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5F6B2C" w:rsidRDefault="00F61FCC" w:rsidP="00DC1265">
      <w:pPr>
        <w:keepNext/>
        <w:spacing w:before="0"/>
        <w:jc w:val="left"/>
        <w:rPr>
          <w:b/>
          <w:sz w:val="36"/>
          <w:szCs w:val="36"/>
        </w:rPr>
      </w:pPr>
      <w:r w:rsidRPr="00A04F43">
        <w:rPr>
          <w:b/>
          <w:sz w:val="36"/>
          <w:szCs w:val="36"/>
        </w:rPr>
        <w:t>Surveying</w:t>
      </w:r>
      <w:r w:rsidR="00F55A88" w:rsidRPr="005F6B2C">
        <w:rPr>
          <w:b/>
          <w:sz w:val="36"/>
          <w:szCs w:val="36"/>
        </w:rPr>
        <w:t xml:space="preserve"> Award </w:t>
      </w:r>
      <w:r w:rsidR="00A204D3" w:rsidRPr="005F6B2C">
        <w:rPr>
          <w:b/>
          <w:sz w:val="36"/>
          <w:szCs w:val="36"/>
        </w:rPr>
        <w:t>2010</w:t>
      </w:r>
    </w:p>
    <w:p w:rsidR="00A204D3" w:rsidRPr="00472290" w:rsidRDefault="00A204D3" w:rsidP="00336AE3"/>
    <w:p w:rsidR="00E60F89" w:rsidRPr="00A16153" w:rsidRDefault="00B207CB" w:rsidP="00832CC1">
      <w:r w:rsidRPr="00A16153">
        <w:t>This Fair Work Commission consolidated modern award incorporates all amendments up to and including</w:t>
      </w:r>
      <w:r w:rsidR="00B17F3B" w:rsidRPr="00A16153">
        <w:t xml:space="preserve"> </w:t>
      </w:r>
      <w:r w:rsidR="00B62AA6">
        <w:t>19</w:t>
      </w:r>
      <w:r w:rsidR="0020320F" w:rsidRPr="00A16153">
        <w:t> </w:t>
      </w:r>
      <w:r w:rsidR="00B62AA6">
        <w:t>Dec</w:t>
      </w:r>
      <w:r w:rsidR="00A16153" w:rsidRPr="00A16153">
        <w:t>ember</w:t>
      </w:r>
      <w:r w:rsidR="00594970" w:rsidRPr="00A16153">
        <w:t xml:space="preserve"> 2019</w:t>
      </w:r>
      <w:r w:rsidR="0028781C" w:rsidRPr="00A16153">
        <w:t xml:space="preserve"> (</w:t>
      </w:r>
      <w:hyperlink r:id="rId8" w:history="1">
        <w:r w:rsidR="00570EAE">
          <w:rPr>
            <w:rStyle w:val="Hyperlink"/>
          </w:rPr>
          <w:t>PR</w:t>
        </w:r>
        <w:r w:rsidR="00570EAE">
          <w:rPr>
            <w:rStyle w:val="Hyperlink"/>
          </w:rPr>
          <w:t>7</w:t>
        </w:r>
        <w:r w:rsidR="00570EAE">
          <w:rPr>
            <w:rStyle w:val="Hyperlink"/>
          </w:rPr>
          <w:t>15087</w:t>
        </w:r>
      </w:hyperlink>
      <w:bookmarkStart w:id="0" w:name="_GoBack"/>
      <w:bookmarkEnd w:id="0"/>
      <w:r w:rsidR="007A1809" w:rsidRPr="00A16153">
        <w:t>).</w:t>
      </w:r>
    </w:p>
    <w:p w:rsidR="00B207CB" w:rsidRDefault="00B207CB" w:rsidP="00336AE3">
      <w:r w:rsidRPr="00EB7837">
        <w:t>Clause</w:t>
      </w:r>
      <w:r w:rsidR="001B60A5">
        <w:t>(</w:t>
      </w:r>
      <w:r w:rsidRPr="00EB7837">
        <w:t>s</w:t>
      </w:r>
      <w:r w:rsidR="001B60A5">
        <w:t>)</w:t>
      </w:r>
      <w:r w:rsidRPr="00EB7837">
        <w:t xml:space="preserve"> </w:t>
      </w:r>
      <w:r w:rsidR="007D6AE8">
        <w:t>affected by the most recent variation</w:t>
      </w:r>
      <w:r w:rsidR="00471F31">
        <w:t>(s)</w:t>
      </w:r>
      <w:r w:rsidR="007D6AE8">
        <w:t>:</w:t>
      </w:r>
      <w:r w:rsidR="008F05A5">
        <w:t xml:space="preserve"> </w:t>
      </w:r>
    </w:p>
    <w:p w:rsidR="00650505" w:rsidRDefault="00650505" w:rsidP="00906FCB">
      <w:pPr>
        <w:ind w:firstLine="851"/>
      </w:pPr>
      <w:r>
        <w:fldChar w:fldCharType="begin"/>
      </w:r>
      <w:r>
        <w:instrText xml:space="preserve"> REF _Ref405466219 \r \h </w:instrText>
      </w:r>
      <w:r>
        <w:fldChar w:fldCharType="separate"/>
      </w:r>
      <w:r w:rsidR="003A6EFC">
        <w:t>Sch</w:t>
      </w:r>
      <w:r w:rsidR="003A6EFC">
        <w:t>e</w:t>
      </w:r>
      <w:r w:rsidR="003A6EFC">
        <w:t>dule E</w:t>
      </w:r>
      <w:r>
        <w:fldChar w:fldCharType="end"/>
      </w:r>
      <w:r>
        <w:fldChar w:fldCharType="begin"/>
      </w:r>
      <w:r>
        <w:instrText xml:space="preserve"> REF _Ref405466219 \h </w:instrText>
      </w:r>
      <w:r>
        <w:fldChar w:fldCharType="separate"/>
      </w:r>
      <w:r w:rsidR="003A6EFC">
        <w:t>—Part-day Public Holidays</w:t>
      </w:r>
      <w:r>
        <w:fldChar w:fldCharType="end"/>
      </w:r>
    </w:p>
    <w:p w:rsidR="008021CA" w:rsidRDefault="008021CA" w:rsidP="008021CA"/>
    <w:p w:rsidR="00DF40FC" w:rsidRPr="00124462" w:rsidRDefault="00336AE3" w:rsidP="005A69FA">
      <w:pPr>
        <w:pStyle w:val="application"/>
      </w:pPr>
      <w:r>
        <w:t xml:space="preserve">Current review matter(s): </w:t>
      </w:r>
      <w:hyperlink r:id="rId9" w:history="1">
        <w:r w:rsidR="00C37EE1" w:rsidRPr="00E93413">
          <w:rPr>
            <w:rStyle w:val="Hyperlink"/>
          </w:rPr>
          <w:t>AM2014/47</w:t>
        </w:r>
      </w:hyperlink>
      <w:r w:rsidR="00206419">
        <w:t>;</w:t>
      </w:r>
      <w:r w:rsidR="00C37EE1" w:rsidRPr="00560C4E">
        <w:t xml:space="preserve"> </w:t>
      </w:r>
      <w:hyperlink r:id="rId10" w:history="1">
        <w:r w:rsidR="00C37EE1" w:rsidRPr="00E93413">
          <w:rPr>
            <w:rStyle w:val="Hyperlink"/>
          </w:rPr>
          <w:t>AM2014/190</w:t>
        </w:r>
      </w:hyperlink>
      <w:r w:rsidR="00FB1AD1">
        <w:t>;</w:t>
      </w:r>
      <w:r w:rsidR="00E618E2">
        <w:t xml:space="preserve"> </w:t>
      </w:r>
      <w:hyperlink r:id="rId11" w:history="1">
        <w:r w:rsidR="00E618E2">
          <w:rPr>
            <w:rStyle w:val="Hyperlink"/>
          </w:rPr>
          <w:t>AM2014/196</w:t>
        </w:r>
      </w:hyperlink>
      <w:r w:rsidR="00E618E2">
        <w:t xml:space="preserve">; </w:t>
      </w:r>
      <w:hyperlink r:id="rId12" w:history="1">
        <w:r w:rsidR="00E618E2">
          <w:rPr>
            <w:rStyle w:val="Hyperlink"/>
          </w:rPr>
          <w:t>AM2014/197</w:t>
        </w:r>
      </w:hyperlink>
      <w:r w:rsidR="00E618E2">
        <w:t>;</w:t>
      </w:r>
      <w:r w:rsidR="00FB1AD1">
        <w:t xml:space="preserve"> </w:t>
      </w:r>
      <w:hyperlink r:id="rId13" w:history="1">
        <w:r w:rsidR="00FB1AD1">
          <w:rPr>
            <w:rStyle w:val="Hyperlink"/>
          </w:rPr>
          <w:t>AM2014/287</w:t>
        </w:r>
      </w:hyperlink>
      <w:r w:rsidR="00206419">
        <w:t>;</w:t>
      </w:r>
      <w:r w:rsidR="00E618E2">
        <w:t xml:space="preserve"> </w:t>
      </w:r>
      <w:hyperlink r:id="rId14" w:history="1">
        <w:r w:rsidR="00E618E2">
          <w:rPr>
            <w:rStyle w:val="Hyperlink"/>
          </w:rPr>
          <w:t>AM2014/300</w:t>
        </w:r>
      </w:hyperlink>
      <w:r w:rsidR="00E618E2">
        <w:t>;</w:t>
      </w:r>
      <w:r w:rsidR="00206419">
        <w:t xml:space="preserve"> </w:t>
      </w:r>
      <w:hyperlink r:id="rId15" w:history="1">
        <w:r w:rsidR="00206419">
          <w:rPr>
            <w:rStyle w:val="Hyperlink"/>
          </w:rPr>
          <w:t>AM2014/301</w:t>
        </w:r>
      </w:hyperlink>
      <w:r w:rsidR="00E618E2">
        <w:t xml:space="preserve">; </w:t>
      </w:r>
      <w:hyperlink r:id="rId16" w:history="1">
        <w:r w:rsidR="00E618E2">
          <w:rPr>
            <w:rStyle w:val="Hyperlink"/>
          </w:rPr>
          <w:t>AM2015/1</w:t>
        </w:r>
      </w:hyperlink>
      <w:r w:rsidR="00E618E2">
        <w:t xml:space="preserve">; </w:t>
      </w:r>
      <w:hyperlink r:id="rId17" w:history="1">
        <w:r w:rsidR="00E618E2">
          <w:rPr>
            <w:rStyle w:val="Hyperlink"/>
          </w:rPr>
          <w:t>AM2015/2</w:t>
        </w:r>
      </w:hyperlink>
      <w:r w:rsidR="00C52B4E">
        <w:t xml:space="preserve">; </w:t>
      </w:r>
      <w:hyperlink r:id="rId18" w:history="1">
        <w:r w:rsidR="00124462">
          <w:rPr>
            <w:rStyle w:val="Hyperlink"/>
          </w:rPr>
          <w:t>AM2016/15</w:t>
        </w:r>
      </w:hyperlink>
      <w:r w:rsidR="00C52B4E">
        <w:t xml:space="preserve">; </w:t>
      </w:r>
      <w:hyperlink r:id="rId19" w:history="1">
        <w:r w:rsidR="00C52B4E" w:rsidRPr="00C52B4E">
          <w:rPr>
            <w:rStyle w:val="Hyperlink"/>
          </w:rPr>
          <w:t>AM2016/8</w:t>
        </w:r>
      </w:hyperlink>
    </w:p>
    <w:p w:rsidR="00472290" w:rsidRPr="00B67923" w:rsidRDefault="00472290" w:rsidP="00336AE3"/>
    <w:p w:rsidR="00A204D3" w:rsidRDefault="00A204D3" w:rsidP="00336AE3">
      <w:pPr>
        <w:jc w:val="left"/>
        <w:rPr>
          <w:b/>
          <w:sz w:val="28"/>
        </w:rPr>
      </w:pPr>
      <w:r w:rsidRPr="00A204D3">
        <w:rPr>
          <w:b/>
          <w:sz w:val="28"/>
        </w:rPr>
        <w:t xml:space="preserve">Table of </w:t>
      </w:r>
      <w:r w:rsidR="001C0D5D" w:rsidRPr="001C0D5D">
        <w:rPr>
          <w:b/>
          <w:sz w:val="28"/>
        </w:rPr>
        <w:t>Contents</w:t>
      </w:r>
    </w:p>
    <w:p w:rsidR="00A06C88" w:rsidRDefault="00A06C88" w:rsidP="00E14571">
      <w:pPr>
        <w:pStyle w:val="History"/>
      </w:pPr>
      <w:r>
        <w:t xml:space="preserve">[Varied by </w:t>
      </w:r>
      <w:hyperlink r:id="rId20" w:history="1">
        <w:r w:rsidRPr="00A1484D">
          <w:rPr>
            <w:rStyle w:val="Hyperlink"/>
          </w:rPr>
          <w:t>PR</w:t>
        </w:r>
        <w:r>
          <w:rPr>
            <w:rStyle w:val="Hyperlink"/>
          </w:rPr>
          <w:t>991574</w:t>
        </w:r>
      </w:hyperlink>
      <w:r w:rsidR="00E60F89">
        <w:t>,</w:t>
      </w:r>
      <w:r w:rsidR="00E60F89" w:rsidRPr="00E60F89">
        <w:t xml:space="preserve"> </w:t>
      </w:r>
      <w:hyperlink r:id="rId21" w:history="1">
        <w:r w:rsidR="00E60F89" w:rsidRPr="006278F4">
          <w:rPr>
            <w:rStyle w:val="Hyperlink"/>
          </w:rPr>
          <w:t>PR532628</w:t>
        </w:r>
      </w:hyperlink>
      <w:r w:rsidR="00CB4FD9">
        <w:t>,</w:t>
      </w:r>
      <w:r w:rsidR="00CB4FD9" w:rsidRPr="00E60F89">
        <w:t xml:space="preserve"> </w:t>
      </w:r>
      <w:hyperlink r:id="rId22" w:history="1">
        <w:r w:rsidR="008F4FD5">
          <w:rPr>
            <w:rStyle w:val="Hyperlink"/>
          </w:rPr>
          <w:t>PR544519</w:t>
        </w:r>
      </w:hyperlink>
      <w:r w:rsidR="00CB4FD9">
        <w:t>,</w:t>
      </w:r>
      <w:r w:rsidR="00CB4FD9" w:rsidRPr="00E60F89">
        <w:t xml:space="preserve"> </w:t>
      </w:r>
      <w:hyperlink r:id="rId23" w:history="1">
        <w:r w:rsidR="00E14571">
          <w:rPr>
            <w:rStyle w:val="Hyperlink"/>
          </w:rPr>
          <w:t>PR546288</w:t>
        </w:r>
      </w:hyperlink>
      <w:r w:rsidR="00CB4FD9">
        <w:t>,</w:t>
      </w:r>
      <w:r w:rsidR="00CB4FD9" w:rsidRPr="00E60F89">
        <w:t xml:space="preserve"> </w:t>
      </w:r>
      <w:hyperlink r:id="rId24" w:history="1">
        <w:r w:rsidR="00560F52">
          <w:rPr>
            <w:rStyle w:val="Hyperlink"/>
          </w:rPr>
          <w:t>PR557581</w:t>
        </w:r>
      </w:hyperlink>
      <w:r w:rsidR="00CB4FD9">
        <w:t>,</w:t>
      </w:r>
      <w:r w:rsidR="00CB4FD9" w:rsidRPr="00E60F89">
        <w:t xml:space="preserve"> </w:t>
      </w:r>
      <w:hyperlink r:id="rId25" w:history="1">
        <w:r w:rsidR="001B60A5">
          <w:rPr>
            <w:rStyle w:val="Hyperlink"/>
          </w:rPr>
          <w:t>PR573679</w:t>
        </w:r>
      </w:hyperlink>
      <w:r w:rsidR="00CB4FD9">
        <w:t>,</w:t>
      </w:r>
      <w:r w:rsidR="00CB4FD9" w:rsidRPr="00E60F89">
        <w:t xml:space="preserve"> </w:t>
      </w:r>
      <w:hyperlink r:id="rId26" w:history="1">
        <w:r w:rsidR="0028781C">
          <w:rPr>
            <w:rStyle w:val="Hyperlink"/>
          </w:rPr>
          <w:t>PR583086</w:t>
        </w:r>
      </w:hyperlink>
      <w:r w:rsidR="00CB4FD9">
        <w:t>,</w:t>
      </w:r>
      <w:r w:rsidR="00CB4FD9" w:rsidRPr="00E60F89">
        <w:t xml:space="preserve"> </w:t>
      </w:r>
      <w:hyperlink r:id="rId27" w:history="1">
        <w:r w:rsidR="00253E82">
          <w:rPr>
            <w:rStyle w:val="Hyperlink"/>
          </w:rPr>
          <w:t>PR584162</w:t>
        </w:r>
      </w:hyperlink>
      <w:r w:rsidR="00CB4FD9">
        <w:t>,</w:t>
      </w:r>
      <w:r w:rsidR="00CB4FD9" w:rsidRPr="00E60F89">
        <w:t xml:space="preserve"> </w:t>
      </w:r>
      <w:hyperlink r:id="rId28" w:history="1">
        <w:r w:rsidR="00B352B4" w:rsidRPr="00B352B4">
          <w:rPr>
            <w:rStyle w:val="Hyperlink"/>
          </w:rPr>
          <w:t>PR609384</w:t>
        </w:r>
      </w:hyperlink>
      <w:r w:rsidR="00DC1265">
        <w:t>,</w:t>
      </w:r>
      <w:r w:rsidR="00DC1265" w:rsidRPr="00DC1265">
        <w:t xml:space="preserve"> </w:t>
      </w:r>
      <w:hyperlink r:id="rId29" w:history="1">
        <w:r w:rsidR="00DC1265" w:rsidRPr="00DC1265">
          <w:rPr>
            <w:rStyle w:val="Hyperlink"/>
          </w:rPr>
          <w:t>PR610230</w:t>
        </w:r>
      </w:hyperlink>
      <w:r w:rsidR="005E2F22">
        <w:t xml:space="preserve">, </w:t>
      </w:r>
      <w:hyperlink r:id="rId30" w:history="1">
        <w:r w:rsidR="005E2F22">
          <w:rPr>
            <w:rStyle w:val="Hyperlink"/>
          </w:rPr>
          <w:t>PR701469</w:t>
        </w:r>
      </w:hyperlink>
      <w:r w:rsidR="00DC1265">
        <w:t>]</w:t>
      </w:r>
    </w:p>
    <w:p w:rsidR="003A6EFC" w:rsidRDefault="00517637">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554767" w:history="1">
        <w:r w:rsidR="003A6EFC" w:rsidRPr="00641C49">
          <w:rPr>
            <w:rStyle w:val="Hyperlink"/>
            <w:noProof/>
          </w:rPr>
          <w:t>Part 1— Application and Operation</w:t>
        </w:r>
        <w:r w:rsidR="003A6EFC">
          <w:rPr>
            <w:noProof/>
          </w:rPr>
          <w:tab/>
        </w:r>
        <w:r w:rsidR="003A6EFC">
          <w:rPr>
            <w:noProof/>
          </w:rPr>
          <w:fldChar w:fldCharType="begin"/>
        </w:r>
        <w:r w:rsidR="003A6EFC">
          <w:rPr>
            <w:noProof/>
          </w:rPr>
          <w:instrText xml:space="preserve"> PAGEREF _Toc27554767 \h </w:instrText>
        </w:r>
        <w:r w:rsidR="003A6EFC">
          <w:rPr>
            <w:noProof/>
          </w:rPr>
        </w:r>
        <w:r w:rsidR="003A6EFC">
          <w:rPr>
            <w:noProof/>
          </w:rPr>
          <w:fldChar w:fldCharType="separate"/>
        </w:r>
        <w:r w:rsidR="003A6EFC">
          <w:rPr>
            <w:noProof/>
          </w:rPr>
          <w:t>3</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68" w:history="1">
        <w:r w:rsidR="003A6EFC" w:rsidRPr="00641C49">
          <w:rPr>
            <w:rStyle w:val="Hyperlink"/>
            <w:noProof/>
          </w:rPr>
          <w:t>1.</w:t>
        </w:r>
        <w:r w:rsidR="003A6EFC">
          <w:rPr>
            <w:rFonts w:asciiTheme="minorHAnsi" w:eastAsiaTheme="minorEastAsia" w:hAnsiTheme="minorHAnsi" w:cstheme="minorBidi"/>
            <w:noProof/>
            <w:sz w:val="22"/>
            <w:szCs w:val="22"/>
          </w:rPr>
          <w:tab/>
        </w:r>
        <w:r w:rsidR="003A6EFC" w:rsidRPr="00641C49">
          <w:rPr>
            <w:rStyle w:val="Hyperlink"/>
            <w:noProof/>
          </w:rPr>
          <w:t>Title</w:t>
        </w:r>
        <w:r w:rsidR="003A6EFC">
          <w:rPr>
            <w:noProof/>
          </w:rPr>
          <w:tab/>
        </w:r>
        <w:r w:rsidR="003A6EFC">
          <w:rPr>
            <w:noProof/>
          </w:rPr>
          <w:fldChar w:fldCharType="begin"/>
        </w:r>
        <w:r w:rsidR="003A6EFC">
          <w:rPr>
            <w:noProof/>
          </w:rPr>
          <w:instrText xml:space="preserve"> PAGEREF _Toc27554768 \h </w:instrText>
        </w:r>
        <w:r w:rsidR="003A6EFC">
          <w:rPr>
            <w:noProof/>
          </w:rPr>
        </w:r>
        <w:r w:rsidR="003A6EFC">
          <w:rPr>
            <w:noProof/>
          </w:rPr>
          <w:fldChar w:fldCharType="separate"/>
        </w:r>
        <w:r w:rsidR="003A6EFC">
          <w:rPr>
            <w:noProof/>
          </w:rPr>
          <w:t>3</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69" w:history="1">
        <w:r w:rsidR="003A6EFC" w:rsidRPr="00641C49">
          <w:rPr>
            <w:rStyle w:val="Hyperlink"/>
            <w:noProof/>
          </w:rPr>
          <w:t>2.</w:t>
        </w:r>
        <w:r w:rsidR="003A6EFC">
          <w:rPr>
            <w:rFonts w:asciiTheme="minorHAnsi" w:eastAsiaTheme="minorEastAsia" w:hAnsiTheme="minorHAnsi" w:cstheme="minorBidi"/>
            <w:noProof/>
            <w:sz w:val="22"/>
            <w:szCs w:val="22"/>
          </w:rPr>
          <w:tab/>
        </w:r>
        <w:r w:rsidR="003A6EFC" w:rsidRPr="00641C49">
          <w:rPr>
            <w:rStyle w:val="Hyperlink"/>
            <w:noProof/>
          </w:rPr>
          <w:t>Commencement and transitional</w:t>
        </w:r>
        <w:r w:rsidR="003A6EFC">
          <w:rPr>
            <w:noProof/>
          </w:rPr>
          <w:tab/>
        </w:r>
        <w:r w:rsidR="003A6EFC">
          <w:rPr>
            <w:noProof/>
          </w:rPr>
          <w:fldChar w:fldCharType="begin"/>
        </w:r>
        <w:r w:rsidR="003A6EFC">
          <w:rPr>
            <w:noProof/>
          </w:rPr>
          <w:instrText xml:space="preserve"> PAGEREF _Toc27554769 \h </w:instrText>
        </w:r>
        <w:r w:rsidR="003A6EFC">
          <w:rPr>
            <w:noProof/>
          </w:rPr>
        </w:r>
        <w:r w:rsidR="003A6EFC">
          <w:rPr>
            <w:noProof/>
          </w:rPr>
          <w:fldChar w:fldCharType="separate"/>
        </w:r>
        <w:r w:rsidR="003A6EFC">
          <w:rPr>
            <w:noProof/>
          </w:rPr>
          <w:t>3</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0" w:history="1">
        <w:r w:rsidR="003A6EFC" w:rsidRPr="00641C49">
          <w:rPr>
            <w:rStyle w:val="Hyperlink"/>
            <w:noProof/>
          </w:rPr>
          <w:t>3.</w:t>
        </w:r>
        <w:r w:rsidR="003A6EFC">
          <w:rPr>
            <w:rFonts w:asciiTheme="minorHAnsi" w:eastAsiaTheme="minorEastAsia" w:hAnsiTheme="minorHAnsi" w:cstheme="minorBidi"/>
            <w:noProof/>
            <w:sz w:val="22"/>
            <w:szCs w:val="22"/>
          </w:rPr>
          <w:tab/>
        </w:r>
        <w:r w:rsidR="003A6EFC" w:rsidRPr="00641C49">
          <w:rPr>
            <w:rStyle w:val="Hyperlink"/>
            <w:noProof/>
          </w:rPr>
          <w:t>Definitions and interpretation</w:t>
        </w:r>
        <w:r w:rsidR="003A6EFC">
          <w:rPr>
            <w:noProof/>
          </w:rPr>
          <w:tab/>
        </w:r>
        <w:r w:rsidR="003A6EFC">
          <w:rPr>
            <w:noProof/>
          </w:rPr>
          <w:fldChar w:fldCharType="begin"/>
        </w:r>
        <w:r w:rsidR="003A6EFC">
          <w:rPr>
            <w:noProof/>
          </w:rPr>
          <w:instrText xml:space="preserve"> PAGEREF _Toc27554770 \h </w:instrText>
        </w:r>
        <w:r w:rsidR="003A6EFC">
          <w:rPr>
            <w:noProof/>
          </w:rPr>
        </w:r>
        <w:r w:rsidR="003A6EFC">
          <w:rPr>
            <w:noProof/>
          </w:rPr>
          <w:fldChar w:fldCharType="separate"/>
        </w:r>
        <w:r w:rsidR="003A6EFC">
          <w:rPr>
            <w:noProof/>
          </w:rPr>
          <w:t>4</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1" w:history="1">
        <w:r w:rsidR="003A6EFC" w:rsidRPr="00641C49">
          <w:rPr>
            <w:rStyle w:val="Hyperlink"/>
            <w:noProof/>
          </w:rPr>
          <w:t>4.</w:t>
        </w:r>
        <w:r w:rsidR="003A6EFC">
          <w:rPr>
            <w:rFonts w:asciiTheme="minorHAnsi" w:eastAsiaTheme="minorEastAsia" w:hAnsiTheme="minorHAnsi" w:cstheme="minorBidi"/>
            <w:noProof/>
            <w:sz w:val="22"/>
            <w:szCs w:val="22"/>
          </w:rPr>
          <w:tab/>
        </w:r>
        <w:r w:rsidR="003A6EFC" w:rsidRPr="00641C49">
          <w:rPr>
            <w:rStyle w:val="Hyperlink"/>
            <w:noProof/>
          </w:rPr>
          <w:t>Coverage</w:t>
        </w:r>
        <w:r w:rsidR="003A6EFC">
          <w:rPr>
            <w:noProof/>
          </w:rPr>
          <w:tab/>
        </w:r>
        <w:r w:rsidR="003A6EFC">
          <w:rPr>
            <w:noProof/>
          </w:rPr>
          <w:fldChar w:fldCharType="begin"/>
        </w:r>
        <w:r w:rsidR="003A6EFC">
          <w:rPr>
            <w:noProof/>
          </w:rPr>
          <w:instrText xml:space="preserve"> PAGEREF _Toc27554771 \h </w:instrText>
        </w:r>
        <w:r w:rsidR="003A6EFC">
          <w:rPr>
            <w:noProof/>
          </w:rPr>
        </w:r>
        <w:r w:rsidR="003A6EFC">
          <w:rPr>
            <w:noProof/>
          </w:rPr>
          <w:fldChar w:fldCharType="separate"/>
        </w:r>
        <w:r w:rsidR="003A6EFC">
          <w:rPr>
            <w:noProof/>
          </w:rPr>
          <w:t>6</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2" w:history="1">
        <w:r w:rsidR="003A6EFC" w:rsidRPr="00641C49">
          <w:rPr>
            <w:rStyle w:val="Hyperlink"/>
            <w:noProof/>
          </w:rPr>
          <w:t>5.</w:t>
        </w:r>
        <w:r w:rsidR="003A6EFC">
          <w:rPr>
            <w:rFonts w:asciiTheme="minorHAnsi" w:eastAsiaTheme="minorEastAsia" w:hAnsiTheme="minorHAnsi" w:cstheme="minorBidi"/>
            <w:noProof/>
            <w:sz w:val="22"/>
            <w:szCs w:val="22"/>
          </w:rPr>
          <w:tab/>
        </w:r>
        <w:r w:rsidR="003A6EFC" w:rsidRPr="00641C49">
          <w:rPr>
            <w:rStyle w:val="Hyperlink"/>
            <w:noProof/>
          </w:rPr>
          <w:t>Access to the award and the National Employment Standards</w:t>
        </w:r>
        <w:r w:rsidR="003A6EFC">
          <w:rPr>
            <w:noProof/>
          </w:rPr>
          <w:tab/>
        </w:r>
        <w:r w:rsidR="003A6EFC">
          <w:rPr>
            <w:noProof/>
          </w:rPr>
          <w:fldChar w:fldCharType="begin"/>
        </w:r>
        <w:r w:rsidR="003A6EFC">
          <w:rPr>
            <w:noProof/>
          </w:rPr>
          <w:instrText xml:space="preserve"> PAGEREF _Toc27554772 \h </w:instrText>
        </w:r>
        <w:r w:rsidR="003A6EFC">
          <w:rPr>
            <w:noProof/>
          </w:rPr>
        </w:r>
        <w:r w:rsidR="003A6EFC">
          <w:rPr>
            <w:noProof/>
          </w:rPr>
          <w:fldChar w:fldCharType="separate"/>
        </w:r>
        <w:r w:rsidR="003A6EFC">
          <w:rPr>
            <w:noProof/>
          </w:rPr>
          <w:t>7</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3" w:history="1">
        <w:r w:rsidR="003A6EFC" w:rsidRPr="00641C49">
          <w:rPr>
            <w:rStyle w:val="Hyperlink"/>
            <w:noProof/>
          </w:rPr>
          <w:t>6.</w:t>
        </w:r>
        <w:r w:rsidR="003A6EFC">
          <w:rPr>
            <w:rFonts w:asciiTheme="minorHAnsi" w:eastAsiaTheme="minorEastAsia" w:hAnsiTheme="minorHAnsi" w:cstheme="minorBidi"/>
            <w:noProof/>
            <w:sz w:val="22"/>
            <w:szCs w:val="22"/>
          </w:rPr>
          <w:tab/>
        </w:r>
        <w:r w:rsidR="003A6EFC" w:rsidRPr="00641C49">
          <w:rPr>
            <w:rStyle w:val="Hyperlink"/>
            <w:noProof/>
          </w:rPr>
          <w:t>The National Employment Standards and this award</w:t>
        </w:r>
        <w:r w:rsidR="003A6EFC">
          <w:rPr>
            <w:noProof/>
          </w:rPr>
          <w:tab/>
        </w:r>
        <w:r w:rsidR="003A6EFC">
          <w:rPr>
            <w:noProof/>
          </w:rPr>
          <w:fldChar w:fldCharType="begin"/>
        </w:r>
        <w:r w:rsidR="003A6EFC">
          <w:rPr>
            <w:noProof/>
          </w:rPr>
          <w:instrText xml:space="preserve"> PAGEREF _Toc27554773 \h </w:instrText>
        </w:r>
        <w:r w:rsidR="003A6EFC">
          <w:rPr>
            <w:noProof/>
          </w:rPr>
        </w:r>
        <w:r w:rsidR="003A6EFC">
          <w:rPr>
            <w:noProof/>
          </w:rPr>
          <w:fldChar w:fldCharType="separate"/>
        </w:r>
        <w:r w:rsidR="003A6EFC">
          <w:rPr>
            <w:noProof/>
          </w:rPr>
          <w:t>7</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4" w:history="1">
        <w:r w:rsidR="003A6EFC" w:rsidRPr="00641C49">
          <w:rPr>
            <w:rStyle w:val="Hyperlink"/>
            <w:noProof/>
          </w:rPr>
          <w:t>7.</w:t>
        </w:r>
        <w:r w:rsidR="003A6EFC">
          <w:rPr>
            <w:rFonts w:asciiTheme="minorHAnsi" w:eastAsiaTheme="minorEastAsia" w:hAnsiTheme="minorHAnsi" w:cstheme="minorBidi"/>
            <w:noProof/>
            <w:sz w:val="22"/>
            <w:szCs w:val="22"/>
          </w:rPr>
          <w:tab/>
        </w:r>
        <w:r w:rsidR="003A6EFC" w:rsidRPr="00641C49">
          <w:rPr>
            <w:rStyle w:val="Hyperlink"/>
            <w:noProof/>
          </w:rPr>
          <w:t>Individual flexibility arrangements</w:t>
        </w:r>
        <w:r w:rsidR="003A6EFC">
          <w:rPr>
            <w:noProof/>
          </w:rPr>
          <w:tab/>
        </w:r>
        <w:r w:rsidR="003A6EFC">
          <w:rPr>
            <w:noProof/>
          </w:rPr>
          <w:fldChar w:fldCharType="begin"/>
        </w:r>
        <w:r w:rsidR="003A6EFC">
          <w:rPr>
            <w:noProof/>
          </w:rPr>
          <w:instrText xml:space="preserve"> PAGEREF _Toc27554774 \h </w:instrText>
        </w:r>
        <w:r w:rsidR="003A6EFC">
          <w:rPr>
            <w:noProof/>
          </w:rPr>
        </w:r>
        <w:r w:rsidR="003A6EFC">
          <w:rPr>
            <w:noProof/>
          </w:rPr>
          <w:fldChar w:fldCharType="separate"/>
        </w:r>
        <w:r w:rsidR="003A6EFC">
          <w:rPr>
            <w:noProof/>
          </w:rPr>
          <w:t>7</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5" w:history="1">
        <w:r w:rsidR="003A6EFC" w:rsidRPr="00641C49">
          <w:rPr>
            <w:rStyle w:val="Hyperlink"/>
            <w:noProof/>
          </w:rPr>
          <w:t>8.</w:t>
        </w:r>
        <w:r w:rsidR="003A6EFC">
          <w:rPr>
            <w:rFonts w:asciiTheme="minorHAnsi" w:eastAsiaTheme="minorEastAsia" w:hAnsiTheme="minorHAnsi" w:cstheme="minorBidi"/>
            <w:noProof/>
            <w:sz w:val="22"/>
            <w:szCs w:val="22"/>
          </w:rPr>
          <w:tab/>
        </w:r>
        <w:r w:rsidR="003A6EFC" w:rsidRPr="00641C49">
          <w:rPr>
            <w:rStyle w:val="Hyperlink"/>
            <w:noProof/>
          </w:rPr>
          <w:t>Facilitative provisions</w:t>
        </w:r>
        <w:r w:rsidR="003A6EFC">
          <w:rPr>
            <w:noProof/>
          </w:rPr>
          <w:tab/>
        </w:r>
        <w:r w:rsidR="003A6EFC">
          <w:rPr>
            <w:noProof/>
          </w:rPr>
          <w:fldChar w:fldCharType="begin"/>
        </w:r>
        <w:r w:rsidR="003A6EFC">
          <w:rPr>
            <w:noProof/>
          </w:rPr>
          <w:instrText xml:space="preserve"> PAGEREF _Toc27554775 \h </w:instrText>
        </w:r>
        <w:r w:rsidR="003A6EFC">
          <w:rPr>
            <w:noProof/>
          </w:rPr>
        </w:r>
        <w:r w:rsidR="003A6EFC">
          <w:rPr>
            <w:noProof/>
          </w:rPr>
          <w:fldChar w:fldCharType="separate"/>
        </w:r>
        <w:r w:rsidR="003A6EFC">
          <w:rPr>
            <w:noProof/>
          </w:rPr>
          <w:t>8</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776" w:history="1">
        <w:r w:rsidR="003A6EFC" w:rsidRPr="00641C49">
          <w:rPr>
            <w:rStyle w:val="Hyperlink"/>
            <w:noProof/>
          </w:rPr>
          <w:t>Part 2— Consultation and Dispute Resolution</w:t>
        </w:r>
        <w:r w:rsidR="003A6EFC">
          <w:rPr>
            <w:noProof/>
          </w:rPr>
          <w:tab/>
        </w:r>
        <w:r w:rsidR="003A6EFC">
          <w:rPr>
            <w:noProof/>
          </w:rPr>
          <w:fldChar w:fldCharType="begin"/>
        </w:r>
        <w:r w:rsidR="003A6EFC">
          <w:rPr>
            <w:noProof/>
          </w:rPr>
          <w:instrText xml:space="preserve"> PAGEREF _Toc27554776 \h </w:instrText>
        </w:r>
        <w:r w:rsidR="003A6EFC">
          <w:rPr>
            <w:noProof/>
          </w:rPr>
        </w:r>
        <w:r w:rsidR="003A6EFC">
          <w:rPr>
            <w:noProof/>
          </w:rPr>
          <w:fldChar w:fldCharType="separate"/>
        </w:r>
        <w:r w:rsidR="003A6EFC">
          <w:rPr>
            <w:noProof/>
          </w:rPr>
          <w:t>10</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7" w:history="1">
        <w:r w:rsidR="003A6EFC" w:rsidRPr="00641C49">
          <w:rPr>
            <w:rStyle w:val="Hyperlink"/>
            <w:noProof/>
          </w:rPr>
          <w:t>9.</w:t>
        </w:r>
        <w:r w:rsidR="003A6EFC">
          <w:rPr>
            <w:rFonts w:asciiTheme="minorHAnsi" w:eastAsiaTheme="minorEastAsia" w:hAnsiTheme="minorHAnsi" w:cstheme="minorBidi"/>
            <w:noProof/>
            <w:sz w:val="22"/>
            <w:szCs w:val="22"/>
          </w:rPr>
          <w:tab/>
        </w:r>
        <w:r w:rsidR="003A6EFC" w:rsidRPr="00641C49">
          <w:rPr>
            <w:rStyle w:val="Hyperlink"/>
            <w:noProof/>
          </w:rPr>
          <w:t>Consultation about major workplace change</w:t>
        </w:r>
        <w:r w:rsidR="003A6EFC">
          <w:rPr>
            <w:noProof/>
          </w:rPr>
          <w:tab/>
        </w:r>
        <w:r w:rsidR="003A6EFC">
          <w:rPr>
            <w:noProof/>
          </w:rPr>
          <w:fldChar w:fldCharType="begin"/>
        </w:r>
        <w:r w:rsidR="003A6EFC">
          <w:rPr>
            <w:noProof/>
          </w:rPr>
          <w:instrText xml:space="preserve"> PAGEREF _Toc27554777 \h </w:instrText>
        </w:r>
        <w:r w:rsidR="003A6EFC">
          <w:rPr>
            <w:noProof/>
          </w:rPr>
        </w:r>
        <w:r w:rsidR="003A6EFC">
          <w:rPr>
            <w:noProof/>
          </w:rPr>
          <w:fldChar w:fldCharType="separate"/>
        </w:r>
        <w:r w:rsidR="003A6EFC">
          <w:rPr>
            <w:noProof/>
          </w:rPr>
          <w:t>10</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8" w:history="1">
        <w:r w:rsidR="003A6EFC" w:rsidRPr="00641C49">
          <w:rPr>
            <w:rStyle w:val="Hyperlink"/>
            <w:noProof/>
          </w:rPr>
          <w:t>9A.</w:t>
        </w:r>
        <w:r w:rsidR="003A6EFC">
          <w:rPr>
            <w:rFonts w:asciiTheme="minorHAnsi" w:eastAsiaTheme="minorEastAsia" w:hAnsiTheme="minorHAnsi" w:cstheme="minorBidi"/>
            <w:noProof/>
            <w:sz w:val="22"/>
            <w:szCs w:val="22"/>
          </w:rPr>
          <w:tab/>
        </w:r>
        <w:r w:rsidR="003A6EFC" w:rsidRPr="00641C49">
          <w:rPr>
            <w:rStyle w:val="Hyperlink"/>
            <w:noProof/>
          </w:rPr>
          <w:t>Consultation about changes to rosters or hours of work</w:t>
        </w:r>
        <w:r w:rsidR="003A6EFC">
          <w:rPr>
            <w:noProof/>
          </w:rPr>
          <w:tab/>
        </w:r>
        <w:r w:rsidR="003A6EFC">
          <w:rPr>
            <w:noProof/>
          </w:rPr>
          <w:fldChar w:fldCharType="begin"/>
        </w:r>
        <w:r w:rsidR="003A6EFC">
          <w:rPr>
            <w:noProof/>
          </w:rPr>
          <w:instrText xml:space="preserve"> PAGEREF _Toc27554778 \h </w:instrText>
        </w:r>
        <w:r w:rsidR="003A6EFC">
          <w:rPr>
            <w:noProof/>
          </w:rPr>
        </w:r>
        <w:r w:rsidR="003A6EFC">
          <w:rPr>
            <w:noProof/>
          </w:rPr>
          <w:fldChar w:fldCharType="separate"/>
        </w:r>
        <w:r w:rsidR="003A6EFC">
          <w:rPr>
            <w:noProof/>
          </w:rPr>
          <w:t>11</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79" w:history="1">
        <w:r w:rsidR="003A6EFC" w:rsidRPr="00641C49">
          <w:rPr>
            <w:rStyle w:val="Hyperlink"/>
            <w:noProof/>
          </w:rPr>
          <w:t>10.</w:t>
        </w:r>
        <w:r w:rsidR="003A6EFC">
          <w:rPr>
            <w:rFonts w:asciiTheme="minorHAnsi" w:eastAsiaTheme="minorEastAsia" w:hAnsiTheme="minorHAnsi" w:cstheme="minorBidi"/>
            <w:noProof/>
            <w:sz w:val="22"/>
            <w:szCs w:val="22"/>
          </w:rPr>
          <w:tab/>
        </w:r>
        <w:r w:rsidR="003A6EFC" w:rsidRPr="00641C49">
          <w:rPr>
            <w:rStyle w:val="Hyperlink"/>
            <w:noProof/>
          </w:rPr>
          <w:t>Dispute resolution</w:t>
        </w:r>
        <w:r w:rsidR="003A6EFC">
          <w:rPr>
            <w:noProof/>
          </w:rPr>
          <w:tab/>
        </w:r>
        <w:r w:rsidR="003A6EFC">
          <w:rPr>
            <w:noProof/>
          </w:rPr>
          <w:fldChar w:fldCharType="begin"/>
        </w:r>
        <w:r w:rsidR="003A6EFC">
          <w:rPr>
            <w:noProof/>
          </w:rPr>
          <w:instrText xml:space="preserve"> PAGEREF _Toc27554779 \h </w:instrText>
        </w:r>
        <w:r w:rsidR="003A6EFC">
          <w:rPr>
            <w:noProof/>
          </w:rPr>
        </w:r>
        <w:r w:rsidR="003A6EFC">
          <w:rPr>
            <w:noProof/>
          </w:rPr>
          <w:fldChar w:fldCharType="separate"/>
        </w:r>
        <w:r w:rsidR="003A6EFC">
          <w:rPr>
            <w:noProof/>
          </w:rPr>
          <w:t>12</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780" w:history="1">
        <w:r w:rsidR="003A6EFC" w:rsidRPr="00641C49">
          <w:rPr>
            <w:rStyle w:val="Hyperlink"/>
            <w:noProof/>
          </w:rPr>
          <w:t>Part 3— Types of Employment and Termination of Employment</w:t>
        </w:r>
        <w:r w:rsidR="003A6EFC">
          <w:rPr>
            <w:noProof/>
          </w:rPr>
          <w:tab/>
        </w:r>
        <w:r w:rsidR="003A6EFC">
          <w:rPr>
            <w:noProof/>
          </w:rPr>
          <w:fldChar w:fldCharType="begin"/>
        </w:r>
        <w:r w:rsidR="003A6EFC">
          <w:rPr>
            <w:noProof/>
          </w:rPr>
          <w:instrText xml:space="preserve"> PAGEREF _Toc27554780 \h </w:instrText>
        </w:r>
        <w:r w:rsidR="003A6EFC">
          <w:rPr>
            <w:noProof/>
          </w:rPr>
        </w:r>
        <w:r w:rsidR="003A6EFC">
          <w:rPr>
            <w:noProof/>
          </w:rPr>
          <w:fldChar w:fldCharType="separate"/>
        </w:r>
        <w:r w:rsidR="003A6EFC">
          <w:rPr>
            <w:noProof/>
          </w:rPr>
          <w:t>12</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1" w:history="1">
        <w:r w:rsidR="003A6EFC" w:rsidRPr="00641C49">
          <w:rPr>
            <w:rStyle w:val="Hyperlink"/>
            <w:noProof/>
          </w:rPr>
          <w:t>11.</w:t>
        </w:r>
        <w:r w:rsidR="003A6EFC">
          <w:rPr>
            <w:rFonts w:asciiTheme="minorHAnsi" w:eastAsiaTheme="minorEastAsia" w:hAnsiTheme="minorHAnsi" w:cstheme="minorBidi"/>
            <w:noProof/>
            <w:sz w:val="22"/>
            <w:szCs w:val="22"/>
          </w:rPr>
          <w:tab/>
        </w:r>
        <w:r w:rsidR="003A6EFC" w:rsidRPr="00641C49">
          <w:rPr>
            <w:rStyle w:val="Hyperlink"/>
            <w:noProof/>
          </w:rPr>
          <w:t>Types of employment</w:t>
        </w:r>
        <w:r w:rsidR="003A6EFC">
          <w:rPr>
            <w:noProof/>
          </w:rPr>
          <w:tab/>
        </w:r>
        <w:r w:rsidR="003A6EFC">
          <w:rPr>
            <w:noProof/>
          </w:rPr>
          <w:fldChar w:fldCharType="begin"/>
        </w:r>
        <w:r w:rsidR="003A6EFC">
          <w:rPr>
            <w:noProof/>
          </w:rPr>
          <w:instrText xml:space="preserve"> PAGEREF _Toc27554781 \h </w:instrText>
        </w:r>
        <w:r w:rsidR="003A6EFC">
          <w:rPr>
            <w:noProof/>
          </w:rPr>
        </w:r>
        <w:r w:rsidR="003A6EFC">
          <w:rPr>
            <w:noProof/>
          </w:rPr>
          <w:fldChar w:fldCharType="separate"/>
        </w:r>
        <w:r w:rsidR="003A6EFC">
          <w:rPr>
            <w:noProof/>
          </w:rPr>
          <w:t>12</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2" w:history="1">
        <w:r w:rsidR="003A6EFC" w:rsidRPr="00641C49">
          <w:rPr>
            <w:rStyle w:val="Hyperlink"/>
            <w:noProof/>
          </w:rPr>
          <w:t>12.</w:t>
        </w:r>
        <w:r w:rsidR="003A6EFC">
          <w:rPr>
            <w:rFonts w:asciiTheme="minorHAnsi" w:eastAsiaTheme="minorEastAsia" w:hAnsiTheme="minorHAnsi" w:cstheme="minorBidi"/>
            <w:noProof/>
            <w:sz w:val="22"/>
            <w:szCs w:val="22"/>
          </w:rPr>
          <w:tab/>
        </w:r>
        <w:r w:rsidR="003A6EFC" w:rsidRPr="00641C49">
          <w:rPr>
            <w:rStyle w:val="Hyperlink"/>
            <w:noProof/>
          </w:rPr>
          <w:t>Termination of employment</w:t>
        </w:r>
        <w:r w:rsidR="003A6EFC">
          <w:rPr>
            <w:noProof/>
          </w:rPr>
          <w:tab/>
        </w:r>
        <w:r w:rsidR="003A6EFC">
          <w:rPr>
            <w:noProof/>
          </w:rPr>
          <w:fldChar w:fldCharType="begin"/>
        </w:r>
        <w:r w:rsidR="003A6EFC">
          <w:rPr>
            <w:noProof/>
          </w:rPr>
          <w:instrText xml:space="preserve"> PAGEREF _Toc27554782 \h </w:instrText>
        </w:r>
        <w:r w:rsidR="003A6EFC">
          <w:rPr>
            <w:noProof/>
          </w:rPr>
        </w:r>
        <w:r w:rsidR="003A6EFC">
          <w:rPr>
            <w:noProof/>
          </w:rPr>
          <w:fldChar w:fldCharType="separate"/>
        </w:r>
        <w:r w:rsidR="003A6EFC">
          <w:rPr>
            <w:noProof/>
          </w:rPr>
          <w:t>16</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3" w:history="1">
        <w:r w:rsidR="003A6EFC" w:rsidRPr="00641C49">
          <w:rPr>
            <w:rStyle w:val="Hyperlink"/>
            <w:noProof/>
          </w:rPr>
          <w:t>13.</w:t>
        </w:r>
        <w:r w:rsidR="003A6EFC">
          <w:rPr>
            <w:rFonts w:asciiTheme="minorHAnsi" w:eastAsiaTheme="minorEastAsia" w:hAnsiTheme="minorHAnsi" w:cstheme="minorBidi"/>
            <w:noProof/>
            <w:sz w:val="22"/>
            <w:szCs w:val="22"/>
          </w:rPr>
          <w:tab/>
        </w:r>
        <w:r w:rsidR="003A6EFC" w:rsidRPr="00641C49">
          <w:rPr>
            <w:rStyle w:val="Hyperlink"/>
            <w:noProof/>
          </w:rPr>
          <w:t>Redundancy</w:t>
        </w:r>
        <w:r w:rsidR="003A6EFC">
          <w:rPr>
            <w:noProof/>
          </w:rPr>
          <w:tab/>
        </w:r>
        <w:r w:rsidR="003A6EFC">
          <w:rPr>
            <w:noProof/>
          </w:rPr>
          <w:fldChar w:fldCharType="begin"/>
        </w:r>
        <w:r w:rsidR="003A6EFC">
          <w:rPr>
            <w:noProof/>
          </w:rPr>
          <w:instrText xml:space="preserve"> PAGEREF _Toc27554783 \h </w:instrText>
        </w:r>
        <w:r w:rsidR="003A6EFC">
          <w:rPr>
            <w:noProof/>
          </w:rPr>
        </w:r>
        <w:r w:rsidR="003A6EFC">
          <w:rPr>
            <w:noProof/>
          </w:rPr>
          <w:fldChar w:fldCharType="separate"/>
        </w:r>
        <w:r w:rsidR="003A6EFC">
          <w:rPr>
            <w:noProof/>
          </w:rPr>
          <w:t>17</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784" w:history="1">
        <w:r w:rsidR="003A6EFC" w:rsidRPr="00641C49">
          <w:rPr>
            <w:rStyle w:val="Hyperlink"/>
            <w:noProof/>
          </w:rPr>
          <w:t>Part 4— Minimum Wages and Related Matters</w:t>
        </w:r>
        <w:r w:rsidR="003A6EFC">
          <w:rPr>
            <w:noProof/>
          </w:rPr>
          <w:tab/>
        </w:r>
        <w:r w:rsidR="003A6EFC">
          <w:rPr>
            <w:noProof/>
          </w:rPr>
          <w:fldChar w:fldCharType="begin"/>
        </w:r>
        <w:r w:rsidR="003A6EFC">
          <w:rPr>
            <w:noProof/>
          </w:rPr>
          <w:instrText xml:space="preserve"> PAGEREF _Toc27554784 \h </w:instrText>
        </w:r>
        <w:r w:rsidR="003A6EFC">
          <w:rPr>
            <w:noProof/>
          </w:rPr>
        </w:r>
        <w:r w:rsidR="003A6EFC">
          <w:rPr>
            <w:noProof/>
          </w:rPr>
          <w:fldChar w:fldCharType="separate"/>
        </w:r>
        <w:r w:rsidR="003A6EFC">
          <w:rPr>
            <w:noProof/>
          </w:rPr>
          <w:t>18</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5" w:history="1">
        <w:r w:rsidR="003A6EFC" w:rsidRPr="00641C49">
          <w:rPr>
            <w:rStyle w:val="Hyperlink"/>
            <w:noProof/>
          </w:rPr>
          <w:t>14.</w:t>
        </w:r>
        <w:r w:rsidR="003A6EFC">
          <w:rPr>
            <w:rFonts w:asciiTheme="minorHAnsi" w:eastAsiaTheme="minorEastAsia" w:hAnsiTheme="minorHAnsi" w:cstheme="minorBidi"/>
            <w:noProof/>
            <w:sz w:val="22"/>
            <w:szCs w:val="22"/>
          </w:rPr>
          <w:tab/>
        </w:r>
        <w:r w:rsidR="003A6EFC" w:rsidRPr="00641C49">
          <w:rPr>
            <w:rStyle w:val="Hyperlink"/>
            <w:noProof/>
          </w:rPr>
          <w:t>Classifications</w:t>
        </w:r>
        <w:r w:rsidR="003A6EFC">
          <w:rPr>
            <w:noProof/>
          </w:rPr>
          <w:tab/>
        </w:r>
        <w:r w:rsidR="003A6EFC">
          <w:rPr>
            <w:noProof/>
          </w:rPr>
          <w:fldChar w:fldCharType="begin"/>
        </w:r>
        <w:r w:rsidR="003A6EFC">
          <w:rPr>
            <w:noProof/>
          </w:rPr>
          <w:instrText xml:space="preserve"> PAGEREF _Toc27554785 \h </w:instrText>
        </w:r>
        <w:r w:rsidR="003A6EFC">
          <w:rPr>
            <w:noProof/>
          </w:rPr>
        </w:r>
        <w:r w:rsidR="003A6EFC">
          <w:rPr>
            <w:noProof/>
          </w:rPr>
          <w:fldChar w:fldCharType="separate"/>
        </w:r>
        <w:r w:rsidR="003A6EFC">
          <w:rPr>
            <w:noProof/>
          </w:rPr>
          <w:t>18</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6" w:history="1">
        <w:r w:rsidR="003A6EFC" w:rsidRPr="00641C49">
          <w:rPr>
            <w:rStyle w:val="Hyperlink"/>
            <w:noProof/>
          </w:rPr>
          <w:t>15.</w:t>
        </w:r>
        <w:r w:rsidR="003A6EFC">
          <w:rPr>
            <w:rFonts w:asciiTheme="minorHAnsi" w:eastAsiaTheme="minorEastAsia" w:hAnsiTheme="minorHAnsi" w:cstheme="minorBidi"/>
            <w:noProof/>
            <w:sz w:val="22"/>
            <w:szCs w:val="22"/>
          </w:rPr>
          <w:tab/>
        </w:r>
        <w:r w:rsidR="003A6EFC" w:rsidRPr="00641C49">
          <w:rPr>
            <w:rStyle w:val="Hyperlink"/>
            <w:noProof/>
          </w:rPr>
          <w:t>Minimum wages</w:t>
        </w:r>
        <w:r w:rsidR="003A6EFC">
          <w:rPr>
            <w:noProof/>
          </w:rPr>
          <w:tab/>
        </w:r>
        <w:r w:rsidR="003A6EFC">
          <w:rPr>
            <w:noProof/>
          </w:rPr>
          <w:fldChar w:fldCharType="begin"/>
        </w:r>
        <w:r w:rsidR="003A6EFC">
          <w:rPr>
            <w:noProof/>
          </w:rPr>
          <w:instrText xml:space="preserve"> PAGEREF _Toc27554786 \h </w:instrText>
        </w:r>
        <w:r w:rsidR="003A6EFC">
          <w:rPr>
            <w:noProof/>
          </w:rPr>
        </w:r>
        <w:r w:rsidR="003A6EFC">
          <w:rPr>
            <w:noProof/>
          </w:rPr>
          <w:fldChar w:fldCharType="separate"/>
        </w:r>
        <w:r w:rsidR="003A6EFC">
          <w:rPr>
            <w:noProof/>
          </w:rPr>
          <w:t>19</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7" w:history="1">
        <w:r w:rsidR="003A6EFC" w:rsidRPr="00641C49">
          <w:rPr>
            <w:rStyle w:val="Hyperlink"/>
            <w:noProof/>
          </w:rPr>
          <w:t>16.</w:t>
        </w:r>
        <w:r w:rsidR="003A6EFC">
          <w:rPr>
            <w:rFonts w:asciiTheme="minorHAnsi" w:eastAsiaTheme="minorEastAsia" w:hAnsiTheme="minorHAnsi" w:cstheme="minorBidi"/>
            <w:noProof/>
            <w:sz w:val="22"/>
            <w:szCs w:val="22"/>
          </w:rPr>
          <w:tab/>
        </w:r>
        <w:r w:rsidR="003A6EFC" w:rsidRPr="00641C49">
          <w:rPr>
            <w:rStyle w:val="Hyperlink"/>
            <w:noProof/>
          </w:rPr>
          <w:t>Allowances</w:t>
        </w:r>
        <w:r w:rsidR="003A6EFC">
          <w:rPr>
            <w:noProof/>
          </w:rPr>
          <w:tab/>
        </w:r>
        <w:r w:rsidR="003A6EFC">
          <w:rPr>
            <w:noProof/>
          </w:rPr>
          <w:fldChar w:fldCharType="begin"/>
        </w:r>
        <w:r w:rsidR="003A6EFC">
          <w:rPr>
            <w:noProof/>
          </w:rPr>
          <w:instrText xml:space="preserve"> PAGEREF _Toc27554787 \h </w:instrText>
        </w:r>
        <w:r w:rsidR="003A6EFC">
          <w:rPr>
            <w:noProof/>
          </w:rPr>
        </w:r>
        <w:r w:rsidR="003A6EFC">
          <w:rPr>
            <w:noProof/>
          </w:rPr>
          <w:fldChar w:fldCharType="separate"/>
        </w:r>
        <w:r w:rsidR="003A6EFC">
          <w:rPr>
            <w:noProof/>
          </w:rPr>
          <w:t>20</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8" w:history="1">
        <w:r w:rsidR="003A6EFC" w:rsidRPr="00641C49">
          <w:rPr>
            <w:rStyle w:val="Hyperlink"/>
            <w:noProof/>
          </w:rPr>
          <w:t>17.</w:t>
        </w:r>
        <w:r w:rsidR="003A6EFC">
          <w:rPr>
            <w:rFonts w:asciiTheme="minorHAnsi" w:eastAsiaTheme="minorEastAsia" w:hAnsiTheme="minorHAnsi" w:cstheme="minorBidi"/>
            <w:noProof/>
            <w:sz w:val="22"/>
            <w:szCs w:val="22"/>
          </w:rPr>
          <w:tab/>
        </w:r>
        <w:r w:rsidR="003A6EFC" w:rsidRPr="00641C49">
          <w:rPr>
            <w:rStyle w:val="Hyperlink"/>
            <w:noProof/>
          </w:rPr>
          <w:t>District allowances</w:t>
        </w:r>
        <w:r w:rsidR="003A6EFC">
          <w:rPr>
            <w:noProof/>
          </w:rPr>
          <w:tab/>
        </w:r>
        <w:r w:rsidR="003A6EFC">
          <w:rPr>
            <w:noProof/>
          </w:rPr>
          <w:fldChar w:fldCharType="begin"/>
        </w:r>
        <w:r w:rsidR="003A6EFC">
          <w:rPr>
            <w:noProof/>
          </w:rPr>
          <w:instrText xml:space="preserve"> PAGEREF _Toc27554788 \h </w:instrText>
        </w:r>
        <w:r w:rsidR="003A6EFC">
          <w:rPr>
            <w:noProof/>
          </w:rPr>
        </w:r>
        <w:r w:rsidR="003A6EFC">
          <w:rPr>
            <w:noProof/>
          </w:rPr>
          <w:fldChar w:fldCharType="separate"/>
        </w:r>
        <w:r w:rsidR="003A6EFC">
          <w:rPr>
            <w:noProof/>
          </w:rPr>
          <w:t>22</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89" w:history="1">
        <w:r w:rsidR="003A6EFC" w:rsidRPr="00641C49">
          <w:rPr>
            <w:rStyle w:val="Hyperlink"/>
            <w:noProof/>
          </w:rPr>
          <w:t>18.</w:t>
        </w:r>
        <w:r w:rsidR="003A6EFC">
          <w:rPr>
            <w:rFonts w:asciiTheme="minorHAnsi" w:eastAsiaTheme="minorEastAsia" w:hAnsiTheme="minorHAnsi" w:cstheme="minorBidi"/>
            <w:noProof/>
            <w:sz w:val="22"/>
            <w:szCs w:val="22"/>
          </w:rPr>
          <w:tab/>
        </w:r>
        <w:r w:rsidR="003A6EFC" w:rsidRPr="00641C49">
          <w:rPr>
            <w:rStyle w:val="Hyperlink"/>
            <w:noProof/>
          </w:rPr>
          <w:t>Payment of wages</w:t>
        </w:r>
        <w:r w:rsidR="003A6EFC">
          <w:rPr>
            <w:noProof/>
          </w:rPr>
          <w:tab/>
        </w:r>
        <w:r w:rsidR="003A6EFC">
          <w:rPr>
            <w:noProof/>
          </w:rPr>
          <w:fldChar w:fldCharType="begin"/>
        </w:r>
        <w:r w:rsidR="003A6EFC">
          <w:rPr>
            <w:noProof/>
          </w:rPr>
          <w:instrText xml:space="preserve"> PAGEREF _Toc27554789 \h </w:instrText>
        </w:r>
        <w:r w:rsidR="003A6EFC">
          <w:rPr>
            <w:noProof/>
          </w:rPr>
        </w:r>
        <w:r w:rsidR="003A6EFC">
          <w:rPr>
            <w:noProof/>
          </w:rPr>
          <w:fldChar w:fldCharType="separate"/>
        </w:r>
        <w:r w:rsidR="003A6EFC">
          <w:rPr>
            <w:noProof/>
          </w:rPr>
          <w:t>22</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0" w:history="1">
        <w:r w:rsidR="003A6EFC" w:rsidRPr="00641C49">
          <w:rPr>
            <w:rStyle w:val="Hyperlink"/>
            <w:noProof/>
          </w:rPr>
          <w:t>19.</w:t>
        </w:r>
        <w:r w:rsidR="003A6EFC">
          <w:rPr>
            <w:rFonts w:asciiTheme="minorHAnsi" w:eastAsiaTheme="minorEastAsia" w:hAnsiTheme="minorHAnsi" w:cstheme="minorBidi"/>
            <w:noProof/>
            <w:sz w:val="22"/>
            <w:szCs w:val="22"/>
          </w:rPr>
          <w:tab/>
        </w:r>
        <w:r w:rsidR="003A6EFC" w:rsidRPr="00641C49">
          <w:rPr>
            <w:rStyle w:val="Hyperlink"/>
            <w:noProof/>
          </w:rPr>
          <w:t>Accident pay</w:t>
        </w:r>
        <w:r w:rsidR="003A6EFC">
          <w:rPr>
            <w:noProof/>
          </w:rPr>
          <w:tab/>
        </w:r>
        <w:r w:rsidR="003A6EFC">
          <w:rPr>
            <w:noProof/>
          </w:rPr>
          <w:fldChar w:fldCharType="begin"/>
        </w:r>
        <w:r w:rsidR="003A6EFC">
          <w:rPr>
            <w:noProof/>
          </w:rPr>
          <w:instrText xml:space="preserve"> PAGEREF _Toc27554790 \h </w:instrText>
        </w:r>
        <w:r w:rsidR="003A6EFC">
          <w:rPr>
            <w:noProof/>
          </w:rPr>
        </w:r>
        <w:r w:rsidR="003A6EFC">
          <w:rPr>
            <w:noProof/>
          </w:rPr>
          <w:fldChar w:fldCharType="separate"/>
        </w:r>
        <w:r w:rsidR="003A6EFC">
          <w:rPr>
            <w:noProof/>
          </w:rPr>
          <w:t>23</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1" w:history="1">
        <w:r w:rsidR="003A6EFC" w:rsidRPr="00641C49">
          <w:rPr>
            <w:rStyle w:val="Hyperlink"/>
            <w:noProof/>
          </w:rPr>
          <w:t>20.</w:t>
        </w:r>
        <w:r w:rsidR="003A6EFC">
          <w:rPr>
            <w:rFonts w:asciiTheme="minorHAnsi" w:eastAsiaTheme="minorEastAsia" w:hAnsiTheme="minorHAnsi" w:cstheme="minorBidi"/>
            <w:noProof/>
            <w:sz w:val="22"/>
            <w:szCs w:val="22"/>
          </w:rPr>
          <w:tab/>
        </w:r>
        <w:r w:rsidR="003A6EFC" w:rsidRPr="00641C49">
          <w:rPr>
            <w:rStyle w:val="Hyperlink"/>
            <w:noProof/>
          </w:rPr>
          <w:t>Superannuation</w:t>
        </w:r>
        <w:r w:rsidR="003A6EFC">
          <w:rPr>
            <w:noProof/>
          </w:rPr>
          <w:tab/>
        </w:r>
        <w:r w:rsidR="003A6EFC">
          <w:rPr>
            <w:noProof/>
          </w:rPr>
          <w:fldChar w:fldCharType="begin"/>
        </w:r>
        <w:r w:rsidR="003A6EFC">
          <w:rPr>
            <w:noProof/>
          </w:rPr>
          <w:instrText xml:space="preserve"> PAGEREF _Toc27554791 \h </w:instrText>
        </w:r>
        <w:r w:rsidR="003A6EFC">
          <w:rPr>
            <w:noProof/>
          </w:rPr>
        </w:r>
        <w:r w:rsidR="003A6EFC">
          <w:rPr>
            <w:noProof/>
          </w:rPr>
          <w:fldChar w:fldCharType="separate"/>
        </w:r>
        <w:r w:rsidR="003A6EFC">
          <w:rPr>
            <w:noProof/>
          </w:rPr>
          <w:t>23</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792" w:history="1">
        <w:r w:rsidR="003A6EFC" w:rsidRPr="00641C49">
          <w:rPr>
            <w:rStyle w:val="Hyperlink"/>
            <w:noProof/>
          </w:rPr>
          <w:t>Part 5— Hours of Work and Related Matters</w:t>
        </w:r>
        <w:r w:rsidR="003A6EFC">
          <w:rPr>
            <w:noProof/>
          </w:rPr>
          <w:tab/>
        </w:r>
        <w:r w:rsidR="003A6EFC">
          <w:rPr>
            <w:noProof/>
          </w:rPr>
          <w:fldChar w:fldCharType="begin"/>
        </w:r>
        <w:r w:rsidR="003A6EFC">
          <w:rPr>
            <w:noProof/>
          </w:rPr>
          <w:instrText xml:space="preserve"> PAGEREF _Toc27554792 \h </w:instrText>
        </w:r>
        <w:r w:rsidR="003A6EFC">
          <w:rPr>
            <w:noProof/>
          </w:rPr>
        </w:r>
        <w:r w:rsidR="003A6EFC">
          <w:rPr>
            <w:noProof/>
          </w:rPr>
          <w:fldChar w:fldCharType="separate"/>
        </w:r>
        <w:r w:rsidR="003A6EFC">
          <w:rPr>
            <w:noProof/>
          </w:rPr>
          <w:t>25</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3" w:history="1">
        <w:r w:rsidR="003A6EFC" w:rsidRPr="00641C49">
          <w:rPr>
            <w:rStyle w:val="Hyperlink"/>
            <w:noProof/>
          </w:rPr>
          <w:t>21.</w:t>
        </w:r>
        <w:r w:rsidR="003A6EFC">
          <w:rPr>
            <w:rFonts w:asciiTheme="minorHAnsi" w:eastAsiaTheme="minorEastAsia" w:hAnsiTheme="minorHAnsi" w:cstheme="minorBidi"/>
            <w:noProof/>
            <w:sz w:val="22"/>
            <w:szCs w:val="22"/>
          </w:rPr>
          <w:tab/>
        </w:r>
        <w:r w:rsidR="003A6EFC" w:rsidRPr="00641C49">
          <w:rPr>
            <w:rStyle w:val="Hyperlink"/>
            <w:noProof/>
          </w:rPr>
          <w:t>Ordinary hours of work and rostering</w:t>
        </w:r>
        <w:r w:rsidR="003A6EFC">
          <w:rPr>
            <w:noProof/>
          </w:rPr>
          <w:tab/>
        </w:r>
        <w:r w:rsidR="003A6EFC">
          <w:rPr>
            <w:noProof/>
          </w:rPr>
          <w:fldChar w:fldCharType="begin"/>
        </w:r>
        <w:r w:rsidR="003A6EFC">
          <w:rPr>
            <w:noProof/>
          </w:rPr>
          <w:instrText xml:space="preserve"> PAGEREF _Toc27554793 \h </w:instrText>
        </w:r>
        <w:r w:rsidR="003A6EFC">
          <w:rPr>
            <w:noProof/>
          </w:rPr>
        </w:r>
        <w:r w:rsidR="003A6EFC">
          <w:rPr>
            <w:noProof/>
          </w:rPr>
          <w:fldChar w:fldCharType="separate"/>
        </w:r>
        <w:r w:rsidR="003A6EFC">
          <w:rPr>
            <w:noProof/>
          </w:rPr>
          <w:t>25</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4" w:history="1">
        <w:r w:rsidR="003A6EFC" w:rsidRPr="00641C49">
          <w:rPr>
            <w:rStyle w:val="Hyperlink"/>
            <w:noProof/>
          </w:rPr>
          <w:t>22.</w:t>
        </w:r>
        <w:r w:rsidR="003A6EFC">
          <w:rPr>
            <w:rFonts w:asciiTheme="minorHAnsi" w:eastAsiaTheme="minorEastAsia" w:hAnsiTheme="minorHAnsi" w:cstheme="minorBidi"/>
            <w:noProof/>
            <w:sz w:val="22"/>
            <w:szCs w:val="22"/>
          </w:rPr>
          <w:tab/>
        </w:r>
        <w:r w:rsidR="003A6EFC" w:rsidRPr="00641C49">
          <w:rPr>
            <w:rStyle w:val="Hyperlink"/>
            <w:noProof/>
          </w:rPr>
          <w:t>Breaks</w:t>
        </w:r>
        <w:r w:rsidR="003A6EFC">
          <w:rPr>
            <w:noProof/>
          </w:rPr>
          <w:tab/>
        </w:r>
        <w:r w:rsidR="003A6EFC">
          <w:rPr>
            <w:noProof/>
          </w:rPr>
          <w:fldChar w:fldCharType="begin"/>
        </w:r>
        <w:r w:rsidR="003A6EFC">
          <w:rPr>
            <w:noProof/>
          </w:rPr>
          <w:instrText xml:space="preserve"> PAGEREF _Toc27554794 \h </w:instrText>
        </w:r>
        <w:r w:rsidR="003A6EFC">
          <w:rPr>
            <w:noProof/>
          </w:rPr>
        </w:r>
        <w:r w:rsidR="003A6EFC">
          <w:rPr>
            <w:noProof/>
          </w:rPr>
          <w:fldChar w:fldCharType="separate"/>
        </w:r>
        <w:r w:rsidR="003A6EFC">
          <w:rPr>
            <w:noProof/>
          </w:rPr>
          <w:t>26</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5" w:history="1">
        <w:r w:rsidR="003A6EFC" w:rsidRPr="00641C49">
          <w:rPr>
            <w:rStyle w:val="Hyperlink"/>
            <w:noProof/>
          </w:rPr>
          <w:t>23.</w:t>
        </w:r>
        <w:r w:rsidR="003A6EFC">
          <w:rPr>
            <w:rFonts w:asciiTheme="minorHAnsi" w:eastAsiaTheme="minorEastAsia" w:hAnsiTheme="minorHAnsi" w:cstheme="minorBidi"/>
            <w:noProof/>
            <w:sz w:val="22"/>
            <w:szCs w:val="22"/>
          </w:rPr>
          <w:tab/>
        </w:r>
        <w:r w:rsidR="003A6EFC" w:rsidRPr="00641C49">
          <w:rPr>
            <w:rStyle w:val="Hyperlink"/>
            <w:noProof/>
          </w:rPr>
          <w:t>Overtime and penalty rates</w:t>
        </w:r>
        <w:r w:rsidR="003A6EFC">
          <w:rPr>
            <w:noProof/>
          </w:rPr>
          <w:tab/>
        </w:r>
        <w:r w:rsidR="003A6EFC">
          <w:rPr>
            <w:noProof/>
          </w:rPr>
          <w:fldChar w:fldCharType="begin"/>
        </w:r>
        <w:r w:rsidR="003A6EFC">
          <w:rPr>
            <w:noProof/>
          </w:rPr>
          <w:instrText xml:space="preserve"> PAGEREF _Toc27554795 \h </w:instrText>
        </w:r>
        <w:r w:rsidR="003A6EFC">
          <w:rPr>
            <w:noProof/>
          </w:rPr>
        </w:r>
        <w:r w:rsidR="003A6EFC">
          <w:rPr>
            <w:noProof/>
          </w:rPr>
          <w:fldChar w:fldCharType="separate"/>
        </w:r>
        <w:r w:rsidR="003A6EFC">
          <w:rPr>
            <w:noProof/>
          </w:rPr>
          <w:t>26</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6" w:history="1">
        <w:r w:rsidR="003A6EFC" w:rsidRPr="00641C49">
          <w:rPr>
            <w:rStyle w:val="Hyperlink"/>
            <w:noProof/>
          </w:rPr>
          <w:t>23A.</w:t>
        </w:r>
        <w:r w:rsidR="003A6EFC">
          <w:rPr>
            <w:rFonts w:asciiTheme="minorHAnsi" w:eastAsiaTheme="minorEastAsia" w:hAnsiTheme="minorHAnsi" w:cstheme="minorBidi"/>
            <w:noProof/>
            <w:sz w:val="22"/>
            <w:szCs w:val="22"/>
          </w:rPr>
          <w:tab/>
        </w:r>
        <w:r w:rsidR="003A6EFC" w:rsidRPr="00641C49">
          <w:rPr>
            <w:rStyle w:val="Hyperlink"/>
            <w:noProof/>
          </w:rPr>
          <w:t>Requests for flexible working arrangements</w:t>
        </w:r>
        <w:r w:rsidR="003A6EFC">
          <w:rPr>
            <w:noProof/>
          </w:rPr>
          <w:tab/>
        </w:r>
        <w:r w:rsidR="003A6EFC">
          <w:rPr>
            <w:noProof/>
          </w:rPr>
          <w:fldChar w:fldCharType="begin"/>
        </w:r>
        <w:r w:rsidR="003A6EFC">
          <w:rPr>
            <w:noProof/>
          </w:rPr>
          <w:instrText xml:space="preserve"> PAGEREF _Toc27554796 \h </w:instrText>
        </w:r>
        <w:r w:rsidR="003A6EFC">
          <w:rPr>
            <w:noProof/>
          </w:rPr>
        </w:r>
        <w:r w:rsidR="003A6EFC">
          <w:rPr>
            <w:noProof/>
          </w:rPr>
          <w:fldChar w:fldCharType="separate"/>
        </w:r>
        <w:r w:rsidR="003A6EFC">
          <w:rPr>
            <w:noProof/>
          </w:rPr>
          <w:t>29</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797" w:history="1">
        <w:r w:rsidR="003A6EFC" w:rsidRPr="00641C49">
          <w:rPr>
            <w:rStyle w:val="Hyperlink"/>
            <w:noProof/>
          </w:rPr>
          <w:t>Part 6— Leave and Public Holidays</w:t>
        </w:r>
        <w:r w:rsidR="003A6EFC">
          <w:rPr>
            <w:noProof/>
          </w:rPr>
          <w:tab/>
        </w:r>
        <w:r w:rsidR="003A6EFC">
          <w:rPr>
            <w:noProof/>
          </w:rPr>
          <w:fldChar w:fldCharType="begin"/>
        </w:r>
        <w:r w:rsidR="003A6EFC">
          <w:rPr>
            <w:noProof/>
          </w:rPr>
          <w:instrText xml:space="preserve"> PAGEREF _Toc27554797 \h </w:instrText>
        </w:r>
        <w:r w:rsidR="003A6EFC">
          <w:rPr>
            <w:noProof/>
          </w:rPr>
        </w:r>
        <w:r w:rsidR="003A6EFC">
          <w:rPr>
            <w:noProof/>
          </w:rPr>
          <w:fldChar w:fldCharType="separate"/>
        </w:r>
        <w:r w:rsidR="003A6EFC">
          <w:rPr>
            <w:noProof/>
          </w:rPr>
          <w:t>30</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8" w:history="1">
        <w:r w:rsidR="003A6EFC" w:rsidRPr="00641C49">
          <w:rPr>
            <w:rStyle w:val="Hyperlink"/>
            <w:noProof/>
          </w:rPr>
          <w:t>24.</w:t>
        </w:r>
        <w:r w:rsidR="003A6EFC">
          <w:rPr>
            <w:rFonts w:asciiTheme="minorHAnsi" w:eastAsiaTheme="minorEastAsia" w:hAnsiTheme="minorHAnsi" w:cstheme="minorBidi"/>
            <w:noProof/>
            <w:sz w:val="22"/>
            <w:szCs w:val="22"/>
          </w:rPr>
          <w:tab/>
        </w:r>
        <w:r w:rsidR="003A6EFC" w:rsidRPr="00641C49">
          <w:rPr>
            <w:rStyle w:val="Hyperlink"/>
            <w:noProof/>
          </w:rPr>
          <w:t>Annual leave</w:t>
        </w:r>
        <w:r w:rsidR="003A6EFC">
          <w:rPr>
            <w:noProof/>
          </w:rPr>
          <w:tab/>
        </w:r>
        <w:r w:rsidR="003A6EFC">
          <w:rPr>
            <w:noProof/>
          </w:rPr>
          <w:fldChar w:fldCharType="begin"/>
        </w:r>
        <w:r w:rsidR="003A6EFC">
          <w:rPr>
            <w:noProof/>
          </w:rPr>
          <w:instrText xml:space="preserve"> PAGEREF _Toc27554798 \h </w:instrText>
        </w:r>
        <w:r w:rsidR="003A6EFC">
          <w:rPr>
            <w:noProof/>
          </w:rPr>
        </w:r>
        <w:r w:rsidR="003A6EFC">
          <w:rPr>
            <w:noProof/>
          </w:rPr>
          <w:fldChar w:fldCharType="separate"/>
        </w:r>
        <w:r w:rsidR="003A6EFC">
          <w:rPr>
            <w:noProof/>
          </w:rPr>
          <w:t>30</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799" w:history="1">
        <w:r w:rsidR="003A6EFC" w:rsidRPr="00641C49">
          <w:rPr>
            <w:rStyle w:val="Hyperlink"/>
            <w:noProof/>
          </w:rPr>
          <w:t>25.</w:t>
        </w:r>
        <w:r w:rsidR="003A6EFC">
          <w:rPr>
            <w:rFonts w:asciiTheme="minorHAnsi" w:eastAsiaTheme="minorEastAsia" w:hAnsiTheme="minorHAnsi" w:cstheme="minorBidi"/>
            <w:noProof/>
            <w:sz w:val="22"/>
            <w:szCs w:val="22"/>
          </w:rPr>
          <w:tab/>
        </w:r>
        <w:r w:rsidR="003A6EFC" w:rsidRPr="00641C49">
          <w:rPr>
            <w:rStyle w:val="Hyperlink"/>
            <w:noProof/>
          </w:rPr>
          <w:t>Personal/carer’s leave and compassionate leave</w:t>
        </w:r>
        <w:r w:rsidR="003A6EFC">
          <w:rPr>
            <w:noProof/>
          </w:rPr>
          <w:tab/>
        </w:r>
        <w:r w:rsidR="003A6EFC">
          <w:rPr>
            <w:noProof/>
          </w:rPr>
          <w:fldChar w:fldCharType="begin"/>
        </w:r>
        <w:r w:rsidR="003A6EFC">
          <w:rPr>
            <w:noProof/>
          </w:rPr>
          <w:instrText xml:space="preserve"> PAGEREF _Toc27554799 \h </w:instrText>
        </w:r>
        <w:r w:rsidR="003A6EFC">
          <w:rPr>
            <w:noProof/>
          </w:rPr>
        </w:r>
        <w:r w:rsidR="003A6EFC">
          <w:rPr>
            <w:noProof/>
          </w:rPr>
          <w:fldChar w:fldCharType="separate"/>
        </w:r>
        <w:r w:rsidR="003A6EFC">
          <w:rPr>
            <w:noProof/>
          </w:rPr>
          <w:t>34</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800" w:history="1">
        <w:r w:rsidR="003A6EFC" w:rsidRPr="00641C49">
          <w:rPr>
            <w:rStyle w:val="Hyperlink"/>
            <w:noProof/>
          </w:rPr>
          <w:t>26.</w:t>
        </w:r>
        <w:r w:rsidR="003A6EFC">
          <w:rPr>
            <w:rFonts w:asciiTheme="minorHAnsi" w:eastAsiaTheme="minorEastAsia" w:hAnsiTheme="minorHAnsi" w:cstheme="minorBidi"/>
            <w:noProof/>
            <w:sz w:val="22"/>
            <w:szCs w:val="22"/>
          </w:rPr>
          <w:tab/>
        </w:r>
        <w:r w:rsidR="003A6EFC" w:rsidRPr="00641C49">
          <w:rPr>
            <w:rStyle w:val="Hyperlink"/>
            <w:noProof/>
          </w:rPr>
          <w:t>Community service leave</w:t>
        </w:r>
        <w:r w:rsidR="003A6EFC">
          <w:rPr>
            <w:noProof/>
          </w:rPr>
          <w:tab/>
        </w:r>
        <w:r w:rsidR="003A6EFC">
          <w:rPr>
            <w:noProof/>
          </w:rPr>
          <w:fldChar w:fldCharType="begin"/>
        </w:r>
        <w:r w:rsidR="003A6EFC">
          <w:rPr>
            <w:noProof/>
          </w:rPr>
          <w:instrText xml:space="preserve"> PAGEREF _Toc27554800 \h </w:instrText>
        </w:r>
        <w:r w:rsidR="003A6EFC">
          <w:rPr>
            <w:noProof/>
          </w:rPr>
        </w:r>
        <w:r w:rsidR="003A6EFC">
          <w:rPr>
            <w:noProof/>
          </w:rPr>
          <w:fldChar w:fldCharType="separate"/>
        </w:r>
        <w:r w:rsidR="003A6EFC">
          <w:rPr>
            <w:noProof/>
          </w:rPr>
          <w:t>34</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801" w:history="1">
        <w:r w:rsidR="003A6EFC" w:rsidRPr="00641C49">
          <w:rPr>
            <w:rStyle w:val="Hyperlink"/>
            <w:noProof/>
          </w:rPr>
          <w:t>27.</w:t>
        </w:r>
        <w:r w:rsidR="003A6EFC">
          <w:rPr>
            <w:rFonts w:asciiTheme="minorHAnsi" w:eastAsiaTheme="minorEastAsia" w:hAnsiTheme="minorHAnsi" w:cstheme="minorBidi"/>
            <w:noProof/>
            <w:sz w:val="22"/>
            <w:szCs w:val="22"/>
          </w:rPr>
          <w:tab/>
        </w:r>
        <w:r w:rsidR="003A6EFC" w:rsidRPr="00641C49">
          <w:rPr>
            <w:rStyle w:val="Hyperlink"/>
            <w:noProof/>
          </w:rPr>
          <w:t>Public holidays</w:t>
        </w:r>
        <w:r w:rsidR="003A6EFC">
          <w:rPr>
            <w:noProof/>
          </w:rPr>
          <w:tab/>
        </w:r>
        <w:r w:rsidR="003A6EFC">
          <w:rPr>
            <w:noProof/>
          </w:rPr>
          <w:fldChar w:fldCharType="begin"/>
        </w:r>
        <w:r w:rsidR="003A6EFC">
          <w:rPr>
            <w:noProof/>
          </w:rPr>
          <w:instrText xml:space="preserve"> PAGEREF _Toc27554801 \h </w:instrText>
        </w:r>
        <w:r w:rsidR="003A6EFC">
          <w:rPr>
            <w:noProof/>
          </w:rPr>
        </w:r>
        <w:r w:rsidR="003A6EFC">
          <w:rPr>
            <w:noProof/>
          </w:rPr>
          <w:fldChar w:fldCharType="separate"/>
        </w:r>
        <w:r w:rsidR="003A6EFC">
          <w:rPr>
            <w:noProof/>
          </w:rPr>
          <w:t>34</w:t>
        </w:r>
        <w:r w:rsidR="003A6EFC">
          <w:rPr>
            <w:noProof/>
          </w:rPr>
          <w:fldChar w:fldCharType="end"/>
        </w:r>
      </w:hyperlink>
    </w:p>
    <w:p w:rsidR="003A6EFC" w:rsidRDefault="000E3170">
      <w:pPr>
        <w:pStyle w:val="TOC2"/>
        <w:rPr>
          <w:rFonts w:asciiTheme="minorHAnsi" w:eastAsiaTheme="minorEastAsia" w:hAnsiTheme="minorHAnsi" w:cstheme="minorBidi"/>
          <w:noProof/>
          <w:sz w:val="22"/>
          <w:szCs w:val="22"/>
        </w:rPr>
      </w:pPr>
      <w:hyperlink w:anchor="_Toc27554802" w:history="1">
        <w:r w:rsidR="003A6EFC" w:rsidRPr="00641C49">
          <w:rPr>
            <w:rStyle w:val="Hyperlink"/>
            <w:noProof/>
          </w:rPr>
          <w:t>28.</w:t>
        </w:r>
        <w:r w:rsidR="003A6EFC">
          <w:rPr>
            <w:rFonts w:asciiTheme="minorHAnsi" w:eastAsiaTheme="minorEastAsia" w:hAnsiTheme="minorHAnsi" w:cstheme="minorBidi"/>
            <w:noProof/>
            <w:sz w:val="22"/>
            <w:szCs w:val="22"/>
          </w:rPr>
          <w:tab/>
        </w:r>
        <w:r w:rsidR="003A6EFC" w:rsidRPr="00641C49">
          <w:rPr>
            <w:rStyle w:val="Hyperlink"/>
            <w:noProof/>
          </w:rPr>
          <w:t>Leave to deal with Family and Domestic Violence</w:t>
        </w:r>
        <w:r w:rsidR="003A6EFC">
          <w:rPr>
            <w:noProof/>
          </w:rPr>
          <w:tab/>
        </w:r>
        <w:r w:rsidR="003A6EFC">
          <w:rPr>
            <w:noProof/>
          </w:rPr>
          <w:fldChar w:fldCharType="begin"/>
        </w:r>
        <w:r w:rsidR="003A6EFC">
          <w:rPr>
            <w:noProof/>
          </w:rPr>
          <w:instrText xml:space="preserve"> PAGEREF _Toc27554802 \h </w:instrText>
        </w:r>
        <w:r w:rsidR="003A6EFC">
          <w:rPr>
            <w:noProof/>
          </w:rPr>
        </w:r>
        <w:r w:rsidR="003A6EFC">
          <w:rPr>
            <w:noProof/>
          </w:rPr>
          <w:fldChar w:fldCharType="separate"/>
        </w:r>
        <w:r w:rsidR="003A6EFC">
          <w:rPr>
            <w:noProof/>
          </w:rPr>
          <w:t>35</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3" w:history="1">
        <w:r w:rsidR="003A6EFC" w:rsidRPr="00641C49">
          <w:rPr>
            <w:rStyle w:val="Hyperlink"/>
            <w:rFonts w:cs="Times New Roman"/>
            <w:noProof/>
          </w:rPr>
          <w:t>Schedule A</w:t>
        </w:r>
        <w:r w:rsidR="003A6EFC" w:rsidRPr="00641C49">
          <w:rPr>
            <w:rStyle w:val="Hyperlink"/>
            <w:noProof/>
          </w:rPr>
          <w:t xml:space="preserve"> —Transitional Provisions</w:t>
        </w:r>
        <w:r w:rsidR="003A6EFC">
          <w:rPr>
            <w:noProof/>
          </w:rPr>
          <w:tab/>
        </w:r>
        <w:r w:rsidR="003A6EFC">
          <w:rPr>
            <w:noProof/>
          </w:rPr>
          <w:fldChar w:fldCharType="begin"/>
        </w:r>
        <w:r w:rsidR="003A6EFC">
          <w:rPr>
            <w:noProof/>
          </w:rPr>
          <w:instrText xml:space="preserve"> PAGEREF _Toc27554803 \h </w:instrText>
        </w:r>
        <w:r w:rsidR="003A6EFC">
          <w:rPr>
            <w:noProof/>
          </w:rPr>
        </w:r>
        <w:r w:rsidR="003A6EFC">
          <w:rPr>
            <w:noProof/>
          </w:rPr>
          <w:fldChar w:fldCharType="separate"/>
        </w:r>
        <w:r w:rsidR="003A6EFC">
          <w:rPr>
            <w:noProof/>
          </w:rPr>
          <w:t>38</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4" w:history="1">
        <w:r w:rsidR="003A6EFC" w:rsidRPr="00641C49">
          <w:rPr>
            <w:rStyle w:val="Hyperlink"/>
            <w:rFonts w:cs="Times New Roman"/>
            <w:noProof/>
          </w:rPr>
          <w:t>Schedule B</w:t>
        </w:r>
        <w:r w:rsidR="003A6EFC" w:rsidRPr="00641C49">
          <w:rPr>
            <w:rStyle w:val="Hyperlink"/>
            <w:noProof/>
          </w:rPr>
          <w:t xml:space="preserve"> —Classification Structure and Definitions</w:t>
        </w:r>
        <w:r w:rsidR="003A6EFC">
          <w:rPr>
            <w:noProof/>
          </w:rPr>
          <w:tab/>
        </w:r>
        <w:r w:rsidR="003A6EFC">
          <w:rPr>
            <w:noProof/>
          </w:rPr>
          <w:fldChar w:fldCharType="begin"/>
        </w:r>
        <w:r w:rsidR="003A6EFC">
          <w:rPr>
            <w:noProof/>
          </w:rPr>
          <w:instrText xml:space="preserve"> PAGEREF _Toc27554804 \h </w:instrText>
        </w:r>
        <w:r w:rsidR="003A6EFC">
          <w:rPr>
            <w:noProof/>
          </w:rPr>
        </w:r>
        <w:r w:rsidR="003A6EFC">
          <w:rPr>
            <w:noProof/>
          </w:rPr>
          <w:fldChar w:fldCharType="separate"/>
        </w:r>
        <w:r w:rsidR="003A6EFC">
          <w:rPr>
            <w:noProof/>
          </w:rPr>
          <w:t>43</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5" w:history="1">
        <w:r w:rsidR="003A6EFC" w:rsidRPr="00641C49">
          <w:rPr>
            <w:rStyle w:val="Hyperlink"/>
            <w:rFonts w:cs="Times New Roman"/>
            <w:noProof/>
          </w:rPr>
          <w:t>Schedule C</w:t>
        </w:r>
        <w:r w:rsidR="003A6EFC" w:rsidRPr="00641C49">
          <w:rPr>
            <w:rStyle w:val="Hyperlink"/>
            <w:noProof/>
          </w:rPr>
          <w:t xml:space="preserve"> —Supported Wage System</w:t>
        </w:r>
        <w:r w:rsidR="003A6EFC">
          <w:rPr>
            <w:noProof/>
          </w:rPr>
          <w:tab/>
        </w:r>
        <w:r w:rsidR="003A6EFC">
          <w:rPr>
            <w:noProof/>
          </w:rPr>
          <w:fldChar w:fldCharType="begin"/>
        </w:r>
        <w:r w:rsidR="003A6EFC">
          <w:rPr>
            <w:noProof/>
          </w:rPr>
          <w:instrText xml:space="preserve"> PAGEREF _Toc27554805 \h </w:instrText>
        </w:r>
        <w:r w:rsidR="003A6EFC">
          <w:rPr>
            <w:noProof/>
          </w:rPr>
        </w:r>
        <w:r w:rsidR="003A6EFC">
          <w:rPr>
            <w:noProof/>
          </w:rPr>
          <w:fldChar w:fldCharType="separate"/>
        </w:r>
        <w:r w:rsidR="003A6EFC">
          <w:rPr>
            <w:noProof/>
          </w:rPr>
          <w:t>54</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6" w:history="1">
        <w:r w:rsidR="003A6EFC" w:rsidRPr="00641C49">
          <w:rPr>
            <w:rStyle w:val="Hyperlink"/>
            <w:rFonts w:cs="Times New Roman"/>
            <w:noProof/>
          </w:rPr>
          <w:t>Schedule D</w:t>
        </w:r>
        <w:r w:rsidR="003A6EFC" w:rsidRPr="00641C49">
          <w:rPr>
            <w:rStyle w:val="Hyperlink"/>
            <w:noProof/>
          </w:rPr>
          <w:t xml:space="preserve"> —School-based Apprentices</w:t>
        </w:r>
        <w:r w:rsidR="003A6EFC">
          <w:rPr>
            <w:noProof/>
          </w:rPr>
          <w:tab/>
        </w:r>
        <w:r w:rsidR="003A6EFC">
          <w:rPr>
            <w:noProof/>
          </w:rPr>
          <w:fldChar w:fldCharType="begin"/>
        </w:r>
        <w:r w:rsidR="003A6EFC">
          <w:rPr>
            <w:noProof/>
          </w:rPr>
          <w:instrText xml:space="preserve"> PAGEREF _Toc27554806 \h </w:instrText>
        </w:r>
        <w:r w:rsidR="003A6EFC">
          <w:rPr>
            <w:noProof/>
          </w:rPr>
        </w:r>
        <w:r w:rsidR="003A6EFC">
          <w:rPr>
            <w:noProof/>
          </w:rPr>
          <w:fldChar w:fldCharType="separate"/>
        </w:r>
        <w:r w:rsidR="003A6EFC">
          <w:rPr>
            <w:noProof/>
          </w:rPr>
          <w:t>57</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7" w:history="1">
        <w:r w:rsidR="003A6EFC" w:rsidRPr="00641C49">
          <w:rPr>
            <w:rStyle w:val="Hyperlink"/>
            <w:rFonts w:cs="Times New Roman"/>
            <w:noProof/>
          </w:rPr>
          <w:t>Schedule E</w:t>
        </w:r>
        <w:r w:rsidR="003A6EFC" w:rsidRPr="00641C49">
          <w:rPr>
            <w:rStyle w:val="Hyperlink"/>
            <w:noProof/>
          </w:rPr>
          <w:t xml:space="preserve"> —Part-day Public Holidays</w:t>
        </w:r>
        <w:r w:rsidR="003A6EFC">
          <w:rPr>
            <w:noProof/>
          </w:rPr>
          <w:tab/>
        </w:r>
        <w:r w:rsidR="003A6EFC">
          <w:rPr>
            <w:noProof/>
          </w:rPr>
          <w:fldChar w:fldCharType="begin"/>
        </w:r>
        <w:r w:rsidR="003A6EFC">
          <w:rPr>
            <w:noProof/>
          </w:rPr>
          <w:instrText xml:space="preserve"> PAGEREF _Toc27554807 \h </w:instrText>
        </w:r>
        <w:r w:rsidR="003A6EFC">
          <w:rPr>
            <w:noProof/>
          </w:rPr>
        </w:r>
        <w:r w:rsidR="003A6EFC">
          <w:rPr>
            <w:noProof/>
          </w:rPr>
          <w:fldChar w:fldCharType="separate"/>
        </w:r>
        <w:r w:rsidR="003A6EFC">
          <w:rPr>
            <w:noProof/>
          </w:rPr>
          <w:t>58</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8" w:history="1">
        <w:r w:rsidR="003A6EFC" w:rsidRPr="00641C49">
          <w:rPr>
            <w:rStyle w:val="Hyperlink"/>
            <w:rFonts w:cs="Times New Roman"/>
            <w:noProof/>
          </w:rPr>
          <w:t>Schedule F</w:t>
        </w:r>
        <w:r w:rsidR="003A6EFC" w:rsidRPr="00641C49">
          <w:rPr>
            <w:rStyle w:val="Hyperlink"/>
            <w:noProof/>
          </w:rPr>
          <w:t xml:space="preserve"> —Agreement to Take Annual Leave in Advance</w:t>
        </w:r>
        <w:r w:rsidR="003A6EFC">
          <w:rPr>
            <w:noProof/>
          </w:rPr>
          <w:tab/>
        </w:r>
        <w:r w:rsidR="003A6EFC">
          <w:rPr>
            <w:noProof/>
          </w:rPr>
          <w:fldChar w:fldCharType="begin"/>
        </w:r>
        <w:r w:rsidR="003A6EFC">
          <w:rPr>
            <w:noProof/>
          </w:rPr>
          <w:instrText xml:space="preserve"> PAGEREF _Toc27554808 \h </w:instrText>
        </w:r>
        <w:r w:rsidR="003A6EFC">
          <w:rPr>
            <w:noProof/>
          </w:rPr>
        </w:r>
        <w:r w:rsidR="003A6EFC">
          <w:rPr>
            <w:noProof/>
          </w:rPr>
          <w:fldChar w:fldCharType="separate"/>
        </w:r>
        <w:r w:rsidR="003A6EFC">
          <w:rPr>
            <w:noProof/>
          </w:rPr>
          <w:t>60</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09" w:history="1">
        <w:r w:rsidR="003A6EFC" w:rsidRPr="00641C49">
          <w:rPr>
            <w:rStyle w:val="Hyperlink"/>
            <w:rFonts w:cs="Times New Roman"/>
            <w:noProof/>
          </w:rPr>
          <w:t>Schedule G</w:t>
        </w:r>
        <w:r w:rsidR="003A6EFC" w:rsidRPr="00641C49">
          <w:rPr>
            <w:rStyle w:val="Hyperlink"/>
            <w:noProof/>
          </w:rPr>
          <w:t xml:space="preserve"> —Agreement to Cash Out Annual Leave</w:t>
        </w:r>
        <w:r w:rsidR="003A6EFC">
          <w:rPr>
            <w:noProof/>
          </w:rPr>
          <w:tab/>
        </w:r>
        <w:r w:rsidR="003A6EFC">
          <w:rPr>
            <w:noProof/>
          </w:rPr>
          <w:fldChar w:fldCharType="begin"/>
        </w:r>
        <w:r w:rsidR="003A6EFC">
          <w:rPr>
            <w:noProof/>
          </w:rPr>
          <w:instrText xml:space="preserve"> PAGEREF _Toc27554809 \h </w:instrText>
        </w:r>
        <w:r w:rsidR="003A6EFC">
          <w:rPr>
            <w:noProof/>
          </w:rPr>
        </w:r>
        <w:r w:rsidR="003A6EFC">
          <w:rPr>
            <w:noProof/>
          </w:rPr>
          <w:fldChar w:fldCharType="separate"/>
        </w:r>
        <w:r w:rsidR="003A6EFC">
          <w:rPr>
            <w:noProof/>
          </w:rPr>
          <w:t>61</w:t>
        </w:r>
        <w:r w:rsidR="003A6EFC">
          <w:rPr>
            <w:noProof/>
          </w:rPr>
          <w:fldChar w:fldCharType="end"/>
        </w:r>
      </w:hyperlink>
    </w:p>
    <w:p w:rsidR="003A6EFC" w:rsidRDefault="000E3170">
      <w:pPr>
        <w:pStyle w:val="TOC1"/>
        <w:rPr>
          <w:rFonts w:asciiTheme="minorHAnsi" w:eastAsiaTheme="minorEastAsia" w:hAnsiTheme="minorHAnsi" w:cstheme="minorBidi"/>
          <w:b w:val="0"/>
          <w:bCs w:val="0"/>
          <w:noProof/>
          <w:sz w:val="22"/>
          <w:szCs w:val="22"/>
        </w:rPr>
      </w:pPr>
      <w:hyperlink w:anchor="_Toc27554810" w:history="1">
        <w:r w:rsidR="003A6EFC" w:rsidRPr="00641C49">
          <w:rPr>
            <w:rStyle w:val="Hyperlink"/>
            <w:rFonts w:cs="Times New Roman"/>
            <w:noProof/>
          </w:rPr>
          <w:t>Schedule H</w:t>
        </w:r>
        <w:r w:rsidR="003A6EFC" w:rsidRPr="00641C49">
          <w:rPr>
            <w:rStyle w:val="Hyperlink"/>
            <w:noProof/>
          </w:rPr>
          <w:t xml:space="preserve"> —</w:t>
        </w:r>
        <w:r w:rsidR="003A6EFC" w:rsidRPr="00641C49">
          <w:rPr>
            <w:rStyle w:val="Hyperlink"/>
            <w:noProof/>
            <w:lang w:val="en-GB"/>
          </w:rPr>
          <w:t>Agreement for Time Off Instead of Payment for Overtime</w:t>
        </w:r>
        <w:r w:rsidR="003A6EFC">
          <w:rPr>
            <w:noProof/>
          </w:rPr>
          <w:tab/>
        </w:r>
        <w:r w:rsidR="003A6EFC">
          <w:rPr>
            <w:noProof/>
          </w:rPr>
          <w:fldChar w:fldCharType="begin"/>
        </w:r>
        <w:r w:rsidR="003A6EFC">
          <w:rPr>
            <w:noProof/>
          </w:rPr>
          <w:instrText xml:space="preserve"> PAGEREF _Toc27554810 \h </w:instrText>
        </w:r>
        <w:r w:rsidR="003A6EFC">
          <w:rPr>
            <w:noProof/>
          </w:rPr>
        </w:r>
        <w:r w:rsidR="003A6EFC">
          <w:rPr>
            <w:noProof/>
          </w:rPr>
          <w:fldChar w:fldCharType="separate"/>
        </w:r>
        <w:r w:rsidR="003A6EFC">
          <w:rPr>
            <w:noProof/>
          </w:rPr>
          <w:t>62</w:t>
        </w:r>
        <w:r w:rsidR="003A6EFC">
          <w:rPr>
            <w:noProof/>
          </w:rPr>
          <w:fldChar w:fldCharType="end"/>
        </w:r>
      </w:hyperlink>
    </w:p>
    <w:p w:rsidR="002F5A8E" w:rsidRDefault="00517637" w:rsidP="00515DCC">
      <w:pPr>
        <w:sectPr w:rsidR="002F5A8E" w:rsidSect="008C4254">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03790">
      <w:pPr>
        <w:pStyle w:val="Partheading"/>
      </w:pPr>
      <w:bookmarkStart w:id="1" w:name="_Toc27554767"/>
      <w:r>
        <w:lastRenderedPageBreak/>
        <w:t>Application and Operation</w:t>
      </w:r>
      <w:bookmarkStart w:id="2" w:name="Part1"/>
      <w:bookmarkEnd w:id="1"/>
    </w:p>
    <w:p w:rsidR="00B07F7A" w:rsidRDefault="00702EB1" w:rsidP="005757AB">
      <w:pPr>
        <w:pStyle w:val="Level1"/>
        <w:spacing w:before="360"/>
      </w:pPr>
      <w:bookmarkStart w:id="3" w:name="_Toc27554768"/>
      <w:r>
        <w:t>Title</w:t>
      </w:r>
      <w:bookmarkEnd w:id="3"/>
    </w:p>
    <w:p w:rsidR="00B07F7A" w:rsidRDefault="0080547C" w:rsidP="00702EB1">
      <w:r>
        <w:t>This award is the</w:t>
      </w:r>
      <w:r w:rsidR="00702EB1">
        <w:t xml:space="preserve"> </w:t>
      </w:r>
      <w:r w:rsidR="000C346E">
        <w:rPr>
          <w:i/>
        </w:rPr>
        <w:t>Surveying</w:t>
      </w:r>
      <w:r w:rsidR="00534CBF">
        <w:rPr>
          <w:i/>
        </w:rPr>
        <w:t xml:space="preserve"> Award </w:t>
      </w:r>
      <w:r w:rsidR="00702EB1" w:rsidRPr="00702EB1">
        <w:rPr>
          <w:i/>
        </w:rPr>
        <w:t>2010</w:t>
      </w:r>
      <w:r w:rsidR="00702EB1">
        <w:t>.</w:t>
      </w:r>
    </w:p>
    <w:p w:rsidR="006D38A4" w:rsidRDefault="006D38A4" w:rsidP="005757AB">
      <w:pPr>
        <w:pStyle w:val="Level1"/>
        <w:spacing w:before="360"/>
      </w:pPr>
      <w:bookmarkStart w:id="4" w:name="_Toc27554769"/>
      <w:r>
        <w:t>Commencement and transitional</w:t>
      </w:r>
      <w:bookmarkEnd w:id="4"/>
    </w:p>
    <w:p w:rsidR="00A06C88" w:rsidRPr="00A06C88" w:rsidRDefault="00A06C88" w:rsidP="00A06C88">
      <w:pPr>
        <w:pStyle w:val="History"/>
      </w:pPr>
      <w:r>
        <w:t xml:space="preserve">[Varied by </w:t>
      </w:r>
      <w:hyperlink r:id="rId36" w:history="1">
        <w:r w:rsidRPr="00A1484D">
          <w:rPr>
            <w:rStyle w:val="Hyperlink"/>
          </w:rPr>
          <w:t>PR</w:t>
        </w:r>
        <w:r>
          <w:rPr>
            <w:rStyle w:val="Hyperlink"/>
          </w:rPr>
          <w:t>991574</w:t>
        </w:r>
      </w:hyperlink>
      <w:r w:rsidR="005A5E6D">
        <w:t xml:space="preserve">, </w:t>
      </w:r>
      <w:hyperlink r:id="rId37" w:history="1">
        <w:r w:rsidR="005A5E6D">
          <w:rPr>
            <w:rStyle w:val="Hyperlink"/>
          </w:rPr>
          <w:t>PR542186</w:t>
        </w:r>
      </w:hyperlink>
      <w:r>
        <w:t>]</w:t>
      </w:r>
    </w:p>
    <w:p w:rsidR="006D38A4" w:rsidRDefault="006D38A4">
      <w:pPr>
        <w:pStyle w:val="Level2"/>
      </w:pPr>
      <w:r>
        <w:t>This award commences on 1 January 2010.</w:t>
      </w:r>
    </w:p>
    <w:p w:rsidR="006D38A4" w:rsidRDefault="006D38A4">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6D38A4" w:rsidRDefault="006D38A4">
      <w:pPr>
        <w:pStyle w:val="Level2"/>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w:t>
      </w:r>
      <w:r w:rsidR="005334CA">
        <w:t xml:space="preserve"> </w:t>
      </w:r>
      <w:r w:rsidR="00517637">
        <w:fldChar w:fldCharType="begin"/>
      </w:r>
      <w:r w:rsidR="005334CA">
        <w:instrText xml:space="preserve"> REF _Ref241897975 \w \h </w:instrText>
      </w:r>
      <w:r w:rsidR="00517637">
        <w:fldChar w:fldCharType="separate"/>
      </w:r>
      <w:r w:rsidR="003A6EFC">
        <w:t>Schedule A</w:t>
      </w:r>
      <w:r w:rsidR="00517637">
        <w:fldChar w:fldCharType="end"/>
      </w:r>
      <w:r w:rsidR="005334CA">
        <w:t>.</w:t>
      </w:r>
      <w:r w:rsidRPr="005A480B">
        <w:t xml:space="preserve"> The arrangements in </w:t>
      </w:r>
      <w:r w:rsidR="00517637">
        <w:fldChar w:fldCharType="begin"/>
      </w:r>
      <w:r w:rsidR="005334CA">
        <w:instrText xml:space="preserve"> REF _Ref241897975 \w \h </w:instrText>
      </w:r>
      <w:r w:rsidR="00517637">
        <w:fldChar w:fldCharType="separate"/>
      </w:r>
      <w:r w:rsidR="003A6EFC">
        <w:t>Schedule A</w:t>
      </w:r>
      <w:r w:rsidR="00517637">
        <w:fldChar w:fldCharType="end"/>
      </w:r>
      <w:r w:rsidRPr="005A480B">
        <w:t xml:space="preserve"> deal with:</w:t>
      </w:r>
    </w:p>
    <w:p w:rsidR="006D38A4" w:rsidRPr="005A480B" w:rsidRDefault="006D38A4">
      <w:pPr>
        <w:pStyle w:val="Bullet1"/>
      </w:pPr>
      <w:r w:rsidRPr="005A480B">
        <w:t>minimum wages and piecework rates</w:t>
      </w:r>
    </w:p>
    <w:p w:rsidR="006D38A4" w:rsidRPr="00A05F89" w:rsidRDefault="006D38A4">
      <w:pPr>
        <w:pStyle w:val="Bullet1"/>
      </w:pPr>
      <w:r w:rsidRPr="00A05F89">
        <w:t>casual or part-time loadings</w:t>
      </w:r>
    </w:p>
    <w:p w:rsidR="006D38A4" w:rsidRDefault="006D38A4">
      <w:pPr>
        <w:pStyle w:val="Bullet1"/>
      </w:pPr>
      <w:r w:rsidRPr="00A05F89">
        <w:t>Saturday, Sunday, public holiday, evening or other penalties</w:t>
      </w:r>
    </w:p>
    <w:p w:rsidR="006D38A4" w:rsidRDefault="006D38A4">
      <w:pPr>
        <w:pStyle w:val="Bullet1"/>
      </w:pPr>
      <w:r w:rsidRPr="00A05F89">
        <w:t>shift allowances/penalties.</w:t>
      </w:r>
    </w:p>
    <w:p w:rsidR="005A5E6D" w:rsidRPr="005A5E6D" w:rsidRDefault="005A5E6D" w:rsidP="005A5E6D">
      <w:pPr>
        <w:pStyle w:val="History"/>
      </w:pPr>
      <w:r>
        <w:t xml:space="preserve">[2.4 varied by </w:t>
      </w:r>
      <w:hyperlink r:id="rId38" w:history="1">
        <w:r>
          <w:rPr>
            <w:rStyle w:val="Hyperlink"/>
          </w:rPr>
          <w:t>PR542186</w:t>
        </w:r>
      </w:hyperlink>
      <w:r>
        <w:t xml:space="preserve"> </w:t>
      </w:r>
      <w:proofErr w:type="spellStart"/>
      <w:r>
        <w:t>ppc</w:t>
      </w:r>
      <w:proofErr w:type="spellEnd"/>
      <w:r>
        <w:t xml:space="preserve"> 04Dec13]</w:t>
      </w:r>
    </w:p>
    <w:p w:rsidR="006D38A4" w:rsidRDefault="006D38A4">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A5E6D">
        <w:t>the Fair Work Commission</w:t>
      </w:r>
      <w:r w:rsidRPr="00A05F89">
        <w:t xml:space="preserve"> may make any order it considers appropriate to remedy the situation.</w:t>
      </w:r>
    </w:p>
    <w:p w:rsidR="005A5E6D" w:rsidRPr="005A5E6D" w:rsidRDefault="005A5E6D" w:rsidP="005A5E6D">
      <w:pPr>
        <w:pStyle w:val="History"/>
      </w:pPr>
      <w:r>
        <w:t xml:space="preserve">[2.5 varied by </w:t>
      </w:r>
      <w:hyperlink r:id="rId39" w:history="1">
        <w:r>
          <w:rPr>
            <w:rStyle w:val="Hyperlink"/>
          </w:rPr>
          <w:t>PR542186</w:t>
        </w:r>
      </w:hyperlink>
      <w:r>
        <w:t xml:space="preserve"> </w:t>
      </w:r>
      <w:proofErr w:type="spellStart"/>
      <w:r>
        <w:t>ppc</w:t>
      </w:r>
      <w:proofErr w:type="spellEnd"/>
      <w:r>
        <w:t xml:space="preserve"> 04Dec13]</w:t>
      </w:r>
    </w:p>
    <w:p w:rsidR="006D38A4" w:rsidRDefault="005A5E6D">
      <w:pPr>
        <w:pStyle w:val="Level2"/>
      </w:pPr>
      <w:r>
        <w:t>The Fair Work Commission</w:t>
      </w:r>
      <w:r w:rsidR="006D38A4" w:rsidRPr="00A05F89">
        <w:t xml:space="preserve"> may review the transitional arrangements in this award and </w:t>
      </w:r>
      <w:proofErr w:type="gramStart"/>
      <w:r w:rsidR="006D38A4" w:rsidRPr="00A05F89">
        <w:t>make a determination</w:t>
      </w:r>
      <w:proofErr w:type="gramEnd"/>
      <w:r w:rsidR="006D38A4" w:rsidRPr="00A05F89">
        <w:t xml:space="preserve"> varying the award.</w:t>
      </w:r>
    </w:p>
    <w:p w:rsidR="005A5E6D" w:rsidRPr="005A5E6D" w:rsidRDefault="005A5E6D" w:rsidP="005A5E6D">
      <w:pPr>
        <w:pStyle w:val="History"/>
      </w:pPr>
      <w:r>
        <w:t xml:space="preserve">[2.6 varied by </w:t>
      </w:r>
      <w:hyperlink r:id="rId40" w:history="1">
        <w:r>
          <w:rPr>
            <w:rStyle w:val="Hyperlink"/>
          </w:rPr>
          <w:t>PR542186</w:t>
        </w:r>
      </w:hyperlink>
      <w:r>
        <w:t xml:space="preserve"> </w:t>
      </w:r>
      <w:proofErr w:type="spellStart"/>
      <w:r>
        <w:t>ppc</w:t>
      </w:r>
      <w:proofErr w:type="spellEnd"/>
      <w:r>
        <w:t xml:space="preserve"> 04Dec13]</w:t>
      </w:r>
    </w:p>
    <w:p w:rsidR="006D38A4" w:rsidRDefault="005A5E6D">
      <w:pPr>
        <w:pStyle w:val="Level2"/>
      </w:pPr>
      <w:r>
        <w:t>The Fair Work Commission</w:t>
      </w:r>
      <w:r w:rsidR="006D38A4" w:rsidRPr="00A05F89">
        <w:t xml:space="preserve"> may review the transitional arrangements:</w:t>
      </w:r>
    </w:p>
    <w:p w:rsidR="006D38A4" w:rsidRDefault="006D38A4">
      <w:pPr>
        <w:pStyle w:val="Level3"/>
      </w:pPr>
      <w:r>
        <w:t>on its own initiative; or</w:t>
      </w:r>
    </w:p>
    <w:p w:rsidR="006D38A4" w:rsidRDefault="006D38A4">
      <w:pPr>
        <w:pStyle w:val="Level3"/>
      </w:pPr>
      <w:r w:rsidRPr="00A05F89">
        <w:t>on application by an employer, employee, organisation or outworker entity covered by the modern award; or</w:t>
      </w:r>
    </w:p>
    <w:p w:rsidR="006D38A4" w:rsidRDefault="006D38A4">
      <w:pPr>
        <w:pStyle w:val="Level3"/>
      </w:pPr>
      <w:r w:rsidRPr="00A05F89">
        <w:lastRenderedPageBreak/>
        <w:t>on application by an organisation that is entitled to represent the industrial interests of one or more employers or employees that are covered by the modern award; or</w:t>
      </w:r>
    </w:p>
    <w:p w:rsidR="006D38A4" w:rsidRDefault="006D38A4">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FB5CF4">
      <w:pPr>
        <w:pStyle w:val="Level1"/>
      </w:pPr>
      <w:bookmarkStart w:id="5" w:name="_Toc27554770"/>
      <w:r>
        <w:t>Definitions and interpretation</w:t>
      </w:r>
      <w:bookmarkEnd w:id="5"/>
    </w:p>
    <w:p w:rsidR="00002BD0" w:rsidRPr="00002BD0" w:rsidRDefault="00002BD0" w:rsidP="00E14571">
      <w:pPr>
        <w:pStyle w:val="History"/>
      </w:pPr>
      <w:r>
        <w:t xml:space="preserve">[Varied by </w:t>
      </w:r>
      <w:hyperlink r:id="rId41" w:history="1">
        <w:r w:rsidRPr="00A8245E">
          <w:rPr>
            <w:rStyle w:val="Hyperlink"/>
          </w:rPr>
          <w:t>PR993030</w:t>
        </w:r>
      </w:hyperlink>
      <w:r w:rsidR="00315C36">
        <w:t xml:space="preserve">, </w:t>
      </w:r>
      <w:hyperlink r:id="rId42" w:history="1">
        <w:r w:rsidR="00315C36">
          <w:rPr>
            <w:rStyle w:val="Hyperlink"/>
          </w:rPr>
          <w:t>PR994489</w:t>
        </w:r>
      </w:hyperlink>
      <w:r w:rsidR="00650A15">
        <w:t xml:space="preserve">, </w:t>
      </w:r>
      <w:hyperlink r:id="rId43" w:history="1">
        <w:r w:rsidR="0010480E">
          <w:rPr>
            <w:rStyle w:val="Hyperlink"/>
          </w:rPr>
          <w:t>PR997772</w:t>
        </w:r>
      </w:hyperlink>
      <w:r w:rsidR="005B0A1D">
        <w:t xml:space="preserve">, </w:t>
      </w:r>
      <w:hyperlink r:id="rId44" w:history="1">
        <w:r w:rsidR="005B0A1D" w:rsidRPr="005B0A1D">
          <w:rPr>
            <w:rStyle w:val="Hyperlink"/>
          </w:rPr>
          <w:t>PR503699</w:t>
        </w:r>
      </w:hyperlink>
      <w:r w:rsidR="00C621B6">
        <w:t>,</w:t>
      </w:r>
      <w:r w:rsidR="00C621B6" w:rsidRPr="00C621B6">
        <w:t xml:space="preserve"> </w:t>
      </w:r>
      <w:hyperlink r:id="rId45" w:history="1">
        <w:r w:rsidR="00C621B6">
          <w:rPr>
            <w:rStyle w:val="Hyperlink"/>
          </w:rPr>
          <w:t>PR532239</w:t>
        </w:r>
      </w:hyperlink>
      <w:r w:rsidR="00BA7975">
        <w:t xml:space="preserve">, </w:t>
      </w:r>
      <w:hyperlink r:id="rId46" w:history="1">
        <w:r w:rsidR="00BA7975" w:rsidRPr="00BA7975">
          <w:rPr>
            <w:rStyle w:val="Hyperlink"/>
          </w:rPr>
          <w:t>PR536241</w:t>
        </w:r>
      </w:hyperlink>
      <w:r w:rsidR="00E14571">
        <w:t xml:space="preserve">, </w:t>
      </w:r>
      <w:hyperlink r:id="rId47" w:history="1">
        <w:r w:rsidR="00E14571">
          <w:rPr>
            <w:rStyle w:val="Hyperlink"/>
          </w:rPr>
          <w:t>PR546042</w:t>
        </w:r>
      </w:hyperlink>
      <w:r>
        <w:t>]</w:t>
      </w:r>
    </w:p>
    <w:p w:rsidR="005B1B16" w:rsidRPr="00341B9C" w:rsidRDefault="000A510D" w:rsidP="000A510D">
      <w:pPr>
        <w:pStyle w:val="Level2"/>
      </w:pPr>
      <w:r w:rsidRPr="00341B9C">
        <w:t>In this award, unless the contrary intention appears:</w:t>
      </w:r>
    </w:p>
    <w:p w:rsidR="00851ED7" w:rsidRDefault="00F161AE" w:rsidP="000A510D">
      <w:pPr>
        <w:pStyle w:val="Block1"/>
      </w:pPr>
      <w:r w:rsidRPr="00341B9C">
        <w:rPr>
          <w:b/>
        </w:rPr>
        <w:t>Act</w:t>
      </w:r>
      <w:r w:rsidRPr="00341B9C">
        <w:t xml:space="preserve"> </w:t>
      </w:r>
      <w:r w:rsidR="009C410A" w:rsidRPr="00341B9C">
        <w:t xml:space="preserve">means the </w:t>
      </w:r>
      <w:r w:rsidR="009C410A" w:rsidRPr="00341B9C">
        <w:rPr>
          <w:i/>
          <w:lang w:val="en-GB"/>
        </w:rPr>
        <w:t>Fair Work Act 2009</w:t>
      </w:r>
      <w:r w:rsidR="009C410A" w:rsidRPr="00341B9C">
        <w:rPr>
          <w:i/>
        </w:rPr>
        <w:t xml:space="preserve"> </w:t>
      </w:r>
      <w:r w:rsidR="009C410A" w:rsidRPr="00341B9C">
        <w:t>(</w:t>
      </w:r>
      <w:proofErr w:type="spellStart"/>
      <w:r w:rsidR="009C410A" w:rsidRPr="00341B9C">
        <w:t>Cth</w:t>
      </w:r>
      <w:proofErr w:type="spellEnd"/>
      <w:r w:rsidR="009C410A" w:rsidRPr="00341B9C">
        <w:t>)</w:t>
      </w:r>
    </w:p>
    <w:p w:rsidR="00315C36" w:rsidRPr="00315C36" w:rsidRDefault="00315C36" w:rsidP="00315C36">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PR994489</w:t>
        </w:r>
      </w:hyperlink>
      <w:r w:rsidRPr="00EF6885">
        <w:t xml:space="preserve"> </w:t>
      </w:r>
      <w:r>
        <w:t>from 01Jan10</w:t>
      </w:r>
      <w:r w:rsidRPr="00EF6885">
        <w:t>]</w:t>
      </w:r>
    </w:p>
    <w:p w:rsidR="00393FB2" w:rsidRPr="00341B9C" w:rsidRDefault="00393FB2" w:rsidP="00393FB2">
      <w:pPr>
        <w:pStyle w:val="Block1"/>
        <w:rPr>
          <w:lang w:val="en-GB"/>
        </w:rPr>
      </w:pPr>
      <w:r w:rsidRPr="00341B9C">
        <w:rPr>
          <w:rFonts w:cs="Arial"/>
          <w:b/>
          <w:bCs/>
          <w:szCs w:val="20"/>
        </w:rPr>
        <w:t xml:space="preserve">agreement-based transitional instrument </w:t>
      </w:r>
      <w:r w:rsidRPr="00341B9C">
        <w:rPr>
          <w:rFonts w:cs="Arial"/>
          <w:szCs w:val="20"/>
        </w:rPr>
        <w:t>has the meaning in the</w:t>
      </w:r>
      <w:r w:rsidRPr="00341B9C">
        <w:rPr>
          <w:rFonts w:ascii="Arial" w:hAnsi="Arial" w:cs="Arial"/>
          <w:sz w:val="20"/>
          <w:szCs w:val="20"/>
        </w:rPr>
        <w:t xml:space="preserve"> </w:t>
      </w:r>
      <w:r w:rsidRPr="00341B9C">
        <w:rPr>
          <w:i/>
        </w:rPr>
        <w:t>Fair Work (Transitional Provisions and Consequential Amendments) Act 2009</w:t>
      </w:r>
      <w:r w:rsidRPr="00341B9C">
        <w:t xml:space="preserve"> </w:t>
      </w:r>
      <w:r w:rsidRPr="00341B9C">
        <w:rPr>
          <w:lang w:val="en-GB"/>
        </w:rPr>
        <w:t>(</w:t>
      </w:r>
      <w:proofErr w:type="spellStart"/>
      <w:r w:rsidRPr="00341B9C">
        <w:rPr>
          <w:lang w:val="en-GB"/>
        </w:rPr>
        <w:t>Cth</w:t>
      </w:r>
      <w:proofErr w:type="spellEnd"/>
      <w:r w:rsidRPr="00341B9C">
        <w:rPr>
          <w:lang w:val="en-GB"/>
        </w:rPr>
        <w:t>)</w:t>
      </w:r>
    </w:p>
    <w:p w:rsidR="009C410A" w:rsidRDefault="009C410A" w:rsidP="009C410A">
      <w:pPr>
        <w:pStyle w:val="Block1"/>
        <w:rPr>
          <w:lang w:val="en-GB"/>
        </w:rPr>
      </w:pPr>
      <w:r w:rsidRPr="00341B9C">
        <w:rPr>
          <w:b/>
          <w:lang w:val="en-GB"/>
        </w:rPr>
        <w:t xml:space="preserve">award-based transitional instrument </w:t>
      </w:r>
      <w:r w:rsidRPr="00341B9C">
        <w:rPr>
          <w:lang w:val="en-GB"/>
        </w:rPr>
        <w:t xml:space="preserve">has the meaning in the </w:t>
      </w:r>
      <w:r w:rsidRPr="00341B9C">
        <w:rPr>
          <w:i/>
        </w:rPr>
        <w:t>Fair</w:t>
      </w:r>
      <w:r w:rsidRPr="00EB783A">
        <w:rPr>
          <w:i/>
        </w:rPr>
        <w:t xml:space="preserve">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E14571" w:rsidRDefault="00E14571" w:rsidP="00E14571">
      <w:pPr>
        <w:pStyle w:val="History"/>
      </w:pPr>
      <w:r>
        <w:t xml:space="preserve">[Definition of </w:t>
      </w:r>
      <w:r>
        <w:rPr>
          <w:b/>
        </w:rPr>
        <w:t>default</w:t>
      </w:r>
      <w:r>
        <w:t xml:space="preserve"> </w:t>
      </w:r>
      <w:r>
        <w:rPr>
          <w:b/>
        </w:rPr>
        <w:t>fund employee</w:t>
      </w:r>
      <w:r>
        <w:t xml:space="preserve"> inserted by </w:t>
      </w:r>
      <w:hyperlink r:id="rId49" w:history="1">
        <w:r>
          <w:rPr>
            <w:rStyle w:val="Hyperlink"/>
          </w:rPr>
          <w:t>PR546042</w:t>
        </w:r>
      </w:hyperlink>
      <w:r>
        <w:t xml:space="preserve"> </w:t>
      </w:r>
      <w:proofErr w:type="spellStart"/>
      <w:r>
        <w:t>ppc</w:t>
      </w:r>
      <w:proofErr w:type="spellEnd"/>
      <w:r>
        <w:t xml:space="preserve"> 01Jan14]</w:t>
      </w:r>
    </w:p>
    <w:p w:rsidR="00E14571" w:rsidRDefault="00E14571" w:rsidP="00E14571">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E14571" w:rsidRDefault="00E14571" w:rsidP="00E14571">
      <w:pPr>
        <w:pStyle w:val="History"/>
      </w:pPr>
      <w:r>
        <w:t xml:space="preserve">[Definition of </w:t>
      </w:r>
      <w:r>
        <w:rPr>
          <w:b/>
        </w:rPr>
        <w:t>defined benefit member</w:t>
      </w:r>
      <w:r>
        <w:t xml:space="preserve"> inserted by </w:t>
      </w:r>
      <w:hyperlink r:id="rId50" w:history="1">
        <w:r>
          <w:rPr>
            <w:rStyle w:val="Hyperlink"/>
          </w:rPr>
          <w:t>PR546042</w:t>
        </w:r>
      </w:hyperlink>
      <w:r>
        <w:t xml:space="preserve"> </w:t>
      </w:r>
      <w:proofErr w:type="spellStart"/>
      <w:r>
        <w:t>ppc</w:t>
      </w:r>
      <w:proofErr w:type="spellEnd"/>
      <w:r>
        <w:t xml:space="preserve"> 01Jan14]</w:t>
      </w:r>
    </w:p>
    <w:p w:rsidR="00E14571" w:rsidRDefault="00E14571" w:rsidP="00E14571">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5B0A1D" w:rsidRPr="00273F87" w:rsidRDefault="005B0A1D" w:rsidP="00E14571">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r w:rsidRPr="005B0A1D">
          <w:rPr>
            <w:rStyle w:val="Hyperlink"/>
          </w:rPr>
          <w:t>PR503699</w:t>
        </w:r>
      </w:hyperlink>
      <w:r>
        <w:t xml:space="preserve"> </w:t>
      </w:r>
      <w:proofErr w:type="spellStart"/>
      <w:r>
        <w:t>ppc</w:t>
      </w:r>
      <w:proofErr w:type="spellEnd"/>
      <w:r>
        <w:t xml:space="preserve"> 01Jan11</w:t>
      </w:r>
      <w:r w:rsidRPr="00EF6885">
        <w:t>]</w:t>
      </w:r>
    </w:p>
    <w:p w:rsidR="005B0A1D" w:rsidRDefault="005B0A1D" w:rsidP="005B0A1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5B0A1D" w:rsidRPr="00273F87" w:rsidRDefault="005B0A1D" w:rsidP="005B0A1D">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sidRPr="005B0A1D">
          <w:rPr>
            <w:rStyle w:val="Hyperlink"/>
          </w:rPr>
          <w:t>PR503699</w:t>
        </w:r>
      </w:hyperlink>
      <w:r>
        <w:t xml:space="preserve"> </w:t>
      </w:r>
      <w:proofErr w:type="spellStart"/>
      <w:r>
        <w:t>ppc</w:t>
      </w:r>
      <w:proofErr w:type="spellEnd"/>
      <w:r>
        <w:t xml:space="preserve"> 01Jan11</w:t>
      </w:r>
      <w:r w:rsidRPr="00EF6885">
        <w:t>]</w:t>
      </w:r>
    </w:p>
    <w:p w:rsidR="005B0A1D" w:rsidRPr="005B0A1D" w:rsidRDefault="005B0A1D" w:rsidP="005B0A1D">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650A15" w:rsidRPr="00650A15" w:rsidRDefault="00650A15" w:rsidP="00650A15">
      <w:pPr>
        <w:pStyle w:val="History"/>
        <w:rPr>
          <w:lang w:val="en-GB"/>
        </w:rPr>
      </w:pPr>
      <w:r>
        <w:rPr>
          <w:lang w:val="en-GB"/>
        </w:rPr>
        <w:t xml:space="preserve">[Definition of </w:t>
      </w:r>
      <w:r>
        <w:rPr>
          <w:b/>
          <w:lang w:val="en-GB"/>
        </w:rPr>
        <w:t>employee</w:t>
      </w:r>
      <w:r>
        <w:rPr>
          <w:lang w:val="en-GB"/>
        </w:rPr>
        <w:t xml:space="preserve"> substituted by </w:t>
      </w:r>
      <w:hyperlink r:id="rId53" w:history="1">
        <w:r w:rsidR="0010480E">
          <w:rPr>
            <w:rStyle w:val="Hyperlink"/>
          </w:rPr>
          <w:t>PR997772</w:t>
        </w:r>
      </w:hyperlink>
      <w:r>
        <w:rPr>
          <w:lang w:val="en-GB"/>
        </w:rPr>
        <w:t xml:space="preserve"> from 01Jan10]</w:t>
      </w:r>
    </w:p>
    <w:p w:rsidR="00C0692D" w:rsidRDefault="00C0692D" w:rsidP="00C0692D">
      <w:pPr>
        <w:pStyle w:val="Block1"/>
      </w:pPr>
      <w:r w:rsidRPr="00C0692D">
        <w:rPr>
          <w:b/>
        </w:rPr>
        <w:t>employe</w:t>
      </w:r>
      <w:r>
        <w:rPr>
          <w:b/>
        </w:rPr>
        <w:t>e</w:t>
      </w:r>
      <w:r>
        <w:t xml:space="preserve"> </w:t>
      </w:r>
      <w:r w:rsidR="00650A15">
        <w:rPr>
          <w:lang w:val="en-GB"/>
        </w:rPr>
        <w:t>means</w:t>
      </w:r>
      <w:r w:rsidR="009C410A" w:rsidRPr="00EB783A">
        <w:rPr>
          <w:lang w:val="en-GB"/>
        </w:rPr>
        <w:t xml:space="preserve"> national system employee </w:t>
      </w:r>
      <w:r w:rsidR="00650A15">
        <w:rPr>
          <w:lang w:val="en-GB"/>
        </w:rPr>
        <w:t>within the meaning</w:t>
      </w:r>
      <w:r w:rsidR="009C410A" w:rsidRPr="00EB783A">
        <w:rPr>
          <w:lang w:val="en-GB"/>
        </w:rPr>
        <w:t xml:space="preserve"> of </w:t>
      </w:r>
      <w:r>
        <w:t>the Act</w:t>
      </w:r>
    </w:p>
    <w:p w:rsidR="00650A15" w:rsidRPr="00650A15" w:rsidRDefault="00650A15" w:rsidP="00650A15">
      <w:pPr>
        <w:pStyle w:val="History"/>
      </w:pPr>
      <w:r>
        <w:t xml:space="preserve">[Definition of </w:t>
      </w:r>
      <w:r>
        <w:rPr>
          <w:b/>
        </w:rPr>
        <w:t>employer</w:t>
      </w:r>
      <w:r>
        <w:t xml:space="preserve"> substituted by </w:t>
      </w:r>
      <w:hyperlink r:id="rId54" w:history="1">
        <w:r w:rsidR="0010480E">
          <w:rPr>
            <w:rStyle w:val="Hyperlink"/>
          </w:rPr>
          <w:t>PR997772</w:t>
        </w:r>
      </w:hyperlink>
      <w:r>
        <w:t xml:space="preserve"> from 01Jan10]</w:t>
      </w:r>
    </w:p>
    <w:p w:rsidR="00C0692D" w:rsidRDefault="00C0692D" w:rsidP="00C0692D">
      <w:pPr>
        <w:pStyle w:val="Block1"/>
      </w:pPr>
      <w:r w:rsidRPr="00C0692D">
        <w:rPr>
          <w:b/>
        </w:rPr>
        <w:t>employer</w:t>
      </w:r>
      <w:r>
        <w:t xml:space="preserve"> </w:t>
      </w:r>
      <w:r w:rsidR="00650A15">
        <w:rPr>
          <w:lang w:val="en-GB"/>
        </w:rPr>
        <w:t xml:space="preserve">means </w:t>
      </w:r>
      <w:r w:rsidR="009C410A" w:rsidRPr="00EB783A">
        <w:rPr>
          <w:lang w:val="en-GB"/>
        </w:rPr>
        <w:t>national system employe</w:t>
      </w:r>
      <w:r w:rsidR="009C410A">
        <w:rPr>
          <w:lang w:val="en-GB"/>
        </w:rPr>
        <w:t>r</w:t>
      </w:r>
      <w:r w:rsidR="009C410A" w:rsidRPr="00EB783A">
        <w:rPr>
          <w:lang w:val="en-GB"/>
        </w:rPr>
        <w:t xml:space="preserve"> </w:t>
      </w:r>
      <w:r w:rsidR="00650A15">
        <w:rPr>
          <w:lang w:val="en-GB"/>
        </w:rPr>
        <w:t>within the meaning</w:t>
      </w:r>
      <w:r w:rsidR="009C410A" w:rsidRPr="00EB783A">
        <w:rPr>
          <w:lang w:val="en-GB"/>
        </w:rPr>
        <w:t xml:space="preserve"> of </w:t>
      </w:r>
      <w:r>
        <w:t>the Act</w:t>
      </w:r>
    </w:p>
    <w:p w:rsidR="00C0692D" w:rsidRDefault="00C0692D" w:rsidP="00C0692D">
      <w:pPr>
        <w:pStyle w:val="Block1"/>
        <w:rPr>
          <w:lang w:val="en-GB"/>
        </w:rPr>
      </w:pPr>
      <w:r w:rsidRPr="00C0692D">
        <w:rPr>
          <w:b/>
        </w:rPr>
        <w:t>enterprise</w:t>
      </w:r>
      <w:r w:rsidRPr="00C0692D">
        <w:t xml:space="preserve"> </w:t>
      </w:r>
      <w:r w:rsidR="00065774" w:rsidRPr="00371574">
        <w:rPr>
          <w:b/>
          <w:lang w:val="en-GB"/>
        </w:rPr>
        <w:t xml:space="preserve">award-based instrument </w:t>
      </w:r>
      <w:r w:rsidR="00065774" w:rsidRPr="00371574">
        <w:rPr>
          <w:lang w:val="en-GB"/>
        </w:rPr>
        <w:t xml:space="preserve">has the meaning in the </w:t>
      </w:r>
      <w:r w:rsidR="00065774" w:rsidRPr="00371574">
        <w:rPr>
          <w:i/>
          <w:iCs/>
        </w:rPr>
        <w:t>Fair Work (Transitional Provisions and Consequential Amendments) Act 2009</w:t>
      </w:r>
      <w:r w:rsidR="00065774" w:rsidRPr="00371574">
        <w:rPr>
          <w:lang w:val="en-GB"/>
        </w:rPr>
        <w:t xml:space="preserve"> (</w:t>
      </w:r>
      <w:proofErr w:type="spellStart"/>
      <w:r w:rsidR="00065774" w:rsidRPr="00371574">
        <w:rPr>
          <w:lang w:val="en-GB"/>
        </w:rPr>
        <w:t>Cth</w:t>
      </w:r>
      <w:proofErr w:type="spellEnd"/>
      <w:r w:rsidR="00065774" w:rsidRPr="00371574">
        <w:rPr>
          <w:lang w:val="en-GB"/>
        </w:rPr>
        <w:t>)</w:t>
      </w:r>
    </w:p>
    <w:p w:rsidR="00E14571" w:rsidRDefault="00E14571" w:rsidP="00E14571">
      <w:pPr>
        <w:pStyle w:val="History"/>
      </w:pPr>
      <w:r>
        <w:lastRenderedPageBreak/>
        <w:t xml:space="preserve">[Definition of </w:t>
      </w:r>
      <w:r>
        <w:rPr>
          <w:b/>
        </w:rPr>
        <w:t>exempt public sector superannuation scheme</w:t>
      </w:r>
      <w:r>
        <w:t xml:space="preserve"> inserted by </w:t>
      </w:r>
      <w:hyperlink r:id="rId55" w:history="1">
        <w:r>
          <w:rPr>
            <w:rStyle w:val="Hyperlink"/>
          </w:rPr>
          <w:t>PR546096</w:t>
        </w:r>
      </w:hyperlink>
      <w:r>
        <w:t xml:space="preserve"> </w:t>
      </w:r>
      <w:proofErr w:type="spellStart"/>
      <w:r>
        <w:t>ppc</w:t>
      </w:r>
      <w:proofErr w:type="spellEnd"/>
      <w:r>
        <w:t xml:space="preserve"> 01Jan14]</w:t>
      </w:r>
    </w:p>
    <w:p w:rsidR="00E14571" w:rsidRDefault="00E14571" w:rsidP="00E14571">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315C36" w:rsidRPr="00315C36" w:rsidRDefault="00315C36" w:rsidP="00E14571">
      <w:pPr>
        <w:pStyle w:val="History"/>
      </w:pPr>
      <w:r>
        <w:t xml:space="preserve">[Definition of </w:t>
      </w:r>
      <w:r>
        <w:rPr>
          <w:rFonts w:cs="Arial"/>
          <w:b/>
          <w:bCs/>
          <w:szCs w:val="20"/>
        </w:rPr>
        <w:t xml:space="preserve">Graduate surveyor </w:t>
      </w:r>
      <w:r>
        <w:t xml:space="preserve">varied by </w:t>
      </w:r>
      <w:hyperlink r:id="rId56" w:history="1">
        <w:r>
          <w:rPr>
            <w:rStyle w:val="Hyperlink"/>
          </w:rPr>
          <w:t>PR994489</w:t>
        </w:r>
      </w:hyperlink>
      <w:r>
        <w:t xml:space="preserve"> from 01Jan10</w:t>
      </w:r>
      <w:r w:rsidR="00BA7975">
        <w:t xml:space="preserve">; substituted by </w:t>
      </w:r>
      <w:hyperlink r:id="rId57" w:history="1">
        <w:r w:rsidR="00BA7975" w:rsidRPr="00BA7975">
          <w:rPr>
            <w:rStyle w:val="Hyperlink"/>
          </w:rPr>
          <w:t>PR536241</w:t>
        </w:r>
      </w:hyperlink>
      <w:r w:rsidR="00BA7975">
        <w:t xml:space="preserve"> </w:t>
      </w:r>
      <w:proofErr w:type="spellStart"/>
      <w:r w:rsidR="00BA7975">
        <w:t>ppc</w:t>
      </w:r>
      <w:proofErr w:type="spellEnd"/>
      <w:r w:rsidR="00BA7975">
        <w:t xml:space="preserve"> 07May13</w:t>
      </w:r>
      <w:r>
        <w:t>]</w:t>
      </w:r>
    </w:p>
    <w:p w:rsidR="005502CB" w:rsidRDefault="006C463C" w:rsidP="005502CB">
      <w:pPr>
        <w:pStyle w:val="Block1"/>
      </w:pPr>
      <w:r>
        <w:rPr>
          <w:b/>
        </w:rPr>
        <w:t>G</w:t>
      </w:r>
      <w:r w:rsidR="005502CB" w:rsidRPr="005502CB">
        <w:rPr>
          <w:b/>
        </w:rPr>
        <w:t xml:space="preserve">raduate </w:t>
      </w:r>
      <w:r w:rsidR="005502CB">
        <w:rPr>
          <w:b/>
        </w:rPr>
        <w:t>s</w:t>
      </w:r>
      <w:r w:rsidR="005502CB" w:rsidRPr="005502CB">
        <w:rPr>
          <w:b/>
        </w:rPr>
        <w:t>urveyor</w:t>
      </w:r>
      <w:r w:rsidR="005502CB" w:rsidRPr="009978E0">
        <w:t xml:space="preserve"> </w:t>
      </w:r>
      <w:r w:rsidR="00BA7975">
        <w:t xml:space="preserve">means a person who possesses a </w:t>
      </w:r>
      <w:proofErr w:type="gramStart"/>
      <w:r w:rsidR="00BA7975">
        <w:t>bachelor</w:t>
      </w:r>
      <w:proofErr w:type="gramEnd"/>
      <w:r w:rsidR="00BA7975">
        <w:t xml:space="preserve"> degree in a relevant spatial discipline and who is eligible for admission as an Associate Member - Graduate of the Surveying and Spatial Sciences Institute.</w:t>
      </w:r>
    </w:p>
    <w:p w:rsidR="00BA7975" w:rsidRPr="00BA7975" w:rsidRDefault="00BA7975" w:rsidP="00BA7975">
      <w:pPr>
        <w:pStyle w:val="History"/>
      </w:pPr>
      <w:r>
        <w:t xml:space="preserve">[Definition of </w:t>
      </w:r>
      <w:r>
        <w:rPr>
          <w:b/>
        </w:rPr>
        <w:t xml:space="preserve">Licensed Surveyor </w:t>
      </w:r>
      <w:r>
        <w:t xml:space="preserve">substituted by </w:t>
      </w:r>
      <w:hyperlink r:id="rId58" w:history="1">
        <w:r w:rsidRPr="00BA7975">
          <w:rPr>
            <w:rStyle w:val="Hyperlink"/>
          </w:rPr>
          <w:t>PR536241</w:t>
        </w:r>
      </w:hyperlink>
      <w:r>
        <w:t xml:space="preserve"> </w:t>
      </w:r>
      <w:proofErr w:type="spellStart"/>
      <w:r>
        <w:t>ppc</w:t>
      </w:r>
      <w:proofErr w:type="spellEnd"/>
      <w:r>
        <w:t xml:space="preserve"> 07May13]</w:t>
      </w:r>
    </w:p>
    <w:p w:rsidR="005502CB" w:rsidRPr="00256E56" w:rsidRDefault="006C463C" w:rsidP="005502CB">
      <w:pPr>
        <w:pStyle w:val="Block1"/>
      </w:pPr>
      <w:r>
        <w:rPr>
          <w:b/>
        </w:rPr>
        <w:t>L</w:t>
      </w:r>
      <w:r w:rsidR="005502CB" w:rsidRPr="005502CB">
        <w:rPr>
          <w:b/>
        </w:rPr>
        <w:t xml:space="preserve">icensed </w:t>
      </w:r>
      <w:r w:rsidR="00BA7975">
        <w:rPr>
          <w:b/>
          <w:bCs/>
        </w:rPr>
        <w:t>Registered surveyor</w:t>
      </w:r>
      <w:r w:rsidR="00BA7975">
        <w:t xml:space="preserve"> is an employee who is required to be registered in accordance with the provisions of relevant legislation, and/or endorsed (if required), and qualified to carry out surveying duties.</w:t>
      </w:r>
    </w:p>
    <w:p w:rsidR="00E14571" w:rsidRDefault="00E14571" w:rsidP="00E14571">
      <w:pPr>
        <w:pStyle w:val="History"/>
      </w:pPr>
      <w:r>
        <w:t xml:space="preserve">[Definition of </w:t>
      </w:r>
      <w:proofErr w:type="spellStart"/>
      <w:r>
        <w:rPr>
          <w:b/>
        </w:rPr>
        <w:t>MySuper</w:t>
      </w:r>
      <w:proofErr w:type="spellEnd"/>
      <w:r>
        <w:rPr>
          <w:b/>
        </w:rPr>
        <w:t xml:space="preserve"> product</w:t>
      </w:r>
      <w:r>
        <w:t xml:space="preserve"> inserted by </w:t>
      </w:r>
      <w:hyperlink r:id="rId59" w:history="1">
        <w:r>
          <w:rPr>
            <w:rStyle w:val="Hyperlink"/>
          </w:rPr>
          <w:t>PR546042</w:t>
        </w:r>
      </w:hyperlink>
      <w:r>
        <w:t xml:space="preserve"> </w:t>
      </w:r>
      <w:proofErr w:type="spellStart"/>
      <w:r>
        <w:t>ppc</w:t>
      </w:r>
      <w:proofErr w:type="spellEnd"/>
      <w:r>
        <w:t xml:space="preserve"> 01Jan14]</w:t>
      </w:r>
    </w:p>
    <w:p w:rsidR="00E14571" w:rsidRDefault="00E14571" w:rsidP="00E14571">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C0692D" w:rsidRDefault="00C0692D" w:rsidP="00C0692D">
      <w:pPr>
        <w:pStyle w:val="Block1"/>
        <w:rPr>
          <w:lang w:val="en-GB"/>
        </w:rPr>
      </w:pPr>
      <w:r w:rsidRPr="00256E56">
        <w:rPr>
          <w:b/>
        </w:rPr>
        <w:t>NES</w:t>
      </w:r>
      <w:r w:rsidRPr="00256E56">
        <w:t xml:space="preserve"> </w:t>
      </w:r>
      <w:r w:rsidR="00065774" w:rsidRPr="00256E56">
        <w:rPr>
          <w:lang w:val="en-GB"/>
        </w:rPr>
        <w:t xml:space="preserve">means the National Employment Standards as contained in </w:t>
      </w:r>
      <w:hyperlink r:id="rId60" w:history="1">
        <w:r w:rsidR="00065774" w:rsidRPr="00256E56">
          <w:rPr>
            <w:rStyle w:val="Hyperlink"/>
            <w:lang w:val="en-GB"/>
          </w:rPr>
          <w:t>sections 59 to 131</w:t>
        </w:r>
      </w:hyperlink>
      <w:r w:rsidR="00065774" w:rsidRPr="00256E56">
        <w:rPr>
          <w:lang w:val="en-GB"/>
        </w:rPr>
        <w:t xml:space="preserve"> of the </w:t>
      </w:r>
      <w:r w:rsidR="00065774" w:rsidRPr="00256E56">
        <w:rPr>
          <w:i/>
          <w:lang w:val="en-GB"/>
        </w:rPr>
        <w:t xml:space="preserve">Fair Work Act 2009 </w:t>
      </w:r>
      <w:r w:rsidR="00065774" w:rsidRPr="00256E56">
        <w:rPr>
          <w:lang w:val="en-GB"/>
        </w:rPr>
        <w:t>(</w:t>
      </w:r>
      <w:proofErr w:type="spellStart"/>
      <w:r w:rsidR="00065774" w:rsidRPr="00256E56">
        <w:rPr>
          <w:lang w:val="en-GB"/>
        </w:rPr>
        <w:t>Cth</w:t>
      </w:r>
      <w:proofErr w:type="spellEnd"/>
      <w:r w:rsidR="00065774" w:rsidRPr="00256E56">
        <w:rPr>
          <w:lang w:val="en-GB"/>
        </w:rPr>
        <w:t>)</w:t>
      </w:r>
    </w:p>
    <w:p w:rsidR="00315C36" w:rsidRPr="00315C36" w:rsidRDefault="00315C36" w:rsidP="00315C36">
      <w:pPr>
        <w:pStyle w:val="History"/>
      </w:pPr>
      <w:r w:rsidRPr="00EF6885">
        <w:t xml:space="preserve">[Definition of </w:t>
      </w:r>
      <w:r w:rsidRPr="00EF6885">
        <w:rPr>
          <w:b/>
        </w:rPr>
        <w:t>on-hire</w:t>
      </w:r>
      <w:r w:rsidRPr="00EF6885">
        <w:t xml:space="preserve"> inserted by </w:t>
      </w:r>
      <w:hyperlink r:id="rId61" w:history="1">
        <w:r>
          <w:rPr>
            <w:rStyle w:val="Hyperlink"/>
          </w:rPr>
          <w:t>PR994489</w:t>
        </w:r>
      </w:hyperlink>
      <w:r w:rsidRPr="00EF6885">
        <w:t xml:space="preserve"> </w:t>
      </w:r>
      <w:r>
        <w:t>from 01Jan10]</w:t>
      </w:r>
    </w:p>
    <w:p w:rsidR="00CD52CF" w:rsidRDefault="00CD52CF" w:rsidP="00CD52CF">
      <w:pPr>
        <w:pStyle w:val="Block1"/>
        <w:rPr>
          <w:lang w:val="en-GB"/>
        </w:rPr>
      </w:pPr>
      <w:r w:rsidRPr="00256E56">
        <w:rPr>
          <w:b/>
          <w:bCs/>
          <w:lang w:val="en-GB"/>
        </w:rPr>
        <w:t xml:space="preserve">on-hire </w:t>
      </w:r>
      <w:r w:rsidRPr="00256E56">
        <w:rPr>
          <w:lang w:val="en-GB"/>
        </w:rPr>
        <w:t>means the on-hire of an employee by their employer to a client, where such employee works under the general guidance and instruction of the client or a representative of the client</w:t>
      </w:r>
    </w:p>
    <w:p w:rsidR="00BA7975" w:rsidRPr="00BA7975" w:rsidRDefault="00BA7975" w:rsidP="00BA7975">
      <w:pPr>
        <w:pStyle w:val="History"/>
      </w:pPr>
      <w:r>
        <w:t xml:space="preserve">[Definition of </w:t>
      </w:r>
      <w:r>
        <w:rPr>
          <w:b/>
        </w:rPr>
        <w:t xml:space="preserve">Professional surveying duties </w:t>
      </w:r>
      <w:r>
        <w:t xml:space="preserve">substituted by </w:t>
      </w:r>
      <w:hyperlink r:id="rId62" w:history="1">
        <w:r w:rsidRPr="00BA7975">
          <w:rPr>
            <w:rStyle w:val="Hyperlink"/>
          </w:rPr>
          <w:t>PR536241</w:t>
        </w:r>
      </w:hyperlink>
      <w:r>
        <w:t xml:space="preserve"> </w:t>
      </w:r>
      <w:proofErr w:type="spellStart"/>
      <w:r>
        <w:t>ppc</w:t>
      </w:r>
      <w:proofErr w:type="spellEnd"/>
      <w:r>
        <w:t xml:space="preserve"> 07May13]</w:t>
      </w:r>
    </w:p>
    <w:p w:rsidR="009978E0" w:rsidRDefault="005502CB" w:rsidP="009978E0">
      <w:pPr>
        <w:pStyle w:val="Block1"/>
      </w:pPr>
      <w:r w:rsidRPr="00256E56">
        <w:rPr>
          <w:b/>
        </w:rPr>
        <w:t>p</w:t>
      </w:r>
      <w:r w:rsidR="009978E0" w:rsidRPr="00256E56">
        <w:rPr>
          <w:b/>
        </w:rPr>
        <w:t>rofessional surveying duties</w:t>
      </w:r>
      <w:r w:rsidR="009978E0" w:rsidRPr="00256E56">
        <w:t xml:space="preserve"> </w:t>
      </w:r>
      <w:r w:rsidR="00BA7975">
        <w:t xml:space="preserve">means duties carried out by a person in a </w:t>
      </w:r>
      <w:proofErr w:type="gramStart"/>
      <w:r w:rsidR="00BA7975">
        <w:t>particular employment</w:t>
      </w:r>
      <w:proofErr w:type="gramEnd"/>
      <w:r w:rsidR="00BA7975">
        <w:t xml:space="preserve"> the adequate discharge of any portion of which duties requires Graduate qualifications of the employee acceptable to Surveying and Spatial Sciences Institute for admission to the grade of Associate member</w:t>
      </w:r>
      <w:r w:rsidR="00522284">
        <w:t>.</w:t>
      </w:r>
    </w:p>
    <w:p w:rsidR="00BA7975" w:rsidRPr="00BA7975" w:rsidRDefault="00BA7975" w:rsidP="00BA7975">
      <w:pPr>
        <w:pStyle w:val="History"/>
      </w:pPr>
      <w:r>
        <w:t xml:space="preserve">[Definition of </w:t>
      </w:r>
      <w:r>
        <w:rPr>
          <w:b/>
        </w:rPr>
        <w:t xml:space="preserve">Professional surveyor </w:t>
      </w:r>
      <w:r>
        <w:t xml:space="preserve">substituted by </w:t>
      </w:r>
      <w:hyperlink r:id="rId63" w:history="1">
        <w:r w:rsidRPr="00BA7975">
          <w:rPr>
            <w:rStyle w:val="Hyperlink"/>
          </w:rPr>
          <w:t>PR536241</w:t>
        </w:r>
      </w:hyperlink>
      <w:r>
        <w:t xml:space="preserve"> </w:t>
      </w:r>
      <w:proofErr w:type="spellStart"/>
      <w:r>
        <w:t>ppc</w:t>
      </w:r>
      <w:proofErr w:type="spellEnd"/>
      <w:r>
        <w:t xml:space="preserve"> 07May13]</w:t>
      </w:r>
    </w:p>
    <w:p w:rsidR="009978E0" w:rsidRDefault="006C463C" w:rsidP="009978E0">
      <w:pPr>
        <w:pStyle w:val="Block1"/>
      </w:pPr>
      <w:r>
        <w:rPr>
          <w:b/>
        </w:rPr>
        <w:t>P</w:t>
      </w:r>
      <w:r w:rsidR="009978E0" w:rsidRPr="005502CB">
        <w:rPr>
          <w:b/>
        </w:rPr>
        <w:t xml:space="preserve">rofessional </w:t>
      </w:r>
      <w:r w:rsidR="005502CB">
        <w:rPr>
          <w:b/>
        </w:rPr>
        <w:t>s</w:t>
      </w:r>
      <w:r w:rsidR="009978E0" w:rsidRPr="005502CB">
        <w:rPr>
          <w:b/>
        </w:rPr>
        <w:t>urveyor</w:t>
      </w:r>
      <w:r w:rsidR="009978E0" w:rsidRPr="009978E0">
        <w:t xml:space="preserve"> </w:t>
      </w:r>
      <w:r w:rsidR="00BA7975">
        <w:t>means an employee qualified to carry out professional surveying duties as defined. The term Professional surveyor will include Graduate surveyor and Licensed/Registered surveyor and other Professional Surveyors whose field of surveying does not require formal registration</w:t>
      </w:r>
      <w:r w:rsidR="005834A9">
        <w:t>.</w:t>
      </w:r>
    </w:p>
    <w:p w:rsidR="005C7913" w:rsidRDefault="005C7913" w:rsidP="005C7913">
      <w:pPr>
        <w:pStyle w:val="History"/>
      </w:pPr>
      <w:r>
        <w:t xml:space="preserve">[Definition of </w:t>
      </w:r>
      <w:r>
        <w:rPr>
          <w:rFonts w:eastAsia="Calibri"/>
          <w:b/>
          <w:bCs/>
        </w:rPr>
        <w:t>standard rate</w:t>
      </w:r>
      <w:r w:rsidRPr="00E510C5">
        <w:rPr>
          <w:rFonts w:eastAsia="Calibri"/>
        </w:rPr>
        <w:t xml:space="preserve"> </w:t>
      </w:r>
      <w:r w:rsidRPr="00EF6885">
        <w:t xml:space="preserve">inserted by </w:t>
      </w:r>
      <w:hyperlink r:id="rId64" w:history="1">
        <w:r>
          <w:rPr>
            <w:rStyle w:val="Hyperlink"/>
          </w:rPr>
          <w:t>PR532239</w:t>
        </w:r>
      </w:hyperlink>
      <w:r>
        <w:t xml:space="preserve"> </w:t>
      </w:r>
      <w:proofErr w:type="spellStart"/>
      <w:r>
        <w:t>ppc</w:t>
      </w:r>
      <w:proofErr w:type="spellEnd"/>
      <w:r>
        <w:t xml:space="preserve"> 12Dec12</w:t>
      </w:r>
      <w:r w:rsidRPr="00EF6885">
        <w:t>]</w:t>
      </w:r>
    </w:p>
    <w:p w:rsidR="005C7913" w:rsidRDefault="005C7913" w:rsidP="005C7913">
      <w:pPr>
        <w:pStyle w:val="Block1"/>
        <w:rPr>
          <w:szCs w:val="20"/>
        </w:rPr>
      </w:pPr>
      <w:r>
        <w:rPr>
          <w:b/>
          <w:bCs/>
        </w:rPr>
        <w:t xml:space="preserve">standard rate </w:t>
      </w:r>
      <w:r>
        <w:t xml:space="preserve">means the minimum hourly rate for a Level 10 in clause </w:t>
      </w:r>
      <w:r w:rsidR="00517637">
        <w:fldChar w:fldCharType="begin"/>
      </w:r>
      <w:r w:rsidR="00FB578F">
        <w:instrText xml:space="preserve"> REF _Ref343247992 \r \h </w:instrText>
      </w:r>
      <w:r w:rsidR="00517637">
        <w:fldChar w:fldCharType="separate"/>
      </w:r>
      <w:r w:rsidR="003A6EFC">
        <w:t>15.1(a)</w:t>
      </w:r>
      <w:r w:rsidR="00517637">
        <w:fldChar w:fldCharType="end"/>
      </w:r>
    </w:p>
    <w:p w:rsidR="00315C36" w:rsidRPr="00315C36" w:rsidRDefault="00315C36" w:rsidP="00315C36">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5" w:history="1">
        <w:r>
          <w:rPr>
            <w:rStyle w:val="Hyperlink"/>
          </w:rPr>
          <w:t>PR994489</w:t>
        </w:r>
      </w:hyperlink>
      <w:r w:rsidRPr="00EF6885">
        <w:t xml:space="preserve"> </w:t>
      </w:r>
      <w:r>
        <w:t>from 01Jan10]</w:t>
      </w:r>
    </w:p>
    <w:p w:rsidR="00BF43F4" w:rsidRDefault="00BF43F4" w:rsidP="00BF43F4">
      <w:pPr>
        <w:pStyle w:val="Block1"/>
        <w:rPr>
          <w:lang w:val="en-GB"/>
        </w:rPr>
      </w:pPr>
      <w:r w:rsidRPr="00BF43F4">
        <w:rPr>
          <w:rFonts w:cs="Arial"/>
          <w:b/>
          <w:bCs/>
          <w:szCs w:val="20"/>
          <w:lang w:val="en-GB"/>
        </w:rPr>
        <w:t>transitional minimum wage instrument</w:t>
      </w:r>
      <w:r w:rsidRPr="00BF43F4">
        <w:rPr>
          <w:rFonts w:cs="Arial"/>
          <w:szCs w:val="20"/>
          <w:lang w:val="en-GB"/>
        </w:rPr>
        <w:t xml:space="preserve"> </w:t>
      </w:r>
      <w:r w:rsidRPr="00BF43F4">
        <w:rPr>
          <w:rFonts w:cs="Arial"/>
          <w:szCs w:val="20"/>
        </w:rPr>
        <w:t xml:space="preserve">has the meaning in the </w:t>
      </w:r>
      <w:r w:rsidRPr="00BF43F4">
        <w:rPr>
          <w:i/>
        </w:rPr>
        <w:t>Fair Work (Transitional Provisions and Consequential Amendments) Act 2009</w:t>
      </w:r>
      <w:r w:rsidRPr="00BF43F4">
        <w:t xml:space="preserve"> </w:t>
      </w:r>
      <w:r w:rsidRPr="00BF43F4">
        <w:rPr>
          <w:lang w:val="en-GB"/>
        </w:rPr>
        <w:t>(</w:t>
      </w:r>
      <w:proofErr w:type="spellStart"/>
      <w:r w:rsidRPr="00BF43F4">
        <w:rPr>
          <w:lang w:val="en-GB"/>
        </w:rPr>
        <w:t>Cth</w:t>
      </w:r>
      <w:proofErr w:type="spellEnd"/>
      <w:r w:rsidRPr="00BF43F4">
        <w:rPr>
          <w:lang w:val="en-GB"/>
        </w:rPr>
        <w:t>)</w:t>
      </w:r>
    </w:p>
    <w:p w:rsidR="00002BD0" w:rsidRPr="00002BD0" w:rsidRDefault="00002BD0" w:rsidP="00315C36">
      <w:pPr>
        <w:pStyle w:val="History"/>
      </w:pPr>
      <w:r>
        <w:t xml:space="preserve">[Definition of union deleted by </w:t>
      </w:r>
      <w:hyperlink r:id="rId66" w:history="1">
        <w:r w:rsidRPr="00A8245E">
          <w:rPr>
            <w:rStyle w:val="Hyperlink"/>
          </w:rPr>
          <w:t>PR993030</w:t>
        </w:r>
      </w:hyperlink>
      <w:r>
        <w:t xml:space="preserve"> </w:t>
      </w:r>
      <w:proofErr w:type="spellStart"/>
      <w:r>
        <w:t>ppc</w:t>
      </w:r>
      <w:proofErr w:type="spellEnd"/>
      <w:r>
        <w:t xml:space="preserve"> 25Feb10]</w:t>
      </w:r>
    </w:p>
    <w:p w:rsidR="00C0692D" w:rsidRDefault="00662953" w:rsidP="009978E0">
      <w:pPr>
        <w:pStyle w:val="Level2"/>
        <w:rPr>
          <w:lang w:val="en-GB"/>
        </w:rPr>
      </w:pPr>
      <w:r w:rsidRPr="005679F3">
        <w:rPr>
          <w:lang w:val="en-GB"/>
        </w:rPr>
        <w:t>Where this award refers to a condition of employment provided for in the NES, the NES definition applies.</w:t>
      </w:r>
    </w:p>
    <w:p w:rsidR="004E749E" w:rsidRDefault="00D26F0D" w:rsidP="004E749E">
      <w:pPr>
        <w:pStyle w:val="Level1"/>
      </w:pPr>
      <w:bookmarkStart w:id="6" w:name="_Toc27554771"/>
      <w:r>
        <w:lastRenderedPageBreak/>
        <w:t>Coverage</w:t>
      </w:r>
      <w:bookmarkEnd w:id="6"/>
    </w:p>
    <w:p w:rsidR="0031384B" w:rsidRDefault="0031384B" w:rsidP="0031384B">
      <w:pPr>
        <w:pStyle w:val="History"/>
      </w:pPr>
      <w:r w:rsidRPr="00EF6885">
        <w:t xml:space="preserve">[Varied by </w:t>
      </w:r>
      <w:hyperlink r:id="rId67" w:history="1">
        <w:r>
          <w:rPr>
            <w:rStyle w:val="Hyperlink"/>
          </w:rPr>
          <w:t>PR994489</w:t>
        </w:r>
      </w:hyperlink>
      <w:r w:rsidR="00472D40">
        <w:t>,</w:t>
      </w:r>
      <w:r w:rsidR="00773E30" w:rsidRPr="00773E30">
        <w:t xml:space="preserve"> </w:t>
      </w:r>
      <w:hyperlink r:id="rId68" w:history="1">
        <w:r w:rsidR="00773E30">
          <w:rPr>
            <w:rStyle w:val="Hyperlink"/>
          </w:rPr>
          <w:t>PR544811</w:t>
        </w:r>
      </w:hyperlink>
      <w:r w:rsidRPr="00EF6885">
        <w:t>]</w:t>
      </w:r>
    </w:p>
    <w:p w:rsidR="0031384B" w:rsidRPr="0031384B" w:rsidRDefault="0031384B" w:rsidP="0031384B">
      <w:pPr>
        <w:pStyle w:val="History"/>
      </w:pPr>
      <w:r>
        <w:t>[4.1 varied by</w:t>
      </w:r>
      <w:r w:rsidRPr="00EF6885">
        <w:t xml:space="preserve"> </w:t>
      </w:r>
      <w:hyperlink r:id="rId69" w:history="1">
        <w:r>
          <w:rPr>
            <w:rStyle w:val="Hyperlink"/>
          </w:rPr>
          <w:t>PR994489</w:t>
        </w:r>
      </w:hyperlink>
      <w:r w:rsidRPr="00EF6885">
        <w:t xml:space="preserve"> </w:t>
      </w:r>
      <w:r>
        <w:t>from 01Jan10]</w:t>
      </w:r>
    </w:p>
    <w:p w:rsidR="00980183" w:rsidRDefault="00980183" w:rsidP="00980183">
      <w:pPr>
        <w:pStyle w:val="Level2"/>
        <w:rPr>
          <w:lang w:val="en-GB"/>
        </w:rPr>
      </w:pPr>
      <w:bookmarkStart w:id="7" w:name="_Ref251225428"/>
      <w:r w:rsidRPr="00980183">
        <w:rPr>
          <w:lang w:val="en-GB"/>
        </w:rPr>
        <w:t xml:space="preserve">This </w:t>
      </w:r>
      <w:r w:rsidR="003E6EDD" w:rsidRPr="00DF7A2C">
        <w:rPr>
          <w:lang w:val="en-GB"/>
        </w:rPr>
        <w:t>occupational</w:t>
      </w:r>
      <w:r w:rsidR="003E6EDD">
        <w:rPr>
          <w:lang w:val="en-GB"/>
        </w:rPr>
        <w:t xml:space="preserve"> </w:t>
      </w:r>
      <w:r w:rsidRPr="00980183">
        <w:rPr>
          <w:lang w:val="en-GB"/>
        </w:rPr>
        <w:t xml:space="preserve">award covers employers throughout </w:t>
      </w:r>
      <w:smartTag w:uri="urn:schemas-microsoft-com:office:smarttags" w:element="place">
        <w:smartTag w:uri="urn:schemas-microsoft-com:office:smarttags" w:element="country-region">
          <w:r w:rsidRPr="00980183">
            <w:rPr>
              <w:lang w:val="en-GB"/>
            </w:rPr>
            <w:t>Australia</w:t>
          </w:r>
        </w:smartTag>
      </w:smartTag>
      <w:r w:rsidRPr="00980183">
        <w:rPr>
          <w:lang w:val="en-GB"/>
        </w:rPr>
        <w:t xml:space="preserve"> who employ professional surveyors and other employees in the classifications listed in </w:t>
      </w:r>
      <w:r w:rsidR="00517637">
        <w:fldChar w:fldCharType="begin"/>
      </w:r>
      <w:r w:rsidR="005334CA">
        <w:rPr>
          <w:lang w:val="en-GB"/>
        </w:rPr>
        <w:instrText xml:space="preserve"> REF _Ref241898014 \w \h </w:instrText>
      </w:r>
      <w:r w:rsidR="00517637">
        <w:fldChar w:fldCharType="separate"/>
      </w:r>
      <w:r w:rsidR="003A6EFC">
        <w:rPr>
          <w:lang w:val="en-GB"/>
        </w:rPr>
        <w:t>Schedule B</w:t>
      </w:r>
      <w:r w:rsidR="00517637">
        <w:fldChar w:fldCharType="end"/>
      </w:r>
      <w:r w:rsidR="00517637">
        <w:fldChar w:fldCharType="begin"/>
      </w:r>
      <w:r w:rsidR="00857C5C">
        <w:instrText xml:space="preserve"> REF _Ref241898014 \h </w:instrText>
      </w:r>
      <w:r w:rsidR="00517637">
        <w:fldChar w:fldCharType="separate"/>
      </w:r>
      <w:r w:rsidR="003A6EFC">
        <w:t>—Classification Structure and Definitions</w:t>
      </w:r>
      <w:r w:rsidR="00517637">
        <w:fldChar w:fldCharType="end"/>
      </w:r>
      <w:r w:rsidRPr="00980183">
        <w:rPr>
          <w:lang w:val="en-GB"/>
        </w:rPr>
        <w:t xml:space="preserve"> and their employees to the exclusion of any other modern award.</w:t>
      </w:r>
      <w:bookmarkEnd w:id="7"/>
    </w:p>
    <w:p w:rsidR="005359FB" w:rsidRPr="005359FB" w:rsidRDefault="005359FB" w:rsidP="005359FB">
      <w:pPr>
        <w:pStyle w:val="Level2"/>
        <w:rPr>
          <w:lang w:val="en-GB"/>
        </w:rPr>
      </w:pPr>
      <w:r>
        <w:t>The award does not cover employees of a local government covered by another award</w:t>
      </w:r>
      <w:r w:rsidR="005834A9">
        <w:t>.</w:t>
      </w:r>
    </w:p>
    <w:p w:rsidR="00662953" w:rsidRDefault="00662953" w:rsidP="00662953">
      <w:pPr>
        <w:pStyle w:val="Level2"/>
      </w:pPr>
      <w:r>
        <w:t>The award does not cover an employee excluded from award coverage by the Act.</w:t>
      </w:r>
    </w:p>
    <w:p w:rsidR="00662953" w:rsidRDefault="00065774"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w:t>
      </w:r>
      <w:r w:rsidRPr="005757AB">
        <w:rPr>
          <w:i/>
          <w:lang w:val="en-GB"/>
        </w:rPr>
        <w:t xml:space="preserve">Provisions and Consequential Amendments) Act 2009 </w:t>
      </w:r>
      <w:r w:rsidRPr="005757AB">
        <w:rPr>
          <w:lang w:val="en-GB"/>
        </w:rPr>
        <w:t>(</w:t>
      </w:r>
      <w:proofErr w:type="spellStart"/>
      <w:r w:rsidRPr="005757AB">
        <w:rPr>
          <w:lang w:val="en-GB"/>
        </w:rPr>
        <w:t>Cth</w:t>
      </w:r>
      <w:proofErr w:type="spellEnd"/>
      <w:r w:rsidRPr="005757AB">
        <w:rPr>
          <w:lang w:val="en-GB"/>
        </w:rPr>
        <w:t>)), or employers in relation to those employees</w:t>
      </w:r>
      <w:r w:rsidR="00FA1F05" w:rsidRPr="005757AB">
        <w:t>.</w:t>
      </w:r>
    </w:p>
    <w:p w:rsidR="0031384B" w:rsidRPr="00EF6885" w:rsidRDefault="0031384B" w:rsidP="0031384B">
      <w:pPr>
        <w:pStyle w:val="History"/>
      </w:pPr>
      <w:r>
        <w:t>[New</w:t>
      </w:r>
      <w:r w:rsidRPr="00EF6885">
        <w:t xml:space="preserve"> 4.5 inserted by </w:t>
      </w:r>
      <w:hyperlink r:id="rId70" w:history="1">
        <w:r>
          <w:rPr>
            <w:rStyle w:val="Hyperlink"/>
          </w:rPr>
          <w:t>PR994489</w:t>
        </w:r>
      </w:hyperlink>
      <w:r w:rsidRPr="00EF6885">
        <w:t xml:space="preserve"> </w:t>
      </w:r>
      <w:r>
        <w:t>from 01Jan10</w:t>
      </w:r>
      <w:r w:rsidRPr="00EF6885">
        <w:t>]</w:t>
      </w:r>
    </w:p>
    <w:p w:rsidR="00A1712D" w:rsidRDefault="00A1712D" w:rsidP="00A1712D">
      <w:pPr>
        <w:pStyle w:val="Level2"/>
      </w:pPr>
      <w:r w:rsidRPr="005757AB">
        <w:t xml:space="preserve">The award does not cover </w:t>
      </w:r>
      <w:r w:rsidRPr="005757AB">
        <w:rPr>
          <w:lang w:val="en-GB"/>
        </w:rPr>
        <w:t>employees</w:t>
      </w:r>
      <w:r w:rsidRPr="005757AB">
        <w:t xml:space="preserve"> who are covered by a State reference public sector modern award, or a State reference public sector transitional award (within the meaning of the </w:t>
      </w:r>
      <w:r w:rsidRPr="005757AB">
        <w:rPr>
          <w:i/>
        </w:rPr>
        <w:t xml:space="preserve">Fair Work (Transitional Provisions and Consequential Amendments) Act 2009 </w:t>
      </w:r>
      <w:r w:rsidRPr="005757AB">
        <w:t>(</w:t>
      </w:r>
      <w:proofErr w:type="spellStart"/>
      <w:r w:rsidRPr="005757AB">
        <w:t>Cth</w:t>
      </w:r>
      <w:proofErr w:type="spellEnd"/>
      <w:r w:rsidRPr="005757AB">
        <w:t>)), or employers in relation to those employees.</w:t>
      </w:r>
    </w:p>
    <w:p w:rsidR="001E58B9" w:rsidRPr="00EF6885" w:rsidRDefault="001E58B9" w:rsidP="001E58B9">
      <w:pPr>
        <w:pStyle w:val="History"/>
      </w:pPr>
      <w:r>
        <w:t>[</w:t>
      </w:r>
      <w:r w:rsidRPr="00EF6885">
        <w:t xml:space="preserve">4.6 inserted by </w:t>
      </w:r>
      <w:hyperlink r:id="rId71" w:history="1">
        <w:r>
          <w:rPr>
            <w:rStyle w:val="Hyperlink"/>
          </w:rPr>
          <w:t>PR994489</w:t>
        </w:r>
      </w:hyperlink>
      <w:r w:rsidRPr="00EF6885">
        <w:t xml:space="preserve"> </w:t>
      </w:r>
      <w:r>
        <w:t>from 01Jan10</w:t>
      </w:r>
      <w:r w:rsidRPr="00EF6885">
        <w:t>]</w:t>
      </w:r>
    </w:p>
    <w:p w:rsidR="00840250" w:rsidRDefault="00840250" w:rsidP="00840250">
      <w:pPr>
        <w:pStyle w:val="Level2"/>
      </w:pPr>
      <w:r w:rsidRPr="005757AB">
        <w:t xml:space="preserve">This award covers any employer which supplies on-hire employees in classifications set out in </w:t>
      </w:r>
      <w:r w:rsidR="00927F2D">
        <w:fldChar w:fldCharType="begin"/>
      </w:r>
      <w:r w:rsidR="00927F2D">
        <w:instrText xml:space="preserve"> REF _Ref241898014 \w \h  \* MERGEFORMAT </w:instrText>
      </w:r>
      <w:r w:rsidR="00927F2D">
        <w:fldChar w:fldCharType="separate"/>
      </w:r>
      <w:r w:rsidR="003A6EFC">
        <w:t>Schedule B</w:t>
      </w:r>
      <w:r w:rsidR="00927F2D">
        <w:fldChar w:fldCharType="end"/>
      </w:r>
      <w:r w:rsidRPr="005757AB">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31384B" w:rsidRPr="0031384B" w:rsidRDefault="0031384B" w:rsidP="0031384B">
      <w:pPr>
        <w:pStyle w:val="History"/>
      </w:pPr>
      <w:r>
        <w:t>[4.5</w:t>
      </w:r>
      <w:r w:rsidRPr="00EF6885">
        <w:t xml:space="preserve"> renumbered as 4.7 by </w:t>
      </w:r>
      <w:hyperlink r:id="rId72" w:history="1">
        <w:r>
          <w:rPr>
            <w:rStyle w:val="Hyperlink"/>
          </w:rPr>
          <w:t>PR994489</w:t>
        </w:r>
      </w:hyperlink>
      <w:r w:rsidRPr="00EF6885">
        <w:t xml:space="preserve"> </w:t>
      </w:r>
      <w:r>
        <w:t>from 01Jan10</w:t>
      </w:r>
      <w:r w:rsidR="00773E30">
        <w:t xml:space="preserve">; substituted by </w:t>
      </w:r>
      <w:hyperlink r:id="rId73" w:history="1">
        <w:r w:rsidR="00773E30">
          <w:rPr>
            <w:rStyle w:val="Hyperlink"/>
          </w:rPr>
          <w:t>PR544811</w:t>
        </w:r>
      </w:hyperlink>
      <w:r w:rsidR="00773E30">
        <w:t xml:space="preserve"> </w:t>
      </w:r>
      <w:proofErr w:type="spellStart"/>
      <w:r w:rsidR="00773E30">
        <w:t>ppc</w:t>
      </w:r>
      <w:proofErr w:type="spellEnd"/>
      <w:r w:rsidR="00773E30">
        <w:t xml:space="preserve"> 01Jan14]</w:t>
      </w:r>
    </w:p>
    <w:p w:rsidR="001D405B" w:rsidRDefault="001D405B" w:rsidP="001D405B">
      <w:pPr>
        <w:pStyle w:val="Level2"/>
      </w:pPr>
      <w:r w:rsidRPr="00450C2B">
        <w:t xml:space="preserve">This award covers employers which provide group training services for trainees engaged in the industry and/or parts of industry set out at clause </w:t>
      </w:r>
      <w:r w:rsidR="00517637">
        <w:fldChar w:fldCharType="begin"/>
      </w:r>
      <w:r w:rsidR="002B4C46">
        <w:instrText xml:space="preserve"> REF _Ref251225428 \r \h </w:instrText>
      </w:r>
      <w:r w:rsidR="00517637">
        <w:fldChar w:fldCharType="separate"/>
      </w:r>
      <w:r w:rsidR="003A6EFC">
        <w:t>4.1</w:t>
      </w:r>
      <w:r w:rsidR="00517637">
        <w:fldChar w:fldCharType="end"/>
      </w:r>
      <w:r w:rsidR="00330434">
        <w:t xml:space="preserve"> </w:t>
      </w:r>
      <w:r w:rsidRPr="00450C2B">
        <w:t>and those trainees engaged by a group training service hosted by a company to perform work at a location where the activities described herei</w:t>
      </w:r>
      <w:r>
        <w:t xml:space="preserve">n are being performed. This </w:t>
      </w:r>
      <w:r w:rsidRPr="00450C2B">
        <w:t>clause operates subject to the exclusions from coverage in this award.</w:t>
      </w:r>
    </w:p>
    <w:p w:rsidR="004C38FC" w:rsidRDefault="004C38FC" w:rsidP="004C38FC">
      <w:pPr>
        <w:pStyle w:val="History"/>
      </w:pPr>
      <w:r>
        <w:t xml:space="preserve">[4.8 inserted by </w:t>
      </w:r>
      <w:hyperlink r:id="rId74" w:history="1">
        <w:r w:rsidR="002B4C46">
          <w:rPr>
            <w:rStyle w:val="Hyperlink"/>
          </w:rPr>
          <w:t>PR544811</w:t>
        </w:r>
      </w:hyperlink>
      <w:r>
        <w:t xml:space="preserve"> </w:t>
      </w:r>
      <w:proofErr w:type="spellStart"/>
      <w:r>
        <w:t>ppc</w:t>
      </w:r>
      <w:proofErr w:type="spellEnd"/>
      <w:r>
        <w:t xml:space="preserve"> 01Jan14]</w:t>
      </w:r>
    </w:p>
    <w:p w:rsidR="004C38FC" w:rsidRPr="004C38FC" w:rsidRDefault="002B4C46" w:rsidP="004C38FC">
      <w:pPr>
        <w:pStyle w:val="Level2"/>
      </w:pPr>
      <w:r w:rsidRPr="00450C2B">
        <w:t>Where an employer is covered by more than one award, an employee of that employer is covered by the award classification which is most appropriate to the work performed by the employee and to the environment in which the employee normally performs the work.</w:t>
      </w:r>
    </w:p>
    <w:p w:rsidR="00494763" w:rsidRDefault="00662953" w:rsidP="00AA1E2A">
      <w:pPr>
        <w:pStyle w:val="Level1"/>
      </w:pPr>
      <w:bookmarkStart w:id="8" w:name="_Toc27554772"/>
      <w:r>
        <w:lastRenderedPageBreak/>
        <w:t>Access to the a</w:t>
      </w:r>
      <w:r w:rsidRPr="00CA147B">
        <w:t>ward</w:t>
      </w:r>
      <w:r>
        <w:t xml:space="preserve"> and the </w:t>
      </w:r>
      <w:r w:rsidRPr="004F7E86">
        <w:t>National Employment Standards</w:t>
      </w:r>
      <w:bookmarkEnd w:id="8"/>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9" w:name="_Toc27554773"/>
      <w:r w:rsidRPr="006C399A">
        <w:t>The National Employment Standards and this award</w:t>
      </w:r>
      <w:bookmarkEnd w:id="9"/>
      <w:r w:rsidRPr="004F7E86">
        <w:t xml:space="preserve"> </w:t>
      </w:r>
    </w:p>
    <w:p w:rsidR="00662953" w:rsidRDefault="00662953" w:rsidP="00662953">
      <w:r w:rsidRPr="004F7E86">
        <w:t xml:space="preserve">The </w:t>
      </w:r>
      <w:hyperlink r:id="rId75"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A072B7" w:rsidRDefault="00A072B7" w:rsidP="00A072B7">
      <w:pPr>
        <w:pStyle w:val="Level1"/>
      </w:pPr>
      <w:bookmarkStart w:id="10" w:name="_Ref527718838"/>
      <w:bookmarkStart w:id="11" w:name="_Toc27554774"/>
      <w:r w:rsidRPr="00E01939">
        <w:t>Individual flexibility arrangements</w:t>
      </w:r>
      <w:bookmarkEnd w:id="10"/>
      <w:bookmarkEnd w:id="11"/>
    </w:p>
    <w:p w:rsidR="00A072B7" w:rsidRPr="00AE1002" w:rsidRDefault="00A072B7" w:rsidP="00A072B7">
      <w:pPr>
        <w:pStyle w:val="History"/>
      </w:pPr>
      <w:r w:rsidRPr="00A072B7">
        <w:t xml:space="preserve">[Varied by </w:t>
      </w:r>
      <w:hyperlink r:id="rId76" w:history="1">
        <w:r w:rsidRPr="00A072B7">
          <w:rPr>
            <w:rStyle w:val="Hyperlink"/>
          </w:rPr>
          <w:t>PR542186</w:t>
        </w:r>
      </w:hyperlink>
      <w:r w:rsidRPr="00A072B7">
        <w:t xml:space="preserve">; 7—Award flexibility renamed and substituted by </w:t>
      </w:r>
      <w:hyperlink r:id="rId77" w:history="1">
        <w:r>
          <w:rPr>
            <w:rStyle w:val="Hyperlink"/>
          </w:rPr>
          <w:t>PR610230</w:t>
        </w:r>
      </w:hyperlink>
      <w:r w:rsidRPr="00A072B7">
        <w:t xml:space="preserve"> </w:t>
      </w:r>
      <w:proofErr w:type="spellStart"/>
      <w:r w:rsidRPr="00A072B7">
        <w:t>ppc</w:t>
      </w:r>
      <w:proofErr w:type="spellEnd"/>
      <w:r w:rsidRPr="00A072B7">
        <w:t xml:space="preserve"> 01Nov18]</w:t>
      </w:r>
    </w:p>
    <w:p w:rsidR="00A072B7" w:rsidRPr="00E01939" w:rsidRDefault="00A072B7" w:rsidP="00A072B7">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072B7" w:rsidRPr="00E01939" w:rsidRDefault="00A072B7" w:rsidP="00A072B7">
      <w:pPr>
        <w:pStyle w:val="Level3"/>
      </w:pPr>
      <w:r w:rsidRPr="00E01939">
        <w:t>arrangements for when work is performed; or</w:t>
      </w:r>
    </w:p>
    <w:p w:rsidR="00A072B7" w:rsidRPr="00E01939" w:rsidRDefault="00A072B7" w:rsidP="00A072B7">
      <w:pPr>
        <w:pStyle w:val="Level3"/>
      </w:pPr>
      <w:r w:rsidRPr="00E01939">
        <w:t>overtime rates; or</w:t>
      </w:r>
    </w:p>
    <w:p w:rsidR="00A072B7" w:rsidRPr="00E01939" w:rsidRDefault="00A072B7" w:rsidP="00A072B7">
      <w:pPr>
        <w:pStyle w:val="Level3"/>
      </w:pPr>
      <w:r w:rsidRPr="00E01939">
        <w:t>penalty rates; or</w:t>
      </w:r>
    </w:p>
    <w:p w:rsidR="00A072B7" w:rsidRPr="00E01939" w:rsidRDefault="00A072B7" w:rsidP="00A072B7">
      <w:pPr>
        <w:pStyle w:val="Level3"/>
      </w:pPr>
      <w:r w:rsidRPr="00E01939">
        <w:t>allowances; or</w:t>
      </w:r>
    </w:p>
    <w:p w:rsidR="00A072B7" w:rsidRPr="00E01939" w:rsidRDefault="00A072B7" w:rsidP="00A072B7">
      <w:pPr>
        <w:pStyle w:val="Level3"/>
      </w:pPr>
      <w:r w:rsidRPr="00E01939">
        <w:t>annual leave loading.</w:t>
      </w:r>
    </w:p>
    <w:p w:rsidR="00A072B7" w:rsidRPr="00E01939" w:rsidRDefault="00A072B7" w:rsidP="00A072B7">
      <w:pPr>
        <w:pStyle w:val="Level2"/>
      </w:pPr>
      <w:r w:rsidRPr="00E01939">
        <w:t>An agreement must be one that is genuinely made by the employer and the individual employee without coercion or duress.</w:t>
      </w:r>
    </w:p>
    <w:p w:rsidR="00A072B7" w:rsidRPr="00E01939" w:rsidRDefault="00A072B7" w:rsidP="00A072B7">
      <w:pPr>
        <w:pStyle w:val="Level2"/>
      </w:pPr>
      <w:r>
        <w:t>A</w:t>
      </w:r>
      <w:r w:rsidRPr="00E01939">
        <w:t>n agreement may only be made after the individual employee has commenced employment with the employer.</w:t>
      </w:r>
    </w:p>
    <w:p w:rsidR="00A072B7" w:rsidRPr="00E01939" w:rsidRDefault="00A072B7" w:rsidP="00A072B7">
      <w:pPr>
        <w:pStyle w:val="Level2"/>
      </w:pPr>
      <w:r w:rsidRPr="00E01939">
        <w:t>An employer who wishes to initiate the making of an agreement must:</w:t>
      </w:r>
    </w:p>
    <w:p w:rsidR="00A072B7" w:rsidRPr="00E01939" w:rsidRDefault="00A072B7" w:rsidP="00A072B7">
      <w:pPr>
        <w:pStyle w:val="Level3"/>
      </w:pPr>
      <w:r w:rsidRPr="00E01939">
        <w:t>give the employee a written proposal; and</w:t>
      </w:r>
    </w:p>
    <w:p w:rsidR="00A072B7" w:rsidRPr="00E01939" w:rsidRDefault="00A072B7" w:rsidP="00A072B7">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072B7" w:rsidRPr="00E01939" w:rsidRDefault="00A072B7" w:rsidP="00A072B7">
      <w:pPr>
        <w:pStyle w:val="Level2"/>
      </w:pPr>
      <w:r w:rsidRPr="00E01939">
        <w:t>An agreement must result in the employee being better off overall at the time the agreement is made than if the agreement had not been made.</w:t>
      </w:r>
    </w:p>
    <w:p w:rsidR="00A072B7" w:rsidRPr="00E01939" w:rsidRDefault="00A072B7" w:rsidP="00A072B7">
      <w:pPr>
        <w:pStyle w:val="Level2"/>
      </w:pPr>
      <w:r w:rsidRPr="00E01939">
        <w:t>An agreement must do all of the following:</w:t>
      </w:r>
    </w:p>
    <w:p w:rsidR="00A072B7" w:rsidRPr="00E01939" w:rsidRDefault="00A072B7" w:rsidP="00A072B7">
      <w:pPr>
        <w:pStyle w:val="Level3"/>
      </w:pPr>
      <w:r w:rsidRPr="00E01939">
        <w:t>state the names of the employer and the employee; and</w:t>
      </w:r>
    </w:p>
    <w:p w:rsidR="00A072B7" w:rsidRPr="00E01939" w:rsidRDefault="00A072B7" w:rsidP="00A072B7">
      <w:pPr>
        <w:pStyle w:val="Level3"/>
      </w:pPr>
      <w:r w:rsidRPr="00E01939">
        <w:t>identify the award term, or award terms, the application of which is to be varied; and</w:t>
      </w:r>
    </w:p>
    <w:p w:rsidR="00A072B7" w:rsidRPr="00E01939" w:rsidRDefault="00A072B7" w:rsidP="00A072B7">
      <w:pPr>
        <w:pStyle w:val="Level3"/>
      </w:pPr>
      <w:r w:rsidRPr="00E01939">
        <w:lastRenderedPageBreak/>
        <w:t>set out how the application of the award term, or each award term, is varied; and</w:t>
      </w:r>
    </w:p>
    <w:p w:rsidR="00A072B7" w:rsidRPr="00E01939" w:rsidRDefault="00A072B7" w:rsidP="00A072B7">
      <w:pPr>
        <w:pStyle w:val="Level3"/>
      </w:pPr>
      <w:r w:rsidRPr="00E01939">
        <w:t>set out how the agreement results in the employee being better off overall at the time the agreement is made than if the agreement had not been made; and</w:t>
      </w:r>
    </w:p>
    <w:p w:rsidR="00A072B7" w:rsidRPr="00E01939" w:rsidRDefault="00A072B7" w:rsidP="00A072B7">
      <w:pPr>
        <w:pStyle w:val="Level3"/>
      </w:pPr>
      <w:r>
        <w:t>s</w:t>
      </w:r>
      <w:r w:rsidRPr="00E01939">
        <w:t>tate the date the agreement is to start.</w:t>
      </w:r>
    </w:p>
    <w:p w:rsidR="00A072B7" w:rsidRPr="00E01939" w:rsidRDefault="00A072B7" w:rsidP="00A072B7">
      <w:pPr>
        <w:pStyle w:val="Level2"/>
      </w:pPr>
      <w:r w:rsidRPr="00E01939">
        <w:t>An agreement must be:</w:t>
      </w:r>
    </w:p>
    <w:p w:rsidR="00A072B7" w:rsidRPr="00E01939" w:rsidRDefault="00A072B7" w:rsidP="00A072B7">
      <w:pPr>
        <w:pStyle w:val="Level3"/>
      </w:pPr>
      <w:r w:rsidRPr="00E01939">
        <w:t>in writing; and</w:t>
      </w:r>
    </w:p>
    <w:p w:rsidR="00A072B7" w:rsidRPr="00E01939" w:rsidRDefault="00A072B7" w:rsidP="00A072B7">
      <w:pPr>
        <w:pStyle w:val="Level3"/>
      </w:pPr>
      <w:bookmarkStart w:id="12" w:name="_Ref527718808"/>
      <w:r w:rsidRPr="00E01939">
        <w:t>signed by the employer and the employee and, if the employee is under 18 years of age, by the employee’s parent or guardian.</w:t>
      </w:r>
      <w:bookmarkEnd w:id="12"/>
    </w:p>
    <w:p w:rsidR="00A072B7" w:rsidRPr="00E01939" w:rsidRDefault="00A072B7" w:rsidP="00A072B7">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3A6EFC">
        <w:t>7.7(b)</w:t>
      </w:r>
      <w:r>
        <w:rPr>
          <w:noProof/>
        </w:rPr>
        <w:fldChar w:fldCharType="end"/>
      </w:r>
      <w:r w:rsidRPr="00E01939">
        <w:t>, an agreement must not require the approval or consent of a person other than the employer and the employee.</w:t>
      </w:r>
    </w:p>
    <w:p w:rsidR="00A072B7" w:rsidRPr="00E01939" w:rsidRDefault="00A072B7" w:rsidP="00A072B7">
      <w:pPr>
        <w:pStyle w:val="Level2"/>
      </w:pPr>
      <w:r>
        <w:t>T</w:t>
      </w:r>
      <w:r w:rsidRPr="00E01939">
        <w:t>he employer must keep the agreement as a time and wages record and give a copy to the employee.</w:t>
      </w:r>
    </w:p>
    <w:p w:rsidR="00A072B7" w:rsidRPr="00E01939" w:rsidRDefault="00A072B7" w:rsidP="00A072B7">
      <w:pPr>
        <w:pStyle w:val="Level2"/>
      </w:pPr>
      <w:r w:rsidRPr="00E01939">
        <w:t>The employer and the employee must genuinely agree, without duress or coercion to any variation of an award provided for by an agreement.</w:t>
      </w:r>
    </w:p>
    <w:p w:rsidR="00A072B7" w:rsidRPr="00E01939" w:rsidRDefault="00A072B7" w:rsidP="00A072B7">
      <w:pPr>
        <w:pStyle w:val="Level2"/>
      </w:pPr>
      <w:r w:rsidRPr="00E01939">
        <w:t>An agreement may be terminated:</w:t>
      </w:r>
    </w:p>
    <w:p w:rsidR="00A072B7" w:rsidRPr="00E01939" w:rsidRDefault="00A072B7" w:rsidP="00A072B7">
      <w:pPr>
        <w:pStyle w:val="Level3"/>
      </w:pPr>
      <w:r w:rsidRPr="00E01939">
        <w:t>at any time, by written agreement between the employer and the employee; or</w:t>
      </w:r>
    </w:p>
    <w:p w:rsidR="00A072B7" w:rsidRPr="00E01939" w:rsidRDefault="00A072B7" w:rsidP="00A072B7">
      <w:pPr>
        <w:pStyle w:val="Level3"/>
      </w:pPr>
      <w:bookmarkStart w:id="13" w:name="_Ref527718825"/>
      <w:r>
        <w:t>b</w:t>
      </w:r>
      <w:r w:rsidRPr="00E01939">
        <w:t>y the employer or employee giving 13 weeks’ written notice to the other party (reduced to 4 weeks if the agreement was entered into before the first full pay period starting on or after 4 December 2013).</w:t>
      </w:r>
      <w:bookmarkEnd w:id="13"/>
    </w:p>
    <w:p w:rsidR="00A072B7" w:rsidRPr="00E01939" w:rsidRDefault="00A072B7" w:rsidP="00A072B7">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8" w:history="1">
        <w:r w:rsidRPr="00E01939">
          <w:rPr>
            <w:rStyle w:val="Hyperlink"/>
          </w:rPr>
          <w:t>Act</w:t>
        </w:r>
      </w:hyperlink>
      <w:r w:rsidRPr="00E01939">
        <w:t>).</w:t>
      </w:r>
    </w:p>
    <w:p w:rsidR="00A072B7" w:rsidRPr="00E01939" w:rsidRDefault="00A072B7" w:rsidP="00A072B7">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A6EFC">
        <w:t>7.11(b)</w:t>
      </w:r>
      <w:r>
        <w:rPr>
          <w:noProof/>
        </w:rPr>
        <w:fldChar w:fldCharType="end"/>
      </w:r>
      <w:r w:rsidRPr="00E01939">
        <w:t xml:space="preserve"> ceases to have effect at the end of the period of notice required under that clause.</w:t>
      </w:r>
    </w:p>
    <w:p w:rsidR="00A072B7" w:rsidRDefault="00A072B7" w:rsidP="00A072B7">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3A6EFC">
        <w:t>7</w:t>
      </w:r>
      <w:r>
        <w:rPr>
          <w:noProof/>
        </w:rPr>
        <w:fldChar w:fldCharType="end"/>
      </w:r>
      <w:r w:rsidRPr="00E01939">
        <w:t xml:space="preserve"> is additional to, and does not affect, any other term of this award that provides for an agreement between an employer and an individual employee.</w:t>
      </w:r>
    </w:p>
    <w:p w:rsidR="00D77B37" w:rsidRDefault="00D77B37" w:rsidP="00352E41">
      <w:pPr>
        <w:pStyle w:val="Level1"/>
        <w:spacing w:before="240"/>
      </w:pPr>
      <w:bookmarkStart w:id="14" w:name="_Toc228765825"/>
      <w:bookmarkStart w:id="15" w:name="_Ref528153902"/>
      <w:bookmarkStart w:id="16" w:name="_Ref528153903"/>
      <w:bookmarkStart w:id="17" w:name="_Toc27554775"/>
      <w:r>
        <w:t>Facilitative provisions</w:t>
      </w:r>
      <w:bookmarkEnd w:id="14"/>
      <w:bookmarkEnd w:id="15"/>
      <w:bookmarkEnd w:id="16"/>
      <w:bookmarkEnd w:id="17"/>
    </w:p>
    <w:p w:rsidR="00002BD0" w:rsidRPr="00002BD0" w:rsidRDefault="00002BD0" w:rsidP="00777C05">
      <w:pPr>
        <w:pStyle w:val="History"/>
      </w:pPr>
      <w:r>
        <w:t xml:space="preserve">[Varied by </w:t>
      </w:r>
      <w:hyperlink r:id="rId79" w:history="1">
        <w:r w:rsidRPr="00A8245E">
          <w:rPr>
            <w:rStyle w:val="Hyperlink"/>
          </w:rPr>
          <w:t>PR993030</w:t>
        </w:r>
      </w:hyperlink>
      <w:r>
        <w:t>]</w:t>
      </w:r>
    </w:p>
    <w:p w:rsidR="00D77B37" w:rsidRPr="00D77B37" w:rsidRDefault="00D77B37" w:rsidP="00BF7B99">
      <w:pPr>
        <w:pStyle w:val="Level2Bold"/>
      </w:pPr>
      <w:r>
        <w:t>Agreement to vary award provisions</w:t>
      </w:r>
    </w:p>
    <w:p w:rsidR="00D77B37" w:rsidRDefault="00D77B37" w:rsidP="00D77B37">
      <w:pPr>
        <w:pStyle w:val="Level3"/>
      </w:pPr>
      <w:r>
        <w:t xml:space="preserve">This award contains facilitative provisions which allow agreement between an employer and employees on how specific award provisions are to apply at the workplace or section or sections of it. The facilitative provisions are identified in </w:t>
      </w:r>
      <w:r w:rsidR="004C40D2">
        <w:t>clauses</w:t>
      </w:r>
      <w:r>
        <w:t xml:space="preserve"> </w:t>
      </w:r>
      <w:r w:rsidR="00517637">
        <w:fldChar w:fldCharType="begin"/>
      </w:r>
      <w:r w:rsidR="00FB7DAD">
        <w:instrText xml:space="preserve"> REF _Ref229459552 \w \h </w:instrText>
      </w:r>
      <w:r w:rsidR="00517637">
        <w:fldChar w:fldCharType="separate"/>
      </w:r>
      <w:r w:rsidR="003A6EFC">
        <w:t>8.2(a)</w:t>
      </w:r>
      <w:r w:rsidR="00517637">
        <w:fldChar w:fldCharType="end"/>
      </w:r>
      <w:r w:rsidR="00FB7DAD">
        <w:t xml:space="preserve"> </w:t>
      </w:r>
      <w:r>
        <w:t>and</w:t>
      </w:r>
      <w:r w:rsidR="00FB7DAD">
        <w:t xml:space="preserve"> </w:t>
      </w:r>
      <w:r w:rsidR="00517637">
        <w:fldChar w:fldCharType="begin"/>
      </w:r>
      <w:r w:rsidR="00FB7DAD">
        <w:instrText xml:space="preserve"> REF _Ref228946504 \w \h </w:instrText>
      </w:r>
      <w:r w:rsidR="00517637">
        <w:fldChar w:fldCharType="separate"/>
      </w:r>
      <w:r w:rsidR="003A6EFC">
        <w:t>8.3(a)</w:t>
      </w:r>
      <w:r w:rsidR="00517637">
        <w:fldChar w:fldCharType="end"/>
      </w:r>
      <w:r>
        <w:t>.</w:t>
      </w:r>
    </w:p>
    <w:p w:rsidR="00D77B37" w:rsidRDefault="00D77B37" w:rsidP="00D77B37">
      <w:pPr>
        <w:pStyle w:val="Level3"/>
      </w:pPr>
      <w:r>
        <w:lastRenderedPageBreak/>
        <w:t>The specific award provisions establish both the standard award conditions and the framework within which agreement can be reached as to how the particular provisions would be applied in practice.</w:t>
      </w:r>
    </w:p>
    <w:p w:rsidR="00D77B37" w:rsidRDefault="00D77B37" w:rsidP="005834A9">
      <w:pPr>
        <w:pStyle w:val="Level3"/>
      </w:pPr>
      <w:r>
        <w:t>Facilitative provisions are not a device to avoid award obligations, nor should they result in unfairness to an employee or employees covered by this award.</w:t>
      </w:r>
    </w:p>
    <w:p w:rsidR="00D77B37" w:rsidRDefault="00D77B37" w:rsidP="00BF7B99">
      <w:pPr>
        <w:pStyle w:val="Level2Bold"/>
      </w:pPr>
      <w:r>
        <w:t>Facilitation by individual agreement</w:t>
      </w:r>
    </w:p>
    <w:p w:rsidR="00D77B37" w:rsidRPr="00FB7DAD" w:rsidRDefault="00D77B37" w:rsidP="00D77B37">
      <w:pPr>
        <w:pStyle w:val="Level3"/>
        <w:rPr>
          <w:color w:val="000000"/>
        </w:rPr>
      </w:pPr>
      <w:bookmarkStart w:id="18" w:name="_Ref229459552"/>
      <w:r>
        <w:t xml:space="preserve">The following facilitative provisions can be utilised upon agreement between an employer and an employee provided that the agreement complies with </w:t>
      </w:r>
      <w:r w:rsidRPr="00FB7DAD">
        <w:rPr>
          <w:color w:val="000000"/>
        </w:rPr>
        <w:t xml:space="preserve">clause </w:t>
      </w:r>
      <w:r w:rsidR="00927F2D">
        <w:fldChar w:fldCharType="begin"/>
      </w:r>
      <w:r w:rsidR="00927F2D">
        <w:instrText xml:space="preserve"> REF _Ref228945989 \w \h  \* MERGEFORMAT </w:instrText>
      </w:r>
      <w:r w:rsidR="00927F2D">
        <w:fldChar w:fldCharType="separate"/>
      </w:r>
      <w:r w:rsidR="003A6EFC" w:rsidRPr="003A6EFC">
        <w:rPr>
          <w:color w:val="000000"/>
        </w:rPr>
        <w:t>8.2(b)</w:t>
      </w:r>
      <w:r w:rsidR="00927F2D">
        <w:fldChar w:fldCharType="end"/>
      </w:r>
      <w:r w:rsidRPr="00FB7DAD">
        <w:rPr>
          <w:color w:val="000000"/>
        </w:rPr>
        <w:t>:</w:t>
      </w:r>
      <w:bookmarkEnd w:id="18"/>
    </w:p>
    <w:tbl>
      <w:tblPr>
        <w:tblW w:w="0" w:type="auto"/>
        <w:tblInd w:w="1440" w:type="dxa"/>
        <w:tblCellMar>
          <w:left w:w="0" w:type="dxa"/>
          <w:right w:w="170" w:type="dxa"/>
        </w:tblCellMar>
        <w:tblLook w:val="01E0" w:firstRow="1" w:lastRow="1" w:firstColumn="1" w:lastColumn="1" w:noHBand="0" w:noVBand="0"/>
      </w:tblPr>
      <w:tblGrid>
        <w:gridCol w:w="5580"/>
        <w:gridCol w:w="2221"/>
      </w:tblGrid>
      <w:tr w:rsidR="00D77B37" w:rsidTr="0071635E">
        <w:trPr>
          <w:tblHeader/>
        </w:trPr>
        <w:tc>
          <w:tcPr>
            <w:tcW w:w="5580" w:type="dxa"/>
          </w:tcPr>
          <w:p w:rsidR="00D77B37" w:rsidRPr="0071635E" w:rsidRDefault="00D77B37" w:rsidP="00982CC5">
            <w:pPr>
              <w:rPr>
                <w:b/>
              </w:rPr>
            </w:pPr>
            <w:r w:rsidRPr="0071635E">
              <w:rPr>
                <w:b/>
              </w:rPr>
              <w:t>Clause title</w:t>
            </w:r>
          </w:p>
        </w:tc>
        <w:tc>
          <w:tcPr>
            <w:tcW w:w="2221" w:type="dxa"/>
          </w:tcPr>
          <w:p w:rsidR="00D77B37" w:rsidRPr="0071635E" w:rsidRDefault="00D77B37" w:rsidP="0071635E">
            <w:pPr>
              <w:jc w:val="center"/>
              <w:rPr>
                <w:b/>
              </w:rPr>
            </w:pPr>
            <w:r w:rsidRPr="0071635E">
              <w:rPr>
                <w:b/>
              </w:rPr>
              <w:t>Clause number</w:t>
            </w:r>
          </w:p>
        </w:tc>
      </w:tr>
      <w:tr w:rsidR="00D77B37" w:rsidTr="0071635E">
        <w:tc>
          <w:tcPr>
            <w:tcW w:w="5580" w:type="dxa"/>
          </w:tcPr>
          <w:p w:rsidR="00D77B37" w:rsidRDefault="00566CAB" w:rsidP="00982CC5">
            <w:r>
              <w:t>Part-time</w:t>
            </w:r>
            <w:r w:rsidR="00D77B37">
              <w:t xml:space="preserve"> hours and variations to them</w:t>
            </w:r>
          </w:p>
        </w:tc>
        <w:tc>
          <w:tcPr>
            <w:tcW w:w="2221" w:type="dxa"/>
          </w:tcPr>
          <w:p w:rsidR="00D77B37" w:rsidRPr="0071635E" w:rsidRDefault="00927F2D" w:rsidP="0071635E">
            <w:pPr>
              <w:jc w:val="center"/>
              <w:rPr>
                <w:color w:val="000000"/>
              </w:rPr>
            </w:pPr>
            <w:r>
              <w:fldChar w:fldCharType="begin"/>
            </w:r>
            <w:r>
              <w:instrText xml:space="preserve"> REF _Ref229459931 \w \h  \* MERGEFORMAT </w:instrText>
            </w:r>
            <w:r>
              <w:fldChar w:fldCharType="separate"/>
            </w:r>
            <w:r w:rsidR="003A6EFC" w:rsidRPr="003A6EFC">
              <w:rPr>
                <w:color w:val="000000"/>
              </w:rPr>
              <w:t>11.4</w:t>
            </w:r>
            <w:r>
              <w:fldChar w:fldCharType="end"/>
            </w:r>
          </w:p>
        </w:tc>
      </w:tr>
      <w:tr w:rsidR="00D77B37" w:rsidTr="0071635E">
        <w:tc>
          <w:tcPr>
            <w:tcW w:w="5580" w:type="dxa"/>
          </w:tcPr>
          <w:p w:rsidR="00D77B37" w:rsidRDefault="00D77B37" w:rsidP="00982CC5">
            <w:r>
              <w:t xml:space="preserve">Monthly payment of </w:t>
            </w:r>
            <w:r w:rsidR="00434581">
              <w:t>wages</w:t>
            </w:r>
          </w:p>
        </w:tc>
        <w:tc>
          <w:tcPr>
            <w:tcW w:w="2221" w:type="dxa"/>
          </w:tcPr>
          <w:p w:rsidR="00D77B37" w:rsidRPr="0071635E" w:rsidRDefault="00927F2D" w:rsidP="0071635E">
            <w:pPr>
              <w:jc w:val="center"/>
              <w:rPr>
                <w:color w:val="000000"/>
              </w:rPr>
            </w:pPr>
            <w:r>
              <w:fldChar w:fldCharType="begin"/>
            </w:r>
            <w:r>
              <w:instrText xml:space="preserve"> REF _Ref229460055 \w \h  \* MERGEFORMAT </w:instrText>
            </w:r>
            <w:r>
              <w:fldChar w:fldCharType="separate"/>
            </w:r>
            <w:r w:rsidR="003A6EFC" w:rsidRPr="003A6EFC">
              <w:rPr>
                <w:color w:val="000000"/>
              </w:rPr>
              <w:t>18.1</w:t>
            </w:r>
            <w:r>
              <w:fldChar w:fldCharType="end"/>
            </w:r>
          </w:p>
        </w:tc>
      </w:tr>
      <w:tr w:rsidR="00D77B37" w:rsidTr="0071635E">
        <w:tc>
          <w:tcPr>
            <w:tcW w:w="5580" w:type="dxa"/>
          </w:tcPr>
          <w:p w:rsidR="00D77B37" w:rsidRDefault="00D77B37" w:rsidP="00982CC5">
            <w:r>
              <w:t xml:space="preserve">Method of payment of </w:t>
            </w:r>
            <w:r w:rsidR="00434581">
              <w:t>wages</w:t>
            </w:r>
          </w:p>
        </w:tc>
        <w:tc>
          <w:tcPr>
            <w:tcW w:w="2221" w:type="dxa"/>
          </w:tcPr>
          <w:p w:rsidR="00D77B37" w:rsidRPr="0071635E" w:rsidRDefault="00927F2D" w:rsidP="0071635E">
            <w:pPr>
              <w:jc w:val="center"/>
              <w:rPr>
                <w:color w:val="000000"/>
              </w:rPr>
            </w:pPr>
            <w:r>
              <w:fldChar w:fldCharType="begin"/>
            </w:r>
            <w:r>
              <w:instrText xml:space="preserve"> REF _Ref229460032 \w \h  \* MERGEFORMAT </w:instrText>
            </w:r>
            <w:r>
              <w:fldChar w:fldCharType="separate"/>
            </w:r>
            <w:r w:rsidR="003A6EFC" w:rsidRPr="003A6EFC">
              <w:rPr>
                <w:color w:val="000000"/>
              </w:rPr>
              <w:t>18.2</w:t>
            </w:r>
            <w:r>
              <w:fldChar w:fldCharType="end"/>
            </w:r>
          </w:p>
        </w:tc>
      </w:tr>
      <w:tr w:rsidR="00D77B37" w:rsidTr="0071635E">
        <w:tc>
          <w:tcPr>
            <w:tcW w:w="5580" w:type="dxa"/>
          </w:tcPr>
          <w:p w:rsidR="00D77B37" w:rsidRDefault="00D77B37" w:rsidP="00982CC5">
            <w:r>
              <w:t>Change to rostered day off</w:t>
            </w:r>
          </w:p>
        </w:tc>
        <w:tc>
          <w:tcPr>
            <w:tcW w:w="2221" w:type="dxa"/>
          </w:tcPr>
          <w:p w:rsidR="00D77B37" w:rsidRPr="0071635E" w:rsidRDefault="00927F2D" w:rsidP="0071635E">
            <w:pPr>
              <w:jc w:val="center"/>
              <w:rPr>
                <w:color w:val="000000"/>
              </w:rPr>
            </w:pPr>
            <w:r>
              <w:fldChar w:fldCharType="begin"/>
            </w:r>
            <w:r>
              <w:instrText xml:space="preserve"> REF _Ref229460140 \w \h  \* MERGEFORMAT </w:instrText>
            </w:r>
            <w:r>
              <w:fldChar w:fldCharType="separate"/>
            </w:r>
            <w:r w:rsidR="003A6EFC" w:rsidRPr="003A6EFC">
              <w:rPr>
                <w:color w:val="000000"/>
              </w:rPr>
              <w:t>21.2</w:t>
            </w:r>
            <w:r>
              <w:fldChar w:fldCharType="end"/>
            </w:r>
          </w:p>
        </w:tc>
      </w:tr>
      <w:tr w:rsidR="00D77B37" w:rsidTr="0071635E">
        <w:tc>
          <w:tcPr>
            <w:tcW w:w="5580" w:type="dxa"/>
          </w:tcPr>
          <w:p w:rsidR="00D77B37" w:rsidRDefault="00D77B37" w:rsidP="00982CC5">
            <w:r>
              <w:t>Accumulation of rostered days off</w:t>
            </w:r>
          </w:p>
        </w:tc>
        <w:tc>
          <w:tcPr>
            <w:tcW w:w="2221" w:type="dxa"/>
          </w:tcPr>
          <w:p w:rsidR="00D77B37" w:rsidRPr="0071635E" w:rsidRDefault="00927F2D" w:rsidP="0071635E">
            <w:pPr>
              <w:jc w:val="center"/>
              <w:rPr>
                <w:color w:val="000000"/>
              </w:rPr>
            </w:pPr>
            <w:r>
              <w:fldChar w:fldCharType="begin"/>
            </w:r>
            <w:r>
              <w:instrText xml:space="preserve"> REF _Ref229460235 \w \h  \* MERGEFORMAT </w:instrText>
            </w:r>
            <w:r>
              <w:fldChar w:fldCharType="separate"/>
            </w:r>
            <w:r w:rsidR="003A6EFC" w:rsidRPr="003A6EFC">
              <w:rPr>
                <w:color w:val="000000"/>
              </w:rPr>
              <w:t>21.4</w:t>
            </w:r>
            <w:r>
              <w:fldChar w:fldCharType="end"/>
            </w:r>
          </w:p>
        </w:tc>
      </w:tr>
      <w:tr w:rsidR="00D77B37" w:rsidTr="0071635E">
        <w:tc>
          <w:tcPr>
            <w:tcW w:w="5580" w:type="dxa"/>
          </w:tcPr>
          <w:p w:rsidR="00D77B37" w:rsidRDefault="00D77B37" w:rsidP="00982CC5">
            <w:r>
              <w:t>Meal breaks</w:t>
            </w:r>
          </w:p>
        </w:tc>
        <w:tc>
          <w:tcPr>
            <w:tcW w:w="2221" w:type="dxa"/>
          </w:tcPr>
          <w:p w:rsidR="00D77B37" w:rsidRPr="0071635E" w:rsidRDefault="00927F2D" w:rsidP="0071635E">
            <w:pPr>
              <w:jc w:val="center"/>
              <w:rPr>
                <w:color w:val="000000"/>
              </w:rPr>
            </w:pPr>
            <w:r>
              <w:fldChar w:fldCharType="begin"/>
            </w:r>
            <w:r>
              <w:instrText xml:space="preserve"> REF _Ref229460263 \w \h  \* MERGEFORMAT </w:instrText>
            </w:r>
            <w:r>
              <w:fldChar w:fldCharType="separate"/>
            </w:r>
            <w:r w:rsidR="003A6EFC" w:rsidRPr="003A6EFC">
              <w:rPr>
                <w:color w:val="000000"/>
              </w:rPr>
              <w:t>22.1</w:t>
            </w:r>
            <w:r>
              <w:fldChar w:fldCharType="end"/>
            </w:r>
          </w:p>
        </w:tc>
      </w:tr>
      <w:tr w:rsidR="00D77B37" w:rsidTr="0071635E">
        <w:tc>
          <w:tcPr>
            <w:tcW w:w="5580" w:type="dxa"/>
          </w:tcPr>
          <w:p w:rsidR="00D77B37" w:rsidRDefault="00D77B37" w:rsidP="00982CC5">
            <w:r>
              <w:t>T</w:t>
            </w:r>
            <w:r w:rsidR="00FE4774">
              <w:t>ime off instead</w:t>
            </w:r>
            <w:r>
              <w:t xml:space="preserve"> of overtime</w:t>
            </w:r>
          </w:p>
        </w:tc>
        <w:tc>
          <w:tcPr>
            <w:tcW w:w="2221" w:type="dxa"/>
          </w:tcPr>
          <w:p w:rsidR="00D77B37" w:rsidRPr="0071635E" w:rsidRDefault="00927F2D" w:rsidP="0071635E">
            <w:pPr>
              <w:jc w:val="center"/>
              <w:rPr>
                <w:color w:val="000000"/>
              </w:rPr>
            </w:pPr>
            <w:r>
              <w:fldChar w:fldCharType="begin"/>
            </w:r>
            <w:r>
              <w:instrText xml:space="preserve"> REF _Ref229460312 \w \h  \* MERGEFORMAT </w:instrText>
            </w:r>
            <w:r>
              <w:fldChar w:fldCharType="separate"/>
            </w:r>
            <w:r w:rsidR="003A6EFC" w:rsidRPr="003A6EFC">
              <w:rPr>
                <w:color w:val="000000"/>
              </w:rPr>
              <w:t>23.1(b)</w:t>
            </w:r>
            <w:r>
              <w:fldChar w:fldCharType="end"/>
            </w:r>
          </w:p>
        </w:tc>
      </w:tr>
      <w:tr w:rsidR="00D77B37" w:rsidTr="0071635E">
        <w:tc>
          <w:tcPr>
            <w:tcW w:w="5580" w:type="dxa"/>
          </w:tcPr>
          <w:p w:rsidR="00D77B37" w:rsidRDefault="00D77B37" w:rsidP="00982CC5">
            <w:r>
              <w:t>Alternati</w:t>
            </w:r>
            <w:r w:rsidR="0080151C">
              <w:t>ves to time off instead</w:t>
            </w:r>
            <w:r>
              <w:t xml:space="preserve"> of overtime</w:t>
            </w:r>
          </w:p>
        </w:tc>
        <w:tc>
          <w:tcPr>
            <w:tcW w:w="2221" w:type="dxa"/>
          </w:tcPr>
          <w:p w:rsidR="00D77B37" w:rsidRPr="0071635E" w:rsidRDefault="00927F2D" w:rsidP="0071635E">
            <w:pPr>
              <w:jc w:val="center"/>
              <w:rPr>
                <w:color w:val="000000"/>
              </w:rPr>
            </w:pPr>
            <w:r>
              <w:fldChar w:fldCharType="begin"/>
            </w:r>
            <w:r>
              <w:instrText xml:space="preserve"> REF _Ref229460373 \w \h  \* MERGEFORMAT </w:instrText>
            </w:r>
            <w:r>
              <w:fldChar w:fldCharType="separate"/>
            </w:r>
            <w:r w:rsidR="003A6EFC" w:rsidRPr="003A6EFC">
              <w:rPr>
                <w:color w:val="000000"/>
              </w:rPr>
              <w:t>23.1(c)</w:t>
            </w:r>
            <w:r>
              <w:fldChar w:fldCharType="end"/>
            </w:r>
          </w:p>
        </w:tc>
      </w:tr>
      <w:tr w:rsidR="00D77B37" w:rsidTr="0071635E">
        <w:tc>
          <w:tcPr>
            <w:tcW w:w="5580" w:type="dxa"/>
          </w:tcPr>
          <w:p w:rsidR="00D77B37" w:rsidRDefault="00D77B37" w:rsidP="00982CC5">
            <w:r>
              <w:t>Change to meal break on overtime</w:t>
            </w:r>
          </w:p>
        </w:tc>
        <w:tc>
          <w:tcPr>
            <w:tcW w:w="2221" w:type="dxa"/>
          </w:tcPr>
          <w:p w:rsidR="00D77B37" w:rsidRPr="0071635E" w:rsidRDefault="00927F2D" w:rsidP="0071635E">
            <w:pPr>
              <w:jc w:val="center"/>
              <w:rPr>
                <w:color w:val="000000"/>
              </w:rPr>
            </w:pPr>
            <w:r>
              <w:fldChar w:fldCharType="begin"/>
            </w:r>
            <w:r>
              <w:instrText xml:space="preserve"> REF _Ref229460453 \w \h  \* MERGEFORMAT </w:instrText>
            </w:r>
            <w:r>
              <w:fldChar w:fldCharType="separate"/>
            </w:r>
            <w:r w:rsidR="003A6EFC" w:rsidRPr="003A6EFC">
              <w:rPr>
                <w:color w:val="000000"/>
              </w:rPr>
              <w:t>23.6</w:t>
            </w:r>
            <w:r>
              <w:fldChar w:fldCharType="end"/>
            </w:r>
          </w:p>
        </w:tc>
      </w:tr>
    </w:tbl>
    <w:p w:rsidR="00D77B37" w:rsidRDefault="00D77B37" w:rsidP="0071135E">
      <w:pPr>
        <w:pStyle w:val="Level3"/>
      </w:pPr>
      <w:bookmarkStart w:id="19" w:name="_Ref229203440"/>
      <w:bookmarkStart w:id="20" w:name="_Ref228945989"/>
      <w:r>
        <w:t>The agreement reached must be kept by the employer as a time and wages record.</w:t>
      </w:r>
      <w:bookmarkEnd w:id="19"/>
    </w:p>
    <w:bookmarkEnd w:id="20"/>
    <w:p w:rsidR="00D77B37" w:rsidRDefault="00D77B37" w:rsidP="00BF7B99">
      <w:pPr>
        <w:pStyle w:val="Level2Bold"/>
      </w:pPr>
      <w:r>
        <w:t>Facilitation by majority agreement</w:t>
      </w:r>
    </w:p>
    <w:p w:rsidR="00D77B37" w:rsidRDefault="00093311" w:rsidP="00D77B37">
      <w:pPr>
        <w:pStyle w:val="Level3"/>
      </w:pPr>
      <w:bookmarkStart w:id="21" w:name="_Ref228946504"/>
      <w:r>
        <w:t xml:space="preserve">The following facilitative provisions can be utilised only upon agreement between the employer and the majority of employees in the workplace or section or sections of it, provided the requirements of </w:t>
      </w:r>
      <w:r w:rsidR="00517637">
        <w:fldChar w:fldCharType="begin"/>
      </w:r>
      <w:r w:rsidR="00864430">
        <w:instrText xml:space="preserve"> REF _Ref229203440 \w \h </w:instrText>
      </w:r>
      <w:r w:rsidR="00517637">
        <w:fldChar w:fldCharType="separate"/>
      </w:r>
      <w:r w:rsidR="003A6EFC">
        <w:t>8.2(b)</w:t>
      </w:r>
      <w:r w:rsidR="00517637">
        <w:fldChar w:fldCharType="end"/>
      </w:r>
      <w:r>
        <w:t xml:space="preserve">, </w:t>
      </w:r>
      <w:r w:rsidR="00927F2D">
        <w:fldChar w:fldCharType="begin"/>
      </w:r>
      <w:r w:rsidR="00927F2D">
        <w:instrText xml:space="preserve"> REF _Ref229464234 \w \h  \* MERGEFORMAT </w:instrText>
      </w:r>
      <w:r w:rsidR="00927F2D">
        <w:fldChar w:fldCharType="separate"/>
      </w:r>
      <w:r w:rsidR="003A6EFC" w:rsidRPr="003A6EFC">
        <w:rPr>
          <w:color w:val="000000"/>
        </w:rPr>
        <w:t>8.3(b)</w:t>
      </w:r>
      <w:r w:rsidR="00927F2D">
        <w:fldChar w:fldCharType="end"/>
      </w:r>
      <w:r w:rsidR="002F0A79">
        <w:rPr>
          <w:color w:val="FF0000"/>
        </w:rPr>
        <w:t xml:space="preserve"> </w:t>
      </w:r>
      <w:r>
        <w:t xml:space="preserve">and </w:t>
      </w:r>
      <w:r w:rsidR="00517637">
        <w:fldChar w:fldCharType="begin"/>
      </w:r>
      <w:r w:rsidR="00864430">
        <w:instrText xml:space="preserve"> REF _Ref229203502 \w \h </w:instrText>
      </w:r>
      <w:r w:rsidR="00517637">
        <w:fldChar w:fldCharType="separate"/>
      </w:r>
      <w:r w:rsidR="003A6EFC">
        <w:t>8.3(c)</w:t>
      </w:r>
      <w:r w:rsidR="00517637">
        <w:fldChar w:fldCharType="end"/>
      </w:r>
      <w:r w:rsidR="00864430">
        <w:t xml:space="preserve"> </w:t>
      </w:r>
      <w:r>
        <w:t>have been met.</w:t>
      </w:r>
      <w:bookmarkEnd w:id="21"/>
    </w:p>
    <w:tbl>
      <w:tblPr>
        <w:tblW w:w="7740" w:type="dxa"/>
        <w:tblInd w:w="1440" w:type="dxa"/>
        <w:tblCellMar>
          <w:left w:w="0" w:type="dxa"/>
          <w:right w:w="170" w:type="dxa"/>
        </w:tblCellMar>
        <w:tblLook w:val="01E0" w:firstRow="1" w:lastRow="1" w:firstColumn="1" w:lastColumn="1" w:noHBand="0" w:noVBand="0"/>
      </w:tblPr>
      <w:tblGrid>
        <w:gridCol w:w="5580"/>
        <w:gridCol w:w="2160"/>
      </w:tblGrid>
      <w:tr w:rsidR="00D77B37" w:rsidRPr="0071635E" w:rsidTr="0071635E">
        <w:trPr>
          <w:tblHeader/>
        </w:trPr>
        <w:tc>
          <w:tcPr>
            <w:tcW w:w="5580" w:type="dxa"/>
          </w:tcPr>
          <w:p w:rsidR="00D77B37" w:rsidRPr="0071635E" w:rsidRDefault="00D77B37" w:rsidP="00D22038">
            <w:pPr>
              <w:keepNext/>
              <w:rPr>
                <w:b/>
              </w:rPr>
            </w:pPr>
            <w:r w:rsidRPr="0071635E">
              <w:rPr>
                <w:b/>
              </w:rPr>
              <w:t>Clause title</w:t>
            </w:r>
          </w:p>
        </w:tc>
        <w:tc>
          <w:tcPr>
            <w:tcW w:w="2160" w:type="dxa"/>
          </w:tcPr>
          <w:p w:rsidR="00D77B37" w:rsidRPr="0071635E" w:rsidRDefault="00D77B37" w:rsidP="00D22038">
            <w:pPr>
              <w:keepNext/>
              <w:jc w:val="center"/>
              <w:rPr>
                <w:b/>
              </w:rPr>
            </w:pPr>
            <w:r w:rsidRPr="0071635E">
              <w:rPr>
                <w:b/>
              </w:rPr>
              <w:t>Clause number</w:t>
            </w:r>
          </w:p>
        </w:tc>
      </w:tr>
      <w:tr w:rsidR="00D77B37" w:rsidRPr="0071635E" w:rsidTr="0071635E">
        <w:tc>
          <w:tcPr>
            <w:tcW w:w="5580" w:type="dxa"/>
          </w:tcPr>
          <w:p w:rsidR="00D77B37" w:rsidRDefault="00093311" w:rsidP="0071635E">
            <w:pPr>
              <w:jc w:val="left"/>
            </w:pPr>
            <w:r>
              <w:t>Spread of hours</w:t>
            </w:r>
          </w:p>
        </w:tc>
        <w:tc>
          <w:tcPr>
            <w:tcW w:w="2160" w:type="dxa"/>
          </w:tcPr>
          <w:p w:rsidR="00D77B37" w:rsidRPr="0071635E" w:rsidRDefault="00927F2D" w:rsidP="0071635E">
            <w:pPr>
              <w:jc w:val="center"/>
              <w:rPr>
                <w:color w:val="000000"/>
              </w:rPr>
            </w:pPr>
            <w:r>
              <w:fldChar w:fldCharType="begin"/>
            </w:r>
            <w:r>
              <w:instrText xml:space="preserve"> REF _Ref229633602 \r \h  \* MERGEFORMAT </w:instrText>
            </w:r>
            <w:r>
              <w:fldChar w:fldCharType="separate"/>
            </w:r>
            <w:r w:rsidR="003A6EFC" w:rsidRPr="003A6EFC">
              <w:rPr>
                <w:color w:val="000000"/>
              </w:rPr>
              <w:t>21.1</w:t>
            </w:r>
            <w:r>
              <w:fldChar w:fldCharType="end"/>
            </w:r>
          </w:p>
        </w:tc>
      </w:tr>
      <w:tr w:rsidR="00093311" w:rsidRPr="0071635E" w:rsidTr="0071635E">
        <w:tc>
          <w:tcPr>
            <w:tcW w:w="5580" w:type="dxa"/>
          </w:tcPr>
          <w:p w:rsidR="00093311" w:rsidRDefault="00093311" w:rsidP="0071635E">
            <w:pPr>
              <w:jc w:val="left"/>
            </w:pPr>
            <w:r>
              <w:t>Spread of hours during daylight saving</w:t>
            </w:r>
          </w:p>
        </w:tc>
        <w:tc>
          <w:tcPr>
            <w:tcW w:w="2160" w:type="dxa"/>
          </w:tcPr>
          <w:p w:rsidR="00093311" w:rsidRPr="0071635E" w:rsidRDefault="00927F2D" w:rsidP="0071635E">
            <w:pPr>
              <w:jc w:val="center"/>
              <w:rPr>
                <w:color w:val="000000"/>
              </w:rPr>
            </w:pPr>
            <w:r>
              <w:fldChar w:fldCharType="begin"/>
            </w:r>
            <w:r>
              <w:instrText xml:space="preserve"> REF _Ref229633630 \r \h  \* MERGEFORMAT </w:instrText>
            </w:r>
            <w:r>
              <w:fldChar w:fldCharType="separate"/>
            </w:r>
            <w:r w:rsidR="003A6EFC" w:rsidRPr="003A6EFC">
              <w:rPr>
                <w:color w:val="000000"/>
              </w:rPr>
              <w:t>21.1(b)</w:t>
            </w:r>
            <w:r>
              <w:fldChar w:fldCharType="end"/>
            </w:r>
          </w:p>
        </w:tc>
      </w:tr>
      <w:tr w:rsidR="00093311" w:rsidRPr="0071635E" w:rsidTr="0071635E">
        <w:tc>
          <w:tcPr>
            <w:tcW w:w="5580" w:type="dxa"/>
          </w:tcPr>
          <w:p w:rsidR="00093311" w:rsidRDefault="00A14DC5" w:rsidP="0071635E">
            <w:pPr>
              <w:jc w:val="left"/>
            </w:pPr>
            <w:r>
              <w:t>Working less than five</w:t>
            </w:r>
            <w:r w:rsidR="00093311">
              <w:t xml:space="preserve"> days</w:t>
            </w:r>
          </w:p>
        </w:tc>
        <w:tc>
          <w:tcPr>
            <w:tcW w:w="2160" w:type="dxa"/>
          </w:tcPr>
          <w:p w:rsidR="00093311" w:rsidRPr="0071635E" w:rsidRDefault="00927F2D" w:rsidP="0071635E">
            <w:pPr>
              <w:jc w:val="center"/>
              <w:rPr>
                <w:color w:val="000000"/>
              </w:rPr>
            </w:pPr>
            <w:r>
              <w:fldChar w:fldCharType="begin"/>
            </w:r>
            <w:r>
              <w:instrText xml:space="preserve"> REF _Ref229460140 \r \h  \* MERGEFORMAT </w:instrText>
            </w:r>
            <w:r>
              <w:fldChar w:fldCharType="separate"/>
            </w:r>
            <w:r w:rsidR="003A6EFC" w:rsidRPr="003A6EFC">
              <w:rPr>
                <w:color w:val="000000"/>
              </w:rPr>
              <w:t>21.2</w:t>
            </w:r>
            <w:r>
              <w:fldChar w:fldCharType="end"/>
            </w:r>
          </w:p>
        </w:tc>
      </w:tr>
      <w:tr w:rsidR="00093311" w:rsidRPr="0071635E" w:rsidTr="0071635E">
        <w:tc>
          <w:tcPr>
            <w:tcW w:w="5580" w:type="dxa"/>
          </w:tcPr>
          <w:p w:rsidR="00093311" w:rsidRDefault="00093311" w:rsidP="0071635E">
            <w:pPr>
              <w:jc w:val="left"/>
            </w:pPr>
            <w:r>
              <w:t>Substitution of public holidays</w:t>
            </w:r>
          </w:p>
        </w:tc>
        <w:tc>
          <w:tcPr>
            <w:tcW w:w="2160" w:type="dxa"/>
          </w:tcPr>
          <w:p w:rsidR="00093311" w:rsidRPr="0071635E" w:rsidRDefault="00927F2D" w:rsidP="0071635E">
            <w:pPr>
              <w:jc w:val="center"/>
              <w:rPr>
                <w:color w:val="000000"/>
              </w:rPr>
            </w:pPr>
            <w:r>
              <w:fldChar w:fldCharType="begin"/>
            </w:r>
            <w:r>
              <w:instrText xml:space="preserve"> REF _Ref229633867 \w \h  \* MERGEFORMAT </w:instrText>
            </w:r>
            <w:r>
              <w:fldChar w:fldCharType="separate"/>
            </w:r>
            <w:r w:rsidR="003A6EFC" w:rsidRPr="003A6EFC">
              <w:rPr>
                <w:color w:val="000000"/>
              </w:rPr>
              <w:t>27.3</w:t>
            </w:r>
            <w:r>
              <w:fldChar w:fldCharType="end"/>
            </w:r>
          </w:p>
        </w:tc>
      </w:tr>
    </w:tbl>
    <w:p w:rsidR="00093311" w:rsidRDefault="00093311" w:rsidP="00093311">
      <w:pPr>
        <w:pStyle w:val="Level3"/>
      </w:pPr>
      <w:bookmarkStart w:id="22" w:name="_Ref229464234"/>
      <w:r>
        <w:t>Where agreement has been reached with the majority of employees in the workplace, or a section or sections of it, to impleme</w:t>
      </w:r>
      <w:r w:rsidR="006F0335">
        <w:t>nt a facilitative provision in c</w:t>
      </w:r>
      <w:r>
        <w:t xml:space="preserve">lause </w:t>
      </w:r>
      <w:r w:rsidR="00517637">
        <w:fldChar w:fldCharType="begin"/>
      </w:r>
      <w:r>
        <w:instrText xml:space="preserve"> REF _Ref228946504 \w \h </w:instrText>
      </w:r>
      <w:r w:rsidR="00517637">
        <w:fldChar w:fldCharType="separate"/>
      </w:r>
      <w:r w:rsidR="003A6EFC">
        <w:t>8.3(a)</w:t>
      </w:r>
      <w:r w:rsidR="00517637">
        <w:fldChar w:fldCharType="end"/>
      </w:r>
      <w:r>
        <w:t>, that agreement is binding on all such employees.</w:t>
      </w:r>
      <w:bookmarkEnd w:id="22"/>
    </w:p>
    <w:p w:rsidR="00002BD0" w:rsidRPr="00002BD0" w:rsidRDefault="00002BD0" w:rsidP="00777C05">
      <w:pPr>
        <w:pStyle w:val="History"/>
      </w:pPr>
      <w:r>
        <w:lastRenderedPageBreak/>
        <w:t xml:space="preserve">[8.3(c) substituted by </w:t>
      </w:r>
      <w:hyperlink r:id="rId80" w:history="1">
        <w:r w:rsidRPr="00A8245E">
          <w:rPr>
            <w:rStyle w:val="Hyperlink"/>
          </w:rPr>
          <w:t>PR993030</w:t>
        </w:r>
      </w:hyperlink>
      <w:r>
        <w:t xml:space="preserve"> </w:t>
      </w:r>
      <w:proofErr w:type="spellStart"/>
      <w:r>
        <w:t>ppc</w:t>
      </w:r>
      <w:proofErr w:type="spellEnd"/>
      <w:r>
        <w:t xml:space="preserve"> 25Feb10]</w:t>
      </w:r>
    </w:p>
    <w:p w:rsidR="00002BD0" w:rsidRDefault="00002BD0" w:rsidP="00002BD0">
      <w:pPr>
        <w:pStyle w:val="Level3"/>
      </w:pPr>
      <w:bookmarkStart w:id="23" w:name="_Ref229203502"/>
      <w:r>
        <w:t>If there are employees of the enterprise covered by this award who are members of the union, the employer must inform the union/s of the intention to use the facilitative provision and the union/s must be given a reasonable opportunity to participate in negotiations regarding its use. Union involvement in this process does not mean that the consent of the union is required prior to the introduction of agreed facilitative arrangements at the enterprise.</w:t>
      </w:r>
      <w:bookmarkEnd w:id="23"/>
    </w:p>
    <w:p w:rsidR="00093311" w:rsidRDefault="00093311" w:rsidP="00093311">
      <w:pPr>
        <w:pStyle w:val="Level3"/>
      </w:pPr>
      <w:r>
        <w:t xml:space="preserve">A vote of employees in the workplace, a section or sections of it, taken in accordance with this subclause, to determine if there is a majority employee support for implementation </w:t>
      </w:r>
      <w:r w:rsidR="006F0335">
        <w:t>o</w:t>
      </w:r>
      <w:r>
        <w:t>f a facilitative provision, will be of no effect unless taken with the agreement of the employer.</w:t>
      </w:r>
    </w:p>
    <w:p w:rsidR="00FD1479" w:rsidRDefault="00747C67" w:rsidP="00203790">
      <w:pPr>
        <w:pStyle w:val="Partheading"/>
      </w:pPr>
      <w:bookmarkStart w:id="24" w:name="_Toc27554776"/>
      <w:bookmarkStart w:id="25" w:name="Part2"/>
      <w:bookmarkEnd w:id="2"/>
      <w:r w:rsidRPr="00747C67">
        <w:t>Consultation and Dispute Resolution</w:t>
      </w:r>
      <w:bookmarkEnd w:id="24"/>
    </w:p>
    <w:p w:rsidR="00975CA9" w:rsidRDefault="00975CA9" w:rsidP="00975CA9">
      <w:pPr>
        <w:pStyle w:val="Level1"/>
      </w:pPr>
      <w:bookmarkStart w:id="26" w:name="_Ref527718899"/>
      <w:bookmarkStart w:id="27" w:name="_Toc27554777"/>
      <w:r w:rsidRPr="00E01939">
        <w:t>Consultation about major workplace change</w:t>
      </w:r>
      <w:bookmarkEnd w:id="26"/>
      <w:bookmarkEnd w:id="27"/>
    </w:p>
    <w:p w:rsidR="00975CA9" w:rsidRDefault="00975CA9" w:rsidP="00975CA9">
      <w:pPr>
        <w:pStyle w:val="History"/>
      </w:pPr>
      <w:r w:rsidRPr="00975CA9">
        <w:t xml:space="preserve">[9—Consultation regarding major workplace change renamed and substituted by </w:t>
      </w:r>
      <w:hyperlink r:id="rId81" w:history="1">
        <w:r w:rsidRPr="00975CA9">
          <w:rPr>
            <w:rStyle w:val="Hyperlink"/>
          </w:rPr>
          <w:t>PR546288</w:t>
        </w:r>
      </w:hyperlink>
      <w:r w:rsidRPr="00975CA9">
        <w:t xml:space="preserve">, 9—Consultation renamed and substituted by </w:t>
      </w:r>
      <w:hyperlink r:id="rId82" w:history="1">
        <w:r w:rsidRPr="00975CA9">
          <w:rPr>
            <w:rStyle w:val="Hyperlink"/>
          </w:rPr>
          <w:t>PR610230</w:t>
        </w:r>
      </w:hyperlink>
      <w:r w:rsidRPr="00975CA9">
        <w:t xml:space="preserve"> </w:t>
      </w:r>
      <w:proofErr w:type="spellStart"/>
      <w:r w:rsidRPr="00975CA9">
        <w:t>ppc</w:t>
      </w:r>
      <w:proofErr w:type="spellEnd"/>
      <w:r w:rsidRPr="00975CA9">
        <w:t xml:space="preserve"> 01Nov18]</w:t>
      </w:r>
    </w:p>
    <w:p w:rsidR="00975CA9" w:rsidRPr="00E01939" w:rsidRDefault="00975CA9" w:rsidP="00975CA9">
      <w:pPr>
        <w:pStyle w:val="Level2"/>
      </w:pPr>
      <w:r w:rsidRPr="00E01939">
        <w:t>If an employer makes a definite decision to make major changes in production, program, organisation, structure or technology that are likely to have significant effects on employees, the employer must:</w:t>
      </w:r>
    </w:p>
    <w:p w:rsidR="00975CA9" w:rsidRPr="00E01939" w:rsidRDefault="00975CA9" w:rsidP="00975CA9">
      <w:pPr>
        <w:pStyle w:val="Level3"/>
      </w:pPr>
      <w:r w:rsidRPr="00E01939">
        <w:t>give notice of the changes to all employees who may be affected by them and their representatives (if any); and</w:t>
      </w:r>
    </w:p>
    <w:p w:rsidR="00975CA9" w:rsidRPr="00E01939" w:rsidRDefault="00975CA9" w:rsidP="00975CA9">
      <w:pPr>
        <w:pStyle w:val="Level3"/>
      </w:pPr>
      <w:bookmarkStart w:id="28" w:name="_Ref527718853"/>
      <w:r w:rsidRPr="00E01939">
        <w:t>discuss with affected employees and their representatives (if any):</w:t>
      </w:r>
      <w:bookmarkEnd w:id="28"/>
    </w:p>
    <w:p w:rsidR="00975CA9" w:rsidRPr="00E01939" w:rsidRDefault="00975CA9" w:rsidP="00975CA9">
      <w:pPr>
        <w:pStyle w:val="Level4"/>
      </w:pPr>
      <w:r w:rsidRPr="00E01939">
        <w:t>the introduction of the changes; and</w:t>
      </w:r>
    </w:p>
    <w:p w:rsidR="00975CA9" w:rsidRPr="00E01939" w:rsidRDefault="00975CA9" w:rsidP="00975CA9">
      <w:pPr>
        <w:pStyle w:val="Level4"/>
      </w:pPr>
      <w:r w:rsidRPr="00E01939">
        <w:t>their likely effect on employees; and</w:t>
      </w:r>
    </w:p>
    <w:p w:rsidR="00975CA9" w:rsidRPr="00E01939" w:rsidRDefault="00975CA9" w:rsidP="00975CA9">
      <w:pPr>
        <w:pStyle w:val="Level4"/>
      </w:pPr>
      <w:r w:rsidRPr="00E01939">
        <w:t>measures to avoid or reduce the adverse effects of the changes on employees; and</w:t>
      </w:r>
    </w:p>
    <w:p w:rsidR="00975CA9" w:rsidRPr="00E01939" w:rsidRDefault="00975CA9" w:rsidP="00975CA9">
      <w:pPr>
        <w:pStyle w:val="Level3"/>
      </w:pPr>
      <w:r w:rsidRPr="00E01939">
        <w:t xml:space="preserve">commence </w:t>
      </w:r>
      <w:r w:rsidRPr="00FE0B4B">
        <w:t>discussions</w:t>
      </w:r>
      <w:r w:rsidRPr="00E01939">
        <w:t xml:space="preserve"> as soon as practicable after a definite decision has been made.</w:t>
      </w:r>
    </w:p>
    <w:p w:rsidR="00975CA9" w:rsidRPr="00E01939" w:rsidRDefault="00975CA9" w:rsidP="00975CA9">
      <w:pPr>
        <w:pStyle w:val="Level2"/>
      </w:pPr>
      <w:bookmarkStart w:id="29"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A6EFC">
        <w:t>9.1(b)</w:t>
      </w:r>
      <w:r>
        <w:rPr>
          <w:noProof/>
        </w:rPr>
        <w:fldChar w:fldCharType="end"/>
      </w:r>
      <w:r w:rsidRPr="00E01939">
        <w:t>, the employer must give in writing to the affected employees and their representatives (if any) all relevant information about the changes including:</w:t>
      </w:r>
      <w:bookmarkEnd w:id="29"/>
    </w:p>
    <w:p w:rsidR="00975CA9" w:rsidRPr="00E01939" w:rsidRDefault="00975CA9" w:rsidP="00975CA9">
      <w:pPr>
        <w:pStyle w:val="Level3"/>
      </w:pPr>
      <w:r w:rsidRPr="00E01939">
        <w:t>their nature; and</w:t>
      </w:r>
    </w:p>
    <w:p w:rsidR="00975CA9" w:rsidRPr="00E01939" w:rsidRDefault="00975CA9" w:rsidP="00975CA9">
      <w:pPr>
        <w:pStyle w:val="Level3"/>
      </w:pPr>
      <w:r w:rsidRPr="00E01939">
        <w:t>their expected effect on employees; and</w:t>
      </w:r>
    </w:p>
    <w:p w:rsidR="00975CA9" w:rsidRPr="00E01939" w:rsidRDefault="00975CA9" w:rsidP="00975CA9">
      <w:pPr>
        <w:pStyle w:val="Level3"/>
      </w:pPr>
      <w:r>
        <w:t>a</w:t>
      </w:r>
      <w:r w:rsidRPr="00E01939">
        <w:t>ny other matters likely to affect employees.</w:t>
      </w:r>
    </w:p>
    <w:p w:rsidR="00975CA9" w:rsidRPr="00E01939" w:rsidRDefault="00975CA9" w:rsidP="00975CA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A6EFC">
        <w:t>9.2</w:t>
      </w:r>
      <w:r>
        <w:rPr>
          <w:noProof/>
        </w:rPr>
        <w:fldChar w:fldCharType="end"/>
      </w:r>
      <w:r w:rsidRPr="00E01939">
        <w:t xml:space="preserve"> does not require an employer to disclose any confidential information if its disclosure would be contrary to the employer’s interests.</w:t>
      </w:r>
    </w:p>
    <w:p w:rsidR="00975CA9" w:rsidRPr="00E01939" w:rsidRDefault="00975CA9" w:rsidP="00975CA9">
      <w:pPr>
        <w:pStyle w:val="Level2"/>
      </w:pPr>
      <w:r w:rsidRPr="00E01939">
        <w:lastRenderedPageBreak/>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A6EFC">
        <w:t>9.1(b)</w:t>
      </w:r>
      <w:r>
        <w:rPr>
          <w:noProof/>
        </w:rPr>
        <w:fldChar w:fldCharType="end"/>
      </w:r>
      <w:r w:rsidRPr="00E01939">
        <w:t>.</w:t>
      </w:r>
    </w:p>
    <w:p w:rsidR="00975CA9" w:rsidRPr="00E01939" w:rsidRDefault="00975CA9" w:rsidP="00975CA9">
      <w:pPr>
        <w:pStyle w:val="Level2"/>
      </w:pPr>
      <w:bookmarkStart w:id="30"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3A6EFC">
        <w:t>9</w:t>
      </w:r>
      <w:r>
        <w:rPr>
          <w:noProof/>
        </w:rPr>
        <w:fldChar w:fldCharType="end"/>
      </w:r>
      <w:r w:rsidRPr="00E01939">
        <w:t>:</w:t>
      </w:r>
      <w:bookmarkEnd w:id="30"/>
    </w:p>
    <w:p w:rsidR="00975CA9" w:rsidRPr="00E01939" w:rsidRDefault="00975CA9" w:rsidP="00975CA9">
      <w:pPr>
        <w:pStyle w:val="Block1"/>
      </w:pPr>
      <w:r w:rsidRPr="00E01939">
        <w:rPr>
          <w:b/>
        </w:rPr>
        <w:t>significant effects</w:t>
      </w:r>
      <w:r w:rsidRPr="00E01939">
        <w:t>, on employees, includes any of the following:</w:t>
      </w:r>
    </w:p>
    <w:p w:rsidR="00975CA9" w:rsidRPr="00E01939" w:rsidRDefault="00975CA9" w:rsidP="00975CA9">
      <w:pPr>
        <w:pStyle w:val="Level3"/>
      </w:pPr>
      <w:r w:rsidRPr="00E01939">
        <w:t xml:space="preserve">termination of </w:t>
      </w:r>
      <w:r w:rsidRPr="00FE0B4B">
        <w:t>employment</w:t>
      </w:r>
      <w:r w:rsidRPr="00E01939">
        <w:t>; or</w:t>
      </w:r>
    </w:p>
    <w:p w:rsidR="00975CA9" w:rsidRPr="00E01939" w:rsidRDefault="00975CA9" w:rsidP="00975CA9">
      <w:pPr>
        <w:pStyle w:val="Level3"/>
      </w:pPr>
      <w:r w:rsidRPr="00E01939">
        <w:t>major changes in the composition, operation or size of the employer’s workforce or in the skills required; or</w:t>
      </w:r>
    </w:p>
    <w:p w:rsidR="00975CA9" w:rsidRPr="00E01939" w:rsidRDefault="00975CA9" w:rsidP="00975CA9">
      <w:pPr>
        <w:pStyle w:val="Level3"/>
      </w:pPr>
      <w:r w:rsidRPr="00E01939">
        <w:t>loss of, or reduction in, job or promotion opportunities; or</w:t>
      </w:r>
    </w:p>
    <w:p w:rsidR="00975CA9" w:rsidRPr="00E01939" w:rsidRDefault="00975CA9" w:rsidP="00975CA9">
      <w:pPr>
        <w:pStyle w:val="Level3"/>
      </w:pPr>
      <w:r w:rsidRPr="00E01939">
        <w:t>loss of, or reduction in, job tenure; or</w:t>
      </w:r>
    </w:p>
    <w:p w:rsidR="00975CA9" w:rsidRPr="00E01939" w:rsidRDefault="00975CA9" w:rsidP="00975CA9">
      <w:pPr>
        <w:pStyle w:val="Level3"/>
      </w:pPr>
      <w:r w:rsidRPr="00E01939">
        <w:t>alteration of hours of work; or</w:t>
      </w:r>
    </w:p>
    <w:p w:rsidR="00975CA9" w:rsidRPr="00E01939" w:rsidRDefault="00975CA9" w:rsidP="00975CA9">
      <w:pPr>
        <w:pStyle w:val="Level3"/>
      </w:pPr>
      <w:r w:rsidRPr="00E01939">
        <w:t>the need for employees to be retrained or transferred to other work or locations; or</w:t>
      </w:r>
    </w:p>
    <w:p w:rsidR="00975CA9" w:rsidRPr="00E01939" w:rsidRDefault="00975CA9" w:rsidP="00975CA9">
      <w:pPr>
        <w:pStyle w:val="Level3"/>
      </w:pPr>
      <w:r w:rsidRPr="00E01939">
        <w:t>job restructuring.</w:t>
      </w:r>
    </w:p>
    <w:p w:rsidR="00975CA9" w:rsidRDefault="00975CA9" w:rsidP="00975CA9">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A6EFC">
        <w:t>9.5</w:t>
      </w:r>
      <w:r>
        <w:rPr>
          <w:noProof/>
        </w:rPr>
        <w:fldChar w:fldCharType="end"/>
      </w:r>
      <w:r w:rsidRPr="00E01939">
        <w:t>, such alteration is taken not to have significant effect.</w:t>
      </w:r>
    </w:p>
    <w:p w:rsidR="00853524" w:rsidRDefault="00853524" w:rsidP="00853524">
      <w:pPr>
        <w:pStyle w:val="Level1"/>
        <w:numPr>
          <w:ilvl w:val="0"/>
          <w:numId w:val="0"/>
        </w:numPr>
        <w:ind w:left="851" w:hanging="851"/>
      </w:pPr>
      <w:bookmarkStart w:id="31" w:name="_Toc27554778"/>
      <w:r>
        <w:rPr>
          <w:noProof/>
        </w:rPr>
        <w:t>9</w:t>
      </w:r>
      <w:r w:rsidRPr="00E01939">
        <w:rPr>
          <w:noProof/>
        </w:rPr>
        <w:t>A</w:t>
      </w:r>
      <w:r>
        <w:rPr>
          <w:noProof/>
        </w:rPr>
        <w:t>.</w:t>
      </w:r>
      <w:r w:rsidRPr="00E01939">
        <w:tab/>
        <w:t>Consultation about changes to rosters or hours of work</w:t>
      </w:r>
      <w:bookmarkEnd w:id="31"/>
    </w:p>
    <w:p w:rsidR="00CA1E24" w:rsidRPr="00CA1E24" w:rsidRDefault="00CA1E24" w:rsidP="00CA1E24">
      <w:pPr>
        <w:pStyle w:val="History"/>
      </w:pPr>
      <w:r>
        <w:t xml:space="preserve">[9A inserted by </w:t>
      </w:r>
      <w:hyperlink r:id="rId83" w:history="1">
        <w:r w:rsidRPr="00CA1E24">
          <w:rPr>
            <w:rStyle w:val="Hyperlink"/>
          </w:rPr>
          <w:t>PR610230</w:t>
        </w:r>
      </w:hyperlink>
      <w:r>
        <w:t xml:space="preserve"> </w:t>
      </w:r>
      <w:proofErr w:type="spellStart"/>
      <w:r>
        <w:t>ppc</w:t>
      </w:r>
      <w:proofErr w:type="spellEnd"/>
      <w:r>
        <w:t xml:space="preserve"> 01Nov18]</w:t>
      </w:r>
    </w:p>
    <w:p w:rsidR="00853524" w:rsidRPr="00E01939" w:rsidRDefault="00853524" w:rsidP="00853524">
      <w:pPr>
        <w:pStyle w:val="Level2"/>
        <w:numPr>
          <w:ilvl w:val="0"/>
          <w:numId w:val="0"/>
        </w:numPr>
        <w:ind w:left="851" w:hanging="851"/>
      </w:pPr>
      <w:r>
        <w:rPr>
          <w:b/>
          <w:noProof/>
        </w:rPr>
        <w:t>9</w:t>
      </w:r>
      <w:r w:rsidRPr="00E01939">
        <w:rPr>
          <w:b/>
          <w:noProof/>
        </w:rPr>
        <w:t>A</w:t>
      </w:r>
      <w:r w:rsidRPr="00E01939">
        <w:rPr>
          <w:b/>
        </w:rPr>
        <w:t>.1</w:t>
      </w:r>
      <w:r w:rsidRPr="00E01939">
        <w:tab/>
        <w:t xml:space="preserve">Clause </w:t>
      </w:r>
      <w:r>
        <w:rPr>
          <w:noProof/>
        </w:rPr>
        <w:t>9</w:t>
      </w:r>
      <w:r w:rsidRPr="00E01939">
        <w:rPr>
          <w:noProof/>
        </w:rPr>
        <w:t>A</w:t>
      </w:r>
      <w:r w:rsidRPr="00E01939">
        <w:t xml:space="preserve"> applies if an employer proposes to change the regular roster or ordinary hours of work of an employee, other than an employee whose working hours are irregular, sporadic or unpredictable.</w:t>
      </w:r>
    </w:p>
    <w:p w:rsidR="00853524" w:rsidRPr="00E01939" w:rsidRDefault="00853524" w:rsidP="00853524">
      <w:pPr>
        <w:pStyle w:val="Level2"/>
        <w:numPr>
          <w:ilvl w:val="0"/>
          <w:numId w:val="0"/>
        </w:numPr>
        <w:ind w:left="851" w:hanging="851"/>
      </w:pPr>
      <w:r>
        <w:rPr>
          <w:b/>
          <w:noProof/>
        </w:rPr>
        <w:t>9</w:t>
      </w:r>
      <w:r w:rsidRPr="00E01939">
        <w:rPr>
          <w:b/>
          <w:noProof/>
        </w:rPr>
        <w:t>A</w:t>
      </w:r>
      <w:r w:rsidRPr="00E01939">
        <w:rPr>
          <w:b/>
        </w:rPr>
        <w:t>.2</w:t>
      </w:r>
      <w:r w:rsidRPr="00E01939">
        <w:tab/>
        <w:t>The employer must consult with any employees affected by the proposed change and their representatives (if any).</w:t>
      </w:r>
    </w:p>
    <w:p w:rsidR="00853524" w:rsidRPr="00E01939" w:rsidRDefault="00853524" w:rsidP="00853524">
      <w:pPr>
        <w:pStyle w:val="Level2"/>
        <w:numPr>
          <w:ilvl w:val="0"/>
          <w:numId w:val="0"/>
        </w:numPr>
        <w:ind w:left="851" w:hanging="851"/>
      </w:pPr>
      <w:r>
        <w:rPr>
          <w:b/>
          <w:noProof/>
        </w:rPr>
        <w:t>9</w:t>
      </w:r>
      <w:r w:rsidRPr="00E01939">
        <w:rPr>
          <w:b/>
          <w:noProof/>
        </w:rPr>
        <w:t>A</w:t>
      </w:r>
      <w:r w:rsidRPr="00E01939">
        <w:rPr>
          <w:b/>
        </w:rPr>
        <w:t>.3</w:t>
      </w:r>
      <w:r w:rsidRPr="00E01939">
        <w:tab/>
        <w:t>For the purpose of the consultation, the employer must:</w:t>
      </w:r>
    </w:p>
    <w:p w:rsidR="00853524" w:rsidRPr="00E01939" w:rsidRDefault="00853524" w:rsidP="00853524">
      <w:pPr>
        <w:pStyle w:val="Level3"/>
      </w:pPr>
      <w:r w:rsidRPr="00E01939">
        <w:t xml:space="preserve">provide to the employees and representatives mentioned in clause </w:t>
      </w:r>
      <w:r>
        <w:rPr>
          <w:noProof/>
        </w:rPr>
        <w:t>9</w:t>
      </w:r>
      <w:r w:rsidRPr="00E01939">
        <w:rPr>
          <w:noProof/>
        </w:rPr>
        <w:t>A</w:t>
      </w:r>
      <w:r w:rsidRPr="00E01939">
        <w:t>.2 information about the proposed change (for example, information about the nature of the change and when it is to begin); and</w:t>
      </w:r>
    </w:p>
    <w:p w:rsidR="00853524" w:rsidRPr="00E01939" w:rsidRDefault="00853524" w:rsidP="00853524">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853524" w:rsidRDefault="00853524" w:rsidP="00853524">
      <w:pPr>
        <w:pStyle w:val="Level2"/>
        <w:numPr>
          <w:ilvl w:val="0"/>
          <w:numId w:val="0"/>
        </w:numPr>
        <w:ind w:left="851" w:hanging="851"/>
      </w:pPr>
      <w:r>
        <w:rPr>
          <w:b/>
          <w:noProof/>
        </w:rPr>
        <w:t>9</w:t>
      </w:r>
      <w:r w:rsidRPr="00E01939">
        <w:rPr>
          <w:b/>
          <w:noProof/>
        </w:rPr>
        <w:t>A</w:t>
      </w:r>
      <w:r w:rsidRPr="00E01939">
        <w:rPr>
          <w:b/>
        </w:rPr>
        <w:t>.4</w:t>
      </w:r>
      <w:r w:rsidRPr="00E01939">
        <w:tab/>
        <w:t xml:space="preserve">The employer must consider any views given under clause </w:t>
      </w:r>
      <w:r>
        <w:rPr>
          <w:noProof/>
        </w:rPr>
        <w:t>9</w:t>
      </w:r>
      <w:r w:rsidRPr="00E01939">
        <w:rPr>
          <w:noProof/>
        </w:rPr>
        <w:t>A</w:t>
      </w:r>
      <w:r>
        <w:t>.3(b)</w:t>
      </w:r>
      <w:r w:rsidRPr="00E01939">
        <w:t>.</w:t>
      </w:r>
    </w:p>
    <w:p w:rsidR="00165F84" w:rsidRDefault="00165F84" w:rsidP="00165F84">
      <w:pPr>
        <w:pStyle w:val="Level2"/>
        <w:numPr>
          <w:ilvl w:val="0"/>
          <w:numId w:val="0"/>
        </w:numPr>
        <w:ind w:left="851" w:hanging="851"/>
      </w:pPr>
      <w:r w:rsidRPr="00165F84">
        <w:rPr>
          <w:b/>
          <w:bCs w:val="0"/>
        </w:rPr>
        <w:t>9A.5</w:t>
      </w:r>
      <w:r>
        <w:tab/>
      </w:r>
      <w:r w:rsidRPr="00165F84">
        <w:t>Clause 9A is to be read in conjunction with any other provisions of this award concerning the scheduling of work or the giving of notice.</w:t>
      </w:r>
    </w:p>
    <w:p w:rsidR="00853524" w:rsidRDefault="00853524" w:rsidP="00853524">
      <w:pPr>
        <w:pStyle w:val="Level1"/>
      </w:pPr>
      <w:bookmarkStart w:id="32" w:name="_Ref527719027"/>
      <w:bookmarkStart w:id="33" w:name="_Toc27554779"/>
      <w:r w:rsidRPr="00E01939">
        <w:lastRenderedPageBreak/>
        <w:t>Dispute resolution</w:t>
      </w:r>
      <w:bookmarkEnd w:id="32"/>
      <w:bookmarkEnd w:id="33"/>
    </w:p>
    <w:p w:rsidR="00853524" w:rsidRPr="00767068" w:rsidRDefault="00853524" w:rsidP="00853524">
      <w:pPr>
        <w:pStyle w:val="History"/>
      </w:pPr>
      <w:r w:rsidRPr="00853524">
        <w:t xml:space="preserve">[Varied by </w:t>
      </w:r>
      <w:hyperlink r:id="rId84" w:history="1">
        <w:r w:rsidRPr="00853524">
          <w:rPr>
            <w:rStyle w:val="Hyperlink"/>
          </w:rPr>
          <w:t>PR542186</w:t>
        </w:r>
      </w:hyperlink>
      <w:r w:rsidRPr="00853524">
        <w:t xml:space="preserve">; substituted by </w:t>
      </w:r>
      <w:hyperlink r:id="rId85" w:history="1">
        <w:r w:rsidRPr="00853524">
          <w:rPr>
            <w:rStyle w:val="Hyperlink"/>
          </w:rPr>
          <w:t>PR610230</w:t>
        </w:r>
      </w:hyperlink>
      <w:r w:rsidRPr="00853524">
        <w:t xml:space="preserve"> </w:t>
      </w:r>
      <w:proofErr w:type="spellStart"/>
      <w:r w:rsidRPr="00853524">
        <w:t>ppc</w:t>
      </w:r>
      <w:proofErr w:type="spellEnd"/>
      <w:r w:rsidRPr="00853524">
        <w:t xml:space="preserve"> 01Nov18</w:t>
      </w:r>
    </w:p>
    <w:p w:rsidR="00853524" w:rsidRPr="00FE0B4B" w:rsidRDefault="00853524" w:rsidP="00853524">
      <w:pPr>
        <w:pStyle w:val="Level2"/>
        <w:keepNext/>
        <w:rPr>
          <w:sz w:val="22"/>
          <w:szCs w:val="22"/>
        </w:rPr>
      </w:pPr>
      <w:r w:rsidRPr="00E01939">
        <w:t xml:space="preserve">Clause </w:t>
      </w:r>
      <w:r>
        <w:rPr>
          <w:noProof/>
        </w:rPr>
        <w:fldChar w:fldCharType="begin"/>
      </w:r>
      <w:r>
        <w:instrText xml:space="preserve"> REF _Ref527719027 \w \h </w:instrText>
      </w:r>
      <w:r>
        <w:rPr>
          <w:noProof/>
        </w:rPr>
        <w:instrText xml:space="preserve"> \* MERGEFORMAT </w:instrText>
      </w:r>
      <w:r>
        <w:rPr>
          <w:noProof/>
        </w:rPr>
      </w:r>
      <w:r>
        <w:rPr>
          <w:noProof/>
        </w:rPr>
        <w:fldChar w:fldCharType="separate"/>
      </w:r>
      <w:r w:rsidR="003A6EFC">
        <w:t>10</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6" w:history="1">
        <w:r w:rsidRPr="00E01939">
          <w:rPr>
            <w:rStyle w:val="Hyperlink"/>
          </w:rPr>
          <w:t>NES</w:t>
        </w:r>
      </w:hyperlink>
      <w:r w:rsidRPr="00FE0B4B">
        <w:rPr>
          <w:sz w:val="22"/>
          <w:szCs w:val="22"/>
        </w:rPr>
        <w:t>.</w:t>
      </w:r>
    </w:p>
    <w:p w:rsidR="00853524" w:rsidRPr="00E01939" w:rsidRDefault="00853524" w:rsidP="00853524">
      <w:pPr>
        <w:pStyle w:val="Level2"/>
      </w:pPr>
      <w:bookmarkStart w:id="34" w:name="_Ref527719033"/>
      <w:r>
        <w:t>T</w:t>
      </w:r>
      <w:r w:rsidRPr="00E01939">
        <w:t>he parties to the dispute must first try to resolve the dispute at the workplace through discussion between the employee or employees concerned and the relevant supervisor.</w:t>
      </w:r>
      <w:bookmarkEnd w:id="34"/>
    </w:p>
    <w:p w:rsidR="00853524" w:rsidRPr="00E01939" w:rsidRDefault="00853524" w:rsidP="00853524">
      <w:pPr>
        <w:pStyle w:val="Level2"/>
      </w:pPr>
      <w:bookmarkStart w:id="3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A6EFC">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5"/>
    </w:p>
    <w:p w:rsidR="00853524" w:rsidRPr="00E01939" w:rsidRDefault="00853524" w:rsidP="00853524">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A6EFC">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A6EFC">
        <w:t>10.3</w:t>
      </w:r>
      <w:r>
        <w:rPr>
          <w:noProof/>
        </w:rPr>
        <w:fldChar w:fldCharType="end"/>
      </w:r>
      <w:r w:rsidRPr="00E01939">
        <w:t>, a party to the dispute may refer it to the Fair Work Commission.</w:t>
      </w:r>
    </w:p>
    <w:p w:rsidR="00853524" w:rsidRPr="00E01939" w:rsidRDefault="00853524" w:rsidP="00853524">
      <w:pPr>
        <w:pStyle w:val="Level2"/>
      </w:pPr>
      <w:r w:rsidRPr="00E01939">
        <w:t>The parties may agree on the process to be followed by the Fair Work Commission in dealing with the dispute, including mediation, conciliation and consent arbitration.</w:t>
      </w:r>
    </w:p>
    <w:p w:rsidR="00853524" w:rsidRPr="00E01939" w:rsidRDefault="00853524" w:rsidP="00853524">
      <w:pPr>
        <w:pStyle w:val="Level2"/>
      </w:pPr>
      <w:r w:rsidRPr="00E01939">
        <w:t xml:space="preserve">If the dispute remains unresolved, the Fair Work Commission may use any method of dispute resolution that it is permitted by the </w:t>
      </w:r>
      <w:hyperlink r:id="rId87" w:history="1">
        <w:r w:rsidRPr="00E01939">
          <w:rPr>
            <w:rStyle w:val="Hyperlink"/>
          </w:rPr>
          <w:t>Act</w:t>
        </w:r>
      </w:hyperlink>
      <w:r w:rsidRPr="00E01939">
        <w:t xml:space="preserve"> to use and that it considers appropriate for resolving the dispute.</w:t>
      </w:r>
    </w:p>
    <w:p w:rsidR="00853524" w:rsidRPr="00E01939" w:rsidRDefault="00853524" w:rsidP="00853524">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3A6EFC">
        <w:t>10</w:t>
      </w:r>
      <w:r>
        <w:rPr>
          <w:noProof/>
        </w:rPr>
        <w:fldChar w:fldCharType="end"/>
      </w:r>
      <w:r w:rsidRPr="00E01939">
        <w:t>.</w:t>
      </w:r>
    </w:p>
    <w:p w:rsidR="00853524" w:rsidRPr="00E01939" w:rsidRDefault="00853524" w:rsidP="00853524">
      <w:pPr>
        <w:pStyle w:val="Level2"/>
      </w:pPr>
      <w:bookmarkStart w:id="36"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3A6EFC">
        <w:t>10</w:t>
      </w:r>
      <w:r>
        <w:rPr>
          <w:noProof/>
        </w:rPr>
        <w:fldChar w:fldCharType="end"/>
      </w:r>
      <w:r w:rsidRPr="00E01939">
        <w:t xml:space="preserve"> in relation to a dispute:</w:t>
      </w:r>
      <w:bookmarkEnd w:id="36"/>
    </w:p>
    <w:p w:rsidR="00853524" w:rsidRPr="00E01939" w:rsidRDefault="00853524" w:rsidP="00853524">
      <w:pPr>
        <w:pStyle w:val="Level3"/>
      </w:pPr>
      <w:r w:rsidRPr="00E01939">
        <w:t xml:space="preserve">work must continue in accordance with this award and the </w:t>
      </w:r>
      <w:hyperlink r:id="rId88" w:history="1">
        <w:r w:rsidRPr="00E01939">
          <w:rPr>
            <w:rStyle w:val="Hyperlink"/>
          </w:rPr>
          <w:t>Act</w:t>
        </w:r>
      </w:hyperlink>
      <w:r w:rsidRPr="00E01939">
        <w:t>; and</w:t>
      </w:r>
    </w:p>
    <w:p w:rsidR="00853524" w:rsidRPr="00E01939" w:rsidRDefault="00853524" w:rsidP="00853524">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853524" w:rsidRPr="00E01939" w:rsidRDefault="00853524" w:rsidP="00853524">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A6EFC">
        <w:t>10.8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203790">
      <w:pPr>
        <w:pStyle w:val="Partheading"/>
      </w:pPr>
      <w:bookmarkStart w:id="37" w:name="_Toc27554780"/>
      <w:bookmarkEnd w:id="25"/>
      <w:r>
        <w:t>Types of Employment and Termination of Employment</w:t>
      </w:r>
      <w:bookmarkStart w:id="38" w:name="Part3"/>
      <w:bookmarkEnd w:id="37"/>
    </w:p>
    <w:p w:rsidR="00093311" w:rsidRDefault="006C463C" w:rsidP="00203790">
      <w:pPr>
        <w:pStyle w:val="Level1"/>
      </w:pPr>
      <w:bookmarkStart w:id="39" w:name="_Ref525567768"/>
      <w:bookmarkStart w:id="40" w:name="_Ref525567774"/>
      <w:bookmarkStart w:id="41" w:name="_Toc27554781"/>
      <w:r>
        <w:t>Types of e</w:t>
      </w:r>
      <w:r w:rsidR="00A0666C">
        <w:t>mployment</w:t>
      </w:r>
      <w:bookmarkEnd w:id="39"/>
      <w:bookmarkEnd w:id="40"/>
      <w:bookmarkEnd w:id="41"/>
    </w:p>
    <w:p w:rsidR="00091996" w:rsidRPr="00091996" w:rsidRDefault="00091996" w:rsidP="00091996">
      <w:pPr>
        <w:pStyle w:val="History"/>
      </w:pPr>
      <w:r w:rsidRPr="00EF6885">
        <w:t xml:space="preserve">[Varied by </w:t>
      </w:r>
      <w:hyperlink r:id="rId89" w:history="1">
        <w:r>
          <w:rPr>
            <w:rStyle w:val="Hyperlink"/>
          </w:rPr>
          <w:t>PR994489</w:t>
        </w:r>
      </w:hyperlink>
      <w:r w:rsidR="00193F64" w:rsidRPr="00193F64">
        <w:t xml:space="preserve">, </w:t>
      </w:r>
      <w:hyperlink r:id="rId90" w:history="1">
        <w:r w:rsidR="00193F64">
          <w:rPr>
            <w:rStyle w:val="Hyperlink"/>
          </w:rPr>
          <w:t>PR700619</w:t>
        </w:r>
      </w:hyperlink>
      <w:r w:rsidR="00193F64" w:rsidRPr="00862FB5">
        <w:t xml:space="preserve">, </w:t>
      </w:r>
      <w:hyperlink r:id="rId91" w:history="1">
        <w:r w:rsidR="00193F64">
          <w:rPr>
            <w:rStyle w:val="Hyperlink"/>
          </w:rPr>
          <w:t>PR700683</w:t>
        </w:r>
      </w:hyperlink>
      <w:r w:rsidRPr="00EF6885">
        <w:t>]</w:t>
      </w:r>
    </w:p>
    <w:p w:rsidR="00093311" w:rsidRDefault="00093311" w:rsidP="00BF7B99">
      <w:pPr>
        <w:pStyle w:val="Level2Bold"/>
      </w:pPr>
      <w:r>
        <w:t>Employment categories</w:t>
      </w:r>
    </w:p>
    <w:p w:rsidR="00093311" w:rsidRDefault="00093311" w:rsidP="005834A9">
      <w:pPr>
        <w:pStyle w:val="Level3"/>
      </w:pPr>
      <w:r>
        <w:t>Employees under this award are to be employed in one of the following categories:</w:t>
      </w:r>
    </w:p>
    <w:p w:rsidR="00093311" w:rsidRDefault="00093311" w:rsidP="005834A9">
      <w:pPr>
        <w:pStyle w:val="Level4"/>
      </w:pPr>
      <w:r>
        <w:t>full-time</w:t>
      </w:r>
      <w:r w:rsidR="00A0666C">
        <w:t>;</w:t>
      </w:r>
    </w:p>
    <w:p w:rsidR="00093311" w:rsidRDefault="00093311" w:rsidP="00D22038">
      <w:pPr>
        <w:pStyle w:val="Level4"/>
        <w:keepNext/>
      </w:pPr>
      <w:r>
        <w:lastRenderedPageBreak/>
        <w:t>part-time</w:t>
      </w:r>
      <w:r w:rsidR="00A0666C">
        <w:t>; or</w:t>
      </w:r>
    </w:p>
    <w:p w:rsidR="00093311" w:rsidRDefault="00093311" w:rsidP="005834A9">
      <w:pPr>
        <w:pStyle w:val="Level4"/>
      </w:pPr>
      <w:r>
        <w:t>casual</w:t>
      </w:r>
    </w:p>
    <w:p w:rsidR="00CC7A11" w:rsidRDefault="005834A9" w:rsidP="005834A9">
      <w:pPr>
        <w:pStyle w:val="Level3"/>
      </w:pPr>
      <w:r>
        <w:t>A</w:t>
      </w:r>
      <w:r w:rsidR="00093311">
        <w:t>t the time of engagement the employer must inform each employee in writing o</w:t>
      </w:r>
      <w:r w:rsidR="00CC7A11">
        <w:t>f the terms of their engagement and</w:t>
      </w:r>
      <w:r w:rsidR="00093311">
        <w:t xml:space="preserve"> classification</w:t>
      </w:r>
      <w:r w:rsidR="00CC7A11">
        <w:t>.</w:t>
      </w:r>
    </w:p>
    <w:p w:rsidR="00093311" w:rsidRPr="00CC7A11" w:rsidRDefault="00093311" w:rsidP="006F0E39">
      <w:pPr>
        <w:pStyle w:val="Level2"/>
        <w:keepNext/>
        <w:rPr>
          <w:b/>
        </w:rPr>
      </w:pPr>
      <w:r w:rsidRPr="00CC7A11">
        <w:rPr>
          <w:b/>
        </w:rPr>
        <w:t>Casual employment</w:t>
      </w:r>
    </w:p>
    <w:p w:rsidR="00093311" w:rsidRDefault="00093311" w:rsidP="00093311">
      <w:pPr>
        <w:pStyle w:val="Level3"/>
      </w:pPr>
      <w:r>
        <w:t>A casual employee means an employee specifically engaged as such.</w:t>
      </w:r>
    </w:p>
    <w:p w:rsidR="00091996" w:rsidRPr="00091996" w:rsidRDefault="00091996" w:rsidP="00091996">
      <w:pPr>
        <w:pStyle w:val="History"/>
      </w:pPr>
      <w:r>
        <w:t>[11.2(b) varied by</w:t>
      </w:r>
      <w:r w:rsidRPr="00EF6885">
        <w:t xml:space="preserve"> </w:t>
      </w:r>
      <w:hyperlink r:id="rId92" w:history="1">
        <w:r>
          <w:rPr>
            <w:rStyle w:val="Hyperlink"/>
          </w:rPr>
          <w:t>PR994489</w:t>
        </w:r>
      </w:hyperlink>
      <w:r w:rsidRPr="00EF6885">
        <w:t xml:space="preserve"> </w:t>
      </w:r>
      <w:r>
        <w:t>from 01Jan10]</w:t>
      </w:r>
    </w:p>
    <w:p w:rsidR="00093311" w:rsidRDefault="00093311" w:rsidP="00093311">
      <w:pPr>
        <w:pStyle w:val="Level3"/>
      </w:pPr>
      <w:r>
        <w:t xml:space="preserve">A casual employee </w:t>
      </w:r>
      <w:r w:rsidR="00F13E6E">
        <w:t>will</w:t>
      </w:r>
      <w:r>
        <w:t xml:space="preserve"> be paid per hour </w:t>
      </w:r>
      <w:r w:rsidR="00A0666C">
        <w:t>1/38</w:t>
      </w:r>
      <w:r w:rsidR="00C60D6D">
        <w:t xml:space="preserve">th </w:t>
      </w:r>
      <w:r>
        <w:t>of the weekly rate prescribed in this award for the work performed. In addition</w:t>
      </w:r>
      <w:r w:rsidR="00564618">
        <w:t>,</w:t>
      </w:r>
      <w:r>
        <w:t xml:space="preserve"> a casual employee </w:t>
      </w:r>
      <w:r w:rsidR="00F13E6E">
        <w:t>will</w:t>
      </w:r>
      <w:r w:rsidR="00A0666C">
        <w:t xml:space="preserve"> receive a 25%</w:t>
      </w:r>
      <w:r w:rsidR="00CC7A11">
        <w:t xml:space="preserve"> loading instead</w:t>
      </w:r>
      <w:r>
        <w:t xml:space="preserve"> of annual leave, </w:t>
      </w:r>
      <w:r w:rsidR="00091996">
        <w:t>personal/</w:t>
      </w:r>
      <w:r>
        <w:t>carer</w:t>
      </w:r>
      <w:r w:rsidR="005834A9">
        <w:t>’</w:t>
      </w:r>
      <w:r>
        <w:t>s leave, bereavement leave and public holidays.</w:t>
      </w:r>
    </w:p>
    <w:p w:rsidR="00476939" w:rsidRPr="00091996" w:rsidRDefault="00476939" w:rsidP="00476939">
      <w:pPr>
        <w:pStyle w:val="History"/>
      </w:pPr>
      <w:r w:rsidRPr="00EF6885">
        <w:t>[</w:t>
      </w:r>
      <w:r>
        <w:t>11.2(c) inserted by</w:t>
      </w:r>
      <w:r w:rsidRPr="00862FB5">
        <w:t xml:space="preserve"> </w:t>
      </w:r>
      <w:hyperlink r:id="rId93" w:history="1">
        <w:r>
          <w:rPr>
            <w:rStyle w:val="Hyperlink"/>
          </w:rPr>
          <w:t>PR700683</w:t>
        </w:r>
      </w:hyperlink>
      <w:r w:rsidR="00EE6370" w:rsidRPr="00EE6370">
        <w:t xml:space="preserve"> </w:t>
      </w:r>
      <w:proofErr w:type="spellStart"/>
      <w:r w:rsidR="00EE6370" w:rsidRPr="00EE6370">
        <w:t>ppc</w:t>
      </w:r>
      <w:proofErr w:type="spellEnd"/>
      <w:r w:rsidR="00EE6370" w:rsidRPr="00EE6370">
        <w:t xml:space="preserve"> 01Oct18</w:t>
      </w:r>
      <w:r w:rsidRPr="00EF6885">
        <w:t>]</w:t>
      </w:r>
    </w:p>
    <w:p w:rsidR="00476939" w:rsidRDefault="00476939" w:rsidP="00476939">
      <w:pPr>
        <w:pStyle w:val="Level3"/>
      </w:pPr>
      <w:r w:rsidRPr="00476939">
        <w:t>A casual employee must be engaged and paid for at least 2 consecutive hours of work on each occasion they are required to attend work.</w:t>
      </w:r>
    </w:p>
    <w:p w:rsidR="003C515B" w:rsidRDefault="003C515B" w:rsidP="002873ED">
      <w:pPr>
        <w:pStyle w:val="Level2Bold"/>
      </w:pPr>
      <w:r>
        <w:t>Right to request casual conversion</w:t>
      </w:r>
    </w:p>
    <w:p w:rsidR="003C515B" w:rsidRPr="00091996" w:rsidRDefault="003C515B" w:rsidP="003C515B">
      <w:pPr>
        <w:pStyle w:val="History"/>
      </w:pPr>
      <w:r w:rsidRPr="00EF6885">
        <w:t>[</w:t>
      </w:r>
      <w:r>
        <w:t>New 11.3 inserted</w:t>
      </w:r>
      <w:r w:rsidRPr="00EF6885">
        <w:t xml:space="preserve"> by</w:t>
      </w:r>
      <w:r w:rsidR="000F25E4">
        <w:t xml:space="preserve"> </w:t>
      </w:r>
      <w:hyperlink r:id="rId94" w:history="1">
        <w:r>
          <w:rPr>
            <w:rStyle w:val="Hyperlink"/>
          </w:rPr>
          <w:t>PR700619</w:t>
        </w:r>
      </w:hyperlink>
      <w:r w:rsidR="00EE6370" w:rsidRPr="00EE6370">
        <w:t xml:space="preserve"> </w:t>
      </w:r>
      <w:proofErr w:type="spellStart"/>
      <w:r w:rsidR="00EE6370" w:rsidRPr="00EE6370">
        <w:t>ppc</w:t>
      </w:r>
      <w:proofErr w:type="spellEnd"/>
      <w:r w:rsidR="00EE6370" w:rsidRPr="00EE6370">
        <w:t xml:space="preserve"> 01Oct18</w:t>
      </w:r>
      <w:r w:rsidRPr="00EF6885">
        <w:t>]</w:t>
      </w:r>
    </w:p>
    <w:p w:rsidR="003C515B" w:rsidRDefault="003C515B" w:rsidP="002873ED">
      <w:pPr>
        <w:pStyle w:val="Level3"/>
      </w:pPr>
      <w:r>
        <w:t>A person engaged by a particular employer as a regular casual employee may request that their employment be converted to full-time or part-time employment.</w:t>
      </w:r>
    </w:p>
    <w:p w:rsidR="003C515B" w:rsidRDefault="003C515B" w:rsidP="002873ED">
      <w:pPr>
        <w:pStyle w:val="Level3"/>
      </w:pPr>
      <w:bookmarkStart w:id="42" w:name="_Ref525568370"/>
      <w:r>
        <w:t xml:space="preserve">A </w:t>
      </w:r>
      <w:r w:rsidRPr="003073F2">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26227C">
        <w:t>r the provisions of this award.</w:t>
      </w:r>
      <w:bookmarkEnd w:id="42"/>
    </w:p>
    <w:p w:rsidR="003C515B" w:rsidRDefault="003C515B" w:rsidP="002873ED">
      <w:pPr>
        <w:pStyle w:val="Level3"/>
      </w:pPr>
      <w:r>
        <w:t>A regular casual employee who has worked equivalent full-time hours over the preceding period of 12 months’ casual employment may request to have their employment converted to full-time employment.</w:t>
      </w:r>
    </w:p>
    <w:p w:rsidR="003C515B" w:rsidRDefault="003C515B" w:rsidP="002873ED">
      <w:pPr>
        <w:pStyle w:val="Level3"/>
      </w:pPr>
      <w:r>
        <w:t>A regular casual employee who has worked less than equivalent full-time hours over the preceding period of 12 months’ casual employment may request to have their employment converted to part-time employment consistent with the patt</w:t>
      </w:r>
      <w:r w:rsidR="0026227C">
        <w:t>ern of hours previously worked.</w:t>
      </w:r>
    </w:p>
    <w:p w:rsidR="003C515B" w:rsidRDefault="003C515B" w:rsidP="002873ED">
      <w:pPr>
        <w:pStyle w:val="Level3"/>
      </w:pPr>
      <w:r>
        <w:t>Any request under this subclause must be in writing and provided to the employer.</w:t>
      </w:r>
    </w:p>
    <w:p w:rsidR="003C515B" w:rsidRDefault="003C515B" w:rsidP="002873ED">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3C515B" w:rsidRDefault="003C515B" w:rsidP="002873ED">
      <w:pPr>
        <w:pStyle w:val="Level3"/>
      </w:pPr>
      <w:r>
        <w:t>Reasonable grounds for refusal include that:</w:t>
      </w:r>
    </w:p>
    <w:p w:rsidR="003C515B" w:rsidRDefault="003C515B" w:rsidP="00012406">
      <w:pPr>
        <w:pStyle w:val="Level4"/>
      </w:pPr>
      <w:r>
        <w:lastRenderedPageBreak/>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806197">
        <w:t> </w:t>
      </w:r>
      <w:r w:rsidR="00806197">
        <w:fldChar w:fldCharType="begin"/>
      </w:r>
      <w:r w:rsidR="00806197">
        <w:instrText xml:space="preserve"> REF _Ref525568370 \n \h </w:instrText>
      </w:r>
      <w:r w:rsidR="00806197">
        <w:fldChar w:fldCharType="separate"/>
      </w:r>
      <w:r w:rsidR="003A6EFC">
        <w:t>(b)</w:t>
      </w:r>
      <w:r w:rsidR="00806197">
        <w:fldChar w:fldCharType="end"/>
      </w:r>
      <w:r>
        <w:t>;</w:t>
      </w:r>
    </w:p>
    <w:p w:rsidR="003C515B" w:rsidRDefault="003C515B" w:rsidP="00012406">
      <w:pPr>
        <w:pStyle w:val="Level4"/>
      </w:pPr>
      <w:r>
        <w:t xml:space="preserve">it is known or reasonably foreseeable that the regular casual employee’s position will cease to exist within the next 12 months; </w:t>
      </w:r>
    </w:p>
    <w:p w:rsidR="003C515B" w:rsidRDefault="003C515B" w:rsidP="00012406">
      <w:pPr>
        <w:pStyle w:val="Level4"/>
      </w:pPr>
      <w:r>
        <w:t>it is known or reasonably foreseeable that the hours of work which the regular casual employee is required to perform will be significantly reduced in the next 12 months; or</w:t>
      </w:r>
    </w:p>
    <w:p w:rsidR="003C515B" w:rsidRDefault="003C515B" w:rsidP="00012406">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3C515B" w:rsidRDefault="003C515B" w:rsidP="00012406">
      <w:pPr>
        <w:pStyle w:val="Level3"/>
      </w:pPr>
      <w:r>
        <w:t>For any ground of refusal to be reasonable, it must be based on facts which are known or reasonably foreseeable.</w:t>
      </w:r>
    </w:p>
    <w:p w:rsidR="003C515B" w:rsidRDefault="003C515B" w:rsidP="00012406">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3C3244">
        <w:t> </w:t>
      </w:r>
      <w:r w:rsidR="004E4AB1">
        <w:fldChar w:fldCharType="begin"/>
      </w:r>
      <w:r w:rsidR="004E4AB1">
        <w:instrText xml:space="preserve"> REF _Ref527718899 \w \h </w:instrText>
      </w:r>
      <w:r w:rsidR="004E4AB1">
        <w:fldChar w:fldCharType="separate"/>
      </w:r>
      <w:r w:rsidR="003A6EFC">
        <w:t>9</w:t>
      </w:r>
      <w:r w:rsidR="004E4AB1">
        <w:fldChar w:fldCharType="end"/>
      </w:r>
      <w:r>
        <w:t>. Under that procedure, the employee or the employer may refer the matter to the Fair Work Commission if the dispute cannot be resolved at the workplace level.</w:t>
      </w:r>
    </w:p>
    <w:p w:rsidR="003C515B" w:rsidRDefault="003C515B" w:rsidP="00012406">
      <w:pPr>
        <w:pStyle w:val="Level3"/>
      </w:pPr>
      <w:r>
        <w:t>Where it is agreed that a casual employee will have their employment converted to full-time or part-time employment as provided for in this clause, the employer and employee must discuss and record in writing:</w:t>
      </w:r>
    </w:p>
    <w:p w:rsidR="003C515B" w:rsidRDefault="003C515B" w:rsidP="00012406">
      <w:pPr>
        <w:pStyle w:val="Level4"/>
      </w:pPr>
      <w:r>
        <w:t>the form of employment to which the employee will convert – that is, full-time or part-time employment; and</w:t>
      </w:r>
    </w:p>
    <w:p w:rsidR="003C515B" w:rsidRDefault="003C515B" w:rsidP="00012406">
      <w:pPr>
        <w:pStyle w:val="Level4"/>
      </w:pPr>
      <w:r>
        <w:t>if it is agreed that the employee will become a part-time employee, the matters referred to in clause</w:t>
      </w:r>
      <w:r w:rsidR="00346CEB">
        <w:t> </w:t>
      </w:r>
      <w:r w:rsidR="00346CEB">
        <w:fldChar w:fldCharType="begin"/>
      </w:r>
      <w:r w:rsidR="00346CEB">
        <w:instrText xml:space="preserve"> REF _Ref229459961 \w \h </w:instrText>
      </w:r>
      <w:r w:rsidR="00346CEB">
        <w:fldChar w:fldCharType="separate"/>
      </w:r>
      <w:r w:rsidR="003A6EFC">
        <w:t>11.4(a)</w:t>
      </w:r>
      <w:r w:rsidR="00346CEB">
        <w:fldChar w:fldCharType="end"/>
      </w:r>
      <w:r>
        <w:t>.</w:t>
      </w:r>
    </w:p>
    <w:p w:rsidR="003C515B" w:rsidRDefault="003C515B" w:rsidP="00012406">
      <w:pPr>
        <w:pStyle w:val="Level3"/>
      </w:pPr>
      <w:r>
        <w:t>The conversion will take effect from the start of the next pay cycle following such agreement being reached unless otherwise agreed.</w:t>
      </w:r>
    </w:p>
    <w:p w:rsidR="003C515B" w:rsidRDefault="003C515B" w:rsidP="00012406">
      <w:pPr>
        <w:pStyle w:val="Level3"/>
      </w:pPr>
      <w:r>
        <w:t>Once a casual employee has converted to full-time or part-time employment, the employee may only revert to casual employment with the written agreement of the employer.</w:t>
      </w:r>
    </w:p>
    <w:p w:rsidR="003C515B" w:rsidRDefault="003C515B" w:rsidP="00012406">
      <w:pPr>
        <w:pStyle w:val="Level3"/>
      </w:pPr>
      <w:r>
        <w:t>A casual employee must not be engaged and re-engaged (which includes a refusal to re-engage), or have their hours reduced or varied, in order to avoid any right or obligation under this clause.</w:t>
      </w:r>
    </w:p>
    <w:p w:rsidR="003C515B" w:rsidRDefault="003C515B" w:rsidP="00012406">
      <w:pPr>
        <w:pStyle w:val="Level3"/>
      </w:pPr>
      <w:r>
        <w:t>Nothing in this clause obliges a regular casual employee to convert to full-time or part-time employment, nor permits an employer to require a regular casual employee to so convert.</w:t>
      </w:r>
    </w:p>
    <w:p w:rsidR="003C515B" w:rsidRDefault="003C515B" w:rsidP="00012406">
      <w:pPr>
        <w:pStyle w:val="Level3"/>
      </w:pPr>
      <w:r>
        <w:lastRenderedPageBreak/>
        <w:t>Nothing in this clause requires an employer to increase the hours of a regular casual employee seeking conversion to full-time or part-time employment.</w:t>
      </w:r>
    </w:p>
    <w:p w:rsidR="003C515B" w:rsidRDefault="003C515B" w:rsidP="00012406">
      <w:pPr>
        <w:pStyle w:val="Level3"/>
      </w:pPr>
      <w:bookmarkStart w:id="43" w:name="_Ref525568392"/>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3F6B0B">
        <w:t> </w:t>
      </w:r>
      <w:r>
        <w:t>October</w:t>
      </w:r>
      <w:r w:rsidR="003F6B0B">
        <w:t> </w:t>
      </w:r>
      <w:r>
        <w:t>2018, an employer must provide such employees with a copy of the provisions of this subclause by 1</w:t>
      </w:r>
      <w:r w:rsidR="003F6B0B">
        <w:t> </w:t>
      </w:r>
      <w:r>
        <w:t>January</w:t>
      </w:r>
      <w:r w:rsidR="003F6B0B">
        <w:t> </w:t>
      </w:r>
      <w:r>
        <w:t>2019.</w:t>
      </w:r>
      <w:bookmarkEnd w:id="43"/>
    </w:p>
    <w:p w:rsidR="003C515B" w:rsidRDefault="003C515B" w:rsidP="00012406">
      <w:pPr>
        <w:pStyle w:val="Level3"/>
      </w:pPr>
      <w:r>
        <w:t>A casual employee’s right to request to convert is not affected if the employer fails to comply with the notice requirements in paragraph</w:t>
      </w:r>
      <w:r w:rsidR="00806197">
        <w:t> </w:t>
      </w:r>
      <w:r w:rsidR="00806197">
        <w:fldChar w:fldCharType="begin"/>
      </w:r>
      <w:r w:rsidR="00806197">
        <w:instrText xml:space="preserve"> REF _Ref525568392 \n \h </w:instrText>
      </w:r>
      <w:r w:rsidR="00806197">
        <w:fldChar w:fldCharType="separate"/>
      </w:r>
      <w:r w:rsidR="003A6EFC">
        <w:t>(p)</w:t>
      </w:r>
      <w:r w:rsidR="00806197">
        <w:fldChar w:fldCharType="end"/>
      </w:r>
      <w:r>
        <w:t>.</w:t>
      </w:r>
    </w:p>
    <w:p w:rsidR="00093311" w:rsidRDefault="00B93089" w:rsidP="00BF7B99">
      <w:pPr>
        <w:pStyle w:val="Level2Bold"/>
      </w:pPr>
      <w:bookmarkStart w:id="44" w:name="_Ref229459931"/>
      <w:r>
        <w:t>P</w:t>
      </w:r>
      <w:r w:rsidR="00093311">
        <w:t>art-time employment</w:t>
      </w:r>
      <w:bookmarkEnd w:id="44"/>
    </w:p>
    <w:p w:rsidR="00EE6370" w:rsidRPr="00091996" w:rsidRDefault="00EE6370" w:rsidP="00EE6370">
      <w:pPr>
        <w:pStyle w:val="History"/>
      </w:pPr>
      <w:r w:rsidRPr="00EF6885">
        <w:t>[</w:t>
      </w:r>
      <w:r>
        <w:t>11.3 renumbered as 11.4</w:t>
      </w:r>
      <w:r w:rsidRPr="00EF6885">
        <w:t xml:space="preserve"> by</w:t>
      </w:r>
      <w:r>
        <w:t xml:space="preserve"> </w:t>
      </w:r>
      <w:hyperlink r:id="rId95" w:history="1">
        <w:r>
          <w:rPr>
            <w:rStyle w:val="Hyperlink"/>
          </w:rPr>
          <w:t>PR700619</w:t>
        </w:r>
      </w:hyperlink>
      <w:r w:rsidRPr="00EE6370">
        <w:t xml:space="preserve"> </w:t>
      </w:r>
      <w:proofErr w:type="spellStart"/>
      <w:r w:rsidRPr="00EE6370">
        <w:t>ppc</w:t>
      </w:r>
      <w:proofErr w:type="spellEnd"/>
      <w:r w:rsidRPr="00EE6370">
        <w:t xml:space="preserve"> 01Oct18</w:t>
      </w:r>
      <w:r w:rsidRPr="00EF6885">
        <w:t>]</w:t>
      </w:r>
    </w:p>
    <w:p w:rsidR="00093311" w:rsidRDefault="00093311" w:rsidP="00093311">
      <w:pPr>
        <w:pStyle w:val="Level3"/>
      </w:pPr>
      <w:bookmarkStart w:id="45" w:name="_Ref229459961"/>
      <w:r>
        <w:t>A part-time employee is an employee engaged specifically to regularly work less hours per day or week than a full-time employee on such specified days and hours as agreed in writing at the commencement of engagement. Such specified days and hours cannot be altered without mutual agreement between the employer and employee and any variation must be recorded in writing.</w:t>
      </w:r>
      <w:bookmarkEnd w:id="45"/>
    </w:p>
    <w:p w:rsidR="00093311" w:rsidRDefault="00093311" w:rsidP="00093311">
      <w:pPr>
        <w:pStyle w:val="Level3"/>
      </w:pPr>
      <w:bookmarkStart w:id="46" w:name="_Ref228946957"/>
      <w:r>
        <w:t xml:space="preserve">An employer is required to roster a </w:t>
      </w:r>
      <w:r w:rsidR="00566CAB">
        <w:t>part-time</w:t>
      </w:r>
      <w:r>
        <w:t xml:space="preserve"> employee for a minimum of three consecutive hours for any shift.</w:t>
      </w:r>
      <w:bookmarkEnd w:id="46"/>
    </w:p>
    <w:p w:rsidR="00093311" w:rsidRDefault="00B93089" w:rsidP="00093311">
      <w:pPr>
        <w:pStyle w:val="Level3"/>
      </w:pPr>
      <w:r>
        <w:t>P</w:t>
      </w:r>
      <w:r w:rsidR="00093311">
        <w:t xml:space="preserve">art-time employees are to be paid per hour </w:t>
      </w:r>
      <w:r w:rsidR="00C60D6D">
        <w:t xml:space="preserve">1/38th </w:t>
      </w:r>
      <w:r w:rsidR="00093311">
        <w:t>of the weekly rate prescribed for the work performed.</w:t>
      </w:r>
    </w:p>
    <w:p w:rsidR="00093311" w:rsidRDefault="00093311" w:rsidP="00093311">
      <w:pPr>
        <w:pStyle w:val="Level3"/>
      </w:pPr>
      <w:bookmarkStart w:id="47" w:name="_Ref229473216"/>
      <w:r>
        <w:t xml:space="preserve">The terms of this award </w:t>
      </w:r>
      <w:r w:rsidR="00F13E6E">
        <w:t>wi</w:t>
      </w:r>
      <w:r>
        <w:t>ll apply pro rata to part-time employees on the basis that ordinary weekly hours for full-time employees are 38.</w:t>
      </w:r>
      <w:bookmarkEnd w:id="47"/>
    </w:p>
    <w:p w:rsidR="00D12B79" w:rsidRPr="00D12B79" w:rsidRDefault="00D12B79" w:rsidP="00D12B79">
      <w:pPr>
        <w:pStyle w:val="Level3"/>
      </w:pPr>
      <w:r>
        <w:t xml:space="preserve">The rates for overtime, Sunday and public holiday work apply respectively for time worked in excess of the specified hours in accordance with </w:t>
      </w:r>
      <w:r w:rsidR="005834A9">
        <w:t>clause</w:t>
      </w:r>
      <w:r>
        <w:t xml:space="preserve"> </w:t>
      </w:r>
      <w:r w:rsidR="00517637">
        <w:fldChar w:fldCharType="begin"/>
      </w:r>
      <w:r w:rsidR="00D3063B">
        <w:instrText xml:space="preserve"> REF _Ref229459961 \w \h </w:instrText>
      </w:r>
      <w:r w:rsidR="00517637">
        <w:fldChar w:fldCharType="separate"/>
      </w:r>
      <w:r w:rsidR="003A6EFC">
        <w:t>11.4(a)</w:t>
      </w:r>
      <w:r w:rsidR="00517637">
        <w:fldChar w:fldCharType="end"/>
      </w:r>
      <w:r w:rsidR="00564618">
        <w:t>.</w:t>
      </w:r>
    </w:p>
    <w:p w:rsidR="00093311" w:rsidRDefault="00093311" w:rsidP="003F3C20">
      <w:pPr>
        <w:pStyle w:val="Level3"/>
      </w:pPr>
      <w:r>
        <w:t>An employee whose employment is terminated while working:</w:t>
      </w:r>
    </w:p>
    <w:p w:rsidR="00093311" w:rsidRDefault="00093311" w:rsidP="00C60D6D">
      <w:pPr>
        <w:pStyle w:val="Bullet2"/>
      </w:pPr>
      <w:r>
        <w:t>part-time after converting from full-time; or</w:t>
      </w:r>
    </w:p>
    <w:p w:rsidR="00093311" w:rsidRDefault="00093311" w:rsidP="00C60D6D">
      <w:pPr>
        <w:pStyle w:val="Bullet2"/>
      </w:pPr>
      <w:r>
        <w:t>full-time after converting or reverting from part-time;</w:t>
      </w:r>
    </w:p>
    <w:p w:rsidR="00093311" w:rsidRDefault="00093311" w:rsidP="00C60D6D">
      <w:pPr>
        <w:pStyle w:val="Block2"/>
      </w:pPr>
      <w:r>
        <w:t>is entitled to all termination payments under this award at the full-time rate of pay applying to their work.</w:t>
      </w:r>
    </w:p>
    <w:p w:rsidR="00093311" w:rsidRDefault="00093311" w:rsidP="004E6C1E">
      <w:pPr>
        <w:pStyle w:val="Level3"/>
      </w:pPr>
      <w:r>
        <w:t>Length of service for the purposes of all termination payments under this award are calculated on the basis of the total of:</w:t>
      </w:r>
    </w:p>
    <w:p w:rsidR="00093311" w:rsidRDefault="00093311" w:rsidP="00C60D6D">
      <w:pPr>
        <w:pStyle w:val="Bullet2"/>
      </w:pPr>
      <w:r>
        <w:t>all periods o</w:t>
      </w:r>
      <w:r w:rsidR="004E6C1E">
        <w:t>f full-time employment; and</w:t>
      </w:r>
    </w:p>
    <w:p w:rsidR="00093311" w:rsidRDefault="00093311" w:rsidP="00C60D6D">
      <w:pPr>
        <w:pStyle w:val="Bullet2"/>
      </w:pPr>
      <w:r>
        <w:t>all periods of part-time employment being converted to the pro rata full-time equivalent.</w:t>
      </w:r>
    </w:p>
    <w:p w:rsidR="00093311" w:rsidRDefault="008F41D5" w:rsidP="00BF7B99">
      <w:pPr>
        <w:pStyle w:val="Level2Bold"/>
      </w:pPr>
      <w:r>
        <w:lastRenderedPageBreak/>
        <w:t>Full-time e</w:t>
      </w:r>
      <w:r w:rsidR="00093311">
        <w:t>mployment</w:t>
      </w:r>
    </w:p>
    <w:p w:rsidR="00EE6370" w:rsidRPr="00091996" w:rsidRDefault="00EE6370" w:rsidP="00EE6370">
      <w:pPr>
        <w:pStyle w:val="History"/>
      </w:pPr>
      <w:r w:rsidRPr="00EF6885">
        <w:t>[</w:t>
      </w:r>
      <w:r>
        <w:t>11.4 renumbered as 11.5</w:t>
      </w:r>
      <w:r w:rsidRPr="00EF6885">
        <w:t xml:space="preserve"> by</w:t>
      </w:r>
      <w:r w:rsidR="000F25E4">
        <w:t xml:space="preserve"> </w:t>
      </w:r>
      <w:hyperlink r:id="rId96" w:history="1">
        <w:r>
          <w:rPr>
            <w:rStyle w:val="Hyperlink"/>
          </w:rPr>
          <w:t>PR700619</w:t>
        </w:r>
      </w:hyperlink>
      <w:r w:rsidRPr="00EE6370">
        <w:t xml:space="preserve"> </w:t>
      </w:r>
      <w:proofErr w:type="spellStart"/>
      <w:r w:rsidRPr="00EE6370">
        <w:t>ppc</w:t>
      </w:r>
      <w:proofErr w:type="spellEnd"/>
      <w:r w:rsidRPr="00EE6370">
        <w:t xml:space="preserve"> 01Oct18</w:t>
      </w:r>
      <w:r w:rsidRPr="00EF6885">
        <w:t>]</w:t>
      </w:r>
    </w:p>
    <w:p w:rsidR="00093311" w:rsidRDefault="00093311" w:rsidP="008F41D5">
      <w:pPr>
        <w:pStyle w:val="Block1"/>
      </w:pPr>
      <w:r>
        <w:t>Any employee not specifically engaged as being a part-time or casual employee is for all purposes of this award a full-time employee, unless otherwise specified in the award.</w:t>
      </w:r>
    </w:p>
    <w:p w:rsidR="00396B29" w:rsidRDefault="00396B29" w:rsidP="00BF7B99">
      <w:pPr>
        <w:pStyle w:val="Level2Bold"/>
      </w:pPr>
      <w:r>
        <w:t>Professional development</w:t>
      </w:r>
    </w:p>
    <w:p w:rsidR="00A22CA3" w:rsidRPr="00091996" w:rsidRDefault="00A22CA3" w:rsidP="00A22CA3">
      <w:pPr>
        <w:pStyle w:val="History"/>
      </w:pPr>
      <w:r w:rsidRPr="00EF6885">
        <w:t>[</w:t>
      </w:r>
      <w:r>
        <w:t>11.5 renumbered as 11.6</w:t>
      </w:r>
      <w:r w:rsidRPr="00EF6885">
        <w:t xml:space="preserve"> by</w:t>
      </w:r>
      <w:r w:rsidR="000F25E4">
        <w:t xml:space="preserve"> </w:t>
      </w:r>
      <w:hyperlink r:id="rId97" w:history="1">
        <w:r>
          <w:rPr>
            <w:rStyle w:val="Hyperlink"/>
          </w:rPr>
          <w:t>PR700619</w:t>
        </w:r>
      </w:hyperlink>
      <w:r w:rsidRPr="00EE6370">
        <w:t xml:space="preserve"> </w:t>
      </w:r>
      <w:proofErr w:type="spellStart"/>
      <w:r w:rsidRPr="00EE6370">
        <w:t>ppc</w:t>
      </w:r>
      <w:proofErr w:type="spellEnd"/>
      <w:r w:rsidRPr="00EE6370">
        <w:t xml:space="preserve"> 01Oct18</w:t>
      </w:r>
      <w:r w:rsidRPr="00EF6885">
        <w:t>]</w:t>
      </w:r>
    </w:p>
    <w:p w:rsidR="00396B29" w:rsidRDefault="00396B29" w:rsidP="00396B29">
      <w:pPr>
        <w:pStyle w:val="Level3"/>
      </w:pPr>
      <w:r>
        <w:t>It is understood and accepted that it is the responsibility of the employees to keep themselves informed of developments in their profession, and to develop their professional knowledge and ability and that it is appropriate for employees to be encouraged to undertake self-development programs.</w:t>
      </w:r>
    </w:p>
    <w:p w:rsidR="00396B29" w:rsidRDefault="00396B29" w:rsidP="00396B29">
      <w:pPr>
        <w:pStyle w:val="Level3"/>
      </w:pPr>
      <w:r>
        <w:t>Where, the employee and the employer agree that an activity be undertaken by the employee as a component of a structured training program or otherwise, the employer will meet all costs associated with the training.</w:t>
      </w:r>
    </w:p>
    <w:p w:rsidR="00483711" w:rsidRDefault="00483711" w:rsidP="00483711">
      <w:pPr>
        <w:pStyle w:val="Level1"/>
      </w:pPr>
      <w:bookmarkStart w:id="48" w:name="_Ref528153925"/>
      <w:bookmarkStart w:id="49" w:name="_Ref528153928"/>
      <w:bookmarkStart w:id="50" w:name="_Toc27554782"/>
      <w:r w:rsidRPr="00E01939">
        <w:t>Termination of employment</w:t>
      </w:r>
      <w:bookmarkEnd w:id="48"/>
      <w:bookmarkEnd w:id="49"/>
      <w:bookmarkEnd w:id="50"/>
    </w:p>
    <w:p w:rsidR="00483711" w:rsidRPr="00C648F2" w:rsidRDefault="00483711" w:rsidP="00483711">
      <w:pPr>
        <w:pStyle w:val="History"/>
      </w:pPr>
      <w:r>
        <w:t xml:space="preserve">[12 substituted by </w:t>
      </w:r>
      <w:hyperlink r:id="rId98" w:history="1">
        <w:r>
          <w:rPr>
            <w:rStyle w:val="Hyperlink"/>
          </w:rPr>
          <w:t>PR610230</w:t>
        </w:r>
      </w:hyperlink>
      <w:r>
        <w:t xml:space="preserve"> </w:t>
      </w:r>
      <w:proofErr w:type="spellStart"/>
      <w:r>
        <w:t>ppc</w:t>
      </w:r>
      <w:proofErr w:type="spellEnd"/>
      <w:r>
        <w:t xml:space="preserve"> 01Nov18]</w:t>
      </w:r>
    </w:p>
    <w:p w:rsidR="00483711" w:rsidRPr="00E01939" w:rsidRDefault="00483711" w:rsidP="00483711">
      <w:pPr>
        <w:keepNext/>
      </w:pPr>
      <w:r w:rsidRPr="00E01939">
        <w:t xml:space="preserve">Note: The </w:t>
      </w:r>
      <w:hyperlink r:id="rId99" w:history="1">
        <w:r w:rsidRPr="00E01939">
          <w:rPr>
            <w:rStyle w:val="Hyperlink"/>
          </w:rPr>
          <w:t>NES</w:t>
        </w:r>
      </w:hyperlink>
      <w:r w:rsidRPr="00E01939">
        <w:t xml:space="preserve"> sets out requirements for notice of termination by an employer. See ss.117 and 123 of the </w:t>
      </w:r>
      <w:hyperlink r:id="rId100" w:history="1">
        <w:r w:rsidRPr="00E01939">
          <w:rPr>
            <w:rStyle w:val="Hyperlink"/>
          </w:rPr>
          <w:t>Act</w:t>
        </w:r>
      </w:hyperlink>
      <w:r w:rsidRPr="00E01939">
        <w:t xml:space="preserve">. </w:t>
      </w:r>
    </w:p>
    <w:p w:rsidR="00483711" w:rsidRPr="00E01939" w:rsidRDefault="00483711" w:rsidP="00483711">
      <w:pPr>
        <w:pStyle w:val="Level2Bold"/>
      </w:pPr>
      <w:r w:rsidRPr="00E01939">
        <w:t>Notice of termination by an employee</w:t>
      </w:r>
    </w:p>
    <w:p w:rsidR="00483711" w:rsidRPr="00E01939" w:rsidRDefault="00483711" w:rsidP="00483711">
      <w:pPr>
        <w:pStyle w:val="Level3"/>
      </w:pPr>
      <w:r w:rsidRPr="00E01939">
        <w:t xml:space="preserve">This clause applies to all employees except those identified in ss.123(1) and 123(3) of the </w:t>
      </w:r>
      <w:hyperlink r:id="rId101" w:history="1">
        <w:r w:rsidRPr="00E01939">
          <w:rPr>
            <w:rStyle w:val="Hyperlink"/>
          </w:rPr>
          <w:t>Act</w:t>
        </w:r>
      </w:hyperlink>
      <w:r w:rsidRPr="00E01939">
        <w:t>.</w:t>
      </w:r>
    </w:p>
    <w:p w:rsidR="00483711" w:rsidRPr="00E01939" w:rsidRDefault="00483711" w:rsidP="00483711">
      <w:pPr>
        <w:pStyle w:val="Level3"/>
      </w:pPr>
      <w:bookmarkStart w:id="5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3A6EFC"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1"/>
    </w:p>
    <w:p w:rsidR="00483711" w:rsidRPr="002B7105" w:rsidRDefault="00483711" w:rsidP="00483711">
      <w:pPr>
        <w:pStyle w:val="Block2"/>
        <w:rPr>
          <w:b/>
        </w:rPr>
      </w:pPr>
      <w:bookmarkStart w:id="52" w:name="Table_1"/>
      <w:r w:rsidRPr="002B7105">
        <w:rPr>
          <w:b/>
        </w:rPr>
        <w:t>Table 1—Period of notice</w:t>
      </w:r>
      <w:bookmarkEnd w:id="5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483711" w:rsidRPr="00E01939" w:rsidTr="0039283B">
        <w:trPr>
          <w:tblHeader/>
          <w:tblCellSpacing w:w="0" w:type="dxa"/>
        </w:trPr>
        <w:tc>
          <w:tcPr>
            <w:tcW w:w="3707" w:type="pct"/>
            <w:hideMark/>
          </w:tcPr>
          <w:p w:rsidR="00483711" w:rsidRPr="002B7105" w:rsidRDefault="00483711" w:rsidP="0039283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483711" w:rsidRPr="002B7105" w:rsidRDefault="00483711" w:rsidP="0039283B">
            <w:pPr>
              <w:pStyle w:val="AMODTable"/>
              <w:rPr>
                <w:b/>
              </w:rPr>
            </w:pPr>
            <w:r w:rsidRPr="002B7105">
              <w:rPr>
                <w:b/>
              </w:rPr>
              <w:t>Column 2</w:t>
            </w:r>
            <w:r>
              <w:rPr>
                <w:b/>
              </w:rPr>
              <w:br/>
            </w:r>
            <w:r w:rsidRPr="002B7105">
              <w:rPr>
                <w:b/>
              </w:rPr>
              <w:t>Period of notice</w:t>
            </w:r>
          </w:p>
        </w:tc>
      </w:tr>
      <w:tr w:rsidR="00483711" w:rsidRPr="00E01939" w:rsidTr="0039283B">
        <w:trPr>
          <w:tblCellSpacing w:w="0" w:type="dxa"/>
        </w:trPr>
        <w:tc>
          <w:tcPr>
            <w:tcW w:w="3707" w:type="pct"/>
            <w:hideMark/>
          </w:tcPr>
          <w:p w:rsidR="00483711" w:rsidRPr="00E01939" w:rsidRDefault="00483711" w:rsidP="0039283B">
            <w:pPr>
              <w:pStyle w:val="AMODTable"/>
            </w:pPr>
            <w:r w:rsidRPr="00E01939">
              <w:t>Not more than 1 year</w:t>
            </w:r>
          </w:p>
        </w:tc>
        <w:tc>
          <w:tcPr>
            <w:tcW w:w="1293" w:type="pct"/>
            <w:hideMark/>
          </w:tcPr>
          <w:p w:rsidR="00483711" w:rsidRPr="00E01939" w:rsidRDefault="00483711" w:rsidP="0039283B">
            <w:pPr>
              <w:pStyle w:val="AMODTable"/>
            </w:pPr>
            <w:r w:rsidRPr="00E01939">
              <w:t>1 week</w:t>
            </w:r>
          </w:p>
        </w:tc>
      </w:tr>
      <w:tr w:rsidR="00483711" w:rsidRPr="00E01939" w:rsidTr="0039283B">
        <w:trPr>
          <w:tblCellSpacing w:w="0" w:type="dxa"/>
        </w:trPr>
        <w:tc>
          <w:tcPr>
            <w:tcW w:w="3707" w:type="pct"/>
            <w:hideMark/>
          </w:tcPr>
          <w:p w:rsidR="00483711" w:rsidRPr="00E01939" w:rsidRDefault="00483711" w:rsidP="0039283B">
            <w:pPr>
              <w:pStyle w:val="AMODTable"/>
            </w:pPr>
            <w:r w:rsidRPr="00E01939">
              <w:t>More than 1 year but not more than 3 years</w:t>
            </w:r>
          </w:p>
        </w:tc>
        <w:tc>
          <w:tcPr>
            <w:tcW w:w="1293" w:type="pct"/>
            <w:hideMark/>
          </w:tcPr>
          <w:p w:rsidR="00483711" w:rsidRPr="00E01939" w:rsidRDefault="00483711" w:rsidP="0039283B">
            <w:pPr>
              <w:pStyle w:val="AMODTable"/>
            </w:pPr>
            <w:r w:rsidRPr="00E01939">
              <w:t>2 weeks</w:t>
            </w:r>
          </w:p>
        </w:tc>
      </w:tr>
      <w:tr w:rsidR="00483711" w:rsidRPr="00E01939" w:rsidTr="0039283B">
        <w:trPr>
          <w:tblCellSpacing w:w="0" w:type="dxa"/>
        </w:trPr>
        <w:tc>
          <w:tcPr>
            <w:tcW w:w="3707" w:type="pct"/>
            <w:hideMark/>
          </w:tcPr>
          <w:p w:rsidR="00483711" w:rsidRPr="00E01939" w:rsidRDefault="00483711" w:rsidP="0039283B">
            <w:pPr>
              <w:pStyle w:val="AMODTable"/>
            </w:pPr>
            <w:r w:rsidRPr="00E01939">
              <w:t>More than 3 years but not more than 5 years</w:t>
            </w:r>
          </w:p>
        </w:tc>
        <w:tc>
          <w:tcPr>
            <w:tcW w:w="1293" w:type="pct"/>
            <w:hideMark/>
          </w:tcPr>
          <w:p w:rsidR="00483711" w:rsidRPr="00E01939" w:rsidRDefault="00483711" w:rsidP="0039283B">
            <w:pPr>
              <w:pStyle w:val="AMODTable"/>
            </w:pPr>
            <w:r w:rsidRPr="00E01939">
              <w:t>3 weeks</w:t>
            </w:r>
          </w:p>
        </w:tc>
      </w:tr>
      <w:tr w:rsidR="00483711" w:rsidRPr="00E01939" w:rsidTr="0039283B">
        <w:trPr>
          <w:tblCellSpacing w:w="0" w:type="dxa"/>
        </w:trPr>
        <w:tc>
          <w:tcPr>
            <w:tcW w:w="3707" w:type="pct"/>
            <w:hideMark/>
          </w:tcPr>
          <w:p w:rsidR="00483711" w:rsidRPr="00E01939" w:rsidRDefault="00483711" w:rsidP="0039283B">
            <w:pPr>
              <w:pStyle w:val="AMODTable"/>
            </w:pPr>
            <w:r w:rsidRPr="00E01939">
              <w:t>More than 5 years</w:t>
            </w:r>
          </w:p>
        </w:tc>
        <w:tc>
          <w:tcPr>
            <w:tcW w:w="1293" w:type="pct"/>
            <w:hideMark/>
          </w:tcPr>
          <w:p w:rsidR="00483711" w:rsidRPr="00E01939" w:rsidRDefault="00483711" w:rsidP="0039283B">
            <w:pPr>
              <w:pStyle w:val="AMODTable"/>
            </w:pPr>
            <w:r w:rsidRPr="00E01939">
              <w:t>4 weeks</w:t>
            </w:r>
          </w:p>
        </w:tc>
      </w:tr>
    </w:tbl>
    <w:p w:rsidR="00483711" w:rsidRPr="00E01939" w:rsidRDefault="00483711" w:rsidP="0048371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483711" w:rsidRPr="00E01939" w:rsidRDefault="00483711" w:rsidP="00483711">
      <w:pPr>
        <w:pStyle w:val="Level3"/>
      </w:pPr>
      <w:r w:rsidRPr="00E01939">
        <w:lastRenderedPageBreak/>
        <w:t xml:space="preserve">In </w:t>
      </w:r>
      <w:r>
        <w:t xml:space="preserve">paragraph </w:t>
      </w:r>
      <w:r>
        <w:fldChar w:fldCharType="begin"/>
      </w:r>
      <w:r>
        <w:instrText xml:space="preserve"> REF _Ref527719172 \n \h </w:instrText>
      </w:r>
      <w:r>
        <w:fldChar w:fldCharType="separate"/>
      </w:r>
      <w:r w:rsidR="003A6EFC">
        <w:t>(b)</w:t>
      </w:r>
      <w:r>
        <w:fldChar w:fldCharType="end"/>
      </w:r>
      <w:r w:rsidRPr="00E01939">
        <w:t xml:space="preserve"> </w:t>
      </w:r>
      <w:r w:rsidRPr="00FE0B4B">
        <w:rPr>
          <w:b/>
          <w:bCs/>
        </w:rPr>
        <w:t>continuous service</w:t>
      </w:r>
      <w:r w:rsidRPr="00E01939">
        <w:t xml:space="preserve"> has the same meaning as in s.117 of the </w:t>
      </w:r>
      <w:hyperlink r:id="rId102" w:history="1">
        <w:r w:rsidRPr="00E01939">
          <w:rPr>
            <w:rStyle w:val="Hyperlink"/>
          </w:rPr>
          <w:t>Act</w:t>
        </w:r>
      </w:hyperlink>
      <w:r w:rsidRPr="00E01939">
        <w:t>.</w:t>
      </w:r>
    </w:p>
    <w:p w:rsidR="00483711" w:rsidRPr="00E01939" w:rsidRDefault="00483711" w:rsidP="00483711">
      <w:pPr>
        <w:pStyle w:val="Level3"/>
      </w:pPr>
      <w:bookmarkStart w:id="5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A6EFC">
        <w:t>(b)</w:t>
      </w:r>
      <w:r>
        <w:fldChar w:fldCharType="end"/>
      </w:r>
      <w:r w:rsidRPr="00E01939">
        <w:t>, then the employer may deduct from wages due to the employee under this award an amount that is no more than one week’s wages for the employee.</w:t>
      </w:r>
      <w:bookmarkEnd w:id="53"/>
    </w:p>
    <w:p w:rsidR="00483711" w:rsidRPr="00E01939" w:rsidRDefault="00483711" w:rsidP="0048371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A6EFC">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A6EFC">
        <w:t>(d)</w:t>
      </w:r>
      <w:r>
        <w:fldChar w:fldCharType="end"/>
      </w:r>
      <w:r>
        <w:t>.</w:t>
      </w:r>
    </w:p>
    <w:p w:rsidR="00483711" w:rsidRPr="00E01939" w:rsidRDefault="00483711" w:rsidP="0048371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A6EFC">
        <w:t>(d)</w:t>
      </w:r>
      <w:r>
        <w:fldChar w:fldCharType="end"/>
      </w:r>
      <w:r w:rsidRPr="00E01939">
        <w:t xml:space="preserve"> must not be unreasonable in the circumstances.</w:t>
      </w:r>
    </w:p>
    <w:p w:rsidR="00483711" w:rsidRPr="00E01939" w:rsidRDefault="00483711" w:rsidP="00483711">
      <w:pPr>
        <w:pStyle w:val="Level2Bold"/>
      </w:pPr>
      <w:bookmarkStart w:id="54" w:name="_Ref527719241"/>
      <w:r w:rsidRPr="00E01939">
        <w:t>Job search entitlement</w:t>
      </w:r>
      <w:bookmarkEnd w:id="54"/>
    </w:p>
    <w:p w:rsidR="00483711" w:rsidRPr="00E01939" w:rsidRDefault="00483711" w:rsidP="00483711">
      <w:pPr>
        <w:pStyle w:val="Block1"/>
      </w:pPr>
      <w:r w:rsidRPr="00E01939">
        <w:t>Where an employer has given notice of termination to an employee, the employee must be allowed time off without loss of pay of up to one day for the purpose of seeking other employment.</w:t>
      </w:r>
    </w:p>
    <w:p w:rsidR="00483711" w:rsidRPr="00E01939" w:rsidRDefault="00483711" w:rsidP="00483711">
      <w:pPr>
        <w:pStyle w:val="Level2"/>
      </w:pPr>
      <w:bookmarkStart w:id="55" w:name="_Ref743623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3A6EFC">
        <w:t>12.2</w:t>
      </w:r>
      <w:r>
        <w:rPr>
          <w:noProof/>
        </w:rPr>
        <w:fldChar w:fldCharType="end"/>
      </w:r>
      <w:r w:rsidRPr="00E01939">
        <w:t xml:space="preserve"> is to be taken at times that are convenient to the employee after consultation with the employer.</w:t>
      </w:r>
      <w:bookmarkEnd w:id="55"/>
    </w:p>
    <w:p w:rsidR="00747C67" w:rsidRDefault="00747C67" w:rsidP="00203790">
      <w:pPr>
        <w:pStyle w:val="Level1"/>
      </w:pPr>
      <w:bookmarkStart w:id="56" w:name="_Ref414346993"/>
      <w:bookmarkStart w:id="57" w:name="_Ref414347010"/>
      <w:bookmarkStart w:id="58" w:name="_Toc27554783"/>
      <w:r w:rsidRPr="00747C67">
        <w:t>Redundancy</w:t>
      </w:r>
      <w:bookmarkEnd w:id="56"/>
      <w:bookmarkEnd w:id="57"/>
      <w:bookmarkEnd w:id="58"/>
    </w:p>
    <w:p w:rsidR="0031384B" w:rsidRDefault="0031384B" w:rsidP="0031384B">
      <w:pPr>
        <w:pStyle w:val="History"/>
      </w:pPr>
      <w:r>
        <w:t xml:space="preserve">[Varied by </w:t>
      </w:r>
      <w:hyperlink r:id="rId103" w:history="1">
        <w:r>
          <w:rPr>
            <w:rStyle w:val="Hyperlink"/>
          </w:rPr>
          <w:t>PR994489</w:t>
        </w:r>
      </w:hyperlink>
      <w:r w:rsidR="005B0A1D">
        <w:t xml:space="preserve">, </w:t>
      </w:r>
      <w:hyperlink r:id="rId104" w:history="1">
        <w:r w:rsidR="005B0A1D" w:rsidRPr="005B0A1D">
          <w:rPr>
            <w:rStyle w:val="Hyperlink"/>
          </w:rPr>
          <w:t>PR503699</w:t>
        </w:r>
      </w:hyperlink>
      <w:r w:rsidR="00C54FEA">
        <w:t xml:space="preserve">, </w:t>
      </w:r>
      <w:hyperlink r:id="rId105" w:history="1">
        <w:r w:rsidR="00C54FEA">
          <w:rPr>
            <w:rStyle w:val="Hyperlink"/>
          </w:rPr>
          <w:t>PR561478</w:t>
        </w:r>
      </w:hyperlink>
      <w:r w:rsidR="00C252FD">
        <w:t xml:space="preserve">; substituted by </w:t>
      </w:r>
      <w:hyperlink r:id="rId106" w:history="1">
        <w:r w:rsidR="00C252FD">
          <w:rPr>
            <w:rStyle w:val="Hyperlink"/>
          </w:rPr>
          <w:t>PR707043</w:t>
        </w:r>
      </w:hyperlink>
      <w:r w:rsidR="00C252FD">
        <w:t xml:space="preserve"> </w:t>
      </w:r>
      <w:proofErr w:type="spellStart"/>
      <w:r w:rsidR="00C252FD">
        <w:t>ppc</w:t>
      </w:r>
      <w:proofErr w:type="spellEnd"/>
      <w:r w:rsidR="00C252FD">
        <w:t xml:space="preserve"> 03May19]</w:t>
      </w:r>
    </w:p>
    <w:p w:rsidR="00C252FD" w:rsidRPr="00E7145A" w:rsidRDefault="00C252FD" w:rsidP="00C252FD">
      <w:pPr>
        <w:keepNext/>
      </w:pPr>
      <w:bookmarkStart w:id="59" w:name="_Ref528226910"/>
      <w:bookmarkStart w:id="60" w:name="_Hlk7431429"/>
      <w:r w:rsidRPr="00E7145A">
        <w:t xml:space="preserve">NOTE: Redundancy pay is provided for in the </w:t>
      </w:r>
      <w:hyperlink r:id="rId107" w:history="1">
        <w:r w:rsidRPr="00E7145A">
          <w:rPr>
            <w:rStyle w:val="Hyperlink"/>
          </w:rPr>
          <w:t>NES</w:t>
        </w:r>
      </w:hyperlink>
      <w:r w:rsidRPr="00E7145A">
        <w:t xml:space="preserve">. See sections 119–123 of the </w:t>
      </w:r>
      <w:hyperlink r:id="rId108" w:history="1">
        <w:r w:rsidRPr="00E7145A">
          <w:rPr>
            <w:rStyle w:val="Hyperlink"/>
          </w:rPr>
          <w:t>Act</w:t>
        </w:r>
      </w:hyperlink>
      <w:r w:rsidRPr="00E7145A">
        <w:t>.</w:t>
      </w:r>
    </w:p>
    <w:p w:rsidR="00C252FD" w:rsidRPr="00E7145A" w:rsidRDefault="00C252FD" w:rsidP="00C252FD">
      <w:pPr>
        <w:pStyle w:val="Level2Bold"/>
      </w:pPr>
      <w:bookmarkStart w:id="61" w:name="_Ref6919596"/>
      <w:r w:rsidRPr="00E7145A">
        <w:t>Transfer to lower paid duties on redundancy</w:t>
      </w:r>
      <w:bookmarkEnd w:id="59"/>
      <w:bookmarkEnd w:id="61"/>
    </w:p>
    <w:p w:rsidR="00C252FD" w:rsidRPr="008764CF" w:rsidRDefault="00C252FD" w:rsidP="00C252FD">
      <w:pPr>
        <w:pStyle w:val="Level3"/>
      </w:pPr>
      <w:r w:rsidRPr="008764CF">
        <w:t xml:space="preserve">Clause </w:t>
      </w:r>
      <w:r>
        <w:fldChar w:fldCharType="begin"/>
      </w:r>
      <w:r>
        <w:instrText xml:space="preserve"> REF _Ref6919596 \w \h </w:instrText>
      </w:r>
      <w:r>
        <w:fldChar w:fldCharType="separate"/>
      </w:r>
      <w:r w:rsidR="003A6EFC">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C252FD" w:rsidRPr="008764CF" w:rsidRDefault="00C252FD" w:rsidP="00C252FD">
      <w:pPr>
        <w:pStyle w:val="Level3"/>
      </w:pPr>
      <w:r w:rsidRPr="008764CF">
        <w:t>The employer may:</w:t>
      </w:r>
    </w:p>
    <w:p w:rsidR="00C252FD" w:rsidRPr="008764CF" w:rsidRDefault="00C252FD" w:rsidP="00C252FD">
      <w:pPr>
        <w:pStyle w:val="Level4"/>
      </w:pPr>
      <w:r w:rsidRPr="008764CF">
        <w:t xml:space="preserve">give the employee notice of the transfer of at least the same length as the employee would be entitled to under section 117 of the </w:t>
      </w:r>
      <w:hyperlink r:id="rId109" w:history="1">
        <w:r w:rsidRPr="008764CF">
          <w:rPr>
            <w:rStyle w:val="Hyperlink"/>
          </w:rPr>
          <w:t>Act</w:t>
        </w:r>
      </w:hyperlink>
      <w:r w:rsidRPr="008764CF">
        <w:t xml:space="preserve"> as if it were a notice of termin</w:t>
      </w:r>
      <w:bookmarkStart w:id="62" w:name="_Ref499548098"/>
      <w:r>
        <w:t>ation given by the employer; or</w:t>
      </w:r>
    </w:p>
    <w:p w:rsidR="00C252FD" w:rsidRPr="008764CF" w:rsidRDefault="00C252FD" w:rsidP="00C252FD">
      <w:pPr>
        <w:pStyle w:val="Level4"/>
      </w:pPr>
      <w:bookmarkStart w:id="6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3A6EFC">
        <w:t>(c)</w:t>
      </w:r>
      <w:r>
        <w:fldChar w:fldCharType="end"/>
      </w:r>
      <w:r w:rsidRPr="008764CF">
        <w:t>.</w:t>
      </w:r>
      <w:bookmarkEnd w:id="62"/>
      <w:bookmarkEnd w:id="63"/>
    </w:p>
    <w:p w:rsidR="00C252FD" w:rsidRDefault="00C252FD" w:rsidP="00C252FD">
      <w:pPr>
        <w:pStyle w:val="Level3"/>
      </w:pPr>
      <w:bookmarkStart w:id="64" w:name="_Ref6919631"/>
      <w:r w:rsidRPr="008764CF">
        <w:t>If the employer acts as mentioned in paragraph</w:t>
      </w:r>
      <w:r>
        <w:t xml:space="preserve"> </w:t>
      </w:r>
      <w:r>
        <w:fldChar w:fldCharType="begin"/>
      </w:r>
      <w:r>
        <w:instrText xml:space="preserve"> REF _Ref528226924 \r \h </w:instrText>
      </w:r>
      <w:r>
        <w:fldChar w:fldCharType="separate"/>
      </w:r>
      <w:r w:rsidR="003A6EFC">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4"/>
    </w:p>
    <w:p w:rsidR="00C252FD" w:rsidRPr="008764CF" w:rsidRDefault="00C252FD" w:rsidP="00C252FD">
      <w:pPr>
        <w:pStyle w:val="Level2Bold"/>
      </w:pPr>
      <w:r w:rsidRPr="002232A4">
        <w:lastRenderedPageBreak/>
        <w:t>Employee leaving during redundancy notice period</w:t>
      </w:r>
    </w:p>
    <w:p w:rsidR="00C252FD" w:rsidRPr="008764CF" w:rsidRDefault="00C252FD" w:rsidP="00C252FD">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0" w:history="1">
        <w:r w:rsidRPr="008764CF">
          <w:rPr>
            <w:rStyle w:val="Hyperlink"/>
          </w:rPr>
          <w:t>Act</w:t>
        </w:r>
      </w:hyperlink>
      <w:r w:rsidRPr="008764CF">
        <w:t>.</w:t>
      </w:r>
    </w:p>
    <w:p w:rsidR="00C252FD" w:rsidRPr="008764CF" w:rsidRDefault="00C252FD" w:rsidP="00C252FD">
      <w:pPr>
        <w:pStyle w:val="Level3"/>
      </w:pPr>
      <w:r w:rsidRPr="008764CF">
        <w:t xml:space="preserve">The employee is entitled to receive the benefits and payments they would have received under clause </w:t>
      </w:r>
      <w:r w:rsidR="00250E96">
        <w:fldChar w:fldCharType="begin"/>
      </w:r>
      <w:r w:rsidR="00250E96">
        <w:instrText xml:space="preserve"> REF _Ref414346993 \w \h </w:instrText>
      </w:r>
      <w:r w:rsidR="00250E96">
        <w:fldChar w:fldCharType="separate"/>
      </w:r>
      <w:r w:rsidR="003A6EFC">
        <w:t>13</w:t>
      </w:r>
      <w:r w:rsidR="00250E96">
        <w:fldChar w:fldCharType="end"/>
      </w:r>
      <w:r>
        <w:t xml:space="preserve"> </w:t>
      </w:r>
      <w:r w:rsidRPr="008764CF">
        <w:t xml:space="preserve">or under </w:t>
      </w:r>
      <w:r>
        <w:t xml:space="preserve">sections 119–123 </w:t>
      </w:r>
      <w:r w:rsidRPr="008764CF">
        <w:t xml:space="preserve">of the </w:t>
      </w:r>
      <w:hyperlink r:id="rId111" w:history="1">
        <w:r w:rsidRPr="008764CF">
          <w:rPr>
            <w:rStyle w:val="Hyperlink"/>
          </w:rPr>
          <w:t>Act</w:t>
        </w:r>
      </w:hyperlink>
      <w:r w:rsidRPr="008764CF">
        <w:t xml:space="preserve"> had they remained in employment until the expiry of the notice.</w:t>
      </w:r>
    </w:p>
    <w:p w:rsidR="00C252FD" w:rsidRPr="008764CF" w:rsidRDefault="00C252FD" w:rsidP="00C252FD">
      <w:pPr>
        <w:pStyle w:val="Level3"/>
      </w:pPr>
      <w:r w:rsidRPr="008764CF">
        <w:t>However, the employee is not entitled to be paid for any part of the period of notice remaining after the employee ceased to be employed.</w:t>
      </w:r>
    </w:p>
    <w:p w:rsidR="00C252FD" w:rsidRPr="00260D37" w:rsidRDefault="00C252FD" w:rsidP="00C252FD">
      <w:pPr>
        <w:pStyle w:val="Level2Bold"/>
      </w:pPr>
      <w:r w:rsidRPr="00260D37">
        <w:t>Job search entitlement</w:t>
      </w:r>
    </w:p>
    <w:p w:rsidR="00C252FD" w:rsidRPr="008764CF" w:rsidRDefault="00C252FD" w:rsidP="00C252FD">
      <w:pPr>
        <w:pStyle w:val="Level3"/>
      </w:pPr>
      <w:bookmarkStart w:id="6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2" w:history="1">
        <w:r w:rsidRPr="008764CF">
          <w:rPr>
            <w:rStyle w:val="Hyperlink"/>
          </w:rPr>
          <w:t>Act</w:t>
        </w:r>
      </w:hyperlink>
      <w:r w:rsidRPr="00CE7BF6">
        <w:t xml:space="preserve"> </w:t>
      </w:r>
      <w:r w:rsidRPr="008764CF">
        <w:t>for the purpose of seeking other employment.</w:t>
      </w:r>
      <w:bookmarkEnd w:id="65"/>
    </w:p>
    <w:p w:rsidR="00C252FD" w:rsidRPr="008764CF" w:rsidRDefault="00C252FD" w:rsidP="00C252FD">
      <w:pPr>
        <w:pStyle w:val="Level3"/>
      </w:pPr>
      <w:bookmarkStart w:id="6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3A6EFC">
        <w:t>(a)</w:t>
      </w:r>
      <w:r>
        <w:fldChar w:fldCharType="end"/>
      </w:r>
      <w:r w:rsidRPr="008764CF">
        <w:t>, the employee must, at the request of the employer, produce proof of attendance at an interview.</w:t>
      </w:r>
      <w:bookmarkEnd w:id="66"/>
    </w:p>
    <w:p w:rsidR="00C252FD" w:rsidRPr="008764CF" w:rsidRDefault="00C252FD" w:rsidP="00C252FD">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3A6EFC">
        <w:t>(b)</w:t>
      </w:r>
      <w:r>
        <w:fldChar w:fldCharType="end"/>
      </w:r>
      <w:r>
        <w:t>.</w:t>
      </w:r>
    </w:p>
    <w:p w:rsidR="00C252FD" w:rsidRPr="008764CF" w:rsidRDefault="00C252FD" w:rsidP="00C252FD">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3A6EFC">
        <w:t>(b)</w:t>
      </w:r>
      <w:r>
        <w:fldChar w:fldCharType="end"/>
      </w:r>
      <w:r w:rsidRPr="008764CF">
        <w:t xml:space="preserve"> is not entitl</w:t>
      </w:r>
      <w:r>
        <w:t>ed to be paid for the time off.</w:t>
      </w:r>
    </w:p>
    <w:p w:rsidR="00C252FD" w:rsidRDefault="00C252FD" w:rsidP="00C252FD">
      <w:pPr>
        <w:pStyle w:val="Level3"/>
      </w:pPr>
      <w:r>
        <w:t>T</w:t>
      </w:r>
      <w:r w:rsidRPr="008764CF">
        <w:t xml:space="preserve">his entitlement applies </w:t>
      </w:r>
      <w:r w:rsidRPr="00250E96">
        <w:t xml:space="preserve">instead of clauses </w:t>
      </w:r>
      <w:r w:rsidR="00250E96" w:rsidRPr="00250E96">
        <w:fldChar w:fldCharType="begin"/>
      </w:r>
      <w:r w:rsidR="00250E96" w:rsidRPr="00250E96">
        <w:instrText xml:space="preserve"> REF _Ref527719241 \w \h </w:instrText>
      </w:r>
      <w:r w:rsidR="00250E96">
        <w:instrText xml:space="preserve"> \* MERGEFORMAT </w:instrText>
      </w:r>
      <w:r w:rsidR="00250E96" w:rsidRPr="00250E96">
        <w:fldChar w:fldCharType="separate"/>
      </w:r>
      <w:r w:rsidR="003A6EFC">
        <w:t>12.2</w:t>
      </w:r>
      <w:r w:rsidR="00250E96" w:rsidRPr="00250E96">
        <w:fldChar w:fldCharType="end"/>
      </w:r>
      <w:r w:rsidRPr="00250E96">
        <w:t xml:space="preserve"> and </w:t>
      </w:r>
      <w:r w:rsidR="00250E96" w:rsidRPr="00250E96">
        <w:fldChar w:fldCharType="begin"/>
      </w:r>
      <w:r w:rsidR="00250E96" w:rsidRPr="00250E96">
        <w:instrText xml:space="preserve"> REF _Ref7436234 \w \h </w:instrText>
      </w:r>
      <w:r w:rsidR="00250E96">
        <w:instrText xml:space="preserve"> \* MERGEFORMAT </w:instrText>
      </w:r>
      <w:r w:rsidR="00250E96" w:rsidRPr="00250E96">
        <w:fldChar w:fldCharType="separate"/>
      </w:r>
      <w:r w:rsidR="003A6EFC">
        <w:t>12.3</w:t>
      </w:r>
      <w:r w:rsidR="00250E96" w:rsidRPr="00250E96">
        <w:fldChar w:fldCharType="end"/>
      </w:r>
      <w:r w:rsidRPr="00250E96">
        <w:t>.</w:t>
      </w:r>
    </w:p>
    <w:p w:rsidR="00C47704" w:rsidRDefault="00C47704" w:rsidP="00203790">
      <w:pPr>
        <w:pStyle w:val="Partheading"/>
      </w:pPr>
      <w:bookmarkStart w:id="67" w:name="_Toc27554784"/>
      <w:bookmarkEnd w:id="60"/>
      <w:bookmarkEnd w:id="38"/>
      <w:r>
        <w:t>Minimum Wages and Related Matters</w:t>
      </w:r>
      <w:bookmarkStart w:id="68" w:name="Part4"/>
      <w:bookmarkEnd w:id="67"/>
    </w:p>
    <w:p w:rsidR="00C47704" w:rsidRDefault="00C47704" w:rsidP="00203790">
      <w:pPr>
        <w:pStyle w:val="Level1"/>
      </w:pPr>
      <w:bookmarkStart w:id="69" w:name="_Ref208802445"/>
      <w:bookmarkStart w:id="70" w:name="_Toc208885993"/>
      <w:bookmarkStart w:id="71" w:name="_Toc208886081"/>
      <w:bookmarkStart w:id="72" w:name="_Toc208902571"/>
      <w:bookmarkStart w:id="73" w:name="_Toc208932476"/>
      <w:bookmarkStart w:id="74" w:name="_Toc208932561"/>
      <w:bookmarkStart w:id="75" w:name="_Toc208979916"/>
      <w:bookmarkStart w:id="76" w:name="_Toc27554785"/>
      <w:r w:rsidRPr="00C47704">
        <w:t>Classifications</w:t>
      </w:r>
      <w:bookmarkEnd w:id="69"/>
      <w:bookmarkEnd w:id="70"/>
      <w:bookmarkEnd w:id="71"/>
      <w:bookmarkEnd w:id="72"/>
      <w:bookmarkEnd w:id="73"/>
      <w:bookmarkEnd w:id="74"/>
      <w:bookmarkEnd w:id="75"/>
      <w:bookmarkEnd w:id="76"/>
    </w:p>
    <w:p w:rsidR="00D776BF" w:rsidRDefault="00D776BF" w:rsidP="005334CA">
      <w:r>
        <w:t xml:space="preserve">The classification structure and definitions for employees covered by this award are set out in </w:t>
      </w:r>
      <w:r w:rsidR="00517637">
        <w:fldChar w:fldCharType="begin"/>
      </w:r>
      <w:r w:rsidR="005334CA">
        <w:instrText xml:space="preserve"> REF _Ref241898014 \w \h </w:instrText>
      </w:r>
      <w:r w:rsidR="00517637">
        <w:fldChar w:fldCharType="separate"/>
      </w:r>
      <w:r w:rsidR="003A6EFC">
        <w:t>Schedule B</w:t>
      </w:r>
      <w:r w:rsidR="00517637">
        <w:fldChar w:fldCharType="end"/>
      </w:r>
      <w:r w:rsidR="00517637">
        <w:fldChar w:fldCharType="begin"/>
      </w:r>
      <w:r w:rsidR="005334CA">
        <w:instrText xml:space="preserve"> REF _Ref241898014 \h </w:instrText>
      </w:r>
      <w:r w:rsidR="00517637">
        <w:fldChar w:fldCharType="separate"/>
      </w:r>
      <w:r w:rsidR="003A6EFC">
        <w:t>—Classification Structure and Definitions</w:t>
      </w:r>
      <w:r w:rsidR="00517637">
        <w:fldChar w:fldCharType="end"/>
      </w:r>
      <w:r w:rsidR="00C72620">
        <w:t>.</w:t>
      </w:r>
    </w:p>
    <w:p w:rsidR="00D776BF" w:rsidRDefault="00D776BF" w:rsidP="00BF7B99">
      <w:pPr>
        <w:pStyle w:val="Level2Bold"/>
      </w:pPr>
      <w:r>
        <w:t>Disclosure of qualifications</w:t>
      </w:r>
    </w:p>
    <w:p w:rsidR="00D776BF" w:rsidRDefault="00D776BF" w:rsidP="00D776BF">
      <w:pPr>
        <w:pStyle w:val="Block1"/>
      </w:pPr>
      <w:r>
        <w:t>An employee who is employed in</w:t>
      </w:r>
      <w:r w:rsidR="00450124">
        <w:t>,</w:t>
      </w:r>
      <w:r>
        <w:t xml:space="preserve"> or who is an applicant for employment covered by</w:t>
      </w:r>
      <w:r w:rsidR="00C8694B">
        <w:t xml:space="preserve"> </w:t>
      </w:r>
      <w:r>
        <w:t xml:space="preserve">this award </w:t>
      </w:r>
      <w:r w:rsidR="00F13E6E">
        <w:t>wi</w:t>
      </w:r>
      <w:r w:rsidR="00450124">
        <w:t>ll</w:t>
      </w:r>
      <w:r w:rsidR="00564618">
        <w:t>,</w:t>
      </w:r>
      <w:r w:rsidR="00450124">
        <w:t xml:space="preserve"> if and when required</w:t>
      </w:r>
      <w:r>
        <w:t xml:space="preserve"> to do </w:t>
      </w:r>
      <w:r w:rsidR="00450124">
        <w:t xml:space="preserve">so </w:t>
      </w:r>
      <w:r>
        <w:t>by their employer or an employer to whom they have applied for employment</w:t>
      </w:r>
      <w:r w:rsidR="00450124">
        <w:t>,</w:t>
      </w:r>
      <w:r>
        <w:t xml:space="preserve"> pr</w:t>
      </w:r>
      <w:r w:rsidR="00C8694B">
        <w:t xml:space="preserve">oduce to their employer or prospective </w:t>
      </w:r>
      <w:r>
        <w:t>employer written e</w:t>
      </w:r>
      <w:r w:rsidR="00450124">
        <w:t>vidence that they possess or have</w:t>
      </w:r>
      <w:r>
        <w:t xml:space="preserve"> acquired the qualifications necessary for the classification applied for.</w:t>
      </w:r>
    </w:p>
    <w:p w:rsidR="00D776BF" w:rsidRDefault="00D776BF" w:rsidP="00203790">
      <w:pPr>
        <w:pStyle w:val="Level1"/>
      </w:pPr>
      <w:bookmarkStart w:id="77" w:name="_Ref421795696"/>
      <w:bookmarkStart w:id="78" w:name="_Ref421795702"/>
      <w:bookmarkStart w:id="79" w:name="_Toc27554786"/>
      <w:r>
        <w:lastRenderedPageBreak/>
        <w:t>Minimum wages</w:t>
      </w:r>
      <w:bookmarkEnd w:id="77"/>
      <w:bookmarkEnd w:id="78"/>
      <w:bookmarkEnd w:id="79"/>
    </w:p>
    <w:p w:rsidR="00F1675D" w:rsidRPr="00F1675D" w:rsidRDefault="00F1675D" w:rsidP="00F1675D">
      <w:pPr>
        <w:pStyle w:val="History"/>
      </w:pPr>
      <w:r>
        <w:t xml:space="preserve">[Varied by </w:t>
      </w:r>
      <w:hyperlink r:id="rId113" w:history="1">
        <w:r w:rsidRPr="00F1675D">
          <w:rPr>
            <w:rStyle w:val="Hyperlink"/>
          </w:rPr>
          <w:t>PR997941</w:t>
        </w:r>
      </w:hyperlink>
      <w:r w:rsidR="004A55B8">
        <w:t xml:space="preserve">, </w:t>
      </w:r>
      <w:hyperlink r:id="rId114" w:history="1">
        <w:r w:rsidR="004A55B8">
          <w:rPr>
            <w:rStyle w:val="Hyperlink"/>
          </w:rPr>
          <w:t>PR509097</w:t>
        </w:r>
      </w:hyperlink>
      <w:r w:rsidR="008C5143">
        <w:t xml:space="preserve">, </w:t>
      </w:r>
      <w:hyperlink r:id="rId115" w:history="1">
        <w:r w:rsidR="008C5143">
          <w:rPr>
            <w:rStyle w:val="Hyperlink"/>
          </w:rPr>
          <w:t>PR522928</w:t>
        </w:r>
      </w:hyperlink>
      <w:r w:rsidR="00BA7975">
        <w:t xml:space="preserve">, </w:t>
      </w:r>
      <w:hyperlink r:id="rId116" w:history="1">
        <w:r w:rsidR="00BA7975" w:rsidRPr="00BA7975">
          <w:rPr>
            <w:rStyle w:val="Hyperlink"/>
          </w:rPr>
          <w:t>PR536241</w:t>
        </w:r>
      </w:hyperlink>
      <w:r w:rsidR="008F639D">
        <w:t xml:space="preserve">, </w:t>
      </w:r>
      <w:hyperlink r:id="rId117" w:history="1">
        <w:r w:rsidR="008F639D">
          <w:rPr>
            <w:rStyle w:val="Hyperlink"/>
          </w:rPr>
          <w:t>PR536731</w:t>
        </w:r>
      </w:hyperlink>
      <w:r w:rsidR="00A2537C">
        <w:t xml:space="preserve">, </w:t>
      </w:r>
      <w:hyperlink r:id="rId118" w:tgtFrame="_parent" w:history="1">
        <w:r w:rsidR="00A2537C">
          <w:rPr>
            <w:rStyle w:val="Hyperlink"/>
            <w:szCs w:val="20"/>
          </w:rPr>
          <w:t>PR551654</w:t>
        </w:r>
      </w:hyperlink>
      <w:r w:rsidR="003F67EF">
        <w:t>,</w:t>
      </w:r>
      <w:r w:rsidR="003F67EF" w:rsidRPr="003F67EF">
        <w:rPr>
          <w:szCs w:val="20"/>
        </w:rPr>
        <w:t xml:space="preserve"> </w:t>
      </w:r>
      <w:hyperlink r:id="rId119" w:history="1">
        <w:r w:rsidR="003F67EF" w:rsidRPr="003F67EF">
          <w:rPr>
            <w:rStyle w:val="Hyperlink"/>
            <w:szCs w:val="20"/>
          </w:rPr>
          <w:t>PR566743</w:t>
        </w:r>
      </w:hyperlink>
      <w:r w:rsidR="008F05A5" w:rsidRPr="008A0B51">
        <w:t xml:space="preserve">, </w:t>
      </w:r>
      <w:hyperlink r:id="rId120" w:history="1">
        <w:r w:rsidR="008F05A5" w:rsidRPr="00D2358A">
          <w:rPr>
            <w:rStyle w:val="Hyperlink"/>
          </w:rPr>
          <w:t>PR579836</w:t>
        </w:r>
      </w:hyperlink>
      <w:r w:rsidR="001A6B3D">
        <w:t xml:space="preserve">, </w:t>
      </w:r>
      <w:hyperlink r:id="rId121" w:history="1">
        <w:r w:rsidR="001A6B3D" w:rsidRPr="001A6B3D">
          <w:rPr>
            <w:rStyle w:val="Hyperlink"/>
          </w:rPr>
          <w:t>PR592164</w:t>
        </w:r>
      </w:hyperlink>
      <w:r w:rsidR="001A6B3D">
        <w:t xml:space="preserve">, </w:t>
      </w:r>
      <w:hyperlink r:id="rId122" w:history="1">
        <w:r w:rsidR="001A6B3D" w:rsidRPr="001A6B3D">
          <w:rPr>
            <w:rStyle w:val="Hyperlink"/>
          </w:rPr>
          <w:t>PR592164</w:t>
        </w:r>
      </w:hyperlink>
      <w:r w:rsidR="00BE43D3">
        <w:t xml:space="preserve">, </w:t>
      </w:r>
      <w:hyperlink r:id="rId123" w:history="1">
        <w:r w:rsidR="00BE43D3" w:rsidRPr="00BE43D3">
          <w:rPr>
            <w:rStyle w:val="Hyperlink"/>
          </w:rPr>
          <w:t>PR606391</w:t>
        </w:r>
      </w:hyperlink>
      <w:r w:rsidR="00690E4C" w:rsidRPr="00690E4C">
        <w:rPr>
          <w:rStyle w:val="Hyperlink"/>
          <w:color w:val="auto"/>
          <w:u w:val="none"/>
        </w:rPr>
        <w:t>,</w:t>
      </w:r>
      <w:r w:rsidR="00297064">
        <w:rPr>
          <w:rStyle w:val="Hyperlink"/>
          <w:color w:val="auto"/>
          <w:u w:val="none"/>
        </w:rPr>
        <w:t xml:space="preserve"> </w:t>
      </w:r>
      <w:hyperlink r:id="rId124" w:history="1">
        <w:r w:rsidR="00297064" w:rsidRPr="00334409">
          <w:rPr>
            <w:rStyle w:val="Hyperlink"/>
          </w:rPr>
          <w:t>PR707479</w:t>
        </w:r>
      </w:hyperlink>
      <w:r w:rsidR="00297064">
        <w:rPr>
          <w:rStyle w:val="Hyperlink"/>
          <w:color w:val="auto"/>
          <w:u w:val="none"/>
        </w:rPr>
        <w:t>]</w:t>
      </w:r>
    </w:p>
    <w:p w:rsidR="005334CA" w:rsidRDefault="00B93089" w:rsidP="00C339D6">
      <w:pPr>
        <w:pStyle w:val="Level2Bold"/>
      </w:pPr>
      <w:bookmarkStart w:id="80" w:name="_Ref230488211"/>
      <w:r>
        <w:t>Wages</w:t>
      </w:r>
      <w:bookmarkEnd w:id="80"/>
    </w:p>
    <w:p w:rsidR="001E58B9" w:rsidRPr="00F1675D" w:rsidRDefault="001E58B9" w:rsidP="001E58B9">
      <w:pPr>
        <w:pStyle w:val="History"/>
      </w:pPr>
      <w:r>
        <w:t xml:space="preserve">[15.1(a) varied by </w:t>
      </w:r>
      <w:hyperlink r:id="rId125" w:history="1">
        <w:r w:rsidRPr="00F1675D">
          <w:rPr>
            <w:rStyle w:val="Hyperlink"/>
          </w:rPr>
          <w:t>PR997941</w:t>
        </w:r>
      </w:hyperlink>
      <w:r>
        <w:t xml:space="preserve">, </w:t>
      </w:r>
      <w:hyperlink r:id="rId126" w:history="1">
        <w:r>
          <w:rPr>
            <w:rStyle w:val="Hyperlink"/>
          </w:rPr>
          <w:t>PR509097</w:t>
        </w:r>
      </w:hyperlink>
      <w:r w:rsidR="008C5143">
        <w:t xml:space="preserve">, </w:t>
      </w:r>
      <w:hyperlink r:id="rId127" w:history="1">
        <w:r w:rsidR="008C5143">
          <w:rPr>
            <w:rStyle w:val="Hyperlink"/>
          </w:rPr>
          <w:t>PR522928</w:t>
        </w:r>
      </w:hyperlink>
      <w:r w:rsidR="008F639D">
        <w:t xml:space="preserve">, </w:t>
      </w:r>
      <w:hyperlink r:id="rId128" w:history="1">
        <w:r w:rsidR="008F639D">
          <w:rPr>
            <w:rStyle w:val="Hyperlink"/>
          </w:rPr>
          <w:t>PR536731</w:t>
        </w:r>
      </w:hyperlink>
      <w:r w:rsidR="00A2537C">
        <w:t xml:space="preserve">, </w:t>
      </w:r>
      <w:hyperlink r:id="rId129" w:tgtFrame="_parent" w:history="1">
        <w:r w:rsidR="00A2537C">
          <w:rPr>
            <w:rStyle w:val="Hyperlink"/>
            <w:szCs w:val="20"/>
          </w:rPr>
          <w:t>PR551654</w:t>
        </w:r>
      </w:hyperlink>
      <w:r w:rsidR="003F67EF">
        <w:t xml:space="preserve">, </w:t>
      </w:r>
      <w:hyperlink r:id="rId130" w:history="1">
        <w:r w:rsidR="003F67EF" w:rsidRPr="003F67EF">
          <w:rPr>
            <w:rStyle w:val="Hyperlink"/>
            <w:szCs w:val="20"/>
          </w:rPr>
          <w:t>PR566743</w:t>
        </w:r>
      </w:hyperlink>
      <w:r w:rsidR="008F05A5" w:rsidRPr="008F05A5">
        <w:rPr>
          <w:rStyle w:val="Hyperlink"/>
          <w:color w:val="auto"/>
          <w:szCs w:val="20"/>
          <w:u w:val="none"/>
        </w:rPr>
        <w:t xml:space="preserve">, </w:t>
      </w:r>
      <w:hyperlink r:id="rId131" w:history="1">
        <w:r w:rsidR="008F05A5" w:rsidRPr="00D2358A">
          <w:rPr>
            <w:rStyle w:val="Hyperlink"/>
          </w:rPr>
          <w:t>PR579836</w:t>
        </w:r>
      </w:hyperlink>
      <w:r w:rsidR="001A6B3D">
        <w:t xml:space="preserve">, </w:t>
      </w:r>
      <w:hyperlink r:id="rId132" w:history="1">
        <w:r w:rsidR="001A6B3D" w:rsidRPr="001A6B3D">
          <w:rPr>
            <w:rStyle w:val="Hyperlink"/>
          </w:rPr>
          <w:t>PR592164</w:t>
        </w:r>
      </w:hyperlink>
      <w:r w:rsidR="00BE43D3">
        <w:t xml:space="preserve">, </w:t>
      </w:r>
      <w:hyperlink r:id="rId133" w:history="1">
        <w:r w:rsidR="00BE43D3" w:rsidRPr="00BE43D3">
          <w:rPr>
            <w:rStyle w:val="Hyperlink"/>
          </w:rPr>
          <w:t>PR606391</w:t>
        </w:r>
      </w:hyperlink>
      <w:r w:rsidR="00690E4C" w:rsidRPr="00690E4C">
        <w:rPr>
          <w:rStyle w:val="Hyperlink"/>
          <w:color w:val="auto"/>
          <w:u w:val="none"/>
        </w:rPr>
        <w:t>,</w:t>
      </w:r>
      <w:r w:rsidR="00690E4C" w:rsidRPr="00690E4C">
        <w:t xml:space="preserve"> </w:t>
      </w:r>
      <w:hyperlink r:id="rId134" w:history="1">
        <w:r w:rsidR="00AF6260">
          <w:rPr>
            <w:rStyle w:val="Hyperlink"/>
          </w:rPr>
          <w:t>PR707479</w:t>
        </w:r>
      </w:hyperlink>
      <w:r w:rsidR="003F67EF" w:rsidRPr="008F05A5">
        <w:rPr>
          <w:color w:val="0000FF"/>
          <w:szCs w:val="20"/>
        </w:rPr>
        <w:t xml:space="preserve"> </w:t>
      </w:r>
      <w:proofErr w:type="spellStart"/>
      <w:r>
        <w:t>ppc</w:t>
      </w:r>
      <w:proofErr w:type="spellEnd"/>
      <w:r>
        <w:t xml:space="preserve"> 01Jul1</w:t>
      </w:r>
      <w:r w:rsidR="00690E4C">
        <w:t>9</w:t>
      </w:r>
      <w:r>
        <w:t>]</w:t>
      </w:r>
    </w:p>
    <w:p w:rsidR="00D776BF" w:rsidRDefault="00D776BF" w:rsidP="00D776BF">
      <w:pPr>
        <w:pStyle w:val="Level3"/>
      </w:pPr>
      <w:bookmarkStart w:id="81" w:name="_Ref343247992"/>
      <w:r>
        <w:t xml:space="preserve">The classification structure listed below is to be read in conjunction with </w:t>
      </w:r>
      <w:r w:rsidR="00517637">
        <w:fldChar w:fldCharType="begin"/>
      </w:r>
      <w:r w:rsidR="005334CA">
        <w:instrText xml:space="preserve"> REF _Ref241898014 \w \h </w:instrText>
      </w:r>
      <w:r w:rsidR="00517637">
        <w:fldChar w:fldCharType="separate"/>
      </w:r>
      <w:r w:rsidR="003A6EFC">
        <w:t>Schedule B</w:t>
      </w:r>
      <w:r w:rsidR="00517637">
        <w:fldChar w:fldCharType="end"/>
      </w:r>
      <w:r w:rsidR="00517637">
        <w:fldChar w:fldCharType="begin"/>
      </w:r>
      <w:r w:rsidR="005334CA">
        <w:instrText xml:space="preserve"> REF _Ref241898014 \h </w:instrText>
      </w:r>
      <w:r w:rsidR="00517637">
        <w:fldChar w:fldCharType="separate"/>
      </w:r>
      <w:r w:rsidR="003A6EFC">
        <w:t>—Classification Structure and Definitions</w:t>
      </w:r>
      <w:r w:rsidR="00517637">
        <w:fldChar w:fldCharType="end"/>
      </w:r>
      <w:r>
        <w:t>.</w:t>
      </w:r>
      <w:bookmarkEnd w:id="81"/>
    </w:p>
    <w:tbl>
      <w:tblPr>
        <w:tblW w:w="0" w:type="auto"/>
        <w:tblInd w:w="1440" w:type="dxa"/>
        <w:tblCellMar>
          <w:left w:w="0" w:type="dxa"/>
          <w:right w:w="170" w:type="dxa"/>
        </w:tblCellMar>
        <w:tblLook w:val="01E0" w:firstRow="1" w:lastRow="1" w:firstColumn="1" w:lastColumn="1" w:noHBand="0" w:noVBand="0"/>
      </w:tblPr>
      <w:tblGrid>
        <w:gridCol w:w="2268"/>
        <w:gridCol w:w="2700"/>
        <w:gridCol w:w="2401"/>
      </w:tblGrid>
      <w:tr w:rsidR="00D776BF" w:rsidTr="0071635E">
        <w:trPr>
          <w:tblHeader/>
        </w:trPr>
        <w:tc>
          <w:tcPr>
            <w:tcW w:w="2268" w:type="dxa"/>
          </w:tcPr>
          <w:p w:rsidR="00D776BF" w:rsidRPr="00D2358A" w:rsidRDefault="00D776BF" w:rsidP="00D2358A">
            <w:pPr>
              <w:pStyle w:val="AMODTable"/>
              <w:rPr>
                <w:b/>
              </w:rPr>
            </w:pPr>
            <w:r w:rsidRPr="00D2358A">
              <w:rPr>
                <w:b/>
              </w:rPr>
              <w:t>Wage group</w:t>
            </w:r>
          </w:p>
        </w:tc>
        <w:tc>
          <w:tcPr>
            <w:tcW w:w="2700" w:type="dxa"/>
          </w:tcPr>
          <w:p w:rsidR="0071135E" w:rsidRPr="00D2358A" w:rsidRDefault="00D776BF" w:rsidP="00D2358A">
            <w:pPr>
              <w:pStyle w:val="AMODTable"/>
              <w:jc w:val="center"/>
              <w:rPr>
                <w:b/>
              </w:rPr>
            </w:pPr>
            <w:r w:rsidRPr="00D2358A">
              <w:rPr>
                <w:b/>
              </w:rPr>
              <w:t>Hourly rate</w:t>
            </w:r>
          </w:p>
        </w:tc>
        <w:tc>
          <w:tcPr>
            <w:tcW w:w="2401" w:type="dxa"/>
          </w:tcPr>
          <w:p w:rsidR="0071135E" w:rsidRPr="00D2358A" w:rsidRDefault="00D776BF" w:rsidP="00D2358A">
            <w:pPr>
              <w:pStyle w:val="AMODTable"/>
              <w:jc w:val="center"/>
              <w:rPr>
                <w:b/>
              </w:rPr>
            </w:pPr>
            <w:r w:rsidRPr="00D2358A">
              <w:rPr>
                <w:b/>
              </w:rPr>
              <w:t>Weekly rate</w:t>
            </w:r>
          </w:p>
        </w:tc>
      </w:tr>
      <w:tr w:rsidR="006C463C" w:rsidTr="0071635E">
        <w:trPr>
          <w:tblHeader/>
        </w:trPr>
        <w:tc>
          <w:tcPr>
            <w:tcW w:w="2268" w:type="dxa"/>
          </w:tcPr>
          <w:p w:rsidR="006C463C" w:rsidRPr="00D2358A" w:rsidRDefault="006C463C" w:rsidP="00D2358A">
            <w:pPr>
              <w:pStyle w:val="AMODTable"/>
              <w:rPr>
                <w:b/>
              </w:rPr>
            </w:pPr>
          </w:p>
        </w:tc>
        <w:tc>
          <w:tcPr>
            <w:tcW w:w="2700" w:type="dxa"/>
          </w:tcPr>
          <w:p w:rsidR="006C463C" w:rsidRPr="00D2358A" w:rsidRDefault="006C463C" w:rsidP="00D2358A">
            <w:pPr>
              <w:pStyle w:val="AMODTable"/>
              <w:jc w:val="center"/>
              <w:rPr>
                <w:b/>
              </w:rPr>
            </w:pPr>
            <w:r w:rsidRPr="00D2358A">
              <w:rPr>
                <w:b/>
              </w:rPr>
              <w:t>$</w:t>
            </w:r>
          </w:p>
        </w:tc>
        <w:tc>
          <w:tcPr>
            <w:tcW w:w="2401" w:type="dxa"/>
          </w:tcPr>
          <w:p w:rsidR="006C463C" w:rsidRPr="00D2358A" w:rsidRDefault="006C463C" w:rsidP="00D2358A">
            <w:pPr>
              <w:pStyle w:val="AMODTable"/>
              <w:jc w:val="center"/>
              <w:rPr>
                <w:b/>
              </w:rPr>
            </w:pPr>
            <w:r w:rsidRPr="00D2358A">
              <w:rPr>
                <w:b/>
              </w:rPr>
              <w:t>$</w:t>
            </w:r>
          </w:p>
        </w:tc>
      </w:tr>
      <w:tr w:rsidR="00690E4C" w:rsidTr="001771BE">
        <w:tc>
          <w:tcPr>
            <w:tcW w:w="2268" w:type="dxa"/>
          </w:tcPr>
          <w:p w:rsidR="00690E4C" w:rsidRDefault="00690E4C" w:rsidP="00D2358A">
            <w:pPr>
              <w:pStyle w:val="AMODTable"/>
            </w:pPr>
            <w:r>
              <w:t>Level 12</w:t>
            </w:r>
          </w:p>
        </w:tc>
        <w:tc>
          <w:tcPr>
            <w:tcW w:w="2700" w:type="dxa"/>
          </w:tcPr>
          <w:p w:rsidR="00690E4C" w:rsidRPr="00350D54" w:rsidRDefault="00690E4C" w:rsidP="00690E4C">
            <w:pPr>
              <w:pStyle w:val="AMODTable"/>
              <w:jc w:val="center"/>
            </w:pPr>
            <w:r w:rsidRPr="00350D54">
              <w:t>20.06</w:t>
            </w:r>
          </w:p>
        </w:tc>
        <w:tc>
          <w:tcPr>
            <w:tcW w:w="2401" w:type="dxa"/>
          </w:tcPr>
          <w:p w:rsidR="00690E4C" w:rsidRPr="00A71178" w:rsidRDefault="00690E4C" w:rsidP="00690E4C">
            <w:pPr>
              <w:pStyle w:val="AMODTable"/>
              <w:jc w:val="center"/>
            </w:pPr>
            <w:r w:rsidRPr="00A71178">
              <w:t>762.10</w:t>
            </w:r>
          </w:p>
        </w:tc>
      </w:tr>
      <w:tr w:rsidR="00690E4C" w:rsidTr="001771BE">
        <w:tc>
          <w:tcPr>
            <w:tcW w:w="2268" w:type="dxa"/>
          </w:tcPr>
          <w:p w:rsidR="00690E4C" w:rsidRDefault="00690E4C" w:rsidP="00D2358A">
            <w:pPr>
              <w:pStyle w:val="AMODTable"/>
            </w:pPr>
            <w:r>
              <w:t>Level 11</w:t>
            </w:r>
          </w:p>
        </w:tc>
        <w:tc>
          <w:tcPr>
            <w:tcW w:w="2700" w:type="dxa"/>
          </w:tcPr>
          <w:p w:rsidR="00690E4C" w:rsidRPr="00350D54" w:rsidRDefault="00690E4C" w:rsidP="00690E4C">
            <w:pPr>
              <w:pStyle w:val="AMODTable"/>
              <w:jc w:val="center"/>
            </w:pPr>
            <w:r w:rsidRPr="00350D54">
              <w:t>21.20</w:t>
            </w:r>
          </w:p>
        </w:tc>
        <w:tc>
          <w:tcPr>
            <w:tcW w:w="2401" w:type="dxa"/>
          </w:tcPr>
          <w:p w:rsidR="00690E4C" w:rsidRPr="00A71178" w:rsidRDefault="00690E4C" w:rsidP="00690E4C">
            <w:pPr>
              <w:pStyle w:val="AMODTable"/>
              <w:jc w:val="center"/>
            </w:pPr>
            <w:r w:rsidRPr="00A71178">
              <w:t>805.50</w:t>
            </w:r>
          </w:p>
        </w:tc>
      </w:tr>
      <w:tr w:rsidR="00690E4C" w:rsidTr="001771BE">
        <w:tc>
          <w:tcPr>
            <w:tcW w:w="2268" w:type="dxa"/>
          </w:tcPr>
          <w:p w:rsidR="00690E4C" w:rsidRDefault="00690E4C" w:rsidP="00D2358A">
            <w:pPr>
              <w:pStyle w:val="AMODTable"/>
            </w:pPr>
            <w:r>
              <w:t>Level 10</w:t>
            </w:r>
          </w:p>
        </w:tc>
        <w:tc>
          <w:tcPr>
            <w:tcW w:w="2700" w:type="dxa"/>
          </w:tcPr>
          <w:p w:rsidR="00690E4C" w:rsidRPr="00350D54" w:rsidRDefault="00690E4C" w:rsidP="00690E4C">
            <w:pPr>
              <w:pStyle w:val="AMODTable"/>
              <w:jc w:val="center"/>
            </w:pPr>
            <w:r w:rsidRPr="00350D54">
              <w:t>22.70</w:t>
            </w:r>
          </w:p>
        </w:tc>
        <w:tc>
          <w:tcPr>
            <w:tcW w:w="2401" w:type="dxa"/>
          </w:tcPr>
          <w:p w:rsidR="00690E4C" w:rsidRPr="00A71178" w:rsidRDefault="00690E4C" w:rsidP="00690E4C">
            <w:pPr>
              <w:pStyle w:val="AMODTable"/>
              <w:jc w:val="center"/>
            </w:pPr>
            <w:r w:rsidRPr="00A71178">
              <w:t>862.50</w:t>
            </w:r>
          </w:p>
        </w:tc>
      </w:tr>
      <w:tr w:rsidR="00690E4C" w:rsidTr="001771BE">
        <w:tc>
          <w:tcPr>
            <w:tcW w:w="2268" w:type="dxa"/>
          </w:tcPr>
          <w:p w:rsidR="00690E4C" w:rsidRDefault="00690E4C" w:rsidP="00D2358A">
            <w:pPr>
              <w:pStyle w:val="AMODTable"/>
            </w:pPr>
            <w:r>
              <w:t>Level 9</w:t>
            </w:r>
          </w:p>
        </w:tc>
        <w:tc>
          <w:tcPr>
            <w:tcW w:w="2700" w:type="dxa"/>
          </w:tcPr>
          <w:p w:rsidR="00690E4C" w:rsidRPr="00350D54" w:rsidRDefault="00690E4C" w:rsidP="00690E4C">
            <w:pPr>
              <w:pStyle w:val="AMODTable"/>
              <w:jc w:val="center"/>
            </w:pPr>
            <w:r w:rsidRPr="00350D54">
              <w:t>24.12</w:t>
            </w:r>
          </w:p>
        </w:tc>
        <w:tc>
          <w:tcPr>
            <w:tcW w:w="2401" w:type="dxa"/>
          </w:tcPr>
          <w:p w:rsidR="00690E4C" w:rsidRPr="00A71178" w:rsidRDefault="00690E4C" w:rsidP="00690E4C">
            <w:pPr>
              <w:pStyle w:val="AMODTable"/>
              <w:jc w:val="center"/>
            </w:pPr>
            <w:r w:rsidRPr="00A71178">
              <w:t>916.60</w:t>
            </w:r>
          </w:p>
        </w:tc>
      </w:tr>
      <w:tr w:rsidR="00690E4C" w:rsidTr="001771BE">
        <w:tc>
          <w:tcPr>
            <w:tcW w:w="2268" w:type="dxa"/>
          </w:tcPr>
          <w:p w:rsidR="00690E4C" w:rsidRDefault="00690E4C" w:rsidP="00D2358A">
            <w:pPr>
              <w:pStyle w:val="AMODTable"/>
            </w:pPr>
            <w:r>
              <w:t>Level 8</w:t>
            </w:r>
          </w:p>
        </w:tc>
        <w:tc>
          <w:tcPr>
            <w:tcW w:w="2700" w:type="dxa"/>
          </w:tcPr>
          <w:p w:rsidR="00690E4C" w:rsidRPr="00350D54" w:rsidRDefault="00690E4C" w:rsidP="00690E4C">
            <w:pPr>
              <w:pStyle w:val="AMODTable"/>
              <w:jc w:val="center"/>
            </w:pPr>
            <w:r w:rsidRPr="00350D54">
              <w:t>26.02</w:t>
            </w:r>
          </w:p>
        </w:tc>
        <w:tc>
          <w:tcPr>
            <w:tcW w:w="2401" w:type="dxa"/>
          </w:tcPr>
          <w:p w:rsidR="00690E4C" w:rsidRPr="00A71178" w:rsidRDefault="00690E4C" w:rsidP="00690E4C">
            <w:pPr>
              <w:pStyle w:val="AMODTable"/>
              <w:jc w:val="center"/>
            </w:pPr>
            <w:r w:rsidRPr="00A71178">
              <w:t>988.80</w:t>
            </w:r>
          </w:p>
        </w:tc>
      </w:tr>
      <w:tr w:rsidR="00690E4C" w:rsidTr="001771BE">
        <w:tc>
          <w:tcPr>
            <w:tcW w:w="2268" w:type="dxa"/>
          </w:tcPr>
          <w:p w:rsidR="00690E4C" w:rsidRDefault="00690E4C" w:rsidP="00D2358A">
            <w:pPr>
              <w:pStyle w:val="AMODTable"/>
            </w:pPr>
            <w:r>
              <w:t>Level 7</w:t>
            </w:r>
          </w:p>
        </w:tc>
        <w:tc>
          <w:tcPr>
            <w:tcW w:w="2700" w:type="dxa"/>
          </w:tcPr>
          <w:p w:rsidR="00690E4C" w:rsidRPr="00350D54" w:rsidRDefault="00690E4C" w:rsidP="00690E4C">
            <w:pPr>
              <w:pStyle w:val="AMODTable"/>
              <w:jc w:val="center"/>
            </w:pPr>
            <w:r w:rsidRPr="00350D54">
              <w:t>26.55</w:t>
            </w:r>
          </w:p>
        </w:tc>
        <w:tc>
          <w:tcPr>
            <w:tcW w:w="2401" w:type="dxa"/>
          </w:tcPr>
          <w:p w:rsidR="00690E4C" w:rsidRPr="00A71178" w:rsidRDefault="00690E4C" w:rsidP="00690E4C">
            <w:pPr>
              <w:pStyle w:val="AMODTable"/>
              <w:jc w:val="center"/>
            </w:pPr>
            <w:r w:rsidRPr="00A71178">
              <w:t>1009.00</w:t>
            </w:r>
          </w:p>
        </w:tc>
      </w:tr>
      <w:tr w:rsidR="00690E4C" w:rsidTr="001771BE">
        <w:tc>
          <w:tcPr>
            <w:tcW w:w="2268" w:type="dxa"/>
          </w:tcPr>
          <w:p w:rsidR="00690E4C" w:rsidRDefault="00690E4C" w:rsidP="00D2358A">
            <w:pPr>
              <w:pStyle w:val="AMODTable"/>
            </w:pPr>
            <w:r>
              <w:t>Level 6</w:t>
            </w:r>
          </w:p>
        </w:tc>
        <w:tc>
          <w:tcPr>
            <w:tcW w:w="2700" w:type="dxa"/>
          </w:tcPr>
          <w:p w:rsidR="00690E4C" w:rsidRPr="00350D54" w:rsidRDefault="00690E4C" w:rsidP="00690E4C">
            <w:pPr>
              <w:pStyle w:val="AMODTable"/>
              <w:jc w:val="center"/>
            </w:pPr>
            <w:r w:rsidRPr="00350D54">
              <w:t>27.27</w:t>
            </w:r>
          </w:p>
        </w:tc>
        <w:tc>
          <w:tcPr>
            <w:tcW w:w="2401" w:type="dxa"/>
          </w:tcPr>
          <w:p w:rsidR="00690E4C" w:rsidRPr="00A71178" w:rsidRDefault="00690E4C" w:rsidP="00690E4C">
            <w:pPr>
              <w:pStyle w:val="AMODTable"/>
              <w:jc w:val="center"/>
            </w:pPr>
            <w:r w:rsidRPr="00A71178">
              <w:t>1036.10</w:t>
            </w:r>
          </w:p>
        </w:tc>
      </w:tr>
      <w:tr w:rsidR="00690E4C" w:rsidTr="001771BE">
        <w:tc>
          <w:tcPr>
            <w:tcW w:w="2268" w:type="dxa"/>
          </w:tcPr>
          <w:p w:rsidR="00690E4C" w:rsidRDefault="00690E4C" w:rsidP="00D2358A">
            <w:pPr>
              <w:pStyle w:val="AMODTable"/>
            </w:pPr>
            <w:r>
              <w:t>Level 5</w:t>
            </w:r>
          </w:p>
        </w:tc>
        <w:tc>
          <w:tcPr>
            <w:tcW w:w="2700" w:type="dxa"/>
          </w:tcPr>
          <w:p w:rsidR="00690E4C" w:rsidRPr="00350D54" w:rsidRDefault="00690E4C" w:rsidP="00690E4C">
            <w:pPr>
              <w:pStyle w:val="AMODTable"/>
              <w:jc w:val="center"/>
            </w:pPr>
            <w:r w:rsidRPr="00350D54">
              <w:t>28.69</w:t>
            </w:r>
          </w:p>
        </w:tc>
        <w:tc>
          <w:tcPr>
            <w:tcW w:w="2401" w:type="dxa"/>
          </w:tcPr>
          <w:p w:rsidR="00690E4C" w:rsidRPr="00A71178" w:rsidRDefault="00690E4C" w:rsidP="00690E4C">
            <w:pPr>
              <w:pStyle w:val="AMODTable"/>
              <w:jc w:val="center"/>
            </w:pPr>
            <w:r w:rsidRPr="00A71178">
              <w:t>1090.40</w:t>
            </w:r>
          </w:p>
        </w:tc>
      </w:tr>
      <w:tr w:rsidR="00690E4C" w:rsidTr="001771BE">
        <w:tc>
          <w:tcPr>
            <w:tcW w:w="2268" w:type="dxa"/>
          </w:tcPr>
          <w:p w:rsidR="00690E4C" w:rsidRDefault="00690E4C" w:rsidP="00D2358A">
            <w:pPr>
              <w:pStyle w:val="AMODTable"/>
            </w:pPr>
            <w:r>
              <w:t>Level 4</w:t>
            </w:r>
          </w:p>
        </w:tc>
        <w:tc>
          <w:tcPr>
            <w:tcW w:w="2700" w:type="dxa"/>
          </w:tcPr>
          <w:p w:rsidR="00690E4C" w:rsidRPr="00350D54" w:rsidRDefault="00690E4C" w:rsidP="00690E4C">
            <w:pPr>
              <w:pStyle w:val="AMODTable"/>
              <w:jc w:val="center"/>
            </w:pPr>
            <w:r w:rsidRPr="00350D54">
              <w:t>29.41</w:t>
            </w:r>
          </w:p>
        </w:tc>
        <w:tc>
          <w:tcPr>
            <w:tcW w:w="2401" w:type="dxa"/>
          </w:tcPr>
          <w:p w:rsidR="00690E4C" w:rsidRPr="00A71178" w:rsidRDefault="00690E4C" w:rsidP="00690E4C">
            <w:pPr>
              <w:pStyle w:val="AMODTable"/>
              <w:jc w:val="center"/>
            </w:pPr>
            <w:r w:rsidRPr="00A71178">
              <w:t>1117.60</w:t>
            </w:r>
          </w:p>
        </w:tc>
      </w:tr>
      <w:tr w:rsidR="00690E4C" w:rsidTr="001771BE">
        <w:tc>
          <w:tcPr>
            <w:tcW w:w="2268" w:type="dxa"/>
          </w:tcPr>
          <w:p w:rsidR="00690E4C" w:rsidRDefault="00690E4C" w:rsidP="00D2358A">
            <w:pPr>
              <w:pStyle w:val="AMODTable"/>
            </w:pPr>
            <w:r>
              <w:t>Level 3</w:t>
            </w:r>
          </w:p>
        </w:tc>
        <w:tc>
          <w:tcPr>
            <w:tcW w:w="2700" w:type="dxa"/>
          </w:tcPr>
          <w:p w:rsidR="00690E4C" w:rsidRPr="00350D54" w:rsidRDefault="00690E4C" w:rsidP="00690E4C">
            <w:pPr>
              <w:pStyle w:val="AMODTable"/>
              <w:jc w:val="center"/>
            </w:pPr>
            <w:r w:rsidRPr="00350D54">
              <w:t>30.69</w:t>
            </w:r>
          </w:p>
        </w:tc>
        <w:tc>
          <w:tcPr>
            <w:tcW w:w="2401" w:type="dxa"/>
          </w:tcPr>
          <w:p w:rsidR="00690E4C" w:rsidRPr="00A71178" w:rsidRDefault="00690E4C" w:rsidP="00690E4C">
            <w:pPr>
              <w:pStyle w:val="AMODTable"/>
              <w:jc w:val="center"/>
            </w:pPr>
            <w:r w:rsidRPr="00A71178">
              <w:t>1166.40</w:t>
            </w:r>
          </w:p>
        </w:tc>
      </w:tr>
      <w:tr w:rsidR="00690E4C" w:rsidTr="001771BE">
        <w:tc>
          <w:tcPr>
            <w:tcW w:w="2268" w:type="dxa"/>
          </w:tcPr>
          <w:p w:rsidR="00690E4C" w:rsidRDefault="00690E4C" w:rsidP="00D2358A">
            <w:pPr>
              <w:pStyle w:val="AMODTable"/>
            </w:pPr>
            <w:r>
              <w:t>Level 2</w:t>
            </w:r>
          </w:p>
        </w:tc>
        <w:tc>
          <w:tcPr>
            <w:tcW w:w="2700" w:type="dxa"/>
          </w:tcPr>
          <w:p w:rsidR="00690E4C" w:rsidRPr="00350D54" w:rsidRDefault="00690E4C" w:rsidP="00690E4C">
            <w:pPr>
              <w:pStyle w:val="AMODTable"/>
              <w:jc w:val="center"/>
            </w:pPr>
            <w:r w:rsidRPr="00350D54">
              <w:t>33.55</w:t>
            </w:r>
          </w:p>
        </w:tc>
        <w:tc>
          <w:tcPr>
            <w:tcW w:w="2401" w:type="dxa"/>
          </w:tcPr>
          <w:p w:rsidR="00690E4C" w:rsidRPr="00A71178" w:rsidRDefault="00690E4C" w:rsidP="00690E4C">
            <w:pPr>
              <w:pStyle w:val="AMODTable"/>
              <w:jc w:val="center"/>
            </w:pPr>
            <w:r w:rsidRPr="00A71178">
              <w:t>1274.90</w:t>
            </w:r>
          </w:p>
        </w:tc>
      </w:tr>
      <w:tr w:rsidR="00690E4C" w:rsidTr="001771BE">
        <w:tc>
          <w:tcPr>
            <w:tcW w:w="2268" w:type="dxa"/>
          </w:tcPr>
          <w:p w:rsidR="00690E4C" w:rsidRDefault="00690E4C" w:rsidP="00D2358A">
            <w:pPr>
              <w:pStyle w:val="AMODTable"/>
            </w:pPr>
            <w:r>
              <w:t>Level 1</w:t>
            </w:r>
          </w:p>
        </w:tc>
        <w:tc>
          <w:tcPr>
            <w:tcW w:w="2700" w:type="dxa"/>
          </w:tcPr>
          <w:p w:rsidR="00690E4C" w:rsidRDefault="00690E4C" w:rsidP="00690E4C">
            <w:pPr>
              <w:pStyle w:val="AMODTable"/>
              <w:jc w:val="center"/>
            </w:pPr>
            <w:r w:rsidRPr="00350D54">
              <w:t>37.83</w:t>
            </w:r>
          </w:p>
        </w:tc>
        <w:tc>
          <w:tcPr>
            <w:tcW w:w="2401" w:type="dxa"/>
          </w:tcPr>
          <w:p w:rsidR="00690E4C" w:rsidRDefault="00690E4C" w:rsidP="00690E4C">
            <w:pPr>
              <w:pStyle w:val="AMODTable"/>
              <w:jc w:val="center"/>
            </w:pPr>
            <w:r w:rsidRPr="00A71178">
              <w:t>1437.60</w:t>
            </w:r>
          </w:p>
        </w:tc>
      </w:tr>
    </w:tbl>
    <w:p w:rsidR="00D776BF" w:rsidRDefault="00D776BF" w:rsidP="00BF7B99">
      <w:pPr>
        <w:pStyle w:val="Level2Bold"/>
      </w:pPr>
      <w:r>
        <w:t>Junior rates</w:t>
      </w:r>
    </w:p>
    <w:p w:rsidR="00D776BF" w:rsidRPr="00D776BF" w:rsidRDefault="00D776BF" w:rsidP="00251461">
      <w:pPr>
        <w:pStyle w:val="Block1"/>
      </w:pPr>
      <w:r>
        <w:t>The weekly rate for juniors is the appropriate percen</w:t>
      </w:r>
      <w:r w:rsidR="00C8694B">
        <w:t>tage of the L</w:t>
      </w:r>
      <w:r w:rsidR="006C463C">
        <w:t xml:space="preserve">evel 10 rate </w:t>
      </w:r>
      <w:r>
        <w:t>in</w:t>
      </w:r>
      <w:r w:rsidR="006C463C">
        <w:t xml:space="preserve"> accordance with</w:t>
      </w:r>
      <w:r>
        <w:t xml:space="preserve"> clause </w:t>
      </w:r>
      <w:r w:rsidR="00517637">
        <w:fldChar w:fldCharType="begin"/>
      </w:r>
      <w:r w:rsidR="00230AFF">
        <w:instrText xml:space="preserve"> REF _Ref230488211 \w \h </w:instrText>
      </w:r>
      <w:r w:rsidR="00517637">
        <w:fldChar w:fldCharType="separate"/>
      </w:r>
      <w:r w:rsidR="003A6EFC">
        <w:t>15.1</w:t>
      </w:r>
      <w:r w:rsidR="00517637">
        <w:fldChar w:fldCharType="end"/>
      </w:r>
      <w:r w:rsidR="001E14B3">
        <w:t>,</w:t>
      </w:r>
      <w:r w:rsidR="006C463C">
        <w:t xml:space="preserve"> as follows</w:t>
      </w:r>
      <w:r w:rsidR="001E14B3">
        <w:t>:</w:t>
      </w:r>
    </w:p>
    <w:tbl>
      <w:tblPr>
        <w:tblW w:w="0" w:type="auto"/>
        <w:tblInd w:w="900" w:type="dxa"/>
        <w:tblCellMar>
          <w:left w:w="0" w:type="dxa"/>
          <w:right w:w="170" w:type="dxa"/>
        </w:tblCellMar>
        <w:tblLook w:val="01E0" w:firstRow="1" w:lastRow="1" w:firstColumn="1" w:lastColumn="1" w:noHBand="0" w:noVBand="0"/>
      </w:tblPr>
      <w:tblGrid>
        <w:gridCol w:w="1620"/>
        <w:gridCol w:w="1622"/>
      </w:tblGrid>
      <w:tr w:rsidR="00D776BF" w:rsidTr="0071635E">
        <w:trPr>
          <w:tblHeader/>
        </w:trPr>
        <w:tc>
          <w:tcPr>
            <w:tcW w:w="1620" w:type="dxa"/>
          </w:tcPr>
          <w:p w:rsidR="00D776BF" w:rsidRPr="0071635E" w:rsidRDefault="00D776BF" w:rsidP="0071635E">
            <w:pPr>
              <w:jc w:val="left"/>
              <w:rPr>
                <w:b/>
              </w:rPr>
            </w:pPr>
            <w:r w:rsidRPr="0071635E">
              <w:rPr>
                <w:b/>
              </w:rPr>
              <w:t>Age</w:t>
            </w:r>
          </w:p>
        </w:tc>
        <w:tc>
          <w:tcPr>
            <w:tcW w:w="1622" w:type="dxa"/>
          </w:tcPr>
          <w:p w:rsidR="00251461" w:rsidRPr="0071635E" w:rsidRDefault="001E14B3" w:rsidP="0071635E">
            <w:pPr>
              <w:jc w:val="center"/>
              <w:rPr>
                <w:b/>
              </w:rPr>
            </w:pPr>
            <w:r w:rsidRPr="0071635E">
              <w:rPr>
                <w:b/>
              </w:rPr>
              <w:t>Relativity</w:t>
            </w:r>
          </w:p>
        </w:tc>
      </w:tr>
      <w:tr w:rsidR="001E14B3" w:rsidTr="0071635E">
        <w:trPr>
          <w:tblHeader/>
        </w:trPr>
        <w:tc>
          <w:tcPr>
            <w:tcW w:w="1620" w:type="dxa"/>
          </w:tcPr>
          <w:p w:rsidR="001E14B3" w:rsidRDefault="001E14B3" w:rsidP="0071635E">
            <w:pPr>
              <w:jc w:val="left"/>
            </w:pPr>
          </w:p>
        </w:tc>
        <w:tc>
          <w:tcPr>
            <w:tcW w:w="1622" w:type="dxa"/>
          </w:tcPr>
          <w:p w:rsidR="001E14B3" w:rsidRDefault="001E14B3" w:rsidP="0071635E">
            <w:pPr>
              <w:jc w:val="center"/>
            </w:pPr>
            <w:r w:rsidRPr="0071635E">
              <w:rPr>
                <w:b/>
              </w:rPr>
              <w:t>%</w:t>
            </w:r>
          </w:p>
        </w:tc>
      </w:tr>
      <w:tr w:rsidR="00D776BF" w:rsidTr="0071635E">
        <w:tc>
          <w:tcPr>
            <w:tcW w:w="1620" w:type="dxa"/>
          </w:tcPr>
          <w:p w:rsidR="00D776BF" w:rsidRDefault="00D776BF" w:rsidP="0071635E">
            <w:pPr>
              <w:jc w:val="left"/>
            </w:pPr>
            <w:r>
              <w:t>17</w:t>
            </w:r>
          </w:p>
        </w:tc>
        <w:tc>
          <w:tcPr>
            <w:tcW w:w="1622" w:type="dxa"/>
          </w:tcPr>
          <w:p w:rsidR="00D776BF" w:rsidRDefault="00251461" w:rsidP="0071635E">
            <w:pPr>
              <w:jc w:val="center"/>
            </w:pPr>
            <w:r>
              <w:t>52</w:t>
            </w:r>
          </w:p>
        </w:tc>
      </w:tr>
      <w:tr w:rsidR="00D776BF" w:rsidTr="0071635E">
        <w:tc>
          <w:tcPr>
            <w:tcW w:w="1620" w:type="dxa"/>
          </w:tcPr>
          <w:p w:rsidR="00D776BF" w:rsidRDefault="00D776BF" w:rsidP="0071635E">
            <w:pPr>
              <w:jc w:val="left"/>
            </w:pPr>
            <w:r>
              <w:t>18</w:t>
            </w:r>
          </w:p>
        </w:tc>
        <w:tc>
          <w:tcPr>
            <w:tcW w:w="1622" w:type="dxa"/>
          </w:tcPr>
          <w:p w:rsidR="00D776BF" w:rsidRDefault="00251461" w:rsidP="0071635E">
            <w:pPr>
              <w:jc w:val="center"/>
            </w:pPr>
            <w:r>
              <w:t>62</w:t>
            </w:r>
          </w:p>
        </w:tc>
      </w:tr>
      <w:tr w:rsidR="00D776BF" w:rsidTr="0071635E">
        <w:tc>
          <w:tcPr>
            <w:tcW w:w="1620" w:type="dxa"/>
          </w:tcPr>
          <w:p w:rsidR="00D776BF" w:rsidRDefault="00D776BF" w:rsidP="0071635E">
            <w:pPr>
              <w:jc w:val="left"/>
            </w:pPr>
            <w:r>
              <w:t>19</w:t>
            </w:r>
          </w:p>
        </w:tc>
        <w:tc>
          <w:tcPr>
            <w:tcW w:w="1622" w:type="dxa"/>
          </w:tcPr>
          <w:p w:rsidR="00D776BF" w:rsidRDefault="00251461" w:rsidP="0071635E">
            <w:pPr>
              <w:jc w:val="center"/>
            </w:pPr>
            <w:r>
              <w:t>75</w:t>
            </w:r>
          </w:p>
        </w:tc>
      </w:tr>
      <w:tr w:rsidR="00D776BF" w:rsidTr="0071635E">
        <w:tc>
          <w:tcPr>
            <w:tcW w:w="1620" w:type="dxa"/>
          </w:tcPr>
          <w:p w:rsidR="00D776BF" w:rsidRDefault="00D776BF" w:rsidP="0071635E">
            <w:pPr>
              <w:jc w:val="left"/>
            </w:pPr>
            <w:r>
              <w:t>20</w:t>
            </w:r>
          </w:p>
        </w:tc>
        <w:tc>
          <w:tcPr>
            <w:tcW w:w="1622" w:type="dxa"/>
          </w:tcPr>
          <w:p w:rsidR="00D776BF" w:rsidRDefault="00251461" w:rsidP="0071635E">
            <w:pPr>
              <w:jc w:val="center"/>
            </w:pPr>
            <w:r>
              <w:t>88</w:t>
            </w:r>
          </w:p>
        </w:tc>
      </w:tr>
    </w:tbl>
    <w:p w:rsidR="00795445" w:rsidRDefault="00D776BF" w:rsidP="00D96163">
      <w:pPr>
        <w:pStyle w:val="Level2"/>
      </w:pPr>
      <w:bookmarkStart w:id="82" w:name="_Ref343248131"/>
      <w:r>
        <w:t>Employees who possess relevant technical qualifications on commencement of employment under t</w:t>
      </w:r>
      <w:r w:rsidR="001E14B3">
        <w:t>his a</w:t>
      </w:r>
      <w:r w:rsidR="00251461">
        <w:t>ward</w:t>
      </w:r>
      <w:r>
        <w:t xml:space="preserve"> are paid in accordance with</w:t>
      </w:r>
      <w:r w:rsidR="0014371A">
        <w:t xml:space="preserve"> clause</w:t>
      </w:r>
      <w:r>
        <w:t xml:space="preserve"> </w:t>
      </w:r>
      <w:r w:rsidR="00517637">
        <w:fldChar w:fldCharType="begin"/>
      </w:r>
      <w:r w:rsidR="00795445">
        <w:instrText xml:space="preserve"> REF _Ref229797693 \r \h </w:instrText>
      </w:r>
      <w:r w:rsidR="00517637">
        <w:fldChar w:fldCharType="separate"/>
      </w:r>
      <w:r w:rsidR="003A6EFC">
        <w:t>15.5</w:t>
      </w:r>
      <w:r w:rsidR="00517637">
        <w:fldChar w:fldCharType="end"/>
      </w:r>
      <w:r w:rsidR="00795445">
        <w:t>.</w:t>
      </w:r>
      <w:bookmarkEnd w:id="82"/>
    </w:p>
    <w:p w:rsidR="00D776BF" w:rsidRDefault="00D776BF" w:rsidP="00D96163">
      <w:pPr>
        <w:pStyle w:val="Level2"/>
      </w:pPr>
      <w:r>
        <w:t xml:space="preserve">Professional </w:t>
      </w:r>
      <w:r w:rsidR="001E14B3">
        <w:t>surveyor</w:t>
      </w:r>
      <w:r w:rsidR="00555DCB">
        <w:t>s</w:t>
      </w:r>
      <w:r w:rsidR="001E14B3">
        <w:t>/Licensed s</w:t>
      </w:r>
      <w:r>
        <w:t xml:space="preserve">urveyors receive incremental advancement in accordance with </w:t>
      </w:r>
      <w:r w:rsidR="008A44B4">
        <w:t>clause</w:t>
      </w:r>
      <w:r w:rsidR="00C138CA">
        <w:t xml:space="preserve"> </w:t>
      </w:r>
      <w:r w:rsidR="00517637">
        <w:fldChar w:fldCharType="begin"/>
      </w:r>
      <w:r w:rsidR="00C138CA">
        <w:instrText xml:space="preserve"> REF _Ref239153860 \r \h </w:instrText>
      </w:r>
      <w:r w:rsidR="00517637">
        <w:fldChar w:fldCharType="separate"/>
      </w:r>
      <w:r w:rsidR="003A6EFC">
        <w:t>B.1.16(a)</w:t>
      </w:r>
      <w:r w:rsidR="00517637">
        <w:fldChar w:fldCharType="end"/>
      </w:r>
      <w:r w:rsidR="00C138CA">
        <w:t>.</w:t>
      </w:r>
    </w:p>
    <w:p w:rsidR="00D776BF" w:rsidRDefault="00D776BF" w:rsidP="00BF7B99">
      <w:pPr>
        <w:pStyle w:val="Level2Bold"/>
      </w:pPr>
      <w:bookmarkStart w:id="83" w:name="_Ref229797693"/>
      <w:r>
        <w:lastRenderedPageBreak/>
        <w:t>Phasing in of wage rate of employees without relevant work experience</w:t>
      </w:r>
      <w:bookmarkEnd w:id="83"/>
    </w:p>
    <w:p w:rsidR="00BA7975" w:rsidRPr="00BA7975" w:rsidRDefault="00BA7975" w:rsidP="00BA7975">
      <w:pPr>
        <w:pStyle w:val="History"/>
      </w:pPr>
      <w:r>
        <w:t xml:space="preserve">[15.5 substituted by </w:t>
      </w:r>
      <w:hyperlink r:id="rId135" w:history="1">
        <w:r w:rsidRPr="00BA7975">
          <w:rPr>
            <w:rStyle w:val="Hyperlink"/>
          </w:rPr>
          <w:t>PR536241</w:t>
        </w:r>
      </w:hyperlink>
      <w:r>
        <w:t xml:space="preserve"> </w:t>
      </w:r>
      <w:proofErr w:type="spellStart"/>
      <w:r>
        <w:t>ppc</w:t>
      </w:r>
      <w:proofErr w:type="spellEnd"/>
      <w:r>
        <w:t xml:space="preserve"> 07May13]</w:t>
      </w:r>
    </w:p>
    <w:p w:rsidR="00D96163" w:rsidRDefault="00D776BF" w:rsidP="00374EF5">
      <w:pPr>
        <w:pStyle w:val="Block1"/>
      </w:pPr>
      <w:r>
        <w:t>An employee who possesses the appropriate level of academic qualifications and who otherwise meets the requirements of the relevant classification</w:t>
      </w:r>
      <w:r w:rsidR="00564618">
        <w:t>,</w:t>
      </w:r>
      <w:r>
        <w:t xml:space="preserve"> but who is without prior experience in the industry or other relevant work experience, is to be paid in accordance with the following formula:</w:t>
      </w:r>
    </w:p>
    <w:tbl>
      <w:tblPr>
        <w:tblW w:w="0" w:type="auto"/>
        <w:tblInd w:w="900" w:type="dxa"/>
        <w:tblCellMar>
          <w:left w:w="0" w:type="dxa"/>
          <w:right w:w="170" w:type="dxa"/>
        </w:tblCellMar>
        <w:tblLook w:val="01E0" w:firstRow="1" w:lastRow="1" w:firstColumn="1" w:lastColumn="1" w:noHBand="0" w:noVBand="0"/>
      </w:tblPr>
      <w:tblGrid>
        <w:gridCol w:w="2699"/>
        <w:gridCol w:w="2700"/>
        <w:gridCol w:w="2581"/>
      </w:tblGrid>
      <w:tr w:rsidR="00D96163" w:rsidTr="0071635E">
        <w:trPr>
          <w:tblHeader/>
        </w:trPr>
        <w:tc>
          <w:tcPr>
            <w:tcW w:w="2699" w:type="dxa"/>
          </w:tcPr>
          <w:p w:rsidR="00D96163" w:rsidRPr="005B2E1B" w:rsidRDefault="00D96163" w:rsidP="005B2E1B">
            <w:pPr>
              <w:pStyle w:val="AMODTable"/>
              <w:rPr>
                <w:b/>
              </w:rPr>
            </w:pPr>
            <w:r w:rsidRPr="005B2E1B">
              <w:rPr>
                <w:b/>
              </w:rPr>
              <w:t>Qualification</w:t>
            </w:r>
          </w:p>
        </w:tc>
        <w:tc>
          <w:tcPr>
            <w:tcW w:w="2700" w:type="dxa"/>
          </w:tcPr>
          <w:p w:rsidR="00D96163" w:rsidRPr="005B2E1B" w:rsidRDefault="00D96163" w:rsidP="005B2E1B">
            <w:pPr>
              <w:pStyle w:val="AMODTable"/>
              <w:jc w:val="center"/>
              <w:rPr>
                <w:b/>
              </w:rPr>
            </w:pPr>
            <w:r w:rsidRPr="005B2E1B">
              <w:rPr>
                <w:b/>
              </w:rPr>
              <w:t>Years of relevant work</w:t>
            </w:r>
            <w:r w:rsidR="00C138CA" w:rsidRPr="005B2E1B">
              <w:rPr>
                <w:b/>
              </w:rPr>
              <w:t xml:space="preserve"> </w:t>
            </w:r>
            <w:r w:rsidRPr="005B2E1B">
              <w:rPr>
                <w:b/>
              </w:rPr>
              <w:t>experience</w:t>
            </w:r>
          </w:p>
        </w:tc>
        <w:tc>
          <w:tcPr>
            <w:tcW w:w="2581" w:type="dxa"/>
          </w:tcPr>
          <w:p w:rsidR="00D96163" w:rsidRPr="005B2E1B" w:rsidRDefault="00374EF5" w:rsidP="005B2E1B">
            <w:pPr>
              <w:pStyle w:val="AMODTable"/>
              <w:jc w:val="center"/>
              <w:rPr>
                <w:b/>
              </w:rPr>
            </w:pPr>
            <w:r w:rsidRPr="005B2E1B">
              <w:rPr>
                <w:b/>
              </w:rPr>
              <w:t xml:space="preserve">% </w:t>
            </w:r>
            <w:r w:rsidR="00D96163" w:rsidRPr="005B2E1B">
              <w:rPr>
                <w:b/>
              </w:rPr>
              <w:t>of award</w:t>
            </w:r>
            <w:r w:rsidR="00C138CA" w:rsidRPr="005B2E1B">
              <w:rPr>
                <w:b/>
              </w:rPr>
              <w:t xml:space="preserve"> </w:t>
            </w:r>
            <w:r w:rsidR="00D96163" w:rsidRPr="005B2E1B">
              <w:rPr>
                <w:b/>
              </w:rPr>
              <w:t>rate of pay</w:t>
            </w:r>
          </w:p>
        </w:tc>
      </w:tr>
      <w:tr w:rsidR="00D96163" w:rsidTr="0071635E">
        <w:tc>
          <w:tcPr>
            <w:tcW w:w="2699" w:type="dxa"/>
          </w:tcPr>
          <w:p w:rsidR="00D96163" w:rsidRDefault="00BA7975" w:rsidP="005B2E1B">
            <w:pPr>
              <w:pStyle w:val="AMODTable"/>
            </w:pPr>
            <w:r>
              <w:t>Diploma</w:t>
            </w:r>
          </w:p>
        </w:tc>
        <w:tc>
          <w:tcPr>
            <w:tcW w:w="2700" w:type="dxa"/>
          </w:tcPr>
          <w:p w:rsidR="00D96163" w:rsidRDefault="00D96163" w:rsidP="005B2E1B">
            <w:pPr>
              <w:pStyle w:val="AMODTable"/>
              <w:jc w:val="center"/>
            </w:pPr>
            <w:r>
              <w:t>0</w:t>
            </w:r>
          </w:p>
        </w:tc>
        <w:tc>
          <w:tcPr>
            <w:tcW w:w="2581" w:type="dxa"/>
          </w:tcPr>
          <w:p w:rsidR="00D96163" w:rsidRDefault="00374EF5" w:rsidP="005B2E1B">
            <w:pPr>
              <w:pStyle w:val="AMODTable"/>
              <w:jc w:val="center"/>
            </w:pPr>
            <w:r>
              <w:t>77</w:t>
            </w:r>
            <w:r w:rsidR="00D96163">
              <w:t xml:space="preserve"> of</w:t>
            </w:r>
            <w:r>
              <w:t xml:space="preserve"> L</w:t>
            </w:r>
            <w:r w:rsidR="00D96163">
              <w:t>evel 7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1</w:t>
            </w:r>
          </w:p>
        </w:tc>
        <w:tc>
          <w:tcPr>
            <w:tcW w:w="2581" w:type="dxa"/>
          </w:tcPr>
          <w:p w:rsidR="00D96163" w:rsidRDefault="00374EF5" w:rsidP="005B2E1B">
            <w:pPr>
              <w:pStyle w:val="AMODTable"/>
              <w:jc w:val="center"/>
            </w:pPr>
            <w:r>
              <w:t>85</w:t>
            </w:r>
            <w:r w:rsidR="00D96163">
              <w:t xml:space="preserve"> of </w:t>
            </w:r>
            <w:r>
              <w:t>L</w:t>
            </w:r>
            <w:r w:rsidR="00D96163">
              <w:t>evel 7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2</w:t>
            </w:r>
          </w:p>
        </w:tc>
        <w:tc>
          <w:tcPr>
            <w:tcW w:w="2581" w:type="dxa"/>
          </w:tcPr>
          <w:p w:rsidR="00D96163" w:rsidRDefault="00374EF5" w:rsidP="005B2E1B">
            <w:pPr>
              <w:pStyle w:val="AMODTable"/>
              <w:jc w:val="center"/>
            </w:pPr>
            <w:r>
              <w:t xml:space="preserve">96 </w:t>
            </w:r>
            <w:r w:rsidR="00D96163">
              <w:t xml:space="preserve">of </w:t>
            </w:r>
            <w:r>
              <w:t>L</w:t>
            </w:r>
            <w:r w:rsidR="00D96163">
              <w:t>evel 7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3</w:t>
            </w:r>
          </w:p>
        </w:tc>
        <w:tc>
          <w:tcPr>
            <w:tcW w:w="2581" w:type="dxa"/>
          </w:tcPr>
          <w:p w:rsidR="00D96163" w:rsidRDefault="00374EF5" w:rsidP="005B2E1B">
            <w:pPr>
              <w:pStyle w:val="AMODTable"/>
              <w:jc w:val="center"/>
            </w:pPr>
            <w:r>
              <w:t>100</w:t>
            </w:r>
            <w:r w:rsidR="00D96163">
              <w:t xml:space="preserve"> of </w:t>
            </w:r>
            <w:r>
              <w:t>L</w:t>
            </w:r>
            <w:r w:rsidR="00D96163">
              <w:t>evel 7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p>
        </w:tc>
        <w:tc>
          <w:tcPr>
            <w:tcW w:w="2581" w:type="dxa"/>
          </w:tcPr>
          <w:p w:rsidR="00D96163" w:rsidRDefault="00D96163" w:rsidP="005B2E1B">
            <w:pPr>
              <w:pStyle w:val="AMODTable"/>
              <w:jc w:val="center"/>
            </w:pPr>
          </w:p>
        </w:tc>
      </w:tr>
      <w:tr w:rsidR="00D96163" w:rsidTr="0071635E">
        <w:tc>
          <w:tcPr>
            <w:tcW w:w="2699" w:type="dxa"/>
          </w:tcPr>
          <w:p w:rsidR="00D96163" w:rsidRDefault="00BA7975" w:rsidP="00D2358A">
            <w:pPr>
              <w:pStyle w:val="AMODTable"/>
              <w:keepNext/>
            </w:pPr>
            <w:r>
              <w:t>Advanced</w:t>
            </w:r>
            <w:r w:rsidR="00D96163">
              <w:t xml:space="preserve"> diploma</w:t>
            </w:r>
          </w:p>
        </w:tc>
        <w:tc>
          <w:tcPr>
            <w:tcW w:w="2700" w:type="dxa"/>
          </w:tcPr>
          <w:p w:rsidR="00D96163" w:rsidRDefault="00D96163" w:rsidP="005B2E1B">
            <w:pPr>
              <w:pStyle w:val="AMODTable"/>
              <w:jc w:val="center"/>
            </w:pPr>
            <w:r>
              <w:t>0</w:t>
            </w:r>
          </w:p>
        </w:tc>
        <w:tc>
          <w:tcPr>
            <w:tcW w:w="2581" w:type="dxa"/>
          </w:tcPr>
          <w:p w:rsidR="00D96163" w:rsidRDefault="00374EF5" w:rsidP="005B2E1B">
            <w:pPr>
              <w:pStyle w:val="AMODTable"/>
              <w:jc w:val="center"/>
            </w:pPr>
            <w:r>
              <w:t>72</w:t>
            </w:r>
            <w:r w:rsidR="00D96163">
              <w:t xml:space="preserve"> of </w:t>
            </w:r>
            <w:r>
              <w:t>L</w:t>
            </w:r>
            <w:r w:rsidR="00D96163">
              <w:t>evel 5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1</w:t>
            </w:r>
          </w:p>
        </w:tc>
        <w:tc>
          <w:tcPr>
            <w:tcW w:w="2581" w:type="dxa"/>
          </w:tcPr>
          <w:p w:rsidR="00D96163" w:rsidRDefault="00374EF5" w:rsidP="005B2E1B">
            <w:pPr>
              <w:pStyle w:val="AMODTable"/>
              <w:jc w:val="center"/>
            </w:pPr>
            <w:r>
              <w:t>79</w:t>
            </w:r>
            <w:r w:rsidR="00D96163">
              <w:t xml:space="preserve"> of </w:t>
            </w:r>
            <w:r>
              <w:t>L</w:t>
            </w:r>
            <w:r w:rsidR="00D96163">
              <w:t>evel 5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2</w:t>
            </w:r>
          </w:p>
        </w:tc>
        <w:tc>
          <w:tcPr>
            <w:tcW w:w="2581" w:type="dxa"/>
          </w:tcPr>
          <w:p w:rsidR="00D96163" w:rsidRDefault="00374EF5" w:rsidP="005B2E1B">
            <w:pPr>
              <w:pStyle w:val="AMODTable"/>
              <w:jc w:val="center"/>
            </w:pPr>
            <w:r>
              <w:t>89</w:t>
            </w:r>
            <w:r w:rsidR="00D96163">
              <w:t xml:space="preserve"> of </w:t>
            </w:r>
            <w:r>
              <w:t>L</w:t>
            </w:r>
            <w:r w:rsidR="00D96163">
              <w:t>evel 5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3</w:t>
            </w:r>
          </w:p>
        </w:tc>
        <w:tc>
          <w:tcPr>
            <w:tcW w:w="2581" w:type="dxa"/>
          </w:tcPr>
          <w:p w:rsidR="00D96163" w:rsidRDefault="00374EF5" w:rsidP="005B2E1B">
            <w:pPr>
              <w:pStyle w:val="AMODTable"/>
              <w:jc w:val="center"/>
            </w:pPr>
            <w:r>
              <w:t>93</w:t>
            </w:r>
            <w:r w:rsidR="00D96163">
              <w:t xml:space="preserve"> of </w:t>
            </w:r>
            <w:r>
              <w:t>L</w:t>
            </w:r>
            <w:r w:rsidR="00D96163">
              <w:t>evel 5 rate</w:t>
            </w:r>
          </w:p>
        </w:tc>
      </w:tr>
      <w:tr w:rsidR="00D96163" w:rsidTr="0071635E">
        <w:tc>
          <w:tcPr>
            <w:tcW w:w="2699" w:type="dxa"/>
          </w:tcPr>
          <w:p w:rsidR="00D96163" w:rsidRDefault="00D96163" w:rsidP="005B2E1B">
            <w:pPr>
              <w:pStyle w:val="AMODTable"/>
            </w:pPr>
          </w:p>
        </w:tc>
        <w:tc>
          <w:tcPr>
            <w:tcW w:w="2700" w:type="dxa"/>
          </w:tcPr>
          <w:p w:rsidR="00D96163" w:rsidRDefault="00D96163" w:rsidP="005B2E1B">
            <w:pPr>
              <w:pStyle w:val="AMODTable"/>
              <w:jc w:val="center"/>
            </w:pPr>
            <w:r>
              <w:t>4</w:t>
            </w:r>
          </w:p>
        </w:tc>
        <w:tc>
          <w:tcPr>
            <w:tcW w:w="2581" w:type="dxa"/>
          </w:tcPr>
          <w:p w:rsidR="00D96163" w:rsidRDefault="00D96163" w:rsidP="005B2E1B">
            <w:pPr>
              <w:pStyle w:val="AMODTable"/>
              <w:jc w:val="center"/>
            </w:pPr>
            <w:r>
              <w:t xml:space="preserve">100 of </w:t>
            </w:r>
            <w:r w:rsidR="00374EF5">
              <w:t>L</w:t>
            </w:r>
            <w:r>
              <w:t>evel 5 rate</w:t>
            </w:r>
          </w:p>
        </w:tc>
      </w:tr>
    </w:tbl>
    <w:p w:rsidR="00D2358A" w:rsidRPr="00D2358A" w:rsidRDefault="00D2358A" w:rsidP="00A04F43">
      <w:bookmarkStart w:id="84" w:name="_Toc208885995"/>
      <w:bookmarkStart w:id="85" w:name="_Toc208886083"/>
      <w:bookmarkStart w:id="86" w:name="_Toc208902573"/>
      <w:bookmarkStart w:id="87" w:name="_Toc208932478"/>
      <w:bookmarkStart w:id="88" w:name="_Toc208932563"/>
      <w:bookmarkStart w:id="89" w:name="_Toc208979918"/>
      <w:bookmarkStart w:id="90" w:name="_Ref418511450"/>
      <w:bookmarkStart w:id="91" w:name="_Ref418511457"/>
      <w:bookmarkStart w:id="92" w:name="_Ref449688774"/>
      <w:bookmarkStart w:id="93" w:name="_Ref449688779"/>
      <w:r>
        <w:t>   </w:t>
      </w:r>
    </w:p>
    <w:p w:rsidR="00FB604D" w:rsidRDefault="00C47704" w:rsidP="00FB604D">
      <w:pPr>
        <w:pStyle w:val="Level1"/>
      </w:pPr>
      <w:bookmarkStart w:id="94" w:name="_Ref454896645"/>
      <w:bookmarkStart w:id="95" w:name="_Toc27554787"/>
      <w:r w:rsidRPr="00C47704">
        <w:t>Allowances</w:t>
      </w:r>
      <w:bookmarkEnd w:id="84"/>
      <w:bookmarkEnd w:id="85"/>
      <w:bookmarkEnd w:id="86"/>
      <w:bookmarkEnd w:id="87"/>
      <w:bookmarkEnd w:id="88"/>
      <w:bookmarkEnd w:id="89"/>
      <w:bookmarkEnd w:id="90"/>
      <w:bookmarkEnd w:id="91"/>
      <w:bookmarkEnd w:id="92"/>
      <w:bookmarkEnd w:id="93"/>
      <w:bookmarkEnd w:id="94"/>
      <w:bookmarkEnd w:id="95"/>
      <w:r w:rsidR="003F6975">
        <w:t xml:space="preserve"> </w:t>
      </w:r>
    </w:p>
    <w:p w:rsidR="00A9044C" w:rsidRPr="006C7CDF" w:rsidRDefault="00A9044C" w:rsidP="00A9044C">
      <w:pPr>
        <w:pStyle w:val="note"/>
        <w:rPr>
          <w:lang w:val="en-US" w:eastAsia="en-US"/>
        </w:rPr>
      </w:pPr>
      <w:r w:rsidRPr="006C7CDF">
        <w:rPr>
          <w:lang w:val="en-US" w:eastAsia="en-US"/>
        </w:rPr>
        <w:t xml:space="preserve">To view the current monetary amounts of work-related allowances refer to the </w:t>
      </w:r>
      <w:hyperlink r:id="rId136" w:history="1">
        <w:r w:rsidRPr="006C7CDF">
          <w:rPr>
            <w:rStyle w:val="Hyperlink"/>
            <w:lang w:val="en-US" w:eastAsia="en-US"/>
          </w:rPr>
          <w:t>Allowances Sheet</w:t>
        </w:r>
      </w:hyperlink>
      <w:r w:rsidRPr="006C7CDF">
        <w:rPr>
          <w:lang w:val="en-US" w:eastAsia="en-US"/>
        </w:rPr>
        <w:t>.</w:t>
      </w:r>
    </w:p>
    <w:p w:rsidR="00271B19" w:rsidRPr="00271B19" w:rsidRDefault="00271B19" w:rsidP="00271B19">
      <w:pPr>
        <w:pStyle w:val="History"/>
      </w:pPr>
      <w:r>
        <w:t xml:space="preserve">[Varied by </w:t>
      </w:r>
      <w:hyperlink r:id="rId137" w:history="1">
        <w:r w:rsidRPr="0051002D">
          <w:rPr>
            <w:rStyle w:val="Hyperlink"/>
          </w:rPr>
          <w:t>PR998177</w:t>
        </w:r>
      </w:hyperlink>
      <w:r w:rsidR="008E1171">
        <w:t xml:space="preserve">, </w:t>
      </w:r>
      <w:hyperlink r:id="rId138" w:history="1">
        <w:r w:rsidR="008E1171">
          <w:rPr>
            <w:rStyle w:val="Hyperlink"/>
          </w:rPr>
          <w:t>PR509219</w:t>
        </w:r>
      </w:hyperlink>
      <w:r w:rsidR="00167826">
        <w:t xml:space="preserve">, </w:t>
      </w:r>
      <w:hyperlink r:id="rId139" w:history="1">
        <w:r w:rsidR="00167826">
          <w:rPr>
            <w:rStyle w:val="Hyperlink"/>
          </w:rPr>
          <w:t>PR523049</w:t>
        </w:r>
      </w:hyperlink>
      <w:r w:rsidR="004C78ED">
        <w:t xml:space="preserve">, </w:t>
      </w:r>
      <w:hyperlink r:id="rId140" w:history="1">
        <w:r w:rsidR="004C78ED" w:rsidRPr="004C78ED">
          <w:rPr>
            <w:rStyle w:val="Hyperlink"/>
          </w:rPr>
          <w:t>PR536852</w:t>
        </w:r>
      </w:hyperlink>
      <w:r w:rsidR="00DB2CD9">
        <w:t xml:space="preserve">, </w:t>
      </w:r>
      <w:hyperlink r:id="rId141" w:tgtFrame="_parent" w:history="1">
        <w:r w:rsidR="00A2537C" w:rsidRPr="00144607">
          <w:rPr>
            <w:color w:val="0000FF"/>
            <w:u w:val="single"/>
          </w:rPr>
          <w:t>PR551775</w:t>
        </w:r>
      </w:hyperlink>
      <w:r w:rsidR="006046DC">
        <w:t xml:space="preserve">, </w:t>
      </w:r>
      <w:hyperlink r:id="rId142" w:history="1">
        <w:r w:rsidR="006046DC" w:rsidRPr="006046DC">
          <w:rPr>
            <w:rStyle w:val="Hyperlink"/>
          </w:rPr>
          <w:t>PR566876</w:t>
        </w:r>
      </w:hyperlink>
      <w:r w:rsidR="000070A5" w:rsidRPr="008A0B51">
        <w:t xml:space="preserve">, </w:t>
      </w:r>
      <w:hyperlink r:id="rId143" w:history="1">
        <w:r w:rsidR="000070A5">
          <w:rPr>
            <w:rStyle w:val="Hyperlink"/>
          </w:rPr>
          <w:t>PR579569</w:t>
        </w:r>
      </w:hyperlink>
      <w:r w:rsidR="00373BA8" w:rsidRPr="00530591">
        <w:t>,</w:t>
      </w:r>
      <w:r w:rsidR="00373BA8">
        <w:t xml:space="preserve"> </w:t>
      </w:r>
      <w:hyperlink r:id="rId144" w:history="1">
        <w:r w:rsidR="00373BA8" w:rsidRPr="00530591">
          <w:rPr>
            <w:rStyle w:val="Hyperlink"/>
          </w:rPr>
          <w:t>PR592324</w:t>
        </w:r>
      </w:hyperlink>
      <w:r w:rsidR="004A25CA" w:rsidRPr="004A25CA">
        <w:rPr>
          <w:rStyle w:val="Hyperlink"/>
          <w:color w:val="auto"/>
          <w:u w:val="none"/>
        </w:rPr>
        <w:t xml:space="preserve">, </w:t>
      </w:r>
      <w:hyperlink r:id="rId145" w:history="1">
        <w:r w:rsidR="004A25CA" w:rsidRPr="004A25CA">
          <w:rPr>
            <w:rStyle w:val="Hyperlink"/>
          </w:rPr>
          <w:t>PR606545</w:t>
        </w:r>
      </w:hyperlink>
      <w:r w:rsidR="007A1809">
        <w:t xml:space="preserve">, </w:t>
      </w:r>
      <w:hyperlink r:id="rId146" w:history="1">
        <w:r w:rsidR="007A1809">
          <w:rPr>
            <w:rStyle w:val="Hyperlink"/>
          </w:rPr>
          <w:t>PR704218</w:t>
        </w:r>
      </w:hyperlink>
      <w:r w:rsidR="007A1809">
        <w:t xml:space="preserve">, </w:t>
      </w:r>
      <w:hyperlink r:id="rId147" w:history="1">
        <w:r w:rsidR="007A1809">
          <w:rPr>
            <w:rStyle w:val="Hyperlink"/>
          </w:rPr>
          <w:t>PR707705</w:t>
        </w:r>
      </w:hyperlink>
      <w:r w:rsidR="007A1809">
        <w:t>]</w:t>
      </w:r>
    </w:p>
    <w:p w:rsidR="00C47704" w:rsidRDefault="00D96163" w:rsidP="00BF7B99">
      <w:pPr>
        <w:pStyle w:val="Level2Bold"/>
      </w:pPr>
      <w:bookmarkStart w:id="96" w:name="_Ref228951741"/>
      <w:r>
        <w:t>Meal allowance</w:t>
      </w:r>
      <w:bookmarkEnd w:id="96"/>
    </w:p>
    <w:p w:rsidR="00271B19" w:rsidRPr="00271B19" w:rsidRDefault="00271B19" w:rsidP="00271B19">
      <w:pPr>
        <w:pStyle w:val="History"/>
      </w:pPr>
      <w:r>
        <w:t xml:space="preserve">[16.1 varied by </w:t>
      </w:r>
      <w:hyperlink r:id="rId148" w:history="1">
        <w:r w:rsidRPr="0051002D">
          <w:rPr>
            <w:rStyle w:val="Hyperlink"/>
          </w:rPr>
          <w:t>PR998177</w:t>
        </w:r>
      </w:hyperlink>
      <w:r w:rsidR="008E1171">
        <w:t xml:space="preserve">, </w:t>
      </w:r>
      <w:hyperlink r:id="rId149" w:history="1">
        <w:r w:rsidR="008E1171">
          <w:rPr>
            <w:rStyle w:val="Hyperlink"/>
          </w:rPr>
          <w:t>PR509219</w:t>
        </w:r>
      </w:hyperlink>
      <w:r w:rsidR="00167826">
        <w:t xml:space="preserve">, </w:t>
      </w:r>
      <w:hyperlink r:id="rId150" w:history="1">
        <w:r w:rsidR="00167826">
          <w:rPr>
            <w:rStyle w:val="Hyperlink"/>
          </w:rPr>
          <w:t>PR523049</w:t>
        </w:r>
      </w:hyperlink>
      <w:r w:rsidR="004C78ED">
        <w:t xml:space="preserve">, </w:t>
      </w:r>
      <w:hyperlink r:id="rId151" w:history="1">
        <w:r w:rsidR="004C78ED" w:rsidRPr="004C78ED">
          <w:rPr>
            <w:rStyle w:val="Hyperlink"/>
          </w:rPr>
          <w:t>PR536852</w:t>
        </w:r>
      </w:hyperlink>
      <w:r w:rsidR="00DB2CD9">
        <w:t xml:space="preserve">, </w:t>
      </w:r>
      <w:hyperlink r:id="rId152" w:tgtFrame="_parent" w:history="1">
        <w:r w:rsidR="00A2537C" w:rsidRPr="00144607">
          <w:rPr>
            <w:color w:val="0000FF"/>
            <w:u w:val="single"/>
          </w:rPr>
          <w:t>PR551775</w:t>
        </w:r>
      </w:hyperlink>
      <w:r w:rsidR="006046DC">
        <w:t xml:space="preserve">, </w:t>
      </w:r>
      <w:hyperlink r:id="rId153" w:history="1">
        <w:r w:rsidR="006046DC">
          <w:rPr>
            <w:rStyle w:val="Hyperlink"/>
          </w:rPr>
          <w:t>PR566876</w:t>
        </w:r>
      </w:hyperlink>
      <w:r w:rsidR="000070A5" w:rsidRPr="008A0B51">
        <w:t xml:space="preserve">, </w:t>
      </w:r>
      <w:hyperlink r:id="rId154" w:history="1">
        <w:r w:rsidR="000070A5">
          <w:rPr>
            <w:rStyle w:val="Hyperlink"/>
          </w:rPr>
          <w:t>PR579569</w:t>
        </w:r>
      </w:hyperlink>
      <w:r w:rsidR="00530591" w:rsidRPr="00530591">
        <w:t>,</w:t>
      </w:r>
      <w:r w:rsidR="004C78ED">
        <w:t xml:space="preserve"> </w:t>
      </w:r>
      <w:hyperlink r:id="rId155" w:history="1">
        <w:r w:rsidR="00530591" w:rsidRPr="00530591">
          <w:rPr>
            <w:rStyle w:val="Hyperlink"/>
          </w:rPr>
          <w:t>PR592324</w:t>
        </w:r>
      </w:hyperlink>
      <w:r w:rsidR="004A25CA">
        <w:t xml:space="preserve">, </w:t>
      </w:r>
      <w:hyperlink r:id="rId156" w:history="1">
        <w:r w:rsidR="004A25CA" w:rsidRPr="004A25CA">
          <w:rPr>
            <w:rStyle w:val="Hyperlink"/>
          </w:rPr>
          <w:t>PR606545</w:t>
        </w:r>
      </w:hyperlink>
      <w:r w:rsidR="007A1809">
        <w:t xml:space="preserve">, </w:t>
      </w:r>
      <w:hyperlink r:id="rId157" w:history="1">
        <w:r w:rsidR="007A1809">
          <w:rPr>
            <w:rStyle w:val="Hyperlink"/>
          </w:rPr>
          <w:t>PR704218</w:t>
        </w:r>
      </w:hyperlink>
      <w:r w:rsidR="007A1809">
        <w:t xml:space="preserve">, </w:t>
      </w:r>
      <w:hyperlink r:id="rId158" w:history="1">
        <w:r w:rsidR="007A1809">
          <w:rPr>
            <w:rStyle w:val="Hyperlink"/>
          </w:rPr>
          <w:t>PR707705</w:t>
        </w:r>
      </w:hyperlink>
      <w:r w:rsidR="007A1809">
        <w:t xml:space="preserve"> </w:t>
      </w:r>
      <w:proofErr w:type="spellStart"/>
      <w:r w:rsidR="004A25CA">
        <w:t>ppc</w:t>
      </w:r>
      <w:proofErr w:type="spellEnd"/>
      <w:r w:rsidR="004A25CA">
        <w:t xml:space="preserve"> 01Jul1</w:t>
      </w:r>
      <w:r w:rsidR="007A1809">
        <w:t>9</w:t>
      </w:r>
      <w:r>
        <w:t>]</w:t>
      </w:r>
    </w:p>
    <w:p w:rsidR="00D96163" w:rsidRDefault="00C1117F" w:rsidP="00D96163">
      <w:pPr>
        <w:pStyle w:val="Block1"/>
      </w:pPr>
      <w:r>
        <w:t xml:space="preserve">An employee required to </w:t>
      </w:r>
      <w:r w:rsidR="00D96163">
        <w:t>work on a Sunday o</w:t>
      </w:r>
      <w:r w:rsidR="00E947C6">
        <w:t>r public holiday for more than four</w:t>
      </w:r>
      <w:r w:rsidR="00374EF5">
        <w:t> </w:t>
      </w:r>
      <w:r w:rsidR="00D96163">
        <w:t>hours must either be supplied with a meal by the employer or paid $</w:t>
      </w:r>
      <w:r w:rsidR="004A25CA">
        <w:t>12.</w:t>
      </w:r>
      <w:r w:rsidR="007A1809">
        <w:t>76</w:t>
      </w:r>
      <w:r w:rsidR="00271B19">
        <w:t xml:space="preserve"> </w:t>
      </w:r>
      <w:r w:rsidR="00D96163">
        <w:t xml:space="preserve">for the meal taken during the first and/or subsequent </w:t>
      </w:r>
      <w:r w:rsidR="00E52112">
        <w:t>rest</w:t>
      </w:r>
      <w:r w:rsidR="00D96163">
        <w:t xml:space="preserve"> break.</w:t>
      </w:r>
    </w:p>
    <w:p w:rsidR="00D96163" w:rsidRPr="00AC3A43" w:rsidRDefault="00D96163" w:rsidP="00D22038">
      <w:pPr>
        <w:pStyle w:val="Level2Bold"/>
      </w:pPr>
      <w:r w:rsidRPr="00AC3A43">
        <w:t>Fares</w:t>
      </w:r>
    </w:p>
    <w:p w:rsidR="00D96163" w:rsidRPr="00723FB7" w:rsidRDefault="00723FB7" w:rsidP="00AC3A43">
      <w:pPr>
        <w:pStyle w:val="Level3"/>
      </w:pPr>
      <w:r w:rsidRPr="00AC3A43">
        <w:t>If an employee is directed to work at a place other than their usual place</w:t>
      </w:r>
      <w:r w:rsidRPr="00723FB7">
        <w:t xml:space="preserve"> of employment, all reasonable fares necessarily incurred by them each day in excess of the normal fares of travelling from their home to their usual place of employment and return must be paid by the employer.</w:t>
      </w:r>
    </w:p>
    <w:p w:rsidR="00723FB7" w:rsidRDefault="00723FB7" w:rsidP="00AC3A43">
      <w:pPr>
        <w:pStyle w:val="Level3"/>
      </w:pPr>
      <w:r>
        <w:lastRenderedPageBreak/>
        <w:t>If a</w:t>
      </w:r>
      <w:r w:rsidR="00374EF5">
        <w:t>n</w:t>
      </w:r>
      <w:r>
        <w:t xml:space="preserve"> employee is directed to work at a place other than their usual place of employment the fare which is payable under this clause must be such as to enable them to travel economy class, where available.</w:t>
      </w:r>
    </w:p>
    <w:p w:rsidR="00D96163" w:rsidRDefault="00D96163" w:rsidP="00BF7B99">
      <w:pPr>
        <w:pStyle w:val="Level2Bold"/>
      </w:pPr>
      <w:r>
        <w:t>Air travel</w:t>
      </w:r>
    </w:p>
    <w:p w:rsidR="00D96163" w:rsidRPr="00723FB7" w:rsidRDefault="00723FB7" w:rsidP="005B1738">
      <w:pPr>
        <w:pStyle w:val="Block1"/>
      </w:pPr>
      <w:r w:rsidRPr="00723FB7">
        <w:t>Air travel will be economy class. In the case of economy air tr</w:t>
      </w:r>
      <w:r w:rsidR="00C138CA">
        <w:t>avel the allowance prescribed in</w:t>
      </w:r>
      <w:r w:rsidRPr="00723FB7">
        <w:t xml:space="preserve"> </w:t>
      </w:r>
      <w:r>
        <w:t>c</w:t>
      </w:r>
      <w:r w:rsidRPr="00723FB7">
        <w:t xml:space="preserve">lause </w:t>
      </w:r>
      <w:r w:rsidR="00517637">
        <w:fldChar w:fldCharType="begin"/>
      </w:r>
      <w:r>
        <w:instrText xml:space="preserve"> REF _Ref228951741 \w \h </w:instrText>
      </w:r>
      <w:r w:rsidR="00517637">
        <w:fldChar w:fldCharType="separate"/>
      </w:r>
      <w:r w:rsidR="003A6EFC">
        <w:t>16.1</w:t>
      </w:r>
      <w:r w:rsidR="00517637">
        <w:fldChar w:fldCharType="end"/>
      </w:r>
      <w:r>
        <w:t xml:space="preserve"> </w:t>
      </w:r>
      <w:r w:rsidRPr="00723FB7">
        <w:t>must be paid for each meal period occurring during the duration of the travel</w:t>
      </w:r>
      <w:r w:rsidR="00C138CA">
        <w:t>,</w:t>
      </w:r>
      <w:r w:rsidRPr="00723FB7">
        <w:t xml:space="preserve"> provided the employee did not receive a meal in flight for each period concerned.</w:t>
      </w:r>
    </w:p>
    <w:p w:rsidR="00D96163" w:rsidRDefault="00D96163" w:rsidP="00BF7B99">
      <w:pPr>
        <w:pStyle w:val="Level2Bold"/>
      </w:pPr>
      <w:r w:rsidRPr="00D96163">
        <w:t>Travelling time payment</w:t>
      </w:r>
    </w:p>
    <w:p w:rsidR="005B1738" w:rsidRDefault="005B1738" w:rsidP="005B1738">
      <w:pPr>
        <w:pStyle w:val="Block1"/>
      </w:pPr>
      <w:r>
        <w:t>Where an employee is directed to work at a place other than their usual place of employment</w:t>
      </w:r>
      <w:r w:rsidR="00C138CA">
        <w:t>,</w:t>
      </w:r>
      <w:r>
        <w:t xml:space="preserve"> all time occupied by them on any day in travelling which is in excess of the time normally occupied in travelling when working at </w:t>
      </w:r>
      <w:r w:rsidR="00C138CA">
        <w:t>their usual place of employment</w:t>
      </w:r>
      <w:r>
        <w:t xml:space="preserve"> is deemed to be working time. Provided that where the excess travelling time is in exce</w:t>
      </w:r>
      <w:r w:rsidR="004257D3">
        <w:t>ss of one hour each way</w:t>
      </w:r>
      <w:r>
        <w:t>, the employer has the option, subject to mutual agreement between the employer and employee concerned, of providing reasonable living away from home expenses for any period in excess of four weeks.</w:t>
      </w:r>
    </w:p>
    <w:p w:rsidR="00D96163" w:rsidRDefault="00D96163" w:rsidP="00BF7B99">
      <w:pPr>
        <w:pStyle w:val="Level2Bold"/>
      </w:pPr>
      <w:bookmarkStart w:id="97" w:name="_Ref229460505"/>
      <w:r>
        <w:t>Living away from home allowance</w:t>
      </w:r>
      <w:bookmarkEnd w:id="97"/>
    </w:p>
    <w:p w:rsidR="005B1738" w:rsidRDefault="005B1738" w:rsidP="00C138CA">
      <w:pPr>
        <w:pStyle w:val="Block1"/>
      </w:pPr>
      <w:r>
        <w:t>An</w:t>
      </w:r>
      <w:r w:rsidR="00F607FE">
        <w:t xml:space="preserve"> employee</w:t>
      </w:r>
      <w:r>
        <w:t xml:space="preserve"> required by their employer to work temporarily away from their usual place of employment and, as a result, is required to sleep away from</w:t>
      </w:r>
      <w:r w:rsidR="00C138CA">
        <w:t xml:space="preserve"> their usual place of residence</w:t>
      </w:r>
      <w:r w:rsidR="00564618">
        <w:t>,</w:t>
      </w:r>
      <w:r>
        <w:t xml:space="preserve"> is entitled to the following:</w:t>
      </w:r>
    </w:p>
    <w:p w:rsidR="005B1738" w:rsidRPr="005B1738" w:rsidRDefault="00F607FE" w:rsidP="00C138CA">
      <w:pPr>
        <w:pStyle w:val="Level3"/>
      </w:pPr>
      <w:r>
        <w:t>f</w:t>
      </w:r>
      <w:r w:rsidR="005B1738" w:rsidRPr="005B1738">
        <w:t xml:space="preserve">ares to and from the place at which their employer requires the </w:t>
      </w:r>
      <w:r>
        <w:t>employee to work;</w:t>
      </w:r>
    </w:p>
    <w:p w:rsidR="005B1738" w:rsidRPr="005B1738" w:rsidRDefault="00F607FE" w:rsidP="00C138CA">
      <w:pPr>
        <w:pStyle w:val="Level3"/>
      </w:pPr>
      <w:r>
        <w:t>a</w:t>
      </w:r>
      <w:r w:rsidR="005B1738" w:rsidRPr="005B1738">
        <w:t>ll reasonable expen</w:t>
      </w:r>
      <w:r>
        <w:t>ses including board and lodging; and</w:t>
      </w:r>
    </w:p>
    <w:p w:rsidR="00D96163" w:rsidRPr="005B1738" w:rsidRDefault="00F607FE" w:rsidP="00C138CA">
      <w:pPr>
        <w:pStyle w:val="Level3"/>
      </w:pPr>
      <w:r>
        <w:t>p</w:t>
      </w:r>
      <w:r w:rsidR="005B1738" w:rsidRPr="005B1738">
        <w:t>ayment at ordinary rates of pay for all time spent in travelling between the employee</w:t>
      </w:r>
      <w:r w:rsidR="00566CAB">
        <w:t>’</w:t>
      </w:r>
      <w:r w:rsidR="005B1738" w:rsidRPr="005B1738">
        <w:t>s usual place of employment and the temporary location, such paid time not to exceed 7.6 hours in 24 hours.</w:t>
      </w:r>
    </w:p>
    <w:p w:rsidR="00D96163" w:rsidRDefault="00D96163" w:rsidP="00BF7B99">
      <w:pPr>
        <w:pStyle w:val="Level2Bold"/>
      </w:pPr>
      <w:bookmarkStart w:id="98" w:name="_Ref229460521"/>
      <w:r>
        <w:t>Vehicle allowance</w:t>
      </w:r>
      <w:bookmarkEnd w:id="98"/>
    </w:p>
    <w:p w:rsidR="00167826" w:rsidRPr="00167826" w:rsidRDefault="00167826" w:rsidP="00167826">
      <w:pPr>
        <w:pStyle w:val="History"/>
      </w:pPr>
      <w:r>
        <w:t xml:space="preserve">[16.6 varied by </w:t>
      </w:r>
      <w:hyperlink r:id="rId159" w:history="1">
        <w:r>
          <w:rPr>
            <w:rStyle w:val="Hyperlink"/>
          </w:rPr>
          <w:t>PR523049</w:t>
        </w:r>
      </w:hyperlink>
      <w:r w:rsidR="004C78ED">
        <w:t xml:space="preserve">, </w:t>
      </w:r>
      <w:hyperlink r:id="rId160" w:history="1">
        <w:r w:rsidR="004C78ED" w:rsidRPr="004C78ED">
          <w:rPr>
            <w:rStyle w:val="Hyperlink"/>
          </w:rPr>
          <w:t>PR536852</w:t>
        </w:r>
      </w:hyperlink>
      <w:r w:rsidR="00DB2CD9">
        <w:t xml:space="preserve">, </w:t>
      </w:r>
      <w:hyperlink r:id="rId161" w:tgtFrame="_parent" w:history="1">
        <w:r w:rsidR="00A2537C" w:rsidRPr="00144607">
          <w:rPr>
            <w:color w:val="0000FF"/>
            <w:u w:val="single"/>
          </w:rPr>
          <w:t>PR551775</w:t>
        </w:r>
      </w:hyperlink>
      <w:r>
        <w:t xml:space="preserve"> </w:t>
      </w:r>
      <w:proofErr w:type="spellStart"/>
      <w:r>
        <w:t>ppc</w:t>
      </w:r>
      <w:proofErr w:type="spellEnd"/>
      <w:r>
        <w:t xml:space="preserve"> 01Jul1</w:t>
      </w:r>
      <w:r w:rsidR="00DB2CD9">
        <w:t>4</w:t>
      </w:r>
      <w:r>
        <w:t>]</w:t>
      </w:r>
    </w:p>
    <w:p w:rsidR="005B1738" w:rsidRDefault="005B1738" w:rsidP="005B1738">
      <w:pPr>
        <w:pStyle w:val="Block1"/>
      </w:pPr>
      <w:r>
        <w:t>In cases where it is mutually agreed that an employee will be required</w:t>
      </w:r>
      <w:r w:rsidR="00C138CA">
        <w:t xml:space="preserve"> to use their private vehicle during</w:t>
      </w:r>
      <w:r>
        <w:t xml:space="preserve"> the</w:t>
      </w:r>
      <w:r w:rsidR="00C138CA">
        <w:t xml:space="preserve"> course of</w:t>
      </w:r>
      <w:r>
        <w:t xml:space="preserve"> employer</w:t>
      </w:r>
      <w:r w:rsidR="00566CAB">
        <w:t>’</w:t>
      </w:r>
      <w:r>
        <w:t xml:space="preserve">s business, an employee must be paid reasonable compensation, but in no case </w:t>
      </w:r>
      <w:r w:rsidR="00F13E6E">
        <w:t>wi</w:t>
      </w:r>
      <w:r>
        <w:t xml:space="preserve">ll they receive payment at a rate less than the equivalent of </w:t>
      </w:r>
      <w:r w:rsidR="000329E9">
        <w:t>$0.</w:t>
      </w:r>
      <w:r>
        <w:t>7</w:t>
      </w:r>
      <w:r w:rsidR="00DB2CD9">
        <w:t xml:space="preserve">8 </w:t>
      </w:r>
      <w:r>
        <w:t>per kilometre so travelled.</w:t>
      </w:r>
    </w:p>
    <w:p w:rsidR="003F6975" w:rsidRDefault="003F6975" w:rsidP="00BF7B99">
      <w:pPr>
        <w:pStyle w:val="Level2Bold"/>
      </w:pPr>
      <w:r w:rsidRPr="00732EAF">
        <w:t>Adjustment of expense related allowances</w:t>
      </w:r>
    </w:p>
    <w:p w:rsidR="003F6975" w:rsidRDefault="003F6975" w:rsidP="00B738F5">
      <w:pPr>
        <w:pStyle w:val="Level3"/>
      </w:pPr>
      <w:r w:rsidRPr="00732EAF">
        <w:t>At the time of any adjustment to the standard rate,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lastRenderedPageBreak/>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71635E">
        <w:tc>
          <w:tcPr>
            <w:tcW w:w="3262" w:type="dxa"/>
          </w:tcPr>
          <w:p w:rsidR="00E855B9" w:rsidRPr="0071635E" w:rsidRDefault="00E855B9" w:rsidP="00E855B9">
            <w:pPr>
              <w:pStyle w:val="AMODTable"/>
              <w:rPr>
                <w:b/>
              </w:rPr>
            </w:pPr>
            <w:r w:rsidRPr="0071635E">
              <w:rPr>
                <w:b/>
              </w:rPr>
              <w:t>Allowance</w:t>
            </w:r>
          </w:p>
        </w:tc>
        <w:tc>
          <w:tcPr>
            <w:tcW w:w="4561" w:type="dxa"/>
          </w:tcPr>
          <w:p w:rsidR="00E855B9" w:rsidRPr="0071635E" w:rsidRDefault="00E855B9" w:rsidP="00E855B9">
            <w:pPr>
              <w:pStyle w:val="AMODTable"/>
              <w:rPr>
                <w:b/>
              </w:rPr>
            </w:pPr>
            <w:r w:rsidRPr="0071635E">
              <w:rPr>
                <w:b/>
              </w:rPr>
              <w:t>Applicable Consumer Price Index figure</w:t>
            </w:r>
          </w:p>
        </w:tc>
      </w:tr>
      <w:tr w:rsidR="00E855B9" w:rsidTr="0071635E">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E855B9" w:rsidTr="0071635E">
        <w:tc>
          <w:tcPr>
            <w:tcW w:w="3262" w:type="dxa"/>
          </w:tcPr>
          <w:p w:rsidR="00E855B9" w:rsidRDefault="00230AFF" w:rsidP="00E855B9">
            <w:pPr>
              <w:pStyle w:val="AMODTable"/>
            </w:pPr>
            <w:r>
              <w:t>Vehicle</w:t>
            </w:r>
            <w:r w:rsidR="00E855B9" w:rsidRPr="008C40B1">
              <w:t xml:space="preserve"> allowance</w:t>
            </w:r>
          </w:p>
        </w:tc>
        <w:tc>
          <w:tcPr>
            <w:tcW w:w="4561" w:type="dxa"/>
          </w:tcPr>
          <w:p w:rsidR="00E855B9" w:rsidRDefault="00E855B9" w:rsidP="00E855B9">
            <w:pPr>
              <w:pStyle w:val="AMODTable"/>
            </w:pPr>
            <w:r>
              <w:t>Private motoring sub-g</w:t>
            </w:r>
            <w:r w:rsidRPr="008C40B1">
              <w:t>roup</w:t>
            </w:r>
          </w:p>
        </w:tc>
      </w:tr>
    </w:tbl>
    <w:p w:rsidR="000C25DD" w:rsidRDefault="000C25DD" w:rsidP="00A04F43">
      <w:r>
        <w:t>   </w:t>
      </w:r>
    </w:p>
    <w:p w:rsidR="003F6975" w:rsidRPr="00B70A1F" w:rsidRDefault="003F6975" w:rsidP="00126736">
      <w:pPr>
        <w:pStyle w:val="Level1"/>
      </w:pPr>
      <w:bookmarkStart w:id="99" w:name="_Toc27554788"/>
      <w:r w:rsidRPr="00B70A1F">
        <w:t>District allowances</w:t>
      </w:r>
      <w:bookmarkEnd w:id="99"/>
    </w:p>
    <w:p w:rsidR="0031384B" w:rsidRPr="0031384B" w:rsidRDefault="0031384B" w:rsidP="00126736">
      <w:pPr>
        <w:pStyle w:val="History"/>
        <w:keepNext w:val="0"/>
      </w:pPr>
      <w:r>
        <w:t xml:space="preserve">[Varied by </w:t>
      </w:r>
      <w:hyperlink r:id="rId162" w:history="1">
        <w:r>
          <w:rPr>
            <w:rStyle w:val="Hyperlink"/>
          </w:rPr>
          <w:t>PR994489</w:t>
        </w:r>
      </w:hyperlink>
      <w:r w:rsidR="005D0BDB">
        <w:t xml:space="preserve">; 17 deleted by </w:t>
      </w:r>
      <w:hyperlink r:id="rId163" w:history="1">
        <w:r w:rsidR="005D0BDB">
          <w:rPr>
            <w:rStyle w:val="Hyperlink"/>
          </w:rPr>
          <w:t>PR561478</w:t>
        </w:r>
      </w:hyperlink>
      <w:r w:rsidR="005D0BDB">
        <w:t xml:space="preserve"> </w:t>
      </w:r>
      <w:proofErr w:type="spellStart"/>
      <w:r w:rsidR="005D0BDB">
        <w:t>ppc</w:t>
      </w:r>
      <w:proofErr w:type="spellEnd"/>
      <w:r w:rsidR="005D0BDB">
        <w:t xml:space="preserve"> 05Mar15</w:t>
      </w:r>
      <w:r>
        <w:t>]</w:t>
      </w:r>
    </w:p>
    <w:p w:rsidR="005B1738" w:rsidRDefault="005B1738" w:rsidP="00203790">
      <w:pPr>
        <w:pStyle w:val="Level1"/>
      </w:pPr>
      <w:bookmarkStart w:id="100" w:name="_Ref228952881"/>
      <w:bookmarkStart w:id="101" w:name="_Toc27554789"/>
      <w:r>
        <w:t>Payment of wages</w:t>
      </w:r>
      <w:bookmarkEnd w:id="100"/>
      <w:bookmarkEnd w:id="101"/>
    </w:p>
    <w:p w:rsidR="00D61351" w:rsidRPr="00D61351" w:rsidRDefault="00BC7BBE" w:rsidP="00832CC1">
      <w:pPr>
        <w:pStyle w:val="History"/>
      </w:pPr>
      <w:r w:rsidRPr="00832CC1">
        <w:rPr>
          <w:lang w:val="en-GB" w:eastAsia="en-US"/>
        </w:rPr>
        <w:t xml:space="preserve">[Varied by </w:t>
      </w:r>
      <w:hyperlink r:id="rId164" w:history="1">
        <w:r w:rsidR="00EA2C43" w:rsidRPr="00832CC1">
          <w:rPr>
            <w:rStyle w:val="Hyperlink"/>
            <w:lang w:val="en-GB" w:eastAsia="en-US"/>
          </w:rPr>
          <w:t>PR610095</w:t>
        </w:r>
      </w:hyperlink>
      <w:r w:rsidR="00D61351" w:rsidRPr="00832CC1">
        <w:rPr>
          <w:lang w:val="en-GB" w:eastAsia="en-US"/>
        </w:rPr>
        <w:t>]</w:t>
      </w:r>
    </w:p>
    <w:p w:rsidR="005B1738" w:rsidRDefault="00230AFF" w:rsidP="005B1738">
      <w:pPr>
        <w:pStyle w:val="Level2"/>
      </w:pPr>
      <w:bookmarkStart w:id="102" w:name="_Ref229460055"/>
      <w:r>
        <w:t>Wages</w:t>
      </w:r>
      <w:r w:rsidR="00C138CA">
        <w:t xml:space="preserve"> will</w:t>
      </w:r>
      <w:r w:rsidR="005B1738">
        <w:t xml:space="preserve"> be paid weekly or fortnightly at the discretion of the employer or monthly by mutual agreement between the employee and the employer.</w:t>
      </w:r>
      <w:bookmarkEnd w:id="102"/>
    </w:p>
    <w:p w:rsidR="005B1738" w:rsidRDefault="00230AFF" w:rsidP="005B1738">
      <w:pPr>
        <w:pStyle w:val="Level2"/>
      </w:pPr>
      <w:bookmarkStart w:id="103" w:name="_Ref229460032"/>
      <w:r>
        <w:t>Wages</w:t>
      </w:r>
      <w:r w:rsidR="00C138CA">
        <w:t xml:space="preserve"> will</w:t>
      </w:r>
      <w:r w:rsidR="005B1738">
        <w:t xml:space="preserve"> be paid by mutual agreement between the employee and the employer either in cash, by cheque or by </w:t>
      </w:r>
      <w:r w:rsidR="00C138CA">
        <w:t xml:space="preserve">electronic funds transfer </w:t>
      </w:r>
      <w:r w:rsidR="005B1738">
        <w:t>into an ac</w:t>
      </w:r>
      <w:r w:rsidR="00C138CA">
        <w:t>count nominated by the employee</w:t>
      </w:r>
      <w:r w:rsidR="005B1738">
        <w:t>.</w:t>
      </w:r>
      <w:bookmarkEnd w:id="103"/>
    </w:p>
    <w:p w:rsidR="005B1738" w:rsidRDefault="005B1738" w:rsidP="005B1738">
      <w:pPr>
        <w:pStyle w:val="Level2"/>
      </w:pPr>
      <w:r>
        <w:t xml:space="preserve">Payment of </w:t>
      </w:r>
      <w:r w:rsidR="00230AFF">
        <w:t>wages</w:t>
      </w:r>
      <w:r>
        <w:t xml:space="preserve"> either by c</w:t>
      </w:r>
      <w:r w:rsidR="00C138CA">
        <w:t>ash or by cheque must be made during</w:t>
      </w:r>
      <w:r>
        <w:t xml:space="preserve"> working hours.</w:t>
      </w:r>
    </w:p>
    <w:p w:rsidR="005B1738" w:rsidRDefault="005B1738" w:rsidP="005B1738">
      <w:pPr>
        <w:pStyle w:val="Level2"/>
      </w:pPr>
      <w:r>
        <w:t xml:space="preserve">Where it is known that the employee will be absent from their normal workplace on pay day, the employer must make arrangements for the payment of </w:t>
      </w:r>
      <w:r w:rsidR="00230AFF">
        <w:t>wages</w:t>
      </w:r>
      <w:r>
        <w:t xml:space="preserve"> no later than the normal pay day.</w:t>
      </w:r>
    </w:p>
    <w:p w:rsidR="00D61351" w:rsidRDefault="005B1738" w:rsidP="00D61351">
      <w:pPr>
        <w:pStyle w:val="Level2"/>
      </w:pPr>
      <w:r>
        <w:t>Where an employee is required to work at a location other than their normal place of employment for an extended period</w:t>
      </w:r>
      <w:r w:rsidR="006B3DF5">
        <w:t>,</w:t>
      </w:r>
      <w:r>
        <w:t xml:space="preserve"> the employer must make prior arrangement for the payment of </w:t>
      </w:r>
      <w:r w:rsidR="00D22891">
        <w:t>wages</w:t>
      </w:r>
      <w:r>
        <w:t xml:space="preserve"> to such employee no later than the normal pay day.</w:t>
      </w:r>
    </w:p>
    <w:p w:rsidR="00D61351" w:rsidRDefault="00D61351" w:rsidP="00D61351">
      <w:pPr>
        <w:pStyle w:val="Level2Bold"/>
      </w:pPr>
      <w:r w:rsidRPr="00C624CC">
        <w:t>Payment on termination of employment</w:t>
      </w:r>
    </w:p>
    <w:p w:rsidR="00D61351" w:rsidRPr="00CC77C6" w:rsidRDefault="00D61351" w:rsidP="00832CC1">
      <w:pPr>
        <w:pStyle w:val="History"/>
      </w:pPr>
      <w:r w:rsidRPr="00832CC1">
        <w:rPr>
          <w:lang w:val="en-GB" w:eastAsia="en-US"/>
        </w:rPr>
        <w:t xml:space="preserve">[18.6 inserted by </w:t>
      </w:r>
      <w:hyperlink r:id="rId165" w:history="1">
        <w:r w:rsidR="00EA2C43" w:rsidRPr="00832CC1">
          <w:rPr>
            <w:rStyle w:val="Hyperlink"/>
            <w:lang w:val="en-GB" w:eastAsia="en-US"/>
          </w:rPr>
          <w:t>PR610095</w:t>
        </w:r>
      </w:hyperlink>
      <w:r w:rsidRPr="00832CC1">
        <w:rPr>
          <w:lang w:val="en-GB" w:eastAsia="en-US"/>
        </w:rPr>
        <w:t xml:space="preserve"> </w:t>
      </w:r>
      <w:proofErr w:type="spellStart"/>
      <w:r w:rsidRPr="00832CC1">
        <w:rPr>
          <w:lang w:val="en-GB" w:eastAsia="en-US"/>
        </w:rPr>
        <w:t>ppc</w:t>
      </w:r>
      <w:proofErr w:type="spellEnd"/>
      <w:r w:rsidRPr="00832CC1">
        <w:rPr>
          <w:lang w:val="en-GB" w:eastAsia="en-US"/>
        </w:rPr>
        <w:t xml:space="preserve"> 01Nov18]</w:t>
      </w:r>
    </w:p>
    <w:p w:rsidR="00D61351" w:rsidRPr="00C624CC" w:rsidRDefault="00D61351" w:rsidP="00D61351">
      <w:pPr>
        <w:pStyle w:val="Level3"/>
      </w:pPr>
      <w:bookmarkStart w:id="104" w:name="_Ref527120514"/>
      <w:r w:rsidRPr="00C624CC">
        <w:t>The employer must pay an employee no later than 7 days after the day on which the employee’s employment terminates:</w:t>
      </w:r>
      <w:bookmarkEnd w:id="104"/>
    </w:p>
    <w:p w:rsidR="00D61351" w:rsidRPr="00C624CC" w:rsidRDefault="00D61351" w:rsidP="00D61351">
      <w:pPr>
        <w:pStyle w:val="Level4"/>
      </w:pPr>
      <w:r w:rsidRPr="00C624CC">
        <w:t>the employee’s wages under this award for any complete or incomplete pay period up to the end of the day of termination; and</w:t>
      </w:r>
    </w:p>
    <w:p w:rsidR="00D61351" w:rsidRPr="00C624CC" w:rsidRDefault="00D61351" w:rsidP="00D61351">
      <w:pPr>
        <w:pStyle w:val="Level4"/>
      </w:pPr>
      <w:r w:rsidRPr="00C624CC">
        <w:t xml:space="preserve">all other amounts that are due to the employee under this award and </w:t>
      </w:r>
      <w:r w:rsidRPr="00C624CC">
        <w:rPr>
          <w:color w:val="000000"/>
        </w:rPr>
        <w:t xml:space="preserve">the </w:t>
      </w:r>
      <w:hyperlink r:id="rId166" w:history="1">
        <w:r w:rsidRPr="00C624CC">
          <w:rPr>
            <w:rStyle w:val="Hyperlink"/>
          </w:rPr>
          <w:t>NES</w:t>
        </w:r>
      </w:hyperlink>
      <w:r w:rsidRPr="00C624CC">
        <w:t>.</w:t>
      </w:r>
    </w:p>
    <w:p w:rsidR="00D61351" w:rsidRPr="00C624CC" w:rsidRDefault="00D61351" w:rsidP="00D61351">
      <w:pPr>
        <w:pStyle w:val="Level3"/>
      </w:pPr>
      <w:bookmarkStart w:id="105" w:name="_Ref527120541"/>
      <w:r w:rsidRPr="00C624CC">
        <w:t>The requirement to pay wages and other amounts under paragraph </w:t>
      </w:r>
      <w:r>
        <w:fldChar w:fldCharType="begin"/>
      </w:r>
      <w:r>
        <w:instrText xml:space="preserve"> REF _Ref527120514 \n \h </w:instrText>
      </w:r>
      <w:r>
        <w:fldChar w:fldCharType="separate"/>
      </w:r>
      <w:r w:rsidR="003A6EFC">
        <w:t>(a)</w:t>
      </w:r>
      <w:r>
        <w:fldChar w:fldCharType="end"/>
      </w:r>
      <w:r w:rsidRPr="00C624CC">
        <w:t xml:space="preserve"> is subject to further order of the Commission and the employer making deductions authorised by this award or the </w:t>
      </w:r>
      <w:hyperlink r:id="rId167" w:history="1">
        <w:r w:rsidRPr="00C624CC">
          <w:rPr>
            <w:rStyle w:val="Hyperlink"/>
          </w:rPr>
          <w:t>Act</w:t>
        </w:r>
      </w:hyperlink>
      <w:r w:rsidRPr="00C624CC">
        <w:t>.</w:t>
      </w:r>
      <w:bookmarkEnd w:id="105"/>
    </w:p>
    <w:p w:rsidR="00D61351" w:rsidRPr="00C624CC" w:rsidRDefault="00D61351" w:rsidP="00D61351">
      <w:pPr>
        <w:pStyle w:val="Block1"/>
      </w:pPr>
      <w:r w:rsidRPr="00C624CC">
        <w:lastRenderedPageBreak/>
        <w:t xml:space="preserve">Note 1: Section 117(2) of the </w:t>
      </w:r>
      <w:hyperlink r:id="rId168"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D61351" w:rsidRPr="00C624CC" w:rsidRDefault="00D61351" w:rsidP="00D61351">
      <w:pPr>
        <w:pStyle w:val="Block1"/>
      </w:pPr>
      <w:r w:rsidRPr="00C624CC">
        <w:t xml:space="preserve">Note 2: Paragraph </w:t>
      </w:r>
      <w:r>
        <w:fldChar w:fldCharType="begin"/>
      </w:r>
      <w:r>
        <w:instrText xml:space="preserve"> REF _Ref527120541 \n \h </w:instrText>
      </w:r>
      <w:r>
        <w:fldChar w:fldCharType="separate"/>
      </w:r>
      <w:r w:rsidR="003A6EFC">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9"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70" w:history="1">
        <w:r w:rsidRPr="00C624CC">
          <w:rPr>
            <w:rStyle w:val="Hyperlink"/>
          </w:rPr>
          <w:t>NES</w:t>
        </w:r>
      </w:hyperlink>
      <w:r w:rsidRPr="00C624CC">
        <w:t>.</w:t>
      </w:r>
    </w:p>
    <w:p w:rsidR="00D61351" w:rsidRPr="00D61351" w:rsidRDefault="00D61351" w:rsidP="00D61351">
      <w:pPr>
        <w:pStyle w:val="Block1"/>
      </w:pPr>
      <w:r w:rsidRPr="00C624CC">
        <w:t xml:space="preserve">Note 3: State and Territory long service leave laws or long service leave entitlements under s.113 of the </w:t>
      </w:r>
      <w:hyperlink r:id="rId171" w:history="1">
        <w:r w:rsidRPr="00C624CC">
          <w:rPr>
            <w:rStyle w:val="Hyperlink"/>
          </w:rPr>
          <w:t>Act</w:t>
        </w:r>
      </w:hyperlink>
      <w:r w:rsidRPr="00C624CC">
        <w:t>, may require an employer to pay an employee for accrued long service leave on the day on which the employee’s employment terminates or shortly after.</w:t>
      </w:r>
    </w:p>
    <w:p w:rsidR="00126736" w:rsidRPr="00264620" w:rsidRDefault="00126736" w:rsidP="00D22038">
      <w:pPr>
        <w:pStyle w:val="Level1"/>
        <w:keepNext w:val="0"/>
      </w:pPr>
      <w:bookmarkStart w:id="106" w:name="_Toc27554790"/>
      <w:r w:rsidRPr="00264620">
        <w:t>Accident pay</w:t>
      </w:r>
      <w:bookmarkEnd w:id="106"/>
    </w:p>
    <w:p w:rsidR="00126736" w:rsidRDefault="00126736" w:rsidP="00D22038">
      <w:pPr>
        <w:pStyle w:val="History"/>
        <w:keepNext w:val="0"/>
      </w:pPr>
      <w:r>
        <w:t xml:space="preserve">[Varied by </w:t>
      </w:r>
      <w:hyperlink r:id="rId172" w:history="1">
        <w:r>
          <w:rPr>
            <w:rStyle w:val="Hyperlink"/>
          </w:rPr>
          <w:t>PR994489</w:t>
        </w:r>
      </w:hyperlink>
      <w:r>
        <w:t xml:space="preserve">, </w:t>
      </w:r>
      <w:hyperlink r:id="rId173" w:history="1">
        <w:r w:rsidRPr="005B0A1D">
          <w:rPr>
            <w:rStyle w:val="Hyperlink"/>
          </w:rPr>
          <w:t>PR503699</w:t>
        </w:r>
      </w:hyperlink>
      <w:r>
        <w:t>; 19 deleted b</w:t>
      </w:r>
      <w:r w:rsidRPr="008A0B51">
        <w:t xml:space="preserve">y </w:t>
      </w:r>
      <w:hyperlink r:id="rId174" w:history="1">
        <w:r>
          <w:rPr>
            <w:rStyle w:val="Hyperlink"/>
          </w:rPr>
          <w:t>PR561478</w:t>
        </w:r>
      </w:hyperlink>
      <w:r>
        <w:t xml:space="preserve"> </w:t>
      </w:r>
      <w:proofErr w:type="spellStart"/>
      <w:r>
        <w:t>ppc</w:t>
      </w:r>
      <w:proofErr w:type="spellEnd"/>
      <w:r>
        <w:t xml:space="preserve"> 05Mar15]</w:t>
      </w:r>
    </w:p>
    <w:p w:rsidR="00082114" w:rsidRDefault="00082114" w:rsidP="00203790">
      <w:pPr>
        <w:pStyle w:val="Level1"/>
      </w:pPr>
      <w:bookmarkStart w:id="107" w:name="_Toc208885998"/>
      <w:bookmarkStart w:id="108" w:name="_Toc208886086"/>
      <w:bookmarkStart w:id="109" w:name="_Toc208902576"/>
      <w:bookmarkStart w:id="110" w:name="_Toc208932481"/>
      <w:bookmarkStart w:id="111" w:name="_Toc208932566"/>
      <w:bookmarkStart w:id="112" w:name="_Toc208979921"/>
      <w:bookmarkStart w:id="113" w:name="_Toc27554791"/>
      <w:r w:rsidRPr="00082114">
        <w:t>Superannuation</w:t>
      </w:r>
      <w:bookmarkEnd w:id="107"/>
      <w:bookmarkEnd w:id="108"/>
      <w:bookmarkEnd w:id="109"/>
      <w:bookmarkEnd w:id="110"/>
      <w:bookmarkEnd w:id="111"/>
      <w:bookmarkEnd w:id="112"/>
      <w:bookmarkEnd w:id="113"/>
    </w:p>
    <w:p w:rsidR="00E87B46" w:rsidRPr="00E87B46" w:rsidRDefault="00E87B46" w:rsidP="00E14571">
      <w:pPr>
        <w:pStyle w:val="History"/>
      </w:pPr>
      <w:r>
        <w:t xml:space="preserve">[Varied by </w:t>
      </w:r>
      <w:hyperlink r:id="rId175" w:history="1">
        <w:r>
          <w:rPr>
            <w:rStyle w:val="Hyperlink"/>
          </w:rPr>
          <w:t>PR994489</w:t>
        </w:r>
      </w:hyperlink>
      <w:r w:rsidR="00E14571">
        <w:t xml:space="preserve">, </w:t>
      </w:r>
      <w:hyperlink r:id="rId176" w:history="1">
        <w:r w:rsidR="00E14571">
          <w:rPr>
            <w:rStyle w:val="Hyperlink"/>
          </w:rPr>
          <w:t>PR546042</w:t>
        </w:r>
      </w:hyperlink>
      <w:r>
        <w:t>]</w:t>
      </w:r>
    </w:p>
    <w:p w:rsidR="00082114" w:rsidRDefault="00652FDA" w:rsidP="00BF7B99">
      <w:pPr>
        <w:pStyle w:val="Level2Bold"/>
      </w:pPr>
      <w:bookmarkStart w:id="114" w:name="_Ref208804397"/>
      <w:r w:rsidRPr="00652FDA">
        <w:t>Superannuation legislation</w:t>
      </w:r>
      <w:bookmarkEnd w:id="114"/>
    </w:p>
    <w:p w:rsidR="00652FDA" w:rsidRDefault="003F6975" w:rsidP="002D1955">
      <w:pPr>
        <w:pStyle w:val="Level3"/>
      </w:pPr>
      <w:bookmarkStart w:id="115"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15"/>
    </w:p>
    <w:p w:rsidR="00652FDA" w:rsidRDefault="00652FDA" w:rsidP="002D1955">
      <w:pPr>
        <w:pStyle w:val="Level3"/>
      </w:pPr>
      <w:r w:rsidRPr="00652FDA">
        <w:t>The rights and obligations in these clauses supplement those in superannuation legislation.</w:t>
      </w:r>
    </w:p>
    <w:p w:rsidR="00652FDA" w:rsidRDefault="00652FDA" w:rsidP="00BF7B99">
      <w:pPr>
        <w:pStyle w:val="Level2Bold"/>
      </w:pPr>
      <w:bookmarkStart w:id="116" w:name="_Ref208804238"/>
      <w:r w:rsidRPr="00652FDA">
        <w:t>Employer contributions</w:t>
      </w:r>
      <w:bookmarkEnd w:id="116"/>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BF7B99">
      <w:pPr>
        <w:pStyle w:val="Level2Bold"/>
      </w:pPr>
      <w:bookmarkStart w:id="117" w:name="_Ref208804946"/>
      <w:r w:rsidRPr="005F6FE3">
        <w:t>Voluntary employee contributions</w:t>
      </w:r>
      <w:bookmarkEnd w:id="117"/>
    </w:p>
    <w:p w:rsidR="00652FDA" w:rsidRDefault="003F6975" w:rsidP="002D1955">
      <w:pPr>
        <w:pStyle w:val="Level3"/>
      </w:pPr>
      <w:bookmarkStart w:id="118"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 xml:space="preserve">wages of the employee </w:t>
      </w:r>
      <w:r w:rsidRPr="00197AC0">
        <w:lastRenderedPageBreak/>
        <w:t>into</w:t>
      </w:r>
      <w:r>
        <w:t xml:space="preserve"> the same superannuation fund as</w:t>
      </w:r>
      <w:r w:rsidRPr="00197AC0">
        <w:t xml:space="preserve"> the employer makes the superannuation contributions provided for in </w:t>
      </w:r>
      <w:r>
        <w:t xml:space="preserve">clause </w:t>
      </w:r>
      <w:r w:rsidR="00517637">
        <w:fldChar w:fldCharType="begin"/>
      </w:r>
      <w:r>
        <w:instrText xml:space="preserve"> REF _Ref208804238 \w \h </w:instrText>
      </w:r>
      <w:r w:rsidR="00517637">
        <w:fldChar w:fldCharType="separate"/>
      </w:r>
      <w:r w:rsidR="003A6EFC">
        <w:t>20.2</w:t>
      </w:r>
      <w:r w:rsidR="00517637">
        <w:fldChar w:fldCharType="end"/>
      </w:r>
      <w:bookmarkEnd w:id="118"/>
      <w:r w:rsidR="001800BF">
        <w:t>.</w:t>
      </w:r>
    </w:p>
    <w:p w:rsidR="005F6FE3" w:rsidRDefault="005F6FE3" w:rsidP="002D1955">
      <w:pPr>
        <w:pStyle w:val="Level3"/>
      </w:pPr>
      <w:bookmarkStart w:id="119" w:name="_Ref208804727"/>
      <w:r w:rsidRPr="005F6FE3">
        <w:t>An employee may adjust the amount the employee has authorised their employer to pay from the wages of the employee from the first of the month following the giving of three months</w:t>
      </w:r>
      <w:r w:rsidR="00566CAB">
        <w:t>’</w:t>
      </w:r>
      <w:r w:rsidRPr="005F6FE3">
        <w:t xml:space="preserve"> written notice to their employer.</w:t>
      </w:r>
      <w:bookmarkEnd w:id="119"/>
    </w:p>
    <w:p w:rsidR="005F6FE3" w:rsidRDefault="001800BF" w:rsidP="002D1955">
      <w:pPr>
        <w:pStyle w:val="Level3"/>
      </w:pPr>
      <w:r w:rsidRPr="00197AC0">
        <w:t xml:space="preserve">The employer must pay the amount authorised under </w:t>
      </w:r>
      <w:r>
        <w:t xml:space="preserve">clauses </w:t>
      </w:r>
      <w:r w:rsidR="00517637">
        <w:fldChar w:fldCharType="begin"/>
      </w:r>
      <w:r>
        <w:instrText xml:space="preserve"> REF _Ref218392412 \w \h </w:instrText>
      </w:r>
      <w:r w:rsidR="00517637">
        <w:fldChar w:fldCharType="separate"/>
      </w:r>
      <w:r w:rsidR="003A6EFC">
        <w:t>20.3(a)</w:t>
      </w:r>
      <w:r w:rsidR="00517637">
        <w:fldChar w:fldCharType="end"/>
      </w:r>
      <w:r>
        <w:t xml:space="preserve"> or </w:t>
      </w:r>
      <w:r w:rsidR="00517637">
        <w:fldChar w:fldCharType="begin"/>
      </w:r>
      <w:r>
        <w:instrText xml:space="preserve"> REF _Ref208804727 \n \h </w:instrText>
      </w:r>
      <w:r w:rsidR="00517637">
        <w:fldChar w:fldCharType="separate"/>
      </w:r>
      <w:r w:rsidR="003A6EFC">
        <w:t>(b)</w:t>
      </w:r>
      <w:r w:rsidR="00517637">
        <w:fldChar w:fldCharType="end"/>
      </w:r>
      <w:r>
        <w:t xml:space="preserve"> no later than 28 days after the end of the month in which the deduction authorised under clauses </w:t>
      </w:r>
      <w:r w:rsidR="00517637">
        <w:fldChar w:fldCharType="begin"/>
      </w:r>
      <w:r>
        <w:instrText xml:space="preserve"> REF _Ref218392412 \w \h </w:instrText>
      </w:r>
      <w:r w:rsidR="00517637">
        <w:fldChar w:fldCharType="separate"/>
      </w:r>
      <w:r w:rsidR="003A6EFC">
        <w:t>20.3(a)</w:t>
      </w:r>
      <w:r w:rsidR="00517637">
        <w:fldChar w:fldCharType="end"/>
      </w:r>
      <w:r>
        <w:t xml:space="preserve"> or </w:t>
      </w:r>
      <w:r w:rsidR="00517637">
        <w:fldChar w:fldCharType="begin"/>
      </w:r>
      <w:r>
        <w:instrText xml:space="preserve"> REF _Ref208804727 \n \h </w:instrText>
      </w:r>
      <w:r w:rsidR="00517637">
        <w:fldChar w:fldCharType="separate"/>
      </w:r>
      <w:r w:rsidR="003A6EFC">
        <w:t>(b)</w:t>
      </w:r>
      <w:r w:rsidR="00517637">
        <w:fldChar w:fldCharType="end"/>
      </w:r>
      <w:r>
        <w:t xml:space="preserve"> was made.</w:t>
      </w:r>
    </w:p>
    <w:p w:rsidR="005F6FE3" w:rsidRDefault="005F6FE3" w:rsidP="00BF7B99">
      <w:pPr>
        <w:pStyle w:val="Level2Bold"/>
      </w:pPr>
      <w:r w:rsidRPr="005F6FE3">
        <w:t>Superannuation fund</w:t>
      </w:r>
    </w:p>
    <w:p w:rsidR="00E87B46" w:rsidRPr="00E87B46" w:rsidRDefault="00E87B46" w:rsidP="00E87B46">
      <w:pPr>
        <w:pStyle w:val="History"/>
      </w:pPr>
      <w:r>
        <w:t>[20.4 varied</w:t>
      </w:r>
      <w:r w:rsidRPr="00B62173">
        <w:t xml:space="preserve"> </w:t>
      </w:r>
      <w:r>
        <w:t xml:space="preserve">by </w:t>
      </w:r>
      <w:hyperlink r:id="rId177" w:history="1">
        <w:r>
          <w:rPr>
            <w:rStyle w:val="Hyperlink"/>
          </w:rPr>
          <w:t>PR994489</w:t>
        </w:r>
      </w:hyperlink>
      <w:r>
        <w:t xml:space="preserve"> from 01Jan10</w:t>
      </w:r>
      <w:r w:rsidRPr="00B62173">
        <w:t>]</w:t>
      </w:r>
    </w:p>
    <w:p w:rsidR="003F6975" w:rsidRDefault="003F6975" w:rsidP="003F6975">
      <w:pPr>
        <w:pStyle w:val="Block1"/>
      </w:pPr>
      <w:r>
        <w:t xml:space="preserve">Unless, to comply with superannuation legislation, the employer is required to make the superannuation contributions provided for in clause </w:t>
      </w:r>
      <w:r w:rsidR="00517637">
        <w:fldChar w:fldCharType="begin"/>
      </w:r>
      <w:r>
        <w:instrText xml:space="preserve"> REF _Ref208804238 \w \h </w:instrText>
      </w:r>
      <w:r w:rsidR="00517637">
        <w:fldChar w:fldCharType="separate"/>
      </w:r>
      <w:r w:rsidR="003A6EFC">
        <w:t>20.2</w:t>
      </w:r>
      <w:r w:rsidR="00517637">
        <w:fldChar w:fldCharType="end"/>
      </w:r>
      <w:r>
        <w:t xml:space="preserve"> to another superannuation fund that is chosen by the employee, the employer must make the superannuation contributions provided for in clause </w:t>
      </w:r>
      <w:r w:rsidR="00517637">
        <w:fldChar w:fldCharType="begin"/>
      </w:r>
      <w:r>
        <w:instrText xml:space="preserve"> REF _Ref208804238 \w \h </w:instrText>
      </w:r>
      <w:r w:rsidR="00517637">
        <w:fldChar w:fldCharType="separate"/>
      </w:r>
      <w:r w:rsidR="003A6EFC">
        <w:t>20.2</w:t>
      </w:r>
      <w:r w:rsidR="00517637">
        <w:fldChar w:fldCharType="end"/>
      </w:r>
      <w:r>
        <w:t xml:space="preserve"> and pay the amount authorised under</w:t>
      </w:r>
      <w:r w:rsidR="00481404">
        <w:t xml:space="preserve"> clauses </w:t>
      </w:r>
      <w:r w:rsidR="00517637">
        <w:fldChar w:fldCharType="begin"/>
      </w:r>
      <w:r w:rsidR="001800BF">
        <w:instrText xml:space="preserve"> REF _Ref218392412 \w \h </w:instrText>
      </w:r>
      <w:r w:rsidR="00517637">
        <w:fldChar w:fldCharType="separate"/>
      </w:r>
      <w:r w:rsidR="003A6EFC">
        <w:t>20.3(a)</w:t>
      </w:r>
      <w:r w:rsidR="00517637">
        <w:fldChar w:fldCharType="end"/>
      </w:r>
      <w:r w:rsidR="001800BF">
        <w:t xml:space="preserve"> or </w:t>
      </w:r>
      <w:r w:rsidR="00517637">
        <w:fldChar w:fldCharType="begin"/>
      </w:r>
      <w:r w:rsidR="001800BF">
        <w:instrText xml:space="preserve"> REF _Ref208804727 \n \h </w:instrText>
      </w:r>
      <w:r w:rsidR="00517637">
        <w:fldChar w:fldCharType="separate"/>
      </w:r>
      <w:r w:rsidR="003A6EFC">
        <w:t>(b)</w:t>
      </w:r>
      <w:r w:rsidR="00517637">
        <w:fldChar w:fldCharType="end"/>
      </w:r>
      <w:r>
        <w:t xml:space="preserve"> to one of the following superannuation funds</w:t>
      </w:r>
      <w:r w:rsidR="005608E5">
        <w:t xml:space="preserve"> or its successor</w:t>
      </w:r>
      <w:r>
        <w:t>:</w:t>
      </w:r>
    </w:p>
    <w:p w:rsidR="003F6975" w:rsidRDefault="00D06632" w:rsidP="00D22038">
      <w:pPr>
        <w:pStyle w:val="Level3"/>
        <w:keepNext/>
      </w:pPr>
      <w:proofErr w:type="spellStart"/>
      <w:r>
        <w:t>Australian</w:t>
      </w:r>
      <w:r w:rsidR="005B1738">
        <w:t>Super</w:t>
      </w:r>
      <w:proofErr w:type="spellEnd"/>
      <w:r w:rsidR="006B3DF5">
        <w:t>;</w:t>
      </w:r>
    </w:p>
    <w:p w:rsidR="00046616" w:rsidRPr="00046616" w:rsidRDefault="006B3DF5" w:rsidP="00046616">
      <w:pPr>
        <w:pStyle w:val="Level3"/>
      </w:pPr>
      <w:proofErr w:type="spellStart"/>
      <w:r>
        <w:t>Sunsuper</w:t>
      </w:r>
      <w:proofErr w:type="spellEnd"/>
      <w:r>
        <w:t>;</w:t>
      </w:r>
    </w:p>
    <w:p w:rsidR="003F6975" w:rsidRDefault="005B1738" w:rsidP="003F6975">
      <w:pPr>
        <w:pStyle w:val="Level3"/>
      </w:pPr>
      <w:proofErr w:type="spellStart"/>
      <w:r>
        <w:t>Tasplan</w:t>
      </w:r>
      <w:proofErr w:type="spellEnd"/>
      <w:r w:rsidR="00E14571">
        <w:t>;</w:t>
      </w:r>
    </w:p>
    <w:p w:rsidR="0041645E" w:rsidRDefault="0041645E" w:rsidP="0041645E">
      <w:pPr>
        <w:pStyle w:val="Level3"/>
      </w:pPr>
      <w:proofErr w:type="spellStart"/>
      <w:r>
        <w:t>Statewide</w:t>
      </w:r>
      <w:proofErr w:type="spellEnd"/>
      <w:r>
        <w:t xml:space="preserve"> Superannuation Ltd</w:t>
      </w:r>
      <w:r w:rsidR="00E14571">
        <w:t>;</w:t>
      </w:r>
    </w:p>
    <w:p w:rsidR="00E14571" w:rsidRPr="00E14571" w:rsidRDefault="00E14571" w:rsidP="00E14571">
      <w:pPr>
        <w:pStyle w:val="History"/>
      </w:pPr>
      <w:r>
        <w:t xml:space="preserve">[20.4(e) varied by </w:t>
      </w:r>
      <w:hyperlink r:id="rId178" w:history="1">
        <w:r>
          <w:rPr>
            <w:rStyle w:val="Hyperlink"/>
          </w:rPr>
          <w:t>PR546042</w:t>
        </w:r>
      </w:hyperlink>
      <w:r>
        <w:t xml:space="preserve"> </w:t>
      </w:r>
      <w:proofErr w:type="spellStart"/>
      <w:r>
        <w:t>ppc</w:t>
      </w:r>
      <w:proofErr w:type="spellEnd"/>
      <w:r>
        <w:t xml:space="preserve"> 01Jan14]</w:t>
      </w:r>
    </w:p>
    <w:p w:rsidR="00DD04CA" w:rsidRDefault="003F6975" w:rsidP="00481404">
      <w:pPr>
        <w:pStyle w:val="Level3"/>
      </w:pPr>
      <w:r>
        <w:t>any superannuation fund to which the employer was making superannuation contributions for the benefit of its employees before 12 September 2008, provided the superannuation fund is an eligible choice fund</w:t>
      </w:r>
      <w:r w:rsidR="00E14571">
        <w:t xml:space="preserve"> a</w:t>
      </w:r>
      <w:r w:rsidR="00E14571" w:rsidRPr="00175C98">
        <w:t>nd</w:t>
      </w:r>
      <w:r w:rsidR="00E14571">
        <w:t xml:space="preserve"> is a fund that</w:t>
      </w:r>
      <w:r w:rsidR="00E14571" w:rsidRPr="00175C98">
        <w:t xml:space="preserve"> offers a </w:t>
      </w:r>
      <w:proofErr w:type="spellStart"/>
      <w:r w:rsidR="00E14571" w:rsidRPr="00175C98">
        <w:t>MySuper</w:t>
      </w:r>
      <w:proofErr w:type="spellEnd"/>
      <w:r w:rsidR="00E14571" w:rsidRPr="00175C98">
        <w:t xml:space="preserve"> product or is an exempt public sector scheme</w:t>
      </w:r>
      <w:r w:rsidR="00E14571">
        <w:t>; or</w:t>
      </w:r>
    </w:p>
    <w:p w:rsidR="00E14571" w:rsidRDefault="00E14571" w:rsidP="00E14571">
      <w:pPr>
        <w:pStyle w:val="History"/>
      </w:pPr>
      <w:r>
        <w:t xml:space="preserve">[20.4(f) inserted by </w:t>
      </w:r>
      <w:hyperlink r:id="rId179" w:history="1">
        <w:r>
          <w:rPr>
            <w:rStyle w:val="Hyperlink"/>
          </w:rPr>
          <w:t>PR546042</w:t>
        </w:r>
      </w:hyperlink>
      <w:r>
        <w:t xml:space="preserve"> </w:t>
      </w:r>
      <w:proofErr w:type="spellStart"/>
      <w:r>
        <w:t>ppc</w:t>
      </w:r>
      <w:proofErr w:type="spellEnd"/>
      <w:r>
        <w:t xml:space="preserve"> 01Jan14]</w:t>
      </w:r>
    </w:p>
    <w:p w:rsidR="00E14571" w:rsidRPr="00E14571" w:rsidRDefault="00E14571" w:rsidP="00E14571">
      <w:pPr>
        <w:pStyle w:val="Level3"/>
      </w:pPr>
      <w:r w:rsidRPr="003D3928">
        <w:t xml:space="preserve">a superannuation fund or scheme </w:t>
      </w:r>
      <w:r>
        <w:t xml:space="preserve">which the </w:t>
      </w:r>
      <w:r w:rsidRPr="003D3928">
        <w:t>employee is a defined benefit member of.</w:t>
      </w:r>
    </w:p>
    <w:p w:rsidR="00E5267B" w:rsidRPr="00465C49" w:rsidRDefault="00E5267B" w:rsidP="00E5267B">
      <w:pPr>
        <w:pStyle w:val="Level2"/>
        <w:rPr>
          <w:b/>
        </w:rPr>
      </w:pPr>
      <w:bookmarkStart w:id="120" w:name="_Ref217798279"/>
      <w:r>
        <w:rPr>
          <w:b/>
        </w:rPr>
        <w:t>Absence from w</w:t>
      </w:r>
      <w:r w:rsidRPr="00465C49">
        <w:rPr>
          <w:b/>
        </w:rPr>
        <w:t>ork</w:t>
      </w:r>
      <w:bookmarkEnd w:id="120"/>
    </w:p>
    <w:p w:rsidR="00E5267B" w:rsidRDefault="00E5267B" w:rsidP="00583022">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517637">
        <w:fldChar w:fldCharType="begin"/>
      </w:r>
      <w:r>
        <w:instrText xml:space="preserve"> REF _Ref208804238 \w \h </w:instrText>
      </w:r>
      <w:r w:rsidR="00517637">
        <w:fldChar w:fldCharType="separate"/>
      </w:r>
      <w:r w:rsidR="003A6EFC">
        <w:t>20.2</w:t>
      </w:r>
      <w:r w:rsidR="00517637">
        <w:fldChar w:fldCharType="end"/>
      </w:r>
      <w:r w:rsidRPr="00465C49">
        <w:t xml:space="preserve"> and pay the amount authorised under clauses</w:t>
      </w:r>
      <w:r w:rsidR="00481404">
        <w:t xml:space="preserve"> </w:t>
      </w:r>
      <w:r w:rsidR="00517637">
        <w:fldChar w:fldCharType="begin"/>
      </w:r>
      <w:r w:rsidR="001800BF">
        <w:instrText xml:space="preserve"> REF _Ref218392412 \w \h </w:instrText>
      </w:r>
      <w:r w:rsidR="00517637">
        <w:fldChar w:fldCharType="separate"/>
      </w:r>
      <w:r w:rsidR="003A6EFC">
        <w:t>20.3(a)</w:t>
      </w:r>
      <w:r w:rsidR="00517637">
        <w:fldChar w:fldCharType="end"/>
      </w:r>
      <w:r w:rsidR="001800BF">
        <w:t xml:space="preserve"> or </w:t>
      </w:r>
      <w:r w:rsidR="00517637">
        <w:fldChar w:fldCharType="begin"/>
      </w:r>
      <w:r w:rsidR="001800BF">
        <w:instrText xml:space="preserve"> REF _Ref208804727 \n \h </w:instrText>
      </w:r>
      <w:r w:rsidR="00517637">
        <w:fldChar w:fldCharType="separate"/>
      </w:r>
      <w:r w:rsidR="003A6EFC">
        <w:t>(b)</w:t>
      </w:r>
      <w:r w:rsidR="00517637">
        <w:fldChar w:fldCharType="end"/>
      </w:r>
      <w:r w:rsidR="00583022">
        <w:t xml:space="preserve"> </w:t>
      </w:r>
      <w:r w:rsidRPr="004A6490">
        <w:t>while th</w:t>
      </w:r>
      <w:r w:rsidR="00583022">
        <w:t>e employee is on any paid leave.</w:t>
      </w:r>
    </w:p>
    <w:p w:rsidR="00082114" w:rsidRDefault="00082114" w:rsidP="00082114">
      <w:pPr>
        <w:pStyle w:val="Partheading"/>
      </w:pPr>
      <w:bookmarkStart w:id="121" w:name="_Toc27554792"/>
      <w:bookmarkEnd w:id="68"/>
      <w:r w:rsidRPr="00082114">
        <w:lastRenderedPageBreak/>
        <w:t xml:space="preserve">Hours of </w:t>
      </w:r>
      <w:r w:rsidR="0018386B">
        <w:t>W</w:t>
      </w:r>
      <w:r w:rsidRPr="00082114">
        <w:t xml:space="preserve">ork and </w:t>
      </w:r>
      <w:r w:rsidR="0018386B" w:rsidRPr="00082114">
        <w:t>Related Matters</w:t>
      </w:r>
      <w:bookmarkStart w:id="122" w:name="Part5"/>
      <w:bookmarkEnd w:id="121"/>
    </w:p>
    <w:p w:rsidR="00082114" w:rsidRDefault="00082114" w:rsidP="00082114">
      <w:pPr>
        <w:pStyle w:val="Level1"/>
      </w:pPr>
      <w:bookmarkStart w:id="123" w:name="_Ref208803338"/>
      <w:bookmarkStart w:id="124" w:name="_Toc208886000"/>
      <w:bookmarkStart w:id="125" w:name="_Toc208886088"/>
      <w:bookmarkStart w:id="126" w:name="_Toc208902578"/>
      <w:bookmarkStart w:id="127" w:name="_Toc208932483"/>
      <w:bookmarkStart w:id="128" w:name="_Toc208932568"/>
      <w:bookmarkStart w:id="129" w:name="_Toc208979923"/>
      <w:bookmarkStart w:id="130" w:name="_Toc27554793"/>
      <w:r w:rsidRPr="00082114">
        <w:t>Ordinary hours of work and rostering</w:t>
      </w:r>
      <w:bookmarkEnd w:id="123"/>
      <w:bookmarkEnd w:id="124"/>
      <w:bookmarkEnd w:id="125"/>
      <w:bookmarkEnd w:id="126"/>
      <w:bookmarkEnd w:id="127"/>
      <w:bookmarkEnd w:id="128"/>
      <w:bookmarkEnd w:id="129"/>
      <w:bookmarkEnd w:id="130"/>
    </w:p>
    <w:p w:rsidR="00583022" w:rsidRPr="00583022" w:rsidRDefault="00583022" w:rsidP="00BF7B99">
      <w:pPr>
        <w:pStyle w:val="Level2Bold"/>
      </w:pPr>
      <w:bookmarkStart w:id="131" w:name="_Ref229633602"/>
      <w:r>
        <w:t>Ordinary hours of work</w:t>
      </w:r>
      <w:bookmarkEnd w:id="131"/>
    </w:p>
    <w:p w:rsidR="00044BF2" w:rsidRPr="00044BF2" w:rsidRDefault="00044BF2" w:rsidP="00044BF2">
      <w:pPr>
        <w:pStyle w:val="Level3"/>
      </w:pPr>
      <w:r>
        <w:rPr>
          <w:lang w:val="en-GB"/>
        </w:rPr>
        <w:t>The ordinary hours of work must not exceed an average of 38 per week and must be worked between 6.00 am and 6.00 pm Monday to Friday inclusive, provided that the actual hours within the spread of hours may be altered by mutual agreement between the employer and the majority of employees concerned in the establishment or section or sections concerned.</w:t>
      </w:r>
    </w:p>
    <w:p w:rsidR="00583022" w:rsidRDefault="00583022" w:rsidP="00583022">
      <w:pPr>
        <w:pStyle w:val="Level3"/>
      </w:pPr>
      <w:bookmarkStart w:id="132" w:name="_Ref229633630"/>
      <w:r>
        <w:t>During periods when daylight saving is in operation the spread of hours may be 5.00</w:t>
      </w:r>
      <w:r w:rsidR="0015319C">
        <w:t> </w:t>
      </w:r>
      <w:r>
        <w:t>am to 5.00</w:t>
      </w:r>
      <w:r w:rsidR="0015319C">
        <w:t> </w:t>
      </w:r>
      <w:r>
        <w:t>pm where there is agreement between the employer and the majority of employees affected.</w:t>
      </w:r>
      <w:bookmarkEnd w:id="132"/>
    </w:p>
    <w:p w:rsidR="00583022" w:rsidRDefault="00583022" w:rsidP="00BF7B99">
      <w:pPr>
        <w:pStyle w:val="Level2Bold"/>
      </w:pPr>
      <w:bookmarkStart w:id="133" w:name="_Ref229460140"/>
      <w:r>
        <w:t>Rostered day off</w:t>
      </w:r>
      <w:bookmarkEnd w:id="133"/>
    </w:p>
    <w:p w:rsidR="00583022" w:rsidRDefault="00583022" w:rsidP="00583022">
      <w:pPr>
        <w:pStyle w:val="Block1"/>
      </w:pPr>
      <w:r>
        <w:t>The employer and the majority of the employees concerned in the establishment or section or sections concerned may agree that the ordinary working h</w:t>
      </w:r>
      <w:r w:rsidR="00DC36AD">
        <w:t>ours be worked to enable a week</w:t>
      </w:r>
      <w:r>
        <w:t>day</w:t>
      </w:r>
      <w:r w:rsidR="00D06632">
        <w:t xml:space="preserve"> off</w:t>
      </w:r>
      <w:r>
        <w:t xml:space="preserve"> to be taken off o</w:t>
      </w:r>
      <w:r w:rsidR="007045E1">
        <w:t>n a basis to be mutually agreed.</w:t>
      </w:r>
    </w:p>
    <w:p w:rsidR="00583022" w:rsidRDefault="00583022" w:rsidP="00BF7B99">
      <w:pPr>
        <w:pStyle w:val="Level2Bold"/>
      </w:pPr>
      <w:bookmarkStart w:id="134" w:name="_Ref229460249"/>
      <w:r>
        <w:t xml:space="preserve">Notice of </w:t>
      </w:r>
      <w:r w:rsidR="007045E1">
        <w:t xml:space="preserve">rostered </w:t>
      </w:r>
      <w:r>
        <w:t>days off</w:t>
      </w:r>
      <w:bookmarkEnd w:id="134"/>
    </w:p>
    <w:p w:rsidR="00583022" w:rsidRDefault="00583022" w:rsidP="00583022">
      <w:pPr>
        <w:pStyle w:val="Level3"/>
      </w:pPr>
      <w:r>
        <w:t>The employer must advise the employee at least four weeks in advance of the weekday to be taken off.</w:t>
      </w:r>
    </w:p>
    <w:p w:rsidR="00583022" w:rsidRDefault="00583022" w:rsidP="00583022">
      <w:pPr>
        <w:pStyle w:val="Level3"/>
      </w:pPr>
      <w:r>
        <w:t>Such days off will be subject to the operational needs of the establishment and having regard to urgent and unforeseen circumstances in which case a substitute day must be arranged by mutual agreement.</w:t>
      </w:r>
    </w:p>
    <w:p w:rsidR="00583022" w:rsidRDefault="00583022" w:rsidP="00BF7B99">
      <w:pPr>
        <w:pStyle w:val="Level2Bold"/>
      </w:pPr>
      <w:bookmarkStart w:id="135" w:name="_Ref229460235"/>
      <w:r>
        <w:t>Accumulation of days off</w:t>
      </w:r>
      <w:bookmarkEnd w:id="135"/>
    </w:p>
    <w:p w:rsidR="00583022" w:rsidRDefault="00583022" w:rsidP="00583022">
      <w:pPr>
        <w:pStyle w:val="Block1"/>
      </w:pPr>
      <w:r>
        <w:t>Where agreed with the employer</w:t>
      </w:r>
      <w:r w:rsidR="00C2271D">
        <w:t>,</w:t>
      </w:r>
      <w:r>
        <w:t xml:space="preserve"> an employee may accumulate up to five days</w:t>
      </w:r>
      <w:r w:rsidR="00566CAB">
        <w:t>’</w:t>
      </w:r>
      <w:r>
        <w:t xml:space="preserve"> leave to be taken when mutually convenient.</w:t>
      </w:r>
    </w:p>
    <w:p w:rsidR="00583022" w:rsidRDefault="00583022" w:rsidP="00BF7B99">
      <w:pPr>
        <w:pStyle w:val="Level2Bold"/>
      </w:pPr>
      <w:r>
        <w:t>Rostered days off</w:t>
      </w:r>
      <w:r w:rsidR="001E14B3">
        <w:t>—</w:t>
      </w:r>
      <w:r>
        <w:t>building and construction industry</w:t>
      </w:r>
    </w:p>
    <w:p w:rsidR="00583022" w:rsidRDefault="00583022" w:rsidP="00583022">
      <w:pPr>
        <w:pStyle w:val="Block1"/>
      </w:pPr>
      <w:r>
        <w:t>W</w:t>
      </w:r>
      <w:r w:rsidR="0089127D">
        <w:t>here employees subject to this a</w:t>
      </w:r>
      <w:r>
        <w:t>ward perform survey work on a recognised building and construction industry site, those employees may work on a prescribed rostered day off which is applicable to that particular site un</w:t>
      </w:r>
      <w:r w:rsidR="007045E1">
        <w:t>der the following circumstances:</w:t>
      </w:r>
    </w:p>
    <w:p w:rsidR="007045E1" w:rsidRDefault="00583022" w:rsidP="007045E1">
      <w:pPr>
        <w:pStyle w:val="Level3"/>
      </w:pPr>
      <w:r>
        <w:t>where that is required by the employer and such work is necessary to allow other employees to be employed productively</w:t>
      </w:r>
      <w:r w:rsidR="007045E1">
        <w:t>;</w:t>
      </w:r>
      <w:r>
        <w:t xml:space="preserve"> </w:t>
      </w:r>
    </w:p>
    <w:p w:rsidR="007045E1" w:rsidRDefault="00583022" w:rsidP="007045E1">
      <w:pPr>
        <w:pStyle w:val="Level3"/>
      </w:pPr>
      <w:r>
        <w:t>to carry out out-of-hours maintenance</w:t>
      </w:r>
      <w:r w:rsidR="007045E1">
        <w:t>;</w:t>
      </w:r>
      <w:r>
        <w:t xml:space="preserve"> </w:t>
      </w:r>
    </w:p>
    <w:p w:rsidR="008C58BA" w:rsidRDefault="00583022" w:rsidP="007045E1">
      <w:pPr>
        <w:pStyle w:val="Level3"/>
      </w:pPr>
      <w:r>
        <w:t>because of unforeseen delays to a particular project or a section of it</w:t>
      </w:r>
      <w:r w:rsidR="008C58BA">
        <w:t>;</w:t>
      </w:r>
      <w:r>
        <w:t xml:space="preserve"> </w:t>
      </w:r>
      <w:r w:rsidR="00D06632">
        <w:t>or</w:t>
      </w:r>
    </w:p>
    <w:p w:rsidR="00583022" w:rsidRDefault="00583022" w:rsidP="007045E1">
      <w:pPr>
        <w:pStyle w:val="Level3"/>
      </w:pPr>
      <w:r>
        <w:t>for other reasons arising from unforeseen or emergency circumstances on a project.</w:t>
      </w:r>
    </w:p>
    <w:p w:rsidR="00082114" w:rsidRDefault="00082114" w:rsidP="00082114">
      <w:pPr>
        <w:pStyle w:val="Level1"/>
      </w:pPr>
      <w:bookmarkStart w:id="136" w:name="_Toc208886001"/>
      <w:bookmarkStart w:id="137" w:name="_Toc208886089"/>
      <w:bookmarkStart w:id="138" w:name="_Toc208902579"/>
      <w:bookmarkStart w:id="139" w:name="_Toc208932484"/>
      <w:bookmarkStart w:id="140" w:name="_Toc208932569"/>
      <w:bookmarkStart w:id="141" w:name="_Toc208979924"/>
      <w:bookmarkStart w:id="142" w:name="_Toc27554794"/>
      <w:r w:rsidRPr="00082114">
        <w:lastRenderedPageBreak/>
        <w:t>Breaks</w:t>
      </w:r>
      <w:bookmarkEnd w:id="136"/>
      <w:bookmarkEnd w:id="137"/>
      <w:bookmarkEnd w:id="138"/>
      <w:bookmarkEnd w:id="139"/>
      <w:bookmarkEnd w:id="140"/>
      <w:bookmarkEnd w:id="141"/>
      <w:bookmarkEnd w:id="142"/>
    </w:p>
    <w:p w:rsidR="00082114" w:rsidRDefault="00583022" w:rsidP="00BF7B99">
      <w:pPr>
        <w:pStyle w:val="Level2Bold"/>
      </w:pPr>
      <w:bookmarkStart w:id="143" w:name="_Ref229460263"/>
      <w:r>
        <w:t>Meal break</w:t>
      </w:r>
      <w:bookmarkEnd w:id="143"/>
    </w:p>
    <w:p w:rsidR="00583022" w:rsidRDefault="00583022" w:rsidP="00583022">
      <w:pPr>
        <w:pStyle w:val="Level3"/>
      </w:pPr>
      <w:r>
        <w:t xml:space="preserve">Not less than </w:t>
      </w:r>
      <w:r w:rsidR="0050104C">
        <w:t xml:space="preserve">30 minutes </w:t>
      </w:r>
      <w:r>
        <w:t xml:space="preserve">or more than one hour </w:t>
      </w:r>
      <w:r w:rsidR="00F13E6E">
        <w:t>wi</w:t>
      </w:r>
      <w:r>
        <w:t>ll be allowed for a meal break each day, as mutually agreed.</w:t>
      </w:r>
    </w:p>
    <w:p w:rsidR="00096F2A" w:rsidRDefault="00583022" w:rsidP="00583022">
      <w:pPr>
        <w:pStyle w:val="Level3"/>
      </w:pPr>
      <w:r>
        <w:t>An employee must not be required to work for more than five hours without a break for a meal.</w:t>
      </w:r>
    </w:p>
    <w:p w:rsidR="00583022" w:rsidRDefault="00583022" w:rsidP="00BF7B99">
      <w:pPr>
        <w:pStyle w:val="Level2Bold"/>
      </w:pPr>
      <w:r>
        <w:t>Morning and afternoon tea break</w:t>
      </w:r>
    </w:p>
    <w:p w:rsidR="00583022" w:rsidRDefault="006B3DF5" w:rsidP="00583022">
      <w:pPr>
        <w:pStyle w:val="Level3"/>
      </w:pPr>
      <w:r>
        <w:t>Employees are</w:t>
      </w:r>
      <w:r w:rsidR="00583022">
        <w:t xml:space="preserve"> allowed a rest period of </w:t>
      </w:r>
      <w:r w:rsidR="0050104C">
        <w:t>10</w:t>
      </w:r>
      <w:r w:rsidR="00583022">
        <w:t xml:space="preserve"> minutes without </w:t>
      </w:r>
      <w:r w:rsidR="0050104C">
        <w:t>deduction of pay in the morning</w:t>
      </w:r>
      <w:r w:rsidR="00583022">
        <w:t xml:space="preserve"> at a time fixed by the employer.</w:t>
      </w:r>
    </w:p>
    <w:p w:rsidR="00583022" w:rsidRDefault="00583022" w:rsidP="00583022">
      <w:pPr>
        <w:pStyle w:val="Level3"/>
      </w:pPr>
      <w:r>
        <w:t>Employees are permitted</w:t>
      </w:r>
      <w:r w:rsidR="0050104C">
        <w:t>,</w:t>
      </w:r>
      <w:r>
        <w:t xml:space="preserve"> without ceasing work</w:t>
      </w:r>
      <w:r w:rsidR="0050104C">
        <w:t>,</w:t>
      </w:r>
      <w:r>
        <w:t xml:space="preserve"> to </w:t>
      </w:r>
      <w:r w:rsidR="006B3DF5">
        <w:t>take an afternoon tea break.</w:t>
      </w:r>
    </w:p>
    <w:p w:rsidR="00082114" w:rsidRDefault="00082114" w:rsidP="00082114">
      <w:pPr>
        <w:pStyle w:val="Level1"/>
      </w:pPr>
      <w:bookmarkStart w:id="144" w:name="_Ref208803257"/>
      <w:bookmarkStart w:id="145" w:name="_Ref208803353"/>
      <w:bookmarkStart w:id="146" w:name="_Toc208886002"/>
      <w:bookmarkStart w:id="147" w:name="_Toc208886090"/>
      <w:bookmarkStart w:id="148" w:name="_Toc208902580"/>
      <w:bookmarkStart w:id="149" w:name="_Toc208932485"/>
      <w:bookmarkStart w:id="150" w:name="_Toc208932570"/>
      <w:bookmarkStart w:id="151" w:name="_Toc208979925"/>
      <w:bookmarkStart w:id="152" w:name="_Toc27554795"/>
      <w:r w:rsidRPr="00082114">
        <w:t>Overtime and penalty rates</w:t>
      </w:r>
      <w:bookmarkEnd w:id="144"/>
      <w:bookmarkEnd w:id="145"/>
      <w:bookmarkEnd w:id="146"/>
      <w:bookmarkEnd w:id="147"/>
      <w:bookmarkEnd w:id="148"/>
      <w:bookmarkEnd w:id="149"/>
      <w:bookmarkEnd w:id="150"/>
      <w:bookmarkEnd w:id="151"/>
      <w:bookmarkEnd w:id="152"/>
    </w:p>
    <w:p w:rsidR="008E1171" w:rsidRDefault="008E1171" w:rsidP="008E1171">
      <w:pPr>
        <w:pStyle w:val="History"/>
      </w:pPr>
      <w:r>
        <w:t xml:space="preserve">[Varied by </w:t>
      </w:r>
      <w:hyperlink r:id="rId180" w:history="1">
        <w:r>
          <w:rPr>
            <w:rStyle w:val="Hyperlink"/>
          </w:rPr>
          <w:t>PR509219</w:t>
        </w:r>
      </w:hyperlink>
      <w:r w:rsidR="00167826">
        <w:t xml:space="preserve">, </w:t>
      </w:r>
      <w:hyperlink r:id="rId181" w:history="1">
        <w:r w:rsidR="00167826">
          <w:rPr>
            <w:rStyle w:val="Hyperlink"/>
          </w:rPr>
          <w:t>PR523049</w:t>
        </w:r>
      </w:hyperlink>
      <w:r w:rsidR="00AD2713">
        <w:t>,</w:t>
      </w:r>
      <w:r w:rsidR="00AD2713" w:rsidRPr="00AD2713">
        <w:t xml:space="preserve"> </w:t>
      </w:r>
      <w:hyperlink r:id="rId182" w:history="1">
        <w:r w:rsidR="00AD2713" w:rsidRPr="004C78ED">
          <w:rPr>
            <w:rStyle w:val="Hyperlink"/>
          </w:rPr>
          <w:t>PR536852</w:t>
        </w:r>
      </w:hyperlink>
      <w:r w:rsidR="00DB2CD9">
        <w:t xml:space="preserve">, </w:t>
      </w:r>
      <w:hyperlink r:id="rId183" w:tgtFrame="_parent" w:history="1">
        <w:r w:rsidR="00A2537C" w:rsidRPr="00144607">
          <w:rPr>
            <w:color w:val="0000FF"/>
            <w:u w:val="single"/>
          </w:rPr>
          <w:t>PR551775</w:t>
        </w:r>
      </w:hyperlink>
      <w:r w:rsidR="006046DC">
        <w:t xml:space="preserve">, </w:t>
      </w:r>
      <w:hyperlink r:id="rId184" w:history="1">
        <w:r w:rsidR="006046DC">
          <w:rPr>
            <w:rStyle w:val="Hyperlink"/>
          </w:rPr>
          <w:t>PR566876</w:t>
        </w:r>
      </w:hyperlink>
      <w:r w:rsidR="000070A5" w:rsidRPr="008F11B7">
        <w:rPr>
          <w:rStyle w:val="Hyperlink"/>
          <w:color w:val="auto"/>
          <w:u w:val="none"/>
        </w:rPr>
        <w:t>,</w:t>
      </w:r>
      <w:r w:rsidR="000070A5" w:rsidRPr="000070A5">
        <w:rPr>
          <w:rStyle w:val="Hyperlink"/>
          <w:u w:val="none"/>
        </w:rPr>
        <w:t xml:space="preserve"> </w:t>
      </w:r>
      <w:hyperlink r:id="rId185" w:history="1">
        <w:r w:rsidR="000070A5">
          <w:rPr>
            <w:rStyle w:val="Hyperlink"/>
          </w:rPr>
          <w:t>PR579569</w:t>
        </w:r>
      </w:hyperlink>
      <w:r w:rsidR="00253E82" w:rsidRPr="008A0B51">
        <w:t xml:space="preserve">, </w:t>
      </w:r>
      <w:hyperlink r:id="rId186" w:history="1">
        <w:r w:rsidR="00253E82">
          <w:rPr>
            <w:rStyle w:val="Hyperlink"/>
          </w:rPr>
          <w:t>PR584162</w:t>
        </w:r>
      </w:hyperlink>
      <w:r w:rsidR="00523ABC" w:rsidRPr="00530591">
        <w:t>,</w:t>
      </w:r>
      <w:r w:rsidR="00523ABC">
        <w:t xml:space="preserve"> </w:t>
      </w:r>
      <w:hyperlink r:id="rId187" w:history="1">
        <w:r w:rsidR="00523ABC" w:rsidRPr="00530591">
          <w:rPr>
            <w:rStyle w:val="Hyperlink"/>
          </w:rPr>
          <w:t>PR592324</w:t>
        </w:r>
      </w:hyperlink>
      <w:r w:rsidR="00B53511" w:rsidRPr="00B53511">
        <w:rPr>
          <w:rStyle w:val="Hyperlink"/>
          <w:color w:val="auto"/>
          <w:u w:val="none"/>
        </w:rPr>
        <w:t xml:space="preserve">, </w:t>
      </w:r>
      <w:hyperlink r:id="rId188" w:history="1">
        <w:r w:rsidR="00B53511" w:rsidRPr="00B53511">
          <w:rPr>
            <w:rStyle w:val="Hyperlink"/>
          </w:rPr>
          <w:t>PR606545</w:t>
        </w:r>
      </w:hyperlink>
      <w:r w:rsidR="005B6A39">
        <w:t xml:space="preserve">, </w:t>
      </w:r>
      <w:hyperlink r:id="rId189" w:history="1">
        <w:r w:rsidR="005B6A39">
          <w:rPr>
            <w:rStyle w:val="Hyperlink"/>
          </w:rPr>
          <w:t>PR704218</w:t>
        </w:r>
      </w:hyperlink>
      <w:r w:rsidR="005B6A39">
        <w:t xml:space="preserve">, </w:t>
      </w:r>
      <w:hyperlink r:id="rId190" w:history="1">
        <w:r w:rsidR="005B6A39">
          <w:rPr>
            <w:rStyle w:val="Hyperlink"/>
          </w:rPr>
          <w:t>PR707705</w:t>
        </w:r>
      </w:hyperlink>
      <w:r w:rsidR="005B6A39">
        <w:t>]</w:t>
      </w:r>
    </w:p>
    <w:p w:rsidR="00583022" w:rsidRDefault="00583022" w:rsidP="00583022">
      <w:pPr>
        <w:pStyle w:val="Level2"/>
      </w:pPr>
      <w:r>
        <w:t>An employer must compensate an employee for all authorised time worked in excess of normal hours of duty by:</w:t>
      </w:r>
    </w:p>
    <w:p w:rsidR="00583022" w:rsidRDefault="0050104C" w:rsidP="00583022">
      <w:pPr>
        <w:pStyle w:val="Level3"/>
      </w:pPr>
      <w:r>
        <w:t>p</w:t>
      </w:r>
      <w:r w:rsidR="00583022">
        <w:t>ayment for such excess hours at the rate of time and a half for the first three hour</w:t>
      </w:r>
      <w:r>
        <w:t>s and double time thereafter;</w:t>
      </w:r>
    </w:p>
    <w:p w:rsidR="00253E82" w:rsidRPr="00290125" w:rsidRDefault="00253E82" w:rsidP="00253E82">
      <w:pPr>
        <w:pStyle w:val="History"/>
      </w:pPr>
      <w:r w:rsidRPr="00290125">
        <w:t>[23.1</w:t>
      </w:r>
      <w:r w:rsidR="00006BE9" w:rsidRPr="00290125">
        <w:t>(b)</w:t>
      </w:r>
      <w:r w:rsidRPr="00290125">
        <w:t xml:space="preserve"> </w:t>
      </w:r>
      <w:r w:rsidR="00FA5AC0">
        <w:t>substituted</w:t>
      </w:r>
      <w:r w:rsidRPr="00290125">
        <w:t xml:space="preserve"> by </w:t>
      </w:r>
      <w:hyperlink r:id="rId191" w:history="1">
        <w:r w:rsidRPr="00290125">
          <w:rPr>
            <w:rStyle w:val="Hyperlink"/>
          </w:rPr>
          <w:t>PR584162</w:t>
        </w:r>
      </w:hyperlink>
      <w:r w:rsidRPr="00290125">
        <w:t xml:space="preserve"> </w:t>
      </w:r>
      <w:proofErr w:type="spellStart"/>
      <w:r w:rsidRPr="00290125">
        <w:t>ppc</w:t>
      </w:r>
      <w:proofErr w:type="spellEnd"/>
      <w:r w:rsidRPr="00290125">
        <w:t xml:space="preserve"> 22Aug16]</w:t>
      </w:r>
    </w:p>
    <w:p w:rsidR="00583022" w:rsidRPr="00290125" w:rsidRDefault="00253E82" w:rsidP="00583022">
      <w:pPr>
        <w:pStyle w:val="Level3"/>
      </w:pPr>
      <w:bookmarkStart w:id="153" w:name="_Ref229460312"/>
      <w:r w:rsidRPr="00290125">
        <w:t>providing time off in lieu of payment for ove</w:t>
      </w:r>
      <w:r w:rsidR="00FA5AC0">
        <w:t>rtime in accordance with clause </w:t>
      </w:r>
      <w:r w:rsidR="00006BE9" w:rsidRPr="00290125">
        <w:fldChar w:fldCharType="begin"/>
      </w:r>
      <w:r w:rsidR="00006BE9" w:rsidRPr="00290125">
        <w:instrText xml:space="preserve"> REF _Ref459637659 \w \h </w:instrText>
      </w:r>
      <w:r w:rsidR="00290125">
        <w:instrText xml:space="preserve"> \* MERGEFORMAT </w:instrText>
      </w:r>
      <w:r w:rsidR="00006BE9" w:rsidRPr="00290125">
        <w:fldChar w:fldCharType="separate"/>
      </w:r>
      <w:r w:rsidR="003A6EFC">
        <w:t>23.11</w:t>
      </w:r>
      <w:r w:rsidR="00006BE9" w:rsidRPr="00290125">
        <w:fldChar w:fldCharType="end"/>
      </w:r>
      <w:r w:rsidR="00230AFF" w:rsidRPr="00290125">
        <w:t>;</w:t>
      </w:r>
      <w:r w:rsidR="00583022" w:rsidRPr="00290125">
        <w:t xml:space="preserve"> or</w:t>
      </w:r>
      <w:bookmarkEnd w:id="153"/>
    </w:p>
    <w:p w:rsidR="00583022" w:rsidRDefault="00583022" w:rsidP="00583022">
      <w:pPr>
        <w:pStyle w:val="Level3"/>
      </w:pPr>
      <w:bookmarkStart w:id="154" w:name="_Ref229460373"/>
      <w:r>
        <w:t>such other arrangement as may be mutually agreed.</w:t>
      </w:r>
      <w:bookmarkEnd w:id="154"/>
    </w:p>
    <w:p w:rsidR="00583022" w:rsidRDefault="00583022" w:rsidP="00583022">
      <w:pPr>
        <w:pStyle w:val="Level2"/>
      </w:pPr>
      <w:r>
        <w:t xml:space="preserve">An employee must be paid at the rate of double time for work done on Sunday and such double time </w:t>
      </w:r>
      <w:r w:rsidR="00F13E6E">
        <w:t>wi</w:t>
      </w:r>
      <w:r>
        <w:t>ll continue until the employee is relieved from duty.</w:t>
      </w:r>
    </w:p>
    <w:p w:rsidR="00583022" w:rsidRDefault="00583022" w:rsidP="00583022">
      <w:pPr>
        <w:pStyle w:val="Level2"/>
      </w:pPr>
      <w:r>
        <w:t>An employee must be paid at the rate of double time and a half for work done on public holidays as defined in this award and such double time and a half must continue until the employee is relieved from duty.</w:t>
      </w:r>
    </w:p>
    <w:p w:rsidR="00583022" w:rsidRDefault="00583022" w:rsidP="00583022">
      <w:pPr>
        <w:pStyle w:val="Level2"/>
      </w:pPr>
      <w:r>
        <w:t>An employee recalled to work overtime, after leaving their employer</w:t>
      </w:r>
      <w:r w:rsidR="00566CAB">
        <w:t>’</w:t>
      </w:r>
      <w:r>
        <w:t>s premises or required to work overtime on a Saturday, Sunday or public holiday must be paid for a minimum of four hours</w:t>
      </w:r>
      <w:r w:rsidR="00566CAB">
        <w:t>’</w:t>
      </w:r>
      <w:r>
        <w:t xml:space="preserve"> work at the appropriate overtime rate.</w:t>
      </w:r>
    </w:p>
    <w:p w:rsidR="00583022" w:rsidRDefault="00583022" w:rsidP="00583022">
      <w:pPr>
        <w:pStyle w:val="Level2"/>
      </w:pPr>
      <w:r>
        <w:t xml:space="preserve">An employee working overtime must be allowed a </w:t>
      </w:r>
      <w:r w:rsidR="00E52112">
        <w:t>rest</w:t>
      </w:r>
      <w:r w:rsidR="0050104C">
        <w:t xml:space="preserve"> break</w:t>
      </w:r>
      <w:r>
        <w:t xml:space="preserve"> of </w:t>
      </w:r>
      <w:r w:rsidR="0050104C">
        <w:t>20</w:t>
      </w:r>
      <w:r>
        <w:t xml:space="preserve"> minutes without deduction of pay after each four hours of overtime worked if the employee continues t</w:t>
      </w:r>
      <w:r w:rsidR="0050104C">
        <w:t xml:space="preserve">o work after such </w:t>
      </w:r>
      <w:r w:rsidR="00E52112">
        <w:t>rest</w:t>
      </w:r>
      <w:r w:rsidR="0050104C">
        <w:t xml:space="preserve"> break</w:t>
      </w:r>
      <w:r>
        <w:t>.</w:t>
      </w:r>
    </w:p>
    <w:p w:rsidR="00583022" w:rsidRDefault="00583022" w:rsidP="00583022">
      <w:pPr>
        <w:pStyle w:val="Level2"/>
      </w:pPr>
      <w:bookmarkStart w:id="155" w:name="_Ref229460453"/>
      <w:r>
        <w:t xml:space="preserve">Unless the period of overtime is less than one and a half hours an employee before starting overtime after working ordinary hours must be allowed a meal break of </w:t>
      </w:r>
      <w:r w:rsidR="0050104C">
        <w:t>20</w:t>
      </w:r>
      <w:r w:rsidR="008A44B4">
        <w:t> </w:t>
      </w:r>
      <w:r>
        <w:t xml:space="preserve">minutes which must be paid for at ordinary rates. An employer and employee may agree to any variation of this provision to meet </w:t>
      </w:r>
      <w:r w:rsidR="008A44B4">
        <w:t>the circumstances of the work at</w:t>
      </w:r>
      <w:r>
        <w:t xml:space="preserve"> hand </w:t>
      </w:r>
      <w:r>
        <w:lastRenderedPageBreak/>
        <w:t xml:space="preserve">provided that the employer will not be required to make any payment in respect of any time allowed in excess of </w:t>
      </w:r>
      <w:r w:rsidR="0050104C">
        <w:t>20</w:t>
      </w:r>
      <w:r>
        <w:t xml:space="preserve"> minutes.</w:t>
      </w:r>
      <w:bookmarkEnd w:id="155"/>
    </w:p>
    <w:p w:rsidR="008E1171" w:rsidRPr="008E1171" w:rsidRDefault="008E1171" w:rsidP="008E1171">
      <w:pPr>
        <w:pStyle w:val="History"/>
      </w:pPr>
      <w:r>
        <w:t xml:space="preserve">[23.7 varied by </w:t>
      </w:r>
      <w:hyperlink r:id="rId192" w:history="1">
        <w:r>
          <w:rPr>
            <w:rStyle w:val="Hyperlink"/>
          </w:rPr>
          <w:t>PR509219</w:t>
        </w:r>
      </w:hyperlink>
      <w:r w:rsidR="00167826">
        <w:t xml:space="preserve">, </w:t>
      </w:r>
      <w:hyperlink r:id="rId193" w:history="1">
        <w:r w:rsidR="00167826">
          <w:rPr>
            <w:rStyle w:val="Hyperlink"/>
          </w:rPr>
          <w:t>PR523049</w:t>
        </w:r>
      </w:hyperlink>
      <w:r w:rsidR="004C78ED">
        <w:t xml:space="preserve">, </w:t>
      </w:r>
      <w:hyperlink r:id="rId194" w:history="1">
        <w:r w:rsidR="004C78ED" w:rsidRPr="004C78ED">
          <w:rPr>
            <w:rStyle w:val="Hyperlink"/>
          </w:rPr>
          <w:t>PR536852</w:t>
        </w:r>
      </w:hyperlink>
      <w:r w:rsidR="00DB2CD9">
        <w:t xml:space="preserve">, </w:t>
      </w:r>
      <w:hyperlink r:id="rId195" w:tgtFrame="_parent" w:history="1">
        <w:r w:rsidR="00A2537C" w:rsidRPr="00144607">
          <w:rPr>
            <w:color w:val="0000FF"/>
            <w:u w:val="single"/>
          </w:rPr>
          <w:t>PR551775</w:t>
        </w:r>
      </w:hyperlink>
      <w:r w:rsidR="006046DC">
        <w:t xml:space="preserve">, </w:t>
      </w:r>
      <w:hyperlink r:id="rId196" w:history="1">
        <w:r w:rsidR="006046DC">
          <w:rPr>
            <w:rStyle w:val="Hyperlink"/>
          </w:rPr>
          <w:t>PR566876</w:t>
        </w:r>
      </w:hyperlink>
      <w:r w:rsidR="000070A5" w:rsidRPr="008F11B7">
        <w:rPr>
          <w:rStyle w:val="Hyperlink"/>
          <w:color w:val="auto"/>
          <w:u w:val="none"/>
        </w:rPr>
        <w:t>,</w:t>
      </w:r>
      <w:r w:rsidR="000070A5" w:rsidRPr="008A0B51">
        <w:t xml:space="preserve"> </w:t>
      </w:r>
      <w:hyperlink r:id="rId197" w:history="1">
        <w:r w:rsidR="000070A5">
          <w:rPr>
            <w:rStyle w:val="Hyperlink"/>
          </w:rPr>
          <w:t>PR579569</w:t>
        </w:r>
      </w:hyperlink>
      <w:r w:rsidR="00530591" w:rsidRPr="00530591">
        <w:t>,</w:t>
      </w:r>
      <w:r w:rsidR="00167826">
        <w:t xml:space="preserve"> </w:t>
      </w:r>
      <w:hyperlink r:id="rId198" w:history="1">
        <w:r w:rsidR="00530591" w:rsidRPr="00530591">
          <w:rPr>
            <w:rStyle w:val="Hyperlink"/>
          </w:rPr>
          <w:t>PR592324</w:t>
        </w:r>
      </w:hyperlink>
      <w:r w:rsidR="00B53511">
        <w:t xml:space="preserve">, </w:t>
      </w:r>
      <w:hyperlink r:id="rId199" w:history="1">
        <w:r w:rsidR="00B53511" w:rsidRPr="00B53511">
          <w:rPr>
            <w:rStyle w:val="Hyperlink"/>
          </w:rPr>
          <w:t>PR606545</w:t>
        </w:r>
      </w:hyperlink>
      <w:r w:rsidR="00364AC7">
        <w:t xml:space="preserve">, </w:t>
      </w:r>
      <w:hyperlink r:id="rId200" w:history="1">
        <w:r w:rsidR="00364AC7">
          <w:rPr>
            <w:rStyle w:val="Hyperlink"/>
          </w:rPr>
          <w:t>PR704218</w:t>
        </w:r>
      </w:hyperlink>
      <w:r w:rsidR="00364AC7">
        <w:t xml:space="preserve">, </w:t>
      </w:r>
      <w:hyperlink r:id="rId201" w:history="1">
        <w:r w:rsidR="00364AC7">
          <w:rPr>
            <w:rStyle w:val="Hyperlink"/>
          </w:rPr>
          <w:t>PR707705</w:t>
        </w:r>
      </w:hyperlink>
      <w:r w:rsidR="00364AC7">
        <w:t xml:space="preserve"> </w:t>
      </w:r>
      <w:proofErr w:type="spellStart"/>
      <w:r w:rsidR="00364AC7">
        <w:t>ppc</w:t>
      </w:r>
      <w:proofErr w:type="spellEnd"/>
      <w:r w:rsidR="00364AC7">
        <w:t xml:space="preserve"> 01Jul19]</w:t>
      </w:r>
    </w:p>
    <w:p w:rsidR="00583022" w:rsidRDefault="00583022" w:rsidP="00583022">
      <w:pPr>
        <w:pStyle w:val="Level2"/>
      </w:pPr>
      <w:r>
        <w:t>An employee required to work beyond two hours after the usual finishing time of work must be paid a meal</w:t>
      </w:r>
      <w:r w:rsidR="00167826">
        <w:t xml:space="preserve"> allowance of $</w:t>
      </w:r>
      <w:r w:rsidR="00B53511">
        <w:t>12.</w:t>
      </w:r>
      <w:r w:rsidR="00364AC7">
        <w:t>76</w:t>
      </w:r>
      <w:r>
        <w:t xml:space="preserve"> for the meal and for each subsequent meal, or be provided with an adequate meal.</w:t>
      </w:r>
    </w:p>
    <w:p w:rsidR="008E1171" w:rsidRPr="008E1171" w:rsidRDefault="008E1171" w:rsidP="008A0B51">
      <w:pPr>
        <w:pStyle w:val="History"/>
      </w:pPr>
      <w:r>
        <w:t xml:space="preserve">[23.8 varied by </w:t>
      </w:r>
      <w:hyperlink r:id="rId202" w:history="1">
        <w:r>
          <w:rPr>
            <w:rStyle w:val="Hyperlink"/>
          </w:rPr>
          <w:t>PR509219</w:t>
        </w:r>
      </w:hyperlink>
      <w:r w:rsidR="00167826">
        <w:t xml:space="preserve">, </w:t>
      </w:r>
      <w:hyperlink r:id="rId203" w:history="1">
        <w:r w:rsidR="00167826">
          <w:rPr>
            <w:rStyle w:val="Hyperlink"/>
          </w:rPr>
          <w:t>PR523049</w:t>
        </w:r>
      </w:hyperlink>
      <w:r w:rsidR="00AD2713">
        <w:t xml:space="preserve">, </w:t>
      </w:r>
      <w:hyperlink r:id="rId204" w:history="1">
        <w:r w:rsidR="00AD2713" w:rsidRPr="004C78ED">
          <w:rPr>
            <w:rStyle w:val="Hyperlink"/>
          </w:rPr>
          <w:t>PR536852</w:t>
        </w:r>
      </w:hyperlink>
      <w:r w:rsidR="00DB2CD9">
        <w:t xml:space="preserve">, </w:t>
      </w:r>
      <w:hyperlink r:id="rId205" w:tgtFrame="_parent" w:history="1">
        <w:r w:rsidR="00A2537C" w:rsidRPr="008A0B51">
          <w:rPr>
            <w:rStyle w:val="Hyperlink"/>
          </w:rPr>
          <w:t>PR551775</w:t>
        </w:r>
      </w:hyperlink>
      <w:r w:rsidR="006046DC">
        <w:t xml:space="preserve">, </w:t>
      </w:r>
      <w:hyperlink r:id="rId206" w:history="1">
        <w:r w:rsidR="006046DC">
          <w:rPr>
            <w:rStyle w:val="Hyperlink"/>
          </w:rPr>
          <w:t>PR566876</w:t>
        </w:r>
      </w:hyperlink>
      <w:r w:rsidR="000070A5" w:rsidRPr="008A0B51">
        <w:t xml:space="preserve">, </w:t>
      </w:r>
      <w:hyperlink r:id="rId207" w:history="1">
        <w:r w:rsidR="000070A5">
          <w:rPr>
            <w:rStyle w:val="Hyperlink"/>
          </w:rPr>
          <w:t>PR579569</w:t>
        </w:r>
      </w:hyperlink>
      <w:r w:rsidR="00530591" w:rsidRPr="00530591">
        <w:t>,</w:t>
      </w:r>
      <w:r w:rsidR="00530591">
        <w:t xml:space="preserve"> </w:t>
      </w:r>
      <w:hyperlink r:id="rId208" w:history="1">
        <w:r w:rsidR="00530591" w:rsidRPr="00530591">
          <w:rPr>
            <w:rStyle w:val="Hyperlink"/>
          </w:rPr>
          <w:t>PR592324</w:t>
        </w:r>
      </w:hyperlink>
      <w:r w:rsidR="00B53511" w:rsidRPr="008A0B51">
        <w:rPr>
          <w:rStyle w:val="HistoryChar"/>
        </w:rPr>
        <w:t xml:space="preserve">, </w:t>
      </w:r>
      <w:hyperlink r:id="rId209" w:history="1">
        <w:r w:rsidR="00B53511" w:rsidRPr="00B53511">
          <w:rPr>
            <w:rStyle w:val="Hyperlink"/>
          </w:rPr>
          <w:t>PR606545</w:t>
        </w:r>
      </w:hyperlink>
      <w:r w:rsidR="000F17CE">
        <w:t xml:space="preserve">, </w:t>
      </w:r>
      <w:hyperlink r:id="rId210" w:history="1">
        <w:r w:rsidR="000F17CE">
          <w:rPr>
            <w:rStyle w:val="Hyperlink"/>
          </w:rPr>
          <w:t>PR704218</w:t>
        </w:r>
      </w:hyperlink>
      <w:r w:rsidR="000F17CE">
        <w:t xml:space="preserve">, </w:t>
      </w:r>
      <w:hyperlink r:id="rId211" w:history="1">
        <w:r w:rsidR="000F17CE">
          <w:rPr>
            <w:rStyle w:val="Hyperlink"/>
          </w:rPr>
          <w:t>PR707705</w:t>
        </w:r>
      </w:hyperlink>
      <w:r w:rsidR="000F17CE">
        <w:t xml:space="preserve"> </w:t>
      </w:r>
      <w:proofErr w:type="spellStart"/>
      <w:r w:rsidR="000F17CE">
        <w:t>ppc</w:t>
      </w:r>
      <w:proofErr w:type="spellEnd"/>
      <w:r w:rsidR="000F17CE">
        <w:t xml:space="preserve"> 01Jul19]</w:t>
      </w:r>
    </w:p>
    <w:p w:rsidR="00583022" w:rsidRDefault="00583022" w:rsidP="00583022">
      <w:pPr>
        <w:pStyle w:val="Level2"/>
      </w:pPr>
      <w:r>
        <w:t>An employee required to work on a Sunday o</w:t>
      </w:r>
      <w:r w:rsidR="0089127D">
        <w:t>r public holiday for more than four</w:t>
      </w:r>
      <w:r>
        <w:t xml:space="preserve"> hours must either be supplied with a me</w:t>
      </w:r>
      <w:r w:rsidR="00167826">
        <w:t>al by the employer or paid $</w:t>
      </w:r>
      <w:r w:rsidR="00B53511">
        <w:t>12.</w:t>
      </w:r>
      <w:r w:rsidR="000F17CE">
        <w:t>76</w:t>
      </w:r>
      <w:r>
        <w:t xml:space="preserve"> for the meal taken during the first and/or subsequent </w:t>
      </w:r>
      <w:r w:rsidR="00E52112">
        <w:t>rest</w:t>
      </w:r>
      <w:r>
        <w:t xml:space="preserve"> break.</w:t>
      </w:r>
    </w:p>
    <w:p w:rsidR="00583022" w:rsidRDefault="00583022" w:rsidP="00583022">
      <w:pPr>
        <w:pStyle w:val="Level2"/>
      </w:pPr>
      <w:r>
        <w:t>When an employee working overtime or working on a Sunday or public holiday finishes work at a time when normal means of transport is not available, the employer must provide</w:t>
      </w:r>
      <w:r w:rsidR="0050303E">
        <w:t xml:space="preserve"> </w:t>
      </w:r>
      <w:r w:rsidR="00D06632">
        <w:t xml:space="preserve">the employee </w:t>
      </w:r>
      <w:r>
        <w:t>with a conveyance to their home.</w:t>
      </w:r>
    </w:p>
    <w:p w:rsidR="00583022" w:rsidRDefault="00583022" w:rsidP="00583022">
      <w:pPr>
        <w:pStyle w:val="Level2"/>
      </w:pPr>
      <w:r>
        <w:t xml:space="preserve">An employee working on a Sunday or public holiday must be allowed a </w:t>
      </w:r>
      <w:r w:rsidR="00E52112">
        <w:t>rest</w:t>
      </w:r>
      <w:r>
        <w:t xml:space="preserve"> </w:t>
      </w:r>
      <w:r w:rsidR="0050303E">
        <w:t>break</w:t>
      </w:r>
      <w:r>
        <w:t xml:space="preserve"> of </w:t>
      </w:r>
      <w:r w:rsidR="0050303E">
        <w:t>20</w:t>
      </w:r>
      <w:r>
        <w:t xml:space="preserve"> minutes without deduction of pay after such four hours of work, if the employee continues work after such </w:t>
      </w:r>
      <w:r w:rsidR="00E52112">
        <w:t>rest</w:t>
      </w:r>
      <w:r>
        <w:t xml:space="preserve"> </w:t>
      </w:r>
      <w:r w:rsidR="0050303E">
        <w:t>break</w:t>
      </w:r>
      <w:r>
        <w:t>.</w:t>
      </w:r>
    </w:p>
    <w:p w:rsidR="00253E82" w:rsidRDefault="00253E82" w:rsidP="00253E82">
      <w:pPr>
        <w:pStyle w:val="Level2Bold"/>
      </w:pPr>
      <w:bookmarkStart w:id="156" w:name="_Ref459637659"/>
      <w:r w:rsidRPr="00B70CD2">
        <w:rPr>
          <w:lang w:val="en-GB" w:eastAsia="en-US"/>
        </w:rPr>
        <w:t>Time off instead of payment for overtime</w:t>
      </w:r>
      <w:bookmarkEnd w:id="156"/>
    </w:p>
    <w:p w:rsidR="00253E82" w:rsidRDefault="00253E82" w:rsidP="00253E82">
      <w:pPr>
        <w:pStyle w:val="History"/>
      </w:pPr>
      <w:r w:rsidRPr="00006BE9">
        <w:t>[</w:t>
      </w:r>
      <w:r w:rsidR="00006BE9" w:rsidRPr="00006BE9">
        <w:t>23</w:t>
      </w:r>
      <w:r w:rsidRPr="00006BE9">
        <w:t>.</w:t>
      </w:r>
      <w:r w:rsidR="00006BE9" w:rsidRPr="00006BE9">
        <w:t>11</w:t>
      </w:r>
      <w:r w:rsidRPr="00006BE9">
        <w:t xml:space="preserve"> inserted by </w:t>
      </w:r>
      <w:hyperlink r:id="rId212" w:history="1">
        <w:r w:rsidR="00006BE9" w:rsidRPr="00006BE9">
          <w:rPr>
            <w:rStyle w:val="Hyperlink"/>
          </w:rPr>
          <w:t>PR584162</w:t>
        </w:r>
      </w:hyperlink>
      <w:r w:rsidRPr="00006BE9">
        <w:t xml:space="preserve"> </w:t>
      </w:r>
      <w:proofErr w:type="spellStart"/>
      <w:r w:rsidRPr="00006BE9">
        <w:t>ppc</w:t>
      </w:r>
      <w:proofErr w:type="spellEnd"/>
      <w:r w:rsidRPr="00006BE9">
        <w:t xml:space="preserve"> 22Aug16]</w:t>
      </w:r>
    </w:p>
    <w:p w:rsidR="00253E82" w:rsidRDefault="00253E82" w:rsidP="00253E82">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253E82" w:rsidRDefault="00253E82" w:rsidP="00253E82">
      <w:pPr>
        <w:pStyle w:val="Level3"/>
        <w:tabs>
          <w:tab w:val="left" w:pos="1418"/>
        </w:tabs>
      </w:pPr>
      <w:bookmarkStart w:id="157"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3A6EFC">
        <w:t>23.11</w:t>
      </w:r>
      <w:r>
        <w:fldChar w:fldCharType="end"/>
      </w:r>
      <w:r>
        <w:t>.</w:t>
      </w:r>
      <w:bookmarkEnd w:id="157"/>
    </w:p>
    <w:p w:rsidR="00253E82" w:rsidRDefault="00253E82" w:rsidP="00253E82">
      <w:pPr>
        <w:pStyle w:val="Level3"/>
        <w:tabs>
          <w:tab w:val="left" w:pos="1418"/>
        </w:tabs>
      </w:pPr>
      <w:r>
        <w:t>An agreement must state each of the following:</w:t>
      </w:r>
    </w:p>
    <w:p w:rsidR="00253E82" w:rsidRDefault="00253E82" w:rsidP="00253E82">
      <w:pPr>
        <w:pStyle w:val="Level4"/>
        <w:tabs>
          <w:tab w:val="left" w:pos="1985"/>
        </w:tabs>
      </w:pPr>
      <w:r>
        <w:t>the number of overtime hours to which it applies and when those hours were worked;</w:t>
      </w:r>
    </w:p>
    <w:p w:rsidR="00253E82" w:rsidRDefault="00253E82" w:rsidP="00253E82">
      <w:pPr>
        <w:pStyle w:val="Level4"/>
        <w:tabs>
          <w:tab w:val="left" w:pos="1985"/>
        </w:tabs>
      </w:pPr>
      <w:r>
        <w:t xml:space="preserve">that the employer and employee agree that the employee may take time off instead of being paid for the overtime; </w:t>
      </w:r>
    </w:p>
    <w:p w:rsidR="00253E82" w:rsidRDefault="00253E82" w:rsidP="00253E82">
      <w:pPr>
        <w:pStyle w:val="Level4"/>
        <w:tabs>
          <w:tab w:val="left" w:pos="1985"/>
        </w:tabs>
      </w:pPr>
      <w:bookmarkStart w:id="158"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8"/>
      <w:r>
        <w:t xml:space="preserve"> </w:t>
      </w:r>
    </w:p>
    <w:p w:rsidR="00253E82" w:rsidRDefault="00253E82" w:rsidP="00253E82">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3A6EFC">
        <w:t>(iii)</w:t>
      </w:r>
      <w:r>
        <w:fldChar w:fldCharType="end"/>
      </w:r>
      <w:r>
        <w:t xml:space="preserve"> must be made in the next pay period following the request.</w:t>
      </w:r>
    </w:p>
    <w:p w:rsidR="00253E82" w:rsidRPr="00634A3C" w:rsidRDefault="00253E82" w:rsidP="00253E82">
      <w:pPr>
        <w:pStyle w:val="Block2"/>
      </w:pPr>
      <w:r>
        <w:t xml:space="preserve">Note: An example of the type of agreement required by this clause is set out at </w:t>
      </w:r>
      <w:r w:rsidR="00006BE9">
        <w:rPr>
          <w:highlight w:val="yellow"/>
        </w:rPr>
        <w:fldChar w:fldCharType="begin"/>
      </w:r>
      <w:r w:rsidR="00006BE9">
        <w:instrText xml:space="preserve"> REF _Ref459637641 \w \h </w:instrText>
      </w:r>
      <w:r w:rsidR="00006BE9">
        <w:rPr>
          <w:highlight w:val="yellow"/>
        </w:rPr>
      </w:r>
      <w:r w:rsidR="00006BE9">
        <w:rPr>
          <w:highlight w:val="yellow"/>
        </w:rPr>
        <w:fldChar w:fldCharType="separate"/>
      </w:r>
      <w:r w:rsidR="003A6EFC">
        <w:t>Schedule H</w:t>
      </w:r>
      <w:r w:rsidR="00006BE9">
        <w:rPr>
          <w:highlight w:val="yellow"/>
        </w:rPr>
        <w:fldChar w:fldCharType="end"/>
      </w:r>
      <w:r>
        <w:t xml:space="preserve">. There is no requirement to use the form of agreement set out at </w:t>
      </w:r>
      <w:r w:rsidR="00006BE9">
        <w:rPr>
          <w:highlight w:val="yellow"/>
        </w:rPr>
        <w:fldChar w:fldCharType="begin"/>
      </w:r>
      <w:r w:rsidR="00006BE9">
        <w:instrText xml:space="preserve"> REF _Ref459637641 \w \h </w:instrText>
      </w:r>
      <w:r w:rsidR="00006BE9">
        <w:rPr>
          <w:highlight w:val="yellow"/>
        </w:rPr>
      </w:r>
      <w:r w:rsidR="00006BE9">
        <w:rPr>
          <w:highlight w:val="yellow"/>
        </w:rPr>
        <w:fldChar w:fldCharType="separate"/>
      </w:r>
      <w:r w:rsidR="003A6EFC">
        <w:t>Schedule H</w:t>
      </w:r>
      <w:r w:rsidR="00006BE9">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3A6EFC">
        <w:t>23.11</w:t>
      </w:r>
      <w:r>
        <w:fldChar w:fldCharType="end"/>
      </w:r>
      <w:r>
        <w:t xml:space="preserve"> can also be made by an </w:t>
      </w:r>
      <w:r>
        <w:lastRenderedPageBreak/>
        <w:t>exchange of emails between the employee and employer, or by other electronic means.</w:t>
      </w:r>
    </w:p>
    <w:p w:rsidR="00253E82" w:rsidRDefault="00253E82" w:rsidP="00253E82">
      <w:pPr>
        <w:pStyle w:val="Level3"/>
        <w:tabs>
          <w:tab w:val="left" w:pos="1418"/>
        </w:tabs>
      </w:pPr>
      <w:r>
        <w:t>The period of time off that an employee is entitled to take is the same as the number of overtime hours worked.</w:t>
      </w:r>
    </w:p>
    <w:p w:rsidR="00253E82" w:rsidRPr="003265E0" w:rsidRDefault="00253E82" w:rsidP="00253E82">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3A6EFC">
        <w:t>23.11</w:t>
      </w:r>
      <w:r>
        <w:fldChar w:fldCharType="end"/>
      </w:r>
      <w:r>
        <w:t xml:space="preserve"> an employee who worked 2 overtime hours is entitled to 2 hours’ time off.</w:t>
      </w:r>
    </w:p>
    <w:p w:rsidR="00253E82" w:rsidRDefault="00253E82" w:rsidP="00253E82">
      <w:pPr>
        <w:pStyle w:val="Level3"/>
        <w:tabs>
          <w:tab w:val="left" w:pos="1418"/>
        </w:tabs>
      </w:pPr>
      <w:bookmarkStart w:id="159" w:name="_Ref459628080"/>
      <w:r>
        <w:t>Time off must be taken:</w:t>
      </w:r>
      <w:bookmarkEnd w:id="159"/>
    </w:p>
    <w:p w:rsidR="00253E82" w:rsidRDefault="00253E82" w:rsidP="00253E82">
      <w:pPr>
        <w:pStyle w:val="Level4"/>
        <w:tabs>
          <w:tab w:val="left" w:pos="1985"/>
        </w:tabs>
      </w:pPr>
      <w:r>
        <w:t>within the period of 6 months after the overtime is worked; and</w:t>
      </w:r>
    </w:p>
    <w:p w:rsidR="00253E82" w:rsidRPr="001E3DDF" w:rsidRDefault="00253E82" w:rsidP="00253E82">
      <w:pPr>
        <w:pStyle w:val="Level4"/>
        <w:tabs>
          <w:tab w:val="left" w:pos="1985"/>
        </w:tabs>
      </w:pPr>
      <w:r>
        <w:t>at a time or times within that period of 6 months agreed by the employee and employer.</w:t>
      </w:r>
    </w:p>
    <w:p w:rsidR="00253E82" w:rsidRDefault="00253E82" w:rsidP="00253E82">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3A6EFC">
        <w:t>23.11</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253E82" w:rsidRDefault="00253E82" w:rsidP="00253E82">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3A6EFC">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253E82" w:rsidRDefault="00253E82" w:rsidP="00253E82">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3A6EFC">
        <w:t>23.11</w:t>
      </w:r>
      <w:r>
        <w:fldChar w:fldCharType="end"/>
      </w:r>
      <w:r>
        <w:t xml:space="preserve"> as an employee record.</w:t>
      </w:r>
    </w:p>
    <w:p w:rsidR="00253E82" w:rsidRPr="002C2B7C" w:rsidRDefault="00253E82" w:rsidP="00253E82">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253E82" w:rsidRDefault="00253E82" w:rsidP="00253E82">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3A6EFC">
        <w:t>23.11</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3A6EFC">
        <w:t>(b)</w:t>
      </w:r>
      <w:r>
        <w:fldChar w:fldCharType="end"/>
      </w:r>
      <w:r>
        <w:t xml:space="preserve"> for overtime that has been worked.</w:t>
      </w:r>
    </w:p>
    <w:p w:rsidR="00253E82" w:rsidRPr="00834D7A" w:rsidRDefault="00253E82" w:rsidP="00253E82">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253E82" w:rsidRPr="002C2B7C" w:rsidRDefault="00253E82" w:rsidP="00253E82">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3A6EFC">
        <w:t>23.11</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253E82" w:rsidRDefault="00253E82" w:rsidP="00253E82">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3A6EFC">
        <w:t>23.11</w:t>
      </w:r>
      <w:r>
        <w:fldChar w:fldCharType="end"/>
      </w:r>
      <w:r>
        <w:t>.</w:t>
      </w:r>
    </w:p>
    <w:p w:rsidR="00556535" w:rsidRDefault="00D93962" w:rsidP="00556535">
      <w:pPr>
        <w:pStyle w:val="Level1"/>
        <w:numPr>
          <w:ilvl w:val="0"/>
          <w:numId w:val="0"/>
        </w:numPr>
        <w:ind w:left="851" w:hanging="851"/>
      </w:pPr>
      <w:bookmarkStart w:id="160" w:name="_Toc27554796"/>
      <w:r>
        <w:rPr>
          <w:noProof/>
        </w:rPr>
        <w:lastRenderedPageBreak/>
        <w:t>23A</w:t>
      </w:r>
      <w:r w:rsidR="00556535">
        <w:rPr>
          <w:noProof/>
        </w:rPr>
        <w:t>.</w:t>
      </w:r>
      <w:r w:rsidR="00556535" w:rsidRPr="00E01939">
        <w:tab/>
      </w:r>
      <w:r w:rsidR="00556535">
        <w:t>Requests for flexible working arrangements</w:t>
      </w:r>
      <w:bookmarkEnd w:id="160"/>
    </w:p>
    <w:p w:rsidR="00556535" w:rsidRPr="00870405" w:rsidRDefault="00556535" w:rsidP="00556535">
      <w:pPr>
        <w:pStyle w:val="History"/>
      </w:pPr>
      <w:r w:rsidRPr="00A64BA5">
        <w:t>[</w:t>
      </w:r>
      <w:r w:rsidR="00D93962">
        <w:t>23A</w:t>
      </w:r>
      <w:r w:rsidRPr="00A64BA5">
        <w:t xml:space="preserve"> inserted by </w:t>
      </w:r>
      <w:hyperlink r:id="rId213" w:history="1">
        <w:r w:rsidR="00B06BEA">
          <w:rPr>
            <w:rStyle w:val="Hyperlink"/>
          </w:rPr>
          <w:t>PR701469</w:t>
        </w:r>
      </w:hyperlink>
      <w:r w:rsidRPr="00B06BEA">
        <w:rPr>
          <w:rStyle w:val="Hyperlink"/>
          <w:color w:val="auto"/>
          <w:u w:val="none"/>
        </w:rPr>
        <w:t xml:space="preserve"> </w:t>
      </w:r>
      <w:proofErr w:type="spellStart"/>
      <w:r w:rsidRPr="00B06BEA">
        <w:rPr>
          <w:rStyle w:val="Hyperlink"/>
          <w:color w:val="auto"/>
          <w:u w:val="none"/>
        </w:rPr>
        <w:t>ppc</w:t>
      </w:r>
      <w:proofErr w:type="spellEnd"/>
      <w:r w:rsidRPr="00B06BEA">
        <w:rPr>
          <w:rStyle w:val="Hyperlink"/>
          <w:color w:val="auto"/>
          <w:u w:val="none"/>
        </w:rPr>
        <w:t xml:space="preserve"> 01Dec18</w:t>
      </w:r>
      <w:r w:rsidRPr="00A64BA5">
        <w:t>]</w:t>
      </w:r>
    </w:p>
    <w:p w:rsidR="00556535" w:rsidRDefault="00D93962" w:rsidP="00556535">
      <w:pPr>
        <w:pStyle w:val="Level2Bold"/>
        <w:numPr>
          <w:ilvl w:val="0"/>
          <w:numId w:val="0"/>
        </w:numPr>
        <w:ind w:left="851" w:hanging="851"/>
      </w:pPr>
      <w:r>
        <w:t>23A</w:t>
      </w:r>
      <w:r w:rsidR="00556535" w:rsidRPr="005556B7">
        <w:t>.1</w:t>
      </w:r>
      <w:r w:rsidR="00556535" w:rsidRPr="005556B7">
        <w:tab/>
        <w:t>Employee may request change in working arrangements</w:t>
      </w:r>
    </w:p>
    <w:p w:rsidR="00556535" w:rsidRDefault="00556535" w:rsidP="00556535">
      <w:pPr>
        <w:pStyle w:val="Block1"/>
      </w:pPr>
      <w:r>
        <w:t xml:space="preserve">Clause </w:t>
      </w:r>
      <w:r w:rsidR="00D93962">
        <w:t>23A</w:t>
      </w:r>
      <w:r>
        <w:t xml:space="preserve"> applies where an employee has made a request for a change in working arrangements under s.65 of the </w:t>
      </w:r>
      <w:hyperlink r:id="rId214" w:history="1">
        <w:r w:rsidRPr="00B25797">
          <w:rPr>
            <w:rStyle w:val="Hyperlink"/>
          </w:rPr>
          <w:t>Act</w:t>
        </w:r>
      </w:hyperlink>
      <w:r>
        <w:t>.</w:t>
      </w:r>
    </w:p>
    <w:p w:rsidR="00556535" w:rsidRDefault="00556535" w:rsidP="00556535">
      <w:pPr>
        <w:pStyle w:val="Block1"/>
      </w:pPr>
      <w:r>
        <w:t xml:space="preserve">Note 1: Section 65 of the </w:t>
      </w:r>
      <w:hyperlink r:id="rId215" w:history="1">
        <w:r w:rsidRPr="00B25797">
          <w:rPr>
            <w:rStyle w:val="Hyperlink"/>
          </w:rPr>
          <w:t>Act</w:t>
        </w:r>
      </w:hyperlink>
      <w:r>
        <w:t xml:space="preserve"> provides for certain employees to request a change in their working arrangements because of their circumstances, as set out in s.65(1A).</w:t>
      </w:r>
    </w:p>
    <w:p w:rsidR="00556535" w:rsidRDefault="00556535" w:rsidP="00556535">
      <w:pPr>
        <w:pStyle w:val="Block1"/>
      </w:pPr>
      <w:r>
        <w:t>Note 2: An employer may only refuse a s.65 request for a change in working arrangements on ‘reasonable business grounds’ (see s.65(5) and (5A)).</w:t>
      </w:r>
    </w:p>
    <w:p w:rsidR="00556535" w:rsidRDefault="00556535" w:rsidP="00556535">
      <w:pPr>
        <w:pStyle w:val="Block1"/>
      </w:pPr>
      <w:r>
        <w:t xml:space="preserve">Note 3: Clause </w:t>
      </w:r>
      <w:r w:rsidR="00D93962">
        <w:t>23A</w:t>
      </w:r>
      <w:r>
        <w:t xml:space="preserve"> is an addition to s.65.</w:t>
      </w:r>
    </w:p>
    <w:p w:rsidR="00556535" w:rsidRDefault="00D93962" w:rsidP="00556535">
      <w:pPr>
        <w:pStyle w:val="Level2Bold"/>
        <w:numPr>
          <w:ilvl w:val="0"/>
          <w:numId w:val="0"/>
        </w:numPr>
        <w:ind w:left="851" w:hanging="851"/>
      </w:pPr>
      <w:r>
        <w:t>23A</w:t>
      </w:r>
      <w:r w:rsidR="00556535">
        <w:t>.2</w:t>
      </w:r>
      <w:r w:rsidR="00556535">
        <w:tab/>
        <w:t>Responding to the request</w:t>
      </w:r>
    </w:p>
    <w:p w:rsidR="00556535" w:rsidRDefault="00556535" w:rsidP="00556535">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556535" w:rsidRDefault="00556535" w:rsidP="00556535">
      <w:pPr>
        <w:pStyle w:val="Level3"/>
        <w:numPr>
          <w:ilvl w:val="2"/>
          <w:numId w:val="46"/>
        </w:numPr>
      </w:pPr>
      <w:r>
        <w:t xml:space="preserve">the needs of the employee arising from their circumstances; </w:t>
      </w:r>
    </w:p>
    <w:p w:rsidR="00556535" w:rsidRDefault="00556535" w:rsidP="00556535">
      <w:pPr>
        <w:pStyle w:val="Level3"/>
      </w:pPr>
      <w:r>
        <w:t>the consequences for the employee if changes in working arrangements are not made; and</w:t>
      </w:r>
    </w:p>
    <w:p w:rsidR="00556535" w:rsidRDefault="00556535" w:rsidP="00556535">
      <w:pPr>
        <w:pStyle w:val="Level3"/>
      </w:pPr>
      <w:r>
        <w:t>any reasonable business grounds for refusing the request.</w:t>
      </w:r>
    </w:p>
    <w:p w:rsidR="00556535" w:rsidRDefault="00556535" w:rsidP="00556535">
      <w:pPr>
        <w:pStyle w:val="Block1"/>
      </w:pPr>
      <w:r>
        <w:t>Note 1: The employer must give the employee a written response to an employee’s s.65 request within 21 days, stating whether the employer grants or refuses the request (s.65(4)).</w:t>
      </w:r>
    </w:p>
    <w:p w:rsidR="00556535" w:rsidRDefault="00556535" w:rsidP="00556535">
      <w:pPr>
        <w:pStyle w:val="Block1"/>
      </w:pPr>
      <w:r>
        <w:t>Note 2: If the employer refuses the request, the written response must include details of the reasons for the refusal (s.65(6)).</w:t>
      </w:r>
    </w:p>
    <w:p w:rsidR="00556535" w:rsidRDefault="00D93962" w:rsidP="00556535">
      <w:pPr>
        <w:pStyle w:val="Level2Bold"/>
        <w:numPr>
          <w:ilvl w:val="0"/>
          <w:numId w:val="0"/>
        </w:numPr>
        <w:ind w:left="851" w:hanging="851"/>
      </w:pPr>
      <w:r>
        <w:t>23A</w:t>
      </w:r>
      <w:r w:rsidR="00556535">
        <w:t>.3</w:t>
      </w:r>
      <w:r w:rsidR="00556535">
        <w:tab/>
        <w:t>What the written response must include if the employer refuses the request</w:t>
      </w:r>
    </w:p>
    <w:p w:rsidR="00556535" w:rsidRDefault="00556535" w:rsidP="00556535">
      <w:pPr>
        <w:pStyle w:val="Block1"/>
      </w:pPr>
      <w:r>
        <w:t xml:space="preserve">Clause </w:t>
      </w:r>
      <w:r w:rsidR="00D93962">
        <w:t>23A</w:t>
      </w:r>
      <w:r>
        <w:t xml:space="preserve">.3 applies if the employer refuses the request and has not reached an agreement with the employee under clause </w:t>
      </w:r>
      <w:r w:rsidR="00D93962">
        <w:t>23A</w:t>
      </w:r>
      <w:r>
        <w:t>.2.</w:t>
      </w:r>
    </w:p>
    <w:p w:rsidR="00556535" w:rsidRDefault="00556535" w:rsidP="00556535">
      <w:pPr>
        <w:pStyle w:val="Level3"/>
        <w:numPr>
          <w:ilvl w:val="2"/>
          <w:numId w:val="47"/>
        </w:numPr>
      </w:pPr>
      <w:r>
        <w:t>The written response under s.65(4) must include details of the reasons for the refusal, including the business ground or grounds for the refusal and how the ground or grounds apply.</w:t>
      </w:r>
    </w:p>
    <w:p w:rsidR="00556535" w:rsidRDefault="00556535" w:rsidP="00556535">
      <w:pPr>
        <w:pStyle w:val="Level3"/>
      </w:pPr>
      <w:r>
        <w:t xml:space="preserve">If the employer and employee could not agree on a change in working arrangements under clause </w:t>
      </w:r>
      <w:r w:rsidR="00D93962">
        <w:t>23A</w:t>
      </w:r>
      <w:r>
        <w:t>.2, the written response under s.65(4) must:</w:t>
      </w:r>
    </w:p>
    <w:p w:rsidR="00556535" w:rsidRDefault="00556535" w:rsidP="00556535">
      <w:pPr>
        <w:pStyle w:val="Level4"/>
      </w:pPr>
      <w:r>
        <w:t>state whether or not there are any changes in working arrangements that the employer can offer the employee so as to better accommodate the employee’s circumstances; and</w:t>
      </w:r>
    </w:p>
    <w:p w:rsidR="00556535" w:rsidRDefault="00556535" w:rsidP="00556535">
      <w:pPr>
        <w:pStyle w:val="Level4"/>
      </w:pPr>
      <w:r>
        <w:t>if the employer can offer the employee such changes in working arrangements, set out those changes in working arrangements.</w:t>
      </w:r>
    </w:p>
    <w:p w:rsidR="00556535" w:rsidRDefault="00D93962" w:rsidP="00556535">
      <w:pPr>
        <w:pStyle w:val="Level2Bold"/>
        <w:numPr>
          <w:ilvl w:val="0"/>
          <w:numId w:val="0"/>
        </w:numPr>
        <w:ind w:left="851" w:hanging="851"/>
      </w:pPr>
      <w:r>
        <w:lastRenderedPageBreak/>
        <w:t>23A</w:t>
      </w:r>
      <w:r w:rsidR="00556535">
        <w:t>.4</w:t>
      </w:r>
      <w:r w:rsidR="00556535">
        <w:tab/>
        <w:t>What the written response must include if a different change in working arrangements is agreed</w:t>
      </w:r>
    </w:p>
    <w:p w:rsidR="00556535" w:rsidRDefault="00556535" w:rsidP="00556535">
      <w:pPr>
        <w:pStyle w:val="Block1"/>
      </w:pPr>
      <w:r>
        <w:t xml:space="preserve">If the employer and the employee reached an agreement under clause </w:t>
      </w:r>
      <w:r w:rsidR="00D93962">
        <w:t>23A</w:t>
      </w:r>
      <w:r>
        <w:t>.2 on a change in working arrangements that differs from that initially requested by the employee, the employer must provide the employee with a written response to their request setting out the agreed change(s) in working arrangements.</w:t>
      </w:r>
    </w:p>
    <w:p w:rsidR="00556535" w:rsidRDefault="00D93962" w:rsidP="00556535">
      <w:pPr>
        <w:pStyle w:val="Level2Bold"/>
        <w:numPr>
          <w:ilvl w:val="0"/>
          <w:numId w:val="0"/>
        </w:numPr>
        <w:ind w:left="851" w:hanging="851"/>
      </w:pPr>
      <w:r>
        <w:t>23A</w:t>
      </w:r>
      <w:r w:rsidR="00556535">
        <w:t>.5</w:t>
      </w:r>
      <w:r w:rsidR="00556535">
        <w:tab/>
        <w:t>Dispute resolution</w:t>
      </w:r>
    </w:p>
    <w:p w:rsidR="00556535" w:rsidRDefault="00556535" w:rsidP="00556535">
      <w:r>
        <w:t xml:space="preserve">Disputes about whether the employer has discussed the request with the employee and responded to the request in the way required by clause </w:t>
      </w:r>
      <w:r w:rsidR="00D93962">
        <w:t>23A</w:t>
      </w:r>
      <w:r>
        <w:t xml:space="preserve">, can be dealt with </w:t>
      </w:r>
      <w:r w:rsidRPr="00793336">
        <w:t>under clause</w:t>
      </w:r>
      <w:r>
        <w:t> </w:t>
      </w:r>
      <w:r>
        <w:fldChar w:fldCharType="begin"/>
      </w:r>
      <w:r>
        <w:instrText xml:space="preserve"> REF _Ref527719027 \r \h </w:instrText>
      </w:r>
      <w:r>
        <w:fldChar w:fldCharType="separate"/>
      </w:r>
      <w:r w:rsidR="003A6EFC">
        <w:t>10</w:t>
      </w:r>
      <w:r>
        <w:fldChar w:fldCharType="end"/>
      </w:r>
      <w:r w:rsidRPr="00793336">
        <w:t>—</w:t>
      </w:r>
      <w:r>
        <w:fldChar w:fldCharType="begin"/>
      </w:r>
      <w:r>
        <w:instrText xml:space="preserve"> REF _Ref527719027 \h </w:instrText>
      </w:r>
      <w:r>
        <w:fldChar w:fldCharType="separate"/>
      </w:r>
      <w:r w:rsidR="003A6EFC" w:rsidRPr="00E01939">
        <w:t>Dispute resolution</w:t>
      </w:r>
      <w:r>
        <w:fldChar w:fldCharType="end"/>
      </w:r>
      <w:r w:rsidRPr="00793336">
        <w:t>.</w:t>
      </w:r>
    </w:p>
    <w:p w:rsidR="00082114" w:rsidRDefault="00082114" w:rsidP="00082114">
      <w:pPr>
        <w:pStyle w:val="Partheading"/>
      </w:pPr>
      <w:bookmarkStart w:id="161" w:name="_Toc27554797"/>
      <w:bookmarkEnd w:id="122"/>
      <w:r w:rsidRPr="00082114">
        <w:t>Leave and Public Holidays</w:t>
      </w:r>
      <w:bookmarkStart w:id="162" w:name="Part6"/>
      <w:bookmarkEnd w:id="161"/>
    </w:p>
    <w:p w:rsidR="00082114" w:rsidRDefault="004F0637" w:rsidP="004F0637">
      <w:pPr>
        <w:pStyle w:val="Level1"/>
      </w:pPr>
      <w:bookmarkStart w:id="163" w:name="_Toc208886004"/>
      <w:bookmarkStart w:id="164" w:name="_Toc208886092"/>
      <w:bookmarkStart w:id="165" w:name="_Toc208902582"/>
      <w:bookmarkStart w:id="166" w:name="_Toc208932487"/>
      <w:bookmarkStart w:id="167" w:name="_Toc208932572"/>
      <w:bookmarkStart w:id="168" w:name="_Toc208979927"/>
      <w:bookmarkStart w:id="169" w:name="_Ref458157784"/>
      <w:bookmarkStart w:id="170" w:name="_Ref458157787"/>
      <w:bookmarkStart w:id="171" w:name="_Ref489361074"/>
      <w:bookmarkStart w:id="172" w:name="_Ref489361105"/>
      <w:bookmarkStart w:id="173" w:name="_Toc27554798"/>
      <w:r w:rsidRPr="004F0637">
        <w:t>Annual leave</w:t>
      </w:r>
      <w:bookmarkEnd w:id="163"/>
      <w:bookmarkEnd w:id="164"/>
      <w:bookmarkEnd w:id="165"/>
      <w:bookmarkEnd w:id="166"/>
      <w:bookmarkEnd w:id="167"/>
      <w:bookmarkEnd w:id="168"/>
      <w:bookmarkEnd w:id="169"/>
      <w:bookmarkEnd w:id="170"/>
      <w:bookmarkEnd w:id="171"/>
      <w:bookmarkEnd w:id="172"/>
      <w:bookmarkEnd w:id="173"/>
    </w:p>
    <w:p w:rsidR="00E54237" w:rsidRPr="00E54237" w:rsidRDefault="00E54237" w:rsidP="0028781C">
      <w:pPr>
        <w:pStyle w:val="History"/>
      </w:pPr>
      <w:r>
        <w:t xml:space="preserve">[Varied by </w:t>
      </w:r>
      <w:hyperlink r:id="rId216" w:history="1">
        <w:r>
          <w:rPr>
            <w:rStyle w:val="Hyperlink"/>
          </w:rPr>
          <w:t>PR546347</w:t>
        </w:r>
      </w:hyperlink>
      <w:r w:rsidR="0028781C" w:rsidRPr="004A2DB6">
        <w:rPr>
          <w:bCs/>
          <w:iCs/>
          <w:szCs w:val="28"/>
        </w:rPr>
        <w:t xml:space="preserve">, </w:t>
      </w:r>
      <w:hyperlink r:id="rId217" w:history="1">
        <w:r w:rsidR="0028781C">
          <w:rPr>
            <w:rStyle w:val="Hyperlink"/>
          </w:rPr>
          <w:t>PR583086</w:t>
        </w:r>
      </w:hyperlink>
      <w:r>
        <w:t>]</w:t>
      </w:r>
    </w:p>
    <w:p w:rsidR="00481404" w:rsidRDefault="00481404" w:rsidP="00C515C2">
      <w:pPr>
        <w:pStyle w:val="Level2"/>
      </w:pPr>
      <w:r>
        <w:t>Annual leave is provided for in the NES.</w:t>
      </w:r>
    </w:p>
    <w:p w:rsidR="00583022" w:rsidRDefault="00583022" w:rsidP="00BF7B99">
      <w:pPr>
        <w:pStyle w:val="Level2Bold"/>
      </w:pPr>
      <w:r>
        <w:t>Annual leave loading</w:t>
      </w:r>
    </w:p>
    <w:p w:rsidR="00583022" w:rsidRDefault="00583022" w:rsidP="00583022">
      <w:pPr>
        <w:pStyle w:val="Block1"/>
      </w:pPr>
      <w:r>
        <w:t>During a period of annual leave an employee must receive a loading of 17.5</w:t>
      </w:r>
      <w:r w:rsidR="006B0521">
        <w:t>% on</w:t>
      </w:r>
      <w:r w:rsidR="008A44B4">
        <w:t xml:space="preserve"> the rate of pay</w:t>
      </w:r>
      <w:r>
        <w:t xml:space="preserve"> they would have been entitled to receive for their ordinary hours had they not been on such leave.</w:t>
      </w:r>
    </w:p>
    <w:p w:rsidR="00583022" w:rsidRDefault="008A44B4" w:rsidP="00BF7B99">
      <w:pPr>
        <w:pStyle w:val="Level2Bold"/>
      </w:pPr>
      <w:r>
        <w:t>Annual leave close-</w:t>
      </w:r>
      <w:r w:rsidR="00583022">
        <w:t>down</w:t>
      </w:r>
    </w:p>
    <w:p w:rsidR="00E54237" w:rsidRPr="00E54237" w:rsidRDefault="00E54237" w:rsidP="00E54237">
      <w:pPr>
        <w:pStyle w:val="History"/>
      </w:pPr>
      <w:r>
        <w:t xml:space="preserve">[24.3 substituted by </w:t>
      </w:r>
      <w:hyperlink r:id="rId218" w:history="1">
        <w:r>
          <w:rPr>
            <w:rStyle w:val="Hyperlink"/>
          </w:rPr>
          <w:t>PR546347</w:t>
        </w:r>
      </w:hyperlink>
      <w:r>
        <w:t xml:space="preserve"> </w:t>
      </w:r>
      <w:proofErr w:type="spellStart"/>
      <w:r>
        <w:t>ppc</w:t>
      </w:r>
      <w:proofErr w:type="spellEnd"/>
      <w:r>
        <w:t xml:space="preserve"> 24Jan14]</w:t>
      </w:r>
    </w:p>
    <w:p w:rsidR="00583022" w:rsidRDefault="00E54237" w:rsidP="0050303E">
      <w:pPr>
        <w:pStyle w:val="Level3"/>
      </w:pPr>
      <w:bookmarkStart w:id="174" w:name="_Ref378925560"/>
      <w:r>
        <w:t>Where an employer intends temporarily to close (or reduce to nucleus) their establishment or a section of it for the purposes, among other things, of allowing annual leave to the employees concerned or a majority of them, they may give in writing to such employees one month’s notice (or, in the case of any employee engaged after giving of such notice, notice on the date of the employee’s engagement) that the employer elects to apply the provisions of this clause.</w:t>
      </w:r>
      <w:bookmarkEnd w:id="174"/>
    </w:p>
    <w:p w:rsidR="00E54237" w:rsidRPr="00E54237" w:rsidRDefault="00E54237" w:rsidP="00E54237">
      <w:pPr>
        <w:pStyle w:val="Level3"/>
      </w:pPr>
      <w:r w:rsidRPr="001F4FA9">
        <w:t xml:space="preserve">Where an employee has been given notice pursuant to clause </w:t>
      </w:r>
      <w:r w:rsidR="00517637">
        <w:fldChar w:fldCharType="begin"/>
      </w:r>
      <w:r w:rsidR="00213591">
        <w:instrText xml:space="preserve"> REF _Ref378925560 \w \h </w:instrText>
      </w:r>
      <w:r w:rsidR="00517637">
        <w:fldChar w:fldCharType="separate"/>
      </w:r>
      <w:r w:rsidR="003A6EFC">
        <w:t>24.3(a)</w:t>
      </w:r>
      <w:r w:rsidR="00517637">
        <w:fldChar w:fldCharType="end"/>
      </w:r>
      <w:r w:rsidRPr="001F4FA9">
        <w:t xml:space="preserve"> and the</w:t>
      </w:r>
      <w:r>
        <w:t xml:space="preserve"> </w:t>
      </w:r>
      <w:r w:rsidRPr="001F4FA9">
        <w:t>employee has:</w:t>
      </w:r>
    </w:p>
    <w:p w:rsidR="00E54237" w:rsidRPr="007811D9" w:rsidRDefault="00E54237" w:rsidP="00E54237">
      <w:pPr>
        <w:pStyle w:val="Level4"/>
      </w:pPr>
      <w:r w:rsidRPr="001F4FA9">
        <w:t>accrued sufficient annual leave to cover the full period of closing, the employee must take paid annual leave for the full period of closing;</w:t>
      </w:r>
    </w:p>
    <w:p w:rsidR="00E54237" w:rsidRPr="002F1CB0" w:rsidRDefault="00E54237" w:rsidP="00E54237">
      <w:pPr>
        <w:pStyle w:val="Level4"/>
      </w:pPr>
      <w:r w:rsidRPr="001F4FA9">
        <w:t>insufficient accrued annual leave to cover the full period of closing, the employee must take paid annual leave to the full amount accrued and leave without pay for the remaining period of the closing; or</w:t>
      </w:r>
    </w:p>
    <w:p w:rsidR="00E54237" w:rsidRPr="00553C86" w:rsidRDefault="00E54237" w:rsidP="00E54237">
      <w:pPr>
        <w:pStyle w:val="Level4"/>
      </w:pPr>
      <w:r w:rsidRPr="001F4FA9">
        <w:t>no accrued annual leave, the employee must take leave without pay for the full period of closing.</w:t>
      </w:r>
    </w:p>
    <w:p w:rsidR="00583022" w:rsidRDefault="00E54237" w:rsidP="0050303E">
      <w:pPr>
        <w:pStyle w:val="Level3"/>
      </w:pPr>
      <w:r w:rsidRPr="001F4FA9">
        <w:lastRenderedPageBreak/>
        <w:t>Public holidays that fall within the period of close down will be paid as provided for in this award and will not count as a day of annual leave or leave</w:t>
      </w:r>
      <w:r>
        <w:t xml:space="preserve"> without pay.</w:t>
      </w:r>
    </w:p>
    <w:p w:rsidR="0028781C" w:rsidRDefault="0028781C" w:rsidP="0028781C">
      <w:pPr>
        <w:pStyle w:val="Level2Bold"/>
      </w:pPr>
      <w:bookmarkStart w:id="175" w:name="_Ref457376400"/>
      <w:r w:rsidRPr="00570F3A">
        <w:t>Annual leave in advance</w:t>
      </w:r>
      <w:bookmarkEnd w:id="175"/>
    </w:p>
    <w:p w:rsidR="0028781C" w:rsidRDefault="0028781C" w:rsidP="0028781C">
      <w:pPr>
        <w:pStyle w:val="History"/>
      </w:pPr>
      <w:r w:rsidRPr="0028781C">
        <w:t xml:space="preserve">[24.4 inserted by </w:t>
      </w:r>
      <w:hyperlink r:id="rId219" w:history="1">
        <w:r w:rsidRPr="0028781C">
          <w:rPr>
            <w:rStyle w:val="Hyperlink"/>
          </w:rPr>
          <w:t>PR583086</w:t>
        </w:r>
      </w:hyperlink>
      <w:r w:rsidRPr="0028781C">
        <w:t xml:space="preserve"> </w:t>
      </w:r>
      <w:proofErr w:type="spellStart"/>
      <w:r w:rsidRPr="0028781C">
        <w:t>ppc</w:t>
      </w:r>
      <w:proofErr w:type="spellEnd"/>
      <w:r w:rsidRPr="0028781C">
        <w:t xml:space="preserve"> 29Jul16]</w:t>
      </w:r>
    </w:p>
    <w:p w:rsidR="0028781C" w:rsidRPr="00570F3A" w:rsidRDefault="0028781C" w:rsidP="0028781C">
      <w:pPr>
        <w:pStyle w:val="Level3"/>
        <w:tabs>
          <w:tab w:val="left" w:pos="1418"/>
        </w:tabs>
      </w:pPr>
      <w:r w:rsidRPr="00570F3A">
        <w:t>An employer and employee may agree in writing to the employee taking a period of paid annual leave before the employee has accrued an entitlement to the leave.</w:t>
      </w:r>
    </w:p>
    <w:p w:rsidR="0028781C" w:rsidRPr="00570F3A" w:rsidRDefault="0028781C" w:rsidP="0028781C">
      <w:pPr>
        <w:pStyle w:val="Level3"/>
        <w:tabs>
          <w:tab w:val="left" w:pos="1418"/>
        </w:tabs>
      </w:pPr>
      <w:r>
        <w:t>A</w:t>
      </w:r>
      <w:r w:rsidRPr="00570F3A">
        <w:t>n agreement must:</w:t>
      </w:r>
    </w:p>
    <w:p w:rsidR="0028781C" w:rsidRPr="00570F3A" w:rsidRDefault="0028781C" w:rsidP="0028781C">
      <w:pPr>
        <w:pStyle w:val="Level4"/>
        <w:tabs>
          <w:tab w:val="left" w:pos="1985"/>
        </w:tabs>
      </w:pPr>
      <w:r w:rsidRPr="00570F3A">
        <w:t>state the amount of leave to be taken in advance and the date on which leave is to commence; and</w:t>
      </w:r>
    </w:p>
    <w:p w:rsidR="0028781C" w:rsidRPr="00570F3A" w:rsidRDefault="0028781C" w:rsidP="0028781C">
      <w:pPr>
        <w:pStyle w:val="Level4"/>
        <w:tabs>
          <w:tab w:val="left" w:pos="1985"/>
        </w:tabs>
      </w:pPr>
      <w:r w:rsidRPr="00570F3A">
        <w:t>be signed by the employer and employee and, if the employee is under 18 years of age, by the employee’s parent or guardian.</w:t>
      </w:r>
    </w:p>
    <w:p w:rsidR="0028781C" w:rsidRPr="00570F3A" w:rsidRDefault="0028781C" w:rsidP="0028781C">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3A6EFC">
        <w:t>24.4</w:t>
      </w:r>
      <w:r>
        <w:fldChar w:fldCharType="end"/>
      </w:r>
      <w:r w:rsidRPr="00570F3A">
        <w:t xml:space="preserve"> is set out at </w:t>
      </w:r>
      <w:r>
        <w:rPr>
          <w:highlight w:val="yellow"/>
        </w:rPr>
        <w:fldChar w:fldCharType="begin"/>
      </w:r>
      <w:r>
        <w:instrText xml:space="preserve"> REF _Ref458157462 \r \h </w:instrText>
      </w:r>
      <w:r>
        <w:rPr>
          <w:highlight w:val="yellow"/>
        </w:rPr>
      </w:r>
      <w:r>
        <w:rPr>
          <w:highlight w:val="yellow"/>
        </w:rPr>
        <w:fldChar w:fldCharType="separate"/>
      </w:r>
      <w:r w:rsidR="003A6EFC">
        <w:t>Schedule F</w:t>
      </w:r>
      <w:r>
        <w:rPr>
          <w:highlight w:val="yellow"/>
        </w:rPr>
        <w:fldChar w:fldCharType="end"/>
      </w:r>
      <w:r>
        <w:t xml:space="preserve">. </w:t>
      </w:r>
      <w:r w:rsidRPr="00570F3A">
        <w:t>There is no requirement to use the form o</w:t>
      </w:r>
      <w:r>
        <w:t xml:space="preserve">f agreement set out at </w:t>
      </w:r>
      <w:r>
        <w:rPr>
          <w:highlight w:val="yellow"/>
        </w:rPr>
        <w:fldChar w:fldCharType="begin"/>
      </w:r>
      <w:r>
        <w:instrText xml:space="preserve"> REF _Ref458157462 \r \h </w:instrText>
      </w:r>
      <w:r>
        <w:rPr>
          <w:highlight w:val="yellow"/>
        </w:rPr>
      </w:r>
      <w:r>
        <w:rPr>
          <w:highlight w:val="yellow"/>
        </w:rPr>
        <w:fldChar w:fldCharType="separate"/>
      </w:r>
      <w:r w:rsidR="003A6EFC">
        <w:t>Schedule F</w:t>
      </w:r>
      <w:r>
        <w:rPr>
          <w:highlight w:val="yellow"/>
        </w:rPr>
        <w:fldChar w:fldCharType="end"/>
      </w:r>
      <w:r>
        <w:t>.</w:t>
      </w:r>
    </w:p>
    <w:p w:rsidR="0028781C" w:rsidRPr="00570F3A" w:rsidRDefault="0028781C" w:rsidP="0028781C">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3A6EFC">
        <w:t>24.4</w:t>
      </w:r>
      <w:r>
        <w:fldChar w:fldCharType="end"/>
      </w:r>
      <w:r>
        <w:t xml:space="preserve"> </w:t>
      </w:r>
      <w:r w:rsidRPr="00570F3A">
        <w:t>as an employee record.</w:t>
      </w:r>
    </w:p>
    <w:p w:rsidR="0028781C" w:rsidRPr="00570F3A" w:rsidRDefault="0028781C" w:rsidP="0028781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3A6EFC">
        <w:t>24.4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8781C" w:rsidRDefault="0028781C" w:rsidP="0028781C">
      <w:pPr>
        <w:pStyle w:val="Level2Bold"/>
      </w:pPr>
      <w:bookmarkStart w:id="176" w:name="_Ref457376541"/>
      <w:r w:rsidRPr="00570F3A">
        <w:t>Cashing out of annual leave</w:t>
      </w:r>
      <w:bookmarkEnd w:id="176"/>
    </w:p>
    <w:p w:rsidR="0028781C" w:rsidRDefault="0028781C" w:rsidP="0028781C">
      <w:pPr>
        <w:pStyle w:val="History"/>
      </w:pPr>
      <w:r w:rsidRPr="0028781C">
        <w:t xml:space="preserve">[24.5 inserted by </w:t>
      </w:r>
      <w:hyperlink r:id="rId220" w:history="1">
        <w:r w:rsidRPr="0028781C">
          <w:rPr>
            <w:rStyle w:val="Hyperlink"/>
          </w:rPr>
          <w:t>PR583086</w:t>
        </w:r>
      </w:hyperlink>
      <w:r w:rsidRPr="0028781C">
        <w:t xml:space="preserve"> </w:t>
      </w:r>
      <w:proofErr w:type="spellStart"/>
      <w:r w:rsidRPr="0028781C">
        <w:t>ppc</w:t>
      </w:r>
      <w:proofErr w:type="spellEnd"/>
      <w:r w:rsidRPr="0028781C">
        <w:t xml:space="preserve"> 29Jul16]</w:t>
      </w:r>
    </w:p>
    <w:p w:rsidR="0028781C" w:rsidRPr="00570F3A" w:rsidRDefault="0028781C" w:rsidP="0028781C">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3A6EFC">
        <w:t>24.5</w:t>
      </w:r>
      <w:r>
        <w:fldChar w:fldCharType="end"/>
      </w:r>
      <w:r w:rsidRPr="00570F3A">
        <w:t>.</w:t>
      </w:r>
    </w:p>
    <w:p w:rsidR="0028781C" w:rsidRPr="00570F3A" w:rsidRDefault="0028781C" w:rsidP="0028781C">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3A6EFC">
        <w:t>24.5</w:t>
      </w:r>
      <w:r>
        <w:fldChar w:fldCharType="end"/>
      </w:r>
      <w:r w:rsidRPr="00570F3A">
        <w:t>.</w:t>
      </w:r>
    </w:p>
    <w:p w:rsidR="0028781C" w:rsidRPr="00570F3A" w:rsidRDefault="0028781C" w:rsidP="0028781C">
      <w:pPr>
        <w:pStyle w:val="Level3"/>
        <w:tabs>
          <w:tab w:val="left" w:pos="1418"/>
        </w:tabs>
      </w:pPr>
      <w:r w:rsidRPr="00570F3A">
        <w:t>An employer and an employee may agree in writing to the cashing out of a particular amount of accrued paid annual leave by the employee.</w:t>
      </w:r>
    </w:p>
    <w:p w:rsidR="0028781C" w:rsidRPr="00570F3A" w:rsidRDefault="0028781C" w:rsidP="0028781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A6EFC">
        <w:t>24.5</w:t>
      </w:r>
      <w:r>
        <w:fldChar w:fldCharType="end"/>
      </w:r>
      <w:r w:rsidRPr="00570F3A">
        <w:t xml:space="preserve"> must state:</w:t>
      </w:r>
    </w:p>
    <w:p w:rsidR="0028781C" w:rsidRPr="00570F3A" w:rsidRDefault="0028781C" w:rsidP="0028781C">
      <w:pPr>
        <w:pStyle w:val="Level4"/>
        <w:tabs>
          <w:tab w:val="left" w:pos="1985"/>
        </w:tabs>
      </w:pPr>
      <w:r w:rsidRPr="00570F3A">
        <w:t>the amount of leave to be cashed out and the payment to be made to the employee for it; and</w:t>
      </w:r>
    </w:p>
    <w:p w:rsidR="0028781C" w:rsidRPr="00570F3A" w:rsidRDefault="0028781C" w:rsidP="0028781C">
      <w:pPr>
        <w:pStyle w:val="Level4"/>
        <w:tabs>
          <w:tab w:val="left" w:pos="1985"/>
        </w:tabs>
      </w:pPr>
      <w:r w:rsidRPr="00570F3A">
        <w:t>the date on which the payment is to be made.</w:t>
      </w:r>
    </w:p>
    <w:p w:rsidR="0028781C" w:rsidRPr="00570F3A" w:rsidRDefault="0028781C" w:rsidP="0028781C">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3A6EFC">
        <w:t>24.5</w:t>
      </w:r>
      <w:r>
        <w:fldChar w:fldCharType="end"/>
      </w:r>
      <w:r w:rsidRPr="00570F3A">
        <w:t xml:space="preserve"> must be signed by the employer and employee and, if the employee is under 18 years of age, by the employee’s parent or guardian.</w:t>
      </w:r>
    </w:p>
    <w:p w:rsidR="0028781C" w:rsidRPr="00570F3A" w:rsidRDefault="0028781C" w:rsidP="0028781C">
      <w:pPr>
        <w:pStyle w:val="Level3"/>
        <w:tabs>
          <w:tab w:val="left" w:pos="1418"/>
        </w:tabs>
      </w:pPr>
      <w:r w:rsidRPr="00570F3A">
        <w:t>The payment must not be less than the amount that would have been payable had the employee taken the leave at the time the payment is made.</w:t>
      </w:r>
    </w:p>
    <w:p w:rsidR="0028781C" w:rsidRPr="00570F3A" w:rsidRDefault="0028781C" w:rsidP="0028781C">
      <w:pPr>
        <w:pStyle w:val="Level3"/>
        <w:tabs>
          <w:tab w:val="left" w:pos="1418"/>
        </w:tabs>
      </w:pPr>
      <w:r w:rsidRPr="00570F3A">
        <w:t>An agreement must not result in the employee’s remaining accrued entitlement to paid annual leave being less than 4 weeks.</w:t>
      </w:r>
    </w:p>
    <w:p w:rsidR="0028781C" w:rsidRPr="00570F3A" w:rsidRDefault="0028781C" w:rsidP="0028781C">
      <w:pPr>
        <w:pStyle w:val="Level3"/>
        <w:tabs>
          <w:tab w:val="left" w:pos="1418"/>
        </w:tabs>
      </w:pPr>
      <w:r w:rsidRPr="00570F3A">
        <w:t>The maximum amount of accrued paid annual leave that may be cashed out in any period of 12 months is 2 weeks.</w:t>
      </w:r>
    </w:p>
    <w:p w:rsidR="0028781C" w:rsidRPr="00570F3A" w:rsidRDefault="0028781C" w:rsidP="0028781C">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3A6EFC">
        <w:t>24.5</w:t>
      </w:r>
      <w:r>
        <w:fldChar w:fldCharType="end"/>
      </w:r>
      <w:r w:rsidRPr="00570F3A">
        <w:t xml:space="preserve"> as an employee record.</w:t>
      </w:r>
    </w:p>
    <w:p w:rsidR="0028781C" w:rsidRPr="00570F3A" w:rsidRDefault="0028781C" w:rsidP="0028781C">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3A6EFC">
        <w:t>24.5</w:t>
      </w:r>
      <w:r>
        <w:fldChar w:fldCharType="end"/>
      </w:r>
      <w:r w:rsidRPr="00570F3A">
        <w:t>.</w:t>
      </w:r>
    </w:p>
    <w:p w:rsidR="0028781C" w:rsidRPr="00570F3A" w:rsidRDefault="0028781C" w:rsidP="0028781C">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3A6EFC">
        <w:t>24.5</w:t>
      </w:r>
      <w:r>
        <w:fldChar w:fldCharType="end"/>
      </w:r>
      <w:r w:rsidRPr="00570F3A">
        <w:t>.</w:t>
      </w:r>
    </w:p>
    <w:p w:rsidR="0028781C" w:rsidRPr="00570F3A" w:rsidRDefault="0028781C" w:rsidP="0028781C">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3A6EFC">
        <w:t>24.5</w:t>
      </w:r>
      <w:r>
        <w:fldChar w:fldCharType="end"/>
      </w:r>
      <w:r w:rsidRPr="00570F3A">
        <w:t xml:space="preserve"> is set out at </w:t>
      </w:r>
      <w:r>
        <w:rPr>
          <w:highlight w:val="yellow"/>
        </w:rPr>
        <w:fldChar w:fldCharType="begin"/>
      </w:r>
      <w:r>
        <w:instrText xml:space="preserve"> REF _Ref458157478 \r \h </w:instrText>
      </w:r>
      <w:r>
        <w:rPr>
          <w:highlight w:val="yellow"/>
        </w:rPr>
      </w:r>
      <w:r>
        <w:rPr>
          <w:highlight w:val="yellow"/>
        </w:rPr>
        <w:fldChar w:fldCharType="separate"/>
      </w:r>
      <w:r w:rsidR="003A6EFC">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_Ref458157478 \r \h </w:instrText>
      </w:r>
      <w:r>
        <w:rPr>
          <w:highlight w:val="yellow"/>
        </w:rPr>
      </w:r>
      <w:r>
        <w:rPr>
          <w:highlight w:val="yellow"/>
        </w:rPr>
        <w:fldChar w:fldCharType="separate"/>
      </w:r>
      <w:r w:rsidR="003A6EFC">
        <w:t>Schedule G</w:t>
      </w:r>
      <w:r>
        <w:rPr>
          <w:highlight w:val="yellow"/>
        </w:rPr>
        <w:fldChar w:fldCharType="end"/>
      </w:r>
      <w:r>
        <w:t xml:space="preserve">. </w:t>
      </w:r>
    </w:p>
    <w:p w:rsidR="0028781C" w:rsidRPr="0028781C" w:rsidRDefault="0028781C" w:rsidP="0028781C">
      <w:pPr>
        <w:pStyle w:val="Level2Bold"/>
      </w:pPr>
      <w:bookmarkStart w:id="177" w:name="_Ref457376459"/>
      <w:r w:rsidRPr="0028781C">
        <w:t>Excessive leave accruals: general provision</w:t>
      </w:r>
      <w:bookmarkEnd w:id="177"/>
    </w:p>
    <w:p w:rsidR="0028781C" w:rsidRPr="0028781C" w:rsidRDefault="0028781C" w:rsidP="0028781C">
      <w:pPr>
        <w:pStyle w:val="History"/>
      </w:pPr>
      <w:r w:rsidRPr="0028781C">
        <w:t xml:space="preserve">[24.6 inserted by </w:t>
      </w:r>
      <w:hyperlink r:id="rId221" w:history="1">
        <w:r w:rsidRPr="0028781C">
          <w:rPr>
            <w:rStyle w:val="Hyperlink"/>
          </w:rPr>
          <w:t>PR583086</w:t>
        </w:r>
      </w:hyperlink>
      <w:r w:rsidRPr="0028781C">
        <w:t xml:space="preserve"> </w:t>
      </w:r>
      <w:proofErr w:type="spellStart"/>
      <w:r w:rsidRPr="0028781C">
        <w:t>ppc</w:t>
      </w:r>
      <w:proofErr w:type="spellEnd"/>
      <w:r w:rsidRPr="0028781C">
        <w:t xml:space="preserve"> 29Jul16]</w:t>
      </w:r>
    </w:p>
    <w:p w:rsidR="0028781C" w:rsidRPr="0028781C" w:rsidRDefault="0028781C" w:rsidP="0028781C">
      <w:pPr>
        <w:pStyle w:val="Block1"/>
        <w:rPr>
          <w:bCs/>
        </w:rPr>
      </w:pPr>
      <w:r w:rsidRPr="0028781C">
        <w:t xml:space="preserve">Note: Clauses </w:t>
      </w:r>
      <w:r w:rsidRPr="0028781C">
        <w:fldChar w:fldCharType="begin"/>
      </w:r>
      <w:r w:rsidRPr="0028781C">
        <w:instrText xml:space="preserve"> REF _Ref457376459 \r \h  \* MERGEFORMAT </w:instrText>
      </w:r>
      <w:r w:rsidRPr="0028781C">
        <w:fldChar w:fldCharType="separate"/>
      </w:r>
      <w:r w:rsidR="003A6EFC">
        <w:t>24.6</w:t>
      </w:r>
      <w:r w:rsidRPr="0028781C">
        <w:fldChar w:fldCharType="end"/>
      </w:r>
      <w:r w:rsidRPr="0028781C">
        <w:t xml:space="preserve"> to </w:t>
      </w:r>
      <w:r w:rsidRPr="0028781C">
        <w:fldChar w:fldCharType="begin"/>
      </w:r>
      <w:r w:rsidRPr="0028781C">
        <w:instrText xml:space="preserve"> REF _Ref457376483 \r \h  \* MERGEFORMAT </w:instrText>
      </w:r>
      <w:r w:rsidRPr="0028781C">
        <w:fldChar w:fldCharType="separate"/>
      </w:r>
      <w:r w:rsidR="003A6EFC">
        <w:t>24.8</w:t>
      </w:r>
      <w:r w:rsidRPr="0028781C">
        <w:fldChar w:fldCharType="end"/>
      </w:r>
      <w:r w:rsidRPr="0028781C">
        <w:t xml:space="preserve"> contain provisions, additional to the National Employment Standards, about the taking of paid annual leave as a way of dealing with the accrual of excessive paid annual leave. </w:t>
      </w:r>
      <w:r w:rsidRPr="0028781C">
        <w:rPr>
          <w:bCs/>
          <w:u w:val="single"/>
        </w:rPr>
        <w:t>See Part 2.2, Division 6 of the Fair Work Act</w:t>
      </w:r>
      <w:r w:rsidRPr="0028781C">
        <w:rPr>
          <w:bCs/>
        </w:rPr>
        <w:t>.</w:t>
      </w:r>
    </w:p>
    <w:p w:rsidR="0028781C" w:rsidRPr="0028781C" w:rsidRDefault="0028781C" w:rsidP="0028781C">
      <w:pPr>
        <w:pStyle w:val="Level3"/>
        <w:tabs>
          <w:tab w:val="left" w:pos="1418"/>
        </w:tabs>
      </w:pPr>
      <w:bookmarkStart w:id="178" w:name="_Ref457376803"/>
      <w:r w:rsidRPr="0028781C">
        <w:rPr>
          <w:b/>
        </w:rPr>
        <w:tab/>
      </w:r>
      <w:r w:rsidRPr="0028781C">
        <w:t xml:space="preserve">An employee has an </w:t>
      </w:r>
      <w:r w:rsidRPr="0028781C">
        <w:rPr>
          <w:b/>
        </w:rPr>
        <w:t>excessive leave accrual</w:t>
      </w:r>
      <w:r w:rsidRPr="0028781C">
        <w:t xml:space="preserve"> if the employee has accrued more than 8 weeks’ paid annual leave.</w:t>
      </w:r>
    </w:p>
    <w:p w:rsidR="0028781C" w:rsidRPr="0028781C" w:rsidRDefault="0028781C" w:rsidP="0028781C">
      <w:pPr>
        <w:pStyle w:val="Level3"/>
        <w:tabs>
          <w:tab w:val="left" w:pos="1418"/>
        </w:tabs>
      </w:pPr>
      <w:r w:rsidRPr="0028781C">
        <w:t>If an employee has an excessive leave accrual, the employer or the employee may seek to confer with the other and genuinely try to reach agreement on how to reduce or eliminate the excessive leave accrual.</w:t>
      </w:r>
      <w:bookmarkEnd w:id="178"/>
    </w:p>
    <w:p w:rsidR="0028781C" w:rsidRPr="0028781C" w:rsidRDefault="0028781C" w:rsidP="0028781C">
      <w:pPr>
        <w:pStyle w:val="Level3"/>
        <w:tabs>
          <w:tab w:val="left" w:pos="1418"/>
        </w:tabs>
      </w:pPr>
      <w:r w:rsidRPr="0028781C">
        <w:t xml:space="preserve">Clause </w:t>
      </w:r>
      <w:r w:rsidRPr="0028781C">
        <w:fldChar w:fldCharType="begin"/>
      </w:r>
      <w:r w:rsidRPr="0028781C">
        <w:instrText xml:space="preserve"> REF _Ref457376722 \r \h  \* MERGEFORMAT </w:instrText>
      </w:r>
      <w:r w:rsidRPr="0028781C">
        <w:fldChar w:fldCharType="separate"/>
      </w:r>
      <w:r w:rsidR="003A6EFC">
        <w:t>24.7</w:t>
      </w:r>
      <w:r w:rsidRPr="0028781C">
        <w:fldChar w:fldCharType="end"/>
      </w:r>
      <w:r w:rsidRPr="0028781C">
        <w:t xml:space="preserve"> sets out how an employer may direct an employee who has an excessive leave accrual to take paid annual leave.</w:t>
      </w:r>
    </w:p>
    <w:p w:rsidR="0028781C" w:rsidRPr="0028781C" w:rsidRDefault="0028781C" w:rsidP="0028781C">
      <w:pPr>
        <w:pStyle w:val="Level3"/>
        <w:tabs>
          <w:tab w:val="left" w:pos="1418"/>
        </w:tabs>
      </w:pPr>
      <w:r w:rsidRPr="0028781C">
        <w:t xml:space="preserve">Clause </w:t>
      </w:r>
      <w:r w:rsidRPr="0028781C">
        <w:fldChar w:fldCharType="begin"/>
      </w:r>
      <w:r w:rsidRPr="0028781C">
        <w:instrText xml:space="preserve"> REF _Ref457376483 \r \h  \* MERGEFORMAT </w:instrText>
      </w:r>
      <w:r w:rsidRPr="0028781C">
        <w:fldChar w:fldCharType="separate"/>
      </w:r>
      <w:r w:rsidR="003A6EFC">
        <w:t>24.8</w:t>
      </w:r>
      <w:r w:rsidRPr="0028781C">
        <w:fldChar w:fldCharType="end"/>
      </w:r>
      <w:r w:rsidRPr="0028781C">
        <w:t xml:space="preserve"> sets out how an employee who has an excessive leave accrual may require an employer to grant paid annual leave requested by the employee.</w:t>
      </w:r>
    </w:p>
    <w:p w:rsidR="0028781C" w:rsidRDefault="0028781C" w:rsidP="0028781C">
      <w:pPr>
        <w:pStyle w:val="Level2Bold"/>
      </w:pPr>
      <w:bookmarkStart w:id="179" w:name="_Ref457376722"/>
      <w:r w:rsidRPr="0028781C">
        <w:lastRenderedPageBreak/>
        <w:t>Excessive leave accruals</w:t>
      </w:r>
      <w:r w:rsidRPr="00570F3A">
        <w:t>: direction by employer that leave be taken</w:t>
      </w:r>
      <w:bookmarkEnd w:id="179"/>
    </w:p>
    <w:p w:rsidR="0028781C" w:rsidRDefault="0028781C" w:rsidP="0028781C">
      <w:pPr>
        <w:pStyle w:val="History"/>
      </w:pPr>
      <w:r w:rsidRPr="0028781C">
        <w:t xml:space="preserve">[24.7 inserted by </w:t>
      </w:r>
      <w:hyperlink r:id="rId222" w:history="1">
        <w:r w:rsidRPr="0028781C">
          <w:rPr>
            <w:rStyle w:val="Hyperlink"/>
          </w:rPr>
          <w:t>PR583086</w:t>
        </w:r>
      </w:hyperlink>
      <w:r>
        <w:t xml:space="preserve"> </w:t>
      </w:r>
      <w:proofErr w:type="spellStart"/>
      <w:r w:rsidRPr="0028781C">
        <w:t>ppc</w:t>
      </w:r>
      <w:proofErr w:type="spellEnd"/>
      <w:r w:rsidRPr="0028781C">
        <w:t xml:space="preserve"> 29Jul16]</w:t>
      </w:r>
    </w:p>
    <w:p w:rsidR="0028781C" w:rsidRPr="00570F3A" w:rsidRDefault="0028781C" w:rsidP="0028781C">
      <w:pPr>
        <w:pStyle w:val="Level3"/>
        <w:tabs>
          <w:tab w:val="left" w:pos="1418"/>
        </w:tabs>
      </w:pPr>
      <w:bookmarkStart w:id="18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3A6EFC">
        <w:t>24.6(a)</w:t>
      </w:r>
      <w:r>
        <w:fldChar w:fldCharType="end"/>
      </w:r>
      <w:r w:rsidRPr="00570F3A">
        <w:t xml:space="preserve"> but agreement is not reached (including because the employee refuses to confer), the employer may direct the employee in writing to take one or more periods of paid annual leave.</w:t>
      </w:r>
      <w:bookmarkEnd w:id="180"/>
    </w:p>
    <w:p w:rsidR="0028781C" w:rsidRPr="00570F3A" w:rsidRDefault="0028781C" w:rsidP="0028781C">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3A6EFC">
        <w:t>(a)</w:t>
      </w:r>
      <w:r>
        <w:rPr>
          <w:highlight w:val="yellow"/>
        </w:rPr>
        <w:fldChar w:fldCharType="end"/>
      </w:r>
      <w:r w:rsidRPr="00570F3A">
        <w:t>:</w:t>
      </w:r>
    </w:p>
    <w:p w:rsidR="0028781C" w:rsidRPr="00570F3A" w:rsidRDefault="0028781C" w:rsidP="0028781C">
      <w:pPr>
        <w:pStyle w:val="Level4"/>
        <w:tabs>
          <w:tab w:val="left" w:pos="1985"/>
        </w:tabs>
      </w:pPr>
      <w:bookmarkStart w:id="18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3A6EFC">
        <w:t>24.6</w:t>
      </w:r>
      <w:r>
        <w:fldChar w:fldCharType="end"/>
      </w:r>
      <w:r w:rsidRPr="00570F3A">
        <w:t xml:space="preserve">, </w:t>
      </w:r>
      <w:r>
        <w:fldChar w:fldCharType="begin"/>
      </w:r>
      <w:r>
        <w:instrText xml:space="preserve"> REF _Ref457376722 \r \h </w:instrText>
      </w:r>
      <w:r>
        <w:fldChar w:fldCharType="separate"/>
      </w:r>
      <w:r w:rsidR="003A6EFC">
        <w:t>24.7</w:t>
      </w:r>
      <w:r>
        <w:fldChar w:fldCharType="end"/>
      </w:r>
      <w:r w:rsidRPr="00570F3A">
        <w:t xml:space="preserve"> or </w:t>
      </w:r>
      <w:r>
        <w:fldChar w:fldCharType="begin"/>
      </w:r>
      <w:r>
        <w:instrText xml:space="preserve"> REF _Ref457376483 \r \h </w:instrText>
      </w:r>
      <w:r>
        <w:fldChar w:fldCharType="separate"/>
      </w:r>
      <w:r w:rsidR="003A6EFC">
        <w:t>24.8</w:t>
      </w:r>
      <w:r>
        <w:fldChar w:fldCharType="end"/>
      </w:r>
      <w:r w:rsidRPr="00570F3A">
        <w:t xml:space="preserve"> or otherwise agreed by the employer and employee) are taken into account; and</w:t>
      </w:r>
      <w:bookmarkEnd w:id="181"/>
    </w:p>
    <w:p w:rsidR="0028781C" w:rsidRPr="00570F3A" w:rsidRDefault="0028781C" w:rsidP="0028781C">
      <w:pPr>
        <w:pStyle w:val="Level4"/>
        <w:tabs>
          <w:tab w:val="left" w:pos="1985"/>
        </w:tabs>
      </w:pPr>
      <w:r w:rsidRPr="00570F3A">
        <w:t>must not require the employee to take any period of paid annual leave of less than one week; and</w:t>
      </w:r>
    </w:p>
    <w:p w:rsidR="0028781C" w:rsidRPr="00570F3A" w:rsidRDefault="0028781C" w:rsidP="0028781C">
      <w:pPr>
        <w:pStyle w:val="Level4"/>
        <w:tabs>
          <w:tab w:val="left" w:pos="1985"/>
        </w:tabs>
      </w:pPr>
      <w:r w:rsidRPr="00570F3A">
        <w:t>must not require the employee to take a period of paid annual leave beginning less than 8 weeks, or more than 12 months, after the direction is given; and</w:t>
      </w:r>
    </w:p>
    <w:p w:rsidR="0028781C" w:rsidRPr="00570F3A" w:rsidRDefault="0028781C" w:rsidP="0028781C">
      <w:pPr>
        <w:pStyle w:val="Level4"/>
        <w:tabs>
          <w:tab w:val="left" w:pos="1985"/>
        </w:tabs>
      </w:pPr>
      <w:r w:rsidRPr="00570F3A">
        <w:t>must not be inconsistent with any leave arrangement agreed by the employer and employee.</w:t>
      </w:r>
    </w:p>
    <w:p w:rsidR="0028781C" w:rsidRPr="00570F3A" w:rsidRDefault="0028781C" w:rsidP="0028781C">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3A6EFC">
        <w:t>(a)</w:t>
      </w:r>
      <w:r>
        <w:fldChar w:fldCharType="end"/>
      </w:r>
      <w:r>
        <w:t xml:space="preserve"> </w:t>
      </w:r>
      <w:r w:rsidRPr="00570F3A">
        <w:t>that is in effect.</w:t>
      </w:r>
    </w:p>
    <w:p w:rsidR="0028781C" w:rsidRPr="00570F3A" w:rsidRDefault="0028781C" w:rsidP="0028781C">
      <w:pPr>
        <w:pStyle w:val="Level3"/>
        <w:tabs>
          <w:tab w:val="left" w:pos="1418"/>
        </w:tabs>
      </w:pPr>
      <w:bookmarkStart w:id="182" w:name="_Ref457376905"/>
      <w:r w:rsidRPr="00570F3A">
        <w:t xml:space="preserve">An employee to whom a direction has been given under paragraph </w:t>
      </w:r>
      <w:r>
        <w:fldChar w:fldCharType="begin"/>
      </w:r>
      <w:r>
        <w:instrText xml:space="preserve"> REF _Ref457376863 \r \h </w:instrText>
      </w:r>
      <w:r>
        <w:fldChar w:fldCharType="separate"/>
      </w:r>
      <w:r w:rsidR="003A6EFC">
        <w:t>(a)</w:t>
      </w:r>
      <w:r>
        <w:fldChar w:fldCharType="end"/>
      </w:r>
      <w:r>
        <w:t xml:space="preserve"> </w:t>
      </w:r>
      <w:r w:rsidRPr="00570F3A">
        <w:t>may request to take a period of paid annual leave as if the direction had not been given.</w:t>
      </w:r>
      <w:bookmarkEnd w:id="182"/>
    </w:p>
    <w:p w:rsidR="0028781C" w:rsidRPr="00570F3A" w:rsidRDefault="0028781C" w:rsidP="00536327">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3A6EFC">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3A6EFC">
        <w:t>24.7(b)(</w:t>
      </w:r>
      <w:proofErr w:type="spellStart"/>
      <w:r w:rsidR="003A6EFC">
        <w:t>i</w:t>
      </w:r>
      <w:proofErr w:type="spellEnd"/>
      <w:r w:rsidR="003A6EFC">
        <w:t>)</w:t>
      </w:r>
      <w:r>
        <w:fldChar w:fldCharType="end"/>
      </w:r>
      <w:r w:rsidRPr="00570F3A">
        <w:t>.</w:t>
      </w:r>
    </w:p>
    <w:p w:rsidR="0028781C" w:rsidRPr="00570F3A" w:rsidRDefault="0028781C" w:rsidP="00536327">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28781C" w:rsidRDefault="0028781C" w:rsidP="0028781C">
      <w:pPr>
        <w:pStyle w:val="Level2Bold"/>
      </w:pPr>
      <w:bookmarkStart w:id="183" w:name="_Ref457376483"/>
      <w:r w:rsidRPr="00570F3A">
        <w:t>Excessive leave accruals: request by employee for leave</w:t>
      </w:r>
      <w:bookmarkEnd w:id="183"/>
    </w:p>
    <w:p w:rsidR="0028781C" w:rsidRDefault="0028781C" w:rsidP="0028781C">
      <w:pPr>
        <w:pStyle w:val="History"/>
      </w:pPr>
      <w:r w:rsidRPr="0028781C">
        <w:t xml:space="preserve">[24.8 inserted by </w:t>
      </w:r>
      <w:hyperlink r:id="rId223" w:history="1">
        <w:r w:rsidRPr="0028781C">
          <w:rPr>
            <w:rStyle w:val="Hyperlink"/>
          </w:rPr>
          <w:t>PR583086</w:t>
        </w:r>
      </w:hyperlink>
      <w:r w:rsidR="004B010D">
        <w:t xml:space="preserve">; substituted by </w:t>
      </w:r>
      <w:hyperlink r:id="rId224" w:history="1">
        <w:r w:rsidR="004B010D" w:rsidRPr="0028781C">
          <w:rPr>
            <w:rStyle w:val="Hyperlink"/>
          </w:rPr>
          <w:t>PR583086</w:t>
        </w:r>
      </w:hyperlink>
      <w:r w:rsidR="004B010D">
        <w:t xml:space="preserve"> </w:t>
      </w:r>
      <w:proofErr w:type="spellStart"/>
      <w:r w:rsidR="004B010D">
        <w:t>ppc</w:t>
      </w:r>
      <w:proofErr w:type="spellEnd"/>
      <w:r w:rsidR="004B010D">
        <w:t xml:space="preserve"> 29Jul17]</w:t>
      </w:r>
    </w:p>
    <w:p w:rsidR="0028781C" w:rsidRPr="00570F3A" w:rsidRDefault="0028781C" w:rsidP="0028781C">
      <w:pPr>
        <w:pStyle w:val="Level3"/>
        <w:tabs>
          <w:tab w:val="left" w:pos="1418"/>
        </w:tabs>
      </w:pPr>
      <w:bookmarkStart w:id="184"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3A6EFC">
        <w:t>24.6(a)</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4"/>
    </w:p>
    <w:p w:rsidR="0028781C" w:rsidRPr="00570F3A" w:rsidRDefault="0028781C" w:rsidP="0028781C">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3A6EFC">
        <w:t>(a)</w:t>
      </w:r>
      <w:r>
        <w:fldChar w:fldCharType="end"/>
      </w:r>
      <w:r w:rsidRPr="00570F3A">
        <w:t xml:space="preserve"> if:</w:t>
      </w:r>
    </w:p>
    <w:p w:rsidR="0028781C" w:rsidRPr="00570F3A" w:rsidRDefault="0028781C" w:rsidP="0028781C">
      <w:pPr>
        <w:pStyle w:val="Level4"/>
        <w:tabs>
          <w:tab w:val="left" w:pos="1985"/>
        </w:tabs>
      </w:pPr>
      <w:r w:rsidRPr="00570F3A">
        <w:t>the employee has had an excessive leave accrual for more than 6 months at the time of giving the notice; and</w:t>
      </w:r>
    </w:p>
    <w:p w:rsidR="0028781C" w:rsidRPr="00570F3A" w:rsidRDefault="0028781C" w:rsidP="0028781C">
      <w:pPr>
        <w:pStyle w:val="Level4"/>
        <w:tabs>
          <w:tab w:val="left" w:pos="1985"/>
        </w:tabs>
      </w:pPr>
      <w:r w:rsidRPr="00570F3A">
        <w:lastRenderedPageBreak/>
        <w:t xml:space="preserve">the employee has not been given a direction under clause </w:t>
      </w:r>
      <w:r>
        <w:fldChar w:fldCharType="begin"/>
      </w:r>
      <w:r>
        <w:instrText xml:space="preserve"> REF _Ref457376863 \w \h </w:instrText>
      </w:r>
      <w:r>
        <w:fldChar w:fldCharType="separate"/>
      </w:r>
      <w:r w:rsidR="003A6EFC">
        <w:t>24.7(a)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3A6EFC">
        <w:t>24.6</w:t>
      </w:r>
      <w:r>
        <w:fldChar w:fldCharType="end"/>
      </w:r>
      <w:r w:rsidRPr="00570F3A">
        <w:t xml:space="preserve">, </w:t>
      </w:r>
      <w:r>
        <w:fldChar w:fldCharType="begin"/>
      </w:r>
      <w:r>
        <w:instrText xml:space="preserve"> REF _Ref457376722 \r \h </w:instrText>
      </w:r>
      <w:r>
        <w:fldChar w:fldCharType="separate"/>
      </w:r>
      <w:r w:rsidR="003A6EFC">
        <w:t>24.7</w:t>
      </w:r>
      <w:r>
        <w:fldChar w:fldCharType="end"/>
      </w:r>
      <w:r w:rsidRPr="00570F3A">
        <w:t xml:space="preserve"> or </w:t>
      </w:r>
      <w:r>
        <w:fldChar w:fldCharType="begin"/>
      </w:r>
      <w:r>
        <w:instrText xml:space="preserve"> REF _Ref457376483 \r \h </w:instrText>
      </w:r>
      <w:r>
        <w:fldChar w:fldCharType="separate"/>
      </w:r>
      <w:r w:rsidR="003A6EFC">
        <w:t>24.8</w:t>
      </w:r>
      <w:r>
        <w:fldChar w:fldCharType="end"/>
      </w:r>
      <w:r w:rsidRPr="00570F3A">
        <w:t xml:space="preserve"> or otherwise agreed by the employer and employee) are taken into account, would eliminate the employee’s excessive leave accrual.</w:t>
      </w:r>
    </w:p>
    <w:p w:rsidR="0028781C" w:rsidRPr="00570F3A" w:rsidRDefault="0028781C" w:rsidP="0028781C">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3A6EFC">
        <w:t>(a)</w:t>
      </w:r>
      <w:r>
        <w:fldChar w:fldCharType="end"/>
      </w:r>
      <w:r>
        <w:t xml:space="preserve"> </w:t>
      </w:r>
      <w:r w:rsidRPr="00570F3A">
        <w:t>must not:</w:t>
      </w:r>
    </w:p>
    <w:p w:rsidR="0028781C" w:rsidRPr="00570F3A" w:rsidRDefault="0028781C" w:rsidP="0028781C">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3A6EFC">
        <w:t>24.6</w:t>
      </w:r>
      <w:r>
        <w:fldChar w:fldCharType="end"/>
      </w:r>
      <w:r w:rsidRPr="00570F3A">
        <w:t xml:space="preserve">, </w:t>
      </w:r>
      <w:r>
        <w:fldChar w:fldCharType="begin"/>
      </w:r>
      <w:r>
        <w:instrText xml:space="preserve"> REF _Ref457376722 \r \h </w:instrText>
      </w:r>
      <w:r>
        <w:fldChar w:fldCharType="separate"/>
      </w:r>
      <w:r w:rsidR="003A6EFC">
        <w:t>24.7</w:t>
      </w:r>
      <w:r>
        <w:fldChar w:fldCharType="end"/>
      </w:r>
      <w:r w:rsidRPr="00570F3A">
        <w:t xml:space="preserve"> or </w:t>
      </w:r>
      <w:r>
        <w:fldChar w:fldCharType="begin"/>
      </w:r>
      <w:r>
        <w:instrText xml:space="preserve"> REF _Ref457376483 \r \h </w:instrText>
      </w:r>
      <w:r>
        <w:fldChar w:fldCharType="separate"/>
      </w:r>
      <w:r w:rsidR="003A6EFC">
        <w:t>24.8</w:t>
      </w:r>
      <w:r>
        <w:fldChar w:fldCharType="end"/>
      </w:r>
      <w:r>
        <w:t xml:space="preserve"> </w:t>
      </w:r>
      <w:r w:rsidRPr="00570F3A">
        <w:t>or otherwise agreed by the employer and employee) are taken into account; or</w:t>
      </w:r>
    </w:p>
    <w:p w:rsidR="0028781C" w:rsidRPr="00570F3A" w:rsidRDefault="0028781C" w:rsidP="0028781C">
      <w:pPr>
        <w:pStyle w:val="Level4"/>
        <w:tabs>
          <w:tab w:val="left" w:pos="1985"/>
        </w:tabs>
      </w:pPr>
      <w:r w:rsidRPr="00570F3A">
        <w:t>provide for the employee to take any period of paid annual leave of less than one week; or</w:t>
      </w:r>
    </w:p>
    <w:p w:rsidR="0028781C" w:rsidRPr="00570F3A" w:rsidRDefault="0028781C" w:rsidP="0028781C">
      <w:pPr>
        <w:pStyle w:val="Level4"/>
        <w:tabs>
          <w:tab w:val="left" w:pos="1985"/>
        </w:tabs>
      </w:pPr>
      <w:r w:rsidRPr="00570F3A">
        <w:t>provide for the employee to take a period of paid annual leave beginning less than 8 weeks, or more than 12 months, after the notice is given; or</w:t>
      </w:r>
    </w:p>
    <w:p w:rsidR="0028781C" w:rsidRDefault="0028781C" w:rsidP="0028781C">
      <w:pPr>
        <w:pStyle w:val="Level4"/>
        <w:tabs>
          <w:tab w:val="left" w:pos="1985"/>
        </w:tabs>
      </w:pPr>
      <w:r w:rsidRPr="00570F3A">
        <w:t>be inconsistent with any leave arrangement agreed by the employer and employee.</w:t>
      </w:r>
    </w:p>
    <w:p w:rsidR="00406213" w:rsidRPr="00334882" w:rsidRDefault="00406213" w:rsidP="00406213">
      <w:pPr>
        <w:pStyle w:val="Level3"/>
        <w:tabs>
          <w:tab w:val="left" w:pos="1418"/>
        </w:tabs>
      </w:pPr>
      <w:r w:rsidRPr="00334882">
        <w:t>An employee is not entitled to request by a notice under paragraph (b) more than 4 weeks’ paid annual leave in any period of 12 months.</w:t>
      </w:r>
    </w:p>
    <w:p w:rsidR="0028781C" w:rsidRPr="00570F3A" w:rsidRDefault="0028781C" w:rsidP="0028781C">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3A6EFC">
        <w:t>(a)</w:t>
      </w:r>
      <w:r>
        <w:fldChar w:fldCharType="end"/>
      </w:r>
      <w:r w:rsidRPr="00570F3A">
        <w:t>.</w:t>
      </w:r>
    </w:p>
    <w:p w:rsidR="00082114" w:rsidRDefault="004F0637" w:rsidP="004F0637">
      <w:pPr>
        <w:pStyle w:val="Level1"/>
      </w:pPr>
      <w:bookmarkStart w:id="185" w:name="_Toc208886005"/>
      <w:bookmarkStart w:id="186" w:name="_Toc208886093"/>
      <w:bookmarkStart w:id="187" w:name="_Toc208902583"/>
      <w:bookmarkStart w:id="188" w:name="_Toc208932488"/>
      <w:bookmarkStart w:id="189" w:name="_Toc208932573"/>
      <w:bookmarkStart w:id="190" w:name="_Toc208979928"/>
      <w:bookmarkStart w:id="191" w:name="_Toc27554799"/>
      <w:r w:rsidRPr="004F0637">
        <w:t>Personal/carer</w:t>
      </w:r>
      <w:r w:rsidR="00566CAB">
        <w:t>’</w:t>
      </w:r>
      <w:r w:rsidRPr="004F0637">
        <w:t>s leave and compassionate leave</w:t>
      </w:r>
      <w:bookmarkEnd w:id="185"/>
      <w:bookmarkEnd w:id="186"/>
      <w:bookmarkEnd w:id="187"/>
      <w:bookmarkEnd w:id="188"/>
      <w:bookmarkEnd w:id="189"/>
      <w:bookmarkEnd w:id="190"/>
      <w:bookmarkEnd w:id="191"/>
    </w:p>
    <w:p w:rsidR="00082114" w:rsidRDefault="007E0369" w:rsidP="007A01D7">
      <w:r w:rsidRPr="007E0369">
        <w:t>Personal/carer</w:t>
      </w:r>
      <w:r w:rsidR="00566CAB">
        <w:t>’</w:t>
      </w:r>
      <w:r w:rsidRPr="007E0369">
        <w:t>s leave and compassionate leave are provided for in the NES.</w:t>
      </w:r>
    </w:p>
    <w:p w:rsidR="00082114" w:rsidRDefault="004F0637" w:rsidP="004F0637">
      <w:pPr>
        <w:pStyle w:val="Level1"/>
      </w:pPr>
      <w:bookmarkStart w:id="192" w:name="_Toc208886007"/>
      <w:bookmarkStart w:id="193" w:name="_Toc208886095"/>
      <w:bookmarkStart w:id="194" w:name="_Toc208902585"/>
      <w:bookmarkStart w:id="195" w:name="_Toc208932490"/>
      <w:bookmarkStart w:id="196" w:name="_Toc208932575"/>
      <w:bookmarkStart w:id="197" w:name="_Toc208979929"/>
      <w:bookmarkStart w:id="198" w:name="_Toc27554800"/>
      <w:r w:rsidRPr="004F0637">
        <w:t>Community service leave</w:t>
      </w:r>
      <w:bookmarkEnd w:id="192"/>
      <w:bookmarkEnd w:id="193"/>
      <w:bookmarkEnd w:id="194"/>
      <w:bookmarkEnd w:id="195"/>
      <w:bookmarkEnd w:id="196"/>
      <w:bookmarkEnd w:id="197"/>
      <w:bookmarkEnd w:id="198"/>
    </w:p>
    <w:p w:rsidR="00082114" w:rsidRPr="00166DE8" w:rsidRDefault="00166DE8" w:rsidP="00166DE8">
      <w:r w:rsidRPr="00166DE8">
        <w:t>Community service leave is provided for in the NES.</w:t>
      </w:r>
    </w:p>
    <w:p w:rsidR="00082114" w:rsidRDefault="004D1003" w:rsidP="004D1003">
      <w:pPr>
        <w:pStyle w:val="Level1"/>
      </w:pPr>
      <w:bookmarkStart w:id="199" w:name="_Ref19622117"/>
      <w:bookmarkStart w:id="200" w:name="_Ref19622125"/>
      <w:bookmarkStart w:id="201" w:name="_Toc27554801"/>
      <w:r w:rsidRPr="004D1003">
        <w:t>Public holidays</w:t>
      </w:r>
      <w:bookmarkEnd w:id="199"/>
      <w:bookmarkEnd w:id="200"/>
      <w:bookmarkEnd w:id="201"/>
    </w:p>
    <w:p w:rsidR="00485AF4" w:rsidRPr="00485AF4" w:rsidRDefault="00485AF4" w:rsidP="00485AF4">
      <w:pPr>
        <w:pStyle w:val="History"/>
      </w:pPr>
      <w:r>
        <w:t>[</w:t>
      </w:r>
      <w:r w:rsidRPr="00485AF4">
        <w:t xml:space="preserve">Varied by </w:t>
      </w:r>
      <w:hyperlink r:id="rId225" w:history="1">
        <w:r w:rsidRPr="00485AF4">
          <w:rPr>
            <w:rStyle w:val="Hyperlink"/>
            <w:szCs w:val="22"/>
          </w:rPr>
          <w:t>PR712254</w:t>
        </w:r>
      </w:hyperlink>
      <w:r w:rsidRPr="00485AF4">
        <w:t>]</w:t>
      </w:r>
    </w:p>
    <w:p w:rsidR="004F0637" w:rsidRDefault="00166DE8" w:rsidP="00DD04CA">
      <w:pPr>
        <w:pStyle w:val="Level2"/>
      </w:pPr>
      <w:r w:rsidRPr="00166DE8">
        <w:t>Public holidays are provided for in the NES</w:t>
      </w:r>
      <w:r>
        <w:t>.</w:t>
      </w:r>
    </w:p>
    <w:p w:rsidR="00583022" w:rsidRDefault="00583022" w:rsidP="00583022">
      <w:pPr>
        <w:pStyle w:val="Level2"/>
      </w:pPr>
      <w:r>
        <w:t xml:space="preserve">All work performed on a public holiday is deemed to be to be work in excess or outside of ordinary hours of duty and </w:t>
      </w:r>
      <w:r w:rsidR="00F13E6E">
        <w:t>will</w:t>
      </w:r>
      <w:r>
        <w:t xml:space="preserve"> be paid or compensated for in accordance with </w:t>
      </w:r>
      <w:r w:rsidR="00175E7A">
        <w:t>c</w:t>
      </w:r>
      <w:r>
        <w:t xml:space="preserve">lause </w:t>
      </w:r>
      <w:r w:rsidR="00517637">
        <w:fldChar w:fldCharType="begin"/>
      </w:r>
      <w:r w:rsidR="00943DB5">
        <w:instrText xml:space="preserve"> REF _Ref208803257 \w \h </w:instrText>
      </w:r>
      <w:r w:rsidR="00517637">
        <w:fldChar w:fldCharType="separate"/>
      </w:r>
      <w:r w:rsidR="003A6EFC">
        <w:t>23</w:t>
      </w:r>
      <w:r w:rsidR="00517637">
        <w:fldChar w:fldCharType="end"/>
      </w:r>
      <w:r>
        <w:t>—</w:t>
      </w:r>
      <w:r w:rsidR="00517637">
        <w:fldChar w:fldCharType="begin"/>
      </w:r>
      <w:r w:rsidR="0089127D">
        <w:instrText xml:space="preserve"> REF _Ref208803257 \h </w:instrText>
      </w:r>
      <w:r w:rsidR="00517637">
        <w:fldChar w:fldCharType="separate"/>
      </w:r>
      <w:r w:rsidR="003A6EFC" w:rsidRPr="00082114">
        <w:t>Overtime and penalty rates</w:t>
      </w:r>
      <w:r w:rsidR="00517637">
        <w:fldChar w:fldCharType="end"/>
      </w:r>
      <w:r>
        <w:t>.</w:t>
      </w:r>
    </w:p>
    <w:p w:rsidR="00943DB5" w:rsidRDefault="008A44B4" w:rsidP="00BF7B99">
      <w:pPr>
        <w:pStyle w:val="Level2Bold"/>
      </w:pPr>
      <w:bookmarkStart w:id="202" w:name="_Ref229633867"/>
      <w:r>
        <w:lastRenderedPageBreak/>
        <w:t>Public holidays—</w:t>
      </w:r>
      <w:r w:rsidR="00943DB5">
        <w:t>process for substitution</w:t>
      </w:r>
      <w:bookmarkEnd w:id="202"/>
    </w:p>
    <w:p w:rsidR="005039C0" w:rsidRDefault="005039C0" w:rsidP="005039C0">
      <w:pPr>
        <w:pStyle w:val="History"/>
      </w:pPr>
      <w:r>
        <w:t xml:space="preserve">[27.3 substituted by </w:t>
      </w:r>
      <w:hyperlink r:id="rId226" w:history="1">
        <w:r w:rsidRPr="00485AF4">
          <w:rPr>
            <w:rStyle w:val="Hyperlink"/>
            <w:szCs w:val="22"/>
          </w:rPr>
          <w:t>PR712254</w:t>
        </w:r>
      </w:hyperlink>
      <w:r w:rsidRPr="005039C0">
        <w:rPr>
          <w:sz w:val="24"/>
        </w:rPr>
        <w:t xml:space="preserve"> </w:t>
      </w:r>
      <w:proofErr w:type="spellStart"/>
      <w:r w:rsidRPr="003561AD">
        <w:t>ppc</w:t>
      </w:r>
      <w:proofErr w:type="spellEnd"/>
      <w:r w:rsidRPr="003561AD">
        <w:t xml:space="preserve"> 04Oct19]</w:t>
      </w:r>
    </w:p>
    <w:p w:rsidR="005039C0" w:rsidRPr="00007547" w:rsidRDefault="005039C0" w:rsidP="005039C0">
      <w:pPr>
        <w:pStyle w:val="Level3"/>
      </w:pPr>
      <w:r w:rsidRPr="00007547">
        <w:t>An employer and employee may agree to substitute another day for a day that would otherwise be a public holiday under the NES</w:t>
      </w:r>
      <w:r>
        <w:t>.</w:t>
      </w:r>
    </w:p>
    <w:p w:rsidR="005039C0" w:rsidRDefault="005039C0" w:rsidP="005039C0">
      <w:pPr>
        <w:pStyle w:val="Level3"/>
      </w:pPr>
      <w:r>
        <w:t>An employer and employee may agree to substitute another part-day for a part-day that would otherwise be a part-day public holiday under the NES.</w:t>
      </w:r>
    </w:p>
    <w:p w:rsidR="005039C0" w:rsidRDefault="003561AD" w:rsidP="003561AD">
      <w:pPr>
        <w:pStyle w:val="History"/>
      </w:pPr>
      <w:r>
        <w:t xml:space="preserve">[Note inserted by </w:t>
      </w:r>
      <w:hyperlink r:id="rId227" w:history="1">
        <w:r w:rsidRPr="00485AF4">
          <w:rPr>
            <w:rStyle w:val="Hyperlink"/>
            <w:szCs w:val="22"/>
          </w:rPr>
          <w:t>PR712254</w:t>
        </w:r>
      </w:hyperlink>
      <w:r w:rsidRPr="005039C0">
        <w:rPr>
          <w:sz w:val="24"/>
        </w:rPr>
        <w:t xml:space="preserve"> </w:t>
      </w:r>
      <w:proofErr w:type="spellStart"/>
      <w:r w:rsidRPr="003561AD">
        <w:t>ppc</w:t>
      </w:r>
      <w:proofErr w:type="spellEnd"/>
      <w:r w:rsidRPr="003561AD">
        <w:t xml:space="preserve"> 04Oct19</w:t>
      </w:r>
      <w:r>
        <w:t>]</w:t>
      </w:r>
    </w:p>
    <w:p w:rsidR="005039C0" w:rsidRPr="005039C0" w:rsidRDefault="006105F7" w:rsidP="005039C0">
      <w:r>
        <w:t xml:space="preserve">NOTE: For provisions relating to part-day public holidays see </w:t>
      </w:r>
      <w:r w:rsidR="00BB4902">
        <w:fldChar w:fldCharType="begin"/>
      </w:r>
      <w:r w:rsidR="00BB4902">
        <w:instrText xml:space="preserve"> REF _Ref405466219 \r \h </w:instrText>
      </w:r>
      <w:r w:rsidR="00BB4902">
        <w:fldChar w:fldCharType="separate"/>
      </w:r>
      <w:r w:rsidR="003A6EFC">
        <w:t>Schedule E</w:t>
      </w:r>
      <w:r w:rsidR="00BB4902">
        <w:fldChar w:fldCharType="end"/>
      </w:r>
      <w:r w:rsidR="00BB4902">
        <w:fldChar w:fldCharType="begin"/>
      </w:r>
      <w:r w:rsidR="00BB4902">
        <w:instrText xml:space="preserve"> REF _Ref405466219 \h </w:instrText>
      </w:r>
      <w:r w:rsidR="00BB4902">
        <w:fldChar w:fldCharType="separate"/>
      </w:r>
      <w:r w:rsidR="003A6EFC">
        <w:t>—Part-day Public Holidays</w:t>
      </w:r>
      <w:r w:rsidR="00BB4902">
        <w:fldChar w:fldCharType="end"/>
      </w:r>
      <w:r>
        <w:t>.</w:t>
      </w:r>
    </w:p>
    <w:p w:rsidR="00035E84" w:rsidRDefault="00035E84" w:rsidP="00035E84">
      <w:pPr>
        <w:pStyle w:val="Level1"/>
      </w:pPr>
      <w:bookmarkStart w:id="203" w:name="_Ref520367505"/>
      <w:bookmarkStart w:id="204" w:name="_Toc27554802"/>
      <w:r>
        <w:t>Leave to deal with Family and Domestic Violence</w:t>
      </w:r>
      <w:bookmarkEnd w:id="203"/>
      <w:bookmarkEnd w:id="204"/>
    </w:p>
    <w:p w:rsidR="00035E84" w:rsidRPr="00870405" w:rsidRDefault="00035E84" w:rsidP="00035E84">
      <w:pPr>
        <w:pStyle w:val="History"/>
      </w:pPr>
      <w:r>
        <w:t>[</w:t>
      </w:r>
      <w:r w:rsidR="00B352B4">
        <w:t>28</w:t>
      </w:r>
      <w:r>
        <w:t xml:space="preserve"> inserted by </w:t>
      </w:r>
      <w:hyperlink r:id="rId228" w:history="1">
        <w:r w:rsidR="00B352B4" w:rsidRPr="00B352B4">
          <w:rPr>
            <w:rStyle w:val="Hyperlink"/>
          </w:rPr>
          <w:t>PR609384</w:t>
        </w:r>
      </w:hyperlink>
      <w:r>
        <w:t xml:space="preserve"> </w:t>
      </w:r>
      <w:proofErr w:type="spellStart"/>
      <w:r>
        <w:t>ppc</w:t>
      </w:r>
      <w:proofErr w:type="spellEnd"/>
      <w:r>
        <w:t xml:space="preserve"> 01Aug18]</w:t>
      </w:r>
    </w:p>
    <w:p w:rsidR="00035E84" w:rsidRPr="005017FB" w:rsidRDefault="00035E84" w:rsidP="00035E84">
      <w:pPr>
        <w:pStyle w:val="Level2"/>
      </w:pPr>
      <w:r w:rsidRPr="005017FB">
        <w:t>This clause applies to all employees, including casuals.</w:t>
      </w:r>
    </w:p>
    <w:p w:rsidR="00035E84" w:rsidRPr="005017FB" w:rsidRDefault="00035E84" w:rsidP="00035E84">
      <w:pPr>
        <w:pStyle w:val="Level2Bold"/>
      </w:pPr>
      <w:r w:rsidRPr="005017FB">
        <w:t>Definitions</w:t>
      </w:r>
    </w:p>
    <w:p w:rsidR="00035E84" w:rsidRDefault="00035E84" w:rsidP="00035E84">
      <w:pPr>
        <w:pStyle w:val="Level3"/>
      </w:pPr>
      <w:bookmarkStart w:id="205" w:name="_Ref520367446"/>
      <w:r>
        <w:t>In this clause:</w:t>
      </w:r>
      <w:bookmarkEnd w:id="205"/>
    </w:p>
    <w:p w:rsidR="00035E84" w:rsidRDefault="00035E84" w:rsidP="00035E8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035E84" w:rsidRDefault="00035E84" w:rsidP="00035E84">
      <w:pPr>
        <w:pStyle w:val="Block2"/>
      </w:pPr>
      <w:r w:rsidRPr="005017FB">
        <w:rPr>
          <w:b/>
          <w:i/>
        </w:rPr>
        <w:t>family member</w:t>
      </w:r>
      <w:r>
        <w:t xml:space="preserve"> means:</w:t>
      </w:r>
    </w:p>
    <w:p w:rsidR="00035E84" w:rsidRDefault="00035E84" w:rsidP="00035E84">
      <w:pPr>
        <w:pStyle w:val="Level4"/>
      </w:pPr>
      <w:r>
        <w:t>a spouse, de facto partner, child, parent, grandparent, grandchild or sibling of the employee; or</w:t>
      </w:r>
    </w:p>
    <w:p w:rsidR="00035E84" w:rsidRDefault="00035E84" w:rsidP="00035E84">
      <w:pPr>
        <w:pStyle w:val="Level4"/>
      </w:pPr>
      <w:r>
        <w:t>a child, parent, grandparent, grandchild or sibling of a spouse or de facto partner of the employee; or</w:t>
      </w:r>
    </w:p>
    <w:p w:rsidR="00035E84" w:rsidRDefault="00035E84" w:rsidP="00035E84">
      <w:pPr>
        <w:pStyle w:val="Level4"/>
      </w:pPr>
      <w:r>
        <w:t>a person related to the employee according to Aboriginal or Torres Strait Islander kinship rules.</w:t>
      </w:r>
    </w:p>
    <w:p w:rsidR="00035E84" w:rsidRDefault="00035E84" w:rsidP="00035E8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3A6EFC">
        <w:t>28.2(a)</w:t>
      </w:r>
      <w:r>
        <w:fldChar w:fldCharType="end"/>
      </w:r>
      <w:r>
        <w:t xml:space="preserve"> includes a former spouse or de facto partner.</w:t>
      </w:r>
    </w:p>
    <w:p w:rsidR="00035E84" w:rsidRDefault="00035E84" w:rsidP="00035E84">
      <w:pPr>
        <w:pStyle w:val="Level2Bold"/>
      </w:pPr>
      <w:r>
        <w:t>Entitlement to unpaid leave</w:t>
      </w:r>
    </w:p>
    <w:p w:rsidR="00035E84" w:rsidRDefault="00035E84" w:rsidP="00035E84">
      <w:pPr>
        <w:pStyle w:val="Block1"/>
      </w:pPr>
      <w:r>
        <w:t xml:space="preserve">An employee is entitled to 5 days’ unpaid leave to deal with family and domestic violence, as follows: </w:t>
      </w:r>
    </w:p>
    <w:p w:rsidR="00035E84" w:rsidRDefault="00035E84" w:rsidP="00035E84">
      <w:pPr>
        <w:pStyle w:val="Level3"/>
      </w:pPr>
      <w:r>
        <w:t>the leave is available in full at the start of each 12 month period of the employee’s employment; and</w:t>
      </w:r>
    </w:p>
    <w:p w:rsidR="00035E84" w:rsidRDefault="00035E84" w:rsidP="00035E84">
      <w:pPr>
        <w:pStyle w:val="Level3"/>
      </w:pPr>
      <w:r>
        <w:t>the leave does not accumulate from year to year; and</w:t>
      </w:r>
    </w:p>
    <w:p w:rsidR="00035E84" w:rsidRDefault="00035E84" w:rsidP="00035E84">
      <w:pPr>
        <w:pStyle w:val="Level3"/>
      </w:pPr>
      <w:r>
        <w:t xml:space="preserve">is available in full to part-time and casual employees. </w:t>
      </w:r>
    </w:p>
    <w:p w:rsidR="00035E84" w:rsidRDefault="00035E84" w:rsidP="00035E84">
      <w:pPr>
        <w:pStyle w:val="Block1"/>
        <w:ind w:left="1418" w:hanging="567"/>
      </w:pPr>
      <w:r>
        <w:lastRenderedPageBreak/>
        <w:t>Note:</w:t>
      </w:r>
      <w:r>
        <w:tab/>
        <w:t>1.</w:t>
      </w:r>
      <w:r>
        <w:tab/>
        <w:t>A period of leave to deal with family and domestic violence may be less than a day by agreement between the employee and the employer.</w:t>
      </w:r>
    </w:p>
    <w:p w:rsidR="00035E84" w:rsidRDefault="00035E84" w:rsidP="00035E84">
      <w:pPr>
        <w:pStyle w:val="Block2"/>
      </w:pPr>
      <w:r>
        <w:t>2.</w:t>
      </w:r>
      <w:r>
        <w:tab/>
        <w:t>The employer and employee may agree that the employee may take more than 5 days’ unpaid leave to deal with family and domestic violence.</w:t>
      </w:r>
    </w:p>
    <w:p w:rsidR="00035E84" w:rsidRDefault="00035E84" w:rsidP="00035E84">
      <w:pPr>
        <w:pStyle w:val="Level2Bold"/>
      </w:pPr>
      <w:bookmarkStart w:id="206" w:name="_Ref520367518"/>
      <w:r>
        <w:t>Taking unpaid leave</w:t>
      </w:r>
      <w:bookmarkEnd w:id="206"/>
    </w:p>
    <w:p w:rsidR="00035E84" w:rsidRDefault="00035E84" w:rsidP="00035E84">
      <w:pPr>
        <w:pStyle w:val="Block1"/>
      </w:pPr>
      <w:r>
        <w:t>An employee may take unpaid leave to deal with family and domestic violence if the employee:</w:t>
      </w:r>
    </w:p>
    <w:p w:rsidR="00035E84" w:rsidRDefault="00035E84" w:rsidP="00035E84">
      <w:pPr>
        <w:pStyle w:val="Level3"/>
      </w:pPr>
      <w:r>
        <w:t>is experiencing family and domestic violence; and</w:t>
      </w:r>
    </w:p>
    <w:p w:rsidR="00035E84" w:rsidRDefault="00035E84" w:rsidP="00035E84">
      <w:pPr>
        <w:pStyle w:val="Level3"/>
      </w:pPr>
      <w:r>
        <w:t>needs to do something to deal with the impact of the family and domestic violence and it is impractical for the employee to do that thing outside their ordinary hours of work.</w:t>
      </w:r>
    </w:p>
    <w:p w:rsidR="00035E84" w:rsidRDefault="00035E84" w:rsidP="00035E8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035E84" w:rsidRDefault="00035E84" w:rsidP="00035E84">
      <w:pPr>
        <w:pStyle w:val="Level2Bold"/>
      </w:pPr>
      <w:r>
        <w:t>Service and continuity</w:t>
      </w:r>
    </w:p>
    <w:p w:rsidR="00035E84" w:rsidRDefault="00035E84" w:rsidP="00035E84">
      <w:pPr>
        <w:pStyle w:val="Block1"/>
      </w:pPr>
      <w:r>
        <w:t>The time an employee is on unpaid leave to deal with family and domestic violence does not count as service but does not break the employee’s continuity of service.</w:t>
      </w:r>
    </w:p>
    <w:p w:rsidR="00035E84" w:rsidRDefault="00035E84" w:rsidP="00035E84">
      <w:pPr>
        <w:pStyle w:val="Level2Bold"/>
      </w:pPr>
      <w:bookmarkStart w:id="207" w:name="_Ref520367606"/>
      <w:r>
        <w:t>Notice and evidence requirements</w:t>
      </w:r>
      <w:bookmarkEnd w:id="207"/>
      <w:r>
        <w:t xml:space="preserve"> </w:t>
      </w:r>
    </w:p>
    <w:p w:rsidR="00035E84" w:rsidRDefault="00035E84" w:rsidP="00035E84">
      <w:pPr>
        <w:pStyle w:val="Level3Bold"/>
      </w:pPr>
      <w:r>
        <w:t>Notice</w:t>
      </w:r>
    </w:p>
    <w:p w:rsidR="00035E84" w:rsidRDefault="00035E84" w:rsidP="00035E8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3A6EFC">
        <w:t>28</w:t>
      </w:r>
      <w:r>
        <w:fldChar w:fldCharType="end"/>
      </w:r>
      <w:r>
        <w:t>. The notice:</w:t>
      </w:r>
    </w:p>
    <w:p w:rsidR="00035E84" w:rsidRDefault="00035E84" w:rsidP="00035E84">
      <w:pPr>
        <w:pStyle w:val="Level4"/>
      </w:pPr>
      <w:r>
        <w:t>must be given to the employer as soon as practicable (which may be a time after the leave has started); and</w:t>
      </w:r>
    </w:p>
    <w:p w:rsidR="00035E84" w:rsidRDefault="00035E84" w:rsidP="00035E84">
      <w:pPr>
        <w:pStyle w:val="Level4"/>
      </w:pPr>
      <w:r>
        <w:t>must advise the employer of the period, or expected period, of the leave.</w:t>
      </w:r>
    </w:p>
    <w:p w:rsidR="00035E84" w:rsidRDefault="00035E84" w:rsidP="00035E84">
      <w:pPr>
        <w:pStyle w:val="Level3Bold"/>
      </w:pPr>
      <w:r>
        <w:t xml:space="preserve">Evidence </w:t>
      </w:r>
    </w:p>
    <w:p w:rsidR="00035E84" w:rsidRDefault="00035E84" w:rsidP="00035E8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3A6EFC">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3A6EFC">
        <w:t>28.4</w:t>
      </w:r>
      <w:r>
        <w:fldChar w:fldCharType="end"/>
      </w:r>
      <w:r>
        <w:t xml:space="preserve">. </w:t>
      </w:r>
    </w:p>
    <w:p w:rsidR="00035E84" w:rsidRDefault="00035E84" w:rsidP="00035E84">
      <w:pPr>
        <w:pStyle w:val="Block2"/>
      </w:pPr>
      <w:r>
        <w:t>Note:</w:t>
      </w:r>
      <w:r>
        <w:tab/>
        <w:t>Depending on the circumstances such evidence may include a document issued by the police service, a court or a family violence support service, or a statutory declaration.</w:t>
      </w:r>
    </w:p>
    <w:p w:rsidR="00035E84" w:rsidRDefault="00035E84" w:rsidP="00035E84">
      <w:pPr>
        <w:pStyle w:val="Level2Bold"/>
      </w:pPr>
      <w:r>
        <w:t xml:space="preserve">Confidentiality </w:t>
      </w:r>
    </w:p>
    <w:p w:rsidR="00035E84" w:rsidRDefault="00035E84" w:rsidP="00035E8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3A6EFC">
        <w:t>28.6</w:t>
      </w:r>
      <w:r>
        <w:fldChar w:fldCharType="end"/>
      </w:r>
      <w:r>
        <w:t xml:space="preserve"> is treated confidentially, as far as it is reasonably practicable to do so.</w:t>
      </w:r>
    </w:p>
    <w:p w:rsidR="00035E84" w:rsidRDefault="00035E84" w:rsidP="00035E84">
      <w:pPr>
        <w:pStyle w:val="Level3"/>
      </w:pPr>
      <w:r>
        <w:lastRenderedPageBreak/>
        <w:t xml:space="preserve">Nothing in clause </w:t>
      </w:r>
      <w:r>
        <w:fldChar w:fldCharType="begin"/>
      </w:r>
      <w:r>
        <w:instrText xml:space="preserve"> REF _Ref520367505 \r \h </w:instrText>
      </w:r>
      <w:r>
        <w:fldChar w:fldCharType="separate"/>
      </w:r>
      <w:r w:rsidR="003A6EFC">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035E84" w:rsidRDefault="00035E84" w:rsidP="00035E8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035E84" w:rsidRDefault="00035E84" w:rsidP="00035E84">
      <w:pPr>
        <w:pStyle w:val="Level2Bold"/>
      </w:pPr>
      <w:r>
        <w:t xml:space="preserve">Compliance </w:t>
      </w:r>
    </w:p>
    <w:p w:rsidR="00035E84" w:rsidRPr="00035E84" w:rsidRDefault="00035E84" w:rsidP="004A0EA2">
      <w:pPr>
        <w:pStyle w:val="Block1"/>
      </w:pPr>
      <w:r>
        <w:t xml:space="preserve">An employee is not entitled to take leave under clause </w:t>
      </w:r>
      <w:r>
        <w:fldChar w:fldCharType="begin"/>
      </w:r>
      <w:r>
        <w:instrText xml:space="preserve"> REF _Ref520367505 \r \h </w:instrText>
      </w:r>
      <w:r w:rsidR="00212835">
        <w:instrText xml:space="preserve"> \* MERGEFORMAT </w:instrText>
      </w:r>
      <w:r>
        <w:fldChar w:fldCharType="separate"/>
      </w:r>
      <w:r w:rsidR="003A6EFC">
        <w:t>28</w:t>
      </w:r>
      <w:r>
        <w:fldChar w:fldCharType="end"/>
      </w:r>
      <w:r>
        <w:t xml:space="preserve"> unless the employee complies with clause </w:t>
      </w:r>
      <w:r>
        <w:fldChar w:fldCharType="begin"/>
      </w:r>
      <w:r>
        <w:instrText xml:space="preserve"> REF _Ref520367505 \r \h </w:instrText>
      </w:r>
      <w:r w:rsidR="00212835">
        <w:instrText xml:space="preserve"> \* MERGEFORMAT </w:instrText>
      </w:r>
      <w:r>
        <w:fldChar w:fldCharType="separate"/>
      </w:r>
      <w:r w:rsidR="003A6EFC">
        <w:t>28</w:t>
      </w:r>
      <w:r>
        <w:fldChar w:fldCharType="end"/>
      </w:r>
      <w:r>
        <w:t>.</w:t>
      </w:r>
    </w:p>
    <w:p w:rsidR="000E3AD0" w:rsidRDefault="008B08DF">
      <w:pPr>
        <w:pStyle w:val="Subdocument"/>
        <w:spacing w:before="0"/>
      </w:pPr>
      <w:r>
        <w:br w:type="page"/>
      </w:r>
      <w:bookmarkStart w:id="208" w:name="_Toc227723958"/>
      <w:bookmarkStart w:id="209" w:name="_Ref241897975"/>
      <w:bookmarkStart w:id="210" w:name="_Toc27554803"/>
      <w:bookmarkStart w:id="211" w:name="_Ref230255626"/>
      <w:bookmarkStart w:id="212" w:name="_Ref230256112"/>
      <w:bookmarkStart w:id="213" w:name="_Toc226165479"/>
      <w:bookmarkStart w:id="214" w:name="_Ref228950309"/>
      <w:bookmarkEnd w:id="162"/>
      <w:r w:rsidR="0087100D">
        <w:lastRenderedPageBreak/>
        <w:t>—</w:t>
      </w:r>
      <w:bookmarkEnd w:id="208"/>
      <w:bookmarkEnd w:id="209"/>
      <w:r w:rsidR="000E3AD0" w:rsidRPr="00A05F89">
        <w:t>Transitional Provisions</w:t>
      </w:r>
      <w:bookmarkStart w:id="215" w:name="sched_a"/>
      <w:bookmarkEnd w:id="210"/>
    </w:p>
    <w:p w:rsidR="00504478" w:rsidRDefault="00504478" w:rsidP="00504478">
      <w:pPr>
        <w:pStyle w:val="History"/>
      </w:pPr>
      <w:r>
        <w:t xml:space="preserve">[Varied by </w:t>
      </w:r>
      <w:hyperlink r:id="rId229" w:history="1">
        <w:r w:rsidR="00A06C88" w:rsidRPr="00A1484D">
          <w:rPr>
            <w:rStyle w:val="Hyperlink"/>
          </w:rPr>
          <w:t>PR</w:t>
        </w:r>
        <w:r w:rsidR="00A06C88">
          <w:rPr>
            <w:rStyle w:val="Hyperlink"/>
          </w:rPr>
          <w:t>991574</w:t>
        </w:r>
      </w:hyperlink>
      <w:r w:rsidR="00A06C88">
        <w:t xml:space="preserve">, </w:t>
      </w:r>
      <w:hyperlink r:id="rId230" w:history="1">
        <w:r w:rsidRPr="005B0A1D">
          <w:rPr>
            <w:rStyle w:val="Hyperlink"/>
          </w:rPr>
          <w:t>PR503699</w:t>
        </w:r>
      </w:hyperlink>
      <w:r>
        <w:t>]</w:t>
      </w:r>
    </w:p>
    <w:p w:rsidR="000E3AD0" w:rsidRDefault="000E3AD0">
      <w:pPr>
        <w:pStyle w:val="SubLevel1Bold"/>
      </w:pPr>
      <w:r w:rsidRPr="00E62F0B">
        <w:t>General</w:t>
      </w:r>
    </w:p>
    <w:p w:rsidR="000E3AD0" w:rsidRDefault="000E3AD0">
      <w:pPr>
        <w:pStyle w:val="SubLevel2"/>
      </w:pPr>
      <w:r w:rsidRPr="00A05F89">
        <w:t>The provisions of this schedule deal with minimum obligations only.</w:t>
      </w:r>
    </w:p>
    <w:p w:rsidR="000E3AD0" w:rsidRPr="0002716A" w:rsidRDefault="000E3AD0">
      <w:pPr>
        <w:pStyle w:val="SubLevel2"/>
      </w:pPr>
      <w:r w:rsidRPr="00A3240F">
        <w:t>The provisions of this schedule are to be applied:</w:t>
      </w:r>
    </w:p>
    <w:p w:rsidR="000E3AD0" w:rsidRDefault="000E3AD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0E3AD0" w:rsidRDefault="000E3AD0">
      <w:pPr>
        <w:pStyle w:val="SubLevel3"/>
      </w:pPr>
      <w:r w:rsidRPr="005650AD">
        <w:t>when a loading or penalty in a relevant transitional minimum wage instrument or award-based transitional instrument has no equivalent provision in this award;</w:t>
      </w:r>
    </w:p>
    <w:p w:rsidR="000E3AD0" w:rsidRDefault="000E3AD0">
      <w:pPr>
        <w:pStyle w:val="SubLevel3"/>
      </w:pPr>
      <w:r w:rsidRPr="005650AD">
        <w:t>when a loading or penalty in this award has no equivalent provision in a relevant transitional minimum wage instrument or award-based transitional instrument; or</w:t>
      </w:r>
    </w:p>
    <w:p w:rsidR="000E3AD0" w:rsidRPr="0002716A" w:rsidRDefault="000E3AD0">
      <w:pPr>
        <w:pStyle w:val="SubLevel3"/>
      </w:pPr>
      <w:r w:rsidRPr="005650AD">
        <w:t>when there is a loading or penalty in this award but there is no relevant transitional minimum wage instrument or award-based transitional instrument.</w:t>
      </w:r>
    </w:p>
    <w:p w:rsidR="000E3AD0" w:rsidRDefault="000E3AD0">
      <w:pPr>
        <w:pStyle w:val="SubLevel1Bold"/>
      </w:pPr>
      <w:r w:rsidRPr="00E62F0B">
        <w:t>Minimum wages</w:t>
      </w:r>
      <w:r>
        <w:t xml:space="preserve"> – existing minimum wage lower</w:t>
      </w:r>
    </w:p>
    <w:p w:rsidR="000E3AD0" w:rsidRPr="00E172EE" w:rsidRDefault="000E3AD0">
      <w:pPr>
        <w:pStyle w:val="SubLevel2"/>
      </w:pPr>
      <w:r w:rsidRPr="00E172EE">
        <w:t>The following transitional arrangements apply to an employer which, immediately prior to 1 January 2010:</w:t>
      </w:r>
    </w:p>
    <w:p w:rsidR="000E3AD0" w:rsidRDefault="000E3AD0">
      <w:pPr>
        <w:pStyle w:val="SubLevel3"/>
      </w:pPr>
      <w:r w:rsidRPr="00656645">
        <w:t>was obliged,</w:t>
      </w:r>
    </w:p>
    <w:p w:rsidR="000E3AD0" w:rsidRDefault="000E3AD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0E3AD0" w:rsidRDefault="000E3AD0">
      <w:pPr>
        <w:pStyle w:val="SubLevel3"/>
      </w:pPr>
      <w:r w:rsidRPr="00656645">
        <w:t>if it had been an employer in the industry or of the occupations covered by this award would have been obliged</w:t>
      </w:r>
    </w:p>
    <w:p w:rsidR="000E3AD0" w:rsidRPr="00E172EE" w:rsidRDefault="000E3AD0">
      <w:pPr>
        <w:pStyle w:val="Block1"/>
      </w:pPr>
      <w:r w:rsidRPr="00E172EE">
        <w:t>by a transitional minimum wage instrument and/or an award-based transitional instrument to pay a minimum wage lower than that in this award for any classification of employee.</w:t>
      </w:r>
    </w:p>
    <w:p w:rsidR="000E3AD0" w:rsidRDefault="000E3AD0">
      <w:pPr>
        <w:pStyle w:val="SubLevel2"/>
      </w:pPr>
      <w:r>
        <w:t>In this clause minimum wage includes:</w:t>
      </w:r>
    </w:p>
    <w:p w:rsidR="000E3AD0" w:rsidRPr="00E172EE" w:rsidRDefault="000E3AD0">
      <w:pPr>
        <w:pStyle w:val="SubLevel3"/>
      </w:pPr>
      <w:r w:rsidRPr="00E172EE">
        <w:t>a minimum wage for a junior employee, an employee to whom training arrangements apply and an employee with a disability;</w:t>
      </w:r>
    </w:p>
    <w:p w:rsidR="000E3AD0" w:rsidRPr="00E172EE" w:rsidRDefault="000E3AD0">
      <w:pPr>
        <w:pStyle w:val="SubLevel3"/>
      </w:pPr>
      <w:r w:rsidRPr="00E172EE">
        <w:t>a piecework rate; and</w:t>
      </w:r>
    </w:p>
    <w:p w:rsidR="000E3AD0" w:rsidRPr="00E172EE" w:rsidRDefault="000E3AD0">
      <w:pPr>
        <w:pStyle w:val="SubLevel3"/>
      </w:pPr>
      <w:r w:rsidRPr="00E172EE">
        <w:t>any applicable industry allowance.</w:t>
      </w:r>
    </w:p>
    <w:p w:rsidR="000E3AD0" w:rsidRPr="00E172EE" w:rsidRDefault="000E3AD0">
      <w:pPr>
        <w:pStyle w:val="SubLevel2"/>
      </w:pPr>
      <w:bookmarkStart w:id="216"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16"/>
    </w:p>
    <w:p w:rsidR="000E3AD0" w:rsidRPr="00E172EE" w:rsidRDefault="000E3AD0">
      <w:pPr>
        <w:pStyle w:val="SubLevel2"/>
      </w:pPr>
      <w:r w:rsidRPr="00E172EE">
        <w:lastRenderedPageBreak/>
        <w:t xml:space="preserve">The difference between the minimum wage for the classification in this award and the minimum wage in clause </w:t>
      </w:r>
      <w:r w:rsidR="00517637">
        <w:fldChar w:fldCharType="begin"/>
      </w:r>
      <w:r>
        <w:instrText xml:space="preserve"> REF _Ref239686718 \n \h </w:instrText>
      </w:r>
      <w:r w:rsidR="00517637">
        <w:fldChar w:fldCharType="separate"/>
      </w:r>
      <w:r w:rsidR="003A6EFC">
        <w:t>A.2.3</w:t>
      </w:r>
      <w:r w:rsidR="00517637">
        <w:fldChar w:fldCharType="end"/>
      </w:r>
      <w:r w:rsidRPr="00E172EE">
        <w:t xml:space="preserve"> is referred to as the transitional amount.</w:t>
      </w:r>
    </w:p>
    <w:p w:rsidR="000E3AD0" w:rsidRPr="00E172EE" w:rsidRDefault="000E3AD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E3AD0" w:rsidRPr="0071635E" w:rsidTr="0071635E">
        <w:trPr>
          <w:tblHeader/>
        </w:trPr>
        <w:tc>
          <w:tcPr>
            <w:tcW w:w="3469" w:type="dxa"/>
          </w:tcPr>
          <w:p w:rsidR="000E3AD0" w:rsidRPr="0071635E" w:rsidRDefault="000E3AD0" w:rsidP="0071635E">
            <w:pPr>
              <w:pStyle w:val="AMODTable"/>
              <w:keepNext/>
              <w:rPr>
                <w:b/>
              </w:rPr>
            </w:pPr>
            <w:r w:rsidRPr="0071635E">
              <w:rPr>
                <w:b/>
              </w:rPr>
              <w:t>First full pay period on or after</w:t>
            </w:r>
          </w:p>
        </w:tc>
        <w:tc>
          <w:tcPr>
            <w:tcW w:w="1620" w:type="dxa"/>
          </w:tcPr>
          <w:p w:rsidR="000E3AD0" w:rsidRPr="0071635E" w:rsidRDefault="000E3AD0" w:rsidP="0071635E">
            <w:pPr>
              <w:pStyle w:val="AMODTable"/>
              <w:keepNext/>
              <w:jc w:val="center"/>
              <w:rPr>
                <w:b/>
              </w:rPr>
            </w:pPr>
          </w:p>
        </w:tc>
      </w:tr>
      <w:tr w:rsidR="000E3AD0" w:rsidRPr="00E172EE" w:rsidTr="0071635E">
        <w:tc>
          <w:tcPr>
            <w:tcW w:w="3469" w:type="dxa"/>
          </w:tcPr>
          <w:p w:rsidR="000E3AD0" w:rsidRPr="00E172EE" w:rsidRDefault="000E3AD0" w:rsidP="0071635E">
            <w:pPr>
              <w:pStyle w:val="AMODTable"/>
              <w:keepNext/>
            </w:pPr>
            <w:r w:rsidRPr="00E172EE">
              <w:t>1 July 2010</w:t>
            </w:r>
          </w:p>
        </w:tc>
        <w:tc>
          <w:tcPr>
            <w:tcW w:w="1620" w:type="dxa"/>
          </w:tcPr>
          <w:p w:rsidR="000E3AD0" w:rsidRPr="00E172EE" w:rsidRDefault="000E3AD0" w:rsidP="0071635E">
            <w:pPr>
              <w:pStyle w:val="AMODTable"/>
              <w:keepNext/>
              <w:jc w:val="center"/>
            </w:pPr>
            <w:r w:rsidRPr="00E172EE">
              <w:t>80%</w:t>
            </w:r>
          </w:p>
        </w:tc>
      </w:tr>
      <w:tr w:rsidR="000E3AD0" w:rsidRPr="00E172EE" w:rsidTr="0071635E">
        <w:tc>
          <w:tcPr>
            <w:tcW w:w="3469" w:type="dxa"/>
          </w:tcPr>
          <w:p w:rsidR="000E3AD0" w:rsidRPr="00E172EE" w:rsidRDefault="000E3AD0" w:rsidP="0071635E">
            <w:pPr>
              <w:pStyle w:val="AMODTable"/>
              <w:keepNext/>
            </w:pPr>
            <w:r w:rsidRPr="00E172EE">
              <w:t>1 July 2011</w:t>
            </w:r>
          </w:p>
        </w:tc>
        <w:tc>
          <w:tcPr>
            <w:tcW w:w="1620" w:type="dxa"/>
          </w:tcPr>
          <w:p w:rsidR="000E3AD0" w:rsidRPr="00E172EE" w:rsidRDefault="000E3AD0" w:rsidP="0071635E">
            <w:pPr>
              <w:pStyle w:val="AMODTable"/>
              <w:keepNext/>
              <w:jc w:val="center"/>
            </w:pPr>
            <w:r w:rsidRPr="00E172EE">
              <w:t>60%</w:t>
            </w:r>
          </w:p>
        </w:tc>
      </w:tr>
      <w:tr w:rsidR="000E3AD0" w:rsidRPr="00E172EE" w:rsidTr="0071635E">
        <w:tc>
          <w:tcPr>
            <w:tcW w:w="3469" w:type="dxa"/>
          </w:tcPr>
          <w:p w:rsidR="000E3AD0" w:rsidRPr="00E172EE" w:rsidRDefault="000E3AD0" w:rsidP="0071635E">
            <w:pPr>
              <w:pStyle w:val="AMODTable"/>
              <w:keepNext/>
            </w:pPr>
            <w:r w:rsidRPr="00E172EE">
              <w:t>1 July 2012</w:t>
            </w:r>
          </w:p>
        </w:tc>
        <w:tc>
          <w:tcPr>
            <w:tcW w:w="1620" w:type="dxa"/>
          </w:tcPr>
          <w:p w:rsidR="000E3AD0" w:rsidRPr="00E172EE" w:rsidRDefault="000E3AD0" w:rsidP="0071635E">
            <w:pPr>
              <w:pStyle w:val="AMODTable"/>
              <w:keepNext/>
              <w:jc w:val="center"/>
            </w:pPr>
            <w:r w:rsidRPr="00E172EE">
              <w:t>40%</w:t>
            </w:r>
          </w:p>
        </w:tc>
      </w:tr>
      <w:tr w:rsidR="000E3AD0" w:rsidRPr="00E172EE" w:rsidTr="0071635E">
        <w:tc>
          <w:tcPr>
            <w:tcW w:w="3469" w:type="dxa"/>
          </w:tcPr>
          <w:p w:rsidR="000E3AD0" w:rsidRPr="00E172EE" w:rsidRDefault="000E3AD0">
            <w:pPr>
              <w:pStyle w:val="AMODTable"/>
            </w:pPr>
            <w:r w:rsidRPr="00E172EE">
              <w:t>1 July 2013</w:t>
            </w:r>
          </w:p>
        </w:tc>
        <w:tc>
          <w:tcPr>
            <w:tcW w:w="1620" w:type="dxa"/>
          </w:tcPr>
          <w:p w:rsidR="000E3AD0" w:rsidRPr="00E172EE" w:rsidRDefault="000E3AD0" w:rsidP="0071635E">
            <w:pPr>
              <w:pStyle w:val="AMODTable"/>
              <w:jc w:val="center"/>
            </w:pPr>
            <w:r w:rsidRPr="00E172EE">
              <w:t>20%</w:t>
            </w:r>
          </w:p>
        </w:tc>
      </w:tr>
    </w:tbl>
    <w:p w:rsidR="000E3AD0" w:rsidRPr="00E172EE" w:rsidRDefault="000E3AD0">
      <w:pPr>
        <w:pStyle w:val="SubLevel2"/>
      </w:pPr>
      <w:r w:rsidRPr="00E172EE">
        <w:t>The employer must apply any increase in minimum wages in this award resulting from an annual wage review.</w:t>
      </w:r>
    </w:p>
    <w:p w:rsidR="000E3AD0" w:rsidRPr="00E172EE" w:rsidRDefault="000E3AD0">
      <w:pPr>
        <w:pStyle w:val="SubLevel2"/>
      </w:pPr>
      <w:r w:rsidRPr="00E172EE">
        <w:t>These provisions cease to operate from the beginning of the first full pay period on or after 1 July 2014.</w:t>
      </w:r>
    </w:p>
    <w:p w:rsidR="000E3AD0" w:rsidRDefault="000E3AD0">
      <w:pPr>
        <w:pStyle w:val="SubLevel1Bold"/>
      </w:pPr>
      <w:r w:rsidRPr="00CE64E8">
        <w:t>Minimum wages – existing minimum wage higher</w:t>
      </w:r>
    </w:p>
    <w:p w:rsidR="000E3AD0" w:rsidRPr="00CE64E8" w:rsidRDefault="000E3AD0">
      <w:pPr>
        <w:pStyle w:val="SubLevel2"/>
      </w:pPr>
      <w:r w:rsidRPr="00CE64E8">
        <w:t>The following transitional arrangements apply to an employer which, immediately prior to 1 January 2010:</w:t>
      </w:r>
    </w:p>
    <w:p w:rsidR="000E3AD0" w:rsidRPr="00CE64E8" w:rsidRDefault="000E3AD0">
      <w:pPr>
        <w:pStyle w:val="SubLevel3"/>
      </w:pPr>
      <w:r w:rsidRPr="00CE64E8">
        <w:t>was obliged,</w:t>
      </w:r>
    </w:p>
    <w:p w:rsidR="000E3AD0" w:rsidRPr="00CE64E8" w:rsidRDefault="000E3AD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0E3AD0" w:rsidRPr="00CE64E8" w:rsidRDefault="000E3AD0">
      <w:pPr>
        <w:pStyle w:val="SubLevel3"/>
      </w:pPr>
      <w:r w:rsidRPr="00CE64E8">
        <w:t>if it had been an employer in the industry or of the occupations covered by this award would have been obliged</w:t>
      </w:r>
    </w:p>
    <w:p w:rsidR="000E3AD0" w:rsidRPr="00CE64E8" w:rsidRDefault="000E3AD0">
      <w:pPr>
        <w:pStyle w:val="Block1"/>
      </w:pPr>
      <w:r w:rsidRPr="00CE64E8">
        <w:t>by a transitional minimum wage instrument and/or an award-based transitional instrument to pay a minimum wage higher than that in this award for any classification of employee.</w:t>
      </w:r>
    </w:p>
    <w:p w:rsidR="000E3AD0" w:rsidRPr="00CE64E8" w:rsidRDefault="000E3AD0">
      <w:pPr>
        <w:pStyle w:val="SubLevel2"/>
      </w:pPr>
      <w:r w:rsidRPr="00CE64E8">
        <w:t>In this clause minimum wage includes:</w:t>
      </w:r>
    </w:p>
    <w:p w:rsidR="000E3AD0" w:rsidRPr="00CE64E8" w:rsidRDefault="000E3AD0">
      <w:pPr>
        <w:pStyle w:val="SubLevel3"/>
      </w:pPr>
      <w:r w:rsidRPr="00CE64E8">
        <w:t>a minimum wage for a junior employee, an employee to whom training arrangements apply and an employee with a disability;</w:t>
      </w:r>
    </w:p>
    <w:p w:rsidR="000E3AD0" w:rsidRDefault="000E3AD0">
      <w:pPr>
        <w:pStyle w:val="SubLevel3"/>
      </w:pPr>
      <w:r w:rsidRPr="00CE64E8">
        <w:t>a piecework rate; and</w:t>
      </w:r>
    </w:p>
    <w:p w:rsidR="000E3AD0" w:rsidRPr="00CE64E8" w:rsidRDefault="000E3AD0">
      <w:pPr>
        <w:pStyle w:val="SubLevel3"/>
      </w:pPr>
      <w:r w:rsidRPr="00CE64E8">
        <w:t>any applicable industry allowance.</w:t>
      </w:r>
    </w:p>
    <w:p w:rsidR="000E3AD0" w:rsidRPr="00CE64E8" w:rsidRDefault="000E3AD0">
      <w:pPr>
        <w:pStyle w:val="SubLevel2"/>
      </w:pPr>
      <w:bookmarkStart w:id="217"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7"/>
    </w:p>
    <w:p w:rsidR="000E3AD0" w:rsidRPr="00CE64E8" w:rsidRDefault="000E3AD0">
      <w:pPr>
        <w:pStyle w:val="SubLevel2"/>
      </w:pPr>
      <w:r w:rsidRPr="00CE64E8">
        <w:t xml:space="preserve">The difference between the minimum wage for the classification in this award and the minimum wage in clause </w:t>
      </w:r>
      <w:r w:rsidR="00517637">
        <w:fldChar w:fldCharType="begin"/>
      </w:r>
      <w:r>
        <w:instrText xml:space="preserve"> REF _Ref239686755 \n \h </w:instrText>
      </w:r>
      <w:r w:rsidR="00517637">
        <w:fldChar w:fldCharType="separate"/>
      </w:r>
      <w:r w:rsidR="003A6EFC">
        <w:t>A.3.3</w:t>
      </w:r>
      <w:r w:rsidR="00517637">
        <w:fldChar w:fldCharType="end"/>
      </w:r>
      <w:r>
        <w:t xml:space="preserve"> </w:t>
      </w:r>
      <w:r w:rsidRPr="00CE64E8">
        <w:t>is referred to as the transitional amount.</w:t>
      </w:r>
    </w:p>
    <w:p w:rsidR="000E3AD0" w:rsidRPr="00CE64E8" w:rsidRDefault="000E3AD0">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E3AD0" w:rsidRPr="00CE64E8" w:rsidTr="0071635E">
        <w:tc>
          <w:tcPr>
            <w:tcW w:w="3469" w:type="dxa"/>
          </w:tcPr>
          <w:p w:rsidR="000E3AD0" w:rsidRPr="0071635E" w:rsidRDefault="000E3AD0" w:rsidP="0071635E">
            <w:pPr>
              <w:pStyle w:val="AMODTable"/>
              <w:keepNext/>
              <w:rPr>
                <w:b/>
              </w:rPr>
            </w:pPr>
            <w:r w:rsidRPr="0071635E">
              <w:rPr>
                <w:b/>
              </w:rPr>
              <w:t>First full pay period on or after</w:t>
            </w:r>
          </w:p>
        </w:tc>
        <w:tc>
          <w:tcPr>
            <w:tcW w:w="1620" w:type="dxa"/>
          </w:tcPr>
          <w:p w:rsidR="000E3AD0" w:rsidRPr="00CE64E8" w:rsidRDefault="000E3AD0" w:rsidP="0071635E">
            <w:pPr>
              <w:pStyle w:val="AMODTable"/>
              <w:keepNext/>
              <w:jc w:val="center"/>
            </w:pPr>
          </w:p>
        </w:tc>
      </w:tr>
      <w:tr w:rsidR="000E3AD0" w:rsidRPr="00CE64E8" w:rsidTr="0071635E">
        <w:tc>
          <w:tcPr>
            <w:tcW w:w="3469" w:type="dxa"/>
          </w:tcPr>
          <w:p w:rsidR="000E3AD0" w:rsidRPr="00CE64E8" w:rsidRDefault="000E3AD0" w:rsidP="0071635E">
            <w:pPr>
              <w:pStyle w:val="AMODTable"/>
              <w:keepNext/>
            </w:pPr>
            <w:r w:rsidRPr="00CE64E8">
              <w:t>1 July 2010</w:t>
            </w:r>
          </w:p>
        </w:tc>
        <w:tc>
          <w:tcPr>
            <w:tcW w:w="1620" w:type="dxa"/>
          </w:tcPr>
          <w:p w:rsidR="000E3AD0" w:rsidRPr="00CE64E8" w:rsidRDefault="000E3AD0" w:rsidP="0071635E">
            <w:pPr>
              <w:pStyle w:val="AMODTable"/>
              <w:keepNext/>
              <w:jc w:val="center"/>
            </w:pPr>
            <w:r w:rsidRPr="00CE64E8">
              <w:t>80%</w:t>
            </w:r>
          </w:p>
        </w:tc>
      </w:tr>
      <w:tr w:rsidR="000E3AD0" w:rsidRPr="00CE64E8" w:rsidTr="0071635E">
        <w:tc>
          <w:tcPr>
            <w:tcW w:w="3469" w:type="dxa"/>
          </w:tcPr>
          <w:p w:rsidR="000E3AD0" w:rsidRPr="00CE64E8" w:rsidRDefault="000E3AD0" w:rsidP="0071635E">
            <w:pPr>
              <w:pStyle w:val="AMODTable"/>
              <w:keepNext/>
            </w:pPr>
            <w:r w:rsidRPr="00CE64E8">
              <w:t>1 July 2011</w:t>
            </w:r>
          </w:p>
        </w:tc>
        <w:tc>
          <w:tcPr>
            <w:tcW w:w="1620" w:type="dxa"/>
          </w:tcPr>
          <w:p w:rsidR="000E3AD0" w:rsidRPr="00CE64E8" w:rsidRDefault="000E3AD0" w:rsidP="0071635E">
            <w:pPr>
              <w:pStyle w:val="AMODTable"/>
              <w:keepNext/>
              <w:jc w:val="center"/>
            </w:pPr>
            <w:r w:rsidRPr="00CE64E8">
              <w:t>60%</w:t>
            </w:r>
          </w:p>
        </w:tc>
      </w:tr>
      <w:tr w:rsidR="000E3AD0" w:rsidRPr="00CE64E8" w:rsidTr="0071635E">
        <w:tc>
          <w:tcPr>
            <w:tcW w:w="3469" w:type="dxa"/>
          </w:tcPr>
          <w:p w:rsidR="000E3AD0" w:rsidRPr="00CE64E8" w:rsidRDefault="000E3AD0" w:rsidP="0071635E">
            <w:pPr>
              <w:pStyle w:val="AMODTable"/>
              <w:keepNext/>
            </w:pPr>
            <w:r w:rsidRPr="00CE64E8">
              <w:t>1 July 2012</w:t>
            </w:r>
          </w:p>
        </w:tc>
        <w:tc>
          <w:tcPr>
            <w:tcW w:w="1620" w:type="dxa"/>
          </w:tcPr>
          <w:p w:rsidR="000E3AD0" w:rsidRPr="00CE64E8" w:rsidRDefault="000E3AD0" w:rsidP="0071635E">
            <w:pPr>
              <w:pStyle w:val="AMODTable"/>
              <w:keepNext/>
              <w:jc w:val="center"/>
            </w:pPr>
            <w:r w:rsidRPr="00CE64E8">
              <w:t>40%</w:t>
            </w:r>
          </w:p>
        </w:tc>
      </w:tr>
      <w:tr w:rsidR="000E3AD0" w:rsidRPr="00CE64E8" w:rsidTr="0071635E">
        <w:tc>
          <w:tcPr>
            <w:tcW w:w="3469" w:type="dxa"/>
          </w:tcPr>
          <w:p w:rsidR="000E3AD0" w:rsidRPr="00CE64E8" w:rsidRDefault="000E3AD0">
            <w:pPr>
              <w:pStyle w:val="AMODTable"/>
            </w:pPr>
            <w:r w:rsidRPr="00CE64E8">
              <w:t>1 July 2013</w:t>
            </w:r>
          </w:p>
        </w:tc>
        <w:tc>
          <w:tcPr>
            <w:tcW w:w="1620" w:type="dxa"/>
          </w:tcPr>
          <w:p w:rsidR="000E3AD0" w:rsidRPr="00CE64E8" w:rsidRDefault="000E3AD0" w:rsidP="0071635E">
            <w:pPr>
              <w:pStyle w:val="AMODTable"/>
              <w:jc w:val="center"/>
            </w:pPr>
            <w:r w:rsidRPr="00CE64E8">
              <w:t>20%</w:t>
            </w:r>
          </w:p>
        </w:tc>
      </w:tr>
    </w:tbl>
    <w:p w:rsidR="000E3AD0" w:rsidRPr="00CE64E8" w:rsidRDefault="000E3AD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0E3AD0" w:rsidRPr="00CE64E8" w:rsidRDefault="000E3AD0">
      <w:pPr>
        <w:pStyle w:val="SubLevel2"/>
      </w:pPr>
      <w:r w:rsidRPr="00CE64E8">
        <w:t>These provisions cease to operate from the beginning of the first full pay period on or after 1 July 2014.</w:t>
      </w:r>
    </w:p>
    <w:p w:rsidR="000E3AD0" w:rsidRPr="00C14B6A" w:rsidRDefault="000E3AD0">
      <w:pPr>
        <w:pStyle w:val="SubLevel1Bold"/>
      </w:pPr>
      <w:r w:rsidRPr="00C14B6A">
        <w:t>Loadings and penalty rates</w:t>
      </w:r>
    </w:p>
    <w:p w:rsidR="000E3AD0" w:rsidRPr="00C14B6A" w:rsidRDefault="000E3AD0">
      <w:pPr>
        <w:pStyle w:val="Block1"/>
      </w:pPr>
      <w:r w:rsidRPr="00C14B6A">
        <w:t>For the purposes of this schedule loading or penalty means a</w:t>
      </w:r>
      <w:r>
        <w:t>:</w:t>
      </w:r>
    </w:p>
    <w:p w:rsidR="000E3AD0" w:rsidRPr="003F07EE" w:rsidRDefault="000E3AD0">
      <w:pPr>
        <w:pStyle w:val="Bullet1"/>
      </w:pPr>
      <w:r w:rsidRPr="003F07EE">
        <w:t>casual or part-time loading;</w:t>
      </w:r>
    </w:p>
    <w:p w:rsidR="000E3AD0" w:rsidRPr="003F07EE" w:rsidRDefault="000E3AD0">
      <w:pPr>
        <w:pStyle w:val="Bullet1"/>
      </w:pPr>
      <w:r w:rsidRPr="003F07EE">
        <w:t>Saturday, Sunday, public holiday, evening or other penalty;</w:t>
      </w:r>
    </w:p>
    <w:p w:rsidR="000E3AD0" w:rsidRPr="003F07EE" w:rsidRDefault="000E3AD0">
      <w:pPr>
        <w:pStyle w:val="Bullet1"/>
      </w:pPr>
      <w:r w:rsidRPr="003F07EE">
        <w:t>shift allowance/penalty.</w:t>
      </w:r>
    </w:p>
    <w:p w:rsidR="000E3AD0" w:rsidRPr="003F07EE" w:rsidRDefault="000E3AD0">
      <w:pPr>
        <w:pStyle w:val="SubLevel1Bold"/>
      </w:pPr>
      <w:bookmarkStart w:id="218" w:name="_Ref239685174"/>
      <w:r w:rsidRPr="003F07EE">
        <w:t>Loadings and penalty rates – existing loading or penalty rate lower</w:t>
      </w:r>
      <w:bookmarkEnd w:id="218"/>
    </w:p>
    <w:p w:rsidR="000E3AD0" w:rsidRPr="003F07EE" w:rsidRDefault="000E3AD0">
      <w:pPr>
        <w:pStyle w:val="SubLevel2"/>
      </w:pPr>
      <w:r w:rsidRPr="003F07EE">
        <w:t>The following transitional arrangements apply to an employer which, immediately prior to 1 January 2010:</w:t>
      </w:r>
    </w:p>
    <w:p w:rsidR="000E3AD0" w:rsidRPr="003F07EE" w:rsidRDefault="000E3AD0">
      <w:pPr>
        <w:pStyle w:val="SubLevel3"/>
      </w:pPr>
      <w:r w:rsidRPr="003F07EE">
        <w:t>was obliged,</w:t>
      </w:r>
    </w:p>
    <w:p w:rsidR="000E3AD0" w:rsidRPr="003F07EE" w:rsidRDefault="000E3AD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0E3AD0" w:rsidRPr="003F07EE" w:rsidRDefault="000E3AD0">
      <w:pPr>
        <w:pStyle w:val="SubLevel3"/>
      </w:pPr>
      <w:r w:rsidRPr="003F07EE">
        <w:t>if it had been an employer in the industry or of the occupations covered by this award would have been obliged</w:t>
      </w:r>
    </w:p>
    <w:p w:rsidR="000E3AD0" w:rsidRPr="003F07EE" w:rsidRDefault="000E3AD0">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0E3AD0" w:rsidRPr="00526F2B" w:rsidRDefault="000E3AD0">
      <w:pPr>
        <w:pStyle w:val="SubLevel2"/>
      </w:pPr>
      <w:bookmarkStart w:id="219"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9"/>
    </w:p>
    <w:p w:rsidR="000E3AD0" w:rsidRPr="00526F2B" w:rsidRDefault="000E3AD0">
      <w:pPr>
        <w:pStyle w:val="SubLevel2"/>
      </w:pPr>
      <w:r w:rsidRPr="00526F2B">
        <w:t>The difference between the loading or penalty in this award and the rate in clause</w:t>
      </w:r>
      <w:r>
        <w:t> </w:t>
      </w:r>
      <w:r w:rsidR="00517637">
        <w:fldChar w:fldCharType="begin"/>
      </w:r>
      <w:r>
        <w:instrText xml:space="preserve"> REF _Ref239685043 \n \h </w:instrText>
      </w:r>
      <w:r w:rsidR="00517637">
        <w:fldChar w:fldCharType="separate"/>
      </w:r>
      <w:r w:rsidR="003A6EFC">
        <w:t>A.5.2</w:t>
      </w:r>
      <w:r w:rsidR="00517637">
        <w:fldChar w:fldCharType="end"/>
      </w:r>
      <w:r w:rsidRPr="00526F2B">
        <w:t xml:space="preserve"> is referred to as the transitional percentage.</w:t>
      </w:r>
    </w:p>
    <w:p w:rsidR="000E3AD0" w:rsidRPr="00526F2B" w:rsidRDefault="000E3AD0">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0E3AD0" w:rsidRPr="0071635E" w:rsidTr="0071635E">
        <w:tc>
          <w:tcPr>
            <w:tcW w:w="3503" w:type="dxa"/>
          </w:tcPr>
          <w:p w:rsidR="000E3AD0" w:rsidRPr="0071635E" w:rsidRDefault="000E3AD0" w:rsidP="0071635E">
            <w:pPr>
              <w:pStyle w:val="AMODTable"/>
              <w:keepNext/>
              <w:rPr>
                <w:b/>
              </w:rPr>
            </w:pPr>
            <w:r w:rsidRPr="0071635E">
              <w:rPr>
                <w:b/>
              </w:rPr>
              <w:t>First full pay period on or after</w:t>
            </w:r>
          </w:p>
        </w:tc>
        <w:tc>
          <w:tcPr>
            <w:tcW w:w="1620" w:type="dxa"/>
          </w:tcPr>
          <w:p w:rsidR="000E3AD0" w:rsidRPr="0071635E" w:rsidRDefault="000E3AD0" w:rsidP="0071635E">
            <w:pPr>
              <w:pStyle w:val="AMODTable"/>
              <w:keepNext/>
              <w:jc w:val="center"/>
              <w:rPr>
                <w:b/>
              </w:rPr>
            </w:pPr>
          </w:p>
        </w:tc>
      </w:tr>
      <w:tr w:rsidR="000E3AD0" w:rsidRPr="00526F2B" w:rsidTr="0071635E">
        <w:tc>
          <w:tcPr>
            <w:tcW w:w="3503" w:type="dxa"/>
          </w:tcPr>
          <w:p w:rsidR="000E3AD0" w:rsidRPr="00526F2B" w:rsidRDefault="000E3AD0" w:rsidP="0071635E">
            <w:pPr>
              <w:pStyle w:val="AMODTable"/>
              <w:keepNext/>
            </w:pPr>
            <w:r w:rsidRPr="00526F2B">
              <w:t>1 July 2010</w:t>
            </w:r>
          </w:p>
        </w:tc>
        <w:tc>
          <w:tcPr>
            <w:tcW w:w="1620" w:type="dxa"/>
          </w:tcPr>
          <w:p w:rsidR="000E3AD0" w:rsidRPr="00526F2B" w:rsidRDefault="000E3AD0" w:rsidP="0071635E">
            <w:pPr>
              <w:pStyle w:val="AMODTable"/>
              <w:keepNext/>
              <w:jc w:val="center"/>
            </w:pPr>
            <w:r w:rsidRPr="00526F2B">
              <w:t>80%</w:t>
            </w:r>
          </w:p>
        </w:tc>
      </w:tr>
      <w:tr w:rsidR="000E3AD0" w:rsidRPr="00526F2B" w:rsidTr="0071635E">
        <w:tc>
          <w:tcPr>
            <w:tcW w:w="3503" w:type="dxa"/>
          </w:tcPr>
          <w:p w:rsidR="000E3AD0" w:rsidRPr="00526F2B" w:rsidRDefault="000E3AD0" w:rsidP="0071635E">
            <w:pPr>
              <w:pStyle w:val="AMODTable"/>
              <w:keepNext/>
            </w:pPr>
            <w:r w:rsidRPr="00526F2B">
              <w:t>1 July 2011</w:t>
            </w:r>
          </w:p>
        </w:tc>
        <w:tc>
          <w:tcPr>
            <w:tcW w:w="1620" w:type="dxa"/>
          </w:tcPr>
          <w:p w:rsidR="000E3AD0" w:rsidRPr="00526F2B" w:rsidRDefault="000E3AD0" w:rsidP="0071635E">
            <w:pPr>
              <w:pStyle w:val="AMODTable"/>
              <w:keepNext/>
              <w:jc w:val="center"/>
            </w:pPr>
            <w:r w:rsidRPr="00526F2B">
              <w:t>60%</w:t>
            </w:r>
          </w:p>
        </w:tc>
      </w:tr>
      <w:tr w:rsidR="000E3AD0" w:rsidRPr="00526F2B" w:rsidTr="0071635E">
        <w:tc>
          <w:tcPr>
            <w:tcW w:w="3503" w:type="dxa"/>
          </w:tcPr>
          <w:p w:rsidR="000E3AD0" w:rsidRPr="00526F2B" w:rsidRDefault="000E3AD0" w:rsidP="0071635E">
            <w:pPr>
              <w:pStyle w:val="AMODTable"/>
              <w:keepNext/>
            </w:pPr>
            <w:r w:rsidRPr="00526F2B">
              <w:t>1 July 2012</w:t>
            </w:r>
          </w:p>
        </w:tc>
        <w:tc>
          <w:tcPr>
            <w:tcW w:w="1620" w:type="dxa"/>
          </w:tcPr>
          <w:p w:rsidR="000E3AD0" w:rsidRPr="00526F2B" w:rsidRDefault="000E3AD0" w:rsidP="0071635E">
            <w:pPr>
              <w:pStyle w:val="AMODTable"/>
              <w:keepNext/>
              <w:jc w:val="center"/>
            </w:pPr>
            <w:r w:rsidRPr="00526F2B">
              <w:t>40%</w:t>
            </w:r>
          </w:p>
        </w:tc>
      </w:tr>
      <w:tr w:rsidR="000E3AD0" w:rsidRPr="00526F2B" w:rsidTr="0071635E">
        <w:tc>
          <w:tcPr>
            <w:tcW w:w="3503" w:type="dxa"/>
          </w:tcPr>
          <w:p w:rsidR="000E3AD0" w:rsidRPr="00526F2B" w:rsidRDefault="000E3AD0">
            <w:pPr>
              <w:pStyle w:val="AMODTable"/>
            </w:pPr>
            <w:r w:rsidRPr="00526F2B">
              <w:t>1 July 2013</w:t>
            </w:r>
          </w:p>
        </w:tc>
        <w:tc>
          <w:tcPr>
            <w:tcW w:w="1620" w:type="dxa"/>
          </w:tcPr>
          <w:p w:rsidR="000E3AD0" w:rsidRPr="00526F2B" w:rsidRDefault="000E3AD0" w:rsidP="0071635E">
            <w:pPr>
              <w:pStyle w:val="AMODTable"/>
              <w:jc w:val="center"/>
            </w:pPr>
            <w:r w:rsidRPr="00526F2B">
              <w:t>20%</w:t>
            </w:r>
          </w:p>
        </w:tc>
      </w:tr>
    </w:tbl>
    <w:p w:rsidR="000E3AD0" w:rsidRPr="00526F2B" w:rsidRDefault="000E3AD0">
      <w:pPr>
        <w:pStyle w:val="SubLevel2"/>
      </w:pPr>
      <w:r w:rsidRPr="00526F2B">
        <w:t>These provisions cease to operate from the beginning of the first full pay period on or after 1 July 2014.</w:t>
      </w:r>
    </w:p>
    <w:p w:rsidR="000E3AD0" w:rsidRPr="00526F2B" w:rsidRDefault="000E3AD0">
      <w:pPr>
        <w:pStyle w:val="SubLevel1Bold"/>
      </w:pPr>
      <w:bookmarkStart w:id="220" w:name="_Ref239685199"/>
      <w:r w:rsidRPr="00526F2B">
        <w:t>Loadings and penalty rates – existing loading or penalty rate higher</w:t>
      </w:r>
      <w:bookmarkEnd w:id="220"/>
    </w:p>
    <w:p w:rsidR="000E3AD0" w:rsidRDefault="000E3AD0">
      <w:pPr>
        <w:pStyle w:val="SubLevel2"/>
      </w:pPr>
      <w:r w:rsidRPr="00526F2B">
        <w:t>The following transitional arrangements apply to an employer which, immediately prior to 1 January 2010:</w:t>
      </w:r>
    </w:p>
    <w:p w:rsidR="000E3AD0" w:rsidRPr="005B1D63" w:rsidRDefault="000E3AD0">
      <w:pPr>
        <w:pStyle w:val="SubLevel3"/>
      </w:pPr>
      <w:r w:rsidRPr="005B1D63">
        <w:t>was obliged,</w:t>
      </w:r>
    </w:p>
    <w:p w:rsidR="000E3AD0" w:rsidRPr="005B1D63" w:rsidRDefault="000E3AD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0E3AD0" w:rsidRPr="005B1D63" w:rsidRDefault="000E3AD0">
      <w:pPr>
        <w:pStyle w:val="SubLevel3"/>
      </w:pPr>
      <w:r w:rsidRPr="005B1D63">
        <w:t>if it had been an employer in the industry or of the occupations covered by this award would have been obliged</w:t>
      </w:r>
    </w:p>
    <w:p w:rsidR="000E3AD0" w:rsidRPr="005B1D63" w:rsidRDefault="000E3AD0">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0E3AD0" w:rsidRPr="005B1D63" w:rsidRDefault="000E3AD0">
      <w:pPr>
        <w:pStyle w:val="SubLevel2"/>
      </w:pPr>
      <w:bookmarkStart w:id="221"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21"/>
    </w:p>
    <w:p w:rsidR="000E3AD0" w:rsidRPr="005B1D63" w:rsidRDefault="000E3AD0">
      <w:pPr>
        <w:pStyle w:val="SubLevel2"/>
      </w:pPr>
      <w:r w:rsidRPr="005B1D63">
        <w:t>The difference between the loading or penalty in this award and the rate in clause</w:t>
      </w:r>
      <w:r>
        <w:t> </w:t>
      </w:r>
      <w:r w:rsidR="00517637">
        <w:fldChar w:fldCharType="begin"/>
      </w:r>
      <w:r>
        <w:instrText xml:space="preserve"> REF _Ref239685075 \n \h </w:instrText>
      </w:r>
      <w:r w:rsidR="00517637">
        <w:fldChar w:fldCharType="separate"/>
      </w:r>
      <w:r w:rsidR="003A6EFC">
        <w:t>A.6.2</w:t>
      </w:r>
      <w:r w:rsidR="0051763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927F2D">
        <w:fldChar w:fldCharType="begin"/>
      </w:r>
      <w:r w:rsidR="00927F2D">
        <w:instrText xml:space="preserve"> REF _Ref239685075 \w \h  \* MERGEFORMAT </w:instrText>
      </w:r>
      <w:r w:rsidR="00927F2D">
        <w:fldChar w:fldCharType="separate"/>
      </w:r>
      <w:r w:rsidR="003A6EFC">
        <w:t>A.6.2</w:t>
      </w:r>
      <w:r w:rsidR="00927F2D">
        <w:fldChar w:fldCharType="end"/>
      </w:r>
      <w:r w:rsidRPr="009803FB">
        <w:t>.</w:t>
      </w:r>
    </w:p>
    <w:p w:rsidR="000E3AD0" w:rsidRPr="005B1D63" w:rsidRDefault="000E3AD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E3AD0" w:rsidRPr="0071635E" w:rsidTr="0071635E">
        <w:tc>
          <w:tcPr>
            <w:tcW w:w="3469" w:type="dxa"/>
          </w:tcPr>
          <w:p w:rsidR="000E3AD0" w:rsidRPr="0071635E" w:rsidRDefault="000E3AD0" w:rsidP="0071635E">
            <w:pPr>
              <w:pStyle w:val="AMODTable"/>
              <w:keepNext/>
              <w:rPr>
                <w:b/>
              </w:rPr>
            </w:pPr>
            <w:r w:rsidRPr="0071635E">
              <w:rPr>
                <w:b/>
              </w:rPr>
              <w:t>First full pay period on or after</w:t>
            </w:r>
          </w:p>
        </w:tc>
        <w:tc>
          <w:tcPr>
            <w:tcW w:w="1620" w:type="dxa"/>
          </w:tcPr>
          <w:p w:rsidR="000E3AD0" w:rsidRPr="0071635E" w:rsidRDefault="000E3AD0" w:rsidP="0071635E">
            <w:pPr>
              <w:pStyle w:val="AMODTable"/>
              <w:keepNext/>
              <w:jc w:val="center"/>
              <w:rPr>
                <w:b/>
              </w:rPr>
            </w:pPr>
          </w:p>
        </w:tc>
      </w:tr>
      <w:tr w:rsidR="000E3AD0" w:rsidRPr="005B1D63" w:rsidTr="0071635E">
        <w:tc>
          <w:tcPr>
            <w:tcW w:w="3469" w:type="dxa"/>
          </w:tcPr>
          <w:p w:rsidR="000E3AD0" w:rsidRPr="005B1D63" w:rsidRDefault="000E3AD0" w:rsidP="0071635E">
            <w:pPr>
              <w:pStyle w:val="AMODTable"/>
              <w:keepNext/>
            </w:pPr>
            <w:r w:rsidRPr="005B1D63">
              <w:t>1 July 2010</w:t>
            </w:r>
          </w:p>
        </w:tc>
        <w:tc>
          <w:tcPr>
            <w:tcW w:w="1620" w:type="dxa"/>
          </w:tcPr>
          <w:p w:rsidR="000E3AD0" w:rsidRPr="005B1D63" w:rsidRDefault="000E3AD0" w:rsidP="0071635E">
            <w:pPr>
              <w:pStyle w:val="AMODTable"/>
              <w:keepNext/>
              <w:jc w:val="center"/>
            </w:pPr>
            <w:r w:rsidRPr="005B1D63">
              <w:t>80%</w:t>
            </w:r>
          </w:p>
        </w:tc>
      </w:tr>
      <w:tr w:rsidR="000E3AD0" w:rsidRPr="005B1D63" w:rsidTr="0071635E">
        <w:tc>
          <w:tcPr>
            <w:tcW w:w="3469" w:type="dxa"/>
          </w:tcPr>
          <w:p w:rsidR="000E3AD0" w:rsidRPr="005B1D63" w:rsidRDefault="000E3AD0" w:rsidP="0071635E">
            <w:pPr>
              <w:pStyle w:val="AMODTable"/>
              <w:keepNext/>
            </w:pPr>
            <w:r w:rsidRPr="005B1D63">
              <w:t>1 July 2011</w:t>
            </w:r>
          </w:p>
        </w:tc>
        <w:tc>
          <w:tcPr>
            <w:tcW w:w="1620" w:type="dxa"/>
          </w:tcPr>
          <w:p w:rsidR="000E3AD0" w:rsidRPr="005B1D63" w:rsidRDefault="000E3AD0" w:rsidP="0071635E">
            <w:pPr>
              <w:pStyle w:val="AMODTable"/>
              <w:keepNext/>
              <w:jc w:val="center"/>
            </w:pPr>
            <w:r w:rsidRPr="005B1D63">
              <w:t>60%</w:t>
            </w:r>
          </w:p>
        </w:tc>
      </w:tr>
      <w:tr w:rsidR="000E3AD0" w:rsidRPr="005B1D63" w:rsidTr="0071635E">
        <w:tc>
          <w:tcPr>
            <w:tcW w:w="3469" w:type="dxa"/>
          </w:tcPr>
          <w:p w:rsidR="000E3AD0" w:rsidRPr="005B1D63" w:rsidRDefault="000E3AD0" w:rsidP="0071635E">
            <w:pPr>
              <w:pStyle w:val="AMODTable"/>
              <w:keepNext/>
            </w:pPr>
            <w:r w:rsidRPr="005B1D63">
              <w:t>1 July 2012</w:t>
            </w:r>
          </w:p>
        </w:tc>
        <w:tc>
          <w:tcPr>
            <w:tcW w:w="1620" w:type="dxa"/>
          </w:tcPr>
          <w:p w:rsidR="000E3AD0" w:rsidRPr="005B1D63" w:rsidRDefault="000E3AD0" w:rsidP="0071635E">
            <w:pPr>
              <w:pStyle w:val="AMODTable"/>
              <w:keepNext/>
              <w:jc w:val="center"/>
            </w:pPr>
            <w:r w:rsidRPr="005B1D63">
              <w:t>40%</w:t>
            </w:r>
          </w:p>
        </w:tc>
      </w:tr>
      <w:tr w:rsidR="000E3AD0" w:rsidRPr="005B1D63" w:rsidTr="0071635E">
        <w:tc>
          <w:tcPr>
            <w:tcW w:w="3469" w:type="dxa"/>
          </w:tcPr>
          <w:p w:rsidR="000E3AD0" w:rsidRPr="005B1D63" w:rsidRDefault="000E3AD0">
            <w:pPr>
              <w:pStyle w:val="AMODTable"/>
            </w:pPr>
            <w:r w:rsidRPr="005B1D63">
              <w:t>1 July 2013</w:t>
            </w:r>
          </w:p>
        </w:tc>
        <w:tc>
          <w:tcPr>
            <w:tcW w:w="1620" w:type="dxa"/>
          </w:tcPr>
          <w:p w:rsidR="000E3AD0" w:rsidRPr="005B1D63" w:rsidRDefault="000E3AD0" w:rsidP="0071635E">
            <w:pPr>
              <w:pStyle w:val="AMODTable"/>
              <w:jc w:val="center"/>
            </w:pPr>
            <w:r w:rsidRPr="005B1D63">
              <w:t>20%</w:t>
            </w:r>
          </w:p>
        </w:tc>
      </w:tr>
    </w:tbl>
    <w:p w:rsidR="000E3AD0" w:rsidRPr="005B1D63" w:rsidRDefault="000E3AD0">
      <w:pPr>
        <w:pStyle w:val="SubLevel2"/>
      </w:pPr>
      <w:r w:rsidRPr="005B1D63">
        <w:t>These provisions cease to operate from the beginning of the first full pay period on or after 1 July 2014.</w:t>
      </w:r>
    </w:p>
    <w:p w:rsidR="000E3AD0" w:rsidRDefault="000E3AD0">
      <w:pPr>
        <w:pStyle w:val="SubLevel1Bold"/>
      </w:pPr>
      <w:r w:rsidRPr="00E70C67">
        <w:lastRenderedPageBreak/>
        <w:t>Loading</w:t>
      </w:r>
      <w:r>
        <w:t>s and</w:t>
      </w:r>
      <w:r w:rsidRPr="00E70C67">
        <w:t xml:space="preserve"> penalty rates</w:t>
      </w:r>
      <w:r>
        <w:t xml:space="preserve"> – no existing loading or penalty rate</w:t>
      </w:r>
    </w:p>
    <w:p w:rsidR="000E3AD0" w:rsidRDefault="000E3AD0">
      <w:pPr>
        <w:pStyle w:val="SubLevel2"/>
      </w:pPr>
      <w:r w:rsidRPr="00306C27">
        <w:t>The following transitional arrangements apply to an employer not covered by clause</w:t>
      </w:r>
      <w:r>
        <w:t> </w:t>
      </w:r>
      <w:r w:rsidR="00517637">
        <w:fldChar w:fldCharType="begin"/>
      </w:r>
      <w:r>
        <w:instrText xml:space="preserve"> REF _Ref239685174 \n \h </w:instrText>
      </w:r>
      <w:r w:rsidR="00517637">
        <w:fldChar w:fldCharType="separate"/>
      </w:r>
      <w:r w:rsidR="003A6EFC">
        <w:t>A.5</w:t>
      </w:r>
      <w:r w:rsidR="00517637">
        <w:fldChar w:fldCharType="end"/>
      </w:r>
      <w:r w:rsidRPr="00306C27">
        <w:t xml:space="preserve"> or </w:t>
      </w:r>
      <w:r w:rsidR="00517637">
        <w:fldChar w:fldCharType="begin"/>
      </w:r>
      <w:r>
        <w:instrText xml:space="preserve"> REF _Ref239685199 \n \h </w:instrText>
      </w:r>
      <w:r w:rsidR="00517637">
        <w:fldChar w:fldCharType="separate"/>
      </w:r>
      <w:r w:rsidR="003A6EFC">
        <w:t>A.6</w:t>
      </w:r>
      <w:r w:rsidR="00517637">
        <w:fldChar w:fldCharType="end"/>
      </w:r>
      <w:r w:rsidRPr="00306C27">
        <w:t xml:space="preserve"> in relation to a particular loading or penalty</w:t>
      </w:r>
      <w:r>
        <w:t xml:space="preserve"> </w:t>
      </w:r>
      <w:r w:rsidRPr="009803FB">
        <w:t>in this award</w:t>
      </w:r>
      <w:r w:rsidRPr="00306C27">
        <w:t>.</w:t>
      </w:r>
    </w:p>
    <w:p w:rsidR="000E3AD0" w:rsidRPr="00306C27" w:rsidRDefault="000E3AD0">
      <w:pPr>
        <w:pStyle w:val="SubLevel2"/>
      </w:pPr>
      <w:r w:rsidRPr="00306C27">
        <w:t>Prior to the first full pay period on or after 1 July 2010 the employer need not pay the loading or penalty in this award.</w:t>
      </w:r>
    </w:p>
    <w:p w:rsidR="000E3AD0" w:rsidRPr="00306C27" w:rsidRDefault="000E3AD0">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0E3AD0" w:rsidRPr="00306C27" w:rsidTr="0071635E">
        <w:tc>
          <w:tcPr>
            <w:tcW w:w="3469" w:type="dxa"/>
          </w:tcPr>
          <w:p w:rsidR="000E3AD0" w:rsidRPr="0071635E" w:rsidRDefault="000E3AD0" w:rsidP="0071635E">
            <w:pPr>
              <w:pStyle w:val="AMODTable"/>
              <w:keepNext/>
              <w:rPr>
                <w:b/>
              </w:rPr>
            </w:pPr>
            <w:r w:rsidRPr="0071635E">
              <w:rPr>
                <w:b/>
              </w:rPr>
              <w:t>First full pay period on or after</w:t>
            </w:r>
          </w:p>
        </w:tc>
        <w:tc>
          <w:tcPr>
            <w:tcW w:w="1620" w:type="dxa"/>
          </w:tcPr>
          <w:p w:rsidR="000E3AD0" w:rsidRPr="00306C27" w:rsidRDefault="000E3AD0" w:rsidP="0071635E">
            <w:pPr>
              <w:pStyle w:val="AMODTable"/>
              <w:keepNext/>
              <w:jc w:val="center"/>
            </w:pPr>
          </w:p>
        </w:tc>
      </w:tr>
      <w:tr w:rsidR="000E3AD0" w:rsidRPr="00306C27" w:rsidTr="0071635E">
        <w:tc>
          <w:tcPr>
            <w:tcW w:w="3469" w:type="dxa"/>
          </w:tcPr>
          <w:p w:rsidR="000E3AD0" w:rsidRPr="00306C27" w:rsidRDefault="000E3AD0" w:rsidP="0071635E">
            <w:pPr>
              <w:pStyle w:val="AMODTable"/>
              <w:keepNext/>
            </w:pPr>
            <w:r w:rsidRPr="00306C27">
              <w:t>1 July 2010</w:t>
            </w:r>
          </w:p>
        </w:tc>
        <w:tc>
          <w:tcPr>
            <w:tcW w:w="1620" w:type="dxa"/>
          </w:tcPr>
          <w:p w:rsidR="000E3AD0" w:rsidRPr="00306C27" w:rsidRDefault="000E3AD0" w:rsidP="0071635E">
            <w:pPr>
              <w:pStyle w:val="AMODTable"/>
              <w:keepNext/>
              <w:jc w:val="center"/>
            </w:pPr>
            <w:r w:rsidRPr="00306C27">
              <w:t>20%</w:t>
            </w:r>
          </w:p>
        </w:tc>
      </w:tr>
      <w:tr w:rsidR="000E3AD0" w:rsidRPr="00306C27" w:rsidTr="0071635E">
        <w:tc>
          <w:tcPr>
            <w:tcW w:w="3469" w:type="dxa"/>
          </w:tcPr>
          <w:p w:rsidR="000E3AD0" w:rsidRPr="00306C27" w:rsidRDefault="000E3AD0" w:rsidP="0071635E">
            <w:pPr>
              <w:pStyle w:val="AMODTable"/>
              <w:keepNext/>
            </w:pPr>
            <w:r w:rsidRPr="00306C27">
              <w:t>1 July 2011</w:t>
            </w:r>
          </w:p>
        </w:tc>
        <w:tc>
          <w:tcPr>
            <w:tcW w:w="1620" w:type="dxa"/>
          </w:tcPr>
          <w:p w:rsidR="000E3AD0" w:rsidRPr="00306C27" w:rsidRDefault="000E3AD0" w:rsidP="0071635E">
            <w:pPr>
              <w:pStyle w:val="AMODTable"/>
              <w:keepNext/>
              <w:jc w:val="center"/>
            </w:pPr>
            <w:r w:rsidRPr="00306C27">
              <w:t>40%</w:t>
            </w:r>
          </w:p>
        </w:tc>
      </w:tr>
      <w:tr w:rsidR="000E3AD0" w:rsidRPr="00306C27" w:rsidTr="0071635E">
        <w:tc>
          <w:tcPr>
            <w:tcW w:w="3469" w:type="dxa"/>
          </w:tcPr>
          <w:p w:rsidR="000E3AD0" w:rsidRPr="00306C27" w:rsidRDefault="000E3AD0" w:rsidP="0071635E">
            <w:pPr>
              <w:pStyle w:val="AMODTable"/>
              <w:keepNext/>
            </w:pPr>
            <w:r w:rsidRPr="00306C27">
              <w:t>1 July 2012</w:t>
            </w:r>
          </w:p>
        </w:tc>
        <w:tc>
          <w:tcPr>
            <w:tcW w:w="1620" w:type="dxa"/>
          </w:tcPr>
          <w:p w:rsidR="000E3AD0" w:rsidRPr="00306C27" w:rsidRDefault="000E3AD0" w:rsidP="0071635E">
            <w:pPr>
              <w:pStyle w:val="AMODTable"/>
              <w:keepNext/>
              <w:jc w:val="center"/>
            </w:pPr>
            <w:r w:rsidRPr="00306C27">
              <w:t>60%</w:t>
            </w:r>
          </w:p>
        </w:tc>
      </w:tr>
      <w:tr w:rsidR="000E3AD0" w:rsidRPr="00306C27" w:rsidTr="0071635E">
        <w:tc>
          <w:tcPr>
            <w:tcW w:w="3469" w:type="dxa"/>
          </w:tcPr>
          <w:p w:rsidR="000E3AD0" w:rsidRPr="00306C27" w:rsidRDefault="000E3AD0">
            <w:pPr>
              <w:pStyle w:val="AMODTable"/>
            </w:pPr>
            <w:r w:rsidRPr="00306C27">
              <w:t>1 July 2013</w:t>
            </w:r>
          </w:p>
        </w:tc>
        <w:tc>
          <w:tcPr>
            <w:tcW w:w="1620" w:type="dxa"/>
          </w:tcPr>
          <w:p w:rsidR="000E3AD0" w:rsidRPr="00306C27" w:rsidRDefault="000E3AD0" w:rsidP="0071635E">
            <w:pPr>
              <w:pStyle w:val="AMODTable"/>
              <w:jc w:val="center"/>
            </w:pPr>
            <w:r w:rsidRPr="00306C27">
              <w:t>80%</w:t>
            </w:r>
          </w:p>
        </w:tc>
      </w:tr>
    </w:tbl>
    <w:p w:rsidR="000E3AD0" w:rsidRDefault="000E3AD0">
      <w:pPr>
        <w:pStyle w:val="SubLevel2"/>
      </w:pPr>
      <w:r w:rsidRPr="00306C27">
        <w:t xml:space="preserve">These provisions cease to operate from the beginning of the first full pay </w:t>
      </w:r>
      <w:r>
        <w:t>period on or after 1 July 2014.</w:t>
      </w:r>
    </w:p>
    <w:p w:rsidR="00504478" w:rsidRDefault="00504478" w:rsidP="00504478">
      <w:pPr>
        <w:pStyle w:val="SubLevel1Bold"/>
      </w:pPr>
      <w:r w:rsidRPr="00054EDA">
        <w:t>Former Division 2B employers</w:t>
      </w:r>
      <w:r>
        <w:t xml:space="preserve"> </w:t>
      </w:r>
    </w:p>
    <w:p w:rsidR="00504478" w:rsidRPr="00273F87" w:rsidRDefault="00504478" w:rsidP="00504478">
      <w:pPr>
        <w:pStyle w:val="History"/>
      </w:pPr>
      <w:r>
        <w:t xml:space="preserve">[A.8 inserted </w:t>
      </w:r>
      <w:r w:rsidRPr="00EF6885">
        <w:t xml:space="preserve">by </w:t>
      </w:r>
      <w:hyperlink r:id="rId231" w:history="1">
        <w:r w:rsidRPr="005B0A1D">
          <w:rPr>
            <w:rStyle w:val="Hyperlink"/>
          </w:rPr>
          <w:t>PR503699</w:t>
        </w:r>
      </w:hyperlink>
      <w:r>
        <w:t xml:space="preserve"> </w:t>
      </w:r>
      <w:proofErr w:type="spellStart"/>
      <w:r>
        <w:t>ppc</w:t>
      </w:r>
      <w:proofErr w:type="spellEnd"/>
      <w:r>
        <w:t xml:space="preserve"> 01Jan11</w:t>
      </w:r>
      <w:r w:rsidRPr="00EF6885">
        <w:t>]</w:t>
      </w:r>
    </w:p>
    <w:p w:rsidR="00504478" w:rsidRDefault="00504478" w:rsidP="00504478">
      <w:pPr>
        <w:pStyle w:val="SubLevel2"/>
      </w:pPr>
      <w:r>
        <w:t xml:space="preserve">This clause applies to an employer which, immediately prior to 1 January 2011, was covered by a Division 2B State award. </w:t>
      </w:r>
    </w:p>
    <w:p w:rsidR="00504478" w:rsidRDefault="00504478" w:rsidP="00504478">
      <w:pPr>
        <w:pStyle w:val="SubLevel2"/>
      </w:pPr>
      <w:r>
        <w:t xml:space="preserve">All of the terms of a Division 2B State award applying to a Division 2B employer are continued in effect until the end of the full pay period commencing before 1 February 2011. </w:t>
      </w:r>
    </w:p>
    <w:p w:rsidR="00504478" w:rsidRDefault="00504478" w:rsidP="00504478">
      <w:pPr>
        <w:pStyle w:val="SubLevel2"/>
      </w:pPr>
      <w:bookmarkStart w:id="22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2"/>
      <w:r>
        <w:t xml:space="preserve"> </w:t>
      </w:r>
    </w:p>
    <w:p w:rsidR="00504478" w:rsidRDefault="00504478" w:rsidP="00504478">
      <w:pPr>
        <w:pStyle w:val="SubLevel2"/>
      </w:pPr>
      <w:r>
        <w:t xml:space="preserve">Despite clause </w:t>
      </w:r>
      <w:r w:rsidR="00517637">
        <w:fldChar w:fldCharType="begin"/>
      </w:r>
      <w:r>
        <w:instrText xml:space="preserve"> REF _Ref277233977 \w \h </w:instrText>
      </w:r>
      <w:r w:rsidR="00517637">
        <w:fldChar w:fldCharType="separate"/>
      </w:r>
      <w:r w:rsidR="003A6EFC">
        <w:t>A.8.3</w:t>
      </w:r>
      <w:r w:rsidR="0051763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04478" w:rsidRDefault="00504478" w:rsidP="00504478">
      <w:pPr>
        <w:pStyle w:val="SubLevel2"/>
      </w:pPr>
      <w:r>
        <w:t xml:space="preserve">Despite clause </w:t>
      </w:r>
      <w:r w:rsidR="00517637">
        <w:fldChar w:fldCharType="begin"/>
      </w:r>
      <w:r>
        <w:instrText xml:space="preserve"> REF _Ref277233977 \w \h </w:instrText>
      </w:r>
      <w:r w:rsidR="00517637">
        <w:fldChar w:fldCharType="separate"/>
      </w:r>
      <w:r w:rsidR="003A6EFC">
        <w:t>A.8.3</w:t>
      </w:r>
      <w:r w:rsidR="0051763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04478" w:rsidRPr="00504478" w:rsidRDefault="00504478" w:rsidP="00504478">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7100D" w:rsidRDefault="00441842" w:rsidP="00441842">
      <w:pPr>
        <w:pStyle w:val="Subdocument"/>
      </w:pPr>
      <w:r>
        <w:br w:type="page"/>
      </w:r>
      <w:bookmarkStart w:id="223" w:name="_Ref241898014"/>
      <w:bookmarkStart w:id="224" w:name="_Toc27554804"/>
      <w:bookmarkEnd w:id="215"/>
      <w:r>
        <w:lastRenderedPageBreak/>
        <w:t>—</w:t>
      </w:r>
      <w:r w:rsidR="0087100D">
        <w:t>Classification Structure and Definitions</w:t>
      </w:r>
      <w:bookmarkStart w:id="225" w:name="sched_b"/>
      <w:bookmarkEnd w:id="211"/>
      <w:bookmarkEnd w:id="212"/>
      <w:bookmarkEnd w:id="223"/>
      <w:bookmarkEnd w:id="224"/>
    </w:p>
    <w:p w:rsidR="00BA7975" w:rsidRDefault="00BA7975" w:rsidP="00777C05">
      <w:pPr>
        <w:pStyle w:val="History"/>
      </w:pPr>
      <w:r>
        <w:t xml:space="preserve">[Schedule B substituted by </w:t>
      </w:r>
      <w:hyperlink r:id="rId232" w:history="1">
        <w:r w:rsidRPr="00BA7975">
          <w:rPr>
            <w:rStyle w:val="Hyperlink"/>
          </w:rPr>
          <w:t>PR536241</w:t>
        </w:r>
      </w:hyperlink>
      <w:r>
        <w:t xml:space="preserve"> </w:t>
      </w:r>
      <w:proofErr w:type="spellStart"/>
      <w:r>
        <w:t>ppc</w:t>
      </w:r>
      <w:proofErr w:type="spellEnd"/>
      <w:r>
        <w:t xml:space="preserve"> 07May13]</w:t>
      </w:r>
    </w:p>
    <w:p w:rsidR="0087100D" w:rsidRDefault="0087100D" w:rsidP="0087100D">
      <w:pPr>
        <w:pStyle w:val="SubLevel1Bold"/>
      </w:pPr>
      <w:bookmarkStart w:id="226" w:name="_Ref355871049"/>
      <w:r>
        <w:t>Classification Definitions</w:t>
      </w:r>
      <w:bookmarkEnd w:id="226"/>
    </w:p>
    <w:p w:rsidR="006D5968" w:rsidRDefault="006D5968" w:rsidP="006D5968">
      <w:pPr>
        <w:pStyle w:val="SubLevel2Bold"/>
      </w:pPr>
      <w:r>
        <w:t>Definitions</w:t>
      </w:r>
    </w:p>
    <w:p w:rsidR="00BA7975" w:rsidRPr="00BA7975" w:rsidRDefault="00BA7975" w:rsidP="00BA7975">
      <w:pPr>
        <w:pStyle w:val="Block1"/>
        <w:rPr>
          <w:lang w:val="en-GB"/>
        </w:rPr>
      </w:pPr>
      <w:r w:rsidRPr="00BA7975">
        <w:rPr>
          <w:b/>
          <w:bCs/>
          <w:lang w:val="en-GB"/>
        </w:rPr>
        <w:t>Surveying</w:t>
      </w:r>
      <w:r w:rsidRPr="00BA7975">
        <w:rPr>
          <w:lang w:val="en-GB"/>
        </w:rPr>
        <w:t xml:space="preserve"> means the act or process of determining the form, contour, position, area, height, depth or any other similar particulars of the earth’s surface, whether on land or water or of any natural or artificial features on, below or above any part of that surface or planning the position or the length and direction of the bounding lines of any part of that surface, or of any such natural or artificial features thereof and includes the making or obtaining of a plan of plans thereof. </w:t>
      </w:r>
    </w:p>
    <w:p w:rsidR="00BA7975" w:rsidRPr="00BA7975" w:rsidRDefault="00BA7975" w:rsidP="00BA7975">
      <w:pPr>
        <w:pStyle w:val="Block1"/>
        <w:rPr>
          <w:lang w:val="en-GB"/>
        </w:rPr>
      </w:pPr>
      <w:r w:rsidRPr="00BA7975">
        <w:rPr>
          <w:lang w:val="en-GB"/>
        </w:rPr>
        <w:t xml:space="preserve">It includes the acquisition, management, interpretation and analysis of data; the portrayal and dissemination of derived information in written, graphical, numerical, digital, photographic or magnetic media; and associated consulting, design, and plan preparation. In addition and when performed by employees in the classifications listed in Schedule B – Classification Structure and Definitions, Surveying also includes administration, management and technical support activities. </w:t>
      </w:r>
    </w:p>
    <w:p w:rsidR="00BA7975" w:rsidRPr="00BA7975" w:rsidRDefault="00BA7975" w:rsidP="00BA7975">
      <w:pPr>
        <w:pStyle w:val="Block1"/>
        <w:rPr>
          <w:lang w:val="en-GB"/>
        </w:rPr>
      </w:pPr>
      <w:r w:rsidRPr="00BA7975">
        <w:rPr>
          <w:b/>
          <w:bCs/>
          <w:lang w:val="en-GB"/>
        </w:rPr>
        <w:t xml:space="preserve">Surveyor </w:t>
      </w:r>
      <w:r w:rsidRPr="00BA7975">
        <w:rPr>
          <w:lang w:val="en-GB"/>
        </w:rPr>
        <w:t>means an employee classified at Level 6 or above.</w:t>
      </w:r>
    </w:p>
    <w:p w:rsidR="00BA7975" w:rsidRPr="00BA7975" w:rsidRDefault="00BA7975" w:rsidP="00BA7975">
      <w:pPr>
        <w:pStyle w:val="Block1"/>
        <w:rPr>
          <w:lang w:val="en-GB"/>
        </w:rPr>
      </w:pPr>
      <w:r w:rsidRPr="00BA7975">
        <w:rPr>
          <w:b/>
          <w:bCs/>
          <w:lang w:val="en-GB"/>
        </w:rPr>
        <w:t xml:space="preserve">Survey Technician </w:t>
      </w:r>
      <w:r w:rsidRPr="00BA7975">
        <w:rPr>
          <w:lang w:val="en-GB"/>
        </w:rPr>
        <w:t>means an employee classified at Level 9, Level 8 or Level 7.</w:t>
      </w:r>
    </w:p>
    <w:p w:rsidR="00BA7975" w:rsidRPr="00BA7975" w:rsidRDefault="00BA7975" w:rsidP="00BA7975">
      <w:pPr>
        <w:pStyle w:val="Block1"/>
        <w:rPr>
          <w:lang w:val="en-GB"/>
        </w:rPr>
      </w:pPr>
      <w:r w:rsidRPr="00BA7975">
        <w:rPr>
          <w:b/>
          <w:bCs/>
          <w:lang w:val="en-GB"/>
        </w:rPr>
        <w:t xml:space="preserve">Survey Assistant </w:t>
      </w:r>
      <w:r w:rsidRPr="00BA7975">
        <w:rPr>
          <w:lang w:val="en-GB"/>
        </w:rPr>
        <w:t>means an employee classified at Level 12, Level 11 or Level 10.</w:t>
      </w:r>
    </w:p>
    <w:p w:rsidR="00BA7975" w:rsidRPr="00BA7975" w:rsidRDefault="00BA7975" w:rsidP="00BA7975">
      <w:pPr>
        <w:pStyle w:val="Block1"/>
        <w:rPr>
          <w:lang w:val="en-GB"/>
        </w:rPr>
      </w:pPr>
      <w:r w:rsidRPr="00BA7975">
        <w:rPr>
          <w:lang w:val="en-GB"/>
        </w:rPr>
        <w:t xml:space="preserve">The words </w:t>
      </w:r>
      <w:r w:rsidRPr="00BA7975">
        <w:rPr>
          <w:b/>
          <w:bCs/>
          <w:lang w:val="en-GB"/>
        </w:rPr>
        <w:t>or equivalent</w:t>
      </w:r>
      <w:r w:rsidRPr="00BA7975">
        <w:rPr>
          <w:lang w:val="en-GB"/>
        </w:rPr>
        <w:t xml:space="preserve"> where they appear in these definitions mean:</w:t>
      </w:r>
    </w:p>
    <w:p w:rsidR="00BA7975" w:rsidRPr="00BA7975" w:rsidRDefault="00BA7975" w:rsidP="00BA7975">
      <w:pPr>
        <w:pStyle w:val="Bullet2"/>
        <w:rPr>
          <w:lang w:val="en-GB"/>
        </w:rPr>
      </w:pPr>
      <w:r w:rsidRPr="00BA7975">
        <w:rPr>
          <w:lang w:val="en-GB"/>
        </w:rPr>
        <w:t>A qualification recognised as equivalent by a State Training Authority or by a Registered Training Organisation registered by that Authority; or</w:t>
      </w:r>
    </w:p>
    <w:p w:rsidR="00BA7975" w:rsidRDefault="00BA7975" w:rsidP="00BA7975">
      <w:pPr>
        <w:pStyle w:val="Bullet2"/>
        <w:rPr>
          <w:lang w:val="en-GB"/>
        </w:rPr>
      </w:pPr>
      <w:r w:rsidRPr="00BA7975">
        <w:rPr>
          <w:lang w:val="en-GB"/>
        </w:rPr>
        <w:t>Equivalent skill and knowledge gained through on-the-job experience and/or relevant training which can be assessed using relevant competency standards and assessment procedures.</w:t>
      </w:r>
    </w:p>
    <w:p w:rsidR="00BA7975" w:rsidRPr="00761C2E" w:rsidRDefault="00BA7975" w:rsidP="00BA7975">
      <w:pPr>
        <w:pStyle w:val="SubLevel2Bold"/>
      </w:pPr>
      <w:r w:rsidRPr="00761C2E">
        <w:t>Accreditation and Regulation</w:t>
      </w:r>
    </w:p>
    <w:p w:rsidR="00BA7975" w:rsidRDefault="00BA7975" w:rsidP="00BA7975">
      <w:pPr>
        <w:pStyle w:val="Block1"/>
      </w:pPr>
      <w:r>
        <w:t>Where registration under state or federal legislation is required to carry out particular types of surveying work (such as cadastral, mining, hydrographic surveying work) at any level, then such registration is mandatory for an employee employed at that level unless responsibility for the work is taken by another surveyor appropriately registered.</w:t>
      </w:r>
    </w:p>
    <w:p w:rsidR="00BA7975" w:rsidRPr="00C72235" w:rsidRDefault="00BA7975" w:rsidP="00C72235">
      <w:pPr>
        <w:pStyle w:val="Block1"/>
      </w:pPr>
      <w:r>
        <w:t xml:space="preserve">Where duties/responsibilities as described in this Schedule B - Classification Structure and Definitions require supervision by a Licensed/Registered Surveyor, such duties/responsibilities must be undertaken with the appropriate supervision by a Licensed/Registered Surveyor as defined in Clause 3 of the Award. </w:t>
      </w:r>
    </w:p>
    <w:p w:rsidR="00BA7975" w:rsidRPr="00761C2E" w:rsidRDefault="00571E18" w:rsidP="00BA7975">
      <w:pPr>
        <w:pStyle w:val="SubLevel2Bold"/>
      </w:pPr>
      <w:r>
        <w:lastRenderedPageBreak/>
        <w:t>Level 1</w:t>
      </w:r>
      <w:r w:rsidR="00BA7975" w:rsidRPr="00761C2E">
        <w:t>2 – Survey Assistant Level I (82% relativity)</w:t>
      </w:r>
    </w:p>
    <w:p w:rsidR="00BA7975" w:rsidRDefault="00BA7975" w:rsidP="00C72235">
      <w:pPr>
        <w:pStyle w:val="Block1"/>
      </w:pPr>
      <w:r>
        <w:rPr>
          <w:b/>
          <w:bCs/>
        </w:rPr>
        <w:t>Survey Assistant Level I</w:t>
      </w:r>
      <w:r>
        <w:t xml:space="preserve"> is a survey assistant who is capable of working in a team environment and who is</w:t>
      </w:r>
      <w:r w:rsidR="00B72C44">
        <w:t xml:space="preserve"> aware of safe work practices.</w:t>
      </w:r>
    </w:p>
    <w:p w:rsidR="00BA7975" w:rsidRPr="00C72235" w:rsidRDefault="00BA7975" w:rsidP="00592BF3">
      <w:pPr>
        <w:pStyle w:val="SubLevel3Bold"/>
      </w:pPr>
      <w:r w:rsidRPr="00C72235">
        <w:t>Minimum training and requirements</w:t>
      </w:r>
    </w:p>
    <w:p w:rsidR="00BA7975" w:rsidRDefault="00BA7975" w:rsidP="00592BF3">
      <w:pPr>
        <w:pStyle w:val="Block1"/>
      </w:pPr>
      <w:r>
        <w:t>A Survey Assistant Level I means an employee who holds no relevant qualification but is capable of assisting the surveyor or survey technician.</w:t>
      </w:r>
    </w:p>
    <w:p w:rsidR="00BA7975" w:rsidRPr="00C72235" w:rsidRDefault="00BA7975" w:rsidP="00592BF3">
      <w:pPr>
        <w:pStyle w:val="SubLevel3Bold"/>
      </w:pPr>
      <w:r w:rsidRPr="00C72235">
        <w:t>Duties</w:t>
      </w:r>
    </w:p>
    <w:p w:rsidR="00BA7975" w:rsidRPr="00C72235" w:rsidRDefault="00BA7975" w:rsidP="00592BF3">
      <w:pPr>
        <w:pStyle w:val="Block1"/>
      </w:pPr>
      <w:r w:rsidRPr="00C72235">
        <w:t>Indicative duties under supervision include:</w:t>
      </w:r>
    </w:p>
    <w:p w:rsidR="00BA7975" w:rsidRDefault="00BA7975" w:rsidP="00592BF3">
      <w:pPr>
        <w:pStyle w:val="Bullet1"/>
      </w:pPr>
      <w:r>
        <w:t>assisting in field work under direct supervision which may involve the setting up of basic field equipment;</w:t>
      </w:r>
    </w:p>
    <w:p w:rsidR="00BA7975" w:rsidRDefault="00BA7975" w:rsidP="00592BF3">
      <w:pPr>
        <w:pStyle w:val="Bullet1"/>
      </w:pPr>
      <w:r>
        <w:t>maintaining and cleaning basic survey equipment; and</w:t>
      </w:r>
    </w:p>
    <w:p w:rsidR="00BA7975" w:rsidRDefault="00BA7975" w:rsidP="00592BF3">
      <w:pPr>
        <w:pStyle w:val="Bullet1"/>
      </w:pPr>
      <w:r>
        <w:t>performing general office duties under instruction.</w:t>
      </w:r>
    </w:p>
    <w:p w:rsidR="00BA7975" w:rsidRDefault="00BA7975" w:rsidP="00C72235">
      <w:pPr>
        <w:pStyle w:val="SubLevel2Bold"/>
      </w:pPr>
      <w:r w:rsidRPr="0055183C">
        <w:t>Level 11 – Survey Assistant Level II (90% relativity)</w:t>
      </w:r>
    </w:p>
    <w:p w:rsidR="00BA7975" w:rsidRDefault="00BA7975" w:rsidP="00C72235">
      <w:pPr>
        <w:pStyle w:val="Block1"/>
      </w:pPr>
      <w:r>
        <w:rPr>
          <w:b/>
          <w:bCs/>
        </w:rPr>
        <w:t>Survey Assistant Level II</w:t>
      </w:r>
      <w:r>
        <w:t xml:space="preserve"> is a survey assistant who performs work above and beyond the skills of an employee at Level 12 – Survey Assistant Level I and who is capable of working in a team environment and who is aware of safe work practices.  </w:t>
      </w:r>
    </w:p>
    <w:p w:rsidR="00BA7975" w:rsidRDefault="00BA7975" w:rsidP="00C72235">
      <w:pPr>
        <w:pStyle w:val="SubLevel3Bold"/>
      </w:pPr>
      <w:r w:rsidRPr="00761C2E">
        <w:t>Minimum training and requirements</w:t>
      </w:r>
    </w:p>
    <w:p w:rsidR="00BA7975" w:rsidRDefault="00BA7975" w:rsidP="00C72235">
      <w:pPr>
        <w:pStyle w:val="Block1"/>
      </w:pPr>
      <w:r>
        <w:t xml:space="preserve">A Survey Assistant Level II means a person who has completed a Certificate II or equivalent. </w:t>
      </w:r>
    </w:p>
    <w:p w:rsidR="00BA7975" w:rsidRPr="00761C2E" w:rsidRDefault="00BA7975" w:rsidP="00C72235">
      <w:pPr>
        <w:pStyle w:val="SubLevel3Bold"/>
      </w:pPr>
      <w:r w:rsidRPr="00761C2E">
        <w:t>Duties</w:t>
      </w:r>
    </w:p>
    <w:p w:rsidR="00BA7975" w:rsidRDefault="00BA7975" w:rsidP="00C72235">
      <w:pPr>
        <w:pStyle w:val="Block1"/>
      </w:pPr>
      <w:r>
        <w:t xml:space="preserve">Indicative duties, under supervision, include: </w:t>
      </w:r>
    </w:p>
    <w:p w:rsidR="00BA7975" w:rsidRDefault="00BA7975" w:rsidP="00C72235">
      <w:pPr>
        <w:pStyle w:val="Bullet1"/>
      </w:pPr>
      <w:r>
        <w:t>setting up surveying instruments;</w:t>
      </w:r>
    </w:p>
    <w:p w:rsidR="00BA7975" w:rsidRDefault="00BA7975" w:rsidP="00C72235">
      <w:pPr>
        <w:pStyle w:val="Bullet1"/>
      </w:pPr>
      <w:r>
        <w:t>maintaining and cleaning basic survey instruments;</w:t>
      </w:r>
    </w:p>
    <w:p w:rsidR="00BA7975" w:rsidRDefault="00BA7975" w:rsidP="00C72235">
      <w:pPr>
        <w:pStyle w:val="Bullet1"/>
      </w:pPr>
      <w:r>
        <w:t>reducing levels; and</w:t>
      </w:r>
    </w:p>
    <w:p w:rsidR="00BA7975" w:rsidRDefault="00BA7975" w:rsidP="00C72235">
      <w:pPr>
        <w:pStyle w:val="Bullet1"/>
      </w:pPr>
      <w:r>
        <w:t>undertaking general office duties.</w:t>
      </w:r>
    </w:p>
    <w:p w:rsidR="00BA7975" w:rsidRPr="00761C2E" w:rsidRDefault="00BA7975" w:rsidP="00C72235">
      <w:pPr>
        <w:pStyle w:val="SubLevel2Bold"/>
      </w:pPr>
      <w:r w:rsidRPr="00761C2E">
        <w:t>Level 10 – Survey Assistant Level III (100% relativity)</w:t>
      </w:r>
    </w:p>
    <w:p w:rsidR="00BA7975" w:rsidRDefault="00BA7975" w:rsidP="00C72235">
      <w:pPr>
        <w:pStyle w:val="Block1"/>
      </w:pPr>
      <w:r>
        <w:rPr>
          <w:b/>
          <w:bCs/>
        </w:rPr>
        <w:t>Survey Assistant Level III</w:t>
      </w:r>
      <w:r>
        <w:t xml:space="preserve"> is a survey assistant who performs work above and beyond the skills of an employee at Level 11 – Survey Assistant Level II and who is able to show initiative in the performance of survey tasks and is able to adapt to form part of a team for the purpose of performing surveys. </w:t>
      </w:r>
    </w:p>
    <w:p w:rsidR="00BA7975" w:rsidRPr="00C75977" w:rsidRDefault="00BA7975" w:rsidP="00D22038">
      <w:pPr>
        <w:pStyle w:val="SubLevel3Bold"/>
      </w:pPr>
      <w:r w:rsidRPr="00C75977">
        <w:lastRenderedPageBreak/>
        <w:t>Minimum training and requirements</w:t>
      </w:r>
    </w:p>
    <w:p w:rsidR="00BA7975" w:rsidRPr="00761C2E" w:rsidRDefault="00BA7975" w:rsidP="00D22038">
      <w:pPr>
        <w:pStyle w:val="Block1"/>
        <w:keepNext/>
      </w:pPr>
      <w:r>
        <w:t>A Survey Assistant Level III means a person who:</w:t>
      </w:r>
    </w:p>
    <w:p w:rsidR="00BA7975" w:rsidRDefault="00BA7975" w:rsidP="00D22038">
      <w:pPr>
        <w:pStyle w:val="Bullet1"/>
        <w:keepNext/>
      </w:pPr>
      <w:r>
        <w:t>has completed 85% towards a Certificate III; or</w:t>
      </w:r>
    </w:p>
    <w:p w:rsidR="00BA7975" w:rsidRDefault="00BA7975" w:rsidP="00592BF3">
      <w:pPr>
        <w:pStyle w:val="Bullet1"/>
      </w:pPr>
      <w:r>
        <w:t>equivalent.</w:t>
      </w:r>
    </w:p>
    <w:p w:rsidR="00BA7975" w:rsidRPr="00C72235" w:rsidRDefault="00BA7975" w:rsidP="00592BF3">
      <w:pPr>
        <w:pStyle w:val="SubLevel3Bold"/>
      </w:pPr>
      <w:r w:rsidRPr="00C72235">
        <w:t>Duties</w:t>
      </w:r>
    </w:p>
    <w:p w:rsidR="00BA7975" w:rsidRDefault="00BA7975" w:rsidP="00571E18">
      <w:pPr>
        <w:pStyle w:val="Block1"/>
      </w:pPr>
      <w:r>
        <w:t xml:space="preserve">Indicative duties, under supervision include: </w:t>
      </w:r>
    </w:p>
    <w:p w:rsidR="00BA7975" w:rsidRDefault="00BA7975" w:rsidP="00592BF3">
      <w:pPr>
        <w:pStyle w:val="Bullet1"/>
      </w:pPr>
      <w:r>
        <w:t>measuring accurately using the correct techniques;</w:t>
      </w:r>
    </w:p>
    <w:p w:rsidR="00BA7975" w:rsidRDefault="00BA7975" w:rsidP="00592BF3">
      <w:pPr>
        <w:pStyle w:val="Bullet1"/>
      </w:pPr>
      <w:r>
        <w:t xml:space="preserve">assisting on field surveys; </w:t>
      </w:r>
    </w:p>
    <w:p w:rsidR="00BA7975" w:rsidRDefault="00BA7975" w:rsidP="00592BF3">
      <w:pPr>
        <w:pStyle w:val="Bullet1"/>
      </w:pPr>
      <w:r>
        <w:t>understanding and performing basic survey tasks under instruction;</w:t>
      </w:r>
    </w:p>
    <w:p w:rsidR="00BA7975" w:rsidRDefault="00BA7975" w:rsidP="00592BF3">
      <w:pPr>
        <w:pStyle w:val="Bullet1"/>
      </w:pPr>
      <w:r>
        <w:t>reducing basic field measurements; and</w:t>
      </w:r>
    </w:p>
    <w:p w:rsidR="00BA7975" w:rsidRPr="00C75977" w:rsidRDefault="00BA7975" w:rsidP="00592BF3">
      <w:pPr>
        <w:pStyle w:val="Bullet1"/>
      </w:pPr>
      <w:r>
        <w:t xml:space="preserve">maintaining and calibrating survey equipment. </w:t>
      </w:r>
    </w:p>
    <w:p w:rsidR="00BA7975" w:rsidRPr="00761C2E" w:rsidRDefault="00BA7975" w:rsidP="00C72235">
      <w:pPr>
        <w:pStyle w:val="SubLevel2Bold"/>
      </w:pPr>
      <w:r w:rsidRPr="00761C2E">
        <w:t>Level 9 – Survey Technician Level I (110% relativity)</w:t>
      </w:r>
    </w:p>
    <w:p w:rsidR="00BA7975" w:rsidRDefault="00BA7975" w:rsidP="00C75977">
      <w:pPr>
        <w:pStyle w:val="Block1"/>
      </w:pPr>
      <w:r>
        <w:rPr>
          <w:b/>
          <w:bCs/>
        </w:rPr>
        <w:t>Survey Technician Level I</w:t>
      </w:r>
      <w:r>
        <w:t xml:space="preserve"> is a survey technician who works above and beyond an employee at Level 10 – Survey Assistant Level III and who works in a team environment or performs their duties under regular supervision and who possesses a basic understanding of the down loading of field data into computers and basic keyboard skills. In addition employees at this level possess basic mathematical skills enabling the employee to understand EDM measurement and booking techniques and to perform the duties listed below. </w:t>
      </w:r>
    </w:p>
    <w:p w:rsidR="00BA7975" w:rsidRPr="00C75977" w:rsidRDefault="00BA7975" w:rsidP="00592BF3">
      <w:pPr>
        <w:pStyle w:val="SubLevel3Bold"/>
      </w:pPr>
      <w:r w:rsidRPr="00C75977">
        <w:t>Minimum training and requirements</w:t>
      </w:r>
    </w:p>
    <w:p w:rsidR="00BA7975" w:rsidRPr="00761C2E" w:rsidRDefault="00BA7975" w:rsidP="00592BF3">
      <w:pPr>
        <w:pStyle w:val="Block1"/>
      </w:pPr>
      <w:r>
        <w:t xml:space="preserve">A Survey Technician Level I means a person who: </w:t>
      </w:r>
    </w:p>
    <w:p w:rsidR="00BA7975" w:rsidRDefault="00BA7975" w:rsidP="00592BF3">
      <w:pPr>
        <w:pStyle w:val="Bullet1"/>
      </w:pPr>
      <w:r>
        <w:t xml:space="preserve">has completed 40% towards an Advanced Diploma of 60% towards a Diploma; or </w:t>
      </w:r>
    </w:p>
    <w:p w:rsidR="00BA7975" w:rsidRDefault="00BA7975" w:rsidP="00592BF3">
      <w:pPr>
        <w:pStyle w:val="Bullet1"/>
      </w:pPr>
      <w:r>
        <w:t xml:space="preserve">has completed 85% towards a Certificate IV; or </w:t>
      </w:r>
    </w:p>
    <w:p w:rsidR="00BA7975" w:rsidRDefault="00BA7975" w:rsidP="00592BF3">
      <w:pPr>
        <w:pStyle w:val="Bullet1"/>
      </w:pPr>
      <w:r>
        <w:t>equivalent.</w:t>
      </w:r>
    </w:p>
    <w:p w:rsidR="00BA7975" w:rsidRPr="00C75977" w:rsidRDefault="00BA7975" w:rsidP="00592BF3">
      <w:pPr>
        <w:pStyle w:val="SubLevel3Bold"/>
      </w:pPr>
      <w:r w:rsidRPr="00C75977">
        <w:t>Duties</w:t>
      </w:r>
    </w:p>
    <w:p w:rsidR="00BA7975" w:rsidRPr="00C75977" w:rsidRDefault="00BA7975" w:rsidP="00592BF3">
      <w:pPr>
        <w:pStyle w:val="Block1"/>
      </w:pPr>
      <w:r w:rsidRPr="00C75977">
        <w:t>Indicative duties include:</w:t>
      </w:r>
    </w:p>
    <w:p w:rsidR="00BA7975" w:rsidRDefault="00BA7975" w:rsidP="00592BF3">
      <w:pPr>
        <w:pStyle w:val="Bullet1"/>
      </w:pPr>
      <w:r>
        <w:t>the competent reduction of levels;</w:t>
      </w:r>
    </w:p>
    <w:p w:rsidR="00BA7975" w:rsidRDefault="00BA7975" w:rsidP="00592BF3">
      <w:pPr>
        <w:pStyle w:val="Bullet1"/>
      </w:pPr>
      <w:r>
        <w:t>the accurate transfer of survey information;</w:t>
      </w:r>
    </w:p>
    <w:p w:rsidR="00BA7975" w:rsidRDefault="00BA7975" w:rsidP="00592BF3">
      <w:pPr>
        <w:pStyle w:val="Bullet1"/>
      </w:pPr>
      <w:r>
        <w:t>basic plan preparation;</w:t>
      </w:r>
    </w:p>
    <w:p w:rsidR="00BA7975" w:rsidRDefault="00BA7975" w:rsidP="00592BF3">
      <w:pPr>
        <w:pStyle w:val="Bullet1"/>
      </w:pPr>
      <w:r>
        <w:t>accurate angular observation;</w:t>
      </w:r>
    </w:p>
    <w:p w:rsidR="00BA7975" w:rsidRDefault="00BA7975" w:rsidP="00592BF3">
      <w:pPr>
        <w:pStyle w:val="Bullet1"/>
      </w:pPr>
      <w:r>
        <w:t xml:space="preserve">efficient field techniques; </w:t>
      </w:r>
    </w:p>
    <w:p w:rsidR="00BA7975" w:rsidRDefault="00BA7975" w:rsidP="00592BF3">
      <w:pPr>
        <w:pStyle w:val="Bullet1"/>
      </w:pPr>
      <w:r>
        <w:lastRenderedPageBreak/>
        <w:t>responsibility for the acquisition of data in the field under the immediate supervision of a qualified surveyor or their appointee; and</w:t>
      </w:r>
    </w:p>
    <w:p w:rsidR="00BA7975" w:rsidRDefault="00BA7975" w:rsidP="00592BF3">
      <w:pPr>
        <w:pStyle w:val="Bullet1"/>
      </w:pPr>
      <w:r>
        <w:t>measuring accurately.</w:t>
      </w:r>
    </w:p>
    <w:p w:rsidR="00BA7975" w:rsidRPr="00761C2E" w:rsidRDefault="00BA7975" w:rsidP="00C75977">
      <w:pPr>
        <w:pStyle w:val="SubLevel2Bold"/>
      </w:pPr>
      <w:r w:rsidRPr="00761C2E">
        <w:t>Level 8 – Survey Technician Level II (125% relativity)</w:t>
      </w:r>
    </w:p>
    <w:p w:rsidR="00BA7975" w:rsidRDefault="00BA7975" w:rsidP="00C75977">
      <w:pPr>
        <w:pStyle w:val="Block1"/>
      </w:pPr>
      <w:r>
        <w:rPr>
          <w:b/>
          <w:bCs/>
        </w:rPr>
        <w:t>Survey Technician Level II</w:t>
      </w:r>
      <w:r>
        <w:t xml:space="preserve"> is a survey technician who works above and beyond an employee at Level 9 – Survey Technician Level I and to the level of their training and who is able to use survey based computer programmes. In addition an employee at this level possesses an overall knowledge and understanding of the principles of the systems and equipment on which they are required to carry out their tasks.</w:t>
      </w:r>
    </w:p>
    <w:p w:rsidR="00BA7975" w:rsidRPr="00C75977" w:rsidRDefault="00BA7975" w:rsidP="009E101E">
      <w:pPr>
        <w:pStyle w:val="SubLevel3Bold"/>
      </w:pPr>
      <w:r w:rsidRPr="00C75977">
        <w:t>Minimum training and requirements</w:t>
      </w:r>
    </w:p>
    <w:p w:rsidR="00BA7975" w:rsidRDefault="00BA7975" w:rsidP="009E101E">
      <w:pPr>
        <w:pStyle w:val="Block1"/>
        <w:keepNext/>
      </w:pPr>
      <w:r>
        <w:t xml:space="preserve">A Survey Technician Level II means a person who: </w:t>
      </w:r>
    </w:p>
    <w:p w:rsidR="00BA7975" w:rsidRDefault="00BA7975" w:rsidP="00592BF3">
      <w:pPr>
        <w:pStyle w:val="Bullet1"/>
      </w:pPr>
      <w:r>
        <w:t xml:space="preserve">has completed 50% towards an Advanced Diploma or 85% towards a Diploma; </w:t>
      </w:r>
    </w:p>
    <w:p w:rsidR="00BA7975" w:rsidRDefault="00BA7975" w:rsidP="00592BF3">
      <w:pPr>
        <w:pStyle w:val="Bullet1"/>
      </w:pPr>
      <w:r>
        <w:t>is an (entry point) Professional Surveyor (three year graduate); or</w:t>
      </w:r>
    </w:p>
    <w:p w:rsidR="00BA7975" w:rsidRDefault="00BA7975" w:rsidP="00592BF3">
      <w:pPr>
        <w:pStyle w:val="Bullet1"/>
      </w:pPr>
      <w:r>
        <w:t>equivalent.</w:t>
      </w:r>
    </w:p>
    <w:p w:rsidR="00BA7975" w:rsidRPr="00C75977" w:rsidRDefault="00BA7975" w:rsidP="00592BF3">
      <w:pPr>
        <w:pStyle w:val="SubLevel3Bold"/>
      </w:pPr>
      <w:r w:rsidRPr="00C75977">
        <w:t>Duties</w:t>
      </w:r>
    </w:p>
    <w:p w:rsidR="00BA7975" w:rsidRDefault="00BA7975" w:rsidP="001543F4">
      <w:pPr>
        <w:pStyle w:val="Block1"/>
      </w:pPr>
      <w:r>
        <w:t xml:space="preserve">Indicative duties include: </w:t>
      </w:r>
    </w:p>
    <w:p w:rsidR="00BA7975" w:rsidRDefault="00BA7975" w:rsidP="00592BF3">
      <w:pPr>
        <w:pStyle w:val="Bullet1"/>
      </w:pPr>
      <w:r>
        <w:t>providing technical guidance or advice within the scope of this level;</w:t>
      </w:r>
    </w:p>
    <w:p w:rsidR="00BA7975" w:rsidRDefault="00BA7975" w:rsidP="00592BF3">
      <w:pPr>
        <w:pStyle w:val="Bullet1"/>
      </w:pPr>
      <w:r>
        <w:t xml:space="preserve">providing limited technical reports on assigned tasks as directed within the scope of this level; </w:t>
      </w:r>
    </w:p>
    <w:p w:rsidR="00BA7975" w:rsidRDefault="00BA7975" w:rsidP="00592BF3">
      <w:pPr>
        <w:pStyle w:val="Bullet1"/>
      </w:pPr>
      <w:r>
        <w:t>carrying out limited engineering surveys to the required accuracy under immediate supervision or direction;</w:t>
      </w:r>
    </w:p>
    <w:p w:rsidR="00BA7975" w:rsidRDefault="00BA7975" w:rsidP="00592BF3">
      <w:pPr>
        <w:pStyle w:val="Bullet1"/>
      </w:pPr>
      <w:r>
        <w:t>preparing basic plans using either manual or computer based methods under supervision; and</w:t>
      </w:r>
    </w:p>
    <w:p w:rsidR="00BA7975" w:rsidRDefault="00BA7975" w:rsidP="00592BF3">
      <w:pPr>
        <w:pStyle w:val="Bullet1"/>
      </w:pPr>
      <w:r>
        <w:t>undertaking survey computations.</w:t>
      </w:r>
    </w:p>
    <w:p w:rsidR="00BA7975" w:rsidRPr="00761C2E" w:rsidRDefault="00BA7975" w:rsidP="00C75977">
      <w:pPr>
        <w:pStyle w:val="SubLevel2Bold"/>
      </w:pPr>
      <w:r w:rsidRPr="00761C2E">
        <w:t>Level 7 – Surveying Technician Level III (130% relativity)</w:t>
      </w:r>
    </w:p>
    <w:p w:rsidR="00BA7975" w:rsidRDefault="00BA7975" w:rsidP="00C75977">
      <w:pPr>
        <w:pStyle w:val="Block1"/>
      </w:pPr>
      <w:r>
        <w:rPr>
          <w:b/>
          <w:bCs/>
        </w:rPr>
        <w:t>Surveying Technician Level III</w:t>
      </w:r>
      <w:r>
        <w:t xml:space="preserve"> is a survey technician who works above and beyond an employee at Level 8 – Survey Technician Level II and to the level of their training and who is able to use survey based computer programmes. In addition an employee at this level will have an overall knowledge and understanding of the principles of the systems and equipment on which they are required to carry out their tasks and a basic knowledge of those aspects of civil engineering, geology, soil and fauna/environmental disciplines relevant for their surveying practice. </w:t>
      </w:r>
    </w:p>
    <w:p w:rsidR="00BA7975" w:rsidRPr="00C75977" w:rsidRDefault="00BA7975" w:rsidP="00D22038">
      <w:pPr>
        <w:pStyle w:val="SubLevel3Bold"/>
      </w:pPr>
      <w:r w:rsidRPr="00C75977">
        <w:lastRenderedPageBreak/>
        <w:t>Minimum training and requirements</w:t>
      </w:r>
    </w:p>
    <w:p w:rsidR="00BA7975" w:rsidRDefault="00BA7975" w:rsidP="00D22038">
      <w:pPr>
        <w:pStyle w:val="Block1"/>
        <w:keepNext/>
      </w:pPr>
      <w:r>
        <w:t>A Survey Technician III (including an acting or part-time party leader) means a person who:</w:t>
      </w:r>
    </w:p>
    <w:p w:rsidR="00BA7975" w:rsidRPr="00761C2E" w:rsidRDefault="00BA7975" w:rsidP="00D22038">
      <w:pPr>
        <w:pStyle w:val="Bullet1"/>
        <w:keepNext/>
      </w:pPr>
      <w:r>
        <w:t>has comp</w:t>
      </w:r>
      <w:r w:rsidRPr="00761C2E">
        <w:t>leted a Diploma; or</w:t>
      </w:r>
    </w:p>
    <w:p w:rsidR="00BA7975" w:rsidRDefault="00BA7975" w:rsidP="00592BF3">
      <w:pPr>
        <w:pStyle w:val="Bullet1"/>
      </w:pPr>
      <w:r>
        <w:t>is a Professional Surveyor who has completed a four year degree course, or three year degree course plus one year experience; or</w:t>
      </w:r>
    </w:p>
    <w:p w:rsidR="00BA7975" w:rsidRDefault="00BA7975" w:rsidP="00592BF3">
      <w:pPr>
        <w:pStyle w:val="Bullet1"/>
      </w:pPr>
      <w:r>
        <w:t>equivalent.</w:t>
      </w:r>
    </w:p>
    <w:p w:rsidR="00BA7975" w:rsidRPr="00C75977" w:rsidRDefault="00BA7975" w:rsidP="00592BF3">
      <w:pPr>
        <w:pStyle w:val="SubLevel3Bold"/>
      </w:pPr>
      <w:r w:rsidRPr="00C75977">
        <w:t>Duties</w:t>
      </w:r>
    </w:p>
    <w:p w:rsidR="00BA7975" w:rsidRDefault="00BA7975" w:rsidP="00592BF3">
      <w:pPr>
        <w:pStyle w:val="Block1"/>
      </w:pPr>
      <w:r>
        <w:t>Indicative duties include:</w:t>
      </w:r>
    </w:p>
    <w:p w:rsidR="00BA7975" w:rsidRDefault="00BA7975" w:rsidP="00592BF3">
      <w:pPr>
        <w:pStyle w:val="Bullet1"/>
      </w:pPr>
      <w:r>
        <w:t>providing technical guidance or advice within the scope of this level;</w:t>
      </w:r>
    </w:p>
    <w:p w:rsidR="00BA7975" w:rsidRDefault="00BA7975" w:rsidP="00592BF3">
      <w:pPr>
        <w:pStyle w:val="Bullet1"/>
      </w:pPr>
      <w:r>
        <w:t>preparing reports of a technical nature on specific tasks or assignments as directed or within the scope of discretion at this level;</w:t>
      </w:r>
    </w:p>
    <w:p w:rsidR="00BA7975" w:rsidRDefault="00BA7975" w:rsidP="00592BF3">
      <w:pPr>
        <w:pStyle w:val="Bullet1"/>
      </w:pPr>
      <w:r>
        <w:t>assisting in the provision of on-the-job training in conjunction with supervisors and trainers;</w:t>
      </w:r>
    </w:p>
    <w:p w:rsidR="00BA7975" w:rsidRDefault="00BA7975" w:rsidP="00592BF3">
      <w:pPr>
        <w:pStyle w:val="Bullet1"/>
      </w:pPr>
      <w:r>
        <w:t>carrying out surveys to the required accuracy under supervision or direction;</w:t>
      </w:r>
    </w:p>
    <w:p w:rsidR="00BA7975" w:rsidRDefault="00BA7975" w:rsidP="00592BF3">
      <w:pPr>
        <w:pStyle w:val="Bullet1"/>
      </w:pPr>
      <w:r>
        <w:t>preparing plans, using either manual or computer based methods under supervision;</w:t>
      </w:r>
    </w:p>
    <w:p w:rsidR="00BA7975" w:rsidRDefault="00BA7975" w:rsidP="00592BF3">
      <w:pPr>
        <w:pStyle w:val="Bullet1"/>
      </w:pPr>
      <w:r>
        <w:t>survey computations;</w:t>
      </w:r>
    </w:p>
    <w:p w:rsidR="00BA7975" w:rsidRDefault="00BA7975" w:rsidP="00592BF3">
      <w:pPr>
        <w:pStyle w:val="Bullet1"/>
      </w:pPr>
      <w:r>
        <w:t>obtaining survey information and interpreting this information for drawing, computation or survey needs; and</w:t>
      </w:r>
    </w:p>
    <w:p w:rsidR="00BA7975" w:rsidRDefault="00BA7975" w:rsidP="00592BF3">
      <w:pPr>
        <w:pStyle w:val="Bullet1"/>
      </w:pPr>
      <w:r>
        <w:t>being able to use survey based computer programmes.</w:t>
      </w:r>
    </w:p>
    <w:p w:rsidR="00BA7975" w:rsidRPr="00761C2E" w:rsidRDefault="00BA7975" w:rsidP="00C75977">
      <w:pPr>
        <w:pStyle w:val="SubLevel2Bold"/>
      </w:pPr>
      <w:r w:rsidRPr="00761C2E">
        <w:t>Level 6 – Surveyor Level I (135% relativity)</w:t>
      </w:r>
    </w:p>
    <w:p w:rsidR="00BA7975" w:rsidRDefault="00BA7975" w:rsidP="00C75977">
      <w:pPr>
        <w:pStyle w:val="Block1"/>
      </w:pPr>
      <w:r>
        <w:rPr>
          <w:b/>
          <w:bCs/>
        </w:rPr>
        <w:t>Surveyor Level I</w:t>
      </w:r>
      <w:r>
        <w:t xml:space="preserve"> is a surveyor who works above and beyond an employee at Level 7 – Surveying Technician Level III, and whose duties may include document research, field and office work and checks on their own work and the leading of groups carrying out field or office work under controlled supervision. Work is carried out under prescribed methods and standards and is reviewed for validity, adequacy, and methodology. </w:t>
      </w:r>
    </w:p>
    <w:p w:rsidR="00BA7975" w:rsidRPr="00C75977" w:rsidRDefault="00BA7975" w:rsidP="00592BF3">
      <w:pPr>
        <w:pStyle w:val="SubLevel3Bold"/>
      </w:pPr>
      <w:r w:rsidRPr="00C75977">
        <w:t>Minimum training and requirements</w:t>
      </w:r>
    </w:p>
    <w:p w:rsidR="00BA7975" w:rsidRDefault="00BA7975" w:rsidP="00592BF3">
      <w:pPr>
        <w:pStyle w:val="Block1"/>
      </w:pPr>
      <w:r>
        <w:t>A Surveyor Level I (including a Party Leader (Supervised/Technical) Surveyor) means an employee who:</w:t>
      </w:r>
    </w:p>
    <w:p w:rsidR="00BA7975" w:rsidRDefault="00BA7975" w:rsidP="00592BF3">
      <w:pPr>
        <w:pStyle w:val="Bullet1"/>
      </w:pPr>
      <w:r>
        <w:t xml:space="preserve">has completed 80% of an Advanced Diploma; or </w:t>
      </w:r>
    </w:p>
    <w:p w:rsidR="00BA7975" w:rsidRDefault="00BA7975" w:rsidP="00592BF3">
      <w:pPr>
        <w:pStyle w:val="Bullet1"/>
      </w:pPr>
      <w:r>
        <w:t>is a Professional Surveyor who has completed a degree and experience; or</w:t>
      </w:r>
    </w:p>
    <w:p w:rsidR="00BA7975" w:rsidRDefault="00BA7975" w:rsidP="00592BF3">
      <w:pPr>
        <w:pStyle w:val="Bullet1"/>
      </w:pPr>
      <w:r>
        <w:t>equivalent.</w:t>
      </w:r>
    </w:p>
    <w:p w:rsidR="00BA7975" w:rsidRPr="00C75977" w:rsidRDefault="00BA7975" w:rsidP="00592BF3">
      <w:pPr>
        <w:pStyle w:val="SubLevel3Bold"/>
      </w:pPr>
      <w:r w:rsidRPr="00C75977">
        <w:lastRenderedPageBreak/>
        <w:t>Duties</w:t>
      </w:r>
    </w:p>
    <w:p w:rsidR="00BA7975" w:rsidRDefault="00BA7975" w:rsidP="00592BF3">
      <w:pPr>
        <w:pStyle w:val="Block1"/>
      </w:pPr>
      <w:r>
        <w:t>Indicative duties include:</w:t>
      </w:r>
    </w:p>
    <w:p w:rsidR="00BA7975" w:rsidRDefault="00BA7975" w:rsidP="00592BF3">
      <w:pPr>
        <w:pStyle w:val="Bullet1"/>
      </w:pPr>
      <w:r>
        <w:t>whilst working under controlled supervision, gathering or setting out field data and collating the resultant or separate information using computer techniques;</w:t>
      </w:r>
    </w:p>
    <w:p w:rsidR="00BA7975" w:rsidRDefault="00BA7975" w:rsidP="00592BF3">
      <w:pPr>
        <w:pStyle w:val="Bullet1"/>
      </w:pPr>
      <w:r>
        <w:t>preparing work sheets for engineering surveys and applying all relevant checks to ensure quality of computed work;</w:t>
      </w:r>
    </w:p>
    <w:p w:rsidR="00BA7975" w:rsidRDefault="00BA7975" w:rsidP="00592BF3">
      <w:pPr>
        <w:pStyle w:val="Bullet1"/>
      </w:pPr>
      <w:r>
        <w:t xml:space="preserve">preparing plans to an acceptable standard; </w:t>
      </w:r>
    </w:p>
    <w:p w:rsidR="00BA7975" w:rsidRDefault="00BA7975" w:rsidP="00592BF3">
      <w:pPr>
        <w:pStyle w:val="Bullet1"/>
      </w:pPr>
      <w:r>
        <w:t>clearly setting out all computations and checks to surveying work for checking by a Professional Surveyor;</w:t>
      </w:r>
    </w:p>
    <w:p w:rsidR="00BA7975" w:rsidRDefault="00BA7975" w:rsidP="00592BF3">
      <w:pPr>
        <w:pStyle w:val="Bullet1"/>
      </w:pPr>
      <w:r>
        <w:t>assisting in the training of staff, maintenance of equipment and office records; and</w:t>
      </w:r>
    </w:p>
    <w:p w:rsidR="00BA7975" w:rsidRDefault="00BA7975" w:rsidP="00592BF3">
      <w:pPr>
        <w:pStyle w:val="Bullet1"/>
      </w:pPr>
      <w:r>
        <w:t>assisting in the development of new techniques and procedures.</w:t>
      </w:r>
    </w:p>
    <w:p w:rsidR="00BA7975" w:rsidRPr="00761C2E" w:rsidRDefault="00BA7975" w:rsidP="00C75977">
      <w:pPr>
        <w:pStyle w:val="SubLevel2Bold"/>
      </w:pPr>
      <w:r w:rsidRPr="00761C2E">
        <w:t>Level 5 – Surveyor Level II (145% relativity)</w:t>
      </w:r>
    </w:p>
    <w:p w:rsidR="00BA7975" w:rsidRDefault="00BA7975" w:rsidP="005A052E">
      <w:pPr>
        <w:pStyle w:val="Block1"/>
      </w:pPr>
      <w:r>
        <w:rPr>
          <w:b/>
          <w:bCs/>
        </w:rPr>
        <w:t xml:space="preserve">Surveyor Level II </w:t>
      </w:r>
      <w:r>
        <w:t xml:space="preserve">(including a Party-Leader) is a surveyor who works above and beyond an employee at Level 6- Surveyor Level I, and who, whilst not requiring supervision for daily tasks, is still responsible to a more senior Professional Surveyor. A Surveyor Level II is able to perform surveys, to the required accuracy for the various types of surveys under direction of a co-ordinator and/or Professional Surveyor. Surveying assignments at this level require judgment with guidance available from more senior surveyors on unusual features. </w:t>
      </w:r>
    </w:p>
    <w:p w:rsidR="00BA7975" w:rsidRPr="005A052E" w:rsidRDefault="00BA7975" w:rsidP="00592BF3">
      <w:pPr>
        <w:pStyle w:val="SubLevel3Bold"/>
      </w:pPr>
      <w:r w:rsidRPr="005A052E">
        <w:t>Minimum training and requirements</w:t>
      </w:r>
    </w:p>
    <w:p w:rsidR="00BA7975" w:rsidRDefault="00BA7975" w:rsidP="00592BF3">
      <w:pPr>
        <w:pStyle w:val="Block1"/>
      </w:pPr>
      <w:r>
        <w:t>A Surveyor Level II (including a Party-Leader) means an employee who:</w:t>
      </w:r>
    </w:p>
    <w:p w:rsidR="00BA7975" w:rsidRDefault="00BA7975" w:rsidP="00592BF3">
      <w:pPr>
        <w:pStyle w:val="Bullet1"/>
      </w:pPr>
      <w:r>
        <w:t>has completed an Advanced Diploma; or</w:t>
      </w:r>
    </w:p>
    <w:p w:rsidR="00BA7975" w:rsidRDefault="00BA7975" w:rsidP="00592BF3">
      <w:pPr>
        <w:pStyle w:val="Bullet1"/>
      </w:pPr>
      <w:r>
        <w:t>is a Professional Surveyor who has completed a degree and relevant experience; or</w:t>
      </w:r>
    </w:p>
    <w:p w:rsidR="00BA7975" w:rsidRDefault="00BA7975" w:rsidP="00592BF3">
      <w:pPr>
        <w:pStyle w:val="Bullet1"/>
      </w:pPr>
      <w:r>
        <w:t>equivalent.</w:t>
      </w:r>
    </w:p>
    <w:p w:rsidR="00BA7975" w:rsidRPr="00A214E1" w:rsidRDefault="00BA7975" w:rsidP="00592BF3">
      <w:pPr>
        <w:pStyle w:val="SubLevel3Bold"/>
      </w:pPr>
      <w:r w:rsidRPr="00A214E1">
        <w:t>Duties</w:t>
      </w:r>
    </w:p>
    <w:p w:rsidR="00BA7975" w:rsidRDefault="00BA7975" w:rsidP="00592BF3">
      <w:pPr>
        <w:pStyle w:val="Block1"/>
      </w:pPr>
      <w:r>
        <w:t>Indicative duties include:</w:t>
      </w:r>
    </w:p>
    <w:p w:rsidR="00BA7975" w:rsidRDefault="00BA7975" w:rsidP="00592BF3">
      <w:pPr>
        <w:pStyle w:val="Bullet1"/>
      </w:pPr>
      <w:r>
        <w:t>interpreting survey information to enable field surveys to relate to previous surveys;</w:t>
      </w:r>
    </w:p>
    <w:p w:rsidR="00BA7975" w:rsidRDefault="00BA7975" w:rsidP="00592BF3">
      <w:pPr>
        <w:pStyle w:val="Bullet1"/>
      </w:pPr>
      <w:r>
        <w:t>making adoptions for boundary definitions and present these adoptions with evidence to a Licensed/Registered Surveyor for ratification; and</w:t>
      </w:r>
    </w:p>
    <w:p w:rsidR="00BA7975" w:rsidRDefault="00BA7975" w:rsidP="00592BF3">
      <w:pPr>
        <w:pStyle w:val="Bullet1"/>
      </w:pPr>
      <w:r>
        <w:t>preparing reports on the manner in which the surveys were conducted</w:t>
      </w:r>
      <w:r w:rsidR="007E5801">
        <w:t xml:space="preserve"> </w:t>
      </w:r>
      <w:r>
        <w:t>and justification of results.</w:t>
      </w:r>
    </w:p>
    <w:p w:rsidR="00BA7975" w:rsidRDefault="00BA7975" w:rsidP="00A214E1">
      <w:pPr>
        <w:pStyle w:val="SubLevel2Bold"/>
      </w:pPr>
      <w:r w:rsidRPr="00761C2E">
        <w:lastRenderedPageBreak/>
        <w:t>Level 4 – Surveyor Level III (150% relativity</w:t>
      </w:r>
      <w:r>
        <w:t xml:space="preserve">) </w:t>
      </w:r>
    </w:p>
    <w:p w:rsidR="00BA7975" w:rsidRDefault="00BA7975" w:rsidP="00D22038">
      <w:pPr>
        <w:pStyle w:val="Block1"/>
        <w:keepNext/>
        <w:keepLines/>
      </w:pPr>
      <w:r>
        <w:rPr>
          <w:b/>
          <w:bCs/>
        </w:rPr>
        <w:t>Surveyor Level III</w:t>
      </w:r>
      <w:r>
        <w:t xml:space="preserve"> is a surveyor who acts above and beyond an employee at Level 5 – Surveyor Level II and, whilst not requiring supervision in the performance of these duties is still responsible to a more senior Professional Surveyor. Work is carried out without detailed supervision, but with guidance on unusual features based on project complexity, and the surveyor is engaged on more complex surveying assignments requiring substantial judgement.</w:t>
      </w:r>
    </w:p>
    <w:p w:rsidR="00BA7975" w:rsidRPr="00A214E1" w:rsidRDefault="00BA7975" w:rsidP="00592BF3">
      <w:pPr>
        <w:pStyle w:val="SubLevel3Bold"/>
      </w:pPr>
      <w:r w:rsidRPr="00A214E1">
        <w:t>Minimum training and requirements</w:t>
      </w:r>
    </w:p>
    <w:p w:rsidR="00BA7975" w:rsidRDefault="00BA7975" w:rsidP="00592BF3">
      <w:pPr>
        <w:pStyle w:val="Block1"/>
      </w:pPr>
      <w:r>
        <w:t xml:space="preserve"> A Surveyor Level III means an employee who has completed:</w:t>
      </w:r>
    </w:p>
    <w:p w:rsidR="00BA7975" w:rsidRDefault="00BA7975" w:rsidP="00592BF3">
      <w:pPr>
        <w:pStyle w:val="Bullet1"/>
      </w:pPr>
      <w:r>
        <w:t>a three or four year degree; or</w:t>
      </w:r>
    </w:p>
    <w:p w:rsidR="00BA7975" w:rsidRDefault="00BA7975" w:rsidP="00592BF3">
      <w:pPr>
        <w:pStyle w:val="Bullet1"/>
      </w:pPr>
      <w:r>
        <w:t>an Advanced Diploma and sufficient additional training so as to enable the employee to meet the requirements of the relevant classification definition and to perform work within the scope of this level; or</w:t>
      </w:r>
    </w:p>
    <w:p w:rsidR="00BA7975" w:rsidRDefault="00BA7975" w:rsidP="00592BF3">
      <w:pPr>
        <w:pStyle w:val="Bullet1"/>
      </w:pPr>
      <w:r>
        <w:t xml:space="preserve">accredited education and training so as to reach a standard equivalent to a 3 or 4 year degree and who is required to perform the work set out; or </w:t>
      </w:r>
    </w:p>
    <w:p w:rsidR="00BA7975" w:rsidRDefault="00BA7975" w:rsidP="00592BF3">
      <w:pPr>
        <w:pStyle w:val="Bullet1"/>
      </w:pPr>
      <w:r>
        <w:t>equivalent.</w:t>
      </w:r>
    </w:p>
    <w:p w:rsidR="00BA7975" w:rsidRPr="00A214E1" w:rsidRDefault="00BA7975" w:rsidP="00592BF3">
      <w:pPr>
        <w:pStyle w:val="SubLevel3Bold"/>
      </w:pPr>
      <w:r w:rsidRPr="00A214E1">
        <w:t>Duties</w:t>
      </w:r>
    </w:p>
    <w:p w:rsidR="00BA7975" w:rsidRDefault="00BA7975" w:rsidP="00592BF3">
      <w:pPr>
        <w:pStyle w:val="Block1"/>
      </w:pPr>
      <w:r>
        <w:t xml:space="preserve">Indicative duties include: </w:t>
      </w:r>
    </w:p>
    <w:p w:rsidR="00BA7975" w:rsidRDefault="00BA7975" w:rsidP="00592BF3">
      <w:pPr>
        <w:pStyle w:val="Bullet1"/>
      </w:pPr>
      <w:r>
        <w:t>to the level of their experience, co-ordinating other field parties in the performance of their duties;</w:t>
      </w:r>
    </w:p>
    <w:p w:rsidR="00BA7975" w:rsidRDefault="00BA7975" w:rsidP="00592BF3">
      <w:pPr>
        <w:pStyle w:val="Bullet1"/>
      </w:pPr>
      <w:r>
        <w:t>carrying out field surveys to a professional standard to the satisfaction of the employer;</w:t>
      </w:r>
    </w:p>
    <w:p w:rsidR="00BA7975" w:rsidRDefault="00BA7975" w:rsidP="00592BF3">
      <w:pPr>
        <w:pStyle w:val="Bullet1"/>
      </w:pPr>
      <w:r>
        <w:t>contributing to the improvement of field and office techniques;</w:t>
      </w:r>
    </w:p>
    <w:p w:rsidR="00BA7975" w:rsidRDefault="00BA7975" w:rsidP="00592BF3">
      <w:pPr>
        <w:pStyle w:val="Bullet1"/>
      </w:pPr>
      <w:r>
        <w:t>managing computer files and job flow patterns;</w:t>
      </w:r>
    </w:p>
    <w:p w:rsidR="00BA7975" w:rsidRDefault="00BA7975" w:rsidP="00592BF3">
      <w:pPr>
        <w:pStyle w:val="Bullet1"/>
      </w:pPr>
      <w:r>
        <w:t>ensuring quality assurance for the areas directly under their control;</w:t>
      </w:r>
    </w:p>
    <w:p w:rsidR="00BA7975" w:rsidRDefault="00BA7975" w:rsidP="00592BF3">
      <w:pPr>
        <w:pStyle w:val="Bullet1"/>
      </w:pPr>
      <w:r>
        <w:t>preparing detailed reports on survey results;</w:t>
      </w:r>
    </w:p>
    <w:p w:rsidR="00BA7975" w:rsidRDefault="00BA7975" w:rsidP="00592BF3">
      <w:pPr>
        <w:pStyle w:val="Bullet1"/>
      </w:pPr>
      <w:r>
        <w:t>being of such professional attitude and demeanour to enable themselves to represent their employer at meetings; and</w:t>
      </w:r>
    </w:p>
    <w:p w:rsidR="00BA7975" w:rsidRDefault="00BA7975" w:rsidP="00592BF3">
      <w:pPr>
        <w:pStyle w:val="Bullet1"/>
      </w:pPr>
      <w:r>
        <w:t>being technically competent in all areas relating to the employee’s speciality.</w:t>
      </w:r>
    </w:p>
    <w:p w:rsidR="00BA7975" w:rsidRPr="007020FD" w:rsidRDefault="00BA7975" w:rsidP="00A214E1">
      <w:pPr>
        <w:pStyle w:val="SubLevel2Bold"/>
      </w:pPr>
      <w:r w:rsidRPr="007020FD">
        <w:t>Level 3 – Surveyor Level IV (160% relativity)</w:t>
      </w:r>
    </w:p>
    <w:p w:rsidR="00BA7975" w:rsidRDefault="00BA7975" w:rsidP="00A214E1">
      <w:pPr>
        <w:pStyle w:val="Block1"/>
      </w:pPr>
      <w:r>
        <w:rPr>
          <w:b/>
          <w:bCs/>
        </w:rPr>
        <w:t xml:space="preserve">Surveyor Level IV </w:t>
      </w:r>
      <w:r>
        <w:t>means a surveyor who has a mature approach to the completion of survey projects and who acts above and beyond an employee at Level 4 – Surveyor Level III. Supervision received is in broad objectives such that direction from management will enable the surveyor to determine whether targets are being reached.</w:t>
      </w:r>
    </w:p>
    <w:p w:rsidR="00BA7975" w:rsidRDefault="00BA7975" w:rsidP="00A214E1">
      <w:pPr>
        <w:pStyle w:val="Block1"/>
        <w:rPr>
          <w:rFonts w:ascii="Verdana" w:hAnsi="Verdana" w:cs="Verdana"/>
          <w:sz w:val="21"/>
          <w:szCs w:val="21"/>
        </w:rPr>
      </w:pPr>
      <w:r>
        <w:lastRenderedPageBreak/>
        <w:t xml:space="preserve">Employees at this level are required to be proficient in and maintain their knowledge of, aspects of law and technology relating to the field of surveying in which the employee practices. At this level an employee’s work is carried out within broad guidelines requiring conformity with overall objectives, project targets, relative priorities and necessary cooperation with other stakeholder units. In addition, employees at this level will have responsibility for improving the skills of those over whom they have direct control and have responsibility for conducting regular checks on Quality Control procedures in place for the surveyor’s place of equipment. </w:t>
      </w:r>
    </w:p>
    <w:p w:rsidR="00BA7975" w:rsidRDefault="00BA7975" w:rsidP="00A214E1">
      <w:pPr>
        <w:pStyle w:val="Block1"/>
      </w:pPr>
      <w:r>
        <w:t>A Surveyor Level IV will include a Licensed/Registered Surveyor who has successfully completed all necessary requirements for registration. Such a qualification however is not mandatory for work at this level.</w:t>
      </w:r>
    </w:p>
    <w:p w:rsidR="00BA7975" w:rsidRDefault="00BA7975" w:rsidP="00A214E1">
      <w:pPr>
        <w:pStyle w:val="SubLevel3Bold"/>
      </w:pPr>
      <w:r w:rsidRPr="007020FD">
        <w:t>Minimum training and requirements</w:t>
      </w:r>
    </w:p>
    <w:p w:rsidR="00BA7975" w:rsidRDefault="00BA7975" w:rsidP="00A214E1">
      <w:pPr>
        <w:pStyle w:val="Block1"/>
      </w:pPr>
      <w:r>
        <w:t>A Surveyor Level IV (including an experienced Professional Surveyor</w:t>
      </w:r>
      <w:r>
        <w:rPr>
          <w:strike/>
        </w:rPr>
        <w:t>—</w:t>
      </w:r>
      <w:r>
        <w:t>Experienced/Licensed) means an employee who has completed:</w:t>
      </w:r>
    </w:p>
    <w:p w:rsidR="00BA7975" w:rsidRDefault="00BA7975" w:rsidP="00592BF3">
      <w:pPr>
        <w:pStyle w:val="Bullet1"/>
      </w:pPr>
      <w:r>
        <w:t>a three or four year degree; or</w:t>
      </w:r>
    </w:p>
    <w:p w:rsidR="00BA7975" w:rsidRDefault="00BA7975" w:rsidP="00592BF3">
      <w:pPr>
        <w:pStyle w:val="Bullet1"/>
      </w:pPr>
      <w:r>
        <w:t>an Advanced Diploma and sufficient additional training so as to enable the employee to meet the requirements of the relevant classification definition and to perform work within the scope of this level; or</w:t>
      </w:r>
    </w:p>
    <w:p w:rsidR="00BA7975" w:rsidRDefault="00BA7975" w:rsidP="00592BF3">
      <w:pPr>
        <w:pStyle w:val="Bullet1"/>
      </w:pPr>
      <w:r>
        <w:t xml:space="preserve">accredited education and training so as to reach a standard equivalent to a 3 or 4 year degree and who is required to perform the work set out; or </w:t>
      </w:r>
    </w:p>
    <w:p w:rsidR="00BA7975" w:rsidRDefault="00BA7975" w:rsidP="00592BF3">
      <w:pPr>
        <w:pStyle w:val="Bullet1"/>
      </w:pPr>
      <w:r>
        <w:t>equivalent.</w:t>
      </w:r>
    </w:p>
    <w:p w:rsidR="00BA7975" w:rsidRDefault="00BA7975" w:rsidP="00A214E1">
      <w:pPr>
        <w:pStyle w:val="SubLevel2Bold"/>
      </w:pPr>
      <w:r w:rsidRPr="007020FD">
        <w:t>Level 2 – Surveyor Level V (180% relativity)</w:t>
      </w:r>
    </w:p>
    <w:p w:rsidR="00BA7975" w:rsidRDefault="00BA7975" w:rsidP="00A214E1">
      <w:pPr>
        <w:pStyle w:val="Block1"/>
      </w:pPr>
      <w:r>
        <w:rPr>
          <w:b/>
          <w:bCs/>
        </w:rPr>
        <w:t>Surveyor Level V</w:t>
      </w:r>
      <w:r>
        <w:t xml:space="preserve"> is a senior surveyor whose normal duties require the application of mature surveying knowledge with scope for individual accomplishment and co-ordination of difficult and responsible surveying alignments. They deal with problems for which it is necessary to modify established guides and devise new approaches.</w:t>
      </w:r>
    </w:p>
    <w:p w:rsidR="00BA7975" w:rsidRDefault="00BA7975" w:rsidP="00A214E1">
      <w:pPr>
        <w:pStyle w:val="Block1"/>
      </w:pPr>
      <w:r>
        <w:t>Employees at this level are responsible for the management of complex projects and some business development tasks. They are able to work at an advanced level in project resource allocation, supervision and coordination including liaison with local governments, government agencies and clients, and determination of project technical and financial requirements with a minimum of supervision.</w:t>
      </w:r>
    </w:p>
    <w:p w:rsidR="00BA7975" w:rsidRDefault="00BA7975" w:rsidP="00A214E1">
      <w:pPr>
        <w:pStyle w:val="Block1"/>
      </w:pPr>
      <w:r>
        <w:t>Duties are assigned only in terms of broad objectives, and are reviewed for policy, soundness of approach, accomplishment and general effectiveness. They may plan, direct and co-ordinate the work of other professional surveyors and may also supervise other professional and technical staff.</w:t>
      </w:r>
    </w:p>
    <w:p w:rsidR="00BA7975" w:rsidRPr="00A214E1" w:rsidRDefault="00BA7975" w:rsidP="00592BF3">
      <w:pPr>
        <w:pStyle w:val="SubLevel3Bold"/>
      </w:pPr>
      <w:r w:rsidRPr="00A214E1">
        <w:t>Minimum training and requirements</w:t>
      </w:r>
    </w:p>
    <w:p w:rsidR="00BA7975" w:rsidRDefault="00BA7975" w:rsidP="00592BF3">
      <w:pPr>
        <w:pStyle w:val="Block1"/>
      </w:pPr>
      <w:r>
        <w:t>A Surveyor Level V (including a Manager Project/Specialist) means an employee who has completed:</w:t>
      </w:r>
    </w:p>
    <w:p w:rsidR="00BA7975" w:rsidRDefault="00BA7975" w:rsidP="00592BF3">
      <w:pPr>
        <w:pStyle w:val="Bullet1"/>
      </w:pPr>
      <w:r>
        <w:t>a three or four year degree to qualify as a Professional surveyor; or</w:t>
      </w:r>
    </w:p>
    <w:p w:rsidR="00BA7975" w:rsidRDefault="00BA7975" w:rsidP="00592BF3">
      <w:pPr>
        <w:pStyle w:val="Bullet1"/>
      </w:pPr>
      <w:r>
        <w:lastRenderedPageBreak/>
        <w:t>additional accredited education and training so as to reach a standard equivalent to a three or four year degree and who is required to perform the work set out above; or</w:t>
      </w:r>
    </w:p>
    <w:p w:rsidR="00BA7975" w:rsidRDefault="00BA7975" w:rsidP="00592BF3">
      <w:pPr>
        <w:pStyle w:val="Bullet1"/>
      </w:pPr>
      <w:r>
        <w:t>equivalent.</w:t>
      </w:r>
    </w:p>
    <w:p w:rsidR="00BA7975" w:rsidRDefault="00BA7975" w:rsidP="00A214E1">
      <w:pPr>
        <w:pStyle w:val="SubLevel2Bold"/>
      </w:pPr>
      <w:r w:rsidRPr="007020FD">
        <w:t>Level 1 – Surveyor Level VI (210% relativity)</w:t>
      </w:r>
    </w:p>
    <w:p w:rsidR="00BA7975" w:rsidRDefault="00BA7975" w:rsidP="00A214E1">
      <w:pPr>
        <w:pStyle w:val="Block1"/>
      </w:pPr>
      <w:r>
        <w:rPr>
          <w:b/>
          <w:bCs/>
        </w:rPr>
        <w:t xml:space="preserve">Surveyor Level VI </w:t>
      </w:r>
      <w:r>
        <w:t xml:space="preserve">means a senior surveyor who is required to perform professional surveying work involving considerable independence in approach and demanding a considerable degree of originality, ingenuity and judgment. They require knowledge of more than one field of surveying or are an expert in a particular field of surveying. </w:t>
      </w:r>
    </w:p>
    <w:p w:rsidR="00BA7975" w:rsidRDefault="00BA7975" w:rsidP="00A214E1">
      <w:pPr>
        <w:pStyle w:val="Block1"/>
      </w:pPr>
      <w:r>
        <w:t>Their normal duties may include those included in Level 2 – Surveyor Level V plus strategic business management and development. They are able to work at an advanced level in resource allocation, supervision of staff, complex projects and liaison with local government and other agencies without supervision and make independent decisions on surveying policies and technical functions. Duties are assigned only in terms of broad objectives and are reviewed for policy, soundness of approach, accomplishment and general effectiveness.</w:t>
      </w:r>
    </w:p>
    <w:p w:rsidR="00BA7975" w:rsidRPr="00A214E1" w:rsidRDefault="00BA7975" w:rsidP="00592BF3">
      <w:pPr>
        <w:pStyle w:val="SubLevel3Bold"/>
      </w:pPr>
      <w:r w:rsidRPr="00A214E1">
        <w:t>Minimum training and requirements</w:t>
      </w:r>
    </w:p>
    <w:p w:rsidR="00BA7975" w:rsidRDefault="00BA7975" w:rsidP="00592BF3">
      <w:pPr>
        <w:pStyle w:val="Block1"/>
      </w:pPr>
      <w:r>
        <w:t>A Surveyor Level VI (including a Manager Business/Specialist) means an employee who has completed:</w:t>
      </w:r>
    </w:p>
    <w:p w:rsidR="00BA7975" w:rsidRDefault="00BA7975" w:rsidP="00592BF3">
      <w:pPr>
        <w:pStyle w:val="Bullet1"/>
      </w:pPr>
      <w:r>
        <w:t>a three or four year degree to qualify as a Professional surveyor; or</w:t>
      </w:r>
    </w:p>
    <w:p w:rsidR="00BA7975" w:rsidRDefault="00BA7975" w:rsidP="00592BF3">
      <w:pPr>
        <w:pStyle w:val="Bullet1"/>
      </w:pPr>
      <w:r>
        <w:t>accredited education and training so as to reach a standard equivalent to a three or four year degree and who is required to perform the work set out above; or</w:t>
      </w:r>
    </w:p>
    <w:p w:rsidR="00BA7975" w:rsidRDefault="00BA7975" w:rsidP="00592BF3">
      <w:pPr>
        <w:pStyle w:val="Bullet1"/>
      </w:pPr>
      <w:r>
        <w:t>equivalent.</w:t>
      </w:r>
    </w:p>
    <w:p w:rsidR="00BA7975" w:rsidRDefault="00BA7975" w:rsidP="00A214E1">
      <w:pPr>
        <w:pStyle w:val="SubLevel2Bold"/>
      </w:pPr>
      <w:r w:rsidRPr="007020FD">
        <w:t>Professional surveyor—graduate</w:t>
      </w:r>
    </w:p>
    <w:p w:rsidR="00BA7975" w:rsidRDefault="00BA7975" w:rsidP="00C75977">
      <w:r>
        <w:t xml:space="preserve">A Professional surveyor—graduate, is a Professional surveyor (as defined) and will mean a person who has successfully completed a course of studies approved by the Surveyor’s Board or the Surveying and Spatial Sciences Institute. </w:t>
      </w:r>
    </w:p>
    <w:p w:rsidR="00BA7975" w:rsidRPr="002266E1" w:rsidRDefault="00BA7975" w:rsidP="00A214E1">
      <w:pPr>
        <w:pStyle w:val="SubLevel3Bold"/>
      </w:pPr>
      <w:r w:rsidRPr="002266E1">
        <w:t>Duties</w:t>
      </w:r>
    </w:p>
    <w:p w:rsidR="00BA7975" w:rsidRDefault="00BA7975" w:rsidP="00A214E1">
      <w:pPr>
        <w:pStyle w:val="SubLevel4"/>
      </w:pPr>
      <w:r>
        <w:t>The surveyor undertakes initial professional surveying tasks of limited scope and complexity, such as minor phases of broader assignments, in office, plant, field or laboratory work.</w:t>
      </w:r>
    </w:p>
    <w:p w:rsidR="00BA7975" w:rsidRDefault="00BA7975" w:rsidP="00A214E1">
      <w:pPr>
        <w:pStyle w:val="SubLevel4"/>
      </w:pPr>
      <w:r>
        <w:t>Under supervision from higher level Professional surveyors as to method of approach and requirements, the Professional surveyor—graduate performs normal professional surveying work and exercises individual judgment and initiative in the application of surveying principles, techniques and methods.</w:t>
      </w:r>
    </w:p>
    <w:p w:rsidR="00BA7975" w:rsidRDefault="00BA7975" w:rsidP="00D22038">
      <w:pPr>
        <w:pStyle w:val="SubLevel4"/>
        <w:keepLines/>
      </w:pPr>
      <w:r>
        <w:lastRenderedPageBreak/>
        <w:t>In assisting more senior professional surveyors by carrying out tasks requiring accuracy and adherence to prescribed methods or surveying analysis, design or computation, the surveyor draws upon advanced techniques and methods learned during and after the undergraduate course.</w:t>
      </w:r>
    </w:p>
    <w:p w:rsidR="00BA7975" w:rsidRDefault="00BA7975" w:rsidP="00A214E1">
      <w:pPr>
        <w:pStyle w:val="SubLevel4"/>
      </w:pPr>
      <w:bookmarkStart w:id="227" w:name="_Ref229797845"/>
      <w:r>
        <w:t>Training, development and experience using a variety of standard surveying methods and procedures, enable the Professional surveyor—graduate to develop increasing professional judgment and apply it progressively to more difficult tasks at the Level 3 - Surveyor Level IV.</w:t>
      </w:r>
      <w:bookmarkEnd w:id="227"/>
    </w:p>
    <w:p w:rsidR="00BA7975" w:rsidRDefault="00BA7975" w:rsidP="00A214E1">
      <w:pPr>
        <w:pStyle w:val="SubLevel4"/>
      </w:pPr>
      <w:r>
        <w:t>Decisions are related to tasks performed, relying upon precedent or defined procedures for guidance. Recommendations are related to solution of problems in connection to the tasks performed.</w:t>
      </w:r>
    </w:p>
    <w:p w:rsidR="00BA7975" w:rsidRDefault="00BA7975" w:rsidP="00A214E1">
      <w:pPr>
        <w:pStyle w:val="SubLevel4"/>
      </w:pPr>
      <w:r>
        <w:t>Work is reviewed by higher level Professional surveyors for validity, adequacy, methods and procedures. With professional development and experience work receives less review, and the Professional surveyor—graduate progressively exercises more individual judgment until the level of competence is achieved.</w:t>
      </w:r>
    </w:p>
    <w:p w:rsidR="00BA7975" w:rsidRDefault="00BA7975" w:rsidP="00A214E1">
      <w:pPr>
        <w:pStyle w:val="SubLevel4"/>
      </w:pPr>
      <w:r>
        <w:t>The Professional surveyor—graduate may assign and check work of technical staff assigned to work on a common project.</w:t>
      </w:r>
    </w:p>
    <w:p w:rsidR="00BA7975" w:rsidRPr="00FD724C" w:rsidRDefault="00BA7975" w:rsidP="00A214E1">
      <w:pPr>
        <w:pStyle w:val="SubLevel2"/>
      </w:pPr>
    </w:p>
    <w:p w:rsidR="00BA7975" w:rsidRDefault="00BA7975" w:rsidP="00C75977">
      <w:pPr>
        <w:rPr>
          <w:i/>
        </w:rPr>
      </w:pPr>
      <w:r>
        <w:t xml:space="preserve">The percentage wage relativities to Level 10 in the classification definitions in Clause </w:t>
      </w:r>
      <w:r w:rsidR="00517637">
        <w:fldChar w:fldCharType="begin"/>
      </w:r>
      <w:r w:rsidR="00B03C4A">
        <w:instrText xml:space="preserve"> REF _Ref355871049 \r \h </w:instrText>
      </w:r>
      <w:r w:rsidR="00517637">
        <w:fldChar w:fldCharType="separate"/>
      </w:r>
      <w:r w:rsidR="003A6EFC">
        <w:t>B.1</w:t>
      </w:r>
      <w:r w:rsidR="00517637">
        <w:fldChar w:fldCharType="end"/>
      </w:r>
      <w:r w:rsidR="00B03C4A">
        <w:t xml:space="preserve"> </w:t>
      </w:r>
      <w:r>
        <w:t xml:space="preserve">reflect the percentages prescribed in 1990 in </w:t>
      </w:r>
      <w:r>
        <w:rPr>
          <w:i/>
          <w:iCs/>
        </w:rPr>
        <w:t>Re Metal Industry Award 1984—Part I</w:t>
      </w:r>
      <w:r>
        <w:t xml:space="preserve"> (M039 Print </w:t>
      </w:r>
      <w:hyperlink r:id="rId233" w:history="1">
        <w:r w:rsidRPr="002C3E51">
          <w:rPr>
            <w:rStyle w:val="Hyperlink"/>
          </w:rPr>
          <w:t>J2043</w:t>
        </w:r>
      </w:hyperlink>
      <w:r>
        <w:t>) and in the Land Surveyors General Award 1998 (</w:t>
      </w:r>
      <w:hyperlink r:id="rId234" w:history="1">
        <w:r w:rsidRPr="002C3E51">
          <w:rPr>
            <w:rStyle w:val="Hyperlink"/>
          </w:rPr>
          <w:t>AP787068CRV</w:t>
        </w:r>
      </w:hyperlink>
      <w:r w:rsidRPr="000A50A7">
        <w:t xml:space="preserve"> </w:t>
      </w:r>
      <w:r>
        <w:t>Print N4014) The minimum wages in this award do not reflect these relativities because some wage increases since 1990 have been expressed in dollar amounts rather than percentages and as a result have altered the relativities.</w:t>
      </w:r>
    </w:p>
    <w:p w:rsidR="00BA7975" w:rsidRDefault="00BA7975" w:rsidP="00592BF3">
      <w:pPr>
        <w:pStyle w:val="SubLevel3Bold"/>
      </w:pPr>
      <w:bookmarkStart w:id="228" w:name="_Ref239153860"/>
      <w:r w:rsidRPr="007020FD">
        <w:t>Progression to Level 3—Professional surveyor/Licensed surveyor</w:t>
      </w:r>
      <w:bookmarkEnd w:id="228"/>
    </w:p>
    <w:p w:rsidR="00BA7975" w:rsidRDefault="00BA7975" w:rsidP="00592BF3">
      <w:pPr>
        <w:pStyle w:val="Block2"/>
      </w:pPr>
      <w:r>
        <w:t>The Professional surveyor—graduate will receive increments upon the attainment of skills, and demonstra</w:t>
      </w:r>
      <w:r w:rsidR="00D93A93">
        <w:t xml:space="preserve">tion of competence which </w:t>
      </w:r>
      <w:proofErr w:type="spellStart"/>
      <w:r w:rsidR="00D93A93">
        <w:t>fulfil</w:t>
      </w:r>
      <w:r w:rsidR="004C42CA">
        <w:t>l</w:t>
      </w:r>
      <w:proofErr w:type="spellEnd"/>
      <w:r>
        <w:t xml:space="preserve"> the requirements of the following levels in the classification structure as outlined in this clause.</w:t>
      </w:r>
    </w:p>
    <w:p w:rsidR="00BA7975" w:rsidRPr="007020FD" w:rsidRDefault="00BA7975" w:rsidP="00C75977">
      <w:pPr>
        <w:rPr>
          <w:b/>
        </w:rPr>
      </w:pPr>
      <w:r w:rsidRPr="007020FD">
        <w:rPr>
          <w:b/>
        </w:rPr>
        <w:t>Graduate three year course</w:t>
      </w:r>
    </w:p>
    <w:tbl>
      <w:tblPr>
        <w:tblW w:w="0" w:type="auto"/>
        <w:tblInd w:w="998" w:type="dxa"/>
        <w:tblCellMar>
          <w:left w:w="0" w:type="dxa"/>
          <w:right w:w="170" w:type="dxa"/>
        </w:tblCellMar>
        <w:tblLook w:val="04A0" w:firstRow="1" w:lastRow="0" w:firstColumn="1" w:lastColumn="0" w:noHBand="0" w:noVBand="1"/>
      </w:tblPr>
      <w:tblGrid>
        <w:gridCol w:w="4677"/>
        <w:gridCol w:w="2388"/>
      </w:tblGrid>
      <w:tr w:rsidR="00BA7975" w:rsidTr="009A1C57">
        <w:trPr>
          <w:trHeight w:val="255"/>
          <w:tblHeader/>
        </w:trPr>
        <w:tc>
          <w:tcPr>
            <w:tcW w:w="4677" w:type="dxa"/>
          </w:tcPr>
          <w:p w:rsidR="00BA7975" w:rsidRPr="00AC473A" w:rsidRDefault="00BA7975" w:rsidP="009A1C57">
            <w:pPr>
              <w:pStyle w:val="AMODTable"/>
              <w:rPr>
                <w:lang w:val="en-US"/>
              </w:rPr>
            </w:pPr>
          </w:p>
        </w:tc>
        <w:tc>
          <w:tcPr>
            <w:tcW w:w="2388" w:type="dxa"/>
            <w:hideMark/>
          </w:tcPr>
          <w:p w:rsidR="00BA7975" w:rsidRPr="007E5801" w:rsidRDefault="00BA7975" w:rsidP="00356E07">
            <w:pPr>
              <w:pStyle w:val="AMODTable"/>
              <w:jc w:val="center"/>
              <w:rPr>
                <w:b/>
                <w:lang w:val="en-US"/>
              </w:rPr>
            </w:pPr>
            <w:r w:rsidRPr="007E5801">
              <w:rPr>
                <w:b/>
                <w:lang w:val="en-US"/>
              </w:rPr>
              <w:t>Level</w:t>
            </w:r>
          </w:p>
        </w:tc>
      </w:tr>
      <w:tr w:rsidR="00BA7975" w:rsidTr="009A1C57">
        <w:trPr>
          <w:trHeight w:val="255"/>
        </w:trPr>
        <w:tc>
          <w:tcPr>
            <w:tcW w:w="4677" w:type="dxa"/>
            <w:hideMark/>
          </w:tcPr>
          <w:p w:rsidR="00BA7975" w:rsidRPr="00AC473A" w:rsidRDefault="00BA7975" w:rsidP="002C3E51">
            <w:pPr>
              <w:pStyle w:val="AMODTable"/>
              <w:rPr>
                <w:lang w:val="en-US"/>
              </w:rPr>
            </w:pPr>
            <w:r w:rsidRPr="00AC473A">
              <w:rPr>
                <w:lang w:val="en-US"/>
              </w:rPr>
              <w:t xml:space="preserve">Entry point </w:t>
            </w:r>
            <w:r w:rsidR="002C3E51">
              <w:rPr>
                <w:lang w:val="en-US"/>
              </w:rPr>
              <w:t>–</w:t>
            </w:r>
            <w:r w:rsidRPr="00AC473A">
              <w:rPr>
                <w:lang w:val="en-US"/>
              </w:rPr>
              <w:t xml:space="preserve"> Survey Technician Level II (125% relativity)</w:t>
            </w:r>
          </w:p>
        </w:tc>
        <w:tc>
          <w:tcPr>
            <w:tcW w:w="2388" w:type="dxa"/>
            <w:hideMark/>
          </w:tcPr>
          <w:p w:rsidR="00BA7975" w:rsidRPr="00AC473A" w:rsidRDefault="00BA7975" w:rsidP="00356E07">
            <w:pPr>
              <w:pStyle w:val="AMODTable"/>
              <w:jc w:val="center"/>
              <w:rPr>
                <w:lang w:val="en-US"/>
              </w:rPr>
            </w:pPr>
            <w:r w:rsidRPr="00AC473A">
              <w:rPr>
                <w:lang w:val="en-US"/>
              </w:rPr>
              <w:t>8</w:t>
            </w:r>
          </w:p>
        </w:tc>
      </w:tr>
      <w:tr w:rsidR="00BA7975" w:rsidTr="009A1C57">
        <w:trPr>
          <w:trHeight w:val="255"/>
        </w:trPr>
        <w:tc>
          <w:tcPr>
            <w:tcW w:w="4677" w:type="dxa"/>
            <w:hideMark/>
          </w:tcPr>
          <w:p w:rsidR="00BA7975" w:rsidRPr="00AC473A" w:rsidRDefault="00BA7975" w:rsidP="009A1C57">
            <w:pPr>
              <w:pStyle w:val="AMODTable"/>
              <w:rPr>
                <w:lang w:val="en-US"/>
              </w:rPr>
            </w:pPr>
            <w:r w:rsidRPr="00AC473A">
              <w:rPr>
                <w:lang w:val="en-US"/>
              </w:rPr>
              <w:t>Survey Technician Level III (130% relativity)</w:t>
            </w:r>
          </w:p>
        </w:tc>
        <w:tc>
          <w:tcPr>
            <w:tcW w:w="2388" w:type="dxa"/>
            <w:hideMark/>
          </w:tcPr>
          <w:p w:rsidR="00BA7975" w:rsidRPr="00AC473A" w:rsidRDefault="00BA7975" w:rsidP="00356E07">
            <w:pPr>
              <w:pStyle w:val="AMODTable"/>
              <w:jc w:val="center"/>
              <w:rPr>
                <w:lang w:val="en-US"/>
              </w:rPr>
            </w:pPr>
            <w:r w:rsidRPr="00AC473A">
              <w:rPr>
                <w:lang w:val="en-US"/>
              </w:rPr>
              <w:t>7</w:t>
            </w:r>
          </w:p>
        </w:tc>
      </w:tr>
      <w:tr w:rsidR="00BA7975" w:rsidTr="009A1C57">
        <w:trPr>
          <w:trHeight w:val="255"/>
        </w:trPr>
        <w:tc>
          <w:tcPr>
            <w:tcW w:w="4677" w:type="dxa"/>
            <w:hideMark/>
          </w:tcPr>
          <w:p w:rsidR="00BA7975" w:rsidRPr="00AC473A" w:rsidRDefault="00BA7975" w:rsidP="009A1C57">
            <w:pPr>
              <w:pStyle w:val="AMODTable"/>
              <w:rPr>
                <w:lang w:val="en-US"/>
              </w:rPr>
            </w:pPr>
            <w:r w:rsidRPr="00AC473A">
              <w:rPr>
                <w:lang w:val="en-US"/>
              </w:rPr>
              <w:t>Surveyor Level I (135% relativity)</w:t>
            </w:r>
          </w:p>
        </w:tc>
        <w:tc>
          <w:tcPr>
            <w:tcW w:w="2388" w:type="dxa"/>
            <w:hideMark/>
          </w:tcPr>
          <w:p w:rsidR="00BA7975" w:rsidRPr="00AC473A" w:rsidRDefault="00BA7975" w:rsidP="00356E07">
            <w:pPr>
              <w:pStyle w:val="AMODTable"/>
              <w:jc w:val="center"/>
              <w:rPr>
                <w:lang w:val="en-US"/>
              </w:rPr>
            </w:pPr>
            <w:r w:rsidRPr="00AC473A">
              <w:rPr>
                <w:lang w:val="en-US"/>
              </w:rPr>
              <w:t>6</w:t>
            </w:r>
          </w:p>
        </w:tc>
      </w:tr>
      <w:tr w:rsidR="00BA7975" w:rsidTr="009A1C57">
        <w:trPr>
          <w:trHeight w:val="255"/>
        </w:trPr>
        <w:tc>
          <w:tcPr>
            <w:tcW w:w="4677" w:type="dxa"/>
            <w:hideMark/>
          </w:tcPr>
          <w:p w:rsidR="00BA7975" w:rsidRPr="00AC473A" w:rsidRDefault="00BA7975" w:rsidP="009A1C57">
            <w:pPr>
              <w:pStyle w:val="AMODTable"/>
              <w:rPr>
                <w:lang w:val="en-US"/>
              </w:rPr>
            </w:pPr>
            <w:r w:rsidRPr="00AC473A">
              <w:rPr>
                <w:lang w:val="en-US"/>
              </w:rPr>
              <w:t>Surveyor Level II (145% relativity)</w:t>
            </w:r>
          </w:p>
        </w:tc>
        <w:tc>
          <w:tcPr>
            <w:tcW w:w="2388" w:type="dxa"/>
            <w:hideMark/>
          </w:tcPr>
          <w:p w:rsidR="00BA7975" w:rsidRPr="00AC473A" w:rsidRDefault="00BA7975" w:rsidP="00356E07">
            <w:pPr>
              <w:pStyle w:val="AMODTable"/>
              <w:jc w:val="center"/>
              <w:rPr>
                <w:lang w:val="en-US"/>
              </w:rPr>
            </w:pPr>
            <w:r w:rsidRPr="00AC473A">
              <w:rPr>
                <w:lang w:val="en-US"/>
              </w:rPr>
              <w:t>5</w:t>
            </w:r>
          </w:p>
        </w:tc>
      </w:tr>
      <w:tr w:rsidR="00BA7975" w:rsidTr="009A1C57">
        <w:trPr>
          <w:trHeight w:val="256"/>
        </w:trPr>
        <w:tc>
          <w:tcPr>
            <w:tcW w:w="4677" w:type="dxa"/>
            <w:hideMark/>
          </w:tcPr>
          <w:p w:rsidR="00BA7975" w:rsidRPr="00AC473A" w:rsidRDefault="00BA7975" w:rsidP="009A1C57">
            <w:pPr>
              <w:pStyle w:val="AMODTable"/>
              <w:rPr>
                <w:strike/>
                <w:lang w:val="en-US"/>
              </w:rPr>
            </w:pPr>
            <w:r w:rsidRPr="00AC473A">
              <w:rPr>
                <w:lang w:val="en-US"/>
              </w:rPr>
              <w:t>Surveyor Level III (150% relativity)</w:t>
            </w:r>
          </w:p>
        </w:tc>
        <w:tc>
          <w:tcPr>
            <w:tcW w:w="2388" w:type="dxa"/>
            <w:hideMark/>
          </w:tcPr>
          <w:p w:rsidR="00BA7975" w:rsidRPr="00AC473A" w:rsidRDefault="00BA7975" w:rsidP="00356E07">
            <w:pPr>
              <w:pStyle w:val="AMODTable"/>
              <w:jc w:val="center"/>
              <w:rPr>
                <w:lang w:val="en-US"/>
              </w:rPr>
            </w:pPr>
            <w:r w:rsidRPr="00AC473A">
              <w:rPr>
                <w:lang w:val="en-US"/>
              </w:rPr>
              <w:t>4</w:t>
            </w:r>
          </w:p>
        </w:tc>
      </w:tr>
    </w:tbl>
    <w:p w:rsidR="00BA7975" w:rsidRPr="00A356E9" w:rsidRDefault="00BA7975" w:rsidP="00D22038">
      <w:pPr>
        <w:keepNext/>
        <w:rPr>
          <w:b/>
        </w:rPr>
      </w:pPr>
      <w:r w:rsidRPr="00A356E9">
        <w:rPr>
          <w:b/>
        </w:rPr>
        <w:lastRenderedPageBreak/>
        <w:t>Graduate four year course</w:t>
      </w:r>
    </w:p>
    <w:tbl>
      <w:tblPr>
        <w:tblW w:w="0" w:type="auto"/>
        <w:tblInd w:w="998" w:type="dxa"/>
        <w:tblLayout w:type="fixed"/>
        <w:tblCellMar>
          <w:left w:w="0" w:type="dxa"/>
          <w:right w:w="170" w:type="dxa"/>
        </w:tblCellMar>
        <w:tblLook w:val="04A0" w:firstRow="1" w:lastRow="0" w:firstColumn="1" w:lastColumn="0" w:noHBand="0" w:noVBand="1"/>
      </w:tblPr>
      <w:tblGrid>
        <w:gridCol w:w="4678"/>
        <w:gridCol w:w="2409"/>
      </w:tblGrid>
      <w:tr w:rsidR="00BA7975" w:rsidTr="009A1C57">
        <w:trPr>
          <w:trHeight w:val="255"/>
          <w:tblHeader/>
        </w:trPr>
        <w:tc>
          <w:tcPr>
            <w:tcW w:w="4678" w:type="dxa"/>
          </w:tcPr>
          <w:p w:rsidR="00BA7975" w:rsidRPr="00F8277F" w:rsidRDefault="00BA7975" w:rsidP="00C75977">
            <w:pPr>
              <w:rPr>
                <w:lang w:val="en-US" w:eastAsia="en-US"/>
              </w:rPr>
            </w:pPr>
          </w:p>
        </w:tc>
        <w:tc>
          <w:tcPr>
            <w:tcW w:w="2409" w:type="dxa"/>
            <w:hideMark/>
          </w:tcPr>
          <w:p w:rsidR="00BA7975" w:rsidRPr="007E5801" w:rsidRDefault="00BA7975" w:rsidP="00356E07">
            <w:pPr>
              <w:jc w:val="center"/>
              <w:rPr>
                <w:b/>
                <w:bCs/>
                <w:lang w:val="en-US" w:eastAsia="en-US"/>
              </w:rPr>
            </w:pPr>
            <w:r w:rsidRPr="007E5801">
              <w:rPr>
                <w:b/>
                <w:bCs/>
                <w:lang w:val="en-US" w:eastAsia="en-US"/>
              </w:rPr>
              <w:t>Level</w:t>
            </w:r>
          </w:p>
        </w:tc>
      </w:tr>
      <w:tr w:rsidR="00BA7975" w:rsidTr="009A1C57">
        <w:trPr>
          <w:trHeight w:val="255"/>
        </w:trPr>
        <w:tc>
          <w:tcPr>
            <w:tcW w:w="4678" w:type="dxa"/>
            <w:hideMark/>
          </w:tcPr>
          <w:p w:rsidR="00BA7975" w:rsidRPr="00AC473A" w:rsidRDefault="002C3E51" w:rsidP="00C75977">
            <w:pPr>
              <w:rPr>
                <w:lang w:val="en-US" w:eastAsia="en-US"/>
              </w:rPr>
            </w:pPr>
            <w:r>
              <w:rPr>
                <w:lang w:val="en-US" w:eastAsia="en-US"/>
              </w:rPr>
              <w:t>Entry point –</w:t>
            </w:r>
            <w:r w:rsidR="00BA7975" w:rsidRPr="00AC473A">
              <w:rPr>
                <w:lang w:val="en-US" w:eastAsia="en-US"/>
              </w:rPr>
              <w:t xml:space="preserve"> Survey Technician Level III (130% relativity)</w:t>
            </w:r>
          </w:p>
        </w:tc>
        <w:tc>
          <w:tcPr>
            <w:tcW w:w="2409" w:type="dxa"/>
            <w:hideMark/>
          </w:tcPr>
          <w:p w:rsidR="00BA7975" w:rsidRPr="00AC473A" w:rsidRDefault="00BA7975" w:rsidP="00356E07">
            <w:pPr>
              <w:jc w:val="center"/>
              <w:rPr>
                <w:lang w:val="en-US" w:eastAsia="en-US"/>
              </w:rPr>
            </w:pPr>
            <w:r w:rsidRPr="00AC473A">
              <w:rPr>
                <w:lang w:val="en-US" w:eastAsia="en-US"/>
              </w:rPr>
              <w:t>7</w:t>
            </w:r>
          </w:p>
        </w:tc>
      </w:tr>
      <w:tr w:rsidR="00BA7975" w:rsidTr="009A1C57">
        <w:trPr>
          <w:trHeight w:val="255"/>
        </w:trPr>
        <w:tc>
          <w:tcPr>
            <w:tcW w:w="4678" w:type="dxa"/>
            <w:hideMark/>
          </w:tcPr>
          <w:p w:rsidR="00BA7975" w:rsidRPr="00AC473A" w:rsidRDefault="00BA7975" w:rsidP="00C75977">
            <w:pPr>
              <w:rPr>
                <w:lang w:val="en-US"/>
              </w:rPr>
            </w:pPr>
            <w:r w:rsidRPr="00AC473A">
              <w:rPr>
                <w:lang w:val="en-US"/>
              </w:rPr>
              <w:t xml:space="preserve">Surveyor </w:t>
            </w:r>
            <w:r w:rsidR="002C3E51">
              <w:rPr>
                <w:lang w:val="en-US"/>
              </w:rPr>
              <w:t xml:space="preserve"> </w:t>
            </w:r>
            <w:r w:rsidRPr="00AC473A">
              <w:rPr>
                <w:lang w:val="en-US"/>
              </w:rPr>
              <w:t>Level I (135% relativity)</w:t>
            </w:r>
          </w:p>
        </w:tc>
        <w:tc>
          <w:tcPr>
            <w:tcW w:w="2409" w:type="dxa"/>
            <w:hideMark/>
          </w:tcPr>
          <w:p w:rsidR="00BA7975" w:rsidRPr="00AC473A" w:rsidRDefault="00BA7975" w:rsidP="00356E07">
            <w:pPr>
              <w:jc w:val="center"/>
              <w:rPr>
                <w:lang w:val="en-US" w:eastAsia="en-US"/>
              </w:rPr>
            </w:pPr>
            <w:r w:rsidRPr="00AC473A">
              <w:rPr>
                <w:lang w:val="en-US" w:eastAsia="en-US"/>
              </w:rPr>
              <w:t>6</w:t>
            </w:r>
          </w:p>
        </w:tc>
      </w:tr>
      <w:tr w:rsidR="00BA7975" w:rsidTr="009A1C57">
        <w:trPr>
          <w:trHeight w:val="255"/>
        </w:trPr>
        <w:tc>
          <w:tcPr>
            <w:tcW w:w="4678" w:type="dxa"/>
            <w:hideMark/>
          </w:tcPr>
          <w:p w:rsidR="00BA7975" w:rsidRPr="00AC473A" w:rsidRDefault="002C3E51" w:rsidP="002C3E51">
            <w:pPr>
              <w:tabs>
                <w:tab w:val="left" w:pos="987"/>
              </w:tabs>
              <w:rPr>
                <w:lang w:val="en-US"/>
              </w:rPr>
            </w:pPr>
            <w:r>
              <w:rPr>
                <w:lang w:val="en-US"/>
              </w:rPr>
              <w:tab/>
            </w:r>
            <w:r w:rsidR="007E7358" w:rsidRPr="00AC473A">
              <w:rPr>
                <w:lang w:val="en-US"/>
              </w:rPr>
              <w:t>Level I</w:t>
            </w:r>
            <w:r w:rsidR="007E7358">
              <w:rPr>
                <w:lang w:val="en-US"/>
              </w:rPr>
              <w:t>I (14</w:t>
            </w:r>
            <w:r w:rsidR="007E7358" w:rsidRPr="00AC473A">
              <w:rPr>
                <w:lang w:val="en-US"/>
              </w:rPr>
              <w:t>5% relativity)</w:t>
            </w:r>
          </w:p>
        </w:tc>
        <w:tc>
          <w:tcPr>
            <w:tcW w:w="2409" w:type="dxa"/>
            <w:hideMark/>
          </w:tcPr>
          <w:p w:rsidR="00BA7975" w:rsidRPr="00AC473A" w:rsidRDefault="00BA7975" w:rsidP="00356E07">
            <w:pPr>
              <w:jc w:val="center"/>
              <w:rPr>
                <w:lang w:val="en-US" w:eastAsia="en-US"/>
              </w:rPr>
            </w:pPr>
            <w:r w:rsidRPr="00AC473A">
              <w:rPr>
                <w:lang w:val="en-US" w:eastAsia="en-US"/>
              </w:rPr>
              <w:t>5</w:t>
            </w:r>
          </w:p>
        </w:tc>
      </w:tr>
      <w:tr w:rsidR="00BA7975" w:rsidTr="009A1C57">
        <w:trPr>
          <w:trHeight w:val="255"/>
        </w:trPr>
        <w:tc>
          <w:tcPr>
            <w:tcW w:w="4678" w:type="dxa"/>
            <w:hideMark/>
          </w:tcPr>
          <w:p w:rsidR="00BA7975" w:rsidRPr="00AC473A" w:rsidRDefault="00BA7975" w:rsidP="00C75977">
            <w:pPr>
              <w:rPr>
                <w:lang w:val="en-US" w:eastAsia="en-US"/>
              </w:rPr>
            </w:pPr>
            <w:r w:rsidRPr="00AC473A">
              <w:rPr>
                <w:lang w:val="en-US" w:eastAsia="en-US"/>
              </w:rPr>
              <w:t xml:space="preserve">Surveyor </w:t>
            </w:r>
            <w:r w:rsidR="002C3E51">
              <w:rPr>
                <w:lang w:val="en-US" w:eastAsia="en-US"/>
              </w:rPr>
              <w:t xml:space="preserve"> </w:t>
            </w:r>
            <w:r w:rsidRPr="00AC473A">
              <w:rPr>
                <w:lang w:val="en-US" w:eastAsia="en-US"/>
              </w:rPr>
              <w:t>Level III (150% relativity)</w:t>
            </w:r>
          </w:p>
        </w:tc>
        <w:tc>
          <w:tcPr>
            <w:tcW w:w="2409" w:type="dxa"/>
            <w:hideMark/>
          </w:tcPr>
          <w:p w:rsidR="00BA7975" w:rsidRPr="00AC473A" w:rsidRDefault="00BA7975" w:rsidP="00356E07">
            <w:pPr>
              <w:jc w:val="center"/>
              <w:rPr>
                <w:lang w:val="en-US" w:eastAsia="en-US"/>
              </w:rPr>
            </w:pPr>
            <w:r w:rsidRPr="00AC473A">
              <w:rPr>
                <w:lang w:val="en-US" w:eastAsia="en-US"/>
              </w:rPr>
              <w:t>4</w:t>
            </w:r>
          </w:p>
        </w:tc>
      </w:tr>
    </w:tbl>
    <w:p w:rsidR="002C3E51" w:rsidRDefault="002C3E51" w:rsidP="00A04F43">
      <w:r>
        <w:t>   </w:t>
      </w:r>
    </w:p>
    <w:bookmarkEnd w:id="225"/>
    <w:p w:rsidR="008B08DF" w:rsidRDefault="006A34CF" w:rsidP="0071709A">
      <w:pPr>
        <w:pStyle w:val="Subdocument"/>
      </w:pPr>
      <w:r>
        <w:br w:type="page"/>
      </w:r>
      <w:bookmarkStart w:id="229" w:name="_Ref228951416"/>
      <w:bookmarkStart w:id="230" w:name="_Toc27554805"/>
      <w:r w:rsidR="00D776BF">
        <w:lastRenderedPageBreak/>
        <w:t>—</w:t>
      </w:r>
      <w:r w:rsidR="008B08DF">
        <w:t>Supported Wage System</w:t>
      </w:r>
      <w:bookmarkStart w:id="231" w:name="sched_c"/>
      <w:bookmarkEnd w:id="213"/>
      <w:bookmarkEnd w:id="214"/>
      <w:bookmarkEnd w:id="229"/>
      <w:bookmarkEnd w:id="230"/>
    </w:p>
    <w:p w:rsidR="00E87B46" w:rsidRPr="00E87B46" w:rsidRDefault="00E87B46" w:rsidP="00CB5687">
      <w:pPr>
        <w:pStyle w:val="History"/>
        <w:keepNext w:val="0"/>
      </w:pPr>
      <w:r>
        <w:t>[</w:t>
      </w:r>
      <w:r w:rsidR="00A06C88">
        <w:t>V</w:t>
      </w:r>
      <w:r>
        <w:t xml:space="preserve">aried by </w:t>
      </w:r>
      <w:hyperlink r:id="rId235" w:history="1">
        <w:r w:rsidR="00A06C88" w:rsidRPr="00A1484D">
          <w:rPr>
            <w:rStyle w:val="Hyperlink"/>
          </w:rPr>
          <w:t>PR</w:t>
        </w:r>
        <w:r w:rsidR="00A06C88">
          <w:rPr>
            <w:rStyle w:val="Hyperlink"/>
          </w:rPr>
          <w:t>991574</w:t>
        </w:r>
      </w:hyperlink>
      <w:r w:rsidR="00A06C88">
        <w:t xml:space="preserve">, </w:t>
      </w:r>
      <w:hyperlink r:id="rId236" w:history="1">
        <w:r>
          <w:rPr>
            <w:rStyle w:val="Hyperlink"/>
          </w:rPr>
          <w:t>PR994489</w:t>
        </w:r>
      </w:hyperlink>
      <w:r w:rsidR="00F726AA">
        <w:t xml:space="preserve">, </w:t>
      </w:r>
      <w:hyperlink r:id="rId237" w:history="1">
        <w:r w:rsidR="00F726AA">
          <w:rPr>
            <w:rStyle w:val="Hyperlink"/>
          </w:rPr>
          <w:t>PR998748</w:t>
        </w:r>
      </w:hyperlink>
      <w:r w:rsidR="008C4E73">
        <w:t xml:space="preserve">, </w:t>
      </w:r>
      <w:hyperlink r:id="rId238" w:history="1">
        <w:r w:rsidR="008C4E73" w:rsidRPr="001978C6">
          <w:rPr>
            <w:rStyle w:val="Hyperlink"/>
          </w:rPr>
          <w:t>PR510670</w:t>
        </w:r>
      </w:hyperlink>
      <w:r w:rsidR="00EA5C64">
        <w:t>,</w:t>
      </w:r>
      <w:r w:rsidR="00EA5C64" w:rsidRPr="00EA5C64">
        <w:t xml:space="preserve"> </w:t>
      </w:r>
      <w:hyperlink r:id="rId239" w:history="1">
        <w:r w:rsidR="00EA5C64">
          <w:rPr>
            <w:rStyle w:val="Hyperlink"/>
          </w:rPr>
          <w:t>PR525068</w:t>
        </w:r>
      </w:hyperlink>
      <w:r w:rsidR="00EA2B5B">
        <w:t xml:space="preserve">, </w:t>
      </w:r>
      <w:hyperlink r:id="rId240" w:history="1">
        <w:r w:rsidR="00EA2B5B" w:rsidRPr="00CA5E02">
          <w:rPr>
            <w:rStyle w:val="Hyperlink"/>
          </w:rPr>
          <w:t>PR537893</w:t>
        </w:r>
      </w:hyperlink>
      <w:r w:rsidR="00E718C8">
        <w:t xml:space="preserve">, </w:t>
      </w:r>
      <w:hyperlink r:id="rId241" w:history="1">
        <w:r w:rsidR="00E718C8">
          <w:rPr>
            <w:rStyle w:val="Hyperlink"/>
          </w:rPr>
          <w:t>PR542186</w:t>
        </w:r>
      </w:hyperlink>
      <w:r w:rsidR="00B17F3B">
        <w:rPr>
          <w:color w:val="000000"/>
        </w:rPr>
        <w:t xml:space="preserve">, </w:t>
      </w:r>
      <w:hyperlink r:id="rId242" w:history="1">
        <w:r w:rsidR="00B17F3B">
          <w:rPr>
            <w:rStyle w:val="Hyperlink"/>
            <w:szCs w:val="20"/>
          </w:rPr>
          <w:t>PR551831</w:t>
        </w:r>
      </w:hyperlink>
      <w:r w:rsidR="00292FEB">
        <w:t xml:space="preserve">, </w:t>
      </w:r>
      <w:hyperlink r:id="rId243" w:history="1">
        <w:r w:rsidR="00292FEB">
          <w:rPr>
            <w:rStyle w:val="Hyperlink"/>
          </w:rPr>
          <w:t>PR568050</w:t>
        </w:r>
      </w:hyperlink>
      <w:r w:rsidR="00AA7884">
        <w:t xml:space="preserve">, </w:t>
      </w:r>
      <w:hyperlink r:id="rId244" w:history="1">
        <w:r w:rsidR="00AA7884">
          <w:rPr>
            <w:rStyle w:val="Hyperlink"/>
          </w:rPr>
          <w:t>PR581528</w:t>
        </w:r>
      </w:hyperlink>
      <w:r w:rsidR="00D84F36">
        <w:rPr>
          <w:rStyle w:val="Hyperlink"/>
        </w:rPr>
        <w:t>,</w:t>
      </w:r>
      <w:r w:rsidR="00D84F36">
        <w:t xml:space="preserve"> </w:t>
      </w:r>
      <w:hyperlink r:id="rId245" w:history="1">
        <w:r w:rsidR="00D84F36">
          <w:rPr>
            <w:rStyle w:val="Hyperlink"/>
          </w:rPr>
          <w:t>PR592689</w:t>
        </w:r>
      </w:hyperlink>
      <w:r w:rsidR="00CB5687" w:rsidRPr="00A54609">
        <w:rPr>
          <w:rStyle w:val="Hyperlink"/>
          <w:color w:val="auto"/>
          <w:u w:val="none"/>
        </w:rPr>
        <w:t xml:space="preserve">, </w:t>
      </w:r>
      <w:hyperlink r:id="rId246" w:history="1">
        <w:r w:rsidR="00CB5687">
          <w:rPr>
            <w:rStyle w:val="Hyperlink"/>
          </w:rPr>
          <w:t>PR606630</w:t>
        </w:r>
      </w:hyperlink>
      <w:r w:rsidR="00690E4C" w:rsidRPr="008221C2">
        <w:t xml:space="preserve">, </w:t>
      </w:r>
      <w:hyperlink r:id="rId247" w:history="1">
        <w:r w:rsidR="00690E4C" w:rsidRPr="00690E4C">
          <w:rPr>
            <w:rStyle w:val="Hyperlink"/>
          </w:rPr>
          <w:t>PR709080</w:t>
        </w:r>
      </w:hyperlink>
      <w:r w:rsidR="00CB5687">
        <w:rPr>
          <w:lang w:val="en-US"/>
        </w:rPr>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292FEB" w:rsidRPr="00292FEB" w:rsidRDefault="00292FEB" w:rsidP="00292FEB">
      <w:pPr>
        <w:pStyle w:val="History"/>
      </w:pPr>
      <w:r>
        <w:t xml:space="preserve">[C.2 varied by </w:t>
      </w:r>
      <w:hyperlink r:id="rId248" w:history="1">
        <w:r>
          <w:rPr>
            <w:rStyle w:val="Hyperlink"/>
          </w:rPr>
          <w:t>PR568050</w:t>
        </w:r>
      </w:hyperlink>
      <w:r>
        <w:t xml:space="preserve"> </w:t>
      </w:r>
      <w:proofErr w:type="spellStart"/>
      <w:r>
        <w:t>ppc</w:t>
      </w:r>
      <w:proofErr w:type="spellEnd"/>
      <w:r>
        <w:t xml:space="preserve">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566CAB">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24753F">
        <w:rPr>
          <w:i/>
        </w:rPr>
        <w:t xml:space="preserve"> </w:t>
      </w:r>
      <w:r w:rsidR="0024753F">
        <w:t>(</w:t>
      </w:r>
      <w:proofErr w:type="spellStart"/>
      <w:r w:rsidR="0024753F">
        <w:t>Cth</w:t>
      </w:r>
      <w:proofErr w:type="spellEnd"/>
      <w:r w:rsidR="0024753F">
        <w:t>)</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rsidR="0024753F">
        <w:rPr>
          <w:b/>
        </w:rPr>
        <w:t xml:space="preserve"> (SWS)</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49"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w:t>
      </w:r>
      <w:r w:rsidR="00292FEB">
        <w:t>Department of Social Services</w:t>
      </w:r>
      <w:r>
        <w:t xml:space="preserve"> that records the employee</w:t>
      </w:r>
      <w:r w:rsidR="00566CAB">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19673D" w:rsidRPr="0071635E" w:rsidTr="0071635E">
        <w:trPr>
          <w:tblHeader/>
        </w:trPr>
        <w:tc>
          <w:tcPr>
            <w:tcW w:w="3240" w:type="dxa"/>
          </w:tcPr>
          <w:p w:rsidR="0019673D" w:rsidRPr="0071635E" w:rsidRDefault="0019673D" w:rsidP="009372C2">
            <w:pPr>
              <w:pStyle w:val="AMODTable"/>
              <w:jc w:val="center"/>
              <w:rPr>
                <w:b/>
                <w:bCs/>
                <w:lang w:val="en-GB" w:eastAsia="en-US"/>
              </w:rPr>
            </w:pPr>
            <w:r w:rsidRPr="0071635E">
              <w:rPr>
                <w:b/>
                <w:bCs/>
                <w:lang w:val="en-GB" w:eastAsia="en-US"/>
              </w:rPr>
              <w:t>Assessed capacity (</w:t>
            </w:r>
            <w:r w:rsidRPr="0071635E">
              <w:rPr>
                <w:b/>
              </w:rPr>
              <w:t xml:space="preserve">clause </w:t>
            </w:r>
            <w:r w:rsidR="00927F2D">
              <w:fldChar w:fldCharType="begin"/>
            </w:r>
            <w:r w:rsidR="00927F2D">
              <w:instrText xml:space="preserve"> REF _Ref226165170 \r \h  \* MERGEFORMAT </w:instrText>
            </w:r>
            <w:r w:rsidR="00927F2D">
              <w:fldChar w:fldCharType="separate"/>
            </w:r>
            <w:r w:rsidR="003A6EFC" w:rsidRPr="003A6EFC">
              <w:rPr>
                <w:b/>
              </w:rPr>
              <w:t>C.5</w:t>
            </w:r>
            <w:r w:rsidR="00927F2D">
              <w:fldChar w:fldCharType="end"/>
            </w:r>
            <w:r w:rsidRPr="0071635E">
              <w:rPr>
                <w:b/>
                <w:bCs/>
                <w:lang w:val="en-GB" w:eastAsia="en-US"/>
              </w:rPr>
              <w:t>)</w:t>
            </w:r>
          </w:p>
          <w:p w:rsidR="0019673D" w:rsidRPr="0071635E" w:rsidRDefault="0019673D" w:rsidP="009372C2">
            <w:pPr>
              <w:pStyle w:val="AMODTable"/>
              <w:jc w:val="center"/>
              <w:rPr>
                <w:lang w:val="en-GB" w:eastAsia="en-US"/>
              </w:rPr>
            </w:pPr>
            <w:r w:rsidRPr="0071635E">
              <w:rPr>
                <w:b/>
                <w:bCs/>
                <w:lang w:val="en-GB" w:eastAsia="en-US"/>
              </w:rPr>
              <w:t>%</w:t>
            </w:r>
          </w:p>
        </w:tc>
        <w:tc>
          <w:tcPr>
            <w:tcW w:w="3420" w:type="dxa"/>
          </w:tcPr>
          <w:p w:rsidR="0019673D" w:rsidRPr="0071635E" w:rsidRDefault="0019673D" w:rsidP="009372C2">
            <w:pPr>
              <w:pStyle w:val="AMODTable"/>
              <w:jc w:val="center"/>
              <w:rPr>
                <w:b/>
                <w:bCs/>
                <w:lang w:val="en-GB" w:eastAsia="en-US"/>
              </w:rPr>
            </w:pPr>
            <w:r w:rsidRPr="0071635E">
              <w:rPr>
                <w:b/>
                <w:bCs/>
                <w:lang w:val="en-GB" w:eastAsia="en-US"/>
              </w:rPr>
              <w:t>Relevant minimum wage</w:t>
            </w:r>
          </w:p>
          <w:p w:rsidR="0019673D" w:rsidRPr="0071635E" w:rsidRDefault="0019673D" w:rsidP="009372C2">
            <w:pPr>
              <w:pStyle w:val="AMODTable"/>
              <w:jc w:val="center"/>
              <w:rPr>
                <w:lang w:val="en-GB" w:eastAsia="en-US"/>
              </w:rPr>
            </w:pPr>
            <w:r w:rsidRPr="0071635E">
              <w:rPr>
                <w:b/>
                <w:bCs/>
                <w:lang w:val="en-GB" w:eastAsia="en-US"/>
              </w:rPr>
              <w:t>%</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10</w:t>
            </w:r>
          </w:p>
        </w:tc>
        <w:tc>
          <w:tcPr>
            <w:tcW w:w="3420" w:type="dxa"/>
          </w:tcPr>
          <w:p w:rsidR="0019673D" w:rsidRPr="0071635E" w:rsidRDefault="0019673D" w:rsidP="009372C2">
            <w:pPr>
              <w:pStyle w:val="AMODTable"/>
              <w:jc w:val="center"/>
              <w:rPr>
                <w:lang w:val="en-GB" w:eastAsia="en-US"/>
              </w:rPr>
            </w:pPr>
            <w:r w:rsidRPr="0071635E">
              <w:rPr>
                <w:lang w:val="en-GB" w:eastAsia="en-US"/>
              </w:rPr>
              <w:t>10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20</w:t>
            </w:r>
          </w:p>
        </w:tc>
        <w:tc>
          <w:tcPr>
            <w:tcW w:w="3420" w:type="dxa"/>
          </w:tcPr>
          <w:p w:rsidR="0019673D" w:rsidRPr="0071635E" w:rsidRDefault="0019673D" w:rsidP="009372C2">
            <w:pPr>
              <w:pStyle w:val="AMODTable"/>
              <w:jc w:val="center"/>
              <w:rPr>
                <w:lang w:val="en-GB" w:eastAsia="en-US"/>
              </w:rPr>
            </w:pPr>
            <w:r w:rsidRPr="0071635E">
              <w:rPr>
                <w:lang w:val="en-GB" w:eastAsia="en-US"/>
              </w:rPr>
              <w:t>20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30</w:t>
            </w:r>
          </w:p>
        </w:tc>
        <w:tc>
          <w:tcPr>
            <w:tcW w:w="3420" w:type="dxa"/>
          </w:tcPr>
          <w:p w:rsidR="0019673D" w:rsidRPr="0071635E" w:rsidRDefault="0019673D" w:rsidP="009372C2">
            <w:pPr>
              <w:pStyle w:val="AMODTable"/>
              <w:jc w:val="center"/>
              <w:rPr>
                <w:lang w:val="en-GB" w:eastAsia="en-US"/>
              </w:rPr>
            </w:pPr>
            <w:r w:rsidRPr="0071635E">
              <w:rPr>
                <w:lang w:val="en-GB" w:eastAsia="en-US"/>
              </w:rPr>
              <w:t>30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40</w:t>
            </w:r>
          </w:p>
        </w:tc>
        <w:tc>
          <w:tcPr>
            <w:tcW w:w="3420" w:type="dxa"/>
          </w:tcPr>
          <w:p w:rsidR="0019673D" w:rsidRPr="0071635E" w:rsidRDefault="0019673D" w:rsidP="009372C2">
            <w:pPr>
              <w:pStyle w:val="AMODTable"/>
              <w:jc w:val="center"/>
              <w:rPr>
                <w:lang w:val="en-GB" w:eastAsia="en-US"/>
              </w:rPr>
            </w:pPr>
            <w:r w:rsidRPr="0071635E">
              <w:rPr>
                <w:lang w:val="en-GB" w:eastAsia="en-US"/>
              </w:rPr>
              <w:t>40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50</w:t>
            </w:r>
          </w:p>
        </w:tc>
        <w:tc>
          <w:tcPr>
            <w:tcW w:w="3420" w:type="dxa"/>
          </w:tcPr>
          <w:p w:rsidR="0019673D" w:rsidRPr="0071635E" w:rsidRDefault="0019673D" w:rsidP="009372C2">
            <w:pPr>
              <w:pStyle w:val="AMODTable"/>
              <w:jc w:val="center"/>
              <w:rPr>
                <w:lang w:val="en-GB" w:eastAsia="en-US"/>
              </w:rPr>
            </w:pPr>
            <w:r w:rsidRPr="0071635E">
              <w:rPr>
                <w:lang w:val="en-GB" w:eastAsia="en-US"/>
              </w:rPr>
              <w:t>50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60</w:t>
            </w:r>
          </w:p>
        </w:tc>
        <w:tc>
          <w:tcPr>
            <w:tcW w:w="3420" w:type="dxa"/>
          </w:tcPr>
          <w:p w:rsidR="0019673D" w:rsidRPr="0071635E" w:rsidRDefault="0019673D" w:rsidP="009372C2">
            <w:pPr>
              <w:pStyle w:val="AMODTable"/>
              <w:jc w:val="center"/>
              <w:rPr>
                <w:lang w:val="en-GB" w:eastAsia="en-US"/>
              </w:rPr>
            </w:pPr>
            <w:r w:rsidRPr="0071635E">
              <w:rPr>
                <w:lang w:val="en-GB" w:eastAsia="en-US"/>
              </w:rPr>
              <w:t>60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70</w:t>
            </w:r>
          </w:p>
        </w:tc>
        <w:tc>
          <w:tcPr>
            <w:tcW w:w="3420" w:type="dxa"/>
          </w:tcPr>
          <w:p w:rsidR="0019673D" w:rsidRPr="0071635E" w:rsidRDefault="0019673D" w:rsidP="009372C2">
            <w:pPr>
              <w:pStyle w:val="AMODTable"/>
              <w:jc w:val="center"/>
              <w:rPr>
                <w:lang w:val="en-GB" w:eastAsia="en-US"/>
              </w:rPr>
            </w:pPr>
            <w:r w:rsidRPr="0071635E">
              <w:rPr>
                <w:lang w:val="en-GB" w:eastAsia="en-US"/>
              </w:rPr>
              <w:t>70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80</w:t>
            </w:r>
          </w:p>
        </w:tc>
        <w:tc>
          <w:tcPr>
            <w:tcW w:w="3420" w:type="dxa"/>
          </w:tcPr>
          <w:p w:rsidR="0019673D" w:rsidRPr="0071635E" w:rsidRDefault="0019673D" w:rsidP="009372C2">
            <w:pPr>
              <w:pStyle w:val="AMODTable"/>
              <w:jc w:val="center"/>
              <w:rPr>
                <w:lang w:val="en-GB" w:eastAsia="en-US"/>
              </w:rPr>
            </w:pPr>
            <w:r w:rsidRPr="0071635E">
              <w:rPr>
                <w:lang w:val="en-GB" w:eastAsia="en-US"/>
              </w:rPr>
              <w:t>80</w:t>
            </w:r>
          </w:p>
        </w:tc>
      </w:tr>
      <w:tr w:rsidR="0019673D" w:rsidRPr="0071635E" w:rsidTr="0071635E">
        <w:tc>
          <w:tcPr>
            <w:tcW w:w="3240" w:type="dxa"/>
          </w:tcPr>
          <w:p w:rsidR="0019673D" w:rsidRPr="0071635E" w:rsidRDefault="0019673D" w:rsidP="009372C2">
            <w:pPr>
              <w:pStyle w:val="AMODTable"/>
              <w:jc w:val="center"/>
              <w:rPr>
                <w:lang w:val="en-GB" w:eastAsia="en-US"/>
              </w:rPr>
            </w:pPr>
            <w:r w:rsidRPr="0071635E">
              <w:rPr>
                <w:lang w:val="en-GB" w:eastAsia="en-US"/>
              </w:rPr>
              <w:t>90</w:t>
            </w:r>
          </w:p>
        </w:tc>
        <w:tc>
          <w:tcPr>
            <w:tcW w:w="3420" w:type="dxa"/>
          </w:tcPr>
          <w:p w:rsidR="0019673D" w:rsidRPr="0071635E" w:rsidRDefault="0019673D" w:rsidP="009372C2">
            <w:pPr>
              <w:pStyle w:val="AMODTable"/>
              <w:jc w:val="center"/>
              <w:rPr>
                <w:lang w:val="en-GB" w:eastAsia="en-US"/>
              </w:rPr>
            </w:pPr>
            <w:r w:rsidRPr="0071635E">
              <w:rPr>
                <w:lang w:val="en-GB" w:eastAsia="en-US"/>
              </w:rPr>
              <w:t>90</w:t>
            </w:r>
          </w:p>
        </w:tc>
      </w:tr>
    </w:tbl>
    <w:p w:rsidR="00E87B46" w:rsidRDefault="00E87B46" w:rsidP="008A0B51">
      <w:pPr>
        <w:pStyle w:val="History"/>
      </w:pPr>
      <w:r>
        <w:t xml:space="preserve">[C.4.2 </w:t>
      </w:r>
      <w:r w:rsidR="00AB1F11">
        <w:t>varied</w:t>
      </w:r>
      <w:r>
        <w:t xml:space="preserve"> by </w:t>
      </w:r>
      <w:hyperlink r:id="rId250" w:history="1">
        <w:r>
          <w:rPr>
            <w:rStyle w:val="Hyperlink"/>
          </w:rPr>
          <w:t>PR994489</w:t>
        </w:r>
      </w:hyperlink>
      <w:r w:rsidR="00F726AA">
        <w:t xml:space="preserve">, </w:t>
      </w:r>
      <w:hyperlink r:id="rId251" w:history="1">
        <w:r w:rsidR="00F726AA">
          <w:rPr>
            <w:rStyle w:val="Hyperlink"/>
          </w:rPr>
          <w:t>PR998748</w:t>
        </w:r>
      </w:hyperlink>
      <w:r w:rsidR="008C4E73">
        <w:t xml:space="preserve">, </w:t>
      </w:r>
      <w:hyperlink r:id="rId252" w:history="1">
        <w:r w:rsidR="008C4E73" w:rsidRPr="001978C6">
          <w:rPr>
            <w:rStyle w:val="Hyperlink"/>
          </w:rPr>
          <w:t>PR510670</w:t>
        </w:r>
      </w:hyperlink>
      <w:r w:rsidR="00EA5C64">
        <w:t>,</w:t>
      </w:r>
      <w:r w:rsidR="00EA5C64" w:rsidRPr="00EA5C64">
        <w:t xml:space="preserve"> </w:t>
      </w:r>
      <w:hyperlink r:id="rId253" w:history="1">
        <w:r w:rsidR="00EA5C64">
          <w:rPr>
            <w:rStyle w:val="Hyperlink"/>
          </w:rPr>
          <w:t>PR525068</w:t>
        </w:r>
      </w:hyperlink>
      <w:r w:rsidR="00EA2B5B">
        <w:t xml:space="preserve">, </w:t>
      </w:r>
      <w:hyperlink r:id="rId254" w:history="1">
        <w:r w:rsidR="00EA2B5B" w:rsidRPr="00CA5E02">
          <w:rPr>
            <w:rStyle w:val="Hyperlink"/>
          </w:rPr>
          <w:t>PR537893</w:t>
        </w:r>
      </w:hyperlink>
      <w:r w:rsidR="00B17F3B">
        <w:t xml:space="preserve">, </w:t>
      </w:r>
      <w:hyperlink r:id="rId255" w:history="1">
        <w:r w:rsidR="00B17F3B">
          <w:rPr>
            <w:rStyle w:val="Hyperlink"/>
          </w:rPr>
          <w:t>PR551831</w:t>
        </w:r>
      </w:hyperlink>
      <w:r w:rsidR="00292FEB">
        <w:t xml:space="preserve">, </w:t>
      </w:r>
      <w:hyperlink r:id="rId256" w:history="1">
        <w:r w:rsidR="00292FEB">
          <w:rPr>
            <w:rStyle w:val="Hyperlink"/>
          </w:rPr>
          <w:t>PR568050</w:t>
        </w:r>
      </w:hyperlink>
      <w:r w:rsidR="00AA7884" w:rsidRPr="00AA7884">
        <w:rPr>
          <w:rStyle w:val="Hyperlink"/>
          <w:color w:val="auto"/>
          <w:u w:val="none"/>
        </w:rPr>
        <w:t xml:space="preserve">, </w:t>
      </w:r>
      <w:hyperlink r:id="rId257" w:history="1">
        <w:r w:rsidR="00AA7884">
          <w:rPr>
            <w:rStyle w:val="Hyperlink"/>
          </w:rPr>
          <w:t>PR581528</w:t>
        </w:r>
      </w:hyperlink>
      <w:r w:rsidR="00D84F36" w:rsidRPr="008A0B51">
        <w:rPr>
          <w:rStyle w:val="HistoryChar"/>
        </w:rPr>
        <w:t xml:space="preserve">, </w:t>
      </w:r>
      <w:hyperlink r:id="rId258" w:history="1">
        <w:r w:rsidR="00D84F36">
          <w:rPr>
            <w:rStyle w:val="Hyperlink"/>
          </w:rPr>
          <w:t>PR592689</w:t>
        </w:r>
      </w:hyperlink>
      <w:r w:rsidR="004038D4">
        <w:t xml:space="preserve">, </w:t>
      </w:r>
      <w:hyperlink r:id="rId259" w:history="1">
        <w:r w:rsidR="004038D4">
          <w:rPr>
            <w:rStyle w:val="Hyperlink"/>
          </w:rPr>
          <w:t>PR606630</w:t>
        </w:r>
      </w:hyperlink>
      <w:r w:rsidR="00690E4C" w:rsidRPr="008221C2">
        <w:t>,</w:t>
      </w:r>
      <w:r w:rsidR="004038D4" w:rsidRPr="008221C2">
        <w:t xml:space="preserve"> </w:t>
      </w:r>
      <w:hyperlink r:id="rId260" w:history="1">
        <w:r w:rsidR="00690E4C">
          <w:rPr>
            <w:rStyle w:val="Hyperlink"/>
          </w:rPr>
          <w:t>PR709080</w:t>
        </w:r>
      </w:hyperlink>
      <w:r w:rsidR="00690E4C" w:rsidRPr="00256690">
        <w:t xml:space="preserve"> </w:t>
      </w:r>
      <w:proofErr w:type="spellStart"/>
      <w:r w:rsidR="00690E4C">
        <w:t>ppc</w:t>
      </w:r>
      <w:proofErr w:type="spellEnd"/>
      <w:r w:rsidR="00690E4C">
        <w:t xml:space="preserve"> 01Jul19</w:t>
      </w:r>
      <w:r w:rsidR="004038D4">
        <w:rPr>
          <w:lang w:val="en-US"/>
        </w:rPr>
        <w:t>]</w:t>
      </w:r>
    </w:p>
    <w:p w:rsidR="0019673D" w:rsidRDefault="0019673D" w:rsidP="0019673D">
      <w:pPr>
        <w:pStyle w:val="SubLevel2"/>
      </w:pPr>
      <w:r>
        <w:t>Provided that the minimum amount payable must be not less than $</w:t>
      </w:r>
      <w:r w:rsidR="00EA2B5B">
        <w:t>8</w:t>
      </w:r>
      <w:r w:rsidR="008221C2">
        <w:t>7</w:t>
      </w:r>
      <w:r>
        <w:t xml:space="preserve"> per week.</w:t>
      </w:r>
    </w:p>
    <w:p w:rsidR="0019673D" w:rsidRDefault="0019673D" w:rsidP="0019673D">
      <w:pPr>
        <w:pStyle w:val="SubLevel2"/>
      </w:pPr>
      <w:r>
        <w:t>Where an employee</w:t>
      </w:r>
      <w:r w:rsidR="00566CAB">
        <w:t>’</w:t>
      </w:r>
      <w:r>
        <w:t>s assessed capacity is 10%, they must receive a high degree of assistance and support.</w:t>
      </w:r>
    </w:p>
    <w:p w:rsidR="0019673D" w:rsidRDefault="0019673D" w:rsidP="0019673D">
      <w:pPr>
        <w:pStyle w:val="SubLevel1Bold"/>
      </w:pPr>
      <w:bookmarkStart w:id="232" w:name="_Ref226165170"/>
      <w:r>
        <w:t>Assessment of capacity</w:t>
      </w:r>
      <w:bookmarkEnd w:id="232"/>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E718C8" w:rsidRPr="00E718C8" w:rsidRDefault="00E718C8" w:rsidP="00E718C8">
      <w:pPr>
        <w:pStyle w:val="History"/>
      </w:pPr>
      <w:r>
        <w:t xml:space="preserve">[C.6.1 varied by </w:t>
      </w:r>
      <w:hyperlink r:id="rId261" w:history="1">
        <w:r>
          <w:rPr>
            <w:rStyle w:val="Hyperlink"/>
          </w:rPr>
          <w:t>PR542186</w:t>
        </w:r>
      </w:hyperlink>
      <w:r>
        <w:t xml:space="preserve"> </w:t>
      </w:r>
      <w:proofErr w:type="spellStart"/>
      <w:r>
        <w:t>ppc</w:t>
      </w:r>
      <w:proofErr w:type="spellEnd"/>
      <w:r>
        <w:t xml:space="preserve"> 04Dec13]</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E718C8">
        <w:t>the Fair Work Commission</w:t>
      </w:r>
      <w:r>
        <w:t>.</w:t>
      </w:r>
    </w:p>
    <w:p w:rsidR="00E718C8" w:rsidRPr="00E718C8" w:rsidRDefault="00E718C8" w:rsidP="00E718C8">
      <w:pPr>
        <w:pStyle w:val="History"/>
      </w:pPr>
      <w:r>
        <w:t xml:space="preserve">[C.6.2 varied by </w:t>
      </w:r>
      <w:hyperlink r:id="rId262" w:history="1">
        <w:r>
          <w:rPr>
            <w:rStyle w:val="Hyperlink"/>
          </w:rPr>
          <w:t>PR542186</w:t>
        </w:r>
      </w:hyperlink>
      <w:r>
        <w:t xml:space="preserve"> </w:t>
      </w:r>
      <w:proofErr w:type="spellStart"/>
      <w:r>
        <w:t>ppc</w:t>
      </w:r>
      <w:proofErr w:type="spellEnd"/>
      <w:r>
        <w:t xml:space="preserve"> 04Dec13]</w:t>
      </w:r>
    </w:p>
    <w:p w:rsidR="0019673D" w:rsidRDefault="0019673D" w:rsidP="0019673D">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E718C8">
        <w:t xml:space="preserve">the Fair </w:t>
      </w:r>
      <w:r w:rsidR="00E718C8">
        <w:lastRenderedPageBreak/>
        <w:t>Work Commission</w:t>
      </w:r>
      <w:r w:rsidR="00065774">
        <w:t xml:space="preserve"> </w:t>
      </w:r>
      <w:r>
        <w:t xml:space="preserve">to the union by certified mail and the agreement will take effect unless an objection is notified to </w:t>
      </w:r>
      <w:r w:rsidR="00E718C8">
        <w:t>the Fair Work Commission</w:t>
      </w:r>
      <w:r w:rsidR="00065774">
        <w:t xml:space="preserve"> </w:t>
      </w:r>
      <w:r>
        <w:t>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566CAB">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566CAB">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E87B46" w:rsidRPr="00E87B46" w:rsidRDefault="00E87B46" w:rsidP="00D260D8">
      <w:pPr>
        <w:pStyle w:val="History"/>
        <w:keepNext w:val="0"/>
      </w:pPr>
      <w:r>
        <w:t>[C</w:t>
      </w:r>
      <w:r w:rsidR="00FE5E16">
        <w:t>.</w:t>
      </w:r>
      <w:r>
        <w:t xml:space="preserve">10.3 </w:t>
      </w:r>
      <w:r w:rsidR="00AB1F11">
        <w:t>varied</w:t>
      </w:r>
      <w:r>
        <w:t xml:space="preserve"> by </w:t>
      </w:r>
      <w:hyperlink r:id="rId263" w:history="1">
        <w:r>
          <w:rPr>
            <w:rStyle w:val="Hyperlink"/>
          </w:rPr>
          <w:t>PR994489</w:t>
        </w:r>
      </w:hyperlink>
      <w:r w:rsidR="00F726AA">
        <w:t xml:space="preserve">, </w:t>
      </w:r>
      <w:hyperlink r:id="rId264" w:history="1">
        <w:r w:rsidR="00F726AA">
          <w:rPr>
            <w:rStyle w:val="Hyperlink"/>
          </w:rPr>
          <w:t>PR998748</w:t>
        </w:r>
      </w:hyperlink>
      <w:r w:rsidR="008C4E73">
        <w:t xml:space="preserve">, </w:t>
      </w:r>
      <w:hyperlink r:id="rId265" w:history="1">
        <w:r w:rsidR="008C4E73" w:rsidRPr="001978C6">
          <w:rPr>
            <w:rStyle w:val="Hyperlink"/>
          </w:rPr>
          <w:t>PR510670</w:t>
        </w:r>
      </w:hyperlink>
      <w:r w:rsidR="00EA5C64">
        <w:t>,</w:t>
      </w:r>
      <w:r w:rsidR="00EA5C64" w:rsidRPr="00EA5C64">
        <w:t xml:space="preserve"> </w:t>
      </w:r>
      <w:hyperlink r:id="rId266" w:history="1">
        <w:r w:rsidR="00EA5C64">
          <w:rPr>
            <w:rStyle w:val="Hyperlink"/>
          </w:rPr>
          <w:t>PR525068</w:t>
        </w:r>
      </w:hyperlink>
      <w:r w:rsidR="00EA2B5B">
        <w:t xml:space="preserve">, </w:t>
      </w:r>
      <w:hyperlink r:id="rId267" w:history="1">
        <w:r w:rsidR="00EA2B5B" w:rsidRPr="00CA5E02">
          <w:rPr>
            <w:rStyle w:val="Hyperlink"/>
          </w:rPr>
          <w:t>PR537893</w:t>
        </w:r>
      </w:hyperlink>
      <w:r w:rsidR="007D08D0">
        <w:t xml:space="preserve">, </w:t>
      </w:r>
      <w:hyperlink r:id="rId268" w:history="1">
        <w:r w:rsidR="007D08D0">
          <w:rPr>
            <w:rStyle w:val="Hyperlink"/>
          </w:rPr>
          <w:t>PR551831</w:t>
        </w:r>
      </w:hyperlink>
      <w:r w:rsidR="00292FEB">
        <w:t xml:space="preserve">, </w:t>
      </w:r>
      <w:hyperlink r:id="rId269" w:history="1">
        <w:r w:rsidR="00292FEB">
          <w:rPr>
            <w:rStyle w:val="Hyperlink"/>
          </w:rPr>
          <w:t>PR568050</w:t>
        </w:r>
      </w:hyperlink>
      <w:r w:rsidR="00AA7884" w:rsidRPr="00AA7884">
        <w:rPr>
          <w:rStyle w:val="Hyperlink"/>
          <w:color w:val="auto"/>
          <w:u w:val="none"/>
        </w:rPr>
        <w:t xml:space="preserve">, </w:t>
      </w:r>
      <w:hyperlink r:id="rId270" w:history="1">
        <w:r w:rsidR="00AA7884">
          <w:rPr>
            <w:rStyle w:val="Hyperlink"/>
          </w:rPr>
          <w:t>PR581528</w:t>
        </w:r>
      </w:hyperlink>
      <w:r w:rsidR="00D84F36" w:rsidRPr="008A0B51">
        <w:t xml:space="preserve">, </w:t>
      </w:r>
      <w:hyperlink r:id="rId271" w:history="1">
        <w:r w:rsidR="00D84F36">
          <w:rPr>
            <w:rStyle w:val="Hyperlink"/>
          </w:rPr>
          <w:t>PR592689</w:t>
        </w:r>
      </w:hyperlink>
      <w:r w:rsidR="00D260D8">
        <w:t xml:space="preserve">, </w:t>
      </w:r>
      <w:hyperlink r:id="rId272" w:history="1">
        <w:r w:rsidR="00D260D8">
          <w:rPr>
            <w:rStyle w:val="Hyperlink"/>
          </w:rPr>
          <w:t>PR606630</w:t>
        </w:r>
      </w:hyperlink>
      <w:r w:rsidR="00690E4C" w:rsidRPr="00993A55">
        <w:t xml:space="preserve">, </w:t>
      </w:r>
      <w:hyperlink r:id="rId273" w:history="1">
        <w:r w:rsidR="00690E4C">
          <w:rPr>
            <w:rStyle w:val="Hyperlink"/>
          </w:rPr>
          <w:t>PR709080</w:t>
        </w:r>
      </w:hyperlink>
      <w:r w:rsidR="00D260D8">
        <w:rPr>
          <w:lang w:val="en-US"/>
        </w:rPr>
        <w:t xml:space="preserve"> </w:t>
      </w:r>
      <w:proofErr w:type="spellStart"/>
      <w:r w:rsidR="00690E4C">
        <w:t>ppc</w:t>
      </w:r>
      <w:proofErr w:type="spellEnd"/>
      <w:r w:rsidR="00690E4C">
        <w:t xml:space="preserve"> 01Jul19</w:t>
      </w:r>
      <w:r w:rsidR="00D260D8">
        <w:rPr>
          <w:lang w:val="en-US"/>
        </w:rPr>
        <w:t>]</w:t>
      </w:r>
    </w:p>
    <w:p w:rsidR="0019673D" w:rsidRDefault="0019673D" w:rsidP="0019673D">
      <w:pPr>
        <w:pStyle w:val="SubLevel2"/>
      </w:pPr>
      <w:r>
        <w:t>The minimum amount payable to the employee during the trial period must be no less than $</w:t>
      </w:r>
      <w:r w:rsidR="00EA2B5B">
        <w:t>8</w:t>
      </w:r>
      <w:r w:rsidR="00993A55">
        <w:t>7</w:t>
      </w:r>
      <w:r>
        <w:t xml:space="preserve"> per week.</w:t>
      </w:r>
    </w:p>
    <w:p w:rsidR="0019673D" w:rsidRDefault="0019673D" w:rsidP="0019673D">
      <w:pPr>
        <w:pStyle w:val="SubLevel2"/>
      </w:pPr>
      <w:r>
        <w:t>Work trials should include induction or training as appropriate to the job being trialled.</w:t>
      </w:r>
    </w:p>
    <w:p w:rsidR="008868CD"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517637">
        <w:fldChar w:fldCharType="begin"/>
      </w:r>
      <w:r>
        <w:instrText xml:space="preserve"> REF _Ref226165170 \r \h </w:instrText>
      </w:r>
      <w:r w:rsidR="00517637">
        <w:fldChar w:fldCharType="separate"/>
      </w:r>
      <w:r w:rsidR="003A6EFC">
        <w:t>C.5</w:t>
      </w:r>
      <w:r w:rsidR="00517637">
        <w:fldChar w:fldCharType="end"/>
      </w:r>
      <w:r>
        <w:t>.</w:t>
      </w:r>
    </w:p>
    <w:bookmarkEnd w:id="231"/>
    <w:p w:rsidR="001C0D5D" w:rsidRDefault="008868CD" w:rsidP="0071709A">
      <w:pPr>
        <w:pStyle w:val="Subdocument"/>
      </w:pPr>
      <w:r>
        <w:br w:type="page"/>
      </w:r>
      <w:bookmarkStart w:id="233" w:name="_Toc27554806"/>
      <w:r w:rsidR="00BE09D7">
        <w:lastRenderedPageBreak/>
        <w:t>—</w:t>
      </w:r>
      <w:r w:rsidR="0019673D" w:rsidRPr="0019673D">
        <w:t>School-based Apprentices</w:t>
      </w:r>
      <w:bookmarkStart w:id="234" w:name="sched_d"/>
      <w:bookmarkEnd w:id="233"/>
    </w:p>
    <w:p w:rsidR="00A06C88" w:rsidRPr="00A06C88" w:rsidRDefault="00A06C88" w:rsidP="00A06C88">
      <w:pPr>
        <w:pStyle w:val="History"/>
      </w:pPr>
      <w:r>
        <w:t xml:space="preserve">[Varied by </w:t>
      </w:r>
      <w:hyperlink r:id="rId274" w:history="1">
        <w:r w:rsidRPr="00A1484D">
          <w:rPr>
            <w:rStyle w:val="Hyperlink"/>
          </w:rPr>
          <w:t>PR</w:t>
        </w:r>
        <w:r>
          <w:rPr>
            <w:rStyle w:val="Hyperlink"/>
          </w:rPr>
          <w:t>991574</w:t>
        </w:r>
      </w:hyperlink>
      <w:r>
        <w:t>]</w:t>
      </w:r>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235"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35"/>
    </w:p>
    <w:p w:rsidR="0019673D" w:rsidRPr="00415AD1" w:rsidRDefault="0019673D" w:rsidP="0019673D">
      <w:pPr>
        <w:pStyle w:val="SubLevel1"/>
      </w:pPr>
      <w:r w:rsidRPr="00415AD1">
        <w:t xml:space="preserve">For the purposes of clause </w:t>
      </w:r>
      <w:r w:rsidR="00517637">
        <w:fldChar w:fldCharType="begin"/>
      </w:r>
      <w:r>
        <w:instrText xml:space="preserve"> REF _Ref220408268 \w \h </w:instrText>
      </w:r>
      <w:r w:rsidR="00517637">
        <w:fldChar w:fldCharType="separate"/>
      </w:r>
      <w:r w:rsidR="003A6EFC">
        <w:t>D.3</w:t>
      </w:r>
      <w:r w:rsidR="00517637">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 xml:space="preserve">For the purposes of this schedule,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19673D" w:rsidRPr="00415AD1" w:rsidRDefault="0019673D" w:rsidP="0019673D">
      <w:pPr>
        <w:pStyle w:val="SubLevel1"/>
      </w:pPr>
      <w:r w:rsidRPr="00415AD1">
        <w:t>The duration of the apprenticeship must be as specified in the training agreement or contract for each apprentice but must not exceed six years.</w:t>
      </w:r>
    </w:p>
    <w:p w:rsidR="0019673D" w:rsidRPr="00415AD1" w:rsidRDefault="0019673D" w:rsidP="0019673D">
      <w:pPr>
        <w:pStyle w:val="SubLevel1"/>
      </w:pPr>
      <w:r w:rsidRPr="00415AD1">
        <w:t>School-based apprentices progress through the releva</w:t>
      </w:r>
      <w:r w:rsidR="009008AA">
        <w:t>nt wage scale at the rate of 12 </w:t>
      </w:r>
      <w:r w:rsidRPr="00415AD1">
        <w:t>months progression for each two years of employment as an apprentice.</w:t>
      </w:r>
    </w:p>
    <w:p w:rsidR="0019673D" w:rsidRPr="00415AD1" w:rsidRDefault="0019673D" w:rsidP="0019673D">
      <w:pPr>
        <w:pStyle w:val="SubLevel1"/>
      </w:pPr>
      <w:r w:rsidRPr="00415AD1">
        <w:t>The apprentice wage scales are based on a standard full-time apprenticeship of four years</w:t>
      </w:r>
      <w:r>
        <w:t xml:space="preserve"> (unless the apprenticeship is of three years duration)</w:t>
      </w:r>
      <w:r w:rsidRPr="00415AD1">
        <w:t>. The rate of progression reflects the average rate of skill acquisition expected from the typical combination of work and training for a school-based apprentice undertaking the applicable apprenticeship.</w:t>
      </w:r>
    </w:p>
    <w:p w:rsidR="0019673D" w:rsidRPr="00415AD1" w:rsidRDefault="0019673D" w:rsidP="0019673D">
      <w:pPr>
        <w:pStyle w:val="SubLevel1"/>
      </w:pPr>
      <w:r w:rsidRPr="00415AD1">
        <w:t>If an apprentice converts from school-based to full-time, all time spent as a full-time apprentice will count for the purposes of progression through the relevant wage scale in addition to the progression achieved as a school-based apprentice.</w:t>
      </w:r>
    </w:p>
    <w:p w:rsidR="0019673D" w:rsidRDefault="0019673D" w:rsidP="0019673D">
      <w:pPr>
        <w:pStyle w:val="SubLevel1"/>
      </w:pPr>
      <w:r w:rsidRPr="00415AD1">
        <w:t>School-based apprentices are entitled pro rata to all of the other conditions in this award.</w:t>
      </w:r>
    </w:p>
    <w:p w:rsidR="00E60F89" w:rsidRDefault="00E60F89" w:rsidP="00E60F89">
      <w:pPr>
        <w:pStyle w:val="Subdocument"/>
      </w:pPr>
      <w:r>
        <w:br w:type="page"/>
      </w:r>
      <w:bookmarkStart w:id="236" w:name="_Ref405466219"/>
      <w:bookmarkStart w:id="237" w:name="_Ref405466223"/>
      <w:bookmarkStart w:id="238" w:name="_Toc27554807"/>
      <w:bookmarkEnd w:id="234"/>
      <w:r>
        <w:lastRenderedPageBreak/>
        <w:t>—</w:t>
      </w:r>
      <w:r w:rsidR="00622B1A">
        <w:t>Part-day Public Holidays</w:t>
      </w:r>
      <w:bookmarkEnd w:id="236"/>
      <w:bookmarkEnd w:id="237"/>
      <w:bookmarkEnd w:id="238"/>
      <w:r>
        <w:t xml:space="preserve"> </w:t>
      </w:r>
      <w:bookmarkStart w:id="239" w:name="sched_e"/>
    </w:p>
    <w:p w:rsidR="00E60F89" w:rsidRPr="00757A09" w:rsidRDefault="00E60F89" w:rsidP="00E60F89">
      <w:pPr>
        <w:pStyle w:val="History"/>
      </w:pPr>
      <w:r>
        <w:t xml:space="preserve">[Sched E inserted by </w:t>
      </w:r>
      <w:hyperlink r:id="rId275" w:history="1">
        <w:r w:rsidRPr="006278F4">
          <w:rPr>
            <w:rStyle w:val="Hyperlink"/>
          </w:rPr>
          <w:t>PR532628</w:t>
        </w:r>
      </w:hyperlink>
      <w:r>
        <w:t xml:space="preserve"> </w:t>
      </w:r>
      <w:proofErr w:type="spellStart"/>
      <w:r>
        <w:t>ppc</w:t>
      </w:r>
      <w:proofErr w:type="spellEnd"/>
      <w:r>
        <w:t xml:space="preserve"> </w:t>
      </w:r>
      <w:r w:rsidRPr="004F696A">
        <w:t>23Nov12</w:t>
      </w:r>
      <w:r w:rsidR="008F4FD5">
        <w:t xml:space="preserve">; renamed and varied by </w:t>
      </w:r>
      <w:hyperlink r:id="rId276" w:history="1">
        <w:r w:rsidR="008F4FD5" w:rsidRPr="008F4FD5">
          <w:rPr>
            <w:rStyle w:val="Hyperlink"/>
          </w:rPr>
          <w:t>PR544519</w:t>
        </w:r>
      </w:hyperlink>
      <w:r w:rsidR="00560F52">
        <w:t xml:space="preserve"> </w:t>
      </w:r>
      <w:proofErr w:type="spellStart"/>
      <w:r w:rsidR="00560F52">
        <w:t>ppc</w:t>
      </w:r>
      <w:proofErr w:type="spellEnd"/>
      <w:r w:rsidR="00560F52">
        <w:t xml:space="preserve"> 21Nov13; renamed and varied by </w:t>
      </w:r>
      <w:hyperlink r:id="rId277" w:history="1">
        <w:r w:rsidR="00560F52" w:rsidRPr="00560F52">
          <w:rPr>
            <w:rStyle w:val="Hyperlink"/>
          </w:rPr>
          <w:t>PR557581</w:t>
        </w:r>
      </w:hyperlink>
      <w:r w:rsidR="001B60A5">
        <w:t xml:space="preserve">, </w:t>
      </w:r>
      <w:hyperlink r:id="rId278" w:history="1">
        <w:r w:rsidR="001B60A5" w:rsidRPr="001B60A5">
          <w:rPr>
            <w:rStyle w:val="Hyperlink"/>
          </w:rPr>
          <w:t>PR573679</w:t>
        </w:r>
      </w:hyperlink>
      <w:r w:rsidR="007D6AE8">
        <w:t xml:space="preserve">, </w:t>
      </w:r>
      <w:hyperlink r:id="rId279" w:history="1">
        <w:r w:rsidR="007D6AE8" w:rsidRPr="007D6AE8">
          <w:rPr>
            <w:rStyle w:val="Hyperlink"/>
          </w:rPr>
          <w:t>PR580863</w:t>
        </w:r>
      </w:hyperlink>
      <w:r w:rsidR="008541A5">
        <w:t xml:space="preserve">, </w:t>
      </w:r>
      <w:hyperlink r:id="rId280" w:history="1">
        <w:r w:rsidR="008541A5">
          <w:rPr>
            <w:rStyle w:val="Hyperlink"/>
          </w:rPr>
          <w:t>PR598110</w:t>
        </w:r>
      </w:hyperlink>
      <w:r w:rsidR="00622B1A">
        <w:t xml:space="preserve">, </w:t>
      </w:r>
      <w:hyperlink r:id="rId281" w:history="1">
        <w:r w:rsidR="00622B1A" w:rsidRPr="00134AB1">
          <w:rPr>
            <w:rStyle w:val="Hyperlink"/>
          </w:rPr>
          <w:t>PR701683</w:t>
        </w:r>
      </w:hyperlink>
      <w:r w:rsidR="00622B1A">
        <w:t xml:space="preserve"> </w:t>
      </w:r>
      <w:proofErr w:type="spellStart"/>
      <w:r w:rsidR="00622B1A">
        <w:t>ppc</w:t>
      </w:r>
      <w:proofErr w:type="spellEnd"/>
      <w:r w:rsidR="00622B1A">
        <w:t xml:space="preserve"> 21Nov18</w:t>
      </w:r>
      <w:r w:rsidR="00770C4A">
        <w:t xml:space="preserve">; </w:t>
      </w:r>
      <w:r w:rsidR="00B1226C">
        <w:t xml:space="preserve">varied by </w:t>
      </w:r>
      <w:hyperlink r:id="rId282" w:history="1">
        <w:r w:rsidR="008B1A0F" w:rsidRPr="00485AF4">
          <w:rPr>
            <w:rStyle w:val="Hyperlink"/>
            <w:szCs w:val="22"/>
          </w:rPr>
          <w:t>PR712254</w:t>
        </w:r>
      </w:hyperlink>
      <w:r w:rsidR="008B1A0F" w:rsidRPr="008B1A0F">
        <w:t xml:space="preserve">, </w:t>
      </w:r>
      <w:hyperlink r:id="rId283" w:history="1">
        <w:r w:rsidR="00B1226C" w:rsidRPr="00B1226C">
          <w:rPr>
            <w:rStyle w:val="Hyperlink"/>
          </w:rPr>
          <w:t>PR715087</w:t>
        </w:r>
      </w:hyperlink>
      <w:r>
        <w:t>]</w:t>
      </w:r>
    </w:p>
    <w:p w:rsidR="00E60F89" w:rsidRDefault="00E60F89" w:rsidP="00E60F89">
      <w:r>
        <w:t>This schedule operates in conjunction with award provisions dealing with public holidays.</w:t>
      </w:r>
    </w:p>
    <w:p w:rsidR="00E56A18" w:rsidRPr="00E851AE" w:rsidRDefault="00E56A18" w:rsidP="00E56A18">
      <w:pPr>
        <w:pStyle w:val="History"/>
      </w:pPr>
      <w:r w:rsidRPr="00E851AE">
        <w:t>[E.1 varied by</w:t>
      </w:r>
      <w:r w:rsidRPr="0039565A">
        <w:rPr>
          <w:shd w:val="clear" w:color="auto" w:fill="FFFFFF"/>
        </w:rPr>
        <w:t> </w:t>
      </w:r>
      <w:hyperlink r:id="rId284" w:history="1">
        <w:r w:rsidRPr="00E37F62">
          <w:rPr>
            <w:rStyle w:val="Hyperlink"/>
            <w:shd w:val="clear" w:color="auto" w:fill="FFFFFF"/>
          </w:rPr>
          <w:t>PR</w:t>
        </w:r>
        <w:r w:rsidR="00947A62" w:rsidRPr="00947A62">
          <w:rPr>
            <w:rStyle w:val="Hyperlink"/>
            <w:shd w:val="clear" w:color="auto" w:fill="FFFFFF"/>
          </w:rPr>
          <w:t>715087</w:t>
        </w:r>
      </w:hyperlink>
      <w:r w:rsidRPr="0010005A">
        <w:rPr>
          <w:shd w:val="clear" w:color="auto" w:fill="FFFFFF"/>
        </w:rPr>
        <w:t> </w:t>
      </w:r>
      <w:proofErr w:type="spellStart"/>
      <w:r w:rsidRPr="00E851AE">
        <w:t>ppc</w:t>
      </w:r>
      <w:proofErr w:type="spellEnd"/>
      <w:r w:rsidRPr="00E851AE">
        <w:t xml:space="preserve"> 18Nov19]</w:t>
      </w:r>
    </w:p>
    <w:p w:rsidR="00E56A18" w:rsidRPr="00A02648" w:rsidRDefault="00E56A18" w:rsidP="00E56A18">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rsidR="00E56A18" w:rsidRDefault="00E56A18" w:rsidP="00E56A18">
      <w:pPr>
        <w:pStyle w:val="SubLevel3"/>
      </w:pPr>
      <w:bookmarkStart w:id="240" w:name="_Ref27051970"/>
      <w:r w:rsidRPr="00641A5A">
        <w:t>All employees will have the right to refuse to work on the part-day public holiday if the request to work is not reasonable or the refusal is reasonable as provided for in the NES.</w:t>
      </w:r>
      <w:bookmarkEnd w:id="240"/>
    </w:p>
    <w:p w:rsidR="00E56A18" w:rsidRDefault="00E56A18" w:rsidP="00E56A18">
      <w:pPr>
        <w:pStyle w:val="History"/>
      </w:pPr>
      <w:bookmarkStart w:id="241" w:name="_Hlk27384756"/>
      <w:r w:rsidRPr="00E851AE">
        <w:t>[E.1(b) varied by</w:t>
      </w:r>
      <w:r w:rsidRPr="0010005A">
        <w:rPr>
          <w:shd w:val="clear" w:color="auto" w:fill="FFFFFF"/>
        </w:rPr>
        <w:t> </w:t>
      </w:r>
      <w:hyperlink r:id="rId285" w:history="1">
        <w:r w:rsidRPr="00E37F62">
          <w:rPr>
            <w:rStyle w:val="Hyperlink"/>
            <w:shd w:val="clear" w:color="auto" w:fill="FFFFFF"/>
          </w:rPr>
          <w:t>PR</w:t>
        </w:r>
        <w:r w:rsidR="00947A62" w:rsidRPr="00947A62">
          <w:rPr>
            <w:rStyle w:val="Hyperlink"/>
            <w:shd w:val="clear" w:color="auto" w:fill="FFFFFF"/>
          </w:rPr>
          <w:t>715087</w:t>
        </w:r>
      </w:hyperlink>
      <w:r w:rsidRPr="0010005A">
        <w:rPr>
          <w:shd w:val="clear" w:color="auto" w:fill="FFFFFF"/>
        </w:rPr>
        <w:t> </w:t>
      </w:r>
      <w:proofErr w:type="spellStart"/>
      <w:r w:rsidRPr="00E851AE">
        <w:t>ppc</w:t>
      </w:r>
      <w:proofErr w:type="spellEnd"/>
      <w:r w:rsidRPr="00E851AE">
        <w:t xml:space="preserve"> 18Nov19]</w:t>
      </w:r>
    </w:p>
    <w:bookmarkEnd w:id="241"/>
    <w:p w:rsidR="00E56A18" w:rsidRDefault="00E56A18" w:rsidP="00E56A18">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E56A18" w:rsidRPr="00E851AE" w:rsidRDefault="00E56A18" w:rsidP="00E56A18">
      <w:pPr>
        <w:pStyle w:val="History"/>
      </w:pPr>
      <w:bookmarkStart w:id="242" w:name="_Hlk27384780"/>
      <w:r w:rsidRPr="00E851AE">
        <w:t>[E.1(c) substituted by </w:t>
      </w:r>
      <w:hyperlink r:id="rId286" w:history="1">
        <w:r w:rsidRPr="00E37F62">
          <w:rPr>
            <w:rStyle w:val="Hyperlink"/>
            <w:shd w:val="clear" w:color="auto" w:fill="FFFFFF"/>
          </w:rPr>
          <w:t>PR</w:t>
        </w:r>
        <w:r w:rsidR="00947A62" w:rsidRPr="00947A62">
          <w:rPr>
            <w:rStyle w:val="Hyperlink"/>
            <w:shd w:val="clear" w:color="auto" w:fill="FFFFFF"/>
          </w:rPr>
          <w:t>715087</w:t>
        </w:r>
      </w:hyperlink>
      <w:r w:rsidRPr="0010005A">
        <w:rPr>
          <w:shd w:val="clear" w:color="auto" w:fill="FFFFFF"/>
        </w:rPr>
        <w:t> </w:t>
      </w:r>
      <w:proofErr w:type="spellStart"/>
      <w:r w:rsidRPr="00E851AE">
        <w:t>ppc</w:t>
      </w:r>
      <w:proofErr w:type="spellEnd"/>
      <w:r w:rsidRPr="00E851AE">
        <w:t xml:space="preserve"> 18Nov19]</w:t>
      </w:r>
    </w:p>
    <w:bookmarkEnd w:id="242"/>
    <w:p w:rsidR="00E56A18" w:rsidRDefault="00E56A18" w:rsidP="00E56A18">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E56A18" w:rsidRPr="0010005A" w:rsidRDefault="00E56A18" w:rsidP="00E56A18">
      <w:pPr>
        <w:pStyle w:val="History"/>
      </w:pPr>
      <w:bookmarkStart w:id="243" w:name="_Hlk27384801"/>
      <w:r w:rsidRPr="00E851AE">
        <w:t>[E.1(d) varied by</w:t>
      </w:r>
      <w:r w:rsidRPr="0010005A">
        <w:rPr>
          <w:shd w:val="clear" w:color="auto" w:fill="FFFFFF"/>
        </w:rPr>
        <w:t> </w:t>
      </w:r>
      <w:hyperlink r:id="rId287" w:history="1">
        <w:r w:rsidRPr="00E37F62">
          <w:rPr>
            <w:rStyle w:val="Hyperlink"/>
            <w:shd w:val="clear" w:color="auto" w:fill="FFFFFF"/>
          </w:rPr>
          <w:t>PR</w:t>
        </w:r>
        <w:r w:rsidR="00947A62" w:rsidRPr="00947A62">
          <w:rPr>
            <w:rStyle w:val="Hyperlink"/>
            <w:shd w:val="clear" w:color="auto" w:fill="FFFFFF"/>
          </w:rPr>
          <w:t>715087</w:t>
        </w:r>
      </w:hyperlink>
      <w:r w:rsidRPr="0010005A">
        <w:rPr>
          <w:shd w:val="clear" w:color="auto" w:fill="FFFFFF"/>
        </w:rPr>
        <w:t> </w:t>
      </w:r>
      <w:proofErr w:type="spellStart"/>
      <w:r w:rsidRPr="00E851AE">
        <w:t>ppc</w:t>
      </w:r>
      <w:proofErr w:type="spellEnd"/>
      <w:r w:rsidRPr="00E851AE">
        <w:t xml:space="preserve"> 18Nov19]</w:t>
      </w:r>
    </w:p>
    <w:bookmarkEnd w:id="243"/>
    <w:p w:rsidR="00E56A18" w:rsidRDefault="00E56A18" w:rsidP="00E56A18">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E56A18" w:rsidRDefault="00E56A18" w:rsidP="00E56A18">
      <w:pPr>
        <w:pStyle w:val="History"/>
      </w:pPr>
      <w:bookmarkStart w:id="244" w:name="_Hlk27384820"/>
      <w:r w:rsidRPr="00E851AE">
        <w:t>[E.1(e) varied by </w:t>
      </w:r>
      <w:hyperlink r:id="rId288" w:history="1">
        <w:r w:rsidRPr="00E37F62">
          <w:rPr>
            <w:rStyle w:val="Hyperlink"/>
            <w:shd w:val="clear" w:color="auto" w:fill="FFFFFF"/>
          </w:rPr>
          <w:t>PR</w:t>
        </w:r>
        <w:r w:rsidR="00947A62" w:rsidRPr="00947A62">
          <w:rPr>
            <w:rStyle w:val="Hyperlink"/>
            <w:shd w:val="clear" w:color="auto" w:fill="FFFFFF"/>
          </w:rPr>
          <w:t>715087</w:t>
        </w:r>
      </w:hyperlink>
      <w:r w:rsidRPr="0010005A">
        <w:rPr>
          <w:shd w:val="clear" w:color="auto" w:fill="FFFFFF"/>
        </w:rPr>
        <w:t> </w:t>
      </w:r>
      <w:proofErr w:type="spellStart"/>
      <w:r w:rsidRPr="00E851AE">
        <w:t>ppc</w:t>
      </w:r>
      <w:proofErr w:type="spellEnd"/>
      <w:r w:rsidRPr="00E851AE">
        <w:t xml:space="preserve"> 18Nov19]</w:t>
      </w:r>
    </w:p>
    <w:bookmarkEnd w:id="244"/>
    <w:p w:rsidR="00E56A18" w:rsidRDefault="00E56A18" w:rsidP="00E56A18">
      <w:pPr>
        <w:pStyle w:val="SubLevel3"/>
      </w:pPr>
      <w:r w:rsidRPr="00641A5A">
        <w:t>Where an employee works any hours on the declared or prescribed part-day public holiday they will be entitled to the appropriate public holiday penalty rate (if any) in this award for those hours worked.</w:t>
      </w:r>
    </w:p>
    <w:p w:rsidR="00E56A18" w:rsidRDefault="00E56A18" w:rsidP="00E56A18">
      <w:pPr>
        <w:pStyle w:val="History"/>
      </w:pPr>
      <w:bookmarkStart w:id="245" w:name="_Hlk27384918"/>
      <w:r w:rsidRPr="00E851AE">
        <w:t>[E.1(f) varied by</w:t>
      </w:r>
      <w:r w:rsidRPr="0010005A">
        <w:rPr>
          <w:shd w:val="clear" w:color="auto" w:fill="FFFFFF"/>
        </w:rPr>
        <w:t> </w:t>
      </w:r>
      <w:hyperlink r:id="rId289" w:history="1">
        <w:r w:rsidRPr="00E37F62">
          <w:rPr>
            <w:rStyle w:val="Hyperlink"/>
            <w:shd w:val="clear" w:color="auto" w:fill="FFFFFF"/>
          </w:rPr>
          <w:t>PR</w:t>
        </w:r>
        <w:r w:rsidR="00947A62" w:rsidRPr="00947A62">
          <w:rPr>
            <w:rStyle w:val="Hyperlink"/>
            <w:shd w:val="clear" w:color="auto" w:fill="FFFFFF"/>
          </w:rPr>
          <w:t>715087</w:t>
        </w:r>
      </w:hyperlink>
      <w:r w:rsidRPr="0010005A">
        <w:rPr>
          <w:shd w:val="clear" w:color="auto" w:fill="FFFFFF"/>
        </w:rPr>
        <w:t> </w:t>
      </w:r>
      <w:proofErr w:type="spellStart"/>
      <w:r w:rsidRPr="00E851AE">
        <w:t>ppc</w:t>
      </w:r>
      <w:proofErr w:type="spellEnd"/>
      <w:r w:rsidRPr="00E851AE">
        <w:t xml:space="preserve"> 18Nov19]</w:t>
      </w:r>
    </w:p>
    <w:bookmarkEnd w:id="245"/>
    <w:p w:rsidR="00E56A18" w:rsidRPr="00641A5A" w:rsidRDefault="00E56A18" w:rsidP="00E56A18">
      <w:pPr>
        <w:pStyle w:val="SubLevel3"/>
      </w:pPr>
      <w:r w:rsidRPr="00641A5A">
        <w:t xml:space="preserve">An employee not rostered to work on the declared or prescribed part-day public holiday, other than an employee who has exercised their right in accordance </w:t>
      </w:r>
      <w:r w:rsidRPr="00641A5A">
        <w:lastRenderedPageBreak/>
        <w:t xml:space="preserve">with clause </w:t>
      </w:r>
      <w:r>
        <w:fldChar w:fldCharType="begin"/>
      </w:r>
      <w:r>
        <w:instrText xml:space="preserve"> REF _Ref27051970 \w \h </w:instrText>
      </w:r>
      <w:r>
        <w:fldChar w:fldCharType="separate"/>
      </w:r>
      <w:r w:rsidR="003A6EFC">
        <w:t>E.1(a)</w:t>
      </w:r>
      <w:r>
        <w:fldChar w:fldCharType="end"/>
      </w:r>
      <w:r w:rsidRPr="00641A5A">
        <w:t>, will not be entitled to another day off, another day’s pay or another day of annual leave as a result of the part-day public holiday.</w:t>
      </w:r>
    </w:p>
    <w:p w:rsidR="00E56A18" w:rsidRPr="00641A5A" w:rsidRDefault="00E56A18" w:rsidP="00E56A18">
      <w:pPr>
        <w:pStyle w:val="SubLevel3"/>
      </w:pPr>
      <w:r w:rsidRPr="00641A5A">
        <w:t>Nothing in this schedule affects the right of an employee and employer to agree to substitute public holidays.</w:t>
      </w:r>
    </w:p>
    <w:p w:rsidR="00770C4A" w:rsidRDefault="00770C4A" w:rsidP="00770C4A">
      <w:pPr>
        <w:pStyle w:val="History"/>
      </w:pPr>
      <w:r>
        <w:t>[</w:t>
      </w:r>
      <w:r w:rsidR="00A1161B">
        <w:t>E</w:t>
      </w:r>
      <w:r>
        <w:t xml:space="preserve">.2 inserted by </w:t>
      </w:r>
      <w:hyperlink r:id="rId290" w:history="1">
        <w:r w:rsidRPr="00485AF4">
          <w:rPr>
            <w:rStyle w:val="Hyperlink"/>
            <w:szCs w:val="22"/>
          </w:rPr>
          <w:t>PR712254</w:t>
        </w:r>
      </w:hyperlink>
      <w:r w:rsidRPr="00770C4A">
        <w:t xml:space="preserve"> </w:t>
      </w:r>
      <w:proofErr w:type="spellStart"/>
      <w:r w:rsidRPr="00770C4A">
        <w:t>ppc</w:t>
      </w:r>
      <w:proofErr w:type="spellEnd"/>
      <w:r w:rsidRPr="00770C4A">
        <w:t xml:space="preserve"> 04Oct19]</w:t>
      </w:r>
    </w:p>
    <w:p w:rsidR="00770C4A" w:rsidRPr="00A1161B" w:rsidRDefault="00A1161B" w:rsidP="00A1161B">
      <w:pPr>
        <w:pStyle w:val="SubLevel1"/>
      </w:pPr>
      <w:r>
        <w:t>An employer and employee may agree to substitute another part-day for a part-day that would otherwise be a part-day public holiday under the NES.</w:t>
      </w:r>
    </w:p>
    <w:p w:rsidR="00727086" w:rsidRDefault="008F4FD5" w:rsidP="00727086">
      <w:r>
        <w:t>This schedule is not intended to detract from or supplement the NES.</w:t>
      </w:r>
      <w:r w:rsidR="00727086">
        <w:br w:type="page"/>
      </w:r>
    </w:p>
    <w:p w:rsidR="0028781C" w:rsidRDefault="0028781C" w:rsidP="0028781C">
      <w:pPr>
        <w:pStyle w:val="Subdocument"/>
      </w:pPr>
      <w:bookmarkStart w:id="246" w:name="_Ref458157462"/>
      <w:bookmarkStart w:id="247" w:name="_Toc27554808"/>
      <w:bookmarkEnd w:id="239"/>
      <w:r w:rsidRPr="00570F3A">
        <w:lastRenderedPageBreak/>
        <w:t xml:space="preserve">—Agreement to </w:t>
      </w:r>
      <w:r>
        <w:t xml:space="preserve">Take </w:t>
      </w:r>
      <w:r w:rsidRPr="00570F3A">
        <w:t>Annual Leave in Advance</w:t>
      </w:r>
      <w:bookmarkStart w:id="248" w:name="sched_f"/>
      <w:bookmarkEnd w:id="246"/>
      <w:bookmarkEnd w:id="247"/>
    </w:p>
    <w:p w:rsidR="00406213" w:rsidRDefault="00406213" w:rsidP="00406213">
      <w:pPr>
        <w:pStyle w:val="History"/>
      </w:pPr>
      <w:r>
        <w:t>[Sched F</w:t>
      </w:r>
      <w:r w:rsidRPr="0028781C">
        <w:t xml:space="preserve"> inserted by </w:t>
      </w:r>
      <w:hyperlink r:id="rId291" w:history="1">
        <w:r w:rsidRPr="0028781C">
          <w:rPr>
            <w:rStyle w:val="Hyperlink"/>
          </w:rPr>
          <w:t>PR583086</w:t>
        </w:r>
      </w:hyperlink>
      <w:r w:rsidRPr="0028781C">
        <w:t xml:space="preserve"> </w:t>
      </w:r>
      <w:proofErr w:type="spellStart"/>
      <w:r w:rsidRPr="0028781C">
        <w:t>ppc</w:t>
      </w:r>
      <w:proofErr w:type="spellEnd"/>
      <w:r w:rsidRPr="0028781C">
        <w:t xml:space="preserve"> 29Jul16]</w:t>
      </w:r>
    </w:p>
    <w:p w:rsidR="005E659A" w:rsidRPr="006C7CDF" w:rsidRDefault="005E659A" w:rsidP="005E659A">
      <w:pPr>
        <w:pStyle w:val="note"/>
        <w:rPr>
          <w:lang w:val="en-US" w:eastAsia="en-US"/>
        </w:rPr>
      </w:pPr>
      <w:r>
        <w:rPr>
          <w:lang w:val="en-US" w:eastAsia="en-US"/>
        </w:rPr>
        <w:t xml:space="preserve">Link to PDF copy of </w:t>
      </w:r>
      <w:hyperlink r:id="rId292" w:history="1">
        <w:r>
          <w:rPr>
            <w:rStyle w:val="Hyperlink"/>
            <w:lang w:val="en-US" w:eastAsia="en-US"/>
          </w:rPr>
          <w:t>Agreement to Take Annual Leave in Advance</w:t>
        </w:r>
      </w:hyperlink>
      <w:r w:rsidRPr="006C7CDF">
        <w:rPr>
          <w:lang w:val="en-US" w:eastAsia="en-US"/>
        </w:rPr>
        <w:t>.</w:t>
      </w:r>
    </w:p>
    <w:p w:rsidR="005E659A" w:rsidRDefault="005E659A" w:rsidP="005E659A"/>
    <w:p w:rsidR="0028781C" w:rsidRPr="00570F3A" w:rsidRDefault="0028781C" w:rsidP="005E659A">
      <w:r w:rsidRPr="00570F3A">
        <w:t>Name of employee: _____________________________________________</w:t>
      </w:r>
    </w:p>
    <w:p w:rsidR="0028781C" w:rsidRPr="00570F3A" w:rsidRDefault="0028781C" w:rsidP="005E659A">
      <w:r w:rsidRPr="00570F3A">
        <w:t>Name of employer: _____________________________________________</w:t>
      </w:r>
    </w:p>
    <w:p w:rsidR="0028781C" w:rsidRPr="00570F3A" w:rsidRDefault="0028781C" w:rsidP="005E659A">
      <w:r w:rsidRPr="00570F3A">
        <w:rPr>
          <w:b/>
          <w:bCs/>
        </w:rPr>
        <w:t>The employer and employee agree that the employee will take a period of paid annual leave before the employee has accrued an entitlement to the leave:</w:t>
      </w:r>
    </w:p>
    <w:p w:rsidR="0028781C" w:rsidRPr="00570F3A" w:rsidRDefault="0028781C" w:rsidP="005E659A">
      <w:r w:rsidRPr="00570F3A">
        <w:t>The amount of leave to be taken in advance is: ____ hours/days</w:t>
      </w:r>
    </w:p>
    <w:p w:rsidR="0028781C" w:rsidRPr="00570F3A" w:rsidRDefault="0028781C" w:rsidP="005E659A">
      <w:r w:rsidRPr="00570F3A">
        <w:t>The leave in advance will commence on: ___/___/20___</w:t>
      </w:r>
    </w:p>
    <w:p w:rsidR="0028781C" w:rsidRPr="00570F3A" w:rsidRDefault="0028781C" w:rsidP="005E659A"/>
    <w:p w:rsidR="0028781C" w:rsidRPr="00570F3A" w:rsidRDefault="0028781C" w:rsidP="005E659A">
      <w:r w:rsidRPr="00570F3A">
        <w:t>Signature of employee: ________________________________________</w:t>
      </w:r>
    </w:p>
    <w:p w:rsidR="0028781C" w:rsidRPr="00570F3A" w:rsidRDefault="0028781C" w:rsidP="005E659A">
      <w:r w:rsidRPr="00570F3A">
        <w:t>Date signed: ___/___/20___</w:t>
      </w:r>
    </w:p>
    <w:p w:rsidR="0028781C" w:rsidRPr="00570F3A" w:rsidRDefault="0028781C" w:rsidP="005E659A"/>
    <w:p w:rsidR="0028781C" w:rsidRPr="00570F3A" w:rsidRDefault="0028781C" w:rsidP="005E659A">
      <w:r w:rsidRPr="00570F3A">
        <w:t>Name of employer</w:t>
      </w:r>
      <w:r>
        <w:t xml:space="preserve"> </w:t>
      </w:r>
      <w:r w:rsidRPr="00570F3A">
        <w:t>representative: ________________________________________</w:t>
      </w:r>
    </w:p>
    <w:p w:rsidR="0028781C" w:rsidRPr="00570F3A" w:rsidRDefault="0028781C" w:rsidP="005E659A">
      <w:r w:rsidRPr="00570F3A">
        <w:t>Signature of employer</w:t>
      </w:r>
      <w:r>
        <w:t xml:space="preserve"> </w:t>
      </w:r>
      <w:r w:rsidRPr="00570F3A">
        <w:t>representative: ________________________________________</w:t>
      </w:r>
    </w:p>
    <w:p w:rsidR="0028781C" w:rsidRDefault="0028781C" w:rsidP="005E659A">
      <w:r w:rsidRPr="00570F3A">
        <w:t>Date signed: ___/___/20___</w:t>
      </w:r>
    </w:p>
    <w:tbl>
      <w:tblPr>
        <w:tblStyle w:val="TableGrid1"/>
        <w:tblpPr w:leftFromText="180" w:rightFromText="180" w:vertAnchor="text" w:tblpY="280"/>
        <w:tblW w:w="0" w:type="auto"/>
        <w:tblCellMar>
          <w:left w:w="113" w:type="dxa"/>
          <w:bottom w:w="113" w:type="dxa"/>
          <w:right w:w="113" w:type="dxa"/>
        </w:tblCellMar>
        <w:tblLook w:val="04A0" w:firstRow="1" w:lastRow="0" w:firstColumn="1" w:lastColumn="0" w:noHBand="0" w:noVBand="1"/>
      </w:tblPr>
      <w:tblGrid>
        <w:gridCol w:w="8794"/>
      </w:tblGrid>
      <w:tr w:rsidR="00D66AF4" w:rsidRPr="00570F3A" w:rsidTr="001771BE">
        <w:tc>
          <w:tcPr>
            <w:tcW w:w="8794" w:type="dxa"/>
            <w:tcBorders>
              <w:top w:val="single" w:sz="4" w:space="0" w:color="auto"/>
              <w:left w:val="single" w:sz="4" w:space="0" w:color="auto"/>
              <w:bottom w:val="single" w:sz="4" w:space="0" w:color="auto"/>
              <w:right w:val="single" w:sz="4" w:space="0" w:color="auto"/>
            </w:tcBorders>
          </w:tcPr>
          <w:p w:rsidR="00D66AF4" w:rsidRPr="00570F3A" w:rsidRDefault="00D66AF4" w:rsidP="001771BE">
            <w:pPr>
              <w:rPr>
                <w:i/>
              </w:rPr>
            </w:pPr>
            <w:r w:rsidRPr="00570F3A">
              <w:rPr>
                <w:i/>
              </w:rPr>
              <w:t>[If the employee is under 18 years of age - include:]</w:t>
            </w:r>
          </w:p>
          <w:p w:rsidR="00D66AF4" w:rsidRPr="00570F3A" w:rsidRDefault="00D66AF4" w:rsidP="001771BE">
            <w:pPr>
              <w:rPr>
                <w:b/>
              </w:rPr>
            </w:pPr>
            <w:r w:rsidRPr="00570F3A">
              <w:rPr>
                <w:b/>
              </w:rPr>
              <w:t>I agree that:</w:t>
            </w:r>
          </w:p>
          <w:p w:rsidR="00D66AF4" w:rsidRPr="00570F3A" w:rsidRDefault="00D66AF4" w:rsidP="001771BE">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D66AF4" w:rsidRPr="00570F3A" w:rsidRDefault="00D66AF4" w:rsidP="001771BE">
            <w:r w:rsidRPr="00570F3A">
              <w:t>Name of parent/guardian: ________________________________________</w:t>
            </w:r>
          </w:p>
          <w:p w:rsidR="00D66AF4" w:rsidRPr="00570F3A" w:rsidRDefault="00D66AF4" w:rsidP="001771BE">
            <w:r w:rsidRPr="00570F3A">
              <w:t>Signature of parent/guardian: ________________________________________</w:t>
            </w:r>
          </w:p>
          <w:p w:rsidR="00D66AF4" w:rsidRPr="00570F3A" w:rsidRDefault="00D66AF4" w:rsidP="001771BE">
            <w:pPr>
              <w:rPr>
                <w:i/>
              </w:rPr>
            </w:pPr>
            <w:r w:rsidRPr="00570F3A">
              <w:t>Date signed: ___/___/20___</w:t>
            </w:r>
          </w:p>
        </w:tc>
      </w:tr>
    </w:tbl>
    <w:p w:rsidR="00D66AF4" w:rsidRPr="00570F3A" w:rsidRDefault="00727086" w:rsidP="00A04F43">
      <w:r>
        <w:t>   </w:t>
      </w:r>
    </w:p>
    <w:p w:rsidR="00FE43FF" w:rsidRPr="00570F3A" w:rsidRDefault="00FE43FF" w:rsidP="00FE43FF">
      <w:pPr>
        <w:spacing w:before="0"/>
        <w:jc w:val="left"/>
      </w:pPr>
      <w:r>
        <w:br w:type="page"/>
      </w:r>
    </w:p>
    <w:p w:rsidR="0028781C" w:rsidRDefault="0028781C" w:rsidP="005E659A">
      <w:pPr>
        <w:pStyle w:val="Subdocument"/>
      </w:pPr>
      <w:bookmarkStart w:id="249" w:name="_Ref458157478"/>
      <w:bookmarkStart w:id="250" w:name="_Toc27554809"/>
      <w:bookmarkEnd w:id="248"/>
      <w:r w:rsidRPr="00570F3A">
        <w:lastRenderedPageBreak/>
        <w:t>—Agreement to Cash Out Annual Leave</w:t>
      </w:r>
      <w:bookmarkStart w:id="251" w:name="sched_g"/>
      <w:bookmarkEnd w:id="249"/>
      <w:bookmarkEnd w:id="250"/>
    </w:p>
    <w:p w:rsidR="00406213" w:rsidRDefault="00406213" w:rsidP="005E659A">
      <w:pPr>
        <w:pStyle w:val="History"/>
      </w:pPr>
      <w:r>
        <w:t>[Sched G</w:t>
      </w:r>
      <w:r w:rsidRPr="0028781C">
        <w:t xml:space="preserve"> inserted by </w:t>
      </w:r>
      <w:hyperlink r:id="rId293" w:history="1">
        <w:r w:rsidRPr="0028781C">
          <w:rPr>
            <w:rStyle w:val="Hyperlink"/>
          </w:rPr>
          <w:t>PR583086</w:t>
        </w:r>
      </w:hyperlink>
      <w:r w:rsidRPr="0028781C">
        <w:t xml:space="preserve"> </w:t>
      </w:r>
      <w:proofErr w:type="spellStart"/>
      <w:r w:rsidRPr="0028781C">
        <w:t>ppc</w:t>
      </w:r>
      <w:proofErr w:type="spellEnd"/>
      <w:r w:rsidRPr="0028781C">
        <w:t xml:space="preserve"> 29Jul16]</w:t>
      </w:r>
    </w:p>
    <w:p w:rsidR="005E659A" w:rsidRPr="006C7CDF" w:rsidRDefault="005E659A" w:rsidP="005E659A">
      <w:pPr>
        <w:pStyle w:val="note"/>
        <w:keepNext/>
        <w:rPr>
          <w:lang w:val="en-US" w:eastAsia="en-US"/>
        </w:rPr>
      </w:pPr>
      <w:r>
        <w:rPr>
          <w:lang w:val="en-US" w:eastAsia="en-US"/>
        </w:rPr>
        <w:t xml:space="preserve">Link to PDF copy of </w:t>
      </w:r>
      <w:hyperlink r:id="rId294" w:history="1">
        <w:r>
          <w:rPr>
            <w:rStyle w:val="Hyperlink"/>
            <w:lang w:val="en-US" w:eastAsia="en-US"/>
          </w:rPr>
          <w:t>Agreement to Cash Out Annual Leave</w:t>
        </w:r>
      </w:hyperlink>
      <w:r w:rsidRPr="006C7CDF">
        <w:rPr>
          <w:lang w:val="en-US" w:eastAsia="en-US"/>
        </w:rPr>
        <w:t>.</w:t>
      </w:r>
    </w:p>
    <w:p w:rsidR="004A2DB6" w:rsidRPr="004A2DB6" w:rsidRDefault="004A2DB6" w:rsidP="005E659A">
      <w:pPr>
        <w:keepNext/>
      </w:pPr>
    </w:p>
    <w:p w:rsidR="0028781C" w:rsidRPr="00570F3A" w:rsidRDefault="0028781C" w:rsidP="005E659A">
      <w:pPr>
        <w:keepNext/>
        <w:spacing w:before="100" w:beforeAutospacing="1" w:after="100" w:afterAutospacing="1"/>
        <w:jc w:val="left"/>
      </w:pPr>
      <w:r w:rsidRPr="00570F3A">
        <w:t>Name of employee: _____________________________________________</w:t>
      </w:r>
    </w:p>
    <w:p w:rsidR="0028781C" w:rsidRPr="00570F3A" w:rsidRDefault="0028781C" w:rsidP="005E659A">
      <w:pPr>
        <w:keepNext/>
        <w:spacing w:before="100" w:beforeAutospacing="1" w:after="100" w:afterAutospacing="1"/>
        <w:jc w:val="left"/>
      </w:pPr>
      <w:r w:rsidRPr="00570F3A">
        <w:t>Name of employer: _____________________________________________</w:t>
      </w:r>
    </w:p>
    <w:p w:rsidR="0028781C" w:rsidRPr="00570F3A" w:rsidRDefault="0028781C" w:rsidP="005E659A">
      <w:pPr>
        <w:keepNext/>
        <w:spacing w:before="100" w:beforeAutospacing="1" w:after="100" w:afterAutospacing="1"/>
        <w:jc w:val="left"/>
      </w:pPr>
    </w:p>
    <w:p w:rsidR="0028781C" w:rsidRPr="00570F3A" w:rsidRDefault="0028781C" w:rsidP="005E659A">
      <w:r w:rsidRPr="00570F3A">
        <w:t>The employer and employee agree to the employee cashing out a particular amount of the employee’s accrued paid annual leave:</w:t>
      </w:r>
    </w:p>
    <w:p w:rsidR="0028781C" w:rsidRPr="00570F3A" w:rsidRDefault="0028781C" w:rsidP="005E659A">
      <w:r w:rsidRPr="00570F3A">
        <w:t>The amount of leave to be cashed out is: ____ hours/days</w:t>
      </w:r>
    </w:p>
    <w:p w:rsidR="0028781C" w:rsidRPr="00570F3A" w:rsidRDefault="0028781C" w:rsidP="005E659A">
      <w:r w:rsidRPr="00570F3A">
        <w:t>The payment to be made to the employee for the leave is: $_______ subject to deduction of income tax/after deduction of income tax (strike out where not applicable)</w:t>
      </w:r>
    </w:p>
    <w:p w:rsidR="0028781C" w:rsidRPr="00570F3A" w:rsidRDefault="0028781C" w:rsidP="005E659A">
      <w:r w:rsidRPr="00570F3A">
        <w:t>The payment will be made to the employee on: ___/___/20___</w:t>
      </w:r>
    </w:p>
    <w:p w:rsidR="0028781C" w:rsidRPr="00570F3A" w:rsidRDefault="0028781C" w:rsidP="005E659A"/>
    <w:p w:rsidR="0028781C" w:rsidRPr="00570F3A" w:rsidRDefault="0028781C" w:rsidP="005E659A">
      <w:r w:rsidRPr="00570F3A">
        <w:t>Signature of employee: ________________________________________</w:t>
      </w:r>
    </w:p>
    <w:p w:rsidR="0028781C" w:rsidRPr="00570F3A" w:rsidRDefault="0028781C" w:rsidP="005E659A">
      <w:r w:rsidRPr="00570F3A">
        <w:t>Date signed: ___/___/20___</w:t>
      </w:r>
    </w:p>
    <w:p w:rsidR="0028781C" w:rsidRPr="00570F3A" w:rsidRDefault="0028781C" w:rsidP="005E659A"/>
    <w:p w:rsidR="0028781C" w:rsidRPr="00570F3A" w:rsidRDefault="0028781C" w:rsidP="005E659A">
      <w:r w:rsidRPr="00570F3A">
        <w:t>Name of employer</w:t>
      </w:r>
      <w:r>
        <w:t xml:space="preserve"> </w:t>
      </w:r>
      <w:r w:rsidRPr="00570F3A">
        <w:t>representative: ________________________________________</w:t>
      </w:r>
    </w:p>
    <w:p w:rsidR="0028781C" w:rsidRPr="00570F3A" w:rsidRDefault="0028781C" w:rsidP="005E659A">
      <w:r w:rsidRPr="00570F3A">
        <w:t>Signature of employer</w:t>
      </w:r>
      <w:r>
        <w:t xml:space="preserve"> </w:t>
      </w:r>
      <w:r w:rsidRPr="00570F3A">
        <w:t>representative: ________________________________________</w:t>
      </w:r>
    </w:p>
    <w:p w:rsidR="0028781C" w:rsidRDefault="0028781C" w:rsidP="005E659A">
      <w:r w:rsidRPr="00570F3A">
        <w:t>Date signed: ___/___/20___</w:t>
      </w:r>
    </w:p>
    <w:p w:rsidR="00D66AF4" w:rsidRDefault="00D66AF4" w:rsidP="005E659A"/>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66AF4" w:rsidRPr="00570F3A" w:rsidTr="001771BE">
        <w:tc>
          <w:tcPr>
            <w:tcW w:w="8794" w:type="dxa"/>
            <w:tcBorders>
              <w:top w:val="single" w:sz="4" w:space="0" w:color="auto"/>
              <w:left w:val="single" w:sz="4" w:space="0" w:color="auto"/>
              <w:bottom w:val="single" w:sz="4" w:space="0" w:color="auto"/>
              <w:right w:val="single" w:sz="4" w:space="0" w:color="auto"/>
            </w:tcBorders>
          </w:tcPr>
          <w:p w:rsidR="00D66AF4" w:rsidRPr="00570F3A" w:rsidRDefault="00D66AF4" w:rsidP="001771BE">
            <w:pPr>
              <w:rPr>
                <w:i/>
              </w:rPr>
            </w:pPr>
            <w:r w:rsidRPr="00570F3A">
              <w:rPr>
                <w:i/>
              </w:rPr>
              <w:t>Include if the employee is under 18 years of age:</w:t>
            </w:r>
          </w:p>
          <w:p w:rsidR="00D66AF4" w:rsidRPr="00570F3A" w:rsidRDefault="00D66AF4" w:rsidP="001771BE"/>
          <w:p w:rsidR="00D66AF4" w:rsidRPr="00570F3A" w:rsidRDefault="00D66AF4" w:rsidP="001771BE">
            <w:r w:rsidRPr="00570F3A">
              <w:t>Name of parent/guardian: ________________________________________</w:t>
            </w:r>
          </w:p>
          <w:p w:rsidR="00D66AF4" w:rsidRPr="00570F3A" w:rsidRDefault="00D66AF4" w:rsidP="001771BE">
            <w:r w:rsidRPr="00570F3A">
              <w:t>Signature of parent/guardian: ________________________________________</w:t>
            </w:r>
          </w:p>
          <w:p w:rsidR="00D66AF4" w:rsidRPr="00570F3A" w:rsidRDefault="00D66AF4" w:rsidP="001771BE">
            <w:pPr>
              <w:rPr>
                <w:i/>
              </w:rPr>
            </w:pPr>
            <w:r w:rsidRPr="00570F3A">
              <w:t>Date signed: ___/___/20___</w:t>
            </w:r>
          </w:p>
        </w:tc>
      </w:tr>
    </w:tbl>
    <w:p w:rsidR="00D66AF4" w:rsidRPr="00570F3A" w:rsidRDefault="00727086" w:rsidP="00A04F43">
      <w:r>
        <w:t>   </w:t>
      </w:r>
    </w:p>
    <w:p w:rsidR="00006BE9" w:rsidRDefault="00006BE9">
      <w:pPr>
        <w:spacing w:before="0"/>
        <w:jc w:val="left"/>
      </w:pPr>
      <w:r>
        <w:br w:type="page"/>
      </w:r>
    </w:p>
    <w:p w:rsidR="00006BE9" w:rsidRDefault="00006BE9" w:rsidP="00006BE9">
      <w:pPr>
        <w:pStyle w:val="Subdocument"/>
      </w:pPr>
      <w:bookmarkStart w:id="252" w:name="_Ref459637641"/>
      <w:bookmarkStart w:id="253" w:name="_Ref465346414"/>
      <w:bookmarkStart w:id="254" w:name="_Toc27554810"/>
      <w:bookmarkEnd w:id="251"/>
      <w:r w:rsidRPr="00570F3A">
        <w:lastRenderedPageBreak/>
        <w:t>—</w:t>
      </w:r>
      <w:bookmarkEnd w:id="252"/>
      <w:r w:rsidR="005E659A" w:rsidRPr="004F4191">
        <w:rPr>
          <w:lang w:val="en-GB"/>
        </w:rPr>
        <w:t xml:space="preserve">Agreement for </w:t>
      </w:r>
      <w:r w:rsidR="005E659A">
        <w:rPr>
          <w:lang w:val="en-GB"/>
        </w:rPr>
        <w:t>Time Off Instead of Payment f</w:t>
      </w:r>
      <w:r w:rsidR="005E659A" w:rsidRPr="004F4191">
        <w:rPr>
          <w:lang w:val="en-GB"/>
        </w:rPr>
        <w:t>or Overtime</w:t>
      </w:r>
      <w:bookmarkStart w:id="255" w:name="sched_h"/>
      <w:bookmarkEnd w:id="253"/>
      <w:bookmarkEnd w:id="254"/>
    </w:p>
    <w:p w:rsidR="00006BE9" w:rsidRDefault="00006BE9" w:rsidP="00006BE9">
      <w:pPr>
        <w:pStyle w:val="History"/>
      </w:pPr>
      <w:r w:rsidRPr="00006BE9">
        <w:t xml:space="preserve">[Sched H inserted by </w:t>
      </w:r>
      <w:hyperlink r:id="rId295" w:history="1">
        <w:r w:rsidRPr="00006BE9">
          <w:rPr>
            <w:rStyle w:val="Hyperlink"/>
          </w:rPr>
          <w:t>PR584162</w:t>
        </w:r>
      </w:hyperlink>
      <w:r w:rsidRPr="00006BE9">
        <w:t xml:space="preserve"> </w:t>
      </w:r>
      <w:proofErr w:type="spellStart"/>
      <w:r w:rsidRPr="00006BE9">
        <w:t>ppc</w:t>
      </w:r>
      <w:proofErr w:type="spellEnd"/>
      <w:r w:rsidRPr="00006BE9">
        <w:t xml:space="preserve"> 22Aug16]</w:t>
      </w:r>
    </w:p>
    <w:p w:rsidR="005E659A" w:rsidRPr="006C7CDF" w:rsidRDefault="005E659A" w:rsidP="005E659A">
      <w:pPr>
        <w:pStyle w:val="note"/>
        <w:rPr>
          <w:lang w:val="en-US" w:eastAsia="en-US"/>
        </w:rPr>
      </w:pPr>
      <w:r>
        <w:rPr>
          <w:lang w:val="en-US" w:eastAsia="en-US"/>
        </w:rPr>
        <w:t xml:space="preserve">Link to PDF copy of </w:t>
      </w:r>
      <w:hyperlink r:id="rId296" w:history="1">
        <w:r>
          <w:rPr>
            <w:rStyle w:val="Hyperlink"/>
            <w:lang w:val="en-US" w:eastAsia="en-US"/>
          </w:rPr>
          <w:t>Agreement for Time Off Instead of Payment for Overtime</w:t>
        </w:r>
      </w:hyperlink>
      <w:r w:rsidRPr="006C7CDF">
        <w:rPr>
          <w:lang w:val="en-US" w:eastAsia="en-US"/>
        </w:rPr>
        <w:t>.</w:t>
      </w:r>
    </w:p>
    <w:p w:rsidR="005E659A" w:rsidRPr="006B1004" w:rsidRDefault="005E659A" w:rsidP="005E659A"/>
    <w:p w:rsidR="00006BE9" w:rsidRPr="00B80B5E" w:rsidRDefault="00006BE9" w:rsidP="00006BE9">
      <w:pPr>
        <w:spacing w:before="100" w:beforeAutospacing="1" w:after="100" w:afterAutospacing="1"/>
        <w:jc w:val="left"/>
      </w:pPr>
      <w:r w:rsidRPr="00B80B5E">
        <w:t>Name of employee: _____________________________________________</w:t>
      </w:r>
    </w:p>
    <w:p w:rsidR="00006BE9" w:rsidRPr="00B80B5E" w:rsidRDefault="00006BE9" w:rsidP="00006BE9">
      <w:pPr>
        <w:spacing w:before="100" w:beforeAutospacing="1" w:after="100" w:afterAutospacing="1"/>
        <w:jc w:val="left"/>
      </w:pPr>
      <w:r w:rsidRPr="00B80B5E">
        <w:t>Name of employer: _____________________________________________</w:t>
      </w:r>
    </w:p>
    <w:p w:rsidR="00006BE9" w:rsidRPr="00B80B5E" w:rsidRDefault="00006BE9" w:rsidP="00006BE9">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006BE9" w:rsidRPr="00B80B5E" w:rsidRDefault="00006BE9" w:rsidP="00006BE9">
      <w:pPr>
        <w:spacing w:before="100" w:beforeAutospacing="1" w:after="100" w:afterAutospacing="1"/>
        <w:jc w:val="left"/>
      </w:pPr>
      <w:r w:rsidRPr="00B80B5E">
        <w:t>Date and time overtime started: ___/___/20___ ____ am/pm</w:t>
      </w:r>
    </w:p>
    <w:p w:rsidR="00006BE9" w:rsidRPr="00B80B5E" w:rsidRDefault="00006BE9" w:rsidP="00006BE9">
      <w:pPr>
        <w:spacing w:before="100" w:beforeAutospacing="1" w:after="100" w:afterAutospacing="1"/>
        <w:jc w:val="left"/>
      </w:pPr>
      <w:r w:rsidRPr="00B80B5E">
        <w:t>Date and time overtime ended: ___/___/20___ ____ am/pm</w:t>
      </w:r>
    </w:p>
    <w:p w:rsidR="00006BE9" w:rsidRDefault="00006BE9" w:rsidP="00006BE9">
      <w:pPr>
        <w:spacing w:before="100" w:beforeAutospacing="1" w:after="100" w:afterAutospacing="1"/>
        <w:jc w:val="left"/>
      </w:pPr>
      <w:r w:rsidRPr="00B80B5E">
        <w:t>Amount of overtime worked: _______ hours and ______ minutes</w:t>
      </w:r>
    </w:p>
    <w:p w:rsidR="00006BE9" w:rsidRDefault="00006BE9" w:rsidP="00006BE9">
      <w:pPr>
        <w:spacing w:before="100" w:beforeAutospacing="1" w:after="100" w:afterAutospacing="1"/>
        <w:jc w:val="left"/>
      </w:pPr>
    </w:p>
    <w:p w:rsidR="00006BE9" w:rsidRPr="00B80B5E" w:rsidRDefault="00006BE9" w:rsidP="00006BE9">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006BE9" w:rsidRPr="00B80B5E" w:rsidRDefault="00006BE9" w:rsidP="00006BE9">
      <w:pPr>
        <w:spacing w:before="100" w:beforeAutospacing="1" w:after="100" w:afterAutospacing="1"/>
        <w:jc w:val="left"/>
      </w:pPr>
    </w:p>
    <w:p w:rsidR="00006BE9" w:rsidRPr="00B80B5E" w:rsidRDefault="00006BE9" w:rsidP="00006BE9">
      <w:pPr>
        <w:spacing w:before="100" w:beforeAutospacing="1" w:after="100" w:afterAutospacing="1"/>
        <w:jc w:val="left"/>
      </w:pPr>
      <w:r w:rsidRPr="00B80B5E">
        <w:t>Signature of employee: ________________________________________</w:t>
      </w:r>
    </w:p>
    <w:p w:rsidR="00006BE9" w:rsidRPr="00B80B5E" w:rsidRDefault="00006BE9" w:rsidP="00006BE9">
      <w:pPr>
        <w:spacing w:before="100" w:beforeAutospacing="1" w:after="100" w:afterAutospacing="1"/>
        <w:jc w:val="left"/>
      </w:pPr>
      <w:r w:rsidRPr="00B80B5E">
        <w:t>Date signed: ___/___/20___</w:t>
      </w:r>
    </w:p>
    <w:p w:rsidR="00006BE9" w:rsidRDefault="00006BE9" w:rsidP="00006BE9">
      <w:pPr>
        <w:spacing w:before="100" w:beforeAutospacing="1" w:after="100" w:afterAutospacing="1"/>
        <w:jc w:val="left"/>
      </w:pPr>
    </w:p>
    <w:p w:rsidR="00006BE9" w:rsidRPr="00B80B5E" w:rsidRDefault="00006BE9" w:rsidP="00006BE9">
      <w:pPr>
        <w:spacing w:before="100" w:beforeAutospacing="1" w:after="100" w:afterAutospacing="1"/>
        <w:jc w:val="left"/>
      </w:pPr>
      <w:r w:rsidRPr="00B80B5E">
        <w:t>Name of employer</w:t>
      </w:r>
      <w:r>
        <w:t xml:space="preserve"> </w:t>
      </w:r>
      <w:r w:rsidRPr="00B80B5E">
        <w:t>representative: ________________________________________</w:t>
      </w:r>
    </w:p>
    <w:p w:rsidR="00006BE9" w:rsidRPr="00B80B5E" w:rsidRDefault="00006BE9" w:rsidP="00006BE9">
      <w:pPr>
        <w:spacing w:before="100" w:beforeAutospacing="1" w:after="100" w:afterAutospacing="1"/>
        <w:jc w:val="left"/>
      </w:pPr>
      <w:r w:rsidRPr="00B80B5E">
        <w:t>Signature of employer</w:t>
      </w:r>
      <w:r>
        <w:t xml:space="preserve"> </w:t>
      </w:r>
      <w:r w:rsidRPr="00B80B5E">
        <w:t>representative: ________________________________________</w:t>
      </w:r>
    </w:p>
    <w:p w:rsidR="00006BE9" w:rsidRPr="00AF51CA" w:rsidRDefault="00006BE9" w:rsidP="00006BE9">
      <w:pPr>
        <w:spacing w:before="100" w:beforeAutospacing="1" w:after="100" w:afterAutospacing="1"/>
        <w:jc w:val="left"/>
      </w:pPr>
      <w:r w:rsidRPr="00B80B5E">
        <w:t>Date signed: ___/___/20___</w:t>
      </w:r>
    </w:p>
    <w:bookmarkEnd w:id="255"/>
    <w:p w:rsidR="0028781C" w:rsidRPr="00570F3A" w:rsidRDefault="0028781C" w:rsidP="00A9048E"/>
    <w:sectPr w:rsidR="0028781C" w:rsidRPr="00570F3A" w:rsidSect="009F3FAA">
      <w:footerReference w:type="even" r:id="rId297"/>
      <w:headerReference w:type="first" r:id="rId29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3B" w:rsidRDefault="0039283B">
      <w:r>
        <w:separator/>
      </w:r>
    </w:p>
    <w:p w:rsidR="0039283B" w:rsidRDefault="0039283B"/>
  </w:endnote>
  <w:endnote w:type="continuationSeparator" w:id="0">
    <w:p w:rsidR="0039283B" w:rsidRDefault="0039283B">
      <w:r>
        <w:continuationSeparator/>
      </w:r>
    </w:p>
    <w:p w:rsidR="0039283B" w:rsidRDefault="0039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Pr="003C7CAC" w:rsidRDefault="0039283B" w:rsidP="003C7CAC">
    <w:pPr>
      <w:pStyle w:val="Footer"/>
      <w:spacing w:before="0"/>
      <w:ind w:left="-284"/>
      <w:rPr>
        <w:rStyle w:val="PageNumber"/>
        <w:sz w:val="22"/>
      </w:rPr>
    </w:pPr>
  </w:p>
  <w:p w:rsidR="0039283B" w:rsidRPr="007B3BB9" w:rsidRDefault="0039283B" w:rsidP="00711B49">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6B6D40">
      <w:rPr>
        <w:rStyle w:val="PageNumber"/>
        <w:b/>
        <w:noProof/>
        <w:sz w:val="22"/>
      </w:rPr>
      <w:t>2</w:t>
    </w:r>
    <w:r w:rsidRPr="00C30A8D">
      <w:rPr>
        <w:rStyle w:val="PageNumber"/>
        <w:b/>
        <w:sz w:val="22"/>
      </w:rPr>
      <w:fldChar w:fldCharType="end"/>
    </w:r>
    <w:r w:rsidRPr="00C13C9C">
      <w:rPr>
        <w:rStyle w:val="PageNumber"/>
        <w:b/>
        <w:sz w:val="22"/>
        <w:szCs w:val="22"/>
      </w:rPr>
      <w:t xml:space="preserve"> </w:t>
    </w:r>
    <w:r>
      <w:rPr>
        <w:rStyle w:val="PageNumber"/>
        <w:b/>
        <w:sz w:val="22"/>
        <w:szCs w:val="22"/>
      </w:rPr>
      <w:tab/>
      <w:t>MA000066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Pr="003C7CAC" w:rsidRDefault="0039283B" w:rsidP="00C30A8D">
    <w:pPr>
      <w:pStyle w:val="Footer"/>
      <w:spacing w:before="0"/>
      <w:ind w:right="-284"/>
      <w:jc w:val="right"/>
      <w:rPr>
        <w:rStyle w:val="PageNumber"/>
        <w:sz w:val="22"/>
        <w:szCs w:val="22"/>
      </w:rPr>
    </w:pPr>
  </w:p>
  <w:p w:rsidR="0039283B" w:rsidRPr="007B3BB9" w:rsidRDefault="0039283B" w:rsidP="00C06EC9">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6B6D40">
      <w:rPr>
        <w:rStyle w:val="PageNumber"/>
        <w:b/>
        <w:noProof/>
        <w:sz w:val="22"/>
        <w:szCs w:val="22"/>
      </w:rPr>
      <w:t>59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Pr="003C7CAC" w:rsidRDefault="0039283B" w:rsidP="00C06EC9">
    <w:pPr>
      <w:pStyle w:val="Footer"/>
      <w:tabs>
        <w:tab w:val="clear" w:pos="4153"/>
        <w:tab w:val="clear" w:pos="8306"/>
        <w:tab w:val="center" w:pos="4500"/>
        <w:tab w:val="right" w:pos="9360"/>
      </w:tabs>
      <w:spacing w:before="0"/>
      <w:ind w:right="-284"/>
      <w:jc w:val="right"/>
      <w:rPr>
        <w:rStyle w:val="PageNumber"/>
        <w:sz w:val="22"/>
        <w:szCs w:val="22"/>
      </w:rPr>
    </w:pPr>
  </w:p>
  <w:p w:rsidR="0039283B" w:rsidRPr="007B3BB9" w:rsidRDefault="0039283B" w:rsidP="00C06EC9">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6B6D40">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Default="0039283B" w:rsidP="007B1217">
    <w:pPr>
      <w:pStyle w:val="Footer"/>
      <w:spacing w:before="0"/>
      <w:ind w:left="-284"/>
      <w:jc w:val="left"/>
      <w:rPr>
        <w:rStyle w:val="PageNumber"/>
        <w:b/>
        <w:sz w:val="22"/>
      </w:rPr>
    </w:pPr>
  </w:p>
  <w:p w:rsidR="0039283B" w:rsidRPr="007B3BB9" w:rsidRDefault="0039283B" w:rsidP="00711B49">
    <w:pPr>
      <w:pStyle w:val="Footer"/>
      <w:tabs>
        <w:tab w:val="clear" w:pos="4153"/>
        <w:tab w:val="clear" w:pos="8306"/>
        <w:tab w:val="center" w:pos="4500"/>
      </w:tabs>
      <w:spacing w:before="0"/>
      <w:ind w:left="-284"/>
      <w:jc w:val="left"/>
      <w:rPr>
        <w:b/>
        <w:sz w:val="22"/>
      </w:rPr>
    </w:pPr>
    <w:r>
      <w:rPr>
        <w:rStyle w:val="PageNumber"/>
        <w:b/>
        <w:sz w:val="22"/>
        <w:szCs w:val="22"/>
      </w:rPr>
      <w:tab/>
      <w:t>MA000066</w:t>
    </w:r>
    <w:r>
      <w:rPr>
        <w:rStyle w:val="PageNumber"/>
        <w:b/>
        <w:sz w:val="22"/>
        <w:szCs w:val="22"/>
      </w:rPr>
      <w:tab/>
    </w:r>
    <w:r>
      <w:rPr>
        <w:rStyle w:val="PageNumber"/>
        <w:b/>
        <w:sz w:val="22"/>
        <w:szCs w:val="22"/>
      </w:rPr>
      <w:tab/>
    </w:r>
    <w:r>
      <w:rPr>
        <w:rStyle w:val="PageNumber"/>
        <w:b/>
        <w:sz w:val="22"/>
        <w:szCs w:val="22"/>
      </w:rPr>
      <w:tab/>
    </w:r>
    <w:r>
      <w:rPr>
        <w:rStyle w:val="PageNumber"/>
        <w:b/>
        <w:sz w:val="22"/>
        <w:szCs w:val="22"/>
      </w:rPr>
      <w:tab/>
    </w:r>
    <w:r>
      <w:rPr>
        <w:rStyle w:val="PageNumber"/>
        <w:b/>
        <w:sz w:val="22"/>
        <w:szCs w:val="22"/>
      </w:rPr>
      <w:tab/>
    </w:r>
    <w:r>
      <w:rPr>
        <w:rStyle w:val="PageNumber"/>
        <w:b/>
        <w:sz w:val="22"/>
        <w:szCs w:val="22"/>
      </w:rPr>
      <w:tab/>
    </w:r>
    <w:r>
      <w:rPr>
        <w:rStyle w:val="PageNumbe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6B6D40">
      <w:rPr>
        <w:rStyle w:val="PageNumber"/>
        <w:b/>
        <w:noProof/>
        <w:sz w:val="22"/>
      </w:rPr>
      <w:t>60</w:t>
    </w:r>
    <w:r w:rsidRPr="00C30A8D">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3B" w:rsidRDefault="0039283B">
      <w:r>
        <w:separator/>
      </w:r>
    </w:p>
    <w:p w:rsidR="0039283B" w:rsidRDefault="0039283B"/>
  </w:footnote>
  <w:footnote w:type="continuationSeparator" w:id="0">
    <w:p w:rsidR="0039283B" w:rsidRDefault="0039283B">
      <w:r>
        <w:continuationSeparator/>
      </w:r>
    </w:p>
    <w:p w:rsidR="0039283B" w:rsidRDefault="00392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Pr="00B543F7" w:rsidRDefault="0039283B" w:rsidP="005E659A">
    <w:pPr>
      <w:pStyle w:val="Header"/>
      <w:jc w:val="center"/>
      <w:rPr>
        <w:b/>
        <w:sz w:val="20"/>
        <w:szCs w:val="20"/>
        <w:lang w:val="en-GB"/>
      </w:rPr>
    </w:pPr>
    <w:r>
      <w:rPr>
        <w:b/>
        <w:sz w:val="20"/>
        <w:szCs w:val="20"/>
      </w:rPr>
      <w:t>Surveying</w:t>
    </w:r>
    <w:r>
      <w:rPr>
        <w:b/>
        <w:sz w:val="20"/>
        <w:szCs w:val="20"/>
        <w:lang w:val="en-GB"/>
      </w:rPr>
      <w:t xml:space="preserve"> </w:t>
    </w:r>
    <w:r w:rsidRPr="00B543F7">
      <w:rPr>
        <w:b/>
        <w:sz w:val="20"/>
        <w:szCs w:val="20"/>
        <w:lang w:val="en-GB"/>
      </w:rPr>
      <w:t>Award 2010</w:t>
    </w:r>
  </w:p>
  <w:p w:rsidR="0039283B" w:rsidRPr="00B543F7" w:rsidRDefault="0039283B" w:rsidP="005E659A">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Pr="00B543F7" w:rsidRDefault="0039283B" w:rsidP="005E659A">
    <w:pPr>
      <w:pStyle w:val="Header"/>
      <w:jc w:val="center"/>
      <w:rPr>
        <w:b/>
        <w:sz w:val="20"/>
        <w:szCs w:val="20"/>
        <w:lang w:val="en-GB"/>
      </w:rPr>
    </w:pPr>
    <w:r>
      <w:rPr>
        <w:b/>
        <w:sz w:val="20"/>
        <w:szCs w:val="20"/>
      </w:rPr>
      <w:t>Surveying</w:t>
    </w:r>
    <w:r>
      <w:rPr>
        <w:b/>
        <w:sz w:val="20"/>
        <w:szCs w:val="20"/>
        <w:lang w:val="en-GB"/>
      </w:rPr>
      <w:t xml:space="preserve"> </w:t>
    </w:r>
    <w:r w:rsidRPr="00B543F7">
      <w:rPr>
        <w:b/>
        <w:sz w:val="20"/>
        <w:szCs w:val="20"/>
        <w:lang w:val="en-GB"/>
      </w:rPr>
      <w:t>Award 2010</w:t>
    </w:r>
  </w:p>
  <w:p w:rsidR="0039283B" w:rsidRPr="00B543F7" w:rsidRDefault="0039283B" w:rsidP="005E659A">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3B" w:rsidRPr="00B543F7" w:rsidRDefault="0039283B" w:rsidP="00752962">
    <w:pPr>
      <w:pStyle w:val="Header"/>
      <w:spacing w:before="0"/>
      <w:jc w:val="center"/>
      <w:rPr>
        <w:b/>
        <w:sz w:val="20"/>
        <w:szCs w:val="20"/>
        <w:lang w:val="en-GB"/>
      </w:rPr>
    </w:pPr>
    <w:r>
      <w:rPr>
        <w:b/>
        <w:sz w:val="20"/>
        <w:szCs w:val="20"/>
      </w:rPr>
      <w:t>Surveying Award</w:t>
    </w:r>
    <w:r>
      <w:rPr>
        <w:b/>
        <w:sz w:val="20"/>
        <w:szCs w:val="20"/>
        <w:lang w:val="en-GB"/>
      </w:rPr>
      <w:t xml:space="preserve"> </w:t>
    </w:r>
    <w:r w:rsidRPr="00B543F7">
      <w:rPr>
        <w:b/>
        <w:sz w:val="20"/>
        <w:szCs w:val="20"/>
        <w:lang w:val="en-GB"/>
      </w:rPr>
      <w:t>2010</w:t>
    </w:r>
  </w:p>
  <w:p w:rsidR="0039283B" w:rsidRPr="00B543F7" w:rsidRDefault="0039283B"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9E731A"/>
    <w:multiLevelType w:val="hybridMultilevel"/>
    <w:tmpl w:val="1B864806"/>
    <w:lvl w:ilvl="0" w:tplc="B9D2292A">
      <w:start w:val="1"/>
      <w:numFmt w:val="bullet"/>
      <w:pStyle w:val="BulletLevel3"/>
      <w:lvlText w:val=""/>
      <w:lvlJc w:val="left"/>
      <w:pPr>
        <w:ind w:left="2345" w:hanging="360"/>
      </w:pPr>
      <w:rPr>
        <w:rFonts w:ascii="Symbol" w:hAnsi="Symbol" w:hint="default"/>
        <w:sz w:val="22"/>
      </w:rPr>
    </w:lvl>
    <w:lvl w:ilvl="1" w:tplc="8BBE73C2" w:tentative="1">
      <w:start w:val="1"/>
      <w:numFmt w:val="bullet"/>
      <w:lvlText w:val="o"/>
      <w:lvlJc w:val="left"/>
      <w:pPr>
        <w:ind w:left="3708" w:hanging="360"/>
      </w:pPr>
      <w:rPr>
        <w:rFonts w:ascii="Courier New" w:hAnsi="Courier New" w:hint="default"/>
      </w:rPr>
    </w:lvl>
    <w:lvl w:ilvl="2" w:tplc="4BB4CB9E" w:tentative="1">
      <w:start w:val="1"/>
      <w:numFmt w:val="bullet"/>
      <w:lvlText w:val=""/>
      <w:lvlJc w:val="left"/>
      <w:pPr>
        <w:ind w:left="4428" w:hanging="360"/>
      </w:pPr>
      <w:rPr>
        <w:rFonts w:ascii="Wingdings" w:hAnsi="Wingdings" w:hint="default"/>
      </w:rPr>
    </w:lvl>
    <w:lvl w:ilvl="3" w:tplc="1FC64610" w:tentative="1">
      <w:start w:val="1"/>
      <w:numFmt w:val="bullet"/>
      <w:lvlText w:val=""/>
      <w:lvlJc w:val="left"/>
      <w:pPr>
        <w:ind w:left="5148" w:hanging="360"/>
      </w:pPr>
      <w:rPr>
        <w:rFonts w:ascii="Symbol" w:hAnsi="Symbol" w:hint="default"/>
      </w:rPr>
    </w:lvl>
    <w:lvl w:ilvl="4" w:tplc="3C88C0C8" w:tentative="1">
      <w:start w:val="1"/>
      <w:numFmt w:val="bullet"/>
      <w:lvlText w:val="o"/>
      <w:lvlJc w:val="left"/>
      <w:pPr>
        <w:ind w:left="5868" w:hanging="360"/>
      </w:pPr>
      <w:rPr>
        <w:rFonts w:ascii="Courier New" w:hAnsi="Courier New" w:hint="default"/>
      </w:rPr>
    </w:lvl>
    <w:lvl w:ilvl="5" w:tplc="6E8EC686" w:tentative="1">
      <w:start w:val="1"/>
      <w:numFmt w:val="bullet"/>
      <w:lvlText w:val=""/>
      <w:lvlJc w:val="left"/>
      <w:pPr>
        <w:ind w:left="6588" w:hanging="360"/>
      </w:pPr>
      <w:rPr>
        <w:rFonts w:ascii="Wingdings" w:hAnsi="Wingdings" w:hint="default"/>
      </w:rPr>
    </w:lvl>
    <w:lvl w:ilvl="6" w:tplc="AF26C572" w:tentative="1">
      <w:start w:val="1"/>
      <w:numFmt w:val="bullet"/>
      <w:lvlText w:val=""/>
      <w:lvlJc w:val="left"/>
      <w:pPr>
        <w:ind w:left="7308" w:hanging="360"/>
      </w:pPr>
      <w:rPr>
        <w:rFonts w:ascii="Symbol" w:hAnsi="Symbol" w:hint="default"/>
      </w:rPr>
    </w:lvl>
    <w:lvl w:ilvl="7" w:tplc="6338F9DE" w:tentative="1">
      <w:start w:val="1"/>
      <w:numFmt w:val="bullet"/>
      <w:lvlText w:val="o"/>
      <w:lvlJc w:val="left"/>
      <w:pPr>
        <w:ind w:left="8028" w:hanging="360"/>
      </w:pPr>
      <w:rPr>
        <w:rFonts w:ascii="Courier New" w:hAnsi="Courier New" w:hint="default"/>
      </w:rPr>
    </w:lvl>
    <w:lvl w:ilvl="8" w:tplc="781C57E0" w:tentative="1">
      <w:start w:val="1"/>
      <w:numFmt w:val="bullet"/>
      <w:lvlText w:val=""/>
      <w:lvlJc w:val="left"/>
      <w:pPr>
        <w:ind w:left="8748" w:hanging="360"/>
      </w:pPr>
      <w:rPr>
        <w:rFonts w:ascii="Wingdings" w:hAnsi="Wingding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09F35AC"/>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012084"/>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37"/>
  </w:num>
  <w:num w:numId="4">
    <w:abstractNumId w:val="36"/>
  </w:num>
  <w:num w:numId="5">
    <w:abstractNumId w:val="15"/>
  </w:num>
  <w:num w:numId="6">
    <w:abstractNumId w:val="30"/>
  </w:num>
  <w:num w:numId="7">
    <w:abstractNumId w:val="27"/>
  </w:num>
  <w:num w:numId="8">
    <w:abstractNumId w:val="10"/>
  </w:num>
  <w:num w:numId="9">
    <w:abstractNumId w:val="11"/>
  </w:num>
  <w:num w:numId="10">
    <w:abstractNumId w:val="14"/>
  </w:num>
  <w:num w:numId="11">
    <w:abstractNumId w:val="28"/>
  </w:num>
  <w:num w:numId="12">
    <w:abstractNumId w:val="22"/>
  </w:num>
  <w:num w:numId="13">
    <w:abstractNumId w:val="17"/>
  </w:num>
  <w:num w:numId="14">
    <w:abstractNumId w:val="35"/>
  </w:num>
  <w:num w:numId="15">
    <w:abstractNumId w:val="13"/>
  </w:num>
  <w:num w:numId="16">
    <w:abstractNumId w:val="19"/>
  </w:num>
  <w:num w:numId="17">
    <w:abstractNumId w:val="31"/>
  </w:num>
  <w:num w:numId="18">
    <w:abstractNumId w:val="29"/>
  </w:num>
  <w:num w:numId="19">
    <w:abstractNumId w:val="11"/>
  </w:num>
  <w:num w:numId="20">
    <w:abstractNumId w:val="25"/>
  </w:num>
  <w:num w:numId="21">
    <w:abstractNumId w:val="33"/>
  </w:num>
  <w:num w:numId="22">
    <w:abstractNumId w:val="21"/>
  </w:num>
  <w:num w:numId="23">
    <w:abstractNumId w:val="16"/>
  </w:num>
  <w:num w:numId="24">
    <w:abstractNumId w:val="1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4"/>
  </w:num>
  <w:num w:numId="42">
    <w:abstractNumId w:val="12"/>
  </w:num>
  <w:num w:numId="43">
    <w:abstractNumId w:val="24"/>
  </w:num>
  <w:num w:numId="44">
    <w:abstractNumId w:val="1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FF0"/>
    <w:rsid w:val="000010ED"/>
    <w:rsid w:val="000013C4"/>
    <w:rsid w:val="00002BD0"/>
    <w:rsid w:val="00005074"/>
    <w:rsid w:val="000051FE"/>
    <w:rsid w:val="00005C4D"/>
    <w:rsid w:val="00005D81"/>
    <w:rsid w:val="00006BE9"/>
    <w:rsid w:val="000070A5"/>
    <w:rsid w:val="00012406"/>
    <w:rsid w:val="00012510"/>
    <w:rsid w:val="00013A39"/>
    <w:rsid w:val="00013C9C"/>
    <w:rsid w:val="00015A7D"/>
    <w:rsid w:val="00017CE5"/>
    <w:rsid w:val="00017F96"/>
    <w:rsid w:val="000206BF"/>
    <w:rsid w:val="0002246D"/>
    <w:rsid w:val="00022877"/>
    <w:rsid w:val="00023A94"/>
    <w:rsid w:val="00024536"/>
    <w:rsid w:val="000246CD"/>
    <w:rsid w:val="0003076A"/>
    <w:rsid w:val="000307A6"/>
    <w:rsid w:val="000323AD"/>
    <w:rsid w:val="000329E9"/>
    <w:rsid w:val="00033072"/>
    <w:rsid w:val="00035E84"/>
    <w:rsid w:val="00041B42"/>
    <w:rsid w:val="000431C4"/>
    <w:rsid w:val="00043FAF"/>
    <w:rsid w:val="00044BF2"/>
    <w:rsid w:val="0004526C"/>
    <w:rsid w:val="00045271"/>
    <w:rsid w:val="00046616"/>
    <w:rsid w:val="00047C62"/>
    <w:rsid w:val="0005231C"/>
    <w:rsid w:val="000525E6"/>
    <w:rsid w:val="00052C84"/>
    <w:rsid w:val="00055435"/>
    <w:rsid w:val="00056475"/>
    <w:rsid w:val="00060DB0"/>
    <w:rsid w:val="000618E7"/>
    <w:rsid w:val="000626BE"/>
    <w:rsid w:val="00063CBE"/>
    <w:rsid w:val="00063D3E"/>
    <w:rsid w:val="00063E0D"/>
    <w:rsid w:val="00065774"/>
    <w:rsid w:val="00066325"/>
    <w:rsid w:val="0006795F"/>
    <w:rsid w:val="00070D98"/>
    <w:rsid w:val="000725E0"/>
    <w:rsid w:val="00076250"/>
    <w:rsid w:val="00076428"/>
    <w:rsid w:val="000801BB"/>
    <w:rsid w:val="00082114"/>
    <w:rsid w:val="000821A0"/>
    <w:rsid w:val="00084499"/>
    <w:rsid w:val="00087B37"/>
    <w:rsid w:val="000902AF"/>
    <w:rsid w:val="00091996"/>
    <w:rsid w:val="00092D2F"/>
    <w:rsid w:val="00093311"/>
    <w:rsid w:val="00093EAA"/>
    <w:rsid w:val="00094E7F"/>
    <w:rsid w:val="00096F2A"/>
    <w:rsid w:val="000A2073"/>
    <w:rsid w:val="000A2A3B"/>
    <w:rsid w:val="000A3398"/>
    <w:rsid w:val="000A4537"/>
    <w:rsid w:val="000A4F89"/>
    <w:rsid w:val="000A510D"/>
    <w:rsid w:val="000A5B4E"/>
    <w:rsid w:val="000A61EF"/>
    <w:rsid w:val="000B0FF8"/>
    <w:rsid w:val="000B1A9E"/>
    <w:rsid w:val="000B1E29"/>
    <w:rsid w:val="000B1FB7"/>
    <w:rsid w:val="000B302D"/>
    <w:rsid w:val="000C0B51"/>
    <w:rsid w:val="000C1AB4"/>
    <w:rsid w:val="000C2120"/>
    <w:rsid w:val="000C2499"/>
    <w:rsid w:val="000C25DD"/>
    <w:rsid w:val="000C346E"/>
    <w:rsid w:val="000C59B2"/>
    <w:rsid w:val="000C6504"/>
    <w:rsid w:val="000D1B99"/>
    <w:rsid w:val="000D44FA"/>
    <w:rsid w:val="000D4BEF"/>
    <w:rsid w:val="000D4D27"/>
    <w:rsid w:val="000D7F68"/>
    <w:rsid w:val="000E0413"/>
    <w:rsid w:val="000E2549"/>
    <w:rsid w:val="000E3170"/>
    <w:rsid w:val="000E3AD0"/>
    <w:rsid w:val="000E4FFD"/>
    <w:rsid w:val="000E659A"/>
    <w:rsid w:val="000F17CE"/>
    <w:rsid w:val="000F25E4"/>
    <w:rsid w:val="000F28B7"/>
    <w:rsid w:val="000F3BA5"/>
    <w:rsid w:val="000F3D6B"/>
    <w:rsid w:val="000F504A"/>
    <w:rsid w:val="000F5C36"/>
    <w:rsid w:val="0010063B"/>
    <w:rsid w:val="00100EDE"/>
    <w:rsid w:val="001018FB"/>
    <w:rsid w:val="00101F19"/>
    <w:rsid w:val="00103157"/>
    <w:rsid w:val="00103378"/>
    <w:rsid w:val="0010480E"/>
    <w:rsid w:val="00110F3B"/>
    <w:rsid w:val="00114620"/>
    <w:rsid w:val="00115741"/>
    <w:rsid w:val="0011763E"/>
    <w:rsid w:val="00117736"/>
    <w:rsid w:val="00120F62"/>
    <w:rsid w:val="00122EFF"/>
    <w:rsid w:val="001236B7"/>
    <w:rsid w:val="00124462"/>
    <w:rsid w:val="0012458A"/>
    <w:rsid w:val="00126736"/>
    <w:rsid w:val="00132A47"/>
    <w:rsid w:val="00132C31"/>
    <w:rsid w:val="00133083"/>
    <w:rsid w:val="001335BA"/>
    <w:rsid w:val="001347A1"/>
    <w:rsid w:val="00134AB1"/>
    <w:rsid w:val="00135AE4"/>
    <w:rsid w:val="00142AF3"/>
    <w:rsid w:val="0014371A"/>
    <w:rsid w:val="00143FD7"/>
    <w:rsid w:val="00144D54"/>
    <w:rsid w:val="00145BDD"/>
    <w:rsid w:val="00146BC6"/>
    <w:rsid w:val="001503B8"/>
    <w:rsid w:val="001515A4"/>
    <w:rsid w:val="001526A7"/>
    <w:rsid w:val="00152AF0"/>
    <w:rsid w:val="0015319C"/>
    <w:rsid w:val="001543F4"/>
    <w:rsid w:val="00154713"/>
    <w:rsid w:val="00155B2A"/>
    <w:rsid w:val="001564CF"/>
    <w:rsid w:val="00157036"/>
    <w:rsid w:val="0015734F"/>
    <w:rsid w:val="00161561"/>
    <w:rsid w:val="00161F5E"/>
    <w:rsid w:val="00165F84"/>
    <w:rsid w:val="00166DE8"/>
    <w:rsid w:val="00167826"/>
    <w:rsid w:val="001679E3"/>
    <w:rsid w:val="0017056A"/>
    <w:rsid w:val="00173116"/>
    <w:rsid w:val="00173C83"/>
    <w:rsid w:val="00174023"/>
    <w:rsid w:val="00175479"/>
    <w:rsid w:val="00175630"/>
    <w:rsid w:val="00175E7A"/>
    <w:rsid w:val="001771BE"/>
    <w:rsid w:val="001800BF"/>
    <w:rsid w:val="001814BA"/>
    <w:rsid w:val="00181B02"/>
    <w:rsid w:val="00181C1B"/>
    <w:rsid w:val="0018386B"/>
    <w:rsid w:val="00185B50"/>
    <w:rsid w:val="001872C7"/>
    <w:rsid w:val="001877F8"/>
    <w:rsid w:val="001910E8"/>
    <w:rsid w:val="001920E6"/>
    <w:rsid w:val="0019223E"/>
    <w:rsid w:val="00193761"/>
    <w:rsid w:val="00193F64"/>
    <w:rsid w:val="001941DF"/>
    <w:rsid w:val="00195EF1"/>
    <w:rsid w:val="0019673D"/>
    <w:rsid w:val="00196DFE"/>
    <w:rsid w:val="001971EE"/>
    <w:rsid w:val="001A008D"/>
    <w:rsid w:val="001A08C2"/>
    <w:rsid w:val="001A117F"/>
    <w:rsid w:val="001A1554"/>
    <w:rsid w:val="001A2712"/>
    <w:rsid w:val="001A2F5B"/>
    <w:rsid w:val="001A4109"/>
    <w:rsid w:val="001A6B3D"/>
    <w:rsid w:val="001A6FAD"/>
    <w:rsid w:val="001B1428"/>
    <w:rsid w:val="001B525F"/>
    <w:rsid w:val="001B58CE"/>
    <w:rsid w:val="001B60A5"/>
    <w:rsid w:val="001B6751"/>
    <w:rsid w:val="001B7300"/>
    <w:rsid w:val="001C0CC7"/>
    <w:rsid w:val="001C0D5D"/>
    <w:rsid w:val="001C4C78"/>
    <w:rsid w:val="001C4FF9"/>
    <w:rsid w:val="001C6769"/>
    <w:rsid w:val="001C77A6"/>
    <w:rsid w:val="001C7C13"/>
    <w:rsid w:val="001D03CE"/>
    <w:rsid w:val="001D3F86"/>
    <w:rsid w:val="001D405B"/>
    <w:rsid w:val="001D494C"/>
    <w:rsid w:val="001D4EA8"/>
    <w:rsid w:val="001D6487"/>
    <w:rsid w:val="001D6E88"/>
    <w:rsid w:val="001E14B3"/>
    <w:rsid w:val="001E2E9D"/>
    <w:rsid w:val="001E3250"/>
    <w:rsid w:val="001E3C23"/>
    <w:rsid w:val="001E3F8E"/>
    <w:rsid w:val="001E58B9"/>
    <w:rsid w:val="001E5CA6"/>
    <w:rsid w:val="001E7133"/>
    <w:rsid w:val="001F0A13"/>
    <w:rsid w:val="001F4C02"/>
    <w:rsid w:val="001F6782"/>
    <w:rsid w:val="001F71DD"/>
    <w:rsid w:val="002003C4"/>
    <w:rsid w:val="0020320F"/>
    <w:rsid w:val="00203790"/>
    <w:rsid w:val="002037F5"/>
    <w:rsid w:val="00203CF9"/>
    <w:rsid w:val="002041FC"/>
    <w:rsid w:val="00204B54"/>
    <w:rsid w:val="00205553"/>
    <w:rsid w:val="0020622D"/>
    <w:rsid w:val="00206419"/>
    <w:rsid w:val="00207508"/>
    <w:rsid w:val="00207EB4"/>
    <w:rsid w:val="00210FAA"/>
    <w:rsid w:val="00211561"/>
    <w:rsid w:val="002118E1"/>
    <w:rsid w:val="00212334"/>
    <w:rsid w:val="00212835"/>
    <w:rsid w:val="00212D83"/>
    <w:rsid w:val="00213591"/>
    <w:rsid w:val="002141A1"/>
    <w:rsid w:val="00217CF8"/>
    <w:rsid w:val="00222099"/>
    <w:rsid w:val="002231C2"/>
    <w:rsid w:val="0022429E"/>
    <w:rsid w:val="0022561B"/>
    <w:rsid w:val="00226509"/>
    <w:rsid w:val="002307AC"/>
    <w:rsid w:val="00230A81"/>
    <w:rsid w:val="00230AFF"/>
    <w:rsid w:val="002328E5"/>
    <w:rsid w:val="002333DB"/>
    <w:rsid w:val="002350F3"/>
    <w:rsid w:val="00240B66"/>
    <w:rsid w:val="00240BB2"/>
    <w:rsid w:val="00241329"/>
    <w:rsid w:val="002416BB"/>
    <w:rsid w:val="00242570"/>
    <w:rsid w:val="00243943"/>
    <w:rsid w:val="00243E1B"/>
    <w:rsid w:val="0024753F"/>
    <w:rsid w:val="00247B21"/>
    <w:rsid w:val="00250919"/>
    <w:rsid w:val="00250E96"/>
    <w:rsid w:val="00251086"/>
    <w:rsid w:val="00251461"/>
    <w:rsid w:val="0025211A"/>
    <w:rsid w:val="0025364B"/>
    <w:rsid w:val="00253B4E"/>
    <w:rsid w:val="00253E82"/>
    <w:rsid w:val="0025440C"/>
    <w:rsid w:val="0025459F"/>
    <w:rsid w:val="00254E13"/>
    <w:rsid w:val="00255043"/>
    <w:rsid w:val="00256690"/>
    <w:rsid w:val="00256E56"/>
    <w:rsid w:val="00257494"/>
    <w:rsid w:val="00257AC1"/>
    <w:rsid w:val="002606C3"/>
    <w:rsid w:val="002606DD"/>
    <w:rsid w:val="0026138E"/>
    <w:rsid w:val="002617FF"/>
    <w:rsid w:val="0026227C"/>
    <w:rsid w:val="00262C09"/>
    <w:rsid w:val="002637FF"/>
    <w:rsid w:val="0026397C"/>
    <w:rsid w:val="00264620"/>
    <w:rsid w:val="00265A12"/>
    <w:rsid w:val="002665C9"/>
    <w:rsid w:val="00266B62"/>
    <w:rsid w:val="00266CCB"/>
    <w:rsid w:val="00267574"/>
    <w:rsid w:val="00267D72"/>
    <w:rsid w:val="00271B19"/>
    <w:rsid w:val="00271F54"/>
    <w:rsid w:val="002720DF"/>
    <w:rsid w:val="00274581"/>
    <w:rsid w:val="0027460F"/>
    <w:rsid w:val="0027461E"/>
    <w:rsid w:val="00277DE8"/>
    <w:rsid w:val="00280B69"/>
    <w:rsid w:val="00281192"/>
    <w:rsid w:val="00281881"/>
    <w:rsid w:val="0028197C"/>
    <w:rsid w:val="00281ED7"/>
    <w:rsid w:val="00283452"/>
    <w:rsid w:val="00286525"/>
    <w:rsid w:val="002873ED"/>
    <w:rsid w:val="0028781C"/>
    <w:rsid w:val="002878E8"/>
    <w:rsid w:val="00290125"/>
    <w:rsid w:val="002904B0"/>
    <w:rsid w:val="002908C7"/>
    <w:rsid w:val="00290DBE"/>
    <w:rsid w:val="002912F3"/>
    <w:rsid w:val="00291930"/>
    <w:rsid w:val="00292BFB"/>
    <w:rsid w:val="00292C5F"/>
    <w:rsid w:val="00292FEB"/>
    <w:rsid w:val="002969BC"/>
    <w:rsid w:val="00296ABE"/>
    <w:rsid w:val="00297064"/>
    <w:rsid w:val="002976F6"/>
    <w:rsid w:val="002A0B72"/>
    <w:rsid w:val="002A19D3"/>
    <w:rsid w:val="002A4B53"/>
    <w:rsid w:val="002A534F"/>
    <w:rsid w:val="002A58B3"/>
    <w:rsid w:val="002B47C6"/>
    <w:rsid w:val="002B4C46"/>
    <w:rsid w:val="002B5ED4"/>
    <w:rsid w:val="002B6032"/>
    <w:rsid w:val="002B66F4"/>
    <w:rsid w:val="002B7042"/>
    <w:rsid w:val="002B791C"/>
    <w:rsid w:val="002C041F"/>
    <w:rsid w:val="002C0BDE"/>
    <w:rsid w:val="002C1765"/>
    <w:rsid w:val="002C1E0F"/>
    <w:rsid w:val="002C2988"/>
    <w:rsid w:val="002C3E51"/>
    <w:rsid w:val="002C569F"/>
    <w:rsid w:val="002C5B1E"/>
    <w:rsid w:val="002C73C9"/>
    <w:rsid w:val="002D03BE"/>
    <w:rsid w:val="002D1955"/>
    <w:rsid w:val="002D4373"/>
    <w:rsid w:val="002D5AC3"/>
    <w:rsid w:val="002E06F5"/>
    <w:rsid w:val="002E13FB"/>
    <w:rsid w:val="002E1D70"/>
    <w:rsid w:val="002E2E14"/>
    <w:rsid w:val="002E2EBE"/>
    <w:rsid w:val="002E3C1A"/>
    <w:rsid w:val="002E5748"/>
    <w:rsid w:val="002E5825"/>
    <w:rsid w:val="002E6C2D"/>
    <w:rsid w:val="002F0629"/>
    <w:rsid w:val="002F0A79"/>
    <w:rsid w:val="002F27D7"/>
    <w:rsid w:val="002F4CDA"/>
    <w:rsid w:val="002F5775"/>
    <w:rsid w:val="002F5A8E"/>
    <w:rsid w:val="002F6FE5"/>
    <w:rsid w:val="002F7EA3"/>
    <w:rsid w:val="00300C18"/>
    <w:rsid w:val="003017DA"/>
    <w:rsid w:val="00301B8E"/>
    <w:rsid w:val="00303961"/>
    <w:rsid w:val="00303E4D"/>
    <w:rsid w:val="0030501A"/>
    <w:rsid w:val="00306BA8"/>
    <w:rsid w:val="003073F2"/>
    <w:rsid w:val="00307B9C"/>
    <w:rsid w:val="00311245"/>
    <w:rsid w:val="0031384B"/>
    <w:rsid w:val="003139E0"/>
    <w:rsid w:val="00313D3D"/>
    <w:rsid w:val="003146BE"/>
    <w:rsid w:val="00315AD8"/>
    <w:rsid w:val="00315C36"/>
    <w:rsid w:val="00316226"/>
    <w:rsid w:val="003162B2"/>
    <w:rsid w:val="0032202E"/>
    <w:rsid w:val="00322587"/>
    <w:rsid w:val="003226F1"/>
    <w:rsid w:val="00322F46"/>
    <w:rsid w:val="00323019"/>
    <w:rsid w:val="00323922"/>
    <w:rsid w:val="00324154"/>
    <w:rsid w:val="003263F2"/>
    <w:rsid w:val="00330434"/>
    <w:rsid w:val="0033226D"/>
    <w:rsid w:val="003332BC"/>
    <w:rsid w:val="00334289"/>
    <w:rsid w:val="00334409"/>
    <w:rsid w:val="00335B62"/>
    <w:rsid w:val="0033616D"/>
    <w:rsid w:val="00336AE3"/>
    <w:rsid w:val="003378A0"/>
    <w:rsid w:val="00341B9C"/>
    <w:rsid w:val="00342FE7"/>
    <w:rsid w:val="003434D3"/>
    <w:rsid w:val="00346CEB"/>
    <w:rsid w:val="00350301"/>
    <w:rsid w:val="00352E41"/>
    <w:rsid w:val="00353AE4"/>
    <w:rsid w:val="00354F31"/>
    <w:rsid w:val="003555D7"/>
    <w:rsid w:val="00355BD3"/>
    <w:rsid w:val="003561AD"/>
    <w:rsid w:val="00356E07"/>
    <w:rsid w:val="00356EEC"/>
    <w:rsid w:val="00357FE4"/>
    <w:rsid w:val="003603EC"/>
    <w:rsid w:val="00360AEA"/>
    <w:rsid w:val="00361885"/>
    <w:rsid w:val="00362244"/>
    <w:rsid w:val="00364AC7"/>
    <w:rsid w:val="00364DC7"/>
    <w:rsid w:val="00365747"/>
    <w:rsid w:val="003710E2"/>
    <w:rsid w:val="00373BA8"/>
    <w:rsid w:val="00374EF5"/>
    <w:rsid w:val="00377250"/>
    <w:rsid w:val="003811AF"/>
    <w:rsid w:val="0038162D"/>
    <w:rsid w:val="00381FFD"/>
    <w:rsid w:val="003820C3"/>
    <w:rsid w:val="00382503"/>
    <w:rsid w:val="00382CC6"/>
    <w:rsid w:val="003901E2"/>
    <w:rsid w:val="0039283B"/>
    <w:rsid w:val="00393FB2"/>
    <w:rsid w:val="003955EF"/>
    <w:rsid w:val="00395B94"/>
    <w:rsid w:val="003966CD"/>
    <w:rsid w:val="00396B29"/>
    <w:rsid w:val="003973B1"/>
    <w:rsid w:val="00397894"/>
    <w:rsid w:val="003A0CB7"/>
    <w:rsid w:val="003A4E84"/>
    <w:rsid w:val="003A50DD"/>
    <w:rsid w:val="003A6EFC"/>
    <w:rsid w:val="003A6F8F"/>
    <w:rsid w:val="003A6FDD"/>
    <w:rsid w:val="003A7549"/>
    <w:rsid w:val="003A7AE2"/>
    <w:rsid w:val="003B0C84"/>
    <w:rsid w:val="003B2D59"/>
    <w:rsid w:val="003B3337"/>
    <w:rsid w:val="003B7B01"/>
    <w:rsid w:val="003C3244"/>
    <w:rsid w:val="003C3F68"/>
    <w:rsid w:val="003C406A"/>
    <w:rsid w:val="003C4FDA"/>
    <w:rsid w:val="003C515B"/>
    <w:rsid w:val="003C7CAC"/>
    <w:rsid w:val="003D2B65"/>
    <w:rsid w:val="003D3AC1"/>
    <w:rsid w:val="003D639E"/>
    <w:rsid w:val="003D7099"/>
    <w:rsid w:val="003E2AA2"/>
    <w:rsid w:val="003E2DEB"/>
    <w:rsid w:val="003E3043"/>
    <w:rsid w:val="003E54CA"/>
    <w:rsid w:val="003E6EDD"/>
    <w:rsid w:val="003F0430"/>
    <w:rsid w:val="003F1A65"/>
    <w:rsid w:val="003F1AE6"/>
    <w:rsid w:val="003F2F34"/>
    <w:rsid w:val="003F3AB3"/>
    <w:rsid w:val="003F3C20"/>
    <w:rsid w:val="003F42E9"/>
    <w:rsid w:val="003F508D"/>
    <w:rsid w:val="003F67EF"/>
    <w:rsid w:val="003F6975"/>
    <w:rsid w:val="003F6B0B"/>
    <w:rsid w:val="003F6EB3"/>
    <w:rsid w:val="003F7FC7"/>
    <w:rsid w:val="00401287"/>
    <w:rsid w:val="004015C2"/>
    <w:rsid w:val="004017E8"/>
    <w:rsid w:val="00402520"/>
    <w:rsid w:val="004027E2"/>
    <w:rsid w:val="004038D4"/>
    <w:rsid w:val="00404CF6"/>
    <w:rsid w:val="00405869"/>
    <w:rsid w:val="00406213"/>
    <w:rsid w:val="004104C8"/>
    <w:rsid w:val="004129A3"/>
    <w:rsid w:val="00412AF1"/>
    <w:rsid w:val="00413351"/>
    <w:rsid w:val="004143F8"/>
    <w:rsid w:val="00414CFB"/>
    <w:rsid w:val="00415107"/>
    <w:rsid w:val="004153F7"/>
    <w:rsid w:val="0041645E"/>
    <w:rsid w:val="0041795B"/>
    <w:rsid w:val="00421B99"/>
    <w:rsid w:val="004249A4"/>
    <w:rsid w:val="004257D3"/>
    <w:rsid w:val="00434581"/>
    <w:rsid w:val="004356D5"/>
    <w:rsid w:val="0043702E"/>
    <w:rsid w:val="004403FC"/>
    <w:rsid w:val="00441842"/>
    <w:rsid w:val="00444D43"/>
    <w:rsid w:val="004456D4"/>
    <w:rsid w:val="004465CE"/>
    <w:rsid w:val="00447AD7"/>
    <w:rsid w:val="00447C07"/>
    <w:rsid w:val="00450124"/>
    <w:rsid w:val="00451350"/>
    <w:rsid w:val="00455C4A"/>
    <w:rsid w:val="00460D04"/>
    <w:rsid w:val="00464E0F"/>
    <w:rsid w:val="00466A00"/>
    <w:rsid w:val="00467ED0"/>
    <w:rsid w:val="00471F31"/>
    <w:rsid w:val="00472290"/>
    <w:rsid w:val="0047264C"/>
    <w:rsid w:val="00472D40"/>
    <w:rsid w:val="00475A74"/>
    <w:rsid w:val="00476939"/>
    <w:rsid w:val="00480302"/>
    <w:rsid w:val="0048069A"/>
    <w:rsid w:val="00481404"/>
    <w:rsid w:val="00483711"/>
    <w:rsid w:val="00483747"/>
    <w:rsid w:val="004845D2"/>
    <w:rsid w:val="00485AF4"/>
    <w:rsid w:val="00485BBC"/>
    <w:rsid w:val="00492A7B"/>
    <w:rsid w:val="00494763"/>
    <w:rsid w:val="00495CEA"/>
    <w:rsid w:val="004A005A"/>
    <w:rsid w:val="004A0EA2"/>
    <w:rsid w:val="004A15CE"/>
    <w:rsid w:val="004A25CA"/>
    <w:rsid w:val="004A2D65"/>
    <w:rsid w:val="004A2DB6"/>
    <w:rsid w:val="004A3F4F"/>
    <w:rsid w:val="004A5277"/>
    <w:rsid w:val="004A55B8"/>
    <w:rsid w:val="004A5FE7"/>
    <w:rsid w:val="004A6B7E"/>
    <w:rsid w:val="004B010D"/>
    <w:rsid w:val="004B0BF7"/>
    <w:rsid w:val="004B252F"/>
    <w:rsid w:val="004B33A2"/>
    <w:rsid w:val="004B3667"/>
    <w:rsid w:val="004B3B17"/>
    <w:rsid w:val="004B4922"/>
    <w:rsid w:val="004B7DB7"/>
    <w:rsid w:val="004B7EC7"/>
    <w:rsid w:val="004B7FCE"/>
    <w:rsid w:val="004C0483"/>
    <w:rsid w:val="004C27D1"/>
    <w:rsid w:val="004C3470"/>
    <w:rsid w:val="004C38FC"/>
    <w:rsid w:val="004C39D6"/>
    <w:rsid w:val="004C40D2"/>
    <w:rsid w:val="004C42CA"/>
    <w:rsid w:val="004C43DB"/>
    <w:rsid w:val="004C78ED"/>
    <w:rsid w:val="004C7D46"/>
    <w:rsid w:val="004D1003"/>
    <w:rsid w:val="004D195E"/>
    <w:rsid w:val="004D2F18"/>
    <w:rsid w:val="004D36E9"/>
    <w:rsid w:val="004D4FD6"/>
    <w:rsid w:val="004D578F"/>
    <w:rsid w:val="004D5F4E"/>
    <w:rsid w:val="004D5F8A"/>
    <w:rsid w:val="004D6482"/>
    <w:rsid w:val="004D6E2B"/>
    <w:rsid w:val="004D7BAD"/>
    <w:rsid w:val="004E06CD"/>
    <w:rsid w:val="004E3A55"/>
    <w:rsid w:val="004E3B3C"/>
    <w:rsid w:val="004E4AB1"/>
    <w:rsid w:val="004E5163"/>
    <w:rsid w:val="004E6051"/>
    <w:rsid w:val="004E623C"/>
    <w:rsid w:val="004E6C1E"/>
    <w:rsid w:val="004E6C8C"/>
    <w:rsid w:val="004E749E"/>
    <w:rsid w:val="004E77CF"/>
    <w:rsid w:val="004F0637"/>
    <w:rsid w:val="004F2D89"/>
    <w:rsid w:val="004F64D8"/>
    <w:rsid w:val="004F69B0"/>
    <w:rsid w:val="004F7608"/>
    <w:rsid w:val="004F7E86"/>
    <w:rsid w:val="0050104C"/>
    <w:rsid w:val="00501063"/>
    <w:rsid w:val="0050303E"/>
    <w:rsid w:val="005039C0"/>
    <w:rsid w:val="00504478"/>
    <w:rsid w:val="00506225"/>
    <w:rsid w:val="0050666D"/>
    <w:rsid w:val="00507283"/>
    <w:rsid w:val="0051002D"/>
    <w:rsid w:val="005114FB"/>
    <w:rsid w:val="00512F37"/>
    <w:rsid w:val="00513B8F"/>
    <w:rsid w:val="00513C50"/>
    <w:rsid w:val="00513DF8"/>
    <w:rsid w:val="005149E3"/>
    <w:rsid w:val="00515DCC"/>
    <w:rsid w:val="00517637"/>
    <w:rsid w:val="0051794A"/>
    <w:rsid w:val="00521000"/>
    <w:rsid w:val="00522284"/>
    <w:rsid w:val="00523ABC"/>
    <w:rsid w:val="00530591"/>
    <w:rsid w:val="005334CA"/>
    <w:rsid w:val="00534030"/>
    <w:rsid w:val="00534B7E"/>
    <w:rsid w:val="00534CBF"/>
    <w:rsid w:val="005351AC"/>
    <w:rsid w:val="005359FB"/>
    <w:rsid w:val="00535C84"/>
    <w:rsid w:val="00535C99"/>
    <w:rsid w:val="00535F74"/>
    <w:rsid w:val="00536327"/>
    <w:rsid w:val="005375AC"/>
    <w:rsid w:val="0054290A"/>
    <w:rsid w:val="0054647C"/>
    <w:rsid w:val="00547B13"/>
    <w:rsid w:val="005502CB"/>
    <w:rsid w:val="0055070D"/>
    <w:rsid w:val="00555DCB"/>
    <w:rsid w:val="0055608A"/>
    <w:rsid w:val="00556535"/>
    <w:rsid w:val="005578DB"/>
    <w:rsid w:val="005608E5"/>
    <w:rsid w:val="00560F52"/>
    <w:rsid w:val="005639B6"/>
    <w:rsid w:val="00563D06"/>
    <w:rsid w:val="00564618"/>
    <w:rsid w:val="0056535A"/>
    <w:rsid w:val="005660C9"/>
    <w:rsid w:val="00566CAB"/>
    <w:rsid w:val="00570EAE"/>
    <w:rsid w:val="005713F1"/>
    <w:rsid w:val="00571E18"/>
    <w:rsid w:val="0057246E"/>
    <w:rsid w:val="005737A1"/>
    <w:rsid w:val="005757AB"/>
    <w:rsid w:val="00577AA6"/>
    <w:rsid w:val="00583022"/>
    <w:rsid w:val="005830FA"/>
    <w:rsid w:val="005834A9"/>
    <w:rsid w:val="005841E2"/>
    <w:rsid w:val="00585E33"/>
    <w:rsid w:val="00586537"/>
    <w:rsid w:val="00586A27"/>
    <w:rsid w:val="005900F5"/>
    <w:rsid w:val="00591FD6"/>
    <w:rsid w:val="00592BF3"/>
    <w:rsid w:val="0059347F"/>
    <w:rsid w:val="00594970"/>
    <w:rsid w:val="0059613A"/>
    <w:rsid w:val="005A052E"/>
    <w:rsid w:val="005A1023"/>
    <w:rsid w:val="005A279D"/>
    <w:rsid w:val="005A30F4"/>
    <w:rsid w:val="005A331C"/>
    <w:rsid w:val="005A35DA"/>
    <w:rsid w:val="005A5E6D"/>
    <w:rsid w:val="005A5EA9"/>
    <w:rsid w:val="005A69FA"/>
    <w:rsid w:val="005A6AAB"/>
    <w:rsid w:val="005A7B82"/>
    <w:rsid w:val="005B01B3"/>
    <w:rsid w:val="005B0A1D"/>
    <w:rsid w:val="005B1738"/>
    <w:rsid w:val="005B1B16"/>
    <w:rsid w:val="005B2E1B"/>
    <w:rsid w:val="005B353E"/>
    <w:rsid w:val="005B35F0"/>
    <w:rsid w:val="005B4534"/>
    <w:rsid w:val="005B47C4"/>
    <w:rsid w:val="005B4F8C"/>
    <w:rsid w:val="005B6050"/>
    <w:rsid w:val="005B6A39"/>
    <w:rsid w:val="005B7130"/>
    <w:rsid w:val="005C00A5"/>
    <w:rsid w:val="005C364D"/>
    <w:rsid w:val="005C402D"/>
    <w:rsid w:val="005C52C8"/>
    <w:rsid w:val="005C7913"/>
    <w:rsid w:val="005D03ED"/>
    <w:rsid w:val="005D0BDB"/>
    <w:rsid w:val="005D1CF4"/>
    <w:rsid w:val="005D3B60"/>
    <w:rsid w:val="005D753E"/>
    <w:rsid w:val="005E0391"/>
    <w:rsid w:val="005E09F2"/>
    <w:rsid w:val="005E2F22"/>
    <w:rsid w:val="005E3176"/>
    <w:rsid w:val="005E3D45"/>
    <w:rsid w:val="005E41FB"/>
    <w:rsid w:val="005E44E5"/>
    <w:rsid w:val="005E4E44"/>
    <w:rsid w:val="005E659A"/>
    <w:rsid w:val="005E6FAA"/>
    <w:rsid w:val="005F0AFC"/>
    <w:rsid w:val="005F1CAB"/>
    <w:rsid w:val="005F5690"/>
    <w:rsid w:val="005F6B2C"/>
    <w:rsid w:val="005F6FE3"/>
    <w:rsid w:val="00600026"/>
    <w:rsid w:val="006000C4"/>
    <w:rsid w:val="00601F3A"/>
    <w:rsid w:val="006046DC"/>
    <w:rsid w:val="00606064"/>
    <w:rsid w:val="006105F7"/>
    <w:rsid w:val="00610876"/>
    <w:rsid w:val="00612A3F"/>
    <w:rsid w:val="006132C3"/>
    <w:rsid w:val="0061584E"/>
    <w:rsid w:val="00615DD9"/>
    <w:rsid w:val="0061613F"/>
    <w:rsid w:val="00616B0D"/>
    <w:rsid w:val="00621908"/>
    <w:rsid w:val="00622B1A"/>
    <w:rsid w:val="00623C0D"/>
    <w:rsid w:val="00623EB0"/>
    <w:rsid w:val="00624A6C"/>
    <w:rsid w:val="006253AE"/>
    <w:rsid w:val="006259F3"/>
    <w:rsid w:val="00630291"/>
    <w:rsid w:val="00630B64"/>
    <w:rsid w:val="00630B88"/>
    <w:rsid w:val="0063144F"/>
    <w:rsid w:val="00633125"/>
    <w:rsid w:val="00640B8D"/>
    <w:rsid w:val="00641BA4"/>
    <w:rsid w:val="00642F6E"/>
    <w:rsid w:val="00644FB3"/>
    <w:rsid w:val="00645B99"/>
    <w:rsid w:val="0064659D"/>
    <w:rsid w:val="0065019C"/>
    <w:rsid w:val="00650505"/>
    <w:rsid w:val="00650A15"/>
    <w:rsid w:val="00652FDA"/>
    <w:rsid w:val="00653CB5"/>
    <w:rsid w:val="006541FA"/>
    <w:rsid w:val="00662953"/>
    <w:rsid w:val="00663E95"/>
    <w:rsid w:val="006706D1"/>
    <w:rsid w:val="00672FDE"/>
    <w:rsid w:val="00675408"/>
    <w:rsid w:val="00675728"/>
    <w:rsid w:val="00675BCB"/>
    <w:rsid w:val="00680D34"/>
    <w:rsid w:val="00680D43"/>
    <w:rsid w:val="00681FEC"/>
    <w:rsid w:val="00687BDD"/>
    <w:rsid w:val="00690E4C"/>
    <w:rsid w:val="0069271D"/>
    <w:rsid w:val="00692921"/>
    <w:rsid w:val="00693507"/>
    <w:rsid w:val="00697F1D"/>
    <w:rsid w:val="006A0893"/>
    <w:rsid w:val="006A1965"/>
    <w:rsid w:val="006A199D"/>
    <w:rsid w:val="006A226E"/>
    <w:rsid w:val="006A2AA4"/>
    <w:rsid w:val="006A34CF"/>
    <w:rsid w:val="006A3555"/>
    <w:rsid w:val="006B0521"/>
    <w:rsid w:val="006B0AB8"/>
    <w:rsid w:val="006B2115"/>
    <w:rsid w:val="006B2806"/>
    <w:rsid w:val="006B3DF5"/>
    <w:rsid w:val="006B4147"/>
    <w:rsid w:val="006B5395"/>
    <w:rsid w:val="006B65D4"/>
    <w:rsid w:val="006B6D40"/>
    <w:rsid w:val="006C0395"/>
    <w:rsid w:val="006C1057"/>
    <w:rsid w:val="006C14B0"/>
    <w:rsid w:val="006C296C"/>
    <w:rsid w:val="006C299A"/>
    <w:rsid w:val="006C3054"/>
    <w:rsid w:val="006C463C"/>
    <w:rsid w:val="006C5CB4"/>
    <w:rsid w:val="006C6E3D"/>
    <w:rsid w:val="006D1391"/>
    <w:rsid w:val="006D2B64"/>
    <w:rsid w:val="006D2D0A"/>
    <w:rsid w:val="006D38A4"/>
    <w:rsid w:val="006D45CA"/>
    <w:rsid w:val="006D5968"/>
    <w:rsid w:val="006D6462"/>
    <w:rsid w:val="006D6C1B"/>
    <w:rsid w:val="006D7E9D"/>
    <w:rsid w:val="006E04A9"/>
    <w:rsid w:val="006E1657"/>
    <w:rsid w:val="006E3F20"/>
    <w:rsid w:val="006E4F58"/>
    <w:rsid w:val="006E7E3D"/>
    <w:rsid w:val="006F0335"/>
    <w:rsid w:val="006F08E5"/>
    <w:rsid w:val="006F0DDE"/>
    <w:rsid w:val="006F0E39"/>
    <w:rsid w:val="006F4220"/>
    <w:rsid w:val="006F61A0"/>
    <w:rsid w:val="006F6B84"/>
    <w:rsid w:val="006F73F6"/>
    <w:rsid w:val="006F7F5C"/>
    <w:rsid w:val="00702DC0"/>
    <w:rsid w:val="00702EB1"/>
    <w:rsid w:val="00703643"/>
    <w:rsid w:val="00703A7B"/>
    <w:rsid w:val="007045E1"/>
    <w:rsid w:val="00705D4D"/>
    <w:rsid w:val="00706385"/>
    <w:rsid w:val="00706DB2"/>
    <w:rsid w:val="00707519"/>
    <w:rsid w:val="0070784F"/>
    <w:rsid w:val="0071135E"/>
    <w:rsid w:val="00711B49"/>
    <w:rsid w:val="007130E5"/>
    <w:rsid w:val="007139E5"/>
    <w:rsid w:val="0071635E"/>
    <w:rsid w:val="0071709A"/>
    <w:rsid w:val="00717502"/>
    <w:rsid w:val="007179A4"/>
    <w:rsid w:val="00721830"/>
    <w:rsid w:val="00723986"/>
    <w:rsid w:val="00723FB7"/>
    <w:rsid w:val="00725815"/>
    <w:rsid w:val="0072665E"/>
    <w:rsid w:val="00727086"/>
    <w:rsid w:val="00727916"/>
    <w:rsid w:val="00731012"/>
    <w:rsid w:val="00732A69"/>
    <w:rsid w:val="00733666"/>
    <w:rsid w:val="007402C5"/>
    <w:rsid w:val="00740DAD"/>
    <w:rsid w:val="00741649"/>
    <w:rsid w:val="00742553"/>
    <w:rsid w:val="00745E3E"/>
    <w:rsid w:val="007465DF"/>
    <w:rsid w:val="00747C67"/>
    <w:rsid w:val="00750D76"/>
    <w:rsid w:val="00752962"/>
    <w:rsid w:val="00752CAA"/>
    <w:rsid w:val="00752D10"/>
    <w:rsid w:val="00753D1D"/>
    <w:rsid w:val="00753FDC"/>
    <w:rsid w:val="0075555A"/>
    <w:rsid w:val="007572BF"/>
    <w:rsid w:val="0076039B"/>
    <w:rsid w:val="00761356"/>
    <w:rsid w:val="00761BCA"/>
    <w:rsid w:val="007623A0"/>
    <w:rsid w:val="0076284E"/>
    <w:rsid w:val="007639A0"/>
    <w:rsid w:val="007652EF"/>
    <w:rsid w:val="00765D2C"/>
    <w:rsid w:val="0076658B"/>
    <w:rsid w:val="00767068"/>
    <w:rsid w:val="00770026"/>
    <w:rsid w:val="00770C4A"/>
    <w:rsid w:val="007720F7"/>
    <w:rsid w:val="00772669"/>
    <w:rsid w:val="007738B2"/>
    <w:rsid w:val="00773E30"/>
    <w:rsid w:val="00774D83"/>
    <w:rsid w:val="00775BA3"/>
    <w:rsid w:val="00776667"/>
    <w:rsid w:val="00777278"/>
    <w:rsid w:val="0077765E"/>
    <w:rsid w:val="00777C05"/>
    <w:rsid w:val="00781120"/>
    <w:rsid w:val="007832A3"/>
    <w:rsid w:val="00783CCC"/>
    <w:rsid w:val="00784885"/>
    <w:rsid w:val="00784F06"/>
    <w:rsid w:val="00784F33"/>
    <w:rsid w:val="00785A16"/>
    <w:rsid w:val="007878E0"/>
    <w:rsid w:val="00793743"/>
    <w:rsid w:val="00795445"/>
    <w:rsid w:val="00795E18"/>
    <w:rsid w:val="00796096"/>
    <w:rsid w:val="007A01D7"/>
    <w:rsid w:val="007A1809"/>
    <w:rsid w:val="007A3023"/>
    <w:rsid w:val="007A3461"/>
    <w:rsid w:val="007A4550"/>
    <w:rsid w:val="007A6693"/>
    <w:rsid w:val="007A6CC4"/>
    <w:rsid w:val="007A7314"/>
    <w:rsid w:val="007B03F4"/>
    <w:rsid w:val="007B1217"/>
    <w:rsid w:val="007B1578"/>
    <w:rsid w:val="007B251A"/>
    <w:rsid w:val="007B3BB9"/>
    <w:rsid w:val="007B480E"/>
    <w:rsid w:val="007B5BE2"/>
    <w:rsid w:val="007B6E76"/>
    <w:rsid w:val="007B7872"/>
    <w:rsid w:val="007C1811"/>
    <w:rsid w:val="007C2F72"/>
    <w:rsid w:val="007C3B81"/>
    <w:rsid w:val="007C53CE"/>
    <w:rsid w:val="007D0461"/>
    <w:rsid w:val="007D08D0"/>
    <w:rsid w:val="007D2768"/>
    <w:rsid w:val="007D6AE8"/>
    <w:rsid w:val="007D7FBE"/>
    <w:rsid w:val="007E0369"/>
    <w:rsid w:val="007E1376"/>
    <w:rsid w:val="007E19AD"/>
    <w:rsid w:val="007E1B5B"/>
    <w:rsid w:val="007E5544"/>
    <w:rsid w:val="007E5801"/>
    <w:rsid w:val="007E58B2"/>
    <w:rsid w:val="007E7358"/>
    <w:rsid w:val="007F0C9B"/>
    <w:rsid w:val="007F18B1"/>
    <w:rsid w:val="007F20C2"/>
    <w:rsid w:val="007F215E"/>
    <w:rsid w:val="007F34EB"/>
    <w:rsid w:val="007F3718"/>
    <w:rsid w:val="007F3BF5"/>
    <w:rsid w:val="0080151C"/>
    <w:rsid w:val="008021CA"/>
    <w:rsid w:val="0080547C"/>
    <w:rsid w:val="00806197"/>
    <w:rsid w:val="008063A7"/>
    <w:rsid w:val="0080704E"/>
    <w:rsid w:val="0080739B"/>
    <w:rsid w:val="00807EA9"/>
    <w:rsid w:val="00807F06"/>
    <w:rsid w:val="00811206"/>
    <w:rsid w:val="00811AE7"/>
    <w:rsid w:val="00813F7E"/>
    <w:rsid w:val="00814603"/>
    <w:rsid w:val="0081512D"/>
    <w:rsid w:val="008158D0"/>
    <w:rsid w:val="00820833"/>
    <w:rsid w:val="00821868"/>
    <w:rsid w:val="008221C2"/>
    <w:rsid w:val="00823FA7"/>
    <w:rsid w:val="00831261"/>
    <w:rsid w:val="00832CC1"/>
    <w:rsid w:val="00833F3E"/>
    <w:rsid w:val="00834DBB"/>
    <w:rsid w:val="00835388"/>
    <w:rsid w:val="00835463"/>
    <w:rsid w:val="00835565"/>
    <w:rsid w:val="008379F4"/>
    <w:rsid w:val="00840250"/>
    <w:rsid w:val="00841870"/>
    <w:rsid w:val="008419FE"/>
    <w:rsid w:val="0084230B"/>
    <w:rsid w:val="00846303"/>
    <w:rsid w:val="008477AF"/>
    <w:rsid w:val="0085017E"/>
    <w:rsid w:val="0085112F"/>
    <w:rsid w:val="00851ED7"/>
    <w:rsid w:val="00852C81"/>
    <w:rsid w:val="00853039"/>
    <w:rsid w:val="00853524"/>
    <w:rsid w:val="008541A5"/>
    <w:rsid w:val="00854342"/>
    <w:rsid w:val="008545E5"/>
    <w:rsid w:val="00855806"/>
    <w:rsid w:val="00855BA6"/>
    <w:rsid w:val="0085673D"/>
    <w:rsid w:val="0085768A"/>
    <w:rsid w:val="00857C5C"/>
    <w:rsid w:val="00860939"/>
    <w:rsid w:val="008629AA"/>
    <w:rsid w:val="00862E18"/>
    <w:rsid w:val="00862FB5"/>
    <w:rsid w:val="00864430"/>
    <w:rsid w:val="00864B2F"/>
    <w:rsid w:val="00864B4E"/>
    <w:rsid w:val="00866F64"/>
    <w:rsid w:val="0087100D"/>
    <w:rsid w:val="008721B4"/>
    <w:rsid w:val="00872726"/>
    <w:rsid w:val="00872C40"/>
    <w:rsid w:val="00875AFE"/>
    <w:rsid w:val="008776F1"/>
    <w:rsid w:val="00877C07"/>
    <w:rsid w:val="0088142C"/>
    <w:rsid w:val="00882C1D"/>
    <w:rsid w:val="00883131"/>
    <w:rsid w:val="0088335B"/>
    <w:rsid w:val="00883BD6"/>
    <w:rsid w:val="00883BEE"/>
    <w:rsid w:val="00883E98"/>
    <w:rsid w:val="008841A5"/>
    <w:rsid w:val="00884744"/>
    <w:rsid w:val="00884DDE"/>
    <w:rsid w:val="00886085"/>
    <w:rsid w:val="008868CD"/>
    <w:rsid w:val="008874D7"/>
    <w:rsid w:val="0089127D"/>
    <w:rsid w:val="008955BA"/>
    <w:rsid w:val="00895D92"/>
    <w:rsid w:val="008A0B51"/>
    <w:rsid w:val="008A263B"/>
    <w:rsid w:val="008A378D"/>
    <w:rsid w:val="008A3A34"/>
    <w:rsid w:val="008A4368"/>
    <w:rsid w:val="008A44B4"/>
    <w:rsid w:val="008A5098"/>
    <w:rsid w:val="008A5E81"/>
    <w:rsid w:val="008A774F"/>
    <w:rsid w:val="008A7948"/>
    <w:rsid w:val="008A7BB7"/>
    <w:rsid w:val="008B08DF"/>
    <w:rsid w:val="008B1A0F"/>
    <w:rsid w:val="008B1A69"/>
    <w:rsid w:val="008B24F2"/>
    <w:rsid w:val="008B264F"/>
    <w:rsid w:val="008B3284"/>
    <w:rsid w:val="008B3348"/>
    <w:rsid w:val="008B4412"/>
    <w:rsid w:val="008B5393"/>
    <w:rsid w:val="008B59D5"/>
    <w:rsid w:val="008C4254"/>
    <w:rsid w:val="008C46DB"/>
    <w:rsid w:val="008C4E73"/>
    <w:rsid w:val="008C5143"/>
    <w:rsid w:val="008C58BA"/>
    <w:rsid w:val="008C62BB"/>
    <w:rsid w:val="008D017A"/>
    <w:rsid w:val="008D0A62"/>
    <w:rsid w:val="008D2CBB"/>
    <w:rsid w:val="008D7CE1"/>
    <w:rsid w:val="008E0132"/>
    <w:rsid w:val="008E110D"/>
    <w:rsid w:val="008E1171"/>
    <w:rsid w:val="008E1694"/>
    <w:rsid w:val="008E238D"/>
    <w:rsid w:val="008E243B"/>
    <w:rsid w:val="008E3C62"/>
    <w:rsid w:val="008E5768"/>
    <w:rsid w:val="008F05A5"/>
    <w:rsid w:val="008F11B7"/>
    <w:rsid w:val="008F41D5"/>
    <w:rsid w:val="008F4FD5"/>
    <w:rsid w:val="008F639D"/>
    <w:rsid w:val="008F6ECA"/>
    <w:rsid w:val="008F716A"/>
    <w:rsid w:val="009008AA"/>
    <w:rsid w:val="00905D7F"/>
    <w:rsid w:val="00905E17"/>
    <w:rsid w:val="00906867"/>
    <w:rsid w:val="00906FCB"/>
    <w:rsid w:val="00911484"/>
    <w:rsid w:val="00911540"/>
    <w:rsid w:val="00911F31"/>
    <w:rsid w:val="00912E67"/>
    <w:rsid w:val="00915EC9"/>
    <w:rsid w:val="00916A7C"/>
    <w:rsid w:val="00916DA6"/>
    <w:rsid w:val="00916DF5"/>
    <w:rsid w:val="009170F0"/>
    <w:rsid w:val="0091730E"/>
    <w:rsid w:val="0092063B"/>
    <w:rsid w:val="00923167"/>
    <w:rsid w:val="00923FD1"/>
    <w:rsid w:val="00924450"/>
    <w:rsid w:val="00924BF9"/>
    <w:rsid w:val="009267BA"/>
    <w:rsid w:val="0092699A"/>
    <w:rsid w:val="00927616"/>
    <w:rsid w:val="00927F2D"/>
    <w:rsid w:val="00930679"/>
    <w:rsid w:val="00930D46"/>
    <w:rsid w:val="009312B7"/>
    <w:rsid w:val="009317FF"/>
    <w:rsid w:val="0093616C"/>
    <w:rsid w:val="00936DFB"/>
    <w:rsid w:val="009372C2"/>
    <w:rsid w:val="0094214B"/>
    <w:rsid w:val="00943DB5"/>
    <w:rsid w:val="00943F5B"/>
    <w:rsid w:val="009451B4"/>
    <w:rsid w:val="00946967"/>
    <w:rsid w:val="009469EC"/>
    <w:rsid w:val="0094768A"/>
    <w:rsid w:val="009476F4"/>
    <w:rsid w:val="00947A62"/>
    <w:rsid w:val="00950E9B"/>
    <w:rsid w:val="009531DC"/>
    <w:rsid w:val="00955037"/>
    <w:rsid w:val="009552D2"/>
    <w:rsid w:val="009571F4"/>
    <w:rsid w:val="00962AF4"/>
    <w:rsid w:val="00963BDF"/>
    <w:rsid w:val="009645B4"/>
    <w:rsid w:val="00965090"/>
    <w:rsid w:val="009658D5"/>
    <w:rsid w:val="0096684E"/>
    <w:rsid w:val="009701D9"/>
    <w:rsid w:val="00971BA4"/>
    <w:rsid w:val="0097230B"/>
    <w:rsid w:val="00973660"/>
    <w:rsid w:val="00973D06"/>
    <w:rsid w:val="009740BC"/>
    <w:rsid w:val="00975014"/>
    <w:rsid w:val="00975A52"/>
    <w:rsid w:val="00975CA9"/>
    <w:rsid w:val="0097611B"/>
    <w:rsid w:val="009777D6"/>
    <w:rsid w:val="00977F5A"/>
    <w:rsid w:val="00980183"/>
    <w:rsid w:val="00980928"/>
    <w:rsid w:val="00981F94"/>
    <w:rsid w:val="00982CC5"/>
    <w:rsid w:val="00984A1B"/>
    <w:rsid w:val="0099092E"/>
    <w:rsid w:val="00990BA0"/>
    <w:rsid w:val="009936D3"/>
    <w:rsid w:val="00993A55"/>
    <w:rsid w:val="00996195"/>
    <w:rsid w:val="00996805"/>
    <w:rsid w:val="00996B53"/>
    <w:rsid w:val="009978E0"/>
    <w:rsid w:val="009A1C57"/>
    <w:rsid w:val="009A2759"/>
    <w:rsid w:val="009A3308"/>
    <w:rsid w:val="009A52B7"/>
    <w:rsid w:val="009A631F"/>
    <w:rsid w:val="009A67D9"/>
    <w:rsid w:val="009B01E4"/>
    <w:rsid w:val="009B4F11"/>
    <w:rsid w:val="009B5357"/>
    <w:rsid w:val="009B63E7"/>
    <w:rsid w:val="009C2083"/>
    <w:rsid w:val="009C3002"/>
    <w:rsid w:val="009C365E"/>
    <w:rsid w:val="009C410A"/>
    <w:rsid w:val="009C4110"/>
    <w:rsid w:val="009C5678"/>
    <w:rsid w:val="009C66A7"/>
    <w:rsid w:val="009D123A"/>
    <w:rsid w:val="009D207C"/>
    <w:rsid w:val="009D2D7F"/>
    <w:rsid w:val="009D3956"/>
    <w:rsid w:val="009D47F0"/>
    <w:rsid w:val="009D6D4E"/>
    <w:rsid w:val="009D70B1"/>
    <w:rsid w:val="009D72D1"/>
    <w:rsid w:val="009D7976"/>
    <w:rsid w:val="009E0426"/>
    <w:rsid w:val="009E101E"/>
    <w:rsid w:val="009E42CD"/>
    <w:rsid w:val="009E5563"/>
    <w:rsid w:val="009F30CB"/>
    <w:rsid w:val="009F3FAA"/>
    <w:rsid w:val="009F4B5C"/>
    <w:rsid w:val="009F53EA"/>
    <w:rsid w:val="009F5D86"/>
    <w:rsid w:val="00A0003F"/>
    <w:rsid w:val="00A01999"/>
    <w:rsid w:val="00A01C41"/>
    <w:rsid w:val="00A02053"/>
    <w:rsid w:val="00A03FC8"/>
    <w:rsid w:val="00A04563"/>
    <w:rsid w:val="00A04F43"/>
    <w:rsid w:val="00A05FB7"/>
    <w:rsid w:val="00A0666C"/>
    <w:rsid w:val="00A06C88"/>
    <w:rsid w:val="00A07074"/>
    <w:rsid w:val="00A072B7"/>
    <w:rsid w:val="00A07BD2"/>
    <w:rsid w:val="00A07E33"/>
    <w:rsid w:val="00A07FE8"/>
    <w:rsid w:val="00A100B0"/>
    <w:rsid w:val="00A1081E"/>
    <w:rsid w:val="00A1161B"/>
    <w:rsid w:val="00A14DC5"/>
    <w:rsid w:val="00A15F2A"/>
    <w:rsid w:val="00A16153"/>
    <w:rsid w:val="00A1712D"/>
    <w:rsid w:val="00A204D3"/>
    <w:rsid w:val="00A21164"/>
    <w:rsid w:val="00A214E1"/>
    <w:rsid w:val="00A2246D"/>
    <w:rsid w:val="00A22CA3"/>
    <w:rsid w:val="00A24FAF"/>
    <w:rsid w:val="00A25270"/>
    <w:rsid w:val="00A2537C"/>
    <w:rsid w:val="00A26800"/>
    <w:rsid w:val="00A309C5"/>
    <w:rsid w:val="00A323E5"/>
    <w:rsid w:val="00A32E49"/>
    <w:rsid w:val="00A333CA"/>
    <w:rsid w:val="00A339FC"/>
    <w:rsid w:val="00A356A0"/>
    <w:rsid w:val="00A37C95"/>
    <w:rsid w:val="00A42754"/>
    <w:rsid w:val="00A42D7E"/>
    <w:rsid w:val="00A45E8D"/>
    <w:rsid w:val="00A46259"/>
    <w:rsid w:val="00A46FD5"/>
    <w:rsid w:val="00A50911"/>
    <w:rsid w:val="00A50F01"/>
    <w:rsid w:val="00A51EFD"/>
    <w:rsid w:val="00A52F93"/>
    <w:rsid w:val="00A6382F"/>
    <w:rsid w:val="00A648CA"/>
    <w:rsid w:val="00A6527F"/>
    <w:rsid w:val="00A65CF9"/>
    <w:rsid w:val="00A679D7"/>
    <w:rsid w:val="00A67B11"/>
    <w:rsid w:val="00A706E7"/>
    <w:rsid w:val="00A719FE"/>
    <w:rsid w:val="00A72062"/>
    <w:rsid w:val="00A752A4"/>
    <w:rsid w:val="00A764F8"/>
    <w:rsid w:val="00A80FE5"/>
    <w:rsid w:val="00A82646"/>
    <w:rsid w:val="00A82C42"/>
    <w:rsid w:val="00A833D8"/>
    <w:rsid w:val="00A850F4"/>
    <w:rsid w:val="00A85A9C"/>
    <w:rsid w:val="00A9044C"/>
    <w:rsid w:val="00A9048E"/>
    <w:rsid w:val="00A90D81"/>
    <w:rsid w:val="00A915B1"/>
    <w:rsid w:val="00A92C1E"/>
    <w:rsid w:val="00A93F1E"/>
    <w:rsid w:val="00A946A2"/>
    <w:rsid w:val="00AA07F6"/>
    <w:rsid w:val="00AA0CA2"/>
    <w:rsid w:val="00AA1ADB"/>
    <w:rsid w:val="00AA1E2A"/>
    <w:rsid w:val="00AA305E"/>
    <w:rsid w:val="00AA35B4"/>
    <w:rsid w:val="00AA5A4D"/>
    <w:rsid w:val="00AA6DE6"/>
    <w:rsid w:val="00AA7884"/>
    <w:rsid w:val="00AB1C15"/>
    <w:rsid w:val="00AB1F11"/>
    <w:rsid w:val="00AB2716"/>
    <w:rsid w:val="00AB293C"/>
    <w:rsid w:val="00AB4AB3"/>
    <w:rsid w:val="00AC3A43"/>
    <w:rsid w:val="00AC4A41"/>
    <w:rsid w:val="00AC4F5D"/>
    <w:rsid w:val="00AC5F39"/>
    <w:rsid w:val="00AC6FF3"/>
    <w:rsid w:val="00AC6FFA"/>
    <w:rsid w:val="00AD016B"/>
    <w:rsid w:val="00AD16B5"/>
    <w:rsid w:val="00AD2713"/>
    <w:rsid w:val="00AD35AA"/>
    <w:rsid w:val="00AD3FF0"/>
    <w:rsid w:val="00AD4040"/>
    <w:rsid w:val="00AD5984"/>
    <w:rsid w:val="00AD5B28"/>
    <w:rsid w:val="00AE00F8"/>
    <w:rsid w:val="00AE03AE"/>
    <w:rsid w:val="00AE1DF1"/>
    <w:rsid w:val="00AE441C"/>
    <w:rsid w:val="00AE483F"/>
    <w:rsid w:val="00AE506D"/>
    <w:rsid w:val="00AE52F7"/>
    <w:rsid w:val="00AE65A0"/>
    <w:rsid w:val="00AE70EC"/>
    <w:rsid w:val="00AE72F5"/>
    <w:rsid w:val="00AF3DD5"/>
    <w:rsid w:val="00AF4F61"/>
    <w:rsid w:val="00AF6260"/>
    <w:rsid w:val="00AF6B31"/>
    <w:rsid w:val="00B00C52"/>
    <w:rsid w:val="00B01E59"/>
    <w:rsid w:val="00B026D8"/>
    <w:rsid w:val="00B02D62"/>
    <w:rsid w:val="00B0335C"/>
    <w:rsid w:val="00B03C4A"/>
    <w:rsid w:val="00B0440A"/>
    <w:rsid w:val="00B049BD"/>
    <w:rsid w:val="00B0557D"/>
    <w:rsid w:val="00B06450"/>
    <w:rsid w:val="00B06BEA"/>
    <w:rsid w:val="00B0776F"/>
    <w:rsid w:val="00B07F7A"/>
    <w:rsid w:val="00B10CBB"/>
    <w:rsid w:val="00B10EE6"/>
    <w:rsid w:val="00B114BE"/>
    <w:rsid w:val="00B1226C"/>
    <w:rsid w:val="00B125CE"/>
    <w:rsid w:val="00B16093"/>
    <w:rsid w:val="00B1626B"/>
    <w:rsid w:val="00B16EDA"/>
    <w:rsid w:val="00B1777C"/>
    <w:rsid w:val="00B178CD"/>
    <w:rsid w:val="00B17B15"/>
    <w:rsid w:val="00B17F3B"/>
    <w:rsid w:val="00B207CB"/>
    <w:rsid w:val="00B21034"/>
    <w:rsid w:val="00B22863"/>
    <w:rsid w:val="00B23EE0"/>
    <w:rsid w:val="00B24DF7"/>
    <w:rsid w:val="00B2611E"/>
    <w:rsid w:val="00B305D6"/>
    <w:rsid w:val="00B3096B"/>
    <w:rsid w:val="00B31BE8"/>
    <w:rsid w:val="00B32099"/>
    <w:rsid w:val="00B33974"/>
    <w:rsid w:val="00B33C52"/>
    <w:rsid w:val="00B34B57"/>
    <w:rsid w:val="00B352B4"/>
    <w:rsid w:val="00B362B3"/>
    <w:rsid w:val="00B3675F"/>
    <w:rsid w:val="00B368D0"/>
    <w:rsid w:val="00B4206D"/>
    <w:rsid w:val="00B4470D"/>
    <w:rsid w:val="00B46EDF"/>
    <w:rsid w:val="00B506A7"/>
    <w:rsid w:val="00B51F33"/>
    <w:rsid w:val="00B52462"/>
    <w:rsid w:val="00B526A4"/>
    <w:rsid w:val="00B53511"/>
    <w:rsid w:val="00B543F7"/>
    <w:rsid w:val="00B560B5"/>
    <w:rsid w:val="00B62AA6"/>
    <w:rsid w:val="00B6353B"/>
    <w:rsid w:val="00B63FCB"/>
    <w:rsid w:val="00B67923"/>
    <w:rsid w:val="00B67F62"/>
    <w:rsid w:val="00B70A1F"/>
    <w:rsid w:val="00B70E8E"/>
    <w:rsid w:val="00B712F8"/>
    <w:rsid w:val="00B72C44"/>
    <w:rsid w:val="00B73326"/>
    <w:rsid w:val="00B73832"/>
    <w:rsid w:val="00B738F5"/>
    <w:rsid w:val="00B73ABF"/>
    <w:rsid w:val="00B74074"/>
    <w:rsid w:val="00B775C7"/>
    <w:rsid w:val="00B80A23"/>
    <w:rsid w:val="00B8106F"/>
    <w:rsid w:val="00B817E9"/>
    <w:rsid w:val="00B81EE5"/>
    <w:rsid w:val="00B82443"/>
    <w:rsid w:val="00B832D0"/>
    <w:rsid w:val="00B842FF"/>
    <w:rsid w:val="00B8444A"/>
    <w:rsid w:val="00B878B7"/>
    <w:rsid w:val="00B9195B"/>
    <w:rsid w:val="00B91A17"/>
    <w:rsid w:val="00B93089"/>
    <w:rsid w:val="00B95010"/>
    <w:rsid w:val="00B96546"/>
    <w:rsid w:val="00B977FE"/>
    <w:rsid w:val="00BA20DE"/>
    <w:rsid w:val="00BA44D6"/>
    <w:rsid w:val="00BA4580"/>
    <w:rsid w:val="00BA47E4"/>
    <w:rsid w:val="00BA4C78"/>
    <w:rsid w:val="00BA7975"/>
    <w:rsid w:val="00BB0440"/>
    <w:rsid w:val="00BB1CCC"/>
    <w:rsid w:val="00BB1E53"/>
    <w:rsid w:val="00BB4902"/>
    <w:rsid w:val="00BB5DB6"/>
    <w:rsid w:val="00BB6071"/>
    <w:rsid w:val="00BB6BDE"/>
    <w:rsid w:val="00BC1943"/>
    <w:rsid w:val="00BC6E2D"/>
    <w:rsid w:val="00BC7BBE"/>
    <w:rsid w:val="00BD1CF1"/>
    <w:rsid w:val="00BD2065"/>
    <w:rsid w:val="00BD3020"/>
    <w:rsid w:val="00BD3189"/>
    <w:rsid w:val="00BE0069"/>
    <w:rsid w:val="00BE04D7"/>
    <w:rsid w:val="00BE0540"/>
    <w:rsid w:val="00BE09D7"/>
    <w:rsid w:val="00BE1544"/>
    <w:rsid w:val="00BE1ADD"/>
    <w:rsid w:val="00BE2CAF"/>
    <w:rsid w:val="00BE3393"/>
    <w:rsid w:val="00BE3991"/>
    <w:rsid w:val="00BE43D3"/>
    <w:rsid w:val="00BE6E9D"/>
    <w:rsid w:val="00BF10DF"/>
    <w:rsid w:val="00BF43F4"/>
    <w:rsid w:val="00BF514F"/>
    <w:rsid w:val="00BF6ACB"/>
    <w:rsid w:val="00BF72D2"/>
    <w:rsid w:val="00BF77F8"/>
    <w:rsid w:val="00BF7B99"/>
    <w:rsid w:val="00C029DB"/>
    <w:rsid w:val="00C0375E"/>
    <w:rsid w:val="00C03FEF"/>
    <w:rsid w:val="00C043EF"/>
    <w:rsid w:val="00C06315"/>
    <w:rsid w:val="00C0692D"/>
    <w:rsid w:val="00C06EC9"/>
    <w:rsid w:val="00C1117F"/>
    <w:rsid w:val="00C115D6"/>
    <w:rsid w:val="00C138CA"/>
    <w:rsid w:val="00C13C0C"/>
    <w:rsid w:val="00C13C9C"/>
    <w:rsid w:val="00C14482"/>
    <w:rsid w:val="00C17549"/>
    <w:rsid w:val="00C20E89"/>
    <w:rsid w:val="00C22012"/>
    <w:rsid w:val="00C2271D"/>
    <w:rsid w:val="00C252FD"/>
    <w:rsid w:val="00C25E72"/>
    <w:rsid w:val="00C30A8D"/>
    <w:rsid w:val="00C30F1C"/>
    <w:rsid w:val="00C31144"/>
    <w:rsid w:val="00C313C8"/>
    <w:rsid w:val="00C31955"/>
    <w:rsid w:val="00C32252"/>
    <w:rsid w:val="00C32AC6"/>
    <w:rsid w:val="00C32C3D"/>
    <w:rsid w:val="00C339D6"/>
    <w:rsid w:val="00C34209"/>
    <w:rsid w:val="00C3533A"/>
    <w:rsid w:val="00C35388"/>
    <w:rsid w:val="00C35889"/>
    <w:rsid w:val="00C36D7C"/>
    <w:rsid w:val="00C36ED7"/>
    <w:rsid w:val="00C37655"/>
    <w:rsid w:val="00C376EB"/>
    <w:rsid w:val="00C37CDB"/>
    <w:rsid w:val="00C37EE1"/>
    <w:rsid w:val="00C43444"/>
    <w:rsid w:val="00C46D16"/>
    <w:rsid w:val="00C47704"/>
    <w:rsid w:val="00C504DF"/>
    <w:rsid w:val="00C515C2"/>
    <w:rsid w:val="00C51A3B"/>
    <w:rsid w:val="00C523AF"/>
    <w:rsid w:val="00C52B4E"/>
    <w:rsid w:val="00C54AB9"/>
    <w:rsid w:val="00C54FEA"/>
    <w:rsid w:val="00C55626"/>
    <w:rsid w:val="00C561FF"/>
    <w:rsid w:val="00C57962"/>
    <w:rsid w:val="00C60D6D"/>
    <w:rsid w:val="00C60FFA"/>
    <w:rsid w:val="00C61FC1"/>
    <w:rsid w:val="00C621B6"/>
    <w:rsid w:val="00C647C7"/>
    <w:rsid w:val="00C659A9"/>
    <w:rsid w:val="00C65D3B"/>
    <w:rsid w:val="00C705E3"/>
    <w:rsid w:val="00C70762"/>
    <w:rsid w:val="00C71267"/>
    <w:rsid w:val="00C7145A"/>
    <w:rsid w:val="00C72235"/>
    <w:rsid w:val="00C7226A"/>
    <w:rsid w:val="00C72325"/>
    <w:rsid w:val="00C72620"/>
    <w:rsid w:val="00C73674"/>
    <w:rsid w:val="00C737AB"/>
    <w:rsid w:val="00C75977"/>
    <w:rsid w:val="00C77AEC"/>
    <w:rsid w:val="00C80336"/>
    <w:rsid w:val="00C80C47"/>
    <w:rsid w:val="00C81955"/>
    <w:rsid w:val="00C81F12"/>
    <w:rsid w:val="00C82B28"/>
    <w:rsid w:val="00C85EB4"/>
    <w:rsid w:val="00C8694B"/>
    <w:rsid w:val="00C903B9"/>
    <w:rsid w:val="00C90452"/>
    <w:rsid w:val="00C90B86"/>
    <w:rsid w:val="00C911A0"/>
    <w:rsid w:val="00C925B9"/>
    <w:rsid w:val="00C92F02"/>
    <w:rsid w:val="00C95753"/>
    <w:rsid w:val="00C96B3D"/>
    <w:rsid w:val="00CA04E9"/>
    <w:rsid w:val="00CA0550"/>
    <w:rsid w:val="00CA0A10"/>
    <w:rsid w:val="00CA0F84"/>
    <w:rsid w:val="00CA0FE3"/>
    <w:rsid w:val="00CA129B"/>
    <w:rsid w:val="00CA147B"/>
    <w:rsid w:val="00CA1E24"/>
    <w:rsid w:val="00CA2305"/>
    <w:rsid w:val="00CA27D9"/>
    <w:rsid w:val="00CA326B"/>
    <w:rsid w:val="00CA56B8"/>
    <w:rsid w:val="00CA61B4"/>
    <w:rsid w:val="00CA6ED7"/>
    <w:rsid w:val="00CA7F95"/>
    <w:rsid w:val="00CB047D"/>
    <w:rsid w:val="00CB0862"/>
    <w:rsid w:val="00CB4FD9"/>
    <w:rsid w:val="00CB5687"/>
    <w:rsid w:val="00CB583D"/>
    <w:rsid w:val="00CB695A"/>
    <w:rsid w:val="00CC4021"/>
    <w:rsid w:val="00CC4753"/>
    <w:rsid w:val="00CC4DAF"/>
    <w:rsid w:val="00CC6191"/>
    <w:rsid w:val="00CC6850"/>
    <w:rsid w:val="00CC75F8"/>
    <w:rsid w:val="00CC7A11"/>
    <w:rsid w:val="00CD0F7D"/>
    <w:rsid w:val="00CD10C4"/>
    <w:rsid w:val="00CD2D72"/>
    <w:rsid w:val="00CD36AA"/>
    <w:rsid w:val="00CD52CF"/>
    <w:rsid w:val="00CD7190"/>
    <w:rsid w:val="00CD757B"/>
    <w:rsid w:val="00CE02FC"/>
    <w:rsid w:val="00CE0BCD"/>
    <w:rsid w:val="00CE0D07"/>
    <w:rsid w:val="00CE2886"/>
    <w:rsid w:val="00CE5826"/>
    <w:rsid w:val="00CE586D"/>
    <w:rsid w:val="00CE68EA"/>
    <w:rsid w:val="00CF1D2B"/>
    <w:rsid w:val="00CF2856"/>
    <w:rsid w:val="00CF2B4E"/>
    <w:rsid w:val="00CF3565"/>
    <w:rsid w:val="00CF3585"/>
    <w:rsid w:val="00CF52AD"/>
    <w:rsid w:val="00CF5670"/>
    <w:rsid w:val="00CF744E"/>
    <w:rsid w:val="00CF7E46"/>
    <w:rsid w:val="00D032FF"/>
    <w:rsid w:val="00D03349"/>
    <w:rsid w:val="00D03F8A"/>
    <w:rsid w:val="00D04310"/>
    <w:rsid w:val="00D06632"/>
    <w:rsid w:val="00D10056"/>
    <w:rsid w:val="00D124E7"/>
    <w:rsid w:val="00D124E8"/>
    <w:rsid w:val="00D12B79"/>
    <w:rsid w:val="00D14B83"/>
    <w:rsid w:val="00D22038"/>
    <w:rsid w:val="00D22526"/>
    <w:rsid w:val="00D22891"/>
    <w:rsid w:val="00D23519"/>
    <w:rsid w:val="00D2358A"/>
    <w:rsid w:val="00D260D8"/>
    <w:rsid w:val="00D26F0D"/>
    <w:rsid w:val="00D3063B"/>
    <w:rsid w:val="00D30760"/>
    <w:rsid w:val="00D30A02"/>
    <w:rsid w:val="00D339C4"/>
    <w:rsid w:val="00D33E33"/>
    <w:rsid w:val="00D36F05"/>
    <w:rsid w:val="00D36F1F"/>
    <w:rsid w:val="00D426A7"/>
    <w:rsid w:val="00D4379F"/>
    <w:rsid w:val="00D437E5"/>
    <w:rsid w:val="00D45513"/>
    <w:rsid w:val="00D459FF"/>
    <w:rsid w:val="00D47057"/>
    <w:rsid w:val="00D545D0"/>
    <w:rsid w:val="00D54FDE"/>
    <w:rsid w:val="00D55034"/>
    <w:rsid w:val="00D5763A"/>
    <w:rsid w:val="00D57804"/>
    <w:rsid w:val="00D57BFB"/>
    <w:rsid w:val="00D6003F"/>
    <w:rsid w:val="00D60683"/>
    <w:rsid w:val="00D61351"/>
    <w:rsid w:val="00D649DB"/>
    <w:rsid w:val="00D66A59"/>
    <w:rsid w:val="00D66AF4"/>
    <w:rsid w:val="00D66C9B"/>
    <w:rsid w:val="00D67274"/>
    <w:rsid w:val="00D67AAD"/>
    <w:rsid w:val="00D7129B"/>
    <w:rsid w:val="00D72D98"/>
    <w:rsid w:val="00D731F8"/>
    <w:rsid w:val="00D73DD1"/>
    <w:rsid w:val="00D750BE"/>
    <w:rsid w:val="00D776BF"/>
    <w:rsid w:val="00D77B37"/>
    <w:rsid w:val="00D80289"/>
    <w:rsid w:val="00D83575"/>
    <w:rsid w:val="00D84114"/>
    <w:rsid w:val="00D84F36"/>
    <w:rsid w:val="00D857E8"/>
    <w:rsid w:val="00D8717D"/>
    <w:rsid w:val="00D87FE5"/>
    <w:rsid w:val="00D90454"/>
    <w:rsid w:val="00D90C98"/>
    <w:rsid w:val="00D91A66"/>
    <w:rsid w:val="00D930F3"/>
    <w:rsid w:val="00D93962"/>
    <w:rsid w:val="00D93A93"/>
    <w:rsid w:val="00D94D13"/>
    <w:rsid w:val="00D956A6"/>
    <w:rsid w:val="00D96163"/>
    <w:rsid w:val="00DA0E00"/>
    <w:rsid w:val="00DA1B1D"/>
    <w:rsid w:val="00DA2484"/>
    <w:rsid w:val="00DA29A7"/>
    <w:rsid w:val="00DA4C20"/>
    <w:rsid w:val="00DA5D1C"/>
    <w:rsid w:val="00DA5DC0"/>
    <w:rsid w:val="00DA75CE"/>
    <w:rsid w:val="00DA7E97"/>
    <w:rsid w:val="00DB0008"/>
    <w:rsid w:val="00DB03DF"/>
    <w:rsid w:val="00DB2CD9"/>
    <w:rsid w:val="00DB32E6"/>
    <w:rsid w:val="00DB3E52"/>
    <w:rsid w:val="00DB4621"/>
    <w:rsid w:val="00DB7614"/>
    <w:rsid w:val="00DC057C"/>
    <w:rsid w:val="00DC0B1C"/>
    <w:rsid w:val="00DC1265"/>
    <w:rsid w:val="00DC1B02"/>
    <w:rsid w:val="00DC36AD"/>
    <w:rsid w:val="00DC7BF2"/>
    <w:rsid w:val="00DD039C"/>
    <w:rsid w:val="00DD04CA"/>
    <w:rsid w:val="00DD35E8"/>
    <w:rsid w:val="00DD3DEA"/>
    <w:rsid w:val="00DD5611"/>
    <w:rsid w:val="00DD69F8"/>
    <w:rsid w:val="00DD6CA9"/>
    <w:rsid w:val="00DD70EE"/>
    <w:rsid w:val="00DD7C55"/>
    <w:rsid w:val="00DE1D10"/>
    <w:rsid w:val="00DE2D1C"/>
    <w:rsid w:val="00DE56CF"/>
    <w:rsid w:val="00DE5762"/>
    <w:rsid w:val="00DE6F04"/>
    <w:rsid w:val="00DE6F9D"/>
    <w:rsid w:val="00DE7200"/>
    <w:rsid w:val="00DF0284"/>
    <w:rsid w:val="00DF1F81"/>
    <w:rsid w:val="00DF29A7"/>
    <w:rsid w:val="00DF3022"/>
    <w:rsid w:val="00DF3F09"/>
    <w:rsid w:val="00DF3F49"/>
    <w:rsid w:val="00DF40FC"/>
    <w:rsid w:val="00DF49EA"/>
    <w:rsid w:val="00DF7A2C"/>
    <w:rsid w:val="00DF7CE4"/>
    <w:rsid w:val="00E02A63"/>
    <w:rsid w:val="00E06505"/>
    <w:rsid w:val="00E121A4"/>
    <w:rsid w:val="00E135B5"/>
    <w:rsid w:val="00E14571"/>
    <w:rsid w:val="00E148D5"/>
    <w:rsid w:val="00E172B5"/>
    <w:rsid w:val="00E20088"/>
    <w:rsid w:val="00E21EAF"/>
    <w:rsid w:val="00E22343"/>
    <w:rsid w:val="00E2469F"/>
    <w:rsid w:val="00E24C18"/>
    <w:rsid w:val="00E25D4F"/>
    <w:rsid w:val="00E26AFA"/>
    <w:rsid w:val="00E30C2D"/>
    <w:rsid w:val="00E318F9"/>
    <w:rsid w:val="00E33B94"/>
    <w:rsid w:val="00E3444B"/>
    <w:rsid w:val="00E354E8"/>
    <w:rsid w:val="00E36EF7"/>
    <w:rsid w:val="00E40E4A"/>
    <w:rsid w:val="00E4130C"/>
    <w:rsid w:val="00E417B3"/>
    <w:rsid w:val="00E44588"/>
    <w:rsid w:val="00E46E03"/>
    <w:rsid w:val="00E52112"/>
    <w:rsid w:val="00E5267B"/>
    <w:rsid w:val="00E52B09"/>
    <w:rsid w:val="00E53EC1"/>
    <w:rsid w:val="00E54237"/>
    <w:rsid w:val="00E54C71"/>
    <w:rsid w:val="00E55972"/>
    <w:rsid w:val="00E56A18"/>
    <w:rsid w:val="00E60A17"/>
    <w:rsid w:val="00E60F89"/>
    <w:rsid w:val="00E618E2"/>
    <w:rsid w:val="00E6215F"/>
    <w:rsid w:val="00E64E01"/>
    <w:rsid w:val="00E673D9"/>
    <w:rsid w:val="00E67DE4"/>
    <w:rsid w:val="00E718C8"/>
    <w:rsid w:val="00E7333F"/>
    <w:rsid w:val="00E757BF"/>
    <w:rsid w:val="00E75C0D"/>
    <w:rsid w:val="00E80326"/>
    <w:rsid w:val="00E807B6"/>
    <w:rsid w:val="00E816AC"/>
    <w:rsid w:val="00E82B61"/>
    <w:rsid w:val="00E83B9F"/>
    <w:rsid w:val="00E84820"/>
    <w:rsid w:val="00E84BFD"/>
    <w:rsid w:val="00E84FB8"/>
    <w:rsid w:val="00E851AE"/>
    <w:rsid w:val="00E855B9"/>
    <w:rsid w:val="00E8587B"/>
    <w:rsid w:val="00E85C9C"/>
    <w:rsid w:val="00E85EDF"/>
    <w:rsid w:val="00E87B46"/>
    <w:rsid w:val="00E9049D"/>
    <w:rsid w:val="00E947C6"/>
    <w:rsid w:val="00E95B18"/>
    <w:rsid w:val="00E971DB"/>
    <w:rsid w:val="00E974F2"/>
    <w:rsid w:val="00EA0EFA"/>
    <w:rsid w:val="00EA19E6"/>
    <w:rsid w:val="00EA2B5B"/>
    <w:rsid w:val="00EA2C43"/>
    <w:rsid w:val="00EA32B1"/>
    <w:rsid w:val="00EA3EC8"/>
    <w:rsid w:val="00EA4DD0"/>
    <w:rsid w:val="00EA5C64"/>
    <w:rsid w:val="00EA6F35"/>
    <w:rsid w:val="00EB02D6"/>
    <w:rsid w:val="00EB311A"/>
    <w:rsid w:val="00EB3AA0"/>
    <w:rsid w:val="00EB45AE"/>
    <w:rsid w:val="00EB5017"/>
    <w:rsid w:val="00EB5B5D"/>
    <w:rsid w:val="00EB6E62"/>
    <w:rsid w:val="00EB7E71"/>
    <w:rsid w:val="00EC28CF"/>
    <w:rsid w:val="00EC3EBC"/>
    <w:rsid w:val="00ED09FB"/>
    <w:rsid w:val="00ED2852"/>
    <w:rsid w:val="00ED325D"/>
    <w:rsid w:val="00ED4F70"/>
    <w:rsid w:val="00ED5984"/>
    <w:rsid w:val="00EE054A"/>
    <w:rsid w:val="00EE2C17"/>
    <w:rsid w:val="00EE3DAE"/>
    <w:rsid w:val="00EE43E7"/>
    <w:rsid w:val="00EE4E5B"/>
    <w:rsid w:val="00EE4FF9"/>
    <w:rsid w:val="00EE571F"/>
    <w:rsid w:val="00EE6370"/>
    <w:rsid w:val="00EF0E51"/>
    <w:rsid w:val="00EF2893"/>
    <w:rsid w:val="00EF3205"/>
    <w:rsid w:val="00EF49DC"/>
    <w:rsid w:val="00EF7422"/>
    <w:rsid w:val="00F005FF"/>
    <w:rsid w:val="00F04837"/>
    <w:rsid w:val="00F06B0F"/>
    <w:rsid w:val="00F11175"/>
    <w:rsid w:val="00F1193A"/>
    <w:rsid w:val="00F1216A"/>
    <w:rsid w:val="00F12375"/>
    <w:rsid w:val="00F13E6E"/>
    <w:rsid w:val="00F161AE"/>
    <w:rsid w:val="00F1675D"/>
    <w:rsid w:val="00F16C9C"/>
    <w:rsid w:val="00F20917"/>
    <w:rsid w:val="00F211E7"/>
    <w:rsid w:val="00F2194B"/>
    <w:rsid w:val="00F21E29"/>
    <w:rsid w:val="00F2259D"/>
    <w:rsid w:val="00F22A9F"/>
    <w:rsid w:val="00F23A21"/>
    <w:rsid w:val="00F255D5"/>
    <w:rsid w:val="00F2654C"/>
    <w:rsid w:val="00F26691"/>
    <w:rsid w:val="00F3044D"/>
    <w:rsid w:val="00F316F4"/>
    <w:rsid w:val="00F33F3F"/>
    <w:rsid w:val="00F34B6F"/>
    <w:rsid w:val="00F35EDA"/>
    <w:rsid w:val="00F37194"/>
    <w:rsid w:val="00F421EB"/>
    <w:rsid w:val="00F46379"/>
    <w:rsid w:val="00F46607"/>
    <w:rsid w:val="00F5023F"/>
    <w:rsid w:val="00F504E3"/>
    <w:rsid w:val="00F50A83"/>
    <w:rsid w:val="00F5155B"/>
    <w:rsid w:val="00F51AC5"/>
    <w:rsid w:val="00F52573"/>
    <w:rsid w:val="00F52EB0"/>
    <w:rsid w:val="00F534A4"/>
    <w:rsid w:val="00F5375F"/>
    <w:rsid w:val="00F53910"/>
    <w:rsid w:val="00F539AC"/>
    <w:rsid w:val="00F5529C"/>
    <w:rsid w:val="00F55876"/>
    <w:rsid w:val="00F55A88"/>
    <w:rsid w:val="00F607FE"/>
    <w:rsid w:val="00F609DD"/>
    <w:rsid w:val="00F61FCC"/>
    <w:rsid w:val="00F6596F"/>
    <w:rsid w:val="00F66719"/>
    <w:rsid w:val="00F66975"/>
    <w:rsid w:val="00F66BD8"/>
    <w:rsid w:val="00F66F42"/>
    <w:rsid w:val="00F71A64"/>
    <w:rsid w:val="00F723D7"/>
    <w:rsid w:val="00F726AA"/>
    <w:rsid w:val="00F73786"/>
    <w:rsid w:val="00F74C65"/>
    <w:rsid w:val="00F75D7D"/>
    <w:rsid w:val="00F7665F"/>
    <w:rsid w:val="00F776E7"/>
    <w:rsid w:val="00F80164"/>
    <w:rsid w:val="00F80BC8"/>
    <w:rsid w:val="00F80F65"/>
    <w:rsid w:val="00F8105C"/>
    <w:rsid w:val="00F821CB"/>
    <w:rsid w:val="00F8277F"/>
    <w:rsid w:val="00F82A05"/>
    <w:rsid w:val="00F8316E"/>
    <w:rsid w:val="00F839BC"/>
    <w:rsid w:val="00F83CA0"/>
    <w:rsid w:val="00F8537E"/>
    <w:rsid w:val="00F871CD"/>
    <w:rsid w:val="00F874EC"/>
    <w:rsid w:val="00F92E90"/>
    <w:rsid w:val="00F93D01"/>
    <w:rsid w:val="00F943AA"/>
    <w:rsid w:val="00F954F7"/>
    <w:rsid w:val="00F96AEF"/>
    <w:rsid w:val="00F96DD9"/>
    <w:rsid w:val="00F9723B"/>
    <w:rsid w:val="00FA0AA8"/>
    <w:rsid w:val="00FA1194"/>
    <w:rsid w:val="00FA1A03"/>
    <w:rsid w:val="00FA1F05"/>
    <w:rsid w:val="00FA242B"/>
    <w:rsid w:val="00FA5319"/>
    <w:rsid w:val="00FA570D"/>
    <w:rsid w:val="00FA5AC0"/>
    <w:rsid w:val="00FA761E"/>
    <w:rsid w:val="00FB0390"/>
    <w:rsid w:val="00FB18D5"/>
    <w:rsid w:val="00FB1AD1"/>
    <w:rsid w:val="00FB213E"/>
    <w:rsid w:val="00FB2F3A"/>
    <w:rsid w:val="00FB402C"/>
    <w:rsid w:val="00FB4229"/>
    <w:rsid w:val="00FB4EEF"/>
    <w:rsid w:val="00FB53B9"/>
    <w:rsid w:val="00FB578F"/>
    <w:rsid w:val="00FB5CF4"/>
    <w:rsid w:val="00FB604D"/>
    <w:rsid w:val="00FB635B"/>
    <w:rsid w:val="00FB6D89"/>
    <w:rsid w:val="00FB782E"/>
    <w:rsid w:val="00FB7DAD"/>
    <w:rsid w:val="00FC2E21"/>
    <w:rsid w:val="00FC49DB"/>
    <w:rsid w:val="00FC4BA5"/>
    <w:rsid w:val="00FC6A1B"/>
    <w:rsid w:val="00FD01B2"/>
    <w:rsid w:val="00FD1479"/>
    <w:rsid w:val="00FD159B"/>
    <w:rsid w:val="00FD37A6"/>
    <w:rsid w:val="00FD38BC"/>
    <w:rsid w:val="00FD399E"/>
    <w:rsid w:val="00FD4AF2"/>
    <w:rsid w:val="00FD54A4"/>
    <w:rsid w:val="00FD680D"/>
    <w:rsid w:val="00FD7D5F"/>
    <w:rsid w:val="00FE1CB6"/>
    <w:rsid w:val="00FE2A3F"/>
    <w:rsid w:val="00FE2BD9"/>
    <w:rsid w:val="00FE352A"/>
    <w:rsid w:val="00FE377C"/>
    <w:rsid w:val="00FE43FF"/>
    <w:rsid w:val="00FE4774"/>
    <w:rsid w:val="00FE5619"/>
    <w:rsid w:val="00FE5E16"/>
    <w:rsid w:val="00FF1200"/>
    <w:rsid w:val="00FF2BB9"/>
    <w:rsid w:val="00FF3745"/>
    <w:rsid w:val="00FF4DEB"/>
    <w:rsid w:val="00FF77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53953"/>
    <o:shapelayout v:ext="edit">
      <o:idmap v:ext="edit" data="1"/>
    </o:shapelayout>
  </w:shapeDefaults>
  <w:decimalSymbol w:val="."/>
  <w:listSeparator w:val=","/>
  <w14:docId w14:val="18470FCE"/>
  <w15:docId w15:val="{BE4C62A3-B96A-4CDE-9751-79C47CF2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0EAE"/>
    <w:pPr>
      <w:spacing w:before="200"/>
      <w:jc w:val="both"/>
    </w:pPr>
    <w:rPr>
      <w:sz w:val="24"/>
      <w:szCs w:val="24"/>
    </w:rPr>
  </w:style>
  <w:style w:type="paragraph" w:styleId="Heading1">
    <w:name w:val="heading 1"/>
    <w:basedOn w:val="Normal"/>
    <w:next w:val="Normal"/>
    <w:qFormat/>
    <w:rsid w:val="00570EA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570EA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70EAE"/>
    <w:pPr>
      <w:keepNext/>
      <w:spacing w:before="240"/>
      <w:outlineLvl w:val="2"/>
    </w:pPr>
    <w:rPr>
      <w:rFonts w:ascii="Arial" w:hAnsi="Arial" w:cs="Arial"/>
      <w:b/>
      <w:bCs/>
      <w:sz w:val="26"/>
      <w:szCs w:val="26"/>
    </w:rPr>
  </w:style>
  <w:style w:type="paragraph" w:styleId="Heading4">
    <w:name w:val="heading 4"/>
    <w:basedOn w:val="Normal"/>
    <w:next w:val="Normal"/>
    <w:qFormat/>
    <w:rsid w:val="00570EAE"/>
    <w:pPr>
      <w:keepNext/>
      <w:spacing w:before="240"/>
      <w:outlineLvl w:val="3"/>
    </w:pPr>
    <w:rPr>
      <w:b/>
      <w:bCs/>
      <w:sz w:val="28"/>
      <w:szCs w:val="28"/>
    </w:rPr>
  </w:style>
  <w:style w:type="character" w:default="1" w:styleId="DefaultParagraphFont">
    <w:name w:val="Default Paragraph Font"/>
    <w:uiPriority w:val="1"/>
    <w:semiHidden/>
    <w:unhideWhenUsed/>
    <w:rsid w:val="00570E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0EAE"/>
  </w:style>
  <w:style w:type="paragraph" w:styleId="TOC1">
    <w:name w:val="toc 1"/>
    <w:basedOn w:val="Normal"/>
    <w:next w:val="Normal"/>
    <w:autoRedefine/>
    <w:uiPriority w:val="39"/>
    <w:rsid w:val="00570EAE"/>
    <w:pPr>
      <w:keepNext/>
      <w:tabs>
        <w:tab w:val="left" w:pos="851"/>
        <w:tab w:val="right" w:leader="dot" w:pos="9072"/>
      </w:tabs>
      <w:jc w:val="left"/>
    </w:pPr>
    <w:rPr>
      <w:rFonts w:cs="Arial"/>
      <w:b/>
      <w:bCs/>
    </w:rPr>
  </w:style>
  <w:style w:type="paragraph" w:customStyle="1" w:styleId="Partheading">
    <w:name w:val="Part heading"/>
    <w:basedOn w:val="Normal"/>
    <w:next w:val="Normal"/>
    <w:rsid w:val="00570EAE"/>
    <w:pPr>
      <w:keepNext/>
      <w:numPr>
        <w:numId w:val="8"/>
      </w:numPr>
      <w:spacing w:before="480"/>
      <w:jc w:val="left"/>
      <w:outlineLvl w:val="0"/>
    </w:pPr>
    <w:rPr>
      <w:b/>
      <w:sz w:val="32"/>
    </w:rPr>
  </w:style>
  <w:style w:type="paragraph" w:customStyle="1" w:styleId="Level1">
    <w:name w:val="Level 1"/>
    <w:next w:val="Normal"/>
    <w:link w:val="Level1Char"/>
    <w:rsid w:val="00570EAE"/>
    <w:pPr>
      <w:keepNext/>
      <w:numPr>
        <w:numId w:val="39"/>
      </w:numPr>
      <w:spacing w:before="480" w:after="60"/>
      <w:outlineLvl w:val="1"/>
    </w:pPr>
    <w:rPr>
      <w:rFonts w:cs="Arial"/>
      <w:b/>
      <w:bCs/>
      <w:kern w:val="32"/>
      <w:sz w:val="28"/>
      <w:szCs w:val="32"/>
    </w:rPr>
  </w:style>
  <w:style w:type="paragraph" w:customStyle="1" w:styleId="Level2">
    <w:name w:val="Level 2"/>
    <w:next w:val="Normal"/>
    <w:link w:val="Level2Char"/>
    <w:rsid w:val="00570EAE"/>
    <w:pPr>
      <w:numPr>
        <w:ilvl w:val="1"/>
        <w:numId w:val="39"/>
      </w:numPr>
      <w:spacing w:before="200" w:after="60"/>
      <w:jc w:val="both"/>
      <w:outlineLvl w:val="2"/>
    </w:pPr>
    <w:rPr>
      <w:bCs/>
      <w:iCs/>
      <w:sz w:val="24"/>
      <w:szCs w:val="28"/>
    </w:rPr>
  </w:style>
  <w:style w:type="paragraph" w:customStyle="1" w:styleId="Level3">
    <w:name w:val="Level 3"/>
    <w:basedOn w:val="Normal"/>
    <w:next w:val="Normal"/>
    <w:link w:val="Level3Char"/>
    <w:rsid w:val="00570EAE"/>
    <w:pPr>
      <w:numPr>
        <w:ilvl w:val="2"/>
        <w:numId w:val="39"/>
      </w:numPr>
    </w:pPr>
  </w:style>
  <w:style w:type="paragraph" w:customStyle="1" w:styleId="Block1">
    <w:name w:val="Block 1"/>
    <w:basedOn w:val="Normal"/>
    <w:next w:val="Normal"/>
    <w:link w:val="Block1Char"/>
    <w:rsid w:val="00570EAE"/>
    <w:pPr>
      <w:ind w:left="851"/>
    </w:pPr>
  </w:style>
  <w:style w:type="paragraph" w:customStyle="1" w:styleId="Block2">
    <w:name w:val="Block 2"/>
    <w:basedOn w:val="Normal"/>
    <w:next w:val="Normal"/>
    <w:link w:val="Block2Char"/>
    <w:rsid w:val="00570EAE"/>
    <w:pPr>
      <w:ind w:left="1418"/>
    </w:pPr>
  </w:style>
  <w:style w:type="paragraph" w:customStyle="1" w:styleId="Bullet1">
    <w:name w:val="Bullet 1"/>
    <w:basedOn w:val="Normal"/>
    <w:next w:val="Normal"/>
    <w:rsid w:val="00570EAE"/>
    <w:pPr>
      <w:numPr>
        <w:numId w:val="3"/>
      </w:numPr>
      <w:tabs>
        <w:tab w:val="clear" w:pos="170"/>
      </w:tabs>
    </w:pPr>
  </w:style>
  <w:style w:type="paragraph" w:customStyle="1" w:styleId="Bullet2">
    <w:name w:val="Bullet 2"/>
    <w:basedOn w:val="Normal"/>
    <w:next w:val="Normal"/>
    <w:rsid w:val="00570EAE"/>
    <w:pPr>
      <w:numPr>
        <w:numId w:val="4"/>
      </w:numPr>
      <w:tabs>
        <w:tab w:val="clear" w:pos="170"/>
      </w:tabs>
    </w:pPr>
  </w:style>
  <w:style w:type="paragraph" w:customStyle="1" w:styleId="Level4">
    <w:name w:val="Level 4"/>
    <w:basedOn w:val="Normal"/>
    <w:next w:val="Normal"/>
    <w:link w:val="Level4Char"/>
    <w:rsid w:val="00570EAE"/>
    <w:pPr>
      <w:numPr>
        <w:ilvl w:val="3"/>
        <w:numId w:val="39"/>
      </w:numPr>
      <w:outlineLvl w:val="3"/>
    </w:pPr>
    <w:rPr>
      <w:bCs/>
      <w:szCs w:val="28"/>
    </w:rPr>
  </w:style>
  <w:style w:type="paragraph" w:styleId="TOC2">
    <w:name w:val="toc 2"/>
    <w:basedOn w:val="Normal"/>
    <w:next w:val="Normal"/>
    <w:autoRedefine/>
    <w:uiPriority w:val="39"/>
    <w:rsid w:val="00570EAE"/>
    <w:pPr>
      <w:tabs>
        <w:tab w:val="left" w:pos="851"/>
        <w:tab w:val="right" w:leader="dot" w:pos="9072"/>
      </w:tabs>
      <w:spacing w:before="120"/>
      <w:jc w:val="left"/>
    </w:pPr>
  </w:style>
  <w:style w:type="character" w:styleId="Hyperlink">
    <w:name w:val="Hyperlink"/>
    <w:basedOn w:val="DefaultParagraphFont"/>
    <w:uiPriority w:val="99"/>
    <w:rsid w:val="00570EAE"/>
    <w:rPr>
      <w:color w:val="0000FF"/>
      <w:u w:val="single"/>
    </w:rPr>
  </w:style>
  <w:style w:type="character" w:customStyle="1" w:styleId="Heading3Char">
    <w:name w:val="Heading 3 Char"/>
    <w:basedOn w:val="DefaultParagraphFont"/>
    <w:link w:val="Heading3"/>
    <w:rsid w:val="00570EAE"/>
    <w:rPr>
      <w:rFonts w:ascii="Arial" w:hAnsi="Arial" w:cs="Arial"/>
      <w:b/>
      <w:bCs/>
      <w:sz w:val="26"/>
      <w:szCs w:val="26"/>
    </w:rPr>
  </w:style>
  <w:style w:type="paragraph" w:customStyle="1" w:styleId="Subdocument">
    <w:name w:val="Sub document"/>
    <w:basedOn w:val="Level1"/>
    <w:next w:val="Normal"/>
    <w:rsid w:val="00570EAE"/>
    <w:pPr>
      <w:numPr>
        <w:numId w:val="6"/>
      </w:numPr>
    </w:pPr>
  </w:style>
  <w:style w:type="character" w:customStyle="1" w:styleId="Heading2Char">
    <w:name w:val="Heading 2 Char"/>
    <w:basedOn w:val="DefaultParagraphFont"/>
    <w:link w:val="Heading2"/>
    <w:rsid w:val="00570EAE"/>
    <w:rPr>
      <w:rFonts w:ascii="Arial" w:hAnsi="Arial" w:cs="Arial"/>
      <w:b/>
      <w:bCs/>
      <w:i/>
      <w:iCs/>
      <w:sz w:val="28"/>
      <w:szCs w:val="28"/>
    </w:rPr>
  </w:style>
  <w:style w:type="character" w:customStyle="1" w:styleId="Level2Char">
    <w:name w:val="Level 2 Char"/>
    <w:basedOn w:val="Heading2Char"/>
    <w:link w:val="Level2"/>
    <w:rsid w:val="00570EAE"/>
    <w:rPr>
      <w:rFonts w:ascii="Arial" w:hAnsi="Arial" w:cs="Arial"/>
      <w:b w:val="0"/>
      <w:bCs/>
      <w:i w:val="0"/>
      <w:iCs/>
      <w:sz w:val="24"/>
      <w:szCs w:val="28"/>
    </w:rPr>
  </w:style>
  <w:style w:type="paragraph" w:customStyle="1" w:styleId="BulletLevel2">
    <w:name w:val="Bullet Level 2"/>
    <w:basedOn w:val="Normal"/>
    <w:next w:val="Normal"/>
    <w:rsid w:val="00570EAE"/>
    <w:pPr>
      <w:numPr>
        <w:numId w:val="5"/>
      </w:numPr>
    </w:pPr>
    <w:rPr>
      <w:sz w:val="22"/>
      <w:szCs w:val="20"/>
      <w:lang w:val="en-GB" w:eastAsia="en-US"/>
    </w:rPr>
  </w:style>
  <w:style w:type="table" w:styleId="TableGrid">
    <w:name w:val="Table Grid"/>
    <w:basedOn w:val="TableNormal"/>
    <w:rsid w:val="00570EA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570EAE"/>
    <w:pPr>
      <w:keepNext/>
    </w:pPr>
    <w:rPr>
      <w:b/>
      <w:iCs w:val="0"/>
    </w:rPr>
  </w:style>
  <w:style w:type="paragraph" w:styleId="Header">
    <w:name w:val="header"/>
    <w:basedOn w:val="Normal"/>
    <w:rsid w:val="00570EAE"/>
    <w:pPr>
      <w:tabs>
        <w:tab w:val="center" w:pos="4153"/>
        <w:tab w:val="right" w:pos="8306"/>
      </w:tabs>
    </w:pPr>
  </w:style>
  <w:style w:type="paragraph" w:styleId="Footer">
    <w:name w:val="footer"/>
    <w:basedOn w:val="Normal"/>
    <w:rsid w:val="00570EAE"/>
    <w:pPr>
      <w:tabs>
        <w:tab w:val="center" w:pos="4153"/>
        <w:tab w:val="right" w:pos="8306"/>
      </w:tabs>
    </w:pPr>
  </w:style>
  <w:style w:type="character" w:styleId="PageNumber">
    <w:name w:val="page number"/>
    <w:basedOn w:val="DefaultParagraphFont"/>
    <w:rsid w:val="00570EAE"/>
  </w:style>
  <w:style w:type="character" w:customStyle="1" w:styleId="Level1Char">
    <w:name w:val="Level 1 Char"/>
    <w:basedOn w:val="DefaultParagraphFont"/>
    <w:link w:val="Level1"/>
    <w:locked/>
    <w:rsid w:val="00570EAE"/>
    <w:rPr>
      <w:rFonts w:cs="Arial"/>
      <w:b/>
      <w:bCs/>
      <w:kern w:val="32"/>
      <w:sz w:val="28"/>
      <w:szCs w:val="32"/>
    </w:rPr>
  </w:style>
  <w:style w:type="character" w:customStyle="1" w:styleId="Level3Char">
    <w:name w:val="Level 3 Char"/>
    <w:basedOn w:val="DefaultParagraphFont"/>
    <w:link w:val="Level3"/>
    <w:rsid w:val="00570EAE"/>
    <w:rPr>
      <w:sz w:val="24"/>
      <w:szCs w:val="24"/>
    </w:rPr>
  </w:style>
  <w:style w:type="paragraph" w:customStyle="1" w:styleId="SubLevel1">
    <w:name w:val="Sub Level 1"/>
    <w:basedOn w:val="Normal"/>
    <w:next w:val="Normal"/>
    <w:link w:val="SubLevel1Char"/>
    <w:rsid w:val="00570EAE"/>
    <w:pPr>
      <w:numPr>
        <w:ilvl w:val="1"/>
        <w:numId w:val="6"/>
      </w:numPr>
    </w:pPr>
  </w:style>
  <w:style w:type="paragraph" w:customStyle="1" w:styleId="SubLevel2">
    <w:name w:val="Sub Level 2"/>
    <w:basedOn w:val="Normal"/>
    <w:next w:val="Normal"/>
    <w:link w:val="SubLevel2Char"/>
    <w:rsid w:val="00570EAE"/>
    <w:pPr>
      <w:numPr>
        <w:ilvl w:val="2"/>
        <w:numId w:val="6"/>
      </w:numPr>
    </w:pPr>
  </w:style>
  <w:style w:type="paragraph" w:customStyle="1" w:styleId="SubLevel1Bold">
    <w:name w:val="Sub Level 1 Bold"/>
    <w:basedOn w:val="SubLevel1"/>
    <w:next w:val="Normal"/>
    <w:rsid w:val="00570EAE"/>
    <w:pPr>
      <w:keepNext/>
      <w:jc w:val="left"/>
    </w:pPr>
    <w:rPr>
      <w:b/>
      <w:sz w:val="28"/>
    </w:rPr>
  </w:style>
  <w:style w:type="paragraph" w:customStyle="1" w:styleId="SubLevel2Bold">
    <w:name w:val="Sub Level 2 Bold"/>
    <w:basedOn w:val="SubLevel2"/>
    <w:next w:val="Normal"/>
    <w:rsid w:val="00570EAE"/>
    <w:pPr>
      <w:keepNext/>
      <w:jc w:val="left"/>
    </w:pPr>
    <w:rPr>
      <w:b/>
    </w:rPr>
  </w:style>
  <w:style w:type="paragraph" w:customStyle="1" w:styleId="Level2Bold">
    <w:name w:val="Level 2 Bold"/>
    <w:basedOn w:val="Level2"/>
    <w:next w:val="Normal"/>
    <w:link w:val="Level2BoldChar"/>
    <w:rsid w:val="00570EAE"/>
    <w:pPr>
      <w:keepNext/>
      <w:jc w:val="left"/>
    </w:pPr>
    <w:rPr>
      <w:b/>
    </w:rPr>
  </w:style>
  <w:style w:type="paragraph" w:customStyle="1" w:styleId="Level3Bold">
    <w:name w:val="Level 3 Bold"/>
    <w:basedOn w:val="Level3"/>
    <w:next w:val="Normal"/>
    <w:rsid w:val="00570EAE"/>
    <w:pPr>
      <w:keepNext/>
      <w:jc w:val="left"/>
    </w:pPr>
    <w:rPr>
      <w:b/>
    </w:rPr>
  </w:style>
  <w:style w:type="paragraph" w:customStyle="1" w:styleId="Level4Bold">
    <w:name w:val="Level 4 Bold"/>
    <w:basedOn w:val="Level4"/>
    <w:next w:val="Normal"/>
    <w:rsid w:val="00570EAE"/>
    <w:pPr>
      <w:keepNext/>
      <w:jc w:val="left"/>
    </w:pPr>
    <w:rPr>
      <w:b/>
    </w:rPr>
  </w:style>
  <w:style w:type="paragraph" w:customStyle="1" w:styleId="Bullet3">
    <w:name w:val="Bullet 3"/>
    <w:basedOn w:val="Bullet2"/>
    <w:next w:val="Normal"/>
    <w:rsid w:val="00570EAE"/>
    <w:pPr>
      <w:numPr>
        <w:numId w:val="7"/>
      </w:numPr>
    </w:pPr>
  </w:style>
  <w:style w:type="paragraph" w:customStyle="1" w:styleId="Block3">
    <w:name w:val="Block 3"/>
    <w:basedOn w:val="Block2"/>
    <w:next w:val="Normal"/>
    <w:rsid w:val="00570EAE"/>
    <w:pPr>
      <w:ind w:left="1985"/>
    </w:pPr>
  </w:style>
  <w:style w:type="paragraph" w:styleId="DocumentMap">
    <w:name w:val="Document Map"/>
    <w:basedOn w:val="Normal"/>
    <w:semiHidden/>
    <w:rsid w:val="00570EAE"/>
    <w:pPr>
      <w:shd w:val="clear" w:color="auto" w:fill="000080"/>
    </w:pPr>
    <w:rPr>
      <w:rFonts w:ascii="Tahoma" w:hAnsi="Tahoma" w:cs="Tahoma"/>
      <w:sz w:val="20"/>
      <w:szCs w:val="20"/>
    </w:rPr>
  </w:style>
  <w:style w:type="character" w:styleId="FollowedHyperlink">
    <w:name w:val="FollowedHyperlink"/>
    <w:basedOn w:val="DefaultParagraphFont"/>
    <w:rsid w:val="00570EAE"/>
    <w:rPr>
      <w:color w:val="800080"/>
      <w:u w:val="single"/>
    </w:rPr>
  </w:style>
  <w:style w:type="paragraph" w:customStyle="1" w:styleId="AMODTable">
    <w:name w:val="AMOD Table"/>
    <w:basedOn w:val="Normal"/>
    <w:rsid w:val="00570EAE"/>
    <w:pPr>
      <w:spacing w:before="120"/>
      <w:jc w:val="left"/>
    </w:pPr>
  </w:style>
  <w:style w:type="character" w:customStyle="1" w:styleId="Block1Char">
    <w:name w:val="Block 1 Char"/>
    <w:basedOn w:val="DefaultParagraphFont"/>
    <w:link w:val="Block1"/>
    <w:rsid w:val="00570EAE"/>
    <w:rPr>
      <w:sz w:val="24"/>
      <w:szCs w:val="24"/>
    </w:rPr>
  </w:style>
  <w:style w:type="paragraph" w:customStyle="1" w:styleId="Quote-1Block">
    <w:name w:val="Quote-1 Block"/>
    <w:basedOn w:val="Normal"/>
    <w:next w:val="Normal"/>
    <w:link w:val="Quote-1BlockChar"/>
    <w:rsid w:val="00570EAE"/>
    <w:pPr>
      <w:spacing w:before="0"/>
      <w:ind w:left="709"/>
    </w:pPr>
    <w:rPr>
      <w:szCs w:val="20"/>
      <w:lang w:val="en-GB" w:eastAsia="en-US"/>
    </w:rPr>
  </w:style>
  <w:style w:type="character" w:customStyle="1" w:styleId="Quote-1BlockChar">
    <w:name w:val="Quote-1 Block Char"/>
    <w:basedOn w:val="DefaultParagraphFont"/>
    <w:link w:val="Quote-1Block"/>
    <w:rsid w:val="00570EAE"/>
    <w:rPr>
      <w:sz w:val="24"/>
      <w:lang w:val="en-GB" w:eastAsia="en-US"/>
    </w:rPr>
  </w:style>
  <w:style w:type="paragraph" w:styleId="BalloonText">
    <w:name w:val="Balloon Text"/>
    <w:basedOn w:val="Normal"/>
    <w:semiHidden/>
    <w:rsid w:val="00570EAE"/>
    <w:rPr>
      <w:rFonts w:ascii="Tahoma" w:hAnsi="Tahoma" w:cs="Tahoma"/>
      <w:sz w:val="16"/>
      <w:szCs w:val="16"/>
    </w:rPr>
  </w:style>
  <w:style w:type="paragraph" w:customStyle="1" w:styleId="SubLevel3">
    <w:name w:val="Sub Level 3"/>
    <w:basedOn w:val="Normal"/>
    <w:next w:val="Normal"/>
    <w:link w:val="SubLevel3Char"/>
    <w:rsid w:val="00570EAE"/>
    <w:pPr>
      <w:numPr>
        <w:ilvl w:val="3"/>
        <w:numId w:val="6"/>
      </w:numPr>
    </w:pPr>
  </w:style>
  <w:style w:type="paragraph" w:customStyle="1" w:styleId="SubLevel4">
    <w:name w:val="Sub Level 4"/>
    <w:basedOn w:val="Normal"/>
    <w:next w:val="Normal"/>
    <w:link w:val="SubLevel4Char"/>
    <w:rsid w:val="00570EAE"/>
    <w:pPr>
      <w:numPr>
        <w:ilvl w:val="4"/>
        <w:numId w:val="6"/>
      </w:numPr>
    </w:pPr>
  </w:style>
  <w:style w:type="paragraph" w:customStyle="1" w:styleId="SubLevel3Bold">
    <w:name w:val="Sub Level 3 Bold"/>
    <w:basedOn w:val="SubLevel3"/>
    <w:next w:val="Normal"/>
    <w:rsid w:val="00570EAE"/>
    <w:pPr>
      <w:keepNext/>
      <w:jc w:val="left"/>
    </w:pPr>
    <w:rPr>
      <w:b/>
    </w:rPr>
  </w:style>
  <w:style w:type="paragraph" w:customStyle="1" w:styleId="SubLevel4Bold">
    <w:name w:val="Sub Level 4 Bold"/>
    <w:basedOn w:val="SubLevel4"/>
    <w:next w:val="Normal"/>
    <w:rsid w:val="00570EAE"/>
    <w:pPr>
      <w:keepNext/>
      <w:jc w:val="left"/>
    </w:pPr>
    <w:rPr>
      <w:b/>
    </w:rPr>
  </w:style>
  <w:style w:type="paragraph" w:customStyle="1" w:styleId="StyleLevel3Bold">
    <w:name w:val="Style Level 3 + Bold"/>
    <w:basedOn w:val="Level3"/>
    <w:link w:val="StyleLevel3BoldChar"/>
    <w:rsid w:val="00570EAE"/>
    <w:pPr>
      <w:keepNext/>
      <w:jc w:val="left"/>
    </w:pPr>
    <w:rPr>
      <w:b/>
      <w:bCs/>
    </w:rPr>
  </w:style>
  <w:style w:type="character" w:customStyle="1" w:styleId="StyleLevel3BoldChar">
    <w:name w:val="Style Level 3 + Bold Char"/>
    <w:basedOn w:val="Level3Char"/>
    <w:link w:val="StyleLevel3Bold"/>
    <w:rsid w:val="00570EAE"/>
    <w:rPr>
      <w:b/>
      <w:bCs/>
      <w:sz w:val="24"/>
      <w:szCs w:val="24"/>
    </w:rPr>
  </w:style>
  <w:style w:type="character" w:customStyle="1" w:styleId="SubLevel4Char">
    <w:name w:val="Sub Level 4 Char"/>
    <w:basedOn w:val="DefaultParagraphFont"/>
    <w:link w:val="SubLevel4"/>
    <w:rsid w:val="00C0375E"/>
    <w:rPr>
      <w:sz w:val="24"/>
      <w:szCs w:val="24"/>
    </w:rPr>
  </w:style>
  <w:style w:type="character" w:customStyle="1" w:styleId="Block2Char">
    <w:name w:val="Block 2 Char"/>
    <w:basedOn w:val="DefaultParagraphFont"/>
    <w:link w:val="Block2"/>
    <w:rsid w:val="00570EAE"/>
    <w:rPr>
      <w:sz w:val="24"/>
      <w:szCs w:val="24"/>
    </w:rPr>
  </w:style>
  <w:style w:type="character" w:customStyle="1" w:styleId="Level4Char">
    <w:name w:val="Level 4 Char"/>
    <w:basedOn w:val="DefaultParagraphFont"/>
    <w:link w:val="Level4"/>
    <w:locked/>
    <w:rsid w:val="00570EAE"/>
    <w:rPr>
      <w:bCs/>
      <w:sz w:val="24"/>
      <w:szCs w:val="28"/>
    </w:rPr>
  </w:style>
  <w:style w:type="character" w:customStyle="1" w:styleId="Level2BoldChar">
    <w:name w:val="Level 2 Bold Char"/>
    <w:basedOn w:val="Level2Char"/>
    <w:link w:val="Level2Bold"/>
    <w:rsid w:val="00570EAE"/>
    <w:rPr>
      <w:rFonts w:ascii="Arial" w:hAnsi="Arial" w:cs="Arial"/>
      <w:b/>
      <w:bCs/>
      <w:i w:val="0"/>
      <w:iCs/>
      <w:sz w:val="24"/>
      <w:szCs w:val="28"/>
    </w:rPr>
  </w:style>
  <w:style w:type="character" w:styleId="CommentReference">
    <w:name w:val="annotation reference"/>
    <w:basedOn w:val="DefaultParagraphFont"/>
    <w:semiHidden/>
    <w:rsid w:val="00DE6F9D"/>
    <w:rPr>
      <w:sz w:val="16"/>
      <w:szCs w:val="16"/>
    </w:rPr>
  </w:style>
  <w:style w:type="paragraph" w:styleId="CommentText">
    <w:name w:val="annotation text"/>
    <w:basedOn w:val="Normal"/>
    <w:semiHidden/>
    <w:rsid w:val="00DE6F9D"/>
    <w:rPr>
      <w:sz w:val="20"/>
      <w:szCs w:val="20"/>
    </w:rPr>
  </w:style>
  <w:style w:type="paragraph" w:styleId="CommentSubject">
    <w:name w:val="annotation subject"/>
    <w:basedOn w:val="CommentText"/>
    <w:next w:val="CommentText"/>
    <w:semiHidden/>
    <w:rsid w:val="00DE6F9D"/>
    <w:rPr>
      <w:b/>
      <w:bCs/>
    </w:rPr>
  </w:style>
  <w:style w:type="paragraph" w:customStyle="1" w:styleId="Level4A">
    <w:name w:val="Level 4A"/>
    <w:basedOn w:val="Normal"/>
    <w:next w:val="Normal"/>
    <w:rsid w:val="003B7B01"/>
    <w:pPr>
      <w:keepNext/>
      <w:numPr>
        <w:numId w:val="23"/>
      </w:numPr>
      <w:spacing w:before="480"/>
      <w:jc w:val="left"/>
    </w:pPr>
    <w:rPr>
      <w:b/>
      <w:sz w:val="28"/>
      <w:lang w:val="en-GB"/>
    </w:rPr>
  </w:style>
  <w:style w:type="character" w:customStyle="1" w:styleId="Heading3Char1">
    <w:name w:val="Heading 3 Char1"/>
    <w:basedOn w:val="DefaultParagraphFont"/>
    <w:rsid w:val="00FE5619"/>
    <w:rPr>
      <w:rFonts w:ascii="Arial" w:hAnsi="Arial" w:cs="Arial"/>
      <w:b/>
      <w:bCs/>
      <w:sz w:val="26"/>
      <w:szCs w:val="26"/>
      <w:lang w:val="en-AU" w:eastAsia="en-AU" w:bidi="ar-SA"/>
    </w:rPr>
  </w:style>
  <w:style w:type="character" w:customStyle="1" w:styleId="Heading2Char1">
    <w:name w:val="Heading 2 Char1"/>
    <w:basedOn w:val="DefaultParagraphFont"/>
    <w:rsid w:val="00FE5619"/>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570EAE"/>
    <w:rPr>
      <w:sz w:val="24"/>
      <w:szCs w:val="24"/>
    </w:rPr>
  </w:style>
  <w:style w:type="paragraph" w:customStyle="1" w:styleId="LevelB2">
    <w:name w:val="Level B2"/>
    <w:basedOn w:val="Normal"/>
    <w:next w:val="Normal"/>
    <w:autoRedefine/>
    <w:rsid w:val="00570EAE"/>
    <w:pPr>
      <w:numPr>
        <w:ilvl w:val="1"/>
        <w:numId w:val="25"/>
      </w:numPr>
      <w:spacing w:line="270" w:lineRule="exact"/>
      <w:outlineLvl w:val="1"/>
    </w:pPr>
    <w:rPr>
      <w:b/>
      <w:szCs w:val="20"/>
      <w:lang w:val="en-GB" w:eastAsia="en-US"/>
    </w:rPr>
  </w:style>
  <w:style w:type="paragraph" w:styleId="Title">
    <w:name w:val="Title"/>
    <w:basedOn w:val="Normal"/>
    <w:next w:val="Normal"/>
    <w:qFormat/>
    <w:rsid w:val="00570EAE"/>
    <w:pPr>
      <w:spacing w:before="240"/>
      <w:jc w:val="left"/>
      <w:outlineLvl w:val="0"/>
    </w:pPr>
    <w:rPr>
      <w:rFonts w:cs="Arial"/>
      <w:b/>
      <w:bCs/>
      <w:szCs w:val="32"/>
    </w:rPr>
  </w:style>
  <w:style w:type="paragraph" w:customStyle="1" w:styleId="History">
    <w:name w:val="History"/>
    <w:basedOn w:val="Normal"/>
    <w:next w:val="Normal"/>
    <w:link w:val="HistoryChar"/>
    <w:rsid w:val="00570EAE"/>
    <w:pPr>
      <w:keepNext/>
    </w:pPr>
    <w:rPr>
      <w:sz w:val="20"/>
    </w:rPr>
  </w:style>
  <w:style w:type="paragraph" w:customStyle="1" w:styleId="Orderitem">
    <w:name w:val="Order_item"/>
    <w:basedOn w:val="Normal"/>
    <w:next w:val="Normal"/>
    <w:link w:val="OrderitemCharChar"/>
    <w:rsid w:val="00570EAE"/>
    <w:pPr>
      <w:numPr>
        <w:numId w:val="40"/>
      </w:numPr>
      <w:tabs>
        <w:tab w:val="clear" w:pos="851"/>
        <w:tab w:val="left" w:pos="720"/>
      </w:tabs>
    </w:pPr>
  </w:style>
  <w:style w:type="paragraph" w:customStyle="1" w:styleId="Level2-Bold">
    <w:name w:val="Level 2-Bold"/>
    <w:basedOn w:val="Normal"/>
    <w:next w:val="Normal"/>
    <w:rsid w:val="00570EA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570EAE"/>
    <w:pPr>
      <w:spacing w:line="270" w:lineRule="exact"/>
      <w:ind w:left="851"/>
    </w:pPr>
    <w:rPr>
      <w:sz w:val="22"/>
      <w:szCs w:val="20"/>
      <w:lang w:val="en-GB" w:eastAsia="en-US"/>
    </w:rPr>
  </w:style>
  <w:style w:type="paragraph" w:customStyle="1" w:styleId="TableHeading">
    <w:name w:val="Table Heading"/>
    <w:basedOn w:val="Normal"/>
    <w:next w:val="Normal"/>
    <w:rsid w:val="00570EAE"/>
    <w:pPr>
      <w:spacing w:before="0" w:line="270" w:lineRule="exact"/>
    </w:pPr>
    <w:rPr>
      <w:b/>
      <w:sz w:val="22"/>
      <w:szCs w:val="20"/>
      <w:lang w:val="en-GB" w:eastAsia="en-US"/>
    </w:rPr>
  </w:style>
  <w:style w:type="paragraph" w:customStyle="1" w:styleId="TableNormal0">
    <w:name w:val="TableNormal"/>
    <w:basedOn w:val="Normal"/>
    <w:next w:val="Normal"/>
    <w:rsid w:val="00570EAE"/>
    <w:pPr>
      <w:spacing w:before="0" w:line="270" w:lineRule="exact"/>
    </w:pPr>
    <w:rPr>
      <w:sz w:val="22"/>
      <w:szCs w:val="20"/>
      <w:lang w:val="en-GB" w:eastAsia="en-US"/>
    </w:rPr>
  </w:style>
  <w:style w:type="character" w:customStyle="1" w:styleId="SubLevel1Char">
    <w:name w:val="Sub Level 1 Char"/>
    <w:basedOn w:val="DefaultParagraphFont"/>
    <w:link w:val="SubLevel1"/>
    <w:rsid w:val="00570EAE"/>
    <w:rPr>
      <w:sz w:val="24"/>
      <w:szCs w:val="24"/>
    </w:rPr>
  </w:style>
  <w:style w:type="character" w:customStyle="1" w:styleId="OrderitemCharChar">
    <w:name w:val="Order_item Char Char"/>
    <w:basedOn w:val="DefaultParagraphFont"/>
    <w:link w:val="Orderitem"/>
    <w:rsid w:val="00570EAE"/>
    <w:rPr>
      <w:sz w:val="24"/>
      <w:szCs w:val="24"/>
    </w:rPr>
  </w:style>
  <w:style w:type="paragraph" w:customStyle="1" w:styleId="access">
    <w:name w:val="access"/>
    <w:rsid w:val="00570EAE"/>
    <w:pPr>
      <w:spacing w:before="200" w:after="60" w:line="270" w:lineRule="exact"/>
      <w:jc w:val="both"/>
    </w:pPr>
    <w:rPr>
      <w:sz w:val="24"/>
      <w:szCs w:val="24"/>
    </w:rPr>
  </w:style>
  <w:style w:type="paragraph" w:customStyle="1" w:styleId="nes">
    <w:name w:val="nes"/>
    <w:rsid w:val="00570EAE"/>
    <w:pPr>
      <w:spacing w:before="200" w:after="60" w:line="270" w:lineRule="exact"/>
      <w:jc w:val="both"/>
    </w:pPr>
    <w:rPr>
      <w:sz w:val="24"/>
      <w:szCs w:val="24"/>
    </w:rPr>
  </w:style>
  <w:style w:type="paragraph" w:customStyle="1" w:styleId="Footer1">
    <w:name w:val="Footer1"/>
    <w:rsid w:val="005E2F22"/>
    <w:pPr>
      <w:tabs>
        <w:tab w:val="center" w:pos="4153"/>
        <w:tab w:val="right" w:pos="8306"/>
      </w:tabs>
      <w:spacing w:before="200" w:after="60" w:line="270" w:lineRule="exact"/>
      <w:jc w:val="both"/>
    </w:pPr>
    <w:rPr>
      <w:sz w:val="24"/>
      <w:szCs w:val="24"/>
    </w:rPr>
  </w:style>
  <w:style w:type="paragraph" w:customStyle="1" w:styleId="foot2010">
    <w:name w:val="foot2010"/>
    <w:rsid w:val="00570EAE"/>
    <w:pPr>
      <w:spacing w:before="200" w:after="60"/>
      <w:jc w:val="both"/>
    </w:pPr>
    <w:rPr>
      <w:sz w:val="24"/>
      <w:szCs w:val="24"/>
    </w:rPr>
  </w:style>
  <w:style w:type="paragraph" w:customStyle="1" w:styleId="lhdef">
    <w:name w:val="lhdef"/>
    <w:rsid w:val="00570EAE"/>
    <w:pPr>
      <w:spacing w:before="200" w:after="60"/>
      <w:ind w:left="851"/>
      <w:jc w:val="both"/>
    </w:pPr>
    <w:rPr>
      <w:sz w:val="24"/>
      <w:szCs w:val="24"/>
    </w:rPr>
  </w:style>
  <w:style w:type="paragraph" w:customStyle="1" w:styleId="lhicov">
    <w:name w:val="lhicov"/>
    <w:rsid w:val="00570EAE"/>
    <w:pPr>
      <w:tabs>
        <w:tab w:val="num" w:pos="851"/>
      </w:tabs>
      <w:spacing w:before="200" w:after="60"/>
      <w:ind w:left="851" w:hanging="851"/>
      <w:jc w:val="both"/>
      <w:outlineLvl w:val="2"/>
    </w:pPr>
    <w:rPr>
      <w:rFonts w:cs="Arial"/>
      <w:bCs/>
      <w:iCs/>
      <w:sz w:val="24"/>
      <w:szCs w:val="28"/>
    </w:rPr>
  </w:style>
  <w:style w:type="paragraph" w:customStyle="1" w:styleId="lhocov">
    <w:name w:val="lhocov"/>
    <w:rsid w:val="00570EA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70EAE"/>
    <w:pPr>
      <w:tabs>
        <w:tab w:val="num" w:pos="851"/>
      </w:tabs>
      <w:spacing w:before="200" w:after="60"/>
      <w:ind w:left="851" w:hanging="851"/>
      <w:jc w:val="both"/>
      <w:outlineLvl w:val="2"/>
    </w:pPr>
    <w:rPr>
      <w:rFonts w:cs="Arial"/>
      <w:bCs/>
      <w:iCs/>
      <w:sz w:val="24"/>
      <w:szCs w:val="28"/>
    </w:rPr>
  </w:style>
  <w:style w:type="paragraph" w:customStyle="1" w:styleId="gtio">
    <w:name w:val="gtio"/>
    <w:rsid w:val="00570EA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719FE"/>
    <w:rPr>
      <w:szCs w:val="24"/>
    </w:rPr>
  </w:style>
  <w:style w:type="paragraph" w:customStyle="1" w:styleId="amodtable0">
    <w:name w:val="amodtable"/>
    <w:basedOn w:val="Normal"/>
    <w:rsid w:val="00570EAE"/>
    <w:pPr>
      <w:spacing w:before="120"/>
      <w:jc w:val="left"/>
    </w:pPr>
  </w:style>
  <w:style w:type="paragraph" w:customStyle="1" w:styleId="Footer10">
    <w:name w:val="Footer1"/>
    <w:rsid w:val="00570EA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570EAE"/>
    <w:pPr>
      <w:spacing w:before="0"/>
      <w:ind w:left="851"/>
    </w:pPr>
    <w:rPr>
      <w:szCs w:val="20"/>
      <w:lang w:val="en-GB" w:eastAsia="en-US"/>
    </w:rPr>
  </w:style>
  <w:style w:type="paragraph" w:customStyle="1" w:styleId="StyleCenteredLeft-019cm">
    <w:name w:val="Style Centered Left:  -0.19 cm"/>
    <w:basedOn w:val="Normal"/>
    <w:rsid w:val="00570EAE"/>
    <w:pPr>
      <w:jc w:val="center"/>
    </w:pPr>
    <w:rPr>
      <w:szCs w:val="20"/>
    </w:rPr>
  </w:style>
  <w:style w:type="paragraph" w:customStyle="1" w:styleId="Level5">
    <w:name w:val="Level 5"/>
    <w:basedOn w:val="Normal"/>
    <w:next w:val="Normal"/>
    <w:qFormat/>
    <w:rsid w:val="00570EAE"/>
    <w:pPr>
      <w:ind w:left="2552" w:hanging="567"/>
    </w:pPr>
  </w:style>
  <w:style w:type="paragraph" w:customStyle="1" w:styleId="application">
    <w:name w:val="application"/>
    <w:basedOn w:val="Normal"/>
    <w:rsid w:val="00570EAE"/>
    <w:pPr>
      <w:jc w:val="left"/>
    </w:pPr>
  </w:style>
  <w:style w:type="paragraph" w:customStyle="1" w:styleId="Quote-1">
    <w:name w:val="Quote-1"/>
    <w:basedOn w:val="Normal"/>
    <w:next w:val="Normal"/>
    <w:rsid w:val="005C7913"/>
    <w:pPr>
      <w:spacing w:before="0"/>
      <w:ind w:left="680" w:hanging="113"/>
    </w:pPr>
    <w:rPr>
      <w:lang w:val="en-GB" w:eastAsia="en-US"/>
    </w:rPr>
  </w:style>
  <w:style w:type="paragraph" w:customStyle="1" w:styleId="BlockLevel3">
    <w:name w:val="Block Level 3"/>
    <w:basedOn w:val="Normal"/>
    <w:next w:val="Normal"/>
    <w:rsid w:val="00BA7975"/>
    <w:pPr>
      <w:spacing w:before="0"/>
      <w:ind w:left="1985"/>
    </w:pPr>
    <w:rPr>
      <w:szCs w:val="20"/>
      <w:lang w:val="en-GB" w:eastAsia="en-US"/>
    </w:rPr>
  </w:style>
  <w:style w:type="paragraph" w:customStyle="1" w:styleId="BulletLevel3">
    <w:name w:val="Bullet Level 3"/>
    <w:basedOn w:val="Normal"/>
    <w:next w:val="Normal"/>
    <w:rsid w:val="00BA7975"/>
    <w:pPr>
      <w:numPr>
        <w:numId w:val="44"/>
      </w:numPr>
      <w:spacing w:before="0"/>
      <w:ind w:left="2155" w:hanging="170"/>
    </w:pPr>
    <w:rPr>
      <w:szCs w:val="20"/>
      <w:lang w:val="en-GB" w:eastAsia="en-US"/>
    </w:rPr>
  </w:style>
  <w:style w:type="paragraph" w:customStyle="1" w:styleId="BlockLevel1">
    <w:name w:val="Block Level 1"/>
    <w:basedOn w:val="Normal"/>
    <w:next w:val="Normal"/>
    <w:rsid w:val="00BA7975"/>
    <w:pPr>
      <w:spacing w:before="0"/>
      <w:ind w:left="851"/>
    </w:pPr>
    <w:rPr>
      <w:szCs w:val="20"/>
      <w:lang w:val="en-GB" w:eastAsia="en-US"/>
    </w:rPr>
  </w:style>
  <w:style w:type="paragraph" w:customStyle="1" w:styleId="trans">
    <w:name w:val="trans"/>
    <w:basedOn w:val="Normal"/>
    <w:next w:val="Normal"/>
    <w:rsid w:val="00570EAE"/>
    <w:pPr>
      <w:tabs>
        <w:tab w:val="left" w:pos="709"/>
      </w:tabs>
    </w:pPr>
  </w:style>
  <w:style w:type="paragraph" w:customStyle="1" w:styleId="Quote-3Block">
    <w:name w:val="Quote-3 Block"/>
    <w:basedOn w:val="Normal"/>
    <w:next w:val="Normal"/>
    <w:rsid w:val="00E54237"/>
    <w:pPr>
      <w:spacing w:before="0"/>
      <w:ind w:left="2126"/>
    </w:pPr>
    <w:rPr>
      <w:szCs w:val="20"/>
      <w:lang w:val="en-GB" w:eastAsia="en-US"/>
    </w:rPr>
  </w:style>
  <w:style w:type="paragraph" w:customStyle="1" w:styleId="AmodTable14">
    <w:name w:val="AmodTable14"/>
    <w:basedOn w:val="Normal"/>
    <w:next w:val="Normal"/>
    <w:qFormat/>
    <w:rsid w:val="00570EAE"/>
    <w:pPr>
      <w:spacing w:before="120"/>
      <w:ind w:left="57"/>
      <w:jc w:val="left"/>
    </w:pPr>
  </w:style>
  <w:style w:type="character" w:customStyle="1" w:styleId="SubLevel2Char">
    <w:name w:val="Sub Level 2 Char"/>
    <w:basedOn w:val="DefaultParagraphFont"/>
    <w:link w:val="SubLevel2"/>
    <w:rsid w:val="00570EAE"/>
    <w:rPr>
      <w:sz w:val="24"/>
      <w:szCs w:val="24"/>
    </w:rPr>
  </w:style>
  <w:style w:type="paragraph" w:customStyle="1" w:styleId="Info">
    <w:name w:val="Info"/>
    <w:basedOn w:val="Normal"/>
    <w:qFormat/>
    <w:rsid w:val="00B207CB"/>
  </w:style>
  <w:style w:type="paragraph" w:customStyle="1" w:styleId="note">
    <w:name w:val="note"/>
    <w:basedOn w:val="Normal"/>
    <w:next w:val="Normal"/>
    <w:autoRedefine/>
    <w:qFormat/>
    <w:rsid w:val="00570EA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2878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3389">
      <w:bodyDiv w:val="1"/>
      <w:marLeft w:val="0"/>
      <w:marRight w:val="0"/>
      <w:marTop w:val="0"/>
      <w:marBottom w:val="0"/>
      <w:divBdr>
        <w:top w:val="none" w:sz="0" w:space="0" w:color="auto"/>
        <w:left w:val="none" w:sz="0" w:space="0" w:color="auto"/>
        <w:bottom w:val="none" w:sz="0" w:space="0" w:color="auto"/>
        <w:right w:val="none" w:sz="0" w:space="0" w:color="auto"/>
      </w:divBdr>
    </w:div>
    <w:div w:id="161286539">
      <w:bodyDiv w:val="1"/>
      <w:marLeft w:val="0"/>
      <w:marRight w:val="0"/>
      <w:marTop w:val="0"/>
      <w:marBottom w:val="0"/>
      <w:divBdr>
        <w:top w:val="none" w:sz="0" w:space="0" w:color="auto"/>
        <w:left w:val="none" w:sz="0" w:space="0" w:color="auto"/>
        <w:bottom w:val="none" w:sz="0" w:space="0" w:color="auto"/>
        <w:right w:val="none" w:sz="0" w:space="0" w:color="auto"/>
      </w:divBdr>
    </w:div>
    <w:div w:id="177157786">
      <w:bodyDiv w:val="1"/>
      <w:marLeft w:val="0"/>
      <w:marRight w:val="0"/>
      <w:marTop w:val="0"/>
      <w:marBottom w:val="0"/>
      <w:divBdr>
        <w:top w:val="none" w:sz="0" w:space="0" w:color="auto"/>
        <w:left w:val="none" w:sz="0" w:space="0" w:color="auto"/>
        <w:bottom w:val="none" w:sz="0" w:space="0" w:color="auto"/>
        <w:right w:val="none" w:sz="0" w:space="0" w:color="auto"/>
      </w:divBdr>
    </w:div>
    <w:div w:id="279847112">
      <w:bodyDiv w:val="1"/>
      <w:marLeft w:val="0"/>
      <w:marRight w:val="0"/>
      <w:marTop w:val="0"/>
      <w:marBottom w:val="0"/>
      <w:divBdr>
        <w:top w:val="none" w:sz="0" w:space="0" w:color="auto"/>
        <w:left w:val="none" w:sz="0" w:space="0" w:color="auto"/>
        <w:bottom w:val="none" w:sz="0" w:space="0" w:color="auto"/>
        <w:right w:val="none" w:sz="0" w:space="0" w:color="auto"/>
      </w:divBdr>
    </w:div>
    <w:div w:id="421755733">
      <w:bodyDiv w:val="1"/>
      <w:marLeft w:val="0"/>
      <w:marRight w:val="0"/>
      <w:marTop w:val="0"/>
      <w:marBottom w:val="0"/>
      <w:divBdr>
        <w:top w:val="none" w:sz="0" w:space="0" w:color="auto"/>
        <w:left w:val="none" w:sz="0" w:space="0" w:color="auto"/>
        <w:bottom w:val="none" w:sz="0" w:space="0" w:color="auto"/>
        <w:right w:val="none" w:sz="0" w:space="0" w:color="auto"/>
      </w:divBdr>
    </w:div>
    <w:div w:id="428622060">
      <w:bodyDiv w:val="1"/>
      <w:marLeft w:val="0"/>
      <w:marRight w:val="0"/>
      <w:marTop w:val="0"/>
      <w:marBottom w:val="0"/>
      <w:divBdr>
        <w:top w:val="none" w:sz="0" w:space="0" w:color="auto"/>
        <w:left w:val="none" w:sz="0" w:space="0" w:color="auto"/>
        <w:bottom w:val="none" w:sz="0" w:space="0" w:color="auto"/>
        <w:right w:val="none" w:sz="0" w:space="0" w:color="auto"/>
      </w:divBdr>
    </w:div>
    <w:div w:id="456217290">
      <w:bodyDiv w:val="1"/>
      <w:marLeft w:val="0"/>
      <w:marRight w:val="0"/>
      <w:marTop w:val="0"/>
      <w:marBottom w:val="0"/>
      <w:divBdr>
        <w:top w:val="none" w:sz="0" w:space="0" w:color="auto"/>
        <w:left w:val="none" w:sz="0" w:space="0" w:color="auto"/>
        <w:bottom w:val="none" w:sz="0" w:space="0" w:color="auto"/>
        <w:right w:val="none" w:sz="0" w:space="0" w:color="auto"/>
      </w:divBdr>
    </w:div>
    <w:div w:id="534542136">
      <w:bodyDiv w:val="1"/>
      <w:marLeft w:val="0"/>
      <w:marRight w:val="0"/>
      <w:marTop w:val="0"/>
      <w:marBottom w:val="0"/>
      <w:divBdr>
        <w:top w:val="none" w:sz="0" w:space="0" w:color="auto"/>
        <w:left w:val="none" w:sz="0" w:space="0" w:color="auto"/>
        <w:bottom w:val="none" w:sz="0" w:space="0" w:color="auto"/>
        <w:right w:val="none" w:sz="0" w:space="0" w:color="auto"/>
      </w:divBdr>
    </w:div>
    <w:div w:id="675116663">
      <w:bodyDiv w:val="1"/>
      <w:marLeft w:val="0"/>
      <w:marRight w:val="0"/>
      <w:marTop w:val="0"/>
      <w:marBottom w:val="0"/>
      <w:divBdr>
        <w:top w:val="none" w:sz="0" w:space="0" w:color="auto"/>
        <w:left w:val="none" w:sz="0" w:space="0" w:color="auto"/>
        <w:bottom w:val="none" w:sz="0" w:space="0" w:color="auto"/>
        <w:right w:val="none" w:sz="0" w:space="0" w:color="auto"/>
      </w:divBdr>
    </w:div>
    <w:div w:id="793790979">
      <w:bodyDiv w:val="1"/>
      <w:marLeft w:val="0"/>
      <w:marRight w:val="0"/>
      <w:marTop w:val="0"/>
      <w:marBottom w:val="0"/>
      <w:divBdr>
        <w:top w:val="none" w:sz="0" w:space="0" w:color="auto"/>
        <w:left w:val="none" w:sz="0" w:space="0" w:color="auto"/>
        <w:bottom w:val="none" w:sz="0" w:space="0" w:color="auto"/>
        <w:right w:val="none" w:sz="0" w:space="0" w:color="auto"/>
      </w:divBdr>
    </w:div>
    <w:div w:id="853961785">
      <w:bodyDiv w:val="1"/>
      <w:marLeft w:val="0"/>
      <w:marRight w:val="0"/>
      <w:marTop w:val="0"/>
      <w:marBottom w:val="0"/>
      <w:divBdr>
        <w:top w:val="none" w:sz="0" w:space="0" w:color="auto"/>
        <w:left w:val="none" w:sz="0" w:space="0" w:color="auto"/>
        <w:bottom w:val="none" w:sz="0" w:space="0" w:color="auto"/>
        <w:right w:val="none" w:sz="0" w:space="0" w:color="auto"/>
      </w:divBdr>
    </w:div>
    <w:div w:id="947352667">
      <w:bodyDiv w:val="1"/>
      <w:marLeft w:val="0"/>
      <w:marRight w:val="0"/>
      <w:marTop w:val="0"/>
      <w:marBottom w:val="0"/>
      <w:divBdr>
        <w:top w:val="none" w:sz="0" w:space="0" w:color="auto"/>
        <w:left w:val="none" w:sz="0" w:space="0" w:color="auto"/>
        <w:bottom w:val="none" w:sz="0" w:space="0" w:color="auto"/>
        <w:right w:val="none" w:sz="0" w:space="0" w:color="auto"/>
      </w:divBdr>
    </w:div>
    <w:div w:id="1123422544">
      <w:bodyDiv w:val="1"/>
      <w:marLeft w:val="0"/>
      <w:marRight w:val="0"/>
      <w:marTop w:val="0"/>
      <w:marBottom w:val="0"/>
      <w:divBdr>
        <w:top w:val="none" w:sz="0" w:space="0" w:color="auto"/>
        <w:left w:val="none" w:sz="0" w:space="0" w:color="auto"/>
        <w:bottom w:val="none" w:sz="0" w:space="0" w:color="auto"/>
        <w:right w:val="none" w:sz="0" w:space="0" w:color="auto"/>
      </w:divBdr>
    </w:div>
    <w:div w:id="1131289521">
      <w:bodyDiv w:val="1"/>
      <w:marLeft w:val="0"/>
      <w:marRight w:val="0"/>
      <w:marTop w:val="0"/>
      <w:marBottom w:val="0"/>
      <w:divBdr>
        <w:top w:val="none" w:sz="0" w:space="0" w:color="auto"/>
        <w:left w:val="none" w:sz="0" w:space="0" w:color="auto"/>
        <w:bottom w:val="none" w:sz="0" w:space="0" w:color="auto"/>
        <w:right w:val="none" w:sz="0" w:space="0" w:color="auto"/>
      </w:divBdr>
    </w:div>
    <w:div w:id="1233394670">
      <w:bodyDiv w:val="1"/>
      <w:marLeft w:val="0"/>
      <w:marRight w:val="0"/>
      <w:marTop w:val="0"/>
      <w:marBottom w:val="0"/>
      <w:divBdr>
        <w:top w:val="none" w:sz="0" w:space="0" w:color="auto"/>
        <w:left w:val="none" w:sz="0" w:space="0" w:color="auto"/>
        <w:bottom w:val="none" w:sz="0" w:space="0" w:color="auto"/>
        <w:right w:val="none" w:sz="0" w:space="0" w:color="auto"/>
      </w:divBdr>
    </w:div>
    <w:div w:id="1458257625">
      <w:bodyDiv w:val="1"/>
      <w:marLeft w:val="0"/>
      <w:marRight w:val="0"/>
      <w:marTop w:val="0"/>
      <w:marBottom w:val="0"/>
      <w:divBdr>
        <w:top w:val="none" w:sz="0" w:space="0" w:color="auto"/>
        <w:left w:val="none" w:sz="0" w:space="0" w:color="auto"/>
        <w:bottom w:val="none" w:sz="0" w:space="0" w:color="auto"/>
        <w:right w:val="none" w:sz="0" w:space="0" w:color="auto"/>
      </w:divBdr>
    </w:div>
    <w:div w:id="1559050317">
      <w:bodyDiv w:val="1"/>
      <w:marLeft w:val="0"/>
      <w:marRight w:val="0"/>
      <w:marTop w:val="0"/>
      <w:marBottom w:val="0"/>
      <w:divBdr>
        <w:top w:val="none" w:sz="0" w:space="0" w:color="auto"/>
        <w:left w:val="none" w:sz="0" w:space="0" w:color="auto"/>
        <w:bottom w:val="none" w:sz="0" w:space="0" w:color="auto"/>
        <w:right w:val="none" w:sz="0" w:space="0" w:color="auto"/>
      </w:divBdr>
    </w:div>
    <w:div w:id="1668754241">
      <w:bodyDiv w:val="1"/>
      <w:marLeft w:val="0"/>
      <w:marRight w:val="0"/>
      <w:marTop w:val="0"/>
      <w:marBottom w:val="0"/>
      <w:divBdr>
        <w:top w:val="none" w:sz="0" w:space="0" w:color="auto"/>
        <w:left w:val="none" w:sz="0" w:space="0" w:color="auto"/>
        <w:bottom w:val="none" w:sz="0" w:space="0" w:color="auto"/>
        <w:right w:val="none" w:sz="0" w:space="0" w:color="auto"/>
      </w:divBdr>
    </w:div>
    <w:div w:id="1691686639">
      <w:bodyDiv w:val="1"/>
      <w:marLeft w:val="0"/>
      <w:marRight w:val="0"/>
      <w:marTop w:val="0"/>
      <w:marBottom w:val="0"/>
      <w:divBdr>
        <w:top w:val="none" w:sz="0" w:space="0" w:color="auto"/>
        <w:left w:val="none" w:sz="0" w:space="0" w:color="auto"/>
        <w:bottom w:val="none" w:sz="0" w:space="0" w:color="auto"/>
        <w:right w:val="none" w:sz="0" w:space="0" w:color="auto"/>
      </w:divBdr>
    </w:div>
    <w:div w:id="1999262599">
      <w:bodyDiv w:val="1"/>
      <w:marLeft w:val="0"/>
      <w:marRight w:val="0"/>
      <w:marTop w:val="0"/>
      <w:marBottom w:val="0"/>
      <w:divBdr>
        <w:top w:val="none" w:sz="0" w:space="0" w:color="auto"/>
        <w:left w:val="none" w:sz="0" w:space="0" w:color="auto"/>
        <w:bottom w:val="none" w:sz="0" w:space="0" w:color="auto"/>
        <w:right w:val="none" w:sz="0" w:space="0" w:color="auto"/>
      </w:divBdr>
    </w:div>
    <w:div w:id="21022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36731.htm" TargetMode="External"/><Relationship Id="rId299" Type="http://schemas.openxmlformats.org/officeDocument/2006/relationships/fontTable" Target="fontTable.xml"/><Relationship Id="rId21" Type="http://schemas.openxmlformats.org/officeDocument/2006/relationships/hyperlink" Target="http://www.fwc.gov.au/awardsandorders/html/pr532628.htm" TargetMode="External"/><Relationship Id="rId42" Type="http://schemas.openxmlformats.org/officeDocument/2006/relationships/hyperlink" Target="http://www.fwc.gov.au/awardsandorders/html/PR994489.htm" TargetMode="External"/><Relationship Id="rId63" Type="http://schemas.openxmlformats.org/officeDocument/2006/relationships/hyperlink" Target="http://www.fwc.gov.au/awardsandorders/html/pr536241.htm" TargetMode="External"/><Relationship Id="rId84" Type="http://schemas.openxmlformats.org/officeDocument/2006/relationships/hyperlink" Target="http://www.fwc.gov.au/awardsandorders/html/PR542186.htm" TargetMode="External"/><Relationship Id="rId138" Type="http://schemas.openxmlformats.org/officeDocument/2006/relationships/hyperlink" Target="http://www.fwc.gov.au/awardsandorders/html/PR509219.htm" TargetMode="External"/><Relationship Id="rId159" Type="http://schemas.openxmlformats.org/officeDocument/2006/relationships/hyperlink" Target="http://www.fwc.gov.au/awardsandorders/html/PR523049.htm" TargetMode="External"/><Relationship Id="rId170" Type="http://schemas.openxmlformats.org/officeDocument/2006/relationships/hyperlink" Target="http://www.fwc.gov.au/awardmod/download/nes.pdf" TargetMode="External"/><Relationship Id="rId191" Type="http://schemas.openxmlformats.org/officeDocument/2006/relationships/hyperlink" Target="http://www.fwc.gov.au/awardsandorders/html/PR584162.htm" TargetMode="External"/><Relationship Id="rId205" Type="http://schemas.openxmlformats.org/officeDocument/2006/relationships/hyperlink" Target="http://www.fwc.gov.au/awardsandorders/html/PR551775.htm" TargetMode="External"/><Relationship Id="rId226" Type="http://schemas.openxmlformats.org/officeDocument/2006/relationships/hyperlink" Target="https://www.fwc.gov.au/documents/awardsandorders/html/pr712254.htm" TargetMode="External"/><Relationship Id="rId247" Type="http://schemas.openxmlformats.org/officeDocument/2006/relationships/hyperlink" Target="https://www.fwc.gov.au/documents/awardsandorders/html/pr709080.htm" TargetMode="External"/><Relationship Id="rId107" Type="http://schemas.openxmlformats.org/officeDocument/2006/relationships/hyperlink" Target="https://www.fwc.gov.au/documents/awardmod/download/nes.pdf" TargetMode="External"/><Relationship Id="rId268" Type="http://schemas.openxmlformats.org/officeDocument/2006/relationships/hyperlink" Target="http://www.fwc.gov.au/awardsandorders/html/PR551831.htm" TargetMode="External"/><Relationship Id="rId289" Type="http://schemas.openxmlformats.org/officeDocument/2006/relationships/hyperlink" Target="https://www.fwc.gov.au/documents/awardsandorders/html/pr715087.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997772.htm" TargetMode="External"/><Relationship Id="rId74" Type="http://schemas.openxmlformats.org/officeDocument/2006/relationships/hyperlink" Target="http://www.fwc.gov.au/awardsandorders/html/PR544811.htm" TargetMode="External"/><Relationship Id="rId128" Type="http://schemas.openxmlformats.org/officeDocument/2006/relationships/hyperlink" Target="http://www.fwc.gov.au/awardsandorders/html/pr536731.htm" TargetMode="External"/><Relationship Id="rId149" Type="http://schemas.openxmlformats.org/officeDocument/2006/relationships/hyperlink" Target="http://www.fwc.gov.au/awardsandorders/html/PR509219.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0619.htm" TargetMode="External"/><Relationship Id="rId160" Type="http://schemas.openxmlformats.org/officeDocument/2006/relationships/hyperlink" Target="http://www.fwc.gov.au/awardsandorders/html/pr536852.htm" TargetMode="External"/><Relationship Id="rId181" Type="http://schemas.openxmlformats.org/officeDocument/2006/relationships/hyperlink" Target="http://www.fwc.gov.au/awardsandorders/html/PR523049.htm" TargetMode="External"/><Relationship Id="rId216" Type="http://schemas.openxmlformats.org/officeDocument/2006/relationships/hyperlink" Target="http://www.fwc.gov.au/awardsandorders/html/PR546347.htm" TargetMode="External"/><Relationship Id="rId237" Type="http://schemas.openxmlformats.org/officeDocument/2006/relationships/hyperlink" Target="http://www.fwc.gov.au/awardsandorders/html/PR998748.htm" TargetMode="External"/><Relationship Id="rId258" Type="http://schemas.openxmlformats.org/officeDocument/2006/relationships/hyperlink" Target="http://www.fwc.gov.au/awardsandorders/html/PR592689.htm" TargetMode="External"/><Relationship Id="rId279" Type="http://schemas.openxmlformats.org/officeDocument/2006/relationships/hyperlink" Target="http://www.fwc.gov.au/awardsandorders/html/PR580863.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fwc.gov.au/awardsandorders/html/PR532239.htm" TargetMode="External"/><Relationship Id="rId118" Type="http://schemas.openxmlformats.org/officeDocument/2006/relationships/hyperlink" Target="http://www.fwc.gov.au/awardsandorders/html/PR551654.htm" TargetMode="External"/><Relationship Id="rId139" Type="http://schemas.openxmlformats.org/officeDocument/2006/relationships/hyperlink" Target="http://www.fwc.gov.au/awardsandorders/html/PR523049.htm" TargetMode="External"/><Relationship Id="rId290" Type="http://schemas.openxmlformats.org/officeDocument/2006/relationships/hyperlink" Target="https://www.fwc.gov.au/documents/awardsandorders/html/pr712254.htm" TargetMode="External"/><Relationship Id="rId85" Type="http://schemas.openxmlformats.org/officeDocument/2006/relationships/hyperlink" Target="https://www.fwc.gov.au/documents/awardsandorders/html/pr610230.htm" TargetMode="External"/><Relationship Id="rId150" Type="http://schemas.openxmlformats.org/officeDocument/2006/relationships/hyperlink" Target="http://www.fwc.gov.au/awardsandorders/html/PR523049.htm" TargetMode="External"/><Relationship Id="rId171" Type="http://schemas.openxmlformats.org/officeDocument/2006/relationships/hyperlink" Target="http://www.legislation.gov.au/Series/C2009A00028" TargetMode="External"/><Relationship Id="rId192" Type="http://schemas.openxmlformats.org/officeDocument/2006/relationships/hyperlink" Target="http://www.fwc.gov.au/awardsandorders/html/PR509219.htm" TargetMode="External"/><Relationship Id="rId206" Type="http://schemas.openxmlformats.org/officeDocument/2006/relationships/hyperlink" Target="http://www.fwc.gov.au/awardsandorders/html/PR566876.htm" TargetMode="External"/><Relationship Id="rId227" Type="http://schemas.openxmlformats.org/officeDocument/2006/relationships/hyperlink" Target="https://www.fwc.gov.au/documents/awardsandorders/html/pr712254.htm" TargetMode="External"/><Relationship Id="rId248" Type="http://schemas.openxmlformats.org/officeDocument/2006/relationships/hyperlink" Target="http://www.fwc.gov.au/awardsandorders/html/PR568050.htm" TargetMode="External"/><Relationship Id="rId269" Type="http://schemas.openxmlformats.org/officeDocument/2006/relationships/hyperlink" Target="http://www.fwc.gov.au/awardsandorders/html/PR56805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654.htm" TargetMode="External"/><Relationship Id="rId280" Type="http://schemas.openxmlformats.org/officeDocument/2006/relationships/hyperlink" Target="http://www.fwc.gov.au/documents/awardsandorders/html/pr598110.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mod/download/nes.pdf" TargetMode="External"/><Relationship Id="rId96" Type="http://schemas.openxmlformats.org/officeDocument/2006/relationships/hyperlink" Target="https://www.fwc.gov.au/documents/awardsandorders/html/pr700619.htm" TargetMode="External"/><Relationship Id="rId140" Type="http://schemas.openxmlformats.org/officeDocument/2006/relationships/hyperlink" Target="http://www.fwc.gov.au/awardsandorders/html/pr536852.htm" TargetMode="External"/><Relationship Id="rId161" Type="http://schemas.openxmlformats.org/officeDocument/2006/relationships/hyperlink" Target="http://www.fwc.gov.au/awardsandorders/html/PR551775.htm" TargetMode="External"/><Relationship Id="rId182" Type="http://schemas.openxmlformats.org/officeDocument/2006/relationships/hyperlink" Target="http://www.fwc.gov.au/awardsandorders/html/pr536852.htm" TargetMode="External"/><Relationship Id="rId217" Type="http://schemas.openxmlformats.org/officeDocument/2006/relationships/hyperlink" Target="http://www.fwc.gov.au/awardsandorders/html/PR583086.htm" TargetMode="External"/><Relationship Id="rId6" Type="http://schemas.openxmlformats.org/officeDocument/2006/relationships/footnotes" Target="footnotes.xml"/><Relationship Id="rId238" Type="http://schemas.openxmlformats.org/officeDocument/2006/relationships/hyperlink" Target="http://www.fwc.gov.au/awardsandorders/html/PR510670.htm" TargetMode="External"/><Relationship Id="rId259" Type="http://schemas.openxmlformats.org/officeDocument/2006/relationships/hyperlink" Target="https://www.fwc.gov.au/documents/awardsandorders/html/pr606630.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s://www.fwc.gov.au/awardsandorders/html/PR566743.htm" TargetMode="External"/><Relationship Id="rId270" Type="http://schemas.openxmlformats.org/officeDocument/2006/relationships/hyperlink" Target="http://www.fwc.gov.au/awardsandorders/html/PR581528.htm" TargetMode="External"/><Relationship Id="rId291" Type="http://schemas.openxmlformats.org/officeDocument/2006/relationships/hyperlink" Target="http://www.fwc.gov.au/awardsandorders/html/PR583086.htm" TargetMode="External"/><Relationship Id="rId44" Type="http://schemas.openxmlformats.org/officeDocument/2006/relationships/hyperlink" Target="http://www.fwc.gov.au/awardsandorders/html/PR503699.htm" TargetMode="External"/><Relationship Id="rId65" Type="http://schemas.openxmlformats.org/officeDocument/2006/relationships/hyperlink" Target="http://www.fwc.gov.au/awardsandorders/html/PR994489.htm"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s://www.fwc.gov.au/awardsandorders/html/PR566743.htm" TargetMode="External"/><Relationship Id="rId151" Type="http://schemas.openxmlformats.org/officeDocument/2006/relationships/hyperlink" Target="http://www.fwc.gov.au/awardsandorders/html/pr536852.htm" TargetMode="External"/><Relationship Id="rId172" Type="http://schemas.openxmlformats.org/officeDocument/2006/relationships/hyperlink" Target="http://www.fwc.gov.au/awardsandorders/html/PR994489.htm" TargetMode="External"/><Relationship Id="rId193" Type="http://schemas.openxmlformats.org/officeDocument/2006/relationships/hyperlink" Target="http://www.fwc.gov.au/awardsandorders/html/PR523049.htm" TargetMode="External"/><Relationship Id="rId207" Type="http://schemas.openxmlformats.org/officeDocument/2006/relationships/hyperlink" Target="http://www.fwc.gov.au/awardsandorders/html/PR579569.htm" TargetMode="External"/><Relationship Id="rId228" Type="http://schemas.openxmlformats.org/officeDocument/2006/relationships/hyperlink" Target="https://www.fwc.gov.au/documents/awardsandorders/html/pr609384.htm" TargetMode="External"/><Relationship Id="rId249" Type="http://schemas.openxmlformats.org/officeDocument/2006/relationships/hyperlink" Target="http://www.jobaccess.gov.au" TargetMode="External"/><Relationship Id="rId13" Type="http://schemas.openxmlformats.org/officeDocument/2006/relationships/hyperlink" Target="https://www.fwc.gov.au/awards-and-agreements/modern-award-reviews/4-yearly-review/award-stage/award-review-documents/MA000066?m=AM2014/287"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s://www.fwc.gov.au/documents/awardsandorders/html/pr709080.htm" TargetMode="External"/><Relationship Id="rId281" Type="http://schemas.openxmlformats.org/officeDocument/2006/relationships/hyperlink" Target="http://www.fwc.gov.au/documents/awardsandorders/html/PR701683.htm" TargetMode="External"/><Relationship Id="rId34" Type="http://schemas.openxmlformats.org/officeDocument/2006/relationships/footer" Target="footer2.xml"/><Relationship Id="rId55" Type="http://schemas.openxmlformats.org/officeDocument/2006/relationships/hyperlink" Target="http://www.fwc.gov.au/awardsandorders/html/PR546096.htm" TargetMode="External"/><Relationship Id="rId76" Type="http://schemas.openxmlformats.org/officeDocument/2006/relationships/hyperlink" Target="http://www.fwc.gov.au/awardsandorders/html/PR542186.htm" TargetMode="External"/><Relationship Id="rId97" Type="http://schemas.openxmlformats.org/officeDocument/2006/relationships/hyperlink" Target="https://www.fwc.gov.au/documents/awardsandorders/html/pr700619.htm" TargetMode="External"/><Relationship Id="rId120" Type="http://schemas.openxmlformats.org/officeDocument/2006/relationships/hyperlink" Target="http://www.fwc.gov.au/documents/awardsandorders/html/PR579836.htm" TargetMode="External"/><Relationship Id="rId141" Type="http://schemas.openxmlformats.org/officeDocument/2006/relationships/hyperlink" Target="http://www.fwc.gov.au/awardsandorders/html/PR551775.htm" TargetMode="External"/><Relationship Id="rId7" Type="http://schemas.openxmlformats.org/officeDocument/2006/relationships/endnotes" Target="endnotes.xml"/><Relationship Id="rId71" Type="http://schemas.openxmlformats.org/officeDocument/2006/relationships/hyperlink" Target="http://www.fwc.gov.au/awardsandorders/html/PR994489.htm" TargetMode="External"/><Relationship Id="rId92" Type="http://schemas.openxmlformats.org/officeDocument/2006/relationships/hyperlink" Target="http://www.fwc.gov.au/awardsandorders/html/PR994489.htm" TargetMode="External"/><Relationship Id="rId162" Type="http://schemas.openxmlformats.org/officeDocument/2006/relationships/hyperlink" Target="http://www.fwc.gov.au/awardsandorders/html/PR994489.htm" TargetMode="External"/><Relationship Id="rId183" Type="http://schemas.openxmlformats.org/officeDocument/2006/relationships/hyperlink" Target="http://www.fwc.gov.au/awardsandorders/html/PR551775.htm" TargetMode="External"/><Relationship Id="rId213" Type="http://schemas.openxmlformats.org/officeDocument/2006/relationships/hyperlink" Target="https://www.fwc.gov.au/documents/awardsandorders/html/pr701469.htm" TargetMode="External"/><Relationship Id="rId218" Type="http://schemas.openxmlformats.org/officeDocument/2006/relationships/hyperlink" Target="http://www.fwc.gov.au/awardsandorders/html/PR546347.htm" TargetMode="External"/><Relationship Id="rId234" Type="http://schemas.openxmlformats.org/officeDocument/2006/relationships/hyperlink" Target="https://www.fwc.gov.au/documents/consolidated_awards/AP/AP787068/asframe.html" TargetMode="External"/><Relationship Id="rId239" Type="http://schemas.openxmlformats.org/officeDocument/2006/relationships/hyperlink" Target="http://www.fwc.gov.au/awardsandorders/html/PR525068.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30.htm" TargetMode="External"/><Relationship Id="rId250" Type="http://schemas.openxmlformats.org/officeDocument/2006/relationships/hyperlink" Target="http://www.fwc.gov.au/awardsandorders/html/PR994489.htm" TargetMode="External"/><Relationship Id="rId255" Type="http://schemas.openxmlformats.org/officeDocument/2006/relationships/hyperlink" Target="http://www.fwc.gov.au/awardsandorders/html/PR551831.htm" TargetMode="External"/><Relationship Id="rId271" Type="http://schemas.openxmlformats.org/officeDocument/2006/relationships/hyperlink" Target="http://www.fwc.gov.au/awardsandorders/html/PR592689.htm" TargetMode="External"/><Relationship Id="rId276" Type="http://schemas.openxmlformats.org/officeDocument/2006/relationships/hyperlink" Target="http://www.fwc.gov.au/awardsandorders/html/pr544519.htm" TargetMode="External"/><Relationship Id="rId292" Type="http://schemas.openxmlformats.org/officeDocument/2006/relationships/hyperlink" Target="http://www.fwc.gov.au/documents/documents/modern_awards/leave-in-advance-agreement.pdf" TargetMode="External"/><Relationship Id="rId297" Type="http://schemas.openxmlformats.org/officeDocument/2006/relationships/footer" Target="footer4.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186.htm" TargetMode="External"/><Relationship Id="rId45" Type="http://schemas.openxmlformats.org/officeDocument/2006/relationships/hyperlink" Target="http://www.fwc.gov.au/awardsandorders/html/PR532239.htm" TargetMode="External"/><Relationship Id="rId66" Type="http://schemas.openxmlformats.org/officeDocument/2006/relationships/hyperlink" Target="http://www.fwc.gov.au/awardsandorders/html/PR993030.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legislation.gov.au/Series/C2009A00028" TargetMode="External"/><Relationship Id="rId115" Type="http://schemas.openxmlformats.org/officeDocument/2006/relationships/hyperlink" Target="http://www.fwc.gov.au/awardsandorders/html/PR522928.htm" TargetMode="External"/><Relationship Id="rId131" Type="http://schemas.openxmlformats.org/officeDocument/2006/relationships/hyperlink" Target="http://www.fwc.gov.au/documents/awardsandorders/html/PR579836.htm" TargetMode="External"/><Relationship Id="rId136" Type="http://schemas.openxmlformats.org/officeDocument/2006/relationships/hyperlink" Target="http://www.fwc.gov.au/documents/documents/modern_awards/allowances/MA000066-all.pdf" TargetMode="External"/><Relationship Id="rId157" Type="http://schemas.openxmlformats.org/officeDocument/2006/relationships/hyperlink" Target="https://www.fwc.gov.au/documents/awardsandorders/html/pr704218.htm" TargetMode="External"/><Relationship Id="rId178" Type="http://schemas.openxmlformats.org/officeDocument/2006/relationships/hyperlink" Target="http://www.fwc.gov.au/awardsandorders/html/PR546042.htm" TargetMode="External"/><Relationship Id="rId61" Type="http://schemas.openxmlformats.org/officeDocument/2006/relationships/hyperlink" Target="http://www.fwc.gov.au/awardsandorders/html/PR994489.htm" TargetMode="External"/><Relationship Id="rId82" Type="http://schemas.openxmlformats.org/officeDocument/2006/relationships/hyperlink" Target="https://www.fwc.gov.au/documents/awardsandorders/html/pr610230.htm" TargetMode="External"/><Relationship Id="rId152" Type="http://schemas.openxmlformats.org/officeDocument/2006/relationships/hyperlink" Target="http://www.fwc.gov.au/awardsandorders/html/PR551775.htm" TargetMode="External"/><Relationship Id="rId173" Type="http://schemas.openxmlformats.org/officeDocument/2006/relationships/hyperlink" Target="http://www.fwc.gov.au/awardsandorders/html/PR503699.htm" TargetMode="External"/><Relationship Id="rId194" Type="http://schemas.openxmlformats.org/officeDocument/2006/relationships/hyperlink" Target="http://www.fwc.gov.au/awardsandorders/html/pr536852.htm" TargetMode="External"/><Relationship Id="rId199" Type="http://schemas.openxmlformats.org/officeDocument/2006/relationships/hyperlink" Target="https://www.fwc.gov.au/documents/awardsandorders/html/pr606545.htm" TargetMode="External"/><Relationship Id="rId203" Type="http://schemas.openxmlformats.org/officeDocument/2006/relationships/hyperlink" Target="http://www.fwc.gov.au/awardsandorders/html/PR523049.htm" TargetMode="External"/><Relationship Id="rId208" Type="http://schemas.openxmlformats.org/officeDocument/2006/relationships/hyperlink" Target="http://www.fwc.gov.au/awardsandorders/html/pr592324.htm" TargetMode="External"/><Relationship Id="rId229" Type="http://schemas.openxmlformats.org/officeDocument/2006/relationships/hyperlink" Target="http://www.fwc.gov.au/awardsandorders/html/PR991574.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83086.htm" TargetMode="External"/><Relationship Id="rId240" Type="http://schemas.openxmlformats.org/officeDocument/2006/relationships/hyperlink" Target="http://www.fwc.gov.au/awardsandorders/html/PR537893.htm" TargetMode="External"/><Relationship Id="rId245" Type="http://schemas.openxmlformats.org/officeDocument/2006/relationships/hyperlink" Target="http://www.fwc.gov.au/awardsandorders/html/PR592689.htm" TargetMode="External"/><Relationship Id="rId261" Type="http://schemas.openxmlformats.org/officeDocument/2006/relationships/hyperlink" Target="http://www.fwc.gov.au/awardsandorders/html/PR542186.htm" TargetMode="External"/><Relationship Id="rId266" Type="http://schemas.openxmlformats.org/officeDocument/2006/relationships/hyperlink" Target="http://www.fwc.gov.au/awardsandorders/html/PR525068.htm" TargetMode="External"/><Relationship Id="rId287" Type="http://schemas.openxmlformats.org/officeDocument/2006/relationships/hyperlink" Target="https://www.fwc.gov.au/documents/awardsandorders/html/pr715087.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469.htm" TargetMode="External"/><Relationship Id="rId35" Type="http://schemas.openxmlformats.org/officeDocument/2006/relationships/footer" Target="footer3.xml"/><Relationship Id="rId56" Type="http://schemas.openxmlformats.org/officeDocument/2006/relationships/hyperlink" Target="http://www.fwc.gov.au/awardsandorders/html/PR994489.htm" TargetMode="External"/><Relationship Id="rId77" Type="http://schemas.openxmlformats.org/officeDocument/2006/relationships/hyperlink" Target="https://www.fwc.gov.au/documents/awardsandorders/html/pr610230.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www.fwc.gov.au/awardsandorders/html/PR561478.htm" TargetMode="External"/><Relationship Id="rId126" Type="http://schemas.openxmlformats.org/officeDocument/2006/relationships/hyperlink" Target="http://www.fwc.gov.au/awardsandorders/html/PR509097.htm" TargetMode="External"/><Relationship Id="rId147" Type="http://schemas.openxmlformats.org/officeDocument/2006/relationships/hyperlink" Target="https://www.fwc.gov.au/documents/awardsandorders/html/pr707705.htm" TargetMode="External"/><Relationship Id="rId168" Type="http://schemas.openxmlformats.org/officeDocument/2006/relationships/hyperlink" Target="http://www.legislation.gov.au/Series/C2009A00028" TargetMode="External"/><Relationship Id="rId282" Type="http://schemas.openxmlformats.org/officeDocument/2006/relationships/hyperlink" Target="https://www.fwc.gov.au/documents/awardsandorders/html/pr712254.htm" TargetMode="External"/><Relationship Id="rId8" Type="http://schemas.openxmlformats.org/officeDocument/2006/relationships/hyperlink" Target="https://www.fwc.gov.au/documents/awardsandorders/html/pr715087.htm" TargetMode="External"/><Relationship Id="rId51" Type="http://schemas.openxmlformats.org/officeDocument/2006/relationships/hyperlink" Target="http://www.fwc.gov.au/awardsandorders/html/PR503699.htm" TargetMode="External"/><Relationship Id="rId72" Type="http://schemas.openxmlformats.org/officeDocument/2006/relationships/hyperlink" Target="http://www.fwc.gov.au/awardsandorders/html/PR994489.htm" TargetMode="External"/><Relationship Id="rId93" Type="http://schemas.openxmlformats.org/officeDocument/2006/relationships/hyperlink" Target="https://www.fwc.gov.au/documents/awardsandorders/html/pr700683.htm" TargetMode="External"/><Relationship Id="rId98" Type="http://schemas.openxmlformats.org/officeDocument/2006/relationships/hyperlink" Target="https://www.fwc.gov.au/documents/awardsandorders/html/pr610230.htm" TargetMode="External"/><Relationship Id="rId121" Type="http://schemas.openxmlformats.org/officeDocument/2006/relationships/hyperlink" Target="http://www.fwc.gov.au/awardsandorders/html/pr592164.htm" TargetMode="External"/><Relationship Id="rId142" Type="http://schemas.openxmlformats.org/officeDocument/2006/relationships/hyperlink" Target="http://www.fwc.gov.au/awardsandorders/html/PR566876.htm" TargetMode="External"/><Relationship Id="rId163" Type="http://schemas.openxmlformats.org/officeDocument/2006/relationships/hyperlink" Target="http://www.fwc.gov.au/awardsandorders/html/PR561478.htm" TargetMode="External"/><Relationship Id="rId184" Type="http://schemas.openxmlformats.org/officeDocument/2006/relationships/hyperlink" Target="http://www.fwc.gov.au/awardsandorders/html/PR566876.htm" TargetMode="External"/><Relationship Id="rId189" Type="http://schemas.openxmlformats.org/officeDocument/2006/relationships/hyperlink" Target="https://www.fwc.gov.au/documents/awardsandorders/html/pr704218.htm" TargetMode="External"/><Relationship Id="rId219" Type="http://schemas.openxmlformats.org/officeDocument/2006/relationships/hyperlink" Target="http://www.fwc.gov.au/awardsandorders/html/PR583086.htm" TargetMode="External"/><Relationship Id="rId3" Type="http://schemas.openxmlformats.org/officeDocument/2006/relationships/styles" Target="styles.xml"/><Relationship Id="rId214" Type="http://schemas.openxmlformats.org/officeDocument/2006/relationships/hyperlink" Target="http://www.legislation.gov.au/Series/C2009A00028" TargetMode="External"/><Relationship Id="rId230" Type="http://schemas.openxmlformats.org/officeDocument/2006/relationships/hyperlink" Target="http://www.fwc.gov.au/awardsandorders/html/PR503699.htm" TargetMode="External"/><Relationship Id="rId235" Type="http://schemas.openxmlformats.org/officeDocument/2006/relationships/hyperlink" Target="http://www.fwc.gov.au/awardsandorders/html/PR991574.htm" TargetMode="External"/><Relationship Id="rId251" Type="http://schemas.openxmlformats.org/officeDocument/2006/relationships/hyperlink" Target="http://www.fwc.gov.au/awardsandorders/html/PR998748.htm" TargetMode="External"/><Relationship Id="rId256" Type="http://schemas.openxmlformats.org/officeDocument/2006/relationships/hyperlink" Target="http://www.fwc.gov.au/awardsandorders/html/PR568050.htm" TargetMode="External"/><Relationship Id="rId277" Type="http://schemas.openxmlformats.org/officeDocument/2006/relationships/hyperlink" Target="http://www.fwc.gov.au/awardsandorders/html/PR557581.htm" TargetMode="External"/><Relationship Id="rId298" Type="http://schemas.openxmlformats.org/officeDocument/2006/relationships/header" Target="header3.xm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36241.htm" TargetMode="External"/><Relationship Id="rId67" Type="http://schemas.openxmlformats.org/officeDocument/2006/relationships/hyperlink" Target="http://www.fwc.gov.au/awardsandorders/html/PR994489.htm" TargetMode="External"/><Relationship Id="rId116" Type="http://schemas.openxmlformats.org/officeDocument/2006/relationships/hyperlink" Target="http://www.fwc.gov.au/awardsandorders/html/pr536241.htm" TargetMode="External"/><Relationship Id="rId137" Type="http://schemas.openxmlformats.org/officeDocument/2006/relationships/hyperlink" Target="http://www.fwc.gov.au/awardsandorders/html/PR998177.htm" TargetMode="External"/><Relationship Id="rId158" Type="http://schemas.openxmlformats.org/officeDocument/2006/relationships/hyperlink" Target="https://www.fwc.gov.au/documents/awardsandorders/html/pr707705.htm" TargetMode="External"/><Relationship Id="rId272" Type="http://schemas.openxmlformats.org/officeDocument/2006/relationships/hyperlink" Target="https://www.fwc.gov.au/documents/awardsandorders/html/pr606630.htm" TargetMode="External"/><Relationship Id="rId293" Type="http://schemas.openxmlformats.org/officeDocument/2006/relationships/hyperlink" Target="http://www.fwc.gov.au/awardsandorders/html/PR583086.htm" TargetMode="External"/><Relationship Id="rId20" Type="http://schemas.openxmlformats.org/officeDocument/2006/relationships/hyperlink" Target="http://www.fwc.gov.au/awardsandorders/html/PR991574.htm" TargetMode="External"/><Relationship Id="rId41" Type="http://schemas.openxmlformats.org/officeDocument/2006/relationships/hyperlink" Target="http://www.fwc.gov.au/awardsandorders/html/PR993030.htm" TargetMode="External"/><Relationship Id="rId62" Type="http://schemas.openxmlformats.org/officeDocument/2006/relationships/hyperlink" Target="http://www.fwc.gov.au/awardsandorders/html/pr536241.htm" TargetMode="External"/><Relationship Id="rId83" Type="http://schemas.openxmlformats.org/officeDocument/2006/relationships/hyperlink" Target="https://www.fwc.gov.au/documents/awardsandorders/html/pr610230.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92164.htm" TargetMode="External"/><Relationship Id="rId153" Type="http://schemas.openxmlformats.org/officeDocument/2006/relationships/hyperlink" Target="http://www.fwc.gov.au/awardsandorders/html/PR566876.htm" TargetMode="External"/><Relationship Id="rId174" Type="http://schemas.openxmlformats.org/officeDocument/2006/relationships/hyperlink" Target="http://www.fwc.gov.au/awardsandorders/html/PR561478.htm" TargetMode="External"/><Relationship Id="rId179" Type="http://schemas.openxmlformats.org/officeDocument/2006/relationships/hyperlink" Target="http://www.fwc.gov.au/awardsandorders/html/PR546042.htm" TargetMode="External"/><Relationship Id="rId195" Type="http://schemas.openxmlformats.org/officeDocument/2006/relationships/hyperlink" Target="http://www.fwc.gov.au/awardsandorders/html/PR551775.htm" TargetMode="External"/><Relationship Id="rId209" Type="http://schemas.openxmlformats.org/officeDocument/2006/relationships/hyperlink" Target="https://www.fwc.gov.au/documents/awardsandorders/html/pr606545.htm" TargetMode="External"/><Relationship Id="rId190" Type="http://schemas.openxmlformats.org/officeDocument/2006/relationships/hyperlink" Target="https://www.fwc.gov.au/documents/awardsandorders/html/pr707705.htm" TargetMode="External"/><Relationship Id="rId204" Type="http://schemas.openxmlformats.org/officeDocument/2006/relationships/hyperlink" Target="http://www.fwc.gov.au/awardsandorders/html/pr536852.htm" TargetMode="External"/><Relationship Id="rId220" Type="http://schemas.openxmlformats.org/officeDocument/2006/relationships/hyperlink" Target="http://www.fwc.gov.au/awardsandorders/html/PR583086.htm" TargetMode="External"/><Relationship Id="rId225" Type="http://schemas.openxmlformats.org/officeDocument/2006/relationships/hyperlink" Target="https://www.fwc.gov.au/documents/awardsandorders/html/pr712254.htm" TargetMode="External"/><Relationship Id="rId241" Type="http://schemas.openxmlformats.org/officeDocument/2006/relationships/hyperlink" Target="http://www.fwc.gov.au/awardsandorders/html/PR542186.htm" TargetMode="External"/><Relationship Id="rId246" Type="http://schemas.openxmlformats.org/officeDocument/2006/relationships/hyperlink" Target="https://www.fwc.gov.au/documents/awardsandorders/html/pr606630.htm" TargetMode="External"/><Relationship Id="rId267" Type="http://schemas.openxmlformats.org/officeDocument/2006/relationships/hyperlink" Target="http://www.fwc.gov.au/awardsandorders/html/PR537893.htm" TargetMode="External"/><Relationship Id="rId288" Type="http://schemas.openxmlformats.org/officeDocument/2006/relationships/hyperlink" Target="https://www.fwc.gov.au/documents/awardsandorders/html/pr715087.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991574.htm" TargetMode="External"/><Relationship Id="rId57" Type="http://schemas.openxmlformats.org/officeDocument/2006/relationships/hyperlink" Target="http://www.fwc.gov.au/awardsandorders/html/pr536241.htm" TargetMode="External"/><Relationship Id="rId106" Type="http://schemas.openxmlformats.org/officeDocument/2006/relationships/hyperlink" Target="https://www.fwc.gov.au/documents/awardsandorders/html/pr707043.htm" TargetMode="External"/><Relationship Id="rId127" Type="http://schemas.openxmlformats.org/officeDocument/2006/relationships/hyperlink" Target="http://www.fwc.gov.au/awardsandorders/html/PR522928.htm" TargetMode="External"/><Relationship Id="rId262" Type="http://schemas.openxmlformats.org/officeDocument/2006/relationships/hyperlink" Target="http://www.fwc.gov.au/awardsandorders/html/PR542186.htm" TargetMode="External"/><Relationship Id="rId283" Type="http://schemas.openxmlformats.org/officeDocument/2006/relationships/hyperlink" Target="https://www.fwc.gov.au/documents/awardsandorders/html/pr715087.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99.htm" TargetMode="External"/><Relationship Id="rId73" Type="http://schemas.openxmlformats.org/officeDocument/2006/relationships/hyperlink" Target="http://www.fwc.gov.au/awardsandorders/html/PR544811.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s://www.fwc.gov.au/documents/awardsandorders/html/pr700619.htm" TargetMode="External"/><Relationship Id="rId99" Type="http://schemas.openxmlformats.org/officeDocument/2006/relationships/hyperlink" Target="https://www.fwc.gov.au/documents/awardmod/download/nes.pdf"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92164.htm" TargetMode="External"/><Relationship Id="rId143" Type="http://schemas.openxmlformats.org/officeDocument/2006/relationships/hyperlink" Target="http://www.fwc.gov.au/awardsandorders/html/PR579569.htm" TargetMode="External"/><Relationship Id="rId148" Type="http://schemas.openxmlformats.org/officeDocument/2006/relationships/hyperlink" Target="http://www.fwc.gov.au/awardsandorders/html/PR998177.htm" TargetMode="External"/><Relationship Id="rId164" Type="http://schemas.openxmlformats.org/officeDocument/2006/relationships/hyperlink" Target="https://www.fwc.gov.au/documents/awardsandorders/html/pr610095.htm" TargetMode="External"/><Relationship Id="rId169" Type="http://schemas.openxmlformats.org/officeDocument/2006/relationships/hyperlink" Target="http://www.legislation.gov.au/Series/C2009A00028" TargetMode="External"/><Relationship Id="rId185" Type="http://schemas.openxmlformats.org/officeDocument/2006/relationships/hyperlink" Target="http://www.fwc.gov.au/awardsandorders/html/PR57956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09219.htm" TargetMode="External"/><Relationship Id="rId210" Type="http://schemas.openxmlformats.org/officeDocument/2006/relationships/hyperlink" Target="https://www.fwc.gov.au/documents/awardsandorders/html/pr704218.htm" TargetMode="External"/><Relationship Id="rId215" Type="http://schemas.openxmlformats.org/officeDocument/2006/relationships/hyperlink" Target="http://www.legislation.gov.au/Series/C2009A00028" TargetMode="External"/><Relationship Id="rId236" Type="http://schemas.openxmlformats.org/officeDocument/2006/relationships/hyperlink" Target="http://www.fwc.gov.au/awardsandorders/html/PR994489.htm" TargetMode="External"/><Relationship Id="rId257" Type="http://schemas.openxmlformats.org/officeDocument/2006/relationships/hyperlink" Target="http://www.fwc.gov.au//awardsandorders/html/PR581528.htm" TargetMode="External"/><Relationship Id="rId278" Type="http://schemas.openxmlformats.org/officeDocument/2006/relationships/hyperlink" Target="http://www.fwc.gov.au/awardsandorders/html/PR573679.htm" TargetMode="External"/><Relationship Id="rId26" Type="http://schemas.openxmlformats.org/officeDocument/2006/relationships/hyperlink" Target="http://www.fwc.gov.au/awardsandorders/html/PR583086.htm" TargetMode="External"/><Relationship Id="rId231" Type="http://schemas.openxmlformats.org/officeDocument/2006/relationships/hyperlink" Target="http://www.fwc.gov.au/awardsandorders/html/PR503699.htm" TargetMode="External"/><Relationship Id="rId252" Type="http://schemas.openxmlformats.org/officeDocument/2006/relationships/hyperlink" Target="http://www.fwc.gov.au/awardsandorders/html/PR510670.htm" TargetMode="External"/><Relationship Id="rId273" Type="http://schemas.openxmlformats.org/officeDocument/2006/relationships/hyperlink" Target="https://www.fwc.gov.au/documents/awardsandorders/html/pr709080.htm" TargetMode="External"/><Relationship Id="rId294" Type="http://schemas.openxmlformats.org/officeDocument/2006/relationships/hyperlink" Target="http://www.fwc.gov.au/documents/documents/modern_awards/cash-out-agreement.pdf" TargetMode="External"/><Relationship Id="rId47" Type="http://schemas.openxmlformats.org/officeDocument/2006/relationships/hyperlink" Target="http://www.fwc.gov.au/awardsandorders/html/PR546042.htm" TargetMode="External"/><Relationship Id="rId68" Type="http://schemas.openxmlformats.org/officeDocument/2006/relationships/hyperlink" Target="http://www.fwc.gov.au/awardsandorders/html/PR544811.htm" TargetMode="External"/><Relationship Id="rId89" Type="http://schemas.openxmlformats.org/officeDocument/2006/relationships/hyperlink" Target="http://www.fwc.gov.au/awardsandorders/html/PR994489.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s://www.fwc.gov.au/documents/awardsandorders/html/pr606391.htm" TargetMode="External"/><Relationship Id="rId154" Type="http://schemas.openxmlformats.org/officeDocument/2006/relationships/hyperlink" Target="http://www.fwc.gov.au/awardsandorders/html/PR579569.htm" TargetMode="External"/><Relationship Id="rId175" Type="http://schemas.openxmlformats.org/officeDocument/2006/relationships/hyperlink" Target="http://www.fwc.gov.au/awardsandorders/html/PR994489.htm" TargetMode="External"/><Relationship Id="rId196" Type="http://schemas.openxmlformats.org/officeDocument/2006/relationships/hyperlink" Target="http://www.fwc.gov.au/awardsandorders/html/PR566876.htm" TargetMode="External"/><Relationship Id="rId200" Type="http://schemas.openxmlformats.org/officeDocument/2006/relationships/hyperlink" Target="https://www.fwc.gov.au/documents/awardsandorders/html/pr70421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83086.htm" TargetMode="External"/><Relationship Id="rId242" Type="http://schemas.openxmlformats.org/officeDocument/2006/relationships/hyperlink" Target="http://www.fwc.gov.au/awardsandorders/html/PR551831.htm" TargetMode="External"/><Relationship Id="rId263" Type="http://schemas.openxmlformats.org/officeDocument/2006/relationships/hyperlink" Target="http://www.fwc.gov.au/awardsandorders/html/PR994489.htm" TargetMode="External"/><Relationship Id="rId284" Type="http://schemas.openxmlformats.org/officeDocument/2006/relationships/hyperlink" Target="https://www.fwc.gov.au/documents/awardsandorders/html/pr715087.htm" TargetMode="External"/><Relationship Id="rId37" Type="http://schemas.openxmlformats.org/officeDocument/2006/relationships/hyperlink" Target="http://www.fwc.gov.au/awardsandorders/html/PR542186.htm" TargetMode="External"/><Relationship Id="rId58" Type="http://schemas.openxmlformats.org/officeDocument/2006/relationships/hyperlink" Target="http://www.fwc.gov.au/awardsandorders/html/pr536241.htm" TargetMode="External"/><Relationship Id="rId79" Type="http://schemas.openxmlformats.org/officeDocument/2006/relationships/hyperlink" Target="http://www.fwc.gov.au/awardsandorders/html/PR993030.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606391.htm" TargetMode="External"/><Relationship Id="rId144" Type="http://schemas.openxmlformats.org/officeDocument/2006/relationships/hyperlink" Target="http://www.fwc.gov.au/awardsandorders/html/pr592324.htm" TargetMode="External"/><Relationship Id="rId90" Type="http://schemas.openxmlformats.org/officeDocument/2006/relationships/hyperlink" Target="https://www.fwc.gov.au/documents/awardsandorders/html/pr700619.htm" TargetMode="External"/><Relationship Id="rId165" Type="http://schemas.openxmlformats.org/officeDocument/2006/relationships/hyperlink" Target="https://www.fwc.gov.au/documents/awardsandorders/html/pr610095.htm" TargetMode="External"/><Relationship Id="rId186" Type="http://schemas.openxmlformats.org/officeDocument/2006/relationships/hyperlink" Target="http://www.fwc.gov.au/awardsandorders/html/PR584162.htm" TargetMode="External"/><Relationship Id="rId211" Type="http://schemas.openxmlformats.org/officeDocument/2006/relationships/hyperlink" Target="https://www.fwc.gov.au/documents/awardsandorders/html/pr707705.htm" TargetMode="External"/><Relationship Id="rId232" Type="http://schemas.openxmlformats.org/officeDocument/2006/relationships/hyperlink" Target="http://www.fwc.gov.au/awardsandorders/html/pr536241.htm" TargetMode="External"/><Relationship Id="rId253" Type="http://schemas.openxmlformats.org/officeDocument/2006/relationships/hyperlink" Target="http://www.fwc.gov.au/awardsandorders/html/PR525068.htm" TargetMode="External"/><Relationship Id="rId274" Type="http://schemas.openxmlformats.org/officeDocument/2006/relationships/hyperlink" Target="http://www.fwc.gov.au/awardsandorders/html/PR991574.htm" TargetMode="External"/><Relationship Id="rId295" Type="http://schemas.openxmlformats.org/officeDocument/2006/relationships/hyperlink" Target="http://www.fwc.gov.au/awardsandorders/html/PR584162.htm" TargetMode="External"/><Relationship Id="rId27" Type="http://schemas.openxmlformats.org/officeDocument/2006/relationships/hyperlink" Target="http://www.fwc.gov.au/awardsandorders/html/PR584162.htm" TargetMode="External"/><Relationship Id="rId48" Type="http://schemas.openxmlformats.org/officeDocument/2006/relationships/hyperlink" Target="http://www.fwc.gov.au/awardsandorders/html/PR994489.htm" TargetMode="External"/><Relationship Id="rId69" Type="http://schemas.openxmlformats.org/officeDocument/2006/relationships/hyperlink" Target="http://www.fwc.gov.au/awardsandorders/html/PR994489.htm" TargetMode="External"/><Relationship Id="rId113" Type="http://schemas.openxmlformats.org/officeDocument/2006/relationships/hyperlink" Target="http://www.fwc.gov.au/awardsandorders/html/PR997941.htm" TargetMode="External"/><Relationship Id="rId134" Type="http://schemas.openxmlformats.org/officeDocument/2006/relationships/hyperlink" Target="https://www.fwc.gov.au/documents/awardsandorders/html/pr707479.htm" TargetMode="External"/><Relationship Id="rId80" Type="http://schemas.openxmlformats.org/officeDocument/2006/relationships/hyperlink" Target="http://www.fwc.gov.au/awardsandorders/html/PR993030.htm" TargetMode="External"/><Relationship Id="rId155" Type="http://schemas.openxmlformats.org/officeDocument/2006/relationships/hyperlink" Target="http://www.fwc.gov.au/awardsandorders/html/pr592324.htm" TargetMode="External"/><Relationship Id="rId176" Type="http://schemas.openxmlformats.org/officeDocument/2006/relationships/hyperlink" Target="http://www.fwc.gov.au/awardsandorders/html/PR546042.htm" TargetMode="External"/><Relationship Id="rId197" Type="http://schemas.openxmlformats.org/officeDocument/2006/relationships/hyperlink" Target="http://www.fwc.gov.au/awardsandorders/html/PR579569.htm" TargetMode="External"/><Relationship Id="rId201" Type="http://schemas.openxmlformats.org/officeDocument/2006/relationships/hyperlink" Target="https://www.fwc.gov.au/documents/awardsandorders/html/pr707705.htm" TargetMode="External"/><Relationship Id="rId222" Type="http://schemas.openxmlformats.org/officeDocument/2006/relationships/hyperlink" Target="http://www.fwc.gov.au/awardsandorders/html/PR583086.htm" TargetMode="External"/><Relationship Id="rId243" Type="http://schemas.openxmlformats.org/officeDocument/2006/relationships/hyperlink" Target="http://www.fwc.gov.au/awardsandorders/html/PR568050.htm" TargetMode="External"/><Relationship Id="rId264" Type="http://schemas.openxmlformats.org/officeDocument/2006/relationships/hyperlink" Target="http://www.fwc.gov.au/awardsandorders/html/PR998748.htm" TargetMode="External"/><Relationship Id="rId285" Type="http://schemas.openxmlformats.org/officeDocument/2006/relationships/hyperlink" Target="https://www.fwc.gov.au/documents/awardsandorders/html/pr715087.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186.htm" TargetMode="External"/><Relationship Id="rId59" Type="http://schemas.openxmlformats.org/officeDocument/2006/relationships/hyperlink" Target="http://www.fwc.gov.au/awardsandorders/html/PR546042.htm" TargetMode="External"/><Relationship Id="rId103" Type="http://schemas.openxmlformats.org/officeDocument/2006/relationships/hyperlink" Target="http://www.fwc.gov.au/awardsandorders/html/PR994489.htm" TargetMode="External"/><Relationship Id="rId124" Type="http://schemas.openxmlformats.org/officeDocument/2006/relationships/hyperlink" Target="https://www.fwc.gov.au/documents/awardsandorders/html/pr707479.htm" TargetMode="External"/><Relationship Id="rId70" Type="http://schemas.openxmlformats.org/officeDocument/2006/relationships/hyperlink" Target="http://www.fwc.gov.au/awardsandorders/html/PR994489.htm" TargetMode="External"/><Relationship Id="rId91" Type="http://schemas.openxmlformats.org/officeDocument/2006/relationships/hyperlink" Target="https://www.fwc.gov.au/documents/awardsandorders/html/pr700683.htm" TargetMode="External"/><Relationship Id="rId145" Type="http://schemas.openxmlformats.org/officeDocument/2006/relationships/hyperlink" Target="https://www.fwc.gov.au/documents/awardsandorders/html/pr606545.htm" TargetMode="External"/><Relationship Id="rId166" Type="http://schemas.openxmlformats.org/officeDocument/2006/relationships/hyperlink" Target="http://www.fwc.gov.au/awardmod/download/nes.pdf" TargetMode="External"/><Relationship Id="rId187" Type="http://schemas.openxmlformats.org/officeDocument/2006/relationships/hyperlink" Target="http://www.fwc.gov.au/awardsandorders/html/pr592324.htm" TargetMode="External"/><Relationship Id="rId1" Type="http://schemas.openxmlformats.org/officeDocument/2006/relationships/customXml" Target="../customXml/item1.xml"/><Relationship Id="rId212" Type="http://schemas.openxmlformats.org/officeDocument/2006/relationships/hyperlink" Target="http://www.fwc.gov.au/awardsandorders/html/PR584162.htm" TargetMode="External"/><Relationship Id="rId233" Type="http://schemas.openxmlformats.org/officeDocument/2006/relationships/hyperlink" Target="https://www.fwc.gov.au/documents/awardsandorders/J2043.doc" TargetMode="External"/><Relationship Id="rId254" Type="http://schemas.openxmlformats.org/officeDocument/2006/relationships/hyperlink" Target="http://www.fwc.gov.au/awardsandorders/html/PR537893.htm" TargetMode="External"/><Relationship Id="rId28" Type="http://schemas.openxmlformats.org/officeDocument/2006/relationships/hyperlink" Target="https://www.fwc.gov.au/documents/awardsandorders/html/pr609384.htm" TargetMode="External"/><Relationship Id="rId49" Type="http://schemas.openxmlformats.org/officeDocument/2006/relationships/hyperlink" Target="http://www.fwc.gov.au/awardsandorders/html/PR546042.htm" TargetMode="External"/><Relationship Id="rId114" Type="http://schemas.openxmlformats.org/officeDocument/2006/relationships/hyperlink" Target="http://www.fwc.gov.au/awardsandorders/html/PR509097.htm" TargetMode="External"/><Relationship Id="rId275" Type="http://schemas.openxmlformats.org/officeDocument/2006/relationships/hyperlink" Target="http://www.fwc.gov.au/awardsandorders/html/pr532628.htm" TargetMode="External"/><Relationship Id="rId296" Type="http://schemas.openxmlformats.org/officeDocument/2006/relationships/hyperlink" Target="http://www.fwc.gov.au/documents/documents/modern_awards/toil-agreement.pdf" TargetMode="External"/><Relationship Id="rId300" Type="http://schemas.openxmlformats.org/officeDocument/2006/relationships/theme" Target="theme/theme1.xml"/><Relationship Id="rId60" Type="http://schemas.openxmlformats.org/officeDocument/2006/relationships/hyperlink" Target="http://www.fwc.gov.au/awardmod/download/nes.pdf" TargetMode="External"/><Relationship Id="rId81" Type="http://schemas.openxmlformats.org/officeDocument/2006/relationships/hyperlink" Target="http://www.fwc.gov.au/awardsandorders/html/pr546288.htm" TargetMode="External"/><Relationship Id="rId135" Type="http://schemas.openxmlformats.org/officeDocument/2006/relationships/hyperlink" Target="http://www.fwc.gov.au/awardsandorders/html/pr536241.htm" TargetMode="External"/><Relationship Id="rId156" Type="http://schemas.openxmlformats.org/officeDocument/2006/relationships/hyperlink" Target="https://www.fwc.gov.au/documents/awardsandorders/html/pr606545.htm" TargetMode="External"/><Relationship Id="rId177" Type="http://schemas.openxmlformats.org/officeDocument/2006/relationships/hyperlink" Target="http://www.fwc.gov.au/awardsandorders/html/PR994489.htm" TargetMode="External"/><Relationship Id="rId198" Type="http://schemas.openxmlformats.org/officeDocument/2006/relationships/hyperlink" Target="http://www.fwc.gov.au/awardsandorders/html/pr592324.htm" TargetMode="External"/><Relationship Id="rId202" Type="http://schemas.openxmlformats.org/officeDocument/2006/relationships/hyperlink" Target="http://www.fwc.gov.au/awardsandorders/html/PR509219.htm" TargetMode="External"/><Relationship Id="rId223" Type="http://schemas.openxmlformats.org/officeDocument/2006/relationships/hyperlink" Target="http://www.fwc.gov.au/awardsandorders/html/PR583086.htm" TargetMode="External"/><Relationship Id="rId244" Type="http://schemas.openxmlformats.org/officeDocument/2006/relationships/hyperlink" Target="http://www.fwc.gov.au/awardsandorders/html/PR581528.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186.htm" TargetMode="External"/><Relationship Id="rId265" Type="http://schemas.openxmlformats.org/officeDocument/2006/relationships/hyperlink" Target="http://www.fwc.gov.au/awardsandorders/html/PR510670.htm" TargetMode="External"/><Relationship Id="rId286" Type="http://schemas.openxmlformats.org/officeDocument/2006/relationships/hyperlink" Target="https://www.fwc.gov.au/documents/awardsandorders/html/pr715087.htm" TargetMode="External"/><Relationship Id="rId50" Type="http://schemas.openxmlformats.org/officeDocument/2006/relationships/hyperlink" Target="http://www.fwc.gov.au/awardsandorders/html/PR546042.htm" TargetMode="External"/><Relationship Id="rId104" Type="http://schemas.openxmlformats.org/officeDocument/2006/relationships/hyperlink" Target="http://www.fwc.gov.au/awardsandorders/html/PR503699.htm" TargetMode="External"/><Relationship Id="rId125" Type="http://schemas.openxmlformats.org/officeDocument/2006/relationships/hyperlink" Target="http://www.fwc.gov.au/awardsandorders/html/PR997941.htm" TargetMode="External"/><Relationship Id="rId146" Type="http://schemas.openxmlformats.org/officeDocument/2006/relationships/hyperlink" Target="https://www.fwc.gov.au/documents/awardsandorders/html/pr704218.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s://www.fwc.gov.au/documents/awardsandorders/html/pr60654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C970-CC75-4D55-A1E7-EDEB966C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62</Pages>
  <Words>19500</Words>
  <Characters>128703</Characters>
  <Application>Microsoft Office Word</Application>
  <DocSecurity>0</DocSecurity>
  <Lines>1072</Lines>
  <Paragraphs>295</Paragraphs>
  <ScaleCrop>false</ScaleCrop>
  <HeadingPairs>
    <vt:vector size="2" baseType="variant">
      <vt:variant>
        <vt:lpstr>Title</vt:lpstr>
      </vt:variant>
      <vt:variant>
        <vt:i4>1</vt:i4>
      </vt:variant>
    </vt:vector>
  </HeadingPairs>
  <TitlesOfParts>
    <vt:vector size="1" baseType="lpstr">
      <vt:lpstr>MA000066 - Surveying Award 2010</vt:lpstr>
    </vt:vector>
  </TitlesOfParts>
  <Company>Fair Work Australia</Company>
  <LinksUpToDate>false</LinksUpToDate>
  <CharactersWithSpaces>147908</CharactersWithSpaces>
  <SharedDoc>false</SharedDoc>
  <HLinks>
    <vt:vector size="1152" baseType="variant">
      <vt:variant>
        <vt:i4>3997744</vt:i4>
      </vt:variant>
      <vt:variant>
        <vt:i4>930</vt:i4>
      </vt:variant>
      <vt:variant>
        <vt:i4>0</vt:i4>
      </vt:variant>
      <vt:variant>
        <vt:i4>5</vt:i4>
      </vt:variant>
      <vt:variant>
        <vt:lpwstr>http://www.fwc.gov.au/awardsandorders/html/pr544519.htm</vt:lpwstr>
      </vt:variant>
      <vt:variant>
        <vt:lpwstr/>
      </vt:variant>
      <vt:variant>
        <vt:i4>3670069</vt:i4>
      </vt:variant>
      <vt:variant>
        <vt:i4>927</vt:i4>
      </vt:variant>
      <vt:variant>
        <vt:i4>0</vt:i4>
      </vt:variant>
      <vt:variant>
        <vt:i4>5</vt:i4>
      </vt:variant>
      <vt:variant>
        <vt:lpwstr>http://www.fwc.gov.au/awardsandorders/html/pr532628.htm</vt:lpwstr>
      </vt:variant>
      <vt:variant>
        <vt:lpwstr/>
      </vt:variant>
      <vt:variant>
        <vt:i4>3276848</vt:i4>
      </vt:variant>
      <vt:variant>
        <vt:i4>921</vt:i4>
      </vt:variant>
      <vt:variant>
        <vt:i4>0</vt:i4>
      </vt:variant>
      <vt:variant>
        <vt:i4>5</vt:i4>
      </vt:variant>
      <vt:variant>
        <vt:lpwstr>http://www.fwc.gov.au/awardsandorders/html/PR991574.htm</vt:lpwstr>
      </vt:variant>
      <vt:variant>
        <vt:lpwstr/>
      </vt:variant>
      <vt:variant>
        <vt:i4>3801140</vt:i4>
      </vt:variant>
      <vt:variant>
        <vt:i4>915</vt:i4>
      </vt:variant>
      <vt:variant>
        <vt:i4>0</vt:i4>
      </vt:variant>
      <vt:variant>
        <vt:i4>5</vt:i4>
      </vt:variant>
      <vt:variant>
        <vt:lpwstr>http://www.fwc.gov.au/awardsandorders/html/PR551831.htm</vt:lpwstr>
      </vt:variant>
      <vt:variant>
        <vt:lpwstr/>
      </vt:variant>
      <vt:variant>
        <vt:i4>3538992</vt:i4>
      </vt:variant>
      <vt:variant>
        <vt:i4>912</vt:i4>
      </vt:variant>
      <vt:variant>
        <vt:i4>0</vt:i4>
      </vt:variant>
      <vt:variant>
        <vt:i4>5</vt:i4>
      </vt:variant>
      <vt:variant>
        <vt:lpwstr>http://www.fwc.gov.au/awardsandorders/html/PR537893.htm</vt:lpwstr>
      </vt:variant>
      <vt:variant>
        <vt:lpwstr/>
      </vt:variant>
      <vt:variant>
        <vt:i4>3866674</vt:i4>
      </vt:variant>
      <vt:variant>
        <vt:i4>909</vt:i4>
      </vt:variant>
      <vt:variant>
        <vt:i4>0</vt:i4>
      </vt:variant>
      <vt:variant>
        <vt:i4>5</vt:i4>
      </vt:variant>
      <vt:variant>
        <vt:lpwstr>http://www.fwc.gov.au/awardsandorders/html/PR525068.htm</vt:lpwstr>
      </vt:variant>
      <vt:variant>
        <vt:lpwstr/>
      </vt:variant>
      <vt:variant>
        <vt:i4>4128831</vt:i4>
      </vt:variant>
      <vt:variant>
        <vt:i4>906</vt:i4>
      </vt:variant>
      <vt:variant>
        <vt:i4>0</vt:i4>
      </vt:variant>
      <vt:variant>
        <vt:i4>5</vt:i4>
      </vt:variant>
      <vt:variant>
        <vt:lpwstr>http://www.fwc.gov.au/awardsandorders/html/PR510670.htm</vt:lpwstr>
      </vt:variant>
      <vt:variant>
        <vt:lpwstr/>
      </vt:variant>
      <vt:variant>
        <vt:i4>3670078</vt:i4>
      </vt:variant>
      <vt:variant>
        <vt:i4>903</vt:i4>
      </vt:variant>
      <vt:variant>
        <vt:i4>0</vt:i4>
      </vt:variant>
      <vt:variant>
        <vt:i4>5</vt:i4>
      </vt:variant>
      <vt:variant>
        <vt:lpwstr>http://www.fwc.gov.au/awardsandorders/html/PR998748.htm</vt:lpwstr>
      </vt:variant>
      <vt:variant>
        <vt:lpwstr/>
      </vt:variant>
      <vt:variant>
        <vt:i4>3670076</vt:i4>
      </vt:variant>
      <vt:variant>
        <vt:i4>900</vt:i4>
      </vt:variant>
      <vt:variant>
        <vt:i4>0</vt:i4>
      </vt:variant>
      <vt:variant>
        <vt:i4>5</vt:i4>
      </vt:variant>
      <vt:variant>
        <vt:lpwstr>http://www.fwc.gov.au/awardsandorders/html/PR994489.htm</vt:lpwstr>
      </vt:variant>
      <vt:variant>
        <vt:lpwstr/>
      </vt:variant>
      <vt:variant>
        <vt:i4>3276859</vt:i4>
      </vt:variant>
      <vt:variant>
        <vt:i4>897</vt:i4>
      </vt:variant>
      <vt:variant>
        <vt:i4>0</vt:i4>
      </vt:variant>
      <vt:variant>
        <vt:i4>5</vt:i4>
      </vt:variant>
      <vt:variant>
        <vt:lpwstr>http://www.fwc.gov.au/awardsandorders/html/PR542186.htm</vt:lpwstr>
      </vt:variant>
      <vt:variant>
        <vt:lpwstr/>
      </vt:variant>
      <vt:variant>
        <vt:i4>3276859</vt:i4>
      </vt:variant>
      <vt:variant>
        <vt:i4>894</vt:i4>
      </vt:variant>
      <vt:variant>
        <vt:i4>0</vt:i4>
      </vt:variant>
      <vt:variant>
        <vt:i4>5</vt:i4>
      </vt:variant>
      <vt:variant>
        <vt:lpwstr>http://www.fwc.gov.au/awardsandorders/html/PR542186.htm</vt:lpwstr>
      </vt:variant>
      <vt:variant>
        <vt:lpwstr/>
      </vt:variant>
      <vt:variant>
        <vt:i4>3801140</vt:i4>
      </vt:variant>
      <vt:variant>
        <vt:i4>891</vt:i4>
      </vt:variant>
      <vt:variant>
        <vt:i4>0</vt:i4>
      </vt:variant>
      <vt:variant>
        <vt:i4>5</vt:i4>
      </vt:variant>
      <vt:variant>
        <vt:lpwstr>http://www.fwc.gov.au/awardsandorders/html/PR551831.htm</vt:lpwstr>
      </vt:variant>
      <vt:variant>
        <vt:lpwstr/>
      </vt:variant>
      <vt:variant>
        <vt:i4>3538992</vt:i4>
      </vt:variant>
      <vt:variant>
        <vt:i4>888</vt:i4>
      </vt:variant>
      <vt:variant>
        <vt:i4>0</vt:i4>
      </vt:variant>
      <vt:variant>
        <vt:i4>5</vt:i4>
      </vt:variant>
      <vt:variant>
        <vt:lpwstr>http://www.fwc.gov.au/awardsandorders/html/PR537893.htm</vt:lpwstr>
      </vt:variant>
      <vt:variant>
        <vt:lpwstr/>
      </vt:variant>
      <vt:variant>
        <vt:i4>3866674</vt:i4>
      </vt:variant>
      <vt:variant>
        <vt:i4>885</vt:i4>
      </vt:variant>
      <vt:variant>
        <vt:i4>0</vt:i4>
      </vt:variant>
      <vt:variant>
        <vt:i4>5</vt:i4>
      </vt:variant>
      <vt:variant>
        <vt:lpwstr>http://www.fwc.gov.au/awardsandorders/html/PR525068.htm</vt:lpwstr>
      </vt:variant>
      <vt:variant>
        <vt:lpwstr/>
      </vt:variant>
      <vt:variant>
        <vt:i4>4128831</vt:i4>
      </vt:variant>
      <vt:variant>
        <vt:i4>882</vt:i4>
      </vt:variant>
      <vt:variant>
        <vt:i4>0</vt:i4>
      </vt:variant>
      <vt:variant>
        <vt:i4>5</vt:i4>
      </vt:variant>
      <vt:variant>
        <vt:lpwstr>http://www.fwc.gov.au/awardsandorders/html/PR510670.htm</vt:lpwstr>
      </vt:variant>
      <vt:variant>
        <vt:lpwstr/>
      </vt:variant>
      <vt:variant>
        <vt:i4>3670078</vt:i4>
      </vt:variant>
      <vt:variant>
        <vt:i4>879</vt:i4>
      </vt:variant>
      <vt:variant>
        <vt:i4>0</vt:i4>
      </vt:variant>
      <vt:variant>
        <vt:i4>5</vt:i4>
      </vt:variant>
      <vt:variant>
        <vt:lpwstr>http://www.fwc.gov.au/awardsandorders/html/PR998748.htm</vt:lpwstr>
      </vt:variant>
      <vt:variant>
        <vt:lpwstr/>
      </vt:variant>
      <vt:variant>
        <vt:i4>3670076</vt:i4>
      </vt:variant>
      <vt:variant>
        <vt:i4>876</vt:i4>
      </vt:variant>
      <vt:variant>
        <vt:i4>0</vt:i4>
      </vt:variant>
      <vt:variant>
        <vt:i4>5</vt:i4>
      </vt:variant>
      <vt:variant>
        <vt:lpwstr>http://www.fwc.gov.au/awardsandorders/html/PR994489.htm</vt:lpwstr>
      </vt:variant>
      <vt:variant>
        <vt:lpwstr/>
      </vt:variant>
      <vt:variant>
        <vt:i4>589908</vt:i4>
      </vt:variant>
      <vt:variant>
        <vt:i4>870</vt:i4>
      </vt:variant>
      <vt:variant>
        <vt:i4>0</vt:i4>
      </vt:variant>
      <vt:variant>
        <vt:i4>5</vt:i4>
      </vt:variant>
      <vt:variant>
        <vt:lpwstr>http://www.jobaccess.gov.au/</vt:lpwstr>
      </vt:variant>
      <vt:variant>
        <vt:lpwstr/>
      </vt:variant>
      <vt:variant>
        <vt:i4>3801140</vt:i4>
      </vt:variant>
      <vt:variant>
        <vt:i4>867</vt:i4>
      </vt:variant>
      <vt:variant>
        <vt:i4>0</vt:i4>
      </vt:variant>
      <vt:variant>
        <vt:i4>5</vt:i4>
      </vt:variant>
      <vt:variant>
        <vt:lpwstr>http://www.fwc.gov.au/awardsandorders/html/PR551831.htm</vt:lpwstr>
      </vt:variant>
      <vt:variant>
        <vt:lpwstr/>
      </vt:variant>
      <vt:variant>
        <vt:i4>3276859</vt:i4>
      </vt:variant>
      <vt:variant>
        <vt:i4>864</vt:i4>
      </vt:variant>
      <vt:variant>
        <vt:i4>0</vt:i4>
      </vt:variant>
      <vt:variant>
        <vt:i4>5</vt:i4>
      </vt:variant>
      <vt:variant>
        <vt:lpwstr>http://www.fwc.gov.au/awardsandorders/html/PR542186.htm</vt:lpwstr>
      </vt:variant>
      <vt:variant>
        <vt:lpwstr/>
      </vt:variant>
      <vt:variant>
        <vt:i4>3538992</vt:i4>
      </vt:variant>
      <vt:variant>
        <vt:i4>861</vt:i4>
      </vt:variant>
      <vt:variant>
        <vt:i4>0</vt:i4>
      </vt:variant>
      <vt:variant>
        <vt:i4>5</vt:i4>
      </vt:variant>
      <vt:variant>
        <vt:lpwstr>http://www.fwc.gov.au/awardsandorders/html/PR537893.htm</vt:lpwstr>
      </vt:variant>
      <vt:variant>
        <vt:lpwstr/>
      </vt:variant>
      <vt:variant>
        <vt:i4>3866674</vt:i4>
      </vt:variant>
      <vt:variant>
        <vt:i4>858</vt:i4>
      </vt:variant>
      <vt:variant>
        <vt:i4>0</vt:i4>
      </vt:variant>
      <vt:variant>
        <vt:i4>5</vt:i4>
      </vt:variant>
      <vt:variant>
        <vt:lpwstr>http://www.fwc.gov.au/awardsandorders/html/PR525068.htm</vt:lpwstr>
      </vt:variant>
      <vt:variant>
        <vt:lpwstr/>
      </vt:variant>
      <vt:variant>
        <vt:i4>4128831</vt:i4>
      </vt:variant>
      <vt:variant>
        <vt:i4>855</vt:i4>
      </vt:variant>
      <vt:variant>
        <vt:i4>0</vt:i4>
      </vt:variant>
      <vt:variant>
        <vt:i4>5</vt:i4>
      </vt:variant>
      <vt:variant>
        <vt:lpwstr>http://www.fwc.gov.au/awardsandorders/html/PR510670.htm</vt:lpwstr>
      </vt:variant>
      <vt:variant>
        <vt:lpwstr/>
      </vt:variant>
      <vt:variant>
        <vt:i4>3670078</vt:i4>
      </vt:variant>
      <vt:variant>
        <vt:i4>852</vt:i4>
      </vt:variant>
      <vt:variant>
        <vt:i4>0</vt:i4>
      </vt:variant>
      <vt:variant>
        <vt:i4>5</vt:i4>
      </vt:variant>
      <vt:variant>
        <vt:lpwstr>http://www.fwc.gov.au/awardsandorders/html/PR998748.htm</vt:lpwstr>
      </vt:variant>
      <vt:variant>
        <vt:lpwstr/>
      </vt:variant>
      <vt:variant>
        <vt:i4>3670076</vt:i4>
      </vt:variant>
      <vt:variant>
        <vt:i4>849</vt:i4>
      </vt:variant>
      <vt:variant>
        <vt:i4>0</vt:i4>
      </vt:variant>
      <vt:variant>
        <vt:i4>5</vt:i4>
      </vt:variant>
      <vt:variant>
        <vt:lpwstr>http://www.fwc.gov.au/awardsandorders/html/PR994489.htm</vt:lpwstr>
      </vt:variant>
      <vt:variant>
        <vt:lpwstr/>
      </vt:variant>
      <vt:variant>
        <vt:i4>3276848</vt:i4>
      </vt:variant>
      <vt:variant>
        <vt:i4>846</vt:i4>
      </vt:variant>
      <vt:variant>
        <vt:i4>0</vt:i4>
      </vt:variant>
      <vt:variant>
        <vt:i4>5</vt:i4>
      </vt:variant>
      <vt:variant>
        <vt:lpwstr>http://www.fwc.gov.au/awardsandorders/html/PR991574.htm</vt:lpwstr>
      </vt:variant>
      <vt:variant>
        <vt:lpwstr/>
      </vt:variant>
      <vt:variant>
        <vt:i4>3801144</vt:i4>
      </vt:variant>
      <vt:variant>
        <vt:i4>840</vt:i4>
      </vt:variant>
      <vt:variant>
        <vt:i4>0</vt:i4>
      </vt:variant>
      <vt:variant>
        <vt:i4>5</vt:i4>
      </vt:variant>
      <vt:variant>
        <vt:lpwstr>http://www.fwc.gov.au/awardsandorders/html/pr536241.htm</vt:lpwstr>
      </vt:variant>
      <vt:variant>
        <vt:lpwstr/>
      </vt:variant>
      <vt:variant>
        <vt:i4>3276855</vt:i4>
      </vt:variant>
      <vt:variant>
        <vt:i4>831</vt:i4>
      </vt:variant>
      <vt:variant>
        <vt:i4>0</vt:i4>
      </vt:variant>
      <vt:variant>
        <vt:i4>5</vt:i4>
      </vt:variant>
      <vt:variant>
        <vt:lpwstr>http://www.fwc.gov.au/awardsandorders/html/PR503699.htm</vt:lpwstr>
      </vt:variant>
      <vt:variant>
        <vt:lpwstr/>
      </vt:variant>
      <vt:variant>
        <vt:i4>3276855</vt:i4>
      </vt:variant>
      <vt:variant>
        <vt:i4>807</vt:i4>
      </vt:variant>
      <vt:variant>
        <vt:i4>0</vt:i4>
      </vt:variant>
      <vt:variant>
        <vt:i4>5</vt:i4>
      </vt:variant>
      <vt:variant>
        <vt:lpwstr>http://www.fwc.gov.au/awardsandorders/html/PR503699.htm</vt:lpwstr>
      </vt:variant>
      <vt:variant>
        <vt:lpwstr/>
      </vt:variant>
      <vt:variant>
        <vt:i4>3276848</vt:i4>
      </vt:variant>
      <vt:variant>
        <vt:i4>804</vt:i4>
      </vt:variant>
      <vt:variant>
        <vt:i4>0</vt:i4>
      </vt:variant>
      <vt:variant>
        <vt:i4>5</vt:i4>
      </vt:variant>
      <vt:variant>
        <vt:lpwstr>http://www.fwc.gov.au/awardsandorders/html/PR991574.htm</vt:lpwstr>
      </vt:variant>
      <vt:variant>
        <vt:lpwstr/>
      </vt:variant>
      <vt:variant>
        <vt:i4>3801144</vt:i4>
      </vt:variant>
      <vt:variant>
        <vt:i4>789</vt:i4>
      </vt:variant>
      <vt:variant>
        <vt:i4>0</vt:i4>
      </vt:variant>
      <vt:variant>
        <vt:i4>5</vt:i4>
      </vt:variant>
      <vt:variant>
        <vt:lpwstr>http://www.fwc.gov.au/awardsandorders/html/PR546347.htm</vt:lpwstr>
      </vt:variant>
      <vt:variant>
        <vt:lpwstr/>
      </vt:variant>
      <vt:variant>
        <vt:i4>3801144</vt:i4>
      </vt:variant>
      <vt:variant>
        <vt:i4>786</vt:i4>
      </vt:variant>
      <vt:variant>
        <vt:i4>0</vt:i4>
      </vt:variant>
      <vt:variant>
        <vt:i4>5</vt:i4>
      </vt:variant>
      <vt:variant>
        <vt:lpwstr>http://www.fwc.gov.au/awardsandorders/html/PR546347.htm</vt:lpwstr>
      </vt:variant>
      <vt:variant>
        <vt:lpwstr/>
      </vt:variant>
      <vt:variant>
        <vt:i4>4063295</vt:i4>
      </vt:variant>
      <vt:variant>
        <vt:i4>783</vt:i4>
      </vt:variant>
      <vt:variant>
        <vt:i4>0</vt:i4>
      </vt:variant>
      <vt:variant>
        <vt:i4>5</vt:i4>
      </vt:variant>
      <vt:variant>
        <vt:lpwstr>http://www.fwc.gov.au/awardsandorders/html/PR551775.htm</vt:lpwstr>
      </vt:variant>
      <vt:variant>
        <vt:lpwstr/>
      </vt:variant>
      <vt:variant>
        <vt:i4>3866673</vt:i4>
      </vt:variant>
      <vt:variant>
        <vt:i4>780</vt:i4>
      </vt:variant>
      <vt:variant>
        <vt:i4>0</vt:i4>
      </vt:variant>
      <vt:variant>
        <vt:i4>5</vt:i4>
      </vt:variant>
      <vt:variant>
        <vt:lpwstr>http://www.fwc.gov.au/awardsandorders/html/pr536852.htm</vt:lpwstr>
      </vt:variant>
      <vt:variant>
        <vt:lpwstr/>
      </vt:variant>
      <vt:variant>
        <vt:i4>4128819</vt:i4>
      </vt:variant>
      <vt:variant>
        <vt:i4>777</vt:i4>
      </vt:variant>
      <vt:variant>
        <vt:i4>0</vt:i4>
      </vt:variant>
      <vt:variant>
        <vt:i4>5</vt:i4>
      </vt:variant>
      <vt:variant>
        <vt:lpwstr>http://www.fwc.gov.au/awardsandorders/html/PR523049.htm</vt:lpwstr>
      </vt:variant>
      <vt:variant>
        <vt:lpwstr/>
      </vt:variant>
      <vt:variant>
        <vt:i4>3145779</vt:i4>
      </vt:variant>
      <vt:variant>
        <vt:i4>774</vt:i4>
      </vt:variant>
      <vt:variant>
        <vt:i4>0</vt:i4>
      </vt:variant>
      <vt:variant>
        <vt:i4>5</vt:i4>
      </vt:variant>
      <vt:variant>
        <vt:lpwstr>http://www.fwc.gov.au/awardsandorders/html/PR509219.htm</vt:lpwstr>
      </vt:variant>
      <vt:variant>
        <vt:lpwstr/>
      </vt:variant>
      <vt:variant>
        <vt:i4>4063295</vt:i4>
      </vt:variant>
      <vt:variant>
        <vt:i4>771</vt:i4>
      </vt:variant>
      <vt:variant>
        <vt:i4>0</vt:i4>
      </vt:variant>
      <vt:variant>
        <vt:i4>5</vt:i4>
      </vt:variant>
      <vt:variant>
        <vt:lpwstr>http://www.fwc.gov.au/awardsandorders/html/PR551775.htm</vt:lpwstr>
      </vt:variant>
      <vt:variant>
        <vt:lpwstr/>
      </vt:variant>
      <vt:variant>
        <vt:i4>3866673</vt:i4>
      </vt:variant>
      <vt:variant>
        <vt:i4>768</vt:i4>
      </vt:variant>
      <vt:variant>
        <vt:i4>0</vt:i4>
      </vt:variant>
      <vt:variant>
        <vt:i4>5</vt:i4>
      </vt:variant>
      <vt:variant>
        <vt:lpwstr>http://www.fwc.gov.au/awardsandorders/html/pr536852.htm</vt:lpwstr>
      </vt:variant>
      <vt:variant>
        <vt:lpwstr/>
      </vt:variant>
      <vt:variant>
        <vt:i4>4128819</vt:i4>
      </vt:variant>
      <vt:variant>
        <vt:i4>765</vt:i4>
      </vt:variant>
      <vt:variant>
        <vt:i4>0</vt:i4>
      </vt:variant>
      <vt:variant>
        <vt:i4>5</vt:i4>
      </vt:variant>
      <vt:variant>
        <vt:lpwstr>http://www.fwc.gov.au/awardsandorders/html/PR523049.htm</vt:lpwstr>
      </vt:variant>
      <vt:variant>
        <vt:lpwstr/>
      </vt:variant>
      <vt:variant>
        <vt:i4>3145779</vt:i4>
      </vt:variant>
      <vt:variant>
        <vt:i4>762</vt:i4>
      </vt:variant>
      <vt:variant>
        <vt:i4>0</vt:i4>
      </vt:variant>
      <vt:variant>
        <vt:i4>5</vt:i4>
      </vt:variant>
      <vt:variant>
        <vt:lpwstr>http://www.fwc.gov.au/awardsandorders/html/PR509219.htm</vt:lpwstr>
      </vt:variant>
      <vt:variant>
        <vt:lpwstr/>
      </vt:variant>
      <vt:variant>
        <vt:i4>4063295</vt:i4>
      </vt:variant>
      <vt:variant>
        <vt:i4>759</vt:i4>
      </vt:variant>
      <vt:variant>
        <vt:i4>0</vt:i4>
      </vt:variant>
      <vt:variant>
        <vt:i4>5</vt:i4>
      </vt:variant>
      <vt:variant>
        <vt:lpwstr>http://www.fwc.gov.au/awardsandorders/html/PR551775.htm</vt:lpwstr>
      </vt:variant>
      <vt:variant>
        <vt:lpwstr/>
      </vt:variant>
      <vt:variant>
        <vt:i4>3866673</vt:i4>
      </vt:variant>
      <vt:variant>
        <vt:i4>756</vt:i4>
      </vt:variant>
      <vt:variant>
        <vt:i4>0</vt:i4>
      </vt:variant>
      <vt:variant>
        <vt:i4>5</vt:i4>
      </vt:variant>
      <vt:variant>
        <vt:lpwstr>http://www.fwc.gov.au/awardsandorders/html/pr536852.htm</vt:lpwstr>
      </vt:variant>
      <vt:variant>
        <vt:lpwstr/>
      </vt:variant>
      <vt:variant>
        <vt:i4>4128819</vt:i4>
      </vt:variant>
      <vt:variant>
        <vt:i4>753</vt:i4>
      </vt:variant>
      <vt:variant>
        <vt:i4>0</vt:i4>
      </vt:variant>
      <vt:variant>
        <vt:i4>5</vt:i4>
      </vt:variant>
      <vt:variant>
        <vt:lpwstr>http://www.fwc.gov.au/awardsandorders/html/PR523049.htm</vt:lpwstr>
      </vt:variant>
      <vt:variant>
        <vt:lpwstr/>
      </vt:variant>
      <vt:variant>
        <vt:i4>3145779</vt:i4>
      </vt:variant>
      <vt:variant>
        <vt:i4>750</vt:i4>
      </vt:variant>
      <vt:variant>
        <vt:i4>0</vt:i4>
      </vt:variant>
      <vt:variant>
        <vt:i4>5</vt:i4>
      </vt:variant>
      <vt:variant>
        <vt:lpwstr>http://www.fwc.gov.au/awardsandorders/html/PR509219.htm</vt:lpwstr>
      </vt:variant>
      <vt:variant>
        <vt:lpwstr/>
      </vt:variant>
      <vt:variant>
        <vt:i4>3801150</vt:i4>
      </vt:variant>
      <vt:variant>
        <vt:i4>738</vt:i4>
      </vt:variant>
      <vt:variant>
        <vt:i4>0</vt:i4>
      </vt:variant>
      <vt:variant>
        <vt:i4>5</vt:i4>
      </vt:variant>
      <vt:variant>
        <vt:lpwstr>http://www.fwc.gov.au/awardsandorders/html/PR546042.htm</vt:lpwstr>
      </vt:variant>
      <vt:variant>
        <vt:lpwstr/>
      </vt:variant>
      <vt:variant>
        <vt:i4>3801150</vt:i4>
      </vt:variant>
      <vt:variant>
        <vt:i4>735</vt:i4>
      </vt:variant>
      <vt:variant>
        <vt:i4>0</vt:i4>
      </vt:variant>
      <vt:variant>
        <vt:i4>5</vt:i4>
      </vt:variant>
      <vt:variant>
        <vt:lpwstr>http://www.fwc.gov.au/awardsandorders/html/PR546042.htm</vt:lpwstr>
      </vt:variant>
      <vt:variant>
        <vt:lpwstr/>
      </vt:variant>
      <vt:variant>
        <vt:i4>3670076</vt:i4>
      </vt:variant>
      <vt:variant>
        <vt:i4>720</vt:i4>
      </vt:variant>
      <vt:variant>
        <vt:i4>0</vt:i4>
      </vt:variant>
      <vt:variant>
        <vt:i4>5</vt:i4>
      </vt:variant>
      <vt:variant>
        <vt:lpwstr>http://www.fwc.gov.au/awardsandorders/html/PR994489.htm</vt:lpwstr>
      </vt:variant>
      <vt:variant>
        <vt:lpwstr/>
      </vt:variant>
      <vt:variant>
        <vt:i4>3801150</vt:i4>
      </vt:variant>
      <vt:variant>
        <vt:i4>702</vt:i4>
      </vt:variant>
      <vt:variant>
        <vt:i4>0</vt:i4>
      </vt:variant>
      <vt:variant>
        <vt:i4>5</vt:i4>
      </vt:variant>
      <vt:variant>
        <vt:lpwstr>http://www.fwc.gov.au/awardsandorders/html/PR546042.htm</vt:lpwstr>
      </vt:variant>
      <vt:variant>
        <vt:lpwstr/>
      </vt:variant>
      <vt:variant>
        <vt:i4>3670076</vt:i4>
      </vt:variant>
      <vt:variant>
        <vt:i4>699</vt:i4>
      </vt:variant>
      <vt:variant>
        <vt:i4>0</vt:i4>
      </vt:variant>
      <vt:variant>
        <vt:i4>5</vt:i4>
      </vt:variant>
      <vt:variant>
        <vt:lpwstr>http://www.fwc.gov.au/awardsandorders/html/PR994489.htm</vt:lpwstr>
      </vt:variant>
      <vt:variant>
        <vt:lpwstr/>
      </vt:variant>
      <vt:variant>
        <vt:i4>3276855</vt:i4>
      </vt:variant>
      <vt:variant>
        <vt:i4>696</vt:i4>
      </vt:variant>
      <vt:variant>
        <vt:i4>0</vt:i4>
      </vt:variant>
      <vt:variant>
        <vt:i4>5</vt:i4>
      </vt:variant>
      <vt:variant>
        <vt:lpwstr>http://www.fwc.gov.au/awardsandorders/html/PR503699.htm</vt:lpwstr>
      </vt:variant>
      <vt:variant>
        <vt:lpwstr/>
      </vt:variant>
      <vt:variant>
        <vt:i4>3276855</vt:i4>
      </vt:variant>
      <vt:variant>
        <vt:i4>690</vt:i4>
      </vt:variant>
      <vt:variant>
        <vt:i4>0</vt:i4>
      </vt:variant>
      <vt:variant>
        <vt:i4>5</vt:i4>
      </vt:variant>
      <vt:variant>
        <vt:lpwstr>http://www.fwc.gov.au/awardsandorders/html/PR503699.htm</vt:lpwstr>
      </vt:variant>
      <vt:variant>
        <vt:lpwstr/>
      </vt:variant>
      <vt:variant>
        <vt:i4>3670076</vt:i4>
      </vt:variant>
      <vt:variant>
        <vt:i4>687</vt:i4>
      </vt:variant>
      <vt:variant>
        <vt:i4>0</vt:i4>
      </vt:variant>
      <vt:variant>
        <vt:i4>5</vt:i4>
      </vt:variant>
      <vt:variant>
        <vt:lpwstr>http://www.fwc.gov.au/awardsandorders/html/PR994489.htm</vt:lpwstr>
      </vt:variant>
      <vt:variant>
        <vt:lpwstr/>
      </vt:variant>
      <vt:variant>
        <vt:i4>3276855</vt:i4>
      </vt:variant>
      <vt:variant>
        <vt:i4>684</vt:i4>
      </vt:variant>
      <vt:variant>
        <vt:i4>0</vt:i4>
      </vt:variant>
      <vt:variant>
        <vt:i4>5</vt:i4>
      </vt:variant>
      <vt:variant>
        <vt:lpwstr>http://www.fwc.gov.au/awardsandorders/html/PR503699.htm</vt:lpwstr>
      </vt:variant>
      <vt:variant>
        <vt:lpwstr/>
      </vt:variant>
      <vt:variant>
        <vt:i4>3670076</vt:i4>
      </vt:variant>
      <vt:variant>
        <vt:i4>681</vt:i4>
      </vt:variant>
      <vt:variant>
        <vt:i4>0</vt:i4>
      </vt:variant>
      <vt:variant>
        <vt:i4>5</vt:i4>
      </vt:variant>
      <vt:variant>
        <vt:lpwstr>http://www.fwc.gov.au/awardsandorders/html/PR994489.htm</vt:lpwstr>
      </vt:variant>
      <vt:variant>
        <vt:lpwstr/>
      </vt:variant>
      <vt:variant>
        <vt:i4>3670076</vt:i4>
      </vt:variant>
      <vt:variant>
        <vt:i4>678</vt:i4>
      </vt:variant>
      <vt:variant>
        <vt:i4>0</vt:i4>
      </vt:variant>
      <vt:variant>
        <vt:i4>5</vt:i4>
      </vt:variant>
      <vt:variant>
        <vt:lpwstr>http://www.fwc.gov.au/awardsandorders/html/PR994489.htm</vt:lpwstr>
      </vt:variant>
      <vt:variant>
        <vt:lpwstr/>
      </vt:variant>
      <vt:variant>
        <vt:i4>3670076</vt:i4>
      </vt:variant>
      <vt:variant>
        <vt:i4>675</vt:i4>
      </vt:variant>
      <vt:variant>
        <vt:i4>0</vt:i4>
      </vt:variant>
      <vt:variant>
        <vt:i4>5</vt:i4>
      </vt:variant>
      <vt:variant>
        <vt:lpwstr>http://www.fwc.gov.au/awardsandorders/html/PR994489.htm</vt:lpwstr>
      </vt:variant>
      <vt:variant>
        <vt:lpwstr/>
      </vt:variant>
      <vt:variant>
        <vt:i4>3670076</vt:i4>
      </vt:variant>
      <vt:variant>
        <vt:i4>672</vt:i4>
      </vt:variant>
      <vt:variant>
        <vt:i4>0</vt:i4>
      </vt:variant>
      <vt:variant>
        <vt:i4>5</vt:i4>
      </vt:variant>
      <vt:variant>
        <vt:lpwstr>http://www.fwc.gov.au/awardsandorders/html/PR994489.htm</vt:lpwstr>
      </vt:variant>
      <vt:variant>
        <vt:lpwstr/>
      </vt:variant>
      <vt:variant>
        <vt:i4>4063295</vt:i4>
      </vt:variant>
      <vt:variant>
        <vt:i4>669</vt:i4>
      </vt:variant>
      <vt:variant>
        <vt:i4>0</vt:i4>
      </vt:variant>
      <vt:variant>
        <vt:i4>5</vt:i4>
      </vt:variant>
      <vt:variant>
        <vt:lpwstr>http://www.fwc.gov.au/awardsandorders/html/PR551775.htm</vt:lpwstr>
      </vt:variant>
      <vt:variant>
        <vt:lpwstr/>
      </vt:variant>
      <vt:variant>
        <vt:i4>3866673</vt:i4>
      </vt:variant>
      <vt:variant>
        <vt:i4>666</vt:i4>
      </vt:variant>
      <vt:variant>
        <vt:i4>0</vt:i4>
      </vt:variant>
      <vt:variant>
        <vt:i4>5</vt:i4>
      </vt:variant>
      <vt:variant>
        <vt:lpwstr>http://www.fwc.gov.au/awardsandorders/html/pr536852.htm</vt:lpwstr>
      </vt:variant>
      <vt:variant>
        <vt:lpwstr/>
      </vt:variant>
      <vt:variant>
        <vt:i4>4128819</vt:i4>
      </vt:variant>
      <vt:variant>
        <vt:i4>663</vt:i4>
      </vt:variant>
      <vt:variant>
        <vt:i4>0</vt:i4>
      </vt:variant>
      <vt:variant>
        <vt:i4>5</vt:i4>
      </vt:variant>
      <vt:variant>
        <vt:lpwstr>http://www.fwc.gov.au/awardsandorders/html/PR523049.htm</vt:lpwstr>
      </vt:variant>
      <vt:variant>
        <vt:lpwstr/>
      </vt:variant>
      <vt:variant>
        <vt:i4>4063295</vt:i4>
      </vt:variant>
      <vt:variant>
        <vt:i4>657</vt:i4>
      </vt:variant>
      <vt:variant>
        <vt:i4>0</vt:i4>
      </vt:variant>
      <vt:variant>
        <vt:i4>5</vt:i4>
      </vt:variant>
      <vt:variant>
        <vt:lpwstr>http://www.fwc.gov.au/awardsandorders/html/PR551775.htm</vt:lpwstr>
      </vt:variant>
      <vt:variant>
        <vt:lpwstr/>
      </vt:variant>
      <vt:variant>
        <vt:i4>3866673</vt:i4>
      </vt:variant>
      <vt:variant>
        <vt:i4>654</vt:i4>
      </vt:variant>
      <vt:variant>
        <vt:i4>0</vt:i4>
      </vt:variant>
      <vt:variant>
        <vt:i4>5</vt:i4>
      </vt:variant>
      <vt:variant>
        <vt:lpwstr>http://www.fwc.gov.au/awardsandorders/html/pr536852.htm</vt:lpwstr>
      </vt:variant>
      <vt:variant>
        <vt:lpwstr/>
      </vt:variant>
      <vt:variant>
        <vt:i4>4128819</vt:i4>
      </vt:variant>
      <vt:variant>
        <vt:i4>651</vt:i4>
      </vt:variant>
      <vt:variant>
        <vt:i4>0</vt:i4>
      </vt:variant>
      <vt:variant>
        <vt:i4>5</vt:i4>
      </vt:variant>
      <vt:variant>
        <vt:lpwstr>http://www.fwc.gov.au/awardsandorders/html/PR523049.htm</vt:lpwstr>
      </vt:variant>
      <vt:variant>
        <vt:lpwstr/>
      </vt:variant>
      <vt:variant>
        <vt:i4>3145779</vt:i4>
      </vt:variant>
      <vt:variant>
        <vt:i4>648</vt:i4>
      </vt:variant>
      <vt:variant>
        <vt:i4>0</vt:i4>
      </vt:variant>
      <vt:variant>
        <vt:i4>5</vt:i4>
      </vt:variant>
      <vt:variant>
        <vt:lpwstr>http://www.fwc.gov.au/awardsandorders/html/PR509219.htm</vt:lpwstr>
      </vt:variant>
      <vt:variant>
        <vt:lpwstr/>
      </vt:variant>
      <vt:variant>
        <vt:i4>3866679</vt:i4>
      </vt:variant>
      <vt:variant>
        <vt:i4>645</vt:i4>
      </vt:variant>
      <vt:variant>
        <vt:i4>0</vt:i4>
      </vt:variant>
      <vt:variant>
        <vt:i4>5</vt:i4>
      </vt:variant>
      <vt:variant>
        <vt:lpwstr>http://www.fwc.gov.au/awardsandorders/html/PR998177.htm</vt:lpwstr>
      </vt:variant>
      <vt:variant>
        <vt:lpwstr/>
      </vt:variant>
      <vt:variant>
        <vt:i4>4063295</vt:i4>
      </vt:variant>
      <vt:variant>
        <vt:i4>642</vt:i4>
      </vt:variant>
      <vt:variant>
        <vt:i4>0</vt:i4>
      </vt:variant>
      <vt:variant>
        <vt:i4>5</vt:i4>
      </vt:variant>
      <vt:variant>
        <vt:lpwstr>http://www.fwc.gov.au/awardsandorders/html/PR551775.htm</vt:lpwstr>
      </vt:variant>
      <vt:variant>
        <vt:lpwstr/>
      </vt:variant>
      <vt:variant>
        <vt:i4>3866673</vt:i4>
      </vt:variant>
      <vt:variant>
        <vt:i4>639</vt:i4>
      </vt:variant>
      <vt:variant>
        <vt:i4>0</vt:i4>
      </vt:variant>
      <vt:variant>
        <vt:i4>5</vt:i4>
      </vt:variant>
      <vt:variant>
        <vt:lpwstr>http://www.fwc.gov.au/awardsandorders/html/pr536852.htm</vt:lpwstr>
      </vt:variant>
      <vt:variant>
        <vt:lpwstr/>
      </vt:variant>
      <vt:variant>
        <vt:i4>4128819</vt:i4>
      </vt:variant>
      <vt:variant>
        <vt:i4>636</vt:i4>
      </vt:variant>
      <vt:variant>
        <vt:i4>0</vt:i4>
      </vt:variant>
      <vt:variant>
        <vt:i4>5</vt:i4>
      </vt:variant>
      <vt:variant>
        <vt:lpwstr>http://www.fwc.gov.au/awardsandorders/html/PR523049.htm</vt:lpwstr>
      </vt:variant>
      <vt:variant>
        <vt:lpwstr/>
      </vt:variant>
      <vt:variant>
        <vt:i4>3145779</vt:i4>
      </vt:variant>
      <vt:variant>
        <vt:i4>633</vt:i4>
      </vt:variant>
      <vt:variant>
        <vt:i4>0</vt:i4>
      </vt:variant>
      <vt:variant>
        <vt:i4>5</vt:i4>
      </vt:variant>
      <vt:variant>
        <vt:lpwstr>http://www.fwc.gov.au/awardsandorders/html/PR509219.htm</vt:lpwstr>
      </vt:variant>
      <vt:variant>
        <vt:lpwstr/>
      </vt:variant>
      <vt:variant>
        <vt:i4>3866679</vt:i4>
      </vt:variant>
      <vt:variant>
        <vt:i4>630</vt:i4>
      </vt:variant>
      <vt:variant>
        <vt:i4>0</vt:i4>
      </vt:variant>
      <vt:variant>
        <vt:i4>5</vt:i4>
      </vt:variant>
      <vt:variant>
        <vt:lpwstr>http://www.fwc.gov.au/awardsandorders/html/PR998177.htm</vt:lpwstr>
      </vt:variant>
      <vt:variant>
        <vt:lpwstr/>
      </vt:variant>
      <vt:variant>
        <vt:i4>3801144</vt:i4>
      </vt:variant>
      <vt:variant>
        <vt:i4>627</vt:i4>
      </vt:variant>
      <vt:variant>
        <vt:i4>0</vt:i4>
      </vt:variant>
      <vt:variant>
        <vt:i4>5</vt:i4>
      </vt:variant>
      <vt:variant>
        <vt:lpwstr>http://www.fwc.gov.au/awardsandorders/html/pr536241.htm</vt:lpwstr>
      </vt:variant>
      <vt:variant>
        <vt:lpwstr/>
      </vt:variant>
      <vt:variant>
        <vt:i4>3932223</vt:i4>
      </vt:variant>
      <vt:variant>
        <vt:i4>609</vt:i4>
      </vt:variant>
      <vt:variant>
        <vt:i4>0</vt:i4>
      </vt:variant>
      <vt:variant>
        <vt:i4>5</vt:i4>
      </vt:variant>
      <vt:variant>
        <vt:lpwstr>http://www.fwc.gov.au/awardsandorders/html/PR551654.htm</vt:lpwstr>
      </vt:variant>
      <vt:variant>
        <vt:lpwstr/>
      </vt:variant>
      <vt:variant>
        <vt:i4>3997757</vt:i4>
      </vt:variant>
      <vt:variant>
        <vt:i4>606</vt:i4>
      </vt:variant>
      <vt:variant>
        <vt:i4>0</vt:i4>
      </vt:variant>
      <vt:variant>
        <vt:i4>5</vt:i4>
      </vt:variant>
      <vt:variant>
        <vt:lpwstr>http://www.fwc.gov.au/awardsandorders/html/pr536731.htm</vt:lpwstr>
      </vt:variant>
      <vt:variant>
        <vt:lpwstr/>
      </vt:variant>
      <vt:variant>
        <vt:i4>3670075</vt:i4>
      </vt:variant>
      <vt:variant>
        <vt:i4>603</vt:i4>
      </vt:variant>
      <vt:variant>
        <vt:i4>0</vt:i4>
      </vt:variant>
      <vt:variant>
        <vt:i4>5</vt:i4>
      </vt:variant>
      <vt:variant>
        <vt:lpwstr>http://www.fwc.gov.au/awardsandorders/html/PR522928.htm</vt:lpwstr>
      </vt:variant>
      <vt:variant>
        <vt:lpwstr/>
      </vt:variant>
      <vt:variant>
        <vt:i4>3670079</vt:i4>
      </vt:variant>
      <vt:variant>
        <vt:i4>600</vt:i4>
      </vt:variant>
      <vt:variant>
        <vt:i4>0</vt:i4>
      </vt:variant>
      <vt:variant>
        <vt:i4>5</vt:i4>
      </vt:variant>
      <vt:variant>
        <vt:lpwstr>http://www.fwc.gov.au/awardsandorders/html/PR509097.htm</vt:lpwstr>
      </vt:variant>
      <vt:variant>
        <vt:lpwstr/>
      </vt:variant>
      <vt:variant>
        <vt:i4>3604537</vt:i4>
      </vt:variant>
      <vt:variant>
        <vt:i4>597</vt:i4>
      </vt:variant>
      <vt:variant>
        <vt:i4>0</vt:i4>
      </vt:variant>
      <vt:variant>
        <vt:i4>5</vt:i4>
      </vt:variant>
      <vt:variant>
        <vt:lpwstr>http://www.fwc.gov.au/awardsandorders/html/PR997941.htm</vt:lpwstr>
      </vt:variant>
      <vt:variant>
        <vt:lpwstr/>
      </vt:variant>
      <vt:variant>
        <vt:i4>3932223</vt:i4>
      </vt:variant>
      <vt:variant>
        <vt:i4>594</vt:i4>
      </vt:variant>
      <vt:variant>
        <vt:i4>0</vt:i4>
      </vt:variant>
      <vt:variant>
        <vt:i4>5</vt:i4>
      </vt:variant>
      <vt:variant>
        <vt:lpwstr>http://www.fwc.gov.au/awardsandorders/html/PR551654.htm</vt:lpwstr>
      </vt:variant>
      <vt:variant>
        <vt:lpwstr/>
      </vt:variant>
      <vt:variant>
        <vt:i4>3997757</vt:i4>
      </vt:variant>
      <vt:variant>
        <vt:i4>591</vt:i4>
      </vt:variant>
      <vt:variant>
        <vt:i4>0</vt:i4>
      </vt:variant>
      <vt:variant>
        <vt:i4>5</vt:i4>
      </vt:variant>
      <vt:variant>
        <vt:lpwstr>http://www.fwc.gov.au/awardsandorders/html/pr536731.htm</vt:lpwstr>
      </vt:variant>
      <vt:variant>
        <vt:lpwstr/>
      </vt:variant>
      <vt:variant>
        <vt:i4>3801144</vt:i4>
      </vt:variant>
      <vt:variant>
        <vt:i4>588</vt:i4>
      </vt:variant>
      <vt:variant>
        <vt:i4>0</vt:i4>
      </vt:variant>
      <vt:variant>
        <vt:i4>5</vt:i4>
      </vt:variant>
      <vt:variant>
        <vt:lpwstr>http://www.fwc.gov.au/awardsandorders/html/pr536241.htm</vt:lpwstr>
      </vt:variant>
      <vt:variant>
        <vt:lpwstr/>
      </vt:variant>
      <vt:variant>
        <vt:i4>3670075</vt:i4>
      </vt:variant>
      <vt:variant>
        <vt:i4>585</vt:i4>
      </vt:variant>
      <vt:variant>
        <vt:i4>0</vt:i4>
      </vt:variant>
      <vt:variant>
        <vt:i4>5</vt:i4>
      </vt:variant>
      <vt:variant>
        <vt:lpwstr>http://www.fwc.gov.au/awardsandorders/html/PR522928.htm</vt:lpwstr>
      </vt:variant>
      <vt:variant>
        <vt:lpwstr/>
      </vt:variant>
      <vt:variant>
        <vt:i4>3670079</vt:i4>
      </vt:variant>
      <vt:variant>
        <vt:i4>582</vt:i4>
      </vt:variant>
      <vt:variant>
        <vt:i4>0</vt:i4>
      </vt:variant>
      <vt:variant>
        <vt:i4>5</vt:i4>
      </vt:variant>
      <vt:variant>
        <vt:lpwstr>http://www.fwc.gov.au/awardsandorders/html/PR509097.htm</vt:lpwstr>
      </vt:variant>
      <vt:variant>
        <vt:lpwstr/>
      </vt:variant>
      <vt:variant>
        <vt:i4>3604537</vt:i4>
      </vt:variant>
      <vt:variant>
        <vt:i4>579</vt:i4>
      </vt:variant>
      <vt:variant>
        <vt:i4>0</vt:i4>
      </vt:variant>
      <vt:variant>
        <vt:i4>5</vt:i4>
      </vt:variant>
      <vt:variant>
        <vt:lpwstr>http://www.fwc.gov.au/awardsandorders/html/PR997941.htm</vt:lpwstr>
      </vt:variant>
      <vt:variant>
        <vt:lpwstr/>
      </vt:variant>
      <vt:variant>
        <vt:i4>3276855</vt:i4>
      </vt:variant>
      <vt:variant>
        <vt:i4>567</vt:i4>
      </vt:variant>
      <vt:variant>
        <vt:i4>0</vt:i4>
      </vt:variant>
      <vt:variant>
        <vt:i4>5</vt:i4>
      </vt:variant>
      <vt:variant>
        <vt:lpwstr>http://www.fwc.gov.au/awardsandorders/html/PR503699.htm</vt:lpwstr>
      </vt:variant>
      <vt:variant>
        <vt:lpwstr/>
      </vt:variant>
      <vt:variant>
        <vt:i4>3276855</vt:i4>
      </vt:variant>
      <vt:variant>
        <vt:i4>564</vt:i4>
      </vt:variant>
      <vt:variant>
        <vt:i4>0</vt:i4>
      </vt:variant>
      <vt:variant>
        <vt:i4>5</vt:i4>
      </vt:variant>
      <vt:variant>
        <vt:lpwstr>http://www.fwc.gov.au/awardsandorders/html/PR503699.htm</vt:lpwstr>
      </vt:variant>
      <vt:variant>
        <vt:lpwstr/>
      </vt:variant>
      <vt:variant>
        <vt:i4>3276855</vt:i4>
      </vt:variant>
      <vt:variant>
        <vt:i4>561</vt:i4>
      </vt:variant>
      <vt:variant>
        <vt:i4>0</vt:i4>
      </vt:variant>
      <vt:variant>
        <vt:i4>5</vt:i4>
      </vt:variant>
      <vt:variant>
        <vt:lpwstr>http://www.fwc.gov.au/awardsandorders/html/PR503699.htm</vt:lpwstr>
      </vt:variant>
      <vt:variant>
        <vt:lpwstr/>
      </vt:variant>
      <vt:variant>
        <vt:i4>3276855</vt:i4>
      </vt:variant>
      <vt:variant>
        <vt:i4>552</vt:i4>
      </vt:variant>
      <vt:variant>
        <vt:i4>0</vt:i4>
      </vt:variant>
      <vt:variant>
        <vt:i4>5</vt:i4>
      </vt:variant>
      <vt:variant>
        <vt:lpwstr>http://www.fwc.gov.au/awardsandorders/html/PR503699.htm</vt:lpwstr>
      </vt:variant>
      <vt:variant>
        <vt:lpwstr/>
      </vt:variant>
      <vt:variant>
        <vt:i4>3670076</vt:i4>
      </vt:variant>
      <vt:variant>
        <vt:i4>546</vt:i4>
      </vt:variant>
      <vt:variant>
        <vt:i4>0</vt:i4>
      </vt:variant>
      <vt:variant>
        <vt:i4>5</vt:i4>
      </vt:variant>
      <vt:variant>
        <vt:lpwstr>http://www.fwc.gov.au/awardsandorders/html/PR994489.htm</vt:lpwstr>
      </vt:variant>
      <vt:variant>
        <vt:lpwstr/>
      </vt:variant>
      <vt:variant>
        <vt:i4>3276855</vt:i4>
      </vt:variant>
      <vt:variant>
        <vt:i4>540</vt:i4>
      </vt:variant>
      <vt:variant>
        <vt:i4>0</vt:i4>
      </vt:variant>
      <vt:variant>
        <vt:i4>5</vt:i4>
      </vt:variant>
      <vt:variant>
        <vt:lpwstr>http://www.fwc.gov.au/awardsandorders/html/PR503699.htm</vt:lpwstr>
      </vt:variant>
      <vt:variant>
        <vt:lpwstr/>
      </vt:variant>
      <vt:variant>
        <vt:i4>3276855</vt:i4>
      </vt:variant>
      <vt:variant>
        <vt:i4>537</vt:i4>
      </vt:variant>
      <vt:variant>
        <vt:i4>0</vt:i4>
      </vt:variant>
      <vt:variant>
        <vt:i4>5</vt:i4>
      </vt:variant>
      <vt:variant>
        <vt:lpwstr>http://www.fwc.gov.au/awardsandorders/html/PR503699.htm</vt:lpwstr>
      </vt:variant>
      <vt:variant>
        <vt:lpwstr/>
      </vt:variant>
      <vt:variant>
        <vt:i4>3670076</vt:i4>
      </vt:variant>
      <vt:variant>
        <vt:i4>534</vt:i4>
      </vt:variant>
      <vt:variant>
        <vt:i4>0</vt:i4>
      </vt:variant>
      <vt:variant>
        <vt:i4>5</vt:i4>
      </vt:variant>
      <vt:variant>
        <vt:lpwstr>http://www.fwc.gov.au/awardsandorders/html/PR994489.htm</vt:lpwstr>
      </vt:variant>
      <vt:variant>
        <vt:lpwstr/>
      </vt:variant>
      <vt:variant>
        <vt:i4>3670076</vt:i4>
      </vt:variant>
      <vt:variant>
        <vt:i4>528</vt:i4>
      </vt:variant>
      <vt:variant>
        <vt:i4>0</vt:i4>
      </vt:variant>
      <vt:variant>
        <vt:i4>5</vt:i4>
      </vt:variant>
      <vt:variant>
        <vt:lpwstr>http://www.fwc.gov.au/awardsandorders/html/PR994489.htm</vt:lpwstr>
      </vt:variant>
      <vt:variant>
        <vt:lpwstr/>
      </vt:variant>
      <vt:variant>
        <vt:i4>3670076</vt:i4>
      </vt:variant>
      <vt:variant>
        <vt:i4>525</vt:i4>
      </vt:variant>
      <vt:variant>
        <vt:i4>0</vt:i4>
      </vt:variant>
      <vt:variant>
        <vt:i4>5</vt:i4>
      </vt:variant>
      <vt:variant>
        <vt:lpwstr>http://www.fwc.gov.au/awardsandorders/html/PR994489.htm</vt:lpwstr>
      </vt:variant>
      <vt:variant>
        <vt:lpwstr/>
      </vt:variant>
      <vt:variant>
        <vt:i4>3276859</vt:i4>
      </vt:variant>
      <vt:variant>
        <vt:i4>522</vt:i4>
      </vt:variant>
      <vt:variant>
        <vt:i4>0</vt:i4>
      </vt:variant>
      <vt:variant>
        <vt:i4>5</vt:i4>
      </vt:variant>
      <vt:variant>
        <vt:lpwstr>http://www.fwc.gov.au/awardsandorders/html/PR542186.htm</vt:lpwstr>
      </vt:variant>
      <vt:variant>
        <vt:lpwstr/>
      </vt:variant>
      <vt:variant>
        <vt:i4>3276859</vt:i4>
      </vt:variant>
      <vt:variant>
        <vt:i4>519</vt:i4>
      </vt:variant>
      <vt:variant>
        <vt:i4>0</vt:i4>
      </vt:variant>
      <vt:variant>
        <vt:i4>5</vt:i4>
      </vt:variant>
      <vt:variant>
        <vt:lpwstr>http://www.fwc.gov.au/awardsandorders/html/PR542186.htm</vt:lpwstr>
      </vt:variant>
      <vt:variant>
        <vt:lpwstr/>
      </vt:variant>
      <vt:variant>
        <vt:i4>3276859</vt:i4>
      </vt:variant>
      <vt:variant>
        <vt:i4>513</vt:i4>
      </vt:variant>
      <vt:variant>
        <vt:i4>0</vt:i4>
      </vt:variant>
      <vt:variant>
        <vt:i4>5</vt:i4>
      </vt:variant>
      <vt:variant>
        <vt:lpwstr>http://www.fwc.gov.au/awardsandorders/html/PR542186.htm</vt:lpwstr>
      </vt:variant>
      <vt:variant>
        <vt:lpwstr/>
      </vt:variant>
      <vt:variant>
        <vt:i4>3276859</vt:i4>
      </vt:variant>
      <vt:variant>
        <vt:i4>510</vt:i4>
      </vt:variant>
      <vt:variant>
        <vt:i4>0</vt:i4>
      </vt:variant>
      <vt:variant>
        <vt:i4>5</vt:i4>
      </vt:variant>
      <vt:variant>
        <vt:lpwstr>http://www.fwc.gov.au/awardsandorders/html/PR542186.htm</vt:lpwstr>
      </vt:variant>
      <vt:variant>
        <vt:lpwstr/>
      </vt:variant>
      <vt:variant>
        <vt:i4>3538998</vt:i4>
      </vt:variant>
      <vt:variant>
        <vt:i4>501</vt:i4>
      </vt:variant>
      <vt:variant>
        <vt:i4>0</vt:i4>
      </vt:variant>
      <vt:variant>
        <vt:i4>5</vt:i4>
      </vt:variant>
      <vt:variant>
        <vt:lpwstr>http://www.fwc.gov.au/awardsandorders/html/pr546288.htm</vt:lpwstr>
      </vt:variant>
      <vt:variant>
        <vt:lpwstr/>
      </vt:variant>
      <vt:variant>
        <vt:i4>3407921</vt:i4>
      </vt:variant>
      <vt:variant>
        <vt:i4>498</vt:i4>
      </vt:variant>
      <vt:variant>
        <vt:i4>0</vt:i4>
      </vt:variant>
      <vt:variant>
        <vt:i4>5</vt:i4>
      </vt:variant>
      <vt:variant>
        <vt:lpwstr>http://www.fwc.gov.au/awardsandorders/html/PR993030.htm</vt:lpwstr>
      </vt:variant>
      <vt:variant>
        <vt:lpwstr/>
      </vt:variant>
      <vt:variant>
        <vt:i4>3407921</vt:i4>
      </vt:variant>
      <vt:variant>
        <vt:i4>435</vt:i4>
      </vt:variant>
      <vt:variant>
        <vt:i4>0</vt:i4>
      </vt:variant>
      <vt:variant>
        <vt:i4>5</vt:i4>
      </vt:variant>
      <vt:variant>
        <vt:lpwstr>http://www.fwc.gov.au/awardsandorders/html/PR993030.htm</vt:lpwstr>
      </vt:variant>
      <vt:variant>
        <vt:lpwstr/>
      </vt:variant>
      <vt:variant>
        <vt:i4>3276859</vt:i4>
      </vt:variant>
      <vt:variant>
        <vt:i4>432</vt:i4>
      </vt:variant>
      <vt:variant>
        <vt:i4>0</vt:i4>
      </vt:variant>
      <vt:variant>
        <vt:i4>5</vt:i4>
      </vt:variant>
      <vt:variant>
        <vt:lpwstr>http://www.fwc.gov.au/awardsandorders/html/PR542186.htm</vt:lpwstr>
      </vt:variant>
      <vt:variant>
        <vt:lpwstr/>
      </vt:variant>
      <vt:variant>
        <vt:i4>3276859</vt:i4>
      </vt:variant>
      <vt:variant>
        <vt:i4>423</vt:i4>
      </vt:variant>
      <vt:variant>
        <vt:i4>0</vt:i4>
      </vt:variant>
      <vt:variant>
        <vt:i4>5</vt:i4>
      </vt:variant>
      <vt:variant>
        <vt:lpwstr>http://www.fwc.gov.au/awardsandorders/html/PR542186.htm</vt:lpwstr>
      </vt:variant>
      <vt:variant>
        <vt:lpwstr/>
      </vt:variant>
      <vt:variant>
        <vt:i4>3276859</vt:i4>
      </vt:variant>
      <vt:variant>
        <vt:i4>420</vt:i4>
      </vt:variant>
      <vt:variant>
        <vt:i4>0</vt:i4>
      </vt:variant>
      <vt:variant>
        <vt:i4>5</vt:i4>
      </vt:variant>
      <vt:variant>
        <vt:lpwstr>http://www.fwc.gov.au/awardsandorders/html/PR542186.htm</vt:lpwstr>
      </vt:variant>
      <vt:variant>
        <vt:lpwstr/>
      </vt:variant>
      <vt:variant>
        <vt:i4>3276859</vt:i4>
      </vt:variant>
      <vt:variant>
        <vt:i4>417</vt:i4>
      </vt:variant>
      <vt:variant>
        <vt:i4>0</vt:i4>
      </vt:variant>
      <vt:variant>
        <vt:i4>5</vt:i4>
      </vt:variant>
      <vt:variant>
        <vt:lpwstr>http://www.fwc.gov.au/awardsandorders/html/PR542186.htm</vt:lpwstr>
      </vt:variant>
      <vt:variant>
        <vt:lpwstr/>
      </vt:variant>
      <vt:variant>
        <vt:i4>3276859</vt:i4>
      </vt:variant>
      <vt:variant>
        <vt:i4>411</vt:i4>
      </vt:variant>
      <vt:variant>
        <vt:i4>0</vt:i4>
      </vt:variant>
      <vt:variant>
        <vt:i4>5</vt:i4>
      </vt:variant>
      <vt:variant>
        <vt:lpwstr>http://www.fwc.gov.au/awardsandorders/html/PR542186.htm</vt:lpwstr>
      </vt:variant>
      <vt:variant>
        <vt:lpwstr/>
      </vt:variant>
      <vt:variant>
        <vt:i4>3276859</vt:i4>
      </vt:variant>
      <vt:variant>
        <vt:i4>405</vt:i4>
      </vt:variant>
      <vt:variant>
        <vt:i4>0</vt:i4>
      </vt:variant>
      <vt:variant>
        <vt:i4>5</vt:i4>
      </vt:variant>
      <vt:variant>
        <vt:lpwstr>http://www.fwc.gov.au/awardsandorders/html/PR542186.htm</vt:lpwstr>
      </vt:variant>
      <vt:variant>
        <vt:lpwstr/>
      </vt:variant>
      <vt:variant>
        <vt:i4>3276859</vt:i4>
      </vt:variant>
      <vt:variant>
        <vt:i4>402</vt:i4>
      </vt:variant>
      <vt:variant>
        <vt:i4>0</vt:i4>
      </vt:variant>
      <vt:variant>
        <vt:i4>5</vt:i4>
      </vt:variant>
      <vt:variant>
        <vt:lpwstr>http://www.fwc.gov.au/awardsandorders/html/PR542186.htm</vt:lpwstr>
      </vt:variant>
      <vt:variant>
        <vt:lpwstr/>
      </vt:variant>
      <vt:variant>
        <vt:i4>6488190</vt:i4>
      </vt:variant>
      <vt:variant>
        <vt:i4>399</vt:i4>
      </vt:variant>
      <vt:variant>
        <vt:i4>0</vt:i4>
      </vt:variant>
      <vt:variant>
        <vt:i4>5</vt:i4>
      </vt:variant>
      <vt:variant>
        <vt:lpwstr>http://www.fwc.gov.au/awardmod/download/nes.pdf</vt:lpwstr>
      </vt:variant>
      <vt:variant>
        <vt:lpwstr/>
      </vt:variant>
      <vt:variant>
        <vt:i4>3997749</vt:i4>
      </vt:variant>
      <vt:variant>
        <vt:i4>396</vt:i4>
      </vt:variant>
      <vt:variant>
        <vt:i4>0</vt:i4>
      </vt:variant>
      <vt:variant>
        <vt:i4>5</vt:i4>
      </vt:variant>
      <vt:variant>
        <vt:lpwstr>http://www.fwc.gov.au/awardsandorders/html/PR544811.htm</vt:lpwstr>
      </vt:variant>
      <vt:variant>
        <vt:lpwstr/>
      </vt:variant>
      <vt:variant>
        <vt:i4>3997749</vt:i4>
      </vt:variant>
      <vt:variant>
        <vt:i4>390</vt:i4>
      </vt:variant>
      <vt:variant>
        <vt:i4>0</vt:i4>
      </vt:variant>
      <vt:variant>
        <vt:i4>5</vt:i4>
      </vt:variant>
      <vt:variant>
        <vt:lpwstr>http://www.fwc.gov.au/awardsandorders/html/PR544811.htm</vt:lpwstr>
      </vt:variant>
      <vt:variant>
        <vt:lpwstr/>
      </vt:variant>
      <vt:variant>
        <vt:i4>3670076</vt:i4>
      </vt:variant>
      <vt:variant>
        <vt:i4>387</vt:i4>
      </vt:variant>
      <vt:variant>
        <vt:i4>0</vt:i4>
      </vt:variant>
      <vt:variant>
        <vt:i4>5</vt:i4>
      </vt:variant>
      <vt:variant>
        <vt:lpwstr>http://www.fwc.gov.au/awardsandorders/html/PR994489.htm</vt:lpwstr>
      </vt:variant>
      <vt:variant>
        <vt:lpwstr/>
      </vt:variant>
      <vt:variant>
        <vt:i4>3670076</vt:i4>
      </vt:variant>
      <vt:variant>
        <vt:i4>381</vt:i4>
      </vt:variant>
      <vt:variant>
        <vt:i4>0</vt:i4>
      </vt:variant>
      <vt:variant>
        <vt:i4>5</vt:i4>
      </vt:variant>
      <vt:variant>
        <vt:lpwstr>http://www.fwc.gov.au/awardsandorders/html/PR994489.htm</vt:lpwstr>
      </vt:variant>
      <vt:variant>
        <vt:lpwstr/>
      </vt:variant>
      <vt:variant>
        <vt:i4>3670076</vt:i4>
      </vt:variant>
      <vt:variant>
        <vt:i4>378</vt:i4>
      </vt:variant>
      <vt:variant>
        <vt:i4>0</vt:i4>
      </vt:variant>
      <vt:variant>
        <vt:i4>5</vt:i4>
      </vt:variant>
      <vt:variant>
        <vt:lpwstr>http://www.fwc.gov.au/awardsandorders/html/PR994489.htm</vt:lpwstr>
      </vt:variant>
      <vt:variant>
        <vt:lpwstr/>
      </vt:variant>
      <vt:variant>
        <vt:i4>3670076</vt:i4>
      </vt:variant>
      <vt:variant>
        <vt:i4>369</vt:i4>
      </vt:variant>
      <vt:variant>
        <vt:i4>0</vt:i4>
      </vt:variant>
      <vt:variant>
        <vt:i4>5</vt:i4>
      </vt:variant>
      <vt:variant>
        <vt:lpwstr>http://www.fwc.gov.au/awardsandorders/html/PR994489.htm</vt:lpwstr>
      </vt:variant>
      <vt:variant>
        <vt:lpwstr/>
      </vt:variant>
      <vt:variant>
        <vt:i4>3997749</vt:i4>
      </vt:variant>
      <vt:variant>
        <vt:i4>366</vt:i4>
      </vt:variant>
      <vt:variant>
        <vt:i4>0</vt:i4>
      </vt:variant>
      <vt:variant>
        <vt:i4>5</vt:i4>
      </vt:variant>
      <vt:variant>
        <vt:lpwstr>http://www.fwc.gov.au/awardsandorders/html/PR544811.htm</vt:lpwstr>
      </vt:variant>
      <vt:variant>
        <vt:lpwstr/>
      </vt:variant>
      <vt:variant>
        <vt:i4>3670076</vt:i4>
      </vt:variant>
      <vt:variant>
        <vt:i4>363</vt:i4>
      </vt:variant>
      <vt:variant>
        <vt:i4>0</vt:i4>
      </vt:variant>
      <vt:variant>
        <vt:i4>5</vt:i4>
      </vt:variant>
      <vt:variant>
        <vt:lpwstr>http://www.fwc.gov.au/awardsandorders/html/PR994489.htm</vt:lpwstr>
      </vt:variant>
      <vt:variant>
        <vt:lpwstr/>
      </vt:variant>
      <vt:variant>
        <vt:i4>3407921</vt:i4>
      </vt:variant>
      <vt:variant>
        <vt:i4>360</vt:i4>
      </vt:variant>
      <vt:variant>
        <vt:i4>0</vt:i4>
      </vt:variant>
      <vt:variant>
        <vt:i4>5</vt:i4>
      </vt:variant>
      <vt:variant>
        <vt:lpwstr>http://www.fwc.gov.au/awardsandorders/html/PR993030.htm</vt:lpwstr>
      </vt:variant>
      <vt:variant>
        <vt:lpwstr/>
      </vt:variant>
      <vt:variant>
        <vt:i4>3670076</vt:i4>
      </vt:variant>
      <vt:variant>
        <vt:i4>357</vt:i4>
      </vt:variant>
      <vt:variant>
        <vt:i4>0</vt:i4>
      </vt:variant>
      <vt:variant>
        <vt:i4>5</vt:i4>
      </vt:variant>
      <vt:variant>
        <vt:lpwstr>http://www.fwc.gov.au/awardsandorders/html/PR994489.htm</vt:lpwstr>
      </vt:variant>
      <vt:variant>
        <vt:lpwstr/>
      </vt:variant>
      <vt:variant>
        <vt:i4>3735600</vt:i4>
      </vt:variant>
      <vt:variant>
        <vt:i4>351</vt:i4>
      </vt:variant>
      <vt:variant>
        <vt:i4>0</vt:i4>
      </vt:variant>
      <vt:variant>
        <vt:i4>5</vt:i4>
      </vt:variant>
      <vt:variant>
        <vt:lpwstr>http://www.fwc.gov.au/awardsandorders/html/PR532239.htm</vt:lpwstr>
      </vt:variant>
      <vt:variant>
        <vt:lpwstr/>
      </vt:variant>
      <vt:variant>
        <vt:i4>3801144</vt:i4>
      </vt:variant>
      <vt:variant>
        <vt:i4>348</vt:i4>
      </vt:variant>
      <vt:variant>
        <vt:i4>0</vt:i4>
      </vt:variant>
      <vt:variant>
        <vt:i4>5</vt:i4>
      </vt:variant>
      <vt:variant>
        <vt:lpwstr>http://www.fwc.gov.au/awardsandorders/html/pr536241.htm</vt:lpwstr>
      </vt:variant>
      <vt:variant>
        <vt:lpwstr/>
      </vt:variant>
      <vt:variant>
        <vt:i4>3801144</vt:i4>
      </vt:variant>
      <vt:variant>
        <vt:i4>345</vt:i4>
      </vt:variant>
      <vt:variant>
        <vt:i4>0</vt:i4>
      </vt:variant>
      <vt:variant>
        <vt:i4>5</vt:i4>
      </vt:variant>
      <vt:variant>
        <vt:lpwstr>http://www.fwc.gov.au/awardsandorders/html/pr536241.htm</vt:lpwstr>
      </vt:variant>
      <vt:variant>
        <vt:lpwstr/>
      </vt:variant>
      <vt:variant>
        <vt:i4>3670076</vt:i4>
      </vt:variant>
      <vt:variant>
        <vt:i4>342</vt:i4>
      </vt:variant>
      <vt:variant>
        <vt:i4>0</vt:i4>
      </vt:variant>
      <vt:variant>
        <vt:i4>5</vt:i4>
      </vt:variant>
      <vt:variant>
        <vt:lpwstr>http://www.fwc.gov.au/awardsandorders/html/PR994489.htm</vt:lpwstr>
      </vt:variant>
      <vt:variant>
        <vt:lpwstr/>
      </vt:variant>
      <vt:variant>
        <vt:i4>6488190</vt:i4>
      </vt:variant>
      <vt:variant>
        <vt:i4>339</vt:i4>
      </vt:variant>
      <vt:variant>
        <vt:i4>0</vt:i4>
      </vt:variant>
      <vt:variant>
        <vt:i4>5</vt:i4>
      </vt:variant>
      <vt:variant>
        <vt:lpwstr>http://www.fwc.gov.au/awardmod/download/nes.pdf</vt:lpwstr>
      </vt:variant>
      <vt:variant>
        <vt:lpwstr/>
      </vt:variant>
      <vt:variant>
        <vt:i4>3801150</vt:i4>
      </vt:variant>
      <vt:variant>
        <vt:i4>336</vt:i4>
      </vt:variant>
      <vt:variant>
        <vt:i4>0</vt:i4>
      </vt:variant>
      <vt:variant>
        <vt:i4>5</vt:i4>
      </vt:variant>
      <vt:variant>
        <vt:lpwstr>http://www.fwc.gov.au/awardsandorders/html/PR546042.htm</vt:lpwstr>
      </vt:variant>
      <vt:variant>
        <vt:lpwstr/>
      </vt:variant>
      <vt:variant>
        <vt:i4>3801144</vt:i4>
      </vt:variant>
      <vt:variant>
        <vt:i4>333</vt:i4>
      </vt:variant>
      <vt:variant>
        <vt:i4>0</vt:i4>
      </vt:variant>
      <vt:variant>
        <vt:i4>5</vt:i4>
      </vt:variant>
      <vt:variant>
        <vt:lpwstr>http://www.fwc.gov.au/awardsandorders/html/pr536241.htm</vt:lpwstr>
      </vt:variant>
      <vt:variant>
        <vt:lpwstr/>
      </vt:variant>
      <vt:variant>
        <vt:i4>3801144</vt:i4>
      </vt:variant>
      <vt:variant>
        <vt:i4>330</vt:i4>
      </vt:variant>
      <vt:variant>
        <vt:i4>0</vt:i4>
      </vt:variant>
      <vt:variant>
        <vt:i4>5</vt:i4>
      </vt:variant>
      <vt:variant>
        <vt:lpwstr>http://www.fwc.gov.au/awardsandorders/html/pr536241.htm</vt:lpwstr>
      </vt:variant>
      <vt:variant>
        <vt:lpwstr/>
      </vt:variant>
      <vt:variant>
        <vt:i4>3670076</vt:i4>
      </vt:variant>
      <vt:variant>
        <vt:i4>327</vt:i4>
      </vt:variant>
      <vt:variant>
        <vt:i4>0</vt:i4>
      </vt:variant>
      <vt:variant>
        <vt:i4>5</vt:i4>
      </vt:variant>
      <vt:variant>
        <vt:lpwstr>http://www.fwc.gov.au/awardsandorders/html/PR994489.htm</vt:lpwstr>
      </vt:variant>
      <vt:variant>
        <vt:lpwstr/>
      </vt:variant>
      <vt:variant>
        <vt:i4>3604538</vt:i4>
      </vt:variant>
      <vt:variant>
        <vt:i4>324</vt:i4>
      </vt:variant>
      <vt:variant>
        <vt:i4>0</vt:i4>
      </vt:variant>
      <vt:variant>
        <vt:i4>5</vt:i4>
      </vt:variant>
      <vt:variant>
        <vt:lpwstr>http://www.fwc.gov.au/awardsandorders/html/PR546096.htm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3276855</vt:i4>
      </vt:variant>
      <vt:variant>
        <vt:i4>315</vt:i4>
      </vt:variant>
      <vt:variant>
        <vt:i4>0</vt:i4>
      </vt:variant>
      <vt:variant>
        <vt:i4>5</vt:i4>
      </vt:variant>
      <vt:variant>
        <vt:lpwstr>http://www.fwc.gov.au/awardsandorders/html/PR503699.htm</vt:lpwstr>
      </vt:variant>
      <vt:variant>
        <vt:lpwstr/>
      </vt:variant>
      <vt:variant>
        <vt:i4>3276855</vt:i4>
      </vt:variant>
      <vt:variant>
        <vt:i4>312</vt:i4>
      </vt:variant>
      <vt:variant>
        <vt:i4>0</vt:i4>
      </vt:variant>
      <vt:variant>
        <vt:i4>5</vt:i4>
      </vt:variant>
      <vt:variant>
        <vt:lpwstr>http://www.fwc.gov.au/awardsandorders/html/PR503699.htm</vt:lpwstr>
      </vt:variant>
      <vt:variant>
        <vt:lpwstr/>
      </vt:variant>
      <vt:variant>
        <vt:i4>3801150</vt:i4>
      </vt:variant>
      <vt:variant>
        <vt:i4>309</vt:i4>
      </vt:variant>
      <vt:variant>
        <vt:i4>0</vt:i4>
      </vt:variant>
      <vt:variant>
        <vt:i4>5</vt:i4>
      </vt:variant>
      <vt:variant>
        <vt:lpwstr>http://www.fwc.gov.au/awardsandorders/html/PR546042.htm</vt:lpwstr>
      </vt:variant>
      <vt:variant>
        <vt:lpwstr/>
      </vt:variant>
      <vt:variant>
        <vt:i4>3801150</vt:i4>
      </vt:variant>
      <vt:variant>
        <vt:i4>306</vt:i4>
      </vt:variant>
      <vt:variant>
        <vt:i4>0</vt:i4>
      </vt:variant>
      <vt:variant>
        <vt:i4>5</vt:i4>
      </vt:variant>
      <vt:variant>
        <vt:lpwstr>http://www.fwc.gov.au/awardsandorders/html/PR546042.htm</vt:lpwstr>
      </vt:variant>
      <vt:variant>
        <vt:lpwstr/>
      </vt:variant>
      <vt:variant>
        <vt:i4>3670076</vt:i4>
      </vt:variant>
      <vt:variant>
        <vt:i4>303</vt:i4>
      </vt:variant>
      <vt:variant>
        <vt:i4>0</vt:i4>
      </vt:variant>
      <vt:variant>
        <vt:i4>5</vt:i4>
      </vt:variant>
      <vt:variant>
        <vt:lpwstr>http://www.fwc.gov.au/awardsandorders/html/PR994489.htm</vt:lpwstr>
      </vt:variant>
      <vt:variant>
        <vt:lpwstr/>
      </vt:variant>
      <vt:variant>
        <vt:i4>3801150</vt:i4>
      </vt:variant>
      <vt:variant>
        <vt:i4>300</vt:i4>
      </vt:variant>
      <vt:variant>
        <vt:i4>0</vt:i4>
      </vt:variant>
      <vt:variant>
        <vt:i4>5</vt:i4>
      </vt:variant>
      <vt:variant>
        <vt:lpwstr>http://www.fwc.gov.au/awardsandorders/html/PR546042.htm</vt:lpwstr>
      </vt:variant>
      <vt:variant>
        <vt:lpwstr/>
      </vt:variant>
      <vt:variant>
        <vt:i4>3801144</vt:i4>
      </vt:variant>
      <vt:variant>
        <vt:i4>297</vt:i4>
      </vt:variant>
      <vt:variant>
        <vt:i4>0</vt:i4>
      </vt:variant>
      <vt:variant>
        <vt:i4>5</vt:i4>
      </vt:variant>
      <vt:variant>
        <vt:lpwstr>http://www.fwc.gov.au/awardsandorders/html/pr536241.htm</vt:lpwstr>
      </vt:variant>
      <vt:variant>
        <vt:lpwstr/>
      </vt:variant>
      <vt:variant>
        <vt:i4>3735600</vt:i4>
      </vt:variant>
      <vt:variant>
        <vt:i4>294</vt:i4>
      </vt:variant>
      <vt:variant>
        <vt:i4>0</vt:i4>
      </vt:variant>
      <vt:variant>
        <vt:i4>5</vt:i4>
      </vt:variant>
      <vt:variant>
        <vt:lpwstr>http://www.fwc.gov.au/awardsandorders/html/PR532239.htm</vt:lpwstr>
      </vt:variant>
      <vt:variant>
        <vt:lpwstr/>
      </vt:variant>
      <vt:variant>
        <vt:i4>3276855</vt:i4>
      </vt:variant>
      <vt:variant>
        <vt:i4>291</vt:i4>
      </vt:variant>
      <vt:variant>
        <vt:i4>0</vt:i4>
      </vt:variant>
      <vt:variant>
        <vt:i4>5</vt:i4>
      </vt:variant>
      <vt:variant>
        <vt:lpwstr>http://www.fwc.gov.au/awardsandorders/html/PR503699.htm</vt:lpwstr>
      </vt:variant>
      <vt:variant>
        <vt:lpwstr/>
      </vt:variant>
      <vt:variant>
        <vt:i4>3407924</vt:i4>
      </vt:variant>
      <vt:variant>
        <vt:i4>288</vt:i4>
      </vt:variant>
      <vt:variant>
        <vt:i4>0</vt:i4>
      </vt:variant>
      <vt:variant>
        <vt:i4>5</vt:i4>
      </vt:variant>
      <vt:variant>
        <vt:lpwstr>http://www.fwc.gov.au/awardsandorders/html/PR997772.htm</vt:lpwstr>
      </vt:variant>
      <vt:variant>
        <vt:lpwstr/>
      </vt:variant>
      <vt:variant>
        <vt:i4>3670076</vt:i4>
      </vt:variant>
      <vt:variant>
        <vt:i4>285</vt:i4>
      </vt:variant>
      <vt:variant>
        <vt:i4>0</vt:i4>
      </vt:variant>
      <vt:variant>
        <vt:i4>5</vt:i4>
      </vt:variant>
      <vt:variant>
        <vt:lpwstr>http://www.fwc.gov.au/awardsandorders/html/PR994489.htm</vt:lpwstr>
      </vt:variant>
      <vt:variant>
        <vt:lpwstr/>
      </vt:variant>
      <vt:variant>
        <vt:i4>3407921</vt:i4>
      </vt:variant>
      <vt:variant>
        <vt:i4>282</vt:i4>
      </vt:variant>
      <vt:variant>
        <vt:i4>0</vt:i4>
      </vt:variant>
      <vt:variant>
        <vt:i4>5</vt:i4>
      </vt:variant>
      <vt:variant>
        <vt:lpwstr>http://www.fwc.gov.au/awardsandorders/html/PR993030.htm</vt:lpwstr>
      </vt:variant>
      <vt:variant>
        <vt:lpwstr/>
      </vt:variant>
      <vt:variant>
        <vt:i4>3276859</vt:i4>
      </vt:variant>
      <vt:variant>
        <vt:i4>279</vt:i4>
      </vt:variant>
      <vt:variant>
        <vt:i4>0</vt:i4>
      </vt:variant>
      <vt:variant>
        <vt:i4>5</vt:i4>
      </vt:variant>
      <vt:variant>
        <vt:lpwstr>http://www.fwc.gov.au/awardsandorders/html/PR542186.htm</vt:lpwstr>
      </vt:variant>
      <vt:variant>
        <vt:lpwstr/>
      </vt:variant>
      <vt:variant>
        <vt:i4>3276859</vt:i4>
      </vt:variant>
      <vt:variant>
        <vt:i4>276</vt:i4>
      </vt:variant>
      <vt:variant>
        <vt:i4>0</vt:i4>
      </vt:variant>
      <vt:variant>
        <vt:i4>5</vt:i4>
      </vt:variant>
      <vt:variant>
        <vt:lpwstr>http://www.fwc.gov.au/awardsandorders/html/PR542186.htm</vt:lpwstr>
      </vt:variant>
      <vt:variant>
        <vt:lpwstr/>
      </vt:variant>
      <vt:variant>
        <vt:i4>3276859</vt:i4>
      </vt:variant>
      <vt:variant>
        <vt:i4>273</vt:i4>
      </vt:variant>
      <vt:variant>
        <vt:i4>0</vt:i4>
      </vt:variant>
      <vt:variant>
        <vt:i4>5</vt:i4>
      </vt:variant>
      <vt:variant>
        <vt:lpwstr>http://www.fwc.gov.au/awardsandorders/html/PR542186.htm</vt:lpwstr>
      </vt:variant>
      <vt:variant>
        <vt:lpwstr/>
      </vt:variant>
      <vt:variant>
        <vt:i4>3276859</vt:i4>
      </vt:variant>
      <vt:variant>
        <vt:i4>264</vt:i4>
      </vt:variant>
      <vt:variant>
        <vt:i4>0</vt:i4>
      </vt:variant>
      <vt:variant>
        <vt:i4>5</vt:i4>
      </vt:variant>
      <vt:variant>
        <vt:lpwstr>http://www.fwc.gov.au/awardsandorders/html/PR542186.htm</vt:lpwstr>
      </vt:variant>
      <vt:variant>
        <vt:lpwstr/>
      </vt:variant>
      <vt:variant>
        <vt:i4>3276848</vt:i4>
      </vt:variant>
      <vt:variant>
        <vt:i4>261</vt:i4>
      </vt:variant>
      <vt:variant>
        <vt:i4>0</vt:i4>
      </vt:variant>
      <vt:variant>
        <vt:i4>5</vt:i4>
      </vt:variant>
      <vt:variant>
        <vt:lpwstr>http://www.fwc.gov.au/awardsandorders/html/PR991574.htm</vt:lpwstr>
      </vt:variant>
      <vt:variant>
        <vt:lpwstr/>
      </vt:variant>
      <vt:variant>
        <vt:i4>1900601</vt:i4>
      </vt:variant>
      <vt:variant>
        <vt:i4>254</vt:i4>
      </vt:variant>
      <vt:variant>
        <vt:i4>0</vt:i4>
      </vt:variant>
      <vt:variant>
        <vt:i4>5</vt:i4>
      </vt:variant>
      <vt:variant>
        <vt:lpwstr/>
      </vt:variant>
      <vt:variant>
        <vt:lpwstr>_Toc378926025</vt:lpwstr>
      </vt:variant>
      <vt:variant>
        <vt:i4>1900601</vt:i4>
      </vt:variant>
      <vt:variant>
        <vt:i4>248</vt:i4>
      </vt:variant>
      <vt:variant>
        <vt:i4>0</vt:i4>
      </vt:variant>
      <vt:variant>
        <vt:i4>5</vt:i4>
      </vt:variant>
      <vt:variant>
        <vt:lpwstr/>
      </vt:variant>
      <vt:variant>
        <vt:lpwstr>_Toc378926024</vt:lpwstr>
      </vt:variant>
      <vt:variant>
        <vt:i4>1900601</vt:i4>
      </vt:variant>
      <vt:variant>
        <vt:i4>242</vt:i4>
      </vt:variant>
      <vt:variant>
        <vt:i4>0</vt:i4>
      </vt:variant>
      <vt:variant>
        <vt:i4>5</vt:i4>
      </vt:variant>
      <vt:variant>
        <vt:lpwstr/>
      </vt:variant>
      <vt:variant>
        <vt:lpwstr>_Toc378926023</vt:lpwstr>
      </vt:variant>
      <vt:variant>
        <vt:i4>1900601</vt:i4>
      </vt:variant>
      <vt:variant>
        <vt:i4>236</vt:i4>
      </vt:variant>
      <vt:variant>
        <vt:i4>0</vt:i4>
      </vt:variant>
      <vt:variant>
        <vt:i4>5</vt:i4>
      </vt:variant>
      <vt:variant>
        <vt:lpwstr/>
      </vt:variant>
      <vt:variant>
        <vt:lpwstr>_Toc378926022</vt:lpwstr>
      </vt:variant>
      <vt:variant>
        <vt:i4>1900601</vt:i4>
      </vt:variant>
      <vt:variant>
        <vt:i4>230</vt:i4>
      </vt:variant>
      <vt:variant>
        <vt:i4>0</vt:i4>
      </vt:variant>
      <vt:variant>
        <vt:i4>5</vt:i4>
      </vt:variant>
      <vt:variant>
        <vt:lpwstr/>
      </vt:variant>
      <vt:variant>
        <vt:lpwstr>_Toc378926021</vt:lpwstr>
      </vt:variant>
      <vt:variant>
        <vt:i4>1900601</vt:i4>
      </vt:variant>
      <vt:variant>
        <vt:i4>224</vt:i4>
      </vt:variant>
      <vt:variant>
        <vt:i4>0</vt:i4>
      </vt:variant>
      <vt:variant>
        <vt:i4>5</vt:i4>
      </vt:variant>
      <vt:variant>
        <vt:lpwstr/>
      </vt:variant>
      <vt:variant>
        <vt:lpwstr>_Toc378926020</vt:lpwstr>
      </vt:variant>
      <vt:variant>
        <vt:i4>1966137</vt:i4>
      </vt:variant>
      <vt:variant>
        <vt:i4>218</vt:i4>
      </vt:variant>
      <vt:variant>
        <vt:i4>0</vt:i4>
      </vt:variant>
      <vt:variant>
        <vt:i4>5</vt:i4>
      </vt:variant>
      <vt:variant>
        <vt:lpwstr/>
      </vt:variant>
      <vt:variant>
        <vt:lpwstr>_Toc378926019</vt:lpwstr>
      </vt:variant>
      <vt:variant>
        <vt:i4>1966137</vt:i4>
      </vt:variant>
      <vt:variant>
        <vt:i4>212</vt:i4>
      </vt:variant>
      <vt:variant>
        <vt:i4>0</vt:i4>
      </vt:variant>
      <vt:variant>
        <vt:i4>5</vt:i4>
      </vt:variant>
      <vt:variant>
        <vt:lpwstr/>
      </vt:variant>
      <vt:variant>
        <vt:lpwstr>_Toc378926018</vt:lpwstr>
      </vt:variant>
      <vt:variant>
        <vt:i4>1966137</vt:i4>
      </vt:variant>
      <vt:variant>
        <vt:i4>206</vt:i4>
      </vt:variant>
      <vt:variant>
        <vt:i4>0</vt:i4>
      </vt:variant>
      <vt:variant>
        <vt:i4>5</vt:i4>
      </vt:variant>
      <vt:variant>
        <vt:lpwstr/>
      </vt:variant>
      <vt:variant>
        <vt:lpwstr>_Toc378926017</vt:lpwstr>
      </vt:variant>
      <vt:variant>
        <vt:i4>1966137</vt:i4>
      </vt:variant>
      <vt:variant>
        <vt:i4>200</vt:i4>
      </vt:variant>
      <vt:variant>
        <vt:i4>0</vt:i4>
      </vt:variant>
      <vt:variant>
        <vt:i4>5</vt:i4>
      </vt:variant>
      <vt:variant>
        <vt:lpwstr/>
      </vt:variant>
      <vt:variant>
        <vt:lpwstr>_Toc378926016</vt:lpwstr>
      </vt:variant>
      <vt:variant>
        <vt:i4>1966137</vt:i4>
      </vt:variant>
      <vt:variant>
        <vt:i4>194</vt:i4>
      </vt:variant>
      <vt:variant>
        <vt:i4>0</vt:i4>
      </vt:variant>
      <vt:variant>
        <vt:i4>5</vt:i4>
      </vt:variant>
      <vt:variant>
        <vt:lpwstr/>
      </vt:variant>
      <vt:variant>
        <vt:lpwstr>_Toc378926015</vt:lpwstr>
      </vt:variant>
      <vt:variant>
        <vt:i4>1966137</vt:i4>
      </vt:variant>
      <vt:variant>
        <vt:i4>188</vt:i4>
      </vt:variant>
      <vt:variant>
        <vt:i4>0</vt:i4>
      </vt:variant>
      <vt:variant>
        <vt:i4>5</vt:i4>
      </vt:variant>
      <vt:variant>
        <vt:lpwstr/>
      </vt:variant>
      <vt:variant>
        <vt:lpwstr>_Toc378926014</vt:lpwstr>
      </vt:variant>
      <vt:variant>
        <vt:i4>1966137</vt:i4>
      </vt:variant>
      <vt:variant>
        <vt:i4>182</vt:i4>
      </vt:variant>
      <vt:variant>
        <vt:i4>0</vt:i4>
      </vt:variant>
      <vt:variant>
        <vt:i4>5</vt:i4>
      </vt:variant>
      <vt:variant>
        <vt:lpwstr/>
      </vt:variant>
      <vt:variant>
        <vt:lpwstr>_Toc378926013</vt:lpwstr>
      </vt:variant>
      <vt:variant>
        <vt:i4>1966137</vt:i4>
      </vt:variant>
      <vt:variant>
        <vt:i4>176</vt:i4>
      </vt:variant>
      <vt:variant>
        <vt:i4>0</vt:i4>
      </vt:variant>
      <vt:variant>
        <vt:i4>5</vt:i4>
      </vt:variant>
      <vt:variant>
        <vt:lpwstr/>
      </vt:variant>
      <vt:variant>
        <vt:lpwstr>_Toc378926012</vt:lpwstr>
      </vt:variant>
      <vt:variant>
        <vt:i4>1966137</vt:i4>
      </vt:variant>
      <vt:variant>
        <vt:i4>170</vt:i4>
      </vt:variant>
      <vt:variant>
        <vt:i4>0</vt:i4>
      </vt:variant>
      <vt:variant>
        <vt:i4>5</vt:i4>
      </vt:variant>
      <vt:variant>
        <vt:lpwstr/>
      </vt:variant>
      <vt:variant>
        <vt:lpwstr>_Toc378926011</vt:lpwstr>
      </vt:variant>
      <vt:variant>
        <vt:i4>1966137</vt:i4>
      </vt:variant>
      <vt:variant>
        <vt:i4>164</vt:i4>
      </vt:variant>
      <vt:variant>
        <vt:i4>0</vt:i4>
      </vt:variant>
      <vt:variant>
        <vt:i4>5</vt:i4>
      </vt:variant>
      <vt:variant>
        <vt:lpwstr/>
      </vt:variant>
      <vt:variant>
        <vt:lpwstr>_Toc378926010</vt:lpwstr>
      </vt:variant>
      <vt:variant>
        <vt:i4>2031673</vt:i4>
      </vt:variant>
      <vt:variant>
        <vt:i4>158</vt:i4>
      </vt:variant>
      <vt:variant>
        <vt:i4>0</vt:i4>
      </vt:variant>
      <vt:variant>
        <vt:i4>5</vt:i4>
      </vt:variant>
      <vt:variant>
        <vt:lpwstr/>
      </vt:variant>
      <vt:variant>
        <vt:lpwstr>_Toc378926009</vt:lpwstr>
      </vt:variant>
      <vt:variant>
        <vt:i4>2031673</vt:i4>
      </vt:variant>
      <vt:variant>
        <vt:i4>152</vt:i4>
      </vt:variant>
      <vt:variant>
        <vt:i4>0</vt:i4>
      </vt:variant>
      <vt:variant>
        <vt:i4>5</vt:i4>
      </vt:variant>
      <vt:variant>
        <vt:lpwstr/>
      </vt:variant>
      <vt:variant>
        <vt:lpwstr>_Toc378926008</vt:lpwstr>
      </vt:variant>
      <vt:variant>
        <vt:i4>2031673</vt:i4>
      </vt:variant>
      <vt:variant>
        <vt:i4>146</vt:i4>
      </vt:variant>
      <vt:variant>
        <vt:i4>0</vt:i4>
      </vt:variant>
      <vt:variant>
        <vt:i4>5</vt:i4>
      </vt:variant>
      <vt:variant>
        <vt:lpwstr/>
      </vt:variant>
      <vt:variant>
        <vt:lpwstr>_Toc378926007</vt:lpwstr>
      </vt:variant>
      <vt:variant>
        <vt:i4>2031673</vt:i4>
      </vt:variant>
      <vt:variant>
        <vt:i4>140</vt:i4>
      </vt:variant>
      <vt:variant>
        <vt:i4>0</vt:i4>
      </vt:variant>
      <vt:variant>
        <vt:i4>5</vt:i4>
      </vt:variant>
      <vt:variant>
        <vt:lpwstr/>
      </vt:variant>
      <vt:variant>
        <vt:lpwstr>_Toc378926006</vt:lpwstr>
      </vt:variant>
      <vt:variant>
        <vt:i4>2031673</vt:i4>
      </vt:variant>
      <vt:variant>
        <vt:i4>134</vt:i4>
      </vt:variant>
      <vt:variant>
        <vt:i4>0</vt:i4>
      </vt:variant>
      <vt:variant>
        <vt:i4>5</vt:i4>
      </vt:variant>
      <vt:variant>
        <vt:lpwstr/>
      </vt:variant>
      <vt:variant>
        <vt:lpwstr>_Toc378926005</vt:lpwstr>
      </vt:variant>
      <vt:variant>
        <vt:i4>2031673</vt:i4>
      </vt:variant>
      <vt:variant>
        <vt:i4>128</vt:i4>
      </vt:variant>
      <vt:variant>
        <vt:i4>0</vt:i4>
      </vt:variant>
      <vt:variant>
        <vt:i4>5</vt:i4>
      </vt:variant>
      <vt:variant>
        <vt:lpwstr/>
      </vt:variant>
      <vt:variant>
        <vt:lpwstr>_Toc378926004</vt:lpwstr>
      </vt:variant>
      <vt:variant>
        <vt:i4>2031673</vt:i4>
      </vt:variant>
      <vt:variant>
        <vt:i4>122</vt:i4>
      </vt:variant>
      <vt:variant>
        <vt:i4>0</vt:i4>
      </vt:variant>
      <vt:variant>
        <vt:i4>5</vt:i4>
      </vt:variant>
      <vt:variant>
        <vt:lpwstr/>
      </vt:variant>
      <vt:variant>
        <vt:lpwstr>_Toc378926003</vt:lpwstr>
      </vt:variant>
      <vt:variant>
        <vt:i4>2031673</vt:i4>
      </vt:variant>
      <vt:variant>
        <vt:i4>116</vt:i4>
      </vt:variant>
      <vt:variant>
        <vt:i4>0</vt:i4>
      </vt:variant>
      <vt:variant>
        <vt:i4>5</vt:i4>
      </vt:variant>
      <vt:variant>
        <vt:lpwstr/>
      </vt:variant>
      <vt:variant>
        <vt:lpwstr>_Toc378926002</vt:lpwstr>
      </vt:variant>
      <vt:variant>
        <vt:i4>2031673</vt:i4>
      </vt:variant>
      <vt:variant>
        <vt:i4>110</vt:i4>
      </vt:variant>
      <vt:variant>
        <vt:i4>0</vt:i4>
      </vt:variant>
      <vt:variant>
        <vt:i4>5</vt:i4>
      </vt:variant>
      <vt:variant>
        <vt:lpwstr/>
      </vt:variant>
      <vt:variant>
        <vt:lpwstr>_Toc378926001</vt:lpwstr>
      </vt:variant>
      <vt:variant>
        <vt:i4>2031673</vt:i4>
      </vt:variant>
      <vt:variant>
        <vt:i4>104</vt:i4>
      </vt:variant>
      <vt:variant>
        <vt:i4>0</vt:i4>
      </vt:variant>
      <vt:variant>
        <vt:i4>5</vt:i4>
      </vt:variant>
      <vt:variant>
        <vt:lpwstr/>
      </vt:variant>
      <vt:variant>
        <vt:lpwstr>_Toc378926000</vt:lpwstr>
      </vt:variant>
      <vt:variant>
        <vt:i4>1376304</vt:i4>
      </vt:variant>
      <vt:variant>
        <vt:i4>98</vt:i4>
      </vt:variant>
      <vt:variant>
        <vt:i4>0</vt:i4>
      </vt:variant>
      <vt:variant>
        <vt:i4>5</vt:i4>
      </vt:variant>
      <vt:variant>
        <vt:lpwstr/>
      </vt:variant>
      <vt:variant>
        <vt:lpwstr>_Toc378925999</vt:lpwstr>
      </vt:variant>
      <vt:variant>
        <vt:i4>1376304</vt:i4>
      </vt:variant>
      <vt:variant>
        <vt:i4>92</vt:i4>
      </vt:variant>
      <vt:variant>
        <vt:i4>0</vt:i4>
      </vt:variant>
      <vt:variant>
        <vt:i4>5</vt:i4>
      </vt:variant>
      <vt:variant>
        <vt:lpwstr/>
      </vt:variant>
      <vt:variant>
        <vt:lpwstr>_Toc378925998</vt:lpwstr>
      </vt:variant>
      <vt:variant>
        <vt:i4>1376304</vt:i4>
      </vt:variant>
      <vt:variant>
        <vt:i4>86</vt:i4>
      </vt:variant>
      <vt:variant>
        <vt:i4>0</vt:i4>
      </vt:variant>
      <vt:variant>
        <vt:i4>5</vt:i4>
      </vt:variant>
      <vt:variant>
        <vt:lpwstr/>
      </vt:variant>
      <vt:variant>
        <vt:lpwstr>_Toc378925997</vt:lpwstr>
      </vt:variant>
      <vt:variant>
        <vt:i4>1376304</vt:i4>
      </vt:variant>
      <vt:variant>
        <vt:i4>80</vt:i4>
      </vt:variant>
      <vt:variant>
        <vt:i4>0</vt:i4>
      </vt:variant>
      <vt:variant>
        <vt:i4>5</vt:i4>
      </vt:variant>
      <vt:variant>
        <vt:lpwstr/>
      </vt:variant>
      <vt:variant>
        <vt:lpwstr>_Toc378925996</vt:lpwstr>
      </vt:variant>
      <vt:variant>
        <vt:i4>1376304</vt:i4>
      </vt:variant>
      <vt:variant>
        <vt:i4>74</vt:i4>
      </vt:variant>
      <vt:variant>
        <vt:i4>0</vt:i4>
      </vt:variant>
      <vt:variant>
        <vt:i4>5</vt:i4>
      </vt:variant>
      <vt:variant>
        <vt:lpwstr/>
      </vt:variant>
      <vt:variant>
        <vt:lpwstr>_Toc378925995</vt:lpwstr>
      </vt:variant>
      <vt:variant>
        <vt:i4>1376304</vt:i4>
      </vt:variant>
      <vt:variant>
        <vt:i4>68</vt:i4>
      </vt:variant>
      <vt:variant>
        <vt:i4>0</vt:i4>
      </vt:variant>
      <vt:variant>
        <vt:i4>5</vt:i4>
      </vt:variant>
      <vt:variant>
        <vt:lpwstr/>
      </vt:variant>
      <vt:variant>
        <vt:lpwstr>_Toc378925994</vt:lpwstr>
      </vt:variant>
      <vt:variant>
        <vt:i4>1376304</vt:i4>
      </vt:variant>
      <vt:variant>
        <vt:i4>62</vt:i4>
      </vt:variant>
      <vt:variant>
        <vt:i4>0</vt:i4>
      </vt:variant>
      <vt:variant>
        <vt:i4>5</vt:i4>
      </vt:variant>
      <vt:variant>
        <vt:lpwstr/>
      </vt:variant>
      <vt:variant>
        <vt:lpwstr>_Toc378925993</vt:lpwstr>
      </vt:variant>
      <vt:variant>
        <vt:i4>1376304</vt:i4>
      </vt:variant>
      <vt:variant>
        <vt:i4>56</vt:i4>
      </vt:variant>
      <vt:variant>
        <vt:i4>0</vt:i4>
      </vt:variant>
      <vt:variant>
        <vt:i4>5</vt:i4>
      </vt:variant>
      <vt:variant>
        <vt:lpwstr/>
      </vt:variant>
      <vt:variant>
        <vt:lpwstr>_Toc378925992</vt:lpwstr>
      </vt:variant>
      <vt:variant>
        <vt:i4>1376304</vt:i4>
      </vt:variant>
      <vt:variant>
        <vt:i4>50</vt:i4>
      </vt:variant>
      <vt:variant>
        <vt:i4>0</vt:i4>
      </vt:variant>
      <vt:variant>
        <vt:i4>5</vt:i4>
      </vt:variant>
      <vt:variant>
        <vt:lpwstr/>
      </vt:variant>
      <vt:variant>
        <vt:lpwstr>_Toc378925991</vt:lpwstr>
      </vt:variant>
      <vt:variant>
        <vt:i4>1376304</vt:i4>
      </vt:variant>
      <vt:variant>
        <vt:i4>44</vt:i4>
      </vt:variant>
      <vt:variant>
        <vt:i4>0</vt:i4>
      </vt:variant>
      <vt:variant>
        <vt:i4>5</vt:i4>
      </vt:variant>
      <vt:variant>
        <vt:lpwstr/>
      </vt:variant>
      <vt:variant>
        <vt:lpwstr>_Toc378925990</vt:lpwstr>
      </vt:variant>
      <vt:variant>
        <vt:i4>1310768</vt:i4>
      </vt:variant>
      <vt:variant>
        <vt:i4>38</vt:i4>
      </vt:variant>
      <vt:variant>
        <vt:i4>0</vt:i4>
      </vt:variant>
      <vt:variant>
        <vt:i4>5</vt:i4>
      </vt:variant>
      <vt:variant>
        <vt:lpwstr/>
      </vt:variant>
      <vt:variant>
        <vt:lpwstr>_Toc378925989</vt:lpwstr>
      </vt:variant>
      <vt:variant>
        <vt:i4>1310768</vt:i4>
      </vt:variant>
      <vt:variant>
        <vt:i4>32</vt:i4>
      </vt:variant>
      <vt:variant>
        <vt:i4>0</vt:i4>
      </vt:variant>
      <vt:variant>
        <vt:i4>5</vt:i4>
      </vt:variant>
      <vt:variant>
        <vt:lpwstr/>
      </vt:variant>
      <vt:variant>
        <vt:lpwstr>_Toc378925988</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3670069</vt:i4>
      </vt:variant>
      <vt:variant>
        <vt:i4>21</vt:i4>
      </vt:variant>
      <vt:variant>
        <vt:i4>0</vt:i4>
      </vt:variant>
      <vt:variant>
        <vt:i4>5</vt:i4>
      </vt:variant>
      <vt:variant>
        <vt:lpwstr>http://www.fwc.gov.au/awardsandorders/html/pr532628.htm</vt:lpwstr>
      </vt:variant>
      <vt:variant>
        <vt:lpwstr/>
      </vt:variant>
      <vt:variant>
        <vt:i4>3276848</vt:i4>
      </vt:variant>
      <vt:variant>
        <vt:i4>18</vt:i4>
      </vt:variant>
      <vt:variant>
        <vt:i4>0</vt:i4>
      </vt:variant>
      <vt:variant>
        <vt:i4>5</vt:i4>
      </vt:variant>
      <vt:variant>
        <vt:lpwstr>http://www.fwc.gov.au/awardsandorders/html/PR991574.htm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MA000066 - Surveying Award 2010</dc:title>
  <dc:subject>Award code - MA000066</dc:subject>
  <dc:creator>Modern Award</dc:creator>
  <cp:lastModifiedBy>FWC</cp:lastModifiedBy>
  <cp:revision>2</cp:revision>
  <cp:lastPrinted>2014-07-01T05:05:00Z</cp:lastPrinted>
  <dcterms:created xsi:type="dcterms:W3CDTF">2019-12-19T23:25:00Z</dcterms:created>
  <dcterms:modified xsi:type="dcterms:W3CDTF">2019-12-19T23:25:00Z</dcterms:modified>
</cp:coreProperties>
</file>