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4D3" w:rsidRPr="00085E85" w:rsidRDefault="00BF1CF2" w:rsidP="00EB7656">
      <w:pPr>
        <w:spacing w:before="0"/>
        <w:jc w:val="left"/>
        <w:rPr>
          <w:b/>
          <w:sz w:val="36"/>
          <w:szCs w:val="36"/>
        </w:rPr>
      </w:pPr>
      <w:r w:rsidRPr="00085E85">
        <w:rPr>
          <w:b/>
          <w:sz w:val="36"/>
          <w:szCs w:val="36"/>
        </w:rPr>
        <w:t>M</w:t>
      </w:r>
      <w:r w:rsidR="003B4C92" w:rsidRPr="00085E85">
        <w:rPr>
          <w:b/>
          <w:sz w:val="36"/>
          <w:szCs w:val="36"/>
        </w:rPr>
        <w:t>aritime Offshore Oil and Gas Award 2010</w:t>
      </w:r>
    </w:p>
    <w:p w:rsidR="007B128A" w:rsidRPr="00085E85" w:rsidRDefault="007B128A" w:rsidP="00EB7656"/>
    <w:p w:rsidR="005A5195" w:rsidRPr="00085E85" w:rsidRDefault="005A0347" w:rsidP="00EB7656">
      <w:pPr>
        <w:rPr>
          <w:sz w:val="32"/>
        </w:rPr>
      </w:pPr>
      <w:r>
        <w:t>This Fair Work Commission c</w:t>
      </w:r>
      <w:r w:rsidRPr="00A1484D">
        <w:t xml:space="preserve">onsolidated </w:t>
      </w:r>
      <w:r>
        <w:t xml:space="preserve">modern </w:t>
      </w:r>
      <w:r w:rsidRPr="00A1484D">
        <w:t xml:space="preserve">award </w:t>
      </w:r>
      <w:r>
        <w:t xml:space="preserve">incorporates all amendments up to and including </w:t>
      </w:r>
      <w:r w:rsidR="004A2A53">
        <w:t>1</w:t>
      </w:r>
      <w:r w:rsidR="00B62039">
        <w:t>9</w:t>
      </w:r>
      <w:r w:rsidR="00D02C32">
        <w:t> </w:t>
      </w:r>
      <w:r w:rsidR="00B62039">
        <w:t>Decem</w:t>
      </w:r>
      <w:r w:rsidR="000A7039">
        <w:t>ber</w:t>
      </w:r>
      <w:r w:rsidR="00955F4F">
        <w:t xml:space="preserve"> </w:t>
      </w:r>
      <w:r w:rsidR="00955F4F" w:rsidRPr="00687094">
        <w:t>201</w:t>
      </w:r>
      <w:r w:rsidR="00955F4F">
        <w:t>9</w:t>
      </w:r>
      <w:r w:rsidR="00955F4F" w:rsidRPr="00687094">
        <w:t xml:space="preserve"> </w:t>
      </w:r>
      <w:r w:rsidR="00F93251" w:rsidRPr="00F93251">
        <w:t>(</w:t>
      </w:r>
      <w:hyperlink r:id="rId8" w:history="1">
        <w:r w:rsidR="00B62039">
          <w:rPr>
            <w:rStyle w:val="Hyperlink"/>
            <w:shd w:val="clear" w:color="auto" w:fill="FFFFFF"/>
          </w:rPr>
          <w:t>PR715191</w:t>
        </w:r>
      </w:hyperlink>
      <w:r w:rsidR="00CF4BE8">
        <w:t>)</w:t>
      </w:r>
      <w:r w:rsidR="00F93251" w:rsidRPr="00F93251">
        <w:t>.</w:t>
      </w:r>
    </w:p>
    <w:p w:rsidR="00CC7771" w:rsidRDefault="005A0347" w:rsidP="00CC7771">
      <w:r w:rsidRPr="00EB7837">
        <w:t>Clause</w:t>
      </w:r>
      <w:r w:rsidR="00646189">
        <w:t>(</w:t>
      </w:r>
      <w:r w:rsidR="00467A58">
        <w:t>s</w:t>
      </w:r>
      <w:r w:rsidR="00646189">
        <w:t>)</w:t>
      </w:r>
      <w:r w:rsidRPr="00EB7837">
        <w:t xml:space="preserve"> </w:t>
      </w:r>
      <w:r w:rsidR="00E10133">
        <w:t>affected by the most recent variation</w:t>
      </w:r>
      <w:r w:rsidR="00F50CF4">
        <w:t>(</w:t>
      </w:r>
      <w:r w:rsidR="00E10133">
        <w:t>s</w:t>
      </w:r>
      <w:r w:rsidR="00F50CF4">
        <w:t>)</w:t>
      </w:r>
      <w:r w:rsidR="00E10133">
        <w:t>:</w:t>
      </w:r>
      <w:bookmarkStart w:id="0" w:name="_GoBack"/>
      <w:bookmarkEnd w:id="0"/>
    </w:p>
    <w:p w:rsidR="006E274A" w:rsidRDefault="00B62039" w:rsidP="009F5300">
      <w:pPr>
        <w:ind w:left="851"/>
      </w:pPr>
      <w:r>
        <w:fldChar w:fldCharType="begin"/>
      </w:r>
      <w:r>
        <w:instrText xml:space="preserve"> REF _Ref405465568 \r \h </w:instrText>
      </w:r>
      <w:r>
        <w:fldChar w:fldCharType="separate"/>
      </w:r>
      <w:r w:rsidR="00C836A1">
        <w:t>Schedule C</w:t>
      </w:r>
      <w:r>
        <w:fldChar w:fldCharType="end"/>
      </w:r>
      <w:r>
        <w:fldChar w:fldCharType="begin"/>
      </w:r>
      <w:r>
        <w:instrText xml:space="preserve"> REF _Ref405465568 \h </w:instrText>
      </w:r>
      <w:r>
        <w:fldChar w:fldCharType="separate"/>
      </w:r>
      <w:r w:rsidR="00C836A1" w:rsidRPr="00085E85">
        <w:t>—</w:t>
      </w:r>
      <w:r w:rsidR="00C836A1">
        <w:t>Part-day Public Holidays</w:t>
      </w:r>
      <w:r>
        <w:fldChar w:fldCharType="end"/>
      </w:r>
    </w:p>
    <w:p w:rsidR="0008227F" w:rsidRDefault="0008227F" w:rsidP="0008227F"/>
    <w:p w:rsidR="00E70D2F" w:rsidRPr="00817CED" w:rsidRDefault="00EB7656" w:rsidP="008717B3">
      <w:pPr>
        <w:pStyle w:val="application"/>
      </w:pPr>
      <w:r>
        <w:t xml:space="preserve">Current review matter(s): </w:t>
      </w:r>
      <w:hyperlink r:id="rId9" w:history="1">
        <w:r w:rsidR="006B1C2A" w:rsidRPr="006B1C2A">
          <w:rPr>
            <w:rStyle w:val="Hyperlink"/>
          </w:rPr>
          <w:t>AM2014/47</w:t>
        </w:r>
      </w:hyperlink>
      <w:r w:rsidR="004142CB">
        <w:t>;</w:t>
      </w:r>
      <w:r w:rsidR="006B1C2A">
        <w:t xml:space="preserve"> </w:t>
      </w:r>
      <w:hyperlink r:id="rId10" w:history="1">
        <w:r w:rsidR="006B1C2A" w:rsidRPr="006B1C2A">
          <w:rPr>
            <w:rStyle w:val="Hyperlink"/>
          </w:rPr>
          <w:t>AM2014/77</w:t>
        </w:r>
      </w:hyperlink>
      <w:r w:rsidR="004142CB">
        <w:t>;</w:t>
      </w:r>
      <w:r w:rsidR="006B1C2A">
        <w:t xml:space="preserve"> </w:t>
      </w:r>
      <w:hyperlink r:id="rId11" w:history="1">
        <w:r w:rsidR="006B1C2A" w:rsidRPr="006B1C2A">
          <w:rPr>
            <w:rStyle w:val="Hyperlink"/>
          </w:rPr>
          <w:t>AM2014/190</w:t>
        </w:r>
      </w:hyperlink>
      <w:r w:rsidR="005136A2">
        <w:t>;</w:t>
      </w:r>
      <w:r w:rsidR="004142CB">
        <w:t xml:space="preserve"> </w:t>
      </w:r>
      <w:hyperlink r:id="rId12" w:history="1">
        <w:r w:rsidR="004142CB">
          <w:rPr>
            <w:rStyle w:val="Hyperlink"/>
          </w:rPr>
          <w:t>AM2014/196</w:t>
        </w:r>
      </w:hyperlink>
      <w:r w:rsidR="004142CB">
        <w:t xml:space="preserve">; </w:t>
      </w:r>
      <w:hyperlink r:id="rId13" w:history="1">
        <w:r w:rsidR="004142CB">
          <w:rPr>
            <w:rStyle w:val="Hyperlink"/>
          </w:rPr>
          <w:t>AM2014/197</w:t>
        </w:r>
      </w:hyperlink>
      <w:r w:rsidR="004142CB">
        <w:t>;</w:t>
      </w:r>
      <w:r w:rsidR="005136A2">
        <w:t xml:space="preserve"> </w:t>
      </w:r>
      <w:hyperlink r:id="rId14" w:history="1">
        <w:r w:rsidR="005136A2">
          <w:rPr>
            <w:rStyle w:val="Hyperlink"/>
          </w:rPr>
          <w:t>AM2014/301</w:t>
        </w:r>
      </w:hyperlink>
      <w:r w:rsidR="004142CB">
        <w:t xml:space="preserve">; </w:t>
      </w:r>
      <w:hyperlink r:id="rId15" w:history="1">
        <w:r w:rsidR="004142CB">
          <w:rPr>
            <w:rStyle w:val="Hyperlink"/>
          </w:rPr>
          <w:t>AM2015/2</w:t>
        </w:r>
      </w:hyperlink>
      <w:r w:rsidR="00A91724" w:rsidRPr="00085E85">
        <w:t xml:space="preserve">, </w:t>
      </w:r>
      <w:hyperlink r:id="rId16" w:history="1">
        <w:r w:rsidR="00A91724" w:rsidRPr="00A91724">
          <w:rPr>
            <w:rStyle w:val="Hyperlink"/>
          </w:rPr>
          <w:t>AM2016/8</w:t>
        </w:r>
      </w:hyperlink>
      <w:r w:rsidR="00A91724">
        <w:t xml:space="preserve">; </w:t>
      </w:r>
      <w:hyperlink r:id="rId17" w:history="1">
        <w:r w:rsidR="00817CED">
          <w:rPr>
            <w:rStyle w:val="Hyperlink"/>
          </w:rPr>
          <w:t>AM2016/15</w:t>
        </w:r>
      </w:hyperlink>
      <w:r w:rsidR="00A91724">
        <w:t xml:space="preserve">; </w:t>
      </w:r>
      <w:hyperlink r:id="rId18" w:history="1">
        <w:r w:rsidR="00817CED">
          <w:rPr>
            <w:rStyle w:val="Hyperlink"/>
          </w:rPr>
          <w:t>AM2016/17</w:t>
        </w:r>
      </w:hyperlink>
      <w:r w:rsidR="006977DA" w:rsidRPr="006977DA">
        <w:rPr>
          <w:rStyle w:val="Hyperlink"/>
          <w:color w:val="000000" w:themeColor="text1"/>
          <w:u w:val="none"/>
        </w:rPr>
        <w:t xml:space="preserve"> </w:t>
      </w:r>
    </w:p>
    <w:p w:rsidR="009C09F6" w:rsidRPr="00085E85" w:rsidRDefault="009C09F6" w:rsidP="00277DE8"/>
    <w:p w:rsidR="00A204D3" w:rsidRPr="00085E85" w:rsidRDefault="00A204D3" w:rsidP="00EB7656">
      <w:pPr>
        <w:jc w:val="left"/>
        <w:rPr>
          <w:b/>
          <w:sz w:val="28"/>
        </w:rPr>
      </w:pPr>
      <w:r w:rsidRPr="00085E85">
        <w:rPr>
          <w:b/>
          <w:sz w:val="28"/>
        </w:rPr>
        <w:t xml:space="preserve">Table of </w:t>
      </w:r>
      <w:r w:rsidR="001C0D5D" w:rsidRPr="00085E85">
        <w:rPr>
          <w:b/>
          <w:sz w:val="28"/>
        </w:rPr>
        <w:t>Contents</w:t>
      </w:r>
    </w:p>
    <w:p w:rsidR="003D7B85" w:rsidRPr="00085E85" w:rsidRDefault="003D7B85" w:rsidP="003D7B85">
      <w:pPr>
        <w:pStyle w:val="History"/>
      </w:pPr>
      <w:r w:rsidRPr="00085E85">
        <w:t xml:space="preserve">[Varied by </w:t>
      </w:r>
      <w:hyperlink r:id="rId19" w:history="1">
        <w:r w:rsidR="00D07E32" w:rsidRPr="00085E85">
          <w:rPr>
            <w:rStyle w:val="Hyperlink"/>
          </w:rPr>
          <w:t>PR991595</w:t>
        </w:r>
      </w:hyperlink>
      <w:r w:rsidR="00D07E32" w:rsidRPr="00085E85">
        <w:t xml:space="preserve">, </w:t>
      </w:r>
      <w:hyperlink r:id="rId20" w:history="1">
        <w:r w:rsidRPr="00085E85">
          <w:rPr>
            <w:rStyle w:val="Hyperlink"/>
          </w:rPr>
          <w:t>PR994463</w:t>
        </w:r>
      </w:hyperlink>
      <w:r w:rsidR="00712DDA" w:rsidRPr="00085E85">
        <w:t xml:space="preserve">, </w:t>
      </w:r>
      <w:hyperlink r:id="rId21" w:history="1">
        <w:r w:rsidR="00712DDA" w:rsidRPr="00085E85">
          <w:rPr>
            <w:rStyle w:val="Hyperlink"/>
          </w:rPr>
          <w:t>PR532631</w:t>
        </w:r>
      </w:hyperlink>
      <w:r w:rsidR="00DC62FF" w:rsidRPr="00085E85">
        <w:t xml:space="preserve">, </w:t>
      </w:r>
      <w:hyperlink r:id="rId22" w:history="1">
        <w:r w:rsidR="00DC62FF" w:rsidRPr="00085E85">
          <w:rPr>
            <w:rStyle w:val="Hyperlink"/>
          </w:rPr>
          <w:t>PR544519</w:t>
        </w:r>
      </w:hyperlink>
      <w:r w:rsidR="0059590F" w:rsidRPr="00085E85">
        <w:t xml:space="preserve">, </w:t>
      </w:r>
      <w:hyperlink r:id="rId23" w:history="1">
        <w:r w:rsidR="0059590F" w:rsidRPr="00085E85">
          <w:rPr>
            <w:rStyle w:val="Hyperlink"/>
          </w:rPr>
          <w:t>PR546288</w:t>
        </w:r>
      </w:hyperlink>
      <w:r w:rsidR="002D23F0">
        <w:t xml:space="preserve">, </w:t>
      </w:r>
      <w:hyperlink r:id="rId24" w:history="1">
        <w:r w:rsidR="002D23F0">
          <w:rPr>
            <w:rStyle w:val="Hyperlink"/>
          </w:rPr>
          <w:t>PR557581</w:t>
        </w:r>
      </w:hyperlink>
      <w:r w:rsidR="00A91724">
        <w:t xml:space="preserve">, </w:t>
      </w:r>
      <w:hyperlink r:id="rId25" w:history="1">
        <w:r w:rsidR="009C431E">
          <w:rPr>
            <w:rStyle w:val="Hyperlink"/>
          </w:rPr>
          <w:t>PR573679</w:t>
        </w:r>
      </w:hyperlink>
      <w:r w:rsidR="001A3764" w:rsidRPr="001A3764">
        <w:t xml:space="preserve">, </w:t>
      </w:r>
      <w:hyperlink r:id="rId26" w:history="1">
        <w:r w:rsidR="001A3764" w:rsidRPr="001A3764">
          <w:rPr>
            <w:rStyle w:val="Hyperlink"/>
          </w:rPr>
          <w:t>PR588747</w:t>
        </w:r>
      </w:hyperlink>
      <w:r w:rsidR="00C54529" w:rsidRPr="00C54529">
        <w:rPr>
          <w:color w:val="0000FF"/>
          <w:u w:val="single"/>
        </w:rPr>
        <w:t xml:space="preserve">, </w:t>
      </w:r>
      <w:hyperlink r:id="rId27" w:history="1">
        <w:r w:rsidR="00C54529" w:rsidRPr="00C54529">
          <w:rPr>
            <w:rStyle w:val="Hyperlink"/>
          </w:rPr>
          <w:t>PR609410</w:t>
        </w:r>
      </w:hyperlink>
      <w:r w:rsidR="00386BC4">
        <w:t>,</w:t>
      </w:r>
      <w:r w:rsidR="00386BC4" w:rsidRPr="00386BC4">
        <w:t xml:space="preserve"> </w:t>
      </w:r>
      <w:hyperlink r:id="rId28" w:history="1">
        <w:r w:rsidR="00386BC4">
          <w:rPr>
            <w:rStyle w:val="Hyperlink"/>
          </w:rPr>
          <w:t>PR610251</w:t>
        </w:r>
      </w:hyperlink>
      <w:r w:rsidR="00CF4BE8">
        <w:t xml:space="preserve">, </w:t>
      </w:r>
      <w:hyperlink r:id="rId29" w:history="1">
        <w:r w:rsidR="00CF4BE8">
          <w:rPr>
            <w:rStyle w:val="Hyperlink"/>
          </w:rPr>
          <w:t>PR701489</w:t>
        </w:r>
      </w:hyperlink>
      <w:r w:rsidR="00CF4BE8">
        <w:t>]</w:t>
      </w:r>
    </w:p>
    <w:p w:rsidR="00C836A1" w:rsidRDefault="001F66F7">
      <w:pPr>
        <w:pStyle w:val="TOC1"/>
        <w:rPr>
          <w:rFonts w:asciiTheme="minorHAnsi" w:eastAsiaTheme="minorEastAsia" w:hAnsiTheme="minorHAnsi" w:cstheme="minorBidi"/>
          <w:b w:val="0"/>
          <w:bCs w:val="0"/>
          <w:noProof/>
          <w:sz w:val="22"/>
          <w:szCs w:val="22"/>
        </w:rPr>
      </w:pPr>
      <w:r w:rsidRPr="00085E85">
        <w:fldChar w:fldCharType="begin"/>
      </w:r>
      <w:r w:rsidR="005F2FA7" w:rsidRPr="00085E85">
        <w:instrText xml:space="preserve"> TOC \h \z \t "Part heading,1,Level 1,2,Sub document,1" </w:instrText>
      </w:r>
      <w:r w:rsidRPr="00085E85">
        <w:fldChar w:fldCharType="separate"/>
      </w:r>
      <w:hyperlink w:anchor="_Toc27655788" w:history="1">
        <w:r w:rsidR="00C836A1" w:rsidRPr="00CF2B70">
          <w:rPr>
            <w:rStyle w:val="Hyperlink"/>
            <w:noProof/>
          </w:rPr>
          <w:t>Part 1— Application and Operation</w:t>
        </w:r>
        <w:r w:rsidR="00C836A1">
          <w:rPr>
            <w:noProof/>
            <w:webHidden/>
          </w:rPr>
          <w:tab/>
        </w:r>
        <w:r w:rsidR="00C836A1">
          <w:rPr>
            <w:noProof/>
            <w:webHidden/>
          </w:rPr>
          <w:fldChar w:fldCharType="begin"/>
        </w:r>
        <w:r w:rsidR="00C836A1">
          <w:rPr>
            <w:noProof/>
            <w:webHidden/>
          </w:rPr>
          <w:instrText xml:space="preserve"> PAGEREF _Toc27655788 \h </w:instrText>
        </w:r>
        <w:r w:rsidR="00C836A1">
          <w:rPr>
            <w:noProof/>
            <w:webHidden/>
          </w:rPr>
        </w:r>
        <w:r w:rsidR="00C836A1">
          <w:rPr>
            <w:noProof/>
            <w:webHidden/>
          </w:rPr>
          <w:fldChar w:fldCharType="separate"/>
        </w:r>
        <w:r w:rsidR="00C836A1">
          <w:rPr>
            <w:noProof/>
            <w:webHidden/>
          </w:rPr>
          <w:t>3</w:t>
        </w:r>
        <w:r w:rsidR="00C836A1">
          <w:rPr>
            <w:noProof/>
            <w:webHidden/>
          </w:rPr>
          <w:fldChar w:fldCharType="end"/>
        </w:r>
      </w:hyperlink>
    </w:p>
    <w:p w:rsidR="00C836A1" w:rsidRDefault="001474DC">
      <w:pPr>
        <w:pStyle w:val="TOC2"/>
        <w:rPr>
          <w:rFonts w:asciiTheme="minorHAnsi" w:eastAsiaTheme="minorEastAsia" w:hAnsiTheme="minorHAnsi" w:cstheme="minorBidi"/>
          <w:noProof/>
          <w:sz w:val="22"/>
          <w:szCs w:val="22"/>
        </w:rPr>
      </w:pPr>
      <w:hyperlink w:anchor="_Toc27655789" w:history="1">
        <w:r w:rsidR="00C836A1" w:rsidRPr="00CF2B70">
          <w:rPr>
            <w:rStyle w:val="Hyperlink"/>
            <w:noProof/>
          </w:rPr>
          <w:t>1.</w:t>
        </w:r>
        <w:r w:rsidR="00C836A1">
          <w:rPr>
            <w:rFonts w:asciiTheme="minorHAnsi" w:eastAsiaTheme="minorEastAsia" w:hAnsiTheme="minorHAnsi" w:cstheme="minorBidi"/>
            <w:noProof/>
            <w:sz w:val="22"/>
            <w:szCs w:val="22"/>
          </w:rPr>
          <w:tab/>
        </w:r>
        <w:r w:rsidR="00C836A1" w:rsidRPr="00CF2B70">
          <w:rPr>
            <w:rStyle w:val="Hyperlink"/>
            <w:noProof/>
          </w:rPr>
          <w:t>Title</w:t>
        </w:r>
        <w:r w:rsidR="00C836A1">
          <w:rPr>
            <w:noProof/>
            <w:webHidden/>
          </w:rPr>
          <w:tab/>
        </w:r>
        <w:r w:rsidR="00C836A1">
          <w:rPr>
            <w:noProof/>
            <w:webHidden/>
          </w:rPr>
          <w:fldChar w:fldCharType="begin"/>
        </w:r>
        <w:r w:rsidR="00C836A1">
          <w:rPr>
            <w:noProof/>
            <w:webHidden/>
          </w:rPr>
          <w:instrText xml:space="preserve"> PAGEREF _Toc27655789 \h </w:instrText>
        </w:r>
        <w:r w:rsidR="00C836A1">
          <w:rPr>
            <w:noProof/>
            <w:webHidden/>
          </w:rPr>
        </w:r>
        <w:r w:rsidR="00C836A1">
          <w:rPr>
            <w:noProof/>
            <w:webHidden/>
          </w:rPr>
          <w:fldChar w:fldCharType="separate"/>
        </w:r>
        <w:r w:rsidR="00C836A1">
          <w:rPr>
            <w:noProof/>
            <w:webHidden/>
          </w:rPr>
          <w:t>3</w:t>
        </w:r>
        <w:r w:rsidR="00C836A1">
          <w:rPr>
            <w:noProof/>
            <w:webHidden/>
          </w:rPr>
          <w:fldChar w:fldCharType="end"/>
        </w:r>
      </w:hyperlink>
    </w:p>
    <w:p w:rsidR="00C836A1" w:rsidRDefault="001474DC">
      <w:pPr>
        <w:pStyle w:val="TOC2"/>
        <w:rPr>
          <w:rFonts w:asciiTheme="minorHAnsi" w:eastAsiaTheme="minorEastAsia" w:hAnsiTheme="minorHAnsi" w:cstheme="minorBidi"/>
          <w:noProof/>
          <w:sz w:val="22"/>
          <w:szCs w:val="22"/>
        </w:rPr>
      </w:pPr>
      <w:hyperlink w:anchor="_Toc27655790" w:history="1">
        <w:r w:rsidR="00C836A1" w:rsidRPr="00CF2B70">
          <w:rPr>
            <w:rStyle w:val="Hyperlink"/>
            <w:noProof/>
          </w:rPr>
          <w:t>2.</w:t>
        </w:r>
        <w:r w:rsidR="00C836A1">
          <w:rPr>
            <w:rFonts w:asciiTheme="minorHAnsi" w:eastAsiaTheme="minorEastAsia" w:hAnsiTheme="minorHAnsi" w:cstheme="minorBidi"/>
            <w:noProof/>
            <w:sz w:val="22"/>
            <w:szCs w:val="22"/>
          </w:rPr>
          <w:tab/>
        </w:r>
        <w:r w:rsidR="00C836A1" w:rsidRPr="00CF2B70">
          <w:rPr>
            <w:rStyle w:val="Hyperlink"/>
            <w:noProof/>
          </w:rPr>
          <w:t>Commencement and transitional</w:t>
        </w:r>
        <w:r w:rsidR="00C836A1">
          <w:rPr>
            <w:noProof/>
            <w:webHidden/>
          </w:rPr>
          <w:tab/>
        </w:r>
        <w:r w:rsidR="00C836A1">
          <w:rPr>
            <w:noProof/>
            <w:webHidden/>
          </w:rPr>
          <w:fldChar w:fldCharType="begin"/>
        </w:r>
        <w:r w:rsidR="00C836A1">
          <w:rPr>
            <w:noProof/>
            <w:webHidden/>
          </w:rPr>
          <w:instrText xml:space="preserve"> PAGEREF _Toc27655790 \h </w:instrText>
        </w:r>
        <w:r w:rsidR="00C836A1">
          <w:rPr>
            <w:noProof/>
            <w:webHidden/>
          </w:rPr>
        </w:r>
        <w:r w:rsidR="00C836A1">
          <w:rPr>
            <w:noProof/>
            <w:webHidden/>
          </w:rPr>
          <w:fldChar w:fldCharType="separate"/>
        </w:r>
        <w:r w:rsidR="00C836A1">
          <w:rPr>
            <w:noProof/>
            <w:webHidden/>
          </w:rPr>
          <w:t>3</w:t>
        </w:r>
        <w:r w:rsidR="00C836A1">
          <w:rPr>
            <w:noProof/>
            <w:webHidden/>
          </w:rPr>
          <w:fldChar w:fldCharType="end"/>
        </w:r>
      </w:hyperlink>
    </w:p>
    <w:p w:rsidR="00C836A1" w:rsidRDefault="001474DC">
      <w:pPr>
        <w:pStyle w:val="TOC2"/>
        <w:rPr>
          <w:rFonts w:asciiTheme="minorHAnsi" w:eastAsiaTheme="minorEastAsia" w:hAnsiTheme="minorHAnsi" w:cstheme="minorBidi"/>
          <w:noProof/>
          <w:sz w:val="22"/>
          <w:szCs w:val="22"/>
        </w:rPr>
      </w:pPr>
      <w:hyperlink w:anchor="_Toc27655791" w:history="1">
        <w:r w:rsidR="00C836A1" w:rsidRPr="00CF2B70">
          <w:rPr>
            <w:rStyle w:val="Hyperlink"/>
            <w:noProof/>
          </w:rPr>
          <w:t>3.</w:t>
        </w:r>
        <w:r w:rsidR="00C836A1">
          <w:rPr>
            <w:rFonts w:asciiTheme="minorHAnsi" w:eastAsiaTheme="minorEastAsia" w:hAnsiTheme="minorHAnsi" w:cstheme="minorBidi"/>
            <w:noProof/>
            <w:sz w:val="22"/>
            <w:szCs w:val="22"/>
          </w:rPr>
          <w:tab/>
        </w:r>
        <w:r w:rsidR="00C836A1" w:rsidRPr="00CF2B70">
          <w:rPr>
            <w:rStyle w:val="Hyperlink"/>
            <w:noProof/>
          </w:rPr>
          <w:t>Definitions and interpretation</w:t>
        </w:r>
        <w:r w:rsidR="00C836A1">
          <w:rPr>
            <w:noProof/>
            <w:webHidden/>
          </w:rPr>
          <w:tab/>
        </w:r>
        <w:r w:rsidR="00C836A1">
          <w:rPr>
            <w:noProof/>
            <w:webHidden/>
          </w:rPr>
          <w:fldChar w:fldCharType="begin"/>
        </w:r>
        <w:r w:rsidR="00C836A1">
          <w:rPr>
            <w:noProof/>
            <w:webHidden/>
          </w:rPr>
          <w:instrText xml:space="preserve"> PAGEREF _Toc27655791 \h </w:instrText>
        </w:r>
        <w:r w:rsidR="00C836A1">
          <w:rPr>
            <w:noProof/>
            <w:webHidden/>
          </w:rPr>
        </w:r>
        <w:r w:rsidR="00C836A1">
          <w:rPr>
            <w:noProof/>
            <w:webHidden/>
          </w:rPr>
          <w:fldChar w:fldCharType="separate"/>
        </w:r>
        <w:r w:rsidR="00C836A1">
          <w:rPr>
            <w:noProof/>
            <w:webHidden/>
          </w:rPr>
          <w:t>4</w:t>
        </w:r>
        <w:r w:rsidR="00C836A1">
          <w:rPr>
            <w:noProof/>
            <w:webHidden/>
          </w:rPr>
          <w:fldChar w:fldCharType="end"/>
        </w:r>
      </w:hyperlink>
    </w:p>
    <w:p w:rsidR="00C836A1" w:rsidRDefault="001474DC">
      <w:pPr>
        <w:pStyle w:val="TOC2"/>
        <w:rPr>
          <w:rFonts w:asciiTheme="minorHAnsi" w:eastAsiaTheme="minorEastAsia" w:hAnsiTheme="minorHAnsi" w:cstheme="minorBidi"/>
          <w:noProof/>
          <w:sz w:val="22"/>
          <w:szCs w:val="22"/>
        </w:rPr>
      </w:pPr>
      <w:hyperlink w:anchor="_Toc27655792" w:history="1">
        <w:r w:rsidR="00C836A1" w:rsidRPr="00CF2B70">
          <w:rPr>
            <w:rStyle w:val="Hyperlink"/>
            <w:noProof/>
          </w:rPr>
          <w:t>4.</w:t>
        </w:r>
        <w:r w:rsidR="00C836A1">
          <w:rPr>
            <w:rFonts w:asciiTheme="minorHAnsi" w:eastAsiaTheme="minorEastAsia" w:hAnsiTheme="minorHAnsi" w:cstheme="minorBidi"/>
            <w:noProof/>
            <w:sz w:val="22"/>
            <w:szCs w:val="22"/>
          </w:rPr>
          <w:tab/>
        </w:r>
        <w:r w:rsidR="00C836A1" w:rsidRPr="00CF2B70">
          <w:rPr>
            <w:rStyle w:val="Hyperlink"/>
            <w:noProof/>
          </w:rPr>
          <w:t>Coverage</w:t>
        </w:r>
        <w:r w:rsidR="00C836A1">
          <w:rPr>
            <w:noProof/>
            <w:webHidden/>
          </w:rPr>
          <w:tab/>
        </w:r>
        <w:r w:rsidR="00C836A1">
          <w:rPr>
            <w:noProof/>
            <w:webHidden/>
          </w:rPr>
          <w:fldChar w:fldCharType="begin"/>
        </w:r>
        <w:r w:rsidR="00C836A1">
          <w:rPr>
            <w:noProof/>
            <w:webHidden/>
          </w:rPr>
          <w:instrText xml:space="preserve"> PAGEREF _Toc27655792 \h </w:instrText>
        </w:r>
        <w:r w:rsidR="00C836A1">
          <w:rPr>
            <w:noProof/>
            <w:webHidden/>
          </w:rPr>
        </w:r>
        <w:r w:rsidR="00C836A1">
          <w:rPr>
            <w:noProof/>
            <w:webHidden/>
          </w:rPr>
          <w:fldChar w:fldCharType="separate"/>
        </w:r>
        <w:r w:rsidR="00C836A1">
          <w:rPr>
            <w:noProof/>
            <w:webHidden/>
          </w:rPr>
          <w:t>7</w:t>
        </w:r>
        <w:r w:rsidR="00C836A1">
          <w:rPr>
            <w:noProof/>
            <w:webHidden/>
          </w:rPr>
          <w:fldChar w:fldCharType="end"/>
        </w:r>
      </w:hyperlink>
    </w:p>
    <w:p w:rsidR="00C836A1" w:rsidRDefault="001474DC">
      <w:pPr>
        <w:pStyle w:val="TOC2"/>
        <w:rPr>
          <w:rFonts w:asciiTheme="minorHAnsi" w:eastAsiaTheme="minorEastAsia" w:hAnsiTheme="minorHAnsi" w:cstheme="minorBidi"/>
          <w:noProof/>
          <w:sz w:val="22"/>
          <w:szCs w:val="22"/>
        </w:rPr>
      </w:pPr>
      <w:hyperlink w:anchor="_Toc27655793" w:history="1">
        <w:r w:rsidR="00C836A1" w:rsidRPr="00CF2B70">
          <w:rPr>
            <w:rStyle w:val="Hyperlink"/>
            <w:noProof/>
          </w:rPr>
          <w:t>5.</w:t>
        </w:r>
        <w:r w:rsidR="00C836A1">
          <w:rPr>
            <w:rFonts w:asciiTheme="minorHAnsi" w:eastAsiaTheme="minorEastAsia" w:hAnsiTheme="minorHAnsi" w:cstheme="minorBidi"/>
            <w:noProof/>
            <w:sz w:val="22"/>
            <w:szCs w:val="22"/>
          </w:rPr>
          <w:tab/>
        </w:r>
        <w:r w:rsidR="00C836A1" w:rsidRPr="00CF2B70">
          <w:rPr>
            <w:rStyle w:val="Hyperlink"/>
            <w:noProof/>
          </w:rPr>
          <w:t>Access to the award and the National Employment Standards</w:t>
        </w:r>
        <w:r w:rsidR="00C836A1">
          <w:rPr>
            <w:noProof/>
            <w:webHidden/>
          </w:rPr>
          <w:tab/>
        </w:r>
        <w:r w:rsidR="00C836A1">
          <w:rPr>
            <w:noProof/>
            <w:webHidden/>
          </w:rPr>
          <w:fldChar w:fldCharType="begin"/>
        </w:r>
        <w:r w:rsidR="00C836A1">
          <w:rPr>
            <w:noProof/>
            <w:webHidden/>
          </w:rPr>
          <w:instrText xml:space="preserve"> PAGEREF _Toc27655793 \h </w:instrText>
        </w:r>
        <w:r w:rsidR="00C836A1">
          <w:rPr>
            <w:noProof/>
            <w:webHidden/>
          </w:rPr>
        </w:r>
        <w:r w:rsidR="00C836A1">
          <w:rPr>
            <w:noProof/>
            <w:webHidden/>
          </w:rPr>
          <w:fldChar w:fldCharType="separate"/>
        </w:r>
        <w:r w:rsidR="00C836A1">
          <w:rPr>
            <w:noProof/>
            <w:webHidden/>
          </w:rPr>
          <w:t>8</w:t>
        </w:r>
        <w:r w:rsidR="00C836A1">
          <w:rPr>
            <w:noProof/>
            <w:webHidden/>
          </w:rPr>
          <w:fldChar w:fldCharType="end"/>
        </w:r>
      </w:hyperlink>
    </w:p>
    <w:p w:rsidR="00C836A1" w:rsidRDefault="001474DC">
      <w:pPr>
        <w:pStyle w:val="TOC2"/>
        <w:rPr>
          <w:rFonts w:asciiTheme="minorHAnsi" w:eastAsiaTheme="minorEastAsia" w:hAnsiTheme="minorHAnsi" w:cstheme="minorBidi"/>
          <w:noProof/>
          <w:sz w:val="22"/>
          <w:szCs w:val="22"/>
        </w:rPr>
      </w:pPr>
      <w:hyperlink w:anchor="_Toc27655794" w:history="1">
        <w:r w:rsidR="00C836A1" w:rsidRPr="00CF2B70">
          <w:rPr>
            <w:rStyle w:val="Hyperlink"/>
            <w:noProof/>
          </w:rPr>
          <w:t>6.</w:t>
        </w:r>
        <w:r w:rsidR="00C836A1">
          <w:rPr>
            <w:rFonts w:asciiTheme="minorHAnsi" w:eastAsiaTheme="minorEastAsia" w:hAnsiTheme="minorHAnsi" w:cstheme="minorBidi"/>
            <w:noProof/>
            <w:sz w:val="22"/>
            <w:szCs w:val="22"/>
          </w:rPr>
          <w:tab/>
        </w:r>
        <w:r w:rsidR="00C836A1" w:rsidRPr="00CF2B70">
          <w:rPr>
            <w:rStyle w:val="Hyperlink"/>
            <w:noProof/>
          </w:rPr>
          <w:t>The National Employment Standards and this award</w:t>
        </w:r>
        <w:r w:rsidR="00C836A1">
          <w:rPr>
            <w:noProof/>
            <w:webHidden/>
          </w:rPr>
          <w:tab/>
        </w:r>
        <w:r w:rsidR="00C836A1">
          <w:rPr>
            <w:noProof/>
            <w:webHidden/>
          </w:rPr>
          <w:fldChar w:fldCharType="begin"/>
        </w:r>
        <w:r w:rsidR="00C836A1">
          <w:rPr>
            <w:noProof/>
            <w:webHidden/>
          </w:rPr>
          <w:instrText xml:space="preserve"> PAGEREF _Toc27655794 \h </w:instrText>
        </w:r>
        <w:r w:rsidR="00C836A1">
          <w:rPr>
            <w:noProof/>
            <w:webHidden/>
          </w:rPr>
        </w:r>
        <w:r w:rsidR="00C836A1">
          <w:rPr>
            <w:noProof/>
            <w:webHidden/>
          </w:rPr>
          <w:fldChar w:fldCharType="separate"/>
        </w:r>
        <w:r w:rsidR="00C836A1">
          <w:rPr>
            <w:noProof/>
            <w:webHidden/>
          </w:rPr>
          <w:t>8</w:t>
        </w:r>
        <w:r w:rsidR="00C836A1">
          <w:rPr>
            <w:noProof/>
            <w:webHidden/>
          </w:rPr>
          <w:fldChar w:fldCharType="end"/>
        </w:r>
      </w:hyperlink>
    </w:p>
    <w:p w:rsidR="00C836A1" w:rsidRDefault="001474DC">
      <w:pPr>
        <w:pStyle w:val="TOC2"/>
        <w:rPr>
          <w:rFonts w:asciiTheme="minorHAnsi" w:eastAsiaTheme="minorEastAsia" w:hAnsiTheme="minorHAnsi" w:cstheme="minorBidi"/>
          <w:noProof/>
          <w:sz w:val="22"/>
          <w:szCs w:val="22"/>
        </w:rPr>
      </w:pPr>
      <w:hyperlink w:anchor="_Toc27655795" w:history="1">
        <w:r w:rsidR="00C836A1" w:rsidRPr="00CF2B70">
          <w:rPr>
            <w:rStyle w:val="Hyperlink"/>
            <w:noProof/>
          </w:rPr>
          <w:t>7.</w:t>
        </w:r>
        <w:r w:rsidR="00C836A1">
          <w:rPr>
            <w:rFonts w:asciiTheme="minorHAnsi" w:eastAsiaTheme="minorEastAsia" w:hAnsiTheme="minorHAnsi" w:cstheme="minorBidi"/>
            <w:noProof/>
            <w:sz w:val="22"/>
            <w:szCs w:val="22"/>
          </w:rPr>
          <w:tab/>
        </w:r>
        <w:r w:rsidR="00C836A1" w:rsidRPr="00CF2B70">
          <w:rPr>
            <w:rStyle w:val="Hyperlink"/>
            <w:noProof/>
          </w:rPr>
          <w:t>Individual flexibility arrangements</w:t>
        </w:r>
        <w:r w:rsidR="00C836A1">
          <w:rPr>
            <w:noProof/>
            <w:webHidden/>
          </w:rPr>
          <w:tab/>
        </w:r>
        <w:r w:rsidR="00C836A1">
          <w:rPr>
            <w:noProof/>
            <w:webHidden/>
          </w:rPr>
          <w:fldChar w:fldCharType="begin"/>
        </w:r>
        <w:r w:rsidR="00C836A1">
          <w:rPr>
            <w:noProof/>
            <w:webHidden/>
          </w:rPr>
          <w:instrText xml:space="preserve"> PAGEREF _Toc27655795 \h </w:instrText>
        </w:r>
        <w:r w:rsidR="00C836A1">
          <w:rPr>
            <w:noProof/>
            <w:webHidden/>
          </w:rPr>
        </w:r>
        <w:r w:rsidR="00C836A1">
          <w:rPr>
            <w:noProof/>
            <w:webHidden/>
          </w:rPr>
          <w:fldChar w:fldCharType="separate"/>
        </w:r>
        <w:r w:rsidR="00C836A1">
          <w:rPr>
            <w:noProof/>
            <w:webHidden/>
          </w:rPr>
          <w:t>8</w:t>
        </w:r>
        <w:r w:rsidR="00C836A1">
          <w:rPr>
            <w:noProof/>
            <w:webHidden/>
          </w:rPr>
          <w:fldChar w:fldCharType="end"/>
        </w:r>
      </w:hyperlink>
    </w:p>
    <w:p w:rsidR="00C836A1" w:rsidRDefault="001474DC">
      <w:pPr>
        <w:pStyle w:val="TOC1"/>
        <w:rPr>
          <w:rFonts w:asciiTheme="minorHAnsi" w:eastAsiaTheme="minorEastAsia" w:hAnsiTheme="minorHAnsi" w:cstheme="minorBidi"/>
          <w:b w:val="0"/>
          <w:bCs w:val="0"/>
          <w:noProof/>
          <w:sz w:val="22"/>
          <w:szCs w:val="22"/>
        </w:rPr>
      </w:pPr>
      <w:hyperlink w:anchor="_Toc27655796" w:history="1">
        <w:r w:rsidR="00C836A1" w:rsidRPr="00CF2B70">
          <w:rPr>
            <w:rStyle w:val="Hyperlink"/>
            <w:noProof/>
          </w:rPr>
          <w:t>Part 2— Consultation and Dispute Resolution</w:t>
        </w:r>
        <w:r w:rsidR="00C836A1">
          <w:rPr>
            <w:noProof/>
            <w:webHidden/>
          </w:rPr>
          <w:tab/>
        </w:r>
        <w:r w:rsidR="00C836A1">
          <w:rPr>
            <w:noProof/>
            <w:webHidden/>
          </w:rPr>
          <w:fldChar w:fldCharType="begin"/>
        </w:r>
        <w:r w:rsidR="00C836A1">
          <w:rPr>
            <w:noProof/>
            <w:webHidden/>
          </w:rPr>
          <w:instrText xml:space="preserve"> PAGEREF _Toc27655796 \h </w:instrText>
        </w:r>
        <w:r w:rsidR="00C836A1">
          <w:rPr>
            <w:noProof/>
            <w:webHidden/>
          </w:rPr>
        </w:r>
        <w:r w:rsidR="00C836A1">
          <w:rPr>
            <w:noProof/>
            <w:webHidden/>
          </w:rPr>
          <w:fldChar w:fldCharType="separate"/>
        </w:r>
        <w:r w:rsidR="00C836A1">
          <w:rPr>
            <w:noProof/>
            <w:webHidden/>
          </w:rPr>
          <w:t>10</w:t>
        </w:r>
        <w:r w:rsidR="00C836A1">
          <w:rPr>
            <w:noProof/>
            <w:webHidden/>
          </w:rPr>
          <w:fldChar w:fldCharType="end"/>
        </w:r>
      </w:hyperlink>
    </w:p>
    <w:p w:rsidR="00C836A1" w:rsidRDefault="001474DC">
      <w:pPr>
        <w:pStyle w:val="TOC2"/>
        <w:rPr>
          <w:rFonts w:asciiTheme="minorHAnsi" w:eastAsiaTheme="minorEastAsia" w:hAnsiTheme="minorHAnsi" w:cstheme="minorBidi"/>
          <w:noProof/>
          <w:sz w:val="22"/>
          <w:szCs w:val="22"/>
        </w:rPr>
      </w:pPr>
      <w:hyperlink w:anchor="_Toc27655797" w:history="1">
        <w:r w:rsidR="00C836A1" w:rsidRPr="00CF2B70">
          <w:rPr>
            <w:rStyle w:val="Hyperlink"/>
            <w:noProof/>
          </w:rPr>
          <w:t>8.</w:t>
        </w:r>
        <w:r w:rsidR="00C836A1">
          <w:rPr>
            <w:rFonts w:asciiTheme="minorHAnsi" w:eastAsiaTheme="minorEastAsia" w:hAnsiTheme="minorHAnsi" w:cstheme="minorBidi"/>
            <w:noProof/>
            <w:sz w:val="22"/>
            <w:szCs w:val="22"/>
          </w:rPr>
          <w:tab/>
        </w:r>
        <w:r w:rsidR="00C836A1" w:rsidRPr="00CF2B70">
          <w:rPr>
            <w:rStyle w:val="Hyperlink"/>
            <w:noProof/>
          </w:rPr>
          <w:t>Consultation about major workplace change</w:t>
        </w:r>
        <w:r w:rsidR="00C836A1">
          <w:rPr>
            <w:noProof/>
            <w:webHidden/>
          </w:rPr>
          <w:tab/>
        </w:r>
        <w:r w:rsidR="00C836A1">
          <w:rPr>
            <w:noProof/>
            <w:webHidden/>
          </w:rPr>
          <w:fldChar w:fldCharType="begin"/>
        </w:r>
        <w:r w:rsidR="00C836A1">
          <w:rPr>
            <w:noProof/>
            <w:webHidden/>
          </w:rPr>
          <w:instrText xml:space="preserve"> PAGEREF _Toc27655797 \h </w:instrText>
        </w:r>
        <w:r w:rsidR="00C836A1">
          <w:rPr>
            <w:noProof/>
            <w:webHidden/>
          </w:rPr>
        </w:r>
        <w:r w:rsidR="00C836A1">
          <w:rPr>
            <w:noProof/>
            <w:webHidden/>
          </w:rPr>
          <w:fldChar w:fldCharType="separate"/>
        </w:r>
        <w:r w:rsidR="00C836A1">
          <w:rPr>
            <w:noProof/>
            <w:webHidden/>
          </w:rPr>
          <w:t>10</w:t>
        </w:r>
        <w:r w:rsidR="00C836A1">
          <w:rPr>
            <w:noProof/>
            <w:webHidden/>
          </w:rPr>
          <w:fldChar w:fldCharType="end"/>
        </w:r>
      </w:hyperlink>
    </w:p>
    <w:p w:rsidR="00C836A1" w:rsidRDefault="001474DC">
      <w:pPr>
        <w:pStyle w:val="TOC2"/>
        <w:rPr>
          <w:rFonts w:asciiTheme="minorHAnsi" w:eastAsiaTheme="minorEastAsia" w:hAnsiTheme="minorHAnsi" w:cstheme="minorBidi"/>
          <w:noProof/>
          <w:sz w:val="22"/>
          <w:szCs w:val="22"/>
        </w:rPr>
      </w:pPr>
      <w:hyperlink w:anchor="_Toc27655798" w:history="1">
        <w:r w:rsidR="00C836A1" w:rsidRPr="00CF2B70">
          <w:rPr>
            <w:rStyle w:val="Hyperlink"/>
            <w:noProof/>
          </w:rPr>
          <w:t>8A.</w:t>
        </w:r>
        <w:r w:rsidR="00C836A1">
          <w:rPr>
            <w:rFonts w:asciiTheme="minorHAnsi" w:eastAsiaTheme="minorEastAsia" w:hAnsiTheme="minorHAnsi" w:cstheme="minorBidi"/>
            <w:noProof/>
            <w:sz w:val="22"/>
            <w:szCs w:val="22"/>
          </w:rPr>
          <w:tab/>
        </w:r>
        <w:r w:rsidR="00C836A1" w:rsidRPr="00CF2B70">
          <w:rPr>
            <w:rStyle w:val="Hyperlink"/>
            <w:noProof/>
          </w:rPr>
          <w:t>Consultation about changes to rosters or hours of work</w:t>
        </w:r>
        <w:r w:rsidR="00C836A1">
          <w:rPr>
            <w:noProof/>
            <w:webHidden/>
          </w:rPr>
          <w:tab/>
        </w:r>
        <w:r w:rsidR="00C836A1">
          <w:rPr>
            <w:noProof/>
            <w:webHidden/>
          </w:rPr>
          <w:fldChar w:fldCharType="begin"/>
        </w:r>
        <w:r w:rsidR="00C836A1">
          <w:rPr>
            <w:noProof/>
            <w:webHidden/>
          </w:rPr>
          <w:instrText xml:space="preserve"> PAGEREF _Toc27655798 \h </w:instrText>
        </w:r>
        <w:r w:rsidR="00C836A1">
          <w:rPr>
            <w:noProof/>
            <w:webHidden/>
          </w:rPr>
        </w:r>
        <w:r w:rsidR="00C836A1">
          <w:rPr>
            <w:noProof/>
            <w:webHidden/>
          </w:rPr>
          <w:fldChar w:fldCharType="separate"/>
        </w:r>
        <w:r w:rsidR="00C836A1">
          <w:rPr>
            <w:noProof/>
            <w:webHidden/>
          </w:rPr>
          <w:t>11</w:t>
        </w:r>
        <w:r w:rsidR="00C836A1">
          <w:rPr>
            <w:noProof/>
            <w:webHidden/>
          </w:rPr>
          <w:fldChar w:fldCharType="end"/>
        </w:r>
      </w:hyperlink>
    </w:p>
    <w:p w:rsidR="00C836A1" w:rsidRDefault="001474DC">
      <w:pPr>
        <w:pStyle w:val="TOC2"/>
        <w:rPr>
          <w:rFonts w:asciiTheme="minorHAnsi" w:eastAsiaTheme="minorEastAsia" w:hAnsiTheme="minorHAnsi" w:cstheme="minorBidi"/>
          <w:noProof/>
          <w:sz w:val="22"/>
          <w:szCs w:val="22"/>
        </w:rPr>
      </w:pPr>
      <w:hyperlink w:anchor="_Toc27655799" w:history="1">
        <w:r w:rsidR="00C836A1" w:rsidRPr="00CF2B70">
          <w:rPr>
            <w:rStyle w:val="Hyperlink"/>
            <w:noProof/>
          </w:rPr>
          <w:t>9.</w:t>
        </w:r>
        <w:r w:rsidR="00C836A1">
          <w:rPr>
            <w:rFonts w:asciiTheme="minorHAnsi" w:eastAsiaTheme="minorEastAsia" w:hAnsiTheme="minorHAnsi" w:cstheme="minorBidi"/>
            <w:noProof/>
            <w:sz w:val="22"/>
            <w:szCs w:val="22"/>
          </w:rPr>
          <w:tab/>
        </w:r>
        <w:r w:rsidR="00C836A1" w:rsidRPr="00CF2B70">
          <w:rPr>
            <w:rStyle w:val="Hyperlink"/>
            <w:noProof/>
          </w:rPr>
          <w:t>Dispute resolution</w:t>
        </w:r>
        <w:r w:rsidR="00C836A1">
          <w:rPr>
            <w:noProof/>
            <w:webHidden/>
          </w:rPr>
          <w:tab/>
        </w:r>
        <w:r w:rsidR="00C836A1">
          <w:rPr>
            <w:noProof/>
            <w:webHidden/>
          </w:rPr>
          <w:fldChar w:fldCharType="begin"/>
        </w:r>
        <w:r w:rsidR="00C836A1">
          <w:rPr>
            <w:noProof/>
            <w:webHidden/>
          </w:rPr>
          <w:instrText xml:space="preserve"> PAGEREF _Toc27655799 \h </w:instrText>
        </w:r>
        <w:r w:rsidR="00C836A1">
          <w:rPr>
            <w:noProof/>
            <w:webHidden/>
          </w:rPr>
        </w:r>
        <w:r w:rsidR="00C836A1">
          <w:rPr>
            <w:noProof/>
            <w:webHidden/>
          </w:rPr>
          <w:fldChar w:fldCharType="separate"/>
        </w:r>
        <w:r w:rsidR="00C836A1">
          <w:rPr>
            <w:noProof/>
            <w:webHidden/>
          </w:rPr>
          <w:t>11</w:t>
        </w:r>
        <w:r w:rsidR="00C836A1">
          <w:rPr>
            <w:noProof/>
            <w:webHidden/>
          </w:rPr>
          <w:fldChar w:fldCharType="end"/>
        </w:r>
      </w:hyperlink>
    </w:p>
    <w:p w:rsidR="00C836A1" w:rsidRDefault="001474DC">
      <w:pPr>
        <w:pStyle w:val="TOC1"/>
        <w:rPr>
          <w:rFonts w:asciiTheme="minorHAnsi" w:eastAsiaTheme="minorEastAsia" w:hAnsiTheme="minorHAnsi" w:cstheme="minorBidi"/>
          <w:b w:val="0"/>
          <w:bCs w:val="0"/>
          <w:noProof/>
          <w:sz w:val="22"/>
          <w:szCs w:val="22"/>
        </w:rPr>
      </w:pPr>
      <w:hyperlink w:anchor="_Toc27655800" w:history="1">
        <w:r w:rsidR="00C836A1" w:rsidRPr="00CF2B70">
          <w:rPr>
            <w:rStyle w:val="Hyperlink"/>
            <w:noProof/>
          </w:rPr>
          <w:t>Part 3— Types of Employment and Termination of Employment</w:t>
        </w:r>
        <w:r w:rsidR="00C836A1">
          <w:rPr>
            <w:noProof/>
            <w:webHidden/>
          </w:rPr>
          <w:tab/>
        </w:r>
        <w:r w:rsidR="00C836A1">
          <w:rPr>
            <w:noProof/>
            <w:webHidden/>
          </w:rPr>
          <w:fldChar w:fldCharType="begin"/>
        </w:r>
        <w:r w:rsidR="00C836A1">
          <w:rPr>
            <w:noProof/>
            <w:webHidden/>
          </w:rPr>
          <w:instrText xml:space="preserve"> PAGEREF _Toc27655800 \h </w:instrText>
        </w:r>
        <w:r w:rsidR="00C836A1">
          <w:rPr>
            <w:noProof/>
            <w:webHidden/>
          </w:rPr>
        </w:r>
        <w:r w:rsidR="00C836A1">
          <w:rPr>
            <w:noProof/>
            <w:webHidden/>
          </w:rPr>
          <w:fldChar w:fldCharType="separate"/>
        </w:r>
        <w:r w:rsidR="00C836A1">
          <w:rPr>
            <w:noProof/>
            <w:webHidden/>
          </w:rPr>
          <w:t>12</w:t>
        </w:r>
        <w:r w:rsidR="00C836A1">
          <w:rPr>
            <w:noProof/>
            <w:webHidden/>
          </w:rPr>
          <w:fldChar w:fldCharType="end"/>
        </w:r>
      </w:hyperlink>
    </w:p>
    <w:p w:rsidR="00C836A1" w:rsidRDefault="001474DC">
      <w:pPr>
        <w:pStyle w:val="TOC2"/>
        <w:rPr>
          <w:rFonts w:asciiTheme="minorHAnsi" w:eastAsiaTheme="minorEastAsia" w:hAnsiTheme="minorHAnsi" w:cstheme="minorBidi"/>
          <w:noProof/>
          <w:sz w:val="22"/>
          <w:szCs w:val="22"/>
        </w:rPr>
      </w:pPr>
      <w:hyperlink w:anchor="_Toc27655801" w:history="1">
        <w:r w:rsidR="00C836A1" w:rsidRPr="00CF2B70">
          <w:rPr>
            <w:rStyle w:val="Hyperlink"/>
            <w:noProof/>
          </w:rPr>
          <w:t>10.</w:t>
        </w:r>
        <w:r w:rsidR="00C836A1">
          <w:rPr>
            <w:rFonts w:asciiTheme="minorHAnsi" w:eastAsiaTheme="minorEastAsia" w:hAnsiTheme="minorHAnsi" w:cstheme="minorBidi"/>
            <w:noProof/>
            <w:sz w:val="22"/>
            <w:szCs w:val="22"/>
          </w:rPr>
          <w:tab/>
        </w:r>
        <w:r w:rsidR="00C836A1" w:rsidRPr="00CF2B70">
          <w:rPr>
            <w:rStyle w:val="Hyperlink"/>
            <w:noProof/>
          </w:rPr>
          <w:t>Types of employment</w:t>
        </w:r>
        <w:r w:rsidR="00C836A1">
          <w:rPr>
            <w:noProof/>
            <w:webHidden/>
          </w:rPr>
          <w:tab/>
        </w:r>
        <w:r w:rsidR="00C836A1">
          <w:rPr>
            <w:noProof/>
            <w:webHidden/>
          </w:rPr>
          <w:fldChar w:fldCharType="begin"/>
        </w:r>
        <w:r w:rsidR="00C836A1">
          <w:rPr>
            <w:noProof/>
            <w:webHidden/>
          </w:rPr>
          <w:instrText xml:space="preserve"> PAGEREF _Toc27655801 \h </w:instrText>
        </w:r>
        <w:r w:rsidR="00C836A1">
          <w:rPr>
            <w:noProof/>
            <w:webHidden/>
          </w:rPr>
        </w:r>
        <w:r w:rsidR="00C836A1">
          <w:rPr>
            <w:noProof/>
            <w:webHidden/>
          </w:rPr>
          <w:fldChar w:fldCharType="separate"/>
        </w:r>
        <w:r w:rsidR="00C836A1">
          <w:rPr>
            <w:noProof/>
            <w:webHidden/>
          </w:rPr>
          <w:t>12</w:t>
        </w:r>
        <w:r w:rsidR="00C836A1">
          <w:rPr>
            <w:noProof/>
            <w:webHidden/>
          </w:rPr>
          <w:fldChar w:fldCharType="end"/>
        </w:r>
      </w:hyperlink>
    </w:p>
    <w:p w:rsidR="00C836A1" w:rsidRDefault="001474DC">
      <w:pPr>
        <w:pStyle w:val="TOC2"/>
        <w:rPr>
          <w:rFonts w:asciiTheme="minorHAnsi" w:eastAsiaTheme="minorEastAsia" w:hAnsiTheme="minorHAnsi" w:cstheme="minorBidi"/>
          <w:noProof/>
          <w:sz w:val="22"/>
          <w:szCs w:val="22"/>
        </w:rPr>
      </w:pPr>
      <w:hyperlink w:anchor="_Toc27655802" w:history="1">
        <w:r w:rsidR="00C836A1" w:rsidRPr="00CF2B70">
          <w:rPr>
            <w:rStyle w:val="Hyperlink"/>
            <w:noProof/>
          </w:rPr>
          <w:t>11.</w:t>
        </w:r>
        <w:r w:rsidR="00C836A1">
          <w:rPr>
            <w:rFonts w:asciiTheme="minorHAnsi" w:eastAsiaTheme="minorEastAsia" w:hAnsiTheme="minorHAnsi" w:cstheme="minorBidi"/>
            <w:noProof/>
            <w:sz w:val="22"/>
            <w:szCs w:val="22"/>
          </w:rPr>
          <w:tab/>
        </w:r>
        <w:r w:rsidR="00C836A1" w:rsidRPr="00CF2B70">
          <w:rPr>
            <w:rStyle w:val="Hyperlink"/>
            <w:noProof/>
          </w:rPr>
          <w:t>Termination of employment</w:t>
        </w:r>
        <w:r w:rsidR="00C836A1">
          <w:rPr>
            <w:noProof/>
            <w:webHidden/>
          </w:rPr>
          <w:tab/>
        </w:r>
        <w:r w:rsidR="00C836A1">
          <w:rPr>
            <w:noProof/>
            <w:webHidden/>
          </w:rPr>
          <w:fldChar w:fldCharType="begin"/>
        </w:r>
        <w:r w:rsidR="00C836A1">
          <w:rPr>
            <w:noProof/>
            <w:webHidden/>
          </w:rPr>
          <w:instrText xml:space="preserve"> PAGEREF _Toc27655802 \h </w:instrText>
        </w:r>
        <w:r w:rsidR="00C836A1">
          <w:rPr>
            <w:noProof/>
            <w:webHidden/>
          </w:rPr>
        </w:r>
        <w:r w:rsidR="00C836A1">
          <w:rPr>
            <w:noProof/>
            <w:webHidden/>
          </w:rPr>
          <w:fldChar w:fldCharType="separate"/>
        </w:r>
        <w:r w:rsidR="00C836A1">
          <w:rPr>
            <w:noProof/>
            <w:webHidden/>
          </w:rPr>
          <w:t>13</w:t>
        </w:r>
        <w:r w:rsidR="00C836A1">
          <w:rPr>
            <w:noProof/>
            <w:webHidden/>
          </w:rPr>
          <w:fldChar w:fldCharType="end"/>
        </w:r>
      </w:hyperlink>
    </w:p>
    <w:p w:rsidR="00C836A1" w:rsidRDefault="001474DC">
      <w:pPr>
        <w:pStyle w:val="TOC2"/>
        <w:rPr>
          <w:rFonts w:asciiTheme="minorHAnsi" w:eastAsiaTheme="minorEastAsia" w:hAnsiTheme="minorHAnsi" w:cstheme="minorBidi"/>
          <w:noProof/>
          <w:sz w:val="22"/>
          <w:szCs w:val="22"/>
        </w:rPr>
      </w:pPr>
      <w:hyperlink w:anchor="_Toc27655803" w:history="1">
        <w:r w:rsidR="00C836A1" w:rsidRPr="00CF2B70">
          <w:rPr>
            <w:rStyle w:val="Hyperlink"/>
            <w:noProof/>
          </w:rPr>
          <w:t>12.</w:t>
        </w:r>
        <w:r w:rsidR="00C836A1">
          <w:rPr>
            <w:rFonts w:asciiTheme="minorHAnsi" w:eastAsiaTheme="minorEastAsia" w:hAnsiTheme="minorHAnsi" w:cstheme="minorBidi"/>
            <w:noProof/>
            <w:sz w:val="22"/>
            <w:szCs w:val="22"/>
          </w:rPr>
          <w:tab/>
        </w:r>
        <w:r w:rsidR="00C836A1" w:rsidRPr="00CF2B70">
          <w:rPr>
            <w:rStyle w:val="Hyperlink"/>
            <w:noProof/>
          </w:rPr>
          <w:t>Redundancy</w:t>
        </w:r>
        <w:r w:rsidR="00C836A1">
          <w:rPr>
            <w:noProof/>
            <w:webHidden/>
          </w:rPr>
          <w:tab/>
        </w:r>
        <w:r w:rsidR="00C836A1">
          <w:rPr>
            <w:noProof/>
            <w:webHidden/>
          </w:rPr>
          <w:fldChar w:fldCharType="begin"/>
        </w:r>
        <w:r w:rsidR="00C836A1">
          <w:rPr>
            <w:noProof/>
            <w:webHidden/>
          </w:rPr>
          <w:instrText xml:space="preserve"> PAGEREF _Toc27655803 \h </w:instrText>
        </w:r>
        <w:r w:rsidR="00C836A1">
          <w:rPr>
            <w:noProof/>
            <w:webHidden/>
          </w:rPr>
        </w:r>
        <w:r w:rsidR="00C836A1">
          <w:rPr>
            <w:noProof/>
            <w:webHidden/>
          </w:rPr>
          <w:fldChar w:fldCharType="separate"/>
        </w:r>
        <w:r w:rsidR="00C836A1">
          <w:rPr>
            <w:noProof/>
            <w:webHidden/>
          </w:rPr>
          <w:t>14</w:t>
        </w:r>
        <w:r w:rsidR="00C836A1">
          <w:rPr>
            <w:noProof/>
            <w:webHidden/>
          </w:rPr>
          <w:fldChar w:fldCharType="end"/>
        </w:r>
      </w:hyperlink>
    </w:p>
    <w:p w:rsidR="00C836A1" w:rsidRDefault="001474DC">
      <w:pPr>
        <w:pStyle w:val="TOC1"/>
        <w:rPr>
          <w:rFonts w:asciiTheme="minorHAnsi" w:eastAsiaTheme="minorEastAsia" w:hAnsiTheme="minorHAnsi" w:cstheme="minorBidi"/>
          <w:b w:val="0"/>
          <w:bCs w:val="0"/>
          <w:noProof/>
          <w:sz w:val="22"/>
          <w:szCs w:val="22"/>
        </w:rPr>
      </w:pPr>
      <w:hyperlink w:anchor="_Toc27655804" w:history="1">
        <w:r w:rsidR="00C836A1" w:rsidRPr="00CF2B70">
          <w:rPr>
            <w:rStyle w:val="Hyperlink"/>
            <w:noProof/>
          </w:rPr>
          <w:t>Part 4— Minimum Wages and Related Matters</w:t>
        </w:r>
        <w:r w:rsidR="00C836A1">
          <w:rPr>
            <w:noProof/>
            <w:webHidden/>
          </w:rPr>
          <w:tab/>
        </w:r>
        <w:r w:rsidR="00C836A1">
          <w:rPr>
            <w:noProof/>
            <w:webHidden/>
          </w:rPr>
          <w:fldChar w:fldCharType="begin"/>
        </w:r>
        <w:r w:rsidR="00C836A1">
          <w:rPr>
            <w:noProof/>
            <w:webHidden/>
          </w:rPr>
          <w:instrText xml:space="preserve"> PAGEREF _Toc27655804 \h </w:instrText>
        </w:r>
        <w:r w:rsidR="00C836A1">
          <w:rPr>
            <w:noProof/>
            <w:webHidden/>
          </w:rPr>
        </w:r>
        <w:r w:rsidR="00C836A1">
          <w:rPr>
            <w:noProof/>
            <w:webHidden/>
          </w:rPr>
          <w:fldChar w:fldCharType="separate"/>
        </w:r>
        <w:r w:rsidR="00C836A1">
          <w:rPr>
            <w:noProof/>
            <w:webHidden/>
          </w:rPr>
          <w:t>15</w:t>
        </w:r>
        <w:r w:rsidR="00C836A1">
          <w:rPr>
            <w:noProof/>
            <w:webHidden/>
          </w:rPr>
          <w:fldChar w:fldCharType="end"/>
        </w:r>
      </w:hyperlink>
    </w:p>
    <w:p w:rsidR="00C836A1" w:rsidRDefault="001474DC">
      <w:pPr>
        <w:pStyle w:val="TOC2"/>
        <w:rPr>
          <w:rFonts w:asciiTheme="minorHAnsi" w:eastAsiaTheme="minorEastAsia" w:hAnsiTheme="minorHAnsi" w:cstheme="minorBidi"/>
          <w:noProof/>
          <w:sz w:val="22"/>
          <w:szCs w:val="22"/>
        </w:rPr>
      </w:pPr>
      <w:hyperlink w:anchor="_Toc27655805" w:history="1">
        <w:r w:rsidR="00C836A1" w:rsidRPr="00CF2B70">
          <w:rPr>
            <w:rStyle w:val="Hyperlink"/>
            <w:noProof/>
          </w:rPr>
          <w:t>13.</w:t>
        </w:r>
        <w:r w:rsidR="00C836A1">
          <w:rPr>
            <w:rFonts w:asciiTheme="minorHAnsi" w:eastAsiaTheme="minorEastAsia" w:hAnsiTheme="minorHAnsi" w:cstheme="minorBidi"/>
            <w:noProof/>
            <w:sz w:val="22"/>
            <w:szCs w:val="22"/>
          </w:rPr>
          <w:tab/>
        </w:r>
        <w:r w:rsidR="00C836A1" w:rsidRPr="00CF2B70">
          <w:rPr>
            <w:rStyle w:val="Hyperlink"/>
            <w:noProof/>
          </w:rPr>
          <w:t>Classifications and minimum wage rates</w:t>
        </w:r>
        <w:r w:rsidR="00C836A1">
          <w:rPr>
            <w:noProof/>
            <w:webHidden/>
          </w:rPr>
          <w:tab/>
        </w:r>
        <w:r w:rsidR="00C836A1">
          <w:rPr>
            <w:noProof/>
            <w:webHidden/>
          </w:rPr>
          <w:fldChar w:fldCharType="begin"/>
        </w:r>
        <w:r w:rsidR="00C836A1">
          <w:rPr>
            <w:noProof/>
            <w:webHidden/>
          </w:rPr>
          <w:instrText xml:space="preserve"> PAGEREF _Toc27655805 \h </w:instrText>
        </w:r>
        <w:r w:rsidR="00C836A1">
          <w:rPr>
            <w:noProof/>
            <w:webHidden/>
          </w:rPr>
        </w:r>
        <w:r w:rsidR="00C836A1">
          <w:rPr>
            <w:noProof/>
            <w:webHidden/>
          </w:rPr>
          <w:fldChar w:fldCharType="separate"/>
        </w:r>
        <w:r w:rsidR="00C836A1">
          <w:rPr>
            <w:noProof/>
            <w:webHidden/>
          </w:rPr>
          <w:t>15</w:t>
        </w:r>
        <w:r w:rsidR="00C836A1">
          <w:rPr>
            <w:noProof/>
            <w:webHidden/>
          </w:rPr>
          <w:fldChar w:fldCharType="end"/>
        </w:r>
      </w:hyperlink>
    </w:p>
    <w:p w:rsidR="00C836A1" w:rsidRDefault="001474DC">
      <w:pPr>
        <w:pStyle w:val="TOC2"/>
        <w:rPr>
          <w:rFonts w:asciiTheme="minorHAnsi" w:eastAsiaTheme="minorEastAsia" w:hAnsiTheme="minorHAnsi" w:cstheme="minorBidi"/>
          <w:noProof/>
          <w:sz w:val="22"/>
          <w:szCs w:val="22"/>
        </w:rPr>
      </w:pPr>
      <w:hyperlink w:anchor="_Toc27655806" w:history="1">
        <w:r w:rsidR="00C836A1" w:rsidRPr="00CF2B70">
          <w:rPr>
            <w:rStyle w:val="Hyperlink"/>
            <w:noProof/>
          </w:rPr>
          <w:t>14.</w:t>
        </w:r>
        <w:r w:rsidR="00C836A1">
          <w:rPr>
            <w:rFonts w:asciiTheme="minorHAnsi" w:eastAsiaTheme="minorEastAsia" w:hAnsiTheme="minorHAnsi" w:cstheme="minorBidi"/>
            <w:noProof/>
            <w:sz w:val="22"/>
            <w:szCs w:val="22"/>
          </w:rPr>
          <w:tab/>
        </w:r>
        <w:r w:rsidR="00C836A1" w:rsidRPr="00CF2B70">
          <w:rPr>
            <w:rStyle w:val="Hyperlink"/>
            <w:noProof/>
          </w:rPr>
          <w:t>Allowances</w:t>
        </w:r>
        <w:r w:rsidR="00C836A1">
          <w:rPr>
            <w:noProof/>
            <w:webHidden/>
          </w:rPr>
          <w:tab/>
        </w:r>
        <w:r w:rsidR="00C836A1">
          <w:rPr>
            <w:noProof/>
            <w:webHidden/>
          </w:rPr>
          <w:fldChar w:fldCharType="begin"/>
        </w:r>
        <w:r w:rsidR="00C836A1">
          <w:rPr>
            <w:noProof/>
            <w:webHidden/>
          </w:rPr>
          <w:instrText xml:space="preserve"> PAGEREF _Toc27655806 \h </w:instrText>
        </w:r>
        <w:r w:rsidR="00C836A1">
          <w:rPr>
            <w:noProof/>
            <w:webHidden/>
          </w:rPr>
        </w:r>
        <w:r w:rsidR="00C836A1">
          <w:rPr>
            <w:noProof/>
            <w:webHidden/>
          </w:rPr>
          <w:fldChar w:fldCharType="separate"/>
        </w:r>
        <w:r w:rsidR="00C836A1">
          <w:rPr>
            <w:noProof/>
            <w:webHidden/>
          </w:rPr>
          <w:t>20</w:t>
        </w:r>
        <w:r w:rsidR="00C836A1">
          <w:rPr>
            <w:noProof/>
            <w:webHidden/>
          </w:rPr>
          <w:fldChar w:fldCharType="end"/>
        </w:r>
      </w:hyperlink>
    </w:p>
    <w:p w:rsidR="00C836A1" w:rsidRDefault="001474DC">
      <w:pPr>
        <w:pStyle w:val="TOC2"/>
        <w:rPr>
          <w:rFonts w:asciiTheme="minorHAnsi" w:eastAsiaTheme="minorEastAsia" w:hAnsiTheme="minorHAnsi" w:cstheme="minorBidi"/>
          <w:noProof/>
          <w:sz w:val="22"/>
          <w:szCs w:val="22"/>
        </w:rPr>
      </w:pPr>
      <w:hyperlink w:anchor="_Toc27655807" w:history="1">
        <w:r w:rsidR="00C836A1" w:rsidRPr="00CF2B70">
          <w:rPr>
            <w:rStyle w:val="Hyperlink"/>
            <w:noProof/>
          </w:rPr>
          <w:t>15.</w:t>
        </w:r>
        <w:r w:rsidR="00C836A1">
          <w:rPr>
            <w:rFonts w:asciiTheme="minorHAnsi" w:eastAsiaTheme="minorEastAsia" w:hAnsiTheme="minorHAnsi" w:cstheme="minorBidi"/>
            <w:noProof/>
            <w:sz w:val="22"/>
            <w:szCs w:val="22"/>
          </w:rPr>
          <w:tab/>
        </w:r>
        <w:r w:rsidR="00C836A1" w:rsidRPr="00CF2B70">
          <w:rPr>
            <w:rStyle w:val="Hyperlink"/>
            <w:noProof/>
          </w:rPr>
          <w:t>Payment of wages</w:t>
        </w:r>
        <w:r w:rsidR="00C836A1">
          <w:rPr>
            <w:noProof/>
            <w:webHidden/>
          </w:rPr>
          <w:tab/>
        </w:r>
        <w:r w:rsidR="00C836A1">
          <w:rPr>
            <w:noProof/>
            <w:webHidden/>
          </w:rPr>
          <w:fldChar w:fldCharType="begin"/>
        </w:r>
        <w:r w:rsidR="00C836A1">
          <w:rPr>
            <w:noProof/>
            <w:webHidden/>
          </w:rPr>
          <w:instrText xml:space="preserve"> PAGEREF _Toc27655807 \h </w:instrText>
        </w:r>
        <w:r w:rsidR="00C836A1">
          <w:rPr>
            <w:noProof/>
            <w:webHidden/>
          </w:rPr>
        </w:r>
        <w:r w:rsidR="00C836A1">
          <w:rPr>
            <w:noProof/>
            <w:webHidden/>
          </w:rPr>
          <w:fldChar w:fldCharType="separate"/>
        </w:r>
        <w:r w:rsidR="00C836A1">
          <w:rPr>
            <w:noProof/>
            <w:webHidden/>
          </w:rPr>
          <w:t>27</w:t>
        </w:r>
        <w:r w:rsidR="00C836A1">
          <w:rPr>
            <w:noProof/>
            <w:webHidden/>
          </w:rPr>
          <w:fldChar w:fldCharType="end"/>
        </w:r>
      </w:hyperlink>
    </w:p>
    <w:p w:rsidR="00C836A1" w:rsidRDefault="001474DC">
      <w:pPr>
        <w:pStyle w:val="TOC2"/>
        <w:rPr>
          <w:rFonts w:asciiTheme="minorHAnsi" w:eastAsiaTheme="minorEastAsia" w:hAnsiTheme="minorHAnsi" w:cstheme="minorBidi"/>
          <w:noProof/>
          <w:sz w:val="22"/>
          <w:szCs w:val="22"/>
        </w:rPr>
      </w:pPr>
      <w:hyperlink w:anchor="_Toc27655808" w:history="1">
        <w:r w:rsidR="00C836A1" w:rsidRPr="00CF2B70">
          <w:rPr>
            <w:rStyle w:val="Hyperlink"/>
            <w:noProof/>
          </w:rPr>
          <w:t>16.</w:t>
        </w:r>
        <w:r w:rsidR="00C836A1">
          <w:rPr>
            <w:rFonts w:asciiTheme="minorHAnsi" w:eastAsiaTheme="minorEastAsia" w:hAnsiTheme="minorHAnsi" w:cstheme="minorBidi"/>
            <w:noProof/>
            <w:sz w:val="22"/>
            <w:szCs w:val="22"/>
          </w:rPr>
          <w:tab/>
        </w:r>
        <w:r w:rsidR="00C836A1" w:rsidRPr="00CF2B70">
          <w:rPr>
            <w:rStyle w:val="Hyperlink"/>
            <w:noProof/>
          </w:rPr>
          <w:t>National training wage</w:t>
        </w:r>
        <w:r w:rsidR="00C836A1">
          <w:rPr>
            <w:noProof/>
            <w:webHidden/>
          </w:rPr>
          <w:tab/>
        </w:r>
        <w:r w:rsidR="00C836A1">
          <w:rPr>
            <w:noProof/>
            <w:webHidden/>
          </w:rPr>
          <w:fldChar w:fldCharType="begin"/>
        </w:r>
        <w:r w:rsidR="00C836A1">
          <w:rPr>
            <w:noProof/>
            <w:webHidden/>
          </w:rPr>
          <w:instrText xml:space="preserve"> PAGEREF _Toc27655808 \h </w:instrText>
        </w:r>
        <w:r w:rsidR="00C836A1">
          <w:rPr>
            <w:noProof/>
            <w:webHidden/>
          </w:rPr>
        </w:r>
        <w:r w:rsidR="00C836A1">
          <w:rPr>
            <w:noProof/>
            <w:webHidden/>
          </w:rPr>
          <w:fldChar w:fldCharType="separate"/>
        </w:r>
        <w:r w:rsidR="00C836A1">
          <w:rPr>
            <w:noProof/>
            <w:webHidden/>
          </w:rPr>
          <w:t>28</w:t>
        </w:r>
        <w:r w:rsidR="00C836A1">
          <w:rPr>
            <w:noProof/>
            <w:webHidden/>
          </w:rPr>
          <w:fldChar w:fldCharType="end"/>
        </w:r>
      </w:hyperlink>
    </w:p>
    <w:p w:rsidR="00C836A1" w:rsidRDefault="001474DC">
      <w:pPr>
        <w:pStyle w:val="TOC1"/>
        <w:rPr>
          <w:rFonts w:asciiTheme="minorHAnsi" w:eastAsiaTheme="minorEastAsia" w:hAnsiTheme="minorHAnsi" w:cstheme="minorBidi"/>
          <w:b w:val="0"/>
          <w:bCs w:val="0"/>
          <w:noProof/>
          <w:sz w:val="22"/>
          <w:szCs w:val="22"/>
        </w:rPr>
      </w:pPr>
      <w:hyperlink w:anchor="_Toc27655809" w:history="1">
        <w:r w:rsidR="00C836A1" w:rsidRPr="00CF2B70">
          <w:rPr>
            <w:rStyle w:val="Hyperlink"/>
            <w:noProof/>
          </w:rPr>
          <w:t>Part 5— Hours of Work and Related Matters</w:t>
        </w:r>
        <w:r w:rsidR="00C836A1">
          <w:rPr>
            <w:noProof/>
            <w:webHidden/>
          </w:rPr>
          <w:tab/>
        </w:r>
        <w:r w:rsidR="00C836A1">
          <w:rPr>
            <w:noProof/>
            <w:webHidden/>
          </w:rPr>
          <w:fldChar w:fldCharType="begin"/>
        </w:r>
        <w:r w:rsidR="00C836A1">
          <w:rPr>
            <w:noProof/>
            <w:webHidden/>
          </w:rPr>
          <w:instrText xml:space="preserve"> PAGEREF _Toc27655809 \h </w:instrText>
        </w:r>
        <w:r w:rsidR="00C836A1">
          <w:rPr>
            <w:noProof/>
            <w:webHidden/>
          </w:rPr>
        </w:r>
        <w:r w:rsidR="00C836A1">
          <w:rPr>
            <w:noProof/>
            <w:webHidden/>
          </w:rPr>
          <w:fldChar w:fldCharType="separate"/>
        </w:r>
        <w:r w:rsidR="00C836A1">
          <w:rPr>
            <w:noProof/>
            <w:webHidden/>
          </w:rPr>
          <w:t>28</w:t>
        </w:r>
        <w:r w:rsidR="00C836A1">
          <w:rPr>
            <w:noProof/>
            <w:webHidden/>
          </w:rPr>
          <w:fldChar w:fldCharType="end"/>
        </w:r>
      </w:hyperlink>
    </w:p>
    <w:p w:rsidR="00C836A1" w:rsidRDefault="001474DC">
      <w:pPr>
        <w:pStyle w:val="TOC2"/>
        <w:rPr>
          <w:rFonts w:asciiTheme="minorHAnsi" w:eastAsiaTheme="minorEastAsia" w:hAnsiTheme="minorHAnsi" w:cstheme="minorBidi"/>
          <w:noProof/>
          <w:sz w:val="22"/>
          <w:szCs w:val="22"/>
        </w:rPr>
      </w:pPr>
      <w:hyperlink w:anchor="_Toc27655810" w:history="1">
        <w:r w:rsidR="00C836A1" w:rsidRPr="00CF2B70">
          <w:rPr>
            <w:rStyle w:val="Hyperlink"/>
            <w:noProof/>
          </w:rPr>
          <w:t>17.</w:t>
        </w:r>
        <w:r w:rsidR="00C836A1">
          <w:rPr>
            <w:rFonts w:asciiTheme="minorHAnsi" w:eastAsiaTheme="minorEastAsia" w:hAnsiTheme="minorHAnsi" w:cstheme="minorBidi"/>
            <w:noProof/>
            <w:sz w:val="22"/>
            <w:szCs w:val="22"/>
          </w:rPr>
          <w:tab/>
        </w:r>
        <w:r w:rsidR="00C836A1" w:rsidRPr="00CF2B70">
          <w:rPr>
            <w:rStyle w:val="Hyperlink"/>
            <w:noProof/>
          </w:rPr>
          <w:t>Superannuation</w:t>
        </w:r>
        <w:r w:rsidR="00C836A1">
          <w:rPr>
            <w:noProof/>
            <w:webHidden/>
          </w:rPr>
          <w:tab/>
        </w:r>
        <w:r w:rsidR="00C836A1">
          <w:rPr>
            <w:noProof/>
            <w:webHidden/>
          </w:rPr>
          <w:fldChar w:fldCharType="begin"/>
        </w:r>
        <w:r w:rsidR="00C836A1">
          <w:rPr>
            <w:noProof/>
            <w:webHidden/>
          </w:rPr>
          <w:instrText xml:space="preserve"> PAGEREF _Toc27655810 \h </w:instrText>
        </w:r>
        <w:r w:rsidR="00C836A1">
          <w:rPr>
            <w:noProof/>
            <w:webHidden/>
          </w:rPr>
        </w:r>
        <w:r w:rsidR="00C836A1">
          <w:rPr>
            <w:noProof/>
            <w:webHidden/>
          </w:rPr>
          <w:fldChar w:fldCharType="separate"/>
        </w:r>
        <w:r w:rsidR="00C836A1">
          <w:rPr>
            <w:noProof/>
            <w:webHidden/>
          </w:rPr>
          <w:t>28</w:t>
        </w:r>
        <w:r w:rsidR="00C836A1">
          <w:rPr>
            <w:noProof/>
            <w:webHidden/>
          </w:rPr>
          <w:fldChar w:fldCharType="end"/>
        </w:r>
      </w:hyperlink>
    </w:p>
    <w:p w:rsidR="00C836A1" w:rsidRDefault="001474DC">
      <w:pPr>
        <w:pStyle w:val="TOC2"/>
        <w:rPr>
          <w:rFonts w:asciiTheme="minorHAnsi" w:eastAsiaTheme="minorEastAsia" w:hAnsiTheme="minorHAnsi" w:cstheme="minorBidi"/>
          <w:noProof/>
          <w:sz w:val="22"/>
          <w:szCs w:val="22"/>
        </w:rPr>
      </w:pPr>
      <w:hyperlink w:anchor="_Toc27655811" w:history="1">
        <w:r w:rsidR="00C836A1" w:rsidRPr="00CF2B70">
          <w:rPr>
            <w:rStyle w:val="Hyperlink"/>
            <w:noProof/>
          </w:rPr>
          <w:t>18.</w:t>
        </w:r>
        <w:r w:rsidR="00C836A1">
          <w:rPr>
            <w:rFonts w:asciiTheme="minorHAnsi" w:eastAsiaTheme="minorEastAsia" w:hAnsiTheme="minorHAnsi" w:cstheme="minorBidi"/>
            <w:noProof/>
            <w:sz w:val="22"/>
            <w:szCs w:val="22"/>
          </w:rPr>
          <w:tab/>
        </w:r>
        <w:r w:rsidR="00C836A1" w:rsidRPr="00CF2B70">
          <w:rPr>
            <w:rStyle w:val="Hyperlink"/>
            <w:noProof/>
          </w:rPr>
          <w:t>Hours of work</w:t>
        </w:r>
        <w:r w:rsidR="00C836A1">
          <w:rPr>
            <w:noProof/>
            <w:webHidden/>
          </w:rPr>
          <w:tab/>
        </w:r>
        <w:r w:rsidR="00C836A1">
          <w:rPr>
            <w:noProof/>
            <w:webHidden/>
          </w:rPr>
          <w:fldChar w:fldCharType="begin"/>
        </w:r>
        <w:r w:rsidR="00C836A1">
          <w:rPr>
            <w:noProof/>
            <w:webHidden/>
          </w:rPr>
          <w:instrText xml:space="preserve"> PAGEREF _Toc27655811 \h </w:instrText>
        </w:r>
        <w:r w:rsidR="00C836A1">
          <w:rPr>
            <w:noProof/>
            <w:webHidden/>
          </w:rPr>
        </w:r>
        <w:r w:rsidR="00C836A1">
          <w:rPr>
            <w:noProof/>
            <w:webHidden/>
          </w:rPr>
          <w:fldChar w:fldCharType="separate"/>
        </w:r>
        <w:r w:rsidR="00C836A1">
          <w:rPr>
            <w:noProof/>
            <w:webHidden/>
          </w:rPr>
          <w:t>29</w:t>
        </w:r>
        <w:r w:rsidR="00C836A1">
          <w:rPr>
            <w:noProof/>
            <w:webHidden/>
          </w:rPr>
          <w:fldChar w:fldCharType="end"/>
        </w:r>
      </w:hyperlink>
    </w:p>
    <w:p w:rsidR="00C836A1" w:rsidRDefault="001474DC">
      <w:pPr>
        <w:pStyle w:val="TOC2"/>
        <w:rPr>
          <w:rFonts w:asciiTheme="minorHAnsi" w:eastAsiaTheme="minorEastAsia" w:hAnsiTheme="minorHAnsi" w:cstheme="minorBidi"/>
          <w:noProof/>
          <w:sz w:val="22"/>
          <w:szCs w:val="22"/>
        </w:rPr>
      </w:pPr>
      <w:hyperlink w:anchor="_Toc27655812" w:history="1">
        <w:r w:rsidR="00C836A1" w:rsidRPr="00CF2B70">
          <w:rPr>
            <w:rStyle w:val="Hyperlink"/>
            <w:noProof/>
          </w:rPr>
          <w:t>18A.</w:t>
        </w:r>
        <w:r w:rsidR="00C836A1">
          <w:rPr>
            <w:rFonts w:asciiTheme="minorHAnsi" w:eastAsiaTheme="minorEastAsia" w:hAnsiTheme="minorHAnsi" w:cstheme="minorBidi"/>
            <w:noProof/>
            <w:sz w:val="22"/>
            <w:szCs w:val="22"/>
          </w:rPr>
          <w:tab/>
        </w:r>
        <w:r w:rsidR="00C836A1" w:rsidRPr="00CF2B70">
          <w:rPr>
            <w:rStyle w:val="Hyperlink"/>
            <w:noProof/>
          </w:rPr>
          <w:t>Requests for flexible working arrangements</w:t>
        </w:r>
        <w:r w:rsidR="00C836A1">
          <w:rPr>
            <w:noProof/>
            <w:webHidden/>
          </w:rPr>
          <w:tab/>
        </w:r>
        <w:r w:rsidR="00C836A1">
          <w:rPr>
            <w:noProof/>
            <w:webHidden/>
          </w:rPr>
          <w:fldChar w:fldCharType="begin"/>
        </w:r>
        <w:r w:rsidR="00C836A1">
          <w:rPr>
            <w:noProof/>
            <w:webHidden/>
          </w:rPr>
          <w:instrText xml:space="preserve"> PAGEREF _Toc27655812 \h </w:instrText>
        </w:r>
        <w:r w:rsidR="00C836A1">
          <w:rPr>
            <w:noProof/>
            <w:webHidden/>
          </w:rPr>
        </w:r>
        <w:r w:rsidR="00C836A1">
          <w:rPr>
            <w:noProof/>
            <w:webHidden/>
          </w:rPr>
          <w:fldChar w:fldCharType="separate"/>
        </w:r>
        <w:r w:rsidR="00C836A1">
          <w:rPr>
            <w:noProof/>
            <w:webHidden/>
          </w:rPr>
          <w:t>29</w:t>
        </w:r>
        <w:r w:rsidR="00C836A1">
          <w:rPr>
            <w:noProof/>
            <w:webHidden/>
          </w:rPr>
          <w:fldChar w:fldCharType="end"/>
        </w:r>
      </w:hyperlink>
    </w:p>
    <w:p w:rsidR="00C836A1" w:rsidRDefault="001474DC">
      <w:pPr>
        <w:pStyle w:val="TOC1"/>
        <w:rPr>
          <w:rFonts w:asciiTheme="minorHAnsi" w:eastAsiaTheme="minorEastAsia" w:hAnsiTheme="minorHAnsi" w:cstheme="minorBidi"/>
          <w:b w:val="0"/>
          <w:bCs w:val="0"/>
          <w:noProof/>
          <w:sz w:val="22"/>
          <w:szCs w:val="22"/>
        </w:rPr>
      </w:pPr>
      <w:hyperlink w:anchor="_Toc27655813" w:history="1">
        <w:r w:rsidR="00C836A1" w:rsidRPr="00CF2B70">
          <w:rPr>
            <w:rStyle w:val="Hyperlink"/>
            <w:noProof/>
          </w:rPr>
          <w:t>Part 6— Leave and Public Holidays</w:t>
        </w:r>
        <w:r w:rsidR="00C836A1">
          <w:rPr>
            <w:noProof/>
            <w:webHidden/>
          </w:rPr>
          <w:tab/>
        </w:r>
        <w:r w:rsidR="00C836A1">
          <w:rPr>
            <w:noProof/>
            <w:webHidden/>
          </w:rPr>
          <w:fldChar w:fldCharType="begin"/>
        </w:r>
        <w:r w:rsidR="00C836A1">
          <w:rPr>
            <w:noProof/>
            <w:webHidden/>
          </w:rPr>
          <w:instrText xml:space="preserve"> PAGEREF _Toc27655813 \h </w:instrText>
        </w:r>
        <w:r w:rsidR="00C836A1">
          <w:rPr>
            <w:noProof/>
            <w:webHidden/>
          </w:rPr>
        </w:r>
        <w:r w:rsidR="00C836A1">
          <w:rPr>
            <w:noProof/>
            <w:webHidden/>
          </w:rPr>
          <w:fldChar w:fldCharType="separate"/>
        </w:r>
        <w:r w:rsidR="00C836A1">
          <w:rPr>
            <w:noProof/>
            <w:webHidden/>
          </w:rPr>
          <w:t>31</w:t>
        </w:r>
        <w:r w:rsidR="00C836A1">
          <w:rPr>
            <w:noProof/>
            <w:webHidden/>
          </w:rPr>
          <w:fldChar w:fldCharType="end"/>
        </w:r>
      </w:hyperlink>
    </w:p>
    <w:p w:rsidR="00C836A1" w:rsidRDefault="001474DC">
      <w:pPr>
        <w:pStyle w:val="TOC2"/>
        <w:rPr>
          <w:rFonts w:asciiTheme="minorHAnsi" w:eastAsiaTheme="minorEastAsia" w:hAnsiTheme="minorHAnsi" w:cstheme="minorBidi"/>
          <w:noProof/>
          <w:sz w:val="22"/>
          <w:szCs w:val="22"/>
        </w:rPr>
      </w:pPr>
      <w:hyperlink w:anchor="_Toc27655814" w:history="1">
        <w:r w:rsidR="00C836A1" w:rsidRPr="00CF2B70">
          <w:rPr>
            <w:rStyle w:val="Hyperlink"/>
            <w:noProof/>
          </w:rPr>
          <w:t>19.</w:t>
        </w:r>
        <w:r w:rsidR="00C836A1">
          <w:rPr>
            <w:rFonts w:asciiTheme="minorHAnsi" w:eastAsiaTheme="minorEastAsia" w:hAnsiTheme="minorHAnsi" w:cstheme="minorBidi"/>
            <w:noProof/>
            <w:sz w:val="22"/>
            <w:szCs w:val="22"/>
          </w:rPr>
          <w:tab/>
        </w:r>
        <w:r w:rsidR="00C836A1" w:rsidRPr="00CF2B70">
          <w:rPr>
            <w:rStyle w:val="Hyperlink"/>
            <w:noProof/>
          </w:rPr>
          <w:t>Leave factor</w:t>
        </w:r>
        <w:r w:rsidR="00C836A1">
          <w:rPr>
            <w:noProof/>
            <w:webHidden/>
          </w:rPr>
          <w:tab/>
        </w:r>
        <w:r w:rsidR="00C836A1">
          <w:rPr>
            <w:noProof/>
            <w:webHidden/>
          </w:rPr>
          <w:fldChar w:fldCharType="begin"/>
        </w:r>
        <w:r w:rsidR="00C836A1">
          <w:rPr>
            <w:noProof/>
            <w:webHidden/>
          </w:rPr>
          <w:instrText xml:space="preserve"> PAGEREF _Toc27655814 \h </w:instrText>
        </w:r>
        <w:r w:rsidR="00C836A1">
          <w:rPr>
            <w:noProof/>
            <w:webHidden/>
          </w:rPr>
        </w:r>
        <w:r w:rsidR="00C836A1">
          <w:rPr>
            <w:noProof/>
            <w:webHidden/>
          </w:rPr>
          <w:fldChar w:fldCharType="separate"/>
        </w:r>
        <w:r w:rsidR="00C836A1">
          <w:rPr>
            <w:noProof/>
            <w:webHidden/>
          </w:rPr>
          <w:t>31</w:t>
        </w:r>
        <w:r w:rsidR="00C836A1">
          <w:rPr>
            <w:noProof/>
            <w:webHidden/>
          </w:rPr>
          <w:fldChar w:fldCharType="end"/>
        </w:r>
      </w:hyperlink>
    </w:p>
    <w:p w:rsidR="00C836A1" w:rsidRDefault="001474DC">
      <w:pPr>
        <w:pStyle w:val="TOC2"/>
        <w:rPr>
          <w:rFonts w:asciiTheme="minorHAnsi" w:eastAsiaTheme="minorEastAsia" w:hAnsiTheme="minorHAnsi" w:cstheme="minorBidi"/>
          <w:noProof/>
          <w:sz w:val="22"/>
          <w:szCs w:val="22"/>
        </w:rPr>
      </w:pPr>
      <w:hyperlink w:anchor="_Toc27655815" w:history="1">
        <w:r w:rsidR="00C836A1" w:rsidRPr="00CF2B70">
          <w:rPr>
            <w:rStyle w:val="Hyperlink"/>
            <w:noProof/>
          </w:rPr>
          <w:t>20.</w:t>
        </w:r>
        <w:r w:rsidR="00C836A1">
          <w:rPr>
            <w:rFonts w:asciiTheme="minorHAnsi" w:eastAsiaTheme="minorEastAsia" w:hAnsiTheme="minorHAnsi" w:cstheme="minorBidi"/>
            <w:noProof/>
            <w:sz w:val="22"/>
            <w:szCs w:val="22"/>
          </w:rPr>
          <w:tab/>
        </w:r>
        <w:r w:rsidR="00C836A1" w:rsidRPr="00CF2B70">
          <w:rPr>
            <w:rStyle w:val="Hyperlink"/>
            <w:noProof/>
          </w:rPr>
          <w:t>Personal/carer’s leave and compassionate leave</w:t>
        </w:r>
        <w:r w:rsidR="00C836A1">
          <w:rPr>
            <w:noProof/>
            <w:webHidden/>
          </w:rPr>
          <w:tab/>
        </w:r>
        <w:r w:rsidR="00C836A1">
          <w:rPr>
            <w:noProof/>
            <w:webHidden/>
          </w:rPr>
          <w:fldChar w:fldCharType="begin"/>
        </w:r>
        <w:r w:rsidR="00C836A1">
          <w:rPr>
            <w:noProof/>
            <w:webHidden/>
          </w:rPr>
          <w:instrText xml:space="preserve"> PAGEREF _Toc27655815 \h </w:instrText>
        </w:r>
        <w:r w:rsidR="00C836A1">
          <w:rPr>
            <w:noProof/>
            <w:webHidden/>
          </w:rPr>
        </w:r>
        <w:r w:rsidR="00C836A1">
          <w:rPr>
            <w:noProof/>
            <w:webHidden/>
          </w:rPr>
          <w:fldChar w:fldCharType="separate"/>
        </w:r>
        <w:r w:rsidR="00C836A1">
          <w:rPr>
            <w:noProof/>
            <w:webHidden/>
          </w:rPr>
          <w:t>32</w:t>
        </w:r>
        <w:r w:rsidR="00C836A1">
          <w:rPr>
            <w:noProof/>
            <w:webHidden/>
          </w:rPr>
          <w:fldChar w:fldCharType="end"/>
        </w:r>
      </w:hyperlink>
    </w:p>
    <w:p w:rsidR="00C836A1" w:rsidRDefault="001474DC">
      <w:pPr>
        <w:pStyle w:val="TOC2"/>
        <w:rPr>
          <w:rFonts w:asciiTheme="minorHAnsi" w:eastAsiaTheme="minorEastAsia" w:hAnsiTheme="minorHAnsi" w:cstheme="minorBidi"/>
          <w:noProof/>
          <w:sz w:val="22"/>
          <w:szCs w:val="22"/>
        </w:rPr>
      </w:pPr>
      <w:hyperlink w:anchor="_Toc27655816" w:history="1">
        <w:r w:rsidR="00C836A1" w:rsidRPr="00CF2B70">
          <w:rPr>
            <w:rStyle w:val="Hyperlink"/>
            <w:noProof/>
          </w:rPr>
          <w:t>21.</w:t>
        </w:r>
        <w:r w:rsidR="00C836A1">
          <w:rPr>
            <w:rFonts w:asciiTheme="minorHAnsi" w:eastAsiaTheme="minorEastAsia" w:hAnsiTheme="minorHAnsi" w:cstheme="minorBidi"/>
            <w:noProof/>
            <w:sz w:val="22"/>
            <w:szCs w:val="22"/>
          </w:rPr>
          <w:tab/>
        </w:r>
        <w:r w:rsidR="00C836A1" w:rsidRPr="00CF2B70">
          <w:rPr>
            <w:rStyle w:val="Hyperlink"/>
            <w:noProof/>
          </w:rPr>
          <w:t>Community service leave</w:t>
        </w:r>
        <w:r w:rsidR="00C836A1">
          <w:rPr>
            <w:noProof/>
            <w:webHidden/>
          </w:rPr>
          <w:tab/>
        </w:r>
        <w:r w:rsidR="00C836A1">
          <w:rPr>
            <w:noProof/>
            <w:webHidden/>
          </w:rPr>
          <w:fldChar w:fldCharType="begin"/>
        </w:r>
        <w:r w:rsidR="00C836A1">
          <w:rPr>
            <w:noProof/>
            <w:webHidden/>
          </w:rPr>
          <w:instrText xml:space="preserve"> PAGEREF _Toc27655816 \h </w:instrText>
        </w:r>
        <w:r w:rsidR="00C836A1">
          <w:rPr>
            <w:noProof/>
            <w:webHidden/>
          </w:rPr>
        </w:r>
        <w:r w:rsidR="00C836A1">
          <w:rPr>
            <w:noProof/>
            <w:webHidden/>
          </w:rPr>
          <w:fldChar w:fldCharType="separate"/>
        </w:r>
        <w:r w:rsidR="00C836A1">
          <w:rPr>
            <w:noProof/>
            <w:webHidden/>
          </w:rPr>
          <w:t>32</w:t>
        </w:r>
        <w:r w:rsidR="00C836A1">
          <w:rPr>
            <w:noProof/>
            <w:webHidden/>
          </w:rPr>
          <w:fldChar w:fldCharType="end"/>
        </w:r>
      </w:hyperlink>
    </w:p>
    <w:p w:rsidR="00C836A1" w:rsidRDefault="001474DC">
      <w:pPr>
        <w:pStyle w:val="TOC2"/>
        <w:rPr>
          <w:rFonts w:asciiTheme="minorHAnsi" w:eastAsiaTheme="minorEastAsia" w:hAnsiTheme="minorHAnsi" w:cstheme="minorBidi"/>
          <w:noProof/>
          <w:sz w:val="22"/>
          <w:szCs w:val="22"/>
        </w:rPr>
      </w:pPr>
      <w:hyperlink w:anchor="_Toc27655817" w:history="1">
        <w:r w:rsidR="00C836A1" w:rsidRPr="00CF2B70">
          <w:rPr>
            <w:rStyle w:val="Hyperlink"/>
            <w:noProof/>
          </w:rPr>
          <w:t>22.</w:t>
        </w:r>
        <w:r w:rsidR="00C836A1">
          <w:rPr>
            <w:rFonts w:asciiTheme="minorHAnsi" w:eastAsiaTheme="minorEastAsia" w:hAnsiTheme="minorHAnsi" w:cstheme="minorBidi"/>
            <w:noProof/>
            <w:sz w:val="22"/>
            <w:szCs w:val="22"/>
          </w:rPr>
          <w:tab/>
        </w:r>
        <w:r w:rsidR="00C836A1" w:rsidRPr="00CF2B70">
          <w:rPr>
            <w:rStyle w:val="Hyperlink"/>
            <w:noProof/>
          </w:rPr>
          <w:t>Public holidays</w:t>
        </w:r>
        <w:r w:rsidR="00C836A1">
          <w:rPr>
            <w:noProof/>
            <w:webHidden/>
          </w:rPr>
          <w:tab/>
        </w:r>
        <w:r w:rsidR="00C836A1">
          <w:rPr>
            <w:noProof/>
            <w:webHidden/>
          </w:rPr>
          <w:fldChar w:fldCharType="begin"/>
        </w:r>
        <w:r w:rsidR="00C836A1">
          <w:rPr>
            <w:noProof/>
            <w:webHidden/>
          </w:rPr>
          <w:instrText xml:space="preserve"> PAGEREF _Toc27655817 \h </w:instrText>
        </w:r>
        <w:r w:rsidR="00C836A1">
          <w:rPr>
            <w:noProof/>
            <w:webHidden/>
          </w:rPr>
        </w:r>
        <w:r w:rsidR="00C836A1">
          <w:rPr>
            <w:noProof/>
            <w:webHidden/>
          </w:rPr>
          <w:fldChar w:fldCharType="separate"/>
        </w:r>
        <w:r w:rsidR="00C836A1">
          <w:rPr>
            <w:noProof/>
            <w:webHidden/>
          </w:rPr>
          <w:t>32</w:t>
        </w:r>
        <w:r w:rsidR="00C836A1">
          <w:rPr>
            <w:noProof/>
            <w:webHidden/>
          </w:rPr>
          <w:fldChar w:fldCharType="end"/>
        </w:r>
      </w:hyperlink>
    </w:p>
    <w:p w:rsidR="00C836A1" w:rsidRDefault="001474DC">
      <w:pPr>
        <w:pStyle w:val="TOC2"/>
        <w:rPr>
          <w:rFonts w:asciiTheme="minorHAnsi" w:eastAsiaTheme="minorEastAsia" w:hAnsiTheme="minorHAnsi" w:cstheme="minorBidi"/>
          <w:noProof/>
          <w:sz w:val="22"/>
          <w:szCs w:val="22"/>
        </w:rPr>
      </w:pPr>
      <w:hyperlink w:anchor="_Toc27655818" w:history="1">
        <w:r w:rsidR="00C836A1" w:rsidRPr="00CF2B70">
          <w:rPr>
            <w:rStyle w:val="Hyperlink"/>
            <w:noProof/>
          </w:rPr>
          <w:t>23.</w:t>
        </w:r>
        <w:r w:rsidR="00C836A1">
          <w:rPr>
            <w:rFonts w:asciiTheme="minorHAnsi" w:eastAsiaTheme="minorEastAsia" w:hAnsiTheme="minorHAnsi" w:cstheme="minorBidi"/>
            <w:noProof/>
            <w:sz w:val="22"/>
            <w:szCs w:val="22"/>
          </w:rPr>
          <w:tab/>
        </w:r>
        <w:r w:rsidR="00C836A1" w:rsidRPr="00CF2B70">
          <w:rPr>
            <w:rStyle w:val="Hyperlink"/>
            <w:noProof/>
          </w:rPr>
          <w:t>Annual leave</w:t>
        </w:r>
        <w:r w:rsidR="00C836A1">
          <w:rPr>
            <w:noProof/>
            <w:webHidden/>
          </w:rPr>
          <w:tab/>
        </w:r>
        <w:r w:rsidR="00C836A1">
          <w:rPr>
            <w:noProof/>
            <w:webHidden/>
          </w:rPr>
          <w:fldChar w:fldCharType="begin"/>
        </w:r>
        <w:r w:rsidR="00C836A1">
          <w:rPr>
            <w:noProof/>
            <w:webHidden/>
          </w:rPr>
          <w:instrText xml:space="preserve"> PAGEREF _Toc27655818 \h </w:instrText>
        </w:r>
        <w:r w:rsidR="00C836A1">
          <w:rPr>
            <w:noProof/>
            <w:webHidden/>
          </w:rPr>
        </w:r>
        <w:r w:rsidR="00C836A1">
          <w:rPr>
            <w:noProof/>
            <w:webHidden/>
          </w:rPr>
          <w:fldChar w:fldCharType="separate"/>
        </w:r>
        <w:r w:rsidR="00C836A1">
          <w:rPr>
            <w:noProof/>
            <w:webHidden/>
          </w:rPr>
          <w:t>33</w:t>
        </w:r>
        <w:r w:rsidR="00C836A1">
          <w:rPr>
            <w:noProof/>
            <w:webHidden/>
          </w:rPr>
          <w:fldChar w:fldCharType="end"/>
        </w:r>
      </w:hyperlink>
    </w:p>
    <w:p w:rsidR="00C836A1" w:rsidRDefault="001474DC">
      <w:pPr>
        <w:pStyle w:val="TOC2"/>
        <w:rPr>
          <w:rFonts w:asciiTheme="minorHAnsi" w:eastAsiaTheme="minorEastAsia" w:hAnsiTheme="minorHAnsi" w:cstheme="minorBidi"/>
          <w:noProof/>
          <w:sz w:val="22"/>
          <w:szCs w:val="22"/>
        </w:rPr>
      </w:pPr>
      <w:hyperlink w:anchor="_Toc27655819" w:history="1">
        <w:r w:rsidR="00C836A1" w:rsidRPr="00CF2B70">
          <w:rPr>
            <w:rStyle w:val="Hyperlink"/>
            <w:noProof/>
          </w:rPr>
          <w:t>24.</w:t>
        </w:r>
        <w:r w:rsidR="00C836A1">
          <w:rPr>
            <w:rFonts w:asciiTheme="minorHAnsi" w:eastAsiaTheme="minorEastAsia" w:hAnsiTheme="minorHAnsi" w:cstheme="minorBidi"/>
            <w:noProof/>
            <w:sz w:val="22"/>
            <w:szCs w:val="22"/>
          </w:rPr>
          <w:tab/>
        </w:r>
        <w:r w:rsidR="00C836A1" w:rsidRPr="00CF2B70">
          <w:rPr>
            <w:rStyle w:val="Hyperlink"/>
            <w:noProof/>
          </w:rPr>
          <w:t>Leave to deal with Family and Domestic Violence</w:t>
        </w:r>
        <w:r w:rsidR="00C836A1">
          <w:rPr>
            <w:noProof/>
            <w:webHidden/>
          </w:rPr>
          <w:tab/>
        </w:r>
        <w:r w:rsidR="00C836A1">
          <w:rPr>
            <w:noProof/>
            <w:webHidden/>
          </w:rPr>
          <w:fldChar w:fldCharType="begin"/>
        </w:r>
        <w:r w:rsidR="00C836A1">
          <w:rPr>
            <w:noProof/>
            <w:webHidden/>
          </w:rPr>
          <w:instrText xml:space="preserve"> PAGEREF _Toc27655819 \h </w:instrText>
        </w:r>
        <w:r w:rsidR="00C836A1">
          <w:rPr>
            <w:noProof/>
            <w:webHidden/>
          </w:rPr>
        </w:r>
        <w:r w:rsidR="00C836A1">
          <w:rPr>
            <w:noProof/>
            <w:webHidden/>
          </w:rPr>
          <w:fldChar w:fldCharType="separate"/>
        </w:r>
        <w:r w:rsidR="00C836A1">
          <w:rPr>
            <w:noProof/>
            <w:webHidden/>
          </w:rPr>
          <w:t>34</w:t>
        </w:r>
        <w:r w:rsidR="00C836A1">
          <w:rPr>
            <w:noProof/>
            <w:webHidden/>
          </w:rPr>
          <w:fldChar w:fldCharType="end"/>
        </w:r>
      </w:hyperlink>
    </w:p>
    <w:p w:rsidR="00C836A1" w:rsidRDefault="001474DC">
      <w:pPr>
        <w:pStyle w:val="TOC1"/>
        <w:rPr>
          <w:rFonts w:asciiTheme="minorHAnsi" w:eastAsiaTheme="minorEastAsia" w:hAnsiTheme="minorHAnsi" w:cstheme="minorBidi"/>
          <w:b w:val="0"/>
          <w:bCs w:val="0"/>
          <w:noProof/>
          <w:sz w:val="22"/>
          <w:szCs w:val="22"/>
        </w:rPr>
      </w:pPr>
      <w:hyperlink w:anchor="_Toc27655820" w:history="1">
        <w:r w:rsidR="00C836A1" w:rsidRPr="00CF2B70">
          <w:rPr>
            <w:rStyle w:val="Hyperlink"/>
            <w:rFonts w:cs="Times New Roman"/>
            <w:noProof/>
          </w:rPr>
          <w:t>Schedule A</w:t>
        </w:r>
        <w:r w:rsidR="00C836A1" w:rsidRPr="00CF2B70">
          <w:rPr>
            <w:rStyle w:val="Hyperlink"/>
            <w:noProof/>
          </w:rPr>
          <w:t xml:space="preserve"> —Transitional Provisions</w:t>
        </w:r>
        <w:r w:rsidR="00C836A1">
          <w:rPr>
            <w:noProof/>
            <w:webHidden/>
          </w:rPr>
          <w:tab/>
        </w:r>
        <w:r w:rsidR="00C836A1">
          <w:rPr>
            <w:noProof/>
            <w:webHidden/>
          </w:rPr>
          <w:fldChar w:fldCharType="begin"/>
        </w:r>
        <w:r w:rsidR="00C836A1">
          <w:rPr>
            <w:noProof/>
            <w:webHidden/>
          </w:rPr>
          <w:instrText xml:space="preserve"> PAGEREF _Toc27655820 \h </w:instrText>
        </w:r>
        <w:r w:rsidR="00C836A1">
          <w:rPr>
            <w:noProof/>
            <w:webHidden/>
          </w:rPr>
        </w:r>
        <w:r w:rsidR="00C836A1">
          <w:rPr>
            <w:noProof/>
            <w:webHidden/>
          </w:rPr>
          <w:fldChar w:fldCharType="separate"/>
        </w:r>
        <w:r w:rsidR="00C836A1">
          <w:rPr>
            <w:noProof/>
            <w:webHidden/>
          </w:rPr>
          <w:t>37</w:t>
        </w:r>
        <w:r w:rsidR="00C836A1">
          <w:rPr>
            <w:noProof/>
            <w:webHidden/>
          </w:rPr>
          <w:fldChar w:fldCharType="end"/>
        </w:r>
      </w:hyperlink>
    </w:p>
    <w:p w:rsidR="00C836A1" w:rsidRDefault="001474DC">
      <w:pPr>
        <w:pStyle w:val="TOC1"/>
        <w:rPr>
          <w:rFonts w:asciiTheme="minorHAnsi" w:eastAsiaTheme="minorEastAsia" w:hAnsiTheme="minorHAnsi" w:cstheme="minorBidi"/>
          <w:b w:val="0"/>
          <w:bCs w:val="0"/>
          <w:noProof/>
          <w:sz w:val="22"/>
          <w:szCs w:val="22"/>
        </w:rPr>
      </w:pPr>
      <w:hyperlink w:anchor="_Toc27655821" w:history="1">
        <w:r w:rsidR="00C836A1" w:rsidRPr="00CF2B70">
          <w:rPr>
            <w:rStyle w:val="Hyperlink"/>
            <w:rFonts w:cs="Times New Roman"/>
            <w:noProof/>
          </w:rPr>
          <w:t>Schedule B</w:t>
        </w:r>
        <w:r w:rsidR="00C836A1" w:rsidRPr="00CF2B70">
          <w:rPr>
            <w:rStyle w:val="Hyperlink"/>
            <w:noProof/>
          </w:rPr>
          <w:t xml:space="preserve"> —National Training Wage</w:t>
        </w:r>
        <w:r w:rsidR="00C836A1">
          <w:rPr>
            <w:noProof/>
            <w:webHidden/>
          </w:rPr>
          <w:tab/>
        </w:r>
        <w:r w:rsidR="00C836A1">
          <w:rPr>
            <w:noProof/>
            <w:webHidden/>
          </w:rPr>
          <w:fldChar w:fldCharType="begin"/>
        </w:r>
        <w:r w:rsidR="00C836A1">
          <w:rPr>
            <w:noProof/>
            <w:webHidden/>
          </w:rPr>
          <w:instrText xml:space="preserve"> PAGEREF _Toc27655821 \h </w:instrText>
        </w:r>
        <w:r w:rsidR="00C836A1">
          <w:rPr>
            <w:noProof/>
            <w:webHidden/>
          </w:rPr>
        </w:r>
        <w:r w:rsidR="00C836A1">
          <w:rPr>
            <w:noProof/>
            <w:webHidden/>
          </w:rPr>
          <w:fldChar w:fldCharType="separate"/>
        </w:r>
        <w:r w:rsidR="00C836A1">
          <w:rPr>
            <w:noProof/>
            <w:webHidden/>
          </w:rPr>
          <w:t>42</w:t>
        </w:r>
        <w:r w:rsidR="00C836A1">
          <w:rPr>
            <w:noProof/>
            <w:webHidden/>
          </w:rPr>
          <w:fldChar w:fldCharType="end"/>
        </w:r>
      </w:hyperlink>
    </w:p>
    <w:p w:rsidR="00C836A1" w:rsidRDefault="001474DC">
      <w:pPr>
        <w:pStyle w:val="TOC1"/>
        <w:rPr>
          <w:rFonts w:asciiTheme="minorHAnsi" w:eastAsiaTheme="minorEastAsia" w:hAnsiTheme="minorHAnsi" w:cstheme="minorBidi"/>
          <w:b w:val="0"/>
          <w:bCs w:val="0"/>
          <w:noProof/>
          <w:sz w:val="22"/>
          <w:szCs w:val="22"/>
        </w:rPr>
      </w:pPr>
      <w:hyperlink w:anchor="_Toc27655822" w:history="1">
        <w:r w:rsidR="00C836A1" w:rsidRPr="00CF2B70">
          <w:rPr>
            <w:rStyle w:val="Hyperlink"/>
            <w:rFonts w:cs="Times New Roman"/>
            <w:noProof/>
          </w:rPr>
          <w:t>Schedule C</w:t>
        </w:r>
        <w:r w:rsidR="00C836A1" w:rsidRPr="00CF2B70">
          <w:rPr>
            <w:rStyle w:val="Hyperlink"/>
            <w:noProof/>
          </w:rPr>
          <w:t xml:space="preserve"> —Part-day Public Holidays</w:t>
        </w:r>
        <w:r w:rsidR="00C836A1">
          <w:rPr>
            <w:noProof/>
            <w:webHidden/>
          </w:rPr>
          <w:tab/>
        </w:r>
        <w:r w:rsidR="00C836A1">
          <w:rPr>
            <w:noProof/>
            <w:webHidden/>
          </w:rPr>
          <w:fldChar w:fldCharType="begin"/>
        </w:r>
        <w:r w:rsidR="00C836A1">
          <w:rPr>
            <w:noProof/>
            <w:webHidden/>
          </w:rPr>
          <w:instrText xml:space="preserve"> PAGEREF _Toc27655822 \h </w:instrText>
        </w:r>
        <w:r w:rsidR="00C836A1">
          <w:rPr>
            <w:noProof/>
            <w:webHidden/>
          </w:rPr>
        </w:r>
        <w:r w:rsidR="00C836A1">
          <w:rPr>
            <w:noProof/>
            <w:webHidden/>
          </w:rPr>
          <w:fldChar w:fldCharType="separate"/>
        </w:r>
        <w:r w:rsidR="00C836A1">
          <w:rPr>
            <w:noProof/>
            <w:webHidden/>
          </w:rPr>
          <w:t>43</w:t>
        </w:r>
        <w:r w:rsidR="00C836A1">
          <w:rPr>
            <w:noProof/>
            <w:webHidden/>
          </w:rPr>
          <w:fldChar w:fldCharType="end"/>
        </w:r>
      </w:hyperlink>
    </w:p>
    <w:p w:rsidR="00C836A1" w:rsidRDefault="001474DC">
      <w:pPr>
        <w:pStyle w:val="TOC1"/>
        <w:rPr>
          <w:rFonts w:asciiTheme="minorHAnsi" w:eastAsiaTheme="minorEastAsia" w:hAnsiTheme="minorHAnsi" w:cstheme="minorBidi"/>
          <w:b w:val="0"/>
          <w:bCs w:val="0"/>
          <w:noProof/>
          <w:sz w:val="22"/>
          <w:szCs w:val="22"/>
        </w:rPr>
      </w:pPr>
      <w:hyperlink w:anchor="_Toc27655823" w:history="1">
        <w:r w:rsidR="00C836A1" w:rsidRPr="00CF2B70">
          <w:rPr>
            <w:rStyle w:val="Hyperlink"/>
            <w:rFonts w:cs="Times New Roman"/>
            <w:noProof/>
          </w:rPr>
          <w:t>Schedule D</w:t>
        </w:r>
        <w:r w:rsidR="00C836A1" w:rsidRPr="00CF2B70">
          <w:rPr>
            <w:rStyle w:val="Hyperlink"/>
            <w:noProof/>
          </w:rPr>
          <w:t xml:space="preserve"> —Agreement to Take Annual Leave in Advance</w:t>
        </w:r>
        <w:r w:rsidR="00C836A1">
          <w:rPr>
            <w:noProof/>
            <w:webHidden/>
          </w:rPr>
          <w:tab/>
        </w:r>
        <w:r w:rsidR="00C836A1">
          <w:rPr>
            <w:noProof/>
            <w:webHidden/>
          </w:rPr>
          <w:fldChar w:fldCharType="begin"/>
        </w:r>
        <w:r w:rsidR="00C836A1">
          <w:rPr>
            <w:noProof/>
            <w:webHidden/>
          </w:rPr>
          <w:instrText xml:space="preserve"> PAGEREF _Toc27655823 \h </w:instrText>
        </w:r>
        <w:r w:rsidR="00C836A1">
          <w:rPr>
            <w:noProof/>
            <w:webHidden/>
          </w:rPr>
        </w:r>
        <w:r w:rsidR="00C836A1">
          <w:rPr>
            <w:noProof/>
            <w:webHidden/>
          </w:rPr>
          <w:fldChar w:fldCharType="separate"/>
        </w:r>
        <w:r w:rsidR="00C836A1">
          <w:rPr>
            <w:noProof/>
            <w:webHidden/>
          </w:rPr>
          <w:t>45</w:t>
        </w:r>
        <w:r w:rsidR="00C836A1">
          <w:rPr>
            <w:noProof/>
            <w:webHidden/>
          </w:rPr>
          <w:fldChar w:fldCharType="end"/>
        </w:r>
      </w:hyperlink>
    </w:p>
    <w:p w:rsidR="00C836A1" w:rsidRDefault="001474DC">
      <w:pPr>
        <w:pStyle w:val="TOC1"/>
        <w:rPr>
          <w:rFonts w:asciiTheme="minorHAnsi" w:eastAsiaTheme="minorEastAsia" w:hAnsiTheme="minorHAnsi" w:cstheme="minorBidi"/>
          <w:b w:val="0"/>
          <w:bCs w:val="0"/>
          <w:noProof/>
          <w:sz w:val="22"/>
          <w:szCs w:val="22"/>
        </w:rPr>
      </w:pPr>
      <w:hyperlink w:anchor="_Toc27655824" w:history="1">
        <w:r w:rsidR="00C836A1" w:rsidRPr="00CF2B70">
          <w:rPr>
            <w:rStyle w:val="Hyperlink"/>
            <w:rFonts w:cs="Times New Roman"/>
            <w:noProof/>
          </w:rPr>
          <w:t>Schedule E</w:t>
        </w:r>
        <w:r w:rsidR="00C836A1" w:rsidRPr="00CF2B70">
          <w:rPr>
            <w:rStyle w:val="Hyperlink"/>
            <w:noProof/>
          </w:rPr>
          <w:t xml:space="preserve"> —Agreement to Cash Out Annual Leave</w:t>
        </w:r>
        <w:r w:rsidR="00C836A1">
          <w:rPr>
            <w:noProof/>
            <w:webHidden/>
          </w:rPr>
          <w:tab/>
        </w:r>
        <w:r w:rsidR="00C836A1">
          <w:rPr>
            <w:noProof/>
            <w:webHidden/>
          </w:rPr>
          <w:fldChar w:fldCharType="begin"/>
        </w:r>
        <w:r w:rsidR="00C836A1">
          <w:rPr>
            <w:noProof/>
            <w:webHidden/>
          </w:rPr>
          <w:instrText xml:space="preserve"> PAGEREF _Toc27655824 \h </w:instrText>
        </w:r>
        <w:r w:rsidR="00C836A1">
          <w:rPr>
            <w:noProof/>
            <w:webHidden/>
          </w:rPr>
        </w:r>
        <w:r w:rsidR="00C836A1">
          <w:rPr>
            <w:noProof/>
            <w:webHidden/>
          </w:rPr>
          <w:fldChar w:fldCharType="separate"/>
        </w:r>
        <w:r w:rsidR="00C836A1">
          <w:rPr>
            <w:noProof/>
            <w:webHidden/>
          </w:rPr>
          <w:t>46</w:t>
        </w:r>
        <w:r w:rsidR="00C836A1">
          <w:rPr>
            <w:noProof/>
            <w:webHidden/>
          </w:rPr>
          <w:fldChar w:fldCharType="end"/>
        </w:r>
      </w:hyperlink>
    </w:p>
    <w:p w:rsidR="002F5A8E" w:rsidRPr="00085E85" w:rsidRDefault="001F66F7" w:rsidP="00515DCC">
      <w:pPr>
        <w:sectPr w:rsidR="002F5A8E" w:rsidRPr="00085E85" w:rsidSect="004F61F6">
          <w:headerReference w:type="even" r:id="rId30"/>
          <w:headerReference w:type="default" r:id="rId31"/>
          <w:footerReference w:type="even" r:id="rId32"/>
          <w:footerReference w:type="default" r:id="rId33"/>
          <w:footerReference w:type="first" r:id="rId34"/>
          <w:type w:val="oddPage"/>
          <w:pgSz w:w="11906" w:h="16838" w:code="9"/>
          <w:pgMar w:top="992" w:right="1134" w:bottom="992" w:left="1134" w:header="709" w:footer="709" w:gutter="567"/>
          <w:pgNumType w:start="1"/>
          <w:cols w:space="708"/>
          <w:titlePg/>
          <w:docGrid w:linePitch="360"/>
        </w:sectPr>
      </w:pPr>
      <w:r w:rsidRPr="00085E85">
        <w:rPr>
          <w:rFonts w:cs="Arial"/>
          <w:b/>
          <w:bCs/>
        </w:rPr>
        <w:fldChar w:fldCharType="end"/>
      </w:r>
    </w:p>
    <w:p w:rsidR="008B264F" w:rsidRPr="00085E85" w:rsidRDefault="00702EB1" w:rsidP="002E3C1A">
      <w:pPr>
        <w:pStyle w:val="Partheading"/>
      </w:pPr>
      <w:bookmarkStart w:id="1" w:name="_Toc228156416"/>
      <w:bookmarkStart w:id="2" w:name="_Ref228156579"/>
      <w:bookmarkStart w:id="3" w:name="_Ref228156580"/>
      <w:bookmarkStart w:id="4" w:name="_Ref228158735"/>
      <w:bookmarkStart w:id="5" w:name="_Ref228159485"/>
      <w:bookmarkStart w:id="6" w:name="_Toc27655788"/>
      <w:bookmarkStart w:id="7" w:name="Part1"/>
      <w:r w:rsidRPr="00085E85">
        <w:lastRenderedPageBreak/>
        <w:t>Application and Operation</w:t>
      </w:r>
      <w:bookmarkEnd w:id="1"/>
      <w:bookmarkEnd w:id="2"/>
      <w:bookmarkEnd w:id="3"/>
      <w:bookmarkEnd w:id="4"/>
      <w:bookmarkEnd w:id="5"/>
      <w:bookmarkEnd w:id="6"/>
    </w:p>
    <w:p w:rsidR="00B07F7A" w:rsidRPr="00085E85" w:rsidRDefault="00702EB1" w:rsidP="00C51A3B">
      <w:pPr>
        <w:pStyle w:val="Level1"/>
      </w:pPr>
      <w:bookmarkStart w:id="8" w:name="_Toc228156417"/>
      <w:bookmarkStart w:id="9" w:name="_Toc27655789"/>
      <w:r w:rsidRPr="00085E85">
        <w:t>Title</w:t>
      </w:r>
      <w:bookmarkEnd w:id="8"/>
      <w:bookmarkEnd w:id="9"/>
    </w:p>
    <w:p w:rsidR="00B07F7A" w:rsidRPr="00085E85" w:rsidRDefault="0080547C" w:rsidP="00702EB1">
      <w:r w:rsidRPr="00085E85">
        <w:t>This award is the</w:t>
      </w:r>
      <w:r w:rsidR="00702EB1" w:rsidRPr="00085E85">
        <w:t xml:space="preserve"> </w:t>
      </w:r>
      <w:r w:rsidR="005203E4" w:rsidRPr="00085E85">
        <w:rPr>
          <w:i/>
        </w:rPr>
        <w:t>Maritime Offshore Oil and Gas</w:t>
      </w:r>
      <w:r w:rsidR="00B055A5" w:rsidRPr="00085E85">
        <w:rPr>
          <w:i/>
        </w:rPr>
        <w:t xml:space="preserve"> </w:t>
      </w:r>
      <w:r w:rsidR="005F2FA7" w:rsidRPr="00085E85">
        <w:rPr>
          <w:i/>
        </w:rPr>
        <w:t>Award 2010</w:t>
      </w:r>
      <w:r w:rsidR="00702EB1" w:rsidRPr="00085E85">
        <w:t>.</w:t>
      </w:r>
    </w:p>
    <w:p w:rsidR="007B128A" w:rsidRPr="00085E85" w:rsidRDefault="007B128A">
      <w:pPr>
        <w:pStyle w:val="Level1"/>
      </w:pPr>
      <w:bookmarkStart w:id="10" w:name="_Toc27655790"/>
      <w:r w:rsidRPr="00085E85">
        <w:t>Commencement and transitional</w:t>
      </w:r>
      <w:bookmarkEnd w:id="10"/>
    </w:p>
    <w:p w:rsidR="00D07E32" w:rsidRPr="00085E85" w:rsidRDefault="00D07E32" w:rsidP="00D07E32">
      <w:pPr>
        <w:pStyle w:val="History"/>
      </w:pPr>
      <w:r w:rsidRPr="00085E85">
        <w:t xml:space="preserve">[Varied by </w:t>
      </w:r>
      <w:hyperlink r:id="rId35" w:history="1">
        <w:r w:rsidRPr="00085E85">
          <w:rPr>
            <w:rStyle w:val="Hyperlink"/>
          </w:rPr>
          <w:t>PR991595</w:t>
        </w:r>
      </w:hyperlink>
      <w:r w:rsidR="006E6448" w:rsidRPr="00085E85">
        <w:t xml:space="preserve">, </w:t>
      </w:r>
      <w:hyperlink r:id="rId36" w:history="1">
        <w:r w:rsidR="006E6448" w:rsidRPr="00085E85">
          <w:rPr>
            <w:rStyle w:val="Hyperlink"/>
          </w:rPr>
          <w:t>PR542206</w:t>
        </w:r>
      </w:hyperlink>
      <w:r w:rsidRPr="00085E85">
        <w:t>]</w:t>
      </w:r>
    </w:p>
    <w:p w:rsidR="007B128A" w:rsidRPr="00085E85" w:rsidRDefault="007B128A">
      <w:pPr>
        <w:pStyle w:val="Level2"/>
      </w:pPr>
      <w:r w:rsidRPr="00085E85">
        <w:t>This award commences on 1 January 2010.</w:t>
      </w:r>
    </w:p>
    <w:p w:rsidR="007B128A" w:rsidRPr="00085E85" w:rsidRDefault="007B128A">
      <w:pPr>
        <w:pStyle w:val="Level2"/>
      </w:pPr>
      <w:r w:rsidRPr="00085E85">
        <w:t xml:space="preserve">The monetary obligations imposed on employers by this award may be absorbed into </w:t>
      </w:r>
      <w:proofErr w:type="spellStart"/>
      <w:r w:rsidRPr="00085E85">
        <w:t>overaward</w:t>
      </w:r>
      <w:proofErr w:type="spellEnd"/>
      <w:r w:rsidRPr="00085E85">
        <w:t xml:space="preserve"> payments. Nothing in this award requires an employer to maintain or increase any </w:t>
      </w:r>
      <w:proofErr w:type="spellStart"/>
      <w:r w:rsidRPr="00085E85">
        <w:t>overaward</w:t>
      </w:r>
      <w:proofErr w:type="spellEnd"/>
      <w:r w:rsidRPr="00085E85">
        <w:t xml:space="preserve"> payment.</w:t>
      </w:r>
    </w:p>
    <w:p w:rsidR="007B128A" w:rsidRPr="00085E85" w:rsidRDefault="007B128A">
      <w:pPr>
        <w:pStyle w:val="Level2"/>
      </w:pPr>
      <w:r w:rsidRPr="00085E85">
        <w:t xml:space="preserve">This award contains transitional arrangements which specify when particular parts of the award come into effect. Some of the transitional arrangements are in clauses in the main part of the award. There are also transitional arrangements in </w:t>
      </w:r>
      <w:r w:rsidR="00C65D66">
        <w:fldChar w:fldCharType="begin"/>
      </w:r>
      <w:r w:rsidR="00C65D66">
        <w:instrText xml:space="preserve"> REF _Ref248049450 \w \h  \* MERGEFORMAT </w:instrText>
      </w:r>
      <w:r w:rsidR="00C65D66">
        <w:fldChar w:fldCharType="separate"/>
      </w:r>
      <w:r w:rsidR="00C836A1">
        <w:t>Schedule A</w:t>
      </w:r>
      <w:r w:rsidR="00C65D66">
        <w:fldChar w:fldCharType="end"/>
      </w:r>
      <w:r w:rsidRPr="00085E85">
        <w:t xml:space="preserve">. The arrangements in </w:t>
      </w:r>
      <w:r w:rsidR="00C65D66">
        <w:fldChar w:fldCharType="begin"/>
      </w:r>
      <w:r w:rsidR="00C65D66">
        <w:instrText xml:space="preserve"> REF _Ref248049450 \w \h  \* MERGEFORMAT </w:instrText>
      </w:r>
      <w:r w:rsidR="00C65D66">
        <w:fldChar w:fldCharType="separate"/>
      </w:r>
      <w:r w:rsidR="00C836A1">
        <w:t>Schedule A</w:t>
      </w:r>
      <w:r w:rsidR="00C65D66">
        <w:fldChar w:fldCharType="end"/>
      </w:r>
      <w:r w:rsidRPr="00085E85">
        <w:t xml:space="preserve"> deal with:</w:t>
      </w:r>
    </w:p>
    <w:p w:rsidR="007B128A" w:rsidRPr="00085E85" w:rsidRDefault="007B128A">
      <w:pPr>
        <w:pStyle w:val="Bullet1"/>
      </w:pPr>
      <w:r w:rsidRPr="00085E85">
        <w:t>minimum wages and piecework rates</w:t>
      </w:r>
    </w:p>
    <w:p w:rsidR="007B128A" w:rsidRPr="00085E85" w:rsidRDefault="007B128A">
      <w:pPr>
        <w:pStyle w:val="Bullet1"/>
      </w:pPr>
      <w:r w:rsidRPr="00085E85">
        <w:t>casual or part-time loadings</w:t>
      </w:r>
    </w:p>
    <w:p w:rsidR="007B128A" w:rsidRPr="00085E85" w:rsidRDefault="007B128A">
      <w:pPr>
        <w:pStyle w:val="Bullet1"/>
      </w:pPr>
      <w:r w:rsidRPr="00085E85">
        <w:t>Saturday, Sunday, public holiday, evening or other penalties</w:t>
      </w:r>
    </w:p>
    <w:p w:rsidR="007B128A" w:rsidRPr="00085E85" w:rsidRDefault="007B128A">
      <w:pPr>
        <w:pStyle w:val="Bullet1"/>
      </w:pPr>
      <w:r w:rsidRPr="00085E85">
        <w:t>shift allowances/penalties.</w:t>
      </w:r>
    </w:p>
    <w:p w:rsidR="006E6448" w:rsidRPr="00085E85" w:rsidRDefault="006E6448" w:rsidP="006E6448">
      <w:pPr>
        <w:pStyle w:val="History"/>
      </w:pPr>
      <w:r w:rsidRPr="00085E85">
        <w:t xml:space="preserve">[2.4 varied by </w:t>
      </w:r>
      <w:hyperlink r:id="rId37" w:history="1">
        <w:r w:rsidRPr="00085E85">
          <w:rPr>
            <w:rStyle w:val="Hyperlink"/>
          </w:rPr>
          <w:t>PR542206</w:t>
        </w:r>
      </w:hyperlink>
      <w:r w:rsidRPr="00085E85">
        <w:t xml:space="preserve"> </w:t>
      </w:r>
      <w:proofErr w:type="spellStart"/>
      <w:r w:rsidRPr="00085E85">
        <w:t>ppc</w:t>
      </w:r>
      <w:proofErr w:type="spellEnd"/>
      <w:r w:rsidRPr="00085E85">
        <w:t xml:space="preserve"> 04Dec13]</w:t>
      </w:r>
    </w:p>
    <w:p w:rsidR="007B128A" w:rsidRPr="00085E85" w:rsidRDefault="007B128A">
      <w:pPr>
        <w:pStyle w:val="Level2"/>
      </w:pPr>
      <w:r w:rsidRPr="00085E85">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6E6448" w:rsidRPr="00085E85">
        <w:t>the Fair Work Commission</w:t>
      </w:r>
      <w:r w:rsidRPr="00085E85">
        <w:t xml:space="preserve"> may make any order it considers appropriate to remedy the situation.</w:t>
      </w:r>
    </w:p>
    <w:p w:rsidR="006E6448" w:rsidRPr="00085E85" w:rsidRDefault="006E6448" w:rsidP="006E6448">
      <w:pPr>
        <w:pStyle w:val="History"/>
      </w:pPr>
      <w:r w:rsidRPr="00085E85">
        <w:t xml:space="preserve">[2.5 varied by </w:t>
      </w:r>
      <w:hyperlink r:id="rId38" w:history="1">
        <w:r w:rsidRPr="00085E85">
          <w:rPr>
            <w:rStyle w:val="Hyperlink"/>
          </w:rPr>
          <w:t>PR542206</w:t>
        </w:r>
      </w:hyperlink>
      <w:r w:rsidRPr="00085E85">
        <w:t xml:space="preserve"> </w:t>
      </w:r>
      <w:proofErr w:type="spellStart"/>
      <w:r w:rsidRPr="00085E85">
        <w:t>ppc</w:t>
      </w:r>
      <w:proofErr w:type="spellEnd"/>
      <w:r w:rsidRPr="00085E85">
        <w:t xml:space="preserve"> 04Dec13]</w:t>
      </w:r>
    </w:p>
    <w:p w:rsidR="007B128A" w:rsidRPr="00085E85" w:rsidRDefault="006E6448">
      <w:pPr>
        <w:pStyle w:val="Level2"/>
      </w:pPr>
      <w:r w:rsidRPr="00085E85">
        <w:t>The Fair Work Commission</w:t>
      </w:r>
      <w:r w:rsidR="007B128A" w:rsidRPr="00085E85">
        <w:t xml:space="preserve"> may review the transitional arrangements in this award and make a determination varying the award.</w:t>
      </w:r>
    </w:p>
    <w:p w:rsidR="006E6448" w:rsidRPr="00085E85" w:rsidRDefault="006E6448" w:rsidP="006E6448">
      <w:pPr>
        <w:pStyle w:val="History"/>
      </w:pPr>
      <w:r w:rsidRPr="00085E85">
        <w:t xml:space="preserve">[2.6 varied by </w:t>
      </w:r>
      <w:hyperlink r:id="rId39" w:history="1">
        <w:r w:rsidRPr="00085E85">
          <w:rPr>
            <w:rStyle w:val="Hyperlink"/>
          </w:rPr>
          <w:t>PR542206</w:t>
        </w:r>
      </w:hyperlink>
      <w:r w:rsidRPr="00085E85">
        <w:t xml:space="preserve"> </w:t>
      </w:r>
      <w:proofErr w:type="spellStart"/>
      <w:r w:rsidRPr="00085E85">
        <w:t>ppc</w:t>
      </w:r>
      <w:proofErr w:type="spellEnd"/>
      <w:r w:rsidRPr="00085E85">
        <w:t xml:space="preserve"> 04Dec13]</w:t>
      </w:r>
    </w:p>
    <w:p w:rsidR="007B128A" w:rsidRPr="00085E85" w:rsidRDefault="006E6448">
      <w:pPr>
        <w:pStyle w:val="Level2"/>
      </w:pPr>
      <w:r w:rsidRPr="00085E85">
        <w:t>The Fair Work Commission</w:t>
      </w:r>
      <w:r w:rsidR="007B128A" w:rsidRPr="00085E85">
        <w:t xml:space="preserve"> may review the transitional arrangements:</w:t>
      </w:r>
    </w:p>
    <w:p w:rsidR="007B128A" w:rsidRPr="00085E85" w:rsidRDefault="007B128A">
      <w:pPr>
        <w:pStyle w:val="Level3"/>
      </w:pPr>
      <w:r w:rsidRPr="00085E85">
        <w:t>on its own initiative; or</w:t>
      </w:r>
    </w:p>
    <w:p w:rsidR="007B128A" w:rsidRPr="00085E85" w:rsidRDefault="007B128A">
      <w:pPr>
        <w:pStyle w:val="Level3"/>
      </w:pPr>
      <w:r w:rsidRPr="00085E85">
        <w:t>on application by an employer, employee, organisation or outworker entity covered by the modern award; or</w:t>
      </w:r>
    </w:p>
    <w:p w:rsidR="007B128A" w:rsidRPr="00085E85" w:rsidRDefault="007B128A">
      <w:pPr>
        <w:pStyle w:val="Level3"/>
      </w:pPr>
      <w:r w:rsidRPr="00085E85">
        <w:lastRenderedPageBreak/>
        <w:t>on application by an organisation that is entitled to represent the industrial interests of one or more employers or employees that are covered by the modern award; or</w:t>
      </w:r>
    </w:p>
    <w:p w:rsidR="007B128A" w:rsidRPr="00085E85" w:rsidRDefault="007B128A">
      <w:pPr>
        <w:pStyle w:val="Level3"/>
      </w:pPr>
      <w:r w:rsidRPr="00085E85">
        <w:t>in relation to outworker arrangements, on application by an organisation that is entitled to represent the industrial interests of one or more outworkers to whom the arrangements relate.</w:t>
      </w:r>
    </w:p>
    <w:p w:rsidR="0080547C" w:rsidRPr="00085E85" w:rsidRDefault="000A510D" w:rsidP="0080547C">
      <w:pPr>
        <w:pStyle w:val="Level1"/>
      </w:pPr>
      <w:bookmarkStart w:id="11" w:name="_Toc228156419"/>
      <w:bookmarkStart w:id="12" w:name="_Toc27655791"/>
      <w:r w:rsidRPr="00085E85">
        <w:t>Definitions and interpretation</w:t>
      </w:r>
      <w:bookmarkEnd w:id="11"/>
      <w:bookmarkEnd w:id="12"/>
    </w:p>
    <w:p w:rsidR="00F77309" w:rsidRPr="00085E85" w:rsidRDefault="00F77309" w:rsidP="004B77C7">
      <w:pPr>
        <w:pStyle w:val="History"/>
      </w:pPr>
      <w:r w:rsidRPr="00085E85">
        <w:t xml:space="preserve">[Varied by </w:t>
      </w:r>
      <w:hyperlink r:id="rId40" w:history="1">
        <w:r w:rsidR="004B77C7" w:rsidRPr="00085E85">
          <w:rPr>
            <w:rStyle w:val="Hyperlink"/>
          </w:rPr>
          <w:t>PR994463</w:t>
        </w:r>
      </w:hyperlink>
      <w:r w:rsidR="006B2D8B" w:rsidRPr="00085E85">
        <w:t xml:space="preserve">, </w:t>
      </w:r>
      <w:hyperlink r:id="rId41" w:history="1">
        <w:r w:rsidR="00090D40" w:rsidRPr="00085E85">
          <w:rPr>
            <w:rStyle w:val="Hyperlink"/>
          </w:rPr>
          <w:t>PR997772</w:t>
        </w:r>
      </w:hyperlink>
      <w:r w:rsidR="0044063E" w:rsidRPr="00085E85">
        <w:t xml:space="preserve">, </w:t>
      </w:r>
      <w:hyperlink r:id="rId42" w:history="1">
        <w:r w:rsidR="0044063E" w:rsidRPr="00085E85">
          <w:rPr>
            <w:rStyle w:val="Hyperlink"/>
          </w:rPr>
          <w:t>PR503735</w:t>
        </w:r>
      </w:hyperlink>
      <w:r w:rsidR="00B1302D" w:rsidRPr="00085E85">
        <w:t xml:space="preserve">, </w:t>
      </w:r>
      <w:hyperlink r:id="rId43" w:history="1">
        <w:r w:rsidR="00B1302D" w:rsidRPr="00085E85">
          <w:rPr>
            <w:rStyle w:val="Hyperlink"/>
          </w:rPr>
          <w:t>PR546069</w:t>
        </w:r>
      </w:hyperlink>
      <w:r w:rsidR="004B77C7" w:rsidRPr="00085E85">
        <w:t>]</w:t>
      </w:r>
    </w:p>
    <w:p w:rsidR="005B1B16" w:rsidRPr="00085E85" w:rsidRDefault="000A510D" w:rsidP="00D61F42">
      <w:pPr>
        <w:pStyle w:val="Level2"/>
      </w:pPr>
      <w:r w:rsidRPr="00085E85">
        <w:t>In this award, unless the contrary intention appears:</w:t>
      </w:r>
    </w:p>
    <w:p w:rsidR="00651D12" w:rsidRPr="00085E85" w:rsidRDefault="00651D12" w:rsidP="00651D12">
      <w:pPr>
        <w:pStyle w:val="Block1"/>
      </w:pPr>
      <w:r w:rsidRPr="00085E85">
        <w:rPr>
          <w:b/>
        </w:rPr>
        <w:t>Act</w:t>
      </w:r>
      <w:r w:rsidRPr="00085E85">
        <w:t xml:space="preserve"> means the </w:t>
      </w:r>
      <w:r w:rsidRPr="00085E85">
        <w:rPr>
          <w:i/>
          <w:lang w:val="en-GB"/>
        </w:rPr>
        <w:t>Fair Work Act 2009</w:t>
      </w:r>
      <w:r w:rsidRPr="00085E85">
        <w:rPr>
          <w:i/>
        </w:rPr>
        <w:t xml:space="preserve"> </w:t>
      </w:r>
      <w:r w:rsidRPr="00085E85">
        <w:t>(</w:t>
      </w:r>
      <w:proofErr w:type="spellStart"/>
      <w:r w:rsidRPr="00085E85">
        <w:t>Cth</w:t>
      </w:r>
      <w:proofErr w:type="spellEnd"/>
      <w:r w:rsidRPr="00085E85">
        <w:t>)</w:t>
      </w:r>
    </w:p>
    <w:p w:rsidR="004B77C7" w:rsidRPr="00085E85" w:rsidRDefault="004B77C7" w:rsidP="004B77C7">
      <w:pPr>
        <w:pStyle w:val="History"/>
      </w:pPr>
      <w:r w:rsidRPr="00085E85">
        <w:t xml:space="preserve">[Definition of </w:t>
      </w:r>
      <w:r w:rsidRPr="00085E85">
        <w:rPr>
          <w:b/>
        </w:rPr>
        <w:t xml:space="preserve">agreement-based transitional instrument </w:t>
      </w:r>
      <w:r w:rsidRPr="00085E85">
        <w:t xml:space="preserve">inserted by </w:t>
      </w:r>
      <w:hyperlink r:id="rId44" w:history="1">
        <w:r w:rsidRPr="00085E85">
          <w:rPr>
            <w:rStyle w:val="Hyperlink"/>
          </w:rPr>
          <w:t>PR994463</w:t>
        </w:r>
      </w:hyperlink>
      <w:r w:rsidRPr="00085E85">
        <w:t xml:space="preserve"> from 01Jan10]</w:t>
      </w:r>
    </w:p>
    <w:p w:rsidR="00681F8D" w:rsidRPr="00085E85" w:rsidRDefault="00681F8D" w:rsidP="00681F8D">
      <w:pPr>
        <w:pStyle w:val="Block1"/>
        <w:rPr>
          <w:lang w:val="en-GB"/>
        </w:rPr>
      </w:pPr>
      <w:r w:rsidRPr="00085E85">
        <w:rPr>
          <w:rFonts w:cs="Arial"/>
          <w:b/>
          <w:bCs/>
          <w:szCs w:val="20"/>
        </w:rPr>
        <w:t xml:space="preserve">agreement-based transitional instrument </w:t>
      </w:r>
      <w:r w:rsidRPr="00085E85">
        <w:rPr>
          <w:rFonts w:cs="Arial"/>
          <w:szCs w:val="20"/>
        </w:rPr>
        <w:t>has the meaning in the</w:t>
      </w:r>
      <w:r w:rsidRPr="00085E85">
        <w:rPr>
          <w:rFonts w:ascii="Arial" w:hAnsi="Arial" w:cs="Arial"/>
          <w:sz w:val="20"/>
          <w:szCs w:val="20"/>
        </w:rPr>
        <w:t xml:space="preserve"> </w:t>
      </w:r>
      <w:r w:rsidRPr="00085E85">
        <w:rPr>
          <w:i/>
        </w:rPr>
        <w:t xml:space="preserve">Fair Work (Transitional Provisions and Consequential Amendments) Act 2009 </w:t>
      </w:r>
      <w:r w:rsidRPr="00085E85">
        <w:rPr>
          <w:lang w:val="en-GB"/>
        </w:rPr>
        <w:t>(</w:t>
      </w:r>
      <w:proofErr w:type="spellStart"/>
      <w:r w:rsidRPr="00085E85">
        <w:rPr>
          <w:lang w:val="en-GB"/>
        </w:rPr>
        <w:t>Cth</w:t>
      </w:r>
      <w:proofErr w:type="spellEnd"/>
      <w:r w:rsidRPr="00085E85">
        <w:rPr>
          <w:lang w:val="en-GB"/>
        </w:rPr>
        <w:t>)</w:t>
      </w:r>
    </w:p>
    <w:p w:rsidR="00D61F42" w:rsidRPr="00085E85" w:rsidRDefault="00D61F42" w:rsidP="00D61F42">
      <w:pPr>
        <w:pStyle w:val="Block1"/>
      </w:pPr>
      <w:r w:rsidRPr="00085E85">
        <w:rPr>
          <w:b/>
        </w:rPr>
        <w:t>at sea</w:t>
      </w:r>
      <w:r w:rsidRPr="00085E85">
        <w:t xml:space="preserve"> means being outside the harbour limits of a port, on location or the time between entering and leaving a port on the same day</w:t>
      </w:r>
    </w:p>
    <w:p w:rsidR="00651D12" w:rsidRPr="00085E85" w:rsidRDefault="00651D12" w:rsidP="00651D12">
      <w:pPr>
        <w:pStyle w:val="Block1"/>
      </w:pPr>
      <w:r w:rsidRPr="00085E85">
        <w:rPr>
          <w:b/>
          <w:lang w:val="en-GB"/>
        </w:rPr>
        <w:t xml:space="preserve">award-based transitional instrument </w:t>
      </w:r>
      <w:r w:rsidRPr="00085E85">
        <w:rPr>
          <w:lang w:val="en-GB"/>
        </w:rPr>
        <w:t xml:space="preserve">has the meaning in the </w:t>
      </w:r>
      <w:r w:rsidRPr="00085E85">
        <w:rPr>
          <w:i/>
        </w:rPr>
        <w:t>Fair Work (Transitional Provisions and Consequential Amendments) Act 2009</w:t>
      </w:r>
      <w:r w:rsidRPr="00085E85">
        <w:rPr>
          <w:i/>
          <w:lang w:val="en-GB"/>
        </w:rPr>
        <w:t xml:space="preserve"> </w:t>
      </w:r>
      <w:r w:rsidRPr="00085E85">
        <w:rPr>
          <w:lang w:val="en-GB"/>
        </w:rPr>
        <w:t>(</w:t>
      </w:r>
      <w:proofErr w:type="spellStart"/>
      <w:r w:rsidRPr="00085E85">
        <w:rPr>
          <w:lang w:val="en-GB"/>
        </w:rPr>
        <w:t>Cth</w:t>
      </w:r>
      <w:proofErr w:type="spellEnd"/>
      <w:r w:rsidRPr="00085E85">
        <w:rPr>
          <w:lang w:val="en-GB"/>
        </w:rPr>
        <w:t>)</w:t>
      </w:r>
    </w:p>
    <w:p w:rsidR="001131C7" w:rsidRPr="00085E85" w:rsidRDefault="001131C7" w:rsidP="00C0692D">
      <w:pPr>
        <w:pStyle w:val="Block1"/>
      </w:pPr>
      <w:r w:rsidRPr="00085E85">
        <w:rPr>
          <w:b/>
        </w:rPr>
        <w:t xml:space="preserve">day </w:t>
      </w:r>
      <w:r w:rsidRPr="00085E85">
        <w:t xml:space="preserve">means from </w:t>
      </w:r>
      <w:r w:rsidR="00E421D8" w:rsidRPr="00085E85">
        <w:t>12</w:t>
      </w:r>
      <w:r w:rsidRPr="00085E85">
        <w:t xml:space="preserve"> midnight to the following </w:t>
      </w:r>
      <w:r w:rsidR="00E421D8" w:rsidRPr="00085E85">
        <w:t>12</w:t>
      </w:r>
      <w:r w:rsidR="00D24CAC" w:rsidRPr="00085E85">
        <w:t xml:space="preserve"> midnight</w:t>
      </w:r>
    </w:p>
    <w:p w:rsidR="007B034E" w:rsidRPr="00085E85" w:rsidRDefault="007B034E" w:rsidP="007B034E">
      <w:pPr>
        <w:pStyle w:val="History"/>
      </w:pPr>
      <w:r w:rsidRPr="00085E85">
        <w:t xml:space="preserve">[Definition of </w:t>
      </w:r>
      <w:r w:rsidRPr="00085E85">
        <w:rPr>
          <w:b/>
        </w:rPr>
        <w:t>default fund employee</w:t>
      </w:r>
      <w:r w:rsidRPr="00085E85">
        <w:t xml:space="preserve"> inserted by </w:t>
      </w:r>
      <w:hyperlink r:id="rId45" w:history="1">
        <w:r w:rsidRPr="00085E85">
          <w:rPr>
            <w:rStyle w:val="Hyperlink"/>
          </w:rPr>
          <w:t>PR546069</w:t>
        </w:r>
      </w:hyperlink>
      <w:r w:rsidRPr="00085E85">
        <w:t xml:space="preserve"> </w:t>
      </w:r>
      <w:proofErr w:type="spellStart"/>
      <w:r w:rsidRPr="00085E85">
        <w:t>ppc</w:t>
      </w:r>
      <w:proofErr w:type="spellEnd"/>
      <w:r w:rsidRPr="00085E85">
        <w:t xml:space="preserve"> 01Jan14]</w:t>
      </w:r>
    </w:p>
    <w:p w:rsidR="007B034E" w:rsidRPr="00085E85" w:rsidRDefault="007B034E" w:rsidP="007B034E">
      <w:pPr>
        <w:pStyle w:val="Block1"/>
      </w:pPr>
      <w:r w:rsidRPr="00085E85">
        <w:rPr>
          <w:b/>
        </w:rPr>
        <w:t>default</w:t>
      </w:r>
      <w:r w:rsidRPr="00085E85">
        <w:t xml:space="preserve"> </w:t>
      </w:r>
      <w:r w:rsidRPr="00085E85">
        <w:rPr>
          <w:b/>
        </w:rPr>
        <w:t>fund employee</w:t>
      </w:r>
      <w:r w:rsidRPr="00085E85">
        <w:t xml:space="preserve"> means an employee who has no chosen fund within the meaning of the </w:t>
      </w:r>
      <w:r w:rsidRPr="00085E85">
        <w:rPr>
          <w:i/>
        </w:rPr>
        <w:t>Superannuation Guarantee (Administration) Act 1992</w:t>
      </w:r>
      <w:r w:rsidRPr="00085E85">
        <w:t xml:space="preserve"> (</w:t>
      </w:r>
      <w:proofErr w:type="spellStart"/>
      <w:r w:rsidRPr="00085E85">
        <w:t>Cth</w:t>
      </w:r>
      <w:proofErr w:type="spellEnd"/>
      <w:r w:rsidRPr="00085E85">
        <w:t>)</w:t>
      </w:r>
    </w:p>
    <w:p w:rsidR="007B034E" w:rsidRPr="00085E85" w:rsidRDefault="007B034E" w:rsidP="007B034E">
      <w:pPr>
        <w:pStyle w:val="History"/>
      </w:pPr>
      <w:r w:rsidRPr="00085E85">
        <w:t xml:space="preserve">[Definition of </w:t>
      </w:r>
      <w:r w:rsidRPr="00085E85">
        <w:rPr>
          <w:b/>
        </w:rPr>
        <w:t>defined benefit member</w:t>
      </w:r>
      <w:r w:rsidRPr="00085E85">
        <w:t xml:space="preserve"> inserted by </w:t>
      </w:r>
      <w:hyperlink r:id="rId46" w:history="1">
        <w:r w:rsidRPr="00085E85">
          <w:rPr>
            <w:rStyle w:val="Hyperlink"/>
          </w:rPr>
          <w:t>PR546069</w:t>
        </w:r>
      </w:hyperlink>
      <w:r w:rsidRPr="00085E85">
        <w:t xml:space="preserve"> </w:t>
      </w:r>
      <w:proofErr w:type="spellStart"/>
      <w:r w:rsidRPr="00085E85">
        <w:t>ppc</w:t>
      </w:r>
      <w:proofErr w:type="spellEnd"/>
      <w:r w:rsidRPr="00085E85">
        <w:t xml:space="preserve"> 01Jan14]</w:t>
      </w:r>
    </w:p>
    <w:p w:rsidR="007B034E" w:rsidRPr="00085E85" w:rsidRDefault="007B034E" w:rsidP="007B034E">
      <w:pPr>
        <w:pStyle w:val="Block1"/>
      </w:pPr>
      <w:r w:rsidRPr="00085E85">
        <w:rPr>
          <w:b/>
        </w:rPr>
        <w:t>defined benefit member</w:t>
      </w:r>
      <w:r w:rsidRPr="00085E85">
        <w:t xml:space="preserve"> has the meaning given by the </w:t>
      </w:r>
      <w:r w:rsidRPr="00085E85">
        <w:rPr>
          <w:i/>
        </w:rPr>
        <w:t>Superannuation Guarantee (Administration) Act 1992</w:t>
      </w:r>
      <w:r w:rsidRPr="00085E85">
        <w:t xml:space="preserve"> (</w:t>
      </w:r>
      <w:proofErr w:type="spellStart"/>
      <w:r w:rsidRPr="00085E85">
        <w:t>Cth</w:t>
      </w:r>
      <w:proofErr w:type="spellEnd"/>
      <w:r w:rsidRPr="00085E85">
        <w:t>)</w:t>
      </w:r>
    </w:p>
    <w:p w:rsidR="0044063E" w:rsidRPr="00085E85" w:rsidRDefault="0044063E" w:rsidP="0044063E">
      <w:pPr>
        <w:pStyle w:val="History"/>
      </w:pPr>
      <w:r w:rsidRPr="00085E85">
        <w:t xml:space="preserve">[Definition of </w:t>
      </w:r>
      <w:r w:rsidRPr="00085E85">
        <w:rPr>
          <w:rFonts w:eastAsia="Calibri"/>
          <w:b/>
          <w:bCs/>
        </w:rPr>
        <w:t>Division 2B State award</w:t>
      </w:r>
      <w:r w:rsidRPr="00085E85">
        <w:rPr>
          <w:rFonts w:eastAsia="Calibri"/>
        </w:rPr>
        <w:t xml:space="preserve"> </w:t>
      </w:r>
      <w:r w:rsidRPr="00085E85">
        <w:t xml:space="preserve">inserted by </w:t>
      </w:r>
      <w:hyperlink r:id="rId47" w:history="1">
        <w:r w:rsidRPr="00085E85">
          <w:rPr>
            <w:rStyle w:val="Hyperlink"/>
          </w:rPr>
          <w:t>PR503735</w:t>
        </w:r>
      </w:hyperlink>
      <w:r w:rsidRPr="00085E85">
        <w:t xml:space="preserve"> </w:t>
      </w:r>
      <w:proofErr w:type="spellStart"/>
      <w:r w:rsidRPr="00085E85">
        <w:t>ppc</w:t>
      </w:r>
      <w:proofErr w:type="spellEnd"/>
      <w:r w:rsidRPr="00085E85">
        <w:t xml:space="preserve"> 01Jan11]</w:t>
      </w:r>
    </w:p>
    <w:p w:rsidR="0044063E" w:rsidRPr="00085E85" w:rsidRDefault="0044063E" w:rsidP="0044063E">
      <w:pPr>
        <w:pStyle w:val="Block1"/>
      </w:pPr>
      <w:r w:rsidRPr="00085E85">
        <w:rPr>
          <w:rFonts w:eastAsia="Calibri"/>
          <w:b/>
          <w:bCs/>
        </w:rPr>
        <w:t>Division 2B State award</w:t>
      </w:r>
      <w:r w:rsidRPr="00085E85">
        <w:rPr>
          <w:rFonts w:eastAsia="Calibri"/>
        </w:rPr>
        <w:t xml:space="preserve"> </w:t>
      </w:r>
      <w:r w:rsidRPr="00085E85">
        <w:t xml:space="preserve">has the meaning in </w:t>
      </w:r>
      <w:r w:rsidRPr="00085E85">
        <w:rPr>
          <w:rFonts w:eastAsia="Calibri"/>
        </w:rPr>
        <w:t xml:space="preserve">Schedule 3A of </w:t>
      </w:r>
      <w:r w:rsidRPr="00085E85">
        <w:t xml:space="preserve">the </w:t>
      </w:r>
      <w:r w:rsidRPr="00085E85">
        <w:rPr>
          <w:i/>
        </w:rPr>
        <w:t>Fair Work (Transitional Provisions and Consequential Amendments) Act 2009</w:t>
      </w:r>
      <w:r w:rsidRPr="00085E85">
        <w:t xml:space="preserve"> (</w:t>
      </w:r>
      <w:proofErr w:type="spellStart"/>
      <w:r w:rsidRPr="00085E85">
        <w:t>Cth</w:t>
      </w:r>
      <w:proofErr w:type="spellEnd"/>
      <w:r w:rsidRPr="00085E85">
        <w:t>)</w:t>
      </w:r>
    </w:p>
    <w:p w:rsidR="006B2D8B" w:rsidRPr="00085E85" w:rsidRDefault="00A45261" w:rsidP="006B2D8B">
      <w:pPr>
        <w:pStyle w:val="History"/>
      </w:pPr>
      <w:r w:rsidRPr="00085E85">
        <w:t xml:space="preserve"> </w:t>
      </w:r>
      <w:r w:rsidR="006B2D8B" w:rsidRPr="00085E85">
        <w:t xml:space="preserve">[Definition of </w:t>
      </w:r>
      <w:r w:rsidR="006B2D8B" w:rsidRPr="00085E85">
        <w:rPr>
          <w:b/>
        </w:rPr>
        <w:t>employee</w:t>
      </w:r>
      <w:r w:rsidR="006B2D8B" w:rsidRPr="00085E85">
        <w:t xml:space="preserve"> substituted by </w:t>
      </w:r>
      <w:hyperlink r:id="rId48" w:history="1">
        <w:r w:rsidR="00090D40" w:rsidRPr="00085E85">
          <w:rPr>
            <w:rStyle w:val="Hyperlink"/>
          </w:rPr>
          <w:t>PR997772</w:t>
        </w:r>
      </w:hyperlink>
      <w:r w:rsidR="00090D40" w:rsidRPr="00085E85">
        <w:t xml:space="preserve"> </w:t>
      </w:r>
      <w:r w:rsidR="006B2D8B" w:rsidRPr="00085E85">
        <w:t>from 01Jan10]</w:t>
      </w:r>
    </w:p>
    <w:p w:rsidR="00651D12" w:rsidRPr="00085E85" w:rsidRDefault="00651D12" w:rsidP="00651D12">
      <w:pPr>
        <w:pStyle w:val="Block1"/>
        <w:rPr>
          <w:lang w:val="en-GB"/>
        </w:rPr>
      </w:pPr>
      <w:r w:rsidRPr="00085E85">
        <w:rPr>
          <w:b/>
        </w:rPr>
        <w:t>employee</w:t>
      </w:r>
      <w:r w:rsidRPr="00085E85">
        <w:t xml:space="preserve"> </w:t>
      </w:r>
      <w:r w:rsidR="006B2D8B" w:rsidRPr="00085E85">
        <w:rPr>
          <w:lang w:val="en-GB"/>
        </w:rPr>
        <w:t xml:space="preserve">means </w:t>
      </w:r>
      <w:r w:rsidRPr="00085E85">
        <w:rPr>
          <w:lang w:val="en-GB"/>
        </w:rPr>
        <w:t xml:space="preserve">national system employee </w:t>
      </w:r>
      <w:r w:rsidR="006B2D8B" w:rsidRPr="00085E85">
        <w:rPr>
          <w:lang w:val="en-GB"/>
        </w:rPr>
        <w:t>within the meaning</w:t>
      </w:r>
      <w:r w:rsidRPr="00085E85">
        <w:rPr>
          <w:lang w:val="en-GB"/>
        </w:rPr>
        <w:t xml:space="preserve"> of the Act</w:t>
      </w:r>
    </w:p>
    <w:p w:rsidR="006B2D8B" w:rsidRPr="00085E85" w:rsidRDefault="006B2D8B" w:rsidP="006B2D8B">
      <w:pPr>
        <w:pStyle w:val="History"/>
        <w:rPr>
          <w:lang w:val="en-GB"/>
        </w:rPr>
      </w:pPr>
      <w:r w:rsidRPr="00085E85">
        <w:rPr>
          <w:lang w:val="en-GB"/>
        </w:rPr>
        <w:t xml:space="preserve">[Definition of </w:t>
      </w:r>
      <w:r w:rsidRPr="00085E85">
        <w:rPr>
          <w:b/>
          <w:lang w:val="en-GB"/>
        </w:rPr>
        <w:t>employer</w:t>
      </w:r>
      <w:r w:rsidRPr="00085E85">
        <w:rPr>
          <w:lang w:val="en-GB"/>
        </w:rPr>
        <w:t xml:space="preserve"> substituted by </w:t>
      </w:r>
      <w:hyperlink r:id="rId49" w:history="1">
        <w:r w:rsidR="00090D40" w:rsidRPr="00085E85">
          <w:rPr>
            <w:rStyle w:val="Hyperlink"/>
          </w:rPr>
          <w:t>PR997772</w:t>
        </w:r>
      </w:hyperlink>
      <w:r w:rsidR="00090D40" w:rsidRPr="00085E85">
        <w:rPr>
          <w:lang w:val="en-GB"/>
        </w:rPr>
        <w:t xml:space="preserve"> </w:t>
      </w:r>
      <w:r w:rsidRPr="00085E85">
        <w:rPr>
          <w:lang w:val="en-GB"/>
        </w:rPr>
        <w:t>from 01Jan10]</w:t>
      </w:r>
    </w:p>
    <w:p w:rsidR="00651D12" w:rsidRPr="00085E85" w:rsidRDefault="00651D12" w:rsidP="00651D12">
      <w:pPr>
        <w:pStyle w:val="Block1"/>
      </w:pPr>
      <w:r w:rsidRPr="00085E85">
        <w:rPr>
          <w:b/>
        </w:rPr>
        <w:t>employer</w:t>
      </w:r>
      <w:r w:rsidRPr="00085E85">
        <w:t xml:space="preserve"> </w:t>
      </w:r>
      <w:r w:rsidR="006B2D8B" w:rsidRPr="00085E85">
        <w:rPr>
          <w:lang w:val="en-GB"/>
        </w:rPr>
        <w:t xml:space="preserve">means </w:t>
      </w:r>
      <w:r w:rsidRPr="00085E85">
        <w:rPr>
          <w:lang w:val="en-GB"/>
        </w:rPr>
        <w:t xml:space="preserve">national system employer </w:t>
      </w:r>
      <w:r w:rsidR="006B2D8B" w:rsidRPr="00085E85">
        <w:rPr>
          <w:lang w:val="en-GB"/>
        </w:rPr>
        <w:t>within the meaning</w:t>
      </w:r>
      <w:r w:rsidRPr="00085E85">
        <w:rPr>
          <w:lang w:val="en-GB"/>
        </w:rPr>
        <w:t xml:space="preserve"> of the Act</w:t>
      </w:r>
    </w:p>
    <w:p w:rsidR="00651D12" w:rsidRPr="00085E85" w:rsidRDefault="00651D12" w:rsidP="00651D12">
      <w:pPr>
        <w:pStyle w:val="Block1"/>
      </w:pPr>
      <w:r w:rsidRPr="00085E85">
        <w:rPr>
          <w:b/>
        </w:rPr>
        <w:t>enterprise</w:t>
      </w:r>
      <w:r w:rsidRPr="00085E85">
        <w:t xml:space="preserve"> </w:t>
      </w:r>
      <w:r w:rsidRPr="00085E85">
        <w:rPr>
          <w:b/>
          <w:lang w:val="en-GB"/>
        </w:rPr>
        <w:t xml:space="preserve">award-based instrument </w:t>
      </w:r>
      <w:r w:rsidRPr="00085E85">
        <w:rPr>
          <w:lang w:val="en-GB"/>
        </w:rPr>
        <w:t xml:space="preserve">has the meaning in the </w:t>
      </w:r>
      <w:r w:rsidRPr="00085E85">
        <w:rPr>
          <w:i/>
          <w:iCs/>
        </w:rPr>
        <w:t>Fair Work (Transitional Provisions and Consequential Amendments) Act 2009</w:t>
      </w:r>
      <w:r w:rsidRPr="00085E85">
        <w:rPr>
          <w:lang w:val="en-GB"/>
        </w:rPr>
        <w:t xml:space="preserve"> (</w:t>
      </w:r>
      <w:proofErr w:type="spellStart"/>
      <w:r w:rsidRPr="00085E85">
        <w:rPr>
          <w:lang w:val="en-GB"/>
        </w:rPr>
        <w:t>Cth</w:t>
      </w:r>
      <w:proofErr w:type="spellEnd"/>
      <w:r w:rsidRPr="00085E85">
        <w:rPr>
          <w:lang w:val="en-GB"/>
        </w:rPr>
        <w:t>)</w:t>
      </w:r>
    </w:p>
    <w:p w:rsidR="00D61F42" w:rsidRPr="00085E85" w:rsidRDefault="00D61F42" w:rsidP="00A92A9F">
      <w:pPr>
        <w:pStyle w:val="Block1"/>
      </w:pPr>
      <w:r w:rsidRPr="00085E85">
        <w:rPr>
          <w:b/>
        </w:rPr>
        <w:t>floating production facility</w:t>
      </w:r>
      <w:r w:rsidRPr="00085E85">
        <w:t xml:space="preserve"> is a floating vessel usually engaged at sea, whether propelled or non</w:t>
      </w:r>
      <w:r w:rsidRPr="00085E85">
        <w:noBreakHyphen/>
        <w:t xml:space="preserve">propelled, and which may be </w:t>
      </w:r>
      <w:proofErr w:type="spellStart"/>
      <w:r w:rsidRPr="00085E85">
        <w:t>disconnectable</w:t>
      </w:r>
      <w:proofErr w:type="spellEnd"/>
      <w:r w:rsidRPr="00085E85">
        <w:t xml:space="preserve"> or permanently fixed </w:t>
      </w:r>
      <w:r w:rsidRPr="00085E85">
        <w:lastRenderedPageBreak/>
        <w:t>to a mooring riser and which is used to recover, receive, process, store and despatch h</w:t>
      </w:r>
      <w:r w:rsidR="00B055A5" w:rsidRPr="00085E85">
        <w:t>ydrocarbons to a shuttle tanker</w:t>
      </w:r>
    </w:p>
    <w:p w:rsidR="00D61F42" w:rsidRPr="00085E85" w:rsidRDefault="00D61F42" w:rsidP="00A92A9F">
      <w:pPr>
        <w:pStyle w:val="Block1"/>
      </w:pPr>
      <w:r w:rsidRPr="00085E85">
        <w:rPr>
          <w:b/>
        </w:rPr>
        <w:t>home port</w:t>
      </w:r>
      <w:r w:rsidRPr="00085E85">
        <w:t xml:space="preserve"> means a port at which the employee was engaged or any other port mutually agreed</w:t>
      </w:r>
    </w:p>
    <w:p w:rsidR="00D61F42" w:rsidRPr="00085E85" w:rsidRDefault="00D61F42" w:rsidP="00A92A9F">
      <w:pPr>
        <w:pStyle w:val="Block1"/>
      </w:pPr>
      <w:r w:rsidRPr="00085E85">
        <w:rPr>
          <w:b/>
          <w:bCs/>
        </w:rPr>
        <w:t>in port</w:t>
      </w:r>
      <w:r w:rsidRPr="00085E85">
        <w:t xml:space="preserve"> means within the time after arrival providing the vessel does not depart the same day</w:t>
      </w:r>
    </w:p>
    <w:p w:rsidR="00D61F42" w:rsidRPr="00085E85" w:rsidRDefault="00D61F42" w:rsidP="00A92A9F">
      <w:pPr>
        <w:pStyle w:val="Block1"/>
      </w:pPr>
      <w:r w:rsidRPr="00085E85">
        <w:rPr>
          <w:b/>
        </w:rPr>
        <w:t>location</w:t>
      </w:r>
      <w:r w:rsidRPr="00085E85">
        <w:t xml:space="preserve"> means a place at sea where a </w:t>
      </w:r>
      <w:r w:rsidR="00B055A5" w:rsidRPr="00085E85">
        <w:t>f</w:t>
      </w:r>
      <w:r w:rsidRPr="00085E85">
        <w:t xml:space="preserve">loating </w:t>
      </w:r>
      <w:r w:rsidR="00B055A5" w:rsidRPr="00085E85">
        <w:t>p</w:t>
      </w:r>
      <w:r w:rsidRPr="00085E85">
        <w:t xml:space="preserve">roduction </w:t>
      </w:r>
      <w:r w:rsidR="00B055A5" w:rsidRPr="00085E85">
        <w:t>f</w:t>
      </w:r>
      <w:r w:rsidRPr="00085E85">
        <w:t>acility is usually attached to a mooring riser</w:t>
      </w:r>
      <w:r w:rsidR="00E6083C" w:rsidRPr="00085E85">
        <w:t>.</w:t>
      </w:r>
      <w:r w:rsidRPr="00085E85">
        <w:t xml:space="preserve"> </w:t>
      </w:r>
      <w:r w:rsidR="00E6083C" w:rsidRPr="00085E85">
        <w:t>I</w:t>
      </w:r>
      <w:r w:rsidRPr="00085E85">
        <w:t>t includes on location and means attending or standing by oil rigs, platforms, floating production facilities or other vessels engaged in or in association with offshore oil and gas operations whether the attending vessel is under way or at anchor or secured to another vessel or structure whether inside or outside the defined limits of a port. Where a vessel is a MODU</w:t>
      </w:r>
      <w:r w:rsidR="00E6083C" w:rsidRPr="00085E85">
        <w:t>,</w:t>
      </w:r>
      <w:r w:rsidRPr="00085E85">
        <w:t xml:space="preserve"> location means the area in which the MODU is to drill</w:t>
      </w:r>
      <w:r w:rsidR="00E421D8" w:rsidRPr="00085E85">
        <w:t>.</w:t>
      </w:r>
    </w:p>
    <w:p w:rsidR="00D61F42" w:rsidRPr="00085E85" w:rsidRDefault="00D61F42" w:rsidP="00A92A9F">
      <w:pPr>
        <w:pStyle w:val="Block1"/>
      </w:pPr>
      <w:r w:rsidRPr="00085E85">
        <w:rPr>
          <w:b/>
        </w:rPr>
        <w:t>main port</w:t>
      </w:r>
      <w:r w:rsidRPr="00085E85">
        <w:t xml:space="preserve"> means one of the following</w:t>
      </w:r>
      <w:r w:rsidR="00B055A5" w:rsidRPr="00085E85">
        <w:t>:</w:t>
      </w:r>
      <w:r w:rsidRPr="00085E85">
        <w:t xml:space="preserve"> </w:t>
      </w:r>
      <w:smartTag w:uri="urn:schemas-microsoft-com:office:smarttags" w:element="City">
        <w:r w:rsidRPr="00085E85">
          <w:t>Brisbane</w:t>
        </w:r>
      </w:smartTag>
      <w:r w:rsidR="00E421D8" w:rsidRPr="00085E85">
        <w:t>,</w:t>
      </w:r>
      <w:r w:rsidRPr="00085E85">
        <w:t xml:space="preserve"> </w:t>
      </w:r>
      <w:smartTag w:uri="urn:schemas-microsoft-com:office:smarttags" w:element="City">
        <w:r w:rsidRPr="00085E85">
          <w:t>Cairns</w:t>
        </w:r>
      </w:smartTag>
      <w:r w:rsidR="00E421D8" w:rsidRPr="00085E85">
        <w:t>,</w:t>
      </w:r>
      <w:r w:rsidRPr="00085E85">
        <w:t xml:space="preserve"> </w:t>
      </w:r>
      <w:smartTag w:uri="urn:schemas-microsoft-com:office:smarttags" w:element="City">
        <w:r w:rsidRPr="00085E85">
          <w:t>Darwin</w:t>
        </w:r>
      </w:smartTag>
      <w:r w:rsidR="00E421D8" w:rsidRPr="00085E85">
        <w:t>,</w:t>
      </w:r>
      <w:r w:rsidRPr="00085E85">
        <w:t xml:space="preserve"> Fremantle</w:t>
      </w:r>
      <w:r w:rsidR="00E421D8" w:rsidRPr="00085E85">
        <w:t>,</w:t>
      </w:r>
      <w:r w:rsidRPr="00085E85">
        <w:t xml:space="preserve"> </w:t>
      </w:r>
      <w:smartTag w:uri="urn:schemas-microsoft-com:office:smarttags" w:element="City">
        <w:r w:rsidRPr="00085E85">
          <w:t>Hobart</w:t>
        </w:r>
      </w:smartTag>
      <w:r w:rsidR="00E421D8" w:rsidRPr="00085E85">
        <w:t>,</w:t>
      </w:r>
      <w:r w:rsidRPr="00085E85">
        <w:t xml:space="preserve"> Launceston</w:t>
      </w:r>
      <w:r w:rsidR="00E421D8" w:rsidRPr="00085E85">
        <w:t>,</w:t>
      </w:r>
      <w:r w:rsidRPr="00085E85">
        <w:t xml:space="preserve"> </w:t>
      </w:r>
      <w:smartTag w:uri="urn:schemas-microsoft-com:office:smarttags" w:element="City">
        <w:r w:rsidRPr="00085E85">
          <w:t>Melbourne</w:t>
        </w:r>
      </w:smartTag>
      <w:r w:rsidR="00E421D8" w:rsidRPr="00085E85">
        <w:t>,</w:t>
      </w:r>
      <w:r w:rsidRPr="00085E85">
        <w:t xml:space="preserve"> </w:t>
      </w:r>
      <w:smartTag w:uri="urn:schemas-microsoft-com:office:smarttags" w:element="City">
        <w:r w:rsidRPr="00085E85">
          <w:t>Newcastle</w:t>
        </w:r>
      </w:smartTag>
      <w:r w:rsidR="00E421D8" w:rsidRPr="00085E85">
        <w:t>,</w:t>
      </w:r>
      <w:r w:rsidRPr="00085E85">
        <w:t xml:space="preserve"> Port Adelaide</w:t>
      </w:r>
      <w:r w:rsidR="00E421D8" w:rsidRPr="00085E85">
        <w:t>,</w:t>
      </w:r>
      <w:r w:rsidRPr="00085E85">
        <w:t xml:space="preserve"> Port Kembla</w:t>
      </w:r>
      <w:r w:rsidR="00E421D8" w:rsidRPr="00085E85">
        <w:t>,</w:t>
      </w:r>
      <w:r w:rsidRPr="00085E85">
        <w:t xml:space="preserve"> </w:t>
      </w:r>
      <w:smartTag w:uri="urn:schemas-microsoft-com:office:smarttags" w:element="City">
        <w:r w:rsidRPr="00085E85">
          <w:t>Sydney</w:t>
        </w:r>
      </w:smartTag>
      <w:r w:rsidR="00E421D8" w:rsidRPr="00085E85">
        <w:t>,</w:t>
      </w:r>
      <w:r w:rsidRPr="00085E85">
        <w:t xml:space="preserve"> Townsville</w:t>
      </w:r>
      <w:r w:rsidR="00E421D8" w:rsidRPr="00085E85">
        <w:t>,</w:t>
      </w:r>
      <w:r w:rsidRPr="00085E85">
        <w:t xml:space="preserve"> Broome</w:t>
      </w:r>
      <w:r w:rsidR="00E421D8" w:rsidRPr="00085E85">
        <w:t>,</w:t>
      </w:r>
      <w:r w:rsidRPr="00085E85">
        <w:t xml:space="preserve"> Port Hedland</w:t>
      </w:r>
      <w:r w:rsidR="00E421D8" w:rsidRPr="00085E85">
        <w:t>,</w:t>
      </w:r>
      <w:r w:rsidRPr="00085E85">
        <w:t xml:space="preserve"> Dampier</w:t>
      </w:r>
      <w:r w:rsidR="00E421D8" w:rsidRPr="00085E85">
        <w:t>,</w:t>
      </w:r>
      <w:r w:rsidRPr="00085E85">
        <w:t xml:space="preserve"> </w:t>
      </w:r>
      <w:proofErr w:type="spellStart"/>
      <w:smartTag w:uri="urn:schemas-microsoft-com:office:smarttags" w:element="place">
        <w:smartTag w:uri="urn:schemas-microsoft-com:office:smarttags" w:element="PlaceName">
          <w:r w:rsidRPr="00085E85">
            <w:t>Withnell</w:t>
          </w:r>
        </w:smartTag>
        <w:proofErr w:type="spellEnd"/>
        <w:r w:rsidRPr="00085E85">
          <w:t xml:space="preserve"> </w:t>
        </w:r>
        <w:smartTag w:uri="urn:schemas-microsoft-com:office:smarttags" w:element="PlaceType">
          <w:r w:rsidRPr="00085E85">
            <w:t>Bay</w:t>
          </w:r>
        </w:smartTag>
      </w:smartTag>
      <w:r w:rsidR="00B055A5" w:rsidRPr="00085E85">
        <w:t xml:space="preserve"> </w:t>
      </w:r>
      <w:r w:rsidR="00E6083C" w:rsidRPr="00085E85">
        <w:t xml:space="preserve">or </w:t>
      </w:r>
      <w:r w:rsidRPr="00085E85">
        <w:t>Barry Beach</w:t>
      </w:r>
    </w:p>
    <w:p w:rsidR="00DD4B2F" w:rsidRPr="00085E85" w:rsidRDefault="00DD4B2F" w:rsidP="00DD4B2F">
      <w:pPr>
        <w:pStyle w:val="Block1"/>
      </w:pPr>
      <w:r w:rsidRPr="00085E85">
        <w:rPr>
          <w:b/>
        </w:rPr>
        <w:t>maritime offshore</w:t>
      </w:r>
      <w:r w:rsidRPr="00085E85">
        <w:t xml:space="preserve"> </w:t>
      </w:r>
      <w:r w:rsidRPr="00085E85">
        <w:rPr>
          <w:b/>
        </w:rPr>
        <w:t>oil and gas industry</w:t>
      </w:r>
      <w:r w:rsidRPr="00085E85">
        <w:t xml:space="preserve"> </w:t>
      </w:r>
      <w:r w:rsidR="00575E6D" w:rsidRPr="00085E85">
        <w:t>means</w:t>
      </w:r>
      <w:r w:rsidRPr="00085E85">
        <w:t xml:space="preserve"> the operation, utilisation, control, maintenance, repair, and service of vessels (as defined) in or in connection with </w:t>
      </w:r>
      <w:r w:rsidR="00B055A5" w:rsidRPr="00085E85">
        <w:t>offshore oil and gas operations</w:t>
      </w:r>
    </w:p>
    <w:p w:rsidR="00D61F42" w:rsidRPr="00085E85" w:rsidRDefault="00D61F42" w:rsidP="00A92A9F">
      <w:pPr>
        <w:pStyle w:val="Block1"/>
      </w:pPr>
      <w:r w:rsidRPr="00085E85">
        <w:rPr>
          <w:b/>
          <w:bCs/>
        </w:rPr>
        <w:t>MODU</w:t>
      </w:r>
      <w:r w:rsidRPr="00085E85">
        <w:t xml:space="preserve"> means a </w:t>
      </w:r>
      <w:smartTag w:uri="urn:schemas-microsoft-com:office:smarttags" w:element="PersonName">
        <w:r w:rsidRPr="00085E85">
          <w:t>Mobil</w:t>
        </w:r>
      </w:smartTag>
      <w:r w:rsidRPr="00085E85">
        <w:t>e Offshore Drilling Unit</w:t>
      </w:r>
    </w:p>
    <w:p w:rsidR="00651D12" w:rsidRPr="00085E85" w:rsidRDefault="00651D12" w:rsidP="00651D12">
      <w:pPr>
        <w:pStyle w:val="Block1"/>
        <w:rPr>
          <w:lang w:val="en-GB"/>
        </w:rPr>
      </w:pPr>
      <w:r w:rsidRPr="00085E85">
        <w:rPr>
          <w:b/>
        </w:rPr>
        <w:t>NES</w:t>
      </w:r>
      <w:r w:rsidRPr="00085E85">
        <w:t xml:space="preserve"> </w:t>
      </w:r>
      <w:r w:rsidRPr="00085E85">
        <w:rPr>
          <w:lang w:val="en-GB"/>
        </w:rPr>
        <w:t xml:space="preserve">means the National Employment Standards as contained in </w:t>
      </w:r>
      <w:hyperlink r:id="rId50" w:history="1">
        <w:r w:rsidRPr="00085E85">
          <w:rPr>
            <w:rStyle w:val="Hyperlink"/>
            <w:lang w:val="en-GB"/>
          </w:rPr>
          <w:t>sections 59 to 131</w:t>
        </w:r>
      </w:hyperlink>
      <w:r w:rsidRPr="00085E85">
        <w:rPr>
          <w:lang w:val="en-GB"/>
        </w:rPr>
        <w:t xml:space="preserve"> of the </w:t>
      </w:r>
      <w:r w:rsidRPr="00085E85">
        <w:rPr>
          <w:i/>
          <w:lang w:val="en-GB"/>
        </w:rPr>
        <w:t xml:space="preserve">Fair Work Act 2009 </w:t>
      </w:r>
      <w:r w:rsidRPr="00085E85">
        <w:rPr>
          <w:lang w:val="en-GB"/>
        </w:rPr>
        <w:t>(</w:t>
      </w:r>
      <w:proofErr w:type="spellStart"/>
      <w:r w:rsidRPr="00085E85">
        <w:rPr>
          <w:lang w:val="en-GB"/>
        </w:rPr>
        <w:t>Cth</w:t>
      </w:r>
      <w:proofErr w:type="spellEnd"/>
      <w:r w:rsidRPr="00085E85">
        <w:rPr>
          <w:lang w:val="en-GB"/>
        </w:rPr>
        <w:t>)</w:t>
      </w:r>
    </w:p>
    <w:p w:rsidR="00D61F42" w:rsidRPr="00085E85" w:rsidRDefault="00D61F42" w:rsidP="00A92A9F">
      <w:pPr>
        <w:pStyle w:val="Block1"/>
      </w:pPr>
      <w:r w:rsidRPr="00085E85">
        <w:rPr>
          <w:b/>
        </w:rPr>
        <w:t xml:space="preserve">non-propelled vessel </w:t>
      </w:r>
      <w:r w:rsidRPr="00085E85">
        <w:t xml:space="preserve">means a MODU </w:t>
      </w:r>
      <w:r w:rsidR="00E205EF" w:rsidRPr="00085E85">
        <w:t>which is provided with personnel in accordance with Marine Order 47 as recognised by the Australian Maritime Safety Authority</w:t>
      </w:r>
    </w:p>
    <w:p w:rsidR="00D61F42" w:rsidRPr="00085E85" w:rsidRDefault="00D61F42" w:rsidP="00A92A9F">
      <w:pPr>
        <w:pStyle w:val="Block1"/>
      </w:pPr>
      <w:r w:rsidRPr="00085E85">
        <w:rPr>
          <w:b/>
        </w:rPr>
        <w:t>officer</w:t>
      </w:r>
      <w:r w:rsidRPr="00085E85">
        <w:t xml:space="preserve"> means a person engaged or employed by an employer in the classification or capacity o</w:t>
      </w:r>
      <w:r w:rsidR="008178D4" w:rsidRPr="00085E85">
        <w:t>f</w:t>
      </w:r>
      <w:r w:rsidRPr="00085E85">
        <w:t xml:space="preserve"> </w:t>
      </w:r>
      <w:r w:rsidR="008178D4" w:rsidRPr="00085E85">
        <w:t>d</w:t>
      </w:r>
      <w:r w:rsidRPr="00085E85">
        <w:t>eck</w:t>
      </w:r>
      <w:r w:rsidR="008178D4" w:rsidRPr="00085E85">
        <w:t xml:space="preserve"> officer or</w:t>
      </w:r>
      <w:r w:rsidRPr="00085E85">
        <w:t xml:space="preserve"> </w:t>
      </w:r>
      <w:r w:rsidR="008178D4" w:rsidRPr="00085E85">
        <w:t>marine engineer</w:t>
      </w:r>
    </w:p>
    <w:p w:rsidR="0068503E" w:rsidRPr="00085E85" w:rsidRDefault="0068503E" w:rsidP="0068503E">
      <w:pPr>
        <w:pStyle w:val="History"/>
      </w:pPr>
      <w:r w:rsidRPr="00085E85">
        <w:t xml:space="preserve">[Definition of </w:t>
      </w:r>
      <w:r w:rsidRPr="00085E85">
        <w:rPr>
          <w:b/>
        </w:rPr>
        <w:t xml:space="preserve">on-hire </w:t>
      </w:r>
      <w:r w:rsidRPr="00085E85">
        <w:t xml:space="preserve">inserted by </w:t>
      </w:r>
      <w:hyperlink r:id="rId51" w:history="1">
        <w:r w:rsidRPr="00085E85">
          <w:rPr>
            <w:rStyle w:val="Hyperlink"/>
          </w:rPr>
          <w:t>PR994463</w:t>
        </w:r>
      </w:hyperlink>
      <w:r w:rsidRPr="00085E85">
        <w:t xml:space="preserve"> from 01Jan10]</w:t>
      </w:r>
    </w:p>
    <w:p w:rsidR="0068503E" w:rsidRPr="00085E85" w:rsidRDefault="0068503E" w:rsidP="0068503E">
      <w:pPr>
        <w:pStyle w:val="Block1"/>
      </w:pPr>
      <w:r w:rsidRPr="00085E85">
        <w:rPr>
          <w:b/>
          <w:bCs/>
        </w:rPr>
        <w:t xml:space="preserve">on-hire </w:t>
      </w:r>
      <w:r w:rsidRPr="00085E85">
        <w:t>means the on-hire of an employee by their employer to a client, where such employee works under the general guidance and instruction of the client or a representative of the client</w:t>
      </w:r>
    </w:p>
    <w:p w:rsidR="00D61F42" w:rsidRPr="00085E85" w:rsidRDefault="00D61F42" w:rsidP="00A92A9F">
      <w:pPr>
        <w:pStyle w:val="Block1"/>
        <w:rPr>
          <w:b/>
        </w:rPr>
      </w:pPr>
      <w:r w:rsidRPr="00085E85">
        <w:rPr>
          <w:b/>
        </w:rPr>
        <w:t>port</w:t>
      </w:r>
      <w:r w:rsidRPr="00085E85">
        <w:t xml:space="preserve"> includes a bay, a river, a roadstead</w:t>
      </w:r>
      <w:r w:rsidR="00E421D8" w:rsidRPr="00085E85">
        <w:t>,</w:t>
      </w:r>
      <w:r w:rsidRPr="00085E85">
        <w:t xml:space="preserve"> a place and a harbour</w:t>
      </w:r>
    </w:p>
    <w:p w:rsidR="00D61F42" w:rsidRPr="00085E85" w:rsidRDefault="00D61F42" w:rsidP="00A92A9F">
      <w:pPr>
        <w:pStyle w:val="Block1"/>
      </w:pPr>
      <w:r w:rsidRPr="00085E85">
        <w:rPr>
          <w:b/>
          <w:bCs/>
        </w:rPr>
        <w:t>rating</w:t>
      </w:r>
      <w:r w:rsidRPr="00085E85">
        <w:t xml:space="preserve"> means a person engaged or employed by an employer in the classification or capacity of Chief Integrated Rating, Integrated Rating, Marine Cook, Chief Steward/Caterer or Cater</w:t>
      </w:r>
      <w:r w:rsidR="008178D4" w:rsidRPr="00085E85">
        <w:t>er</w:t>
      </w:r>
    </w:p>
    <w:p w:rsidR="00D61F42" w:rsidRPr="00085E85" w:rsidRDefault="00D61F42" w:rsidP="00A92A9F">
      <w:pPr>
        <w:pStyle w:val="Block1"/>
      </w:pPr>
      <w:r w:rsidRPr="00085E85">
        <w:rPr>
          <w:b/>
          <w:bCs/>
        </w:rPr>
        <w:t>repatriation</w:t>
      </w:r>
      <w:r w:rsidRPr="00085E85">
        <w:t xml:space="preserve"> means the provision by the employer</w:t>
      </w:r>
      <w:r w:rsidR="00075A39" w:rsidRPr="00085E85">
        <w:t>,</w:t>
      </w:r>
      <w:r w:rsidRPr="00085E85">
        <w:t xml:space="preserve"> at the employer</w:t>
      </w:r>
      <w:r w:rsidR="00F932E9" w:rsidRPr="00085E85">
        <w:t>’</w:t>
      </w:r>
      <w:r w:rsidRPr="00085E85">
        <w:t>s cost, of transport to and from the home port</w:t>
      </w:r>
    </w:p>
    <w:p w:rsidR="00D61F42" w:rsidRPr="00085E85" w:rsidRDefault="00D61F42" w:rsidP="00A92A9F">
      <w:pPr>
        <w:pStyle w:val="Block1"/>
        <w:rPr>
          <w:b/>
        </w:rPr>
      </w:pPr>
      <w:r w:rsidRPr="00085E85">
        <w:rPr>
          <w:b/>
          <w:bCs/>
        </w:rPr>
        <w:t>seismic survey vessel</w:t>
      </w:r>
      <w:r w:rsidRPr="00085E85">
        <w:t xml:space="preserve"> means a vessel whose primary function is the collection of data utilising survey techniques</w:t>
      </w:r>
    </w:p>
    <w:p w:rsidR="00D61F42" w:rsidRPr="00085E85" w:rsidRDefault="00D61F42" w:rsidP="00B055A5">
      <w:pPr>
        <w:pStyle w:val="Block1"/>
      </w:pPr>
      <w:r w:rsidRPr="00085E85">
        <w:rPr>
          <w:b/>
          <w:bCs/>
        </w:rPr>
        <w:lastRenderedPageBreak/>
        <w:t xml:space="preserve">specialist vessel </w:t>
      </w:r>
      <w:r w:rsidRPr="00085E85">
        <w:t>means a vessel, not otherwise defined by this clause, designed or required to undertake specific operations in the maritime offshore oil and gas industry e</w:t>
      </w:r>
      <w:r w:rsidR="00E421D8" w:rsidRPr="00085E85">
        <w:t>.</w:t>
      </w:r>
      <w:r w:rsidRPr="00085E85">
        <w:t>g.</w:t>
      </w:r>
      <w:r w:rsidR="00C8413B" w:rsidRPr="00085E85">
        <w:t xml:space="preserve"> specialist dive support vessel or</w:t>
      </w:r>
      <w:r w:rsidRPr="00085E85">
        <w:t xml:space="preserve"> specialist pipelaying vessel</w:t>
      </w:r>
    </w:p>
    <w:p w:rsidR="00D61F42" w:rsidRPr="00085E85" w:rsidRDefault="00F56CA2" w:rsidP="00A92A9F">
      <w:pPr>
        <w:pStyle w:val="Block1"/>
      </w:pPr>
      <w:bookmarkStart w:id="13" w:name="standard_rate"/>
      <w:r w:rsidRPr="00085E85">
        <w:rPr>
          <w:b/>
        </w:rPr>
        <w:t>standard rate</w:t>
      </w:r>
      <w:bookmarkEnd w:id="13"/>
      <w:r w:rsidRPr="00085E85">
        <w:rPr>
          <w:b/>
        </w:rPr>
        <w:t xml:space="preserve"> </w:t>
      </w:r>
      <w:r w:rsidR="00D61F42" w:rsidRPr="00085E85">
        <w:t xml:space="preserve">means the </w:t>
      </w:r>
      <w:r w:rsidRPr="00085E85">
        <w:t xml:space="preserve">minimum salary </w:t>
      </w:r>
      <w:r w:rsidR="00315335" w:rsidRPr="00085E85">
        <w:t xml:space="preserve">for </w:t>
      </w:r>
      <w:r w:rsidR="00E421D8" w:rsidRPr="00085E85">
        <w:t>Integrated R</w:t>
      </w:r>
      <w:r w:rsidR="00D61F42" w:rsidRPr="00085E85">
        <w:t xml:space="preserve">ating on </w:t>
      </w:r>
      <w:r w:rsidR="00E421D8" w:rsidRPr="00085E85">
        <w:t>s</w:t>
      </w:r>
      <w:r w:rsidR="00D61F42" w:rsidRPr="00085E85">
        <w:t>upport vessels</w:t>
      </w:r>
      <w:r w:rsidR="00075A39" w:rsidRPr="00085E85">
        <w:t>—</w:t>
      </w:r>
      <w:r w:rsidR="00B055A5" w:rsidRPr="00085E85">
        <w:t>D</w:t>
      </w:r>
      <w:r w:rsidR="00D61F42" w:rsidRPr="00085E85">
        <w:t>ivision 1 in clause </w:t>
      </w:r>
      <w:r w:rsidR="00C65D66">
        <w:fldChar w:fldCharType="begin"/>
      </w:r>
      <w:r w:rsidR="00C65D66">
        <w:instrText xml:space="preserve"> REF _Ref230526957 \w \h  \* MERGEFORMAT </w:instrText>
      </w:r>
      <w:r w:rsidR="00C65D66">
        <w:fldChar w:fldCharType="separate"/>
      </w:r>
      <w:r w:rsidR="00C836A1">
        <w:t>13.1</w:t>
      </w:r>
      <w:r w:rsidR="00C65D66">
        <w:fldChar w:fldCharType="end"/>
      </w:r>
      <w:r w:rsidR="00614E45" w:rsidRPr="00085E85">
        <w:t xml:space="preserve"> divided by 52</w:t>
      </w:r>
    </w:p>
    <w:p w:rsidR="00D61F42" w:rsidRPr="00085E85" w:rsidRDefault="00D61F42" w:rsidP="00614E45">
      <w:pPr>
        <w:pStyle w:val="Block1"/>
      </w:pPr>
      <w:r w:rsidRPr="00085E85">
        <w:rPr>
          <w:b/>
          <w:bCs/>
        </w:rPr>
        <w:t>stand</w:t>
      </w:r>
      <w:r w:rsidR="00936BA1" w:rsidRPr="00085E85">
        <w:rPr>
          <w:b/>
          <w:bCs/>
        </w:rPr>
        <w:t>-</w:t>
      </w:r>
      <w:r w:rsidRPr="00085E85">
        <w:rPr>
          <w:b/>
          <w:bCs/>
        </w:rPr>
        <w:t>by/utility vessel</w:t>
      </w:r>
      <w:r w:rsidRPr="00085E85">
        <w:t xml:space="preserve"> means a vessel whose function is the provision of a safety and rescue service to offshore oil and gas installations</w:t>
      </w:r>
    </w:p>
    <w:p w:rsidR="00D61F42" w:rsidRPr="00085E85" w:rsidRDefault="00D61F42" w:rsidP="00D61F42">
      <w:pPr>
        <w:pStyle w:val="Block1"/>
      </w:pPr>
      <w:r w:rsidRPr="00085E85">
        <w:rPr>
          <w:b/>
        </w:rPr>
        <w:t>supply vessel</w:t>
      </w:r>
      <w:r w:rsidRPr="00085E85">
        <w:t xml:space="preserve"> means a vessel designed and equipped for its primary function of transporting cargo and supplies to and from rigs, platforms, offshore installations or other vessels engaged in or in association with offshore oil and gas operations</w:t>
      </w:r>
    </w:p>
    <w:p w:rsidR="00D61F42" w:rsidRPr="00085E85" w:rsidRDefault="00D61F42" w:rsidP="00D61F42">
      <w:pPr>
        <w:pStyle w:val="Block1"/>
      </w:pPr>
      <w:r w:rsidRPr="00085E85">
        <w:rPr>
          <w:b/>
        </w:rPr>
        <w:t>support vessel</w:t>
      </w:r>
      <w:r w:rsidRPr="00085E85">
        <w:t xml:space="preserve"> means a vessel de</w:t>
      </w:r>
      <w:r w:rsidR="00E6083C" w:rsidRPr="00085E85">
        <w:t>signed and equipped to perform anchor handling tug support</w:t>
      </w:r>
      <w:r w:rsidRPr="00085E85">
        <w:t xml:space="preserve"> that is engaged in or in association with offshore oil and gas operations and provides all related services such as anchor handling, towage, carriage of cargo, underwater inspection, seabed clearance, </w:t>
      </w:r>
      <w:r w:rsidR="00E6083C" w:rsidRPr="00085E85">
        <w:t>remotely operated vehicle</w:t>
      </w:r>
      <w:r w:rsidRPr="00085E85">
        <w:t xml:space="preserve"> operations, pipe reel operations, etc</w:t>
      </w:r>
      <w:r w:rsidR="00936BA1" w:rsidRPr="00085E85">
        <w:t>.</w:t>
      </w:r>
    </w:p>
    <w:p w:rsidR="00D61F42" w:rsidRPr="00085E85" w:rsidRDefault="00614E45" w:rsidP="00D61F42">
      <w:pPr>
        <w:pStyle w:val="Block1"/>
      </w:pPr>
      <w:r w:rsidRPr="00085E85">
        <w:rPr>
          <w:b/>
        </w:rPr>
        <w:t>S</w:t>
      </w:r>
      <w:r w:rsidR="008178D4" w:rsidRPr="00085E85">
        <w:rPr>
          <w:b/>
        </w:rPr>
        <w:t>upport vessel</w:t>
      </w:r>
      <w:r w:rsidR="000C55BA" w:rsidRPr="00085E85">
        <w:rPr>
          <w:b/>
        </w:rPr>
        <w:t>—</w:t>
      </w:r>
      <w:r w:rsidRPr="00085E85">
        <w:rPr>
          <w:b/>
        </w:rPr>
        <w:t>D</w:t>
      </w:r>
      <w:r w:rsidR="008178D4" w:rsidRPr="00085E85">
        <w:rPr>
          <w:b/>
        </w:rPr>
        <w:t>ivision</w:t>
      </w:r>
      <w:r w:rsidR="00D61F42" w:rsidRPr="00085E85">
        <w:rPr>
          <w:b/>
        </w:rPr>
        <w:t xml:space="preserve"> 1</w:t>
      </w:r>
      <w:r w:rsidR="00D61F42" w:rsidRPr="00085E85">
        <w:t xml:space="preserve"> means a support vessel</w:t>
      </w:r>
      <w:r w:rsidR="008178D4" w:rsidRPr="00085E85">
        <w:t xml:space="preserve"> whose length is 64 metres or less</w:t>
      </w:r>
    </w:p>
    <w:p w:rsidR="00D61F42" w:rsidRPr="00085E85" w:rsidRDefault="00614E45" w:rsidP="00D61F42">
      <w:pPr>
        <w:pStyle w:val="Block1"/>
      </w:pPr>
      <w:r w:rsidRPr="00085E85">
        <w:rPr>
          <w:b/>
        </w:rPr>
        <w:t>S</w:t>
      </w:r>
      <w:r w:rsidR="00D61F42" w:rsidRPr="00085E85">
        <w:rPr>
          <w:b/>
        </w:rPr>
        <w:t>upport vessel</w:t>
      </w:r>
      <w:r w:rsidR="000C55BA" w:rsidRPr="00085E85">
        <w:rPr>
          <w:b/>
        </w:rPr>
        <w:t>—</w:t>
      </w:r>
      <w:r w:rsidRPr="00085E85">
        <w:rPr>
          <w:b/>
        </w:rPr>
        <w:t>D</w:t>
      </w:r>
      <w:r w:rsidR="008178D4" w:rsidRPr="00085E85">
        <w:rPr>
          <w:b/>
        </w:rPr>
        <w:t>ivision</w:t>
      </w:r>
      <w:r w:rsidR="00D61F42" w:rsidRPr="00085E85">
        <w:rPr>
          <w:b/>
        </w:rPr>
        <w:t xml:space="preserve"> 2</w:t>
      </w:r>
      <w:r w:rsidR="00D61F42" w:rsidRPr="00085E85">
        <w:t xml:space="preserve"> </w:t>
      </w:r>
      <w:r w:rsidR="008178D4" w:rsidRPr="00085E85">
        <w:t>means a support vessel whose length is</w:t>
      </w:r>
      <w:r w:rsidR="00936BA1" w:rsidRPr="00085E85">
        <w:t xml:space="preserve"> more than 64 </w:t>
      </w:r>
      <w:r w:rsidR="00786B51" w:rsidRPr="00085E85">
        <w:t>metres</w:t>
      </w:r>
    </w:p>
    <w:p w:rsidR="00D61F42" w:rsidRPr="00085E85" w:rsidRDefault="00D61F42" w:rsidP="00D61F42">
      <w:pPr>
        <w:pStyle w:val="Block1"/>
      </w:pPr>
      <w:r w:rsidRPr="00085E85">
        <w:rPr>
          <w:b/>
        </w:rPr>
        <w:t>swing cycle</w:t>
      </w:r>
      <w:r w:rsidRPr="00085E85">
        <w:t xml:space="preserve"> means a cycle made up of working and non-working days</w:t>
      </w:r>
    </w:p>
    <w:p w:rsidR="00D61F42" w:rsidRPr="00085E85" w:rsidRDefault="00D61F42" w:rsidP="00D61F42">
      <w:pPr>
        <w:pStyle w:val="Block1"/>
      </w:pPr>
      <w:r w:rsidRPr="00085E85">
        <w:rPr>
          <w:b/>
        </w:rPr>
        <w:t>tow</w:t>
      </w:r>
      <w:r w:rsidRPr="00085E85">
        <w:t xml:space="preserve"> means for an anchored MODU the time between the lifting of the last anchor and the setting of the first anchor and for a jack up MODU the time during which the MODU is clear of the seabed and not anchored</w:t>
      </w:r>
    </w:p>
    <w:p w:rsidR="00E92409" w:rsidRPr="00085E85" w:rsidRDefault="00E92409" w:rsidP="00E92409">
      <w:pPr>
        <w:pStyle w:val="History"/>
      </w:pPr>
      <w:r w:rsidRPr="00085E85">
        <w:t xml:space="preserve">[Definition of </w:t>
      </w:r>
      <w:r w:rsidRPr="00085E85">
        <w:rPr>
          <w:b/>
        </w:rPr>
        <w:t xml:space="preserve">transitional minimum wage instrument </w:t>
      </w:r>
      <w:r w:rsidRPr="00085E85">
        <w:t xml:space="preserve">inserted by </w:t>
      </w:r>
      <w:hyperlink r:id="rId52" w:history="1">
        <w:r w:rsidRPr="00085E85">
          <w:rPr>
            <w:rStyle w:val="Hyperlink"/>
          </w:rPr>
          <w:t>PR994463</w:t>
        </w:r>
      </w:hyperlink>
      <w:r w:rsidRPr="00085E85">
        <w:t xml:space="preserve"> from 01Jan10]</w:t>
      </w:r>
    </w:p>
    <w:p w:rsidR="00681F8D" w:rsidRPr="00085E85" w:rsidRDefault="00681F8D" w:rsidP="00681F8D">
      <w:pPr>
        <w:pStyle w:val="Block1"/>
      </w:pPr>
      <w:r w:rsidRPr="00085E85">
        <w:rPr>
          <w:rFonts w:cs="Arial"/>
          <w:b/>
          <w:bCs/>
          <w:szCs w:val="20"/>
          <w:lang w:val="en-GB"/>
        </w:rPr>
        <w:t>transitional minimum wage instrument</w:t>
      </w:r>
      <w:r w:rsidRPr="00085E85">
        <w:rPr>
          <w:rFonts w:cs="Arial"/>
          <w:szCs w:val="20"/>
          <w:lang w:val="en-GB"/>
        </w:rPr>
        <w:t xml:space="preserve"> </w:t>
      </w:r>
      <w:r w:rsidRPr="00085E85">
        <w:rPr>
          <w:rFonts w:cs="Arial"/>
          <w:szCs w:val="20"/>
        </w:rPr>
        <w:t xml:space="preserve">has the meaning in the </w:t>
      </w:r>
      <w:r w:rsidRPr="00085E85">
        <w:rPr>
          <w:i/>
        </w:rPr>
        <w:t xml:space="preserve">Fair Work (Transitional Provisions and Consequential Amendments) Act 2009 </w:t>
      </w:r>
      <w:r w:rsidRPr="00085E85">
        <w:rPr>
          <w:lang w:val="en-GB"/>
        </w:rPr>
        <w:t>(</w:t>
      </w:r>
      <w:proofErr w:type="spellStart"/>
      <w:r w:rsidRPr="00085E85">
        <w:rPr>
          <w:lang w:val="en-GB"/>
        </w:rPr>
        <w:t>Cth</w:t>
      </w:r>
      <w:proofErr w:type="spellEnd"/>
      <w:r w:rsidRPr="00085E85">
        <w:rPr>
          <w:lang w:val="en-GB"/>
        </w:rPr>
        <w:t>)</w:t>
      </w:r>
    </w:p>
    <w:p w:rsidR="00D61F42" w:rsidRPr="00085E85" w:rsidRDefault="00D61F42" w:rsidP="00D61F42">
      <w:pPr>
        <w:pStyle w:val="Block1"/>
      </w:pPr>
      <w:r w:rsidRPr="00085E85">
        <w:rPr>
          <w:b/>
        </w:rPr>
        <w:t>vessel</w:t>
      </w:r>
      <w:r w:rsidRPr="00085E85">
        <w:t xml:space="preserve"> means a propelled or non-propelled vessel that</w:t>
      </w:r>
      <w:r w:rsidR="00936BA1" w:rsidRPr="00085E85">
        <w:t xml:space="preserve"> may, but is not limited</w:t>
      </w:r>
      <w:r w:rsidRPr="00085E85">
        <w:t xml:space="preserve"> to</w:t>
      </w:r>
      <w:r w:rsidR="00936BA1" w:rsidRPr="00085E85">
        <w:t>,</w:t>
      </w:r>
      <w:r w:rsidRPr="00085E85">
        <w:t xml:space="preserve"> be used in navigation, construction or drilling and includes a ship, barge, drilling vessel or rig, crane vessel, floating production facility, tug boat, support vessel, supply vessel, stand</w:t>
      </w:r>
      <w:r w:rsidR="00075A39" w:rsidRPr="00085E85">
        <w:t>-</w:t>
      </w:r>
      <w:r w:rsidRPr="00085E85">
        <w:t>by/emergency vessel, pipe laying vessel, diving support vessel, lighter or like vessels, or any other vessel used in offshore and gas operations</w:t>
      </w:r>
    </w:p>
    <w:p w:rsidR="00D61F42" w:rsidRPr="00085E85" w:rsidRDefault="00D61F42" w:rsidP="00D61F42">
      <w:pPr>
        <w:pStyle w:val="Block1"/>
      </w:pPr>
      <w:r w:rsidRPr="00085E85">
        <w:rPr>
          <w:b/>
        </w:rPr>
        <w:t xml:space="preserve">vessels engaged in operations in the north-west shelf coastal areas </w:t>
      </w:r>
      <w:r w:rsidRPr="00085E85">
        <w:t xml:space="preserve">means tugs, and shallow draught vessels, such as landing craft, utility vessels and multifunction vessels operated by an employer in or in association with oil and gas operations in the </w:t>
      </w:r>
      <w:r w:rsidR="00614E45" w:rsidRPr="00085E85">
        <w:t>n</w:t>
      </w:r>
      <w:r w:rsidRPr="00085E85">
        <w:t>orth-</w:t>
      </w:r>
      <w:r w:rsidR="00614E45" w:rsidRPr="00085E85">
        <w:t>w</w:t>
      </w:r>
      <w:r w:rsidRPr="00085E85">
        <w:t xml:space="preserve">est </w:t>
      </w:r>
      <w:r w:rsidR="00614E45" w:rsidRPr="00085E85">
        <w:t>s</w:t>
      </w:r>
      <w:r w:rsidRPr="00085E85">
        <w:t xml:space="preserve">helf </w:t>
      </w:r>
      <w:r w:rsidR="00614E45" w:rsidRPr="00085E85">
        <w:t>c</w:t>
      </w:r>
      <w:r w:rsidRPr="00085E85">
        <w:t>oastal areas:</w:t>
      </w:r>
    </w:p>
    <w:p w:rsidR="00D61F42" w:rsidRPr="00085E85" w:rsidRDefault="00614E45" w:rsidP="008C353A">
      <w:pPr>
        <w:pStyle w:val="Bullet1"/>
      </w:pPr>
      <w:r w:rsidRPr="00085E85">
        <w:t>c</w:t>
      </w:r>
      <w:r w:rsidR="00D61F42" w:rsidRPr="00085E85">
        <w:t xml:space="preserve">oastal areas and islands between </w:t>
      </w:r>
      <w:smartTag w:uri="urn:schemas-microsoft-com:office:smarttags" w:element="place">
        <w:smartTag w:uri="urn:schemas-microsoft-com:office:smarttags" w:element="country-region">
          <w:smartTag w:uri="urn:schemas-microsoft-com:office:smarttags" w:element="PlaceName">
            <w:r w:rsidR="00D61F42" w:rsidRPr="00085E85">
              <w:t>North West</w:t>
            </w:r>
          </w:smartTag>
          <w:r w:rsidR="00D61F42" w:rsidRPr="00085E85">
            <w:t xml:space="preserve"> </w:t>
          </w:r>
          <w:smartTag w:uri="urn:schemas-microsoft-com:office:smarttags" w:element="PlaceType">
            <w:r w:rsidR="00D61F42" w:rsidRPr="00085E85">
              <w:t>Cape</w:t>
            </w:r>
          </w:smartTag>
        </w:smartTag>
      </w:smartTag>
      <w:r w:rsidR="00D61F42" w:rsidRPr="00085E85">
        <w:t xml:space="preserve"> and Dampier Archipelago;</w:t>
      </w:r>
    </w:p>
    <w:p w:rsidR="00D61F42" w:rsidRPr="00085E85" w:rsidRDefault="00614E45" w:rsidP="008C353A">
      <w:pPr>
        <w:pStyle w:val="Bullet1"/>
      </w:pPr>
      <w:r w:rsidRPr="00085E85">
        <w:t>c</w:t>
      </w:r>
      <w:r w:rsidR="00D61F42" w:rsidRPr="00085E85">
        <w:t xml:space="preserve">oastal areas and islands enclosed by latitudes 20° and 22° </w:t>
      </w:r>
      <w:r w:rsidRPr="00085E85">
        <w:t>s</w:t>
      </w:r>
      <w:r w:rsidR="00D61F42" w:rsidRPr="00085E85">
        <w:t xml:space="preserve">outh, longitudes 114° and 117° </w:t>
      </w:r>
      <w:r w:rsidRPr="00085E85">
        <w:t>e</w:t>
      </w:r>
      <w:r w:rsidR="00D61F42" w:rsidRPr="00085E85">
        <w:t xml:space="preserve">ast; and </w:t>
      </w:r>
    </w:p>
    <w:p w:rsidR="00D61F42" w:rsidRPr="00085E85" w:rsidRDefault="00614E45" w:rsidP="008C353A">
      <w:pPr>
        <w:pStyle w:val="Bullet1"/>
      </w:pPr>
      <w:r w:rsidRPr="00085E85">
        <w:t>c</w:t>
      </w:r>
      <w:r w:rsidR="00D61F42" w:rsidRPr="00085E85">
        <w:t xml:space="preserve">oastal areas associated with Onslow and local oil and gas field developments (including Barrow, Thevenard, Airlie and </w:t>
      </w:r>
      <w:proofErr w:type="spellStart"/>
      <w:smartTag w:uri="urn:schemas-microsoft-com:office:smarttags" w:element="place">
        <w:smartTag w:uri="urn:schemas-microsoft-com:office:smarttags" w:element="country-region">
          <w:smartTag w:uri="urn:schemas-microsoft-com:office:smarttags" w:element="PlaceName">
            <w:r w:rsidR="00D61F42" w:rsidRPr="00085E85">
              <w:t>Lowendal</w:t>
            </w:r>
          </w:smartTag>
          <w:proofErr w:type="spellEnd"/>
          <w:r w:rsidR="00D61F42" w:rsidRPr="00085E85">
            <w:t xml:space="preserve"> </w:t>
          </w:r>
          <w:smartTag w:uri="urn:schemas-microsoft-com:office:smarttags" w:element="PlaceType">
            <w:r w:rsidR="00D61F42" w:rsidRPr="00085E85">
              <w:t>Islands</w:t>
            </w:r>
          </w:smartTag>
        </w:smartTag>
      </w:smartTag>
      <w:r w:rsidR="00D61F42" w:rsidRPr="00085E85">
        <w:t>)</w:t>
      </w:r>
    </w:p>
    <w:p w:rsidR="00C0692D" w:rsidRPr="00085E85" w:rsidRDefault="00662953" w:rsidP="001877F8">
      <w:pPr>
        <w:pStyle w:val="Level2"/>
        <w:rPr>
          <w:lang w:val="en-GB"/>
        </w:rPr>
      </w:pPr>
      <w:r w:rsidRPr="00085E85">
        <w:rPr>
          <w:lang w:val="en-GB"/>
        </w:rPr>
        <w:lastRenderedPageBreak/>
        <w:t>Where this award refers to a condition of employment provided for in the NES, the NES definition applies.</w:t>
      </w:r>
    </w:p>
    <w:p w:rsidR="004E749E" w:rsidRPr="00085E85" w:rsidRDefault="00D26F0D" w:rsidP="004D4FB6">
      <w:pPr>
        <w:pStyle w:val="Level1"/>
      </w:pPr>
      <w:bookmarkStart w:id="14" w:name="_Toc228156420"/>
      <w:bookmarkStart w:id="15" w:name="_Toc27655792"/>
      <w:r w:rsidRPr="00085E85">
        <w:t>Coverage</w:t>
      </w:r>
      <w:bookmarkEnd w:id="14"/>
      <w:bookmarkEnd w:id="15"/>
    </w:p>
    <w:p w:rsidR="00E92409" w:rsidRPr="00085E85" w:rsidRDefault="00E92409" w:rsidP="00E92409">
      <w:pPr>
        <w:pStyle w:val="History"/>
      </w:pPr>
      <w:r w:rsidRPr="00085E85">
        <w:t xml:space="preserve">[Varied by </w:t>
      </w:r>
      <w:hyperlink r:id="rId53" w:history="1">
        <w:r w:rsidRPr="00085E85">
          <w:rPr>
            <w:rStyle w:val="Hyperlink"/>
          </w:rPr>
          <w:t>PR994463</w:t>
        </w:r>
      </w:hyperlink>
      <w:r w:rsidRPr="00085E85">
        <w:t>]</w:t>
      </w:r>
    </w:p>
    <w:p w:rsidR="00662953" w:rsidRPr="00085E85" w:rsidRDefault="00662953" w:rsidP="008C353A">
      <w:pPr>
        <w:pStyle w:val="Level2"/>
      </w:pPr>
      <w:bookmarkStart w:id="16" w:name="_Ref251056943"/>
      <w:r w:rsidRPr="00085E85">
        <w:t xml:space="preserve">This industry award </w:t>
      </w:r>
      <w:r w:rsidR="008C353A" w:rsidRPr="00085E85">
        <w:t xml:space="preserve">covers employers </w:t>
      </w:r>
      <w:r w:rsidR="00936BA1" w:rsidRPr="00085E85">
        <w:t xml:space="preserve">throughout Australia </w:t>
      </w:r>
      <w:r w:rsidR="008C353A" w:rsidRPr="00085E85">
        <w:t>who are engaged in the maritime</w:t>
      </w:r>
      <w:r w:rsidR="00F56CA2" w:rsidRPr="00085E85">
        <w:t xml:space="preserve"> offshore oil and gas industry and</w:t>
      </w:r>
      <w:r w:rsidR="008C353A" w:rsidRPr="00085E85">
        <w:t xml:space="preserve"> their employees in the classifications listed in clause </w:t>
      </w:r>
      <w:r w:rsidR="00C65D66">
        <w:fldChar w:fldCharType="begin"/>
      </w:r>
      <w:r w:rsidR="00C65D66">
        <w:instrText xml:space="preserve"> REF _Ref230436994 \r \h  \* MERGEFORMAT </w:instrText>
      </w:r>
      <w:r w:rsidR="00C65D66">
        <w:fldChar w:fldCharType="separate"/>
      </w:r>
      <w:r w:rsidR="00C836A1">
        <w:t>13</w:t>
      </w:r>
      <w:r w:rsidR="00C65D66">
        <w:fldChar w:fldCharType="end"/>
      </w:r>
      <w:r w:rsidR="00614E45" w:rsidRPr="00085E85">
        <w:t>—</w:t>
      </w:r>
      <w:r w:rsidR="00C65D66">
        <w:fldChar w:fldCharType="begin"/>
      </w:r>
      <w:r w:rsidR="00C65D66">
        <w:instrText xml:space="preserve"> REF _Ref230436998 \h  \* MERGEFORMAT </w:instrText>
      </w:r>
      <w:r w:rsidR="00C65D66">
        <w:fldChar w:fldCharType="separate"/>
      </w:r>
      <w:r w:rsidR="00C836A1" w:rsidRPr="00085E85">
        <w:t>Classifications and minimum wage rates</w:t>
      </w:r>
      <w:r w:rsidR="00C65D66">
        <w:fldChar w:fldCharType="end"/>
      </w:r>
      <w:r w:rsidR="008C353A" w:rsidRPr="00085E85">
        <w:t>, to the exclusion of any other modern award.</w:t>
      </w:r>
      <w:bookmarkEnd w:id="16"/>
    </w:p>
    <w:p w:rsidR="008C353A" w:rsidRPr="00085E85" w:rsidRDefault="008C353A" w:rsidP="008C353A">
      <w:pPr>
        <w:pStyle w:val="Level2Bold"/>
      </w:pPr>
      <w:r w:rsidRPr="00085E85">
        <w:t>Exclusions</w:t>
      </w:r>
    </w:p>
    <w:p w:rsidR="008C353A" w:rsidRPr="00085E85" w:rsidRDefault="008C353A" w:rsidP="00614E45">
      <w:pPr>
        <w:pStyle w:val="Block1"/>
      </w:pPr>
      <w:r w:rsidRPr="00085E85">
        <w:t xml:space="preserve">The award does not cover: </w:t>
      </w:r>
    </w:p>
    <w:p w:rsidR="008C353A" w:rsidRPr="00085E85" w:rsidRDefault="00651D12" w:rsidP="008C353A">
      <w:pPr>
        <w:pStyle w:val="Level3"/>
      </w:pPr>
      <w:r w:rsidRPr="00085E85">
        <w:rPr>
          <w:lang w:val="en-GB"/>
        </w:rPr>
        <w:t xml:space="preserve">employees who are covered by a modern enterprise award, or an enterprise instrument (within the meaning of the </w:t>
      </w:r>
      <w:r w:rsidRPr="00085E85">
        <w:rPr>
          <w:i/>
          <w:lang w:val="en-GB"/>
        </w:rPr>
        <w:t xml:space="preserve">Fair Work (Transitional Provisions and Consequential Amendments) Act 2009 </w:t>
      </w:r>
      <w:r w:rsidRPr="00085E85">
        <w:rPr>
          <w:lang w:val="en-GB"/>
        </w:rPr>
        <w:t>(</w:t>
      </w:r>
      <w:proofErr w:type="spellStart"/>
      <w:r w:rsidRPr="00085E85">
        <w:rPr>
          <w:lang w:val="en-GB"/>
        </w:rPr>
        <w:t>Cth</w:t>
      </w:r>
      <w:proofErr w:type="spellEnd"/>
      <w:r w:rsidRPr="00085E85">
        <w:rPr>
          <w:lang w:val="en-GB"/>
        </w:rPr>
        <w:t>)), or employers in relation to those employees</w:t>
      </w:r>
      <w:r w:rsidR="008C353A" w:rsidRPr="00085E85">
        <w:t>;</w:t>
      </w:r>
    </w:p>
    <w:p w:rsidR="00FA0561" w:rsidRPr="00085E85" w:rsidRDefault="00FA0561" w:rsidP="00FA0561">
      <w:pPr>
        <w:pStyle w:val="Level3"/>
      </w:pPr>
      <w:r w:rsidRPr="00085E85">
        <w:t>an employee excluded from award coverage by the Act;</w:t>
      </w:r>
    </w:p>
    <w:p w:rsidR="00FA0561" w:rsidRPr="00085E85" w:rsidRDefault="00FA0561" w:rsidP="00FA0561">
      <w:pPr>
        <w:pStyle w:val="History"/>
      </w:pPr>
      <w:r w:rsidRPr="00085E85">
        <w:t xml:space="preserve">[4.2(c) inserted by </w:t>
      </w:r>
      <w:hyperlink r:id="rId54" w:history="1">
        <w:r w:rsidRPr="00085E85">
          <w:rPr>
            <w:rStyle w:val="Hyperlink"/>
          </w:rPr>
          <w:t>PR994463</w:t>
        </w:r>
      </w:hyperlink>
      <w:r w:rsidRPr="00085E85">
        <w:t xml:space="preserve"> from 01Jan10]</w:t>
      </w:r>
    </w:p>
    <w:p w:rsidR="00681F8D" w:rsidRPr="00085E85" w:rsidRDefault="00681F8D" w:rsidP="008C353A">
      <w:pPr>
        <w:pStyle w:val="Level3"/>
      </w:pPr>
      <w:r w:rsidRPr="00085E85">
        <w:rPr>
          <w:lang w:val="en-GB"/>
        </w:rPr>
        <w:t>employees</w:t>
      </w:r>
      <w:r w:rsidRPr="00085E85">
        <w:t xml:space="preserve"> who are covered by a State reference public sector modern award, or a State reference public sector transitional award (within the meaning of the </w:t>
      </w:r>
      <w:r w:rsidRPr="00085E85">
        <w:rPr>
          <w:i/>
        </w:rPr>
        <w:t xml:space="preserve">Fair Work (Transitional Provisions and Consequential Amendments) Act 2009 </w:t>
      </w:r>
      <w:r w:rsidRPr="00085E85">
        <w:t>(</w:t>
      </w:r>
      <w:proofErr w:type="spellStart"/>
      <w:r w:rsidRPr="00085E85">
        <w:t>Cth</w:t>
      </w:r>
      <w:proofErr w:type="spellEnd"/>
      <w:r w:rsidRPr="00085E85">
        <w:t>)), or employers in relation to those employees;</w:t>
      </w:r>
    </w:p>
    <w:p w:rsidR="00E92409" w:rsidRPr="00085E85" w:rsidRDefault="00E92409" w:rsidP="00E92409">
      <w:pPr>
        <w:pStyle w:val="History"/>
      </w:pPr>
      <w:r w:rsidRPr="00085E85">
        <w:t>[4.2(</w:t>
      </w:r>
      <w:r w:rsidR="00FA0561" w:rsidRPr="00085E85">
        <w:t>c</w:t>
      </w:r>
      <w:r w:rsidRPr="00085E85">
        <w:t xml:space="preserve">) renumbered as 4.2(d) by </w:t>
      </w:r>
      <w:hyperlink r:id="rId55" w:history="1">
        <w:r w:rsidRPr="00085E85">
          <w:rPr>
            <w:rStyle w:val="Hyperlink"/>
          </w:rPr>
          <w:t>PR994463</w:t>
        </w:r>
      </w:hyperlink>
      <w:r w:rsidRPr="00085E85">
        <w:t xml:space="preserve"> from 01Jan10]</w:t>
      </w:r>
    </w:p>
    <w:p w:rsidR="00DD4B2F" w:rsidRPr="00085E85" w:rsidRDefault="008C353A" w:rsidP="008C353A">
      <w:pPr>
        <w:pStyle w:val="Level3"/>
      </w:pPr>
      <w:r w:rsidRPr="00085E85">
        <w:t>e</w:t>
      </w:r>
      <w:r w:rsidR="00F56CA2" w:rsidRPr="00085E85">
        <w:t>mployers covered by the following awards:</w:t>
      </w:r>
    </w:p>
    <w:p w:rsidR="0084727A" w:rsidRPr="00085E85" w:rsidRDefault="0084727A" w:rsidP="0084727A">
      <w:pPr>
        <w:pStyle w:val="Level4"/>
        <w:rPr>
          <w:lang w:val="en-GB"/>
        </w:rPr>
      </w:pPr>
      <w:r w:rsidRPr="00085E85">
        <w:rPr>
          <w:i/>
          <w:lang w:val="en-GB"/>
        </w:rPr>
        <w:t>Coal Export Terminals Award 2010</w:t>
      </w:r>
      <w:r w:rsidR="00614E45" w:rsidRPr="00085E85">
        <w:rPr>
          <w:i/>
          <w:lang w:val="en-GB"/>
        </w:rPr>
        <w:t>;</w:t>
      </w:r>
    </w:p>
    <w:p w:rsidR="0084727A" w:rsidRPr="00085E85" w:rsidRDefault="00780E4D" w:rsidP="0084727A">
      <w:pPr>
        <w:pStyle w:val="Level4"/>
        <w:rPr>
          <w:lang w:val="en-GB"/>
        </w:rPr>
      </w:pPr>
      <w:r w:rsidRPr="00085E85">
        <w:rPr>
          <w:i/>
          <w:lang w:val="en-GB"/>
        </w:rPr>
        <w:t>Dredging Industry Award 2010</w:t>
      </w:r>
      <w:r w:rsidR="00614E45" w:rsidRPr="00085E85">
        <w:rPr>
          <w:i/>
          <w:lang w:val="en-GB"/>
        </w:rPr>
        <w:t>;</w:t>
      </w:r>
    </w:p>
    <w:p w:rsidR="00780E4D" w:rsidRPr="00085E85" w:rsidRDefault="00780E4D" w:rsidP="00780E4D">
      <w:pPr>
        <w:pStyle w:val="Level4"/>
        <w:rPr>
          <w:lang w:val="en-GB"/>
        </w:rPr>
      </w:pPr>
      <w:r w:rsidRPr="00085E85">
        <w:rPr>
          <w:i/>
          <w:lang w:val="en-GB"/>
        </w:rPr>
        <w:t>Manufacturing and Associated Industries and Occupations Award 2010</w:t>
      </w:r>
      <w:r w:rsidR="00614E45" w:rsidRPr="00085E85">
        <w:rPr>
          <w:i/>
          <w:lang w:val="en-GB"/>
        </w:rPr>
        <w:t>;</w:t>
      </w:r>
    </w:p>
    <w:p w:rsidR="00780E4D" w:rsidRPr="00085E85" w:rsidRDefault="00780E4D" w:rsidP="00780E4D">
      <w:pPr>
        <w:pStyle w:val="Level4"/>
        <w:rPr>
          <w:lang w:val="en-GB"/>
        </w:rPr>
      </w:pPr>
      <w:r w:rsidRPr="00085E85">
        <w:rPr>
          <w:i/>
          <w:lang w:val="en-GB"/>
        </w:rPr>
        <w:t>Marine Towage Award 2010</w:t>
      </w:r>
      <w:r w:rsidR="00614E45" w:rsidRPr="00085E85">
        <w:rPr>
          <w:i/>
          <w:lang w:val="en-GB"/>
        </w:rPr>
        <w:t>;</w:t>
      </w:r>
    </w:p>
    <w:p w:rsidR="0084727A" w:rsidRPr="00085E85" w:rsidRDefault="00780E4D" w:rsidP="0084727A">
      <w:pPr>
        <w:pStyle w:val="Level4"/>
        <w:rPr>
          <w:lang w:val="en-GB"/>
        </w:rPr>
      </w:pPr>
      <w:r w:rsidRPr="00085E85">
        <w:rPr>
          <w:i/>
          <w:lang w:val="en-GB"/>
        </w:rPr>
        <w:t>Port Authorities</w:t>
      </w:r>
      <w:r w:rsidR="0084727A" w:rsidRPr="00085E85">
        <w:rPr>
          <w:i/>
          <w:lang w:val="en-GB"/>
        </w:rPr>
        <w:t xml:space="preserve"> Award 2010</w:t>
      </w:r>
      <w:r w:rsidR="00614E45" w:rsidRPr="00085E85">
        <w:rPr>
          <w:i/>
          <w:lang w:val="en-GB"/>
        </w:rPr>
        <w:t>;</w:t>
      </w:r>
    </w:p>
    <w:p w:rsidR="0084727A" w:rsidRPr="00085E85" w:rsidRDefault="0084727A" w:rsidP="0084727A">
      <w:pPr>
        <w:pStyle w:val="Level4"/>
        <w:rPr>
          <w:lang w:val="en-GB"/>
        </w:rPr>
      </w:pPr>
      <w:r w:rsidRPr="00085E85">
        <w:rPr>
          <w:i/>
          <w:lang w:val="en-GB"/>
        </w:rPr>
        <w:t>Port</w:t>
      </w:r>
      <w:r w:rsidR="00AD479B" w:rsidRPr="00085E85">
        <w:rPr>
          <w:i/>
          <w:lang w:val="en-GB"/>
        </w:rPr>
        <w:t>s</w:t>
      </w:r>
      <w:r w:rsidRPr="00085E85">
        <w:rPr>
          <w:i/>
          <w:lang w:val="en-GB"/>
        </w:rPr>
        <w:t>, Harbour</w:t>
      </w:r>
      <w:r w:rsidR="00AD479B" w:rsidRPr="00085E85">
        <w:rPr>
          <w:i/>
          <w:lang w:val="en-GB"/>
        </w:rPr>
        <w:t>s</w:t>
      </w:r>
      <w:r w:rsidRPr="00085E85">
        <w:rPr>
          <w:i/>
          <w:lang w:val="en-GB"/>
        </w:rPr>
        <w:t xml:space="preserve"> and Enclosed Water Vessels Award 2010</w:t>
      </w:r>
      <w:r w:rsidR="00614E45" w:rsidRPr="00085E85">
        <w:rPr>
          <w:i/>
          <w:lang w:val="en-GB"/>
        </w:rPr>
        <w:t>;</w:t>
      </w:r>
    </w:p>
    <w:p w:rsidR="0084727A" w:rsidRPr="00085E85" w:rsidRDefault="00780E4D" w:rsidP="0084727A">
      <w:pPr>
        <w:pStyle w:val="Level4"/>
        <w:rPr>
          <w:i/>
          <w:lang w:val="en-GB"/>
        </w:rPr>
      </w:pPr>
      <w:r w:rsidRPr="00085E85">
        <w:rPr>
          <w:i/>
          <w:lang w:val="en-GB"/>
        </w:rPr>
        <w:t>Seagoing Industry Award 2010</w:t>
      </w:r>
      <w:r w:rsidR="00614E45" w:rsidRPr="00085E85">
        <w:rPr>
          <w:i/>
          <w:lang w:val="en-GB"/>
        </w:rPr>
        <w:t>;</w:t>
      </w:r>
      <w:r w:rsidR="00675AEF" w:rsidRPr="00085E85">
        <w:rPr>
          <w:i/>
          <w:lang w:val="en-GB"/>
        </w:rPr>
        <w:t xml:space="preserve"> </w:t>
      </w:r>
      <w:r w:rsidR="00614E45" w:rsidRPr="00085E85">
        <w:rPr>
          <w:lang w:val="en-GB"/>
        </w:rPr>
        <w:t>or</w:t>
      </w:r>
    </w:p>
    <w:p w:rsidR="0084727A" w:rsidRPr="00085E85" w:rsidRDefault="0084727A" w:rsidP="0084727A">
      <w:pPr>
        <w:pStyle w:val="Level4"/>
        <w:rPr>
          <w:i/>
          <w:lang w:val="en-GB"/>
        </w:rPr>
      </w:pPr>
      <w:r w:rsidRPr="00085E85">
        <w:rPr>
          <w:i/>
          <w:lang w:val="en-GB"/>
        </w:rPr>
        <w:t>Stevedoring</w:t>
      </w:r>
      <w:r w:rsidR="005433C0" w:rsidRPr="00085E85">
        <w:rPr>
          <w:i/>
          <w:lang w:val="en-GB"/>
        </w:rPr>
        <w:t xml:space="preserve"> Industry</w:t>
      </w:r>
      <w:r w:rsidRPr="00085E85">
        <w:rPr>
          <w:i/>
          <w:lang w:val="en-GB"/>
        </w:rPr>
        <w:t xml:space="preserve"> Award 2010</w:t>
      </w:r>
      <w:r w:rsidR="00614E45" w:rsidRPr="00085E85">
        <w:rPr>
          <w:i/>
          <w:lang w:val="en-GB"/>
        </w:rPr>
        <w:t>.</w:t>
      </w:r>
    </w:p>
    <w:p w:rsidR="00E92409" w:rsidRPr="00085E85" w:rsidRDefault="00E92409" w:rsidP="00E92409">
      <w:pPr>
        <w:pStyle w:val="History"/>
        <w:rPr>
          <w:lang w:val="en-GB"/>
        </w:rPr>
      </w:pPr>
      <w:r w:rsidRPr="00085E85">
        <w:t xml:space="preserve">[4.3 and 4.4 inserted by </w:t>
      </w:r>
      <w:hyperlink r:id="rId56" w:history="1">
        <w:r w:rsidRPr="00085E85">
          <w:rPr>
            <w:rStyle w:val="Hyperlink"/>
          </w:rPr>
          <w:t>PR994463</w:t>
        </w:r>
      </w:hyperlink>
      <w:r w:rsidRPr="00085E85">
        <w:t xml:space="preserve"> from 01Jan10]</w:t>
      </w:r>
    </w:p>
    <w:p w:rsidR="00681F8D" w:rsidRPr="00085E85" w:rsidRDefault="00681F8D" w:rsidP="00681F8D">
      <w:pPr>
        <w:pStyle w:val="Level2"/>
        <w:rPr>
          <w:lang w:val="en-GB"/>
        </w:rPr>
      </w:pPr>
      <w:r w:rsidRPr="00085E85">
        <w:rPr>
          <w:lang w:val="en-GB"/>
        </w:rPr>
        <w:t xml:space="preserve">This award covers any employer which supplies labour on an on-hire basis in the industry set out in clause </w:t>
      </w:r>
      <w:r w:rsidR="00C65D66">
        <w:fldChar w:fldCharType="begin"/>
      </w:r>
      <w:r w:rsidR="00C65D66">
        <w:instrText xml:space="preserve"> REF _Ref251056943 \w \h  \* MERGEFORMAT </w:instrText>
      </w:r>
      <w:r w:rsidR="00C65D66">
        <w:fldChar w:fldCharType="separate"/>
      </w:r>
      <w:r w:rsidR="00C836A1" w:rsidRPr="00C836A1">
        <w:rPr>
          <w:lang w:val="en-GB"/>
        </w:rPr>
        <w:t>4.1</w:t>
      </w:r>
      <w:r w:rsidR="00C65D66">
        <w:fldChar w:fldCharType="end"/>
      </w:r>
      <w:r w:rsidRPr="00085E85">
        <w:rPr>
          <w:lang w:val="en-GB"/>
        </w:rPr>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rsidR="00681F8D" w:rsidRPr="00085E85" w:rsidRDefault="00681F8D" w:rsidP="00681F8D">
      <w:pPr>
        <w:pStyle w:val="Level2"/>
        <w:rPr>
          <w:lang w:val="en-GB"/>
        </w:rPr>
      </w:pPr>
      <w:r w:rsidRPr="00085E85">
        <w:rPr>
          <w:lang w:val="en-GB"/>
        </w:rPr>
        <w:lastRenderedPageBreak/>
        <w:t xml:space="preserve">This award covers employers which provide group training services for trainees engaged in the industry and/or parts of industry set out at clause </w:t>
      </w:r>
      <w:r w:rsidR="00C65D66">
        <w:fldChar w:fldCharType="begin"/>
      </w:r>
      <w:r w:rsidR="00C65D66">
        <w:instrText xml:space="preserve"> REF _Ref251056943 \w \h  \* MERGEFORMAT </w:instrText>
      </w:r>
      <w:r w:rsidR="00C65D66">
        <w:fldChar w:fldCharType="separate"/>
      </w:r>
      <w:r w:rsidR="00C836A1" w:rsidRPr="00C836A1">
        <w:rPr>
          <w:lang w:val="en-GB"/>
        </w:rPr>
        <w:t>4.1</w:t>
      </w:r>
      <w:r w:rsidR="00C65D66">
        <w:fldChar w:fldCharType="end"/>
      </w:r>
      <w:r w:rsidRPr="00085E85">
        <w:rPr>
          <w:lang w:val="en-GB"/>
        </w:rPr>
        <w:t xml:space="preserve"> and those trainees engaged by a group training service hosted by a company to perform work at a location where the activities described herein are being performed. This subclause operates subject to the exclusions from coverage in this award.</w:t>
      </w:r>
    </w:p>
    <w:p w:rsidR="00E92409" w:rsidRPr="00085E85" w:rsidRDefault="00E92409" w:rsidP="00E92409">
      <w:pPr>
        <w:pStyle w:val="History"/>
        <w:rPr>
          <w:lang w:val="en-GB"/>
        </w:rPr>
      </w:pPr>
      <w:r w:rsidRPr="00085E85">
        <w:t xml:space="preserve">[4.3 renumbered as 4.5 by </w:t>
      </w:r>
      <w:hyperlink r:id="rId57" w:history="1">
        <w:r w:rsidRPr="00085E85">
          <w:rPr>
            <w:rStyle w:val="Hyperlink"/>
          </w:rPr>
          <w:t>PR994463</w:t>
        </w:r>
      </w:hyperlink>
      <w:r w:rsidRPr="00085E85">
        <w:t xml:space="preserve"> from 01Jan10]</w:t>
      </w:r>
    </w:p>
    <w:p w:rsidR="008C353A" w:rsidRPr="00085E85" w:rsidRDefault="008C353A" w:rsidP="008C353A">
      <w:pPr>
        <w:pStyle w:val="Level2"/>
      </w:pPr>
      <w:r w:rsidRPr="00085E85">
        <w:t>Where an employer is covered by more than one award, an employee of that employer is covered by the award classification which is most appropriate to the work performed by the employee and to the environment in which the employee normally performs the work.</w:t>
      </w:r>
    </w:p>
    <w:p w:rsidR="008C353A" w:rsidRPr="00085E85" w:rsidRDefault="008C353A" w:rsidP="00614E45">
      <w:pPr>
        <w:pStyle w:val="Block1"/>
      </w:pPr>
      <w:r w:rsidRPr="00085E85">
        <w:t>NOTE: Where there is no classification for a particular employee in this award it is possible that the employer and that employee are covered by an award with occupational coverage.</w:t>
      </w:r>
    </w:p>
    <w:p w:rsidR="00494763" w:rsidRPr="00085E85" w:rsidRDefault="00662953" w:rsidP="008C353A">
      <w:pPr>
        <w:pStyle w:val="Level1"/>
      </w:pPr>
      <w:bookmarkStart w:id="17" w:name="_Toc228156421"/>
      <w:bookmarkStart w:id="18" w:name="_Toc27655793"/>
      <w:r w:rsidRPr="00085E85">
        <w:t>Access to the award and the National Employment Standards</w:t>
      </w:r>
      <w:bookmarkEnd w:id="17"/>
      <w:bookmarkEnd w:id="18"/>
    </w:p>
    <w:p w:rsidR="00494763" w:rsidRPr="00085E85" w:rsidRDefault="00662953" w:rsidP="00F0488B">
      <w:pPr>
        <w:rPr>
          <w:lang w:val="en-GB"/>
        </w:rPr>
      </w:pPr>
      <w:r w:rsidRPr="00085E85">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662953" w:rsidRPr="00085E85" w:rsidRDefault="00662953" w:rsidP="008C353A">
      <w:pPr>
        <w:pStyle w:val="Level1"/>
      </w:pPr>
      <w:bookmarkStart w:id="19" w:name="_Toc228156422"/>
      <w:bookmarkStart w:id="20" w:name="_Toc27655794"/>
      <w:r w:rsidRPr="00085E85">
        <w:t>The National Employment Standards and this award</w:t>
      </w:r>
      <w:bookmarkEnd w:id="19"/>
      <w:bookmarkEnd w:id="20"/>
      <w:r w:rsidRPr="00085E85">
        <w:t xml:space="preserve"> </w:t>
      </w:r>
    </w:p>
    <w:p w:rsidR="00662953" w:rsidRPr="00085E85" w:rsidRDefault="00662953" w:rsidP="00F0488B">
      <w:r w:rsidRPr="00085E85">
        <w:t xml:space="preserve">The </w:t>
      </w:r>
      <w:hyperlink r:id="rId58" w:history="1">
        <w:r w:rsidRPr="00085E85">
          <w:rPr>
            <w:rStyle w:val="Hyperlink"/>
          </w:rPr>
          <w:t>NES</w:t>
        </w:r>
      </w:hyperlink>
      <w:r w:rsidRPr="00085E85">
        <w:t xml:space="preserve"> and this award contain the minimum conditions of employment for employees covered by this award.</w:t>
      </w:r>
    </w:p>
    <w:p w:rsidR="007B2F1E" w:rsidRPr="00E01939" w:rsidRDefault="007B2F1E" w:rsidP="007B2F1E">
      <w:pPr>
        <w:pStyle w:val="Level1"/>
      </w:pPr>
      <w:bookmarkStart w:id="21" w:name="_Ref527718838"/>
      <w:bookmarkStart w:id="22" w:name="_Toc27655795"/>
      <w:bookmarkStart w:id="23" w:name="_Ref225682199"/>
      <w:r w:rsidRPr="00E01939">
        <w:t>Individual flexibility arrangements</w:t>
      </w:r>
      <w:bookmarkEnd w:id="21"/>
      <w:bookmarkEnd w:id="22"/>
    </w:p>
    <w:p w:rsidR="006E6448" w:rsidRDefault="006E6448" w:rsidP="00C66E37">
      <w:pPr>
        <w:pStyle w:val="History"/>
      </w:pPr>
      <w:r w:rsidRPr="00C66E37">
        <w:t xml:space="preserve">[Varied by </w:t>
      </w:r>
      <w:hyperlink r:id="rId59" w:history="1">
        <w:r w:rsidRPr="00C66E37">
          <w:rPr>
            <w:rStyle w:val="Hyperlink"/>
          </w:rPr>
          <w:t>PR542206</w:t>
        </w:r>
      </w:hyperlink>
      <w:r w:rsidR="00DC76CE" w:rsidRPr="00C66E37">
        <w:t xml:space="preserve">; 7—Award flexibility renamed and substituted by </w:t>
      </w:r>
      <w:hyperlink r:id="rId60" w:history="1">
        <w:r w:rsidR="00FA1973">
          <w:rPr>
            <w:rStyle w:val="Hyperlink"/>
          </w:rPr>
          <w:t>PR610251</w:t>
        </w:r>
      </w:hyperlink>
      <w:r w:rsidR="00DC76CE" w:rsidRPr="00C66E37">
        <w:rPr>
          <w:rStyle w:val="Hyperlink"/>
        </w:rPr>
        <w:t xml:space="preserve"> </w:t>
      </w:r>
      <w:proofErr w:type="spellStart"/>
      <w:r w:rsidR="00DC76CE" w:rsidRPr="00C66E37">
        <w:t>ppc</w:t>
      </w:r>
      <w:proofErr w:type="spellEnd"/>
      <w:r w:rsidR="00DC76CE" w:rsidRPr="00C66E37">
        <w:t xml:space="preserve"> 01Nov18]</w:t>
      </w:r>
    </w:p>
    <w:p w:rsidR="00AC0A6B" w:rsidRPr="00E01939" w:rsidRDefault="00AC0A6B" w:rsidP="00AC0A6B">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AC0A6B" w:rsidRPr="00E01939" w:rsidRDefault="00AC0A6B" w:rsidP="00AC0A6B">
      <w:pPr>
        <w:pStyle w:val="Level3"/>
      </w:pPr>
      <w:r w:rsidRPr="00E01939">
        <w:t>arrangements for when work is performed; or</w:t>
      </w:r>
    </w:p>
    <w:p w:rsidR="00AC0A6B" w:rsidRPr="00E01939" w:rsidRDefault="00AC0A6B" w:rsidP="00AC0A6B">
      <w:pPr>
        <w:pStyle w:val="Level3"/>
      </w:pPr>
      <w:r w:rsidRPr="00E01939">
        <w:t>overtime rates; or</w:t>
      </w:r>
    </w:p>
    <w:p w:rsidR="00AC0A6B" w:rsidRPr="00E01939" w:rsidRDefault="00AC0A6B" w:rsidP="00AC0A6B">
      <w:pPr>
        <w:pStyle w:val="Level3"/>
      </w:pPr>
      <w:r w:rsidRPr="00E01939">
        <w:t>penalty rates; or</w:t>
      </w:r>
    </w:p>
    <w:p w:rsidR="00AC0A6B" w:rsidRPr="00E01939" w:rsidRDefault="00AC0A6B" w:rsidP="00AC0A6B">
      <w:pPr>
        <w:pStyle w:val="Level3"/>
      </w:pPr>
      <w:r w:rsidRPr="00E01939">
        <w:t>allowances; or</w:t>
      </w:r>
    </w:p>
    <w:p w:rsidR="00AC0A6B" w:rsidRPr="00E01939" w:rsidRDefault="00AC0A6B" w:rsidP="00AC0A6B">
      <w:pPr>
        <w:pStyle w:val="Level3"/>
      </w:pPr>
      <w:r w:rsidRPr="00E01939">
        <w:t>annual leave loading.</w:t>
      </w:r>
    </w:p>
    <w:p w:rsidR="00AC0A6B" w:rsidRPr="00E01939" w:rsidRDefault="00AC0A6B" w:rsidP="00AC0A6B">
      <w:pPr>
        <w:pStyle w:val="Level2"/>
      </w:pPr>
      <w:r w:rsidRPr="00E01939">
        <w:t>An agreement must be one that is genuinely made by the employer and the individual employee without coercion or duress.</w:t>
      </w:r>
    </w:p>
    <w:p w:rsidR="00AC0A6B" w:rsidRPr="00E01939" w:rsidRDefault="00AC0A6B" w:rsidP="00AC0A6B">
      <w:pPr>
        <w:pStyle w:val="Level2"/>
      </w:pPr>
      <w:r>
        <w:t>A</w:t>
      </w:r>
      <w:r w:rsidRPr="00E01939">
        <w:t>n agreement may only be made after the individual employee has commenced employment with the employer.</w:t>
      </w:r>
    </w:p>
    <w:p w:rsidR="00AC0A6B" w:rsidRPr="00E01939" w:rsidRDefault="00AC0A6B" w:rsidP="00AC0A6B">
      <w:pPr>
        <w:pStyle w:val="Level2"/>
      </w:pPr>
      <w:r w:rsidRPr="00E01939">
        <w:t>An employer who wishes to initiate the making of an agreement must:</w:t>
      </w:r>
    </w:p>
    <w:p w:rsidR="00AC0A6B" w:rsidRPr="00E01939" w:rsidRDefault="00AC0A6B" w:rsidP="00AC0A6B">
      <w:pPr>
        <w:pStyle w:val="Level3"/>
      </w:pPr>
      <w:r w:rsidRPr="00E01939">
        <w:lastRenderedPageBreak/>
        <w:t>give the employee a written proposal; and</w:t>
      </w:r>
    </w:p>
    <w:p w:rsidR="00AC0A6B" w:rsidRPr="00E01939" w:rsidRDefault="00AC0A6B" w:rsidP="00AC0A6B">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AC0A6B" w:rsidRPr="00E01939" w:rsidRDefault="00AC0A6B" w:rsidP="00AC0A6B">
      <w:pPr>
        <w:pStyle w:val="Level2"/>
      </w:pPr>
      <w:r w:rsidRPr="00E01939">
        <w:t>An agreement must result in the employee being better off overall at the time the agreement is made than if the agreement had not been made.</w:t>
      </w:r>
    </w:p>
    <w:p w:rsidR="00AC0A6B" w:rsidRPr="00E01939" w:rsidRDefault="00AC0A6B" w:rsidP="00AC0A6B">
      <w:pPr>
        <w:pStyle w:val="Level2"/>
      </w:pPr>
      <w:r w:rsidRPr="00E01939">
        <w:t>An agreement must do all of the following:</w:t>
      </w:r>
    </w:p>
    <w:p w:rsidR="00AC0A6B" w:rsidRPr="00E01939" w:rsidRDefault="00AC0A6B" w:rsidP="00AC0A6B">
      <w:pPr>
        <w:pStyle w:val="Level3"/>
      </w:pPr>
      <w:r w:rsidRPr="00E01939">
        <w:t>state the names of the employer and the employee; and</w:t>
      </w:r>
    </w:p>
    <w:p w:rsidR="00AC0A6B" w:rsidRPr="00E01939" w:rsidRDefault="00AC0A6B" w:rsidP="00AC0A6B">
      <w:pPr>
        <w:pStyle w:val="Level3"/>
      </w:pPr>
      <w:r w:rsidRPr="00E01939">
        <w:t>identify the award term, or award terms, the application of which is to be varied; and</w:t>
      </w:r>
    </w:p>
    <w:p w:rsidR="00AC0A6B" w:rsidRPr="00E01939" w:rsidRDefault="00AC0A6B" w:rsidP="00AC0A6B">
      <w:pPr>
        <w:pStyle w:val="Level3"/>
      </w:pPr>
      <w:r w:rsidRPr="00E01939">
        <w:t>set out how the application of the award term, or each award term, is varied; and</w:t>
      </w:r>
    </w:p>
    <w:p w:rsidR="00AC0A6B" w:rsidRPr="00E01939" w:rsidRDefault="00AC0A6B" w:rsidP="00AC0A6B">
      <w:pPr>
        <w:pStyle w:val="Level3"/>
      </w:pPr>
      <w:r w:rsidRPr="00E01939">
        <w:t>set out how the agreement results in the employee being better off overall at the time the agreement is made than if the agreement had not been made; and</w:t>
      </w:r>
    </w:p>
    <w:p w:rsidR="00AC0A6B" w:rsidRPr="00E01939" w:rsidRDefault="00AC0A6B" w:rsidP="00AC0A6B">
      <w:pPr>
        <w:pStyle w:val="Level3"/>
      </w:pPr>
      <w:r>
        <w:t>s</w:t>
      </w:r>
      <w:r w:rsidRPr="00E01939">
        <w:t>tate the date the agreement is to start.</w:t>
      </w:r>
    </w:p>
    <w:p w:rsidR="00AC0A6B" w:rsidRPr="00E01939" w:rsidRDefault="00AC0A6B" w:rsidP="00AC0A6B">
      <w:pPr>
        <w:pStyle w:val="Level2"/>
      </w:pPr>
      <w:r w:rsidRPr="00E01939">
        <w:t>An agreement must be:</w:t>
      </w:r>
    </w:p>
    <w:p w:rsidR="00AC0A6B" w:rsidRPr="00E01939" w:rsidRDefault="00AC0A6B" w:rsidP="00AC0A6B">
      <w:pPr>
        <w:pStyle w:val="Level3"/>
      </w:pPr>
      <w:r w:rsidRPr="00E01939">
        <w:t>in writing; and</w:t>
      </w:r>
    </w:p>
    <w:p w:rsidR="00AC0A6B" w:rsidRPr="00E01939" w:rsidRDefault="00AC0A6B" w:rsidP="00AC0A6B">
      <w:pPr>
        <w:pStyle w:val="Level3"/>
      </w:pPr>
      <w:bookmarkStart w:id="24" w:name="_Ref527718808"/>
      <w:r w:rsidRPr="00E01939">
        <w:t>signed by the employer and the employee and, if the employee is under 18 years of age, by the employee’s parent or guardian.</w:t>
      </w:r>
      <w:bookmarkEnd w:id="24"/>
    </w:p>
    <w:p w:rsidR="00AC0A6B" w:rsidRPr="00E01939" w:rsidRDefault="00AC0A6B" w:rsidP="00AC0A6B">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C836A1">
        <w:t>7.7(b)</w:t>
      </w:r>
      <w:r>
        <w:rPr>
          <w:noProof/>
        </w:rPr>
        <w:fldChar w:fldCharType="end"/>
      </w:r>
      <w:r w:rsidRPr="00E01939">
        <w:t>, an agreement must not require the approval or consent of a person other than the employer and the employee.</w:t>
      </w:r>
    </w:p>
    <w:p w:rsidR="00AC0A6B" w:rsidRPr="00E01939" w:rsidRDefault="00AC0A6B" w:rsidP="00AC0A6B">
      <w:pPr>
        <w:pStyle w:val="Level2"/>
      </w:pPr>
      <w:r>
        <w:t>T</w:t>
      </w:r>
      <w:r w:rsidRPr="00E01939">
        <w:t>he employer must keep the agreement as a time and wages record and give a copy to the employee.</w:t>
      </w:r>
    </w:p>
    <w:p w:rsidR="00AC0A6B" w:rsidRPr="00E01939" w:rsidRDefault="00AC0A6B" w:rsidP="00AC0A6B">
      <w:pPr>
        <w:pStyle w:val="Level2"/>
      </w:pPr>
      <w:r w:rsidRPr="00E01939">
        <w:t>The employer and the employee must genuinely agree, without duress or coercion to any variation of an award provided for by an agreement.</w:t>
      </w:r>
    </w:p>
    <w:p w:rsidR="00AC0A6B" w:rsidRPr="00E01939" w:rsidRDefault="00AC0A6B" w:rsidP="00AC0A6B">
      <w:pPr>
        <w:pStyle w:val="Level2"/>
      </w:pPr>
      <w:r w:rsidRPr="00E01939">
        <w:t>An agreement may be terminated:</w:t>
      </w:r>
    </w:p>
    <w:p w:rsidR="00AC0A6B" w:rsidRPr="00E01939" w:rsidRDefault="00AC0A6B" w:rsidP="00AC0A6B">
      <w:pPr>
        <w:pStyle w:val="Level3"/>
      </w:pPr>
      <w:r w:rsidRPr="00E01939">
        <w:t>at any time, by written agreement between the employer and the employee; or</w:t>
      </w:r>
    </w:p>
    <w:p w:rsidR="00AC0A6B" w:rsidRPr="00E01939" w:rsidRDefault="00AC0A6B" w:rsidP="00AC0A6B">
      <w:pPr>
        <w:pStyle w:val="Level3"/>
      </w:pPr>
      <w:bookmarkStart w:id="25" w:name="_Ref527718825"/>
      <w:r>
        <w:t>b</w:t>
      </w:r>
      <w:r w:rsidRPr="00E01939">
        <w:t>y the employer or employee giving 13 weeks’ written notice to the other party (reduced to 4 weeks if the agreement was entered into before the first full pay period starting on or after 4 December 2013).</w:t>
      </w:r>
      <w:bookmarkEnd w:id="25"/>
    </w:p>
    <w:p w:rsidR="00AC0A6B" w:rsidRPr="00E01939" w:rsidRDefault="00AC0A6B" w:rsidP="00AC0A6B">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61" w:history="1">
        <w:r w:rsidRPr="00E01939">
          <w:rPr>
            <w:rStyle w:val="Hyperlink"/>
          </w:rPr>
          <w:t>Act</w:t>
        </w:r>
      </w:hyperlink>
      <w:r w:rsidRPr="00E01939">
        <w:t>).</w:t>
      </w:r>
    </w:p>
    <w:p w:rsidR="00AC0A6B" w:rsidRPr="00E01939" w:rsidRDefault="00AC0A6B" w:rsidP="00AC0A6B">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C836A1">
        <w:t>7.11(b)</w:t>
      </w:r>
      <w:r>
        <w:rPr>
          <w:noProof/>
        </w:rPr>
        <w:fldChar w:fldCharType="end"/>
      </w:r>
      <w:r w:rsidRPr="00E01939">
        <w:t xml:space="preserve"> ceases to have effect at the end of the period of notice required under that clause.</w:t>
      </w:r>
    </w:p>
    <w:p w:rsidR="00AC0A6B" w:rsidRDefault="00AC0A6B" w:rsidP="00AC0A6B">
      <w:pPr>
        <w:pStyle w:val="Level2"/>
      </w:pPr>
      <w:r w:rsidRPr="00E01939">
        <w:lastRenderedPageBreak/>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C836A1">
        <w:t>7</w:t>
      </w:r>
      <w:r>
        <w:rPr>
          <w:noProof/>
        </w:rPr>
        <w:fldChar w:fldCharType="end"/>
      </w:r>
      <w:r w:rsidRPr="00E01939">
        <w:t xml:space="preserve"> is additional to, and does not affect, any other term of this award that provides for an agreement between an employer and an individual employee.</w:t>
      </w:r>
    </w:p>
    <w:p w:rsidR="00FD1479" w:rsidRDefault="00747C67" w:rsidP="00CD0A29">
      <w:pPr>
        <w:pStyle w:val="Partheading"/>
      </w:pPr>
      <w:bookmarkStart w:id="26" w:name="_Toc228156424"/>
      <w:bookmarkStart w:id="27" w:name="_Toc27655796"/>
      <w:bookmarkStart w:id="28" w:name="Part2"/>
      <w:bookmarkEnd w:id="7"/>
      <w:bookmarkEnd w:id="23"/>
      <w:r w:rsidRPr="00085E85">
        <w:t>Consultation and Dispute Resolution</w:t>
      </w:r>
      <w:bookmarkEnd w:id="26"/>
      <w:bookmarkEnd w:id="27"/>
    </w:p>
    <w:p w:rsidR="002E5A8E" w:rsidRDefault="002E5A8E" w:rsidP="002E5A8E">
      <w:pPr>
        <w:pStyle w:val="Level1"/>
      </w:pPr>
      <w:bookmarkStart w:id="29" w:name="_Ref527718899"/>
      <w:bookmarkStart w:id="30" w:name="_Toc27655797"/>
      <w:r w:rsidRPr="00E01939">
        <w:t>Consultation about major workplace change</w:t>
      </w:r>
      <w:bookmarkEnd w:id="29"/>
      <w:bookmarkEnd w:id="30"/>
    </w:p>
    <w:p w:rsidR="002E5A8E" w:rsidRDefault="002E5A8E" w:rsidP="002E5A8E">
      <w:pPr>
        <w:pStyle w:val="History"/>
      </w:pPr>
      <w:r w:rsidRPr="002E5A8E">
        <w:t xml:space="preserve">[8—Consultation regarding major workplace change renamed and substituted by </w:t>
      </w:r>
      <w:hyperlink r:id="rId62" w:history="1">
        <w:r w:rsidRPr="002E5A8E">
          <w:rPr>
            <w:rStyle w:val="Hyperlink"/>
          </w:rPr>
          <w:t>PR546288</w:t>
        </w:r>
      </w:hyperlink>
      <w:r w:rsidR="00C77B74">
        <w:t>,</w:t>
      </w:r>
      <w:r w:rsidRPr="002E5A8E">
        <w:t xml:space="preserve"> 8—Consultation renamed and substituted by </w:t>
      </w:r>
      <w:hyperlink r:id="rId63" w:history="1">
        <w:r w:rsidRPr="002E5A8E">
          <w:rPr>
            <w:rStyle w:val="Hyperlink"/>
          </w:rPr>
          <w:t>PR610251</w:t>
        </w:r>
      </w:hyperlink>
      <w:r w:rsidRPr="002E5A8E">
        <w:rPr>
          <w:rStyle w:val="Hyperlink"/>
        </w:rPr>
        <w:t xml:space="preserve"> </w:t>
      </w:r>
      <w:proofErr w:type="spellStart"/>
      <w:r w:rsidRPr="002E5A8E">
        <w:t>ppc</w:t>
      </w:r>
      <w:proofErr w:type="spellEnd"/>
      <w:r w:rsidRPr="002E5A8E">
        <w:t xml:space="preserve"> 01Nov18]</w:t>
      </w:r>
    </w:p>
    <w:p w:rsidR="002E5A8E" w:rsidRPr="00E01939" w:rsidRDefault="002E5A8E" w:rsidP="002E5A8E">
      <w:pPr>
        <w:pStyle w:val="Level2"/>
      </w:pPr>
      <w:r w:rsidRPr="00E01939">
        <w:t>If an employer makes a definite decision to make major changes in production, program, organisation, structure or technology that are likely to have significant effects on employees, the employer must:</w:t>
      </w:r>
    </w:p>
    <w:p w:rsidR="002E5A8E" w:rsidRPr="00E01939" w:rsidRDefault="002E5A8E" w:rsidP="002E5A8E">
      <w:pPr>
        <w:pStyle w:val="Level3"/>
      </w:pPr>
      <w:r w:rsidRPr="00E01939">
        <w:t>give notice of the changes to all employees who may be affected by them and their representatives (if any); and</w:t>
      </w:r>
    </w:p>
    <w:p w:rsidR="002E5A8E" w:rsidRPr="00E01939" w:rsidRDefault="002E5A8E" w:rsidP="002E5A8E">
      <w:pPr>
        <w:pStyle w:val="Level3"/>
      </w:pPr>
      <w:bookmarkStart w:id="31" w:name="_Ref527718853"/>
      <w:r w:rsidRPr="00E01939">
        <w:t>discuss with affected employees and their representatives (if any):</w:t>
      </w:r>
      <w:bookmarkEnd w:id="31"/>
    </w:p>
    <w:p w:rsidR="002E5A8E" w:rsidRPr="00E01939" w:rsidRDefault="002E5A8E" w:rsidP="002E5A8E">
      <w:pPr>
        <w:pStyle w:val="Level4"/>
      </w:pPr>
      <w:r w:rsidRPr="00E01939">
        <w:t>the introduction of the changes; and</w:t>
      </w:r>
    </w:p>
    <w:p w:rsidR="002E5A8E" w:rsidRPr="00E01939" w:rsidRDefault="002E5A8E" w:rsidP="002E5A8E">
      <w:pPr>
        <w:pStyle w:val="Level4"/>
      </w:pPr>
      <w:r w:rsidRPr="00E01939">
        <w:t>their likely effect on employees; and</w:t>
      </w:r>
    </w:p>
    <w:p w:rsidR="002E5A8E" w:rsidRPr="00E01939" w:rsidRDefault="002E5A8E" w:rsidP="002E5A8E">
      <w:pPr>
        <w:pStyle w:val="Level4"/>
      </w:pPr>
      <w:r w:rsidRPr="00E01939">
        <w:t>measures to avoid or reduce the adverse effects of the changes on employees; and</w:t>
      </w:r>
    </w:p>
    <w:p w:rsidR="002E5A8E" w:rsidRPr="00E01939" w:rsidRDefault="002E5A8E" w:rsidP="002E5A8E">
      <w:pPr>
        <w:pStyle w:val="Level3"/>
      </w:pPr>
      <w:r w:rsidRPr="00E01939">
        <w:t xml:space="preserve">commence </w:t>
      </w:r>
      <w:r w:rsidRPr="00FE0B4B">
        <w:t>discussions</w:t>
      </w:r>
      <w:r w:rsidRPr="00E01939">
        <w:t xml:space="preserve"> as soon as practicable after a definite decision has been made.</w:t>
      </w:r>
    </w:p>
    <w:p w:rsidR="002E5A8E" w:rsidRPr="00E01939" w:rsidRDefault="002E5A8E" w:rsidP="002E5A8E">
      <w:pPr>
        <w:pStyle w:val="Level2"/>
      </w:pPr>
      <w:bookmarkStart w:id="32"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C836A1">
        <w:t>8.1(b)</w:t>
      </w:r>
      <w:r>
        <w:rPr>
          <w:noProof/>
        </w:rPr>
        <w:fldChar w:fldCharType="end"/>
      </w:r>
      <w:r w:rsidRPr="00E01939">
        <w:t>, the employer must give in writing to the affected employees and their representatives (if any) all relevant information about the changes including:</w:t>
      </w:r>
      <w:bookmarkEnd w:id="32"/>
    </w:p>
    <w:p w:rsidR="002E5A8E" w:rsidRPr="00E01939" w:rsidRDefault="002E5A8E" w:rsidP="002E5A8E">
      <w:pPr>
        <w:pStyle w:val="Level3"/>
      </w:pPr>
      <w:r w:rsidRPr="00E01939">
        <w:t>their nature; and</w:t>
      </w:r>
    </w:p>
    <w:p w:rsidR="002E5A8E" w:rsidRPr="00E01939" w:rsidRDefault="002E5A8E" w:rsidP="002E5A8E">
      <w:pPr>
        <w:pStyle w:val="Level3"/>
      </w:pPr>
      <w:r w:rsidRPr="00E01939">
        <w:t>their expected effect on employees; and</w:t>
      </w:r>
    </w:p>
    <w:p w:rsidR="002E5A8E" w:rsidRPr="00E01939" w:rsidRDefault="002E5A8E" w:rsidP="002E5A8E">
      <w:pPr>
        <w:pStyle w:val="Level3"/>
      </w:pPr>
      <w:r>
        <w:t>a</w:t>
      </w:r>
      <w:r w:rsidRPr="00E01939">
        <w:t>ny other matters likely to affect employees.</w:t>
      </w:r>
    </w:p>
    <w:p w:rsidR="002E5A8E" w:rsidRPr="00E01939" w:rsidRDefault="002E5A8E" w:rsidP="002E5A8E">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C836A1">
        <w:t>8.2</w:t>
      </w:r>
      <w:r>
        <w:rPr>
          <w:noProof/>
        </w:rPr>
        <w:fldChar w:fldCharType="end"/>
      </w:r>
      <w:r w:rsidRPr="00E01939">
        <w:t xml:space="preserve"> does not require an employer to disclose any confidential information if its disclosure would be contrary to the employer’s interests.</w:t>
      </w:r>
    </w:p>
    <w:p w:rsidR="002E5A8E" w:rsidRPr="00E01939" w:rsidRDefault="002E5A8E" w:rsidP="002E5A8E">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C836A1">
        <w:t>8.1(b)</w:t>
      </w:r>
      <w:r>
        <w:rPr>
          <w:noProof/>
        </w:rPr>
        <w:fldChar w:fldCharType="end"/>
      </w:r>
      <w:r w:rsidRPr="00E01939">
        <w:t>.</w:t>
      </w:r>
    </w:p>
    <w:p w:rsidR="002E5A8E" w:rsidRPr="00E01939" w:rsidRDefault="002E5A8E" w:rsidP="002E5A8E">
      <w:pPr>
        <w:pStyle w:val="Level2"/>
      </w:pPr>
      <w:bookmarkStart w:id="33"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C836A1">
        <w:t>8</w:t>
      </w:r>
      <w:r>
        <w:rPr>
          <w:noProof/>
        </w:rPr>
        <w:fldChar w:fldCharType="end"/>
      </w:r>
      <w:r w:rsidRPr="00E01939">
        <w:t>:</w:t>
      </w:r>
      <w:bookmarkEnd w:id="33"/>
    </w:p>
    <w:p w:rsidR="002E5A8E" w:rsidRPr="00E01939" w:rsidRDefault="002E5A8E" w:rsidP="002E5A8E">
      <w:pPr>
        <w:pStyle w:val="Block1"/>
      </w:pPr>
      <w:r w:rsidRPr="00E01939">
        <w:rPr>
          <w:b/>
        </w:rPr>
        <w:t>significant effects</w:t>
      </w:r>
      <w:r w:rsidRPr="00E01939">
        <w:t>, on employees, includes any of the following:</w:t>
      </w:r>
    </w:p>
    <w:p w:rsidR="002E5A8E" w:rsidRPr="00E01939" w:rsidRDefault="002E5A8E" w:rsidP="002E5A8E">
      <w:pPr>
        <w:pStyle w:val="Level3"/>
      </w:pPr>
      <w:r w:rsidRPr="00E01939">
        <w:t xml:space="preserve">termination of </w:t>
      </w:r>
      <w:r w:rsidRPr="00FE0B4B">
        <w:t>employment</w:t>
      </w:r>
      <w:r w:rsidRPr="00E01939">
        <w:t>; or</w:t>
      </w:r>
    </w:p>
    <w:p w:rsidR="002E5A8E" w:rsidRPr="00E01939" w:rsidRDefault="002E5A8E" w:rsidP="002E5A8E">
      <w:pPr>
        <w:pStyle w:val="Level3"/>
      </w:pPr>
      <w:r w:rsidRPr="00E01939">
        <w:t>major changes in the composition, operation or size of the employer’s workforce or in the skills required; or</w:t>
      </w:r>
    </w:p>
    <w:p w:rsidR="002E5A8E" w:rsidRPr="00E01939" w:rsidRDefault="002E5A8E" w:rsidP="002E5A8E">
      <w:pPr>
        <w:pStyle w:val="Level3"/>
      </w:pPr>
      <w:r w:rsidRPr="00E01939">
        <w:lastRenderedPageBreak/>
        <w:t>loss of, or reduction in, job or promotion opportunities; or</w:t>
      </w:r>
    </w:p>
    <w:p w:rsidR="002E5A8E" w:rsidRPr="00E01939" w:rsidRDefault="002E5A8E" w:rsidP="002E5A8E">
      <w:pPr>
        <w:pStyle w:val="Level3"/>
      </w:pPr>
      <w:r w:rsidRPr="00E01939">
        <w:t>loss of, or reduction in, job tenure; or</w:t>
      </w:r>
    </w:p>
    <w:p w:rsidR="002E5A8E" w:rsidRPr="00E01939" w:rsidRDefault="002E5A8E" w:rsidP="002E5A8E">
      <w:pPr>
        <w:pStyle w:val="Level3"/>
      </w:pPr>
      <w:r w:rsidRPr="00E01939">
        <w:t>alteration of hours of work; or</w:t>
      </w:r>
    </w:p>
    <w:p w:rsidR="002E5A8E" w:rsidRPr="00E01939" w:rsidRDefault="002E5A8E" w:rsidP="002E5A8E">
      <w:pPr>
        <w:pStyle w:val="Level3"/>
      </w:pPr>
      <w:r w:rsidRPr="00E01939">
        <w:t>the need for employees to be retrained or transferred to other work or locations; or</w:t>
      </w:r>
    </w:p>
    <w:p w:rsidR="002E5A8E" w:rsidRPr="00E01939" w:rsidRDefault="002E5A8E" w:rsidP="002E5A8E">
      <w:pPr>
        <w:pStyle w:val="Level3"/>
      </w:pPr>
      <w:r w:rsidRPr="00E01939">
        <w:t>job restructuring.</w:t>
      </w:r>
    </w:p>
    <w:p w:rsidR="002E5A8E" w:rsidRDefault="002E5A8E" w:rsidP="002E5A8E">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C836A1">
        <w:t>8.5</w:t>
      </w:r>
      <w:r>
        <w:rPr>
          <w:noProof/>
        </w:rPr>
        <w:fldChar w:fldCharType="end"/>
      </w:r>
      <w:r w:rsidRPr="00E01939">
        <w:t>, such alteration is taken not to have significant effect.</w:t>
      </w:r>
    </w:p>
    <w:p w:rsidR="00776A41" w:rsidRDefault="00776A41" w:rsidP="00776A41">
      <w:pPr>
        <w:pStyle w:val="Level1"/>
        <w:numPr>
          <w:ilvl w:val="0"/>
          <w:numId w:val="0"/>
        </w:numPr>
        <w:ind w:left="851" w:hanging="851"/>
      </w:pPr>
      <w:bookmarkStart w:id="34" w:name="_Toc27655798"/>
      <w:r w:rsidRPr="00E01939">
        <w:rPr>
          <w:noProof/>
        </w:rPr>
        <w:t>8A</w:t>
      </w:r>
      <w:r>
        <w:rPr>
          <w:noProof/>
        </w:rPr>
        <w:t>.</w:t>
      </w:r>
      <w:r w:rsidRPr="00E01939">
        <w:tab/>
        <w:t>Consultation about changes to rosters or hours of work</w:t>
      </w:r>
      <w:bookmarkEnd w:id="34"/>
    </w:p>
    <w:p w:rsidR="001362D7" w:rsidRPr="00870405" w:rsidRDefault="001362D7" w:rsidP="001362D7">
      <w:pPr>
        <w:pStyle w:val="History"/>
      </w:pPr>
      <w:r w:rsidRPr="001362D7">
        <w:t xml:space="preserve">[8A inserted by </w:t>
      </w:r>
      <w:hyperlink r:id="rId64" w:history="1">
        <w:r>
          <w:rPr>
            <w:rStyle w:val="Hyperlink"/>
          </w:rPr>
          <w:t>PR610251</w:t>
        </w:r>
      </w:hyperlink>
      <w:r w:rsidRPr="001362D7">
        <w:rPr>
          <w:rStyle w:val="Hyperlink"/>
        </w:rPr>
        <w:t xml:space="preserve"> </w:t>
      </w:r>
      <w:proofErr w:type="spellStart"/>
      <w:r w:rsidRPr="001362D7">
        <w:t>ppc</w:t>
      </w:r>
      <w:proofErr w:type="spellEnd"/>
      <w:r w:rsidRPr="001362D7">
        <w:t xml:space="preserve"> 01Nov18]</w:t>
      </w:r>
    </w:p>
    <w:p w:rsidR="00776A41" w:rsidRPr="00E01939" w:rsidRDefault="00776A41" w:rsidP="00776A41">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776A41" w:rsidRPr="00E01939" w:rsidRDefault="00776A41" w:rsidP="00776A41">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776A41" w:rsidRPr="00E01939" w:rsidRDefault="00776A41" w:rsidP="00776A41">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776A41" w:rsidRPr="00E01939" w:rsidRDefault="00776A41" w:rsidP="00776A41">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776A41" w:rsidRPr="00E01939" w:rsidRDefault="00776A41" w:rsidP="00776A41">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776A41" w:rsidRPr="00E01939" w:rsidRDefault="00776A41" w:rsidP="00776A41">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776A41" w:rsidRPr="00E01939" w:rsidRDefault="00776A41" w:rsidP="00776A41">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747C67" w:rsidRPr="00085E85" w:rsidRDefault="00747C67" w:rsidP="00CD0A29">
      <w:pPr>
        <w:pStyle w:val="Level1"/>
      </w:pPr>
      <w:bookmarkStart w:id="35" w:name="_Toc228156426"/>
      <w:bookmarkStart w:id="36" w:name="_Ref528057866"/>
      <w:bookmarkStart w:id="37" w:name="_Ref528058191"/>
      <w:bookmarkStart w:id="38" w:name="_Ref528058200"/>
      <w:bookmarkStart w:id="39" w:name="_Ref530663120"/>
      <w:bookmarkStart w:id="40" w:name="_Ref530663122"/>
      <w:bookmarkStart w:id="41" w:name="_Toc27655799"/>
      <w:r w:rsidRPr="00085E85">
        <w:t>Dispute resolution</w:t>
      </w:r>
      <w:bookmarkEnd w:id="35"/>
      <w:bookmarkEnd w:id="36"/>
      <w:bookmarkEnd w:id="37"/>
      <w:bookmarkEnd w:id="38"/>
      <w:bookmarkEnd w:id="39"/>
      <w:bookmarkEnd w:id="40"/>
      <w:bookmarkEnd w:id="41"/>
    </w:p>
    <w:p w:rsidR="006E6448" w:rsidRDefault="006E6448" w:rsidP="006E6448">
      <w:pPr>
        <w:pStyle w:val="History"/>
      </w:pPr>
      <w:bookmarkStart w:id="42" w:name="_Ref218410447"/>
      <w:r w:rsidRPr="006906F1">
        <w:t xml:space="preserve">[Varied by </w:t>
      </w:r>
      <w:hyperlink r:id="rId65" w:history="1">
        <w:r w:rsidRPr="006906F1">
          <w:rPr>
            <w:rStyle w:val="Hyperlink"/>
          </w:rPr>
          <w:t>PR542206</w:t>
        </w:r>
      </w:hyperlink>
      <w:r w:rsidR="003707DC" w:rsidRPr="006906F1">
        <w:t xml:space="preserve">; substituted by </w:t>
      </w:r>
      <w:hyperlink r:id="rId66" w:history="1">
        <w:r w:rsidR="003707DC" w:rsidRPr="006906F1">
          <w:rPr>
            <w:rStyle w:val="Hyperlink"/>
          </w:rPr>
          <w:t>PR610251</w:t>
        </w:r>
      </w:hyperlink>
      <w:r w:rsidR="003707DC" w:rsidRPr="006906F1">
        <w:t xml:space="preserve"> </w:t>
      </w:r>
      <w:proofErr w:type="spellStart"/>
      <w:r w:rsidR="003707DC" w:rsidRPr="006906F1">
        <w:t>ppc</w:t>
      </w:r>
      <w:proofErr w:type="spellEnd"/>
      <w:r w:rsidR="003707DC" w:rsidRPr="006906F1">
        <w:t xml:space="preserve"> 01Nov18]</w:t>
      </w:r>
    </w:p>
    <w:p w:rsidR="00524FF5" w:rsidRPr="00FE0B4B" w:rsidRDefault="00524FF5" w:rsidP="00524FF5">
      <w:pPr>
        <w:pStyle w:val="Level2"/>
        <w:rPr>
          <w:sz w:val="22"/>
          <w:szCs w:val="22"/>
        </w:rPr>
      </w:pPr>
      <w:r w:rsidRPr="00E01939">
        <w:t xml:space="preserve">Clause </w:t>
      </w:r>
      <w:r w:rsidR="0097208B">
        <w:fldChar w:fldCharType="begin"/>
      </w:r>
      <w:r w:rsidR="0097208B">
        <w:instrText xml:space="preserve"> REF _Ref528057866 \w \h </w:instrText>
      </w:r>
      <w:r w:rsidR="0097208B">
        <w:fldChar w:fldCharType="separate"/>
      </w:r>
      <w:r w:rsidR="00C836A1">
        <w:t>9</w:t>
      </w:r>
      <w:r w:rsidR="0097208B">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67" w:history="1">
        <w:r w:rsidRPr="00E01939">
          <w:rPr>
            <w:rStyle w:val="Hyperlink"/>
          </w:rPr>
          <w:t>NES</w:t>
        </w:r>
      </w:hyperlink>
      <w:r w:rsidRPr="00FE0B4B">
        <w:rPr>
          <w:sz w:val="22"/>
          <w:szCs w:val="22"/>
        </w:rPr>
        <w:t>.</w:t>
      </w:r>
    </w:p>
    <w:p w:rsidR="00524FF5" w:rsidRPr="00E01939" w:rsidRDefault="00524FF5" w:rsidP="00524FF5">
      <w:pPr>
        <w:pStyle w:val="Level2"/>
      </w:pPr>
      <w:bookmarkStart w:id="43" w:name="_Ref527719033"/>
      <w:r>
        <w:t>T</w:t>
      </w:r>
      <w:r w:rsidRPr="00E01939">
        <w:t>he parties to the dispute must first try to resolve the dispute at the workplace through discussion between the employee or employees concerned and the relevant supervisor.</w:t>
      </w:r>
      <w:bookmarkEnd w:id="43"/>
    </w:p>
    <w:p w:rsidR="00524FF5" w:rsidRPr="00E01939" w:rsidRDefault="00524FF5" w:rsidP="00524FF5">
      <w:pPr>
        <w:pStyle w:val="Level2"/>
      </w:pPr>
      <w:bookmarkStart w:id="44"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C836A1">
        <w:t>9.2</w:t>
      </w:r>
      <w:r>
        <w:rPr>
          <w:noProof/>
        </w:rPr>
        <w:fldChar w:fldCharType="end"/>
      </w:r>
      <w:r w:rsidRPr="00E01939">
        <w:t xml:space="preserve">, the parties to the dispute must then try to resolve it in a timely manner at the workplace </w:t>
      </w:r>
      <w:r w:rsidRPr="00E01939">
        <w:lastRenderedPageBreak/>
        <w:t>through discussion between the employee or employees concerned and more senior levels of management, as appropriate.</w:t>
      </w:r>
      <w:bookmarkEnd w:id="44"/>
    </w:p>
    <w:p w:rsidR="00524FF5" w:rsidRPr="00E01939" w:rsidRDefault="00524FF5" w:rsidP="00524FF5">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C836A1">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C836A1">
        <w:t>9.3</w:t>
      </w:r>
      <w:r>
        <w:rPr>
          <w:noProof/>
        </w:rPr>
        <w:fldChar w:fldCharType="end"/>
      </w:r>
      <w:r w:rsidRPr="00E01939">
        <w:t>, a party to the dispute may refer it to the Fair Work Commission.</w:t>
      </w:r>
    </w:p>
    <w:p w:rsidR="00524FF5" w:rsidRPr="00E01939" w:rsidRDefault="00524FF5" w:rsidP="00524FF5">
      <w:pPr>
        <w:pStyle w:val="Level2"/>
      </w:pPr>
      <w:r w:rsidRPr="00E01939">
        <w:t>The parties may agree on the process to be followed by the Fair Work Commission in dealing with the dispute, including mediation, conciliation and consent arbitration.</w:t>
      </w:r>
    </w:p>
    <w:p w:rsidR="00524FF5" w:rsidRPr="00E01939" w:rsidRDefault="00524FF5" w:rsidP="00524FF5">
      <w:pPr>
        <w:pStyle w:val="Level2"/>
      </w:pPr>
      <w:r w:rsidRPr="00E01939">
        <w:t xml:space="preserve">If the dispute remains unresolved, the Fair Work Commission may use any method of dispute resolution that it is permitted by the </w:t>
      </w:r>
      <w:hyperlink r:id="rId68" w:history="1">
        <w:r w:rsidRPr="00E01939">
          <w:rPr>
            <w:rStyle w:val="Hyperlink"/>
          </w:rPr>
          <w:t>Act</w:t>
        </w:r>
      </w:hyperlink>
      <w:r w:rsidRPr="00E01939">
        <w:t xml:space="preserve"> to use and that it considers appropriate for resolving the dispute.</w:t>
      </w:r>
    </w:p>
    <w:p w:rsidR="00524FF5" w:rsidRPr="00E01939" w:rsidRDefault="00524FF5" w:rsidP="00524FF5">
      <w:pPr>
        <w:pStyle w:val="Level2"/>
      </w:pPr>
      <w:r w:rsidRPr="00E01939">
        <w:t xml:space="preserve">A party to the dispute may appoint a person, organisation or association to support and/or represent them in any discussion or process under clause </w:t>
      </w:r>
      <w:r w:rsidR="00D7077B">
        <w:fldChar w:fldCharType="begin"/>
      </w:r>
      <w:r w:rsidR="00D7077B">
        <w:instrText xml:space="preserve"> REF _Ref528057866 \w \h </w:instrText>
      </w:r>
      <w:r w:rsidR="00D7077B">
        <w:fldChar w:fldCharType="separate"/>
      </w:r>
      <w:r w:rsidR="00C836A1">
        <w:t>9</w:t>
      </w:r>
      <w:r w:rsidR="00D7077B">
        <w:fldChar w:fldCharType="end"/>
      </w:r>
      <w:r w:rsidRPr="00E01939">
        <w:t>.</w:t>
      </w:r>
    </w:p>
    <w:p w:rsidR="00524FF5" w:rsidRPr="00E01939" w:rsidRDefault="00524FF5" w:rsidP="00524FF5">
      <w:pPr>
        <w:pStyle w:val="Level2"/>
      </w:pPr>
      <w:bookmarkStart w:id="45" w:name="_Ref527719077"/>
      <w:r w:rsidRPr="00E01939">
        <w:t xml:space="preserve">While </w:t>
      </w:r>
      <w:r w:rsidRPr="00FE0B4B">
        <w:rPr>
          <w:color w:val="000000"/>
        </w:rPr>
        <w:t>procedures</w:t>
      </w:r>
      <w:r w:rsidRPr="00E01939">
        <w:t xml:space="preserve"> are being followed under clause </w:t>
      </w:r>
      <w:r w:rsidR="00D7077B">
        <w:fldChar w:fldCharType="begin"/>
      </w:r>
      <w:r w:rsidR="00D7077B">
        <w:instrText xml:space="preserve"> REF _Ref528057866 \w \h </w:instrText>
      </w:r>
      <w:r w:rsidR="00D7077B">
        <w:fldChar w:fldCharType="separate"/>
      </w:r>
      <w:r w:rsidR="00C836A1">
        <w:t>9</w:t>
      </w:r>
      <w:r w:rsidR="00D7077B">
        <w:fldChar w:fldCharType="end"/>
      </w:r>
      <w:r w:rsidR="00D7077B">
        <w:t xml:space="preserve"> </w:t>
      </w:r>
      <w:r w:rsidRPr="00E01939">
        <w:t>in relation to a dispute:</w:t>
      </w:r>
      <w:bookmarkEnd w:id="45"/>
    </w:p>
    <w:p w:rsidR="00524FF5" w:rsidRPr="00E01939" w:rsidRDefault="00524FF5" w:rsidP="00524FF5">
      <w:pPr>
        <w:pStyle w:val="Level3"/>
      </w:pPr>
      <w:r w:rsidRPr="00E01939">
        <w:t xml:space="preserve">work must continue in accordance with this award and the </w:t>
      </w:r>
      <w:hyperlink r:id="rId69" w:history="1">
        <w:r w:rsidRPr="00E01939">
          <w:rPr>
            <w:rStyle w:val="Hyperlink"/>
          </w:rPr>
          <w:t>Act</w:t>
        </w:r>
      </w:hyperlink>
      <w:r w:rsidRPr="00E01939">
        <w:t>; and</w:t>
      </w:r>
    </w:p>
    <w:p w:rsidR="00524FF5" w:rsidRPr="00E01939" w:rsidRDefault="00524FF5" w:rsidP="00524FF5">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524FF5" w:rsidRPr="00E01939" w:rsidRDefault="00524FF5" w:rsidP="00524FF5">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C836A1">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747C67" w:rsidRPr="00085E85" w:rsidRDefault="00747C67" w:rsidP="00CD0A29">
      <w:pPr>
        <w:pStyle w:val="Partheading"/>
      </w:pPr>
      <w:bookmarkStart w:id="46" w:name="_Toc228156427"/>
      <w:bookmarkStart w:id="47" w:name="_Toc27655800"/>
      <w:bookmarkStart w:id="48" w:name="Part3"/>
      <w:bookmarkEnd w:id="28"/>
      <w:bookmarkEnd w:id="42"/>
      <w:r w:rsidRPr="00085E85">
        <w:t>Types of Employment and Termination of Employment</w:t>
      </w:r>
      <w:bookmarkEnd w:id="46"/>
      <w:bookmarkEnd w:id="47"/>
    </w:p>
    <w:p w:rsidR="00CD0A29" w:rsidRPr="00085E85" w:rsidRDefault="00055435" w:rsidP="0084727A">
      <w:pPr>
        <w:pStyle w:val="Level1"/>
      </w:pPr>
      <w:bookmarkStart w:id="49" w:name="_Toc208885989"/>
      <w:bookmarkStart w:id="50" w:name="_Toc208886077"/>
      <w:bookmarkStart w:id="51" w:name="_Toc208902567"/>
      <w:bookmarkStart w:id="52" w:name="_Toc208932472"/>
      <w:bookmarkStart w:id="53" w:name="_Toc208932557"/>
      <w:bookmarkStart w:id="54" w:name="_Toc208979912"/>
      <w:bookmarkStart w:id="55" w:name="_Toc228156428"/>
      <w:bookmarkStart w:id="56" w:name="_Toc27655801"/>
      <w:r w:rsidRPr="00085E85">
        <w:t>Types of e</w:t>
      </w:r>
      <w:r w:rsidR="00747C67" w:rsidRPr="00085E85">
        <w:t>mployment</w:t>
      </w:r>
      <w:bookmarkEnd w:id="49"/>
      <w:bookmarkEnd w:id="50"/>
      <w:bookmarkEnd w:id="51"/>
      <w:bookmarkEnd w:id="52"/>
      <w:bookmarkEnd w:id="53"/>
      <w:bookmarkEnd w:id="54"/>
      <w:bookmarkEnd w:id="55"/>
      <w:bookmarkEnd w:id="56"/>
    </w:p>
    <w:p w:rsidR="00B41199" w:rsidRPr="00085E85" w:rsidRDefault="00B41199" w:rsidP="0084727A">
      <w:pPr>
        <w:pStyle w:val="Level2Bold"/>
      </w:pPr>
      <w:bookmarkStart w:id="57" w:name="_Toc227485377"/>
      <w:bookmarkStart w:id="58" w:name="_Toc227486079"/>
      <w:bookmarkStart w:id="59" w:name="_Toc227486735"/>
      <w:bookmarkStart w:id="60" w:name="_Toc227485391"/>
      <w:bookmarkStart w:id="61" w:name="_Toc227486093"/>
      <w:bookmarkStart w:id="62" w:name="_Toc227486749"/>
      <w:bookmarkStart w:id="63" w:name="_Toc227485392"/>
      <w:bookmarkStart w:id="64" w:name="_Toc227486094"/>
      <w:bookmarkStart w:id="65" w:name="_Toc227486750"/>
      <w:bookmarkStart w:id="66" w:name="_Toc227485401"/>
      <w:bookmarkStart w:id="67" w:name="_Toc227486103"/>
      <w:bookmarkStart w:id="68" w:name="_Toc227486759"/>
      <w:bookmarkStart w:id="69" w:name="_Toc227485402"/>
      <w:bookmarkStart w:id="70" w:name="_Toc227486104"/>
      <w:bookmarkStart w:id="71" w:name="_Toc227486760"/>
      <w:bookmarkStart w:id="72" w:name="_Toc227485411"/>
      <w:bookmarkStart w:id="73" w:name="_Toc227486113"/>
      <w:bookmarkStart w:id="74" w:name="_Toc227486769"/>
      <w:bookmarkStart w:id="75" w:name="_Toc227485415"/>
      <w:bookmarkStart w:id="76" w:name="_Toc227486117"/>
      <w:bookmarkStart w:id="77" w:name="_Toc227486773"/>
      <w:bookmarkStart w:id="78" w:name="_Toc227485419"/>
      <w:bookmarkStart w:id="79" w:name="_Toc227486121"/>
      <w:bookmarkStart w:id="80" w:name="_Toc227486777"/>
      <w:bookmarkStart w:id="81" w:name="_Toc227643771"/>
      <w:bookmarkStart w:id="82" w:name="_Toc228156429"/>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085E85">
        <w:t>General</w:t>
      </w:r>
    </w:p>
    <w:p w:rsidR="00B41199" w:rsidRPr="00085E85" w:rsidRDefault="00B41199" w:rsidP="0084727A">
      <w:pPr>
        <w:pStyle w:val="Level3"/>
      </w:pPr>
      <w:r w:rsidRPr="00085E85">
        <w:t>Employees under this award will be employed in one of the following categories:</w:t>
      </w:r>
    </w:p>
    <w:p w:rsidR="00B41199" w:rsidRPr="00085E85" w:rsidRDefault="00B41199" w:rsidP="0084727A">
      <w:pPr>
        <w:pStyle w:val="Level4"/>
      </w:pPr>
      <w:r w:rsidRPr="00085E85">
        <w:t>full-time employees; or</w:t>
      </w:r>
    </w:p>
    <w:p w:rsidR="00B41199" w:rsidRPr="00085E85" w:rsidRDefault="00B41199" w:rsidP="0084727A">
      <w:pPr>
        <w:pStyle w:val="Level4"/>
      </w:pPr>
      <w:r w:rsidRPr="00085E85">
        <w:t>relief employees.</w:t>
      </w:r>
    </w:p>
    <w:p w:rsidR="00B41199" w:rsidRPr="00085E85" w:rsidRDefault="00B41199" w:rsidP="0084727A">
      <w:pPr>
        <w:pStyle w:val="Level3"/>
      </w:pPr>
      <w:r w:rsidRPr="00085E85">
        <w:t>At the time of engagement an employer will inform each employee of the terms of their engagement and in particular whether they are to be full-time or relief employees.</w:t>
      </w:r>
    </w:p>
    <w:p w:rsidR="00B41199" w:rsidRPr="00085E85" w:rsidRDefault="00B41199" w:rsidP="00DC33E5">
      <w:pPr>
        <w:pStyle w:val="Level2Bold"/>
      </w:pPr>
      <w:r w:rsidRPr="00085E85">
        <w:t>Full-time employment</w:t>
      </w:r>
    </w:p>
    <w:p w:rsidR="00791320" w:rsidRPr="00085E85" w:rsidRDefault="00B41199" w:rsidP="00544EC2">
      <w:pPr>
        <w:pStyle w:val="Block1"/>
      </w:pPr>
      <w:r w:rsidRPr="00085E85">
        <w:t>A full-time employee is an employee who is engaged to work an average of 38</w:t>
      </w:r>
      <w:r w:rsidR="00D9469C" w:rsidRPr="00085E85">
        <w:t> </w:t>
      </w:r>
      <w:r w:rsidRPr="00085E85">
        <w:t>ordinary hours per week plus reasonable additional hours.</w:t>
      </w:r>
      <w:bookmarkEnd w:id="81"/>
      <w:bookmarkEnd w:id="82"/>
    </w:p>
    <w:p w:rsidR="00B41199" w:rsidRPr="00085E85" w:rsidRDefault="00B41199" w:rsidP="0084727A">
      <w:pPr>
        <w:pStyle w:val="Level2Bold"/>
      </w:pPr>
      <w:r w:rsidRPr="00085E85">
        <w:t>Relief employment</w:t>
      </w:r>
    </w:p>
    <w:p w:rsidR="00B41199" w:rsidRPr="00085E85" w:rsidRDefault="00B41199" w:rsidP="00B97BF6">
      <w:pPr>
        <w:pStyle w:val="Block1"/>
      </w:pPr>
      <w:r w:rsidRPr="00085E85">
        <w:t>A relief employee is an employee who:</w:t>
      </w:r>
    </w:p>
    <w:p w:rsidR="00B41199" w:rsidRPr="00085E85" w:rsidRDefault="00B41199" w:rsidP="00AA10C9">
      <w:pPr>
        <w:pStyle w:val="Level3"/>
      </w:pPr>
      <w:r w:rsidRPr="00085E85">
        <w:t>is engaged to cover one-off periods of relief; or</w:t>
      </w:r>
    </w:p>
    <w:p w:rsidR="00B41199" w:rsidRPr="00085E85" w:rsidRDefault="00B41199" w:rsidP="0084727A">
      <w:pPr>
        <w:pStyle w:val="Level3"/>
      </w:pPr>
      <w:r w:rsidRPr="00085E85">
        <w:lastRenderedPageBreak/>
        <w:t xml:space="preserve">is engaged to work on a project with a finite life; </w:t>
      </w:r>
      <w:r w:rsidR="00DC33E5" w:rsidRPr="00085E85">
        <w:t>and</w:t>
      </w:r>
    </w:p>
    <w:p w:rsidR="00B41199" w:rsidRPr="00085E85" w:rsidRDefault="00B41199" w:rsidP="0084727A">
      <w:pPr>
        <w:pStyle w:val="Level3"/>
      </w:pPr>
      <w:r w:rsidRPr="00085E85">
        <w:t>receives, on a pro rata basis, equivalent pay and conditions to those of full-time employees.</w:t>
      </w:r>
    </w:p>
    <w:p w:rsidR="00B41199" w:rsidRDefault="004E035C" w:rsidP="004E035C">
      <w:pPr>
        <w:pStyle w:val="Level1"/>
      </w:pPr>
      <w:bookmarkStart w:id="83" w:name="_Ref528058217"/>
      <w:bookmarkStart w:id="84" w:name="_Ref528058221"/>
      <w:bookmarkStart w:id="85" w:name="_Toc27655802"/>
      <w:r w:rsidRPr="00085E85">
        <w:t xml:space="preserve">Termination of </w:t>
      </w:r>
      <w:r w:rsidR="00614E45" w:rsidRPr="00085E85">
        <w:t>e</w:t>
      </w:r>
      <w:r w:rsidRPr="00085E85">
        <w:t>mployment</w:t>
      </w:r>
      <w:bookmarkEnd w:id="83"/>
      <w:bookmarkEnd w:id="84"/>
      <w:bookmarkEnd w:id="85"/>
    </w:p>
    <w:p w:rsidR="003903A0" w:rsidRPr="003903A0" w:rsidRDefault="003903A0" w:rsidP="003903A0">
      <w:pPr>
        <w:pStyle w:val="History"/>
      </w:pPr>
      <w:r>
        <w:t xml:space="preserve">[11 substituted by </w:t>
      </w:r>
      <w:hyperlink r:id="rId70" w:history="1">
        <w:r>
          <w:rPr>
            <w:rStyle w:val="Hyperlink"/>
          </w:rPr>
          <w:t>PR610251</w:t>
        </w:r>
      </w:hyperlink>
      <w:r>
        <w:t xml:space="preserve"> </w:t>
      </w:r>
      <w:proofErr w:type="spellStart"/>
      <w:r>
        <w:t>ppc</w:t>
      </w:r>
      <w:proofErr w:type="spellEnd"/>
      <w:r>
        <w:t xml:space="preserve"> 01Nov18</w:t>
      </w:r>
      <w:r w:rsidR="0047447C">
        <w:t xml:space="preserve">; </w:t>
      </w:r>
      <w:r w:rsidR="00303BDE">
        <w:t>varied</w:t>
      </w:r>
      <w:r w:rsidR="0047447C">
        <w:t xml:space="preserve"> by </w:t>
      </w:r>
      <w:hyperlink r:id="rId71" w:history="1">
        <w:r w:rsidR="0047447C" w:rsidRPr="003A4491">
          <w:rPr>
            <w:rStyle w:val="Hyperlink"/>
          </w:rPr>
          <w:t>PR713078</w:t>
        </w:r>
      </w:hyperlink>
      <w:r>
        <w:t>]</w:t>
      </w:r>
    </w:p>
    <w:p w:rsidR="00E8190F" w:rsidRPr="00E01939" w:rsidRDefault="00E8190F" w:rsidP="00E8190F">
      <w:pPr>
        <w:keepNext/>
      </w:pPr>
      <w:r w:rsidRPr="00E01939">
        <w:t xml:space="preserve">Note: The </w:t>
      </w:r>
      <w:hyperlink r:id="rId72" w:history="1">
        <w:r w:rsidRPr="00E01939">
          <w:rPr>
            <w:rStyle w:val="Hyperlink"/>
          </w:rPr>
          <w:t>NES</w:t>
        </w:r>
      </w:hyperlink>
      <w:r w:rsidRPr="00E01939">
        <w:t xml:space="preserve"> sets out requirements for notice of termination by an employer. See ss.117 and 123 of the </w:t>
      </w:r>
      <w:hyperlink r:id="rId73" w:history="1">
        <w:r w:rsidRPr="00E01939">
          <w:rPr>
            <w:rStyle w:val="Hyperlink"/>
          </w:rPr>
          <w:t>Act</w:t>
        </w:r>
      </w:hyperlink>
      <w:r w:rsidR="00E95C2B">
        <w:t>.</w:t>
      </w:r>
    </w:p>
    <w:p w:rsidR="00E8190F" w:rsidRPr="00E01939" w:rsidRDefault="00E8190F" w:rsidP="00E8190F">
      <w:pPr>
        <w:pStyle w:val="Level2Bold"/>
      </w:pPr>
      <w:r w:rsidRPr="00E01939">
        <w:t>Notice of termination by an employee</w:t>
      </w:r>
    </w:p>
    <w:p w:rsidR="00E8190F" w:rsidRPr="00E01939" w:rsidRDefault="00E8190F" w:rsidP="00E8190F">
      <w:pPr>
        <w:pStyle w:val="Level3"/>
      </w:pPr>
      <w:r w:rsidRPr="00E01939">
        <w:t xml:space="preserve">This clause applies to all employees except those identified in ss.123(1) and 123(3) of the </w:t>
      </w:r>
      <w:hyperlink r:id="rId74" w:history="1">
        <w:r w:rsidRPr="00E01939">
          <w:rPr>
            <w:rStyle w:val="Hyperlink"/>
          </w:rPr>
          <w:t>Act</w:t>
        </w:r>
      </w:hyperlink>
      <w:r w:rsidRPr="00E01939">
        <w:t>.</w:t>
      </w:r>
    </w:p>
    <w:p w:rsidR="00E8190F" w:rsidRPr="00E01939" w:rsidRDefault="00E8190F" w:rsidP="00E8190F">
      <w:pPr>
        <w:pStyle w:val="Level3"/>
      </w:pPr>
      <w:bookmarkStart w:id="86"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C836A1"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86"/>
    </w:p>
    <w:p w:rsidR="00E8190F" w:rsidRPr="002B7105" w:rsidRDefault="00E8190F" w:rsidP="00E8190F">
      <w:pPr>
        <w:pStyle w:val="Block2"/>
        <w:rPr>
          <w:b/>
        </w:rPr>
      </w:pPr>
      <w:bookmarkStart w:id="87" w:name="Table_1"/>
      <w:r w:rsidRPr="002B7105">
        <w:rPr>
          <w:b/>
        </w:rPr>
        <w:t>Table 1—Period of notice</w:t>
      </w:r>
      <w:bookmarkEnd w:id="87"/>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63"/>
        <w:gridCol w:w="1975"/>
      </w:tblGrid>
      <w:tr w:rsidR="00E8190F" w:rsidRPr="00E01939" w:rsidTr="00780232">
        <w:trPr>
          <w:tblHeader/>
          <w:tblCellSpacing w:w="0" w:type="dxa"/>
        </w:trPr>
        <w:tc>
          <w:tcPr>
            <w:tcW w:w="3707" w:type="pct"/>
            <w:hideMark/>
          </w:tcPr>
          <w:p w:rsidR="00E8190F" w:rsidRPr="002B7105" w:rsidRDefault="00E8190F" w:rsidP="00780232">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E8190F" w:rsidRPr="002B7105" w:rsidRDefault="00E8190F" w:rsidP="00780232">
            <w:pPr>
              <w:pStyle w:val="AMODTable"/>
              <w:rPr>
                <w:b/>
              </w:rPr>
            </w:pPr>
            <w:r w:rsidRPr="002B7105">
              <w:rPr>
                <w:b/>
              </w:rPr>
              <w:t>Column 2</w:t>
            </w:r>
            <w:r>
              <w:rPr>
                <w:b/>
              </w:rPr>
              <w:br/>
            </w:r>
            <w:r w:rsidRPr="002B7105">
              <w:rPr>
                <w:b/>
              </w:rPr>
              <w:t>Period of notice</w:t>
            </w:r>
          </w:p>
        </w:tc>
      </w:tr>
      <w:tr w:rsidR="00E8190F" w:rsidRPr="00E01939" w:rsidTr="00780232">
        <w:trPr>
          <w:tblCellSpacing w:w="0" w:type="dxa"/>
        </w:trPr>
        <w:tc>
          <w:tcPr>
            <w:tcW w:w="3707" w:type="pct"/>
            <w:hideMark/>
          </w:tcPr>
          <w:p w:rsidR="00E8190F" w:rsidRPr="00E01939" w:rsidRDefault="00E8190F" w:rsidP="00780232">
            <w:pPr>
              <w:pStyle w:val="AMODTable"/>
            </w:pPr>
            <w:r w:rsidRPr="00E01939">
              <w:t>Not more than 1 year</w:t>
            </w:r>
          </w:p>
        </w:tc>
        <w:tc>
          <w:tcPr>
            <w:tcW w:w="1293" w:type="pct"/>
            <w:hideMark/>
          </w:tcPr>
          <w:p w:rsidR="00E8190F" w:rsidRPr="00E01939" w:rsidRDefault="00E8190F" w:rsidP="00780232">
            <w:pPr>
              <w:pStyle w:val="AMODTable"/>
            </w:pPr>
            <w:r w:rsidRPr="00E01939">
              <w:t>1 week</w:t>
            </w:r>
          </w:p>
        </w:tc>
      </w:tr>
      <w:tr w:rsidR="00E8190F" w:rsidRPr="00E01939" w:rsidTr="00780232">
        <w:trPr>
          <w:tblCellSpacing w:w="0" w:type="dxa"/>
        </w:trPr>
        <w:tc>
          <w:tcPr>
            <w:tcW w:w="3707" w:type="pct"/>
            <w:hideMark/>
          </w:tcPr>
          <w:p w:rsidR="00E8190F" w:rsidRPr="00E01939" w:rsidRDefault="00E8190F" w:rsidP="00780232">
            <w:pPr>
              <w:pStyle w:val="AMODTable"/>
            </w:pPr>
            <w:r w:rsidRPr="00E01939">
              <w:t>More than 1 year but not more than 3 years</w:t>
            </w:r>
          </w:p>
        </w:tc>
        <w:tc>
          <w:tcPr>
            <w:tcW w:w="1293" w:type="pct"/>
            <w:hideMark/>
          </w:tcPr>
          <w:p w:rsidR="00E8190F" w:rsidRPr="00E01939" w:rsidRDefault="00E8190F" w:rsidP="00780232">
            <w:pPr>
              <w:pStyle w:val="AMODTable"/>
            </w:pPr>
            <w:r w:rsidRPr="00E01939">
              <w:t>2 weeks</w:t>
            </w:r>
          </w:p>
        </w:tc>
      </w:tr>
      <w:tr w:rsidR="00E8190F" w:rsidRPr="00E01939" w:rsidTr="00780232">
        <w:trPr>
          <w:tblCellSpacing w:w="0" w:type="dxa"/>
        </w:trPr>
        <w:tc>
          <w:tcPr>
            <w:tcW w:w="3707" w:type="pct"/>
            <w:hideMark/>
          </w:tcPr>
          <w:p w:rsidR="00E8190F" w:rsidRPr="00E01939" w:rsidRDefault="00E8190F" w:rsidP="00780232">
            <w:pPr>
              <w:pStyle w:val="AMODTable"/>
            </w:pPr>
            <w:r w:rsidRPr="00E01939">
              <w:t>More than 3 years but not more than 5 years</w:t>
            </w:r>
          </w:p>
        </w:tc>
        <w:tc>
          <w:tcPr>
            <w:tcW w:w="1293" w:type="pct"/>
            <w:hideMark/>
          </w:tcPr>
          <w:p w:rsidR="00E8190F" w:rsidRPr="00E01939" w:rsidRDefault="00E8190F" w:rsidP="00780232">
            <w:pPr>
              <w:pStyle w:val="AMODTable"/>
            </w:pPr>
            <w:r w:rsidRPr="00E01939">
              <w:t>3 weeks</w:t>
            </w:r>
          </w:p>
        </w:tc>
      </w:tr>
      <w:tr w:rsidR="00E8190F" w:rsidRPr="00E01939" w:rsidTr="00780232">
        <w:trPr>
          <w:tblCellSpacing w:w="0" w:type="dxa"/>
        </w:trPr>
        <w:tc>
          <w:tcPr>
            <w:tcW w:w="3707" w:type="pct"/>
            <w:hideMark/>
          </w:tcPr>
          <w:p w:rsidR="00E8190F" w:rsidRPr="00E01939" w:rsidRDefault="00E8190F" w:rsidP="00780232">
            <w:pPr>
              <w:pStyle w:val="AMODTable"/>
            </w:pPr>
            <w:r w:rsidRPr="00E01939">
              <w:t>More than 5 years</w:t>
            </w:r>
          </w:p>
        </w:tc>
        <w:tc>
          <w:tcPr>
            <w:tcW w:w="1293" w:type="pct"/>
            <w:hideMark/>
          </w:tcPr>
          <w:p w:rsidR="00E8190F" w:rsidRPr="00E01939" w:rsidRDefault="00E8190F" w:rsidP="00780232">
            <w:pPr>
              <w:pStyle w:val="AMODTable"/>
            </w:pPr>
            <w:r w:rsidRPr="00E01939">
              <w:t>4 weeks</w:t>
            </w:r>
          </w:p>
        </w:tc>
      </w:tr>
    </w:tbl>
    <w:p w:rsidR="00E8190F" w:rsidRPr="00E01939" w:rsidRDefault="00E8190F" w:rsidP="00E8190F">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E8190F" w:rsidRPr="00E01939" w:rsidRDefault="00E8190F" w:rsidP="00E8190F">
      <w:pPr>
        <w:pStyle w:val="Level3"/>
      </w:pPr>
      <w:r w:rsidRPr="00E01939">
        <w:t xml:space="preserve">In </w:t>
      </w:r>
      <w:r>
        <w:t xml:space="preserve">paragraph </w:t>
      </w:r>
      <w:r>
        <w:fldChar w:fldCharType="begin"/>
      </w:r>
      <w:r>
        <w:instrText xml:space="preserve"> REF _Ref527719172 \n \h </w:instrText>
      </w:r>
      <w:r>
        <w:fldChar w:fldCharType="separate"/>
      </w:r>
      <w:r w:rsidR="00C836A1">
        <w:t>(b)</w:t>
      </w:r>
      <w:r>
        <w:fldChar w:fldCharType="end"/>
      </w:r>
      <w:r w:rsidRPr="00E01939">
        <w:t xml:space="preserve"> </w:t>
      </w:r>
      <w:r w:rsidRPr="00FE0B4B">
        <w:rPr>
          <w:b/>
          <w:bCs/>
        </w:rPr>
        <w:t>continuous service</w:t>
      </w:r>
      <w:r w:rsidRPr="00E01939">
        <w:t xml:space="preserve"> has the same meaning as in s.117 of the </w:t>
      </w:r>
      <w:hyperlink r:id="rId75" w:history="1">
        <w:r w:rsidRPr="00E01939">
          <w:rPr>
            <w:rStyle w:val="Hyperlink"/>
          </w:rPr>
          <w:t>Act</w:t>
        </w:r>
      </w:hyperlink>
      <w:r w:rsidRPr="00E01939">
        <w:t>.</w:t>
      </w:r>
    </w:p>
    <w:p w:rsidR="00E8190F" w:rsidRPr="00E01939" w:rsidRDefault="00E8190F" w:rsidP="00E8190F">
      <w:pPr>
        <w:pStyle w:val="Level3"/>
      </w:pPr>
      <w:bookmarkStart w:id="88"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C836A1">
        <w:t>(b)</w:t>
      </w:r>
      <w:r>
        <w:fldChar w:fldCharType="end"/>
      </w:r>
      <w:r w:rsidRPr="00E01939">
        <w:t>, then the employer may deduct from wages due to the employee under this award an amount that is no more than one week’s wages for the employee.</w:t>
      </w:r>
      <w:bookmarkEnd w:id="88"/>
    </w:p>
    <w:p w:rsidR="00E8190F" w:rsidRPr="00E01939" w:rsidRDefault="00E8190F" w:rsidP="00E8190F">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C836A1">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C836A1">
        <w:t>(d)</w:t>
      </w:r>
      <w:r>
        <w:fldChar w:fldCharType="end"/>
      </w:r>
      <w:r>
        <w:t>.</w:t>
      </w:r>
    </w:p>
    <w:p w:rsidR="00E8190F" w:rsidRPr="00E01939" w:rsidRDefault="00E8190F" w:rsidP="00E8190F">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C836A1">
        <w:t>(d)</w:t>
      </w:r>
      <w:r>
        <w:fldChar w:fldCharType="end"/>
      </w:r>
      <w:r w:rsidRPr="00E01939">
        <w:t xml:space="preserve"> must not be unreasonable in the circumstances.</w:t>
      </w:r>
    </w:p>
    <w:p w:rsidR="003A4491" w:rsidRDefault="003A4491" w:rsidP="003A4491">
      <w:pPr>
        <w:pStyle w:val="History"/>
      </w:pPr>
      <w:r>
        <w:lastRenderedPageBreak/>
        <w:t xml:space="preserve">[11.2 deleted by </w:t>
      </w:r>
      <w:hyperlink r:id="rId76" w:history="1">
        <w:r w:rsidRPr="003A4491">
          <w:rPr>
            <w:rStyle w:val="Hyperlink"/>
          </w:rPr>
          <w:t>PR713078</w:t>
        </w:r>
      </w:hyperlink>
      <w:r>
        <w:t xml:space="preserve"> </w:t>
      </w:r>
      <w:proofErr w:type="spellStart"/>
      <w:r>
        <w:t>ppc</w:t>
      </w:r>
      <w:proofErr w:type="spellEnd"/>
      <w:r>
        <w:t xml:space="preserve"> 24Oct19]</w:t>
      </w:r>
    </w:p>
    <w:p w:rsidR="003A4491" w:rsidRPr="003A4491" w:rsidRDefault="003A4491" w:rsidP="003A4491">
      <w:pPr>
        <w:pStyle w:val="History"/>
      </w:pPr>
      <w:r>
        <w:t xml:space="preserve">[11.3 deleted by </w:t>
      </w:r>
      <w:hyperlink r:id="rId77" w:history="1">
        <w:r w:rsidRPr="003A4491">
          <w:rPr>
            <w:rStyle w:val="Hyperlink"/>
          </w:rPr>
          <w:t>PR713078</w:t>
        </w:r>
      </w:hyperlink>
      <w:r>
        <w:t xml:space="preserve"> </w:t>
      </w:r>
      <w:proofErr w:type="spellStart"/>
      <w:r>
        <w:t>ppc</w:t>
      </w:r>
      <w:proofErr w:type="spellEnd"/>
      <w:r>
        <w:t xml:space="preserve"> 24Oct19]</w:t>
      </w:r>
    </w:p>
    <w:p w:rsidR="00157F8A" w:rsidRDefault="00157F8A" w:rsidP="00157F8A">
      <w:pPr>
        <w:pStyle w:val="Level1"/>
      </w:pPr>
      <w:bookmarkStart w:id="89" w:name="_Ref17963493"/>
      <w:bookmarkStart w:id="90" w:name="_Toc27655803"/>
      <w:r w:rsidRPr="00346348">
        <w:t>Redundancy</w:t>
      </w:r>
      <w:bookmarkEnd w:id="89"/>
      <w:bookmarkEnd w:id="90"/>
    </w:p>
    <w:p w:rsidR="00647B84" w:rsidRPr="00647B84" w:rsidRDefault="00647B84" w:rsidP="00647B84">
      <w:pPr>
        <w:pStyle w:val="History"/>
      </w:pPr>
      <w:r>
        <w:t xml:space="preserve">[Substituted by </w:t>
      </w:r>
      <w:hyperlink r:id="rId78" w:history="1">
        <w:r w:rsidRPr="00647B84">
          <w:rPr>
            <w:rStyle w:val="Hyperlink"/>
          </w:rPr>
          <w:t>PR711476</w:t>
        </w:r>
      </w:hyperlink>
      <w:r>
        <w:t xml:space="preserve"> </w:t>
      </w:r>
      <w:proofErr w:type="spellStart"/>
      <w:r>
        <w:t>ppc</w:t>
      </w:r>
      <w:proofErr w:type="spellEnd"/>
      <w:r>
        <w:t xml:space="preserve"> 30Aug19]</w:t>
      </w:r>
    </w:p>
    <w:p w:rsidR="00157F8A" w:rsidRPr="00346348" w:rsidRDefault="00157F8A" w:rsidP="00CB6B00">
      <w:r>
        <w:t>NOTE:</w:t>
      </w:r>
      <w:r w:rsidRPr="00346348">
        <w:t xml:space="preserve"> Redundancy pay is provided for in the </w:t>
      </w:r>
      <w:hyperlink r:id="rId79" w:history="1">
        <w:r w:rsidRPr="00346348">
          <w:rPr>
            <w:rStyle w:val="Hyperlink"/>
          </w:rPr>
          <w:t>NES</w:t>
        </w:r>
      </w:hyperlink>
      <w:r w:rsidRPr="00346348">
        <w:t>. See</w:t>
      </w:r>
      <w:r>
        <w:t xml:space="preserve"> sections </w:t>
      </w:r>
      <w:r w:rsidRPr="00346348">
        <w:t xml:space="preserve">119–123 of the </w:t>
      </w:r>
      <w:hyperlink r:id="rId80" w:history="1">
        <w:r w:rsidRPr="00346348">
          <w:rPr>
            <w:rStyle w:val="Hyperlink"/>
          </w:rPr>
          <w:t>Act</w:t>
        </w:r>
      </w:hyperlink>
      <w:r w:rsidRPr="00346348">
        <w:t>.</w:t>
      </w:r>
    </w:p>
    <w:p w:rsidR="00157F8A" w:rsidRPr="00157F8A" w:rsidRDefault="00157F8A" w:rsidP="00CB6B00">
      <w:pPr>
        <w:pStyle w:val="Level2Bold"/>
      </w:pPr>
      <w:bookmarkStart w:id="91" w:name="_Ref17963562"/>
      <w:r w:rsidRPr="00346348">
        <w:t>Transfer to lower paid duties on redundancy</w:t>
      </w:r>
      <w:bookmarkEnd w:id="91"/>
    </w:p>
    <w:p w:rsidR="00157F8A" w:rsidRPr="00346348" w:rsidRDefault="00157F8A" w:rsidP="00CB6B00">
      <w:pPr>
        <w:pStyle w:val="Level3"/>
      </w:pPr>
      <w:r w:rsidRPr="00346348">
        <w:t xml:space="preserve">Clause </w:t>
      </w:r>
      <w:r w:rsidR="00140B21">
        <w:rPr>
          <w:noProof/>
        </w:rPr>
        <w:fldChar w:fldCharType="begin"/>
      </w:r>
      <w:r w:rsidR="00140B21">
        <w:instrText xml:space="preserve"> REF _Ref17963562 \r \h </w:instrText>
      </w:r>
      <w:r w:rsidR="00140B21">
        <w:rPr>
          <w:noProof/>
        </w:rPr>
      </w:r>
      <w:r w:rsidR="00140B21">
        <w:rPr>
          <w:noProof/>
        </w:rPr>
        <w:fldChar w:fldCharType="separate"/>
      </w:r>
      <w:r w:rsidR="00C836A1">
        <w:t>12.1</w:t>
      </w:r>
      <w:r w:rsidR="00140B21">
        <w:rPr>
          <w:noProof/>
        </w:rPr>
        <w:fldChar w:fldCharType="end"/>
      </w:r>
      <w:r w:rsidRPr="00346348">
        <w:t xml:space="preserve"> applies if, because of redundancy, an employee is transferred to new duties to which a lower ordinary rate of pay applies.</w:t>
      </w:r>
    </w:p>
    <w:p w:rsidR="00157F8A" w:rsidRPr="00346348" w:rsidRDefault="00157F8A" w:rsidP="00CB6B00">
      <w:pPr>
        <w:pStyle w:val="Level3"/>
      </w:pPr>
      <w:r w:rsidRPr="00346348">
        <w:t>The employer may:</w:t>
      </w:r>
    </w:p>
    <w:p w:rsidR="00157F8A" w:rsidRPr="00346348" w:rsidRDefault="00157F8A" w:rsidP="00CB6B00">
      <w:pPr>
        <w:pStyle w:val="Level4"/>
      </w:pPr>
      <w:r w:rsidRPr="00346348">
        <w:t>give the employee notice of the transfer of at least the same length as the employee would be entitled to under</w:t>
      </w:r>
      <w:r>
        <w:t xml:space="preserve"> section </w:t>
      </w:r>
      <w:r w:rsidRPr="00346348">
        <w:t xml:space="preserve">117 of the </w:t>
      </w:r>
      <w:hyperlink r:id="rId81" w:history="1">
        <w:r w:rsidRPr="00346348">
          <w:rPr>
            <w:rStyle w:val="Hyperlink"/>
          </w:rPr>
          <w:t>Act</w:t>
        </w:r>
      </w:hyperlink>
      <w:r w:rsidRPr="00346348">
        <w:t xml:space="preserve"> as if it were a notice of termination given by the employer; or </w:t>
      </w:r>
    </w:p>
    <w:p w:rsidR="00157F8A" w:rsidRPr="00346348" w:rsidRDefault="00157F8A" w:rsidP="00CB6B00">
      <w:pPr>
        <w:pStyle w:val="Level4"/>
      </w:pPr>
      <w:bookmarkStart w:id="92" w:name="_Ref17963611"/>
      <w:r w:rsidRPr="00346348">
        <w:t xml:space="preserve">transfer the employee to the new duties without giving notice of transfer or before the expiry of a notice of transfer, provided that the employer pays the employee as set out in paragraph </w:t>
      </w:r>
      <w:r w:rsidR="00140B21">
        <w:fldChar w:fldCharType="begin"/>
      </w:r>
      <w:r w:rsidR="00140B21">
        <w:instrText xml:space="preserve"> REF _Ref17963587 \n \h </w:instrText>
      </w:r>
      <w:r w:rsidR="00140B21">
        <w:fldChar w:fldCharType="separate"/>
      </w:r>
      <w:r w:rsidR="00C836A1">
        <w:t>(c)</w:t>
      </w:r>
      <w:r w:rsidR="00140B21">
        <w:fldChar w:fldCharType="end"/>
      </w:r>
      <w:r w:rsidRPr="00346348">
        <w:t>.</w:t>
      </w:r>
      <w:bookmarkEnd w:id="92"/>
    </w:p>
    <w:p w:rsidR="00157F8A" w:rsidRPr="00346348" w:rsidRDefault="00157F8A" w:rsidP="00CB6B00">
      <w:pPr>
        <w:pStyle w:val="Level3"/>
      </w:pPr>
      <w:bookmarkStart w:id="93" w:name="_Ref17963587"/>
      <w:r w:rsidRPr="00346348">
        <w:t xml:space="preserve">If the employer acts as mentioned in paragraph </w:t>
      </w:r>
      <w:r w:rsidR="00140B21">
        <w:fldChar w:fldCharType="begin"/>
      </w:r>
      <w:r w:rsidR="00140B21">
        <w:instrText xml:space="preserve"> REF _Ref17963611 \r \h </w:instrText>
      </w:r>
      <w:r w:rsidR="00140B21">
        <w:fldChar w:fldCharType="separate"/>
      </w:r>
      <w:r w:rsidR="00C836A1">
        <w:t>(b)(ii)</w:t>
      </w:r>
      <w:r w:rsidR="00140B21">
        <w:fldChar w:fldCharType="end"/>
      </w:r>
      <w:r w:rsidRPr="00346348">
        <w:t>, the employee is entitled to a payment of an amount equal to the difference between the ordinary rate of pay of the employee (inclusive of all-purpose allowances</w:t>
      </w:r>
      <w:r>
        <w:t xml:space="preserve"> </w:t>
      </w:r>
      <w:r w:rsidRPr="00346348">
        <w:t>and penalty rates applicable to ordinary hours) for the hours of work the employee would have worked in the first role, and the ordinary rate of pay (also inclusive of all-purpose allowances and penalty rates applicable to ordinary hours) of the employee in the second role for the period for which notice was not given.</w:t>
      </w:r>
      <w:bookmarkEnd w:id="93"/>
    </w:p>
    <w:p w:rsidR="00157F8A" w:rsidRPr="00346348" w:rsidRDefault="00157F8A" w:rsidP="00CB6B00">
      <w:pPr>
        <w:pStyle w:val="Level2Bold"/>
      </w:pPr>
      <w:r w:rsidRPr="00346348">
        <w:t>Employee leaving during redundancy notice period</w:t>
      </w:r>
    </w:p>
    <w:p w:rsidR="00157F8A" w:rsidRPr="00346348" w:rsidRDefault="00157F8A" w:rsidP="00CB6B00">
      <w:pPr>
        <w:pStyle w:val="Level3"/>
      </w:pPr>
      <w:r w:rsidRPr="00346348">
        <w:t>An employee given notice of termination in circumstances of redundancy may terminate their employment during the minimum period of notice prescribed by</w:t>
      </w:r>
      <w:r>
        <w:t xml:space="preserve"> section </w:t>
      </w:r>
      <w:r w:rsidRPr="00346348">
        <w:t xml:space="preserve">117(3) of the </w:t>
      </w:r>
      <w:hyperlink r:id="rId82" w:history="1">
        <w:r w:rsidRPr="00346348">
          <w:rPr>
            <w:rStyle w:val="Hyperlink"/>
          </w:rPr>
          <w:t>Act</w:t>
        </w:r>
      </w:hyperlink>
      <w:r w:rsidRPr="00346348">
        <w:t>.</w:t>
      </w:r>
    </w:p>
    <w:p w:rsidR="00157F8A" w:rsidRPr="00346348" w:rsidRDefault="00157F8A" w:rsidP="00CB6B00">
      <w:pPr>
        <w:pStyle w:val="Level3"/>
      </w:pPr>
      <w:r w:rsidRPr="00346348">
        <w:t xml:space="preserve">The employee is entitled to receive the benefits and payments they would have received under clause </w:t>
      </w:r>
      <w:r w:rsidR="00140B21">
        <w:rPr>
          <w:noProof/>
        </w:rPr>
        <w:fldChar w:fldCharType="begin"/>
      </w:r>
      <w:r w:rsidR="00140B21">
        <w:instrText xml:space="preserve"> REF _Ref17963493 \r \h </w:instrText>
      </w:r>
      <w:r w:rsidR="00140B21">
        <w:rPr>
          <w:noProof/>
        </w:rPr>
      </w:r>
      <w:r w:rsidR="00140B21">
        <w:rPr>
          <w:noProof/>
        </w:rPr>
        <w:fldChar w:fldCharType="separate"/>
      </w:r>
      <w:r w:rsidR="00C836A1">
        <w:t>12</w:t>
      </w:r>
      <w:r w:rsidR="00140B21">
        <w:rPr>
          <w:noProof/>
        </w:rPr>
        <w:fldChar w:fldCharType="end"/>
      </w:r>
      <w:r w:rsidRPr="00346348">
        <w:t xml:space="preserve"> or under</w:t>
      </w:r>
      <w:r>
        <w:t xml:space="preserve"> sections </w:t>
      </w:r>
      <w:r w:rsidRPr="00346348">
        <w:t xml:space="preserve">119–123 of the </w:t>
      </w:r>
      <w:hyperlink r:id="rId83" w:history="1">
        <w:r w:rsidRPr="00346348">
          <w:rPr>
            <w:rStyle w:val="Hyperlink"/>
          </w:rPr>
          <w:t>Act</w:t>
        </w:r>
      </w:hyperlink>
      <w:r w:rsidRPr="00346348">
        <w:t xml:space="preserve"> had they remained in employment until the expiry of the notice.</w:t>
      </w:r>
    </w:p>
    <w:p w:rsidR="00157F8A" w:rsidRPr="001E4966" w:rsidRDefault="00157F8A" w:rsidP="00CB6B00">
      <w:pPr>
        <w:pStyle w:val="Level3"/>
      </w:pPr>
      <w:r w:rsidRPr="00346348">
        <w:t>However, the employee is not entitled to be paid for any part of the period of notice remaining after the employee ceased to be employed.</w:t>
      </w:r>
    </w:p>
    <w:p w:rsidR="00C47704" w:rsidRPr="00085E85" w:rsidRDefault="00C47704" w:rsidP="00D40DE0">
      <w:pPr>
        <w:pStyle w:val="Partheading"/>
      </w:pPr>
      <w:bookmarkStart w:id="94" w:name="_Toc228156431"/>
      <w:bookmarkStart w:id="95" w:name="_Toc27655804"/>
      <w:bookmarkStart w:id="96" w:name="Part4"/>
      <w:bookmarkEnd w:id="48"/>
      <w:r w:rsidRPr="00085E85">
        <w:lastRenderedPageBreak/>
        <w:t>Minimum Wages and Related Matters</w:t>
      </w:r>
      <w:bookmarkEnd w:id="94"/>
      <w:bookmarkEnd w:id="95"/>
    </w:p>
    <w:p w:rsidR="00C47704" w:rsidRPr="00085E85" w:rsidRDefault="00C47704" w:rsidP="00C47704">
      <w:pPr>
        <w:pStyle w:val="Level1"/>
      </w:pPr>
      <w:bookmarkStart w:id="97" w:name="_Ref208802445"/>
      <w:bookmarkStart w:id="98" w:name="_Toc208885993"/>
      <w:bookmarkStart w:id="99" w:name="_Toc208886081"/>
      <w:bookmarkStart w:id="100" w:name="_Toc208902571"/>
      <w:bookmarkStart w:id="101" w:name="_Toc208932476"/>
      <w:bookmarkStart w:id="102" w:name="_Toc208932561"/>
      <w:bookmarkStart w:id="103" w:name="_Toc208979916"/>
      <w:bookmarkStart w:id="104" w:name="_Toc228156432"/>
      <w:bookmarkStart w:id="105" w:name="_Ref230436994"/>
      <w:bookmarkStart w:id="106" w:name="_Ref230436998"/>
      <w:bookmarkStart w:id="107" w:name="_Ref398540960"/>
      <w:bookmarkStart w:id="108" w:name="_Ref398540965"/>
      <w:bookmarkStart w:id="109" w:name="_Ref421877954"/>
      <w:bookmarkStart w:id="110" w:name="_Ref421877970"/>
      <w:bookmarkStart w:id="111" w:name="_Ref453328459"/>
      <w:bookmarkStart w:id="112" w:name="_Ref453328461"/>
      <w:bookmarkStart w:id="113" w:name="_Ref485303097"/>
      <w:bookmarkStart w:id="114" w:name="_Ref485303106"/>
      <w:bookmarkStart w:id="115" w:name="_Ref516393999"/>
      <w:bookmarkStart w:id="116" w:name="_Ref516394010"/>
      <w:bookmarkStart w:id="117" w:name="_Ref11155684"/>
      <w:bookmarkStart w:id="118" w:name="_Ref11155690"/>
      <w:bookmarkStart w:id="119" w:name="_Toc27655805"/>
      <w:r w:rsidRPr="00085E85">
        <w:t>Classifications</w:t>
      </w:r>
      <w:bookmarkEnd w:id="97"/>
      <w:bookmarkEnd w:id="98"/>
      <w:bookmarkEnd w:id="99"/>
      <w:bookmarkEnd w:id="100"/>
      <w:bookmarkEnd w:id="101"/>
      <w:bookmarkEnd w:id="102"/>
      <w:bookmarkEnd w:id="103"/>
      <w:r w:rsidR="00D40DE0" w:rsidRPr="00085E85">
        <w:t xml:space="preserve"> and </w:t>
      </w:r>
      <w:r w:rsidR="00614E45" w:rsidRPr="00085E85">
        <w:t>m</w:t>
      </w:r>
      <w:r w:rsidR="00D40DE0" w:rsidRPr="00085E85">
        <w:t xml:space="preserve">inimum </w:t>
      </w:r>
      <w:r w:rsidR="00614E45" w:rsidRPr="00085E85">
        <w:t>w</w:t>
      </w:r>
      <w:r w:rsidR="00D40DE0" w:rsidRPr="00085E85">
        <w:t xml:space="preserve">age </w:t>
      </w:r>
      <w:r w:rsidR="00614E45" w:rsidRPr="00085E85">
        <w:t>r</w:t>
      </w:r>
      <w:r w:rsidR="00D40DE0" w:rsidRPr="00085E85">
        <w:t>ates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7C2EEE" w:rsidRPr="00085E85" w:rsidRDefault="007C2EEE" w:rsidP="007C2EEE">
      <w:pPr>
        <w:pStyle w:val="History"/>
      </w:pPr>
      <w:r w:rsidRPr="00085E85">
        <w:t xml:space="preserve">[Varied by </w:t>
      </w:r>
      <w:hyperlink r:id="rId84" w:history="1">
        <w:r w:rsidRPr="00085E85">
          <w:rPr>
            <w:rStyle w:val="Hyperlink"/>
          </w:rPr>
          <w:t>PR997991</w:t>
        </w:r>
      </w:hyperlink>
      <w:r w:rsidR="00017F8C" w:rsidRPr="00085E85">
        <w:t xml:space="preserve">, </w:t>
      </w:r>
      <w:hyperlink r:id="rId85" w:history="1">
        <w:r w:rsidR="00017F8C" w:rsidRPr="00085E85">
          <w:rPr>
            <w:rStyle w:val="Hyperlink"/>
          </w:rPr>
          <w:t>PR509117</w:t>
        </w:r>
      </w:hyperlink>
      <w:r w:rsidR="008011B4" w:rsidRPr="00085E85">
        <w:t xml:space="preserve">, </w:t>
      </w:r>
      <w:hyperlink r:id="rId86" w:history="1">
        <w:r w:rsidR="008011B4" w:rsidRPr="00085E85">
          <w:rPr>
            <w:rStyle w:val="Hyperlink"/>
          </w:rPr>
          <w:t>PR522948</w:t>
        </w:r>
      </w:hyperlink>
      <w:r w:rsidR="002D4929" w:rsidRPr="00085E85">
        <w:t xml:space="preserve">, </w:t>
      </w:r>
      <w:hyperlink r:id="rId87" w:history="1">
        <w:r w:rsidR="002D4929" w:rsidRPr="00085E85">
          <w:rPr>
            <w:rStyle w:val="Hyperlink"/>
          </w:rPr>
          <w:t>PR530901</w:t>
        </w:r>
      </w:hyperlink>
      <w:r w:rsidR="003D39B4" w:rsidRPr="00085E85">
        <w:t xml:space="preserve">, </w:t>
      </w:r>
      <w:hyperlink r:id="rId88" w:history="1">
        <w:r w:rsidR="003D39B4" w:rsidRPr="00085E85">
          <w:rPr>
            <w:rStyle w:val="Hyperlink"/>
          </w:rPr>
          <w:t>PR531038</w:t>
        </w:r>
      </w:hyperlink>
      <w:r w:rsidR="007C5139" w:rsidRPr="00085E85">
        <w:t xml:space="preserve"> </w:t>
      </w:r>
      <w:hyperlink r:id="rId89" w:history="1">
        <w:r w:rsidR="007C5139" w:rsidRPr="00085E85">
          <w:rPr>
            <w:rStyle w:val="Hyperlink"/>
          </w:rPr>
          <w:t>PR531768</w:t>
        </w:r>
      </w:hyperlink>
      <w:r w:rsidR="00395C4F" w:rsidRPr="00085E85">
        <w:t xml:space="preserve">, </w:t>
      </w:r>
      <w:hyperlink r:id="rId90" w:history="1">
        <w:r w:rsidR="00395C4F" w:rsidRPr="00085E85">
          <w:rPr>
            <w:rStyle w:val="Hyperlink"/>
          </w:rPr>
          <w:t>PR536751</w:t>
        </w:r>
      </w:hyperlink>
      <w:r w:rsidR="00E97194">
        <w:t xml:space="preserve">, </w:t>
      </w:r>
      <w:hyperlink r:id="rId91" w:history="1">
        <w:r w:rsidR="00E97194" w:rsidRPr="00E97194">
          <w:rPr>
            <w:rStyle w:val="Hyperlink"/>
          </w:rPr>
          <w:t>PR551674</w:t>
        </w:r>
      </w:hyperlink>
      <w:r w:rsidR="00E27A54">
        <w:t xml:space="preserve">, </w:t>
      </w:r>
      <w:hyperlink r:id="rId92" w:tgtFrame="_parent" w:history="1">
        <w:r w:rsidR="00E27A54" w:rsidRPr="00817EA4">
          <w:rPr>
            <w:rStyle w:val="Hyperlink"/>
          </w:rPr>
          <w:t>PR566764</w:t>
        </w:r>
      </w:hyperlink>
      <w:r w:rsidR="00975C14" w:rsidRPr="00975C14">
        <w:rPr>
          <w:rStyle w:val="Hyperlink"/>
          <w:color w:val="auto"/>
          <w:u w:val="none"/>
        </w:rPr>
        <w:t xml:space="preserve">, </w:t>
      </w:r>
      <w:r w:rsidR="00975C14">
        <w:rPr>
          <w:color w:val="0000FF"/>
          <w:u w:val="single"/>
        </w:rPr>
        <w:t>PR579867</w:t>
      </w:r>
      <w:r w:rsidR="000373ED" w:rsidRPr="000373ED">
        <w:t xml:space="preserve">, </w:t>
      </w:r>
      <w:hyperlink r:id="rId93" w:history="1">
        <w:r w:rsidR="000373ED">
          <w:rPr>
            <w:rStyle w:val="Hyperlink"/>
          </w:rPr>
          <w:t>PR592186</w:t>
        </w:r>
      </w:hyperlink>
      <w:r w:rsidR="00F07F01" w:rsidRPr="00F07F01">
        <w:rPr>
          <w:rStyle w:val="Hyperlink"/>
          <w:color w:val="auto"/>
          <w:u w:val="none"/>
        </w:rPr>
        <w:t xml:space="preserve">, </w:t>
      </w:r>
      <w:hyperlink r:id="rId94" w:history="1">
        <w:r w:rsidR="00F07F01">
          <w:rPr>
            <w:rStyle w:val="Hyperlink"/>
          </w:rPr>
          <w:t>PR606411</w:t>
        </w:r>
      </w:hyperlink>
      <w:r w:rsidR="004275D2">
        <w:t xml:space="preserve">, </w:t>
      </w:r>
      <w:hyperlink r:id="rId95" w:history="1">
        <w:r w:rsidR="004275D2" w:rsidRPr="004275D2">
          <w:rPr>
            <w:rStyle w:val="Hyperlink"/>
          </w:rPr>
          <w:t>PR707499</w:t>
        </w:r>
      </w:hyperlink>
      <w:r w:rsidR="004275D2">
        <w:t>]</w:t>
      </w:r>
    </w:p>
    <w:p w:rsidR="00D40DE0" w:rsidRPr="00085E85" w:rsidRDefault="00D40DE0" w:rsidP="00D40DE0">
      <w:pPr>
        <w:pStyle w:val="Level2"/>
      </w:pPr>
      <w:bookmarkStart w:id="120" w:name="_Ref230526957"/>
      <w:r w:rsidRPr="00085E85">
        <w:t>An employee under this award, except as otherwise stated, will be paid at the rate of the aggregate annual salary prescribed in accordance with this clause appropriate to that employee</w:t>
      </w:r>
      <w:r w:rsidR="00F932E9" w:rsidRPr="00085E85">
        <w:t>’</w:t>
      </w:r>
      <w:r w:rsidRPr="00085E85">
        <w:t>s classification</w:t>
      </w:r>
      <w:r w:rsidR="00F94901" w:rsidRPr="00085E85">
        <w:t xml:space="preserve">. </w:t>
      </w:r>
      <w:bookmarkEnd w:id="120"/>
    </w:p>
    <w:p w:rsidR="0074444B" w:rsidRPr="00085E85" w:rsidRDefault="0074444B" w:rsidP="003F4676">
      <w:pPr>
        <w:pStyle w:val="Level3Bold"/>
      </w:pPr>
      <w:r w:rsidRPr="00085E85">
        <w:t>Facilities</w:t>
      </w:r>
    </w:p>
    <w:p w:rsidR="007C2EEE" w:rsidRPr="00085E85" w:rsidRDefault="007C2EEE" w:rsidP="003F4676">
      <w:pPr>
        <w:pStyle w:val="History"/>
      </w:pPr>
      <w:r w:rsidRPr="00085E85">
        <w:t xml:space="preserve">[13.1(a) varied by </w:t>
      </w:r>
      <w:hyperlink r:id="rId96" w:history="1">
        <w:r w:rsidRPr="00085E85">
          <w:rPr>
            <w:rStyle w:val="Hyperlink"/>
          </w:rPr>
          <w:t>PR997991</w:t>
        </w:r>
      </w:hyperlink>
      <w:r w:rsidR="00017F8C" w:rsidRPr="00085E85">
        <w:t xml:space="preserve">, </w:t>
      </w:r>
      <w:hyperlink r:id="rId97" w:history="1">
        <w:r w:rsidR="00017F8C" w:rsidRPr="00085E85">
          <w:rPr>
            <w:rStyle w:val="Hyperlink"/>
          </w:rPr>
          <w:t>PR509117</w:t>
        </w:r>
      </w:hyperlink>
      <w:r w:rsidR="008011B4" w:rsidRPr="00085E85">
        <w:t xml:space="preserve">, </w:t>
      </w:r>
      <w:hyperlink r:id="rId98" w:history="1">
        <w:r w:rsidR="008011B4" w:rsidRPr="00085E85">
          <w:rPr>
            <w:rStyle w:val="Hyperlink"/>
          </w:rPr>
          <w:t>PR522948</w:t>
        </w:r>
      </w:hyperlink>
      <w:r w:rsidR="00395C4F" w:rsidRPr="00085E85">
        <w:t xml:space="preserve">, </w:t>
      </w:r>
      <w:hyperlink r:id="rId99" w:history="1">
        <w:r w:rsidR="00395C4F" w:rsidRPr="00085E85">
          <w:rPr>
            <w:rStyle w:val="Hyperlink"/>
          </w:rPr>
          <w:t>PR536751</w:t>
        </w:r>
      </w:hyperlink>
      <w:r w:rsidR="00E97194">
        <w:t xml:space="preserve">, </w:t>
      </w:r>
      <w:hyperlink r:id="rId100" w:history="1">
        <w:r w:rsidR="00E97194" w:rsidRPr="00E97194">
          <w:rPr>
            <w:rStyle w:val="Hyperlink"/>
          </w:rPr>
          <w:t>PR551674</w:t>
        </w:r>
      </w:hyperlink>
      <w:r w:rsidR="00E27A54">
        <w:t xml:space="preserve">, </w:t>
      </w:r>
      <w:hyperlink r:id="rId101" w:tgtFrame="_parent" w:history="1">
        <w:r w:rsidR="00E27A54" w:rsidRPr="00817EA4">
          <w:rPr>
            <w:rStyle w:val="Hyperlink"/>
          </w:rPr>
          <w:t>PR566764</w:t>
        </w:r>
      </w:hyperlink>
      <w:r w:rsidR="00975C14" w:rsidRPr="00975C14">
        <w:rPr>
          <w:rStyle w:val="Hyperlink"/>
          <w:color w:val="auto"/>
          <w:u w:val="none"/>
        </w:rPr>
        <w:t xml:space="preserve">, </w:t>
      </w:r>
      <w:hyperlink r:id="rId102" w:history="1">
        <w:r w:rsidR="00F104A9" w:rsidRPr="00F104A9">
          <w:rPr>
            <w:rStyle w:val="Hyperlink"/>
          </w:rPr>
          <w:t>PR579867</w:t>
        </w:r>
      </w:hyperlink>
      <w:r w:rsidR="000373ED" w:rsidRPr="000373ED">
        <w:rPr>
          <w:rStyle w:val="Hyperlink"/>
          <w:color w:val="auto"/>
          <w:u w:val="none"/>
        </w:rPr>
        <w:t xml:space="preserve">, </w:t>
      </w:r>
      <w:hyperlink r:id="rId103" w:history="1">
        <w:r w:rsidR="000373ED">
          <w:rPr>
            <w:rStyle w:val="Hyperlink"/>
          </w:rPr>
          <w:t>PR592186</w:t>
        </w:r>
      </w:hyperlink>
      <w:r w:rsidR="00F07F01">
        <w:t xml:space="preserve">, </w:t>
      </w:r>
      <w:hyperlink r:id="rId104" w:history="1">
        <w:r w:rsidR="00F07F01">
          <w:rPr>
            <w:rStyle w:val="Hyperlink"/>
          </w:rPr>
          <w:t>PR606411</w:t>
        </w:r>
      </w:hyperlink>
      <w:r w:rsidR="00FF6268">
        <w:t xml:space="preserve">, </w:t>
      </w:r>
      <w:hyperlink r:id="rId105" w:history="1">
        <w:r w:rsidR="00FF6268" w:rsidRPr="004275D2">
          <w:rPr>
            <w:rStyle w:val="Hyperlink"/>
          </w:rPr>
          <w:t>PR707499</w:t>
        </w:r>
      </w:hyperlink>
      <w:r w:rsidR="00FF6268">
        <w:t xml:space="preserve"> </w:t>
      </w:r>
      <w:proofErr w:type="spellStart"/>
      <w:r w:rsidR="00F104A9">
        <w:t>ppc</w:t>
      </w:r>
      <w:proofErr w:type="spellEnd"/>
      <w:r w:rsidR="00DE4132">
        <w:t xml:space="preserve"> </w:t>
      </w:r>
      <w:r w:rsidR="00017F8C" w:rsidRPr="00085E85">
        <w:t>01Jul1</w:t>
      </w:r>
      <w:r w:rsidR="00D15E38">
        <w:t>9</w:t>
      </w:r>
      <w:r w:rsidRPr="00085E85">
        <w:t>]</w:t>
      </w:r>
    </w:p>
    <w:tbl>
      <w:tblPr>
        <w:tblW w:w="0" w:type="auto"/>
        <w:tblInd w:w="1418" w:type="dxa"/>
        <w:tblCellMar>
          <w:left w:w="0" w:type="dxa"/>
          <w:right w:w="170" w:type="dxa"/>
        </w:tblCellMar>
        <w:tblLook w:val="01E0" w:firstRow="1" w:lastRow="1" w:firstColumn="1" w:lastColumn="1" w:noHBand="0" w:noVBand="0"/>
      </w:tblPr>
      <w:tblGrid>
        <w:gridCol w:w="3169"/>
        <w:gridCol w:w="1525"/>
        <w:gridCol w:w="1407"/>
        <w:gridCol w:w="1552"/>
      </w:tblGrid>
      <w:tr w:rsidR="0074444B" w:rsidRPr="00085E85" w:rsidTr="00F45295">
        <w:trPr>
          <w:trHeight w:val="999"/>
          <w:tblHeader/>
        </w:trPr>
        <w:tc>
          <w:tcPr>
            <w:tcW w:w="3260" w:type="dxa"/>
          </w:tcPr>
          <w:p w:rsidR="0074444B" w:rsidRPr="00085E85" w:rsidRDefault="0074444B" w:rsidP="003F4676">
            <w:pPr>
              <w:pStyle w:val="AMODTable"/>
              <w:keepNext/>
              <w:rPr>
                <w:b/>
              </w:rPr>
            </w:pPr>
            <w:r w:rsidRPr="00085E85">
              <w:rPr>
                <w:b/>
              </w:rPr>
              <w:t>Classification</w:t>
            </w:r>
          </w:p>
        </w:tc>
        <w:tc>
          <w:tcPr>
            <w:tcW w:w="1559" w:type="dxa"/>
          </w:tcPr>
          <w:p w:rsidR="0074444B" w:rsidRPr="00085E85" w:rsidRDefault="003B75B2" w:rsidP="003F4676">
            <w:pPr>
              <w:pStyle w:val="AMODTable"/>
              <w:keepNext/>
              <w:jc w:val="center"/>
              <w:rPr>
                <w:b/>
              </w:rPr>
            </w:pPr>
            <w:r w:rsidRPr="00085E85">
              <w:rPr>
                <w:b/>
              </w:rPr>
              <w:t>Minimum s</w:t>
            </w:r>
            <w:r w:rsidR="0074444B" w:rsidRPr="00085E85">
              <w:rPr>
                <w:b/>
              </w:rPr>
              <w:t>alary</w:t>
            </w:r>
          </w:p>
        </w:tc>
        <w:tc>
          <w:tcPr>
            <w:tcW w:w="1418" w:type="dxa"/>
          </w:tcPr>
          <w:p w:rsidR="0074444B" w:rsidRPr="00085E85" w:rsidRDefault="0074444B" w:rsidP="003F4676">
            <w:pPr>
              <w:pStyle w:val="AMODTable"/>
              <w:keepNext/>
              <w:jc w:val="center"/>
              <w:rPr>
                <w:b/>
              </w:rPr>
            </w:pPr>
            <w:r w:rsidRPr="00085E85">
              <w:rPr>
                <w:b/>
              </w:rPr>
              <w:t xml:space="preserve">Aggregate </w:t>
            </w:r>
            <w:r w:rsidR="003B75B2" w:rsidRPr="00085E85">
              <w:rPr>
                <w:b/>
              </w:rPr>
              <w:t>o</w:t>
            </w:r>
            <w:r w:rsidRPr="00085E85">
              <w:rPr>
                <w:b/>
              </w:rPr>
              <w:t xml:space="preserve">vertime </w:t>
            </w:r>
            <w:r w:rsidR="003B75B2" w:rsidRPr="00085E85">
              <w:rPr>
                <w:b/>
              </w:rPr>
              <w:t>c</w:t>
            </w:r>
            <w:r w:rsidRPr="00085E85">
              <w:rPr>
                <w:b/>
              </w:rPr>
              <w:t>omponent</w:t>
            </w:r>
          </w:p>
        </w:tc>
        <w:tc>
          <w:tcPr>
            <w:tcW w:w="1586" w:type="dxa"/>
          </w:tcPr>
          <w:p w:rsidR="0074444B" w:rsidRPr="00085E85" w:rsidRDefault="0074444B" w:rsidP="003F4676">
            <w:pPr>
              <w:pStyle w:val="AMODTable"/>
              <w:keepNext/>
              <w:jc w:val="center"/>
              <w:rPr>
                <w:b/>
              </w:rPr>
            </w:pPr>
            <w:r w:rsidRPr="00085E85">
              <w:rPr>
                <w:b/>
              </w:rPr>
              <w:t xml:space="preserve">Aggregate </w:t>
            </w:r>
            <w:r w:rsidR="003B75B2" w:rsidRPr="00085E85">
              <w:rPr>
                <w:b/>
              </w:rPr>
              <w:t>a</w:t>
            </w:r>
            <w:r w:rsidRPr="00085E85">
              <w:rPr>
                <w:b/>
              </w:rPr>
              <w:t xml:space="preserve">nnual </w:t>
            </w:r>
            <w:r w:rsidR="003B75B2" w:rsidRPr="00085E85">
              <w:rPr>
                <w:b/>
              </w:rPr>
              <w:t>s</w:t>
            </w:r>
            <w:r w:rsidRPr="00085E85">
              <w:rPr>
                <w:b/>
              </w:rPr>
              <w:t>alary</w:t>
            </w:r>
          </w:p>
        </w:tc>
      </w:tr>
      <w:tr w:rsidR="00614E45" w:rsidRPr="00085E85" w:rsidTr="00F45295">
        <w:trPr>
          <w:tblHeader/>
        </w:trPr>
        <w:tc>
          <w:tcPr>
            <w:tcW w:w="3260" w:type="dxa"/>
          </w:tcPr>
          <w:p w:rsidR="00614E45" w:rsidRPr="00085E85" w:rsidRDefault="00614E45" w:rsidP="003F4676">
            <w:pPr>
              <w:pStyle w:val="AMODTable"/>
              <w:keepNext/>
            </w:pPr>
          </w:p>
        </w:tc>
        <w:tc>
          <w:tcPr>
            <w:tcW w:w="1559" w:type="dxa"/>
          </w:tcPr>
          <w:p w:rsidR="00614E45" w:rsidRPr="00085E85" w:rsidRDefault="00614E45" w:rsidP="003F4676">
            <w:pPr>
              <w:pStyle w:val="AMODTable"/>
              <w:keepNext/>
              <w:jc w:val="center"/>
              <w:rPr>
                <w:b/>
              </w:rPr>
            </w:pPr>
            <w:r w:rsidRPr="00085E85">
              <w:rPr>
                <w:b/>
              </w:rPr>
              <w:t>$</w:t>
            </w:r>
          </w:p>
        </w:tc>
        <w:tc>
          <w:tcPr>
            <w:tcW w:w="1418" w:type="dxa"/>
          </w:tcPr>
          <w:p w:rsidR="00614E45" w:rsidRPr="00085E85" w:rsidRDefault="00614E45" w:rsidP="003F4676">
            <w:pPr>
              <w:pStyle w:val="AMODTable"/>
              <w:keepNext/>
              <w:jc w:val="center"/>
              <w:rPr>
                <w:b/>
              </w:rPr>
            </w:pPr>
            <w:r w:rsidRPr="00085E85">
              <w:rPr>
                <w:b/>
              </w:rPr>
              <w:t>$</w:t>
            </w:r>
          </w:p>
        </w:tc>
        <w:tc>
          <w:tcPr>
            <w:tcW w:w="1586" w:type="dxa"/>
          </w:tcPr>
          <w:p w:rsidR="00614E45" w:rsidRPr="00085E85" w:rsidRDefault="00614E45" w:rsidP="003F4676">
            <w:pPr>
              <w:pStyle w:val="AMODTable"/>
              <w:keepNext/>
              <w:jc w:val="center"/>
              <w:rPr>
                <w:b/>
              </w:rPr>
            </w:pPr>
            <w:r w:rsidRPr="00085E85">
              <w:rPr>
                <w:b/>
              </w:rPr>
              <w:t>$</w:t>
            </w:r>
          </w:p>
        </w:tc>
      </w:tr>
      <w:tr w:rsidR="00800249" w:rsidRPr="00085E85" w:rsidTr="00800249">
        <w:tc>
          <w:tcPr>
            <w:tcW w:w="3260" w:type="dxa"/>
          </w:tcPr>
          <w:p w:rsidR="00800249" w:rsidRPr="00085E85" w:rsidRDefault="00800249" w:rsidP="003F4676">
            <w:pPr>
              <w:pStyle w:val="AMODTable"/>
              <w:keepNext/>
            </w:pPr>
            <w:r w:rsidRPr="00085E85">
              <w:t>Master</w:t>
            </w:r>
          </w:p>
        </w:tc>
        <w:tc>
          <w:tcPr>
            <w:tcW w:w="1559" w:type="dxa"/>
            <w:vAlign w:val="center"/>
          </w:tcPr>
          <w:p w:rsidR="00800249" w:rsidRPr="00221098" w:rsidRDefault="00800249" w:rsidP="003F4676">
            <w:pPr>
              <w:pStyle w:val="AMODTable"/>
              <w:keepNext/>
              <w:jc w:val="center"/>
            </w:pPr>
            <w:r w:rsidRPr="00221098">
              <w:t>70,732</w:t>
            </w:r>
          </w:p>
        </w:tc>
        <w:tc>
          <w:tcPr>
            <w:tcW w:w="1418" w:type="dxa"/>
            <w:vAlign w:val="center"/>
          </w:tcPr>
          <w:p w:rsidR="00800249" w:rsidRPr="00221098" w:rsidRDefault="00800249" w:rsidP="003F4676">
            <w:pPr>
              <w:pStyle w:val="AMODTable"/>
              <w:keepNext/>
              <w:jc w:val="center"/>
            </w:pPr>
            <w:r w:rsidRPr="00221098">
              <w:t>52,905</w:t>
            </w:r>
          </w:p>
        </w:tc>
        <w:tc>
          <w:tcPr>
            <w:tcW w:w="1586" w:type="dxa"/>
            <w:vAlign w:val="center"/>
          </w:tcPr>
          <w:p w:rsidR="00800249" w:rsidRPr="00221098" w:rsidRDefault="00800249" w:rsidP="003F4676">
            <w:pPr>
              <w:pStyle w:val="AMODTable"/>
              <w:keepNext/>
              <w:jc w:val="center"/>
            </w:pPr>
            <w:r w:rsidRPr="00221098">
              <w:t>123,637</w:t>
            </w:r>
          </w:p>
        </w:tc>
      </w:tr>
      <w:tr w:rsidR="00800249" w:rsidRPr="00085E85" w:rsidTr="00800249">
        <w:tc>
          <w:tcPr>
            <w:tcW w:w="3260" w:type="dxa"/>
          </w:tcPr>
          <w:p w:rsidR="00800249" w:rsidRPr="00085E85" w:rsidRDefault="00800249" w:rsidP="003F4676">
            <w:pPr>
              <w:pStyle w:val="AMODTable"/>
              <w:keepNext/>
            </w:pPr>
            <w:r w:rsidRPr="00085E85">
              <w:t>Facility Master</w:t>
            </w:r>
          </w:p>
        </w:tc>
        <w:tc>
          <w:tcPr>
            <w:tcW w:w="1559" w:type="dxa"/>
            <w:vAlign w:val="center"/>
          </w:tcPr>
          <w:p w:rsidR="00800249" w:rsidRPr="00221098" w:rsidRDefault="00800249" w:rsidP="003F4676">
            <w:pPr>
              <w:pStyle w:val="AMODTable"/>
              <w:keepNext/>
              <w:jc w:val="center"/>
            </w:pPr>
            <w:r w:rsidRPr="00221098">
              <w:t>70,732</w:t>
            </w:r>
          </w:p>
        </w:tc>
        <w:tc>
          <w:tcPr>
            <w:tcW w:w="1418" w:type="dxa"/>
            <w:vAlign w:val="center"/>
          </w:tcPr>
          <w:p w:rsidR="00800249" w:rsidRPr="00221098" w:rsidRDefault="00800249" w:rsidP="003F4676">
            <w:pPr>
              <w:pStyle w:val="AMODTable"/>
              <w:keepNext/>
              <w:jc w:val="center"/>
            </w:pPr>
            <w:r w:rsidRPr="00221098">
              <w:t>52,905</w:t>
            </w:r>
          </w:p>
        </w:tc>
        <w:tc>
          <w:tcPr>
            <w:tcW w:w="1586" w:type="dxa"/>
            <w:vAlign w:val="center"/>
          </w:tcPr>
          <w:p w:rsidR="00800249" w:rsidRPr="00221098" w:rsidRDefault="00800249" w:rsidP="003F4676">
            <w:pPr>
              <w:pStyle w:val="AMODTable"/>
              <w:keepNext/>
              <w:jc w:val="center"/>
            </w:pPr>
            <w:r w:rsidRPr="00221098">
              <w:t>123,637</w:t>
            </w:r>
          </w:p>
        </w:tc>
      </w:tr>
      <w:tr w:rsidR="00800249" w:rsidRPr="00085E85" w:rsidTr="00800249">
        <w:tc>
          <w:tcPr>
            <w:tcW w:w="3260" w:type="dxa"/>
          </w:tcPr>
          <w:p w:rsidR="00800249" w:rsidRPr="00085E85" w:rsidRDefault="00800249" w:rsidP="003F4676">
            <w:pPr>
              <w:pStyle w:val="AMODTable"/>
              <w:keepNext/>
            </w:pPr>
            <w:r w:rsidRPr="00085E85">
              <w:t>Chief Engineer</w:t>
            </w:r>
          </w:p>
        </w:tc>
        <w:tc>
          <w:tcPr>
            <w:tcW w:w="1559" w:type="dxa"/>
            <w:vAlign w:val="center"/>
          </w:tcPr>
          <w:p w:rsidR="00800249" w:rsidRPr="00221098" w:rsidRDefault="00800249" w:rsidP="003F4676">
            <w:pPr>
              <w:pStyle w:val="AMODTable"/>
              <w:keepNext/>
              <w:jc w:val="center"/>
            </w:pPr>
            <w:r w:rsidRPr="00221098">
              <w:t>74,165</w:t>
            </w:r>
          </w:p>
        </w:tc>
        <w:tc>
          <w:tcPr>
            <w:tcW w:w="1418" w:type="dxa"/>
            <w:vAlign w:val="center"/>
          </w:tcPr>
          <w:p w:rsidR="00800249" w:rsidRPr="00221098" w:rsidRDefault="00800249" w:rsidP="003F4676">
            <w:pPr>
              <w:pStyle w:val="AMODTable"/>
              <w:keepNext/>
              <w:jc w:val="center"/>
            </w:pPr>
            <w:r w:rsidRPr="00221098">
              <w:t>55,479</w:t>
            </w:r>
          </w:p>
        </w:tc>
        <w:tc>
          <w:tcPr>
            <w:tcW w:w="1586" w:type="dxa"/>
            <w:vAlign w:val="center"/>
          </w:tcPr>
          <w:p w:rsidR="00800249" w:rsidRPr="00221098" w:rsidRDefault="00800249" w:rsidP="003F4676">
            <w:pPr>
              <w:pStyle w:val="AMODTable"/>
              <w:keepNext/>
              <w:jc w:val="center"/>
            </w:pPr>
            <w:r w:rsidRPr="00221098">
              <w:t>129,644</w:t>
            </w:r>
          </w:p>
        </w:tc>
      </w:tr>
      <w:tr w:rsidR="00800249" w:rsidRPr="00085E85" w:rsidTr="00800249">
        <w:tc>
          <w:tcPr>
            <w:tcW w:w="3260" w:type="dxa"/>
          </w:tcPr>
          <w:p w:rsidR="00800249" w:rsidRPr="00085E85" w:rsidRDefault="00800249" w:rsidP="007C2EEE">
            <w:pPr>
              <w:pStyle w:val="AMODTable"/>
            </w:pPr>
            <w:r w:rsidRPr="00085E85">
              <w:t>Chief Officer</w:t>
            </w:r>
          </w:p>
        </w:tc>
        <w:tc>
          <w:tcPr>
            <w:tcW w:w="1559" w:type="dxa"/>
            <w:vAlign w:val="center"/>
          </w:tcPr>
          <w:p w:rsidR="00800249" w:rsidRPr="00221098" w:rsidRDefault="00800249" w:rsidP="00800249">
            <w:pPr>
              <w:pStyle w:val="AMODTable"/>
              <w:jc w:val="center"/>
            </w:pPr>
            <w:r w:rsidRPr="00221098">
              <w:t>59,243</w:t>
            </w:r>
          </w:p>
        </w:tc>
        <w:tc>
          <w:tcPr>
            <w:tcW w:w="1418" w:type="dxa"/>
            <w:vAlign w:val="center"/>
          </w:tcPr>
          <w:p w:rsidR="00800249" w:rsidRPr="00221098" w:rsidRDefault="00800249" w:rsidP="00800249">
            <w:pPr>
              <w:pStyle w:val="AMODTable"/>
              <w:jc w:val="center"/>
            </w:pPr>
            <w:r w:rsidRPr="00221098">
              <w:t>44,288</w:t>
            </w:r>
          </w:p>
        </w:tc>
        <w:tc>
          <w:tcPr>
            <w:tcW w:w="1586" w:type="dxa"/>
            <w:vAlign w:val="center"/>
          </w:tcPr>
          <w:p w:rsidR="00800249" w:rsidRPr="00221098" w:rsidRDefault="00800249" w:rsidP="00800249">
            <w:pPr>
              <w:pStyle w:val="AMODTable"/>
              <w:jc w:val="center"/>
            </w:pPr>
            <w:r w:rsidRPr="00221098">
              <w:t>103,531</w:t>
            </w:r>
          </w:p>
        </w:tc>
      </w:tr>
      <w:tr w:rsidR="00800249" w:rsidRPr="00085E85" w:rsidTr="00800249">
        <w:tc>
          <w:tcPr>
            <w:tcW w:w="3260" w:type="dxa"/>
          </w:tcPr>
          <w:p w:rsidR="00800249" w:rsidRPr="00085E85" w:rsidRDefault="00800249" w:rsidP="007C2EEE">
            <w:pPr>
              <w:pStyle w:val="AMODTable"/>
            </w:pPr>
            <w:r w:rsidRPr="00085E85">
              <w:t>Second Officer</w:t>
            </w:r>
          </w:p>
        </w:tc>
        <w:tc>
          <w:tcPr>
            <w:tcW w:w="1559" w:type="dxa"/>
            <w:vAlign w:val="center"/>
          </w:tcPr>
          <w:p w:rsidR="00800249" w:rsidRPr="00221098" w:rsidRDefault="00800249" w:rsidP="00800249">
            <w:pPr>
              <w:pStyle w:val="AMODTable"/>
              <w:jc w:val="center"/>
            </w:pPr>
            <w:r w:rsidRPr="00221098">
              <w:t>56,717</w:t>
            </w:r>
          </w:p>
        </w:tc>
        <w:tc>
          <w:tcPr>
            <w:tcW w:w="1418" w:type="dxa"/>
            <w:vAlign w:val="center"/>
          </w:tcPr>
          <w:p w:rsidR="00800249" w:rsidRPr="00221098" w:rsidRDefault="00800249" w:rsidP="00800249">
            <w:pPr>
              <w:pStyle w:val="AMODTable"/>
              <w:jc w:val="center"/>
            </w:pPr>
            <w:r w:rsidRPr="00221098">
              <w:t>42,393</w:t>
            </w:r>
          </w:p>
        </w:tc>
        <w:tc>
          <w:tcPr>
            <w:tcW w:w="1586" w:type="dxa"/>
            <w:vAlign w:val="center"/>
          </w:tcPr>
          <w:p w:rsidR="00800249" w:rsidRPr="00221098" w:rsidRDefault="00800249" w:rsidP="00800249">
            <w:pPr>
              <w:pStyle w:val="AMODTable"/>
              <w:jc w:val="center"/>
            </w:pPr>
            <w:r w:rsidRPr="00221098">
              <w:t>99,110</w:t>
            </w:r>
          </w:p>
        </w:tc>
      </w:tr>
      <w:tr w:rsidR="00800249" w:rsidRPr="00085E85" w:rsidTr="00800249">
        <w:tc>
          <w:tcPr>
            <w:tcW w:w="3260" w:type="dxa"/>
          </w:tcPr>
          <w:p w:rsidR="00800249" w:rsidRPr="00085E85" w:rsidRDefault="00800249" w:rsidP="007C2EEE">
            <w:pPr>
              <w:pStyle w:val="AMODTable"/>
            </w:pPr>
            <w:r w:rsidRPr="00085E85">
              <w:t>Second Engineer</w:t>
            </w:r>
          </w:p>
        </w:tc>
        <w:tc>
          <w:tcPr>
            <w:tcW w:w="1559" w:type="dxa"/>
            <w:vAlign w:val="center"/>
          </w:tcPr>
          <w:p w:rsidR="00800249" w:rsidRPr="00221098" w:rsidRDefault="00800249" w:rsidP="00800249">
            <w:pPr>
              <w:pStyle w:val="AMODTable"/>
              <w:jc w:val="center"/>
            </w:pPr>
            <w:r w:rsidRPr="00221098">
              <w:t>63,904</w:t>
            </w:r>
          </w:p>
        </w:tc>
        <w:tc>
          <w:tcPr>
            <w:tcW w:w="1418" w:type="dxa"/>
            <w:vAlign w:val="center"/>
          </w:tcPr>
          <w:p w:rsidR="00800249" w:rsidRPr="00221098" w:rsidRDefault="00800249" w:rsidP="00800249">
            <w:pPr>
              <w:pStyle w:val="AMODTable"/>
              <w:jc w:val="center"/>
            </w:pPr>
            <w:r w:rsidRPr="00221098">
              <w:t>47,784</w:t>
            </w:r>
          </w:p>
        </w:tc>
        <w:tc>
          <w:tcPr>
            <w:tcW w:w="1586" w:type="dxa"/>
            <w:vAlign w:val="center"/>
          </w:tcPr>
          <w:p w:rsidR="00800249" w:rsidRPr="00221098" w:rsidRDefault="00800249" w:rsidP="00800249">
            <w:pPr>
              <w:pStyle w:val="AMODTable"/>
              <w:jc w:val="center"/>
            </w:pPr>
            <w:r w:rsidRPr="00221098">
              <w:t>111,688</w:t>
            </w:r>
          </w:p>
        </w:tc>
      </w:tr>
      <w:tr w:rsidR="00800249" w:rsidRPr="00085E85" w:rsidTr="00800249">
        <w:tc>
          <w:tcPr>
            <w:tcW w:w="3260" w:type="dxa"/>
          </w:tcPr>
          <w:p w:rsidR="00800249" w:rsidRPr="00085E85" w:rsidRDefault="00800249" w:rsidP="007C2EEE">
            <w:pPr>
              <w:pStyle w:val="AMODTable"/>
            </w:pPr>
            <w:r w:rsidRPr="00085E85">
              <w:t>Third Engineer</w:t>
            </w:r>
          </w:p>
        </w:tc>
        <w:tc>
          <w:tcPr>
            <w:tcW w:w="1559" w:type="dxa"/>
            <w:vAlign w:val="center"/>
          </w:tcPr>
          <w:p w:rsidR="00800249" w:rsidRPr="00221098" w:rsidRDefault="00800249" w:rsidP="00800249">
            <w:pPr>
              <w:pStyle w:val="AMODTable"/>
              <w:jc w:val="center"/>
            </w:pPr>
            <w:r w:rsidRPr="00221098">
              <w:t>61,380</w:t>
            </w:r>
          </w:p>
        </w:tc>
        <w:tc>
          <w:tcPr>
            <w:tcW w:w="1418" w:type="dxa"/>
            <w:vAlign w:val="center"/>
          </w:tcPr>
          <w:p w:rsidR="00800249" w:rsidRPr="00221098" w:rsidRDefault="00800249" w:rsidP="00800249">
            <w:pPr>
              <w:pStyle w:val="AMODTable"/>
              <w:jc w:val="center"/>
            </w:pPr>
            <w:r w:rsidRPr="00221098">
              <w:t>45,891</w:t>
            </w:r>
          </w:p>
        </w:tc>
        <w:tc>
          <w:tcPr>
            <w:tcW w:w="1586" w:type="dxa"/>
            <w:vAlign w:val="center"/>
          </w:tcPr>
          <w:p w:rsidR="00800249" w:rsidRPr="00221098" w:rsidRDefault="00800249" w:rsidP="00800249">
            <w:pPr>
              <w:pStyle w:val="AMODTable"/>
              <w:jc w:val="center"/>
            </w:pPr>
            <w:r w:rsidRPr="00221098">
              <w:t>107,271</w:t>
            </w:r>
          </w:p>
        </w:tc>
      </w:tr>
      <w:tr w:rsidR="00800249" w:rsidRPr="00085E85" w:rsidTr="00800249">
        <w:tc>
          <w:tcPr>
            <w:tcW w:w="3260" w:type="dxa"/>
          </w:tcPr>
          <w:p w:rsidR="00800249" w:rsidRPr="00085E85" w:rsidRDefault="00800249" w:rsidP="007C2EEE">
            <w:pPr>
              <w:pStyle w:val="AMODTable"/>
            </w:pPr>
            <w:r w:rsidRPr="00085E85">
              <w:t>Electrical Engineer</w:t>
            </w:r>
          </w:p>
        </w:tc>
        <w:tc>
          <w:tcPr>
            <w:tcW w:w="1559" w:type="dxa"/>
            <w:vAlign w:val="center"/>
          </w:tcPr>
          <w:p w:rsidR="00800249" w:rsidRPr="00221098" w:rsidRDefault="00800249" w:rsidP="00800249">
            <w:pPr>
              <w:pStyle w:val="AMODTable"/>
              <w:jc w:val="center"/>
            </w:pPr>
            <w:r w:rsidRPr="00221098">
              <w:t>61,380</w:t>
            </w:r>
          </w:p>
        </w:tc>
        <w:tc>
          <w:tcPr>
            <w:tcW w:w="1418" w:type="dxa"/>
            <w:vAlign w:val="center"/>
          </w:tcPr>
          <w:p w:rsidR="00800249" w:rsidRPr="00221098" w:rsidRDefault="00800249" w:rsidP="00800249">
            <w:pPr>
              <w:pStyle w:val="AMODTable"/>
              <w:jc w:val="center"/>
            </w:pPr>
            <w:r w:rsidRPr="00221098">
              <w:t>45,891</w:t>
            </w:r>
          </w:p>
        </w:tc>
        <w:tc>
          <w:tcPr>
            <w:tcW w:w="1586" w:type="dxa"/>
            <w:vAlign w:val="center"/>
          </w:tcPr>
          <w:p w:rsidR="00800249" w:rsidRPr="00221098" w:rsidRDefault="00800249" w:rsidP="00800249">
            <w:pPr>
              <w:pStyle w:val="AMODTable"/>
              <w:jc w:val="center"/>
            </w:pPr>
            <w:r w:rsidRPr="00221098">
              <w:t>107,271</w:t>
            </w:r>
          </w:p>
        </w:tc>
      </w:tr>
      <w:tr w:rsidR="00800249" w:rsidRPr="00085E85" w:rsidTr="00800249">
        <w:tc>
          <w:tcPr>
            <w:tcW w:w="3260" w:type="dxa"/>
          </w:tcPr>
          <w:p w:rsidR="00800249" w:rsidRPr="00085E85" w:rsidRDefault="00800249" w:rsidP="007C2EEE">
            <w:pPr>
              <w:pStyle w:val="AMODTable"/>
            </w:pPr>
            <w:r w:rsidRPr="00085E85">
              <w:t>Deck/Communication Officer</w:t>
            </w:r>
          </w:p>
        </w:tc>
        <w:tc>
          <w:tcPr>
            <w:tcW w:w="1559" w:type="dxa"/>
            <w:vAlign w:val="center"/>
          </w:tcPr>
          <w:p w:rsidR="00800249" w:rsidRPr="00221098" w:rsidRDefault="00800249" w:rsidP="00800249">
            <w:pPr>
              <w:pStyle w:val="AMODTable"/>
              <w:jc w:val="center"/>
            </w:pPr>
            <w:r w:rsidRPr="00221098">
              <w:t>56,717</w:t>
            </w:r>
          </w:p>
        </w:tc>
        <w:tc>
          <w:tcPr>
            <w:tcW w:w="1418" w:type="dxa"/>
            <w:vAlign w:val="center"/>
          </w:tcPr>
          <w:p w:rsidR="00800249" w:rsidRPr="00221098" w:rsidRDefault="00800249" w:rsidP="00800249">
            <w:pPr>
              <w:pStyle w:val="AMODTable"/>
              <w:jc w:val="center"/>
            </w:pPr>
            <w:r w:rsidRPr="00221098">
              <w:t>42,393</w:t>
            </w:r>
          </w:p>
        </w:tc>
        <w:tc>
          <w:tcPr>
            <w:tcW w:w="1586" w:type="dxa"/>
            <w:vAlign w:val="center"/>
          </w:tcPr>
          <w:p w:rsidR="00800249" w:rsidRPr="00221098" w:rsidRDefault="00800249" w:rsidP="00800249">
            <w:pPr>
              <w:pStyle w:val="AMODTable"/>
              <w:jc w:val="center"/>
            </w:pPr>
            <w:r w:rsidRPr="00221098">
              <w:t>99,110</w:t>
            </w:r>
          </w:p>
        </w:tc>
      </w:tr>
      <w:tr w:rsidR="00800249" w:rsidRPr="00085E85" w:rsidTr="00800249">
        <w:tc>
          <w:tcPr>
            <w:tcW w:w="3260" w:type="dxa"/>
          </w:tcPr>
          <w:p w:rsidR="00800249" w:rsidRPr="00085E85" w:rsidRDefault="00800249" w:rsidP="007C2EEE">
            <w:pPr>
              <w:pStyle w:val="AMODTable"/>
            </w:pPr>
            <w:r w:rsidRPr="00085E85">
              <w:t>Chief Integrated Rating</w:t>
            </w:r>
          </w:p>
        </w:tc>
        <w:tc>
          <w:tcPr>
            <w:tcW w:w="1559" w:type="dxa"/>
            <w:vAlign w:val="center"/>
          </w:tcPr>
          <w:p w:rsidR="00800249" w:rsidRPr="00221098" w:rsidRDefault="00800249" w:rsidP="00800249">
            <w:pPr>
              <w:pStyle w:val="AMODTable"/>
              <w:jc w:val="center"/>
            </w:pPr>
            <w:r w:rsidRPr="00221098">
              <w:t>57,597</w:t>
            </w:r>
          </w:p>
        </w:tc>
        <w:tc>
          <w:tcPr>
            <w:tcW w:w="1418" w:type="dxa"/>
            <w:vAlign w:val="center"/>
          </w:tcPr>
          <w:p w:rsidR="00800249" w:rsidRPr="00221098" w:rsidRDefault="00800249" w:rsidP="00800249">
            <w:pPr>
              <w:pStyle w:val="AMODTable"/>
              <w:jc w:val="center"/>
            </w:pPr>
            <w:r w:rsidRPr="00221098">
              <w:t>43,054</w:t>
            </w:r>
          </w:p>
        </w:tc>
        <w:tc>
          <w:tcPr>
            <w:tcW w:w="1586" w:type="dxa"/>
            <w:vAlign w:val="center"/>
          </w:tcPr>
          <w:p w:rsidR="00800249" w:rsidRPr="00221098" w:rsidRDefault="00800249" w:rsidP="00800249">
            <w:pPr>
              <w:pStyle w:val="AMODTable"/>
              <w:jc w:val="center"/>
            </w:pPr>
            <w:r w:rsidRPr="00221098">
              <w:t>100,651</w:t>
            </w:r>
          </w:p>
        </w:tc>
      </w:tr>
      <w:tr w:rsidR="00800249" w:rsidRPr="00085E85" w:rsidTr="00800249">
        <w:tc>
          <w:tcPr>
            <w:tcW w:w="3260" w:type="dxa"/>
          </w:tcPr>
          <w:p w:rsidR="00800249" w:rsidRPr="00085E85" w:rsidRDefault="00800249" w:rsidP="007C2EEE">
            <w:pPr>
              <w:pStyle w:val="AMODTable"/>
            </w:pPr>
            <w:r w:rsidRPr="00085E85">
              <w:t>Integrated Rating</w:t>
            </w:r>
          </w:p>
        </w:tc>
        <w:tc>
          <w:tcPr>
            <w:tcW w:w="1559" w:type="dxa"/>
            <w:vAlign w:val="center"/>
          </w:tcPr>
          <w:p w:rsidR="00800249" w:rsidRPr="00221098" w:rsidRDefault="00800249" w:rsidP="00800249">
            <w:pPr>
              <w:pStyle w:val="AMODTable"/>
              <w:jc w:val="center"/>
            </w:pPr>
            <w:r w:rsidRPr="00221098">
              <w:t>54,726</w:t>
            </w:r>
          </w:p>
        </w:tc>
        <w:tc>
          <w:tcPr>
            <w:tcW w:w="1418" w:type="dxa"/>
            <w:vAlign w:val="center"/>
          </w:tcPr>
          <w:p w:rsidR="00800249" w:rsidRPr="00221098" w:rsidRDefault="00800249" w:rsidP="00800249">
            <w:pPr>
              <w:pStyle w:val="AMODTable"/>
              <w:jc w:val="center"/>
            </w:pPr>
            <w:r w:rsidRPr="00221098">
              <w:t>40,900</w:t>
            </w:r>
          </w:p>
        </w:tc>
        <w:tc>
          <w:tcPr>
            <w:tcW w:w="1586" w:type="dxa"/>
            <w:vAlign w:val="center"/>
          </w:tcPr>
          <w:p w:rsidR="00800249" w:rsidRPr="00221098" w:rsidRDefault="00800249" w:rsidP="00800249">
            <w:pPr>
              <w:pStyle w:val="AMODTable"/>
              <w:jc w:val="center"/>
            </w:pPr>
            <w:r w:rsidRPr="00221098">
              <w:t>95,626</w:t>
            </w:r>
          </w:p>
        </w:tc>
      </w:tr>
      <w:tr w:rsidR="00800249" w:rsidRPr="00085E85" w:rsidTr="00800249">
        <w:tc>
          <w:tcPr>
            <w:tcW w:w="3260" w:type="dxa"/>
          </w:tcPr>
          <w:p w:rsidR="00800249" w:rsidRPr="00085E85" w:rsidRDefault="00800249" w:rsidP="007C2EEE">
            <w:pPr>
              <w:pStyle w:val="AMODTable"/>
            </w:pPr>
            <w:r w:rsidRPr="00085E85">
              <w:t>Chief Caterer</w:t>
            </w:r>
          </w:p>
        </w:tc>
        <w:tc>
          <w:tcPr>
            <w:tcW w:w="1559" w:type="dxa"/>
            <w:vAlign w:val="center"/>
          </w:tcPr>
          <w:p w:rsidR="00800249" w:rsidRPr="00221098" w:rsidRDefault="00800249" w:rsidP="00800249">
            <w:pPr>
              <w:pStyle w:val="AMODTable"/>
              <w:jc w:val="center"/>
            </w:pPr>
            <w:r w:rsidRPr="00221098">
              <w:t>57,597</w:t>
            </w:r>
          </w:p>
        </w:tc>
        <w:tc>
          <w:tcPr>
            <w:tcW w:w="1418" w:type="dxa"/>
            <w:vAlign w:val="center"/>
          </w:tcPr>
          <w:p w:rsidR="00800249" w:rsidRPr="00221098" w:rsidRDefault="00800249" w:rsidP="00800249">
            <w:pPr>
              <w:pStyle w:val="AMODTable"/>
              <w:jc w:val="center"/>
            </w:pPr>
            <w:r w:rsidRPr="00221098">
              <w:t>43,054</w:t>
            </w:r>
          </w:p>
        </w:tc>
        <w:tc>
          <w:tcPr>
            <w:tcW w:w="1586" w:type="dxa"/>
            <w:vAlign w:val="center"/>
          </w:tcPr>
          <w:p w:rsidR="00800249" w:rsidRPr="00221098" w:rsidRDefault="00800249" w:rsidP="00800249">
            <w:pPr>
              <w:pStyle w:val="AMODTable"/>
              <w:jc w:val="center"/>
            </w:pPr>
            <w:r w:rsidRPr="00221098">
              <w:t>100,651</w:t>
            </w:r>
          </w:p>
        </w:tc>
      </w:tr>
      <w:tr w:rsidR="00800249" w:rsidRPr="00085E85" w:rsidTr="00800249">
        <w:tc>
          <w:tcPr>
            <w:tcW w:w="3260" w:type="dxa"/>
          </w:tcPr>
          <w:p w:rsidR="00800249" w:rsidRPr="00085E85" w:rsidRDefault="00800249" w:rsidP="007C2EEE">
            <w:pPr>
              <w:pStyle w:val="AMODTable"/>
            </w:pPr>
            <w:r w:rsidRPr="00085E85">
              <w:t>Chief Cook</w:t>
            </w:r>
          </w:p>
        </w:tc>
        <w:tc>
          <w:tcPr>
            <w:tcW w:w="1559" w:type="dxa"/>
            <w:vAlign w:val="center"/>
          </w:tcPr>
          <w:p w:rsidR="00800249" w:rsidRPr="00221098" w:rsidRDefault="00800249" w:rsidP="00800249">
            <w:pPr>
              <w:pStyle w:val="AMODTable"/>
              <w:jc w:val="center"/>
            </w:pPr>
            <w:r w:rsidRPr="00221098">
              <w:t>57,597</w:t>
            </w:r>
          </w:p>
        </w:tc>
        <w:tc>
          <w:tcPr>
            <w:tcW w:w="1418" w:type="dxa"/>
            <w:vAlign w:val="center"/>
          </w:tcPr>
          <w:p w:rsidR="00800249" w:rsidRPr="00221098" w:rsidRDefault="00800249" w:rsidP="00800249">
            <w:pPr>
              <w:pStyle w:val="AMODTable"/>
              <w:jc w:val="center"/>
            </w:pPr>
            <w:r w:rsidRPr="00221098">
              <w:t>43,054</w:t>
            </w:r>
          </w:p>
        </w:tc>
        <w:tc>
          <w:tcPr>
            <w:tcW w:w="1586" w:type="dxa"/>
            <w:vAlign w:val="center"/>
          </w:tcPr>
          <w:p w:rsidR="00800249" w:rsidRPr="00221098" w:rsidRDefault="00800249" w:rsidP="00800249">
            <w:pPr>
              <w:pStyle w:val="AMODTable"/>
              <w:jc w:val="center"/>
            </w:pPr>
            <w:r w:rsidRPr="00221098">
              <w:t>100,651</w:t>
            </w:r>
          </w:p>
        </w:tc>
      </w:tr>
      <w:tr w:rsidR="00800249" w:rsidRPr="00085E85" w:rsidTr="00800249">
        <w:tc>
          <w:tcPr>
            <w:tcW w:w="3260" w:type="dxa"/>
          </w:tcPr>
          <w:p w:rsidR="00800249" w:rsidRPr="00085E85" w:rsidRDefault="00800249" w:rsidP="007C2EEE">
            <w:pPr>
              <w:pStyle w:val="AMODTable"/>
            </w:pPr>
            <w:r w:rsidRPr="00085E85">
              <w:t>Cook</w:t>
            </w:r>
          </w:p>
        </w:tc>
        <w:tc>
          <w:tcPr>
            <w:tcW w:w="1559" w:type="dxa"/>
            <w:vAlign w:val="center"/>
          </w:tcPr>
          <w:p w:rsidR="00800249" w:rsidRPr="00221098" w:rsidRDefault="00800249" w:rsidP="00800249">
            <w:pPr>
              <w:pStyle w:val="AMODTable"/>
              <w:jc w:val="center"/>
            </w:pPr>
            <w:r w:rsidRPr="00221098">
              <w:t>54,726</w:t>
            </w:r>
          </w:p>
        </w:tc>
        <w:tc>
          <w:tcPr>
            <w:tcW w:w="1418" w:type="dxa"/>
            <w:vAlign w:val="center"/>
          </w:tcPr>
          <w:p w:rsidR="00800249" w:rsidRPr="00221098" w:rsidRDefault="00800249" w:rsidP="00800249">
            <w:pPr>
              <w:pStyle w:val="AMODTable"/>
              <w:jc w:val="center"/>
            </w:pPr>
            <w:r w:rsidRPr="00221098">
              <w:t>40,900</w:t>
            </w:r>
          </w:p>
        </w:tc>
        <w:tc>
          <w:tcPr>
            <w:tcW w:w="1586" w:type="dxa"/>
            <w:vAlign w:val="center"/>
          </w:tcPr>
          <w:p w:rsidR="00800249" w:rsidRPr="00221098" w:rsidRDefault="00800249" w:rsidP="00800249">
            <w:pPr>
              <w:pStyle w:val="AMODTable"/>
              <w:jc w:val="center"/>
            </w:pPr>
            <w:r w:rsidRPr="00221098">
              <w:t>95,626</w:t>
            </w:r>
          </w:p>
        </w:tc>
      </w:tr>
      <w:tr w:rsidR="00800249" w:rsidRPr="00085E85" w:rsidTr="00800249">
        <w:tc>
          <w:tcPr>
            <w:tcW w:w="3260" w:type="dxa"/>
          </w:tcPr>
          <w:p w:rsidR="00800249" w:rsidRPr="00085E85" w:rsidRDefault="00800249" w:rsidP="007C2EEE">
            <w:pPr>
              <w:pStyle w:val="AMODTable"/>
            </w:pPr>
            <w:r w:rsidRPr="00085E85">
              <w:t>Chief Steward</w:t>
            </w:r>
          </w:p>
        </w:tc>
        <w:tc>
          <w:tcPr>
            <w:tcW w:w="1559" w:type="dxa"/>
            <w:vAlign w:val="center"/>
          </w:tcPr>
          <w:p w:rsidR="00800249" w:rsidRPr="00221098" w:rsidRDefault="00800249" w:rsidP="00800249">
            <w:pPr>
              <w:pStyle w:val="AMODTable"/>
              <w:jc w:val="center"/>
            </w:pPr>
            <w:r w:rsidRPr="00221098">
              <w:t>57,597</w:t>
            </w:r>
          </w:p>
        </w:tc>
        <w:tc>
          <w:tcPr>
            <w:tcW w:w="1418" w:type="dxa"/>
            <w:vAlign w:val="center"/>
          </w:tcPr>
          <w:p w:rsidR="00800249" w:rsidRPr="00221098" w:rsidRDefault="00800249" w:rsidP="00800249">
            <w:pPr>
              <w:pStyle w:val="AMODTable"/>
              <w:jc w:val="center"/>
            </w:pPr>
            <w:r w:rsidRPr="00221098">
              <w:t>43,054</w:t>
            </w:r>
          </w:p>
        </w:tc>
        <w:tc>
          <w:tcPr>
            <w:tcW w:w="1586" w:type="dxa"/>
            <w:vAlign w:val="center"/>
          </w:tcPr>
          <w:p w:rsidR="00800249" w:rsidRPr="00221098" w:rsidRDefault="00800249" w:rsidP="00800249">
            <w:pPr>
              <w:pStyle w:val="AMODTable"/>
              <w:jc w:val="center"/>
            </w:pPr>
            <w:r w:rsidRPr="00221098">
              <w:t>100,651</w:t>
            </w:r>
          </w:p>
        </w:tc>
      </w:tr>
      <w:tr w:rsidR="00800249" w:rsidRPr="00085E85" w:rsidTr="00800249">
        <w:tc>
          <w:tcPr>
            <w:tcW w:w="3260" w:type="dxa"/>
          </w:tcPr>
          <w:p w:rsidR="00800249" w:rsidRPr="00085E85" w:rsidRDefault="00800249" w:rsidP="007C2EEE">
            <w:pPr>
              <w:pStyle w:val="AMODTable"/>
            </w:pPr>
            <w:r w:rsidRPr="00085E85">
              <w:t>Caterer</w:t>
            </w:r>
          </w:p>
        </w:tc>
        <w:tc>
          <w:tcPr>
            <w:tcW w:w="1559" w:type="dxa"/>
            <w:vAlign w:val="center"/>
          </w:tcPr>
          <w:p w:rsidR="00800249" w:rsidRPr="00221098" w:rsidRDefault="00800249" w:rsidP="00800249">
            <w:pPr>
              <w:pStyle w:val="AMODTable"/>
              <w:jc w:val="center"/>
            </w:pPr>
            <w:r w:rsidRPr="00221098">
              <w:t>54,726</w:t>
            </w:r>
          </w:p>
        </w:tc>
        <w:tc>
          <w:tcPr>
            <w:tcW w:w="1418" w:type="dxa"/>
            <w:vAlign w:val="center"/>
          </w:tcPr>
          <w:p w:rsidR="00800249" w:rsidRPr="00221098" w:rsidRDefault="00800249" w:rsidP="00800249">
            <w:pPr>
              <w:pStyle w:val="AMODTable"/>
              <w:jc w:val="center"/>
            </w:pPr>
            <w:r w:rsidRPr="00221098">
              <w:t>40,900</w:t>
            </w:r>
          </w:p>
        </w:tc>
        <w:tc>
          <w:tcPr>
            <w:tcW w:w="1586" w:type="dxa"/>
            <w:vAlign w:val="center"/>
          </w:tcPr>
          <w:p w:rsidR="00800249" w:rsidRDefault="00800249" w:rsidP="00800249">
            <w:pPr>
              <w:pStyle w:val="AMODTable"/>
              <w:jc w:val="center"/>
            </w:pPr>
            <w:r w:rsidRPr="00221098">
              <w:t>95,626</w:t>
            </w:r>
          </w:p>
        </w:tc>
      </w:tr>
    </w:tbl>
    <w:p w:rsidR="0074444B" w:rsidRPr="00085E85" w:rsidRDefault="0074444B" w:rsidP="004E61E4">
      <w:pPr>
        <w:pStyle w:val="Level3Bold"/>
      </w:pPr>
      <w:r w:rsidRPr="00085E85">
        <w:lastRenderedPageBreak/>
        <w:t>Support vessels</w:t>
      </w:r>
    </w:p>
    <w:p w:rsidR="007C2EEE" w:rsidRPr="00085E85" w:rsidRDefault="007C2EEE" w:rsidP="007C2EEE">
      <w:pPr>
        <w:pStyle w:val="History"/>
      </w:pPr>
      <w:r w:rsidRPr="00085E85">
        <w:t xml:space="preserve">[13.1(b) varied by </w:t>
      </w:r>
      <w:hyperlink r:id="rId106" w:history="1">
        <w:r w:rsidRPr="00085E85">
          <w:rPr>
            <w:rStyle w:val="Hyperlink"/>
          </w:rPr>
          <w:t>PR997991</w:t>
        </w:r>
      </w:hyperlink>
      <w:r w:rsidR="00277209" w:rsidRPr="00085E85">
        <w:t xml:space="preserve">, </w:t>
      </w:r>
      <w:hyperlink r:id="rId107" w:history="1">
        <w:r w:rsidR="00277209" w:rsidRPr="00085E85">
          <w:rPr>
            <w:rStyle w:val="Hyperlink"/>
          </w:rPr>
          <w:t>PR509117</w:t>
        </w:r>
      </w:hyperlink>
      <w:r w:rsidR="008011B4" w:rsidRPr="00085E85">
        <w:t xml:space="preserve">, </w:t>
      </w:r>
      <w:hyperlink r:id="rId108" w:history="1">
        <w:r w:rsidR="008011B4" w:rsidRPr="00085E85">
          <w:rPr>
            <w:rStyle w:val="Hyperlink"/>
          </w:rPr>
          <w:t>PR522948</w:t>
        </w:r>
      </w:hyperlink>
      <w:r w:rsidR="00BB2DC8" w:rsidRPr="00085E85">
        <w:t xml:space="preserve">, </w:t>
      </w:r>
      <w:hyperlink r:id="rId109" w:history="1">
        <w:r w:rsidR="00BB2DC8" w:rsidRPr="00085E85">
          <w:rPr>
            <w:rStyle w:val="Hyperlink"/>
          </w:rPr>
          <w:t>PR536751</w:t>
        </w:r>
      </w:hyperlink>
      <w:r w:rsidR="00E97194">
        <w:t xml:space="preserve">, </w:t>
      </w:r>
      <w:hyperlink r:id="rId110" w:history="1">
        <w:r w:rsidR="00E97194" w:rsidRPr="00E97194">
          <w:rPr>
            <w:rStyle w:val="Hyperlink"/>
          </w:rPr>
          <w:t>PR551674</w:t>
        </w:r>
      </w:hyperlink>
      <w:r w:rsidR="00E27A54">
        <w:t xml:space="preserve">, </w:t>
      </w:r>
      <w:hyperlink r:id="rId111" w:tgtFrame="_parent" w:history="1">
        <w:r w:rsidR="00E27A54" w:rsidRPr="00817EA4">
          <w:rPr>
            <w:rStyle w:val="Hyperlink"/>
          </w:rPr>
          <w:t>PR566764</w:t>
        </w:r>
      </w:hyperlink>
      <w:r w:rsidR="00975C14" w:rsidRPr="00975C14">
        <w:rPr>
          <w:rStyle w:val="Hyperlink"/>
          <w:color w:val="auto"/>
          <w:u w:val="none"/>
        </w:rPr>
        <w:t xml:space="preserve">, </w:t>
      </w:r>
      <w:hyperlink r:id="rId112" w:history="1">
        <w:r w:rsidR="00F104A9" w:rsidRPr="00F104A9">
          <w:rPr>
            <w:rStyle w:val="Hyperlink"/>
          </w:rPr>
          <w:t>PR579867</w:t>
        </w:r>
      </w:hyperlink>
      <w:r w:rsidR="000373ED" w:rsidRPr="000373ED">
        <w:rPr>
          <w:rStyle w:val="Hyperlink"/>
          <w:color w:val="auto"/>
          <w:u w:val="none"/>
        </w:rPr>
        <w:t xml:space="preserve">, </w:t>
      </w:r>
      <w:hyperlink r:id="rId113" w:history="1">
        <w:r w:rsidR="000373ED">
          <w:rPr>
            <w:rStyle w:val="Hyperlink"/>
          </w:rPr>
          <w:t>PR592186</w:t>
        </w:r>
      </w:hyperlink>
      <w:r w:rsidR="00F07F01">
        <w:t xml:space="preserve">, </w:t>
      </w:r>
      <w:hyperlink r:id="rId114" w:history="1">
        <w:r w:rsidR="00F07F01">
          <w:rPr>
            <w:rStyle w:val="Hyperlink"/>
          </w:rPr>
          <w:t>PR606411</w:t>
        </w:r>
      </w:hyperlink>
      <w:r w:rsidR="00F62452">
        <w:t xml:space="preserve">, </w:t>
      </w:r>
      <w:hyperlink r:id="rId115" w:history="1">
        <w:r w:rsidR="00F62452" w:rsidRPr="004275D2">
          <w:rPr>
            <w:rStyle w:val="Hyperlink"/>
          </w:rPr>
          <w:t>PR707499</w:t>
        </w:r>
      </w:hyperlink>
      <w:r w:rsidR="00F62452">
        <w:t xml:space="preserve"> </w:t>
      </w:r>
      <w:proofErr w:type="spellStart"/>
      <w:r w:rsidR="00F62452">
        <w:t>ppc</w:t>
      </w:r>
      <w:proofErr w:type="spellEnd"/>
      <w:r w:rsidR="00F62452">
        <w:t xml:space="preserve"> </w:t>
      </w:r>
      <w:r w:rsidR="00F62452" w:rsidRPr="00085E85">
        <w:t>01Jul1</w:t>
      </w:r>
      <w:r w:rsidR="00F62452">
        <w:t>9</w:t>
      </w:r>
      <w:r w:rsidR="00F62452" w:rsidRPr="00085E85">
        <w:t>]</w:t>
      </w:r>
    </w:p>
    <w:tbl>
      <w:tblPr>
        <w:tblW w:w="7870" w:type="dxa"/>
        <w:tblInd w:w="1418" w:type="dxa"/>
        <w:tblLook w:val="0000" w:firstRow="0" w:lastRow="0" w:firstColumn="0" w:lastColumn="0" w:noHBand="0" w:noVBand="0"/>
      </w:tblPr>
      <w:tblGrid>
        <w:gridCol w:w="2470"/>
        <w:gridCol w:w="1800"/>
        <w:gridCol w:w="1979"/>
        <w:gridCol w:w="1621"/>
      </w:tblGrid>
      <w:tr w:rsidR="00075A39" w:rsidRPr="00085E85">
        <w:trPr>
          <w:cantSplit/>
          <w:trHeight w:val="801"/>
          <w:tblHeader/>
        </w:trPr>
        <w:tc>
          <w:tcPr>
            <w:tcW w:w="2470" w:type="dxa"/>
          </w:tcPr>
          <w:p w:rsidR="00075A39" w:rsidRPr="00085E85" w:rsidRDefault="00075A39" w:rsidP="0068503E">
            <w:pPr>
              <w:pStyle w:val="AMODTable"/>
              <w:keepNext/>
              <w:rPr>
                <w:b/>
                <w:lang w:val="en-US" w:eastAsia="en-US"/>
              </w:rPr>
            </w:pPr>
            <w:r w:rsidRPr="00085E85">
              <w:rPr>
                <w:b/>
                <w:lang w:eastAsia="en-US"/>
              </w:rPr>
              <w:t>Classification</w:t>
            </w:r>
          </w:p>
        </w:tc>
        <w:tc>
          <w:tcPr>
            <w:tcW w:w="1800" w:type="dxa"/>
          </w:tcPr>
          <w:p w:rsidR="00075A39" w:rsidRPr="00085E85" w:rsidRDefault="00075A39" w:rsidP="0068503E">
            <w:pPr>
              <w:pStyle w:val="AMODTable"/>
              <w:keepNext/>
              <w:jc w:val="center"/>
              <w:rPr>
                <w:b/>
                <w:lang w:val="en-US" w:eastAsia="en-US"/>
              </w:rPr>
            </w:pPr>
            <w:r w:rsidRPr="00085E85">
              <w:rPr>
                <w:b/>
                <w:lang w:eastAsia="en-US"/>
              </w:rPr>
              <w:t>Minimum salary</w:t>
            </w:r>
          </w:p>
        </w:tc>
        <w:tc>
          <w:tcPr>
            <w:tcW w:w="1979" w:type="dxa"/>
          </w:tcPr>
          <w:p w:rsidR="00075A39" w:rsidRPr="00085E85" w:rsidRDefault="00075A39" w:rsidP="0068503E">
            <w:pPr>
              <w:pStyle w:val="AMODTable"/>
              <w:keepNext/>
              <w:jc w:val="center"/>
              <w:rPr>
                <w:b/>
                <w:lang w:val="en-US" w:eastAsia="en-US"/>
              </w:rPr>
            </w:pPr>
            <w:r w:rsidRPr="00085E85">
              <w:rPr>
                <w:b/>
                <w:lang w:val="en-US" w:eastAsia="en-US"/>
              </w:rPr>
              <w:t>Aggregate overtime component</w:t>
            </w:r>
          </w:p>
        </w:tc>
        <w:tc>
          <w:tcPr>
            <w:tcW w:w="1621" w:type="dxa"/>
          </w:tcPr>
          <w:p w:rsidR="00075A39" w:rsidRPr="00085E85" w:rsidRDefault="00075A39" w:rsidP="0068503E">
            <w:pPr>
              <w:pStyle w:val="AMODTable"/>
              <w:keepNext/>
              <w:jc w:val="center"/>
              <w:rPr>
                <w:b/>
                <w:lang w:val="en-US" w:eastAsia="en-US"/>
              </w:rPr>
            </w:pPr>
            <w:r w:rsidRPr="00085E85">
              <w:rPr>
                <w:b/>
                <w:lang w:eastAsia="en-US"/>
              </w:rPr>
              <w:t>Aggregate annual salary</w:t>
            </w:r>
          </w:p>
        </w:tc>
      </w:tr>
      <w:tr w:rsidR="00216B13" w:rsidRPr="00085E85">
        <w:trPr>
          <w:cantSplit/>
          <w:tblHeader/>
        </w:trPr>
        <w:tc>
          <w:tcPr>
            <w:tcW w:w="2470" w:type="dxa"/>
          </w:tcPr>
          <w:p w:rsidR="00216B13" w:rsidRPr="00085E85" w:rsidRDefault="00216B13" w:rsidP="0068503E">
            <w:pPr>
              <w:pStyle w:val="AMODTable"/>
              <w:keepNext/>
              <w:rPr>
                <w:b/>
                <w:lang w:eastAsia="en-US"/>
              </w:rPr>
            </w:pPr>
          </w:p>
        </w:tc>
        <w:tc>
          <w:tcPr>
            <w:tcW w:w="1800" w:type="dxa"/>
          </w:tcPr>
          <w:p w:rsidR="00216B13" w:rsidRPr="00085E85" w:rsidRDefault="00216B13" w:rsidP="0068503E">
            <w:pPr>
              <w:pStyle w:val="AMODTable"/>
              <w:keepNext/>
              <w:jc w:val="center"/>
              <w:rPr>
                <w:b/>
                <w:lang w:eastAsia="en-US"/>
              </w:rPr>
            </w:pPr>
            <w:r w:rsidRPr="00085E85">
              <w:rPr>
                <w:b/>
                <w:lang w:eastAsia="en-US"/>
              </w:rPr>
              <w:t>$</w:t>
            </w:r>
          </w:p>
        </w:tc>
        <w:tc>
          <w:tcPr>
            <w:tcW w:w="1979" w:type="dxa"/>
          </w:tcPr>
          <w:p w:rsidR="00216B13" w:rsidRPr="00085E85" w:rsidRDefault="00216B13" w:rsidP="0068503E">
            <w:pPr>
              <w:pStyle w:val="AMODTable"/>
              <w:keepNext/>
              <w:jc w:val="center"/>
              <w:rPr>
                <w:b/>
                <w:lang w:val="en-US" w:eastAsia="en-US"/>
              </w:rPr>
            </w:pPr>
            <w:r w:rsidRPr="00085E85">
              <w:rPr>
                <w:b/>
                <w:lang w:val="en-US" w:eastAsia="en-US"/>
              </w:rPr>
              <w:t>$</w:t>
            </w:r>
          </w:p>
        </w:tc>
        <w:tc>
          <w:tcPr>
            <w:tcW w:w="1621" w:type="dxa"/>
          </w:tcPr>
          <w:p w:rsidR="00216B13" w:rsidRPr="00085E85" w:rsidRDefault="00216B13" w:rsidP="0068503E">
            <w:pPr>
              <w:pStyle w:val="AMODTable"/>
              <w:keepNext/>
              <w:jc w:val="center"/>
              <w:rPr>
                <w:b/>
                <w:lang w:eastAsia="en-US"/>
              </w:rPr>
            </w:pPr>
            <w:r w:rsidRPr="00085E85">
              <w:rPr>
                <w:b/>
                <w:lang w:eastAsia="en-US"/>
              </w:rPr>
              <w:t>$</w:t>
            </w:r>
          </w:p>
        </w:tc>
      </w:tr>
      <w:tr w:rsidR="00322800" w:rsidRPr="00085E85">
        <w:trPr>
          <w:cantSplit/>
          <w:trHeight w:val="255"/>
        </w:trPr>
        <w:tc>
          <w:tcPr>
            <w:tcW w:w="7870" w:type="dxa"/>
            <w:gridSpan w:val="4"/>
            <w:shd w:val="clear" w:color="auto" w:fill="auto"/>
          </w:tcPr>
          <w:p w:rsidR="00322800" w:rsidRPr="00085E85" w:rsidRDefault="00322800" w:rsidP="0068503E">
            <w:pPr>
              <w:pStyle w:val="AMODTable"/>
              <w:keepNext/>
              <w:rPr>
                <w:b/>
                <w:lang w:val="en-US" w:eastAsia="en-US"/>
              </w:rPr>
            </w:pPr>
            <w:r w:rsidRPr="00085E85">
              <w:rPr>
                <w:b/>
                <w:lang w:eastAsia="en-US"/>
              </w:rPr>
              <w:t>Division 1</w:t>
            </w:r>
            <w:r w:rsidR="00AF43F4" w:rsidRPr="00085E85">
              <w:rPr>
                <w:b/>
                <w:lang w:eastAsia="en-US"/>
              </w:rPr>
              <w:t>—</w:t>
            </w:r>
            <w:r w:rsidRPr="00085E85">
              <w:rPr>
                <w:b/>
                <w:lang w:eastAsia="en-US"/>
              </w:rPr>
              <w:t>64 metres or less</w:t>
            </w:r>
          </w:p>
        </w:tc>
      </w:tr>
      <w:tr w:rsidR="003D0715" w:rsidRPr="00085E85" w:rsidTr="003D0715">
        <w:trPr>
          <w:cantSplit/>
          <w:trHeight w:val="255"/>
        </w:trPr>
        <w:tc>
          <w:tcPr>
            <w:tcW w:w="2470" w:type="dxa"/>
            <w:shd w:val="clear" w:color="auto" w:fill="auto"/>
            <w:vAlign w:val="center"/>
          </w:tcPr>
          <w:p w:rsidR="003D0715" w:rsidRPr="00085E85" w:rsidRDefault="003D0715" w:rsidP="007C2EEE">
            <w:pPr>
              <w:pStyle w:val="AMODTable"/>
              <w:rPr>
                <w:lang w:val="en-US" w:eastAsia="en-US"/>
              </w:rPr>
            </w:pPr>
            <w:r w:rsidRPr="00085E85">
              <w:rPr>
                <w:lang w:eastAsia="en-US"/>
              </w:rPr>
              <w:t>Master</w:t>
            </w:r>
          </w:p>
        </w:tc>
        <w:tc>
          <w:tcPr>
            <w:tcW w:w="1800" w:type="dxa"/>
            <w:shd w:val="clear" w:color="auto" w:fill="auto"/>
            <w:vAlign w:val="center"/>
          </w:tcPr>
          <w:p w:rsidR="003D0715" w:rsidRPr="00F14989" w:rsidRDefault="003D0715" w:rsidP="003D0715">
            <w:pPr>
              <w:pStyle w:val="AMODTable"/>
              <w:jc w:val="center"/>
            </w:pPr>
            <w:r w:rsidRPr="00F14989">
              <w:t>67,744</w:t>
            </w:r>
          </w:p>
        </w:tc>
        <w:tc>
          <w:tcPr>
            <w:tcW w:w="1979" w:type="dxa"/>
            <w:shd w:val="clear" w:color="auto" w:fill="auto"/>
            <w:vAlign w:val="center"/>
          </w:tcPr>
          <w:p w:rsidR="003D0715" w:rsidRPr="00F14989" w:rsidRDefault="003D0715" w:rsidP="003D0715">
            <w:pPr>
              <w:pStyle w:val="AMODTable"/>
              <w:jc w:val="center"/>
            </w:pPr>
            <w:r w:rsidRPr="00F14989">
              <w:t>42,790</w:t>
            </w:r>
          </w:p>
        </w:tc>
        <w:tc>
          <w:tcPr>
            <w:tcW w:w="1621" w:type="dxa"/>
            <w:shd w:val="clear" w:color="auto" w:fill="auto"/>
            <w:vAlign w:val="center"/>
          </w:tcPr>
          <w:p w:rsidR="003D0715" w:rsidRPr="00F14989" w:rsidRDefault="003D0715" w:rsidP="003D0715">
            <w:pPr>
              <w:pStyle w:val="AMODTable"/>
              <w:jc w:val="center"/>
            </w:pPr>
            <w:r w:rsidRPr="00F14989">
              <w:t>110,534</w:t>
            </w:r>
          </w:p>
        </w:tc>
      </w:tr>
      <w:tr w:rsidR="003D0715" w:rsidRPr="00085E85" w:rsidTr="003D0715">
        <w:trPr>
          <w:cantSplit/>
          <w:trHeight w:val="255"/>
        </w:trPr>
        <w:tc>
          <w:tcPr>
            <w:tcW w:w="2470" w:type="dxa"/>
            <w:shd w:val="clear" w:color="auto" w:fill="auto"/>
            <w:vAlign w:val="center"/>
          </w:tcPr>
          <w:p w:rsidR="003D0715" w:rsidRPr="00085E85" w:rsidRDefault="003D0715" w:rsidP="007C2EEE">
            <w:pPr>
              <w:pStyle w:val="AMODTable"/>
              <w:rPr>
                <w:lang w:val="en-US" w:eastAsia="en-US"/>
              </w:rPr>
            </w:pPr>
            <w:r w:rsidRPr="00085E85">
              <w:rPr>
                <w:lang w:eastAsia="en-US"/>
              </w:rPr>
              <w:t>First Mate</w:t>
            </w:r>
          </w:p>
        </w:tc>
        <w:tc>
          <w:tcPr>
            <w:tcW w:w="1800" w:type="dxa"/>
            <w:shd w:val="clear" w:color="auto" w:fill="auto"/>
            <w:vAlign w:val="center"/>
          </w:tcPr>
          <w:p w:rsidR="003D0715" w:rsidRPr="00F14989" w:rsidRDefault="003D0715" w:rsidP="003D0715">
            <w:pPr>
              <w:pStyle w:val="AMODTable"/>
              <w:jc w:val="center"/>
            </w:pPr>
            <w:r w:rsidRPr="00F14989">
              <w:t>61,159</w:t>
            </w:r>
          </w:p>
        </w:tc>
        <w:tc>
          <w:tcPr>
            <w:tcW w:w="1979" w:type="dxa"/>
            <w:shd w:val="clear" w:color="auto" w:fill="auto"/>
            <w:vAlign w:val="center"/>
          </w:tcPr>
          <w:p w:rsidR="003D0715" w:rsidRPr="00F14989" w:rsidRDefault="003D0715" w:rsidP="003D0715">
            <w:pPr>
              <w:pStyle w:val="AMODTable"/>
              <w:jc w:val="center"/>
            </w:pPr>
            <w:r w:rsidRPr="00F14989">
              <w:t>38,392</w:t>
            </w:r>
          </w:p>
        </w:tc>
        <w:tc>
          <w:tcPr>
            <w:tcW w:w="1621" w:type="dxa"/>
            <w:shd w:val="clear" w:color="auto" w:fill="auto"/>
            <w:vAlign w:val="center"/>
          </w:tcPr>
          <w:p w:rsidR="003D0715" w:rsidRPr="00F14989" w:rsidRDefault="003D0715" w:rsidP="003D0715">
            <w:pPr>
              <w:pStyle w:val="AMODTable"/>
              <w:jc w:val="center"/>
            </w:pPr>
            <w:r w:rsidRPr="00F14989">
              <w:t>99,551</w:t>
            </w:r>
          </w:p>
        </w:tc>
      </w:tr>
      <w:tr w:rsidR="003D0715" w:rsidRPr="00085E85" w:rsidTr="003D0715">
        <w:trPr>
          <w:cantSplit/>
          <w:trHeight w:val="255"/>
        </w:trPr>
        <w:tc>
          <w:tcPr>
            <w:tcW w:w="2470" w:type="dxa"/>
            <w:shd w:val="clear" w:color="auto" w:fill="auto"/>
            <w:vAlign w:val="center"/>
          </w:tcPr>
          <w:p w:rsidR="003D0715" w:rsidRPr="00085E85" w:rsidRDefault="003D0715" w:rsidP="007C2EEE">
            <w:pPr>
              <w:pStyle w:val="AMODTable"/>
              <w:rPr>
                <w:lang w:val="en-US" w:eastAsia="en-US"/>
              </w:rPr>
            </w:pPr>
            <w:r w:rsidRPr="00085E85">
              <w:rPr>
                <w:lang w:eastAsia="en-US"/>
              </w:rPr>
              <w:t>Second Mate</w:t>
            </w:r>
          </w:p>
        </w:tc>
        <w:tc>
          <w:tcPr>
            <w:tcW w:w="1800" w:type="dxa"/>
            <w:shd w:val="clear" w:color="auto" w:fill="auto"/>
            <w:vAlign w:val="center"/>
          </w:tcPr>
          <w:p w:rsidR="003D0715" w:rsidRPr="00F14989" w:rsidRDefault="003D0715" w:rsidP="003D0715">
            <w:pPr>
              <w:pStyle w:val="AMODTable"/>
              <w:jc w:val="center"/>
            </w:pPr>
            <w:r w:rsidRPr="00F14989">
              <w:t>55,768</w:t>
            </w:r>
          </w:p>
        </w:tc>
        <w:tc>
          <w:tcPr>
            <w:tcW w:w="1979" w:type="dxa"/>
            <w:shd w:val="clear" w:color="auto" w:fill="auto"/>
            <w:vAlign w:val="center"/>
          </w:tcPr>
          <w:p w:rsidR="003D0715" w:rsidRPr="00F14989" w:rsidRDefault="003D0715" w:rsidP="003D0715">
            <w:pPr>
              <w:pStyle w:val="AMODTable"/>
              <w:jc w:val="center"/>
            </w:pPr>
            <w:r w:rsidRPr="00F14989">
              <w:t>34,792</w:t>
            </w:r>
          </w:p>
        </w:tc>
        <w:tc>
          <w:tcPr>
            <w:tcW w:w="1621" w:type="dxa"/>
            <w:shd w:val="clear" w:color="auto" w:fill="auto"/>
            <w:vAlign w:val="center"/>
          </w:tcPr>
          <w:p w:rsidR="003D0715" w:rsidRPr="00F14989" w:rsidRDefault="003D0715" w:rsidP="003D0715">
            <w:pPr>
              <w:pStyle w:val="AMODTable"/>
              <w:jc w:val="center"/>
            </w:pPr>
            <w:r w:rsidRPr="00F14989">
              <w:t>90,560</w:t>
            </w:r>
          </w:p>
        </w:tc>
      </w:tr>
      <w:tr w:rsidR="003D0715" w:rsidRPr="00085E85" w:rsidTr="003D0715">
        <w:trPr>
          <w:cantSplit/>
          <w:trHeight w:val="255"/>
        </w:trPr>
        <w:tc>
          <w:tcPr>
            <w:tcW w:w="2470" w:type="dxa"/>
            <w:shd w:val="clear" w:color="auto" w:fill="auto"/>
            <w:vAlign w:val="center"/>
          </w:tcPr>
          <w:p w:rsidR="003D0715" w:rsidRPr="00085E85" w:rsidRDefault="003D0715" w:rsidP="007C2EEE">
            <w:pPr>
              <w:pStyle w:val="AMODTable"/>
              <w:rPr>
                <w:lang w:val="en-US" w:eastAsia="en-US"/>
              </w:rPr>
            </w:pPr>
            <w:r w:rsidRPr="00085E85">
              <w:rPr>
                <w:lang w:eastAsia="en-US"/>
              </w:rPr>
              <w:t>Chief Engineer</w:t>
            </w:r>
          </w:p>
        </w:tc>
        <w:tc>
          <w:tcPr>
            <w:tcW w:w="1800" w:type="dxa"/>
            <w:shd w:val="clear" w:color="auto" w:fill="auto"/>
            <w:vAlign w:val="center"/>
          </w:tcPr>
          <w:p w:rsidR="003D0715" w:rsidRPr="00F14989" w:rsidRDefault="003D0715" w:rsidP="003D0715">
            <w:pPr>
              <w:pStyle w:val="AMODTable"/>
              <w:jc w:val="center"/>
            </w:pPr>
            <w:r w:rsidRPr="00F14989">
              <w:t>66,547</w:t>
            </w:r>
          </w:p>
        </w:tc>
        <w:tc>
          <w:tcPr>
            <w:tcW w:w="1979" w:type="dxa"/>
            <w:shd w:val="clear" w:color="auto" w:fill="auto"/>
            <w:vAlign w:val="center"/>
          </w:tcPr>
          <w:p w:rsidR="003D0715" w:rsidRPr="00F14989" w:rsidRDefault="003D0715" w:rsidP="003D0715">
            <w:pPr>
              <w:pStyle w:val="AMODTable"/>
              <w:jc w:val="center"/>
            </w:pPr>
            <w:r w:rsidRPr="00F14989">
              <w:t>41,991</w:t>
            </w:r>
          </w:p>
        </w:tc>
        <w:tc>
          <w:tcPr>
            <w:tcW w:w="1621" w:type="dxa"/>
            <w:shd w:val="clear" w:color="auto" w:fill="auto"/>
            <w:vAlign w:val="center"/>
          </w:tcPr>
          <w:p w:rsidR="003D0715" w:rsidRPr="00F14989" w:rsidRDefault="003D0715" w:rsidP="003D0715">
            <w:pPr>
              <w:pStyle w:val="AMODTable"/>
              <w:jc w:val="center"/>
            </w:pPr>
            <w:r w:rsidRPr="00F14989">
              <w:t>108,538</w:t>
            </w:r>
          </w:p>
        </w:tc>
      </w:tr>
      <w:tr w:rsidR="003D0715" w:rsidRPr="00085E85" w:rsidTr="003D0715">
        <w:trPr>
          <w:cantSplit/>
          <w:trHeight w:val="255"/>
        </w:trPr>
        <w:tc>
          <w:tcPr>
            <w:tcW w:w="2470" w:type="dxa"/>
            <w:shd w:val="clear" w:color="auto" w:fill="auto"/>
            <w:vAlign w:val="center"/>
          </w:tcPr>
          <w:p w:rsidR="003D0715" w:rsidRPr="00085E85" w:rsidRDefault="003D0715" w:rsidP="007C2EEE">
            <w:pPr>
              <w:pStyle w:val="AMODTable"/>
              <w:rPr>
                <w:lang w:val="en-US" w:eastAsia="en-US"/>
              </w:rPr>
            </w:pPr>
            <w:r w:rsidRPr="00085E85">
              <w:rPr>
                <w:lang w:eastAsia="en-US"/>
              </w:rPr>
              <w:t>Second Engineer</w:t>
            </w:r>
          </w:p>
        </w:tc>
        <w:tc>
          <w:tcPr>
            <w:tcW w:w="1800" w:type="dxa"/>
            <w:shd w:val="clear" w:color="auto" w:fill="auto"/>
            <w:vAlign w:val="center"/>
          </w:tcPr>
          <w:p w:rsidR="003D0715" w:rsidRPr="00F14989" w:rsidRDefault="003D0715" w:rsidP="003D0715">
            <w:pPr>
              <w:pStyle w:val="AMODTable"/>
              <w:jc w:val="center"/>
            </w:pPr>
            <w:r w:rsidRPr="00F14989">
              <w:t>61,159</w:t>
            </w:r>
          </w:p>
        </w:tc>
        <w:tc>
          <w:tcPr>
            <w:tcW w:w="1979" w:type="dxa"/>
            <w:shd w:val="clear" w:color="auto" w:fill="auto"/>
            <w:vAlign w:val="center"/>
          </w:tcPr>
          <w:p w:rsidR="003D0715" w:rsidRPr="00F14989" w:rsidRDefault="003D0715" w:rsidP="003D0715">
            <w:pPr>
              <w:pStyle w:val="AMODTable"/>
              <w:jc w:val="center"/>
            </w:pPr>
            <w:r w:rsidRPr="00F14989">
              <w:t>38,392</w:t>
            </w:r>
          </w:p>
        </w:tc>
        <w:tc>
          <w:tcPr>
            <w:tcW w:w="1621" w:type="dxa"/>
            <w:shd w:val="clear" w:color="auto" w:fill="auto"/>
            <w:vAlign w:val="center"/>
          </w:tcPr>
          <w:p w:rsidR="003D0715" w:rsidRPr="00F14989" w:rsidRDefault="003D0715" w:rsidP="003D0715">
            <w:pPr>
              <w:pStyle w:val="AMODTable"/>
              <w:jc w:val="center"/>
            </w:pPr>
            <w:r w:rsidRPr="00F14989">
              <w:t>99,551</w:t>
            </w:r>
          </w:p>
        </w:tc>
      </w:tr>
      <w:tr w:rsidR="003D0715" w:rsidRPr="00085E85" w:rsidTr="003D0715">
        <w:trPr>
          <w:cantSplit/>
          <w:trHeight w:val="255"/>
        </w:trPr>
        <w:tc>
          <w:tcPr>
            <w:tcW w:w="2470" w:type="dxa"/>
            <w:shd w:val="clear" w:color="auto" w:fill="auto"/>
            <w:vAlign w:val="center"/>
          </w:tcPr>
          <w:p w:rsidR="003D0715" w:rsidRPr="00085E85" w:rsidRDefault="003D0715" w:rsidP="007C2EEE">
            <w:pPr>
              <w:pStyle w:val="AMODTable"/>
              <w:rPr>
                <w:lang w:val="en-US" w:eastAsia="en-US"/>
              </w:rPr>
            </w:pPr>
            <w:r w:rsidRPr="00085E85">
              <w:rPr>
                <w:lang w:eastAsia="en-US"/>
              </w:rPr>
              <w:t>Third Engineer</w:t>
            </w:r>
          </w:p>
        </w:tc>
        <w:tc>
          <w:tcPr>
            <w:tcW w:w="1800" w:type="dxa"/>
            <w:shd w:val="clear" w:color="auto" w:fill="auto"/>
            <w:vAlign w:val="center"/>
          </w:tcPr>
          <w:p w:rsidR="003D0715" w:rsidRPr="00F14989" w:rsidRDefault="003D0715" w:rsidP="003D0715">
            <w:pPr>
              <w:pStyle w:val="AMODTable"/>
              <w:jc w:val="center"/>
            </w:pPr>
            <w:r w:rsidRPr="00F14989">
              <w:t>55,768</w:t>
            </w:r>
          </w:p>
        </w:tc>
        <w:tc>
          <w:tcPr>
            <w:tcW w:w="1979" w:type="dxa"/>
            <w:shd w:val="clear" w:color="auto" w:fill="auto"/>
            <w:vAlign w:val="center"/>
          </w:tcPr>
          <w:p w:rsidR="003D0715" w:rsidRPr="00F14989" w:rsidRDefault="003D0715" w:rsidP="003D0715">
            <w:pPr>
              <w:pStyle w:val="AMODTable"/>
              <w:jc w:val="center"/>
            </w:pPr>
            <w:r w:rsidRPr="00F14989">
              <w:t>34,792</w:t>
            </w:r>
          </w:p>
        </w:tc>
        <w:tc>
          <w:tcPr>
            <w:tcW w:w="1621" w:type="dxa"/>
            <w:shd w:val="clear" w:color="auto" w:fill="auto"/>
            <w:vAlign w:val="center"/>
          </w:tcPr>
          <w:p w:rsidR="003D0715" w:rsidRPr="00F14989" w:rsidRDefault="003D0715" w:rsidP="003D0715">
            <w:pPr>
              <w:pStyle w:val="AMODTable"/>
              <w:jc w:val="center"/>
            </w:pPr>
            <w:r w:rsidRPr="00F14989">
              <w:t>90,560</w:t>
            </w:r>
          </w:p>
        </w:tc>
      </w:tr>
      <w:tr w:rsidR="003D0715" w:rsidRPr="00085E85" w:rsidTr="003D0715">
        <w:trPr>
          <w:cantSplit/>
          <w:trHeight w:val="255"/>
        </w:trPr>
        <w:tc>
          <w:tcPr>
            <w:tcW w:w="2470" w:type="dxa"/>
            <w:shd w:val="clear" w:color="auto" w:fill="auto"/>
            <w:vAlign w:val="center"/>
          </w:tcPr>
          <w:p w:rsidR="003D0715" w:rsidRPr="00085E85" w:rsidRDefault="003D0715" w:rsidP="007C2EEE">
            <w:pPr>
              <w:pStyle w:val="AMODTable"/>
              <w:rPr>
                <w:lang w:eastAsia="en-US"/>
              </w:rPr>
            </w:pPr>
            <w:r w:rsidRPr="00085E85">
              <w:rPr>
                <w:lang w:eastAsia="en-US"/>
              </w:rPr>
              <w:t>Integrated Rating</w:t>
            </w:r>
          </w:p>
        </w:tc>
        <w:tc>
          <w:tcPr>
            <w:tcW w:w="1800" w:type="dxa"/>
            <w:shd w:val="clear" w:color="auto" w:fill="auto"/>
            <w:vAlign w:val="center"/>
          </w:tcPr>
          <w:p w:rsidR="003D0715" w:rsidRPr="00F14989" w:rsidRDefault="003D0715" w:rsidP="003D0715">
            <w:pPr>
              <w:pStyle w:val="AMODTable"/>
              <w:jc w:val="center"/>
            </w:pPr>
            <w:r w:rsidRPr="00F14989">
              <w:t>47,387</w:t>
            </w:r>
          </w:p>
        </w:tc>
        <w:tc>
          <w:tcPr>
            <w:tcW w:w="1979" w:type="dxa"/>
            <w:shd w:val="clear" w:color="auto" w:fill="auto"/>
            <w:vAlign w:val="center"/>
          </w:tcPr>
          <w:p w:rsidR="003D0715" w:rsidRPr="00F14989" w:rsidRDefault="003D0715" w:rsidP="003D0715">
            <w:pPr>
              <w:pStyle w:val="AMODTable"/>
              <w:jc w:val="center"/>
            </w:pPr>
            <w:r w:rsidRPr="00F14989">
              <w:t>29,194</w:t>
            </w:r>
          </w:p>
        </w:tc>
        <w:tc>
          <w:tcPr>
            <w:tcW w:w="1621" w:type="dxa"/>
            <w:shd w:val="clear" w:color="auto" w:fill="auto"/>
            <w:vAlign w:val="center"/>
          </w:tcPr>
          <w:p w:rsidR="003D0715" w:rsidRDefault="003D0715" w:rsidP="003D0715">
            <w:pPr>
              <w:pStyle w:val="AMODTable"/>
              <w:jc w:val="center"/>
            </w:pPr>
            <w:r w:rsidRPr="00F14989">
              <w:t>76,581</w:t>
            </w:r>
          </w:p>
        </w:tc>
      </w:tr>
      <w:tr w:rsidR="000373ED" w:rsidRPr="00085E85" w:rsidTr="00277209">
        <w:trPr>
          <w:trHeight w:val="255"/>
        </w:trPr>
        <w:tc>
          <w:tcPr>
            <w:tcW w:w="7870" w:type="dxa"/>
            <w:gridSpan w:val="4"/>
            <w:shd w:val="clear" w:color="auto" w:fill="auto"/>
            <w:noWrap/>
            <w:vAlign w:val="bottom"/>
          </w:tcPr>
          <w:p w:rsidR="000373ED" w:rsidRPr="00085E85" w:rsidRDefault="000373ED" w:rsidP="000373ED">
            <w:pPr>
              <w:pStyle w:val="AMODTable"/>
              <w:rPr>
                <w:b/>
                <w:lang w:val="en-US" w:eastAsia="en-US"/>
              </w:rPr>
            </w:pPr>
            <w:r w:rsidRPr="00085E85">
              <w:rPr>
                <w:b/>
                <w:lang w:eastAsia="en-US"/>
              </w:rPr>
              <w:t>Division 2—more than 64 metres</w:t>
            </w:r>
          </w:p>
        </w:tc>
      </w:tr>
      <w:tr w:rsidR="00D37501" w:rsidRPr="00085E85" w:rsidTr="00D37501">
        <w:trPr>
          <w:trHeight w:val="255"/>
        </w:trPr>
        <w:tc>
          <w:tcPr>
            <w:tcW w:w="2470" w:type="dxa"/>
            <w:shd w:val="clear" w:color="auto" w:fill="auto"/>
            <w:vAlign w:val="center"/>
          </w:tcPr>
          <w:p w:rsidR="00D37501" w:rsidRPr="00085E85" w:rsidRDefault="00D37501" w:rsidP="007C2EEE">
            <w:pPr>
              <w:pStyle w:val="AMODTable"/>
              <w:rPr>
                <w:lang w:val="en-US" w:eastAsia="en-US"/>
              </w:rPr>
            </w:pPr>
            <w:r w:rsidRPr="00085E85">
              <w:rPr>
                <w:lang w:eastAsia="en-US"/>
              </w:rPr>
              <w:t>Master</w:t>
            </w:r>
          </w:p>
        </w:tc>
        <w:tc>
          <w:tcPr>
            <w:tcW w:w="1800" w:type="dxa"/>
            <w:shd w:val="clear" w:color="auto" w:fill="auto"/>
            <w:vAlign w:val="center"/>
          </w:tcPr>
          <w:p w:rsidR="00D37501" w:rsidRPr="003F16D3" w:rsidRDefault="00D37501" w:rsidP="00D37501">
            <w:pPr>
              <w:pStyle w:val="AMODTable"/>
              <w:jc w:val="center"/>
            </w:pPr>
            <w:r w:rsidRPr="003F16D3">
              <w:t>71,937</w:t>
            </w:r>
          </w:p>
        </w:tc>
        <w:tc>
          <w:tcPr>
            <w:tcW w:w="1979" w:type="dxa"/>
            <w:shd w:val="clear" w:color="auto" w:fill="auto"/>
            <w:vAlign w:val="center"/>
          </w:tcPr>
          <w:p w:rsidR="00D37501" w:rsidRPr="003F16D3" w:rsidRDefault="00D37501" w:rsidP="00D37501">
            <w:pPr>
              <w:pStyle w:val="AMODTable"/>
              <w:jc w:val="center"/>
            </w:pPr>
            <w:r w:rsidRPr="003F16D3">
              <w:t>45,590</w:t>
            </w:r>
          </w:p>
        </w:tc>
        <w:tc>
          <w:tcPr>
            <w:tcW w:w="1621" w:type="dxa"/>
            <w:shd w:val="clear" w:color="auto" w:fill="auto"/>
            <w:vAlign w:val="center"/>
          </w:tcPr>
          <w:p w:rsidR="00D37501" w:rsidRPr="003F16D3" w:rsidRDefault="00D37501" w:rsidP="00D37501">
            <w:pPr>
              <w:pStyle w:val="AMODTable"/>
              <w:jc w:val="center"/>
            </w:pPr>
            <w:r w:rsidRPr="003F16D3">
              <w:t>117,527</w:t>
            </w:r>
          </w:p>
        </w:tc>
      </w:tr>
      <w:tr w:rsidR="00D37501" w:rsidRPr="00085E85" w:rsidTr="00D37501">
        <w:trPr>
          <w:trHeight w:val="255"/>
        </w:trPr>
        <w:tc>
          <w:tcPr>
            <w:tcW w:w="2470" w:type="dxa"/>
            <w:shd w:val="clear" w:color="auto" w:fill="auto"/>
            <w:vAlign w:val="center"/>
          </w:tcPr>
          <w:p w:rsidR="00D37501" w:rsidRPr="00085E85" w:rsidRDefault="00D37501" w:rsidP="007C2EEE">
            <w:pPr>
              <w:pStyle w:val="AMODTable"/>
              <w:rPr>
                <w:lang w:val="en-US" w:eastAsia="en-US"/>
              </w:rPr>
            </w:pPr>
            <w:r w:rsidRPr="00085E85">
              <w:rPr>
                <w:lang w:eastAsia="en-US"/>
              </w:rPr>
              <w:t>First Mate</w:t>
            </w:r>
          </w:p>
        </w:tc>
        <w:tc>
          <w:tcPr>
            <w:tcW w:w="1800" w:type="dxa"/>
            <w:shd w:val="clear" w:color="auto" w:fill="auto"/>
            <w:vAlign w:val="center"/>
          </w:tcPr>
          <w:p w:rsidR="00D37501" w:rsidRPr="003F16D3" w:rsidRDefault="00D37501" w:rsidP="00D37501">
            <w:pPr>
              <w:pStyle w:val="AMODTable"/>
              <w:jc w:val="center"/>
            </w:pPr>
            <w:r w:rsidRPr="003F16D3">
              <w:t>64,887</w:t>
            </w:r>
          </w:p>
        </w:tc>
        <w:tc>
          <w:tcPr>
            <w:tcW w:w="1979" w:type="dxa"/>
            <w:shd w:val="clear" w:color="auto" w:fill="auto"/>
            <w:vAlign w:val="center"/>
          </w:tcPr>
          <w:p w:rsidR="00D37501" w:rsidRPr="003F16D3" w:rsidRDefault="00D37501" w:rsidP="00D37501">
            <w:pPr>
              <w:pStyle w:val="AMODTable"/>
              <w:jc w:val="center"/>
            </w:pPr>
            <w:r w:rsidRPr="003F16D3">
              <w:t>40,882</w:t>
            </w:r>
          </w:p>
        </w:tc>
        <w:tc>
          <w:tcPr>
            <w:tcW w:w="1621" w:type="dxa"/>
            <w:shd w:val="clear" w:color="auto" w:fill="auto"/>
            <w:vAlign w:val="center"/>
          </w:tcPr>
          <w:p w:rsidR="00D37501" w:rsidRPr="003F16D3" w:rsidRDefault="00D37501" w:rsidP="00D37501">
            <w:pPr>
              <w:pStyle w:val="AMODTable"/>
              <w:jc w:val="center"/>
            </w:pPr>
            <w:r w:rsidRPr="003F16D3">
              <w:t>105,769</w:t>
            </w:r>
          </w:p>
        </w:tc>
      </w:tr>
      <w:tr w:rsidR="00D37501" w:rsidRPr="00085E85" w:rsidTr="00D37501">
        <w:trPr>
          <w:trHeight w:val="255"/>
        </w:trPr>
        <w:tc>
          <w:tcPr>
            <w:tcW w:w="2470" w:type="dxa"/>
            <w:shd w:val="clear" w:color="auto" w:fill="auto"/>
            <w:vAlign w:val="center"/>
          </w:tcPr>
          <w:p w:rsidR="00D37501" w:rsidRPr="00085E85" w:rsidRDefault="00D37501" w:rsidP="007C2EEE">
            <w:pPr>
              <w:pStyle w:val="AMODTable"/>
              <w:rPr>
                <w:lang w:val="en-US" w:eastAsia="en-US"/>
              </w:rPr>
            </w:pPr>
            <w:r w:rsidRPr="00085E85">
              <w:rPr>
                <w:lang w:eastAsia="en-US"/>
              </w:rPr>
              <w:t>Second Mate</w:t>
            </w:r>
          </w:p>
        </w:tc>
        <w:tc>
          <w:tcPr>
            <w:tcW w:w="1800" w:type="dxa"/>
            <w:shd w:val="clear" w:color="auto" w:fill="auto"/>
            <w:vAlign w:val="center"/>
          </w:tcPr>
          <w:p w:rsidR="00D37501" w:rsidRPr="003F16D3" w:rsidRDefault="00D37501" w:rsidP="00D37501">
            <w:pPr>
              <w:pStyle w:val="AMODTable"/>
              <w:jc w:val="center"/>
            </w:pPr>
            <w:r w:rsidRPr="003F16D3">
              <w:t>59,122</w:t>
            </w:r>
          </w:p>
        </w:tc>
        <w:tc>
          <w:tcPr>
            <w:tcW w:w="1979" w:type="dxa"/>
            <w:shd w:val="clear" w:color="auto" w:fill="auto"/>
            <w:vAlign w:val="center"/>
          </w:tcPr>
          <w:p w:rsidR="00D37501" w:rsidRPr="003F16D3" w:rsidRDefault="00D37501" w:rsidP="00D37501">
            <w:pPr>
              <w:pStyle w:val="AMODTable"/>
              <w:jc w:val="center"/>
            </w:pPr>
            <w:r w:rsidRPr="003F16D3">
              <w:t>37,032</w:t>
            </w:r>
          </w:p>
        </w:tc>
        <w:tc>
          <w:tcPr>
            <w:tcW w:w="1621" w:type="dxa"/>
            <w:shd w:val="clear" w:color="auto" w:fill="auto"/>
            <w:vAlign w:val="center"/>
          </w:tcPr>
          <w:p w:rsidR="00D37501" w:rsidRPr="003F16D3" w:rsidRDefault="00D37501" w:rsidP="00D37501">
            <w:pPr>
              <w:pStyle w:val="AMODTable"/>
              <w:jc w:val="center"/>
            </w:pPr>
            <w:r w:rsidRPr="003F16D3">
              <w:t>96,154</w:t>
            </w:r>
          </w:p>
        </w:tc>
      </w:tr>
      <w:tr w:rsidR="00D37501" w:rsidRPr="00085E85" w:rsidTr="00D37501">
        <w:trPr>
          <w:trHeight w:val="255"/>
        </w:trPr>
        <w:tc>
          <w:tcPr>
            <w:tcW w:w="2470" w:type="dxa"/>
            <w:shd w:val="clear" w:color="auto" w:fill="auto"/>
            <w:vAlign w:val="center"/>
          </w:tcPr>
          <w:p w:rsidR="00D37501" w:rsidRPr="00085E85" w:rsidRDefault="00D37501" w:rsidP="007C2EEE">
            <w:pPr>
              <w:pStyle w:val="AMODTable"/>
              <w:rPr>
                <w:lang w:val="en-US" w:eastAsia="en-US"/>
              </w:rPr>
            </w:pPr>
            <w:r w:rsidRPr="00085E85">
              <w:rPr>
                <w:lang w:eastAsia="en-US"/>
              </w:rPr>
              <w:t>Chief Engineer</w:t>
            </w:r>
          </w:p>
        </w:tc>
        <w:tc>
          <w:tcPr>
            <w:tcW w:w="1800" w:type="dxa"/>
            <w:shd w:val="clear" w:color="auto" w:fill="auto"/>
            <w:vAlign w:val="center"/>
          </w:tcPr>
          <w:p w:rsidR="00D37501" w:rsidRPr="003F16D3" w:rsidRDefault="00D37501" w:rsidP="00D37501">
            <w:pPr>
              <w:pStyle w:val="AMODTable"/>
              <w:jc w:val="center"/>
            </w:pPr>
            <w:r w:rsidRPr="003F16D3">
              <w:t>70,654</w:t>
            </w:r>
          </w:p>
        </w:tc>
        <w:tc>
          <w:tcPr>
            <w:tcW w:w="1979" w:type="dxa"/>
            <w:shd w:val="clear" w:color="auto" w:fill="auto"/>
            <w:vAlign w:val="center"/>
          </w:tcPr>
          <w:p w:rsidR="00D37501" w:rsidRPr="003F16D3" w:rsidRDefault="00D37501" w:rsidP="00D37501">
            <w:pPr>
              <w:pStyle w:val="AMODTable"/>
              <w:jc w:val="center"/>
            </w:pPr>
            <w:r w:rsidRPr="003F16D3">
              <w:t>44,734</w:t>
            </w:r>
          </w:p>
        </w:tc>
        <w:tc>
          <w:tcPr>
            <w:tcW w:w="1621" w:type="dxa"/>
            <w:shd w:val="clear" w:color="auto" w:fill="auto"/>
            <w:vAlign w:val="center"/>
          </w:tcPr>
          <w:p w:rsidR="00D37501" w:rsidRPr="003F16D3" w:rsidRDefault="00D37501" w:rsidP="00D37501">
            <w:pPr>
              <w:pStyle w:val="AMODTable"/>
              <w:jc w:val="center"/>
            </w:pPr>
            <w:r w:rsidRPr="003F16D3">
              <w:t>115,388</w:t>
            </w:r>
          </w:p>
        </w:tc>
      </w:tr>
      <w:tr w:rsidR="00D37501" w:rsidRPr="00085E85" w:rsidTr="00D37501">
        <w:trPr>
          <w:trHeight w:val="255"/>
        </w:trPr>
        <w:tc>
          <w:tcPr>
            <w:tcW w:w="2470" w:type="dxa"/>
            <w:shd w:val="clear" w:color="auto" w:fill="auto"/>
            <w:vAlign w:val="center"/>
          </w:tcPr>
          <w:p w:rsidR="00D37501" w:rsidRPr="00085E85" w:rsidRDefault="00D37501" w:rsidP="007C2EEE">
            <w:pPr>
              <w:pStyle w:val="AMODTable"/>
              <w:rPr>
                <w:lang w:val="en-US" w:eastAsia="en-US"/>
              </w:rPr>
            </w:pPr>
            <w:r w:rsidRPr="00085E85">
              <w:rPr>
                <w:lang w:eastAsia="en-US"/>
              </w:rPr>
              <w:t>Second Engineer</w:t>
            </w:r>
          </w:p>
        </w:tc>
        <w:tc>
          <w:tcPr>
            <w:tcW w:w="1800" w:type="dxa"/>
            <w:shd w:val="clear" w:color="auto" w:fill="auto"/>
            <w:vAlign w:val="center"/>
          </w:tcPr>
          <w:p w:rsidR="00D37501" w:rsidRPr="003F16D3" w:rsidRDefault="00D37501" w:rsidP="00D37501">
            <w:pPr>
              <w:pStyle w:val="AMODTable"/>
              <w:jc w:val="center"/>
            </w:pPr>
            <w:r w:rsidRPr="003F16D3">
              <w:t>64,887</w:t>
            </w:r>
          </w:p>
        </w:tc>
        <w:tc>
          <w:tcPr>
            <w:tcW w:w="1979" w:type="dxa"/>
            <w:shd w:val="clear" w:color="auto" w:fill="auto"/>
            <w:vAlign w:val="center"/>
          </w:tcPr>
          <w:p w:rsidR="00D37501" w:rsidRPr="003F16D3" w:rsidRDefault="00D37501" w:rsidP="00D37501">
            <w:pPr>
              <w:pStyle w:val="AMODTable"/>
              <w:jc w:val="center"/>
            </w:pPr>
            <w:r w:rsidRPr="003F16D3">
              <w:t>40,882</w:t>
            </w:r>
          </w:p>
        </w:tc>
        <w:tc>
          <w:tcPr>
            <w:tcW w:w="1621" w:type="dxa"/>
            <w:shd w:val="clear" w:color="auto" w:fill="auto"/>
            <w:vAlign w:val="center"/>
          </w:tcPr>
          <w:p w:rsidR="00D37501" w:rsidRPr="003F16D3" w:rsidRDefault="00D37501" w:rsidP="00D37501">
            <w:pPr>
              <w:pStyle w:val="AMODTable"/>
              <w:jc w:val="center"/>
            </w:pPr>
            <w:r w:rsidRPr="003F16D3">
              <w:t>105,769</w:t>
            </w:r>
          </w:p>
        </w:tc>
      </w:tr>
      <w:tr w:rsidR="00D37501" w:rsidRPr="00085E85" w:rsidTr="00D37501">
        <w:trPr>
          <w:trHeight w:val="255"/>
        </w:trPr>
        <w:tc>
          <w:tcPr>
            <w:tcW w:w="2470" w:type="dxa"/>
            <w:shd w:val="clear" w:color="auto" w:fill="auto"/>
            <w:vAlign w:val="center"/>
          </w:tcPr>
          <w:p w:rsidR="00D37501" w:rsidRPr="00085E85" w:rsidRDefault="00D37501" w:rsidP="007C2EEE">
            <w:pPr>
              <w:pStyle w:val="AMODTable"/>
              <w:rPr>
                <w:lang w:val="en-US" w:eastAsia="en-US"/>
              </w:rPr>
            </w:pPr>
            <w:r w:rsidRPr="00085E85">
              <w:rPr>
                <w:lang w:eastAsia="en-US"/>
              </w:rPr>
              <w:t>Third Engineer</w:t>
            </w:r>
          </w:p>
        </w:tc>
        <w:tc>
          <w:tcPr>
            <w:tcW w:w="1800" w:type="dxa"/>
            <w:shd w:val="clear" w:color="auto" w:fill="auto"/>
            <w:vAlign w:val="center"/>
          </w:tcPr>
          <w:p w:rsidR="00D37501" w:rsidRPr="003F16D3" w:rsidRDefault="00D37501" w:rsidP="00D37501">
            <w:pPr>
              <w:pStyle w:val="AMODTable"/>
              <w:jc w:val="center"/>
            </w:pPr>
            <w:r w:rsidRPr="003F16D3">
              <w:t>59,122</w:t>
            </w:r>
          </w:p>
        </w:tc>
        <w:tc>
          <w:tcPr>
            <w:tcW w:w="1979" w:type="dxa"/>
            <w:shd w:val="clear" w:color="auto" w:fill="auto"/>
            <w:vAlign w:val="center"/>
          </w:tcPr>
          <w:p w:rsidR="00D37501" w:rsidRPr="003F16D3" w:rsidRDefault="00D37501" w:rsidP="00D37501">
            <w:pPr>
              <w:pStyle w:val="AMODTable"/>
              <w:jc w:val="center"/>
            </w:pPr>
            <w:r w:rsidRPr="003F16D3">
              <w:t>37,032</w:t>
            </w:r>
          </w:p>
        </w:tc>
        <w:tc>
          <w:tcPr>
            <w:tcW w:w="1621" w:type="dxa"/>
            <w:shd w:val="clear" w:color="auto" w:fill="auto"/>
            <w:vAlign w:val="center"/>
          </w:tcPr>
          <w:p w:rsidR="00D37501" w:rsidRPr="003F16D3" w:rsidRDefault="00D37501" w:rsidP="00D37501">
            <w:pPr>
              <w:pStyle w:val="AMODTable"/>
              <w:jc w:val="center"/>
            </w:pPr>
            <w:r w:rsidRPr="003F16D3">
              <w:t>96,154</w:t>
            </w:r>
          </w:p>
        </w:tc>
      </w:tr>
      <w:tr w:rsidR="00D37501" w:rsidRPr="00085E85" w:rsidTr="00D37501">
        <w:trPr>
          <w:trHeight w:val="255"/>
        </w:trPr>
        <w:tc>
          <w:tcPr>
            <w:tcW w:w="2470" w:type="dxa"/>
            <w:shd w:val="clear" w:color="auto" w:fill="auto"/>
            <w:vAlign w:val="center"/>
          </w:tcPr>
          <w:p w:rsidR="00D37501" w:rsidRPr="00085E85" w:rsidRDefault="00D37501" w:rsidP="007C2EEE">
            <w:pPr>
              <w:pStyle w:val="AMODTable"/>
              <w:rPr>
                <w:lang w:val="en-US" w:eastAsia="en-US"/>
              </w:rPr>
            </w:pPr>
            <w:r w:rsidRPr="00085E85">
              <w:rPr>
                <w:lang w:eastAsia="en-US"/>
              </w:rPr>
              <w:t>Integrated Rating</w:t>
            </w:r>
          </w:p>
        </w:tc>
        <w:tc>
          <w:tcPr>
            <w:tcW w:w="1800" w:type="dxa"/>
            <w:shd w:val="clear" w:color="auto" w:fill="auto"/>
            <w:vAlign w:val="center"/>
          </w:tcPr>
          <w:p w:rsidR="00D37501" w:rsidRPr="003F16D3" w:rsidRDefault="00D37501" w:rsidP="00D37501">
            <w:pPr>
              <w:pStyle w:val="AMODTable"/>
              <w:jc w:val="center"/>
            </w:pPr>
            <w:r w:rsidRPr="003F16D3">
              <w:t>50,154</w:t>
            </w:r>
          </w:p>
        </w:tc>
        <w:tc>
          <w:tcPr>
            <w:tcW w:w="1979" w:type="dxa"/>
            <w:shd w:val="clear" w:color="auto" w:fill="auto"/>
            <w:vAlign w:val="center"/>
          </w:tcPr>
          <w:p w:rsidR="00D37501" w:rsidRPr="003F16D3" w:rsidRDefault="00D37501" w:rsidP="00D37501">
            <w:pPr>
              <w:pStyle w:val="AMODTable"/>
              <w:jc w:val="center"/>
            </w:pPr>
            <w:r w:rsidRPr="003F16D3">
              <w:t>31,042</w:t>
            </w:r>
          </w:p>
        </w:tc>
        <w:tc>
          <w:tcPr>
            <w:tcW w:w="1621" w:type="dxa"/>
            <w:shd w:val="clear" w:color="auto" w:fill="auto"/>
            <w:vAlign w:val="center"/>
          </w:tcPr>
          <w:p w:rsidR="00D37501" w:rsidRDefault="00D37501" w:rsidP="00D37501">
            <w:pPr>
              <w:pStyle w:val="AMODTable"/>
              <w:jc w:val="center"/>
            </w:pPr>
            <w:r w:rsidRPr="003F16D3">
              <w:t>81,196</w:t>
            </w:r>
          </w:p>
        </w:tc>
      </w:tr>
    </w:tbl>
    <w:p w:rsidR="00086A71" w:rsidRPr="00085E85" w:rsidRDefault="00086A71" w:rsidP="004E61E4">
      <w:pPr>
        <w:pStyle w:val="Level3Bold"/>
      </w:pPr>
      <w:r w:rsidRPr="00085E85">
        <w:t>Supply vessels</w:t>
      </w:r>
    </w:p>
    <w:p w:rsidR="007C2EEE" w:rsidRPr="00085E85" w:rsidRDefault="007C2EEE" w:rsidP="007C2EEE">
      <w:pPr>
        <w:pStyle w:val="History"/>
      </w:pPr>
      <w:r w:rsidRPr="00085E85">
        <w:t xml:space="preserve">[13.1(c) varied by </w:t>
      </w:r>
      <w:hyperlink r:id="rId116" w:history="1">
        <w:r w:rsidRPr="00085E85">
          <w:rPr>
            <w:rStyle w:val="Hyperlink"/>
          </w:rPr>
          <w:t>PR997991</w:t>
        </w:r>
      </w:hyperlink>
      <w:r w:rsidR="00277209" w:rsidRPr="00085E85">
        <w:t xml:space="preserve">, </w:t>
      </w:r>
      <w:hyperlink r:id="rId117" w:history="1">
        <w:r w:rsidR="00277209" w:rsidRPr="00085E85">
          <w:rPr>
            <w:rStyle w:val="Hyperlink"/>
          </w:rPr>
          <w:t>PR509117</w:t>
        </w:r>
      </w:hyperlink>
      <w:r w:rsidR="008011B4" w:rsidRPr="00085E85">
        <w:t xml:space="preserve">, </w:t>
      </w:r>
      <w:hyperlink r:id="rId118" w:history="1">
        <w:r w:rsidR="008011B4" w:rsidRPr="00085E85">
          <w:rPr>
            <w:rStyle w:val="Hyperlink"/>
          </w:rPr>
          <w:t>PR522948</w:t>
        </w:r>
      </w:hyperlink>
      <w:r w:rsidR="00BB2DC8" w:rsidRPr="00085E85">
        <w:t xml:space="preserve">, </w:t>
      </w:r>
      <w:hyperlink r:id="rId119" w:history="1">
        <w:r w:rsidR="00BB2DC8" w:rsidRPr="00085E85">
          <w:rPr>
            <w:rStyle w:val="Hyperlink"/>
          </w:rPr>
          <w:t>PR536751</w:t>
        </w:r>
      </w:hyperlink>
      <w:r w:rsidR="00E97194">
        <w:t xml:space="preserve">, </w:t>
      </w:r>
      <w:hyperlink r:id="rId120" w:history="1">
        <w:r w:rsidR="00E97194" w:rsidRPr="00E97194">
          <w:rPr>
            <w:rStyle w:val="Hyperlink"/>
          </w:rPr>
          <w:t>PR551674</w:t>
        </w:r>
      </w:hyperlink>
      <w:r w:rsidR="00E27A54">
        <w:t xml:space="preserve">, </w:t>
      </w:r>
      <w:hyperlink r:id="rId121" w:tgtFrame="_parent" w:history="1">
        <w:r w:rsidR="00E27A54" w:rsidRPr="00817EA4">
          <w:rPr>
            <w:rStyle w:val="Hyperlink"/>
          </w:rPr>
          <w:t>PR566764</w:t>
        </w:r>
      </w:hyperlink>
      <w:r w:rsidR="00975C14" w:rsidRPr="00975C14">
        <w:rPr>
          <w:rStyle w:val="Hyperlink"/>
          <w:color w:val="auto"/>
          <w:u w:val="none"/>
        </w:rPr>
        <w:t xml:space="preserve">, </w:t>
      </w:r>
      <w:hyperlink r:id="rId122" w:history="1">
        <w:r w:rsidR="00F104A9" w:rsidRPr="00F104A9">
          <w:rPr>
            <w:rStyle w:val="Hyperlink"/>
          </w:rPr>
          <w:t>PR579867</w:t>
        </w:r>
      </w:hyperlink>
      <w:r w:rsidR="000373ED" w:rsidRPr="000373ED">
        <w:rPr>
          <w:rStyle w:val="Hyperlink"/>
          <w:color w:val="auto"/>
          <w:u w:val="none"/>
        </w:rPr>
        <w:t xml:space="preserve">, </w:t>
      </w:r>
      <w:hyperlink r:id="rId123" w:history="1">
        <w:r w:rsidR="000373ED">
          <w:rPr>
            <w:rStyle w:val="Hyperlink"/>
          </w:rPr>
          <w:t>PR592186</w:t>
        </w:r>
      </w:hyperlink>
      <w:r w:rsidR="00F07F01">
        <w:t xml:space="preserve">, </w:t>
      </w:r>
      <w:hyperlink r:id="rId124" w:history="1">
        <w:r w:rsidR="00F07F01">
          <w:rPr>
            <w:rStyle w:val="Hyperlink"/>
          </w:rPr>
          <w:t>PR606411</w:t>
        </w:r>
      </w:hyperlink>
      <w:r w:rsidR="00163C29">
        <w:t xml:space="preserve">, </w:t>
      </w:r>
      <w:hyperlink r:id="rId125" w:history="1">
        <w:r w:rsidR="00163C29" w:rsidRPr="004275D2">
          <w:rPr>
            <w:rStyle w:val="Hyperlink"/>
          </w:rPr>
          <w:t>PR707499</w:t>
        </w:r>
      </w:hyperlink>
      <w:r w:rsidR="00163C29">
        <w:t xml:space="preserve"> </w:t>
      </w:r>
      <w:proofErr w:type="spellStart"/>
      <w:r w:rsidR="00163C29">
        <w:t>ppc</w:t>
      </w:r>
      <w:proofErr w:type="spellEnd"/>
      <w:r w:rsidR="00163C29">
        <w:t xml:space="preserve"> </w:t>
      </w:r>
      <w:r w:rsidR="00163C29" w:rsidRPr="00085E85">
        <w:t>01Jul1</w:t>
      </w:r>
      <w:r w:rsidR="00163C29">
        <w:t>9</w:t>
      </w:r>
      <w:r w:rsidR="00163C29" w:rsidRPr="00085E85">
        <w:t>]</w:t>
      </w:r>
    </w:p>
    <w:tbl>
      <w:tblPr>
        <w:tblW w:w="7870" w:type="dxa"/>
        <w:tblInd w:w="1418" w:type="dxa"/>
        <w:tblLook w:val="0000" w:firstRow="0" w:lastRow="0" w:firstColumn="0" w:lastColumn="0" w:noHBand="0" w:noVBand="0"/>
      </w:tblPr>
      <w:tblGrid>
        <w:gridCol w:w="2470"/>
        <w:gridCol w:w="1800"/>
        <w:gridCol w:w="1980"/>
        <w:gridCol w:w="1620"/>
      </w:tblGrid>
      <w:tr w:rsidR="0074444B" w:rsidRPr="00085E85">
        <w:trPr>
          <w:cantSplit/>
          <w:trHeight w:val="801"/>
          <w:tblHeader/>
        </w:trPr>
        <w:tc>
          <w:tcPr>
            <w:tcW w:w="2470" w:type="dxa"/>
          </w:tcPr>
          <w:p w:rsidR="0074444B" w:rsidRPr="00085E85" w:rsidRDefault="0074444B" w:rsidP="003642FA">
            <w:pPr>
              <w:pStyle w:val="AMODTable"/>
              <w:rPr>
                <w:b/>
                <w:lang w:val="en-US" w:eastAsia="en-US"/>
              </w:rPr>
            </w:pPr>
            <w:r w:rsidRPr="00085E85">
              <w:rPr>
                <w:b/>
                <w:lang w:eastAsia="en-US"/>
              </w:rPr>
              <w:t>Classification</w:t>
            </w:r>
          </w:p>
        </w:tc>
        <w:tc>
          <w:tcPr>
            <w:tcW w:w="1800" w:type="dxa"/>
          </w:tcPr>
          <w:p w:rsidR="0074444B" w:rsidRPr="00085E85" w:rsidRDefault="0074444B" w:rsidP="003B75B2">
            <w:pPr>
              <w:pStyle w:val="AMODTable"/>
              <w:jc w:val="center"/>
              <w:rPr>
                <w:b/>
                <w:lang w:val="en-US" w:eastAsia="en-US"/>
              </w:rPr>
            </w:pPr>
            <w:r w:rsidRPr="00085E85">
              <w:rPr>
                <w:b/>
                <w:lang w:eastAsia="en-US"/>
              </w:rPr>
              <w:t xml:space="preserve">Minimum </w:t>
            </w:r>
            <w:r w:rsidR="007B7615" w:rsidRPr="00085E85">
              <w:rPr>
                <w:b/>
                <w:lang w:eastAsia="en-US"/>
              </w:rPr>
              <w:t>s</w:t>
            </w:r>
            <w:r w:rsidRPr="00085E85">
              <w:rPr>
                <w:b/>
                <w:lang w:eastAsia="en-US"/>
              </w:rPr>
              <w:t>alary</w:t>
            </w:r>
          </w:p>
        </w:tc>
        <w:tc>
          <w:tcPr>
            <w:tcW w:w="1980" w:type="dxa"/>
          </w:tcPr>
          <w:p w:rsidR="0074444B" w:rsidRPr="00085E85" w:rsidRDefault="0074444B" w:rsidP="003B75B2">
            <w:pPr>
              <w:pStyle w:val="AMODTable"/>
              <w:jc w:val="center"/>
              <w:rPr>
                <w:b/>
                <w:lang w:val="en-US" w:eastAsia="en-US"/>
              </w:rPr>
            </w:pPr>
            <w:r w:rsidRPr="00085E85">
              <w:rPr>
                <w:b/>
                <w:lang w:val="en-US" w:eastAsia="en-US"/>
              </w:rPr>
              <w:t xml:space="preserve">Aggregate </w:t>
            </w:r>
            <w:r w:rsidR="007B7615" w:rsidRPr="00085E85">
              <w:rPr>
                <w:b/>
                <w:lang w:val="en-US" w:eastAsia="en-US"/>
              </w:rPr>
              <w:t>o</w:t>
            </w:r>
            <w:r w:rsidRPr="00085E85">
              <w:rPr>
                <w:b/>
                <w:lang w:val="en-US" w:eastAsia="en-US"/>
              </w:rPr>
              <w:t xml:space="preserve">vertime </w:t>
            </w:r>
            <w:r w:rsidR="007B7615" w:rsidRPr="00085E85">
              <w:rPr>
                <w:b/>
                <w:lang w:val="en-US" w:eastAsia="en-US"/>
              </w:rPr>
              <w:t>c</w:t>
            </w:r>
            <w:r w:rsidRPr="00085E85">
              <w:rPr>
                <w:b/>
                <w:lang w:val="en-US" w:eastAsia="en-US"/>
              </w:rPr>
              <w:t>omponent</w:t>
            </w:r>
          </w:p>
        </w:tc>
        <w:tc>
          <w:tcPr>
            <w:tcW w:w="1620" w:type="dxa"/>
          </w:tcPr>
          <w:p w:rsidR="0074444B" w:rsidRPr="00085E85" w:rsidRDefault="0074444B" w:rsidP="003B75B2">
            <w:pPr>
              <w:pStyle w:val="AMODTable"/>
              <w:jc w:val="center"/>
              <w:rPr>
                <w:b/>
                <w:lang w:val="en-US" w:eastAsia="en-US"/>
              </w:rPr>
            </w:pPr>
            <w:r w:rsidRPr="00085E85">
              <w:rPr>
                <w:b/>
                <w:lang w:eastAsia="en-US"/>
              </w:rPr>
              <w:t xml:space="preserve">Aggregate </w:t>
            </w:r>
            <w:r w:rsidR="007B7615" w:rsidRPr="00085E85">
              <w:rPr>
                <w:b/>
                <w:lang w:eastAsia="en-US"/>
              </w:rPr>
              <w:t>a</w:t>
            </w:r>
            <w:r w:rsidRPr="00085E85">
              <w:rPr>
                <w:b/>
                <w:lang w:eastAsia="en-US"/>
              </w:rPr>
              <w:t xml:space="preserve">nnual </w:t>
            </w:r>
            <w:r w:rsidR="007B7615" w:rsidRPr="00085E85">
              <w:rPr>
                <w:b/>
                <w:lang w:eastAsia="en-US"/>
              </w:rPr>
              <w:t>s</w:t>
            </w:r>
            <w:r w:rsidRPr="00085E85">
              <w:rPr>
                <w:b/>
                <w:lang w:eastAsia="en-US"/>
              </w:rPr>
              <w:t>alary</w:t>
            </w:r>
          </w:p>
        </w:tc>
      </w:tr>
      <w:tr w:rsidR="003B75B2" w:rsidRPr="00085E85">
        <w:trPr>
          <w:cantSplit/>
          <w:trHeight w:val="255"/>
          <w:tblHeader/>
        </w:trPr>
        <w:tc>
          <w:tcPr>
            <w:tcW w:w="2470" w:type="dxa"/>
          </w:tcPr>
          <w:p w:rsidR="003B75B2" w:rsidRPr="00085E85" w:rsidRDefault="003B75B2" w:rsidP="003642FA">
            <w:pPr>
              <w:pStyle w:val="AMODTable"/>
              <w:rPr>
                <w:lang w:eastAsia="en-US"/>
              </w:rPr>
            </w:pPr>
          </w:p>
        </w:tc>
        <w:tc>
          <w:tcPr>
            <w:tcW w:w="1800" w:type="dxa"/>
          </w:tcPr>
          <w:p w:rsidR="003B75B2" w:rsidRPr="00085E85" w:rsidRDefault="003B75B2" w:rsidP="003B75B2">
            <w:pPr>
              <w:pStyle w:val="AMODTable"/>
              <w:jc w:val="center"/>
              <w:rPr>
                <w:b/>
                <w:lang w:eastAsia="en-US"/>
              </w:rPr>
            </w:pPr>
            <w:r w:rsidRPr="00085E85">
              <w:rPr>
                <w:b/>
                <w:lang w:eastAsia="en-US"/>
              </w:rPr>
              <w:t>$</w:t>
            </w:r>
          </w:p>
        </w:tc>
        <w:tc>
          <w:tcPr>
            <w:tcW w:w="1980" w:type="dxa"/>
          </w:tcPr>
          <w:p w:rsidR="003B75B2" w:rsidRPr="00085E85" w:rsidRDefault="003B75B2" w:rsidP="003B75B2">
            <w:pPr>
              <w:pStyle w:val="AMODTable"/>
              <w:jc w:val="center"/>
              <w:rPr>
                <w:b/>
                <w:lang w:val="en-US" w:eastAsia="en-US"/>
              </w:rPr>
            </w:pPr>
            <w:r w:rsidRPr="00085E85">
              <w:rPr>
                <w:b/>
                <w:lang w:val="en-US" w:eastAsia="en-US"/>
              </w:rPr>
              <w:t>$</w:t>
            </w:r>
          </w:p>
        </w:tc>
        <w:tc>
          <w:tcPr>
            <w:tcW w:w="1620" w:type="dxa"/>
          </w:tcPr>
          <w:p w:rsidR="003B75B2" w:rsidRPr="00085E85" w:rsidRDefault="003B75B2" w:rsidP="003B75B2">
            <w:pPr>
              <w:pStyle w:val="AMODTable"/>
              <w:jc w:val="center"/>
              <w:rPr>
                <w:b/>
                <w:lang w:eastAsia="en-US"/>
              </w:rPr>
            </w:pPr>
            <w:r w:rsidRPr="00085E85">
              <w:rPr>
                <w:b/>
                <w:lang w:eastAsia="en-US"/>
              </w:rPr>
              <w:t>$</w:t>
            </w:r>
          </w:p>
        </w:tc>
      </w:tr>
      <w:tr w:rsidR="00882EC9" w:rsidRPr="00085E85" w:rsidTr="00882EC9">
        <w:trPr>
          <w:cantSplit/>
          <w:trHeight w:val="255"/>
        </w:trPr>
        <w:tc>
          <w:tcPr>
            <w:tcW w:w="2470" w:type="dxa"/>
          </w:tcPr>
          <w:p w:rsidR="00882EC9" w:rsidRPr="00085E85" w:rsidRDefault="00882EC9" w:rsidP="007C2EEE">
            <w:pPr>
              <w:pStyle w:val="AMODTable"/>
              <w:keepNext/>
              <w:rPr>
                <w:lang w:val="en-US" w:eastAsia="en-US"/>
              </w:rPr>
            </w:pPr>
            <w:r w:rsidRPr="00085E85">
              <w:rPr>
                <w:lang w:eastAsia="en-US"/>
              </w:rPr>
              <w:t>Master</w:t>
            </w:r>
          </w:p>
        </w:tc>
        <w:tc>
          <w:tcPr>
            <w:tcW w:w="1800" w:type="dxa"/>
            <w:vAlign w:val="center"/>
          </w:tcPr>
          <w:p w:rsidR="00882EC9" w:rsidRPr="009A19D6" w:rsidRDefault="00882EC9" w:rsidP="00C9024B">
            <w:pPr>
              <w:pStyle w:val="AMODTable"/>
              <w:jc w:val="center"/>
            </w:pPr>
            <w:r w:rsidRPr="009A19D6">
              <w:t>63,554</w:t>
            </w:r>
          </w:p>
        </w:tc>
        <w:tc>
          <w:tcPr>
            <w:tcW w:w="1980" w:type="dxa"/>
            <w:vAlign w:val="center"/>
          </w:tcPr>
          <w:p w:rsidR="00882EC9" w:rsidRPr="009A19D6" w:rsidRDefault="00882EC9" w:rsidP="00C9024B">
            <w:pPr>
              <w:pStyle w:val="AMODTable"/>
              <w:jc w:val="center"/>
            </w:pPr>
            <w:r w:rsidRPr="009A19D6">
              <w:t>39,991</w:t>
            </w:r>
          </w:p>
        </w:tc>
        <w:tc>
          <w:tcPr>
            <w:tcW w:w="1620" w:type="dxa"/>
            <w:vAlign w:val="center"/>
          </w:tcPr>
          <w:p w:rsidR="00882EC9" w:rsidRPr="009A19D6" w:rsidRDefault="00882EC9" w:rsidP="00C9024B">
            <w:pPr>
              <w:pStyle w:val="AMODTable"/>
              <w:jc w:val="center"/>
            </w:pPr>
            <w:r w:rsidRPr="009A19D6">
              <w:t>103,545</w:t>
            </w:r>
          </w:p>
        </w:tc>
      </w:tr>
      <w:tr w:rsidR="00882EC9" w:rsidRPr="00085E85" w:rsidTr="00882EC9">
        <w:trPr>
          <w:cantSplit/>
          <w:trHeight w:val="255"/>
        </w:trPr>
        <w:tc>
          <w:tcPr>
            <w:tcW w:w="2470" w:type="dxa"/>
          </w:tcPr>
          <w:p w:rsidR="00882EC9" w:rsidRPr="00085E85" w:rsidRDefault="00882EC9" w:rsidP="007C2EEE">
            <w:pPr>
              <w:pStyle w:val="AMODTable"/>
              <w:rPr>
                <w:lang w:val="en-US" w:eastAsia="en-US"/>
              </w:rPr>
            </w:pPr>
            <w:r w:rsidRPr="00085E85">
              <w:rPr>
                <w:lang w:eastAsia="en-US"/>
              </w:rPr>
              <w:t>Chief Engineer</w:t>
            </w:r>
          </w:p>
        </w:tc>
        <w:tc>
          <w:tcPr>
            <w:tcW w:w="1800" w:type="dxa"/>
            <w:vAlign w:val="center"/>
          </w:tcPr>
          <w:p w:rsidR="00882EC9" w:rsidRPr="009A19D6" w:rsidRDefault="00882EC9" w:rsidP="00C9024B">
            <w:pPr>
              <w:pStyle w:val="AMODTable"/>
              <w:jc w:val="center"/>
            </w:pPr>
            <w:r w:rsidRPr="009A19D6">
              <w:t>62,438</w:t>
            </w:r>
          </w:p>
        </w:tc>
        <w:tc>
          <w:tcPr>
            <w:tcW w:w="1980" w:type="dxa"/>
            <w:vAlign w:val="center"/>
          </w:tcPr>
          <w:p w:rsidR="00882EC9" w:rsidRPr="009A19D6" w:rsidRDefault="00882EC9" w:rsidP="00C9024B">
            <w:pPr>
              <w:pStyle w:val="AMODTable"/>
              <w:jc w:val="center"/>
            </w:pPr>
            <w:r w:rsidRPr="009A19D6">
              <w:t>39,246</w:t>
            </w:r>
          </w:p>
        </w:tc>
        <w:tc>
          <w:tcPr>
            <w:tcW w:w="1620" w:type="dxa"/>
            <w:vAlign w:val="center"/>
          </w:tcPr>
          <w:p w:rsidR="00882EC9" w:rsidRPr="009A19D6" w:rsidRDefault="00882EC9" w:rsidP="00C9024B">
            <w:pPr>
              <w:pStyle w:val="AMODTable"/>
              <w:jc w:val="center"/>
            </w:pPr>
            <w:r w:rsidRPr="009A19D6">
              <w:t>101,684</w:t>
            </w:r>
          </w:p>
        </w:tc>
      </w:tr>
      <w:tr w:rsidR="00882EC9" w:rsidRPr="00085E85" w:rsidTr="00882EC9">
        <w:trPr>
          <w:cantSplit/>
          <w:trHeight w:val="255"/>
        </w:trPr>
        <w:tc>
          <w:tcPr>
            <w:tcW w:w="2470" w:type="dxa"/>
          </w:tcPr>
          <w:p w:rsidR="00882EC9" w:rsidRPr="00085E85" w:rsidRDefault="00882EC9" w:rsidP="007C2EEE">
            <w:pPr>
              <w:pStyle w:val="AMODTable"/>
              <w:rPr>
                <w:lang w:val="en-US" w:eastAsia="en-US"/>
              </w:rPr>
            </w:pPr>
            <w:r w:rsidRPr="00085E85">
              <w:rPr>
                <w:lang w:eastAsia="en-US"/>
              </w:rPr>
              <w:t>First Mate/Second Engineer</w:t>
            </w:r>
          </w:p>
        </w:tc>
        <w:tc>
          <w:tcPr>
            <w:tcW w:w="1800" w:type="dxa"/>
            <w:vAlign w:val="center"/>
          </w:tcPr>
          <w:p w:rsidR="00882EC9" w:rsidRPr="009A19D6" w:rsidRDefault="00882EC9" w:rsidP="00C9024B">
            <w:pPr>
              <w:pStyle w:val="AMODTable"/>
              <w:jc w:val="center"/>
            </w:pPr>
            <w:r w:rsidRPr="009A19D6">
              <w:t>57,427</w:t>
            </w:r>
          </w:p>
        </w:tc>
        <w:tc>
          <w:tcPr>
            <w:tcW w:w="1980" w:type="dxa"/>
            <w:vAlign w:val="center"/>
          </w:tcPr>
          <w:p w:rsidR="00882EC9" w:rsidRPr="009A19D6" w:rsidRDefault="00882EC9" w:rsidP="00C9024B">
            <w:pPr>
              <w:pStyle w:val="AMODTable"/>
              <w:jc w:val="center"/>
            </w:pPr>
            <w:r w:rsidRPr="009A19D6">
              <w:t>35,899</w:t>
            </w:r>
          </w:p>
        </w:tc>
        <w:tc>
          <w:tcPr>
            <w:tcW w:w="1620" w:type="dxa"/>
            <w:vAlign w:val="center"/>
          </w:tcPr>
          <w:p w:rsidR="00882EC9" w:rsidRPr="009A19D6" w:rsidRDefault="00882EC9" w:rsidP="00C9024B">
            <w:pPr>
              <w:pStyle w:val="AMODTable"/>
              <w:jc w:val="center"/>
            </w:pPr>
            <w:r w:rsidRPr="009A19D6">
              <w:t>93,326</w:t>
            </w:r>
          </w:p>
        </w:tc>
      </w:tr>
      <w:tr w:rsidR="00882EC9" w:rsidRPr="00085E85" w:rsidTr="00882EC9">
        <w:trPr>
          <w:cantSplit/>
          <w:trHeight w:val="255"/>
        </w:trPr>
        <w:tc>
          <w:tcPr>
            <w:tcW w:w="2470" w:type="dxa"/>
          </w:tcPr>
          <w:p w:rsidR="00882EC9" w:rsidRPr="00085E85" w:rsidRDefault="00882EC9" w:rsidP="007C2EEE">
            <w:pPr>
              <w:pStyle w:val="AMODTable"/>
              <w:rPr>
                <w:lang w:val="en-US" w:eastAsia="en-US"/>
              </w:rPr>
            </w:pPr>
            <w:r w:rsidRPr="00085E85">
              <w:rPr>
                <w:lang w:eastAsia="en-US"/>
              </w:rPr>
              <w:t>Second Mate/Third Engineer</w:t>
            </w:r>
          </w:p>
        </w:tc>
        <w:tc>
          <w:tcPr>
            <w:tcW w:w="1800" w:type="dxa"/>
            <w:vAlign w:val="center"/>
          </w:tcPr>
          <w:p w:rsidR="00882EC9" w:rsidRPr="009A19D6" w:rsidRDefault="00882EC9" w:rsidP="00C9024B">
            <w:pPr>
              <w:pStyle w:val="AMODTable"/>
              <w:jc w:val="center"/>
            </w:pPr>
            <w:r w:rsidRPr="009A19D6">
              <w:t>52,418</w:t>
            </w:r>
          </w:p>
        </w:tc>
        <w:tc>
          <w:tcPr>
            <w:tcW w:w="1980" w:type="dxa"/>
            <w:vAlign w:val="center"/>
          </w:tcPr>
          <w:p w:rsidR="00882EC9" w:rsidRPr="009A19D6" w:rsidRDefault="00882EC9" w:rsidP="00C9024B">
            <w:pPr>
              <w:pStyle w:val="AMODTable"/>
              <w:jc w:val="center"/>
            </w:pPr>
            <w:r w:rsidRPr="009A19D6">
              <w:t>32,554</w:t>
            </w:r>
          </w:p>
        </w:tc>
        <w:tc>
          <w:tcPr>
            <w:tcW w:w="1620" w:type="dxa"/>
            <w:vAlign w:val="center"/>
          </w:tcPr>
          <w:p w:rsidR="00882EC9" w:rsidRPr="009A19D6" w:rsidRDefault="00882EC9" w:rsidP="00C9024B">
            <w:pPr>
              <w:pStyle w:val="AMODTable"/>
              <w:jc w:val="center"/>
            </w:pPr>
            <w:r w:rsidRPr="009A19D6">
              <w:t>84,972</w:t>
            </w:r>
          </w:p>
        </w:tc>
      </w:tr>
      <w:tr w:rsidR="00882EC9" w:rsidRPr="00085E85" w:rsidTr="00882EC9">
        <w:trPr>
          <w:cantSplit/>
          <w:trHeight w:val="255"/>
        </w:trPr>
        <w:tc>
          <w:tcPr>
            <w:tcW w:w="2470" w:type="dxa"/>
          </w:tcPr>
          <w:p w:rsidR="00882EC9" w:rsidRPr="00085E85" w:rsidRDefault="00882EC9" w:rsidP="007C2EEE">
            <w:pPr>
              <w:pStyle w:val="AMODTable"/>
              <w:rPr>
                <w:lang w:val="en-US" w:eastAsia="en-US"/>
              </w:rPr>
            </w:pPr>
            <w:r w:rsidRPr="00085E85">
              <w:rPr>
                <w:lang w:eastAsia="en-US"/>
              </w:rPr>
              <w:t>Integrated Rating</w:t>
            </w:r>
          </w:p>
        </w:tc>
        <w:tc>
          <w:tcPr>
            <w:tcW w:w="1800" w:type="dxa"/>
            <w:vAlign w:val="center"/>
          </w:tcPr>
          <w:p w:rsidR="00882EC9" w:rsidRPr="009A19D6" w:rsidRDefault="00882EC9" w:rsidP="00C9024B">
            <w:pPr>
              <w:pStyle w:val="AMODTable"/>
              <w:jc w:val="center"/>
            </w:pPr>
            <w:r w:rsidRPr="009A19D6">
              <w:t>47,387</w:t>
            </w:r>
          </w:p>
        </w:tc>
        <w:tc>
          <w:tcPr>
            <w:tcW w:w="1980" w:type="dxa"/>
            <w:vAlign w:val="center"/>
          </w:tcPr>
          <w:p w:rsidR="00882EC9" w:rsidRPr="009A19D6" w:rsidRDefault="00882EC9" w:rsidP="00C9024B">
            <w:pPr>
              <w:pStyle w:val="AMODTable"/>
              <w:jc w:val="center"/>
            </w:pPr>
            <w:r w:rsidRPr="009A19D6">
              <w:t>29,194</w:t>
            </w:r>
          </w:p>
        </w:tc>
        <w:tc>
          <w:tcPr>
            <w:tcW w:w="1620" w:type="dxa"/>
            <w:vAlign w:val="center"/>
          </w:tcPr>
          <w:p w:rsidR="00882EC9" w:rsidRDefault="00882EC9" w:rsidP="00C9024B">
            <w:pPr>
              <w:pStyle w:val="AMODTable"/>
              <w:jc w:val="center"/>
            </w:pPr>
            <w:r w:rsidRPr="009A19D6">
              <w:t>76,581</w:t>
            </w:r>
          </w:p>
        </w:tc>
      </w:tr>
    </w:tbl>
    <w:p w:rsidR="00086A71" w:rsidRPr="00085E85" w:rsidRDefault="00086A71" w:rsidP="004E61E4">
      <w:pPr>
        <w:pStyle w:val="Level3Bold"/>
      </w:pPr>
      <w:r w:rsidRPr="00085E85">
        <w:lastRenderedPageBreak/>
        <w:t>Stand</w:t>
      </w:r>
      <w:r w:rsidR="0066365E" w:rsidRPr="00085E85">
        <w:t>-</w:t>
      </w:r>
      <w:r w:rsidRPr="00085E85">
        <w:t>by/utility vessels</w:t>
      </w:r>
    </w:p>
    <w:p w:rsidR="007C2EEE" w:rsidRPr="00085E85" w:rsidRDefault="007C2EEE" w:rsidP="007C2EEE">
      <w:pPr>
        <w:pStyle w:val="History"/>
      </w:pPr>
      <w:r w:rsidRPr="00085E85">
        <w:t xml:space="preserve">[13.1(d) varied by </w:t>
      </w:r>
      <w:hyperlink r:id="rId126" w:history="1">
        <w:r w:rsidRPr="00085E85">
          <w:rPr>
            <w:rStyle w:val="Hyperlink"/>
          </w:rPr>
          <w:t>PR997991</w:t>
        </w:r>
      </w:hyperlink>
      <w:r w:rsidR="00277209" w:rsidRPr="00085E85">
        <w:t xml:space="preserve">, </w:t>
      </w:r>
      <w:hyperlink r:id="rId127" w:history="1">
        <w:r w:rsidR="00277209" w:rsidRPr="00085E85">
          <w:rPr>
            <w:rStyle w:val="Hyperlink"/>
          </w:rPr>
          <w:t>PR509117</w:t>
        </w:r>
      </w:hyperlink>
      <w:r w:rsidR="008011B4" w:rsidRPr="00085E85">
        <w:t xml:space="preserve">, </w:t>
      </w:r>
      <w:hyperlink r:id="rId128" w:history="1">
        <w:r w:rsidR="008011B4" w:rsidRPr="00085E85">
          <w:rPr>
            <w:rStyle w:val="Hyperlink"/>
          </w:rPr>
          <w:t>PR522948</w:t>
        </w:r>
      </w:hyperlink>
      <w:r w:rsidR="00BB2DC8" w:rsidRPr="00085E85">
        <w:t xml:space="preserve">, </w:t>
      </w:r>
      <w:hyperlink r:id="rId129" w:history="1">
        <w:r w:rsidR="00BB2DC8" w:rsidRPr="00085E85">
          <w:rPr>
            <w:rStyle w:val="Hyperlink"/>
          </w:rPr>
          <w:t>PR536751</w:t>
        </w:r>
      </w:hyperlink>
      <w:r w:rsidR="00E97194">
        <w:t xml:space="preserve">, </w:t>
      </w:r>
      <w:hyperlink r:id="rId130" w:history="1">
        <w:r w:rsidR="00E97194" w:rsidRPr="00E97194">
          <w:rPr>
            <w:rStyle w:val="Hyperlink"/>
          </w:rPr>
          <w:t>PR551674</w:t>
        </w:r>
      </w:hyperlink>
      <w:r w:rsidR="00E27A54">
        <w:t xml:space="preserve">, </w:t>
      </w:r>
      <w:hyperlink r:id="rId131" w:tgtFrame="_parent" w:history="1">
        <w:r w:rsidR="00E27A54" w:rsidRPr="00817EA4">
          <w:rPr>
            <w:rStyle w:val="Hyperlink"/>
          </w:rPr>
          <w:t>PR566764</w:t>
        </w:r>
      </w:hyperlink>
      <w:r w:rsidR="00975C14" w:rsidRPr="00975C14">
        <w:rPr>
          <w:rStyle w:val="Hyperlink"/>
          <w:color w:val="auto"/>
          <w:u w:val="none"/>
        </w:rPr>
        <w:t xml:space="preserve">, </w:t>
      </w:r>
      <w:hyperlink r:id="rId132" w:history="1">
        <w:r w:rsidR="00F104A9" w:rsidRPr="00F104A9">
          <w:rPr>
            <w:rStyle w:val="Hyperlink"/>
          </w:rPr>
          <w:t>PR579867</w:t>
        </w:r>
      </w:hyperlink>
      <w:r w:rsidR="000373ED" w:rsidRPr="000373ED">
        <w:rPr>
          <w:rStyle w:val="Hyperlink"/>
          <w:color w:val="auto"/>
          <w:u w:val="none"/>
        </w:rPr>
        <w:t xml:space="preserve">, </w:t>
      </w:r>
      <w:hyperlink r:id="rId133" w:history="1">
        <w:r w:rsidR="000373ED">
          <w:rPr>
            <w:rStyle w:val="Hyperlink"/>
          </w:rPr>
          <w:t>PR592186</w:t>
        </w:r>
      </w:hyperlink>
      <w:r w:rsidR="00F07F01">
        <w:t xml:space="preserve">, </w:t>
      </w:r>
      <w:hyperlink r:id="rId134" w:history="1">
        <w:r w:rsidR="00F07F01">
          <w:rPr>
            <w:rStyle w:val="Hyperlink"/>
          </w:rPr>
          <w:t>PR606411</w:t>
        </w:r>
      </w:hyperlink>
      <w:r w:rsidR="0074330A">
        <w:t xml:space="preserve">, </w:t>
      </w:r>
      <w:hyperlink r:id="rId135" w:history="1">
        <w:r w:rsidR="0074330A" w:rsidRPr="004275D2">
          <w:rPr>
            <w:rStyle w:val="Hyperlink"/>
          </w:rPr>
          <w:t>PR707499</w:t>
        </w:r>
      </w:hyperlink>
      <w:r w:rsidR="0074330A">
        <w:t xml:space="preserve"> </w:t>
      </w:r>
      <w:proofErr w:type="spellStart"/>
      <w:r w:rsidR="0074330A">
        <w:t>ppc</w:t>
      </w:r>
      <w:proofErr w:type="spellEnd"/>
      <w:r w:rsidR="0074330A">
        <w:t xml:space="preserve"> </w:t>
      </w:r>
      <w:r w:rsidR="0074330A" w:rsidRPr="00085E85">
        <w:t>01Jul1</w:t>
      </w:r>
      <w:r w:rsidR="0074330A">
        <w:t>9</w:t>
      </w:r>
      <w:r w:rsidR="0074330A" w:rsidRPr="00085E85">
        <w:t>]</w:t>
      </w:r>
    </w:p>
    <w:tbl>
      <w:tblPr>
        <w:tblW w:w="7870" w:type="dxa"/>
        <w:tblInd w:w="1418" w:type="dxa"/>
        <w:tblLook w:val="0000" w:firstRow="0" w:lastRow="0" w:firstColumn="0" w:lastColumn="0" w:noHBand="0" w:noVBand="0"/>
      </w:tblPr>
      <w:tblGrid>
        <w:gridCol w:w="2470"/>
        <w:gridCol w:w="1800"/>
        <w:gridCol w:w="1980"/>
        <w:gridCol w:w="1620"/>
      </w:tblGrid>
      <w:tr w:rsidR="00086A71" w:rsidRPr="00085E85" w:rsidTr="0040525B">
        <w:trPr>
          <w:cantSplit/>
          <w:trHeight w:val="791"/>
          <w:tblHeader/>
        </w:trPr>
        <w:tc>
          <w:tcPr>
            <w:tcW w:w="2470" w:type="dxa"/>
          </w:tcPr>
          <w:p w:rsidR="00086A71" w:rsidRPr="00085E85" w:rsidRDefault="00086A71" w:rsidP="0068503E">
            <w:pPr>
              <w:pStyle w:val="AMODTable"/>
              <w:keepNext/>
              <w:rPr>
                <w:b/>
                <w:lang w:val="en-US" w:eastAsia="en-US"/>
              </w:rPr>
            </w:pPr>
            <w:r w:rsidRPr="00085E85">
              <w:rPr>
                <w:b/>
                <w:lang w:eastAsia="en-US"/>
              </w:rPr>
              <w:t>Classification</w:t>
            </w:r>
          </w:p>
        </w:tc>
        <w:tc>
          <w:tcPr>
            <w:tcW w:w="1800" w:type="dxa"/>
          </w:tcPr>
          <w:p w:rsidR="00086A71" w:rsidRPr="00085E85" w:rsidRDefault="00086A71" w:rsidP="0068503E">
            <w:pPr>
              <w:pStyle w:val="AMODTable"/>
              <w:keepNext/>
              <w:jc w:val="center"/>
              <w:rPr>
                <w:b/>
                <w:lang w:val="en-US" w:eastAsia="en-US"/>
              </w:rPr>
            </w:pPr>
            <w:r w:rsidRPr="00085E85">
              <w:rPr>
                <w:b/>
                <w:lang w:eastAsia="en-US"/>
              </w:rPr>
              <w:t xml:space="preserve">Minimum </w:t>
            </w:r>
            <w:r w:rsidR="007B7615" w:rsidRPr="00085E85">
              <w:rPr>
                <w:b/>
                <w:lang w:eastAsia="en-US"/>
              </w:rPr>
              <w:t>s</w:t>
            </w:r>
            <w:r w:rsidRPr="00085E85">
              <w:rPr>
                <w:b/>
                <w:lang w:eastAsia="en-US"/>
              </w:rPr>
              <w:t>alary</w:t>
            </w:r>
          </w:p>
        </w:tc>
        <w:tc>
          <w:tcPr>
            <w:tcW w:w="1980" w:type="dxa"/>
          </w:tcPr>
          <w:p w:rsidR="00086A71" w:rsidRPr="00085E85" w:rsidRDefault="00086A71" w:rsidP="0068503E">
            <w:pPr>
              <w:pStyle w:val="AMODTable"/>
              <w:keepNext/>
              <w:jc w:val="center"/>
              <w:rPr>
                <w:b/>
                <w:lang w:val="en-US" w:eastAsia="en-US"/>
              </w:rPr>
            </w:pPr>
            <w:r w:rsidRPr="00085E85">
              <w:rPr>
                <w:b/>
                <w:lang w:val="en-US" w:eastAsia="en-US"/>
              </w:rPr>
              <w:t xml:space="preserve">Aggregate </w:t>
            </w:r>
            <w:r w:rsidR="007B7615" w:rsidRPr="00085E85">
              <w:rPr>
                <w:b/>
                <w:lang w:val="en-US" w:eastAsia="en-US"/>
              </w:rPr>
              <w:t>o</w:t>
            </w:r>
            <w:r w:rsidRPr="00085E85">
              <w:rPr>
                <w:b/>
                <w:lang w:val="en-US" w:eastAsia="en-US"/>
              </w:rPr>
              <w:t xml:space="preserve">vertime </w:t>
            </w:r>
            <w:r w:rsidR="007B7615" w:rsidRPr="00085E85">
              <w:rPr>
                <w:b/>
                <w:lang w:val="en-US" w:eastAsia="en-US"/>
              </w:rPr>
              <w:t>c</w:t>
            </w:r>
            <w:r w:rsidRPr="00085E85">
              <w:rPr>
                <w:b/>
                <w:lang w:val="en-US" w:eastAsia="en-US"/>
              </w:rPr>
              <w:t>omponent</w:t>
            </w:r>
          </w:p>
        </w:tc>
        <w:tc>
          <w:tcPr>
            <w:tcW w:w="1620" w:type="dxa"/>
          </w:tcPr>
          <w:p w:rsidR="00086A71" w:rsidRPr="00085E85" w:rsidRDefault="00086A71" w:rsidP="0068503E">
            <w:pPr>
              <w:pStyle w:val="AMODTable"/>
              <w:keepNext/>
              <w:jc w:val="center"/>
              <w:rPr>
                <w:b/>
                <w:lang w:val="en-US" w:eastAsia="en-US"/>
              </w:rPr>
            </w:pPr>
            <w:r w:rsidRPr="00085E85">
              <w:rPr>
                <w:b/>
                <w:lang w:eastAsia="en-US"/>
              </w:rPr>
              <w:t xml:space="preserve">Aggregate </w:t>
            </w:r>
            <w:r w:rsidR="007B7615" w:rsidRPr="00085E85">
              <w:rPr>
                <w:b/>
                <w:lang w:eastAsia="en-US"/>
              </w:rPr>
              <w:t>a</w:t>
            </w:r>
            <w:r w:rsidRPr="00085E85">
              <w:rPr>
                <w:b/>
                <w:lang w:eastAsia="en-US"/>
              </w:rPr>
              <w:t xml:space="preserve">nnual </w:t>
            </w:r>
            <w:r w:rsidR="007B7615" w:rsidRPr="00085E85">
              <w:rPr>
                <w:b/>
                <w:lang w:eastAsia="en-US"/>
              </w:rPr>
              <w:t>s</w:t>
            </w:r>
            <w:r w:rsidRPr="00085E85">
              <w:rPr>
                <w:b/>
                <w:lang w:eastAsia="en-US"/>
              </w:rPr>
              <w:t>alary</w:t>
            </w:r>
          </w:p>
        </w:tc>
      </w:tr>
      <w:tr w:rsidR="003B75B2" w:rsidRPr="00085E85" w:rsidTr="0040525B">
        <w:trPr>
          <w:cantSplit/>
          <w:trHeight w:val="255"/>
          <w:tblHeader/>
        </w:trPr>
        <w:tc>
          <w:tcPr>
            <w:tcW w:w="2470" w:type="dxa"/>
          </w:tcPr>
          <w:p w:rsidR="003B75B2" w:rsidRPr="00085E85" w:rsidRDefault="003B75B2" w:rsidP="0068503E">
            <w:pPr>
              <w:pStyle w:val="AMODTable"/>
              <w:keepNext/>
              <w:rPr>
                <w:lang w:eastAsia="en-US"/>
              </w:rPr>
            </w:pPr>
          </w:p>
        </w:tc>
        <w:tc>
          <w:tcPr>
            <w:tcW w:w="1800" w:type="dxa"/>
          </w:tcPr>
          <w:p w:rsidR="003B75B2" w:rsidRPr="00085E85" w:rsidRDefault="003B75B2" w:rsidP="0068503E">
            <w:pPr>
              <w:pStyle w:val="AMODTable"/>
              <w:keepNext/>
              <w:jc w:val="center"/>
              <w:rPr>
                <w:b/>
                <w:lang w:eastAsia="en-US"/>
              </w:rPr>
            </w:pPr>
            <w:r w:rsidRPr="00085E85">
              <w:rPr>
                <w:b/>
                <w:lang w:eastAsia="en-US"/>
              </w:rPr>
              <w:t>$</w:t>
            </w:r>
          </w:p>
        </w:tc>
        <w:tc>
          <w:tcPr>
            <w:tcW w:w="1980" w:type="dxa"/>
          </w:tcPr>
          <w:p w:rsidR="003B75B2" w:rsidRPr="00085E85" w:rsidRDefault="003B75B2" w:rsidP="0068503E">
            <w:pPr>
              <w:pStyle w:val="AMODTable"/>
              <w:keepNext/>
              <w:jc w:val="center"/>
              <w:rPr>
                <w:b/>
                <w:lang w:val="en-US" w:eastAsia="en-US"/>
              </w:rPr>
            </w:pPr>
            <w:r w:rsidRPr="00085E85">
              <w:rPr>
                <w:b/>
                <w:lang w:val="en-US" w:eastAsia="en-US"/>
              </w:rPr>
              <w:t>$</w:t>
            </w:r>
          </w:p>
        </w:tc>
        <w:tc>
          <w:tcPr>
            <w:tcW w:w="1620" w:type="dxa"/>
          </w:tcPr>
          <w:p w:rsidR="003B75B2" w:rsidRPr="00085E85" w:rsidRDefault="003B75B2" w:rsidP="0068503E">
            <w:pPr>
              <w:pStyle w:val="AMODTable"/>
              <w:keepNext/>
              <w:jc w:val="center"/>
              <w:rPr>
                <w:b/>
                <w:lang w:eastAsia="en-US"/>
              </w:rPr>
            </w:pPr>
            <w:r w:rsidRPr="00085E85">
              <w:rPr>
                <w:b/>
                <w:lang w:eastAsia="en-US"/>
              </w:rPr>
              <w:t>$</w:t>
            </w:r>
          </w:p>
        </w:tc>
      </w:tr>
      <w:tr w:rsidR="00D74417" w:rsidRPr="00085E85" w:rsidTr="00D74417">
        <w:trPr>
          <w:cantSplit/>
          <w:trHeight w:val="255"/>
        </w:trPr>
        <w:tc>
          <w:tcPr>
            <w:tcW w:w="2470" w:type="dxa"/>
          </w:tcPr>
          <w:p w:rsidR="00D74417" w:rsidRPr="00085E85" w:rsidRDefault="00D74417" w:rsidP="007C2EEE">
            <w:pPr>
              <w:pStyle w:val="AMODTable"/>
              <w:rPr>
                <w:lang w:val="en-US" w:eastAsia="en-US"/>
              </w:rPr>
            </w:pPr>
            <w:r w:rsidRPr="00085E85">
              <w:rPr>
                <w:lang w:eastAsia="en-US"/>
              </w:rPr>
              <w:t>Master</w:t>
            </w:r>
          </w:p>
        </w:tc>
        <w:tc>
          <w:tcPr>
            <w:tcW w:w="1800" w:type="dxa"/>
            <w:vAlign w:val="center"/>
          </w:tcPr>
          <w:p w:rsidR="00D74417" w:rsidRPr="00EE09D7" w:rsidRDefault="00D74417" w:rsidP="00D74417">
            <w:pPr>
              <w:pStyle w:val="AMODTable"/>
              <w:jc w:val="center"/>
            </w:pPr>
            <w:r w:rsidRPr="00EE09D7">
              <w:t>61,759</w:t>
            </w:r>
          </w:p>
        </w:tc>
        <w:tc>
          <w:tcPr>
            <w:tcW w:w="1980" w:type="dxa"/>
            <w:vAlign w:val="center"/>
          </w:tcPr>
          <w:p w:rsidR="00D74417" w:rsidRPr="00EE09D7" w:rsidRDefault="00D74417" w:rsidP="00D74417">
            <w:pPr>
              <w:pStyle w:val="AMODTable"/>
              <w:jc w:val="center"/>
            </w:pPr>
            <w:r w:rsidRPr="00EE09D7">
              <w:t>38,793</w:t>
            </w:r>
          </w:p>
        </w:tc>
        <w:tc>
          <w:tcPr>
            <w:tcW w:w="1620" w:type="dxa"/>
            <w:vAlign w:val="center"/>
          </w:tcPr>
          <w:p w:rsidR="00D74417" w:rsidRPr="00EE09D7" w:rsidRDefault="00D74417" w:rsidP="00D74417">
            <w:pPr>
              <w:pStyle w:val="AMODTable"/>
              <w:jc w:val="center"/>
            </w:pPr>
            <w:r w:rsidRPr="00EE09D7">
              <w:t>100,552</w:t>
            </w:r>
          </w:p>
        </w:tc>
      </w:tr>
      <w:tr w:rsidR="00D74417" w:rsidRPr="00085E85" w:rsidTr="00D74417">
        <w:trPr>
          <w:cantSplit/>
          <w:trHeight w:val="255"/>
        </w:trPr>
        <w:tc>
          <w:tcPr>
            <w:tcW w:w="2470" w:type="dxa"/>
          </w:tcPr>
          <w:p w:rsidR="00D74417" w:rsidRPr="00085E85" w:rsidRDefault="00D74417" w:rsidP="007C2EEE">
            <w:pPr>
              <w:pStyle w:val="AMODTable"/>
              <w:rPr>
                <w:lang w:val="en-US" w:eastAsia="en-US"/>
              </w:rPr>
            </w:pPr>
            <w:r w:rsidRPr="00085E85">
              <w:rPr>
                <w:lang w:eastAsia="en-US"/>
              </w:rPr>
              <w:t>Chief Engineer</w:t>
            </w:r>
          </w:p>
        </w:tc>
        <w:tc>
          <w:tcPr>
            <w:tcW w:w="1800" w:type="dxa"/>
            <w:vAlign w:val="center"/>
          </w:tcPr>
          <w:p w:rsidR="00D74417" w:rsidRPr="00EE09D7" w:rsidRDefault="00D74417" w:rsidP="00D74417">
            <w:pPr>
              <w:pStyle w:val="AMODTable"/>
              <w:jc w:val="center"/>
            </w:pPr>
            <w:r w:rsidRPr="00EE09D7">
              <w:t>60,677</w:t>
            </w:r>
          </w:p>
        </w:tc>
        <w:tc>
          <w:tcPr>
            <w:tcW w:w="1980" w:type="dxa"/>
            <w:vAlign w:val="center"/>
          </w:tcPr>
          <w:p w:rsidR="00D74417" w:rsidRPr="00EE09D7" w:rsidRDefault="00D74417" w:rsidP="00D74417">
            <w:pPr>
              <w:pStyle w:val="AMODTable"/>
              <w:jc w:val="center"/>
            </w:pPr>
            <w:r w:rsidRPr="00EE09D7">
              <w:t>38,070</w:t>
            </w:r>
          </w:p>
        </w:tc>
        <w:tc>
          <w:tcPr>
            <w:tcW w:w="1620" w:type="dxa"/>
            <w:vAlign w:val="center"/>
          </w:tcPr>
          <w:p w:rsidR="00D74417" w:rsidRPr="00EE09D7" w:rsidRDefault="00D74417" w:rsidP="00D74417">
            <w:pPr>
              <w:pStyle w:val="AMODTable"/>
              <w:jc w:val="center"/>
            </w:pPr>
            <w:r w:rsidRPr="00EE09D7">
              <w:t>98,747</w:t>
            </w:r>
          </w:p>
        </w:tc>
      </w:tr>
      <w:tr w:rsidR="00D74417" w:rsidRPr="00085E85" w:rsidTr="00D74417">
        <w:trPr>
          <w:cantSplit/>
          <w:trHeight w:val="570"/>
        </w:trPr>
        <w:tc>
          <w:tcPr>
            <w:tcW w:w="2470" w:type="dxa"/>
          </w:tcPr>
          <w:p w:rsidR="00D74417" w:rsidRPr="00085E85" w:rsidRDefault="00D74417" w:rsidP="007C2EEE">
            <w:pPr>
              <w:pStyle w:val="AMODTable"/>
              <w:rPr>
                <w:lang w:val="en-US" w:eastAsia="en-US"/>
              </w:rPr>
            </w:pPr>
            <w:r w:rsidRPr="00085E85">
              <w:rPr>
                <w:lang w:eastAsia="en-US"/>
              </w:rPr>
              <w:t>First Mate/Second Engineer</w:t>
            </w:r>
          </w:p>
        </w:tc>
        <w:tc>
          <w:tcPr>
            <w:tcW w:w="1800" w:type="dxa"/>
            <w:vAlign w:val="center"/>
          </w:tcPr>
          <w:p w:rsidR="00D74417" w:rsidRPr="00EE09D7" w:rsidRDefault="00D74417" w:rsidP="00D74417">
            <w:pPr>
              <w:pStyle w:val="AMODTable"/>
              <w:jc w:val="center"/>
            </w:pPr>
            <w:r w:rsidRPr="00EE09D7">
              <w:t>55,829</w:t>
            </w:r>
          </w:p>
        </w:tc>
        <w:tc>
          <w:tcPr>
            <w:tcW w:w="1980" w:type="dxa"/>
            <w:vAlign w:val="center"/>
          </w:tcPr>
          <w:p w:rsidR="00D74417" w:rsidRPr="00EE09D7" w:rsidRDefault="00D74417" w:rsidP="00D74417">
            <w:pPr>
              <w:pStyle w:val="AMODTable"/>
              <w:jc w:val="center"/>
            </w:pPr>
            <w:r w:rsidRPr="00EE09D7">
              <w:t>34,832</w:t>
            </w:r>
          </w:p>
        </w:tc>
        <w:tc>
          <w:tcPr>
            <w:tcW w:w="1620" w:type="dxa"/>
            <w:vAlign w:val="center"/>
          </w:tcPr>
          <w:p w:rsidR="00D74417" w:rsidRPr="00EE09D7" w:rsidRDefault="00D74417" w:rsidP="00D74417">
            <w:pPr>
              <w:pStyle w:val="AMODTable"/>
              <w:jc w:val="center"/>
            </w:pPr>
            <w:r w:rsidRPr="00EE09D7">
              <w:t>90,661</w:t>
            </w:r>
          </w:p>
        </w:tc>
      </w:tr>
      <w:tr w:rsidR="00D74417" w:rsidRPr="00085E85" w:rsidTr="00D74417">
        <w:trPr>
          <w:cantSplit/>
          <w:trHeight w:val="255"/>
        </w:trPr>
        <w:tc>
          <w:tcPr>
            <w:tcW w:w="2470" w:type="dxa"/>
          </w:tcPr>
          <w:p w:rsidR="00D74417" w:rsidRPr="00085E85" w:rsidRDefault="00D74417" w:rsidP="007C2EEE">
            <w:pPr>
              <w:pStyle w:val="AMODTable"/>
              <w:rPr>
                <w:lang w:val="en-US" w:eastAsia="en-US"/>
              </w:rPr>
            </w:pPr>
            <w:r w:rsidRPr="00085E85">
              <w:rPr>
                <w:lang w:eastAsia="en-US"/>
              </w:rPr>
              <w:t>Integrated Rating</w:t>
            </w:r>
          </w:p>
        </w:tc>
        <w:tc>
          <w:tcPr>
            <w:tcW w:w="1800" w:type="dxa"/>
            <w:vAlign w:val="center"/>
          </w:tcPr>
          <w:p w:rsidR="00D74417" w:rsidRPr="00EE09D7" w:rsidRDefault="00D74417" w:rsidP="00D74417">
            <w:pPr>
              <w:pStyle w:val="AMODTable"/>
              <w:jc w:val="center"/>
            </w:pPr>
            <w:r w:rsidRPr="00EE09D7">
              <w:t>47,387</w:t>
            </w:r>
          </w:p>
        </w:tc>
        <w:tc>
          <w:tcPr>
            <w:tcW w:w="1980" w:type="dxa"/>
            <w:vAlign w:val="center"/>
          </w:tcPr>
          <w:p w:rsidR="00D74417" w:rsidRPr="00EE09D7" w:rsidRDefault="00D74417" w:rsidP="00D74417">
            <w:pPr>
              <w:pStyle w:val="AMODTable"/>
              <w:jc w:val="center"/>
            </w:pPr>
            <w:r w:rsidRPr="00EE09D7">
              <w:t>29,194</w:t>
            </w:r>
          </w:p>
        </w:tc>
        <w:tc>
          <w:tcPr>
            <w:tcW w:w="1620" w:type="dxa"/>
            <w:vAlign w:val="center"/>
          </w:tcPr>
          <w:p w:rsidR="00D74417" w:rsidRDefault="00D74417" w:rsidP="00D74417">
            <w:pPr>
              <w:pStyle w:val="AMODTable"/>
              <w:jc w:val="center"/>
            </w:pPr>
            <w:r w:rsidRPr="00EE09D7">
              <w:t>76,581</w:t>
            </w:r>
          </w:p>
        </w:tc>
      </w:tr>
    </w:tbl>
    <w:p w:rsidR="00086A71" w:rsidRPr="00085E85" w:rsidRDefault="00086A71" w:rsidP="004E61E4">
      <w:pPr>
        <w:pStyle w:val="Level3Bold"/>
      </w:pPr>
      <w:r w:rsidRPr="00085E85">
        <w:t xml:space="preserve">Self-propelled drilling vessels </w:t>
      </w:r>
      <w:r w:rsidR="00075A39" w:rsidRPr="00085E85">
        <w:t>and</w:t>
      </w:r>
      <w:r w:rsidRPr="00085E85">
        <w:t xml:space="preserve"> thruster assisted vessel</w:t>
      </w:r>
      <w:r w:rsidR="00E27A54">
        <w:t>s</w:t>
      </w:r>
    </w:p>
    <w:p w:rsidR="007C2EEE" w:rsidRPr="00085E85" w:rsidRDefault="007C2EEE" w:rsidP="007C2EEE">
      <w:pPr>
        <w:pStyle w:val="History"/>
      </w:pPr>
      <w:r w:rsidRPr="00085E85">
        <w:t xml:space="preserve">[13.1(e) varied by </w:t>
      </w:r>
      <w:hyperlink r:id="rId136" w:history="1">
        <w:r w:rsidRPr="00085E85">
          <w:rPr>
            <w:rStyle w:val="Hyperlink"/>
          </w:rPr>
          <w:t>PR997991</w:t>
        </w:r>
      </w:hyperlink>
      <w:r w:rsidR="00277209" w:rsidRPr="00085E85">
        <w:t xml:space="preserve">, </w:t>
      </w:r>
      <w:hyperlink r:id="rId137" w:history="1">
        <w:r w:rsidR="00277209" w:rsidRPr="00085E85">
          <w:rPr>
            <w:rStyle w:val="Hyperlink"/>
          </w:rPr>
          <w:t>PR509117</w:t>
        </w:r>
      </w:hyperlink>
      <w:r w:rsidR="008011B4" w:rsidRPr="00085E85">
        <w:t xml:space="preserve">, </w:t>
      </w:r>
      <w:hyperlink r:id="rId138" w:history="1">
        <w:r w:rsidR="008011B4" w:rsidRPr="00085E85">
          <w:rPr>
            <w:rStyle w:val="Hyperlink"/>
          </w:rPr>
          <w:t>PR522948</w:t>
        </w:r>
      </w:hyperlink>
      <w:r w:rsidR="002D4929" w:rsidRPr="00085E85">
        <w:t xml:space="preserve">, </w:t>
      </w:r>
      <w:hyperlink r:id="rId139" w:history="1">
        <w:r w:rsidR="002D4929" w:rsidRPr="00085E85">
          <w:rPr>
            <w:rStyle w:val="Hyperlink"/>
          </w:rPr>
          <w:t>PR530901</w:t>
        </w:r>
      </w:hyperlink>
      <w:r w:rsidR="003D39B4" w:rsidRPr="00085E85">
        <w:t xml:space="preserve">; corrected by </w:t>
      </w:r>
      <w:hyperlink r:id="rId140" w:history="1">
        <w:r w:rsidR="003D39B4" w:rsidRPr="00085E85">
          <w:rPr>
            <w:rStyle w:val="Hyperlink"/>
          </w:rPr>
          <w:t>PR531038</w:t>
        </w:r>
      </w:hyperlink>
      <w:r w:rsidR="00BB2DC8" w:rsidRPr="00085E85">
        <w:t xml:space="preserve">; varied by </w:t>
      </w:r>
      <w:hyperlink r:id="rId141" w:history="1">
        <w:r w:rsidR="00BB2DC8" w:rsidRPr="00085E85">
          <w:rPr>
            <w:rStyle w:val="Hyperlink"/>
          </w:rPr>
          <w:t>PR536751</w:t>
        </w:r>
      </w:hyperlink>
      <w:r w:rsidR="00E97194">
        <w:t xml:space="preserve">, </w:t>
      </w:r>
      <w:hyperlink r:id="rId142" w:history="1">
        <w:r w:rsidR="00E97194" w:rsidRPr="00E97194">
          <w:rPr>
            <w:rStyle w:val="Hyperlink"/>
          </w:rPr>
          <w:t>PR551674</w:t>
        </w:r>
      </w:hyperlink>
      <w:r w:rsidR="00E27A54">
        <w:t xml:space="preserve">; substituted by </w:t>
      </w:r>
      <w:hyperlink r:id="rId143" w:tgtFrame="_parent" w:history="1">
        <w:r w:rsidR="00E27A54" w:rsidRPr="00817EA4">
          <w:rPr>
            <w:rStyle w:val="Hyperlink"/>
          </w:rPr>
          <w:t>PR566764</w:t>
        </w:r>
      </w:hyperlink>
      <w:r w:rsidR="0099352D" w:rsidRPr="0099352D">
        <w:rPr>
          <w:rStyle w:val="Hyperlink"/>
          <w:color w:val="000000" w:themeColor="text1"/>
          <w:u w:val="none"/>
        </w:rPr>
        <w:t xml:space="preserve"> </w:t>
      </w:r>
      <w:proofErr w:type="spellStart"/>
      <w:r w:rsidR="0099352D">
        <w:t>ppc</w:t>
      </w:r>
      <w:proofErr w:type="spellEnd"/>
      <w:r w:rsidR="0099352D">
        <w:t xml:space="preserve"> 01Jul15</w:t>
      </w:r>
      <w:r w:rsidR="00975C14">
        <w:t xml:space="preserve">; </w:t>
      </w:r>
      <w:r w:rsidR="00975C14" w:rsidRPr="00085E85">
        <w:t xml:space="preserve">varied by </w:t>
      </w:r>
      <w:hyperlink r:id="rId144" w:history="1">
        <w:r w:rsidR="00F104A9" w:rsidRPr="00F104A9">
          <w:rPr>
            <w:rStyle w:val="Hyperlink"/>
          </w:rPr>
          <w:t>PR579867</w:t>
        </w:r>
      </w:hyperlink>
      <w:r w:rsidR="00272C6A" w:rsidRPr="00272C6A">
        <w:rPr>
          <w:rStyle w:val="Hyperlink"/>
          <w:color w:val="auto"/>
          <w:u w:val="none"/>
        </w:rPr>
        <w:t xml:space="preserve">, </w:t>
      </w:r>
      <w:hyperlink r:id="rId145" w:history="1">
        <w:r w:rsidR="00272C6A">
          <w:rPr>
            <w:rStyle w:val="Hyperlink"/>
          </w:rPr>
          <w:t>PR592186</w:t>
        </w:r>
      </w:hyperlink>
      <w:r w:rsidR="00F07F01">
        <w:t xml:space="preserve">, </w:t>
      </w:r>
      <w:hyperlink r:id="rId146" w:history="1">
        <w:r w:rsidR="00F07F01">
          <w:rPr>
            <w:rStyle w:val="Hyperlink"/>
          </w:rPr>
          <w:t>PR606411</w:t>
        </w:r>
      </w:hyperlink>
      <w:r w:rsidR="008D6343">
        <w:t xml:space="preserve">, </w:t>
      </w:r>
      <w:hyperlink r:id="rId147" w:history="1">
        <w:r w:rsidR="008D6343" w:rsidRPr="004275D2">
          <w:rPr>
            <w:rStyle w:val="Hyperlink"/>
          </w:rPr>
          <w:t>PR707499</w:t>
        </w:r>
      </w:hyperlink>
      <w:r w:rsidR="008D6343">
        <w:t xml:space="preserve"> </w:t>
      </w:r>
      <w:proofErr w:type="spellStart"/>
      <w:r w:rsidR="008D6343">
        <w:t>ppc</w:t>
      </w:r>
      <w:proofErr w:type="spellEnd"/>
      <w:r w:rsidR="00606AEC">
        <w:t> </w:t>
      </w:r>
      <w:r w:rsidR="008D6343" w:rsidRPr="00085E85">
        <w:t>01Jul1</w:t>
      </w:r>
      <w:r w:rsidR="008D6343">
        <w:t>9</w:t>
      </w:r>
      <w:r w:rsidR="008D6343" w:rsidRPr="00085E85">
        <w:t>]</w:t>
      </w:r>
    </w:p>
    <w:tbl>
      <w:tblPr>
        <w:tblW w:w="8050" w:type="dxa"/>
        <w:tblInd w:w="1418" w:type="dxa"/>
        <w:tblLook w:val="0000" w:firstRow="0" w:lastRow="0" w:firstColumn="0" w:lastColumn="0" w:noHBand="0" w:noVBand="0"/>
      </w:tblPr>
      <w:tblGrid>
        <w:gridCol w:w="2470"/>
        <w:gridCol w:w="1980"/>
        <w:gridCol w:w="1980"/>
        <w:gridCol w:w="1620"/>
      </w:tblGrid>
      <w:tr w:rsidR="00086A71" w:rsidRPr="00085E85">
        <w:trPr>
          <w:trHeight w:val="765"/>
          <w:tblHeader/>
        </w:trPr>
        <w:tc>
          <w:tcPr>
            <w:tcW w:w="2470" w:type="dxa"/>
          </w:tcPr>
          <w:p w:rsidR="00086A71" w:rsidRPr="00085E85" w:rsidRDefault="00086A71" w:rsidP="00E50CA3">
            <w:pPr>
              <w:pStyle w:val="AMODTable"/>
              <w:keepNext/>
              <w:rPr>
                <w:b/>
                <w:lang w:val="en-US" w:eastAsia="en-US"/>
              </w:rPr>
            </w:pPr>
            <w:r w:rsidRPr="00085E85">
              <w:rPr>
                <w:b/>
                <w:lang w:eastAsia="en-US"/>
              </w:rPr>
              <w:t>Classification</w:t>
            </w:r>
          </w:p>
        </w:tc>
        <w:tc>
          <w:tcPr>
            <w:tcW w:w="1980" w:type="dxa"/>
          </w:tcPr>
          <w:p w:rsidR="00086A71" w:rsidRPr="00085E85" w:rsidRDefault="00086A71" w:rsidP="00E50CA3">
            <w:pPr>
              <w:pStyle w:val="AMODTable"/>
              <w:keepNext/>
              <w:jc w:val="center"/>
              <w:rPr>
                <w:b/>
                <w:lang w:val="en-US" w:eastAsia="en-US"/>
              </w:rPr>
            </w:pPr>
            <w:r w:rsidRPr="00085E85">
              <w:rPr>
                <w:b/>
                <w:lang w:eastAsia="en-US"/>
              </w:rPr>
              <w:t xml:space="preserve">Minimum </w:t>
            </w:r>
            <w:r w:rsidR="007B7615" w:rsidRPr="00085E85">
              <w:rPr>
                <w:b/>
                <w:lang w:eastAsia="en-US"/>
              </w:rPr>
              <w:t>s</w:t>
            </w:r>
            <w:r w:rsidRPr="00085E85">
              <w:rPr>
                <w:b/>
                <w:lang w:eastAsia="en-US"/>
              </w:rPr>
              <w:t>alary</w:t>
            </w:r>
          </w:p>
        </w:tc>
        <w:tc>
          <w:tcPr>
            <w:tcW w:w="1980" w:type="dxa"/>
          </w:tcPr>
          <w:p w:rsidR="00086A71" w:rsidRPr="00085E85" w:rsidRDefault="00086A71" w:rsidP="00E50CA3">
            <w:pPr>
              <w:pStyle w:val="AMODTable"/>
              <w:keepNext/>
              <w:jc w:val="center"/>
              <w:rPr>
                <w:b/>
                <w:lang w:val="en-US" w:eastAsia="en-US"/>
              </w:rPr>
            </w:pPr>
            <w:r w:rsidRPr="00085E85">
              <w:rPr>
                <w:b/>
                <w:lang w:val="en-US" w:eastAsia="en-US"/>
              </w:rPr>
              <w:t xml:space="preserve">Aggregate </w:t>
            </w:r>
            <w:r w:rsidR="007B7615" w:rsidRPr="00085E85">
              <w:rPr>
                <w:b/>
                <w:lang w:val="en-US" w:eastAsia="en-US"/>
              </w:rPr>
              <w:t>o</w:t>
            </w:r>
            <w:r w:rsidRPr="00085E85">
              <w:rPr>
                <w:b/>
                <w:lang w:val="en-US" w:eastAsia="en-US"/>
              </w:rPr>
              <w:t xml:space="preserve">vertime </w:t>
            </w:r>
            <w:r w:rsidR="007B7615" w:rsidRPr="00085E85">
              <w:rPr>
                <w:b/>
                <w:lang w:val="en-US" w:eastAsia="en-US"/>
              </w:rPr>
              <w:t>c</w:t>
            </w:r>
            <w:r w:rsidRPr="00085E85">
              <w:rPr>
                <w:b/>
                <w:lang w:val="en-US" w:eastAsia="en-US"/>
              </w:rPr>
              <w:t>omponent</w:t>
            </w:r>
          </w:p>
        </w:tc>
        <w:tc>
          <w:tcPr>
            <w:tcW w:w="1620" w:type="dxa"/>
          </w:tcPr>
          <w:p w:rsidR="00086A71" w:rsidRPr="00085E85" w:rsidRDefault="00086A71" w:rsidP="00E50CA3">
            <w:pPr>
              <w:pStyle w:val="AMODTable"/>
              <w:keepNext/>
              <w:jc w:val="center"/>
              <w:rPr>
                <w:b/>
                <w:lang w:val="en-US" w:eastAsia="en-US"/>
              </w:rPr>
            </w:pPr>
            <w:r w:rsidRPr="00085E85">
              <w:rPr>
                <w:b/>
                <w:lang w:eastAsia="en-US"/>
              </w:rPr>
              <w:t xml:space="preserve">Aggregate </w:t>
            </w:r>
            <w:r w:rsidR="007B7615" w:rsidRPr="00085E85">
              <w:rPr>
                <w:b/>
                <w:lang w:eastAsia="en-US"/>
              </w:rPr>
              <w:t>a</w:t>
            </w:r>
            <w:r w:rsidRPr="00085E85">
              <w:rPr>
                <w:b/>
                <w:lang w:eastAsia="en-US"/>
              </w:rPr>
              <w:t xml:space="preserve">nnual </w:t>
            </w:r>
            <w:r w:rsidR="007B7615" w:rsidRPr="00085E85">
              <w:rPr>
                <w:b/>
                <w:lang w:eastAsia="en-US"/>
              </w:rPr>
              <w:t>s</w:t>
            </w:r>
            <w:r w:rsidRPr="00085E85">
              <w:rPr>
                <w:b/>
                <w:lang w:eastAsia="en-US"/>
              </w:rPr>
              <w:t>alary</w:t>
            </w:r>
          </w:p>
        </w:tc>
      </w:tr>
      <w:tr w:rsidR="00E266AA" w:rsidRPr="00085E85">
        <w:trPr>
          <w:trHeight w:val="255"/>
          <w:tblHeader/>
        </w:trPr>
        <w:tc>
          <w:tcPr>
            <w:tcW w:w="2470" w:type="dxa"/>
            <w:tcBorders>
              <w:top w:val="nil"/>
            </w:tcBorders>
          </w:tcPr>
          <w:p w:rsidR="00E266AA" w:rsidRPr="00085E85" w:rsidRDefault="00E266AA" w:rsidP="006045B7">
            <w:pPr>
              <w:pStyle w:val="AMODTable"/>
              <w:rPr>
                <w:lang w:eastAsia="en-US"/>
              </w:rPr>
            </w:pPr>
          </w:p>
        </w:tc>
        <w:tc>
          <w:tcPr>
            <w:tcW w:w="1980" w:type="dxa"/>
            <w:tcBorders>
              <w:top w:val="nil"/>
            </w:tcBorders>
          </w:tcPr>
          <w:p w:rsidR="00E266AA" w:rsidRPr="00085E85" w:rsidRDefault="00E266AA" w:rsidP="006045B7">
            <w:pPr>
              <w:pStyle w:val="AMODTable"/>
              <w:jc w:val="center"/>
              <w:rPr>
                <w:b/>
                <w:lang w:eastAsia="en-US"/>
              </w:rPr>
            </w:pPr>
            <w:r w:rsidRPr="00085E85">
              <w:rPr>
                <w:b/>
                <w:lang w:eastAsia="en-US"/>
              </w:rPr>
              <w:t>$</w:t>
            </w:r>
          </w:p>
        </w:tc>
        <w:tc>
          <w:tcPr>
            <w:tcW w:w="1980" w:type="dxa"/>
            <w:tcBorders>
              <w:top w:val="nil"/>
            </w:tcBorders>
          </w:tcPr>
          <w:p w:rsidR="00E266AA" w:rsidRPr="00085E85" w:rsidRDefault="00E266AA" w:rsidP="006045B7">
            <w:pPr>
              <w:pStyle w:val="AMODTable"/>
              <w:jc w:val="center"/>
              <w:rPr>
                <w:b/>
                <w:lang w:val="en-US" w:eastAsia="en-US"/>
              </w:rPr>
            </w:pPr>
            <w:r w:rsidRPr="00085E85">
              <w:rPr>
                <w:b/>
                <w:lang w:val="en-US" w:eastAsia="en-US"/>
              </w:rPr>
              <w:t>$</w:t>
            </w:r>
          </w:p>
        </w:tc>
        <w:tc>
          <w:tcPr>
            <w:tcW w:w="1620" w:type="dxa"/>
            <w:tcBorders>
              <w:top w:val="nil"/>
            </w:tcBorders>
          </w:tcPr>
          <w:p w:rsidR="00E266AA" w:rsidRPr="00085E85" w:rsidRDefault="00E266AA" w:rsidP="006045B7">
            <w:pPr>
              <w:pStyle w:val="AMODTable"/>
              <w:jc w:val="center"/>
              <w:rPr>
                <w:b/>
                <w:lang w:eastAsia="en-US"/>
              </w:rPr>
            </w:pPr>
            <w:r w:rsidRPr="00085E85">
              <w:rPr>
                <w:b/>
                <w:lang w:eastAsia="en-US"/>
              </w:rPr>
              <w:t>$</w:t>
            </w:r>
          </w:p>
        </w:tc>
      </w:tr>
      <w:tr w:rsidR="00086A71" w:rsidRPr="00085E85">
        <w:trPr>
          <w:trHeight w:val="255"/>
        </w:trPr>
        <w:tc>
          <w:tcPr>
            <w:tcW w:w="8050" w:type="dxa"/>
            <w:gridSpan w:val="4"/>
          </w:tcPr>
          <w:p w:rsidR="00086A71" w:rsidRPr="00085E85" w:rsidRDefault="00086A71" w:rsidP="00E50CA3">
            <w:pPr>
              <w:pStyle w:val="AMODTable"/>
              <w:keepNext/>
              <w:rPr>
                <w:b/>
                <w:lang w:val="en-US" w:eastAsia="en-US"/>
              </w:rPr>
            </w:pPr>
            <w:r w:rsidRPr="00085E85">
              <w:rPr>
                <w:b/>
                <w:lang w:eastAsia="en-US"/>
              </w:rPr>
              <w:t>Semi-submersible</w:t>
            </w:r>
          </w:p>
        </w:tc>
      </w:tr>
      <w:tr w:rsidR="00D017D6" w:rsidRPr="00085E85" w:rsidTr="00D017D6">
        <w:trPr>
          <w:trHeight w:val="255"/>
        </w:trPr>
        <w:tc>
          <w:tcPr>
            <w:tcW w:w="2470" w:type="dxa"/>
            <w:tcBorders>
              <w:top w:val="nil"/>
            </w:tcBorders>
          </w:tcPr>
          <w:p w:rsidR="00D017D6" w:rsidRPr="00085E85" w:rsidRDefault="00D017D6" w:rsidP="007C2EEE">
            <w:pPr>
              <w:pStyle w:val="AMODTable"/>
              <w:rPr>
                <w:lang w:val="en-US" w:eastAsia="en-US"/>
              </w:rPr>
            </w:pPr>
            <w:r w:rsidRPr="00085E85">
              <w:rPr>
                <w:lang w:eastAsia="en-US"/>
              </w:rPr>
              <w:t>Master</w:t>
            </w:r>
          </w:p>
        </w:tc>
        <w:tc>
          <w:tcPr>
            <w:tcW w:w="1980" w:type="dxa"/>
            <w:tcBorders>
              <w:top w:val="nil"/>
            </w:tcBorders>
            <w:vAlign w:val="center"/>
          </w:tcPr>
          <w:p w:rsidR="00D017D6" w:rsidRPr="00640E5D" w:rsidRDefault="00D017D6" w:rsidP="00D017D6">
            <w:pPr>
              <w:pStyle w:val="AMODTable"/>
              <w:jc w:val="center"/>
            </w:pPr>
            <w:r w:rsidRPr="00640E5D">
              <w:t>67,744</w:t>
            </w:r>
          </w:p>
        </w:tc>
        <w:tc>
          <w:tcPr>
            <w:tcW w:w="1980" w:type="dxa"/>
            <w:tcBorders>
              <w:top w:val="nil"/>
            </w:tcBorders>
            <w:vAlign w:val="center"/>
          </w:tcPr>
          <w:p w:rsidR="00D017D6" w:rsidRPr="00640E5D" w:rsidRDefault="00D017D6" w:rsidP="00D017D6">
            <w:pPr>
              <w:pStyle w:val="AMODTable"/>
              <w:jc w:val="center"/>
            </w:pPr>
            <w:r w:rsidRPr="00640E5D">
              <w:t>42,790</w:t>
            </w:r>
          </w:p>
        </w:tc>
        <w:tc>
          <w:tcPr>
            <w:tcW w:w="1620" w:type="dxa"/>
            <w:tcBorders>
              <w:top w:val="nil"/>
            </w:tcBorders>
            <w:vAlign w:val="center"/>
          </w:tcPr>
          <w:p w:rsidR="00D017D6" w:rsidRPr="00640E5D" w:rsidRDefault="00D017D6" w:rsidP="00D017D6">
            <w:pPr>
              <w:pStyle w:val="AMODTable"/>
              <w:jc w:val="center"/>
            </w:pPr>
            <w:r w:rsidRPr="00640E5D">
              <w:t>110,534</w:t>
            </w:r>
          </w:p>
        </w:tc>
      </w:tr>
      <w:tr w:rsidR="00D017D6" w:rsidRPr="00085E85" w:rsidTr="00D017D6">
        <w:trPr>
          <w:trHeight w:val="255"/>
        </w:trPr>
        <w:tc>
          <w:tcPr>
            <w:tcW w:w="2470" w:type="dxa"/>
            <w:tcBorders>
              <w:top w:val="nil"/>
            </w:tcBorders>
          </w:tcPr>
          <w:p w:rsidR="00D017D6" w:rsidRPr="00085E85" w:rsidRDefault="00D017D6" w:rsidP="007C2EEE">
            <w:pPr>
              <w:pStyle w:val="AMODTable"/>
              <w:rPr>
                <w:lang w:val="en-US" w:eastAsia="en-US"/>
              </w:rPr>
            </w:pPr>
            <w:r w:rsidRPr="00085E85">
              <w:rPr>
                <w:lang w:eastAsia="en-US"/>
              </w:rPr>
              <w:t>First Mate</w:t>
            </w:r>
          </w:p>
        </w:tc>
        <w:tc>
          <w:tcPr>
            <w:tcW w:w="1980" w:type="dxa"/>
            <w:tcBorders>
              <w:top w:val="nil"/>
            </w:tcBorders>
            <w:vAlign w:val="center"/>
          </w:tcPr>
          <w:p w:rsidR="00D017D6" w:rsidRPr="00640E5D" w:rsidRDefault="00D017D6" w:rsidP="00D017D6">
            <w:pPr>
              <w:pStyle w:val="AMODTable"/>
              <w:jc w:val="center"/>
            </w:pPr>
            <w:r w:rsidRPr="00640E5D">
              <w:t>61,159</w:t>
            </w:r>
          </w:p>
        </w:tc>
        <w:tc>
          <w:tcPr>
            <w:tcW w:w="1980" w:type="dxa"/>
            <w:tcBorders>
              <w:top w:val="nil"/>
            </w:tcBorders>
            <w:vAlign w:val="center"/>
          </w:tcPr>
          <w:p w:rsidR="00D017D6" w:rsidRPr="00640E5D" w:rsidRDefault="00D017D6" w:rsidP="00D017D6">
            <w:pPr>
              <w:pStyle w:val="AMODTable"/>
              <w:jc w:val="center"/>
            </w:pPr>
            <w:r w:rsidRPr="00640E5D">
              <w:t>38,392</w:t>
            </w:r>
          </w:p>
        </w:tc>
        <w:tc>
          <w:tcPr>
            <w:tcW w:w="1620" w:type="dxa"/>
            <w:tcBorders>
              <w:top w:val="nil"/>
            </w:tcBorders>
            <w:vAlign w:val="center"/>
          </w:tcPr>
          <w:p w:rsidR="00D017D6" w:rsidRPr="00640E5D" w:rsidRDefault="00D017D6" w:rsidP="00D017D6">
            <w:pPr>
              <w:pStyle w:val="AMODTable"/>
              <w:jc w:val="center"/>
            </w:pPr>
            <w:r w:rsidRPr="00640E5D">
              <w:t>99,551</w:t>
            </w:r>
          </w:p>
        </w:tc>
      </w:tr>
      <w:tr w:rsidR="00D017D6" w:rsidRPr="00085E85" w:rsidTr="00D017D6">
        <w:trPr>
          <w:trHeight w:val="255"/>
        </w:trPr>
        <w:tc>
          <w:tcPr>
            <w:tcW w:w="2470" w:type="dxa"/>
            <w:tcBorders>
              <w:top w:val="nil"/>
            </w:tcBorders>
          </w:tcPr>
          <w:p w:rsidR="00D017D6" w:rsidRPr="00085E85" w:rsidRDefault="00D017D6" w:rsidP="007C2EEE">
            <w:pPr>
              <w:pStyle w:val="AMODTable"/>
              <w:rPr>
                <w:lang w:val="en-US" w:eastAsia="en-US"/>
              </w:rPr>
            </w:pPr>
            <w:r w:rsidRPr="00085E85">
              <w:rPr>
                <w:lang w:eastAsia="en-US"/>
              </w:rPr>
              <w:t>Second Mate</w:t>
            </w:r>
          </w:p>
        </w:tc>
        <w:tc>
          <w:tcPr>
            <w:tcW w:w="1980" w:type="dxa"/>
            <w:tcBorders>
              <w:top w:val="nil"/>
            </w:tcBorders>
            <w:vAlign w:val="center"/>
          </w:tcPr>
          <w:p w:rsidR="00D017D6" w:rsidRPr="00640E5D" w:rsidRDefault="00D017D6" w:rsidP="00D017D6">
            <w:pPr>
              <w:pStyle w:val="AMODTable"/>
              <w:jc w:val="center"/>
            </w:pPr>
            <w:r w:rsidRPr="00640E5D">
              <w:t>55,768</w:t>
            </w:r>
          </w:p>
        </w:tc>
        <w:tc>
          <w:tcPr>
            <w:tcW w:w="1980" w:type="dxa"/>
            <w:tcBorders>
              <w:top w:val="nil"/>
            </w:tcBorders>
            <w:vAlign w:val="center"/>
          </w:tcPr>
          <w:p w:rsidR="00D017D6" w:rsidRPr="00640E5D" w:rsidRDefault="00D017D6" w:rsidP="00D017D6">
            <w:pPr>
              <w:pStyle w:val="AMODTable"/>
              <w:jc w:val="center"/>
            </w:pPr>
            <w:r w:rsidRPr="00640E5D">
              <w:t>34,792</w:t>
            </w:r>
          </w:p>
        </w:tc>
        <w:tc>
          <w:tcPr>
            <w:tcW w:w="1620" w:type="dxa"/>
            <w:tcBorders>
              <w:top w:val="nil"/>
            </w:tcBorders>
            <w:vAlign w:val="center"/>
          </w:tcPr>
          <w:p w:rsidR="00D017D6" w:rsidRPr="00640E5D" w:rsidRDefault="00D017D6" w:rsidP="00D017D6">
            <w:pPr>
              <w:pStyle w:val="AMODTable"/>
              <w:jc w:val="center"/>
            </w:pPr>
            <w:r w:rsidRPr="00640E5D">
              <w:t>90,560</w:t>
            </w:r>
          </w:p>
        </w:tc>
      </w:tr>
      <w:tr w:rsidR="00D017D6" w:rsidRPr="00085E85" w:rsidTr="00D017D6">
        <w:trPr>
          <w:trHeight w:val="255"/>
        </w:trPr>
        <w:tc>
          <w:tcPr>
            <w:tcW w:w="2470" w:type="dxa"/>
          </w:tcPr>
          <w:p w:rsidR="00D017D6" w:rsidRPr="00085E85" w:rsidRDefault="00D017D6" w:rsidP="007C2EEE">
            <w:pPr>
              <w:pStyle w:val="AMODTable"/>
              <w:rPr>
                <w:lang w:val="en-US" w:eastAsia="en-US"/>
              </w:rPr>
            </w:pPr>
            <w:r w:rsidRPr="00085E85">
              <w:rPr>
                <w:lang w:eastAsia="en-US"/>
              </w:rPr>
              <w:t>Radio Officer</w:t>
            </w:r>
          </w:p>
        </w:tc>
        <w:tc>
          <w:tcPr>
            <w:tcW w:w="1980" w:type="dxa"/>
            <w:vAlign w:val="center"/>
          </w:tcPr>
          <w:p w:rsidR="00D017D6" w:rsidRPr="00640E5D" w:rsidRDefault="00D017D6" w:rsidP="00D017D6">
            <w:pPr>
              <w:pStyle w:val="AMODTable"/>
              <w:jc w:val="center"/>
            </w:pPr>
            <w:r w:rsidRPr="00640E5D">
              <w:t>55,768</w:t>
            </w:r>
          </w:p>
        </w:tc>
        <w:tc>
          <w:tcPr>
            <w:tcW w:w="1980" w:type="dxa"/>
            <w:vAlign w:val="center"/>
          </w:tcPr>
          <w:p w:rsidR="00D017D6" w:rsidRPr="00640E5D" w:rsidRDefault="00D017D6" w:rsidP="00D017D6">
            <w:pPr>
              <w:pStyle w:val="AMODTable"/>
              <w:jc w:val="center"/>
            </w:pPr>
            <w:r w:rsidRPr="00640E5D">
              <w:t>34,792</w:t>
            </w:r>
          </w:p>
        </w:tc>
        <w:tc>
          <w:tcPr>
            <w:tcW w:w="1620" w:type="dxa"/>
            <w:vAlign w:val="center"/>
          </w:tcPr>
          <w:p w:rsidR="00D017D6" w:rsidRPr="00640E5D" w:rsidRDefault="00D017D6" w:rsidP="00D017D6">
            <w:pPr>
              <w:pStyle w:val="AMODTable"/>
              <w:jc w:val="center"/>
            </w:pPr>
            <w:r w:rsidRPr="00640E5D">
              <w:t>90,560</w:t>
            </w:r>
          </w:p>
        </w:tc>
      </w:tr>
      <w:tr w:rsidR="00D017D6" w:rsidRPr="00085E85" w:rsidTr="00D017D6">
        <w:trPr>
          <w:trHeight w:val="255"/>
        </w:trPr>
        <w:tc>
          <w:tcPr>
            <w:tcW w:w="2470" w:type="dxa"/>
            <w:tcBorders>
              <w:top w:val="nil"/>
            </w:tcBorders>
          </w:tcPr>
          <w:p w:rsidR="00D017D6" w:rsidRPr="00085E85" w:rsidRDefault="00D017D6" w:rsidP="007C2EEE">
            <w:pPr>
              <w:pStyle w:val="AMODTable"/>
              <w:rPr>
                <w:lang w:val="en-US" w:eastAsia="en-US"/>
              </w:rPr>
            </w:pPr>
            <w:r w:rsidRPr="00085E85">
              <w:rPr>
                <w:lang w:eastAsia="en-US"/>
              </w:rPr>
              <w:t>Chief Engineer</w:t>
            </w:r>
          </w:p>
        </w:tc>
        <w:tc>
          <w:tcPr>
            <w:tcW w:w="1980" w:type="dxa"/>
            <w:tcBorders>
              <w:top w:val="nil"/>
            </w:tcBorders>
            <w:vAlign w:val="center"/>
          </w:tcPr>
          <w:p w:rsidR="00D017D6" w:rsidRPr="00640E5D" w:rsidRDefault="00D017D6" w:rsidP="00D017D6">
            <w:pPr>
              <w:pStyle w:val="AMODTable"/>
              <w:jc w:val="center"/>
            </w:pPr>
            <w:r w:rsidRPr="00640E5D">
              <w:t>66,547</w:t>
            </w:r>
          </w:p>
        </w:tc>
        <w:tc>
          <w:tcPr>
            <w:tcW w:w="1980" w:type="dxa"/>
            <w:tcBorders>
              <w:top w:val="nil"/>
            </w:tcBorders>
            <w:vAlign w:val="center"/>
          </w:tcPr>
          <w:p w:rsidR="00D017D6" w:rsidRPr="00640E5D" w:rsidRDefault="00D017D6" w:rsidP="00D017D6">
            <w:pPr>
              <w:pStyle w:val="AMODTable"/>
              <w:jc w:val="center"/>
            </w:pPr>
            <w:r w:rsidRPr="00640E5D">
              <w:t>41,991</w:t>
            </w:r>
          </w:p>
        </w:tc>
        <w:tc>
          <w:tcPr>
            <w:tcW w:w="1620" w:type="dxa"/>
            <w:tcBorders>
              <w:top w:val="nil"/>
            </w:tcBorders>
            <w:vAlign w:val="center"/>
          </w:tcPr>
          <w:p w:rsidR="00D017D6" w:rsidRPr="00640E5D" w:rsidRDefault="00D017D6" w:rsidP="00D017D6">
            <w:pPr>
              <w:pStyle w:val="AMODTable"/>
              <w:jc w:val="center"/>
            </w:pPr>
            <w:r w:rsidRPr="00640E5D">
              <w:t>108,538</w:t>
            </w:r>
          </w:p>
        </w:tc>
      </w:tr>
      <w:tr w:rsidR="00D017D6" w:rsidRPr="00085E85" w:rsidTr="00D017D6">
        <w:trPr>
          <w:trHeight w:val="255"/>
        </w:trPr>
        <w:tc>
          <w:tcPr>
            <w:tcW w:w="2470" w:type="dxa"/>
            <w:tcBorders>
              <w:top w:val="nil"/>
            </w:tcBorders>
          </w:tcPr>
          <w:p w:rsidR="00D017D6" w:rsidRPr="00085E85" w:rsidRDefault="00D017D6" w:rsidP="007C2EEE">
            <w:pPr>
              <w:pStyle w:val="AMODTable"/>
              <w:rPr>
                <w:lang w:val="en-US" w:eastAsia="en-US"/>
              </w:rPr>
            </w:pPr>
            <w:r w:rsidRPr="00085E85">
              <w:rPr>
                <w:lang w:eastAsia="en-US"/>
              </w:rPr>
              <w:t>Second Engineer</w:t>
            </w:r>
          </w:p>
        </w:tc>
        <w:tc>
          <w:tcPr>
            <w:tcW w:w="1980" w:type="dxa"/>
            <w:tcBorders>
              <w:top w:val="nil"/>
            </w:tcBorders>
            <w:vAlign w:val="center"/>
          </w:tcPr>
          <w:p w:rsidR="00D017D6" w:rsidRPr="00640E5D" w:rsidRDefault="00D017D6" w:rsidP="00D017D6">
            <w:pPr>
              <w:pStyle w:val="AMODTable"/>
              <w:jc w:val="center"/>
            </w:pPr>
            <w:r w:rsidRPr="00640E5D">
              <w:t>61,159</w:t>
            </w:r>
          </w:p>
        </w:tc>
        <w:tc>
          <w:tcPr>
            <w:tcW w:w="1980" w:type="dxa"/>
            <w:tcBorders>
              <w:top w:val="nil"/>
            </w:tcBorders>
            <w:vAlign w:val="center"/>
          </w:tcPr>
          <w:p w:rsidR="00D017D6" w:rsidRPr="00640E5D" w:rsidRDefault="00D017D6" w:rsidP="00D017D6">
            <w:pPr>
              <w:pStyle w:val="AMODTable"/>
              <w:jc w:val="center"/>
            </w:pPr>
            <w:r w:rsidRPr="00640E5D">
              <w:t>38,392</w:t>
            </w:r>
          </w:p>
        </w:tc>
        <w:tc>
          <w:tcPr>
            <w:tcW w:w="1620" w:type="dxa"/>
            <w:tcBorders>
              <w:top w:val="nil"/>
            </w:tcBorders>
            <w:vAlign w:val="center"/>
          </w:tcPr>
          <w:p w:rsidR="00D017D6" w:rsidRPr="00640E5D" w:rsidRDefault="00D017D6" w:rsidP="00D017D6">
            <w:pPr>
              <w:pStyle w:val="AMODTable"/>
              <w:jc w:val="center"/>
            </w:pPr>
            <w:r w:rsidRPr="00640E5D">
              <w:t>99,551</w:t>
            </w:r>
          </w:p>
        </w:tc>
      </w:tr>
      <w:tr w:rsidR="00D017D6" w:rsidRPr="00085E85" w:rsidTr="00D017D6">
        <w:trPr>
          <w:trHeight w:val="255"/>
        </w:trPr>
        <w:tc>
          <w:tcPr>
            <w:tcW w:w="2470" w:type="dxa"/>
            <w:tcBorders>
              <w:top w:val="nil"/>
            </w:tcBorders>
          </w:tcPr>
          <w:p w:rsidR="00D017D6" w:rsidRPr="00085E85" w:rsidRDefault="00D017D6" w:rsidP="007C2EEE">
            <w:pPr>
              <w:pStyle w:val="AMODTable"/>
              <w:rPr>
                <w:lang w:val="en-US" w:eastAsia="en-US"/>
              </w:rPr>
            </w:pPr>
            <w:r w:rsidRPr="00085E85">
              <w:rPr>
                <w:lang w:eastAsia="en-US"/>
              </w:rPr>
              <w:t>Third Engineer</w:t>
            </w:r>
          </w:p>
        </w:tc>
        <w:tc>
          <w:tcPr>
            <w:tcW w:w="1980" w:type="dxa"/>
            <w:tcBorders>
              <w:top w:val="nil"/>
            </w:tcBorders>
            <w:vAlign w:val="center"/>
          </w:tcPr>
          <w:p w:rsidR="00D017D6" w:rsidRPr="00640E5D" w:rsidRDefault="00D017D6" w:rsidP="00D017D6">
            <w:pPr>
              <w:pStyle w:val="AMODTable"/>
              <w:jc w:val="center"/>
            </w:pPr>
            <w:r w:rsidRPr="00640E5D">
              <w:t>55,768</w:t>
            </w:r>
          </w:p>
        </w:tc>
        <w:tc>
          <w:tcPr>
            <w:tcW w:w="1980" w:type="dxa"/>
            <w:tcBorders>
              <w:top w:val="nil"/>
            </w:tcBorders>
            <w:vAlign w:val="center"/>
          </w:tcPr>
          <w:p w:rsidR="00D017D6" w:rsidRPr="00640E5D" w:rsidRDefault="00D017D6" w:rsidP="00D017D6">
            <w:pPr>
              <w:pStyle w:val="AMODTable"/>
              <w:jc w:val="center"/>
            </w:pPr>
            <w:r w:rsidRPr="00640E5D">
              <w:t>34,792</w:t>
            </w:r>
          </w:p>
        </w:tc>
        <w:tc>
          <w:tcPr>
            <w:tcW w:w="1620" w:type="dxa"/>
            <w:tcBorders>
              <w:top w:val="nil"/>
            </w:tcBorders>
            <w:vAlign w:val="center"/>
          </w:tcPr>
          <w:p w:rsidR="00D017D6" w:rsidRPr="00640E5D" w:rsidRDefault="00D017D6" w:rsidP="00D017D6">
            <w:pPr>
              <w:pStyle w:val="AMODTable"/>
              <w:jc w:val="center"/>
            </w:pPr>
            <w:r w:rsidRPr="00640E5D">
              <w:t>90,560</w:t>
            </w:r>
          </w:p>
        </w:tc>
      </w:tr>
      <w:tr w:rsidR="00D017D6" w:rsidRPr="00085E85" w:rsidTr="00D017D6">
        <w:trPr>
          <w:trHeight w:val="255"/>
        </w:trPr>
        <w:tc>
          <w:tcPr>
            <w:tcW w:w="2470" w:type="dxa"/>
            <w:tcBorders>
              <w:top w:val="nil"/>
            </w:tcBorders>
          </w:tcPr>
          <w:p w:rsidR="00D017D6" w:rsidRPr="00085E85" w:rsidRDefault="00D017D6" w:rsidP="007C2EEE">
            <w:pPr>
              <w:pStyle w:val="AMODTable"/>
              <w:rPr>
                <w:lang w:val="en-US" w:eastAsia="en-US"/>
              </w:rPr>
            </w:pPr>
            <w:r w:rsidRPr="00085E85">
              <w:rPr>
                <w:lang w:eastAsia="en-US"/>
              </w:rPr>
              <w:t>Marine Electrician</w:t>
            </w:r>
          </w:p>
        </w:tc>
        <w:tc>
          <w:tcPr>
            <w:tcW w:w="1980" w:type="dxa"/>
            <w:tcBorders>
              <w:top w:val="nil"/>
            </w:tcBorders>
            <w:vAlign w:val="center"/>
          </w:tcPr>
          <w:p w:rsidR="00D017D6" w:rsidRPr="00640E5D" w:rsidRDefault="00D017D6" w:rsidP="00D017D6">
            <w:pPr>
              <w:pStyle w:val="AMODTable"/>
              <w:jc w:val="center"/>
            </w:pPr>
            <w:r w:rsidRPr="00640E5D">
              <w:t>55,768</w:t>
            </w:r>
          </w:p>
        </w:tc>
        <w:tc>
          <w:tcPr>
            <w:tcW w:w="1980" w:type="dxa"/>
            <w:tcBorders>
              <w:top w:val="nil"/>
            </w:tcBorders>
            <w:vAlign w:val="center"/>
          </w:tcPr>
          <w:p w:rsidR="00D017D6" w:rsidRPr="00640E5D" w:rsidRDefault="00D017D6" w:rsidP="00D017D6">
            <w:pPr>
              <w:pStyle w:val="AMODTable"/>
              <w:jc w:val="center"/>
            </w:pPr>
            <w:r w:rsidRPr="00640E5D">
              <w:t>34,792</w:t>
            </w:r>
          </w:p>
        </w:tc>
        <w:tc>
          <w:tcPr>
            <w:tcW w:w="1620" w:type="dxa"/>
            <w:tcBorders>
              <w:top w:val="nil"/>
            </w:tcBorders>
            <w:vAlign w:val="center"/>
          </w:tcPr>
          <w:p w:rsidR="00D017D6" w:rsidRPr="00640E5D" w:rsidRDefault="00D017D6" w:rsidP="00D017D6">
            <w:pPr>
              <w:pStyle w:val="AMODTable"/>
              <w:jc w:val="center"/>
            </w:pPr>
            <w:r w:rsidRPr="00640E5D">
              <w:t>90,560</w:t>
            </w:r>
          </w:p>
        </w:tc>
      </w:tr>
      <w:tr w:rsidR="00D017D6" w:rsidRPr="00085E85" w:rsidTr="00D017D6">
        <w:trPr>
          <w:trHeight w:val="255"/>
        </w:trPr>
        <w:tc>
          <w:tcPr>
            <w:tcW w:w="2470" w:type="dxa"/>
            <w:tcBorders>
              <w:top w:val="nil"/>
            </w:tcBorders>
          </w:tcPr>
          <w:p w:rsidR="00D017D6" w:rsidRPr="00085E85" w:rsidRDefault="00D017D6" w:rsidP="007C2EEE">
            <w:pPr>
              <w:pStyle w:val="AMODTable"/>
              <w:rPr>
                <w:lang w:val="en-US" w:eastAsia="en-US"/>
              </w:rPr>
            </w:pPr>
            <w:r w:rsidRPr="00085E85">
              <w:rPr>
                <w:lang w:eastAsia="en-US"/>
              </w:rPr>
              <w:t>Bosun/Chief Integrated Rating</w:t>
            </w:r>
          </w:p>
        </w:tc>
        <w:tc>
          <w:tcPr>
            <w:tcW w:w="1980" w:type="dxa"/>
            <w:tcBorders>
              <w:top w:val="nil"/>
            </w:tcBorders>
            <w:vAlign w:val="center"/>
          </w:tcPr>
          <w:p w:rsidR="00D017D6" w:rsidRPr="00640E5D" w:rsidRDefault="00D017D6" w:rsidP="00D017D6">
            <w:pPr>
              <w:pStyle w:val="AMODTable"/>
              <w:jc w:val="center"/>
            </w:pPr>
            <w:r w:rsidRPr="00640E5D">
              <w:t>52,777</w:t>
            </w:r>
          </w:p>
        </w:tc>
        <w:tc>
          <w:tcPr>
            <w:tcW w:w="1980" w:type="dxa"/>
            <w:tcBorders>
              <w:top w:val="nil"/>
            </w:tcBorders>
            <w:vAlign w:val="center"/>
          </w:tcPr>
          <w:p w:rsidR="00D017D6" w:rsidRPr="00640E5D" w:rsidRDefault="00D017D6" w:rsidP="00D017D6">
            <w:pPr>
              <w:pStyle w:val="AMODTable"/>
              <w:jc w:val="center"/>
            </w:pPr>
            <w:r w:rsidRPr="00640E5D">
              <w:t>32,793</w:t>
            </w:r>
          </w:p>
        </w:tc>
        <w:tc>
          <w:tcPr>
            <w:tcW w:w="1620" w:type="dxa"/>
            <w:tcBorders>
              <w:top w:val="nil"/>
            </w:tcBorders>
            <w:vAlign w:val="center"/>
          </w:tcPr>
          <w:p w:rsidR="00D017D6" w:rsidRPr="00640E5D" w:rsidRDefault="00D017D6" w:rsidP="00D017D6">
            <w:pPr>
              <w:pStyle w:val="AMODTable"/>
              <w:jc w:val="center"/>
            </w:pPr>
            <w:r w:rsidRPr="00640E5D">
              <w:t>85,570</w:t>
            </w:r>
          </w:p>
        </w:tc>
      </w:tr>
      <w:tr w:rsidR="00D017D6" w:rsidRPr="00085E85" w:rsidTr="00D017D6">
        <w:trPr>
          <w:trHeight w:val="255"/>
        </w:trPr>
        <w:tc>
          <w:tcPr>
            <w:tcW w:w="2470" w:type="dxa"/>
            <w:tcBorders>
              <w:top w:val="nil"/>
            </w:tcBorders>
          </w:tcPr>
          <w:p w:rsidR="00D017D6" w:rsidRPr="00085E85" w:rsidRDefault="00D017D6" w:rsidP="007C2EEE">
            <w:pPr>
              <w:pStyle w:val="AMODTable"/>
              <w:rPr>
                <w:lang w:val="en-US" w:eastAsia="en-US"/>
              </w:rPr>
            </w:pPr>
            <w:r w:rsidRPr="00085E85">
              <w:rPr>
                <w:lang w:eastAsia="en-US"/>
              </w:rPr>
              <w:t>Bosun’s Mate</w:t>
            </w:r>
          </w:p>
        </w:tc>
        <w:tc>
          <w:tcPr>
            <w:tcW w:w="1980" w:type="dxa"/>
            <w:tcBorders>
              <w:top w:val="nil"/>
            </w:tcBorders>
            <w:vAlign w:val="center"/>
          </w:tcPr>
          <w:p w:rsidR="00D017D6" w:rsidRPr="00640E5D" w:rsidRDefault="00D017D6" w:rsidP="00D017D6">
            <w:pPr>
              <w:pStyle w:val="AMODTable"/>
              <w:jc w:val="center"/>
            </w:pPr>
            <w:r w:rsidRPr="00640E5D">
              <w:t>50,981</w:t>
            </w:r>
          </w:p>
        </w:tc>
        <w:tc>
          <w:tcPr>
            <w:tcW w:w="1980" w:type="dxa"/>
            <w:tcBorders>
              <w:top w:val="nil"/>
            </w:tcBorders>
            <w:vAlign w:val="center"/>
          </w:tcPr>
          <w:p w:rsidR="00D017D6" w:rsidRPr="00640E5D" w:rsidRDefault="00D017D6" w:rsidP="00D017D6">
            <w:pPr>
              <w:pStyle w:val="AMODTable"/>
              <w:jc w:val="center"/>
            </w:pPr>
            <w:r w:rsidRPr="00640E5D">
              <w:t>31,594</w:t>
            </w:r>
          </w:p>
        </w:tc>
        <w:tc>
          <w:tcPr>
            <w:tcW w:w="1620" w:type="dxa"/>
            <w:tcBorders>
              <w:top w:val="nil"/>
            </w:tcBorders>
            <w:vAlign w:val="center"/>
          </w:tcPr>
          <w:p w:rsidR="00D017D6" w:rsidRPr="00640E5D" w:rsidRDefault="00D017D6" w:rsidP="00D017D6">
            <w:pPr>
              <w:pStyle w:val="AMODTable"/>
              <w:jc w:val="center"/>
            </w:pPr>
            <w:r w:rsidRPr="00640E5D">
              <w:t>82,575</w:t>
            </w:r>
          </w:p>
        </w:tc>
      </w:tr>
      <w:tr w:rsidR="00D017D6" w:rsidRPr="00085E85" w:rsidTr="00D017D6">
        <w:trPr>
          <w:trHeight w:val="255"/>
        </w:trPr>
        <w:tc>
          <w:tcPr>
            <w:tcW w:w="2470" w:type="dxa"/>
            <w:tcBorders>
              <w:top w:val="nil"/>
            </w:tcBorders>
          </w:tcPr>
          <w:p w:rsidR="00D017D6" w:rsidRPr="00085E85" w:rsidRDefault="00D017D6" w:rsidP="007C2EEE">
            <w:pPr>
              <w:pStyle w:val="AMODTable"/>
              <w:rPr>
                <w:lang w:val="en-US" w:eastAsia="en-US"/>
              </w:rPr>
            </w:pPr>
            <w:r w:rsidRPr="00085E85">
              <w:rPr>
                <w:lang w:eastAsia="en-US"/>
              </w:rPr>
              <w:t>Integrated Rating</w:t>
            </w:r>
          </w:p>
        </w:tc>
        <w:tc>
          <w:tcPr>
            <w:tcW w:w="1980" w:type="dxa"/>
            <w:tcBorders>
              <w:top w:val="nil"/>
            </w:tcBorders>
            <w:vAlign w:val="center"/>
          </w:tcPr>
          <w:p w:rsidR="00D017D6" w:rsidRPr="00640E5D" w:rsidRDefault="00D017D6" w:rsidP="00D017D6">
            <w:pPr>
              <w:pStyle w:val="AMODTable"/>
              <w:jc w:val="center"/>
            </w:pPr>
            <w:r w:rsidRPr="00640E5D">
              <w:t>49,782</w:t>
            </w:r>
          </w:p>
        </w:tc>
        <w:tc>
          <w:tcPr>
            <w:tcW w:w="1980" w:type="dxa"/>
            <w:tcBorders>
              <w:top w:val="nil"/>
            </w:tcBorders>
            <w:vAlign w:val="center"/>
          </w:tcPr>
          <w:p w:rsidR="00D017D6" w:rsidRPr="00640E5D" w:rsidRDefault="00D017D6" w:rsidP="00D017D6">
            <w:pPr>
              <w:pStyle w:val="AMODTable"/>
              <w:jc w:val="center"/>
            </w:pPr>
            <w:r w:rsidRPr="00640E5D">
              <w:t>30,794</w:t>
            </w:r>
          </w:p>
        </w:tc>
        <w:tc>
          <w:tcPr>
            <w:tcW w:w="1620" w:type="dxa"/>
            <w:tcBorders>
              <w:top w:val="nil"/>
            </w:tcBorders>
            <w:vAlign w:val="center"/>
          </w:tcPr>
          <w:p w:rsidR="00D017D6" w:rsidRPr="00640E5D" w:rsidRDefault="00D017D6" w:rsidP="00D017D6">
            <w:pPr>
              <w:pStyle w:val="AMODTable"/>
              <w:jc w:val="center"/>
            </w:pPr>
            <w:r w:rsidRPr="00640E5D">
              <w:t>80,576</w:t>
            </w:r>
          </w:p>
        </w:tc>
      </w:tr>
      <w:tr w:rsidR="00D017D6" w:rsidRPr="00085E85" w:rsidTr="00D017D6">
        <w:trPr>
          <w:trHeight w:val="255"/>
        </w:trPr>
        <w:tc>
          <w:tcPr>
            <w:tcW w:w="2470" w:type="dxa"/>
            <w:tcBorders>
              <w:top w:val="nil"/>
            </w:tcBorders>
          </w:tcPr>
          <w:p w:rsidR="00D017D6" w:rsidRPr="00085E85" w:rsidRDefault="00D017D6" w:rsidP="007C2EEE">
            <w:pPr>
              <w:pStyle w:val="AMODTable"/>
              <w:rPr>
                <w:lang w:val="en-US" w:eastAsia="en-US"/>
              </w:rPr>
            </w:pPr>
            <w:r w:rsidRPr="00085E85">
              <w:rPr>
                <w:lang w:eastAsia="en-US"/>
              </w:rPr>
              <w:t>Provisional IR—under 18 years</w:t>
            </w:r>
          </w:p>
        </w:tc>
        <w:tc>
          <w:tcPr>
            <w:tcW w:w="1980" w:type="dxa"/>
            <w:tcBorders>
              <w:top w:val="nil"/>
            </w:tcBorders>
            <w:vAlign w:val="center"/>
          </w:tcPr>
          <w:p w:rsidR="00D017D6" w:rsidRPr="00640E5D" w:rsidRDefault="00D017D6" w:rsidP="00D017D6">
            <w:pPr>
              <w:pStyle w:val="AMODTable"/>
              <w:jc w:val="center"/>
            </w:pPr>
            <w:r w:rsidRPr="00640E5D">
              <w:t>29,188</w:t>
            </w:r>
          </w:p>
        </w:tc>
        <w:tc>
          <w:tcPr>
            <w:tcW w:w="1980" w:type="dxa"/>
            <w:tcBorders>
              <w:top w:val="nil"/>
            </w:tcBorders>
            <w:vAlign w:val="center"/>
          </w:tcPr>
          <w:p w:rsidR="00D017D6" w:rsidRPr="00640E5D" w:rsidRDefault="00D017D6" w:rsidP="00D017D6">
            <w:pPr>
              <w:pStyle w:val="AMODTable"/>
              <w:jc w:val="center"/>
            </w:pPr>
            <w:r w:rsidRPr="00640E5D">
              <w:t>17,039</w:t>
            </w:r>
          </w:p>
        </w:tc>
        <w:tc>
          <w:tcPr>
            <w:tcW w:w="1620" w:type="dxa"/>
            <w:tcBorders>
              <w:top w:val="nil"/>
            </w:tcBorders>
            <w:vAlign w:val="center"/>
          </w:tcPr>
          <w:p w:rsidR="00D017D6" w:rsidRPr="00640E5D" w:rsidRDefault="00D017D6" w:rsidP="00D017D6">
            <w:pPr>
              <w:pStyle w:val="AMODTable"/>
              <w:jc w:val="center"/>
            </w:pPr>
            <w:r w:rsidRPr="00640E5D">
              <w:t>46,227</w:t>
            </w:r>
          </w:p>
        </w:tc>
      </w:tr>
      <w:tr w:rsidR="00D017D6" w:rsidRPr="00085E85" w:rsidTr="00D017D6">
        <w:trPr>
          <w:trHeight w:val="255"/>
        </w:trPr>
        <w:tc>
          <w:tcPr>
            <w:tcW w:w="2470" w:type="dxa"/>
            <w:tcBorders>
              <w:top w:val="nil"/>
            </w:tcBorders>
          </w:tcPr>
          <w:p w:rsidR="00D017D6" w:rsidRPr="00085E85" w:rsidRDefault="00D017D6" w:rsidP="007C2EEE">
            <w:pPr>
              <w:pStyle w:val="AMODTable"/>
              <w:rPr>
                <w:lang w:val="en-US" w:eastAsia="en-US"/>
              </w:rPr>
            </w:pPr>
            <w:r w:rsidRPr="00085E85">
              <w:rPr>
                <w:lang w:eastAsia="en-US"/>
              </w:rPr>
              <w:t>Provisional IR—over 18 years</w:t>
            </w:r>
          </w:p>
        </w:tc>
        <w:tc>
          <w:tcPr>
            <w:tcW w:w="1980" w:type="dxa"/>
            <w:tcBorders>
              <w:top w:val="nil"/>
            </w:tcBorders>
            <w:vAlign w:val="center"/>
          </w:tcPr>
          <w:p w:rsidR="00D017D6" w:rsidRPr="00640E5D" w:rsidRDefault="00D017D6" w:rsidP="00D017D6">
            <w:pPr>
              <w:pStyle w:val="AMODTable"/>
              <w:jc w:val="center"/>
            </w:pPr>
            <w:r w:rsidRPr="00640E5D">
              <w:t>38,640</w:t>
            </w:r>
          </w:p>
        </w:tc>
        <w:tc>
          <w:tcPr>
            <w:tcW w:w="1980" w:type="dxa"/>
            <w:tcBorders>
              <w:top w:val="nil"/>
            </w:tcBorders>
            <w:vAlign w:val="center"/>
          </w:tcPr>
          <w:p w:rsidR="00D017D6" w:rsidRPr="00640E5D" w:rsidRDefault="00D017D6" w:rsidP="00D017D6">
            <w:pPr>
              <w:pStyle w:val="AMODTable"/>
              <w:jc w:val="center"/>
            </w:pPr>
            <w:r w:rsidRPr="00640E5D">
              <w:t>22,951</w:t>
            </w:r>
          </w:p>
        </w:tc>
        <w:tc>
          <w:tcPr>
            <w:tcW w:w="1620" w:type="dxa"/>
            <w:tcBorders>
              <w:top w:val="nil"/>
            </w:tcBorders>
            <w:vAlign w:val="center"/>
          </w:tcPr>
          <w:p w:rsidR="00D017D6" w:rsidRPr="00640E5D" w:rsidRDefault="00D017D6" w:rsidP="00D017D6">
            <w:pPr>
              <w:pStyle w:val="AMODTable"/>
              <w:jc w:val="center"/>
            </w:pPr>
            <w:r w:rsidRPr="00640E5D">
              <w:t>61,591</w:t>
            </w:r>
          </w:p>
        </w:tc>
      </w:tr>
      <w:tr w:rsidR="00D017D6" w:rsidRPr="00085E85" w:rsidTr="00D017D6">
        <w:trPr>
          <w:trHeight w:val="255"/>
        </w:trPr>
        <w:tc>
          <w:tcPr>
            <w:tcW w:w="2470" w:type="dxa"/>
            <w:tcBorders>
              <w:top w:val="nil"/>
            </w:tcBorders>
          </w:tcPr>
          <w:p w:rsidR="00D017D6" w:rsidRPr="00085E85" w:rsidRDefault="00D017D6" w:rsidP="007C2EEE">
            <w:pPr>
              <w:pStyle w:val="AMODTable"/>
              <w:rPr>
                <w:lang w:val="en-US" w:eastAsia="en-US"/>
              </w:rPr>
            </w:pPr>
            <w:r w:rsidRPr="00085E85">
              <w:rPr>
                <w:lang w:eastAsia="en-US"/>
              </w:rPr>
              <w:t>Chief Cook</w:t>
            </w:r>
          </w:p>
        </w:tc>
        <w:tc>
          <w:tcPr>
            <w:tcW w:w="1980" w:type="dxa"/>
            <w:tcBorders>
              <w:top w:val="nil"/>
            </w:tcBorders>
            <w:vAlign w:val="center"/>
          </w:tcPr>
          <w:p w:rsidR="00D017D6" w:rsidRPr="00640E5D" w:rsidRDefault="00D017D6" w:rsidP="00D017D6">
            <w:pPr>
              <w:pStyle w:val="AMODTable"/>
              <w:jc w:val="center"/>
            </w:pPr>
            <w:r w:rsidRPr="00640E5D">
              <w:t>52,777</w:t>
            </w:r>
          </w:p>
        </w:tc>
        <w:tc>
          <w:tcPr>
            <w:tcW w:w="1980" w:type="dxa"/>
            <w:tcBorders>
              <w:top w:val="nil"/>
            </w:tcBorders>
            <w:vAlign w:val="center"/>
          </w:tcPr>
          <w:p w:rsidR="00D017D6" w:rsidRPr="00640E5D" w:rsidRDefault="00D017D6" w:rsidP="00D017D6">
            <w:pPr>
              <w:pStyle w:val="AMODTable"/>
              <w:jc w:val="center"/>
            </w:pPr>
            <w:r w:rsidRPr="00640E5D">
              <w:t>32,793</w:t>
            </w:r>
          </w:p>
        </w:tc>
        <w:tc>
          <w:tcPr>
            <w:tcW w:w="1620" w:type="dxa"/>
            <w:tcBorders>
              <w:top w:val="nil"/>
            </w:tcBorders>
            <w:vAlign w:val="center"/>
          </w:tcPr>
          <w:p w:rsidR="00D017D6" w:rsidRPr="00640E5D" w:rsidRDefault="00D017D6" w:rsidP="00D017D6">
            <w:pPr>
              <w:pStyle w:val="AMODTable"/>
              <w:jc w:val="center"/>
            </w:pPr>
            <w:r w:rsidRPr="00640E5D">
              <w:t>85,570</w:t>
            </w:r>
          </w:p>
        </w:tc>
      </w:tr>
      <w:tr w:rsidR="00D017D6" w:rsidRPr="00085E85" w:rsidTr="00D017D6">
        <w:trPr>
          <w:trHeight w:val="255"/>
        </w:trPr>
        <w:tc>
          <w:tcPr>
            <w:tcW w:w="2470" w:type="dxa"/>
            <w:tcBorders>
              <w:top w:val="nil"/>
            </w:tcBorders>
          </w:tcPr>
          <w:p w:rsidR="00D017D6" w:rsidRPr="00085E85" w:rsidRDefault="00D017D6" w:rsidP="007C2EEE">
            <w:pPr>
              <w:pStyle w:val="AMODTable"/>
              <w:rPr>
                <w:lang w:val="en-US" w:eastAsia="en-US"/>
              </w:rPr>
            </w:pPr>
            <w:r w:rsidRPr="00085E85">
              <w:rPr>
                <w:lang w:eastAsia="en-US"/>
              </w:rPr>
              <w:t>Second Cook</w:t>
            </w:r>
          </w:p>
        </w:tc>
        <w:tc>
          <w:tcPr>
            <w:tcW w:w="1980" w:type="dxa"/>
            <w:tcBorders>
              <w:top w:val="nil"/>
            </w:tcBorders>
            <w:vAlign w:val="center"/>
          </w:tcPr>
          <w:p w:rsidR="00D017D6" w:rsidRPr="00640E5D" w:rsidRDefault="00D017D6" w:rsidP="00D017D6">
            <w:pPr>
              <w:pStyle w:val="AMODTable"/>
              <w:jc w:val="center"/>
            </w:pPr>
            <w:r w:rsidRPr="00640E5D">
              <w:t>49,782</w:t>
            </w:r>
          </w:p>
        </w:tc>
        <w:tc>
          <w:tcPr>
            <w:tcW w:w="1980" w:type="dxa"/>
            <w:tcBorders>
              <w:top w:val="nil"/>
            </w:tcBorders>
            <w:vAlign w:val="center"/>
          </w:tcPr>
          <w:p w:rsidR="00D017D6" w:rsidRPr="00640E5D" w:rsidRDefault="00D017D6" w:rsidP="00D017D6">
            <w:pPr>
              <w:pStyle w:val="AMODTable"/>
              <w:jc w:val="center"/>
            </w:pPr>
            <w:r w:rsidRPr="00640E5D">
              <w:t>30,794</w:t>
            </w:r>
          </w:p>
        </w:tc>
        <w:tc>
          <w:tcPr>
            <w:tcW w:w="1620" w:type="dxa"/>
            <w:tcBorders>
              <w:top w:val="nil"/>
            </w:tcBorders>
            <w:vAlign w:val="center"/>
          </w:tcPr>
          <w:p w:rsidR="00D017D6" w:rsidRPr="00640E5D" w:rsidRDefault="00D017D6" w:rsidP="00D017D6">
            <w:pPr>
              <w:pStyle w:val="AMODTable"/>
              <w:jc w:val="center"/>
            </w:pPr>
            <w:r w:rsidRPr="00640E5D">
              <w:t>80,576</w:t>
            </w:r>
          </w:p>
        </w:tc>
      </w:tr>
      <w:tr w:rsidR="00D017D6" w:rsidRPr="00085E85" w:rsidTr="00D017D6">
        <w:trPr>
          <w:trHeight w:val="255"/>
        </w:trPr>
        <w:tc>
          <w:tcPr>
            <w:tcW w:w="2470" w:type="dxa"/>
            <w:tcBorders>
              <w:top w:val="nil"/>
            </w:tcBorders>
          </w:tcPr>
          <w:p w:rsidR="00D017D6" w:rsidRPr="00085E85" w:rsidRDefault="00D017D6" w:rsidP="007C2EEE">
            <w:pPr>
              <w:pStyle w:val="AMODTable"/>
              <w:rPr>
                <w:lang w:val="en-US" w:eastAsia="en-US"/>
              </w:rPr>
            </w:pPr>
            <w:r w:rsidRPr="00085E85">
              <w:rPr>
                <w:lang w:eastAsia="en-US"/>
              </w:rPr>
              <w:t>Chief Caterer</w:t>
            </w:r>
          </w:p>
        </w:tc>
        <w:tc>
          <w:tcPr>
            <w:tcW w:w="1980" w:type="dxa"/>
            <w:tcBorders>
              <w:top w:val="nil"/>
            </w:tcBorders>
            <w:vAlign w:val="center"/>
          </w:tcPr>
          <w:p w:rsidR="00D017D6" w:rsidRPr="00640E5D" w:rsidRDefault="00D017D6" w:rsidP="00D017D6">
            <w:pPr>
              <w:pStyle w:val="AMODTable"/>
              <w:jc w:val="center"/>
            </w:pPr>
            <w:r w:rsidRPr="00640E5D">
              <w:t>52,777</w:t>
            </w:r>
          </w:p>
        </w:tc>
        <w:tc>
          <w:tcPr>
            <w:tcW w:w="1980" w:type="dxa"/>
            <w:tcBorders>
              <w:top w:val="nil"/>
            </w:tcBorders>
            <w:vAlign w:val="center"/>
          </w:tcPr>
          <w:p w:rsidR="00D017D6" w:rsidRPr="00640E5D" w:rsidRDefault="00D017D6" w:rsidP="00D017D6">
            <w:pPr>
              <w:pStyle w:val="AMODTable"/>
              <w:jc w:val="center"/>
            </w:pPr>
            <w:r w:rsidRPr="00640E5D">
              <w:t>32,793</w:t>
            </w:r>
          </w:p>
        </w:tc>
        <w:tc>
          <w:tcPr>
            <w:tcW w:w="1620" w:type="dxa"/>
            <w:tcBorders>
              <w:top w:val="nil"/>
            </w:tcBorders>
            <w:vAlign w:val="center"/>
          </w:tcPr>
          <w:p w:rsidR="00D017D6" w:rsidRPr="00640E5D" w:rsidRDefault="00D017D6" w:rsidP="00D017D6">
            <w:pPr>
              <w:pStyle w:val="AMODTable"/>
              <w:jc w:val="center"/>
            </w:pPr>
            <w:r w:rsidRPr="00640E5D">
              <w:t>85,570</w:t>
            </w:r>
          </w:p>
        </w:tc>
      </w:tr>
      <w:tr w:rsidR="00D017D6" w:rsidRPr="00085E85" w:rsidTr="00D017D6">
        <w:trPr>
          <w:trHeight w:val="255"/>
        </w:trPr>
        <w:tc>
          <w:tcPr>
            <w:tcW w:w="2470" w:type="dxa"/>
            <w:tcBorders>
              <w:top w:val="nil"/>
            </w:tcBorders>
          </w:tcPr>
          <w:p w:rsidR="00D017D6" w:rsidRPr="00085E85" w:rsidRDefault="00D017D6" w:rsidP="007C2EEE">
            <w:pPr>
              <w:pStyle w:val="AMODTable"/>
              <w:rPr>
                <w:lang w:val="en-US" w:eastAsia="en-US"/>
              </w:rPr>
            </w:pPr>
            <w:r w:rsidRPr="00085E85">
              <w:rPr>
                <w:lang w:eastAsia="en-US"/>
              </w:rPr>
              <w:lastRenderedPageBreak/>
              <w:t>Caterer</w:t>
            </w:r>
          </w:p>
        </w:tc>
        <w:tc>
          <w:tcPr>
            <w:tcW w:w="1980" w:type="dxa"/>
            <w:tcBorders>
              <w:top w:val="nil"/>
            </w:tcBorders>
            <w:vAlign w:val="center"/>
          </w:tcPr>
          <w:p w:rsidR="00D017D6" w:rsidRPr="00640E5D" w:rsidRDefault="00D017D6" w:rsidP="00D017D6">
            <w:pPr>
              <w:pStyle w:val="AMODTable"/>
              <w:jc w:val="center"/>
            </w:pPr>
            <w:r w:rsidRPr="00640E5D">
              <w:t>49,782</w:t>
            </w:r>
          </w:p>
        </w:tc>
        <w:tc>
          <w:tcPr>
            <w:tcW w:w="1980" w:type="dxa"/>
            <w:tcBorders>
              <w:top w:val="nil"/>
            </w:tcBorders>
            <w:vAlign w:val="center"/>
          </w:tcPr>
          <w:p w:rsidR="00D017D6" w:rsidRPr="00640E5D" w:rsidRDefault="00D017D6" w:rsidP="00D017D6">
            <w:pPr>
              <w:pStyle w:val="AMODTable"/>
              <w:jc w:val="center"/>
            </w:pPr>
            <w:r w:rsidRPr="00640E5D">
              <w:t>30,794</w:t>
            </w:r>
          </w:p>
        </w:tc>
        <w:tc>
          <w:tcPr>
            <w:tcW w:w="1620" w:type="dxa"/>
            <w:tcBorders>
              <w:top w:val="nil"/>
            </w:tcBorders>
            <w:vAlign w:val="center"/>
          </w:tcPr>
          <w:p w:rsidR="00D017D6" w:rsidRDefault="00D017D6" w:rsidP="00D017D6">
            <w:pPr>
              <w:pStyle w:val="AMODTable"/>
              <w:jc w:val="center"/>
            </w:pPr>
            <w:r w:rsidRPr="00640E5D">
              <w:t>80,576</w:t>
            </w:r>
          </w:p>
        </w:tc>
      </w:tr>
      <w:tr w:rsidR="00272C6A" w:rsidRPr="00085E85" w:rsidTr="00975C14">
        <w:trPr>
          <w:trHeight w:val="255"/>
        </w:trPr>
        <w:tc>
          <w:tcPr>
            <w:tcW w:w="8050" w:type="dxa"/>
            <w:gridSpan w:val="4"/>
            <w:vAlign w:val="center"/>
          </w:tcPr>
          <w:p w:rsidR="00272C6A" w:rsidRPr="00085E85" w:rsidRDefault="00272C6A" w:rsidP="00272C6A">
            <w:pPr>
              <w:pStyle w:val="AMODTable"/>
              <w:rPr>
                <w:b/>
                <w:lang w:val="en-US" w:eastAsia="en-US"/>
              </w:rPr>
            </w:pPr>
            <w:r w:rsidRPr="00085E85">
              <w:rPr>
                <w:b/>
                <w:lang w:eastAsia="en-US"/>
              </w:rPr>
              <w:t>Drill ships</w:t>
            </w:r>
          </w:p>
        </w:tc>
      </w:tr>
      <w:tr w:rsidR="00D77813" w:rsidRPr="00085E85" w:rsidTr="00D77813">
        <w:trPr>
          <w:trHeight w:val="255"/>
        </w:trPr>
        <w:tc>
          <w:tcPr>
            <w:tcW w:w="2470" w:type="dxa"/>
            <w:tcBorders>
              <w:top w:val="nil"/>
            </w:tcBorders>
          </w:tcPr>
          <w:p w:rsidR="00D77813" w:rsidRPr="00085E85" w:rsidRDefault="00D77813" w:rsidP="007C2EEE">
            <w:pPr>
              <w:pStyle w:val="AMODTable"/>
              <w:rPr>
                <w:lang w:val="en-US" w:eastAsia="en-US"/>
              </w:rPr>
            </w:pPr>
            <w:r w:rsidRPr="00085E85">
              <w:rPr>
                <w:lang w:eastAsia="en-US"/>
              </w:rPr>
              <w:t>Master</w:t>
            </w:r>
          </w:p>
        </w:tc>
        <w:tc>
          <w:tcPr>
            <w:tcW w:w="1980" w:type="dxa"/>
            <w:tcBorders>
              <w:top w:val="nil"/>
            </w:tcBorders>
            <w:vAlign w:val="center"/>
          </w:tcPr>
          <w:p w:rsidR="00D77813" w:rsidRPr="00FE7499" w:rsidRDefault="00D77813" w:rsidP="00D77813">
            <w:pPr>
              <w:pStyle w:val="AMODTable"/>
              <w:jc w:val="center"/>
            </w:pPr>
            <w:r w:rsidRPr="00FE7499">
              <w:t>71,337</w:t>
            </w:r>
          </w:p>
        </w:tc>
        <w:tc>
          <w:tcPr>
            <w:tcW w:w="1980" w:type="dxa"/>
            <w:tcBorders>
              <w:top w:val="nil"/>
            </w:tcBorders>
            <w:vAlign w:val="center"/>
          </w:tcPr>
          <w:p w:rsidR="00D77813" w:rsidRPr="00FE7499" w:rsidRDefault="00D77813" w:rsidP="00D77813">
            <w:pPr>
              <w:pStyle w:val="AMODTable"/>
              <w:jc w:val="center"/>
            </w:pPr>
            <w:r w:rsidRPr="00FE7499">
              <w:t>45,190</w:t>
            </w:r>
          </w:p>
        </w:tc>
        <w:tc>
          <w:tcPr>
            <w:tcW w:w="1620" w:type="dxa"/>
            <w:tcBorders>
              <w:top w:val="nil"/>
            </w:tcBorders>
            <w:vAlign w:val="center"/>
          </w:tcPr>
          <w:p w:rsidR="00D77813" w:rsidRPr="00FE7499" w:rsidRDefault="00D77813" w:rsidP="00D77813">
            <w:pPr>
              <w:pStyle w:val="AMODTable"/>
              <w:jc w:val="center"/>
            </w:pPr>
            <w:r w:rsidRPr="00FE7499">
              <w:t>116,527</w:t>
            </w:r>
          </w:p>
        </w:tc>
      </w:tr>
      <w:tr w:rsidR="00D77813" w:rsidRPr="00085E85" w:rsidTr="00D77813">
        <w:trPr>
          <w:trHeight w:val="255"/>
        </w:trPr>
        <w:tc>
          <w:tcPr>
            <w:tcW w:w="2470" w:type="dxa"/>
            <w:tcBorders>
              <w:top w:val="nil"/>
            </w:tcBorders>
          </w:tcPr>
          <w:p w:rsidR="00D77813" w:rsidRPr="00085E85" w:rsidRDefault="00D77813" w:rsidP="007C2EEE">
            <w:pPr>
              <w:pStyle w:val="AMODTable"/>
              <w:rPr>
                <w:lang w:val="en-US" w:eastAsia="en-US"/>
              </w:rPr>
            </w:pPr>
            <w:r w:rsidRPr="00085E85">
              <w:rPr>
                <w:lang w:eastAsia="en-US"/>
              </w:rPr>
              <w:t>First Mate</w:t>
            </w:r>
          </w:p>
        </w:tc>
        <w:tc>
          <w:tcPr>
            <w:tcW w:w="1980" w:type="dxa"/>
            <w:tcBorders>
              <w:top w:val="nil"/>
            </w:tcBorders>
            <w:vAlign w:val="center"/>
          </w:tcPr>
          <w:p w:rsidR="00D77813" w:rsidRPr="00FE7499" w:rsidRDefault="00D77813" w:rsidP="00D77813">
            <w:pPr>
              <w:pStyle w:val="AMODTable"/>
              <w:jc w:val="center"/>
            </w:pPr>
            <w:r w:rsidRPr="00FE7499">
              <w:t>64,359</w:t>
            </w:r>
          </w:p>
        </w:tc>
        <w:tc>
          <w:tcPr>
            <w:tcW w:w="1980" w:type="dxa"/>
            <w:tcBorders>
              <w:top w:val="nil"/>
            </w:tcBorders>
            <w:vAlign w:val="center"/>
          </w:tcPr>
          <w:p w:rsidR="00D77813" w:rsidRPr="00FE7499" w:rsidRDefault="00D77813" w:rsidP="00D77813">
            <w:pPr>
              <w:pStyle w:val="AMODTable"/>
              <w:jc w:val="center"/>
            </w:pPr>
            <w:r w:rsidRPr="00FE7499">
              <w:t>40,529</w:t>
            </w:r>
          </w:p>
        </w:tc>
        <w:tc>
          <w:tcPr>
            <w:tcW w:w="1620" w:type="dxa"/>
            <w:tcBorders>
              <w:top w:val="nil"/>
            </w:tcBorders>
            <w:vAlign w:val="center"/>
          </w:tcPr>
          <w:p w:rsidR="00D77813" w:rsidRPr="00FE7499" w:rsidRDefault="00D77813" w:rsidP="00D77813">
            <w:pPr>
              <w:pStyle w:val="AMODTable"/>
              <w:jc w:val="center"/>
            </w:pPr>
            <w:r w:rsidRPr="00FE7499">
              <w:t>104,888</w:t>
            </w:r>
          </w:p>
        </w:tc>
      </w:tr>
      <w:tr w:rsidR="00D77813" w:rsidRPr="00085E85" w:rsidTr="00D77813">
        <w:trPr>
          <w:trHeight w:val="255"/>
        </w:trPr>
        <w:tc>
          <w:tcPr>
            <w:tcW w:w="2470" w:type="dxa"/>
            <w:tcBorders>
              <w:top w:val="nil"/>
            </w:tcBorders>
          </w:tcPr>
          <w:p w:rsidR="00D77813" w:rsidRPr="00085E85" w:rsidRDefault="00D77813" w:rsidP="007C2EEE">
            <w:pPr>
              <w:pStyle w:val="AMODTable"/>
              <w:rPr>
                <w:lang w:val="en-US" w:eastAsia="en-US"/>
              </w:rPr>
            </w:pPr>
            <w:r w:rsidRPr="00085E85">
              <w:rPr>
                <w:lang w:eastAsia="en-US"/>
              </w:rPr>
              <w:t>Second Mate</w:t>
            </w:r>
          </w:p>
        </w:tc>
        <w:tc>
          <w:tcPr>
            <w:tcW w:w="1980" w:type="dxa"/>
            <w:tcBorders>
              <w:top w:val="nil"/>
            </w:tcBorders>
            <w:vAlign w:val="center"/>
          </w:tcPr>
          <w:p w:rsidR="00D77813" w:rsidRPr="00FE7499" w:rsidRDefault="00D77813" w:rsidP="00D77813">
            <w:pPr>
              <w:pStyle w:val="AMODTable"/>
              <w:jc w:val="center"/>
            </w:pPr>
            <w:r w:rsidRPr="00FE7499">
              <w:t>58,642</w:t>
            </w:r>
          </w:p>
        </w:tc>
        <w:tc>
          <w:tcPr>
            <w:tcW w:w="1980" w:type="dxa"/>
            <w:tcBorders>
              <w:top w:val="nil"/>
            </w:tcBorders>
            <w:vAlign w:val="center"/>
          </w:tcPr>
          <w:p w:rsidR="00D77813" w:rsidRPr="00FE7499" w:rsidRDefault="00D77813" w:rsidP="00D77813">
            <w:pPr>
              <w:pStyle w:val="AMODTable"/>
              <w:jc w:val="center"/>
            </w:pPr>
            <w:r w:rsidRPr="00FE7499">
              <w:t>36,711</w:t>
            </w:r>
          </w:p>
        </w:tc>
        <w:tc>
          <w:tcPr>
            <w:tcW w:w="1620" w:type="dxa"/>
            <w:tcBorders>
              <w:top w:val="nil"/>
            </w:tcBorders>
            <w:vAlign w:val="center"/>
          </w:tcPr>
          <w:p w:rsidR="00D77813" w:rsidRPr="00FE7499" w:rsidRDefault="00D77813" w:rsidP="00D77813">
            <w:pPr>
              <w:pStyle w:val="AMODTable"/>
              <w:jc w:val="center"/>
            </w:pPr>
            <w:r w:rsidRPr="00FE7499">
              <w:t>95,353</w:t>
            </w:r>
          </w:p>
        </w:tc>
      </w:tr>
      <w:tr w:rsidR="00D77813" w:rsidRPr="00085E85" w:rsidTr="00D77813">
        <w:trPr>
          <w:trHeight w:val="255"/>
        </w:trPr>
        <w:tc>
          <w:tcPr>
            <w:tcW w:w="2470" w:type="dxa"/>
            <w:tcBorders>
              <w:top w:val="nil"/>
            </w:tcBorders>
          </w:tcPr>
          <w:p w:rsidR="00D77813" w:rsidRPr="00085E85" w:rsidRDefault="00D77813" w:rsidP="007C2EEE">
            <w:pPr>
              <w:pStyle w:val="AMODTable"/>
              <w:rPr>
                <w:lang w:val="en-US" w:eastAsia="en-US"/>
              </w:rPr>
            </w:pPr>
            <w:r w:rsidRPr="00085E85">
              <w:rPr>
                <w:lang w:eastAsia="en-US"/>
              </w:rPr>
              <w:t>Radio Officer</w:t>
            </w:r>
          </w:p>
        </w:tc>
        <w:tc>
          <w:tcPr>
            <w:tcW w:w="1980" w:type="dxa"/>
            <w:tcBorders>
              <w:top w:val="nil"/>
            </w:tcBorders>
            <w:vAlign w:val="center"/>
          </w:tcPr>
          <w:p w:rsidR="00D77813" w:rsidRPr="00FE7499" w:rsidRDefault="00D77813" w:rsidP="00D77813">
            <w:pPr>
              <w:pStyle w:val="AMODTable"/>
              <w:jc w:val="center"/>
            </w:pPr>
            <w:r w:rsidRPr="00FE7499">
              <w:t>58,642</w:t>
            </w:r>
          </w:p>
        </w:tc>
        <w:tc>
          <w:tcPr>
            <w:tcW w:w="1980" w:type="dxa"/>
            <w:tcBorders>
              <w:top w:val="nil"/>
            </w:tcBorders>
            <w:vAlign w:val="center"/>
          </w:tcPr>
          <w:p w:rsidR="00D77813" w:rsidRPr="00FE7499" w:rsidRDefault="00D77813" w:rsidP="00D77813">
            <w:pPr>
              <w:pStyle w:val="AMODTable"/>
              <w:jc w:val="center"/>
            </w:pPr>
            <w:r w:rsidRPr="00FE7499">
              <w:t>36,711</w:t>
            </w:r>
          </w:p>
        </w:tc>
        <w:tc>
          <w:tcPr>
            <w:tcW w:w="1620" w:type="dxa"/>
            <w:tcBorders>
              <w:top w:val="nil"/>
            </w:tcBorders>
            <w:vAlign w:val="center"/>
          </w:tcPr>
          <w:p w:rsidR="00D77813" w:rsidRPr="00FE7499" w:rsidRDefault="00D77813" w:rsidP="00D77813">
            <w:pPr>
              <w:pStyle w:val="AMODTable"/>
              <w:jc w:val="center"/>
            </w:pPr>
            <w:r w:rsidRPr="00FE7499">
              <w:t>95,353</w:t>
            </w:r>
          </w:p>
        </w:tc>
      </w:tr>
      <w:tr w:rsidR="00D77813" w:rsidRPr="00085E85" w:rsidTr="00D77813">
        <w:trPr>
          <w:trHeight w:val="255"/>
        </w:trPr>
        <w:tc>
          <w:tcPr>
            <w:tcW w:w="2470" w:type="dxa"/>
            <w:tcBorders>
              <w:top w:val="nil"/>
            </w:tcBorders>
          </w:tcPr>
          <w:p w:rsidR="00D77813" w:rsidRPr="00085E85" w:rsidRDefault="00D77813" w:rsidP="007C2EEE">
            <w:pPr>
              <w:pStyle w:val="AMODTable"/>
              <w:rPr>
                <w:lang w:val="en-US" w:eastAsia="en-US"/>
              </w:rPr>
            </w:pPr>
            <w:r w:rsidRPr="00085E85">
              <w:rPr>
                <w:lang w:eastAsia="en-US"/>
              </w:rPr>
              <w:t>Chief Engineer</w:t>
            </w:r>
          </w:p>
        </w:tc>
        <w:tc>
          <w:tcPr>
            <w:tcW w:w="1980" w:type="dxa"/>
            <w:tcBorders>
              <w:top w:val="nil"/>
            </w:tcBorders>
            <w:vAlign w:val="center"/>
          </w:tcPr>
          <w:p w:rsidR="00D77813" w:rsidRPr="00FE7499" w:rsidRDefault="00D77813" w:rsidP="00D77813">
            <w:pPr>
              <w:pStyle w:val="AMODTable"/>
              <w:jc w:val="center"/>
            </w:pPr>
            <w:r w:rsidRPr="00FE7499">
              <w:t>70,068</w:t>
            </w:r>
          </w:p>
        </w:tc>
        <w:tc>
          <w:tcPr>
            <w:tcW w:w="1980" w:type="dxa"/>
            <w:tcBorders>
              <w:top w:val="nil"/>
            </w:tcBorders>
            <w:vAlign w:val="center"/>
          </w:tcPr>
          <w:p w:rsidR="00D77813" w:rsidRPr="00FE7499" w:rsidRDefault="00D77813" w:rsidP="00D77813">
            <w:pPr>
              <w:pStyle w:val="AMODTable"/>
              <w:jc w:val="center"/>
            </w:pPr>
            <w:r w:rsidRPr="00FE7499">
              <w:t>44,343</w:t>
            </w:r>
          </w:p>
        </w:tc>
        <w:tc>
          <w:tcPr>
            <w:tcW w:w="1620" w:type="dxa"/>
            <w:tcBorders>
              <w:top w:val="nil"/>
            </w:tcBorders>
            <w:vAlign w:val="center"/>
          </w:tcPr>
          <w:p w:rsidR="00D77813" w:rsidRPr="00FE7499" w:rsidRDefault="00D77813" w:rsidP="00D77813">
            <w:pPr>
              <w:pStyle w:val="AMODTable"/>
              <w:jc w:val="center"/>
            </w:pPr>
            <w:r w:rsidRPr="00FE7499">
              <w:t>114,411</w:t>
            </w:r>
          </w:p>
        </w:tc>
      </w:tr>
      <w:tr w:rsidR="00D77813" w:rsidRPr="00085E85" w:rsidTr="00D77813">
        <w:trPr>
          <w:trHeight w:val="255"/>
        </w:trPr>
        <w:tc>
          <w:tcPr>
            <w:tcW w:w="2470" w:type="dxa"/>
            <w:tcBorders>
              <w:top w:val="nil"/>
            </w:tcBorders>
          </w:tcPr>
          <w:p w:rsidR="00D77813" w:rsidRPr="00085E85" w:rsidRDefault="00D77813" w:rsidP="007C2EEE">
            <w:pPr>
              <w:pStyle w:val="AMODTable"/>
              <w:rPr>
                <w:lang w:val="en-US" w:eastAsia="en-US"/>
              </w:rPr>
            </w:pPr>
            <w:r w:rsidRPr="00085E85">
              <w:rPr>
                <w:lang w:eastAsia="en-US"/>
              </w:rPr>
              <w:t>Second Engineer</w:t>
            </w:r>
          </w:p>
        </w:tc>
        <w:tc>
          <w:tcPr>
            <w:tcW w:w="1980" w:type="dxa"/>
            <w:tcBorders>
              <w:top w:val="nil"/>
            </w:tcBorders>
            <w:vAlign w:val="center"/>
          </w:tcPr>
          <w:p w:rsidR="00D77813" w:rsidRPr="00FE7499" w:rsidRDefault="00D77813" w:rsidP="00D77813">
            <w:pPr>
              <w:pStyle w:val="AMODTable"/>
              <w:jc w:val="center"/>
            </w:pPr>
            <w:r w:rsidRPr="00FE7499">
              <w:t>64,359</w:t>
            </w:r>
          </w:p>
        </w:tc>
        <w:tc>
          <w:tcPr>
            <w:tcW w:w="1980" w:type="dxa"/>
            <w:tcBorders>
              <w:top w:val="nil"/>
            </w:tcBorders>
            <w:vAlign w:val="center"/>
          </w:tcPr>
          <w:p w:rsidR="00D77813" w:rsidRPr="00FE7499" w:rsidRDefault="00D77813" w:rsidP="00D77813">
            <w:pPr>
              <w:pStyle w:val="AMODTable"/>
              <w:jc w:val="center"/>
            </w:pPr>
            <w:r w:rsidRPr="00FE7499">
              <w:t>40,529</w:t>
            </w:r>
          </w:p>
        </w:tc>
        <w:tc>
          <w:tcPr>
            <w:tcW w:w="1620" w:type="dxa"/>
            <w:tcBorders>
              <w:top w:val="nil"/>
            </w:tcBorders>
            <w:vAlign w:val="center"/>
          </w:tcPr>
          <w:p w:rsidR="00D77813" w:rsidRPr="00FE7499" w:rsidRDefault="00D77813" w:rsidP="00D77813">
            <w:pPr>
              <w:pStyle w:val="AMODTable"/>
              <w:jc w:val="center"/>
            </w:pPr>
            <w:r w:rsidRPr="00FE7499">
              <w:t>104,888</w:t>
            </w:r>
          </w:p>
        </w:tc>
      </w:tr>
      <w:tr w:rsidR="00D77813" w:rsidRPr="00085E85" w:rsidTr="00D77813">
        <w:trPr>
          <w:trHeight w:val="255"/>
        </w:trPr>
        <w:tc>
          <w:tcPr>
            <w:tcW w:w="2470" w:type="dxa"/>
            <w:tcBorders>
              <w:top w:val="nil"/>
            </w:tcBorders>
          </w:tcPr>
          <w:p w:rsidR="00D77813" w:rsidRPr="00085E85" w:rsidRDefault="00D77813" w:rsidP="007C2EEE">
            <w:pPr>
              <w:pStyle w:val="AMODTable"/>
              <w:rPr>
                <w:lang w:val="en-US" w:eastAsia="en-US"/>
              </w:rPr>
            </w:pPr>
            <w:r w:rsidRPr="00085E85">
              <w:rPr>
                <w:lang w:eastAsia="en-US"/>
              </w:rPr>
              <w:t>Third Engineer</w:t>
            </w:r>
          </w:p>
        </w:tc>
        <w:tc>
          <w:tcPr>
            <w:tcW w:w="1980" w:type="dxa"/>
            <w:tcBorders>
              <w:top w:val="nil"/>
            </w:tcBorders>
            <w:vAlign w:val="center"/>
          </w:tcPr>
          <w:p w:rsidR="00D77813" w:rsidRPr="00FE7499" w:rsidRDefault="00D77813" w:rsidP="00D77813">
            <w:pPr>
              <w:pStyle w:val="AMODTable"/>
              <w:jc w:val="center"/>
            </w:pPr>
            <w:r w:rsidRPr="00FE7499">
              <w:t>58,642</w:t>
            </w:r>
          </w:p>
        </w:tc>
        <w:tc>
          <w:tcPr>
            <w:tcW w:w="1980" w:type="dxa"/>
            <w:tcBorders>
              <w:top w:val="nil"/>
            </w:tcBorders>
            <w:vAlign w:val="center"/>
          </w:tcPr>
          <w:p w:rsidR="00D77813" w:rsidRPr="00FE7499" w:rsidRDefault="00D77813" w:rsidP="00D77813">
            <w:pPr>
              <w:pStyle w:val="AMODTable"/>
              <w:jc w:val="center"/>
            </w:pPr>
            <w:r w:rsidRPr="00FE7499">
              <w:t>36,711</w:t>
            </w:r>
          </w:p>
        </w:tc>
        <w:tc>
          <w:tcPr>
            <w:tcW w:w="1620" w:type="dxa"/>
            <w:tcBorders>
              <w:top w:val="nil"/>
            </w:tcBorders>
            <w:vAlign w:val="center"/>
          </w:tcPr>
          <w:p w:rsidR="00D77813" w:rsidRPr="00FE7499" w:rsidRDefault="00D77813" w:rsidP="00D77813">
            <w:pPr>
              <w:pStyle w:val="AMODTable"/>
              <w:jc w:val="center"/>
            </w:pPr>
            <w:r w:rsidRPr="00FE7499">
              <w:t>95,353</w:t>
            </w:r>
          </w:p>
        </w:tc>
      </w:tr>
      <w:tr w:rsidR="00D77813" w:rsidRPr="00085E85" w:rsidTr="00D77813">
        <w:trPr>
          <w:trHeight w:val="255"/>
        </w:trPr>
        <w:tc>
          <w:tcPr>
            <w:tcW w:w="2470" w:type="dxa"/>
            <w:tcBorders>
              <w:top w:val="nil"/>
            </w:tcBorders>
          </w:tcPr>
          <w:p w:rsidR="00D77813" w:rsidRPr="00085E85" w:rsidRDefault="00D77813" w:rsidP="007C2EEE">
            <w:pPr>
              <w:pStyle w:val="AMODTable"/>
              <w:rPr>
                <w:lang w:val="en-US" w:eastAsia="en-US"/>
              </w:rPr>
            </w:pPr>
            <w:r w:rsidRPr="00085E85">
              <w:rPr>
                <w:lang w:eastAsia="en-US"/>
              </w:rPr>
              <w:t>Marine Electrician</w:t>
            </w:r>
          </w:p>
        </w:tc>
        <w:tc>
          <w:tcPr>
            <w:tcW w:w="1980" w:type="dxa"/>
            <w:tcBorders>
              <w:top w:val="nil"/>
            </w:tcBorders>
            <w:vAlign w:val="center"/>
          </w:tcPr>
          <w:p w:rsidR="00D77813" w:rsidRPr="00FE7499" w:rsidRDefault="00D77813" w:rsidP="00D77813">
            <w:pPr>
              <w:pStyle w:val="AMODTable"/>
              <w:jc w:val="center"/>
            </w:pPr>
            <w:r w:rsidRPr="00FE7499">
              <w:t>58,642</w:t>
            </w:r>
          </w:p>
        </w:tc>
        <w:tc>
          <w:tcPr>
            <w:tcW w:w="1980" w:type="dxa"/>
            <w:tcBorders>
              <w:top w:val="nil"/>
            </w:tcBorders>
            <w:vAlign w:val="center"/>
          </w:tcPr>
          <w:p w:rsidR="00D77813" w:rsidRPr="00FE7499" w:rsidRDefault="00D77813" w:rsidP="00D77813">
            <w:pPr>
              <w:pStyle w:val="AMODTable"/>
              <w:jc w:val="center"/>
            </w:pPr>
            <w:r w:rsidRPr="00FE7499">
              <w:t>36,711</w:t>
            </w:r>
          </w:p>
        </w:tc>
        <w:tc>
          <w:tcPr>
            <w:tcW w:w="1620" w:type="dxa"/>
            <w:tcBorders>
              <w:top w:val="nil"/>
            </w:tcBorders>
            <w:vAlign w:val="center"/>
          </w:tcPr>
          <w:p w:rsidR="00D77813" w:rsidRPr="00FE7499" w:rsidRDefault="00D77813" w:rsidP="00D77813">
            <w:pPr>
              <w:pStyle w:val="AMODTable"/>
              <w:jc w:val="center"/>
            </w:pPr>
            <w:r w:rsidRPr="00FE7499">
              <w:t>95,353</w:t>
            </w:r>
          </w:p>
        </w:tc>
      </w:tr>
      <w:tr w:rsidR="00D77813" w:rsidRPr="00085E85" w:rsidTr="00D77813">
        <w:trPr>
          <w:cantSplit/>
          <w:trHeight w:val="255"/>
        </w:trPr>
        <w:tc>
          <w:tcPr>
            <w:tcW w:w="2470" w:type="dxa"/>
            <w:tcBorders>
              <w:top w:val="nil"/>
            </w:tcBorders>
          </w:tcPr>
          <w:p w:rsidR="00D77813" w:rsidRPr="00085E85" w:rsidRDefault="00D77813" w:rsidP="007C2EEE">
            <w:pPr>
              <w:pStyle w:val="AMODTable"/>
              <w:rPr>
                <w:lang w:val="en-US" w:eastAsia="en-US"/>
              </w:rPr>
            </w:pPr>
            <w:r w:rsidRPr="00085E85">
              <w:rPr>
                <w:lang w:eastAsia="en-US"/>
              </w:rPr>
              <w:t>Bosun/Chief Integrated Rating</w:t>
            </w:r>
          </w:p>
        </w:tc>
        <w:tc>
          <w:tcPr>
            <w:tcW w:w="1980" w:type="dxa"/>
            <w:tcBorders>
              <w:top w:val="nil"/>
            </w:tcBorders>
            <w:vAlign w:val="center"/>
          </w:tcPr>
          <w:p w:rsidR="00D77813" w:rsidRPr="00FE7499" w:rsidRDefault="00D77813" w:rsidP="00D77813">
            <w:pPr>
              <w:pStyle w:val="AMODTable"/>
              <w:jc w:val="center"/>
            </w:pPr>
            <w:r w:rsidRPr="00FE7499">
              <w:t>55,471</w:t>
            </w:r>
          </w:p>
        </w:tc>
        <w:tc>
          <w:tcPr>
            <w:tcW w:w="1980" w:type="dxa"/>
            <w:tcBorders>
              <w:top w:val="nil"/>
            </w:tcBorders>
            <w:vAlign w:val="center"/>
          </w:tcPr>
          <w:p w:rsidR="00D77813" w:rsidRPr="00FE7499" w:rsidRDefault="00D77813" w:rsidP="00D77813">
            <w:pPr>
              <w:pStyle w:val="AMODTable"/>
              <w:jc w:val="center"/>
            </w:pPr>
            <w:r w:rsidRPr="00FE7499">
              <w:t>34,593</w:t>
            </w:r>
          </w:p>
        </w:tc>
        <w:tc>
          <w:tcPr>
            <w:tcW w:w="1620" w:type="dxa"/>
            <w:tcBorders>
              <w:top w:val="nil"/>
            </w:tcBorders>
            <w:vAlign w:val="center"/>
          </w:tcPr>
          <w:p w:rsidR="00D77813" w:rsidRPr="00FE7499" w:rsidRDefault="00D77813" w:rsidP="00D77813">
            <w:pPr>
              <w:pStyle w:val="AMODTable"/>
              <w:jc w:val="center"/>
            </w:pPr>
            <w:r w:rsidRPr="00FE7499">
              <w:t>90,064</w:t>
            </w:r>
          </w:p>
        </w:tc>
      </w:tr>
      <w:tr w:rsidR="00D77813" w:rsidRPr="00085E85" w:rsidTr="00D77813">
        <w:trPr>
          <w:trHeight w:val="255"/>
        </w:trPr>
        <w:tc>
          <w:tcPr>
            <w:tcW w:w="2470" w:type="dxa"/>
            <w:tcBorders>
              <w:top w:val="nil"/>
            </w:tcBorders>
          </w:tcPr>
          <w:p w:rsidR="00D77813" w:rsidRPr="00085E85" w:rsidRDefault="00D77813" w:rsidP="007C2EEE">
            <w:pPr>
              <w:pStyle w:val="AMODTable"/>
              <w:rPr>
                <w:lang w:val="en-US" w:eastAsia="en-US"/>
              </w:rPr>
            </w:pPr>
            <w:r w:rsidRPr="00085E85">
              <w:rPr>
                <w:lang w:eastAsia="en-US"/>
              </w:rPr>
              <w:t>Bosun’s Mate</w:t>
            </w:r>
          </w:p>
        </w:tc>
        <w:tc>
          <w:tcPr>
            <w:tcW w:w="1980" w:type="dxa"/>
            <w:tcBorders>
              <w:top w:val="nil"/>
            </w:tcBorders>
            <w:vAlign w:val="center"/>
          </w:tcPr>
          <w:p w:rsidR="00D77813" w:rsidRPr="00FE7499" w:rsidRDefault="00D77813" w:rsidP="00D77813">
            <w:pPr>
              <w:pStyle w:val="AMODTable"/>
              <w:jc w:val="center"/>
            </w:pPr>
            <w:r w:rsidRPr="00FE7499">
              <w:t>53,566</w:t>
            </w:r>
          </w:p>
        </w:tc>
        <w:tc>
          <w:tcPr>
            <w:tcW w:w="1980" w:type="dxa"/>
            <w:tcBorders>
              <w:top w:val="nil"/>
            </w:tcBorders>
            <w:vAlign w:val="center"/>
          </w:tcPr>
          <w:p w:rsidR="00D77813" w:rsidRPr="00FE7499" w:rsidRDefault="00D77813" w:rsidP="00D77813">
            <w:pPr>
              <w:pStyle w:val="AMODTable"/>
              <w:jc w:val="center"/>
            </w:pPr>
            <w:r w:rsidRPr="00FE7499">
              <w:t>33,320</w:t>
            </w:r>
          </w:p>
        </w:tc>
        <w:tc>
          <w:tcPr>
            <w:tcW w:w="1620" w:type="dxa"/>
            <w:tcBorders>
              <w:top w:val="nil"/>
            </w:tcBorders>
            <w:vAlign w:val="center"/>
          </w:tcPr>
          <w:p w:rsidR="00D77813" w:rsidRPr="00FE7499" w:rsidRDefault="00D77813" w:rsidP="00D77813">
            <w:pPr>
              <w:pStyle w:val="AMODTable"/>
              <w:jc w:val="center"/>
            </w:pPr>
            <w:r w:rsidRPr="00FE7499">
              <w:t>86,886</w:t>
            </w:r>
          </w:p>
        </w:tc>
      </w:tr>
      <w:tr w:rsidR="00D77813" w:rsidRPr="00085E85" w:rsidTr="00D77813">
        <w:trPr>
          <w:trHeight w:val="255"/>
        </w:trPr>
        <w:tc>
          <w:tcPr>
            <w:tcW w:w="2470" w:type="dxa"/>
            <w:tcBorders>
              <w:top w:val="nil"/>
            </w:tcBorders>
          </w:tcPr>
          <w:p w:rsidR="00D77813" w:rsidRPr="00085E85" w:rsidRDefault="00D77813" w:rsidP="007C2EEE">
            <w:pPr>
              <w:pStyle w:val="AMODTable"/>
              <w:rPr>
                <w:lang w:val="en-US" w:eastAsia="en-US"/>
              </w:rPr>
            </w:pPr>
            <w:r w:rsidRPr="00085E85">
              <w:rPr>
                <w:lang w:eastAsia="en-US"/>
              </w:rPr>
              <w:t>Integrated Rating</w:t>
            </w:r>
          </w:p>
        </w:tc>
        <w:tc>
          <w:tcPr>
            <w:tcW w:w="1980" w:type="dxa"/>
            <w:tcBorders>
              <w:top w:val="nil"/>
            </w:tcBorders>
            <w:vAlign w:val="center"/>
          </w:tcPr>
          <w:p w:rsidR="00D77813" w:rsidRPr="00FE7499" w:rsidRDefault="00D77813" w:rsidP="00D77813">
            <w:pPr>
              <w:pStyle w:val="AMODTable"/>
              <w:jc w:val="center"/>
            </w:pPr>
            <w:r w:rsidRPr="00FE7499">
              <w:t>52,296</w:t>
            </w:r>
          </w:p>
        </w:tc>
        <w:tc>
          <w:tcPr>
            <w:tcW w:w="1980" w:type="dxa"/>
            <w:tcBorders>
              <w:top w:val="nil"/>
            </w:tcBorders>
            <w:vAlign w:val="center"/>
          </w:tcPr>
          <w:p w:rsidR="00D77813" w:rsidRPr="00FE7499" w:rsidRDefault="00D77813" w:rsidP="00D77813">
            <w:pPr>
              <w:pStyle w:val="AMODTable"/>
              <w:jc w:val="center"/>
            </w:pPr>
            <w:r w:rsidRPr="00FE7499">
              <w:t>32,473</w:t>
            </w:r>
          </w:p>
        </w:tc>
        <w:tc>
          <w:tcPr>
            <w:tcW w:w="1620" w:type="dxa"/>
            <w:tcBorders>
              <w:top w:val="nil"/>
            </w:tcBorders>
            <w:vAlign w:val="center"/>
          </w:tcPr>
          <w:p w:rsidR="00D77813" w:rsidRPr="00FE7499" w:rsidRDefault="00D77813" w:rsidP="00D77813">
            <w:pPr>
              <w:pStyle w:val="AMODTable"/>
              <w:jc w:val="center"/>
            </w:pPr>
            <w:r w:rsidRPr="00FE7499">
              <w:t>84,769</w:t>
            </w:r>
          </w:p>
        </w:tc>
      </w:tr>
      <w:tr w:rsidR="00D77813" w:rsidRPr="00085E85" w:rsidTr="00D77813">
        <w:trPr>
          <w:trHeight w:val="255"/>
        </w:trPr>
        <w:tc>
          <w:tcPr>
            <w:tcW w:w="2470" w:type="dxa"/>
            <w:tcBorders>
              <w:top w:val="nil"/>
            </w:tcBorders>
          </w:tcPr>
          <w:p w:rsidR="00D77813" w:rsidRPr="00085E85" w:rsidRDefault="00D77813" w:rsidP="007C2EEE">
            <w:pPr>
              <w:pStyle w:val="AMODTable"/>
              <w:rPr>
                <w:lang w:val="en-US" w:eastAsia="en-US"/>
              </w:rPr>
            </w:pPr>
            <w:r w:rsidRPr="00085E85">
              <w:rPr>
                <w:lang w:eastAsia="en-US"/>
              </w:rPr>
              <w:t>Provisional IR—under 18 years</w:t>
            </w:r>
          </w:p>
        </w:tc>
        <w:tc>
          <w:tcPr>
            <w:tcW w:w="1980" w:type="dxa"/>
            <w:tcBorders>
              <w:top w:val="nil"/>
            </w:tcBorders>
            <w:vAlign w:val="center"/>
          </w:tcPr>
          <w:p w:rsidR="00D77813" w:rsidRPr="00FE7499" w:rsidRDefault="00D77813" w:rsidP="00D77813">
            <w:pPr>
              <w:pStyle w:val="AMODTable"/>
              <w:jc w:val="center"/>
            </w:pPr>
            <w:r w:rsidRPr="00FE7499">
              <w:t>29,188</w:t>
            </w:r>
          </w:p>
        </w:tc>
        <w:tc>
          <w:tcPr>
            <w:tcW w:w="1980" w:type="dxa"/>
            <w:tcBorders>
              <w:top w:val="nil"/>
            </w:tcBorders>
            <w:vAlign w:val="center"/>
          </w:tcPr>
          <w:p w:rsidR="00D77813" w:rsidRPr="00FE7499" w:rsidRDefault="00D77813" w:rsidP="00D77813">
            <w:pPr>
              <w:pStyle w:val="AMODTable"/>
              <w:jc w:val="center"/>
            </w:pPr>
            <w:r w:rsidRPr="00FE7499">
              <w:t>17,039</w:t>
            </w:r>
          </w:p>
        </w:tc>
        <w:tc>
          <w:tcPr>
            <w:tcW w:w="1620" w:type="dxa"/>
            <w:tcBorders>
              <w:top w:val="nil"/>
            </w:tcBorders>
            <w:vAlign w:val="center"/>
          </w:tcPr>
          <w:p w:rsidR="00D77813" w:rsidRPr="00FE7499" w:rsidRDefault="00D77813" w:rsidP="00D77813">
            <w:pPr>
              <w:pStyle w:val="AMODTable"/>
              <w:jc w:val="center"/>
            </w:pPr>
            <w:r w:rsidRPr="00FE7499">
              <w:t>46,227</w:t>
            </w:r>
          </w:p>
        </w:tc>
      </w:tr>
      <w:tr w:rsidR="00D77813" w:rsidRPr="00085E85" w:rsidTr="00D77813">
        <w:trPr>
          <w:trHeight w:val="255"/>
        </w:trPr>
        <w:tc>
          <w:tcPr>
            <w:tcW w:w="2470" w:type="dxa"/>
            <w:tcBorders>
              <w:top w:val="nil"/>
            </w:tcBorders>
          </w:tcPr>
          <w:p w:rsidR="00D77813" w:rsidRPr="00085E85" w:rsidRDefault="00D77813" w:rsidP="007C2EEE">
            <w:pPr>
              <w:pStyle w:val="AMODTable"/>
              <w:rPr>
                <w:lang w:val="en-US" w:eastAsia="en-US"/>
              </w:rPr>
            </w:pPr>
            <w:r w:rsidRPr="00085E85">
              <w:rPr>
                <w:lang w:eastAsia="en-US"/>
              </w:rPr>
              <w:t>Provisional IR—over 18 years</w:t>
            </w:r>
          </w:p>
        </w:tc>
        <w:tc>
          <w:tcPr>
            <w:tcW w:w="1980" w:type="dxa"/>
            <w:tcBorders>
              <w:top w:val="nil"/>
            </w:tcBorders>
            <w:vAlign w:val="center"/>
          </w:tcPr>
          <w:p w:rsidR="00D77813" w:rsidRPr="00FE7499" w:rsidRDefault="00D77813" w:rsidP="00D77813">
            <w:pPr>
              <w:pStyle w:val="AMODTable"/>
              <w:jc w:val="center"/>
            </w:pPr>
            <w:r w:rsidRPr="00FE7499">
              <w:t>38,640</w:t>
            </w:r>
          </w:p>
        </w:tc>
        <w:tc>
          <w:tcPr>
            <w:tcW w:w="1980" w:type="dxa"/>
            <w:tcBorders>
              <w:top w:val="nil"/>
            </w:tcBorders>
            <w:vAlign w:val="center"/>
          </w:tcPr>
          <w:p w:rsidR="00D77813" w:rsidRPr="00FE7499" w:rsidRDefault="00D77813" w:rsidP="00D77813">
            <w:pPr>
              <w:pStyle w:val="AMODTable"/>
              <w:jc w:val="center"/>
            </w:pPr>
            <w:r w:rsidRPr="00FE7499">
              <w:t>22,951</w:t>
            </w:r>
          </w:p>
        </w:tc>
        <w:tc>
          <w:tcPr>
            <w:tcW w:w="1620" w:type="dxa"/>
            <w:tcBorders>
              <w:top w:val="nil"/>
            </w:tcBorders>
            <w:vAlign w:val="center"/>
          </w:tcPr>
          <w:p w:rsidR="00D77813" w:rsidRPr="00FE7499" w:rsidRDefault="00D77813" w:rsidP="00D77813">
            <w:pPr>
              <w:pStyle w:val="AMODTable"/>
              <w:jc w:val="center"/>
            </w:pPr>
            <w:r w:rsidRPr="00FE7499">
              <w:t>61,591</w:t>
            </w:r>
          </w:p>
        </w:tc>
      </w:tr>
      <w:tr w:rsidR="00D77813" w:rsidRPr="00085E85" w:rsidTr="00D77813">
        <w:trPr>
          <w:trHeight w:val="255"/>
        </w:trPr>
        <w:tc>
          <w:tcPr>
            <w:tcW w:w="2470" w:type="dxa"/>
            <w:tcBorders>
              <w:top w:val="nil"/>
            </w:tcBorders>
          </w:tcPr>
          <w:p w:rsidR="00D77813" w:rsidRPr="00085E85" w:rsidRDefault="00D77813" w:rsidP="007C2EEE">
            <w:pPr>
              <w:pStyle w:val="AMODTable"/>
              <w:rPr>
                <w:lang w:val="en-US" w:eastAsia="en-US"/>
              </w:rPr>
            </w:pPr>
            <w:r w:rsidRPr="00085E85">
              <w:rPr>
                <w:lang w:eastAsia="en-US"/>
              </w:rPr>
              <w:t>Chief Cook</w:t>
            </w:r>
          </w:p>
        </w:tc>
        <w:tc>
          <w:tcPr>
            <w:tcW w:w="1980" w:type="dxa"/>
            <w:tcBorders>
              <w:top w:val="nil"/>
            </w:tcBorders>
            <w:vAlign w:val="center"/>
          </w:tcPr>
          <w:p w:rsidR="00D77813" w:rsidRPr="00FE7499" w:rsidRDefault="00D77813" w:rsidP="00D77813">
            <w:pPr>
              <w:pStyle w:val="AMODTable"/>
              <w:jc w:val="center"/>
            </w:pPr>
            <w:r w:rsidRPr="00FE7499">
              <w:t>55,471</w:t>
            </w:r>
          </w:p>
        </w:tc>
        <w:tc>
          <w:tcPr>
            <w:tcW w:w="1980" w:type="dxa"/>
            <w:tcBorders>
              <w:top w:val="nil"/>
            </w:tcBorders>
            <w:vAlign w:val="center"/>
          </w:tcPr>
          <w:p w:rsidR="00D77813" w:rsidRPr="00FE7499" w:rsidRDefault="00D77813" w:rsidP="00D77813">
            <w:pPr>
              <w:pStyle w:val="AMODTable"/>
              <w:jc w:val="center"/>
            </w:pPr>
            <w:r w:rsidRPr="00FE7499">
              <w:t>34,593</w:t>
            </w:r>
          </w:p>
        </w:tc>
        <w:tc>
          <w:tcPr>
            <w:tcW w:w="1620" w:type="dxa"/>
            <w:tcBorders>
              <w:top w:val="nil"/>
            </w:tcBorders>
            <w:vAlign w:val="center"/>
          </w:tcPr>
          <w:p w:rsidR="00D77813" w:rsidRPr="00FE7499" w:rsidRDefault="00D77813" w:rsidP="00D77813">
            <w:pPr>
              <w:pStyle w:val="AMODTable"/>
              <w:jc w:val="center"/>
            </w:pPr>
            <w:r w:rsidRPr="00FE7499">
              <w:t>90,064</w:t>
            </w:r>
          </w:p>
        </w:tc>
      </w:tr>
      <w:tr w:rsidR="00D77813" w:rsidRPr="00085E85" w:rsidTr="00D77813">
        <w:trPr>
          <w:trHeight w:val="255"/>
        </w:trPr>
        <w:tc>
          <w:tcPr>
            <w:tcW w:w="2470" w:type="dxa"/>
            <w:tcBorders>
              <w:top w:val="nil"/>
            </w:tcBorders>
          </w:tcPr>
          <w:p w:rsidR="00D77813" w:rsidRPr="00085E85" w:rsidRDefault="00D77813" w:rsidP="007C2EEE">
            <w:pPr>
              <w:pStyle w:val="AMODTable"/>
              <w:rPr>
                <w:lang w:val="en-US" w:eastAsia="en-US"/>
              </w:rPr>
            </w:pPr>
            <w:r w:rsidRPr="00085E85">
              <w:rPr>
                <w:lang w:eastAsia="en-US"/>
              </w:rPr>
              <w:t>Second Cook</w:t>
            </w:r>
          </w:p>
        </w:tc>
        <w:tc>
          <w:tcPr>
            <w:tcW w:w="1980" w:type="dxa"/>
            <w:tcBorders>
              <w:top w:val="nil"/>
            </w:tcBorders>
            <w:vAlign w:val="center"/>
          </w:tcPr>
          <w:p w:rsidR="00D77813" w:rsidRPr="00FE7499" w:rsidRDefault="00D77813" w:rsidP="00D77813">
            <w:pPr>
              <w:pStyle w:val="AMODTable"/>
              <w:jc w:val="center"/>
            </w:pPr>
            <w:r w:rsidRPr="00FE7499">
              <w:t>52,296</w:t>
            </w:r>
          </w:p>
        </w:tc>
        <w:tc>
          <w:tcPr>
            <w:tcW w:w="1980" w:type="dxa"/>
            <w:tcBorders>
              <w:top w:val="nil"/>
            </w:tcBorders>
            <w:vAlign w:val="center"/>
          </w:tcPr>
          <w:p w:rsidR="00D77813" w:rsidRPr="00FE7499" w:rsidRDefault="00D77813" w:rsidP="00D77813">
            <w:pPr>
              <w:pStyle w:val="AMODTable"/>
              <w:jc w:val="center"/>
            </w:pPr>
            <w:r w:rsidRPr="00FE7499">
              <w:t>32,473</w:t>
            </w:r>
          </w:p>
        </w:tc>
        <w:tc>
          <w:tcPr>
            <w:tcW w:w="1620" w:type="dxa"/>
            <w:tcBorders>
              <w:top w:val="nil"/>
            </w:tcBorders>
            <w:vAlign w:val="center"/>
          </w:tcPr>
          <w:p w:rsidR="00D77813" w:rsidRPr="00FE7499" w:rsidRDefault="00D77813" w:rsidP="00D77813">
            <w:pPr>
              <w:pStyle w:val="AMODTable"/>
              <w:jc w:val="center"/>
            </w:pPr>
            <w:r w:rsidRPr="00FE7499">
              <w:t>84,769</w:t>
            </w:r>
          </w:p>
        </w:tc>
      </w:tr>
      <w:tr w:rsidR="00D77813" w:rsidRPr="00085E85" w:rsidTr="00D77813">
        <w:trPr>
          <w:trHeight w:val="255"/>
        </w:trPr>
        <w:tc>
          <w:tcPr>
            <w:tcW w:w="2470" w:type="dxa"/>
            <w:tcBorders>
              <w:top w:val="nil"/>
            </w:tcBorders>
          </w:tcPr>
          <w:p w:rsidR="00D77813" w:rsidRPr="00085E85" w:rsidRDefault="00D77813" w:rsidP="007C2EEE">
            <w:pPr>
              <w:pStyle w:val="AMODTable"/>
              <w:rPr>
                <w:lang w:val="en-US" w:eastAsia="en-US"/>
              </w:rPr>
            </w:pPr>
            <w:r w:rsidRPr="00085E85">
              <w:rPr>
                <w:lang w:eastAsia="en-US"/>
              </w:rPr>
              <w:t>Chief Caterer</w:t>
            </w:r>
          </w:p>
        </w:tc>
        <w:tc>
          <w:tcPr>
            <w:tcW w:w="1980" w:type="dxa"/>
            <w:tcBorders>
              <w:top w:val="nil"/>
            </w:tcBorders>
            <w:vAlign w:val="center"/>
          </w:tcPr>
          <w:p w:rsidR="00D77813" w:rsidRPr="00FE7499" w:rsidRDefault="00D77813" w:rsidP="00D77813">
            <w:pPr>
              <w:pStyle w:val="AMODTable"/>
              <w:jc w:val="center"/>
            </w:pPr>
            <w:r w:rsidRPr="00FE7499">
              <w:t>55,471</w:t>
            </w:r>
          </w:p>
        </w:tc>
        <w:tc>
          <w:tcPr>
            <w:tcW w:w="1980" w:type="dxa"/>
            <w:tcBorders>
              <w:top w:val="nil"/>
            </w:tcBorders>
            <w:vAlign w:val="center"/>
          </w:tcPr>
          <w:p w:rsidR="00D77813" w:rsidRPr="00FE7499" w:rsidRDefault="00D77813" w:rsidP="00D77813">
            <w:pPr>
              <w:pStyle w:val="AMODTable"/>
              <w:jc w:val="center"/>
            </w:pPr>
            <w:r w:rsidRPr="00FE7499">
              <w:t>34,593</w:t>
            </w:r>
          </w:p>
        </w:tc>
        <w:tc>
          <w:tcPr>
            <w:tcW w:w="1620" w:type="dxa"/>
            <w:tcBorders>
              <w:top w:val="nil"/>
            </w:tcBorders>
            <w:vAlign w:val="center"/>
          </w:tcPr>
          <w:p w:rsidR="00D77813" w:rsidRPr="00FE7499" w:rsidRDefault="00D77813" w:rsidP="00D77813">
            <w:pPr>
              <w:pStyle w:val="AMODTable"/>
              <w:jc w:val="center"/>
            </w:pPr>
            <w:r w:rsidRPr="00FE7499">
              <w:t>90,064</w:t>
            </w:r>
          </w:p>
        </w:tc>
      </w:tr>
      <w:tr w:rsidR="00D77813" w:rsidRPr="00085E85" w:rsidTr="00D77813">
        <w:trPr>
          <w:trHeight w:val="255"/>
        </w:trPr>
        <w:tc>
          <w:tcPr>
            <w:tcW w:w="2470" w:type="dxa"/>
            <w:tcBorders>
              <w:top w:val="nil"/>
            </w:tcBorders>
          </w:tcPr>
          <w:p w:rsidR="00D77813" w:rsidRPr="00085E85" w:rsidRDefault="00D77813" w:rsidP="007C2EEE">
            <w:pPr>
              <w:pStyle w:val="AMODTable"/>
              <w:rPr>
                <w:lang w:val="en-US" w:eastAsia="en-US"/>
              </w:rPr>
            </w:pPr>
            <w:r w:rsidRPr="00085E85">
              <w:rPr>
                <w:lang w:eastAsia="en-US"/>
              </w:rPr>
              <w:t>Caterer</w:t>
            </w:r>
          </w:p>
        </w:tc>
        <w:tc>
          <w:tcPr>
            <w:tcW w:w="1980" w:type="dxa"/>
            <w:tcBorders>
              <w:top w:val="nil"/>
            </w:tcBorders>
            <w:vAlign w:val="center"/>
          </w:tcPr>
          <w:p w:rsidR="00D77813" w:rsidRPr="00FE7499" w:rsidRDefault="00D77813" w:rsidP="00D77813">
            <w:pPr>
              <w:pStyle w:val="AMODTable"/>
              <w:jc w:val="center"/>
            </w:pPr>
            <w:r w:rsidRPr="00FE7499">
              <w:t>52,296</w:t>
            </w:r>
          </w:p>
        </w:tc>
        <w:tc>
          <w:tcPr>
            <w:tcW w:w="1980" w:type="dxa"/>
            <w:tcBorders>
              <w:top w:val="nil"/>
            </w:tcBorders>
            <w:vAlign w:val="center"/>
          </w:tcPr>
          <w:p w:rsidR="00D77813" w:rsidRPr="00FE7499" w:rsidRDefault="00D77813" w:rsidP="00D77813">
            <w:pPr>
              <w:pStyle w:val="AMODTable"/>
              <w:jc w:val="center"/>
            </w:pPr>
            <w:r w:rsidRPr="00FE7499">
              <w:t>32,473</w:t>
            </w:r>
          </w:p>
        </w:tc>
        <w:tc>
          <w:tcPr>
            <w:tcW w:w="1620" w:type="dxa"/>
            <w:tcBorders>
              <w:top w:val="nil"/>
            </w:tcBorders>
            <w:vAlign w:val="center"/>
          </w:tcPr>
          <w:p w:rsidR="00D77813" w:rsidRDefault="00D77813" w:rsidP="00D77813">
            <w:pPr>
              <w:pStyle w:val="AMODTable"/>
              <w:jc w:val="center"/>
            </w:pPr>
            <w:r w:rsidRPr="00FE7499">
              <w:t>84,769</w:t>
            </w:r>
          </w:p>
        </w:tc>
      </w:tr>
    </w:tbl>
    <w:p w:rsidR="00DC2767" w:rsidRPr="00085E85" w:rsidRDefault="00DC2767" w:rsidP="004E61E4">
      <w:pPr>
        <w:pStyle w:val="Level3Bold"/>
      </w:pPr>
      <w:r w:rsidRPr="00085E85">
        <w:t>Seismic survey vessels</w:t>
      </w:r>
    </w:p>
    <w:p w:rsidR="007C2EEE" w:rsidRPr="00085E85" w:rsidRDefault="007C2EEE" w:rsidP="007C2EEE">
      <w:pPr>
        <w:pStyle w:val="History"/>
      </w:pPr>
      <w:r w:rsidRPr="00085E85">
        <w:t xml:space="preserve">[13.1(f) varied by </w:t>
      </w:r>
      <w:hyperlink r:id="rId148" w:history="1">
        <w:r w:rsidRPr="00085E85">
          <w:rPr>
            <w:rStyle w:val="Hyperlink"/>
          </w:rPr>
          <w:t>PR997991</w:t>
        </w:r>
      </w:hyperlink>
      <w:r w:rsidR="00277209" w:rsidRPr="00085E85">
        <w:t xml:space="preserve">, </w:t>
      </w:r>
      <w:hyperlink r:id="rId149" w:history="1">
        <w:r w:rsidR="00277209" w:rsidRPr="00085E85">
          <w:rPr>
            <w:rStyle w:val="Hyperlink"/>
          </w:rPr>
          <w:t>PR509117</w:t>
        </w:r>
      </w:hyperlink>
      <w:r w:rsidR="008011B4" w:rsidRPr="00085E85">
        <w:t xml:space="preserve">, </w:t>
      </w:r>
      <w:hyperlink r:id="rId150" w:history="1">
        <w:r w:rsidR="008011B4" w:rsidRPr="00085E85">
          <w:rPr>
            <w:rStyle w:val="Hyperlink"/>
          </w:rPr>
          <w:t>PR522948</w:t>
        </w:r>
      </w:hyperlink>
      <w:r w:rsidR="002D4929" w:rsidRPr="00085E85">
        <w:t xml:space="preserve">, </w:t>
      </w:r>
      <w:hyperlink r:id="rId151" w:history="1">
        <w:r w:rsidR="002D4929" w:rsidRPr="00085E85">
          <w:rPr>
            <w:rStyle w:val="Hyperlink"/>
          </w:rPr>
          <w:t>PR530901</w:t>
        </w:r>
      </w:hyperlink>
      <w:r w:rsidR="007C5139" w:rsidRPr="00085E85">
        <w:t xml:space="preserve">; corrected by </w:t>
      </w:r>
      <w:hyperlink r:id="rId152" w:history="1">
        <w:r w:rsidR="007C5139" w:rsidRPr="00085E85">
          <w:rPr>
            <w:rStyle w:val="Hyperlink"/>
          </w:rPr>
          <w:t>PR531768</w:t>
        </w:r>
      </w:hyperlink>
      <w:r w:rsidR="00BB2DC8" w:rsidRPr="00085E85">
        <w:t xml:space="preserve">; varied by </w:t>
      </w:r>
      <w:hyperlink r:id="rId153" w:history="1">
        <w:r w:rsidR="00BB2DC8" w:rsidRPr="00085E85">
          <w:rPr>
            <w:rStyle w:val="Hyperlink"/>
          </w:rPr>
          <w:t>PR536751</w:t>
        </w:r>
      </w:hyperlink>
      <w:r w:rsidR="00E97194">
        <w:t xml:space="preserve">, </w:t>
      </w:r>
      <w:hyperlink r:id="rId154" w:history="1">
        <w:r w:rsidR="00E97194" w:rsidRPr="00E97194">
          <w:rPr>
            <w:rStyle w:val="Hyperlink"/>
          </w:rPr>
          <w:t>PR551674</w:t>
        </w:r>
      </w:hyperlink>
      <w:r w:rsidR="00E27A54">
        <w:t xml:space="preserve">, </w:t>
      </w:r>
      <w:hyperlink r:id="rId155" w:tgtFrame="_parent" w:history="1">
        <w:r w:rsidR="00E27A54" w:rsidRPr="00817EA4">
          <w:rPr>
            <w:rStyle w:val="Hyperlink"/>
          </w:rPr>
          <w:t>PR566764</w:t>
        </w:r>
      </w:hyperlink>
      <w:r w:rsidR="00975C14" w:rsidRPr="00975C14">
        <w:rPr>
          <w:rStyle w:val="Hyperlink"/>
          <w:color w:val="auto"/>
          <w:u w:val="none"/>
        </w:rPr>
        <w:t xml:space="preserve">, </w:t>
      </w:r>
      <w:hyperlink r:id="rId156" w:history="1">
        <w:r w:rsidR="00F104A9" w:rsidRPr="00F104A9">
          <w:rPr>
            <w:rStyle w:val="Hyperlink"/>
          </w:rPr>
          <w:t>PR579867</w:t>
        </w:r>
      </w:hyperlink>
      <w:r w:rsidR="00272C6A" w:rsidRPr="00272C6A">
        <w:rPr>
          <w:rStyle w:val="Hyperlink"/>
          <w:color w:val="auto"/>
          <w:u w:val="none"/>
        </w:rPr>
        <w:t xml:space="preserve">, </w:t>
      </w:r>
      <w:hyperlink r:id="rId157" w:history="1">
        <w:r w:rsidR="00272C6A">
          <w:rPr>
            <w:rStyle w:val="Hyperlink"/>
          </w:rPr>
          <w:t>PR592186</w:t>
        </w:r>
      </w:hyperlink>
      <w:r w:rsidR="00F07F01">
        <w:t xml:space="preserve">, </w:t>
      </w:r>
      <w:hyperlink r:id="rId158" w:history="1">
        <w:r w:rsidR="00F07F01">
          <w:rPr>
            <w:rStyle w:val="Hyperlink"/>
          </w:rPr>
          <w:t>PR606411</w:t>
        </w:r>
      </w:hyperlink>
      <w:r w:rsidR="00AC7966">
        <w:t xml:space="preserve">, </w:t>
      </w:r>
      <w:hyperlink r:id="rId159" w:history="1">
        <w:r w:rsidR="00AC7966" w:rsidRPr="004275D2">
          <w:rPr>
            <w:rStyle w:val="Hyperlink"/>
          </w:rPr>
          <w:t>PR707499</w:t>
        </w:r>
      </w:hyperlink>
      <w:r w:rsidR="00AC7966">
        <w:t xml:space="preserve"> </w:t>
      </w:r>
      <w:proofErr w:type="spellStart"/>
      <w:r w:rsidR="00AC7966">
        <w:t>ppc</w:t>
      </w:r>
      <w:proofErr w:type="spellEnd"/>
      <w:r w:rsidR="00AC7966">
        <w:t> </w:t>
      </w:r>
      <w:r w:rsidR="00AC7966" w:rsidRPr="00085E85">
        <w:t>01Jul1</w:t>
      </w:r>
      <w:r w:rsidR="00AC7966">
        <w:t>9</w:t>
      </w:r>
      <w:r w:rsidR="00AC7966" w:rsidRPr="00085E85">
        <w:t>]</w:t>
      </w:r>
    </w:p>
    <w:tbl>
      <w:tblPr>
        <w:tblW w:w="4264" w:type="pct"/>
        <w:tblInd w:w="1418" w:type="dxa"/>
        <w:tblLook w:val="0000" w:firstRow="0" w:lastRow="0" w:firstColumn="0" w:lastColumn="0" w:noHBand="0" w:noVBand="0"/>
      </w:tblPr>
      <w:tblGrid>
        <w:gridCol w:w="2284"/>
        <w:gridCol w:w="1925"/>
        <w:gridCol w:w="1933"/>
        <w:gridCol w:w="1594"/>
      </w:tblGrid>
      <w:tr w:rsidR="007B7615" w:rsidRPr="00085E85">
        <w:trPr>
          <w:cantSplit/>
          <w:trHeight w:val="765"/>
          <w:tblHeader/>
        </w:trPr>
        <w:tc>
          <w:tcPr>
            <w:tcW w:w="2340" w:type="dxa"/>
          </w:tcPr>
          <w:p w:rsidR="007B7615" w:rsidRPr="00085E85" w:rsidRDefault="007B7615" w:rsidP="00285549">
            <w:pPr>
              <w:pStyle w:val="AMODTable"/>
              <w:rPr>
                <w:b/>
                <w:lang w:val="en-US" w:eastAsia="en-US"/>
              </w:rPr>
            </w:pPr>
            <w:r w:rsidRPr="00085E85">
              <w:rPr>
                <w:b/>
                <w:lang w:eastAsia="en-US"/>
              </w:rPr>
              <w:t>Classification</w:t>
            </w:r>
          </w:p>
        </w:tc>
        <w:tc>
          <w:tcPr>
            <w:tcW w:w="1980" w:type="dxa"/>
          </w:tcPr>
          <w:p w:rsidR="007B7615" w:rsidRPr="00085E85" w:rsidRDefault="007B7615" w:rsidP="00285549">
            <w:pPr>
              <w:pStyle w:val="AMODTable"/>
              <w:jc w:val="center"/>
              <w:rPr>
                <w:b/>
                <w:lang w:val="en-US" w:eastAsia="en-US"/>
              </w:rPr>
            </w:pPr>
            <w:r w:rsidRPr="00085E85">
              <w:rPr>
                <w:b/>
                <w:lang w:eastAsia="en-US"/>
              </w:rPr>
              <w:t>Minimum salary</w:t>
            </w:r>
          </w:p>
        </w:tc>
        <w:tc>
          <w:tcPr>
            <w:tcW w:w="1980" w:type="dxa"/>
          </w:tcPr>
          <w:p w:rsidR="007B7615" w:rsidRPr="00085E85" w:rsidRDefault="007B7615" w:rsidP="00285549">
            <w:pPr>
              <w:pStyle w:val="AMODTable"/>
              <w:jc w:val="center"/>
              <w:rPr>
                <w:b/>
                <w:lang w:val="en-US" w:eastAsia="en-US"/>
              </w:rPr>
            </w:pPr>
            <w:r w:rsidRPr="00085E85">
              <w:rPr>
                <w:b/>
                <w:lang w:val="en-US" w:eastAsia="en-US"/>
              </w:rPr>
              <w:t>Aggregate overtime component</w:t>
            </w:r>
          </w:p>
        </w:tc>
        <w:tc>
          <w:tcPr>
            <w:tcW w:w="1620" w:type="dxa"/>
          </w:tcPr>
          <w:p w:rsidR="007B7615" w:rsidRPr="00085E85" w:rsidRDefault="007B7615" w:rsidP="00285549">
            <w:pPr>
              <w:pStyle w:val="AMODTable"/>
              <w:jc w:val="center"/>
              <w:rPr>
                <w:b/>
                <w:lang w:val="en-US" w:eastAsia="en-US"/>
              </w:rPr>
            </w:pPr>
            <w:r w:rsidRPr="00085E85">
              <w:rPr>
                <w:b/>
                <w:lang w:eastAsia="en-US"/>
              </w:rPr>
              <w:t>Aggregate annual salary</w:t>
            </w:r>
          </w:p>
        </w:tc>
      </w:tr>
      <w:tr w:rsidR="007B7615" w:rsidRPr="00085E85">
        <w:trPr>
          <w:cantSplit/>
          <w:trHeight w:val="255"/>
          <w:tblHeader/>
        </w:trPr>
        <w:tc>
          <w:tcPr>
            <w:tcW w:w="2340" w:type="dxa"/>
          </w:tcPr>
          <w:p w:rsidR="007B7615" w:rsidRPr="00085E85" w:rsidRDefault="007B7615" w:rsidP="00720661">
            <w:pPr>
              <w:pStyle w:val="AMODTable"/>
              <w:rPr>
                <w:lang w:eastAsia="en-US"/>
              </w:rPr>
            </w:pPr>
          </w:p>
        </w:tc>
        <w:tc>
          <w:tcPr>
            <w:tcW w:w="1980" w:type="dxa"/>
          </w:tcPr>
          <w:p w:rsidR="007B7615" w:rsidRPr="00085E85" w:rsidRDefault="00A524D1" w:rsidP="00720661">
            <w:pPr>
              <w:pStyle w:val="AMODTable"/>
              <w:jc w:val="center"/>
              <w:rPr>
                <w:b/>
                <w:lang w:eastAsia="en-US"/>
              </w:rPr>
            </w:pPr>
            <w:r w:rsidRPr="00085E85">
              <w:rPr>
                <w:b/>
                <w:lang w:eastAsia="en-US"/>
              </w:rPr>
              <w:t>$</w:t>
            </w:r>
          </w:p>
        </w:tc>
        <w:tc>
          <w:tcPr>
            <w:tcW w:w="1980" w:type="dxa"/>
          </w:tcPr>
          <w:p w:rsidR="007B7615" w:rsidRPr="00085E85" w:rsidRDefault="00862C5E" w:rsidP="00720661">
            <w:pPr>
              <w:pStyle w:val="AMODTable"/>
              <w:jc w:val="center"/>
              <w:rPr>
                <w:b/>
                <w:lang w:val="en-US" w:eastAsia="en-US"/>
              </w:rPr>
            </w:pPr>
            <w:r w:rsidRPr="00085E85">
              <w:rPr>
                <w:b/>
                <w:lang w:val="en-US" w:eastAsia="en-US"/>
              </w:rPr>
              <w:t>$</w:t>
            </w:r>
          </w:p>
        </w:tc>
        <w:tc>
          <w:tcPr>
            <w:tcW w:w="1620" w:type="dxa"/>
          </w:tcPr>
          <w:p w:rsidR="007B7615" w:rsidRPr="00085E85" w:rsidRDefault="00862C5E" w:rsidP="00720661">
            <w:pPr>
              <w:pStyle w:val="AMODTable"/>
              <w:jc w:val="center"/>
              <w:rPr>
                <w:b/>
                <w:lang w:eastAsia="en-US"/>
              </w:rPr>
            </w:pPr>
            <w:r w:rsidRPr="00085E85">
              <w:rPr>
                <w:b/>
                <w:lang w:eastAsia="en-US"/>
              </w:rPr>
              <w:t>$</w:t>
            </w:r>
          </w:p>
        </w:tc>
      </w:tr>
      <w:tr w:rsidR="002022C0" w:rsidRPr="00085E85" w:rsidTr="002022C0">
        <w:trPr>
          <w:cantSplit/>
          <w:trHeight w:val="255"/>
        </w:trPr>
        <w:tc>
          <w:tcPr>
            <w:tcW w:w="2340" w:type="dxa"/>
          </w:tcPr>
          <w:p w:rsidR="002022C0" w:rsidRPr="00085E85" w:rsidRDefault="002022C0" w:rsidP="007C2EEE">
            <w:pPr>
              <w:pStyle w:val="AMODTable"/>
              <w:rPr>
                <w:lang w:val="en-US" w:eastAsia="en-US"/>
              </w:rPr>
            </w:pPr>
            <w:r w:rsidRPr="00085E85">
              <w:rPr>
                <w:lang w:eastAsia="en-US"/>
              </w:rPr>
              <w:t>Master</w:t>
            </w:r>
          </w:p>
        </w:tc>
        <w:tc>
          <w:tcPr>
            <w:tcW w:w="1980" w:type="dxa"/>
            <w:vAlign w:val="center"/>
          </w:tcPr>
          <w:p w:rsidR="002022C0" w:rsidRPr="00282B7B" w:rsidRDefault="002022C0" w:rsidP="002022C0">
            <w:pPr>
              <w:pStyle w:val="AMODTable"/>
              <w:jc w:val="center"/>
            </w:pPr>
            <w:r w:rsidRPr="00282B7B">
              <w:t>67,744</w:t>
            </w:r>
          </w:p>
        </w:tc>
        <w:tc>
          <w:tcPr>
            <w:tcW w:w="1980" w:type="dxa"/>
            <w:vAlign w:val="center"/>
          </w:tcPr>
          <w:p w:rsidR="002022C0" w:rsidRPr="00282B7B" w:rsidRDefault="002022C0" w:rsidP="002022C0">
            <w:pPr>
              <w:pStyle w:val="AMODTable"/>
              <w:jc w:val="center"/>
            </w:pPr>
            <w:r w:rsidRPr="00282B7B">
              <w:t>42,790</w:t>
            </w:r>
          </w:p>
        </w:tc>
        <w:tc>
          <w:tcPr>
            <w:tcW w:w="1620" w:type="dxa"/>
            <w:vAlign w:val="center"/>
          </w:tcPr>
          <w:p w:rsidR="002022C0" w:rsidRPr="00282B7B" w:rsidRDefault="002022C0" w:rsidP="002022C0">
            <w:pPr>
              <w:pStyle w:val="AMODTable"/>
              <w:jc w:val="center"/>
            </w:pPr>
            <w:r w:rsidRPr="00282B7B">
              <w:t>110,534</w:t>
            </w:r>
          </w:p>
        </w:tc>
      </w:tr>
      <w:tr w:rsidR="002022C0" w:rsidRPr="00085E85" w:rsidTr="002022C0">
        <w:trPr>
          <w:cantSplit/>
          <w:trHeight w:val="255"/>
        </w:trPr>
        <w:tc>
          <w:tcPr>
            <w:tcW w:w="2340" w:type="dxa"/>
          </w:tcPr>
          <w:p w:rsidR="002022C0" w:rsidRPr="00085E85" w:rsidRDefault="002022C0" w:rsidP="007C2EEE">
            <w:pPr>
              <w:pStyle w:val="AMODTable"/>
              <w:rPr>
                <w:lang w:val="en-US" w:eastAsia="en-US"/>
              </w:rPr>
            </w:pPr>
            <w:r w:rsidRPr="00085E85">
              <w:rPr>
                <w:lang w:eastAsia="en-US"/>
              </w:rPr>
              <w:t>First Mate/Second Engineer</w:t>
            </w:r>
          </w:p>
        </w:tc>
        <w:tc>
          <w:tcPr>
            <w:tcW w:w="1980" w:type="dxa"/>
            <w:vAlign w:val="center"/>
          </w:tcPr>
          <w:p w:rsidR="002022C0" w:rsidRPr="00282B7B" w:rsidRDefault="002022C0" w:rsidP="002022C0">
            <w:pPr>
              <w:pStyle w:val="AMODTable"/>
              <w:jc w:val="center"/>
            </w:pPr>
            <w:r w:rsidRPr="00282B7B">
              <w:t>66,547</w:t>
            </w:r>
          </w:p>
        </w:tc>
        <w:tc>
          <w:tcPr>
            <w:tcW w:w="1980" w:type="dxa"/>
            <w:vAlign w:val="center"/>
          </w:tcPr>
          <w:p w:rsidR="002022C0" w:rsidRPr="00282B7B" w:rsidRDefault="002022C0" w:rsidP="002022C0">
            <w:pPr>
              <w:pStyle w:val="AMODTable"/>
              <w:jc w:val="center"/>
            </w:pPr>
            <w:r w:rsidRPr="00282B7B">
              <w:t>41,991</w:t>
            </w:r>
          </w:p>
        </w:tc>
        <w:tc>
          <w:tcPr>
            <w:tcW w:w="1620" w:type="dxa"/>
            <w:vAlign w:val="center"/>
          </w:tcPr>
          <w:p w:rsidR="002022C0" w:rsidRPr="00282B7B" w:rsidRDefault="002022C0" w:rsidP="002022C0">
            <w:pPr>
              <w:pStyle w:val="AMODTable"/>
              <w:jc w:val="center"/>
            </w:pPr>
            <w:r w:rsidRPr="00282B7B">
              <w:t>108,538</w:t>
            </w:r>
          </w:p>
        </w:tc>
      </w:tr>
      <w:tr w:rsidR="002022C0" w:rsidRPr="00085E85" w:rsidTr="002022C0">
        <w:trPr>
          <w:cantSplit/>
          <w:trHeight w:val="255"/>
        </w:trPr>
        <w:tc>
          <w:tcPr>
            <w:tcW w:w="2340" w:type="dxa"/>
          </w:tcPr>
          <w:p w:rsidR="002022C0" w:rsidRPr="00085E85" w:rsidRDefault="002022C0" w:rsidP="007C2EEE">
            <w:pPr>
              <w:pStyle w:val="AMODTable"/>
              <w:rPr>
                <w:lang w:val="en-US" w:eastAsia="en-US"/>
              </w:rPr>
            </w:pPr>
            <w:r w:rsidRPr="00085E85">
              <w:rPr>
                <w:lang w:eastAsia="en-US"/>
              </w:rPr>
              <w:t>Second Mate/Third Engineer</w:t>
            </w:r>
          </w:p>
        </w:tc>
        <w:tc>
          <w:tcPr>
            <w:tcW w:w="1980" w:type="dxa"/>
            <w:vAlign w:val="center"/>
          </w:tcPr>
          <w:p w:rsidR="002022C0" w:rsidRPr="00282B7B" w:rsidRDefault="002022C0" w:rsidP="002022C0">
            <w:pPr>
              <w:pStyle w:val="AMODTable"/>
              <w:jc w:val="center"/>
            </w:pPr>
            <w:r w:rsidRPr="00282B7B">
              <w:t>61,159</w:t>
            </w:r>
          </w:p>
        </w:tc>
        <w:tc>
          <w:tcPr>
            <w:tcW w:w="1980" w:type="dxa"/>
            <w:vAlign w:val="center"/>
          </w:tcPr>
          <w:p w:rsidR="002022C0" w:rsidRPr="00282B7B" w:rsidRDefault="002022C0" w:rsidP="002022C0">
            <w:pPr>
              <w:pStyle w:val="AMODTable"/>
              <w:jc w:val="center"/>
            </w:pPr>
            <w:r w:rsidRPr="00282B7B">
              <w:t>38,392</w:t>
            </w:r>
          </w:p>
        </w:tc>
        <w:tc>
          <w:tcPr>
            <w:tcW w:w="1620" w:type="dxa"/>
            <w:vAlign w:val="center"/>
          </w:tcPr>
          <w:p w:rsidR="002022C0" w:rsidRPr="00282B7B" w:rsidRDefault="002022C0" w:rsidP="002022C0">
            <w:pPr>
              <w:pStyle w:val="AMODTable"/>
              <w:jc w:val="center"/>
            </w:pPr>
            <w:r w:rsidRPr="00282B7B">
              <w:t>99,551</w:t>
            </w:r>
          </w:p>
        </w:tc>
      </w:tr>
      <w:tr w:rsidR="002022C0" w:rsidRPr="00085E85" w:rsidTr="002022C0">
        <w:trPr>
          <w:cantSplit/>
          <w:trHeight w:val="255"/>
        </w:trPr>
        <w:tc>
          <w:tcPr>
            <w:tcW w:w="2340" w:type="dxa"/>
          </w:tcPr>
          <w:p w:rsidR="002022C0" w:rsidRPr="00085E85" w:rsidRDefault="002022C0" w:rsidP="007C2EEE">
            <w:pPr>
              <w:pStyle w:val="AMODTable"/>
              <w:rPr>
                <w:lang w:val="en-US" w:eastAsia="en-US"/>
              </w:rPr>
            </w:pPr>
            <w:r w:rsidRPr="00085E85">
              <w:rPr>
                <w:lang w:eastAsia="en-US"/>
              </w:rPr>
              <w:t>Integrated Ratings</w:t>
            </w:r>
          </w:p>
        </w:tc>
        <w:tc>
          <w:tcPr>
            <w:tcW w:w="1980" w:type="dxa"/>
            <w:vAlign w:val="center"/>
          </w:tcPr>
          <w:p w:rsidR="002022C0" w:rsidRPr="00282B7B" w:rsidRDefault="002022C0" w:rsidP="002022C0">
            <w:pPr>
              <w:pStyle w:val="AMODTable"/>
              <w:jc w:val="center"/>
            </w:pPr>
            <w:r w:rsidRPr="00282B7B">
              <w:t>55,768</w:t>
            </w:r>
          </w:p>
        </w:tc>
        <w:tc>
          <w:tcPr>
            <w:tcW w:w="1980" w:type="dxa"/>
            <w:vAlign w:val="center"/>
          </w:tcPr>
          <w:p w:rsidR="002022C0" w:rsidRPr="00282B7B" w:rsidRDefault="002022C0" w:rsidP="002022C0">
            <w:pPr>
              <w:pStyle w:val="AMODTable"/>
              <w:jc w:val="center"/>
            </w:pPr>
            <w:r w:rsidRPr="00282B7B">
              <w:t>34,792</w:t>
            </w:r>
          </w:p>
        </w:tc>
        <w:tc>
          <w:tcPr>
            <w:tcW w:w="1620" w:type="dxa"/>
            <w:vAlign w:val="center"/>
          </w:tcPr>
          <w:p w:rsidR="002022C0" w:rsidRPr="00282B7B" w:rsidRDefault="002022C0" w:rsidP="002022C0">
            <w:pPr>
              <w:pStyle w:val="AMODTable"/>
              <w:jc w:val="center"/>
            </w:pPr>
            <w:r w:rsidRPr="00282B7B">
              <w:t>90,560</w:t>
            </w:r>
          </w:p>
        </w:tc>
      </w:tr>
      <w:tr w:rsidR="002022C0" w:rsidRPr="00085E85" w:rsidTr="002022C0">
        <w:trPr>
          <w:cantSplit/>
          <w:trHeight w:val="510"/>
        </w:trPr>
        <w:tc>
          <w:tcPr>
            <w:tcW w:w="2340" w:type="dxa"/>
          </w:tcPr>
          <w:p w:rsidR="002022C0" w:rsidRPr="00085E85" w:rsidRDefault="002022C0" w:rsidP="007C2EEE">
            <w:pPr>
              <w:pStyle w:val="AMODTable"/>
              <w:rPr>
                <w:lang w:val="en-US" w:eastAsia="en-US"/>
              </w:rPr>
            </w:pPr>
            <w:r w:rsidRPr="00085E85">
              <w:rPr>
                <w:lang w:eastAsia="en-US"/>
              </w:rPr>
              <w:lastRenderedPageBreak/>
              <w:t>Chief Cook/Chief Caterer</w:t>
            </w:r>
          </w:p>
        </w:tc>
        <w:tc>
          <w:tcPr>
            <w:tcW w:w="1980" w:type="dxa"/>
            <w:vAlign w:val="center"/>
          </w:tcPr>
          <w:p w:rsidR="002022C0" w:rsidRPr="00282B7B" w:rsidRDefault="002022C0" w:rsidP="002022C0">
            <w:pPr>
              <w:pStyle w:val="AMODTable"/>
              <w:jc w:val="center"/>
            </w:pPr>
            <w:r w:rsidRPr="00282B7B">
              <w:t>51,578</w:t>
            </w:r>
          </w:p>
        </w:tc>
        <w:tc>
          <w:tcPr>
            <w:tcW w:w="1980" w:type="dxa"/>
            <w:vAlign w:val="center"/>
          </w:tcPr>
          <w:p w:rsidR="002022C0" w:rsidRPr="00282B7B" w:rsidRDefault="002022C0" w:rsidP="002022C0">
            <w:pPr>
              <w:pStyle w:val="AMODTable"/>
              <w:jc w:val="center"/>
            </w:pPr>
            <w:r w:rsidRPr="00282B7B">
              <w:t>31,994</w:t>
            </w:r>
          </w:p>
        </w:tc>
        <w:tc>
          <w:tcPr>
            <w:tcW w:w="1620" w:type="dxa"/>
            <w:vAlign w:val="center"/>
          </w:tcPr>
          <w:p w:rsidR="002022C0" w:rsidRPr="00282B7B" w:rsidRDefault="002022C0" w:rsidP="002022C0">
            <w:pPr>
              <w:pStyle w:val="AMODTable"/>
              <w:jc w:val="center"/>
            </w:pPr>
            <w:r w:rsidRPr="00282B7B">
              <w:t>83,572</w:t>
            </w:r>
          </w:p>
        </w:tc>
      </w:tr>
      <w:tr w:rsidR="002022C0" w:rsidRPr="00085E85" w:rsidTr="002022C0">
        <w:trPr>
          <w:cantSplit/>
          <w:trHeight w:val="255"/>
        </w:trPr>
        <w:tc>
          <w:tcPr>
            <w:tcW w:w="2340" w:type="dxa"/>
          </w:tcPr>
          <w:p w:rsidR="002022C0" w:rsidRPr="00085E85" w:rsidRDefault="002022C0" w:rsidP="007C2EEE">
            <w:pPr>
              <w:pStyle w:val="AMODTable"/>
              <w:rPr>
                <w:lang w:val="en-US" w:eastAsia="en-US"/>
              </w:rPr>
            </w:pPr>
            <w:r w:rsidRPr="00085E85">
              <w:rPr>
                <w:lang w:eastAsia="en-US"/>
              </w:rPr>
              <w:t>Caterer Cook</w:t>
            </w:r>
          </w:p>
        </w:tc>
        <w:tc>
          <w:tcPr>
            <w:tcW w:w="1980" w:type="dxa"/>
            <w:vAlign w:val="center"/>
          </w:tcPr>
          <w:p w:rsidR="002022C0" w:rsidRPr="00282B7B" w:rsidRDefault="002022C0" w:rsidP="002022C0">
            <w:pPr>
              <w:pStyle w:val="AMODTable"/>
              <w:jc w:val="center"/>
            </w:pPr>
            <w:r w:rsidRPr="00282B7B">
              <w:t>47,387</w:t>
            </w:r>
          </w:p>
        </w:tc>
        <w:tc>
          <w:tcPr>
            <w:tcW w:w="1980" w:type="dxa"/>
            <w:vAlign w:val="center"/>
          </w:tcPr>
          <w:p w:rsidR="002022C0" w:rsidRPr="00282B7B" w:rsidRDefault="002022C0" w:rsidP="002022C0">
            <w:pPr>
              <w:pStyle w:val="AMODTable"/>
              <w:jc w:val="center"/>
            </w:pPr>
            <w:r w:rsidRPr="00282B7B">
              <w:t>29,194</w:t>
            </w:r>
          </w:p>
        </w:tc>
        <w:tc>
          <w:tcPr>
            <w:tcW w:w="1620" w:type="dxa"/>
            <w:vAlign w:val="center"/>
          </w:tcPr>
          <w:p w:rsidR="002022C0" w:rsidRPr="00282B7B" w:rsidRDefault="002022C0" w:rsidP="002022C0">
            <w:pPr>
              <w:pStyle w:val="AMODTable"/>
              <w:jc w:val="center"/>
            </w:pPr>
            <w:r w:rsidRPr="00282B7B">
              <w:t>76,581</w:t>
            </w:r>
          </w:p>
        </w:tc>
      </w:tr>
      <w:tr w:rsidR="002022C0" w:rsidRPr="00085E85" w:rsidTr="002022C0">
        <w:trPr>
          <w:cantSplit/>
          <w:trHeight w:val="255"/>
        </w:trPr>
        <w:tc>
          <w:tcPr>
            <w:tcW w:w="2340" w:type="dxa"/>
          </w:tcPr>
          <w:p w:rsidR="002022C0" w:rsidRPr="00085E85" w:rsidRDefault="002022C0" w:rsidP="007C2EEE">
            <w:pPr>
              <w:pStyle w:val="AMODTable"/>
              <w:rPr>
                <w:lang w:val="en-US" w:eastAsia="en-US"/>
              </w:rPr>
            </w:pPr>
            <w:r w:rsidRPr="00085E85">
              <w:rPr>
                <w:lang w:eastAsia="en-US"/>
              </w:rPr>
              <w:t>Provisional IR—under 18 years</w:t>
            </w:r>
          </w:p>
        </w:tc>
        <w:tc>
          <w:tcPr>
            <w:tcW w:w="1980" w:type="dxa"/>
            <w:vAlign w:val="center"/>
          </w:tcPr>
          <w:p w:rsidR="002022C0" w:rsidRPr="00282B7B" w:rsidRDefault="002022C0" w:rsidP="002022C0">
            <w:pPr>
              <w:pStyle w:val="AMODTable"/>
              <w:jc w:val="center"/>
            </w:pPr>
            <w:r w:rsidRPr="00282B7B">
              <w:t>28,667</w:t>
            </w:r>
          </w:p>
        </w:tc>
        <w:tc>
          <w:tcPr>
            <w:tcW w:w="1980" w:type="dxa"/>
            <w:vAlign w:val="center"/>
          </w:tcPr>
          <w:p w:rsidR="002022C0" w:rsidRPr="00282B7B" w:rsidRDefault="002022C0" w:rsidP="002022C0">
            <w:pPr>
              <w:pStyle w:val="AMODTable"/>
              <w:jc w:val="center"/>
            </w:pPr>
            <w:r w:rsidRPr="00282B7B">
              <w:t>16,692</w:t>
            </w:r>
          </w:p>
        </w:tc>
        <w:tc>
          <w:tcPr>
            <w:tcW w:w="1620" w:type="dxa"/>
            <w:vAlign w:val="center"/>
          </w:tcPr>
          <w:p w:rsidR="002022C0" w:rsidRPr="00282B7B" w:rsidRDefault="002022C0" w:rsidP="002022C0">
            <w:pPr>
              <w:pStyle w:val="AMODTable"/>
              <w:jc w:val="center"/>
            </w:pPr>
            <w:r w:rsidRPr="00282B7B">
              <w:t>45,359</w:t>
            </w:r>
          </w:p>
        </w:tc>
      </w:tr>
      <w:tr w:rsidR="002022C0" w:rsidRPr="00085E85" w:rsidTr="002022C0">
        <w:trPr>
          <w:cantSplit/>
          <w:trHeight w:val="255"/>
        </w:trPr>
        <w:tc>
          <w:tcPr>
            <w:tcW w:w="2340" w:type="dxa"/>
          </w:tcPr>
          <w:p w:rsidR="002022C0" w:rsidRPr="00085E85" w:rsidRDefault="002022C0" w:rsidP="007C2EEE">
            <w:pPr>
              <w:pStyle w:val="AMODTable"/>
              <w:rPr>
                <w:lang w:val="en-US" w:eastAsia="en-US"/>
              </w:rPr>
            </w:pPr>
            <w:r w:rsidRPr="00085E85">
              <w:rPr>
                <w:lang w:eastAsia="en-US"/>
              </w:rPr>
              <w:t>Provisional IR—over 18 years</w:t>
            </w:r>
          </w:p>
        </w:tc>
        <w:tc>
          <w:tcPr>
            <w:tcW w:w="1980" w:type="dxa"/>
            <w:vAlign w:val="center"/>
          </w:tcPr>
          <w:p w:rsidR="002022C0" w:rsidRPr="00282B7B" w:rsidRDefault="002022C0" w:rsidP="002022C0">
            <w:pPr>
              <w:pStyle w:val="AMODTable"/>
              <w:jc w:val="center"/>
            </w:pPr>
            <w:r w:rsidRPr="00282B7B">
              <w:t>38,640</w:t>
            </w:r>
          </w:p>
        </w:tc>
        <w:tc>
          <w:tcPr>
            <w:tcW w:w="1980" w:type="dxa"/>
            <w:vAlign w:val="center"/>
          </w:tcPr>
          <w:p w:rsidR="002022C0" w:rsidRPr="00282B7B" w:rsidRDefault="002022C0" w:rsidP="002022C0">
            <w:pPr>
              <w:pStyle w:val="AMODTable"/>
              <w:jc w:val="center"/>
            </w:pPr>
            <w:r w:rsidRPr="00282B7B">
              <w:t>22,897</w:t>
            </w:r>
          </w:p>
        </w:tc>
        <w:tc>
          <w:tcPr>
            <w:tcW w:w="1620" w:type="dxa"/>
            <w:vAlign w:val="center"/>
          </w:tcPr>
          <w:p w:rsidR="002022C0" w:rsidRDefault="002022C0" w:rsidP="002022C0">
            <w:pPr>
              <w:pStyle w:val="AMODTable"/>
              <w:jc w:val="center"/>
            </w:pPr>
            <w:r w:rsidRPr="00282B7B">
              <w:t>61,537</w:t>
            </w:r>
          </w:p>
        </w:tc>
      </w:tr>
    </w:tbl>
    <w:p w:rsidR="00DC2767" w:rsidRPr="00085E85" w:rsidRDefault="00C9171C" w:rsidP="004E61E4">
      <w:pPr>
        <w:pStyle w:val="Level3Bold"/>
      </w:pPr>
      <w:r w:rsidRPr="00085E85">
        <w:t>Non-</w:t>
      </w:r>
      <w:r w:rsidR="00DC2767" w:rsidRPr="00085E85">
        <w:t>propelled MODUs under tow</w:t>
      </w:r>
    </w:p>
    <w:p w:rsidR="007C2EEE" w:rsidRPr="00085E85" w:rsidRDefault="007C2EEE" w:rsidP="007C2EEE">
      <w:pPr>
        <w:pStyle w:val="History"/>
      </w:pPr>
      <w:r w:rsidRPr="00085E85">
        <w:t xml:space="preserve">[13.1(g) varied by </w:t>
      </w:r>
      <w:hyperlink r:id="rId160" w:history="1">
        <w:r w:rsidRPr="00085E85">
          <w:rPr>
            <w:rStyle w:val="Hyperlink"/>
          </w:rPr>
          <w:t>PR997991</w:t>
        </w:r>
      </w:hyperlink>
      <w:r w:rsidR="00277209" w:rsidRPr="00085E85">
        <w:t xml:space="preserve">, </w:t>
      </w:r>
      <w:hyperlink r:id="rId161" w:history="1">
        <w:r w:rsidR="00277209" w:rsidRPr="00085E85">
          <w:rPr>
            <w:rStyle w:val="Hyperlink"/>
          </w:rPr>
          <w:t>PR509117</w:t>
        </w:r>
      </w:hyperlink>
      <w:r w:rsidR="008011B4" w:rsidRPr="00085E85">
        <w:t xml:space="preserve">, </w:t>
      </w:r>
      <w:hyperlink r:id="rId162" w:history="1">
        <w:r w:rsidR="008011B4" w:rsidRPr="00085E85">
          <w:rPr>
            <w:rStyle w:val="Hyperlink"/>
          </w:rPr>
          <w:t>PR522948</w:t>
        </w:r>
      </w:hyperlink>
      <w:r w:rsidR="00BB2DC8" w:rsidRPr="00085E85">
        <w:t xml:space="preserve">, </w:t>
      </w:r>
      <w:hyperlink r:id="rId163" w:history="1">
        <w:r w:rsidR="00BB2DC8" w:rsidRPr="00085E85">
          <w:rPr>
            <w:rStyle w:val="Hyperlink"/>
          </w:rPr>
          <w:t>PR536751</w:t>
        </w:r>
      </w:hyperlink>
      <w:r w:rsidR="00E97194">
        <w:t xml:space="preserve">, </w:t>
      </w:r>
      <w:hyperlink r:id="rId164" w:history="1">
        <w:r w:rsidR="00E97194" w:rsidRPr="00E97194">
          <w:rPr>
            <w:rStyle w:val="Hyperlink"/>
          </w:rPr>
          <w:t>PR551674</w:t>
        </w:r>
      </w:hyperlink>
      <w:r w:rsidR="00E27A54">
        <w:t xml:space="preserve">, </w:t>
      </w:r>
      <w:hyperlink r:id="rId165" w:tgtFrame="_parent" w:history="1">
        <w:r w:rsidR="00E27A54" w:rsidRPr="00817EA4">
          <w:rPr>
            <w:rStyle w:val="Hyperlink"/>
          </w:rPr>
          <w:t>PR566764</w:t>
        </w:r>
      </w:hyperlink>
      <w:r w:rsidR="006A25B2" w:rsidRPr="006A25B2">
        <w:rPr>
          <w:rStyle w:val="Hyperlink"/>
          <w:color w:val="auto"/>
          <w:u w:val="none"/>
        </w:rPr>
        <w:t xml:space="preserve">, </w:t>
      </w:r>
      <w:hyperlink r:id="rId166" w:history="1">
        <w:r w:rsidR="00F104A9" w:rsidRPr="00F104A9">
          <w:rPr>
            <w:rStyle w:val="Hyperlink"/>
          </w:rPr>
          <w:t>PR579867</w:t>
        </w:r>
      </w:hyperlink>
      <w:r w:rsidR="00272C6A" w:rsidRPr="00272C6A">
        <w:rPr>
          <w:rStyle w:val="Hyperlink"/>
          <w:color w:val="auto"/>
          <w:u w:val="none"/>
        </w:rPr>
        <w:t xml:space="preserve">, </w:t>
      </w:r>
      <w:hyperlink r:id="rId167" w:history="1">
        <w:r w:rsidR="00272C6A">
          <w:rPr>
            <w:rStyle w:val="Hyperlink"/>
          </w:rPr>
          <w:t>PR592186</w:t>
        </w:r>
      </w:hyperlink>
      <w:r w:rsidR="001E4137">
        <w:t xml:space="preserve">, </w:t>
      </w:r>
      <w:hyperlink r:id="rId168" w:history="1">
        <w:r w:rsidR="001E4137">
          <w:rPr>
            <w:rStyle w:val="Hyperlink"/>
          </w:rPr>
          <w:t>PR606411</w:t>
        </w:r>
      </w:hyperlink>
      <w:r w:rsidR="00D63C99">
        <w:t xml:space="preserve">, </w:t>
      </w:r>
      <w:hyperlink r:id="rId169" w:history="1">
        <w:r w:rsidR="00D63C99" w:rsidRPr="004275D2">
          <w:rPr>
            <w:rStyle w:val="Hyperlink"/>
          </w:rPr>
          <w:t>PR707499</w:t>
        </w:r>
      </w:hyperlink>
      <w:r w:rsidR="00D63C99">
        <w:t xml:space="preserve"> </w:t>
      </w:r>
      <w:proofErr w:type="spellStart"/>
      <w:r w:rsidR="00D63C99">
        <w:t>ppc</w:t>
      </w:r>
      <w:proofErr w:type="spellEnd"/>
      <w:r w:rsidR="00D63C99">
        <w:t> </w:t>
      </w:r>
      <w:r w:rsidR="00D63C99" w:rsidRPr="00085E85">
        <w:t>01Jul1</w:t>
      </w:r>
      <w:r w:rsidR="00D63C99">
        <w:t>9</w:t>
      </w:r>
      <w:r w:rsidR="00D63C99" w:rsidRPr="00085E85">
        <w:t>]</w:t>
      </w:r>
    </w:p>
    <w:tbl>
      <w:tblPr>
        <w:tblW w:w="8050" w:type="dxa"/>
        <w:tblInd w:w="1418" w:type="dxa"/>
        <w:tblLook w:val="0000" w:firstRow="0" w:lastRow="0" w:firstColumn="0" w:lastColumn="0" w:noHBand="0" w:noVBand="0"/>
      </w:tblPr>
      <w:tblGrid>
        <w:gridCol w:w="2470"/>
        <w:gridCol w:w="1980"/>
        <w:gridCol w:w="1980"/>
        <w:gridCol w:w="1620"/>
      </w:tblGrid>
      <w:tr w:rsidR="00862C5E" w:rsidRPr="00085E85" w:rsidTr="007A630F">
        <w:trPr>
          <w:cantSplit/>
          <w:trHeight w:val="765"/>
          <w:tblHeader/>
        </w:trPr>
        <w:tc>
          <w:tcPr>
            <w:tcW w:w="2470" w:type="dxa"/>
          </w:tcPr>
          <w:p w:rsidR="00862C5E" w:rsidRPr="00085E85" w:rsidRDefault="00862C5E" w:rsidP="00285549">
            <w:pPr>
              <w:pStyle w:val="AMODTable"/>
              <w:rPr>
                <w:b/>
                <w:lang w:val="en-US" w:eastAsia="en-US"/>
              </w:rPr>
            </w:pPr>
            <w:r w:rsidRPr="00085E85">
              <w:rPr>
                <w:b/>
                <w:lang w:eastAsia="en-US"/>
              </w:rPr>
              <w:t>Classification</w:t>
            </w:r>
          </w:p>
        </w:tc>
        <w:tc>
          <w:tcPr>
            <w:tcW w:w="1980" w:type="dxa"/>
          </w:tcPr>
          <w:p w:rsidR="00862C5E" w:rsidRPr="00085E85" w:rsidRDefault="00862C5E" w:rsidP="00285549">
            <w:pPr>
              <w:pStyle w:val="AMODTable"/>
              <w:jc w:val="center"/>
              <w:rPr>
                <w:b/>
                <w:lang w:val="en-US" w:eastAsia="en-US"/>
              </w:rPr>
            </w:pPr>
            <w:r w:rsidRPr="00085E85">
              <w:rPr>
                <w:b/>
                <w:lang w:eastAsia="en-US"/>
              </w:rPr>
              <w:t>Minimum salary</w:t>
            </w:r>
          </w:p>
        </w:tc>
        <w:tc>
          <w:tcPr>
            <w:tcW w:w="1980" w:type="dxa"/>
          </w:tcPr>
          <w:p w:rsidR="00862C5E" w:rsidRPr="00085E85" w:rsidRDefault="00862C5E" w:rsidP="00285549">
            <w:pPr>
              <w:pStyle w:val="AMODTable"/>
              <w:jc w:val="center"/>
              <w:rPr>
                <w:b/>
                <w:lang w:val="en-US" w:eastAsia="en-US"/>
              </w:rPr>
            </w:pPr>
            <w:r w:rsidRPr="00085E85">
              <w:rPr>
                <w:b/>
                <w:lang w:val="en-US" w:eastAsia="en-US"/>
              </w:rPr>
              <w:t>Aggregate overtime component</w:t>
            </w:r>
          </w:p>
        </w:tc>
        <w:tc>
          <w:tcPr>
            <w:tcW w:w="1620" w:type="dxa"/>
          </w:tcPr>
          <w:p w:rsidR="00862C5E" w:rsidRPr="00085E85" w:rsidRDefault="00862C5E" w:rsidP="00285549">
            <w:pPr>
              <w:pStyle w:val="AMODTable"/>
              <w:jc w:val="center"/>
              <w:rPr>
                <w:b/>
                <w:lang w:val="en-US" w:eastAsia="en-US"/>
              </w:rPr>
            </w:pPr>
            <w:r w:rsidRPr="00085E85">
              <w:rPr>
                <w:b/>
                <w:lang w:eastAsia="en-US"/>
              </w:rPr>
              <w:t>Aggregate annual salary</w:t>
            </w:r>
          </w:p>
        </w:tc>
      </w:tr>
      <w:tr w:rsidR="00862C5E" w:rsidRPr="00085E85" w:rsidTr="007A630F">
        <w:trPr>
          <w:cantSplit/>
          <w:trHeight w:val="255"/>
          <w:tblHeader/>
        </w:trPr>
        <w:tc>
          <w:tcPr>
            <w:tcW w:w="2470" w:type="dxa"/>
          </w:tcPr>
          <w:p w:rsidR="00862C5E" w:rsidRPr="00085E85" w:rsidRDefault="00862C5E" w:rsidP="00720661">
            <w:pPr>
              <w:pStyle w:val="AMODTable"/>
              <w:rPr>
                <w:lang w:eastAsia="en-US"/>
              </w:rPr>
            </w:pPr>
          </w:p>
        </w:tc>
        <w:tc>
          <w:tcPr>
            <w:tcW w:w="1980" w:type="dxa"/>
          </w:tcPr>
          <w:p w:rsidR="00862C5E" w:rsidRPr="00085E85" w:rsidRDefault="00862C5E" w:rsidP="00720661">
            <w:pPr>
              <w:pStyle w:val="AMODTable"/>
              <w:jc w:val="center"/>
              <w:rPr>
                <w:b/>
                <w:lang w:eastAsia="en-US"/>
              </w:rPr>
            </w:pPr>
            <w:r w:rsidRPr="00085E85">
              <w:rPr>
                <w:b/>
                <w:lang w:eastAsia="en-US"/>
              </w:rPr>
              <w:t>$</w:t>
            </w:r>
          </w:p>
        </w:tc>
        <w:tc>
          <w:tcPr>
            <w:tcW w:w="1980" w:type="dxa"/>
          </w:tcPr>
          <w:p w:rsidR="00862C5E" w:rsidRPr="00085E85" w:rsidRDefault="00862C5E" w:rsidP="00720661">
            <w:pPr>
              <w:pStyle w:val="AMODTable"/>
              <w:jc w:val="center"/>
              <w:rPr>
                <w:b/>
                <w:lang w:val="en-US" w:eastAsia="en-US"/>
              </w:rPr>
            </w:pPr>
            <w:r w:rsidRPr="00085E85">
              <w:rPr>
                <w:b/>
                <w:lang w:val="en-US" w:eastAsia="en-US"/>
              </w:rPr>
              <w:t>$</w:t>
            </w:r>
          </w:p>
        </w:tc>
        <w:tc>
          <w:tcPr>
            <w:tcW w:w="1620" w:type="dxa"/>
          </w:tcPr>
          <w:p w:rsidR="00862C5E" w:rsidRPr="00085E85" w:rsidRDefault="00862C5E" w:rsidP="00720661">
            <w:pPr>
              <w:pStyle w:val="AMODTable"/>
              <w:jc w:val="center"/>
              <w:rPr>
                <w:b/>
                <w:lang w:eastAsia="en-US"/>
              </w:rPr>
            </w:pPr>
            <w:r w:rsidRPr="00085E85">
              <w:rPr>
                <w:b/>
                <w:lang w:eastAsia="en-US"/>
              </w:rPr>
              <w:t>$</w:t>
            </w:r>
          </w:p>
        </w:tc>
      </w:tr>
      <w:tr w:rsidR="002346ED" w:rsidRPr="00085E85" w:rsidTr="002346ED">
        <w:trPr>
          <w:cantSplit/>
          <w:trHeight w:val="255"/>
        </w:trPr>
        <w:tc>
          <w:tcPr>
            <w:tcW w:w="2470" w:type="dxa"/>
          </w:tcPr>
          <w:p w:rsidR="002346ED" w:rsidRPr="00085E85" w:rsidRDefault="002346ED" w:rsidP="007C2EEE">
            <w:pPr>
              <w:pStyle w:val="AMODTable"/>
              <w:rPr>
                <w:lang w:val="en-US" w:eastAsia="en-US"/>
              </w:rPr>
            </w:pPr>
            <w:r w:rsidRPr="00085E85">
              <w:rPr>
                <w:lang w:eastAsia="en-US"/>
              </w:rPr>
              <w:t>Master</w:t>
            </w:r>
          </w:p>
        </w:tc>
        <w:tc>
          <w:tcPr>
            <w:tcW w:w="1980" w:type="dxa"/>
            <w:vAlign w:val="center"/>
          </w:tcPr>
          <w:p w:rsidR="002346ED" w:rsidRPr="00587CC7" w:rsidRDefault="002346ED" w:rsidP="002346ED">
            <w:pPr>
              <w:pStyle w:val="AMODTable"/>
              <w:jc w:val="center"/>
            </w:pPr>
            <w:r w:rsidRPr="00587CC7">
              <w:t>67,744</w:t>
            </w:r>
          </w:p>
        </w:tc>
        <w:tc>
          <w:tcPr>
            <w:tcW w:w="1980" w:type="dxa"/>
            <w:vAlign w:val="center"/>
          </w:tcPr>
          <w:p w:rsidR="002346ED" w:rsidRPr="00587CC7" w:rsidRDefault="002346ED" w:rsidP="002346ED">
            <w:pPr>
              <w:pStyle w:val="AMODTable"/>
              <w:jc w:val="center"/>
            </w:pPr>
            <w:r w:rsidRPr="00587CC7">
              <w:t>42,790</w:t>
            </w:r>
          </w:p>
        </w:tc>
        <w:tc>
          <w:tcPr>
            <w:tcW w:w="1620" w:type="dxa"/>
            <w:vAlign w:val="center"/>
          </w:tcPr>
          <w:p w:rsidR="002346ED" w:rsidRPr="00587CC7" w:rsidRDefault="002346ED" w:rsidP="002346ED">
            <w:pPr>
              <w:pStyle w:val="AMODTable"/>
              <w:jc w:val="center"/>
            </w:pPr>
            <w:r w:rsidRPr="00587CC7">
              <w:t>110,534</w:t>
            </w:r>
          </w:p>
        </w:tc>
      </w:tr>
      <w:tr w:rsidR="002346ED" w:rsidRPr="00085E85" w:rsidTr="002346ED">
        <w:trPr>
          <w:cantSplit/>
          <w:trHeight w:val="255"/>
        </w:trPr>
        <w:tc>
          <w:tcPr>
            <w:tcW w:w="2470" w:type="dxa"/>
          </w:tcPr>
          <w:p w:rsidR="002346ED" w:rsidRPr="00085E85" w:rsidRDefault="002346ED" w:rsidP="007C2EEE">
            <w:pPr>
              <w:pStyle w:val="AMODTable"/>
              <w:rPr>
                <w:lang w:val="en-US" w:eastAsia="en-US"/>
              </w:rPr>
            </w:pPr>
            <w:r w:rsidRPr="00085E85">
              <w:rPr>
                <w:lang w:eastAsia="en-US"/>
              </w:rPr>
              <w:t>Mate</w:t>
            </w:r>
          </w:p>
        </w:tc>
        <w:tc>
          <w:tcPr>
            <w:tcW w:w="1980" w:type="dxa"/>
            <w:vAlign w:val="center"/>
          </w:tcPr>
          <w:p w:rsidR="002346ED" w:rsidRPr="00587CC7" w:rsidRDefault="002346ED" w:rsidP="002346ED">
            <w:pPr>
              <w:pStyle w:val="AMODTable"/>
              <w:jc w:val="center"/>
            </w:pPr>
            <w:r w:rsidRPr="00587CC7">
              <w:t>61,159</w:t>
            </w:r>
          </w:p>
        </w:tc>
        <w:tc>
          <w:tcPr>
            <w:tcW w:w="1980" w:type="dxa"/>
            <w:vAlign w:val="center"/>
          </w:tcPr>
          <w:p w:rsidR="002346ED" w:rsidRPr="00587CC7" w:rsidRDefault="002346ED" w:rsidP="002346ED">
            <w:pPr>
              <w:pStyle w:val="AMODTable"/>
              <w:jc w:val="center"/>
            </w:pPr>
            <w:r w:rsidRPr="00587CC7">
              <w:t>38,392</w:t>
            </w:r>
          </w:p>
        </w:tc>
        <w:tc>
          <w:tcPr>
            <w:tcW w:w="1620" w:type="dxa"/>
            <w:vAlign w:val="center"/>
          </w:tcPr>
          <w:p w:rsidR="002346ED" w:rsidRPr="00587CC7" w:rsidRDefault="002346ED" w:rsidP="002346ED">
            <w:pPr>
              <w:pStyle w:val="AMODTable"/>
              <w:jc w:val="center"/>
            </w:pPr>
            <w:r w:rsidRPr="00587CC7">
              <w:t>99,551</w:t>
            </w:r>
          </w:p>
        </w:tc>
      </w:tr>
      <w:tr w:rsidR="002346ED" w:rsidRPr="00085E85" w:rsidTr="002346ED">
        <w:trPr>
          <w:cantSplit/>
          <w:trHeight w:val="255"/>
        </w:trPr>
        <w:tc>
          <w:tcPr>
            <w:tcW w:w="2470" w:type="dxa"/>
          </w:tcPr>
          <w:p w:rsidR="002346ED" w:rsidRPr="00085E85" w:rsidRDefault="002346ED" w:rsidP="007C2EEE">
            <w:pPr>
              <w:pStyle w:val="AMODTable"/>
              <w:rPr>
                <w:lang w:val="en-US" w:eastAsia="en-US"/>
              </w:rPr>
            </w:pPr>
            <w:r w:rsidRPr="00085E85">
              <w:rPr>
                <w:lang w:eastAsia="en-US"/>
              </w:rPr>
              <w:t>Integrated Rating</w:t>
            </w:r>
          </w:p>
        </w:tc>
        <w:tc>
          <w:tcPr>
            <w:tcW w:w="1980" w:type="dxa"/>
            <w:vAlign w:val="center"/>
          </w:tcPr>
          <w:p w:rsidR="002346ED" w:rsidRPr="00587CC7" w:rsidRDefault="002346ED" w:rsidP="002346ED">
            <w:pPr>
              <w:pStyle w:val="AMODTable"/>
              <w:jc w:val="center"/>
            </w:pPr>
            <w:r w:rsidRPr="00587CC7">
              <w:t>47,387</w:t>
            </w:r>
          </w:p>
        </w:tc>
        <w:tc>
          <w:tcPr>
            <w:tcW w:w="1980" w:type="dxa"/>
            <w:vAlign w:val="center"/>
          </w:tcPr>
          <w:p w:rsidR="002346ED" w:rsidRPr="00587CC7" w:rsidRDefault="002346ED" w:rsidP="002346ED">
            <w:pPr>
              <w:pStyle w:val="AMODTable"/>
              <w:jc w:val="center"/>
            </w:pPr>
            <w:r w:rsidRPr="00587CC7">
              <w:t>29,194</w:t>
            </w:r>
          </w:p>
        </w:tc>
        <w:tc>
          <w:tcPr>
            <w:tcW w:w="1620" w:type="dxa"/>
            <w:vAlign w:val="center"/>
          </w:tcPr>
          <w:p w:rsidR="002346ED" w:rsidRDefault="002346ED" w:rsidP="002346ED">
            <w:pPr>
              <w:pStyle w:val="AMODTable"/>
              <w:jc w:val="center"/>
            </w:pPr>
            <w:r w:rsidRPr="00587CC7">
              <w:t>76,581</w:t>
            </w:r>
          </w:p>
        </w:tc>
      </w:tr>
    </w:tbl>
    <w:p w:rsidR="00DC2767" w:rsidRPr="00085E85" w:rsidRDefault="00DC2767" w:rsidP="004E61E4">
      <w:pPr>
        <w:pStyle w:val="Level3Bold"/>
      </w:pPr>
      <w:r w:rsidRPr="00085E85">
        <w:t>Vessels engaged in operations in the north-west shelf coastal areas</w:t>
      </w:r>
    </w:p>
    <w:p w:rsidR="007C2EEE" w:rsidRPr="00085E85" w:rsidRDefault="007C2EEE" w:rsidP="007C2EEE">
      <w:pPr>
        <w:pStyle w:val="History"/>
      </w:pPr>
      <w:r w:rsidRPr="00085E85">
        <w:t xml:space="preserve">[13.1(h) varied by </w:t>
      </w:r>
      <w:hyperlink r:id="rId170" w:history="1">
        <w:r w:rsidRPr="00085E85">
          <w:rPr>
            <w:rStyle w:val="Hyperlink"/>
          </w:rPr>
          <w:t>PR997991</w:t>
        </w:r>
      </w:hyperlink>
      <w:r w:rsidR="00277209" w:rsidRPr="00085E85">
        <w:t xml:space="preserve">, </w:t>
      </w:r>
      <w:hyperlink r:id="rId171" w:history="1">
        <w:r w:rsidR="00277209" w:rsidRPr="00085E85">
          <w:rPr>
            <w:rStyle w:val="Hyperlink"/>
          </w:rPr>
          <w:t>PR509117</w:t>
        </w:r>
      </w:hyperlink>
      <w:r w:rsidR="008011B4" w:rsidRPr="00085E85">
        <w:t xml:space="preserve">, </w:t>
      </w:r>
      <w:hyperlink r:id="rId172" w:history="1">
        <w:r w:rsidR="008011B4" w:rsidRPr="00085E85">
          <w:rPr>
            <w:rStyle w:val="Hyperlink"/>
          </w:rPr>
          <w:t>PR522948</w:t>
        </w:r>
      </w:hyperlink>
      <w:r w:rsidR="00BB2DC8" w:rsidRPr="00085E85">
        <w:t xml:space="preserve">, </w:t>
      </w:r>
      <w:hyperlink r:id="rId173" w:history="1">
        <w:r w:rsidR="00BB2DC8" w:rsidRPr="00085E85">
          <w:rPr>
            <w:rStyle w:val="Hyperlink"/>
          </w:rPr>
          <w:t>PR536751</w:t>
        </w:r>
      </w:hyperlink>
      <w:r w:rsidR="00E97194">
        <w:t xml:space="preserve">, </w:t>
      </w:r>
      <w:hyperlink r:id="rId174" w:history="1">
        <w:r w:rsidR="00E97194" w:rsidRPr="00E97194">
          <w:rPr>
            <w:rStyle w:val="Hyperlink"/>
          </w:rPr>
          <w:t>PR551674</w:t>
        </w:r>
      </w:hyperlink>
      <w:r w:rsidR="00E27A54">
        <w:t xml:space="preserve">, </w:t>
      </w:r>
      <w:hyperlink r:id="rId175" w:tgtFrame="_parent" w:history="1">
        <w:r w:rsidR="00E27A54" w:rsidRPr="00817EA4">
          <w:rPr>
            <w:rStyle w:val="Hyperlink"/>
          </w:rPr>
          <w:t>PR566764</w:t>
        </w:r>
      </w:hyperlink>
      <w:r w:rsidR="006A25B2" w:rsidRPr="006A25B2">
        <w:rPr>
          <w:rStyle w:val="Hyperlink"/>
          <w:color w:val="auto"/>
          <w:u w:val="none"/>
        </w:rPr>
        <w:t xml:space="preserve">, </w:t>
      </w:r>
      <w:hyperlink r:id="rId176" w:history="1">
        <w:r w:rsidR="00F104A9" w:rsidRPr="00F104A9">
          <w:rPr>
            <w:rStyle w:val="Hyperlink"/>
          </w:rPr>
          <w:t>PR579867</w:t>
        </w:r>
      </w:hyperlink>
      <w:r w:rsidR="00272C6A" w:rsidRPr="00272C6A">
        <w:rPr>
          <w:rStyle w:val="Hyperlink"/>
          <w:color w:val="auto"/>
          <w:u w:val="none"/>
        </w:rPr>
        <w:t xml:space="preserve">, </w:t>
      </w:r>
      <w:hyperlink r:id="rId177" w:history="1">
        <w:r w:rsidR="00272C6A">
          <w:rPr>
            <w:rStyle w:val="Hyperlink"/>
          </w:rPr>
          <w:t>PR592186</w:t>
        </w:r>
      </w:hyperlink>
      <w:r w:rsidR="001E4137">
        <w:t xml:space="preserve">, </w:t>
      </w:r>
      <w:hyperlink r:id="rId178" w:history="1">
        <w:r w:rsidR="001E4137">
          <w:rPr>
            <w:rStyle w:val="Hyperlink"/>
          </w:rPr>
          <w:t>PR606411</w:t>
        </w:r>
      </w:hyperlink>
      <w:r w:rsidR="00E36AEB">
        <w:t xml:space="preserve">, </w:t>
      </w:r>
      <w:hyperlink r:id="rId179" w:history="1">
        <w:r w:rsidR="00E36AEB" w:rsidRPr="004275D2">
          <w:rPr>
            <w:rStyle w:val="Hyperlink"/>
          </w:rPr>
          <w:t>PR707499</w:t>
        </w:r>
      </w:hyperlink>
      <w:r w:rsidR="00E36AEB">
        <w:t xml:space="preserve"> </w:t>
      </w:r>
      <w:proofErr w:type="spellStart"/>
      <w:r w:rsidR="00E36AEB">
        <w:t>ppc</w:t>
      </w:r>
      <w:proofErr w:type="spellEnd"/>
      <w:r w:rsidR="00E36AEB">
        <w:t> </w:t>
      </w:r>
      <w:r w:rsidR="00E36AEB" w:rsidRPr="00085E85">
        <w:t>01Jul1</w:t>
      </w:r>
      <w:r w:rsidR="00E36AEB">
        <w:t>9</w:t>
      </w:r>
      <w:r w:rsidR="00E36AEB" w:rsidRPr="00085E85">
        <w:t>]</w:t>
      </w:r>
    </w:p>
    <w:tbl>
      <w:tblPr>
        <w:tblW w:w="8050" w:type="dxa"/>
        <w:tblInd w:w="1418" w:type="dxa"/>
        <w:tblLayout w:type="fixed"/>
        <w:tblLook w:val="0000" w:firstRow="0" w:lastRow="0" w:firstColumn="0" w:lastColumn="0" w:noHBand="0" w:noVBand="0"/>
      </w:tblPr>
      <w:tblGrid>
        <w:gridCol w:w="2470"/>
        <w:gridCol w:w="1980"/>
        <w:gridCol w:w="2001"/>
        <w:gridCol w:w="1599"/>
      </w:tblGrid>
      <w:tr w:rsidR="00862C5E" w:rsidRPr="00085E85">
        <w:trPr>
          <w:cantSplit/>
          <w:trHeight w:val="765"/>
          <w:tblHeader/>
        </w:trPr>
        <w:tc>
          <w:tcPr>
            <w:tcW w:w="2470" w:type="dxa"/>
          </w:tcPr>
          <w:p w:rsidR="00862C5E" w:rsidRPr="00085E85" w:rsidRDefault="00862C5E" w:rsidP="00075A39">
            <w:pPr>
              <w:pStyle w:val="AMODTable"/>
              <w:keepNext/>
              <w:rPr>
                <w:b/>
                <w:lang w:val="en-US" w:eastAsia="en-US"/>
              </w:rPr>
            </w:pPr>
            <w:r w:rsidRPr="00085E85">
              <w:rPr>
                <w:b/>
                <w:lang w:eastAsia="en-US"/>
              </w:rPr>
              <w:t>Classification</w:t>
            </w:r>
          </w:p>
        </w:tc>
        <w:tc>
          <w:tcPr>
            <w:tcW w:w="1980" w:type="dxa"/>
          </w:tcPr>
          <w:p w:rsidR="00862C5E" w:rsidRPr="00085E85" w:rsidRDefault="00862C5E" w:rsidP="00075A39">
            <w:pPr>
              <w:pStyle w:val="AMODTable"/>
              <w:keepNext/>
              <w:jc w:val="center"/>
              <w:rPr>
                <w:b/>
                <w:lang w:val="en-US" w:eastAsia="en-US"/>
              </w:rPr>
            </w:pPr>
            <w:r w:rsidRPr="00085E85">
              <w:rPr>
                <w:b/>
                <w:lang w:eastAsia="en-US"/>
              </w:rPr>
              <w:t>Minimum salary</w:t>
            </w:r>
          </w:p>
        </w:tc>
        <w:tc>
          <w:tcPr>
            <w:tcW w:w="2001" w:type="dxa"/>
          </w:tcPr>
          <w:p w:rsidR="00862C5E" w:rsidRPr="00085E85" w:rsidRDefault="00862C5E" w:rsidP="00075A39">
            <w:pPr>
              <w:pStyle w:val="AMODTable"/>
              <w:keepNext/>
              <w:jc w:val="center"/>
              <w:rPr>
                <w:b/>
                <w:lang w:val="en-US" w:eastAsia="en-US"/>
              </w:rPr>
            </w:pPr>
            <w:r w:rsidRPr="00085E85">
              <w:rPr>
                <w:b/>
                <w:lang w:val="en-US" w:eastAsia="en-US"/>
              </w:rPr>
              <w:t>Aggregate overtime component</w:t>
            </w:r>
          </w:p>
        </w:tc>
        <w:tc>
          <w:tcPr>
            <w:tcW w:w="1599" w:type="dxa"/>
          </w:tcPr>
          <w:p w:rsidR="00862C5E" w:rsidRPr="00085E85" w:rsidRDefault="00862C5E" w:rsidP="00075A39">
            <w:pPr>
              <w:pStyle w:val="AMODTable"/>
              <w:keepNext/>
              <w:jc w:val="center"/>
              <w:rPr>
                <w:b/>
                <w:lang w:val="en-US" w:eastAsia="en-US"/>
              </w:rPr>
            </w:pPr>
            <w:r w:rsidRPr="00085E85">
              <w:rPr>
                <w:b/>
                <w:lang w:eastAsia="en-US"/>
              </w:rPr>
              <w:t>Aggregate annual salary</w:t>
            </w:r>
          </w:p>
        </w:tc>
      </w:tr>
      <w:tr w:rsidR="003E359B" w:rsidRPr="00085E85">
        <w:trPr>
          <w:cantSplit/>
          <w:trHeight w:val="255"/>
          <w:tblHeader/>
        </w:trPr>
        <w:tc>
          <w:tcPr>
            <w:tcW w:w="2470" w:type="dxa"/>
          </w:tcPr>
          <w:p w:rsidR="003E359B" w:rsidRPr="00085E85" w:rsidRDefault="003E359B" w:rsidP="00075A39">
            <w:pPr>
              <w:pStyle w:val="AMODTable"/>
              <w:keepNext/>
              <w:rPr>
                <w:lang w:eastAsia="en-US"/>
              </w:rPr>
            </w:pPr>
          </w:p>
        </w:tc>
        <w:tc>
          <w:tcPr>
            <w:tcW w:w="1980" w:type="dxa"/>
          </w:tcPr>
          <w:p w:rsidR="003E359B" w:rsidRPr="00085E85" w:rsidRDefault="003E359B" w:rsidP="00075A39">
            <w:pPr>
              <w:pStyle w:val="AMODTable"/>
              <w:keepNext/>
              <w:jc w:val="center"/>
              <w:rPr>
                <w:b/>
                <w:lang w:eastAsia="en-US"/>
              </w:rPr>
            </w:pPr>
            <w:r w:rsidRPr="00085E85">
              <w:rPr>
                <w:b/>
                <w:lang w:eastAsia="en-US"/>
              </w:rPr>
              <w:t>$</w:t>
            </w:r>
          </w:p>
        </w:tc>
        <w:tc>
          <w:tcPr>
            <w:tcW w:w="2001" w:type="dxa"/>
          </w:tcPr>
          <w:p w:rsidR="003E359B" w:rsidRPr="00085E85" w:rsidRDefault="003E359B" w:rsidP="00075A39">
            <w:pPr>
              <w:pStyle w:val="AMODTable"/>
              <w:keepNext/>
              <w:jc w:val="center"/>
              <w:rPr>
                <w:b/>
                <w:lang w:val="en-US" w:eastAsia="en-US"/>
              </w:rPr>
            </w:pPr>
            <w:r w:rsidRPr="00085E85">
              <w:rPr>
                <w:b/>
                <w:lang w:val="en-US" w:eastAsia="en-US"/>
              </w:rPr>
              <w:t>$</w:t>
            </w:r>
          </w:p>
        </w:tc>
        <w:tc>
          <w:tcPr>
            <w:tcW w:w="1599" w:type="dxa"/>
          </w:tcPr>
          <w:p w:rsidR="003E359B" w:rsidRPr="00085E85" w:rsidRDefault="003E359B" w:rsidP="00075A39">
            <w:pPr>
              <w:pStyle w:val="AMODTable"/>
              <w:keepNext/>
              <w:jc w:val="center"/>
              <w:rPr>
                <w:b/>
                <w:lang w:eastAsia="en-US"/>
              </w:rPr>
            </w:pPr>
            <w:r w:rsidRPr="00085E85">
              <w:rPr>
                <w:b/>
                <w:lang w:eastAsia="en-US"/>
              </w:rPr>
              <w:t>$</w:t>
            </w:r>
          </w:p>
        </w:tc>
      </w:tr>
      <w:tr w:rsidR="00DC2767" w:rsidRPr="00085E85" w:rsidTr="00277209">
        <w:trPr>
          <w:cantSplit/>
          <w:trHeight w:val="255"/>
        </w:trPr>
        <w:tc>
          <w:tcPr>
            <w:tcW w:w="8050" w:type="dxa"/>
            <w:gridSpan w:val="4"/>
            <w:vAlign w:val="bottom"/>
          </w:tcPr>
          <w:p w:rsidR="00DC2767" w:rsidRPr="00085E85" w:rsidRDefault="00DC2767" w:rsidP="00C06F91">
            <w:pPr>
              <w:pStyle w:val="AMODTable"/>
              <w:rPr>
                <w:b/>
                <w:lang w:val="en-US" w:eastAsia="en-US"/>
              </w:rPr>
            </w:pPr>
            <w:r w:rsidRPr="00085E85">
              <w:rPr>
                <w:b/>
                <w:lang w:eastAsia="en-US"/>
              </w:rPr>
              <w:t xml:space="preserve">Mary Anne </w:t>
            </w:r>
            <w:r w:rsidR="00E6083C" w:rsidRPr="00085E85">
              <w:rPr>
                <w:b/>
                <w:lang w:eastAsia="en-US"/>
              </w:rPr>
              <w:t>t</w:t>
            </w:r>
            <w:r w:rsidRPr="00085E85">
              <w:rPr>
                <w:b/>
                <w:lang w:eastAsia="en-US"/>
              </w:rPr>
              <w:t>ide</w:t>
            </w:r>
            <w:r w:rsidR="00BB0ECC" w:rsidRPr="00085E85">
              <w:rPr>
                <w:b/>
                <w:lang w:eastAsia="en-US"/>
              </w:rPr>
              <w:t xml:space="preserve"> or equivalent</w:t>
            </w:r>
          </w:p>
        </w:tc>
      </w:tr>
      <w:tr w:rsidR="006F3942" w:rsidRPr="00085E85" w:rsidTr="006F3942">
        <w:trPr>
          <w:cantSplit/>
          <w:trHeight w:val="255"/>
        </w:trPr>
        <w:tc>
          <w:tcPr>
            <w:tcW w:w="2470" w:type="dxa"/>
            <w:vAlign w:val="bottom"/>
          </w:tcPr>
          <w:p w:rsidR="006F3942" w:rsidRPr="00085E85" w:rsidRDefault="006F3942" w:rsidP="00277209">
            <w:pPr>
              <w:pStyle w:val="AMODTable"/>
              <w:rPr>
                <w:lang w:val="en-US" w:eastAsia="en-US"/>
              </w:rPr>
            </w:pPr>
            <w:r w:rsidRPr="00085E85">
              <w:rPr>
                <w:lang w:eastAsia="en-US"/>
              </w:rPr>
              <w:t>Master</w:t>
            </w:r>
          </w:p>
        </w:tc>
        <w:tc>
          <w:tcPr>
            <w:tcW w:w="1980" w:type="dxa"/>
            <w:vAlign w:val="center"/>
          </w:tcPr>
          <w:p w:rsidR="006F3942" w:rsidRPr="0059101E" w:rsidRDefault="006F3942" w:rsidP="006F3942">
            <w:pPr>
              <w:pStyle w:val="AMODTable"/>
              <w:jc w:val="center"/>
            </w:pPr>
            <w:r w:rsidRPr="0059101E">
              <w:t>63,554</w:t>
            </w:r>
          </w:p>
        </w:tc>
        <w:tc>
          <w:tcPr>
            <w:tcW w:w="2001" w:type="dxa"/>
            <w:vAlign w:val="center"/>
          </w:tcPr>
          <w:p w:rsidR="006F3942" w:rsidRPr="0059101E" w:rsidRDefault="006F3942" w:rsidP="006F3942">
            <w:pPr>
              <w:pStyle w:val="AMODTable"/>
              <w:jc w:val="center"/>
            </w:pPr>
            <w:r w:rsidRPr="0059101E">
              <w:t>39,991</w:t>
            </w:r>
          </w:p>
        </w:tc>
        <w:tc>
          <w:tcPr>
            <w:tcW w:w="1599" w:type="dxa"/>
            <w:vAlign w:val="center"/>
          </w:tcPr>
          <w:p w:rsidR="006F3942" w:rsidRPr="0059101E" w:rsidRDefault="006F3942" w:rsidP="006F3942">
            <w:pPr>
              <w:pStyle w:val="AMODTable"/>
              <w:jc w:val="center"/>
            </w:pPr>
            <w:r w:rsidRPr="0059101E">
              <w:t>103,545</w:t>
            </w:r>
          </w:p>
        </w:tc>
      </w:tr>
      <w:tr w:rsidR="006F3942" w:rsidRPr="00085E85" w:rsidTr="006F3942">
        <w:trPr>
          <w:cantSplit/>
          <w:trHeight w:val="255"/>
        </w:trPr>
        <w:tc>
          <w:tcPr>
            <w:tcW w:w="2470" w:type="dxa"/>
            <w:vAlign w:val="bottom"/>
          </w:tcPr>
          <w:p w:rsidR="006F3942" w:rsidRPr="00085E85" w:rsidRDefault="006F3942" w:rsidP="00277209">
            <w:pPr>
              <w:pStyle w:val="AMODTable"/>
              <w:rPr>
                <w:lang w:val="en-US" w:eastAsia="en-US"/>
              </w:rPr>
            </w:pPr>
            <w:r w:rsidRPr="00085E85">
              <w:rPr>
                <w:lang w:eastAsia="en-US"/>
              </w:rPr>
              <w:t>Mate</w:t>
            </w:r>
          </w:p>
        </w:tc>
        <w:tc>
          <w:tcPr>
            <w:tcW w:w="1980" w:type="dxa"/>
            <w:vAlign w:val="center"/>
          </w:tcPr>
          <w:p w:rsidR="006F3942" w:rsidRPr="0059101E" w:rsidRDefault="006F3942" w:rsidP="006F3942">
            <w:pPr>
              <w:pStyle w:val="AMODTable"/>
              <w:jc w:val="center"/>
            </w:pPr>
            <w:r w:rsidRPr="0059101E">
              <w:t>57,427</w:t>
            </w:r>
          </w:p>
        </w:tc>
        <w:tc>
          <w:tcPr>
            <w:tcW w:w="2001" w:type="dxa"/>
            <w:vAlign w:val="center"/>
          </w:tcPr>
          <w:p w:rsidR="006F3942" w:rsidRPr="0059101E" w:rsidRDefault="006F3942" w:rsidP="006F3942">
            <w:pPr>
              <w:pStyle w:val="AMODTable"/>
              <w:jc w:val="center"/>
            </w:pPr>
            <w:r w:rsidRPr="0059101E">
              <w:t>35,899</w:t>
            </w:r>
          </w:p>
        </w:tc>
        <w:tc>
          <w:tcPr>
            <w:tcW w:w="1599" w:type="dxa"/>
            <w:vAlign w:val="center"/>
          </w:tcPr>
          <w:p w:rsidR="006F3942" w:rsidRPr="0059101E" w:rsidRDefault="006F3942" w:rsidP="006F3942">
            <w:pPr>
              <w:pStyle w:val="AMODTable"/>
              <w:jc w:val="center"/>
            </w:pPr>
            <w:r w:rsidRPr="0059101E">
              <w:t>93,326</w:t>
            </w:r>
          </w:p>
        </w:tc>
      </w:tr>
      <w:tr w:rsidR="006F3942" w:rsidRPr="00085E85" w:rsidTr="006F3942">
        <w:trPr>
          <w:cantSplit/>
          <w:trHeight w:val="255"/>
        </w:trPr>
        <w:tc>
          <w:tcPr>
            <w:tcW w:w="2470" w:type="dxa"/>
            <w:vAlign w:val="bottom"/>
          </w:tcPr>
          <w:p w:rsidR="006F3942" w:rsidRPr="00085E85" w:rsidRDefault="006F3942" w:rsidP="00277209">
            <w:pPr>
              <w:pStyle w:val="AMODTable"/>
              <w:rPr>
                <w:lang w:val="en-US" w:eastAsia="en-US"/>
              </w:rPr>
            </w:pPr>
            <w:r w:rsidRPr="00085E85">
              <w:rPr>
                <w:lang w:eastAsia="en-US"/>
              </w:rPr>
              <w:t>Chief Engineer</w:t>
            </w:r>
          </w:p>
        </w:tc>
        <w:tc>
          <w:tcPr>
            <w:tcW w:w="1980" w:type="dxa"/>
            <w:vAlign w:val="center"/>
          </w:tcPr>
          <w:p w:rsidR="006F3942" w:rsidRPr="0059101E" w:rsidRDefault="006F3942" w:rsidP="006F3942">
            <w:pPr>
              <w:pStyle w:val="AMODTable"/>
              <w:jc w:val="center"/>
            </w:pPr>
            <w:r w:rsidRPr="0059101E">
              <w:t>62,438</w:t>
            </w:r>
          </w:p>
        </w:tc>
        <w:tc>
          <w:tcPr>
            <w:tcW w:w="2001" w:type="dxa"/>
            <w:vAlign w:val="center"/>
          </w:tcPr>
          <w:p w:rsidR="006F3942" w:rsidRPr="0059101E" w:rsidRDefault="006F3942" w:rsidP="006F3942">
            <w:pPr>
              <w:pStyle w:val="AMODTable"/>
              <w:jc w:val="center"/>
            </w:pPr>
            <w:r w:rsidRPr="0059101E">
              <w:t>39,246</w:t>
            </w:r>
          </w:p>
        </w:tc>
        <w:tc>
          <w:tcPr>
            <w:tcW w:w="1599" w:type="dxa"/>
            <w:vAlign w:val="center"/>
          </w:tcPr>
          <w:p w:rsidR="006F3942" w:rsidRPr="0059101E" w:rsidRDefault="006F3942" w:rsidP="006F3942">
            <w:pPr>
              <w:pStyle w:val="AMODTable"/>
              <w:jc w:val="center"/>
            </w:pPr>
            <w:r w:rsidRPr="0059101E">
              <w:t>101,684</w:t>
            </w:r>
          </w:p>
        </w:tc>
      </w:tr>
      <w:tr w:rsidR="006F3942" w:rsidRPr="00085E85" w:rsidTr="006F3942">
        <w:trPr>
          <w:cantSplit/>
          <w:trHeight w:val="255"/>
        </w:trPr>
        <w:tc>
          <w:tcPr>
            <w:tcW w:w="2470" w:type="dxa"/>
            <w:vAlign w:val="bottom"/>
          </w:tcPr>
          <w:p w:rsidR="006F3942" w:rsidRPr="00085E85" w:rsidRDefault="006F3942" w:rsidP="00277209">
            <w:pPr>
              <w:pStyle w:val="AMODTable"/>
              <w:rPr>
                <w:lang w:val="en-US" w:eastAsia="en-US"/>
              </w:rPr>
            </w:pPr>
            <w:r w:rsidRPr="00085E85">
              <w:rPr>
                <w:lang w:eastAsia="en-US"/>
              </w:rPr>
              <w:t>Deckhand/Integrated Rating</w:t>
            </w:r>
          </w:p>
        </w:tc>
        <w:tc>
          <w:tcPr>
            <w:tcW w:w="1980" w:type="dxa"/>
            <w:vAlign w:val="center"/>
          </w:tcPr>
          <w:p w:rsidR="006F3942" w:rsidRPr="0059101E" w:rsidRDefault="006F3942" w:rsidP="006F3942">
            <w:pPr>
              <w:pStyle w:val="AMODTable"/>
              <w:jc w:val="center"/>
            </w:pPr>
            <w:r w:rsidRPr="0059101E">
              <w:t>47,387</w:t>
            </w:r>
          </w:p>
        </w:tc>
        <w:tc>
          <w:tcPr>
            <w:tcW w:w="2001" w:type="dxa"/>
            <w:vAlign w:val="center"/>
          </w:tcPr>
          <w:p w:rsidR="006F3942" w:rsidRPr="0059101E" w:rsidRDefault="006F3942" w:rsidP="006F3942">
            <w:pPr>
              <w:pStyle w:val="AMODTable"/>
              <w:jc w:val="center"/>
            </w:pPr>
            <w:r w:rsidRPr="0059101E">
              <w:t>29,194</w:t>
            </w:r>
          </w:p>
        </w:tc>
        <w:tc>
          <w:tcPr>
            <w:tcW w:w="1599" w:type="dxa"/>
            <w:vAlign w:val="center"/>
          </w:tcPr>
          <w:p w:rsidR="006F3942" w:rsidRDefault="006F3942" w:rsidP="006F3942">
            <w:pPr>
              <w:pStyle w:val="AMODTable"/>
              <w:jc w:val="center"/>
            </w:pPr>
            <w:r w:rsidRPr="0059101E">
              <w:t>76,581</w:t>
            </w:r>
          </w:p>
        </w:tc>
      </w:tr>
      <w:tr w:rsidR="00272C6A" w:rsidRPr="00085E85" w:rsidTr="00277209">
        <w:trPr>
          <w:cantSplit/>
          <w:trHeight w:val="255"/>
        </w:trPr>
        <w:tc>
          <w:tcPr>
            <w:tcW w:w="8050" w:type="dxa"/>
            <w:gridSpan w:val="4"/>
            <w:vAlign w:val="bottom"/>
          </w:tcPr>
          <w:p w:rsidR="00272C6A" w:rsidRPr="00085E85" w:rsidRDefault="00272C6A" w:rsidP="001E4137">
            <w:pPr>
              <w:pStyle w:val="AMODTable"/>
              <w:rPr>
                <w:b/>
                <w:lang w:val="en-US" w:eastAsia="en-US"/>
              </w:rPr>
            </w:pPr>
            <w:r w:rsidRPr="00085E85">
              <w:rPr>
                <w:b/>
                <w:lang w:eastAsia="en-US"/>
              </w:rPr>
              <w:t>Utility vessels including landing barges</w:t>
            </w:r>
          </w:p>
        </w:tc>
      </w:tr>
      <w:tr w:rsidR="00B65D15" w:rsidRPr="00085E85" w:rsidTr="00B65D15">
        <w:trPr>
          <w:cantSplit/>
          <w:trHeight w:val="255"/>
        </w:trPr>
        <w:tc>
          <w:tcPr>
            <w:tcW w:w="2470" w:type="dxa"/>
            <w:vAlign w:val="bottom"/>
          </w:tcPr>
          <w:p w:rsidR="00B65D15" w:rsidRPr="00085E85" w:rsidRDefault="00B65D15" w:rsidP="00277209">
            <w:pPr>
              <w:pStyle w:val="AMODTable"/>
              <w:rPr>
                <w:lang w:val="en-US" w:eastAsia="en-US"/>
              </w:rPr>
            </w:pPr>
            <w:r w:rsidRPr="00085E85">
              <w:rPr>
                <w:lang w:eastAsia="en-US"/>
              </w:rPr>
              <w:t>Master</w:t>
            </w:r>
          </w:p>
        </w:tc>
        <w:tc>
          <w:tcPr>
            <w:tcW w:w="1980" w:type="dxa"/>
            <w:vAlign w:val="center"/>
          </w:tcPr>
          <w:p w:rsidR="00B65D15" w:rsidRPr="00EE0B34" w:rsidRDefault="00B65D15" w:rsidP="00B65D15">
            <w:pPr>
              <w:pStyle w:val="AMODTable"/>
              <w:jc w:val="center"/>
            </w:pPr>
            <w:r w:rsidRPr="00EE0B34">
              <w:t>60,677</w:t>
            </w:r>
          </w:p>
        </w:tc>
        <w:tc>
          <w:tcPr>
            <w:tcW w:w="2001" w:type="dxa"/>
            <w:vAlign w:val="center"/>
          </w:tcPr>
          <w:p w:rsidR="00B65D15" w:rsidRPr="00EE0B34" w:rsidRDefault="00B65D15" w:rsidP="00B65D15">
            <w:pPr>
              <w:pStyle w:val="AMODTable"/>
              <w:jc w:val="center"/>
            </w:pPr>
            <w:r w:rsidRPr="00EE0B34">
              <w:t>37,857</w:t>
            </w:r>
          </w:p>
        </w:tc>
        <w:tc>
          <w:tcPr>
            <w:tcW w:w="1599" w:type="dxa"/>
            <w:vAlign w:val="center"/>
          </w:tcPr>
          <w:p w:rsidR="00B65D15" w:rsidRPr="00EE0B34" w:rsidRDefault="00B65D15" w:rsidP="00B65D15">
            <w:pPr>
              <w:pStyle w:val="AMODTable"/>
              <w:jc w:val="center"/>
            </w:pPr>
            <w:r w:rsidRPr="00EE0B34">
              <w:t>98,534</w:t>
            </w:r>
          </w:p>
        </w:tc>
      </w:tr>
      <w:tr w:rsidR="00B65D15" w:rsidRPr="00085E85" w:rsidTr="00B65D15">
        <w:trPr>
          <w:cantSplit/>
          <w:trHeight w:val="255"/>
        </w:trPr>
        <w:tc>
          <w:tcPr>
            <w:tcW w:w="2470" w:type="dxa"/>
            <w:vAlign w:val="bottom"/>
          </w:tcPr>
          <w:p w:rsidR="00B65D15" w:rsidRPr="00085E85" w:rsidRDefault="00B65D15" w:rsidP="00277209">
            <w:pPr>
              <w:pStyle w:val="AMODTable"/>
              <w:rPr>
                <w:lang w:val="en-US" w:eastAsia="en-US"/>
              </w:rPr>
            </w:pPr>
            <w:r w:rsidRPr="00085E85">
              <w:rPr>
                <w:lang w:eastAsia="en-US"/>
              </w:rPr>
              <w:t>Mate</w:t>
            </w:r>
          </w:p>
        </w:tc>
        <w:tc>
          <w:tcPr>
            <w:tcW w:w="1980" w:type="dxa"/>
            <w:vAlign w:val="center"/>
          </w:tcPr>
          <w:p w:rsidR="00B65D15" w:rsidRPr="00EE0B34" w:rsidRDefault="00B65D15" w:rsidP="00B65D15">
            <w:pPr>
              <w:pStyle w:val="AMODTable"/>
              <w:jc w:val="center"/>
            </w:pPr>
            <w:r w:rsidRPr="00EE0B34">
              <w:t>54,004</w:t>
            </w:r>
          </w:p>
        </w:tc>
        <w:tc>
          <w:tcPr>
            <w:tcW w:w="2001" w:type="dxa"/>
            <w:vAlign w:val="center"/>
          </w:tcPr>
          <w:p w:rsidR="00B65D15" w:rsidRPr="00EE0B34" w:rsidRDefault="00B65D15" w:rsidP="00B65D15">
            <w:pPr>
              <w:pStyle w:val="AMODTable"/>
              <w:jc w:val="center"/>
            </w:pPr>
            <w:r w:rsidRPr="00EE0B34">
              <w:t>33,884</w:t>
            </w:r>
          </w:p>
        </w:tc>
        <w:tc>
          <w:tcPr>
            <w:tcW w:w="1599" w:type="dxa"/>
            <w:vAlign w:val="center"/>
          </w:tcPr>
          <w:p w:rsidR="00B65D15" w:rsidRPr="00EE0B34" w:rsidRDefault="00B65D15" w:rsidP="00B65D15">
            <w:pPr>
              <w:pStyle w:val="AMODTable"/>
              <w:jc w:val="center"/>
            </w:pPr>
            <w:r w:rsidRPr="00EE0B34">
              <w:t>87,888</w:t>
            </w:r>
          </w:p>
        </w:tc>
      </w:tr>
      <w:tr w:rsidR="00B65D15" w:rsidRPr="00085E85" w:rsidTr="00B65D15">
        <w:trPr>
          <w:cantSplit/>
          <w:trHeight w:val="255"/>
        </w:trPr>
        <w:tc>
          <w:tcPr>
            <w:tcW w:w="2470" w:type="dxa"/>
            <w:vAlign w:val="bottom"/>
          </w:tcPr>
          <w:p w:rsidR="00B65D15" w:rsidRPr="00085E85" w:rsidRDefault="00B65D15" w:rsidP="00277209">
            <w:pPr>
              <w:pStyle w:val="AMODTable"/>
              <w:rPr>
                <w:lang w:val="en-US" w:eastAsia="en-US"/>
              </w:rPr>
            </w:pPr>
            <w:r w:rsidRPr="00085E85">
              <w:rPr>
                <w:lang w:eastAsia="en-US"/>
              </w:rPr>
              <w:t>Chief Engineer</w:t>
            </w:r>
          </w:p>
        </w:tc>
        <w:tc>
          <w:tcPr>
            <w:tcW w:w="1980" w:type="dxa"/>
            <w:vAlign w:val="center"/>
          </w:tcPr>
          <w:p w:rsidR="00B65D15" w:rsidRPr="00EE0B34" w:rsidRDefault="00B65D15" w:rsidP="00B65D15">
            <w:pPr>
              <w:pStyle w:val="AMODTable"/>
              <w:jc w:val="center"/>
            </w:pPr>
            <w:r w:rsidRPr="00EE0B34">
              <w:t>59,465</w:t>
            </w:r>
          </w:p>
        </w:tc>
        <w:tc>
          <w:tcPr>
            <w:tcW w:w="2001" w:type="dxa"/>
            <w:vAlign w:val="center"/>
          </w:tcPr>
          <w:p w:rsidR="00B65D15" w:rsidRPr="00EE0B34" w:rsidRDefault="00B65D15" w:rsidP="00B65D15">
            <w:pPr>
              <w:pStyle w:val="AMODTable"/>
              <w:jc w:val="center"/>
            </w:pPr>
            <w:r w:rsidRPr="00EE0B34">
              <w:t>36,635</w:t>
            </w:r>
          </w:p>
        </w:tc>
        <w:tc>
          <w:tcPr>
            <w:tcW w:w="1599" w:type="dxa"/>
            <w:vAlign w:val="center"/>
          </w:tcPr>
          <w:p w:rsidR="00B65D15" w:rsidRPr="00EE0B34" w:rsidRDefault="00B65D15" w:rsidP="00B65D15">
            <w:pPr>
              <w:pStyle w:val="AMODTable"/>
              <w:jc w:val="center"/>
            </w:pPr>
            <w:r w:rsidRPr="00EE0B34">
              <w:t>96,100</w:t>
            </w:r>
          </w:p>
        </w:tc>
      </w:tr>
      <w:tr w:rsidR="00B65D15" w:rsidRPr="00085E85" w:rsidTr="00B65D15">
        <w:trPr>
          <w:cantSplit/>
          <w:trHeight w:val="255"/>
        </w:trPr>
        <w:tc>
          <w:tcPr>
            <w:tcW w:w="2470" w:type="dxa"/>
            <w:vAlign w:val="bottom"/>
          </w:tcPr>
          <w:p w:rsidR="00B65D15" w:rsidRPr="00085E85" w:rsidRDefault="00B65D15" w:rsidP="00277209">
            <w:pPr>
              <w:pStyle w:val="AMODTable"/>
              <w:rPr>
                <w:lang w:val="en-US" w:eastAsia="en-US"/>
              </w:rPr>
            </w:pPr>
            <w:r w:rsidRPr="00085E85">
              <w:rPr>
                <w:lang w:eastAsia="en-US"/>
              </w:rPr>
              <w:t>Deckhand/Integrated Rating</w:t>
            </w:r>
          </w:p>
        </w:tc>
        <w:tc>
          <w:tcPr>
            <w:tcW w:w="1980" w:type="dxa"/>
            <w:vAlign w:val="center"/>
          </w:tcPr>
          <w:p w:rsidR="00B65D15" w:rsidRPr="00EE0B34" w:rsidRDefault="00B65D15" w:rsidP="00B65D15">
            <w:pPr>
              <w:pStyle w:val="AMODTable"/>
              <w:jc w:val="center"/>
            </w:pPr>
            <w:r w:rsidRPr="00EE0B34">
              <w:t>47,387</w:t>
            </w:r>
          </w:p>
        </w:tc>
        <w:tc>
          <w:tcPr>
            <w:tcW w:w="2001" w:type="dxa"/>
            <w:vAlign w:val="center"/>
          </w:tcPr>
          <w:p w:rsidR="00B65D15" w:rsidRPr="00EE0B34" w:rsidRDefault="00B65D15" w:rsidP="00B65D15">
            <w:pPr>
              <w:pStyle w:val="AMODTable"/>
              <w:jc w:val="center"/>
            </w:pPr>
            <w:r w:rsidRPr="00EE0B34">
              <w:t>29,194</w:t>
            </w:r>
          </w:p>
        </w:tc>
        <w:tc>
          <w:tcPr>
            <w:tcW w:w="1599" w:type="dxa"/>
            <w:vAlign w:val="center"/>
          </w:tcPr>
          <w:p w:rsidR="00B65D15" w:rsidRDefault="00B65D15" w:rsidP="00B65D15">
            <w:pPr>
              <w:pStyle w:val="AMODTable"/>
              <w:jc w:val="center"/>
            </w:pPr>
            <w:r w:rsidRPr="00EE0B34">
              <w:t>76,581</w:t>
            </w:r>
          </w:p>
        </w:tc>
      </w:tr>
      <w:tr w:rsidR="00272C6A" w:rsidRPr="00085E85" w:rsidTr="00277209">
        <w:trPr>
          <w:cantSplit/>
          <w:trHeight w:val="255"/>
        </w:trPr>
        <w:tc>
          <w:tcPr>
            <w:tcW w:w="8050" w:type="dxa"/>
            <w:gridSpan w:val="4"/>
            <w:vAlign w:val="bottom"/>
          </w:tcPr>
          <w:p w:rsidR="00272C6A" w:rsidRPr="00085E85" w:rsidRDefault="00272C6A" w:rsidP="001E4137">
            <w:pPr>
              <w:pStyle w:val="AMODTable"/>
              <w:rPr>
                <w:b/>
                <w:lang w:val="en-US" w:eastAsia="en-US"/>
              </w:rPr>
            </w:pPr>
            <w:r w:rsidRPr="00085E85">
              <w:rPr>
                <w:b/>
                <w:lang w:eastAsia="en-US"/>
              </w:rPr>
              <w:lastRenderedPageBreak/>
              <w:t>Mooring assistant/utility vessels</w:t>
            </w:r>
          </w:p>
        </w:tc>
      </w:tr>
      <w:tr w:rsidR="00914868" w:rsidRPr="00085E85" w:rsidTr="00914868">
        <w:trPr>
          <w:cantSplit/>
          <w:trHeight w:val="255"/>
        </w:trPr>
        <w:tc>
          <w:tcPr>
            <w:tcW w:w="2470" w:type="dxa"/>
            <w:vAlign w:val="bottom"/>
          </w:tcPr>
          <w:p w:rsidR="00914868" w:rsidRPr="00085E85" w:rsidRDefault="00914868" w:rsidP="001609A3">
            <w:pPr>
              <w:pStyle w:val="AMODTable"/>
              <w:keepNext/>
              <w:rPr>
                <w:lang w:val="en-US" w:eastAsia="en-US"/>
              </w:rPr>
            </w:pPr>
            <w:r w:rsidRPr="00085E85">
              <w:rPr>
                <w:lang w:eastAsia="en-US"/>
              </w:rPr>
              <w:t>Master</w:t>
            </w:r>
          </w:p>
        </w:tc>
        <w:tc>
          <w:tcPr>
            <w:tcW w:w="1980" w:type="dxa"/>
            <w:vAlign w:val="center"/>
          </w:tcPr>
          <w:p w:rsidR="00914868" w:rsidRPr="00A8744F" w:rsidRDefault="00914868" w:rsidP="00914868">
            <w:pPr>
              <w:pStyle w:val="AMODTable"/>
              <w:jc w:val="center"/>
            </w:pPr>
            <w:r w:rsidRPr="00A8744F">
              <w:t>57,745</w:t>
            </w:r>
          </w:p>
        </w:tc>
        <w:tc>
          <w:tcPr>
            <w:tcW w:w="2001" w:type="dxa"/>
            <w:vAlign w:val="center"/>
          </w:tcPr>
          <w:p w:rsidR="00914868" w:rsidRPr="00A8744F" w:rsidRDefault="00914868" w:rsidP="00914868">
            <w:pPr>
              <w:pStyle w:val="AMODTable"/>
              <w:jc w:val="center"/>
            </w:pPr>
            <w:r w:rsidRPr="00A8744F">
              <w:t>36,111</w:t>
            </w:r>
          </w:p>
        </w:tc>
        <w:tc>
          <w:tcPr>
            <w:tcW w:w="1599" w:type="dxa"/>
            <w:vAlign w:val="center"/>
          </w:tcPr>
          <w:p w:rsidR="00914868" w:rsidRPr="00A8744F" w:rsidRDefault="00914868" w:rsidP="00914868">
            <w:pPr>
              <w:pStyle w:val="AMODTable"/>
              <w:jc w:val="center"/>
            </w:pPr>
            <w:r w:rsidRPr="00A8744F">
              <w:t>93,856</w:t>
            </w:r>
          </w:p>
        </w:tc>
      </w:tr>
      <w:tr w:rsidR="00914868" w:rsidRPr="00085E85" w:rsidTr="00914868">
        <w:trPr>
          <w:cantSplit/>
          <w:trHeight w:val="255"/>
        </w:trPr>
        <w:tc>
          <w:tcPr>
            <w:tcW w:w="2470" w:type="dxa"/>
            <w:vAlign w:val="bottom"/>
          </w:tcPr>
          <w:p w:rsidR="00914868" w:rsidRPr="00085E85" w:rsidRDefault="00914868" w:rsidP="00277209">
            <w:pPr>
              <w:pStyle w:val="AMODTable"/>
              <w:rPr>
                <w:lang w:val="en-US" w:eastAsia="en-US"/>
              </w:rPr>
            </w:pPr>
            <w:r w:rsidRPr="00085E85">
              <w:rPr>
                <w:lang w:eastAsia="en-US"/>
              </w:rPr>
              <w:t>Chief Engineer</w:t>
            </w:r>
          </w:p>
        </w:tc>
        <w:tc>
          <w:tcPr>
            <w:tcW w:w="1980" w:type="dxa"/>
            <w:vAlign w:val="center"/>
          </w:tcPr>
          <w:p w:rsidR="00914868" w:rsidRPr="00A8744F" w:rsidRDefault="00914868" w:rsidP="00914868">
            <w:pPr>
              <w:pStyle w:val="AMODTable"/>
              <w:jc w:val="center"/>
            </w:pPr>
            <w:r w:rsidRPr="00A8744F">
              <w:t>56,590</w:t>
            </w:r>
          </w:p>
        </w:tc>
        <w:tc>
          <w:tcPr>
            <w:tcW w:w="2001" w:type="dxa"/>
            <w:vAlign w:val="center"/>
          </w:tcPr>
          <w:p w:rsidR="00914868" w:rsidRPr="00A8744F" w:rsidRDefault="00914868" w:rsidP="00914868">
            <w:pPr>
              <w:pStyle w:val="AMODTable"/>
              <w:jc w:val="center"/>
            </w:pPr>
            <w:r w:rsidRPr="00A8744F">
              <w:t>35,182</w:t>
            </w:r>
          </w:p>
        </w:tc>
        <w:tc>
          <w:tcPr>
            <w:tcW w:w="1599" w:type="dxa"/>
            <w:vAlign w:val="center"/>
          </w:tcPr>
          <w:p w:rsidR="00914868" w:rsidRPr="00A8744F" w:rsidRDefault="00914868" w:rsidP="00914868">
            <w:pPr>
              <w:pStyle w:val="AMODTable"/>
              <w:jc w:val="center"/>
            </w:pPr>
            <w:r w:rsidRPr="00A8744F">
              <w:t>91,772</w:t>
            </w:r>
          </w:p>
        </w:tc>
      </w:tr>
      <w:tr w:rsidR="00914868" w:rsidRPr="00085E85" w:rsidTr="00914868">
        <w:trPr>
          <w:cantSplit/>
          <w:trHeight w:val="255"/>
        </w:trPr>
        <w:tc>
          <w:tcPr>
            <w:tcW w:w="2470" w:type="dxa"/>
            <w:vAlign w:val="bottom"/>
          </w:tcPr>
          <w:p w:rsidR="00914868" w:rsidRPr="00085E85" w:rsidRDefault="00914868" w:rsidP="00277209">
            <w:pPr>
              <w:pStyle w:val="AMODTable"/>
              <w:rPr>
                <w:lang w:val="en-US" w:eastAsia="en-US"/>
              </w:rPr>
            </w:pPr>
            <w:r w:rsidRPr="00085E85">
              <w:rPr>
                <w:lang w:eastAsia="en-US"/>
              </w:rPr>
              <w:t>Mate</w:t>
            </w:r>
          </w:p>
        </w:tc>
        <w:tc>
          <w:tcPr>
            <w:tcW w:w="1980" w:type="dxa"/>
            <w:vAlign w:val="center"/>
          </w:tcPr>
          <w:p w:rsidR="00914868" w:rsidRPr="00A8744F" w:rsidRDefault="00914868" w:rsidP="00914868">
            <w:pPr>
              <w:pStyle w:val="AMODTable"/>
              <w:jc w:val="center"/>
            </w:pPr>
            <w:r w:rsidRPr="00A8744F">
              <w:t>51,394</w:t>
            </w:r>
          </w:p>
        </w:tc>
        <w:tc>
          <w:tcPr>
            <w:tcW w:w="2001" w:type="dxa"/>
            <w:vAlign w:val="center"/>
          </w:tcPr>
          <w:p w:rsidR="00914868" w:rsidRPr="00A8744F" w:rsidRDefault="00914868" w:rsidP="00914868">
            <w:pPr>
              <w:pStyle w:val="AMODTable"/>
              <w:jc w:val="center"/>
            </w:pPr>
            <w:r w:rsidRPr="00A8744F">
              <w:t>31,663</w:t>
            </w:r>
          </w:p>
        </w:tc>
        <w:tc>
          <w:tcPr>
            <w:tcW w:w="1599" w:type="dxa"/>
            <w:vAlign w:val="center"/>
          </w:tcPr>
          <w:p w:rsidR="00914868" w:rsidRPr="00A8744F" w:rsidRDefault="00914868" w:rsidP="00914868">
            <w:pPr>
              <w:pStyle w:val="AMODTable"/>
              <w:jc w:val="center"/>
            </w:pPr>
            <w:r w:rsidRPr="00A8744F">
              <w:t>83,057</w:t>
            </w:r>
          </w:p>
        </w:tc>
      </w:tr>
      <w:tr w:rsidR="00914868" w:rsidRPr="00085E85" w:rsidTr="00914868">
        <w:trPr>
          <w:cantSplit/>
          <w:trHeight w:val="255"/>
        </w:trPr>
        <w:tc>
          <w:tcPr>
            <w:tcW w:w="2470" w:type="dxa"/>
            <w:vAlign w:val="bottom"/>
          </w:tcPr>
          <w:p w:rsidR="00914868" w:rsidRPr="00085E85" w:rsidRDefault="00914868" w:rsidP="00277209">
            <w:pPr>
              <w:pStyle w:val="AMODTable"/>
              <w:rPr>
                <w:lang w:val="en-US" w:eastAsia="en-US"/>
              </w:rPr>
            </w:pPr>
            <w:r w:rsidRPr="00085E85">
              <w:rPr>
                <w:lang w:eastAsia="en-US"/>
              </w:rPr>
              <w:t>Deckhand/Integrated Rating</w:t>
            </w:r>
          </w:p>
        </w:tc>
        <w:tc>
          <w:tcPr>
            <w:tcW w:w="1980" w:type="dxa"/>
            <w:vAlign w:val="center"/>
          </w:tcPr>
          <w:p w:rsidR="00914868" w:rsidRPr="00A8744F" w:rsidRDefault="00914868" w:rsidP="00914868">
            <w:pPr>
              <w:pStyle w:val="AMODTable"/>
              <w:jc w:val="center"/>
            </w:pPr>
            <w:r w:rsidRPr="00A8744F">
              <w:t>47,387</w:t>
            </w:r>
          </w:p>
        </w:tc>
        <w:tc>
          <w:tcPr>
            <w:tcW w:w="2001" w:type="dxa"/>
            <w:vAlign w:val="center"/>
          </w:tcPr>
          <w:p w:rsidR="00914868" w:rsidRPr="00A8744F" w:rsidRDefault="00914868" w:rsidP="00914868">
            <w:pPr>
              <w:pStyle w:val="AMODTable"/>
              <w:jc w:val="center"/>
            </w:pPr>
            <w:r w:rsidRPr="00A8744F">
              <w:t>29,194</w:t>
            </w:r>
          </w:p>
        </w:tc>
        <w:tc>
          <w:tcPr>
            <w:tcW w:w="1599" w:type="dxa"/>
            <w:vAlign w:val="center"/>
          </w:tcPr>
          <w:p w:rsidR="00914868" w:rsidRDefault="00914868" w:rsidP="00914868">
            <w:pPr>
              <w:pStyle w:val="AMODTable"/>
              <w:jc w:val="center"/>
            </w:pPr>
            <w:r w:rsidRPr="00A8744F">
              <w:t>76,581</w:t>
            </w:r>
          </w:p>
        </w:tc>
      </w:tr>
    </w:tbl>
    <w:p w:rsidR="00DC2767" w:rsidRPr="00085E85" w:rsidRDefault="00DC2767" w:rsidP="00862C5E">
      <w:pPr>
        <w:pStyle w:val="Level2"/>
      </w:pPr>
      <w:r w:rsidRPr="00085E85">
        <w:t>The training, qualificati</w:t>
      </w:r>
      <w:r w:rsidR="009F65E6" w:rsidRPr="00085E85">
        <w:t>ons, roles and responsibilities</w:t>
      </w:r>
      <w:r w:rsidRPr="00085E85">
        <w:t xml:space="preserve"> of the classification of employee</w:t>
      </w:r>
      <w:r w:rsidR="00E6083C" w:rsidRPr="00085E85">
        <w:t>s</w:t>
      </w:r>
      <w:r w:rsidRPr="00085E85">
        <w:t xml:space="preserve"> included in the tables above are incorporated in Australian Marine Orders</w:t>
      </w:r>
      <w:r w:rsidR="000C55BA" w:rsidRPr="00085E85">
        <w:t>—</w:t>
      </w:r>
      <w:r w:rsidRPr="00085E85">
        <w:t xml:space="preserve">Part 3, the </w:t>
      </w:r>
      <w:r w:rsidRPr="00085E85">
        <w:rPr>
          <w:i/>
        </w:rPr>
        <w:t>Navigation Act 1912</w:t>
      </w:r>
      <w:r w:rsidRPr="00085E85">
        <w:t xml:space="preserve"> </w:t>
      </w:r>
      <w:r w:rsidR="00862C5E" w:rsidRPr="00085E85">
        <w:t>(</w:t>
      </w:r>
      <w:proofErr w:type="spellStart"/>
      <w:r w:rsidR="00862C5E" w:rsidRPr="00085E85">
        <w:t>Cth</w:t>
      </w:r>
      <w:proofErr w:type="spellEnd"/>
      <w:r w:rsidR="00862C5E" w:rsidRPr="00085E85">
        <w:t xml:space="preserve">) </w:t>
      </w:r>
      <w:r w:rsidRPr="00085E85">
        <w:t>and other relevant State Flag requirements.</w:t>
      </w:r>
    </w:p>
    <w:p w:rsidR="00DC2767" w:rsidRPr="00085E85" w:rsidRDefault="00DC2767" w:rsidP="00630130">
      <w:pPr>
        <w:pStyle w:val="Level2"/>
        <w:keepNext/>
        <w:keepLines/>
      </w:pPr>
      <w:r w:rsidRPr="00085E85">
        <w:t>The annual salaries have been fixed on an aggregate basis such that they take into account all aspects and condi</w:t>
      </w:r>
      <w:r w:rsidR="006D2E0C" w:rsidRPr="00085E85">
        <w:t xml:space="preserve">tions of employment. </w:t>
      </w:r>
      <w:r w:rsidRPr="00085E85">
        <w:t>The aggregate salaries are based on an even time roster of 12 hours per day over seven days of the week, travelling time and an allowanc</w:t>
      </w:r>
      <w:r w:rsidR="006D2E0C" w:rsidRPr="00085E85">
        <w:t xml:space="preserve">e for miscellaneous functions. </w:t>
      </w:r>
      <w:r w:rsidRPr="00085E85">
        <w:t>The aggregate salaries are based on:</w:t>
      </w:r>
    </w:p>
    <w:p w:rsidR="00DC2767" w:rsidRPr="00085E85" w:rsidRDefault="00DC2767" w:rsidP="007D6C65">
      <w:pPr>
        <w:pStyle w:val="Level3"/>
      </w:pPr>
      <w:r w:rsidRPr="00085E85">
        <w:t xml:space="preserve">all hours worked in excess of 7.6 hours per day are calculated on the basis of time and </w:t>
      </w:r>
      <w:r w:rsidR="00075A39" w:rsidRPr="00085E85">
        <w:t>a</w:t>
      </w:r>
      <w:r w:rsidRPr="00085E85">
        <w:t xml:space="preserve"> half for the first two hours and double time thereafter;</w:t>
      </w:r>
    </w:p>
    <w:p w:rsidR="00DC2767" w:rsidRPr="00085E85" w:rsidRDefault="00DC2767" w:rsidP="007D6C65">
      <w:pPr>
        <w:pStyle w:val="Level3"/>
      </w:pPr>
      <w:r w:rsidRPr="00085E85">
        <w:t>Saturday work</w:t>
      </w:r>
      <w:r w:rsidR="003E359B" w:rsidRPr="00085E85">
        <w:t xml:space="preserve"> at time and a</w:t>
      </w:r>
      <w:r w:rsidRPr="00085E85">
        <w:t xml:space="preserve"> half for the first two hours and double time thereafter; </w:t>
      </w:r>
    </w:p>
    <w:p w:rsidR="00DC2767" w:rsidRPr="00085E85" w:rsidRDefault="00DC2767" w:rsidP="007D6C65">
      <w:pPr>
        <w:pStyle w:val="Level3"/>
      </w:pPr>
      <w:r w:rsidRPr="00085E85">
        <w:t xml:space="preserve">Sunday work at double time; </w:t>
      </w:r>
    </w:p>
    <w:p w:rsidR="00DC2767" w:rsidRPr="00085E85" w:rsidRDefault="00DC2767" w:rsidP="00681F8D">
      <w:pPr>
        <w:pStyle w:val="Level3"/>
      </w:pPr>
      <w:r w:rsidRPr="00085E85">
        <w:t xml:space="preserve">public holidays at time and </w:t>
      </w:r>
      <w:r w:rsidR="003E359B" w:rsidRPr="00085E85">
        <w:t>a</w:t>
      </w:r>
      <w:r w:rsidRPr="00085E85">
        <w:t xml:space="preserve"> half which is applied to five public holidays given the even time roster; and</w:t>
      </w:r>
    </w:p>
    <w:p w:rsidR="00DC2767" w:rsidRPr="00085E85" w:rsidRDefault="00DC2767" w:rsidP="007D6C65">
      <w:pPr>
        <w:pStyle w:val="Level3"/>
      </w:pPr>
      <w:r w:rsidRPr="00085E85">
        <w:t>63.38 equivalent ordinary hours pay per week.</w:t>
      </w:r>
    </w:p>
    <w:p w:rsidR="004C63AF" w:rsidRDefault="007D6C65" w:rsidP="004C63AF">
      <w:pPr>
        <w:pStyle w:val="Level1"/>
        <w:spacing w:before="240"/>
      </w:pPr>
      <w:bookmarkStart w:id="121" w:name="_Toc227643775"/>
      <w:bookmarkStart w:id="122" w:name="_Toc228156433"/>
      <w:bookmarkStart w:id="123" w:name="_Ref418599811"/>
      <w:bookmarkStart w:id="124" w:name="_Ref418599818"/>
      <w:bookmarkStart w:id="125" w:name="_Ref449682425"/>
      <w:bookmarkStart w:id="126" w:name="_Ref449682430"/>
      <w:bookmarkStart w:id="127" w:name="_Ref482795949"/>
      <w:bookmarkStart w:id="128" w:name="_Ref482795955"/>
      <w:bookmarkStart w:id="129" w:name="_Ref482795960"/>
      <w:bookmarkStart w:id="130" w:name="_Ref514248250"/>
      <w:bookmarkStart w:id="131" w:name="_Ref514248286"/>
      <w:bookmarkStart w:id="132" w:name="_Ref514248292"/>
      <w:bookmarkStart w:id="133" w:name="_Ref514248313"/>
      <w:bookmarkStart w:id="134" w:name="_Ref514248482"/>
      <w:bookmarkStart w:id="135" w:name="_Ref514248508"/>
      <w:bookmarkStart w:id="136" w:name="_Ref514248525"/>
      <w:bookmarkStart w:id="137" w:name="_Ref9001710"/>
      <w:bookmarkStart w:id="138" w:name="_Ref9001720"/>
      <w:bookmarkStart w:id="139" w:name="_Toc27655806"/>
      <w:r w:rsidRPr="00085E85">
        <w:t>Allowances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085E85">
        <w:t xml:space="preserve"> </w:t>
      </w:r>
    </w:p>
    <w:p w:rsidR="0057651F" w:rsidRPr="006C7CDF" w:rsidRDefault="0057651F" w:rsidP="0057651F">
      <w:pPr>
        <w:pStyle w:val="note"/>
        <w:rPr>
          <w:lang w:val="en-US" w:eastAsia="en-US"/>
        </w:rPr>
      </w:pPr>
      <w:r w:rsidRPr="006C7CDF">
        <w:rPr>
          <w:lang w:val="en-US" w:eastAsia="en-US"/>
        </w:rPr>
        <w:t xml:space="preserve">To view the current monetary amounts of work-related allowances refer to the </w:t>
      </w:r>
      <w:hyperlink r:id="rId180" w:history="1">
        <w:r w:rsidRPr="006C7CDF">
          <w:rPr>
            <w:rStyle w:val="Hyperlink"/>
            <w:lang w:val="en-US" w:eastAsia="en-US"/>
          </w:rPr>
          <w:t>Allowances Sheet</w:t>
        </w:r>
      </w:hyperlink>
      <w:r w:rsidRPr="006C7CDF">
        <w:rPr>
          <w:lang w:val="en-US" w:eastAsia="en-US"/>
        </w:rPr>
        <w:t>.</w:t>
      </w:r>
    </w:p>
    <w:p w:rsidR="00E92409" w:rsidRPr="00085E85" w:rsidRDefault="00E92409" w:rsidP="00E92409">
      <w:pPr>
        <w:pStyle w:val="History"/>
      </w:pPr>
      <w:r w:rsidRPr="00085E85">
        <w:t xml:space="preserve">[Varied by </w:t>
      </w:r>
      <w:hyperlink r:id="rId181" w:history="1">
        <w:r w:rsidRPr="00085E85">
          <w:rPr>
            <w:rStyle w:val="Hyperlink"/>
          </w:rPr>
          <w:t>PR994463</w:t>
        </w:r>
      </w:hyperlink>
      <w:r w:rsidR="003E482E" w:rsidRPr="00085E85">
        <w:t xml:space="preserve">, </w:t>
      </w:r>
      <w:hyperlink r:id="rId182" w:history="1">
        <w:r w:rsidR="003E482E" w:rsidRPr="00085E85">
          <w:rPr>
            <w:rStyle w:val="Hyperlink"/>
          </w:rPr>
          <w:t>PR998097</w:t>
        </w:r>
      </w:hyperlink>
      <w:r w:rsidR="002E4372" w:rsidRPr="00085E85">
        <w:t xml:space="preserve">, </w:t>
      </w:r>
      <w:hyperlink r:id="rId183" w:history="1">
        <w:r w:rsidR="002E4372" w:rsidRPr="00085E85">
          <w:rPr>
            <w:rStyle w:val="Hyperlink"/>
          </w:rPr>
          <w:t>PR509238</w:t>
        </w:r>
      </w:hyperlink>
      <w:r w:rsidR="00036EA2" w:rsidRPr="00085E85">
        <w:t xml:space="preserve">, </w:t>
      </w:r>
      <w:hyperlink r:id="rId184" w:history="1">
        <w:r w:rsidR="00036EA2" w:rsidRPr="00085E85">
          <w:rPr>
            <w:rStyle w:val="Hyperlink"/>
          </w:rPr>
          <w:t>PR523068</w:t>
        </w:r>
      </w:hyperlink>
      <w:r w:rsidR="00F63CA5" w:rsidRPr="00085E85">
        <w:t xml:space="preserve">, </w:t>
      </w:r>
      <w:hyperlink r:id="rId185" w:history="1">
        <w:r w:rsidR="00F63CA5" w:rsidRPr="00085E85">
          <w:rPr>
            <w:rStyle w:val="Hyperlink"/>
          </w:rPr>
          <w:t>PR536871</w:t>
        </w:r>
      </w:hyperlink>
      <w:r w:rsidR="00920E9B" w:rsidRPr="00085E85">
        <w:t xml:space="preserve">, </w:t>
      </w:r>
      <w:hyperlink r:id="rId186" w:history="1">
        <w:r w:rsidR="0099453E">
          <w:rPr>
            <w:rStyle w:val="Hyperlink"/>
          </w:rPr>
          <w:t>PR551794</w:t>
        </w:r>
      </w:hyperlink>
      <w:r w:rsidR="00607822">
        <w:t xml:space="preserve">, </w:t>
      </w:r>
      <w:hyperlink r:id="rId187" w:history="1">
        <w:r w:rsidR="00607822" w:rsidRPr="00607822">
          <w:rPr>
            <w:rStyle w:val="Hyperlink"/>
          </w:rPr>
          <w:t>PR566895</w:t>
        </w:r>
      </w:hyperlink>
      <w:r w:rsidR="00FD3BE2" w:rsidRPr="00084E11">
        <w:rPr>
          <w:rStyle w:val="Hyperlink"/>
          <w:color w:val="000000" w:themeColor="text1"/>
          <w:u w:val="none"/>
        </w:rPr>
        <w:t xml:space="preserve">, </w:t>
      </w:r>
      <w:hyperlink r:id="rId188" w:history="1">
        <w:r w:rsidR="00FD3BE2">
          <w:rPr>
            <w:rStyle w:val="Hyperlink"/>
          </w:rPr>
          <w:t>PR579590</w:t>
        </w:r>
      </w:hyperlink>
      <w:r w:rsidR="00133016" w:rsidRPr="00084E11">
        <w:rPr>
          <w:rStyle w:val="Hyperlink"/>
          <w:color w:val="000000" w:themeColor="text1"/>
          <w:u w:val="none"/>
        </w:rPr>
        <w:t>,</w:t>
      </w:r>
      <w:r w:rsidR="00133016" w:rsidRPr="00084E11">
        <w:rPr>
          <w:color w:val="000000" w:themeColor="text1"/>
        </w:rPr>
        <w:t xml:space="preserve"> </w:t>
      </w:r>
      <w:hyperlink r:id="rId189" w:history="1">
        <w:r w:rsidR="00133016" w:rsidRPr="00133016">
          <w:rPr>
            <w:rStyle w:val="Hyperlink"/>
          </w:rPr>
          <w:t>PR592341</w:t>
        </w:r>
      </w:hyperlink>
      <w:r w:rsidR="00D1783D">
        <w:t xml:space="preserve">, </w:t>
      </w:r>
      <w:hyperlink r:id="rId190" w:history="1">
        <w:r w:rsidR="00D1783D" w:rsidRPr="004F4E5D">
          <w:rPr>
            <w:rStyle w:val="Hyperlink"/>
          </w:rPr>
          <w:t>PR606564</w:t>
        </w:r>
      </w:hyperlink>
      <w:r w:rsidR="00364F6E">
        <w:t xml:space="preserve">, </w:t>
      </w:r>
      <w:hyperlink r:id="rId191" w:history="1">
        <w:r w:rsidR="00875F74">
          <w:rPr>
            <w:rStyle w:val="Hyperlink"/>
            <w:noProof/>
          </w:rPr>
          <w:t>PR704169</w:t>
        </w:r>
      </w:hyperlink>
      <w:r w:rsidR="00875F74">
        <w:t xml:space="preserve">, </w:t>
      </w:r>
      <w:hyperlink r:id="rId192" w:history="1">
        <w:r w:rsidR="00875F74">
          <w:rPr>
            <w:rStyle w:val="Hyperlink"/>
          </w:rPr>
          <w:t>PR</w:t>
        </w:r>
        <w:r w:rsidR="00875F74">
          <w:rPr>
            <w:rStyle w:val="Hyperlink"/>
            <w:noProof/>
          </w:rPr>
          <w:t>707727</w:t>
        </w:r>
      </w:hyperlink>
      <w:r w:rsidR="00D1783D">
        <w:t>]</w:t>
      </w:r>
    </w:p>
    <w:p w:rsidR="007D6C65" w:rsidRPr="00085E85" w:rsidRDefault="007D6C65" w:rsidP="00EE7C1E">
      <w:pPr>
        <w:pStyle w:val="Level2Bold"/>
      </w:pPr>
      <w:bookmarkStart w:id="140" w:name="_Toc224103736"/>
      <w:bookmarkStart w:id="141" w:name="_Ref228157978"/>
      <w:r w:rsidRPr="00085E85">
        <w:t>Meal and accommodation allowance</w:t>
      </w:r>
      <w:bookmarkEnd w:id="140"/>
      <w:bookmarkEnd w:id="141"/>
    </w:p>
    <w:p w:rsidR="003E482E" w:rsidRPr="00085E85" w:rsidRDefault="003E482E" w:rsidP="003E482E">
      <w:pPr>
        <w:pStyle w:val="History"/>
      </w:pPr>
      <w:r w:rsidRPr="00085E85">
        <w:t xml:space="preserve">[14.1(a) varied by </w:t>
      </w:r>
      <w:hyperlink r:id="rId193" w:history="1">
        <w:r w:rsidRPr="00085E85">
          <w:rPr>
            <w:rStyle w:val="Hyperlink"/>
          </w:rPr>
          <w:t>PR998097</w:t>
        </w:r>
      </w:hyperlink>
      <w:r w:rsidR="002E4372" w:rsidRPr="00085E85">
        <w:t xml:space="preserve">, </w:t>
      </w:r>
      <w:hyperlink r:id="rId194" w:history="1">
        <w:r w:rsidR="002E4372" w:rsidRPr="00085E85">
          <w:rPr>
            <w:rStyle w:val="Hyperlink"/>
          </w:rPr>
          <w:t>PR509238</w:t>
        </w:r>
      </w:hyperlink>
      <w:r w:rsidR="00255D09" w:rsidRPr="00085E85">
        <w:t xml:space="preserve">, </w:t>
      </w:r>
      <w:hyperlink r:id="rId195" w:history="1">
        <w:r w:rsidR="00255D09" w:rsidRPr="00085E85">
          <w:rPr>
            <w:rStyle w:val="Hyperlink"/>
          </w:rPr>
          <w:t>PR523068</w:t>
        </w:r>
      </w:hyperlink>
      <w:r w:rsidR="00F63CA5" w:rsidRPr="00085E85">
        <w:t xml:space="preserve">, </w:t>
      </w:r>
      <w:hyperlink r:id="rId196" w:history="1">
        <w:r w:rsidR="00F63CA5" w:rsidRPr="00085E85">
          <w:rPr>
            <w:rStyle w:val="Hyperlink"/>
          </w:rPr>
          <w:t>PR536871</w:t>
        </w:r>
      </w:hyperlink>
      <w:r w:rsidR="00920E9B" w:rsidRPr="00085E85">
        <w:t xml:space="preserve">, </w:t>
      </w:r>
      <w:hyperlink r:id="rId197" w:history="1">
        <w:r w:rsidR="0099453E">
          <w:rPr>
            <w:rStyle w:val="Hyperlink"/>
          </w:rPr>
          <w:t>PR551794</w:t>
        </w:r>
      </w:hyperlink>
      <w:r w:rsidR="00607822">
        <w:t xml:space="preserve">, </w:t>
      </w:r>
      <w:hyperlink r:id="rId198" w:history="1">
        <w:r w:rsidR="00607822" w:rsidRPr="00607822">
          <w:rPr>
            <w:rStyle w:val="Hyperlink"/>
          </w:rPr>
          <w:t>PR566895</w:t>
        </w:r>
      </w:hyperlink>
      <w:r w:rsidR="00FD3BE2" w:rsidRPr="00FD3BE2">
        <w:rPr>
          <w:rStyle w:val="Hyperlink"/>
          <w:u w:val="none"/>
        </w:rPr>
        <w:t xml:space="preserve">, </w:t>
      </w:r>
      <w:hyperlink r:id="rId199" w:history="1">
        <w:r w:rsidR="00FD3BE2">
          <w:rPr>
            <w:rStyle w:val="Hyperlink"/>
          </w:rPr>
          <w:t>PR579590</w:t>
        </w:r>
      </w:hyperlink>
      <w:r w:rsidR="00133016" w:rsidRPr="00FD3BE2">
        <w:rPr>
          <w:rStyle w:val="Hyperlink"/>
          <w:u w:val="none"/>
        </w:rPr>
        <w:t>,</w:t>
      </w:r>
      <w:r w:rsidRPr="00085E85">
        <w:t xml:space="preserve"> </w:t>
      </w:r>
      <w:hyperlink r:id="rId200" w:history="1">
        <w:r w:rsidR="00133016" w:rsidRPr="00133016">
          <w:rPr>
            <w:rStyle w:val="Hyperlink"/>
          </w:rPr>
          <w:t>PR592341</w:t>
        </w:r>
      </w:hyperlink>
      <w:r w:rsidR="00D1783D">
        <w:t xml:space="preserve">, </w:t>
      </w:r>
      <w:hyperlink r:id="rId201" w:history="1">
        <w:r w:rsidR="00D1783D" w:rsidRPr="004F4E5D">
          <w:rPr>
            <w:rStyle w:val="Hyperlink"/>
          </w:rPr>
          <w:t>PR606564</w:t>
        </w:r>
      </w:hyperlink>
      <w:r w:rsidR="00364F6E">
        <w:t xml:space="preserve">, </w:t>
      </w:r>
      <w:hyperlink r:id="rId202" w:history="1">
        <w:r w:rsidR="00767E33">
          <w:rPr>
            <w:rStyle w:val="Hyperlink"/>
            <w:noProof/>
          </w:rPr>
          <w:t>PR704169</w:t>
        </w:r>
      </w:hyperlink>
      <w:r w:rsidR="00767E33">
        <w:t xml:space="preserve">, </w:t>
      </w:r>
      <w:hyperlink r:id="rId203" w:history="1">
        <w:r w:rsidR="00767E33">
          <w:rPr>
            <w:rStyle w:val="Hyperlink"/>
          </w:rPr>
          <w:t>PR</w:t>
        </w:r>
        <w:r w:rsidR="00767E33">
          <w:rPr>
            <w:rStyle w:val="Hyperlink"/>
            <w:noProof/>
          </w:rPr>
          <w:t>707727</w:t>
        </w:r>
      </w:hyperlink>
      <w:r w:rsidR="00767E33">
        <w:t xml:space="preserve"> </w:t>
      </w:r>
      <w:proofErr w:type="spellStart"/>
      <w:r w:rsidRPr="00085E85">
        <w:t>ppc</w:t>
      </w:r>
      <w:proofErr w:type="spellEnd"/>
      <w:r w:rsidRPr="00085E85">
        <w:t xml:space="preserve"> 01Jul1</w:t>
      </w:r>
      <w:r w:rsidR="00767E33">
        <w:t>9</w:t>
      </w:r>
      <w:r w:rsidRPr="00085E85">
        <w:t>]</w:t>
      </w:r>
    </w:p>
    <w:p w:rsidR="00C9171C" w:rsidRPr="00085E85" w:rsidRDefault="007D6C65" w:rsidP="00C71243">
      <w:pPr>
        <w:pStyle w:val="Level3"/>
      </w:pPr>
      <w:r w:rsidRPr="00085E85">
        <w:t xml:space="preserve">If an employee is required by the employer to take a meal or meals ashore, </w:t>
      </w:r>
      <w:r w:rsidR="00780E4D" w:rsidRPr="00085E85">
        <w:t>the employee</w:t>
      </w:r>
      <w:r w:rsidRPr="00085E85">
        <w:t xml:space="preserve"> will be reimbursed for meal costs on the following basis:</w:t>
      </w:r>
    </w:p>
    <w:tbl>
      <w:tblPr>
        <w:tblW w:w="0" w:type="auto"/>
        <w:tblInd w:w="1418" w:type="dxa"/>
        <w:tblCellMar>
          <w:left w:w="0" w:type="dxa"/>
          <w:right w:w="170" w:type="dxa"/>
        </w:tblCellMar>
        <w:tblLook w:val="01E0" w:firstRow="1" w:lastRow="1" w:firstColumn="1" w:lastColumn="1" w:noHBand="0" w:noVBand="0"/>
      </w:tblPr>
      <w:tblGrid>
        <w:gridCol w:w="1822"/>
        <w:gridCol w:w="1620"/>
      </w:tblGrid>
      <w:tr w:rsidR="00C71243" w:rsidRPr="00085E85" w:rsidTr="003D4262">
        <w:trPr>
          <w:tblHeader/>
        </w:trPr>
        <w:tc>
          <w:tcPr>
            <w:tcW w:w="1822" w:type="dxa"/>
          </w:tcPr>
          <w:p w:rsidR="00C71243" w:rsidRPr="00085E85" w:rsidRDefault="00C71243" w:rsidP="002548B1">
            <w:pPr>
              <w:pStyle w:val="AMODTable"/>
            </w:pPr>
          </w:p>
        </w:tc>
        <w:tc>
          <w:tcPr>
            <w:tcW w:w="1620" w:type="dxa"/>
          </w:tcPr>
          <w:p w:rsidR="00C71243" w:rsidRPr="00085E85" w:rsidRDefault="00C71243" w:rsidP="003D4262">
            <w:pPr>
              <w:pStyle w:val="AMODTable"/>
              <w:jc w:val="center"/>
              <w:rPr>
                <w:b/>
              </w:rPr>
            </w:pPr>
            <w:r w:rsidRPr="00085E85">
              <w:rPr>
                <w:b/>
              </w:rPr>
              <w:t>$</w:t>
            </w:r>
          </w:p>
        </w:tc>
      </w:tr>
      <w:tr w:rsidR="00C9171C" w:rsidRPr="00085E85" w:rsidTr="003D4262">
        <w:tc>
          <w:tcPr>
            <w:tcW w:w="1822" w:type="dxa"/>
          </w:tcPr>
          <w:p w:rsidR="00C9171C" w:rsidRPr="00085E85" w:rsidRDefault="00C9171C" w:rsidP="002548B1">
            <w:pPr>
              <w:pStyle w:val="AMODTable"/>
            </w:pPr>
            <w:r w:rsidRPr="00085E85">
              <w:t>Breakfast</w:t>
            </w:r>
          </w:p>
        </w:tc>
        <w:tc>
          <w:tcPr>
            <w:tcW w:w="1620" w:type="dxa"/>
          </w:tcPr>
          <w:p w:rsidR="00C9171C" w:rsidRPr="00085E85" w:rsidRDefault="001A2C47" w:rsidP="009C7F46">
            <w:pPr>
              <w:pStyle w:val="AMODTable"/>
              <w:jc w:val="center"/>
            </w:pPr>
            <w:r w:rsidRPr="0060280A">
              <w:t>19.50</w:t>
            </w:r>
          </w:p>
        </w:tc>
      </w:tr>
      <w:tr w:rsidR="00C9171C" w:rsidRPr="00085E85" w:rsidTr="003D4262">
        <w:tc>
          <w:tcPr>
            <w:tcW w:w="1822" w:type="dxa"/>
          </w:tcPr>
          <w:p w:rsidR="00C9171C" w:rsidRPr="00085E85" w:rsidRDefault="00C9171C" w:rsidP="002548B1">
            <w:pPr>
              <w:pStyle w:val="AMODTable"/>
            </w:pPr>
            <w:r w:rsidRPr="00085E85">
              <w:lastRenderedPageBreak/>
              <w:t>Lunch</w:t>
            </w:r>
          </w:p>
        </w:tc>
        <w:tc>
          <w:tcPr>
            <w:tcW w:w="1620" w:type="dxa"/>
          </w:tcPr>
          <w:p w:rsidR="00C9171C" w:rsidRPr="00085E85" w:rsidRDefault="001A2C47" w:rsidP="009C7F46">
            <w:pPr>
              <w:pStyle w:val="AMODTable"/>
              <w:jc w:val="center"/>
            </w:pPr>
            <w:r w:rsidRPr="004768EF">
              <w:t>23.39</w:t>
            </w:r>
          </w:p>
        </w:tc>
      </w:tr>
      <w:tr w:rsidR="00C9171C" w:rsidRPr="00085E85" w:rsidTr="003D4262">
        <w:tc>
          <w:tcPr>
            <w:tcW w:w="1822" w:type="dxa"/>
          </w:tcPr>
          <w:p w:rsidR="00C9171C" w:rsidRPr="00085E85" w:rsidRDefault="00C9171C" w:rsidP="002548B1">
            <w:pPr>
              <w:pStyle w:val="AMODTable"/>
            </w:pPr>
            <w:r w:rsidRPr="00085E85">
              <w:t>Dinner</w:t>
            </w:r>
          </w:p>
        </w:tc>
        <w:tc>
          <w:tcPr>
            <w:tcW w:w="1620" w:type="dxa"/>
          </w:tcPr>
          <w:p w:rsidR="00C9171C" w:rsidRPr="00085E85" w:rsidRDefault="001A2C47" w:rsidP="009C7F46">
            <w:pPr>
              <w:pStyle w:val="AMODTable"/>
              <w:jc w:val="center"/>
            </w:pPr>
            <w:r w:rsidRPr="0060280A">
              <w:t>39.03</w:t>
            </w:r>
          </w:p>
        </w:tc>
      </w:tr>
    </w:tbl>
    <w:p w:rsidR="007D6C65" w:rsidRPr="00085E85" w:rsidRDefault="007D6C65" w:rsidP="006A397F">
      <w:pPr>
        <w:pStyle w:val="Block2"/>
      </w:pPr>
      <w:r w:rsidRPr="00085E85">
        <w:t>Provided that if the above allowances do not cover the receipted cost of meals in the accommodation provided by the employer then the employer will meet the reasonable cost of the employee</w:t>
      </w:r>
      <w:r w:rsidR="00F932E9" w:rsidRPr="00085E85">
        <w:t>’</w:t>
      </w:r>
      <w:r w:rsidR="00075A39" w:rsidRPr="00085E85">
        <w:t>s</w:t>
      </w:r>
      <w:r w:rsidRPr="00085E85">
        <w:t xml:space="preserve"> meal. Alcohol will not be included.</w:t>
      </w:r>
    </w:p>
    <w:p w:rsidR="003E482E" w:rsidRPr="00085E85" w:rsidRDefault="003E482E" w:rsidP="003E482E">
      <w:pPr>
        <w:pStyle w:val="History"/>
      </w:pPr>
      <w:r w:rsidRPr="00085E85">
        <w:t xml:space="preserve">[14.1(b) varied by </w:t>
      </w:r>
      <w:hyperlink r:id="rId204" w:history="1">
        <w:r w:rsidRPr="00085E85">
          <w:rPr>
            <w:rStyle w:val="Hyperlink"/>
          </w:rPr>
          <w:t>PR998097</w:t>
        </w:r>
      </w:hyperlink>
      <w:r w:rsidR="002E4372" w:rsidRPr="00085E85">
        <w:t>;</w:t>
      </w:r>
      <w:r w:rsidRPr="00085E85">
        <w:t xml:space="preserve"> </w:t>
      </w:r>
      <w:r w:rsidR="002E4372" w:rsidRPr="00085E85">
        <w:t>c</w:t>
      </w:r>
      <w:r w:rsidR="00B96484" w:rsidRPr="00085E85">
        <w:t xml:space="preserve">orrected by </w:t>
      </w:r>
      <w:hyperlink r:id="rId205" w:history="1">
        <w:r w:rsidR="00B96484" w:rsidRPr="00085E85">
          <w:rPr>
            <w:rStyle w:val="Hyperlink"/>
          </w:rPr>
          <w:t>PR507985</w:t>
        </w:r>
      </w:hyperlink>
      <w:r w:rsidR="002E4372" w:rsidRPr="00085E85">
        <w:t xml:space="preserve">; varied by </w:t>
      </w:r>
      <w:hyperlink r:id="rId206" w:history="1">
        <w:r w:rsidR="002E4372" w:rsidRPr="00085E85">
          <w:rPr>
            <w:rStyle w:val="Hyperlink"/>
          </w:rPr>
          <w:t>PR509238</w:t>
        </w:r>
      </w:hyperlink>
      <w:r w:rsidR="00B63331" w:rsidRPr="00085E85">
        <w:t xml:space="preserve">, </w:t>
      </w:r>
      <w:hyperlink r:id="rId207" w:history="1">
        <w:r w:rsidR="00B63331" w:rsidRPr="00085E85">
          <w:rPr>
            <w:rStyle w:val="Hyperlink"/>
          </w:rPr>
          <w:t>PR523068</w:t>
        </w:r>
      </w:hyperlink>
      <w:r w:rsidR="00F63CA5" w:rsidRPr="00085E85">
        <w:t xml:space="preserve">, </w:t>
      </w:r>
      <w:hyperlink r:id="rId208" w:history="1">
        <w:r w:rsidR="00F63CA5" w:rsidRPr="00085E85">
          <w:rPr>
            <w:rStyle w:val="Hyperlink"/>
          </w:rPr>
          <w:t>PR536871</w:t>
        </w:r>
      </w:hyperlink>
      <w:r w:rsidR="00920E9B" w:rsidRPr="00085E85">
        <w:t xml:space="preserve">, </w:t>
      </w:r>
      <w:hyperlink r:id="rId209" w:history="1">
        <w:r w:rsidR="0099453E">
          <w:rPr>
            <w:rStyle w:val="Hyperlink"/>
          </w:rPr>
          <w:t>PR551794</w:t>
        </w:r>
      </w:hyperlink>
      <w:r w:rsidR="00607822">
        <w:t xml:space="preserve">, </w:t>
      </w:r>
      <w:hyperlink r:id="rId210" w:history="1">
        <w:r w:rsidR="00607822" w:rsidRPr="00607822">
          <w:rPr>
            <w:rStyle w:val="Hyperlink"/>
          </w:rPr>
          <w:t>PR566895</w:t>
        </w:r>
      </w:hyperlink>
      <w:r w:rsidR="00FD3BE2" w:rsidRPr="00CA3223">
        <w:t>,</w:t>
      </w:r>
      <w:r w:rsidR="00FD3BE2" w:rsidRPr="00FD3BE2">
        <w:rPr>
          <w:rStyle w:val="Hyperlink"/>
          <w:u w:val="none"/>
        </w:rPr>
        <w:t xml:space="preserve"> </w:t>
      </w:r>
      <w:hyperlink r:id="rId211" w:history="1">
        <w:r w:rsidR="00FD3BE2">
          <w:rPr>
            <w:rStyle w:val="Hyperlink"/>
          </w:rPr>
          <w:t>PR579590</w:t>
        </w:r>
      </w:hyperlink>
      <w:r w:rsidR="00133016" w:rsidRPr="00084E11">
        <w:rPr>
          <w:rStyle w:val="Hyperlink"/>
          <w:color w:val="000000" w:themeColor="text1"/>
          <w:u w:val="none"/>
        </w:rPr>
        <w:t>,</w:t>
      </w:r>
      <w:r w:rsidR="00133016" w:rsidRPr="00084E11">
        <w:rPr>
          <w:color w:val="000000" w:themeColor="text1"/>
        </w:rPr>
        <w:t xml:space="preserve"> </w:t>
      </w:r>
      <w:hyperlink r:id="rId212" w:history="1">
        <w:r w:rsidR="00133016" w:rsidRPr="00133016">
          <w:rPr>
            <w:rStyle w:val="Hyperlink"/>
          </w:rPr>
          <w:t>PR592341</w:t>
        </w:r>
      </w:hyperlink>
      <w:r w:rsidR="00883384">
        <w:t xml:space="preserve">, </w:t>
      </w:r>
      <w:hyperlink r:id="rId213" w:history="1">
        <w:r w:rsidR="00883384" w:rsidRPr="004F4E5D">
          <w:rPr>
            <w:rStyle w:val="Hyperlink"/>
          </w:rPr>
          <w:t>PR606564</w:t>
        </w:r>
      </w:hyperlink>
      <w:r w:rsidR="00A73B22">
        <w:t xml:space="preserve">, </w:t>
      </w:r>
      <w:hyperlink r:id="rId214" w:history="1">
        <w:r w:rsidR="001A2C47">
          <w:rPr>
            <w:rStyle w:val="Hyperlink"/>
            <w:noProof/>
          </w:rPr>
          <w:t>PR704169</w:t>
        </w:r>
      </w:hyperlink>
      <w:r w:rsidR="001A2C47">
        <w:t xml:space="preserve">, </w:t>
      </w:r>
      <w:hyperlink r:id="rId215" w:history="1">
        <w:r w:rsidR="001A2C47">
          <w:rPr>
            <w:rStyle w:val="Hyperlink"/>
          </w:rPr>
          <w:t>PR</w:t>
        </w:r>
        <w:r w:rsidR="001A2C47">
          <w:rPr>
            <w:rStyle w:val="Hyperlink"/>
            <w:noProof/>
          </w:rPr>
          <w:t>707727</w:t>
        </w:r>
      </w:hyperlink>
      <w:r w:rsidR="00883384">
        <w:t xml:space="preserve"> </w:t>
      </w:r>
      <w:proofErr w:type="spellStart"/>
      <w:r w:rsidR="00883384" w:rsidRPr="00085E85">
        <w:t>ppc</w:t>
      </w:r>
      <w:proofErr w:type="spellEnd"/>
      <w:r w:rsidR="00883384" w:rsidRPr="00085E85">
        <w:t xml:space="preserve"> 01Jul1</w:t>
      </w:r>
      <w:r w:rsidR="001A2C47">
        <w:t>9</w:t>
      </w:r>
      <w:r w:rsidRPr="00085E85">
        <w:t>]</w:t>
      </w:r>
    </w:p>
    <w:p w:rsidR="007D6C65" w:rsidRPr="00085E85" w:rsidRDefault="00780E4D" w:rsidP="006A397F">
      <w:pPr>
        <w:pStyle w:val="Level3"/>
      </w:pPr>
      <w:r w:rsidRPr="00085E85">
        <w:t>E</w:t>
      </w:r>
      <w:r w:rsidR="007D6C65" w:rsidRPr="00085E85">
        <w:t>mployee</w:t>
      </w:r>
      <w:r w:rsidRPr="00085E85">
        <w:t>s</w:t>
      </w:r>
      <w:r w:rsidR="007D6C65" w:rsidRPr="00085E85">
        <w:t xml:space="preserve"> who </w:t>
      </w:r>
      <w:r w:rsidRPr="00085E85">
        <w:t>are</w:t>
      </w:r>
      <w:r w:rsidR="007D6C65" w:rsidRPr="00085E85">
        <w:t xml:space="preserve"> required to live ashore away from their home port may elect to provide </w:t>
      </w:r>
      <w:r w:rsidRPr="00085E85">
        <w:t>their</w:t>
      </w:r>
      <w:r w:rsidR="007D6C65" w:rsidRPr="00085E85">
        <w:t xml:space="preserve"> own accommodation in which event </w:t>
      </w:r>
      <w:r w:rsidRPr="00085E85">
        <w:t xml:space="preserve">they </w:t>
      </w:r>
      <w:r w:rsidR="007D6C65" w:rsidRPr="00085E85">
        <w:t xml:space="preserve">will </w:t>
      </w:r>
      <w:r w:rsidR="00DC33E5" w:rsidRPr="00085E85">
        <w:t>be re</w:t>
      </w:r>
      <w:r w:rsidR="00B96484" w:rsidRPr="00085E85">
        <w:t>imbursed an allowance of $</w:t>
      </w:r>
      <w:r w:rsidR="001A2C47" w:rsidRPr="0060280A">
        <w:t>221.57</w:t>
      </w:r>
      <w:r w:rsidR="001A2C47">
        <w:t xml:space="preserve"> </w:t>
      </w:r>
      <w:r w:rsidR="007D6C65" w:rsidRPr="00085E85">
        <w:t>per day made up as follows:</w:t>
      </w:r>
    </w:p>
    <w:tbl>
      <w:tblPr>
        <w:tblW w:w="0" w:type="auto"/>
        <w:tblInd w:w="1418" w:type="dxa"/>
        <w:tblCellMar>
          <w:left w:w="0" w:type="dxa"/>
          <w:right w:w="170" w:type="dxa"/>
        </w:tblCellMar>
        <w:tblLook w:val="01E0" w:firstRow="1" w:lastRow="1" w:firstColumn="1" w:lastColumn="1" w:noHBand="0" w:noVBand="0"/>
      </w:tblPr>
      <w:tblGrid>
        <w:gridCol w:w="1822"/>
        <w:gridCol w:w="1620"/>
      </w:tblGrid>
      <w:tr w:rsidR="00C71243" w:rsidRPr="00085E85" w:rsidTr="00B4116D">
        <w:trPr>
          <w:tblHeader/>
        </w:trPr>
        <w:tc>
          <w:tcPr>
            <w:tcW w:w="1822" w:type="dxa"/>
          </w:tcPr>
          <w:p w:rsidR="00C71243" w:rsidRPr="00085E85" w:rsidRDefault="00C71243" w:rsidP="002548B1">
            <w:pPr>
              <w:pStyle w:val="AMODTable"/>
            </w:pPr>
          </w:p>
        </w:tc>
        <w:tc>
          <w:tcPr>
            <w:tcW w:w="1620" w:type="dxa"/>
          </w:tcPr>
          <w:p w:rsidR="00C71243" w:rsidRPr="00085E85" w:rsidRDefault="00C71243" w:rsidP="00A334D3">
            <w:pPr>
              <w:pStyle w:val="AMODTable"/>
              <w:jc w:val="center"/>
              <w:rPr>
                <w:b/>
              </w:rPr>
            </w:pPr>
            <w:r w:rsidRPr="00085E85">
              <w:rPr>
                <w:b/>
              </w:rPr>
              <w:t>$</w:t>
            </w:r>
          </w:p>
        </w:tc>
      </w:tr>
      <w:tr w:rsidR="006A397F" w:rsidRPr="00085E85" w:rsidTr="003D4262">
        <w:tc>
          <w:tcPr>
            <w:tcW w:w="1822" w:type="dxa"/>
          </w:tcPr>
          <w:p w:rsidR="006A397F" w:rsidRPr="00085E85" w:rsidRDefault="006A397F" w:rsidP="002548B1">
            <w:pPr>
              <w:pStyle w:val="AMODTable"/>
            </w:pPr>
            <w:r w:rsidRPr="00085E85">
              <w:t>Breakfast</w:t>
            </w:r>
          </w:p>
        </w:tc>
        <w:tc>
          <w:tcPr>
            <w:tcW w:w="1620" w:type="dxa"/>
          </w:tcPr>
          <w:p w:rsidR="006A397F" w:rsidRPr="00085E85" w:rsidRDefault="001A2C47" w:rsidP="00273652">
            <w:pPr>
              <w:pStyle w:val="AMODTable"/>
              <w:tabs>
                <w:tab w:val="decimal" w:pos="316"/>
              </w:tabs>
              <w:ind w:right="10"/>
              <w:jc w:val="center"/>
            </w:pPr>
            <w:r w:rsidRPr="0060280A">
              <w:t>19.50</w:t>
            </w:r>
          </w:p>
        </w:tc>
      </w:tr>
      <w:tr w:rsidR="006A397F" w:rsidRPr="00085E85" w:rsidTr="003D4262">
        <w:tc>
          <w:tcPr>
            <w:tcW w:w="1822" w:type="dxa"/>
          </w:tcPr>
          <w:p w:rsidR="006A397F" w:rsidRPr="00085E85" w:rsidRDefault="006A397F" w:rsidP="002548B1">
            <w:pPr>
              <w:pStyle w:val="AMODTable"/>
            </w:pPr>
            <w:r w:rsidRPr="00085E85">
              <w:t>Lunch</w:t>
            </w:r>
          </w:p>
        </w:tc>
        <w:tc>
          <w:tcPr>
            <w:tcW w:w="1620" w:type="dxa"/>
          </w:tcPr>
          <w:p w:rsidR="006A397F" w:rsidRPr="00085E85" w:rsidRDefault="001A2C47" w:rsidP="00273652">
            <w:pPr>
              <w:pStyle w:val="AMODTable"/>
              <w:tabs>
                <w:tab w:val="decimal" w:pos="316"/>
              </w:tabs>
              <w:ind w:right="10"/>
              <w:jc w:val="center"/>
            </w:pPr>
            <w:r w:rsidRPr="0060280A">
              <w:t>23.39</w:t>
            </w:r>
          </w:p>
        </w:tc>
      </w:tr>
      <w:tr w:rsidR="006A397F" w:rsidRPr="00085E85" w:rsidTr="003D4262">
        <w:tc>
          <w:tcPr>
            <w:tcW w:w="1822" w:type="dxa"/>
          </w:tcPr>
          <w:p w:rsidR="006A397F" w:rsidRPr="00085E85" w:rsidRDefault="006A397F" w:rsidP="001C0714">
            <w:pPr>
              <w:pStyle w:val="AMODTable"/>
              <w:keepNext/>
            </w:pPr>
            <w:r w:rsidRPr="00085E85">
              <w:t>Dinner</w:t>
            </w:r>
          </w:p>
        </w:tc>
        <w:tc>
          <w:tcPr>
            <w:tcW w:w="1620" w:type="dxa"/>
          </w:tcPr>
          <w:p w:rsidR="006A397F" w:rsidRPr="00085E85" w:rsidRDefault="001A2C47" w:rsidP="00273652">
            <w:pPr>
              <w:pStyle w:val="AMODTable"/>
              <w:tabs>
                <w:tab w:val="decimal" w:pos="316"/>
              </w:tabs>
              <w:ind w:right="10"/>
              <w:jc w:val="center"/>
            </w:pPr>
            <w:r w:rsidRPr="0060280A">
              <w:t>39.03</w:t>
            </w:r>
          </w:p>
        </w:tc>
      </w:tr>
      <w:tr w:rsidR="006A397F" w:rsidRPr="00085E85" w:rsidTr="003D4262">
        <w:tc>
          <w:tcPr>
            <w:tcW w:w="1822" w:type="dxa"/>
          </w:tcPr>
          <w:p w:rsidR="006A397F" w:rsidRPr="00085E85" w:rsidRDefault="006A397F" w:rsidP="002548B1">
            <w:pPr>
              <w:pStyle w:val="AMODTable"/>
            </w:pPr>
            <w:r w:rsidRPr="00085E85">
              <w:t>Accommodation</w:t>
            </w:r>
          </w:p>
        </w:tc>
        <w:tc>
          <w:tcPr>
            <w:tcW w:w="1620" w:type="dxa"/>
          </w:tcPr>
          <w:p w:rsidR="006A397F" w:rsidRPr="00085E85" w:rsidRDefault="001A2C47" w:rsidP="00273652">
            <w:pPr>
              <w:pStyle w:val="AMODTable"/>
              <w:tabs>
                <w:tab w:val="decimal" w:pos="316"/>
              </w:tabs>
              <w:ind w:right="10"/>
              <w:jc w:val="center"/>
            </w:pPr>
            <w:r w:rsidRPr="0004433E">
              <w:t>139.65</w:t>
            </w:r>
          </w:p>
        </w:tc>
      </w:tr>
    </w:tbl>
    <w:p w:rsidR="00E92409" w:rsidRPr="00085E85" w:rsidRDefault="00E92409" w:rsidP="00E92409">
      <w:pPr>
        <w:pStyle w:val="History"/>
      </w:pPr>
      <w:bookmarkStart w:id="142" w:name="_Ref251057292"/>
      <w:r w:rsidRPr="00085E85">
        <w:t xml:space="preserve">[14.1(c) </w:t>
      </w:r>
      <w:r w:rsidR="0068503E" w:rsidRPr="00085E85">
        <w:t>substituted</w:t>
      </w:r>
      <w:r w:rsidRPr="00085E85">
        <w:t xml:space="preserve"> by </w:t>
      </w:r>
      <w:hyperlink r:id="rId216" w:history="1">
        <w:r w:rsidRPr="00085E85">
          <w:rPr>
            <w:rStyle w:val="Hyperlink"/>
          </w:rPr>
          <w:t>PR994463</w:t>
        </w:r>
      </w:hyperlink>
      <w:r w:rsidRPr="00085E85">
        <w:t xml:space="preserve"> from 01Jan10</w:t>
      </w:r>
      <w:r w:rsidR="00920E9B" w:rsidRPr="00085E85">
        <w:t>]</w:t>
      </w:r>
    </w:p>
    <w:p w:rsidR="007D6C65" w:rsidRPr="00085E85" w:rsidRDefault="00681F8D" w:rsidP="0083127A">
      <w:pPr>
        <w:pStyle w:val="Level3Bold"/>
      </w:pPr>
      <w:r w:rsidRPr="00085E85">
        <w:t>Foreign port conditions</w:t>
      </w:r>
      <w:bookmarkEnd w:id="142"/>
    </w:p>
    <w:p w:rsidR="007D6C65" w:rsidRPr="00085E85" w:rsidRDefault="00681F8D" w:rsidP="006A397F">
      <w:pPr>
        <w:pStyle w:val="Level4"/>
      </w:pPr>
      <w:r w:rsidRPr="00085E85">
        <w:t>T</w:t>
      </w:r>
      <w:r w:rsidR="007D6C65" w:rsidRPr="00085E85">
        <w:t>wo clear rest and recreation days will be allowed at the foreign port of call where</w:t>
      </w:r>
      <w:r w:rsidRPr="00085E85">
        <w:t xml:space="preserve"> a vessel is delivered overseas.</w:t>
      </w:r>
    </w:p>
    <w:p w:rsidR="007D6C65" w:rsidRPr="00085E85" w:rsidRDefault="00681F8D" w:rsidP="006A397F">
      <w:pPr>
        <w:pStyle w:val="Level4"/>
      </w:pPr>
      <w:r w:rsidRPr="00085E85">
        <w:t>T</w:t>
      </w:r>
      <w:r w:rsidR="007D6C65" w:rsidRPr="00085E85">
        <w:t>he employer will reimburse the employee the cost of reasonable accommodation at the foreign port inclu</w:t>
      </w:r>
      <w:r w:rsidRPr="00085E85">
        <w:t>ding bed, breakfast and laundry.</w:t>
      </w:r>
    </w:p>
    <w:p w:rsidR="003E482E" w:rsidRPr="00085E85" w:rsidRDefault="003E482E" w:rsidP="003E482E">
      <w:pPr>
        <w:pStyle w:val="History"/>
      </w:pPr>
      <w:r w:rsidRPr="00085E85">
        <w:t xml:space="preserve">[14.1(c)(iii) varied by </w:t>
      </w:r>
      <w:hyperlink r:id="rId217" w:history="1">
        <w:r w:rsidRPr="00085E85">
          <w:rPr>
            <w:rStyle w:val="Hyperlink"/>
          </w:rPr>
          <w:t>PR998097</w:t>
        </w:r>
      </w:hyperlink>
      <w:r w:rsidR="002E4372" w:rsidRPr="00085E85">
        <w:t xml:space="preserve">, </w:t>
      </w:r>
      <w:hyperlink r:id="rId218" w:history="1">
        <w:r w:rsidR="002E4372" w:rsidRPr="00085E85">
          <w:rPr>
            <w:rStyle w:val="Hyperlink"/>
          </w:rPr>
          <w:t>PR509238</w:t>
        </w:r>
      </w:hyperlink>
      <w:r w:rsidR="00FF68CE" w:rsidRPr="00085E85">
        <w:t xml:space="preserve">, </w:t>
      </w:r>
      <w:hyperlink r:id="rId219" w:history="1">
        <w:r w:rsidR="00FF68CE" w:rsidRPr="00085E85">
          <w:rPr>
            <w:rStyle w:val="Hyperlink"/>
          </w:rPr>
          <w:t>PR523068</w:t>
        </w:r>
      </w:hyperlink>
      <w:r w:rsidR="00F63CA5" w:rsidRPr="00085E85">
        <w:t xml:space="preserve">, </w:t>
      </w:r>
      <w:hyperlink r:id="rId220" w:history="1">
        <w:r w:rsidR="00F63CA5" w:rsidRPr="00085E85">
          <w:rPr>
            <w:rStyle w:val="Hyperlink"/>
          </w:rPr>
          <w:t>PR536871</w:t>
        </w:r>
      </w:hyperlink>
      <w:r w:rsidR="00920E9B" w:rsidRPr="00085E85">
        <w:t xml:space="preserve">, </w:t>
      </w:r>
      <w:hyperlink r:id="rId221" w:history="1">
        <w:r w:rsidR="0099453E">
          <w:rPr>
            <w:rStyle w:val="Hyperlink"/>
          </w:rPr>
          <w:t>PR551794</w:t>
        </w:r>
      </w:hyperlink>
      <w:r w:rsidR="00CF2CAE">
        <w:t xml:space="preserve">, </w:t>
      </w:r>
      <w:hyperlink r:id="rId222" w:history="1">
        <w:r w:rsidR="00CF2CAE" w:rsidRPr="00607822">
          <w:rPr>
            <w:rStyle w:val="Hyperlink"/>
          </w:rPr>
          <w:t>PR566895</w:t>
        </w:r>
      </w:hyperlink>
      <w:r w:rsidR="00FD3BE2" w:rsidRPr="00084E11">
        <w:rPr>
          <w:rStyle w:val="Hyperlink"/>
          <w:color w:val="000000" w:themeColor="text1"/>
          <w:u w:val="none"/>
        </w:rPr>
        <w:t xml:space="preserve">, </w:t>
      </w:r>
      <w:hyperlink r:id="rId223" w:history="1">
        <w:r w:rsidR="00FD3BE2">
          <w:rPr>
            <w:rStyle w:val="Hyperlink"/>
          </w:rPr>
          <w:t>PR579590</w:t>
        </w:r>
      </w:hyperlink>
      <w:r w:rsidR="00133016" w:rsidRPr="00084E11">
        <w:rPr>
          <w:rStyle w:val="Hyperlink"/>
          <w:color w:val="000000" w:themeColor="text1"/>
          <w:u w:val="none"/>
        </w:rPr>
        <w:t>,</w:t>
      </w:r>
      <w:r w:rsidR="00133016" w:rsidRPr="00084E11">
        <w:rPr>
          <w:color w:val="000000" w:themeColor="text1"/>
        </w:rPr>
        <w:t xml:space="preserve"> </w:t>
      </w:r>
      <w:hyperlink r:id="rId224" w:history="1">
        <w:r w:rsidR="00133016" w:rsidRPr="00133016">
          <w:rPr>
            <w:rStyle w:val="Hyperlink"/>
          </w:rPr>
          <w:t>PR592341</w:t>
        </w:r>
      </w:hyperlink>
      <w:r w:rsidR="00655338">
        <w:t xml:space="preserve">, </w:t>
      </w:r>
      <w:hyperlink r:id="rId225" w:history="1">
        <w:r w:rsidR="00655338" w:rsidRPr="004F4E5D">
          <w:rPr>
            <w:rStyle w:val="Hyperlink"/>
          </w:rPr>
          <w:t>PR606564</w:t>
        </w:r>
      </w:hyperlink>
      <w:r w:rsidR="00A73B22">
        <w:t xml:space="preserve">, </w:t>
      </w:r>
      <w:hyperlink r:id="rId226" w:history="1">
        <w:r w:rsidR="008178CC">
          <w:rPr>
            <w:rStyle w:val="Hyperlink"/>
            <w:noProof/>
          </w:rPr>
          <w:t>PR704169</w:t>
        </w:r>
      </w:hyperlink>
      <w:r w:rsidR="008178CC">
        <w:t xml:space="preserve">, </w:t>
      </w:r>
      <w:hyperlink r:id="rId227" w:history="1">
        <w:r w:rsidR="008178CC">
          <w:rPr>
            <w:rStyle w:val="Hyperlink"/>
          </w:rPr>
          <w:t>PR</w:t>
        </w:r>
        <w:r w:rsidR="008178CC">
          <w:rPr>
            <w:rStyle w:val="Hyperlink"/>
            <w:noProof/>
          </w:rPr>
          <w:t>707727</w:t>
        </w:r>
      </w:hyperlink>
      <w:r w:rsidR="008178CC">
        <w:t xml:space="preserve"> </w:t>
      </w:r>
      <w:proofErr w:type="spellStart"/>
      <w:r w:rsidR="00655338" w:rsidRPr="00085E85">
        <w:t>ppc</w:t>
      </w:r>
      <w:proofErr w:type="spellEnd"/>
      <w:r w:rsidR="00655338" w:rsidRPr="00085E85">
        <w:t xml:space="preserve"> 01Jul1</w:t>
      </w:r>
      <w:r w:rsidR="008178CC">
        <w:t>9</w:t>
      </w:r>
      <w:r w:rsidRPr="00085E85">
        <w:t>]</w:t>
      </w:r>
    </w:p>
    <w:p w:rsidR="007D6C65" w:rsidRPr="00085E85" w:rsidRDefault="00681F8D" w:rsidP="006A397F">
      <w:pPr>
        <w:pStyle w:val="Level4"/>
      </w:pPr>
      <w:r w:rsidRPr="00085E85">
        <w:t>T</w:t>
      </w:r>
      <w:r w:rsidR="007D6C65" w:rsidRPr="00085E85">
        <w:t>he employer will pay the emplo</w:t>
      </w:r>
      <w:r w:rsidR="00DC33E5" w:rsidRPr="00085E85">
        <w:t>yee a victualling allowance of $</w:t>
      </w:r>
      <w:r w:rsidR="0095301F" w:rsidRPr="0060280A">
        <w:t>152.14</w:t>
      </w:r>
      <w:r w:rsidR="0095301F">
        <w:t xml:space="preserve"> </w:t>
      </w:r>
      <w:r w:rsidRPr="00085E85">
        <w:t>per rest and recreation day.</w:t>
      </w:r>
    </w:p>
    <w:p w:rsidR="007D6C65" w:rsidRPr="00085E85" w:rsidRDefault="00681F8D" w:rsidP="006A397F">
      <w:pPr>
        <w:pStyle w:val="Level4"/>
      </w:pPr>
      <w:r w:rsidRPr="00085E85">
        <w:t>A</w:t>
      </w:r>
      <w:r w:rsidR="007D6C65" w:rsidRPr="00085E85">
        <w:t>n employee</w:t>
      </w:r>
      <w:r w:rsidR="00F932E9" w:rsidRPr="00085E85">
        <w:t>’</w:t>
      </w:r>
      <w:r w:rsidR="007D6C65" w:rsidRPr="00085E85">
        <w:t>s leave balance will remain unaffected by rest and recreation days.</w:t>
      </w:r>
    </w:p>
    <w:p w:rsidR="007D6C65" w:rsidRPr="00085E85" w:rsidRDefault="007D6C65" w:rsidP="006A397F">
      <w:pPr>
        <w:pStyle w:val="Level3"/>
      </w:pPr>
      <w:r w:rsidRPr="00085E85">
        <w:t>This clause will not apply where the employer provides meals and accommodation.</w:t>
      </w:r>
    </w:p>
    <w:p w:rsidR="007D6C65" w:rsidRPr="00085E85" w:rsidRDefault="007D6C65" w:rsidP="006A397F">
      <w:pPr>
        <w:pStyle w:val="Level2Bold"/>
      </w:pPr>
      <w:bookmarkStart w:id="143" w:name="_Toc224103737"/>
      <w:bookmarkStart w:id="144" w:name="_Ref228157954"/>
      <w:r w:rsidRPr="00085E85">
        <w:t xml:space="preserve">Travel </w:t>
      </w:r>
      <w:r w:rsidR="00C71243" w:rsidRPr="00085E85">
        <w:t>e</w:t>
      </w:r>
      <w:r w:rsidRPr="00085E85">
        <w:t>xpenses</w:t>
      </w:r>
      <w:bookmarkEnd w:id="143"/>
      <w:bookmarkEnd w:id="144"/>
    </w:p>
    <w:p w:rsidR="007D6C65" w:rsidRPr="00085E85" w:rsidRDefault="007D6C65" w:rsidP="006A397F">
      <w:pPr>
        <w:pStyle w:val="Level3"/>
      </w:pPr>
      <w:r w:rsidRPr="00085E85">
        <w:t xml:space="preserve">Unless provided by the employer, the employer </w:t>
      </w:r>
      <w:r w:rsidR="00780E4D" w:rsidRPr="00085E85">
        <w:t xml:space="preserve">will </w:t>
      </w:r>
      <w:r w:rsidRPr="00085E85">
        <w:t xml:space="preserve">reimburse the employee the cost of repatriating to and from </w:t>
      </w:r>
      <w:r w:rsidR="00AA10C9" w:rsidRPr="00085E85">
        <w:t>the employee</w:t>
      </w:r>
      <w:r w:rsidR="00F932E9" w:rsidRPr="00085E85">
        <w:t>’</w:t>
      </w:r>
      <w:r w:rsidR="00AA10C9" w:rsidRPr="00085E85">
        <w:t>s</w:t>
      </w:r>
      <w:r w:rsidRPr="00085E85">
        <w:t xml:space="preserve"> home port for the purpose of taking leave and to </w:t>
      </w:r>
      <w:r w:rsidR="00AA10C9" w:rsidRPr="00085E85">
        <w:t>the employee</w:t>
      </w:r>
      <w:r w:rsidR="00F932E9" w:rsidRPr="00085E85">
        <w:t>’</w:t>
      </w:r>
      <w:r w:rsidR="00AA10C9" w:rsidRPr="00085E85">
        <w:t>s</w:t>
      </w:r>
      <w:r w:rsidRPr="00085E85">
        <w:t xml:space="preserve"> home port upon termination of </w:t>
      </w:r>
      <w:r w:rsidR="00780E4D" w:rsidRPr="00085E85">
        <w:t>their</w:t>
      </w:r>
      <w:r w:rsidRPr="00085E85">
        <w:t xml:space="preserve"> employment. Where an employee terminates </w:t>
      </w:r>
      <w:r w:rsidR="00780E4D" w:rsidRPr="00085E85">
        <w:t>their</w:t>
      </w:r>
      <w:r w:rsidRPr="00085E85">
        <w:t xml:space="preserve"> employment before completion of </w:t>
      </w:r>
      <w:r w:rsidR="00780E4D" w:rsidRPr="00085E85">
        <w:t>their</w:t>
      </w:r>
      <w:r w:rsidRPr="00085E85">
        <w:t xml:space="preserve"> first on duty cycle, </w:t>
      </w:r>
      <w:r w:rsidR="00AA10C9" w:rsidRPr="00085E85">
        <w:t>the employee</w:t>
      </w:r>
      <w:r w:rsidRPr="00085E85">
        <w:t xml:space="preserve"> </w:t>
      </w:r>
      <w:r w:rsidR="00780E4D" w:rsidRPr="00085E85">
        <w:t>will</w:t>
      </w:r>
      <w:r w:rsidRPr="00085E85">
        <w:t xml:space="preserve"> be responsible for </w:t>
      </w:r>
      <w:r w:rsidR="00780E4D" w:rsidRPr="00085E85">
        <w:t>their</w:t>
      </w:r>
      <w:r w:rsidRPr="00085E85">
        <w:t xml:space="preserve"> own repatriation.</w:t>
      </w:r>
    </w:p>
    <w:p w:rsidR="003E482E" w:rsidRPr="00085E85" w:rsidRDefault="003E482E" w:rsidP="003E482E">
      <w:pPr>
        <w:pStyle w:val="History"/>
      </w:pPr>
      <w:r w:rsidRPr="00085E85">
        <w:lastRenderedPageBreak/>
        <w:t xml:space="preserve">[14.2(b) varied by </w:t>
      </w:r>
      <w:hyperlink r:id="rId228" w:history="1">
        <w:r w:rsidRPr="00085E85">
          <w:rPr>
            <w:rStyle w:val="Hyperlink"/>
          </w:rPr>
          <w:t>PR998097</w:t>
        </w:r>
      </w:hyperlink>
      <w:r w:rsidR="00D9366D" w:rsidRPr="00085E85">
        <w:t xml:space="preserve">, </w:t>
      </w:r>
      <w:hyperlink r:id="rId229" w:history="1">
        <w:r w:rsidR="00D9366D" w:rsidRPr="00085E85">
          <w:rPr>
            <w:rStyle w:val="Hyperlink"/>
          </w:rPr>
          <w:t>PR523068</w:t>
        </w:r>
      </w:hyperlink>
      <w:r w:rsidR="00F63CA5" w:rsidRPr="00085E85">
        <w:t xml:space="preserve">, </w:t>
      </w:r>
      <w:hyperlink r:id="rId230" w:history="1">
        <w:r w:rsidR="00F63CA5" w:rsidRPr="00085E85">
          <w:rPr>
            <w:rStyle w:val="Hyperlink"/>
          </w:rPr>
          <w:t>PR536871</w:t>
        </w:r>
      </w:hyperlink>
      <w:r w:rsidR="00E36F18" w:rsidRPr="00085E85">
        <w:t xml:space="preserve">, </w:t>
      </w:r>
      <w:hyperlink r:id="rId231" w:history="1">
        <w:r w:rsidR="0099453E">
          <w:rPr>
            <w:rStyle w:val="Hyperlink"/>
          </w:rPr>
          <w:t>PR551794</w:t>
        </w:r>
      </w:hyperlink>
      <w:r w:rsidR="0088180B">
        <w:t xml:space="preserve">, </w:t>
      </w:r>
      <w:hyperlink r:id="rId232" w:history="1">
        <w:r w:rsidR="0088180B" w:rsidRPr="00607822">
          <w:rPr>
            <w:rStyle w:val="Hyperlink"/>
          </w:rPr>
          <w:t>PR566895</w:t>
        </w:r>
      </w:hyperlink>
      <w:r w:rsidR="00655338">
        <w:t xml:space="preserve">, </w:t>
      </w:r>
      <w:hyperlink r:id="rId233" w:history="1">
        <w:r w:rsidR="00655338" w:rsidRPr="004F4E5D">
          <w:rPr>
            <w:rStyle w:val="Hyperlink"/>
          </w:rPr>
          <w:t>PR606564</w:t>
        </w:r>
      </w:hyperlink>
      <w:r w:rsidR="00A73B22">
        <w:t xml:space="preserve">, </w:t>
      </w:r>
      <w:hyperlink r:id="rId234" w:history="1">
        <w:r w:rsidR="0095301F">
          <w:rPr>
            <w:rStyle w:val="Hyperlink"/>
            <w:noProof/>
          </w:rPr>
          <w:t>PR704169</w:t>
        </w:r>
      </w:hyperlink>
      <w:r w:rsidR="0095301F">
        <w:t xml:space="preserve">, </w:t>
      </w:r>
      <w:hyperlink r:id="rId235" w:history="1">
        <w:r w:rsidR="0095301F">
          <w:rPr>
            <w:rStyle w:val="Hyperlink"/>
          </w:rPr>
          <w:t>PR</w:t>
        </w:r>
        <w:r w:rsidR="0095301F">
          <w:rPr>
            <w:rStyle w:val="Hyperlink"/>
            <w:noProof/>
          </w:rPr>
          <w:t>707727</w:t>
        </w:r>
      </w:hyperlink>
      <w:r w:rsidR="00A73B22">
        <w:t> </w:t>
      </w:r>
      <w:proofErr w:type="spellStart"/>
      <w:r w:rsidR="00655338" w:rsidRPr="00085E85">
        <w:t>ppc</w:t>
      </w:r>
      <w:proofErr w:type="spellEnd"/>
      <w:r w:rsidR="00655338" w:rsidRPr="00085E85">
        <w:t xml:space="preserve"> 01Jul1</w:t>
      </w:r>
      <w:r w:rsidR="0095301F">
        <w:t>9</w:t>
      </w:r>
      <w:r w:rsidRPr="00085E85">
        <w:t>]</w:t>
      </w:r>
    </w:p>
    <w:p w:rsidR="007D6C65" w:rsidRPr="00085E85" w:rsidRDefault="007D6C65" w:rsidP="006A397F">
      <w:pPr>
        <w:pStyle w:val="Level3"/>
      </w:pPr>
      <w:r w:rsidRPr="00085E85">
        <w:t xml:space="preserve">An employee </w:t>
      </w:r>
      <w:r w:rsidR="00780E4D" w:rsidRPr="00085E85">
        <w:t>must</w:t>
      </w:r>
      <w:r w:rsidRPr="00085E85">
        <w:t xml:space="preserve"> be reimbursed for one taxi fare to the airport from </w:t>
      </w:r>
      <w:r w:rsidR="00780E4D" w:rsidRPr="00085E85">
        <w:t>their</w:t>
      </w:r>
      <w:r w:rsidRPr="00085E85">
        <w:t xml:space="preserve"> home and vice versa for the purposes of travelling to or from the vessel, upon production </w:t>
      </w:r>
      <w:r w:rsidR="00DC33E5" w:rsidRPr="00085E85">
        <w:t>of re</w:t>
      </w:r>
      <w:r w:rsidR="0031269E" w:rsidRPr="00085E85">
        <w:t>ceipt, up to a maximum of $</w:t>
      </w:r>
      <w:r w:rsidR="0095301F" w:rsidRPr="0060280A">
        <w:t>55.13</w:t>
      </w:r>
      <w:r w:rsidR="0095301F">
        <w:t xml:space="preserve"> </w:t>
      </w:r>
      <w:r w:rsidRPr="00085E85">
        <w:t>per trip.</w:t>
      </w:r>
    </w:p>
    <w:p w:rsidR="007D6C65" w:rsidRPr="00085E85" w:rsidRDefault="007D6C65" w:rsidP="006A397F">
      <w:pPr>
        <w:pStyle w:val="Level3"/>
      </w:pPr>
      <w:r w:rsidRPr="00085E85">
        <w:t xml:space="preserve">Where an employee has to wait for four hours or more for a connecting flight whilst travelling between </w:t>
      </w:r>
      <w:r w:rsidR="00780E4D" w:rsidRPr="00085E85">
        <w:t>the</w:t>
      </w:r>
      <w:r w:rsidRPr="00085E85">
        <w:t xml:space="preserve"> vessel and </w:t>
      </w:r>
      <w:r w:rsidR="00780E4D" w:rsidRPr="00085E85">
        <w:t>their</w:t>
      </w:r>
      <w:r w:rsidRPr="00085E85">
        <w:t xml:space="preserve"> home port the employer </w:t>
      </w:r>
      <w:r w:rsidR="00780E4D" w:rsidRPr="00085E85">
        <w:t>will</w:t>
      </w:r>
      <w:r w:rsidRPr="00085E85">
        <w:t xml:space="preserve"> provide or reimburse the employee the cost of hotel accommodation where available.</w:t>
      </w:r>
    </w:p>
    <w:p w:rsidR="007D6C65" w:rsidRPr="00085E85" w:rsidRDefault="00C71243" w:rsidP="006A397F">
      <w:pPr>
        <w:pStyle w:val="Level3"/>
      </w:pPr>
      <w:r w:rsidRPr="00085E85">
        <w:t>I</w:t>
      </w:r>
      <w:r w:rsidR="007D6C65" w:rsidRPr="00085E85">
        <w:t>n the event that the employer does not provide air travel the employee will be reimbursed the cost of economy class airfares.</w:t>
      </w:r>
    </w:p>
    <w:p w:rsidR="007D6C65" w:rsidRPr="00085E85" w:rsidRDefault="00C71243" w:rsidP="006A397F">
      <w:pPr>
        <w:pStyle w:val="Level3"/>
      </w:pPr>
      <w:r w:rsidRPr="00085E85">
        <w:t>A</w:t>
      </w:r>
      <w:r w:rsidR="007D6C65" w:rsidRPr="00085E85">
        <w:t xml:space="preserve">ny additional travelling expenses reasonably incurred </w:t>
      </w:r>
      <w:r w:rsidRPr="00085E85">
        <w:t>will be reimbursed</w:t>
      </w:r>
      <w:r w:rsidR="0083127A" w:rsidRPr="00085E85">
        <w:t>.</w:t>
      </w:r>
    </w:p>
    <w:p w:rsidR="007D6C65" w:rsidRPr="00085E85" w:rsidRDefault="007D6C65" w:rsidP="006A397F">
      <w:pPr>
        <w:pStyle w:val="Level2Bold"/>
      </w:pPr>
      <w:bookmarkStart w:id="145" w:name="_Toc224103738"/>
      <w:r w:rsidRPr="00085E85">
        <w:t xml:space="preserve">Industrial and </w:t>
      </w:r>
      <w:r w:rsidR="00C71243" w:rsidRPr="00085E85">
        <w:t>p</w:t>
      </w:r>
      <w:r w:rsidRPr="00085E85">
        <w:t xml:space="preserve">rotective </w:t>
      </w:r>
      <w:r w:rsidR="00C71243" w:rsidRPr="00085E85">
        <w:t>c</w:t>
      </w:r>
      <w:r w:rsidRPr="00085E85">
        <w:t>lothing</w:t>
      </w:r>
      <w:bookmarkEnd w:id="145"/>
    </w:p>
    <w:p w:rsidR="007D6C65" w:rsidRPr="00085E85" w:rsidRDefault="007D6C65" w:rsidP="00C71243">
      <w:pPr>
        <w:pStyle w:val="Block1"/>
      </w:pPr>
      <w:r w:rsidRPr="00085E85">
        <w:t>An employee will be reimbursed for one third of the cost of designated prot</w:t>
      </w:r>
      <w:r w:rsidR="00C71243" w:rsidRPr="00085E85">
        <w:t>ective and industrial clothing.</w:t>
      </w:r>
      <w:r w:rsidRPr="00085E85">
        <w:t xml:space="preserve"> Unless provided by the employer, the employee will be reimbursed the cost of two pairs of high visibility overalls per </w:t>
      </w:r>
      <w:r w:rsidR="00C71243" w:rsidRPr="00085E85">
        <w:t>year</w:t>
      </w:r>
      <w:r w:rsidRPr="00085E85">
        <w:t>, oil skins, sou</w:t>
      </w:r>
      <w:r w:rsidR="00F932E9" w:rsidRPr="00085E85">
        <w:t>’</w:t>
      </w:r>
      <w:r w:rsidRPr="00085E85">
        <w:t>westers and sea boots.</w:t>
      </w:r>
    </w:p>
    <w:p w:rsidR="007D6C65" w:rsidRPr="00085E85" w:rsidRDefault="007D6C65" w:rsidP="006A397F">
      <w:pPr>
        <w:pStyle w:val="Level2Bold"/>
      </w:pPr>
      <w:bookmarkStart w:id="146" w:name="_Toc224103739"/>
      <w:r w:rsidRPr="00085E85">
        <w:t xml:space="preserve">Vessels </w:t>
      </w:r>
      <w:r w:rsidR="00C71243" w:rsidRPr="00085E85">
        <w:t>w</w:t>
      </w:r>
      <w:r w:rsidRPr="00085E85">
        <w:t xml:space="preserve">recked or </w:t>
      </w:r>
      <w:r w:rsidR="00C71243" w:rsidRPr="00085E85">
        <w:t>s</w:t>
      </w:r>
      <w:r w:rsidRPr="00085E85">
        <w:t>tranded</w:t>
      </w:r>
      <w:bookmarkEnd w:id="146"/>
    </w:p>
    <w:p w:rsidR="007D6C65" w:rsidRPr="00085E85" w:rsidRDefault="007D6C65" w:rsidP="006A397F">
      <w:pPr>
        <w:pStyle w:val="Level3"/>
      </w:pPr>
      <w:r w:rsidRPr="00085E85">
        <w:t xml:space="preserve">If a vessel in the course of a voyage becomes wrecked or stranded and an employee is called upon for special efforts while the vessel is still wrecked or stranded, the employee will for the time during which the employee so assists be paid at the rate of 2.94% of the </w:t>
      </w:r>
      <w:hyperlink w:anchor="standard_rate" w:history="1">
        <w:r w:rsidRPr="00085E85">
          <w:rPr>
            <w:rStyle w:val="Hyperlink"/>
          </w:rPr>
          <w:t>standard rate</w:t>
        </w:r>
      </w:hyperlink>
      <w:r w:rsidRPr="00085E85">
        <w:t xml:space="preserve"> per hour in addition to any other entitlement under this award.</w:t>
      </w:r>
    </w:p>
    <w:p w:rsidR="003E482E" w:rsidRPr="00085E85" w:rsidRDefault="003E482E" w:rsidP="003E482E">
      <w:pPr>
        <w:pStyle w:val="History"/>
      </w:pPr>
      <w:r w:rsidRPr="00085E85">
        <w:t xml:space="preserve">[14.4(b) varied by </w:t>
      </w:r>
      <w:hyperlink r:id="rId236" w:history="1">
        <w:r w:rsidRPr="00085E85">
          <w:rPr>
            <w:rStyle w:val="Hyperlink"/>
          </w:rPr>
          <w:t>PR998097</w:t>
        </w:r>
      </w:hyperlink>
      <w:r w:rsidR="002E4372" w:rsidRPr="00085E85">
        <w:t xml:space="preserve">, </w:t>
      </w:r>
      <w:hyperlink r:id="rId237" w:history="1">
        <w:r w:rsidR="002E4372" w:rsidRPr="00085E85">
          <w:rPr>
            <w:rStyle w:val="Hyperlink"/>
          </w:rPr>
          <w:t>PR509238</w:t>
        </w:r>
      </w:hyperlink>
      <w:r w:rsidR="00A246F9" w:rsidRPr="00085E85">
        <w:t xml:space="preserve">, </w:t>
      </w:r>
      <w:hyperlink r:id="rId238" w:history="1">
        <w:r w:rsidR="00A246F9" w:rsidRPr="00085E85">
          <w:rPr>
            <w:rStyle w:val="Hyperlink"/>
          </w:rPr>
          <w:t>PR523068</w:t>
        </w:r>
      </w:hyperlink>
      <w:r w:rsidR="00F63CA5" w:rsidRPr="00085E85">
        <w:t xml:space="preserve">, </w:t>
      </w:r>
      <w:hyperlink r:id="rId239" w:history="1">
        <w:r w:rsidR="00F63CA5" w:rsidRPr="00085E85">
          <w:rPr>
            <w:rStyle w:val="Hyperlink"/>
          </w:rPr>
          <w:t>PR536871</w:t>
        </w:r>
      </w:hyperlink>
      <w:r w:rsidR="00E36F18" w:rsidRPr="00085E85">
        <w:t xml:space="preserve">, </w:t>
      </w:r>
      <w:hyperlink r:id="rId240" w:history="1">
        <w:r w:rsidR="0099453E">
          <w:rPr>
            <w:rStyle w:val="Hyperlink"/>
          </w:rPr>
          <w:t>PR551794</w:t>
        </w:r>
      </w:hyperlink>
      <w:r w:rsidR="0088180B">
        <w:t xml:space="preserve">, </w:t>
      </w:r>
      <w:hyperlink r:id="rId241" w:history="1">
        <w:r w:rsidR="0088180B" w:rsidRPr="00607822">
          <w:rPr>
            <w:rStyle w:val="Hyperlink"/>
          </w:rPr>
          <w:t>PR566895</w:t>
        </w:r>
      </w:hyperlink>
      <w:r w:rsidR="00FD3BE2" w:rsidRPr="00084E11">
        <w:rPr>
          <w:rStyle w:val="Hyperlink"/>
          <w:color w:val="000000" w:themeColor="text1"/>
          <w:u w:val="none"/>
        </w:rPr>
        <w:t xml:space="preserve">, </w:t>
      </w:r>
      <w:hyperlink r:id="rId242" w:history="1">
        <w:r w:rsidR="00FD3BE2">
          <w:rPr>
            <w:rStyle w:val="Hyperlink"/>
          </w:rPr>
          <w:t>PR579590</w:t>
        </w:r>
      </w:hyperlink>
      <w:r w:rsidR="000F275D" w:rsidRPr="00084E11">
        <w:rPr>
          <w:rStyle w:val="Hyperlink"/>
          <w:color w:val="000000" w:themeColor="text1"/>
          <w:u w:val="none"/>
        </w:rPr>
        <w:t>,</w:t>
      </w:r>
      <w:r w:rsidR="000F275D" w:rsidRPr="00084E11">
        <w:rPr>
          <w:color w:val="000000" w:themeColor="text1"/>
        </w:rPr>
        <w:t xml:space="preserve"> </w:t>
      </w:r>
      <w:hyperlink r:id="rId243" w:history="1">
        <w:r w:rsidR="000F275D" w:rsidRPr="00133016">
          <w:rPr>
            <w:rStyle w:val="Hyperlink"/>
          </w:rPr>
          <w:t>PR592341</w:t>
        </w:r>
      </w:hyperlink>
      <w:r w:rsidR="00C81CB1">
        <w:t xml:space="preserve">, </w:t>
      </w:r>
      <w:hyperlink r:id="rId244" w:history="1">
        <w:r w:rsidR="00C81CB1" w:rsidRPr="004F4E5D">
          <w:rPr>
            <w:rStyle w:val="Hyperlink"/>
          </w:rPr>
          <w:t>PR606564</w:t>
        </w:r>
      </w:hyperlink>
      <w:r w:rsidR="00A73B22">
        <w:t xml:space="preserve">, </w:t>
      </w:r>
      <w:hyperlink r:id="rId245" w:history="1">
        <w:r w:rsidR="0095301F">
          <w:rPr>
            <w:rStyle w:val="Hyperlink"/>
            <w:noProof/>
          </w:rPr>
          <w:t>PR704169</w:t>
        </w:r>
      </w:hyperlink>
      <w:r w:rsidR="0095301F">
        <w:t xml:space="preserve">, </w:t>
      </w:r>
      <w:hyperlink r:id="rId246" w:history="1">
        <w:r w:rsidR="0095301F">
          <w:rPr>
            <w:rStyle w:val="Hyperlink"/>
          </w:rPr>
          <w:t>PR</w:t>
        </w:r>
        <w:r w:rsidR="0095301F">
          <w:rPr>
            <w:rStyle w:val="Hyperlink"/>
            <w:noProof/>
          </w:rPr>
          <w:t>707727</w:t>
        </w:r>
      </w:hyperlink>
      <w:r w:rsidR="0095301F">
        <w:t xml:space="preserve"> </w:t>
      </w:r>
      <w:proofErr w:type="spellStart"/>
      <w:r w:rsidR="00C81CB1" w:rsidRPr="00085E85">
        <w:t>ppc</w:t>
      </w:r>
      <w:proofErr w:type="spellEnd"/>
      <w:r w:rsidR="00C81CB1" w:rsidRPr="00085E85">
        <w:t xml:space="preserve"> 01Jul1</w:t>
      </w:r>
      <w:r w:rsidR="0095301F">
        <w:t>9</w:t>
      </w:r>
      <w:r w:rsidRPr="00085E85">
        <w:t>]</w:t>
      </w:r>
    </w:p>
    <w:p w:rsidR="007D6C65" w:rsidRPr="00085E85" w:rsidRDefault="007D6C65" w:rsidP="006A397F">
      <w:pPr>
        <w:pStyle w:val="Level3"/>
      </w:pPr>
      <w:r w:rsidRPr="00085E85">
        <w:t xml:space="preserve">If under such conditions an employee sustains damage to or loses </w:t>
      </w:r>
      <w:r w:rsidR="00780E4D" w:rsidRPr="00085E85">
        <w:t>their</w:t>
      </w:r>
      <w:r w:rsidRPr="00085E85">
        <w:t xml:space="preserve"> equipment or personal effects, the employer will reimburse the employee for such loss, but the amount of the reimbursement will not exceed the sum of</w:t>
      </w:r>
      <w:r w:rsidR="003E482E" w:rsidRPr="00085E85">
        <w:t xml:space="preserve"> $</w:t>
      </w:r>
      <w:r w:rsidR="0095301F" w:rsidRPr="0060280A">
        <w:t>4410</w:t>
      </w:r>
      <w:r w:rsidR="003E482E" w:rsidRPr="00085E85">
        <w:t>.</w:t>
      </w:r>
    </w:p>
    <w:p w:rsidR="007D6C65" w:rsidRPr="00085E85" w:rsidRDefault="007D6C65" w:rsidP="006A397F">
      <w:pPr>
        <w:pStyle w:val="Level2Bold"/>
      </w:pPr>
      <w:bookmarkStart w:id="147" w:name="_Toc224103740"/>
      <w:r w:rsidRPr="00085E85">
        <w:t xml:space="preserve">Damage to </w:t>
      </w:r>
      <w:r w:rsidR="00C71243" w:rsidRPr="00085E85">
        <w:t>p</w:t>
      </w:r>
      <w:r w:rsidRPr="00085E85">
        <w:t xml:space="preserve">ersonal </w:t>
      </w:r>
      <w:r w:rsidR="00C71243" w:rsidRPr="00085E85">
        <w:t>e</w:t>
      </w:r>
      <w:r w:rsidRPr="00085E85">
        <w:t>ffects</w:t>
      </w:r>
      <w:bookmarkEnd w:id="147"/>
    </w:p>
    <w:p w:rsidR="007D6C65" w:rsidRPr="00085E85" w:rsidRDefault="007D6C65" w:rsidP="00CB3BC6">
      <w:pPr>
        <w:pStyle w:val="Block1"/>
      </w:pPr>
      <w:r w:rsidRPr="00085E85">
        <w:t>Reimbursement to the extent of the damage sustained will be made by an employer to an employee in cases where an employee substantiates that in the course of</w:t>
      </w:r>
      <w:r w:rsidR="00780E4D" w:rsidRPr="00085E85">
        <w:t xml:space="preserve"> </w:t>
      </w:r>
      <w:r w:rsidRPr="00085E85">
        <w:t>work clothing or spectacles have been damaged or destroyed. Provided that this will not apply when an employee is entitled to workers compensation in respect of the damage.</w:t>
      </w:r>
    </w:p>
    <w:p w:rsidR="007D6C65" w:rsidRPr="00085E85" w:rsidRDefault="007D6C65" w:rsidP="006A397F">
      <w:pPr>
        <w:pStyle w:val="Level2Bold"/>
      </w:pPr>
      <w:bookmarkStart w:id="148" w:name="_Toc224103741"/>
      <w:r w:rsidRPr="00085E85">
        <w:t>Reimbursement of expenses</w:t>
      </w:r>
      <w:bookmarkEnd w:id="148"/>
    </w:p>
    <w:p w:rsidR="007D6C65" w:rsidRPr="00085E85" w:rsidRDefault="007D6C65" w:rsidP="006A397F">
      <w:pPr>
        <w:pStyle w:val="Level3"/>
      </w:pPr>
      <w:r w:rsidRPr="00085E85">
        <w:t>The employer will reimburse an employee any expenses reasonably incurred by the employee in the performance of their duties and on behalf of the employer.</w:t>
      </w:r>
    </w:p>
    <w:p w:rsidR="007D6C65" w:rsidRPr="00085E85" w:rsidRDefault="007D6C65" w:rsidP="006A397F">
      <w:pPr>
        <w:pStyle w:val="Level3"/>
      </w:pPr>
      <w:r w:rsidRPr="00085E85">
        <w:t>The entitlement under this clause will extend to:</w:t>
      </w:r>
    </w:p>
    <w:p w:rsidR="007D6C65" w:rsidRPr="00085E85" w:rsidRDefault="007D6C65" w:rsidP="006A397F">
      <w:pPr>
        <w:pStyle w:val="Level4"/>
      </w:pPr>
      <w:r w:rsidRPr="00085E85">
        <w:lastRenderedPageBreak/>
        <w:t>expenses associated with enquiries as to casualties or as to the conduct of employees and to proceedings for any alleged breach of any maritime or port or other regulations; and</w:t>
      </w:r>
    </w:p>
    <w:p w:rsidR="007D6C65" w:rsidRPr="00085E85" w:rsidRDefault="007D6C65" w:rsidP="004E390A">
      <w:pPr>
        <w:pStyle w:val="Level4"/>
        <w:keepLines/>
      </w:pPr>
      <w:r w:rsidRPr="00085E85">
        <w:t>reimbursement of reasonable legal costs incurred or fines imposed by a competent tribunal under any applicable environmental legislation. Provided that the expenses incurred were not due to, or arise from, the employee</w:t>
      </w:r>
      <w:r w:rsidR="00F932E9" w:rsidRPr="00085E85">
        <w:t>’</w:t>
      </w:r>
      <w:r w:rsidRPr="00085E85">
        <w:t>s personal default or misconduct.</w:t>
      </w:r>
    </w:p>
    <w:p w:rsidR="007D6C65" w:rsidRPr="00085E85" w:rsidRDefault="007D6C65" w:rsidP="006A397F">
      <w:pPr>
        <w:pStyle w:val="Level3"/>
      </w:pPr>
      <w:r w:rsidRPr="00085E85">
        <w:t>In order to claim a reimbursement under this clause, an employee will produce evidence to the reasonable satisfaction of the employer that the expenditure claimed was properly incurred by the employee.</w:t>
      </w:r>
    </w:p>
    <w:p w:rsidR="007D6C65" w:rsidRPr="00085E85" w:rsidRDefault="007D6C65" w:rsidP="006A397F">
      <w:pPr>
        <w:pStyle w:val="Level2Bold"/>
      </w:pPr>
      <w:bookmarkStart w:id="149" w:name="_Toc224103742"/>
      <w:r w:rsidRPr="00085E85">
        <w:t>Study allowance</w:t>
      </w:r>
      <w:bookmarkEnd w:id="149"/>
    </w:p>
    <w:p w:rsidR="007D6C65" w:rsidRPr="00085E85" w:rsidRDefault="007D6C65" w:rsidP="000C55BA">
      <w:pPr>
        <w:pStyle w:val="Level3Bold"/>
      </w:pPr>
      <w:r w:rsidRPr="00085E85">
        <w:t>Eligible employees</w:t>
      </w:r>
    </w:p>
    <w:p w:rsidR="00D52304" w:rsidRPr="00085E85" w:rsidRDefault="00D52304" w:rsidP="00D52304">
      <w:pPr>
        <w:pStyle w:val="Block2"/>
      </w:pPr>
      <w:r w:rsidRPr="00085E85">
        <w:t>This allowance will apply to:</w:t>
      </w:r>
    </w:p>
    <w:p w:rsidR="007D6C65" w:rsidRPr="00085E85" w:rsidRDefault="00075A39" w:rsidP="006A397F">
      <w:pPr>
        <w:pStyle w:val="Level4"/>
      </w:pPr>
      <w:r w:rsidRPr="00085E85">
        <w:t xml:space="preserve">an </w:t>
      </w:r>
      <w:r w:rsidR="007D6C65" w:rsidRPr="00085E85">
        <w:t>employee Deck Officer who goes ashore to study and sit for an approved course of study qualifying such employee as</w:t>
      </w:r>
      <w:r w:rsidR="00C71243" w:rsidRPr="00085E85">
        <w:t xml:space="preserve"> a First Mate or Master of a ship;</w:t>
      </w:r>
    </w:p>
    <w:p w:rsidR="007D6C65" w:rsidRPr="00085E85" w:rsidRDefault="00075A39" w:rsidP="006A397F">
      <w:pPr>
        <w:pStyle w:val="Level4"/>
      </w:pPr>
      <w:r w:rsidRPr="00085E85">
        <w:t xml:space="preserve">an </w:t>
      </w:r>
      <w:r w:rsidR="007D6C65" w:rsidRPr="00085E85">
        <w:t xml:space="preserve">employee Marine </w:t>
      </w:r>
      <w:r w:rsidR="008178D4" w:rsidRPr="00085E85">
        <w:t>Engineer</w:t>
      </w:r>
      <w:r w:rsidR="007D6C65" w:rsidRPr="00085E85">
        <w:t xml:space="preserve">, </w:t>
      </w:r>
      <w:r w:rsidR="002E3B8B" w:rsidRPr="00085E85">
        <w:t xml:space="preserve">Marine Electrician or Electrical Engineer, </w:t>
      </w:r>
      <w:r w:rsidR="007D6C65" w:rsidRPr="00085E85">
        <w:t>who goes ashore to study and sit for an approved course</w:t>
      </w:r>
      <w:r w:rsidR="00C71243" w:rsidRPr="00085E85">
        <w:t xml:space="preserve"> of study of Marine Engineering; and</w:t>
      </w:r>
    </w:p>
    <w:p w:rsidR="00F94901" w:rsidRPr="00085E85" w:rsidRDefault="00075A39" w:rsidP="00F94901">
      <w:pPr>
        <w:pStyle w:val="Level4"/>
      </w:pPr>
      <w:r w:rsidRPr="00085E85">
        <w:t xml:space="preserve">an </w:t>
      </w:r>
      <w:r w:rsidR="00F94901" w:rsidRPr="00085E85">
        <w:t>employee Integrated Rating, who goes ashore to study and sit for an approved course of study to qualify such an employee as a Deck Officer or Marine Engineer.</w:t>
      </w:r>
    </w:p>
    <w:p w:rsidR="007D6C65" w:rsidRPr="00085E85" w:rsidRDefault="007D6C65" w:rsidP="00D52304">
      <w:pPr>
        <w:pStyle w:val="Level3"/>
      </w:pPr>
      <w:r w:rsidRPr="00085E85">
        <w:t xml:space="preserve">An approved course of study is a Certificate of Competency, including an Endorsement, as prescribed by the </w:t>
      </w:r>
      <w:r w:rsidRPr="00085E85">
        <w:rPr>
          <w:i/>
        </w:rPr>
        <w:t>Navigation Act</w:t>
      </w:r>
      <w:r w:rsidR="00CB5D34" w:rsidRPr="00085E85">
        <w:rPr>
          <w:i/>
        </w:rPr>
        <w:t xml:space="preserve"> 1912</w:t>
      </w:r>
      <w:r w:rsidR="00CB5D34" w:rsidRPr="00085E85">
        <w:t xml:space="preserve"> (</w:t>
      </w:r>
      <w:proofErr w:type="spellStart"/>
      <w:r w:rsidR="00CB5D34" w:rsidRPr="00085E85">
        <w:t>Cth</w:t>
      </w:r>
      <w:proofErr w:type="spellEnd"/>
      <w:r w:rsidR="00CB5D34" w:rsidRPr="00085E85">
        <w:t xml:space="preserve">) </w:t>
      </w:r>
      <w:r w:rsidRPr="00085E85">
        <w:t xml:space="preserve">or regulations made thereunder, conducted by the </w:t>
      </w:r>
      <w:smartTag w:uri="urn:schemas-microsoft-com:office:smarttags" w:element="place">
        <w:smartTag w:uri="urn:schemas-microsoft-com:office:smarttags" w:element="country-region">
          <w:smartTag w:uri="urn:schemas-microsoft-com:office:smarttags" w:element="PlaceName">
            <w:r w:rsidRPr="00085E85">
              <w:t>Australian</w:t>
            </w:r>
          </w:smartTag>
          <w:r w:rsidRPr="00085E85">
            <w:t xml:space="preserve"> </w:t>
          </w:r>
          <w:smartTag w:uri="urn:schemas-microsoft-com:office:smarttags" w:element="PlaceName">
            <w:r w:rsidRPr="00085E85">
              <w:t>Maritime</w:t>
            </w:r>
          </w:smartTag>
          <w:r w:rsidRPr="00085E85">
            <w:t xml:space="preserve"> </w:t>
          </w:r>
          <w:smartTag w:uri="urn:schemas-microsoft-com:office:smarttags" w:element="PlaceType">
            <w:r w:rsidRPr="00085E85">
              <w:t>College</w:t>
            </w:r>
          </w:smartTag>
        </w:smartTag>
      </w:smartTag>
      <w:r w:rsidRPr="00085E85">
        <w:t xml:space="preserve"> or an approved technical institution or academy.</w:t>
      </w:r>
    </w:p>
    <w:p w:rsidR="007D6C65" w:rsidRPr="00085E85" w:rsidRDefault="007D6C65" w:rsidP="000C55BA">
      <w:pPr>
        <w:pStyle w:val="Level3Bold"/>
      </w:pPr>
      <w:r w:rsidRPr="00085E85">
        <w:t>Conditions for accessing entitlement</w:t>
      </w:r>
    </w:p>
    <w:p w:rsidR="007D6C65" w:rsidRPr="00085E85" w:rsidRDefault="007D6C65" w:rsidP="006A397F">
      <w:pPr>
        <w:pStyle w:val="Block2"/>
      </w:pPr>
      <w:r w:rsidRPr="00085E85">
        <w:t>The entitlements prescribed in</w:t>
      </w:r>
      <w:r w:rsidR="00C71243" w:rsidRPr="00085E85">
        <w:t xml:space="preserve"> clause</w:t>
      </w:r>
      <w:r w:rsidRPr="00085E85">
        <w:t xml:space="preserve"> </w:t>
      </w:r>
      <w:r w:rsidR="00C65D66">
        <w:fldChar w:fldCharType="begin"/>
      </w:r>
      <w:r w:rsidR="00C65D66">
        <w:instrText xml:space="preserve"> REF _Ref230062393 \w \h  \* MERGEFORMAT </w:instrText>
      </w:r>
      <w:r w:rsidR="00C65D66">
        <w:fldChar w:fldCharType="separate"/>
      </w:r>
      <w:r w:rsidR="00C836A1" w:rsidRPr="00C836A1">
        <w:rPr>
          <w:lang w:val="en-US"/>
        </w:rPr>
        <w:t>14.7(d)</w:t>
      </w:r>
      <w:r w:rsidR="00C65D66">
        <w:fldChar w:fldCharType="end"/>
      </w:r>
      <w:r w:rsidR="00AA10C9" w:rsidRPr="00085E85">
        <w:rPr>
          <w:lang w:val="en-US"/>
        </w:rPr>
        <w:t xml:space="preserve"> </w:t>
      </w:r>
      <w:r w:rsidRPr="00085E85">
        <w:t>will only be payable by the employer if the following conditions are met:</w:t>
      </w:r>
    </w:p>
    <w:p w:rsidR="007D6C65" w:rsidRPr="00085E85" w:rsidRDefault="007D6C65" w:rsidP="006A397F">
      <w:pPr>
        <w:pStyle w:val="Level4"/>
      </w:pPr>
      <w:r w:rsidRPr="00085E85">
        <w:t>an application in writing has been made by the employee and has been approved in wr</w:t>
      </w:r>
      <w:r w:rsidR="0083127A" w:rsidRPr="00085E85">
        <w:t>iting by the employer;</w:t>
      </w:r>
    </w:p>
    <w:p w:rsidR="007D6C65" w:rsidRPr="00085E85" w:rsidRDefault="007D6C65" w:rsidP="006A397F">
      <w:pPr>
        <w:pStyle w:val="Level4"/>
      </w:pPr>
      <w:r w:rsidRPr="00085E85">
        <w:t xml:space="preserve">the employee has been in the employment of the employer for the </w:t>
      </w:r>
      <w:r w:rsidR="00075A39" w:rsidRPr="00085E85">
        <w:t xml:space="preserve">12 </w:t>
      </w:r>
      <w:r w:rsidRPr="00085E85">
        <w:t>months prior to com</w:t>
      </w:r>
      <w:r w:rsidR="0083127A" w:rsidRPr="00085E85">
        <w:t>mencing the period of study;</w:t>
      </w:r>
    </w:p>
    <w:p w:rsidR="007D6C65" w:rsidRPr="00085E85" w:rsidRDefault="007D6C65" w:rsidP="006A397F">
      <w:pPr>
        <w:pStyle w:val="Level4"/>
      </w:pPr>
      <w:r w:rsidRPr="00085E85">
        <w:t>if the employer so desires, the employee will enter into a written undertaking that the employee will remain in its employment</w:t>
      </w:r>
      <w:r w:rsidR="0083127A" w:rsidRPr="00085E85">
        <w:t xml:space="preserve"> for a period of at least 12</w:t>
      </w:r>
      <w:r w:rsidRPr="00085E85">
        <w:t xml:space="preserve"> months after sitting </w:t>
      </w:r>
      <w:r w:rsidR="0083127A" w:rsidRPr="00085E85">
        <w:t>for the certificate in question;</w:t>
      </w:r>
      <w:r w:rsidRPr="00085E85">
        <w:t xml:space="preserve"> </w:t>
      </w:r>
    </w:p>
    <w:p w:rsidR="007D6C65" w:rsidRPr="00085E85" w:rsidRDefault="007D6C65" w:rsidP="006A397F">
      <w:pPr>
        <w:pStyle w:val="Level4"/>
      </w:pPr>
      <w:r w:rsidRPr="00085E85">
        <w:t>the entitlement will be confined to the first attempt to obtain the certificate in question; and</w:t>
      </w:r>
    </w:p>
    <w:p w:rsidR="007D6C65" w:rsidRPr="00085E85" w:rsidRDefault="007D6C65" w:rsidP="006A397F">
      <w:pPr>
        <w:pStyle w:val="Level4"/>
      </w:pPr>
      <w:r w:rsidRPr="00085E85">
        <w:t>the employee provides the employer with reasonable proof of satisfactory attendance at the course of study and examination.</w:t>
      </w:r>
    </w:p>
    <w:p w:rsidR="007D6C65" w:rsidRPr="00085E85" w:rsidRDefault="007D6C65" w:rsidP="000C55BA">
      <w:pPr>
        <w:pStyle w:val="Level3Bold"/>
      </w:pPr>
      <w:bookmarkStart w:id="150" w:name="_Ref230062393"/>
      <w:r w:rsidRPr="00085E85">
        <w:lastRenderedPageBreak/>
        <w:t>Entitlement</w:t>
      </w:r>
      <w:bookmarkEnd w:id="150"/>
    </w:p>
    <w:p w:rsidR="007D6C65" w:rsidRPr="00085E85" w:rsidRDefault="007D6C65" w:rsidP="006A397F">
      <w:pPr>
        <w:pStyle w:val="Level4"/>
      </w:pPr>
      <w:bookmarkStart w:id="151" w:name="_Ref228158632"/>
      <w:r w:rsidRPr="00085E85">
        <w:t>For approved study outside period of accrued leave</w:t>
      </w:r>
      <w:r w:rsidR="000C55BA" w:rsidRPr="00085E85">
        <w:t>—</w:t>
      </w:r>
      <w:r w:rsidRPr="00085E85">
        <w:t>75% of the eligible employee</w:t>
      </w:r>
      <w:r w:rsidR="00F932E9" w:rsidRPr="00085E85">
        <w:t>’</w:t>
      </w:r>
      <w:r w:rsidRPr="00085E85">
        <w:t>s salary or aggregate wages for the authorised period of study.</w:t>
      </w:r>
      <w:bookmarkEnd w:id="151"/>
    </w:p>
    <w:p w:rsidR="007D6C65" w:rsidRPr="00085E85" w:rsidRDefault="007D6C65" w:rsidP="006A397F">
      <w:pPr>
        <w:pStyle w:val="Level4"/>
      </w:pPr>
      <w:bookmarkStart w:id="152" w:name="_Ref228158563"/>
      <w:r w:rsidRPr="00085E85">
        <w:t>For approved study during</w:t>
      </w:r>
      <w:r w:rsidR="0083127A" w:rsidRPr="00085E85">
        <w:t xml:space="preserve"> a</w:t>
      </w:r>
      <w:r w:rsidRPr="00085E85">
        <w:t xml:space="preserve"> period of accrued leave</w:t>
      </w:r>
      <w:r w:rsidR="000C55BA" w:rsidRPr="00085E85">
        <w:t>—</w:t>
      </w:r>
      <w:r w:rsidR="00C71243" w:rsidRPr="00085E85">
        <w:t>a</w:t>
      </w:r>
      <w:r w:rsidRPr="00085E85">
        <w:t xml:space="preserve"> period of additional leave (immediately following the sitting for each certificate), equal to three quarters of the authorised period of study.</w:t>
      </w:r>
      <w:bookmarkEnd w:id="152"/>
    </w:p>
    <w:p w:rsidR="007D6C65" w:rsidRPr="00085E85" w:rsidRDefault="007D6C65" w:rsidP="006A397F">
      <w:pPr>
        <w:pStyle w:val="Level4"/>
      </w:pPr>
      <w:r w:rsidRPr="00085E85">
        <w:t>An employer and an employee may agree to grant the additional leave under</w:t>
      </w:r>
      <w:r w:rsidR="00C71243" w:rsidRPr="00085E85">
        <w:t xml:space="preserve"> clause</w:t>
      </w:r>
      <w:r w:rsidRPr="00085E85">
        <w:t xml:space="preserve"> </w:t>
      </w:r>
      <w:r w:rsidR="001F66F7">
        <w:fldChar w:fldCharType="begin"/>
      </w:r>
      <w:r w:rsidR="000B5931">
        <w:instrText xml:space="preserve"> REF _Ref228158563 \w \h  \* MERGEFORMAT </w:instrText>
      </w:r>
      <w:r w:rsidR="001F66F7">
        <w:fldChar w:fldCharType="separate"/>
      </w:r>
      <w:r w:rsidR="00C836A1">
        <w:t>14.7(d)(ii)</w:t>
      </w:r>
      <w:r w:rsidR="001F66F7">
        <w:fldChar w:fldCharType="end"/>
      </w:r>
      <w:r w:rsidR="00D52304" w:rsidRPr="00085E85">
        <w:t xml:space="preserve"> </w:t>
      </w:r>
      <w:r w:rsidR="002014FB" w:rsidRPr="00085E85">
        <w:t>as payment instead</w:t>
      </w:r>
      <w:r w:rsidRPr="00085E85">
        <w:t xml:space="preserve"> of leave.</w:t>
      </w:r>
    </w:p>
    <w:p w:rsidR="00E91E08" w:rsidRPr="00085E85" w:rsidRDefault="00E91E08" w:rsidP="00E91E08">
      <w:pPr>
        <w:pStyle w:val="Level4"/>
      </w:pPr>
      <w:r w:rsidRPr="00085E85">
        <w:t>Where an application by an employee to undertake an approved course of study ha</w:t>
      </w:r>
      <w:r w:rsidR="00075A39" w:rsidRPr="00085E85">
        <w:t>s been approved by the employer</w:t>
      </w:r>
      <w:r w:rsidRPr="00085E85">
        <w:t xml:space="preserve"> and the employee is subsequently retrenched, the employee will be entitled to payment in accordance with clause </w:t>
      </w:r>
      <w:r w:rsidR="001F66F7">
        <w:fldChar w:fldCharType="begin"/>
      </w:r>
      <w:r w:rsidR="000B5931">
        <w:instrText xml:space="preserve"> REF _Ref228158632 \w \h  \* MERGEFORMAT </w:instrText>
      </w:r>
      <w:r w:rsidR="001F66F7">
        <w:fldChar w:fldCharType="separate"/>
      </w:r>
      <w:r w:rsidR="00C836A1">
        <w:t>14.7(d)(</w:t>
      </w:r>
      <w:proofErr w:type="spellStart"/>
      <w:r w:rsidR="00C836A1">
        <w:t>i</w:t>
      </w:r>
      <w:proofErr w:type="spellEnd"/>
      <w:r w:rsidR="00C836A1">
        <w:t>)</w:t>
      </w:r>
      <w:r w:rsidR="001F66F7">
        <w:fldChar w:fldCharType="end"/>
      </w:r>
      <w:r w:rsidRPr="00085E85">
        <w:t>. For these purposes, the employee</w:t>
      </w:r>
      <w:r w:rsidR="00F932E9" w:rsidRPr="00085E85">
        <w:t>’</w:t>
      </w:r>
      <w:r w:rsidRPr="00085E85">
        <w:t>s salary rate will be that rate applicable at the date of termination.</w:t>
      </w:r>
    </w:p>
    <w:p w:rsidR="007D6C65" w:rsidRPr="00085E85" w:rsidRDefault="007D6C65" w:rsidP="000C55BA">
      <w:pPr>
        <w:pStyle w:val="Level3Bold"/>
      </w:pPr>
      <w:r w:rsidRPr="00085E85">
        <w:t>Living away from home allowance</w:t>
      </w:r>
    </w:p>
    <w:p w:rsidR="007D6C65" w:rsidRPr="00085E85" w:rsidRDefault="007D6C65" w:rsidP="0083127A">
      <w:pPr>
        <w:pStyle w:val="Block2"/>
      </w:pPr>
      <w:bookmarkStart w:id="153" w:name="_Ref228158595"/>
      <w:r w:rsidRPr="00085E85">
        <w:t>When it is necessary for an employee to take up temporary residence away from their home port to undertake the approved study, the employee will be entitled to the following living away from home allowance during the authorised period of study:</w:t>
      </w:r>
      <w:bookmarkEnd w:id="153"/>
    </w:p>
    <w:p w:rsidR="003E482E" w:rsidRPr="00085E85" w:rsidRDefault="003E482E" w:rsidP="003E482E">
      <w:pPr>
        <w:pStyle w:val="History"/>
      </w:pPr>
      <w:r w:rsidRPr="00085E85">
        <w:t>[14.7(e)(</w:t>
      </w:r>
      <w:proofErr w:type="spellStart"/>
      <w:r w:rsidRPr="00085E85">
        <w:t>i</w:t>
      </w:r>
      <w:proofErr w:type="spellEnd"/>
      <w:r w:rsidRPr="00085E85">
        <w:t xml:space="preserve">) varied by </w:t>
      </w:r>
      <w:hyperlink r:id="rId247" w:history="1">
        <w:r w:rsidRPr="00085E85">
          <w:rPr>
            <w:rStyle w:val="Hyperlink"/>
          </w:rPr>
          <w:t>PR998097</w:t>
        </w:r>
      </w:hyperlink>
      <w:r w:rsidR="004A4B7B" w:rsidRPr="00085E85">
        <w:t xml:space="preserve">, </w:t>
      </w:r>
      <w:hyperlink r:id="rId248" w:history="1">
        <w:r w:rsidR="004A4B7B" w:rsidRPr="00085E85">
          <w:rPr>
            <w:rStyle w:val="Hyperlink"/>
          </w:rPr>
          <w:t>PR523068</w:t>
        </w:r>
      </w:hyperlink>
      <w:r w:rsidR="00F63CA5" w:rsidRPr="00085E85">
        <w:t xml:space="preserve">, </w:t>
      </w:r>
      <w:hyperlink r:id="rId249" w:history="1">
        <w:r w:rsidR="00F63CA5" w:rsidRPr="00085E85">
          <w:rPr>
            <w:rStyle w:val="Hyperlink"/>
          </w:rPr>
          <w:t>PR536871</w:t>
        </w:r>
      </w:hyperlink>
      <w:r w:rsidR="00202197" w:rsidRPr="00085E85">
        <w:t xml:space="preserve">, </w:t>
      </w:r>
      <w:hyperlink r:id="rId250" w:history="1">
        <w:r w:rsidR="0099453E">
          <w:rPr>
            <w:rStyle w:val="Hyperlink"/>
          </w:rPr>
          <w:t>PR551794</w:t>
        </w:r>
      </w:hyperlink>
      <w:r w:rsidR="0088180B">
        <w:t xml:space="preserve">, </w:t>
      </w:r>
      <w:hyperlink r:id="rId251" w:history="1">
        <w:r w:rsidR="0088180B" w:rsidRPr="00607822">
          <w:rPr>
            <w:rStyle w:val="Hyperlink"/>
          </w:rPr>
          <w:t>PR566895</w:t>
        </w:r>
      </w:hyperlink>
      <w:r w:rsidR="00010473">
        <w:t xml:space="preserve">, </w:t>
      </w:r>
      <w:hyperlink r:id="rId252" w:history="1">
        <w:r w:rsidR="00010473" w:rsidRPr="004F4E5D">
          <w:rPr>
            <w:rStyle w:val="Hyperlink"/>
          </w:rPr>
          <w:t>PR606564</w:t>
        </w:r>
      </w:hyperlink>
      <w:r w:rsidR="00A73B22">
        <w:t xml:space="preserve">, </w:t>
      </w:r>
      <w:hyperlink r:id="rId253" w:history="1">
        <w:r w:rsidR="0095301F">
          <w:rPr>
            <w:rStyle w:val="Hyperlink"/>
            <w:noProof/>
          </w:rPr>
          <w:t>PR704169</w:t>
        </w:r>
      </w:hyperlink>
      <w:r w:rsidR="0095301F">
        <w:t xml:space="preserve">, </w:t>
      </w:r>
      <w:hyperlink r:id="rId254" w:history="1">
        <w:r w:rsidR="0095301F">
          <w:rPr>
            <w:rStyle w:val="Hyperlink"/>
          </w:rPr>
          <w:t>PR</w:t>
        </w:r>
        <w:r w:rsidR="0095301F">
          <w:rPr>
            <w:rStyle w:val="Hyperlink"/>
            <w:noProof/>
          </w:rPr>
          <w:t>707727</w:t>
        </w:r>
      </w:hyperlink>
      <w:r w:rsidR="00010473">
        <w:t xml:space="preserve"> </w:t>
      </w:r>
      <w:proofErr w:type="spellStart"/>
      <w:r w:rsidR="00010473" w:rsidRPr="00085E85">
        <w:t>ppc</w:t>
      </w:r>
      <w:proofErr w:type="spellEnd"/>
      <w:r w:rsidR="00010473" w:rsidRPr="00085E85">
        <w:t xml:space="preserve"> 01Jul1</w:t>
      </w:r>
      <w:r w:rsidR="0095301F">
        <w:t>9</w:t>
      </w:r>
      <w:r w:rsidRPr="00085E85">
        <w:t>]</w:t>
      </w:r>
    </w:p>
    <w:p w:rsidR="007D6C65" w:rsidRPr="00085E85" w:rsidRDefault="007D6C65" w:rsidP="0083127A">
      <w:pPr>
        <w:pStyle w:val="Level4"/>
      </w:pPr>
      <w:r w:rsidRPr="00085E85">
        <w:t>$</w:t>
      </w:r>
      <w:r w:rsidR="0095301F" w:rsidRPr="0060280A">
        <w:t>126.40</w:t>
      </w:r>
      <w:r w:rsidR="0095301F">
        <w:t xml:space="preserve"> </w:t>
      </w:r>
      <w:r w:rsidRPr="00085E85">
        <w:t>per week; or</w:t>
      </w:r>
    </w:p>
    <w:p w:rsidR="003E482E" w:rsidRPr="00085E85" w:rsidRDefault="00C876D4" w:rsidP="003E482E">
      <w:pPr>
        <w:pStyle w:val="History"/>
      </w:pPr>
      <w:r w:rsidRPr="00085E85">
        <w:t xml:space="preserve">[14.7(e)(ii) varied by </w:t>
      </w:r>
      <w:hyperlink r:id="rId255" w:history="1">
        <w:r w:rsidRPr="00085E85">
          <w:rPr>
            <w:rStyle w:val="Hyperlink"/>
          </w:rPr>
          <w:t>PR994463</w:t>
        </w:r>
      </w:hyperlink>
      <w:r w:rsidR="007F58F8" w:rsidRPr="00085E85">
        <w:t>,</w:t>
      </w:r>
      <w:r w:rsidR="003E482E" w:rsidRPr="00085E85">
        <w:t xml:space="preserve"> </w:t>
      </w:r>
      <w:hyperlink r:id="rId256" w:history="1">
        <w:r w:rsidR="003E482E" w:rsidRPr="00085E85">
          <w:rPr>
            <w:rStyle w:val="Hyperlink"/>
          </w:rPr>
          <w:t>PR998097</w:t>
        </w:r>
      </w:hyperlink>
      <w:r w:rsidR="00EB0F17" w:rsidRPr="00085E85">
        <w:t xml:space="preserve">, </w:t>
      </w:r>
      <w:hyperlink r:id="rId257" w:history="1">
        <w:r w:rsidR="00EB0F17" w:rsidRPr="00085E85">
          <w:rPr>
            <w:rStyle w:val="Hyperlink"/>
          </w:rPr>
          <w:t>PR523068</w:t>
        </w:r>
      </w:hyperlink>
      <w:r w:rsidR="00F63CA5" w:rsidRPr="00085E85">
        <w:t xml:space="preserve">, </w:t>
      </w:r>
      <w:hyperlink r:id="rId258" w:history="1">
        <w:r w:rsidR="00F63CA5" w:rsidRPr="00085E85">
          <w:rPr>
            <w:rStyle w:val="Hyperlink"/>
          </w:rPr>
          <w:t>PR536871</w:t>
        </w:r>
      </w:hyperlink>
      <w:r w:rsidR="00202197" w:rsidRPr="00085E85">
        <w:t xml:space="preserve">, </w:t>
      </w:r>
      <w:hyperlink r:id="rId259" w:history="1">
        <w:r w:rsidR="0099453E">
          <w:rPr>
            <w:rStyle w:val="Hyperlink"/>
          </w:rPr>
          <w:t>PR551794</w:t>
        </w:r>
      </w:hyperlink>
      <w:r w:rsidR="0088180B">
        <w:t xml:space="preserve">, </w:t>
      </w:r>
      <w:hyperlink r:id="rId260" w:history="1">
        <w:r w:rsidR="0088180B" w:rsidRPr="00607822">
          <w:rPr>
            <w:rStyle w:val="Hyperlink"/>
          </w:rPr>
          <w:t>PR566895</w:t>
        </w:r>
      </w:hyperlink>
      <w:r w:rsidR="00A73B22">
        <w:t xml:space="preserve">, </w:t>
      </w:r>
      <w:hyperlink r:id="rId261" w:history="1">
        <w:r w:rsidR="004C2132" w:rsidRPr="004F4E5D">
          <w:rPr>
            <w:rStyle w:val="Hyperlink"/>
          </w:rPr>
          <w:t>PR606564</w:t>
        </w:r>
      </w:hyperlink>
      <w:r w:rsidR="0095301F" w:rsidRPr="0095301F">
        <w:rPr>
          <w:rStyle w:val="Hyperlink"/>
          <w:u w:val="none"/>
        </w:rPr>
        <w:t>,</w:t>
      </w:r>
      <w:r w:rsidR="0095301F" w:rsidRPr="0095301F">
        <w:t xml:space="preserve"> </w:t>
      </w:r>
      <w:hyperlink r:id="rId262" w:history="1">
        <w:r w:rsidR="0095301F">
          <w:rPr>
            <w:rStyle w:val="Hyperlink"/>
            <w:noProof/>
          </w:rPr>
          <w:t>PR704169</w:t>
        </w:r>
      </w:hyperlink>
      <w:r w:rsidR="0095301F">
        <w:t xml:space="preserve">, </w:t>
      </w:r>
      <w:hyperlink r:id="rId263" w:history="1">
        <w:r w:rsidR="0095301F">
          <w:rPr>
            <w:rStyle w:val="Hyperlink"/>
          </w:rPr>
          <w:t>PR</w:t>
        </w:r>
        <w:r w:rsidR="0095301F">
          <w:rPr>
            <w:rStyle w:val="Hyperlink"/>
            <w:noProof/>
          </w:rPr>
          <w:t>707727</w:t>
        </w:r>
      </w:hyperlink>
      <w:r w:rsidR="004C2132">
        <w:t xml:space="preserve"> </w:t>
      </w:r>
      <w:proofErr w:type="spellStart"/>
      <w:r w:rsidR="004C2132" w:rsidRPr="00085E85">
        <w:t>ppc</w:t>
      </w:r>
      <w:proofErr w:type="spellEnd"/>
      <w:r w:rsidR="004C2132" w:rsidRPr="00085E85">
        <w:t xml:space="preserve"> 01Jul1</w:t>
      </w:r>
      <w:r w:rsidR="0095301F">
        <w:t>9</w:t>
      </w:r>
      <w:r w:rsidR="003E482E" w:rsidRPr="00085E85">
        <w:t>]</w:t>
      </w:r>
    </w:p>
    <w:p w:rsidR="007D6C65" w:rsidRPr="00085E85" w:rsidRDefault="007D6C65" w:rsidP="0083127A">
      <w:pPr>
        <w:pStyle w:val="Level4"/>
      </w:pPr>
      <w:r w:rsidRPr="00085E85">
        <w:t>$</w:t>
      </w:r>
      <w:r w:rsidR="0095301F" w:rsidRPr="0060280A">
        <w:t>178.24</w:t>
      </w:r>
      <w:r w:rsidR="0095301F">
        <w:t xml:space="preserve"> </w:t>
      </w:r>
      <w:r w:rsidR="00AC1E60" w:rsidRPr="00085E85">
        <w:t>per week</w:t>
      </w:r>
      <w:r w:rsidRPr="00085E85">
        <w:t xml:space="preserve"> (if the employee has a spous</w:t>
      </w:r>
      <w:r w:rsidR="00681F8D" w:rsidRPr="00085E85">
        <w:t>e or de facto partner</w:t>
      </w:r>
      <w:r w:rsidRPr="00085E85">
        <w:t xml:space="preserve"> and/or depend</w:t>
      </w:r>
      <w:r w:rsidR="00E6083C" w:rsidRPr="00085E85">
        <w:t>e</w:t>
      </w:r>
      <w:r w:rsidRPr="00085E85">
        <w:t>nt children).</w:t>
      </w:r>
    </w:p>
    <w:p w:rsidR="007D6C65" w:rsidRPr="00085E85" w:rsidRDefault="007D6C65" w:rsidP="000C55BA">
      <w:pPr>
        <w:pStyle w:val="Level3Bold"/>
      </w:pPr>
      <w:r w:rsidRPr="00085E85">
        <w:t>Authorised period of study</w:t>
      </w:r>
    </w:p>
    <w:p w:rsidR="007D6C65" w:rsidRPr="00085E85" w:rsidRDefault="007D6C65" w:rsidP="006A397F">
      <w:pPr>
        <w:pStyle w:val="Block2"/>
      </w:pPr>
      <w:r w:rsidRPr="00085E85">
        <w:t>The authorised period of study for eligible employees under this clause will consist of:</w:t>
      </w:r>
    </w:p>
    <w:p w:rsidR="007D6C65" w:rsidRPr="00085E85" w:rsidRDefault="007D6C65" w:rsidP="006A397F">
      <w:pPr>
        <w:pStyle w:val="Level4"/>
      </w:pPr>
      <w:r w:rsidRPr="00085E85">
        <w:t>the period of their attendance at the course of study for each such certificate;</w:t>
      </w:r>
    </w:p>
    <w:p w:rsidR="007D6C65" w:rsidRPr="00085E85" w:rsidRDefault="007D6C65" w:rsidP="006A397F">
      <w:pPr>
        <w:pStyle w:val="Level4"/>
      </w:pPr>
      <w:r w:rsidRPr="00085E85">
        <w:t>the prescribed examination times; and</w:t>
      </w:r>
    </w:p>
    <w:p w:rsidR="007D6C65" w:rsidRPr="00085E85" w:rsidRDefault="007D6C65" w:rsidP="006A397F">
      <w:pPr>
        <w:pStyle w:val="Level4"/>
      </w:pPr>
      <w:r w:rsidRPr="00085E85">
        <w:t>vacation times or holidays of not more than seven consecutive days (including Saturdays, Sundays and</w:t>
      </w:r>
      <w:r w:rsidR="0083127A" w:rsidRPr="00085E85">
        <w:t xml:space="preserve"> public</w:t>
      </w:r>
      <w:r w:rsidRPr="00085E85">
        <w:t xml:space="preserve"> holidays).</w:t>
      </w:r>
    </w:p>
    <w:p w:rsidR="007D6C65" w:rsidRPr="00085E85" w:rsidRDefault="007D6C65" w:rsidP="001957EF">
      <w:pPr>
        <w:pStyle w:val="Level2Bold"/>
      </w:pPr>
      <w:bookmarkStart w:id="154" w:name="_Toc224103743"/>
      <w:r w:rsidRPr="00085E85">
        <w:t xml:space="preserve">Medicals and </w:t>
      </w:r>
      <w:r w:rsidR="00C71243" w:rsidRPr="00085E85">
        <w:t>p</w:t>
      </w:r>
      <w:r w:rsidRPr="00085E85">
        <w:t>assport</w:t>
      </w:r>
      <w:bookmarkEnd w:id="154"/>
    </w:p>
    <w:p w:rsidR="007D6C65" w:rsidRPr="00085E85" w:rsidRDefault="007D6C65" w:rsidP="001957EF">
      <w:pPr>
        <w:pStyle w:val="Level3"/>
      </w:pPr>
      <w:r w:rsidRPr="00085E85">
        <w:t xml:space="preserve">An employee who undergoes a medical examination by a medical inspector of seamen, at the requirement of the employer or pursuant to requirements under the </w:t>
      </w:r>
      <w:r w:rsidRPr="00085E85">
        <w:rPr>
          <w:i/>
        </w:rPr>
        <w:t xml:space="preserve">Navigation Act </w:t>
      </w:r>
      <w:r w:rsidR="006D2BBD" w:rsidRPr="00085E85">
        <w:rPr>
          <w:i/>
        </w:rPr>
        <w:t>1912</w:t>
      </w:r>
      <w:r w:rsidR="006D2BBD" w:rsidRPr="00085E85">
        <w:t xml:space="preserve"> (</w:t>
      </w:r>
      <w:proofErr w:type="spellStart"/>
      <w:r w:rsidR="006D2BBD" w:rsidRPr="00085E85">
        <w:t>Cth</w:t>
      </w:r>
      <w:proofErr w:type="spellEnd"/>
      <w:r w:rsidR="006D2BBD" w:rsidRPr="00085E85">
        <w:t xml:space="preserve">) </w:t>
      </w:r>
      <w:r w:rsidRPr="00085E85">
        <w:t>and relevant Marine Orders, will be reimbursed for the cost of the prescribed fees by the employer.</w:t>
      </w:r>
    </w:p>
    <w:p w:rsidR="007D6C65" w:rsidRPr="00085E85" w:rsidRDefault="007D6C65" w:rsidP="001957EF">
      <w:pPr>
        <w:pStyle w:val="Level3"/>
      </w:pPr>
      <w:r w:rsidRPr="00085E85">
        <w:lastRenderedPageBreak/>
        <w:t>An employee who is required by the employer to have and maintain a valid passport, any necessary visas and necessary vaccinations will be reimbursed by the employer for all reasonable charges, fees and expenses incurred by the employee in this respect.</w:t>
      </w:r>
    </w:p>
    <w:p w:rsidR="007D6C65" w:rsidRPr="00085E85" w:rsidRDefault="007D6C65" w:rsidP="00036E30">
      <w:pPr>
        <w:pStyle w:val="Level2Bold"/>
      </w:pPr>
      <w:bookmarkStart w:id="155" w:name="_Toc224103745"/>
      <w:r w:rsidRPr="00085E85">
        <w:t>Allowances specific to vessels other than floating production facilities</w:t>
      </w:r>
      <w:bookmarkEnd w:id="155"/>
    </w:p>
    <w:p w:rsidR="007D6C65" w:rsidRPr="00085E85" w:rsidRDefault="007D6C65" w:rsidP="00036E30">
      <w:pPr>
        <w:pStyle w:val="Level3Bold"/>
      </w:pPr>
      <w:r w:rsidRPr="00085E85">
        <w:t>Shared accommodation allowance</w:t>
      </w:r>
    </w:p>
    <w:p w:rsidR="007D6C65" w:rsidRPr="00085E85" w:rsidRDefault="007D6C65" w:rsidP="00036E30">
      <w:pPr>
        <w:pStyle w:val="Block2"/>
      </w:pPr>
      <w:r w:rsidRPr="00085E85">
        <w:t>Where a crew me</w:t>
      </w:r>
      <w:r w:rsidR="005B0E4C" w:rsidRPr="00085E85">
        <w:t>mber</w:t>
      </w:r>
      <w:r w:rsidRPr="00085E85">
        <w:t xml:space="preserve"> is required to share a cabin </w:t>
      </w:r>
      <w:r w:rsidR="00F94901" w:rsidRPr="00085E85">
        <w:t xml:space="preserve">and </w:t>
      </w:r>
      <w:r w:rsidRPr="00085E85">
        <w:t>is not already in receipt of an</w:t>
      </w:r>
      <w:r w:rsidR="005B0E4C" w:rsidRPr="00085E85">
        <w:t>y monetary consideration</w:t>
      </w:r>
      <w:r w:rsidRPr="00085E85">
        <w:t xml:space="preserve">, </w:t>
      </w:r>
      <w:r w:rsidR="00780E4D" w:rsidRPr="00085E85">
        <w:t>they</w:t>
      </w:r>
      <w:r w:rsidRPr="00085E85">
        <w:t xml:space="preserve"> will be entitled to an additional allowance of 4.19% of the </w:t>
      </w:r>
      <w:hyperlink w:anchor="standard_rate" w:history="1">
        <w:r w:rsidRPr="00085E85">
          <w:rPr>
            <w:rStyle w:val="Hyperlink"/>
          </w:rPr>
          <w:t>standard rate</w:t>
        </w:r>
      </w:hyperlink>
      <w:r w:rsidRPr="00085E85">
        <w:t xml:space="preserve"> per day on each day </w:t>
      </w:r>
      <w:r w:rsidR="00780E4D" w:rsidRPr="00085E85">
        <w:t>the</w:t>
      </w:r>
      <w:r w:rsidR="00614698" w:rsidRPr="00085E85">
        <w:t>y</w:t>
      </w:r>
      <w:r w:rsidR="00780E4D" w:rsidRPr="00085E85">
        <w:t xml:space="preserve"> are </w:t>
      </w:r>
      <w:r w:rsidRPr="00085E85">
        <w:t>so required to share accommodation.</w:t>
      </w:r>
    </w:p>
    <w:p w:rsidR="007D6C65" w:rsidRPr="00085E85" w:rsidRDefault="007D6C65" w:rsidP="00036E30">
      <w:pPr>
        <w:pStyle w:val="Level3Bold"/>
      </w:pPr>
      <w:r w:rsidRPr="00085E85">
        <w:t>Vessels temporarily engaged in carriage and handling of cargo allowance</w:t>
      </w:r>
    </w:p>
    <w:p w:rsidR="007D6C65" w:rsidRPr="00085E85" w:rsidRDefault="007D6C65" w:rsidP="00036E30">
      <w:pPr>
        <w:pStyle w:val="Block2"/>
      </w:pPr>
      <w:r w:rsidRPr="00085E85">
        <w:t xml:space="preserve">Where a stand-by vessel is required to handle and carry cargo to or from an offshore installation an additional allowance of 5.57% of the </w:t>
      </w:r>
      <w:hyperlink w:anchor="standard_rate" w:history="1">
        <w:r w:rsidRPr="00085E85">
          <w:rPr>
            <w:rStyle w:val="Hyperlink"/>
          </w:rPr>
          <w:t>standard rate</w:t>
        </w:r>
      </w:hyperlink>
      <w:r w:rsidRPr="00085E85">
        <w:t xml:space="preserve"> per day will be payable to all crew members in full compensation of all additional duties.</w:t>
      </w:r>
    </w:p>
    <w:p w:rsidR="007D6C65" w:rsidRPr="00085E85" w:rsidRDefault="007D6C65" w:rsidP="00036E30">
      <w:pPr>
        <w:pStyle w:val="Level3Bold"/>
      </w:pPr>
      <w:r w:rsidRPr="00085E85">
        <w:t>Hard</w:t>
      </w:r>
      <w:r w:rsidR="000C55BA" w:rsidRPr="00085E85">
        <w:t>-</w:t>
      </w:r>
      <w:r w:rsidRPr="00085E85">
        <w:t>lying allowance</w:t>
      </w:r>
    </w:p>
    <w:p w:rsidR="0083127A" w:rsidRPr="00085E85" w:rsidRDefault="007D6C65" w:rsidP="00036E30">
      <w:pPr>
        <w:pStyle w:val="Block2"/>
      </w:pPr>
      <w:r w:rsidRPr="00085E85">
        <w:t xml:space="preserve">An allowance of 5.24% of the </w:t>
      </w:r>
      <w:hyperlink w:anchor="standard_rate" w:history="1">
        <w:r w:rsidRPr="00085E85">
          <w:rPr>
            <w:rStyle w:val="Hyperlink"/>
          </w:rPr>
          <w:t>standard rate</w:t>
        </w:r>
      </w:hyperlink>
      <w:r w:rsidRPr="00085E85">
        <w:t xml:space="preserve"> per day will be payable to crew members accommodated on board in a two berth cabin and an allowance of 8.39% of the </w:t>
      </w:r>
      <w:hyperlink w:anchor="standard_rate" w:history="1">
        <w:r w:rsidRPr="00085E85">
          <w:rPr>
            <w:rStyle w:val="Hyperlink"/>
          </w:rPr>
          <w:t>standard rate</w:t>
        </w:r>
      </w:hyperlink>
      <w:r w:rsidRPr="00085E85">
        <w:t xml:space="preserve"> per day will be payable to crew members accommodated on board in a four berth cabin. </w:t>
      </w:r>
    </w:p>
    <w:p w:rsidR="007D6C65" w:rsidRPr="00085E85" w:rsidRDefault="007D6C65" w:rsidP="0083127A">
      <w:pPr>
        <w:pStyle w:val="Level3"/>
      </w:pPr>
      <w:r w:rsidRPr="00085E85">
        <w:t>These allowances cover all circumstances associated with living on board a self-propelled drilling vessel.</w:t>
      </w:r>
    </w:p>
    <w:p w:rsidR="007D6C65" w:rsidRPr="00085E85" w:rsidRDefault="007D6C65" w:rsidP="00036E30">
      <w:pPr>
        <w:pStyle w:val="Level2Bold"/>
      </w:pPr>
      <w:bookmarkStart w:id="156" w:name="_Toc224103746"/>
      <w:r w:rsidRPr="00085E85">
        <w:t>Allowances specific to floating production facilities</w:t>
      </w:r>
      <w:bookmarkEnd w:id="156"/>
    </w:p>
    <w:p w:rsidR="007D6C65" w:rsidRPr="00085E85" w:rsidRDefault="007D6C65" w:rsidP="00036E30">
      <w:pPr>
        <w:pStyle w:val="Level3Bold"/>
      </w:pPr>
      <w:r w:rsidRPr="00085E85">
        <w:t>Communication allowance</w:t>
      </w:r>
    </w:p>
    <w:p w:rsidR="007D6C65" w:rsidRPr="00085E85" w:rsidRDefault="007D6C65" w:rsidP="00036E30">
      <w:pPr>
        <w:pStyle w:val="Block2"/>
      </w:pPr>
      <w:r w:rsidRPr="00085E85">
        <w:t xml:space="preserve">An allowance of 0.5% of the </w:t>
      </w:r>
      <w:hyperlink w:anchor="standard_rate" w:history="1">
        <w:r w:rsidRPr="00085E85">
          <w:rPr>
            <w:rStyle w:val="Hyperlink"/>
          </w:rPr>
          <w:t>standard rate</w:t>
        </w:r>
      </w:hyperlink>
      <w:r w:rsidRPr="00085E85">
        <w:t xml:space="preserve"> per completed fortnight will be paid to all employees to facilitate communication between the employer and employee.</w:t>
      </w:r>
    </w:p>
    <w:p w:rsidR="007D6C65" w:rsidRPr="00085E85" w:rsidRDefault="007D6C65" w:rsidP="00036E30">
      <w:pPr>
        <w:pStyle w:val="Level3Bold"/>
      </w:pPr>
      <w:r w:rsidRPr="00085E85">
        <w:t>Keep allowance</w:t>
      </w:r>
    </w:p>
    <w:p w:rsidR="007D6C65" w:rsidRPr="00085E85" w:rsidRDefault="007D6C65" w:rsidP="00036E30">
      <w:pPr>
        <w:pStyle w:val="Block2"/>
      </w:pPr>
      <w:r w:rsidRPr="00085E85">
        <w:t>The employer will accommodate and keep the employee upon the facility at the employer</w:t>
      </w:r>
      <w:r w:rsidR="00F932E9" w:rsidRPr="00085E85">
        <w:t>’</w:t>
      </w:r>
      <w:r w:rsidRPr="00085E85">
        <w:t>s cost, or reimburse the employee for expenses incurred on the facility.</w:t>
      </w:r>
    </w:p>
    <w:p w:rsidR="00A86659" w:rsidRPr="00085E85" w:rsidRDefault="00A86659" w:rsidP="00A86659">
      <w:pPr>
        <w:pStyle w:val="Level3Bold"/>
        <w:rPr>
          <w:bCs/>
        </w:rPr>
      </w:pPr>
      <w:r w:rsidRPr="00085E85">
        <w:rPr>
          <w:bCs/>
        </w:rPr>
        <w:t>Personal accident insurance allowance</w:t>
      </w:r>
    </w:p>
    <w:p w:rsidR="003E482E" w:rsidRPr="00085E85" w:rsidRDefault="003E482E" w:rsidP="003E482E">
      <w:pPr>
        <w:pStyle w:val="History"/>
      </w:pPr>
      <w:r w:rsidRPr="00085E85">
        <w:t xml:space="preserve">[14.10(c) varied by </w:t>
      </w:r>
      <w:hyperlink r:id="rId264" w:history="1">
        <w:r w:rsidRPr="00085E85">
          <w:rPr>
            <w:rStyle w:val="Hyperlink"/>
          </w:rPr>
          <w:t>PR998097</w:t>
        </w:r>
      </w:hyperlink>
      <w:r w:rsidR="002E4372" w:rsidRPr="00085E85">
        <w:t xml:space="preserve">, </w:t>
      </w:r>
      <w:hyperlink r:id="rId265" w:history="1">
        <w:r w:rsidR="002E4372" w:rsidRPr="00085E85">
          <w:rPr>
            <w:rStyle w:val="Hyperlink"/>
          </w:rPr>
          <w:t>PR509238</w:t>
        </w:r>
      </w:hyperlink>
      <w:r w:rsidR="00B76240" w:rsidRPr="00085E85">
        <w:t xml:space="preserve">, </w:t>
      </w:r>
      <w:hyperlink r:id="rId266" w:history="1">
        <w:r w:rsidR="00B76240" w:rsidRPr="00085E85">
          <w:rPr>
            <w:rStyle w:val="Hyperlink"/>
          </w:rPr>
          <w:t>PR523068</w:t>
        </w:r>
      </w:hyperlink>
      <w:r w:rsidR="00F63CA5" w:rsidRPr="00085E85">
        <w:t xml:space="preserve">, </w:t>
      </w:r>
      <w:hyperlink r:id="rId267" w:history="1">
        <w:r w:rsidR="00F63CA5" w:rsidRPr="00085E85">
          <w:rPr>
            <w:rStyle w:val="Hyperlink"/>
          </w:rPr>
          <w:t>PR536871</w:t>
        </w:r>
      </w:hyperlink>
      <w:r w:rsidR="000B089E" w:rsidRPr="00085E85">
        <w:t xml:space="preserve">, </w:t>
      </w:r>
      <w:hyperlink r:id="rId268" w:history="1">
        <w:r w:rsidR="0099453E">
          <w:rPr>
            <w:rStyle w:val="Hyperlink"/>
          </w:rPr>
          <w:t>PR551794</w:t>
        </w:r>
      </w:hyperlink>
      <w:r w:rsidR="008C32E6">
        <w:t xml:space="preserve">, </w:t>
      </w:r>
      <w:hyperlink r:id="rId269" w:history="1">
        <w:r w:rsidR="008C32E6" w:rsidRPr="00607822">
          <w:rPr>
            <w:rStyle w:val="Hyperlink"/>
          </w:rPr>
          <w:t>PR566895</w:t>
        </w:r>
      </w:hyperlink>
      <w:r w:rsidR="00A73B22">
        <w:t xml:space="preserve">, </w:t>
      </w:r>
      <w:hyperlink r:id="rId270" w:history="1">
        <w:r w:rsidR="00FD3BE2">
          <w:rPr>
            <w:rStyle w:val="Hyperlink"/>
          </w:rPr>
          <w:t>PR579590</w:t>
        </w:r>
      </w:hyperlink>
      <w:r w:rsidR="00A73B22">
        <w:t xml:space="preserve">, </w:t>
      </w:r>
      <w:hyperlink r:id="rId271" w:history="1">
        <w:r w:rsidR="000F275D" w:rsidRPr="00133016">
          <w:rPr>
            <w:rStyle w:val="Hyperlink"/>
          </w:rPr>
          <w:t>PR592341</w:t>
        </w:r>
      </w:hyperlink>
      <w:r w:rsidR="0039337E">
        <w:t xml:space="preserve">, </w:t>
      </w:r>
      <w:hyperlink r:id="rId272" w:history="1">
        <w:r w:rsidR="0039337E" w:rsidRPr="004F4E5D">
          <w:rPr>
            <w:rStyle w:val="Hyperlink"/>
          </w:rPr>
          <w:t>PR606564</w:t>
        </w:r>
      </w:hyperlink>
      <w:r w:rsidR="00A73B22">
        <w:t xml:space="preserve">, </w:t>
      </w:r>
      <w:hyperlink r:id="rId273" w:history="1">
        <w:r w:rsidR="0095301F">
          <w:rPr>
            <w:rStyle w:val="Hyperlink"/>
            <w:noProof/>
          </w:rPr>
          <w:t>PR704169</w:t>
        </w:r>
      </w:hyperlink>
      <w:r w:rsidR="0095301F">
        <w:t xml:space="preserve">, </w:t>
      </w:r>
      <w:hyperlink r:id="rId274" w:history="1">
        <w:r w:rsidR="0095301F">
          <w:rPr>
            <w:rStyle w:val="Hyperlink"/>
          </w:rPr>
          <w:t>PR</w:t>
        </w:r>
        <w:r w:rsidR="0095301F">
          <w:rPr>
            <w:rStyle w:val="Hyperlink"/>
            <w:noProof/>
          </w:rPr>
          <w:t>707727</w:t>
        </w:r>
      </w:hyperlink>
      <w:r w:rsidR="0039337E">
        <w:t xml:space="preserve"> </w:t>
      </w:r>
      <w:proofErr w:type="spellStart"/>
      <w:r w:rsidR="0039337E" w:rsidRPr="00085E85">
        <w:t>ppc</w:t>
      </w:r>
      <w:proofErr w:type="spellEnd"/>
      <w:r w:rsidR="0039337E" w:rsidRPr="00085E85">
        <w:t xml:space="preserve"> 01Jul1</w:t>
      </w:r>
      <w:r w:rsidR="0095301F">
        <w:t>9</w:t>
      </w:r>
      <w:r w:rsidRPr="00085E85">
        <w:t>]</w:t>
      </w:r>
    </w:p>
    <w:p w:rsidR="00A86659" w:rsidRPr="00085E85" w:rsidRDefault="00A86659" w:rsidP="003F67BC">
      <w:pPr>
        <w:pStyle w:val="Block2"/>
      </w:pPr>
      <w:r w:rsidRPr="00085E85">
        <w:t xml:space="preserve">Except where it is provided, the employer </w:t>
      </w:r>
      <w:r w:rsidR="0083127A" w:rsidRPr="00085E85">
        <w:t>must</w:t>
      </w:r>
      <w:r w:rsidRPr="00085E85">
        <w:t xml:space="preserve"> reimburse the employee for a death and personal accident </w:t>
      </w:r>
      <w:r w:rsidR="003E482E" w:rsidRPr="00085E85">
        <w:t>insurance cover of $</w:t>
      </w:r>
      <w:r w:rsidR="0095301F" w:rsidRPr="0060280A">
        <w:t>136,035</w:t>
      </w:r>
      <w:r w:rsidR="0095301F">
        <w:t xml:space="preserve"> </w:t>
      </w:r>
      <w:r w:rsidRPr="00085E85">
        <w:t>for each employee</w:t>
      </w:r>
      <w:r w:rsidR="00F932E9" w:rsidRPr="00085E85">
        <w:t>’</w:t>
      </w:r>
      <w:r w:rsidRPr="00085E85">
        <w:t>s employment. Subject to the terms and exclusions of the policy or policies the cover provided will be based on the following:</w:t>
      </w:r>
    </w:p>
    <w:p w:rsidR="00A86659" w:rsidRPr="00085E85" w:rsidRDefault="0095223D" w:rsidP="00172831">
      <w:pPr>
        <w:pStyle w:val="Level4"/>
      </w:pPr>
      <w:r w:rsidRPr="00085E85">
        <w:t>t</w:t>
      </w:r>
      <w:r w:rsidR="00A86659" w:rsidRPr="00085E85">
        <w:t xml:space="preserve">he schedule of compensation </w:t>
      </w:r>
      <w:r w:rsidR="00F932E9" w:rsidRPr="00085E85">
        <w:t>will</w:t>
      </w:r>
      <w:r w:rsidR="00A86659" w:rsidRPr="00085E85">
        <w:t xml:space="preserve"> contain provision for the following payments:</w:t>
      </w:r>
    </w:p>
    <w:p w:rsidR="00A86659" w:rsidRPr="00085E85" w:rsidRDefault="00A86659" w:rsidP="003F67BC">
      <w:pPr>
        <w:pStyle w:val="Bullet3"/>
      </w:pPr>
      <w:r w:rsidRPr="00085E85">
        <w:lastRenderedPageBreak/>
        <w:t>in the case of temporary total disablement</w:t>
      </w:r>
      <w:r w:rsidR="00075A39" w:rsidRPr="00085E85">
        <w:t>—</w:t>
      </w:r>
      <w:r w:rsidRPr="00085E85">
        <w:t>an amount equivalent to an employee</w:t>
      </w:r>
      <w:r w:rsidR="00F932E9" w:rsidRPr="00085E85">
        <w:t>’</w:t>
      </w:r>
      <w:r w:rsidRPr="00085E85">
        <w:t>s ordinary award salary</w:t>
      </w:r>
      <w:r w:rsidR="0095223D" w:rsidRPr="00085E85">
        <w:t>; or</w:t>
      </w:r>
    </w:p>
    <w:p w:rsidR="00A86659" w:rsidRPr="00085E85" w:rsidRDefault="00A86659" w:rsidP="003F67BC">
      <w:pPr>
        <w:pStyle w:val="Bullet3"/>
      </w:pPr>
      <w:r w:rsidRPr="00085E85">
        <w:t>in the case of temporary partial disablement</w:t>
      </w:r>
      <w:r w:rsidR="00075A39" w:rsidRPr="00085E85">
        <w:t>—</w:t>
      </w:r>
      <w:r w:rsidRPr="00085E85">
        <w:t>an amount of payment equivalent to an employee</w:t>
      </w:r>
      <w:r w:rsidR="00F932E9" w:rsidRPr="00085E85">
        <w:t>’</w:t>
      </w:r>
      <w:r w:rsidRPr="00085E85">
        <w:t>s ordinary award salary or an amount equivalent to 0.25% of the cover, whichever is the lesser amount</w:t>
      </w:r>
      <w:r w:rsidR="0095223D" w:rsidRPr="00085E85">
        <w:t>,</w:t>
      </w:r>
    </w:p>
    <w:p w:rsidR="00A86659" w:rsidRPr="00085E85" w:rsidRDefault="00A86659" w:rsidP="00075A39">
      <w:pPr>
        <w:pStyle w:val="Block3"/>
      </w:pPr>
      <w:r w:rsidRPr="00085E85">
        <w:t>provided that payments made pursuant t</w:t>
      </w:r>
      <w:r w:rsidR="0095223D" w:rsidRPr="00085E85">
        <w:t>o the schedule of compensation must</w:t>
      </w:r>
      <w:r w:rsidRPr="00085E85">
        <w:t xml:space="preserve"> not exceed 100 weeks.</w:t>
      </w:r>
    </w:p>
    <w:p w:rsidR="00A86659" w:rsidRPr="00085E85" w:rsidRDefault="0095223D" w:rsidP="00172831">
      <w:pPr>
        <w:pStyle w:val="Level4"/>
      </w:pPr>
      <w:r w:rsidRPr="00085E85">
        <w:t>geographical limits</w:t>
      </w:r>
      <w:r w:rsidR="00075A39" w:rsidRPr="00085E85">
        <w:t>—</w:t>
      </w:r>
      <w:r w:rsidR="00A86659" w:rsidRPr="00085E85">
        <w:t>for accidents to be world-wide</w:t>
      </w:r>
      <w:r w:rsidRPr="00085E85">
        <w:t>;</w:t>
      </w:r>
    </w:p>
    <w:p w:rsidR="00A86659" w:rsidRPr="00085E85" w:rsidRDefault="0095223D" w:rsidP="00172831">
      <w:pPr>
        <w:pStyle w:val="Level4"/>
      </w:pPr>
      <w:r w:rsidRPr="00085E85">
        <w:t>age coverage</w:t>
      </w:r>
      <w:r w:rsidR="00075A39" w:rsidRPr="00085E85">
        <w:t>—</w:t>
      </w:r>
      <w:r w:rsidRPr="00085E85">
        <w:t>16 to 64 years;</w:t>
      </w:r>
    </w:p>
    <w:p w:rsidR="00A86659" w:rsidRPr="00085E85" w:rsidRDefault="00075A39" w:rsidP="00172831">
      <w:pPr>
        <w:pStyle w:val="Level4"/>
      </w:pPr>
      <w:r w:rsidRPr="00085E85">
        <w:t>e</w:t>
      </w:r>
      <w:r w:rsidR="0095223D" w:rsidRPr="00085E85">
        <w:t>xemptions</w:t>
      </w:r>
      <w:r w:rsidRPr="00085E85">
        <w:t>—</w:t>
      </w:r>
      <w:r w:rsidR="00A86659" w:rsidRPr="00085E85">
        <w:t>charter aircraft, helicopters a</w:t>
      </w:r>
      <w:r w:rsidR="0095223D" w:rsidRPr="00085E85">
        <w:t>nd motorcycles not to be exempt; and</w:t>
      </w:r>
    </w:p>
    <w:p w:rsidR="00A86659" w:rsidRPr="00085E85" w:rsidRDefault="0095223D" w:rsidP="00172831">
      <w:pPr>
        <w:pStyle w:val="Level4"/>
      </w:pPr>
      <w:r w:rsidRPr="00085E85">
        <w:t>maximum liability</w:t>
      </w:r>
      <w:r w:rsidR="00075A39" w:rsidRPr="00085E85">
        <w:t>—</w:t>
      </w:r>
      <w:r w:rsidR="00A86659" w:rsidRPr="00085E85">
        <w:t>policies to have a liability sufficient to cover all lives involved in any one accident</w:t>
      </w:r>
      <w:r w:rsidR="00E63C58" w:rsidRPr="00085E85">
        <w:t>.</w:t>
      </w:r>
    </w:p>
    <w:p w:rsidR="00E63C58" w:rsidRPr="00085E85" w:rsidRDefault="00E63C58" w:rsidP="00E63C58">
      <w:pPr>
        <w:pStyle w:val="Level3Bold"/>
      </w:pPr>
      <w:r w:rsidRPr="00085E85">
        <w:t>Personal illness insurance allowance</w:t>
      </w:r>
    </w:p>
    <w:p w:rsidR="00E63C58" w:rsidRPr="00085E85" w:rsidRDefault="00E63C58" w:rsidP="00E63C58">
      <w:pPr>
        <w:pStyle w:val="Block2"/>
      </w:pPr>
      <w:r w:rsidRPr="00085E85">
        <w:t>Except where it is provided</w:t>
      </w:r>
      <w:r w:rsidR="00E6083C" w:rsidRPr="00085E85">
        <w:t>,</w:t>
      </w:r>
      <w:r w:rsidRPr="00085E85">
        <w:t xml:space="preserve"> the employer </w:t>
      </w:r>
      <w:r w:rsidR="00E6083C" w:rsidRPr="00085E85">
        <w:t>will</w:t>
      </w:r>
      <w:r w:rsidRPr="00085E85">
        <w:t xml:space="preserve"> reimburse the employee for insurance against loss of salary where an employee is unable to commence a duty period due to an illness, and where that illness does not attract any be</w:t>
      </w:r>
      <w:r w:rsidR="0095223D" w:rsidRPr="00085E85">
        <w:t xml:space="preserve">nefits pursuant to sections 123 to </w:t>
      </w:r>
      <w:r w:rsidRPr="00085E85">
        <w:t xml:space="preserve">134 of the </w:t>
      </w:r>
      <w:r w:rsidRPr="00085E85">
        <w:rPr>
          <w:i/>
          <w:iCs/>
        </w:rPr>
        <w:t>Navigation Act 1912</w:t>
      </w:r>
      <w:r w:rsidR="0095223D" w:rsidRPr="00085E85">
        <w:rPr>
          <w:iCs/>
        </w:rPr>
        <w:t xml:space="preserve"> (</w:t>
      </w:r>
      <w:proofErr w:type="spellStart"/>
      <w:r w:rsidR="0095223D" w:rsidRPr="00085E85">
        <w:rPr>
          <w:iCs/>
        </w:rPr>
        <w:t>Cth</w:t>
      </w:r>
      <w:proofErr w:type="spellEnd"/>
      <w:r w:rsidR="0095223D" w:rsidRPr="00085E85">
        <w:rPr>
          <w:iCs/>
        </w:rPr>
        <w:t>)</w:t>
      </w:r>
      <w:r w:rsidRPr="00085E85">
        <w:t>. Subject to the policy or policies purchased, the insurance will be based on the following conditions:</w:t>
      </w:r>
    </w:p>
    <w:p w:rsidR="00E63C58" w:rsidRPr="00085E85" w:rsidRDefault="00075A39" w:rsidP="004D33E0">
      <w:pPr>
        <w:pStyle w:val="Level4"/>
      </w:pPr>
      <w:r w:rsidRPr="00085E85">
        <w:t>t</w:t>
      </w:r>
      <w:r w:rsidR="00E63C58" w:rsidRPr="00085E85">
        <w:t>he insurance will commence from the time that an employee is unable to commence a</w:t>
      </w:r>
      <w:r w:rsidRPr="00085E85">
        <w:t xml:space="preserve"> duty period because of illness;</w:t>
      </w:r>
    </w:p>
    <w:p w:rsidR="00E63C58" w:rsidRPr="00085E85" w:rsidRDefault="00075A39" w:rsidP="00E63C58">
      <w:pPr>
        <w:pStyle w:val="Level4"/>
      </w:pPr>
      <w:r w:rsidRPr="00085E85">
        <w:t>d</w:t>
      </w:r>
      <w:r w:rsidR="00E63C58" w:rsidRPr="00085E85">
        <w:t>uring a period covered by this insurance an employee wi</w:t>
      </w:r>
      <w:r w:rsidRPr="00085E85">
        <w:t>ll neither accrue nor use leave;</w:t>
      </w:r>
    </w:p>
    <w:p w:rsidR="00E63C58" w:rsidRPr="00085E85" w:rsidRDefault="00075A39" w:rsidP="00E63C58">
      <w:pPr>
        <w:pStyle w:val="Level4"/>
      </w:pPr>
      <w:r w:rsidRPr="00085E85">
        <w:t>o</w:t>
      </w:r>
      <w:r w:rsidR="00E63C58" w:rsidRPr="00085E85">
        <w:t xml:space="preserve">ver the period of the insurance the employee will receive 65% of </w:t>
      </w:r>
      <w:r w:rsidR="0095223D" w:rsidRPr="00085E85">
        <w:t>their</w:t>
      </w:r>
      <w:r w:rsidR="00E63C58" w:rsidRPr="00085E85">
        <w:t xml:space="preserve"> normal award s</w:t>
      </w:r>
      <w:r w:rsidRPr="00085E85">
        <w:t>alary and loading if applicable;</w:t>
      </w:r>
    </w:p>
    <w:p w:rsidR="00E63C58" w:rsidRPr="00085E85" w:rsidRDefault="00075A39" w:rsidP="00E63C58">
      <w:pPr>
        <w:pStyle w:val="Level4"/>
      </w:pPr>
      <w:r w:rsidRPr="00085E85">
        <w:t>t</w:t>
      </w:r>
      <w:r w:rsidR="00E63C58" w:rsidRPr="00085E85">
        <w:t>he insurance will not apply unless the employee is unfit for duty for more than seven on duty days from the commencement of the duty pe</w:t>
      </w:r>
      <w:r w:rsidRPr="00085E85">
        <w:t>riod;</w:t>
      </w:r>
    </w:p>
    <w:p w:rsidR="0095223D" w:rsidRPr="00085E85" w:rsidRDefault="00075A39" w:rsidP="0095223D">
      <w:pPr>
        <w:pStyle w:val="Level4"/>
      </w:pPr>
      <w:r w:rsidRPr="00085E85">
        <w:t>i</w:t>
      </w:r>
      <w:r w:rsidR="00E63C58" w:rsidRPr="00085E85">
        <w:t>n relation to any one illness the insurance will cease three calendar months from the commencement date or when the employee is certified as fit to resume duty by a qualified medical pract</w:t>
      </w:r>
      <w:r w:rsidRPr="00085E85">
        <w:t>itioner, whichever is the sooner; and</w:t>
      </w:r>
      <w:r w:rsidR="00E63C58" w:rsidRPr="00085E85">
        <w:t>.</w:t>
      </w:r>
    </w:p>
    <w:p w:rsidR="00A86659" w:rsidRPr="00085E85" w:rsidRDefault="00075A39" w:rsidP="0095223D">
      <w:pPr>
        <w:pStyle w:val="Level4"/>
      </w:pPr>
      <w:r w:rsidRPr="00085E85">
        <w:t>n</w:t>
      </w:r>
      <w:r w:rsidR="00E63C58" w:rsidRPr="00085E85">
        <w:t>o medical expenses are payable under this insurance</w:t>
      </w:r>
      <w:r w:rsidR="0095223D" w:rsidRPr="00085E85">
        <w:t>.</w:t>
      </w:r>
    </w:p>
    <w:p w:rsidR="007D6C65" w:rsidRPr="00085E85" w:rsidRDefault="00F277DD" w:rsidP="007826D2">
      <w:pPr>
        <w:pStyle w:val="Level2Bold"/>
      </w:pPr>
      <w:r w:rsidRPr="00085E85">
        <w:t xml:space="preserve">Adjustment of </w:t>
      </w:r>
      <w:r w:rsidR="007D6C65" w:rsidRPr="00085E85">
        <w:t>expense related allowances</w:t>
      </w:r>
    </w:p>
    <w:p w:rsidR="00C876D4" w:rsidRPr="00085E85" w:rsidRDefault="00C876D4" w:rsidP="00C876D4">
      <w:pPr>
        <w:pStyle w:val="History"/>
      </w:pPr>
      <w:r w:rsidRPr="00085E85">
        <w:t xml:space="preserve">[14.11 substituted by </w:t>
      </w:r>
      <w:hyperlink r:id="rId275" w:history="1">
        <w:r w:rsidRPr="00085E85">
          <w:rPr>
            <w:rStyle w:val="Hyperlink"/>
          </w:rPr>
          <w:t>PR994463</w:t>
        </w:r>
      </w:hyperlink>
      <w:r w:rsidRPr="00085E85">
        <w:t xml:space="preserve"> from 01Jan10]</w:t>
      </w:r>
    </w:p>
    <w:p w:rsidR="007D6C65" w:rsidRPr="00085E85" w:rsidRDefault="007D6C65" w:rsidP="00C876D4">
      <w:pPr>
        <w:pStyle w:val="Level3"/>
      </w:pPr>
      <w:r w:rsidRPr="00085E85">
        <w:t xml:space="preserve">At the time of any adjustment to the </w:t>
      </w:r>
      <w:hyperlink w:anchor="standard_rate" w:history="1">
        <w:r w:rsidRPr="00085E85">
          <w:rPr>
            <w:rStyle w:val="Hyperlink"/>
          </w:rPr>
          <w:t>standard rate</w:t>
        </w:r>
      </w:hyperlink>
      <w:r w:rsidRPr="00085E85">
        <w:t xml:space="preserve">, each expense related allowance will be increased by the relevant adjustment factor. The relevant adjustment factor for this purpose is the percentage movement in the applicable </w:t>
      </w:r>
      <w:r w:rsidRPr="00085E85">
        <w:lastRenderedPageBreak/>
        <w:t>index figure most recently published by the Australian Bureau of Statistics since the allowance was last adjusted.</w:t>
      </w:r>
    </w:p>
    <w:p w:rsidR="002548B1" w:rsidRPr="00085E85" w:rsidRDefault="007D6C65" w:rsidP="00C876D4">
      <w:pPr>
        <w:pStyle w:val="Level3"/>
      </w:pPr>
      <w:r w:rsidRPr="00085E85">
        <w:t>The applicable index figure is the index figure published by the Australian Bureau of Statistics for the Eight Capitals Consumer Price Index (Cat No. 6401.0), as follows:</w:t>
      </w:r>
    </w:p>
    <w:tbl>
      <w:tblPr>
        <w:tblW w:w="7870" w:type="dxa"/>
        <w:tblInd w:w="1418" w:type="dxa"/>
        <w:tblLook w:val="01E0" w:firstRow="1" w:lastRow="1" w:firstColumn="1" w:lastColumn="1" w:noHBand="0" w:noVBand="0"/>
      </w:tblPr>
      <w:tblGrid>
        <w:gridCol w:w="2857"/>
        <w:gridCol w:w="5013"/>
      </w:tblGrid>
      <w:tr w:rsidR="00B13686" w:rsidRPr="00085E85" w:rsidTr="00EE7C1E">
        <w:trPr>
          <w:tblHeader/>
        </w:trPr>
        <w:tc>
          <w:tcPr>
            <w:tcW w:w="2857" w:type="dxa"/>
          </w:tcPr>
          <w:p w:rsidR="00B13686" w:rsidRPr="00085E85" w:rsidRDefault="00B13686" w:rsidP="000F78AF">
            <w:pPr>
              <w:pStyle w:val="AMODTable"/>
              <w:keepNext/>
              <w:rPr>
                <w:b/>
              </w:rPr>
            </w:pPr>
            <w:r w:rsidRPr="00085E85">
              <w:rPr>
                <w:b/>
              </w:rPr>
              <w:t>Allowance</w:t>
            </w:r>
          </w:p>
        </w:tc>
        <w:tc>
          <w:tcPr>
            <w:tcW w:w="5013" w:type="dxa"/>
          </w:tcPr>
          <w:p w:rsidR="00B13686" w:rsidRPr="00085E85" w:rsidRDefault="00B13686" w:rsidP="000F78AF">
            <w:pPr>
              <w:pStyle w:val="AMODTable"/>
              <w:keepNext/>
              <w:rPr>
                <w:b/>
              </w:rPr>
            </w:pPr>
            <w:r w:rsidRPr="00085E85">
              <w:rPr>
                <w:b/>
              </w:rPr>
              <w:t>Applicable Consumer Price Index</w:t>
            </w:r>
            <w:r w:rsidR="005D1658" w:rsidRPr="00085E85">
              <w:rPr>
                <w:b/>
              </w:rPr>
              <w:t xml:space="preserve"> figure</w:t>
            </w:r>
          </w:p>
        </w:tc>
      </w:tr>
      <w:tr w:rsidR="00B13686" w:rsidRPr="00085E85" w:rsidTr="00EE7C1E">
        <w:tc>
          <w:tcPr>
            <w:tcW w:w="2857" w:type="dxa"/>
          </w:tcPr>
          <w:p w:rsidR="00B13686" w:rsidRPr="00085E85" w:rsidRDefault="00B13686" w:rsidP="000F78AF">
            <w:pPr>
              <w:pStyle w:val="AMODTable"/>
              <w:keepNext/>
            </w:pPr>
            <w:r w:rsidRPr="00085E85">
              <w:t>Accommodation allowance</w:t>
            </w:r>
          </w:p>
        </w:tc>
        <w:tc>
          <w:tcPr>
            <w:tcW w:w="5013" w:type="dxa"/>
          </w:tcPr>
          <w:p w:rsidR="00B13686" w:rsidRPr="00085E85" w:rsidRDefault="008178D4" w:rsidP="000F78AF">
            <w:pPr>
              <w:pStyle w:val="AMODTable"/>
              <w:keepNext/>
            </w:pPr>
            <w:r w:rsidRPr="00085E85">
              <w:t>Domestic holiday travel and accommodation sub</w:t>
            </w:r>
            <w:r w:rsidR="00EE7C1E" w:rsidRPr="00085E85">
              <w:noBreakHyphen/>
            </w:r>
            <w:r w:rsidRPr="00085E85">
              <w:t>group</w:t>
            </w:r>
          </w:p>
        </w:tc>
      </w:tr>
      <w:tr w:rsidR="000317C1" w:rsidRPr="00085E85" w:rsidTr="00EE7C1E">
        <w:tc>
          <w:tcPr>
            <w:tcW w:w="2857" w:type="dxa"/>
          </w:tcPr>
          <w:p w:rsidR="000317C1" w:rsidRPr="00085E85" w:rsidRDefault="000317C1" w:rsidP="00AB0FE5">
            <w:pPr>
              <w:pStyle w:val="AMODTable"/>
            </w:pPr>
            <w:r w:rsidRPr="00085E85">
              <w:t>Fares allowance</w:t>
            </w:r>
          </w:p>
        </w:tc>
        <w:tc>
          <w:tcPr>
            <w:tcW w:w="5013" w:type="dxa"/>
          </w:tcPr>
          <w:p w:rsidR="000317C1" w:rsidRPr="00085E85" w:rsidRDefault="008D792B" w:rsidP="00AB0FE5">
            <w:pPr>
              <w:pStyle w:val="AMODTable"/>
            </w:pPr>
            <w:r w:rsidRPr="00085E85">
              <w:t>Domestic holiday travel and accommodation sub</w:t>
            </w:r>
            <w:r w:rsidR="00EE7C1E" w:rsidRPr="00085E85">
              <w:noBreakHyphen/>
            </w:r>
            <w:r w:rsidRPr="00085E85">
              <w:t>group</w:t>
            </w:r>
          </w:p>
        </w:tc>
      </w:tr>
      <w:tr w:rsidR="00B13686" w:rsidRPr="00085E85" w:rsidTr="00EE7C1E">
        <w:tc>
          <w:tcPr>
            <w:tcW w:w="2857" w:type="dxa"/>
          </w:tcPr>
          <w:p w:rsidR="00B13686" w:rsidRPr="00085E85" w:rsidRDefault="00B13686" w:rsidP="002548B1">
            <w:pPr>
              <w:pStyle w:val="AMODTable"/>
            </w:pPr>
            <w:r w:rsidRPr="00085E85">
              <w:t xml:space="preserve">Living away </w:t>
            </w:r>
            <w:r w:rsidR="0002247F" w:rsidRPr="00085E85">
              <w:t>from home allowance</w:t>
            </w:r>
          </w:p>
        </w:tc>
        <w:tc>
          <w:tcPr>
            <w:tcW w:w="5013" w:type="dxa"/>
          </w:tcPr>
          <w:p w:rsidR="00B13686" w:rsidRPr="00085E85" w:rsidRDefault="008178D4" w:rsidP="007D35E3">
            <w:pPr>
              <w:pStyle w:val="AMODTable"/>
            </w:pPr>
            <w:r w:rsidRPr="00085E85">
              <w:t>Domestic holiday travel and accommodation sub</w:t>
            </w:r>
            <w:r w:rsidR="00EE7C1E" w:rsidRPr="00085E85">
              <w:noBreakHyphen/>
            </w:r>
            <w:r w:rsidRPr="00085E85">
              <w:t>group</w:t>
            </w:r>
          </w:p>
        </w:tc>
      </w:tr>
      <w:tr w:rsidR="00B13686" w:rsidRPr="00085E85" w:rsidTr="00EE7C1E">
        <w:tc>
          <w:tcPr>
            <w:tcW w:w="2857" w:type="dxa"/>
          </w:tcPr>
          <w:p w:rsidR="00B13686" w:rsidRPr="00085E85" w:rsidRDefault="00B13686" w:rsidP="002548B1">
            <w:pPr>
              <w:pStyle w:val="AMODTable"/>
            </w:pPr>
            <w:r w:rsidRPr="00085E85">
              <w:t>Meal allowance</w:t>
            </w:r>
          </w:p>
        </w:tc>
        <w:tc>
          <w:tcPr>
            <w:tcW w:w="5013" w:type="dxa"/>
          </w:tcPr>
          <w:p w:rsidR="00B13686" w:rsidRPr="00085E85" w:rsidRDefault="00B13686" w:rsidP="002548B1">
            <w:pPr>
              <w:pStyle w:val="AMODTable"/>
            </w:pPr>
            <w:r w:rsidRPr="00085E85">
              <w:t>Take away and fast foods sub-group</w:t>
            </w:r>
          </w:p>
        </w:tc>
      </w:tr>
      <w:tr w:rsidR="006F495E" w:rsidRPr="00085E85" w:rsidTr="00EE7C1E">
        <w:tc>
          <w:tcPr>
            <w:tcW w:w="2857" w:type="dxa"/>
          </w:tcPr>
          <w:p w:rsidR="006F495E" w:rsidRPr="00085E85" w:rsidRDefault="00A30AF9" w:rsidP="003F4676">
            <w:pPr>
              <w:pStyle w:val="AMODTable"/>
              <w:keepNext/>
            </w:pPr>
            <w:r w:rsidRPr="00085E85">
              <w:t>Personal</w:t>
            </w:r>
            <w:r w:rsidR="00703C27" w:rsidRPr="00085E85">
              <w:t xml:space="preserve"> accident and insurance</w:t>
            </w:r>
            <w:r w:rsidR="00EE7C1E" w:rsidRPr="00085E85">
              <w:t xml:space="preserve"> allowance</w:t>
            </w:r>
          </w:p>
        </w:tc>
        <w:tc>
          <w:tcPr>
            <w:tcW w:w="5013" w:type="dxa"/>
          </w:tcPr>
          <w:p w:rsidR="006F495E" w:rsidRPr="00085E85" w:rsidRDefault="006F495E" w:rsidP="002548B1">
            <w:pPr>
              <w:pStyle w:val="AMODTable"/>
            </w:pPr>
            <w:r w:rsidRPr="00085E85">
              <w:t>All groups</w:t>
            </w:r>
          </w:p>
        </w:tc>
      </w:tr>
      <w:tr w:rsidR="00B13686" w:rsidRPr="00085E85" w:rsidTr="00EE7C1E">
        <w:tc>
          <w:tcPr>
            <w:tcW w:w="2857" w:type="dxa"/>
          </w:tcPr>
          <w:p w:rsidR="00B13686" w:rsidRPr="00085E85" w:rsidRDefault="00B13686" w:rsidP="003F4676">
            <w:pPr>
              <w:pStyle w:val="AMODTable"/>
              <w:keepNext/>
            </w:pPr>
            <w:r w:rsidRPr="00085E85">
              <w:t>Victualling allowance</w:t>
            </w:r>
          </w:p>
        </w:tc>
        <w:tc>
          <w:tcPr>
            <w:tcW w:w="5013" w:type="dxa"/>
          </w:tcPr>
          <w:p w:rsidR="00B13686" w:rsidRPr="00085E85" w:rsidRDefault="008178D4" w:rsidP="002548B1">
            <w:pPr>
              <w:pStyle w:val="AMODTable"/>
            </w:pPr>
            <w:r w:rsidRPr="00085E85">
              <w:t>Take away and fast foods sub-group</w:t>
            </w:r>
          </w:p>
        </w:tc>
      </w:tr>
    </w:tbl>
    <w:p w:rsidR="00EC081F" w:rsidRPr="00085E85" w:rsidRDefault="00EC081F">
      <w:r w:rsidRPr="00085E85">
        <w:t>   </w:t>
      </w:r>
    </w:p>
    <w:p w:rsidR="007D6C65" w:rsidRDefault="007D6C65" w:rsidP="00F20187">
      <w:pPr>
        <w:pStyle w:val="Level1"/>
        <w:keepLines/>
      </w:pPr>
      <w:bookmarkStart w:id="157" w:name="_Toc227485469"/>
      <w:bookmarkStart w:id="158" w:name="_Toc227486171"/>
      <w:bookmarkStart w:id="159" w:name="_Toc227486827"/>
      <w:bookmarkStart w:id="160" w:name="_Toc227635412"/>
      <w:bookmarkStart w:id="161" w:name="_Toc227485470"/>
      <w:bookmarkStart w:id="162" w:name="_Toc227486172"/>
      <w:bookmarkStart w:id="163" w:name="_Toc227486828"/>
      <w:bookmarkStart w:id="164" w:name="_Toc227485480"/>
      <w:bookmarkStart w:id="165" w:name="_Toc227486182"/>
      <w:bookmarkStart w:id="166" w:name="_Toc227486838"/>
      <w:bookmarkStart w:id="167" w:name="_Toc227643776"/>
      <w:bookmarkStart w:id="168" w:name="_Toc228156434"/>
      <w:bookmarkStart w:id="169" w:name="_Ref527447334"/>
      <w:bookmarkStart w:id="170" w:name="_Ref527447338"/>
      <w:bookmarkStart w:id="171" w:name="_Toc27655807"/>
      <w:bookmarkEnd w:id="157"/>
      <w:bookmarkEnd w:id="158"/>
      <w:bookmarkEnd w:id="159"/>
      <w:bookmarkEnd w:id="160"/>
      <w:bookmarkEnd w:id="161"/>
      <w:bookmarkEnd w:id="162"/>
      <w:bookmarkEnd w:id="163"/>
      <w:bookmarkEnd w:id="164"/>
      <w:bookmarkEnd w:id="165"/>
      <w:bookmarkEnd w:id="166"/>
      <w:r w:rsidRPr="00085E85">
        <w:t xml:space="preserve">Payment of </w:t>
      </w:r>
      <w:r w:rsidR="00560F81" w:rsidRPr="00085E85">
        <w:t>w</w:t>
      </w:r>
      <w:r w:rsidRPr="00085E85">
        <w:t>ages</w:t>
      </w:r>
      <w:bookmarkEnd w:id="167"/>
      <w:bookmarkEnd w:id="168"/>
      <w:bookmarkEnd w:id="169"/>
      <w:bookmarkEnd w:id="170"/>
      <w:bookmarkEnd w:id="171"/>
      <w:r w:rsidRPr="00085E85">
        <w:t xml:space="preserve"> </w:t>
      </w:r>
    </w:p>
    <w:p w:rsidR="00441A53" w:rsidRPr="00441A53" w:rsidRDefault="00441A53" w:rsidP="00441A53">
      <w:pPr>
        <w:pStyle w:val="History"/>
      </w:pPr>
      <w:r>
        <w:t xml:space="preserve">[Varied by </w:t>
      </w:r>
      <w:hyperlink r:id="rId276" w:history="1">
        <w:r w:rsidRPr="00441A53">
          <w:rPr>
            <w:rStyle w:val="Hyperlink"/>
          </w:rPr>
          <w:t>PR610120</w:t>
        </w:r>
      </w:hyperlink>
      <w:r>
        <w:t>]</w:t>
      </w:r>
    </w:p>
    <w:p w:rsidR="007D6C65" w:rsidRPr="00085E85" w:rsidRDefault="007D6C65" w:rsidP="00F20187">
      <w:pPr>
        <w:pStyle w:val="Level2"/>
        <w:keepNext/>
        <w:keepLines/>
      </w:pPr>
      <w:r w:rsidRPr="00085E85">
        <w:t>The employer will pay the employee</w:t>
      </w:r>
      <w:r w:rsidR="00F932E9" w:rsidRPr="00085E85">
        <w:t>’</w:t>
      </w:r>
      <w:r w:rsidRPr="00085E85">
        <w:t xml:space="preserve">s wages, penalties and allowances at a frequency of </w:t>
      </w:r>
      <w:proofErr w:type="spellStart"/>
      <w:r w:rsidRPr="00085E85">
        <w:t>not longer</w:t>
      </w:r>
      <w:proofErr w:type="spellEnd"/>
      <w:r w:rsidRPr="00085E85">
        <w:t xml:space="preserve"> than monthly by electronic funds transfer into the employee</w:t>
      </w:r>
      <w:r w:rsidR="00F932E9" w:rsidRPr="00085E85">
        <w:t>’</w:t>
      </w:r>
      <w:r w:rsidRPr="00085E85">
        <w:t>s bank (or other recognised financial institution) nominated by the employee.</w:t>
      </w:r>
    </w:p>
    <w:p w:rsidR="007D6C65" w:rsidRPr="00085E85" w:rsidRDefault="007D6C65" w:rsidP="007826D2">
      <w:pPr>
        <w:pStyle w:val="Level2"/>
      </w:pPr>
      <w:r w:rsidRPr="00085E85">
        <w:t>An employer may deduct from any amount required to be paid to an employee under this clause the amount of any overpayment of wages or allowances.</w:t>
      </w:r>
    </w:p>
    <w:p w:rsidR="007D6C65" w:rsidRPr="00085E85" w:rsidRDefault="007D6C65" w:rsidP="007826D2">
      <w:pPr>
        <w:pStyle w:val="Level2"/>
      </w:pPr>
      <w:r w:rsidRPr="00085E85">
        <w:t>Salaries will be calculated in the following way:</w:t>
      </w:r>
    </w:p>
    <w:p w:rsidR="007D6C65" w:rsidRPr="00085E85" w:rsidRDefault="00D50482" w:rsidP="007826D2">
      <w:pPr>
        <w:pStyle w:val="Level3"/>
      </w:pPr>
      <w:r w:rsidRPr="00085E85">
        <w:t>t</w:t>
      </w:r>
      <w:r w:rsidR="007D6C65" w:rsidRPr="00085E85">
        <w:t>he monthly rate</w:t>
      </w:r>
      <w:r w:rsidR="00F277DD" w:rsidRPr="00085E85">
        <w:t>—</w:t>
      </w:r>
      <w:r w:rsidR="007D6C65" w:rsidRPr="00085E85">
        <w:t xml:space="preserve">by dividing the annual rate by </w:t>
      </w:r>
      <w:r w:rsidR="00285AD5" w:rsidRPr="00085E85">
        <w:t>12</w:t>
      </w:r>
      <w:r w:rsidR="007D6C65" w:rsidRPr="00085E85">
        <w:t>;</w:t>
      </w:r>
    </w:p>
    <w:p w:rsidR="007D6C65" w:rsidRPr="00085E85" w:rsidRDefault="00D50482" w:rsidP="007826D2">
      <w:pPr>
        <w:pStyle w:val="Level3"/>
      </w:pPr>
      <w:r w:rsidRPr="00085E85">
        <w:t>t</w:t>
      </w:r>
      <w:r w:rsidR="007D6C65" w:rsidRPr="00085E85">
        <w:t>he fortnightly rate</w:t>
      </w:r>
      <w:r w:rsidR="00F277DD" w:rsidRPr="00085E85">
        <w:t>—</w:t>
      </w:r>
      <w:r w:rsidR="007D6C65" w:rsidRPr="00085E85">
        <w:t>by dividing the annual rate by 26; and</w:t>
      </w:r>
    </w:p>
    <w:p w:rsidR="007D6C65" w:rsidRDefault="00D50482" w:rsidP="007826D2">
      <w:pPr>
        <w:pStyle w:val="Level3"/>
      </w:pPr>
      <w:r w:rsidRPr="00085E85">
        <w:t>t</w:t>
      </w:r>
      <w:r w:rsidR="007D6C65" w:rsidRPr="00085E85">
        <w:t>he daily rate for fortnightly paid employees</w:t>
      </w:r>
      <w:r w:rsidR="00F277DD" w:rsidRPr="00085E85">
        <w:t>—</w:t>
      </w:r>
      <w:r w:rsidR="007D6C65" w:rsidRPr="00085E85">
        <w:t xml:space="preserve">by dividing </w:t>
      </w:r>
      <w:r w:rsidR="00F277DD" w:rsidRPr="00085E85">
        <w:t>the fortnightly rate by </w:t>
      </w:r>
      <w:r w:rsidR="00285AD5" w:rsidRPr="00085E85">
        <w:t>14</w:t>
      </w:r>
      <w:r w:rsidR="007D6C65" w:rsidRPr="00085E85">
        <w:t>.</w:t>
      </w:r>
    </w:p>
    <w:p w:rsidR="00441A53" w:rsidRPr="00C74A71" w:rsidRDefault="00441A53" w:rsidP="00441A53">
      <w:pPr>
        <w:pStyle w:val="Level2Bold"/>
      </w:pPr>
      <w:r w:rsidRPr="00C74A71">
        <w:t>Payment on termination of employment</w:t>
      </w:r>
    </w:p>
    <w:p w:rsidR="00441A53" w:rsidRPr="00C74A71" w:rsidRDefault="00441A53" w:rsidP="00441A53">
      <w:pPr>
        <w:pStyle w:val="History"/>
      </w:pPr>
      <w:r>
        <w:t xml:space="preserve">[15.4 inserted by </w:t>
      </w:r>
      <w:hyperlink r:id="rId277" w:history="1">
        <w:r w:rsidRPr="00441A53">
          <w:rPr>
            <w:rStyle w:val="Hyperlink"/>
          </w:rPr>
          <w:t>PR610120</w:t>
        </w:r>
      </w:hyperlink>
      <w:r w:rsidR="003F10D5" w:rsidRPr="003F10D5">
        <w:rPr>
          <w:rStyle w:val="Hyperlink"/>
          <w:color w:val="auto"/>
          <w:u w:val="none"/>
        </w:rPr>
        <w:t xml:space="preserve"> </w:t>
      </w:r>
      <w:proofErr w:type="spellStart"/>
      <w:r w:rsidR="003F10D5" w:rsidRPr="003F10D5">
        <w:rPr>
          <w:rStyle w:val="Hyperlink"/>
          <w:color w:val="auto"/>
          <w:u w:val="none"/>
        </w:rPr>
        <w:t>ppc</w:t>
      </w:r>
      <w:proofErr w:type="spellEnd"/>
      <w:r w:rsidR="003F10D5" w:rsidRPr="003F10D5">
        <w:rPr>
          <w:rStyle w:val="Hyperlink"/>
          <w:color w:val="auto"/>
          <w:u w:val="none"/>
        </w:rPr>
        <w:t xml:space="preserve"> 01Nove18</w:t>
      </w:r>
      <w:r>
        <w:t>]</w:t>
      </w:r>
    </w:p>
    <w:p w:rsidR="00441A53" w:rsidRPr="00C74A71" w:rsidRDefault="00441A53" w:rsidP="00441A53">
      <w:pPr>
        <w:pStyle w:val="Level3"/>
        <w:numPr>
          <w:ilvl w:val="2"/>
          <w:numId w:val="44"/>
        </w:numPr>
      </w:pPr>
      <w:bookmarkStart w:id="172" w:name="_Ref527447554"/>
      <w:r w:rsidRPr="00C74A71">
        <w:t>The employer must pay an employee no later than 7 days after the day on which the employee’s employment terminates:</w:t>
      </w:r>
      <w:bookmarkEnd w:id="172"/>
    </w:p>
    <w:p w:rsidR="00441A53" w:rsidRPr="00C74A71" w:rsidRDefault="00441A53" w:rsidP="00441A53">
      <w:pPr>
        <w:pStyle w:val="Level4"/>
      </w:pPr>
      <w:r w:rsidRPr="00C74A71">
        <w:t>the employee’s wages under this award for any complete or incomplete pay period up to the end of the day of termination; and</w:t>
      </w:r>
    </w:p>
    <w:p w:rsidR="00441A53" w:rsidRPr="00C74A71" w:rsidRDefault="00441A53" w:rsidP="00441A53">
      <w:pPr>
        <w:pStyle w:val="Level4"/>
      </w:pPr>
      <w:r w:rsidRPr="00C74A71">
        <w:lastRenderedPageBreak/>
        <w:t xml:space="preserve">all other amounts that are due to the employee under this award and </w:t>
      </w:r>
      <w:r w:rsidRPr="00C74A71">
        <w:rPr>
          <w:color w:val="000000"/>
        </w:rPr>
        <w:t xml:space="preserve">the </w:t>
      </w:r>
      <w:hyperlink r:id="rId278" w:history="1">
        <w:r w:rsidRPr="00C74A71">
          <w:rPr>
            <w:rStyle w:val="Hyperlink"/>
          </w:rPr>
          <w:t>NES</w:t>
        </w:r>
      </w:hyperlink>
      <w:r w:rsidRPr="00C74A71">
        <w:t>.</w:t>
      </w:r>
    </w:p>
    <w:p w:rsidR="00441A53" w:rsidRPr="00C74A71" w:rsidRDefault="00441A53" w:rsidP="00441A53">
      <w:pPr>
        <w:pStyle w:val="Level3"/>
      </w:pPr>
      <w:bookmarkStart w:id="173" w:name="_Ref527447556"/>
      <w:r w:rsidRPr="00C74A71">
        <w:t>The requirement to pay wages and o</w:t>
      </w:r>
      <w:r>
        <w:t>ther amounts under paragraph </w:t>
      </w:r>
      <w:r>
        <w:fldChar w:fldCharType="begin"/>
      </w:r>
      <w:r>
        <w:instrText xml:space="preserve"> REF _Ref527447554 \r \h </w:instrText>
      </w:r>
      <w:r>
        <w:fldChar w:fldCharType="separate"/>
      </w:r>
      <w:r w:rsidR="00C836A1">
        <w:t>(a)</w:t>
      </w:r>
      <w:r>
        <w:fldChar w:fldCharType="end"/>
      </w:r>
      <w:r w:rsidRPr="00C74A71">
        <w:t xml:space="preserve"> is subject to further order of the Commission and the employer making deductions authorised by this award or the </w:t>
      </w:r>
      <w:hyperlink r:id="rId279" w:history="1">
        <w:r w:rsidRPr="00C74A71">
          <w:rPr>
            <w:rStyle w:val="Hyperlink"/>
          </w:rPr>
          <w:t>Act</w:t>
        </w:r>
      </w:hyperlink>
      <w:r w:rsidRPr="00C74A71">
        <w:t>.</w:t>
      </w:r>
      <w:bookmarkEnd w:id="173"/>
    </w:p>
    <w:p w:rsidR="00441A53" w:rsidRPr="00C74A71" w:rsidRDefault="00441A53" w:rsidP="00441A53">
      <w:pPr>
        <w:pStyle w:val="Block1"/>
      </w:pPr>
      <w:r w:rsidRPr="00C74A71">
        <w:t xml:space="preserve">Note 1: Section 117(2) of the </w:t>
      </w:r>
      <w:hyperlink r:id="rId280" w:history="1">
        <w:r w:rsidRPr="00C74A71">
          <w:rPr>
            <w:rStyle w:val="Hyperlink"/>
          </w:rPr>
          <w:t>Act</w:t>
        </w:r>
      </w:hyperlink>
      <w:r w:rsidRPr="00C74A71">
        <w:t xml:space="preserve"> provides that an employer must not terminate an employee’s employment unless the employer has given the employee the required minimum period of notice or “has paid” to the employee payment instead of giving notice.</w:t>
      </w:r>
    </w:p>
    <w:p w:rsidR="00441A53" w:rsidRPr="00C74A71" w:rsidRDefault="00441A53" w:rsidP="00441A53">
      <w:pPr>
        <w:pStyle w:val="Block1"/>
      </w:pPr>
      <w:r w:rsidRPr="00C74A71">
        <w:t xml:space="preserve">Note 2: Paragraph </w:t>
      </w:r>
      <w:r>
        <w:fldChar w:fldCharType="begin"/>
      </w:r>
      <w:r>
        <w:instrText xml:space="preserve"> REF _Ref527447556 \r \h </w:instrText>
      </w:r>
      <w:r>
        <w:fldChar w:fldCharType="separate"/>
      </w:r>
      <w:r w:rsidR="00C836A1">
        <w:t>(b)</w:t>
      </w:r>
      <w:r>
        <w:fldChar w:fldCharType="end"/>
      </w:r>
      <w:r w:rsidRPr="00C74A71">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281" w:history="1">
        <w:r w:rsidRPr="00C74A71">
          <w:rPr>
            <w:rStyle w:val="Hyperlink"/>
          </w:rPr>
          <w:t>Act</w:t>
        </w:r>
      </w:hyperlink>
      <w:r w:rsidRPr="00C74A71">
        <w:t xml:space="preserve"> for the Commission to reduce the amount of redundancy pay an employee is entitled to under </w:t>
      </w:r>
      <w:r w:rsidRPr="00C74A71">
        <w:rPr>
          <w:color w:val="000000"/>
        </w:rPr>
        <w:t xml:space="preserve">the </w:t>
      </w:r>
      <w:hyperlink r:id="rId282" w:history="1">
        <w:r w:rsidRPr="00C74A71">
          <w:rPr>
            <w:rStyle w:val="Hyperlink"/>
          </w:rPr>
          <w:t>NES</w:t>
        </w:r>
      </w:hyperlink>
      <w:r w:rsidRPr="00C74A71">
        <w:t>.</w:t>
      </w:r>
    </w:p>
    <w:p w:rsidR="00441A53" w:rsidRPr="00441A53" w:rsidRDefault="00441A53" w:rsidP="00441A53">
      <w:pPr>
        <w:pStyle w:val="Block1"/>
      </w:pPr>
      <w:r w:rsidRPr="00C74A71">
        <w:t xml:space="preserve">Note 3: State and Territory long service leave laws or long service leave entitlements under s.113 of the </w:t>
      </w:r>
      <w:hyperlink r:id="rId283" w:history="1">
        <w:r w:rsidRPr="00C74A71">
          <w:rPr>
            <w:rStyle w:val="Hyperlink"/>
          </w:rPr>
          <w:t>Act</w:t>
        </w:r>
      </w:hyperlink>
      <w:r w:rsidRPr="00C74A71">
        <w:t>, may require an employer to pay an employee for accrued long service leave on the day on which the employee’s employment terminates or shortly after.</w:t>
      </w:r>
    </w:p>
    <w:p w:rsidR="00B6427D" w:rsidRPr="00085E85" w:rsidRDefault="002E45AF" w:rsidP="002E45AF">
      <w:pPr>
        <w:pStyle w:val="Level1"/>
      </w:pPr>
      <w:bookmarkStart w:id="174" w:name="_Toc227643777"/>
      <w:bookmarkStart w:id="175" w:name="_Toc228156435"/>
      <w:bookmarkStart w:id="176" w:name="_Ref485902084"/>
      <w:bookmarkStart w:id="177" w:name="_Ref485902088"/>
      <w:bookmarkStart w:id="178" w:name="_Ref516394656"/>
      <w:bookmarkStart w:id="179" w:name="_Ref516394698"/>
      <w:bookmarkStart w:id="180" w:name="_Ref11155715"/>
      <w:bookmarkStart w:id="181" w:name="_Ref11155720"/>
      <w:bookmarkStart w:id="182" w:name="_Toc27655808"/>
      <w:r w:rsidRPr="00085E85">
        <w:t>National training wage</w:t>
      </w:r>
      <w:bookmarkEnd w:id="174"/>
      <w:bookmarkEnd w:id="175"/>
      <w:bookmarkEnd w:id="176"/>
      <w:bookmarkEnd w:id="177"/>
      <w:bookmarkEnd w:id="178"/>
      <w:bookmarkEnd w:id="179"/>
      <w:bookmarkEnd w:id="180"/>
      <w:bookmarkEnd w:id="181"/>
      <w:bookmarkEnd w:id="182"/>
    </w:p>
    <w:p w:rsidR="00D07E32" w:rsidRPr="00085E85" w:rsidRDefault="00D07E32" w:rsidP="00D07E32">
      <w:pPr>
        <w:pStyle w:val="History"/>
      </w:pPr>
      <w:r w:rsidRPr="00085E85">
        <w:t xml:space="preserve">[Varied by </w:t>
      </w:r>
      <w:hyperlink r:id="rId284" w:history="1">
        <w:r w:rsidRPr="00085E85">
          <w:rPr>
            <w:rStyle w:val="Hyperlink"/>
          </w:rPr>
          <w:t>PR991595</w:t>
        </w:r>
      </w:hyperlink>
      <w:r w:rsidR="00BE5C3B">
        <w:t xml:space="preserve">; substituted by </w:t>
      </w:r>
      <w:hyperlink r:id="rId285" w:history="1">
        <w:r w:rsidR="00BE5C3B" w:rsidRPr="00BE5C3B">
          <w:rPr>
            <w:rStyle w:val="Hyperlink"/>
          </w:rPr>
          <w:t>PR593862</w:t>
        </w:r>
      </w:hyperlink>
      <w:r w:rsidR="00BE5C3B">
        <w:t xml:space="preserve"> </w:t>
      </w:r>
      <w:proofErr w:type="spellStart"/>
      <w:r w:rsidR="00BE5C3B">
        <w:t>ppc</w:t>
      </w:r>
      <w:proofErr w:type="spellEnd"/>
      <w:r w:rsidR="00BE5C3B">
        <w:t xml:space="preserve"> 01Jul17</w:t>
      </w:r>
      <w:r w:rsidR="005F0435">
        <w:t xml:space="preserve">; varied by </w:t>
      </w:r>
      <w:hyperlink r:id="rId286" w:history="1">
        <w:r w:rsidR="005F0435">
          <w:rPr>
            <w:rStyle w:val="Hyperlink"/>
          </w:rPr>
          <w:t>PR606411</w:t>
        </w:r>
      </w:hyperlink>
      <w:r w:rsidR="002210FC">
        <w:t xml:space="preserve">, </w:t>
      </w:r>
      <w:hyperlink r:id="rId287" w:history="1">
        <w:r w:rsidR="002210FC" w:rsidRPr="004275D2">
          <w:rPr>
            <w:rStyle w:val="Hyperlink"/>
          </w:rPr>
          <w:t>PR707499</w:t>
        </w:r>
      </w:hyperlink>
      <w:r w:rsidR="002210FC">
        <w:t xml:space="preserve"> </w:t>
      </w:r>
      <w:proofErr w:type="spellStart"/>
      <w:r w:rsidR="002210FC">
        <w:t>ppc</w:t>
      </w:r>
      <w:proofErr w:type="spellEnd"/>
      <w:r w:rsidR="002210FC">
        <w:t> </w:t>
      </w:r>
      <w:r w:rsidR="002210FC" w:rsidRPr="00085E85">
        <w:t>01Jul1</w:t>
      </w:r>
      <w:r w:rsidR="002210FC">
        <w:t>9</w:t>
      </w:r>
      <w:r w:rsidR="002210FC" w:rsidRPr="00085E85">
        <w:t>]</w:t>
      </w:r>
    </w:p>
    <w:p w:rsidR="00BE5C3B" w:rsidRDefault="00BE5C3B" w:rsidP="00BE5C3B">
      <w:pPr>
        <w:pStyle w:val="Level2"/>
      </w:pPr>
      <w:bookmarkStart w:id="183" w:name="sc_3"/>
      <w:bookmarkStart w:id="184" w:name="sc_4"/>
      <w:bookmarkStart w:id="185" w:name="sc_5"/>
      <w:bookmarkStart w:id="186" w:name="sc_6"/>
      <w:bookmarkStart w:id="187" w:name="sc_7"/>
      <w:bookmarkStart w:id="188" w:name="sc_8"/>
      <w:bookmarkEnd w:id="183"/>
      <w:bookmarkEnd w:id="184"/>
      <w:bookmarkEnd w:id="185"/>
      <w:bookmarkEnd w:id="186"/>
      <w:bookmarkEnd w:id="187"/>
      <w:bookmarkEnd w:id="188"/>
      <w:r>
        <w:t xml:space="preserve">Schedule E to the </w:t>
      </w:r>
      <w:r>
        <w:rPr>
          <w:i/>
        </w:rPr>
        <w:t>Miscellaneous Award 2010</w:t>
      </w:r>
      <w:r>
        <w:t xml:space="preserve"> sets out minimum wage rates and conditions for employees undertaking traineeships.</w:t>
      </w:r>
    </w:p>
    <w:p w:rsidR="001E4137" w:rsidRPr="001E4137" w:rsidRDefault="001E4137" w:rsidP="001E4137">
      <w:pPr>
        <w:pStyle w:val="History"/>
      </w:pPr>
      <w:r>
        <w:t xml:space="preserve">[16.2 varied by </w:t>
      </w:r>
      <w:hyperlink r:id="rId288" w:history="1">
        <w:r>
          <w:rPr>
            <w:rStyle w:val="Hyperlink"/>
          </w:rPr>
          <w:t>PR606411</w:t>
        </w:r>
      </w:hyperlink>
      <w:r w:rsidR="00206081">
        <w:t xml:space="preserve">, </w:t>
      </w:r>
      <w:hyperlink r:id="rId289" w:history="1">
        <w:r w:rsidR="00206081" w:rsidRPr="004275D2">
          <w:rPr>
            <w:rStyle w:val="Hyperlink"/>
          </w:rPr>
          <w:t>PR707499</w:t>
        </w:r>
      </w:hyperlink>
      <w:r w:rsidR="00206081">
        <w:t xml:space="preserve"> </w:t>
      </w:r>
      <w:proofErr w:type="spellStart"/>
      <w:r w:rsidR="00206081">
        <w:t>ppc</w:t>
      </w:r>
      <w:proofErr w:type="spellEnd"/>
      <w:r w:rsidR="00206081">
        <w:t> </w:t>
      </w:r>
      <w:r w:rsidR="00206081" w:rsidRPr="00085E85">
        <w:t>01Jul1</w:t>
      </w:r>
      <w:r w:rsidR="00206081">
        <w:t>9</w:t>
      </w:r>
      <w:r w:rsidR="00206081" w:rsidRPr="00085E85">
        <w:t>]</w:t>
      </w:r>
    </w:p>
    <w:p w:rsidR="002E45AF" w:rsidRPr="00BE5C3B" w:rsidRDefault="00BE5C3B" w:rsidP="00BE5C3B">
      <w:pPr>
        <w:pStyle w:val="Level2"/>
        <w:rPr>
          <w:i/>
        </w:rPr>
      </w:pPr>
      <w:r>
        <w:t xml:space="preserve">This award incorporates the terms of Schedule E to the </w:t>
      </w:r>
      <w:r w:rsidRPr="006528D4">
        <w:rPr>
          <w:i/>
        </w:rPr>
        <w:t xml:space="preserve">Miscellaneous Award 2010 </w:t>
      </w:r>
      <w:r w:rsidR="00C706BF">
        <w:t>as at 1 July 2019</w:t>
      </w:r>
      <w:r>
        <w:t>.</w:t>
      </w:r>
      <w:r w:rsidRPr="00BA3D21">
        <w:t xml:space="preserve"> Provided that any reference to “this award” in Schedule E to the </w:t>
      </w:r>
      <w:r w:rsidRPr="00BA3D21">
        <w:rPr>
          <w:i/>
        </w:rPr>
        <w:t>Miscellaneous Award</w:t>
      </w:r>
      <w:r>
        <w:rPr>
          <w:i/>
        </w:rPr>
        <w:t xml:space="preserve"> 2010</w:t>
      </w:r>
      <w:r w:rsidRPr="00BA3D21">
        <w:t xml:space="preserve"> is to be read as referring to the </w:t>
      </w:r>
      <w:r w:rsidRPr="00E00F9D">
        <w:rPr>
          <w:i/>
          <w:noProof/>
        </w:rPr>
        <w:t>Maritime Offshore Oil and Gas Award 2010</w:t>
      </w:r>
      <w:r w:rsidRPr="006528D4">
        <w:rPr>
          <w:i/>
        </w:rPr>
        <w:t xml:space="preserve"> </w:t>
      </w:r>
      <w:r w:rsidRPr="00BA3D21">
        <w:t xml:space="preserve">and not the </w:t>
      </w:r>
      <w:r w:rsidRPr="00BA3D21">
        <w:rPr>
          <w:i/>
        </w:rPr>
        <w:t>Miscellaneous Award</w:t>
      </w:r>
      <w:r>
        <w:rPr>
          <w:i/>
        </w:rPr>
        <w:t xml:space="preserve"> 2010.</w:t>
      </w:r>
    </w:p>
    <w:p w:rsidR="002E45AF" w:rsidRPr="00085E85" w:rsidRDefault="002E45AF" w:rsidP="002E45AF">
      <w:pPr>
        <w:pStyle w:val="Partheading"/>
      </w:pPr>
      <w:bookmarkStart w:id="189" w:name="_Toc227643778"/>
      <w:bookmarkStart w:id="190" w:name="_Toc228156436"/>
      <w:bookmarkStart w:id="191" w:name="_Toc27655809"/>
      <w:bookmarkStart w:id="192" w:name="Part5"/>
      <w:bookmarkEnd w:id="96"/>
      <w:r w:rsidRPr="00085E85">
        <w:t>Hours of Work and Related Matters</w:t>
      </w:r>
      <w:bookmarkEnd w:id="189"/>
      <w:bookmarkEnd w:id="190"/>
      <w:bookmarkEnd w:id="191"/>
    </w:p>
    <w:p w:rsidR="007B034E" w:rsidRPr="00085E85" w:rsidRDefault="007B034E" w:rsidP="007B034E">
      <w:pPr>
        <w:pStyle w:val="Level1"/>
      </w:pPr>
      <w:bookmarkStart w:id="193" w:name="_Toc27655810"/>
      <w:bookmarkStart w:id="194" w:name="_Toc227643779"/>
      <w:bookmarkStart w:id="195" w:name="_Toc228156437"/>
      <w:r w:rsidRPr="00085E85">
        <w:t>Superannuation</w:t>
      </w:r>
      <w:bookmarkEnd w:id="193"/>
    </w:p>
    <w:p w:rsidR="007B034E" w:rsidRPr="00085E85" w:rsidRDefault="007B034E" w:rsidP="007B034E">
      <w:pPr>
        <w:pStyle w:val="History"/>
      </w:pPr>
      <w:r w:rsidRPr="00085E85">
        <w:t xml:space="preserve">[New 17 inserted by </w:t>
      </w:r>
      <w:hyperlink r:id="rId290" w:history="1">
        <w:r w:rsidRPr="00085E85">
          <w:rPr>
            <w:rStyle w:val="Hyperlink"/>
          </w:rPr>
          <w:t>PR546069</w:t>
        </w:r>
      </w:hyperlink>
      <w:r w:rsidRPr="00085E85">
        <w:t xml:space="preserve"> </w:t>
      </w:r>
      <w:proofErr w:type="spellStart"/>
      <w:r w:rsidRPr="00085E85">
        <w:t>ppc</w:t>
      </w:r>
      <w:proofErr w:type="spellEnd"/>
      <w:r w:rsidRPr="00085E85">
        <w:t xml:space="preserve"> 01Jan14]</w:t>
      </w:r>
    </w:p>
    <w:p w:rsidR="007B034E" w:rsidRPr="00085E85" w:rsidRDefault="007B034E" w:rsidP="007B034E">
      <w:pPr>
        <w:pStyle w:val="Level2Bold"/>
      </w:pPr>
      <w:r w:rsidRPr="00085E85">
        <w:t>Superannuation contributions for defined benefit members</w:t>
      </w:r>
    </w:p>
    <w:p w:rsidR="007B034E" w:rsidRPr="00085E85" w:rsidRDefault="007B034E" w:rsidP="007B034E">
      <w:pPr>
        <w:pStyle w:val="Block1"/>
      </w:pPr>
      <w:r w:rsidRPr="00085E85">
        <w:t>An employer is permitted to make superannuation contributions to a superannuation fund or scheme in relation to a default fund employee who is a defined benefit member of the fund or scheme.</w:t>
      </w:r>
    </w:p>
    <w:p w:rsidR="007D6C65" w:rsidRPr="00085E85" w:rsidRDefault="007D6C65" w:rsidP="00631714">
      <w:pPr>
        <w:pStyle w:val="Level1"/>
      </w:pPr>
      <w:bookmarkStart w:id="196" w:name="_Toc27655811"/>
      <w:r w:rsidRPr="00085E85">
        <w:lastRenderedPageBreak/>
        <w:t xml:space="preserve">Hours of </w:t>
      </w:r>
      <w:r w:rsidR="00C71243" w:rsidRPr="00085E85">
        <w:t>w</w:t>
      </w:r>
      <w:r w:rsidRPr="00085E85">
        <w:t>ork</w:t>
      </w:r>
      <w:bookmarkEnd w:id="194"/>
      <w:bookmarkEnd w:id="195"/>
      <w:bookmarkEnd w:id="196"/>
    </w:p>
    <w:p w:rsidR="007B034E" w:rsidRPr="00085E85" w:rsidRDefault="007B034E" w:rsidP="007B034E">
      <w:pPr>
        <w:pStyle w:val="History"/>
      </w:pPr>
      <w:r w:rsidRPr="00085E85">
        <w:t xml:space="preserve">[17 renumbered as 18 by </w:t>
      </w:r>
      <w:hyperlink r:id="rId291" w:history="1">
        <w:r w:rsidRPr="00085E85">
          <w:rPr>
            <w:rStyle w:val="Hyperlink"/>
          </w:rPr>
          <w:t>PR546069</w:t>
        </w:r>
      </w:hyperlink>
      <w:r w:rsidRPr="00085E85">
        <w:t xml:space="preserve"> </w:t>
      </w:r>
      <w:proofErr w:type="spellStart"/>
      <w:r w:rsidRPr="00085E85">
        <w:t>ppc</w:t>
      </w:r>
      <w:proofErr w:type="spellEnd"/>
      <w:r w:rsidRPr="00085E85">
        <w:t xml:space="preserve"> 01Jan14]</w:t>
      </w:r>
    </w:p>
    <w:p w:rsidR="007D6C65" w:rsidRPr="00085E85" w:rsidRDefault="007D6C65" w:rsidP="000C55BA">
      <w:pPr>
        <w:rPr>
          <w:lang w:val="en-US" w:eastAsia="en-US"/>
        </w:rPr>
      </w:pPr>
      <w:r w:rsidRPr="00085E85">
        <w:t>This clause provides industry specific detail and supplements the NES which deals with maximum weekly hours.</w:t>
      </w:r>
    </w:p>
    <w:p w:rsidR="007D6C65" w:rsidRPr="00085E85" w:rsidRDefault="007D6C65" w:rsidP="006F5E64">
      <w:pPr>
        <w:pStyle w:val="Level2Bold"/>
      </w:pPr>
      <w:r w:rsidRPr="00085E85">
        <w:t>Ordinary hours of work</w:t>
      </w:r>
    </w:p>
    <w:p w:rsidR="007D6C65" w:rsidRPr="00085E85" w:rsidRDefault="007D6C65" w:rsidP="00C71243">
      <w:pPr>
        <w:pStyle w:val="Block1"/>
      </w:pPr>
      <w:r w:rsidRPr="00085E85">
        <w:t>The ordinary hours of work will be eight hours per day Monday to Sunday, subject to the employer</w:t>
      </w:r>
      <w:r w:rsidR="00F932E9" w:rsidRPr="00085E85">
        <w:t>’</w:t>
      </w:r>
      <w:r w:rsidRPr="00085E85">
        <w:t>s right to extend the employee</w:t>
      </w:r>
      <w:r w:rsidR="00F932E9" w:rsidRPr="00085E85">
        <w:t>’</w:t>
      </w:r>
      <w:r w:rsidRPr="00085E85">
        <w:t>s ordinary hours of duty to 12 hours per day.</w:t>
      </w:r>
    </w:p>
    <w:p w:rsidR="002E45AF" w:rsidRPr="00085E85" w:rsidRDefault="002E45AF" w:rsidP="002E45AF">
      <w:pPr>
        <w:pStyle w:val="Level2"/>
      </w:pPr>
      <w:r w:rsidRPr="00085E85">
        <w:t>For the purposes of the NES an employee</w:t>
      </w:r>
      <w:r w:rsidR="00F932E9" w:rsidRPr="00085E85">
        <w:t>’</w:t>
      </w:r>
      <w:r w:rsidRPr="00085E85">
        <w:t>s weekly hours may be averaged over a period of 52 weeks.</w:t>
      </w:r>
    </w:p>
    <w:p w:rsidR="007D6C65" w:rsidRPr="00085E85" w:rsidRDefault="007D6C65" w:rsidP="006F5E64">
      <w:pPr>
        <w:pStyle w:val="Level2Bold"/>
      </w:pPr>
      <w:r w:rsidRPr="00085E85">
        <w:t>Maximum working hours</w:t>
      </w:r>
    </w:p>
    <w:p w:rsidR="007D6C65" w:rsidRPr="00085E85" w:rsidRDefault="007D6C65" w:rsidP="00C71243">
      <w:pPr>
        <w:pStyle w:val="Block1"/>
      </w:pPr>
      <w:r w:rsidRPr="00085E85">
        <w:t xml:space="preserve">In the case of rig shift, major machinery breakdown or in the case of an emergency employees may be </w:t>
      </w:r>
      <w:r w:rsidR="006F3552" w:rsidRPr="00085E85">
        <w:t>required to work beyond 12</w:t>
      </w:r>
      <w:r w:rsidRPr="00085E85">
        <w:t xml:space="preserve"> hours provided:</w:t>
      </w:r>
    </w:p>
    <w:p w:rsidR="007D6C65" w:rsidRPr="00085E85" w:rsidRDefault="00F277DD" w:rsidP="006F5E64">
      <w:pPr>
        <w:pStyle w:val="Level3"/>
      </w:pPr>
      <w:r w:rsidRPr="00085E85">
        <w:t>a</w:t>
      </w:r>
      <w:r w:rsidR="007D6C65" w:rsidRPr="00085E85">
        <w:t xml:space="preserve">n employee </w:t>
      </w:r>
      <w:r w:rsidR="0063505B" w:rsidRPr="00085E85">
        <w:t>must</w:t>
      </w:r>
      <w:r w:rsidR="007D6C65" w:rsidRPr="00085E85">
        <w:t xml:space="preserve"> not be required to be continuously on act</w:t>
      </w:r>
      <w:r w:rsidRPr="00085E85">
        <w:t>ive duty for more than 18 hours;</w:t>
      </w:r>
    </w:p>
    <w:p w:rsidR="007D6C65" w:rsidRPr="00085E85" w:rsidRDefault="00F277DD" w:rsidP="006F5E64">
      <w:pPr>
        <w:pStyle w:val="Level3"/>
      </w:pPr>
      <w:r w:rsidRPr="00085E85">
        <w:t>w</w:t>
      </w:r>
      <w:r w:rsidR="007D6C65" w:rsidRPr="00085E85">
        <w:t xml:space="preserve">here an employee has been continuously on active duty for </w:t>
      </w:r>
      <w:r w:rsidR="00285AD5" w:rsidRPr="00085E85">
        <w:t>18</w:t>
      </w:r>
      <w:r w:rsidR="007D6C65" w:rsidRPr="00085E85">
        <w:t xml:space="preserve"> hours </w:t>
      </w:r>
      <w:r w:rsidR="00B13686" w:rsidRPr="00085E85">
        <w:t>they must</w:t>
      </w:r>
      <w:r w:rsidR="007D6C65" w:rsidRPr="00085E85">
        <w:t xml:space="preserve"> not be required for further duty until </w:t>
      </w:r>
      <w:r w:rsidR="00B13686" w:rsidRPr="00085E85">
        <w:t>they</w:t>
      </w:r>
      <w:r w:rsidR="007D6C65" w:rsidRPr="00085E85">
        <w:t xml:space="preserve"> ha</w:t>
      </w:r>
      <w:r w:rsidR="005A3E65" w:rsidRPr="00085E85">
        <w:t>ve</w:t>
      </w:r>
      <w:r w:rsidR="007D6C65" w:rsidRPr="00085E85">
        <w:t xml:space="preserve"> had for the p</w:t>
      </w:r>
      <w:r w:rsidR="00285AD5" w:rsidRPr="00085E85">
        <w:t>urpose of rest, a period of 10</w:t>
      </w:r>
      <w:r w:rsidR="007D6C65" w:rsidRPr="00085E85">
        <w:t xml:space="preserve"> consecutive hours of</w:t>
      </w:r>
      <w:r w:rsidRPr="00085E85">
        <w:t>f duty inclusive of meal breaks; and</w:t>
      </w:r>
    </w:p>
    <w:p w:rsidR="007D6C65" w:rsidRPr="00085E85" w:rsidRDefault="00F277DD" w:rsidP="006F5E64">
      <w:pPr>
        <w:pStyle w:val="Level3"/>
      </w:pPr>
      <w:r w:rsidRPr="00085E85">
        <w:t>c</w:t>
      </w:r>
      <w:r w:rsidR="007D6C65" w:rsidRPr="00085E85">
        <w:t>ontinuous duty for the purpose of this clause is not broken by meal times or breaks of not more than four hours which include a meal break.</w:t>
      </w:r>
    </w:p>
    <w:p w:rsidR="007D6C65" w:rsidRPr="00085E85" w:rsidRDefault="007D6C65" w:rsidP="006F5E64">
      <w:pPr>
        <w:pStyle w:val="Level2"/>
      </w:pPr>
      <w:r w:rsidRPr="00085E85">
        <w:t>Notwithstanding any other provision of this award, employees who go to sea may be engaged to work on a swing cycle.</w:t>
      </w:r>
    </w:p>
    <w:p w:rsidR="002E45AF" w:rsidRPr="00085E85" w:rsidRDefault="002E45AF" w:rsidP="002E45AF">
      <w:pPr>
        <w:pStyle w:val="Level2"/>
      </w:pPr>
      <w:r w:rsidRPr="00085E85">
        <w:t>An employee is entitled to an unpaid meal break of not less than 30 minutes for each meal. Employees may be required to curtail their meal breaks where operational requirements of the vessel dictate.</w:t>
      </w:r>
    </w:p>
    <w:p w:rsidR="002E45AF" w:rsidRDefault="002E45AF" w:rsidP="002E45AF">
      <w:pPr>
        <w:pStyle w:val="Level2"/>
      </w:pPr>
      <w:r w:rsidRPr="00085E85">
        <w:t>Breaks will be scheduled by the Master based upon operational requirements so as to ensure continuity of operations. The employer will not require an employee to work more than six hours before the first meal is taken or between subsequent meal breaks</w:t>
      </w:r>
      <w:r w:rsidR="00F277DD" w:rsidRPr="00085E85">
        <w:t>,</w:t>
      </w:r>
      <w:r w:rsidRPr="00085E85">
        <w:t xml:space="preserve"> if any.</w:t>
      </w:r>
    </w:p>
    <w:p w:rsidR="00CF4BE8" w:rsidRDefault="00876542" w:rsidP="00CF4BE8">
      <w:pPr>
        <w:pStyle w:val="Level1"/>
        <w:numPr>
          <w:ilvl w:val="0"/>
          <w:numId w:val="0"/>
        </w:numPr>
        <w:ind w:left="851" w:hanging="851"/>
      </w:pPr>
      <w:bookmarkStart w:id="197" w:name="_Toc27655812"/>
      <w:r>
        <w:rPr>
          <w:noProof/>
        </w:rPr>
        <w:t>18A</w:t>
      </w:r>
      <w:r w:rsidR="00CF4BE8">
        <w:rPr>
          <w:noProof/>
        </w:rPr>
        <w:t>.</w:t>
      </w:r>
      <w:r w:rsidR="00CF4BE8" w:rsidRPr="00E01939">
        <w:tab/>
      </w:r>
      <w:r w:rsidR="00CF4BE8">
        <w:t>Requests for flexible working arrangements</w:t>
      </w:r>
      <w:bookmarkEnd w:id="197"/>
    </w:p>
    <w:p w:rsidR="00CF4BE8" w:rsidRPr="00870405" w:rsidRDefault="00CF4BE8" w:rsidP="00CF4BE8">
      <w:pPr>
        <w:pStyle w:val="History"/>
      </w:pPr>
      <w:r w:rsidRPr="00A64BA5">
        <w:t>[</w:t>
      </w:r>
      <w:r w:rsidR="00876542">
        <w:t>18A</w:t>
      </w:r>
      <w:r w:rsidRPr="00A64BA5">
        <w:t xml:space="preserve"> inserted by </w:t>
      </w:r>
      <w:hyperlink r:id="rId292" w:history="1">
        <w:r>
          <w:rPr>
            <w:rStyle w:val="Hyperlink"/>
          </w:rPr>
          <w:t>PR701489</w:t>
        </w:r>
      </w:hyperlink>
      <w:r w:rsidRPr="00CF4BE8">
        <w:rPr>
          <w:rStyle w:val="Hyperlink"/>
          <w:color w:val="auto"/>
          <w:u w:val="none"/>
        </w:rPr>
        <w:t xml:space="preserve"> </w:t>
      </w:r>
      <w:proofErr w:type="spellStart"/>
      <w:r w:rsidRPr="00CF4BE8">
        <w:rPr>
          <w:rStyle w:val="Hyperlink"/>
          <w:color w:val="auto"/>
          <w:u w:val="none"/>
        </w:rPr>
        <w:t>ppc</w:t>
      </w:r>
      <w:proofErr w:type="spellEnd"/>
      <w:r w:rsidRPr="00CF4BE8">
        <w:rPr>
          <w:rStyle w:val="Hyperlink"/>
          <w:color w:val="auto"/>
          <w:u w:val="none"/>
        </w:rPr>
        <w:t xml:space="preserve"> 01Dec18</w:t>
      </w:r>
      <w:r w:rsidRPr="00CF4BE8">
        <w:t>]</w:t>
      </w:r>
    </w:p>
    <w:p w:rsidR="00CF4BE8" w:rsidRDefault="00876542" w:rsidP="00CF4BE8">
      <w:pPr>
        <w:pStyle w:val="Level2Bold"/>
        <w:numPr>
          <w:ilvl w:val="0"/>
          <w:numId w:val="0"/>
        </w:numPr>
        <w:ind w:left="851" w:hanging="851"/>
      </w:pPr>
      <w:r>
        <w:t>18A</w:t>
      </w:r>
      <w:r w:rsidR="00CF4BE8" w:rsidRPr="005556B7">
        <w:t>.1</w:t>
      </w:r>
      <w:r w:rsidR="00CF4BE8" w:rsidRPr="005556B7">
        <w:tab/>
        <w:t>Employee may request change in working arrangements</w:t>
      </w:r>
    </w:p>
    <w:p w:rsidR="00CF4BE8" w:rsidRDefault="00CF4BE8" w:rsidP="00CF4BE8">
      <w:pPr>
        <w:pStyle w:val="Block1"/>
      </w:pPr>
      <w:r>
        <w:t xml:space="preserve">Clause </w:t>
      </w:r>
      <w:r w:rsidR="00876542">
        <w:t>18A</w:t>
      </w:r>
      <w:r>
        <w:t xml:space="preserve"> applies where an employee has made a request for a change in working arrangements under s.65 of the </w:t>
      </w:r>
      <w:hyperlink r:id="rId293" w:history="1">
        <w:r w:rsidRPr="00B25797">
          <w:rPr>
            <w:rStyle w:val="Hyperlink"/>
          </w:rPr>
          <w:t>Act</w:t>
        </w:r>
      </w:hyperlink>
      <w:r>
        <w:t>.</w:t>
      </w:r>
    </w:p>
    <w:p w:rsidR="00CF4BE8" w:rsidRDefault="00CF4BE8" w:rsidP="00CF4BE8">
      <w:pPr>
        <w:pStyle w:val="Block1"/>
      </w:pPr>
      <w:r>
        <w:t xml:space="preserve">Note 1: Section 65 of the </w:t>
      </w:r>
      <w:hyperlink r:id="rId294" w:history="1">
        <w:r w:rsidRPr="00B25797">
          <w:rPr>
            <w:rStyle w:val="Hyperlink"/>
          </w:rPr>
          <w:t>Act</w:t>
        </w:r>
      </w:hyperlink>
      <w:r>
        <w:t xml:space="preserve"> provides for certain employees to request a change in their working arrangements because of their circumstances, as set out in s.65(1A).</w:t>
      </w:r>
    </w:p>
    <w:p w:rsidR="00CF4BE8" w:rsidRDefault="00CF4BE8" w:rsidP="00CF4BE8">
      <w:pPr>
        <w:pStyle w:val="Block1"/>
      </w:pPr>
      <w:r>
        <w:lastRenderedPageBreak/>
        <w:t>Note 2: An employer may only refuse a s.65 request for a change in working arrangements on ‘reasonable business grounds’ (see s.65(5) and (5A)).</w:t>
      </w:r>
    </w:p>
    <w:p w:rsidR="00CF4BE8" w:rsidRDefault="00CF4BE8" w:rsidP="00CF4BE8">
      <w:pPr>
        <w:pStyle w:val="Block1"/>
      </w:pPr>
      <w:r>
        <w:t xml:space="preserve">Note 3: Clause </w:t>
      </w:r>
      <w:r w:rsidR="00876542">
        <w:t>18A</w:t>
      </w:r>
      <w:r>
        <w:t xml:space="preserve"> is an addition to s.65.</w:t>
      </w:r>
    </w:p>
    <w:p w:rsidR="00CF4BE8" w:rsidRDefault="00876542" w:rsidP="00CF4BE8">
      <w:pPr>
        <w:pStyle w:val="Level2Bold"/>
        <w:numPr>
          <w:ilvl w:val="0"/>
          <w:numId w:val="0"/>
        </w:numPr>
        <w:ind w:left="851" w:hanging="851"/>
      </w:pPr>
      <w:r>
        <w:t>18A</w:t>
      </w:r>
      <w:r w:rsidR="00CF4BE8">
        <w:t>.2</w:t>
      </w:r>
      <w:r w:rsidR="00CF4BE8">
        <w:tab/>
        <w:t>Responding to the request</w:t>
      </w:r>
    </w:p>
    <w:p w:rsidR="00CF4BE8" w:rsidRDefault="00CF4BE8" w:rsidP="00CF4BE8">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CF4BE8" w:rsidRDefault="00CF4BE8" w:rsidP="00CF4BE8">
      <w:pPr>
        <w:pStyle w:val="Level3"/>
      </w:pPr>
      <w:r>
        <w:t xml:space="preserve">the needs of the employee arising from their circumstances; </w:t>
      </w:r>
    </w:p>
    <w:p w:rsidR="00CF4BE8" w:rsidRDefault="00CF4BE8" w:rsidP="00CF4BE8">
      <w:pPr>
        <w:pStyle w:val="Level3"/>
      </w:pPr>
      <w:r>
        <w:t>the consequences for the employee if changes in working arrangements are not made; and</w:t>
      </w:r>
    </w:p>
    <w:p w:rsidR="00CF4BE8" w:rsidRDefault="00CF4BE8" w:rsidP="00CF4BE8">
      <w:pPr>
        <w:pStyle w:val="Level3"/>
      </w:pPr>
      <w:r>
        <w:t>any reasonable business grounds for refusing the request.</w:t>
      </w:r>
    </w:p>
    <w:p w:rsidR="00CF4BE8" w:rsidRDefault="00CF4BE8" w:rsidP="00CF4BE8">
      <w:pPr>
        <w:pStyle w:val="Block1"/>
      </w:pPr>
      <w:r>
        <w:t>Note 1: The employer must give the employee a written response to an employee’s s.65 request within 21 days, stating whether the employer grants or refuses the request (s.65(4)).</w:t>
      </w:r>
    </w:p>
    <w:p w:rsidR="00CF4BE8" w:rsidRDefault="00CF4BE8" w:rsidP="00CF4BE8">
      <w:pPr>
        <w:pStyle w:val="Block1"/>
      </w:pPr>
      <w:r>
        <w:t>Note 2: If the employer refuses the request, the written response must include details of the reasons for the refusal (s.65(6)).</w:t>
      </w:r>
    </w:p>
    <w:p w:rsidR="00CF4BE8" w:rsidRDefault="00876542" w:rsidP="00CF4BE8">
      <w:pPr>
        <w:pStyle w:val="Level2Bold"/>
        <w:numPr>
          <w:ilvl w:val="0"/>
          <w:numId w:val="0"/>
        </w:numPr>
        <w:ind w:left="851" w:hanging="851"/>
      </w:pPr>
      <w:r>
        <w:t>18A</w:t>
      </w:r>
      <w:r w:rsidR="00CF4BE8">
        <w:t>.3</w:t>
      </w:r>
      <w:r w:rsidR="00CF4BE8">
        <w:tab/>
        <w:t>What the written response must include if the employer refuses the request</w:t>
      </w:r>
    </w:p>
    <w:p w:rsidR="00CF4BE8" w:rsidRDefault="00CF4BE8" w:rsidP="00CF4BE8">
      <w:pPr>
        <w:pStyle w:val="Block1"/>
      </w:pPr>
      <w:r>
        <w:t xml:space="preserve">Clause </w:t>
      </w:r>
      <w:r w:rsidR="00876542">
        <w:t>18A</w:t>
      </w:r>
      <w:r>
        <w:t xml:space="preserve">.3 applies if the employer refuses the request and has not reached an agreement with the employee under clause </w:t>
      </w:r>
      <w:r w:rsidR="00876542">
        <w:t>18A</w:t>
      </w:r>
      <w:r>
        <w:t>.2.</w:t>
      </w:r>
    </w:p>
    <w:p w:rsidR="00CF4BE8" w:rsidRDefault="00CF4BE8" w:rsidP="00CF4BE8">
      <w:pPr>
        <w:pStyle w:val="Level3"/>
        <w:numPr>
          <w:ilvl w:val="2"/>
          <w:numId w:val="45"/>
        </w:numPr>
      </w:pPr>
      <w:r>
        <w:t>The written response under s.65(4) must include details of the reasons for the refusal, including the business ground or grounds for the refusal and how the ground or grounds apply.</w:t>
      </w:r>
    </w:p>
    <w:p w:rsidR="00CF4BE8" w:rsidRDefault="00CF4BE8" w:rsidP="00CF4BE8">
      <w:pPr>
        <w:pStyle w:val="Level3"/>
      </w:pPr>
      <w:r>
        <w:t xml:space="preserve">If the employer and employee could not agree on a change in working arrangements under clause </w:t>
      </w:r>
      <w:r w:rsidR="00876542">
        <w:t>18A</w:t>
      </w:r>
      <w:r>
        <w:t>.2, the written response under s.65(4) must:</w:t>
      </w:r>
    </w:p>
    <w:p w:rsidR="00CF4BE8" w:rsidRDefault="00CF4BE8" w:rsidP="00CF4BE8">
      <w:pPr>
        <w:pStyle w:val="Level4"/>
      </w:pPr>
      <w:r>
        <w:t>state whether or not there are any changes in working arrangements that the employer can offer the employee so as to better accommodate the employee’s circumstances; and</w:t>
      </w:r>
    </w:p>
    <w:p w:rsidR="00CF4BE8" w:rsidRDefault="00CF4BE8" w:rsidP="00CF4BE8">
      <w:pPr>
        <w:pStyle w:val="Level4"/>
      </w:pPr>
      <w:r>
        <w:t>if the employer can offer the employee such changes in working arrangements, set out those changes in working arrangements.</w:t>
      </w:r>
    </w:p>
    <w:p w:rsidR="00CF4BE8" w:rsidRDefault="00876542" w:rsidP="00CF4BE8">
      <w:pPr>
        <w:pStyle w:val="Level2Bold"/>
        <w:numPr>
          <w:ilvl w:val="0"/>
          <w:numId w:val="0"/>
        </w:numPr>
        <w:ind w:left="851" w:hanging="851"/>
      </w:pPr>
      <w:r>
        <w:t>18A</w:t>
      </w:r>
      <w:r w:rsidR="00CF4BE8">
        <w:t>.4</w:t>
      </w:r>
      <w:r w:rsidR="00CF4BE8">
        <w:tab/>
        <w:t>What the written response must include if a different change in working arrangements is agreed</w:t>
      </w:r>
    </w:p>
    <w:p w:rsidR="00CF4BE8" w:rsidRDefault="00CF4BE8" w:rsidP="00CF4BE8">
      <w:pPr>
        <w:pStyle w:val="Block1"/>
      </w:pPr>
      <w:r>
        <w:t xml:space="preserve">If the employer and the employee reached an agreement under clause </w:t>
      </w:r>
      <w:r w:rsidR="00876542">
        <w:t>18A</w:t>
      </w:r>
      <w:r>
        <w:t>.2 on a change in working arrangements that differs from that initially requested by the employee, the employer must provide the employee with a written response to their request setting out the agreed change(s) in working arrangements.</w:t>
      </w:r>
    </w:p>
    <w:p w:rsidR="00CF4BE8" w:rsidRDefault="00876542" w:rsidP="00CF4BE8">
      <w:pPr>
        <w:pStyle w:val="Level2Bold"/>
        <w:numPr>
          <w:ilvl w:val="0"/>
          <w:numId w:val="0"/>
        </w:numPr>
        <w:ind w:left="851" w:hanging="851"/>
      </w:pPr>
      <w:r>
        <w:lastRenderedPageBreak/>
        <w:t>18A</w:t>
      </w:r>
      <w:r w:rsidR="00CF4BE8">
        <w:t>.5</w:t>
      </w:r>
      <w:r w:rsidR="00CF4BE8">
        <w:tab/>
        <w:t>Dispute resolution</w:t>
      </w:r>
    </w:p>
    <w:p w:rsidR="00CF4BE8" w:rsidRDefault="00CF4BE8" w:rsidP="00CF4BE8">
      <w:pPr>
        <w:pStyle w:val="Block1"/>
      </w:pPr>
      <w:r>
        <w:t xml:space="preserve">Disputes about whether the employer has discussed the request with the employee and responded to the request in the way required by clause </w:t>
      </w:r>
      <w:r w:rsidR="00876542">
        <w:t>18A</w:t>
      </w:r>
      <w:r>
        <w:t xml:space="preserve">, can be dealt with </w:t>
      </w:r>
      <w:r w:rsidRPr="00793336">
        <w:t xml:space="preserve">under clause </w:t>
      </w:r>
      <w:r>
        <w:fldChar w:fldCharType="begin"/>
      </w:r>
      <w:r>
        <w:instrText xml:space="preserve"> REF _Ref530663120 \r \h </w:instrText>
      </w:r>
      <w:r>
        <w:fldChar w:fldCharType="separate"/>
      </w:r>
      <w:r w:rsidR="00C836A1">
        <w:t>9</w:t>
      </w:r>
      <w:r>
        <w:fldChar w:fldCharType="end"/>
      </w:r>
      <w:r>
        <w:t>—</w:t>
      </w:r>
      <w:r>
        <w:fldChar w:fldCharType="begin"/>
      </w:r>
      <w:r>
        <w:instrText xml:space="preserve"> REF _Ref530663122 \h </w:instrText>
      </w:r>
      <w:r>
        <w:fldChar w:fldCharType="separate"/>
      </w:r>
      <w:r w:rsidR="00C836A1" w:rsidRPr="00085E85">
        <w:t>Dispute resolution</w:t>
      </w:r>
      <w:r>
        <w:fldChar w:fldCharType="end"/>
      </w:r>
      <w:r w:rsidRPr="00793336">
        <w:t>.</w:t>
      </w:r>
    </w:p>
    <w:p w:rsidR="007D6C65" w:rsidRPr="00085E85" w:rsidRDefault="007D6C65" w:rsidP="006F5E64">
      <w:pPr>
        <w:pStyle w:val="Partheading"/>
      </w:pPr>
      <w:bookmarkStart w:id="198" w:name="_Toc227485487"/>
      <w:bookmarkStart w:id="199" w:name="_Toc227486186"/>
      <w:bookmarkStart w:id="200" w:name="_Toc227486842"/>
      <w:bookmarkStart w:id="201" w:name="_Toc227485488"/>
      <w:bookmarkStart w:id="202" w:name="_Toc227486187"/>
      <w:bookmarkStart w:id="203" w:name="_Toc227486843"/>
      <w:bookmarkStart w:id="204" w:name="_Toc227485492"/>
      <w:bookmarkStart w:id="205" w:name="_Toc227486191"/>
      <w:bookmarkStart w:id="206" w:name="_Toc227486847"/>
      <w:bookmarkStart w:id="207" w:name="_Toc227486865"/>
      <w:bookmarkStart w:id="208" w:name="_Toc227486866"/>
      <w:bookmarkStart w:id="209" w:name="_Toc227643782"/>
      <w:bookmarkStart w:id="210" w:name="_Toc228156440"/>
      <w:bookmarkStart w:id="211" w:name="_Toc27655813"/>
      <w:bookmarkStart w:id="212" w:name="Part6"/>
      <w:bookmarkEnd w:id="192"/>
      <w:bookmarkEnd w:id="198"/>
      <w:bookmarkEnd w:id="199"/>
      <w:bookmarkEnd w:id="200"/>
      <w:bookmarkEnd w:id="201"/>
      <w:bookmarkEnd w:id="202"/>
      <w:bookmarkEnd w:id="203"/>
      <w:bookmarkEnd w:id="204"/>
      <w:bookmarkEnd w:id="205"/>
      <w:bookmarkEnd w:id="206"/>
      <w:bookmarkEnd w:id="207"/>
      <w:bookmarkEnd w:id="208"/>
      <w:r w:rsidRPr="00085E85">
        <w:t>Leave and Public Holidays</w:t>
      </w:r>
      <w:bookmarkEnd w:id="209"/>
      <w:bookmarkEnd w:id="210"/>
      <w:bookmarkEnd w:id="211"/>
    </w:p>
    <w:p w:rsidR="007D6C65" w:rsidRPr="00085E85" w:rsidRDefault="007D6C65" w:rsidP="006F5E64">
      <w:pPr>
        <w:pStyle w:val="Level1"/>
      </w:pPr>
      <w:bookmarkStart w:id="213" w:name="_Toc227643783"/>
      <w:bookmarkStart w:id="214" w:name="_Toc228156441"/>
      <w:bookmarkStart w:id="215" w:name="_Ref228172131"/>
      <w:bookmarkStart w:id="216" w:name="_Ref228172151"/>
      <w:bookmarkStart w:id="217" w:name="_Ref228172169"/>
      <w:bookmarkStart w:id="218" w:name="_Toc27655814"/>
      <w:r w:rsidRPr="00085E85">
        <w:t xml:space="preserve">Leave </w:t>
      </w:r>
      <w:r w:rsidR="00C71243" w:rsidRPr="00085E85">
        <w:t>f</w:t>
      </w:r>
      <w:r w:rsidRPr="00085E85">
        <w:t>actor</w:t>
      </w:r>
      <w:bookmarkEnd w:id="213"/>
      <w:bookmarkEnd w:id="214"/>
      <w:bookmarkEnd w:id="215"/>
      <w:bookmarkEnd w:id="216"/>
      <w:bookmarkEnd w:id="217"/>
      <w:bookmarkEnd w:id="218"/>
    </w:p>
    <w:p w:rsidR="007B034E" w:rsidRPr="00085E85" w:rsidRDefault="007B034E" w:rsidP="007B034E">
      <w:pPr>
        <w:pStyle w:val="History"/>
      </w:pPr>
      <w:r w:rsidRPr="00085E85">
        <w:t xml:space="preserve">[18 renumbered as 19 by </w:t>
      </w:r>
      <w:hyperlink r:id="rId295" w:history="1">
        <w:r w:rsidRPr="00085E85">
          <w:rPr>
            <w:rStyle w:val="Hyperlink"/>
          </w:rPr>
          <w:t>PR546069</w:t>
        </w:r>
      </w:hyperlink>
      <w:r w:rsidRPr="00085E85">
        <w:t xml:space="preserve"> </w:t>
      </w:r>
      <w:proofErr w:type="spellStart"/>
      <w:r w:rsidRPr="00085E85">
        <w:t>ppc</w:t>
      </w:r>
      <w:proofErr w:type="spellEnd"/>
      <w:r w:rsidRPr="00085E85">
        <w:t xml:space="preserve"> 01Jan14]</w:t>
      </w:r>
    </w:p>
    <w:p w:rsidR="007D6C65" w:rsidRPr="00085E85" w:rsidRDefault="002E45AF" w:rsidP="006F5E64">
      <w:pPr>
        <w:pStyle w:val="Level2Bold"/>
      </w:pPr>
      <w:bookmarkStart w:id="219" w:name="_Toc224103755"/>
      <w:bookmarkStart w:id="220" w:name="_Ref230063013"/>
      <w:bookmarkStart w:id="221" w:name="_Ref230063121"/>
      <w:bookmarkStart w:id="222" w:name="_Ref230063322"/>
      <w:bookmarkStart w:id="223" w:name="_Ref230063414"/>
      <w:bookmarkStart w:id="224" w:name="_Ref230063493"/>
      <w:bookmarkStart w:id="225" w:name="_Ref377564304"/>
      <w:bookmarkStart w:id="226" w:name="_Ref377564334"/>
      <w:bookmarkStart w:id="227" w:name="_Ref377564354"/>
      <w:bookmarkStart w:id="228" w:name="_Ref377564360"/>
      <w:r w:rsidRPr="00085E85">
        <w:t>Leave factor and entitlement to leave</w:t>
      </w:r>
      <w:bookmarkEnd w:id="219"/>
      <w:bookmarkEnd w:id="220"/>
      <w:bookmarkEnd w:id="221"/>
      <w:bookmarkEnd w:id="222"/>
      <w:bookmarkEnd w:id="223"/>
      <w:bookmarkEnd w:id="224"/>
      <w:bookmarkEnd w:id="225"/>
      <w:bookmarkEnd w:id="226"/>
      <w:bookmarkEnd w:id="227"/>
      <w:bookmarkEnd w:id="228"/>
    </w:p>
    <w:p w:rsidR="007D6C65" w:rsidRPr="00085E85" w:rsidRDefault="007D6C65" w:rsidP="006F5E64">
      <w:pPr>
        <w:pStyle w:val="Level3"/>
      </w:pPr>
      <w:r w:rsidRPr="00085E85">
        <w:t>Subject to</w:t>
      </w:r>
      <w:r w:rsidR="00C71243" w:rsidRPr="00085E85">
        <w:t xml:space="preserve"> clause</w:t>
      </w:r>
      <w:r w:rsidRPr="00085E85">
        <w:t xml:space="preserve"> </w:t>
      </w:r>
      <w:r w:rsidR="00C65D66">
        <w:fldChar w:fldCharType="begin"/>
      </w:r>
      <w:r w:rsidR="00C65D66">
        <w:instrText xml:space="preserve"> REF _Ref228172094 \w \h  \* MERGEFORMAT </w:instrText>
      </w:r>
      <w:r w:rsidR="00C65D66">
        <w:fldChar w:fldCharType="separate"/>
      </w:r>
      <w:r w:rsidR="00C836A1">
        <w:t>19.2(c)</w:t>
      </w:r>
      <w:r w:rsidR="00C65D66">
        <w:fldChar w:fldCharType="end"/>
      </w:r>
      <w:r w:rsidR="002E45AF" w:rsidRPr="00085E85">
        <w:t xml:space="preserve"> </w:t>
      </w:r>
      <w:r w:rsidRPr="00085E85">
        <w:t>for each day of duty on a vessel or a day during which the employee is necessarily involved in travelling to or from a vessel or place of work as required by the employer, an employee will accrue an entitlement to 1.153 of a day</w:t>
      </w:r>
      <w:r w:rsidR="00F932E9" w:rsidRPr="00085E85">
        <w:t>’</w:t>
      </w:r>
      <w:r w:rsidRPr="00085E85">
        <w:t>s leave without loss of pay.</w:t>
      </w:r>
    </w:p>
    <w:p w:rsidR="007D6C65" w:rsidRPr="00085E85" w:rsidRDefault="007D6C65" w:rsidP="006F5E64">
      <w:pPr>
        <w:pStyle w:val="Level4"/>
      </w:pPr>
      <w:r w:rsidRPr="00085E85">
        <w:t xml:space="preserve">The on duty period commences the day the employee joins </w:t>
      </w:r>
      <w:r w:rsidR="00B13686" w:rsidRPr="00085E85">
        <w:t>the</w:t>
      </w:r>
      <w:r w:rsidRPr="00085E85">
        <w:t xml:space="preserve"> vessel; and</w:t>
      </w:r>
    </w:p>
    <w:p w:rsidR="007D6C65" w:rsidRPr="00085E85" w:rsidRDefault="00BC4E5F" w:rsidP="006F5E64">
      <w:pPr>
        <w:pStyle w:val="Level4"/>
      </w:pPr>
      <w:r w:rsidRPr="00085E85">
        <w:t>t</w:t>
      </w:r>
      <w:r w:rsidR="007D6C65" w:rsidRPr="00085E85">
        <w:t xml:space="preserve">he off duty period commences the day the employee leaves </w:t>
      </w:r>
      <w:r w:rsidR="00B13686" w:rsidRPr="00085E85">
        <w:t>the</w:t>
      </w:r>
      <w:r w:rsidR="007D6C65" w:rsidRPr="00085E85">
        <w:t xml:space="preserve"> vessel.</w:t>
      </w:r>
    </w:p>
    <w:p w:rsidR="007D6C65" w:rsidRPr="00085E85" w:rsidRDefault="007D6C65" w:rsidP="006F5E64">
      <w:pPr>
        <w:pStyle w:val="Level3"/>
      </w:pPr>
      <w:r w:rsidRPr="00085E85">
        <w:t>The extent to which the leave granted is more or less than that actually due will be debited or credited to the employee as less or additional leave.</w:t>
      </w:r>
    </w:p>
    <w:p w:rsidR="007D6C65" w:rsidRPr="00085E85" w:rsidRDefault="007D6C65" w:rsidP="00071131">
      <w:pPr>
        <w:pStyle w:val="Level2Bold"/>
      </w:pPr>
      <w:r w:rsidRPr="00085E85">
        <w:t>Calculation of leave entitlement</w:t>
      </w:r>
    </w:p>
    <w:p w:rsidR="007D6C65" w:rsidRPr="00085E85" w:rsidRDefault="00071131" w:rsidP="00071131">
      <w:pPr>
        <w:pStyle w:val="Level3"/>
      </w:pPr>
      <w:r w:rsidRPr="00085E85">
        <w:t>The leave entitlement in</w:t>
      </w:r>
      <w:r w:rsidR="00C71243" w:rsidRPr="00085E85">
        <w:t xml:space="preserve"> clause</w:t>
      </w:r>
      <w:r w:rsidRPr="00085E85">
        <w:t xml:space="preserve"> </w:t>
      </w:r>
      <w:r w:rsidR="00C65D66">
        <w:fldChar w:fldCharType="begin"/>
      </w:r>
      <w:r w:rsidR="00C65D66">
        <w:instrText xml:space="preserve"> REF _Ref377564304 \w \h  \* MERGEFORMAT </w:instrText>
      </w:r>
      <w:r w:rsidR="00C65D66">
        <w:fldChar w:fldCharType="separate"/>
      </w:r>
      <w:r w:rsidR="00C836A1">
        <w:t>19.1</w:t>
      </w:r>
      <w:r w:rsidR="00C65D66">
        <w:fldChar w:fldCharType="end"/>
      </w:r>
      <w:r w:rsidR="002E45AF" w:rsidRPr="00085E85">
        <w:t xml:space="preserve"> </w:t>
      </w:r>
      <w:r w:rsidR="007D6C65" w:rsidRPr="00085E85">
        <w:t>gives effect to, amongst other things:</w:t>
      </w:r>
    </w:p>
    <w:p w:rsidR="007D6C65" w:rsidRPr="00085E85" w:rsidRDefault="007D6C65" w:rsidP="00071131">
      <w:pPr>
        <w:pStyle w:val="Level4"/>
      </w:pPr>
      <w:r w:rsidRPr="00085E85">
        <w:t>leave with pay for weekends and public holidays worked;</w:t>
      </w:r>
    </w:p>
    <w:p w:rsidR="007D6C65" w:rsidRPr="00085E85" w:rsidRDefault="007D6C65" w:rsidP="00071131">
      <w:pPr>
        <w:pStyle w:val="Level4"/>
      </w:pPr>
      <w:r w:rsidRPr="00085E85">
        <w:t xml:space="preserve">annual leave with pay of five weeks per </w:t>
      </w:r>
      <w:r w:rsidR="00C71243" w:rsidRPr="00085E85">
        <w:t>year</w:t>
      </w:r>
      <w:r w:rsidRPr="00085E85">
        <w:t>;</w:t>
      </w:r>
    </w:p>
    <w:p w:rsidR="007D6C65" w:rsidRPr="00085E85" w:rsidRDefault="00285AD5" w:rsidP="00285AD5">
      <w:pPr>
        <w:pStyle w:val="Level4"/>
      </w:pPr>
      <w:r w:rsidRPr="00085E85">
        <w:t>personal/</w:t>
      </w:r>
      <w:r w:rsidR="007D6C65" w:rsidRPr="00085E85">
        <w:t>carer</w:t>
      </w:r>
      <w:r w:rsidR="00F932E9" w:rsidRPr="00085E85">
        <w:t>’</w:t>
      </w:r>
      <w:r w:rsidR="007D6C65" w:rsidRPr="00085E85">
        <w:t>s leave;</w:t>
      </w:r>
    </w:p>
    <w:p w:rsidR="007D6C65" w:rsidRPr="00085E85" w:rsidRDefault="007D6C65" w:rsidP="00071131">
      <w:pPr>
        <w:pStyle w:val="Level4"/>
      </w:pPr>
      <w:r w:rsidRPr="00085E85">
        <w:t>compassionate leave; and</w:t>
      </w:r>
    </w:p>
    <w:p w:rsidR="007D6C65" w:rsidRPr="00085E85" w:rsidRDefault="007D6C65" w:rsidP="00071131">
      <w:pPr>
        <w:pStyle w:val="Level4"/>
      </w:pPr>
      <w:r w:rsidRPr="00085E85">
        <w:t>time spent travelling in off duty time.</w:t>
      </w:r>
    </w:p>
    <w:p w:rsidR="007D6C65" w:rsidRPr="00085E85" w:rsidRDefault="007D6C65" w:rsidP="00071131">
      <w:pPr>
        <w:pStyle w:val="Level3"/>
      </w:pPr>
      <w:r w:rsidRPr="00085E85">
        <w:t>Where in connection with a crew change an employee spends more than one off duty day travelling to or from</w:t>
      </w:r>
      <w:r w:rsidR="00B13686" w:rsidRPr="00085E85">
        <w:t xml:space="preserve"> the</w:t>
      </w:r>
      <w:r w:rsidRPr="00085E85">
        <w:t xml:space="preserve"> vessel, </w:t>
      </w:r>
      <w:r w:rsidR="00B13686" w:rsidRPr="00085E85">
        <w:t>the employee</w:t>
      </w:r>
      <w:r w:rsidR="00752D68" w:rsidRPr="00085E85">
        <w:t xml:space="preserve"> will accrue a day </w:t>
      </w:r>
      <w:r w:rsidRPr="00085E85">
        <w:t>off for each additional day or part thereof spent.</w:t>
      </w:r>
    </w:p>
    <w:p w:rsidR="007D6C65" w:rsidRPr="00085E85" w:rsidRDefault="007D6C65" w:rsidP="00071131">
      <w:pPr>
        <w:pStyle w:val="Level3"/>
      </w:pPr>
      <w:bookmarkStart w:id="229" w:name="_Ref228172094"/>
      <w:r w:rsidRPr="00085E85">
        <w:t>In acknowledgement that the swing off day is an off duty day under the provisions of this clause and that an employee may be required to perform duties for all or part of the day, the employee will be entitled to an additional payment of one day</w:t>
      </w:r>
      <w:r w:rsidR="00F932E9" w:rsidRPr="00085E85">
        <w:t>’</w:t>
      </w:r>
      <w:r w:rsidRPr="00085E85">
        <w:t>s pay at the employee</w:t>
      </w:r>
      <w:r w:rsidR="00F932E9" w:rsidRPr="00085E85">
        <w:t>’</w:t>
      </w:r>
      <w:r w:rsidRPr="00085E85">
        <w:t>s normal rate of pay as full compensation for any work performed on each such crew change day.</w:t>
      </w:r>
      <w:bookmarkEnd w:id="229"/>
    </w:p>
    <w:p w:rsidR="007D6C65" w:rsidRPr="00085E85" w:rsidRDefault="007D6C65" w:rsidP="00071131">
      <w:pPr>
        <w:pStyle w:val="Level3"/>
      </w:pPr>
      <w:r w:rsidRPr="00085E85">
        <w:t xml:space="preserve">The maximum time off an employee may accrue under this clause is 105 days. Unless agreement has been reached between the </w:t>
      </w:r>
      <w:r w:rsidR="002E45AF" w:rsidRPr="00085E85">
        <w:t>employee and</w:t>
      </w:r>
      <w:r w:rsidRPr="00085E85">
        <w:t xml:space="preserve"> employer</w:t>
      </w:r>
      <w:r w:rsidR="002E45AF" w:rsidRPr="00085E85">
        <w:t>,</w:t>
      </w:r>
      <w:r w:rsidRPr="00085E85">
        <w:t xml:space="preserve"> an employee will be required to take time off to ensure that the maximum of 105 days is not exceeded. Provided that where an employee who is scheduled on </w:t>
      </w:r>
      <w:r w:rsidRPr="00085E85">
        <w:lastRenderedPageBreak/>
        <w:t xml:space="preserve">the basis of </w:t>
      </w:r>
      <w:r w:rsidR="00C71243" w:rsidRPr="00085E85">
        <w:t>four weeks on</w:t>
      </w:r>
      <w:r w:rsidR="00A71C73" w:rsidRPr="00085E85">
        <w:t>,</w:t>
      </w:r>
      <w:r w:rsidR="00C71243" w:rsidRPr="00085E85">
        <w:t xml:space="preserve"> four</w:t>
      </w:r>
      <w:r w:rsidRPr="00085E85">
        <w:t xml:space="preserve"> weeks off</w:t>
      </w:r>
      <w:r w:rsidR="00A71C73" w:rsidRPr="00085E85">
        <w:t>,</w:t>
      </w:r>
      <w:r w:rsidRPr="00085E85">
        <w:t xml:space="preserve"> the maximum accrual will be 84 days.</w:t>
      </w:r>
    </w:p>
    <w:p w:rsidR="007D6C65" w:rsidRPr="00085E85" w:rsidRDefault="007D6C65" w:rsidP="00071131">
      <w:pPr>
        <w:pStyle w:val="Level2Bold"/>
      </w:pPr>
      <w:r w:rsidRPr="00085E85">
        <w:t>Taking of leave</w:t>
      </w:r>
    </w:p>
    <w:p w:rsidR="007D6C65" w:rsidRPr="00085E85" w:rsidRDefault="007D6C65" w:rsidP="006F5E64">
      <w:pPr>
        <w:pStyle w:val="Level3"/>
      </w:pPr>
      <w:r w:rsidRPr="00085E85">
        <w:t>Any extended period of time off (i.e. outside of the normal swing) is to be taken at a mutually agreed time, having regard to the operational necessity of ensuring that only part of the permanent crew members in each department on the vessel take such time off at any one time, to ensure the continued operational efficiency of the vessel.</w:t>
      </w:r>
    </w:p>
    <w:p w:rsidR="007D6C65" w:rsidRPr="00085E85" w:rsidRDefault="007D6C65" w:rsidP="006F5E64">
      <w:pPr>
        <w:pStyle w:val="Level3"/>
      </w:pPr>
      <w:r w:rsidRPr="00085E85">
        <w:t xml:space="preserve">When proceeding on an extended period of time off, it will be the responsibility of the employee to ensure that </w:t>
      </w:r>
      <w:r w:rsidR="00B13686" w:rsidRPr="00085E85">
        <w:t>they have</w:t>
      </w:r>
      <w:r w:rsidRPr="00085E85">
        <w:t xml:space="preserve"> sufficient entitlements due to enable </w:t>
      </w:r>
      <w:r w:rsidR="00B13686" w:rsidRPr="00085E85">
        <w:t>them</w:t>
      </w:r>
      <w:r w:rsidRPr="00085E85">
        <w:t xml:space="preserve"> to draw continuous pay up to the day of the regular crew change when </w:t>
      </w:r>
      <w:r w:rsidR="00B13686" w:rsidRPr="00085E85">
        <w:t>they are</w:t>
      </w:r>
      <w:r w:rsidRPr="00085E85">
        <w:t xml:space="preserve"> due to </w:t>
      </w:r>
      <w:proofErr w:type="spellStart"/>
      <w:r w:rsidRPr="00085E85">
        <w:t>rejoin</w:t>
      </w:r>
      <w:proofErr w:type="spellEnd"/>
      <w:r w:rsidRPr="00085E85">
        <w:t xml:space="preserve"> </w:t>
      </w:r>
      <w:r w:rsidR="00B13686" w:rsidRPr="00085E85">
        <w:t>the</w:t>
      </w:r>
      <w:r w:rsidRPr="00085E85">
        <w:t xml:space="preserve"> vessel.</w:t>
      </w:r>
    </w:p>
    <w:p w:rsidR="007D6C65" w:rsidRPr="00085E85" w:rsidRDefault="007D6C65" w:rsidP="006F5E64">
      <w:pPr>
        <w:pStyle w:val="Level3"/>
      </w:pPr>
      <w:r w:rsidRPr="00085E85">
        <w:t>The extent to which time off granted is more or less than that due will be debited or credited to the employee as less or additional time off to be granted; provided that the employee may not be required to take more than seven days of leave in advance.</w:t>
      </w:r>
    </w:p>
    <w:p w:rsidR="007D6C65" w:rsidRPr="00085E85" w:rsidRDefault="007D6C65" w:rsidP="00071131">
      <w:pPr>
        <w:pStyle w:val="Level2Bold"/>
      </w:pPr>
      <w:r w:rsidRPr="00085E85">
        <w:t>Payment of leave on termination of</w:t>
      </w:r>
      <w:r w:rsidR="00E61E2A" w:rsidRPr="00085E85">
        <w:t xml:space="preserve"> </w:t>
      </w:r>
      <w:r w:rsidRPr="00085E85">
        <w:t>employment</w:t>
      </w:r>
    </w:p>
    <w:p w:rsidR="007D6C65" w:rsidRPr="00085E85" w:rsidRDefault="007D6C65" w:rsidP="008933F8">
      <w:pPr>
        <w:pStyle w:val="Block1"/>
      </w:pPr>
      <w:r w:rsidRPr="00085E85">
        <w:t>Upon termination of employment, an employee</w:t>
      </w:r>
      <w:r w:rsidR="00F932E9" w:rsidRPr="00085E85">
        <w:t>’</w:t>
      </w:r>
      <w:r w:rsidRPr="00085E85">
        <w:t>s leave entitlement under this clause will be paid at the salary rate for the last position in which the employee served.</w:t>
      </w:r>
    </w:p>
    <w:p w:rsidR="007D6C65" w:rsidRPr="00085E85" w:rsidRDefault="007D6C65" w:rsidP="00071131">
      <w:pPr>
        <w:pStyle w:val="Level1"/>
      </w:pPr>
      <w:bookmarkStart w:id="230" w:name="_Toc227485530"/>
      <w:bookmarkStart w:id="231" w:name="_Toc227486211"/>
      <w:bookmarkStart w:id="232" w:name="_Toc227486873"/>
      <w:bookmarkStart w:id="233" w:name="_Toc227485535"/>
      <w:bookmarkStart w:id="234" w:name="_Toc227486216"/>
      <w:bookmarkStart w:id="235" w:name="_Toc227486878"/>
      <w:bookmarkStart w:id="236" w:name="_Toc227485536"/>
      <w:bookmarkStart w:id="237" w:name="_Toc227486217"/>
      <w:bookmarkStart w:id="238" w:name="_Toc227486879"/>
      <w:bookmarkStart w:id="239" w:name="_Toc227485537"/>
      <w:bookmarkStart w:id="240" w:name="_Toc227486218"/>
      <w:bookmarkStart w:id="241" w:name="_Toc227486880"/>
      <w:bookmarkStart w:id="242" w:name="_Toc227485557"/>
      <w:bookmarkStart w:id="243" w:name="_Toc227486238"/>
      <w:bookmarkStart w:id="244" w:name="_Toc227486900"/>
      <w:bookmarkStart w:id="245" w:name="_Toc227643784"/>
      <w:bookmarkStart w:id="246" w:name="_Toc228156442"/>
      <w:bookmarkStart w:id="247" w:name="_Toc27655815"/>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085E85">
        <w:t>Personal/</w:t>
      </w:r>
      <w:r w:rsidR="00C71243" w:rsidRPr="00085E85">
        <w:t>c</w:t>
      </w:r>
      <w:r w:rsidRPr="00085E85">
        <w:t>arer</w:t>
      </w:r>
      <w:r w:rsidR="00F932E9" w:rsidRPr="00085E85">
        <w:t>’</w:t>
      </w:r>
      <w:r w:rsidRPr="00085E85">
        <w:t xml:space="preserve">s </w:t>
      </w:r>
      <w:r w:rsidR="00C71243" w:rsidRPr="00085E85">
        <w:t>l</w:t>
      </w:r>
      <w:r w:rsidRPr="00085E85">
        <w:t xml:space="preserve">eave and </w:t>
      </w:r>
      <w:r w:rsidR="00C71243" w:rsidRPr="00085E85">
        <w:t>c</w:t>
      </w:r>
      <w:r w:rsidRPr="00085E85">
        <w:t xml:space="preserve">ompassionate </w:t>
      </w:r>
      <w:r w:rsidR="00C71243" w:rsidRPr="00085E85">
        <w:t>l</w:t>
      </w:r>
      <w:r w:rsidRPr="00085E85">
        <w:t>eave</w:t>
      </w:r>
      <w:bookmarkEnd w:id="245"/>
      <w:bookmarkEnd w:id="246"/>
      <w:bookmarkEnd w:id="247"/>
    </w:p>
    <w:p w:rsidR="007B034E" w:rsidRPr="00085E85" w:rsidRDefault="007B034E" w:rsidP="007B034E">
      <w:pPr>
        <w:pStyle w:val="History"/>
      </w:pPr>
      <w:r w:rsidRPr="00085E85">
        <w:t xml:space="preserve">[19 renumbered as 20 by </w:t>
      </w:r>
      <w:hyperlink r:id="rId296" w:history="1">
        <w:r w:rsidRPr="00085E85">
          <w:rPr>
            <w:rStyle w:val="Hyperlink"/>
          </w:rPr>
          <w:t>PR546069</w:t>
        </w:r>
      </w:hyperlink>
      <w:r w:rsidRPr="00085E85">
        <w:t xml:space="preserve"> </w:t>
      </w:r>
      <w:proofErr w:type="spellStart"/>
      <w:r w:rsidRPr="00085E85">
        <w:t>ppc</w:t>
      </w:r>
      <w:proofErr w:type="spellEnd"/>
      <w:r w:rsidRPr="00085E85">
        <w:t xml:space="preserve"> 01Jan14]</w:t>
      </w:r>
    </w:p>
    <w:p w:rsidR="002E45AF" w:rsidRPr="00085E85" w:rsidRDefault="007D6C65" w:rsidP="00071131">
      <w:pPr>
        <w:pStyle w:val="Level2"/>
      </w:pPr>
      <w:r w:rsidRPr="00085E85">
        <w:t xml:space="preserve">Clause </w:t>
      </w:r>
      <w:r w:rsidR="00C65D66">
        <w:fldChar w:fldCharType="begin"/>
      </w:r>
      <w:r w:rsidR="00C65D66">
        <w:instrText xml:space="preserve"> REF _Ref377564334 \w \h  \* MERGEFORMAT </w:instrText>
      </w:r>
      <w:r w:rsidR="00C65D66">
        <w:fldChar w:fldCharType="separate"/>
      </w:r>
      <w:r w:rsidR="00C836A1">
        <w:t>19.1</w:t>
      </w:r>
      <w:r w:rsidR="00C65D66">
        <w:fldChar w:fldCharType="end"/>
      </w:r>
      <w:r w:rsidR="00A0342E" w:rsidRPr="00085E85">
        <w:t xml:space="preserve"> </w:t>
      </w:r>
      <w:r w:rsidRPr="00085E85">
        <w:t xml:space="preserve">of this award gives full effect to the </w:t>
      </w:r>
      <w:r w:rsidR="002E45AF" w:rsidRPr="00085E85">
        <w:t xml:space="preserve">NES </w:t>
      </w:r>
      <w:r w:rsidRPr="00085E85">
        <w:t>entitlement</w:t>
      </w:r>
      <w:r w:rsidR="002E45AF" w:rsidRPr="00085E85">
        <w:t>s</w:t>
      </w:r>
      <w:r w:rsidRPr="00085E85">
        <w:t xml:space="preserve"> to personal/carer</w:t>
      </w:r>
      <w:r w:rsidR="00F932E9" w:rsidRPr="00085E85">
        <w:t>’</w:t>
      </w:r>
      <w:r w:rsidRPr="00085E85">
        <w:t xml:space="preserve">s </w:t>
      </w:r>
      <w:r w:rsidR="002E45AF" w:rsidRPr="00085E85">
        <w:t xml:space="preserve">leave and compassionate leave. </w:t>
      </w:r>
    </w:p>
    <w:p w:rsidR="007D6C65" w:rsidRPr="00085E85" w:rsidRDefault="007D6C65" w:rsidP="00071131">
      <w:pPr>
        <w:pStyle w:val="Level2"/>
      </w:pPr>
      <w:r w:rsidRPr="00085E85">
        <w:t xml:space="preserve">Arrangements for taking of sick leave will be governed by the </w:t>
      </w:r>
      <w:r w:rsidRPr="00085E85">
        <w:rPr>
          <w:i/>
        </w:rPr>
        <w:t>Navigation Act 1912</w:t>
      </w:r>
      <w:r w:rsidR="00C71243" w:rsidRPr="00085E85">
        <w:rPr>
          <w:i/>
        </w:rPr>
        <w:t xml:space="preserve"> </w:t>
      </w:r>
      <w:r w:rsidR="00C71243" w:rsidRPr="00085E85">
        <w:t>(</w:t>
      </w:r>
      <w:proofErr w:type="spellStart"/>
      <w:r w:rsidR="00C71243" w:rsidRPr="00085E85">
        <w:t>Cth</w:t>
      </w:r>
      <w:proofErr w:type="spellEnd"/>
      <w:r w:rsidR="00C71243" w:rsidRPr="00085E85">
        <w:t>)</w:t>
      </w:r>
      <w:r w:rsidRPr="00085E85">
        <w:t>.</w:t>
      </w:r>
    </w:p>
    <w:p w:rsidR="007D6C65" w:rsidRPr="00085E85" w:rsidRDefault="007D6C65" w:rsidP="00071131">
      <w:pPr>
        <w:pStyle w:val="Level2"/>
      </w:pPr>
      <w:r w:rsidRPr="00085E85">
        <w:t>Upon request, in the event of serious illness or death of a member of the employee</w:t>
      </w:r>
      <w:r w:rsidR="00F932E9" w:rsidRPr="00085E85">
        <w:t>’</w:t>
      </w:r>
      <w:r w:rsidRPr="00085E85">
        <w:t xml:space="preserve">s immediate family, the </w:t>
      </w:r>
      <w:r w:rsidR="00285AD5" w:rsidRPr="00085E85">
        <w:t>employer</w:t>
      </w:r>
      <w:r w:rsidRPr="00085E85">
        <w:t xml:space="preserve"> will repatriate the employee to </w:t>
      </w:r>
      <w:r w:rsidR="00B13686" w:rsidRPr="00085E85">
        <w:t>the employee</w:t>
      </w:r>
      <w:r w:rsidR="00F932E9" w:rsidRPr="00085E85">
        <w:t>’</w:t>
      </w:r>
      <w:r w:rsidR="00B13686" w:rsidRPr="00085E85">
        <w:t>s</w:t>
      </w:r>
      <w:r w:rsidRPr="00085E85">
        <w:t xml:space="preserve"> home port</w:t>
      </w:r>
      <w:r w:rsidR="00DE0AC7" w:rsidRPr="00085E85">
        <w:t xml:space="preserve"> as soon as reasonably practicable. </w:t>
      </w:r>
      <w:r w:rsidRPr="00085E85">
        <w:t xml:space="preserve">The </w:t>
      </w:r>
      <w:r w:rsidR="00285AD5" w:rsidRPr="00085E85">
        <w:t>employer</w:t>
      </w:r>
      <w:r w:rsidRPr="00085E85">
        <w:t xml:space="preserve"> will endeavour to fill the resulting vacancy as promptly as possible.</w:t>
      </w:r>
    </w:p>
    <w:p w:rsidR="007D6C65" w:rsidRPr="00085E85" w:rsidRDefault="007D6C65" w:rsidP="00071131">
      <w:pPr>
        <w:pStyle w:val="Level1"/>
      </w:pPr>
      <w:bookmarkStart w:id="248" w:name="_Toc227643785"/>
      <w:bookmarkStart w:id="249" w:name="_Toc228156443"/>
      <w:bookmarkStart w:id="250" w:name="_Toc27655816"/>
      <w:r w:rsidRPr="00085E85">
        <w:t xml:space="preserve">Community </w:t>
      </w:r>
      <w:r w:rsidR="00DE0AC7" w:rsidRPr="00085E85">
        <w:t>s</w:t>
      </w:r>
      <w:r w:rsidRPr="00085E85">
        <w:t xml:space="preserve">ervice </w:t>
      </w:r>
      <w:r w:rsidR="00DE0AC7" w:rsidRPr="00085E85">
        <w:t>l</w:t>
      </w:r>
      <w:r w:rsidRPr="00085E85">
        <w:t>eave</w:t>
      </w:r>
      <w:bookmarkEnd w:id="248"/>
      <w:bookmarkEnd w:id="249"/>
      <w:bookmarkEnd w:id="250"/>
    </w:p>
    <w:p w:rsidR="007B034E" w:rsidRPr="00085E85" w:rsidRDefault="007B034E" w:rsidP="007B034E">
      <w:pPr>
        <w:pStyle w:val="History"/>
      </w:pPr>
      <w:r w:rsidRPr="00085E85">
        <w:t xml:space="preserve">[20 renumbered as 21 by </w:t>
      </w:r>
      <w:hyperlink r:id="rId297" w:history="1">
        <w:r w:rsidRPr="00085E85">
          <w:rPr>
            <w:rStyle w:val="Hyperlink"/>
          </w:rPr>
          <w:t>PR546069</w:t>
        </w:r>
      </w:hyperlink>
      <w:r w:rsidRPr="00085E85">
        <w:t xml:space="preserve"> </w:t>
      </w:r>
      <w:proofErr w:type="spellStart"/>
      <w:r w:rsidRPr="00085E85">
        <w:t>ppc</w:t>
      </w:r>
      <w:proofErr w:type="spellEnd"/>
      <w:r w:rsidRPr="00085E85">
        <w:t xml:space="preserve"> 01Jan14]</w:t>
      </w:r>
    </w:p>
    <w:p w:rsidR="00E61E2A" w:rsidRPr="00085E85" w:rsidRDefault="007D6C65" w:rsidP="00E61E2A">
      <w:r w:rsidRPr="00085E85">
        <w:t>Community service leave is provided for in the NES</w:t>
      </w:r>
      <w:r w:rsidR="00F03A0E" w:rsidRPr="00085E85">
        <w:t>.</w:t>
      </w:r>
      <w:bookmarkStart w:id="251" w:name="_Toc227643786"/>
      <w:bookmarkStart w:id="252" w:name="_Toc228156444"/>
    </w:p>
    <w:p w:rsidR="007D6C65" w:rsidRPr="00085E85" w:rsidRDefault="007D6C65" w:rsidP="00E61E2A">
      <w:pPr>
        <w:pStyle w:val="Level1"/>
      </w:pPr>
      <w:bookmarkStart w:id="253" w:name="_Toc27655817"/>
      <w:r w:rsidRPr="00085E85">
        <w:t xml:space="preserve">Public </w:t>
      </w:r>
      <w:r w:rsidR="00DE0AC7" w:rsidRPr="00085E85">
        <w:t>h</w:t>
      </w:r>
      <w:r w:rsidRPr="00085E85">
        <w:t>olidays</w:t>
      </w:r>
      <w:bookmarkEnd w:id="251"/>
      <w:bookmarkEnd w:id="252"/>
      <w:bookmarkEnd w:id="253"/>
    </w:p>
    <w:p w:rsidR="007B034E" w:rsidRPr="00085E85" w:rsidRDefault="007B034E" w:rsidP="007B034E">
      <w:pPr>
        <w:pStyle w:val="History"/>
      </w:pPr>
      <w:r w:rsidRPr="00085E85">
        <w:t xml:space="preserve">[21 renumbered as 22 by </w:t>
      </w:r>
      <w:hyperlink r:id="rId298" w:history="1">
        <w:r w:rsidRPr="00085E85">
          <w:rPr>
            <w:rStyle w:val="Hyperlink"/>
          </w:rPr>
          <w:t>PR546069</w:t>
        </w:r>
      </w:hyperlink>
      <w:r w:rsidRPr="00085E85">
        <w:t xml:space="preserve"> </w:t>
      </w:r>
      <w:proofErr w:type="spellStart"/>
      <w:r w:rsidRPr="00085E85">
        <w:t>ppc</w:t>
      </w:r>
      <w:proofErr w:type="spellEnd"/>
      <w:r w:rsidRPr="00085E85">
        <w:t xml:space="preserve"> 01Jan14]</w:t>
      </w:r>
    </w:p>
    <w:p w:rsidR="007D6C65" w:rsidRPr="00085E85" w:rsidRDefault="007D6C65" w:rsidP="00DE0AC7">
      <w:r w:rsidRPr="00085E85">
        <w:t xml:space="preserve">Clause </w:t>
      </w:r>
      <w:r w:rsidR="00C65D66">
        <w:fldChar w:fldCharType="begin"/>
      </w:r>
      <w:r w:rsidR="00C65D66">
        <w:instrText xml:space="preserve"> REF _Ref377564354 \w \h  \* MERGEFORMAT </w:instrText>
      </w:r>
      <w:r w:rsidR="00C65D66">
        <w:fldChar w:fldCharType="separate"/>
      </w:r>
      <w:r w:rsidR="00C836A1">
        <w:t>19.1</w:t>
      </w:r>
      <w:r w:rsidR="00C65D66">
        <w:fldChar w:fldCharType="end"/>
      </w:r>
      <w:r w:rsidR="00F03A0E" w:rsidRPr="00085E85">
        <w:t xml:space="preserve"> </w:t>
      </w:r>
      <w:r w:rsidRPr="00085E85">
        <w:t xml:space="preserve">of this award gives full effect to the </w:t>
      </w:r>
      <w:r w:rsidR="00F03A0E" w:rsidRPr="00085E85">
        <w:t xml:space="preserve">NES </w:t>
      </w:r>
      <w:r w:rsidRPr="00085E85">
        <w:t>entitlement</w:t>
      </w:r>
      <w:r w:rsidR="00F03A0E" w:rsidRPr="00085E85">
        <w:t>s to public holidays.</w:t>
      </w:r>
    </w:p>
    <w:p w:rsidR="007D6C65" w:rsidRPr="00085E85" w:rsidRDefault="007D6C65" w:rsidP="00071131">
      <w:pPr>
        <w:pStyle w:val="Level1"/>
      </w:pPr>
      <w:bookmarkStart w:id="254" w:name="_Toc224092177"/>
      <w:bookmarkStart w:id="255" w:name="_Toc227643787"/>
      <w:bookmarkStart w:id="256" w:name="_Toc228156445"/>
      <w:bookmarkStart w:id="257" w:name="_Ref470159946"/>
      <w:bookmarkStart w:id="258" w:name="_Ref470159954"/>
      <w:bookmarkStart w:id="259" w:name="_Toc27655818"/>
      <w:r w:rsidRPr="00085E85">
        <w:lastRenderedPageBreak/>
        <w:t xml:space="preserve">Annual </w:t>
      </w:r>
      <w:r w:rsidR="00DE0AC7" w:rsidRPr="00085E85">
        <w:t>l</w:t>
      </w:r>
      <w:r w:rsidRPr="00085E85">
        <w:t>eave</w:t>
      </w:r>
      <w:bookmarkEnd w:id="254"/>
      <w:bookmarkEnd w:id="255"/>
      <w:bookmarkEnd w:id="256"/>
      <w:bookmarkEnd w:id="257"/>
      <w:bookmarkEnd w:id="258"/>
      <w:bookmarkEnd w:id="259"/>
    </w:p>
    <w:p w:rsidR="007B034E" w:rsidRDefault="007B034E" w:rsidP="007B034E">
      <w:pPr>
        <w:pStyle w:val="History"/>
      </w:pPr>
      <w:r w:rsidRPr="00085E85">
        <w:t xml:space="preserve">[22 renumbered as 23 by </w:t>
      </w:r>
      <w:hyperlink r:id="rId299" w:history="1">
        <w:r w:rsidRPr="00085E85">
          <w:rPr>
            <w:rStyle w:val="Hyperlink"/>
          </w:rPr>
          <w:t>PR546069</w:t>
        </w:r>
      </w:hyperlink>
      <w:r w:rsidRPr="00085E85">
        <w:t xml:space="preserve"> </w:t>
      </w:r>
      <w:proofErr w:type="spellStart"/>
      <w:r w:rsidRPr="00085E85">
        <w:t>ppc</w:t>
      </w:r>
      <w:proofErr w:type="spellEnd"/>
      <w:r w:rsidRPr="00085E85">
        <w:t xml:space="preserve"> 01Jan14</w:t>
      </w:r>
      <w:r w:rsidR="001D39E4">
        <w:t xml:space="preserve">; </w:t>
      </w:r>
      <w:r w:rsidR="00E958FF">
        <w:t xml:space="preserve">23 </w:t>
      </w:r>
      <w:r w:rsidR="001D39E4">
        <w:t xml:space="preserve">varied by </w:t>
      </w:r>
      <w:hyperlink r:id="rId300" w:history="1">
        <w:r w:rsidR="001D39E4" w:rsidRPr="001D39E4">
          <w:rPr>
            <w:rStyle w:val="Hyperlink"/>
          </w:rPr>
          <w:t>PR588747</w:t>
        </w:r>
      </w:hyperlink>
      <w:r w:rsidRPr="00085E85">
        <w:t>]</w:t>
      </w:r>
    </w:p>
    <w:p w:rsidR="00AE7B15" w:rsidRPr="00AE7B15" w:rsidRDefault="00AE7B15" w:rsidP="00AE7B15">
      <w:pPr>
        <w:pStyle w:val="History"/>
      </w:pPr>
      <w:r>
        <w:t xml:space="preserve">[Paragraph renumbered as 23.1 by </w:t>
      </w:r>
      <w:hyperlink r:id="rId301" w:history="1">
        <w:r w:rsidRPr="001D39E4">
          <w:rPr>
            <w:rStyle w:val="Hyperlink"/>
          </w:rPr>
          <w:t>PR588747</w:t>
        </w:r>
      </w:hyperlink>
      <w:r>
        <w:t xml:space="preserve"> </w:t>
      </w:r>
      <w:proofErr w:type="spellStart"/>
      <w:r>
        <w:t>ppc</w:t>
      </w:r>
      <w:proofErr w:type="spellEnd"/>
      <w:r>
        <w:t xml:space="preserve"> 20Dec16</w:t>
      </w:r>
      <w:r w:rsidRPr="00085E85">
        <w:t>]</w:t>
      </w:r>
    </w:p>
    <w:p w:rsidR="00AE13D9" w:rsidRDefault="007D6C65" w:rsidP="007C76FC">
      <w:pPr>
        <w:pStyle w:val="Level2"/>
      </w:pPr>
      <w:r w:rsidRPr="00085E85">
        <w:t xml:space="preserve">Clause </w:t>
      </w:r>
      <w:r w:rsidR="00C65D66">
        <w:fldChar w:fldCharType="begin"/>
      </w:r>
      <w:r w:rsidR="00C65D66">
        <w:instrText xml:space="preserve"> REF _Ref377564360 \w \h  \* MERGEFORMAT </w:instrText>
      </w:r>
      <w:r w:rsidR="00C65D66">
        <w:fldChar w:fldCharType="separate"/>
      </w:r>
      <w:r w:rsidR="00C836A1">
        <w:t>19.1</w:t>
      </w:r>
      <w:r w:rsidR="00C65D66">
        <w:fldChar w:fldCharType="end"/>
      </w:r>
      <w:r w:rsidR="00071131" w:rsidRPr="00085E85">
        <w:t xml:space="preserve"> </w:t>
      </w:r>
      <w:r w:rsidRPr="00085E85">
        <w:t xml:space="preserve">of this award gives full effect to the </w:t>
      </w:r>
      <w:r w:rsidR="00B13686" w:rsidRPr="00085E85">
        <w:t xml:space="preserve">NES </w:t>
      </w:r>
      <w:r w:rsidRPr="00085E85">
        <w:t>entitlement</w:t>
      </w:r>
      <w:r w:rsidR="00F03A0E" w:rsidRPr="00085E85">
        <w:t>s to annual leave.</w:t>
      </w:r>
    </w:p>
    <w:p w:rsidR="007C76FC" w:rsidRDefault="007C76FC" w:rsidP="007C76FC">
      <w:pPr>
        <w:pStyle w:val="Level2Bold"/>
      </w:pPr>
      <w:bookmarkStart w:id="260" w:name="_Ref457376400"/>
      <w:r w:rsidRPr="00570F3A">
        <w:t>Annual leave in advance</w:t>
      </w:r>
      <w:bookmarkEnd w:id="260"/>
    </w:p>
    <w:p w:rsidR="007C76FC" w:rsidRPr="00AE7B15" w:rsidRDefault="007C76FC" w:rsidP="007C76FC">
      <w:pPr>
        <w:pStyle w:val="History"/>
      </w:pPr>
      <w:r>
        <w:t xml:space="preserve">[23.2 inserted by </w:t>
      </w:r>
      <w:hyperlink r:id="rId302" w:history="1">
        <w:r w:rsidRPr="001D39E4">
          <w:rPr>
            <w:rStyle w:val="Hyperlink"/>
          </w:rPr>
          <w:t>PR588747</w:t>
        </w:r>
      </w:hyperlink>
      <w:r>
        <w:t xml:space="preserve"> </w:t>
      </w:r>
      <w:proofErr w:type="spellStart"/>
      <w:r>
        <w:t>ppc</w:t>
      </w:r>
      <w:proofErr w:type="spellEnd"/>
      <w:r>
        <w:t xml:space="preserve"> 20Dec16</w:t>
      </w:r>
      <w:r w:rsidRPr="00085E85">
        <w:t>]</w:t>
      </w:r>
    </w:p>
    <w:p w:rsidR="007C76FC" w:rsidRPr="00570F3A" w:rsidRDefault="007C76FC" w:rsidP="007C76FC">
      <w:pPr>
        <w:pStyle w:val="Level3"/>
        <w:tabs>
          <w:tab w:val="left" w:pos="1418"/>
        </w:tabs>
      </w:pPr>
      <w:r w:rsidRPr="00570F3A">
        <w:t>An employer and employee may agree in writing to the employee taking a period of paid annual leave before the employee has accrued an entitlement to the leave.</w:t>
      </w:r>
    </w:p>
    <w:p w:rsidR="007C76FC" w:rsidRPr="00570F3A" w:rsidRDefault="007C76FC" w:rsidP="007C76FC">
      <w:pPr>
        <w:pStyle w:val="Level3"/>
        <w:tabs>
          <w:tab w:val="left" w:pos="1418"/>
        </w:tabs>
      </w:pPr>
      <w:r>
        <w:t>A</w:t>
      </w:r>
      <w:r w:rsidRPr="00570F3A">
        <w:t>n agreement must:</w:t>
      </w:r>
    </w:p>
    <w:p w:rsidR="007C76FC" w:rsidRPr="00570F3A" w:rsidRDefault="007C76FC" w:rsidP="007C76FC">
      <w:pPr>
        <w:pStyle w:val="Level4"/>
        <w:tabs>
          <w:tab w:val="left" w:pos="1985"/>
        </w:tabs>
      </w:pPr>
      <w:r w:rsidRPr="00570F3A">
        <w:t>state the amount of leave to be taken in advance and the date on which leave is to commence; and</w:t>
      </w:r>
    </w:p>
    <w:p w:rsidR="007C76FC" w:rsidRPr="00570F3A" w:rsidRDefault="007C76FC" w:rsidP="007C76FC">
      <w:pPr>
        <w:pStyle w:val="Level4"/>
        <w:tabs>
          <w:tab w:val="left" w:pos="1985"/>
        </w:tabs>
      </w:pPr>
      <w:r w:rsidRPr="00570F3A">
        <w:t>be signed by the employer and employee and, if the employee is under 18 years of age, by the employee’s parent or guardian.</w:t>
      </w:r>
    </w:p>
    <w:p w:rsidR="007C76FC" w:rsidRPr="00570F3A" w:rsidRDefault="007C76FC" w:rsidP="007C76FC">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C836A1">
        <w:t>23.2</w:t>
      </w:r>
      <w:r>
        <w:fldChar w:fldCharType="end"/>
      </w:r>
      <w:r w:rsidRPr="00570F3A">
        <w:t xml:space="preserve"> is set out at </w:t>
      </w:r>
      <w:r w:rsidR="00C15C77">
        <w:rPr>
          <w:highlight w:val="yellow"/>
        </w:rPr>
        <w:fldChar w:fldCharType="begin"/>
      </w:r>
      <w:r w:rsidR="00C15C77">
        <w:instrText xml:space="preserve"> REF _Ref470160814 \r \h </w:instrText>
      </w:r>
      <w:r w:rsidR="00C15C77">
        <w:rPr>
          <w:highlight w:val="yellow"/>
        </w:rPr>
      </w:r>
      <w:r w:rsidR="00C15C77">
        <w:rPr>
          <w:highlight w:val="yellow"/>
        </w:rPr>
        <w:fldChar w:fldCharType="separate"/>
      </w:r>
      <w:r w:rsidR="00C836A1">
        <w:t>Schedule D</w:t>
      </w:r>
      <w:r w:rsidR="00C15C77">
        <w:rPr>
          <w:highlight w:val="yellow"/>
        </w:rPr>
        <w:fldChar w:fldCharType="end"/>
      </w:r>
      <w:r w:rsidRPr="00570F3A">
        <w:t>. There is no requirement to use the form o</w:t>
      </w:r>
      <w:r>
        <w:t xml:space="preserve">f agreement set out at </w:t>
      </w:r>
      <w:r w:rsidR="00C15C77">
        <w:rPr>
          <w:highlight w:val="yellow"/>
        </w:rPr>
        <w:fldChar w:fldCharType="begin"/>
      </w:r>
      <w:r w:rsidR="00C15C77">
        <w:instrText xml:space="preserve"> REF _Ref470160814 \r \h </w:instrText>
      </w:r>
      <w:r w:rsidR="00C15C77">
        <w:rPr>
          <w:highlight w:val="yellow"/>
        </w:rPr>
      </w:r>
      <w:r w:rsidR="00C15C77">
        <w:rPr>
          <w:highlight w:val="yellow"/>
        </w:rPr>
        <w:fldChar w:fldCharType="separate"/>
      </w:r>
      <w:r w:rsidR="00C836A1">
        <w:t>Schedule D</w:t>
      </w:r>
      <w:r w:rsidR="00C15C77">
        <w:rPr>
          <w:highlight w:val="yellow"/>
        </w:rPr>
        <w:fldChar w:fldCharType="end"/>
      </w:r>
      <w:r w:rsidRPr="00570F3A">
        <w:t>.</w:t>
      </w:r>
    </w:p>
    <w:p w:rsidR="007C76FC" w:rsidRPr="00570F3A" w:rsidRDefault="007C76FC" w:rsidP="007C76FC">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C836A1">
        <w:t>23.2</w:t>
      </w:r>
      <w:r>
        <w:fldChar w:fldCharType="end"/>
      </w:r>
      <w:r>
        <w:t xml:space="preserve"> </w:t>
      </w:r>
      <w:r w:rsidRPr="00570F3A">
        <w:t>as an employee record.</w:t>
      </w:r>
    </w:p>
    <w:p w:rsidR="007C76FC" w:rsidRDefault="007C76FC" w:rsidP="007C76FC">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C836A1">
        <w:t>23.2</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EB1324" w:rsidRDefault="00EB1324" w:rsidP="00EB1324">
      <w:pPr>
        <w:pStyle w:val="Level2Bold"/>
      </w:pPr>
      <w:bookmarkStart w:id="261" w:name="_Ref470160994"/>
      <w:r>
        <w:t>Cashing out of annual leave</w:t>
      </w:r>
      <w:bookmarkEnd w:id="261"/>
    </w:p>
    <w:p w:rsidR="00EB1324" w:rsidRDefault="00EB1324" w:rsidP="00EB1324">
      <w:pPr>
        <w:pStyle w:val="History"/>
      </w:pPr>
      <w:r w:rsidRPr="00EB1324">
        <w:t xml:space="preserve">[23.3 inserted by </w:t>
      </w:r>
      <w:hyperlink r:id="rId303" w:history="1">
        <w:r w:rsidRPr="00EB1324">
          <w:rPr>
            <w:rStyle w:val="Hyperlink"/>
          </w:rPr>
          <w:t>PR588747</w:t>
        </w:r>
      </w:hyperlink>
      <w:r w:rsidR="00DC21DD">
        <w:t xml:space="preserve"> </w:t>
      </w:r>
      <w:proofErr w:type="spellStart"/>
      <w:r w:rsidRPr="00EB1324">
        <w:t>ppc</w:t>
      </w:r>
      <w:proofErr w:type="spellEnd"/>
      <w:r w:rsidRPr="00EB1324">
        <w:t xml:space="preserve"> 20Dec16]</w:t>
      </w:r>
    </w:p>
    <w:p w:rsidR="00EB1324" w:rsidRPr="00570F3A" w:rsidRDefault="00EB1324" w:rsidP="00EB1324">
      <w:pPr>
        <w:pStyle w:val="Level3"/>
        <w:tabs>
          <w:tab w:val="left" w:pos="1418"/>
        </w:tabs>
      </w:pPr>
      <w:r w:rsidRPr="00570F3A">
        <w:t>Paid annual leave must not be cashed out except in accordance with an agreement under clause</w:t>
      </w:r>
      <w:r w:rsidR="00773980">
        <w:t xml:space="preserve"> </w:t>
      </w:r>
      <w:r w:rsidR="00773980">
        <w:fldChar w:fldCharType="begin"/>
      </w:r>
      <w:r w:rsidR="00773980">
        <w:instrText xml:space="preserve"> REF _Ref470160994 \r \h </w:instrText>
      </w:r>
      <w:r w:rsidR="00773980">
        <w:fldChar w:fldCharType="separate"/>
      </w:r>
      <w:r w:rsidR="00C836A1">
        <w:t>23.3</w:t>
      </w:r>
      <w:r w:rsidR="00773980">
        <w:fldChar w:fldCharType="end"/>
      </w:r>
      <w:r w:rsidRPr="00570F3A">
        <w:t>.</w:t>
      </w:r>
    </w:p>
    <w:p w:rsidR="00EB1324" w:rsidRPr="00570F3A" w:rsidRDefault="00EB1324" w:rsidP="00EB1324">
      <w:pPr>
        <w:pStyle w:val="Level3"/>
        <w:tabs>
          <w:tab w:val="left" w:pos="1418"/>
        </w:tabs>
      </w:pPr>
      <w:r w:rsidRPr="00570F3A">
        <w:t xml:space="preserve">Each cashing out of a particular amount of paid annual leave must be the subject of a separate agreement under clause </w:t>
      </w:r>
      <w:r w:rsidR="00773980">
        <w:fldChar w:fldCharType="begin"/>
      </w:r>
      <w:r w:rsidR="00773980">
        <w:instrText xml:space="preserve"> REF _Ref470160994 \r \h </w:instrText>
      </w:r>
      <w:r w:rsidR="00773980">
        <w:fldChar w:fldCharType="separate"/>
      </w:r>
      <w:r w:rsidR="00C836A1">
        <w:t>23.3</w:t>
      </w:r>
      <w:r w:rsidR="00773980">
        <w:fldChar w:fldCharType="end"/>
      </w:r>
      <w:r w:rsidRPr="00570F3A">
        <w:t>.</w:t>
      </w:r>
    </w:p>
    <w:p w:rsidR="00EB1324" w:rsidRPr="00570F3A" w:rsidRDefault="00EB1324" w:rsidP="00EB1324">
      <w:pPr>
        <w:pStyle w:val="Level3"/>
        <w:tabs>
          <w:tab w:val="left" w:pos="1418"/>
        </w:tabs>
      </w:pPr>
      <w:r w:rsidRPr="00570F3A">
        <w:t>An employer and an employee may agree in writing to the cashing out of a particular amount of accrued paid annual leave by the employee.</w:t>
      </w:r>
    </w:p>
    <w:p w:rsidR="00EB1324" w:rsidRPr="00570F3A" w:rsidRDefault="00EB1324" w:rsidP="00EB1324">
      <w:pPr>
        <w:pStyle w:val="Level3"/>
        <w:tabs>
          <w:tab w:val="left" w:pos="1418"/>
        </w:tabs>
      </w:pPr>
      <w:r w:rsidRPr="00570F3A">
        <w:t xml:space="preserve">An agreement under clause </w:t>
      </w:r>
      <w:r w:rsidR="00773980">
        <w:fldChar w:fldCharType="begin"/>
      </w:r>
      <w:r w:rsidR="00773980">
        <w:instrText xml:space="preserve"> REF _Ref470160994 \r \h </w:instrText>
      </w:r>
      <w:r w:rsidR="00773980">
        <w:fldChar w:fldCharType="separate"/>
      </w:r>
      <w:r w:rsidR="00C836A1">
        <w:t>23.3</w:t>
      </w:r>
      <w:r w:rsidR="00773980">
        <w:fldChar w:fldCharType="end"/>
      </w:r>
      <w:r w:rsidRPr="00570F3A">
        <w:t xml:space="preserve"> must state:</w:t>
      </w:r>
    </w:p>
    <w:p w:rsidR="00EB1324" w:rsidRPr="00570F3A" w:rsidRDefault="00EB1324" w:rsidP="00EB1324">
      <w:pPr>
        <w:pStyle w:val="Level4"/>
        <w:tabs>
          <w:tab w:val="left" w:pos="1985"/>
        </w:tabs>
      </w:pPr>
      <w:r w:rsidRPr="00570F3A">
        <w:t>the amount of leave to be cashed out and the payment to be made to the employee for it; and</w:t>
      </w:r>
    </w:p>
    <w:p w:rsidR="00EB1324" w:rsidRPr="00570F3A" w:rsidRDefault="00EB1324" w:rsidP="00EB1324">
      <w:pPr>
        <w:pStyle w:val="Level4"/>
        <w:tabs>
          <w:tab w:val="left" w:pos="1985"/>
        </w:tabs>
      </w:pPr>
      <w:r w:rsidRPr="00570F3A">
        <w:t>the date on which the payment is to be made.</w:t>
      </w:r>
    </w:p>
    <w:p w:rsidR="00EB1324" w:rsidRPr="00570F3A" w:rsidRDefault="00EB1324" w:rsidP="00EB1324">
      <w:pPr>
        <w:pStyle w:val="Level3"/>
        <w:tabs>
          <w:tab w:val="left" w:pos="1418"/>
        </w:tabs>
      </w:pPr>
      <w:r w:rsidRPr="00570F3A">
        <w:lastRenderedPageBreak/>
        <w:t xml:space="preserve">An agreement under clause </w:t>
      </w:r>
      <w:r w:rsidR="00773980">
        <w:fldChar w:fldCharType="begin"/>
      </w:r>
      <w:r w:rsidR="00773980">
        <w:instrText xml:space="preserve"> REF _Ref470160994 \r \h </w:instrText>
      </w:r>
      <w:r w:rsidR="00773980">
        <w:fldChar w:fldCharType="separate"/>
      </w:r>
      <w:r w:rsidR="00C836A1">
        <w:t>23.3</w:t>
      </w:r>
      <w:r w:rsidR="00773980">
        <w:fldChar w:fldCharType="end"/>
      </w:r>
      <w:r w:rsidRPr="00570F3A">
        <w:t xml:space="preserve"> must be signed by the employer and employee and, if the employee is under 18 years of age, by the employee’s parent or guardian.</w:t>
      </w:r>
    </w:p>
    <w:p w:rsidR="00EB1324" w:rsidRPr="00570F3A" w:rsidRDefault="00EB1324" w:rsidP="00EB1324">
      <w:pPr>
        <w:pStyle w:val="Level3"/>
        <w:tabs>
          <w:tab w:val="left" w:pos="1418"/>
        </w:tabs>
      </w:pPr>
      <w:r w:rsidRPr="00570F3A">
        <w:t>The payment must not be less than the amount that would have been payable had the employee taken the leave at the time the payment is made.</w:t>
      </w:r>
    </w:p>
    <w:p w:rsidR="00EB1324" w:rsidRPr="00570F3A" w:rsidRDefault="00EB1324" w:rsidP="00EB1324">
      <w:pPr>
        <w:pStyle w:val="Level3"/>
        <w:tabs>
          <w:tab w:val="left" w:pos="1418"/>
        </w:tabs>
      </w:pPr>
      <w:r w:rsidRPr="00570F3A">
        <w:t>An agreement must not result in the employee’s remaining accrued entitlement to paid annual leave being less than 4 weeks.</w:t>
      </w:r>
    </w:p>
    <w:p w:rsidR="00EB1324" w:rsidRPr="00570F3A" w:rsidRDefault="00EB1324" w:rsidP="00EB1324">
      <w:pPr>
        <w:pStyle w:val="Level3"/>
        <w:tabs>
          <w:tab w:val="left" w:pos="1418"/>
        </w:tabs>
      </w:pPr>
      <w:r w:rsidRPr="00570F3A">
        <w:t>The maximum amount of accrued paid annual leave that may be cashed out in any period of 12 months is 2 weeks.</w:t>
      </w:r>
    </w:p>
    <w:p w:rsidR="00EB1324" w:rsidRPr="00570F3A" w:rsidRDefault="00EB1324" w:rsidP="00EB1324">
      <w:pPr>
        <w:pStyle w:val="Level3"/>
        <w:tabs>
          <w:tab w:val="left" w:pos="1418"/>
        </w:tabs>
      </w:pPr>
      <w:r w:rsidRPr="00570F3A">
        <w:t xml:space="preserve">The employer must keep a copy of any agreement under clause </w:t>
      </w:r>
      <w:r w:rsidR="00773980">
        <w:fldChar w:fldCharType="begin"/>
      </w:r>
      <w:r w:rsidR="00773980">
        <w:instrText xml:space="preserve"> REF _Ref470160994 \r \h </w:instrText>
      </w:r>
      <w:r w:rsidR="00773980">
        <w:fldChar w:fldCharType="separate"/>
      </w:r>
      <w:r w:rsidR="00C836A1">
        <w:t>23.3</w:t>
      </w:r>
      <w:r w:rsidR="00773980">
        <w:fldChar w:fldCharType="end"/>
      </w:r>
      <w:r w:rsidRPr="00570F3A">
        <w:t xml:space="preserve"> as an employee record.</w:t>
      </w:r>
    </w:p>
    <w:p w:rsidR="00EB1324" w:rsidRPr="00570F3A" w:rsidRDefault="00EB1324" w:rsidP="00EC0FD7">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rsidR="00773980">
        <w:fldChar w:fldCharType="begin"/>
      </w:r>
      <w:r w:rsidR="00773980">
        <w:instrText xml:space="preserve"> REF _Ref470160994 \r \h </w:instrText>
      </w:r>
      <w:r w:rsidR="00773980">
        <w:fldChar w:fldCharType="separate"/>
      </w:r>
      <w:r w:rsidR="00C836A1">
        <w:t>23.3</w:t>
      </w:r>
      <w:r w:rsidR="00773980">
        <w:fldChar w:fldCharType="end"/>
      </w:r>
      <w:r w:rsidRPr="00570F3A">
        <w:t>.</w:t>
      </w:r>
    </w:p>
    <w:p w:rsidR="00EB1324" w:rsidRPr="00570F3A" w:rsidRDefault="00EB1324" w:rsidP="00EC0FD7">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rsidR="00773980">
        <w:fldChar w:fldCharType="begin"/>
      </w:r>
      <w:r w:rsidR="00773980">
        <w:instrText xml:space="preserve"> REF _Ref470160994 \r \h </w:instrText>
      </w:r>
      <w:r w:rsidR="00773980">
        <w:fldChar w:fldCharType="separate"/>
      </w:r>
      <w:r w:rsidR="00C836A1">
        <w:t>23.3</w:t>
      </w:r>
      <w:r w:rsidR="00773980">
        <w:fldChar w:fldCharType="end"/>
      </w:r>
      <w:r w:rsidRPr="00570F3A">
        <w:t>.</w:t>
      </w:r>
    </w:p>
    <w:p w:rsidR="0017633F" w:rsidRDefault="00EB1324" w:rsidP="0017633F">
      <w:pPr>
        <w:pStyle w:val="Block1"/>
      </w:pPr>
      <w:r>
        <w:t>Note</w:t>
      </w:r>
      <w:r w:rsidRPr="00570F3A">
        <w:t xml:space="preserve"> 3: An example of the type of agreement required by clause </w:t>
      </w:r>
      <w:r w:rsidR="00773980">
        <w:fldChar w:fldCharType="begin"/>
      </w:r>
      <w:r w:rsidR="00773980">
        <w:instrText xml:space="preserve"> REF _Ref470160994 \r \h </w:instrText>
      </w:r>
      <w:r w:rsidR="00773980">
        <w:fldChar w:fldCharType="separate"/>
      </w:r>
      <w:r w:rsidR="00C836A1">
        <w:t>23.3</w:t>
      </w:r>
      <w:r w:rsidR="00773980">
        <w:fldChar w:fldCharType="end"/>
      </w:r>
      <w:r w:rsidRPr="00570F3A">
        <w:t xml:space="preserve"> is set out at </w:t>
      </w:r>
      <w:r w:rsidR="00111851">
        <w:rPr>
          <w:highlight w:val="yellow"/>
        </w:rPr>
        <w:fldChar w:fldCharType="begin"/>
      </w:r>
      <w:r w:rsidR="00111851">
        <w:instrText xml:space="preserve"> REF _Ref470160818 \r \h </w:instrText>
      </w:r>
      <w:r w:rsidR="00111851">
        <w:rPr>
          <w:highlight w:val="yellow"/>
        </w:rPr>
      </w:r>
      <w:r w:rsidR="00111851">
        <w:rPr>
          <w:highlight w:val="yellow"/>
        </w:rPr>
        <w:fldChar w:fldCharType="separate"/>
      </w:r>
      <w:r w:rsidR="00C836A1">
        <w:t>Schedule E</w:t>
      </w:r>
      <w:r w:rsidR="00111851">
        <w:rPr>
          <w:highlight w:val="yellow"/>
        </w:rPr>
        <w:fldChar w:fldCharType="end"/>
      </w:r>
      <w:r w:rsidRPr="00570F3A">
        <w:t xml:space="preserve">. There is no requirement to use the form of agreement set out at </w:t>
      </w:r>
      <w:r w:rsidR="00111851">
        <w:rPr>
          <w:highlight w:val="yellow"/>
        </w:rPr>
        <w:fldChar w:fldCharType="begin"/>
      </w:r>
      <w:r w:rsidR="00111851">
        <w:instrText xml:space="preserve"> REF _Ref470160818 \r \h </w:instrText>
      </w:r>
      <w:r w:rsidR="00111851">
        <w:rPr>
          <w:highlight w:val="yellow"/>
        </w:rPr>
      </w:r>
      <w:r w:rsidR="00111851">
        <w:rPr>
          <w:highlight w:val="yellow"/>
        </w:rPr>
        <w:fldChar w:fldCharType="separate"/>
      </w:r>
      <w:r w:rsidR="00C836A1">
        <w:t>Schedule E</w:t>
      </w:r>
      <w:r w:rsidR="00111851">
        <w:rPr>
          <w:highlight w:val="yellow"/>
        </w:rPr>
        <w:fldChar w:fldCharType="end"/>
      </w:r>
      <w:r w:rsidRPr="00570F3A">
        <w:t>.</w:t>
      </w:r>
    </w:p>
    <w:p w:rsidR="0017633F" w:rsidRDefault="0017633F" w:rsidP="0017633F">
      <w:pPr>
        <w:pStyle w:val="Level1"/>
      </w:pPr>
      <w:bookmarkStart w:id="262" w:name="_Ref520367505"/>
      <w:bookmarkStart w:id="263" w:name="_Toc27655819"/>
      <w:r>
        <w:t>Leave to deal with Family and Domestic Violence</w:t>
      </w:r>
      <w:bookmarkEnd w:id="262"/>
      <w:bookmarkEnd w:id="263"/>
    </w:p>
    <w:p w:rsidR="0017633F" w:rsidRPr="00870405" w:rsidRDefault="0017633F" w:rsidP="0017633F">
      <w:pPr>
        <w:pStyle w:val="History"/>
      </w:pPr>
      <w:r>
        <w:t xml:space="preserve">[24 inserted by </w:t>
      </w:r>
      <w:hyperlink r:id="rId304" w:history="1">
        <w:r w:rsidRPr="0017633F">
          <w:rPr>
            <w:rStyle w:val="Hyperlink"/>
          </w:rPr>
          <w:t>PR609410</w:t>
        </w:r>
      </w:hyperlink>
      <w:r>
        <w:t xml:space="preserve"> </w:t>
      </w:r>
      <w:proofErr w:type="spellStart"/>
      <w:r>
        <w:t>ppc</w:t>
      </w:r>
      <w:proofErr w:type="spellEnd"/>
      <w:r>
        <w:t xml:space="preserve"> 01Aug18]</w:t>
      </w:r>
    </w:p>
    <w:p w:rsidR="0017633F" w:rsidRPr="005017FB" w:rsidRDefault="0017633F" w:rsidP="0017633F">
      <w:pPr>
        <w:pStyle w:val="Level2"/>
      </w:pPr>
      <w:r w:rsidRPr="005017FB">
        <w:t>This clause applies to all employees, including casuals.</w:t>
      </w:r>
    </w:p>
    <w:p w:rsidR="0017633F" w:rsidRPr="005017FB" w:rsidRDefault="0017633F" w:rsidP="0017633F">
      <w:pPr>
        <w:pStyle w:val="Level2Bold"/>
      </w:pPr>
      <w:r w:rsidRPr="005017FB">
        <w:t>Definitions</w:t>
      </w:r>
    </w:p>
    <w:p w:rsidR="0017633F" w:rsidRDefault="0017633F" w:rsidP="0017633F">
      <w:pPr>
        <w:pStyle w:val="Level3"/>
      </w:pPr>
      <w:bookmarkStart w:id="264" w:name="_Ref520367446"/>
      <w:r>
        <w:t>In this clause:</w:t>
      </w:r>
      <w:bookmarkEnd w:id="264"/>
    </w:p>
    <w:p w:rsidR="0017633F" w:rsidRDefault="0017633F" w:rsidP="0017633F">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17633F" w:rsidRDefault="0017633F" w:rsidP="0017633F">
      <w:pPr>
        <w:pStyle w:val="Block2"/>
      </w:pPr>
      <w:r w:rsidRPr="005017FB">
        <w:rPr>
          <w:b/>
          <w:i/>
        </w:rPr>
        <w:t>family member</w:t>
      </w:r>
      <w:r>
        <w:t xml:space="preserve"> means:</w:t>
      </w:r>
    </w:p>
    <w:p w:rsidR="0017633F" w:rsidRDefault="0017633F" w:rsidP="0017633F">
      <w:pPr>
        <w:pStyle w:val="Level4"/>
      </w:pPr>
      <w:r>
        <w:t>a spouse, de facto partner, child, parent, grandparent, grandchild or sibling of the employee; or</w:t>
      </w:r>
    </w:p>
    <w:p w:rsidR="0017633F" w:rsidRDefault="0017633F" w:rsidP="0017633F">
      <w:pPr>
        <w:pStyle w:val="Level4"/>
      </w:pPr>
      <w:r>
        <w:t>a child, parent, grandparent, grandchild or sibling of a spouse or de facto partner of the employee; or</w:t>
      </w:r>
    </w:p>
    <w:p w:rsidR="0017633F" w:rsidRDefault="0017633F" w:rsidP="0017633F">
      <w:pPr>
        <w:pStyle w:val="Level4"/>
      </w:pPr>
      <w:r>
        <w:t>a person related to the employee according to Aboriginal or Torres Strait Islander kinship rules.</w:t>
      </w:r>
    </w:p>
    <w:p w:rsidR="0017633F" w:rsidRDefault="0017633F" w:rsidP="0017633F">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C836A1">
        <w:t>24.2(a)</w:t>
      </w:r>
      <w:r>
        <w:fldChar w:fldCharType="end"/>
      </w:r>
      <w:r>
        <w:t xml:space="preserve"> includes a former spouse or de facto partner.</w:t>
      </w:r>
    </w:p>
    <w:p w:rsidR="0017633F" w:rsidRDefault="0017633F" w:rsidP="0017633F">
      <w:pPr>
        <w:pStyle w:val="Level2Bold"/>
      </w:pPr>
      <w:r>
        <w:lastRenderedPageBreak/>
        <w:t>Entitlement to unpaid leave</w:t>
      </w:r>
    </w:p>
    <w:p w:rsidR="0017633F" w:rsidRDefault="0017633F" w:rsidP="0017633F">
      <w:pPr>
        <w:pStyle w:val="Block1"/>
      </w:pPr>
      <w:r>
        <w:t xml:space="preserve">An employee is entitled to 5 days’ unpaid leave to deal with family and domestic violence, as follows: </w:t>
      </w:r>
    </w:p>
    <w:p w:rsidR="0017633F" w:rsidRDefault="0017633F" w:rsidP="0017633F">
      <w:pPr>
        <w:pStyle w:val="Level3"/>
      </w:pPr>
      <w:r>
        <w:t>the leave is available in full at the start of each 12 month period of the employee’s employment; and</w:t>
      </w:r>
    </w:p>
    <w:p w:rsidR="0017633F" w:rsidRDefault="0017633F" w:rsidP="0017633F">
      <w:pPr>
        <w:pStyle w:val="Level3"/>
      </w:pPr>
      <w:r>
        <w:t>the leave does not accumulate from year to year; and</w:t>
      </w:r>
    </w:p>
    <w:p w:rsidR="0017633F" w:rsidRDefault="0017633F" w:rsidP="0017633F">
      <w:pPr>
        <w:pStyle w:val="Level3"/>
      </w:pPr>
      <w:r>
        <w:t xml:space="preserve">is available in full to part-time and casual employees. </w:t>
      </w:r>
    </w:p>
    <w:p w:rsidR="0017633F" w:rsidRDefault="0017633F" w:rsidP="0017633F">
      <w:pPr>
        <w:pStyle w:val="Block1"/>
        <w:ind w:left="1418" w:hanging="567"/>
      </w:pPr>
      <w:r>
        <w:t>Note:</w:t>
      </w:r>
      <w:r>
        <w:tab/>
        <w:t>1.</w:t>
      </w:r>
      <w:r>
        <w:tab/>
        <w:t>A period of leave to deal with family and domestic violence may be less than a day by agreement between the employee and the employer.</w:t>
      </w:r>
    </w:p>
    <w:p w:rsidR="0017633F" w:rsidRDefault="0017633F" w:rsidP="0017633F">
      <w:pPr>
        <w:pStyle w:val="Block2"/>
      </w:pPr>
      <w:r>
        <w:t>2.</w:t>
      </w:r>
      <w:r>
        <w:tab/>
        <w:t>The employer and employee may agree that the employee may take more than 5 days’ unpaid leave to deal with family and domestic violence.</w:t>
      </w:r>
    </w:p>
    <w:p w:rsidR="0017633F" w:rsidRDefault="0017633F" w:rsidP="0017633F">
      <w:pPr>
        <w:pStyle w:val="Level2Bold"/>
      </w:pPr>
      <w:bookmarkStart w:id="265" w:name="_Ref520367518"/>
      <w:r>
        <w:t>Taking unpaid leave</w:t>
      </w:r>
      <w:bookmarkEnd w:id="265"/>
    </w:p>
    <w:p w:rsidR="0017633F" w:rsidRDefault="0017633F" w:rsidP="0017633F">
      <w:pPr>
        <w:pStyle w:val="Block1"/>
      </w:pPr>
      <w:r>
        <w:t>An employee may take unpaid leave to deal with family and domestic violence if the employee:</w:t>
      </w:r>
    </w:p>
    <w:p w:rsidR="0017633F" w:rsidRDefault="0017633F" w:rsidP="0017633F">
      <w:pPr>
        <w:pStyle w:val="Level3"/>
      </w:pPr>
      <w:r>
        <w:t>is experiencing family and domestic violence; and</w:t>
      </w:r>
    </w:p>
    <w:p w:rsidR="0017633F" w:rsidRDefault="0017633F" w:rsidP="0017633F">
      <w:pPr>
        <w:pStyle w:val="Level3"/>
      </w:pPr>
      <w:r>
        <w:t>needs to do something to deal with the impact of the family and domestic violence and it is impractical for the employee to do that thing outside their ordinary hours of work.</w:t>
      </w:r>
    </w:p>
    <w:p w:rsidR="0017633F" w:rsidRDefault="0017633F" w:rsidP="0017633F">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17633F" w:rsidRDefault="0017633F" w:rsidP="0017633F">
      <w:pPr>
        <w:pStyle w:val="Level2Bold"/>
      </w:pPr>
      <w:r>
        <w:t>Service and continuity</w:t>
      </w:r>
    </w:p>
    <w:p w:rsidR="0017633F" w:rsidRDefault="0017633F" w:rsidP="0017633F">
      <w:pPr>
        <w:pStyle w:val="Block1"/>
      </w:pPr>
      <w:r>
        <w:t>The time an employee is on unpaid leave to deal with family and domestic violence does not count as service but does not break the employee’s continuity of service.</w:t>
      </w:r>
    </w:p>
    <w:p w:rsidR="0017633F" w:rsidRDefault="0017633F" w:rsidP="0017633F">
      <w:pPr>
        <w:pStyle w:val="Level2Bold"/>
      </w:pPr>
      <w:bookmarkStart w:id="266" w:name="_Ref520367606"/>
      <w:r>
        <w:t>Notice and evidence requirements</w:t>
      </w:r>
      <w:bookmarkEnd w:id="266"/>
      <w:r>
        <w:t xml:space="preserve"> </w:t>
      </w:r>
    </w:p>
    <w:p w:rsidR="0017633F" w:rsidRDefault="0017633F" w:rsidP="0017633F">
      <w:pPr>
        <w:pStyle w:val="Level3Bold"/>
      </w:pPr>
      <w:r>
        <w:t>Notice</w:t>
      </w:r>
    </w:p>
    <w:p w:rsidR="0017633F" w:rsidRDefault="0017633F" w:rsidP="0017633F">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C836A1">
        <w:t>24</w:t>
      </w:r>
      <w:r>
        <w:fldChar w:fldCharType="end"/>
      </w:r>
      <w:r>
        <w:t>. The notice:</w:t>
      </w:r>
    </w:p>
    <w:p w:rsidR="0017633F" w:rsidRDefault="0017633F" w:rsidP="0017633F">
      <w:pPr>
        <w:pStyle w:val="Level4"/>
      </w:pPr>
      <w:r>
        <w:t>must be given to the employer as soon as practicable (which may be a time after the leave has started); and</w:t>
      </w:r>
    </w:p>
    <w:p w:rsidR="0017633F" w:rsidRDefault="0017633F" w:rsidP="0017633F">
      <w:pPr>
        <w:pStyle w:val="Level4"/>
      </w:pPr>
      <w:r>
        <w:t>must advise the employer of the period, or expected period, of the leave.</w:t>
      </w:r>
    </w:p>
    <w:p w:rsidR="0017633F" w:rsidRDefault="0017633F" w:rsidP="0017633F">
      <w:pPr>
        <w:pStyle w:val="Level3Bold"/>
      </w:pPr>
      <w:r>
        <w:t xml:space="preserve">Evidence </w:t>
      </w:r>
    </w:p>
    <w:p w:rsidR="0017633F" w:rsidRDefault="0017633F" w:rsidP="0017633F">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C836A1">
        <w:t>24</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C836A1">
        <w:t>24.4</w:t>
      </w:r>
      <w:r>
        <w:fldChar w:fldCharType="end"/>
      </w:r>
      <w:r>
        <w:t xml:space="preserve">. </w:t>
      </w:r>
    </w:p>
    <w:p w:rsidR="0017633F" w:rsidRDefault="0017633F" w:rsidP="0017633F">
      <w:pPr>
        <w:pStyle w:val="Block2"/>
      </w:pPr>
      <w:r>
        <w:lastRenderedPageBreak/>
        <w:t>Note:</w:t>
      </w:r>
      <w:r>
        <w:tab/>
        <w:t>Depending on the circumstances such evidence may include a document issued by the police service, a court or a family violence support service, or a statutory declaration.</w:t>
      </w:r>
    </w:p>
    <w:p w:rsidR="0017633F" w:rsidRDefault="0017633F" w:rsidP="0017633F">
      <w:pPr>
        <w:pStyle w:val="Level2Bold"/>
      </w:pPr>
      <w:r>
        <w:t xml:space="preserve">Confidentiality </w:t>
      </w:r>
    </w:p>
    <w:p w:rsidR="0017633F" w:rsidRDefault="0017633F" w:rsidP="0017633F">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C836A1">
        <w:t>24.6</w:t>
      </w:r>
      <w:r>
        <w:fldChar w:fldCharType="end"/>
      </w:r>
      <w:r>
        <w:t xml:space="preserve"> is treated confidentially, as far as it is reasonably practicable to do so.</w:t>
      </w:r>
    </w:p>
    <w:p w:rsidR="0017633F" w:rsidRDefault="0017633F" w:rsidP="0017633F">
      <w:pPr>
        <w:pStyle w:val="Level3"/>
      </w:pPr>
      <w:r>
        <w:t xml:space="preserve">Nothing in clause </w:t>
      </w:r>
      <w:r>
        <w:fldChar w:fldCharType="begin"/>
      </w:r>
      <w:r>
        <w:instrText xml:space="preserve"> REF _Ref520367505 \r \h </w:instrText>
      </w:r>
      <w:r>
        <w:fldChar w:fldCharType="separate"/>
      </w:r>
      <w:r w:rsidR="00C836A1">
        <w:t>24</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17633F" w:rsidRDefault="0017633F" w:rsidP="0017633F">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17633F" w:rsidRDefault="0017633F" w:rsidP="0017633F">
      <w:pPr>
        <w:pStyle w:val="Level2Bold"/>
      </w:pPr>
      <w:r>
        <w:t xml:space="preserve">Compliance </w:t>
      </w:r>
    </w:p>
    <w:p w:rsidR="0017633F" w:rsidRDefault="0017633F" w:rsidP="0017633F">
      <w:pPr>
        <w:pStyle w:val="Block1"/>
      </w:pPr>
      <w:r>
        <w:t xml:space="preserve">An employee is not entitled to take leave under clause </w:t>
      </w:r>
      <w:r>
        <w:fldChar w:fldCharType="begin"/>
      </w:r>
      <w:r>
        <w:instrText xml:space="preserve"> REF _Ref520367505 \r \h </w:instrText>
      </w:r>
      <w:r>
        <w:fldChar w:fldCharType="separate"/>
      </w:r>
      <w:r w:rsidR="00C836A1">
        <w:t>24</w:t>
      </w:r>
      <w:r>
        <w:fldChar w:fldCharType="end"/>
      </w:r>
      <w:r>
        <w:t xml:space="preserve"> unless the employee complies with clause </w:t>
      </w:r>
      <w:r>
        <w:fldChar w:fldCharType="begin"/>
      </w:r>
      <w:r>
        <w:instrText xml:space="preserve"> REF _Ref520367505 \r \h </w:instrText>
      </w:r>
      <w:r>
        <w:fldChar w:fldCharType="separate"/>
      </w:r>
      <w:r w:rsidR="00C836A1">
        <w:t>24</w:t>
      </w:r>
      <w:r>
        <w:fldChar w:fldCharType="end"/>
      </w:r>
      <w:r>
        <w:t>.</w:t>
      </w:r>
    </w:p>
    <w:p w:rsidR="00084E11" w:rsidRDefault="00084E11" w:rsidP="00B70951">
      <w:r>
        <w:br w:type="page"/>
      </w:r>
    </w:p>
    <w:p w:rsidR="00B57F7B" w:rsidRPr="00085E85" w:rsidRDefault="00B57F7B">
      <w:pPr>
        <w:pStyle w:val="Subdocument"/>
        <w:spacing w:before="0"/>
      </w:pPr>
      <w:bookmarkStart w:id="267" w:name="_Ref248049450"/>
      <w:bookmarkStart w:id="268" w:name="sch_a"/>
      <w:bookmarkStart w:id="269" w:name="_Toc27655820"/>
      <w:bookmarkStart w:id="270" w:name="_Ref230528264"/>
      <w:bookmarkEnd w:id="212"/>
      <w:r w:rsidRPr="00085E85">
        <w:t>—Transitional Provisions</w:t>
      </w:r>
      <w:bookmarkEnd w:id="267"/>
      <w:bookmarkEnd w:id="268"/>
      <w:bookmarkEnd w:id="269"/>
    </w:p>
    <w:p w:rsidR="0044063E" w:rsidRPr="00085E85" w:rsidRDefault="0044063E" w:rsidP="0044063E">
      <w:pPr>
        <w:pStyle w:val="History"/>
      </w:pPr>
      <w:r w:rsidRPr="00085E85">
        <w:t xml:space="preserve">[Varied by </w:t>
      </w:r>
      <w:hyperlink r:id="rId305" w:history="1">
        <w:r w:rsidR="00D07E32" w:rsidRPr="00085E85">
          <w:rPr>
            <w:rStyle w:val="Hyperlink"/>
          </w:rPr>
          <w:t>PR991595</w:t>
        </w:r>
      </w:hyperlink>
      <w:r w:rsidR="00D07E32" w:rsidRPr="00085E85">
        <w:t xml:space="preserve">, </w:t>
      </w:r>
      <w:hyperlink r:id="rId306" w:history="1">
        <w:r w:rsidRPr="00085E85">
          <w:rPr>
            <w:rStyle w:val="Hyperlink"/>
          </w:rPr>
          <w:t>PR503735</w:t>
        </w:r>
      </w:hyperlink>
      <w:r w:rsidRPr="00085E85">
        <w:t>]</w:t>
      </w:r>
    </w:p>
    <w:p w:rsidR="00B57F7B" w:rsidRPr="00085E85" w:rsidRDefault="00B57F7B">
      <w:pPr>
        <w:pStyle w:val="SubLevel1Bold"/>
      </w:pPr>
      <w:r w:rsidRPr="00085E85">
        <w:t>General</w:t>
      </w:r>
    </w:p>
    <w:p w:rsidR="00B57F7B" w:rsidRPr="00085E85" w:rsidRDefault="00B57F7B">
      <w:pPr>
        <w:pStyle w:val="SubLevel2"/>
      </w:pPr>
      <w:r w:rsidRPr="00085E85">
        <w:t>The provisions of this schedule deal with minimum obligations only.</w:t>
      </w:r>
    </w:p>
    <w:p w:rsidR="00B57F7B" w:rsidRPr="00085E85" w:rsidRDefault="00B57F7B">
      <w:pPr>
        <w:pStyle w:val="SubLevel2"/>
      </w:pPr>
      <w:r w:rsidRPr="00085E85">
        <w:t>The provisions of this schedule are to be applied:</w:t>
      </w:r>
    </w:p>
    <w:p w:rsidR="00B57F7B" w:rsidRPr="00085E85" w:rsidRDefault="00B57F7B">
      <w:pPr>
        <w:pStyle w:val="SubLevel3"/>
      </w:pPr>
      <w:r w:rsidRPr="00085E85">
        <w:t>when there is a difference, in money or percentage terms, between a provision in a relevant transitional minimum wage instrument (including the transitional default casual loading) or award-based transitional instrument on the one hand and an equivalent provision in this award on the other;</w:t>
      </w:r>
    </w:p>
    <w:p w:rsidR="00B57F7B" w:rsidRPr="00085E85" w:rsidRDefault="00B57F7B">
      <w:pPr>
        <w:pStyle w:val="SubLevel3"/>
      </w:pPr>
      <w:r w:rsidRPr="00085E85">
        <w:t>when a loading or penalty in a relevant transitional minimum wage instrument or award-based transitional instrument has no equivalent provision in this award;</w:t>
      </w:r>
    </w:p>
    <w:p w:rsidR="00B57F7B" w:rsidRPr="00085E85" w:rsidRDefault="00B57F7B">
      <w:pPr>
        <w:pStyle w:val="SubLevel3"/>
      </w:pPr>
      <w:r w:rsidRPr="00085E85">
        <w:t>when a loading or penalty in this award has no equivalent provision in a relevant transitional minimum wage instrument or award-based transitional instrument; or</w:t>
      </w:r>
    </w:p>
    <w:p w:rsidR="00B57F7B" w:rsidRPr="00085E85" w:rsidRDefault="00B57F7B">
      <w:pPr>
        <w:pStyle w:val="SubLevel3"/>
      </w:pPr>
      <w:r w:rsidRPr="00085E85">
        <w:t>when there is a loading or penalty in this award but there is no relevant transitional minimum wage instrument or award-based transitional instrument.</w:t>
      </w:r>
    </w:p>
    <w:p w:rsidR="00B57F7B" w:rsidRPr="00085E85" w:rsidRDefault="00B57F7B">
      <w:pPr>
        <w:pStyle w:val="SubLevel1Bold"/>
      </w:pPr>
      <w:r w:rsidRPr="00085E85">
        <w:t>Minimum wages – existing minimum wage lower</w:t>
      </w:r>
    </w:p>
    <w:p w:rsidR="00B57F7B" w:rsidRPr="00085E85" w:rsidRDefault="00B57F7B">
      <w:pPr>
        <w:pStyle w:val="SubLevel2"/>
      </w:pPr>
      <w:r w:rsidRPr="00085E85">
        <w:t>The following transitional arrangements apply to an employer which, immediately prior to 1 January 2010:</w:t>
      </w:r>
    </w:p>
    <w:p w:rsidR="00B57F7B" w:rsidRPr="00085E85" w:rsidRDefault="00B57F7B">
      <w:pPr>
        <w:pStyle w:val="SubLevel3"/>
      </w:pPr>
      <w:r w:rsidRPr="00085E85">
        <w:t>was obliged,</w:t>
      </w:r>
    </w:p>
    <w:p w:rsidR="00B57F7B" w:rsidRPr="00085E85" w:rsidRDefault="00B57F7B">
      <w:pPr>
        <w:pStyle w:val="SubLevel3"/>
      </w:pPr>
      <w:r w:rsidRPr="00085E85">
        <w:t>but for the operation of an agreement-based transitional instrument or an enterprise agreement would have been obliged, or</w:t>
      </w:r>
    </w:p>
    <w:p w:rsidR="00B57F7B" w:rsidRPr="00085E85" w:rsidRDefault="00B57F7B">
      <w:pPr>
        <w:pStyle w:val="SubLevel3"/>
      </w:pPr>
      <w:r w:rsidRPr="00085E85">
        <w:t>if it had been an employer in the industry or of the occupations covered by this award would have been obliged</w:t>
      </w:r>
    </w:p>
    <w:p w:rsidR="00B57F7B" w:rsidRPr="00085E85" w:rsidRDefault="00B57F7B">
      <w:pPr>
        <w:pStyle w:val="Block1"/>
      </w:pPr>
      <w:r w:rsidRPr="00085E85">
        <w:t>by a transitional minimum wage instrument and/or an award-based transitional instrument to pay a minimum wage lower than that in this award for any classification of employee.</w:t>
      </w:r>
    </w:p>
    <w:p w:rsidR="00B57F7B" w:rsidRPr="00085E85" w:rsidRDefault="00B57F7B">
      <w:pPr>
        <w:pStyle w:val="SubLevel2"/>
      </w:pPr>
      <w:r w:rsidRPr="00085E85">
        <w:t>In this clause minimum wage includes:</w:t>
      </w:r>
    </w:p>
    <w:p w:rsidR="00B57F7B" w:rsidRPr="00085E85" w:rsidRDefault="00B57F7B">
      <w:pPr>
        <w:pStyle w:val="SubLevel3"/>
      </w:pPr>
      <w:r w:rsidRPr="00085E85">
        <w:t>a minimum wage for a junior employee, an employee to whom training arrangements apply and an employee with a disability;</w:t>
      </w:r>
    </w:p>
    <w:p w:rsidR="00B57F7B" w:rsidRPr="00085E85" w:rsidRDefault="00B57F7B">
      <w:pPr>
        <w:pStyle w:val="SubLevel3"/>
      </w:pPr>
      <w:r w:rsidRPr="00085E85">
        <w:t>a piecework rate; and</w:t>
      </w:r>
    </w:p>
    <w:p w:rsidR="00B57F7B" w:rsidRPr="00085E85" w:rsidRDefault="00B57F7B">
      <w:pPr>
        <w:pStyle w:val="SubLevel3"/>
      </w:pPr>
      <w:r w:rsidRPr="00085E85">
        <w:t>any applicable industry allowance.</w:t>
      </w:r>
    </w:p>
    <w:p w:rsidR="00B57F7B" w:rsidRPr="00085E85" w:rsidRDefault="00B57F7B">
      <w:pPr>
        <w:pStyle w:val="SubLevel2"/>
      </w:pPr>
      <w:bookmarkStart w:id="271" w:name="_Ref239686718"/>
      <w:r w:rsidRPr="00085E85">
        <w:t>Prior to the first full pay period on or after 1 July 2010 the employer must pay no less than the minimum wage in the relevant transitional minimum wage instrument and/or award-based transitional instrument for the classification concerned.</w:t>
      </w:r>
      <w:bookmarkEnd w:id="271"/>
    </w:p>
    <w:p w:rsidR="00B57F7B" w:rsidRPr="00085E85" w:rsidRDefault="00B57F7B">
      <w:pPr>
        <w:pStyle w:val="SubLevel2"/>
      </w:pPr>
      <w:r w:rsidRPr="00085E85">
        <w:t xml:space="preserve">The difference between the minimum wage for the classification in this award and the minimum wage in clause </w:t>
      </w:r>
      <w:r w:rsidR="00C65D66">
        <w:fldChar w:fldCharType="begin"/>
      </w:r>
      <w:r w:rsidR="00C65D66">
        <w:instrText xml:space="preserve"> REF _Ref239686718 \n \h  \* MERGEFORMAT </w:instrText>
      </w:r>
      <w:r w:rsidR="00C65D66">
        <w:fldChar w:fldCharType="separate"/>
      </w:r>
      <w:r w:rsidR="00C836A1">
        <w:t>A.2.3</w:t>
      </w:r>
      <w:r w:rsidR="00C65D66">
        <w:fldChar w:fldCharType="end"/>
      </w:r>
      <w:r w:rsidRPr="00085E85">
        <w:t xml:space="preserve"> is referred to as the transitional amount.</w:t>
      </w:r>
    </w:p>
    <w:p w:rsidR="00B57F7B" w:rsidRPr="00085E85" w:rsidRDefault="00B57F7B">
      <w:pPr>
        <w:pStyle w:val="SubLevel2"/>
        <w:keepNext/>
      </w:pPr>
      <w:r w:rsidRPr="00085E85">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B57F7B" w:rsidRPr="00085E85" w:rsidTr="003D4262">
        <w:trPr>
          <w:tblHeader/>
        </w:trPr>
        <w:tc>
          <w:tcPr>
            <w:tcW w:w="3469" w:type="dxa"/>
          </w:tcPr>
          <w:p w:rsidR="00B57F7B" w:rsidRPr="00085E85" w:rsidRDefault="00B57F7B" w:rsidP="003D4262">
            <w:pPr>
              <w:pStyle w:val="AMODTable"/>
              <w:keepNext/>
              <w:rPr>
                <w:b/>
              </w:rPr>
            </w:pPr>
            <w:r w:rsidRPr="00085E85">
              <w:rPr>
                <w:b/>
              </w:rPr>
              <w:t>First full pay period on or after</w:t>
            </w:r>
          </w:p>
        </w:tc>
        <w:tc>
          <w:tcPr>
            <w:tcW w:w="1620" w:type="dxa"/>
          </w:tcPr>
          <w:p w:rsidR="00B57F7B" w:rsidRPr="00085E85" w:rsidRDefault="00B57F7B" w:rsidP="003D4262">
            <w:pPr>
              <w:pStyle w:val="AMODTable"/>
              <w:keepNext/>
              <w:jc w:val="center"/>
              <w:rPr>
                <w:b/>
              </w:rPr>
            </w:pPr>
          </w:p>
        </w:tc>
      </w:tr>
      <w:tr w:rsidR="00B57F7B" w:rsidRPr="00085E85" w:rsidTr="003D4262">
        <w:tc>
          <w:tcPr>
            <w:tcW w:w="3469" w:type="dxa"/>
          </w:tcPr>
          <w:p w:rsidR="00B57F7B" w:rsidRPr="00085E85" w:rsidRDefault="00B57F7B" w:rsidP="003D4262">
            <w:pPr>
              <w:pStyle w:val="AMODTable"/>
              <w:keepNext/>
            </w:pPr>
            <w:r w:rsidRPr="00085E85">
              <w:t>1 July 2010</w:t>
            </w:r>
          </w:p>
        </w:tc>
        <w:tc>
          <w:tcPr>
            <w:tcW w:w="1620" w:type="dxa"/>
          </w:tcPr>
          <w:p w:rsidR="00B57F7B" w:rsidRPr="00085E85" w:rsidRDefault="00B57F7B" w:rsidP="003D4262">
            <w:pPr>
              <w:pStyle w:val="AMODTable"/>
              <w:keepNext/>
              <w:jc w:val="center"/>
            </w:pPr>
            <w:r w:rsidRPr="00085E85">
              <w:t>80%</w:t>
            </w:r>
          </w:p>
        </w:tc>
      </w:tr>
      <w:tr w:rsidR="00B57F7B" w:rsidRPr="00085E85" w:rsidTr="003D4262">
        <w:tc>
          <w:tcPr>
            <w:tcW w:w="3469" w:type="dxa"/>
          </w:tcPr>
          <w:p w:rsidR="00B57F7B" w:rsidRPr="00085E85" w:rsidRDefault="00B57F7B" w:rsidP="003D4262">
            <w:pPr>
              <w:pStyle w:val="AMODTable"/>
              <w:keepNext/>
            </w:pPr>
            <w:r w:rsidRPr="00085E85">
              <w:t>1 July 2011</w:t>
            </w:r>
          </w:p>
        </w:tc>
        <w:tc>
          <w:tcPr>
            <w:tcW w:w="1620" w:type="dxa"/>
          </w:tcPr>
          <w:p w:rsidR="00B57F7B" w:rsidRPr="00085E85" w:rsidRDefault="00B57F7B" w:rsidP="003D4262">
            <w:pPr>
              <w:pStyle w:val="AMODTable"/>
              <w:keepNext/>
              <w:jc w:val="center"/>
            </w:pPr>
            <w:r w:rsidRPr="00085E85">
              <w:t>60%</w:t>
            </w:r>
          </w:p>
        </w:tc>
      </w:tr>
      <w:tr w:rsidR="00B57F7B" w:rsidRPr="00085E85" w:rsidTr="003D4262">
        <w:tc>
          <w:tcPr>
            <w:tcW w:w="3469" w:type="dxa"/>
          </w:tcPr>
          <w:p w:rsidR="00B57F7B" w:rsidRPr="00085E85" w:rsidRDefault="00B57F7B" w:rsidP="003D4262">
            <w:pPr>
              <w:pStyle w:val="AMODTable"/>
              <w:keepNext/>
            </w:pPr>
            <w:r w:rsidRPr="00085E85">
              <w:t>1 July 2012</w:t>
            </w:r>
          </w:p>
        </w:tc>
        <w:tc>
          <w:tcPr>
            <w:tcW w:w="1620" w:type="dxa"/>
          </w:tcPr>
          <w:p w:rsidR="00B57F7B" w:rsidRPr="00085E85" w:rsidRDefault="00B57F7B" w:rsidP="003D4262">
            <w:pPr>
              <w:pStyle w:val="AMODTable"/>
              <w:keepNext/>
              <w:jc w:val="center"/>
            </w:pPr>
            <w:r w:rsidRPr="00085E85">
              <w:t>40%</w:t>
            </w:r>
          </w:p>
        </w:tc>
      </w:tr>
      <w:tr w:rsidR="00B57F7B" w:rsidRPr="00085E85" w:rsidTr="003D4262">
        <w:tc>
          <w:tcPr>
            <w:tcW w:w="3469" w:type="dxa"/>
          </w:tcPr>
          <w:p w:rsidR="00B57F7B" w:rsidRPr="00085E85" w:rsidRDefault="00B57F7B">
            <w:pPr>
              <w:pStyle w:val="AMODTable"/>
            </w:pPr>
            <w:r w:rsidRPr="00085E85">
              <w:t>1 July 2013</w:t>
            </w:r>
          </w:p>
        </w:tc>
        <w:tc>
          <w:tcPr>
            <w:tcW w:w="1620" w:type="dxa"/>
          </w:tcPr>
          <w:p w:rsidR="00B57F7B" w:rsidRPr="00085E85" w:rsidRDefault="00B57F7B" w:rsidP="003D4262">
            <w:pPr>
              <w:pStyle w:val="AMODTable"/>
              <w:jc w:val="center"/>
            </w:pPr>
            <w:r w:rsidRPr="00085E85">
              <w:t>20%</w:t>
            </w:r>
          </w:p>
        </w:tc>
      </w:tr>
    </w:tbl>
    <w:p w:rsidR="00B57F7B" w:rsidRPr="00085E85" w:rsidRDefault="00B57F7B">
      <w:pPr>
        <w:pStyle w:val="SubLevel2"/>
      </w:pPr>
      <w:r w:rsidRPr="00085E85">
        <w:t>The employer must apply any increase in minimum wages in this award resulting from an annual wage review.</w:t>
      </w:r>
    </w:p>
    <w:p w:rsidR="00B57F7B" w:rsidRPr="00085E85" w:rsidRDefault="00B57F7B">
      <w:pPr>
        <w:pStyle w:val="SubLevel2"/>
      </w:pPr>
      <w:r w:rsidRPr="00085E85">
        <w:t>These provisions cease to operate from the beginning of the first full pay period on or after 1 July 2014.</w:t>
      </w:r>
    </w:p>
    <w:p w:rsidR="00B57F7B" w:rsidRPr="00085E85" w:rsidRDefault="00B57F7B">
      <w:pPr>
        <w:pStyle w:val="SubLevel1Bold"/>
      </w:pPr>
      <w:r w:rsidRPr="00085E85">
        <w:t>Minimum wages – existing minimum wage higher</w:t>
      </w:r>
    </w:p>
    <w:p w:rsidR="00B57F7B" w:rsidRPr="00085E85" w:rsidRDefault="00B57F7B">
      <w:pPr>
        <w:pStyle w:val="SubLevel2"/>
      </w:pPr>
      <w:r w:rsidRPr="00085E85">
        <w:t>The following transitional arrangements apply to an employer which, immediately prior to 1 January 2010:</w:t>
      </w:r>
    </w:p>
    <w:p w:rsidR="00B57F7B" w:rsidRPr="00085E85" w:rsidRDefault="00B57F7B">
      <w:pPr>
        <w:pStyle w:val="SubLevel3"/>
      </w:pPr>
      <w:r w:rsidRPr="00085E85">
        <w:t>was obliged,</w:t>
      </w:r>
    </w:p>
    <w:p w:rsidR="00B57F7B" w:rsidRPr="00085E85" w:rsidRDefault="00B57F7B">
      <w:pPr>
        <w:pStyle w:val="SubLevel3"/>
      </w:pPr>
      <w:r w:rsidRPr="00085E85">
        <w:t>but for the operation of an agreement-based transitional instrument or an enterprise agreement would have been obliged, or</w:t>
      </w:r>
    </w:p>
    <w:p w:rsidR="00B57F7B" w:rsidRPr="00085E85" w:rsidRDefault="00B57F7B">
      <w:pPr>
        <w:pStyle w:val="SubLevel3"/>
      </w:pPr>
      <w:r w:rsidRPr="00085E85">
        <w:t>if it had been an employer in the industry or of the occupations covered by this award would have been obliged</w:t>
      </w:r>
    </w:p>
    <w:p w:rsidR="00B57F7B" w:rsidRPr="00085E85" w:rsidRDefault="00B57F7B">
      <w:pPr>
        <w:pStyle w:val="Block1"/>
      </w:pPr>
      <w:r w:rsidRPr="00085E85">
        <w:t>by a transitional minimum wage instrument and/or an award-based transitional instrument to pay a minimum wage higher than that in this award for any classification of employee.</w:t>
      </w:r>
    </w:p>
    <w:p w:rsidR="00B57F7B" w:rsidRPr="00085E85" w:rsidRDefault="00B57F7B">
      <w:pPr>
        <w:pStyle w:val="SubLevel2"/>
      </w:pPr>
      <w:r w:rsidRPr="00085E85">
        <w:t>In this clause minimum wage includes:</w:t>
      </w:r>
    </w:p>
    <w:p w:rsidR="00B57F7B" w:rsidRPr="00085E85" w:rsidRDefault="00B57F7B">
      <w:pPr>
        <w:pStyle w:val="SubLevel3"/>
      </w:pPr>
      <w:r w:rsidRPr="00085E85">
        <w:t>a minimum wage for a junior employee, an employee to whom training arrangements apply and an employee with a disability;</w:t>
      </w:r>
    </w:p>
    <w:p w:rsidR="00B57F7B" w:rsidRPr="00085E85" w:rsidRDefault="00B57F7B">
      <w:pPr>
        <w:pStyle w:val="SubLevel3"/>
      </w:pPr>
      <w:r w:rsidRPr="00085E85">
        <w:t>a piecework rate; and</w:t>
      </w:r>
    </w:p>
    <w:p w:rsidR="00B57F7B" w:rsidRPr="00085E85" w:rsidRDefault="00B57F7B">
      <w:pPr>
        <w:pStyle w:val="SubLevel3"/>
      </w:pPr>
      <w:r w:rsidRPr="00085E85">
        <w:t>any applicable industry allowance.</w:t>
      </w:r>
    </w:p>
    <w:p w:rsidR="00B57F7B" w:rsidRPr="00085E85" w:rsidRDefault="00B57F7B">
      <w:pPr>
        <w:pStyle w:val="SubLevel2"/>
      </w:pPr>
      <w:bookmarkStart w:id="272" w:name="_Ref239686755"/>
      <w:r w:rsidRPr="00085E85">
        <w:t>Prior to the first full pay period on or after 1 July 2010 the employer must pay no less than the minimum wage in the relevant transitional minimum wage instrument and/or award-based transitional instrument for the classification concerned.</w:t>
      </w:r>
      <w:bookmarkEnd w:id="272"/>
    </w:p>
    <w:p w:rsidR="00B57F7B" w:rsidRPr="00085E85" w:rsidRDefault="00B57F7B">
      <w:pPr>
        <w:pStyle w:val="SubLevel2"/>
      </w:pPr>
      <w:r w:rsidRPr="00085E85">
        <w:t xml:space="preserve">The difference between the minimum wage for the classification in this award and the minimum wage in clause </w:t>
      </w:r>
      <w:r w:rsidR="00C65D66">
        <w:fldChar w:fldCharType="begin"/>
      </w:r>
      <w:r w:rsidR="00C65D66">
        <w:instrText xml:space="preserve"> REF _Ref239686755 \n \h  \* MERGEFORMAT </w:instrText>
      </w:r>
      <w:r w:rsidR="00C65D66">
        <w:fldChar w:fldCharType="separate"/>
      </w:r>
      <w:r w:rsidR="00C836A1">
        <w:t>A.3.3</w:t>
      </w:r>
      <w:r w:rsidR="00C65D66">
        <w:fldChar w:fldCharType="end"/>
      </w:r>
      <w:r w:rsidRPr="00085E85">
        <w:t xml:space="preserve"> is referred to as the transitional amount.</w:t>
      </w:r>
    </w:p>
    <w:p w:rsidR="00B57F7B" w:rsidRPr="00085E85" w:rsidRDefault="00B57F7B">
      <w:pPr>
        <w:pStyle w:val="SubLevel2"/>
        <w:keepNext/>
      </w:pPr>
      <w:r w:rsidRPr="00085E85">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B57F7B" w:rsidRPr="00085E85" w:rsidTr="003D4262">
        <w:tc>
          <w:tcPr>
            <w:tcW w:w="3469" w:type="dxa"/>
          </w:tcPr>
          <w:p w:rsidR="00B57F7B" w:rsidRPr="00085E85" w:rsidRDefault="00B57F7B" w:rsidP="003D4262">
            <w:pPr>
              <w:pStyle w:val="AMODTable"/>
              <w:keepNext/>
              <w:rPr>
                <w:b/>
              </w:rPr>
            </w:pPr>
            <w:r w:rsidRPr="00085E85">
              <w:rPr>
                <w:b/>
              </w:rPr>
              <w:t>First full pay period on or after</w:t>
            </w:r>
          </w:p>
        </w:tc>
        <w:tc>
          <w:tcPr>
            <w:tcW w:w="1620" w:type="dxa"/>
          </w:tcPr>
          <w:p w:rsidR="00B57F7B" w:rsidRPr="00085E85" w:rsidRDefault="00B57F7B" w:rsidP="003D4262">
            <w:pPr>
              <w:pStyle w:val="AMODTable"/>
              <w:keepNext/>
              <w:jc w:val="center"/>
            </w:pPr>
          </w:p>
        </w:tc>
      </w:tr>
      <w:tr w:rsidR="00B57F7B" w:rsidRPr="00085E85" w:rsidTr="003D4262">
        <w:tc>
          <w:tcPr>
            <w:tcW w:w="3469" w:type="dxa"/>
          </w:tcPr>
          <w:p w:rsidR="00B57F7B" w:rsidRPr="00085E85" w:rsidRDefault="00B57F7B" w:rsidP="003D4262">
            <w:pPr>
              <w:pStyle w:val="AMODTable"/>
              <w:keepNext/>
            </w:pPr>
            <w:r w:rsidRPr="00085E85">
              <w:t>1 July 2010</w:t>
            </w:r>
          </w:p>
        </w:tc>
        <w:tc>
          <w:tcPr>
            <w:tcW w:w="1620" w:type="dxa"/>
          </w:tcPr>
          <w:p w:rsidR="00B57F7B" w:rsidRPr="00085E85" w:rsidRDefault="00B57F7B" w:rsidP="003D4262">
            <w:pPr>
              <w:pStyle w:val="AMODTable"/>
              <w:keepNext/>
              <w:jc w:val="center"/>
            </w:pPr>
            <w:r w:rsidRPr="00085E85">
              <w:t>80%</w:t>
            </w:r>
          </w:p>
        </w:tc>
      </w:tr>
      <w:tr w:rsidR="00B57F7B" w:rsidRPr="00085E85" w:rsidTr="003D4262">
        <w:tc>
          <w:tcPr>
            <w:tcW w:w="3469" w:type="dxa"/>
          </w:tcPr>
          <w:p w:rsidR="00B57F7B" w:rsidRPr="00085E85" w:rsidRDefault="00B57F7B" w:rsidP="003D4262">
            <w:pPr>
              <w:pStyle w:val="AMODTable"/>
              <w:keepNext/>
            </w:pPr>
            <w:r w:rsidRPr="00085E85">
              <w:t>1 July 2011</w:t>
            </w:r>
          </w:p>
        </w:tc>
        <w:tc>
          <w:tcPr>
            <w:tcW w:w="1620" w:type="dxa"/>
          </w:tcPr>
          <w:p w:rsidR="00B57F7B" w:rsidRPr="00085E85" w:rsidRDefault="00B57F7B" w:rsidP="003D4262">
            <w:pPr>
              <w:pStyle w:val="AMODTable"/>
              <w:keepNext/>
              <w:jc w:val="center"/>
            </w:pPr>
            <w:r w:rsidRPr="00085E85">
              <w:t>60%</w:t>
            </w:r>
          </w:p>
        </w:tc>
      </w:tr>
      <w:tr w:rsidR="00B57F7B" w:rsidRPr="00085E85" w:rsidTr="003D4262">
        <w:tc>
          <w:tcPr>
            <w:tcW w:w="3469" w:type="dxa"/>
          </w:tcPr>
          <w:p w:rsidR="00B57F7B" w:rsidRPr="00085E85" w:rsidRDefault="00B57F7B" w:rsidP="003D4262">
            <w:pPr>
              <w:pStyle w:val="AMODTable"/>
              <w:keepNext/>
            </w:pPr>
            <w:r w:rsidRPr="00085E85">
              <w:t>1 July 2012</w:t>
            </w:r>
          </w:p>
        </w:tc>
        <w:tc>
          <w:tcPr>
            <w:tcW w:w="1620" w:type="dxa"/>
          </w:tcPr>
          <w:p w:rsidR="00B57F7B" w:rsidRPr="00085E85" w:rsidRDefault="00B57F7B" w:rsidP="003D4262">
            <w:pPr>
              <w:pStyle w:val="AMODTable"/>
              <w:keepNext/>
              <w:jc w:val="center"/>
            </w:pPr>
            <w:r w:rsidRPr="00085E85">
              <w:t>40%</w:t>
            </w:r>
          </w:p>
        </w:tc>
      </w:tr>
      <w:tr w:rsidR="00B57F7B" w:rsidRPr="00085E85" w:rsidTr="003D4262">
        <w:tc>
          <w:tcPr>
            <w:tcW w:w="3469" w:type="dxa"/>
          </w:tcPr>
          <w:p w:rsidR="00B57F7B" w:rsidRPr="00085E85" w:rsidRDefault="00B57F7B">
            <w:pPr>
              <w:pStyle w:val="AMODTable"/>
            </w:pPr>
            <w:r w:rsidRPr="00085E85">
              <w:t>1 July 2013</w:t>
            </w:r>
          </w:p>
        </w:tc>
        <w:tc>
          <w:tcPr>
            <w:tcW w:w="1620" w:type="dxa"/>
          </w:tcPr>
          <w:p w:rsidR="00B57F7B" w:rsidRPr="00085E85" w:rsidRDefault="00B57F7B" w:rsidP="003D4262">
            <w:pPr>
              <w:pStyle w:val="AMODTable"/>
              <w:jc w:val="center"/>
            </w:pPr>
            <w:r w:rsidRPr="00085E85">
              <w:t>20%</w:t>
            </w:r>
          </w:p>
        </w:tc>
      </w:tr>
    </w:tbl>
    <w:p w:rsidR="00B57F7B" w:rsidRPr="00085E85" w:rsidRDefault="00B57F7B">
      <w:pPr>
        <w:pStyle w:val="SubLevel2"/>
      </w:pPr>
      <w:r w:rsidRPr="00085E85">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B57F7B" w:rsidRPr="00085E85" w:rsidRDefault="00B57F7B">
      <w:pPr>
        <w:pStyle w:val="SubLevel2"/>
      </w:pPr>
      <w:r w:rsidRPr="00085E85">
        <w:t>These provisions cease to operate from the beginning of the first full pay period on or after 1 July 2014.</w:t>
      </w:r>
    </w:p>
    <w:p w:rsidR="00B57F7B" w:rsidRPr="00085E85" w:rsidRDefault="00B57F7B">
      <w:pPr>
        <w:pStyle w:val="SubLevel1Bold"/>
      </w:pPr>
      <w:r w:rsidRPr="00085E85">
        <w:t>Loadings and penalty rates</w:t>
      </w:r>
    </w:p>
    <w:p w:rsidR="00B57F7B" w:rsidRPr="00085E85" w:rsidRDefault="00B57F7B">
      <w:pPr>
        <w:pStyle w:val="Block1"/>
      </w:pPr>
      <w:r w:rsidRPr="00085E85">
        <w:t>For the purposes of this schedule loading or penalty means a:</w:t>
      </w:r>
    </w:p>
    <w:p w:rsidR="00B57F7B" w:rsidRPr="00085E85" w:rsidRDefault="00B57F7B">
      <w:pPr>
        <w:pStyle w:val="Bullet1"/>
      </w:pPr>
      <w:r w:rsidRPr="00085E85">
        <w:t>casual or part-time loading;</w:t>
      </w:r>
    </w:p>
    <w:p w:rsidR="00B57F7B" w:rsidRPr="00085E85" w:rsidRDefault="00B57F7B">
      <w:pPr>
        <w:pStyle w:val="Bullet1"/>
      </w:pPr>
      <w:r w:rsidRPr="00085E85">
        <w:t>Saturday, Sunday, public holiday, evening or other penalty;</w:t>
      </w:r>
    </w:p>
    <w:p w:rsidR="00B57F7B" w:rsidRPr="00085E85" w:rsidRDefault="00B57F7B">
      <w:pPr>
        <w:pStyle w:val="Bullet1"/>
      </w:pPr>
      <w:r w:rsidRPr="00085E85">
        <w:t>shift allowance/penalty.</w:t>
      </w:r>
    </w:p>
    <w:p w:rsidR="00B57F7B" w:rsidRPr="00085E85" w:rsidRDefault="00B57F7B">
      <w:pPr>
        <w:pStyle w:val="SubLevel1Bold"/>
      </w:pPr>
      <w:bookmarkStart w:id="273" w:name="_Ref239685174"/>
      <w:r w:rsidRPr="00085E85">
        <w:t>Loadings and penalty rates – existing loading or penalty rate lower</w:t>
      </w:r>
      <w:bookmarkEnd w:id="273"/>
    </w:p>
    <w:p w:rsidR="00B57F7B" w:rsidRPr="00085E85" w:rsidRDefault="00B57F7B">
      <w:pPr>
        <w:pStyle w:val="SubLevel2"/>
      </w:pPr>
      <w:r w:rsidRPr="00085E85">
        <w:t>The following transitional arrangements apply to an employer which, immediately prior to 1 January 2010:</w:t>
      </w:r>
    </w:p>
    <w:p w:rsidR="00B57F7B" w:rsidRPr="00085E85" w:rsidRDefault="00B57F7B">
      <w:pPr>
        <w:pStyle w:val="SubLevel3"/>
      </w:pPr>
      <w:r w:rsidRPr="00085E85">
        <w:t>was obliged,</w:t>
      </w:r>
    </w:p>
    <w:p w:rsidR="00B57F7B" w:rsidRPr="00085E85" w:rsidRDefault="00B57F7B">
      <w:pPr>
        <w:pStyle w:val="SubLevel3"/>
      </w:pPr>
      <w:r w:rsidRPr="00085E85">
        <w:t>but for the operation of an agreement-based transitional instrument or an enterprise agreement would have been obliged, or</w:t>
      </w:r>
    </w:p>
    <w:p w:rsidR="00B57F7B" w:rsidRPr="00085E85" w:rsidRDefault="00B57F7B">
      <w:pPr>
        <w:pStyle w:val="SubLevel3"/>
      </w:pPr>
      <w:r w:rsidRPr="00085E85">
        <w:t>if it had been an employer in the industry or of the occupations covered by this award would have been obliged</w:t>
      </w:r>
    </w:p>
    <w:p w:rsidR="00B57F7B" w:rsidRPr="00085E85" w:rsidRDefault="00B57F7B">
      <w:pPr>
        <w:pStyle w:val="Block1"/>
      </w:pPr>
      <w:r w:rsidRPr="00085E85">
        <w:t>by the terms of a transitional minimum wage instrument or an award-based transitional instrument to pay a particular loading or penalty at a lower rate than the equivalent loading or penalty in this award for any classification of employee.</w:t>
      </w:r>
    </w:p>
    <w:p w:rsidR="00B57F7B" w:rsidRPr="00085E85" w:rsidRDefault="00B57F7B">
      <w:pPr>
        <w:pStyle w:val="SubLevel2"/>
      </w:pPr>
      <w:bookmarkStart w:id="274" w:name="_Ref239685043"/>
      <w:r w:rsidRPr="00085E85">
        <w:t>Prior to the first full pay period on or after 1 July 2010 the employer must pay no less than the loading or penalty in the relevant transitional minimum wage instrument or award-based transitional instrument for the classification concerned.</w:t>
      </w:r>
      <w:bookmarkEnd w:id="274"/>
    </w:p>
    <w:p w:rsidR="00B57F7B" w:rsidRPr="00085E85" w:rsidRDefault="00B57F7B">
      <w:pPr>
        <w:pStyle w:val="SubLevel2"/>
      </w:pPr>
      <w:r w:rsidRPr="00085E85">
        <w:t>The difference between the loading or penalty in this award and the rate in clause </w:t>
      </w:r>
      <w:r w:rsidR="00C65D66">
        <w:fldChar w:fldCharType="begin"/>
      </w:r>
      <w:r w:rsidR="00C65D66">
        <w:instrText xml:space="preserve"> REF _Ref239685043 \n \h  \* MERGEFORMAT </w:instrText>
      </w:r>
      <w:r w:rsidR="00C65D66">
        <w:fldChar w:fldCharType="separate"/>
      </w:r>
      <w:r w:rsidR="00C836A1">
        <w:t>A.5.2</w:t>
      </w:r>
      <w:r w:rsidR="00C65D66">
        <w:fldChar w:fldCharType="end"/>
      </w:r>
      <w:r w:rsidRPr="00085E85">
        <w:t xml:space="preserve"> is referred to as the transitional percentage.</w:t>
      </w:r>
    </w:p>
    <w:p w:rsidR="00B57F7B" w:rsidRPr="00085E85" w:rsidRDefault="00B57F7B">
      <w:pPr>
        <w:pStyle w:val="SubLevel2"/>
        <w:keepNext/>
      </w:pPr>
      <w:r w:rsidRPr="00085E85">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B57F7B" w:rsidRPr="00085E85" w:rsidTr="003D4262">
        <w:tc>
          <w:tcPr>
            <w:tcW w:w="3503" w:type="dxa"/>
          </w:tcPr>
          <w:p w:rsidR="00B57F7B" w:rsidRPr="00085E85" w:rsidRDefault="00B57F7B" w:rsidP="003D4262">
            <w:pPr>
              <w:pStyle w:val="AMODTable"/>
              <w:keepNext/>
              <w:rPr>
                <w:b/>
              </w:rPr>
            </w:pPr>
            <w:r w:rsidRPr="00085E85">
              <w:rPr>
                <w:b/>
              </w:rPr>
              <w:t>First full pay period on or after</w:t>
            </w:r>
          </w:p>
        </w:tc>
        <w:tc>
          <w:tcPr>
            <w:tcW w:w="1620" w:type="dxa"/>
          </w:tcPr>
          <w:p w:rsidR="00B57F7B" w:rsidRPr="00085E85" w:rsidRDefault="00B57F7B" w:rsidP="003D4262">
            <w:pPr>
              <w:pStyle w:val="AMODTable"/>
              <w:keepNext/>
              <w:jc w:val="center"/>
              <w:rPr>
                <w:b/>
              </w:rPr>
            </w:pPr>
          </w:p>
        </w:tc>
      </w:tr>
      <w:tr w:rsidR="00B57F7B" w:rsidRPr="00085E85" w:rsidTr="003D4262">
        <w:tc>
          <w:tcPr>
            <w:tcW w:w="3503" w:type="dxa"/>
          </w:tcPr>
          <w:p w:rsidR="00B57F7B" w:rsidRPr="00085E85" w:rsidRDefault="00B57F7B" w:rsidP="003D4262">
            <w:pPr>
              <w:pStyle w:val="AMODTable"/>
              <w:keepNext/>
            </w:pPr>
            <w:r w:rsidRPr="00085E85">
              <w:t>1 July 2010</w:t>
            </w:r>
          </w:p>
        </w:tc>
        <w:tc>
          <w:tcPr>
            <w:tcW w:w="1620" w:type="dxa"/>
          </w:tcPr>
          <w:p w:rsidR="00B57F7B" w:rsidRPr="00085E85" w:rsidRDefault="00B57F7B" w:rsidP="003D4262">
            <w:pPr>
              <w:pStyle w:val="AMODTable"/>
              <w:keepNext/>
              <w:jc w:val="center"/>
            </w:pPr>
            <w:r w:rsidRPr="00085E85">
              <w:t>80%</w:t>
            </w:r>
          </w:p>
        </w:tc>
      </w:tr>
      <w:tr w:rsidR="00B57F7B" w:rsidRPr="00085E85" w:rsidTr="003D4262">
        <w:tc>
          <w:tcPr>
            <w:tcW w:w="3503" w:type="dxa"/>
          </w:tcPr>
          <w:p w:rsidR="00B57F7B" w:rsidRPr="00085E85" w:rsidRDefault="00B57F7B" w:rsidP="003D4262">
            <w:pPr>
              <w:pStyle w:val="AMODTable"/>
              <w:keepNext/>
            </w:pPr>
            <w:r w:rsidRPr="00085E85">
              <w:t>1 July 2011</w:t>
            </w:r>
          </w:p>
        </w:tc>
        <w:tc>
          <w:tcPr>
            <w:tcW w:w="1620" w:type="dxa"/>
          </w:tcPr>
          <w:p w:rsidR="00B57F7B" w:rsidRPr="00085E85" w:rsidRDefault="00B57F7B" w:rsidP="003D4262">
            <w:pPr>
              <w:pStyle w:val="AMODTable"/>
              <w:keepNext/>
              <w:jc w:val="center"/>
            </w:pPr>
            <w:r w:rsidRPr="00085E85">
              <w:t>60%</w:t>
            </w:r>
          </w:p>
        </w:tc>
      </w:tr>
      <w:tr w:rsidR="00B57F7B" w:rsidRPr="00085E85" w:rsidTr="003D4262">
        <w:tc>
          <w:tcPr>
            <w:tcW w:w="3503" w:type="dxa"/>
          </w:tcPr>
          <w:p w:rsidR="00B57F7B" w:rsidRPr="00085E85" w:rsidRDefault="00B57F7B" w:rsidP="003D4262">
            <w:pPr>
              <w:pStyle w:val="AMODTable"/>
              <w:keepNext/>
            </w:pPr>
            <w:r w:rsidRPr="00085E85">
              <w:t>1 July 2012</w:t>
            </w:r>
          </w:p>
        </w:tc>
        <w:tc>
          <w:tcPr>
            <w:tcW w:w="1620" w:type="dxa"/>
          </w:tcPr>
          <w:p w:rsidR="00B57F7B" w:rsidRPr="00085E85" w:rsidRDefault="00B57F7B" w:rsidP="003D4262">
            <w:pPr>
              <w:pStyle w:val="AMODTable"/>
              <w:keepNext/>
              <w:jc w:val="center"/>
            </w:pPr>
            <w:r w:rsidRPr="00085E85">
              <w:t>40%</w:t>
            </w:r>
          </w:p>
        </w:tc>
      </w:tr>
      <w:tr w:rsidR="00B57F7B" w:rsidRPr="00085E85" w:rsidTr="003D4262">
        <w:tc>
          <w:tcPr>
            <w:tcW w:w="3503" w:type="dxa"/>
          </w:tcPr>
          <w:p w:rsidR="00B57F7B" w:rsidRPr="00085E85" w:rsidRDefault="00B57F7B">
            <w:pPr>
              <w:pStyle w:val="AMODTable"/>
            </w:pPr>
            <w:r w:rsidRPr="00085E85">
              <w:t>1 July 2013</w:t>
            </w:r>
          </w:p>
        </w:tc>
        <w:tc>
          <w:tcPr>
            <w:tcW w:w="1620" w:type="dxa"/>
          </w:tcPr>
          <w:p w:rsidR="00B57F7B" w:rsidRPr="00085E85" w:rsidRDefault="00B57F7B" w:rsidP="003D4262">
            <w:pPr>
              <w:pStyle w:val="AMODTable"/>
              <w:jc w:val="center"/>
            </w:pPr>
            <w:r w:rsidRPr="00085E85">
              <w:t>20%</w:t>
            </w:r>
          </w:p>
        </w:tc>
      </w:tr>
    </w:tbl>
    <w:p w:rsidR="00B57F7B" w:rsidRPr="00085E85" w:rsidRDefault="00B57F7B">
      <w:pPr>
        <w:pStyle w:val="SubLevel2"/>
      </w:pPr>
      <w:r w:rsidRPr="00085E85">
        <w:t>These provisions cease to operate from the beginning of the first full pay period on or after 1 July 2014.</w:t>
      </w:r>
    </w:p>
    <w:p w:rsidR="00B57F7B" w:rsidRPr="00085E85" w:rsidRDefault="00B57F7B">
      <w:pPr>
        <w:pStyle w:val="SubLevel1Bold"/>
      </w:pPr>
      <w:bookmarkStart w:id="275" w:name="_Ref239685199"/>
      <w:r w:rsidRPr="00085E85">
        <w:t>Loadings and penalty rates – existing loading or penalty rate higher</w:t>
      </w:r>
      <w:bookmarkEnd w:id="275"/>
    </w:p>
    <w:p w:rsidR="00B57F7B" w:rsidRPr="00085E85" w:rsidRDefault="00B57F7B">
      <w:pPr>
        <w:pStyle w:val="SubLevel2"/>
      </w:pPr>
      <w:r w:rsidRPr="00085E85">
        <w:t>The following transitional arrangements apply to an employer which, immediately prior to 1 January 2010:</w:t>
      </w:r>
    </w:p>
    <w:p w:rsidR="00B57F7B" w:rsidRPr="00085E85" w:rsidRDefault="00B57F7B">
      <w:pPr>
        <w:pStyle w:val="SubLevel3"/>
      </w:pPr>
      <w:r w:rsidRPr="00085E85">
        <w:t>was obliged,</w:t>
      </w:r>
    </w:p>
    <w:p w:rsidR="00B57F7B" w:rsidRPr="00085E85" w:rsidRDefault="00B57F7B">
      <w:pPr>
        <w:pStyle w:val="SubLevel3"/>
      </w:pPr>
      <w:r w:rsidRPr="00085E85">
        <w:t>but for the operation of an agreement-based transitional instrument or an enterprise agreement would have been obliged, or</w:t>
      </w:r>
    </w:p>
    <w:p w:rsidR="00B57F7B" w:rsidRPr="00085E85" w:rsidRDefault="00B57F7B">
      <w:pPr>
        <w:pStyle w:val="SubLevel3"/>
      </w:pPr>
      <w:r w:rsidRPr="00085E85">
        <w:t>if it had been an employer in the industry or of the occupations covered by this award would have been obliged</w:t>
      </w:r>
    </w:p>
    <w:p w:rsidR="00B57F7B" w:rsidRPr="00085E85" w:rsidRDefault="00B57F7B">
      <w:pPr>
        <w:pStyle w:val="Block1"/>
      </w:pPr>
      <w:r w:rsidRPr="00085E85">
        <w:t>by the terms of a transitional minimum wage instrument or an award-based transitional instrument to pay a particular loading or penalty at a higher rate than the equivalent loading or penalty in this award, or to pay a particular loading or penalty and there is no equivalent loading or penalty in this award, for any classification of employee.</w:t>
      </w:r>
    </w:p>
    <w:p w:rsidR="00B57F7B" w:rsidRPr="00085E85" w:rsidRDefault="00B57F7B">
      <w:pPr>
        <w:pStyle w:val="SubLevel2"/>
      </w:pPr>
      <w:bookmarkStart w:id="276" w:name="_Ref239685075"/>
      <w:r w:rsidRPr="00085E85">
        <w:t>Prior to the first full pay period on or after 1 July 2010 the employer must pay no less than the loading or penalty in the relevant transitional minimum wage instrument or award-based transitional instrument.</w:t>
      </w:r>
      <w:bookmarkEnd w:id="276"/>
    </w:p>
    <w:p w:rsidR="00B57F7B" w:rsidRPr="00085E85" w:rsidRDefault="00B57F7B">
      <w:pPr>
        <w:pStyle w:val="SubLevel2"/>
      </w:pPr>
      <w:r w:rsidRPr="00085E85">
        <w:t>The difference between the loading or penalty in this award and the rate in clause </w:t>
      </w:r>
      <w:r w:rsidR="00C65D66">
        <w:fldChar w:fldCharType="begin"/>
      </w:r>
      <w:r w:rsidR="00C65D66">
        <w:instrText xml:space="preserve"> REF _Ref239685075 \n \h  \* MERGEFORMAT </w:instrText>
      </w:r>
      <w:r w:rsidR="00C65D66">
        <w:fldChar w:fldCharType="separate"/>
      </w:r>
      <w:r w:rsidR="00C836A1">
        <w:t>A.6.2</w:t>
      </w:r>
      <w:r w:rsidR="00C65D66">
        <w:fldChar w:fldCharType="end"/>
      </w:r>
      <w:r w:rsidRPr="00085E85">
        <w:t xml:space="preserve"> is referred to as the transitional percentage. Where there is no equivalent loading or penalty in this award, the transitional percentage is the rate in </w:t>
      </w:r>
      <w:r w:rsidR="00C65D66">
        <w:fldChar w:fldCharType="begin"/>
      </w:r>
      <w:r w:rsidR="00C65D66">
        <w:instrText xml:space="preserve"> REF _Ref239685075 \w \h  \* MERGEFORMAT </w:instrText>
      </w:r>
      <w:r w:rsidR="00C65D66">
        <w:fldChar w:fldCharType="separate"/>
      </w:r>
      <w:r w:rsidR="00C836A1">
        <w:t>A.6.2</w:t>
      </w:r>
      <w:r w:rsidR="00C65D66">
        <w:fldChar w:fldCharType="end"/>
      </w:r>
      <w:r w:rsidRPr="00085E85">
        <w:t>.</w:t>
      </w:r>
    </w:p>
    <w:p w:rsidR="00B57F7B" w:rsidRPr="00085E85" w:rsidRDefault="00B57F7B">
      <w:pPr>
        <w:pStyle w:val="SubLevel2"/>
        <w:keepNext/>
      </w:pPr>
      <w:r w:rsidRPr="00085E85">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B57F7B" w:rsidRPr="00085E85" w:rsidTr="003D4262">
        <w:tc>
          <w:tcPr>
            <w:tcW w:w="3469" w:type="dxa"/>
          </w:tcPr>
          <w:p w:rsidR="00B57F7B" w:rsidRPr="00085E85" w:rsidRDefault="00B57F7B" w:rsidP="003D4262">
            <w:pPr>
              <w:pStyle w:val="AMODTable"/>
              <w:keepNext/>
              <w:rPr>
                <w:b/>
              </w:rPr>
            </w:pPr>
            <w:r w:rsidRPr="00085E85">
              <w:rPr>
                <w:b/>
              </w:rPr>
              <w:t>First full pay period on or after</w:t>
            </w:r>
          </w:p>
        </w:tc>
        <w:tc>
          <w:tcPr>
            <w:tcW w:w="1620" w:type="dxa"/>
          </w:tcPr>
          <w:p w:rsidR="00B57F7B" w:rsidRPr="00085E85" w:rsidRDefault="00B57F7B" w:rsidP="003D4262">
            <w:pPr>
              <w:pStyle w:val="AMODTable"/>
              <w:keepNext/>
              <w:jc w:val="center"/>
              <w:rPr>
                <w:b/>
              </w:rPr>
            </w:pPr>
          </w:p>
        </w:tc>
      </w:tr>
      <w:tr w:rsidR="00B57F7B" w:rsidRPr="00085E85" w:rsidTr="003D4262">
        <w:tc>
          <w:tcPr>
            <w:tcW w:w="3469" w:type="dxa"/>
          </w:tcPr>
          <w:p w:rsidR="00B57F7B" w:rsidRPr="00085E85" w:rsidRDefault="00B57F7B" w:rsidP="003D4262">
            <w:pPr>
              <w:pStyle w:val="AMODTable"/>
              <w:keepNext/>
            </w:pPr>
            <w:r w:rsidRPr="00085E85">
              <w:t>1 July 2010</w:t>
            </w:r>
          </w:p>
        </w:tc>
        <w:tc>
          <w:tcPr>
            <w:tcW w:w="1620" w:type="dxa"/>
          </w:tcPr>
          <w:p w:rsidR="00B57F7B" w:rsidRPr="00085E85" w:rsidRDefault="00B57F7B" w:rsidP="003D4262">
            <w:pPr>
              <w:pStyle w:val="AMODTable"/>
              <w:keepNext/>
              <w:jc w:val="center"/>
            </w:pPr>
            <w:r w:rsidRPr="00085E85">
              <w:t>80%</w:t>
            </w:r>
          </w:p>
        </w:tc>
      </w:tr>
      <w:tr w:rsidR="00B57F7B" w:rsidRPr="00085E85" w:rsidTr="003D4262">
        <w:tc>
          <w:tcPr>
            <w:tcW w:w="3469" w:type="dxa"/>
          </w:tcPr>
          <w:p w:rsidR="00B57F7B" w:rsidRPr="00085E85" w:rsidRDefault="00B57F7B" w:rsidP="003D4262">
            <w:pPr>
              <w:pStyle w:val="AMODTable"/>
              <w:keepNext/>
            </w:pPr>
            <w:r w:rsidRPr="00085E85">
              <w:t>1 July 2011</w:t>
            </w:r>
          </w:p>
        </w:tc>
        <w:tc>
          <w:tcPr>
            <w:tcW w:w="1620" w:type="dxa"/>
          </w:tcPr>
          <w:p w:rsidR="00B57F7B" w:rsidRPr="00085E85" w:rsidRDefault="00B57F7B" w:rsidP="003D4262">
            <w:pPr>
              <w:pStyle w:val="AMODTable"/>
              <w:keepNext/>
              <w:jc w:val="center"/>
            </w:pPr>
            <w:r w:rsidRPr="00085E85">
              <w:t>60%</w:t>
            </w:r>
          </w:p>
        </w:tc>
      </w:tr>
      <w:tr w:rsidR="00B57F7B" w:rsidRPr="00085E85" w:rsidTr="003D4262">
        <w:tc>
          <w:tcPr>
            <w:tcW w:w="3469" w:type="dxa"/>
          </w:tcPr>
          <w:p w:rsidR="00B57F7B" w:rsidRPr="00085E85" w:rsidRDefault="00B57F7B" w:rsidP="003D4262">
            <w:pPr>
              <w:pStyle w:val="AMODTable"/>
              <w:keepNext/>
            </w:pPr>
            <w:r w:rsidRPr="00085E85">
              <w:t>1 July 2012</w:t>
            </w:r>
          </w:p>
        </w:tc>
        <w:tc>
          <w:tcPr>
            <w:tcW w:w="1620" w:type="dxa"/>
          </w:tcPr>
          <w:p w:rsidR="00B57F7B" w:rsidRPr="00085E85" w:rsidRDefault="00B57F7B" w:rsidP="003D4262">
            <w:pPr>
              <w:pStyle w:val="AMODTable"/>
              <w:keepNext/>
              <w:jc w:val="center"/>
            </w:pPr>
            <w:r w:rsidRPr="00085E85">
              <w:t>40%</w:t>
            </w:r>
          </w:p>
        </w:tc>
      </w:tr>
      <w:tr w:rsidR="00B57F7B" w:rsidRPr="00085E85" w:rsidTr="003D4262">
        <w:tc>
          <w:tcPr>
            <w:tcW w:w="3469" w:type="dxa"/>
          </w:tcPr>
          <w:p w:rsidR="00B57F7B" w:rsidRPr="00085E85" w:rsidRDefault="00B57F7B">
            <w:pPr>
              <w:pStyle w:val="AMODTable"/>
            </w:pPr>
            <w:r w:rsidRPr="00085E85">
              <w:t>1 July 2013</w:t>
            </w:r>
          </w:p>
        </w:tc>
        <w:tc>
          <w:tcPr>
            <w:tcW w:w="1620" w:type="dxa"/>
          </w:tcPr>
          <w:p w:rsidR="00B57F7B" w:rsidRPr="00085E85" w:rsidRDefault="00B57F7B" w:rsidP="003D4262">
            <w:pPr>
              <w:pStyle w:val="AMODTable"/>
              <w:jc w:val="center"/>
            </w:pPr>
            <w:r w:rsidRPr="00085E85">
              <w:t>20%</w:t>
            </w:r>
          </w:p>
        </w:tc>
      </w:tr>
    </w:tbl>
    <w:p w:rsidR="00B57F7B" w:rsidRPr="00085E85" w:rsidRDefault="00B57F7B">
      <w:pPr>
        <w:pStyle w:val="SubLevel2"/>
      </w:pPr>
      <w:r w:rsidRPr="00085E85">
        <w:t>These provisions cease to operate from the beginning of the first full pay period on or after 1 July 2014.</w:t>
      </w:r>
    </w:p>
    <w:p w:rsidR="00B57F7B" w:rsidRPr="00085E85" w:rsidRDefault="00B57F7B">
      <w:pPr>
        <w:pStyle w:val="SubLevel1Bold"/>
      </w:pPr>
      <w:r w:rsidRPr="00085E85">
        <w:t>Loadings and penalty rates – no existing loading or penalty rate</w:t>
      </w:r>
    </w:p>
    <w:p w:rsidR="00B57F7B" w:rsidRPr="00085E85" w:rsidRDefault="00B57F7B">
      <w:pPr>
        <w:pStyle w:val="SubLevel2"/>
      </w:pPr>
      <w:r w:rsidRPr="00085E85">
        <w:t>The following transitional arrangements apply to an employer not covered by clause </w:t>
      </w:r>
      <w:r w:rsidR="00C65D66">
        <w:fldChar w:fldCharType="begin"/>
      </w:r>
      <w:r w:rsidR="00C65D66">
        <w:instrText xml:space="preserve"> REF _Ref239685174 \n \h  \* MERGEFORMAT </w:instrText>
      </w:r>
      <w:r w:rsidR="00C65D66">
        <w:fldChar w:fldCharType="separate"/>
      </w:r>
      <w:r w:rsidR="00C836A1">
        <w:t>A.5</w:t>
      </w:r>
      <w:r w:rsidR="00C65D66">
        <w:fldChar w:fldCharType="end"/>
      </w:r>
      <w:r w:rsidRPr="00085E85">
        <w:t xml:space="preserve"> or </w:t>
      </w:r>
      <w:r w:rsidR="00C65D66">
        <w:fldChar w:fldCharType="begin"/>
      </w:r>
      <w:r w:rsidR="00C65D66">
        <w:instrText xml:space="preserve"> REF _Ref239685199 \n \h  \* MERGEFORMAT </w:instrText>
      </w:r>
      <w:r w:rsidR="00C65D66">
        <w:fldChar w:fldCharType="separate"/>
      </w:r>
      <w:r w:rsidR="00C836A1">
        <w:t>A.6</w:t>
      </w:r>
      <w:r w:rsidR="00C65D66">
        <w:fldChar w:fldCharType="end"/>
      </w:r>
      <w:r w:rsidRPr="00085E85">
        <w:t xml:space="preserve"> in relation to a particular loading or penalty in this award.</w:t>
      </w:r>
    </w:p>
    <w:p w:rsidR="00B57F7B" w:rsidRPr="00085E85" w:rsidRDefault="00B57F7B">
      <w:pPr>
        <w:pStyle w:val="SubLevel2"/>
      </w:pPr>
      <w:r w:rsidRPr="00085E85">
        <w:t>Prior to the first full pay period on or after 1 July 2010 the employer need not pay the loading or penalty in this award.</w:t>
      </w:r>
    </w:p>
    <w:p w:rsidR="00B57F7B" w:rsidRPr="00085E85" w:rsidRDefault="00B57F7B">
      <w:pPr>
        <w:pStyle w:val="SubLevel2"/>
        <w:keepNext/>
      </w:pPr>
      <w:r w:rsidRPr="00085E85">
        <w:t>From the following dates the employer must pay no less than the following percentage of the loading or penalty in this award:</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B57F7B" w:rsidRPr="00085E85" w:rsidTr="003D4262">
        <w:tc>
          <w:tcPr>
            <w:tcW w:w="3469" w:type="dxa"/>
          </w:tcPr>
          <w:p w:rsidR="00B57F7B" w:rsidRPr="00085E85" w:rsidRDefault="00B57F7B" w:rsidP="003D4262">
            <w:pPr>
              <w:pStyle w:val="AMODTable"/>
              <w:keepNext/>
              <w:rPr>
                <w:b/>
              </w:rPr>
            </w:pPr>
            <w:r w:rsidRPr="00085E85">
              <w:rPr>
                <w:b/>
              </w:rPr>
              <w:t>First full pay period on or after</w:t>
            </w:r>
          </w:p>
        </w:tc>
        <w:tc>
          <w:tcPr>
            <w:tcW w:w="1620" w:type="dxa"/>
          </w:tcPr>
          <w:p w:rsidR="00B57F7B" w:rsidRPr="00085E85" w:rsidRDefault="00B57F7B" w:rsidP="003D4262">
            <w:pPr>
              <w:pStyle w:val="AMODTable"/>
              <w:keepNext/>
              <w:jc w:val="center"/>
            </w:pPr>
          </w:p>
        </w:tc>
      </w:tr>
      <w:tr w:rsidR="00B57F7B" w:rsidRPr="00085E85" w:rsidTr="003D4262">
        <w:tc>
          <w:tcPr>
            <w:tcW w:w="3469" w:type="dxa"/>
          </w:tcPr>
          <w:p w:rsidR="00B57F7B" w:rsidRPr="00085E85" w:rsidRDefault="00B57F7B" w:rsidP="003D4262">
            <w:pPr>
              <w:pStyle w:val="AMODTable"/>
              <w:keepNext/>
            </w:pPr>
            <w:r w:rsidRPr="00085E85">
              <w:t>1 July 2010</w:t>
            </w:r>
          </w:p>
        </w:tc>
        <w:tc>
          <w:tcPr>
            <w:tcW w:w="1620" w:type="dxa"/>
          </w:tcPr>
          <w:p w:rsidR="00B57F7B" w:rsidRPr="00085E85" w:rsidRDefault="00B57F7B" w:rsidP="003D4262">
            <w:pPr>
              <w:pStyle w:val="AMODTable"/>
              <w:keepNext/>
              <w:jc w:val="center"/>
            </w:pPr>
            <w:r w:rsidRPr="00085E85">
              <w:t>20%</w:t>
            </w:r>
          </w:p>
        </w:tc>
      </w:tr>
      <w:tr w:rsidR="00B57F7B" w:rsidRPr="00085E85" w:rsidTr="003D4262">
        <w:tc>
          <w:tcPr>
            <w:tcW w:w="3469" w:type="dxa"/>
          </w:tcPr>
          <w:p w:rsidR="00B57F7B" w:rsidRPr="00085E85" w:rsidRDefault="00B57F7B" w:rsidP="003D4262">
            <w:pPr>
              <w:pStyle w:val="AMODTable"/>
              <w:keepNext/>
            </w:pPr>
            <w:r w:rsidRPr="00085E85">
              <w:t>1 July 2011</w:t>
            </w:r>
          </w:p>
        </w:tc>
        <w:tc>
          <w:tcPr>
            <w:tcW w:w="1620" w:type="dxa"/>
          </w:tcPr>
          <w:p w:rsidR="00B57F7B" w:rsidRPr="00085E85" w:rsidRDefault="00B57F7B" w:rsidP="003D4262">
            <w:pPr>
              <w:pStyle w:val="AMODTable"/>
              <w:keepNext/>
              <w:jc w:val="center"/>
            </w:pPr>
            <w:r w:rsidRPr="00085E85">
              <w:t>40%</w:t>
            </w:r>
          </w:p>
        </w:tc>
      </w:tr>
      <w:tr w:rsidR="00B57F7B" w:rsidRPr="00085E85" w:rsidTr="003D4262">
        <w:tc>
          <w:tcPr>
            <w:tcW w:w="3469" w:type="dxa"/>
          </w:tcPr>
          <w:p w:rsidR="00B57F7B" w:rsidRPr="00085E85" w:rsidRDefault="00B57F7B" w:rsidP="003D4262">
            <w:pPr>
              <w:pStyle w:val="AMODTable"/>
              <w:keepNext/>
            </w:pPr>
            <w:r w:rsidRPr="00085E85">
              <w:t>1 July 2012</w:t>
            </w:r>
          </w:p>
        </w:tc>
        <w:tc>
          <w:tcPr>
            <w:tcW w:w="1620" w:type="dxa"/>
          </w:tcPr>
          <w:p w:rsidR="00B57F7B" w:rsidRPr="00085E85" w:rsidRDefault="00B57F7B" w:rsidP="003D4262">
            <w:pPr>
              <w:pStyle w:val="AMODTable"/>
              <w:keepNext/>
              <w:jc w:val="center"/>
            </w:pPr>
            <w:r w:rsidRPr="00085E85">
              <w:t>60%</w:t>
            </w:r>
          </w:p>
        </w:tc>
      </w:tr>
      <w:tr w:rsidR="00B57F7B" w:rsidRPr="00085E85" w:rsidTr="003D4262">
        <w:tc>
          <w:tcPr>
            <w:tcW w:w="3469" w:type="dxa"/>
          </w:tcPr>
          <w:p w:rsidR="00B57F7B" w:rsidRPr="00085E85" w:rsidRDefault="00B57F7B">
            <w:pPr>
              <w:pStyle w:val="AMODTable"/>
            </w:pPr>
            <w:r w:rsidRPr="00085E85">
              <w:t>1 July 2013</w:t>
            </w:r>
          </w:p>
        </w:tc>
        <w:tc>
          <w:tcPr>
            <w:tcW w:w="1620" w:type="dxa"/>
          </w:tcPr>
          <w:p w:rsidR="00B57F7B" w:rsidRPr="00085E85" w:rsidRDefault="00B57F7B" w:rsidP="003D4262">
            <w:pPr>
              <w:pStyle w:val="AMODTable"/>
              <w:jc w:val="center"/>
            </w:pPr>
            <w:r w:rsidRPr="00085E85">
              <w:t>80%</w:t>
            </w:r>
          </w:p>
        </w:tc>
      </w:tr>
    </w:tbl>
    <w:p w:rsidR="007B128A" w:rsidRPr="00085E85" w:rsidRDefault="00B57F7B" w:rsidP="00B57F7B">
      <w:pPr>
        <w:pStyle w:val="SubLevel2"/>
      </w:pPr>
      <w:r w:rsidRPr="00085E85">
        <w:t>These provisions cease to operate from the beginning of the first full pay period on or after 1 July 2014.</w:t>
      </w:r>
    </w:p>
    <w:p w:rsidR="0044063E" w:rsidRPr="00085E85" w:rsidRDefault="0044063E" w:rsidP="0044063E">
      <w:pPr>
        <w:pStyle w:val="SubLevel1Bold"/>
      </w:pPr>
      <w:r w:rsidRPr="00085E85">
        <w:t xml:space="preserve">Former Division 2B employers </w:t>
      </w:r>
    </w:p>
    <w:p w:rsidR="0044063E" w:rsidRPr="00085E85" w:rsidRDefault="0044063E" w:rsidP="0044063E">
      <w:pPr>
        <w:pStyle w:val="History"/>
      </w:pPr>
      <w:r w:rsidRPr="00085E85">
        <w:t xml:space="preserve">[A.8 inserted by </w:t>
      </w:r>
      <w:hyperlink r:id="rId307" w:history="1">
        <w:r w:rsidRPr="00085E85">
          <w:rPr>
            <w:rStyle w:val="Hyperlink"/>
          </w:rPr>
          <w:t>PR503735</w:t>
        </w:r>
      </w:hyperlink>
      <w:r w:rsidRPr="00085E85">
        <w:t xml:space="preserve"> </w:t>
      </w:r>
      <w:proofErr w:type="spellStart"/>
      <w:r w:rsidRPr="00085E85">
        <w:t>ppc</w:t>
      </w:r>
      <w:proofErr w:type="spellEnd"/>
      <w:r w:rsidRPr="00085E85">
        <w:t xml:space="preserve"> 01Jan11]</w:t>
      </w:r>
    </w:p>
    <w:p w:rsidR="0044063E" w:rsidRPr="00085E85" w:rsidRDefault="0044063E" w:rsidP="0044063E">
      <w:pPr>
        <w:pStyle w:val="SubLevel2"/>
      </w:pPr>
      <w:r w:rsidRPr="00085E85">
        <w:t xml:space="preserve">This clause applies to an employer which, immediately prior to 1 January 2011, was covered by a Division 2B State award. </w:t>
      </w:r>
    </w:p>
    <w:p w:rsidR="0044063E" w:rsidRPr="00085E85" w:rsidRDefault="0044063E" w:rsidP="0044063E">
      <w:pPr>
        <w:pStyle w:val="SubLevel2"/>
      </w:pPr>
      <w:r w:rsidRPr="00085E85">
        <w:t xml:space="preserve">All of the terms of a Division 2B State award applying to a Division 2B employer are continued in effect until the end of the full pay period commencing before 1 February 2011. </w:t>
      </w:r>
    </w:p>
    <w:p w:rsidR="0044063E" w:rsidRPr="00085E85" w:rsidRDefault="0044063E" w:rsidP="0044063E">
      <w:pPr>
        <w:pStyle w:val="SubLevel2"/>
      </w:pPr>
      <w:bookmarkStart w:id="277" w:name="_Ref277233977"/>
      <w:r w:rsidRPr="00085E85">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77"/>
      <w:r w:rsidRPr="00085E85">
        <w:t xml:space="preserve"> </w:t>
      </w:r>
    </w:p>
    <w:p w:rsidR="0044063E" w:rsidRPr="00085E85" w:rsidRDefault="0044063E" w:rsidP="0044063E">
      <w:pPr>
        <w:pStyle w:val="SubLevel2"/>
      </w:pPr>
      <w:r w:rsidRPr="00085E85">
        <w:t xml:space="preserve">Despite clause </w:t>
      </w:r>
      <w:r w:rsidR="00C65D66">
        <w:fldChar w:fldCharType="begin"/>
      </w:r>
      <w:r w:rsidR="00C65D66">
        <w:instrText xml:space="preserve"> REF _Ref277233977 \r \h  \* MERGEFORMAT </w:instrText>
      </w:r>
      <w:r w:rsidR="00C65D66">
        <w:fldChar w:fldCharType="separate"/>
      </w:r>
      <w:r w:rsidR="00C836A1">
        <w:t>A.8.3</w:t>
      </w:r>
      <w:r w:rsidR="00C65D66">
        <w:fldChar w:fldCharType="end"/>
      </w:r>
      <w:r w:rsidRPr="00085E85">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44063E" w:rsidRPr="00085E85" w:rsidRDefault="0044063E" w:rsidP="0044063E">
      <w:pPr>
        <w:pStyle w:val="SubLevel2"/>
      </w:pPr>
      <w:r w:rsidRPr="00085E85">
        <w:t xml:space="preserve">Despite clause </w:t>
      </w:r>
      <w:r w:rsidR="00C65D66">
        <w:fldChar w:fldCharType="begin"/>
      </w:r>
      <w:r w:rsidR="00C65D66">
        <w:instrText xml:space="preserve"> REF _Ref277233977 \r \h  \* MERGEFORMAT </w:instrText>
      </w:r>
      <w:r w:rsidR="00C65D66">
        <w:fldChar w:fldCharType="separate"/>
      </w:r>
      <w:r w:rsidR="00C836A1">
        <w:t>A.8.3</w:t>
      </w:r>
      <w:r w:rsidR="00C65D66">
        <w:fldChar w:fldCharType="end"/>
      </w:r>
      <w:r w:rsidRPr="00085E85">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44063E" w:rsidRDefault="0044063E" w:rsidP="0044063E">
      <w:pPr>
        <w:pStyle w:val="SubLevel2"/>
      </w:pPr>
      <w:r w:rsidRPr="00085E85">
        <w:t>In relation to a Division 2B employer this Schedule commences to operate from the beginning of the first full pay period on or after 1 January 2011 and ceases to operate from the beginning of the first full pay period on or after 1 July 2014.</w:t>
      </w:r>
    </w:p>
    <w:p w:rsidR="00084E11" w:rsidRDefault="00084E11">
      <w:pPr>
        <w:spacing w:before="0"/>
        <w:jc w:val="left"/>
      </w:pPr>
      <w:r>
        <w:br w:type="page"/>
      </w:r>
    </w:p>
    <w:p w:rsidR="007B128A" w:rsidRPr="00085E85" w:rsidRDefault="007B128A" w:rsidP="00F77309">
      <w:pPr>
        <w:pStyle w:val="Subdocument"/>
      </w:pPr>
      <w:bookmarkStart w:id="278" w:name="_Ref241905742"/>
      <w:bookmarkStart w:id="279" w:name="_Toc27655821"/>
      <w:r w:rsidRPr="00085E85">
        <w:t>—</w:t>
      </w:r>
      <w:r w:rsidR="00F03A0E" w:rsidRPr="00085E85">
        <w:t xml:space="preserve">National </w:t>
      </w:r>
      <w:r w:rsidR="00DE0AC7" w:rsidRPr="00085E85">
        <w:t>T</w:t>
      </w:r>
      <w:r w:rsidR="00F03A0E" w:rsidRPr="00085E85">
        <w:t xml:space="preserve">raining </w:t>
      </w:r>
      <w:r w:rsidR="00DE0AC7" w:rsidRPr="00085E85">
        <w:t>W</w:t>
      </w:r>
      <w:r w:rsidR="00F03A0E" w:rsidRPr="00085E85">
        <w:t>age</w:t>
      </w:r>
      <w:bookmarkEnd w:id="270"/>
      <w:bookmarkEnd w:id="278"/>
      <w:bookmarkEnd w:id="279"/>
    </w:p>
    <w:p w:rsidR="007C2EEE" w:rsidRPr="00085E85" w:rsidRDefault="00D07E32" w:rsidP="007C2EEE">
      <w:pPr>
        <w:pStyle w:val="History"/>
      </w:pPr>
      <w:r w:rsidRPr="00085E85">
        <w:t>[Varied</w:t>
      </w:r>
      <w:r w:rsidR="00C876D4" w:rsidRPr="00085E85">
        <w:t xml:space="preserve"> by </w:t>
      </w:r>
      <w:hyperlink r:id="rId308" w:history="1">
        <w:r w:rsidRPr="00085E85">
          <w:rPr>
            <w:rStyle w:val="Hyperlink"/>
          </w:rPr>
          <w:t>PR991595</w:t>
        </w:r>
      </w:hyperlink>
      <w:r w:rsidRPr="00085E85">
        <w:t xml:space="preserve">, </w:t>
      </w:r>
      <w:hyperlink r:id="rId309" w:history="1">
        <w:r w:rsidR="00C876D4" w:rsidRPr="00085E85">
          <w:rPr>
            <w:rStyle w:val="Hyperlink"/>
          </w:rPr>
          <w:t>PR994463</w:t>
        </w:r>
      </w:hyperlink>
      <w:r w:rsidRPr="00085E85">
        <w:t>,</w:t>
      </w:r>
      <w:r w:rsidR="007C2EEE" w:rsidRPr="00085E85">
        <w:t xml:space="preserve"> </w:t>
      </w:r>
      <w:hyperlink r:id="rId310" w:history="1">
        <w:r w:rsidR="007C2EEE" w:rsidRPr="00085E85">
          <w:rPr>
            <w:rStyle w:val="Hyperlink"/>
          </w:rPr>
          <w:t>PR997991</w:t>
        </w:r>
      </w:hyperlink>
      <w:r w:rsidR="00CF0FCD" w:rsidRPr="00085E85">
        <w:t xml:space="preserve">, </w:t>
      </w:r>
      <w:hyperlink r:id="rId311" w:history="1">
        <w:r w:rsidR="00CF0FCD" w:rsidRPr="00085E85">
          <w:rPr>
            <w:rStyle w:val="Hyperlink"/>
          </w:rPr>
          <w:t>PR509117</w:t>
        </w:r>
      </w:hyperlink>
      <w:r w:rsidR="00461222" w:rsidRPr="00085E85">
        <w:t xml:space="preserve">, </w:t>
      </w:r>
      <w:hyperlink r:id="rId312" w:history="1">
        <w:r w:rsidR="00461222" w:rsidRPr="00085E85">
          <w:rPr>
            <w:rStyle w:val="Hyperlink"/>
          </w:rPr>
          <w:t>PR522948</w:t>
        </w:r>
      </w:hyperlink>
      <w:r w:rsidR="0050045F" w:rsidRPr="00085E85">
        <w:t xml:space="preserve">, </w:t>
      </w:r>
      <w:hyperlink r:id="rId313" w:history="1">
        <w:r w:rsidR="0050045F" w:rsidRPr="00085E85">
          <w:rPr>
            <w:rStyle w:val="Hyperlink"/>
          </w:rPr>
          <w:t>PR536751</w:t>
        </w:r>
      </w:hyperlink>
      <w:r w:rsidR="00B303D8" w:rsidRPr="00085E85">
        <w:t xml:space="preserve">, </w:t>
      </w:r>
      <w:hyperlink r:id="rId314" w:history="1">
        <w:r w:rsidR="00B303D8" w:rsidRPr="00085E85">
          <w:rPr>
            <w:rStyle w:val="Hyperlink"/>
          </w:rPr>
          <w:t>PR545787</w:t>
        </w:r>
      </w:hyperlink>
      <w:r w:rsidR="00E97194">
        <w:t xml:space="preserve">, </w:t>
      </w:r>
      <w:hyperlink r:id="rId315" w:history="1">
        <w:r w:rsidR="00E97194" w:rsidRPr="00E97194">
          <w:rPr>
            <w:rStyle w:val="Hyperlink"/>
          </w:rPr>
          <w:t>PR551674</w:t>
        </w:r>
      </w:hyperlink>
      <w:r w:rsidR="006B01D5">
        <w:t xml:space="preserve">, </w:t>
      </w:r>
      <w:hyperlink r:id="rId316" w:tgtFrame="_parent" w:history="1">
        <w:r w:rsidR="006B01D5" w:rsidRPr="00817EA4">
          <w:rPr>
            <w:rStyle w:val="Hyperlink"/>
          </w:rPr>
          <w:t>PR566764</w:t>
        </w:r>
      </w:hyperlink>
      <w:r w:rsidR="0046102C">
        <w:t xml:space="preserve">, </w:t>
      </w:r>
      <w:hyperlink r:id="rId317" w:history="1">
        <w:r w:rsidR="00F104A9" w:rsidRPr="00F104A9">
          <w:rPr>
            <w:rStyle w:val="Hyperlink"/>
          </w:rPr>
          <w:t>PR579867</w:t>
        </w:r>
      </w:hyperlink>
      <w:r w:rsidR="00BE5C3B">
        <w:t xml:space="preserve">; deleted by </w:t>
      </w:r>
      <w:hyperlink r:id="rId318" w:history="1">
        <w:r w:rsidR="00BE5C3B" w:rsidRPr="00BE5C3B">
          <w:rPr>
            <w:rStyle w:val="Hyperlink"/>
          </w:rPr>
          <w:t>PR593862</w:t>
        </w:r>
      </w:hyperlink>
      <w:r w:rsidR="00BE5C3B">
        <w:t xml:space="preserve"> </w:t>
      </w:r>
      <w:proofErr w:type="spellStart"/>
      <w:r w:rsidR="00BE5C3B">
        <w:t>ppc</w:t>
      </w:r>
      <w:proofErr w:type="spellEnd"/>
      <w:r w:rsidR="00BE5C3B">
        <w:t xml:space="preserve"> 01Jul17]</w:t>
      </w:r>
    </w:p>
    <w:p w:rsidR="00084E11" w:rsidRDefault="00084E11">
      <w:pPr>
        <w:spacing w:before="0"/>
        <w:jc w:val="left"/>
      </w:pPr>
      <w:r>
        <w:br w:type="page"/>
      </w:r>
    </w:p>
    <w:p w:rsidR="00712DDA" w:rsidRPr="00085E85" w:rsidRDefault="00712DDA" w:rsidP="00712DDA">
      <w:pPr>
        <w:pStyle w:val="Subdocument"/>
      </w:pPr>
      <w:bookmarkStart w:id="280" w:name="_Ref405465568"/>
      <w:bookmarkStart w:id="281" w:name="_Ref405465570"/>
      <w:bookmarkStart w:id="282" w:name="_Toc27655822"/>
      <w:r w:rsidRPr="00085E85">
        <w:t>—</w:t>
      </w:r>
      <w:r w:rsidR="00F93251">
        <w:t>Part-day Public Holidays</w:t>
      </w:r>
      <w:bookmarkEnd w:id="280"/>
      <w:bookmarkEnd w:id="281"/>
      <w:bookmarkEnd w:id="282"/>
    </w:p>
    <w:p w:rsidR="00712DDA" w:rsidRPr="00085E85" w:rsidRDefault="00712DDA" w:rsidP="00712DDA">
      <w:pPr>
        <w:pStyle w:val="History"/>
      </w:pPr>
      <w:r w:rsidRPr="00085E85">
        <w:t xml:space="preserve">[Sched C inserted by </w:t>
      </w:r>
      <w:hyperlink r:id="rId319" w:history="1">
        <w:r w:rsidRPr="00085E85">
          <w:rPr>
            <w:rStyle w:val="Hyperlink"/>
          </w:rPr>
          <w:t>PR532631</w:t>
        </w:r>
      </w:hyperlink>
      <w:r w:rsidRPr="00085E85">
        <w:t xml:space="preserve"> </w:t>
      </w:r>
      <w:proofErr w:type="spellStart"/>
      <w:r w:rsidRPr="00085E85">
        <w:t>ppc</w:t>
      </w:r>
      <w:proofErr w:type="spellEnd"/>
      <w:r w:rsidRPr="00085E85">
        <w:t xml:space="preserve"> 23Nov12</w:t>
      </w:r>
      <w:r w:rsidR="00DC62FF" w:rsidRPr="00085E85">
        <w:t xml:space="preserve">; renamed and varied by </w:t>
      </w:r>
      <w:hyperlink r:id="rId320" w:history="1">
        <w:r w:rsidR="00DC62FF" w:rsidRPr="00085E85">
          <w:rPr>
            <w:rStyle w:val="Hyperlink"/>
          </w:rPr>
          <w:t>PR544519</w:t>
        </w:r>
      </w:hyperlink>
      <w:r w:rsidR="002D23F0">
        <w:t xml:space="preserve"> </w:t>
      </w:r>
      <w:proofErr w:type="spellStart"/>
      <w:r w:rsidR="002D23F0">
        <w:t>ppc</w:t>
      </w:r>
      <w:proofErr w:type="spellEnd"/>
      <w:r w:rsidR="002D23F0">
        <w:t xml:space="preserve"> 21Nov13; renamed and varied by </w:t>
      </w:r>
      <w:hyperlink r:id="rId321" w:history="1">
        <w:r w:rsidR="002D23F0" w:rsidRPr="002D23F0">
          <w:rPr>
            <w:rStyle w:val="Hyperlink"/>
          </w:rPr>
          <w:t>PR557581</w:t>
        </w:r>
      </w:hyperlink>
      <w:r w:rsidR="009C431E">
        <w:t xml:space="preserve">, </w:t>
      </w:r>
      <w:hyperlink r:id="rId322" w:history="1">
        <w:r w:rsidR="009C431E" w:rsidRPr="009C431E">
          <w:rPr>
            <w:rStyle w:val="Hyperlink"/>
          </w:rPr>
          <w:t>PR573679</w:t>
        </w:r>
      </w:hyperlink>
      <w:r w:rsidR="00E10133">
        <w:t xml:space="preserve">, </w:t>
      </w:r>
      <w:hyperlink r:id="rId323" w:history="1">
        <w:r w:rsidR="00E10133" w:rsidRPr="00E10133">
          <w:rPr>
            <w:rStyle w:val="Hyperlink"/>
          </w:rPr>
          <w:t>PR580863</w:t>
        </w:r>
      </w:hyperlink>
      <w:r w:rsidR="00023142">
        <w:t xml:space="preserve">, </w:t>
      </w:r>
      <w:hyperlink r:id="rId324" w:history="1">
        <w:r w:rsidR="00023142">
          <w:rPr>
            <w:rStyle w:val="Hyperlink"/>
          </w:rPr>
          <w:t>PR598110</w:t>
        </w:r>
      </w:hyperlink>
      <w:r w:rsidR="00F93251">
        <w:t xml:space="preserve">, </w:t>
      </w:r>
      <w:hyperlink r:id="rId325" w:history="1">
        <w:r w:rsidR="00F93251">
          <w:rPr>
            <w:rStyle w:val="Hyperlink"/>
          </w:rPr>
          <w:t>PR701683</w:t>
        </w:r>
      </w:hyperlink>
      <w:r w:rsidR="00F93251">
        <w:t xml:space="preserve"> </w:t>
      </w:r>
      <w:proofErr w:type="spellStart"/>
      <w:r w:rsidR="00F93251">
        <w:t>ppc</w:t>
      </w:r>
      <w:proofErr w:type="spellEnd"/>
      <w:r w:rsidR="00F93251">
        <w:t xml:space="preserve"> 21Nov18</w:t>
      </w:r>
      <w:r w:rsidR="00B62039">
        <w:t xml:space="preserve">; varied by </w:t>
      </w:r>
      <w:hyperlink r:id="rId326" w:history="1">
        <w:r w:rsidR="00B62039">
          <w:rPr>
            <w:rStyle w:val="Hyperlink"/>
            <w:shd w:val="clear" w:color="auto" w:fill="FFFFFF"/>
          </w:rPr>
          <w:t>PR715191</w:t>
        </w:r>
      </w:hyperlink>
      <w:r w:rsidRPr="00085E85">
        <w:t>]</w:t>
      </w:r>
    </w:p>
    <w:p w:rsidR="00712DDA" w:rsidRDefault="00712DDA" w:rsidP="00712DDA">
      <w:r w:rsidRPr="00085E85">
        <w:t>This schedule operates in conjunction with award provisions dealing with public holidays.</w:t>
      </w:r>
    </w:p>
    <w:p w:rsidR="00B62039" w:rsidRPr="00DA5CC6" w:rsidRDefault="00B62039" w:rsidP="002A0463">
      <w:pPr>
        <w:pStyle w:val="History"/>
        <w:jc w:val="left"/>
      </w:pPr>
      <w:bookmarkStart w:id="283" w:name="_Hlk27573645"/>
      <w:r w:rsidRPr="00DA5CC6">
        <w:rPr>
          <w:shd w:val="clear" w:color="auto" w:fill="FFFFFF"/>
        </w:rPr>
        <w:t>[</w:t>
      </w:r>
      <w:bookmarkStart w:id="284" w:name="_Hlk27575387"/>
      <w:r>
        <w:rPr>
          <w:shd w:val="clear" w:color="auto" w:fill="FFFFFF"/>
        </w:rPr>
        <w:t>C.1</w:t>
      </w:r>
      <w:r w:rsidRPr="00DA5CC6">
        <w:rPr>
          <w:shd w:val="clear" w:color="auto" w:fill="FFFFFF"/>
        </w:rPr>
        <w:t xml:space="preserve"> varied by </w:t>
      </w:r>
      <w:hyperlink r:id="rId327" w:history="1">
        <w:r>
          <w:rPr>
            <w:rStyle w:val="Hyperlink"/>
            <w:shd w:val="clear" w:color="auto" w:fill="FFFFFF"/>
          </w:rPr>
          <w:t>PR715191</w:t>
        </w:r>
      </w:hyperlink>
      <w:r w:rsidRPr="00DA5CC6">
        <w:rPr>
          <w:shd w:val="clear" w:color="auto" w:fill="FFFFFF"/>
        </w:rPr>
        <w:t> </w:t>
      </w:r>
      <w:proofErr w:type="spellStart"/>
      <w:r w:rsidRPr="00DA5CC6">
        <w:rPr>
          <w:shd w:val="clear" w:color="auto" w:fill="FFFFFF"/>
        </w:rPr>
        <w:t>ppc</w:t>
      </w:r>
      <w:proofErr w:type="spellEnd"/>
      <w:r w:rsidRPr="00DA5CC6">
        <w:rPr>
          <w:shd w:val="clear" w:color="auto" w:fill="FFFFFF"/>
        </w:rPr>
        <w:t xml:space="preserve"> </w:t>
      </w:r>
      <w:r>
        <w:rPr>
          <w:shd w:val="clear" w:color="auto" w:fill="FFFFFF"/>
        </w:rPr>
        <w:t>18Nov</w:t>
      </w:r>
      <w:r w:rsidRPr="00DA5CC6">
        <w:rPr>
          <w:shd w:val="clear" w:color="auto" w:fill="FFFFFF"/>
        </w:rPr>
        <w:t>19]</w:t>
      </w:r>
    </w:p>
    <w:p w:rsidR="00B62039" w:rsidRPr="00DA5CC6" w:rsidRDefault="00B62039" w:rsidP="00B62039">
      <w:pPr>
        <w:pStyle w:val="SubLevel1"/>
      </w:pPr>
      <w:r w:rsidRPr="00DA5CC6">
        <w:t>Where a part-day public holiday is declared or prescribed between 6.00 pm and midnight, or 7.00 pm and midnight on Christmas Eve (24 December in each year) or New Year’s Eve (31 December in each year) the following will apply on Christmas Eve and New Year’s Eve and will override any provision in this award relating to public holidays to the extent of the inconsistency:</w:t>
      </w:r>
    </w:p>
    <w:p w:rsidR="00B62039" w:rsidRPr="00DA5CC6" w:rsidRDefault="00B62039" w:rsidP="00B62039">
      <w:pPr>
        <w:pStyle w:val="SubLevel3"/>
      </w:pPr>
      <w:bookmarkStart w:id="285" w:name="_Ref27052841"/>
      <w:r w:rsidRPr="00DA5CC6">
        <w:t>All employees will have the right to refuse to work on the part-day public holiday if the request to work is not reasonable or the refusal is reasonable as provided for in the NES.</w:t>
      </w:r>
      <w:bookmarkEnd w:id="285"/>
    </w:p>
    <w:p w:rsidR="00B62039" w:rsidRPr="00DA5CC6" w:rsidRDefault="00B62039" w:rsidP="00B62039">
      <w:pPr>
        <w:pStyle w:val="History"/>
      </w:pPr>
      <w:bookmarkStart w:id="286" w:name="_Hlk27384756"/>
      <w:r w:rsidRPr="00DA5CC6">
        <w:rPr>
          <w:shd w:val="clear" w:color="auto" w:fill="FFFFFF"/>
        </w:rPr>
        <w:t>[</w:t>
      </w:r>
      <w:r>
        <w:rPr>
          <w:shd w:val="clear" w:color="auto" w:fill="FFFFFF"/>
        </w:rPr>
        <w:t>C.1</w:t>
      </w:r>
      <w:r w:rsidRPr="00DA5CC6">
        <w:rPr>
          <w:shd w:val="clear" w:color="auto" w:fill="FFFFFF"/>
        </w:rPr>
        <w:t>(b) varied by </w:t>
      </w:r>
      <w:hyperlink r:id="rId328" w:history="1">
        <w:r>
          <w:rPr>
            <w:rStyle w:val="Hyperlink"/>
            <w:shd w:val="clear" w:color="auto" w:fill="FFFFFF"/>
          </w:rPr>
          <w:t>PR715191</w:t>
        </w:r>
      </w:hyperlink>
      <w:r w:rsidRPr="00DA5CC6">
        <w:rPr>
          <w:shd w:val="clear" w:color="auto" w:fill="FFFFFF"/>
        </w:rPr>
        <w:t> </w:t>
      </w:r>
      <w:proofErr w:type="spellStart"/>
      <w:r w:rsidRPr="00DA5CC6">
        <w:rPr>
          <w:shd w:val="clear" w:color="auto" w:fill="FFFFFF"/>
        </w:rPr>
        <w:t>ppc</w:t>
      </w:r>
      <w:proofErr w:type="spellEnd"/>
      <w:r w:rsidRPr="00DA5CC6">
        <w:rPr>
          <w:shd w:val="clear" w:color="auto" w:fill="FFFFFF"/>
        </w:rPr>
        <w:t xml:space="preserve"> </w:t>
      </w:r>
      <w:r>
        <w:rPr>
          <w:shd w:val="clear" w:color="auto" w:fill="FFFFFF"/>
        </w:rPr>
        <w:t>18Nov</w:t>
      </w:r>
      <w:r w:rsidRPr="00DA5CC6">
        <w:rPr>
          <w:shd w:val="clear" w:color="auto" w:fill="FFFFFF"/>
        </w:rPr>
        <w:t>19]</w:t>
      </w:r>
    </w:p>
    <w:bookmarkEnd w:id="286"/>
    <w:p w:rsidR="00B62039" w:rsidRPr="00DA5CC6" w:rsidRDefault="00B62039" w:rsidP="00B62039">
      <w:pPr>
        <w:pStyle w:val="SubLevel3"/>
      </w:pPr>
      <w:r w:rsidRPr="00DA5CC6">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B62039" w:rsidRPr="00DA5CC6" w:rsidRDefault="00B62039" w:rsidP="00B62039">
      <w:pPr>
        <w:pStyle w:val="History"/>
      </w:pPr>
      <w:bookmarkStart w:id="287" w:name="_Hlk27384780"/>
      <w:r w:rsidRPr="00DA5CC6">
        <w:rPr>
          <w:shd w:val="clear" w:color="auto" w:fill="FFFFFF"/>
        </w:rPr>
        <w:t>[</w:t>
      </w:r>
      <w:r>
        <w:rPr>
          <w:shd w:val="clear" w:color="auto" w:fill="FFFFFF"/>
        </w:rPr>
        <w:t>C.1</w:t>
      </w:r>
      <w:r w:rsidRPr="00DA5CC6">
        <w:rPr>
          <w:shd w:val="clear" w:color="auto" w:fill="FFFFFF"/>
        </w:rPr>
        <w:t>(c) substituted by </w:t>
      </w:r>
      <w:hyperlink r:id="rId329" w:history="1">
        <w:r>
          <w:rPr>
            <w:rStyle w:val="Hyperlink"/>
            <w:shd w:val="clear" w:color="auto" w:fill="FFFFFF"/>
          </w:rPr>
          <w:t>PR715191</w:t>
        </w:r>
      </w:hyperlink>
      <w:r w:rsidRPr="00DA5CC6">
        <w:rPr>
          <w:shd w:val="clear" w:color="auto" w:fill="FFFFFF"/>
        </w:rPr>
        <w:t> </w:t>
      </w:r>
      <w:proofErr w:type="spellStart"/>
      <w:r w:rsidRPr="00DA5CC6">
        <w:rPr>
          <w:shd w:val="clear" w:color="auto" w:fill="FFFFFF"/>
        </w:rPr>
        <w:t>ppc</w:t>
      </w:r>
      <w:proofErr w:type="spellEnd"/>
      <w:r w:rsidRPr="00DA5CC6">
        <w:rPr>
          <w:shd w:val="clear" w:color="auto" w:fill="FFFFFF"/>
        </w:rPr>
        <w:t xml:space="preserve"> </w:t>
      </w:r>
      <w:r>
        <w:rPr>
          <w:shd w:val="clear" w:color="auto" w:fill="FFFFFF"/>
        </w:rPr>
        <w:t>18Nov</w:t>
      </w:r>
      <w:r w:rsidRPr="00DA5CC6">
        <w:rPr>
          <w:shd w:val="clear" w:color="auto" w:fill="FFFFFF"/>
        </w:rPr>
        <w:t>19]</w:t>
      </w:r>
    </w:p>
    <w:bookmarkEnd w:id="287"/>
    <w:p w:rsidR="00B62039" w:rsidRPr="00DA5CC6" w:rsidRDefault="00B62039" w:rsidP="00B62039">
      <w:pPr>
        <w:pStyle w:val="SubLevel3"/>
      </w:pPr>
      <w:r w:rsidRPr="00DA5CC6">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B62039" w:rsidRPr="00DA5CC6" w:rsidRDefault="00B62039" w:rsidP="00B62039">
      <w:pPr>
        <w:pStyle w:val="History"/>
      </w:pPr>
      <w:bookmarkStart w:id="288" w:name="_Hlk27384801"/>
      <w:r w:rsidRPr="00DA5CC6">
        <w:rPr>
          <w:shd w:val="clear" w:color="auto" w:fill="FFFFFF"/>
        </w:rPr>
        <w:t>[</w:t>
      </w:r>
      <w:r>
        <w:rPr>
          <w:shd w:val="clear" w:color="auto" w:fill="FFFFFF"/>
        </w:rPr>
        <w:t>C.1</w:t>
      </w:r>
      <w:r w:rsidRPr="00DA5CC6">
        <w:rPr>
          <w:shd w:val="clear" w:color="auto" w:fill="FFFFFF"/>
        </w:rPr>
        <w:t>(d) varied by </w:t>
      </w:r>
      <w:hyperlink r:id="rId330" w:history="1">
        <w:r>
          <w:rPr>
            <w:rStyle w:val="Hyperlink"/>
            <w:shd w:val="clear" w:color="auto" w:fill="FFFFFF"/>
          </w:rPr>
          <w:t>PR715191</w:t>
        </w:r>
      </w:hyperlink>
      <w:r w:rsidRPr="00DA5CC6">
        <w:rPr>
          <w:shd w:val="clear" w:color="auto" w:fill="FFFFFF"/>
        </w:rPr>
        <w:t> </w:t>
      </w:r>
      <w:proofErr w:type="spellStart"/>
      <w:r w:rsidRPr="00DA5CC6">
        <w:rPr>
          <w:shd w:val="clear" w:color="auto" w:fill="FFFFFF"/>
        </w:rPr>
        <w:t>ppc</w:t>
      </w:r>
      <w:proofErr w:type="spellEnd"/>
      <w:r w:rsidRPr="00DA5CC6">
        <w:rPr>
          <w:shd w:val="clear" w:color="auto" w:fill="FFFFFF"/>
        </w:rPr>
        <w:t xml:space="preserve"> </w:t>
      </w:r>
      <w:r>
        <w:rPr>
          <w:shd w:val="clear" w:color="auto" w:fill="FFFFFF"/>
        </w:rPr>
        <w:t>18Nov</w:t>
      </w:r>
      <w:r w:rsidRPr="00DA5CC6">
        <w:rPr>
          <w:shd w:val="clear" w:color="auto" w:fill="FFFFFF"/>
        </w:rPr>
        <w:t>19]</w:t>
      </w:r>
    </w:p>
    <w:bookmarkEnd w:id="288"/>
    <w:p w:rsidR="00B62039" w:rsidRDefault="00B62039" w:rsidP="00B62039">
      <w:pPr>
        <w:pStyle w:val="SubLevel3"/>
      </w:pPr>
      <w:r w:rsidRPr="00DA5CC6">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B62039" w:rsidRDefault="00B62039" w:rsidP="00B62039">
      <w:pPr>
        <w:pStyle w:val="History"/>
      </w:pPr>
      <w:bookmarkStart w:id="289" w:name="_Hlk27384820"/>
      <w:r w:rsidRPr="0010005A">
        <w:rPr>
          <w:shd w:val="clear" w:color="auto" w:fill="FFFFFF"/>
        </w:rPr>
        <w:t>[</w:t>
      </w:r>
      <w:r>
        <w:rPr>
          <w:shd w:val="clear" w:color="auto" w:fill="FFFFFF"/>
        </w:rPr>
        <w:t>C.1</w:t>
      </w:r>
      <w:r w:rsidRPr="0010005A">
        <w:rPr>
          <w:shd w:val="clear" w:color="auto" w:fill="FFFFFF"/>
        </w:rPr>
        <w:t>(e) varied by </w:t>
      </w:r>
      <w:hyperlink r:id="rId331" w:history="1">
        <w:r>
          <w:rPr>
            <w:rStyle w:val="Hyperlink"/>
            <w:shd w:val="clear" w:color="auto" w:fill="FFFFFF"/>
          </w:rPr>
          <w:t>PR715191</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bookmarkEnd w:id="289"/>
    <w:p w:rsidR="00B62039" w:rsidRDefault="00B62039" w:rsidP="00B62039">
      <w:pPr>
        <w:pStyle w:val="SubLevel3"/>
      </w:pPr>
      <w:r w:rsidRPr="00DA5CC6">
        <w:t xml:space="preserve">Excluding annualised salaried employees to whom clause </w:t>
      </w:r>
      <w:r>
        <w:fldChar w:fldCharType="begin"/>
      </w:r>
      <w:r>
        <w:instrText xml:space="preserve"> REF _Ref27052827 \w \h </w:instrText>
      </w:r>
      <w:r>
        <w:fldChar w:fldCharType="separate"/>
      </w:r>
      <w:r w:rsidR="00C836A1">
        <w:t>C.1(f)</w:t>
      </w:r>
      <w:r>
        <w:fldChar w:fldCharType="end"/>
      </w:r>
      <w:r w:rsidRPr="00DA5CC6">
        <w:t xml:space="preserve"> applies, where an employee works any hours on the declared or prescribed part-day public holiday they will be entitled to the appropriate public holiday penalty rate (if any) in this award for those hours worked.</w:t>
      </w:r>
    </w:p>
    <w:p w:rsidR="00B62039" w:rsidRDefault="00B62039" w:rsidP="00B62039">
      <w:pPr>
        <w:pStyle w:val="History"/>
      </w:pPr>
      <w:r w:rsidRPr="0010005A">
        <w:rPr>
          <w:shd w:val="clear" w:color="auto" w:fill="FFFFFF"/>
        </w:rPr>
        <w:t>[</w:t>
      </w:r>
      <w:r>
        <w:rPr>
          <w:shd w:val="clear" w:color="auto" w:fill="FFFFFF"/>
        </w:rPr>
        <w:t>C.1</w:t>
      </w:r>
      <w:r w:rsidRPr="0010005A">
        <w:rPr>
          <w:shd w:val="clear" w:color="auto" w:fill="FFFFFF"/>
        </w:rPr>
        <w:t>(</w:t>
      </w:r>
      <w:r>
        <w:rPr>
          <w:shd w:val="clear" w:color="auto" w:fill="FFFFFF"/>
        </w:rPr>
        <w:t>f</w:t>
      </w:r>
      <w:r w:rsidRPr="0010005A">
        <w:rPr>
          <w:shd w:val="clear" w:color="auto" w:fill="FFFFFF"/>
        </w:rPr>
        <w:t>) varied by </w:t>
      </w:r>
      <w:hyperlink r:id="rId332" w:history="1">
        <w:r>
          <w:rPr>
            <w:rStyle w:val="Hyperlink"/>
            <w:shd w:val="clear" w:color="auto" w:fill="FFFFFF"/>
          </w:rPr>
          <w:t>PR715191</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B62039" w:rsidRDefault="00B62039" w:rsidP="00B62039">
      <w:pPr>
        <w:pStyle w:val="SubLevel3"/>
      </w:pPr>
      <w:bookmarkStart w:id="290" w:name="_Ref27052827"/>
      <w:r w:rsidRPr="00DA5CC6">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290"/>
    </w:p>
    <w:p w:rsidR="00B62039" w:rsidRDefault="00B62039" w:rsidP="00B62039">
      <w:pPr>
        <w:pStyle w:val="History"/>
      </w:pPr>
      <w:r w:rsidRPr="0010005A">
        <w:rPr>
          <w:shd w:val="clear" w:color="auto" w:fill="FFFFFF"/>
        </w:rPr>
        <w:t>[</w:t>
      </w:r>
      <w:r>
        <w:rPr>
          <w:shd w:val="clear" w:color="auto" w:fill="FFFFFF"/>
        </w:rPr>
        <w:t>C.1</w:t>
      </w:r>
      <w:r w:rsidRPr="0010005A">
        <w:rPr>
          <w:shd w:val="clear" w:color="auto" w:fill="FFFFFF"/>
        </w:rPr>
        <w:t>(</w:t>
      </w:r>
      <w:r>
        <w:rPr>
          <w:shd w:val="clear" w:color="auto" w:fill="FFFFFF"/>
        </w:rPr>
        <w:t>g</w:t>
      </w:r>
      <w:r w:rsidRPr="0010005A">
        <w:rPr>
          <w:shd w:val="clear" w:color="auto" w:fill="FFFFFF"/>
        </w:rPr>
        <w:t>) varied by </w:t>
      </w:r>
      <w:hyperlink r:id="rId333" w:history="1">
        <w:r>
          <w:rPr>
            <w:rStyle w:val="Hyperlink"/>
            <w:shd w:val="clear" w:color="auto" w:fill="FFFFFF"/>
          </w:rPr>
          <w:t>PR715191</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B62039" w:rsidRPr="00DA5CC6" w:rsidRDefault="00B62039" w:rsidP="00B62039">
      <w:pPr>
        <w:pStyle w:val="SubLevel3"/>
      </w:pPr>
      <w:r w:rsidRPr="00DA5CC6">
        <w:t xml:space="preserve">An employee not rostered to work on the declared or prescribed part-day public holiday, other than an employee who has exercised their right in accordance with clause </w:t>
      </w:r>
      <w:r>
        <w:fldChar w:fldCharType="begin"/>
      </w:r>
      <w:r>
        <w:instrText xml:space="preserve"> REF _Ref27052841 \w \h </w:instrText>
      </w:r>
      <w:r>
        <w:fldChar w:fldCharType="separate"/>
      </w:r>
      <w:r w:rsidR="00C836A1">
        <w:t>C.1(a)</w:t>
      </w:r>
      <w:r>
        <w:fldChar w:fldCharType="end"/>
      </w:r>
      <w:r w:rsidRPr="00DA5CC6">
        <w:t>, will not be entitled to another day off, another day’s pay or another day of annual leave as a result of the part-day public holiday.</w:t>
      </w:r>
    </w:p>
    <w:p w:rsidR="00B62039" w:rsidRPr="00DA5CC6" w:rsidRDefault="00B62039" w:rsidP="00B62039">
      <w:pPr>
        <w:pStyle w:val="SubLevel3"/>
      </w:pPr>
      <w:r w:rsidRPr="00DA5CC6">
        <w:t>Nothing in this schedule affects the right of an employee and employer to agree to substitute public holidays.</w:t>
      </w:r>
    </w:p>
    <w:bookmarkEnd w:id="283"/>
    <w:bookmarkEnd w:id="284"/>
    <w:p w:rsidR="00DC62FF" w:rsidRPr="00085E85" w:rsidRDefault="00DC62FF" w:rsidP="00DE1513">
      <w:pPr>
        <w:keepNext/>
      </w:pPr>
      <w:r w:rsidRPr="00085E85">
        <w:t>This schedule is not intended to detract from or supplement the NES.</w:t>
      </w:r>
    </w:p>
    <w:p w:rsidR="00755DB2" w:rsidRDefault="00755DB2">
      <w:pPr>
        <w:spacing w:before="0"/>
        <w:jc w:val="left"/>
      </w:pPr>
      <w:r>
        <w:br w:type="page"/>
      </w:r>
    </w:p>
    <w:p w:rsidR="00755DB2" w:rsidRDefault="00755DB2" w:rsidP="00755DB2">
      <w:pPr>
        <w:pStyle w:val="Subdocument"/>
      </w:pPr>
      <w:bookmarkStart w:id="291" w:name="_Ref470160814"/>
      <w:bookmarkStart w:id="292" w:name="_Toc27655823"/>
      <w:r w:rsidRPr="00570F3A">
        <w:t xml:space="preserve">—Agreement to </w:t>
      </w:r>
      <w:r>
        <w:t xml:space="preserve">Take </w:t>
      </w:r>
      <w:r w:rsidRPr="00570F3A">
        <w:t>Annual Leave in Advance</w:t>
      </w:r>
      <w:bookmarkEnd w:id="291"/>
      <w:bookmarkEnd w:id="292"/>
    </w:p>
    <w:p w:rsidR="00134688" w:rsidRPr="00134688" w:rsidRDefault="00134688" w:rsidP="00134688">
      <w:pPr>
        <w:pStyle w:val="History"/>
      </w:pPr>
      <w:r w:rsidRPr="00EB1324">
        <w:t>[</w:t>
      </w:r>
      <w:r>
        <w:t>Schedule D</w:t>
      </w:r>
      <w:r w:rsidRPr="00EB1324">
        <w:t xml:space="preserve"> inserted by </w:t>
      </w:r>
      <w:hyperlink r:id="rId334" w:history="1">
        <w:r w:rsidRPr="00EB1324">
          <w:rPr>
            <w:rStyle w:val="Hyperlink"/>
          </w:rPr>
          <w:t>PR588747</w:t>
        </w:r>
      </w:hyperlink>
      <w:r w:rsidRPr="00EB1324">
        <w:t xml:space="preserve"> </w:t>
      </w:r>
      <w:proofErr w:type="spellStart"/>
      <w:r w:rsidRPr="00EB1324">
        <w:t>ppc</w:t>
      </w:r>
      <w:proofErr w:type="spellEnd"/>
      <w:r w:rsidRPr="00EB1324">
        <w:t xml:space="preserve"> 20Dec16]</w:t>
      </w:r>
    </w:p>
    <w:p w:rsidR="00495629" w:rsidRPr="006C7CDF" w:rsidRDefault="00495629" w:rsidP="00495629">
      <w:pPr>
        <w:pStyle w:val="note"/>
        <w:rPr>
          <w:lang w:val="en-US" w:eastAsia="en-US"/>
        </w:rPr>
      </w:pPr>
      <w:r>
        <w:rPr>
          <w:lang w:val="en-US" w:eastAsia="en-US"/>
        </w:rPr>
        <w:t xml:space="preserve">Link to PDF copy of </w:t>
      </w:r>
      <w:hyperlink r:id="rId335" w:history="1">
        <w:r>
          <w:rPr>
            <w:rStyle w:val="Hyperlink"/>
            <w:lang w:val="en-US" w:eastAsia="en-US"/>
          </w:rPr>
          <w:t>Agreement to Take Annual Leave in Advance</w:t>
        </w:r>
      </w:hyperlink>
      <w:r w:rsidRPr="006C7CDF">
        <w:rPr>
          <w:lang w:val="en-US" w:eastAsia="en-US"/>
        </w:rPr>
        <w:t>.</w:t>
      </w:r>
    </w:p>
    <w:p w:rsidR="00755DB2" w:rsidRPr="00AF51CA" w:rsidRDefault="00755DB2" w:rsidP="00ED1BDB">
      <w:pPr>
        <w:spacing w:before="120" w:after="240"/>
      </w:pPr>
    </w:p>
    <w:p w:rsidR="00755DB2" w:rsidRPr="00570F3A" w:rsidRDefault="00755DB2" w:rsidP="00ED1BDB">
      <w:pPr>
        <w:spacing w:before="120" w:after="240"/>
        <w:jc w:val="left"/>
      </w:pPr>
      <w:r w:rsidRPr="00570F3A">
        <w:t>Name of employee: _____________________________________________</w:t>
      </w:r>
    </w:p>
    <w:p w:rsidR="00755DB2" w:rsidRPr="00570F3A" w:rsidRDefault="00755DB2" w:rsidP="00ED1BDB">
      <w:pPr>
        <w:spacing w:before="120" w:after="240"/>
        <w:jc w:val="left"/>
      </w:pPr>
      <w:r w:rsidRPr="00570F3A">
        <w:t>Name of employer: _____________________________________________</w:t>
      </w:r>
    </w:p>
    <w:p w:rsidR="00755DB2" w:rsidRPr="00570F3A" w:rsidRDefault="00755DB2" w:rsidP="00ED1BDB">
      <w:pPr>
        <w:spacing w:before="120" w:after="240"/>
        <w:jc w:val="left"/>
      </w:pPr>
      <w:r w:rsidRPr="00570F3A">
        <w:rPr>
          <w:b/>
          <w:bCs/>
        </w:rPr>
        <w:t>The employer and employee agree that the employee will take a period of paid annual leave before the employee has accrued an entitlement to the leave:</w:t>
      </w:r>
    </w:p>
    <w:p w:rsidR="00755DB2" w:rsidRPr="00570F3A" w:rsidRDefault="00755DB2" w:rsidP="00ED1BDB">
      <w:pPr>
        <w:spacing w:before="120" w:after="240"/>
        <w:jc w:val="left"/>
      </w:pPr>
      <w:r w:rsidRPr="00570F3A">
        <w:t>The amount of leave to be taken in advance is: ____ hours/days</w:t>
      </w:r>
    </w:p>
    <w:p w:rsidR="00755DB2" w:rsidRPr="00570F3A" w:rsidRDefault="00755DB2" w:rsidP="00ED1BDB">
      <w:pPr>
        <w:spacing w:before="120" w:after="240"/>
        <w:jc w:val="left"/>
      </w:pPr>
      <w:r w:rsidRPr="00570F3A">
        <w:t>The leave in advance will commence on: ___/___/20___</w:t>
      </w:r>
    </w:p>
    <w:p w:rsidR="00755DB2" w:rsidRPr="00570F3A" w:rsidRDefault="00755DB2" w:rsidP="00ED1BDB">
      <w:pPr>
        <w:spacing w:before="120" w:after="240"/>
        <w:jc w:val="left"/>
      </w:pPr>
    </w:p>
    <w:p w:rsidR="00755DB2" w:rsidRPr="00570F3A" w:rsidRDefault="00755DB2" w:rsidP="00ED1BDB">
      <w:pPr>
        <w:spacing w:before="120" w:after="240"/>
        <w:jc w:val="left"/>
      </w:pPr>
      <w:r w:rsidRPr="00570F3A">
        <w:t>Signature of employee: ________________________________________</w:t>
      </w:r>
    </w:p>
    <w:p w:rsidR="00755DB2" w:rsidRPr="00570F3A" w:rsidRDefault="00755DB2" w:rsidP="00ED1BDB">
      <w:pPr>
        <w:spacing w:before="120" w:after="240"/>
        <w:jc w:val="left"/>
      </w:pPr>
      <w:r w:rsidRPr="00570F3A">
        <w:t>Date signed: ___/___/20___</w:t>
      </w:r>
    </w:p>
    <w:p w:rsidR="00755DB2" w:rsidRPr="00570F3A" w:rsidRDefault="00755DB2" w:rsidP="00ED1BDB">
      <w:pPr>
        <w:spacing w:before="120" w:after="240"/>
        <w:jc w:val="left"/>
      </w:pPr>
    </w:p>
    <w:p w:rsidR="00755DB2" w:rsidRPr="00570F3A" w:rsidRDefault="00755DB2" w:rsidP="00ED1BDB">
      <w:pPr>
        <w:spacing w:before="120" w:after="240"/>
        <w:jc w:val="left"/>
      </w:pPr>
      <w:r w:rsidRPr="00570F3A">
        <w:t>Name of employer</w:t>
      </w:r>
      <w:r>
        <w:t xml:space="preserve"> </w:t>
      </w:r>
      <w:r w:rsidRPr="00570F3A">
        <w:t>representative: ________________________________________</w:t>
      </w:r>
    </w:p>
    <w:p w:rsidR="00755DB2" w:rsidRPr="00570F3A" w:rsidRDefault="00755DB2" w:rsidP="00ED1BDB">
      <w:pPr>
        <w:spacing w:before="120" w:after="240"/>
        <w:jc w:val="left"/>
      </w:pPr>
      <w:r w:rsidRPr="00570F3A">
        <w:t>Signature of employer</w:t>
      </w:r>
      <w:r>
        <w:t xml:space="preserve"> </w:t>
      </w:r>
      <w:r w:rsidRPr="00570F3A">
        <w:t>representative: ________________________________________</w:t>
      </w:r>
    </w:p>
    <w:p w:rsidR="00755DB2" w:rsidRDefault="00755DB2" w:rsidP="00ED1BDB">
      <w:pPr>
        <w:spacing w:before="120" w:after="240"/>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ED1BDB" w:rsidRPr="00570F3A" w:rsidTr="00181482">
        <w:tc>
          <w:tcPr>
            <w:tcW w:w="8794" w:type="dxa"/>
            <w:tcBorders>
              <w:top w:val="single" w:sz="4" w:space="0" w:color="auto"/>
              <w:left w:val="single" w:sz="4" w:space="0" w:color="auto"/>
              <w:bottom w:val="single" w:sz="4" w:space="0" w:color="auto"/>
              <w:right w:val="single" w:sz="4" w:space="0" w:color="auto"/>
            </w:tcBorders>
          </w:tcPr>
          <w:p w:rsidR="00ED1BDB" w:rsidRPr="00570F3A" w:rsidRDefault="00ED1BDB" w:rsidP="00181482">
            <w:pPr>
              <w:spacing w:before="100" w:beforeAutospacing="1" w:after="100" w:afterAutospacing="1"/>
              <w:rPr>
                <w:i/>
              </w:rPr>
            </w:pPr>
            <w:r w:rsidRPr="00570F3A">
              <w:rPr>
                <w:i/>
              </w:rPr>
              <w:t>[If the employee is under 18 years of age - include:]</w:t>
            </w:r>
          </w:p>
          <w:p w:rsidR="00ED1BDB" w:rsidRPr="00570F3A" w:rsidRDefault="00ED1BDB" w:rsidP="00181482">
            <w:pPr>
              <w:spacing w:before="100" w:beforeAutospacing="1" w:after="100" w:afterAutospacing="1"/>
              <w:rPr>
                <w:b/>
              </w:rPr>
            </w:pPr>
            <w:r w:rsidRPr="00570F3A">
              <w:rPr>
                <w:b/>
              </w:rPr>
              <w:t>I agree that:</w:t>
            </w:r>
          </w:p>
          <w:p w:rsidR="00ED1BDB" w:rsidRPr="00570F3A" w:rsidRDefault="00ED1BDB" w:rsidP="00181482">
            <w:pPr>
              <w:spacing w:before="100" w:beforeAutospacing="1" w:after="100" w:afterAutospacing="1"/>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ED1BDB" w:rsidRPr="00570F3A" w:rsidRDefault="00ED1BDB" w:rsidP="00181482">
            <w:pPr>
              <w:spacing w:before="100" w:beforeAutospacing="1" w:after="100" w:afterAutospacing="1"/>
            </w:pPr>
            <w:r w:rsidRPr="00570F3A">
              <w:t>Name of parent/guardian: ________________________________________</w:t>
            </w:r>
          </w:p>
          <w:p w:rsidR="00ED1BDB" w:rsidRPr="00570F3A" w:rsidRDefault="00ED1BDB" w:rsidP="00181482">
            <w:pPr>
              <w:spacing w:before="100" w:beforeAutospacing="1" w:after="100" w:afterAutospacing="1"/>
            </w:pPr>
            <w:r w:rsidRPr="00570F3A">
              <w:t>Signature of parent/guardian: ________________________________________</w:t>
            </w:r>
          </w:p>
          <w:p w:rsidR="00ED1BDB" w:rsidRPr="00570F3A" w:rsidRDefault="00ED1BDB" w:rsidP="00181482">
            <w:pPr>
              <w:spacing w:before="100" w:beforeAutospacing="1" w:after="100" w:afterAutospacing="1"/>
              <w:rPr>
                <w:i/>
              </w:rPr>
            </w:pPr>
            <w:r w:rsidRPr="00570F3A">
              <w:t>Date signed: ___/___/20___</w:t>
            </w:r>
          </w:p>
        </w:tc>
      </w:tr>
    </w:tbl>
    <w:p w:rsidR="00ED1BDB" w:rsidRPr="00570F3A" w:rsidRDefault="003F4676" w:rsidP="00755DB2">
      <w:pPr>
        <w:spacing w:before="100" w:beforeAutospacing="1" w:after="100" w:afterAutospacing="1"/>
        <w:jc w:val="left"/>
      </w:pPr>
      <w:r>
        <w:t>   </w:t>
      </w:r>
    </w:p>
    <w:p w:rsidR="001F4A93" w:rsidRDefault="001F4A93">
      <w:pPr>
        <w:spacing w:before="0"/>
        <w:jc w:val="left"/>
      </w:pPr>
      <w:r>
        <w:br w:type="page"/>
      </w:r>
    </w:p>
    <w:p w:rsidR="00755DB2" w:rsidRDefault="00755DB2" w:rsidP="00755DB2">
      <w:pPr>
        <w:pStyle w:val="Subdocument"/>
      </w:pPr>
      <w:bookmarkStart w:id="293" w:name="_Ref470160818"/>
      <w:bookmarkStart w:id="294" w:name="_Toc27655824"/>
      <w:r w:rsidRPr="00570F3A">
        <w:t>—Agreement to Cash Out Annual Leave</w:t>
      </w:r>
      <w:bookmarkEnd w:id="293"/>
      <w:bookmarkEnd w:id="294"/>
    </w:p>
    <w:p w:rsidR="00F0012A" w:rsidRPr="00F0012A" w:rsidRDefault="00F0012A" w:rsidP="00F0012A">
      <w:pPr>
        <w:pStyle w:val="History"/>
      </w:pPr>
      <w:r w:rsidRPr="00EB1324">
        <w:t>[</w:t>
      </w:r>
      <w:r>
        <w:t>Schedule E</w:t>
      </w:r>
      <w:r w:rsidRPr="00EB1324">
        <w:t xml:space="preserve"> inserted by </w:t>
      </w:r>
      <w:hyperlink r:id="rId336" w:history="1">
        <w:r w:rsidRPr="00EB1324">
          <w:rPr>
            <w:rStyle w:val="Hyperlink"/>
          </w:rPr>
          <w:t>PR588747</w:t>
        </w:r>
      </w:hyperlink>
      <w:r w:rsidR="001F4A93">
        <w:t xml:space="preserve"> </w:t>
      </w:r>
      <w:proofErr w:type="spellStart"/>
      <w:r w:rsidRPr="00EB1324">
        <w:t>ppc</w:t>
      </w:r>
      <w:proofErr w:type="spellEnd"/>
      <w:r w:rsidRPr="00EB1324">
        <w:t xml:space="preserve"> 20Dec16]</w:t>
      </w:r>
    </w:p>
    <w:p w:rsidR="00495629" w:rsidRPr="006C7CDF" w:rsidRDefault="00495629" w:rsidP="00495629">
      <w:pPr>
        <w:pStyle w:val="note"/>
        <w:rPr>
          <w:lang w:val="en-US" w:eastAsia="en-US"/>
        </w:rPr>
      </w:pPr>
      <w:r>
        <w:rPr>
          <w:lang w:val="en-US" w:eastAsia="en-US"/>
        </w:rPr>
        <w:t xml:space="preserve">Link to PDF copy of </w:t>
      </w:r>
      <w:hyperlink r:id="rId337" w:history="1">
        <w:r>
          <w:rPr>
            <w:rStyle w:val="Hyperlink"/>
            <w:lang w:val="en-US" w:eastAsia="en-US"/>
          </w:rPr>
          <w:t>Agreement to Cash Out Annual Leave</w:t>
        </w:r>
      </w:hyperlink>
      <w:r w:rsidRPr="006C7CDF">
        <w:rPr>
          <w:lang w:val="en-US" w:eastAsia="en-US"/>
        </w:rPr>
        <w:t>.</w:t>
      </w:r>
    </w:p>
    <w:p w:rsidR="00755DB2" w:rsidRDefault="00755DB2" w:rsidP="00755DB2">
      <w:pPr>
        <w:spacing w:before="100" w:beforeAutospacing="1" w:after="100" w:afterAutospacing="1"/>
        <w:jc w:val="left"/>
      </w:pPr>
    </w:p>
    <w:p w:rsidR="00755DB2" w:rsidRPr="00570F3A" w:rsidRDefault="00755DB2" w:rsidP="00755DB2">
      <w:pPr>
        <w:spacing w:before="100" w:beforeAutospacing="1" w:after="100" w:afterAutospacing="1"/>
        <w:jc w:val="left"/>
      </w:pPr>
      <w:r w:rsidRPr="00570F3A">
        <w:t>Name of employee: _____________________________________________</w:t>
      </w:r>
    </w:p>
    <w:p w:rsidR="00755DB2" w:rsidRPr="00570F3A" w:rsidRDefault="00755DB2" w:rsidP="00755DB2">
      <w:pPr>
        <w:spacing w:before="100" w:beforeAutospacing="1" w:after="100" w:afterAutospacing="1"/>
        <w:jc w:val="left"/>
      </w:pPr>
      <w:r w:rsidRPr="00570F3A">
        <w:t>Name of employer: _____________________________________________</w:t>
      </w:r>
    </w:p>
    <w:p w:rsidR="00755DB2" w:rsidRPr="00570F3A" w:rsidRDefault="00755DB2" w:rsidP="00755DB2">
      <w:pPr>
        <w:spacing w:before="100" w:beforeAutospacing="1" w:after="100" w:afterAutospacing="1"/>
        <w:jc w:val="left"/>
      </w:pPr>
    </w:p>
    <w:p w:rsidR="00755DB2" w:rsidRPr="00570F3A" w:rsidRDefault="00755DB2" w:rsidP="00755DB2">
      <w:pPr>
        <w:spacing w:before="100" w:beforeAutospacing="1" w:after="100" w:afterAutospacing="1"/>
        <w:jc w:val="left"/>
      </w:pPr>
      <w:r w:rsidRPr="00570F3A">
        <w:rPr>
          <w:b/>
          <w:bCs/>
        </w:rPr>
        <w:t>The employer and employee agree to the employee cashing out a particular amount of the employee’s accrued paid annual leave:</w:t>
      </w:r>
    </w:p>
    <w:p w:rsidR="00755DB2" w:rsidRPr="00570F3A" w:rsidRDefault="00755DB2" w:rsidP="00755DB2">
      <w:pPr>
        <w:spacing w:before="100" w:beforeAutospacing="1" w:after="100" w:afterAutospacing="1"/>
        <w:jc w:val="left"/>
      </w:pPr>
      <w:r w:rsidRPr="00570F3A">
        <w:t>The amount of leave to be cashed out is: ____ hours/days</w:t>
      </w:r>
    </w:p>
    <w:p w:rsidR="00755DB2" w:rsidRPr="00570F3A" w:rsidRDefault="00755DB2" w:rsidP="00755DB2">
      <w:pPr>
        <w:spacing w:before="100" w:beforeAutospacing="1" w:after="100" w:afterAutospacing="1"/>
        <w:jc w:val="left"/>
      </w:pPr>
      <w:r w:rsidRPr="00570F3A">
        <w:t>The payment to be made to the employee for the leave is: $_______ subject to deduction of income tax/after deduction of income tax (strike out where not applicable)</w:t>
      </w:r>
    </w:p>
    <w:p w:rsidR="00755DB2" w:rsidRPr="00570F3A" w:rsidRDefault="00755DB2" w:rsidP="00755DB2">
      <w:pPr>
        <w:spacing w:before="100" w:beforeAutospacing="1" w:after="100" w:afterAutospacing="1"/>
        <w:jc w:val="left"/>
      </w:pPr>
      <w:r w:rsidRPr="00570F3A">
        <w:t>The payment will be made to the employee on: ___/___/20___</w:t>
      </w:r>
    </w:p>
    <w:p w:rsidR="00755DB2" w:rsidRPr="00570F3A" w:rsidRDefault="00755DB2" w:rsidP="00755DB2">
      <w:pPr>
        <w:spacing w:before="100" w:beforeAutospacing="1" w:after="100" w:afterAutospacing="1"/>
        <w:jc w:val="left"/>
      </w:pPr>
    </w:p>
    <w:p w:rsidR="00755DB2" w:rsidRPr="00570F3A" w:rsidRDefault="00755DB2" w:rsidP="00755DB2">
      <w:pPr>
        <w:spacing w:before="100" w:beforeAutospacing="1" w:after="100" w:afterAutospacing="1"/>
        <w:jc w:val="left"/>
      </w:pPr>
      <w:r w:rsidRPr="00570F3A">
        <w:t>Signature of employee: ________________________________________</w:t>
      </w:r>
    </w:p>
    <w:p w:rsidR="00755DB2" w:rsidRPr="00570F3A" w:rsidRDefault="00755DB2" w:rsidP="00755DB2">
      <w:pPr>
        <w:spacing w:before="100" w:beforeAutospacing="1" w:after="100" w:afterAutospacing="1"/>
        <w:jc w:val="left"/>
      </w:pPr>
      <w:r w:rsidRPr="00570F3A">
        <w:t>Date signed: ___/___/20___</w:t>
      </w:r>
    </w:p>
    <w:p w:rsidR="00755DB2" w:rsidRPr="00570F3A" w:rsidRDefault="00755DB2" w:rsidP="00755DB2">
      <w:pPr>
        <w:spacing w:before="100" w:beforeAutospacing="1" w:after="100" w:afterAutospacing="1"/>
        <w:jc w:val="left"/>
      </w:pPr>
    </w:p>
    <w:p w:rsidR="00755DB2" w:rsidRPr="00570F3A" w:rsidRDefault="00755DB2" w:rsidP="00755DB2">
      <w:pPr>
        <w:spacing w:before="100" w:beforeAutospacing="1" w:after="100" w:afterAutospacing="1"/>
        <w:jc w:val="left"/>
      </w:pPr>
      <w:r w:rsidRPr="00570F3A">
        <w:t>Name of employer</w:t>
      </w:r>
      <w:r>
        <w:t xml:space="preserve"> </w:t>
      </w:r>
      <w:r w:rsidRPr="00570F3A">
        <w:t>representative: ________________________________________</w:t>
      </w:r>
    </w:p>
    <w:p w:rsidR="00755DB2" w:rsidRPr="00570F3A" w:rsidRDefault="00755DB2" w:rsidP="00755DB2">
      <w:pPr>
        <w:spacing w:before="100" w:beforeAutospacing="1" w:after="100" w:afterAutospacing="1"/>
        <w:jc w:val="left"/>
      </w:pPr>
      <w:r w:rsidRPr="00570F3A">
        <w:t>Signature of employer</w:t>
      </w:r>
      <w:r>
        <w:t xml:space="preserve"> </w:t>
      </w:r>
      <w:r w:rsidRPr="00570F3A">
        <w:t>representative: ________________________________________</w:t>
      </w:r>
    </w:p>
    <w:p w:rsidR="00755DB2" w:rsidRDefault="00755DB2" w:rsidP="00755DB2">
      <w:pPr>
        <w:spacing w:before="100" w:beforeAutospacing="1" w:after="100" w:afterAutospacing="1"/>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ED1BDB" w:rsidRPr="00570F3A" w:rsidTr="00181482">
        <w:tc>
          <w:tcPr>
            <w:tcW w:w="8794" w:type="dxa"/>
            <w:tcBorders>
              <w:top w:val="single" w:sz="4" w:space="0" w:color="auto"/>
              <w:left w:val="single" w:sz="4" w:space="0" w:color="auto"/>
              <w:bottom w:val="single" w:sz="4" w:space="0" w:color="auto"/>
              <w:right w:val="single" w:sz="4" w:space="0" w:color="auto"/>
            </w:tcBorders>
          </w:tcPr>
          <w:p w:rsidR="00ED1BDB" w:rsidRPr="00570F3A" w:rsidRDefault="00ED1BDB" w:rsidP="00181482">
            <w:pPr>
              <w:spacing w:before="100" w:beforeAutospacing="1" w:after="100" w:afterAutospacing="1"/>
              <w:rPr>
                <w:i/>
              </w:rPr>
            </w:pPr>
            <w:r w:rsidRPr="00570F3A">
              <w:rPr>
                <w:i/>
              </w:rPr>
              <w:t>Include if the employee is under 18 years of age:</w:t>
            </w:r>
          </w:p>
          <w:p w:rsidR="00ED1BDB" w:rsidRPr="00570F3A" w:rsidRDefault="00ED1BDB" w:rsidP="00181482">
            <w:pPr>
              <w:spacing w:before="100" w:beforeAutospacing="1" w:after="100" w:afterAutospacing="1"/>
              <w:rPr>
                <w:b/>
              </w:rPr>
            </w:pPr>
          </w:p>
          <w:p w:rsidR="00ED1BDB" w:rsidRPr="00570F3A" w:rsidRDefault="00ED1BDB" w:rsidP="00181482">
            <w:pPr>
              <w:spacing w:before="100" w:beforeAutospacing="1" w:after="100" w:afterAutospacing="1"/>
            </w:pPr>
            <w:r w:rsidRPr="00570F3A">
              <w:t>Name of parent/guardian: ________________________________________</w:t>
            </w:r>
          </w:p>
          <w:p w:rsidR="00ED1BDB" w:rsidRPr="00570F3A" w:rsidRDefault="00ED1BDB" w:rsidP="00181482">
            <w:pPr>
              <w:spacing w:before="100" w:beforeAutospacing="1" w:after="100" w:afterAutospacing="1"/>
            </w:pPr>
            <w:r w:rsidRPr="00570F3A">
              <w:t>Signature of parent/guardian: ________________________________________</w:t>
            </w:r>
          </w:p>
          <w:p w:rsidR="00ED1BDB" w:rsidRPr="00570F3A" w:rsidRDefault="00ED1BDB" w:rsidP="00181482">
            <w:pPr>
              <w:spacing w:before="100" w:beforeAutospacing="1" w:after="100" w:afterAutospacing="1"/>
              <w:rPr>
                <w:i/>
              </w:rPr>
            </w:pPr>
            <w:r w:rsidRPr="00570F3A">
              <w:t>Date signed: ___/___/20___</w:t>
            </w:r>
          </w:p>
        </w:tc>
      </w:tr>
    </w:tbl>
    <w:p w:rsidR="00ED1BDB" w:rsidRPr="00570F3A" w:rsidRDefault="003F4676" w:rsidP="00755DB2">
      <w:pPr>
        <w:spacing w:before="100" w:beforeAutospacing="1" w:after="100" w:afterAutospacing="1"/>
        <w:jc w:val="left"/>
      </w:pPr>
      <w:r>
        <w:t>   </w:t>
      </w:r>
    </w:p>
    <w:sectPr w:rsidR="00ED1BDB" w:rsidRPr="00570F3A" w:rsidSect="009F3FAA">
      <w:headerReference w:type="even" r:id="rId338"/>
      <w:headerReference w:type="default" r:id="rId339"/>
      <w:footerReference w:type="even" r:id="rId340"/>
      <w:footerReference w:type="default" r:id="rId341"/>
      <w:headerReference w:type="first" r:id="rId342"/>
      <w:footerReference w:type="first" r:id="rId343"/>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676" w:rsidRDefault="003F4676">
      <w:r>
        <w:separator/>
      </w:r>
    </w:p>
    <w:p w:rsidR="003F4676" w:rsidRDefault="003F4676"/>
  </w:endnote>
  <w:endnote w:type="continuationSeparator" w:id="0">
    <w:p w:rsidR="003F4676" w:rsidRDefault="003F4676">
      <w:r>
        <w:continuationSeparator/>
      </w:r>
    </w:p>
    <w:p w:rsidR="003F4676" w:rsidRDefault="003F46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676" w:rsidRPr="003C7CAC" w:rsidRDefault="003F4676" w:rsidP="003C7CAC">
    <w:pPr>
      <w:pStyle w:val="Footer"/>
      <w:spacing w:before="0"/>
      <w:ind w:left="-284"/>
      <w:rPr>
        <w:rStyle w:val="PageNumber"/>
        <w:sz w:val="22"/>
      </w:rPr>
    </w:pPr>
  </w:p>
  <w:p w:rsidR="003F4676" w:rsidRPr="007B3BB9" w:rsidRDefault="003F4676" w:rsidP="009F792B">
    <w:pPr>
      <w:pStyle w:val="Footer"/>
      <w:tabs>
        <w:tab w:val="clear" w:pos="4153"/>
        <w:tab w:val="center" w:pos="4500"/>
      </w:tabs>
      <w:spacing w:before="0"/>
      <w:ind w:left="-284"/>
      <w:jc w:val="left"/>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210107">
      <w:rPr>
        <w:rStyle w:val="PageNumber"/>
        <w:b/>
        <w:noProof/>
        <w:sz w:val="22"/>
      </w:rPr>
      <w:t>2</w:t>
    </w:r>
    <w:r w:rsidRPr="00C30A8D">
      <w:rPr>
        <w:rStyle w:val="PageNumber"/>
        <w:b/>
        <w:sz w:val="22"/>
      </w:rPr>
      <w:fldChar w:fldCharType="end"/>
    </w:r>
    <w:r w:rsidRPr="009F792B">
      <w:rPr>
        <w:rStyle w:val="PageNumber"/>
        <w:b/>
        <w:sz w:val="22"/>
        <w:szCs w:val="22"/>
      </w:rPr>
      <w:t xml:space="preserve"> </w:t>
    </w:r>
    <w:r>
      <w:rPr>
        <w:rStyle w:val="PageNumber"/>
        <w:b/>
        <w:sz w:val="22"/>
        <w:szCs w:val="22"/>
      </w:rPr>
      <w:tab/>
      <w:t>MA000086</w:t>
    </w:r>
    <w:r>
      <w:rPr>
        <w:rStyle w:val="PageNumber"/>
        <w:b/>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676" w:rsidRPr="003C7CAC" w:rsidRDefault="003F4676" w:rsidP="00C30A8D">
    <w:pPr>
      <w:pStyle w:val="Footer"/>
      <w:spacing w:before="0"/>
      <w:ind w:right="-284"/>
      <w:jc w:val="right"/>
      <w:rPr>
        <w:rStyle w:val="PageNumber"/>
        <w:sz w:val="22"/>
        <w:szCs w:val="22"/>
      </w:rPr>
    </w:pPr>
  </w:p>
  <w:p w:rsidR="003F4676" w:rsidRPr="007B3BB9" w:rsidRDefault="003F4676" w:rsidP="009F792B">
    <w:pPr>
      <w:pStyle w:val="Footer"/>
      <w:tabs>
        <w:tab w:val="clear" w:pos="4153"/>
        <w:tab w:val="clear" w:pos="8306"/>
        <w:tab w:val="center" w:pos="4500"/>
        <w:tab w:val="right" w:pos="9360"/>
      </w:tabs>
      <w:spacing w:before="0"/>
      <w:ind w:right="-284"/>
      <w:jc w:val="right"/>
      <w:rPr>
        <w:b/>
        <w:sz w:val="22"/>
        <w:szCs w:val="22"/>
      </w:rPr>
    </w:pPr>
    <w:r>
      <w:rPr>
        <w:rStyle w:val="PageNumber"/>
        <w:b/>
        <w:sz w:val="22"/>
        <w:szCs w:val="22"/>
      </w:rPr>
      <w:tab/>
      <w:t xml:space="preserve">MA000086 </w:t>
    </w:r>
    <w:r w:rsidRPr="009F792B">
      <w:rPr>
        <w:rStyle w:val="PageNumber"/>
        <w:b/>
        <w:sz w:val="22"/>
        <w:szCs w:val="22"/>
      </w:rPr>
      <w:t>This award does not come into force until 1 January 2010</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25</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676" w:rsidRDefault="003F4676" w:rsidP="009F792B">
    <w:pPr>
      <w:pStyle w:val="Footer"/>
      <w:tabs>
        <w:tab w:val="clear" w:pos="4153"/>
        <w:tab w:val="clear" w:pos="8306"/>
        <w:tab w:val="center" w:pos="4500"/>
        <w:tab w:val="right" w:pos="9360"/>
      </w:tabs>
      <w:spacing w:before="0"/>
      <w:ind w:right="-284"/>
      <w:jc w:val="right"/>
      <w:rPr>
        <w:rStyle w:val="PageNumber"/>
        <w:b/>
        <w:sz w:val="22"/>
        <w:szCs w:val="22"/>
      </w:rPr>
    </w:pPr>
  </w:p>
  <w:p w:rsidR="003F4676" w:rsidRPr="007B3BB9" w:rsidRDefault="003F4676" w:rsidP="009F792B">
    <w:pPr>
      <w:pStyle w:val="Footer"/>
      <w:tabs>
        <w:tab w:val="clear" w:pos="4153"/>
        <w:tab w:val="clear" w:pos="8306"/>
        <w:tab w:val="center" w:pos="4500"/>
        <w:tab w:val="right" w:pos="9360"/>
      </w:tabs>
      <w:spacing w:before="0"/>
      <w:ind w:right="-284"/>
      <w:jc w:val="right"/>
      <w:rPr>
        <w:b/>
        <w:sz w:val="22"/>
        <w:szCs w:val="22"/>
      </w:rPr>
    </w:pPr>
    <w:r>
      <w:rPr>
        <w:rStyle w:val="PageNumber"/>
        <w:b/>
        <w:sz w:val="22"/>
        <w:szCs w:val="22"/>
      </w:rPr>
      <w:tab/>
      <w:t>MA000086</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210107">
      <w:rPr>
        <w:rStyle w:val="PageNumber"/>
        <w:b/>
        <w:noProof/>
        <w:sz w:val="22"/>
        <w:szCs w:val="22"/>
      </w:rPr>
      <w:t>1</w:t>
    </w:r>
    <w:r w:rsidRPr="00EC785D">
      <w:rPr>
        <w:rStyle w:val="PageNumber"/>
        <w:b/>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676" w:rsidRPr="003C7CAC" w:rsidRDefault="003F4676" w:rsidP="003C7CAC">
    <w:pPr>
      <w:pStyle w:val="Footer"/>
      <w:spacing w:before="0"/>
      <w:ind w:left="-284"/>
      <w:rPr>
        <w:rStyle w:val="PageNumber"/>
        <w:sz w:val="22"/>
      </w:rPr>
    </w:pPr>
  </w:p>
  <w:p w:rsidR="003F4676" w:rsidRPr="007B3BB9" w:rsidRDefault="003F4676" w:rsidP="009F792B">
    <w:pPr>
      <w:pStyle w:val="Footer"/>
      <w:tabs>
        <w:tab w:val="clear" w:pos="4153"/>
        <w:tab w:val="center" w:pos="4500"/>
      </w:tabs>
      <w:spacing w:before="0"/>
      <w:ind w:left="-284"/>
      <w:jc w:val="left"/>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210107">
      <w:rPr>
        <w:rStyle w:val="PageNumber"/>
        <w:b/>
        <w:noProof/>
        <w:sz w:val="22"/>
      </w:rPr>
      <w:t>44</w:t>
    </w:r>
    <w:r w:rsidRPr="00C30A8D">
      <w:rPr>
        <w:rStyle w:val="PageNumber"/>
        <w:b/>
        <w:sz w:val="22"/>
      </w:rPr>
      <w:fldChar w:fldCharType="end"/>
    </w:r>
    <w:r w:rsidRPr="009F792B">
      <w:rPr>
        <w:rStyle w:val="PageNumber"/>
        <w:b/>
        <w:sz w:val="22"/>
        <w:szCs w:val="22"/>
      </w:rPr>
      <w:t xml:space="preserve"> </w:t>
    </w:r>
    <w:r>
      <w:rPr>
        <w:rStyle w:val="PageNumber"/>
        <w:b/>
        <w:sz w:val="22"/>
        <w:szCs w:val="22"/>
      </w:rPr>
      <w:tab/>
      <w:t>MA000086</w:t>
    </w:r>
    <w:r>
      <w:rPr>
        <w:rStyle w:val="PageNumber"/>
        <w:b/>
        <w:sz w:val="22"/>
        <w:szCs w:val="22"/>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676" w:rsidRPr="003C7CAC" w:rsidRDefault="003F4676" w:rsidP="00C30A8D">
    <w:pPr>
      <w:pStyle w:val="Footer"/>
      <w:spacing w:before="0"/>
      <w:ind w:right="-284"/>
      <w:jc w:val="right"/>
      <w:rPr>
        <w:rStyle w:val="PageNumber"/>
        <w:sz w:val="22"/>
        <w:szCs w:val="22"/>
      </w:rPr>
    </w:pPr>
  </w:p>
  <w:p w:rsidR="003F4676" w:rsidRPr="007B3BB9" w:rsidRDefault="003F4676" w:rsidP="009F792B">
    <w:pPr>
      <w:pStyle w:val="Footer"/>
      <w:tabs>
        <w:tab w:val="clear" w:pos="4153"/>
        <w:tab w:val="clear" w:pos="8306"/>
        <w:tab w:val="center" w:pos="4500"/>
        <w:tab w:val="right" w:pos="9360"/>
      </w:tabs>
      <w:spacing w:before="0"/>
      <w:ind w:right="-284"/>
      <w:jc w:val="right"/>
      <w:rPr>
        <w:b/>
        <w:sz w:val="22"/>
        <w:szCs w:val="22"/>
      </w:rPr>
    </w:pPr>
    <w:r>
      <w:rPr>
        <w:rStyle w:val="PageNumber"/>
        <w:b/>
        <w:sz w:val="22"/>
        <w:szCs w:val="22"/>
      </w:rPr>
      <w:tab/>
      <w:t>MA000086</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210107">
      <w:rPr>
        <w:rStyle w:val="PageNumber"/>
        <w:b/>
        <w:noProof/>
        <w:sz w:val="22"/>
        <w:szCs w:val="22"/>
      </w:rPr>
      <w:t>45</w:t>
    </w:r>
    <w:r w:rsidRPr="00EC785D">
      <w:rPr>
        <w:rStyle w:val="PageNumber"/>
        <w:b/>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676" w:rsidRDefault="003F4676" w:rsidP="009F792B">
    <w:pPr>
      <w:pStyle w:val="Footer"/>
      <w:tabs>
        <w:tab w:val="clear" w:pos="4153"/>
        <w:tab w:val="clear" w:pos="8306"/>
        <w:tab w:val="center" w:pos="4500"/>
        <w:tab w:val="right" w:pos="9360"/>
      </w:tabs>
      <w:spacing w:before="0"/>
      <w:ind w:right="-284"/>
      <w:jc w:val="right"/>
      <w:rPr>
        <w:rStyle w:val="PageNumber"/>
        <w:b/>
        <w:sz w:val="22"/>
        <w:szCs w:val="22"/>
      </w:rPr>
    </w:pPr>
  </w:p>
  <w:p w:rsidR="003F4676" w:rsidRPr="00CB5120" w:rsidRDefault="003F4676" w:rsidP="00CB5120">
    <w:pPr>
      <w:pStyle w:val="Footer"/>
      <w:tabs>
        <w:tab w:val="clear" w:pos="4153"/>
        <w:tab w:val="clear" w:pos="8306"/>
        <w:tab w:val="center" w:pos="4500"/>
      </w:tabs>
      <w:spacing w:before="0"/>
      <w:ind w:left="-284"/>
      <w:jc w:val="left"/>
      <w:rPr>
        <w:b/>
        <w:sz w:val="22"/>
        <w:szCs w:val="22"/>
      </w:rPr>
    </w:pPr>
    <w:r w:rsidRPr="0095752C">
      <w:rPr>
        <w:rStyle w:val="PageNumber"/>
        <w:b/>
        <w:sz w:val="22"/>
        <w:szCs w:val="22"/>
      </w:rPr>
      <w:fldChar w:fldCharType="begin"/>
    </w:r>
    <w:r w:rsidRPr="0095752C">
      <w:rPr>
        <w:rStyle w:val="PageNumber"/>
        <w:b/>
        <w:sz w:val="22"/>
        <w:szCs w:val="22"/>
      </w:rPr>
      <w:instrText xml:space="preserve"> PAGE </w:instrText>
    </w:r>
    <w:r w:rsidRPr="0095752C">
      <w:rPr>
        <w:rStyle w:val="PageNumber"/>
        <w:b/>
        <w:sz w:val="22"/>
        <w:szCs w:val="22"/>
      </w:rPr>
      <w:fldChar w:fldCharType="separate"/>
    </w:r>
    <w:r w:rsidR="00210107">
      <w:rPr>
        <w:rStyle w:val="PageNumber"/>
        <w:b/>
        <w:noProof/>
        <w:sz w:val="22"/>
        <w:szCs w:val="22"/>
      </w:rPr>
      <w:t>3</w:t>
    </w:r>
    <w:r w:rsidRPr="0095752C">
      <w:rPr>
        <w:rStyle w:val="PageNumber"/>
        <w:b/>
        <w:sz w:val="22"/>
        <w:szCs w:val="22"/>
      </w:rPr>
      <w:fldChar w:fldCharType="end"/>
    </w:r>
    <w:r>
      <w:rPr>
        <w:rStyle w:val="PageNumber"/>
        <w:b/>
        <w:sz w:val="22"/>
        <w:szCs w:val="22"/>
      </w:rPr>
      <w:tab/>
      <w:t>MA000086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676" w:rsidRDefault="003F4676">
      <w:r>
        <w:separator/>
      </w:r>
    </w:p>
    <w:p w:rsidR="003F4676" w:rsidRDefault="003F4676"/>
  </w:footnote>
  <w:footnote w:type="continuationSeparator" w:id="0">
    <w:p w:rsidR="003F4676" w:rsidRDefault="003F4676">
      <w:r>
        <w:continuationSeparator/>
      </w:r>
    </w:p>
    <w:p w:rsidR="003F4676" w:rsidRDefault="003F46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676" w:rsidRDefault="003F4676" w:rsidP="00D10B26">
    <w:pPr>
      <w:spacing w:before="0"/>
      <w:jc w:val="center"/>
      <w:rPr>
        <w:b/>
        <w:sz w:val="20"/>
        <w:szCs w:val="20"/>
      </w:rPr>
    </w:pPr>
    <w:r w:rsidRPr="00D10B26">
      <w:rPr>
        <w:b/>
        <w:sz w:val="20"/>
        <w:szCs w:val="20"/>
      </w:rPr>
      <w:t>Maritime Offshore Oil and Gas Award 2010</w:t>
    </w:r>
  </w:p>
  <w:p w:rsidR="003F4676" w:rsidRPr="00D10B26" w:rsidRDefault="003F4676" w:rsidP="00D10B26">
    <w:pPr>
      <w:spacing w:before="0"/>
      <w:jc w:val="center"/>
      <w:rPr>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676" w:rsidRDefault="003F4676" w:rsidP="00D10B26">
    <w:pPr>
      <w:spacing w:before="0"/>
      <w:jc w:val="center"/>
      <w:rPr>
        <w:b/>
        <w:sz w:val="20"/>
        <w:szCs w:val="20"/>
      </w:rPr>
    </w:pPr>
    <w:r w:rsidRPr="00D10B26">
      <w:rPr>
        <w:b/>
        <w:sz w:val="20"/>
        <w:szCs w:val="20"/>
      </w:rPr>
      <w:t>Maritime Offshore Oil and Gas Award 2010</w:t>
    </w:r>
  </w:p>
  <w:p w:rsidR="003F4676" w:rsidRDefault="003F4676" w:rsidP="00D10B26">
    <w:pPr>
      <w:spacing w:before="0"/>
      <w:jc w:val="center"/>
      <w:rPr>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676" w:rsidRDefault="003F4676" w:rsidP="00D10B26">
    <w:pPr>
      <w:spacing w:before="0"/>
      <w:jc w:val="center"/>
      <w:rPr>
        <w:b/>
        <w:sz w:val="20"/>
        <w:szCs w:val="20"/>
      </w:rPr>
    </w:pPr>
    <w:r w:rsidRPr="00D10B26">
      <w:rPr>
        <w:b/>
        <w:sz w:val="20"/>
        <w:szCs w:val="20"/>
      </w:rPr>
      <w:t>Maritime Offshore Oil and Gas Award 2010</w:t>
    </w:r>
  </w:p>
  <w:p w:rsidR="003F4676" w:rsidRPr="00D10B26" w:rsidRDefault="003F4676" w:rsidP="00D10B26">
    <w:pPr>
      <w:spacing w:before="0"/>
      <w:jc w:val="center"/>
      <w:rPr>
        <w:b/>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676" w:rsidRDefault="003F4676" w:rsidP="00D10B26">
    <w:pPr>
      <w:spacing w:before="0"/>
      <w:jc w:val="center"/>
      <w:rPr>
        <w:b/>
        <w:sz w:val="20"/>
        <w:szCs w:val="20"/>
      </w:rPr>
    </w:pPr>
    <w:r w:rsidRPr="00D10B26">
      <w:rPr>
        <w:b/>
        <w:sz w:val="20"/>
        <w:szCs w:val="20"/>
      </w:rPr>
      <w:t>Maritime Offshore Oil and Gas Award 2010</w:t>
    </w:r>
  </w:p>
  <w:p w:rsidR="003F4676" w:rsidRDefault="003F4676" w:rsidP="00D10B26">
    <w:pPr>
      <w:spacing w:before="0"/>
      <w:jc w:val="center"/>
      <w:rPr>
        <w:b/>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676" w:rsidRDefault="003F4676" w:rsidP="00D10B26">
    <w:pPr>
      <w:spacing w:before="0"/>
      <w:jc w:val="center"/>
      <w:rPr>
        <w:b/>
        <w:sz w:val="20"/>
        <w:szCs w:val="20"/>
      </w:rPr>
    </w:pPr>
    <w:r w:rsidRPr="00D10B26">
      <w:rPr>
        <w:b/>
        <w:sz w:val="20"/>
        <w:szCs w:val="20"/>
      </w:rPr>
      <w:t>Maritime Offshore Oil and Gas Award 2010</w:t>
    </w:r>
  </w:p>
  <w:p w:rsidR="003F4676" w:rsidRPr="00D10B26" w:rsidRDefault="003F4676" w:rsidP="00D10B26">
    <w:pPr>
      <w:spacing w:before="0"/>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C8982E28"/>
    <w:lvl w:ilvl="0">
      <w:start w:val="1"/>
      <w:numFmt w:val="decimal"/>
      <w:pStyle w:val="NumberedPara"/>
      <w:lvlText w:val="[%1]"/>
      <w:lvlJc w:val="left"/>
      <w:pPr>
        <w:tabs>
          <w:tab w:val="num" w:pos="737"/>
        </w:tabs>
        <w:ind w:left="0" w:firstLine="0"/>
      </w:pPr>
      <w:rPr>
        <w:rFonts w:hint="default"/>
        <w:b/>
        <w:i w:val="0"/>
        <w:sz w:val="24"/>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A765FFA"/>
    <w:multiLevelType w:val="multilevel"/>
    <w:tmpl w:val="2954FB66"/>
    <w:lvl w:ilvl="0">
      <w:start w:val="1"/>
      <w:numFmt w:val="none"/>
      <w:pStyle w:val="ABLDef1"/>
      <w:lvlText w:val="%1"/>
      <w:lvlJc w:val="left"/>
      <w:pPr>
        <w:tabs>
          <w:tab w:val="num" w:pos="720"/>
        </w:tabs>
        <w:ind w:left="720" w:hanging="720"/>
      </w:pPr>
      <w:rPr>
        <w:rFonts w:cs="Times New Roman" w:hint="default"/>
        <w:b/>
        <w:i w:val="0"/>
      </w:rPr>
    </w:lvl>
    <w:lvl w:ilvl="1">
      <w:start w:val="1"/>
      <w:numFmt w:val="lowerLetter"/>
      <w:pStyle w:val="ABLDef2"/>
      <w:lvlText w:val="(%1%2)"/>
      <w:lvlJc w:val="left"/>
      <w:pPr>
        <w:tabs>
          <w:tab w:val="num" w:pos="1440"/>
        </w:tabs>
        <w:ind w:left="1440" w:hanging="720"/>
      </w:pPr>
      <w:rPr>
        <w:rFonts w:cs="Times New Roman" w:hint="default"/>
        <w:b w:val="0"/>
        <w:i w:val="0"/>
      </w:rPr>
    </w:lvl>
    <w:lvl w:ilvl="2">
      <w:start w:val="1"/>
      <w:numFmt w:val="lowerRoman"/>
      <w:pStyle w:val="ABLDef3"/>
      <w:lvlText w:val="(%3)"/>
      <w:lvlJc w:val="left"/>
      <w:pPr>
        <w:tabs>
          <w:tab w:val="num" w:pos="2160"/>
        </w:tabs>
        <w:ind w:left="2160" w:hanging="720"/>
      </w:pPr>
      <w:rPr>
        <w:rFonts w:cs="Times New Roman" w:hint="default"/>
      </w:rPr>
    </w:lvl>
    <w:lvl w:ilvl="3">
      <w:start w:val="1"/>
      <w:numFmt w:val="upperLetter"/>
      <w:pStyle w:val="ABLDef4"/>
      <w:lvlText w:val="(%4)"/>
      <w:lvlJc w:val="left"/>
      <w:pPr>
        <w:tabs>
          <w:tab w:val="num" w:pos="2880"/>
        </w:tabs>
        <w:ind w:left="2880" w:hanging="720"/>
      </w:pPr>
      <w:rPr>
        <w:rFonts w:cs="Times New Roman" w:hint="default"/>
      </w:rPr>
    </w:lvl>
    <w:lvl w:ilvl="4">
      <w:start w:val="1"/>
      <w:numFmt w:val="upperLetter"/>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4"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5"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7"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2"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3"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5"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4D221E"/>
    <w:multiLevelType w:val="hybridMultilevel"/>
    <w:tmpl w:val="A41A2B36"/>
    <w:lvl w:ilvl="0" w:tplc="F1B4205A">
      <w:start w:val="1"/>
      <w:numFmt w:val="bullet"/>
      <w:lvlText w:val=""/>
      <w:lvlJc w:val="left"/>
      <w:pPr>
        <w:ind w:left="1778" w:hanging="360"/>
      </w:pPr>
      <w:rPr>
        <w:rFonts w:ascii="Symbol" w:hAnsi="Symbol" w:hint="default"/>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36"/>
  </w:num>
  <w:num w:numId="2">
    <w:abstractNumId w:val="35"/>
  </w:num>
  <w:num w:numId="3">
    <w:abstractNumId w:val="16"/>
  </w:num>
  <w:num w:numId="4">
    <w:abstractNumId w:val="30"/>
  </w:num>
  <w:num w:numId="5">
    <w:abstractNumId w:val="27"/>
  </w:num>
  <w:num w:numId="6">
    <w:abstractNumId w:val="11"/>
  </w:num>
  <w:num w:numId="7">
    <w:abstractNumId w:val="15"/>
  </w:num>
  <w:num w:numId="8">
    <w:abstractNumId w:val="7"/>
  </w:num>
  <w:num w:numId="9">
    <w:abstractNumId w:val="19"/>
  </w:num>
  <w:num w:numId="10">
    <w:abstractNumId w:val="6"/>
  </w:num>
  <w:num w:numId="11">
    <w:abstractNumId w:val="12"/>
  </w:num>
  <w:num w:numId="12">
    <w:abstractNumId w:val="12"/>
  </w:num>
  <w:num w:numId="13">
    <w:abstractNumId w:val="17"/>
  </w:num>
  <w:num w:numId="14">
    <w:abstractNumId w:val="21"/>
  </w:num>
  <w:num w:numId="15">
    <w:abstractNumId w:val="2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8"/>
  </w:num>
  <w:num w:numId="19">
    <w:abstractNumId w:val="22"/>
  </w:num>
  <w:num w:numId="20">
    <w:abstractNumId w:val="18"/>
  </w:num>
  <w:num w:numId="21">
    <w:abstractNumId w:val="34"/>
  </w:num>
  <w:num w:numId="22">
    <w:abstractNumId w:val="14"/>
  </w:num>
  <w:num w:numId="23">
    <w:abstractNumId w:val="20"/>
  </w:num>
  <w:num w:numId="24">
    <w:abstractNumId w:val="31"/>
  </w:num>
  <w:num w:numId="25">
    <w:abstractNumId w:val="29"/>
  </w:num>
  <w:num w:numId="26">
    <w:abstractNumId w:val="25"/>
  </w:num>
  <w:num w:numId="27">
    <w:abstractNumId w:val="32"/>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3"/>
  </w:num>
  <w:num w:numId="39">
    <w:abstractNumId w:val="13"/>
  </w:num>
  <w:num w:numId="40">
    <w:abstractNumId w:val="24"/>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37"/>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74F"/>
    <w:rsid w:val="000010ED"/>
    <w:rsid w:val="000013C4"/>
    <w:rsid w:val="00004FEF"/>
    <w:rsid w:val="00005D81"/>
    <w:rsid w:val="000077D3"/>
    <w:rsid w:val="00010473"/>
    <w:rsid w:val="00012510"/>
    <w:rsid w:val="000133F6"/>
    <w:rsid w:val="00013A39"/>
    <w:rsid w:val="00013C9C"/>
    <w:rsid w:val="00015A7D"/>
    <w:rsid w:val="0001683E"/>
    <w:rsid w:val="00017F8C"/>
    <w:rsid w:val="00017F96"/>
    <w:rsid w:val="000206BF"/>
    <w:rsid w:val="0002247F"/>
    <w:rsid w:val="00022877"/>
    <w:rsid w:val="00023142"/>
    <w:rsid w:val="000239C0"/>
    <w:rsid w:val="00023A94"/>
    <w:rsid w:val="00024536"/>
    <w:rsid w:val="0003076A"/>
    <w:rsid w:val="000307A6"/>
    <w:rsid w:val="000317C1"/>
    <w:rsid w:val="000323AD"/>
    <w:rsid w:val="0003297D"/>
    <w:rsid w:val="00032E5D"/>
    <w:rsid w:val="0003310D"/>
    <w:rsid w:val="00036406"/>
    <w:rsid w:val="00036E30"/>
    <w:rsid w:val="00036EA2"/>
    <w:rsid w:val="000373ED"/>
    <w:rsid w:val="000377FD"/>
    <w:rsid w:val="00043FAF"/>
    <w:rsid w:val="0004526C"/>
    <w:rsid w:val="0004792C"/>
    <w:rsid w:val="00047C62"/>
    <w:rsid w:val="0005231C"/>
    <w:rsid w:val="000525E6"/>
    <w:rsid w:val="00052C35"/>
    <w:rsid w:val="0005417E"/>
    <w:rsid w:val="00055435"/>
    <w:rsid w:val="00056475"/>
    <w:rsid w:val="0006020A"/>
    <w:rsid w:val="0006034C"/>
    <w:rsid w:val="00060DB0"/>
    <w:rsid w:val="000625F4"/>
    <w:rsid w:val="000626BE"/>
    <w:rsid w:val="00063433"/>
    <w:rsid w:val="00063981"/>
    <w:rsid w:val="00063CBE"/>
    <w:rsid w:val="00070D98"/>
    <w:rsid w:val="00071131"/>
    <w:rsid w:val="000743F2"/>
    <w:rsid w:val="00074F6E"/>
    <w:rsid w:val="00075A39"/>
    <w:rsid w:val="00076250"/>
    <w:rsid w:val="00082114"/>
    <w:rsid w:val="0008227F"/>
    <w:rsid w:val="000825A8"/>
    <w:rsid w:val="00083B3F"/>
    <w:rsid w:val="00084E11"/>
    <w:rsid w:val="00085E85"/>
    <w:rsid w:val="00086A71"/>
    <w:rsid w:val="00087B37"/>
    <w:rsid w:val="00090D40"/>
    <w:rsid w:val="00093EAA"/>
    <w:rsid w:val="00096F2A"/>
    <w:rsid w:val="000A2073"/>
    <w:rsid w:val="000A2994"/>
    <w:rsid w:val="000A408A"/>
    <w:rsid w:val="000A4A5A"/>
    <w:rsid w:val="000A4C0B"/>
    <w:rsid w:val="000A510D"/>
    <w:rsid w:val="000A5B4E"/>
    <w:rsid w:val="000A61EF"/>
    <w:rsid w:val="000A664C"/>
    <w:rsid w:val="000A7039"/>
    <w:rsid w:val="000B058B"/>
    <w:rsid w:val="000B089E"/>
    <w:rsid w:val="000B1E29"/>
    <w:rsid w:val="000B1FB7"/>
    <w:rsid w:val="000B302D"/>
    <w:rsid w:val="000B3374"/>
    <w:rsid w:val="000B5931"/>
    <w:rsid w:val="000C0B51"/>
    <w:rsid w:val="000C163B"/>
    <w:rsid w:val="000C1AB4"/>
    <w:rsid w:val="000C2120"/>
    <w:rsid w:val="000C55BA"/>
    <w:rsid w:val="000C59B2"/>
    <w:rsid w:val="000C6089"/>
    <w:rsid w:val="000C6504"/>
    <w:rsid w:val="000D44BE"/>
    <w:rsid w:val="000D44FA"/>
    <w:rsid w:val="000D4778"/>
    <w:rsid w:val="000D4BEF"/>
    <w:rsid w:val="000D700A"/>
    <w:rsid w:val="000E1D58"/>
    <w:rsid w:val="000E2549"/>
    <w:rsid w:val="000E4FFD"/>
    <w:rsid w:val="000E5221"/>
    <w:rsid w:val="000E5D55"/>
    <w:rsid w:val="000E659A"/>
    <w:rsid w:val="000E67EF"/>
    <w:rsid w:val="000E6C82"/>
    <w:rsid w:val="000E79DC"/>
    <w:rsid w:val="000F0F26"/>
    <w:rsid w:val="000F149A"/>
    <w:rsid w:val="000F275D"/>
    <w:rsid w:val="000F62A2"/>
    <w:rsid w:val="000F78AF"/>
    <w:rsid w:val="000F7FD9"/>
    <w:rsid w:val="00100EDE"/>
    <w:rsid w:val="0010253E"/>
    <w:rsid w:val="00103378"/>
    <w:rsid w:val="00103B61"/>
    <w:rsid w:val="00104378"/>
    <w:rsid w:val="00104E75"/>
    <w:rsid w:val="00106434"/>
    <w:rsid w:val="00110F3B"/>
    <w:rsid w:val="00111851"/>
    <w:rsid w:val="001131C7"/>
    <w:rsid w:val="001145EE"/>
    <w:rsid w:val="00114BFE"/>
    <w:rsid w:val="00115741"/>
    <w:rsid w:val="00117586"/>
    <w:rsid w:val="00117736"/>
    <w:rsid w:val="00120F62"/>
    <w:rsid w:val="00124015"/>
    <w:rsid w:val="0012458A"/>
    <w:rsid w:val="00126ACF"/>
    <w:rsid w:val="00132A47"/>
    <w:rsid w:val="00132C31"/>
    <w:rsid w:val="00133016"/>
    <w:rsid w:val="001335BA"/>
    <w:rsid w:val="00134688"/>
    <w:rsid w:val="001347A1"/>
    <w:rsid w:val="001359A2"/>
    <w:rsid w:val="001362D7"/>
    <w:rsid w:val="00140B21"/>
    <w:rsid w:val="00142AF3"/>
    <w:rsid w:val="00143FD7"/>
    <w:rsid w:val="00144D54"/>
    <w:rsid w:val="001474DC"/>
    <w:rsid w:val="001503B8"/>
    <w:rsid w:val="00151D05"/>
    <w:rsid w:val="0015239B"/>
    <w:rsid w:val="001526A7"/>
    <w:rsid w:val="00152791"/>
    <w:rsid w:val="0015288A"/>
    <w:rsid w:val="00154713"/>
    <w:rsid w:val="001558C0"/>
    <w:rsid w:val="00155B2A"/>
    <w:rsid w:val="001564CF"/>
    <w:rsid w:val="00157036"/>
    <w:rsid w:val="0015734F"/>
    <w:rsid w:val="00157F8A"/>
    <w:rsid w:val="0016050F"/>
    <w:rsid w:val="001609A3"/>
    <w:rsid w:val="00160AC4"/>
    <w:rsid w:val="00161561"/>
    <w:rsid w:val="00161F5E"/>
    <w:rsid w:val="00163C29"/>
    <w:rsid w:val="0016456A"/>
    <w:rsid w:val="00166DE8"/>
    <w:rsid w:val="001679E3"/>
    <w:rsid w:val="00172831"/>
    <w:rsid w:val="00173C83"/>
    <w:rsid w:val="00175479"/>
    <w:rsid w:val="0017633F"/>
    <w:rsid w:val="001800BF"/>
    <w:rsid w:val="00181482"/>
    <w:rsid w:val="001814BA"/>
    <w:rsid w:val="00181B02"/>
    <w:rsid w:val="0018386B"/>
    <w:rsid w:val="00185662"/>
    <w:rsid w:val="00185B50"/>
    <w:rsid w:val="001872C7"/>
    <w:rsid w:val="001877F8"/>
    <w:rsid w:val="001920E6"/>
    <w:rsid w:val="001941DF"/>
    <w:rsid w:val="00195158"/>
    <w:rsid w:val="001957EF"/>
    <w:rsid w:val="0019673D"/>
    <w:rsid w:val="00196C56"/>
    <w:rsid w:val="00196DFE"/>
    <w:rsid w:val="001971EE"/>
    <w:rsid w:val="001973FA"/>
    <w:rsid w:val="001A08C2"/>
    <w:rsid w:val="001A1554"/>
    <w:rsid w:val="001A2C47"/>
    <w:rsid w:val="001A3764"/>
    <w:rsid w:val="001A4109"/>
    <w:rsid w:val="001A46D2"/>
    <w:rsid w:val="001B341C"/>
    <w:rsid w:val="001B3FFA"/>
    <w:rsid w:val="001B525F"/>
    <w:rsid w:val="001B58CE"/>
    <w:rsid w:val="001B6070"/>
    <w:rsid w:val="001B6751"/>
    <w:rsid w:val="001C0714"/>
    <w:rsid w:val="001C0CC7"/>
    <w:rsid w:val="001C0D5D"/>
    <w:rsid w:val="001C4C78"/>
    <w:rsid w:val="001C5416"/>
    <w:rsid w:val="001C6769"/>
    <w:rsid w:val="001C77A6"/>
    <w:rsid w:val="001C7C13"/>
    <w:rsid w:val="001D2F7A"/>
    <w:rsid w:val="001D39E4"/>
    <w:rsid w:val="001D4EA8"/>
    <w:rsid w:val="001D6487"/>
    <w:rsid w:val="001D6E81"/>
    <w:rsid w:val="001D6E88"/>
    <w:rsid w:val="001E086A"/>
    <w:rsid w:val="001E12BA"/>
    <w:rsid w:val="001E4137"/>
    <w:rsid w:val="001E4966"/>
    <w:rsid w:val="001E5CA6"/>
    <w:rsid w:val="001E5E7F"/>
    <w:rsid w:val="001E6650"/>
    <w:rsid w:val="001E7133"/>
    <w:rsid w:val="001E795E"/>
    <w:rsid w:val="001F058D"/>
    <w:rsid w:val="001F1849"/>
    <w:rsid w:val="001F2056"/>
    <w:rsid w:val="001F24DE"/>
    <w:rsid w:val="001F2957"/>
    <w:rsid w:val="001F2A3B"/>
    <w:rsid w:val="001F4A93"/>
    <w:rsid w:val="001F4C02"/>
    <w:rsid w:val="001F66F7"/>
    <w:rsid w:val="001F6B70"/>
    <w:rsid w:val="002014FB"/>
    <w:rsid w:val="00202197"/>
    <w:rsid w:val="002022C0"/>
    <w:rsid w:val="002025FF"/>
    <w:rsid w:val="0020295A"/>
    <w:rsid w:val="00202E8D"/>
    <w:rsid w:val="00203CF9"/>
    <w:rsid w:val="00204334"/>
    <w:rsid w:val="00204E97"/>
    <w:rsid w:val="00206081"/>
    <w:rsid w:val="0020622D"/>
    <w:rsid w:val="00206863"/>
    <w:rsid w:val="00207010"/>
    <w:rsid w:val="00210107"/>
    <w:rsid w:val="00211561"/>
    <w:rsid w:val="00212334"/>
    <w:rsid w:val="00212D83"/>
    <w:rsid w:val="00214F7D"/>
    <w:rsid w:val="00216B13"/>
    <w:rsid w:val="002210FC"/>
    <w:rsid w:val="002231C2"/>
    <w:rsid w:val="0022322A"/>
    <w:rsid w:val="0022561B"/>
    <w:rsid w:val="00226434"/>
    <w:rsid w:val="00226509"/>
    <w:rsid w:val="002279A3"/>
    <w:rsid w:val="00230A81"/>
    <w:rsid w:val="00230AFD"/>
    <w:rsid w:val="002346ED"/>
    <w:rsid w:val="002350F3"/>
    <w:rsid w:val="00240BB2"/>
    <w:rsid w:val="0024124F"/>
    <w:rsid w:val="00241329"/>
    <w:rsid w:val="00242570"/>
    <w:rsid w:val="002427CC"/>
    <w:rsid w:val="00243943"/>
    <w:rsid w:val="002444BD"/>
    <w:rsid w:val="00247B21"/>
    <w:rsid w:val="00251086"/>
    <w:rsid w:val="00253B4E"/>
    <w:rsid w:val="0025459F"/>
    <w:rsid w:val="0025461A"/>
    <w:rsid w:val="002548B1"/>
    <w:rsid w:val="00254E13"/>
    <w:rsid w:val="00255043"/>
    <w:rsid w:val="00255928"/>
    <w:rsid w:val="00255D09"/>
    <w:rsid w:val="0025675E"/>
    <w:rsid w:val="00256C86"/>
    <w:rsid w:val="00257494"/>
    <w:rsid w:val="00257AC1"/>
    <w:rsid w:val="0026032F"/>
    <w:rsid w:val="002606DD"/>
    <w:rsid w:val="0026138E"/>
    <w:rsid w:val="00262C09"/>
    <w:rsid w:val="0026397C"/>
    <w:rsid w:val="00264EA7"/>
    <w:rsid w:val="00266EE5"/>
    <w:rsid w:val="00267D72"/>
    <w:rsid w:val="00270A01"/>
    <w:rsid w:val="00272C6A"/>
    <w:rsid w:val="00273652"/>
    <w:rsid w:val="00273BA8"/>
    <w:rsid w:val="0027460F"/>
    <w:rsid w:val="0027461E"/>
    <w:rsid w:val="00275A17"/>
    <w:rsid w:val="00275AFA"/>
    <w:rsid w:val="00275B47"/>
    <w:rsid w:val="00277209"/>
    <w:rsid w:val="00277DE8"/>
    <w:rsid w:val="00281192"/>
    <w:rsid w:val="00281881"/>
    <w:rsid w:val="0028197C"/>
    <w:rsid w:val="00281B95"/>
    <w:rsid w:val="00281D86"/>
    <w:rsid w:val="00281ED7"/>
    <w:rsid w:val="00283452"/>
    <w:rsid w:val="00284C92"/>
    <w:rsid w:val="00285549"/>
    <w:rsid w:val="00285AD5"/>
    <w:rsid w:val="0028629B"/>
    <w:rsid w:val="002908C7"/>
    <w:rsid w:val="00290DBE"/>
    <w:rsid w:val="00291930"/>
    <w:rsid w:val="00292BFB"/>
    <w:rsid w:val="00292C5F"/>
    <w:rsid w:val="00295356"/>
    <w:rsid w:val="002969BC"/>
    <w:rsid w:val="002A0463"/>
    <w:rsid w:val="002A1ED4"/>
    <w:rsid w:val="002A37CC"/>
    <w:rsid w:val="002A536B"/>
    <w:rsid w:val="002A78CB"/>
    <w:rsid w:val="002A7EBB"/>
    <w:rsid w:val="002B088B"/>
    <w:rsid w:val="002B47C6"/>
    <w:rsid w:val="002B6032"/>
    <w:rsid w:val="002B647A"/>
    <w:rsid w:val="002C041F"/>
    <w:rsid w:val="002C0BDE"/>
    <w:rsid w:val="002C0D37"/>
    <w:rsid w:val="002C1228"/>
    <w:rsid w:val="002C434E"/>
    <w:rsid w:val="002C569F"/>
    <w:rsid w:val="002C5B1E"/>
    <w:rsid w:val="002C73C9"/>
    <w:rsid w:val="002D03BE"/>
    <w:rsid w:val="002D1955"/>
    <w:rsid w:val="002D23F0"/>
    <w:rsid w:val="002D4373"/>
    <w:rsid w:val="002D4929"/>
    <w:rsid w:val="002E16C4"/>
    <w:rsid w:val="002E1D70"/>
    <w:rsid w:val="002E3B8B"/>
    <w:rsid w:val="002E3C1A"/>
    <w:rsid w:val="002E4372"/>
    <w:rsid w:val="002E45AF"/>
    <w:rsid w:val="002E45D7"/>
    <w:rsid w:val="002E5748"/>
    <w:rsid w:val="002E5A8E"/>
    <w:rsid w:val="002F27D7"/>
    <w:rsid w:val="002F53F1"/>
    <w:rsid w:val="002F56AA"/>
    <w:rsid w:val="002F5A8E"/>
    <w:rsid w:val="00300C18"/>
    <w:rsid w:val="003017DA"/>
    <w:rsid w:val="00303743"/>
    <w:rsid w:val="00303961"/>
    <w:rsid w:val="00303BDE"/>
    <w:rsid w:val="00303E4D"/>
    <w:rsid w:val="00307B9C"/>
    <w:rsid w:val="00312130"/>
    <w:rsid w:val="0031269E"/>
    <w:rsid w:val="003139E0"/>
    <w:rsid w:val="00313D3D"/>
    <w:rsid w:val="00315335"/>
    <w:rsid w:val="00315AD8"/>
    <w:rsid w:val="00316226"/>
    <w:rsid w:val="003162B2"/>
    <w:rsid w:val="00320EEE"/>
    <w:rsid w:val="00321A34"/>
    <w:rsid w:val="0032202E"/>
    <w:rsid w:val="00322587"/>
    <w:rsid w:val="00322800"/>
    <w:rsid w:val="00322F46"/>
    <w:rsid w:val="0032531C"/>
    <w:rsid w:val="00327F5B"/>
    <w:rsid w:val="003319F7"/>
    <w:rsid w:val="00333370"/>
    <w:rsid w:val="0033481B"/>
    <w:rsid w:val="00335B62"/>
    <w:rsid w:val="0033601F"/>
    <w:rsid w:val="0033616D"/>
    <w:rsid w:val="003378A0"/>
    <w:rsid w:val="00337E08"/>
    <w:rsid w:val="00342975"/>
    <w:rsid w:val="00342ED3"/>
    <w:rsid w:val="00342FE7"/>
    <w:rsid w:val="00343A31"/>
    <w:rsid w:val="00343DBE"/>
    <w:rsid w:val="00344BDC"/>
    <w:rsid w:val="00350301"/>
    <w:rsid w:val="0035054B"/>
    <w:rsid w:val="0035153E"/>
    <w:rsid w:val="00353AE4"/>
    <w:rsid w:val="0035456E"/>
    <w:rsid w:val="003555D7"/>
    <w:rsid w:val="00355BD3"/>
    <w:rsid w:val="00356EEC"/>
    <w:rsid w:val="003575D6"/>
    <w:rsid w:val="00357FE4"/>
    <w:rsid w:val="003600A6"/>
    <w:rsid w:val="003603EC"/>
    <w:rsid w:val="00360AEA"/>
    <w:rsid w:val="00361885"/>
    <w:rsid w:val="003642FA"/>
    <w:rsid w:val="00364904"/>
    <w:rsid w:val="00364DC7"/>
    <w:rsid w:val="00364F6E"/>
    <w:rsid w:val="003653AC"/>
    <w:rsid w:val="00365747"/>
    <w:rsid w:val="003707DC"/>
    <w:rsid w:val="0037675E"/>
    <w:rsid w:val="00377250"/>
    <w:rsid w:val="00380792"/>
    <w:rsid w:val="0038162D"/>
    <w:rsid w:val="00381E71"/>
    <w:rsid w:val="00381F2F"/>
    <w:rsid w:val="00381FFD"/>
    <w:rsid w:val="00386BC4"/>
    <w:rsid w:val="003901E2"/>
    <w:rsid w:val="003903A0"/>
    <w:rsid w:val="00391D0A"/>
    <w:rsid w:val="0039337E"/>
    <w:rsid w:val="00393AED"/>
    <w:rsid w:val="003955EF"/>
    <w:rsid w:val="00395C4F"/>
    <w:rsid w:val="003973B1"/>
    <w:rsid w:val="003A0CB7"/>
    <w:rsid w:val="003A237C"/>
    <w:rsid w:val="003A4491"/>
    <w:rsid w:val="003A47AE"/>
    <w:rsid w:val="003A50DD"/>
    <w:rsid w:val="003A602F"/>
    <w:rsid w:val="003A6F8F"/>
    <w:rsid w:val="003A6FDD"/>
    <w:rsid w:val="003A7549"/>
    <w:rsid w:val="003B2306"/>
    <w:rsid w:val="003B3337"/>
    <w:rsid w:val="003B4C92"/>
    <w:rsid w:val="003B5CAB"/>
    <w:rsid w:val="003B75B2"/>
    <w:rsid w:val="003B7BA3"/>
    <w:rsid w:val="003C17F4"/>
    <w:rsid w:val="003C3841"/>
    <w:rsid w:val="003C3F68"/>
    <w:rsid w:val="003C7CAC"/>
    <w:rsid w:val="003D0715"/>
    <w:rsid w:val="003D356A"/>
    <w:rsid w:val="003D39B4"/>
    <w:rsid w:val="003D4262"/>
    <w:rsid w:val="003D4603"/>
    <w:rsid w:val="003D647A"/>
    <w:rsid w:val="003D7B85"/>
    <w:rsid w:val="003E1B6C"/>
    <w:rsid w:val="003E1BD4"/>
    <w:rsid w:val="003E2AA2"/>
    <w:rsid w:val="003E2DEB"/>
    <w:rsid w:val="003E3043"/>
    <w:rsid w:val="003E359B"/>
    <w:rsid w:val="003E482E"/>
    <w:rsid w:val="003E69AF"/>
    <w:rsid w:val="003F10D5"/>
    <w:rsid w:val="003F134B"/>
    <w:rsid w:val="003F1A65"/>
    <w:rsid w:val="003F1AE6"/>
    <w:rsid w:val="003F2585"/>
    <w:rsid w:val="003F2F34"/>
    <w:rsid w:val="003F3AB3"/>
    <w:rsid w:val="003F4676"/>
    <w:rsid w:val="003F508D"/>
    <w:rsid w:val="003F67BC"/>
    <w:rsid w:val="003F6975"/>
    <w:rsid w:val="004015C2"/>
    <w:rsid w:val="004017E8"/>
    <w:rsid w:val="00401A46"/>
    <w:rsid w:val="00402520"/>
    <w:rsid w:val="004027E2"/>
    <w:rsid w:val="00404CF6"/>
    <w:rsid w:val="0040525B"/>
    <w:rsid w:val="00405869"/>
    <w:rsid w:val="004071D5"/>
    <w:rsid w:val="004104C8"/>
    <w:rsid w:val="0041134A"/>
    <w:rsid w:val="004127D3"/>
    <w:rsid w:val="004129A3"/>
    <w:rsid w:val="004142CB"/>
    <w:rsid w:val="004143F8"/>
    <w:rsid w:val="0041504A"/>
    <w:rsid w:val="00415107"/>
    <w:rsid w:val="004158CC"/>
    <w:rsid w:val="00415F7C"/>
    <w:rsid w:val="0041795B"/>
    <w:rsid w:val="004252B0"/>
    <w:rsid w:val="004275D2"/>
    <w:rsid w:val="00430E45"/>
    <w:rsid w:val="00434DE5"/>
    <w:rsid w:val="00435E2D"/>
    <w:rsid w:val="0043702E"/>
    <w:rsid w:val="004403FC"/>
    <w:rsid w:val="0044063E"/>
    <w:rsid w:val="00441A53"/>
    <w:rsid w:val="004438F7"/>
    <w:rsid w:val="004456D4"/>
    <w:rsid w:val="0044590B"/>
    <w:rsid w:val="004468EC"/>
    <w:rsid w:val="00447AD7"/>
    <w:rsid w:val="00447C07"/>
    <w:rsid w:val="0045370B"/>
    <w:rsid w:val="00455C4A"/>
    <w:rsid w:val="0045616D"/>
    <w:rsid w:val="00460D04"/>
    <w:rsid w:val="0046102C"/>
    <w:rsid w:val="00461222"/>
    <w:rsid w:val="00461351"/>
    <w:rsid w:val="00466A00"/>
    <w:rsid w:val="00467A58"/>
    <w:rsid w:val="00467ED0"/>
    <w:rsid w:val="0047030F"/>
    <w:rsid w:val="0047264C"/>
    <w:rsid w:val="0047447C"/>
    <w:rsid w:val="004758AF"/>
    <w:rsid w:val="00475A74"/>
    <w:rsid w:val="00475B4C"/>
    <w:rsid w:val="00476F1A"/>
    <w:rsid w:val="00480302"/>
    <w:rsid w:val="0048069A"/>
    <w:rsid w:val="00481404"/>
    <w:rsid w:val="00483747"/>
    <w:rsid w:val="004845D2"/>
    <w:rsid w:val="00485894"/>
    <w:rsid w:val="00485BBC"/>
    <w:rsid w:val="00486AC1"/>
    <w:rsid w:val="004873FB"/>
    <w:rsid w:val="00494763"/>
    <w:rsid w:val="00495629"/>
    <w:rsid w:val="00495CEA"/>
    <w:rsid w:val="004A2A53"/>
    <w:rsid w:val="004A3F4F"/>
    <w:rsid w:val="004A4B7B"/>
    <w:rsid w:val="004A4E48"/>
    <w:rsid w:val="004A5FE7"/>
    <w:rsid w:val="004A6B7E"/>
    <w:rsid w:val="004B0BF7"/>
    <w:rsid w:val="004B329D"/>
    <w:rsid w:val="004B32C6"/>
    <w:rsid w:val="004B356C"/>
    <w:rsid w:val="004B3667"/>
    <w:rsid w:val="004B3ABF"/>
    <w:rsid w:val="004B5C3F"/>
    <w:rsid w:val="004B77C7"/>
    <w:rsid w:val="004B7DB7"/>
    <w:rsid w:val="004B7EC7"/>
    <w:rsid w:val="004B7FCE"/>
    <w:rsid w:val="004C0483"/>
    <w:rsid w:val="004C2132"/>
    <w:rsid w:val="004C27D1"/>
    <w:rsid w:val="004C3470"/>
    <w:rsid w:val="004C34A2"/>
    <w:rsid w:val="004C39D6"/>
    <w:rsid w:val="004C5560"/>
    <w:rsid w:val="004C6140"/>
    <w:rsid w:val="004C63AF"/>
    <w:rsid w:val="004C7D46"/>
    <w:rsid w:val="004D1003"/>
    <w:rsid w:val="004D33E0"/>
    <w:rsid w:val="004D4FB6"/>
    <w:rsid w:val="004D4FD6"/>
    <w:rsid w:val="004D578F"/>
    <w:rsid w:val="004D5937"/>
    <w:rsid w:val="004D5F4E"/>
    <w:rsid w:val="004D5F8A"/>
    <w:rsid w:val="004D6E2B"/>
    <w:rsid w:val="004D7E6E"/>
    <w:rsid w:val="004E035C"/>
    <w:rsid w:val="004E1277"/>
    <w:rsid w:val="004E33D2"/>
    <w:rsid w:val="004E390A"/>
    <w:rsid w:val="004E3A55"/>
    <w:rsid w:val="004E5163"/>
    <w:rsid w:val="004E6051"/>
    <w:rsid w:val="004E61E4"/>
    <w:rsid w:val="004E623C"/>
    <w:rsid w:val="004E6C8C"/>
    <w:rsid w:val="004E749E"/>
    <w:rsid w:val="004E77CF"/>
    <w:rsid w:val="004F0637"/>
    <w:rsid w:val="004F4E5D"/>
    <w:rsid w:val="004F5937"/>
    <w:rsid w:val="004F61F6"/>
    <w:rsid w:val="004F69B0"/>
    <w:rsid w:val="004F7608"/>
    <w:rsid w:val="004F7E86"/>
    <w:rsid w:val="0050045F"/>
    <w:rsid w:val="005006F0"/>
    <w:rsid w:val="00501E86"/>
    <w:rsid w:val="00504C38"/>
    <w:rsid w:val="00506EB7"/>
    <w:rsid w:val="00507DA3"/>
    <w:rsid w:val="00511358"/>
    <w:rsid w:val="005114FB"/>
    <w:rsid w:val="005136A2"/>
    <w:rsid w:val="00513B8F"/>
    <w:rsid w:val="005149E3"/>
    <w:rsid w:val="00515DCC"/>
    <w:rsid w:val="00517C08"/>
    <w:rsid w:val="005203E4"/>
    <w:rsid w:val="00521D13"/>
    <w:rsid w:val="00521EF6"/>
    <w:rsid w:val="00524FF5"/>
    <w:rsid w:val="00526795"/>
    <w:rsid w:val="00531C22"/>
    <w:rsid w:val="00534030"/>
    <w:rsid w:val="00534B7E"/>
    <w:rsid w:val="005351AC"/>
    <w:rsid w:val="00535C84"/>
    <w:rsid w:val="00535F74"/>
    <w:rsid w:val="005375AC"/>
    <w:rsid w:val="005433C0"/>
    <w:rsid w:val="00544EC2"/>
    <w:rsid w:val="005453D5"/>
    <w:rsid w:val="00547B13"/>
    <w:rsid w:val="005503AC"/>
    <w:rsid w:val="0055070D"/>
    <w:rsid w:val="005519E6"/>
    <w:rsid w:val="00553EC4"/>
    <w:rsid w:val="005548A8"/>
    <w:rsid w:val="0055608A"/>
    <w:rsid w:val="00556348"/>
    <w:rsid w:val="00556C33"/>
    <w:rsid w:val="005603C3"/>
    <w:rsid w:val="00560F81"/>
    <w:rsid w:val="005639B6"/>
    <w:rsid w:val="0056535A"/>
    <w:rsid w:val="005719F3"/>
    <w:rsid w:val="005737A1"/>
    <w:rsid w:val="00575E6D"/>
    <w:rsid w:val="0057651F"/>
    <w:rsid w:val="00577C7F"/>
    <w:rsid w:val="00583D3F"/>
    <w:rsid w:val="00583F36"/>
    <w:rsid w:val="00584C35"/>
    <w:rsid w:val="00585E33"/>
    <w:rsid w:val="00586537"/>
    <w:rsid w:val="00586A27"/>
    <w:rsid w:val="005900F5"/>
    <w:rsid w:val="00592DA2"/>
    <w:rsid w:val="005932E8"/>
    <w:rsid w:val="0059347F"/>
    <w:rsid w:val="0059590F"/>
    <w:rsid w:val="0059613A"/>
    <w:rsid w:val="005A0347"/>
    <w:rsid w:val="005A1D26"/>
    <w:rsid w:val="005A279D"/>
    <w:rsid w:val="005A331C"/>
    <w:rsid w:val="005A35DA"/>
    <w:rsid w:val="005A3E65"/>
    <w:rsid w:val="005A42AB"/>
    <w:rsid w:val="005A4941"/>
    <w:rsid w:val="005A5195"/>
    <w:rsid w:val="005A6AAB"/>
    <w:rsid w:val="005B01B3"/>
    <w:rsid w:val="005B0E4C"/>
    <w:rsid w:val="005B0F77"/>
    <w:rsid w:val="005B1B16"/>
    <w:rsid w:val="005B4534"/>
    <w:rsid w:val="005B47C4"/>
    <w:rsid w:val="005B4F8C"/>
    <w:rsid w:val="005B6050"/>
    <w:rsid w:val="005B6166"/>
    <w:rsid w:val="005B62F7"/>
    <w:rsid w:val="005B7130"/>
    <w:rsid w:val="005C00A5"/>
    <w:rsid w:val="005C0FB4"/>
    <w:rsid w:val="005C10EB"/>
    <w:rsid w:val="005C1FEF"/>
    <w:rsid w:val="005C2FBA"/>
    <w:rsid w:val="005C364D"/>
    <w:rsid w:val="005C402D"/>
    <w:rsid w:val="005C43EA"/>
    <w:rsid w:val="005C4CA0"/>
    <w:rsid w:val="005C5FC7"/>
    <w:rsid w:val="005D03ED"/>
    <w:rsid w:val="005D1658"/>
    <w:rsid w:val="005D1CF4"/>
    <w:rsid w:val="005D3B60"/>
    <w:rsid w:val="005D753E"/>
    <w:rsid w:val="005D75FC"/>
    <w:rsid w:val="005E3D45"/>
    <w:rsid w:val="005E3D9F"/>
    <w:rsid w:val="005E41FB"/>
    <w:rsid w:val="005E44E5"/>
    <w:rsid w:val="005E4C53"/>
    <w:rsid w:val="005E4E44"/>
    <w:rsid w:val="005E6473"/>
    <w:rsid w:val="005F0435"/>
    <w:rsid w:val="005F0AFC"/>
    <w:rsid w:val="005F2FA7"/>
    <w:rsid w:val="005F41BC"/>
    <w:rsid w:val="005F4F5F"/>
    <w:rsid w:val="005F5690"/>
    <w:rsid w:val="005F6FE3"/>
    <w:rsid w:val="006000C4"/>
    <w:rsid w:val="006009C8"/>
    <w:rsid w:val="00601F3A"/>
    <w:rsid w:val="00601F59"/>
    <w:rsid w:val="006045B7"/>
    <w:rsid w:val="006054C3"/>
    <w:rsid w:val="00605A52"/>
    <w:rsid w:val="00605F22"/>
    <w:rsid w:val="00606064"/>
    <w:rsid w:val="00606AEC"/>
    <w:rsid w:val="00607822"/>
    <w:rsid w:val="00610876"/>
    <w:rsid w:val="0061129E"/>
    <w:rsid w:val="00612104"/>
    <w:rsid w:val="006132C3"/>
    <w:rsid w:val="00614698"/>
    <w:rsid w:val="00614E45"/>
    <w:rsid w:val="006155E8"/>
    <w:rsid w:val="0061584E"/>
    <w:rsid w:val="00615DD9"/>
    <w:rsid w:val="0061613F"/>
    <w:rsid w:val="006172FA"/>
    <w:rsid w:val="00623EB0"/>
    <w:rsid w:val="006253AE"/>
    <w:rsid w:val="006259F3"/>
    <w:rsid w:val="00630130"/>
    <w:rsid w:val="00630B64"/>
    <w:rsid w:val="0063144F"/>
    <w:rsid w:val="00631714"/>
    <w:rsid w:val="00633125"/>
    <w:rsid w:val="0063505B"/>
    <w:rsid w:val="00640B8D"/>
    <w:rsid w:val="00644FB3"/>
    <w:rsid w:val="00645B99"/>
    <w:rsid w:val="00646189"/>
    <w:rsid w:val="0064659D"/>
    <w:rsid w:val="00646C76"/>
    <w:rsid w:val="00647B84"/>
    <w:rsid w:val="00651D12"/>
    <w:rsid w:val="00652FDA"/>
    <w:rsid w:val="006541FA"/>
    <w:rsid w:val="006543FC"/>
    <w:rsid w:val="006544ED"/>
    <w:rsid w:val="00655338"/>
    <w:rsid w:val="00660A58"/>
    <w:rsid w:val="00662953"/>
    <w:rsid w:val="0066365E"/>
    <w:rsid w:val="00663C79"/>
    <w:rsid w:val="00663E95"/>
    <w:rsid w:val="00672A1C"/>
    <w:rsid w:val="00672FDE"/>
    <w:rsid w:val="00673056"/>
    <w:rsid w:val="006731E4"/>
    <w:rsid w:val="006733E0"/>
    <w:rsid w:val="00673A26"/>
    <w:rsid w:val="006757E1"/>
    <w:rsid w:val="00675AEF"/>
    <w:rsid w:val="00680D34"/>
    <w:rsid w:val="00680FF3"/>
    <w:rsid w:val="00681F8D"/>
    <w:rsid w:val="0068503E"/>
    <w:rsid w:val="006906F1"/>
    <w:rsid w:val="00692211"/>
    <w:rsid w:val="00693507"/>
    <w:rsid w:val="00695B11"/>
    <w:rsid w:val="006977DA"/>
    <w:rsid w:val="00697F1D"/>
    <w:rsid w:val="006A0893"/>
    <w:rsid w:val="006A1965"/>
    <w:rsid w:val="006A226E"/>
    <w:rsid w:val="006A25B2"/>
    <w:rsid w:val="006A3555"/>
    <w:rsid w:val="006A397F"/>
    <w:rsid w:val="006A52F7"/>
    <w:rsid w:val="006A5A56"/>
    <w:rsid w:val="006B01D5"/>
    <w:rsid w:val="006B0AB8"/>
    <w:rsid w:val="006B1C2A"/>
    <w:rsid w:val="006B2115"/>
    <w:rsid w:val="006B2806"/>
    <w:rsid w:val="006B2D8B"/>
    <w:rsid w:val="006B3909"/>
    <w:rsid w:val="006B5395"/>
    <w:rsid w:val="006B65D4"/>
    <w:rsid w:val="006C0395"/>
    <w:rsid w:val="006C299A"/>
    <w:rsid w:val="006C3054"/>
    <w:rsid w:val="006C47E7"/>
    <w:rsid w:val="006C5AF1"/>
    <w:rsid w:val="006C5CB4"/>
    <w:rsid w:val="006C6A3F"/>
    <w:rsid w:val="006C6B7E"/>
    <w:rsid w:val="006C6E3D"/>
    <w:rsid w:val="006D1391"/>
    <w:rsid w:val="006D247A"/>
    <w:rsid w:val="006D2BBD"/>
    <w:rsid w:val="006D2D0A"/>
    <w:rsid w:val="006D2E0C"/>
    <w:rsid w:val="006D45CA"/>
    <w:rsid w:val="006D6B33"/>
    <w:rsid w:val="006D6C1B"/>
    <w:rsid w:val="006D7B23"/>
    <w:rsid w:val="006D7E9D"/>
    <w:rsid w:val="006E002F"/>
    <w:rsid w:val="006E1657"/>
    <w:rsid w:val="006E274A"/>
    <w:rsid w:val="006E3369"/>
    <w:rsid w:val="006E3F20"/>
    <w:rsid w:val="006E466C"/>
    <w:rsid w:val="006E6448"/>
    <w:rsid w:val="006E7E3D"/>
    <w:rsid w:val="006F0299"/>
    <w:rsid w:val="006F08E5"/>
    <w:rsid w:val="006F0DDE"/>
    <w:rsid w:val="006F0EE5"/>
    <w:rsid w:val="006F3552"/>
    <w:rsid w:val="006F3942"/>
    <w:rsid w:val="006F4220"/>
    <w:rsid w:val="006F42EA"/>
    <w:rsid w:val="006F495E"/>
    <w:rsid w:val="006F5E64"/>
    <w:rsid w:val="006F6B84"/>
    <w:rsid w:val="006F73F6"/>
    <w:rsid w:val="006F74D2"/>
    <w:rsid w:val="00701AE6"/>
    <w:rsid w:val="00702D42"/>
    <w:rsid w:val="00702EB1"/>
    <w:rsid w:val="00703643"/>
    <w:rsid w:val="00703C27"/>
    <w:rsid w:val="00703FA1"/>
    <w:rsid w:val="0070426E"/>
    <w:rsid w:val="007051C2"/>
    <w:rsid w:val="00706385"/>
    <w:rsid w:val="00706DB2"/>
    <w:rsid w:val="00707D41"/>
    <w:rsid w:val="00712DDA"/>
    <w:rsid w:val="00712FD1"/>
    <w:rsid w:val="007130E5"/>
    <w:rsid w:val="00716E37"/>
    <w:rsid w:val="00720661"/>
    <w:rsid w:val="007210AB"/>
    <w:rsid w:val="00724C09"/>
    <w:rsid w:val="00725815"/>
    <w:rsid w:val="0072665E"/>
    <w:rsid w:val="007272DA"/>
    <w:rsid w:val="0072737A"/>
    <w:rsid w:val="00731012"/>
    <w:rsid w:val="00737103"/>
    <w:rsid w:val="007371C2"/>
    <w:rsid w:val="007376EA"/>
    <w:rsid w:val="00740887"/>
    <w:rsid w:val="00742553"/>
    <w:rsid w:val="0074330A"/>
    <w:rsid w:val="0074444B"/>
    <w:rsid w:val="00745E3E"/>
    <w:rsid w:val="0074627D"/>
    <w:rsid w:val="007465DF"/>
    <w:rsid w:val="007474DB"/>
    <w:rsid w:val="00747C67"/>
    <w:rsid w:val="00750D76"/>
    <w:rsid w:val="007516EB"/>
    <w:rsid w:val="00752962"/>
    <w:rsid w:val="00752CAA"/>
    <w:rsid w:val="00752D10"/>
    <w:rsid w:val="00752D68"/>
    <w:rsid w:val="00753D1D"/>
    <w:rsid w:val="00753FDC"/>
    <w:rsid w:val="0075555A"/>
    <w:rsid w:val="00755DB2"/>
    <w:rsid w:val="00757F84"/>
    <w:rsid w:val="0076039B"/>
    <w:rsid w:val="00761356"/>
    <w:rsid w:val="00762189"/>
    <w:rsid w:val="007623A0"/>
    <w:rsid w:val="0076284E"/>
    <w:rsid w:val="00764F8D"/>
    <w:rsid w:val="00767E33"/>
    <w:rsid w:val="007703C4"/>
    <w:rsid w:val="007714A6"/>
    <w:rsid w:val="00773980"/>
    <w:rsid w:val="00774D83"/>
    <w:rsid w:val="00775BA3"/>
    <w:rsid w:val="00776667"/>
    <w:rsid w:val="00776A41"/>
    <w:rsid w:val="00777278"/>
    <w:rsid w:val="0077765E"/>
    <w:rsid w:val="00777C25"/>
    <w:rsid w:val="00780232"/>
    <w:rsid w:val="00780260"/>
    <w:rsid w:val="00780E4D"/>
    <w:rsid w:val="00781120"/>
    <w:rsid w:val="007826D2"/>
    <w:rsid w:val="00783A64"/>
    <w:rsid w:val="00783CCC"/>
    <w:rsid w:val="00784885"/>
    <w:rsid w:val="00784C96"/>
    <w:rsid w:val="00784F06"/>
    <w:rsid w:val="00784F33"/>
    <w:rsid w:val="00786B51"/>
    <w:rsid w:val="007907D4"/>
    <w:rsid w:val="00791320"/>
    <w:rsid w:val="00793743"/>
    <w:rsid w:val="00795E18"/>
    <w:rsid w:val="00796096"/>
    <w:rsid w:val="007970EF"/>
    <w:rsid w:val="00797B53"/>
    <w:rsid w:val="007A01D7"/>
    <w:rsid w:val="007A2676"/>
    <w:rsid w:val="007A4550"/>
    <w:rsid w:val="007A5181"/>
    <w:rsid w:val="007A5298"/>
    <w:rsid w:val="007A62E9"/>
    <w:rsid w:val="007A630F"/>
    <w:rsid w:val="007A6693"/>
    <w:rsid w:val="007A6CC4"/>
    <w:rsid w:val="007B034E"/>
    <w:rsid w:val="007B03F4"/>
    <w:rsid w:val="007B10C7"/>
    <w:rsid w:val="007B1217"/>
    <w:rsid w:val="007B128A"/>
    <w:rsid w:val="007B1578"/>
    <w:rsid w:val="007B230A"/>
    <w:rsid w:val="007B251A"/>
    <w:rsid w:val="007B2F1E"/>
    <w:rsid w:val="007B3BB9"/>
    <w:rsid w:val="007B480E"/>
    <w:rsid w:val="007B6E76"/>
    <w:rsid w:val="007B717F"/>
    <w:rsid w:val="007B7615"/>
    <w:rsid w:val="007B7872"/>
    <w:rsid w:val="007C1811"/>
    <w:rsid w:val="007C2EEE"/>
    <w:rsid w:val="007C2F72"/>
    <w:rsid w:val="007C3B81"/>
    <w:rsid w:val="007C5139"/>
    <w:rsid w:val="007C53CE"/>
    <w:rsid w:val="007C76FC"/>
    <w:rsid w:val="007D35E3"/>
    <w:rsid w:val="007D4852"/>
    <w:rsid w:val="007D4EEC"/>
    <w:rsid w:val="007D5F6D"/>
    <w:rsid w:val="007D61E6"/>
    <w:rsid w:val="007D6C65"/>
    <w:rsid w:val="007E0369"/>
    <w:rsid w:val="007E19AD"/>
    <w:rsid w:val="007E1A9A"/>
    <w:rsid w:val="007E29AD"/>
    <w:rsid w:val="007E5544"/>
    <w:rsid w:val="007E58B2"/>
    <w:rsid w:val="007F0C9B"/>
    <w:rsid w:val="007F18B1"/>
    <w:rsid w:val="007F29BF"/>
    <w:rsid w:val="007F34EB"/>
    <w:rsid w:val="007F3718"/>
    <w:rsid w:val="007F3BF5"/>
    <w:rsid w:val="007F58F8"/>
    <w:rsid w:val="00800249"/>
    <w:rsid w:val="008011B4"/>
    <w:rsid w:val="0080547C"/>
    <w:rsid w:val="00806498"/>
    <w:rsid w:val="0080739B"/>
    <w:rsid w:val="00807F98"/>
    <w:rsid w:val="00811206"/>
    <w:rsid w:val="00811AE7"/>
    <w:rsid w:val="00813F7E"/>
    <w:rsid w:val="0081512D"/>
    <w:rsid w:val="008158D0"/>
    <w:rsid w:val="008178CC"/>
    <w:rsid w:val="008178D4"/>
    <w:rsid w:val="00817CED"/>
    <w:rsid w:val="00817EA4"/>
    <w:rsid w:val="00820B76"/>
    <w:rsid w:val="00821255"/>
    <w:rsid w:val="00821868"/>
    <w:rsid w:val="00822A1F"/>
    <w:rsid w:val="008237A6"/>
    <w:rsid w:val="00823D01"/>
    <w:rsid w:val="00825FE6"/>
    <w:rsid w:val="0082635D"/>
    <w:rsid w:val="008279A1"/>
    <w:rsid w:val="00831261"/>
    <w:rsid w:val="0083127A"/>
    <w:rsid w:val="00831D6C"/>
    <w:rsid w:val="00834DBB"/>
    <w:rsid w:val="00835388"/>
    <w:rsid w:val="00835463"/>
    <w:rsid w:val="00836201"/>
    <w:rsid w:val="00836499"/>
    <w:rsid w:val="00836C90"/>
    <w:rsid w:val="00837073"/>
    <w:rsid w:val="00837EE6"/>
    <w:rsid w:val="008404EE"/>
    <w:rsid w:val="00841870"/>
    <w:rsid w:val="00842394"/>
    <w:rsid w:val="0084488B"/>
    <w:rsid w:val="00844DEA"/>
    <w:rsid w:val="00846C5D"/>
    <w:rsid w:val="0084727A"/>
    <w:rsid w:val="00851ED7"/>
    <w:rsid w:val="00853039"/>
    <w:rsid w:val="00853B63"/>
    <w:rsid w:val="008545E5"/>
    <w:rsid w:val="00855BA6"/>
    <w:rsid w:val="0085673D"/>
    <w:rsid w:val="008574DF"/>
    <w:rsid w:val="0085768A"/>
    <w:rsid w:val="00860F46"/>
    <w:rsid w:val="00861937"/>
    <w:rsid w:val="008619C0"/>
    <w:rsid w:val="00862B4E"/>
    <w:rsid w:val="00862C5E"/>
    <w:rsid w:val="00862E18"/>
    <w:rsid w:val="00863228"/>
    <w:rsid w:val="0086496B"/>
    <w:rsid w:val="00864B2F"/>
    <w:rsid w:val="00866F64"/>
    <w:rsid w:val="00870DFD"/>
    <w:rsid w:val="008717B3"/>
    <w:rsid w:val="008721B4"/>
    <w:rsid w:val="00872C40"/>
    <w:rsid w:val="00875AFE"/>
    <w:rsid w:val="00875F74"/>
    <w:rsid w:val="00876542"/>
    <w:rsid w:val="008776F1"/>
    <w:rsid w:val="0088142C"/>
    <w:rsid w:val="0088180B"/>
    <w:rsid w:val="00881FD9"/>
    <w:rsid w:val="00882EC9"/>
    <w:rsid w:val="00883131"/>
    <w:rsid w:val="0088335B"/>
    <w:rsid w:val="00883384"/>
    <w:rsid w:val="00883BD6"/>
    <w:rsid w:val="00883BEE"/>
    <w:rsid w:val="00883E98"/>
    <w:rsid w:val="00884744"/>
    <w:rsid w:val="00884DDE"/>
    <w:rsid w:val="00886085"/>
    <w:rsid w:val="008872D1"/>
    <w:rsid w:val="008874D7"/>
    <w:rsid w:val="00891B56"/>
    <w:rsid w:val="008933F8"/>
    <w:rsid w:val="00897690"/>
    <w:rsid w:val="008A1CE8"/>
    <w:rsid w:val="008A378D"/>
    <w:rsid w:val="008A5098"/>
    <w:rsid w:val="008A774F"/>
    <w:rsid w:val="008B08DF"/>
    <w:rsid w:val="008B0E7B"/>
    <w:rsid w:val="008B24F2"/>
    <w:rsid w:val="008B264F"/>
    <w:rsid w:val="008B4412"/>
    <w:rsid w:val="008B4A06"/>
    <w:rsid w:val="008B5393"/>
    <w:rsid w:val="008B59D5"/>
    <w:rsid w:val="008B5C73"/>
    <w:rsid w:val="008B621F"/>
    <w:rsid w:val="008B7DEF"/>
    <w:rsid w:val="008C046E"/>
    <w:rsid w:val="008C1FA2"/>
    <w:rsid w:val="008C2072"/>
    <w:rsid w:val="008C2A61"/>
    <w:rsid w:val="008C32E6"/>
    <w:rsid w:val="008C353A"/>
    <w:rsid w:val="008C46DB"/>
    <w:rsid w:val="008C7AC1"/>
    <w:rsid w:val="008D017A"/>
    <w:rsid w:val="008D0A62"/>
    <w:rsid w:val="008D24E2"/>
    <w:rsid w:val="008D2ED2"/>
    <w:rsid w:val="008D38F0"/>
    <w:rsid w:val="008D56C9"/>
    <w:rsid w:val="008D6343"/>
    <w:rsid w:val="008D792B"/>
    <w:rsid w:val="008E0701"/>
    <w:rsid w:val="008E110D"/>
    <w:rsid w:val="008E1316"/>
    <w:rsid w:val="008E1329"/>
    <w:rsid w:val="008E238D"/>
    <w:rsid w:val="008E243B"/>
    <w:rsid w:val="008E46A2"/>
    <w:rsid w:val="008E61E4"/>
    <w:rsid w:val="008E6385"/>
    <w:rsid w:val="008F6242"/>
    <w:rsid w:val="008F6ECA"/>
    <w:rsid w:val="008F76AD"/>
    <w:rsid w:val="00901653"/>
    <w:rsid w:val="00905D7F"/>
    <w:rsid w:val="00906867"/>
    <w:rsid w:val="0091012E"/>
    <w:rsid w:val="00911484"/>
    <w:rsid w:val="00911540"/>
    <w:rsid w:val="0091197A"/>
    <w:rsid w:val="00911F31"/>
    <w:rsid w:val="00912E67"/>
    <w:rsid w:val="00914868"/>
    <w:rsid w:val="00914AE8"/>
    <w:rsid w:val="00916A7C"/>
    <w:rsid w:val="00916DA6"/>
    <w:rsid w:val="00916DF5"/>
    <w:rsid w:val="00920E9B"/>
    <w:rsid w:val="00923167"/>
    <w:rsid w:val="00924450"/>
    <w:rsid w:val="009267BA"/>
    <w:rsid w:val="00927F2D"/>
    <w:rsid w:val="00930D46"/>
    <w:rsid w:val="00930D5A"/>
    <w:rsid w:val="009312B7"/>
    <w:rsid w:val="009317FF"/>
    <w:rsid w:val="00932A8F"/>
    <w:rsid w:val="0093616C"/>
    <w:rsid w:val="00936BA1"/>
    <w:rsid w:val="00936DFB"/>
    <w:rsid w:val="00937276"/>
    <w:rsid w:val="009421B9"/>
    <w:rsid w:val="009421F6"/>
    <w:rsid w:val="00942B63"/>
    <w:rsid w:val="00943D3F"/>
    <w:rsid w:val="00943F5B"/>
    <w:rsid w:val="00944D15"/>
    <w:rsid w:val="009451B4"/>
    <w:rsid w:val="00946967"/>
    <w:rsid w:val="009469EC"/>
    <w:rsid w:val="0095223D"/>
    <w:rsid w:val="00952290"/>
    <w:rsid w:val="00952352"/>
    <w:rsid w:val="00952C96"/>
    <w:rsid w:val="0095301F"/>
    <w:rsid w:val="00954FCB"/>
    <w:rsid w:val="00955037"/>
    <w:rsid w:val="00955F4F"/>
    <w:rsid w:val="00956D8D"/>
    <w:rsid w:val="009571F4"/>
    <w:rsid w:val="0095752C"/>
    <w:rsid w:val="00960B4D"/>
    <w:rsid w:val="009627E9"/>
    <w:rsid w:val="009645B4"/>
    <w:rsid w:val="00965090"/>
    <w:rsid w:val="009658D5"/>
    <w:rsid w:val="0096684E"/>
    <w:rsid w:val="009701D9"/>
    <w:rsid w:val="00971BA4"/>
    <w:rsid w:val="0097208B"/>
    <w:rsid w:val="0097230B"/>
    <w:rsid w:val="00973660"/>
    <w:rsid w:val="00973D06"/>
    <w:rsid w:val="00974136"/>
    <w:rsid w:val="00975014"/>
    <w:rsid w:val="00975A52"/>
    <w:rsid w:val="00975C14"/>
    <w:rsid w:val="0097611B"/>
    <w:rsid w:val="00976273"/>
    <w:rsid w:val="009777D6"/>
    <w:rsid w:val="00977F5A"/>
    <w:rsid w:val="00980928"/>
    <w:rsid w:val="00981A89"/>
    <w:rsid w:val="0099352D"/>
    <w:rsid w:val="009936D3"/>
    <w:rsid w:val="0099453E"/>
    <w:rsid w:val="00996195"/>
    <w:rsid w:val="00997729"/>
    <w:rsid w:val="009A00F6"/>
    <w:rsid w:val="009A0AEA"/>
    <w:rsid w:val="009A2759"/>
    <w:rsid w:val="009A3E76"/>
    <w:rsid w:val="009A5854"/>
    <w:rsid w:val="009B01E4"/>
    <w:rsid w:val="009B4F11"/>
    <w:rsid w:val="009B5357"/>
    <w:rsid w:val="009B63E7"/>
    <w:rsid w:val="009B794B"/>
    <w:rsid w:val="009C09F6"/>
    <w:rsid w:val="009C1EE6"/>
    <w:rsid w:val="009C2083"/>
    <w:rsid w:val="009C365E"/>
    <w:rsid w:val="009C4110"/>
    <w:rsid w:val="009C431E"/>
    <w:rsid w:val="009C66A7"/>
    <w:rsid w:val="009C7F46"/>
    <w:rsid w:val="009D0178"/>
    <w:rsid w:val="009D064C"/>
    <w:rsid w:val="009D123A"/>
    <w:rsid w:val="009D1AE8"/>
    <w:rsid w:val="009D4088"/>
    <w:rsid w:val="009D42F7"/>
    <w:rsid w:val="009D588D"/>
    <w:rsid w:val="009D6D4E"/>
    <w:rsid w:val="009D6F45"/>
    <w:rsid w:val="009D70B1"/>
    <w:rsid w:val="009E0426"/>
    <w:rsid w:val="009E0EC1"/>
    <w:rsid w:val="009E33A3"/>
    <w:rsid w:val="009E42CD"/>
    <w:rsid w:val="009E4E91"/>
    <w:rsid w:val="009E52C9"/>
    <w:rsid w:val="009E6A78"/>
    <w:rsid w:val="009F30CB"/>
    <w:rsid w:val="009F3FAA"/>
    <w:rsid w:val="009F4B5C"/>
    <w:rsid w:val="009F5300"/>
    <w:rsid w:val="009F53EA"/>
    <w:rsid w:val="009F5D86"/>
    <w:rsid w:val="009F65E6"/>
    <w:rsid w:val="009F74A4"/>
    <w:rsid w:val="009F792B"/>
    <w:rsid w:val="00A0003F"/>
    <w:rsid w:val="00A01999"/>
    <w:rsid w:val="00A02053"/>
    <w:rsid w:val="00A0318D"/>
    <w:rsid w:val="00A0342E"/>
    <w:rsid w:val="00A03FC8"/>
    <w:rsid w:val="00A04563"/>
    <w:rsid w:val="00A060DB"/>
    <w:rsid w:val="00A07074"/>
    <w:rsid w:val="00A07BD2"/>
    <w:rsid w:val="00A07FE8"/>
    <w:rsid w:val="00A100B0"/>
    <w:rsid w:val="00A1081E"/>
    <w:rsid w:val="00A10A5B"/>
    <w:rsid w:val="00A11820"/>
    <w:rsid w:val="00A12567"/>
    <w:rsid w:val="00A14586"/>
    <w:rsid w:val="00A17099"/>
    <w:rsid w:val="00A204D3"/>
    <w:rsid w:val="00A21164"/>
    <w:rsid w:val="00A246F9"/>
    <w:rsid w:val="00A24FAF"/>
    <w:rsid w:val="00A25EC2"/>
    <w:rsid w:val="00A26800"/>
    <w:rsid w:val="00A2705E"/>
    <w:rsid w:val="00A30AF9"/>
    <w:rsid w:val="00A31652"/>
    <w:rsid w:val="00A32E49"/>
    <w:rsid w:val="00A32F93"/>
    <w:rsid w:val="00A333CA"/>
    <w:rsid w:val="00A334D3"/>
    <w:rsid w:val="00A33687"/>
    <w:rsid w:val="00A339FC"/>
    <w:rsid w:val="00A37C95"/>
    <w:rsid w:val="00A37CF5"/>
    <w:rsid w:val="00A42754"/>
    <w:rsid w:val="00A42D7E"/>
    <w:rsid w:val="00A45261"/>
    <w:rsid w:val="00A45E8D"/>
    <w:rsid w:val="00A46259"/>
    <w:rsid w:val="00A46FD5"/>
    <w:rsid w:val="00A50911"/>
    <w:rsid w:val="00A50F01"/>
    <w:rsid w:val="00A5182A"/>
    <w:rsid w:val="00A524C3"/>
    <w:rsid w:val="00A524D1"/>
    <w:rsid w:val="00A52F93"/>
    <w:rsid w:val="00A53895"/>
    <w:rsid w:val="00A53C68"/>
    <w:rsid w:val="00A57BE4"/>
    <w:rsid w:val="00A602D9"/>
    <w:rsid w:val="00A62B89"/>
    <w:rsid w:val="00A6382F"/>
    <w:rsid w:val="00A641F9"/>
    <w:rsid w:val="00A648CA"/>
    <w:rsid w:val="00A65E3B"/>
    <w:rsid w:val="00A706E7"/>
    <w:rsid w:val="00A71C73"/>
    <w:rsid w:val="00A72062"/>
    <w:rsid w:val="00A73B22"/>
    <w:rsid w:val="00A80FE5"/>
    <w:rsid w:val="00A82646"/>
    <w:rsid w:val="00A82C42"/>
    <w:rsid w:val="00A833D8"/>
    <w:rsid w:val="00A850F4"/>
    <w:rsid w:val="00A85A9C"/>
    <w:rsid w:val="00A86659"/>
    <w:rsid w:val="00A90D81"/>
    <w:rsid w:val="00A91724"/>
    <w:rsid w:val="00A92A9F"/>
    <w:rsid w:val="00A92CFE"/>
    <w:rsid w:val="00A93F1E"/>
    <w:rsid w:val="00A946A2"/>
    <w:rsid w:val="00A97C76"/>
    <w:rsid w:val="00AA03B7"/>
    <w:rsid w:val="00AA10C9"/>
    <w:rsid w:val="00AA1E2A"/>
    <w:rsid w:val="00AA305E"/>
    <w:rsid w:val="00AA35B4"/>
    <w:rsid w:val="00AA4731"/>
    <w:rsid w:val="00AA5A4D"/>
    <w:rsid w:val="00AA6335"/>
    <w:rsid w:val="00AA78D3"/>
    <w:rsid w:val="00AB0D69"/>
    <w:rsid w:val="00AB0FE5"/>
    <w:rsid w:val="00AB392D"/>
    <w:rsid w:val="00AB3BA6"/>
    <w:rsid w:val="00AB4A44"/>
    <w:rsid w:val="00AB4AB3"/>
    <w:rsid w:val="00AB50D0"/>
    <w:rsid w:val="00AC0A6B"/>
    <w:rsid w:val="00AC1E60"/>
    <w:rsid w:val="00AC3DB8"/>
    <w:rsid w:val="00AC4A41"/>
    <w:rsid w:val="00AC4B07"/>
    <w:rsid w:val="00AC4F5D"/>
    <w:rsid w:val="00AC6FFA"/>
    <w:rsid w:val="00AC7966"/>
    <w:rsid w:val="00AD008F"/>
    <w:rsid w:val="00AD016B"/>
    <w:rsid w:val="00AD16B5"/>
    <w:rsid w:val="00AD1AC5"/>
    <w:rsid w:val="00AD1B3D"/>
    <w:rsid w:val="00AD209D"/>
    <w:rsid w:val="00AD232E"/>
    <w:rsid w:val="00AD33BE"/>
    <w:rsid w:val="00AD35AA"/>
    <w:rsid w:val="00AD479B"/>
    <w:rsid w:val="00AD5984"/>
    <w:rsid w:val="00AD5B28"/>
    <w:rsid w:val="00AD750D"/>
    <w:rsid w:val="00AE00F8"/>
    <w:rsid w:val="00AE037A"/>
    <w:rsid w:val="00AE13D9"/>
    <w:rsid w:val="00AE1DF1"/>
    <w:rsid w:val="00AE506D"/>
    <w:rsid w:val="00AE52F7"/>
    <w:rsid w:val="00AE65A0"/>
    <w:rsid w:val="00AE70EC"/>
    <w:rsid w:val="00AE7B15"/>
    <w:rsid w:val="00AF3DD5"/>
    <w:rsid w:val="00AF43F4"/>
    <w:rsid w:val="00AF6933"/>
    <w:rsid w:val="00AF6B31"/>
    <w:rsid w:val="00B00C52"/>
    <w:rsid w:val="00B01E59"/>
    <w:rsid w:val="00B0360A"/>
    <w:rsid w:val="00B0557D"/>
    <w:rsid w:val="00B055A5"/>
    <w:rsid w:val="00B06450"/>
    <w:rsid w:val="00B07F7A"/>
    <w:rsid w:val="00B104EC"/>
    <w:rsid w:val="00B10750"/>
    <w:rsid w:val="00B1089F"/>
    <w:rsid w:val="00B10CBB"/>
    <w:rsid w:val="00B111CB"/>
    <w:rsid w:val="00B114BE"/>
    <w:rsid w:val="00B1302D"/>
    <w:rsid w:val="00B13686"/>
    <w:rsid w:val="00B1577C"/>
    <w:rsid w:val="00B158C0"/>
    <w:rsid w:val="00B16093"/>
    <w:rsid w:val="00B1626B"/>
    <w:rsid w:val="00B16EDA"/>
    <w:rsid w:val="00B1777C"/>
    <w:rsid w:val="00B20052"/>
    <w:rsid w:val="00B218F2"/>
    <w:rsid w:val="00B22863"/>
    <w:rsid w:val="00B23EE0"/>
    <w:rsid w:val="00B24DF7"/>
    <w:rsid w:val="00B25B2F"/>
    <w:rsid w:val="00B303D8"/>
    <w:rsid w:val="00B305D6"/>
    <w:rsid w:val="00B3096B"/>
    <w:rsid w:val="00B33C52"/>
    <w:rsid w:val="00B3479B"/>
    <w:rsid w:val="00B34B57"/>
    <w:rsid w:val="00B3675F"/>
    <w:rsid w:val="00B4116D"/>
    <w:rsid w:val="00B41199"/>
    <w:rsid w:val="00B46EDF"/>
    <w:rsid w:val="00B506A7"/>
    <w:rsid w:val="00B512A4"/>
    <w:rsid w:val="00B52462"/>
    <w:rsid w:val="00B539FA"/>
    <w:rsid w:val="00B543F7"/>
    <w:rsid w:val="00B560B5"/>
    <w:rsid w:val="00B56A82"/>
    <w:rsid w:val="00B570A7"/>
    <w:rsid w:val="00B57F7B"/>
    <w:rsid w:val="00B60348"/>
    <w:rsid w:val="00B62039"/>
    <w:rsid w:val="00B63331"/>
    <w:rsid w:val="00B63FCB"/>
    <w:rsid w:val="00B6427D"/>
    <w:rsid w:val="00B64DD5"/>
    <w:rsid w:val="00B652C4"/>
    <w:rsid w:val="00B65D15"/>
    <w:rsid w:val="00B66C01"/>
    <w:rsid w:val="00B67F62"/>
    <w:rsid w:val="00B70951"/>
    <w:rsid w:val="00B70E8E"/>
    <w:rsid w:val="00B712F8"/>
    <w:rsid w:val="00B73326"/>
    <w:rsid w:val="00B73832"/>
    <w:rsid w:val="00B738F5"/>
    <w:rsid w:val="00B73ABF"/>
    <w:rsid w:val="00B74074"/>
    <w:rsid w:val="00B76240"/>
    <w:rsid w:val="00B773E3"/>
    <w:rsid w:val="00B80A23"/>
    <w:rsid w:val="00B8106F"/>
    <w:rsid w:val="00B817E9"/>
    <w:rsid w:val="00B81C1C"/>
    <w:rsid w:val="00B832D0"/>
    <w:rsid w:val="00B834D7"/>
    <w:rsid w:val="00B8444A"/>
    <w:rsid w:val="00B878B7"/>
    <w:rsid w:val="00B91915"/>
    <w:rsid w:val="00B91A17"/>
    <w:rsid w:val="00B9410F"/>
    <w:rsid w:val="00B94DAF"/>
    <w:rsid w:val="00B96352"/>
    <w:rsid w:val="00B96484"/>
    <w:rsid w:val="00B96546"/>
    <w:rsid w:val="00B96FB9"/>
    <w:rsid w:val="00B97536"/>
    <w:rsid w:val="00B977FE"/>
    <w:rsid w:val="00B97BF6"/>
    <w:rsid w:val="00BA20DE"/>
    <w:rsid w:val="00BA44D3"/>
    <w:rsid w:val="00BA4580"/>
    <w:rsid w:val="00BA47E4"/>
    <w:rsid w:val="00BA4C78"/>
    <w:rsid w:val="00BB0440"/>
    <w:rsid w:val="00BB0ECC"/>
    <w:rsid w:val="00BB1E53"/>
    <w:rsid w:val="00BB2DC8"/>
    <w:rsid w:val="00BB3B72"/>
    <w:rsid w:val="00BB54B8"/>
    <w:rsid w:val="00BB5DB6"/>
    <w:rsid w:val="00BB6071"/>
    <w:rsid w:val="00BB6432"/>
    <w:rsid w:val="00BB6BDE"/>
    <w:rsid w:val="00BC4364"/>
    <w:rsid w:val="00BC4E5F"/>
    <w:rsid w:val="00BD1CF1"/>
    <w:rsid w:val="00BD3020"/>
    <w:rsid w:val="00BD667A"/>
    <w:rsid w:val="00BD6F07"/>
    <w:rsid w:val="00BE0540"/>
    <w:rsid w:val="00BE09D7"/>
    <w:rsid w:val="00BE2CAF"/>
    <w:rsid w:val="00BE3393"/>
    <w:rsid w:val="00BE3991"/>
    <w:rsid w:val="00BE40E0"/>
    <w:rsid w:val="00BE5C3B"/>
    <w:rsid w:val="00BE6E9D"/>
    <w:rsid w:val="00BE710B"/>
    <w:rsid w:val="00BF10DF"/>
    <w:rsid w:val="00BF1CF2"/>
    <w:rsid w:val="00BF6ACB"/>
    <w:rsid w:val="00BF72D2"/>
    <w:rsid w:val="00C00D35"/>
    <w:rsid w:val="00C029DB"/>
    <w:rsid w:val="00C03964"/>
    <w:rsid w:val="00C06315"/>
    <w:rsid w:val="00C0692D"/>
    <w:rsid w:val="00C06F91"/>
    <w:rsid w:val="00C115D6"/>
    <w:rsid w:val="00C12BAB"/>
    <w:rsid w:val="00C13C0C"/>
    <w:rsid w:val="00C14482"/>
    <w:rsid w:val="00C14FF0"/>
    <w:rsid w:val="00C15B9C"/>
    <w:rsid w:val="00C15C77"/>
    <w:rsid w:val="00C20E89"/>
    <w:rsid w:val="00C22012"/>
    <w:rsid w:val="00C23A60"/>
    <w:rsid w:val="00C25E72"/>
    <w:rsid w:val="00C30A8D"/>
    <w:rsid w:val="00C30F1C"/>
    <w:rsid w:val="00C313C8"/>
    <w:rsid w:val="00C3231E"/>
    <w:rsid w:val="00C32AC6"/>
    <w:rsid w:val="00C32C3D"/>
    <w:rsid w:val="00C34209"/>
    <w:rsid w:val="00C3533A"/>
    <w:rsid w:val="00C3560B"/>
    <w:rsid w:val="00C35889"/>
    <w:rsid w:val="00C37655"/>
    <w:rsid w:val="00C3782A"/>
    <w:rsid w:val="00C37CDB"/>
    <w:rsid w:val="00C43444"/>
    <w:rsid w:val="00C44BA7"/>
    <w:rsid w:val="00C46D16"/>
    <w:rsid w:val="00C47704"/>
    <w:rsid w:val="00C504DF"/>
    <w:rsid w:val="00C51A3B"/>
    <w:rsid w:val="00C523AF"/>
    <w:rsid w:val="00C54529"/>
    <w:rsid w:val="00C55626"/>
    <w:rsid w:val="00C57F9D"/>
    <w:rsid w:val="00C60FFA"/>
    <w:rsid w:val="00C61FC1"/>
    <w:rsid w:val="00C62657"/>
    <w:rsid w:val="00C628EA"/>
    <w:rsid w:val="00C62F9D"/>
    <w:rsid w:val="00C647C7"/>
    <w:rsid w:val="00C659A9"/>
    <w:rsid w:val="00C65D3B"/>
    <w:rsid w:val="00C65D66"/>
    <w:rsid w:val="00C66E37"/>
    <w:rsid w:val="00C705E3"/>
    <w:rsid w:val="00C706BF"/>
    <w:rsid w:val="00C70762"/>
    <w:rsid w:val="00C71243"/>
    <w:rsid w:val="00C71267"/>
    <w:rsid w:val="00C713BC"/>
    <w:rsid w:val="00C7145A"/>
    <w:rsid w:val="00C7226A"/>
    <w:rsid w:val="00C72325"/>
    <w:rsid w:val="00C737AB"/>
    <w:rsid w:val="00C76D6A"/>
    <w:rsid w:val="00C77AEC"/>
    <w:rsid w:val="00C77B74"/>
    <w:rsid w:val="00C80336"/>
    <w:rsid w:val="00C80C47"/>
    <w:rsid w:val="00C81955"/>
    <w:rsid w:val="00C81CB1"/>
    <w:rsid w:val="00C81F12"/>
    <w:rsid w:val="00C83591"/>
    <w:rsid w:val="00C836A1"/>
    <w:rsid w:val="00C8413B"/>
    <w:rsid w:val="00C85EB4"/>
    <w:rsid w:val="00C86D53"/>
    <w:rsid w:val="00C8729C"/>
    <w:rsid w:val="00C876D4"/>
    <w:rsid w:val="00C87E3B"/>
    <w:rsid w:val="00C9024B"/>
    <w:rsid w:val="00C90452"/>
    <w:rsid w:val="00C905A2"/>
    <w:rsid w:val="00C90780"/>
    <w:rsid w:val="00C90892"/>
    <w:rsid w:val="00C911A0"/>
    <w:rsid w:val="00C9171C"/>
    <w:rsid w:val="00C925B9"/>
    <w:rsid w:val="00C92F02"/>
    <w:rsid w:val="00C96B3D"/>
    <w:rsid w:val="00CA04E9"/>
    <w:rsid w:val="00CA0550"/>
    <w:rsid w:val="00CA0F84"/>
    <w:rsid w:val="00CA0FE3"/>
    <w:rsid w:val="00CA129B"/>
    <w:rsid w:val="00CA147B"/>
    <w:rsid w:val="00CA2305"/>
    <w:rsid w:val="00CA27D8"/>
    <w:rsid w:val="00CA27D9"/>
    <w:rsid w:val="00CA3223"/>
    <w:rsid w:val="00CA3FCA"/>
    <w:rsid w:val="00CA6ED7"/>
    <w:rsid w:val="00CA7F95"/>
    <w:rsid w:val="00CB1A4D"/>
    <w:rsid w:val="00CB2058"/>
    <w:rsid w:val="00CB2188"/>
    <w:rsid w:val="00CB3BC6"/>
    <w:rsid w:val="00CB5120"/>
    <w:rsid w:val="00CB583D"/>
    <w:rsid w:val="00CB5ABB"/>
    <w:rsid w:val="00CB5CDA"/>
    <w:rsid w:val="00CB5D34"/>
    <w:rsid w:val="00CB695A"/>
    <w:rsid w:val="00CB6B00"/>
    <w:rsid w:val="00CB749A"/>
    <w:rsid w:val="00CC145B"/>
    <w:rsid w:val="00CC2725"/>
    <w:rsid w:val="00CC4021"/>
    <w:rsid w:val="00CC4DAF"/>
    <w:rsid w:val="00CC6191"/>
    <w:rsid w:val="00CC647B"/>
    <w:rsid w:val="00CC7771"/>
    <w:rsid w:val="00CC7EED"/>
    <w:rsid w:val="00CD0A29"/>
    <w:rsid w:val="00CD10C4"/>
    <w:rsid w:val="00CD36AA"/>
    <w:rsid w:val="00CD3735"/>
    <w:rsid w:val="00CD4320"/>
    <w:rsid w:val="00CD578B"/>
    <w:rsid w:val="00CD757B"/>
    <w:rsid w:val="00CE02FC"/>
    <w:rsid w:val="00CE2CE2"/>
    <w:rsid w:val="00CF0FCD"/>
    <w:rsid w:val="00CF1D2B"/>
    <w:rsid w:val="00CF2B4E"/>
    <w:rsid w:val="00CF2CAE"/>
    <w:rsid w:val="00CF3565"/>
    <w:rsid w:val="00CF3585"/>
    <w:rsid w:val="00CF3F6A"/>
    <w:rsid w:val="00CF4BE8"/>
    <w:rsid w:val="00CF5089"/>
    <w:rsid w:val="00CF52AD"/>
    <w:rsid w:val="00CF60B5"/>
    <w:rsid w:val="00CF744E"/>
    <w:rsid w:val="00D017D6"/>
    <w:rsid w:val="00D01C40"/>
    <w:rsid w:val="00D02C32"/>
    <w:rsid w:val="00D03349"/>
    <w:rsid w:val="00D03F8A"/>
    <w:rsid w:val="00D07E32"/>
    <w:rsid w:val="00D10056"/>
    <w:rsid w:val="00D10B26"/>
    <w:rsid w:val="00D15E38"/>
    <w:rsid w:val="00D172B1"/>
    <w:rsid w:val="00D1783D"/>
    <w:rsid w:val="00D23519"/>
    <w:rsid w:val="00D24CAC"/>
    <w:rsid w:val="00D26F0D"/>
    <w:rsid w:val="00D27346"/>
    <w:rsid w:val="00D30760"/>
    <w:rsid w:val="00D30A02"/>
    <w:rsid w:val="00D31937"/>
    <w:rsid w:val="00D366D3"/>
    <w:rsid w:val="00D36DF2"/>
    <w:rsid w:val="00D36F1F"/>
    <w:rsid w:val="00D37501"/>
    <w:rsid w:val="00D40DE0"/>
    <w:rsid w:val="00D4379F"/>
    <w:rsid w:val="00D459FF"/>
    <w:rsid w:val="00D460F7"/>
    <w:rsid w:val="00D50482"/>
    <w:rsid w:val="00D52304"/>
    <w:rsid w:val="00D52BA7"/>
    <w:rsid w:val="00D54FDE"/>
    <w:rsid w:val="00D55034"/>
    <w:rsid w:val="00D57804"/>
    <w:rsid w:val="00D6003F"/>
    <w:rsid w:val="00D61F42"/>
    <w:rsid w:val="00D63C99"/>
    <w:rsid w:val="00D649DB"/>
    <w:rsid w:val="00D66A59"/>
    <w:rsid w:val="00D66C9B"/>
    <w:rsid w:val="00D67274"/>
    <w:rsid w:val="00D67702"/>
    <w:rsid w:val="00D67AAD"/>
    <w:rsid w:val="00D7077B"/>
    <w:rsid w:val="00D7129B"/>
    <w:rsid w:val="00D72D98"/>
    <w:rsid w:val="00D74417"/>
    <w:rsid w:val="00D750BE"/>
    <w:rsid w:val="00D75CE2"/>
    <w:rsid w:val="00D76B56"/>
    <w:rsid w:val="00D77813"/>
    <w:rsid w:val="00D80289"/>
    <w:rsid w:val="00D806C8"/>
    <w:rsid w:val="00D8092A"/>
    <w:rsid w:val="00D8134A"/>
    <w:rsid w:val="00D83575"/>
    <w:rsid w:val="00D84114"/>
    <w:rsid w:val="00D857E8"/>
    <w:rsid w:val="00D87FE5"/>
    <w:rsid w:val="00D90454"/>
    <w:rsid w:val="00D91A66"/>
    <w:rsid w:val="00D930F3"/>
    <w:rsid w:val="00D9366D"/>
    <w:rsid w:val="00D9469C"/>
    <w:rsid w:val="00D94D13"/>
    <w:rsid w:val="00D967E9"/>
    <w:rsid w:val="00D97FC0"/>
    <w:rsid w:val="00DA2484"/>
    <w:rsid w:val="00DA4A7C"/>
    <w:rsid w:val="00DA5D1C"/>
    <w:rsid w:val="00DA5DC0"/>
    <w:rsid w:val="00DA7E97"/>
    <w:rsid w:val="00DB0008"/>
    <w:rsid w:val="00DB0090"/>
    <w:rsid w:val="00DB03DF"/>
    <w:rsid w:val="00DB32E6"/>
    <w:rsid w:val="00DB3E52"/>
    <w:rsid w:val="00DB4ADC"/>
    <w:rsid w:val="00DB6F86"/>
    <w:rsid w:val="00DB7614"/>
    <w:rsid w:val="00DC0B1C"/>
    <w:rsid w:val="00DC1B02"/>
    <w:rsid w:val="00DC21DD"/>
    <w:rsid w:val="00DC2767"/>
    <w:rsid w:val="00DC33E5"/>
    <w:rsid w:val="00DC62FF"/>
    <w:rsid w:val="00DC76CE"/>
    <w:rsid w:val="00DD04CA"/>
    <w:rsid w:val="00DD0A4F"/>
    <w:rsid w:val="00DD160A"/>
    <w:rsid w:val="00DD29A6"/>
    <w:rsid w:val="00DD3DEA"/>
    <w:rsid w:val="00DD4B2F"/>
    <w:rsid w:val="00DD69F8"/>
    <w:rsid w:val="00DD6CA9"/>
    <w:rsid w:val="00DD70EE"/>
    <w:rsid w:val="00DD7C55"/>
    <w:rsid w:val="00DE0399"/>
    <w:rsid w:val="00DE0AC7"/>
    <w:rsid w:val="00DE1513"/>
    <w:rsid w:val="00DE1D10"/>
    <w:rsid w:val="00DE1EB1"/>
    <w:rsid w:val="00DE4132"/>
    <w:rsid w:val="00DE56CF"/>
    <w:rsid w:val="00DE65CE"/>
    <w:rsid w:val="00DE6F04"/>
    <w:rsid w:val="00DE7200"/>
    <w:rsid w:val="00DF0284"/>
    <w:rsid w:val="00DF1C5F"/>
    <w:rsid w:val="00DF1F81"/>
    <w:rsid w:val="00DF3F49"/>
    <w:rsid w:val="00DF69CF"/>
    <w:rsid w:val="00DF7CE4"/>
    <w:rsid w:val="00E0154A"/>
    <w:rsid w:val="00E016FE"/>
    <w:rsid w:val="00E02A63"/>
    <w:rsid w:val="00E06505"/>
    <w:rsid w:val="00E10133"/>
    <w:rsid w:val="00E135B5"/>
    <w:rsid w:val="00E13C7B"/>
    <w:rsid w:val="00E148D5"/>
    <w:rsid w:val="00E1552B"/>
    <w:rsid w:val="00E15559"/>
    <w:rsid w:val="00E172B5"/>
    <w:rsid w:val="00E205EF"/>
    <w:rsid w:val="00E219D5"/>
    <w:rsid w:val="00E21EAF"/>
    <w:rsid w:val="00E22343"/>
    <w:rsid w:val="00E23615"/>
    <w:rsid w:val="00E25D4F"/>
    <w:rsid w:val="00E266AA"/>
    <w:rsid w:val="00E26AFA"/>
    <w:rsid w:val="00E26C67"/>
    <w:rsid w:val="00E27A54"/>
    <w:rsid w:val="00E32A7E"/>
    <w:rsid w:val="00E33B94"/>
    <w:rsid w:val="00E3444B"/>
    <w:rsid w:val="00E354E8"/>
    <w:rsid w:val="00E36618"/>
    <w:rsid w:val="00E36AEB"/>
    <w:rsid w:val="00E36F18"/>
    <w:rsid w:val="00E40E4A"/>
    <w:rsid w:val="00E4130C"/>
    <w:rsid w:val="00E417B3"/>
    <w:rsid w:val="00E421D8"/>
    <w:rsid w:val="00E461D8"/>
    <w:rsid w:val="00E466F8"/>
    <w:rsid w:val="00E46E03"/>
    <w:rsid w:val="00E50CA3"/>
    <w:rsid w:val="00E50F15"/>
    <w:rsid w:val="00E51D76"/>
    <w:rsid w:val="00E5267B"/>
    <w:rsid w:val="00E52B09"/>
    <w:rsid w:val="00E53EC1"/>
    <w:rsid w:val="00E54B78"/>
    <w:rsid w:val="00E54C71"/>
    <w:rsid w:val="00E55972"/>
    <w:rsid w:val="00E570CF"/>
    <w:rsid w:val="00E6083C"/>
    <w:rsid w:val="00E61E2A"/>
    <w:rsid w:val="00E6215F"/>
    <w:rsid w:val="00E63C58"/>
    <w:rsid w:val="00E665D2"/>
    <w:rsid w:val="00E673D9"/>
    <w:rsid w:val="00E67DE4"/>
    <w:rsid w:val="00E67F3E"/>
    <w:rsid w:val="00E70D2F"/>
    <w:rsid w:val="00E80326"/>
    <w:rsid w:val="00E816AC"/>
    <w:rsid w:val="00E8174F"/>
    <w:rsid w:val="00E8190F"/>
    <w:rsid w:val="00E8248E"/>
    <w:rsid w:val="00E82B61"/>
    <w:rsid w:val="00E843BA"/>
    <w:rsid w:val="00E84820"/>
    <w:rsid w:val="00E84BFD"/>
    <w:rsid w:val="00E855B9"/>
    <w:rsid w:val="00E8587B"/>
    <w:rsid w:val="00E9049D"/>
    <w:rsid w:val="00E90CBE"/>
    <w:rsid w:val="00E91E08"/>
    <w:rsid w:val="00E920F4"/>
    <w:rsid w:val="00E92409"/>
    <w:rsid w:val="00E958FF"/>
    <w:rsid w:val="00E95B18"/>
    <w:rsid w:val="00E95C2B"/>
    <w:rsid w:val="00E97194"/>
    <w:rsid w:val="00E971DB"/>
    <w:rsid w:val="00EA1619"/>
    <w:rsid w:val="00EA19E6"/>
    <w:rsid w:val="00EA224A"/>
    <w:rsid w:val="00EA32B1"/>
    <w:rsid w:val="00EA3EC8"/>
    <w:rsid w:val="00EA4DD0"/>
    <w:rsid w:val="00EA624A"/>
    <w:rsid w:val="00EB0F17"/>
    <w:rsid w:val="00EB1324"/>
    <w:rsid w:val="00EB3AA0"/>
    <w:rsid w:val="00EB4419"/>
    <w:rsid w:val="00EB45AE"/>
    <w:rsid w:val="00EB64ED"/>
    <w:rsid w:val="00EB6E62"/>
    <w:rsid w:val="00EB7442"/>
    <w:rsid w:val="00EB7656"/>
    <w:rsid w:val="00EB7E71"/>
    <w:rsid w:val="00EC053E"/>
    <w:rsid w:val="00EC081F"/>
    <w:rsid w:val="00EC0FD7"/>
    <w:rsid w:val="00EC2F8F"/>
    <w:rsid w:val="00EC31D1"/>
    <w:rsid w:val="00EC3EBC"/>
    <w:rsid w:val="00EC4824"/>
    <w:rsid w:val="00ED1BDB"/>
    <w:rsid w:val="00ED2852"/>
    <w:rsid w:val="00ED325D"/>
    <w:rsid w:val="00ED4F70"/>
    <w:rsid w:val="00EE054A"/>
    <w:rsid w:val="00EE29BE"/>
    <w:rsid w:val="00EE43E7"/>
    <w:rsid w:val="00EE4E5B"/>
    <w:rsid w:val="00EE4FF9"/>
    <w:rsid w:val="00EE571F"/>
    <w:rsid w:val="00EE7C1E"/>
    <w:rsid w:val="00EE7E36"/>
    <w:rsid w:val="00EF3205"/>
    <w:rsid w:val="00EF34FB"/>
    <w:rsid w:val="00EF49DC"/>
    <w:rsid w:val="00EF6E6F"/>
    <w:rsid w:val="00EF7422"/>
    <w:rsid w:val="00F0012A"/>
    <w:rsid w:val="00F005FF"/>
    <w:rsid w:val="00F0088E"/>
    <w:rsid w:val="00F01A1C"/>
    <w:rsid w:val="00F03959"/>
    <w:rsid w:val="00F03A0E"/>
    <w:rsid w:val="00F0488B"/>
    <w:rsid w:val="00F0638E"/>
    <w:rsid w:val="00F07F01"/>
    <w:rsid w:val="00F104A9"/>
    <w:rsid w:val="00F10D62"/>
    <w:rsid w:val="00F12375"/>
    <w:rsid w:val="00F161AE"/>
    <w:rsid w:val="00F20187"/>
    <w:rsid w:val="00F211E7"/>
    <w:rsid w:val="00F21E29"/>
    <w:rsid w:val="00F22929"/>
    <w:rsid w:val="00F22A9F"/>
    <w:rsid w:val="00F23133"/>
    <w:rsid w:val="00F231BC"/>
    <w:rsid w:val="00F255D5"/>
    <w:rsid w:val="00F277DD"/>
    <w:rsid w:val="00F3044D"/>
    <w:rsid w:val="00F316F4"/>
    <w:rsid w:val="00F33F3F"/>
    <w:rsid w:val="00F347A6"/>
    <w:rsid w:val="00F37194"/>
    <w:rsid w:val="00F421EB"/>
    <w:rsid w:val="00F442AB"/>
    <w:rsid w:val="00F45295"/>
    <w:rsid w:val="00F46607"/>
    <w:rsid w:val="00F5023F"/>
    <w:rsid w:val="00F504E3"/>
    <w:rsid w:val="00F50730"/>
    <w:rsid w:val="00F50CC4"/>
    <w:rsid w:val="00F50CF4"/>
    <w:rsid w:val="00F5155B"/>
    <w:rsid w:val="00F51AC5"/>
    <w:rsid w:val="00F52EB0"/>
    <w:rsid w:val="00F534A4"/>
    <w:rsid w:val="00F53910"/>
    <w:rsid w:val="00F539AC"/>
    <w:rsid w:val="00F54B8B"/>
    <w:rsid w:val="00F557E9"/>
    <w:rsid w:val="00F56CA2"/>
    <w:rsid w:val="00F609DD"/>
    <w:rsid w:val="00F62452"/>
    <w:rsid w:val="00F63CA5"/>
    <w:rsid w:val="00F6596F"/>
    <w:rsid w:val="00F66719"/>
    <w:rsid w:val="00F66975"/>
    <w:rsid w:val="00F70ABC"/>
    <w:rsid w:val="00F71477"/>
    <w:rsid w:val="00F71A64"/>
    <w:rsid w:val="00F73E28"/>
    <w:rsid w:val="00F74C65"/>
    <w:rsid w:val="00F75D7D"/>
    <w:rsid w:val="00F76453"/>
    <w:rsid w:val="00F7665F"/>
    <w:rsid w:val="00F77309"/>
    <w:rsid w:val="00F77F5A"/>
    <w:rsid w:val="00F80164"/>
    <w:rsid w:val="00F80750"/>
    <w:rsid w:val="00F80BC8"/>
    <w:rsid w:val="00F80F65"/>
    <w:rsid w:val="00F8105C"/>
    <w:rsid w:val="00F81BDF"/>
    <w:rsid w:val="00F81BFF"/>
    <w:rsid w:val="00F8316E"/>
    <w:rsid w:val="00F839BC"/>
    <w:rsid w:val="00F83CA0"/>
    <w:rsid w:val="00F85BCB"/>
    <w:rsid w:val="00F871CD"/>
    <w:rsid w:val="00F92857"/>
    <w:rsid w:val="00F93251"/>
    <w:rsid w:val="00F932E9"/>
    <w:rsid w:val="00F93D01"/>
    <w:rsid w:val="00F94901"/>
    <w:rsid w:val="00F969CF"/>
    <w:rsid w:val="00F96AC4"/>
    <w:rsid w:val="00F970CA"/>
    <w:rsid w:val="00FA0561"/>
    <w:rsid w:val="00FA1194"/>
    <w:rsid w:val="00FA1973"/>
    <w:rsid w:val="00FA1A03"/>
    <w:rsid w:val="00FA1F05"/>
    <w:rsid w:val="00FA4FB2"/>
    <w:rsid w:val="00FA5319"/>
    <w:rsid w:val="00FA570D"/>
    <w:rsid w:val="00FB0390"/>
    <w:rsid w:val="00FB1B28"/>
    <w:rsid w:val="00FB213E"/>
    <w:rsid w:val="00FB2F3A"/>
    <w:rsid w:val="00FB3192"/>
    <w:rsid w:val="00FB4229"/>
    <w:rsid w:val="00FB4EEF"/>
    <w:rsid w:val="00FB6644"/>
    <w:rsid w:val="00FB6D89"/>
    <w:rsid w:val="00FC2E21"/>
    <w:rsid w:val="00FC49DB"/>
    <w:rsid w:val="00FC4BA5"/>
    <w:rsid w:val="00FC6A1B"/>
    <w:rsid w:val="00FD01B2"/>
    <w:rsid w:val="00FD055A"/>
    <w:rsid w:val="00FD1479"/>
    <w:rsid w:val="00FD159B"/>
    <w:rsid w:val="00FD38BC"/>
    <w:rsid w:val="00FD399E"/>
    <w:rsid w:val="00FD3BE2"/>
    <w:rsid w:val="00FD4AF4"/>
    <w:rsid w:val="00FD680D"/>
    <w:rsid w:val="00FD6A5F"/>
    <w:rsid w:val="00FD7D5F"/>
    <w:rsid w:val="00FE1CEC"/>
    <w:rsid w:val="00FE352A"/>
    <w:rsid w:val="00FF0C5E"/>
    <w:rsid w:val="00FF1200"/>
    <w:rsid w:val="00FF2BB9"/>
    <w:rsid w:val="00FF6268"/>
    <w:rsid w:val="00FF68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PlaceType"/>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37569"/>
    <o:shapelayout v:ext="edit">
      <o:idmap v:ext="edit" data="1"/>
    </o:shapelayout>
  </w:shapeDefaults>
  <w:decimalSymbol w:val="."/>
  <w:listSeparator w:val=","/>
  <w15:docId w15:val="{FED9C422-E9A9-4ADF-B5D5-FB29E803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474DC"/>
    <w:pPr>
      <w:spacing w:before="200"/>
      <w:jc w:val="both"/>
    </w:pPr>
    <w:rPr>
      <w:sz w:val="24"/>
      <w:szCs w:val="24"/>
    </w:rPr>
  </w:style>
  <w:style w:type="paragraph" w:styleId="Heading1">
    <w:name w:val="heading 1"/>
    <w:basedOn w:val="Normal"/>
    <w:next w:val="Normal"/>
    <w:qFormat/>
    <w:rsid w:val="001474DC"/>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1474DC"/>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1474DC"/>
    <w:pPr>
      <w:keepNext/>
      <w:spacing w:before="240"/>
      <w:outlineLvl w:val="2"/>
    </w:pPr>
    <w:rPr>
      <w:rFonts w:ascii="Arial" w:hAnsi="Arial" w:cs="Arial"/>
      <w:b/>
      <w:bCs/>
      <w:sz w:val="26"/>
      <w:szCs w:val="26"/>
    </w:rPr>
  </w:style>
  <w:style w:type="paragraph" w:styleId="Heading4">
    <w:name w:val="heading 4"/>
    <w:basedOn w:val="Normal"/>
    <w:next w:val="Normal"/>
    <w:qFormat/>
    <w:rsid w:val="001474DC"/>
    <w:pPr>
      <w:keepNext/>
      <w:spacing w:before="240"/>
      <w:outlineLvl w:val="3"/>
    </w:pPr>
    <w:rPr>
      <w:b/>
      <w:bCs/>
      <w:sz w:val="28"/>
      <w:szCs w:val="28"/>
    </w:rPr>
  </w:style>
  <w:style w:type="character" w:default="1" w:styleId="DefaultParagraphFont">
    <w:name w:val="Default Paragraph Font"/>
    <w:uiPriority w:val="1"/>
    <w:semiHidden/>
    <w:unhideWhenUsed/>
    <w:rsid w:val="001474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74DC"/>
  </w:style>
  <w:style w:type="paragraph" w:styleId="TOC1">
    <w:name w:val="toc 1"/>
    <w:basedOn w:val="Normal"/>
    <w:next w:val="Normal"/>
    <w:autoRedefine/>
    <w:uiPriority w:val="39"/>
    <w:rsid w:val="001474DC"/>
    <w:pPr>
      <w:keepNext/>
      <w:tabs>
        <w:tab w:val="left" w:pos="851"/>
        <w:tab w:val="right" w:leader="dot" w:pos="9072"/>
      </w:tabs>
      <w:jc w:val="left"/>
    </w:pPr>
    <w:rPr>
      <w:rFonts w:cs="Arial"/>
      <w:b/>
      <w:bCs/>
    </w:rPr>
  </w:style>
  <w:style w:type="paragraph" w:customStyle="1" w:styleId="Partheading">
    <w:name w:val="Part heading"/>
    <w:basedOn w:val="Normal"/>
    <w:next w:val="Normal"/>
    <w:rsid w:val="001474DC"/>
    <w:pPr>
      <w:keepNext/>
      <w:numPr>
        <w:numId w:val="6"/>
      </w:numPr>
      <w:spacing w:before="480"/>
      <w:jc w:val="left"/>
      <w:outlineLvl w:val="0"/>
    </w:pPr>
    <w:rPr>
      <w:b/>
      <w:sz w:val="32"/>
    </w:rPr>
  </w:style>
  <w:style w:type="paragraph" w:customStyle="1" w:styleId="Level1">
    <w:name w:val="Level 1"/>
    <w:next w:val="Normal"/>
    <w:link w:val="Level1Char"/>
    <w:rsid w:val="001474DC"/>
    <w:pPr>
      <w:keepNext/>
      <w:numPr>
        <w:numId w:val="11"/>
      </w:numPr>
      <w:spacing w:before="480" w:after="60"/>
      <w:outlineLvl w:val="1"/>
    </w:pPr>
    <w:rPr>
      <w:rFonts w:cs="Arial"/>
      <w:b/>
      <w:bCs/>
      <w:kern w:val="32"/>
      <w:sz w:val="28"/>
      <w:szCs w:val="32"/>
    </w:rPr>
  </w:style>
  <w:style w:type="paragraph" w:customStyle="1" w:styleId="Level2">
    <w:name w:val="Level 2"/>
    <w:next w:val="Normal"/>
    <w:link w:val="Level2Char"/>
    <w:rsid w:val="001474DC"/>
    <w:pPr>
      <w:numPr>
        <w:ilvl w:val="1"/>
        <w:numId w:val="11"/>
      </w:numPr>
      <w:spacing w:before="200" w:after="60"/>
      <w:jc w:val="both"/>
      <w:outlineLvl w:val="2"/>
    </w:pPr>
    <w:rPr>
      <w:bCs/>
      <w:iCs/>
      <w:sz w:val="24"/>
      <w:szCs w:val="28"/>
    </w:rPr>
  </w:style>
  <w:style w:type="paragraph" w:customStyle="1" w:styleId="Level3">
    <w:name w:val="Level 3"/>
    <w:basedOn w:val="Normal"/>
    <w:next w:val="Normal"/>
    <w:link w:val="Level3Char"/>
    <w:rsid w:val="001474DC"/>
    <w:pPr>
      <w:numPr>
        <w:ilvl w:val="2"/>
        <w:numId w:val="11"/>
      </w:numPr>
    </w:pPr>
  </w:style>
  <w:style w:type="paragraph" w:customStyle="1" w:styleId="Block1">
    <w:name w:val="Block 1"/>
    <w:basedOn w:val="Normal"/>
    <w:next w:val="Normal"/>
    <w:link w:val="Block1Char"/>
    <w:rsid w:val="001474DC"/>
    <w:pPr>
      <w:ind w:left="851"/>
    </w:pPr>
  </w:style>
  <w:style w:type="paragraph" w:customStyle="1" w:styleId="Block2">
    <w:name w:val="Block 2"/>
    <w:basedOn w:val="Normal"/>
    <w:next w:val="Normal"/>
    <w:link w:val="Block2Char"/>
    <w:rsid w:val="001474DC"/>
    <w:pPr>
      <w:ind w:left="1418"/>
    </w:pPr>
  </w:style>
  <w:style w:type="paragraph" w:customStyle="1" w:styleId="Bullet1">
    <w:name w:val="Bullet 1"/>
    <w:basedOn w:val="Normal"/>
    <w:next w:val="Normal"/>
    <w:rsid w:val="001474DC"/>
    <w:pPr>
      <w:numPr>
        <w:numId w:val="1"/>
      </w:numPr>
      <w:tabs>
        <w:tab w:val="clear" w:pos="170"/>
      </w:tabs>
    </w:pPr>
  </w:style>
  <w:style w:type="paragraph" w:customStyle="1" w:styleId="Bullet2">
    <w:name w:val="Bullet 2"/>
    <w:basedOn w:val="Normal"/>
    <w:next w:val="Normal"/>
    <w:rsid w:val="001474DC"/>
    <w:pPr>
      <w:numPr>
        <w:numId w:val="2"/>
      </w:numPr>
      <w:tabs>
        <w:tab w:val="clear" w:pos="170"/>
      </w:tabs>
    </w:pPr>
  </w:style>
  <w:style w:type="paragraph" w:customStyle="1" w:styleId="Level4">
    <w:name w:val="Level 4"/>
    <w:basedOn w:val="Normal"/>
    <w:next w:val="Normal"/>
    <w:link w:val="Level4Char"/>
    <w:rsid w:val="001474DC"/>
    <w:pPr>
      <w:numPr>
        <w:ilvl w:val="3"/>
        <w:numId w:val="11"/>
      </w:numPr>
      <w:outlineLvl w:val="3"/>
    </w:pPr>
    <w:rPr>
      <w:bCs/>
      <w:szCs w:val="28"/>
    </w:rPr>
  </w:style>
  <w:style w:type="paragraph" w:styleId="TOC2">
    <w:name w:val="toc 2"/>
    <w:basedOn w:val="Normal"/>
    <w:next w:val="Normal"/>
    <w:autoRedefine/>
    <w:uiPriority w:val="39"/>
    <w:rsid w:val="001474DC"/>
    <w:pPr>
      <w:tabs>
        <w:tab w:val="left" w:pos="851"/>
        <w:tab w:val="right" w:leader="dot" w:pos="9072"/>
      </w:tabs>
      <w:spacing w:before="120"/>
      <w:jc w:val="left"/>
    </w:pPr>
  </w:style>
  <w:style w:type="character" w:styleId="Hyperlink">
    <w:name w:val="Hyperlink"/>
    <w:basedOn w:val="DefaultParagraphFont"/>
    <w:uiPriority w:val="99"/>
    <w:rsid w:val="001474DC"/>
    <w:rPr>
      <w:color w:val="0000FF"/>
      <w:u w:val="single"/>
    </w:rPr>
  </w:style>
  <w:style w:type="character" w:customStyle="1" w:styleId="Heading3Char">
    <w:name w:val="Heading 3 Char"/>
    <w:basedOn w:val="DefaultParagraphFont"/>
    <w:link w:val="Heading3"/>
    <w:rsid w:val="001474DC"/>
    <w:rPr>
      <w:rFonts w:ascii="Arial" w:hAnsi="Arial" w:cs="Arial"/>
      <w:b/>
      <w:bCs/>
      <w:sz w:val="26"/>
      <w:szCs w:val="26"/>
    </w:rPr>
  </w:style>
  <w:style w:type="paragraph" w:customStyle="1" w:styleId="Subdocument">
    <w:name w:val="Sub document"/>
    <w:basedOn w:val="Level1"/>
    <w:next w:val="Normal"/>
    <w:rsid w:val="001474DC"/>
    <w:pPr>
      <w:numPr>
        <w:numId w:val="4"/>
      </w:numPr>
    </w:pPr>
  </w:style>
  <w:style w:type="character" w:customStyle="1" w:styleId="Heading2Char">
    <w:name w:val="Heading 2 Char"/>
    <w:basedOn w:val="DefaultParagraphFont"/>
    <w:link w:val="Heading2"/>
    <w:rsid w:val="001474DC"/>
    <w:rPr>
      <w:rFonts w:ascii="Arial" w:hAnsi="Arial" w:cs="Arial"/>
      <w:b/>
      <w:bCs/>
      <w:i/>
      <w:iCs/>
      <w:sz w:val="28"/>
      <w:szCs w:val="28"/>
    </w:rPr>
  </w:style>
  <w:style w:type="character" w:customStyle="1" w:styleId="Level2Char">
    <w:name w:val="Level 2 Char"/>
    <w:basedOn w:val="Heading2Char"/>
    <w:link w:val="Level2"/>
    <w:rsid w:val="001474DC"/>
    <w:rPr>
      <w:rFonts w:ascii="Arial" w:hAnsi="Arial" w:cs="Arial"/>
      <w:b w:val="0"/>
      <w:bCs/>
      <w:i w:val="0"/>
      <w:iCs/>
      <w:sz w:val="24"/>
      <w:szCs w:val="28"/>
    </w:rPr>
  </w:style>
  <w:style w:type="paragraph" w:customStyle="1" w:styleId="BulletLevel2">
    <w:name w:val="Bullet Level 2"/>
    <w:basedOn w:val="Normal"/>
    <w:next w:val="Normal"/>
    <w:rsid w:val="001474DC"/>
    <w:pPr>
      <w:numPr>
        <w:numId w:val="3"/>
      </w:numPr>
    </w:pPr>
    <w:rPr>
      <w:sz w:val="22"/>
      <w:szCs w:val="20"/>
      <w:lang w:val="en-GB" w:eastAsia="en-US"/>
    </w:rPr>
  </w:style>
  <w:style w:type="table" w:styleId="TableGrid">
    <w:name w:val="Table Grid"/>
    <w:basedOn w:val="TableNormal"/>
    <w:rsid w:val="001474DC"/>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1474DC"/>
    <w:pPr>
      <w:keepNext/>
    </w:pPr>
    <w:rPr>
      <w:b/>
      <w:iCs w:val="0"/>
    </w:rPr>
  </w:style>
  <w:style w:type="paragraph" w:styleId="Header">
    <w:name w:val="header"/>
    <w:basedOn w:val="Normal"/>
    <w:rsid w:val="001474DC"/>
    <w:pPr>
      <w:tabs>
        <w:tab w:val="center" w:pos="4153"/>
        <w:tab w:val="right" w:pos="8306"/>
      </w:tabs>
    </w:pPr>
  </w:style>
  <w:style w:type="paragraph" w:styleId="Footer">
    <w:name w:val="footer"/>
    <w:basedOn w:val="Normal"/>
    <w:rsid w:val="001474DC"/>
    <w:pPr>
      <w:tabs>
        <w:tab w:val="center" w:pos="4153"/>
        <w:tab w:val="right" w:pos="8306"/>
      </w:tabs>
    </w:pPr>
  </w:style>
  <w:style w:type="character" w:styleId="PageNumber">
    <w:name w:val="page number"/>
    <w:basedOn w:val="DefaultParagraphFont"/>
    <w:rsid w:val="001474DC"/>
  </w:style>
  <w:style w:type="character" w:customStyle="1" w:styleId="Level1Char">
    <w:name w:val="Level 1 Char"/>
    <w:basedOn w:val="DefaultParagraphFont"/>
    <w:link w:val="Level1"/>
    <w:locked/>
    <w:rsid w:val="001474DC"/>
    <w:rPr>
      <w:rFonts w:cs="Arial"/>
      <w:b/>
      <w:bCs/>
      <w:kern w:val="32"/>
      <w:sz w:val="28"/>
      <w:szCs w:val="32"/>
    </w:rPr>
  </w:style>
  <w:style w:type="character" w:customStyle="1" w:styleId="Level3Char">
    <w:name w:val="Level 3 Char"/>
    <w:basedOn w:val="DefaultParagraphFont"/>
    <w:link w:val="Level3"/>
    <w:rsid w:val="001474DC"/>
    <w:rPr>
      <w:sz w:val="24"/>
      <w:szCs w:val="24"/>
    </w:rPr>
  </w:style>
  <w:style w:type="paragraph" w:customStyle="1" w:styleId="SubLevel1">
    <w:name w:val="Sub Level 1"/>
    <w:basedOn w:val="Normal"/>
    <w:next w:val="Normal"/>
    <w:link w:val="SubLevel1Char"/>
    <w:rsid w:val="001474DC"/>
    <w:pPr>
      <w:numPr>
        <w:ilvl w:val="1"/>
        <w:numId w:val="4"/>
      </w:numPr>
    </w:pPr>
  </w:style>
  <w:style w:type="paragraph" w:customStyle="1" w:styleId="SubLevel2">
    <w:name w:val="Sub Level 2"/>
    <w:basedOn w:val="Normal"/>
    <w:next w:val="Normal"/>
    <w:link w:val="SubLevel2Char"/>
    <w:rsid w:val="001474DC"/>
    <w:pPr>
      <w:numPr>
        <w:ilvl w:val="2"/>
        <w:numId w:val="4"/>
      </w:numPr>
    </w:pPr>
  </w:style>
  <w:style w:type="paragraph" w:customStyle="1" w:styleId="SubLevel1Bold">
    <w:name w:val="Sub Level 1 Bold"/>
    <w:basedOn w:val="SubLevel1"/>
    <w:next w:val="Normal"/>
    <w:link w:val="SubLevel1BoldChar"/>
    <w:rsid w:val="001474DC"/>
    <w:pPr>
      <w:keepNext/>
      <w:jc w:val="left"/>
    </w:pPr>
    <w:rPr>
      <w:b/>
      <w:sz w:val="28"/>
    </w:rPr>
  </w:style>
  <w:style w:type="paragraph" w:customStyle="1" w:styleId="SubLevel2Bold">
    <w:name w:val="Sub Level 2 Bold"/>
    <w:basedOn w:val="SubLevel2"/>
    <w:next w:val="Normal"/>
    <w:link w:val="SubLevel2BoldChar"/>
    <w:rsid w:val="001474DC"/>
    <w:pPr>
      <w:keepNext/>
      <w:jc w:val="left"/>
    </w:pPr>
    <w:rPr>
      <w:b/>
    </w:rPr>
  </w:style>
  <w:style w:type="paragraph" w:customStyle="1" w:styleId="Level2Bold">
    <w:name w:val="Level 2 Bold"/>
    <w:basedOn w:val="Level2"/>
    <w:next w:val="Normal"/>
    <w:link w:val="Level2BoldChar"/>
    <w:rsid w:val="001474DC"/>
    <w:pPr>
      <w:keepNext/>
      <w:jc w:val="left"/>
    </w:pPr>
    <w:rPr>
      <w:b/>
    </w:rPr>
  </w:style>
  <w:style w:type="paragraph" w:customStyle="1" w:styleId="Level3Bold">
    <w:name w:val="Level 3 Bold"/>
    <w:basedOn w:val="Level3"/>
    <w:next w:val="Normal"/>
    <w:rsid w:val="001474DC"/>
    <w:pPr>
      <w:keepNext/>
      <w:jc w:val="left"/>
    </w:pPr>
    <w:rPr>
      <w:b/>
    </w:rPr>
  </w:style>
  <w:style w:type="paragraph" w:customStyle="1" w:styleId="Level4Bold">
    <w:name w:val="Level 4 Bold"/>
    <w:basedOn w:val="Level4"/>
    <w:next w:val="Normal"/>
    <w:rsid w:val="001474DC"/>
    <w:pPr>
      <w:keepNext/>
      <w:jc w:val="left"/>
    </w:pPr>
    <w:rPr>
      <w:b/>
    </w:rPr>
  </w:style>
  <w:style w:type="paragraph" w:customStyle="1" w:styleId="Bullet3">
    <w:name w:val="Bullet 3"/>
    <w:basedOn w:val="Bullet2"/>
    <w:next w:val="Normal"/>
    <w:rsid w:val="001474DC"/>
    <w:pPr>
      <w:numPr>
        <w:numId w:val="5"/>
      </w:numPr>
    </w:pPr>
  </w:style>
  <w:style w:type="paragraph" w:customStyle="1" w:styleId="Block3">
    <w:name w:val="Block 3"/>
    <w:basedOn w:val="Block2"/>
    <w:next w:val="Normal"/>
    <w:rsid w:val="001474DC"/>
    <w:pPr>
      <w:ind w:left="1985"/>
    </w:pPr>
  </w:style>
  <w:style w:type="paragraph" w:styleId="DocumentMap">
    <w:name w:val="Document Map"/>
    <w:basedOn w:val="Normal"/>
    <w:semiHidden/>
    <w:rsid w:val="001474DC"/>
    <w:pPr>
      <w:shd w:val="clear" w:color="auto" w:fill="000080"/>
    </w:pPr>
    <w:rPr>
      <w:rFonts w:ascii="Tahoma" w:hAnsi="Tahoma" w:cs="Tahoma"/>
      <w:sz w:val="20"/>
      <w:szCs w:val="20"/>
    </w:rPr>
  </w:style>
  <w:style w:type="character" w:styleId="FollowedHyperlink">
    <w:name w:val="FollowedHyperlink"/>
    <w:basedOn w:val="DefaultParagraphFont"/>
    <w:rsid w:val="001474DC"/>
    <w:rPr>
      <w:color w:val="800080"/>
      <w:u w:val="single"/>
    </w:rPr>
  </w:style>
  <w:style w:type="paragraph" w:customStyle="1" w:styleId="AMODTable">
    <w:name w:val="AMOD Table"/>
    <w:basedOn w:val="Normal"/>
    <w:rsid w:val="001474DC"/>
    <w:pPr>
      <w:spacing w:before="120"/>
      <w:jc w:val="left"/>
    </w:pPr>
  </w:style>
  <w:style w:type="character" w:customStyle="1" w:styleId="Block1Char">
    <w:name w:val="Block 1 Char"/>
    <w:basedOn w:val="DefaultParagraphFont"/>
    <w:link w:val="Block1"/>
    <w:rsid w:val="001474DC"/>
    <w:rPr>
      <w:sz w:val="24"/>
      <w:szCs w:val="24"/>
    </w:rPr>
  </w:style>
  <w:style w:type="paragraph" w:customStyle="1" w:styleId="Quote-1Block">
    <w:name w:val="Quote-1 Block"/>
    <w:basedOn w:val="Normal"/>
    <w:next w:val="Normal"/>
    <w:link w:val="Quote-1BlockChar"/>
    <w:rsid w:val="001474DC"/>
    <w:pPr>
      <w:spacing w:before="0"/>
      <w:ind w:left="709"/>
    </w:pPr>
    <w:rPr>
      <w:szCs w:val="20"/>
      <w:lang w:val="en-GB" w:eastAsia="en-US"/>
    </w:rPr>
  </w:style>
  <w:style w:type="character" w:customStyle="1" w:styleId="Quote-1BlockChar">
    <w:name w:val="Quote-1 Block Char"/>
    <w:basedOn w:val="DefaultParagraphFont"/>
    <w:link w:val="Quote-1Block"/>
    <w:rsid w:val="001474DC"/>
    <w:rPr>
      <w:sz w:val="24"/>
      <w:lang w:val="en-GB" w:eastAsia="en-US"/>
    </w:rPr>
  </w:style>
  <w:style w:type="paragraph" w:styleId="BalloonText">
    <w:name w:val="Balloon Text"/>
    <w:basedOn w:val="Normal"/>
    <w:semiHidden/>
    <w:rsid w:val="001474DC"/>
    <w:rPr>
      <w:rFonts w:ascii="Tahoma" w:hAnsi="Tahoma" w:cs="Tahoma"/>
      <w:sz w:val="16"/>
      <w:szCs w:val="16"/>
    </w:rPr>
  </w:style>
  <w:style w:type="paragraph" w:customStyle="1" w:styleId="SubLevel3">
    <w:name w:val="Sub Level 3"/>
    <w:basedOn w:val="Normal"/>
    <w:next w:val="Normal"/>
    <w:link w:val="SubLevel3Char"/>
    <w:rsid w:val="001474DC"/>
    <w:pPr>
      <w:numPr>
        <w:ilvl w:val="3"/>
        <w:numId w:val="4"/>
      </w:numPr>
    </w:pPr>
  </w:style>
  <w:style w:type="paragraph" w:customStyle="1" w:styleId="SubLevel4">
    <w:name w:val="Sub Level 4"/>
    <w:basedOn w:val="Normal"/>
    <w:next w:val="Normal"/>
    <w:rsid w:val="001474DC"/>
    <w:pPr>
      <w:numPr>
        <w:ilvl w:val="4"/>
        <w:numId w:val="4"/>
      </w:numPr>
    </w:pPr>
  </w:style>
  <w:style w:type="paragraph" w:customStyle="1" w:styleId="SubLevel3Bold">
    <w:name w:val="Sub Level 3 Bold"/>
    <w:basedOn w:val="SubLevel3"/>
    <w:next w:val="Normal"/>
    <w:rsid w:val="001474DC"/>
    <w:pPr>
      <w:keepNext/>
      <w:jc w:val="left"/>
    </w:pPr>
    <w:rPr>
      <w:b/>
    </w:rPr>
  </w:style>
  <w:style w:type="paragraph" w:customStyle="1" w:styleId="SubLevel4Bold">
    <w:name w:val="Sub Level 4 Bold"/>
    <w:basedOn w:val="SubLevel4"/>
    <w:next w:val="Normal"/>
    <w:rsid w:val="001474DC"/>
    <w:pPr>
      <w:keepNext/>
      <w:jc w:val="left"/>
    </w:pPr>
    <w:rPr>
      <w:b/>
    </w:rPr>
  </w:style>
  <w:style w:type="paragraph" w:customStyle="1" w:styleId="StyleLevel3Bold">
    <w:name w:val="Style Level 3 + Bold"/>
    <w:basedOn w:val="Level3"/>
    <w:link w:val="StyleLevel3BoldChar"/>
    <w:rsid w:val="001474DC"/>
    <w:pPr>
      <w:keepNext/>
      <w:jc w:val="left"/>
    </w:pPr>
    <w:rPr>
      <w:b/>
      <w:bCs/>
    </w:rPr>
  </w:style>
  <w:style w:type="character" w:customStyle="1" w:styleId="StyleLevel3BoldChar">
    <w:name w:val="Style Level 3 + Bold Char"/>
    <w:basedOn w:val="Level3Char"/>
    <w:link w:val="StyleLevel3Bold"/>
    <w:rsid w:val="001474DC"/>
    <w:rPr>
      <w:b/>
      <w:bCs/>
      <w:sz w:val="24"/>
      <w:szCs w:val="24"/>
    </w:rPr>
  </w:style>
  <w:style w:type="paragraph" w:styleId="ListBullet2">
    <w:name w:val="List Bullet 2"/>
    <w:basedOn w:val="Normal"/>
    <w:rsid w:val="00D61F42"/>
    <w:pPr>
      <w:tabs>
        <w:tab w:val="num" w:pos="643"/>
      </w:tabs>
      <w:spacing w:line="270" w:lineRule="exact"/>
      <w:ind w:left="643" w:hanging="360"/>
      <w:contextualSpacing/>
    </w:pPr>
  </w:style>
  <w:style w:type="paragraph" w:customStyle="1" w:styleId="ABLDef1">
    <w:name w:val="ABL Def 1"/>
    <w:basedOn w:val="Normal"/>
    <w:rsid w:val="00D61F42"/>
    <w:pPr>
      <w:numPr>
        <w:numId w:val="9"/>
      </w:numPr>
      <w:spacing w:before="240" w:after="120"/>
    </w:pPr>
    <w:rPr>
      <w:rFonts w:ascii="Arial" w:hAnsi="Arial" w:cs="Arial"/>
      <w:sz w:val="21"/>
      <w:szCs w:val="20"/>
      <w:lang w:eastAsia="en-US"/>
    </w:rPr>
  </w:style>
  <w:style w:type="paragraph" w:customStyle="1" w:styleId="ABLDef2">
    <w:name w:val="ABL Def 2"/>
    <w:basedOn w:val="Normal"/>
    <w:rsid w:val="00D61F42"/>
    <w:pPr>
      <w:numPr>
        <w:ilvl w:val="1"/>
        <w:numId w:val="9"/>
      </w:numPr>
      <w:spacing w:before="120" w:after="120"/>
    </w:pPr>
    <w:rPr>
      <w:rFonts w:ascii="Arial" w:hAnsi="Arial" w:cs="Arial"/>
      <w:sz w:val="21"/>
      <w:szCs w:val="20"/>
      <w:lang w:eastAsia="en-US"/>
    </w:rPr>
  </w:style>
  <w:style w:type="paragraph" w:customStyle="1" w:styleId="ABLDef3">
    <w:name w:val="ABL Def 3"/>
    <w:basedOn w:val="Normal"/>
    <w:rsid w:val="00D61F42"/>
    <w:pPr>
      <w:numPr>
        <w:ilvl w:val="2"/>
        <w:numId w:val="9"/>
      </w:numPr>
      <w:spacing w:before="120" w:after="120"/>
    </w:pPr>
    <w:rPr>
      <w:rFonts w:ascii="Arial" w:hAnsi="Arial" w:cs="Arial"/>
      <w:sz w:val="21"/>
      <w:szCs w:val="20"/>
      <w:lang w:eastAsia="en-US"/>
    </w:rPr>
  </w:style>
  <w:style w:type="paragraph" w:customStyle="1" w:styleId="ABLDef4">
    <w:name w:val="ABL Def 4"/>
    <w:basedOn w:val="Normal"/>
    <w:rsid w:val="00D61F42"/>
    <w:pPr>
      <w:numPr>
        <w:ilvl w:val="3"/>
        <w:numId w:val="9"/>
      </w:numPr>
      <w:spacing w:before="120" w:after="120"/>
    </w:pPr>
    <w:rPr>
      <w:rFonts w:ascii="Arial" w:hAnsi="Arial" w:cs="Arial"/>
      <w:sz w:val="21"/>
      <w:szCs w:val="20"/>
      <w:lang w:eastAsia="en-US"/>
    </w:rPr>
  </w:style>
  <w:style w:type="paragraph" w:styleId="ListBullet3">
    <w:name w:val="List Bullet 3"/>
    <w:basedOn w:val="Normal"/>
    <w:next w:val="Normal"/>
    <w:rsid w:val="00D61F42"/>
    <w:pPr>
      <w:spacing w:before="0"/>
      <w:ind w:left="2268" w:hanging="567"/>
    </w:pPr>
    <w:rPr>
      <w:lang w:val="en-GB" w:eastAsia="en-US"/>
    </w:rPr>
  </w:style>
  <w:style w:type="paragraph" w:customStyle="1" w:styleId="ABLLevel3">
    <w:name w:val="ABL Level 3"/>
    <w:basedOn w:val="Normal"/>
    <w:link w:val="ABLLevel3Char"/>
    <w:rsid w:val="008C353A"/>
    <w:pPr>
      <w:tabs>
        <w:tab w:val="num" w:pos="1080"/>
      </w:tabs>
      <w:spacing w:before="120" w:after="120"/>
      <w:ind w:left="1080" w:hanging="360"/>
      <w:outlineLvl w:val="2"/>
    </w:pPr>
    <w:rPr>
      <w:rFonts w:ascii="Arial" w:hAnsi="Arial" w:cs="Arial"/>
      <w:sz w:val="21"/>
      <w:szCs w:val="20"/>
      <w:lang w:eastAsia="en-US"/>
    </w:rPr>
  </w:style>
  <w:style w:type="character" w:customStyle="1" w:styleId="ABLLevel3Char">
    <w:name w:val="ABL Level 3 Char"/>
    <w:basedOn w:val="DefaultParagraphFont"/>
    <w:link w:val="ABLLevel3"/>
    <w:locked/>
    <w:rsid w:val="008C353A"/>
    <w:rPr>
      <w:rFonts w:ascii="Arial" w:hAnsi="Arial" w:cs="Arial"/>
      <w:sz w:val="21"/>
      <w:lang w:eastAsia="en-US"/>
    </w:rPr>
  </w:style>
  <w:style w:type="paragraph" w:customStyle="1" w:styleId="ABLLevel4">
    <w:name w:val="ABL Level 4"/>
    <w:basedOn w:val="Normal"/>
    <w:rsid w:val="00CD0A29"/>
    <w:pPr>
      <w:tabs>
        <w:tab w:val="num" w:pos="1985"/>
        <w:tab w:val="num" w:pos="2160"/>
      </w:tabs>
      <w:spacing w:before="120" w:after="120"/>
      <w:ind w:left="2160" w:hanging="720"/>
      <w:outlineLvl w:val="3"/>
    </w:pPr>
    <w:rPr>
      <w:rFonts w:ascii="Arial" w:hAnsi="Arial" w:cs="Arial"/>
      <w:sz w:val="21"/>
      <w:szCs w:val="20"/>
      <w:lang w:eastAsia="en-US"/>
    </w:rPr>
  </w:style>
  <w:style w:type="paragraph" w:customStyle="1" w:styleId="BlockIndent1cm">
    <w:name w:val="Block Indent 1cm"/>
    <w:basedOn w:val="Normal"/>
    <w:next w:val="Normal"/>
    <w:link w:val="BlockIndent1cmChar"/>
    <w:rsid w:val="001474DC"/>
    <w:pPr>
      <w:spacing w:line="270" w:lineRule="exact"/>
      <w:ind w:left="851"/>
    </w:pPr>
    <w:rPr>
      <w:sz w:val="22"/>
      <w:szCs w:val="20"/>
      <w:lang w:val="en-GB" w:eastAsia="en-US"/>
    </w:rPr>
  </w:style>
  <w:style w:type="character" w:customStyle="1" w:styleId="BlockIndent1cmChar">
    <w:name w:val="Block Indent 1cm Char"/>
    <w:basedOn w:val="DefaultParagraphFont"/>
    <w:link w:val="BlockIndent1cm"/>
    <w:locked/>
    <w:rsid w:val="007D6C65"/>
    <w:rPr>
      <w:sz w:val="22"/>
      <w:lang w:val="en-GB" w:eastAsia="en-US"/>
    </w:rPr>
  </w:style>
  <w:style w:type="character" w:customStyle="1" w:styleId="Level4Char">
    <w:name w:val="Level 4 Char"/>
    <w:basedOn w:val="DefaultParagraphFont"/>
    <w:link w:val="Level4"/>
    <w:locked/>
    <w:rsid w:val="001474DC"/>
    <w:rPr>
      <w:bCs/>
      <w:sz w:val="24"/>
      <w:szCs w:val="28"/>
    </w:rPr>
  </w:style>
  <w:style w:type="paragraph" w:customStyle="1" w:styleId="awardtitle">
    <w:name w:val="awardtitle"/>
    <w:basedOn w:val="Normal"/>
    <w:rsid w:val="007D6C65"/>
    <w:pPr>
      <w:spacing w:before="0"/>
      <w:jc w:val="left"/>
    </w:pPr>
    <w:rPr>
      <w:b/>
      <w:szCs w:val="20"/>
      <w:lang w:eastAsia="en-US"/>
    </w:rPr>
  </w:style>
  <w:style w:type="paragraph" w:customStyle="1" w:styleId="BlockIndent3cm">
    <w:name w:val="Block Indent 3cm"/>
    <w:basedOn w:val="Normal"/>
    <w:next w:val="Normal"/>
    <w:rsid w:val="007D6C65"/>
    <w:pPr>
      <w:spacing w:before="0"/>
      <w:ind w:left="1701"/>
    </w:pPr>
    <w:rPr>
      <w:szCs w:val="20"/>
      <w:lang w:val="en-GB" w:eastAsia="en-US"/>
    </w:rPr>
  </w:style>
  <w:style w:type="paragraph" w:customStyle="1" w:styleId="Level5">
    <w:name w:val="Level 5"/>
    <w:basedOn w:val="Normal"/>
    <w:next w:val="Normal"/>
    <w:qFormat/>
    <w:rsid w:val="001474DC"/>
    <w:pPr>
      <w:ind w:left="2552" w:hanging="567"/>
    </w:pPr>
  </w:style>
  <w:style w:type="paragraph" w:customStyle="1" w:styleId="ABLLevel2noheading">
    <w:name w:val="ABL Level 2 (no heading)"/>
    <w:basedOn w:val="Normal"/>
    <w:link w:val="ABLLevel2noheadingChar"/>
    <w:rsid w:val="007D6C65"/>
    <w:pPr>
      <w:tabs>
        <w:tab w:val="num" w:pos="720"/>
        <w:tab w:val="num" w:pos="851"/>
      </w:tabs>
      <w:spacing w:after="120"/>
      <w:ind w:left="720" w:hanging="720"/>
      <w:outlineLvl w:val="1"/>
    </w:pPr>
    <w:rPr>
      <w:rFonts w:ascii="Arial" w:hAnsi="Arial" w:cs="Arial"/>
      <w:sz w:val="21"/>
      <w:szCs w:val="20"/>
      <w:lang w:eastAsia="en-US"/>
    </w:rPr>
  </w:style>
  <w:style w:type="character" w:customStyle="1" w:styleId="ABLLevel2noheadingChar">
    <w:name w:val="ABL Level 2 (no heading) Char"/>
    <w:basedOn w:val="DefaultParagraphFont"/>
    <w:link w:val="ABLLevel2noheading"/>
    <w:locked/>
    <w:rsid w:val="007D6C65"/>
    <w:rPr>
      <w:rFonts w:ascii="Arial" w:hAnsi="Arial" w:cs="Arial"/>
      <w:sz w:val="21"/>
      <w:lang w:val="en-AU" w:eastAsia="en-US" w:bidi="ar-SA"/>
    </w:rPr>
  </w:style>
  <w:style w:type="paragraph" w:customStyle="1" w:styleId="ABLIndent">
    <w:name w:val="ABL Indent"/>
    <w:basedOn w:val="Normal"/>
    <w:link w:val="ABLIndentChar"/>
    <w:rsid w:val="007D6C65"/>
    <w:pPr>
      <w:spacing w:before="120" w:after="120"/>
      <w:ind w:left="720"/>
    </w:pPr>
    <w:rPr>
      <w:rFonts w:ascii="Arial" w:hAnsi="Arial" w:cs="Arial"/>
      <w:sz w:val="21"/>
      <w:szCs w:val="20"/>
      <w:lang w:eastAsia="en-US"/>
    </w:rPr>
  </w:style>
  <w:style w:type="character" w:customStyle="1" w:styleId="ABLIndentChar">
    <w:name w:val="ABL Indent Char"/>
    <w:basedOn w:val="DefaultParagraphFont"/>
    <w:link w:val="ABLIndent"/>
    <w:locked/>
    <w:rsid w:val="007D6C65"/>
    <w:rPr>
      <w:rFonts w:ascii="Arial" w:hAnsi="Arial" w:cs="Arial"/>
      <w:sz w:val="21"/>
      <w:lang w:val="en-AU" w:eastAsia="en-US" w:bidi="ar-SA"/>
    </w:rPr>
  </w:style>
  <w:style w:type="paragraph" w:customStyle="1" w:styleId="BlockIndent2cm">
    <w:name w:val="Block Indent 2cm"/>
    <w:basedOn w:val="Normal"/>
    <w:next w:val="Normal"/>
    <w:rsid w:val="00A92A9F"/>
    <w:pPr>
      <w:spacing w:before="0"/>
      <w:ind w:left="1134"/>
    </w:pPr>
    <w:rPr>
      <w:szCs w:val="20"/>
      <w:lang w:val="en-GB" w:eastAsia="en-US"/>
    </w:rPr>
  </w:style>
  <w:style w:type="character" w:customStyle="1" w:styleId="SubLevel1Char">
    <w:name w:val="Sub Level 1 Char"/>
    <w:basedOn w:val="DefaultParagraphFont"/>
    <w:link w:val="SubLevel1"/>
    <w:rsid w:val="001474DC"/>
    <w:rPr>
      <w:sz w:val="24"/>
      <w:szCs w:val="24"/>
    </w:rPr>
  </w:style>
  <w:style w:type="character" w:customStyle="1" w:styleId="SubLevel1BoldChar">
    <w:name w:val="Sub Level 1 Bold Char"/>
    <w:basedOn w:val="SubLevel1Char"/>
    <w:link w:val="SubLevel1Bold"/>
    <w:rsid w:val="00AE13D9"/>
    <w:rPr>
      <w:b/>
      <w:sz w:val="28"/>
      <w:szCs w:val="24"/>
    </w:rPr>
  </w:style>
  <w:style w:type="character" w:customStyle="1" w:styleId="Level2BoldChar">
    <w:name w:val="Level 2 Bold Char"/>
    <w:basedOn w:val="Level2Char"/>
    <w:link w:val="Level2Bold"/>
    <w:rsid w:val="001474DC"/>
    <w:rPr>
      <w:rFonts w:ascii="Arial" w:hAnsi="Arial" w:cs="Arial"/>
      <w:b/>
      <w:bCs/>
      <w:i w:val="0"/>
      <w:iCs/>
      <w:sz w:val="24"/>
      <w:szCs w:val="28"/>
    </w:rPr>
  </w:style>
  <w:style w:type="paragraph" w:styleId="NormalWeb">
    <w:name w:val="Normal (Web)"/>
    <w:basedOn w:val="Normal"/>
    <w:rsid w:val="00A86659"/>
    <w:pPr>
      <w:spacing w:before="100" w:beforeAutospacing="1" w:after="100" w:afterAutospacing="1" w:line="225" w:lineRule="atLeast"/>
      <w:jc w:val="left"/>
    </w:pPr>
    <w:rPr>
      <w:color w:val="000000"/>
      <w:sz w:val="20"/>
      <w:szCs w:val="20"/>
    </w:rPr>
  </w:style>
  <w:style w:type="paragraph" w:customStyle="1" w:styleId="Level4A">
    <w:name w:val="Level 4A"/>
    <w:basedOn w:val="Normal"/>
    <w:next w:val="Normal"/>
    <w:rsid w:val="004873FB"/>
    <w:pPr>
      <w:keepNext/>
      <w:numPr>
        <w:numId w:val="13"/>
      </w:numPr>
      <w:spacing w:before="480"/>
      <w:jc w:val="left"/>
    </w:pPr>
    <w:rPr>
      <w:b/>
      <w:sz w:val="28"/>
      <w:lang w:val="en-GB"/>
    </w:rPr>
  </w:style>
  <w:style w:type="character" w:customStyle="1" w:styleId="Heading3Char1">
    <w:name w:val="Heading 3 Char1"/>
    <w:basedOn w:val="DefaultParagraphFont"/>
    <w:rsid w:val="00673056"/>
    <w:rPr>
      <w:rFonts w:ascii="Arial" w:hAnsi="Arial" w:cs="Arial"/>
      <w:b/>
      <w:bCs/>
      <w:sz w:val="26"/>
      <w:szCs w:val="26"/>
      <w:lang w:val="en-AU" w:eastAsia="en-AU" w:bidi="ar-SA"/>
    </w:rPr>
  </w:style>
  <w:style w:type="character" w:customStyle="1" w:styleId="Heading2Char1">
    <w:name w:val="Heading 2 Char1"/>
    <w:basedOn w:val="DefaultParagraphFont"/>
    <w:rsid w:val="00673056"/>
    <w:rPr>
      <w:rFonts w:ascii="Arial" w:hAnsi="Arial" w:cs="Arial"/>
      <w:b/>
      <w:bCs/>
      <w:i/>
      <w:iCs/>
      <w:sz w:val="28"/>
      <w:szCs w:val="28"/>
      <w:lang w:val="en-AU" w:eastAsia="en-AU" w:bidi="ar-SA"/>
    </w:rPr>
  </w:style>
  <w:style w:type="character" w:customStyle="1" w:styleId="SubLevel3Char">
    <w:name w:val="Sub Level 3 Char"/>
    <w:basedOn w:val="DefaultParagraphFont"/>
    <w:link w:val="SubLevel3"/>
    <w:rsid w:val="001474DC"/>
    <w:rPr>
      <w:sz w:val="24"/>
      <w:szCs w:val="24"/>
    </w:rPr>
  </w:style>
  <w:style w:type="character" w:customStyle="1" w:styleId="Block2Char">
    <w:name w:val="Block 2 Char"/>
    <w:basedOn w:val="DefaultParagraphFont"/>
    <w:link w:val="Block2"/>
    <w:rsid w:val="001474DC"/>
    <w:rPr>
      <w:sz w:val="24"/>
      <w:szCs w:val="24"/>
    </w:rPr>
  </w:style>
  <w:style w:type="paragraph" w:customStyle="1" w:styleId="LevelB2">
    <w:name w:val="Level B2"/>
    <w:basedOn w:val="Normal"/>
    <w:next w:val="Normal"/>
    <w:autoRedefine/>
    <w:rsid w:val="001474DC"/>
    <w:pPr>
      <w:numPr>
        <w:ilvl w:val="1"/>
        <w:numId w:val="14"/>
      </w:numPr>
      <w:spacing w:line="270" w:lineRule="exact"/>
      <w:outlineLvl w:val="1"/>
    </w:pPr>
    <w:rPr>
      <w:b/>
      <w:szCs w:val="20"/>
      <w:lang w:val="en-GB" w:eastAsia="en-US"/>
    </w:rPr>
  </w:style>
  <w:style w:type="paragraph" w:styleId="Title">
    <w:name w:val="Title"/>
    <w:basedOn w:val="Normal"/>
    <w:next w:val="Normal"/>
    <w:qFormat/>
    <w:rsid w:val="001474DC"/>
    <w:pPr>
      <w:spacing w:before="240"/>
      <w:jc w:val="left"/>
      <w:outlineLvl w:val="0"/>
    </w:pPr>
    <w:rPr>
      <w:rFonts w:cs="Arial"/>
      <w:b/>
      <w:bCs/>
      <w:szCs w:val="32"/>
    </w:rPr>
  </w:style>
  <w:style w:type="paragraph" w:customStyle="1" w:styleId="History">
    <w:name w:val="History"/>
    <w:basedOn w:val="Normal"/>
    <w:next w:val="Normal"/>
    <w:link w:val="HistoryChar"/>
    <w:rsid w:val="001474DC"/>
    <w:pPr>
      <w:keepNext/>
    </w:pPr>
    <w:rPr>
      <w:sz w:val="20"/>
    </w:rPr>
  </w:style>
  <w:style w:type="paragraph" w:customStyle="1" w:styleId="Orderitem">
    <w:name w:val="Order_item"/>
    <w:basedOn w:val="Normal"/>
    <w:next w:val="Normal"/>
    <w:link w:val="OrderitemCharChar"/>
    <w:rsid w:val="001474DC"/>
    <w:pPr>
      <w:numPr>
        <w:numId w:val="15"/>
      </w:numPr>
      <w:tabs>
        <w:tab w:val="clear" w:pos="851"/>
        <w:tab w:val="left" w:pos="720"/>
      </w:tabs>
    </w:pPr>
  </w:style>
  <w:style w:type="paragraph" w:customStyle="1" w:styleId="Level2-Bold">
    <w:name w:val="Level 2-Bold"/>
    <w:basedOn w:val="Normal"/>
    <w:next w:val="Normal"/>
    <w:rsid w:val="001474DC"/>
    <w:pPr>
      <w:spacing w:line="270" w:lineRule="exact"/>
      <w:ind w:left="851" w:hanging="851"/>
      <w:outlineLvl w:val="1"/>
    </w:pPr>
    <w:rPr>
      <w:b/>
      <w:sz w:val="22"/>
      <w:szCs w:val="20"/>
      <w:lang w:val="en-GB" w:eastAsia="en-US"/>
    </w:rPr>
  </w:style>
  <w:style w:type="paragraph" w:customStyle="1" w:styleId="TableHeading">
    <w:name w:val="Table Heading"/>
    <w:basedOn w:val="Normal"/>
    <w:next w:val="Normal"/>
    <w:rsid w:val="001474DC"/>
    <w:pPr>
      <w:spacing w:before="0" w:line="270" w:lineRule="exact"/>
    </w:pPr>
    <w:rPr>
      <w:b/>
      <w:sz w:val="22"/>
      <w:szCs w:val="20"/>
      <w:lang w:val="en-GB" w:eastAsia="en-US"/>
    </w:rPr>
  </w:style>
  <w:style w:type="paragraph" w:customStyle="1" w:styleId="TableNormal0">
    <w:name w:val="TableNormal"/>
    <w:basedOn w:val="Normal"/>
    <w:next w:val="Normal"/>
    <w:rsid w:val="001474DC"/>
    <w:pPr>
      <w:spacing w:before="0" w:line="270" w:lineRule="exact"/>
    </w:pPr>
    <w:rPr>
      <w:sz w:val="22"/>
      <w:szCs w:val="20"/>
      <w:lang w:val="en-GB" w:eastAsia="en-US"/>
    </w:rPr>
  </w:style>
  <w:style w:type="character" w:customStyle="1" w:styleId="OrderitemCharChar">
    <w:name w:val="Order_item Char Char"/>
    <w:basedOn w:val="DefaultParagraphFont"/>
    <w:link w:val="Orderitem"/>
    <w:rsid w:val="001474DC"/>
    <w:rPr>
      <w:sz w:val="24"/>
      <w:szCs w:val="24"/>
    </w:rPr>
  </w:style>
  <w:style w:type="paragraph" w:customStyle="1" w:styleId="access">
    <w:name w:val="access"/>
    <w:rsid w:val="001474DC"/>
    <w:pPr>
      <w:spacing w:before="200" w:after="60" w:line="270" w:lineRule="exact"/>
      <w:jc w:val="both"/>
    </w:pPr>
    <w:rPr>
      <w:sz w:val="24"/>
      <w:szCs w:val="24"/>
    </w:rPr>
  </w:style>
  <w:style w:type="paragraph" w:customStyle="1" w:styleId="nes">
    <w:name w:val="nes"/>
    <w:rsid w:val="001474DC"/>
    <w:pPr>
      <w:spacing w:before="200" w:after="60" w:line="270" w:lineRule="exact"/>
      <w:jc w:val="both"/>
    </w:pPr>
    <w:rPr>
      <w:sz w:val="24"/>
      <w:szCs w:val="24"/>
    </w:rPr>
  </w:style>
  <w:style w:type="paragraph" w:customStyle="1" w:styleId="Footer1">
    <w:name w:val="Footer1"/>
    <w:rsid w:val="002C434E"/>
    <w:pPr>
      <w:tabs>
        <w:tab w:val="center" w:pos="4153"/>
        <w:tab w:val="right" w:pos="8306"/>
      </w:tabs>
      <w:spacing w:before="200" w:after="60" w:line="270" w:lineRule="exact"/>
      <w:jc w:val="both"/>
    </w:pPr>
    <w:rPr>
      <w:sz w:val="24"/>
      <w:szCs w:val="24"/>
    </w:rPr>
  </w:style>
  <w:style w:type="paragraph" w:customStyle="1" w:styleId="foot2010">
    <w:name w:val="foot2010"/>
    <w:rsid w:val="001474DC"/>
    <w:pPr>
      <w:spacing w:before="200" w:after="60"/>
      <w:jc w:val="both"/>
    </w:pPr>
    <w:rPr>
      <w:sz w:val="24"/>
      <w:szCs w:val="24"/>
    </w:rPr>
  </w:style>
  <w:style w:type="paragraph" w:customStyle="1" w:styleId="lhdef">
    <w:name w:val="lhdef"/>
    <w:rsid w:val="001474DC"/>
    <w:pPr>
      <w:spacing w:before="200" w:after="60"/>
      <w:ind w:left="851"/>
      <w:jc w:val="both"/>
    </w:pPr>
    <w:rPr>
      <w:sz w:val="24"/>
      <w:szCs w:val="24"/>
    </w:rPr>
  </w:style>
  <w:style w:type="paragraph" w:customStyle="1" w:styleId="lhicov">
    <w:name w:val="lhicov"/>
    <w:rsid w:val="001474DC"/>
    <w:pPr>
      <w:tabs>
        <w:tab w:val="num" w:pos="851"/>
      </w:tabs>
      <w:spacing w:before="200" w:after="60"/>
      <w:ind w:left="851" w:hanging="851"/>
      <w:jc w:val="both"/>
      <w:outlineLvl w:val="2"/>
    </w:pPr>
    <w:rPr>
      <w:rFonts w:cs="Arial"/>
      <w:bCs/>
      <w:iCs/>
      <w:sz w:val="24"/>
      <w:szCs w:val="28"/>
    </w:rPr>
  </w:style>
  <w:style w:type="paragraph" w:customStyle="1" w:styleId="lhocov">
    <w:name w:val="lhocov"/>
    <w:rsid w:val="001474DC"/>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1474DC"/>
    <w:pPr>
      <w:tabs>
        <w:tab w:val="num" w:pos="851"/>
      </w:tabs>
      <w:spacing w:before="200" w:after="60"/>
      <w:ind w:left="851" w:hanging="851"/>
      <w:jc w:val="both"/>
      <w:outlineLvl w:val="2"/>
    </w:pPr>
    <w:rPr>
      <w:rFonts w:cs="Arial"/>
      <w:bCs/>
      <w:iCs/>
      <w:sz w:val="24"/>
      <w:szCs w:val="28"/>
    </w:rPr>
  </w:style>
  <w:style w:type="paragraph" w:customStyle="1" w:styleId="gtio">
    <w:name w:val="gtio"/>
    <w:rsid w:val="001474DC"/>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C713BC"/>
    <w:rPr>
      <w:szCs w:val="24"/>
    </w:rPr>
  </w:style>
  <w:style w:type="paragraph" w:customStyle="1" w:styleId="amodtable0">
    <w:name w:val="amodtable"/>
    <w:basedOn w:val="Normal"/>
    <w:rsid w:val="001474DC"/>
    <w:pPr>
      <w:spacing w:before="120"/>
      <w:jc w:val="left"/>
    </w:pPr>
  </w:style>
  <w:style w:type="character" w:customStyle="1" w:styleId="annual">
    <w:name w:val="annual"/>
    <w:basedOn w:val="DefaultParagraphFont"/>
    <w:rsid w:val="007C2EEE"/>
    <w:rPr>
      <w:color w:val="339966"/>
    </w:rPr>
  </w:style>
  <w:style w:type="paragraph" w:customStyle="1" w:styleId="Footer10">
    <w:name w:val="Footer1"/>
    <w:rsid w:val="001474DC"/>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1474DC"/>
    <w:pPr>
      <w:spacing w:before="0"/>
      <w:ind w:left="851"/>
    </w:pPr>
    <w:rPr>
      <w:szCs w:val="20"/>
      <w:lang w:val="en-GB" w:eastAsia="en-US"/>
    </w:rPr>
  </w:style>
  <w:style w:type="paragraph" w:customStyle="1" w:styleId="StyleCenteredLeft-019cm">
    <w:name w:val="Style Centered Left:  -0.19 cm"/>
    <w:basedOn w:val="Normal"/>
    <w:rsid w:val="001474DC"/>
    <w:pPr>
      <w:jc w:val="center"/>
    </w:pPr>
    <w:rPr>
      <w:szCs w:val="20"/>
    </w:rPr>
  </w:style>
  <w:style w:type="paragraph" w:customStyle="1" w:styleId="application">
    <w:name w:val="application"/>
    <w:basedOn w:val="Normal"/>
    <w:rsid w:val="001474DC"/>
    <w:pPr>
      <w:jc w:val="left"/>
    </w:pPr>
  </w:style>
  <w:style w:type="paragraph" w:customStyle="1" w:styleId="trans">
    <w:name w:val="trans"/>
    <w:basedOn w:val="Normal"/>
    <w:next w:val="Normal"/>
    <w:rsid w:val="001474DC"/>
    <w:pPr>
      <w:tabs>
        <w:tab w:val="left" w:pos="709"/>
      </w:tabs>
    </w:pPr>
  </w:style>
  <w:style w:type="paragraph" w:customStyle="1" w:styleId="BlockLevel1">
    <w:name w:val="Block Level 1"/>
    <w:basedOn w:val="Normal"/>
    <w:next w:val="Normal"/>
    <w:rsid w:val="007B034E"/>
    <w:pPr>
      <w:spacing w:before="0"/>
      <w:ind w:left="851"/>
    </w:pPr>
    <w:rPr>
      <w:szCs w:val="20"/>
      <w:lang w:val="en-GB" w:eastAsia="en-US"/>
    </w:rPr>
  </w:style>
  <w:style w:type="character" w:customStyle="1" w:styleId="SubLevel2BoldChar">
    <w:name w:val="Sub Level 2 Bold Char"/>
    <w:basedOn w:val="DefaultParagraphFont"/>
    <w:link w:val="SubLevel2Bold"/>
    <w:rsid w:val="00E97194"/>
    <w:rPr>
      <w:b/>
      <w:sz w:val="24"/>
      <w:szCs w:val="24"/>
    </w:rPr>
  </w:style>
  <w:style w:type="character" w:customStyle="1" w:styleId="SubLevel2Char">
    <w:name w:val="Sub Level 2 Char"/>
    <w:basedOn w:val="DefaultParagraphFont"/>
    <w:link w:val="SubLevel2"/>
    <w:rsid w:val="001474DC"/>
    <w:rPr>
      <w:sz w:val="24"/>
      <w:szCs w:val="24"/>
    </w:rPr>
  </w:style>
  <w:style w:type="paragraph" w:customStyle="1" w:styleId="AmodTable14">
    <w:name w:val="AmodTable14"/>
    <w:basedOn w:val="Normal"/>
    <w:next w:val="Normal"/>
    <w:qFormat/>
    <w:rsid w:val="001474DC"/>
    <w:pPr>
      <w:spacing w:before="120"/>
      <w:ind w:left="57"/>
      <w:jc w:val="left"/>
    </w:pPr>
  </w:style>
  <w:style w:type="paragraph" w:customStyle="1" w:styleId="Info">
    <w:name w:val="Info"/>
    <w:basedOn w:val="Normal"/>
    <w:qFormat/>
    <w:rsid w:val="005A0347"/>
  </w:style>
  <w:style w:type="paragraph" w:customStyle="1" w:styleId="note">
    <w:name w:val="note"/>
    <w:basedOn w:val="Normal"/>
    <w:next w:val="Normal"/>
    <w:autoRedefine/>
    <w:qFormat/>
    <w:rsid w:val="001474DC"/>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NumberedPara">
    <w:name w:val="Numbered Para"/>
    <w:basedOn w:val="Normal"/>
    <w:next w:val="Normal"/>
    <w:uiPriority w:val="99"/>
    <w:rsid w:val="00755DB2"/>
    <w:pPr>
      <w:numPr>
        <w:numId w:val="42"/>
      </w:numPr>
      <w:tabs>
        <w:tab w:val="clear" w:pos="737"/>
        <w:tab w:val="left" w:pos="709"/>
      </w:tabs>
    </w:pPr>
  </w:style>
  <w:style w:type="table" w:customStyle="1" w:styleId="TableGrid1">
    <w:name w:val="Table Grid1"/>
    <w:basedOn w:val="TableNormal"/>
    <w:next w:val="TableGrid"/>
    <w:rsid w:val="00755DB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1">
    <w:name w:val="Bullet Level 1"/>
    <w:basedOn w:val="Normal"/>
    <w:next w:val="Normal"/>
    <w:rsid w:val="00441A53"/>
    <w:pPr>
      <w:spacing w:before="0"/>
      <w:ind w:left="1021" w:hanging="170"/>
    </w:pPr>
    <w:rPr>
      <w:szCs w:val="20"/>
      <w:lang w:val="en-GB" w:eastAsia="en-US"/>
    </w:rPr>
  </w:style>
  <w:style w:type="character" w:styleId="UnresolvedMention">
    <w:name w:val="Unresolved Mention"/>
    <w:basedOn w:val="DefaultParagraphFont"/>
    <w:uiPriority w:val="99"/>
    <w:semiHidden/>
    <w:unhideWhenUsed/>
    <w:rsid w:val="00647B84"/>
    <w:rPr>
      <w:color w:val="605E5C"/>
      <w:shd w:val="clear" w:color="auto" w:fill="E1DFDD"/>
    </w:rPr>
  </w:style>
  <w:style w:type="paragraph" w:customStyle="1" w:styleId="tablenote">
    <w:name w:val="tablenote"/>
    <w:basedOn w:val="Normal"/>
    <w:qFormat/>
    <w:rsid w:val="001474DC"/>
    <w:pPr>
      <w:spacing w:before="120"/>
      <w:ind w:left="851"/>
    </w:pPr>
  </w:style>
  <w:style w:type="paragraph" w:customStyle="1" w:styleId="tablenote15">
    <w:name w:val="tablenote1.5"/>
    <w:basedOn w:val="tablenote"/>
    <w:qFormat/>
    <w:rsid w:val="001474DC"/>
    <w:rPr>
      <w:sz w:val="22"/>
    </w:rPr>
  </w:style>
  <w:style w:type="paragraph" w:customStyle="1" w:styleId="tablenote0">
    <w:name w:val="tablenote0"/>
    <w:basedOn w:val="Normal"/>
    <w:qFormat/>
    <w:rsid w:val="001474DC"/>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6723">
      <w:bodyDiv w:val="1"/>
      <w:marLeft w:val="0"/>
      <w:marRight w:val="0"/>
      <w:marTop w:val="0"/>
      <w:marBottom w:val="0"/>
      <w:divBdr>
        <w:top w:val="none" w:sz="0" w:space="0" w:color="auto"/>
        <w:left w:val="none" w:sz="0" w:space="0" w:color="auto"/>
        <w:bottom w:val="none" w:sz="0" w:space="0" w:color="auto"/>
        <w:right w:val="none" w:sz="0" w:space="0" w:color="auto"/>
      </w:divBdr>
    </w:div>
    <w:div w:id="345601755">
      <w:bodyDiv w:val="1"/>
      <w:marLeft w:val="0"/>
      <w:marRight w:val="0"/>
      <w:marTop w:val="0"/>
      <w:marBottom w:val="0"/>
      <w:divBdr>
        <w:top w:val="none" w:sz="0" w:space="0" w:color="auto"/>
        <w:left w:val="none" w:sz="0" w:space="0" w:color="auto"/>
        <w:bottom w:val="none" w:sz="0" w:space="0" w:color="auto"/>
        <w:right w:val="none" w:sz="0" w:space="0" w:color="auto"/>
      </w:divBdr>
    </w:div>
    <w:div w:id="541598722">
      <w:bodyDiv w:val="1"/>
      <w:marLeft w:val="0"/>
      <w:marRight w:val="0"/>
      <w:marTop w:val="0"/>
      <w:marBottom w:val="0"/>
      <w:divBdr>
        <w:top w:val="none" w:sz="0" w:space="0" w:color="auto"/>
        <w:left w:val="none" w:sz="0" w:space="0" w:color="auto"/>
        <w:bottom w:val="none" w:sz="0" w:space="0" w:color="auto"/>
        <w:right w:val="none" w:sz="0" w:space="0" w:color="auto"/>
      </w:divBdr>
    </w:div>
    <w:div w:id="622078112">
      <w:bodyDiv w:val="1"/>
      <w:marLeft w:val="0"/>
      <w:marRight w:val="0"/>
      <w:marTop w:val="0"/>
      <w:marBottom w:val="0"/>
      <w:divBdr>
        <w:top w:val="none" w:sz="0" w:space="0" w:color="auto"/>
        <w:left w:val="none" w:sz="0" w:space="0" w:color="auto"/>
        <w:bottom w:val="none" w:sz="0" w:space="0" w:color="auto"/>
        <w:right w:val="none" w:sz="0" w:space="0" w:color="auto"/>
      </w:divBdr>
      <w:divsChild>
        <w:div w:id="809175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197866">
      <w:bodyDiv w:val="1"/>
      <w:marLeft w:val="0"/>
      <w:marRight w:val="0"/>
      <w:marTop w:val="0"/>
      <w:marBottom w:val="0"/>
      <w:divBdr>
        <w:top w:val="none" w:sz="0" w:space="0" w:color="auto"/>
        <w:left w:val="none" w:sz="0" w:space="0" w:color="auto"/>
        <w:bottom w:val="none" w:sz="0" w:space="0" w:color="auto"/>
        <w:right w:val="none" w:sz="0" w:space="0" w:color="auto"/>
      </w:divBdr>
      <w:divsChild>
        <w:div w:id="77852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1348675">
      <w:bodyDiv w:val="1"/>
      <w:marLeft w:val="0"/>
      <w:marRight w:val="0"/>
      <w:marTop w:val="0"/>
      <w:marBottom w:val="0"/>
      <w:divBdr>
        <w:top w:val="none" w:sz="0" w:space="0" w:color="auto"/>
        <w:left w:val="none" w:sz="0" w:space="0" w:color="auto"/>
        <w:bottom w:val="none" w:sz="0" w:space="0" w:color="auto"/>
        <w:right w:val="none" w:sz="0" w:space="0" w:color="auto"/>
      </w:divBdr>
    </w:div>
    <w:div w:id="1409501672">
      <w:bodyDiv w:val="1"/>
      <w:marLeft w:val="0"/>
      <w:marRight w:val="0"/>
      <w:marTop w:val="0"/>
      <w:marBottom w:val="0"/>
      <w:divBdr>
        <w:top w:val="none" w:sz="0" w:space="0" w:color="auto"/>
        <w:left w:val="none" w:sz="0" w:space="0" w:color="auto"/>
        <w:bottom w:val="none" w:sz="0" w:space="0" w:color="auto"/>
        <w:right w:val="none" w:sz="0" w:space="0" w:color="auto"/>
      </w:divBdr>
    </w:div>
    <w:div w:id="1856193288">
      <w:bodyDiv w:val="1"/>
      <w:marLeft w:val="0"/>
      <w:marRight w:val="0"/>
      <w:marTop w:val="0"/>
      <w:marBottom w:val="0"/>
      <w:divBdr>
        <w:top w:val="none" w:sz="0" w:space="0" w:color="auto"/>
        <w:left w:val="none" w:sz="0" w:space="0" w:color="auto"/>
        <w:bottom w:val="none" w:sz="0" w:space="0" w:color="auto"/>
        <w:right w:val="none" w:sz="0" w:space="0" w:color="auto"/>
      </w:divBdr>
    </w:div>
    <w:div w:id="207319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09117.htm" TargetMode="External"/><Relationship Id="rId299" Type="http://schemas.openxmlformats.org/officeDocument/2006/relationships/hyperlink" Target="http://www.fwc.gov.au/awardsandorders/html/PR546069.htm" TargetMode="External"/><Relationship Id="rId303" Type="http://schemas.openxmlformats.org/officeDocument/2006/relationships/hyperlink" Target="https://www.fwc.gov.au/documents/awardsandorders/html/pr588747.htm" TargetMode="External"/><Relationship Id="rId21" Type="http://schemas.openxmlformats.org/officeDocument/2006/relationships/hyperlink" Target="http://www.fwc.gov.au/awardsandorders/html/pr532631.htm" TargetMode="External"/><Relationship Id="rId42" Type="http://schemas.openxmlformats.org/officeDocument/2006/relationships/hyperlink" Target="http://www.fwc.gov.au/awardsandorders/html/PR503735.htm" TargetMode="External"/><Relationship Id="rId63" Type="http://schemas.openxmlformats.org/officeDocument/2006/relationships/hyperlink" Target="https://www.fwc.gov.au/documents/awardsandorders/html/pr610251.htm" TargetMode="External"/><Relationship Id="rId84" Type="http://schemas.openxmlformats.org/officeDocument/2006/relationships/hyperlink" Target="http://www.fwc.gov.au/awardsandorders/html/PR997991.htm" TargetMode="External"/><Relationship Id="rId138" Type="http://schemas.openxmlformats.org/officeDocument/2006/relationships/hyperlink" Target="http://www.fwc.gov.au/awardsandorders/html/PR522948.htm" TargetMode="External"/><Relationship Id="rId159" Type="http://schemas.openxmlformats.org/officeDocument/2006/relationships/hyperlink" Target="https://www.fwc.gov.au/documents/awardsandorders/html/pr707499.htm" TargetMode="External"/><Relationship Id="rId324" Type="http://schemas.openxmlformats.org/officeDocument/2006/relationships/hyperlink" Target="http://www.fwc.gov.au/documents/awardsandorders/html/pr598110.htm" TargetMode="External"/><Relationship Id="rId345" Type="http://schemas.openxmlformats.org/officeDocument/2006/relationships/theme" Target="theme/theme1.xml"/><Relationship Id="rId170" Type="http://schemas.openxmlformats.org/officeDocument/2006/relationships/hyperlink" Target="http://www.fwc.gov.au/awardsandorders/html/PR997991.htm" TargetMode="External"/><Relationship Id="rId191" Type="http://schemas.openxmlformats.org/officeDocument/2006/relationships/hyperlink" Target="https://www.fwc.gov.au/documents/awardsandorders/html/pr704169.htm" TargetMode="External"/><Relationship Id="rId205" Type="http://schemas.openxmlformats.org/officeDocument/2006/relationships/hyperlink" Target="http://www.fwc.gov.au/awardsandorders/html/PR507985.htm" TargetMode="External"/><Relationship Id="rId226" Type="http://schemas.openxmlformats.org/officeDocument/2006/relationships/hyperlink" Target="https://www.fwc.gov.au/documents/awardsandorders/html/pr704169.htm" TargetMode="External"/><Relationship Id="rId247" Type="http://schemas.openxmlformats.org/officeDocument/2006/relationships/hyperlink" Target="http://www.fwc.gov.au/awardsandorders/html/PR998097.htm" TargetMode="External"/><Relationship Id="rId107" Type="http://schemas.openxmlformats.org/officeDocument/2006/relationships/hyperlink" Target="http://www.fwc.gov.au/awardsandorders/html/PR509117.htm" TargetMode="External"/><Relationship Id="rId268" Type="http://schemas.openxmlformats.org/officeDocument/2006/relationships/hyperlink" Target="http://www.fwc.gov.au/awardsandorders/html/PR551794.htm" TargetMode="External"/><Relationship Id="rId289" Type="http://schemas.openxmlformats.org/officeDocument/2006/relationships/hyperlink" Target="https://www.fwc.gov.au/documents/awardsandorders/html/pr707499.htm" TargetMode="External"/><Relationship Id="rId11" Type="http://schemas.openxmlformats.org/officeDocument/2006/relationships/hyperlink" Target="https://www.fwc.gov.au/awards-agreements/awards/modern-award-reviews/4-yearly-review/common-issues/am2014190-transitional" TargetMode="External"/><Relationship Id="rId32" Type="http://schemas.openxmlformats.org/officeDocument/2006/relationships/footer" Target="footer1.xml"/><Relationship Id="rId53" Type="http://schemas.openxmlformats.org/officeDocument/2006/relationships/hyperlink" Target="http://www.fwc.gov.au/awardsandorders/html/PR994463.htm" TargetMode="External"/><Relationship Id="rId74" Type="http://schemas.openxmlformats.org/officeDocument/2006/relationships/hyperlink" Target="http://www.legislation.gov.au/Series/C2009A00028" TargetMode="External"/><Relationship Id="rId128" Type="http://schemas.openxmlformats.org/officeDocument/2006/relationships/hyperlink" Target="http://www.fwc.gov.au/awardsandorders/html/PR522948.htm" TargetMode="External"/><Relationship Id="rId149" Type="http://schemas.openxmlformats.org/officeDocument/2006/relationships/hyperlink" Target="http://www.fwc.gov.au/awardsandorders/html/PR509117.htm" TargetMode="External"/><Relationship Id="rId314" Type="http://schemas.openxmlformats.org/officeDocument/2006/relationships/hyperlink" Target="http://www.fwc.gov.au/awardsandorders/html/PR545787.htm" TargetMode="External"/><Relationship Id="rId335" Type="http://schemas.openxmlformats.org/officeDocument/2006/relationships/hyperlink" Target="http://www.fwc.gov.au/documents/documents/modern_awards/leave-in-advance-agreement.pdf" TargetMode="External"/><Relationship Id="rId5" Type="http://schemas.openxmlformats.org/officeDocument/2006/relationships/webSettings" Target="webSettings.xml"/><Relationship Id="rId95" Type="http://schemas.openxmlformats.org/officeDocument/2006/relationships/hyperlink" Target="https://www.fwc.gov.au/documents/awardsandorders/html/pr707499.htm" TargetMode="External"/><Relationship Id="rId160" Type="http://schemas.openxmlformats.org/officeDocument/2006/relationships/hyperlink" Target="http://www.fwc.gov.au/awardsandorders/html/PR997991.htm" TargetMode="External"/><Relationship Id="rId181" Type="http://schemas.openxmlformats.org/officeDocument/2006/relationships/hyperlink" Target="http://www.fwc.gov.au/awardsandorders/html/PR994463.htm" TargetMode="External"/><Relationship Id="rId216" Type="http://schemas.openxmlformats.org/officeDocument/2006/relationships/hyperlink" Target="http://www.fwc.gov.au/awardsandorders/html/PR994463.htm" TargetMode="External"/><Relationship Id="rId237" Type="http://schemas.openxmlformats.org/officeDocument/2006/relationships/hyperlink" Target="http://www.fwc.gov.au/awardsandorders/html/pr509238.htm" TargetMode="External"/><Relationship Id="rId258" Type="http://schemas.openxmlformats.org/officeDocument/2006/relationships/hyperlink" Target="http://www.fwc.gov.au/awardsandorders/html/PR536871.htm" TargetMode="External"/><Relationship Id="rId279" Type="http://schemas.openxmlformats.org/officeDocument/2006/relationships/hyperlink" Target="http://www.legislation.gov.au/Series/C2009A00028" TargetMode="External"/><Relationship Id="rId22" Type="http://schemas.openxmlformats.org/officeDocument/2006/relationships/hyperlink" Target="http://www.fwc.gov.au/awardsandorders/html/PR544519.htm" TargetMode="External"/><Relationship Id="rId43" Type="http://schemas.openxmlformats.org/officeDocument/2006/relationships/hyperlink" Target="http://www.fwc.gov.au/awardsandorders/html/PR546069.htm" TargetMode="External"/><Relationship Id="rId64" Type="http://schemas.openxmlformats.org/officeDocument/2006/relationships/hyperlink" Target="https://www.fwc.gov.au/documents/awardsandorders/html/pr610251.htm" TargetMode="External"/><Relationship Id="rId118" Type="http://schemas.openxmlformats.org/officeDocument/2006/relationships/hyperlink" Target="http://www.fwc.gov.au/awardsandorders/html/PR522948.htm" TargetMode="External"/><Relationship Id="rId139" Type="http://schemas.openxmlformats.org/officeDocument/2006/relationships/hyperlink" Target="http://www.fwc.gov.au/awardsandorders/html/PR530901.htm" TargetMode="External"/><Relationship Id="rId290" Type="http://schemas.openxmlformats.org/officeDocument/2006/relationships/hyperlink" Target="http://www.fwc.gov.au/awardsandorders/html/PR546069.htm" TargetMode="External"/><Relationship Id="rId304" Type="http://schemas.openxmlformats.org/officeDocument/2006/relationships/hyperlink" Target="https://www.fwc.gov.au/documents/awardsandorders/html/pr609410.htm" TargetMode="External"/><Relationship Id="rId325" Type="http://schemas.openxmlformats.org/officeDocument/2006/relationships/hyperlink" Target="http://www.fwc.gov.au/documents/awardsandorders/html/pr701683.htm" TargetMode="External"/><Relationship Id="rId85" Type="http://schemas.openxmlformats.org/officeDocument/2006/relationships/hyperlink" Target="http://www.fwc.gov.au/awardsandorders/html/PR509117.htm" TargetMode="External"/><Relationship Id="rId150" Type="http://schemas.openxmlformats.org/officeDocument/2006/relationships/hyperlink" Target="http://www.fwc.gov.au/awardsandorders/html/PR522948.htm" TargetMode="External"/><Relationship Id="rId171" Type="http://schemas.openxmlformats.org/officeDocument/2006/relationships/hyperlink" Target="http://www.fwc.gov.au/awardsandorders/html/PR509117.htm" TargetMode="External"/><Relationship Id="rId192" Type="http://schemas.openxmlformats.org/officeDocument/2006/relationships/hyperlink" Target="https://www.fwc.gov.au/documents/awardsandorders/html/pr707727.htm" TargetMode="External"/><Relationship Id="rId206" Type="http://schemas.openxmlformats.org/officeDocument/2006/relationships/hyperlink" Target="http://www.fwc.gov.au/awardsandorders/html/pr509238.htm" TargetMode="External"/><Relationship Id="rId227" Type="http://schemas.openxmlformats.org/officeDocument/2006/relationships/hyperlink" Target="https://www.fwc.gov.au/documents/awardsandorders/html/pr707727.htm" TargetMode="External"/><Relationship Id="rId248" Type="http://schemas.openxmlformats.org/officeDocument/2006/relationships/hyperlink" Target="http://www.fwc.gov.au/awardsandorders/html/PR523068.htm" TargetMode="External"/><Relationship Id="rId269" Type="http://schemas.openxmlformats.org/officeDocument/2006/relationships/hyperlink" Target="http://www.fwc.gov.au/awardsandorders/html/PR566895.htm" TargetMode="External"/><Relationship Id="rId12" Type="http://schemas.openxmlformats.org/officeDocument/2006/relationships/hyperlink" Target="https://www.fwc.gov.au/awards-agreements/awards/modern-award-reviews/4-yearly-review/common-issues/am2014196-part-time" TargetMode="External"/><Relationship Id="rId33" Type="http://schemas.openxmlformats.org/officeDocument/2006/relationships/footer" Target="footer2.xml"/><Relationship Id="rId108" Type="http://schemas.openxmlformats.org/officeDocument/2006/relationships/hyperlink" Target="http://www.fwc.gov.au/awardsandorders/html/PR522948.htm" TargetMode="External"/><Relationship Id="rId129" Type="http://schemas.openxmlformats.org/officeDocument/2006/relationships/hyperlink" Target="http://www.fwc.gov.au/awardsandorders/html/PR536751.htm" TargetMode="External"/><Relationship Id="rId280" Type="http://schemas.openxmlformats.org/officeDocument/2006/relationships/hyperlink" Target="http://www.legislation.gov.au/Series/C2009A00028" TargetMode="External"/><Relationship Id="rId315" Type="http://schemas.openxmlformats.org/officeDocument/2006/relationships/hyperlink" Target="http://www.fwc.gov.au/awardsandorders/html/PR551674.htm" TargetMode="External"/><Relationship Id="rId336" Type="http://schemas.openxmlformats.org/officeDocument/2006/relationships/hyperlink" Target="https://www.fwc.gov.au/documents/awardsandorders/html/pr588747.htm" TargetMode="External"/><Relationship Id="rId54" Type="http://schemas.openxmlformats.org/officeDocument/2006/relationships/hyperlink" Target="http://www.fwc.gov.au/awardsandorders/html/PR994463.htm" TargetMode="External"/><Relationship Id="rId75" Type="http://schemas.openxmlformats.org/officeDocument/2006/relationships/hyperlink" Target="http://www.legislation.gov.au/Series/C2009A00028" TargetMode="External"/><Relationship Id="rId96" Type="http://schemas.openxmlformats.org/officeDocument/2006/relationships/hyperlink" Target="http://www.fwc.gov.au/awardsandorders/html/PR997991.htm" TargetMode="External"/><Relationship Id="rId140" Type="http://schemas.openxmlformats.org/officeDocument/2006/relationships/hyperlink" Target="http://www.fwc.gov.au/awardsandorders/html/PR531038.htm" TargetMode="External"/><Relationship Id="rId161" Type="http://schemas.openxmlformats.org/officeDocument/2006/relationships/hyperlink" Target="http://www.fwc.gov.au/awardsandorders/html/PR509117.htm" TargetMode="External"/><Relationship Id="rId182" Type="http://schemas.openxmlformats.org/officeDocument/2006/relationships/hyperlink" Target="http://www.fwc.gov.au/awardsandorders/html/PR998097.htm" TargetMode="External"/><Relationship Id="rId217" Type="http://schemas.openxmlformats.org/officeDocument/2006/relationships/hyperlink" Target="http://www.fwc.gov.au/awardsandorders/html/PR998097.htm" TargetMode="External"/><Relationship Id="rId6" Type="http://schemas.openxmlformats.org/officeDocument/2006/relationships/footnotes" Target="footnotes.xml"/><Relationship Id="rId238" Type="http://schemas.openxmlformats.org/officeDocument/2006/relationships/hyperlink" Target="http://www.fwc.gov.au/awardsandorders/html/PR523068.htm" TargetMode="External"/><Relationship Id="rId259" Type="http://schemas.openxmlformats.org/officeDocument/2006/relationships/hyperlink" Target="http://www.fwc.gov.au/awardsandorders/html/PR551794.htm" TargetMode="External"/><Relationship Id="rId23" Type="http://schemas.openxmlformats.org/officeDocument/2006/relationships/hyperlink" Target="http://www.fwc.gov.au/awardsandorders/html/PR546288.htm" TargetMode="External"/><Relationship Id="rId119" Type="http://schemas.openxmlformats.org/officeDocument/2006/relationships/hyperlink" Target="http://www.fwc.gov.au/awardsandorders/html/PR536751.htm" TargetMode="External"/><Relationship Id="rId270" Type="http://schemas.openxmlformats.org/officeDocument/2006/relationships/hyperlink" Target="http://www.fwc.gov.au/awardsandorders/html/PR579590.htm" TargetMode="External"/><Relationship Id="rId291" Type="http://schemas.openxmlformats.org/officeDocument/2006/relationships/hyperlink" Target="http://www.fwc.gov.au/awardsandorders/html/PR546069.htm" TargetMode="External"/><Relationship Id="rId305" Type="http://schemas.openxmlformats.org/officeDocument/2006/relationships/hyperlink" Target="http://www.fwc.gov.au/awardsandorders/html/PR991595.htm" TargetMode="External"/><Relationship Id="rId326" Type="http://schemas.openxmlformats.org/officeDocument/2006/relationships/hyperlink" Target="https://www.fwc.gov.au/documents/awardsandorders/html/pr715191.htm" TargetMode="External"/><Relationship Id="rId44" Type="http://schemas.openxmlformats.org/officeDocument/2006/relationships/hyperlink" Target="http://www.fwc.gov.au/awardsandorders/html/PR994463.htm" TargetMode="External"/><Relationship Id="rId65" Type="http://schemas.openxmlformats.org/officeDocument/2006/relationships/hyperlink" Target="http://www.fwc.gov.au/awardsandorders/html/PR542206.htm" TargetMode="External"/><Relationship Id="rId86" Type="http://schemas.openxmlformats.org/officeDocument/2006/relationships/hyperlink" Target="http://www.fwc.gov.au/awardsandorders/html/PR522948.htm" TargetMode="External"/><Relationship Id="rId130" Type="http://schemas.openxmlformats.org/officeDocument/2006/relationships/hyperlink" Target="http://www.fwc.gov.au/awardsandorders/html/PR551674.htm" TargetMode="External"/><Relationship Id="rId151" Type="http://schemas.openxmlformats.org/officeDocument/2006/relationships/hyperlink" Target="http://www.fwc.gov.au/awardsandorders/html/PR530901.htm" TargetMode="External"/><Relationship Id="rId172" Type="http://schemas.openxmlformats.org/officeDocument/2006/relationships/hyperlink" Target="http://www.fwc.gov.au/awardsandorders/html/PR522948.htm" TargetMode="External"/><Relationship Id="rId193" Type="http://schemas.openxmlformats.org/officeDocument/2006/relationships/hyperlink" Target="http://www.fwc.gov.au/awardsandorders/html/PR998097.htm" TargetMode="External"/><Relationship Id="rId207" Type="http://schemas.openxmlformats.org/officeDocument/2006/relationships/hyperlink" Target="http://www.fwc.gov.au/awardsandorders/html/PR523068.htm" TargetMode="External"/><Relationship Id="rId228" Type="http://schemas.openxmlformats.org/officeDocument/2006/relationships/hyperlink" Target="http://www.fwc.gov.au/awardsandorders/html/PR998097.htm" TargetMode="External"/><Relationship Id="rId249" Type="http://schemas.openxmlformats.org/officeDocument/2006/relationships/hyperlink" Target="http://www.fwc.gov.au/awardsandorders/html/PR536871.htm" TargetMode="External"/><Relationship Id="rId13" Type="http://schemas.openxmlformats.org/officeDocument/2006/relationships/hyperlink" Target="https://www.fwc.gov.au/awards-agreements/awards/modern-award-reviews/4-yearly-review/common-issues/am2014197-casual" TargetMode="External"/><Relationship Id="rId109" Type="http://schemas.openxmlformats.org/officeDocument/2006/relationships/hyperlink" Target="http://www.fwc.gov.au/awardsandorders/html/PR536751.htm" TargetMode="External"/><Relationship Id="rId260" Type="http://schemas.openxmlformats.org/officeDocument/2006/relationships/hyperlink" Target="http://www.fwc.gov.au/awardsandorders/html/PR566895.htm" TargetMode="External"/><Relationship Id="rId281" Type="http://schemas.openxmlformats.org/officeDocument/2006/relationships/hyperlink" Target="http://www.legislation.gov.au/Series/C2009A00028" TargetMode="External"/><Relationship Id="rId316" Type="http://schemas.openxmlformats.org/officeDocument/2006/relationships/hyperlink" Target="https://www.fwc.gov.au/awardsandorders/html/PR566764.htm" TargetMode="External"/><Relationship Id="rId337" Type="http://schemas.openxmlformats.org/officeDocument/2006/relationships/hyperlink" Target="http://www.fwc.gov.au/documents/documents/modern_awards/cash-out-agreement.pdf" TargetMode="External"/><Relationship Id="rId34" Type="http://schemas.openxmlformats.org/officeDocument/2006/relationships/footer" Target="footer3.xml"/><Relationship Id="rId55" Type="http://schemas.openxmlformats.org/officeDocument/2006/relationships/hyperlink" Target="http://www.fwc.gov.au/awardsandorders/html/PR994463.htm" TargetMode="External"/><Relationship Id="rId76" Type="http://schemas.openxmlformats.org/officeDocument/2006/relationships/hyperlink" Target="https://www.fwc.gov.au/documents/awardsandorders/html/pr713078.htm" TargetMode="External"/><Relationship Id="rId97" Type="http://schemas.openxmlformats.org/officeDocument/2006/relationships/hyperlink" Target="http://www.fwc.gov.au/awardsandorders/html/PR509117.htm" TargetMode="External"/><Relationship Id="rId120" Type="http://schemas.openxmlformats.org/officeDocument/2006/relationships/hyperlink" Target="http://www.fwc.gov.au/awardsandorders/html/PR551674.htm" TargetMode="External"/><Relationship Id="rId141" Type="http://schemas.openxmlformats.org/officeDocument/2006/relationships/hyperlink" Target="http://www.fwc.gov.au/awardsandorders/html/PR536751.htm" TargetMode="External"/><Relationship Id="rId7" Type="http://schemas.openxmlformats.org/officeDocument/2006/relationships/endnotes" Target="endnotes.xml"/><Relationship Id="rId162" Type="http://schemas.openxmlformats.org/officeDocument/2006/relationships/hyperlink" Target="http://www.fwc.gov.au/awardsandorders/html/PR522948.htm" TargetMode="External"/><Relationship Id="rId183" Type="http://schemas.openxmlformats.org/officeDocument/2006/relationships/hyperlink" Target="http://www.fwc.gov.au/awardsandorders/html/pr509238.htm" TargetMode="External"/><Relationship Id="rId218" Type="http://schemas.openxmlformats.org/officeDocument/2006/relationships/hyperlink" Target="http://www.fwc.gov.au/awardsandorders/html/pr509238.htm" TargetMode="External"/><Relationship Id="rId239" Type="http://schemas.openxmlformats.org/officeDocument/2006/relationships/hyperlink" Target="http://www.fwc.gov.au/awardsandorders/html/PR536871.htm" TargetMode="External"/><Relationship Id="rId250" Type="http://schemas.openxmlformats.org/officeDocument/2006/relationships/hyperlink" Target="http://www.fwc.gov.au/awardsandorders/html/PR551794.htm" TargetMode="External"/><Relationship Id="rId271" Type="http://schemas.openxmlformats.org/officeDocument/2006/relationships/hyperlink" Target="http://www.fwc.gov.au/awardsandorders/html/pr592341.htm" TargetMode="External"/><Relationship Id="rId292" Type="http://schemas.openxmlformats.org/officeDocument/2006/relationships/hyperlink" Target="https://www.fwc.gov.au/documents/awardsandorders/html/pr701489.htm" TargetMode="External"/><Relationship Id="rId306" Type="http://schemas.openxmlformats.org/officeDocument/2006/relationships/hyperlink" Target="http://www.fwc.gov.au/awardsandorders/html/PR503735.htm" TargetMode="External"/><Relationship Id="rId24" Type="http://schemas.openxmlformats.org/officeDocument/2006/relationships/hyperlink" Target="http://www.fwc.gov.au/awardsandorders/html/PR557581.htm" TargetMode="External"/><Relationship Id="rId45" Type="http://schemas.openxmlformats.org/officeDocument/2006/relationships/hyperlink" Target="http://www.fwc.gov.au/awardsandorders/html/PR546069.htm" TargetMode="External"/><Relationship Id="rId66" Type="http://schemas.openxmlformats.org/officeDocument/2006/relationships/hyperlink" Target="https://www.fwc.gov.au/documents/awardsandorders/html/pr610251.htm" TargetMode="External"/><Relationship Id="rId87" Type="http://schemas.openxmlformats.org/officeDocument/2006/relationships/hyperlink" Target="http://www.fwc.gov.au/awardsandorders/html/PR530901.htm" TargetMode="External"/><Relationship Id="rId110" Type="http://schemas.openxmlformats.org/officeDocument/2006/relationships/hyperlink" Target="http://www.fwc.gov.au/awardsandorders/html/PR551674.htm" TargetMode="External"/><Relationship Id="rId131" Type="http://schemas.openxmlformats.org/officeDocument/2006/relationships/hyperlink" Target="https://www.fwc.gov.au/awardsandorders/html/PR566764.htm" TargetMode="External"/><Relationship Id="rId327" Type="http://schemas.openxmlformats.org/officeDocument/2006/relationships/hyperlink" Target="https://www.fwc.gov.au/documents/awardsandorders/html/pr715191.htm" TargetMode="External"/><Relationship Id="rId152" Type="http://schemas.openxmlformats.org/officeDocument/2006/relationships/hyperlink" Target="http://www.fwc.gov.au/awardsandorders/html/PR531768.htm" TargetMode="External"/><Relationship Id="rId173" Type="http://schemas.openxmlformats.org/officeDocument/2006/relationships/hyperlink" Target="http://www.fwc.gov.au/awardsandorders/html/PR536751.htm" TargetMode="External"/><Relationship Id="rId194" Type="http://schemas.openxmlformats.org/officeDocument/2006/relationships/hyperlink" Target="http://www.fwc.gov.au/awardsandorders/html/pr509238.htm" TargetMode="External"/><Relationship Id="rId208" Type="http://schemas.openxmlformats.org/officeDocument/2006/relationships/hyperlink" Target="http://www.fwc.gov.au/awardsandorders/html/PR536871.htm" TargetMode="External"/><Relationship Id="rId229" Type="http://schemas.openxmlformats.org/officeDocument/2006/relationships/hyperlink" Target="http://www.fwc.gov.au/awardsandorders/html/PR523068.htm" TargetMode="External"/><Relationship Id="rId240" Type="http://schemas.openxmlformats.org/officeDocument/2006/relationships/hyperlink" Target="http://www.fwc.gov.au/awardsandorders/html/PR551794.htm" TargetMode="External"/><Relationship Id="rId261" Type="http://schemas.openxmlformats.org/officeDocument/2006/relationships/hyperlink" Target="https://www.fwc.gov.au/documents/awardsandorders/html/pr606564.htm" TargetMode="External"/><Relationship Id="rId14" Type="http://schemas.openxmlformats.org/officeDocument/2006/relationships/hyperlink" Target="https://www.fwc.gov.au/awards-agreements/awards/modern-award-reviews/4-yearly-review/common-issues/am2014301-public" TargetMode="External"/><Relationship Id="rId35" Type="http://schemas.openxmlformats.org/officeDocument/2006/relationships/hyperlink" Target="http://www.fwc.gov.au/awardsandorders/html/PR991595.htm" TargetMode="External"/><Relationship Id="rId56" Type="http://schemas.openxmlformats.org/officeDocument/2006/relationships/hyperlink" Target="http://www.fwc.gov.au/awardsandorders/html/PR994463.htm" TargetMode="External"/><Relationship Id="rId77" Type="http://schemas.openxmlformats.org/officeDocument/2006/relationships/hyperlink" Target="https://www.fwc.gov.au/documents/awardsandorders/html/pr713078.htm" TargetMode="External"/><Relationship Id="rId100" Type="http://schemas.openxmlformats.org/officeDocument/2006/relationships/hyperlink" Target="http://www.fwc.gov.au/awardsandorders/html/PR551674.htm" TargetMode="External"/><Relationship Id="rId282" Type="http://schemas.openxmlformats.org/officeDocument/2006/relationships/hyperlink" Target="https://www.fwc.gov.au/documents/awardmod/download/nes.pdf" TargetMode="External"/><Relationship Id="rId317" Type="http://schemas.openxmlformats.org/officeDocument/2006/relationships/hyperlink" Target="http://www.fwc.gov.au/awardsandorders/html/PR579867.htm" TargetMode="External"/><Relationship Id="rId338" Type="http://schemas.openxmlformats.org/officeDocument/2006/relationships/header" Target="header3.xml"/><Relationship Id="rId8" Type="http://schemas.openxmlformats.org/officeDocument/2006/relationships/hyperlink" Target="https://www.fwc.gov.au/documents/awardsandorders/html/pr715191.htm" TargetMode="External"/><Relationship Id="rId98" Type="http://schemas.openxmlformats.org/officeDocument/2006/relationships/hyperlink" Target="http://www.fwc.gov.au/awardsandorders/html/PR522948.htm" TargetMode="External"/><Relationship Id="rId121" Type="http://schemas.openxmlformats.org/officeDocument/2006/relationships/hyperlink" Target="https://www.fwc.gov.au/awardsandorders/html/PR566764.htm" TargetMode="External"/><Relationship Id="rId142" Type="http://schemas.openxmlformats.org/officeDocument/2006/relationships/hyperlink" Target="http://www.fwc.gov.au/awardsandorders/html/PR551674.htm" TargetMode="External"/><Relationship Id="rId163" Type="http://schemas.openxmlformats.org/officeDocument/2006/relationships/hyperlink" Target="http://www.fwc.gov.au/awardsandorders/html/PR536751.htm" TargetMode="External"/><Relationship Id="rId184" Type="http://schemas.openxmlformats.org/officeDocument/2006/relationships/hyperlink" Target="http://www.fwc.gov.au/awardsandorders/html/PR523068.htm" TargetMode="External"/><Relationship Id="rId219" Type="http://schemas.openxmlformats.org/officeDocument/2006/relationships/hyperlink" Target="http://www.fwc.gov.au/awardsandorders/html/PR523068.htm" TargetMode="External"/><Relationship Id="rId230" Type="http://schemas.openxmlformats.org/officeDocument/2006/relationships/hyperlink" Target="http://www.fwc.gov.au/awardsandorders/html/PR536871.htm" TargetMode="External"/><Relationship Id="rId251" Type="http://schemas.openxmlformats.org/officeDocument/2006/relationships/hyperlink" Target="http://www.fwc.gov.au/awardsandorders/html/PR566895.htm" TargetMode="External"/><Relationship Id="rId25" Type="http://schemas.openxmlformats.org/officeDocument/2006/relationships/hyperlink" Target="http://www.fwc.gov.au/awardsandorders/html/PR573679.htm" TargetMode="External"/><Relationship Id="rId46" Type="http://schemas.openxmlformats.org/officeDocument/2006/relationships/hyperlink" Target="http://www.fwc.gov.au/awardsandorders/html/PR546069.htm" TargetMode="External"/><Relationship Id="rId67" Type="http://schemas.openxmlformats.org/officeDocument/2006/relationships/hyperlink" Target="https://www.fwc.gov.au/documents/awardmod/download/nes.pdf" TargetMode="External"/><Relationship Id="rId116" Type="http://schemas.openxmlformats.org/officeDocument/2006/relationships/hyperlink" Target="http://www.fwc.gov.au/awardsandorders/html/PR997991.htm" TargetMode="External"/><Relationship Id="rId137" Type="http://schemas.openxmlformats.org/officeDocument/2006/relationships/hyperlink" Target="http://www.fwc.gov.au/awardsandorders/html/PR509117.htm" TargetMode="External"/><Relationship Id="rId158" Type="http://schemas.openxmlformats.org/officeDocument/2006/relationships/hyperlink" Target="https://www.fwc.gov.au/documents/awardsandorders/html/pr606411.htm" TargetMode="External"/><Relationship Id="rId272" Type="http://schemas.openxmlformats.org/officeDocument/2006/relationships/hyperlink" Target="https://www.fwc.gov.au/documents/awardsandorders/html/pr606564.htm" TargetMode="External"/><Relationship Id="rId293" Type="http://schemas.openxmlformats.org/officeDocument/2006/relationships/hyperlink" Target="http://www.legislation.gov.au/Series/C2009A00028" TargetMode="External"/><Relationship Id="rId302" Type="http://schemas.openxmlformats.org/officeDocument/2006/relationships/hyperlink" Target="https://www.fwc.gov.au/documents/awardsandorders/html/pr588747.htm" TargetMode="External"/><Relationship Id="rId307" Type="http://schemas.openxmlformats.org/officeDocument/2006/relationships/hyperlink" Target="http://www.fwc.gov.au/awardsandorders/html/PR503735.htm" TargetMode="External"/><Relationship Id="rId323" Type="http://schemas.openxmlformats.org/officeDocument/2006/relationships/hyperlink" Target="http://www.fwc.gov.au/awardsandorders/html/PR580863.htm" TargetMode="External"/><Relationship Id="rId328" Type="http://schemas.openxmlformats.org/officeDocument/2006/relationships/hyperlink" Target="https://www.fwc.gov.au/documents/awardsandorders/html/pr715191.htm" TargetMode="External"/><Relationship Id="rId344" Type="http://schemas.openxmlformats.org/officeDocument/2006/relationships/fontTable" Target="fontTable.xml"/><Relationship Id="rId20" Type="http://schemas.openxmlformats.org/officeDocument/2006/relationships/hyperlink" Target="http://www.fwc.gov.au/awardsandorders/html/PR994463.htm" TargetMode="External"/><Relationship Id="rId41" Type="http://schemas.openxmlformats.org/officeDocument/2006/relationships/hyperlink" Target="http://www.fwc.gov.au/awardsandorders/html/PR997772.htm" TargetMode="External"/><Relationship Id="rId62" Type="http://schemas.openxmlformats.org/officeDocument/2006/relationships/hyperlink" Target="http://www.fwc.gov.au/awardsandorders/html/pr546288.htm" TargetMode="External"/><Relationship Id="rId83" Type="http://schemas.openxmlformats.org/officeDocument/2006/relationships/hyperlink" Target="http://www.legislation.gov.au/Series/C2009A00028" TargetMode="External"/><Relationship Id="rId88" Type="http://schemas.openxmlformats.org/officeDocument/2006/relationships/hyperlink" Target="http://www.fwc.gov.au/awardsandorders/html/PR531038.htm" TargetMode="External"/><Relationship Id="rId111" Type="http://schemas.openxmlformats.org/officeDocument/2006/relationships/hyperlink" Target="https://www.fwc.gov.au/awardsandorders/html/PR566764.htm" TargetMode="External"/><Relationship Id="rId132" Type="http://schemas.openxmlformats.org/officeDocument/2006/relationships/hyperlink" Target="http://www.fwc.gov.au/awardsandorders/html/PR579867.htm" TargetMode="External"/><Relationship Id="rId153" Type="http://schemas.openxmlformats.org/officeDocument/2006/relationships/hyperlink" Target="http://www.fwc.gov.au/awardsandorders/html/PR536751.htm" TargetMode="External"/><Relationship Id="rId174" Type="http://schemas.openxmlformats.org/officeDocument/2006/relationships/hyperlink" Target="http://www.fwc.gov.au/awardsandorders/html/PR551674.htm" TargetMode="External"/><Relationship Id="rId179" Type="http://schemas.openxmlformats.org/officeDocument/2006/relationships/hyperlink" Target="https://www.fwc.gov.au/documents/awardsandorders/html/pr707499.htm" TargetMode="External"/><Relationship Id="rId195" Type="http://schemas.openxmlformats.org/officeDocument/2006/relationships/hyperlink" Target="http://www.fwc.gov.au/awardsandorders/html/PR523068.htm" TargetMode="External"/><Relationship Id="rId209" Type="http://schemas.openxmlformats.org/officeDocument/2006/relationships/hyperlink" Target="http://www.fwc.gov.au/awardsandorders/html/PR551794.htm" TargetMode="External"/><Relationship Id="rId190" Type="http://schemas.openxmlformats.org/officeDocument/2006/relationships/hyperlink" Target="https://www.fwc.gov.au/documents/awardsandorders/html/pr606564.htm" TargetMode="External"/><Relationship Id="rId204" Type="http://schemas.openxmlformats.org/officeDocument/2006/relationships/hyperlink" Target="http://www.fwc.gov.au/awardsandorders/html/PR998097.htm" TargetMode="External"/><Relationship Id="rId220" Type="http://schemas.openxmlformats.org/officeDocument/2006/relationships/hyperlink" Target="http://www.fwc.gov.au/awardsandorders/html/PR536871.htm" TargetMode="External"/><Relationship Id="rId225" Type="http://schemas.openxmlformats.org/officeDocument/2006/relationships/hyperlink" Target="https://www.fwc.gov.au/documents/awardsandorders/html/pr606564.htm" TargetMode="External"/><Relationship Id="rId241" Type="http://schemas.openxmlformats.org/officeDocument/2006/relationships/hyperlink" Target="http://www.fwc.gov.au/awardsandorders/html/PR566895.htm" TargetMode="External"/><Relationship Id="rId246" Type="http://schemas.openxmlformats.org/officeDocument/2006/relationships/hyperlink" Target="https://www.fwc.gov.au/documents/awardsandorders/html/pr707727.htm" TargetMode="External"/><Relationship Id="rId267" Type="http://schemas.openxmlformats.org/officeDocument/2006/relationships/hyperlink" Target="http://www.fwc.gov.au/awardsandorders/html/PR536871.htm" TargetMode="External"/><Relationship Id="rId288" Type="http://schemas.openxmlformats.org/officeDocument/2006/relationships/hyperlink" Target="https://www.fwc.gov.au/documents/awardsandorders/html/pr606411.htm" TargetMode="External"/><Relationship Id="rId15" Type="http://schemas.openxmlformats.org/officeDocument/2006/relationships/hyperlink" Target="https://www.fwc.gov.au/awards-and-agreements/modern-award-reviews/4-yearly-review/am20152-family-friendly-work-arrangemen-0" TargetMode="External"/><Relationship Id="rId36" Type="http://schemas.openxmlformats.org/officeDocument/2006/relationships/hyperlink" Target="http://www.fwc.gov.au/awardsandorders/html/PR542206.htm" TargetMode="External"/><Relationship Id="rId57" Type="http://schemas.openxmlformats.org/officeDocument/2006/relationships/hyperlink" Target="http://www.fwc.gov.au/awardsandorders/html/PR994463.htm" TargetMode="External"/><Relationship Id="rId106" Type="http://schemas.openxmlformats.org/officeDocument/2006/relationships/hyperlink" Target="http://www.fwc.gov.au/awardsandorders/html/PR997991.htm" TargetMode="External"/><Relationship Id="rId127" Type="http://schemas.openxmlformats.org/officeDocument/2006/relationships/hyperlink" Target="http://www.fwc.gov.au/awardsandorders/html/PR509117.htm" TargetMode="External"/><Relationship Id="rId262" Type="http://schemas.openxmlformats.org/officeDocument/2006/relationships/hyperlink" Target="https://www.fwc.gov.au/documents/awardsandorders/html/pr704169.htm" TargetMode="External"/><Relationship Id="rId283" Type="http://schemas.openxmlformats.org/officeDocument/2006/relationships/hyperlink" Target="http://www.legislation.gov.au/Series/C2009A00028" TargetMode="External"/><Relationship Id="rId313" Type="http://schemas.openxmlformats.org/officeDocument/2006/relationships/hyperlink" Target="http://www.fwc.gov.au/awardsandorders/html/PR536751.htm" TargetMode="External"/><Relationship Id="rId318" Type="http://schemas.openxmlformats.org/officeDocument/2006/relationships/hyperlink" Target="http://www.fwc.gov.au/awardsandorders/html/pr593862.htm" TargetMode="External"/><Relationship Id="rId339" Type="http://schemas.openxmlformats.org/officeDocument/2006/relationships/header" Target="header4.xml"/><Relationship Id="rId10" Type="http://schemas.openxmlformats.org/officeDocument/2006/relationships/hyperlink" Target="https://www.fwc.gov.au/awards-and-agreements/modern-award-reviews/4-yearly-review/award-stage/award-review-documents/MA000086?m=AM2014/77" TargetMode="External"/><Relationship Id="rId31" Type="http://schemas.openxmlformats.org/officeDocument/2006/relationships/header" Target="header2.xml"/><Relationship Id="rId52" Type="http://schemas.openxmlformats.org/officeDocument/2006/relationships/hyperlink" Target="http://www.fwc.gov.au/awardsandorders/html/PR994463.htm" TargetMode="External"/><Relationship Id="rId73" Type="http://schemas.openxmlformats.org/officeDocument/2006/relationships/hyperlink" Target="http://www.legislation.gov.au/Series/C2009A00028" TargetMode="External"/><Relationship Id="rId78" Type="http://schemas.openxmlformats.org/officeDocument/2006/relationships/hyperlink" Target="https://www.fwc.gov.au/documents/awardsandorders/html/pr711476.htm" TargetMode="External"/><Relationship Id="rId94" Type="http://schemas.openxmlformats.org/officeDocument/2006/relationships/hyperlink" Target="https://www.fwc.gov.au/documents/awardsandorders/html/pr606411.htm" TargetMode="External"/><Relationship Id="rId99" Type="http://schemas.openxmlformats.org/officeDocument/2006/relationships/hyperlink" Target="http://www.fwc.gov.au/awardsandorders/html/PR536751.htm" TargetMode="External"/><Relationship Id="rId101" Type="http://schemas.openxmlformats.org/officeDocument/2006/relationships/hyperlink" Target="https://www.fwc.gov.au/awardsandorders/html/PR566764.htm" TargetMode="External"/><Relationship Id="rId122" Type="http://schemas.openxmlformats.org/officeDocument/2006/relationships/hyperlink" Target="http://www.fwc.gov.au/awardsandorders/html/PR579867.htm" TargetMode="External"/><Relationship Id="rId143" Type="http://schemas.openxmlformats.org/officeDocument/2006/relationships/hyperlink" Target="https://www.fwc.gov.au/awardsandorders/html/PR566764.htm" TargetMode="External"/><Relationship Id="rId148" Type="http://schemas.openxmlformats.org/officeDocument/2006/relationships/hyperlink" Target="http://www.fwc.gov.au/awardsandorders/html/PR997991.htm" TargetMode="External"/><Relationship Id="rId164" Type="http://schemas.openxmlformats.org/officeDocument/2006/relationships/hyperlink" Target="http://www.fwc.gov.au/awardsandorders/html/PR551674.htm" TargetMode="External"/><Relationship Id="rId169" Type="http://schemas.openxmlformats.org/officeDocument/2006/relationships/hyperlink" Target="https://www.fwc.gov.au/documents/awardsandorders/html/pr707499.htm" TargetMode="External"/><Relationship Id="rId185" Type="http://schemas.openxmlformats.org/officeDocument/2006/relationships/hyperlink" Target="http://www.fwc.gov.au/awardsandorders/html/PR536871.htm" TargetMode="External"/><Relationship Id="rId334" Type="http://schemas.openxmlformats.org/officeDocument/2006/relationships/hyperlink" Target="https://www.fwc.gov.au/documents/awardsandorders/html/pr588747.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documents/documents/modern_awards/allowances/MA000086-all.pdf" TargetMode="External"/><Relationship Id="rId210" Type="http://schemas.openxmlformats.org/officeDocument/2006/relationships/hyperlink" Target="http://www.fwc.gov.au/awardsandorders/html/PR566895.htm" TargetMode="External"/><Relationship Id="rId215" Type="http://schemas.openxmlformats.org/officeDocument/2006/relationships/hyperlink" Target="https://www.fwc.gov.au/documents/awardsandorders/html/pr707727.htm" TargetMode="External"/><Relationship Id="rId236" Type="http://schemas.openxmlformats.org/officeDocument/2006/relationships/hyperlink" Target="http://www.fwc.gov.au/awardsandorders/html/PR998097.htm" TargetMode="External"/><Relationship Id="rId257" Type="http://schemas.openxmlformats.org/officeDocument/2006/relationships/hyperlink" Target="http://www.fwc.gov.au/awardsandorders/html/PR523068.htm" TargetMode="External"/><Relationship Id="rId278" Type="http://schemas.openxmlformats.org/officeDocument/2006/relationships/hyperlink" Target="https://www.fwc.gov.au/documents/awardmod/download/nes.pdf" TargetMode="External"/><Relationship Id="rId26" Type="http://schemas.openxmlformats.org/officeDocument/2006/relationships/hyperlink" Target="https://www.fwc.gov.au/documents/awardsandorders/html/pr588747.htm" TargetMode="External"/><Relationship Id="rId231" Type="http://schemas.openxmlformats.org/officeDocument/2006/relationships/hyperlink" Target="http://www.fwc.gov.au/awardsandorders/html/PR551794.htm" TargetMode="External"/><Relationship Id="rId252" Type="http://schemas.openxmlformats.org/officeDocument/2006/relationships/hyperlink" Target="https://www.fwc.gov.au/documents/awardsandorders/html/pr606564.htm" TargetMode="External"/><Relationship Id="rId273" Type="http://schemas.openxmlformats.org/officeDocument/2006/relationships/hyperlink" Target="https://www.fwc.gov.au/documents/awardsandorders/html/pr704169.htm" TargetMode="External"/><Relationship Id="rId294" Type="http://schemas.openxmlformats.org/officeDocument/2006/relationships/hyperlink" Target="http://www.legislation.gov.au/Series/C2009A00028" TargetMode="External"/><Relationship Id="rId308" Type="http://schemas.openxmlformats.org/officeDocument/2006/relationships/hyperlink" Target="http://www.fwc.gov.au/awardsandorders/html/PR991595.htm" TargetMode="External"/><Relationship Id="rId329" Type="http://schemas.openxmlformats.org/officeDocument/2006/relationships/hyperlink" Target="https://www.fwc.gov.au/documents/awardsandorders/html/pr715191.htm" TargetMode="External"/><Relationship Id="rId47" Type="http://schemas.openxmlformats.org/officeDocument/2006/relationships/hyperlink" Target="http://www.fwc.gov.au/awardsandorders/html/PR503735.htm" TargetMode="External"/><Relationship Id="rId68" Type="http://schemas.openxmlformats.org/officeDocument/2006/relationships/hyperlink" Target="http://www.legislation.gov.au/Series/C2009A00028" TargetMode="External"/><Relationship Id="rId89" Type="http://schemas.openxmlformats.org/officeDocument/2006/relationships/hyperlink" Target="http://www.fwc.gov.au/awardsandorders/html/PR531768.htm" TargetMode="External"/><Relationship Id="rId112" Type="http://schemas.openxmlformats.org/officeDocument/2006/relationships/hyperlink" Target="http://www.fwc.gov.au/awardsandorders/html/PR579867.htm" TargetMode="External"/><Relationship Id="rId133" Type="http://schemas.openxmlformats.org/officeDocument/2006/relationships/hyperlink" Target="http://www.fwc.gov.au/awardsandorders/html/PR592186.htm" TargetMode="External"/><Relationship Id="rId154" Type="http://schemas.openxmlformats.org/officeDocument/2006/relationships/hyperlink" Target="http://www.fwc.gov.au/awardsandorders/html/PR551674.htm" TargetMode="External"/><Relationship Id="rId175" Type="http://schemas.openxmlformats.org/officeDocument/2006/relationships/hyperlink" Target="https://www.fwc.gov.au/awardsandorders/html/PR566764.htm" TargetMode="External"/><Relationship Id="rId340" Type="http://schemas.openxmlformats.org/officeDocument/2006/relationships/footer" Target="footer4.xml"/><Relationship Id="rId196" Type="http://schemas.openxmlformats.org/officeDocument/2006/relationships/hyperlink" Target="http://www.fwc.gov.au/awardsandorders/html/PR536871.htm" TargetMode="External"/><Relationship Id="rId200" Type="http://schemas.openxmlformats.org/officeDocument/2006/relationships/hyperlink" Target="http://www.fwc.gov.au/awardsandorders/html/pr592341.htm" TargetMode="External"/><Relationship Id="rId16" Type="http://schemas.openxmlformats.org/officeDocument/2006/relationships/hyperlink" Target="https://www.fwc.gov.au/awards-agreements/awards/modern-award-reviews/4-yearly-review/common-issues/am20168-payment-wages" TargetMode="External"/><Relationship Id="rId221" Type="http://schemas.openxmlformats.org/officeDocument/2006/relationships/hyperlink" Target="http://www.fwc.gov.au/awardsandorders/html/PR551794.htm" TargetMode="External"/><Relationship Id="rId242" Type="http://schemas.openxmlformats.org/officeDocument/2006/relationships/hyperlink" Target="http://www.fwc.gov.au/awardsandorders/html/PR579590.htm" TargetMode="External"/><Relationship Id="rId263" Type="http://schemas.openxmlformats.org/officeDocument/2006/relationships/hyperlink" Target="https://www.fwc.gov.au/documents/awardsandorders/html/pr707727.htm" TargetMode="External"/><Relationship Id="rId284" Type="http://schemas.openxmlformats.org/officeDocument/2006/relationships/hyperlink" Target="http://www.fwc.gov.au/awardsandorders/html/PR991595.htm" TargetMode="External"/><Relationship Id="rId319" Type="http://schemas.openxmlformats.org/officeDocument/2006/relationships/hyperlink" Target="http://www.fwc.gov.au/awardsandorders/html/pr532631.htm" TargetMode="External"/><Relationship Id="rId37" Type="http://schemas.openxmlformats.org/officeDocument/2006/relationships/hyperlink" Target="http://www.fwc.gov.au/awardsandorders/html/PR542206.htm" TargetMode="External"/><Relationship Id="rId58" Type="http://schemas.openxmlformats.org/officeDocument/2006/relationships/hyperlink" Target="http://www.fwc.gov.au/awardmod/download/nes.pdf" TargetMode="External"/><Relationship Id="rId79" Type="http://schemas.openxmlformats.org/officeDocument/2006/relationships/hyperlink" Target="https://www.fwc.gov.au/documents/awardmod/download/nes.pdf" TargetMode="External"/><Relationship Id="rId102" Type="http://schemas.openxmlformats.org/officeDocument/2006/relationships/hyperlink" Target="http://www.fwc.gov.au/awardsandorders/html/PR579867.htm" TargetMode="External"/><Relationship Id="rId123" Type="http://schemas.openxmlformats.org/officeDocument/2006/relationships/hyperlink" Target="http://www.fwc.gov.au/awardsandorders/html/PR592186.htm" TargetMode="External"/><Relationship Id="rId144" Type="http://schemas.openxmlformats.org/officeDocument/2006/relationships/hyperlink" Target="http://www.fwc.gov.au/awardsandorders/html/PR579867.htm" TargetMode="External"/><Relationship Id="rId330" Type="http://schemas.openxmlformats.org/officeDocument/2006/relationships/hyperlink" Target="https://www.fwc.gov.au/documents/awardsandorders/html/pr715191.htm" TargetMode="External"/><Relationship Id="rId90" Type="http://schemas.openxmlformats.org/officeDocument/2006/relationships/hyperlink" Target="http://www.fwc.gov.au/awardsandorders/html/PR536751.htm" TargetMode="External"/><Relationship Id="rId165" Type="http://schemas.openxmlformats.org/officeDocument/2006/relationships/hyperlink" Target="https://www.fwc.gov.au/awardsandorders/html/PR566764.htm" TargetMode="External"/><Relationship Id="rId186" Type="http://schemas.openxmlformats.org/officeDocument/2006/relationships/hyperlink" Target="http://www.fwc.gov.au/awardsandorders/html/PR551794.htm" TargetMode="External"/><Relationship Id="rId211" Type="http://schemas.openxmlformats.org/officeDocument/2006/relationships/hyperlink" Target="http://www.fwc.gov.au/awardsandorders/html/PR579590.htm" TargetMode="External"/><Relationship Id="rId232" Type="http://schemas.openxmlformats.org/officeDocument/2006/relationships/hyperlink" Target="http://www.fwc.gov.au/awardsandorders/html/PR566895.htm" TargetMode="External"/><Relationship Id="rId253" Type="http://schemas.openxmlformats.org/officeDocument/2006/relationships/hyperlink" Target="https://www.fwc.gov.au/documents/awardsandorders/html/pr704169.htm" TargetMode="External"/><Relationship Id="rId274" Type="http://schemas.openxmlformats.org/officeDocument/2006/relationships/hyperlink" Target="https://www.fwc.gov.au/documents/awardsandorders/html/pr707727.htm" TargetMode="External"/><Relationship Id="rId295" Type="http://schemas.openxmlformats.org/officeDocument/2006/relationships/hyperlink" Target="http://www.fwc.gov.au/awardsandorders/html/PR546069.htm" TargetMode="External"/><Relationship Id="rId309" Type="http://schemas.openxmlformats.org/officeDocument/2006/relationships/hyperlink" Target="http://www.fwc.gov.au/awardsandorders/html/PR994463.htm" TargetMode="External"/><Relationship Id="rId27" Type="http://schemas.openxmlformats.org/officeDocument/2006/relationships/hyperlink" Target="https://www.fwc.gov.au/documents/awardsandorders/html/pr609410.htm" TargetMode="External"/><Relationship Id="rId48" Type="http://schemas.openxmlformats.org/officeDocument/2006/relationships/hyperlink" Target="http://www.fwc.gov.au/awardsandorders/html/PR997772.htm" TargetMode="External"/><Relationship Id="rId69" Type="http://schemas.openxmlformats.org/officeDocument/2006/relationships/hyperlink" Target="http://www.legislation.gov.au/Series/C2009A00028" TargetMode="External"/><Relationship Id="rId113" Type="http://schemas.openxmlformats.org/officeDocument/2006/relationships/hyperlink" Target="http://www.fwc.gov.au/awardsandorders/html/PR592186.htm" TargetMode="External"/><Relationship Id="rId134" Type="http://schemas.openxmlformats.org/officeDocument/2006/relationships/hyperlink" Target="https://www.fwc.gov.au/documents/awardsandorders/html/pr606411.htm" TargetMode="External"/><Relationship Id="rId320" Type="http://schemas.openxmlformats.org/officeDocument/2006/relationships/hyperlink" Target="http://www.fwc.gov.au/awardsandorders/html/pr544519.htm" TargetMode="External"/><Relationship Id="rId80" Type="http://schemas.openxmlformats.org/officeDocument/2006/relationships/hyperlink" Target="http://www.legislation.gov.au/Series/C2009A00028" TargetMode="External"/><Relationship Id="rId155" Type="http://schemas.openxmlformats.org/officeDocument/2006/relationships/hyperlink" Target="https://www.fwc.gov.au/awardsandorders/html/PR566764.htm" TargetMode="External"/><Relationship Id="rId176" Type="http://schemas.openxmlformats.org/officeDocument/2006/relationships/hyperlink" Target="http://www.fwc.gov.au/awardsandorders/html/PR579867.htm" TargetMode="External"/><Relationship Id="rId197" Type="http://schemas.openxmlformats.org/officeDocument/2006/relationships/hyperlink" Target="http://www.fwc.gov.au/awardsandorders/html/PR551794.htm" TargetMode="External"/><Relationship Id="rId341" Type="http://schemas.openxmlformats.org/officeDocument/2006/relationships/footer" Target="footer5.xml"/><Relationship Id="rId201" Type="http://schemas.openxmlformats.org/officeDocument/2006/relationships/hyperlink" Target="https://www.fwc.gov.au/documents/awardsandorders/html/pr606564.htm" TargetMode="External"/><Relationship Id="rId222" Type="http://schemas.openxmlformats.org/officeDocument/2006/relationships/hyperlink" Target="http://www.fwc.gov.au/awardsandorders/html/PR566895.htm" TargetMode="External"/><Relationship Id="rId243" Type="http://schemas.openxmlformats.org/officeDocument/2006/relationships/hyperlink" Target="http://www.fwc.gov.au/awardsandorders/html/pr592341.htm" TargetMode="External"/><Relationship Id="rId264" Type="http://schemas.openxmlformats.org/officeDocument/2006/relationships/hyperlink" Target="http://www.fwc.gov.au/awardsandorders/html/PR998097.htm" TargetMode="External"/><Relationship Id="rId285" Type="http://schemas.openxmlformats.org/officeDocument/2006/relationships/hyperlink" Target="http://www.fwc.gov.au/awardsandorders/html/pr593862.htm" TargetMode="External"/><Relationship Id="rId17" Type="http://schemas.openxmlformats.org/officeDocument/2006/relationships/hyperlink" Target="https://www.fwc.gov.au/awards-agreements/awards/modern-award-reviews/4-yearly-review/common-issues/am201615-plain-language" TargetMode="External"/><Relationship Id="rId38" Type="http://schemas.openxmlformats.org/officeDocument/2006/relationships/hyperlink" Target="http://www.fwc.gov.au/awardsandorders/html/PR542206.htm" TargetMode="External"/><Relationship Id="rId59" Type="http://schemas.openxmlformats.org/officeDocument/2006/relationships/hyperlink" Target="http://www.fwc.gov.au/awardsandorders/html/PR542206.htm" TargetMode="External"/><Relationship Id="rId103" Type="http://schemas.openxmlformats.org/officeDocument/2006/relationships/hyperlink" Target="http://www.fwc.gov.au/awardsandorders/html/PR592186.htm" TargetMode="External"/><Relationship Id="rId124" Type="http://schemas.openxmlformats.org/officeDocument/2006/relationships/hyperlink" Target="https://www.fwc.gov.au/documents/awardsandorders/html/pr606411.htm" TargetMode="External"/><Relationship Id="rId310" Type="http://schemas.openxmlformats.org/officeDocument/2006/relationships/hyperlink" Target="http://www.fwc.gov.au/awardsandorders/html/PR997991.htm" TargetMode="External"/><Relationship Id="rId70" Type="http://schemas.openxmlformats.org/officeDocument/2006/relationships/hyperlink" Target="https://www.fwc.gov.au/documents/awardsandorders/html/pr610251.htm" TargetMode="External"/><Relationship Id="rId91" Type="http://schemas.openxmlformats.org/officeDocument/2006/relationships/hyperlink" Target="http://www.fwc.gov.au/awardsandorders/html/PR551674.htm" TargetMode="External"/><Relationship Id="rId145" Type="http://schemas.openxmlformats.org/officeDocument/2006/relationships/hyperlink" Target="http://www.fwc.gov.au/awardsandorders/html/PR592186.htm" TargetMode="External"/><Relationship Id="rId166" Type="http://schemas.openxmlformats.org/officeDocument/2006/relationships/hyperlink" Target="http://www.fwc.gov.au/awardsandorders/html/PR579867.htm" TargetMode="External"/><Relationship Id="rId187" Type="http://schemas.openxmlformats.org/officeDocument/2006/relationships/hyperlink" Target="http://www.fwc.gov.au/awardsandorders/html/PR566895.htm" TargetMode="External"/><Relationship Id="rId331" Type="http://schemas.openxmlformats.org/officeDocument/2006/relationships/hyperlink" Target="https://www.fwc.gov.au/documents/awardsandorders/html/pr715191.htm" TargetMode="External"/><Relationship Id="rId1" Type="http://schemas.openxmlformats.org/officeDocument/2006/relationships/customXml" Target="../customXml/item1.xml"/><Relationship Id="rId212" Type="http://schemas.openxmlformats.org/officeDocument/2006/relationships/hyperlink" Target="http://www.fwc.gov.au/awardsandorders/html/pr592341.htm" TargetMode="External"/><Relationship Id="rId233" Type="http://schemas.openxmlformats.org/officeDocument/2006/relationships/hyperlink" Target="https://www.fwc.gov.au/documents/awardsandorders/html/pr606564.htm" TargetMode="External"/><Relationship Id="rId254" Type="http://schemas.openxmlformats.org/officeDocument/2006/relationships/hyperlink" Target="https://www.fwc.gov.au/documents/awardsandorders/html/pr707727.htm" TargetMode="External"/><Relationship Id="rId28" Type="http://schemas.openxmlformats.org/officeDocument/2006/relationships/hyperlink" Target="https://www.fwc.gov.au/documents/awardsandorders/html/pr610251.htm" TargetMode="External"/><Relationship Id="rId49" Type="http://schemas.openxmlformats.org/officeDocument/2006/relationships/hyperlink" Target="http://www.fwc.gov.au/awardsandorders/html/PR997772.htm" TargetMode="External"/><Relationship Id="rId114" Type="http://schemas.openxmlformats.org/officeDocument/2006/relationships/hyperlink" Target="https://www.fwc.gov.au/documents/awardsandorders/html/pr606411.htm" TargetMode="External"/><Relationship Id="rId275" Type="http://schemas.openxmlformats.org/officeDocument/2006/relationships/hyperlink" Target="http://www.fwc.gov.au/awardsandorders/html/PR994463.htm" TargetMode="External"/><Relationship Id="rId296" Type="http://schemas.openxmlformats.org/officeDocument/2006/relationships/hyperlink" Target="http://www.fwc.gov.au/awardsandorders/html/PR546069.htm" TargetMode="External"/><Relationship Id="rId300" Type="http://schemas.openxmlformats.org/officeDocument/2006/relationships/hyperlink" Target="https://www.fwc.gov.au/documents/awardsandorders/html/pr588747.htm" TargetMode="External"/><Relationship Id="rId60" Type="http://schemas.openxmlformats.org/officeDocument/2006/relationships/hyperlink" Target="https://www.fwc.gov.au/documents/awardsandorders/html/pr610251.htm" TargetMode="External"/><Relationship Id="rId81" Type="http://schemas.openxmlformats.org/officeDocument/2006/relationships/hyperlink" Target="http://www.legislation.gov.au/Series/C2009A00028" TargetMode="External"/><Relationship Id="rId135" Type="http://schemas.openxmlformats.org/officeDocument/2006/relationships/hyperlink" Target="https://www.fwc.gov.au/documents/awardsandorders/html/pr707499.htm" TargetMode="External"/><Relationship Id="rId156" Type="http://schemas.openxmlformats.org/officeDocument/2006/relationships/hyperlink" Target="http://www.fwc.gov.au/awardsandorders/html/PR579867.htm" TargetMode="External"/><Relationship Id="rId177" Type="http://schemas.openxmlformats.org/officeDocument/2006/relationships/hyperlink" Target="http://www.fwc.gov.au/awardsandorders/html/PR592186.htm" TargetMode="External"/><Relationship Id="rId198" Type="http://schemas.openxmlformats.org/officeDocument/2006/relationships/hyperlink" Target="http://www.fwc.gov.au/awardsandorders/html/PR566895.htm" TargetMode="External"/><Relationship Id="rId321" Type="http://schemas.openxmlformats.org/officeDocument/2006/relationships/hyperlink" Target="http://www.fwc.gov.au/awardsandorders/html/PR557581.htm" TargetMode="External"/><Relationship Id="rId342" Type="http://schemas.openxmlformats.org/officeDocument/2006/relationships/header" Target="header5.xml"/><Relationship Id="rId202" Type="http://schemas.openxmlformats.org/officeDocument/2006/relationships/hyperlink" Target="https://www.fwc.gov.au/documents/awardsandorders/html/pr704169.htm" TargetMode="External"/><Relationship Id="rId223" Type="http://schemas.openxmlformats.org/officeDocument/2006/relationships/hyperlink" Target="http://www.fwc.gov.au/awardsandorders/html/PR579590.htm" TargetMode="External"/><Relationship Id="rId244" Type="http://schemas.openxmlformats.org/officeDocument/2006/relationships/hyperlink" Target="https://www.fwc.gov.au/documents/awardsandorders/html/pr606564.htm" TargetMode="External"/><Relationship Id="rId18" Type="http://schemas.openxmlformats.org/officeDocument/2006/relationships/hyperlink" Target="https://www.fwc.gov.au/awards-agreements/awards/modern-award-reviews/4-yearly-review/common-issues/am201617-national" TargetMode="External"/><Relationship Id="rId39" Type="http://schemas.openxmlformats.org/officeDocument/2006/relationships/hyperlink" Target="http://www.fwc.gov.au/awardsandorders/html/PR542206.htm" TargetMode="External"/><Relationship Id="rId265" Type="http://schemas.openxmlformats.org/officeDocument/2006/relationships/hyperlink" Target="http://www.fwc.gov.au/awardsandorders/html/pr509238.htm" TargetMode="External"/><Relationship Id="rId286" Type="http://schemas.openxmlformats.org/officeDocument/2006/relationships/hyperlink" Target="https://www.fwc.gov.au/documents/awardsandorders/html/pr606411.htm" TargetMode="External"/><Relationship Id="rId50" Type="http://schemas.openxmlformats.org/officeDocument/2006/relationships/hyperlink" Target="http://www.fwc.gov.au/awardmod/download/nes.pdf" TargetMode="External"/><Relationship Id="rId104" Type="http://schemas.openxmlformats.org/officeDocument/2006/relationships/hyperlink" Target="https://www.fwc.gov.au/documents/awardsandorders/html/pr606411.htm" TargetMode="External"/><Relationship Id="rId125" Type="http://schemas.openxmlformats.org/officeDocument/2006/relationships/hyperlink" Target="https://www.fwc.gov.au/documents/awardsandorders/html/pr707499.htm" TargetMode="External"/><Relationship Id="rId146" Type="http://schemas.openxmlformats.org/officeDocument/2006/relationships/hyperlink" Target="https://www.fwc.gov.au/documents/awardsandorders/html/pr606411.htm" TargetMode="External"/><Relationship Id="rId167" Type="http://schemas.openxmlformats.org/officeDocument/2006/relationships/hyperlink" Target="http://www.fwc.gov.au/awardsandorders/html/PR592186.htm" TargetMode="External"/><Relationship Id="rId188" Type="http://schemas.openxmlformats.org/officeDocument/2006/relationships/hyperlink" Target="http://www.fwc.gov.au/awardsandorders/html/PR579590.htm" TargetMode="External"/><Relationship Id="rId311" Type="http://schemas.openxmlformats.org/officeDocument/2006/relationships/hyperlink" Target="http://www.fwc.gov.au/awardsandorders/html/PR509117.htm" TargetMode="External"/><Relationship Id="rId332" Type="http://schemas.openxmlformats.org/officeDocument/2006/relationships/hyperlink" Target="https://www.fwc.gov.au/documents/awardsandorders/html/pr715191.htm" TargetMode="External"/><Relationship Id="rId71" Type="http://schemas.openxmlformats.org/officeDocument/2006/relationships/hyperlink" Target="https://www.fwc.gov.au/documents/awardsandorders/html/pr713078.htm" TargetMode="External"/><Relationship Id="rId92" Type="http://schemas.openxmlformats.org/officeDocument/2006/relationships/hyperlink" Target="https://www.fwc.gov.au/awardsandorders/html/PR566764.htm" TargetMode="External"/><Relationship Id="rId213" Type="http://schemas.openxmlformats.org/officeDocument/2006/relationships/hyperlink" Target="https://www.fwc.gov.au/documents/awardsandorders/html/pr606564.htm" TargetMode="External"/><Relationship Id="rId234" Type="http://schemas.openxmlformats.org/officeDocument/2006/relationships/hyperlink" Target="https://www.fwc.gov.au/documents/awardsandorders/html/pr704169.htm" TargetMode="External"/><Relationship Id="rId2" Type="http://schemas.openxmlformats.org/officeDocument/2006/relationships/numbering" Target="numbering.xml"/><Relationship Id="rId29" Type="http://schemas.openxmlformats.org/officeDocument/2006/relationships/hyperlink" Target="https://www.fwc.gov.au/documents/awardsandorders/html/pr701489.htm" TargetMode="External"/><Relationship Id="rId255" Type="http://schemas.openxmlformats.org/officeDocument/2006/relationships/hyperlink" Target="http://www.fwc.gov.au/awardsandorders/html/PR994463.htm" TargetMode="External"/><Relationship Id="rId276" Type="http://schemas.openxmlformats.org/officeDocument/2006/relationships/hyperlink" Target="https://www.fwc.gov.au/documents/awardsandorders/html/pr610120.htm" TargetMode="External"/><Relationship Id="rId297" Type="http://schemas.openxmlformats.org/officeDocument/2006/relationships/hyperlink" Target="http://www.fwc.gov.au/awardsandorders/html/PR546069.htm" TargetMode="External"/><Relationship Id="rId40" Type="http://schemas.openxmlformats.org/officeDocument/2006/relationships/hyperlink" Target="http://www.fwc.gov.au/awardsandorders/html/PR994463.htm" TargetMode="External"/><Relationship Id="rId115" Type="http://schemas.openxmlformats.org/officeDocument/2006/relationships/hyperlink" Target="https://www.fwc.gov.au/documents/awardsandorders/html/pr707499.htm" TargetMode="External"/><Relationship Id="rId136" Type="http://schemas.openxmlformats.org/officeDocument/2006/relationships/hyperlink" Target="http://www.fwc.gov.au/awardsandorders/html/PR997991.htm" TargetMode="External"/><Relationship Id="rId157" Type="http://schemas.openxmlformats.org/officeDocument/2006/relationships/hyperlink" Target="http://www.fwc.gov.au/awardsandorders/html/PR592186.htm" TargetMode="External"/><Relationship Id="rId178" Type="http://schemas.openxmlformats.org/officeDocument/2006/relationships/hyperlink" Target="https://www.fwc.gov.au/documents/awardsandorders/html/pr606411.htm" TargetMode="External"/><Relationship Id="rId301" Type="http://schemas.openxmlformats.org/officeDocument/2006/relationships/hyperlink" Target="https://www.fwc.gov.au/documents/awardsandorders/html/pr588747.htm" TargetMode="External"/><Relationship Id="rId322" Type="http://schemas.openxmlformats.org/officeDocument/2006/relationships/hyperlink" Target="http://www.fwc.gov.au/awardsandorders/html/PR573679.htm" TargetMode="External"/><Relationship Id="rId343" Type="http://schemas.openxmlformats.org/officeDocument/2006/relationships/footer" Target="footer6.xml"/><Relationship Id="rId61" Type="http://schemas.openxmlformats.org/officeDocument/2006/relationships/hyperlink" Target="http://www.legislation.gov.au/Series/C2009A00028" TargetMode="External"/><Relationship Id="rId82" Type="http://schemas.openxmlformats.org/officeDocument/2006/relationships/hyperlink" Target="http://www.legislation.gov.au/Series/C2009A00028" TargetMode="External"/><Relationship Id="rId199" Type="http://schemas.openxmlformats.org/officeDocument/2006/relationships/hyperlink" Target="http://www.fwc.gov.au/awardsandorders/html/PR579590.htm" TargetMode="External"/><Relationship Id="rId203" Type="http://schemas.openxmlformats.org/officeDocument/2006/relationships/hyperlink" Target="https://www.fwc.gov.au/documents/awardsandorders/html/pr707727.htm" TargetMode="External"/><Relationship Id="rId19" Type="http://schemas.openxmlformats.org/officeDocument/2006/relationships/hyperlink" Target="http://www.fwc.gov.au/awardsandorders/html/PR991595.htm" TargetMode="External"/><Relationship Id="rId224" Type="http://schemas.openxmlformats.org/officeDocument/2006/relationships/hyperlink" Target="http://www.fwc.gov.au/awardsandorders/html/pr592341.htm" TargetMode="External"/><Relationship Id="rId245" Type="http://schemas.openxmlformats.org/officeDocument/2006/relationships/hyperlink" Target="https://www.fwc.gov.au/documents/awardsandorders/html/pr704169.htm" TargetMode="External"/><Relationship Id="rId266" Type="http://schemas.openxmlformats.org/officeDocument/2006/relationships/hyperlink" Target="http://www.fwc.gov.au/awardsandorders/html/PR523068.htm" TargetMode="External"/><Relationship Id="rId287" Type="http://schemas.openxmlformats.org/officeDocument/2006/relationships/hyperlink" Target="https://www.fwc.gov.au/documents/awardsandorders/html/pr707499.htm" TargetMode="External"/><Relationship Id="rId30" Type="http://schemas.openxmlformats.org/officeDocument/2006/relationships/header" Target="header1.xml"/><Relationship Id="rId105" Type="http://schemas.openxmlformats.org/officeDocument/2006/relationships/hyperlink" Target="https://www.fwc.gov.au/documents/awardsandorders/html/pr707499.htm" TargetMode="External"/><Relationship Id="rId126" Type="http://schemas.openxmlformats.org/officeDocument/2006/relationships/hyperlink" Target="http://www.fwc.gov.au/awardsandorders/html/PR997991.htm" TargetMode="External"/><Relationship Id="rId147" Type="http://schemas.openxmlformats.org/officeDocument/2006/relationships/hyperlink" Target="https://www.fwc.gov.au/documents/awardsandorders/html/pr707499.htm" TargetMode="External"/><Relationship Id="rId168" Type="http://schemas.openxmlformats.org/officeDocument/2006/relationships/hyperlink" Target="https://www.fwc.gov.au/documents/awardsandorders/html/pr606411.htm" TargetMode="External"/><Relationship Id="rId312" Type="http://schemas.openxmlformats.org/officeDocument/2006/relationships/hyperlink" Target="http://www.fwc.gov.au/awardsandorders/html/PR522948.htm" TargetMode="External"/><Relationship Id="rId333" Type="http://schemas.openxmlformats.org/officeDocument/2006/relationships/hyperlink" Target="https://www.fwc.gov.au/documents/awardsandorders/html/pr715191.htm" TargetMode="External"/><Relationship Id="rId51" Type="http://schemas.openxmlformats.org/officeDocument/2006/relationships/hyperlink" Target="http://www.fwc.gov.au/awardsandorders/html/PR994463.htm" TargetMode="External"/><Relationship Id="rId72" Type="http://schemas.openxmlformats.org/officeDocument/2006/relationships/hyperlink" Target="https://www.fwc.gov.au/documents/awardmod/download/nes.pdf" TargetMode="External"/><Relationship Id="rId93" Type="http://schemas.openxmlformats.org/officeDocument/2006/relationships/hyperlink" Target="http://www.fwc.gov.au/awardsandorders/html/PR592186.htm" TargetMode="External"/><Relationship Id="rId189" Type="http://schemas.openxmlformats.org/officeDocument/2006/relationships/hyperlink" Target="http://www.fwc.gov.au/awardsandorders/html/pr592341.htm" TargetMode="External"/><Relationship Id="rId3" Type="http://schemas.openxmlformats.org/officeDocument/2006/relationships/styles" Target="styles.xml"/><Relationship Id="rId214" Type="http://schemas.openxmlformats.org/officeDocument/2006/relationships/hyperlink" Target="https://www.fwc.gov.au/documents/awardsandorders/html/pr704169.htm" TargetMode="External"/><Relationship Id="rId235" Type="http://schemas.openxmlformats.org/officeDocument/2006/relationships/hyperlink" Target="https://www.fwc.gov.au/documents/awardsandorders/html/pr707727.htm" TargetMode="External"/><Relationship Id="rId256" Type="http://schemas.openxmlformats.org/officeDocument/2006/relationships/hyperlink" Target="http://www.fwc.gov.au/awardsandorders/html/PR998097.htm" TargetMode="External"/><Relationship Id="rId277" Type="http://schemas.openxmlformats.org/officeDocument/2006/relationships/hyperlink" Target="https://www.fwc.gov.au/documents/awardsandorders/html/pr610120.htm" TargetMode="External"/><Relationship Id="rId298" Type="http://schemas.openxmlformats.org/officeDocument/2006/relationships/hyperlink" Target="http://www.fwc.gov.au/awardsandorders/html/PR546069.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10184-39BF-48C5-9716-534FE7B2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36</Pages>
  <Words>16974</Words>
  <Characters>96754</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MA000086 - Maritime Offshore Oil and Gas Award 2010</vt:lpstr>
    </vt:vector>
  </TitlesOfParts>
  <Company>Fair Work Australia</Company>
  <LinksUpToDate>false</LinksUpToDate>
  <CharactersWithSpaces>113501</CharactersWithSpaces>
  <SharedDoc>false</SharedDoc>
  <HLinks>
    <vt:vector size="1272" baseType="variant">
      <vt:variant>
        <vt:i4>3997744</vt:i4>
      </vt:variant>
      <vt:variant>
        <vt:i4>927</vt:i4>
      </vt:variant>
      <vt:variant>
        <vt:i4>0</vt:i4>
      </vt:variant>
      <vt:variant>
        <vt:i4>5</vt:i4>
      </vt:variant>
      <vt:variant>
        <vt:lpwstr>http://www.fwc.gov.au/awardsandorders/html/pr544519.htm</vt:lpwstr>
      </vt:variant>
      <vt:variant>
        <vt:lpwstr/>
      </vt:variant>
      <vt:variant>
        <vt:i4>3735612</vt:i4>
      </vt:variant>
      <vt:variant>
        <vt:i4>924</vt:i4>
      </vt:variant>
      <vt:variant>
        <vt:i4>0</vt:i4>
      </vt:variant>
      <vt:variant>
        <vt:i4>5</vt:i4>
      </vt:variant>
      <vt:variant>
        <vt:lpwstr>http://www.fwc.gov.au/awardsandorders/html/pr532631.htm</vt:lpwstr>
      </vt:variant>
      <vt:variant>
        <vt:lpwstr/>
      </vt:variant>
      <vt:variant>
        <vt:i4>3473468</vt:i4>
      </vt:variant>
      <vt:variant>
        <vt:i4>915</vt:i4>
      </vt:variant>
      <vt:variant>
        <vt:i4>0</vt:i4>
      </vt:variant>
      <vt:variant>
        <vt:i4>5</vt:i4>
      </vt:variant>
      <vt:variant>
        <vt:lpwstr>http://www.fwc.gov.au/awardsandorders/html/PR545787.htm</vt:lpwstr>
      </vt:variant>
      <vt:variant>
        <vt:lpwstr/>
      </vt:variant>
      <vt:variant>
        <vt:i4>1704008</vt:i4>
      </vt:variant>
      <vt:variant>
        <vt:i4>843</vt:i4>
      </vt:variant>
      <vt:variant>
        <vt:i4>0</vt:i4>
      </vt:variant>
      <vt:variant>
        <vt:i4>5</vt:i4>
      </vt:variant>
      <vt:variant>
        <vt:lpwstr>http://www.fwc.gov.au/documents/awardsandorders/html/PR551674.htm</vt:lpwstr>
      </vt:variant>
      <vt:variant>
        <vt:lpwstr/>
      </vt:variant>
      <vt:variant>
        <vt:i4>3866685</vt:i4>
      </vt:variant>
      <vt:variant>
        <vt:i4>840</vt:i4>
      </vt:variant>
      <vt:variant>
        <vt:i4>0</vt:i4>
      </vt:variant>
      <vt:variant>
        <vt:i4>5</vt:i4>
      </vt:variant>
      <vt:variant>
        <vt:lpwstr>http://www.fwc.gov.au/awardsandorders/html/PR536751.htm</vt:lpwstr>
      </vt:variant>
      <vt:variant>
        <vt:lpwstr/>
      </vt:variant>
      <vt:variant>
        <vt:i4>4063291</vt:i4>
      </vt:variant>
      <vt:variant>
        <vt:i4>837</vt:i4>
      </vt:variant>
      <vt:variant>
        <vt:i4>0</vt:i4>
      </vt:variant>
      <vt:variant>
        <vt:i4>5</vt:i4>
      </vt:variant>
      <vt:variant>
        <vt:lpwstr>http://www.fwc.gov.au/awardsandorders/html/PR522948.htm</vt:lpwstr>
      </vt:variant>
      <vt:variant>
        <vt:lpwstr/>
      </vt:variant>
      <vt:variant>
        <vt:i4>3145790</vt:i4>
      </vt:variant>
      <vt:variant>
        <vt:i4>834</vt:i4>
      </vt:variant>
      <vt:variant>
        <vt:i4>0</vt:i4>
      </vt:variant>
      <vt:variant>
        <vt:i4>5</vt:i4>
      </vt:variant>
      <vt:variant>
        <vt:lpwstr>http://www.fwc.gov.au/awardsandorders/html/PR509117.htm</vt:lpwstr>
      </vt:variant>
      <vt:variant>
        <vt:lpwstr/>
      </vt:variant>
      <vt:variant>
        <vt:i4>3801145</vt:i4>
      </vt:variant>
      <vt:variant>
        <vt:i4>831</vt:i4>
      </vt:variant>
      <vt:variant>
        <vt:i4>0</vt:i4>
      </vt:variant>
      <vt:variant>
        <vt:i4>5</vt:i4>
      </vt:variant>
      <vt:variant>
        <vt:lpwstr>http://www.fwc.gov.au/awardsandorders/html/PR997991.htm</vt:lpwstr>
      </vt:variant>
      <vt:variant>
        <vt:lpwstr/>
      </vt:variant>
      <vt:variant>
        <vt:i4>1704008</vt:i4>
      </vt:variant>
      <vt:variant>
        <vt:i4>819</vt:i4>
      </vt:variant>
      <vt:variant>
        <vt:i4>0</vt:i4>
      </vt:variant>
      <vt:variant>
        <vt:i4>5</vt:i4>
      </vt:variant>
      <vt:variant>
        <vt:lpwstr>http://www.fwc.gov.au/documents/awardsandorders/html/PR551674.htm</vt:lpwstr>
      </vt:variant>
      <vt:variant>
        <vt:lpwstr/>
      </vt:variant>
      <vt:variant>
        <vt:i4>3473468</vt:i4>
      </vt:variant>
      <vt:variant>
        <vt:i4>816</vt:i4>
      </vt:variant>
      <vt:variant>
        <vt:i4>0</vt:i4>
      </vt:variant>
      <vt:variant>
        <vt:i4>5</vt:i4>
      </vt:variant>
      <vt:variant>
        <vt:lpwstr>http://www.fwc.gov.au/awardsandorders/html/PR545787.htm</vt:lpwstr>
      </vt:variant>
      <vt:variant>
        <vt:lpwstr/>
      </vt:variant>
      <vt:variant>
        <vt:i4>3866685</vt:i4>
      </vt:variant>
      <vt:variant>
        <vt:i4>813</vt:i4>
      </vt:variant>
      <vt:variant>
        <vt:i4>0</vt:i4>
      </vt:variant>
      <vt:variant>
        <vt:i4>5</vt:i4>
      </vt:variant>
      <vt:variant>
        <vt:lpwstr>http://www.fwc.gov.au/awardsandorders/html/PR536751.htm</vt:lpwstr>
      </vt:variant>
      <vt:variant>
        <vt:lpwstr/>
      </vt:variant>
      <vt:variant>
        <vt:i4>4063291</vt:i4>
      </vt:variant>
      <vt:variant>
        <vt:i4>810</vt:i4>
      </vt:variant>
      <vt:variant>
        <vt:i4>0</vt:i4>
      </vt:variant>
      <vt:variant>
        <vt:i4>5</vt:i4>
      </vt:variant>
      <vt:variant>
        <vt:lpwstr>http://www.fwc.gov.au/awardsandorders/html/PR522948.htm</vt:lpwstr>
      </vt:variant>
      <vt:variant>
        <vt:lpwstr/>
      </vt:variant>
      <vt:variant>
        <vt:i4>3145790</vt:i4>
      </vt:variant>
      <vt:variant>
        <vt:i4>807</vt:i4>
      </vt:variant>
      <vt:variant>
        <vt:i4>0</vt:i4>
      </vt:variant>
      <vt:variant>
        <vt:i4>5</vt:i4>
      </vt:variant>
      <vt:variant>
        <vt:lpwstr>http://www.fwc.gov.au/awardsandorders/html/PR509117.htm</vt:lpwstr>
      </vt:variant>
      <vt:variant>
        <vt:lpwstr/>
      </vt:variant>
      <vt:variant>
        <vt:i4>3801145</vt:i4>
      </vt:variant>
      <vt:variant>
        <vt:i4>804</vt:i4>
      </vt:variant>
      <vt:variant>
        <vt:i4>0</vt:i4>
      </vt:variant>
      <vt:variant>
        <vt:i4>5</vt:i4>
      </vt:variant>
      <vt:variant>
        <vt:lpwstr>http://www.fwc.gov.au/awardsandorders/html/PR997991.htm</vt:lpwstr>
      </vt:variant>
      <vt:variant>
        <vt:lpwstr/>
      </vt:variant>
      <vt:variant>
        <vt:i4>3538998</vt:i4>
      </vt:variant>
      <vt:variant>
        <vt:i4>801</vt:i4>
      </vt:variant>
      <vt:variant>
        <vt:i4>0</vt:i4>
      </vt:variant>
      <vt:variant>
        <vt:i4>5</vt:i4>
      </vt:variant>
      <vt:variant>
        <vt:lpwstr>http://www.fwc.gov.au/awardsandorders/html/PR994463.htm</vt:lpwstr>
      </vt:variant>
      <vt:variant>
        <vt:lpwstr/>
      </vt:variant>
      <vt:variant>
        <vt:i4>3932209</vt:i4>
      </vt:variant>
      <vt:variant>
        <vt:i4>798</vt:i4>
      </vt:variant>
      <vt:variant>
        <vt:i4>0</vt:i4>
      </vt:variant>
      <vt:variant>
        <vt:i4>5</vt:i4>
      </vt:variant>
      <vt:variant>
        <vt:lpwstr>http://www.fwc.gov.au/awardsandorders/html/PR991595.htm</vt:lpwstr>
      </vt:variant>
      <vt:variant>
        <vt:lpwstr/>
      </vt:variant>
      <vt:variant>
        <vt:i4>3670074</vt:i4>
      </vt:variant>
      <vt:variant>
        <vt:i4>789</vt:i4>
      </vt:variant>
      <vt:variant>
        <vt:i4>0</vt:i4>
      </vt:variant>
      <vt:variant>
        <vt:i4>5</vt:i4>
      </vt:variant>
      <vt:variant>
        <vt:lpwstr>http://www.fwc.gov.au/awardsandorders/html/PR503735.htm</vt:lpwstr>
      </vt:variant>
      <vt:variant>
        <vt:lpwstr/>
      </vt:variant>
      <vt:variant>
        <vt:i4>3670074</vt:i4>
      </vt:variant>
      <vt:variant>
        <vt:i4>765</vt:i4>
      </vt:variant>
      <vt:variant>
        <vt:i4>0</vt:i4>
      </vt:variant>
      <vt:variant>
        <vt:i4>5</vt:i4>
      </vt:variant>
      <vt:variant>
        <vt:lpwstr>http://www.fwc.gov.au/awardsandorders/html/PR503735.htm</vt:lpwstr>
      </vt:variant>
      <vt:variant>
        <vt:lpwstr/>
      </vt:variant>
      <vt:variant>
        <vt:i4>3932209</vt:i4>
      </vt:variant>
      <vt:variant>
        <vt:i4>762</vt:i4>
      </vt:variant>
      <vt:variant>
        <vt:i4>0</vt:i4>
      </vt:variant>
      <vt:variant>
        <vt:i4>5</vt:i4>
      </vt:variant>
      <vt:variant>
        <vt:lpwstr>http://www.fwc.gov.au/awardsandorders/html/PR991595.htm</vt:lpwstr>
      </vt:variant>
      <vt:variant>
        <vt:lpwstr/>
      </vt:variant>
      <vt:variant>
        <vt:i4>3670069</vt:i4>
      </vt:variant>
      <vt:variant>
        <vt:i4>756</vt:i4>
      </vt:variant>
      <vt:variant>
        <vt:i4>0</vt:i4>
      </vt:variant>
      <vt:variant>
        <vt:i4>5</vt:i4>
      </vt:variant>
      <vt:variant>
        <vt:lpwstr>http://www.fwc.gov.au/awardsandorders/html/PR546069.htm</vt:lpwstr>
      </vt:variant>
      <vt:variant>
        <vt:lpwstr/>
      </vt:variant>
      <vt:variant>
        <vt:i4>3670069</vt:i4>
      </vt:variant>
      <vt:variant>
        <vt:i4>750</vt:i4>
      </vt:variant>
      <vt:variant>
        <vt:i4>0</vt:i4>
      </vt:variant>
      <vt:variant>
        <vt:i4>5</vt:i4>
      </vt:variant>
      <vt:variant>
        <vt:lpwstr>http://www.fwc.gov.au/awardsandorders/html/PR546069.htm</vt:lpwstr>
      </vt:variant>
      <vt:variant>
        <vt:lpwstr/>
      </vt:variant>
      <vt:variant>
        <vt:i4>3670069</vt:i4>
      </vt:variant>
      <vt:variant>
        <vt:i4>747</vt:i4>
      </vt:variant>
      <vt:variant>
        <vt:i4>0</vt:i4>
      </vt:variant>
      <vt:variant>
        <vt:i4>5</vt:i4>
      </vt:variant>
      <vt:variant>
        <vt:lpwstr>http://www.fwc.gov.au/awardsandorders/html/PR546069.htm</vt:lpwstr>
      </vt:variant>
      <vt:variant>
        <vt:lpwstr/>
      </vt:variant>
      <vt:variant>
        <vt:i4>3670069</vt:i4>
      </vt:variant>
      <vt:variant>
        <vt:i4>741</vt:i4>
      </vt:variant>
      <vt:variant>
        <vt:i4>0</vt:i4>
      </vt:variant>
      <vt:variant>
        <vt:i4>5</vt:i4>
      </vt:variant>
      <vt:variant>
        <vt:lpwstr>http://www.fwc.gov.au/awardsandorders/html/PR546069.htm</vt:lpwstr>
      </vt:variant>
      <vt:variant>
        <vt:lpwstr/>
      </vt:variant>
      <vt:variant>
        <vt:i4>3670069</vt:i4>
      </vt:variant>
      <vt:variant>
        <vt:i4>732</vt:i4>
      </vt:variant>
      <vt:variant>
        <vt:i4>0</vt:i4>
      </vt:variant>
      <vt:variant>
        <vt:i4>5</vt:i4>
      </vt:variant>
      <vt:variant>
        <vt:lpwstr>http://www.fwc.gov.au/awardsandorders/html/PR546069.htm</vt:lpwstr>
      </vt:variant>
      <vt:variant>
        <vt:lpwstr/>
      </vt:variant>
      <vt:variant>
        <vt:i4>3670069</vt:i4>
      </vt:variant>
      <vt:variant>
        <vt:i4>729</vt:i4>
      </vt:variant>
      <vt:variant>
        <vt:i4>0</vt:i4>
      </vt:variant>
      <vt:variant>
        <vt:i4>5</vt:i4>
      </vt:variant>
      <vt:variant>
        <vt:lpwstr>http://www.fwc.gov.au/awardsandorders/html/PR546069.htm</vt:lpwstr>
      </vt:variant>
      <vt:variant>
        <vt:lpwstr/>
      </vt:variant>
      <vt:variant>
        <vt:i4>3670069</vt:i4>
      </vt:variant>
      <vt:variant>
        <vt:i4>726</vt:i4>
      </vt:variant>
      <vt:variant>
        <vt:i4>0</vt:i4>
      </vt:variant>
      <vt:variant>
        <vt:i4>5</vt:i4>
      </vt:variant>
      <vt:variant>
        <vt:lpwstr>http://www.fwc.gov.au/awardsandorders/html/PR546069.htm</vt:lpwstr>
      </vt:variant>
      <vt:variant>
        <vt:lpwstr/>
      </vt:variant>
      <vt:variant>
        <vt:i4>3932209</vt:i4>
      </vt:variant>
      <vt:variant>
        <vt:i4>720</vt:i4>
      </vt:variant>
      <vt:variant>
        <vt:i4>0</vt:i4>
      </vt:variant>
      <vt:variant>
        <vt:i4>5</vt:i4>
      </vt:variant>
      <vt:variant>
        <vt:lpwstr>http://www.fwc.gov.au/awardsandorders/html/PR991595.htm</vt:lpwstr>
      </vt:variant>
      <vt:variant>
        <vt:lpwstr/>
      </vt:variant>
      <vt:variant>
        <vt:i4>1638458</vt:i4>
      </vt:variant>
      <vt:variant>
        <vt:i4>717</vt:i4>
      </vt:variant>
      <vt:variant>
        <vt:i4>0</vt:i4>
      </vt:variant>
      <vt:variant>
        <vt:i4>5</vt:i4>
      </vt:variant>
      <vt:variant>
        <vt:lpwstr/>
      </vt:variant>
      <vt:variant>
        <vt:lpwstr>standard_rate</vt:lpwstr>
      </vt:variant>
      <vt:variant>
        <vt:i4>3538998</vt:i4>
      </vt:variant>
      <vt:variant>
        <vt:i4>714</vt:i4>
      </vt:variant>
      <vt:variant>
        <vt:i4>0</vt:i4>
      </vt:variant>
      <vt:variant>
        <vt:i4>5</vt:i4>
      </vt:variant>
      <vt:variant>
        <vt:lpwstr>http://www.fwc.gov.au/awardsandorders/html/PR994463.htm</vt:lpwstr>
      </vt:variant>
      <vt:variant>
        <vt:lpwstr/>
      </vt:variant>
      <vt:variant>
        <vt:i4>1310793</vt:i4>
      </vt:variant>
      <vt:variant>
        <vt:i4>711</vt:i4>
      </vt:variant>
      <vt:variant>
        <vt:i4>0</vt:i4>
      </vt:variant>
      <vt:variant>
        <vt:i4>5</vt:i4>
      </vt:variant>
      <vt:variant>
        <vt:lpwstr>http://www.fwc.gov.au/documents/awardsandorders/html/PR551794.htm</vt:lpwstr>
      </vt:variant>
      <vt:variant>
        <vt:lpwstr/>
      </vt:variant>
      <vt:variant>
        <vt:i4>3735602</vt:i4>
      </vt:variant>
      <vt:variant>
        <vt:i4>708</vt:i4>
      </vt:variant>
      <vt:variant>
        <vt:i4>0</vt:i4>
      </vt:variant>
      <vt:variant>
        <vt:i4>5</vt:i4>
      </vt:variant>
      <vt:variant>
        <vt:lpwstr>http://www.fwc.gov.au/awardsandorders/html/PR536871.htm</vt:lpwstr>
      </vt:variant>
      <vt:variant>
        <vt:lpwstr/>
      </vt:variant>
      <vt:variant>
        <vt:i4>3997746</vt:i4>
      </vt:variant>
      <vt:variant>
        <vt:i4>705</vt:i4>
      </vt:variant>
      <vt:variant>
        <vt:i4>0</vt:i4>
      </vt:variant>
      <vt:variant>
        <vt:i4>5</vt:i4>
      </vt:variant>
      <vt:variant>
        <vt:lpwstr>http://www.fwc.gov.au/awardsandorders/html/PR523068.htm</vt:lpwstr>
      </vt:variant>
      <vt:variant>
        <vt:lpwstr/>
      </vt:variant>
      <vt:variant>
        <vt:i4>3276850</vt:i4>
      </vt:variant>
      <vt:variant>
        <vt:i4>702</vt:i4>
      </vt:variant>
      <vt:variant>
        <vt:i4>0</vt:i4>
      </vt:variant>
      <vt:variant>
        <vt:i4>5</vt:i4>
      </vt:variant>
      <vt:variant>
        <vt:lpwstr>http://www.fwc.gov.au/awardsandorders/html/pr509238.htm</vt:lpwstr>
      </vt:variant>
      <vt:variant>
        <vt:lpwstr/>
      </vt:variant>
      <vt:variant>
        <vt:i4>3473462</vt:i4>
      </vt:variant>
      <vt:variant>
        <vt:i4>699</vt:i4>
      </vt:variant>
      <vt:variant>
        <vt:i4>0</vt:i4>
      </vt:variant>
      <vt:variant>
        <vt:i4>5</vt:i4>
      </vt:variant>
      <vt:variant>
        <vt:lpwstr>http://www.fwc.gov.au/awardsandorders/html/PR998097.htm</vt:lpwstr>
      </vt:variant>
      <vt:variant>
        <vt:lpwstr/>
      </vt:variant>
      <vt:variant>
        <vt:i4>1638458</vt:i4>
      </vt:variant>
      <vt:variant>
        <vt:i4>696</vt:i4>
      </vt:variant>
      <vt:variant>
        <vt:i4>0</vt:i4>
      </vt:variant>
      <vt:variant>
        <vt:i4>5</vt:i4>
      </vt:variant>
      <vt:variant>
        <vt:lpwstr/>
      </vt:variant>
      <vt:variant>
        <vt:lpwstr>standard_rate</vt:lpwstr>
      </vt:variant>
      <vt:variant>
        <vt:i4>1638458</vt:i4>
      </vt:variant>
      <vt:variant>
        <vt:i4>693</vt:i4>
      </vt:variant>
      <vt:variant>
        <vt:i4>0</vt:i4>
      </vt:variant>
      <vt:variant>
        <vt:i4>5</vt:i4>
      </vt:variant>
      <vt:variant>
        <vt:lpwstr/>
      </vt:variant>
      <vt:variant>
        <vt:lpwstr>standard_rate</vt:lpwstr>
      </vt:variant>
      <vt:variant>
        <vt:i4>1638458</vt:i4>
      </vt:variant>
      <vt:variant>
        <vt:i4>690</vt:i4>
      </vt:variant>
      <vt:variant>
        <vt:i4>0</vt:i4>
      </vt:variant>
      <vt:variant>
        <vt:i4>5</vt:i4>
      </vt:variant>
      <vt:variant>
        <vt:lpwstr/>
      </vt:variant>
      <vt:variant>
        <vt:lpwstr>standard_rate</vt:lpwstr>
      </vt:variant>
      <vt:variant>
        <vt:i4>1638458</vt:i4>
      </vt:variant>
      <vt:variant>
        <vt:i4>687</vt:i4>
      </vt:variant>
      <vt:variant>
        <vt:i4>0</vt:i4>
      </vt:variant>
      <vt:variant>
        <vt:i4>5</vt:i4>
      </vt:variant>
      <vt:variant>
        <vt:lpwstr/>
      </vt:variant>
      <vt:variant>
        <vt:lpwstr>standard_rate</vt:lpwstr>
      </vt:variant>
      <vt:variant>
        <vt:i4>1638458</vt:i4>
      </vt:variant>
      <vt:variant>
        <vt:i4>684</vt:i4>
      </vt:variant>
      <vt:variant>
        <vt:i4>0</vt:i4>
      </vt:variant>
      <vt:variant>
        <vt:i4>5</vt:i4>
      </vt:variant>
      <vt:variant>
        <vt:lpwstr/>
      </vt:variant>
      <vt:variant>
        <vt:lpwstr>standard_rate</vt:lpwstr>
      </vt:variant>
      <vt:variant>
        <vt:i4>1310793</vt:i4>
      </vt:variant>
      <vt:variant>
        <vt:i4>681</vt:i4>
      </vt:variant>
      <vt:variant>
        <vt:i4>0</vt:i4>
      </vt:variant>
      <vt:variant>
        <vt:i4>5</vt:i4>
      </vt:variant>
      <vt:variant>
        <vt:lpwstr>http://www.fwc.gov.au/documents/awardsandorders/html/PR551794.htm</vt:lpwstr>
      </vt:variant>
      <vt:variant>
        <vt:lpwstr/>
      </vt:variant>
      <vt:variant>
        <vt:i4>3735602</vt:i4>
      </vt:variant>
      <vt:variant>
        <vt:i4>678</vt:i4>
      </vt:variant>
      <vt:variant>
        <vt:i4>0</vt:i4>
      </vt:variant>
      <vt:variant>
        <vt:i4>5</vt:i4>
      </vt:variant>
      <vt:variant>
        <vt:lpwstr>http://www.fwc.gov.au/awardsandorders/html/PR536871.htm</vt:lpwstr>
      </vt:variant>
      <vt:variant>
        <vt:lpwstr/>
      </vt:variant>
      <vt:variant>
        <vt:i4>3997746</vt:i4>
      </vt:variant>
      <vt:variant>
        <vt:i4>675</vt:i4>
      </vt:variant>
      <vt:variant>
        <vt:i4>0</vt:i4>
      </vt:variant>
      <vt:variant>
        <vt:i4>5</vt:i4>
      </vt:variant>
      <vt:variant>
        <vt:lpwstr>http://www.fwc.gov.au/awardsandorders/html/PR523068.htm</vt:lpwstr>
      </vt:variant>
      <vt:variant>
        <vt:lpwstr/>
      </vt:variant>
      <vt:variant>
        <vt:i4>3473462</vt:i4>
      </vt:variant>
      <vt:variant>
        <vt:i4>672</vt:i4>
      </vt:variant>
      <vt:variant>
        <vt:i4>0</vt:i4>
      </vt:variant>
      <vt:variant>
        <vt:i4>5</vt:i4>
      </vt:variant>
      <vt:variant>
        <vt:lpwstr>http://www.fwc.gov.au/awardsandorders/html/PR998097.htm</vt:lpwstr>
      </vt:variant>
      <vt:variant>
        <vt:lpwstr/>
      </vt:variant>
      <vt:variant>
        <vt:i4>3538998</vt:i4>
      </vt:variant>
      <vt:variant>
        <vt:i4>669</vt:i4>
      </vt:variant>
      <vt:variant>
        <vt:i4>0</vt:i4>
      </vt:variant>
      <vt:variant>
        <vt:i4>5</vt:i4>
      </vt:variant>
      <vt:variant>
        <vt:lpwstr>http://www.fwc.gov.au/awardsandorders/html/PR994463.htm</vt:lpwstr>
      </vt:variant>
      <vt:variant>
        <vt:lpwstr/>
      </vt:variant>
      <vt:variant>
        <vt:i4>1310793</vt:i4>
      </vt:variant>
      <vt:variant>
        <vt:i4>666</vt:i4>
      </vt:variant>
      <vt:variant>
        <vt:i4>0</vt:i4>
      </vt:variant>
      <vt:variant>
        <vt:i4>5</vt:i4>
      </vt:variant>
      <vt:variant>
        <vt:lpwstr>http://www.fwc.gov.au/documents/awardsandorders/html/PR551794.htm</vt:lpwstr>
      </vt:variant>
      <vt:variant>
        <vt:lpwstr/>
      </vt:variant>
      <vt:variant>
        <vt:i4>3735602</vt:i4>
      </vt:variant>
      <vt:variant>
        <vt:i4>663</vt:i4>
      </vt:variant>
      <vt:variant>
        <vt:i4>0</vt:i4>
      </vt:variant>
      <vt:variant>
        <vt:i4>5</vt:i4>
      </vt:variant>
      <vt:variant>
        <vt:lpwstr>http://www.fwc.gov.au/awardsandorders/html/PR536871.htm</vt:lpwstr>
      </vt:variant>
      <vt:variant>
        <vt:lpwstr/>
      </vt:variant>
      <vt:variant>
        <vt:i4>3997746</vt:i4>
      </vt:variant>
      <vt:variant>
        <vt:i4>660</vt:i4>
      </vt:variant>
      <vt:variant>
        <vt:i4>0</vt:i4>
      </vt:variant>
      <vt:variant>
        <vt:i4>5</vt:i4>
      </vt:variant>
      <vt:variant>
        <vt:lpwstr>http://www.fwc.gov.au/awardsandorders/html/PR523068.htm</vt:lpwstr>
      </vt:variant>
      <vt:variant>
        <vt:lpwstr/>
      </vt:variant>
      <vt:variant>
        <vt:i4>3473462</vt:i4>
      </vt:variant>
      <vt:variant>
        <vt:i4>657</vt:i4>
      </vt:variant>
      <vt:variant>
        <vt:i4>0</vt:i4>
      </vt:variant>
      <vt:variant>
        <vt:i4>5</vt:i4>
      </vt:variant>
      <vt:variant>
        <vt:lpwstr>http://www.fwc.gov.au/awardsandorders/html/PR998097.htm</vt:lpwstr>
      </vt:variant>
      <vt:variant>
        <vt:lpwstr/>
      </vt:variant>
      <vt:variant>
        <vt:i4>1310793</vt:i4>
      </vt:variant>
      <vt:variant>
        <vt:i4>645</vt:i4>
      </vt:variant>
      <vt:variant>
        <vt:i4>0</vt:i4>
      </vt:variant>
      <vt:variant>
        <vt:i4>5</vt:i4>
      </vt:variant>
      <vt:variant>
        <vt:lpwstr>http://www.fwc.gov.au/documents/awardsandorders/html/PR551794.htm</vt:lpwstr>
      </vt:variant>
      <vt:variant>
        <vt:lpwstr/>
      </vt:variant>
      <vt:variant>
        <vt:i4>3735602</vt:i4>
      </vt:variant>
      <vt:variant>
        <vt:i4>642</vt:i4>
      </vt:variant>
      <vt:variant>
        <vt:i4>0</vt:i4>
      </vt:variant>
      <vt:variant>
        <vt:i4>5</vt:i4>
      </vt:variant>
      <vt:variant>
        <vt:lpwstr>http://www.fwc.gov.au/awardsandorders/html/PR536871.htm</vt:lpwstr>
      </vt:variant>
      <vt:variant>
        <vt:lpwstr/>
      </vt:variant>
      <vt:variant>
        <vt:i4>3997746</vt:i4>
      </vt:variant>
      <vt:variant>
        <vt:i4>639</vt:i4>
      </vt:variant>
      <vt:variant>
        <vt:i4>0</vt:i4>
      </vt:variant>
      <vt:variant>
        <vt:i4>5</vt:i4>
      </vt:variant>
      <vt:variant>
        <vt:lpwstr>http://www.fwc.gov.au/awardsandorders/html/PR523068.htm</vt:lpwstr>
      </vt:variant>
      <vt:variant>
        <vt:lpwstr/>
      </vt:variant>
      <vt:variant>
        <vt:i4>3276850</vt:i4>
      </vt:variant>
      <vt:variant>
        <vt:i4>636</vt:i4>
      </vt:variant>
      <vt:variant>
        <vt:i4>0</vt:i4>
      </vt:variant>
      <vt:variant>
        <vt:i4>5</vt:i4>
      </vt:variant>
      <vt:variant>
        <vt:lpwstr>http://www.fwc.gov.au/awardsandorders/html/pr509238.htm</vt:lpwstr>
      </vt:variant>
      <vt:variant>
        <vt:lpwstr/>
      </vt:variant>
      <vt:variant>
        <vt:i4>3473462</vt:i4>
      </vt:variant>
      <vt:variant>
        <vt:i4>633</vt:i4>
      </vt:variant>
      <vt:variant>
        <vt:i4>0</vt:i4>
      </vt:variant>
      <vt:variant>
        <vt:i4>5</vt:i4>
      </vt:variant>
      <vt:variant>
        <vt:lpwstr>http://www.fwc.gov.au/awardsandorders/html/PR998097.htm</vt:lpwstr>
      </vt:variant>
      <vt:variant>
        <vt:lpwstr/>
      </vt:variant>
      <vt:variant>
        <vt:i4>1638458</vt:i4>
      </vt:variant>
      <vt:variant>
        <vt:i4>630</vt:i4>
      </vt:variant>
      <vt:variant>
        <vt:i4>0</vt:i4>
      </vt:variant>
      <vt:variant>
        <vt:i4>5</vt:i4>
      </vt:variant>
      <vt:variant>
        <vt:lpwstr/>
      </vt:variant>
      <vt:variant>
        <vt:lpwstr>standard_rate</vt:lpwstr>
      </vt:variant>
      <vt:variant>
        <vt:i4>1310793</vt:i4>
      </vt:variant>
      <vt:variant>
        <vt:i4>627</vt:i4>
      </vt:variant>
      <vt:variant>
        <vt:i4>0</vt:i4>
      </vt:variant>
      <vt:variant>
        <vt:i4>5</vt:i4>
      </vt:variant>
      <vt:variant>
        <vt:lpwstr>http://www.fwc.gov.au/documents/awardsandorders/html/PR551794.htm</vt:lpwstr>
      </vt:variant>
      <vt:variant>
        <vt:lpwstr/>
      </vt:variant>
      <vt:variant>
        <vt:i4>3735602</vt:i4>
      </vt:variant>
      <vt:variant>
        <vt:i4>624</vt:i4>
      </vt:variant>
      <vt:variant>
        <vt:i4>0</vt:i4>
      </vt:variant>
      <vt:variant>
        <vt:i4>5</vt:i4>
      </vt:variant>
      <vt:variant>
        <vt:lpwstr>http://www.fwc.gov.au/awardsandorders/html/PR536871.htm</vt:lpwstr>
      </vt:variant>
      <vt:variant>
        <vt:lpwstr/>
      </vt:variant>
      <vt:variant>
        <vt:i4>3997746</vt:i4>
      </vt:variant>
      <vt:variant>
        <vt:i4>621</vt:i4>
      </vt:variant>
      <vt:variant>
        <vt:i4>0</vt:i4>
      </vt:variant>
      <vt:variant>
        <vt:i4>5</vt:i4>
      </vt:variant>
      <vt:variant>
        <vt:lpwstr>http://www.fwc.gov.au/awardsandorders/html/PR523068.htm</vt:lpwstr>
      </vt:variant>
      <vt:variant>
        <vt:lpwstr/>
      </vt:variant>
      <vt:variant>
        <vt:i4>3473462</vt:i4>
      </vt:variant>
      <vt:variant>
        <vt:i4>618</vt:i4>
      </vt:variant>
      <vt:variant>
        <vt:i4>0</vt:i4>
      </vt:variant>
      <vt:variant>
        <vt:i4>5</vt:i4>
      </vt:variant>
      <vt:variant>
        <vt:lpwstr>http://www.fwc.gov.au/awardsandorders/html/PR998097.htm</vt:lpwstr>
      </vt:variant>
      <vt:variant>
        <vt:lpwstr/>
      </vt:variant>
      <vt:variant>
        <vt:i4>1310793</vt:i4>
      </vt:variant>
      <vt:variant>
        <vt:i4>615</vt:i4>
      </vt:variant>
      <vt:variant>
        <vt:i4>0</vt:i4>
      </vt:variant>
      <vt:variant>
        <vt:i4>5</vt:i4>
      </vt:variant>
      <vt:variant>
        <vt:lpwstr>http://www.fwc.gov.au/documents/awardsandorders/html/PR551794.htm</vt:lpwstr>
      </vt:variant>
      <vt:variant>
        <vt:lpwstr/>
      </vt:variant>
      <vt:variant>
        <vt:i4>3735602</vt:i4>
      </vt:variant>
      <vt:variant>
        <vt:i4>612</vt:i4>
      </vt:variant>
      <vt:variant>
        <vt:i4>0</vt:i4>
      </vt:variant>
      <vt:variant>
        <vt:i4>5</vt:i4>
      </vt:variant>
      <vt:variant>
        <vt:lpwstr>http://www.fwc.gov.au/awardsandorders/html/PR536871.htm</vt:lpwstr>
      </vt:variant>
      <vt:variant>
        <vt:lpwstr/>
      </vt:variant>
      <vt:variant>
        <vt:i4>3997746</vt:i4>
      </vt:variant>
      <vt:variant>
        <vt:i4>609</vt:i4>
      </vt:variant>
      <vt:variant>
        <vt:i4>0</vt:i4>
      </vt:variant>
      <vt:variant>
        <vt:i4>5</vt:i4>
      </vt:variant>
      <vt:variant>
        <vt:lpwstr>http://www.fwc.gov.au/awardsandorders/html/PR523068.htm</vt:lpwstr>
      </vt:variant>
      <vt:variant>
        <vt:lpwstr/>
      </vt:variant>
      <vt:variant>
        <vt:i4>3276850</vt:i4>
      </vt:variant>
      <vt:variant>
        <vt:i4>606</vt:i4>
      </vt:variant>
      <vt:variant>
        <vt:i4>0</vt:i4>
      </vt:variant>
      <vt:variant>
        <vt:i4>5</vt:i4>
      </vt:variant>
      <vt:variant>
        <vt:lpwstr>http://www.fwc.gov.au/awardsandorders/html/pr509238.htm</vt:lpwstr>
      </vt:variant>
      <vt:variant>
        <vt:lpwstr/>
      </vt:variant>
      <vt:variant>
        <vt:i4>3473462</vt:i4>
      </vt:variant>
      <vt:variant>
        <vt:i4>603</vt:i4>
      </vt:variant>
      <vt:variant>
        <vt:i4>0</vt:i4>
      </vt:variant>
      <vt:variant>
        <vt:i4>5</vt:i4>
      </vt:variant>
      <vt:variant>
        <vt:lpwstr>http://www.fwc.gov.au/awardsandorders/html/PR998097.htm</vt:lpwstr>
      </vt:variant>
      <vt:variant>
        <vt:lpwstr/>
      </vt:variant>
      <vt:variant>
        <vt:i4>3538998</vt:i4>
      </vt:variant>
      <vt:variant>
        <vt:i4>600</vt:i4>
      </vt:variant>
      <vt:variant>
        <vt:i4>0</vt:i4>
      </vt:variant>
      <vt:variant>
        <vt:i4>5</vt:i4>
      </vt:variant>
      <vt:variant>
        <vt:lpwstr>http://www.fwc.gov.au/awardsandorders/html/PR994463.htm</vt:lpwstr>
      </vt:variant>
      <vt:variant>
        <vt:lpwstr/>
      </vt:variant>
      <vt:variant>
        <vt:i4>1310793</vt:i4>
      </vt:variant>
      <vt:variant>
        <vt:i4>597</vt:i4>
      </vt:variant>
      <vt:variant>
        <vt:i4>0</vt:i4>
      </vt:variant>
      <vt:variant>
        <vt:i4>5</vt:i4>
      </vt:variant>
      <vt:variant>
        <vt:lpwstr>http://www.fwc.gov.au/documents/awardsandorders/html/PR551794.htm</vt:lpwstr>
      </vt:variant>
      <vt:variant>
        <vt:lpwstr/>
      </vt:variant>
      <vt:variant>
        <vt:i4>3735602</vt:i4>
      </vt:variant>
      <vt:variant>
        <vt:i4>594</vt:i4>
      </vt:variant>
      <vt:variant>
        <vt:i4>0</vt:i4>
      </vt:variant>
      <vt:variant>
        <vt:i4>5</vt:i4>
      </vt:variant>
      <vt:variant>
        <vt:lpwstr>http://www.fwc.gov.au/awardsandorders/html/PR536871.htm</vt:lpwstr>
      </vt:variant>
      <vt:variant>
        <vt:lpwstr/>
      </vt:variant>
      <vt:variant>
        <vt:i4>3997746</vt:i4>
      </vt:variant>
      <vt:variant>
        <vt:i4>591</vt:i4>
      </vt:variant>
      <vt:variant>
        <vt:i4>0</vt:i4>
      </vt:variant>
      <vt:variant>
        <vt:i4>5</vt:i4>
      </vt:variant>
      <vt:variant>
        <vt:lpwstr>http://www.fwc.gov.au/awardsandorders/html/PR523068.htm</vt:lpwstr>
      </vt:variant>
      <vt:variant>
        <vt:lpwstr/>
      </vt:variant>
      <vt:variant>
        <vt:i4>3276850</vt:i4>
      </vt:variant>
      <vt:variant>
        <vt:i4>588</vt:i4>
      </vt:variant>
      <vt:variant>
        <vt:i4>0</vt:i4>
      </vt:variant>
      <vt:variant>
        <vt:i4>5</vt:i4>
      </vt:variant>
      <vt:variant>
        <vt:lpwstr>http://www.fwc.gov.au/awardsandorders/html/pr509238.htm</vt:lpwstr>
      </vt:variant>
      <vt:variant>
        <vt:lpwstr/>
      </vt:variant>
      <vt:variant>
        <vt:i4>3604532</vt:i4>
      </vt:variant>
      <vt:variant>
        <vt:i4>585</vt:i4>
      </vt:variant>
      <vt:variant>
        <vt:i4>0</vt:i4>
      </vt:variant>
      <vt:variant>
        <vt:i4>5</vt:i4>
      </vt:variant>
      <vt:variant>
        <vt:lpwstr>http://www.fwc.gov.au/awardsandorders/html/PR507985.htm</vt:lpwstr>
      </vt:variant>
      <vt:variant>
        <vt:lpwstr/>
      </vt:variant>
      <vt:variant>
        <vt:i4>3473462</vt:i4>
      </vt:variant>
      <vt:variant>
        <vt:i4>582</vt:i4>
      </vt:variant>
      <vt:variant>
        <vt:i4>0</vt:i4>
      </vt:variant>
      <vt:variant>
        <vt:i4>5</vt:i4>
      </vt:variant>
      <vt:variant>
        <vt:lpwstr>http://www.fwc.gov.au/awardsandorders/html/PR998097.htm</vt:lpwstr>
      </vt:variant>
      <vt:variant>
        <vt:lpwstr/>
      </vt:variant>
      <vt:variant>
        <vt:i4>1310793</vt:i4>
      </vt:variant>
      <vt:variant>
        <vt:i4>579</vt:i4>
      </vt:variant>
      <vt:variant>
        <vt:i4>0</vt:i4>
      </vt:variant>
      <vt:variant>
        <vt:i4>5</vt:i4>
      </vt:variant>
      <vt:variant>
        <vt:lpwstr>http://www.fwc.gov.au/documents/awardsandorders/html/PR551794.htm</vt:lpwstr>
      </vt:variant>
      <vt:variant>
        <vt:lpwstr/>
      </vt:variant>
      <vt:variant>
        <vt:i4>3735602</vt:i4>
      </vt:variant>
      <vt:variant>
        <vt:i4>576</vt:i4>
      </vt:variant>
      <vt:variant>
        <vt:i4>0</vt:i4>
      </vt:variant>
      <vt:variant>
        <vt:i4>5</vt:i4>
      </vt:variant>
      <vt:variant>
        <vt:lpwstr>http://www.fwc.gov.au/awardsandorders/html/PR536871.htm</vt:lpwstr>
      </vt:variant>
      <vt:variant>
        <vt:lpwstr/>
      </vt:variant>
      <vt:variant>
        <vt:i4>3997746</vt:i4>
      </vt:variant>
      <vt:variant>
        <vt:i4>573</vt:i4>
      </vt:variant>
      <vt:variant>
        <vt:i4>0</vt:i4>
      </vt:variant>
      <vt:variant>
        <vt:i4>5</vt:i4>
      </vt:variant>
      <vt:variant>
        <vt:lpwstr>http://www.fwc.gov.au/awardsandorders/html/PR523068.htm</vt:lpwstr>
      </vt:variant>
      <vt:variant>
        <vt:lpwstr/>
      </vt:variant>
      <vt:variant>
        <vt:i4>3276850</vt:i4>
      </vt:variant>
      <vt:variant>
        <vt:i4>570</vt:i4>
      </vt:variant>
      <vt:variant>
        <vt:i4>0</vt:i4>
      </vt:variant>
      <vt:variant>
        <vt:i4>5</vt:i4>
      </vt:variant>
      <vt:variant>
        <vt:lpwstr>http://www.fwc.gov.au/awardsandorders/html/pr509238.htm</vt:lpwstr>
      </vt:variant>
      <vt:variant>
        <vt:lpwstr/>
      </vt:variant>
      <vt:variant>
        <vt:i4>3473462</vt:i4>
      </vt:variant>
      <vt:variant>
        <vt:i4>567</vt:i4>
      </vt:variant>
      <vt:variant>
        <vt:i4>0</vt:i4>
      </vt:variant>
      <vt:variant>
        <vt:i4>5</vt:i4>
      </vt:variant>
      <vt:variant>
        <vt:lpwstr>http://www.fwc.gov.au/awardsandorders/html/PR998097.htm</vt:lpwstr>
      </vt:variant>
      <vt:variant>
        <vt:lpwstr/>
      </vt:variant>
      <vt:variant>
        <vt:i4>1310793</vt:i4>
      </vt:variant>
      <vt:variant>
        <vt:i4>564</vt:i4>
      </vt:variant>
      <vt:variant>
        <vt:i4>0</vt:i4>
      </vt:variant>
      <vt:variant>
        <vt:i4>5</vt:i4>
      </vt:variant>
      <vt:variant>
        <vt:lpwstr>http://www.fwc.gov.au/documents/awardsandorders/html/PR551794.htm</vt:lpwstr>
      </vt:variant>
      <vt:variant>
        <vt:lpwstr/>
      </vt:variant>
      <vt:variant>
        <vt:i4>3735602</vt:i4>
      </vt:variant>
      <vt:variant>
        <vt:i4>561</vt:i4>
      </vt:variant>
      <vt:variant>
        <vt:i4>0</vt:i4>
      </vt:variant>
      <vt:variant>
        <vt:i4>5</vt:i4>
      </vt:variant>
      <vt:variant>
        <vt:lpwstr>http://www.fwc.gov.au/awardsandorders/html/PR536871.htm</vt:lpwstr>
      </vt:variant>
      <vt:variant>
        <vt:lpwstr/>
      </vt:variant>
      <vt:variant>
        <vt:i4>3997746</vt:i4>
      </vt:variant>
      <vt:variant>
        <vt:i4>558</vt:i4>
      </vt:variant>
      <vt:variant>
        <vt:i4>0</vt:i4>
      </vt:variant>
      <vt:variant>
        <vt:i4>5</vt:i4>
      </vt:variant>
      <vt:variant>
        <vt:lpwstr>http://www.fwc.gov.au/awardsandorders/html/PR523068.htm</vt:lpwstr>
      </vt:variant>
      <vt:variant>
        <vt:lpwstr/>
      </vt:variant>
      <vt:variant>
        <vt:i4>3276850</vt:i4>
      </vt:variant>
      <vt:variant>
        <vt:i4>555</vt:i4>
      </vt:variant>
      <vt:variant>
        <vt:i4>0</vt:i4>
      </vt:variant>
      <vt:variant>
        <vt:i4>5</vt:i4>
      </vt:variant>
      <vt:variant>
        <vt:lpwstr>http://www.fwc.gov.au/awardsandorders/html/pr509238.htm</vt:lpwstr>
      </vt:variant>
      <vt:variant>
        <vt:lpwstr/>
      </vt:variant>
      <vt:variant>
        <vt:i4>3473462</vt:i4>
      </vt:variant>
      <vt:variant>
        <vt:i4>552</vt:i4>
      </vt:variant>
      <vt:variant>
        <vt:i4>0</vt:i4>
      </vt:variant>
      <vt:variant>
        <vt:i4>5</vt:i4>
      </vt:variant>
      <vt:variant>
        <vt:lpwstr>http://www.fwc.gov.au/awardsandorders/html/PR998097.htm</vt:lpwstr>
      </vt:variant>
      <vt:variant>
        <vt:lpwstr/>
      </vt:variant>
      <vt:variant>
        <vt:i4>3538998</vt:i4>
      </vt:variant>
      <vt:variant>
        <vt:i4>549</vt:i4>
      </vt:variant>
      <vt:variant>
        <vt:i4>0</vt:i4>
      </vt:variant>
      <vt:variant>
        <vt:i4>5</vt:i4>
      </vt:variant>
      <vt:variant>
        <vt:lpwstr>http://www.fwc.gov.au/awardsandorders/html/PR994463.htm</vt:lpwstr>
      </vt:variant>
      <vt:variant>
        <vt:lpwstr/>
      </vt:variant>
      <vt:variant>
        <vt:i4>1704008</vt:i4>
      </vt:variant>
      <vt:variant>
        <vt:i4>546</vt:i4>
      </vt:variant>
      <vt:variant>
        <vt:i4>0</vt:i4>
      </vt:variant>
      <vt:variant>
        <vt:i4>5</vt:i4>
      </vt:variant>
      <vt:variant>
        <vt:lpwstr>http://www.fwc.gov.au/documents/awardsandorders/html/PR551674.htm</vt:lpwstr>
      </vt:variant>
      <vt:variant>
        <vt:lpwstr/>
      </vt:variant>
      <vt:variant>
        <vt:i4>3866685</vt:i4>
      </vt:variant>
      <vt:variant>
        <vt:i4>543</vt:i4>
      </vt:variant>
      <vt:variant>
        <vt:i4>0</vt:i4>
      </vt:variant>
      <vt:variant>
        <vt:i4>5</vt:i4>
      </vt:variant>
      <vt:variant>
        <vt:lpwstr>http://www.fwc.gov.au/awardsandorders/html/PR536751.htm</vt:lpwstr>
      </vt:variant>
      <vt:variant>
        <vt:lpwstr/>
      </vt:variant>
      <vt:variant>
        <vt:i4>4063291</vt:i4>
      </vt:variant>
      <vt:variant>
        <vt:i4>540</vt:i4>
      </vt:variant>
      <vt:variant>
        <vt:i4>0</vt:i4>
      </vt:variant>
      <vt:variant>
        <vt:i4>5</vt:i4>
      </vt:variant>
      <vt:variant>
        <vt:lpwstr>http://www.fwc.gov.au/awardsandorders/html/PR522948.htm</vt:lpwstr>
      </vt:variant>
      <vt:variant>
        <vt:lpwstr/>
      </vt:variant>
      <vt:variant>
        <vt:i4>3145790</vt:i4>
      </vt:variant>
      <vt:variant>
        <vt:i4>537</vt:i4>
      </vt:variant>
      <vt:variant>
        <vt:i4>0</vt:i4>
      </vt:variant>
      <vt:variant>
        <vt:i4>5</vt:i4>
      </vt:variant>
      <vt:variant>
        <vt:lpwstr>http://www.fwc.gov.au/awardsandorders/html/PR509117.htm</vt:lpwstr>
      </vt:variant>
      <vt:variant>
        <vt:lpwstr/>
      </vt:variant>
      <vt:variant>
        <vt:i4>3801145</vt:i4>
      </vt:variant>
      <vt:variant>
        <vt:i4>534</vt:i4>
      </vt:variant>
      <vt:variant>
        <vt:i4>0</vt:i4>
      </vt:variant>
      <vt:variant>
        <vt:i4>5</vt:i4>
      </vt:variant>
      <vt:variant>
        <vt:lpwstr>http://www.fwc.gov.au/awardsandorders/html/PR997991.htm</vt:lpwstr>
      </vt:variant>
      <vt:variant>
        <vt:lpwstr/>
      </vt:variant>
      <vt:variant>
        <vt:i4>1704008</vt:i4>
      </vt:variant>
      <vt:variant>
        <vt:i4>531</vt:i4>
      </vt:variant>
      <vt:variant>
        <vt:i4>0</vt:i4>
      </vt:variant>
      <vt:variant>
        <vt:i4>5</vt:i4>
      </vt:variant>
      <vt:variant>
        <vt:lpwstr>http://www.fwc.gov.au/documents/awardsandorders/html/PR551674.htm</vt:lpwstr>
      </vt:variant>
      <vt:variant>
        <vt:lpwstr/>
      </vt:variant>
      <vt:variant>
        <vt:i4>3866685</vt:i4>
      </vt:variant>
      <vt:variant>
        <vt:i4>528</vt:i4>
      </vt:variant>
      <vt:variant>
        <vt:i4>0</vt:i4>
      </vt:variant>
      <vt:variant>
        <vt:i4>5</vt:i4>
      </vt:variant>
      <vt:variant>
        <vt:lpwstr>http://www.fwc.gov.au/awardsandorders/html/PR536751.htm</vt:lpwstr>
      </vt:variant>
      <vt:variant>
        <vt:lpwstr/>
      </vt:variant>
      <vt:variant>
        <vt:i4>4063291</vt:i4>
      </vt:variant>
      <vt:variant>
        <vt:i4>525</vt:i4>
      </vt:variant>
      <vt:variant>
        <vt:i4>0</vt:i4>
      </vt:variant>
      <vt:variant>
        <vt:i4>5</vt:i4>
      </vt:variant>
      <vt:variant>
        <vt:lpwstr>http://www.fwc.gov.au/awardsandorders/html/PR522948.htm</vt:lpwstr>
      </vt:variant>
      <vt:variant>
        <vt:lpwstr/>
      </vt:variant>
      <vt:variant>
        <vt:i4>3145790</vt:i4>
      </vt:variant>
      <vt:variant>
        <vt:i4>522</vt:i4>
      </vt:variant>
      <vt:variant>
        <vt:i4>0</vt:i4>
      </vt:variant>
      <vt:variant>
        <vt:i4>5</vt:i4>
      </vt:variant>
      <vt:variant>
        <vt:lpwstr>http://www.fwc.gov.au/awardsandorders/html/PR509117.htm</vt:lpwstr>
      </vt:variant>
      <vt:variant>
        <vt:lpwstr/>
      </vt:variant>
      <vt:variant>
        <vt:i4>3801145</vt:i4>
      </vt:variant>
      <vt:variant>
        <vt:i4>519</vt:i4>
      </vt:variant>
      <vt:variant>
        <vt:i4>0</vt:i4>
      </vt:variant>
      <vt:variant>
        <vt:i4>5</vt:i4>
      </vt:variant>
      <vt:variant>
        <vt:lpwstr>http://www.fwc.gov.au/awardsandorders/html/PR997991.htm</vt:lpwstr>
      </vt:variant>
      <vt:variant>
        <vt:lpwstr/>
      </vt:variant>
      <vt:variant>
        <vt:i4>1704008</vt:i4>
      </vt:variant>
      <vt:variant>
        <vt:i4>516</vt:i4>
      </vt:variant>
      <vt:variant>
        <vt:i4>0</vt:i4>
      </vt:variant>
      <vt:variant>
        <vt:i4>5</vt:i4>
      </vt:variant>
      <vt:variant>
        <vt:lpwstr>http://www.fwc.gov.au/documents/awardsandorders/html/PR551674.htm</vt:lpwstr>
      </vt:variant>
      <vt:variant>
        <vt:lpwstr/>
      </vt:variant>
      <vt:variant>
        <vt:i4>3866685</vt:i4>
      </vt:variant>
      <vt:variant>
        <vt:i4>513</vt:i4>
      </vt:variant>
      <vt:variant>
        <vt:i4>0</vt:i4>
      </vt:variant>
      <vt:variant>
        <vt:i4>5</vt:i4>
      </vt:variant>
      <vt:variant>
        <vt:lpwstr>http://www.fwc.gov.au/awardsandorders/html/PR536751.htm</vt:lpwstr>
      </vt:variant>
      <vt:variant>
        <vt:lpwstr/>
      </vt:variant>
      <vt:variant>
        <vt:i4>4128820</vt:i4>
      </vt:variant>
      <vt:variant>
        <vt:i4>510</vt:i4>
      </vt:variant>
      <vt:variant>
        <vt:i4>0</vt:i4>
      </vt:variant>
      <vt:variant>
        <vt:i4>5</vt:i4>
      </vt:variant>
      <vt:variant>
        <vt:lpwstr>http://www.fwc.gov.au/awardsandorders/html/PR531768.htm</vt:lpwstr>
      </vt:variant>
      <vt:variant>
        <vt:lpwstr/>
      </vt:variant>
      <vt:variant>
        <vt:i4>3670067</vt:i4>
      </vt:variant>
      <vt:variant>
        <vt:i4>507</vt:i4>
      </vt:variant>
      <vt:variant>
        <vt:i4>0</vt:i4>
      </vt:variant>
      <vt:variant>
        <vt:i4>5</vt:i4>
      </vt:variant>
      <vt:variant>
        <vt:lpwstr>http://www.fwc.gov.au/awardsandorders/html/PR530901.htm</vt:lpwstr>
      </vt:variant>
      <vt:variant>
        <vt:lpwstr/>
      </vt:variant>
      <vt:variant>
        <vt:i4>4063291</vt:i4>
      </vt:variant>
      <vt:variant>
        <vt:i4>504</vt:i4>
      </vt:variant>
      <vt:variant>
        <vt:i4>0</vt:i4>
      </vt:variant>
      <vt:variant>
        <vt:i4>5</vt:i4>
      </vt:variant>
      <vt:variant>
        <vt:lpwstr>http://www.fwc.gov.au/awardsandorders/html/PR522948.htm</vt:lpwstr>
      </vt:variant>
      <vt:variant>
        <vt:lpwstr/>
      </vt:variant>
      <vt:variant>
        <vt:i4>3145790</vt:i4>
      </vt:variant>
      <vt:variant>
        <vt:i4>501</vt:i4>
      </vt:variant>
      <vt:variant>
        <vt:i4>0</vt:i4>
      </vt:variant>
      <vt:variant>
        <vt:i4>5</vt:i4>
      </vt:variant>
      <vt:variant>
        <vt:lpwstr>http://www.fwc.gov.au/awardsandorders/html/PR509117.htm</vt:lpwstr>
      </vt:variant>
      <vt:variant>
        <vt:lpwstr/>
      </vt:variant>
      <vt:variant>
        <vt:i4>3801145</vt:i4>
      </vt:variant>
      <vt:variant>
        <vt:i4>498</vt:i4>
      </vt:variant>
      <vt:variant>
        <vt:i4>0</vt:i4>
      </vt:variant>
      <vt:variant>
        <vt:i4>5</vt:i4>
      </vt:variant>
      <vt:variant>
        <vt:lpwstr>http://www.fwc.gov.au/awardsandorders/html/PR997991.htm</vt:lpwstr>
      </vt:variant>
      <vt:variant>
        <vt:lpwstr/>
      </vt:variant>
      <vt:variant>
        <vt:i4>1704008</vt:i4>
      </vt:variant>
      <vt:variant>
        <vt:i4>495</vt:i4>
      </vt:variant>
      <vt:variant>
        <vt:i4>0</vt:i4>
      </vt:variant>
      <vt:variant>
        <vt:i4>5</vt:i4>
      </vt:variant>
      <vt:variant>
        <vt:lpwstr>http://www.fwc.gov.au/documents/awardsandorders/html/PR551674.htm</vt:lpwstr>
      </vt:variant>
      <vt:variant>
        <vt:lpwstr/>
      </vt:variant>
      <vt:variant>
        <vt:i4>3866685</vt:i4>
      </vt:variant>
      <vt:variant>
        <vt:i4>492</vt:i4>
      </vt:variant>
      <vt:variant>
        <vt:i4>0</vt:i4>
      </vt:variant>
      <vt:variant>
        <vt:i4>5</vt:i4>
      </vt:variant>
      <vt:variant>
        <vt:lpwstr>http://www.fwc.gov.au/awardsandorders/html/PR536751.htm</vt:lpwstr>
      </vt:variant>
      <vt:variant>
        <vt:lpwstr/>
      </vt:variant>
      <vt:variant>
        <vt:i4>3801139</vt:i4>
      </vt:variant>
      <vt:variant>
        <vt:i4>489</vt:i4>
      </vt:variant>
      <vt:variant>
        <vt:i4>0</vt:i4>
      </vt:variant>
      <vt:variant>
        <vt:i4>5</vt:i4>
      </vt:variant>
      <vt:variant>
        <vt:lpwstr>http://www.fwc.gov.au/awardsandorders/html/PR531038.htm</vt:lpwstr>
      </vt:variant>
      <vt:variant>
        <vt:lpwstr/>
      </vt:variant>
      <vt:variant>
        <vt:i4>3670067</vt:i4>
      </vt:variant>
      <vt:variant>
        <vt:i4>486</vt:i4>
      </vt:variant>
      <vt:variant>
        <vt:i4>0</vt:i4>
      </vt:variant>
      <vt:variant>
        <vt:i4>5</vt:i4>
      </vt:variant>
      <vt:variant>
        <vt:lpwstr>http://www.fwc.gov.au/awardsandorders/html/PR530901.htm</vt:lpwstr>
      </vt:variant>
      <vt:variant>
        <vt:lpwstr/>
      </vt:variant>
      <vt:variant>
        <vt:i4>4063291</vt:i4>
      </vt:variant>
      <vt:variant>
        <vt:i4>483</vt:i4>
      </vt:variant>
      <vt:variant>
        <vt:i4>0</vt:i4>
      </vt:variant>
      <vt:variant>
        <vt:i4>5</vt:i4>
      </vt:variant>
      <vt:variant>
        <vt:lpwstr>http://www.fwc.gov.au/awardsandorders/html/PR522948.htm</vt:lpwstr>
      </vt:variant>
      <vt:variant>
        <vt:lpwstr/>
      </vt:variant>
      <vt:variant>
        <vt:i4>3145790</vt:i4>
      </vt:variant>
      <vt:variant>
        <vt:i4>480</vt:i4>
      </vt:variant>
      <vt:variant>
        <vt:i4>0</vt:i4>
      </vt:variant>
      <vt:variant>
        <vt:i4>5</vt:i4>
      </vt:variant>
      <vt:variant>
        <vt:lpwstr>http://www.fwc.gov.au/awardsandorders/html/PR509117.htm</vt:lpwstr>
      </vt:variant>
      <vt:variant>
        <vt:lpwstr/>
      </vt:variant>
      <vt:variant>
        <vt:i4>3801145</vt:i4>
      </vt:variant>
      <vt:variant>
        <vt:i4>477</vt:i4>
      </vt:variant>
      <vt:variant>
        <vt:i4>0</vt:i4>
      </vt:variant>
      <vt:variant>
        <vt:i4>5</vt:i4>
      </vt:variant>
      <vt:variant>
        <vt:lpwstr>http://www.fwc.gov.au/awardsandorders/html/PR997991.htm</vt:lpwstr>
      </vt:variant>
      <vt:variant>
        <vt:lpwstr/>
      </vt:variant>
      <vt:variant>
        <vt:i4>1704008</vt:i4>
      </vt:variant>
      <vt:variant>
        <vt:i4>474</vt:i4>
      </vt:variant>
      <vt:variant>
        <vt:i4>0</vt:i4>
      </vt:variant>
      <vt:variant>
        <vt:i4>5</vt:i4>
      </vt:variant>
      <vt:variant>
        <vt:lpwstr>http://www.fwc.gov.au/documents/awardsandorders/html/PR551674.htm</vt:lpwstr>
      </vt:variant>
      <vt:variant>
        <vt:lpwstr/>
      </vt:variant>
      <vt:variant>
        <vt:i4>3866685</vt:i4>
      </vt:variant>
      <vt:variant>
        <vt:i4>471</vt:i4>
      </vt:variant>
      <vt:variant>
        <vt:i4>0</vt:i4>
      </vt:variant>
      <vt:variant>
        <vt:i4>5</vt:i4>
      </vt:variant>
      <vt:variant>
        <vt:lpwstr>http://www.fwc.gov.au/awardsandorders/html/PR536751.htm</vt:lpwstr>
      </vt:variant>
      <vt:variant>
        <vt:lpwstr/>
      </vt:variant>
      <vt:variant>
        <vt:i4>4063291</vt:i4>
      </vt:variant>
      <vt:variant>
        <vt:i4>468</vt:i4>
      </vt:variant>
      <vt:variant>
        <vt:i4>0</vt:i4>
      </vt:variant>
      <vt:variant>
        <vt:i4>5</vt:i4>
      </vt:variant>
      <vt:variant>
        <vt:lpwstr>http://www.fwc.gov.au/awardsandorders/html/PR522948.htm</vt:lpwstr>
      </vt:variant>
      <vt:variant>
        <vt:lpwstr/>
      </vt:variant>
      <vt:variant>
        <vt:i4>3145790</vt:i4>
      </vt:variant>
      <vt:variant>
        <vt:i4>465</vt:i4>
      </vt:variant>
      <vt:variant>
        <vt:i4>0</vt:i4>
      </vt:variant>
      <vt:variant>
        <vt:i4>5</vt:i4>
      </vt:variant>
      <vt:variant>
        <vt:lpwstr>http://www.fwc.gov.au/awardsandorders/html/PR509117.htm</vt:lpwstr>
      </vt:variant>
      <vt:variant>
        <vt:lpwstr/>
      </vt:variant>
      <vt:variant>
        <vt:i4>3801145</vt:i4>
      </vt:variant>
      <vt:variant>
        <vt:i4>462</vt:i4>
      </vt:variant>
      <vt:variant>
        <vt:i4>0</vt:i4>
      </vt:variant>
      <vt:variant>
        <vt:i4>5</vt:i4>
      </vt:variant>
      <vt:variant>
        <vt:lpwstr>http://www.fwc.gov.au/awardsandorders/html/PR997991.htm</vt:lpwstr>
      </vt:variant>
      <vt:variant>
        <vt:lpwstr/>
      </vt:variant>
      <vt:variant>
        <vt:i4>1704008</vt:i4>
      </vt:variant>
      <vt:variant>
        <vt:i4>459</vt:i4>
      </vt:variant>
      <vt:variant>
        <vt:i4>0</vt:i4>
      </vt:variant>
      <vt:variant>
        <vt:i4>5</vt:i4>
      </vt:variant>
      <vt:variant>
        <vt:lpwstr>http://www.fwc.gov.au/documents/awardsandorders/html/PR551674.htm</vt:lpwstr>
      </vt:variant>
      <vt:variant>
        <vt:lpwstr/>
      </vt:variant>
      <vt:variant>
        <vt:i4>3866685</vt:i4>
      </vt:variant>
      <vt:variant>
        <vt:i4>456</vt:i4>
      </vt:variant>
      <vt:variant>
        <vt:i4>0</vt:i4>
      </vt:variant>
      <vt:variant>
        <vt:i4>5</vt:i4>
      </vt:variant>
      <vt:variant>
        <vt:lpwstr>http://www.fwc.gov.au/awardsandorders/html/PR536751.htm</vt:lpwstr>
      </vt:variant>
      <vt:variant>
        <vt:lpwstr/>
      </vt:variant>
      <vt:variant>
        <vt:i4>4063291</vt:i4>
      </vt:variant>
      <vt:variant>
        <vt:i4>453</vt:i4>
      </vt:variant>
      <vt:variant>
        <vt:i4>0</vt:i4>
      </vt:variant>
      <vt:variant>
        <vt:i4>5</vt:i4>
      </vt:variant>
      <vt:variant>
        <vt:lpwstr>http://www.fwc.gov.au/awardsandorders/html/PR522948.htm</vt:lpwstr>
      </vt:variant>
      <vt:variant>
        <vt:lpwstr/>
      </vt:variant>
      <vt:variant>
        <vt:i4>3145790</vt:i4>
      </vt:variant>
      <vt:variant>
        <vt:i4>450</vt:i4>
      </vt:variant>
      <vt:variant>
        <vt:i4>0</vt:i4>
      </vt:variant>
      <vt:variant>
        <vt:i4>5</vt:i4>
      </vt:variant>
      <vt:variant>
        <vt:lpwstr>http://www.fwc.gov.au/awardsandorders/html/PR509117.htm</vt:lpwstr>
      </vt:variant>
      <vt:variant>
        <vt:lpwstr/>
      </vt:variant>
      <vt:variant>
        <vt:i4>3801145</vt:i4>
      </vt:variant>
      <vt:variant>
        <vt:i4>447</vt:i4>
      </vt:variant>
      <vt:variant>
        <vt:i4>0</vt:i4>
      </vt:variant>
      <vt:variant>
        <vt:i4>5</vt:i4>
      </vt:variant>
      <vt:variant>
        <vt:lpwstr>http://www.fwc.gov.au/awardsandorders/html/PR997991.htm</vt:lpwstr>
      </vt:variant>
      <vt:variant>
        <vt:lpwstr/>
      </vt:variant>
      <vt:variant>
        <vt:i4>1704008</vt:i4>
      </vt:variant>
      <vt:variant>
        <vt:i4>444</vt:i4>
      </vt:variant>
      <vt:variant>
        <vt:i4>0</vt:i4>
      </vt:variant>
      <vt:variant>
        <vt:i4>5</vt:i4>
      </vt:variant>
      <vt:variant>
        <vt:lpwstr>http://www.fwc.gov.au/documents/awardsandorders/html/PR551674.htm</vt:lpwstr>
      </vt:variant>
      <vt:variant>
        <vt:lpwstr/>
      </vt:variant>
      <vt:variant>
        <vt:i4>3866685</vt:i4>
      </vt:variant>
      <vt:variant>
        <vt:i4>441</vt:i4>
      </vt:variant>
      <vt:variant>
        <vt:i4>0</vt:i4>
      </vt:variant>
      <vt:variant>
        <vt:i4>5</vt:i4>
      </vt:variant>
      <vt:variant>
        <vt:lpwstr>http://www.fwc.gov.au/awardsandorders/html/PR536751.htm</vt:lpwstr>
      </vt:variant>
      <vt:variant>
        <vt:lpwstr/>
      </vt:variant>
      <vt:variant>
        <vt:i4>4063291</vt:i4>
      </vt:variant>
      <vt:variant>
        <vt:i4>438</vt:i4>
      </vt:variant>
      <vt:variant>
        <vt:i4>0</vt:i4>
      </vt:variant>
      <vt:variant>
        <vt:i4>5</vt:i4>
      </vt:variant>
      <vt:variant>
        <vt:lpwstr>http://www.fwc.gov.au/awardsandorders/html/PR522948.htm</vt:lpwstr>
      </vt:variant>
      <vt:variant>
        <vt:lpwstr/>
      </vt:variant>
      <vt:variant>
        <vt:i4>3145790</vt:i4>
      </vt:variant>
      <vt:variant>
        <vt:i4>435</vt:i4>
      </vt:variant>
      <vt:variant>
        <vt:i4>0</vt:i4>
      </vt:variant>
      <vt:variant>
        <vt:i4>5</vt:i4>
      </vt:variant>
      <vt:variant>
        <vt:lpwstr>http://www.fwc.gov.au/awardsandorders/html/PR509117.htm</vt:lpwstr>
      </vt:variant>
      <vt:variant>
        <vt:lpwstr/>
      </vt:variant>
      <vt:variant>
        <vt:i4>3801145</vt:i4>
      </vt:variant>
      <vt:variant>
        <vt:i4>432</vt:i4>
      </vt:variant>
      <vt:variant>
        <vt:i4>0</vt:i4>
      </vt:variant>
      <vt:variant>
        <vt:i4>5</vt:i4>
      </vt:variant>
      <vt:variant>
        <vt:lpwstr>http://www.fwc.gov.au/awardsandorders/html/PR997991.htm</vt:lpwstr>
      </vt:variant>
      <vt:variant>
        <vt:lpwstr/>
      </vt:variant>
      <vt:variant>
        <vt:i4>1704008</vt:i4>
      </vt:variant>
      <vt:variant>
        <vt:i4>429</vt:i4>
      </vt:variant>
      <vt:variant>
        <vt:i4>0</vt:i4>
      </vt:variant>
      <vt:variant>
        <vt:i4>5</vt:i4>
      </vt:variant>
      <vt:variant>
        <vt:lpwstr>http://www.fwc.gov.au/documents/awardsandorders/html/PR551674.htm</vt:lpwstr>
      </vt:variant>
      <vt:variant>
        <vt:lpwstr/>
      </vt:variant>
      <vt:variant>
        <vt:i4>3866685</vt:i4>
      </vt:variant>
      <vt:variant>
        <vt:i4>426</vt:i4>
      </vt:variant>
      <vt:variant>
        <vt:i4>0</vt:i4>
      </vt:variant>
      <vt:variant>
        <vt:i4>5</vt:i4>
      </vt:variant>
      <vt:variant>
        <vt:lpwstr>http://www.fwc.gov.au/awardsandorders/html/PR536751.htm</vt:lpwstr>
      </vt:variant>
      <vt:variant>
        <vt:lpwstr/>
      </vt:variant>
      <vt:variant>
        <vt:i4>4063291</vt:i4>
      </vt:variant>
      <vt:variant>
        <vt:i4>423</vt:i4>
      </vt:variant>
      <vt:variant>
        <vt:i4>0</vt:i4>
      </vt:variant>
      <vt:variant>
        <vt:i4>5</vt:i4>
      </vt:variant>
      <vt:variant>
        <vt:lpwstr>http://www.fwc.gov.au/awardsandorders/html/PR522948.htm</vt:lpwstr>
      </vt:variant>
      <vt:variant>
        <vt:lpwstr/>
      </vt:variant>
      <vt:variant>
        <vt:i4>3145790</vt:i4>
      </vt:variant>
      <vt:variant>
        <vt:i4>420</vt:i4>
      </vt:variant>
      <vt:variant>
        <vt:i4>0</vt:i4>
      </vt:variant>
      <vt:variant>
        <vt:i4>5</vt:i4>
      </vt:variant>
      <vt:variant>
        <vt:lpwstr>http://www.fwc.gov.au/awardsandorders/html/PR509117.htm</vt:lpwstr>
      </vt:variant>
      <vt:variant>
        <vt:lpwstr/>
      </vt:variant>
      <vt:variant>
        <vt:i4>3801145</vt:i4>
      </vt:variant>
      <vt:variant>
        <vt:i4>417</vt:i4>
      </vt:variant>
      <vt:variant>
        <vt:i4>0</vt:i4>
      </vt:variant>
      <vt:variant>
        <vt:i4>5</vt:i4>
      </vt:variant>
      <vt:variant>
        <vt:lpwstr>http://www.fwc.gov.au/awardsandorders/html/PR997991.htm</vt:lpwstr>
      </vt:variant>
      <vt:variant>
        <vt:lpwstr/>
      </vt:variant>
      <vt:variant>
        <vt:i4>1704008</vt:i4>
      </vt:variant>
      <vt:variant>
        <vt:i4>414</vt:i4>
      </vt:variant>
      <vt:variant>
        <vt:i4>0</vt:i4>
      </vt:variant>
      <vt:variant>
        <vt:i4>5</vt:i4>
      </vt:variant>
      <vt:variant>
        <vt:lpwstr>http://www.fwc.gov.au/documents/awardsandorders/html/PR551674.htm</vt:lpwstr>
      </vt:variant>
      <vt:variant>
        <vt:lpwstr/>
      </vt:variant>
      <vt:variant>
        <vt:i4>3866685</vt:i4>
      </vt:variant>
      <vt:variant>
        <vt:i4>411</vt:i4>
      </vt:variant>
      <vt:variant>
        <vt:i4>0</vt:i4>
      </vt:variant>
      <vt:variant>
        <vt:i4>5</vt:i4>
      </vt:variant>
      <vt:variant>
        <vt:lpwstr>http://www.fwc.gov.au/awardsandorders/html/PR536751.htm</vt:lpwstr>
      </vt:variant>
      <vt:variant>
        <vt:lpwstr/>
      </vt:variant>
      <vt:variant>
        <vt:i4>4128820</vt:i4>
      </vt:variant>
      <vt:variant>
        <vt:i4>408</vt:i4>
      </vt:variant>
      <vt:variant>
        <vt:i4>0</vt:i4>
      </vt:variant>
      <vt:variant>
        <vt:i4>5</vt:i4>
      </vt:variant>
      <vt:variant>
        <vt:lpwstr>http://www.fwc.gov.au/awardsandorders/html/PR531768.htm</vt:lpwstr>
      </vt:variant>
      <vt:variant>
        <vt:lpwstr/>
      </vt:variant>
      <vt:variant>
        <vt:i4>3801139</vt:i4>
      </vt:variant>
      <vt:variant>
        <vt:i4>405</vt:i4>
      </vt:variant>
      <vt:variant>
        <vt:i4>0</vt:i4>
      </vt:variant>
      <vt:variant>
        <vt:i4>5</vt:i4>
      </vt:variant>
      <vt:variant>
        <vt:lpwstr>http://www.fwc.gov.au/awardsandorders/html/PR531038.htm</vt:lpwstr>
      </vt:variant>
      <vt:variant>
        <vt:lpwstr/>
      </vt:variant>
      <vt:variant>
        <vt:i4>3670067</vt:i4>
      </vt:variant>
      <vt:variant>
        <vt:i4>402</vt:i4>
      </vt:variant>
      <vt:variant>
        <vt:i4>0</vt:i4>
      </vt:variant>
      <vt:variant>
        <vt:i4>5</vt:i4>
      </vt:variant>
      <vt:variant>
        <vt:lpwstr>http://www.fwc.gov.au/awardsandorders/html/PR530901.htm</vt:lpwstr>
      </vt:variant>
      <vt:variant>
        <vt:lpwstr/>
      </vt:variant>
      <vt:variant>
        <vt:i4>4063291</vt:i4>
      </vt:variant>
      <vt:variant>
        <vt:i4>399</vt:i4>
      </vt:variant>
      <vt:variant>
        <vt:i4>0</vt:i4>
      </vt:variant>
      <vt:variant>
        <vt:i4>5</vt:i4>
      </vt:variant>
      <vt:variant>
        <vt:lpwstr>http://www.fwc.gov.au/awardsandorders/html/PR522948.htm</vt:lpwstr>
      </vt:variant>
      <vt:variant>
        <vt:lpwstr/>
      </vt:variant>
      <vt:variant>
        <vt:i4>3145790</vt:i4>
      </vt:variant>
      <vt:variant>
        <vt:i4>396</vt:i4>
      </vt:variant>
      <vt:variant>
        <vt:i4>0</vt:i4>
      </vt:variant>
      <vt:variant>
        <vt:i4>5</vt:i4>
      </vt:variant>
      <vt:variant>
        <vt:lpwstr>http://www.fwc.gov.au/awardsandorders/html/PR509117.htm</vt:lpwstr>
      </vt:variant>
      <vt:variant>
        <vt:lpwstr/>
      </vt:variant>
      <vt:variant>
        <vt:i4>3801145</vt:i4>
      </vt:variant>
      <vt:variant>
        <vt:i4>393</vt:i4>
      </vt:variant>
      <vt:variant>
        <vt:i4>0</vt:i4>
      </vt:variant>
      <vt:variant>
        <vt:i4>5</vt:i4>
      </vt:variant>
      <vt:variant>
        <vt:lpwstr>http://www.fwc.gov.au/awardsandorders/html/PR997991.htm</vt:lpwstr>
      </vt:variant>
      <vt:variant>
        <vt:lpwstr/>
      </vt:variant>
      <vt:variant>
        <vt:i4>3801144</vt:i4>
      </vt:variant>
      <vt:variant>
        <vt:i4>390</vt:i4>
      </vt:variant>
      <vt:variant>
        <vt:i4>0</vt:i4>
      </vt:variant>
      <vt:variant>
        <vt:i4>5</vt:i4>
      </vt:variant>
      <vt:variant>
        <vt:lpwstr>http://www.fwc.gov.au/awardsandorders/html/PR542206.htm</vt:lpwstr>
      </vt:variant>
      <vt:variant>
        <vt:lpwstr/>
      </vt:variant>
      <vt:variant>
        <vt:i4>3801144</vt:i4>
      </vt:variant>
      <vt:variant>
        <vt:i4>387</vt:i4>
      </vt:variant>
      <vt:variant>
        <vt:i4>0</vt:i4>
      </vt:variant>
      <vt:variant>
        <vt:i4>5</vt:i4>
      </vt:variant>
      <vt:variant>
        <vt:lpwstr>http://www.fwc.gov.au/awardsandorders/html/PR542206.htm</vt:lpwstr>
      </vt:variant>
      <vt:variant>
        <vt:lpwstr/>
      </vt:variant>
      <vt:variant>
        <vt:i4>3801144</vt:i4>
      </vt:variant>
      <vt:variant>
        <vt:i4>381</vt:i4>
      </vt:variant>
      <vt:variant>
        <vt:i4>0</vt:i4>
      </vt:variant>
      <vt:variant>
        <vt:i4>5</vt:i4>
      </vt:variant>
      <vt:variant>
        <vt:lpwstr>http://www.fwc.gov.au/awardsandorders/html/PR542206.htm</vt:lpwstr>
      </vt:variant>
      <vt:variant>
        <vt:lpwstr/>
      </vt:variant>
      <vt:variant>
        <vt:i4>3801144</vt:i4>
      </vt:variant>
      <vt:variant>
        <vt:i4>378</vt:i4>
      </vt:variant>
      <vt:variant>
        <vt:i4>0</vt:i4>
      </vt:variant>
      <vt:variant>
        <vt:i4>5</vt:i4>
      </vt:variant>
      <vt:variant>
        <vt:lpwstr>http://www.fwc.gov.au/awardsandorders/html/PR542206.htm</vt:lpwstr>
      </vt:variant>
      <vt:variant>
        <vt:lpwstr/>
      </vt:variant>
      <vt:variant>
        <vt:i4>3538998</vt:i4>
      </vt:variant>
      <vt:variant>
        <vt:i4>369</vt:i4>
      </vt:variant>
      <vt:variant>
        <vt:i4>0</vt:i4>
      </vt:variant>
      <vt:variant>
        <vt:i4>5</vt:i4>
      </vt:variant>
      <vt:variant>
        <vt:lpwstr>http://www.fwc.gov.au/awardsandorders/html/pr546288.htm</vt:lpwstr>
      </vt:variant>
      <vt:variant>
        <vt:lpwstr/>
      </vt:variant>
      <vt:variant>
        <vt:i4>3801144</vt:i4>
      </vt:variant>
      <vt:variant>
        <vt:i4>366</vt:i4>
      </vt:variant>
      <vt:variant>
        <vt:i4>0</vt:i4>
      </vt:variant>
      <vt:variant>
        <vt:i4>5</vt:i4>
      </vt:variant>
      <vt:variant>
        <vt:lpwstr>http://www.fwc.gov.au/awardsandorders/html/PR542206.htm</vt:lpwstr>
      </vt:variant>
      <vt:variant>
        <vt:lpwstr/>
      </vt:variant>
      <vt:variant>
        <vt:i4>3801144</vt:i4>
      </vt:variant>
      <vt:variant>
        <vt:i4>357</vt:i4>
      </vt:variant>
      <vt:variant>
        <vt:i4>0</vt:i4>
      </vt:variant>
      <vt:variant>
        <vt:i4>5</vt:i4>
      </vt:variant>
      <vt:variant>
        <vt:lpwstr>http://www.fwc.gov.au/awardsandorders/html/PR542206.htm</vt:lpwstr>
      </vt:variant>
      <vt:variant>
        <vt:lpwstr/>
      </vt:variant>
      <vt:variant>
        <vt:i4>3801144</vt:i4>
      </vt:variant>
      <vt:variant>
        <vt:i4>354</vt:i4>
      </vt:variant>
      <vt:variant>
        <vt:i4>0</vt:i4>
      </vt:variant>
      <vt:variant>
        <vt:i4>5</vt:i4>
      </vt:variant>
      <vt:variant>
        <vt:lpwstr>http://www.fwc.gov.au/awardsandorders/html/PR542206.htm</vt:lpwstr>
      </vt:variant>
      <vt:variant>
        <vt:lpwstr/>
      </vt:variant>
      <vt:variant>
        <vt:i4>3801144</vt:i4>
      </vt:variant>
      <vt:variant>
        <vt:i4>351</vt:i4>
      </vt:variant>
      <vt:variant>
        <vt:i4>0</vt:i4>
      </vt:variant>
      <vt:variant>
        <vt:i4>5</vt:i4>
      </vt:variant>
      <vt:variant>
        <vt:lpwstr>http://www.fwc.gov.au/awardsandorders/html/PR542206.htm</vt:lpwstr>
      </vt:variant>
      <vt:variant>
        <vt:lpwstr/>
      </vt:variant>
      <vt:variant>
        <vt:i4>3801144</vt:i4>
      </vt:variant>
      <vt:variant>
        <vt:i4>345</vt:i4>
      </vt:variant>
      <vt:variant>
        <vt:i4>0</vt:i4>
      </vt:variant>
      <vt:variant>
        <vt:i4>5</vt:i4>
      </vt:variant>
      <vt:variant>
        <vt:lpwstr>http://www.fwc.gov.au/awardsandorders/html/PR542206.htm</vt:lpwstr>
      </vt:variant>
      <vt:variant>
        <vt:lpwstr/>
      </vt:variant>
      <vt:variant>
        <vt:i4>3801144</vt:i4>
      </vt:variant>
      <vt:variant>
        <vt:i4>339</vt:i4>
      </vt:variant>
      <vt:variant>
        <vt:i4>0</vt:i4>
      </vt:variant>
      <vt:variant>
        <vt:i4>5</vt:i4>
      </vt:variant>
      <vt:variant>
        <vt:lpwstr>http://www.fwc.gov.au/awardsandorders/html/PR542206.htm</vt:lpwstr>
      </vt:variant>
      <vt:variant>
        <vt:lpwstr/>
      </vt:variant>
      <vt:variant>
        <vt:i4>3801144</vt:i4>
      </vt:variant>
      <vt:variant>
        <vt:i4>336</vt:i4>
      </vt:variant>
      <vt:variant>
        <vt:i4>0</vt:i4>
      </vt:variant>
      <vt:variant>
        <vt:i4>5</vt:i4>
      </vt:variant>
      <vt:variant>
        <vt:lpwstr>http://www.fwc.gov.au/awardsandorders/html/PR542206.htm</vt:lpwstr>
      </vt:variant>
      <vt:variant>
        <vt:lpwstr/>
      </vt:variant>
      <vt:variant>
        <vt:i4>6488190</vt:i4>
      </vt:variant>
      <vt:variant>
        <vt:i4>333</vt:i4>
      </vt:variant>
      <vt:variant>
        <vt:i4>0</vt:i4>
      </vt:variant>
      <vt:variant>
        <vt:i4>5</vt:i4>
      </vt:variant>
      <vt:variant>
        <vt:lpwstr>http://www.fwc.gov.au/awardmod/download/nes.pdf</vt:lpwstr>
      </vt:variant>
      <vt:variant>
        <vt:lpwstr/>
      </vt:variant>
      <vt:variant>
        <vt:i4>3538998</vt:i4>
      </vt:variant>
      <vt:variant>
        <vt:i4>330</vt:i4>
      </vt:variant>
      <vt:variant>
        <vt:i4>0</vt:i4>
      </vt:variant>
      <vt:variant>
        <vt:i4>5</vt:i4>
      </vt:variant>
      <vt:variant>
        <vt:lpwstr>http://www.fwc.gov.au/awardsandorders/html/PR994463.htm</vt:lpwstr>
      </vt:variant>
      <vt:variant>
        <vt:lpwstr/>
      </vt:variant>
      <vt:variant>
        <vt:i4>3538998</vt:i4>
      </vt:variant>
      <vt:variant>
        <vt:i4>321</vt:i4>
      </vt:variant>
      <vt:variant>
        <vt:i4>0</vt:i4>
      </vt:variant>
      <vt:variant>
        <vt:i4>5</vt:i4>
      </vt:variant>
      <vt:variant>
        <vt:lpwstr>http://www.fwc.gov.au/awardsandorders/html/PR994463.htm</vt:lpwstr>
      </vt:variant>
      <vt:variant>
        <vt:lpwstr/>
      </vt:variant>
      <vt:variant>
        <vt:i4>3538998</vt:i4>
      </vt:variant>
      <vt:variant>
        <vt:i4>318</vt:i4>
      </vt:variant>
      <vt:variant>
        <vt:i4>0</vt:i4>
      </vt:variant>
      <vt:variant>
        <vt:i4>5</vt:i4>
      </vt:variant>
      <vt:variant>
        <vt:lpwstr>http://www.fwc.gov.au/awardsandorders/html/PR994463.htm</vt:lpwstr>
      </vt:variant>
      <vt:variant>
        <vt:lpwstr/>
      </vt:variant>
      <vt:variant>
        <vt:i4>3538998</vt:i4>
      </vt:variant>
      <vt:variant>
        <vt:i4>315</vt:i4>
      </vt:variant>
      <vt:variant>
        <vt:i4>0</vt:i4>
      </vt:variant>
      <vt:variant>
        <vt:i4>5</vt:i4>
      </vt:variant>
      <vt:variant>
        <vt:lpwstr>http://www.fwc.gov.au/awardsandorders/html/PR994463.htm</vt:lpwstr>
      </vt:variant>
      <vt:variant>
        <vt:lpwstr/>
      </vt:variant>
      <vt:variant>
        <vt:i4>3538998</vt:i4>
      </vt:variant>
      <vt:variant>
        <vt:i4>306</vt:i4>
      </vt:variant>
      <vt:variant>
        <vt:i4>0</vt:i4>
      </vt:variant>
      <vt:variant>
        <vt:i4>5</vt:i4>
      </vt:variant>
      <vt:variant>
        <vt:lpwstr>http://www.fwc.gov.au/awardsandorders/html/PR994463.htm</vt:lpwstr>
      </vt:variant>
      <vt:variant>
        <vt:lpwstr/>
      </vt:variant>
      <vt:variant>
        <vt:i4>3538998</vt:i4>
      </vt:variant>
      <vt:variant>
        <vt:i4>303</vt:i4>
      </vt:variant>
      <vt:variant>
        <vt:i4>0</vt:i4>
      </vt:variant>
      <vt:variant>
        <vt:i4>5</vt:i4>
      </vt:variant>
      <vt:variant>
        <vt:lpwstr>http://www.fwc.gov.au/awardsandorders/html/PR994463.htm</vt:lpwstr>
      </vt:variant>
      <vt:variant>
        <vt:lpwstr/>
      </vt:variant>
      <vt:variant>
        <vt:i4>3538998</vt:i4>
      </vt:variant>
      <vt:variant>
        <vt:i4>297</vt:i4>
      </vt:variant>
      <vt:variant>
        <vt:i4>0</vt:i4>
      </vt:variant>
      <vt:variant>
        <vt:i4>5</vt:i4>
      </vt:variant>
      <vt:variant>
        <vt:lpwstr>http://www.fwc.gov.au/awardsandorders/html/PR994463.htm</vt:lpwstr>
      </vt:variant>
      <vt:variant>
        <vt:lpwstr/>
      </vt:variant>
      <vt:variant>
        <vt:i4>6488190</vt:i4>
      </vt:variant>
      <vt:variant>
        <vt:i4>294</vt:i4>
      </vt:variant>
      <vt:variant>
        <vt:i4>0</vt:i4>
      </vt:variant>
      <vt:variant>
        <vt:i4>5</vt:i4>
      </vt:variant>
      <vt:variant>
        <vt:lpwstr>http://www.fwc.gov.au/awardmod/download/nes.pdf</vt:lpwstr>
      </vt:variant>
      <vt:variant>
        <vt:lpwstr/>
      </vt:variant>
      <vt:variant>
        <vt:i4>3407924</vt:i4>
      </vt:variant>
      <vt:variant>
        <vt:i4>291</vt:i4>
      </vt:variant>
      <vt:variant>
        <vt:i4>0</vt:i4>
      </vt:variant>
      <vt:variant>
        <vt:i4>5</vt:i4>
      </vt:variant>
      <vt:variant>
        <vt:lpwstr>http://www.fwc.gov.au/awardsandorders/html/PR997772.htm</vt:lpwstr>
      </vt:variant>
      <vt:variant>
        <vt:lpwstr/>
      </vt:variant>
      <vt:variant>
        <vt:i4>3407924</vt:i4>
      </vt:variant>
      <vt:variant>
        <vt:i4>288</vt:i4>
      </vt:variant>
      <vt:variant>
        <vt:i4>0</vt:i4>
      </vt:variant>
      <vt:variant>
        <vt:i4>5</vt:i4>
      </vt:variant>
      <vt:variant>
        <vt:lpwstr>http://www.fwc.gov.au/awardsandorders/html/PR997772.htm</vt:lpwstr>
      </vt:variant>
      <vt:variant>
        <vt:lpwstr/>
      </vt:variant>
      <vt:variant>
        <vt:i4>3670074</vt:i4>
      </vt:variant>
      <vt:variant>
        <vt:i4>285</vt:i4>
      </vt:variant>
      <vt:variant>
        <vt:i4>0</vt:i4>
      </vt:variant>
      <vt:variant>
        <vt:i4>5</vt:i4>
      </vt:variant>
      <vt:variant>
        <vt:lpwstr>http://www.fwc.gov.au/awardsandorders/html/PR503735.htm</vt:lpwstr>
      </vt:variant>
      <vt:variant>
        <vt:lpwstr/>
      </vt:variant>
      <vt:variant>
        <vt:i4>3670069</vt:i4>
      </vt:variant>
      <vt:variant>
        <vt:i4>282</vt:i4>
      </vt:variant>
      <vt:variant>
        <vt:i4>0</vt:i4>
      </vt:variant>
      <vt:variant>
        <vt:i4>5</vt:i4>
      </vt:variant>
      <vt:variant>
        <vt:lpwstr>http://www.fwc.gov.au/awardsandorders/html/PR546069.htm</vt:lpwstr>
      </vt:variant>
      <vt:variant>
        <vt:lpwstr/>
      </vt:variant>
      <vt:variant>
        <vt:i4>3670069</vt:i4>
      </vt:variant>
      <vt:variant>
        <vt:i4>279</vt:i4>
      </vt:variant>
      <vt:variant>
        <vt:i4>0</vt:i4>
      </vt:variant>
      <vt:variant>
        <vt:i4>5</vt:i4>
      </vt:variant>
      <vt:variant>
        <vt:lpwstr>http://www.fwc.gov.au/awardsandorders/html/PR546069.htm</vt:lpwstr>
      </vt:variant>
      <vt:variant>
        <vt:lpwstr/>
      </vt:variant>
      <vt:variant>
        <vt:i4>3538998</vt:i4>
      </vt:variant>
      <vt:variant>
        <vt:i4>276</vt:i4>
      </vt:variant>
      <vt:variant>
        <vt:i4>0</vt:i4>
      </vt:variant>
      <vt:variant>
        <vt:i4>5</vt:i4>
      </vt:variant>
      <vt:variant>
        <vt:lpwstr>http://www.fwc.gov.au/awardsandorders/html/PR994463.htm</vt:lpwstr>
      </vt:variant>
      <vt:variant>
        <vt:lpwstr/>
      </vt:variant>
      <vt:variant>
        <vt:i4>3670069</vt:i4>
      </vt:variant>
      <vt:variant>
        <vt:i4>273</vt:i4>
      </vt:variant>
      <vt:variant>
        <vt:i4>0</vt:i4>
      </vt:variant>
      <vt:variant>
        <vt:i4>5</vt:i4>
      </vt:variant>
      <vt:variant>
        <vt:lpwstr>http://www.fwc.gov.au/awardsandorders/html/PR546069.htm</vt:lpwstr>
      </vt:variant>
      <vt:variant>
        <vt:lpwstr/>
      </vt:variant>
      <vt:variant>
        <vt:i4>3670074</vt:i4>
      </vt:variant>
      <vt:variant>
        <vt:i4>270</vt:i4>
      </vt:variant>
      <vt:variant>
        <vt:i4>0</vt:i4>
      </vt:variant>
      <vt:variant>
        <vt:i4>5</vt:i4>
      </vt:variant>
      <vt:variant>
        <vt:lpwstr>http://www.fwc.gov.au/awardsandorders/html/PR503735.htm</vt:lpwstr>
      </vt:variant>
      <vt:variant>
        <vt:lpwstr/>
      </vt:variant>
      <vt:variant>
        <vt:i4>3407924</vt:i4>
      </vt:variant>
      <vt:variant>
        <vt:i4>267</vt:i4>
      </vt:variant>
      <vt:variant>
        <vt:i4>0</vt:i4>
      </vt:variant>
      <vt:variant>
        <vt:i4>5</vt:i4>
      </vt:variant>
      <vt:variant>
        <vt:lpwstr>http://www.fwc.gov.au/awardsandorders/html/PR997772.htm</vt:lpwstr>
      </vt:variant>
      <vt:variant>
        <vt:lpwstr/>
      </vt:variant>
      <vt:variant>
        <vt:i4>3538998</vt:i4>
      </vt:variant>
      <vt:variant>
        <vt:i4>264</vt:i4>
      </vt:variant>
      <vt:variant>
        <vt:i4>0</vt:i4>
      </vt:variant>
      <vt:variant>
        <vt:i4>5</vt:i4>
      </vt:variant>
      <vt:variant>
        <vt:lpwstr>http://www.fwc.gov.au/awardsandorders/html/PR994463.htm</vt:lpwstr>
      </vt:variant>
      <vt:variant>
        <vt:lpwstr/>
      </vt:variant>
      <vt:variant>
        <vt:i4>3801144</vt:i4>
      </vt:variant>
      <vt:variant>
        <vt:i4>261</vt:i4>
      </vt:variant>
      <vt:variant>
        <vt:i4>0</vt:i4>
      </vt:variant>
      <vt:variant>
        <vt:i4>5</vt:i4>
      </vt:variant>
      <vt:variant>
        <vt:lpwstr>http://www.fwc.gov.au/awardsandorders/html/PR542206.htm</vt:lpwstr>
      </vt:variant>
      <vt:variant>
        <vt:lpwstr/>
      </vt:variant>
      <vt:variant>
        <vt:i4>3801144</vt:i4>
      </vt:variant>
      <vt:variant>
        <vt:i4>258</vt:i4>
      </vt:variant>
      <vt:variant>
        <vt:i4>0</vt:i4>
      </vt:variant>
      <vt:variant>
        <vt:i4>5</vt:i4>
      </vt:variant>
      <vt:variant>
        <vt:lpwstr>http://www.fwc.gov.au/awardsandorders/html/PR542206.htm</vt:lpwstr>
      </vt:variant>
      <vt:variant>
        <vt:lpwstr/>
      </vt:variant>
      <vt:variant>
        <vt:i4>3801144</vt:i4>
      </vt:variant>
      <vt:variant>
        <vt:i4>255</vt:i4>
      </vt:variant>
      <vt:variant>
        <vt:i4>0</vt:i4>
      </vt:variant>
      <vt:variant>
        <vt:i4>5</vt:i4>
      </vt:variant>
      <vt:variant>
        <vt:lpwstr>http://www.fwc.gov.au/awardsandorders/html/PR542206.htm</vt:lpwstr>
      </vt:variant>
      <vt:variant>
        <vt:lpwstr/>
      </vt:variant>
      <vt:variant>
        <vt:i4>3801144</vt:i4>
      </vt:variant>
      <vt:variant>
        <vt:i4>246</vt:i4>
      </vt:variant>
      <vt:variant>
        <vt:i4>0</vt:i4>
      </vt:variant>
      <vt:variant>
        <vt:i4>5</vt:i4>
      </vt:variant>
      <vt:variant>
        <vt:lpwstr>http://www.fwc.gov.au/awardsandorders/html/PR542206.htm</vt:lpwstr>
      </vt:variant>
      <vt:variant>
        <vt:lpwstr/>
      </vt:variant>
      <vt:variant>
        <vt:i4>3932209</vt:i4>
      </vt:variant>
      <vt:variant>
        <vt:i4>243</vt:i4>
      </vt:variant>
      <vt:variant>
        <vt:i4>0</vt:i4>
      </vt:variant>
      <vt:variant>
        <vt:i4>5</vt:i4>
      </vt:variant>
      <vt:variant>
        <vt:lpwstr>http://www.fwc.gov.au/awardsandorders/html/PR991595.htm</vt:lpwstr>
      </vt:variant>
      <vt:variant>
        <vt:lpwstr/>
      </vt:variant>
      <vt:variant>
        <vt:i4>1703984</vt:i4>
      </vt:variant>
      <vt:variant>
        <vt:i4>236</vt:i4>
      </vt:variant>
      <vt:variant>
        <vt:i4>0</vt:i4>
      </vt:variant>
      <vt:variant>
        <vt:i4>5</vt:i4>
      </vt:variant>
      <vt:variant>
        <vt:lpwstr/>
      </vt:variant>
      <vt:variant>
        <vt:lpwstr>_Toc391471513</vt:lpwstr>
      </vt:variant>
      <vt:variant>
        <vt:i4>1703984</vt:i4>
      </vt:variant>
      <vt:variant>
        <vt:i4>230</vt:i4>
      </vt:variant>
      <vt:variant>
        <vt:i4>0</vt:i4>
      </vt:variant>
      <vt:variant>
        <vt:i4>5</vt:i4>
      </vt:variant>
      <vt:variant>
        <vt:lpwstr/>
      </vt:variant>
      <vt:variant>
        <vt:lpwstr>_Toc391471512</vt:lpwstr>
      </vt:variant>
      <vt:variant>
        <vt:i4>1703984</vt:i4>
      </vt:variant>
      <vt:variant>
        <vt:i4>224</vt:i4>
      </vt:variant>
      <vt:variant>
        <vt:i4>0</vt:i4>
      </vt:variant>
      <vt:variant>
        <vt:i4>5</vt:i4>
      </vt:variant>
      <vt:variant>
        <vt:lpwstr/>
      </vt:variant>
      <vt:variant>
        <vt:lpwstr>_Toc391471511</vt:lpwstr>
      </vt:variant>
      <vt:variant>
        <vt:i4>1703984</vt:i4>
      </vt:variant>
      <vt:variant>
        <vt:i4>218</vt:i4>
      </vt:variant>
      <vt:variant>
        <vt:i4>0</vt:i4>
      </vt:variant>
      <vt:variant>
        <vt:i4>5</vt:i4>
      </vt:variant>
      <vt:variant>
        <vt:lpwstr/>
      </vt:variant>
      <vt:variant>
        <vt:lpwstr>_Toc391471510</vt:lpwstr>
      </vt:variant>
      <vt:variant>
        <vt:i4>1769520</vt:i4>
      </vt:variant>
      <vt:variant>
        <vt:i4>212</vt:i4>
      </vt:variant>
      <vt:variant>
        <vt:i4>0</vt:i4>
      </vt:variant>
      <vt:variant>
        <vt:i4>5</vt:i4>
      </vt:variant>
      <vt:variant>
        <vt:lpwstr/>
      </vt:variant>
      <vt:variant>
        <vt:lpwstr>_Toc391471509</vt:lpwstr>
      </vt:variant>
      <vt:variant>
        <vt:i4>1769520</vt:i4>
      </vt:variant>
      <vt:variant>
        <vt:i4>206</vt:i4>
      </vt:variant>
      <vt:variant>
        <vt:i4>0</vt:i4>
      </vt:variant>
      <vt:variant>
        <vt:i4>5</vt:i4>
      </vt:variant>
      <vt:variant>
        <vt:lpwstr/>
      </vt:variant>
      <vt:variant>
        <vt:lpwstr>_Toc391471508</vt:lpwstr>
      </vt:variant>
      <vt:variant>
        <vt:i4>1769520</vt:i4>
      </vt:variant>
      <vt:variant>
        <vt:i4>200</vt:i4>
      </vt:variant>
      <vt:variant>
        <vt:i4>0</vt:i4>
      </vt:variant>
      <vt:variant>
        <vt:i4>5</vt:i4>
      </vt:variant>
      <vt:variant>
        <vt:lpwstr/>
      </vt:variant>
      <vt:variant>
        <vt:lpwstr>_Toc391471507</vt:lpwstr>
      </vt:variant>
      <vt:variant>
        <vt:i4>1769520</vt:i4>
      </vt:variant>
      <vt:variant>
        <vt:i4>194</vt:i4>
      </vt:variant>
      <vt:variant>
        <vt:i4>0</vt:i4>
      </vt:variant>
      <vt:variant>
        <vt:i4>5</vt:i4>
      </vt:variant>
      <vt:variant>
        <vt:lpwstr/>
      </vt:variant>
      <vt:variant>
        <vt:lpwstr>_Toc391471506</vt:lpwstr>
      </vt:variant>
      <vt:variant>
        <vt:i4>1769520</vt:i4>
      </vt:variant>
      <vt:variant>
        <vt:i4>188</vt:i4>
      </vt:variant>
      <vt:variant>
        <vt:i4>0</vt:i4>
      </vt:variant>
      <vt:variant>
        <vt:i4>5</vt:i4>
      </vt:variant>
      <vt:variant>
        <vt:lpwstr/>
      </vt:variant>
      <vt:variant>
        <vt:lpwstr>_Toc391471505</vt:lpwstr>
      </vt:variant>
      <vt:variant>
        <vt:i4>1769520</vt:i4>
      </vt:variant>
      <vt:variant>
        <vt:i4>182</vt:i4>
      </vt:variant>
      <vt:variant>
        <vt:i4>0</vt:i4>
      </vt:variant>
      <vt:variant>
        <vt:i4>5</vt:i4>
      </vt:variant>
      <vt:variant>
        <vt:lpwstr/>
      </vt:variant>
      <vt:variant>
        <vt:lpwstr>_Toc391471504</vt:lpwstr>
      </vt:variant>
      <vt:variant>
        <vt:i4>1769520</vt:i4>
      </vt:variant>
      <vt:variant>
        <vt:i4>176</vt:i4>
      </vt:variant>
      <vt:variant>
        <vt:i4>0</vt:i4>
      </vt:variant>
      <vt:variant>
        <vt:i4>5</vt:i4>
      </vt:variant>
      <vt:variant>
        <vt:lpwstr/>
      </vt:variant>
      <vt:variant>
        <vt:lpwstr>_Toc391471503</vt:lpwstr>
      </vt:variant>
      <vt:variant>
        <vt:i4>1769520</vt:i4>
      </vt:variant>
      <vt:variant>
        <vt:i4>170</vt:i4>
      </vt:variant>
      <vt:variant>
        <vt:i4>0</vt:i4>
      </vt:variant>
      <vt:variant>
        <vt:i4>5</vt:i4>
      </vt:variant>
      <vt:variant>
        <vt:lpwstr/>
      </vt:variant>
      <vt:variant>
        <vt:lpwstr>_Toc391471502</vt:lpwstr>
      </vt:variant>
      <vt:variant>
        <vt:i4>1769520</vt:i4>
      </vt:variant>
      <vt:variant>
        <vt:i4>164</vt:i4>
      </vt:variant>
      <vt:variant>
        <vt:i4>0</vt:i4>
      </vt:variant>
      <vt:variant>
        <vt:i4>5</vt:i4>
      </vt:variant>
      <vt:variant>
        <vt:lpwstr/>
      </vt:variant>
      <vt:variant>
        <vt:lpwstr>_Toc391471501</vt:lpwstr>
      </vt:variant>
      <vt:variant>
        <vt:i4>1769520</vt:i4>
      </vt:variant>
      <vt:variant>
        <vt:i4>158</vt:i4>
      </vt:variant>
      <vt:variant>
        <vt:i4>0</vt:i4>
      </vt:variant>
      <vt:variant>
        <vt:i4>5</vt:i4>
      </vt:variant>
      <vt:variant>
        <vt:lpwstr/>
      </vt:variant>
      <vt:variant>
        <vt:lpwstr>_Toc391471500</vt:lpwstr>
      </vt:variant>
      <vt:variant>
        <vt:i4>1179697</vt:i4>
      </vt:variant>
      <vt:variant>
        <vt:i4>152</vt:i4>
      </vt:variant>
      <vt:variant>
        <vt:i4>0</vt:i4>
      </vt:variant>
      <vt:variant>
        <vt:i4>5</vt:i4>
      </vt:variant>
      <vt:variant>
        <vt:lpwstr/>
      </vt:variant>
      <vt:variant>
        <vt:lpwstr>_Toc391471499</vt:lpwstr>
      </vt:variant>
      <vt:variant>
        <vt:i4>1179697</vt:i4>
      </vt:variant>
      <vt:variant>
        <vt:i4>146</vt:i4>
      </vt:variant>
      <vt:variant>
        <vt:i4>0</vt:i4>
      </vt:variant>
      <vt:variant>
        <vt:i4>5</vt:i4>
      </vt:variant>
      <vt:variant>
        <vt:lpwstr/>
      </vt:variant>
      <vt:variant>
        <vt:lpwstr>_Toc391471498</vt:lpwstr>
      </vt:variant>
      <vt:variant>
        <vt:i4>1179697</vt:i4>
      </vt:variant>
      <vt:variant>
        <vt:i4>140</vt:i4>
      </vt:variant>
      <vt:variant>
        <vt:i4>0</vt:i4>
      </vt:variant>
      <vt:variant>
        <vt:i4>5</vt:i4>
      </vt:variant>
      <vt:variant>
        <vt:lpwstr/>
      </vt:variant>
      <vt:variant>
        <vt:lpwstr>_Toc391471497</vt:lpwstr>
      </vt:variant>
      <vt:variant>
        <vt:i4>1179697</vt:i4>
      </vt:variant>
      <vt:variant>
        <vt:i4>134</vt:i4>
      </vt:variant>
      <vt:variant>
        <vt:i4>0</vt:i4>
      </vt:variant>
      <vt:variant>
        <vt:i4>5</vt:i4>
      </vt:variant>
      <vt:variant>
        <vt:lpwstr/>
      </vt:variant>
      <vt:variant>
        <vt:lpwstr>_Toc391471496</vt:lpwstr>
      </vt:variant>
      <vt:variant>
        <vt:i4>1179697</vt:i4>
      </vt:variant>
      <vt:variant>
        <vt:i4>128</vt:i4>
      </vt:variant>
      <vt:variant>
        <vt:i4>0</vt:i4>
      </vt:variant>
      <vt:variant>
        <vt:i4>5</vt:i4>
      </vt:variant>
      <vt:variant>
        <vt:lpwstr/>
      </vt:variant>
      <vt:variant>
        <vt:lpwstr>_Toc391471495</vt:lpwstr>
      </vt:variant>
      <vt:variant>
        <vt:i4>1179697</vt:i4>
      </vt:variant>
      <vt:variant>
        <vt:i4>122</vt:i4>
      </vt:variant>
      <vt:variant>
        <vt:i4>0</vt:i4>
      </vt:variant>
      <vt:variant>
        <vt:i4>5</vt:i4>
      </vt:variant>
      <vt:variant>
        <vt:lpwstr/>
      </vt:variant>
      <vt:variant>
        <vt:lpwstr>_Toc391471494</vt:lpwstr>
      </vt:variant>
      <vt:variant>
        <vt:i4>1179697</vt:i4>
      </vt:variant>
      <vt:variant>
        <vt:i4>116</vt:i4>
      </vt:variant>
      <vt:variant>
        <vt:i4>0</vt:i4>
      </vt:variant>
      <vt:variant>
        <vt:i4>5</vt:i4>
      </vt:variant>
      <vt:variant>
        <vt:lpwstr/>
      </vt:variant>
      <vt:variant>
        <vt:lpwstr>_Toc391471493</vt:lpwstr>
      </vt:variant>
      <vt:variant>
        <vt:i4>1179697</vt:i4>
      </vt:variant>
      <vt:variant>
        <vt:i4>110</vt:i4>
      </vt:variant>
      <vt:variant>
        <vt:i4>0</vt:i4>
      </vt:variant>
      <vt:variant>
        <vt:i4>5</vt:i4>
      </vt:variant>
      <vt:variant>
        <vt:lpwstr/>
      </vt:variant>
      <vt:variant>
        <vt:lpwstr>_Toc391471492</vt:lpwstr>
      </vt:variant>
      <vt:variant>
        <vt:i4>1179697</vt:i4>
      </vt:variant>
      <vt:variant>
        <vt:i4>104</vt:i4>
      </vt:variant>
      <vt:variant>
        <vt:i4>0</vt:i4>
      </vt:variant>
      <vt:variant>
        <vt:i4>5</vt:i4>
      </vt:variant>
      <vt:variant>
        <vt:lpwstr/>
      </vt:variant>
      <vt:variant>
        <vt:lpwstr>_Toc391471491</vt:lpwstr>
      </vt:variant>
      <vt:variant>
        <vt:i4>1179697</vt:i4>
      </vt:variant>
      <vt:variant>
        <vt:i4>98</vt:i4>
      </vt:variant>
      <vt:variant>
        <vt:i4>0</vt:i4>
      </vt:variant>
      <vt:variant>
        <vt:i4>5</vt:i4>
      </vt:variant>
      <vt:variant>
        <vt:lpwstr/>
      </vt:variant>
      <vt:variant>
        <vt:lpwstr>_Toc391471490</vt:lpwstr>
      </vt:variant>
      <vt:variant>
        <vt:i4>1245233</vt:i4>
      </vt:variant>
      <vt:variant>
        <vt:i4>92</vt:i4>
      </vt:variant>
      <vt:variant>
        <vt:i4>0</vt:i4>
      </vt:variant>
      <vt:variant>
        <vt:i4>5</vt:i4>
      </vt:variant>
      <vt:variant>
        <vt:lpwstr/>
      </vt:variant>
      <vt:variant>
        <vt:lpwstr>_Toc391471489</vt:lpwstr>
      </vt:variant>
      <vt:variant>
        <vt:i4>1245233</vt:i4>
      </vt:variant>
      <vt:variant>
        <vt:i4>86</vt:i4>
      </vt:variant>
      <vt:variant>
        <vt:i4>0</vt:i4>
      </vt:variant>
      <vt:variant>
        <vt:i4>5</vt:i4>
      </vt:variant>
      <vt:variant>
        <vt:lpwstr/>
      </vt:variant>
      <vt:variant>
        <vt:lpwstr>_Toc391471488</vt:lpwstr>
      </vt:variant>
      <vt:variant>
        <vt:i4>1245233</vt:i4>
      </vt:variant>
      <vt:variant>
        <vt:i4>80</vt:i4>
      </vt:variant>
      <vt:variant>
        <vt:i4>0</vt:i4>
      </vt:variant>
      <vt:variant>
        <vt:i4>5</vt:i4>
      </vt:variant>
      <vt:variant>
        <vt:lpwstr/>
      </vt:variant>
      <vt:variant>
        <vt:lpwstr>_Toc391471487</vt:lpwstr>
      </vt:variant>
      <vt:variant>
        <vt:i4>1245233</vt:i4>
      </vt:variant>
      <vt:variant>
        <vt:i4>74</vt:i4>
      </vt:variant>
      <vt:variant>
        <vt:i4>0</vt:i4>
      </vt:variant>
      <vt:variant>
        <vt:i4>5</vt:i4>
      </vt:variant>
      <vt:variant>
        <vt:lpwstr/>
      </vt:variant>
      <vt:variant>
        <vt:lpwstr>_Toc391471486</vt:lpwstr>
      </vt:variant>
      <vt:variant>
        <vt:i4>1245233</vt:i4>
      </vt:variant>
      <vt:variant>
        <vt:i4>68</vt:i4>
      </vt:variant>
      <vt:variant>
        <vt:i4>0</vt:i4>
      </vt:variant>
      <vt:variant>
        <vt:i4>5</vt:i4>
      </vt:variant>
      <vt:variant>
        <vt:lpwstr/>
      </vt:variant>
      <vt:variant>
        <vt:lpwstr>_Toc391471485</vt:lpwstr>
      </vt:variant>
      <vt:variant>
        <vt:i4>1245233</vt:i4>
      </vt:variant>
      <vt:variant>
        <vt:i4>62</vt:i4>
      </vt:variant>
      <vt:variant>
        <vt:i4>0</vt:i4>
      </vt:variant>
      <vt:variant>
        <vt:i4>5</vt:i4>
      </vt:variant>
      <vt:variant>
        <vt:lpwstr/>
      </vt:variant>
      <vt:variant>
        <vt:lpwstr>_Toc391471484</vt:lpwstr>
      </vt:variant>
      <vt:variant>
        <vt:i4>1245233</vt:i4>
      </vt:variant>
      <vt:variant>
        <vt:i4>56</vt:i4>
      </vt:variant>
      <vt:variant>
        <vt:i4>0</vt:i4>
      </vt:variant>
      <vt:variant>
        <vt:i4>5</vt:i4>
      </vt:variant>
      <vt:variant>
        <vt:lpwstr/>
      </vt:variant>
      <vt:variant>
        <vt:lpwstr>_Toc391471483</vt:lpwstr>
      </vt:variant>
      <vt:variant>
        <vt:i4>1245233</vt:i4>
      </vt:variant>
      <vt:variant>
        <vt:i4>50</vt:i4>
      </vt:variant>
      <vt:variant>
        <vt:i4>0</vt:i4>
      </vt:variant>
      <vt:variant>
        <vt:i4>5</vt:i4>
      </vt:variant>
      <vt:variant>
        <vt:lpwstr/>
      </vt:variant>
      <vt:variant>
        <vt:lpwstr>_Toc391471482</vt:lpwstr>
      </vt:variant>
      <vt:variant>
        <vt:i4>1245233</vt:i4>
      </vt:variant>
      <vt:variant>
        <vt:i4>44</vt:i4>
      </vt:variant>
      <vt:variant>
        <vt:i4>0</vt:i4>
      </vt:variant>
      <vt:variant>
        <vt:i4>5</vt:i4>
      </vt:variant>
      <vt:variant>
        <vt:lpwstr/>
      </vt:variant>
      <vt:variant>
        <vt:lpwstr>_Toc391471481</vt:lpwstr>
      </vt:variant>
      <vt:variant>
        <vt:i4>3538998</vt:i4>
      </vt:variant>
      <vt:variant>
        <vt:i4>39</vt:i4>
      </vt:variant>
      <vt:variant>
        <vt:i4>0</vt:i4>
      </vt:variant>
      <vt:variant>
        <vt:i4>5</vt:i4>
      </vt:variant>
      <vt:variant>
        <vt:lpwstr>http://www.fwc.gov.au/awardsandorders/html/PR546288.htm</vt:lpwstr>
      </vt:variant>
      <vt:variant>
        <vt:lpwstr/>
      </vt:variant>
      <vt:variant>
        <vt:i4>3997744</vt:i4>
      </vt:variant>
      <vt:variant>
        <vt:i4>36</vt:i4>
      </vt:variant>
      <vt:variant>
        <vt:i4>0</vt:i4>
      </vt:variant>
      <vt:variant>
        <vt:i4>5</vt:i4>
      </vt:variant>
      <vt:variant>
        <vt:lpwstr>http://www.fwc.gov.au/awardsandorders/html/PR544519.htm</vt:lpwstr>
      </vt:variant>
      <vt:variant>
        <vt:lpwstr/>
      </vt:variant>
      <vt:variant>
        <vt:i4>3735612</vt:i4>
      </vt:variant>
      <vt:variant>
        <vt:i4>33</vt:i4>
      </vt:variant>
      <vt:variant>
        <vt:i4>0</vt:i4>
      </vt:variant>
      <vt:variant>
        <vt:i4>5</vt:i4>
      </vt:variant>
      <vt:variant>
        <vt:lpwstr>http://www.fwc.gov.au/awardsandorders/html/pr532631.htm</vt:lpwstr>
      </vt:variant>
      <vt:variant>
        <vt:lpwstr/>
      </vt:variant>
      <vt:variant>
        <vt:i4>3538998</vt:i4>
      </vt:variant>
      <vt:variant>
        <vt:i4>30</vt:i4>
      </vt:variant>
      <vt:variant>
        <vt:i4>0</vt:i4>
      </vt:variant>
      <vt:variant>
        <vt:i4>5</vt:i4>
      </vt:variant>
      <vt:variant>
        <vt:lpwstr>http://www.fwc.gov.au/awardsandorders/html/PR994463.htm</vt:lpwstr>
      </vt:variant>
      <vt:variant>
        <vt:lpwstr/>
      </vt:variant>
      <vt:variant>
        <vt:i4>3932209</vt:i4>
      </vt:variant>
      <vt:variant>
        <vt:i4>27</vt:i4>
      </vt:variant>
      <vt:variant>
        <vt:i4>0</vt:i4>
      </vt:variant>
      <vt:variant>
        <vt:i4>5</vt:i4>
      </vt:variant>
      <vt:variant>
        <vt:lpwstr>http://www.fwc.gov.au/awardsandorders/html/PR991595.htm</vt:lpwstr>
      </vt:variant>
      <vt:variant>
        <vt:lpwstr/>
      </vt:variant>
      <vt:variant>
        <vt:i4>7405629</vt:i4>
      </vt:variant>
      <vt:variant>
        <vt:i4>24</vt:i4>
      </vt:variant>
      <vt:variant>
        <vt:i4>0</vt:i4>
      </vt:variant>
      <vt:variant>
        <vt:i4>5</vt:i4>
      </vt:variant>
      <vt:variant>
        <vt:lpwstr>http://www.fwc.gov.au/</vt:lpwstr>
      </vt:variant>
      <vt:variant>
        <vt:lpwstr/>
      </vt:variant>
      <vt:variant>
        <vt:i4>2424931</vt:i4>
      </vt:variant>
      <vt:variant>
        <vt:i4>21</vt:i4>
      </vt:variant>
      <vt:variant>
        <vt:i4>0</vt:i4>
      </vt:variant>
      <vt:variant>
        <vt:i4>5</vt:i4>
      </vt:variant>
      <vt:variant>
        <vt:lpwstr>https://www.fwc.gov.au/awards-and-agreements/modern-award-reviews/4-yearly-review/common-issues/am2014190-transitional</vt:lpwstr>
      </vt:variant>
      <vt:variant>
        <vt:lpwstr/>
      </vt:variant>
      <vt:variant>
        <vt:i4>4390989</vt:i4>
      </vt:variant>
      <vt:variant>
        <vt:i4>18</vt:i4>
      </vt:variant>
      <vt:variant>
        <vt:i4>0</vt:i4>
      </vt:variant>
      <vt:variant>
        <vt:i4>5</vt:i4>
      </vt:variant>
      <vt:variant>
        <vt:lpwstr>https://www.fwc.gov.au/awards-and-agreements/modern-award-reviews/4-yearly-review/award-stage/award-review-documents/MA000086?m=AM2014/77</vt:lpwstr>
      </vt:variant>
      <vt:variant>
        <vt:lpwstr/>
      </vt:variant>
      <vt:variant>
        <vt:i4>4718621</vt:i4>
      </vt:variant>
      <vt:variant>
        <vt:i4>15</vt:i4>
      </vt:variant>
      <vt:variant>
        <vt:i4>0</vt:i4>
      </vt:variant>
      <vt:variant>
        <vt:i4>5</vt:i4>
      </vt:variant>
      <vt:variant>
        <vt:lpwstr>https://www.fwc.gov.au/awards-and-agreements/modern-award-reviews/4-yearly-review/common-issues/am201447-annual-leave</vt:lpwstr>
      </vt:variant>
      <vt:variant>
        <vt:lpwstr/>
      </vt:variant>
      <vt:variant>
        <vt:i4>1704008</vt:i4>
      </vt:variant>
      <vt:variant>
        <vt:i4>0</vt:i4>
      </vt:variant>
      <vt:variant>
        <vt:i4>0</vt:i4>
      </vt:variant>
      <vt:variant>
        <vt:i4>5</vt:i4>
      </vt:variant>
      <vt:variant>
        <vt:lpwstr>http://www.fwc.gov.au/documents/awardsandorders/html/PR551674.htm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MA000086 - Maritime Offshore Oil and Gas Award 2010</dc:title>
  <dc:subject>Award code - MA000086</dc:subject>
  <dc:creator>Modern Award</dc:creator>
  <cp:lastModifiedBy>FWC</cp:lastModifiedBy>
  <cp:revision>2</cp:revision>
  <cp:lastPrinted>2014-06-27T05:00:00Z</cp:lastPrinted>
  <dcterms:created xsi:type="dcterms:W3CDTF">2020-05-05T05:45:00Z</dcterms:created>
  <dcterms:modified xsi:type="dcterms:W3CDTF">2020-05-05T05:45:00Z</dcterms:modified>
</cp:coreProperties>
</file>