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20C" w:rsidRPr="00670548" w:rsidRDefault="00C1220C" w:rsidP="00563961">
      <w:pPr>
        <w:spacing w:before="0"/>
        <w:jc w:val="left"/>
        <w:rPr>
          <w:b/>
          <w:sz w:val="36"/>
          <w:szCs w:val="36"/>
        </w:rPr>
      </w:pPr>
      <w:r w:rsidRPr="00670548">
        <w:rPr>
          <w:b/>
          <w:sz w:val="36"/>
          <w:szCs w:val="36"/>
        </w:rPr>
        <w:t>Gardening and Landscaping Services Award 2010</w:t>
      </w:r>
    </w:p>
    <w:p w:rsidR="00E95383" w:rsidRPr="00A13BBD" w:rsidRDefault="00E95383" w:rsidP="00563961"/>
    <w:p w:rsidR="00A6607D" w:rsidRPr="00A13BBD" w:rsidRDefault="00612E15" w:rsidP="00154589">
      <w:pPr>
        <w:spacing w:before="240"/>
      </w:pPr>
      <w:r w:rsidRPr="00A13BBD">
        <w:t>This Fair Work Commission consolidated modern award incorporates all amendments up to and including</w:t>
      </w:r>
      <w:r w:rsidR="00C67643" w:rsidRPr="00A13BBD">
        <w:t xml:space="preserve"> </w:t>
      </w:r>
      <w:r w:rsidR="00534D50">
        <w:t>19</w:t>
      </w:r>
      <w:r w:rsidR="00ED3ED2" w:rsidRPr="00A13BBD">
        <w:t> </w:t>
      </w:r>
      <w:r w:rsidR="00534D50">
        <w:t>December</w:t>
      </w:r>
      <w:r w:rsidR="00E401AF" w:rsidRPr="00A13BBD">
        <w:t xml:space="preserve"> 2019</w:t>
      </w:r>
      <w:r w:rsidR="00DA46D2" w:rsidRPr="00A13BBD">
        <w:t xml:space="preserve"> (</w:t>
      </w:r>
      <w:hyperlink r:id="rId8" w:history="1">
        <w:r w:rsidR="00534D50">
          <w:rPr>
            <w:rStyle w:val="Hyperlink"/>
            <w:szCs w:val="22"/>
          </w:rPr>
          <w:t>PR715125</w:t>
        </w:r>
      </w:hyperlink>
      <w:r w:rsidR="00DA46D2" w:rsidRPr="00A13BBD">
        <w:t>).</w:t>
      </w:r>
    </w:p>
    <w:p w:rsidR="00353FF1" w:rsidRDefault="0018017B" w:rsidP="004D4324">
      <w:r>
        <w:t>Clause</w:t>
      </w:r>
      <w:r w:rsidR="005107B8">
        <w:t>(</w:t>
      </w:r>
      <w:r w:rsidR="00252F07">
        <w:t>s</w:t>
      </w:r>
      <w:r w:rsidR="005107B8">
        <w:t>)</w:t>
      </w:r>
      <w:r w:rsidR="00612E15" w:rsidRPr="00EB7837">
        <w:t xml:space="preserve"> affected by the most recent variation</w:t>
      </w:r>
      <w:r w:rsidR="00353FF1">
        <w:t>(s)</w:t>
      </w:r>
      <w:r w:rsidR="00612E15" w:rsidRPr="00EB7837">
        <w:t>:</w:t>
      </w:r>
      <w:r w:rsidR="00D87FA4">
        <w:t xml:space="preserve"> </w:t>
      </w:r>
    </w:p>
    <w:p w:rsidR="002329E6" w:rsidRDefault="00534D50" w:rsidP="00BC5F79">
      <w:pPr>
        <w:ind w:left="851"/>
      </w:pPr>
      <w:r>
        <w:fldChar w:fldCharType="begin"/>
      </w:r>
      <w:r>
        <w:instrText xml:space="preserve"> REF _Ref405467155 \r \h </w:instrText>
      </w:r>
      <w:r>
        <w:fldChar w:fldCharType="separate"/>
      </w:r>
      <w:r w:rsidR="00381F16">
        <w:t>Sche</w:t>
      </w:r>
      <w:r w:rsidR="00381F16">
        <w:t>d</w:t>
      </w:r>
      <w:r w:rsidR="00381F16">
        <w:t>ule F</w:t>
      </w:r>
      <w:r>
        <w:fldChar w:fldCharType="end"/>
      </w:r>
      <w:r>
        <w:fldChar w:fldCharType="begin"/>
      </w:r>
      <w:r>
        <w:instrText xml:space="preserve"> REF _Ref405467155 \h </w:instrText>
      </w:r>
      <w:r>
        <w:fldChar w:fldCharType="separate"/>
      </w:r>
      <w:r w:rsidR="00381F16">
        <w:t>—Part-day Public Holidays</w:t>
      </w:r>
      <w:r>
        <w:fldChar w:fldCharType="end"/>
      </w:r>
    </w:p>
    <w:p w:rsidR="003B2E3B" w:rsidRDefault="003B2E3B" w:rsidP="003B2E3B"/>
    <w:p w:rsidR="00C2031D" w:rsidRPr="00AA1BBB" w:rsidRDefault="00563961" w:rsidP="001810C1">
      <w:pPr>
        <w:pStyle w:val="application"/>
      </w:pPr>
      <w:r>
        <w:t xml:space="preserve">Current review matter(s): </w:t>
      </w:r>
      <w:hyperlink r:id="rId9" w:history="1">
        <w:r w:rsidR="002409AD" w:rsidRPr="00E93413">
          <w:rPr>
            <w:rStyle w:val="Hyperlink"/>
          </w:rPr>
          <w:t>AM2014/47</w:t>
        </w:r>
      </w:hyperlink>
      <w:r w:rsidR="00240DBD">
        <w:t>;</w:t>
      </w:r>
      <w:r w:rsidR="002409AD" w:rsidRPr="00560C4E">
        <w:t xml:space="preserve"> </w:t>
      </w:r>
      <w:hyperlink r:id="rId10" w:history="1">
        <w:r w:rsidR="002409AD" w:rsidRPr="00E93413">
          <w:rPr>
            <w:rStyle w:val="Hyperlink"/>
          </w:rPr>
          <w:t>AM2014/190</w:t>
        </w:r>
      </w:hyperlink>
      <w:r w:rsidR="00240DBD">
        <w:t xml:space="preserve">; </w:t>
      </w:r>
      <w:hyperlink r:id="rId11" w:history="1">
        <w:r w:rsidR="00240DBD">
          <w:rPr>
            <w:rStyle w:val="Hyperlink"/>
          </w:rPr>
          <w:t>AM2014/196</w:t>
        </w:r>
      </w:hyperlink>
      <w:r w:rsidR="00240DBD">
        <w:t xml:space="preserve">; </w:t>
      </w:r>
      <w:hyperlink r:id="rId12" w:history="1">
        <w:r w:rsidR="00240DBD">
          <w:rPr>
            <w:rStyle w:val="Hyperlink"/>
          </w:rPr>
          <w:t>AM2014/197</w:t>
        </w:r>
      </w:hyperlink>
      <w:r w:rsidR="00240DBD">
        <w:t>;</w:t>
      </w:r>
      <w:r w:rsidR="00C93B32">
        <w:t xml:space="preserve"> </w:t>
      </w:r>
      <w:hyperlink r:id="rId13" w:history="1">
        <w:r w:rsidR="00C93B32" w:rsidRPr="00AA1BBB">
          <w:rPr>
            <w:rStyle w:val="Hyperlink"/>
          </w:rPr>
          <w:t>AM2014/228</w:t>
        </w:r>
      </w:hyperlink>
      <w:r w:rsidR="00A77930" w:rsidRPr="00AA1BBB">
        <w:rPr>
          <w:rStyle w:val="Hyperlink"/>
        </w:rPr>
        <w:t>;</w:t>
      </w:r>
      <w:r w:rsidR="00240DBD">
        <w:t xml:space="preserve"> </w:t>
      </w:r>
      <w:hyperlink r:id="rId14" w:history="1">
        <w:r w:rsidR="00A77930">
          <w:rPr>
            <w:rStyle w:val="Hyperlink"/>
          </w:rPr>
          <w:t>AM2014/301</w:t>
        </w:r>
      </w:hyperlink>
      <w:r w:rsidR="00240DBD">
        <w:t xml:space="preserve">; </w:t>
      </w:r>
      <w:hyperlink r:id="rId15" w:history="1">
        <w:r w:rsidR="00240DBD">
          <w:rPr>
            <w:rStyle w:val="Hyperlink"/>
          </w:rPr>
          <w:t>AM2015/2</w:t>
        </w:r>
      </w:hyperlink>
      <w:r w:rsidR="004C1941" w:rsidRPr="004C1941">
        <w:rPr>
          <w:rStyle w:val="Hyperlink"/>
          <w:color w:val="000000" w:themeColor="text1"/>
          <w:u w:val="none"/>
        </w:rPr>
        <w:t>;</w:t>
      </w:r>
      <w:r w:rsidR="00AA1BBB">
        <w:rPr>
          <w:rStyle w:val="Hyperlink"/>
          <w:u w:val="none"/>
        </w:rPr>
        <w:t xml:space="preserve"> </w:t>
      </w:r>
      <w:hyperlink r:id="rId16" w:history="1">
        <w:r w:rsidR="003E5559" w:rsidRPr="003E5559">
          <w:rPr>
            <w:rStyle w:val="Hyperlink"/>
          </w:rPr>
          <w:t>AM2016/8</w:t>
        </w:r>
      </w:hyperlink>
      <w:r w:rsidR="003E5559" w:rsidRPr="003E5559">
        <w:t>;</w:t>
      </w:r>
      <w:r w:rsidR="003E5559">
        <w:rPr>
          <w:rStyle w:val="Hyperlink"/>
          <w:u w:val="none"/>
        </w:rPr>
        <w:t xml:space="preserve"> </w:t>
      </w:r>
      <w:hyperlink r:id="rId17" w:history="1">
        <w:r w:rsidR="00AA1BBB">
          <w:rPr>
            <w:rStyle w:val="Hyperlink"/>
          </w:rPr>
          <w:t>AM2016/15</w:t>
        </w:r>
      </w:hyperlink>
      <w:r w:rsidR="004C1941" w:rsidRPr="004C1941">
        <w:rPr>
          <w:rStyle w:val="Hyperlink"/>
          <w:color w:val="000000" w:themeColor="text1"/>
          <w:u w:val="none"/>
        </w:rPr>
        <w:t>;</w:t>
      </w:r>
      <w:r w:rsidR="00AA1BBB">
        <w:rPr>
          <w:rStyle w:val="Hyperlink"/>
          <w:u w:val="none"/>
        </w:rPr>
        <w:t xml:space="preserve"> </w:t>
      </w:r>
      <w:hyperlink r:id="rId18" w:history="1">
        <w:r w:rsidR="00AA1BBB">
          <w:rPr>
            <w:rStyle w:val="Hyperlink"/>
          </w:rPr>
          <w:t>AM2016/17</w:t>
        </w:r>
      </w:hyperlink>
    </w:p>
    <w:p w:rsidR="00E95383" w:rsidRPr="00664942" w:rsidRDefault="00E95383" w:rsidP="00563961"/>
    <w:p w:rsidR="00C1220C" w:rsidRDefault="00C1220C" w:rsidP="00563961">
      <w:pPr>
        <w:jc w:val="left"/>
        <w:rPr>
          <w:b/>
          <w:sz w:val="28"/>
        </w:rPr>
      </w:pPr>
      <w:r w:rsidRPr="00C1220C">
        <w:rPr>
          <w:b/>
          <w:sz w:val="28"/>
        </w:rPr>
        <w:t>Table of Contents</w:t>
      </w:r>
    </w:p>
    <w:p w:rsidR="00F25810" w:rsidRPr="00C1220C" w:rsidRDefault="00F25810" w:rsidP="00F25810">
      <w:pPr>
        <w:pStyle w:val="History"/>
      </w:pPr>
      <w:r>
        <w:t xml:space="preserve">[Varied by </w:t>
      </w:r>
      <w:hyperlink r:id="rId19" w:history="1">
        <w:r w:rsidRPr="00F25810">
          <w:rPr>
            <w:rStyle w:val="Hyperlink"/>
          </w:rPr>
          <w:t>PR532630</w:t>
        </w:r>
      </w:hyperlink>
      <w:r w:rsidR="00165D78">
        <w:t xml:space="preserve">, </w:t>
      </w:r>
      <w:hyperlink r:id="rId20" w:history="1">
        <w:r w:rsidR="00165D78">
          <w:rPr>
            <w:rStyle w:val="Hyperlink"/>
          </w:rPr>
          <w:t>PR544519</w:t>
        </w:r>
      </w:hyperlink>
      <w:r w:rsidR="005738DE">
        <w:t xml:space="preserve">, </w:t>
      </w:r>
      <w:hyperlink r:id="rId21" w:history="1">
        <w:r w:rsidR="005738DE">
          <w:rPr>
            <w:rStyle w:val="Hyperlink"/>
          </w:rPr>
          <w:t>PR546288</w:t>
        </w:r>
      </w:hyperlink>
      <w:r w:rsidR="00224A16">
        <w:t xml:space="preserve">, </w:t>
      </w:r>
      <w:hyperlink r:id="rId22" w:history="1">
        <w:r w:rsidR="00224A16">
          <w:rPr>
            <w:rStyle w:val="Hyperlink"/>
          </w:rPr>
          <w:t>PR557581</w:t>
        </w:r>
      </w:hyperlink>
      <w:r w:rsidR="005107B8" w:rsidRPr="005107B8">
        <w:rPr>
          <w:rStyle w:val="Hyperlink"/>
          <w:color w:val="auto"/>
          <w:u w:val="none"/>
        </w:rPr>
        <w:t xml:space="preserve">, </w:t>
      </w:r>
      <w:hyperlink r:id="rId23" w:history="1">
        <w:r w:rsidR="005107B8">
          <w:rPr>
            <w:rStyle w:val="Hyperlink"/>
          </w:rPr>
          <w:t>PR573679</w:t>
        </w:r>
      </w:hyperlink>
      <w:r w:rsidR="006672B7" w:rsidRPr="006672B7">
        <w:rPr>
          <w:rStyle w:val="Hyperlink"/>
          <w:color w:val="auto"/>
          <w:u w:val="none"/>
        </w:rPr>
        <w:t xml:space="preserve">, </w:t>
      </w:r>
      <w:hyperlink r:id="rId24" w:history="1">
        <w:r w:rsidR="006672B7">
          <w:rPr>
            <w:rStyle w:val="Hyperlink"/>
            <w:rFonts w:eastAsiaTheme="minorHAnsi"/>
          </w:rPr>
          <w:t>PR583007</w:t>
        </w:r>
      </w:hyperlink>
      <w:r w:rsidR="000E364C" w:rsidRPr="000E364C">
        <w:rPr>
          <w:rStyle w:val="Hyperlink"/>
          <w:color w:val="auto"/>
          <w:u w:val="none"/>
        </w:rPr>
        <w:t xml:space="preserve">, </w:t>
      </w:r>
      <w:hyperlink r:id="rId25" w:history="1">
        <w:r w:rsidR="000E364C">
          <w:rPr>
            <w:rStyle w:val="Hyperlink"/>
            <w:rFonts w:eastAsiaTheme="minorHAnsi"/>
          </w:rPr>
          <w:t>PR584106</w:t>
        </w:r>
      </w:hyperlink>
      <w:r w:rsidR="00551BD9">
        <w:t xml:space="preserve">, </w:t>
      </w:r>
      <w:hyperlink r:id="rId26" w:history="1">
        <w:r w:rsidR="00551BD9" w:rsidRPr="00551BD9">
          <w:rPr>
            <w:rStyle w:val="Hyperlink"/>
          </w:rPr>
          <w:t>PR609430</w:t>
        </w:r>
      </w:hyperlink>
      <w:r w:rsidR="00154589">
        <w:t xml:space="preserve">, </w:t>
      </w:r>
      <w:hyperlink r:id="rId27" w:history="1">
        <w:r w:rsidR="00154589" w:rsidRPr="0073160A">
          <w:rPr>
            <w:rStyle w:val="Hyperlink"/>
          </w:rPr>
          <w:t>PR</w:t>
        </w:r>
        <w:r w:rsidR="00154589" w:rsidRPr="0073160A">
          <w:rPr>
            <w:rStyle w:val="Hyperlink"/>
            <w:noProof/>
          </w:rPr>
          <w:t>610267</w:t>
        </w:r>
      </w:hyperlink>
      <w:r w:rsidR="00DF7333">
        <w:t xml:space="preserve">, </w:t>
      </w:r>
      <w:hyperlink r:id="rId28" w:history="1">
        <w:r w:rsidR="00DF7333">
          <w:rPr>
            <w:rStyle w:val="Hyperlink"/>
          </w:rPr>
          <w:t>PR701504</w:t>
        </w:r>
      </w:hyperlink>
      <w:r w:rsidR="00154589">
        <w:t>]</w:t>
      </w:r>
    </w:p>
    <w:p w:rsidR="00381F16" w:rsidRDefault="00095B78">
      <w:pPr>
        <w:pStyle w:val="TOC1"/>
        <w:rPr>
          <w:rFonts w:asciiTheme="minorHAnsi" w:eastAsiaTheme="minorEastAsia" w:hAnsiTheme="minorHAnsi" w:cstheme="minorBidi"/>
          <w:b w:val="0"/>
          <w:bCs w:val="0"/>
          <w:noProof/>
          <w:sz w:val="22"/>
          <w:szCs w:val="22"/>
        </w:rPr>
      </w:pPr>
      <w:r w:rsidRPr="00C1220C">
        <w:fldChar w:fldCharType="begin"/>
      </w:r>
      <w:r w:rsidR="00C1220C" w:rsidRPr="00C1220C">
        <w:instrText xml:space="preserve"> TOC \h \t "Part heading,1,Level 1,2,Sub document,1" </w:instrText>
      </w:r>
      <w:r w:rsidRPr="00C1220C">
        <w:fldChar w:fldCharType="separate"/>
      </w:r>
      <w:hyperlink w:anchor="_Toc27581309" w:history="1">
        <w:r w:rsidR="00381F16" w:rsidRPr="00E140F7">
          <w:rPr>
            <w:rStyle w:val="Hyperlink"/>
            <w:noProof/>
          </w:rPr>
          <w:t>Part 1— Application and Operation</w:t>
        </w:r>
        <w:r w:rsidR="00381F16">
          <w:rPr>
            <w:noProof/>
          </w:rPr>
          <w:tab/>
        </w:r>
        <w:r w:rsidR="00381F16">
          <w:rPr>
            <w:noProof/>
          </w:rPr>
          <w:fldChar w:fldCharType="begin"/>
        </w:r>
        <w:r w:rsidR="00381F16">
          <w:rPr>
            <w:noProof/>
          </w:rPr>
          <w:instrText xml:space="preserve"> PAGEREF _Toc27581309 \h </w:instrText>
        </w:r>
        <w:r w:rsidR="00381F16">
          <w:rPr>
            <w:noProof/>
          </w:rPr>
        </w:r>
        <w:r w:rsidR="00381F16">
          <w:rPr>
            <w:noProof/>
          </w:rPr>
          <w:fldChar w:fldCharType="separate"/>
        </w:r>
        <w:r w:rsidR="00381F16">
          <w:rPr>
            <w:noProof/>
          </w:rPr>
          <w:t>3</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10" w:history="1">
        <w:r w:rsidR="00381F16" w:rsidRPr="00E140F7">
          <w:rPr>
            <w:rStyle w:val="Hyperlink"/>
            <w:noProof/>
          </w:rPr>
          <w:t>1.</w:t>
        </w:r>
        <w:r w:rsidR="00381F16">
          <w:rPr>
            <w:rFonts w:asciiTheme="minorHAnsi" w:eastAsiaTheme="minorEastAsia" w:hAnsiTheme="minorHAnsi" w:cstheme="minorBidi"/>
            <w:noProof/>
            <w:sz w:val="22"/>
            <w:szCs w:val="22"/>
          </w:rPr>
          <w:tab/>
        </w:r>
        <w:r w:rsidR="00381F16" w:rsidRPr="00E140F7">
          <w:rPr>
            <w:rStyle w:val="Hyperlink"/>
            <w:noProof/>
          </w:rPr>
          <w:t>Title</w:t>
        </w:r>
        <w:r w:rsidR="00381F16">
          <w:rPr>
            <w:noProof/>
          </w:rPr>
          <w:tab/>
        </w:r>
        <w:r w:rsidR="00381F16">
          <w:rPr>
            <w:noProof/>
          </w:rPr>
          <w:fldChar w:fldCharType="begin"/>
        </w:r>
        <w:r w:rsidR="00381F16">
          <w:rPr>
            <w:noProof/>
          </w:rPr>
          <w:instrText xml:space="preserve"> PAGEREF _Toc27581310 \h </w:instrText>
        </w:r>
        <w:r w:rsidR="00381F16">
          <w:rPr>
            <w:noProof/>
          </w:rPr>
        </w:r>
        <w:r w:rsidR="00381F16">
          <w:rPr>
            <w:noProof/>
          </w:rPr>
          <w:fldChar w:fldCharType="separate"/>
        </w:r>
        <w:r w:rsidR="00381F16">
          <w:rPr>
            <w:noProof/>
          </w:rPr>
          <w:t>3</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11" w:history="1">
        <w:r w:rsidR="00381F16" w:rsidRPr="00E140F7">
          <w:rPr>
            <w:rStyle w:val="Hyperlink"/>
            <w:noProof/>
          </w:rPr>
          <w:t>2.</w:t>
        </w:r>
        <w:r w:rsidR="00381F16">
          <w:rPr>
            <w:rFonts w:asciiTheme="minorHAnsi" w:eastAsiaTheme="minorEastAsia" w:hAnsiTheme="minorHAnsi" w:cstheme="minorBidi"/>
            <w:noProof/>
            <w:sz w:val="22"/>
            <w:szCs w:val="22"/>
          </w:rPr>
          <w:tab/>
        </w:r>
        <w:r w:rsidR="00381F16" w:rsidRPr="00E140F7">
          <w:rPr>
            <w:rStyle w:val="Hyperlink"/>
            <w:noProof/>
          </w:rPr>
          <w:t>Commencement and transitional</w:t>
        </w:r>
        <w:r w:rsidR="00381F16">
          <w:rPr>
            <w:noProof/>
          </w:rPr>
          <w:tab/>
        </w:r>
        <w:r w:rsidR="00381F16">
          <w:rPr>
            <w:noProof/>
          </w:rPr>
          <w:fldChar w:fldCharType="begin"/>
        </w:r>
        <w:r w:rsidR="00381F16">
          <w:rPr>
            <w:noProof/>
          </w:rPr>
          <w:instrText xml:space="preserve"> PAGEREF _Toc27581311 \h </w:instrText>
        </w:r>
        <w:r w:rsidR="00381F16">
          <w:rPr>
            <w:noProof/>
          </w:rPr>
        </w:r>
        <w:r w:rsidR="00381F16">
          <w:rPr>
            <w:noProof/>
          </w:rPr>
          <w:fldChar w:fldCharType="separate"/>
        </w:r>
        <w:r w:rsidR="00381F16">
          <w:rPr>
            <w:noProof/>
          </w:rPr>
          <w:t>3</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12" w:history="1">
        <w:r w:rsidR="00381F16" w:rsidRPr="00E140F7">
          <w:rPr>
            <w:rStyle w:val="Hyperlink"/>
            <w:noProof/>
          </w:rPr>
          <w:t>3.</w:t>
        </w:r>
        <w:r w:rsidR="00381F16">
          <w:rPr>
            <w:rFonts w:asciiTheme="minorHAnsi" w:eastAsiaTheme="minorEastAsia" w:hAnsiTheme="minorHAnsi" w:cstheme="minorBidi"/>
            <w:noProof/>
            <w:sz w:val="22"/>
            <w:szCs w:val="22"/>
          </w:rPr>
          <w:tab/>
        </w:r>
        <w:r w:rsidR="00381F16" w:rsidRPr="00E140F7">
          <w:rPr>
            <w:rStyle w:val="Hyperlink"/>
            <w:noProof/>
          </w:rPr>
          <w:t>Definitions and interpretation</w:t>
        </w:r>
        <w:r w:rsidR="00381F16">
          <w:rPr>
            <w:noProof/>
          </w:rPr>
          <w:tab/>
        </w:r>
        <w:r w:rsidR="00381F16">
          <w:rPr>
            <w:noProof/>
          </w:rPr>
          <w:fldChar w:fldCharType="begin"/>
        </w:r>
        <w:r w:rsidR="00381F16">
          <w:rPr>
            <w:noProof/>
          </w:rPr>
          <w:instrText xml:space="preserve"> PAGEREF _Toc27581312 \h </w:instrText>
        </w:r>
        <w:r w:rsidR="00381F16">
          <w:rPr>
            <w:noProof/>
          </w:rPr>
        </w:r>
        <w:r w:rsidR="00381F16">
          <w:rPr>
            <w:noProof/>
          </w:rPr>
          <w:fldChar w:fldCharType="separate"/>
        </w:r>
        <w:r w:rsidR="00381F16">
          <w:rPr>
            <w:noProof/>
          </w:rPr>
          <w:t>4</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13" w:history="1">
        <w:r w:rsidR="00381F16" w:rsidRPr="00E140F7">
          <w:rPr>
            <w:rStyle w:val="Hyperlink"/>
            <w:noProof/>
          </w:rPr>
          <w:t>4.</w:t>
        </w:r>
        <w:r w:rsidR="00381F16">
          <w:rPr>
            <w:rFonts w:asciiTheme="minorHAnsi" w:eastAsiaTheme="minorEastAsia" w:hAnsiTheme="minorHAnsi" w:cstheme="minorBidi"/>
            <w:noProof/>
            <w:sz w:val="22"/>
            <w:szCs w:val="22"/>
          </w:rPr>
          <w:tab/>
        </w:r>
        <w:r w:rsidR="00381F16" w:rsidRPr="00E140F7">
          <w:rPr>
            <w:rStyle w:val="Hyperlink"/>
            <w:noProof/>
          </w:rPr>
          <w:t>Coverage</w:t>
        </w:r>
        <w:r w:rsidR="00381F16">
          <w:rPr>
            <w:noProof/>
          </w:rPr>
          <w:tab/>
        </w:r>
        <w:r w:rsidR="00381F16">
          <w:rPr>
            <w:noProof/>
          </w:rPr>
          <w:fldChar w:fldCharType="begin"/>
        </w:r>
        <w:r w:rsidR="00381F16">
          <w:rPr>
            <w:noProof/>
          </w:rPr>
          <w:instrText xml:space="preserve"> PAGEREF _Toc27581313 \h </w:instrText>
        </w:r>
        <w:r w:rsidR="00381F16">
          <w:rPr>
            <w:noProof/>
          </w:rPr>
        </w:r>
        <w:r w:rsidR="00381F16">
          <w:rPr>
            <w:noProof/>
          </w:rPr>
          <w:fldChar w:fldCharType="separate"/>
        </w:r>
        <w:r w:rsidR="00381F16">
          <w:rPr>
            <w:noProof/>
          </w:rPr>
          <w:t>5</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14" w:history="1">
        <w:r w:rsidR="00381F16" w:rsidRPr="00E140F7">
          <w:rPr>
            <w:rStyle w:val="Hyperlink"/>
            <w:noProof/>
          </w:rPr>
          <w:t>5.</w:t>
        </w:r>
        <w:r w:rsidR="00381F16">
          <w:rPr>
            <w:rFonts w:asciiTheme="minorHAnsi" w:eastAsiaTheme="minorEastAsia" w:hAnsiTheme="minorHAnsi" w:cstheme="minorBidi"/>
            <w:noProof/>
            <w:sz w:val="22"/>
            <w:szCs w:val="22"/>
          </w:rPr>
          <w:tab/>
        </w:r>
        <w:r w:rsidR="00381F16" w:rsidRPr="00E140F7">
          <w:rPr>
            <w:rStyle w:val="Hyperlink"/>
            <w:noProof/>
          </w:rPr>
          <w:t>Access to the award and the National Employment Standards</w:t>
        </w:r>
        <w:r w:rsidR="00381F16">
          <w:rPr>
            <w:noProof/>
          </w:rPr>
          <w:tab/>
        </w:r>
        <w:r w:rsidR="00381F16">
          <w:rPr>
            <w:noProof/>
          </w:rPr>
          <w:fldChar w:fldCharType="begin"/>
        </w:r>
        <w:r w:rsidR="00381F16">
          <w:rPr>
            <w:noProof/>
          </w:rPr>
          <w:instrText xml:space="preserve"> PAGEREF _Toc27581314 \h </w:instrText>
        </w:r>
        <w:r w:rsidR="00381F16">
          <w:rPr>
            <w:noProof/>
          </w:rPr>
        </w:r>
        <w:r w:rsidR="00381F16">
          <w:rPr>
            <w:noProof/>
          </w:rPr>
          <w:fldChar w:fldCharType="separate"/>
        </w:r>
        <w:r w:rsidR="00381F16">
          <w:rPr>
            <w:noProof/>
          </w:rPr>
          <w:t>7</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15" w:history="1">
        <w:r w:rsidR="00381F16" w:rsidRPr="00E140F7">
          <w:rPr>
            <w:rStyle w:val="Hyperlink"/>
            <w:noProof/>
          </w:rPr>
          <w:t>6.</w:t>
        </w:r>
        <w:r w:rsidR="00381F16">
          <w:rPr>
            <w:rFonts w:asciiTheme="minorHAnsi" w:eastAsiaTheme="minorEastAsia" w:hAnsiTheme="minorHAnsi" w:cstheme="minorBidi"/>
            <w:noProof/>
            <w:sz w:val="22"/>
            <w:szCs w:val="22"/>
          </w:rPr>
          <w:tab/>
        </w:r>
        <w:r w:rsidR="00381F16" w:rsidRPr="00E140F7">
          <w:rPr>
            <w:rStyle w:val="Hyperlink"/>
            <w:noProof/>
          </w:rPr>
          <w:t>The National Employment Standards and this award</w:t>
        </w:r>
        <w:r w:rsidR="00381F16">
          <w:rPr>
            <w:noProof/>
          </w:rPr>
          <w:tab/>
        </w:r>
        <w:r w:rsidR="00381F16">
          <w:rPr>
            <w:noProof/>
          </w:rPr>
          <w:fldChar w:fldCharType="begin"/>
        </w:r>
        <w:r w:rsidR="00381F16">
          <w:rPr>
            <w:noProof/>
          </w:rPr>
          <w:instrText xml:space="preserve"> PAGEREF _Toc27581315 \h </w:instrText>
        </w:r>
        <w:r w:rsidR="00381F16">
          <w:rPr>
            <w:noProof/>
          </w:rPr>
        </w:r>
        <w:r w:rsidR="00381F16">
          <w:rPr>
            <w:noProof/>
          </w:rPr>
          <w:fldChar w:fldCharType="separate"/>
        </w:r>
        <w:r w:rsidR="00381F16">
          <w:rPr>
            <w:noProof/>
          </w:rPr>
          <w:t>7</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16" w:history="1">
        <w:r w:rsidR="00381F16" w:rsidRPr="00E140F7">
          <w:rPr>
            <w:rStyle w:val="Hyperlink"/>
            <w:noProof/>
          </w:rPr>
          <w:t>7.</w:t>
        </w:r>
        <w:r w:rsidR="00381F16">
          <w:rPr>
            <w:rFonts w:asciiTheme="minorHAnsi" w:eastAsiaTheme="minorEastAsia" w:hAnsiTheme="minorHAnsi" w:cstheme="minorBidi"/>
            <w:noProof/>
            <w:sz w:val="22"/>
            <w:szCs w:val="22"/>
          </w:rPr>
          <w:tab/>
        </w:r>
        <w:r w:rsidR="00381F16" w:rsidRPr="00E140F7">
          <w:rPr>
            <w:rStyle w:val="Hyperlink"/>
            <w:noProof/>
          </w:rPr>
          <w:t>Individual flexibility arrangements</w:t>
        </w:r>
        <w:r w:rsidR="00381F16">
          <w:rPr>
            <w:noProof/>
          </w:rPr>
          <w:tab/>
        </w:r>
        <w:r w:rsidR="00381F16">
          <w:rPr>
            <w:noProof/>
          </w:rPr>
          <w:fldChar w:fldCharType="begin"/>
        </w:r>
        <w:r w:rsidR="00381F16">
          <w:rPr>
            <w:noProof/>
          </w:rPr>
          <w:instrText xml:space="preserve"> PAGEREF _Toc27581316 \h </w:instrText>
        </w:r>
        <w:r w:rsidR="00381F16">
          <w:rPr>
            <w:noProof/>
          </w:rPr>
        </w:r>
        <w:r w:rsidR="00381F16">
          <w:rPr>
            <w:noProof/>
          </w:rPr>
          <w:fldChar w:fldCharType="separate"/>
        </w:r>
        <w:r w:rsidR="00381F16">
          <w:rPr>
            <w:noProof/>
          </w:rPr>
          <w:t>7</w:t>
        </w:r>
        <w:r w:rsidR="00381F16">
          <w:rPr>
            <w:noProof/>
          </w:rPr>
          <w:fldChar w:fldCharType="end"/>
        </w:r>
      </w:hyperlink>
    </w:p>
    <w:p w:rsidR="00381F16" w:rsidRDefault="00567939">
      <w:pPr>
        <w:pStyle w:val="TOC1"/>
        <w:rPr>
          <w:rFonts w:asciiTheme="minorHAnsi" w:eastAsiaTheme="minorEastAsia" w:hAnsiTheme="minorHAnsi" w:cstheme="minorBidi"/>
          <w:b w:val="0"/>
          <w:bCs w:val="0"/>
          <w:noProof/>
          <w:sz w:val="22"/>
          <w:szCs w:val="22"/>
        </w:rPr>
      </w:pPr>
      <w:hyperlink w:anchor="_Toc27581317" w:history="1">
        <w:r w:rsidR="00381F16" w:rsidRPr="00E140F7">
          <w:rPr>
            <w:rStyle w:val="Hyperlink"/>
            <w:noProof/>
          </w:rPr>
          <w:t>Part 2— Consultation and Dispute Resolution</w:t>
        </w:r>
        <w:r w:rsidR="00381F16">
          <w:rPr>
            <w:noProof/>
          </w:rPr>
          <w:tab/>
        </w:r>
        <w:r w:rsidR="00381F16">
          <w:rPr>
            <w:noProof/>
          </w:rPr>
          <w:fldChar w:fldCharType="begin"/>
        </w:r>
        <w:r w:rsidR="00381F16">
          <w:rPr>
            <w:noProof/>
          </w:rPr>
          <w:instrText xml:space="preserve"> PAGEREF _Toc27581317 \h </w:instrText>
        </w:r>
        <w:r w:rsidR="00381F16">
          <w:rPr>
            <w:noProof/>
          </w:rPr>
        </w:r>
        <w:r w:rsidR="00381F16">
          <w:rPr>
            <w:noProof/>
          </w:rPr>
          <w:fldChar w:fldCharType="separate"/>
        </w:r>
        <w:r w:rsidR="00381F16">
          <w:rPr>
            <w:noProof/>
          </w:rPr>
          <w:t>9</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18" w:history="1">
        <w:r w:rsidR="00381F16" w:rsidRPr="00E140F7">
          <w:rPr>
            <w:rStyle w:val="Hyperlink"/>
            <w:noProof/>
          </w:rPr>
          <w:t>8.</w:t>
        </w:r>
        <w:r w:rsidR="00381F16">
          <w:rPr>
            <w:rFonts w:asciiTheme="minorHAnsi" w:eastAsiaTheme="minorEastAsia" w:hAnsiTheme="minorHAnsi" w:cstheme="minorBidi"/>
            <w:noProof/>
            <w:sz w:val="22"/>
            <w:szCs w:val="22"/>
          </w:rPr>
          <w:tab/>
        </w:r>
        <w:r w:rsidR="00381F16" w:rsidRPr="00E140F7">
          <w:rPr>
            <w:rStyle w:val="Hyperlink"/>
            <w:noProof/>
          </w:rPr>
          <w:t>Consultation about major workplace change</w:t>
        </w:r>
        <w:r w:rsidR="00381F16">
          <w:rPr>
            <w:noProof/>
          </w:rPr>
          <w:tab/>
        </w:r>
        <w:r w:rsidR="00381F16">
          <w:rPr>
            <w:noProof/>
          </w:rPr>
          <w:fldChar w:fldCharType="begin"/>
        </w:r>
        <w:r w:rsidR="00381F16">
          <w:rPr>
            <w:noProof/>
          </w:rPr>
          <w:instrText xml:space="preserve"> PAGEREF _Toc27581318 \h </w:instrText>
        </w:r>
        <w:r w:rsidR="00381F16">
          <w:rPr>
            <w:noProof/>
          </w:rPr>
        </w:r>
        <w:r w:rsidR="00381F16">
          <w:rPr>
            <w:noProof/>
          </w:rPr>
          <w:fldChar w:fldCharType="separate"/>
        </w:r>
        <w:r w:rsidR="00381F16">
          <w:rPr>
            <w:noProof/>
          </w:rPr>
          <w:t>9</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19" w:history="1">
        <w:r w:rsidR="00381F16" w:rsidRPr="00E140F7">
          <w:rPr>
            <w:rStyle w:val="Hyperlink"/>
            <w:noProof/>
          </w:rPr>
          <w:t>8A.</w:t>
        </w:r>
        <w:r w:rsidR="00381F16">
          <w:rPr>
            <w:rFonts w:asciiTheme="minorHAnsi" w:eastAsiaTheme="minorEastAsia" w:hAnsiTheme="minorHAnsi" w:cstheme="minorBidi"/>
            <w:noProof/>
            <w:sz w:val="22"/>
            <w:szCs w:val="22"/>
          </w:rPr>
          <w:tab/>
        </w:r>
        <w:r w:rsidR="00381F16" w:rsidRPr="00E140F7">
          <w:rPr>
            <w:rStyle w:val="Hyperlink"/>
            <w:noProof/>
          </w:rPr>
          <w:t>Consultation about changes to rosters or hours of work</w:t>
        </w:r>
        <w:r w:rsidR="00381F16">
          <w:rPr>
            <w:noProof/>
          </w:rPr>
          <w:tab/>
        </w:r>
        <w:r w:rsidR="00381F16">
          <w:rPr>
            <w:noProof/>
          </w:rPr>
          <w:fldChar w:fldCharType="begin"/>
        </w:r>
        <w:r w:rsidR="00381F16">
          <w:rPr>
            <w:noProof/>
          </w:rPr>
          <w:instrText xml:space="preserve"> PAGEREF _Toc27581319 \h </w:instrText>
        </w:r>
        <w:r w:rsidR="00381F16">
          <w:rPr>
            <w:noProof/>
          </w:rPr>
        </w:r>
        <w:r w:rsidR="00381F16">
          <w:rPr>
            <w:noProof/>
          </w:rPr>
          <w:fldChar w:fldCharType="separate"/>
        </w:r>
        <w:r w:rsidR="00381F16">
          <w:rPr>
            <w:noProof/>
          </w:rPr>
          <w:t>10</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20" w:history="1">
        <w:r w:rsidR="00381F16" w:rsidRPr="00E140F7">
          <w:rPr>
            <w:rStyle w:val="Hyperlink"/>
            <w:noProof/>
          </w:rPr>
          <w:t>9.</w:t>
        </w:r>
        <w:r w:rsidR="00381F16">
          <w:rPr>
            <w:rFonts w:asciiTheme="minorHAnsi" w:eastAsiaTheme="minorEastAsia" w:hAnsiTheme="minorHAnsi" w:cstheme="minorBidi"/>
            <w:noProof/>
            <w:sz w:val="22"/>
            <w:szCs w:val="22"/>
          </w:rPr>
          <w:tab/>
        </w:r>
        <w:r w:rsidR="00381F16" w:rsidRPr="00E140F7">
          <w:rPr>
            <w:rStyle w:val="Hyperlink"/>
            <w:noProof/>
          </w:rPr>
          <w:t>Dispute resolution</w:t>
        </w:r>
        <w:r w:rsidR="00381F16">
          <w:rPr>
            <w:noProof/>
          </w:rPr>
          <w:tab/>
        </w:r>
        <w:r w:rsidR="00381F16">
          <w:rPr>
            <w:noProof/>
          </w:rPr>
          <w:fldChar w:fldCharType="begin"/>
        </w:r>
        <w:r w:rsidR="00381F16">
          <w:rPr>
            <w:noProof/>
          </w:rPr>
          <w:instrText xml:space="preserve"> PAGEREF _Toc27581320 \h </w:instrText>
        </w:r>
        <w:r w:rsidR="00381F16">
          <w:rPr>
            <w:noProof/>
          </w:rPr>
        </w:r>
        <w:r w:rsidR="00381F16">
          <w:rPr>
            <w:noProof/>
          </w:rPr>
          <w:fldChar w:fldCharType="separate"/>
        </w:r>
        <w:r w:rsidR="00381F16">
          <w:rPr>
            <w:noProof/>
          </w:rPr>
          <w:t>10</w:t>
        </w:r>
        <w:r w:rsidR="00381F16">
          <w:rPr>
            <w:noProof/>
          </w:rPr>
          <w:fldChar w:fldCharType="end"/>
        </w:r>
      </w:hyperlink>
    </w:p>
    <w:p w:rsidR="00381F16" w:rsidRDefault="00567939">
      <w:pPr>
        <w:pStyle w:val="TOC1"/>
        <w:rPr>
          <w:rFonts w:asciiTheme="minorHAnsi" w:eastAsiaTheme="minorEastAsia" w:hAnsiTheme="minorHAnsi" w:cstheme="minorBidi"/>
          <w:b w:val="0"/>
          <w:bCs w:val="0"/>
          <w:noProof/>
          <w:sz w:val="22"/>
          <w:szCs w:val="22"/>
        </w:rPr>
      </w:pPr>
      <w:hyperlink w:anchor="_Toc27581321" w:history="1">
        <w:r w:rsidR="00381F16" w:rsidRPr="00E140F7">
          <w:rPr>
            <w:rStyle w:val="Hyperlink"/>
            <w:noProof/>
          </w:rPr>
          <w:t>Part 3— Types of Employment and Termination of Employment</w:t>
        </w:r>
        <w:r w:rsidR="00381F16">
          <w:rPr>
            <w:noProof/>
          </w:rPr>
          <w:tab/>
        </w:r>
        <w:r w:rsidR="00381F16">
          <w:rPr>
            <w:noProof/>
          </w:rPr>
          <w:fldChar w:fldCharType="begin"/>
        </w:r>
        <w:r w:rsidR="00381F16">
          <w:rPr>
            <w:noProof/>
          </w:rPr>
          <w:instrText xml:space="preserve"> PAGEREF _Toc27581321 \h </w:instrText>
        </w:r>
        <w:r w:rsidR="00381F16">
          <w:rPr>
            <w:noProof/>
          </w:rPr>
        </w:r>
        <w:r w:rsidR="00381F16">
          <w:rPr>
            <w:noProof/>
          </w:rPr>
          <w:fldChar w:fldCharType="separate"/>
        </w:r>
        <w:r w:rsidR="00381F16">
          <w:rPr>
            <w:noProof/>
          </w:rPr>
          <w:t>11</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22" w:history="1">
        <w:r w:rsidR="00381F16" w:rsidRPr="00E140F7">
          <w:rPr>
            <w:rStyle w:val="Hyperlink"/>
            <w:noProof/>
          </w:rPr>
          <w:t>10.</w:t>
        </w:r>
        <w:r w:rsidR="00381F16">
          <w:rPr>
            <w:rFonts w:asciiTheme="minorHAnsi" w:eastAsiaTheme="minorEastAsia" w:hAnsiTheme="minorHAnsi" w:cstheme="minorBidi"/>
            <w:noProof/>
            <w:sz w:val="22"/>
            <w:szCs w:val="22"/>
          </w:rPr>
          <w:tab/>
        </w:r>
        <w:r w:rsidR="00381F16" w:rsidRPr="00E140F7">
          <w:rPr>
            <w:rStyle w:val="Hyperlink"/>
            <w:noProof/>
          </w:rPr>
          <w:t>Types of employment</w:t>
        </w:r>
        <w:r w:rsidR="00381F16">
          <w:rPr>
            <w:noProof/>
          </w:rPr>
          <w:tab/>
        </w:r>
        <w:r w:rsidR="00381F16">
          <w:rPr>
            <w:noProof/>
          </w:rPr>
          <w:fldChar w:fldCharType="begin"/>
        </w:r>
        <w:r w:rsidR="00381F16">
          <w:rPr>
            <w:noProof/>
          </w:rPr>
          <w:instrText xml:space="preserve"> PAGEREF _Toc27581322 \h </w:instrText>
        </w:r>
        <w:r w:rsidR="00381F16">
          <w:rPr>
            <w:noProof/>
          </w:rPr>
        </w:r>
        <w:r w:rsidR="00381F16">
          <w:rPr>
            <w:noProof/>
          </w:rPr>
          <w:fldChar w:fldCharType="separate"/>
        </w:r>
        <w:r w:rsidR="00381F16">
          <w:rPr>
            <w:noProof/>
          </w:rPr>
          <w:t>11</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23" w:history="1">
        <w:r w:rsidR="00381F16" w:rsidRPr="00E140F7">
          <w:rPr>
            <w:rStyle w:val="Hyperlink"/>
            <w:noProof/>
          </w:rPr>
          <w:t>11.</w:t>
        </w:r>
        <w:r w:rsidR="00381F16">
          <w:rPr>
            <w:rFonts w:asciiTheme="minorHAnsi" w:eastAsiaTheme="minorEastAsia" w:hAnsiTheme="minorHAnsi" w:cstheme="minorBidi"/>
            <w:noProof/>
            <w:sz w:val="22"/>
            <w:szCs w:val="22"/>
          </w:rPr>
          <w:tab/>
        </w:r>
        <w:r w:rsidR="00381F16" w:rsidRPr="00E140F7">
          <w:rPr>
            <w:rStyle w:val="Hyperlink"/>
            <w:noProof/>
          </w:rPr>
          <w:t>Termination of employment</w:t>
        </w:r>
        <w:r w:rsidR="00381F16">
          <w:rPr>
            <w:noProof/>
          </w:rPr>
          <w:tab/>
        </w:r>
        <w:r w:rsidR="00381F16">
          <w:rPr>
            <w:noProof/>
          </w:rPr>
          <w:fldChar w:fldCharType="begin"/>
        </w:r>
        <w:r w:rsidR="00381F16">
          <w:rPr>
            <w:noProof/>
          </w:rPr>
          <w:instrText xml:space="preserve"> PAGEREF _Toc27581323 \h </w:instrText>
        </w:r>
        <w:r w:rsidR="00381F16">
          <w:rPr>
            <w:noProof/>
          </w:rPr>
        </w:r>
        <w:r w:rsidR="00381F16">
          <w:rPr>
            <w:noProof/>
          </w:rPr>
          <w:fldChar w:fldCharType="separate"/>
        </w:r>
        <w:r w:rsidR="00381F16">
          <w:rPr>
            <w:noProof/>
          </w:rPr>
          <w:t>14</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24" w:history="1">
        <w:r w:rsidR="00381F16" w:rsidRPr="00E140F7">
          <w:rPr>
            <w:rStyle w:val="Hyperlink"/>
            <w:noProof/>
          </w:rPr>
          <w:t>12.</w:t>
        </w:r>
        <w:r w:rsidR="00381F16">
          <w:rPr>
            <w:rFonts w:asciiTheme="minorHAnsi" w:eastAsiaTheme="minorEastAsia" w:hAnsiTheme="minorHAnsi" w:cstheme="minorBidi"/>
            <w:noProof/>
            <w:sz w:val="22"/>
            <w:szCs w:val="22"/>
          </w:rPr>
          <w:tab/>
        </w:r>
        <w:r w:rsidR="00381F16" w:rsidRPr="00E140F7">
          <w:rPr>
            <w:rStyle w:val="Hyperlink"/>
            <w:noProof/>
          </w:rPr>
          <w:t>Redundancy</w:t>
        </w:r>
        <w:r w:rsidR="00381F16">
          <w:rPr>
            <w:noProof/>
          </w:rPr>
          <w:tab/>
        </w:r>
        <w:r w:rsidR="00381F16">
          <w:rPr>
            <w:noProof/>
          </w:rPr>
          <w:fldChar w:fldCharType="begin"/>
        </w:r>
        <w:r w:rsidR="00381F16">
          <w:rPr>
            <w:noProof/>
          </w:rPr>
          <w:instrText xml:space="preserve"> PAGEREF _Toc27581324 \h </w:instrText>
        </w:r>
        <w:r w:rsidR="00381F16">
          <w:rPr>
            <w:noProof/>
          </w:rPr>
        </w:r>
        <w:r w:rsidR="00381F16">
          <w:rPr>
            <w:noProof/>
          </w:rPr>
          <w:fldChar w:fldCharType="separate"/>
        </w:r>
        <w:r w:rsidR="00381F16">
          <w:rPr>
            <w:noProof/>
          </w:rPr>
          <w:t>15</w:t>
        </w:r>
        <w:r w:rsidR="00381F16">
          <w:rPr>
            <w:noProof/>
          </w:rPr>
          <w:fldChar w:fldCharType="end"/>
        </w:r>
      </w:hyperlink>
    </w:p>
    <w:p w:rsidR="00381F16" w:rsidRDefault="00567939">
      <w:pPr>
        <w:pStyle w:val="TOC1"/>
        <w:rPr>
          <w:rFonts w:asciiTheme="minorHAnsi" w:eastAsiaTheme="minorEastAsia" w:hAnsiTheme="minorHAnsi" w:cstheme="minorBidi"/>
          <w:b w:val="0"/>
          <w:bCs w:val="0"/>
          <w:noProof/>
          <w:sz w:val="22"/>
          <w:szCs w:val="22"/>
        </w:rPr>
      </w:pPr>
      <w:hyperlink w:anchor="_Toc27581325" w:history="1">
        <w:r w:rsidR="00381F16" w:rsidRPr="00E140F7">
          <w:rPr>
            <w:rStyle w:val="Hyperlink"/>
            <w:noProof/>
          </w:rPr>
          <w:t>Part 4— Minimum Wages and Related Matters</w:t>
        </w:r>
        <w:r w:rsidR="00381F16">
          <w:rPr>
            <w:noProof/>
          </w:rPr>
          <w:tab/>
        </w:r>
        <w:r w:rsidR="00381F16">
          <w:rPr>
            <w:noProof/>
          </w:rPr>
          <w:fldChar w:fldCharType="begin"/>
        </w:r>
        <w:r w:rsidR="00381F16">
          <w:rPr>
            <w:noProof/>
          </w:rPr>
          <w:instrText xml:space="preserve"> PAGEREF _Toc27581325 \h </w:instrText>
        </w:r>
        <w:r w:rsidR="00381F16">
          <w:rPr>
            <w:noProof/>
          </w:rPr>
        </w:r>
        <w:r w:rsidR="00381F16">
          <w:rPr>
            <w:noProof/>
          </w:rPr>
          <w:fldChar w:fldCharType="separate"/>
        </w:r>
        <w:r w:rsidR="00381F16">
          <w:rPr>
            <w:noProof/>
          </w:rPr>
          <w:t>16</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26" w:history="1">
        <w:r w:rsidR="00381F16" w:rsidRPr="00E140F7">
          <w:rPr>
            <w:rStyle w:val="Hyperlink"/>
            <w:noProof/>
          </w:rPr>
          <w:t>13.</w:t>
        </w:r>
        <w:r w:rsidR="00381F16">
          <w:rPr>
            <w:rFonts w:asciiTheme="minorHAnsi" w:eastAsiaTheme="minorEastAsia" w:hAnsiTheme="minorHAnsi" w:cstheme="minorBidi"/>
            <w:noProof/>
            <w:sz w:val="22"/>
            <w:szCs w:val="22"/>
          </w:rPr>
          <w:tab/>
        </w:r>
        <w:r w:rsidR="00381F16" w:rsidRPr="00E140F7">
          <w:rPr>
            <w:rStyle w:val="Hyperlink"/>
            <w:noProof/>
          </w:rPr>
          <w:t>Classifications</w:t>
        </w:r>
        <w:r w:rsidR="00381F16">
          <w:rPr>
            <w:noProof/>
          </w:rPr>
          <w:tab/>
        </w:r>
        <w:r w:rsidR="00381F16">
          <w:rPr>
            <w:noProof/>
          </w:rPr>
          <w:fldChar w:fldCharType="begin"/>
        </w:r>
        <w:r w:rsidR="00381F16">
          <w:rPr>
            <w:noProof/>
          </w:rPr>
          <w:instrText xml:space="preserve"> PAGEREF _Toc27581326 \h </w:instrText>
        </w:r>
        <w:r w:rsidR="00381F16">
          <w:rPr>
            <w:noProof/>
          </w:rPr>
        </w:r>
        <w:r w:rsidR="00381F16">
          <w:rPr>
            <w:noProof/>
          </w:rPr>
          <w:fldChar w:fldCharType="separate"/>
        </w:r>
        <w:r w:rsidR="00381F16">
          <w:rPr>
            <w:noProof/>
          </w:rPr>
          <w:t>16</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27" w:history="1">
        <w:r w:rsidR="00381F16" w:rsidRPr="00E140F7">
          <w:rPr>
            <w:rStyle w:val="Hyperlink"/>
            <w:noProof/>
          </w:rPr>
          <w:t>14.</w:t>
        </w:r>
        <w:r w:rsidR="00381F16">
          <w:rPr>
            <w:rFonts w:asciiTheme="minorHAnsi" w:eastAsiaTheme="minorEastAsia" w:hAnsiTheme="minorHAnsi" w:cstheme="minorBidi"/>
            <w:noProof/>
            <w:sz w:val="22"/>
            <w:szCs w:val="22"/>
          </w:rPr>
          <w:tab/>
        </w:r>
        <w:r w:rsidR="00381F16" w:rsidRPr="00E140F7">
          <w:rPr>
            <w:rStyle w:val="Hyperlink"/>
            <w:noProof/>
          </w:rPr>
          <w:t>Minimum wages</w:t>
        </w:r>
        <w:r w:rsidR="00381F16">
          <w:rPr>
            <w:noProof/>
          </w:rPr>
          <w:tab/>
        </w:r>
        <w:r w:rsidR="00381F16">
          <w:rPr>
            <w:noProof/>
          </w:rPr>
          <w:fldChar w:fldCharType="begin"/>
        </w:r>
        <w:r w:rsidR="00381F16">
          <w:rPr>
            <w:noProof/>
          </w:rPr>
          <w:instrText xml:space="preserve"> PAGEREF _Toc27581327 \h </w:instrText>
        </w:r>
        <w:r w:rsidR="00381F16">
          <w:rPr>
            <w:noProof/>
          </w:rPr>
        </w:r>
        <w:r w:rsidR="00381F16">
          <w:rPr>
            <w:noProof/>
          </w:rPr>
          <w:fldChar w:fldCharType="separate"/>
        </w:r>
        <w:r w:rsidR="00381F16">
          <w:rPr>
            <w:noProof/>
          </w:rPr>
          <w:t>16</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28" w:history="1">
        <w:r w:rsidR="00381F16" w:rsidRPr="00E140F7">
          <w:rPr>
            <w:rStyle w:val="Hyperlink"/>
            <w:noProof/>
          </w:rPr>
          <w:t>15.</w:t>
        </w:r>
        <w:r w:rsidR="00381F16">
          <w:rPr>
            <w:rFonts w:asciiTheme="minorHAnsi" w:eastAsiaTheme="minorEastAsia" w:hAnsiTheme="minorHAnsi" w:cstheme="minorBidi"/>
            <w:noProof/>
            <w:sz w:val="22"/>
            <w:szCs w:val="22"/>
          </w:rPr>
          <w:tab/>
        </w:r>
        <w:r w:rsidR="00381F16" w:rsidRPr="00E140F7">
          <w:rPr>
            <w:rStyle w:val="Hyperlink"/>
            <w:noProof/>
          </w:rPr>
          <w:t>Allowances</w:t>
        </w:r>
        <w:r w:rsidR="00381F16">
          <w:rPr>
            <w:noProof/>
          </w:rPr>
          <w:tab/>
        </w:r>
        <w:r w:rsidR="00381F16">
          <w:rPr>
            <w:noProof/>
          </w:rPr>
          <w:fldChar w:fldCharType="begin"/>
        </w:r>
        <w:r w:rsidR="00381F16">
          <w:rPr>
            <w:noProof/>
          </w:rPr>
          <w:instrText xml:space="preserve"> PAGEREF _Toc27581328 \h </w:instrText>
        </w:r>
        <w:r w:rsidR="00381F16">
          <w:rPr>
            <w:noProof/>
          </w:rPr>
        </w:r>
        <w:r w:rsidR="00381F16">
          <w:rPr>
            <w:noProof/>
          </w:rPr>
          <w:fldChar w:fldCharType="separate"/>
        </w:r>
        <w:r w:rsidR="00381F16">
          <w:rPr>
            <w:noProof/>
          </w:rPr>
          <w:t>20</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29" w:history="1">
        <w:r w:rsidR="00381F16" w:rsidRPr="00E140F7">
          <w:rPr>
            <w:rStyle w:val="Hyperlink"/>
            <w:noProof/>
          </w:rPr>
          <w:t>16.</w:t>
        </w:r>
        <w:r w:rsidR="00381F16">
          <w:rPr>
            <w:rFonts w:asciiTheme="minorHAnsi" w:eastAsiaTheme="minorEastAsia" w:hAnsiTheme="minorHAnsi" w:cstheme="minorBidi"/>
            <w:noProof/>
            <w:sz w:val="22"/>
            <w:szCs w:val="22"/>
          </w:rPr>
          <w:tab/>
        </w:r>
        <w:r w:rsidR="00381F16" w:rsidRPr="00E140F7">
          <w:rPr>
            <w:rStyle w:val="Hyperlink"/>
            <w:noProof/>
          </w:rPr>
          <w:t>District allowances</w:t>
        </w:r>
        <w:r w:rsidR="00381F16">
          <w:rPr>
            <w:noProof/>
          </w:rPr>
          <w:tab/>
        </w:r>
        <w:r w:rsidR="00381F16">
          <w:rPr>
            <w:noProof/>
          </w:rPr>
          <w:fldChar w:fldCharType="begin"/>
        </w:r>
        <w:r w:rsidR="00381F16">
          <w:rPr>
            <w:noProof/>
          </w:rPr>
          <w:instrText xml:space="preserve"> PAGEREF _Toc27581329 \h </w:instrText>
        </w:r>
        <w:r w:rsidR="00381F16">
          <w:rPr>
            <w:noProof/>
          </w:rPr>
        </w:r>
        <w:r w:rsidR="00381F16">
          <w:rPr>
            <w:noProof/>
          </w:rPr>
          <w:fldChar w:fldCharType="separate"/>
        </w:r>
        <w:r w:rsidR="00381F16">
          <w:rPr>
            <w:noProof/>
          </w:rPr>
          <w:t>22</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30" w:history="1">
        <w:r w:rsidR="00381F16" w:rsidRPr="00E140F7">
          <w:rPr>
            <w:rStyle w:val="Hyperlink"/>
            <w:noProof/>
          </w:rPr>
          <w:t>17.</w:t>
        </w:r>
        <w:r w:rsidR="00381F16">
          <w:rPr>
            <w:rFonts w:asciiTheme="minorHAnsi" w:eastAsiaTheme="minorEastAsia" w:hAnsiTheme="minorHAnsi" w:cstheme="minorBidi"/>
            <w:noProof/>
            <w:sz w:val="22"/>
            <w:szCs w:val="22"/>
          </w:rPr>
          <w:tab/>
        </w:r>
        <w:r w:rsidR="00381F16" w:rsidRPr="00E140F7">
          <w:rPr>
            <w:rStyle w:val="Hyperlink"/>
            <w:noProof/>
          </w:rPr>
          <w:t>Accident pay</w:t>
        </w:r>
        <w:r w:rsidR="00381F16">
          <w:rPr>
            <w:noProof/>
          </w:rPr>
          <w:tab/>
        </w:r>
        <w:r w:rsidR="00381F16">
          <w:rPr>
            <w:noProof/>
          </w:rPr>
          <w:fldChar w:fldCharType="begin"/>
        </w:r>
        <w:r w:rsidR="00381F16">
          <w:rPr>
            <w:noProof/>
          </w:rPr>
          <w:instrText xml:space="preserve"> PAGEREF _Toc27581330 \h </w:instrText>
        </w:r>
        <w:r w:rsidR="00381F16">
          <w:rPr>
            <w:noProof/>
          </w:rPr>
        </w:r>
        <w:r w:rsidR="00381F16">
          <w:rPr>
            <w:noProof/>
          </w:rPr>
          <w:fldChar w:fldCharType="separate"/>
        </w:r>
        <w:r w:rsidR="00381F16">
          <w:rPr>
            <w:noProof/>
          </w:rPr>
          <w:t>22</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31" w:history="1">
        <w:r w:rsidR="00381F16" w:rsidRPr="00E140F7">
          <w:rPr>
            <w:rStyle w:val="Hyperlink"/>
            <w:noProof/>
          </w:rPr>
          <w:t>18.</w:t>
        </w:r>
        <w:r w:rsidR="00381F16">
          <w:rPr>
            <w:rFonts w:asciiTheme="minorHAnsi" w:eastAsiaTheme="minorEastAsia" w:hAnsiTheme="minorHAnsi" w:cstheme="minorBidi"/>
            <w:noProof/>
            <w:sz w:val="22"/>
            <w:szCs w:val="22"/>
          </w:rPr>
          <w:tab/>
        </w:r>
        <w:r w:rsidR="00381F16" w:rsidRPr="00E140F7">
          <w:rPr>
            <w:rStyle w:val="Hyperlink"/>
            <w:noProof/>
          </w:rPr>
          <w:t>Higher duties</w:t>
        </w:r>
        <w:r w:rsidR="00381F16">
          <w:rPr>
            <w:noProof/>
          </w:rPr>
          <w:tab/>
        </w:r>
        <w:r w:rsidR="00381F16">
          <w:rPr>
            <w:noProof/>
          </w:rPr>
          <w:fldChar w:fldCharType="begin"/>
        </w:r>
        <w:r w:rsidR="00381F16">
          <w:rPr>
            <w:noProof/>
          </w:rPr>
          <w:instrText xml:space="preserve"> PAGEREF _Toc27581331 \h </w:instrText>
        </w:r>
        <w:r w:rsidR="00381F16">
          <w:rPr>
            <w:noProof/>
          </w:rPr>
        </w:r>
        <w:r w:rsidR="00381F16">
          <w:rPr>
            <w:noProof/>
          </w:rPr>
          <w:fldChar w:fldCharType="separate"/>
        </w:r>
        <w:r w:rsidR="00381F16">
          <w:rPr>
            <w:noProof/>
          </w:rPr>
          <w:t>22</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32" w:history="1">
        <w:r w:rsidR="00381F16" w:rsidRPr="00E140F7">
          <w:rPr>
            <w:rStyle w:val="Hyperlink"/>
            <w:noProof/>
          </w:rPr>
          <w:t>19.</w:t>
        </w:r>
        <w:r w:rsidR="00381F16">
          <w:rPr>
            <w:rFonts w:asciiTheme="minorHAnsi" w:eastAsiaTheme="minorEastAsia" w:hAnsiTheme="minorHAnsi" w:cstheme="minorBidi"/>
            <w:noProof/>
            <w:sz w:val="22"/>
            <w:szCs w:val="22"/>
          </w:rPr>
          <w:tab/>
        </w:r>
        <w:r w:rsidR="00381F16" w:rsidRPr="00E140F7">
          <w:rPr>
            <w:rStyle w:val="Hyperlink"/>
            <w:noProof/>
          </w:rPr>
          <w:t>Payment of wages</w:t>
        </w:r>
        <w:r w:rsidR="00381F16">
          <w:rPr>
            <w:noProof/>
          </w:rPr>
          <w:tab/>
        </w:r>
        <w:r w:rsidR="00381F16">
          <w:rPr>
            <w:noProof/>
          </w:rPr>
          <w:fldChar w:fldCharType="begin"/>
        </w:r>
        <w:r w:rsidR="00381F16">
          <w:rPr>
            <w:noProof/>
          </w:rPr>
          <w:instrText xml:space="preserve"> PAGEREF _Toc27581332 \h </w:instrText>
        </w:r>
        <w:r w:rsidR="00381F16">
          <w:rPr>
            <w:noProof/>
          </w:rPr>
        </w:r>
        <w:r w:rsidR="00381F16">
          <w:rPr>
            <w:noProof/>
          </w:rPr>
          <w:fldChar w:fldCharType="separate"/>
        </w:r>
        <w:r w:rsidR="00381F16">
          <w:rPr>
            <w:noProof/>
          </w:rPr>
          <w:t>23</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33" w:history="1">
        <w:r w:rsidR="00381F16" w:rsidRPr="00E140F7">
          <w:rPr>
            <w:rStyle w:val="Hyperlink"/>
            <w:noProof/>
          </w:rPr>
          <w:t>20.</w:t>
        </w:r>
        <w:r w:rsidR="00381F16">
          <w:rPr>
            <w:rFonts w:asciiTheme="minorHAnsi" w:eastAsiaTheme="minorEastAsia" w:hAnsiTheme="minorHAnsi" w:cstheme="minorBidi"/>
            <w:noProof/>
            <w:sz w:val="22"/>
            <w:szCs w:val="22"/>
          </w:rPr>
          <w:tab/>
        </w:r>
        <w:r w:rsidR="00381F16" w:rsidRPr="00E140F7">
          <w:rPr>
            <w:rStyle w:val="Hyperlink"/>
            <w:noProof/>
          </w:rPr>
          <w:t>Superannuation</w:t>
        </w:r>
        <w:r w:rsidR="00381F16">
          <w:rPr>
            <w:noProof/>
          </w:rPr>
          <w:tab/>
        </w:r>
        <w:r w:rsidR="00381F16">
          <w:rPr>
            <w:noProof/>
          </w:rPr>
          <w:fldChar w:fldCharType="begin"/>
        </w:r>
        <w:r w:rsidR="00381F16">
          <w:rPr>
            <w:noProof/>
          </w:rPr>
          <w:instrText xml:space="preserve"> PAGEREF _Toc27581333 \h </w:instrText>
        </w:r>
        <w:r w:rsidR="00381F16">
          <w:rPr>
            <w:noProof/>
          </w:rPr>
        </w:r>
        <w:r w:rsidR="00381F16">
          <w:rPr>
            <w:noProof/>
          </w:rPr>
          <w:fldChar w:fldCharType="separate"/>
        </w:r>
        <w:r w:rsidR="00381F16">
          <w:rPr>
            <w:noProof/>
          </w:rPr>
          <w:t>24</w:t>
        </w:r>
        <w:r w:rsidR="00381F16">
          <w:rPr>
            <w:noProof/>
          </w:rPr>
          <w:fldChar w:fldCharType="end"/>
        </w:r>
      </w:hyperlink>
    </w:p>
    <w:p w:rsidR="00381F16" w:rsidRDefault="00567939">
      <w:pPr>
        <w:pStyle w:val="TOC1"/>
        <w:rPr>
          <w:rFonts w:asciiTheme="minorHAnsi" w:eastAsiaTheme="minorEastAsia" w:hAnsiTheme="minorHAnsi" w:cstheme="minorBidi"/>
          <w:b w:val="0"/>
          <w:bCs w:val="0"/>
          <w:noProof/>
          <w:sz w:val="22"/>
          <w:szCs w:val="22"/>
        </w:rPr>
      </w:pPr>
      <w:hyperlink w:anchor="_Toc27581334" w:history="1">
        <w:r w:rsidR="00381F16" w:rsidRPr="00E140F7">
          <w:rPr>
            <w:rStyle w:val="Hyperlink"/>
            <w:noProof/>
          </w:rPr>
          <w:t>Part 5— Hours of Work and Related Matters</w:t>
        </w:r>
        <w:r w:rsidR="00381F16">
          <w:rPr>
            <w:noProof/>
          </w:rPr>
          <w:tab/>
        </w:r>
        <w:r w:rsidR="00381F16">
          <w:rPr>
            <w:noProof/>
          </w:rPr>
          <w:fldChar w:fldCharType="begin"/>
        </w:r>
        <w:r w:rsidR="00381F16">
          <w:rPr>
            <w:noProof/>
          </w:rPr>
          <w:instrText xml:space="preserve"> PAGEREF _Toc27581334 \h </w:instrText>
        </w:r>
        <w:r w:rsidR="00381F16">
          <w:rPr>
            <w:noProof/>
          </w:rPr>
        </w:r>
        <w:r w:rsidR="00381F16">
          <w:rPr>
            <w:noProof/>
          </w:rPr>
          <w:fldChar w:fldCharType="separate"/>
        </w:r>
        <w:r w:rsidR="00381F16">
          <w:rPr>
            <w:noProof/>
          </w:rPr>
          <w:t>25</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35" w:history="1">
        <w:r w:rsidR="00381F16" w:rsidRPr="00E140F7">
          <w:rPr>
            <w:rStyle w:val="Hyperlink"/>
            <w:noProof/>
          </w:rPr>
          <w:t>21.</w:t>
        </w:r>
        <w:r w:rsidR="00381F16">
          <w:rPr>
            <w:rFonts w:asciiTheme="minorHAnsi" w:eastAsiaTheme="minorEastAsia" w:hAnsiTheme="minorHAnsi" w:cstheme="minorBidi"/>
            <w:noProof/>
            <w:sz w:val="22"/>
            <w:szCs w:val="22"/>
          </w:rPr>
          <w:tab/>
        </w:r>
        <w:r w:rsidR="00381F16" w:rsidRPr="00E140F7">
          <w:rPr>
            <w:rStyle w:val="Hyperlink"/>
            <w:noProof/>
          </w:rPr>
          <w:t>Ordinary hours of work and rostering</w:t>
        </w:r>
        <w:r w:rsidR="00381F16">
          <w:rPr>
            <w:noProof/>
          </w:rPr>
          <w:tab/>
        </w:r>
        <w:r w:rsidR="00381F16">
          <w:rPr>
            <w:noProof/>
          </w:rPr>
          <w:fldChar w:fldCharType="begin"/>
        </w:r>
        <w:r w:rsidR="00381F16">
          <w:rPr>
            <w:noProof/>
          </w:rPr>
          <w:instrText xml:space="preserve"> PAGEREF _Toc27581335 \h </w:instrText>
        </w:r>
        <w:r w:rsidR="00381F16">
          <w:rPr>
            <w:noProof/>
          </w:rPr>
        </w:r>
        <w:r w:rsidR="00381F16">
          <w:rPr>
            <w:noProof/>
          </w:rPr>
          <w:fldChar w:fldCharType="separate"/>
        </w:r>
        <w:r w:rsidR="00381F16">
          <w:rPr>
            <w:noProof/>
          </w:rPr>
          <w:t>25</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36" w:history="1">
        <w:r w:rsidR="00381F16" w:rsidRPr="00E140F7">
          <w:rPr>
            <w:rStyle w:val="Hyperlink"/>
            <w:noProof/>
          </w:rPr>
          <w:t>22.</w:t>
        </w:r>
        <w:r w:rsidR="00381F16">
          <w:rPr>
            <w:rFonts w:asciiTheme="minorHAnsi" w:eastAsiaTheme="minorEastAsia" w:hAnsiTheme="minorHAnsi" w:cstheme="minorBidi"/>
            <w:noProof/>
            <w:sz w:val="22"/>
            <w:szCs w:val="22"/>
          </w:rPr>
          <w:tab/>
        </w:r>
        <w:r w:rsidR="00381F16" w:rsidRPr="00E140F7">
          <w:rPr>
            <w:rStyle w:val="Hyperlink"/>
            <w:noProof/>
          </w:rPr>
          <w:t>Overtime and penalty rates</w:t>
        </w:r>
        <w:r w:rsidR="00381F16">
          <w:rPr>
            <w:noProof/>
          </w:rPr>
          <w:tab/>
        </w:r>
        <w:r w:rsidR="00381F16">
          <w:rPr>
            <w:noProof/>
          </w:rPr>
          <w:fldChar w:fldCharType="begin"/>
        </w:r>
        <w:r w:rsidR="00381F16">
          <w:rPr>
            <w:noProof/>
          </w:rPr>
          <w:instrText xml:space="preserve"> PAGEREF _Toc27581336 \h </w:instrText>
        </w:r>
        <w:r w:rsidR="00381F16">
          <w:rPr>
            <w:noProof/>
          </w:rPr>
        </w:r>
        <w:r w:rsidR="00381F16">
          <w:rPr>
            <w:noProof/>
          </w:rPr>
          <w:fldChar w:fldCharType="separate"/>
        </w:r>
        <w:r w:rsidR="00381F16">
          <w:rPr>
            <w:noProof/>
          </w:rPr>
          <w:t>26</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37" w:history="1">
        <w:r w:rsidR="00381F16" w:rsidRPr="00E140F7">
          <w:rPr>
            <w:rStyle w:val="Hyperlink"/>
            <w:noProof/>
          </w:rPr>
          <w:t>23.</w:t>
        </w:r>
        <w:r w:rsidR="00381F16">
          <w:rPr>
            <w:rFonts w:asciiTheme="minorHAnsi" w:eastAsiaTheme="minorEastAsia" w:hAnsiTheme="minorHAnsi" w:cstheme="minorBidi"/>
            <w:noProof/>
            <w:sz w:val="22"/>
            <w:szCs w:val="22"/>
          </w:rPr>
          <w:tab/>
        </w:r>
        <w:r w:rsidR="00381F16" w:rsidRPr="00E140F7">
          <w:rPr>
            <w:rStyle w:val="Hyperlink"/>
            <w:noProof/>
          </w:rPr>
          <w:t>Breaks</w:t>
        </w:r>
        <w:r w:rsidR="00381F16">
          <w:rPr>
            <w:noProof/>
          </w:rPr>
          <w:tab/>
        </w:r>
        <w:r w:rsidR="00381F16">
          <w:rPr>
            <w:noProof/>
          </w:rPr>
          <w:fldChar w:fldCharType="begin"/>
        </w:r>
        <w:r w:rsidR="00381F16">
          <w:rPr>
            <w:noProof/>
          </w:rPr>
          <w:instrText xml:space="preserve"> PAGEREF _Toc27581337 \h </w:instrText>
        </w:r>
        <w:r w:rsidR="00381F16">
          <w:rPr>
            <w:noProof/>
          </w:rPr>
        </w:r>
        <w:r w:rsidR="00381F16">
          <w:rPr>
            <w:noProof/>
          </w:rPr>
          <w:fldChar w:fldCharType="separate"/>
        </w:r>
        <w:r w:rsidR="00381F16">
          <w:rPr>
            <w:noProof/>
          </w:rPr>
          <w:t>29</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38" w:history="1">
        <w:r w:rsidR="00381F16" w:rsidRPr="00E140F7">
          <w:rPr>
            <w:rStyle w:val="Hyperlink"/>
            <w:noProof/>
          </w:rPr>
          <w:t>23A.</w:t>
        </w:r>
        <w:r w:rsidR="00381F16">
          <w:rPr>
            <w:rFonts w:asciiTheme="minorHAnsi" w:eastAsiaTheme="minorEastAsia" w:hAnsiTheme="minorHAnsi" w:cstheme="minorBidi"/>
            <w:noProof/>
            <w:sz w:val="22"/>
            <w:szCs w:val="22"/>
          </w:rPr>
          <w:tab/>
        </w:r>
        <w:r w:rsidR="00381F16" w:rsidRPr="00E140F7">
          <w:rPr>
            <w:rStyle w:val="Hyperlink"/>
            <w:noProof/>
          </w:rPr>
          <w:t>Requests for flexible working arrangements</w:t>
        </w:r>
        <w:r w:rsidR="00381F16">
          <w:rPr>
            <w:noProof/>
          </w:rPr>
          <w:tab/>
        </w:r>
        <w:r w:rsidR="00381F16">
          <w:rPr>
            <w:noProof/>
          </w:rPr>
          <w:fldChar w:fldCharType="begin"/>
        </w:r>
        <w:r w:rsidR="00381F16">
          <w:rPr>
            <w:noProof/>
          </w:rPr>
          <w:instrText xml:space="preserve"> PAGEREF _Toc27581338 \h </w:instrText>
        </w:r>
        <w:r w:rsidR="00381F16">
          <w:rPr>
            <w:noProof/>
          </w:rPr>
        </w:r>
        <w:r w:rsidR="00381F16">
          <w:rPr>
            <w:noProof/>
          </w:rPr>
          <w:fldChar w:fldCharType="separate"/>
        </w:r>
        <w:r w:rsidR="00381F16">
          <w:rPr>
            <w:noProof/>
          </w:rPr>
          <w:t>30</w:t>
        </w:r>
        <w:r w:rsidR="00381F16">
          <w:rPr>
            <w:noProof/>
          </w:rPr>
          <w:fldChar w:fldCharType="end"/>
        </w:r>
      </w:hyperlink>
    </w:p>
    <w:p w:rsidR="00381F16" w:rsidRDefault="00567939">
      <w:pPr>
        <w:pStyle w:val="TOC1"/>
        <w:rPr>
          <w:rFonts w:asciiTheme="minorHAnsi" w:eastAsiaTheme="minorEastAsia" w:hAnsiTheme="minorHAnsi" w:cstheme="minorBidi"/>
          <w:b w:val="0"/>
          <w:bCs w:val="0"/>
          <w:noProof/>
          <w:sz w:val="22"/>
          <w:szCs w:val="22"/>
        </w:rPr>
      </w:pPr>
      <w:hyperlink w:anchor="_Toc27581339" w:history="1">
        <w:r w:rsidR="00381F16" w:rsidRPr="00E140F7">
          <w:rPr>
            <w:rStyle w:val="Hyperlink"/>
            <w:noProof/>
          </w:rPr>
          <w:t>Part 6— Leave and Public Holidays</w:t>
        </w:r>
        <w:r w:rsidR="00381F16">
          <w:rPr>
            <w:noProof/>
          </w:rPr>
          <w:tab/>
        </w:r>
        <w:r w:rsidR="00381F16">
          <w:rPr>
            <w:noProof/>
          </w:rPr>
          <w:fldChar w:fldCharType="begin"/>
        </w:r>
        <w:r w:rsidR="00381F16">
          <w:rPr>
            <w:noProof/>
          </w:rPr>
          <w:instrText xml:space="preserve"> PAGEREF _Toc27581339 \h </w:instrText>
        </w:r>
        <w:r w:rsidR="00381F16">
          <w:rPr>
            <w:noProof/>
          </w:rPr>
        </w:r>
        <w:r w:rsidR="00381F16">
          <w:rPr>
            <w:noProof/>
          </w:rPr>
          <w:fldChar w:fldCharType="separate"/>
        </w:r>
        <w:r w:rsidR="00381F16">
          <w:rPr>
            <w:noProof/>
          </w:rPr>
          <w:t>31</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40" w:history="1">
        <w:r w:rsidR="00381F16" w:rsidRPr="00E140F7">
          <w:rPr>
            <w:rStyle w:val="Hyperlink"/>
            <w:noProof/>
          </w:rPr>
          <w:t>24.</w:t>
        </w:r>
        <w:r w:rsidR="00381F16">
          <w:rPr>
            <w:rFonts w:asciiTheme="minorHAnsi" w:eastAsiaTheme="minorEastAsia" w:hAnsiTheme="minorHAnsi" w:cstheme="minorBidi"/>
            <w:noProof/>
            <w:sz w:val="22"/>
            <w:szCs w:val="22"/>
          </w:rPr>
          <w:tab/>
        </w:r>
        <w:r w:rsidR="00381F16" w:rsidRPr="00E140F7">
          <w:rPr>
            <w:rStyle w:val="Hyperlink"/>
            <w:noProof/>
          </w:rPr>
          <w:t>Annual leave</w:t>
        </w:r>
        <w:r w:rsidR="00381F16">
          <w:rPr>
            <w:noProof/>
          </w:rPr>
          <w:tab/>
        </w:r>
        <w:r w:rsidR="00381F16">
          <w:rPr>
            <w:noProof/>
          </w:rPr>
          <w:fldChar w:fldCharType="begin"/>
        </w:r>
        <w:r w:rsidR="00381F16">
          <w:rPr>
            <w:noProof/>
          </w:rPr>
          <w:instrText xml:space="preserve"> PAGEREF _Toc27581340 \h </w:instrText>
        </w:r>
        <w:r w:rsidR="00381F16">
          <w:rPr>
            <w:noProof/>
          </w:rPr>
        </w:r>
        <w:r w:rsidR="00381F16">
          <w:rPr>
            <w:noProof/>
          </w:rPr>
          <w:fldChar w:fldCharType="separate"/>
        </w:r>
        <w:r w:rsidR="00381F16">
          <w:rPr>
            <w:noProof/>
          </w:rPr>
          <w:t>31</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41" w:history="1">
        <w:r w:rsidR="00381F16" w:rsidRPr="00E140F7">
          <w:rPr>
            <w:rStyle w:val="Hyperlink"/>
            <w:noProof/>
          </w:rPr>
          <w:t>25.</w:t>
        </w:r>
        <w:r w:rsidR="00381F16">
          <w:rPr>
            <w:rFonts w:asciiTheme="minorHAnsi" w:eastAsiaTheme="minorEastAsia" w:hAnsiTheme="minorHAnsi" w:cstheme="minorBidi"/>
            <w:noProof/>
            <w:sz w:val="22"/>
            <w:szCs w:val="22"/>
          </w:rPr>
          <w:tab/>
        </w:r>
        <w:r w:rsidR="00381F16" w:rsidRPr="00E140F7">
          <w:rPr>
            <w:rStyle w:val="Hyperlink"/>
            <w:noProof/>
          </w:rPr>
          <w:t>Personal/carer’s leave and compassionate leave</w:t>
        </w:r>
        <w:r w:rsidR="00381F16">
          <w:rPr>
            <w:noProof/>
          </w:rPr>
          <w:tab/>
        </w:r>
        <w:r w:rsidR="00381F16">
          <w:rPr>
            <w:noProof/>
          </w:rPr>
          <w:fldChar w:fldCharType="begin"/>
        </w:r>
        <w:r w:rsidR="00381F16">
          <w:rPr>
            <w:noProof/>
          </w:rPr>
          <w:instrText xml:space="preserve"> PAGEREF _Toc27581341 \h </w:instrText>
        </w:r>
        <w:r w:rsidR="00381F16">
          <w:rPr>
            <w:noProof/>
          </w:rPr>
        </w:r>
        <w:r w:rsidR="00381F16">
          <w:rPr>
            <w:noProof/>
          </w:rPr>
          <w:fldChar w:fldCharType="separate"/>
        </w:r>
        <w:r w:rsidR="00381F16">
          <w:rPr>
            <w:noProof/>
          </w:rPr>
          <w:t>35</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42" w:history="1">
        <w:r w:rsidR="00381F16" w:rsidRPr="00E140F7">
          <w:rPr>
            <w:rStyle w:val="Hyperlink"/>
            <w:noProof/>
          </w:rPr>
          <w:t>26.</w:t>
        </w:r>
        <w:r w:rsidR="00381F16">
          <w:rPr>
            <w:rFonts w:asciiTheme="minorHAnsi" w:eastAsiaTheme="minorEastAsia" w:hAnsiTheme="minorHAnsi" w:cstheme="minorBidi"/>
            <w:noProof/>
            <w:sz w:val="22"/>
            <w:szCs w:val="22"/>
          </w:rPr>
          <w:tab/>
        </w:r>
        <w:r w:rsidR="00381F16" w:rsidRPr="00E140F7">
          <w:rPr>
            <w:rStyle w:val="Hyperlink"/>
            <w:noProof/>
          </w:rPr>
          <w:t>Community service leave</w:t>
        </w:r>
        <w:r w:rsidR="00381F16">
          <w:rPr>
            <w:noProof/>
          </w:rPr>
          <w:tab/>
        </w:r>
        <w:r w:rsidR="00381F16">
          <w:rPr>
            <w:noProof/>
          </w:rPr>
          <w:fldChar w:fldCharType="begin"/>
        </w:r>
        <w:r w:rsidR="00381F16">
          <w:rPr>
            <w:noProof/>
          </w:rPr>
          <w:instrText xml:space="preserve"> PAGEREF _Toc27581342 \h </w:instrText>
        </w:r>
        <w:r w:rsidR="00381F16">
          <w:rPr>
            <w:noProof/>
          </w:rPr>
        </w:r>
        <w:r w:rsidR="00381F16">
          <w:rPr>
            <w:noProof/>
          </w:rPr>
          <w:fldChar w:fldCharType="separate"/>
        </w:r>
        <w:r w:rsidR="00381F16">
          <w:rPr>
            <w:noProof/>
          </w:rPr>
          <w:t>36</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43" w:history="1">
        <w:r w:rsidR="00381F16" w:rsidRPr="00E140F7">
          <w:rPr>
            <w:rStyle w:val="Hyperlink"/>
            <w:noProof/>
          </w:rPr>
          <w:t>27.</w:t>
        </w:r>
        <w:r w:rsidR="00381F16">
          <w:rPr>
            <w:rFonts w:asciiTheme="minorHAnsi" w:eastAsiaTheme="minorEastAsia" w:hAnsiTheme="minorHAnsi" w:cstheme="minorBidi"/>
            <w:noProof/>
            <w:sz w:val="22"/>
            <w:szCs w:val="22"/>
          </w:rPr>
          <w:tab/>
        </w:r>
        <w:r w:rsidR="00381F16" w:rsidRPr="00E140F7">
          <w:rPr>
            <w:rStyle w:val="Hyperlink"/>
            <w:noProof/>
          </w:rPr>
          <w:t>Public holidays</w:t>
        </w:r>
        <w:r w:rsidR="00381F16">
          <w:rPr>
            <w:noProof/>
          </w:rPr>
          <w:tab/>
        </w:r>
        <w:r w:rsidR="00381F16">
          <w:rPr>
            <w:noProof/>
          </w:rPr>
          <w:fldChar w:fldCharType="begin"/>
        </w:r>
        <w:r w:rsidR="00381F16">
          <w:rPr>
            <w:noProof/>
          </w:rPr>
          <w:instrText xml:space="preserve"> PAGEREF _Toc27581343 \h </w:instrText>
        </w:r>
        <w:r w:rsidR="00381F16">
          <w:rPr>
            <w:noProof/>
          </w:rPr>
        </w:r>
        <w:r w:rsidR="00381F16">
          <w:rPr>
            <w:noProof/>
          </w:rPr>
          <w:fldChar w:fldCharType="separate"/>
        </w:r>
        <w:r w:rsidR="00381F16">
          <w:rPr>
            <w:noProof/>
          </w:rPr>
          <w:t>36</w:t>
        </w:r>
        <w:r w:rsidR="00381F16">
          <w:rPr>
            <w:noProof/>
          </w:rPr>
          <w:fldChar w:fldCharType="end"/>
        </w:r>
      </w:hyperlink>
    </w:p>
    <w:p w:rsidR="00381F16" w:rsidRDefault="00567939">
      <w:pPr>
        <w:pStyle w:val="TOC2"/>
        <w:rPr>
          <w:rFonts w:asciiTheme="minorHAnsi" w:eastAsiaTheme="minorEastAsia" w:hAnsiTheme="minorHAnsi" w:cstheme="minorBidi"/>
          <w:noProof/>
          <w:sz w:val="22"/>
          <w:szCs w:val="22"/>
        </w:rPr>
      </w:pPr>
      <w:hyperlink w:anchor="_Toc27581344" w:history="1">
        <w:r w:rsidR="00381F16" w:rsidRPr="00E140F7">
          <w:rPr>
            <w:rStyle w:val="Hyperlink"/>
            <w:noProof/>
          </w:rPr>
          <w:t>28.</w:t>
        </w:r>
        <w:r w:rsidR="00381F16">
          <w:rPr>
            <w:rFonts w:asciiTheme="minorHAnsi" w:eastAsiaTheme="minorEastAsia" w:hAnsiTheme="minorHAnsi" w:cstheme="minorBidi"/>
            <w:noProof/>
            <w:sz w:val="22"/>
            <w:szCs w:val="22"/>
          </w:rPr>
          <w:tab/>
        </w:r>
        <w:r w:rsidR="00381F16" w:rsidRPr="00E140F7">
          <w:rPr>
            <w:rStyle w:val="Hyperlink"/>
            <w:noProof/>
          </w:rPr>
          <w:t>Leave to deal with Family and Domestic Violence</w:t>
        </w:r>
        <w:r w:rsidR="00381F16">
          <w:rPr>
            <w:noProof/>
          </w:rPr>
          <w:tab/>
        </w:r>
        <w:r w:rsidR="00381F16">
          <w:rPr>
            <w:noProof/>
          </w:rPr>
          <w:fldChar w:fldCharType="begin"/>
        </w:r>
        <w:r w:rsidR="00381F16">
          <w:rPr>
            <w:noProof/>
          </w:rPr>
          <w:instrText xml:space="preserve"> PAGEREF _Toc27581344 \h </w:instrText>
        </w:r>
        <w:r w:rsidR="00381F16">
          <w:rPr>
            <w:noProof/>
          </w:rPr>
        </w:r>
        <w:r w:rsidR="00381F16">
          <w:rPr>
            <w:noProof/>
          </w:rPr>
          <w:fldChar w:fldCharType="separate"/>
        </w:r>
        <w:r w:rsidR="00381F16">
          <w:rPr>
            <w:noProof/>
          </w:rPr>
          <w:t>36</w:t>
        </w:r>
        <w:r w:rsidR="00381F16">
          <w:rPr>
            <w:noProof/>
          </w:rPr>
          <w:fldChar w:fldCharType="end"/>
        </w:r>
      </w:hyperlink>
    </w:p>
    <w:p w:rsidR="00381F16" w:rsidRDefault="00567939">
      <w:pPr>
        <w:pStyle w:val="TOC1"/>
        <w:rPr>
          <w:rFonts w:asciiTheme="minorHAnsi" w:eastAsiaTheme="minorEastAsia" w:hAnsiTheme="minorHAnsi" w:cstheme="minorBidi"/>
          <w:b w:val="0"/>
          <w:bCs w:val="0"/>
          <w:noProof/>
          <w:sz w:val="22"/>
          <w:szCs w:val="22"/>
        </w:rPr>
      </w:pPr>
      <w:hyperlink w:anchor="_Toc27581345" w:history="1">
        <w:r w:rsidR="00381F16" w:rsidRPr="00E140F7">
          <w:rPr>
            <w:rStyle w:val="Hyperlink"/>
            <w:rFonts w:cs="Times New Roman"/>
            <w:noProof/>
          </w:rPr>
          <w:t>Schedule A</w:t>
        </w:r>
        <w:r w:rsidR="00381F16" w:rsidRPr="00E140F7">
          <w:rPr>
            <w:rStyle w:val="Hyperlink"/>
            <w:noProof/>
          </w:rPr>
          <w:t xml:space="preserve"> —Transitional Provisions</w:t>
        </w:r>
        <w:r w:rsidR="00381F16">
          <w:rPr>
            <w:noProof/>
          </w:rPr>
          <w:tab/>
        </w:r>
        <w:r w:rsidR="00381F16">
          <w:rPr>
            <w:noProof/>
          </w:rPr>
          <w:fldChar w:fldCharType="begin"/>
        </w:r>
        <w:r w:rsidR="00381F16">
          <w:rPr>
            <w:noProof/>
          </w:rPr>
          <w:instrText xml:space="preserve"> PAGEREF _Toc27581345 \h </w:instrText>
        </w:r>
        <w:r w:rsidR="00381F16">
          <w:rPr>
            <w:noProof/>
          </w:rPr>
        </w:r>
        <w:r w:rsidR="00381F16">
          <w:rPr>
            <w:noProof/>
          </w:rPr>
          <w:fldChar w:fldCharType="separate"/>
        </w:r>
        <w:r w:rsidR="00381F16">
          <w:rPr>
            <w:noProof/>
          </w:rPr>
          <w:t>39</w:t>
        </w:r>
        <w:r w:rsidR="00381F16">
          <w:rPr>
            <w:noProof/>
          </w:rPr>
          <w:fldChar w:fldCharType="end"/>
        </w:r>
      </w:hyperlink>
    </w:p>
    <w:p w:rsidR="00381F16" w:rsidRDefault="00567939">
      <w:pPr>
        <w:pStyle w:val="TOC1"/>
        <w:rPr>
          <w:rFonts w:asciiTheme="minorHAnsi" w:eastAsiaTheme="minorEastAsia" w:hAnsiTheme="minorHAnsi" w:cstheme="minorBidi"/>
          <w:b w:val="0"/>
          <w:bCs w:val="0"/>
          <w:noProof/>
          <w:sz w:val="22"/>
          <w:szCs w:val="22"/>
        </w:rPr>
      </w:pPr>
      <w:hyperlink w:anchor="_Toc27581346" w:history="1">
        <w:r w:rsidR="00381F16" w:rsidRPr="00E140F7">
          <w:rPr>
            <w:rStyle w:val="Hyperlink"/>
            <w:rFonts w:cs="Times New Roman"/>
            <w:noProof/>
          </w:rPr>
          <w:t>Schedule B</w:t>
        </w:r>
        <w:r w:rsidR="00381F16" w:rsidRPr="00E140F7">
          <w:rPr>
            <w:rStyle w:val="Hyperlink"/>
            <w:noProof/>
          </w:rPr>
          <w:t xml:space="preserve"> —Classification Structure</w:t>
        </w:r>
        <w:r w:rsidR="00381F16">
          <w:rPr>
            <w:noProof/>
          </w:rPr>
          <w:tab/>
        </w:r>
        <w:r w:rsidR="00381F16">
          <w:rPr>
            <w:noProof/>
          </w:rPr>
          <w:fldChar w:fldCharType="begin"/>
        </w:r>
        <w:r w:rsidR="00381F16">
          <w:rPr>
            <w:noProof/>
          </w:rPr>
          <w:instrText xml:space="preserve"> PAGEREF _Toc27581346 \h </w:instrText>
        </w:r>
        <w:r w:rsidR="00381F16">
          <w:rPr>
            <w:noProof/>
          </w:rPr>
        </w:r>
        <w:r w:rsidR="00381F16">
          <w:rPr>
            <w:noProof/>
          </w:rPr>
          <w:fldChar w:fldCharType="separate"/>
        </w:r>
        <w:r w:rsidR="00381F16">
          <w:rPr>
            <w:noProof/>
          </w:rPr>
          <w:t>44</w:t>
        </w:r>
        <w:r w:rsidR="00381F16">
          <w:rPr>
            <w:noProof/>
          </w:rPr>
          <w:fldChar w:fldCharType="end"/>
        </w:r>
      </w:hyperlink>
    </w:p>
    <w:p w:rsidR="00381F16" w:rsidRDefault="00567939">
      <w:pPr>
        <w:pStyle w:val="TOC1"/>
        <w:rPr>
          <w:rFonts w:asciiTheme="minorHAnsi" w:eastAsiaTheme="minorEastAsia" w:hAnsiTheme="minorHAnsi" w:cstheme="minorBidi"/>
          <w:b w:val="0"/>
          <w:bCs w:val="0"/>
          <w:noProof/>
          <w:sz w:val="22"/>
          <w:szCs w:val="22"/>
        </w:rPr>
      </w:pPr>
      <w:hyperlink w:anchor="_Toc27581347" w:history="1">
        <w:r w:rsidR="00381F16" w:rsidRPr="00E140F7">
          <w:rPr>
            <w:rStyle w:val="Hyperlink"/>
            <w:rFonts w:cs="Times New Roman"/>
            <w:noProof/>
          </w:rPr>
          <w:t>Schedule C</w:t>
        </w:r>
        <w:r w:rsidR="00381F16" w:rsidRPr="00E140F7">
          <w:rPr>
            <w:rStyle w:val="Hyperlink"/>
            <w:noProof/>
          </w:rPr>
          <w:t xml:space="preserve"> —Supported Wage System</w:t>
        </w:r>
        <w:r w:rsidR="00381F16">
          <w:rPr>
            <w:noProof/>
          </w:rPr>
          <w:tab/>
        </w:r>
        <w:r w:rsidR="00381F16">
          <w:rPr>
            <w:noProof/>
          </w:rPr>
          <w:fldChar w:fldCharType="begin"/>
        </w:r>
        <w:r w:rsidR="00381F16">
          <w:rPr>
            <w:noProof/>
          </w:rPr>
          <w:instrText xml:space="preserve"> PAGEREF _Toc27581347 \h </w:instrText>
        </w:r>
        <w:r w:rsidR="00381F16">
          <w:rPr>
            <w:noProof/>
          </w:rPr>
        </w:r>
        <w:r w:rsidR="00381F16">
          <w:rPr>
            <w:noProof/>
          </w:rPr>
          <w:fldChar w:fldCharType="separate"/>
        </w:r>
        <w:r w:rsidR="00381F16">
          <w:rPr>
            <w:noProof/>
          </w:rPr>
          <w:t>47</w:t>
        </w:r>
        <w:r w:rsidR="00381F16">
          <w:rPr>
            <w:noProof/>
          </w:rPr>
          <w:fldChar w:fldCharType="end"/>
        </w:r>
      </w:hyperlink>
    </w:p>
    <w:p w:rsidR="00381F16" w:rsidRDefault="00567939">
      <w:pPr>
        <w:pStyle w:val="TOC1"/>
        <w:rPr>
          <w:rFonts w:asciiTheme="minorHAnsi" w:eastAsiaTheme="minorEastAsia" w:hAnsiTheme="minorHAnsi" w:cstheme="minorBidi"/>
          <w:b w:val="0"/>
          <w:bCs w:val="0"/>
          <w:noProof/>
          <w:sz w:val="22"/>
          <w:szCs w:val="22"/>
        </w:rPr>
      </w:pPr>
      <w:hyperlink w:anchor="_Toc27581348" w:history="1">
        <w:r w:rsidR="00381F16" w:rsidRPr="00E140F7">
          <w:rPr>
            <w:rStyle w:val="Hyperlink"/>
            <w:rFonts w:cs="Times New Roman"/>
            <w:noProof/>
          </w:rPr>
          <w:t>Schedule D</w:t>
        </w:r>
        <w:r w:rsidR="00381F16" w:rsidRPr="00E140F7">
          <w:rPr>
            <w:rStyle w:val="Hyperlink"/>
            <w:noProof/>
          </w:rPr>
          <w:t xml:space="preserve"> —School-based Apprentices</w:t>
        </w:r>
        <w:r w:rsidR="00381F16">
          <w:rPr>
            <w:noProof/>
          </w:rPr>
          <w:tab/>
        </w:r>
        <w:r w:rsidR="00381F16">
          <w:rPr>
            <w:noProof/>
          </w:rPr>
          <w:fldChar w:fldCharType="begin"/>
        </w:r>
        <w:r w:rsidR="00381F16">
          <w:rPr>
            <w:noProof/>
          </w:rPr>
          <w:instrText xml:space="preserve"> PAGEREF _Toc27581348 \h </w:instrText>
        </w:r>
        <w:r w:rsidR="00381F16">
          <w:rPr>
            <w:noProof/>
          </w:rPr>
        </w:r>
        <w:r w:rsidR="00381F16">
          <w:rPr>
            <w:noProof/>
          </w:rPr>
          <w:fldChar w:fldCharType="separate"/>
        </w:r>
        <w:r w:rsidR="00381F16">
          <w:rPr>
            <w:noProof/>
          </w:rPr>
          <w:t>50</w:t>
        </w:r>
        <w:r w:rsidR="00381F16">
          <w:rPr>
            <w:noProof/>
          </w:rPr>
          <w:fldChar w:fldCharType="end"/>
        </w:r>
      </w:hyperlink>
    </w:p>
    <w:p w:rsidR="00381F16" w:rsidRDefault="00567939">
      <w:pPr>
        <w:pStyle w:val="TOC1"/>
        <w:rPr>
          <w:rFonts w:asciiTheme="minorHAnsi" w:eastAsiaTheme="minorEastAsia" w:hAnsiTheme="minorHAnsi" w:cstheme="minorBidi"/>
          <w:b w:val="0"/>
          <w:bCs w:val="0"/>
          <w:noProof/>
          <w:sz w:val="22"/>
          <w:szCs w:val="22"/>
        </w:rPr>
      </w:pPr>
      <w:hyperlink w:anchor="_Toc27581349" w:history="1">
        <w:r w:rsidR="00381F16" w:rsidRPr="00E140F7">
          <w:rPr>
            <w:rStyle w:val="Hyperlink"/>
            <w:rFonts w:cs="Times New Roman"/>
            <w:noProof/>
          </w:rPr>
          <w:t>Schedule E</w:t>
        </w:r>
        <w:r w:rsidR="00381F16" w:rsidRPr="00E140F7">
          <w:rPr>
            <w:rStyle w:val="Hyperlink"/>
            <w:noProof/>
          </w:rPr>
          <w:t xml:space="preserve"> —National Training Wage</w:t>
        </w:r>
        <w:r w:rsidR="00381F16">
          <w:rPr>
            <w:noProof/>
          </w:rPr>
          <w:tab/>
        </w:r>
        <w:r w:rsidR="00381F16">
          <w:rPr>
            <w:noProof/>
          </w:rPr>
          <w:fldChar w:fldCharType="begin"/>
        </w:r>
        <w:r w:rsidR="00381F16">
          <w:rPr>
            <w:noProof/>
          </w:rPr>
          <w:instrText xml:space="preserve"> PAGEREF _Toc27581349 \h </w:instrText>
        </w:r>
        <w:r w:rsidR="00381F16">
          <w:rPr>
            <w:noProof/>
          </w:rPr>
        </w:r>
        <w:r w:rsidR="00381F16">
          <w:rPr>
            <w:noProof/>
          </w:rPr>
          <w:fldChar w:fldCharType="separate"/>
        </w:r>
        <w:r w:rsidR="00381F16">
          <w:rPr>
            <w:noProof/>
          </w:rPr>
          <w:t>52</w:t>
        </w:r>
        <w:r w:rsidR="00381F16">
          <w:rPr>
            <w:noProof/>
          </w:rPr>
          <w:fldChar w:fldCharType="end"/>
        </w:r>
      </w:hyperlink>
    </w:p>
    <w:p w:rsidR="00381F16" w:rsidRDefault="00567939">
      <w:pPr>
        <w:pStyle w:val="TOC1"/>
        <w:rPr>
          <w:rFonts w:asciiTheme="minorHAnsi" w:eastAsiaTheme="minorEastAsia" w:hAnsiTheme="minorHAnsi" w:cstheme="minorBidi"/>
          <w:b w:val="0"/>
          <w:bCs w:val="0"/>
          <w:noProof/>
          <w:sz w:val="22"/>
          <w:szCs w:val="22"/>
        </w:rPr>
      </w:pPr>
      <w:hyperlink w:anchor="_Toc27581350" w:history="1">
        <w:r w:rsidR="00381F16" w:rsidRPr="00E140F7">
          <w:rPr>
            <w:rStyle w:val="Hyperlink"/>
            <w:rFonts w:cs="Times New Roman"/>
            <w:noProof/>
          </w:rPr>
          <w:t>Schedule F</w:t>
        </w:r>
        <w:r w:rsidR="00381F16" w:rsidRPr="00E140F7">
          <w:rPr>
            <w:rStyle w:val="Hyperlink"/>
            <w:noProof/>
          </w:rPr>
          <w:t xml:space="preserve"> —Part-day Public Holidays</w:t>
        </w:r>
        <w:r w:rsidR="00381F16">
          <w:rPr>
            <w:noProof/>
          </w:rPr>
          <w:tab/>
        </w:r>
        <w:r w:rsidR="00381F16">
          <w:rPr>
            <w:noProof/>
          </w:rPr>
          <w:fldChar w:fldCharType="begin"/>
        </w:r>
        <w:r w:rsidR="00381F16">
          <w:rPr>
            <w:noProof/>
          </w:rPr>
          <w:instrText xml:space="preserve"> PAGEREF _Toc27581350 \h </w:instrText>
        </w:r>
        <w:r w:rsidR="00381F16">
          <w:rPr>
            <w:noProof/>
          </w:rPr>
        </w:r>
        <w:r w:rsidR="00381F16">
          <w:rPr>
            <w:noProof/>
          </w:rPr>
          <w:fldChar w:fldCharType="separate"/>
        </w:r>
        <w:r w:rsidR="00381F16">
          <w:rPr>
            <w:noProof/>
          </w:rPr>
          <w:t>53</w:t>
        </w:r>
        <w:r w:rsidR="00381F16">
          <w:rPr>
            <w:noProof/>
          </w:rPr>
          <w:fldChar w:fldCharType="end"/>
        </w:r>
      </w:hyperlink>
    </w:p>
    <w:p w:rsidR="00381F16" w:rsidRDefault="00567939">
      <w:pPr>
        <w:pStyle w:val="TOC1"/>
        <w:rPr>
          <w:rFonts w:asciiTheme="minorHAnsi" w:eastAsiaTheme="minorEastAsia" w:hAnsiTheme="minorHAnsi" w:cstheme="minorBidi"/>
          <w:b w:val="0"/>
          <w:bCs w:val="0"/>
          <w:noProof/>
          <w:sz w:val="22"/>
          <w:szCs w:val="22"/>
        </w:rPr>
      </w:pPr>
      <w:hyperlink w:anchor="_Toc27581351" w:history="1">
        <w:r w:rsidR="00381F16" w:rsidRPr="00E140F7">
          <w:rPr>
            <w:rStyle w:val="Hyperlink"/>
            <w:rFonts w:cs="Times New Roman"/>
            <w:noProof/>
          </w:rPr>
          <w:t>Schedule G</w:t>
        </w:r>
        <w:r w:rsidR="00381F16" w:rsidRPr="00E140F7">
          <w:rPr>
            <w:rStyle w:val="Hyperlink"/>
            <w:noProof/>
          </w:rPr>
          <w:t xml:space="preserve"> —Agreement to Annual Leave in Advance</w:t>
        </w:r>
        <w:r w:rsidR="00381F16">
          <w:rPr>
            <w:noProof/>
          </w:rPr>
          <w:tab/>
        </w:r>
        <w:r w:rsidR="00381F16">
          <w:rPr>
            <w:noProof/>
          </w:rPr>
          <w:fldChar w:fldCharType="begin"/>
        </w:r>
        <w:r w:rsidR="00381F16">
          <w:rPr>
            <w:noProof/>
          </w:rPr>
          <w:instrText xml:space="preserve"> PAGEREF _Toc27581351 \h </w:instrText>
        </w:r>
        <w:r w:rsidR="00381F16">
          <w:rPr>
            <w:noProof/>
          </w:rPr>
        </w:r>
        <w:r w:rsidR="00381F16">
          <w:rPr>
            <w:noProof/>
          </w:rPr>
          <w:fldChar w:fldCharType="separate"/>
        </w:r>
        <w:r w:rsidR="00381F16">
          <w:rPr>
            <w:noProof/>
          </w:rPr>
          <w:t>55</w:t>
        </w:r>
        <w:r w:rsidR="00381F16">
          <w:rPr>
            <w:noProof/>
          </w:rPr>
          <w:fldChar w:fldCharType="end"/>
        </w:r>
      </w:hyperlink>
    </w:p>
    <w:p w:rsidR="00381F16" w:rsidRDefault="00567939">
      <w:pPr>
        <w:pStyle w:val="TOC1"/>
        <w:rPr>
          <w:rFonts w:asciiTheme="minorHAnsi" w:eastAsiaTheme="minorEastAsia" w:hAnsiTheme="minorHAnsi" w:cstheme="minorBidi"/>
          <w:b w:val="0"/>
          <w:bCs w:val="0"/>
          <w:noProof/>
          <w:sz w:val="22"/>
          <w:szCs w:val="22"/>
        </w:rPr>
      </w:pPr>
      <w:hyperlink w:anchor="_Toc27581352" w:history="1">
        <w:r w:rsidR="00381F16" w:rsidRPr="00E140F7">
          <w:rPr>
            <w:rStyle w:val="Hyperlink"/>
            <w:rFonts w:cs="Times New Roman"/>
            <w:noProof/>
          </w:rPr>
          <w:t>Schedule H</w:t>
        </w:r>
        <w:r w:rsidR="00381F16" w:rsidRPr="00E140F7">
          <w:rPr>
            <w:rStyle w:val="Hyperlink"/>
            <w:noProof/>
          </w:rPr>
          <w:t xml:space="preserve"> —Agreement to Cash Out Annual Leave</w:t>
        </w:r>
        <w:r w:rsidR="00381F16">
          <w:rPr>
            <w:noProof/>
          </w:rPr>
          <w:tab/>
        </w:r>
        <w:r w:rsidR="00381F16">
          <w:rPr>
            <w:noProof/>
          </w:rPr>
          <w:fldChar w:fldCharType="begin"/>
        </w:r>
        <w:r w:rsidR="00381F16">
          <w:rPr>
            <w:noProof/>
          </w:rPr>
          <w:instrText xml:space="preserve"> PAGEREF _Toc27581352 \h </w:instrText>
        </w:r>
        <w:r w:rsidR="00381F16">
          <w:rPr>
            <w:noProof/>
          </w:rPr>
        </w:r>
        <w:r w:rsidR="00381F16">
          <w:rPr>
            <w:noProof/>
          </w:rPr>
          <w:fldChar w:fldCharType="separate"/>
        </w:r>
        <w:r w:rsidR="00381F16">
          <w:rPr>
            <w:noProof/>
          </w:rPr>
          <w:t>56</w:t>
        </w:r>
        <w:r w:rsidR="00381F16">
          <w:rPr>
            <w:noProof/>
          </w:rPr>
          <w:fldChar w:fldCharType="end"/>
        </w:r>
      </w:hyperlink>
    </w:p>
    <w:p w:rsidR="00381F16" w:rsidRDefault="00567939">
      <w:pPr>
        <w:pStyle w:val="TOC1"/>
        <w:rPr>
          <w:rFonts w:asciiTheme="minorHAnsi" w:eastAsiaTheme="minorEastAsia" w:hAnsiTheme="minorHAnsi" w:cstheme="minorBidi"/>
          <w:b w:val="0"/>
          <w:bCs w:val="0"/>
          <w:noProof/>
          <w:sz w:val="22"/>
          <w:szCs w:val="22"/>
        </w:rPr>
      </w:pPr>
      <w:hyperlink w:anchor="_Toc27581353" w:history="1">
        <w:r w:rsidR="00381F16" w:rsidRPr="00E140F7">
          <w:rPr>
            <w:rStyle w:val="Hyperlink"/>
            <w:rFonts w:cs="Times New Roman"/>
            <w:noProof/>
          </w:rPr>
          <w:t>Schedule I</w:t>
        </w:r>
        <w:r w:rsidR="00381F16" w:rsidRPr="00E140F7">
          <w:rPr>
            <w:rStyle w:val="Hyperlink"/>
            <w:noProof/>
          </w:rPr>
          <w:t xml:space="preserve"> —</w:t>
        </w:r>
        <w:r w:rsidR="00381F16" w:rsidRPr="00E140F7">
          <w:rPr>
            <w:rStyle w:val="Hyperlink"/>
            <w:noProof/>
            <w:lang w:val="en-GB"/>
          </w:rPr>
          <w:t>Agreement for Time Off Instead of Payment for Overtime</w:t>
        </w:r>
        <w:r w:rsidR="00381F16">
          <w:rPr>
            <w:noProof/>
          </w:rPr>
          <w:tab/>
        </w:r>
        <w:r w:rsidR="00381F16">
          <w:rPr>
            <w:noProof/>
          </w:rPr>
          <w:fldChar w:fldCharType="begin"/>
        </w:r>
        <w:r w:rsidR="00381F16">
          <w:rPr>
            <w:noProof/>
          </w:rPr>
          <w:instrText xml:space="preserve"> PAGEREF _Toc27581353 \h </w:instrText>
        </w:r>
        <w:r w:rsidR="00381F16">
          <w:rPr>
            <w:noProof/>
          </w:rPr>
        </w:r>
        <w:r w:rsidR="00381F16">
          <w:rPr>
            <w:noProof/>
          </w:rPr>
          <w:fldChar w:fldCharType="separate"/>
        </w:r>
        <w:r w:rsidR="00381F16">
          <w:rPr>
            <w:noProof/>
          </w:rPr>
          <w:t>57</w:t>
        </w:r>
        <w:r w:rsidR="00381F16">
          <w:rPr>
            <w:noProof/>
          </w:rPr>
          <w:fldChar w:fldCharType="end"/>
        </w:r>
      </w:hyperlink>
    </w:p>
    <w:p w:rsidR="00C1220C" w:rsidRPr="00C1220C" w:rsidRDefault="00095B78" w:rsidP="00C1220C">
      <w:r w:rsidRPr="00C1220C">
        <w:fldChar w:fldCharType="end"/>
      </w:r>
    </w:p>
    <w:p w:rsidR="00C1220C" w:rsidRPr="00C1220C" w:rsidRDefault="00C1220C" w:rsidP="00C1220C">
      <w:pPr>
        <w:sectPr w:rsidR="00C1220C" w:rsidRPr="00C1220C" w:rsidSect="00C1220C">
          <w:headerReference w:type="even" r:id="rId29"/>
          <w:headerReference w:type="default" r:id="rId30"/>
          <w:footerReference w:type="even" r:id="rId31"/>
          <w:footerReference w:type="default" r:id="rId32"/>
          <w:footerReference w:type="first" r:id="rId33"/>
          <w:pgSz w:w="11906" w:h="16838" w:code="9"/>
          <w:pgMar w:top="992" w:right="1134" w:bottom="992" w:left="1134" w:header="709" w:footer="709" w:gutter="567"/>
          <w:cols w:space="708"/>
          <w:titlePg/>
          <w:docGrid w:linePitch="360"/>
        </w:sectPr>
      </w:pPr>
    </w:p>
    <w:p w:rsidR="00C1220C" w:rsidRPr="00C1220C" w:rsidRDefault="00C1220C" w:rsidP="00C1220C">
      <w:pPr>
        <w:pStyle w:val="Partheading"/>
      </w:pPr>
      <w:bookmarkStart w:id="0" w:name="_Ref513813229"/>
      <w:bookmarkStart w:id="1" w:name="_Toc27581309"/>
      <w:r w:rsidRPr="00C1220C">
        <w:lastRenderedPageBreak/>
        <w:t>Application and Operation</w:t>
      </w:r>
      <w:bookmarkStart w:id="2" w:name="Part1"/>
      <w:bookmarkEnd w:id="0"/>
      <w:bookmarkEnd w:id="1"/>
    </w:p>
    <w:p w:rsidR="00C1220C" w:rsidRPr="00C1220C" w:rsidRDefault="00C1220C" w:rsidP="00C1220C">
      <w:pPr>
        <w:pStyle w:val="Level1"/>
      </w:pPr>
      <w:bookmarkStart w:id="3" w:name="_Toc27581310"/>
      <w:r w:rsidRPr="00C1220C">
        <w:t>Title</w:t>
      </w:r>
      <w:bookmarkEnd w:id="3"/>
    </w:p>
    <w:p w:rsidR="00C1220C" w:rsidRPr="00C1220C" w:rsidRDefault="00C1220C" w:rsidP="00C1220C">
      <w:r w:rsidRPr="00C1220C">
        <w:t xml:space="preserve">This award is the </w:t>
      </w:r>
      <w:r w:rsidRPr="00C1220C">
        <w:rPr>
          <w:i/>
        </w:rPr>
        <w:t xml:space="preserve">Gardening </w:t>
      </w:r>
      <w:r w:rsidR="00E95383">
        <w:rPr>
          <w:i/>
        </w:rPr>
        <w:t xml:space="preserve">and Landscaping Services </w:t>
      </w:r>
      <w:r w:rsidRPr="00C1220C">
        <w:rPr>
          <w:i/>
        </w:rPr>
        <w:t>Award 2010</w:t>
      </w:r>
      <w:r w:rsidRPr="00C1220C">
        <w:t>.</w:t>
      </w:r>
    </w:p>
    <w:p w:rsidR="00AA4DA1" w:rsidRDefault="00AA4DA1" w:rsidP="000E364C">
      <w:pPr>
        <w:pStyle w:val="Level1"/>
        <w:numPr>
          <w:ilvl w:val="0"/>
          <w:numId w:val="1"/>
        </w:numPr>
      </w:pPr>
      <w:bookmarkStart w:id="4" w:name="_Toc227723927"/>
      <w:bookmarkStart w:id="5" w:name="_Toc27581311"/>
      <w:r>
        <w:t xml:space="preserve">Commencement </w:t>
      </w:r>
      <w:bookmarkEnd w:id="4"/>
      <w:r>
        <w:t>and transitional</w:t>
      </w:r>
      <w:bookmarkEnd w:id="5"/>
    </w:p>
    <w:p w:rsidR="00417AC9" w:rsidRPr="00417AC9" w:rsidRDefault="00417AC9" w:rsidP="00991551">
      <w:pPr>
        <w:pStyle w:val="History"/>
      </w:pPr>
      <w:r>
        <w:t xml:space="preserve">[Varied by </w:t>
      </w:r>
      <w:hyperlink r:id="rId34" w:history="1">
        <w:r>
          <w:rPr>
            <w:rStyle w:val="Hyperlink"/>
          </w:rPr>
          <w:t>PR542221</w:t>
        </w:r>
      </w:hyperlink>
      <w:r>
        <w:t>]</w:t>
      </w:r>
    </w:p>
    <w:p w:rsidR="00AA4DA1" w:rsidRDefault="00AA4DA1" w:rsidP="000E364C">
      <w:pPr>
        <w:pStyle w:val="Level2"/>
        <w:numPr>
          <w:ilvl w:val="1"/>
          <w:numId w:val="1"/>
        </w:numPr>
      </w:pPr>
      <w:r>
        <w:t>This award commences on 1 January 2010.</w:t>
      </w:r>
    </w:p>
    <w:p w:rsidR="00AA4DA1" w:rsidRDefault="00AA4DA1" w:rsidP="000E364C">
      <w:pPr>
        <w:pStyle w:val="Level2"/>
        <w:numPr>
          <w:ilvl w:val="1"/>
          <w:numId w:val="1"/>
        </w:numPr>
      </w:pPr>
      <w:r w:rsidRPr="005A480B">
        <w:t>The monetary obligations imposed on employers by this award may be absorbed into overaward payments. Nothing in this award requires an employer to maintain or increase any overaward payment.</w:t>
      </w:r>
    </w:p>
    <w:p w:rsidR="00AA4DA1" w:rsidRDefault="00AA4DA1" w:rsidP="000E364C">
      <w:pPr>
        <w:pStyle w:val="Level2"/>
        <w:numPr>
          <w:ilvl w:val="1"/>
          <w:numId w:val="1"/>
        </w:numPr>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095B78">
        <w:fldChar w:fldCharType="begin"/>
      </w:r>
      <w:r>
        <w:instrText xml:space="preserve"> REF _Ref239684986 \n \h </w:instrText>
      </w:r>
      <w:r w:rsidR="00095B78">
        <w:fldChar w:fldCharType="separate"/>
      </w:r>
      <w:r w:rsidR="00381F16">
        <w:t>Schedule A</w:t>
      </w:r>
      <w:r w:rsidR="00095B78">
        <w:fldChar w:fldCharType="end"/>
      </w:r>
      <w:r w:rsidRPr="005A480B">
        <w:t xml:space="preserve">. The arrangements in </w:t>
      </w:r>
      <w:r w:rsidR="00095B78">
        <w:fldChar w:fldCharType="begin"/>
      </w:r>
      <w:r>
        <w:instrText xml:space="preserve"> REF _Ref239684986 \n \h </w:instrText>
      </w:r>
      <w:r w:rsidR="00095B78">
        <w:fldChar w:fldCharType="separate"/>
      </w:r>
      <w:r w:rsidR="00381F16">
        <w:t>Schedule A</w:t>
      </w:r>
      <w:r w:rsidR="00095B78">
        <w:fldChar w:fldCharType="end"/>
      </w:r>
      <w:r w:rsidRPr="005A480B">
        <w:t xml:space="preserve"> deal with:</w:t>
      </w:r>
    </w:p>
    <w:p w:rsidR="00AA4DA1" w:rsidRPr="005A480B" w:rsidRDefault="00AA4DA1" w:rsidP="00AA4DA1">
      <w:pPr>
        <w:pStyle w:val="Bullet1"/>
      </w:pPr>
      <w:r w:rsidRPr="005A480B">
        <w:t>minimum wages and piecework rates</w:t>
      </w:r>
    </w:p>
    <w:p w:rsidR="00AA4DA1" w:rsidRPr="00A05F89" w:rsidRDefault="00AA4DA1" w:rsidP="00AA4DA1">
      <w:pPr>
        <w:pStyle w:val="Bullet1"/>
      </w:pPr>
      <w:r w:rsidRPr="00A05F89">
        <w:t>casual or part-time loadings</w:t>
      </w:r>
    </w:p>
    <w:p w:rsidR="00AA4DA1" w:rsidRDefault="00AA4DA1" w:rsidP="00AA4DA1">
      <w:pPr>
        <w:pStyle w:val="Bullet1"/>
      </w:pPr>
      <w:r w:rsidRPr="00A05F89">
        <w:t>Saturday, Sunday, public holiday, evening or other penalties</w:t>
      </w:r>
    </w:p>
    <w:p w:rsidR="00AA4DA1" w:rsidRDefault="00AA4DA1" w:rsidP="00AA4DA1">
      <w:pPr>
        <w:pStyle w:val="Bullet1"/>
      </w:pPr>
      <w:r w:rsidRPr="00A05F89">
        <w:t>shift allowances/penalties.</w:t>
      </w:r>
    </w:p>
    <w:p w:rsidR="00417AC9" w:rsidRDefault="00417AC9" w:rsidP="00417AC9">
      <w:pPr>
        <w:pStyle w:val="History"/>
      </w:pPr>
      <w:r>
        <w:t xml:space="preserve">[2.4 varied by </w:t>
      </w:r>
      <w:hyperlink r:id="rId35" w:history="1">
        <w:r>
          <w:rPr>
            <w:rStyle w:val="Hyperlink"/>
          </w:rPr>
          <w:t>PR542221</w:t>
        </w:r>
      </w:hyperlink>
      <w:r>
        <w:t xml:space="preserve"> ppc 04Dec13]</w:t>
      </w:r>
    </w:p>
    <w:p w:rsidR="00AA4DA1" w:rsidRDefault="00AA4DA1" w:rsidP="000E364C">
      <w:pPr>
        <w:pStyle w:val="Level2"/>
        <w:numPr>
          <w:ilvl w:val="1"/>
          <w:numId w:val="1"/>
        </w:numPr>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417AC9">
        <w:t>the Fair Work Commission</w:t>
      </w:r>
      <w:r w:rsidRPr="00A05F89">
        <w:t xml:space="preserve"> may make any order it considers appropriate to remedy the situation.</w:t>
      </w:r>
    </w:p>
    <w:p w:rsidR="00417AC9" w:rsidRDefault="00417AC9" w:rsidP="00417AC9">
      <w:pPr>
        <w:pStyle w:val="History"/>
      </w:pPr>
      <w:r>
        <w:t xml:space="preserve">[2.5 varied by </w:t>
      </w:r>
      <w:hyperlink r:id="rId36" w:history="1">
        <w:r>
          <w:rPr>
            <w:rStyle w:val="Hyperlink"/>
          </w:rPr>
          <w:t>PR542221</w:t>
        </w:r>
      </w:hyperlink>
      <w:r>
        <w:t xml:space="preserve"> ppc 04Dec13]</w:t>
      </w:r>
    </w:p>
    <w:p w:rsidR="00AA4DA1" w:rsidRDefault="00417AC9" w:rsidP="000E364C">
      <w:pPr>
        <w:pStyle w:val="Level2"/>
        <w:numPr>
          <w:ilvl w:val="1"/>
          <w:numId w:val="1"/>
        </w:numPr>
      </w:pPr>
      <w:r>
        <w:t>The Fair Work Commission</w:t>
      </w:r>
      <w:r w:rsidR="00AA4DA1" w:rsidRPr="00A05F89">
        <w:t xml:space="preserve"> may review the transitional arrangements in this award and make a determination varying the award.</w:t>
      </w:r>
    </w:p>
    <w:p w:rsidR="00417AC9" w:rsidRDefault="00417AC9" w:rsidP="00417AC9">
      <w:pPr>
        <w:pStyle w:val="History"/>
      </w:pPr>
      <w:r>
        <w:t xml:space="preserve">[2.6 varied by </w:t>
      </w:r>
      <w:hyperlink r:id="rId37" w:history="1">
        <w:r>
          <w:rPr>
            <w:rStyle w:val="Hyperlink"/>
          </w:rPr>
          <w:t>PR542221</w:t>
        </w:r>
      </w:hyperlink>
      <w:r>
        <w:t xml:space="preserve"> ppc 04Dec13]</w:t>
      </w:r>
    </w:p>
    <w:p w:rsidR="00AA4DA1" w:rsidRDefault="00417AC9" w:rsidP="000E364C">
      <w:pPr>
        <w:pStyle w:val="Level2"/>
        <w:numPr>
          <w:ilvl w:val="1"/>
          <w:numId w:val="1"/>
        </w:numPr>
      </w:pPr>
      <w:r>
        <w:t>The Fair Work Commission</w:t>
      </w:r>
      <w:r w:rsidR="00AA4DA1" w:rsidRPr="00A05F89">
        <w:t xml:space="preserve"> may review the transitional arrangements:</w:t>
      </w:r>
    </w:p>
    <w:p w:rsidR="00AA4DA1" w:rsidRDefault="00AA4DA1" w:rsidP="000E364C">
      <w:pPr>
        <w:pStyle w:val="Level3"/>
        <w:numPr>
          <w:ilvl w:val="2"/>
          <w:numId w:val="1"/>
        </w:numPr>
      </w:pPr>
      <w:r>
        <w:t>on its own initiative; or</w:t>
      </w:r>
    </w:p>
    <w:p w:rsidR="00AA4DA1" w:rsidRDefault="00AA4DA1" w:rsidP="000E364C">
      <w:pPr>
        <w:pStyle w:val="Level3"/>
        <w:numPr>
          <w:ilvl w:val="2"/>
          <w:numId w:val="1"/>
        </w:numPr>
      </w:pPr>
      <w:r w:rsidRPr="00A05F89">
        <w:t>on application by an employer, employee, organisation or outworker entity covered by the modern award; or</w:t>
      </w:r>
    </w:p>
    <w:p w:rsidR="00AA4DA1" w:rsidRDefault="00AA4DA1" w:rsidP="000E364C">
      <w:pPr>
        <w:pStyle w:val="Level3"/>
        <w:numPr>
          <w:ilvl w:val="2"/>
          <w:numId w:val="1"/>
        </w:numPr>
      </w:pPr>
      <w:r w:rsidRPr="00A05F89">
        <w:lastRenderedPageBreak/>
        <w:t>on application by an organisation that is entitled to represent the industrial interests of one or more employers or employees that are covered by the modern award; or</w:t>
      </w:r>
    </w:p>
    <w:p w:rsidR="00AA4DA1" w:rsidRDefault="00AA4DA1" w:rsidP="000E364C">
      <w:pPr>
        <w:pStyle w:val="Level3"/>
        <w:numPr>
          <w:ilvl w:val="2"/>
          <w:numId w:val="1"/>
        </w:numPr>
      </w:pPr>
      <w:r w:rsidRPr="00A05F89">
        <w:t>in relation to outworker arrangements, on application by an organisation that is entitled to represent the industrial interests of one or more outworkers to whom the arrangements relate.</w:t>
      </w:r>
    </w:p>
    <w:p w:rsidR="00C1220C" w:rsidRDefault="00C1220C" w:rsidP="00C1220C">
      <w:pPr>
        <w:pStyle w:val="Level1"/>
      </w:pPr>
      <w:bookmarkStart w:id="6" w:name="_Toc27581312"/>
      <w:r w:rsidRPr="00C1220C">
        <w:t>Definitions and interpretation</w:t>
      </w:r>
      <w:bookmarkEnd w:id="6"/>
    </w:p>
    <w:p w:rsidR="00EF1F47" w:rsidRPr="00EF1F47" w:rsidRDefault="00EF1F47" w:rsidP="00EF1F47">
      <w:pPr>
        <w:pStyle w:val="History"/>
      </w:pPr>
      <w:r>
        <w:t xml:space="preserve">[Varied by </w:t>
      </w:r>
      <w:hyperlink r:id="rId38" w:history="1">
        <w:r w:rsidR="00874762" w:rsidRPr="00874762">
          <w:rPr>
            <w:rStyle w:val="Hyperlink"/>
          </w:rPr>
          <w:t>PR997772</w:t>
        </w:r>
      </w:hyperlink>
      <w:r w:rsidR="00441EC3">
        <w:t xml:space="preserve">, </w:t>
      </w:r>
      <w:hyperlink r:id="rId39" w:history="1">
        <w:r w:rsidR="00441EC3" w:rsidRPr="00441EC3">
          <w:rPr>
            <w:rStyle w:val="Hyperlink"/>
          </w:rPr>
          <w:t>PR503702</w:t>
        </w:r>
      </w:hyperlink>
      <w:r w:rsidR="00DA6479">
        <w:t xml:space="preserve">, </w:t>
      </w:r>
      <w:hyperlink r:id="rId40" w:history="1">
        <w:r w:rsidR="00DA6479" w:rsidRPr="00DA6479">
          <w:rPr>
            <w:rStyle w:val="Hyperlink"/>
          </w:rPr>
          <w:t>PR544224</w:t>
        </w:r>
      </w:hyperlink>
      <w:r w:rsidR="005738DE">
        <w:t xml:space="preserve">, </w:t>
      </w:r>
      <w:hyperlink r:id="rId41" w:history="1">
        <w:r w:rsidR="005738DE">
          <w:rPr>
            <w:rStyle w:val="Hyperlink"/>
          </w:rPr>
          <w:t>PR546093</w:t>
        </w:r>
      </w:hyperlink>
      <w:r>
        <w:t>]</w:t>
      </w:r>
    </w:p>
    <w:p w:rsidR="00C1220C" w:rsidRPr="00C1220C" w:rsidRDefault="00C1220C" w:rsidP="00C1220C">
      <w:pPr>
        <w:pStyle w:val="Level2"/>
      </w:pPr>
      <w:r w:rsidRPr="00C1220C">
        <w:t>In this award, unless the contrary intention appears:</w:t>
      </w:r>
    </w:p>
    <w:p w:rsidR="006B4EBE" w:rsidRDefault="006B4EBE" w:rsidP="006B4EBE">
      <w:pPr>
        <w:pStyle w:val="Block1"/>
      </w:pPr>
      <w:r w:rsidRPr="00F161AE">
        <w:rPr>
          <w:b/>
        </w:rPr>
        <w:t>Act</w:t>
      </w:r>
      <w:r>
        <w:t xml:space="preserve"> means the </w:t>
      </w:r>
      <w:r w:rsidRPr="00EB783A">
        <w:rPr>
          <w:i/>
          <w:lang w:val="en-GB"/>
        </w:rPr>
        <w:t>Fair Work Act 2009</w:t>
      </w:r>
      <w:r w:rsidRPr="00EB783A">
        <w:rPr>
          <w:i/>
        </w:rPr>
        <w:t xml:space="preserve"> </w:t>
      </w:r>
      <w:r>
        <w:t>(Cth)</w:t>
      </w:r>
    </w:p>
    <w:p w:rsidR="00DA6479" w:rsidRDefault="00DA6479" w:rsidP="00DA6479">
      <w:pPr>
        <w:pStyle w:val="History"/>
      </w:pPr>
      <w:r>
        <w:t xml:space="preserve">[Definition of </w:t>
      </w:r>
      <w:r w:rsidRPr="00DA6479">
        <w:rPr>
          <w:b/>
        </w:rPr>
        <w:t>adult apprentice</w:t>
      </w:r>
      <w:r>
        <w:t xml:space="preserve"> inserted by </w:t>
      </w:r>
      <w:hyperlink r:id="rId42" w:history="1">
        <w:r w:rsidRPr="00DA6479">
          <w:rPr>
            <w:rStyle w:val="Hyperlink"/>
          </w:rPr>
          <w:t>PR544224</w:t>
        </w:r>
      </w:hyperlink>
      <w:r>
        <w:t xml:space="preserve"> ppc 01Jan14]</w:t>
      </w:r>
    </w:p>
    <w:p w:rsidR="00DA6479" w:rsidRPr="00DA6479" w:rsidRDefault="00DA6479" w:rsidP="00DA6479">
      <w:pPr>
        <w:pStyle w:val="Block1"/>
      </w:pPr>
      <w:r>
        <w:rPr>
          <w:b/>
        </w:rPr>
        <w:t xml:space="preserve">adult apprentice </w:t>
      </w:r>
      <w:r>
        <w:t>means an apprentice who is 21 years of age or over at the commencement of their apprenticeship</w:t>
      </w:r>
    </w:p>
    <w:p w:rsidR="00B13450" w:rsidRPr="00B13450" w:rsidRDefault="00B13450" w:rsidP="00B13450">
      <w:pPr>
        <w:pStyle w:val="Block1"/>
        <w:rPr>
          <w:lang w:val="en-GB"/>
        </w:rPr>
      </w:pPr>
      <w:r w:rsidRPr="00B13450">
        <w:rPr>
          <w:b/>
          <w:bCs/>
        </w:rPr>
        <w:t xml:space="preserve">agreement-based transitional instrument </w:t>
      </w:r>
      <w:r w:rsidRPr="00B13450">
        <w:t xml:space="preserve">has the meaning in the </w:t>
      </w:r>
      <w:r w:rsidRPr="00B13450">
        <w:rPr>
          <w:i/>
        </w:rPr>
        <w:t>Fair Work (Transitional Provisions and Consequential Amendments) Act 2009</w:t>
      </w:r>
      <w:r w:rsidRPr="00B13450">
        <w:t xml:space="preserve"> </w:t>
      </w:r>
      <w:r w:rsidRPr="00B13450">
        <w:rPr>
          <w:lang w:val="en-GB"/>
        </w:rPr>
        <w:t>(Cth)</w:t>
      </w:r>
    </w:p>
    <w:p w:rsidR="006B4EBE" w:rsidRDefault="006B4EBE" w:rsidP="006B4EBE">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5738DE" w:rsidRDefault="005738DE" w:rsidP="005738DE">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43" w:history="1">
        <w:r>
          <w:rPr>
            <w:rStyle w:val="Hyperlink"/>
          </w:rPr>
          <w:t>PR546093</w:t>
        </w:r>
      </w:hyperlink>
      <w:r>
        <w:t xml:space="preserve"> ppc 01Jan14]</w:t>
      </w:r>
    </w:p>
    <w:p w:rsidR="005738DE" w:rsidRDefault="005738DE" w:rsidP="005738DE">
      <w:pPr>
        <w:pStyle w:val="Block1"/>
      </w:pPr>
      <w:r>
        <w:rPr>
          <w:b/>
        </w:rPr>
        <w:t>d</w:t>
      </w:r>
      <w:r w:rsidRPr="00A24264">
        <w:rPr>
          <w:b/>
        </w:rPr>
        <w:t>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5738DE" w:rsidRDefault="005738DE" w:rsidP="005738DE">
      <w:pPr>
        <w:pStyle w:val="History"/>
      </w:pPr>
      <w:r>
        <w:t xml:space="preserve">[Definition of </w:t>
      </w:r>
      <w:r>
        <w:rPr>
          <w:b/>
        </w:rPr>
        <w:t>defined benefit member</w:t>
      </w:r>
      <w:r>
        <w:rPr>
          <w:rFonts w:eastAsia="Calibri"/>
        </w:rPr>
        <w:t xml:space="preserve"> </w:t>
      </w:r>
      <w:r>
        <w:t xml:space="preserve">inserted by </w:t>
      </w:r>
      <w:hyperlink r:id="rId44" w:history="1">
        <w:r>
          <w:rPr>
            <w:rStyle w:val="Hyperlink"/>
          </w:rPr>
          <w:t>PR546093</w:t>
        </w:r>
      </w:hyperlink>
      <w:r>
        <w:t xml:space="preserve"> ppc 01Jan14]</w:t>
      </w:r>
    </w:p>
    <w:p w:rsidR="005738DE" w:rsidRDefault="005738DE" w:rsidP="005738DE">
      <w:pPr>
        <w:pStyle w:val="Block1"/>
      </w:pPr>
      <w:r w:rsidRPr="00A24264">
        <w:rPr>
          <w:b/>
        </w:rPr>
        <w:t>defined benefit member</w:t>
      </w:r>
      <w:r>
        <w:t xml:space="preserve"> has the meaning given by the </w:t>
      </w:r>
      <w:r>
        <w:rPr>
          <w:i/>
        </w:rPr>
        <w:t>Superannuation Guarantee (Administration) Act 1992</w:t>
      </w:r>
      <w:r>
        <w:t xml:space="preserve"> (Cth)</w:t>
      </w:r>
    </w:p>
    <w:p w:rsidR="00441EC3" w:rsidRPr="00273F87" w:rsidRDefault="005738DE" w:rsidP="005738DE">
      <w:pPr>
        <w:pStyle w:val="History"/>
      </w:pPr>
      <w:r>
        <w:t xml:space="preserve"> </w:t>
      </w:r>
      <w:r w:rsidR="00441EC3">
        <w:t xml:space="preserve">[Definition of </w:t>
      </w:r>
      <w:r w:rsidR="00441EC3" w:rsidRPr="00E510C5">
        <w:rPr>
          <w:rFonts w:eastAsia="Calibri"/>
          <w:b/>
          <w:bCs/>
        </w:rPr>
        <w:t xml:space="preserve">Division 2B State </w:t>
      </w:r>
      <w:r w:rsidR="00441EC3">
        <w:rPr>
          <w:rFonts w:eastAsia="Calibri"/>
          <w:b/>
          <w:bCs/>
        </w:rPr>
        <w:t>award</w:t>
      </w:r>
      <w:r w:rsidR="00441EC3" w:rsidRPr="00E510C5">
        <w:rPr>
          <w:rFonts w:eastAsia="Calibri"/>
        </w:rPr>
        <w:t xml:space="preserve"> </w:t>
      </w:r>
      <w:r w:rsidR="00441EC3" w:rsidRPr="00EF6885">
        <w:t xml:space="preserve">inserted by </w:t>
      </w:r>
      <w:hyperlink r:id="rId45" w:history="1">
        <w:r w:rsidR="00441EC3" w:rsidRPr="00441EC3">
          <w:rPr>
            <w:rStyle w:val="Hyperlink"/>
          </w:rPr>
          <w:t>PR503702</w:t>
        </w:r>
      </w:hyperlink>
      <w:r w:rsidR="00441EC3">
        <w:t xml:space="preserve"> ppc 01Jan11</w:t>
      </w:r>
      <w:r w:rsidR="00441EC3" w:rsidRPr="00EF6885">
        <w:t>]</w:t>
      </w:r>
    </w:p>
    <w:p w:rsidR="00441EC3" w:rsidRDefault="00441EC3" w:rsidP="00441EC3">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441EC3" w:rsidRPr="00273F87" w:rsidRDefault="00441EC3" w:rsidP="00441EC3">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46" w:history="1">
        <w:r w:rsidRPr="00441EC3">
          <w:rPr>
            <w:rStyle w:val="Hyperlink"/>
          </w:rPr>
          <w:t>PR503702</w:t>
        </w:r>
      </w:hyperlink>
      <w:r>
        <w:t xml:space="preserve"> ppc 01Jan11</w:t>
      </w:r>
      <w:r w:rsidRPr="00EF6885">
        <w:t>]</w:t>
      </w:r>
    </w:p>
    <w:p w:rsidR="00441EC3" w:rsidRPr="00994741" w:rsidRDefault="00441EC3" w:rsidP="00441EC3">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EF1F47" w:rsidRPr="00EF1F47" w:rsidRDefault="00EF1F47" w:rsidP="00EF1F47">
      <w:pPr>
        <w:pStyle w:val="History"/>
        <w:rPr>
          <w:lang w:val="en-GB"/>
        </w:rPr>
      </w:pPr>
      <w:r>
        <w:rPr>
          <w:lang w:val="en-GB"/>
        </w:rPr>
        <w:t xml:space="preserve">[Definition of </w:t>
      </w:r>
      <w:r>
        <w:rPr>
          <w:b/>
          <w:lang w:val="en-GB"/>
        </w:rPr>
        <w:t>employee</w:t>
      </w:r>
      <w:r>
        <w:rPr>
          <w:lang w:val="en-GB"/>
        </w:rPr>
        <w:t xml:space="preserve"> substituted by </w:t>
      </w:r>
      <w:hyperlink r:id="rId47" w:history="1">
        <w:r w:rsidR="00874762" w:rsidRPr="00874762">
          <w:rPr>
            <w:rStyle w:val="Hyperlink"/>
          </w:rPr>
          <w:t>PR997772</w:t>
        </w:r>
      </w:hyperlink>
      <w:r w:rsidR="00874762">
        <w:t xml:space="preserve"> </w:t>
      </w:r>
      <w:r>
        <w:rPr>
          <w:lang w:val="en-GB"/>
        </w:rPr>
        <w:t>from 01Jan10]</w:t>
      </w:r>
    </w:p>
    <w:p w:rsidR="006B4EBE" w:rsidRDefault="006B4EBE" w:rsidP="006B4EBE">
      <w:pPr>
        <w:pStyle w:val="Block1"/>
        <w:rPr>
          <w:lang w:val="en-GB"/>
        </w:rPr>
      </w:pPr>
      <w:r w:rsidRPr="00C0692D">
        <w:rPr>
          <w:b/>
        </w:rPr>
        <w:t>employe</w:t>
      </w:r>
      <w:r>
        <w:rPr>
          <w:b/>
        </w:rPr>
        <w:t>e</w:t>
      </w:r>
      <w:r>
        <w:t xml:space="preserve"> </w:t>
      </w:r>
      <w:r w:rsidR="00EF1F47">
        <w:rPr>
          <w:lang w:val="en-GB"/>
        </w:rPr>
        <w:t xml:space="preserve">means </w:t>
      </w:r>
      <w:r w:rsidRPr="00EB783A">
        <w:rPr>
          <w:lang w:val="en-GB"/>
        </w:rPr>
        <w:t xml:space="preserve">national system employee </w:t>
      </w:r>
      <w:r w:rsidR="00EF1F47">
        <w:rPr>
          <w:lang w:val="en-GB"/>
        </w:rPr>
        <w:t>within the meaning</w:t>
      </w:r>
      <w:r w:rsidRPr="00EB783A">
        <w:rPr>
          <w:lang w:val="en-GB"/>
        </w:rPr>
        <w:t xml:space="preserve"> of the Act</w:t>
      </w:r>
    </w:p>
    <w:p w:rsidR="00EF1F47" w:rsidRPr="00EF1F47" w:rsidRDefault="00EF1F47" w:rsidP="00EF1F47">
      <w:pPr>
        <w:pStyle w:val="History"/>
        <w:rPr>
          <w:lang w:val="en-GB"/>
        </w:rPr>
      </w:pPr>
      <w:r>
        <w:rPr>
          <w:lang w:val="en-GB"/>
        </w:rPr>
        <w:t xml:space="preserve">[Definition of </w:t>
      </w:r>
      <w:r>
        <w:rPr>
          <w:b/>
          <w:lang w:val="en-GB"/>
        </w:rPr>
        <w:t>employer</w:t>
      </w:r>
      <w:r>
        <w:rPr>
          <w:lang w:val="en-GB"/>
        </w:rPr>
        <w:t xml:space="preserve"> substituted by </w:t>
      </w:r>
      <w:hyperlink r:id="rId48" w:history="1">
        <w:r w:rsidR="00874762" w:rsidRPr="00874762">
          <w:rPr>
            <w:rStyle w:val="Hyperlink"/>
          </w:rPr>
          <w:t>PR997772</w:t>
        </w:r>
      </w:hyperlink>
      <w:r w:rsidR="00874762">
        <w:t xml:space="preserve"> </w:t>
      </w:r>
      <w:r>
        <w:rPr>
          <w:lang w:val="en-GB"/>
        </w:rPr>
        <w:t>from 01Jan10]</w:t>
      </w:r>
    </w:p>
    <w:p w:rsidR="006B4EBE" w:rsidRDefault="006B4EBE" w:rsidP="006B4EBE">
      <w:pPr>
        <w:pStyle w:val="Block1"/>
      </w:pPr>
      <w:r w:rsidRPr="00C0692D">
        <w:rPr>
          <w:b/>
        </w:rPr>
        <w:t>employer</w:t>
      </w:r>
      <w:r>
        <w:t xml:space="preserve"> </w:t>
      </w:r>
      <w:r w:rsidR="00EF1F47">
        <w:rPr>
          <w:lang w:val="en-GB"/>
        </w:rPr>
        <w:t xml:space="preserve">means </w:t>
      </w:r>
      <w:r w:rsidRPr="00EB783A">
        <w:rPr>
          <w:lang w:val="en-GB"/>
        </w:rPr>
        <w:t>national system employe</w:t>
      </w:r>
      <w:r>
        <w:rPr>
          <w:lang w:val="en-GB"/>
        </w:rPr>
        <w:t>r</w:t>
      </w:r>
      <w:r w:rsidRPr="00EB783A">
        <w:rPr>
          <w:lang w:val="en-GB"/>
        </w:rPr>
        <w:t xml:space="preserve"> </w:t>
      </w:r>
      <w:r w:rsidR="00EF1F47">
        <w:rPr>
          <w:lang w:val="en-GB"/>
        </w:rPr>
        <w:t>within the meaning</w:t>
      </w:r>
      <w:r w:rsidRPr="00EB783A">
        <w:rPr>
          <w:lang w:val="en-GB"/>
        </w:rPr>
        <w:t xml:space="preserve"> of the Act</w:t>
      </w:r>
    </w:p>
    <w:p w:rsidR="006B4EBE" w:rsidRPr="00371574" w:rsidRDefault="006B4EBE" w:rsidP="006B4EBE">
      <w:pPr>
        <w:pStyle w:val="Block1"/>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5738DE" w:rsidRDefault="005738DE" w:rsidP="005738DE">
      <w:pPr>
        <w:pStyle w:val="History"/>
      </w:pPr>
      <w:r>
        <w:lastRenderedPageBreak/>
        <w:t xml:space="preserve">[Definition of </w:t>
      </w:r>
      <w:r>
        <w:rPr>
          <w:b/>
        </w:rPr>
        <w:t>exempt public sector superannuation scheme</w:t>
      </w:r>
      <w:r>
        <w:rPr>
          <w:rFonts w:eastAsia="Calibri"/>
        </w:rPr>
        <w:t xml:space="preserve"> </w:t>
      </w:r>
      <w:r>
        <w:t xml:space="preserve">inserted by </w:t>
      </w:r>
      <w:hyperlink r:id="rId49" w:history="1">
        <w:r>
          <w:rPr>
            <w:rStyle w:val="Hyperlink"/>
          </w:rPr>
          <w:t>PR546093</w:t>
        </w:r>
      </w:hyperlink>
      <w:r>
        <w:t xml:space="preserve"> ppc 01Jan14]</w:t>
      </w:r>
    </w:p>
    <w:p w:rsidR="005738DE" w:rsidRDefault="005738DE" w:rsidP="005738DE">
      <w:pPr>
        <w:pStyle w:val="Block1"/>
      </w:pPr>
      <w:r w:rsidRPr="00A24264">
        <w:rPr>
          <w:b/>
        </w:rPr>
        <w:t>exempt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C1220C" w:rsidRPr="00C1220C" w:rsidRDefault="00C1220C" w:rsidP="00C1220C">
      <w:pPr>
        <w:pStyle w:val="Block1"/>
      </w:pPr>
      <w:r w:rsidRPr="00C1220C">
        <w:rPr>
          <w:b/>
        </w:rPr>
        <w:t>leading hand</w:t>
      </w:r>
      <w:r w:rsidRPr="00C1220C">
        <w:t xml:space="preserve"> means an employee who is required to supervise</w:t>
      </w:r>
      <w:r w:rsidR="00E95383">
        <w:t>,</w:t>
      </w:r>
      <w:r w:rsidRPr="00C1220C">
        <w:t xml:space="preserve"> direct or be in charge o</w:t>
      </w:r>
      <w:r w:rsidR="00E95383">
        <w:t>f another employee or employees</w:t>
      </w:r>
    </w:p>
    <w:p w:rsidR="005738DE" w:rsidRDefault="005738DE" w:rsidP="005738DE">
      <w:pPr>
        <w:pStyle w:val="History"/>
      </w:pPr>
      <w:r>
        <w:t xml:space="preserve">[Definition of </w:t>
      </w:r>
      <w:r>
        <w:rPr>
          <w:b/>
        </w:rPr>
        <w:t>MySuper product</w:t>
      </w:r>
      <w:r>
        <w:rPr>
          <w:rFonts w:eastAsia="Calibri"/>
        </w:rPr>
        <w:t xml:space="preserve"> </w:t>
      </w:r>
      <w:r>
        <w:t xml:space="preserve">inserted by </w:t>
      </w:r>
      <w:hyperlink r:id="rId50" w:history="1">
        <w:r>
          <w:rPr>
            <w:rStyle w:val="Hyperlink"/>
          </w:rPr>
          <w:t>PR546093</w:t>
        </w:r>
      </w:hyperlink>
      <w:r>
        <w:t xml:space="preserve"> ppc 01Jan14]</w:t>
      </w:r>
    </w:p>
    <w:p w:rsidR="005738DE" w:rsidRDefault="005738DE" w:rsidP="005738DE">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6B4EBE" w:rsidRDefault="006B4EBE" w:rsidP="006B4EBE">
      <w:pPr>
        <w:pStyle w:val="Block1"/>
        <w:rPr>
          <w:lang w:val="en-GB"/>
        </w:rPr>
      </w:pPr>
      <w:r w:rsidRPr="00C0692D">
        <w:rPr>
          <w:b/>
        </w:rPr>
        <w:t>NES</w:t>
      </w:r>
      <w:r>
        <w:t xml:space="preserve"> </w:t>
      </w:r>
      <w:r w:rsidRPr="00371574">
        <w:rPr>
          <w:lang w:val="en-GB"/>
        </w:rPr>
        <w:t xml:space="preserve">means the National Employment Standards as contained in </w:t>
      </w:r>
      <w:hyperlink r:id="rId51"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(Cth)</w:t>
      </w:r>
    </w:p>
    <w:p w:rsidR="00B13450" w:rsidRPr="00B13450" w:rsidRDefault="00B13450" w:rsidP="00B13450">
      <w:pPr>
        <w:pStyle w:val="Block1"/>
        <w:rPr>
          <w:lang w:val="en-GB"/>
        </w:rPr>
      </w:pPr>
      <w:r w:rsidRPr="00B13450">
        <w:rPr>
          <w:b/>
          <w:bCs/>
        </w:rPr>
        <w:t xml:space="preserve">on-hire </w:t>
      </w:r>
      <w:r w:rsidRPr="00B13450">
        <w:t>means the on-hire of an employee by their employer to a client, where such employee works under the general guidance and instruction of the client or a representative of the client</w:t>
      </w:r>
    </w:p>
    <w:p w:rsidR="00C1220C" w:rsidRDefault="00E95383" w:rsidP="00C1220C">
      <w:pPr>
        <w:pStyle w:val="Block1"/>
      </w:pPr>
      <w:bookmarkStart w:id="7" w:name="standard_rate"/>
      <w:r>
        <w:rPr>
          <w:b/>
          <w:bCs/>
        </w:rPr>
        <w:t>s</w:t>
      </w:r>
      <w:r w:rsidR="00C1220C" w:rsidRPr="00C1220C">
        <w:rPr>
          <w:b/>
          <w:bCs/>
        </w:rPr>
        <w:t>tandard rate</w:t>
      </w:r>
      <w:bookmarkEnd w:id="7"/>
      <w:r w:rsidR="00C1220C" w:rsidRPr="00C1220C">
        <w:rPr>
          <w:b/>
          <w:bCs/>
        </w:rPr>
        <w:t xml:space="preserve"> </w:t>
      </w:r>
      <w:r w:rsidR="00C1220C" w:rsidRPr="00C1220C">
        <w:t xml:space="preserve">means the minimum </w:t>
      </w:r>
      <w:r w:rsidR="003B26DF">
        <w:t>weekly</w:t>
      </w:r>
      <w:r w:rsidR="003B26DF" w:rsidRPr="00C1220C">
        <w:t xml:space="preserve"> </w:t>
      </w:r>
      <w:r w:rsidR="00C1220C" w:rsidRPr="00C1220C">
        <w:t>wa</w:t>
      </w:r>
      <w:r>
        <w:t xml:space="preserve">ge for a Level 4 employee </w:t>
      </w:r>
      <w:r w:rsidR="00C1220C" w:rsidRPr="00C1220C">
        <w:rPr>
          <w:spacing w:val="-2"/>
        </w:rPr>
        <w:t>in clause</w:t>
      </w:r>
      <w:r w:rsidR="004B423D">
        <w:rPr>
          <w:spacing w:val="-2"/>
        </w:rPr>
        <w:t> </w:t>
      </w:r>
      <w:r w:rsidR="00095B78">
        <w:rPr>
          <w:spacing w:val="-2"/>
        </w:rPr>
        <w:fldChar w:fldCharType="begin"/>
      </w:r>
      <w:r>
        <w:rPr>
          <w:spacing w:val="-2"/>
        </w:rPr>
        <w:instrText xml:space="preserve"> REF _Ref241295755 \r \h </w:instrText>
      </w:r>
      <w:r w:rsidR="00095B78">
        <w:rPr>
          <w:spacing w:val="-2"/>
        </w:rPr>
      </w:r>
      <w:r w:rsidR="00095B78">
        <w:rPr>
          <w:spacing w:val="-2"/>
        </w:rPr>
        <w:fldChar w:fldCharType="separate"/>
      </w:r>
      <w:r w:rsidR="00381F16">
        <w:rPr>
          <w:spacing w:val="-2"/>
        </w:rPr>
        <w:t>14</w:t>
      </w:r>
      <w:r w:rsidR="00095B78">
        <w:rPr>
          <w:spacing w:val="-2"/>
        </w:rPr>
        <w:fldChar w:fldCharType="end"/>
      </w:r>
      <w:r w:rsidR="004B423D">
        <w:rPr>
          <w:spacing w:val="-2"/>
        </w:rPr>
        <w:t>—</w:t>
      </w:r>
      <w:r w:rsidR="00095B78">
        <w:rPr>
          <w:spacing w:val="-2"/>
        </w:rPr>
        <w:fldChar w:fldCharType="begin"/>
      </w:r>
      <w:r w:rsidR="004B423D">
        <w:rPr>
          <w:spacing w:val="-2"/>
        </w:rPr>
        <w:instrText xml:space="preserve"> REF _Ref247018014 \h </w:instrText>
      </w:r>
      <w:r w:rsidR="00095B78">
        <w:rPr>
          <w:spacing w:val="-2"/>
        </w:rPr>
      </w:r>
      <w:r w:rsidR="00095B78">
        <w:rPr>
          <w:spacing w:val="-2"/>
        </w:rPr>
        <w:fldChar w:fldCharType="separate"/>
      </w:r>
      <w:r w:rsidR="00381F16" w:rsidRPr="00C1220C">
        <w:t>Minimum wages</w:t>
      </w:r>
      <w:r w:rsidR="00095B78">
        <w:rPr>
          <w:spacing w:val="-2"/>
        </w:rPr>
        <w:fldChar w:fldCharType="end"/>
      </w:r>
      <w:r w:rsidR="004B423D">
        <w:rPr>
          <w:spacing w:val="-2"/>
        </w:rPr>
        <w:t>.</w:t>
      </w:r>
      <w:r w:rsidR="00C1220C" w:rsidRPr="00C1220C">
        <w:rPr>
          <w:spacing w:val="-2"/>
        </w:rPr>
        <w:t xml:space="preserve"> This rate is to be used for the purposes of calculating various</w:t>
      </w:r>
      <w:r w:rsidR="00C1220C" w:rsidRPr="00C1220C">
        <w:t xml:space="preserve"> allowances that require a designated standard rate</w:t>
      </w:r>
    </w:p>
    <w:p w:rsidR="00B13450" w:rsidRPr="00B13450" w:rsidRDefault="00B13450" w:rsidP="00B13450">
      <w:pPr>
        <w:pStyle w:val="Block1"/>
      </w:pPr>
      <w:r w:rsidRPr="00B13450">
        <w:rPr>
          <w:b/>
          <w:bCs/>
          <w:lang w:val="en-GB"/>
        </w:rPr>
        <w:t>transitional minimum wage instrument</w:t>
      </w:r>
      <w:r w:rsidRPr="00B13450">
        <w:rPr>
          <w:lang w:val="en-GB"/>
        </w:rPr>
        <w:t xml:space="preserve"> </w:t>
      </w:r>
      <w:r w:rsidRPr="00B13450">
        <w:t xml:space="preserve">has the meaning in the </w:t>
      </w:r>
      <w:r w:rsidRPr="00B13450">
        <w:rPr>
          <w:i/>
        </w:rPr>
        <w:t>Fair Work (Transitional Provisions and Consequential Amendments) Act 2009</w:t>
      </w:r>
      <w:r w:rsidRPr="00B13450">
        <w:t xml:space="preserve"> </w:t>
      </w:r>
      <w:r w:rsidRPr="00B13450">
        <w:rPr>
          <w:lang w:val="en-GB"/>
        </w:rPr>
        <w:t>(Cth)</w:t>
      </w:r>
    </w:p>
    <w:p w:rsidR="00C1220C" w:rsidRPr="00C1220C" w:rsidRDefault="00C1220C" w:rsidP="00C1220C">
      <w:pPr>
        <w:pStyle w:val="Level2"/>
        <w:rPr>
          <w:lang w:val="en-GB"/>
        </w:rPr>
      </w:pPr>
      <w:r w:rsidRPr="00C1220C">
        <w:rPr>
          <w:lang w:val="en-GB"/>
        </w:rPr>
        <w:t>Where this award refers to a condition of employment provided for in the NES, the NES definition applies.</w:t>
      </w:r>
    </w:p>
    <w:p w:rsidR="00C1220C" w:rsidRPr="00C1220C" w:rsidRDefault="00C1220C" w:rsidP="00C1220C">
      <w:pPr>
        <w:pStyle w:val="Level1"/>
      </w:pPr>
      <w:bookmarkStart w:id="8" w:name="_Toc240187016"/>
      <w:bookmarkStart w:id="9" w:name="_Toc27581313"/>
      <w:r w:rsidRPr="00C1220C">
        <w:t>Coverage</w:t>
      </w:r>
      <w:bookmarkEnd w:id="8"/>
      <w:bookmarkEnd w:id="9"/>
    </w:p>
    <w:p w:rsidR="00C1220C" w:rsidRPr="00C1220C" w:rsidRDefault="00C1220C" w:rsidP="00C1220C">
      <w:pPr>
        <w:pStyle w:val="Level2"/>
      </w:pPr>
      <w:bookmarkStart w:id="10" w:name="_Ref247619822"/>
      <w:r w:rsidRPr="00C1220C">
        <w:t xml:space="preserve">This industry award covers employers throughout Australia in the gardening and landscaping services industry and their employees in the classifications listed in </w:t>
      </w:r>
      <w:r w:rsidR="00095B78">
        <w:fldChar w:fldCharType="begin"/>
      </w:r>
      <w:r w:rsidR="002E0EA8">
        <w:instrText xml:space="preserve"> REF _Ref240855348 \r \h </w:instrText>
      </w:r>
      <w:r w:rsidR="00095B78">
        <w:fldChar w:fldCharType="separate"/>
      </w:r>
      <w:r w:rsidR="00381F16">
        <w:t>Schedule B</w:t>
      </w:r>
      <w:r w:rsidR="00095B78">
        <w:fldChar w:fldCharType="end"/>
      </w:r>
      <w:r w:rsidR="00095B78">
        <w:fldChar w:fldCharType="begin"/>
      </w:r>
      <w:r w:rsidR="002E0EA8">
        <w:instrText xml:space="preserve"> REF _Ref240855348 \h </w:instrText>
      </w:r>
      <w:r w:rsidR="00095B78">
        <w:fldChar w:fldCharType="separate"/>
      </w:r>
      <w:r w:rsidR="00381F16" w:rsidRPr="00C1220C">
        <w:t xml:space="preserve">—Classification </w:t>
      </w:r>
      <w:r w:rsidR="00381F16">
        <w:t>S</w:t>
      </w:r>
      <w:r w:rsidR="00381F16" w:rsidRPr="00C1220C">
        <w:t>tructure</w:t>
      </w:r>
      <w:r w:rsidR="00095B78">
        <w:fldChar w:fldCharType="end"/>
      </w:r>
      <w:r w:rsidRPr="00C1220C">
        <w:t xml:space="preserve"> to the exclusion of any other modern award.</w:t>
      </w:r>
      <w:bookmarkEnd w:id="10"/>
    </w:p>
    <w:p w:rsidR="00C1220C" w:rsidRPr="00C1220C" w:rsidRDefault="00E95383" w:rsidP="00C1220C">
      <w:pPr>
        <w:pStyle w:val="Level2"/>
      </w:pPr>
      <w:r>
        <w:rPr>
          <w:b/>
        </w:rPr>
        <w:t>Gardening and landscaping s</w:t>
      </w:r>
      <w:r w:rsidR="00C1220C" w:rsidRPr="00E0356E">
        <w:rPr>
          <w:b/>
        </w:rPr>
        <w:t xml:space="preserve">ervices </w:t>
      </w:r>
      <w:r>
        <w:rPr>
          <w:b/>
        </w:rPr>
        <w:t>i</w:t>
      </w:r>
      <w:r w:rsidR="00C1220C" w:rsidRPr="00E0356E">
        <w:rPr>
          <w:b/>
        </w:rPr>
        <w:t>ndustry</w:t>
      </w:r>
      <w:r w:rsidR="00C1220C" w:rsidRPr="00C1220C">
        <w:t xml:space="preserve"> means:</w:t>
      </w:r>
    </w:p>
    <w:p w:rsidR="00C1220C" w:rsidRPr="00C1220C" w:rsidRDefault="00E95383" w:rsidP="00C1220C">
      <w:pPr>
        <w:pStyle w:val="Level3"/>
      </w:pPr>
      <w:r>
        <w:t>t</w:t>
      </w:r>
      <w:r w:rsidR="00C1220C" w:rsidRPr="00C1220C">
        <w:t>he design, p</w:t>
      </w:r>
      <w:r w:rsidR="00256E0F">
        <w:t xml:space="preserve">reparation and installation of </w:t>
      </w:r>
      <w:r w:rsidR="00C1220C" w:rsidRPr="00C1220C">
        <w:t>pavements, landscape features, and/or associated lawns and gardens in parklands, public domain and recreation areas;</w:t>
      </w:r>
    </w:p>
    <w:p w:rsidR="00C1220C" w:rsidRPr="00C1220C" w:rsidRDefault="00E95383" w:rsidP="00C1220C">
      <w:pPr>
        <w:pStyle w:val="Level3"/>
      </w:pPr>
      <w:r>
        <w:t>m</w:t>
      </w:r>
      <w:r w:rsidR="00C1220C" w:rsidRPr="00C1220C">
        <w:t>aintenance or horticultural establishment work following practical completion of work;</w:t>
      </w:r>
    </w:p>
    <w:p w:rsidR="00C1220C" w:rsidRPr="00C1220C" w:rsidRDefault="00E95383" w:rsidP="00C1220C">
      <w:pPr>
        <w:pStyle w:val="Level3"/>
      </w:pPr>
      <w:r>
        <w:t>t</w:t>
      </w:r>
      <w:r w:rsidR="00C1220C" w:rsidRPr="00C1220C">
        <w:t>he laying-out, construction, cultivation or keeping in order of gardens in connection with private houses;</w:t>
      </w:r>
    </w:p>
    <w:p w:rsidR="00C1220C" w:rsidRPr="00C1220C" w:rsidRDefault="00C1220C" w:rsidP="00C1220C">
      <w:pPr>
        <w:pStyle w:val="Level3"/>
      </w:pPr>
      <w:r w:rsidRPr="00C1220C">
        <w:t>landscape and environmental rehabilitation and restoration works</w:t>
      </w:r>
      <w:r w:rsidR="00E95383">
        <w:t xml:space="preserve"> on private or public lands; or</w:t>
      </w:r>
    </w:p>
    <w:p w:rsidR="00C1220C" w:rsidRPr="00C1220C" w:rsidRDefault="00C1220C" w:rsidP="00C1220C">
      <w:pPr>
        <w:pStyle w:val="Level3"/>
      </w:pPr>
      <w:r w:rsidRPr="00C1220C">
        <w:t>the preparation and maintenance of gardens and grounds including related turf and renovation works in sports fields.</w:t>
      </w:r>
    </w:p>
    <w:p w:rsidR="00C1220C" w:rsidRPr="00C1220C" w:rsidRDefault="00C1220C" w:rsidP="00083C3F">
      <w:pPr>
        <w:pStyle w:val="Level2"/>
        <w:keepNext/>
        <w:keepLines/>
      </w:pPr>
      <w:r w:rsidRPr="00C1220C">
        <w:lastRenderedPageBreak/>
        <w:t xml:space="preserve">The award does not cover employers or employees covered by the following awards: </w:t>
      </w:r>
    </w:p>
    <w:p w:rsidR="004B423D" w:rsidRDefault="004B423D" w:rsidP="004B423D">
      <w:pPr>
        <w:pStyle w:val="Level3"/>
        <w:rPr>
          <w:i/>
        </w:rPr>
      </w:pPr>
      <w:r>
        <w:rPr>
          <w:i/>
        </w:rPr>
        <w:t>Aged Care Award 2010</w:t>
      </w:r>
      <w:r w:rsidRPr="0067572F">
        <w:t>;</w:t>
      </w:r>
    </w:p>
    <w:p w:rsidR="00C1220C" w:rsidRPr="00E0356E" w:rsidRDefault="00C1220C" w:rsidP="00083C3F">
      <w:pPr>
        <w:pStyle w:val="Level3"/>
        <w:keepNext/>
        <w:keepLines/>
        <w:rPr>
          <w:i/>
        </w:rPr>
      </w:pPr>
      <w:r w:rsidRPr="00E0356E">
        <w:rPr>
          <w:i/>
        </w:rPr>
        <w:t>Amusement, Events and Recreation Award 2010</w:t>
      </w:r>
      <w:r w:rsidR="00E0356E">
        <w:t>;</w:t>
      </w:r>
    </w:p>
    <w:p w:rsidR="004B423D" w:rsidRPr="00C1220C" w:rsidRDefault="004B423D" w:rsidP="004B423D">
      <w:pPr>
        <w:pStyle w:val="Level3"/>
      </w:pPr>
      <w:r w:rsidRPr="00E0356E">
        <w:rPr>
          <w:i/>
        </w:rPr>
        <w:t>Building and Construction General On-site Award</w:t>
      </w:r>
      <w:r>
        <w:rPr>
          <w:i/>
        </w:rPr>
        <w:t xml:space="preserve"> 2010;</w:t>
      </w:r>
    </w:p>
    <w:p w:rsidR="004B423D" w:rsidRPr="0067572F" w:rsidRDefault="004B423D" w:rsidP="004B423D">
      <w:pPr>
        <w:pStyle w:val="Level3"/>
        <w:rPr>
          <w:i/>
        </w:rPr>
      </w:pPr>
      <w:r>
        <w:rPr>
          <w:i/>
        </w:rPr>
        <w:t>Cemetery Industry</w:t>
      </w:r>
      <w:r w:rsidRPr="00E0356E">
        <w:rPr>
          <w:i/>
        </w:rPr>
        <w:t xml:space="preserve"> Award 2010</w:t>
      </w:r>
      <w:r>
        <w:t xml:space="preserve">; </w:t>
      </w:r>
    </w:p>
    <w:p w:rsidR="004B423D" w:rsidRPr="0067572F" w:rsidRDefault="004B423D" w:rsidP="004B423D">
      <w:pPr>
        <w:pStyle w:val="Level3"/>
        <w:rPr>
          <w:i/>
        </w:rPr>
      </w:pPr>
      <w:r>
        <w:rPr>
          <w:i/>
        </w:rPr>
        <w:t>Educational Services (Schools) General Staff Award 2010</w:t>
      </w:r>
      <w:r w:rsidRPr="0067572F">
        <w:t>;</w:t>
      </w:r>
      <w:r>
        <w:t xml:space="preserve"> </w:t>
      </w:r>
    </w:p>
    <w:p w:rsidR="004B423D" w:rsidRPr="00E0356E" w:rsidRDefault="004B423D" w:rsidP="004B423D">
      <w:pPr>
        <w:pStyle w:val="Level3"/>
        <w:rPr>
          <w:i/>
        </w:rPr>
      </w:pPr>
      <w:r>
        <w:rPr>
          <w:i/>
        </w:rPr>
        <w:t>Health Professionals and Support Services Award 2010;</w:t>
      </w:r>
    </w:p>
    <w:p w:rsidR="004B423D" w:rsidRPr="004B423D" w:rsidRDefault="004B423D" w:rsidP="00E0356E">
      <w:pPr>
        <w:pStyle w:val="Level3"/>
      </w:pPr>
      <w:r>
        <w:rPr>
          <w:i/>
        </w:rPr>
        <w:t>Local Government Industry Award 2010</w:t>
      </w:r>
    </w:p>
    <w:p w:rsidR="00C1220C" w:rsidRPr="00C1220C" w:rsidRDefault="00C1220C" w:rsidP="00E0356E">
      <w:pPr>
        <w:pStyle w:val="Level3"/>
      </w:pPr>
      <w:r w:rsidRPr="00E0356E">
        <w:rPr>
          <w:i/>
        </w:rPr>
        <w:t>Racing Ind</w:t>
      </w:r>
      <w:r w:rsidR="00E95383">
        <w:rPr>
          <w:i/>
        </w:rPr>
        <w:t>ustry Ground</w:t>
      </w:r>
      <w:r w:rsidRPr="00E0356E">
        <w:rPr>
          <w:i/>
        </w:rPr>
        <w:t xml:space="preserve"> Maintenance Award 2010</w:t>
      </w:r>
      <w:r w:rsidR="00E0356E">
        <w:t>;</w:t>
      </w:r>
      <w:r w:rsidR="004B423D">
        <w:t xml:space="preserve"> or</w:t>
      </w:r>
    </w:p>
    <w:p w:rsidR="00C1220C" w:rsidRPr="00C1220C" w:rsidRDefault="004B423D" w:rsidP="004B423D">
      <w:pPr>
        <w:pStyle w:val="Level3"/>
      </w:pPr>
      <w:r w:rsidRPr="00E0356E">
        <w:rPr>
          <w:i/>
        </w:rPr>
        <w:t xml:space="preserve">Registered </w:t>
      </w:r>
      <w:r>
        <w:rPr>
          <w:i/>
        </w:rPr>
        <w:t xml:space="preserve">and Licensed </w:t>
      </w:r>
      <w:r w:rsidRPr="00E0356E">
        <w:rPr>
          <w:i/>
        </w:rPr>
        <w:t>Clubs Award 2010</w:t>
      </w:r>
      <w:r>
        <w:t>.</w:t>
      </w:r>
    </w:p>
    <w:p w:rsidR="00C1220C" w:rsidRPr="00C1220C" w:rsidRDefault="00C1220C" w:rsidP="00C1220C">
      <w:pPr>
        <w:pStyle w:val="Level2"/>
      </w:pPr>
      <w:r w:rsidRPr="00C1220C">
        <w:t>The award does not cover an employee excluded from award coverage by the Act.</w:t>
      </w:r>
    </w:p>
    <w:p w:rsidR="00C1220C" w:rsidRPr="00C1220C" w:rsidRDefault="00E0356E" w:rsidP="00C1220C">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00C1220C" w:rsidRPr="00C1220C">
        <w:t>.</w:t>
      </w:r>
    </w:p>
    <w:p w:rsidR="00C40C40" w:rsidRDefault="00C40C40" w:rsidP="00C40C40">
      <w:pPr>
        <w:pStyle w:val="Level2"/>
      </w:pPr>
      <w:r>
        <w:t xml:space="preserve">The award does not cover </w:t>
      </w:r>
      <w:r w:rsidRPr="00320E7D">
        <w:rPr>
          <w:lang w:val="en-GB"/>
        </w:rPr>
        <w:t>employees</w:t>
      </w:r>
      <w:r>
        <w:t xml:space="preserve"> who are covered by a State reference public sector modern award, or a State reference public sector transitional award (within the meaning of the </w:t>
      </w:r>
      <w:r>
        <w:rPr>
          <w:i/>
        </w:rPr>
        <w:t xml:space="preserve">Fair Work (Transitional Provisions and Consequential Amendments) Act 2009 </w:t>
      </w:r>
      <w:r w:rsidRPr="003F6EBF">
        <w:t>(Cth)</w:t>
      </w:r>
      <w:r>
        <w:t>), or employers in relation to those employees.</w:t>
      </w:r>
    </w:p>
    <w:p w:rsidR="00B13450" w:rsidRDefault="00B13450" w:rsidP="00B13450">
      <w:pPr>
        <w:pStyle w:val="Level2"/>
      </w:pPr>
      <w:r w:rsidRPr="00756D6A">
        <w:t>This award covers any employer wh</w:t>
      </w:r>
      <w:r>
        <w:t>ich</w:t>
      </w:r>
      <w:r w:rsidRPr="00756D6A">
        <w:t xml:space="preserve"> supplies labour on an on-hire basis in the industry set out in clause </w:t>
      </w:r>
      <w:r w:rsidR="00095B78">
        <w:rPr>
          <w:highlight w:val="yellow"/>
        </w:rPr>
        <w:fldChar w:fldCharType="begin"/>
      </w:r>
      <w:r>
        <w:instrText xml:space="preserve"> REF _Ref247619822 \w \h </w:instrText>
      </w:r>
      <w:r w:rsidR="00095B78">
        <w:rPr>
          <w:highlight w:val="yellow"/>
        </w:rPr>
      </w:r>
      <w:r w:rsidR="00095B78">
        <w:rPr>
          <w:highlight w:val="yellow"/>
        </w:rPr>
        <w:fldChar w:fldCharType="separate"/>
      </w:r>
      <w:r w:rsidR="00381F16">
        <w:t>4.1</w:t>
      </w:r>
      <w:r w:rsidR="00095B78">
        <w:rPr>
          <w:highlight w:val="yellow"/>
        </w:rPr>
        <w:fldChar w:fldCharType="end"/>
      </w:r>
      <w:r w:rsidRPr="00756D6A">
        <w:t xml:space="preserve"> in respect of on-hire employees in classifications covered by this award, and those on-hire employees, while engaged in the performance of work for a business in that industry</w:t>
      </w:r>
      <w:r>
        <w:t>. This sub</w:t>
      </w:r>
      <w:r w:rsidRPr="00756D6A">
        <w:t>clause operates subject to the exclusions from coverage in this award</w:t>
      </w:r>
      <w:r>
        <w:t>.</w:t>
      </w:r>
    </w:p>
    <w:p w:rsidR="00B13450" w:rsidRPr="00B13450" w:rsidRDefault="00B13450" w:rsidP="00B13450">
      <w:pPr>
        <w:pStyle w:val="Level2"/>
        <w:rPr>
          <w:b/>
        </w:rPr>
      </w:pPr>
      <w:r w:rsidRPr="00756D6A">
        <w:t>T</w:t>
      </w:r>
      <w:r>
        <w:t>his award covers employers which</w:t>
      </w:r>
      <w:r w:rsidRPr="00756D6A">
        <w:t xml:space="preserve"> provide group training services for</w:t>
      </w:r>
      <w:r w:rsidR="00597610">
        <w:t xml:space="preserve"> apprentices and </w:t>
      </w:r>
      <w:r>
        <w:t xml:space="preserve">trainees engaged in the </w:t>
      </w:r>
      <w:r w:rsidRPr="00756D6A">
        <w:t>industr</w:t>
      </w:r>
      <w:r>
        <w:t xml:space="preserve">y </w:t>
      </w:r>
      <w:r w:rsidRPr="00756D6A">
        <w:t xml:space="preserve">and/or parts of industry set out at clause </w:t>
      </w:r>
      <w:r w:rsidR="00095B78">
        <w:rPr>
          <w:highlight w:val="yellow"/>
        </w:rPr>
        <w:fldChar w:fldCharType="begin"/>
      </w:r>
      <w:r>
        <w:instrText xml:space="preserve"> REF _Ref247619822 \w \h </w:instrText>
      </w:r>
      <w:r w:rsidR="00095B78">
        <w:rPr>
          <w:highlight w:val="yellow"/>
        </w:rPr>
      </w:r>
      <w:r w:rsidR="00095B78">
        <w:rPr>
          <w:highlight w:val="yellow"/>
        </w:rPr>
        <w:fldChar w:fldCharType="separate"/>
      </w:r>
      <w:r w:rsidR="00381F16">
        <w:t>4.1</w:t>
      </w:r>
      <w:r w:rsidR="00095B78">
        <w:rPr>
          <w:highlight w:val="yellow"/>
        </w:rPr>
        <w:fldChar w:fldCharType="end"/>
      </w:r>
      <w:r w:rsidRPr="00756D6A">
        <w:t xml:space="preserve"> and those </w:t>
      </w:r>
      <w:r w:rsidR="00597610">
        <w:t xml:space="preserve">apprentices and </w:t>
      </w:r>
      <w:r>
        <w:t>trainees</w:t>
      </w:r>
      <w:r w:rsidRPr="00756D6A">
        <w:t xml:space="preserve"> engaged by a group training service hosted by a company to perform work at a location where the activities described herein are being performed. </w:t>
      </w:r>
      <w:r>
        <w:t>This sub</w:t>
      </w:r>
      <w:r w:rsidRPr="00756D6A">
        <w:t>clause operates subject to the exclusions from coverage in this award.</w:t>
      </w:r>
    </w:p>
    <w:p w:rsidR="00C1220C" w:rsidRPr="00C1220C" w:rsidRDefault="00C1220C" w:rsidP="00C1220C">
      <w:pPr>
        <w:pStyle w:val="Level2"/>
      </w:pPr>
      <w:r w:rsidRPr="00C1220C">
        <w:t>Where an employer is covered by more than one award, an employee of that employer is covered by the award classification which is most appropriate to the work performed by the employee and to the environment in which the employee normally performs the work.</w:t>
      </w:r>
    </w:p>
    <w:p w:rsidR="00C1220C" w:rsidRPr="00C1220C" w:rsidRDefault="00C1220C" w:rsidP="00C1220C">
      <w:pPr>
        <w:pStyle w:val="Block1"/>
      </w:pPr>
      <w:r w:rsidRPr="00C1220C">
        <w:t>NOTE: Where there is no classification for a particular employee in this award it is possible that the employer and that employee are covered by an award with occupational coverage.</w:t>
      </w:r>
    </w:p>
    <w:p w:rsidR="00C1220C" w:rsidRPr="00C1220C" w:rsidRDefault="00C1220C" w:rsidP="00C1220C">
      <w:pPr>
        <w:pStyle w:val="Level1"/>
      </w:pPr>
      <w:bookmarkStart w:id="11" w:name="_Toc27581314"/>
      <w:r w:rsidRPr="00C1220C">
        <w:lastRenderedPageBreak/>
        <w:t>Access to the award and the National Employment Standards</w:t>
      </w:r>
      <w:bookmarkEnd w:id="11"/>
    </w:p>
    <w:p w:rsidR="00C1220C" w:rsidRPr="00C1220C" w:rsidRDefault="00C1220C" w:rsidP="002E0EA8">
      <w:pPr>
        <w:rPr>
          <w:lang w:val="en-GB"/>
        </w:rPr>
      </w:pPr>
      <w:r w:rsidRPr="00C1220C">
        <w:rPr>
          <w:lang w:val="en-GB"/>
        </w:rPr>
        <w:t>The employer m</w:t>
      </w:r>
      <w:r w:rsidRPr="002E0EA8">
        <w:t>u</w:t>
      </w:r>
      <w:r w:rsidRPr="00C1220C">
        <w:rPr>
          <w:lang w:val="en-GB"/>
        </w:rPr>
        <w:t>st ensure that copies of this award and the NES are available to all employees to whom they apply either on a noticeboard which is conveniently located at or near the workplace or through electronic means, whichever makes them more accessible.</w:t>
      </w:r>
    </w:p>
    <w:p w:rsidR="00C1220C" w:rsidRPr="00C1220C" w:rsidRDefault="00C1220C" w:rsidP="00C1220C">
      <w:pPr>
        <w:pStyle w:val="Level1"/>
      </w:pPr>
      <w:bookmarkStart w:id="12" w:name="_Toc27581315"/>
      <w:r w:rsidRPr="00C1220C">
        <w:t>The National Employment Standards and this award</w:t>
      </w:r>
      <w:bookmarkEnd w:id="12"/>
      <w:r w:rsidRPr="00C1220C">
        <w:t xml:space="preserve"> </w:t>
      </w:r>
    </w:p>
    <w:p w:rsidR="00C1220C" w:rsidRPr="00C1220C" w:rsidRDefault="00C1220C" w:rsidP="002E0EA8">
      <w:r w:rsidRPr="00C1220C">
        <w:t xml:space="preserve">The </w:t>
      </w:r>
      <w:hyperlink r:id="rId52" w:history="1">
        <w:r w:rsidR="00E0356E" w:rsidRPr="004F7E86">
          <w:rPr>
            <w:rStyle w:val="Hyperlink"/>
          </w:rPr>
          <w:t>NES</w:t>
        </w:r>
      </w:hyperlink>
      <w:r w:rsidRPr="00C1220C">
        <w:t xml:space="preserve"> and this award contain the minimum conditions of employment for employees covered by this award.</w:t>
      </w:r>
    </w:p>
    <w:p w:rsidR="0073160A" w:rsidRPr="00E01939" w:rsidRDefault="0073160A" w:rsidP="0073160A">
      <w:pPr>
        <w:pStyle w:val="Level1"/>
      </w:pPr>
      <w:bookmarkStart w:id="13" w:name="_Ref527718838"/>
      <w:bookmarkStart w:id="14" w:name="_Toc27581316"/>
      <w:r w:rsidRPr="00E01939">
        <w:t>Individual flexibility arrangements</w:t>
      </w:r>
      <w:bookmarkEnd w:id="13"/>
      <w:bookmarkEnd w:id="14"/>
    </w:p>
    <w:p w:rsidR="0073160A" w:rsidRDefault="008A3C6D" w:rsidP="0073160A">
      <w:pPr>
        <w:pStyle w:val="History"/>
        <w:rPr>
          <w:noProof/>
        </w:rPr>
      </w:pPr>
      <w:r>
        <w:t xml:space="preserve">[Varied by </w:t>
      </w:r>
      <w:hyperlink r:id="rId53" w:history="1">
        <w:r>
          <w:rPr>
            <w:rStyle w:val="Hyperlink"/>
          </w:rPr>
          <w:t>PR542221</w:t>
        </w:r>
      </w:hyperlink>
      <w:r w:rsidR="00134E92">
        <w:t>;</w:t>
      </w:r>
      <w:r w:rsidR="0073160A">
        <w:t xml:space="preserve"> 7—Award flexibility renamed and substituted by </w:t>
      </w:r>
      <w:hyperlink r:id="rId54" w:history="1">
        <w:r w:rsidR="0073160A" w:rsidRPr="0073160A">
          <w:rPr>
            <w:rStyle w:val="Hyperlink"/>
          </w:rPr>
          <w:t>PR</w:t>
        </w:r>
        <w:r w:rsidR="0073160A" w:rsidRPr="0073160A">
          <w:rPr>
            <w:rStyle w:val="Hyperlink"/>
            <w:noProof/>
          </w:rPr>
          <w:t>610267</w:t>
        </w:r>
      </w:hyperlink>
      <w:r w:rsidR="00C30B8D" w:rsidRPr="00C30B8D">
        <w:rPr>
          <w:rStyle w:val="Hyperlink"/>
          <w:color w:val="auto"/>
          <w:u w:val="none"/>
        </w:rPr>
        <w:t xml:space="preserve"> ppc 01Nov18</w:t>
      </w:r>
      <w:r w:rsidR="0073160A">
        <w:rPr>
          <w:noProof/>
        </w:rPr>
        <w:t>]</w:t>
      </w:r>
    </w:p>
    <w:p w:rsidR="0073160A" w:rsidRPr="00E01939" w:rsidRDefault="0073160A" w:rsidP="0073160A">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73160A" w:rsidRPr="00E01939" w:rsidRDefault="0073160A" w:rsidP="0073160A">
      <w:pPr>
        <w:pStyle w:val="Level3"/>
      </w:pPr>
      <w:r w:rsidRPr="00E01939">
        <w:t>arrangements for when work is performed; or</w:t>
      </w:r>
    </w:p>
    <w:p w:rsidR="0073160A" w:rsidRPr="00E01939" w:rsidRDefault="0073160A" w:rsidP="0073160A">
      <w:pPr>
        <w:pStyle w:val="Level3"/>
      </w:pPr>
      <w:r w:rsidRPr="00E01939">
        <w:t>overtime rates; or</w:t>
      </w:r>
    </w:p>
    <w:p w:rsidR="0073160A" w:rsidRPr="00E01939" w:rsidRDefault="0073160A" w:rsidP="0073160A">
      <w:pPr>
        <w:pStyle w:val="Level3"/>
      </w:pPr>
      <w:r w:rsidRPr="00E01939">
        <w:t>penalty rates; or</w:t>
      </w:r>
    </w:p>
    <w:p w:rsidR="0073160A" w:rsidRPr="00E01939" w:rsidRDefault="0073160A" w:rsidP="0073160A">
      <w:pPr>
        <w:pStyle w:val="Level3"/>
      </w:pPr>
      <w:r w:rsidRPr="00E01939">
        <w:t>allowances; or</w:t>
      </w:r>
    </w:p>
    <w:p w:rsidR="0073160A" w:rsidRPr="00E01939" w:rsidRDefault="0073160A" w:rsidP="0073160A">
      <w:pPr>
        <w:pStyle w:val="Level3"/>
      </w:pPr>
      <w:r w:rsidRPr="00E01939">
        <w:t>annual leave loading.</w:t>
      </w:r>
    </w:p>
    <w:p w:rsidR="0073160A" w:rsidRPr="00E01939" w:rsidRDefault="0073160A" w:rsidP="0073160A">
      <w:pPr>
        <w:pStyle w:val="Level2"/>
      </w:pPr>
      <w:r w:rsidRPr="00E01939">
        <w:t>An agreement must be one that is genuinely made by the employer and the individual employee without coercion or duress.</w:t>
      </w:r>
    </w:p>
    <w:p w:rsidR="0073160A" w:rsidRPr="00E01939" w:rsidRDefault="0073160A" w:rsidP="0073160A">
      <w:pPr>
        <w:pStyle w:val="Level2"/>
      </w:pPr>
      <w:r>
        <w:t>A</w:t>
      </w:r>
      <w:r w:rsidRPr="00E01939">
        <w:t>n agreement may only be made after the individual employee has commenced employment with the employer.</w:t>
      </w:r>
    </w:p>
    <w:p w:rsidR="0073160A" w:rsidRPr="00E01939" w:rsidRDefault="0073160A" w:rsidP="0073160A">
      <w:pPr>
        <w:pStyle w:val="Level2"/>
      </w:pPr>
      <w:r w:rsidRPr="00E01939">
        <w:t>An employer who wishes to initiate the making of an agreement must:</w:t>
      </w:r>
    </w:p>
    <w:p w:rsidR="0073160A" w:rsidRPr="00E01939" w:rsidRDefault="0073160A" w:rsidP="0073160A">
      <w:pPr>
        <w:pStyle w:val="Level3"/>
      </w:pPr>
      <w:r w:rsidRPr="00E01939">
        <w:t>give the employee a written proposal; and</w:t>
      </w:r>
    </w:p>
    <w:p w:rsidR="0073160A" w:rsidRPr="00E01939" w:rsidRDefault="0073160A" w:rsidP="0073160A">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73160A" w:rsidRPr="00E01939" w:rsidRDefault="0073160A" w:rsidP="0073160A">
      <w:pPr>
        <w:pStyle w:val="Level2"/>
      </w:pPr>
      <w:r w:rsidRPr="00E01939">
        <w:t>An agreement must result in the employee being better off overall at the time the agreement is made than if the agreement had not been made.</w:t>
      </w:r>
    </w:p>
    <w:p w:rsidR="0073160A" w:rsidRPr="00E01939" w:rsidRDefault="0073160A" w:rsidP="0073160A">
      <w:pPr>
        <w:pStyle w:val="Level2"/>
      </w:pPr>
      <w:r w:rsidRPr="00E01939">
        <w:t>An agreement must do all of the following:</w:t>
      </w:r>
    </w:p>
    <w:p w:rsidR="0073160A" w:rsidRPr="00E01939" w:rsidRDefault="0073160A" w:rsidP="0073160A">
      <w:pPr>
        <w:pStyle w:val="Level3"/>
      </w:pPr>
      <w:r w:rsidRPr="00E01939">
        <w:t>state the names of the employer and the employee; and</w:t>
      </w:r>
    </w:p>
    <w:p w:rsidR="0073160A" w:rsidRPr="00E01939" w:rsidRDefault="0073160A" w:rsidP="0073160A">
      <w:pPr>
        <w:pStyle w:val="Level3"/>
      </w:pPr>
      <w:r w:rsidRPr="00E01939">
        <w:t>identify the award term, or award terms, the application of which is to be varied; and</w:t>
      </w:r>
    </w:p>
    <w:p w:rsidR="0073160A" w:rsidRPr="00E01939" w:rsidRDefault="0073160A" w:rsidP="0073160A">
      <w:pPr>
        <w:pStyle w:val="Level3"/>
      </w:pPr>
      <w:r w:rsidRPr="00E01939">
        <w:lastRenderedPageBreak/>
        <w:t>set out how the application of the award term, or each award term, is varied; and</w:t>
      </w:r>
    </w:p>
    <w:p w:rsidR="0073160A" w:rsidRPr="00E01939" w:rsidRDefault="0073160A" w:rsidP="0073160A">
      <w:pPr>
        <w:pStyle w:val="Level3"/>
      </w:pPr>
      <w:r w:rsidRPr="00E01939">
        <w:t>set out how the agreement results in the employee being better off overall at the time the agreement is made than if the agreement had not been made; and</w:t>
      </w:r>
    </w:p>
    <w:p w:rsidR="0073160A" w:rsidRPr="00E01939" w:rsidRDefault="0073160A" w:rsidP="0073160A">
      <w:pPr>
        <w:pStyle w:val="Level3"/>
      </w:pPr>
      <w:r>
        <w:t>s</w:t>
      </w:r>
      <w:r w:rsidRPr="00E01939">
        <w:t>tate the date the agreement is to start.</w:t>
      </w:r>
    </w:p>
    <w:p w:rsidR="0073160A" w:rsidRPr="00E01939" w:rsidRDefault="0073160A" w:rsidP="0073160A">
      <w:pPr>
        <w:pStyle w:val="Level2"/>
      </w:pPr>
      <w:r w:rsidRPr="00E01939">
        <w:t>An agreement must be:</w:t>
      </w:r>
    </w:p>
    <w:p w:rsidR="0073160A" w:rsidRPr="00E01939" w:rsidRDefault="0073160A" w:rsidP="0073160A">
      <w:pPr>
        <w:pStyle w:val="Level3"/>
      </w:pPr>
      <w:r w:rsidRPr="00E01939">
        <w:t>in writing; and</w:t>
      </w:r>
    </w:p>
    <w:p w:rsidR="0073160A" w:rsidRPr="00E01939" w:rsidRDefault="0073160A" w:rsidP="0073160A">
      <w:pPr>
        <w:pStyle w:val="Level3"/>
      </w:pPr>
      <w:bookmarkStart w:id="15" w:name="_Ref527718808"/>
      <w:r w:rsidRPr="00E01939">
        <w:t>signed by the employer and the employee and, if the employee is under 18 years of age, by the employee’s parent or guardian.</w:t>
      </w:r>
      <w:bookmarkEnd w:id="15"/>
    </w:p>
    <w:p w:rsidR="0073160A" w:rsidRPr="00E01939" w:rsidRDefault="0073160A" w:rsidP="0073160A">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381F16">
        <w:t>7.7(b)</w:t>
      </w:r>
      <w:r>
        <w:rPr>
          <w:noProof/>
        </w:rPr>
        <w:fldChar w:fldCharType="end"/>
      </w:r>
      <w:r w:rsidRPr="00E01939">
        <w:t>, an agreement must not require the approval or consent of a person other than the employer and the employee.</w:t>
      </w:r>
    </w:p>
    <w:p w:rsidR="0073160A" w:rsidRPr="00E01939" w:rsidRDefault="0073160A" w:rsidP="0073160A">
      <w:pPr>
        <w:pStyle w:val="Level2"/>
      </w:pPr>
      <w:r>
        <w:t>T</w:t>
      </w:r>
      <w:r w:rsidRPr="00E01939">
        <w:t>he employer must keep the agreement as a time and wages record and give a copy to the employee.</w:t>
      </w:r>
    </w:p>
    <w:p w:rsidR="0073160A" w:rsidRPr="00E01939" w:rsidRDefault="0073160A" w:rsidP="0073160A">
      <w:pPr>
        <w:pStyle w:val="Level2"/>
      </w:pPr>
      <w:r w:rsidRPr="00E01939">
        <w:t>The employer and the employee must genuinely agree, without duress or coercion to any variation of an award provided for by an agreement.</w:t>
      </w:r>
    </w:p>
    <w:p w:rsidR="0073160A" w:rsidRPr="00E01939" w:rsidRDefault="0073160A" w:rsidP="0073160A">
      <w:pPr>
        <w:pStyle w:val="Level2"/>
      </w:pPr>
      <w:r w:rsidRPr="00E01939">
        <w:t>An agreement may be terminated:</w:t>
      </w:r>
    </w:p>
    <w:p w:rsidR="0073160A" w:rsidRPr="00E01939" w:rsidRDefault="0073160A" w:rsidP="0073160A">
      <w:pPr>
        <w:pStyle w:val="Level3"/>
      </w:pPr>
      <w:r w:rsidRPr="00E01939">
        <w:t>at any time, by written agreement between the employer and the employee; or</w:t>
      </w:r>
    </w:p>
    <w:p w:rsidR="0073160A" w:rsidRPr="00E01939" w:rsidRDefault="0073160A" w:rsidP="0073160A">
      <w:pPr>
        <w:pStyle w:val="Level3"/>
      </w:pPr>
      <w:bookmarkStart w:id="16" w:name="_Ref527718825"/>
      <w:r>
        <w:t>b</w:t>
      </w:r>
      <w:r w:rsidRPr="00E01939">
        <w:t>y the employer or employee giving 13 weeks’ written notice to the other party (reduced to 4 weeks if the agreement was entered into before the first full pay period starting on or after 4 December 2013).</w:t>
      </w:r>
      <w:bookmarkEnd w:id="16"/>
    </w:p>
    <w:p w:rsidR="0073160A" w:rsidRPr="00E01939" w:rsidRDefault="0073160A" w:rsidP="0073160A">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55" w:history="1">
        <w:r w:rsidRPr="00E01939">
          <w:rPr>
            <w:rStyle w:val="Hyperlink"/>
          </w:rPr>
          <w:t>Act</w:t>
        </w:r>
      </w:hyperlink>
      <w:r w:rsidRPr="00E01939">
        <w:t>).</w:t>
      </w:r>
    </w:p>
    <w:p w:rsidR="0073160A" w:rsidRPr="00E01939" w:rsidRDefault="0073160A" w:rsidP="0073160A">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381F16">
        <w:t>7.11(b)</w:t>
      </w:r>
      <w:r>
        <w:rPr>
          <w:noProof/>
        </w:rPr>
        <w:fldChar w:fldCharType="end"/>
      </w:r>
      <w:r w:rsidRPr="00E01939">
        <w:t xml:space="preserve"> ceases to have effect at the end of the period of notice required under that clause.</w:t>
      </w:r>
    </w:p>
    <w:p w:rsidR="0073160A" w:rsidRPr="0073160A" w:rsidRDefault="0073160A" w:rsidP="0073160A">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381F16">
        <w:t>7</w:t>
      </w:r>
      <w:r>
        <w:rPr>
          <w:noProof/>
        </w:rPr>
        <w:fldChar w:fldCharType="end"/>
      </w:r>
      <w:r w:rsidRPr="00E01939">
        <w:t xml:space="preserve"> is additional to, and does not affect, any other term of this award that provides for an agreement between an employer and an individual employee.</w:t>
      </w:r>
    </w:p>
    <w:p w:rsidR="00C1220C" w:rsidRPr="00C1220C" w:rsidRDefault="00C1220C" w:rsidP="00C1220C">
      <w:pPr>
        <w:pStyle w:val="Partheading"/>
      </w:pPr>
      <w:bookmarkStart w:id="17" w:name="_Toc27581317"/>
      <w:bookmarkStart w:id="18" w:name="Part2"/>
      <w:bookmarkEnd w:id="2"/>
      <w:r w:rsidRPr="00C1220C">
        <w:lastRenderedPageBreak/>
        <w:t>Consultation and Dispute Resolution</w:t>
      </w:r>
      <w:bookmarkEnd w:id="17"/>
    </w:p>
    <w:p w:rsidR="005738DE" w:rsidRDefault="005738DE" w:rsidP="007E5064">
      <w:pPr>
        <w:pStyle w:val="Level1"/>
      </w:pPr>
      <w:bookmarkStart w:id="19" w:name="_Ref527975265"/>
      <w:bookmarkStart w:id="20" w:name="_Ref527975266"/>
      <w:bookmarkStart w:id="21" w:name="_Toc27581318"/>
      <w:r w:rsidRPr="00343DAC">
        <w:t>Consultation</w:t>
      </w:r>
      <w:r w:rsidR="0073160A" w:rsidRPr="0073160A">
        <w:t xml:space="preserve"> </w:t>
      </w:r>
      <w:r w:rsidR="0073160A" w:rsidRPr="00E01939">
        <w:t>about major workplace change</w:t>
      </w:r>
      <w:bookmarkEnd w:id="19"/>
      <w:bookmarkEnd w:id="20"/>
      <w:bookmarkEnd w:id="21"/>
    </w:p>
    <w:p w:rsidR="0073160A" w:rsidRDefault="005738DE" w:rsidP="0073160A">
      <w:pPr>
        <w:pStyle w:val="History"/>
      </w:pPr>
      <w:r>
        <w:t xml:space="preserve">[8—Consultation regarding major workplace change renamed and substituted by </w:t>
      </w:r>
      <w:hyperlink r:id="rId56" w:history="1">
        <w:r w:rsidRPr="00986C09">
          <w:rPr>
            <w:rStyle w:val="Hyperlink"/>
          </w:rPr>
          <w:t>PR546288</w:t>
        </w:r>
      </w:hyperlink>
      <w:r w:rsidR="0073160A">
        <w:t xml:space="preserve">, 8—Consultation renamed and substituted by </w:t>
      </w:r>
      <w:hyperlink r:id="rId57" w:history="1">
        <w:r w:rsidR="0073160A" w:rsidRPr="0073160A">
          <w:rPr>
            <w:rStyle w:val="Hyperlink"/>
          </w:rPr>
          <w:t>PR</w:t>
        </w:r>
        <w:r w:rsidR="0073160A" w:rsidRPr="0073160A">
          <w:rPr>
            <w:rStyle w:val="Hyperlink"/>
            <w:noProof/>
          </w:rPr>
          <w:t>610267</w:t>
        </w:r>
      </w:hyperlink>
      <w:r w:rsidR="00C54F4A">
        <w:t xml:space="preserve"> </w:t>
      </w:r>
      <w:r w:rsidR="00C30B8D">
        <w:t xml:space="preserve">ppc </w:t>
      </w:r>
      <w:r w:rsidR="00C54F4A">
        <w:t>01Nov18</w:t>
      </w:r>
      <w:r>
        <w:t>]</w:t>
      </w:r>
      <w:bookmarkStart w:id="22" w:name="_Ref525569508"/>
    </w:p>
    <w:p w:rsidR="0073160A" w:rsidRPr="00E01939" w:rsidRDefault="0073160A" w:rsidP="0073160A">
      <w:pPr>
        <w:pStyle w:val="Level2"/>
      </w:pPr>
      <w:r w:rsidRPr="00E01939">
        <w:t>If an employer makes a definite decision to make major changes in production, program, organisation, structure or technology that are likely to have significant effects on employees, the employer must:</w:t>
      </w:r>
    </w:p>
    <w:p w:rsidR="0073160A" w:rsidRPr="00E01939" w:rsidRDefault="0073160A" w:rsidP="0073160A">
      <w:pPr>
        <w:pStyle w:val="Level3"/>
      </w:pPr>
      <w:r w:rsidRPr="00E01939">
        <w:t>give notice of the changes to all employees who may be affected by them and their representatives (if any); and</w:t>
      </w:r>
    </w:p>
    <w:p w:rsidR="0073160A" w:rsidRPr="00E01939" w:rsidRDefault="0073160A" w:rsidP="0073160A">
      <w:pPr>
        <w:pStyle w:val="Level3"/>
      </w:pPr>
      <w:bookmarkStart w:id="23" w:name="_Ref527718853"/>
      <w:r w:rsidRPr="00E01939">
        <w:t>discuss with affected employees and their representatives (if any):</w:t>
      </w:r>
      <w:bookmarkEnd w:id="23"/>
    </w:p>
    <w:p w:rsidR="0073160A" w:rsidRPr="00E01939" w:rsidRDefault="0073160A" w:rsidP="0073160A">
      <w:pPr>
        <w:pStyle w:val="Level4"/>
      </w:pPr>
      <w:r w:rsidRPr="00E01939">
        <w:t>the introduction of the changes; and</w:t>
      </w:r>
    </w:p>
    <w:p w:rsidR="0073160A" w:rsidRPr="00E01939" w:rsidRDefault="0073160A" w:rsidP="0073160A">
      <w:pPr>
        <w:pStyle w:val="Level4"/>
      </w:pPr>
      <w:r w:rsidRPr="00E01939">
        <w:t>their likely effect on employees; and</w:t>
      </w:r>
    </w:p>
    <w:p w:rsidR="0073160A" w:rsidRPr="00E01939" w:rsidRDefault="0073160A" w:rsidP="0073160A">
      <w:pPr>
        <w:pStyle w:val="Level4"/>
      </w:pPr>
      <w:r w:rsidRPr="00E01939">
        <w:t>measures to avoid or reduce the adverse effects of the changes on employees; and</w:t>
      </w:r>
    </w:p>
    <w:p w:rsidR="0073160A" w:rsidRPr="00E01939" w:rsidRDefault="0073160A" w:rsidP="0073160A">
      <w:pPr>
        <w:pStyle w:val="Level3"/>
      </w:pPr>
      <w:r w:rsidRPr="00E01939">
        <w:t xml:space="preserve">commence </w:t>
      </w:r>
      <w:r w:rsidRPr="00FE0B4B">
        <w:t>discussions</w:t>
      </w:r>
      <w:r w:rsidRPr="00E01939">
        <w:t xml:space="preserve"> as soon as practicable after a definite decision has been made.</w:t>
      </w:r>
    </w:p>
    <w:p w:rsidR="0073160A" w:rsidRPr="00E01939" w:rsidRDefault="0073160A" w:rsidP="0073160A">
      <w:pPr>
        <w:pStyle w:val="Level2"/>
      </w:pPr>
      <w:bookmarkStart w:id="24"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381F16">
        <w:t>8.1(b)</w:t>
      </w:r>
      <w:r>
        <w:rPr>
          <w:noProof/>
        </w:rPr>
        <w:fldChar w:fldCharType="end"/>
      </w:r>
      <w:r w:rsidRPr="00E01939">
        <w:t>, the employer must give in writing to the affected employees and their representatives (if any) all relevant information about the changes including:</w:t>
      </w:r>
      <w:bookmarkEnd w:id="24"/>
    </w:p>
    <w:p w:rsidR="0073160A" w:rsidRPr="00E01939" w:rsidRDefault="0073160A" w:rsidP="0073160A">
      <w:pPr>
        <w:pStyle w:val="Level3"/>
      </w:pPr>
      <w:r w:rsidRPr="00E01939">
        <w:t>their nature; and</w:t>
      </w:r>
    </w:p>
    <w:p w:rsidR="0073160A" w:rsidRPr="00E01939" w:rsidRDefault="0073160A" w:rsidP="0073160A">
      <w:pPr>
        <w:pStyle w:val="Level3"/>
      </w:pPr>
      <w:r w:rsidRPr="00E01939">
        <w:t>their expected effect on employees; and</w:t>
      </w:r>
    </w:p>
    <w:p w:rsidR="0073160A" w:rsidRPr="00E01939" w:rsidRDefault="0073160A" w:rsidP="0073160A">
      <w:pPr>
        <w:pStyle w:val="Level3"/>
      </w:pPr>
      <w:r>
        <w:t>a</w:t>
      </w:r>
      <w:r w:rsidRPr="00E01939">
        <w:t>ny other matters likely to affect employees.</w:t>
      </w:r>
    </w:p>
    <w:p w:rsidR="0073160A" w:rsidRPr="00E01939" w:rsidRDefault="0073160A" w:rsidP="0073160A">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381F16">
        <w:t>8.2</w:t>
      </w:r>
      <w:r>
        <w:rPr>
          <w:noProof/>
        </w:rPr>
        <w:fldChar w:fldCharType="end"/>
      </w:r>
      <w:r w:rsidRPr="00E01939">
        <w:t xml:space="preserve"> does not require an employer to disclose any confidential information if its disclosure would be contrary to the employer’s interests.</w:t>
      </w:r>
    </w:p>
    <w:p w:rsidR="0073160A" w:rsidRPr="00E01939" w:rsidRDefault="0073160A" w:rsidP="0073160A">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381F16">
        <w:t>8.1(b)</w:t>
      </w:r>
      <w:r>
        <w:rPr>
          <w:noProof/>
        </w:rPr>
        <w:fldChar w:fldCharType="end"/>
      </w:r>
      <w:r w:rsidRPr="00E01939">
        <w:t>.</w:t>
      </w:r>
    </w:p>
    <w:p w:rsidR="0073160A" w:rsidRPr="00E01939" w:rsidRDefault="0073160A" w:rsidP="0073160A">
      <w:pPr>
        <w:pStyle w:val="Level2"/>
      </w:pPr>
      <w:bookmarkStart w:id="25" w:name="_Ref527718986"/>
      <w:r>
        <w:t>I</w:t>
      </w:r>
      <w:r w:rsidRPr="00E01939">
        <w:t>n clause</w:t>
      </w:r>
      <w:r>
        <w:rPr>
          <w:noProof/>
        </w:rPr>
        <w:t xml:space="preserve"> </w:t>
      </w:r>
      <w:r>
        <w:rPr>
          <w:noProof/>
        </w:rPr>
        <w:fldChar w:fldCharType="begin"/>
      </w:r>
      <w:r>
        <w:rPr>
          <w:noProof/>
        </w:rPr>
        <w:instrText xml:space="preserve"> REF _Ref527975266 \w \h </w:instrText>
      </w:r>
      <w:r>
        <w:rPr>
          <w:noProof/>
        </w:rPr>
      </w:r>
      <w:r>
        <w:rPr>
          <w:noProof/>
        </w:rPr>
        <w:fldChar w:fldCharType="separate"/>
      </w:r>
      <w:r w:rsidR="00381F16">
        <w:rPr>
          <w:noProof/>
        </w:rPr>
        <w:t>8</w:t>
      </w:r>
      <w:r>
        <w:rPr>
          <w:noProof/>
        </w:rPr>
        <w:fldChar w:fldCharType="end"/>
      </w:r>
      <w:r w:rsidRPr="00E01939">
        <w:t>:</w:t>
      </w:r>
      <w:bookmarkEnd w:id="25"/>
    </w:p>
    <w:p w:rsidR="0073160A" w:rsidRPr="00E01939" w:rsidRDefault="0073160A" w:rsidP="0073160A">
      <w:pPr>
        <w:pStyle w:val="Block1"/>
      </w:pPr>
      <w:r w:rsidRPr="00E01939">
        <w:rPr>
          <w:b/>
        </w:rPr>
        <w:t>significant effects</w:t>
      </w:r>
      <w:r w:rsidRPr="00E01939">
        <w:t>, on employees, includes any of the following:</w:t>
      </w:r>
    </w:p>
    <w:p w:rsidR="0073160A" w:rsidRPr="00E01939" w:rsidRDefault="0073160A" w:rsidP="0073160A">
      <w:pPr>
        <w:pStyle w:val="Level3"/>
      </w:pPr>
      <w:r w:rsidRPr="00E01939">
        <w:t xml:space="preserve">termination of </w:t>
      </w:r>
      <w:r w:rsidRPr="00FE0B4B">
        <w:t>employment</w:t>
      </w:r>
      <w:r w:rsidRPr="00E01939">
        <w:t>; or</w:t>
      </w:r>
    </w:p>
    <w:p w:rsidR="0073160A" w:rsidRPr="00E01939" w:rsidRDefault="0073160A" w:rsidP="0073160A">
      <w:pPr>
        <w:pStyle w:val="Level3"/>
      </w:pPr>
      <w:r w:rsidRPr="00E01939">
        <w:t>major changes in the composition, operation or size of the employer’s workforce or in the skills required; or</w:t>
      </w:r>
    </w:p>
    <w:p w:rsidR="0073160A" w:rsidRPr="00E01939" w:rsidRDefault="0073160A" w:rsidP="0073160A">
      <w:pPr>
        <w:pStyle w:val="Level3"/>
      </w:pPr>
      <w:r w:rsidRPr="00E01939">
        <w:t>loss of, or reduction in, job or promotion opportunities; or</w:t>
      </w:r>
    </w:p>
    <w:p w:rsidR="0073160A" w:rsidRPr="00E01939" w:rsidRDefault="0073160A" w:rsidP="0073160A">
      <w:pPr>
        <w:pStyle w:val="Level3"/>
      </w:pPr>
      <w:r w:rsidRPr="00E01939">
        <w:t>loss of, or reduction in, job tenure; or</w:t>
      </w:r>
    </w:p>
    <w:p w:rsidR="0073160A" w:rsidRPr="00E01939" w:rsidRDefault="0073160A" w:rsidP="0073160A">
      <w:pPr>
        <w:pStyle w:val="Level3"/>
      </w:pPr>
      <w:r w:rsidRPr="00E01939">
        <w:t>alteration of hours of work; or</w:t>
      </w:r>
    </w:p>
    <w:p w:rsidR="0073160A" w:rsidRPr="00E01939" w:rsidRDefault="0073160A" w:rsidP="0073160A">
      <w:pPr>
        <w:pStyle w:val="Level3"/>
      </w:pPr>
      <w:r w:rsidRPr="00E01939">
        <w:lastRenderedPageBreak/>
        <w:t>the need for employees to be retrained or transferred to other work or locations; or</w:t>
      </w:r>
    </w:p>
    <w:p w:rsidR="0073160A" w:rsidRPr="00E01939" w:rsidRDefault="0073160A" w:rsidP="0073160A">
      <w:pPr>
        <w:pStyle w:val="Level3"/>
      </w:pPr>
      <w:r w:rsidRPr="00E01939">
        <w:t>job restructuring.</w:t>
      </w:r>
    </w:p>
    <w:p w:rsidR="00C54F4A" w:rsidRDefault="0073160A" w:rsidP="00C54F4A">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381F16">
        <w:t>8.5</w:t>
      </w:r>
      <w:r>
        <w:rPr>
          <w:noProof/>
        </w:rPr>
        <w:fldChar w:fldCharType="end"/>
      </w:r>
      <w:r w:rsidRPr="00E01939">
        <w:t>, such alteration is taken not to have significant effect.</w:t>
      </w:r>
    </w:p>
    <w:p w:rsidR="00C54F4A" w:rsidRDefault="00C54F4A" w:rsidP="00C54F4A">
      <w:pPr>
        <w:pStyle w:val="Level1"/>
        <w:numPr>
          <w:ilvl w:val="0"/>
          <w:numId w:val="0"/>
        </w:numPr>
        <w:ind w:left="851" w:hanging="851"/>
      </w:pPr>
      <w:bookmarkStart w:id="26" w:name="_Toc27581319"/>
      <w:r>
        <w:t>8A.</w:t>
      </w:r>
      <w:r>
        <w:tab/>
      </w:r>
      <w:r w:rsidRPr="00E01939">
        <w:t>Consultation about changes to rosters or hours of work</w:t>
      </w:r>
      <w:bookmarkEnd w:id="26"/>
    </w:p>
    <w:p w:rsidR="00C54F4A" w:rsidRPr="00C54F4A" w:rsidRDefault="00C54F4A" w:rsidP="00C54F4A">
      <w:pPr>
        <w:pStyle w:val="History"/>
      </w:pPr>
      <w:r>
        <w:t xml:space="preserve">[8A inserted by </w:t>
      </w:r>
      <w:hyperlink r:id="rId58" w:history="1">
        <w:r w:rsidRPr="0073160A">
          <w:rPr>
            <w:rStyle w:val="Hyperlink"/>
          </w:rPr>
          <w:t>PR</w:t>
        </w:r>
        <w:r w:rsidRPr="0073160A">
          <w:rPr>
            <w:rStyle w:val="Hyperlink"/>
            <w:noProof/>
          </w:rPr>
          <w:t>610267</w:t>
        </w:r>
      </w:hyperlink>
      <w:r>
        <w:t xml:space="preserve"> </w:t>
      </w:r>
      <w:r w:rsidR="00C30B8D">
        <w:t xml:space="preserve">ppc </w:t>
      </w:r>
      <w:r>
        <w:t>01Nov18]</w:t>
      </w:r>
    </w:p>
    <w:p w:rsidR="00C54F4A" w:rsidRPr="00E01939" w:rsidRDefault="00C54F4A" w:rsidP="00C54F4A">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C54F4A" w:rsidRPr="00E01939" w:rsidRDefault="00C54F4A" w:rsidP="00C54F4A">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C54F4A" w:rsidRPr="00E01939" w:rsidRDefault="00C54F4A" w:rsidP="00C54F4A">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C54F4A" w:rsidRPr="00E01939" w:rsidRDefault="00C54F4A" w:rsidP="00C54F4A">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C54F4A" w:rsidRPr="00E01939" w:rsidRDefault="00C54F4A" w:rsidP="00C54F4A">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C54F4A" w:rsidRPr="00E01939" w:rsidRDefault="00C54F4A" w:rsidP="00C54F4A">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C54F4A" w:rsidRPr="00C54F4A" w:rsidRDefault="00C54F4A" w:rsidP="00C54F4A">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C1220C" w:rsidRDefault="00C1220C" w:rsidP="00C1220C">
      <w:pPr>
        <w:pStyle w:val="Level1"/>
      </w:pPr>
      <w:bookmarkStart w:id="27" w:name="_Ref527975229"/>
      <w:bookmarkStart w:id="28" w:name="_Toc27581320"/>
      <w:r w:rsidRPr="00C1220C">
        <w:t>Dispute resolution</w:t>
      </w:r>
      <w:bookmarkEnd w:id="22"/>
      <w:bookmarkEnd w:id="27"/>
      <w:bookmarkEnd w:id="28"/>
    </w:p>
    <w:p w:rsidR="00122EC9" w:rsidRDefault="008A3C6D" w:rsidP="00122EC9">
      <w:pPr>
        <w:pStyle w:val="History"/>
      </w:pPr>
      <w:r>
        <w:t xml:space="preserve">[Varied by </w:t>
      </w:r>
      <w:hyperlink r:id="rId59" w:history="1">
        <w:r>
          <w:rPr>
            <w:rStyle w:val="Hyperlink"/>
          </w:rPr>
          <w:t>PR542221</w:t>
        </w:r>
      </w:hyperlink>
      <w:r w:rsidR="00C30B8D">
        <w:t>;</w:t>
      </w:r>
      <w:r w:rsidR="00122EC9">
        <w:t xml:space="preserve"> substituted by </w:t>
      </w:r>
      <w:hyperlink r:id="rId60" w:history="1">
        <w:r w:rsidR="00122EC9" w:rsidRPr="0073160A">
          <w:rPr>
            <w:rStyle w:val="Hyperlink"/>
          </w:rPr>
          <w:t>PR</w:t>
        </w:r>
        <w:r w:rsidR="00122EC9" w:rsidRPr="0073160A">
          <w:rPr>
            <w:rStyle w:val="Hyperlink"/>
            <w:noProof/>
          </w:rPr>
          <w:t>610267</w:t>
        </w:r>
      </w:hyperlink>
      <w:r w:rsidR="00122EC9">
        <w:t xml:space="preserve"> </w:t>
      </w:r>
      <w:r w:rsidR="00C30B8D">
        <w:t xml:space="preserve">ppc </w:t>
      </w:r>
      <w:r w:rsidR="00122EC9">
        <w:t>01Nov18]</w:t>
      </w:r>
    </w:p>
    <w:p w:rsidR="00122EC9" w:rsidRPr="00FE0B4B" w:rsidRDefault="00122EC9" w:rsidP="00122EC9">
      <w:pPr>
        <w:pStyle w:val="Level2"/>
        <w:rPr>
          <w:sz w:val="22"/>
          <w:szCs w:val="22"/>
        </w:rPr>
      </w:pPr>
      <w:r w:rsidRPr="00E01939">
        <w:t xml:space="preserve">Clause </w:t>
      </w:r>
      <w:r>
        <w:rPr>
          <w:noProof/>
        </w:rPr>
        <w:fldChar w:fldCharType="begin"/>
      </w:r>
      <w:r>
        <w:instrText xml:space="preserve"> REF _Ref527975229 \w \h </w:instrText>
      </w:r>
      <w:r>
        <w:rPr>
          <w:noProof/>
        </w:rPr>
      </w:r>
      <w:r>
        <w:rPr>
          <w:noProof/>
        </w:rPr>
        <w:fldChar w:fldCharType="separate"/>
      </w:r>
      <w:r w:rsidR="00381F16">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1" w:history="1">
        <w:r w:rsidRPr="00E01939">
          <w:rPr>
            <w:rStyle w:val="Hyperlink"/>
          </w:rPr>
          <w:t>NES</w:t>
        </w:r>
      </w:hyperlink>
      <w:r w:rsidRPr="00FE0B4B">
        <w:rPr>
          <w:sz w:val="22"/>
          <w:szCs w:val="22"/>
        </w:rPr>
        <w:t>.</w:t>
      </w:r>
    </w:p>
    <w:p w:rsidR="00122EC9" w:rsidRPr="00E01939" w:rsidRDefault="00122EC9" w:rsidP="00122EC9">
      <w:pPr>
        <w:pStyle w:val="Level2"/>
      </w:pPr>
      <w:bookmarkStart w:id="29" w:name="_Ref527719033"/>
      <w:r>
        <w:t>T</w:t>
      </w:r>
      <w:r w:rsidRPr="00E01939">
        <w:t>he parties to the dispute must first try to resolve the dispute at the workplace through discussion between the employee or employees concerned and the relevant supervisor.</w:t>
      </w:r>
      <w:bookmarkEnd w:id="29"/>
    </w:p>
    <w:p w:rsidR="00122EC9" w:rsidRPr="00E01939" w:rsidRDefault="00122EC9" w:rsidP="00122EC9">
      <w:pPr>
        <w:pStyle w:val="Level2"/>
      </w:pPr>
      <w:bookmarkStart w:id="30"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381F16">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0"/>
    </w:p>
    <w:p w:rsidR="00122EC9" w:rsidRPr="00E01939" w:rsidRDefault="00122EC9" w:rsidP="00122EC9">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381F16">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381F16">
        <w:t>9.3</w:t>
      </w:r>
      <w:r>
        <w:rPr>
          <w:noProof/>
        </w:rPr>
        <w:fldChar w:fldCharType="end"/>
      </w:r>
      <w:r w:rsidRPr="00E01939">
        <w:t>, a party to the dispute may refer it to the Fair Work Commission.</w:t>
      </w:r>
    </w:p>
    <w:p w:rsidR="00122EC9" w:rsidRPr="00E01939" w:rsidRDefault="00122EC9" w:rsidP="00122EC9">
      <w:pPr>
        <w:pStyle w:val="Level2"/>
      </w:pPr>
      <w:r w:rsidRPr="00E01939">
        <w:lastRenderedPageBreak/>
        <w:t>The parties may agree on the process to be followed by the Fair Work Commission in dealing with the dispute, including mediation, conciliation and consent arbitration.</w:t>
      </w:r>
    </w:p>
    <w:p w:rsidR="00122EC9" w:rsidRPr="00E01939" w:rsidRDefault="00122EC9" w:rsidP="00122EC9">
      <w:pPr>
        <w:pStyle w:val="Level2"/>
      </w:pPr>
      <w:r w:rsidRPr="00E01939">
        <w:t xml:space="preserve">If the dispute remains unresolved, the Fair Work Commission may use any method of dispute resolution that it is permitted by the </w:t>
      </w:r>
      <w:hyperlink r:id="rId62" w:history="1">
        <w:r w:rsidRPr="00E01939">
          <w:rPr>
            <w:rStyle w:val="Hyperlink"/>
          </w:rPr>
          <w:t>Act</w:t>
        </w:r>
      </w:hyperlink>
      <w:r w:rsidRPr="00E01939">
        <w:t xml:space="preserve"> to use and that it considers appropriate for resolving the dispute.</w:t>
      </w:r>
    </w:p>
    <w:p w:rsidR="00122EC9" w:rsidRPr="00E01939" w:rsidRDefault="00122EC9" w:rsidP="00122EC9">
      <w:pPr>
        <w:pStyle w:val="Level2"/>
      </w:pPr>
      <w:r w:rsidRPr="00E01939">
        <w:t>A party to the dispute may appoint a person, organisation or association to support and/or represent them in any discussion or process under clause</w:t>
      </w:r>
      <w:r>
        <w:rPr>
          <w:noProof/>
        </w:rPr>
        <w:t xml:space="preserve"> </w:t>
      </w:r>
      <w:r>
        <w:rPr>
          <w:noProof/>
        </w:rPr>
        <w:fldChar w:fldCharType="begin"/>
      </w:r>
      <w:r>
        <w:rPr>
          <w:noProof/>
        </w:rPr>
        <w:instrText xml:space="preserve"> REF _Ref527975229 \w \h </w:instrText>
      </w:r>
      <w:r>
        <w:rPr>
          <w:noProof/>
        </w:rPr>
      </w:r>
      <w:r>
        <w:rPr>
          <w:noProof/>
        </w:rPr>
        <w:fldChar w:fldCharType="separate"/>
      </w:r>
      <w:r w:rsidR="00381F16">
        <w:rPr>
          <w:noProof/>
        </w:rPr>
        <w:t>9</w:t>
      </w:r>
      <w:r>
        <w:rPr>
          <w:noProof/>
        </w:rPr>
        <w:fldChar w:fldCharType="end"/>
      </w:r>
      <w:r w:rsidRPr="00E01939">
        <w:t>.</w:t>
      </w:r>
    </w:p>
    <w:p w:rsidR="00122EC9" w:rsidRPr="00E01939" w:rsidRDefault="00122EC9" w:rsidP="00122EC9">
      <w:pPr>
        <w:pStyle w:val="Level2"/>
      </w:pPr>
      <w:bookmarkStart w:id="31"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_Ref527975229 \w \h </w:instrText>
      </w:r>
      <w:r>
        <w:rPr>
          <w:noProof/>
        </w:rPr>
      </w:r>
      <w:r>
        <w:rPr>
          <w:noProof/>
        </w:rPr>
        <w:fldChar w:fldCharType="separate"/>
      </w:r>
      <w:r w:rsidR="00381F16">
        <w:t>9</w:t>
      </w:r>
      <w:r>
        <w:rPr>
          <w:noProof/>
        </w:rPr>
        <w:fldChar w:fldCharType="end"/>
      </w:r>
      <w:r w:rsidRPr="00E01939">
        <w:t xml:space="preserve"> in relation to a dispute:</w:t>
      </w:r>
      <w:bookmarkEnd w:id="31"/>
    </w:p>
    <w:p w:rsidR="00122EC9" w:rsidRPr="00E01939" w:rsidRDefault="00122EC9" w:rsidP="00122EC9">
      <w:pPr>
        <w:pStyle w:val="Level3"/>
      </w:pPr>
      <w:r w:rsidRPr="00E01939">
        <w:t xml:space="preserve">work must continue in accordance with this award and the </w:t>
      </w:r>
      <w:hyperlink r:id="rId63" w:history="1">
        <w:r w:rsidRPr="00E01939">
          <w:rPr>
            <w:rStyle w:val="Hyperlink"/>
          </w:rPr>
          <w:t>Act</w:t>
        </w:r>
      </w:hyperlink>
      <w:r w:rsidRPr="00E01939">
        <w:t>; and</w:t>
      </w:r>
    </w:p>
    <w:p w:rsidR="00122EC9" w:rsidRPr="00E01939" w:rsidRDefault="00122EC9" w:rsidP="00122EC9">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122EC9" w:rsidRPr="00122EC9" w:rsidRDefault="00122EC9" w:rsidP="00122EC9">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381F16">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C1220C" w:rsidRPr="00C1220C" w:rsidRDefault="00C1220C" w:rsidP="00C1220C">
      <w:pPr>
        <w:pStyle w:val="Partheading"/>
      </w:pPr>
      <w:bookmarkStart w:id="32" w:name="_Toc27581321"/>
      <w:bookmarkStart w:id="33" w:name="Part3"/>
      <w:bookmarkEnd w:id="18"/>
      <w:r w:rsidRPr="00C1220C">
        <w:t>Types of Employment and Termination of Employment</w:t>
      </w:r>
      <w:bookmarkEnd w:id="32"/>
    </w:p>
    <w:p w:rsidR="00C1220C" w:rsidRDefault="00C1220C" w:rsidP="00C1220C">
      <w:pPr>
        <w:pStyle w:val="Level1"/>
      </w:pPr>
      <w:bookmarkStart w:id="34" w:name="_Toc208885989"/>
      <w:bookmarkStart w:id="35" w:name="_Toc208886077"/>
      <w:bookmarkStart w:id="36" w:name="_Toc208902567"/>
      <w:bookmarkStart w:id="37" w:name="_Toc208932472"/>
      <w:bookmarkStart w:id="38" w:name="_Toc208932557"/>
      <w:bookmarkStart w:id="39" w:name="_Toc208979912"/>
      <w:bookmarkStart w:id="40" w:name="_Toc240187024"/>
      <w:bookmarkStart w:id="41" w:name="_Ref525569177"/>
      <w:bookmarkStart w:id="42" w:name="_Ref525569180"/>
      <w:bookmarkStart w:id="43" w:name="_Toc27581322"/>
      <w:r w:rsidRPr="00C1220C">
        <w:t>Types of employment</w:t>
      </w:r>
      <w:bookmarkEnd w:id="34"/>
      <w:bookmarkEnd w:id="35"/>
      <w:bookmarkEnd w:id="36"/>
      <w:bookmarkEnd w:id="37"/>
      <w:bookmarkEnd w:id="38"/>
      <w:bookmarkEnd w:id="39"/>
      <w:bookmarkEnd w:id="40"/>
      <w:bookmarkEnd w:id="41"/>
      <w:bookmarkEnd w:id="42"/>
      <w:bookmarkEnd w:id="43"/>
    </w:p>
    <w:p w:rsidR="000875B3" w:rsidRPr="000875B3" w:rsidRDefault="000875B3" w:rsidP="007A5CA1">
      <w:pPr>
        <w:pStyle w:val="History"/>
      </w:pPr>
      <w:r>
        <w:t xml:space="preserve">[Varied by </w:t>
      </w:r>
      <w:hyperlink r:id="rId64" w:history="1">
        <w:r>
          <w:rPr>
            <w:rStyle w:val="Hyperlink"/>
          </w:rPr>
          <w:t>PR700566</w:t>
        </w:r>
      </w:hyperlink>
      <w:r>
        <w:t>]</w:t>
      </w:r>
    </w:p>
    <w:p w:rsidR="00C1220C" w:rsidRPr="00C1220C" w:rsidRDefault="00C1220C" w:rsidP="00C1220C">
      <w:pPr>
        <w:pStyle w:val="Level2Bold"/>
      </w:pPr>
      <w:r w:rsidRPr="00C1220C">
        <w:t>General</w:t>
      </w:r>
    </w:p>
    <w:p w:rsidR="00C1220C" w:rsidRPr="00C1220C" w:rsidRDefault="00C1220C" w:rsidP="0094512F">
      <w:pPr>
        <w:pStyle w:val="Level3"/>
      </w:pPr>
      <w:r w:rsidRPr="00C1220C">
        <w:t>Employees under this award will be employed in one of the following categories:</w:t>
      </w:r>
    </w:p>
    <w:p w:rsidR="00C1220C" w:rsidRPr="00C1220C" w:rsidRDefault="00C1220C" w:rsidP="0094512F">
      <w:pPr>
        <w:pStyle w:val="Level4"/>
      </w:pPr>
      <w:r w:rsidRPr="00C1220C">
        <w:t>full-ti</w:t>
      </w:r>
      <w:r w:rsidR="00E95383">
        <w:t>me</w:t>
      </w:r>
      <w:r w:rsidRPr="00C1220C">
        <w:t>;</w:t>
      </w:r>
    </w:p>
    <w:p w:rsidR="00C1220C" w:rsidRPr="00C1220C" w:rsidRDefault="00E95383" w:rsidP="0094512F">
      <w:pPr>
        <w:pStyle w:val="Level4"/>
      </w:pPr>
      <w:r>
        <w:t>part-time</w:t>
      </w:r>
      <w:r w:rsidR="00C1220C" w:rsidRPr="00C1220C">
        <w:t>; or</w:t>
      </w:r>
    </w:p>
    <w:p w:rsidR="00C1220C" w:rsidRPr="00C1220C" w:rsidRDefault="00E95383" w:rsidP="0094512F">
      <w:pPr>
        <w:pStyle w:val="Level4"/>
      </w:pPr>
      <w:r>
        <w:t>casual</w:t>
      </w:r>
      <w:r w:rsidR="00C1220C" w:rsidRPr="00C1220C">
        <w:t>.</w:t>
      </w:r>
    </w:p>
    <w:p w:rsidR="00C1220C" w:rsidRPr="00C1220C" w:rsidRDefault="00C1220C" w:rsidP="0094512F">
      <w:pPr>
        <w:pStyle w:val="Level3"/>
      </w:pPr>
      <w:r w:rsidRPr="00C1220C">
        <w:t>At the time of engagement an employer will inform each employee of the terms of their engagement and in particular whether they are to be full-time, part-time or casual.</w:t>
      </w:r>
    </w:p>
    <w:p w:rsidR="00C1220C" w:rsidRPr="00C1220C" w:rsidRDefault="00C1220C" w:rsidP="00C1220C">
      <w:pPr>
        <w:pStyle w:val="Level2Bold"/>
      </w:pPr>
      <w:r w:rsidRPr="00C1220C">
        <w:t>Full-time employment</w:t>
      </w:r>
    </w:p>
    <w:p w:rsidR="00C1220C" w:rsidRPr="00C1220C" w:rsidRDefault="00C1220C" w:rsidP="00C1220C">
      <w:pPr>
        <w:pStyle w:val="Block1"/>
      </w:pPr>
      <w:r w:rsidRPr="00C1220C">
        <w:t>A full-time employee is an employee who is e</w:t>
      </w:r>
      <w:r w:rsidR="00E95383">
        <w:t>ngaged to work an average of 38 </w:t>
      </w:r>
      <w:r w:rsidRPr="00C1220C">
        <w:t>ordinary hours per week.</w:t>
      </w:r>
    </w:p>
    <w:p w:rsidR="00C1220C" w:rsidRPr="00C1220C" w:rsidRDefault="00C1220C" w:rsidP="00083C3F">
      <w:pPr>
        <w:pStyle w:val="Level2Bold"/>
        <w:keepLines/>
      </w:pPr>
      <w:r w:rsidRPr="00C1220C">
        <w:t>Part-time employment</w:t>
      </w:r>
    </w:p>
    <w:p w:rsidR="00C1220C" w:rsidRPr="00C1220C" w:rsidRDefault="00C1220C" w:rsidP="00083C3F">
      <w:pPr>
        <w:pStyle w:val="Level3"/>
        <w:keepNext/>
        <w:keepLines/>
      </w:pPr>
      <w:r w:rsidRPr="00C1220C">
        <w:t>A part-time employee is an employee who:</w:t>
      </w:r>
    </w:p>
    <w:p w:rsidR="00C1220C" w:rsidRPr="00C1220C" w:rsidRDefault="00C1220C" w:rsidP="00083C3F">
      <w:pPr>
        <w:pStyle w:val="Level4"/>
        <w:keepNext/>
        <w:keepLines/>
        <w:rPr>
          <w:spacing w:val="16"/>
          <w:sz w:val="22"/>
          <w:szCs w:val="22"/>
        </w:rPr>
      </w:pPr>
      <w:r w:rsidRPr="00C1220C">
        <w:t xml:space="preserve">is engaged to work an average of fewer </w:t>
      </w:r>
      <w:r w:rsidRPr="002E0EA8">
        <w:t>than 38 o</w:t>
      </w:r>
      <w:r w:rsidRPr="00C1220C">
        <w:t xml:space="preserve">rdinary hours per week; </w:t>
      </w:r>
      <w:r w:rsidRPr="00E95383">
        <w:t>and</w:t>
      </w:r>
    </w:p>
    <w:p w:rsidR="00C1220C" w:rsidRPr="00C1220C" w:rsidRDefault="00C1220C" w:rsidP="00C1220C">
      <w:pPr>
        <w:pStyle w:val="Level4"/>
      </w:pPr>
      <w:r w:rsidRPr="00C1220C">
        <w:t>receives, on a pro rata basis, equivalent pay and conditions to those of full-time employees who do the same kind of work.</w:t>
      </w:r>
    </w:p>
    <w:p w:rsidR="00C1220C" w:rsidRPr="00C1220C" w:rsidRDefault="00C1220C" w:rsidP="00C1220C">
      <w:pPr>
        <w:pStyle w:val="Level3"/>
      </w:pPr>
      <w:bookmarkStart w:id="44" w:name="_Ref525569495"/>
      <w:r w:rsidRPr="00C1220C">
        <w:lastRenderedPageBreak/>
        <w:t>At the time of engagement the employer and the regular part-time employee will agree in writing, on a regular pattern of work, specifying the hours worked each day, which days of the week the employee will work and the actual starting and finishing times each day. These hours can only be varied by mutual agreement in writing.</w:t>
      </w:r>
      <w:bookmarkEnd w:id="44"/>
      <w:r w:rsidRPr="00C1220C">
        <w:t xml:space="preserve"> </w:t>
      </w:r>
    </w:p>
    <w:p w:rsidR="00C1220C" w:rsidRPr="00C1220C" w:rsidRDefault="00C1220C" w:rsidP="00C1220C">
      <w:pPr>
        <w:pStyle w:val="Level3"/>
      </w:pPr>
      <w:r w:rsidRPr="00C1220C">
        <w:t>For each ordinary hour worked, a part-time employee wi</w:t>
      </w:r>
      <w:r w:rsidR="00E95383">
        <w:t>ll be paid no less than the minimum hourly</w:t>
      </w:r>
      <w:r w:rsidRPr="00C1220C">
        <w:t xml:space="preserve"> rate of pay for the relevant classification in clause </w:t>
      </w:r>
      <w:r w:rsidR="00095B78">
        <w:fldChar w:fldCharType="begin"/>
      </w:r>
      <w:r w:rsidR="002E0EA8">
        <w:instrText xml:space="preserve"> REF _Ref240855483 \r \h </w:instrText>
      </w:r>
      <w:r w:rsidR="00095B78">
        <w:fldChar w:fldCharType="separate"/>
      </w:r>
      <w:r w:rsidR="00381F16">
        <w:t>14</w:t>
      </w:r>
      <w:r w:rsidR="00095B78">
        <w:fldChar w:fldCharType="end"/>
      </w:r>
      <w:r w:rsidR="002E0EA8">
        <w:t>—</w:t>
      </w:r>
      <w:r w:rsidR="00095B78">
        <w:fldChar w:fldCharType="begin"/>
      </w:r>
      <w:r w:rsidR="002E0EA8">
        <w:instrText xml:space="preserve"> REF _Ref240855480 \h </w:instrText>
      </w:r>
      <w:r w:rsidR="00095B78">
        <w:fldChar w:fldCharType="separate"/>
      </w:r>
      <w:r w:rsidR="00381F16" w:rsidRPr="00C1220C">
        <w:t>Minimum wages</w:t>
      </w:r>
      <w:r w:rsidR="00095B78">
        <w:fldChar w:fldCharType="end"/>
      </w:r>
      <w:r w:rsidRPr="00C1220C">
        <w:t>.</w:t>
      </w:r>
    </w:p>
    <w:p w:rsidR="00C1220C" w:rsidRPr="00C1220C" w:rsidRDefault="0094512F" w:rsidP="00C1220C">
      <w:pPr>
        <w:pStyle w:val="Level2Bold"/>
      </w:pPr>
      <w:r>
        <w:t>Casual employment</w:t>
      </w:r>
    </w:p>
    <w:p w:rsidR="00C1220C" w:rsidRPr="00C1220C" w:rsidRDefault="00C1220C" w:rsidP="00C1220C">
      <w:pPr>
        <w:pStyle w:val="Level3"/>
      </w:pPr>
      <w:r w:rsidRPr="00C1220C">
        <w:t>A casual employee is one engaged and paid as such. A casual employee</w:t>
      </w:r>
      <w:r w:rsidR="0077150E">
        <w:t>’</w:t>
      </w:r>
      <w:r w:rsidRPr="00C1220C">
        <w:t>s ordinary hours of work are the lesser of an average of 38 hours per week or the hours required to be worked by the employer.</w:t>
      </w:r>
    </w:p>
    <w:p w:rsidR="00C1220C" w:rsidRPr="00C1220C" w:rsidRDefault="00C1220C" w:rsidP="00C1220C">
      <w:pPr>
        <w:pStyle w:val="Level3"/>
      </w:pPr>
      <w:r w:rsidRPr="00C1220C">
        <w:t xml:space="preserve">For each hour worked, a casual employee will be paid no less than </w:t>
      </w:r>
      <w:r w:rsidR="00E95383">
        <w:t>the minimum hour</w:t>
      </w:r>
      <w:r w:rsidRPr="00C1220C">
        <w:t>ly rate of pay for an employee in th</w:t>
      </w:r>
      <w:r>
        <w:t>at classification in cl</w:t>
      </w:r>
      <w:r w:rsidR="00E95383">
        <w:t>ause </w:t>
      </w:r>
      <w:r w:rsidR="00095B78">
        <w:fldChar w:fldCharType="begin"/>
      </w:r>
      <w:r w:rsidR="002E0EA8">
        <w:instrText xml:space="preserve"> REF _Ref240855483 \r \h </w:instrText>
      </w:r>
      <w:r w:rsidR="00095B78">
        <w:fldChar w:fldCharType="separate"/>
      </w:r>
      <w:r w:rsidR="00381F16">
        <w:t>14</w:t>
      </w:r>
      <w:r w:rsidR="00095B78">
        <w:fldChar w:fldCharType="end"/>
      </w:r>
      <w:r w:rsidR="002E0EA8">
        <w:t>—</w:t>
      </w:r>
      <w:r w:rsidR="00095B78">
        <w:fldChar w:fldCharType="begin"/>
      </w:r>
      <w:r w:rsidR="002E0EA8">
        <w:instrText xml:space="preserve"> REF _Ref240855480 \h </w:instrText>
      </w:r>
      <w:r w:rsidR="00095B78">
        <w:fldChar w:fldCharType="separate"/>
      </w:r>
      <w:r w:rsidR="00381F16" w:rsidRPr="00C1220C">
        <w:t>Minimum wages</w:t>
      </w:r>
      <w:r w:rsidR="00095B78">
        <w:fldChar w:fldCharType="end"/>
      </w:r>
      <w:r w:rsidRPr="00C1220C">
        <w:t>, plus a casual loading of 25%.</w:t>
      </w:r>
    </w:p>
    <w:p w:rsidR="00C1220C" w:rsidRPr="00C1220C" w:rsidRDefault="00C1220C" w:rsidP="00C1220C">
      <w:pPr>
        <w:pStyle w:val="Level3"/>
      </w:pPr>
      <w:r w:rsidRPr="00C1220C">
        <w:t>The casual loading is paid instead of annual leave, personal/carer</w:t>
      </w:r>
      <w:r w:rsidR="0077150E">
        <w:t>’</w:t>
      </w:r>
      <w:r w:rsidRPr="00C1220C">
        <w:t>s leave, notice of termination, redundancy benefits and the other entitlements of full</w:t>
      </w:r>
      <w:r w:rsidR="00E95383">
        <w:noBreakHyphen/>
      </w:r>
      <w:r w:rsidRPr="00C1220C">
        <w:t>time or part-time employment provided for in this award.</w:t>
      </w:r>
    </w:p>
    <w:p w:rsidR="00C1220C" w:rsidRDefault="00C1220C" w:rsidP="00C1220C">
      <w:pPr>
        <w:pStyle w:val="Level3"/>
      </w:pPr>
      <w:r w:rsidRPr="00C1220C">
        <w:t xml:space="preserve">A casual employee is entitled to a minimum period </w:t>
      </w:r>
      <w:r w:rsidR="00E95383">
        <w:t xml:space="preserve">of </w:t>
      </w:r>
      <w:r w:rsidRPr="00C1220C">
        <w:t>engagement of three hours.</w:t>
      </w:r>
    </w:p>
    <w:p w:rsidR="007A5CA1" w:rsidRDefault="007A5CA1" w:rsidP="007A5CA1">
      <w:pPr>
        <w:pStyle w:val="Level2Bold"/>
      </w:pPr>
      <w:r w:rsidRPr="00F17631">
        <w:t>Right to request casual conversion</w:t>
      </w:r>
    </w:p>
    <w:p w:rsidR="00FB7EF8" w:rsidRPr="00FB7EF8" w:rsidRDefault="00FB7EF8" w:rsidP="00FB7EF8">
      <w:pPr>
        <w:pStyle w:val="History"/>
      </w:pPr>
      <w:r>
        <w:t xml:space="preserve">[10.5 inserted by </w:t>
      </w:r>
      <w:hyperlink r:id="rId65" w:history="1">
        <w:r w:rsidRPr="00FB7EF8">
          <w:rPr>
            <w:rStyle w:val="Hyperlink"/>
          </w:rPr>
          <w:t>PR700566</w:t>
        </w:r>
      </w:hyperlink>
      <w:r>
        <w:t xml:space="preserve"> ppc 01Oct18]</w:t>
      </w:r>
    </w:p>
    <w:p w:rsidR="007A5CA1" w:rsidRPr="00874203" w:rsidRDefault="007A5CA1" w:rsidP="007A5CA1">
      <w:pPr>
        <w:pStyle w:val="Level3"/>
        <w:numPr>
          <w:ilvl w:val="2"/>
          <w:numId w:val="40"/>
        </w:numPr>
      </w:pPr>
      <w:r w:rsidRPr="00874203">
        <w:t>A person engaged by a particular employer as a regular casual employee may request that their employment be converted to full-time or part-time employment.</w:t>
      </w:r>
    </w:p>
    <w:p w:rsidR="007A5CA1" w:rsidRPr="00874203" w:rsidRDefault="007A5CA1" w:rsidP="007A5CA1">
      <w:pPr>
        <w:pStyle w:val="Level3"/>
      </w:pPr>
      <w:bookmarkStart w:id="45" w:name="_Ref525569387"/>
      <w:r w:rsidRPr="00874203">
        <w:t xml:space="preserve">A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45"/>
      <w:r w:rsidRPr="00F17631">
        <w:t xml:space="preserve"> </w:t>
      </w:r>
    </w:p>
    <w:p w:rsidR="007A5CA1" w:rsidRPr="00874203" w:rsidRDefault="007A5CA1" w:rsidP="007A5CA1">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7A5CA1" w:rsidRPr="00874203" w:rsidRDefault="007A5CA1" w:rsidP="007A5CA1">
      <w:pPr>
        <w:pStyle w:val="Level3"/>
      </w:pPr>
      <w:r w:rsidRPr="00874203">
        <w:t>A regular casual employee who has worked less than equivalent full</w:t>
      </w:r>
      <w:r>
        <w:t>-</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r w:rsidRPr="00F17631">
        <w:t xml:space="preserve"> </w:t>
      </w:r>
    </w:p>
    <w:p w:rsidR="007A5CA1" w:rsidRPr="00874203" w:rsidRDefault="007A5CA1" w:rsidP="007A5CA1">
      <w:pPr>
        <w:pStyle w:val="Level3"/>
      </w:pPr>
      <w:r w:rsidRPr="00874203">
        <w:t>Any request under this subclause must be in writing and provided to the employer.</w:t>
      </w:r>
    </w:p>
    <w:p w:rsidR="007A5CA1" w:rsidRPr="00874203" w:rsidRDefault="007A5CA1" w:rsidP="007A5CA1">
      <w:pPr>
        <w:pStyle w:val="Level3"/>
      </w:pPr>
      <w:r w:rsidRPr="00874203">
        <w:t xml:space="preserve">Where a regular casual employee seeks to convert to full-time or part-time employment, the employer may agree to or refuse the request, but the request </w:t>
      </w:r>
      <w:r w:rsidRPr="00874203">
        <w:lastRenderedPageBreak/>
        <w:t>may only be refused on reasonable grounds and after there has been consultation with the employee.</w:t>
      </w:r>
    </w:p>
    <w:p w:rsidR="007A5CA1" w:rsidRPr="00874203" w:rsidRDefault="007A5CA1" w:rsidP="007A5CA1">
      <w:pPr>
        <w:pStyle w:val="Level3"/>
      </w:pPr>
      <w:r w:rsidRPr="00874203">
        <w:t>Reasonable grounds for refusal include that:</w:t>
      </w:r>
    </w:p>
    <w:p w:rsidR="007A5CA1" w:rsidRPr="00874203" w:rsidRDefault="007A5CA1" w:rsidP="007A5CA1">
      <w:pPr>
        <w:pStyle w:val="Level4"/>
      </w:pPr>
      <w:r w:rsidRPr="00874203">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w:t>
      </w:r>
      <w:r>
        <w:t xml:space="preserve"> paragraph </w:t>
      </w:r>
      <w:r>
        <w:fldChar w:fldCharType="begin"/>
      </w:r>
      <w:r>
        <w:instrText xml:space="preserve"> REF _Ref525569387 \n \h </w:instrText>
      </w:r>
      <w:r>
        <w:fldChar w:fldCharType="separate"/>
      </w:r>
      <w:r w:rsidR="00381F16">
        <w:t>(b)</w:t>
      </w:r>
      <w:r>
        <w:fldChar w:fldCharType="end"/>
      </w:r>
      <w:r w:rsidRPr="00874203">
        <w:t>;</w:t>
      </w:r>
    </w:p>
    <w:p w:rsidR="007A5CA1" w:rsidRPr="00874203" w:rsidRDefault="007A5CA1" w:rsidP="007A5CA1">
      <w:pPr>
        <w:pStyle w:val="Level4"/>
      </w:pPr>
      <w:r w:rsidRPr="00874203">
        <w:t>it is known or reasonably foreseeable that the regular casual employee’s position will cease to e</w:t>
      </w:r>
      <w:r>
        <w:t>xist within the next 12 months;</w:t>
      </w:r>
      <w:r w:rsidRPr="00F17631">
        <w:t xml:space="preserve"> </w:t>
      </w:r>
    </w:p>
    <w:p w:rsidR="007A5CA1" w:rsidRPr="00874203" w:rsidRDefault="007A5CA1" w:rsidP="007A5CA1">
      <w:pPr>
        <w:pStyle w:val="Level4"/>
      </w:pPr>
      <w:r w:rsidRPr="00874203">
        <w:t>it is known or reasonably foreseeable that the hours of work which the regular casual employee is required to perform will be significantly reduced in the next 12 months; or</w:t>
      </w:r>
    </w:p>
    <w:p w:rsidR="007A5CA1" w:rsidRPr="00874203" w:rsidRDefault="007A5CA1" w:rsidP="007A5CA1">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7A5CA1" w:rsidRPr="00874203" w:rsidRDefault="007A5CA1" w:rsidP="007A5CA1">
      <w:pPr>
        <w:pStyle w:val="Level3"/>
      </w:pPr>
      <w:r w:rsidRPr="00874203">
        <w:t>For any ground of refusal to be reasonable, it must be based on facts which are known or reasonably foreseeable.</w:t>
      </w:r>
    </w:p>
    <w:p w:rsidR="007A5CA1" w:rsidRPr="00874203" w:rsidRDefault="007A5CA1" w:rsidP="007A5CA1">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w:t>
      </w:r>
      <w:r>
        <w:t xml:space="preserve">dispute that will be dealt with </w:t>
      </w:r>
      <w:r w:rsidRPr="00874203">
        <w:t xml:space="preserve">under the dispute resolution procedure in </w:t>
      </w:r>
      <w:r w:rsidR="0073160A">
        <w:fldChar w:fldCharType="begin"/>
      </w:r>
      <w:r w:rsidR="0073160A">
        <w:instrText xml:space="preserve"> REF _Ref527975229 \w \h </w:instrText>
      </w:r>
      <w:r w:rsidR="0073160A">
        <w:fldChar w:fldCharType="separate"/>
      </w:r>
      <w:r w:rsidR="00381F16">
        <w:t>9</w:t>
      </w:r>
      <w:r w:rsidR="0073160A">
        <w:fldChar w:fldCharType="end"/>
      </w:r>
      <w:r>
        <w:t xml:space="preserve">. Under that </w:t>
      </w:r>
      <w:r w:rsidRPr="00874203">
        <w:t>procedure, the employee or the employer may refer the matter to the Fair Work Commission if the dispute cannot be resolved at the workplace level.</w:t>
      </w:r>
    </w:p>
    <w:p w:rsidR="007A5CA1" w:rsidRPr="00874203" w:rsidRDefault="007A5CA1" w:rsidP="007A5CA1">
      <w:pPr>
        <w:pStyle w:val="Level3"/>
      </w:pPr>
      <w:r w:rsidRPr="00874203">
        <w:t>Where it is agreed that a casual employee will have their employment converted to full-time or part-time employment as provided for in this clause, the employer and employee must discuss and record in writing:</w:t>
      </w:r>
    </w:p>
    <w:p w:rsidR="007A5CA1" w:rsidRPr="00874203" w:rsidRDefault="007A5CA1" w:rsidP="007A5CA1">
      <w:pPr>
        <w:pStyle w:val="Level4"/>
      </w:pPr>
      <w:r w:rsidRPr="00874203">
        <w:t>the form of employment to which the employee will convert – that is, full-time or part-time employment; and</w:t>
      </w:r>
    </w:p>
    <w:p w:rsidR="007A5CA1" w:rsidRPr="00874203" w:rsidRDefault="007A5CA1" w:rsidP="007A5CA1">
      <w:pPr>
        <w:pStyle w:val="Level4"/>
      </w:pPr>
      <w:r w:rsidRPr="00874203">
        <w:t>if it is agreed that the employee will become a part-time employee, the matters referred to in clause </w:t>
      </w:r>
      <w:r>
        <w:fldChar w:fldCharType="begin"/>
      </w:r>
      <w:r>
        <w:instrText xml:space="preserve"> REF _Ref525569495 \w \h </w:instrText>
      </w:r>
      <w:r>
        <w:fldChar w:fldCharType="separate"/>
      </w:r>
      <w:r w:rsidR="00381F16">
        <w:t>10.3(b)</w:t>
      </w:r>
      <w:r>
        <w:fldChar w:fldCharType="end"/>
      </w:r>
      <w:r w:rsidRPr="00396DCB">
        <w:t>.</w:t>
      </w:r>
    </w:p>
    <w:p w:rsidR="007A5CA1" w:rsidRPr="00874203" w:rsidRDefault="007A5CA1" w:rsidP="007A5CA1">
      <w:pPr>
        <w:pStyle w:val="Level3"/>
      </w:pPr>
      <w:r w:rsidRPr="00874203">
        <w:t>The conversion will take effect from the start of the next pay cycle following such agreement being reached unless otherwise agreed.</w:t>
      </w:r>
    </w:p>
    <w:p w:rsidR="007A5CA1" w:rsidRPr="00874203" w:rsidRDefault="007A5CA1" w:rsidP="007A5CA1">
      <w:pPr>
        <w:pStyle w:val="Level3"/>
      </w:pPr>
      <w:r w:rsidRPr="00874203">
        <w:t>Once a casual employee has converted to full-time or part-time employment, the employee may only revert to casual employment with the written agreement of the employer.</w:t>
      </w:r>
    </w:p>
    <w:p w:rsidR="007A5CA1" w:rsidRPr="00874203" w:rsidRDefault="007A5CA1" w:rsidP="007A5CA1">
      <w:pPr>
        <w:pStyle w:val="Level3"/>
      </w:pPr>
      <w:r w:rsidRPr="00874203">
        <w:t>A casual employee must not be engaged and re-engaged (which includes a refusal to re-engage), or have their hours reduced or varied, in order to avoid any right or obligation under this clause.</w:t>
      </w:r>
    </w:p>
    <w:p w:rsidR="007A5CA1" w:rsidRPr="00874203" w:rsidRDefault="007A5CA1" w:rsidP="007A5CA1">
      <w:pPr>
        <w:pStyle w:val="Level3"/>
      </w:pPr>
      <w:r w:rsidRPr="00874203">
        <w:lastRenderedPageBreak/>
        <w:t>Nothing in this clause obliges a regular casual employee to convert to full-time or part-time employment, nor permits an employer to require a regular casual employee to so convert.</w:t>
      </w:r>
    </w:p>
    <w:p w:rsidR="007A5CA1" w:rsidRPr="00874203" w:rsidRDefault="007A5CA1" w:rsidP="007A5CA1">
      <w:pPr>
        <w:pStyle w:val="Level3"/>
      </w:pPr>
      <w:r w:rsidRPr="00874203">
        <w:t>Nothing in this clause requires an employer to increase the hours of a regular casual employee seeking conversion to full-time or part-time employment.</w:t>
      </w:r>
    </w:p>
    <w:p w:rsidR="007A5CA1" w:rsidRPr="00874203" w:rsidRDefault="007A5CA1" w:rsidP="007A5CA1">
      <w:pPr>
        <w:pStyle w:val="Level3"/>
      </w:pPr>
      <w:bookmarkStart w:id="46" w:name="_Ref525569472"/>
      <w:r w:rsidRPr="00874203">
        <w:t xml:space="preserve">An employer must provide a casual employee, whether a regular casual employee or not, with a copy of the provisions of this subclause within the first 12 months of the employee’s first engagement to perform work. In respect of casual employees already employed as at 1 </w:t>
      </w:r>
      <w:r>
        <w:t>October</w:t>
      </w:r>
      <w:r w:rsidRPr="00874203">
        <w:t xml:space="preserve"> 2018, an employer must provide such employees with a copy of the provisions of this subclause by 1</w:t>
      </w:r>
      <w:r>
        <w:t> January 2019</w:t>
      </w:r>
      <w:r w:rsidRPr="00874203">
        <w:t>.</w:t>
      </w:r>
      <w:bookmarkEnd w:id="46"/>
      <w:r w:rsidRPr="00F17631">
        <w:t xml:space="preserve"> </w:t>
      </w:r>
    </w:p>
    <w:p w:rsidR="007A5CA1" w:rsidRDefault="007A5CA1" w:rsidP="007A5CA1">
      <w:pPr>
        <w:pStyle w:val="Level3"/>
      </w:pPr>
      <w:r w:rsidRPr="00874203">
        <w:t xml:space="preserve">A casual employee’s right to request to convert is not affected if the employer fails to comply with the notice requirements in </w:t>
      </w:r>
      <w:r>
        <w:t>paragraph </w:t>
      </w:r>
      <w:r>
        <w:fldChar w:fldCharType="begin"/>
      </w:r>
      <w:r>
        <w:instrText xml:space="preserve"> REF _Ref525569472 \n \h </w:instrText>
      </w:r>
      <w:r>
        <w:fldChar w:fldCharType="separate"/>
      </w:r>
      <w:r w:rsidR="00381F16">
        <w:t>(p)</w:t>
      </w:r>
      <w:r>
        <w:fldChar w:fldCharType="end"/>
      </w:r>
      <w:r w:rsidRPr="00396DCB">
        <w:t>.</w:t>
      </w:r>
    </w:p>
    <w:p w:rsidR="00122EC9" w:rsidRDefault="00C1220C" w:rsidP="00122EC9">
      <w:pPr>
        <w:pStyle w:val="Level1"/>
      </w:pPr>
      <w:bookmarkStart w:id="47" w:name="_Ref527976641"/>
      <w:bookmarkStart w:id="48" w:name="_Ref527976648"/>
      <w:bookmarkStart w:id="49" w:name="_Toc27581323"/>
      <w:r w:rsidRPr="00C1220C">
        <w:t>Termination of employment</w:t>
      </w:r>
      <w:bookmarkEnd w:id="47"/>
      <w:bookmarkEnd w:id="48"/>
      <w:bookmarkEnd w:id="49"/>
    </w:p>
    <w:p w:rsidR="00340021" w:rsidRPr="00340021" w:rsidRDefault="00340021" w:rsidP="00340021">
      <w:pPr>
        <w:pStyle w:val="History"/>
      </w:pPr>
      <w:r>
        <w:t xml:space="preserve">[11 substituted by </w:t>
      </w:r>
      <w:hyperlink r:id="rId66" w:history="1">
        <w:r w:rsidRPr="0073160A">
          <w:rPr>
            <w:rStyle w:val="Hyperlink"/>
          </w:rPr>
          <w:t>PR</w:t>
        </w:r>
        <w:r w:rsidRPr="0073160A">
          <w:rPr>
            <w:rStyle w:val="Hyperlink"/>
            <w:noProof/>
          </w:rPr>
          <w:t>610267</w:t>
        </w:r>
      </w:hyperlink>
      <w:r>
        <w:t xml:space="preserve"> </w:t>
      </w:r>
      <w:r w:rsidR="00C30B8D">
        <w:t xml:space="preserve">ppc </w:t>
      </w:r>
      <w:r>
        <w:t>01Nov18]</w:t>
      </w:r>
    </w:p>
    <w:p w:rsidR="00340021" w:rsidRPr="00E01939" w:rsidRDefault="00340021" w:rsidP="00340021">
      <w:pPr>
        <w:keepNext/>
      </w:pPr>
      <w:bookmarkStart w:id="50" w:name="_Ref413850301"/>
      <w:bookmarkStart w:id="51" w:name="_Ref413850332"/>
      <w:r w:rsidRPr="00E01939">
        <w:t xml:space="preserve">Note: The </w:t>
      </w:r>
      <w:hyperlink r:id="rId67" w:history="1">
        <w:r w:rsidRPr="00E01939">
          <w:rPr>
            <w:rStyle w:val="Hyperlink"/>
          </w:rPr>
          <w:t>NES</w:t>
        </w:r>
      </w:hyperlink>
      <w:r w:rsidRPr="00E01939">
        <w:t xml:space="preserve"> sets out requirements for notice of termination by an employer. See ss.117 and 123 of the </w:t>
      </w:r>
      <w:hyperlink r:id="rId68" w:history="1">
        <w:r w:rsidRPr="00E01939">
          <w:rPr>
            <w:rStyle w:val="Hyperlink"/>
          </w:rPr>
          <w:t>Act</w:t>
        </w:r>
      </w:hyperlink>
      <w:r w:rsidRPr="00E01939">
        <w:t xml:space="preserve">. </w:t>
      </w:r>
    </w:p>
    <w:p w:rsidR="00340021" w:rsidRPr="00E01939" w:rsidRDefault="00340021" w:rsidP="00340021">
      <w:pPr>
        <w:pStyle w:val="Level2Bold"/>
      </w:pPr>
      <w:r w:rsidRPr="00E01939">
        <w:t>Notice of termination by an employee</w:t>
      </w:r>
    </w:p>
    <w:p w:rsidR="00340021" w:rsidRPr="00E01939" w:rsidRDefault="00340021" w:rsidP="00340021">
      <w:pPr>
        <w:pStyle w:val="Level3"/>
      </w:pPr>
      <w:r w:rsidRPr="00E01939">
        <w:t xml:space="preserve">This clause applies to all employees except those identified in ss.123(1) and 123(3) of the </w:t>
      </w:r>
      <w:hyperlink r:id="rId69" w:history="1">
        <w:r w:rsidRPr="00E01939">
          <w:rPr>
            <w:rStyle w:val="Hyperlink"/>
          </w:rPr>
          <w:t>Act</w:t>
        </w:r>
      </w:hyperlink>
      <w:r w:rsidRPr="00E01939">
        <w:t>.</w:t>
      </w:r>
    </w:p>
    <w:p w:rsidR="00340021" w:rsidRPr="00E01939" w:rsidRDefault="00340021" w:rsidP="00340021">
      <w:pPr>
        <w:pStyle w:val="Level3"/>
      </w:pPr>
      <w:bookmarkStart w:id="52"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381F16"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2"/>
    </w:p>
    <w:p w:rsidR="00340021" w:rsidRPr="002B7105" w:rsidRDefault="00340021" w:rsidP="00340021">
      <w:pPr>
        <w:pStyle w:val="Block2"/>
        <w:rPr>
          <w:b/>
        </w:rPr>
      </w:pPr>
      <w:bookmarkStart w:id="53" w:name="Table_1"/>
      <w:r w:rsidRPr="002B7105">
        <w:rPr>
          <w:b/>
        </w:rPr>
        <w:t>Table 1—Period of notice</w:t>
      </w:r>
      <w:bookmarkEnd w:id="53"/>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340021" w:rsidRPr="00E01939" w:rsidTr="009233B5">
        <w:trPr>
          <w:tblHeader/>
          <w:tblCellSpacing w:w="0" w:type="dxa"/>
        </w:trPr>
        <w:tc>
          <w:tcPr>
            <w:tcW w:w="3707" w:type="pct"/>
            <w:hideMark/>
          </w:tcPr>
          <w:p w:rsidR="00340021" w:rsidRPr="002B7105" w:rsidRDefault="00340021" w:rsidP="009233B5">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340021" w:rsidRPr="002B7105" w:rsidRDefault="00340021" w:rsidP="009233B5">
            <w:pPr>
              <w:pStyle w:val="AMODTable"/>
              <w:rPr>
                <w:b/>
              </w:rPr>
            </w:pPr>
            <w:r w:rsidRPr="002B7105">
              <w:rPr>
                <w:b/>
              </w:rPr>
              <w:t>Column 2</w:t>
            </w:r>
            <w:r>
              <w:rPr>
                <w:b/>
              </w:rPr>
              <w:br/>
            </w:r>
            <w:r w:rsidRPr="002B7105">
              <w:rPr>
                <w:b/>
              </w:rPr>
              <w:t>Period of notice</w:t>
            </w:r>
          </w:p>
        </w:tc>
      </w:tr>
      <w:tr w:rsidR="00340021" w:rsidRPr="00E01939" w:rsidTr="009233B5">
        <w:trPr>
          <w:tblCellSpacing w:w="0" w:type="dxa"/>
        </w:trPr>
        <w:tc>
          <w:tcPr>
            <w:tcW w:w="3707" w:type="pct"/>
            <w:hideMark/>
          </w:tcPr>
          <w:p w:rsidR="00340021" w:rsidRPr="00E01939" w:rsidRDefault="00340021" w:rsidP="009233B5">
            <w:pPr>
              <w:pStyle w:val="AMODTable"/>
            </w:pPr>
            <w:r w:rsidRPr="00E01939">
              <w:t>Not more than 1 year</w:t>
            </w:r>
          </w:p>
        </w:tc>
        <w:tc>
          <w:tcPr>
            <w:tcW w:w="1293" w:type="pct"/>
            <w:hideMark/>
          </w:tcPr>
          <w:p w:rsidR="00340021" w:rsidRPr="00E01939" w:rsidRDefault="00340021" w:rsidP="009233B5">
            <w:pPr>
              <w:pStyle w:val="AMODTable"/>
            </w:pPr>
            <w:r w:rsidRPr="00E01939">
              <w:t>1 week</w:t>
            </w:r>
          </w:p>
        </w:tc>
      </w:tr>
      <w:tr w:rsidR="00340021" w:rsidRPr="00E01939" w:rsidTr="009233B5">
        <w:trPr>
          <w:tblCellSpacing w:w="0" w:type="dxa"/>
        </w:trPr>
        <w:tc>
          <w:tcPr>
            <w:tcW w:w="3707" w:type="pct"/>
            <w:hideMark/>
          </w:tcPr>
          <w:p w:rsidR="00340021" w:rsidRPr="00E01939" w:rsidRDefault="00340021" w:rsidP="009233B5">
            <w:pPr>
              <w:pStyle w:val="AMODTable"/>
            </w:pPr>
            <w:r w:rsidRPr="00E01939">
              <w:t>More than 1 year but not more than 3 years</w:t>
            </w:r>
          </w:p>
        </w:tc>
        <w:tc>
          <w:tcPr>
            <w:tcW w:w="1293" w:type="pct"/>
            <w:hideMark/>
          </w:tcPr>
          <w:p w:rsidR="00340021" w:rsidRPr="00E01939" w:rsidRDefault="00340021" w:rsidP="009233B5">
            <w:pPr>
              <w:pStyle w:val="AMODTable"/>
            </w:pPr>
            <w:r w:rsidRPr="00E01939">
              <w:t>2 weeks</w:t>
            </w:r>
          </w:p>
        </w:tc>
      </w:tr>
      <w:tr w:rsidR="00340021" w:rsidRPr="00E01939" w:rsidTr="009233B5">
        <w:trPr>
          <w:tblCellSpacing w:w="0" w:type="dxa"/>
        </w:trPr>
        <w:tc>
          <w:tcPr>
            <w:tcW w:w="3707" w:type="pct"/>
            <w:hideMark/>
          </w:tcPr>
          <w:p w:rsidR="00340021" w:rsidRPr="00E01939" w:rsidRDefault="00340021" w:rsidP="009233B5">
            <w:pPr>
              <w:pStyle w:val="AMODTable"/>
            </w:pPr>
            <w:r w:rsidRPr="00E01939">
              <w:t>More than 3 years but not more than 5 years</w:t>
            </w:r>
          </w:p>
        </w:tc>
        <w:tc>
          <w:tcPr>
            <w:tcW w:w="1293" w:type="pct"/>
            <w:hideMark/>
          </w:tcPr>
          <w:p w:rsidR="00340021" w:rsidRPr="00E01939" w:rsidRDefault="00340021" w:rsidP="009233B5">
            <w:pPr>
              <w:pStyle w:val="AMODTable"/>
            </w:pPr>
            <w:r w:rsidRPr="00E01939">
              <w:t>3 weeks</w:t>
            </w:r>
          </w:p>
        </w:tc>
      </w:tr>
      <w:tr w:rsidR="00340021" w:rsidRPr="00E01939" w:rsidTr="009233B5">
        <w:trPr>
          <w:tblCellSpacing w:w="0" w:type="dxa"/>
        </w:trPr>
        <w:tc>
          <w:tcPr>
            <w:tcW w:w="3707" w:type="pct"/>
            <w:hideMark/>
          </w:tcPr>
          <w:p w:rsidR="00340021" w:rsidRPr="00E01939" w:rsidRDefault="00340021" w:rsidP="009233B5">
            <w:pPr>
              <w:pStyle w:val="AMODTable"/>
            </w:pPr>
            <w:r w:rsidRPr="00E01939">
              <w:t>More than 5 years</w:t>
            </w:r>
          </w:p>
        </w:tc>
        <w:tc>
          <w:tcPr>
            <w:tcW w:w="1293" w:type="pct"/>
            <w:hideMark/>
          </w:tcPr>
          <w:p w:rsidR="00340021" w:rsidRPr="00E01939" w:rsidRDefault="00340021" w:rsidP="009233B5">
            <w:pPr>
              <w:pStyle w:val="AMODTable"/>
            </w:pPr>
            <w:r w:rsidRPr="00E01939">
              <w:t>4 weeks</w:t>
            </w:r>
          </w:p>
        </w:tc>
      </w:tr>
    </w:tbl>
    <w:p w:rsidR="00340021" w:rsidRPr="00E01939" w:rsidRDefault="00340021" w:rsidP="00340021">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340021" w:rsidRPr="00E01939" w:rsidRDefault="00340021" w:rsidP="00340021">
      <w:pPr>
        <w:pStyle w:val="Level3"/>
      </w:pPr>
      <w:r w:rsidRPr="00E01939">
        <w:t xml:space="preserve">In </w:t>
      </w:r>
      <w:r>
        <w:t xml:space="preserve">paragraph </w:t>
      </w:r>
      <w:r>
        <w:fldChar w:fldCharType="begin"/>
      </w:r>
      <w:r>
        <w:instrText xml:space="preserve"> REF _Ref527719172 \n \h </w:instrText>
      </w:r>
      <w:r>
        <w:fldChar w:fldCharType="separate"/>
      </w:r>
      <w:r w:rsidR="00381F16">
        <w:t>(b)</w:t>
      </w:r>
      <w:r>
        <w:fldChar w:fldCharType="end"/>
      </w:r>
      <w:r w:rsidRPr="00E01939">
        <w:t xml:space="preserve"> </w:t>
      </w:r>
      <w:r w:rsidRPr="00FE0B4B">
        <w:rPr>
          <w:b/>
          <w:bCs/>
        </w:rPr>
        <w:t>continuous service</w:t>
      </w:r>
      <w:r w:rsidRPr="00E01939">
        <w:t xml:space="preserve"> has the same meaning as in s.117 of the </w:t>
      </w:r>
      <w:hyperlink r:id="rId70" w:history="1">
        <w:r w:rsidRPr="00E01939">
          <w:rPr>
            <w:rStyle w:val="Hyperlink"/>
          </w:rPr>
          <w:t>Act</w:t>
        </w:r>
      </w:hyperlink>
      <w:r w:rsidRPr="00E01939">
        <w:t>.</w:t>
      </w:r>
    </w:p>
    <w:p w:rsidR="00340021" w:rsidRPr="00E01939" w:rsidRDefault="00340021" w:rsidP="00340021">
      <w:pPr>
        <w:pStyle w:val="Level3"/>
      </w:pPr>
      <w:bookmarkStart w:id="54" w:name="_Ref527719219"/>
      <w:r w:rsidRPr="00E01939">
        <w:lastRenderedPageBreak/>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381F16">
        <w:t>(b)</w:t>
      </w:r>
      <w:r>
        <w:fldChar w:fldCharType="end"/>
      </w:r>
      <w:r w:rsidRPr="00E01939">
        <w:t>, then the employer may deduct from wages due to the employee under this award an amount that is no more than one week’s wages for the employee.</w:t>
      </w:r>
      <w:bookmarkEnd w:id="54"/>
    </w:p>
    <w:p w:rsidR="00340021" w:rsidRPr="00E01939" w:rsidRDefault="00340021" w:rsidP="00340021">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381F16">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381F16">
        <w:t>(d)</w:t>
      </w:r>
      <w:r>
        <w:fldChar w:fldCharType="end"/>
      </w:r>
      <w:r>
        <w:t>.</w:t>
      </w:r>
    </w:p>
    <w:p w:rsidR="00340021" w:rsidRPr="00E01939" w:rsidRDefault="00340021" w:rsidP="00340021">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381F16">
        <w:t>(d)</w:t>
      </w:r>
      <w:r>
        <w:fldChar w:fldCharType="end"/>
      </w:r>
      <w:r w:rsidRPr="00E01939">
        <w:t xml:space="preserve"> must not be unreasonable in the circumstances.</w:t>
      </w:r>
    </w:p>
    <w:p w:rsidR="00340021" w:rsidRPr="00E01939" w:rsidRDefault="00340021" w:rsidP="00340021">
      <w:pPr>
        <w:pStyle w:val="Level2Bold"/>
      </w:pPr>
      <w:bookmarkStart w:id="55" w:name="_Ref527719241"/>
      <w:r w:rsidRPr="00E01939">
        <w:t>Job search entitlement</w:t>
      </w:r>
      <w:bookmarkEnd w:id="55"/>
    </w:p>
    <w:p w:rsidR="00340021" w:rsidRPr="00E01939" w:rsidRDefault="00340021" w:rsidP="00340021">
      <w:pPr>
        <w:pStyle w:val="Block1"/>
      </w:pPr>
      <w:r w:rsidRPr="00E01939">
        <w:t>Where an employer has given notice of termination to an employee, the employee must be allowed time off without loss of pay of up to one day for the purpose of seeking other employment.</w:t>
      </w:r>
    </w:p>
    <w:p w:rsidR="00340021" w:rsidRPr="00E01939" w:rsidRDefault="00340021" w:rsidP="00340021">
      <w:pPr>
        <w:pStyle w:val="Level2"/>
      </w:pPr>
      <w:bookmarkStart w:id="56" w:name="_Ref527976450"/>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381F16">
        <w:t>11.2</w:t>
      </w:r>
      <w:r>
        <w:rPr>
          <w:noProof/>
        </w:rPr>
        <w:fldChar w:fldCharType="end"/>
      </w:r>
      <w:r w:rsidRPr="00E01939">
        <w:t xml:space="preserve"> is to be taken at times that are convenient to the employee after consultation with the employer.</w:t>
      </w:r>
      <w:bookmarkEnd w:id="56"/>
    </w:p>
    <w:p w:rsidR="00C1220C" w:rsidRDefault="00C1220C" w:rsidP="00C1220C">
      <w:pPr>
        <w:pStyle w:val="Level1"/>
      </w:pPr>
      <w:bookmarkStart w:id="57" w:name="_Ref7431202"/>
      <w:bookmarkStart w:id="58" w:name="_Ref7431205"/>
      <w:bookmarkStart w:id="59" w:name="_Toc27581324"/>
      <w:r w:rsidRPr="00C1220C">
        <w:t>Redundancy</w:t>
      </w:r>
      <w:bookmarkEnd w:id="50"/>
      <w:bookmarkEnd w:id="51"/>
      <w:bookmarkEnd w:id="57"/>
      <w:bookmarkEnd w:id="58"/>
      <w:bookmarkEnd w:id="59"/>
    </w:p>
    <w:p w:rsidR="00441EC3" w:rsidRPr="00441EC3" w:rsidRDefault="00441EC3" w:rsidP="00441EC3">
      <w:pPr>
        <w:pStyle w:val="History"/>
      </w:pPr>
      <w:r>
        <w:t xml:space="preserve">[Varied by </w:t>
      </w:r>
      <w:hyperlink r:id="rId71" w:history="1">
        <w:r w:rsidRPr="00441EC3">
          <w:rPr>
            <w:rStyle w:val="Hyperlink"/>
          </w:rPr>
          <w:t>PR503702</w:t>
        </w:r>
      </w:hyperlink>
      <w:r w:rsidR="00174A82">
        <w:t xml:space="preserve">, </w:t>
      </w:r>
      <w:hyperlink r:id="rId72" w:history="1">
        <w:r w:rsidR="00174A82">
          <w:rPr>
            <w:rStyle w:val="Hyperlink"/>
          </w:rPr>
          <w:t>PR561478</w:t>
        </w:r>
      </w:hyperlink>
      <w:r w:rsidR="00E401AF" w:rsidRPr="00E401AF">
        <w:rPr>
          <w:rStyle w:val="Hyperlink"/>
          <w:color w:val="auto"/>
          <w:u w:val="none"/>
        </w:rPr>
        <w:t xml:space="preserve">; </w:t>
      </w:r>
      <w:r w:rsidR="00E401AF">
        <w:rPr>
          <w:rStyle w:val="Hyperlink"/>
          <w:color w:val="auto"/>
          <w:u w:val="none"/>
        </w:rPr>
        <w:t>substituted by</w:t>
      </w:r>
      <w:hyperlink r:id="rId73" w:history="1">
        <w:r w:rsidR="00E401AF">
          <w:rPr>
            <w:rStyle w:val="Hyperlink"/>
          </w:rPr>
          <w:t>PR706957</w:t>
        </w:r>
      </w:hyperlink>
      <w:r w:rsidR="00E401AF">
        <w:rPr>
          <w:rStyle w:val="Hyperlink"/>
          <w:color w:val="auto"/>
          <w:u w:val="none"/>
        </w:rPr>
        <w:t xml:space="preserve"> ppc 03May19</w:t>
      </w:r>
      <w:r>
        <w:t>]</w:t>
      </w:r>
    </w:p>
    <w:p w:rsidR="00E401AF" w:rsidRPr="00E7145A" w:rsidRDefault="00E401AF" w:rsidP="00E401AF">
      <w:pPr>
        <w:keepNext/>
      </w:pPr>
      <w:bookmarkStart w:id="60" w:name="_Ref528226910"/>
      <w:r w:rsidRPr="00E7145A">
        <w:t xml:space="preserve">NOTE: Redundancy pay is provided for in the </w:t>
      </w:r>
      <w:hyperlink r:id="rId74" w:history="1">
        <w:r w:rsidRPr="00E7145A">
          <w:rPr>
            <w:rStyle w:val="Hyperlink"/>
          </w:rPr>
          <w:t>NES</w:t>
        </w:r>
      </w:hyperlink>
      <w:r w:rsidRPr="00E7145A">
        <w:t xml:space="preserve">. See sections 119–123 of the </w:t>
      </w:r>
      <w:hyperlink r:id="rId75" w:history="1">
        <w:r w:rsidRPr="00E7145A">
          <w:rPr>
            <w:rStyle w:val="Hyperlink"/>
          </w:rPr>
          <w:t>Act</w:t>
        </w:r>
      </w:hyperlink>
      <w:r w:rsidRPr="00E7145A">
        <w:t>.</w:t>
      </w:r>
    </w:p>
    <w:p w:rsidR="00E401AF" w:rsidRPr="00E7145A" w:rsidRDefault="00E401AF" w:rsidP="00E401AF">
      <w:pPr>
        <w:pStyle w:val="Level2Bold"/>
      </w:pPr>
      <w:bookmarkStart w:id="61" w:name="_Ref6919596"/>
      <w:r w:rsidRPr="00E7145A">
        <w:t>Transfer to lower paid duties on redundancy</w:t>
      </w:r>
      <w:bookmarkEnd w:id="60"/>
      <w:bookmarkEnd w:id="61"/>
    </w:p>
    <w:p w:rsidR="00E401AF" w:rsidRPr="008764CF" w:rsidRDefault="00E401AF" w:rsidP="00E401AF">
      <w:pPr>
        <w:pStyle w:val="Level3"/>
      </w:pPr>
      <w:r w:rsidRPr="008764CF">
        <w:t xml:space="preserve">Clause </w:t>
      </w:r>
      <w:r>
        <w:fldChar w:fldCharType="begin"/>
      </w:r>
      <w:r>
        <w:instrText xml:space="preserve"> REF _Ref6919596 \w \h </w:instrText>
      </w:r>
      <w:r>
        <w:fldChar w:fldCharType="separate"/>
      </w:r>
      <w:r w:rsidR="00381F16">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E401AF" w:rsidRPr="008764CF" w:rsidRDefault="00E401AF" w:rsidP="00E401AF">
      <w:pPr>
        <w:pStyle w:val="Level3"/>
      </w:pPr>
      <w:r w:rsidRPr="008764CF">
        <w:t>The employer may:</w:t>
      </w:r>
    </w:p>
    <w:p w:rsidR="00E401AF" w:rsidRPr="008764CF" w:rsidRDefault="00E401AF" w:rsidP="00E401AF">
      <w:pPr>
        <w:pStyle w:val="Level4"/>
      </w:pPr>
      <w:r w:rsidRPr="008764CF">
        <w:t xml:space="preserve">give the employee notice of the transfer of at least the same length as the employee would be entitled to under section 117 of the </w:t>
      </w:r>
      <w:hyperlink r:id="rId76" w:history="1">
        <w:r w:rsidRPr="008764CF">
          <w:rPr>
            <w:rStyle w:val="Hyperlink"/>
          </w:rPr>
          <w:t>Act</w:t>
        </w:r>
      </w:hyperlink>
      <w:r w:rsidRPr="008764CF">
        <w:t xml:space="preserve"> as if it were a notice of termin</w:t>
      </w:r>
      <w:bookmarkStart w:id="62" w:name="_Ref499548098"/>
      <w:r>
        <w:t>ation given by the employer; or</w:t>
      </w:r>
    </w:p>
    <w:p w:rsidR="00E401AF" w:rsidRPr="008764CF" w:rsidRDefault="00E401AF" w:rsidP="00E401AF">
      <w:pPr>
        <w:pStyle w:val="Level4"/>
      </w:pPr>
      <w:bookmarkStart w:id="63"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381F16">
        <w:t>(c)</w:t>
      </w:r>
      <w:r>
        <w:fldChar w:fldCharType="end"/>
      </w:r>
      <w:r w:rsidRPr="008764CF">
        <w:t>.</w:t>
      </w:r>
      <w:bookmarkEnd w:id="62"/>
      <w:bookmarkEnd w:id="63"/>
    </w:p>
    <w:p w:rsidR="00E401AF" w:rsidRDefault="00E401AF" w:rsidP="00E401AF">
      <w:pPr>
        <w:pStyle w:val="Level3"/>
      </w:pPr>
      <w:bookmarkStart w:id="64" w:name="_Ref6919631"/>
      <w:r w:rsidRPr="008764CF">
        <w:t>If the employer acts as mentioned in paragraph</w:t>
      </w:r>
      <w:r>
        <w:t xml:space="preserve"> </w:t>
      </w:r>
      <w:r>
        <w:fldChar w:fldCharType="begin"/>
      </w:r>
      <w:r>
        <w:instrText xml:space="preserve"> REF _Ref528226924 \r \h </w:instrText>
      </w:r>
      <w:r>
        <w:fldChar w:fldCharType="separate"/>
      </w:r>
      <w:r w:rsidR="00381F16">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64"/>
    </w:p>
    <w:p w:rsidR="00E401AF" w:rsidRPr="008764CF" w:rsidRDefault="00E401AF" w:rsidP="00E401AF">
      <w:pPr>
        <w:pStyle w:val="Level2Bold"/>
      </w:pPr>
      <w:r w:rsidRPr="002232A4">
        <w:t>Employee leaving during redundancy notice period</w:t>
      </w:r>
    </w:p>
    <w:p w:rsidR="00E401AF" w:rsidRPr="008764CF" w:rsidRDefault="00E401AF" w:rsidP="00E401AF">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77" w:history="1">
        <w:r w:rsidRPr="008764CF">
          <w:rPr>
            <w:rStyle w:val="Hyperlink"/>
          </w:rPr>
          <w:t>Act</w:t>
        </w:r>
      </w:hyperlink>
      <w:r w:rsidRPr="008764CF">
        <w:t>.</w:t>
      </w:r>
    </w:p>
    <w:p w:rsidR="00E401AF" w:rsidRPr="008764CF" w:rsidRDefault="00E401AF" w:rsidP="00E401AF">
      <w:pPr>
        <w:pStyle w:val="Level3"/>
      </w:pPr>
      <w:r w:rsidRPr="008764CF">
        <w:lastRenderedPageBreak/>
        <w:t xml:space="preserve">The employee is entitled to receive the benefits and payments they would have received under clause </w:t>
      </w:r>
      <w:r w:rsidR="00241AAB">
        <w:fldChar w:fldCharType="begin"/>
      </w:r>
      <w:r w:rsidR="00241AAB">
        <w:instrText xml:space="preserve"> REF _Ref7431202 \r \h </w:instrText>
      </w:r>
      <w:r w:rsidR="00241AAB">
        <w:fldChar w:fldCharType="separate"/>
      </w:r>
      <w:r w:rsidR="00381F16">
        <w:t>12</w:t>
      </w:r>
      <w:r w:rsidR="00241AAB">
        <w:fldChar w:fldCharType="end"/>
      </w:r>
      <w:r>
        <w:t xml:space="preserve"> </w:t>
      </w:r>
      <w:r w:rsidRPr="008764CF">
        <w:t xml:space="preserve">or under </w:t>
      </w:r>
      <w:r>
        <w:t xml:space="preserve">sections 119–123 </w:t>
      </w:r>
      <w:r w:rsidRPr="008764CF">
        <w:t xml:space="preserve">of the </w:t>
      </w:r>
      <w:hyperlink r:id="rId78" w:history="1">
        <w:r w:rsidRPr="008764CF">
          <w:rPr>
            <w:rStyle w:val="Hyperlink"/>
          </w:rPr>
          <w:t>Act</w:t>
        </w:r>
      </w:hyperlink>
      <w:r w:rsidRPr="008764CF">
        <w:t xml:space="preserve"> had they remained in employment until the expiry of the notice.</w:t>
      </w:r>
    </w:p>
    <w:p w:rsidR="00E401AF" w:rsidRPr="008764CF" w:rsidRDefault="00E401AF" w:rsidP="00E401AF">
      <w:pPr>
        <w:pStyle w:val="Level3"/>
      </w:pPr>
      <w:r w:rsidRPr="008764CF">
        <w:t>However, the employee is not entitled to be paid for any part of the period of notice remaining after the employee ceased to be employed.</w:t>
      </w:r>
    </w:p>
    <w:p w:rsidR="00E401AF" w:rsidRPr="00260D37" w:rsidRDefault="00E401AF" w:rsidP="00E401AF">
      <w:pPr>
        <w:pStyle w:val="Level2Bold"/>
      </w:pPr>
      <w:r w:rsidRPr="00260D37">
        <w:t>Job search entitlement</w:t>
      </w:r>
    </w:p>
    <w:p w:rsidR="00E401AF" w:rsidRPr="008764CF" w:rsidRDefault="00E401AF" w:rsidP="00E401AF">
      <w:pPr>
        <w:pStyle w:val="Level3"/>
      </w:pPr>
      <w:bookmarkStart w:id="65"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79" w:history="1">
        <w:r w:rsidRPr="008764CF">
          <w:rPr>
            <w:rStyle w:val="Hyperlink"/>
          </w:rPr>
          <w:t>Act</w:t>
        </w:r>
      </w:hyperlink>
      <w:r w:rsidRPr="00CE7BF6">
        <w:t xml:space="preserve"> </w:t>
      </w:r>
      <w:r w:rsidRPr="008764CF">
        <w:t>for the purpose of seeking other employment.</w:t>
      </w:r>
      <w:bookmarkEnd w:id="65"/>
    </w:p>
    <w:p w:rsidR="00E401AF" w:rsidRPr="008764CF" w:rsidRDefault="00E401AF" w:rsidP="00E401AF">
      <w:pPr>
        <w:pStyle w:val="Level3"/>
      </w:pPr>
      <w:bookmarkStart w:id="66"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381F16">
        <w:t>(a)</w:t>
      </w:r>
      <w:r>
        <w:fldChar w:fldCharType="end"/>
      </w:r>
      <w:r w:rsidRPr="008764CF">
        <w:t>, the employee must, at the request of the employer, produce proof of attendance at an interview.</w:t>
      </w:r>
      <w:bookmarkEnd w:id="66"/>
    </w:p>
    <w:p w:rsidR="00E401AF" w:rsidRPr="008764CF" w:rsidRDefault="00E401AF" w:rsidP="00E401AF">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381F16">
        <w:t>(b)</w:t>
      </w:r>
      <w:r>
        <w:fldChar w:fldCharType="end"/>
      </w:r>
      <w:r>
        <w:t>.</w:t>
      </w:r>
    </w:p>
    <w:p w:rsidR="00E401AF" w:rsidRPr="008764CF" w:rsidRDefault="00E401AF" w:rsidP="00E401AF">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381F16">
        <w:t>(b)</w:t>
      </w:r>
      <w:r>
        <w:fldChar w:fldCharType="end"/>
      </w:r>
      <w:r w:rsidRPr="008764CF">
        <w:t xml:space="preserve"> is not entitl</w:t>
      </w:r>
      <w:r>
        <w:t>ed to be paid for the time off.</w:t>
      </w:r>
    </w:p>
    <w:p w:rsidR="00E401AF" w:rsidRDefault="00E401AF" w:rsidP="00E401AF">
      <w:pPr>
        <w:pStyle w:val="Level3"/>
      </w:pPr>
      <w:r>
        <w:t>T</w:t>
      </w:r>
      <w:r w:rsidRPr="008764CF">
        <w:t xml:space="preserve">his entitlement applies instead of </w:t>
      </w:r>
      <w:r w:rsidRPr="00E401AF">
        <w:t xml:space="preserve">clauses </w:t>
      </w:r>
      <w:r>
        <w:fldChar w:fldCharType="begin"/>
      </w:r>
      <w:r>
        <w:instrText xml:space="preserve"> REF _Ref527719241 \r \h </w:instrText>
      </w:r>
      <w:r>
        <w:fldChar w:fldCharType="separate"/>
      </w:r>
      <w:r w:rsidR="00381F16">
        <w:t>11.2</w:t>
      </w:r>
      <w:r>
        <w:fldChar w:fldCharType="end"/>
      </w:r>
      <w:r>
        <w:t xml:space="preserve"> </w:t>
      </w:r>
      <w:r w:rsidRPr="00E401AF">
        <w:t xml:space="preserve">and </w:t>
      </w:r>
      <w:r>
        <w:fldChar w:fldCharType="begin"/>
      </w:r>
      <w:r>
        <w:instrText xml:space="preserve"> REF _Ref527976450 \r \h </w:instrText>
      </w:r>
      <w:r>
        <w:fldChar w:fldCharType="separate"/>
      </w:r>
      <w:r w:rsidR="00381F16">
        <w:t>11.3</w:t>
      </w:r>
      <w:r>
        <w:fldChar w:fldCharType="end"/>
      </w:r>
      <w:r>
        <w:t>.</w:t>
      </w:r>
    </w:p>
    <w:p w:rsidR="00C1220C" w:rsidRPr="00C1220C" w:rsidRDefault="00C1220C" w:rsidP="00C1220C">
      <w:pPr>
        <w:pStyle w:val="Partheading"/>
      </w:pPr>
      <w:bookmarkStart w:id="67" w:name="_Toc27581325"/>
      <w:bookmarkStart w:id="68" w:name="Part4"/>
      <w:bookmarkEnd w:id="33"/>
      <w:r w:rsidRPr="00C1220C">
        <w:t>Minimum Wages and Related Matters</w:t>
      </w:r>
      <w:bookmarkEnd w:id="67"/>
    </w:p>
    <w:p w:rsidR="00C1220C" w:rsidRPr="00C1220C" w:rsidRDefault="00C1220C" w:rsidP="00C1220C">
      <w:pPr>
        <w:pStyle w:val="Level1"/>
      </w:pPr>
      <w:bookmarkStart w:id="69" w:name="_Ref208802445"/>
      <w:bookmarkStart w:id="70" w:name="_Toc208885993"/>
      <w:bookmarkStart w:id="71" w:name="_Toc208886081"/>
      <w:bookmarkStart w:id="72" w:name="_Toc208902571"/>
      <w:bookmarkStart w:id="73" w:name="_Toc208932476"/>
      <w:bookmarkStart w:id="74" w:name="_Toc208932561"/>
      <w:bookmarkStart w:id="75" w:name="_Toc208979916"/>
      <w:bookmarkStart w:id="76" w:name="_Toc240187028"/>
      <w:bookmarkStart w:id="77" w:name="_Toc27581326"/>
      <w:r w:rsidRPr="00C1220C">
        <w:t>Classifications</w:t>
      </w:r>
      <w:bookmarkEnd w:id="69"/>
      <w:bookmarkEnd w:id="70"/>
      <w:bookmarkEnd w:id="71"/>
      <w:bookmarkEnd w:id="72"/>
      <w:bookmarkEnd w:id="73"/>
      <w:bookmarkEnd w:id="74"/>
      <w:bookmarkEnd w:id="75"/>
      <w:bookmarkEnd w:id="76"/>
      <w:bookmarkEnd w:id="77"/>
    </w:p>
    <w:p w:rsidR="00C1220C" w:rsidRPr="00C1220C" w:rsidRDefault="00C1220C" w:rsidP="00E95383">
      <w:r w:rsidRPr="00C1220C">
        <w:t xml:space="preserve">Employees will be classified in accordance with the classification descriptions contained in </w:t>
      </w:r>
      <w:r w:rsidR="00095B78">
        <w:fldChar w:fldCharType="begin"/>
      </w:r>
      <w:r w:rsidR="002E0EA8">
        <w:instrText xml:space="preserve"> REF _Ref240855348 \r \h </w:instrText>
      </w:r>
      <w:r w:rsidR="00095B78">
        <w:fldChar w:fldCharType="separate"/>
      </w:r>
      <w:r w:rsidR="00381F16">
        <w:t>Schedule B</w:t>
      </w:r>
      <w:r w:rsidR="00095B78">
        <w:fldChar w:fldCharType="end"/>
      </w:r>
      <w:r w:rsidR="00095B78">
        <w:fldChar w:fldCharType="begin"/>
      </w:r>
      <w:r w:rsidR="002E0EA8">
        <w:instrText xml:space="preserve"> REF _Ref240855348 \h </w:instrText>
      </w:r>
      <w:r w:rsidR="00095B78">
        <w:fldChar w:fldCharType="separate"/>
      </w:r>
      <w:r w:rsidR="00381F16" w:rsidRPr="00C1220C">
        <w:t xml:space="preserve">—Classification </w:t>
      </w:r>
      <w:r w:rsidR="00381F16">
        <w:t>S</w:t>
      </w:r>
      <w:r w:rsidR="00381F16" w:rsidRPr="00C1220C">
        <w:t>tructure</w:t>
      </w:r>
      <w:r w:rsidR="00095B78">
        <w:fldChar w:fldCharType="end"/>
      </w:r>
      <w:r w:rsidR="002320A8">
        <w:t>.</w:t>
      </w:r>
    </w:p>
    <w:p w:rsidR="00C1220C" w:rsidRDefault="00C1220C" w:rsidP="00C1220C">
      <w:pPr>
        <w:pStyle w:val="Level1"/>
      </w:pPr>
      <w:bookmarkStart w:id="78" w:name="_Toc240187029"/>
      <w:bookmarkStart w:id="79" w:name="_Ref240855480"/>
      <w:bookmarkStart w:id="80" w:name="_Ref240855483"/>
      <w:bookmarkStart w:id="81" w:name="_Ref240856443"/>
      <w:bookmarkStart w:id="82" w:name="_Ref240856449"/>
      <w:bookmarkStart w:id="83" w:name="_Ref241295755"/>
      <w:bookmarkStart w:id="84" w:name="_Ref247018005"/>
      <w:bookmarkStart w:id="85" w:name="_Ref247018014"/>
      <w:bookmarkStart w:id="86" w:name="_Ref407717813"/>
      <w:bookmarkStart w:id="87" w:name="_Ref407717816"/>
      <w:bookmarkStart w:id="88" w:name="_Ref421863956"/>
      <w:bookmarkStart w:id="89" w:name="_Ref421863974"/>
      <w:bookmarkStart w:id="90" w:name="_Ref453674607"/>
      <w:bookmarkStart w:id="91" w:name="_Ref453674614"/>
      <w:bookmarkStart w:id="92" w:name="_Ref485304376"/>
      <w:bookmarkStart w:id="93" w:name="_Ref485304384"/>
      <w:bookmarkStart w:id="94" w:name="_Ref485887267"/>
      <w:bookmarkStart w:id="95" w:name="_Ref516486629"/>
      <w:bookmarkStart w:id="96" w:name="_Ref516486636"/>
      <w:bookmarkStart w:id="97" w:name="_Ref10894469"/>
      <w:bookmarkStart w:id="98" w:name="_Ref10894474"/>
      <w:bookmarkStart w:id="99" w:name="_Toc27581327"/>
      <w:r w:rsidRPr="00C1220C">
        <w:t>Minimum wages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AC1A9B" w:rsidRPr="00AC1A9B" w:rsidRDefault="00AC1A9B" w:rsidP="00AC1A9B">
      <w:pPr>
        <w:pStyle w:val="History"/>
      </w:pPr>
      <w:r>
        <w:t xml:space="preserve">[Varied by </w:t>
      </w:r>
      <w:hyperlink r:id="rId80" w:history="1">
        <w:r w:rsidRPr="00AC1A9B">
          <w:rPr>
            <w:rStyle w:val="Hyperlink"/>
          </w:rPr>
          <w:t>PR998001</w:t>
        </w:r>
      </w:hyperlink>
      <w:r w:rsidR="00751A81">
        <w:t>,</w:t>
      </w:r>
      <w:r w:rsidR="00751A81" w:rsidRPr="00751A81">
        <w:t xml:space="preserve"> </w:t>
      </w:r>
      <w:hyperlink r:id="rId81" w:history="1">
        <w:r w:rsidR="00751A81" w:rsidRPr="00C41E9E">
          <w:rPr>
            <w:rStyle w:val="Hyperlink"/>
          </w:rPr>
          <w:t>PR509132</w:t>
        </w:r>
      </w:hyperlink>
      <w:r w:rsidR="00D375EB">
        <w:t xml:space="preserve">, </w:t>
      </w:r>
      <w:hyperlink r:id="rId82" w:history="1">
        <w:r w:rsidR="00D375EB" w:rsidRPr="00FB6360">
          <w:rPr>
            <w:rStyle w:val="Hyperlink"/>
          </w:rPr>
          <w:t>PR522963</w:t>
        </w:r>
      </w:hyperlink>
      <w:r w:rsidR="00600C56">
        <w:t xml:space="preserve">, </w:t>
      </w:r>
      <w:hyperlink r:id="rId83" w:history="1">
        <w:r w:rsidR="00600C56" w:rsidRPr="00600C56">
          <w:rPr>
            <w:rStyle w:val="Hyperlink"/>
          </w:rPr>
          <w:t>PR536766</w:t>
        </w:r>
      </w:hyperlink>
      <w:r w:rsidR="00DA6479">
        <w:t xml:space="preserve">, </w:t>
      </w:r>
      <w:hyperlink r:id="rId84" w:history="1">
        <w:r w:rsidR="00DA6479" w:rsidRPr="00DA6479">
          <w:rPr>
            <w:rStyle w:val="Hyperlink"/>
          </w:rPr>
          <w:t>PR544224</w:t>
        </w:r>
      </w:hyperlink>
      <w:r w:rsidR="005523F0">
        <w:t xml:space="preserve">, </w:t>
      </w:r>
      <w:hyperlink r:id="rId85" w:history="1">
        <w:r w:rsidR="005523F0">
          <w:rPr>
            <w:rStyle w:val="Hyperlink"/>
          </w:rPr>
          <w:t>PR551689</w:t>
        </w:r>
      </w:hyperlink>
      <w:r w:rsidR="00927569">
        <w:t xml:space="preserve">, </w:t>
      </w:r>
      <w:hyperlink r:id="rId86" w:history="1">
        <w:r w:rsidR="00927569">
          <w:rPr>
            <w:rStyle w:val="Hyperlink"/>
          </w:rPr>
          <w:t>PR559278</w:t>
        </w:r>
      </w:hyperlink>
      <w:r w:rsidR="00406C76">
        <w:t xml:space="preserve">, </w:t>
      </w:r>
      <w:hyperlink r:id="rId87" w:history="1">
        <w:r w:rsidR="00406C76">
          <w:rPr>
            <w:rStyle w:val="Hyperlink"/>
          </w:rPr>
          <w:t>PR566781</w:t>
        </w:r>
      </w:hyperlink>
      <w:r w:rsidR="008E07B7" w:rsidRPr="008E07B7">
        <w:rPr>
          <w:rStyle w:val="Hyperlink"/>
          <w:color w:val="auto"/>
          <w:u w:val="none"/>
        </w:rPr>
        <w:t xml:space="preserve">, </w:t>
      </w:r>
      <w:hyperlink r:id="rId88" w:history="1">
        <w:r w:rsidR="008E07B7" w:rsidRPr="009563E1">
          <w:rPr>
            <w:rStyle w:val="Hyperlink"/>
          </w:rPr>
          <w:t>PR579888</w:t>
        </w:r>
      </w:hyperlink>
      <w:r w:rsidR="00353FF1">
        <w:t xml:space="preserve">, </w:t>
      </w:r>
      <w:hyperlink r:id="rId89" w:history="1">
        <w:r w:rsidR="00353FF1" w:rsidRPr="00353FF1">
          <w:rPr>
            <w:rStyle w:val="Hyperlink"/>
          </w:rPr>
          <w:t>PR592202</w:t>
        </w:r>
      </w:hyperlink>
      <w:r w:rsidR="00EC1DB9">
        <w:rPr>
          <w:rStyle w:val="Hyperlink"/>
          <w:color w:val="auto"/>
          <w:u w:val="none"/>
        </w:rPr>
        <w:t xml:space="preserve">, </w:t>
      </w:r>
      <w:hyperlink r:id="rId90" w:history="1">
        <w:r w:rsidR="00EC1DB9" w:rsidRPr="00EC1DB9">
          <w:rPr>
            <w:rStyle w:val="Hyperlink"/>
            <w:lang w:val="en-US"/>
          </w:rPr>
          <w:t>PR593875</w:t>
        </w:r>
      </w:hyperlink>
      <w:r w:rsidR="00387968" w:rsidRPr="00387968">
        <w:t xml:space="preserve">, </w:t>
      </w:r>
      <w:hyperlink r:id="rId91" w:history="1">
        <w:r w:rsidR="00387968" w:rsidRPr="00555D52">
          <w:rPr>
            <w:rStyle w:val="Hyperlink"/>
            <w:noProof/>
          </w:rPr>
          <w:t>PR606427</w:t>
        </w:r>
      </w:hyperlink>
      <w:r w:rsidR="008725C6">
        <w:rPr>
          <w:lang w:val="en-US"/>
        </w:rPr>
        <w:t xml:space="preserve">, </w:t>
      </w:r>
      <w:hyperlink r:id="rId92" w:history="1">
        <w:r w:rsidR="008725C6" w:rsidRPr="008725C6">
          <w:rPr>
            <w:rStyle w:val="Hyperlink"/>
            <w:noProof/>
          </w:rPr>
          <w:t>PR707518</w:t>
        </w:r>
      </w:hyperlink>
      <w:r>
        <w:t>]</w:t>
      </w:r>
    </w:p>
    <w:p w:rsidR="00C1220C" w:rsidRDefault="00C1220C" w:rsidP="00E419D7">
      <w:pPr>
        <w:pStyle w:val="Level2"/>
        <w:keepNext/>
      </w:pPr>
      <w:bookmarkStart w:id="100" w:name="_Ref373320538"/>
      <w:r w:rsidRPr="00C1220C">
        <w:t>The classifications and minimum wages for an adult employee are set out in the following table:</w:t>
      </w:r>
      <w:bookmarkEnd w:id="100"/>
    </w:p>
    <w:p w:rsidR="00AC1A9B" w:rsidRPr="00AC1A9B" w:rsidRDefault="00AC1A9B" w:rsidP="00AC1A9B">
      <w:pPr>
        <w:pStyle w:val="History"/>
      </w:pPr>
      <w:r>
        <w:t xml:space="preserve">[14.1 varied by </w:t>
      </w:r>
      <w:hyperlink r:id="rId93" w:history="1">
        <w:r w:rsidRPr="00B951F7">
          <w:rPr>
            <w:rStyle w:val="Hyperlink"/>
          </w:rPr>
          <w:t>PR998001</w:t>
        </w:r>
      </w:hyperlink>
      <w:r w:rsidR="00751A81">
        <w:t>,</w:t>
      </w:r>
      <w:r w:rsidR="00751A81" w:rsidRPr="00751A81">
        <w:t xml:space="preserve"> </w:t>
      </w:r>
      <w:hyperlink r:id="rId94" w:history="1">
        <w:r w:rsidR="00751A81" w:rsidRPr="00C41E9E">
          <w:rPr>
            <w:rStyle w:val="Hyperlink"/>
          </w:rPr>
          <w:t>PR509132</w:t>
        </w:r>
      </w:hyperlink>
      <w:r w:rsidR="00D375EB">
        <w:t xml:space="preserve">, </w:t>
      </w:r>
      <w:hyperlink r:id="rId95" w:history="1">
        <w:r w:rsidR="00D375EB" w:rsidRPr="00FB6360">
          <w:rPr>
            <w:rStyle w:val="Hyperlink"/>
          </w:rPr>
          <w:t>PR522963</w:t>
        </w:r>
      </w:hyperlink>
      <w:r w:rsidR="00600C56">
        <w:t xml:space="preserve">, </w:t>
      </w:r>
      <w:hyperlink r:id="rId96" w:history="1">
        <w:r w:rsidR="00600C56" w:rsidRPr="00600C56">
          <w:rPr>
            <w:rStyle w:val="Hyperlink"/>
          </w:rPr>
          <w:t>PR536766</w:t>
        </w:r>
      </w:hyperlink>
      <w:r w:rsidR="005523F0">
        <w:t xml:space="preserve">, </w:t>
      </w:r>
      <w:hyperlink r:id="rId97" w:history="1">
        <w:r w:rsidR="005523F0">
          <w:rPr>
            <w:rStyle w:val="Hyperlink"/>
          </w:rPr>
          <w:t>PR551689</w:t>
        </w:r>
      </w:hyperlink>
      <w:r w:rsidR="00406C76">
        <w:t xml:space="preserve">, </w:t>
      </w:r>
      <w:hyperlink r:id="rId98" w:history="1">
        <w:r w:rsidR="00406C76">
          <w:rPr>
            <w:rStyle w:val="Hyperlink"/>
          </w:rPr>
          <w:t>PR566781</w:t>
        </w:r>
      </w:hyperlink>
      <w:r w:rsidR="008E07B7" w:rsidRPr="008E07B7">
        <w:rPr>
          <w:rStyle w:val="Hyperlink"/>
          <w:color w:val="auto"/>
          <w:u w:val="none"/>
        </w:rPr>
        <w:t xml:space="preserve">, </w:t>
      </w:r>
      <w:hyperlink r:id="rId99" w:history="1">
        <w:r w:rsidR="008E07B7" w:rsidRPr="008F7F7B">
          <w:rPr>
            <w:rStyle w:val="Hyperlink"/>
          </w:rPr>
          <w:t>PR579888</w:t>
        </w:r>
      </w:hyperlink>
      <w:r w:rsidR="00353FF1">
        <w:t xml:space="preserve">, </w:t>
      </w:r>
      <w:hyperlink r:id="rId100" w:history="1">
        <w:r w:rsidR="00353FF1" w:rsidRPr="00353FF1">
          <w:rPr>
            <w:rStyle w:val="Hyperlink"/>
          </w:rPr>
          <w:t>PR592202</w:t>
        </w:r>
      </w:hyperlink>
      <w:r w:rsidR="00387968" w:rsidRPr="00387968">
        <w:t xml:space="preserve">, </w:t>
      </w:r>
      <w:hyperlink r:id="rId101" w:history="1">
        <w:r w:rsidR="00387968" w:rsidRPr="00555D52">
          <w:rPr>
            <w:rStyle w:val="Hyperlink"/>
            <w:noProof/>
          </w:rPr>
          <w:t>PR606427</w:t>
        </w:r>
      </w:hyperlink>
      <w:r w:rsidR="008725C6">
        <w:rPr>
          <w:lang w:val="en-US"/>
        </w:rPr>
        <w:t xml:space="preserve">, </w:t>
      </w:r>
      <w:hyperlink r:id="rId102" w:history="1">
        <w:r w:rsidR="008725C6" w:rsidRPr="008725C6">
          <w:rPr>
            <w:rStyle w:val="Hyperlink"/>
            <w:noProof/>
          </w:rPr>
          <w:t>PR707518</w:t>
        </w:r>
      </w:hyperlink>
      <w:r w:rsidR="00751A81">
        <w:t xml:space="preserve"> ppc 01Ju</w:t>
      </w:r>
      <w:r w:rsidR="00D375EB">
        <w:t>l1</w:t>
      </w:r>
      <w:r w:rsidR="008725C6">
        <w:t>9</w:t>
      </w:r>
      <w:r>
        <w:t>]</w:t>
      </w:r>
    </w:p>
    <w:tbl>
      <w:tblPr>
        <w:tblW w:w="0" w:type="auto"/>
        <w:tblInd w:w="851" w:type="dxa"/>
        <w:tblCellMar>
          <w:left w:w="0" w:type="dxa"/>
          <w:right w:w="170" w:type="dxa"/>
        </w:tblCellMar>
        <w:tblLook w:val="01E0" w:firstRow="1" w:lastRow="1" w:firstColumn="1" w:lastColumn="1" w:noHBand="0" w:noVBand="0"/>
      </w:tblPr>
      <w:tblGrid>
        <w:gridCol w:w="2664"/>
        <w:gridCol w:w="2160"/>
        <w:gridCol w:w="2160"/>
      </w:tblGrid>
      <w:tr w:rsidR="006B4EBE" w:rsidRPr="0016550D" w:rsidTr="004B591B">
        <w:trPr>
          <w:tblHeader/>
        </w:trPr>
        <w:tc>
          <w:tcPr>
            <w:tcW w:w="2664" w:type="dxa"/>
          </w:tcPr>
          <w:p w:rsidR="006B4EBE" w:rsidRPr="0016550D" w:rsidRDefault="006B4EBE" w:rsidP="0016550D">
            <w:pPr>
              <w:pStyle w:val="AMODTable"/>
              <w:keepNext/>
              <w:rPr>
                <w:b/>
              </w:rPr>
            </w:pPr>
            <w:r w:rsidRPr="0016550D">
              <w:rPr>
                <w:b/>
              </w:rPr>
              <w:t>Classification</w:t>
            </w:r>
          </w:p>
        </w:tc>
        <w:tc>
          <w:tcPr>
            <w:tcW w:w="2160" w:type="dxa"/>
          </w:tcPr>
          <w:p w:rsidR="006B4EBE" w:rsidRPr="0016550D" w:rsidRDefault="006B4EBE" w:rsidP="0016550D">
            <w:pPr>
              <w:pStyle w:val="AMODTable"/>
              <w:keepNext/>
              <w:jc w:val="center"/>
              <w:rPr>
                <w:b/>
              </w:rPr>
            </w:pPr>
            <w:r w:rsidRPr="0016550D">
              <w:rPr>
                <w:b/>
              </w:rPr>
              <w:t>Minimum weekly wage</w:t>
            </w:r>
          </w:p>
        </w:tc>
        <w:tc>
          <w:tcPr>
            <w:tcW w:w="2160" w:type="dxa"/>
          </w:tcPr>
          <w:p w:rsidR="006B4EBE" w:rsidRPr="0016550D" w:rsidRDefault="006B4EBE" w:rsidP="0016550D">
            <w:pPr>
              <w:pStyle w:val="AMODTable"/>
              <w:keepNext/>
              <w:jc w:val="center"/>
              <w:rPr>
                <w:b/>
                <w:spacing w:val="1"/>
              </w:rPr>
            </w:pPr>
            <w:r w:rsidRPr="0016550D">
              <w:rPr>
                <w:b/>
                <w:spacing w:val="1"/>
              </w:rPr>
              <w:t>Minimum hourly wage</w:t>
            </w:r>
          </w:p>
        </w:tc>
      </w:tr>
      <w:tr w:rsidR="006B4EBE" w:rsidRPr="0016550D" w:rsidTr="004B591B">
        <w:trPr>
          <w:tblHeader/>
        </w:trPr>
        <w:tc>
          <w:tcPr>
            <w:tcW w:w="2664" w:type="dxa"/>
          </w:tcPr>
          <w:p w:rsidR="006B4EBE" w:rsidRPr="0016550D" w:rsidRDefault="006B4EBE" w:rsidP="0016550D">
            <w:pPr>
              <w:pStyle w:val="AMODTable"/>
              <w:keepNext/>
              <w:rPr>
                <w:b/>
              </w:rPr>
            </w:pPr>
            <w:r w:rsidRPr="0016550D">
              <w:rPr>
                <w:b/>
              </w:rPr>
              <w:t>Gardener/Landscaper</w:t>
            </w:r>
          </w:p>
        </w:tc>
        <w:tc>
          <w:tcPr>
            <w:tcW w:w="2160" w:type="dxa"/>
          </w:tcPr>
          <w:p w:rsidR="006B4EBE" w:rsidRPr="0016550D" w:rsidRDefault="006B4EBE" w:rsidP="00D375EB">
            <w:pPr>
              <w:pStyle w:val="AMODTable"/>
              <w:keepNext/>
              <w:jc w:val="center"/>
              <w:rPr>
                <w:b/>
              </w:rPr>
            </w:pPr>
            <w:r w:rsidRPr="0016550D">
              <w:rPr>
                <w:b/>
              </w:rPr>
              <w:t>$</w:t>
            </w:r>
          </w:p>
        </w:tc>
        <w:tc>
          <w:tcPr>
            <w:tcW w:w="2160" w:type="dxa"/>
          </w:tcPr>
          <w:p w:rsidR="006B4EBE" w:rsidRPr="0016550D" w:rsidRDefault="006B4EBE" w:rsidP="00D375EB">
            <w:pPr>
              <w:pStyle w:val="AMODTable"/>
              <w:keepNext/>
              <w:jc w:val="center"/>
              <w:rPr>
                <w:b/>
              </w:rPr>
            </w:pPr>
            <w:r w:rsidRPr="0016550D">
              <w:rPr>
                <w:b/>
              </w:rPr>
              <w:t>$</w:t>
            </w:r>
          </w:p>
        </w:tc>
      </w:tr>
      <w:tr w:rsidR="008725C6" w:rsidRPr="006B4EBE" w:rsidTr="00353FF1">
        <w:tc>
          <w:tcPr>
            <w:tcW w:w="2664" w:type="dxa"/>
          </w:tcPr>
          <w:p w:rsidR="008725C6" w:rsidRPr="006B4EBE" w:rsidRDefault="008725C6" w:rsidP="006B4EBE">
            <w:pPr>
              <w:pStyle w:val="AMODTable"/>
            </w:pPr>
            <w:r w:rsidRPr="006B4EBE">
              <w:t xml:space="preserve">Introductory Level </w:t>
            </w:r>
          </w:p>
        </w:tc>
        <w:tc>
          <w:tcPr>
            <w:tcW w:w="2160" w:type="dxa"/>
          </w:tcPr>
          <w:p w:rsidR="008725C6" w:rsidRPr="000A6325" w:rsidRDefault="008725C6" w:rsidP="008725C6">
            <w:pPr>
              <w:pStyle w:val="AMODTable"/>
              <w:jc w:val="center"/>
            </w:pPr>
            <w:r w:rsidRPr="000A6325">
              <w:t>740.80</w:t>
            </w:r>
          </w:p>
        </w:tc>
        <w:tc>
          <w:tcPr>
            <w:tcW w:w="2160" w:type="dxa"/>
          </w:tcPr>
          <w:p w:rsidR="008725C6" w:rsidRPr="000A6325" w:rsidRDefault="008725C6" w:rsidP="008725C6">
            <w:pPr>
              <w:pStyle w:val="AMODTable"/>
              <w:jc w:val="center"/>
            </w:pPr>
            <w:r w:rsidRPr="000A6325">
              <w:t>19.49</w:t>
            </w:r>
          </w:p>
        </w:tc>
      </w:tr>
      <w:tr w:rsidR="008725C6" w:rsidRPr="006B4EBE" w:rsidTr="00353FF1">
        <w:tc>
          <w:tcPr>
            <w:tcW w:w="2664" w:type="dxa"/>
          </w:tcPr>
          <w:p w:rsidR="008725C6" w:rsidRPr="006B4EBE" w:rsidRDefault="008725C6" w:rsidP="006B4EBE">
            <w:pPr>
              <w:pStyle w:val="AMODTable"/>
            </w:pPr>
            <w:r w:rsidRPr="006B4EBE">
              <w:t>Level 1</w:t>
            </w:r>
          </w:p>
        </w:tc>
        <w:tc>
          <w:tcPr>
            <w:tcW w:w="2160" w:type="dxa"/>
          </w:tcPr>
          <w:p w:rsidR="008725C6" w:rsidRPr="000A6325" w:rsidRDefault="008725C6" w:rsidP="008725C6">
            <w:pPr>
              <w:pStyle w:val="AMODTable"/>
              <w:jc w:val="center"/>
            </w:pPr>
            <w:r w:rsidRPr="000A6325">
              <w:t>762.10</w:t>
            </w:r>
          </w:p>
        </w:tc>
        <w:tc>
          <w:tcPr>
            <w:tcW w:w="2160" w:type="dxa"/>
          </w:tcPr>
          <w:p w:rsidR="008725C6" w:rsidRPr="000A6325" w:rsidRDefault="008725C6" w:rsidP="008725C6">
            <w:pPr>
              <w:pStyle w:val="AMODTable"/>
              <w:jc w:val="center"/>
            </w:pPr>
            <w:r w:rsidRPr="000A6325">
              <w:t>20.06</w:t>
            </w:r>
          </w:p>
        </w:tc>
      </w:tr>
      <w:tr w:rsidR="008725C6" w:rsidRPr="006B4EBE" w:rsidTr="00353FF1">
        <w:tc>
          <w:tcPr>
            <w:tcW w:w="2664" w:type="dxa"/>
          </w:tcPr>
          <w:p w:rsidR="008725C6" w:rsidRPr="006B4EBE" w:rsidRDefault="008725C6" w:rsidP="006B4EBE">
            <w:pPr>
              <w:pStyle w:val="AMODTable"/>
            </w:pPr>
            <w:r w:rsidRPr="006B4EBE">
              <w:t>Level 2</w:t>
            </w:r>
          </w:p>
        </w:tc>
        <w:tc>
          <w:tcPr>
            <w:tcW w:w="2160" w:type="dxa"/>
          </w:tcPr>
          <w:p w:rsidR="008725C6" w:rsidRPr="000A6325" w:rsidRDefault="008725C6" w:rsidP="008725C6">
            <w:pPr>
              <w:pStyle w:val="AMODTable"/>
              <w:jc w:val="center"/>
            </w:pPr>
            <w:r w:rsidRPr="000A6325">
              <w:t>791.30</w:t>
            </w:r>
          </w:p>
        </w:tc>
        <w:tc>
          <w:tcPr>
            <w:tcW w:w="2160" w:type="dxa"/>
          </w:tcPr>
          <w:p w:rsidR="008725C6" w:rsidRPr="000A6325" w:rsidRDefault="008725C6" w:rsidP="008725C6">
            <w:pPr>
              <w:pStyle w:val="AMODTable"/>
              <w:jc w:val="center"/>
            </w:pPr>
            <w:r w:rsidRPr="000A6325">
              <w:t>20.82</w:t>
            </w:r>
          </w:p>
        </w:tc>
      </w:tr>
      <w:tr w:rsidR="008725C6" w:rsidRPr="006B4EBE" w:rsidTr="00353FF1">
        <w:tc>
          <w:tcPr>
            <w:tcW w:w="2664" w:type="dxa"/>
          </w:tcPr>
          <w:p w:rsidR="008725C6" w:rsidRPr="006B4EBE" w:rsidRDefault="008725C6" w:rsidP="006B4EBE">
            <w:pPr>
              <w:pStyle w:val="AMODTable"/>
            </w:pPr>
            <w:r w:rsidRPr="006B4EBE">
              <w:lastRenderedPageBreak/>
              <w:t>Level 3</w:t>
            </w:r>
          </w:p>
        </w:tc>
        <w:tc>
          <w:tcPr>
            <w:tcW w:w="2160" w:type="dxa"/>
          </w:tcPr>
          <w:p w:rsidR="008725C6" w:rsidRPr="000A6325" w:rsidRDefault="008725C6" w:rsidP="008725C6">
            <w:pPr>
              <w:pStyle w:val="AMODTable"/>
              <w:jc w:val="center"/>
            </w:pPr>
            <w:r w:rsidRPr="000A6325">
              <w:t>827.90</w:t>
            </w:r>
          </w:p>
        </w:tc>
        <w:tc>
          <w:tcPr>
            <w:tcW w:w="2160" w:type="dxa"/>
          </w:tcPr>
          <w:p w:rsidR="008725C6" w:rsidRPr="000A6325" w:rsidRDefault="008725C6" w:rsidP="008725C6">
            <w:pPr>
              <w:pStyle w:val="AMODTable"/>
              <w:jc w:val="center"/>
            </w:pPr>
            <w:r w:rsidRPr="000A6325">
              <w:t>21.79</w:t>
            </w:r>
          </w:p>
        </w:tc>
      </w:tr>
      <w:tr w:rsidR="008725C6" w:rsidRPr="006B4EBE" w:rsidTr="00353FF1">
        <w:tc>
          <w:tcPr>
            <w:tcW w:w="2664" w:type="dxa"/>
          </w:tcPr>
          <w:p w:rsidR="008725C6" w:rsidRPr="006B4EBE" w:rsidRDefault="008725C6" w:rsidP="006B4EBE">
            <w:pPr>
              <w:pStyle w:val="AMODTable"/>
            </w:pPr>
            <w:r w:rsidRPr="006B4EBE">
              <w:t>Level 4</w:t>
            </w:r>
          </w:p>
        </w:tc>
        <w:tc>
          <w:tcPr>
            <w:tcW w:w="2160" w:type="dxa"/>
          </w:tcPr>
          <w:p w:rsidR="008725C6" w:rsidRPr="000A6325" w:rsidRDefault="008725C6" w:rsidP="008725C6">
            <w:pPr>
              <w:pStyle w:val="AMODTable"/>
              <w:jc w:val="center"/>
            </w:pPr>
            <w:r w:rsidRPr="000A6325">
              <w:t>862.50</w:t>
            </w:r>
          </w:p>
        </w:tc>
        <w:tc>
          <w:tcPr>
            <w:tcW w:w="2160" w:type="dxa"/>
          </w:tcPr>
          <w:p w:rsidR="008725C6" w:rsidRPr="000A6325" w:rsidRDefault="008725C6" w:rsidP="008725C6">
            <w:pPr>
              <w:pStyle w:val="AMODTable"/>
              <w:jc w:val="center"/>
            </w:pPr>
            <w:r w:rsidRPr="000A6325">
              <w:t>22.70</w:t>
            </w:r>
          </w:p>
        </w:tc>
      </w:tr>
      <w:tr w:rsidR="008725C6" w:rsidRPr="006B4EBE" w:rsidTr="00353FF1">
        <w:tc>
          <w:tcPr>
            <w:tcW w:w="2664" w:type="dxa"/>
          </w:tcPr>
          <w:p w:rsidR="008725C6" w:rsidRPr="006B4EBE" w:rsidRDefault="008725C6" w:rsidP="006B4EBE">
            <w:pPr>
              <w:pStyle w:val="AMODTable"/>
            </w:pPr>
            <w:r w:rsidRPr="006B4EBE">
              <w:t>Level 5</w:t>
            </w:r>
          </w:p>
        </w:tc>
        <w:tc>
          <w:tcPr>
            <w:tcW w:w="2160" w:type="dxa"/>
          </w:tcPr>
          <w:p w:rsidR="008725C6" w:rsidRPr="000A6325" w:rsidRDefault="008725C6" w:rsidP="008725C6">
            <w:pPr>
              <w:pStyle w:val="AMODTable"/>
              <w:jc w:val="center"/>
            </w:pPr>
            <w:r w:rsidRPr="000A6325">
              <w:t>889.50</w:t>
            </w:r>
          </w:p>
        </w:tc>
        <w:tc>
          <w:tcPr>
            <w:tcW w:w="2160" w:type="dxa"/>
          </w:tcPr>
          <w:p w:rsidR="008725C6" w:rsidRPr="000A6325" w:rsidRDefault="008725C6" w:rsidP="008725C6">
            <w:pPr>
              <w:pStyle w:val="AMODTable"/>
              <w:jc w:val="center"/>
            </w:pPr>
            <w:r w:rsidRPr="000A6325">
              <w:t>23.41</w:t>
            </w:r>
          </w:p>
        </w:tc>
      </w:tr>
    </w:tbl>
    <w:p w:rsidR="00C1220C" w:rsidRPr="00C1220C" w:rsidRDefault="00C1220C" w:rsidP="00C1220C">
      <w:pPr>
        <w:pStyle w:val="Level2Bold"/>
      </w:pPr>
      <w:r w:rsidRPr="00C1220C">
        <w:t>Juniors</w:t>
      </w:r>
    </w:p>
    <w:p w:rsidR="00C1220C" w:rsidRPr="00C1220C" w:rsidRDefault="00C1220C" w:rsidP="00C1220C">
      <w:pPr>
        <w:pStyle w:val="Block1"/>
      </w:pPr>
      <w:r w:rsidRPr="00C1220C">
        <w:t>The minimum wage payable to a junior employee will be the percentage of the adult rate presc</w:t>
      </w:r>
      <w:r w:rsidR="004B423D">
        <w:t>ribed for the classification i</w:t>
      </w:r>
      <w:r w:rsidRPr="00C1220C">
        <w:t>n which the employee is employed as set out in the following table:</w:t>
      </w:r>
    </w:p>
    <w:tbl>
      <w:tblPr>
        <w:tblW w:w="0" w:type="auto"/>
        <w:tblInd w:w="864" w:type="dxa"/>
        <w:tblCellMar>
          <w:left w:w="0" w:type="dxa"/>
          <w:right w:w="170" w:type="dxa"/>
        </w:tblCellMar>
        <w:tblLook w:val="01E0" w:firstRow="1" w:lastRow="1" w:firstColumn="1" w:lastColumn="1" w:noHBand="0" w:noVBand="0"/>
      </w:tblPr>
      <w:tblGrid>
        <w:gridCol w:w="3191"/>
        <w:gridCol w:w="1885"/>
      </w:tblGrid>
      <w:tr w:rsidR="006B4EBE" w:rsidRPr="0016550D" w:rsidTr="0016550D">
        <w:trPr>
          <w:tblHeader/>
        </w:trPr>
        <w:tc>
          <w:tcPr>
            <w:tcW w:w="3191" w:type="dxa"/>
          </w:tcPr>
          <w:p w:rsidR="006B4EBE" w:rsidRPr="0016550D" w:rsidRDefault="006B4EBE" w:rsidP="00A8500D">
            <w:pPr>
              <w:pStyle w:val="AMODTable"/>
              <w:keepNext/>
              <w:rPr>
                <w:b/>
              </w:rPr>
            </w:pPr>
            <w:r w:rsidRPr="0016550D">
              <w:rPr>
                <w:b/>
              </w:rPr>
              <w:t>Age</w:t>
            </w:r>
          </w:p>
        </w:tc>
        <w:tc>
          <w:tcPr>
            <w:tcW w:w="1885" w:type="dxa"/>
          </w:tcPr>
          <w:p w:rsidR="006B4EBE" w:rsidRPr="0016550D" w:rsidRDefault="007E75D5" w:rsidP="00A8500D">
            <w:pPr>
              <w:pStyle w:val="AMODTable"/>
              <w:keepNext/>
              <w:jc w:val="center"/>
              <w:rPr>
                <w:b/>
                <w:spacing w:val="3"/>
              </w:rPr>
            </w:pPr>
            <w:r w:rsidRPr="0016550D">
              <w:rPr>
                <w:b/>
                <w:spacing w:val="3"/>
              </w:rPr>
              <w:t>% of adult rate</w:t>
            </w:r>
          </w:p>
        </w:tc>
      </w:tr>
      <w:tr w:rsidR="006B4EBE" w:rsidRPr="006B4EBE" w:rsidTr="0016550D">
        <w:tc>
          <w:tcPr>
            <w:tcW w:w="3191" w:type="dxa"/>
          </w:tcPr>
          <w:p w:rsidR="006B4EBE" w:rsidRPr="006B4EBE" w:rsidRDefault="004B423D" w:rsidP="00A8500D">
            <w:pPr>
              <w:pStyle w:val="AMODTable"/>
              <w:keepNext/>
            </w:pPr>
            <w:r>
              <w:t xml:space="preserve">17 years </w:t>
            </w:r>
            <w:r w:rsidR="006B4EBE" w:rsidRPr="006B4EBE">
              <w:t>and under</w:t>
            </w:r>
          </w:p>
        </w:tc>
        <w:tc>
          <w:tcPr>
            <w:tcW w:w="1885" w:type="dxa"/>
          </w:tcPr>
          <w:p w:rsidR="006B4EBE" w:rsidRPr="006B4EBE" w:rsidRDefault="006B4EBE" w:rsidP="00A8500D">
            <w:pPr>
              <w:pStyle w:val="AMODTable"/>
              <w:keepNext/>
              <w:jc w:val="center"/>
            </w:pPr>
            <w:r w:rsidRPr="006B4EBE">
              <w:t>70</w:t>
            </w:r>
          </w:p>
        </w:tc>
      </w:tr>
      <w:tr w:rsidR="006B4EBE" w:rsidRPr="006B4EBE" w:rsidTr="0016550D">
        <w:tc>
          <w:tcPr>
            <w:tcW w:w="3191" w:type="dxa"/>
          </w:tcPr>
          <w:p w:rsidR="006B4EBE" w:rsidRPr="006B4EBE" w:rsidRDefault="004B423D" w:rsidP="006B4EBE">
            <w:pPr>
              <w:pStyle w:val="AMODTable"/>
            </w:pPr>
            <w:r>
              <w:t>18 years</w:t>
            </w:r>
          </w:p>
        </w:tc>
        <w:tc>
          <w:tcPr>
            <w:tcW w:w="1885" w:type="dxa"/>
          </w:tcPr>
          <w:p w:rsidR="006B4EBE" w:rsidRPr="006B4EBE" w:rsidRDefault="006B4EBE" w:rsidP="0016550D">
            <w:pPr>
              <w:pStyle w:val="AMODTable"/>
              <w:jc w:val="center"/>
            </w:pPr>
            <w:r w:rsidRPr="006B4EBE">
              <w:t>80</w:t>
            </w:r>
          </w:p>
        </w:tc>
      </w:tr>
      <w:tr w:rsidR="006B4EBE" w:rsidRPr="006B4EBE" w:rsidTr="0016550D">
        <w:tc>
          <w:tcPr>
            <w:tcW w:w="3191" w:type="dxa"/>
          </w:tcPr>
          <w:p w:rsidR="006B4EBE" w:rsidRPr="006B4EBE" w:rsidRDefault="004B423D" w:rsidP="006B4EBE">
            <w:pPr>
              <w:pStyle w:val="AMODTable"/>
            </w:pPr>
            <w:r>
              <w:t>19 years</w:t>
            </w:r>
          </w:p>
        </w:tc>
        <w:tc>
          <w:tcPr>
            <w:tcW w:w="1885" w:type="dxa"/>
          </w:tcPr>
          <w:p w:rsidR="006B4EBE" w:rsidRPr="006B4EBE" w:rsidRDefault="006B4EBE" w:rsidP="0016550D">
            <w:pPr>
              <w:pStyle w:val="AMODTable"/>
              <w:jc w:val="center"/>
            </w:pPr>
            <w:r w:rsidRPr="006B4EBE">
              <w:t>90</w:t>
            </w:r>
          </w:p>
        </w:tc>
      </w:tr>
      <w:tr w:rsidR="006B4EBE" w:rsidRPr="006B4EBE" w:rsidTr="0016550D">
        <w:tc>
          <w:tcPr>
            <w:tcW w:w="3191" w:type="dxa"/>
          </w:tcPr>
          <w:p w:rsidR="006B4EBE" w:rsidRPr="006B4EBE" w:rsidRDefault="004B423D" w:rsidP="006B4EBE">
            <w:pPr>
              <w:pStyle w:val="AMODTable"/>
            </w:pPr>
            <w:r>
              <w:t>20 years</w:t>
            </w:r>
          </w:p>
        </w:tc>
        <w:tc>
          <w:tcPr>
            <w:tcW w:w="1885" w:type="dxa"/>
          </w:tcPr>
          <w:p w:rsidR="006B4EBE" w:rsidRPr="006B4EBE" w:rsidRDefault="006B4EBE" w:rsidP="0016550D">
            <w:pPr>
              <w:pStyle w:val="AMODTable"/>
              <w:jc w:val="center"/>
            </w:pPr>
            <w:r w:rsidRPr="006B4EBE">
              <w:t>100</w:t>
            </w:r>
          </w:p>
        </w:tc>
      </w:tr>
    </w:tbl>
    <w:p w:rsidR="00C1220C" w:rsidRPr="00C1220C" w:rsidRDefault="00C1220C" w:rsidP="00C1220C">
      <w:pPr>
        <w:pStyle w:val="Block1"/>
      </w:pPr>
      <w:r w:rsidRPr="00C1220C">
        <w:t>The wage payable to a junior will, in the case of a weekly employee, be calculated to the nearest $0.10, and in the case of an hourly employee, be calculated to the nearest quarter of one cent.</w:t>
      </w:r>
    </w:p>
    <w:p w:rsidR="00C1220C" w:rsidRDefault="00C1220C" w:rsidP="00C1220C">
      <w:pPr>
        <w:pStyle w:val="Level2Bold"/>
      </w:pPr>
      <w:r w:rsidRPr="00C1220C">
        <w:t>Apprentices</w:t>
      </w:r>
    </w:p>
    <w:p w:rsidR="00DA6479" w:rsidRDefault="00DA6479" w:rsidP="00DA6479">
      <w:pPr>
        <w:pStyle w:val="History"/>
      </w:pPr>
      <w:r>
        <w:t xml:space="preserve">[14.3 substituted by </w:t>
      </w:r>
      <w:hyperlink r:id="rId103" w:history="1">
        <w:r w:rsidRPr="00DA6479">
          <w:rPr>
            <w:rStyle w:val="Hyperlink"/>
          </w:rPr>
          <w:t>PR544224</w:t>
        </w:r>
      </w:hyperlink>
      <w:r>
        <w:t xml:space="preserve"> ppc 01Jan14]</w:t>
      </w:r>
    </w:p>
    <w:p w:rsidR="00DA6479" w:rsidRPr="00345E40" w:rsidRDefault="00DA6479" w:rsidP="00DA6479">
      <w:pPr>
        <w:pStyle w:val="Level3"/>
      </w:pPr>
      <w:r>
        <w:t xml:space="preserve">Apprentices who commenced before 1 January 2014 must be paid the following minimum percentage of the minimum wage rates for the tradesperson classification: </w:t>
      </w:r>
    </w:p>
    <w:tbl>
      <w:tblPr>
        <w:tblW w:w="0" w:type="auto"/>
        <w:tblInd w:w="1418" w:type="dxa"/>
        <w:tblCellMar>
          <w:left w:w="0" w:type="dxa"/>
          <w:right w:w="170" w:type="dxa"/>
        </w:tblCellMar>
        <w:tblLook w:val="01E0" w:firstRow="1" w:lastRow="1" w:firstColumn="1" w:lastColumn="1" w:noHBand="0" w:noVBand="0"/>
      </w:tblPr>
      <w:tblGrid>
        <w:gridCol w:w="3544"/>
        <w:gridCol w:w="3260"/>
      </w:tblGrid>
      <w:tr w:rsidR="00DA6479" w:rsidRPr="00DA6479" w:rsidTr="00F64514">
        <w:trPr>
          <w:tblHeader/>
        </w:trPr>
        <w:tc>
          <w:tcPr>
            <w:tcW w:w="3544" w:type="dxa"/>
            <w:tcMar>
              <w:left w:w="108" w:type="dxa"/>
              <w:right w:w="108" w:type="dxa"/>
            </w:tcMar>
            <w:hideMark/>
          </w:tcPr>
          <w:p w:rsidR="00DA6479" w:rsidRPr="00DA6479" w:rsidRDefault="00DA6479" w:rsidP="00DA6479">
            <w:pPr>
              <w:pStyle w:val="AMODTable"/>
              <w:rPr>
                <w:b/>
              </w:rPr>
            </w:pPr>
            <w:r w:rsidRPr="00DA6479">
              <w:rPr>
                <w:b/>
              </w:rPr>
              <w:t>Year of apprenticeship</w:t>
            </w:r>
          </w:p>
        </w:tc>
        <w:tc>
          <w:tcPr>
            <w:tcW w:w="3260" w:type="dxa"/>
            <w:tcMar>
              <w:left w:w="108" w:type="dxa"/>
              <w:right w:w="108" w:type="dxa"/>
            </w:tcMar>
            <w:hideMark/>
          </w:tcPr>
          <w:p w:rsidR="00DA6479" w:rsidRPr="00DA6479" w:rsidRDefault="00DA6479" w:rsidP="00DA6479">
            <w:pPr>
              <w:pStyle w:val="AMODTable"/>
              <w:jc w:val="center"/>
              <w:rPr>
                <w:b/>
              </w:rPr>
            </w:pPr>
            <w:r w:rsidRPr="00DA6479">
              <w:rPr>
                <w:b/>
              </w:rPr>
              <w:t>% of Level 4 rate</w:t>
            </w:r>
          </w:p>
        </w:tc>
      </w:tr>
      <w:tr w:rsidR="00DA6479" w:rsidTr="00F64514">
        <w:tc>
          <w:tcPr>
            <w:tcW w:w="3544" w:type="dxa"/>
            <w:tcMar>
              <w:left w:w="108" w:type="dxa"/>
              <w:right w:w="108" w:type="dxa"/>
            </w:tcMar>
            <w:hideMark/>
          </w:tcPr>
          <w:p w:rsidR="00DA6479" w:rsidRPr="00345E40" w:rsidRDefault="00DA6479" w:rsidP="00DA6479">
            <w:pPr>
              <w:pStyle w:val="AMODTable"/>
            </w:pPr>
            <w:r w:rsidRPr="00345E40">
              <w:t>1</w:t>
            </w:r>
            <w:r w:rsidRPr="00345E40">
              <w:rPr>
                <w:vertAlign w:val="superscript"/>
              </w:rPr>
              <w:t>st</w:t>
            </w:r>
            <w:r w:rsidRPr="00345E40">
              <w:t xml:space="preserve"> year</w:t>
            </w:r>
          </w:p>
        </w:tc>
        <w:tc>
          <w:tcPr>
            <w:tcW w:w="3260" w:type="dxa"/>
            <w:tcMar>
              <w:left w:w="108" w:type="dxa"/>
              <w:right w:w="108" w:type="dxa"/>
            </w:tcMar>
            <w:hideMark/>
          </w:tcPr>
          <w:p w:rsidR="00DA6479" w:rsidRPr="00345E40" w:rsidRDefault="00DA6479" w:rsidP="00DA6479">
            <w:pPr>
              <w:pStyle w:val="AMODTable"/>
              <w:jc w:val="center"/>
            </w:pPr>
            <w:r w:rsidRPr="00345E40">
              <w:t>47.5</w:t>
            </w:r>
          </w:p>
        </w:tc>
      </w:tr>
      <w:tr w:rsidR="00DA6479" w:rsidTr="00F64514">
        <w:tc>
          <w:tcPr>
            <w:tcW w:w="3544" w:type="dxa"/>
            <w:tcMar>
              <w:left w:w="108" w:type="dxa"/>
              <w:right w:w="108" w:type="dxa"/>
            </w:tcMar>
            <w:hideMark/>
          </w:tcPr>
          <w:p w:rsidR="00DA6479" w:rsidRPr="00345E40" w:rsidRDefault="00DA6479" w:rsidP="00DA6479">
            <w:pPr>
              <w:pStyle w:val="AMODTable"/>
            </w:pPr>
            <w:r w:rsidRPr="00345E40">
              <w:t>2</w:t>
            </w:r>
            <w:r w:rsidRPr="00345E40">
              <w:rPr>
                <w:vertAlign w:val="superscript"/>
              </w:rPr>
              <w:t>nd</w:t>
            </w:r>
            <w:r w:rsidRPr="00345E40">
              <w:t xml:space="preserve"> year</w:t>
            </w:r>
          </w:p>
        </w:tc>
        <w:tc>
          <w:tcPr>
            <w:tcW w:w="3260" w:type="dxa"/>
            <w:tcMar>
              <w:left w:w="108" w:type="dxa"/>
              <w:right w:w="108" w:type="dxa"/>
            </w:tcMar>
            <w:hideMark/>
          </w:tcPr>
          <w:p w:rsidR="00DA6479" w:rsidRPr="00345E40" w:rsidRDefault="00DA6479" w:rsidP="00DA6479">
            <w:pPr>
              <w:pStyle w:val="AMODTable"/>
              <w:jc w:val="center"/>
            </w:pPr>
            <w:r w:rsidRPr="00345E40">
              <w:t>60</w:t>
            </w:r>
          </w:p>
        </w:tc>
      </w:tr>
      <w:tr w:rsidR="00DA6479" w:rsidTr="00F64514">
        <w:tc>
          <w:tcPr>
            <w:tcW w:w="3544" w:type="dxa"/>
            <w:tcMar>
              <w:left w:w="108" w:type="dxa"/>
              <w:right w:w="108" w:type="dxa"/>
            </w:tcMar>
            <w:hideMark/>
          </w:tcPr>
          <w:p w:rsidR="00DA6479" w:rsidRPr="00345E40" w:rsidRDefault="00DA6479" w:rsidP="00DA6479">
            <w:pPr>
              <w:pStyle w:val="AMODTable"/>
            </w:pPr>
            <w:r w:rsidRPr="00345E40">
              <w:t>3</w:t>
            </w:r>
            <w:r w:rsidRPr="00345E40">
              <w:rPr>
                <w:vertAlign w:val="superscript"/>
              </w:rPr>
              <w:t>rd</w:t>
            </w:r>
            <w:r w:rsidRPr="00345E40">
              <w:t xml:space="preserve"> year</w:t>
            </w:r>
          </w:p>
        </w:tc>
        <w:tc>
          <w:tcPr>
            <w:tcW w:w="3260" w:type="dxa"/>
            <w:tcMar>
              <w:left w:w="108" w:type="dxa"/>
              <w:right w:w="108" w:type="dxa"/>
            </w:tcMar>
            <w:hideMark/>
          </w:tcPr>
          <w:p w:rsidR="00DA6479" w:rsidRPr="00345E40" w:rsidRDefault="00DA6479" w:rsidP="00DA6479">
            <w:pPr>
              <w:pStyle w:val="AMODTable"/>
              <w:jc w:val="center"/>
            </w:pPr>
            <w:r w:rsidRPr="00345E40">
              <w:t>75</w:t>
            </w:r>
          </w:p>
        </w:tc>
      </w:tr>
      <w:tr w:rsidR="00DA6479" w:rsidTr="00F64514">
        <w:tc>
          <w:tcPr>
            <w:tcW w:w="3544" w:type="dxa"/>
            <w:tcMar>
              <w:left w:w="108" w:type="dxa"/>
              <w:right w:w="108" w:type="dxa"/>
            </w:tcMar>
            <w:hideMark/>
          </w:tcPr>
          <w:p w:rsidR="00DA6479" w:rsidRPr="00345E40" w:rsidRDefault="00DA6479" w:rsidP="00DA6479">
            <w:pPr>
              <w:pStyle w:val="AMODTable"/>
            </w:pPr>
            <w:r w:rsidRPr="00345E40">
              <w:t>4</w:t>
            </w:r>
            <w:r w:rsidRPr="00345E40">
              <w:rPr>
                <w:vertAlign w:val="superscript"/>
              </w:rPr>
              <w:t>th</w:t>
            </w:r>
            <w:r w:rsidRPr="00345E40">
              <w:t xml:space="preserve"> year</w:t>
            </w:r>
          </w:p>
        </w:tc>
        <w:tc>
          <w:tcPr>
            <w:tcW w:w="3260" w:type="dxa"/>
            <w:tcMar>
              <w:left w:w="108" w:type="dxa"/>
              <w:right w:w="108" w:type="dxa"/>
            </w:tcMar>
            <w:hideMark/>
          </w:tcPr>
          <w:p w:rsidR="00DA6479" w:rsidRPr="00345E40" w:rsidRDefault="00DA6479" w:rsidP="00DA6479">
            <w:pPr>
              <w:pStyle w:val="AMODTable"/>
              <w:jc w:val="center"/>
            </w:pPr>
            <w:r w:rsidRPr="00345E40">
              <w:t>95</w:t>
            </w:r>
          </w:p>
        </w:tc>
      </w:tr>
    </w:tbl>
    <w:p w:rsidR="00406C76" w:rsidRDefault="00D60F59" w:rsidP="00406C76">
      <w:pPr>
        <w:pStyle w:val="History"/>
      </w:pPr>
      <w:bookmarkStart w:id="101" w:name="_Ref373320522"/>
      <w:r>
        <w:t>[</w:t>
      </w:r>
      <w:r w:rsidR="00406C76">
        <w:t xml:space="preserve">14.3(b) substituted by </w:t>
      </w:r>
      <w:hyperlink r:id="rId104" w:history="1">
        <w:r w:rsidR="00406C76">
          <w:rPr>
            <w:rStyle w:val="Hyperlink"/>
          </w:rPr>
          <w:t>PR566781</w:t>
        </w:r>
      </w:hyperlink>
      <w:r w:rsidR="00406C76">
        <w:t xml:space="preserve"> ppc 01Jul15</w:t>
      </w:r>
      <w:r w:rsidR="00C85102">
        <w:t>]</w:t>
      </w:r>
    </w:p>
    <w:p w:rsidR="00406C76" w:rsidRDefault="00406C76" w:rsidP="00406C76">
      <w:pPr>
        <w:pStyle w:val="Level3"/>
      </w:pPr>
      <w:bookmarkStart w:id="102" w:name="_Ref421864734"/>
      <w:r>
        <w:t>Apprentices who commenced their apprenticeship on or after 1 January 2014 must be paid the following minimum percentage of the minimum wage rates for the tradesperson classification:</w:t>
      </w:r>
      <w:bookmarkEnd w:id="101"/>
      <w:bookmarkEnd w:id="102"/>
    </w:p>
    <w:tbl>
      <w:tblPr>
        <w:tblW w:w="0" w:type="auto"/>
        <w:tblInd w:w="1418" w:type="dxa"/>
        <w:tblLook w:val="04A0" w:firstRow="1" w:lastRow="0" w:firstColumn="1" w:lastColumn="0" w:noHBand="0" w:noVBand="1"/>
      </w:tblPr>
      <w:tblGrid>
        <w:gridCol w:w="2726"/>
        <w:gridCol w:w="2538"/>
        <w:gridCol w:w="2538"/>
      </w:tblGrid>
      <w:tr w:rsidR="00406C76" w:rsidRPr="00C134F3" w:rsidTr="00401D25">
        <w:trPr>
          <w:tblHeader/>
        </w:trPr>
        <w:tc>
          <w:tcPr>
            <w:tcW w:w="2726" w:type="dxa"/>
            <w:vAlign w:val="bottom"/>
          </w:tcPr>
          <w:p w:rsidR="00406C76" w:rsidRPr="00406C76" w:rsidRDefault="00406C76" w:rsidP="00401D25">
            <w:pPr>
              <w:pStyle w:val="AMODTable"/>
              <w:rPr>
                <w:b/>
              </w:rPr>
            </w:pPr>
            <w:r w:rsidRPr="00406C76">
              <w:rPr>
                <w:b/>
              </w:rPr>
              <w:t>Year of apprenticeship</w:t>
            </w:r>
          </w:p>
        </w:tc>
        <w:tc>
          <w:tcPr>
            <w:tcW w:w="2538" w:type="dxa"/>
            <w:hideMark/>
          </w:tcPr>
          <w:p w:rsidR="00406C76" w:rsidRPr="00406C76" w:rsidRDefault="00406C76" w:rsidP="00406C76">
            <w:pPr>
              <w:pStyle w:val="AMODTable"/>
              <w:jc w:val="center"/>
              <w:rPr>
                <w:b/>
              </w:rPr>
            </w:pPr>
            <w:r w:rsidRPr="00406C76">
              <w:rPr>
                <w:b/>
              </w:rPr>
              <w:t>% of Level 4 rate  for apprentices who have not completed year 12</w:t>
            </w:r>
          </w:p>
        </w:tc>
        <w:tc>
          <w:tcPr>
            <w:tcW w:w="2538" w:type="dxa"/>
            <w:hideMark/>
          </w:tcPr>
          <w:p w:rsidR="00406C76" w:rsidRPr="00406C76" w:rsidRDefault="00406C76" w:rsidP="00406C76">
            <w:pPr>
              <w:pStyle w:val="AMODTable"/>
              <w:jc w:val="center"/>
              <w:rPr>
                <w:b/>
              </w:rPr>
            </w:pPr>
            <w:r w:rsidRPr="00406C76">
              <w:rPr>
                <w:b/>
              </w:rPr>
              <w:t>% of Level 4 rate for apprentices who have completed year 12</w:t>
            </w:r>
          </w:p>
        </w:tc>
      </w:tr>
      <w:tr w:rsidR="00406C76" w:rsidRPr="00345E40" w:rsidTr="00406C76">
        <w:tc>
          <w:tcPr>
            <w:tcW w:w="2726" w:type="dxa"/>
            <w:vAlign w:val="center"/>
            <w:hideMark/>
          </w:tcPr>
          <w:p w:rsidR="00406C76" w:rsidRPr="00345E40" w:rsidRDefault="00406C76" w:rsidP="00406C76">
            <w:pPr>
              <w:pStyle w:val="AMODTable"/>
            </w:pPr>
            <w:r w:rsidRPr="00345E40">
              <w:t>1</w:t>
            </w:r>
            <w:r w:rsidRPr="00345E40">
              <w:rPr>
                <w:vertAlign w:val="superscript"/>
              </w:rPr>
              <w:t>st</w:t>
            </w:r>
            <w:r w:rsidRPr="00345E40">
              <w:t xml:space="preserve"> year</w:t>
            </w:r>
          </w:p>
        </w:tc>
        <w:tc>
          <w:tcPr>
            <w:tcW w:w="2538" w:type="dxa"/>
            <w:hideMark/>
          </w:tcPr>
          <w:p w:rsidR="00406C76" w:rsidRPr="00345E40" w:rsidRDefault="00406C76" w:rsidP="00406C76">
            <w:pPr>
              <w:pStyle w:val="AMODTable"/>
              <w:jc w:val="center"/>
            </w:pPr>
            <w:r w:rsidRPr="00345E40">
              <w:t>50</w:t>
            </w:r>
          </w:p>
        </w:tc>
        <w:tc>
          <w:tcPr>
            <w:tcW w:w="2538" w:type="dxa"/>
            <w:hideMark/>
          </w:tcPr>
          <w:p w:rsidR="00406C76" w:rsidRPr="00345E40" w:rsidRDefault="00406C76" w:rsidP="00406C76">
            <w:pPr>
              <w:pStyle w:val="AMODTable"/>
              <w:jc w:val="center"/>
            </w:pPr>
            <w:r w:rsidRPr="00345E40">
              <w:t>55</w:t>
            </w:r>
          </w:p>
        </w:tc>
      </w:tr>
      <w:tr w:rsidR="00406C76" w:rsidRPr="00345E40" w:rsidTr="00406C76">
        <w:tc>
          <w:tcPr>
            <w:tcW w:w="2726" w:type="dxa"/>
            <w:vAlign w:val="center"/>
            <w:hideMark/>
          </w:tcPr>
          <w:p w:rsidR="00406C76" w:rsidRPr="00345E40" w:rsidRDefault="00406C76" w:rsidP="00406C76">
            <w:pPr>
              <w:pStyle w:val="AMODTable"/>
            </w:pPr>
            <w:r w:rsidRPr="00345E40">
              <w:t>2</w:t>
            </w:r>
            <w:r w:rsidRPr="00345E40">
              <w:rPr>
                <w:vertAlign w:val="superscript"/>
              </w:rPr>
              <w:t>nd</w:t>
            </w:r>
            <w:r w:rsidRPr="00345E40">
              <w:t xml:space="preserve"> year</w:t>
            </w:r>
          </w:p>
        </w:tc>
        <w:tc>
          <w:tcPr>
            <w:tcW w:w="2538" w:type="dxa"/>
            <w:hideMark/>
          </w:tcPr>
          <w:p w:rsidR="00406C76" w:rsidRPr="00345E40" w:rsidRDefault="00406C76" w:rsidP="00406C76">
            <w:pPr>
              <w:pStyle w:val="AMODTable"/>
              <w:jc w:val="center"/>
            </w:pPr>
            <w:r w:rsidRPr="00345E40">
              <w:t>60</w:t>
            </w:r>
          </w:p>
        </w:tc>
        <w:tc>
          <w:tcPr>
            <w:tcW w:w="2538" w:type="dxa"/>
            <w:hideMark/>
          </w:tcPr>
          <w:p w:rsidR="00406C76" w:rsidRPr="00345E40" w:rsidRDefault="00406C76" w:rsidP="00406C76">
            <w:pPr>
              <w:pStyle w:val="AMODTable"/>
              <w:jc w:val="center"/>
            </w:pPr>
            <w:r w:rsidRPr="00345E40">
              <w:t>65</w:t>
            </w:r>
          </w:p>
        </w:tc>
      </w:tr>
      <w:tr w:rsidR="00406C76" w:rsidRPr="00345E40" w:rsidTr="00406C76">
        <w:tc>
          <w:tcPr>
            <w:tcW w:w="2726" w:type="dxa"/>
            <w:vAlign w:val="center"/>
            <w:hideMark/>
          </w:tcPr>
          <w:p w:rsidR="00406C76" w:rsidRPr="00345E40" w:rsidRDefault="00406C76" w:rsidP="00406C76">
            <w:pPr>
              <w:pStyle w:val="AMODTable"/>
              <w:keepNext/>
            </w:pPr>
            <w:r w:rsidRPr="00345E40">
              <w:lastRenderedPageBreak/>
              <w:t>3</w:t>
            </w:r>
            <w:r w:rsidRPr="00345E40">
              <w:rPr>
                <w:vertAlign w:val="superscript"/>
              </w:rPr>
              <w:t>rd</w:t>
            </w:r>
            <w:r w:rsidRPr="00345E40">
              <w:t xml:space="preserve"> year</w:t>
            </w:r>
          </w:p>
        </w:tc>
        <w:tc>
          <w:tcPr>
            <w:tcW w:w="2538" w:type="dxa"/>
            <w:hideMark/>
          </w:tcPr>
          <w:p w:rsidR="00406C76" w:rsidRPr="00345E40" w:rsidRDefault="00406C76" w:rsidP="00406C76">
            <w:pPr>
              <w:pStyle w:val="AMODTable"/>
              <w:keepNext/>
              <w:jc w:val="center"/>
            </w:pPr>
            <w:r w:rsidRPr="00345E40">
              <w:t>75</w:t>
            </w:r>
          </w:p>
        </w:tc>
        <w:tc>
          <w:tcPr>
            <w:tcW w:w="2538" w:type="dxa"/>
            <w:hideMark/>
          </w:tcPr>
          <w:p w:rsidR="00406C76" w:rsidRPr="00345E40" w:rsidRDefault="00406C76" w:rsidP="00406C76">
            <w:pPr>
              <w:pStyle w:val="AMODTable"/>
              <w:keepNext/>
              <w:jc w:val="center"/>
            </w:pPr>
            <w:r w:rsidRPr="00345E40">
              <w:t>75</w:t>
            </w:r>
          </w:p>
        </w:tc>
      </w:tr>
      <w:tr w:rsidR="00406C76" w:rsidRPr="00345E40" w:rsidTr="00406C76">
        <w:tc>
          <w:tcPr>
            <w:tcW w:w="2726" w:type="dxa"/>
            <w:vAlign w:val="center"/>
            <w:hideMark/>
          </w:tcPr>
          <w:p w:rsidR="00406C76" w:rsidRPr="00345E40" w:rsidRDefault="00406C76" w:rsidP="00406C76">
            <w:pPr>
              <w:pStyle w:val="AMODTable"/>
            </w:pPr>
            <w:r w:rsidRPr="00345E40">
              <w:t>4</w:t>
            </w:r>
            <w:r w:rsidRPr="00345E40">
              <w:rPr>
                <w:vertAlign w:val="superscript"/>
              </w:rPr>
              <w:t>th</w:t>
            </w:r>
            <w:r w:rsidRPr="00345E40">
              <w:t xml:space="preserve"> year</w:t>
            </w:r>
          </w:p>
        </w:tc>
        <w:tc>
          <w:tcPr>
            <w:tcW w:w="2538" w:type="dxa"/>
            <w:hideMark/>
          </w:tcPr>
          <w:p w:rsidR="00406C76" w:rsidRPr="00345E40" w:rsidRDefault="00406C76" w:rsidP="00406C76">
            <w:pPr>
              <w:pStyle w:val="AMODTable"/>
              <w:jc w:val="center"/>
            </w:pPr>
            <w:r w:rsidRPr="00345E40">
              <w:t>95</w:t>
            </w:r>
          </w:p>
        </w:tc>
        <w:tc>
          <w:tcPr>
            <w:tcW w:w="2538" w:type="dxa"/>
            <w:hideMark/>
          </w:tcPr>
          <w:p w:rsidR="00406C76" w:rsidRPr="00345E40" w:rsidRDefault="00406C76" w:rsidP="00406C76">
            <w:pPr>
              <w:pStyle w:val="AMODTable"/>
              <w:jc w:val="center"/>
            </w:pPr>
            <w:r w:rsidRPr="00345E40">
              <w:t>95</w:t>
            </w:r>
          </w:p>
        </w:tc>
      </w:tr>
    </w:tbl>
    <w:p w:rsidR="009800F4" w:rsidRDefault="00F64514" w:rsidP="00F64514">
      <w:pPr>
        <w:pStyle w:val="Level2Bold"/>
      </w:pPr>
      <w:r>
        <w:t>Adult apprentices</w:t>
      </w:r>
    </w:p>
    <w:p w:rsidR="00F64514" w:rsidRDefault="009800F4" w:rsidP="00F64514">
      <w:pPr>
        <w:pStyle w:val="History"/>
      </w:pPr>
      <w:r>
        <w:t xml:space="preserve">[New 14.4 inserted by </w:t>
      </w:r>
      <w:hyperlink r:id="rId105" w:history="1">
        <w:r w:rsidRPr="00DA6479">
          <w:rPr>
            <w:rStyle w:val="Hyperlink"/>
          </w:rPr>
          <w:t>PR544224</w:t>
        </w:r>
      </w:hyperlink>
      <w:r>
        <w:t xml:space="preserve"> ppc 01Jan14]</w:t>
      </w:r>
    </w:p>
    <w:p w:rsidR="00F64514" w:rsidRPr="00F64514" w:rsidRDefault="00F64514" w:rsidP="00F64514">
      <w:pPr>
        <w:pStyle w:val="Level3"/>
      </w:pPr>
      <w:r>
        <w:t>The minimum rate for an adult apprentice who commenced on or after 1 January 2014 and is in the first year of their apprenticeship must be 80% of the minimum wage for Level 4, or the rate prescribed by clause</w:t>
      </w:r>
      <w:r w:rsidR="00970209">
        <w:t xml:space="preserve"> </w:t>
      </w:r>
      <w:r w:rsidR="00095B78">
        <w:fldChar w:fldCharType="begin"/>
      </w:r>
      <w:r w:rsidR="00970209">
        <w:instrText xml:space="preserve"> REF _Ref421864734 \w \h </w:instrText>
      </w:r>
      <w:r w:rsidR="00095B78">
        <w:fldChar w:fldCharType="separate"/>
      </w:r>
      <w:r w:rsidR="00381F16">
        <w:t>14.3(b)</w:t>
      </w:r>
      <w:r w:rsidR="00095B78">
        <w:fldChar w:fldCharType="end"/>
      </w:r>
      <w:r>
        <w:t xml:space="preserve"> for the relevant year of the apprenticeship, whichever is the greater.</w:t>
      </w:r>
    </w:p>
    <w:p w:rsidR="00F64514" w:rsidRPr="00F64514" w:rsidRDefault="00F64514" w:rsidP="00F64514">
      <w:pPr>
        <w:pStyle w:val="Level3"/>
      </w:pPr>
      <w:r>
        <w:t xml:space="preserve">The minimum rate for an adult apprentice who commenced on or after 1 January 2014 and is in the second and subsequent years of their apprenticeship must be the rate for the lowest adult classification in clause </w:t>
      </w:r>
      <w:r w:rsidR="00095B78">
        <w:fldChar w:fldCharType="begin"/>
      </w:r>
      <w:r w:rsidR="00F44410">
        <w:instrText xml:space="preserve"> REF _Ref373320538 \w \h </w:instrText>
      </w:r>
      <w:r w:rsidR="00095B78">
        <w:fldChar w:fldCharType="separate"/>
      </w:r>
      <w:r w:rsidR="00381F16">
        <w:t>14.1</w:t>
      </w:r>
      <w:r w:rsidR="00095B78">
        <w:fldChar w:fldCharType="end"/>
      </w:r>
      <w:r>
        <w:t xml:space="preserve"> or the rate prescribed by clause </w:t>
      </w:r>
      <w:r w:rsidR="00095B78">
        <w:fldChar w:fldCharType="begin"/>
      </w:r>
      <w:r w:rsidR="00970209">
        <w:instrText xml:space="preserve"> REF _Ref421864734 \w \h </w:instrText>
      </w:r>
      <w:r w:rsidR="00095B78">
        <w:fldChar w:fldCharType="separate"/>
      </w:r>
      <w:r w:rsidR="00381F16">
        <w:t>14.3(b)</w:t>
      </w:r>
      <w:r w:rsidR="00095B78">
        <w:fldChar w:fldCharType="end"/>
      </w:r>
      <w:r>
        <w:t xml:space="preserve"> for the relevant year of the apprenticeship, whichever is the greater.  </w:t>
      </w:r>
    </w:p>
    <w:p w:rsidR="009800F4" w:rsidRDefault="00F64514" w:rsidP="009800F4">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095B78">
        <w:fldChar w:fldCharType="begin"/>
      </w:r>
      <w:r w:rsidR="00F44410">
        <w:instrText xml:space="preserve"> REF _Ref373320538 \w \h </w:instrText>
      </w:r>
      <w:r w:rsidR="00095B78">
        <w:fldChar w:fldCharType="separate"/>
      </w:r>
      <w:r w:rsidR="00381F16">
        <w:t>14.1</w:t>
      </w:r>
      <w:r w:rsidR="00095B78">
        <w:fldChar w:fldCharType="end"/>
      </w:r>
      <w:r>
        <w:t xml:space="preserve"> in which the adult apprentice was engaged immediately prior to entering into the training agreement.</w:t>
      </w:r>
    </w:p>
    <w:p w:rsidR="008D6679" w:rsidRDefault="008D6679" w:rsidP="0054240B">
      <w:pPr>
        <w:pStyle w:val="Level2Bold"/>
      </w:pPr>
      <w:r>
        <w:t xml:space="preserve">Apprentice conditions of employment </w:t>
      </w:r>
    </w:p>
    <w:p w:rsidR="008D6679" w:rsidRPr="008D6679" w:rsidRDefault="004B53FD" w:rsidP="008D6679">
      <w:pPr>
        <w:pStyle w:val="History"/>
      </w:pPr>
      <w:r>
        <w:t>[N</w:t>
      </w:r>
      <w:r w:rsidR="008D6679">
        <w:t xml:space="preserve">ew 14.5 inserted by </w:t>
      </w:r>
      <w:hyperlink r:id="rId106" w:history="1">
        <w:r w:rsidR="008D6679">
          <w:rPr>
            <w:rStyle w:val="Hyperlink"/>
          </w:rPr>
          <w:t>PR559278</w:t>
        </w:r>
      </w:hyperlink>
      <w:r w:rsidR="008D6679">
        <w:t xml:space="preserve"> ppc 01Jan15]</w:t>
      </w:r>
    </w:p>
    <w:p w:rsidR="008D6679" w:rsidRPr="008D6679" w:rsidRDefault="008D6679" w:rsidP="000E364C">
      <w:pPr>
        <w:pStyle w:val="Level3"/>
        <w:numPr>
          <w:ilvl w:val="2"/>
          <w:numId w:val="11"/>
        </w:numPr>
      </w:pPr>
      <w:r>
        <w:t xml:space="preserve">Except as provided in this clause or where otherwise stated, all conditions of employment specified in this award apply to apprentices. </w:t>
      </w:r>
    </w:p>
    <w:p w:rsidR="008D6679" w:rsidRPr="00743B5E" w:rsidRDefault="008D6679" w:rsidP="008D6679">
      <w:pPr>
        <w:pStyle w:val="Level3"/>
      </w:pPr>
      <w:bookmarkStart w:id="103" w:name="_Ref407718104"/>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103"/>
    </w:p>
    <w:p w:rsidR="008D6679" w:rsidRPr="008D6679" w:rsidRDefault="0054240B" w:rsidP="008D6679">
      <w:pPr>
        <w:pStyle w:val="Level3"/>
      </w:pPr>
      <w:r>
        <w:t xml:space="preserve">For the purposes of clause </w:t>
      </w:r>
      <w:r w:rsidR="00095B78">
        <w:fldChar w:fldCharType="begin"/>
      </w:r>
      <w:r>
        <w:instrText xml:space="preserve"> REF _Ref407718104 \w \h </w:instrText>
      </w:r>
      <w:r w:rsidR="00095B78">
        <w:fldChar w:fldCharType="separate"/>
      </w:r>
      <w:r w:rsidR="00381F16">
        <w:t>14.5(b)</w:t>
      </w:r>
      <w:r w:rsidR="00095B78">
        <w:fldChar w:fldCharType="end"/>
      </w:r>
      <w:r>
        <w:t xml:space="preserve"> </w:t>
      </w:r>
      <w:r w:rsidR="008D6679">
        <w:t xml:space="preserve">above, excess reasonable travel costs include the total costs of reasonable transportation (including transportation of tools where required), accommodation costs incurred while travelling (where necessary) and reasonable expenses incurred while travelling, including meals, </w:t>
      </w:r>
      <w:r w:rsidR="008D6679">
        <w:lastRenderedPageBreak/>
        <w:t xml:space="preserve">which exceed those incurred in travelling to and from work. For the purposes of this subclause, excess travel costs do not include payment for travelling time or expenses incurred while not travelling to and from block release training. </w:t>
      </w:r>
    </w:p>
    <w:p w:rsidR="008D6679" w:rsidRPr="008D6679" w:rsidRDefault="008D6679" w:rsidP="008D6679">
      <w:pPr>
        <w:pStyle w:val="Level3"/>
      </w:pPr>
      <w:r>
        <w:t xml:space="preserve">The amount payable by an employer under </w:t>
      </w:r>
      <w:r w:rsidR="0054240B">
        <w:t xml:space="preserve">clause </w:t>
      </w:r>
      <w:r w:rsidR="00095B78">
        <w:fldChar w:fldCharType="begin"/>
      </w:r>
      <w:r w:rsidR="0054240B">
        <w:instrText xml:space="preserve"> REF _Ref407718104 \w \h </w:instrText>
      </w:r>
      <w:r w:rsidR="00095B78">
        <w:fldChar w:fldCharType="separate"/>
      </w:r>
      <w:r w:rsidR="00381F16">
        <w:t>14.5(b)</w:t>
      </w:r>
      <w:r w:rsidR="00095B78">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8D6679" w:rsidRPr="008D6679" w:rsidRDefault="008D6679" w:rsidP="008D6679">
      <w:pPr>
        <w:pStyle w:val="Level3"/>
      </w:pPr>
      <w:bookmarkStart w:id="104" w:name="_Ref407718161"/>
      <w:r>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104"/>
      <w:r>
        <w:t xml:space="preserve"> </w:t>
      </w:r>
    </w:p>
    <w:p w:rsidR="008D6679" w:rsidRPr="008D6679" w:rsidRDefault="008D6679" w:rsidP="008D6679">
      <w:pPr>
        <w:pStyle w:val="Level3"/>
      </w:pPr>
      <w:r>
        <w:t>An employer may meet its obligations under</w:t>
      </w:r>
      <w:r w:rsidR="0054240B">
        <w:t xml:space="preserve"> clause</w:t>
      </w:r>
      <w:r>
        <w:t xml:space="preserve"> </w:t>
      </w:r>
      <w:r w:rsidR="00095B78">
        <w:fldChar w:fldCharType="begin"/>
      </w:r>
      <w:r w:rsidR="0054240B">
        <w:instrText xml:space="preserve"> REF _Ref407718161 \w \h </w:instrText>
      </w:r>
      <w:r w:rsidR="00095B78">
        <w:fldChar w:fldCharType="separate"/>
      </w:r>
      <w:r w:rsidR="00381F16">
        <w:t>14.5(e)</w:t>
      </w:r>
      <w:r w:rsidR="00095B78">
        <w:fldChar w:fldCharType="end"/>
      </w:r>
      <w:r>
        <w:t xml:space="preserve"> by paying any fees and/or cost of textbooks directly to the RTO. </w:t>
      </w:r>
    </w:p>
    <w:p w:rsidR="008D6679" w:rsidRPr="008D6679" w:rsidRDefault="008D6679" w:rsidP="008D6679">
      <w:pPr>
        <w:pStyle w:val="Level3"/>
      </w:pPr>
      <w:r>
        <w:t>An apprentice is entitled to be released from work without loss of continuity of employment and to payment of the appropriate wages to attend any training and assessment specified in, or associated with, the training contract.</w:t>
      </w:r>
    </w:p>
    <w:p w:rsidR="008D6679" w:rsidRPr="008D6679" w:rsidRDefault="008D6679" w:rsidP="008D6679">
      <w:pPr>
        <w:pStyle w:val="Level3"/>
      </w:pPr>
      <w:r>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w:t>
      </w:r>
      <w:r w:rsidR="00095B78">
        <w:fldChar w:fldCharType="begin"/>
      </w:r>
      <w:r>
        <w:instrText xml:space="preserve"> REF _Ref240854669 \w \h </w:instrText>
      </w:r>
      <w:r w:rsidR="00095B78">
        <w:fldChar w:fldCharType="separate"/>
      </w:r>
      <w:r w:rsidR="00381F16">
        <w:t>Schedule D</w:t>
      </w:r>
      <w:r w:rsidR="00095B78">
        <w:fldChar w:fldCharType="end"/>
      </w:r>
      <w:r w:rsidR="00095B78">
        <w:fldChar w:fldCharType="begin"/>
      </w:r>
      <w:r>
        <w:instrText xml:space="preserve"> REF _Ref240854669 \h </w:instrText>
      </w:r>
      <w:r w:rsidR="00095B78">
        <w:fldChar w:fldCharType="separate"/>
      </w:r>
      <w:r w:rsidR="00381F16">
        <w:t>—</w:t>
      </w:r>
      <w:r w:rsidR="00381F16" w:rsidRPr="00C1220C">
        <w:t>School-based Apprentices</w:t>
      </w:r>
      <w:r w:rsidR="00095B78">
        <w:fldChar w:fldCharType="end"/>
      </w:r>
      <w:r>
        <w:t>.</w:t>
      </w:r>
    </w:p>
    <w:p w:rsidR="008D6679" w:rsidRPr="008D6679" w:rsidRDefault="008D6679" w:rsidP="008D6679">
      <w:pPr>
        <w:pStyle w:val="Level3"/>
      </w:pPr>
      <w:r>
        <w:t>No apprentice will, except in an emergency, work or be required to work overtime or shiftwork at times which would prevent their attendance at training consistent with their training contract.</w:t>
      </w:r>
    </w:p>
    <w:p w:rsidR="00C1220C" w:rsidRDefault="00640ECB" w:rsidP="00C1220C">
      <w:pPr>
        <w:pStyle w:val="Level2Bold"/>
      </w:pPr>
      <w:r>
        <w:t>Supported wage system</w:t>
      </w:r>
    </w:p>
    <w:p w:rsidR="00B157AB" w:rsidRPr="00B157AB" w:rsidRDefault="009800F4" w:rsidP="0065183D">
      <w:pPr>
        <w:pStyle w:val="History"/>
      </w:pPr>
      <w:r>
        <w:t xml:space="preserve">[14.4 renumbered as 14.5 by </w:t>
      </w:r>
      <w:hyperlink r:id="rId107" w:history="1">
        <w:r w:rsidRPr="00DA6479">
          <w:rPr>
            <w:rStyle w:val="Hyperlink"/>
          </w:rPr>
          <w:t>PR544224</w:t>
        </w:r>
      </w:hyperlink>
      <w:r w:rsidR="004B53FD">
        <w:t xml:space="preserve">, </w:t>
      </w:r>
      <w:r w:rsidR="00B157AB">
        <w:t xml:space="preserve">14.5 renumbered as 14.6 by </w:t>
      </w:r>
      <w:hyperlink r:id="rId108" w:history="1">
        <w:r w:rsidR="00B157AB">
          <w:rPr>
            <w:rStyle w:val="Hyperlink"/>
          </w:rPr>
          <w:t>PR559278</w:t>
        </w:r>
      </w:hyperlink>
      <w:r w:rsidR="00B157AB">
        <w:t xml:space="preserve"> ppc 01Jan15]</w:t>
      </w:r>
    </w:p>
    <w:p w:rsidR="00C1220C" w:rsidRDefault="00C1220C" w:rsidP="00C1220C">
      <w:pPr>
        <w:pStyle w:val="Block1"/>
        <w:jc w:val="left"/>
      </w:pPr>
      <w:r w:rsidRPr="00C1220C">
        <w:t xml:space="preserve">See </w:t>
      </w:r>
      <w:r w:rsidR="00095B78">
        <w:fldChar w:fldCharType="begin"/>
      </w:r>
      <w:r w:rsidR="00AA4DA1">
        <w:instrText xml:space="preserve"> REF _Ref240854658 \r \h </w:instrText>
      </w:r>
      <w:r w:rsidR="00095B78">
        <w:fldChar w:fldCharType="separate"/>
      </w:r>
      <w:r w:rsidR="00381F16">
        <w:t>Schedule C</w:t>
      </w:r>
      <w:r w:rsidR="00095B78">
        <w:fldChar w:fldCharType="end"/>
      </w:r>
    </w:p>
    <w:p w:rsidR="007E75D5" w:rsidRDefault="007E75D5" w:rsidP="007E75D5">
      <w:pPr>
        <w:pStyle w:val="Level2Bold"/>
      </w:pPr>
      <w:r>
        <w:t>School-based apprentices</w:t>
      </w:r>
    </w:p>
    <w:p w:rsidR="00B157AB" w:rsidRPr="00B157AB" w:rsidRDefault="009800F4" w:rsidP="0065183D">
      <w:pPr>
        <w:pStyle w:val="History"/>
      </w:pPr>
      <w:r>
        <w:t xml:space="preserve">[14.5 renumbered as 14.6 by </w:t>
      </w:r>
      <w:hyperlink r:id="rId109" w:history="1">
        <w:r w:rsidRPr="00DA6479">
          <w:rPr>
            <w:rStyle w:val="Hyperlink"/>
          </w:rPr>
          <w:t>PR544224</w:t>
        </w:r>
      </w:hyperlink>
      <w:r w:rsidR="004B53FD">
        <w:t xml:space="preserve">, </w:t>
      </w:r>
      <w:r w:rsidR="00B157AB">
        <w:t xml:space="preserve">14.6 renumbered as 14.7 by </w:t>
      </w:r>
      <w:hyperlink r:id="rId110" w:history="1">
        <w:r w:rsidR="00B157AB">
          <w:rPr>
            <w:rStyle w:val="Hyperlink"/>
          </w:rPr>
          <w:t>PR559278</w:t>
        </w:r>
      </w:hyperlink>
      <w:r w:rsidR="00B157AB">
        <w:t xml:space="preserve"> ppc 01Jan15]</w:t>
      </w:r>
    </w:p>
    <w:p w:rsidR="007E75D5" w:rsidRPr="007E75D5" w:rsidRDefault="007E75D5" w:rsidP="007E75D5">
      <w:pPr>
        <w:pStyle w:val="Block1"/>
      </w:pPr>
      <w:r>
        <w:t xml:space="preserve">See </w:t>
      </w:r>
      <w:r w:rsidR="00095B78">
        <w:fldChar w:fldCharType="begin"/>
      </w:r>
      <w:r>
        <w:instrText xml:space="preserve"> REF _Ref240854669 \r \h </w:instrText>
      </w:r>
      <w:r w:rsidR="00095B78">
        <w:fldChar w:fldCharType="separate"/>
      </w:r>
      <w:r w:rsidR="00381F16">
        <w:t>Schedule D</w:t>
      </w:r>
      <w:r w:rsidR="00095B78">
        <w:fldChar w:fldCharType="end"/>
      </w:r>
    </w:p>
    <w:p w:rsidR="00C1220C" w:rsidRDefault="00640ECB" w:rsidP="00174742">
      <w:pPr>
        <w:pStyle w:val="Level2Bold"/>
      </w:pPr>
      <w:r>
        <w:lastRenderedPageBreak/>
        <w:t>National training wage</w:t>
      </w:r>
    </w:p>
    <w:p w:rsidR="009800F4" w:rsidRDefault="009800F4" w:rsidP="009800F4">
      <w:pPr>
        <w:pStyle w:val="History"/>
      </w:pPr>
      <w:r>
        <w:t xml:space="preserve">[14.6 renumbered as 14.7 by </w:t>
      </w:r>
      <w:hyperlink r:id="rId111" w:history="1">
        <w:r w:rsidRPr="00DA6479">
          <w:rPr>
            <w:rStyle w:val="Hyperlink"/>
          </w:rPr>
          <w:t>PR544224</w:t>
        </w:r>
      </w:hyperlink>
      <w:r>
        <w:t xml:space="preserve"> ppc 01Jan14]</w:t>
      </w:r>
    </w:p>
    <w:p w:rsidR="00B157AB" w:rsidRDefault="00B157AB" w:rsidP="0065183D">
      <w:pPr>
        <w:pStyle w:val="History"/>
      </w:pPr>
      <w:r>
        <w:t>[14.</w:t>
      </w:r>
      <w:r w:rsidR="0065183D">
        <w:t>7</w:t>
      </w:r>
      <w:r>
        <w:t xml:space="preserve"> renumbered as 14.</w:t>
      </w:r>
      <w:r w:rsidR="0065183D">
        <w:t>8</w:t>
      </w:r>
      <w:r>
        <w:t xml:space="preserve"> by </w:t>
      </w:r>
      <w:hyperlink r:id="rId112" w:history="1">
        <w:r>
          <w:rPr>
            <w:rStyle w:val="Hyperlink"/>
          </w:rPr>
          <w:t>PR559278</w:t>
        </w:r>
      </w:hyperlink>
      <w:r>
        <w:t xml:space="preserve"> ppc 01Jan15]</w:t>
      </w:r>
    </w:p>
    <w:p w:rsidR="00174742" w:rsidRPr="00B157AB" w:rsidRDefault="00174742" w:rsidP="00174742">
      <w:pPr>
        <w:pStyle w:val="History"/>
      </w:pPr>
      <w:r>
        <w:t xml:space="preserve">[14.8 substituted by </w:t>
      </w:r>
      <w:hyperlink r:id="rId113" w:history="1">
        <w:r>
          <w:rPr>
            <w:rStyle w:val="Hyperlink"/>
          </w:rPr>
          <w:t>PR593875</w:t>
        </w:r>
      </w:hyperlink>
      <w:r>
        <w:t xml:space="preserve"> ppc 01Jul17]</w:t>
      </w:r>
    </w:p>
    <w:p w:rsidR="00174742" w:rsidRDefault="00174742" w:rsidP="00174742">
      <w:pPr>
        <w:pStyle w:val="Level3"/>
      </w:pPr>
      <w:bookmarkStart w:id="105" w:name="_Toc208885995"/>
      <w:bookmarkStart w:id="106" w:name="_Toc208886083"/>
      <w:bookmarkStart w:id="107" w:name="_Toc208902573"/>
      <w:bookmarkStart w:id="108" w:name="_Toc208932478"/>
      <w:bookmarkStart w:id="109" w:name="_Toc208932563"/>
      <w:bookmarkStart w:id="110" w:name="_Toc208979918"/>
      <w:bookmarkStart w:id="111" w:name="_Ref418496392"/>
      <w:bookmarkStart w:id="112" w:name="_Ref418496402"/>
      <w:bookmarkStart w:id="113" w:name="_Ref449619219"/>
      <w:bookmarkStart w:id="114" w:name="_Ref449619225"/>
      <w:bookmarkStart w:id="115" w:name="_Ref482797284"/>
      <w:bookmarkStart w:id="116" w:name="_Ref482797300"/>
      <w:r>
        <w:t xml:space="preserve">Schedule E to the </w:t>
      </w:r>
      <w:r>
        <w:rPr>
          <w:i/>
          <w:iCs/>
        </w:rPr>
        <w:t>Miscellaneous Award 2010</w:t>
      </w:r>
      <w:r>
        <w:t xml:space="preserve"> sets out minimum wage rates and conditions for employees undertaking traineeships.</w:t>
      </w:r>
    </w:p>
    <w:p w:rsidR="0016763B" w:rsidRPr="0016763B" w:rsidRDefault="0016763B" w:rsidP="0016763B">
      <w:pPr>
        <w:pStyle w:val="History"/>
      </w:pPr>
      <w:r>
        <w:t xml:space="preserve">[14.8(b) varied by </w:t>
      </w:r>
      <w:hyperlink r:id="rId114" w:history="1">
        <w:r w:rsidRPr="00555D52">
          <w:rPr>
            <w:rStyle w:val="Hyperlink"/>
            <w:noProof/>
          </w:rPr>
          <w:t>PR606427</w:t>
        </w:r>
      </w:hyperlink>
      <w:r w:rsidR="008725C6">
        <w:rPr>
          <w:lang w:val="en-US"/>
        </w:rPr>
        <w:t xml:space="preserve">, </w:t>
      </w:r>
      <w:hyperlink r:id="rId115" w:history="1">
        <w:r w:rsidR="008725C6" w:rsidRPr="008725C6">
          <w:rPr>
            <w:rStyle w:val="Hyperlink"/>
            <w:noProof/>
          </w:rPr>
          <w:t>PR707518</w:t>
        </w:r>
      </w:hyperlink>
      <w:r>
        <w:rPr>
          <w:noProof/>
        </w:rPr>
        <w:t xml:space="preserve"> ppc 01Jul1</w:t>
      </w:r>
      <w:r w:rsidR="008725C6">
        <w:rPr>
          <w:noProof/>
        </w:rPr>
        <w:t>9</w:t>
      </w:r>
      <w:r w:rsidR="00835BE2">
        <w:rPr>
          <w:noProof/>
        </w:rPr>
        <w:t>]</w:t>
      </w:r>
    </w:p>
    <w:p w:rsidR="00174742" w:rsidRDefault="00174742" w:rsidP="00174742">
      <w:pPr>
        <w:pStyle w:val="Level3"/>
        <w:rPr>
          <w:i/>
        </w:rPr>
      </w:pPr>
      <w:r>
        <w:t xml:space="preserve">This award incorporates the terms of Schedule E to the </w:t>
      </w:r>
      <w:r w:rsidRPr="006528D4">
        <w:rPr>
          <w:i/>
        </w:rPr>
        <w:t xml:space="preserve">Miscellaneous Award 2010 </w:t>
      </w:r>
      <w:r>
        <w:t>as at 1 July 201</w:t>
      </w:r>
      <w:r w:rsidR="008725C6">
        <w:t>9</w:t>
      </w:r>
      <w:r>
        <w:t>.</w:t>
      </w:r>
      <w:r w:rsidRPr="00BA3D21">
        <w:t xml:space="preserve"> Provided that any refere</w:t>
      </w:r>
      <w:r w:rsidR="00E419D7">
        <w:t>nce to “this award” in Schedule </w:t>
      </w:r>
      <w:r w:rsidRPr="00BA3D21">
        <w:t xml:space="preserve">E to the </w:t>
      </w:r>
      <w:r w:rsidRPr="00BA3D21">
        <w:rPr>
          <w:i/>
        </w:rPr>
        <w:t>Miscellaneous Award</w:t>
      </w:r>
      <w:r>
        <w:rPr>
          <w:i/>
        </w:rPr>
        <w:t xml:space="preserve"> 2010</w:t>
      </w:r>
      <w:r w:rsidRPr="00BA3D21">
        <w:t xml:space="preserve"> is to be read as referring to the </w:t>
      </w:r>
      <w:r w:rsidRPr="00E00F9D">
        <w:rPr>
          <w:i/>
          <w:noProof/>
        </w:rPr>
        <w:t>Gardening and Landscaping Services Award 2010</w:t>
      </w:r>
      <w:r w:rsidRPr="006528D4">
        <w:rPr>
          <w:i/>
        </w:rPr>
        <w:t xml:space="preserve"> </w:t>
      </w:r>
      <w:r w:rsidRPr="00BA3D21">
        <w:t xml:space="preserve">and not the </w:t>
      </w:r>
      <w:r w:rsidRPr="00BA3D21">
        <w:rPr>
          <w:i/>
        </w:rPr>
        <w:t>Miscellaneous Award</w:t>
      </w:r>
      <w:r>
        <w:rPr>
          <w:i/>
        </w:rPr>
        <w:t xml:space="preserve"> 2010.</w:t>
      </w:r>
    </w:p>
    <w:p w:rsidR="005C5CB2" w:rsidRDefault="00C1220C" w:rsidP="00B42F0B">
      <w:pPr>
        <w:pStyle w:val="Level1"/>
      </w:pPr>
      <w:bookmarkStart w:id="117" w:name="_Ref485887226"/>
      <w:bookmarkStart w:id="118" w:name="_Ref485887242"/>
      <w:bookmarkStart w:id="119" w:name="_Toc27581328"/>
      <w:r w:rsidRPr="00C1220C">
        <w:t>Allowances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B42F0B" w:rsidRPr="006C7CDF" w:rsidRDefault="00B42F0B" w:rsidP="00B42F0B">
      <w:pPr>
        <w:pStyle w:val="note"/>
        <w:keepNext/>
        <w:rPr>
          <w:lang w:val="en-US" w:eastAsia="en-US"/>
        </w:rPr>
      </w:pPr>
      <w:r w:rsidRPr="006C7CDF">
        <w:rPr>
          <w:lang w:val="en-US" w:eastAsia="en-US"/>
        </w:rPr>
        <w:t xml:space="preserve">To view the current monetary amounts of work-related allowances refer to the </w:t>
      </w:r>
      <w:hyperlink r:id="rId116" w:history="1">
        <w:r w:rsidRPr="006C7CDF">
          <w:rPr>
            <w:rStyle w:val="Hyperlink"/>
            <w:lang w:val="en-US" w:eastAsia="en-US"/>
          </w:rPr>
          <w:t>Allowances Sheet</w:t>
        </w:r>
      </w:hyperlink>
      <w:r w:rsidRPr="006C7CDF">
        <w:rPr>
          <w:lang w:val="en-US" w:eastAsia="en-US"/>
        </w:rPr>
        <w:t>.</w:t>
      </w:r>
    </w:p>
    <w:p w:rsidR="009D247B" w:rsidRPr="009D247B" w:rsidRDefault="009D247B" w:rsidP="00B42F0B">
      <w:pPr>
        <w:pStyle w:val="History"/>
      </w:pPr>
      <w:r>
        <w:t xml:space="preserve">[Varied by </w:t>
      </w:r>
      <w:hyperlink r:id="rId117" w:history="1">
        <w:r w:rsidRPr="009D247B">
          <w:rPr>
            <w:rStyle w:val="Hyperlink"/>
          </w:rPr>
          <w:t>PR998123</w:t>
        </w:r>
      </w:hyperlink>
      <w:r w:rsidR="00C41E9E">
        <w:t xml:space="preserve">, </w:t>
      </w:r>
      <w:hyperlink r:id="rId118" w:history="1">
        <w:r w:rsidR="00C41E9E" w:rsidRPr="00C41E9E">
          <w:rPr>
            <w:rStyle w:val="Hyperlink"/>
          </w:rPr>
          <w:t>PR509253</w:t>
        </w:r>
      </w:hyperlink>
      <w:r w:rsidR="00FB6360">
        <w:t xml:space="preserve">, </w:t>
      </w:r>
      <w:hyperlink r:id="rId119" w:history="1">
        <w:r w:rsidR="00FB6360">
          <w:rPr>
            <w:rStyle w:val="Hyperlink"/>
          </w:rPr>
          <w:t>PR523083</w:t>
        </w:r>
      </w:hyperlink>
      <w:r w:rsidR="002B5B65">
        <w:t xml:space="preserve">, </w:t>
      </w:r>
      <w:hyperlink r:id="rId120" w:history="1">
        <w:r w:rsidR="002B5B65">
          <w:rPr>
            <w:rStyle w:val="Hyperlink"/>
          </w:rPr>
          <w:t>PR536886</w:t>
        </w:r>
      </w:hyperlink>
      <w:r w:rsidR="00D938AC">
        <w:t xml:space="preserve">, </w:t>
      </w:r>
      <w:hyperlink r:id="rId121" w:history="1">
        <w:r w:rsidR="005523F0">
          <w:rPr>
            <w:rStyle w:val="Hyperlink"/>
          </w:rPr>
          <w:t>PR551809</w:t>
        </w:r>
      </w:hyperlink>
      <w:r w:rsidR="003E5D64">
        <w:t xml:space="preserve">, </w:t>
      </w:r>
      <w:hyperlink r:id="rId122" w:history="1">
        <w:r w:rsidR="003E5D64">
          <w:rPr>
            <w:rStyle w:val="Hyperlink"/>
          </w:rPr>
          <w:t>PR566910</w:t>
        </w:r>
      </w:hyperlink>
      <w:r w:rsidR="00B23F7E" w:rsidRPr="00B97E56">
        <w:rPr>
          <w:rStyle w:val="Hyperlink"/>
          <w:color w:val="auto"/>
          <w:u w:val="none"/>
        </w:rPr>
        <w:t>,</w:t>
      </w:r>
      <w:r w:rsidR="00B23F7E" w:rsidRPr="00B23F7E">
        <w:t xml:space="preserve"> </w:t>
      </w:r>
      <w:hyperlink r:id="rId123" w:history="1">
        <w:r w:rsidR="00B23F7E">
          <w:rPr>
            <w:rStyle w:val="Hyperlink"/>
          </w:rPr>
          <w:t>PR579608</w:t>
        </w:r>
      </w:hyperlink>
      <w:r w:rsidR="009B12D1">
        <w:t xml:space="preserve">, </w:t>
      </w:r>
      <w:hyperlink r:id="rId124" w:history="1">
        <w:r w:rsidR="009B12D1">
          <w:rPr>
            <w:rStyle w:val="Hyperlink"/>
            <w:rFonts w:eastAsiaTheme="minorHAnsi"/>
          </w:rPr>
          <w:t>PR592356</w:t>
        </w:r>
      </w:hyperlink>
      <w:r w:rsidR="0047239F" w:rsidRPr="00B97E56">
        <w:rPr>
          <w:rStyle w:val="Hyperlink"/>
          <w:color w:val="auto"/>
          <w:u w:val="none"/>
        </w:rPr>
        <w:t>,</w:t>
      </w:r>
      <w:r w:rsidR="00B823B9" w:rsidRPr="00B823B9">
        <w:rPr>
          <w:rFonts w:eastAsiaTheme="minorHAnsi"/>
          <w:color w:val="0000FF"/>
          <w:u w:val="single"/>
        </w:rPr>
        <w:t xml:space="preserve"> </w:t>
      </w:r>
      <w:hyperlink r:id="rId125" w:history="1">
        <w:r w:rsidR="00B823B9" w:rsidRPr="00B823B9">
          <w:rPr>
            <w:rStyle w:val="Hyperlink"/>
            <w:rFonts w:eastAsiaTheme="minorHAnsi"/>
          </w:rPr>
          <w:t>PR606579</w:t>
        </w:r>
      </w:hyperlink>
      <w:r w:rsidR="00D85C06">
        <w:t xml:space="preserve">, </w:t>
      </w:r>
      <w:hyperlink r:id="rId126" w:history="1">
        <w:r w:rsidR="00D85C06">
          <w:rPr>
            <w:rStyle w:val="Hyperlink"/>
            <w:lang w:val="en-US"/>
          </w:rPr>
          <w:t>PR704146</w:t>
        </w:r>
      </w:hyperlink>
      <w:r w:rsidR="00D85C06">
        <w:rPr>
          <w:lang w:val="en-US"/>
        </w:rPr>
        <w:t xml:space="preserve">, </w:t>
      </w:r>
      <w:hyperlink r:id="rId127" w:history="1">
        <w:r w:rsidR="00D85C06">
          <w:rPr>
            <w:rStyle w:val="Hyperlink"/>
          </w:rPr>
          <w:t>PR</w:t>
        </w:r>
        <w:r w:rsidR="00D85C06">
          <w:rPr>
            <w:rStyle w:val="Hyperlink"/>
            <w:noProof/>
          </w:rPr>
          <w:t>707746</w:t>
        </w:r>
      </w:hyperlink>
      <w:r w:rsidR="00D85C06">
        <w:t>]</w:t>
      </w:r>
    </w:p>
    <w:p w:rsidR="00C1220C" w:rsidRPr="00C1220C" w:rsidRDefault="00C1220C" w:rsidP="00B42F0B">
      <w:pPr>
        <w:pStyle w:val="Level2Bold"/>
      </w:pPr>
      <w:r w:rsidRPr="00C1220C">
        <w:t>Leading hands</w:t>
      </w:r>
    </w:p>
    <w:p w:rsidR="00C1220C" w:rsidRPr="00C1220C" w:rsidRDefault="00C1220C" w:rsidP="00B42F0B">
      <w:pPr>
        <w:pStyle w:val="Level3"/>
        <w:keepNext/>
      </w:pPr>
      <w:r w:rsidRPr="00C1220C">
        <w:t>A leading hand (as defined) must be paid a weekly allowance as follows:</w:t>
      </w:r>
    </w:p>
    <w:tbl>
      <w:tblPr>
        <w:tblW w:w="0" w:type="auto"/>
        <w:tblInd w:w="1418" w:type="dxa"/>
        <w:tblCellMar>
          <w:left w:w="0" w:type="dxa"/>
          <w:right w:w="170" w:type="dxa"/>
        </w:tblCellMar>
        <w:tblLook w:val="01E0" w:firstRow="1" w:lastRow="1" w:firstColumn="1" w:lastColumn="1" w:noHBand="0" w:noVBand="0"/>
      </w:tblPr>
      <w:tblGrid>
        <w:gridCol w:w="3082"/>
        <w:gridCol w:w="2700"/>
      </w:tblGrid>
      <w:tr w:rsidR="006B4EBE" w:rsidRPr="0016550D" w:rsidTr="00FB6360">
        <w:trPr>
          <w:tblHeader/>
        </w:trPr>
        <w:tc>
          <w:tcPr>
            <w:tcW w:w="3082" w:type="dxa"/>
          </w:tcPr>
          <w:p w:rsidR="006B4EBE" w:rsidRPr="0016550D" w:rsidRDefault="006B4EBE" w:rsidP="00B42F0B">
            <w:pPr>
              <w:pStyle w:val="AMODTable"/>
              <w:keepNext/>
              <w:rPr>
                <w:b/>
              </w:rPr>
            </w:pPr>
            <w:r w:rsidRPr="0016550D">
              <w:rPr>
                <w:b/>
              </w:rPr>
              <w:t>In charge of:</w:t>
            </w:r>
          </w:p>
        </w:tc>
        <w:tc>
          <w:tcPr>
            <w:tcW w:w="2700" w:type="dxa"/>
          </w:tcPr>
          <w:p w:rsidR="006B4EBE" w:rsidRPr="0016550D" w:rsidRDefault="0035435B" w:rsidP="00B42F0B">
            <w:pPr>
              <w:pStyle w:val="AMODTable"/>
              <w:keepNext/>
              <w:jc w:val="center"/>
              <w:rPr>
                <w:b/>
              </w:rPr>
            </w:pPr>
            <w:r w:rsidRPr="0016550D">
              <w:rPr>
                <w:b/>
              </w:rPr>
              <w:t xml:space="preserve">% of </w:t>
            </w:r>
            <w:hyperlink w:anchor="standard_rate" w:history="1">
              <w:r w:rsidRPr="00D93E00">
                <w:rPr>
                  <w:rStyle w:val="Hyperlink"/>
                  <w:b/>
                </w:rPr>
                <w:t>standard rate</w:t>
              </w:r>
            </w:hyperlink>
          </w:p>
        </w:tc>
      </w:tr>
      <w:tr w:rsidR="006B4EBE" w:rsidRPr="006B4EBE" w:rsidTr="0016550D">
        <w:tc>
          <w:tcPr>
            <w:tcW w:w="3082" w:type="dxa"/>
          </w:tcPr>
          <w:p w:rsidR="006B4EBE" w:rsidRPr="006B4EBE" w:rsidRDefault="0035435B" w:rsidP="00B42F0B">
            <w:pPr>
              <w:pStyle w:val="AMODTable"/>
              <w:keepNext/>
            </w:pPr>
            <w:r>
              <w:t>1–2</w:t>
            </w:r>
            <w:r w:rsidR="006B4EBE" w:rsidRPr="006B4EBE">
              <w:t xml:space="preserve"> employees</w:t>
            </w:r>
          </w:p>
        </w:tc>
        <w:tc>
          <w:tcPr>
            <w:tcW w:w="2700" w:type="dxa"/>
          </w:tcPr>
          <w:p w:rsidR="006B4EBE" w:rsidRPr="006B4EBE" w:rsidRDefault="0094512F" w:rsidP="00B42F0B">
            <w:pPr>
              <w:pStyle w:val="AMODTable"/>
              <w:keepNext/>
              <w:jc w:val="center"/>
            </w:pPr>
            <w:r>
              <w:t>2</w:t>
            </w:r>
          </w:p>
        </w:tc>
      </w:tr>
      <w:tr w:rsidR="006B4EBE" w:rsidRPr="006B4EBE" w:rsidTr="0016550D">
        <w:tc>
          <w:tcPr>
            <w:tcW w:w="3082" w:type="dxa"/>
          </w:tcPr>
          <w:p w:rsidR="006B4EBE" w:rsidRPr="006B4EBE" w:rsidRDefault="0035435B" w:rsidP="00B42F0B">
            <w:pPr>
              <w:pStyle w:val="AMODTable"/>
              <w:keepNext/>
            </w:pPr>
            <w:r>
              <w:t xml:space="preserve">3–6 </w:t>
            </w:r>
            <w:r w:rsidR="006B4EBE" w:rsidRPr="006B4EBE">
              <w:t>employees</w:t>
            </w:r>
          </w:p>
        </w:tc>
        <w:tc>
          <w:tcPr>
            <w:tcW w:w="2700" w:type="dxa"/>
          </w:tcPr>
          <w:p w:rsidR="006B4EBE" w:rsidRPr="006B4EBE" w:rsidRDefault="006B4EBE" w:rsidP="00B42F0B">
            <w:pPr>
              <w:pStyle w:val="AMODTable"/>
              <w:keepNext/>
              <w:jc w:val="center"/>
            </w:pPr>
            <w:r w:rsidRPr="006B4EBE">
              <w:t>4</w:t>
            </w:r>
          </w:p>
        </w:tc>
      </w:tr>
      <w:tr w:rsidR="006B4EBE" w:rsidRPr="006B4EBE" w:rsidTr="0016550D">
        <w:tc>
          <w:tcPr>
            <w:tcW w:w="3082" w:type="dxa"/>
          </w:tcPr>
          <w:p w:rsidR="006B4EBE" w:rsidRPr="006B4EBE" w:rsidRDefault="0035435B" w:rsidP="00B42F0B">
            <w:pPr>
              <w:pStyle w:val="AMODTable"/>
              <w:keepNext/>
            </w:pPr>
            <w:r>
              <w:t xml:space="preserve">7–9 </w:t>
            </w:r>
            <w:r w:rsidR="006B4EBE" w:rsidRPr="006B4EBE">
              <w:t>employees</w:t>
            </w:r>
          </w:p>
        </w:tc>
        <w:tc>
          <w:tcPr>
            <w:tcW w:w="2700" w:type="dxa"/>
          </w:tcPr>
          <w:p w:rsidR="006B4EBE" w:rsidRPr="006B4EBE" w:rsidRDefault="00E0356E" w:rsidP="00B42F0B">
            <w:pPr>
              <w:pStyle w:val="AMODTable"/>
              <w:keepNext/>
              <w:jc w:val="center"/>
            </w:pPr>
            <w:r w:rsidRPr="006B4EBE">
              <w:t>5</w:t>
            </w:r>
          </w:p>
        </w:tc>
      </w:tr>
      <w:tr w:rsidR="006B4EBE" w:rsidRPr="006B4EBE" w:rsidTr="0016550D">
        <w:tc>
          <w:tcPr>
            <w:tcW w:w="3082" w:type="dxa"/>
          </w:tcPr>
          <w:p w:rsidR="006B4EBE" w:rsidRPr="006B4EBE" w:rsidRDefault="0035435B" w:rsidP="00B42F0B">
            <w:pPr>
              <w:pStyle w:val="AMODTable"/>
              <w:keepNext/>
            </w:pPr>
            <w:r>
              <w:t xml:space="preserve">10 or more </w:t>
            </w:r>
            <w:r w:rsidR="006B4EBE" w:rsidRPr="006B4EBE">
              <w:t xml:space="preserve">employees </w:t>
            </w:r>
          </w:p>
        </w:tc>
        <w:tc>
          <w:tcPr>
            <w:tcW w:w="2700" w:type="dxa"/>
          </w:tcPr>
          <w:p w:rsidR="006B4EBE" w:rsidRPr="006B4EBE" w:rsidRDefault="00E0356E" w:rsidP="00B42F0B">
            <w:pPr>
              <w:pStyle w:val="AMODTable"/>
              <w:keepNext/>
              <w:jc w:val="center"/>
            </w:pPr>
            <w:r w:rsidRPr="006B4EBE">
              <w:t>7</w:t>
            </w:r>
          </w:p>
        </w:tc>
      </w:tr>
    </w:tbl>
    <w:p w:rsidR="00C1220C" w:rsidRPr="00C1220C" w:rsidRDefault="00C1220C" w:rsidP="00B42F0B">
      <w:pPr>
        <w:pStyle w:val="Level3"/>
        <w:keepNext/>
      </w:pPr>
      <w:r w:rsidRPr="00C1220C">
        <w:t>These allowances are in addition to any other wage specified for the employee.</w:t>
      </w:r>
    </w:p>
    <w:p w:rsidR="00C1220C" w:rsidRPr="00C1220C" w:rsidRDefault="00C1220C" w:rsidP="0035435B">
      <w:pPr>
        <w:pStyle w:val="Level2Bold"/>
      </w:pPr>
      <w:r w:rsidRPr="00C1220C">
        <w:t xml:space="preserve">Vehicles and/or </w:t>
      </w:r>
      <w:r w:rsidR="00F43111">
        <w:t>plant</w:t>
      </w:r>
    </w:p>
    <w:p w:rsidR="00C1220C" w:rsidRPr="00C1220C" w:rsidRDefault="00C1220C" w:rsidP="00C1220C">
      <w:pPr>
        <w:pStyle w:val="Block1"/>
      </w:pPr>
      <w:r w:rsidRPr="00C1220C">
        <w:t xml:space="preserve">An employee who is required to drive a work </w:t>
      </w:r>
      <w:r w:rsidR="0035435B">
        <w:t>vehicle (which requires a licenc</w:t>
      </w:r>
      <w:r w:rsidRPr="00C1220C">
        <w:t xml:space="preserve">e </w:t>
      </w:r>
      <w:r w:rsidR="0035435B">
        <w:t>for</w:t>
      </w:r>
      <w:r w:rsidRPr="00C1220C">
        <w:t xml:space="preserve"> a truck or tractor) or operate plant in the course of their work, but not when the employee merely assists a fitter or engineer to do such, will receive an additional paym</w:t>
      </w:r>
      <w:r w:rsidR="00F43111">
        <w:t>ent of 0.</w:t>
      </w:r>
      <w:r w:rsidR="00F50E7B">
        <w:t>6</w:t>
      </w:r>
      <w:r w:rsidR="005D494F">
        <w:t xml:space="preserve">% of the </w:t>
      </w:r>
      <w:hyperlink w:anchor="standard_rate" w:history="1">
        <w:r w:rsidR="005D494F" w:rsidRPr="00D93E00">
          <w:rPr>
            <w:rStyle w:val="Hyperlink"/>
          </w:rPr>
          <w:t>standard rate</w:t>
        </w:r>
      </w:hyperlink>
      <w:r w:rsidR="005D494F">
        <w:t xml:space="preserve"> per</w:t>
      </w:r>
      <w:r w:rsidR="00F43111">
        <w:t xml:space="preserve"> </w:t>
      </w:r>
      <w:r w:rsidR="00F50E7B">
        <w:t>day</w:t>
      </w:r>
      <w:r w:rsidR="005D494F">
        <w:t>.</w:t>
      </w:r>
    </w:p>
    <w:p w:rsidR="00C1220C" w:rsidRDefault="00C1220C" w:rsidP="005D494F">
      <w:pPr>
        <w:pStyle w:val="Level2Bold"/>
        <w:keepLines/>
      </w:pPr>
      <w:r w:rsidRPr="00C1220C">
        <w:t>Tool allowance</w:t>
      </w:r>
    </w:p>
    <w:p w:rsidR="009D247B" w:rsidRPr="009D247B" w:rsidRDefault="009D247B" w:rsidP="009D247B">
      <w:pPr>
        <w:pStyle w:val="History"/>
      </w:pPr>
      <w:r>
        <w:t xml:space="preserve">[15.3(a) varied by </w:t>
      </w:r>
      <w:hyperlink r:id="rId128" w:history="1">
        <w:r w:rsidRPr="009D247B">
          <w:rPr>
            <w:rStyle w:val="Hyperlink"/>
          </w:rPr>
          <w:t>PR998123</w:t>
        </w:r>
      </w:hyperlink>
      <w:r w:rsidR="00B23F7E" w:rsidRPr="00B97E56">
        <w:rPr>
          <w:rStyle w:val="Hyperlink"/>
          <w:color w:val="auto"/>
          <w:u w:val="none"/>
        </w:rPr>
        <w:t>,</w:t>
      </w:r>
      <w:r w:rsidR="00B23F7E" w:rsidRPr="00B23F7E">
        <w:t xml:space="preserve"> </w:t>
      </w:r>
      <w:hyperlink r:id="rId129" w:history="1">
        <w:r w:rsidR="00B46F61">
          <w:rPr>
            <w:rStyle w:val="Hyperlink"/>
            <w:rFonts w:eastAsiaTheme="minorHAnsi"/>
          </w:rPr>
          <w:t>PR592356</w:t>
        </w:r>
      </w:hyperlink>
      <w:r w:rsidR="00B23F7E">
        <w:t xml:space="preserve"> ppc 01Jul1</w:t>
      </w:r>
      <w:r w:rsidR="00B46F61">
        <w:t>7</w:t>
      </w:r>
      <w:r>
        <w:t>]</w:t>
      </w:r>
    </w:p>
    <w:p w:rsidR="00F43111" w:rsidRDefault="00C1220C" w:rsidP="00C1220C">
      <w:pPr>
        <w:pStyle w:val="Level3"/>
      </w:pPr>
      <w:r w:rsidRPr="00C1220C">
        <w:t>Trad</w:t>
      </w:r>
      <w:r w:rsidR="00F43111">
        <w:t xml:space="preserve">espersons must be paid a </w:t>
      </w:r>
      <w:r w:rsidRPr="00C1220C">
        <w:t xml:space="preserve">tool allowance </w:t>
      </w:r>
      <w:r w:rsidR="00B23F7E">
        <w:t>of $</w:t>
      </w:r>
      <w:r w:rsidR="00F10C3C" w:rsidRPr="00DA5F55">
        <w:rPr>
          <w:szCs w:val="20"/>
        </w:rPr>
        <w:t>13.52</w:t>
      </w:r>
      <w:r w:rsidR="00F43111">
        <w:t xml:space="preserve"> per week, </w:t>
      </w:r>
      <w:r w:rsidR="00C10629">
        <w:t>for all purposes of the award.</w:t>
      </w:r>
    </w:p>
    <w:p w:rsidR="00C1220C" w:rsidRPr="00C1220C" w:rsidRDefault="00F43111" w:rsidP="00C1220C">
      <w:pPr>
        <w:pStyle w:val="Level3"/>
      </w:pPr>
      <w:r>
        <w:lastRenderedPageBreak/>
        <w:t>This allowance</w:t>
      </w:r>
      <w:r w:rsidR="00C1220C" w:rsidRPr="00C1220C">
        <w:t xml:space="preserve"> do</w:t>
      </w:r>
      <w:r>
        <w:t>es</w:t>
      </w:r>
      <w:r w:rsidR="00C1220C" w:rsidRPr="00C1220C">
        <w:t xml:space="preserve"> not apply where the employer provides all the tools reasonably required by the tradesperson to perform all th</w:t>
      </w:r>
      <w:r w:rsidR="005D494F">
        <w:t>e functions of the tradesperson</w:t>
      </w:r>
      <w:r w:rsidR="0077150E">
        <w:t>’</w:t>
      </w:r>
      <w:r w:rsidR="005D494F">
        <w:t>s</w:t>
      </w:r>
      <w:r w:rsidR="00C1220C" w:rsidRPr="00C1220C">
        <w:t xml:space="preserve"> employment.</w:t>
      </w:r>
    </w:p>
    <w:p w:rsidR="00C1220C" w:rsidRPr="00C1220C" w:rsidRDefault="00C1220C" w:rsidP="00C1220C">
      <w:pPr>
        <w:pStyle w:val="Level3"/>
      </w:pPr>
      <w:r w:rsidRPr="00C1220C">
        <w:t>An employee provided with tools of the trade by the employer is not responsible for the loss of such tools if outside the control of the employee.</w:t>
      </w:r>
    </w:p>
    <w:p w:rsidR="00C1220C" w:rsidRPr="00C1220C" w:rsidRDefault="00C1220C" w:rsidP="00C1220C">
      <w:pPr>
        <w:pStyle w:val="Level3"/>
      </w:pPr>
      <w:r w:rsidRPr="00C1220C">
        <w:t>An employee provided with tools of the trade by the employer will replace all or any tools of trade lost due to negligence of the employee.</w:t>
      </w:r>
    </w:p>
    <w:p w:rsidR="00C1220C" w:rsidRPr="00C1220C" w:rsidRDefault="00C1220C" w:rsidP="00C1220C">
      <w:pPr>
        <w:pStyle w:val="Level2Bold"/>
      </w:pPr>
      <w:r w:rsidRPr="00C1220C">
        <w:t>Clothing and equipment</w:t>
      </w:r>
    </w:p>
    <w:p w:rsidR="00C1220C" w:rsidRPr="00C1220C" w:rsidRDefault="00C1220C" w:rsidP="00C1220C">
      <w:pPr>
        <w:pStyle w:val="Level3"/>
      </w:pPr>
      <w:r w:rsidRPr="00C1220C">
        <w:t>Where an employee is required to wear protective clothing (e</w:t>
      </w:r>
      <w:r w:rsidR="00640ECB">
        <w:t>.</w:t>
      </w:r>
      <w:r w:rsidRPr="00C1220C">
        <w:t>g</w:t>
      </w:r>
      <w:r w:rsidR="00640ECB">
        <w:t>.</w:t>
      </w:r>
      <w:r w:rsidR="0094512F">
        <w:t xml:space="preserve"> oilskins, gum</w:t>
      </w:r>
      <w:r w:rsidRPr="00C1220C">
        <w:t>boots, overalls, goggles, safety boots, bowling shoes etc</w:t>
      </w:r>
      <w:r w:rsidR="00F43111">
        <w:t>.</w:t>
      </w:r>
      <w:r w:rsidRPr="00C1220C">
        <w:t>), the employer must reimburse the employee for the cost of purchasing such special clothing and equipment. The provisions of this paragraph do not apply where the clothing and equipment is paid for by the employer.</w:t>
      </w:r>
    </w:p>
    <w:p w:rsidR="00C1220C" w:rsidRPr="00C1220C" w:rsidRDefault="00C1220C" w:rsidP="00C1220C">
      <w:pPr>
        <w:pStyle w:val="Level3"/>
      </w:pPr>
      <w:r w:rsidRPr="00C1220C">
        <w:t xml:space="preserve">If required to be worn, the employer </w:t>
      </w:r>
      <w:r w:rsidR="004C7D1E">
        <w:t>will</w:t>
      </w:r>
      <w:r w:rsidRPr="00C1220C">
        <w:t xml:space="preserve"> provide the employee with a uniform at the commencement of employment, to be replaced on a fair wear and tear basis. The employer may deduct an agreed amount from the wages due to an employee to cover the cost of the initial uniform issue. The employee </w:t>
      </w:r>
      <w:r w:rsidR="004C7D1E">
        <w:t>will</w:t>
      </w:r>
      <w:r w:rsidRPr="00C1220C">
        <w:t xml:space="preserve"> have that amount reimbursed by the employer when the employee returns the uniform on termination of employment or at the expiration of six months from t</w:t>
      </w:r>
      <w:r w:rsidR="00640ECB">
        <w:t>he commencement of employment.</w:t>
      </w:r>
    </w:p>
    <w:p w:rsidR="00C1220C" w:rsidRPr="00C1220C" w:rsidRDefault="005D494F" w:rsidP="00C1220C">
      <w:pPr>
        <w:pStyle w:val="Level2Bold"/>
      </w:pPr>
      <w:r>
        <w:t>Travel and a</w:t>
      </w:r>
      <w:r w:rsidR="00C1220C" w:rsidRPr="00C1220C">
        <w:t>ccommodation</w:t>
      </w:r>
    </w:p>
    <w:p w:rsidR="00C1220C" w:rsidRPr="00C1220C" w:rsidRDefault="00C1220C" w:rsidP="00C1220C">
      <w:pPr>
        <w:pStyle w:val="Level3"/>
      </w:pPr>
      <w:r w:rsidRPr="00C1220C">
        <w:t xml:space="preserve">Where an employee is required to work away from their usual place of residence, the employer </w:t>
      </w:r>
      <w:r w:rsidR="004C7D1E">
        <w:t>will</w:t>
      </w:r>
      <w:r w:rsidRPr="00C1220C">
        <w:t xml:space="preserve"> provide reasonable board and lodging or will pay the dem</w:t>
      </w:r>
      <w:r w:rsidR="00640ECB">
        <w:t>onstrable cost of such lodging.</w:t>
      </w:r>
    </w:p>
    <w:p w:rsidR="00C1220C" w:rsidRPr="00C1220C" w:rsidRDefault="00C1220C" w:rsidP="00C1220C">
      <w:pPr>
        <w:pStyle w:val="Level3"/>
      </w:pPr>
      <w:r w:rsidRPr="00C1220C">
        <w:t xml:space="preserve">An employee who is required to work away from </w:t>
      </w:r>
      <w:r w:rsidR="005D494F">
        <w:t xml:space="preserve">their usual place of employment </w:t>
      </w:r>
      <w:r w:rsidR="004C7D1E">
        <w:t>will</w:t>
      </w:r>
      <w:r w:rsidRPr="00C1220C">
        <w:t>, at the direction of t</w:t>
      </w:r>
      <w:r w:rsidR="004C7D1E">
        <w:t>he employer, present them</w:t>
      </w:r>
      <w:r w:rsidR="00F43111">
        <w:t>selves</w:t>
      </w:r>
      <w:r w:rsidRPr="00C1220C">
        <w:t xml:space="preserve"> for work on such a job at the us</w:t>
      </w:r>
      <w:r w:rsidR="00F43111">
        <w:t>ual starting time. F</w:t>
      </w:r>
      <w:r w:rsidRPr="00C1220C">
        <w:t>or all time reasonably spent in reaching</w:t>
      </w:r>
      <w:r w:rsidR="00F43111">
        <w:t xml:space="preserve"> and returning from such a job </w:t>
      </w:r>
      <w:r w:rsidRPr="00C1220C">
        <w:t>in excess of the time normall</w:t>
      </w:r>
      <w:r w:rsidR="00F43111">
        <w:t>y spent in travelling,</w:t>
      </w:r>
      <w:r w:rsidR="004C7D1E">
        <w:t xml:space="preserve"> they</w:t>
      </w:r>
      <w:r w:rsidRPr="00C1220C">
        <w:t xml:space="preserve"> </w:t>
      </w:r>
      <w:r w:rsidR="004C7D1E">
        <w:t>will</w:t>
      </w:r>
      <w:r w:rsidRPr="00C1220C">
        <w:t xml:space="preserve"> be paid travel time and fares reasonably incurred in excess of those normally incurred in travelli</w:t>
      </w:r>
      <w:r w:rsidR="00640ECB">
        <w:t>ng between home and the depot.</w:t>
      </w:r>
    </w:p>
    <w:p w:rsidR="00C1220C" w:rsidRDefault="004C7D1E" w:rsidP="00C1220C">
      <w:pPr>
        <w:pStyle w:val="Level2Bold"/>
      </w:pPr>
      <w:r>
        <w:t>Vehicle a</w:t>
      </w:r>
      <w:r w:rsidR="00C1220C" w:rsidRPr="00C1220C">
        <w:t xml:space="preserve">llowance </w:t>
      </w:r>
    </w:p>
    <w:p w:rsidR="00FB6360" w:rsidRPr="00FB6360" w:rsidRDefault="00FB6360" w:rsidP="00FB6360">
      <w:pPr>
        <w:pStyle w:val="History"/>
      </w:pPr>
      <w:r>
        <w:t>[</w:t>
      </w:r>
      <w:r w:rsidR="00A85EDC">
        <w:t xml:space="preserve">15.6 varied by </w:t>
      </w:r>
      <w:hyperlink r:id="rId130" w:history="1">
        <w:r w:rsidR="00A85EDC">
          <w:rPr>
            <w:rStyle w:val="Hyperlink"/>
          </w:rPr>
          <w:t>PR523083</w:t>
        </w:r>
      </w:hyperlink>
      <w:r w:rsidR="002B5B65">
        <w:t xml:space="preserve">, </w:t>
      </w:r>
      <w:hyperlink r:id="rId131" w:history="1">
        <w:r w:rsidR="002B5B65">
          <w:rPr>
            <w:rStyle w:val="Hyperlink"/>
          </w:rPr>
          <w:t>PR536886</w:t>
        </w:r>
      </w:hyperlink>
      <w:r w:rsidR="00D938AC">
        <w:t xml:space="preserve">, </w:t>
      </w:r>
      <w:hyperlink r:id="rId132" w:history="1">
        <w:r w:rsidR="005523F0">
          <w:rPr>
            <w:rStyle w:val="Hyperlink"/>
          </w:rPr>
          <w:t>PR551809</w:t>
        </w:r>
      </w:hyperlink>
      <w:r w:rsidR="00A85EDC">
        <w:t xml:space="preserve"> ppc 01Jul1</w:t>
      </w:r>
      <w:r w:rsidR="00D938AC">
        <w:t>4</w:t>
      </w:r>
      <w:r w:rsidR="002B5B65">
        <w:t>]</w:t>
      </w:r>
    </w:p>
    <w:p w:rsidR="00C1220C" w:rsidRPr="00C1220C" w:rsidRDefault="00C1220C" w:rsidP="00C1220C">
      <w:pPr>
        <w:pStyle w:val="Block1"/>
      </w:pPr>
      <w:r w:rsidRPr="00C1220C">
        <w:t>Where an employee is directed by t</w:t>
      </w:r>
      <w:r w:rsidR="00F43111">
        <w:t>he employer to use the</w:t>
      </w:r>
      <w:r w:rsidR="0094512F">
        <w:t xml:space="preserve"> employee’s</w:t>
      </w:r>
      <w:r w:rsidR="00F43111">
        <w:t xml:space="preserve"> motor</w:t>
      </w:r>
      <w:r w:rsidRPr="00C1220C">
        <w:t xml:space="preserve"> vehicle for any purpose, the</w:t>
      </w:r>
      <w:r w:rsidR="0094512F">
        <w:t xml:space="preserve"> employer</w:t>
      </w:r>
      <w:r w:rsidRPr="00C1220C">
        <w:t xml:space="preserve"> must pay an</w:t>
      </w:r>
      <w:r w:rsidR="00C41E9E">
        <w:t xml:space="preserve"> allowance of $0.7</w:t>
      </w:r>
      <w:r w:rsidR="00D938AC">
        <w:t>8</w:t>
      </w:r>
      <w:r w:rsidRPr="00C1220C">
        <w:t xml:space="preserve"> per kilometre travelled. The time </w:t>
      </w:r>
      <w:r w:rsidR="00F43111">
        <w:t xml:space="preserve">spent </w:t>
      </w:r>
      <w:r w:rsidRPr="00C1220C">
        <w:t xml:space="preserve">travelling </w:t>
      </w:r>
      <w:r w:rsidR="004C7D1E">
        <w:t>will</w:t>
      </w:r>
      <w:r w:rsidRPr="00C1220C">
        <w:t xml:space="preserve"> be paid for at ordinary rates provided that an employee </w:t>
      </w:r>
      <w:r w:rsidR="004C7D1E">
        <w:t>will</w:t>
      </w:r>
      <w:r w:rsidRPr="00C1220C">
        <w:t xml:space="preserve"> not be paid more than an ordinary day</w:t>
      </w:r>
      <w:r w:rsidR="0077150E">
        <w:t>’</w:t>
      </w:r>
      <w:r w:rsidRPr="00C1220C">
        <w:t>s wages for an</w:t>
      </w:r>
      <w:r w:rsidR="004C7D1E">
        <w:t>y time not exceeding 24</w:t>
      </w:r>
      <w:r w:rsidRPr="00C1220C">
        <w:t xml:space="preserve"> hours spent in travelling. </w:t>
      </w:r>
    </w:p>
    <w:p w:rsidR="00C1220C" w:rsidRDefault="00C1220C" w:rsidP="00C1220C">
      <w:pPr>
        <w:pStyle w:val="Level2Bold"/>
      </w:pPr>
      <w:r w:rsidRPr="00C1220C">
        <w:t>Meal allowance</w:t>
      </w:r>
    </w:p>
    <w:p w:rsidR="009D247B" w:rsidRPr="009D247B" w:rsidRDefault="009D247B" w:rsidP="009D247B">
      <w:pPr>
        <w:pStyle w:val="History"/>
      </w:pPr>
      <w:r>
        <w:t xml:space="preserve">[15.7 varied by </w:t>
      </w:r>
      <w:hyperlink r:id="rId133" w:history="1">
        <w:r w:rsidRPr="009D247B">
          <w:rPr>
            <w:rStyle w:val="Hyperlink"/>
          </w:rPr>
          <w:t>PR998123</w:t>
        </w:r>
      </w:hyperlink>
      <w:r w:rsidR="00C41E9E">
        <w:t xml:space="preserve">, </w:t>
      </w:r>
      <w:hyperlink r:id="rId134" w:history="1">
        <w:r w:rsidR="00C41E9E" w:rsidRPr="00C41E9E">
          <w:rPr>
            <w:rStyle w:val="Hyperlink"/>
          </w:rPr>
          <w:t>PR509253</w:t>
        </w:r>
      </w:hyperlink>
      <w:r w:rsidR="00A85EDC">
        <w:t xml:space="preserve">, </w:t>
      </w:r>
      <w:hyperlink r:id="rId135" w:history="1">
        <w:r w:rsidR="00A85EDC">
          <w:rPr>
            <w:rStyle w:val="Hyperlink"/>
          </w:rPr>
          <w:t>PR523083</w:t>
        </w:r>
      </w:hyperlink>
      <w:r w:rsidR="002B5B65">
        <w:t xml:space="preserve">, </w:t>
      </w:r>
      <w:hyperlink r:id="rId136" w:history="1">
        <w:r w:rsidR="002B5B65">
          <w:rPr>
            <w:rStyle w:val="Hyperlink"/>
          </w:rPr>
          <w:t>PR536886</w:t>
        </w:r>
      </w:hyperlink>
      <w:r w:rsidR="00D938AC">
        <w:t xml:space="preserve">, </w:t>
      </w:r>
      <w:hyperlink r:id="rId137" w:history="1">
        <w:r w:rsidR="005523F0">
          <w:rPr>
            <w:rStyle w:val="Hyperlink"/>
          </w:rPr>
          <w:t>PR551809</w:t>
        </w:r>
      </w:hyperlink>
      <w:r w:rsidR="003E5D64">
        <w:t xml:space="preserve">, </w:t>
      </w:r>
      <w:hyperlink r:id="rId138" w:history="1">
        <w:r w:rsidR="003E5D64">
          <w:rPr>
            <w:rStyle w:val="Hyperlink"/>
          </w:rPr>
          <w:t>PR566910</w:t>
        </w:r>
      </w:hyperlink>
      <w:r w:rsidR="00B23F7E" w:rsidRPr="00B97E56">
        <w:rPr>
          <w:rStyle w:val="Hyperlink"/>
          <w:color w:val="auto"/>
          <w:u w:val="none"/>
        </w:rPr>
        <w:t>,</w:t>
      </w:r>
      <w:r w:rsidR="00B14147" w:rsidRPr="00B23F7E">
        <w:t xml:space="preserve"> </w:t>
      </w:r>
      <w:hyperlink r:id="rId139" w:history="1">
        <w:r w:rsidR="00B14147">
          <w:rPr>
            <w:rStyle w:val="Hyperlink"/>
            <w:rFonts w:eastAsiaTheme="minorHAnsi"/>
          </w:rPr>
          <w:t>PR592356</w:t>
        </w:r>
      </w:hyperlink>
      <w:r w:rsidR="00B823B9" w:rsidRPr="00B823B9">
        <w:rPr>
          <w:rFonts w:eastAsiaTheme="minorHAnsi"/>
          <w:color w:val="000000" w:themeColor="text1"/>
        </w:rPr>
        <w:t xml:space="preserve">, </w:t>
      </w:r>
      <w:hyperlink r:id="rId140" w:history="1">
        <w:r w:rsidR="00B823B9" w:rsidRPr="00B823B9">
          <w:rPr>
            <w:rStyle w:val="Hyperlink"/>
            <w:rFonts w:eastAsiaTheme="minorHAnsi"/>
          </w:rPr>
          <w:t>PR606579</w:t>
        </w:r>
      </w:hyperlink>
      <w:r w:rsidR="00567C43">
        <w:t xml:space="preserve">, </w:t>
      </w:r>
      <w:hyperlink r:id="rId141" w:history="1">
        <w:r w:rsidR="00567C43">
          <w:rPr>
            <w:rStyle w:val="Hyperlink"/>
            <w:lang w:val="en-US"/>
          </w:rPr>
          <w:t>PR704146</w:t>
        </w:r>
      </w:hyperlink>
      <w:r w:rsidR="00567C43">
        <w:rPr>
          <w:lang w:val="en-US"/>
        </w:rPr>
        <w:t xml:space="preserve">, </w:t>
      </w:r>
      <w:hyperlink r:id="rId142" w:history="1">
        <w:r w:rsidR="00567C43">
          <w:rPr>
            <w:rStyle w:val="Hyperlink"/>
          </w:rPr>
          <w:t>PR</w:t>
        </w:r>
        <w:r w:rsidR="00567C43">
          <w:rPr>
            <w:rStyle w:val="Hyperlink"/>
            <w:noProof/>
          </w:rPr>
          <w:t>707746</w:t>
        </w:r>
      </w:hyperlink>
      <w:r w:rsidR="00567C43">
        <w:t xml:space="preserve"> </w:t>
      </w:r>
      <w:r w:rsidR="00B14147">
        <w:t>ppc 01Jul1</w:t>
      </w:r>
      <w:r w:rsidR="00567C43">
        <w:t>9</w:t>
      </w:r>
      <w:r>
        <w:t>]</w:t>
      </w:r>
    </w:p>
    <w:p w:rsidR="00C1220C" w:rsidRPr="00C1220C" w:rsidRDefault="00C1220C" w:rsidP="00C1220C">
      <w:pPr>
        <w:pStyle w:val="Block1"/>
      </w:pPr>
      <w:r w:rsidRPr="00C1220C">
        <w:t>An employee who is required to work overtime for one and a half hours or more immediately</w:t>
      </w:r>
      <w:r w:rsidR="004C7D1E">
        <w:t xml:space="preserve"> after the completion of t</w:t>
      </w:r>
      <w:r w:rsidRPr="00C1220C">
        <w:t>he</w:t>
      </w:r>
      <w:r w:rsidR="004C7D1E">
        <w:t>i</w:t>
      </w:r>
      <w:r w:rsidRPr="00C1220C">
        <w:t xml:space="preserve">r ordinary hours of work on an ordinary </w:t>
      </w:r>
      <w:r w:rsidRPr="00C1220C">
        <w:lastRenderedPageBreak/>
        <w:t>working day or immediately after the completion of eight hours of work on a Saturday, Sunday or public holiday, will be paid a meal allowance of $</w:t>
      </w:r>
      <w:r w:rsidR="00CF3CC5">
        <w:rPr>
          <w:szCs w:val="20"/>
        </w:rPr>
        <w:t>15.07</w:t>
      </w:r>
      <w:r w:rsidR="00F43111">
        <w:t>.</w:t>
      </w:r>
    </w:p>
    <w:p w:rsidR="00C1220C" w:rsidRPr="00C1220C" w:rsidRDefault="004C7D1E" w:rsidP="00C1220C">
      <w:pPr>
        <w:pStyle w:val="Level2Bold"/>
      </w:pPr>
      <w:r>
        <w:t>First aid allowance</w:t>
      </w:r>
    </w:p>
    <w:p w:rsidR="00C1220C" w:rsidRPr="00C1220C" w:rsidRDefault="004C7D1E" w:rsidP="00C1220C">
      <w:pPr>
        <w:pStyle w:val="Block1"/>
      </w:pPr>
      <w:r>
        <w:t>An</w:t>
      </w:r>
      <w:r w:rsidR="00C1220C" w:rsidRPr="00C1220C">
        <w:t xml:space="preserve"> employee holding a first aid qualification </w:t>
      </w:r>
      <w:r>
        <w:t xml:space="preserve">from St John Ambulance or equivalent </w:t>
      </w:r>
      <w:r w:rsidR="00C1220C" w:rsidRPr="00C1220C">
        <w:t xml:space="preserve">and who is appointed by the employer to perform first aid duties will be paid an allowance of 2% of the </w:t>
      </w:r>
      <w:hyperlink w:anchor="standard_rate" w:history="1">
        <w:r w:rsidR="00C1220C" w:rsidRPr="00D93E00">
          <w:rPr>
            <w:rStyle w:val="Hyperlink"/>
          </w:rPr>
          <w:t>standard rate</w:t>
        </w:r>
      </w:hyperlink>
      <w:r>
        <w:t xml:space="preserve"> per week</w:t>
      </w:r>
      <w:r w:rsidR="00C1220C" w:rsidRPr="00C1220C">
        <w:t>.</w:t>
      </w:r>
    </w:p>
    <w:p w:rsidR="00C1220C" w:rsidRPr="00C1220C" w:rsidRDefault="00C1220C" w:rsidP="00C1220C">
      <w:pPr>
        <w:pStyle w:val="Level2Bold"/>
      </w:pPr>
      <w:r w:rsidRPr="00C1220C">
        <w:t>Adjustment of expense related allowances</w:t>
      </w:r>
    </w:p>
    <w:p w:rsidR="00C1220C" w:rsidRDefault="00C1220C" w:rsidP="00C1220C">
      <w:pPr>
        <w:pStyle w:val="Level3"/>
      </w:pPr>
      <w:r w:rsidRPr="00C1220C">
        <w:t xml:space="preserve">At the time of any adjustment to the </w:t>
      </w:r>
      <w:hyperlink w:anchor="standard_rate" w:history="1">
        <w:r w:rsidRPr="00D93E00">
          <w:rPr>
            <w:rStyle w:val="Hyperlink"/>
          </w:rPr>
          <w:t>standard rate</w:t>
        </w:r>
      </w:hyperlink>
      <w:r w:rsidRPr="00C1220C">
        <w:t>, each expense related al</w:t>
      </w:r>
      <w:r w:rsidRPr="00C1220C">
        <w:rPr>
          <w:rStyle w:val="Block1Char"/>
        </w:rPr>
        <w:t>l</w:t>
      </w:r>
      <w:r w:rsidRPr="00C1220C">
        <w:t>owance will be increase</w:t>
      </w:r>
      <w:r w:rsidRPr="00C1220C">
        <w:rPr>
          <w:rStyle w:val="Block1Char"/>
        </w:rPr>
        <w:t>d</w:t>
      </w:r>
      <w:r w:rsidRPr="00C1220C">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A85EDC" w:rsidRPr="00A85EDC" w:rsidRDefault="00A85EDC" w:rsidP="0069436C">
      <w:pPr>
        <w:pStyle w:val="History"/>
      </w:pPr>
      <w:r>
        <w:t xml:space="preserve">[15.9(b) varied by </w:t>
      </w:r>
      <w:hyperlink r:id="rId143" w:history="1">
        <w:r>
          <w:rPr>
            <w:rStyle w:val="Hyperlink"/>
          </w:rPr>
          <w:t>PR523083</w:t>
        </w:r>
      </w:hyperlink>
      <w:r>
        <w:t xml:space="preserve"> ppc 01Jul12]</w:t>
      </w:r>
    </w:p>
    <w:p w:rsidR="00C1220C" w:rsidRPr="00C1220C" w:rsidRDefault="00C1220C" w:rsidP="0069436C">
      <w:pPr>
        <w:pStyle w:val="Level3"/>
        <w:keepNext/>
      </w:pPr>
      <w:r w:rsidRPr="00C1220C">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2722"/>
        <w:gridCol w:w="5101"/>
      </w:tblGrid>
      <w:tr w:rsidR="00C1220C" w:rsidRPr="0016550D" w:rsidTr="0016550D">
        <w:tc>
          <w:tcPr>
            <w:tcW w:w="2722" w:type="dxa"/>
          </w:tcPr>
          <w:p w:rsidR="00C1220C" w:rsidRPr="0016550D" w:rsidRDefault="00C1220C" w:rsidP="0069436C">
            <w:pPr>
              <w:pStyle w:val="AMODTable"/>
              <w:keepNext/>
              <w:rPr>
                <w:b/>
              </w:rPr>
            </w:pPr>
            <w:r w:rsidRPr="0016550D">
              <w:rPr>
                <w:b/>
              </w:rPr>
              <w:t>Allowance</w:t>
            </w:r>
          </w:p>
        </w:tc>
        <w:tc>
          <w:tcPr>
            <w:tcW w:w="5101" w:type="dxa"/>
          </w:tcPr>
          <w:p w:rsidR="00C1220C" w:rsidRPr="0016550D" w:rsidRDefault="00C1220C" w:rsidP="0069436C">
            <w:pPr>
              <w:pStyle w:val="AMODTable"/>
              <w:keepNext/>
              <w:rPr>
                <w:b/>
              </w:rPr>
            </w:pPr>
            <w:r w:rsidRPr="0016550D">
              <w:rPr>
                <w:b/>
              </w:rPr>
              <w:t>Applicable Consumer Price Index figure</w:t>
            </w:r>
          </w:p>
        </w:tc>
      </w:tr>
      <w:tr w:rsidR="00C1220C" w:rsidRPr="00C1220C" w:rsidTr="0016550D">
        <w:tc>
          <w:tcPr>
            <w:tcW w:w="2722" w:type="dxa"/>
          </w:tcPr>
          <w:p w:rsidR="00C1220C" w:rsidRPr="00C1220C" w:rsidRDefault="00C1220C" w:rsidP="00E0356E">
            <w:pPr>
              <w:pStyle w:val="AMODTable"/>
            </w:pPr>
            <w:r w:rsidRPr="00C1220C">
              <w:t>Tool allowance</w:t>
            </w:r>
          </w:p>
        </w:tc>
        <w:tc>
          <w:tcPr>
            <w:tcW w:w="5101" w:type="dxa"/>
          </w:tcPr>
          <w:p w:rsidR="00C1220C" w:rsidRPr="00C1220C" w:rsidRDefault="00C1220C" w:rsidP="00E0356E">
            <w:pPr>
              <w:pStyle w:val="AMODTable"/>
            </w:pPr>
            <w:r w:rsidRPr="00C1220C">
              <w:t xml:space="preserve">Tools </w:t>
            </w:r>
            <w:r w:rsidR="00A85EDC">
              <w:t xml:space="preserve">and equipment for house and garden </w:t>
            </w:r>
            <w:r w:rsidRPr="00C1220C">
              <w:t>component of the household appliances, utensils and tools sub-group</w:t>
            </w:r>
          </w:p>
        </w:tc>
      </w:tr>
      <w:tr w:rsidR="00C1220C" w:rsidRPr="00C1220C" w:rsidTr="0016550D">
        <w:tc>
          <w:tcPr>
            <w:tcW w:w="2722" w:type="dxa"/>
          </w:tcPr>
          <w:p w:rsidR="00C1220C" w:rsidRPr="00C1220C" w:rsidRDefault="00C1220C" w:rsidP="00E0356E">
            <w:pPr>
              <w:pStyle w:val="AMODTable"/>
            </w:pPr>
            <w:r w:rsidRPr="00C1220C">
              <w:t>Vehicle allowance</w:t>
            </w:r>
          </w:p>
        </w:tc>
        <w:tc>
          <w:tcPr>
            <w:tcW w:w="5101" w:type="dxa"/>
          </w:tcPr>
          <w:p w:rsidR="00C1220C" w:rsidRPr="00C1220C" w:rsidRDefault="00C1220C" w:rsidP="00E0356E">
            <w:pPr>
              <w:pStyle w:val="AMODTable"/>
            </w:pPr>
            <w:r w:rsidRPr="00C1220C">
              <w:t>Private motoring sub-group</w:t>
            </w:r>
          </w:p>
        </w:tc>
      </w:tr>
      <w:tr w:rsidR="00F43111" w:rsidRPr="00C1220C" w:rsidTr="0016550D">
        <w:tc>
          <w:tcPr>
            <w:tcW w:w="2722" w:type="dxa"/>
          </w:tcPr>
          <w:p w:rsidR="00F43111" w:rsidRPr="00C1220C" w:rsidRDefault="00F43111" w:rsidP="00603288">
            <w:pPr>
              <w:pStyle w:val="AMODTable"/>
            </w:pPr>
            <w:r w:rsidRPr="00C1220C">
              <w:t>Meal allowance</w:t>
            </w:r>
          </w:p>
        </w:tc>
        <w:tc>
          <w:tcPr>
            <w:tcW w:w="5101" w:type="dxa"/>
          </w:tcPr>
          <w:p w:rsidR="00F43111" w:rsidRPr="00C1220C" w:rsidRDefault="00F43111" w:rsidP="00603288">
            <w:pPr>
              <w:pStyle w:val="AMODTable"/>
            </w:pPr>
            <w:r w:rsidRPr="00C1220C">
              <w:t>Take away and fast foods sub-group</w:t>
            </w:r>
          </w:p>
        </w:tc>
      </w:tr>
    </w:tbl>
    <w:p w:rsidR="00204A56" w:rsidRPr="00C1220C" w:rsidRDefault="00204A56" w:rsidP="00947AE4">
      <w:r>
        <w:t>   </w:t>
      </w:r>
    </w:p>
    <w:p w:rsidR="00C1220C" w:rsidRPr="004405B1" w:rsidRDefault="00C1220C" w:rsidP="00335987">
      <w:pPr>
        <w:pStyle w:val="Level1"/>
      </w:pPr>
      <w:bookmarkStart w:id="120" w:name="_Ref413850349"/>
      <w:bookmarkStart w:id="121" w:name="_Ref413850358"/>
      <w:bookmarkStart w:id="122" w:name="_Toc27581329"/>
      <w:r w:rsidRPr="004405B1">
        <w:t>District allowances</w:t>
      </w:r>
      <w:bookmarkEnd w:id="120"/>
      <w:bookmarkEnd w:id="121"/>
      <w:bookmarkEnd w:id="122"/>
    </w:p>
    <w:p w:rsidR="004405B1" w:rsidRDefault="008E1406" w:rsidP="004405B1">
      <w:pPr>
        <w:pStyle w:val="History"/>
      </w:pPr>
      <w:r>
        <w:t>[16 d</w:t>
      </w:r>
      <w:r w:rsidR="004405B1">
        <w:t xml:space="preserve">eleted by </w:t>
      </w:r>
      <w:hyperlink r:id="rId144" w:history="1">
        <w:r w:rsidR="004405B1">
          <w:rPr>
            <w:rStyle w:val="Hyperlink"/>
          </w:rPr>
          <w:t>PR561478</w:t>
        </w:r>
      </w:hyperlink>
      <w:r w:rsidR="004405B1">
        <w:t xml:space="preserve"> ppc 05Mar15]</w:t>
      </w:r>
    </w:p>
    <w:p w:rsidR="00335987" w:rsidRPr="004405B1" w:rsidRDefault="00335987" w:rsidP="00335987">
      <w:pPr>
        <w:pStyle w:val="Level1"/>
      </w:pPr>
      <w:bookmarkStart w:id="123" w:name="_Ref413850367"/>
      <w:bookmarkStart w:id="124" w:name="_Ref413850377"/>
      <w:bookmarkStart w:id="125" w:name="_Toc27581330"/>
      <w:r w:rsidRPr="004405B1">
        <w:t>Accident pay</w:t>
      </w:r>
      <w:bookmarkEnd w:id="123"/>
      <w:bookmarkEnd w:id="124"/>
      <w:bookmarkEnd w:id="125"/>
    </w:p>
    <w:p w:rsidR="00335987" w:rsidRDefault="00335987" w:rsidP="00335987">
      <w:pPr>
        <w:pStyle w:val="History"/>
      </w:pPr>
      <w:r>
        <w:t xml:space="preserve">[Varied by </w:t>
      </w:r>
      <w:hyperlink r:id="rId145" w:history="1">
        <w:r w:rsidRPr="00441EC3">
          <w:rPr>
            <w:rStyle w:val="Hyperlink"/>
          </w:rPr>
          <w:t>PR503702</w:t>
        </w:r>
      </w:hyperlink>
      <w:r>
        <w:t xml:space="preserve">; deleted by </w:t>
      </w:r>
      <w:hyperlink r:id="rId146" w:history="1">
        <w:r>
          <w:rPr>
            <w:rStyle w:val="Hyperlink"/>
          </w:rPr>
          <w:t>PR561478</w:t>
        </w:r>
      </w:hyperlink>
      <w:r>
        <w:t xml:space="preserve"> ppc 05Mar15]</w:t>
      </w:r>
    </w:p>
    <w:p w:rsidR="00C1220C" w:rsidRDefault="00C1220C" w:rsidP="00C1220C">
      <w:pPr>
        <w:pStyle w:val="Level1"/>
      </w:pPr>
      <w:bookmarkStart w:id="126" w:name="_Toc27581331"/>
      <w:r w:rsidRPr="00C1220C">
        <w:t>Higher duties</w:t>
      </w:r>
      <w:bookmarkEnd w:id="126"/>
    </w:p>
    <w:p w:rsidR="00C1220C" w:rsidRPr="00C1220C" w:rsidRDefault="00C1220C" w:rsidP="00C1220C">
      <w:pPr>
        <w:pStyle w:val="Level2"/>
      </w:pPr>
      <w:r w:rsidRPr="00C1220C">
        <w:t>A</w:t>
      </w:r>
      <w:r w:rsidR="004C7D1E">
        <w:t>n employee who is required to perform</w:t>
      </w:r>
      <w:r w:rsidRPr="00C1220C">
        <w:t xml:space="preserve"> work for which a higher rate is fixed than that provided for </w:t>
      </w:r>
      <w:r w:rsidR="009B7D66">
        <w:t xml:space="preserve">in </w:t>
      </w:r>
      <w:r w:rsidRPr="00C1220C">
        <w:t>their ordinary duties will, if such work exceeds a total of three hours on any day, be paid for all work done on such day at the higher rate.</w:t>
      </w:r>
    </w:p>
    <w:p w:rsidR="00C1220C" w:rsidRDefault="00C1220C" w:rsidP="00C1220C">
      <w:pPr>
        <w:pStyle w:val="Level2"/>
      </w:pPr>
      <w:r w:rsidRPr="00C1220C">
        <w:t>In all other cases the employee will be paid at the higher rate for the actual time worked.</w:t>
      </w:r>
    </w:p>
    <w:p w:rsidR="00C1220C" w:rsidRDefault="00C1220C" w:rsidP="00C1220C">
      <w:pPr>
        <w:pStyle w:val="Level1"/>
      </w:pPr>
      <w:bookmarkStart w:id="127" w:name="_Toc208885997"/>
      <w:bookmarkStart w:id="128" w:name="_Toc208886085"/>
      <w:bookmarkStart w:id="129" w:name="_Toc208902575"/>
      <w:bookmarkStart w:id="130" w:name="_Toc208932480"/>
      <w:bookmarkStart w:id="131" w:name="_Toc208932565"/>
      <w:bookmarkStart w:id="132" w:name="_Toc208979920"/>
      <w:bookmarkStart w:id="133" w:name="_Ref527382056"/>
      <w:bookmarkStart w:id="134" w:name="_Ref527382074"/>
      <w:bookmarkStart w:id="135" w:name="_Toc27581332"/>
      <w:r w:rsidRPr="00C1220C">
        <w:lastRenderedPageBreak/>
        <w:t>Payment of wages</w:t>
      </w:r>
      <w:bookmarkEnd w:id="127"/>
      <w:bookmarkEnd w:id="128"/>
      <w:bookmarkEnd w:id="129"/>
      <w:bookmarkEnd w:id="130"/>
      <w:bookmarkEnd w:id="131"/>
      <w:bookmarkEnd w:id="132"/>
      <w:bookmarkEnd w:id="133"/>
      <w:bookmarkEnd w:id="134"/>
      <w:bookmarkEnd w:id="135"/>
    </w:p>
    <w:p w:rsidR="00647F83" w:rsidRPr="00647F83" w:rsidRDefault="00647F83" w:rsidP="00647F83">
      <w:pPr>
        <w:pStyle w:val="History"/>
      </w:pPr>
      <w:r>
        <w:t xml:space="preserve">[Varied by </w:t>
      </w:r>
      <w:hyperlink r:id="rId147" w:history="1">
        <w:r w:rsidR="001E20AC">
          <w:rPr>
            <w:rStyle w:val="Hyperlink"/>
          </w:rPr>
          <w:t>PR610135</w:t>
        </w:r>
      </w:hyperlink>
      <w:r>
        <w:rPr>
          <w:noProof/>
        </w:rPr>
        <w:t>]</w:t>
      </w:r>
    </w:p>
    <w:p w:rsidR="00C1220C" w:rsidRPr="00C1220C" w:rsidRDefault="00C1220C" w:rsidP="00C1220C">
      <w:pPr>
        <w:pStyle w:val="Level2Bold"/>
      </w:pPr>
      <w:r w:rsidRPr="00C1220C">
        <w:t>Period of payment</w:t>
      </w:r>
    </w:p>
    <w:p w:rsidR="00C1220C" w:rsidRPr="00C1220C" w:rsidRDefault="00C1220C" w:rsidP="00C1220C">
      <w:pPr>
        <w:pStyle w:val="Block1"/>
        <w:rPr>
          <w:strike/>
        </w:rPr>
      </w:pPr>
      <w:r w:rsidRPr="00C1220C">
        <w:t xml:space="preserve">Wages must be paid weekly or fortnightly according to the actual ordinary hours worked each week or fortnight. </w:t>
      </w:r>
    </w:p>
    <w:p w:rsidR="00C1220C" w:rsidRPr="00C1220C" w:rsidRDefault="00C1220C" w:rsidP="00C1220C">
      <w:pPr>
        <w:pStyle w:val="Level2Bold"/>
      </w:pPr>
      <w:r w:rsidRPr="00C1220C">
        <w:t>Method of payment</w:t>
      </w:r>
    </w:p>
    <w:p w:rsidR="00C1220C" w:rsidRDefault="00C1220C" w:rsidP="00C1220C">
      <w:pPr>
        <w:pStyle w:val="Block1"/>
      </w:pPr>
      <w:r w:rsidRPr="00C1220C">
        <w:t>Wages must be paid by cash, cheque or electronic funds transfer into the employee</w:t>
      </w:r>
      <w:r w:rsidR="0077150E">
        <w:t>’</w:t>
      </w:r>
      <w:r w:rsidR="004C7D1E">
        <w:t>s bank or other nominat</w:t>
      </w:r>
      <w:r w:rsidRPr="00C1220C">
        <w:t>ed financial institution account.</w:t>
      </w:r>
    </w:p>
    <w:p w:rsidR="00647F83" w:rsidRDefault="00647F83" w:rsidP="00647F83">
      <w:pPr>
        <w:pStyle w:val="Level2Bold"/>
      </w:pPr>
      <w:r w:rsidRPr="00647F83">
        <w:t>Payment on termination of employment</w:t>
      </w:r>
    </w:p>
    <w:p w:rsidR="00647F83" w:rsidRDefault="00647F83" w:rsidP="00647F83">
      <w:pPr>
        <w:pStyle w:val="History"/>
      </w:pPr>
      <w:r>
        <w:t xml:space="preserve">[19.3 inserted by </w:t>
      </w:r>
      <w:hyperlink r:id="rId148" w:history="1">
        <w:r w:rsidRPr="00E7789C">
          <w:rPr>
            <w:rStyle w:val="Hyperlink"/>
          </w:rPr>
          <w:t>PR610135</w:t>
        </w:r>
      </w:hyperlink>
      <w:r>
        <w:t xml:space="preserve"> ppc 01Nov18]</w:t>
      </w:r>
    </w:p>
    <w:p w:rsidR="00647F83" w:rsidRDefault="00307645" w:rsidP="00307645">
      <w:pPr>
        <w:pStyle w:val="Level3"/>
      </w:pPr>
      <w:bookmarkStart w:id="136" w:name="_Ref527381891"/>
      <w:r w:rsidRPr="00307645">
        <w:t>The employer must pay an employee no later than 7 days after the day on which the employee’s employment terminates:</w:t>
      </w:r>
      <w:bookmarkEnd w:id="136"/>
    </w:p>
    <w:p w:rsidR="00307645" w:rsidRDefault="00307645" w:rsidP="00307645">
      <w:pPr>
        <w:pStyle w:val="Level4"/>
      </w:pPr>
      <w:r w:rsidRPr="00307645">
        <w:t>the employee’s wages under this award for any complete or incomplete pay period up to the end of the day of termination; and</w:t>
      </w:r>
    </w:p>
    <w:p w:rsidR="00307645" w:rsidRDefault="00307645" w:rsidP="00307645">
      <w:pPr>
        <w:pStyle w:val="Level4"/>
      </w:pPr>
      <w:r w:rsidRPr="00307645">
        <w:t xml:space="preserve">all other amounts that are due to the employee under this award and the </w:t>
      </w:r>
      <w:hyperlink r:id="rId149" w:history="1">
        <w:r w:rsidRPr="00A07734">
          <w:rPr>
            <w:rStyle w:val="Hyperlink"/>
          </w:rPr>
          <w:t>NES</w:t>
        </w:r>
      </w:hyperlink>
      <w:r w:rsidRPr="00307645">
        <w:t>.</w:t>
      </w:r>
    </w:p>
    <w:p w:rsidR="00307645" w:rsidRDefault="00307645" w:rsidP="00307645">
      <w:pPr>
        <w:pStyle w:val="Level3"/>
      </w:pPr>
      <w:bookmarkStart w:id="137" w:name="_Ref527381903"/>
      <w:r w:rsidRPr="00307645">
        <w:t xml:space="preserve">The requirement to pay wages and other amounts under paragraph </w:t>
      </w:r>
      <w:r w:rsidR="00E56C83">
        <w:fldChar w:fldCharType="begin"/>
      </w:r>
      <w:r w:rsidR="00E56C83">
        <w:instrText xml:space="preserve"> REF _Ref527381891 \n \h </w:instrText>
      </w:r>
      <w:r w:rsidR="00E56C83">
        <w:fldChar w:fldCharType="separate"/>
      </w:r>
      <w:r w:rsidR="00381F16">
        <w:t>(a)</w:t>
      </w:r>
      <w:r w:rsidR="00E56C83">
        <w:fldChar w:fldCharType="end"/>
      </w:r>
      <w:r w:rsidRPr="00307645">
        <w:t xml:space="preserve"> is subject to further order of the Commission and the employer making deductions authorised by this award or the </w:t>
      </w:r>
      <w:hyperlink r:id="rId150" w:history="1">
        <w:r w:rsidRPr="004702BB">
          <w:rPr>
            <w:rStyle w:val="Hyperlink"/>
          </w:rPr>
          <w:t>Act</w:t>
        </w:r>
      </w:hyperlink>
      <w:r w:rsidRPr="00307645">
        <w:t>.</w:t>
      </w:r>
      <w:bookmarkEnd w:id="137"/>
    </w:p>
    <w:p w:rsidR="00307645" w:rsidRDefault="00307645" w:rsidP="00307645">
      <w:pPr>
        <w:pStyle w:val="Block2"/>
      </w:pPr>
      <w:r w:rsidRPr="00307645">
        <w:t xml:space="preserve">Note 1: Section 117(2) of the </w:t>
      </w:r>
      <w:hyperlink r:id="rId151" w:history="1">
        <w:r w:rsidRPr="0049711E">
          <w:rPr>
            <w:rStyle w:val="Hyperlink"/>
          </w:rPr>
          <w:t>Act</w:t>
        </w:r>
      </w:hyperlink>
      <w:r w:rsidRPr="00307645">
        <w:t xml:space="preserve"> provides that an employer must not terminate an employee’s employment unless the employer has given the employee the required minimum period of notice or “has paid” to the employee payment instead of giving notice.</w:t>
      </w:r>
    </w:p>
    <w:p w:rsidR="00307645" w:rsidRDefault="00307645" w:rsidP="00307645">
      <w:pPr>
        <w:pStyle w:val="Block2"/>
      </w:pPr>
      <w:r w:rsidRPr="00307645">
        <w:t xml:space="preserve">Note 2: Paragraph </w:t>
      </w:r>
      <w:r w:rsidR="00E56C83">
        <w:fldChar w:fldCharType="begin"/>
      </w:r>
      <w:r w:rsidR="00E56C83">
        <w:instrText xml:space="preserve"> REF _Ref527381903 \n \h </w:instrText>
      </w:r>
      <w:r w:rsidR="00E56C83">
        <w:fldChar w:fldCharType="separate"/>
      </w:r>
      <w:r w:rsidR="00381F16">
        <w:t>(b)</w:t>
      </w:r>
      <w:r w:rsidR="00E56C83">
        <w:fldChar w:fldCharType="end"/>
      </w:r>
      <w:r w:rsidRPr="00307645">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52" w:history="1">
        <w:r w:rsidRPr="0049711E">
          <w:rPr>
            <w:rStyle w:val="Hyperlink"/>
          </w:rPr>
          <w:t>Act</w:t>
        </w:r>
      </w:hyperlink>
      <w:r w:rsidRPr="00307645">
        <w:t xml:space="preserve"> for the Commission to reduce the amount of redundancy pay an employee is entitled to under the </w:t>
      </w:r>
      <w:hyperlink r:id="rId153" w:history="1">
        <w:r w:rsidRPr="00A07734">
          <w:rPr>
            <w:rStyle w:val="Hyperlink"/>
          </w:rPr>
          <w:t>NES</w:t>
        </w:r>
      </w:hyperlink>
      <w:r w:rsidRPr="00307645">
        <w:t>.</w:t>
      </w:r>
    </w:p>
    <w:p w:rsidR="00307645" w:rsidRPr="00307645" w:rsidRDefault="00307645" w:rsidP="00307645">
      <w:pPr>
        <w:pStyle w:val="Block2"/>
      </w:pPr>
      <w:r w:rsidRPr="00307645">
        <w:t xml:space="preserve">Note 3: State and Territory long service leave laws or long service leave entitlements under s.113 of the </w:t>
      </w:r>
      <w:hyperlink r:id="rId154" w:history="1">
        <w:r w:rsidRPr="0049711E">
          <w:rPr>
            <w:rStyle w:val="Hyperlink"/>
          </w:rPr>
          <w:t>Act</w:t>
        </w:r>
      </w:hyperlink>
      <w:r w:rsidRPr="00307645">
        <w:t>, may require an employer to pay an employee for accrued long service leave on the day on which the employee’s employment terminates or shortly after.</w:t>
      </w:r>
    </w:p>
    <w:p w:rsidR="00C1220C" w:rsidRDefault="00C1220C" w:rsidP="00C1220C">
      <w:pPr>
        <w:pStyle w:val="Level1"/>
      </w:pPr>
      <w:bookmarkStart w:id="138" w:name="_Toc208885998"/>
      <w:bookmarkStart w:id="139" w:name="_Toc208886086"/>
      <w:bookmarkStart w:id="140" w:name="_Toc208902576"/>
      <w:bookmarkStart w:id="141" w:name="_Toc208932481"/>
      <w:bookmarkStart w:id="142" w:name="_Toc208932566"/>
      <w:bookmarkStart w:id="143" w:name="_Toc208979921"/>
      <w:bookmarkStart w:id="144" w:name="_Toc27581333"/>
      <w:r w:rsidRPr="00C1220C">
        <w:lastRenderedPageBreak/>
        <w:t>Superannuation</w:t>
      </w:r>
      <w:bookmarkEnd w:id="138"/>
      <w:bookmarkEnd w:id="139"/>
      <w:bookmarkEnd w:id="140"/>
      <w:bookmarkEnd w:id="141"/>
      <w:bookmarkEnd w:id="142"/>
      <w:bookmarkEnd w:id="143"/>
      <w:bookmarkEnd w:id="144"/>
    </w:p>
    <w:p w:rsidR="00E042C8" w:rsidRPr="00E042C8" w:rsidRDefault="00E042C8" w:rsidP="00E042C8">
      <w:pPr>
        <w:pStyle w:val="History"/>
      </w:pPr>
      <w:r>
        <w:t xml:space="preserve">[Varied by </w:t>
      </w:r>
      <w:hyperlink r:id="rId155" w:history="1">
        <w:r w:rsidRPr="00E042C8">
          <w:rPr>
            <w:rStyle w:val="Hyperlink"/>
          </w:rPr>
          <w:t>PR530229</w:t>
        </w:r>
      </w:hyperlink>
      <w:r w:rsidR="005738DE">
        <w:t xml:space="preserve">, </w:t>
      </w:r>
      <w:hyperlink r:id="rId156" w:history="1">
        <w:r w:rsidR="005738DE">
          <w:rPr>
            <w:rStyle w:val="Hyperlink"/>
          </w:rPr>
          <w:t>PR546093</w:t>
        </w:r>
      </w:hyperlink>
      <w:r w:rsidR="004405B1">
        <w:t>]</w:t>
      </w:r>
    </w:p>
    <w:p w:rsidR="00C1220C" w:rsidRPr="00C1220C" w:rsidRDefault="00C1220C" w:rsidP="00C1220C">
      <w:pPr>
        <w:pStyle w:val="Level2Bold"/>
      </w:pPr>
      <w:bookmarkStart w:id="145" w:name="_Ref208804397"/>
      <w:r w:rsidRPr="00C1220C">
        <w:t>Superannuation legislation</w:t>
      </w:r>
      <w:bookmarkEnd w:id="145"/>
    </w:p>
    <w:p w:rsidR="00C1220C" w:rsidRPr="00C1220C" w:rsidRDefault="00C1220C" w:rsidP="00C1220C">
      <w:pPr>
        <w:pStyle w:val="Level3"/>
      </w:pPr>
      <w:bookmarkStart w:id="146" w:name="_Ref216776707"/>
      <w:r w:rsidRPr="00C1220C">
        <w:t xml:space="preserve">Superannuation legislation, including the </w:t>
      </w:r>
      <w:r w:rsidRPr="00C1220C">
        <w:rPr>
          <w:i/>
        </w:rPr>
        <w:t xml:space="preserve">Superannuation Guarantee (Administration) Act 1992 </w:t>
      </w:r>
      <w:r w:rsidRPr="00C1220C">
        <w:t xml:space="preserve">(Cth), the </w:t>
      </w:r>
      <w:r w:rsidRPr="00C1220C">
        <w:rPr>
          <w:i/>
        </w:rPr>
        <w:t xml:space="preserve">Superannuation Guarantee Charge Act 1992 </w:t>
      </w:r>
      <w:r w:rsidRPr="00C1220C">
        <w:t xml:space="preserve">(Cth), the </w:t>
      </w:r>
      <w:r w:rsidRPr="00C1220C">
        <w:rPr>
          <w:i/>
        </w:rPr>
        <w:t>Superannuation Industry (Supervision) Act 1993</w:t>
      </w:r>
      <w:r w:rsidRPr="00C1220C">
        <w:t xml:space="preserve"> (Cth) and the </w:t>
      </w:r>
      <w:r w:rsidRPr="00C1220C">
        <w:rPr>
          <w:i/>
        </w:rPr>
        <w:t>Superannuation (Resolution of Complaints) Act 1993</w:t>
      </w:r>
      <w:r w:rsidRPr="00C1220C">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46"/>
    </w:p>
    <w:p w:rsidR="00C1220C" w:rsidRPr="00C1220C" w:rsidRDefault="00C1220C" w:rsidP="00C1220C">
      <w:pPr>
        <w:pStyle w:val="Level3"/>
      </w:pPr>
      <w:r w:rsidRPr="00C1220C">
        <w:t>The rights and obligations in these clauses supplement those in superannuation legislation.</w:t>
      </w:r>
    </w:p>
    <w:p w:rsidR="00C1220C" w:rsidRPr="00C1220C" w:rsidRDefault="00C1220C" w:rsidP="00A8500D">
      <w:pPr>
        <w:pStyle w:val="Level2Bold"/>
        <w:keepLines/>
      </w:pPr>
      <w:bookmarkStart w:id="147" w:name="_Ref208804238"/>
      <w:r w:rsidRPr="00C1220C">
        <w:t>Employer contributions</w:t>
      </w:r>
      <w:bookmarkEnd w:id="147"/>
    </w:p>
    <w:p w:rsidR="00C1220C" w:rsidRPr="00C1220C" w:rsidRDefault="00C1220C" w:rsidP="00A8500D">
      <w:pPr>
        <w:pStyle w:val="Block1"/>
        <w:keepNext/>
        <w:keepLines/>
      </w:pPr>
      <w:r w:rsidRPr="00C1220C">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C1220C" w:rsidRPr="00C1220C" w:rsidRDefault="00C1220C" w:rsidP="00C1220C">
      <w:pPr>
        <w:pStyle w:val="Level2Bold"/>
      </w:pPr>
      <w:bookmarkStart w:id="148" w:name="_Ref208804946"/>
      <w:r w:rsidRPr="00C1220C">
        <w:t>Voluntary employee contributions</w:t>
      </w:r>
      <w:bookmarkEnd w:id="148"/>
    </w:p>
    <w:p w:rsidR="00C1220C" w:rsidRPr="00C1220C" w:rsidRDefault="00C1220C" w:rsidP="00C1220C">
      <w:pPr>
        <w:pStyle w:val="Level3"/>
      </w:pPr>
      <w:bookmarkStart w:id="149" w:name="_Ref218392412"/>
      <w:r w:rsidRPr="00C1220C">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5107B8">
        <w:fldChar w:fldCharType="begin"/>
      </w:r>
      <w:r w:rsidR="005107B8">
        <w:instrText xml:space="preserve"> REF _Ref208804238 \w \h  \* MERGEFORMAT </w:instrText>
      </w:r>
      <w:r w:rsidR="005107B8">
        <w:fldChar w:fldCharType="separate"/>
      </w:r>
      <w:r w:rsidR="00381F16">
        <w:t>20.2</w:t>
      </w:r>
      <w:r w:rsidR="005107B8">
        <w:fldChar w:fldCharType="end"/>
      </w:r>
      <w:bookmarkEnd w:id="149"/>
      <w:r w:rsidRPr="00C1220C">
        <w:t>.</w:t>
      </w:r>
    </w:p>
    <w:p w:rsidR="00C1220C" w:rsidRPr="00C1220C" w:rsidRDefault="00C1220C" w:rsidP="00C1220C">
      <w:pPr>
        <w:pStyle w:val="Level3"/>
      </w:pPr>
      <w:bookmarkStart w:id="150" w:name="_Ref208804727"/>
      <w:r w:rsidRPr="00C1220C">
        <w:t>An employee may adjust the amount the employee has authorised their employer to pay from the wages of the employee from the first of the month following the giving of three months</w:t>
      </w:r>
      <w:r w:rsidR="0077150E">
        <w:t>’</w:t>
      </w:r>
      <w:r w:rsidRPr="00C1220C">
        <w:t xml:space="preserve"> written notice to their employer.</w:t>
      </w:r>
      <w:bookmarkEnd w:id="150"/>
    </w:p>
    <w:p w:rsidR="00C1220C" w:rsidRPr="00C1220C" w:rsidRDefault="00C1220C" w:rsidP="00C1220C">
      <w:pPr>
        <w:pStyle w:val="Level3"/>
      </w:pPr>
      <w:r w:rsidRPr="00C1220C">
        <w:t xml:space="preserve">The employer must pay the amount authorised under clauses </w:t>
      </w:r>
      <w:r w:rsidR="005107B8">
        <w:fldChar w:fldCharType="begin"/>
      </w:r>
      <w:r w:rsidR="005107B8">
        <w:instrText xml:space="preserve"> REF _Ref218392412 \w \h  \* MERGEFORMAT </w:instrText>
      </w:r>
      <w:r w:rsidR="005107B8">
        <w:fldChar w:fldCharType="separate"/>
      </w:r>
      <w:r w:rsidR="00381F16">
        <w:t>20.3(a)</w:t>
      </w:r>
      <w:r w:rsidR="005107B8">
        <w:fldChar w:fldCharType="end"/>
      </w:r>
      <w:r w:rsidRPr="00C1220C">
        <w:t xml:space="preserve"> or </w:t>
      </w:r>
      <w:r w:rsidR="005107B8">
        <w:fldChar w:fldCharType="begin"/>
      </w:r>
      <w:r w:rsidR="005107B8">
        <w:instrText xml:space="preserve"> REF _Ref208804727 \n \h  \* MERGEFORMAT </w:instrText>
      </w:r>
      <w:r w:rsidR="005107B8">
        <w:fldChar w:fldCharType="separate"/>
      </w:r>
      <w:r w:rsidR="00381F16">
        <w:t>(b)</w:t>
      </w:r>
      <w:r w:rsidR="005107B8">
        <w:fldChar w:fldCharType="end"/>
      </w:r>
      <w:r w:rsidRPr="00C1220C">
        <w:t xml:space="preserve"> no later than 28 days after the end of the month in which the deduction authorised under clauses </w:t>
      </w:r>
      <w:r w:rsidR="005107B8">
        <w:fldChar w:fldCharType="begin"/>
      </w:r>
      <w:r w:rsidR="005107B8">
        <w:instrText xml:space="preserve"> REF _Ref218392412 \w \h  \* MERGEFORMAT </w:instrText>
      </w:r>
      <w:r w:rsidR="005107B8">
        <w:fldChar w:fldCharType="separate"/>
      </w:r>
      <w:r w:rsidR="00381F16">
        <w:t>20.3(a)</w:t>
      </w:r>
      <w:r w:rsidR="005107B8">
        <w:fldChar w:fldCharType="end"/>
      </w:r>
      <w:r w:rsidRPr="00C1220C">
        <w:t xml:space="preserve"> or </w:t>
      </w:r>
      <w:r w:rsidR="005107B8">
        <w:fldChar w:fldCharType="begin"/>
      </w:r>
      <w:r w:rsidR="005107B8">
        <w:instrText xml:space="preserve"> REF _Ref208804727 \n \h  \* MERGEFORMAT </w:instrText>
      </w:r>
      <w:r w:rsidR="005107B8">
        <w:fldChar w:fldCharType="separate"/>
      </w:r>
      <w:r w:rsidR="00381F16">
        <w:t>(b)</w:t>
      </w:r>
      <w:r w:rsidR="005107B8">
        <w:fldChar w:fldCharType="end"/>
      </w:r>
      <w:r w:rsidRPr="00C1220C">
        <w:t xml:space="preserve"> was made.</w:t>
      </w:r>
    </w:p>
    <w:p w:rsidR="00C1220C" w:rsidRPr="00C1220C" w:rsidRDefault="00C1220C" w:rsidP="00C1220C">
      <w:pPr>
        <w:pStyle w:val="Level2Bold"/>
      </w:pPr>
      <w:r w:rsidRPr="00C1220C">
        <w:t>Superannuation fund</w:t>
      </w:r>
    </w:p>
    <w:p w:rsidR="00C1220C" w:rsidRPr="00C1220C" w:rsidRDefault="00C1220C" w:rsidP="00C1220C">
      <w:pPr>
        <w:pStyle w:val="Block1"/>
      </w:pPr>
      <w:r w:rsidRPr="00C1220C">
        <w:t xml:space="preserve">Unless, to comply with superannuation legislation, the employer is required to make the superannuation contributions provided for in clause </w:t>
      </w:r>
      <w:r w:rsidR="005107B8">
        <w:fldChar w:fldCharType="begin"/>
      </w:r>
      <w:r w:rsidR="005107B8">
        <w:instrText xml:space="preserve"> REF _Ref208804238 \w \h  \* MERGEFORMAT </w:instrText>
      </w:r>
      <w:r w:rsidR="005107B8">
        <w:fldChar w:fldCharType="separate"/>
      </w:r>
      <w:r w:rsidR="00381F16">
        <w:t>20.2</w:t>
      </w:r>
      <w:r w:rsidR="005107B8">
        <w:fldChar w:fldCharType="end"/>
      </w:r>
      <w:r w:rsidRPr="00C1220C">
        <w:t xml:space="preserve"> to another superannuation fund that is chosen by the employee, the employer must make the superannuation contributions provided for in clause </w:t>
      </w:r>
      <w:r w:rsidR="005107B8">
        <w:fldChar w:fldCharType="begin"/>
      </w:r>
      <w:r w:rsidR="005107B8">
        <w:instrText xml:space="preserve"> REF _Ref208804238 \w \h  \* MERGEFORMAT </w:instrText>
      </w:r>
      <w:r w:rsidR="005107B8">
        <w:fldChar w:fldCharType="separate"/>
      </w:r>
      <w:r w:rsidR="00381F16">
        <w:t>20.2</w:t>
      </w:r>
      <w:r w:rsidR="005107B8">
        <w:fldChar w:fldCharType="end"/>
      </w:r>
      <w:r w:rsidRPr="00C1220C">
        <w:t xml:space="preserve"> and pay the amount authorised under clauses </w:t>
      </w:r>
      <w:r w:rsidR="005107B8">
        <w:fldChar w:fldCharType="begin"/>
      </w:r>
      <w:r w:rsidR="005107B8">
        <w:instrText xml:space="preserve"> REF _Ref218392412 \w \h  \* MERGEFORMAT </w:instrText>
      </w:r>
      <w:r w:rsidR="005107B8">
        <w:fldChar w:fldCharType="separate"/>
      </w:r>
      <w:r w:rsidR="00381F16">
        <w:t>20.3(a)</w:t>
      </w:r>
      <w:r w:rsidR="005107B8">
        <w:fldChar w:fldCharType="end"/>
      </w:r>
      <w:r w:rsidRPr="00C1220C">
        <w:t xml:space="preserve"> or </w:t>
      </w:r>
      <w:r w:rsidR="005107B8">
        <w:fldChar w:fldCharType="begin"/>
      </w:r>
      <w:r w:rsidR="005107B8">
        <w:instrText xml:space="preserve"> REF _Ref208804727 \n \h  \* MERGEFORMAT </w:instrText>
      </w:r>
      <w:r w:rsidR="005107B8">
        <w:fldChar w:fldCharType="separate"/>
      </w:r>
      <w:r w:rsidR="00381F16">
        <w:t>(b)</w:t>
      </w:r>
      <w:r w:rsidR="005107B8">
        <w:fldChar w:fldCharType="end"/>
      </w:r>
      <w:r w:rsidRPr="00C1220C">
        <w:t xml:space="preserve"> to one of the following superannuation funds</w:t>
      </w:r>
      <w:r w:rsidR="004C7D1E">
        <w:t xml:space="preserve"> or its successor</w:t>
      </w:r>
      <w:r w:rsidRPr="00C1220C">
        <w:t>:</w:t>
      </w:r>
    </w:p>
    <w:p w:rsidR="00C1220C" w:rsidRPr="00C1220C" w:rsidRDefault="00C1220C" w:rsidP="00C1220C">
      <w:pPr>
        <w:pStyle w:val="Level3"/>
      </w:pPr>
      <w:r w:rsidRPr="00C1220C">
        <w:t>Austra</w:t>
      </w:r>
      <w:r w:rsidR="004C7D1E">
        <w:t>lian</w:t>
      </w:r>
      <w:r w:rsidRPr="00C1220C">
        <w:t xml:space="preserve">Super; </w:t>
      </w:r>
    </w:p>
    <w:p w:rsidR="00C1220C" w:rsidRPr="00C1220C" w:rsidRDefault="00C1220C" w:rsidP="00C1220C">
      <w:pPr>
        <w:pStyle w:val="Level3"/>
      </w:pPr>
      <w:r w:rsidRPr="00C1220C">
        <w:t xml:space="preserve">HOSTPLUS; </w:t>
      </w:r>
    </w:p>
    <w:p w:rsidR="00C1220C" w:rsidRDefault="004C7D1E" w:rsidP="00C1220C">
      <w:pPr>
        <w:pStyle w:val="Level3"/>
      </w:pPr>
      <w:r>
        <w:lastRenderedPageBreak/>
        <w:t>Cb</w:t>
      </w:r>
      <w:r w:rsidR="00C1220C" w:rsidRPr="00C1220C">
        <w:t>us</w:t>
      </w:r>
      <w:r>
        <w:t xml:space="preserve"> Super;</w:t>
      </w:r>
    </w:p>
    <w:p w:rsidR="00E042C8" w:rsidRPr="00E042C8" w:rsidRDefault="00E042C8" w:rsidP="00E042C8">
      <w:pPr>
        <w:pStyle w:val="History"/>
      </w:pPr>
      <w:r>
        <w:t xml:space="preserve">[20.4(d) substituted by </w:t>
      </w:r>
      <w:hyperlink r:id="rId157" w:history="1">
        <w:r w:rsidRPr="00E042C8">
          <w:rPr>
            <w:rStyle w:val="Hyperlink"/>
          </w:rPr>
          <w:t>PR530229</w:t>
        </w:r>
      </w:hyperlink>
      <w:r>
        <w:t xml:space="preserve"> ppc 26Oct12]</w:t>
      </w:r>
    </w:p>
    <w:p w:rsidR="00537D3E" w:rsidRDefault="00E042C8" w:rsidP="009B7D66">
      <w:pPr>
        <w:pStyle w:val="Level3"/>
      </w:pPr>
      <w:r>
        <w:t>Care</w:t>
      </w:r>
      <w:r w:rsidR="004C7D1E">
        <w:t>Super</w:t>
      </w:r>
      <w:r w:rsidR="00C1220C" w:rsidRPr="00C1220C">
        <w:t xml:space="preserve">; </w:t>
      </w:r>
    </w:p>
    <w:p w:rsidR="005738DE" w:rsidRDefault="005738DE" w:rsidP="005738DE">
      <w:pPr>
        <w:pStyle w:val="History"/>
      </w:pPr>
      <w:r>
        <w:t xml:space="preserve">[20.4(e) deleted by </w:t>
      </w:r>
      <w:hyperlink r:id="rId158" w:history="1">
        <w:r>
          <w:rPr>
            <w:rStyle w:val="Hyperlink"/>
          </w:rPr>
          <w:t>PR546093</w:t>
        </w:r>
      </w:hyperlink>
      <w:r>
        <w:t xml:space="preserve"> ppc 01Jan14]</w:t>
      </w:r>
    </w:p>
    <w:p w:rsidR="005738DE" w:rsidRPr="005738DE" w:rsidRDefault="005738DE" w:rsidP="005738DE">
      <w:pPr>
        <w:pStyle w:val="History"/>
      </w:pPr>
      <w:r>
        <w:t xml:space="preserve">[20.4(f) renumbered as 20.4(e) by </w:t>
      </w:r>
      <w:hyperlink r:id="rId159" w:history="1">
        <w:r>
          <w:rPr>
            <w:rStyle w:val="Hyperlink"/>
          </w:rPr>
          <w:t>PR546093</w:t>
        </w:r>
      </w:hyperlink>
      <w:r>
        <w:t xml:space="preserve"> ppc 01Jan14]</w:t>
      </w:r>
    </w:p>
    <w:p w:rsidR="00537D3E" w:rsidRDefault="005F58A2" w:rsidP="00C1220C">
      <w:pPr>
        <w:pStyle w:val="Level3"/>
      </w:pPr>
      <w:r>
        <w:t>Statewide</w:t>
      </w:r>
      <w:r w:rsidR="009B7D66">
        <w:t xml:space="preserve"> Superannuation Trust;</w:t>
      </w:r>
    </w:p>
    <w:p w:rsidR="005738DE" w:rsidRPr="005738DE" w:rsidRDefault="005738DE" w:rsidP="005738DE">
      <w:pPr>
        <w:pStyle w:val="History"/>
      </w:pPr>
      <w:r>
        <w:t xml:space="preserve">[20.4(g) renumbered as 20.4(f) by </w:t>
      </w:r>
      <w:hyperlink r:id="rId160" w:history="1">
        <w:r>
          <w:rPr>
            <w:rStyle w:val="Hyperlink"/>
          </w:rPr>
          <w:t>PR546093</w:t>
        </w:r>
      </w:hyperlink>
      <w:r>
        <w:t xml:space="preserve"> ppc 01Jan14]</w:t>
      </w:r>
    </w:p>
    <w:p w:rsidR="00C1220C" w:rsidRPr="00C1220C" w:rsidRDefault="005738DE" w:rsidP="00537D3E">
      <w:pPr>
        <w:pStyle w:val="Level3"/>
      </w:pPr>
      <w:r>
        <w:t>AustSafe Super;</w:t>
      </w:r>
    </w:p>
    <w:p w:rsidR="005738DE" w:rsidRPr="005738DE" w:rsidRDefault="005738DE" w:rsidP="005738DE">
      <w:pPr>
        <w:pStyle w:val="History"/>
      </w:pPr>
      <w:r>
        <w:t xml:space="preserve">[20.4(h) renumbered as 20.4(g) and varied by </w:t>
      </w:r>
      <w:hyperlink r:id="rId161" w:history="1">
        <w:r>
          <w:rPr>
            <w:rStyle w:val="Hyperlink"/>
          </w:rPr>
          <w:t>PR546093</w:t>
        </w:r>
      </w:hyperlink>
      <w:r>
        <w:t xml:space="preserve"> ppc 01Jan14]</w:t>
      </w:r>
    </w:p>
    <w:p w:rsidR="00C1220C" w:rsidRDefault="00C1220C" w:rsidP="005738DE">
      <w:pPr>
        <w:pStyle w:val="Level3"/>
      </w:pPr>
      <w:r w:rsidRPr="00C1220C">
        <w:t>any superannuation fund to which the employer was making superannuation contributions for the benefit of its employees before 12 September 2008, provided the superannuation fund is an eligibl</w:t>
      </w:r>
      <w:r w:rsidR="005738DE">
        <w:t xml:space="preserve">e choice fund </w:t>
      </w:r>
      <w:r w:rsidR="005738DE" w:rsidRPr="00A13AF9">
        <w:t xml:space="preserve">and </w:t>
      </w:r>
      <w:r w:rsidR="005738DE">
        <w:t xml:space="preserve">is a fund that </w:t>
      </w:r>
      <w:r w:rsidR="005738DE" w:rsidRPr="00A13AF9">
        <w:t>offers a MySuper product or is an exempt public sector scheme</w:t>
      </w:r>
      <w:r w:rsidR="005738DE">
        <w:t>; or</w:t>
      </w:r>
    </w:p>
    <w:p w:rsidR="005738DE" w:rsidRDefault="005738DE" w:rsidP="005738DE">
      <w:pPr>
        <w:pStyle w:val="History"/>
      </w:pPr>
      <w:r>
        <w:t xml:space="preserve">[New 20.4(h) inserted by </w:t>
      </w:r>
      <w:hyperlink r:id="rId162" w:history="1">
        <w:r>
          <w:rPr>
            <w:rStyle w:val="Hyperlink"/>
          </w:rPr>
          <w:t>PR546093</w:t>
        </w:r>
      </w:hyperlink>
      <w:r>
        <w:t xml:space="preserve"> ppc 01Jan14]</w:t>
      </w:r>
    </w:p>
    <w:p w:rsidR="005738DE" w:rsidRPr="005738DE" w:rsidRDefault="005738DE" w:rsidP="005738DE">
      <w:pPr>
        <w:pStyle w:val="Level3"/>
      </w:pPr>
      <w:r w:rsidRPr="00A13AF9">
        <w:t>a superannuation fund or scheme which the employee is a defined benefit member of.</w:t>
      </w:r>
    </w:p>
    <w:p w:rsidR="00C1220C" w:rsidRPr="00C1220C" w:rsidRDefault="00C1220C" w:rsidP="00C1220C">
      <w:pPr>
        <w:pStyle w:val="Level2Bold"/>
      </w:pPr>
      <w:bookmarkStart w:id="151" w:name="_Ref217798279"/>
      <w:r w:rsidRPr="00C1220C">
        <w:t>Absence from work</w:t>
      </w:r>
      <w:bookmarkEnd w:id="151"/>
    </w:p>
    <w:p w:rsidR="00C1220C" w:rsidRPr="00C1220C" w:rsidRDefault="00C1220C" w:rsidP="00C1220C">
      <w:pPr>
        <w:pStyle w:val="Block1"/>
      </w:pPr>
      <w:r w:rsidRPr="00C1220C">
        <w:t xml:space="preserve">Subject to the governing rules of the relevant superannuation fund, the employer must also make the superannuation contributions provided for in clause </w:t>
      </w:r>
      <w:r w:rsidR="005107B8">
        <w:fldChar w:fldCharType="begin"/>
      </w:r>
      <w:r w:rsidR="005107B8">
        <w:instrText xml:space="preserve"> REF _Ref208804238 \w \h  \* MERGEFORMAT </w:instrText>
      </w:r>
      <w:r w:rsidR="005107B8">
        <w:fldChar w:fldCharType="separate"/>
      </w:r>
      <w:r w:rsidR="00381F16">
        <w:t>20.2</w:t>
      </w:r>
      <w:r w:rsidR="005107B8">
        <w:fldChar w:fldCharType="end"/>
      </w:r>
      <w:r w:rsidRPr="00C1220C">
        <w:t xml:space="preserve"> and pay the amount authorised under clauses </w:t>
      </w:r>
      <w:r w:rsidR="005107B8">
        <w:fldChar w:fldCharType="begin"/>
      </w:r>
      <w:r w:rsidR="005107B8">
        <w:instrText xml:space="preserve"> REF _Ref218392412 \w \h  \* MERGEFORMAT </w:instrText>
      </w:r>
      <w:r w:rsidR="005107B8">
        <w:fldChar w:fldCharType="separate"/>
      </w:r>
      <w:r w:rsidR="00381F16">
        <w:t>20.3(a)</w:t>
      </w:r>
      <w:r w:rsidR="005107B8">
        <w:fldChar w:fldCharType="end"/>
      </w:r>
      <w:r w:rsidRPr="00C1220C">
        <w:t xml:space="preserve"> or </w:t>
      </w:r>
      <w:r w:rsidR="005107B8">
        <w:fldChar w:fldCharType="begin"/>
      </w:r>
      <w:r w:rsidR="005107B8">
        <w:instrText xml:space="preserve"> REF _Ref208804727 \n \h  \* MERGEFORMAT </w:instrText>
      </w:r>
      <w:r w:rsidR="005107B8">
        <w:fldChar w:fldCharType="separate"/>
      </w:r>
      <w:r w:rsidR="00381F16">
        <w:t>(b)</w:t>
      </w:r>
      <w:r w:rsidR="005107B8">
        <w:fldChar w:fldCharType="end"/>
      </w:r>
      <w:r w:rsidRPr="00C1220C">
        <w:t>:</w:t>
      </w:r>
    </w:p>
    <w:p w:rsidR="00C1220C" w:rsidRPr="00C1220C" w:rsidRDefault="00C1220C" w:rsidP="00C1220C">
      <w:pPr>
        <w:pStyle w:val="Level3"/>
      </w:pPr>
      <w:r w:rsidRPr="00C1220C">
        <w:rPr>
          <w:rStyle w:val="StyleLevel3BoldChar"/>
        </w:rPr>
        <w:t>Paid leave—</w:t>
      </w:r>
      <w:r w:rsidRPr="00C1220C">
        <w:t>while the employee is on any paid leave;</w:t>
      </w:r>
    </w:p>
    <w:p w:rsidR="00C1220C" w:rsidRPr="00C1220C" w:rsidRDefault="00C1220C" w:rsidP="00C1220C">
      <w:pPr>
        <w:pStyle w:val="Level3"/>
      </w:pPr>
      <w:r w:rsidRPr="00C1220C">
        <w:rPr>
          <w:rStyle w:val="StyleLevel3BoldChar"/>
        </w:rPr>
        <w:t>Work-related injury or illness</w:t>
      </w:r>
      <w:r w:rsidRPr="00C1220C">
        <w:t>—for the peri</w:t>
      </w:r>
      <w:r w:rsidRPr="00C1220C">
        <w:rPr>
          <w:rStyle w:val="Level3Char"/>
        </w:rPr>
        <w:t xml:space="preserve">od of absence from work (subject to a maximum of 52 weeks) of the employee </w:t>
      </w:r>
      <w:r w:rsidRPr="00C1220C">
        <w:t>due to work-related injury or work-related illness provided that:</w:t>
      </w:r>
    </w:p>
    <w:p w:rsidR="00C1220C" w:rsidRPr="00C1220C" w:rsidRDefault="00C1220C" w:rsidP="00F77AC8">
      <w:pPr>
        <w:pStyle w:val="Level4"/>
        <w:keepNext/>
      </w:pPr>
      <w:r w:rsidRPr="00C1220C">
        <w:t xml:space="preserve">the employee is receiving workers compensation payments or is receiving regular payments directly from the employer in accordance with the statutory requirements; and </w:t>
      </w:r>
    </w:p>
    <w:p w:rsidR="00C1220C" w:rsidRPr="00C1220C" w:rsidRDefault="00C1220C" w:rsidP="00C1220C">
      <w:pPr>
        <w:pStyle w:val="Level4"/>
      </w:pPr>
      <w:r w:rsidRPr="00C1220C">
        <w:t>the employee remains employed by the employer.</w:t>
      </w:r>
    </w:p>
    <w:p w:rsidR="00C1220C" w:rsidRPr="00C1220C" w:rsidRDefault="00C1220C" w:rsidP="00C1220C">
      <w:pPr>
        <w:pStyle w:val="Partheading"/>
      </w:pPr>
      <w:bookmarkStart w:id="152" w:name="_Toc27581334"/>
      <w:bookmarkStart w:id="153" w:name="Part5"/>
      <w:bookmarkEnd w:id="68"/>
      <w:r w:rsidRPr="00C1220C">
        <w:t>Hours of Work and Related Matters</w:t>
      </w:r>
      <w:bookmarkEnd w:id="152"/>
    </w:p>
    <w:p w:rsidR="00C1220C" w:rsidRDefault="00C1220C" w:rsidP="00C1220C">
      <w:pPr>
        <w:pStyle w:val="Level1"/>
      </w:pPr>
      <w:bookmarkStart w:id="154" w:name="_Ref208803338"/>
      <w:bookmarkStart w:id="155" w:name="_Toc208886000"/>
      <w:bookmarkStart w:id="156" w:name="_Toc208886088"/>
      <w:bookmarkStart w:id="157" w:name="_Toc208902578"/>
      <w:bookmarkStart w:id="158" w:name="_Toc208932483"/>
      <w:bookmarkStart w:id="159" w:name="_Toc208932568"/>
      <w:bookmarkStart w:id="160" w:name="_Toc208979923"/>
      <w:bookmarkStart w:id="161" w:name="_Toc27581335"/>
      <w:r w:rsidRPr="00C1220C">
        <w:t>Ordinary hours of work and rostering</w:t>
      </w:r>
      <w:bookmarkEnd w:id="154"/>
      <w:bookmarkEnd w:id="155"/>
      <w:bookmarkEnd w:id="156"/>
      <w:bookmarkEnd w:id="157"/>
      <w:bookmarkEnd w:id="158"/>
      <w:bookmarkEnd w:id="159"/>
      <w:bookmarkEnd w:id="160"/>
      <w:bookmarkEnd w:id="161"/>
    </w:p>
    <w:p w:rsidR="00C1220C" w:rsidRPr="00C1220C" w:rsidRDefault="00C1220C" w:rsidP="00C1220C">
      <w:pPr>
        <w:pStyle w:val="Level2"/>
      </w:pPr>
      <w:bookmarkStart w:id="162" w:name="_Ref241297865"/>
      <w:r w:rsidRPr="00C1220C">
        <w:t>The ordinary working hours will be 38 or an average of 38 hours per w</w:t>
      </w:r>
      <w:r w:rsidR="004C7D1E">
        <w:t>eek, Monday to Friday between 6.00 am and 6.</w:t>
      </w:r>
      <w:r w:rsidRPr="00C1220C">
        <w:t xml:space="preserve">00 pm and </w:t>
      </w:r>
      <w:r w:rsidR="009B7D66" w:rsidRPr="00C1220C">
        <w:t>Saturday</w:t>
      </w:r>
      <w:r w:rsidR="009B7D66">
        <w:t xml:space="preserve"> </w:t>
      </w:r>
      <w:r w:rsidR="004C7D1E">
        <w:t xml:space="preserve">between </w:t>
      </w:r>
      <w:r w:rsidRPr="00C1220C">
        <w:t>6.00</w:t>
      </w:r>
      <w:r w:rsidR="004C7D1E">
        <w:t xml:space="preserve"> am and 12.00 </w:t>
      </w:r>
      <w:r w:rsidRPr="00C1220C">
        <w:t>noon</w:t>
      </w:r>
      <w:bookmarkEnd w:id="162"/>
      <w:r w:rsidR="009B7D66">
        <w:t xml:space="preserve"> or, in accordance with clause </w:t>
      </w:r>
      <w:r w:rsidR="00095B78">
        <w:fldChar w:fldCharType="begin"/>
      </w:r>
      <w:r w:rsidR="009B7D66">
        <w:instrText xml:space="preserve"> REF _Ref247019566 \n \h </w:instrText>
      </w:r>
      <w:r w:rsidR="00095B78">
        <w:fldChar w:fldCharType="separate"/>
      </w:r>
      <w:r w:rsidR="00381F16">
        <w:t>21.3</w:t>
      </w:r>
      <w:r w:rsidR="00095B78">
        <w:fldChar w:fldCharType="end"/>
      </w:r>
      <w:r w:rsidR="009B7D66">
        <w:t>, an average of 38 hours per week over a four week cycle.</w:t>
      </w:r>
    </w:p>
    <w:p w:rsidR="00C1220C" w:rsidRPr="00C1220C" w:rsidRDefault="00C1220C" w:rsidP="00C1220C">
      <w:pPr>
        <w:pStyle w:val="Level2"/>
      </w:pPr>
      <w:r w:rsidRPr="00C1220C">
        <w:lastRenderedPageBreak/>
        <w:t xml:space="preserve">Ordinary hours </w:t>
      </w:r>
      <w:r w:rsidR="004C7D1E">
        <w:t>will</w:t>
      </w:r>
      <w:r w:rsidRPr="00C1220C">
        <w:t xml:space="preserve"> not exceed 10 hours per day. </w:t>
      </w:r>
    </w:p>
    <w:p w:rsidR="00C1220C" w:rsidRPr="00C1220C" w:rsidRDefault="00C1220C" w:rsidP="00C1220C">
      <w:pPr>
        <w:pStyle w:val="Level2Bold"/>
      </w:pPr>
      <w:bookmarkStart w:id="163" w:name="_Ref247019566"/>
      <w:r w:rsidRPr="00C1220C">
        <w:t>Rostered days off</w:t>
      </w:r>
      <w:bookmarkEnd w:id="163"/>
    </w:p>
    <w:p w:rsidR="00C1220C" w:rsidRPr="00C1220C" w:rsidRDefault="004C7D1E" w:rsidP="004C7D1E">
      <w:pPr>
        <w:pStyle w:val="Level3"/>
      </w:pPr>
      <w:r>
        <w:t>A</w:t>
      </w:r>
      <w:r w:rsidR="00C1220C" w:rsidRPr="00C1220C">
        <w:t>n e</w:t>
      </w:r>
      <w:r w:rsidR="00F27F56">
        <w:t>mployer may employ a system of rostered days off (instead of working 38 </w:t>
      </w:r>
      <w:r w:rsidR="00C1220C" w:rsidRPr="00C1220C">
        <w:t>hours per week) by any of the following methods:</w:t>
      </w:r>
    </w:p>
    <w:p w:rsidR="00C1220C" w:rsidRPr="00C1220C" w:rsidRDefault="00C1220C" w:rsidP="004C7D1E">
      <w:pPr>
        <w:pStyle w:val="Level4"/>
      </w:pPr>
      <w:r w:rsidRPr="00C1220C">
        <w:t xml:space="preserve">by </w:t>
      </w:r>
      <w:r w:rsidRPr="00F27F56">
        <w:t>fixing</w:t>
      </w:r>
      <w:r w:rsidRPr="00C1220C">
        <w:rPr>
          <w:spacing w:val="10"/>
          <w:sz w:val="22"/>
          <w:szCs w:val="22"/>
        </w:rPr>
        <w:t xml:space="preserve"> </w:t>
      </w:r>
      <w:r w:rsidR="00F27F56">
        <w:t>one week</w:t>
      </w:r>
      <w:r w:rsidRPr="00C1220C">
        <w:t>day in a particular working cycle on which all employees will be off; or</w:t>
      </w:r>
    </w:p>
    <w:p w:rsidR="00C1220C" w:rsidRPr="00C1220C" w:rsidRDefault="00C1220C" w:rsidP="004C7D1E">
      <w:pPr>
        <w:pStyle w:val="Level4"/>
      </w:pPr>
      <w:r w:rsidRPr="00C1220C">
        <w:t xml:space="preserve">by rostering employees </w:t>
      </w:r>
      <w:r w:rsidR="009B7D66">
        <w:t xml:space="preserve">off on various days </w:t>
      </w:r>
      <w:r w:rsidRPr="00C1220C">
        <w:t>in a particular work cycle so that each employee has one day off during that cycle; or</w:t>
      </w:r>
    </w:p>
    <w:p w:rsidR="00C1220C" w:rsidRPr="00C1220C" w:rsidRDefault="00C1220C" w:rsidP="004C7D1E">
      <w:pPr>
        <w:pStyle w:val="Level4"/>
      </w:pPr>
      <w:r w:rsidRPr="00C1220C">
        <w:t>by any other metho</w:t>
      </w:r>
      <w:r w:rsidR="00096DD6">
        <w:t>d which best suits the workplace</w:t>
      </w:r>
      <w:r w:rsidRPr="00C1220C">
        <w:t xml:space="preserve"> and is agreed to by the employer and a majority of employees affected</w:t>
      </w:r>
      <w:r w:rsidR="00640ECB">
        <w:t>.</w:t>
      </w:r>
    </w:p>
    <w:p w:rsidR="00C1220C" w:rsidRPr="00C1220C" w:rsidRDefault="00C1220C" w:rsidP="00C1220C">
      <w:pPr>
        <w:pStyle w:val="Level3"/>
      </w:pPr>
      <w:r w:rsidRPr="00C1220C">
        <w:t>Provided that any existing arrangement will not be altered without the agreement of a majority of empl</w:t>
      </w:r>
      <w:r w:rsidR="00096DD6">
        <w:t>oyees in the affected workplace</w:t>
      </w:r>
      <w:r w:rsidRPr="00C1220C">
        <w:t>.</w:t>
      </w:r>
    </w:p>
    <w:p w:rsidR="00C1220C" w:rsidRPr="00C1220C" w:rsidRDefault="00C1220C" w:rsidP="002B5DF0">
      <w:pPr>
        <w:pStyle w:val="Level4"/>
      </w:pPr>
      <w:r w:rsidRPr="00C1220C">
        <w:t>Where any rostered day off prescribed by this clause above falls on a gazetted public holiday, the next w</w:t>
      </w:r>
      <w:r w:rsidR="00F27F56">
        <w:t>orking day will be taken instead</w:t>
      </w:r>
      <w:r w:rsidRPr="00C1220C">
        <w:t xml:space="preserve"> of the rostered day off unless an alternative day in that four week cycle or the next is agreed in writing between the employer and the employee.</w:t>
      </w:r>
    </w:p>
    <w:p w:rsidR="00C1220C" w:rsidRPr="00C1220C" w:rsidRDefault="00C1220C" w:rsidP="004C7D1E">
      <w:pPr>
        <w:pStyle w:val="Level4"/>
      </w:pPr>
      <w:r w:rsidRPr="00C1220C">
        <w:t xml:space="preserve">Where agreement has been reached between the </w:t>
      </w:r>
      <w:r w:rsidR="00F27F56">
        <w:t>employee and employer, up to 10</w:t>
      </w:r>
      <w:r w:rsidR="00096DD6">
        <w:t xml:space="preserve"> rostered days off may be accumulat</w:t>
      </w:r>
      <w:r w:rsidRPr="00C1220C">
        <w:t>ed and taken at an agreed time.</w:t>
      </w:r>
    </w:p>
    <w:p w:rsidR="00C1220C" w:rsidRPr="00C1220C" w:rsidRDefault="00C1220C" w:rsidP="00C1220C">
      <w:pPr>
        <w:pStyle w:val="Level3"/>
      </w:pPr>
      <w:r w:rsidRPr="00C1220C">
        <w:t xml:space="preserve">Each day of paid leave taken (except a rostered day off) and any gazetted public holiday occurring during any cycle of four weeks </w:t>
      </w:r>
      <w:r w:rsidR="004C7D1E">
        <w:t>will</w:t>
      </w:r>
      <w:r w:rsidRPr="00C1220C">
        <w:t xml:space="preserve"> be regarded as a day worked for accrual purposes.</w:t>
      </w:r>
    </w:p>
    <w:p w:rsidR="00C1220C" w:rsidRPr="00C1220C" w:rsidRDefault="00C1220C" w:rsidP="00C1220C">
      <w:pPr>
        <w:pStyle w:val="Level2Bold"/>
      </w:pPr>
      <w:r w:rsidRPr="00C1220C">
        <w:t>Water restrictions</w:t>
      </w:r>
    </w:p>
    <w:p w:rsidR="00C1220C" w:rsidRPr="00C1220C" w:rsidRDefault="00C1220C" w:rsidP="00640ECB">
      <w:pPr>
        <w:pStyle w:val="Level3"/>
      </w:pPr>
      <w:r w:rsidRPr="00C1220C">
        <w:t xml:space="preserve">Where an employer is subject to water restrictions, the employer may require any employee to perform their ordinary hours of work (or any such ordinary hours) at any time on any day other than a Saturday after 12 noon or </w:t>
      </w:r>
      <w:r w:rsidR="00096DD6">
        <w:t>on a Sunday.</w:t>
      </w:r>
    </w:p>
    <w:p w:rsidR="00F27F56" w:rsidRDefault="00F27F56" w:rsidP="00640ECB">
      <w:pPr>
        <w:pStyle w:val="Level3"/>
      </w:pPr>
      <w:r>
        <w:t xml:space="preserve">Where the ordinary hours are performed outside the spread of hours specified in clause </w:t>
      </w:r>
      <w:r w:rsidR="00095B78">
        <w:fldChar w:fldCharType="begin"/>
      </w:r>
      <w:r>
        <w:instrText xml:space="preserve"> REF _Ref241297865 \r \h </w:instrText>
      </w:r>
      <w:r w:rsidR="00095B78">
        <w:fldChar w:fldCharType="separate"/>
      </w:r>
      <w:r w:rsidR="00381F16">
        <w:t>21.1</w:t>
      </w:r>
      <w:r w:rsidR="00095B78">
        <w:fldChar w:fldCharType="end"/>
      </w:r>
      <w:r>
        <w:t>, then those hours will be paid at time and a half.</w:t>
      </w:r>
    </w:p>
    <w:p w:rsidR="00C1220C" w:rsidRPr="00C1220C" w:rsidRDefault="00C1220C" w:rsidP="00640ECB">
      <w:pPr>
        <w:pStyle w:val="Level3"/>
      </w:pPr>
      <w:r w:rsidRPr="00C1220C">
        <w:t>For the purpose of this clause</w:t>
      </w:r>
      <w:r w:rsidR="00256E0F">
        <w:t>,</w:t>
      </w:r>
      <w:r w:rsidRPr="00C1220C">
        <w:t xml:space="preserve"> </w:t>
      </w:r>
      <w:r w:rsidR="00640ECB" w:rsidRPr="00640ECB">
        <w:rPr>
          <w:b/>
        </w:rPr>
        <w:t>w</w:t>
      </w:r>
      <w:r w:rsidRPr="00640ECB">
        <w:rPr>
          <w:b/>
        </w:rPr>
        <w:t>ater restrictions</w:t>
      </w:r>
      <w:r w:rsidRPr="00C1220C">
        <w:t xml:space="preserve"> means restriction or rationing in the use of water in accordance with orders or regulations approved by the appropriate lawful authority.</w:t>
      </w:r>
    </w:p>
    <w:p w:rsidR="00C1220C" w:rsidRDefault="00F27F56" w:rsidP="00C1220C">
      <w:pPr>
        <w:pStyle w:val="Level1"/>
      </w:pPr>
      <w:bookmarkStart w:id="164" w:name="_Toc240187038"/>
      <w:bookmarkStart w:id="165" w:name="_Ref459711466"/>
      <w:bookmarkStart w:id="166" w:name="_Ref459711469"/>
      <w:bookmarkStart w:id="167" w:name="_Toc27581336"/>
      <w:r>
        <w:t>Overtime and penalty r</w:t>
      </w:r>
      <w:r w:rsidR="00C1220C" w:rsidRPr="00C1220C">
        <w:t>ates</w:t>
      </w:r>
      <w:bookmarkEnd w:id="164"/>
      <w:bookmarkEnd w:id="165"/>
      <w:bookmarkEnd w:id="166"/>
      <w:bookmarkEnd w:id="167"/>
    </w:p>
    <w:p w:rsidR="000E364C" w:rsidRPr="000E364C" w:rsidRDefault="000E364C" w:rsidP="000E364C">
      <w:pPr>
        <w:pStyle w:val="History"/>
      </w:pPr>
      <w:r>
        <w:t xml:space="preserve">[Varied by </w:t>
      </w:r>
      <w:hyperlink r:id="rId163" w:history="1">
        <w:r>
          <w:rPr>
            <w:rStyle w:val="Hyperlink"/>
            <w:rFonts w:eastAsiaTheme="minorHAnsi"/>
          </w:rPr>
          <w:t>PR584106</w:t>
        </w:r>
      </w:hyperlink>
      <w:r>
        <w:rPr>
          <w:rStyle w:val="Hyperlink"/>
          <w:rFonts w:eastAsiaTheme="minorHAnsi"/>
        </w:rPr>
        <w:t>]</w:t>
      </w:r>
    </w:p>
    <w:p w:rsidR="00C1220C" w:rsidRPr="00C1220C" w:rsidRDefault="00C1220C" w:rsidP="00C1220C">
      <w:pPr>
        <w:pStyle w:val="Level2Bold"/>
      </w:pPr>
      <w:r w:rsidRPr="00C1220C">
        <w:t>Payment for working overtime</w:t>
      </w:r>
    </w:p>
    <w:p w:rsidR="00C1220C" w:rsidRPr="00C1220C" w:rsidRDefault="00C1220C" w:rsidP="00C1220C">
      <w:pPr>
        <w:pStyle w:val="Block1"/>
      </w:pPr>
      <w:r w:rsidRPr="00C1220C">
        <w:t xml:space="preserve">All time worked in excess of 38 hours a week or outside the spread of hours set out in clause </w:t>
      </w:r>
      <w:r w:rsidR="00095B78">
        <w:fldChar w:fldCharType="begin"/>
      </w:r>
      <w:r w:rsidR="00640ECB">
        <w:instrText xml:space="preserve"> REF _Ref208803338 \r \h </w:instrText>
      </w:r>
      <w:r w:rsidR="00095B78">
        <w:fldChar w:fldCharType="separate"/>
      </w:r>
      <w:r w:rsidR="00381F16">
        <w:t>21</w:t>
      </w:r>
      <w:r w:rsidR="00095B78">
        <w:fldChar w:fldCharType="end"/>
      </w:r>
      <w:r w:rsidR="00640ECB">
        <w:t>—</w:t>
      </w:r>
      <w:r w:rsidR="00095B78">
        <w:fldChar w:fldCharType="begin"/>
      </w:r>
      <w:r w:rsidR="00640ECB">
        <w:instrText xml:space="preserve"> REF _Ref208803338 \h </w:instrText>
      </w:r>
      <w:r w:rsidR="00095B78">
        <w:fldChar w:fldCharType="separate"/>
      </w:r>
      <w:r w:rsidR="00381F16" w:rsidRPr="00C1220C">
        <w:t>Ordinary hours of work and rostering</w:t>
      </w:r>
      <w:r w:rsidR="00095B78">
        <w:fldChar w:fldCharType="end"/>
      </w:r>
      <w:r w:rsidR="00096DD6">
        <w:t>,</w:t>
      </w:r>
      <w:r w:rsidR="00F27F56">
        <w:t xml:space="preserve"> or in excess of 10</w:t>
      </w:r>
      <w:r w:rsidRPr="00C1220C">
        <w:t xml:space="preserve"> hours per day </w:t>
      </w:r>
      <w:r w:rsidRPr="00C1220C">
        <w:lastRenderedPageBreak/>
        <w:t>will be paid for at the rate of time and a half for the first two hours and doubl</w:t>
      </w:r>
      <w:r w:rsidR="00F27F56">
        <w:t>e time after that</w:t>
      </w:r>
      <w:r w:rsidRPr="00C1220C">
        <w:t>.</w:t>
      </w:r>
    </w:p>
    <w:p w:rsidR="00C1220C" w:rsidRPr="00C1220C" w:rsidRDefault="00C1220C" w:rsidP="00C1220C">
      <w:pPr>
        <w:pStyle w:val="Level2Bold"/>
      </w:pPr>
      <w:r w:rsidRPr="00C1220C">
        <w:t>Rest period after overtime duty</w:t>
      </w:r>
    </w:p>
    <w:p w:rsidR="00C1220C" w:rsidRPr="00C1220C" w:rsidRDefault="00C1220C" w:rsidP="00C1220C">
      <w:pPr>
        <w:pStyle w:val="Level3"/>
      </w:pPr>
      <w:r w:rsidRPr="00C1220C">
        <w:t>When overtime work is necessary it will, wherever reasonably practicable, be arranged so that employees have</w:t>
      </w:r>
      <w:r w:rsidR="00F27F56">
        <w:t xml:space="preserve"> at least 10</w:t>
      </w:r>
      <w:r w:rsidRPr="00C1220C">
        <w:t xml:space="preserve"> consecutive hours off duty between the work on successive days.</w:t>
      </w:r>
    </w:p>
    <w:p w:rsidR="00C1220C" w:rsidRPr="00C1220C" w:rsidRDefault="00C1220C" w:rsidP="00C1220C">
      <w:pPr>
        <w:pStyle w:val="Level3"/>
      </w:pPr>
      <w:r w:rsidRPr="00C1220C">
        <w:t>Where an employee (other than a casual employee) works so much over</w:t>
      </w:r>
      <w:r w:rsidR="00F27F56">
        <w:t>time that there is less than 10</w:t>
      </w:r>
      <w:r w:rsidRPr="00C1220C">
        <w:t xml:space="preserve"> hours between finishing overtime from one day</w:t>
      </w:r>
      <w:r w:rsidR="00F27F56">
        <w:t xml:space="preserve"> and the commencement of t</w:t>
      </w:r>
      <w:r w:rsidRPr="00C1220C">
        <w:t>he</w:t>
      </w:r>
      <w:r w:rsidR="00F27F56">
        <w:t>i</w:t>
      </w:r>
      <w:r w:rsidRPr="00C1220C">
        <w:t xml:space="preserve">r ordinary work on the next day, the employee will be released, </w:t>
      </w:r>
      <w:r w:rsidR="00E0356E">
        <w:t xml:space="preserve">subject to </w:t>
      </w:r>
      <w:r w:rsidR="00096DD6">
        <w:t xml:space="preserve">clause </w:t>
      </w:r>
      <w:r w:rsidR="00095B78">
        <w:fldChar w:fldCharType="begin"/>
      </w:r>
      <w:r w:rsidR="00640ECB">
        <w:instrText xml:space="preserve"> REF _Ref240856305 \w \h </w:instrText>
      </w:r>
      <w:r w:rsidR="00095B78">
        <w:fldChar w:fldCharType="separate"/>
      </w:r>
      <w:r w:rsidR="00381F16">
        <w:t>22.2(c)</w:t>
      </w:r>
      <w:r w:rsidR="00095B78">
        <w:fldChar w:fldCharType="end"/>
      </w:r>
      <w:r w:rsidR="00F27F56">
        <w:t xml:space="preserve"> until they have had at least 10</w:t>
      </w:r>
      <w:r w:rsidRPr="00C1220C">
        <w:t xml:space="preserve"> consecutive hours off without loss of pay for ordinary working time occurring during such absence.</w:t>
      </w:r>
    </w:p>
    <w:p w:rsidR="00C1220C" w:rsidRPr="00C1220C" w:rsidRDefault="00C1220C" w:rsidP="00C1220C">
      <w:pPr>
        <w:pStyle w:val="Level3"/>
      </w:pPr>
      <w:bookmarkStart w:id="168" w:name="_Ref240856305"/>
      <w:r w:rsidRPr="00C1220C">
        <w:t xml:space="preserve">If, on the instructions of the employer, such an employee resumes work or continues </w:t>
      </w:r>
      <w:r w:rsidR="00F27F56">
        <w:t>work without having had such 10</w:t>
      </w:r>
      <w:r w:rsidRPr="00C1220C">
        <w:t xml:space="preserve"> consecutive hours off duty </w:t>
      </w:r>
      <w:r w:rsidR="009575B1">
        <w:t>t</w:t>
      </w:r>
      <w:r w:rsidRPr="00C1220C">
        <w:t>he</w:t>
      </w:r>
      <w:r w:rsidR="009575B1">
        <w:t>y will be paid at double time</w:t>
      </w:r>
      <w:r w:rsidRPr="00C1220C">
        <w:t xml:space="preserve"> until the employee is released from duty for such period and the employee can then be absent until </w:t>
      </w:r>
      <w:r w:rsidR="00F27F56">
        <w:t>they have had 10 </w:t>
      </w:r>
      <w:r w:rsidRPr="00C1220C">
        <w:t>consecutive hours off duty without loss of pay for ordinary working time occurring during such absence.</w:t>
      </w:r>
      <w:bookmarkEnd w:id="168"/>
    </w:p>
    <w:p w:rsidR="00C1220C" w:rsidRPr="00C1220C" w:rsidRDefault="00C1220C" w:rsidP="00C1220C">
      <w:pPr>
        <w:pStyle w:val="Level2Bold"/>
      </w:pPr>
      <w:r w:rsidRPr="00C1220C">
        <w:t>Transport after overtime work</w:t>
      </w:r>
    </w:p>
    <w:p w:rsidR="00C1220C" w:rsidRPr="00C1220C" w:rsidRDefault="009575B1" w:rsidP="00C1220C">
      <w:pPr>
        <w:pStyle w:val="Block1"/>
      </w:pPr>
      <w:r>
        <w:t>When an employee after having worked overtime</w:t>
      </w:r>
      <w:r w:rsidR="00C1220C" w:rsidRPr="00C1220C">
        <w:t xml:space="preserve"> finishes work at a time when reasonable means of transport are not available the employer will provide the employe</w:t>
      </w:r>
      <w:r>
        <w:t>e with transportation to t</w:t>
      </w:r>
      <w:r w:rsidR="00C1220C" w:rsidRPr="00C1220C">
        <w:t>he</w:t>
      </w:r>
      <w:r>
        <w:t>i</w:t>
      </w:r>
      <w:r w:rsidR="00C1220C" w:rsidRPr="00C1220C">
        <w:t>r home.</w:t>
      </w:r>
    </w:p>
    <w:p w:rsidR="00C1220C" w:rsidRPr="00C1220C" w:rsidRDefault="009575B1" w:rsidP="00C1220C">
      <w:pPr>
        <w:pStyle w:val="Level2Bold"/>
      </w:pPr>
      <w:r>
        <w:t>Call-b</w:t>
      </w:r>
      <w:r w:rsidR="00C1220C" w:rsidRPr="00C1220C">
        <w:t>ack</w:t>
      </w:r>
    </w:p>
    <w:p w:rsidR="00C1220C" w:rsidRDefault="00C1220C" w:rsidP="00C1220C">
      <w:pPr>
        <w:pStyle w:val="Block1"/>
      </w:pPr>
      <w:r w:rsidRPr="00C1220C">
        <w:t xml:space="preserve">An employee required to attend for work after leaving the place of employment </w:t>
      </w:r>
      <w:r w:rsidR="004C7D1E">
        <w:t>will</w:t>
      </w:r>
      <w:r w:rsidRPr="00C1220C">
        <w:t xml:space="preserve"> be paid a minimum of four hours pay at the appro</w:t>
      </w:r>
      <w:r w:rsidR="009575B1">
        <w:t xml:space="preserve">priate rate for each attendance, </w:t>
      </w:r>
      <w:r w:rsidRPr="00C1220C">
        <w:t xml:space="preserve">provided that </w:t>
      </w:r>
      <w:r w:rsidR="00096DD6">
        <w:t>the employee</w:t>
      </w:r>
      <w:r w:rsidRPr="00C1220C">
        <w:t xml:space="preserve"> </w:t>
      </w:r>
      <w:r w:rsidR="004C7D1E">
        <w:t>will</w:t>
      </w:r>
      <w:r w:rsidRPr="00C1220C">
        <w:t xml:space="preserve"> not be required to work a full four hours</w:t>
      </w:r>
      <w:r w:rsidR="0077150E">
        <w:t>’</w:t>
      </w:r>
      <w:r w:rsidRPr="00C1220C">
        <w:t xml:space="preserve"> work if the job they were recalled to perform is completed within a </w:t>
      </w:r>
      <w:r w:rsidR="00256E0F">
        <w:t xml:space="preserve">shorter period. </w:t>
      </w:r>
    </w:p>
    <w:p w:rsidR="000E364C" w:rsidRDefault="000E364C" w:rsidP="000E364C">
      <w:pPr>
        <w:pStyle w:val="Level2Bold"/>
      </w:pPr>
      <w:bookmarkStart w:id="169" w:name="_Ref459637659"/>
      <w:r w:rsidRPr="00B70CD2">
        <w:rPr>
          <w:lang w:val="en-GB" w:eastAsia="en-US"/>
        </w:rPr>
        <w:t>Time off instead of payment for overtime</w:t>
      </w:r>
      <w:bookmarkEnd w:id="169"/>
    </w:p>
    <w:p w:rsidR="000E364C" w:rsidRDefault="000E364C" w:rsidP="000E364C">
      <w:pPr>
        <w:pStyle w:val="History"/>
      </w:pPr>
      <w:r w:rsidRPr="000E364C">
        <w:t xml:space="preserve">[New 22.5 inserted by </w:t>
      </w:r>
      <w:hyperlink r:id="rId164" w:history="1">
        <w:r w:rsidRPr="00D067B4">
          <w:rPr>
            <w:rStyle w:val="Hyperlink"/>
          </w:rPr>
          <w:t>PR584106</w:t>
        </w:r>
      </w:hyperlink>
      <w:r w:rsidRPr="000E364C">
        <w:t xml:space="preserve"> ppc 22Aug16]</w:t>
      </w:r>
    </w:p>
    <w:p w:rsidR="000E364C" w:rsidRDefault="000E364C" w:rsidP="000E364C">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0E364C" w:rsidRDefault="000E364C" w:rsidP="000E364C">
      <w:pPr>
        <w:pStyle w:val="Level3"/>
        <w:tabs>
          <w:tab w:val="left" w:pos="1418"/>
        </w:tabs>
      </w:pPr>
      <w:bookmarkStart w:id="170"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381F16">
        <w:t>22.5</w:t>
      </w:r>
      <w:r>
        <w:fldChar w:fldCharType="end"/>
      </w:r>
      <w:r>
        <w:t>.</w:t>
      </w:r>
      <w:bookmarkEnd w:id="170"/>
    </w:p>
    <w:p w:rsidR="000E364C" w:rsidRDefault="000E364C" w:rsidP="000E364C">
      <w:pPr>
        <w:pStyle w:val="Level3"/>
        <w:tabs>
          <w:tab w:val="left" w:pos="1418"/>
        </w:tabs>
      </w:pPr>
      <w:r>
        <w:t>An agreement must state each of the following:</w:t>
      </w:r>
    </w:p>
    <w:p w:rsidR="000E364C" w:rsidRDefault="000E364C" w:rsidP="000E364C">
      <w:pPr>
        <w:pStyle w:val="Level4"/>
        <w:tabs>
          <w:tab w:val="left" w:pos="1985"/>
        </w:tabs>
      </w:pPr>
      <w:r>
        <w:t>the number of overtime hours to which it applies and when those hours were worked;</w:t>
      </w:r>
    </w:p>
    <w:p w:rsidR="000E364C" w:rsidRDefault="000E364C" w:rsidP="000E364C">
      <w:pPr>
        <w:pStyle w:val="Level4"/>
        <w:tabs>
          <w:tab w:val="left" w:pos="1985"/>
        </w:tabs>
      </w:pPr>
      <w:r>
        <w:t xml:space="preserve">that the employer and employee agree that the employee may take time off instead of being paid for the overtime; </w:t>
      </w:r>
    </w:p>
    <w:p w:rsidR="000E364C" w:rsidRDefault="000E364C" w:rsidP="000E364C">
      <w:pPr>
        <w:pStyle w:val="Level4"/>
        <w:tabs>
          <w:tab w:val="left" w:pos="1985"/>
        </w:tabs>
      </w:pPr>
      <w:bookmarkStart w:id="171" w:name="_Ref459628046"/>
      <w:r>
        <w:lastRenderedPageBreak/>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71"/>
      <w:r>
        <w:t xml:space="preserve"> </w:t>
      </w:r>
    </w:p>
    <w:p w:rsidR="000E364C" w:rsidRDefault="000E364C" w:rsidP="000E364C">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381F16">
        <w:t>(iii)</w:t>
      </w:r>
      <w:r>
        <w:fldChar w:fldCharType="end"/>
      </w:r>
      <w:r>
        <w:t xml:space="preserve"> must be made in the next pay period following the request.</w:t>
      </w:r>
    </w:p>
    <w:p w:rsidR="000E364C" w:rsidRPr="00634A3C" w:rsidRDefault="000E364C" w:rsidP="000E364C">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381F16">
        <w:t>Schedule I</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381F16">
        <w:t>Schedule I</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381F16">
        <w:t>22.5</w:t>
      </w:r>
      <w:r>
        <w:fldChar w:fldCharType="end"/>
      </w:r>
      <w:r>
        <w:t xml:space="preserve"> can also be made by an exchange of emails between the employee and employer, or by other electronic means.</w:t>
      </w:r>
    </w:p>
    <w:p w:rsidR="000E364C" w:rsidRDefault="000E364C" w:rsidP="000E364C">
      <w:pPr>
        <w:pStyle w:val="Level3"/>
        <w:tabs>
          <w:tab w:val="left" w:pos="1418"/>
        </w:tabs>
      </w:pPr>
      <w:r>
        <w:t>The period of time off that an employee is entitled to take is the same as the number of overtime hours worked.</w:t>
      </w:r>
    </w:p>
    <w:p w:rsidR="000E364C" w:rsidRPr="003265E0" w:rsidRDefault="000E364C" w:rsidP="000E364C">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381F16">
        <w:t>22.5</w:t>
      </w:r>
      <w:r>
        <w:fldChar w:fldCharType="end"/>
      </w:r>
      <w:r>
        <w:t xml:space="preserve"> an employee who worked 2 overtime hours is entitled to 2 hours’ time off.</w:t>
      </w:r>
    </w:p>
    <w:p w:rsidR="000E364C" w:rsidRDefault="000E364C" w:rsidP="000E364C">
      <w:pPr>
        <w:pStyle w:val="Level3"/>
        <w:tabs>
          <w:tab w:val="left" w:pos="1418"/>
        </w:tabs>
      </w:pPr>
      <w:bookmarkStart w:id="172" w:name="_Ref459628080"/>
      <w:r>
        <w:t>Time off must be taken:</w:t>
      </w:r>
      <w:bookmarkEnd w:id="172"/>
    </w:p>
    <w:p w:rsidR="000E364C" w:rsidRDefault="000E364C" w:rsidP="000E364C">
      <w:pPr>
        <w:pStyle w:val="Level4"/>
        <w:tabs>
          <w:tab w:val="left" w:pos="1985"/>
        </w:tabs>
      </w:pPr>
      <w:r>
        <w:t>within the period of 6 months after the overtime is worked; and</w:t>
      </w:r>
    </w:p>
    <w:p w:rsidR="000E364C" w:rsidRPr="001E3DDF" w:rsidRDefault="000E364C" w:rsidP="000E364C">
      <w:pPr>
        <w:pStyle w:val="Level4"/>
        <w:tabs>
          <w:tab w:val="left" w:pos="1985"/>
        </w:tabs>
      </w:pPr>
      <w:r>
        <w:t>at a time or times within that period of 6 months agreed by the employee and employer.</w:t>
      </w:r>
    </w:p>
    <w:p w:rsidR="000E364C" w:rsidRDefault="000E364C" w:rsidP="000E364C">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381F16">
        <w:t>22.5</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0E364C" w:rsidRDefault="000E364C" w:rsidP="000E364C">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381F16">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0E364C" w:rsidRDefault="000E364C" w:rsidP="000E364C">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381F16">
        <w:t>22.5</w:t>
      </w:r>
      <w:r>
        <w:fldChar w:fldCharType="end"/>
      </w:r>
      <w:r>
        <w:t xml:space="preserve"> as an employee record.</w:t>
      </w:r>
    </w:p>
    <w:p w:rsidR="000E364C" w:rsidRPr="002C2B7C" w:rsidRDefault="000E364C" w:rsidP="000E364C">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0E364C" w:rsidRDefault="000E364C" w:rsidP="000E364C">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381F16">
        <w:t>22.5</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381F16">
        <w:t>(b)</w:t>
      </w:r>
      <w:r>
        <w:fldChar w:fldCharType="end"/>
      </w:r>
      <w:r>
        <w:t xml:space="preserve"> for overtime that has been worked.</w:t>
      </w:r>
    </w:p>
    <w:p w:rsidR="000E364C" w:rsidRPr="00834D7A" w:rsidRDefault="000E364C" w:rsidP="000E364C">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0E364C" w:rsidRPr="002C2B7C" w:rsidRDefault="000E364C" w:rsidP="000E364C">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381F16">
        <w:t>22.5</w:t>
      </w:r>
      <w:r>
        <w:fldChar w:fldCharType="end"/>
      </w:r>
      <w:r>
        <w:t xml:space="preserve"> applies has not been taken, the </w:t>
      </w:r>
      <w:r>
        <w:lastRenderedPageBreak/>
        <w:t>employer must pay the employee for the overtime</w:t>
      </w:r>
      <w:r w:rsidRPr="002A6466">
        <w:t xml:space="preserve"> </w:t>
      </w:r>
      <w:r w:rsidRPr="003B6578">
        <w:t>at the overtime rate applicable to the overtime when worked</w:t>
      </w:r>
      <w:r>
        <w:t>.</w:t>
      </w:r>
    </w:p>
    <w:p w:rsidR="000E364C" w:rsidRPr="00C313DD" w:rsidRDefault="000E364C" w:rsidP="000E364C">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381F16">
        <w:t>22.5</w:t>
      </w:r>
      <w:r>
        <w:fldChar w:fldCharType="end"/>
      </w:r>
      <w:r>
        <w:t>.</w:t>
      </w:r>
    </w:p>
    <w:p w:rsidR="00C1220C" w:rsidRDefault="009575B1" w:rsidP="00C1220C">
      <w:pPr>
        <w:pStyle w:val="Level2Bold"/>
      </w:pPr>
      <w:r>
        <w:t>Public h</w:t>
      </w:r>
      <w:r w:rsidR="00C1220C" w:rsidRPr="00C1220C">
        <w:t>oliday work</w:t>
      </w:r>
    </w:p>
    <w:p w:rsidR="000E364C" w:rsidRPr="000E364C" w:rsidRDefault="000E364C" w:rsidP="000E364C">
      <w:pPr>
        <w:pStyle w:val="History"/>
      </w:pPr>
      <w:r>
        <w:t xml:space="preserve">[22.5 renumbered as 22.6 by </w:t>
      </w:r>
      <w:hyperlink r:id="rId165" w:history="1">
        <w:r>
          <w:rPr>
            <w:rStyle w:val="Hyperlink"/>
            <w:rFonts w:eastAsiaTheme="minorHAnsi"/>
          </w:rPr>
          <w:t>PR584106</w:t>
        </w:r>
      </w:hyperlink>
      <w:r>
        <w:rPr>
          <w:rStyle w:val="Hyperlink"/>
          <w:rFonts w:eastAsiaTheme="minorHAnsi"/>
        </w:rPr>
        <w:t xml:space="preserve"> </w:t>
      </w:r>
      <w:r w:rsidRPr="000E364C">
        <w:t>ppc 22Aug16]</w:t>
      </w:r>
    </w:p>
    <w:p w:rsidR="00C1220C" w:rsidRPr="00C1220C" w:rsidRDefault="00C1220C" w:rsidP="00C1220C">
      <w:pPr>
        <w:pStyle w:val="Block1"/>
      </w:pPr>
      <w:r w:rsidRPr="00C1220C">
        <w:t xml:space="preserve">An employee required to work on a public holiday </w:t>
      </w:r>
      <w:r w:rsidR="004C7D1E">
        <w:t>will</w:t>
      </w:r>
      <w:r w:rsidRPr="00C1220C">
        <w:t xml:space="preserve"> be paid at the rate of double time and a half </w:t>
      </w:r>
      <w:r w:rsidR="00096DD6">
        <w:t xml:space="preserve">with a minimum of </w:t>
      </w:r>
      <w:r w:rsidRPr="00C1220C">
        <w:t>four hours</w:t>
      </w:r>
      <w:r w:rsidR="0077150E">
        <w:t>’</w:t>
      </w:r>
      <w:r w:rsidRPr="00C1220C">
        <w:t xml:space="preserve"> payment. </w:t>
      </w:r>
    </w:p>
    <w:p w:rsidR="00C1220C" w:rsidRDefault="00C1220C" w:rsidP="00C1220C">
      <w:pPr>
        <w:pStyle w:val="Level1"/>
      </w:pPr>
      <w:bookmarkStart w:id="173" w:name="_Toc208886001"/>
      <w:bookmarkStart w:id="174" w:name="_Toc208886089"/>
      <w:bookmarkStart w:id="175" w:name="_Toc208902579"/>
      <w:bookmarkStart w:id="176" w:name="_Toc208932484"/>
      <w:bookmarkStart w:id="177" w:name="_Toc208932569"/>
      <w:bookmarkStart w:id="178" w:name="_Toc208979924"/>
      <w:bookmarkStart w:id="179" w:name="_Toc27581337"/>
      <w:r w:rsidRPr="00C1220C">
        <w:t>Breaks</w:t>
      </w:r>
      <w:bookmarkEnd w:id="173"/>
      <w:bookmarkEnd w:id="174"/>
      <w:bookmarkEnd w:id="175"/>
      <w:bookmarkEnd w:id="176"/>
      <w:bookmarkEnd w:id="177"/>
      <w:bookmarkEnd w:id="178"/>
      <w:bookmarkEnd w:id="179"/>
    </w:p>
    <w:p w:rsidR="00C1220C" w:rsidRPr="00C1220C" w:rsidRDefault="00C1220C" w:rsidP="00C1220C">
      <w:pPr>
        <w:pStyle w:val="Level2Bold"/>
      </w:pPr>
      <w:r w:rsidRPr="00C1220C">
        <w:t>Meal breaks</w:t>
      </w:r>
    </w:p>
    <w:p w:rsidR="00C1220C" w:rsidRPr="00C1220C" w:rsidRDefault="00C1220C" w:rsidP="00C1220C">
      <w:pPr>
        <w:pStyle w:val="Level3"/>
      </w:pPr>
      <w:r w:rsidRPr="00C1220C">
        <w:t>A period of not less than 30 minutes, not later than five hours after commencing work, will be allowed for a</w:t>
      </w:r>
      <w:r w:rsidR="009575B1">
        <w:t>n unpaid</w:t>
      </w:r>
      <w:r w:rsidRPr="00C1220C">
        <w:t xml:space="preserve"> meal break.</w:t>
      </w:r>
    </w:p>
    <w:p w:rsidR="00C1220C" w:rsidRPr="00C1220C" w:rsidRDefault="00C1220C" w:rsidP="00C1220C">
      <w:pPr>
        <w:pStyle w:val="Level3"/>
      </w:pPr>
      <w:r w:rsidRPr="00C1220C">
        <w:t>An employ</w:t>
      </w:r>
      <w:r w:rsidR="009575B1">
        <w:t>ee required to work through t</w:t>
      </w:r>
      <w:r w:rsidRPr="00C1220C">
        <w:t>he</w:t>
      </w:r>
      <w:r w:rsidR="009575B1">
        <w:t>i</w:t>
      </w:r>
      <w:r w:rsidRPr="00C1220C">
        <w:t>r normal meal break will be paid at the rate of time and a h</w:t>
      </w:r>
      <w:r w:rsidR="009575B1">
        <w:t>alf until such time as they receive</w:t>
      </w:r>
      <w:r w:rsidRPr="00C1220C">
        <w:t xml:space="preserve"> a meal break of the customary duration.</w:t>
      </w:r>
    </w:p>
    <w:p w:rsidR="00C1220C" w:rsidRPr="00C1220C" w:rsidRDefault="00C1220C" w:rsidP="009575B1">
      <w:pPr>
        <w:pStyle w:val="Level2Bold"/>
      </w:pPr>
      <w:r w:rsidRPr="00C1220C">
        <w:t>Paid breaks</w:t>
      </w:r>
    </w:p>
    <w:p w:rsidR="00C1220C" w:rsidRPr="00C1220C" w:rsidRDefault="00C1220C" w:rsidP="00C1220C">
      <w:pPr>
        <w:pStyle w:val="Level3"/>
      </w:pPr>
      <w:r w:rsidRPr="00C1220C">
        <w:t>An employee working overtime will b</w:t>
      </w:r>
      <w:r w:rsidR="00096DD6">
        <w:t>e allowed a paid</w:t>
      </w:r>
      <w:r w:rsidR="009575B1">
        <w:t xml:space="preserve"> break of 20</w:t>
      </w:r>
      <w:r w:rsidRPr="00C1220C">
        <w:t xml:space="preserve"> minutes duration without deduction of pay after each four hours of overtime worked if the employee continues work after such a break.</w:t>
      </w:r>
    </w:p>
    <w:p w:rsidR="00C1220C" w:rsidRPr="00C1220C" w:rsidRDefault="00C1220C" w:rsidP="00C1220C">
      <w:pPr>
        <w:pStyle w:val="Level3"/>
      </w:pPr>
      <w:r w:rsidRPr="00C1220C">
        <w:t>Where the period of overtime is to be for more than one and a half hours</w:t>
      </w:r>
      <w:r w:rsidR="00096DD6">
        <w:t>,</w:t>
      </w:r>
      <w:r w:rsidRPr="00C1220C">
        <w:t xml:space="preserve"> an employee will be allowed a meal b</w:t>
      </w:r>
      <w:r w:rsidR="009575B1">
        <w:t>reak of 20</w:t>
      </w:r>
      <w:r w:rsidRPr="00C1220C">
        <w:t xml:space="preserve"> minutes after ordinary hours before starti</w:t>
      </w:r>
      <w:r w:rsidR="00096DD6">
        <w:t xml:space="preserve">ng overtime, </w:t>
      </w:r>
      <w:r w:rsidRPr="00C1220C">
        <w:t>paid for at ordinary rates.</w:t>
      </w:r>
    </w:p>
    <w:p w:rsidR="00C1220C" w:rsidRPr="00C1220C" w:rsidRDefault="00C1220C" w:rsidP="00C1220C">
      <w:pPr>
        <w:pStyle w:val="Level3"/>
      </w:pPr>
      <w:r w:rsidRPr="00C1220C">
        <w:t>An employer and employee may agree to any variation o</w:t>
      </w:r>
      <w:r w:rsidR="009575B1">
        <w:t xml:space="preserve">f the provisions of this clause </w:t>
      </w:r>
      <w:r w:rsidRPr="00C1220C">
        <w:t xml:space="preserve">to meet the circumstances of the work in hand provided that the employer will not be required to make payment in respect of any </w:t>
      </w:r>
      <w:r w:rsidR="009575B1">
        <w:t>time allowed in excess of 20</w:t>
      </w:r>
      <w:r w:rsidRPr="00C1220C">
        <w:t xml:space="preserve"> minutes.</w:t>
      </w:r>
    </w:p>
    <w:p w:rsidR="00C1220C" w:rsidRPr="00C1220C" w:rsidRDefault="00C1220C" w:rsidP="00C1220C">
      <w:pPr>
        <w:pStyle w:val="Level2Bold"/>
      </w:pPr>
      <w:r w:rsidRPr="00C1220C">
        <w:t>Rest break</w:t>
      </w:r>
    </w:p>
    <w:p w:rsidR="00C1220C" w:rsidRDefault="00C1220C" w:rsidP="00C1220C">
      <w:pPr>
        <w:pStyle w:val="Block1"/>
      </w:pPr>
      <w:r w:rsidRPr="00C1220C">
        <w:t>Employees will be allowed a paid rest break of 10 minutes each morning. Where agreement is reached between the employer and employee for an additional rest break, such rest break w</w:t>
      </w:r>
      <w:r w:rsidR="00096DD6">
        <w:t>ill be unpaid and exclusive of</w:t>
      </w:r>
      <w:r w:rsidRPr="00C1220C">
        <w:t xml:space="preserve"> the employee</w:t>
      </w:r>
      <w:r w:rsidR="0077150E">
        <w:t>’</w:t>
      </w:r>
      <w:r w:rsidRPr="00C1220C">
        <w:t>s ordinary hours of work.</w:t>
      </w:r>
    </w:p>
    <w:p w:rsidR="00EB5FC6" w:rsidRDefault="00575131" w:rsidP="00EB5FC6">
      <w:pPr>
        <w:pStyle w:val="Level1"/>
        <w:numPr>
          <w:ilvl w:val="0"/>
          <w:numId w:val="0"/>
        </w:numPr>
        <w:ind w:left="851" w:hanging="851"/>
      </w:pPr>
      <w:bookmarkStart w:id="180" w:name="_Toc27581338"/>
      <w:r>
        <w:rPr>
          <w:noProof/>
        </w:rPr>
        <w:lastRenderedPageBreak/>
        <w:t>23A</w:t>
      </w:r>
      <w:r w:rsidR="00EB5FC6">
        <w:rPr>
          <w:noProof/>
        </w:rPr>
        <w:t>.</w:t>
      </w:r>
      <w:r w:rsidR="00EB5FC6" w:rsidRPr="00E01939">
        <w:tab/>
      </w:r>
      <w:r w:rsidR="00EB5FC6">
        <w:t>Requests for flexible working arrangements</w:t>
      </w:r>
      <w:bookmarkEnd w:id="180"/>
    </w:p>
    <w:p w:rsidR="00EB5FC6" w:rsidRPr="00870405" w:rsidRDefault="00EB5FC6" w:rsidP="00EB5FC6">
      <w:pPr>
        <w:pStyle w:val="History"/>
      </w:pPr>
      <w:r w:rsidRPr="00A64BA5">
        <w:t>[</w:t>
      </w:r>
      <w:r w:rsidR="00575131">
        <w:t>23A</w:t>
      </w:r>
      <w:r w:rsidRPr="00A64BA5">
        <w:t xml:space="preserve"> inserted by </w:t>
      </w:r>
      <w:hyperlink r:id="rId166" w:history="1">
        <w:r>
          <w:rPr>
            <w:rStyle w:val="Hyperlink"/>
          </w:rPr>
          <w:t>PR701504</w:t>
        </w:r>
      </w:hyperlink>
      <w:r>
        <w:t xml:space="preserve"> </w:t>
      </w:r>
      <w:r w:rsidRPr="008A497E">
        <w:rPr>
          <w:rStyle w:val="Hyperlink"/>
          <w:color w:val="auto"/>
          <w:u w:val="none"/>
        </w:rPr>
        <w:t>ppc 01Dec18</w:t>
      </w:r>
      <w:r w:rsidRPr="00A64BA5">
        <w:t>]</w:t>
      </w:r>
    </w:p>
    <w:p w:rsidR="00EB5FC6" w:rsidRDefault="00575131" w:rsidP="00EB5FC6">
      <w:pPr>
        <w:pStyle w:val="Level2Bold"/>
        <w:numPr>
          <w:ilvl w:val="0"/>
          <w:numId w:val="0"/>
        </w:numPr>
        <w:ind w:left="851" w:hanging="851"/>
      </w:pPr>
      <w:r>
        <w:t>23A</w:t>
      </w:r>
      <w:r w:rsidR="00EB5FC6" w:rsidRPr="005556B7">
        <w:t>.1</w:t>
      </w:r>
      <w:r w:rsidR="00EB5FC6" w:rsidRPr="005556B7">
        <w:tab/>
        <w:t>Employee may request change in working arrangements</w:t>
      </w:r>
    </w:p>
    <w:p w:rsidR="00EB5FC6" w:rsidRDefault="00EB5FC6" w:rsidP="00EB5FC6">
      <w:pPr>
        <w:pStyle w:val="Block1"/>
      </w:pPr>
      <w:r>
        <w:t xml:space="preserve">Clause </w:t>
      </w:r>
      <w:r w:rsidR="00575131">
        <w:t>23A</w:t>
      </w:r>
      <w:r>
        <w:t xml:space="preserve"> applies where an employee has made a request for a change in working arrangements under s.65 of the </w:t>
      </w:r>
      <w:hyperlink r:id="rId167" w:history="1">
        <w:r w:rsidRPr="00B25797">
          <w:rPr>
            <w:rStyle w:val="Hyperlink"/>
          </w:rPr>
          <w:t>Act</w:t>
        </w:r>
      </w:hyperlink>
      <w:r>
        <w:t>.</w:t>
      </w:r>
    </w:p>
    <w:p w:rsidR="00EB5FC6" w:rsidRDefault="00EB5FC6" w:rsidP="00EB5FC6">
      <w:pPr>
        <w:pStyle w:val="Block1"/>
      </w:pPr>
      <w:r>
        <w:t xml:space="preserve">Note 1: Section 65 of the </w:t>
      </w:r>
      <w:hyperlink r:id="rId168" w:history="1">
        <w:r w:rsidRPr="00B25797">
          <w:rPr>
            <w:rStyle w:val="Hyperlink"/>
          </w:rPr>
          <w:t>Act</w:t>
        </w:r>
      </w:hyperlink>
      <w:r>
        <w:t xml:space="preserve"> provides for certain employees to request a change in their working arrangements because of their circumstances, as set out in s.65(1A).</w:t>
      </w:r>
    </w:p>
    <w:p w:rsidR="00EB5FC6" w:rsidRDefault="00EB5FC6" w:rsidP="00EB5FC6">
      <w:pPr>
        <w:pStyle w:val="Block1"/>
      </w:pPr>
      <w:r>
        <w:t>Note 2: An employer may only refuse a s.65 request for a change in working arrangements on ‘reasonable business grounds’ (see s.65(5) and (5A)).</w:t>
      </w:r>
    </w:p>
    <w:p w:rsidR="00EB5FC6" w:rsidRDefault="00EB5FC6" w:rsidP="00EB5FC6">
      <w:pPr>
        <w:pStyle w:val="Block1"/>
      </w:pPr>
      <w:r>
        <w:t xml:space="preserve">Note 3: Clause </w:t>
      </w:r>
      <w:r w:rsidR="00575131">
        <w:t>23A</w:t>
      </w:r>
      <w:r>
        <w:t xml:space="preserve"> is an addition to s.65.</w:t>
      </w:r>
    </w:p>
    <w:p w:rsidR="00EB5FC6" w:rsidRDefault="00575131" w:rsidP="00EB5FC6">
      <w:pPr>
        <w:pStyle w:val="Level2Bold"/>
        <w:numPr>
          <w:ilvl w:val="0"/>
          <w:numId w:val="0"/>
        </w:numPr>
        <w:ind w:left="851" w:hanging="851"/>
      </w:pPr>
      <w:r>
        <w:t>23A</w:t>
      </w:r>
      <w:r w:rsidR="00EB5FC6">
        <w:t>.2</w:t>
      </w:r>
      <w:r w:rsidR="00EB5FC6">
        <w:tab/>
        <w:t>Responding to the request</w:t>
      </w:r>
    </w:p>
    <w:p w:rsidR="00EB5FC6" w:rsidRDefault="00EB5FC6" w:rsidP="00EB5FC6">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EB5FC6" w:rsidRDefault="00EB5FC6" w:rsidP="00EB5FC6">
      <w:pPr>
        <w:pStyle w:val="Level3"/>
      </w:pPr>
      <w:r>
        <w:t xml:space="preserve">the needs of the employee arising from their circumstances; </w:t>
      </w:r>
    </w:p>
    <w:p w:rsidR="00EB5FC6" w:rsidRDefault="00EB5FC6" w:rsidP="00EB5FC6">
      <w:pPr>
        <w:pStyle w:val="Level3"/>
      </w:pPr>
      <w:r>
        <w:t>the consequences for the employee if changes in working arrangements are not made; and</w:t>
      </w:r>
    </w:p>
    <w:p w:rsidR="00EB5FC6" w:rsidRDefault="00EB5FC6" w:rsidP="00EB5FC6">
      <w:pPr>
        <w:pStyle w:val="Level3"/>
      </w:pPr>
      <w:r>
        <w:t>any reasonable business grounds for refusing the request.</w:t>
      </w:r>
    </w:p>
    <w:p w:rsidR="00EB5FC6" w:rsidRDefault="00EB5FC6" w:rsidP="00EB5FC6">
      <w:pPr>
        <w:pStyle w:val="Block1"/>
      </w:pPr>
      <w:r>
        <w:t>Note 1: The employer must give the employee a written response to an employee’s s.65 request within 21 days, stating whether the employer grants or refuses the request (s.65(4)).</w:t>
      </w:r>
    </w:p>
    <w:p w:rsidR="00EB5FC6" w:rsidRDefault="00EB5FC6" w:rsidP="00EB5FC6">
      <w:pPr>
        <w:pStyle w:val="Block1"/>
      </w:pPr>
      <w:r>
        <w:t>Note 2: If the employer refuses the request, the written response must include details of the reasons for the refusal (s.65(6)).</w:t>
      </w:r>
    </w:p>
    <w:p w:rsidR="00EB5FC6" w:rsidRDefault="00575131" w:rsidP="00EB5FC6">
      <w:pPr>
        <w:pStyle w:val="Level2Bold"/>
        <w:numPr>
          <w:ilvl w:val="0"/>
          <w:numId w:val="0"/>
        </w:numPr>
        <w:ind w:left="851" w:hanging="851"/>
      </w:pPr>
      <w:r>
        <w:t>23A</w:t>
      </w:r>
      <w:r w:rsidR="00EB5FC6">
        <w:t>.3</w:t>
      </w:r>
      <w:r w:rsidR="00EB5FC6">
        <w:tab/>
        <w:t>What the written response must include if the employer refuses the request</w:t>
      </w:r>
    </w:p>
    <w:p w:rsidR="00EB5FC6" w:rsidRDefault="00EB5FC6" w:rsidP="00EB5FC6">
      <w:pPr>
        <w:pStyle w:val="Block1"/>
      </w:pPr>
      <w:r>
        <w:t xml:space="preserve">Clause </w:t>
      </w:r>
      <w:r w:rsidR="00575131">
        <w:t>23A</w:t>
      </w:r>
      <w:r>
        <w:t xml:space="preserve">.3 applies if the employer refuses the request and has not reached an agreement with the employee under clause </w:t>
      </w:r>
      <w:r w:rsidR="00575131">
        <w:t>23A</w:t>
      </w:r>
      <w:r>
        <w:t>.2.</w:t>
      </w:r>
    </w:p>
    <w:p w:rsidR="00EB5FC6" w:rsidRDefault="00EB5FC6" w:rsidP="00EB5FC6">
      <w:pPr>
        <w:pStyle w:val="Level3"/>
        <w:numPr>
          <w:ilvl w:val="2"/>
          <w:numId w:val="41"/>
        </w:numPr>
      </w:pPr>
      <w:r>
        <w:t>The written response under s.65(4) must include details of the reasons for the refusal, including the business ground or grounds for the refusal and how the ground or grounds apply.</w:t>
      </w:r>
    </w:p>
    <w:p w:rsidR="00EB5FC6" w:rsidRDefault="00EB5FC6" w:rsidP="00EB5FC6">
      <w:pPr>
        <w:pStyle w:val="Level3"/>
      </w:pPr>
      <w:r>
        <w:t xml:space="preserve">If the employer and employee could not agree on a change in working arrangements under clause </w:t>
      </w:r>
      <w:r w:rsidR="00575131">
        <w:t>23A</w:t>
      </w:r>
      <w:r>
        <w:t>.2, the written response under s.65(4) must:</w:t>
      </w:r>
    </w:p>
    <w:p w:rsidR="00EB5FC6" w:rsidRDefault="00EB5FC6" w:rsidP="00EB5FC6">
      <w:pPr>
        <w:pStyle w:val="Level4"/>
      </w:pPr>
      <w:r>
        <w:t>state whether or not there are any changes in working arrangements that the employer can offer the employee so as to better accommodate the employee’s circumstances; and</w:t>
      </w:r>
    </w:p>
    <w:p w:rsidR="00EB5FC6" w:rsidRDefault="00EB5FC6" w:rsidP="00EB5FC6">
      <w:pPr>
        <w:pStyle w:val="Level4"/>
      </w:pPr>
      <w:r>
        <w:t>if the employer can offer the employee such changes in working arrangements, set out those changes in working arrangements.</w:t>
      </w:r>
    </w:p>
    <w:p w:rsidR="00EB5FC6" w:rsidRDefault="00575131" w:rsidP="00EB5FC6">
      <w:pPr>
        <w:pStyle w:val="Level2Bold"/>
        <w:numPr>
          <w:ilvl w:val="0"/>
          <w:numId w:val="0"/>
        </w:numPr>
        <w:ind w:left="851" w:hanging="851"/>
      </w:pPr>
      <w:r>
        <w:lastRenderedPageBreak/>
        <w:t>23A</w:t>
      </w:r>
      <w:r w:rsidR="00EB5FC6">
        <w:t>.4</w:t>
      </w:r>
      <w:r w:rsidR="00EB5FC6">
        <w:tab/>
        <w:t>What the written response must include if a different change in working arrangements is agreed</w:t>
      </w:r>
    </w:p>
    <w:p w:rsidR="00EB5FC6" w:rsidRDefault="00EB5FC6" w:rsidP="00EB5FC6">
      <w:pPr>
        <w:pStyle w:val="Block1"/>
      </w:pPr>
      <w:r>
        <w:t xml:space="preserve">If the employer and the employee reached an agreement under clause </w:t>
      </w:r>
      <w:r w:rsidR="00575131">
        <w:t>23A</w:t>
      </w:r>
      <w:r>
        <w:t>.2 on a change in working arrangements that differs from that initially requested by the employee, the employer must provide the employee with a written response to their request setting out the agreed change(s) in working arrangements.</w:t>
      </w:r>
    </w:p>
    <w:p w:rsidR="00EB5FC6" w:rsidRDefault="00575131" w:rsidP="00EB5FC6">
      <w:pPr>
        <w:pStyle w:val="Level2Bold"/>
        <w:numPr>
          <w:ilvl w:val="0"/>
          <w:numId w:val="0"/>
        </w:numPr>
        <w:ind w:left="851" w:hanging="851"/>
      </w:pPr>
      <w:r>
        <w:t>23A</w:t>
      </w:r>
      <w:r w:rsidR="00EB5FC6">
        <w:t>.5</w:t>
      </w:r>
      <w:r w:rsidR="00EB5FC6">
        <w:tab/>
        <w:t>Dispute resolution</w:t>
      </w:r>
    </w:p>
    <w:p w:rsidR="00EB5FC6" w:rsidRDefault="00EB5FC6" w:rsidP="00EB5FC6">
      <w:pPr>
        <w:pStyle w:val="Block1"/>
      </w:pPr>
      <w:r>
        <w:t xml:space="preserve">Disputes about whether the employer has discussed the request with the employee and responded to the request in the way required by clause </w:t>
      </w:r>
      <w:r w:rsidR="00575131">
        <w:t>23A</w:t>
      </w:r>
      <w:r>
        <w:t xml:space="preserve">, can be dealt with </w:t>
      </w:r>
      <w:r w:rsidRPr="00793336">
        <w:t xml:space="preserve">under clause </w:t>
      </w:r>
      <w:r>
        <w:fldChar w:fldCharType="begin"/>
      </w:r>
      <w:r>
        <w:instrText xml:space="preserve"> REF _Ref527975229 \r \h </w:instrText>
      </w:r>
      <w:r>
        <w:fldChar w:fldCharType="separate"/>
      </w:r>
      <w:r w:rsidR="00381F16">
        <w:t>9</w:t>
      </w:r>
      <w:r>
        <w:fldChar w:fldCharType="end"/>
      </w:r>
      <w:r w:rsidRPr="00793336">
        <w:t>—</w:t>
      </w:r>
      <w:r>
        <w:fldChar w:fldCharType="begin"/>
      </w:r>
      <w:r>
        <w:instrText xml:space="preserve"> REF _Ref527975229 \h </w:instrText>
      </w:r>
      <w:r>
        <w:fldChar w:fldCharType="separate"/>
      </w:r>
      <w:r w:rsidR="00381F16" w:rsidRPr="00C1220C">
        <w:t>Dispute resolution</w:t>
      </w:r>
      <w:r>
        <w:fldChar w:fldCharType="end"/>
      </w:r>
      <w:r w:rsidRPr="00793336">
        <w:t>.</w:t>
      </w:r>
    </w:p>
    <w:p w:rsidR="00C1220C" w:rsidRPr="00C1220C" w:rsidRDefault="00C1220C" w:rsidP="00C1220C">
      <w:pPr>
        <w:pStyle w:val="Partheading"/>
      </w:pPr>
      <w:bookmarkStart w:id="181" w:name="_Toc27581339"/>
      <w:bookmarkStart w:id="182" w:name="Part6"/>
      <w:bookmarkEnd w:id="153"/>
      <w:r w:rsidRPr="00C1220C">
        <w:t>Leave and Public Holidays</w:t>
      </w:r>
      <w:bookmarkEnd w:id="181"/>
    </w:p>
    <w:p w:rsidR="00C1220C" w:rsidRDefault="00C1220C" w:rsidP="00C1220C">
      <w:pPr>
        <w:pStyle w:val="Level1"/>
      </w:pPr>
      <w:bookmarkStart w:id="183" w:name="_Toc208886004"/>
      <w:bookmarkStart w:id="184" w:name="_Toc208886092"/>
      <w:bookmarkStart w:id="185" w:name="_Toc208902582"/>
      <w:bookmarkStart w:id="186" w:name="_Toc208932487"/>
      <w:bookmarkStart w:id="187" w:name="_Toc208932572"/>
      <w:bookmarkStart w:id="188" w:name="_Toc208979927"/>
      <w:bookmarkStart w:id="189" w:name="_Ref456788703"/>
      <w:bookmarkStart w:id="190" w:name="_Ref456788712"/>
      <w:bookmarkStart w:id="191" w:name="_Ref470164838"/>
      <w:bookmarkStart w:id="192" w:name="_Ref470164842"/>
      <w:bookmarkStart w:id="193" w:name="_Ref509216265"/>
      <w:bookmarkStart w:id="194" w:name="_Ref509216269"/>
      <w:bookmarkStart w:id="195" w:name="_Toc27581340"/>
      <w:r w:rsidRPr="00C1220C">
        <w:t>Annual leave</w:t>
      </w:r>
      <w:bookmarkEnd w:id="183"/>
      <w:bookmarkEnd w:id="184"/>
      <w:bookmarkEnd w:id="185"/>
      <w:bookmarkEnd w:id="186"/>
      <w:bookmarkEnd w:id="187"/>
      <w:bookmarkEnd w:id="188"/>
      <w:bookmarkEnd w:id="189"/>
      <w:bookmarkEnd w:id="190"/>
      <w:bookmarkEnd w:id="191"/>
      <w:bookmarkEnd w:id="192"/>
      <w:bookmarkEnd w:id="193"/>
      <w:bookmarkEnd w:id="194"/>
      <w:bookmarkEnd w:id="195"/>
    </w:p>
    <w:p w:rsidR="008E1406" w:rsidRPr="004405B1" w:rsidRDefault="009F7B38" w:rsidP="008E1406">
      <w:pPr>
        <w:pStyle w:val="History"/>
      </w:pPr>
      <w:r>
        <w:t xml:space="preserve">[Varied by </w:t>
      </w:r>
      <w:hyperlink r:id="rId169" w:history="1">
        <w:r>
          <w:rPr>
            <w:rStyle w:val="Hyperlink"/>
          </w:rPr>
          <w:t>PR546338</w:t>
        </w:r>
      </w:hyperlink>
      <w:r w:rsidR="00B002BD" w:rsidRPr="00B002BD">
        <w:rPr>
          <w:rStyle w:val="Hyperlink"/>
          <w:color w:val="auto"/>
          <w:u w:val="none"/>
        </w:rPr>
        <w:t xml:space="preserve">, </w:t>
      </w:r>
      <w:hyperlink r:id="rId170" w:history="1">
        <w:r w:rsidR="00B002BD">
          <w:rPr>
            <w:rStyle w:val="Hyperlink"/>
            <w:rFonts w:eastAsiaTheme="minorHAnsi"/>
          </w:rPr>
          <w:t>PR583007</w:t>
        </w:r>
      </w:hyperlink>
      <w:r w:rsidR="00262428">
        <w:rPr>
          <w:rFonts w:eastAsiaTheme="minorHAnsi"/>
        </w:rPr>
        <w:t>,</w:t>
      </w:r>
      <w:r w:rsidR="00262428" w:rsidRPr="00262428">
        <w:rPr>
          <w:rFonts w:eastAsiaTheme="minorHAnsi"/>
        </w:rPr>
        <w:t xml:space="preserve"> </w:t>
      </w:r>
      <w:hyperlink r:id="rId171" w:history="1">
        <w:r w:rsidR="00262428" w:rsidRPr="00262428">
          <w:rPr>
            <w:rStyle w:val="Hyperlink"/>
            <w:rFonts w:eastAsiaTheme="minorHAnsi"/>
          </w:rPr>
          <w:t>PR588749</w:t>
        </w:r>
      </w:hyperlink>
      <w:r w:rsidR="008E1406">
        <w:t>]</w:t>
      </w:r>
    </w:p>
    <w:p w:rsidR="00C1220C" w:rsidRPr="00C1220C" w:rsidRDefault="00C1220C" w:rsidP="00C1220C">
      <w:pPr>
        <w:pStyle w:val="Level2"/>
      </w:pPr>
      <w:r w:rsidRPr="00C1220C">
        <w:t>Annual leave is provided for in the NES.</w:t>
      </w:r>
    </w:p>
    <w:p w:rsidR="00C1220C" w:rsidRPr="00C1220C" w:rsidRDefault="00C1220C" w:rsidP="00C1220C">
      <w:pPr>
        <w:pStyle w:val="Level2"/>
      </w:pPr>
      <w:bookmarkStart w:id="196" w:name="_Ref470165049"/>
      <w:bookmarkStart w:id="197" w:name="_Toc208886005"/>
      <w:bookmarkStart w:id="198" w:name="_Toc208886093"/>
      <w:bookmarkStart w:id="199" w:name="_Toc208902583"/>
      <w:bookmarkStart w:id="200" w:name="_Toc208932488"/>
      <w:bookmarkStart w:id="201" w:name="_Toc208932573"/>
      <w:bookmarkStart w:id="202" w:name="_Toc208979928"/>
      <w:r w:rsidRPr="00C1220C">
        <w:t>For the purpose of the NES</w:t>
      </w:r>
      <w:r w:rsidR="00096DD6">
        <w:t>,</w:t>
      </w:r>
      <w:r w:rsidRPr="00C1220C">
        <w:t xml:space="preserve"> a </w:t>
      </w:r>
      <w:r w:rsidRPr="00AA4DA1">
        <w:rPr>
          <w:b/>
        </w:rPr>
        <w:t>shiftworker</w:t>
      </w:r>
      <w:r w:rsidRPr="00C1220C">
        <w:t xml:space="preserve"> means an employee whose ordinary working period includ</w:t>
      </w:r>
      <w:r w:rsidR="009575B1">
        <w:t>es Saturdays, Sundays and/or public h</w:t>
      </w:r>
      <w:r w:rsidRPr="00C1220C">
        <w:t>olidays which the employee may be regularly rostered to work.</w:t>
      </w:r>
      <w:bookmarkEnd w:id="196"/>
      <w:r w:rsidRPr="00C1220C">
        <w:t xml:space="preserve"> </w:t>
      </w:r>
    </w:p>
    <w:p w:rsidR="004C7AFC" w:rsidRPr="003A4402" w:rsidRDefault="004C7AFC" w:rsidP="004C7AFC">
      <w:pPr>
        <w:pStyle w:val="Level2Bold"/>
      </w:pPr>
      <w:bookmarkStart w:id="203" w:name="_Ref456790515"/>
      <w:r w:rsidRPr="003A4402">
        <w:t>Annual leave in advance</w:t>
      </w:r>
      <w:bookmarkEnd w:id="203"/>
    </w:p>
    <w:p w:rsidR="004C7AFC" w:rsidRPr="003A4402" w:rsidRDefault="004C7AFC" w:rsidP="004C7AFC">
      <w:pPr>
        <w:pStyle w:val="History"/>
      </w:pPr>
      <w:r>
        <w:t xml:space="preserve">[24.3 substituted by </w:t>
      </w:r>
      <w:hyperlink r:id="rId172" w:history="1">
        <w:r>
          <w:rPr>
            <w:rStyle w:val="Hyperlink"/>
            <w:rFonts w:eastAsiaTheme="minorHAnsi"/>
          </w:rPr>
          <w:t>PR583007</w:t>
        </w:r>
      </w:hyperlink>
      <w:r>
        <w:rPr>
          <w:rFonts w:eastAsiaTheme="minorHAnsi"/>
        </w:rPr>
        <w:t xml:space="preserve"> ppc 29Jul16]</w:t>
      </w:r>
    </w:p>
    <w:p w:rsidR="004C7AFC" w:rsidRPr="003A4402" w:rsidRDefault="004C7AFC" w:rsidP="004C7AFC">
      <w:pPr>
        <w:pStyle w:val="Level3"/>
      </w:pPr>
      <w:r w:rsidRPr="003A4402">
        <w:t>An employer and employee may agree in writing to the employee taking a period of paid annual leave before the employee has accrued an entitlement to the leave.</w:t>
      </w:r>
    </w:p>
    <w:p w:rsidR="004C7AFC" w:rsidRPr="003A4402" w:rsidRDefault="004C7AFC" w:rsidP="004C7AFC">
      <w:pPr>
        <w:pStyle w:val="Level3"/>
      </w:pPr>
      <w:r w:rsidRPr="003A4402">
        <w:t>An agreement must:</w:t>
      </w:r>
    </w:p>
    <w:p w:rsidR="004C7AFC" w:rsidRPr="003A4402" w:rsidRDefault="004C7AFC" w:rsidP="004C7AFC">
      <w:pPr>
        <w:pStyle w:val="Level4"/>
      </w:pPr>
      <w:r w:rsidRPr="003A4402">
        <w:t>state the amount of leave to be taken in advance and the date on which the leave is to commence; and</w:t>
      </w:r>
    </w:p>
    <w:p w:rsidR="004C7AFC" w:rsidRPr="003A4402" w:rsidRDefault="004C7AFC" w:rsidP="004C7AFC">
      <w:pPr>
        <w:pStyle w:val="Level4"/>
      </w:pPr>
      <w:r w:rsidRPr="003A4402">
        <w:t>be signed by the employer and employee and, if the employee is under 18 years of age, by the employee’s parent or guardian.</w:t>
      </w:r>
    </w:p>
    <w:p w:rsidR="004C7AFC" w:rsidRPr="003A4402" w:rsidRDefault="004C7AFC" w:rsidP="00D36D5B">
      <w:pPr>
        <w:pStyle w:val="Block2"/>
      </w:pPr>
      <w:r w:rsidRPr="003A4402">
        <w:t>Note:</w:t>
      </w:r>
      <w:r>
        <w:t xml:space="preserve"> </w:t>
      </w:r>
      <w:r w:rsidRPr="003A4402">
        <w:t>An example of the type of agreement required by clau</w:t>
      </w:r>
      <w:r>
        <w:t xml:space="preserve">se </w:t>
      </w:r>
      <w:r w:rsidR="00067A5D">
        <w:fldChar w:fldCharType="begin"/>
      </w:r>
      <w:r w:rsidR="00067A5D">
        <w:instrText xml:space="preserve"> REF _Ref456790515 \r \h </w:instrText>
      </w:r>
      <w:r w:rsidR="00067A5D">
        <w:fldChar w:fldCharType="separate"/>
      </w:r>
      <w:r w:rsidR="00381F16">
        <w:t>24.3</w:t>
      </w:r>
      <w:r w:rsidR="00067A5D">
        <w:fldChar w:fldCharType="end"/>
      </w:r>
      <w:r>
        <w:t xml:space="preserve"> is set out at </w:t>
      </w:r>
      <w:r w:rsidR="00067A5D">
        <w:fldChar w:fldCharType="begin"/>
      </w:r>
      <w:r w:rsidR="00067A5D">
        <w:instrText xml:space="preserve"> REF _Ref456790386 \r \h </w:instrText>
      </w:r>
      <w:r w:rsidR="00067A5D">
        <w:fldChar w:fldCharType="separate"/>
      </w:r>
      <w:r w:rsidR="00381F16">
        <w:t>Schedule G</w:t>
      </w:r>
      <w:r w:rsidR="00067A5D">
        <w:fldChar w:fldCharType="end"/>
      </w:r>
      <w:r w:rsidRPr="003A4402">
        <w:t xml:space="preserve">. There is no requirement to use the form of agreement set out at </w:t>
      </w:r>
      <w:r w:rsidR="00067A5D">
        <w:fldChar w:fldCharType="begin"/>
      </w:r>
      <w:r w:rsidR="00067A5D">
        <w:instrText xml:space="preserve"> REF _Ref456790386 \r \h </w:instrText>
      </w:r>
      <w:r w:rsidR="00067A5D">
        <w:fldChar w:fldCharType="separate"/>
      </w:r>
      <w:r w:rsidR="00381F16">
        <w:t>Schedule G</w:t>
      </w:r>
      <w:r w:rsidR="00067A5D">
        <w:fldChar w:fldCharType="end"/>
      </w:r>
      <w:r w:rsidRPr="003A4402">
        <w:t>.</w:t>
      </w:r>
    </w:p>
    <w:p w:rsidR="004C7AFC" w:rsidRPr="003A4402" w:rsidRDefault="004C7AFC" w:rsidP="004C7AFC">
      <w:pPr>
        <w:pStyle w:val="Level3"/>
      </w:pPr>
      <w:r w:rsidRPr="003A4402">
        <w:t xml:space="preserve">The employer must keep a copy of any agreement under clause </w:t>
      </w:r>
      <w:r w:rsidR="00067A5D">
        <w:fldChar w:fldCharType="begin"/>
      </w:r>
      <w:r w:rsidR="00067A5D">
        <w:instrText xml:space="preserve"> REF _Ref456790515 \r \h </w:instrText>
      </w:r>
      <w:r w:rsidR="00067A5D">
        <w:fldChar w:fldCharType="separate"/>
      </w:r>
      <w:r w:rsidR="00381F16">
        <w:t>24.3</w:t>
      </w:r>
      <w:r w:rsidR="00067A5D">
        <w:fldChar w:fldCharType="end"/>
      </w:r>
      <w:r w:rsidRPr="003A4402">
        <w:t xml:space="preserve"> as an employee record.</w:t>
      </w:r>
    </w:p>
    <w:p w:rsidR="00B002BD" w:rsidRDefault="004C7AFC" w:rsidP="004C7AFC">
      <w:pPr>
        <w:pStyle w:val="Level3"/>
      </w:pPr>
      <w:r w:rsidRPr="003A4402">
        <w:t xml:space="preserve">If, on the termination of the employee’s employment, the employee has not accrued an entitlement to all of a period of paid annual leave already taken in accordance with an agreement under clause </w:t>
      </w:r>
      <w:r w:rsidR="00067A5D">
        <w:fldChar w:fldCharType="begin"/>
      </w:r>
      <w:r w:rsidR="00067A5D">
        <w:instrText xml:space="preserve"> REF _Ref456790515 \r \h </w:instrText>
      </w:r>
      <w:r w:rsidR="00067A5D">
        <w:fldChar w:fldCharType="separate"/>
      </w:r>
      <w:r w:rsidR="00381F16">
        <w:t>24.3</w:t>
      </w:r>
      <w:r w:rsidR="00067A5D">
        <w:fldChar w:fldCharType="end"/>
      </w:r>
      <w:r w:rsidRPr="003A4402">
        <w:t xml:space="preserve">, the employer may deduct from any money due to the employee on termination an amount equal to the </w:t>
      </w:r>
      <w:r w:rsidRPr="003A4402">
        <w:lastRenderedPageBreak/>
        <w:t>amount that was paid to the employee in respect of any part of the period of annual leave taken in advance to which an entitlement has not been accrued.</w:t>
      </w:r>
    </w:p>
    <w:p w:rsidR="00C1220C" w:rsidRDefault="005A51A8" w:rsidP="005A51A8">
      <w:pPr>
        <w:pStyle w:val="Level2Bold"/>
      </w:pPr>
      <w:bookmarkStart w:id="204" w:name="_Ref470165020"/>
      <w:r>
        <w:t>Excessive leave accruals: general provision</w:t>
      </w:r>
      <w:bookmarkEnd w:id="204"/>
    </w:p>
    <w:p w:rsidR="005A51A8" w:rsidRDefault="005A51A8" w:rsidP="005A51A8">
      <w:pPr>
        <w:pStyle w:val="History"/>
      </w:pPr>
      <w:r w:rsidRPr="005A51A8">
        <w:t xml:space="preserve">[24.4 substituted by </w:t>
      </w:r>
      <w:hyperlink r:id="rId173" w:history="1">
        <w:r w:rsidRPr="005A51A8">
          <w:rPr>
            <w:rStyle w:val="Hyperlink"/>
          </w:rPr>
          <w:t>PR588749</w:t>
        </w:r>
      </w:hyperlink>
      <w:r w:rsidRPr="005A51A8">
        <w:t xml:space="preserve"> ppc 20Dec16]</w:t>
      </w:r>
    </w:p>
    <w:p w:rsidR="005A51A8" w:rsidRPr="00570F3A" w:rsidRDefault="005A51A8" w:rsidP="005A51A8">
      <w:pPr>
        <w:pStyle w:val="Block1"/>
        <w:rPr>
          <w:bCs/>
        </w:rPr>
      </w:pPr>
      <w:r>
        <w:t>Note</w:t>
      </w:r>
      <w:r w:rsidRPr="00570F3A">
        <w:t xml:space="preserve">: Clauses </w:t>
      </w:r>
      <w:r>
        <w:fldChar w:fldCharType="begin"/>
      </w:r>
      <w:r>
        <w:instrText xml:space="preserve"> REF _Ref470165020 \r \h </w:instrText>
      </w:r>
      <w:r>
        <w:fldChar w:fldCharType="separate"/>
      </w:r>
      <w:r w:rsidR="00381F16">
        <w:t>24.4</w:t>
      </w:r>
      <w:r>
        <w:fldChar w:fldCharType="end"/>
      </w:r>
      <w:r w:rsidRPr="00570F3A">
        <w:t xml:space="preserve"> to </w:t>
      </w:r>
      <w:r w:rsidR="00717FC5">
        <w:fldChar w:fldCharType="begin"/>
      </w:r>
      <w:r w:rsidR="00717FC5">
        <w:instrText xml:space="preserve"> REF _Ref457376483 \r \h </w:instrText>
      </w:r>
      <w:r w:rsidR="00717FC5">
        <w:fldChar w:fldCharType="separate"/>
      </w:r>
      <w:r w:rsidR="00381F16">
        <w:t>24.6</w:t>
      </w:r>
      <w:r w:rsidR="00717FC5">
        <w:fldChar w:fldCharType="end"/>
      </w:r>
      <w:r>
        <w:t xml:space="preserve"> </w:t>
      </w:r>
      <w:r w:rsidRPr="00570F3A">
        <w:t xml:space="preserve">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5A51A8" w:rsidRPr="00570F3A" w:rsidRDefault="005A51A8" w:rsidP="005A51A8">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5A51A8">
        <w:t xml:space="preserve">clause </w:t>
      </w:r>
      <w:r w:rsidRPr="005A51A8">
        <w:fldChar w:fldCharType="begin"/>
      </w:r>
      <w:r w:rsidRPr="005A51A8">
        <w:instrText xml:space="preserve"> REF _Ref470165049 \r \h </w:instrText>
      </w:r>
      <w:r>
        <w:instrText xml:space="preserve"> \* MERGEFORMAT </w:instrText>
      </w:r>
      <w:r w:rsidRPr="005A51A8">
        <w:fldChar w:fldCharType="separate"/>
      </w:r>
      <w:r w:rsidR="00381F16">
        <w:t>24.2</w:t>
      </w:r>
      <w:r w:rsidRPr="005A51A8">
        <w:fldChar w:fldCharType="end"/>
      </w:r>
      <w:r w:rsidRPr="005A51A8">
        <w:t>).</w:t>
      </w:r>
    </w:p>
    <w:p w:rsidR="005A51A8" w:rsidRPr="00570F3A" w:rsidRDefault="005A51A8" w:rsidP="005A51A8">
      <w:pPr>
        <w:pStyle w:val="Level3"/>
        <w:tabs>
          <w:tab w:val="left" w:pos="1418"/>
        </w:tabs>
      </w:pPr>
      <w:bookmarkStart w:id="205" w:name="_Ref457376803"/>
      <w:r w:rsidRPr="00570F3A">
        <w:t>If an employee has an excessive leave accrual, the employer or the employee may seek to confer with the other and genuinely try to reach agreement on how to reduce or eliminate the excessive leave accrual.</w:t>
      </w:r>
      <w:bookmarkEnd w:id="205"/>
    </w:p>
    <w:p w:rsidR="005A51A8" w:rsidRPr="00570F3A" w:rsidRDefault="005A51A8" w:rsidP="005A51A8">
      <w:pPr>
        <w:pStyle w:val="Level3"/>
        <w:tabs>
          <w:tab w:val="left" w:pos="1418"/>
        </w:tabs>
      </w:pPr>
      <w:r w:rsidRPr="00570F3A">
        <w:t xml:space="preserve">Clause </w:t>
      </w:r>
      <w:r>
        <w:fldChar w:fldCharType="begin"/>
      </w:r>
      <w:r>
        <w:instrText xml:space="preserve"> REF _Ref470165064 \r \h </w:instrText>
      </w:r>
      <w:r>
        <w:fldChar w:fldCharType="separate"/>
      </w:r>
      <w:r w:rsidR="00381F16">
        <w:t>24.5</w:t>
      </w:r>
      <w:r>
        <w:fldChar w:fldCharType="end"/>
      </w:r>
      <w:r w:rsidRPr="00570F3A">
        <w:t xml:space="preserve"> sets out how an employer may direct an employee who has an excessive leave accrual to take paid annual leave.</w:t>
      </w:r>
    </w:p>
    <w:p w:rsidR="005A51A8" w:rsidRPr="005A51A8" w:rsidRDefault="005A51A8" w:rsidP="005A51A8">
      <w:pPr>
        <w:pStyle w:val="Level3"/>
        <w:tabs>
          <w:tab w:val="left" w:pos="1418"/>
        </w:tabs>
      </w:pPr>
      <w:r w:rsidRPr="00570F3A">
        <w:t xml:space="preserve">Clause </w:t>
      </w:r>
      <w:r w:rsidR="00032D31">
        <w:fldChar w:fldCharType="begin"/>
      </w:r>
      <w:r w:rsidR="00032D31">
        <w:instrText xml:space="preserve"> REF _Ref457376483 \r \h </w:instrText>
      </w:r>
      <w:r w:rsidR="00032D31">
        <w:fldChar w:fldCharType="separate"/>
      </w:r>
      <w:r w:rsidR="00381F16">
        <w:t>24.6</w:t>
      </w:r>
      <w:r w:rsidR="00032D31">
        <w:fldChar w:fldCharType="end"/>
      </w:r>
      <w:r w:rsidRPr="00570F3A">
        <w:t xml:space="preserve"> sets out how an employee who has an excessive leave accrual may require an employer to grant paid annual leave requested by the employee.</w:t>
      </w:r>
    </w:p>
    <w:p w:rsidR="00155E99" w:rsidRDefault="00155E99" w:rsidP="00155E99">
      <w:pPr>
        <w:pStyle w:val="Level2Bold"/>
      </w:pPr>
      <w:bookmarkStart w:id="206" w:name="_Ref457376722"/>
      <w:bookmarkStart w:id="207" w:name="_Ref470165064"/>
      <w:r w:rsidRPr="00570F3A">
        <w:t>Excessive leave accruals: direction by employer that leave be taken</w:t>
      </w:r>
      <w:bookmarkEnd w:id="206"/>
    </w:p>
    <w:p w:rsidR="00155E99" w:rsidRDefault="00155E99" w:rsidP="00155E99">
      <w:pPr>
        <w:pStyle w:val="History"/>
      </w:pPr>
      <w:r w:rsidRPr="00155E99">
        <w:t xml:space="preserve">[New 24.5 inserted by </w:t>
      </w:r>
      <w:hyperlink r:id="rId174" w:history="1">
        <w:r w:rsidRPr="00155E99">
          <w:rPr>
            <w:rStyle w:val="Hyperlink"/>
          </w:rPr>
          <w:t>PR588749</w:t>
        </w:r>
      </w:hyperlink>
      <w:r w:rsidRPr="00155E99">
        <w:t xml:space="preserve"> ppc 20Dec16]</w:t>
      </w:r>
    </w:p>
    <w:p w:rsidR="00155E99" w:rsidRPr="00570F3A" w:rsidRDefault="00155E99" w:rsidP="00155E99">
      <w:pPr>
        <w:pStyle w:val="Level3"/>
        <w:tabs>
          <w:tab w:val="left" w:pos="1418"/>
        </w:tabs>
      </w:pPr>
      <w:bookmarkStart w:id="208"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381F16">
        <w:t>24.4(b)</w:t>
      </w:r>
      <w:r>
        <w:fldChar w:fldCharType="end"/>
      </w:r>
      <w:r w:rsidRPr="00570F3A">
        <w:t xml:space="preserve"> but agreement is not reached (including because the employee refuses to confer), the employer may direct the employee in writing to take one or more periods of paid annual leave.</w:t>
      </w:r>
      <w:bookmarkEnd w:id="208"/>
    </w:p>
    <w:p w:rsidR="00155E99" w:rsidRPr="00570F3A" w:rsidRDefault="00155E99" w:rsidP="00155E99">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381F16">
        <w:t>(a)</w:t>
      </w:r>
      <w:r>
        <w:rPr>
          <w:highlight w:val="yellow"/>
        </w:rPr>
        <w:fldChar w:fldCharType="end"/>
      </w:r>
      <w:r w:rsidRPr="00570F3A">
        <w:t>:</w:t>
      </w:r>
    </w:p>
    <w:p w:rsidR="00155E99" w:rsidRPr="00570F3A" w:rsidRDefault="00155E99" w:rsidP="00155E99">
      <w:pPr>
        <w:pStyle w:val="Level4"/>
        <w:tabs>
          <w:tab w:val="left" w:pos="1985"/>
        </w:tabs>
      </w:pPr>
      <w:bookmarkStart w:id="209"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rsidR="00D02911">
        <w:fldChar w:fldCharType="begin"/>
      </w:r>
      <w:r w:rsidR="00D02911">
        <w:instrText xml:space="preserve"> REF _Ref470165020 \r \h </w:instrText>
      </w:r>
      <w:r w:rsidR="00D02911">
        <w:fldChar w:fldCharType="separate"/>
      </w:r>
      <w:r w:rsidR="00381F16">
        <w:t>24.4</w:t>
      </w:r>
      <w:r w:rsidR="00D02911">
        <w:fldChar w:fldCharType="end"/>
      </w:r>
      <w:r w:rsidRPr="00570F3A">
        <w:t xml:space="preserve">, </w:t>
      </w:r>
      <w:r w:rsidR="00D02911">
        <w:fldChar w:fldCharType="begin"/>
      </w:r>
      <w:r w:rsidR="00D02911">
        <w:instrText xml:space="preserve"> REF _Ref457376722 \r \h </w:instrText>
      </w:r>
      <w:r w:rsidR="00D02911">
        <w:fldChar w:fldCharType="separate"/>
      </w:r>
      <w:r w:rsidR="00381F16">
        <w:t>24.5</w:t>
      </w:r>
      <w:r w:rsidR="00D02911">
        <w:fldChar w:fldCharType="end"/>
      </w:r>
      <w:r w:rsidRPr="00570F3A">
        <w:t xml:space="preserve"> or </w:t>
      </w:r>
      <w:r w:rsidR="00D02911">
        <w:fldChar w:fldCharType="begin"/>
      </w:r>
      <w:r w:rsidR="00D02911">
        <w:instrText xml:space="preserve"> REF _Ref457376483 \r \h </w:instrText>
      </w:r>
      <w:r w:rsidR="00D02911">
        <w:fldChar w:fldCharType="separate"/>
      </w:r>
      <w:r w:rsidR="00381F16">
        <w:t>24.6</w:t>
      </w:r>
      <w:r w:rsidR="00D02911">
        <w:fldChar w:fldCharType="end"/>
      </w:r>
      <w:r w:rsidRPr="00570F3A">
        <w:t xml:space="preserve"> or otherwise agreed by the employer and employee) are taken into account; and</w:t>
      </w:r>
      <w:bookmarkEnd w:id="209"/>
    </w:p>
    <w:p w:rsidR="00155E99" w:rsidRPr="00570F3A" w:rsidRDefault="00155E99" w:rsidP="00155E99">
      <w:pPr>
        <w:pStyle w:val="Level4"/>
        <w:tabs>
          <w:tab w:val="left" w:pos="1985"/>
        </w:tabs>
      </w:pPr>
      <w:r w:rsidRPr="00570F3A">
        <w:t>must not require the employee to take any period of paid annual leave of less than one week; and</w:t>
      </w:r>
    </w:p>
    <w:p w:rsidR="00155E99" w:rsidRPr="00570F3A" w:rsidRDefault="00155E99" w:rsidP="00155E99">
      <w:pPr>
        <w:pStyle w:val="Level4"/>
        <w:tabs>
          <w:tab w:val="left" w:pos="1985"/>
        </w:tabs>
      </w:pPr>
      <w:r w:rsidRPr="00570F3A">
        <w:t>must not require the employee to take a period of paid annual leave beginning less than 8 weeks, or more than 12 months, after the direction is given; and</w:t>
      </w:r>
    </w:p>
    <w:p w:rsidR="00155E99" w:rsidRPr="00570F3A" w:rsidRDefault="00155E99" w:rsidP="00155E99">
      <w:pPr>
        <w:pStyle w:val="Level4"/>
        <w:tabs>
          <w:tab w:val="left" w:pos="1985"/>
        </w:tabs>
      </w:pPr>
      <w:r w:rsidRPr="00570F3A">
        <w:t>must not be inconsistent with any leave arrangement agreed by the employer and employee.</w:t>
      </w:r>
    </w:p>
    <w:p w:rsidR="00155E99" w:rsidRPr="00570F3A" w:rsidRDefault="00155E99" w:rsidP="00155E99">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381F16">
        <w:t>(a)</w:t>
      </w:r>
      <w:r>
        <w:fldChar w:fldCharType="end"/>
      </w:r>
      <w:r>
        <w:t xml:space="preserve"> </w:t>
      </w:r>
      <w:r w:rsidRPr="00570F3A">
        <w:t>that is in effect.</w:t>
      </w:r>
    </w:p>
    <w:p w:rsidR="00155E99" w:rsidRPr="00570F3A" w:rsidRDefault="00155E99" w:rsidP="00155E99">
      <w:pPr>
        <w:pStyle w:val="Level3"/>
        <w:tabs>
          <w:tab w:val="left" w:pos="1418"/>
        </w:tabs>
      </w:pPr>
      <w:bookmarkStart w:id="210" w:name="_Ref457376905"/>
      <w:r w:rsidRPr="00570F3A">
        <w:lastRenderedPageBreak/>
        <w:t xml:space="preserve">An employee to whom a direction has been given under paragraph </w:t>
      </w:r>
      <w:r>
        <w:fldChar w:fldCharType="begin"/>
      </w:r>
      <w:r>
        <w:instrText xml:space="preserve"> REF _Ref457376863 \r \h </w:instrText>
      </w:r>
      <w:r>
        <w:fldChar w:fldCharType="separate"/>
      </w:r>
      <w:r w:rsidR="00381F16">
        <w:t>(a)</w:t>
      </w:r>
      <w:r>
        <w:fldChar w:fldCharType="end"/>
      </w:r>
      <w:r>
        <w:t xml:space="preserve"> </w:t>
      </w:r>
      <w:r w:rsidRPr="00570F3A">
        <w:t>may request to take a period of paid annual leave as if the direction had not been given.</w:t>
      </w:r>
      <w:bookmarkEnd w:id="210"/>
    </w:p>
    <w:p w:rsidR="00155E99" w:rsidRPr="00570F3A" w:rsidRDefault="00155E99" w:rsidP="00D02911">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381F16">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381F16">
        <w:t>24.5(b)(i)</w:t>
      </w:r>
      <w:r>
        <w:fldChar w:fldCharType="end"/>
      </w:r>
      <w:r w:rsidRPr="00570F3A">
        <w:t>.</w:t>
      </w:r>
    </w:p>
    <w:p w:rsidR="00155E99" w:rsidRPr="00570F3A" w:rsidRDefault="00155E99" w:rsidP="00D02911">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EE5975" w:rsidRDefault="00EE5975" w:rsidP="00EE5975">
      <w:pPr>
        <w:pStyle w:val="Level2Bold"/>
      </w:pPr>
      <w:bookmarkStart w:id="211" w:name="_Ref457376483"/>
      <w:r w:rsidRPr="00570F3A">
        <w:t>Excessive leave accruals: request by employee for leave</w:t>
      </w:r>
      <w:bookmarkEnd w:id="211"/>
    </w:p>
    <w:p w:rsidR="00EE5975" w:rsidRDefault="00EE5975" w:rsidP="00EE5975">
      <w:pPr>
        <w:pStyle w:val="History"/>
      </w:pPr>
      <w:r w:rsidRPr="00EE5975">
        <w:t>[</w:t>
      </w:r>
      <w:r w:rsidR="009F6D2C">
        <w:t xml:space="preserve">New </w:t>
      </w:r>
      <w:r w:rsidRPr="00EE5975">
        <w:t xml:space="preserve">24.6 inserted by </w:t>
      </w:r>
      <w:hyperlink r:id="rId175" w:history="1">
        <w:r w:rsidRPr="00EE5975">
          <w:rPr>
            <w:rStyle w:val="Hyperlink"/>
          </w:rPr>
          <w:t>PR588749</w:t>
        </w:r>
      </w:hyperlink>
      <w:r w:rsidR="00842765">
        <w:t xml:space="preserve">; </w:t>
      </w:r>
      <w:r w:rsidR="00842765" w:rsidRPr="00842765">
        <w:t>substituted by</w:t>
      </w:r>
      <w:r w:rsidR="00842765">
        <w:t xml:space="preserve"> </w:t>
      </w:r>
      <w:hyperlink r:id="rId176" w:history="1">
        <w:r w:rsidR="00842765" w:rsidRPr="00EE5975">
          <w:rPr>
            <w:rStyle w:val="Hyperlink"/>
          </w:rPr>
          <w:t>PR588749</w:t>
        </w:r>
      </w:hyperlink>
      <w:r w:rsidR="00842765">
        <w:rPr>
          <w:rStyle w:val="Hyperlink"/>
        </w:rPr>
        <w:t xml:space="preserve"> </w:t>
      </w:r>
      <w:r w:rsidR="00842765" w:rsidRPr="00842765">
        <w:rPr>
          <w:rStyle w:val="Hyperlink"/>
          <w:color w:val="auto"/>
          <w:u w:val="none"/>
        </w:rPr>
        <w:t>ppc 20Dec17</w:t>
      </w:r>
      <w:r w:rsidRPr="00842765">
        <w:t>]</w:t>
      </w:r>
    </w:p>
    <w:p w:rsidR="00EE5975" w:rsidRPr="00570F3A" w:rsidRDefault="00EE5975" w:rsidP="00EE5975">
      <w:pPr>
        <w:pStyle w:val="Level3"/>
        <w:tabs>
          <w:tab w:val="left" w:pos="1418"/>
        </w:tabs>
      </w:pPr>
      <w:bookmarkStart w:id="212"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381F16">
        <w:t>24.4(b)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12"/>
    </w:p>
    <w:p w:rsidR="00EE5975" w:rsidRPr="00570F3A" w:rsidRDefault="00EE5975" w:rsidP="00EE5975">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381F16">
        <w:t>(a)</w:t>
      </w:r>
      <w:r>
        <w:fldChar w:fldCharType="end"/>
      </w:r>
      <w:r w:rsidRPr="00570F3A">
        <w:t xml:space="preserve"> if:</w:t>
      </w:r>
    </w:p>
    <w:p w:rsidR="00EE5975" w:rsidRPr="00570F3A" w:rsidRDefault="00EE5975" w:rsidP="00EE5975">
      <w:pPr>
        <w:pStyle w:val="Level4"/>
        <w:tabs>
          <w:tab w:val="left" w:pos="1985"/>
        </w:tabs>
      </w:pPr>
      <w:r w:rsidRPr="00570F3A">
        <w:t>the employee has had an excessive leave accrual for more than 6 months at the time of giving the notice; and</w:t>
      </w:r>
    </w:p>
    <w:p w:rsidR="00EE5975" w:rsidRPr="00570F3A" w:rsidRDefault="00EE5975" w:rsidP="00EE5975">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381F16">
        <w:t>24.5(a)</w:t>
      </w:r>
      <w:r>
        <w:fldChar w:fldCharType="end"/>
      </w:r>
      <w:r w:rsidRPr="00570F3A">
        <w:t xml:space="preserve"> that, when any other paid annual leave arrangements (whether made under clause </w:t>
      </w:r>
      <w:r w:rsidR="00431454">
        <w:fldChar w:fldCharType="begin"/>
      </w:r>
      <w:r w:rsidR="00431454">
        <w:instrText xml:space="preserve"> REF _Ref470165020 \r \h </w:instrText>
      </w:r>
      <w:r w:rsidR="00431454">
        <w:fldChar w:fldCharType="separate"/>
      </w:r>
      <w:r w:rsidR="00381F16">
        <w:t>24.4</w:t>
      </w:r>
      <w:r w:rsidR="00431454">
        <w:fldChar w:fldCharType="end"/>
      </w:r>
      <w:r w:rsidR="00431454" w:rsidRPr="00570F3A">
        <w:t xml:space="preserve">, </w:t>
      </w:r>
      <w:r w:rsidR="00431454">
        <w:fldChar w:fldCharType="begin"/>
      </w:r>
      <w:r w:rsidR="00431454">
        <w:instrText xml:space="preserve"> REF _Ref457376722 \r \h </w:instrText>
      </w:r>
      <w:r w:rsidR="00431454">
        <w:fldChar w:fldCharType="separate"/>
      </w:r>
      <w:r w:rsidR="00381F16">
        <w:t>24.5</w:t>
      </w:r>
      <w:r w:rsidR="00431454">
        <w:fldChar w:fldCharType="end"/>
      </w:r>
      <w:r w:rsidR="00431454" w:rsidRPr="00570F3A">
        <w:t xml:space="preserve"> or </w:t>
      </w:r>
      <w:r w:rsidR="00431454">
        <w:fldChar w:fldCharType="begin"/>
      </w:r>
      <w:r w:rsidR="00431454">
        <w:instrText xml:space="preserve"> REF _Ref457376483 \r \h </w:instrText>
      </w:r>
      <w:r w:rsidR="00431454">
        <w:fldChar w:fldCharType="separate"/>
      </w:r>
      <w:r w:rsidR="00381F16">
        <w:t>24.6</w:t>
      </w:r>
      <w:r w:rsidR="00431454">
        <w:fldChar w:fldCharType="end"/>
      </w:r>
      <w:r w:rsidRPr="00570F3A">
        <w:t xml:space="preserve"> or otherwise agreed by the employer and employee) are taken into account, would eliminate the employee’s excessive leave accrual.</w:t>
      </w:r>
    </w:p>
    <w:p w:rsidR="00EE5975" w:rsidRPr="00570F3A" w:rsidRDefault="00EE5975" w:rsidP="00EE5975">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381F16">
        <w:t>(a)</w:t>
      </w:r>
      <w:r>
        <w:fldChar w:fldCharType="end"/>
      </w:r>
      <w:r>
        <w:t xml:space="preserve"> </w:t>
      </w:r>
      <w:r w:rsidRPr="00570F3A">
        <w:t>must not:</w:t>
      </w:r>
    </w:p>
    <w:p w:rsidR="00EE5975" w:rsidRPr="00570F3A" w:rsidRDefault="00EE5975" w:rsidP="00EE5975">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rsidR="00431454">
        <w:fldChar w:fldCharType="begin"/>
      </w:r>
      <w:r w:rsidR="00431454">
        <w:instrText xml:space="preserve"> REF _Ref470165020 \r \h </w:instrText>
      </w:r>
      <w:r w:rsidR="00431454">
        <w:fldChar w:fldCharType="separate"/>
      </w:r>
      <w:r w:rsidR="00381F16">
        <w:t>24.4</w:t>
      </w:r>
      <w:r w:rsidR="00431454">
        <w:fldChar w:fldCharType="end"/>
      </w:r>
      <w:r w:rsidR="00431454" w:rsidRPr="00570F3A">
        <w:t xml:space="preserve">, </w:t>
      </w:r>
      <w:r w:rsidR="00431454">
        <w:fldChar w:fldCharType="begin"/>
      </w:r>
      <w:r w:rsidR="00431454">
        <w:instrText xml:space="preserve"> REF _Ref457376722 \r \h </w:instrText>
      </w:r>
      <w:r w:rsidR="00431454">
        <w:fldChar w:fldCharType="separate"/>
      </w:r>
      <w:r w:rsidR="00381F16">
        <w:t>24.5</w:t>
      </w:r>
      <w:r w:rsidR="00431454">
        <w:fldChar w:fldCharType="end"/>
      </w:r>
      <w:r w:rsidR="00431454" w:rsidRPr="00570F3A">
        <w:t xml:space="preserve"> or </w:t>
      </w:r>
      <w:r w:rsidR="00431454">
        <w:fldChar w:fldCharType="begin"/>
      </w:r>
      <w:r w:rsidR="00431454">
        <w:instrText xml:space="preserve"> REF _Ref457376483 \r \h </w:instrText>
      </w:r>
      <w:r w:rsidR="00431454">
        <w:fldChar w:fldCharType="separate"/>
      </w:r>
      <w:r w:rsidR="00381F16">
        <w:t>24.6</w:t>
      </w:r>
      <w:r w:rsidR="00431454">
        <w:fldChar w:fldCharType="end"/>
      </w:r>
      <w:r>
        <w:t xml:space="preserve"> </w:t>
      </w:r>
      <w:r w:rsidRPr="00570F3A">
        <w:t>or otherwise agreed by the employer and employee) are taken into account; or</w:t>
      </w:r>
    </w:p>
    <w:p w:rsidR="00EE5975" w:rsidRPr="00570F3A" w:rsidRDefault="00EE5975" w:rsidP="00EE5975">
      <w:pPr>
        <w:pStyle w:val="Level4"/>
        <w:tabs>
          <w:tab w:val="left" w:pos="1985"/>
        </w:tabs>
      </w:pPr>
      <w:r w:rsidRPr="00570F3A">
        <w:t>provide for the employee to take any period of paid annual leave of less than one week; or</w:t>
      </w:r>
    </w:p>
    <w:p w:rsidR="00EE5975" w:rsidRPr="00570F3A" w:rsidRDefault="00EE5975" w:rsidP="00EE5975">
      <w:pPr>
        <w:pStyle w:val="Level4"/>
        <w:tabs>
          <w:tab w:val="left" w:pos="1985"/>
        </w:tabs>
      </w:pPr>
      <w:r w:rsidRPr="00570F3A">
        <w:t>provide for the employee to take a period of paid annual leave beginning less than 8 weeks, or more than 12 months, after the notice is given; or</w:t>
      </w:r>
    </w:p>
    <w:p w:rsidR="00EE5975" w:rsidRDefault="00EE5975" w:rsidP="00EE5975">
      <w:pPr>
        <w:pStyle w:val="Level4"/>
        <w:tabs>
          <w:tab w:val="left" w:pos="1985"/>
        </w:tabs>
      </w:pPr>
      <w:r w:rsidRPr="00570F3A">
        <w:t>be inconsistent with any leave arrangement agreed by the employer and employee.</w:t>
      </w:r>
    </w:p>
    <w:p w:rsidR="00EE5975" w:rsidRPr="00570F3A" w:rsidRDefault="00EE5975" w:rsidP="00EE5975">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381F16">
        <w:t>(a)</w:t>
      </w:r>
      <w:r>
        <w:fldChar w:fldCharType="end"/>
      </w:r>
      <w:r w:rsidRPr="00570F3A">
        <w:t xml:space="preserve"> more than 4 weeks’ paid annual leave (or 5 weeks’ paid annual leave for a shiftworker, as defined by </w:t>
      </w:r>
      <w:r w:rsidRPr="00431454">
        <w:t xml:space="preserve">clause </w:t>
      </w:r>
      <w:r w:rsidR="00431454" w:rsidRPr="00431454">
        <w:fldChar w:fldCharType="begin"/>
      </w:r>
      <w:r w:rsidR="00431454" w:rsidRPr="00431454">
        <w:instrText xml:space="preserve"> REF _Ref470165049 \r \h </w:instrText>
      </w:r>
      <w:r w:rsidR="00431454">
        <w:instrText xml:space="preserve"> \* MERGEFORMAT </w:instrText>
      </w:r>
      <w:r w:rsidR="00431454" w:rsidRPr="00431454">
        <w:fldChar w:fldCharType="separate"/>
      </w:r>
      <w:r w:rsidR="00381F16">
        <w:t>24.2</w:t>
      </w:r>
      <w:r w:rsidR="00431454" w:rsidRPr="00431454">
        <w:fldChar w:fldCharType="end"/>
      </w:r>
      <w:r w:rsidRPr="00570F3A">
        <w:t>) in any period of 12 months.</w:t>
      </w:r>
    </w:p>
    <w:p w:rsidR="009B18FA" w:rsidRDefault="00EE5975" w:rsidP="00A820F8">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381F16">
        <w:t>(a)</w:t>
      </w:r>
      <w:r>
        <w:fldChar w:fldCharType="end"/>
      </w:r>
      <w:r w:rsidRPr="00570F3A">
        <w:t>.</w:t>
      </w:r>
    </w:p>
    <w:p w:rsidR="009B18FA" w:rsidRPr="009B18FA" w:rsidRDefault="009B18FA" w:rsidP="009B18FA">
      <w:pPr>
        <w:pStyle w:val="History"/>
      </w:pPr>
      <w:r w:rsidRPr="005A51A8">
        <w:lastRenderedPageBreak/>
        <w:t>[</w:t>
      </w:r>
      <w:r>
        <w:t>24.</w:t>
      </w:r>
      <w:r w:rsidR="00155E99">
        <w:t>5 renumbered as 24</w:t>
      </w:r>
      <w:r>
        <w:t xml:space="preserve">.7 by </w:t>
      </w:r>
      <w:hyperlink r:id="rId177" w:history="1">
        <w:r w:rsidRPr="005A51A8">
          <w:rPr>
            <w:rStyle w:val="Hyperlink"/>
          </w:rPr>
          <w:t>PR588749</w:t>
        </w:r>
      </w:hyperlink>
      <w:r w:rsidRPr="005A51A8">
        <w:t xml:space="preserve"> ppc 20Dec16]</w:t>
      </w:r>
    </w:p>
    <w:p w:rsidR="00C1220C" w:rsidRPr="00C1220C" w:rsidRDefault="00C1220C" w:rsidP="00C1220C">
      <w:pPr>
        <w:pStyle w:val="Level2"/>
      </w:pPr>
      <w:r w:rsidRPr="00C1220C">
        <w:t>Before the start of the employee</w:t>
      </w:r>
      <w:r w:rsidR="0077150E">
        <w:t>’</w:t>
      </w:r>
      <w:r w:rsidRPr="00C1220C">
        <w:t>s annual leave the employer must pay the employee:</w:t>
      </w:r>
      <w:bookmarkEnd w:id="207"/>
    </w:p>
    <w:p w:rsidR="00C1220C" w:rsidRPr="00C1220C" w:rsidRDefault="009575B1" w:rsidP="00C1220C">
      <w:pPr>
        <w:pStyle w:val="Level3"/>
      </w:pPr>
      <w:r>
        <w:t>i</w:t>
      </w:r>
      <w:r w:rsidR="00C1220C" w:rsidRPr="00C1220C">
        <w:t xml:space="preserve">nstead of the </w:t>
      </w:r>
      <w:r w:rsidR="00C1220C" w:rsidRPr="00096DD6">
        <w:t>base rate of pay</w:t>
      </w:r>
      <w:r w:rsidR="00C1220C" w:rsidRPr="00C1220C">
        <w:t xml:space="preserve"> referred to in the NES, the amount the employee would have earned for working their normal hours, exclusive of overtime, had they not been on leave; and</w:t>
      </w:r>
    </w:p>
    <w:p w:rsidR="00C1220C" w:rsidRDefault="009575B1" w:rsidP="00C1220C">
      <w:pPr>
        <w:pStyle w:val="Level3"/>
      </w:pPr>
      <w:r>
        <w:t>a</w:t>
      </w:r>
      <w:r w:rsidR="00C1220C" w:rsidRPr="00C1220C">
        <w:t xml:space="preserve">n additional loading of 17.5% of the minimum rate prescribed in clause </w:t>
      </w:r>
      <w:r w:rsidR="00095B78">
        <w:fldChar w:fldCharType="begin"/>
      </w:r>
      <w:r w:rsidR="00640ECB">
        <w:instrText xml:space="preserve"> REF _Ref240856443 \r \h </w:instrText>
      </w:r>
      <w:r w:rsidR="00095B78">
        <w:fldChar w:fldCharType="separate"/>
      </w:r>
      <w:r w:rsidR="00381F16">
        <w:t>14</w:t>
      </w:r>
      <w:r w:rsidR="00095B78">
        <w:fldChar w:fldCharType="end"/>
      </w:r>
      <w:r w:rsidR="00640ECB">
        <w:t>—</w:t>
      </w:r>
      <w:r w:rsidR="00095B78">
        <w:fldChar w:fldCharType="begin"/>
      </w:r>
      <w:r w:rsidR="00640ECB">
        <w:instrText xml:space="preserve"> REF _Ref240856449 \h </w:instrText>
      </w:r>
      <w:r w:rsidR="00095B78">
        <w:fldChar w:fldCharType="separate"/>
      </w:r>
      <w:r w:rsidR="00381F16" w:rsidRPr="00C1220C">
        <w:t>Minimum wages</w:t>
      </w:r>
      <w:r w:rsidR="00095B78">
        <w:fldChar w:fldCharType="end"/>
      </w:r>
      <w:r w:rsidR="00C1220C" w:rsidRPr="00C1220C">
        <w:t>.</w:t>
      </w:r>
    </w:p>
    <w:p w:rsidR="004C7AFC" w:rsidRPr="003A4402" w:rsidRDefault="004C7AFC" w:rsidP="004C7AFC">
      <w:pPr>
        <w:pStyle w:val="Level2Bold"/>
      </w:pPr>
      <w:bookmarkStart w:id="213" w:name="_Ref470165027"/>
      <w:r w:rsidRPr="003A4402">
        <w:t>Electronic funds transfer (EFT) payment of annual leave</w:t>
      </w:r>
      <w:bookmarkEnd w:id="213"/>
    </w:p>
    <w:p w:rsidR="004C7AFC" w:rsidRPr="003A4402" w:rsidRDefault="004C7AFC" w:rsidP="004C7AFC">
      <w:pPr>
        <w:pStyle w:val="History"/>
      </w:pPr>
      <w:r>
        <w:t xml:space="preserve">[New 24.6 inserted by </w:t>
      </w:r>
      <w:hyperlink r:id="rId178" w:history="1">
        <w:r>
          <w:rPr>
            <w:rStyle w:val="Hyperlink"/>
            <w:rFonts w:eastAsiaTheme="minorHAnsi"/>
          </w:rPr>
          <w:t>PR583007</w:t>
        </w:r>
      </w:hyperlink>
      <w:r>
        <w:rPr>
          <w:rFonts w:eastAsiaTheme="minorHAnsi"/>
        </w:rPr>
        <w:t xml:space="preserve"> ppc 29Jul16</w:t>
      </w:r>
      <w:r w:rsidR="009B18FA">
        <w:rPr>
          <w:rFonts w:eastAsiaTheme="minorHAnsi"/>
        </w:rPr>
        <w:t xml:space="preserve">; renumbered as 24.8 by </w:t>
      </w:r>
      <w:hyperlink r:id="rId179" w:history="1">
        <w:r w:rsidR="009B18FA" w:rsidRPr="005A51A8">
          <w:rPr>
            <w:rStyle w:val="Hyperlink"/>
          </w:rPr>
          <w:t>PR588749</w:t>
        </w:r>
      </w:hyperlink>
      <w:r w:rsidR="009B18FA" w:rsidRPr="005A51A8">
        <w:t xml:space="preserve"> ppc 20Dec16</w:t>
      </w:r>
      <w:r>
        <w:rPr>
          <w:rFonts w:eastAsiaTheme="minorHAnsi"/>
        </w:rPr>
        <w:t>]</w:t>
      </w:r>
    </w:p>
    <w:p w:rsidR="004C7AFC" w:rsidRDefault="004C7AFC" w:rsidP="004C7AFC">
      <w:pPr>
        <w:pStyle w:val="Block1"/>
      </w:pPr>
      <w:r w:rsidRPr="003A4402">
        <w:t>Despite anything else in this clause, an employee paid by electronic funds transfer (EFT) may be paid in accordance with their usual pay cycle while on paid annual leave.</w:t>
      </w:r>
    </w:p>
    <w:p w:rsidR="00096DD6" w:rsidRDefault="00096DD6" w:rsidP="00096DD6">
      <w:pPr>
        <w:pStyle w:val="Level2Bold"/>
      </w:pPr>
      <w:r w:rsidRPr="00C1220C">
        <w:t>An</w:t>
      </w:r>
      <w:r>
        <w:t>nual c</w:t>
      </w:r>
      <w:r w:rsidRPr="00C1220C">
        <w:t>lose</w:t>
      </w:r>
      <w:r>
        <w:t>-</w:t>
      </w:r>
      <w:r w:rsidRPr="00C1220C">
        <w:t>down</w:t>
      </w:r>
    </w:p>
    <w:p w:rsidR="004C7AFC" w:rsidRPr="004C7AFC" w:rsidRDefault="004C7AFC" w:rsidP="004C7AFC">
      <w:pPr>
        <w:pStyle w:val="History"/>
      </w:pPr>
      <w:r>
        <w:t>[24.6 renumber</w:t>
      </w:r>
      <w:r w:rsidR="00EB6772">
        <w:t>ed</w:t>
      </w:r>
      <w:r>
        <w:t xml:space="preserve"> as 24.7 by </w:t>
      </w:r>
      <w:hyperlink r:id="rId180" w:history="1">
        <w:r>
          <w:rPr>
            <w:rStyle w:val="Hyperlink"/>
            <w:rFonts w:eastAsiaTheme="minorHAnsi"/>
          </w:rPr>
          <w:t>PR583007</w:t>
        </w:r>
      </w:hyperlink>
      <w:r w:rsidR="009B18FA">
        <w:rPr>
          <w:rFonts w:eastAsiaTheme="minorHAnsi"/>
        </w:rPr>
        <w:t xml:space="preserve">; renumbered as 24.9 by </w:t>
      </w:r>
      <w:hyperlink r:id="rId181" w:history="1">
        <w:r w:rsidR="009B18FA" w:rsidRPr="005A51A8">
          <w:rPr>
            <w:rStyle w:val="Hyperlink"/>
          </w:rPr>
          <w:t>PR588749</w:t>
        </w:r>
      </w:hyperlink>
      <w:r w:rsidR="009B18FA" w:rsidRPr="005A51A8">
        <w:t xml:space="preserve"> ppc 20Dec16</w:t>
      </w:r>
      <w:r>
        <w:rPr>
          <w:rFonts w:eastAsiaTheme="minorHAnsi"/>
        </w:rPr>
        <w:t>]</w:t>
      </w:r>
    </w:p>
    <w:p w:rsidR="00096DD6" w:rsidRDefault="00096DD6" w:rsidP="00096DD6">
      <w:pPr>
        <w:pStyle w:val="Level3"/>
      </w:pPr>
      <w:bookmarkStart w:id="214" w:name="_Ref378837110"/>
      <w:r w:rsidRPr="00C1220C">
        <w:t xml:space="preserve">Where an employer intends temporarily to close (or reduce to nucleus) the place of employment or a section of it for the purpose, among others, of </w:t>
      </w:r>
      <w:r w:rsidR="0094512F">
        <w:t xml:space="preserve">allowing </w:t>
      </w:r>
      <w:r w:rsidRPr="00C1220C">
        <w:t>annual leave to the employees concerned or a majority of them, the employer may give those employees one month</w:t>
      </w:r>
      <w:r>
        <w:t>’</w:t>
      </w:r>
      <w:r w:rsidRPr="00C1220C">
        <w:t>s notice in writing of an intention to apply the provisions of this clause. In the case of any employee engaged after notice has been given, notice must be given to that employee on the date of their engagement.</w:t>
      </w:r>
      <w:bookmarkEnd w:id="214"/>
    </w:p>
    <w:p w:rsidR="009F7B38" w:rsidRPr="009F7B38" w:rsidRDefault="009F7B38" w:rsidP="009F7B38">
      <w:pPr>
        <w:pStyle w:val="History"/>
      </w:pPr>
      <w:r>
        <w:t xml:space="preserve">[24.6(b) substituted by </w:t>
      </w:r>
      <w:hyperlink r:id="rId182" w:history="1">
        <w:r>
          <w:rPr>
            <w:rStyle w:val="Hyperlink"/>
          </w:rPr>
          <w:t>PR546338</w:t>
        </w:r>
      </w:hyperlink>
      <w:r>
        <w:t xml:space="preserve"> ppc 24Jan14]</w:t>
      </w:r>
    </w:p>
    <w:p w:rsidR="009F7B38" w:rsidRPr="009F7B38" w:rsidRDefault="009F7B38" w:rsidP="009F7B38">
      <w:pPr>
        <w:pStyle w:val="Level3"/>
      </w:pPr>
      <w:r w:rsidRPr="009F7B38">
        <w:t xml:space="preserve">Where an employee has been given notice pursuant to clause </w:t>
      </w:r>
      <w:r w:rsidR="00095B78">
        <w:fldChar w:fldCharType="begin"/>
      </w:r>
      <w:r>
        <w:instrText xml:space="preserve"> REF _Ref378837110 \w \h </w:instrText>
      </w:r>
      <w:r w:rsidR="00095B78">
        <w:fldChar w:fldCharType="separate"/>
      </w:r>
      <w:r w:rsidR="00381F16">
        <w:t>24.9(a)</w:t>
      </w:r>
      <w:r w:rsidR="00095B78">
        <w:fldChar w:fldCharType="end"/>
      </w:r>
      <w:r w:rsidRPr="009F7B38">
        <w:t xml:space="preserve"> and the employee has:</w:t>
      </w:r>
    </w:p>
    <w:p w:rsidR="009F7B38" w:rsidRPr="009F7B38" w:rsidRDefault="009F7B38" w:rsidP="009F7B38">
      <w:pPr>
        <w:pStyle w:val="Level4"/>
      </w:pPr>
      <w:r w:rsidRPr="009F7B38">
        <w:t>accrued sufficient annual leave to cover the full period of closing, the employee must take paid annual leave for the full period of closing;</w:t>
      </w:r>
    </w:p>
    <w:p w:rsidR="009F7B38" w:rsidRPr="009F7B38" w:rsidRDefault="009F7B38" w:rsidP="009F7B38">
      <w:pPr>
        <w:pStyle w:val="Level4"/>
      </w:pPr>
      <w:r w:rsidRPr="009F7B38">
        <w:t>insufficient accrued annual leave to cover the full period of closing, the employee must take paid annual leave to the full amount accrued and leave without pay for the remaining period of the closing; or</w:t>
      </w:r>
    </w:p>
    <w:p w:rsidR="00096DD6" w:rsidRDefault="009F7B38" w:rsidP="00096DD6">
      <w:pPr>
        <w:pStyle w:val="Level4"/>
      </w:pPr>
      <w:r w:rsidRPr="009F7B38">
        <w:t>no accrued annual leave, the employee must take leave without pay for the full period of closing.</w:t>
      </w:r>
    </w:p>
    <w:p w:rsidR="009F7B38" w:rsidRPr="009F7B38" w:rsidRDefault="00BC5E00" w:rsidP="009F7B38">
      <w:pPr>
        <w:pStyle w:val="History"/>
      </w:pPr>
      <w:r>
        <w:t>[24.6(c</w:t>
      </w:r>
      <w:r w:rsidR="009F7B38">
        <w:t xml:space="preserve">) substituted by </w:t>
      </w:r>
      <w:hyperlink r:id="rId183" w:history="1">
        <w:r w:rsidR="009F7B38">
          <w:rPr>
            <w:rStyle w:val="Hyperlink"/>
          </w:rPr>
          <w:t>PR546338</w:t>
        </w:r>
      </w:hyperlink>
      <w:r w:rsidR="009F7B38">
        <w:t xml:space="preserve"> ppc 24Jan14]</w:t>
      </w:r>
    </w:p>
    <w:p w:rsidR="009F7B38" w:rsidRDefault="009F7B38" w:rsidP="002B5DF0">
      <w:pPr>
        <w:pStyle w:val="Level3"/>
      </w:pPr>
      <w:r w:rsidRPr="009F7B38">
        <w:t>Public holidays that fall within the period of close down will be paid as provided for in this award and will not count as a day of annual leave or leave without pay.</w:t>
      </w:r>
    </w:p>
    <w:p w:rsidR="00EB6772" w:rsidRPr="003A4402" w:rsidRDefault="00EB6772" w:rsidP="00EB6772">
      <w:pPr>
        <w:pStyle w:val="Level2Bold"/>
      </w:pPr>
      <w:bookmarkStart w:id="215" w:name="_Ref456790740"/>
      <w:r w:rsidRPr="003A4402">
        <w:lastRenderedPageBreak/>
        <w:t>Cashing out of annual leave</w:t>
      </w:r>
      <w:bookmarkEnd w:id="215"/>
    </w:p>
    <w:p w:rsidR="00EB6772" w:rsidRPr="003A4402" w:rsidRDefault="00EB6772" w:rsidP="00EB6772">
      <w:pPr>
        <w:pStyle w:val="History"/>
      </w:pPr>
      <w:r>
        <w:t xml:space="preserve">[24.8 inserted by </w:t>
      </w:r>
      <w:hyperlink r:id="rId184" w:history="1">
        <w:r>
          <w:rPr>
            <w:rStyle w:val="Hyperlink"/>
            <w:rFonts w:eastAsiaTheme="minorHAnsi"/>
          </w:rPr>
          <w:t>PR583007</w:t>
        </w:r>
      </w:hyperlink>
      <w:r>
        <w:rPr>
          <w:rFonts w:eastAsiaTheme="minorHAnsi"/>
        </w:rPr>
        <w:t xml:space="preserve"> ppc 29Jul16</w:t>
      </w:r>
      <w:r w:rsidR="009B18FA">
        <w:rPr>
          <w:rFonts w:eastAsiaTheme="minorHAnsi"/>
        </w:rPr>
        <w:t xml:space="preserve">; renumbered as 24.10 by </w:t>
      </w:r>
      <w:hyperlink r:id="rId185" w:history="1">
        <w:r w:rsidR="009B18FA" w:rsidRPr="005A51A8">
          <w:rPr>
            <w:rStyle w:val="Hyperlink"/>
          </w:rPr>
          <w:t>PR588749</w:t>
        </w:r>
      </w:hyperlink>
      <w:r w:rsidR="009B18FA" w:rsidRPr="005A51A8">
        <w:t xml:space="preserve"> ppc 20Dec16</w:t>
      </w:r>
      <w:r>
        <w:rPr>
          <w:rFonts w:eastAsiaTheme="minorHAnsi"/>
        </w:rPr>
        <w:t>]</w:t>
      </w:r>
    </w:p>
    <w:p w:rsidR="00EB6772" w:rsidRPr="003A4402" w:rsidRDefault="00EB6772" w:rsidP="00EB6772">
      <w:pPr>
        <w:pStyle w:val="Level3"/>
      </w:pPr>
      <w:r w:rsidRPr="003A4402">
        <w:t xml:space="preserve">Paid annual leave must not be cashed out except in accordance with an agreement under clause </w:t>
      </w:r>
      <w:r w:rsidR="00067A5D">
        <w:fldChar w:fldCharType="begin"/>
      </w:r>
      <w:r w:rsidR="00067A5D">
        <w:instrText xml:space="preserve"> REF _Ref456790740 \r \h </w:instrText>
      </w:r>
      <w:r w:rsidR="00067A5D">
        <w:fldChar w:fldCharType="separate"/>
      </w:r>
      <w:r w:rsidR="00381F16">
        <w:t>24.10</w:t>
      </w:r>
      <w:r w:rsidR="00067A5D">
        <w:fldChar w:fldCharType="end"/>
      </w:r>
      <w:r w:rsidRPr="003A4402">
        <w:t>.</w:t>
      </w:r>
    </w:p>
    <w:p w:rsidR="00EB6772" w:rsidRPr="003A4402" w:rsidRDefault="00EB6772" w:rsidP="00EB6772">
      <w:pPr>
        <w:pStyle w:val="Level3"/>
      </w:pPr>
      <w:r w:rsidRPr="003A4402">
        <w:t xml:space="preserve">Each cashing out of a particular amount of paid annual leave must be the subject of a separate agreement under clause </w:t>
      </w:r>
      <w:r w:rsidR="00067A5D">
        <w:fldChar w:fldCharType="begin"/>
      </w:r>
      <w:r w:rsidR="00067A5D">
        <w:instrText xml:space="preserve"> REF _Ref456790740 \r \h </w:instrText>
      </w:r>
      <w:r w:rsidR="00067A5D">
        <w:fldChar w:fldCharType="separate"/>
      </w:r>
      <w:r w:rsidR="00381F16">
        <w:t>24.10</w:t>
      </w:r>
      <w:r w:rsidR="00067A5D">
        <w:fldChar w:fldCharType="end"/>
      </w:r>
      <w:r w:rsidRPr="003A4402">
        <w:t>.</w:t>
      </w:r>
    </w:p>
    <w:p w:rsidR="00EB6772" w:rsidRPr="003A4402" w:rsidRDefault="00EB6772" w:rsidP="00EB6772">
      <w:pPr>
        <w:pStyle w:val="Level3"/>
      </w:pPr>
      <w:r w:rsidRPr="003A4402">
        <w:t>An employer and an employee may agree in writing to the cashing out of a particular amount of accrued paid annual leave by the employee.</w:t>
      </w:r>
    </w:p>
    <w:p w:rsidR="00EB6772" w:rsidRPr="003A4402" w:rsidRDefault="00EB6772" w:rsidP="00EB6772">
      <w:pPr>
        <w:pStyle w:val="Level3"/>
      </w:pPr>
      <w:r w:rsidRPr="003A4402">
        <w:t xml:space="preserve">An agreement under clause </w:t>
      </w:r>
      <w:r w:rsidR="00067A5D">
        <w:fldChar w:fldCharType="begin"/>
      </w:r>
      <w:r w:rsidR="00067A5D">
        <w:instrText xml:space="preserve"> REF _Ref456790740 \r \h </w:instrText>
      </w:r>
      <w:r w:rsidR="00067A5D">
        <w:fldChar w:fldCharType="separate"/>
      </w:r>
      <w:r w:rsidR="00381F16">
        <w:t>24.10</w:t>
      </w:r>
      <w:r w:rsidR="00067A5D">
        <w:fldChar w:fldCharType="end"/>
      </w:r>
      <w:r w:rsidRPr="003A4402">
        <w:t xml:space="preserve"> must state:</w:t>
      </w:r>
    </w:p>
    <w:p w:rsidR="00EB6772" w:rsidRPr="003A4402" w:rsidRDefault="00EB6772" w:rsidP="00EB6772">
      <w:pPr>
        <w:pStyle w:val="Level4"/>
      </w:pPr>
      <w:r w:rsidRPr="003A4402">
        <w:t>the amount of leave to be cashed out and the payment to be made to the employee for it; and</w:t>
      </w:r>
    </w:p>
    <w:p w:rsidR="00EB6772" w:rsidRPr="003A4402" w:rsidRDefault="00EB6772" w:rsidP="00EB6772">
      <w:pPr>
        <w:pStyle w:val="Level4"/>
      </w:pPr>
      <w:r w:rsidRPr="003A4402">
        <w:t>the date on which the payment is to be made.</w:t>
      </w:r>
    </w:p>
    <w:p w:rsidR="00EB6772" w:rsidRPr="003A4402" w:rsidRDefault="00EB6772" w:rsidP="00EB6772">
      <w:pPr>
        <w:pStyle w:val="Level3"/>
      </w:pPr>
      <w:r w:rsidRPr="003A4402">
        <w:t xml:space="preserve">An agreement under clause </w:t>
      </w:r>
      <w:r w:rsidR="00067A5D">
        <w:fldChar w:fldCharType="begin"/>
      </w:r>
      <w:r w:rsidR="00067A5D">
        <w:instrText xml:space="preserve"> REF _Ref456790740 \r \h </w:instrText>
      </w:r>
      <w:r w:rsidR="00067A5D">
        <w:fldChar w:fldCharType="separate"/>
      </w:r>
      <w:r w:rsidR="00381F16">
        <w:t>24.10</w:t>
      </w:r>
      <w:r w:rsidR="00067A5D">
        <w:fldChar w:fldCharType="end"/>
      </w:r>
      <w:r w:rsidRPr="003A4402">
        <w:t xml:space="preserve"> must be signed by the employer and employee and, if the employee is under 18 years of age, by the employee’s parent or guardian.</w:t>
      </w:r>
    </w:p>
    <w:p w:rsidR="00EB6772" w:rsidRPr="003A4402" w:rsidRDefault="00EB6772" w:rsidP="00EB6772">
      <w:pPr>
        <w:pStyle w:val="Level3"/>
      </w:pPr>
      <w:r w:rsidRPr="003A4402">
        <w:t>The payment must not be less than the amount that would have been payable had the employee taken the leave at the time the payment is made.</w:t>
      </w:r>
    </w:p>
    <w:p w:rsidR="00EB6772" w:rsidRPr="003A4402" w:rsidRDefault="00EB6772" w:rsidP="00EB6772">
      <w:pPr>
        <w:pStyle w:val="Level3"/>
      </w:pPr>
      <w:r w:rsidRPr="003A4402">
        <w:t>An agreement must not result in the employee’s remaining accrued entitlement to paid annual leave being less than 4 weeks.</w:t>
      </w:r>
    </w:p>
    <w:p w:rsidR="00EB6772" w:rsidRPr="003A4402" w:rsidRDefault="00EB6772" w:rsidP="00EB6772">
      <w:pPr>
        <w:pStyle w:val="Level3"/>
      </w:pPr>
      <w:r w:rsidRPr="003A4402">
        <w:t>The maximum amount of accrued paid annual leave that may be cashed out in any period of 12 months is 2 weeks.</w:t>
      </w:r>
    </w:p>
    <w:p w:rsidR="00EB6772" w:rsidRPr="003A4402" w:rsidRDefault="00EB6772" w:rsidP="00EB6772">
      <w:pPr>
        <w:pStyle w:val="Level3"/>
      </w:pPr>
      <w:r w:rsidRPr="003A4402">
        <w:t xml:space="preserve">The employer must keep a copy of any agreement under clause </w:t>
      </w:r>
      <w:r w:rsidR="006672B7">
        <w:fldChar w:fldCharType="begin"/>
      </w:r>
      <w:r w:rsidR="006672B7">
        <w:instrText xml:space="preserve"> REF _Ref456790740 \r \h </w:instrText>
      </w:r>
      <w:r w:rsidR="006672B7">
        <w:fldChar w:fldCharType="separate"/>
      </w:r>
      <w:r w:rsidR="00381F16">
        <w:t>24.10</w:t>
      </w:r>
      <w:r w:rsidR="006672B7">
        <w:fldChar w:fldCharType="end"/>
      </w:r>
      <w:r w:rsidRPr="003A4402">
        <w:t xml:space="preserve"> as an employee record.</w:t>
      </w:r>
    </w:p>
    <w:p w:rsidR="00EB6772" w:rsidRPr="003A4402" w:rsidRDefault="00EB6772" w:rsidP="00EB6772">
      <w:pPr>
        <w:pStyle w:val="Block1"/>
      </w:pPr>
      <w:r>
        <w:t>Note</w:t>
      </w:r>
      <w:r w:rsidRPr="003A4402">
        <w:t xml:space="preserve"> 1: Under </w:t>
      </w:r>
      <w:r w:rsidRPr="003A4402">
        <w:rPr>
          <w:u w:val="single"/>
        </w:rPr>
        <w:t>section 344 of the Fair Work Act</w:t>
      </w:r>
      <w:r w:rsidRPr="003A4402">
        <w:t xml:space="preserve">, an employer must not exert undue influence or undue pressure on an employee to make, or not make, an agreement under clause </w:t>
      </w:r>
      <w:r w:rsidR="006672B7">
        <w:fldChar w:fldCharType="begin"/>
      </w:r>
      <w:r w:rsidR="006672B7">
        <w:instrText xml:space="preserve"> REF _Ref456790740 \r \h </w:instrText>
      </w:r>
      <w:r w:rsidR="006672B7">
        <w:fldChar w:fldCharType="separate"/>
      </w:r>
      <w:r w:rsidR="00381F16">
        <w:t>24.10</w:t>
      </w:r>
      <w:r w:rsidR="006672B7">
        <w:fldChar w:fldCharType="end"/>
      </w:r>
      <w:r w:rsidRPr="003A4402">
        <w:t>.</w:t>
      </w:r>
    </w:p>
    <w:p w:rsidR="00EB6772" w:rsidRPr="003A4402" w:rsidRDefault="00EB6772" w:rsidP="00EB6772">
      <w:pPr>
        <w:pStyle w:val="Block1"/>
      </w:pPr>
      <w:r>
        <w:t>Note</w:t>
      </w:r>
      <w:r w:rsidRPr="003A4402">
        <w:t xml:space="preserve"> 2: Under </w:t>
      </w:r>
      <w:r w:rsidRPr="003A4402">
        <w:rPr>
          <w:u w:val="single"/>
        </w:rPr>
        <w:t>section 345(1) of the Fair Work Act</w:t>
      </w:r>
      <w:r w:rsidRPr="003A4402">
        <w:t xml:space="preserve">, a person must not knowingly or recklessly make a false or misleading representation about the workplace rights of another person under clause </w:t>
      </w:r>
      <w:r w:rsidR="006672B7">
        <w:fldChar w:fldCharType="begin"/>
      </w:r>
      <w:r w:rsidR="006672B7">
        <w:instrText xml:space="preserve"> REF _Ref456790740 \r \h </w:instrText>
      </w:r>
      <w:r w:rsidR="006672B7">
        <w:fldChar w:fldCharType="separate"/>
      </w:r>
      <w:r w:rsidR="00381F16">
        <w:t>24.10</w:t>
      </w:r>
      <w:r w:rsidR="006672B7">
        <w:fldChar w:fldCharType="end"/>
      </w:r>
      <w:r w:rsidRPr="003A4402">
        <w:t>.</w:t>
      </w:r>
    </w:p>
    <w:p w:rsidR="00EB6772" w:rsidRPr="003A4402" w:rsidRDefault="00EB6772" w:rsidP="00EB6772">
      <w:pPr>
        <w:pStyle w:val="Block1"/>
      </w:pPr>
      <w:r>
        <w:t>Note</w:t>
      </w:r>
      <w:r w:rsidRPr="003A4402">
        <w:t xml:space="preserve"> 3: An example of the type of agreement required by clause </w:t>
      </w:r>
      <w:r w:rsidR="006672B7">
        <w:fldChar w:fldCharType="begin"/>
      </w:r>
      <w:r w:rsidR="006672B7">
        <w:instrText xml:space="preserve"> REF _Ref456790740 \r \h </w:instrText>
      </w:r>
      <w:r w:rsidR="006672B7">
        <w:fldChar w:fldCharType="separate"/>
      </w:r>
      <w:r w:rsidR="00381F16">
        <w:t>24.10</w:t>
      </w:r>
      <w:r w:rsidR="006672B7">
        <w:fldChar w:fldCharType="end"/>
      </w:r>
      <w:r w:rsidRPr="003A4402">
        <w:t xml:space="preserve"> is set out at </w:t>
      </w:r>
      <w:r w:rsidR="006672B7">
        <w:fldChar w:fldCharType="begin"/>
      </w:r>
      <w:r w:rsidR="006672B7">
        <w:instrText xml:space="preserve"> REF _Ref456790389 \r \h </w:instrText>
      </w:r>
      <w:r w:rsidR="006672B7">
        <w:fldChar w:fldCharType="separate"/>
      </w:r>
      <w:r w:rsidR="00381F16">
        <w:t>Schedule H</w:t>
      </w:r>
      <w:r w:rsidR="006672B7">
        <w:fldChar w:fldCharType="end"/>
      </w:r>
      <w:r w:rsidRPr="003A4402">
        <w:t>.  There is no requirement to use the form of</w:t>
      </w:r>
      <w:r>
        <w:t xml:space="preserve"> agreement set out at </w:t>
      </w:r>
      <w:r w:rsidR="006672B7">
        <w:fldChar w:fldCharType="begin"/>
      </w:r>
      <w:r w:rsidR="006672B7">
        <w:instrText xml:space="preserve"> REF _Ref456790389 \r \h </w:instrText>
      </w:r>
      <w:r w:rsidR="006672B7">
        <w:fldChar w:fldCharType="separate"/>
      </w:r>
      <w:r w:rsidR="00381F16">
        <w:t>Schedule H</w:t>
      </w:r>
      <w:r w:rsidR="006672B7">
        <w:fldChar w:fldCharType="end"/>
      </w:r>
      <w:r w:rsidRPr="003A4402">
        <w:t>.</w:t>
      </w:r>
    </w:p>
    <w:p w:rsidR="00C1220C" w:rsidRDefault="00C1220C" w:rsidP="009F7B38">
      <w:pPr>
        <w:pStyle w:val="Level1"/>
      </w:pPr>
      <w:bookmarkStart w:id="216" w:name="_Toc27581341"/>
      <w:r w:rsidRPr="00C1220C">
        <w:t>Personal/carer</w:t>
      </w:r>
      <w:r w:rsidR="0077150E">
        <w:t>’</w:t>
      </w:r>
      <w:r w:rsidRPr="00C1220C">
        <w:t>s leave and compassionate leave</w:t>
      </w:r>
      <w:bookmarkEnd w:id="197"/>
      <w:bookmarkEnd w:id="198"/>
      <w:bookmarkEnd w:id="199"/>
      <w:bookmarkEnd w:id="200"/>
      <w:bookmarkEnd w:id="201"/>
      <w:bookmarkEnd w:id="202"/>
      <w:bookmarkEnd w:id="216"/>
    </w:p>
    <w:p w:rsidR="00C1220C" w:rsidRPr="00C1220C" w:rsidRDefault="00C1220C" w:rsidP="004E27AE">
      <w:r w:rsidRPr="00C1220C">
        <w:t>Personal/carer</w:t>
      </w:r>
      <w:r w:rsidR="0077150E">
        <w:t>’</w:t>
      </w:r>
      <w:r w:rsidRPr="00C1220C">
        <w:t>s leave and compassionate leave are provided for in the NES.</w:t>
      </w:r>
    </w:p>
    <w:p w:rsidR="00C1220C" w:rsidRDefault="00C1220C" w:rsidP="00C1220C">
      <w:pPr>
        <w:pStyle w:val="Level1"/>
      </w:pPr>
      <w:bookmarkStart w:id="217" w:name="_Toc208886007"/>
      <w:bookmarkStart w:id="218" w:name="_Toc208886095"/>
      <w:bookmarkStart w:id="219" w:name="_Toc208902585"/>
      <w:bookmarkStart w:id="220" w:name="_Toc208932490"/>
      <w:bookmarkStart w:id="221" w:name="_Toc208932575"/>
      <w:bookmarkStart w:id="222" w:name="_Toc208979929"/>
      <w:bookmarkStart w:id="223" w:name="_Toc27581342"/>
      <w:r w:rsidRPr="00C1220C">
        <w:lastRenderedPageBreak/>
        <w:t>Community service leave</w:t>
      </w:r>
      <w:bookmarkEnd w:id="217"/>
      <w:bookmarkEnd w:id="218"/>
      <w:bookmarkEnd w:id="219"/>
      <w:bookmarkEnd w:id="220"/>
      <w:bookmarkEnd w:id="221"/>
      <w:bookmarkEnd w:id="222"/>
      <w:bookmarkEnd w:id="223"/>
    </w:p>
    <w:p w:rsidR="00C1220C" w:rsidRPr="00C1220C" w:rsidRDefault="00C1220C" w:rsidP="004E27AE">
      <w:r w:rsidRPr="00C1220C">
        <w:t>Community service leave is provided for in the NES.</w:t>
      </w:r>
    </w:p>
    <w:p w:rsidR="00C1220C" w:rsidRDefault="00C1220C" w:rsidP="00C1220C">
      <w:pPr>
        <w:pStyle w:val="Level1"/>
      </w:pPr>
      <w:bookmarkStart w:id="224" w:name="_Toc240187044"/>
      <w:bookmarkStart w:id="225" w:name="_Ref19617873"/>
      <w:bookmarkStart w:id="226" w:name="_Ref19617881"/>
      <w:bookmarkStart w:id="227" w:name="_Toc27581343"/>
      <w:r w:rsidRPr="00C1220C">
        <w:t>Public holidays</w:t>
      </w:r>
      <w:bookmarkEnd w:id="224"/>
      <w:bookmarkEnd w:id="225"/>
      <w:bookmarkEnd w:id="226"/>
      <w:bookmarkEnd w:id="227"/>
    </w:p>
    <w:p w:rsidR="00BE3F3B" w:rsidRPr="00BE3F3B" w:rsidRDefault="00BE3F3B" w:rsidP="007440A0">
      <w:pPr>
        <w:pStyle w:val="History"/>
      </w:pPr>
      <w:r>
        <w:t xml:space="preserve">[Varied by </w:t>
      </w:r>
      <w:hyperlink r:id="rId186" w:history="1">
        <w:r w:rsidRPr="00A13BBD">
          <w:rPr>
            <w:rStyle w:val="Hyperlink"/>
            <w:szCs w:val="22"/>
          </w:rPr>
          <w:t>PR712264</w:t>
        </w:r>
      </w:hyperlink>
      <w:r>
        <w:t>]</w:t>
      </w:r>
    </w:p>
    <w:p w:rsidR="00C1220C" w:rsidRPr="00C1220C" w:rsidRDefault="00C1220C" w:rsidP="00C1220C">
      <w:pPr>
        <w:pStyle w:val="Level2"/>
      </w:pPr>
      <w:r w:rsidRPr="00C1220C">
        <w:t>Public holidays are provided for in the NES.</w:t>
      </w:r>
    </w:p>
    <w:p w:rsidR="00C1220C" w:rsidRDefault="00C1220C" w:rsidP="00C1220C">
      <w:pPr>
        <w:pStyle w:val="Level2Bold"/>
      </w:pPr>
      <w:r w:rsidRPr="00C1220C">
        <w:t>Substitution of certain public holiday</w:t>
      </w:r>
      <w:r w:rsidR="004E27AE">
        <w:t xml:space="preserve">s by agreement </w:t>
      </w:r>
      <w:r w:rsidR="0094512F">
        <w:t>in</w:t>
      </w:r>
      <w:r w:rsidR="004E27AE">
        <w:t xml:space="preserve"> the workplace</w:t>
      </w:r>
    </w:p>
    <w:p w:rsidR="00483399" w:rsidRDefault="00483399" w:rsidP="00483399">
      <w:pPr>
        <w:pStyle w:val="History"/>
      </w:pPr>
      <w:r>
        <w:t xml:space="preserve">[27.2 substituted by </w:t>
      </w:r>
      <w:hyperlink r:id="rId187" w:history="1">
        <w:r w:rsidRPr="00A13BBD">
          <w:rPr>
            <w:rStyle w:val="Hyperlink"/>
            <w:szCs w:val="22"/>
          </w:rPr>
          <w:t>PR712264</w:t>
        </w:r>
      </w:hyperlink>
      <w:r w:rsidRPr="00ED026F">
        <w:t xml:space="preserve"> </w:t>
      </w:r>
      <w:r>
        <w:t>ppc 04Oct19]</w:t>
      </w:r>
    </w:p>
    <w:p w:rsidR="00483399" w:rsidRPr="00007547" w:rsidRDefault="00483399" w:rsidP="00483399">
      <w:pPr>
        <w:pStyle w:val="Level3"/>
      </w:pPr>
      <w:r w:rsidRPr="00007547">
        <w:t>An employer and employee may agree to substitute another day for a day that would otherwise be a public holiday under the NES</w:t>
      </w:r>
      <w:r>
        <w:t>.</w:t>
      </w:r>
    </w:p>
    <w:p w:rsidR="00483399" w:rsidRDefault="00483399" w:rsidP="00483399">
      <w:pPr>
        <w:pStyle w:val="Level3"/>
      </w:pPr>
      <w:r>
        <w:t>An employer and employee may agree to substitute another part-day for a part-day that would otherwise be a part-day public holiday under the NES.</w:t>
      </w:r>
    </w:p>
    <w:p w:rsidR="00483399" w:rsidRDefault="00483399" w:rsidP="00483399">
      <w:pPr>
        <w:pStyle w:val="History"/>
      </w:pPr>
      <w:r>
        <w:t xml:space="preserve">[Note inserted by </w:t>
      </w:r>
      <w:hyperlink r:id="rId188" w:history="1">
        <w:r w:rsidRPr="00A13BBD">
          <w:rPr>
            <w:rStyle w:val="Hyperlink"/>
            <w:szCs w:val="22"/>
          </w:rPr>
          <w:t>PR712264</w:t>
        </w:r>
      </w:hyperlink>
      <w:r w:rsidRPr="00ED026F">
        <w:t xml:space="preserve"> </w:t>
      </w:r>
      <w:r>
        <w:t>ppc 04Oct19]</w:t>
      </w:r>
    </w:p>
    <w:p w:rsidR="00483399" w:rsidRPr="00483399" w:rsidRDefault="00483399" w:rsidP="00483399">
      <w:r>
        <w:t xml:space="preserve">NOTE: For provisions relating to part-day public holidays see </w:t>
      </w:r>
      <w:r w:rsidR="001978E6">
        <w:fldChar w:fldCharType="begin"/>
      </w:r>
      <w:r w:rsidR="001978E6">
        <w:instrText xml:space="preserve"> REF _Ref405467155 \r \h </w:instrText>
      </w:r>
      <w:r w:rsidR="001978E6">
        <w:fldChar w:fldCharType="separate"/>
      </w:r>
      <w:r w:rsidR="00381F16">
        <w:t>Schedule F</w:t>
      </w:r>
      <w:r w:rsidR="001978E6">
        <w:fldChar w:fldCharType="end"/>
      </w:r>
      <w:r w:rsidR="001978E6">
        <w:fldChar w:fldCharType="begin"/>
      </w:r>
      <w:r w:rsidR="001978E6">
        <w:instrText xml:space="preserve"> REF _Ref405467155 \h </w:instrText>
      </w:r>
      <w:r w:rsidR="001978E6">
        <w:fldChar w:fldCharType="separate"/>
      </w:r>
      <w:r w:rsidR="00381F16">
        <w:t>—Part-day Public Holidays</w:t>
      </w:r>
      <w:r w:rsidR="001978E6">
        <w:fldChar w:fldCharType="end"/>
      </w:r>
      <w:r>
        <w:t>.</w:t>
      </w:r>
    </w:p>
    <w:p w:rsidR="00551BD9" w:rsidRDefault="00551BD9" w:rsidP="00551BD9">
      <w:pPr>
        <w:pStyle w:val="Level1"/>
      </w:pPr>
      <w:bookmarkStart w:id="228" w:name="_Ref520367505"/>
      <w:bookmarkStart w:id="229" w:name="_Toc27581344"/>
      <w:r>
        <w:t>Leave to deal with Family and Domestic Violence</w:t>
      </w:r>
      <w:bookmarkEnd w:id="228"/>
      <w:bookmarkEnd w:id="229"/>
    </w:p>
    <w:p w:rsidR="00551BD9" w:rsidRPr="00870405" w:rsidRDefault="00551BD9" w:rsidP="00551BD9">
      <w:pPr>
        <w:pStyle w:val="History"/>
      </w:pPr>
      <w:r>
        <w:t xml:space="preserve">[28 inserted by </w:t>
      </w:r>
      <w:hyperlink r:id="rId189" w:history="1">
        <w:r w:rsidRPr="00551BD9">
          <w:rPr>
            <w:rStyle w:val="Hyperlink"/>
          </w:rPr>
          <w:t>PR609430</w:t>
        </w:r>
      </w:hyperlink>
      <w:r>
        <w:t xml:space="preserve"> ppc 01Aug18]</w:t>
      </w:r>
    </w:p>
    <w:p w:rsidR="00551BD9" w:rsidRPr="005017FB" w:rsidRDefault="00551BD9" w:rsidP="00551BD9">
      <w:pPr>
        <w:pStyle w:val="Level2"/>
      </w:pPr>
      <w:r w:rsidRPr="005017FB">
        <w:t>This clause applies to all employees, including casuals.</w:t>
      </w:r>
    </w:p>
    <w:p w:rsidR="00551BD9" w:rsidRPr="005017FB" w:rsidRDefault="00551BD9" w:rsidP="00551BD9">
      <w:pPr>
        <w:pStyle w:val="Level2Bold"/>
      </w:pPr>
      <w:r w:rsidRPr="005017FB">
        <w:t>Definitions</w:t>
      </w:r>
    </w:p>
    <w:p w:rsidR="00551BD9" w:rsidRDefault="00551BD9" w:rsidP="00551BD9">
      <w:pPr>
        <w:pStyle w:val="Level3"/>
      </w:pPr>
      <w:bookmarkStart w:id="230" w:name="_Ref520367446"/>
      <w:r>
        <w:t>In this clause:</w:t>
      </w:r>
      <w:bookmarkEnd w:id="230"/>
    </w:p>
    <w:p w:rsidR="00551BD9" w:rsidRDefault="00551BD9" w:rsidP="00551BD9">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551BD9" w:rsidRDefault="00551BD9" w:rsidP="00551BD9">
      <w:pPr>
        <w:pStyle w:val="Block2"/>
      </w:pPr>
      <w:r w:rsidRPr="005017FB">
        <w:rPr>
          <w:b/>
          <w:i/>
        </w:rPr>
        <w:t>family member</w:t>
      </w:r>
      <w:r>
        <w:t xml:space="preserve"> means:</w:t>
      </w:r>
    </w:p>
    <w:p w:rsidR="00551BD9" w:rsidRDefault="00551BD9" w:rsidP="00551BD9">
      <w:pPr>
        <w:pStyle w:val="Level4"/>
      </w:pPr>
      <w:r>
        <w:t>a spouse, de facto partner, child, parent, grandparent, grandchild or sibling of the employee; or</w:t>
      </w:r>
    </w:p>
    <w:p w:rsidR="00551BD9" w:rsidRDefault="00551BD9" w:rsidP="00551BD9">
      <w:pPr>
        <w:pStyle w:val="Level4"/>
      </w:pPr>
      <w:r>
        <w:t>a child, parent, grandparent, grandchild or sibling of a spouse or de facto partner of the employee; or</w:t>
      </w:r>
    </w:p>
    <w:p w:rsidR="00551BD9" w:rsidRDefault="00551BD9" w:rsidP="00551BD9">
      <w:pPr>
        <w:pStyle w:val="Level4"/>
      </w:pPr>
      <w:r>
        <w:t>a person related to the employee according to Aboriginal or Torres Strait Islander kinship rules.</w:t>
      </w:r>
    </w:p>
    <w:p w:rsidR="00551BD9" w:rsidRDefault="00551BD9" w:rsidP="00551BD9">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381F16">
        <w:t>28.2(a)</w:t>
      </w:r>
      <w:r>
        <w:fldChar w:fldCharType="end"/>
      </w:r>
      <w:r>
        <w:t xml:space="preserve"> includes a former spouse or de facto partner.</w:t>
      </w:r>
    </w:p>
    <w:p w:rsidR="00551BD9" w:rsidRDefault="00551BD9" w:rsidP="00551BD9">
      <w:pPr>
        <w:pStyle w:val="Level2Bold"/>
      </w:pPr>
      <w:r>
        <w:lastRenderedPageBreak/>
        <w:t>Entitlement to unpaid leave</w:t>
      </w:r>
    </w:p>
    <w:p w:rsidR="00551BD9" w:rsidRDefault="00551BD9" w:rsidP="00551BD9">
      <w:pPr>
        <w:pStyle w:val="Block1"/>
      </w:pPr>
      <w:r>
        <w:t xml:space="preserve">An employee is entitled to 5 days’ unpaid leave to deal with family and domestic violence, as follows: </w:t>
      </w:r>
    </w:p>
    <w:p w:rsidR="00551BD9" w:rsidRDefault="00551BD9" w:rsidP="00551BD9">
      <w:pPr>
        <w:pStyle w:val="Level3"/>
      </w:pPr>
      <w:r>
        <w:t>the leave is available in full at the start of each 12 month period of the employee’s employment; and</w:t>
      </w:r>
    </w:p>
    <w:p w:rsidR="00551BD9" w:rsidRDefault="00551BD9" w:rsidP="00551BD9">
      <w:pPr>
        <w:pStyle w:val="Level3"/>
      </w:pPr>
      <w:r>
        <w:t>the leave does not accumulate from year to year; and</w:t>
      </w:r>
    </w:p>
    <w:p w:rsidR="00551BD9" w:rsidRDefault="00551BD9" w:rsidP="00551BD9">
      <w:pPr>
        <w:pStyle w:val="Level3"/>
      </w:pPr>
      <w:r>
        <w:t xml:space="preserve">is available in full to part-time and casual employees. </w:t>
      </w:r>
    </w:p>
    <w:p w:rsidR="00551BD9" w:rsidRDefault="00551BD9" w:rsidP="00551BD9">
      <w:pPr>
        <w:pStyle w:val="Block1"/>
        <w:ind w:left="1418" w:hanging="567"/>
      </w:pPr>
      <w:r>
        <w:t>Note:</w:t>
      </w:r>
      <w:r>
        <w:tab/>
        <w:t>1.</w:t>
      </w:r>
      <w:r>
        <w:tab/>
        <w:t>A period of leave to deal with family and domestic violence may be less than a day by agreement between the employee and the employer.</w:t>
      </w:r>
    </w:p>
    <w:p w:rsidR="00551BD9" w:rsidRDefault="00551BD9" w:rsidP="00551BD9">
      <w:pPr>
        <w:pStyle w:val="Block2"/>
      </w:pPr>
      <w:r>
        <w:t>2.</w:t>
      </w:r>
      <w:r>
        <w:tab/>
        <w:t>The employer and employee may agree that the employee may take more than 5 days’ unpaid leave to deal with family and domestic violence.</w:t>
      </w:r>
    </w:p>
    <w:p w:rsidR="00551BD9" w:rsidRDefault="00551BD9" w:rsidP="00551BD9">
      <w:pPr>
        <w:pStyle w:val="Level2Bold"/>
      </w:pPr>
      <w:bookmarkStart w:id="231" w:name="_Ref520367518"/>
      <w:r>
        <w:t>Taking unpaid leave</w:t>
      </w:r>
      <w:bookmarkEnd w:id="231"/>
    </w:p>
    <w:p w:rsidR="00551BD9" w:rsidRDefault="00551BD9" w:rsidP="00551BD9">
      <w:pPr>
        <w:pStyle w:val="Block1"/>
      </w:pPr>
      <w:r>
        <w:t>An employee may take unpaid leave to deal with family and domestic violence if the employee:</w:t>
      </w:r>
    </w:p>
    <w:p w:rsidR="00551BD9" w:rsidRDefault="00551BD9" w:rsidP="00551BD9">
      <w:pPr>
        <w:pStyle w:val="Level3"/>
      </w:pPr>
      <w:r>
        <w:t>is experiencing family and domestic violence; and</w:t>
      </w:r>
    </w:p>
    <w:p w:rsidR="00551BD9" w:rsidRDefault="00551BD9" w:rsidP="00551BD9">
      <w:pPr>
        <w:pStyle w:val="Level3"/>
      </w:pPr>
      <w:r>
        <w:t>needs to do something to deal with the impact of the family and domestic violence and it is impractical for the employee to do that thing outside their ordinary hours of work.</w:t>
      </w:r>
    </w:p>
    <w:p w:rsidR="00551BD9" w:rsidRDefault="00551BD9" w:rsidP="00551BD9">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551BD9" w:rsidRDefault="00551BD9" w:rsidP="00551BD9">
      <w:pPr>
        <w:pStyle w:val="Level2Bold"/>
      </w:pPr>
      <w:r>
        <w:t>Service and continuity</w:t>
      </w:r>
    </w:p>
    <w:p w:rsidR="00551BD9" w:rsidRDefault="00551BD9" w:rsidP="00551BD9">
      <w:pPr>
        <w:pStyle w:val="Block1"/>
      </w:pPr>
      <w:r>
        <w:t>The time an employee is on unpaid leave to deal with family and domestic violence does not count as service but does not break the employee’s continuity of service.</w:t>
      </w:r>
    </w:p>
    <w:p w:rsidR="00551BD9" w:rsidRDefault="00551BD9" w:rsidP="00551BD9">
      <w:pPr>
        <w:pStyle w:val="Level2Bold"/>
      </w:pPr>
      <w:bookmarkStart w:id="232" w:name="_Ref520367606"/>
      <w:r>
        <w:t>Notice and evidence requirements</w:t>
      </w:r>
      <w:bookmarkEnd w:id="232"/>
      <w:r>
        <w:t xml:space="preserve"> </w:t>
      </w:r>
    </w:p>
    <w:p w:rsidR="00551BD9" w:rsidRDefault="00551BD9" w:rsidP="00551BD9">
      <w:pPr>
        <w:pStyle w:val="Level3Bold"/>
      </w:pPr>
      <w:r>
        <w:t>Notice</w:t>
      </w:r>
    </w:p>
    <w:p w:rsidR="00551BD9" w:rsidRDefault="00551BD9" w:rsidP="00551BD9">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381F16">
        <w:t>28</w:t>
      </w:r>
      <w:r>
        <w:fldChar w:fldCharType="end"/>
      </w:r>
      <w:r>
        <w:t>. The notice:</w:t>
      </w:r>
    </w:p>
    <w:p w:rsidR="00551BD9" w:rsidRDefault="00551BD9" w:rsidP="00551BD9">
      <w:pPr>
        <w:pStyle w:val="Level4"/>
      </w:pPr>
      <w:r>
        <w:t>must be given to the employer as soon as practicable (which may be a time after the leave has started); and</w:t>
      </w:r>
    </w:p>
    <w:p w:rsidR="00551BD9" w:rsidRDefault="00551BD9" w:rsidP="00551BD9">
      <w:pPr>
        <w:pStyle w:val="Level4"/>
      </w:pPr>
      <w:r>
        <w:t>must advise the employer of the period, or expected period, of the leave.</w:t>
      </w:r>
    </w:p>
    <w:p w:rsidR="00551BD9" w:rsidRDefault="00551BD9" w:rsidP="00551BD9">
      <w:pPr>
        <w:pStyle w:val="Level3Bold"/>
      </w:pPr>
      <w:r>
        <w:t xml:space="preserve">Evidence </w:t>
      </w:r>
    </w:p>
    <w:p w:rsidR="00551BD9" w:rsidRDefault="00551BD9" w:rsidP="00551BD9">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381F16">
        <w:t>28</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381F16">
        <w:t>28.4</w:t>
      </w:r>
      <w:r>
        <w:fldChar w:fldCharType="end"/>
      </w:r>
      <w:r>
        <w:t xml:space="preserve">. </w:t>
      </w:r>
    </w:p>
    <w:p w:rsidR="00551BD9" w:rsidRDefault="00551BD9" w:rsidP="00551BD9">
      <w:pPr>
        <w:pStyle w:val="Block2"/>
      </w:pPr>
      <w:r>
        <w:lastRenderedPageBreak/>
        <w:t>Note:</w:t>
      </w:r>
      <w:r>
        <w:tab/>
        <w:t>Depending on the circumstances such evidence may include a document issued by the police service, a court or a family violence support service, or a statutory declaration.</w:t>
      </w:r>
    </w:p>
    <w:p w:rsidR="00551BD9" w:rsidRDefault="00551BD9" w:rsidP="00551BD9">
      <w:pPr>
        <w:pStyle w:val="Level2Bold"/>
      </w:pPr>
      <w:r>
        <w:t xml:space="preserve">Confidentiality </w:t>
      </w:r>
    </w:p>
    <w:p w:rsidR="00551BD9" w:rsidRDefault="00551BD9" w:rsidP="00551BD9">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381F16">
        <w:t>28.6</w:t>
      </w:r>
      <w:r>
        <w:fldChar w:fldCharType="end"/>
      </w:r>
      <w:r>
        <w:t xml:space="preserve"> is treated confidentially, as far as it is reasonably practicable to do so.</w:t>
      </w:r>
    </w:p>
    <w:p w:rsidR="00551BD9" w:rsidRDefault="00551BD9" w:rsidP="00551BD9">
      <w:pPr>
        <w:pStyle w:val="Level3"/>
      </w:pPr>
      <w:r>
        <w:t xml:space="preserve">Nothing in clause </w:t>
      </w:r>
      <w:r>
        <w:fldChar w:fldCharType="begin"/>
      </w:r>
      <w:r>
        <w:instrText xml:space="preserve"> REF _Ref520367505 \r \h </w:instrText>
      </w:r>
      <w:r>
        <w:fldChar w:fldCharType="separate"/>
      </w:r>
      <w:r w:rsidR="00381F16">
        <w:t>28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551BD9" w:rsidRDefault="00551BD9" w:rsidP="00551BD9">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551BD9" w:rsidRDefault="00551BD9" w:rsidP="00551BD9">
      <w:pPr>
        <w:pStyle w:val="Level2Bold"/>
      </w:pPr>
      <w:r>
        <w:t xml:space="preserve">Compliance </w:t>
      </w:r>
    </w:p>
    <w:p w:rsidR="00551BD9" w:rsidRPr="00551BD9" w:rsidRDefault="00551BD9" w:rsidP="00551BD9">
      <w:pPr>
        <w:pStyle w:val="Block1"/>
      </w:pPr>
      <w:r>
        <w:t xml:space="preserve">An employee is not entitled to take leave under clause </w:t>
      </w:r>
      <w:r>
        <w:fldChar w:fldCharType="begin"/>
      </w:r>
      <w:r>
        <w:instrText xml:space="preserve"> REF _Ref520367505 \r \h </w:instrText>
      </w:r>
      <w:r>
        <w:fldChar w:fldCharType="separate"/>
      </w:r>
      <w:r w:rsidR="00381F16">
        <w:t>28</w:t>
      </w:r>
      <w:r>
        <w:fldChar w:fldCharType="end"/>
      </w:r>
      <w:r>
        <w:t xml:space="preserve"> unless the employee complies with clause </w:t>
      </w:r>
      <w:r>
        <w:fldChar w:fldCharType="begin"/>
      </w:r>
      <w:r>
        <w:instrText xml:space="preserve"> REF _Ref520367505 \r \h </w:instrText>
      </w:r>
      <w:r>
        <w:fldChar w:fldCharType="separate"/>
      </w:r>
      <w:r w:rsidR="00381F16">
        <w:t>28</w:t>
      </w:r>
      <w:r>
        <w:fldChar w:fldCharType="end"/>
      </w:r>
      <w:r>
        <w:t>.</w:t>
      </w:r>
    </w:p>
    <w:bookmarkEnd w:id="182"/>
    <w:p w:rsidR="00B13450" w:rsidRDefault="00C1220C" w:rsidP="00B13450">
      <w:pPr>
        <w:pStyle w:val="Subdocument"/>
        <w:spacing w:before="0"/>
      </w:pPr>
      <w:r w:rsidRPr="00C1220C">
        <w:br w:type="page"/>
      </w:r>
      <w:bookmarkStart w:id="233" w:name="_Toc227723958"/>
      <w:bookmarkStart w:id="234" w:name="_Ref239684986"/>
      <w:bookmarkStart w:id="235" w:name="_Toc27581345"/>
      <w:bookmarkStart w:id="236" w:name="_Ref240854329"/>
      <w:bookmarkStart w:id="237" w:name="_Ref240854348"/>
      <w:bookmarkStart w:id="238" w:name="_Ref240854536"/>
      <w:bookmarkStart w:id="239" w:name="_Ref240854540"/>
      <w:bookmarkStart w:id="240" w:name="_Toc226165479"/>
      <w:r w:rsidR="00861E24">
        <w:lastRenderedPageBreak/>
        <w:t>—</w:t>
      </w:r>
      <w:bookmarkStart w:id="241" w:name="Sched_a"/>
      <w:bookmarkEnd w:id="233"/>
      <w:bookmarkEnd w:id="234"/>
      <w:r w:rsidR="00B13450" w:rsidRPr="00A05F89">
        <w:t>Transitional Provisions</w:t>
      </w:r>
      <w:bookmarkEnd w:id="235"/>
    </w:p>
    <w:p w:rsidR="00441EC3" w:rsidRPr="00441EC3" w:rsidRDefault="00441EC3" w:rsidP="00441EC3">
      <w:pPr>
        <w:pStyle w:val="History"/>
      </w:pPr>
      <w:r>
        <w:t xml:space="preserve">[Varied by </w:t>
      </w:r>
      <w:hyperlink r:id="rId190" w:history="1">
        <w:r w:rsidRPr="00441EC3">
          <w:rPr>
            <w:rStyle w:val="Hyperlink"/>
          </w:rPr>
          <w:t>PR503702</w:t>
        </w:r>
      </w:hyperlink>
      <w:r>
        <w:t>]</w:t>
      </w:r>
    </w:p>
    <w:p w:rsidR="00B13450" w:rsidRDefault="00B13450" w:rsidP="00B13450">
      <w:pPr>
        <w:pStyle w:val="SubLevel1Bold"/>
      </w:pPr>
      <w:r w:rsidRPr="00E62F0B">
        <w:t>General</w:t>
      </w:r>
    </w:p>
    <w:p w:rsidR="00B13450" w:rsidRDefault="00B13450" w:rsidP="00B13450">
      <w:pPr>
        <w:pStyle w:val="SubLevel2"/>
      </w:pPr>
      <w:r w:rsidRPr="00A05F89">
        <w:t>The provisions of this schedule deal with minimum obligations only.</w:t>
      </w:r>
    </w:p>
    <w:p w:rsidR="00B13450" w:rsidRPr="0002716A" w:rsidRDefault="00B13450" w:rsidP="00B13450">
      <w:pPr>
        <w:pStyle w:val="SubLevel2"/>
      </w:pPr>
      <w:r w:rsidRPr="00A3240F">
        <w:t>The provisions of this schedule are to be applied:</w:t>
      </w:r>
    </w:p>
    <w:p w:rsidR="00B13450" w:rsidRDefault="00B13450" w:rsidP="00B13450">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B13450" w:rsidRDefault="00B13450" w:rsidP="00B13450">
      <w:pPr>
        <w:pStyle w:val="SubLevel3"/>
      </w:pPr>
      <w:r w:rsidRPr="005650AD">
        <w:t>when a loading or penalty in a relevant transitional minimum wage instrument or award-based transitional instrument has no equivalent provision in this award;</w:t>
      </w:r>
    </w:p>
    <w:p w:rsidR="00B13450" w:rsidRDefault="00B13450" w:rsidP="00B13450">
      <w:pPr>
        <w:pStyle w:val="SubLevel3"/>
      </w:pPr>
      <w:r w:rsidRPr="005650AD">
        <w:t>when a loading or penalty in this award has no equivalent provision in a relevant transitional minimum wage instrument or award-based transitional instrument; or</w:t>
      </w:r>
    </w:p>
    <w:p w:rsidR="00B13450" w:rsidRPr="0002716A" w:rsidRDefault="00B13450" w:rsidP="00B13450">
      <w:pPr>
        <w:pStyle w:val="SubLevel3"/>
      </w:pPr>
      <w:r w:rsidRPr="005650AD">
        <w:t>when there is a loading or penalty in this award but there is no relevant transitional minimum wage instrument or award-based transitional instrument.</w:t>
      </w:r>
    </w:p>
    <w:p w:rsidR="00B13450" w:rsidRDefault="00B13450" w:rsidP="00B13450">
      <w:pPr>
        <w:pStyle w:val="SubLevel1Bold"/>
      </w:pPr>
      <w:r w:rsidRPr="00E62F0B">
        <w:t>Minimum wages</w:t>
      </w:r>
      <w:r>
        <w:t xml:space="preserve"> – existing minimum wage lower</w:t>
      </w:r>
    </w:p>
    <w:p w:rsidR="00B13450" w:rsidRPr="00E172EE" w:rsidRDefault="00B13450" w:rsidP="00B13450">
      <w:pPr>
        <w:pStyle w:val="SubLevel2"/>
      </w:pPr>
      <w:r w:rsidRPr="00E172EE">
        <w:t>The following transitional arrangements apply to an employer which, immediately prior to 1 January 2010:</w:t>
      </w:r>
    </w:p>
    <w:p w:rsidR="00B13450" w:rsidRDefault="00B13450" w:rsidP="00B13450">
      <w:pPr>
        <w:pStyle w:val="SubLevel3"/>
      </w:pPr>
      <w:r w:rsidRPr="00656645">
        <w:t>was obliged,</w:t>
      </w:r>
    </w:p>
    <w:p w:rsidR="00B13450" w:rsidRDefault="00B13450" w:rsidP="00B13450">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B13450" w:rsidRDefault="00B13450" w:rsidP="00B13450">
      <w:pPr>
        <w:pStyle w:val="SubLevel3"/>
      </w:pPr>
      <w:r w:rsidRPr="00656645">
        <w:t>if it had been an employer in the industry or of the occupations covered by this award would have been obliged</w:t>
      </w:r>
    </w:p>
    <w:p w:rsidR="00B13450" w:rsidRPr="00E172EE" w:rsidRDefault="00B13450" w:rsidP="00B13450">
      <w:pPr>
        <w:pStyle w:val="Block1"/>
      </w:pPr>
      <w:r w:rsidRPr="00E172EE">
        <w:t>by a transitional minimum wage instrument and/or an award-based transitional instrument to pay a minimum wage lower than that in this award for any classification of employee.</w:t>
      </w:r>
    </w:p>
    <w:p w:rsidR="00B13450" w:rsidRDefault="00B13450" w:rsidP="00B13450">
      <w:pPr>
        <w:pStyle w:val="SubLevel2"/>
      </w:pPr>
      <w:r>
        <w:t>In this clause minimum wage includes:</w:t>
      </w:r>
    </w:p>
    <w:p w:rsidR="00B13450" w:rsidRPr="00E172EE" w:rsidRDefault="00B13450" w:rsidP="00B13450">
      <w:pPr>
        <w:pStyle w:val="SubLevel3"/>
      </w:pPr>
      <w:r w:rsidRPr="00E172EE">
        <w:t>a minimum wage for a junior employee, an employee to whom training arrangements apply and an employee with a disability;</w:t>
      </w:r>
    </w:p>
    <w:p w:rsidR="00B13450" w:rsidRPr="00E172EE" w:rsidRDefault="00B13450" w:rsidP="00B13450">
      <w:pPr>
        <w:pStyle w:val="SubLevel3"/>
      </w:pPr>
      <w:r w:rsidRPr="00E172EE">
        <w:t>a piecework rate; and</w:t>
      </w:r>
    </w:p>
    <w:p w:rsidR="00B13450" w:rsidRPr="00E172EE" w:rsidRDefault="00B13450" w:rsidP="00B13450">
      <w:pPr>
        <w:pStyle w:val="SubLevel3"/>
      </w:pPr>
      <w:r w:rsidRPr="00E172EE">
        <w:t>any applicable industry allowance.</w:t>
      </w:r>
    </w:p>
    <w:p w:rsidR="00B13450" w:rsidRPr="00E172EE" w:rsidRDefault="00B13450" w:rsidP="00B13450">
      <w:pPr>
        <w:pStyle w:val="SubLevel2"/>
      </w:pPr>
      <w:bookmarkStart w:id="242"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42"/>
    </w:p>
    <w:p w:rsidR="00B13450" w:rsidRPr="00E172EE" w:rsidRDefault="00B13450" w:rsidP="00B13450">
      <w:pPr>
        <w:pStyle w:val="SubLevel2"/>
      </w:pPr>
      <w:r w:rsidRPr="00E172EE">
        <w:lastRenderedPageBreak/>
        <w:t xml:space="preserve">The difference between the minimum wage for the classification in this award and the minimum wage in clause </w:t>
      </w:r>
      <w:r w:rsidR="00095B78">
        <w:fldChar w:fldCharType="begin"/>
      </w:r>
      <w:r>
        <w:instrText xml:space="preserve"> REF _Ref239686718 \n \h </w:instrText>
      </w:r>
      <w:r w:rsidR="00095B78">
        <w:fldChar w:fldCharType="separate"/>
      </w:r>
      <w:r w:rsidR="00381F16">
        <w:t>A.2.3</w:t>
      </w:r>
      <w:r w:rsidR="00095B78">
        <w:fldChar w:fldCharType="end"/>
      </w:r>
      <w:r w:rsidRPr="00E172EE">
        <w:t xml:space="preserve"> is referred to as the transitional amount.</w:t>
      </w:r>
    </w:p>
    <w:p w:rsidR="00B13450" w:rsidRPr="00E172EE" w:rsidRDefault="00B13450" w:rsidP="00B13450">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13450" w:rsidRPr="0016550D" w:rsidTr="0016550D">
        <w:trPr>
          <w:tblHeader/>
        </w:trPr>
        <w:tc>
          <w:tcPr>
            <w:tcW w:w="3469" w:type="dxa"/>
          </w:tcPr>
          <w:p w:rsidR="00B13450" w:rsidRPr="0016550D" w:rsidRDefault="00B13450" w:rsidP="0016550D">
            <w:pPr>
              <w:pStyle w:val="AMODTable"/>
              <w:keepNext/>
              <w:rPr>
                <w:b/>
              </w:rPr>
            </w:pPr>
            <w:r w:rsidRPr="0016550D">
              <w:rPr>
                <w:b/>
              </w:rPr>
              <w:t>First full pay period on or after</w:t>
            </w:r>
          </w:p>
        </w:tc>
        <w:tc>
          <w:tcPr>
            <w:tcW w:w="1620" w:type="dxa"/>
          </w:tcPr>
          <w:p w:rsidR="00B13450" w:rsidRPr="0016550D" w:rsidRDefault="00B13450" w:rsidP="0016550D">
            <w:pPr>
              <w:pStyle w:val="AMODTable"/>
              <w:keepNext/>
              <w:jc w:val="center"/>
              <w:rPr>
                <w:b/>
              </w:rPr>
            </w:pPr>
          </w:p>
        </w:tc>
      </w:tr>
      <w:tr w:rsidR="00B13450" w:rsidRPr="00E172EE" w:rsidTr="0016550D">
        <w:tc>
          <w:tcPr>
            <w:tcW w:w="3469" w:type="dxa"/>
          </w:tcPr>
          <w:p w:rsidR="00B13450" w:rsidRPr="00E172EE" w:rsidRDefault="00B13450" w:rsidP="0016550D">
            <w:pPr>
              <w:pStyle w:val="AMODTable"/>
              <w:keepNext/>
            </w:pPr>
            <w:r w:rsidRPr="00E172EE">
              <w:t>1 July 2010</w:t>
            </w:r>
          </w:p>
        </w:tc>
        <w:tc>
          <w:tcPr>
            <w:tcW w:w="1620" w:type="dxa"/>
          </w:tcPr>
          <w:p w:rsidR="00B13450" w:rsidRPr="00E172EE" w:rsidRDefault="00B13450" w:rsidP="0016550D">
            <w:pPr>
              <w:pStyle w:val="AMODTable"/>
              <w:keepNext/>
              <w:jc w:val="center"/>
            </w:pPr>
            <w:r w:rsidRPr="00E172EE">
              <w:t>80%</w:t>
            </w:r>
          </w:p>
        </w:tc>
      </w:tr>
      <w:tr w:rsidR="00B13450" w:rsidRPr="00E172EE" w:rsidTr="0016550D">
        <w:tc>
          <w:tcPr>
            <w:tcW w:w="3469" w:type="dxa"/>
          </w:tcPr>
          <w:p w:rsidR="00B13450" w:rsidRPr="00E172EE" w:rsidRDefault="00B13450" w:rsidP="0016550D">
            <w:pPr>
              <w:pStyle w:val="AMODTable"/>
              <w:keepNext/>
            </w:pPr>
            <w:r w:rsidRPr="00E172EE">
              <w:t>1 July 2011</w:t>
            </w:r>
          </w:p>
        </w:tc>
        <w:tc>
          <w:tcPr>
            <w:tcW w:w="1620" w:type="dxa"/>
          </w:tcPr>
          <w:p w:rsidR="00B13450" w:rsidRPr="00E172EE" w:rsidRDefault="00B13450" w:rsidP="0016550D">
            <w:pPr>
              <w:pStyle w:val="AMODTable"/>
              <w:keepNext/>
              <w:jc w:val="center"/>
            </w:pPr>
            <w:r w:rsidRPr="00E172EE">
              <w:t>60%</w:t>
            </w:r>
          </w:p>
        </w:tc>
      </w:tr>
      <w:tr w:rsidR="00B13450" w:rsidRPr="00E172EE" w:rsidTr="0016550D">
        <w:tc>
          <w:tcPr>
            <w:tcW w:w="3469" w:type="dxa"/>
          </w:tcPr>
          <w:p w:rsidR="00B13450" w:rsidRPr="00E172EE" w:rsidRDefault="00B13450" w:rsidP="0016550D">
            <w:pPr>
              <w:pStyle w:val="AMODTable"/>
              <w:keepNext/>
            </w:pPr>
            <w:r w:rsidRPr="00E172EE">
              <w:t>1 July 2012</w:t>
            </w:r>
          </w:p>
        </w:tc>
        <w:tc>
          <w:tcPr>
            <w:tcW w:w="1620" w:type="dxa"/>
          </w:tcPr>
          <w:p w:rsidR="00B13450" w:rsidRPr="00E172EE" w:rsidRDefault="00B13450" w:rsidP="0016550D">
            <w:pPr>
              <w:pStyle w:val="AMODTable"/>
              <w:keepNext/>
              <w:jc w:val="center"/>
            </w:pPr>
            <w:r w:rsidRPr="00E172EE">
              <w:t>40%</w:t>
            </w:r>
          </w:p>
        </w:tc>
      </w:tr>
      <w:tr w:rsidR="00B13450" w:rsidRPr="00E172EE" w:rsidTr="0016550D">
        <w:tc>
          <w:tcPr>
            <w:tcW w:w="3469" w:type="dxa"/>
          </w:tcPr>
          <w:p w:rsidR="00B13450" w:rsidRPr="00E172EE" w:rsidRDefault="00B13450" w:rsidP="00B13450">
            <w:pPr>
              <w:pStyle w:val="AMODTable"/>
            </w:pPr>
            <w:r w:rsidRPr="00E172EE">
              <w:t>1 July 2013</w:t>
            </w:r>
          </w:p>
        </w:tc>
        <w:tc>
          <w:tcPr>
            <w:tcW w:w="1620" w:type="dxa"/>
          </w:tcPr>
          <w:p w:rsidR="00B13450" w:rsidRPr="00E172EE" w:rsidRDefault="00B13450" w:rsidP="0016550D">
            <w:pPr>
              <w:pStyle w:val="AMODTable"/>
              <w:jc w:val="center"/>
            </w:pPr>
            <w:r w:rsidRPr="00E172EE">
              <w:t>20%</w:t>
            </w:r>
          </w:p>
        </w:tc>
      </w:tr>
    </w:tbl>
    <w:p w:rsidR="00B13450" w:rsidRPr="00E172EE" w:rsidRDefault="00B13450" w:rsidP="00B13450">
      <w:pPr>
        <w:pStyle w:val="SubLevel2"/>
      </w:pPr>
      <w:r w:rsidRPr="00E172EE">
        <w:t>The employer must apply any increase in minimum wages in this award resulting from an annual wage review.</w:t>
      </w:r>
    </w:p>
    <w:p w:rsidR="00B13450" w:rsidRPr="00E172EE" w:rsidRDefault="00B13450" w:rsidP="00B13450">
      <w:pPr>
        <w:pStyle w:val="SubLevel2"/>
      </w:pPr>
      <w:r w:rsidRPr="00E172EE">
        <w:t>These provisions cease to operate from the beginning of the first full pay period on or after 1 July 2014.</w:t>
      </w:r>
    </w:p>
    <w:p w:rsidR="00B13450" w:rsidRDefault="00B13450" w:rsidP="00B13450">
      <w:pPr>
        <w:pStyle w:val="SubLevel1Bold"/>
      </w:pPr>
      <w:r w:rsidRPr="00CE64E8">
        <w:t>Minimum wages – existing minimum wage higher</w:t>
      </w:r>
    </w:p>
    <w:p w:rsidR="00B13450" w:rsidRPr="00CE64E8" w:rsidRDefault="00B13450" w:rsidP="00B13450">
      <w:pPr>
        <w:pStyle w:val="SubLevel2"/>
      </w:pPr>
      <w:r w:rsidRPr="00CE64E8">
        <w:t>The following transitional arrangements apply to an employer which, immediately prior to 1 January 2010:</w:t>
      </w:r>
    </w:p>
    <w:p w:rsidR="00B13450" w:rsidRPr="00CE64E8" w:rsidRDefault="00B13450" w:rsidP="00B13450">
      <w:pPr>
        <w:pStyle w:val="SubLevel3"/>
      </w:pPr>
      <w:r w:rsidRPr="00CE64E8">
        <w:t>was obliged,</w:t>
      </w:r>
    </w:p>
    <w:p w:rsidR="00B13450" w:rsidRPr="00CE64E8" w:rsidRDefault="00B13450" w:rsidP="00B13450">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B13450" w:rsidRPr="00CE64E8" w:rsidRDefault="00B13450" w:rsidP="00B13450">
      <w:pPr>
        <w:pStyle w:val="SubLevel3"/>
      </w:pPr>
      <w:r w:rsidRPr="00CE64E8">
        <w:t>if it had been an employer in the industry or of the occupations covered by this award would have been obliged</w:t>
      </w:r>
    </w:p>
    <w:p w:rsidR="00B13450" w:rsidRPr="00CE64E8" w:rsidRDefault="00B13450" w:rsidP="00B13450">
      <w:pPr>
        <w:pStyle w:val="Block1"/>
      </w:pPr>
      <w:r w:rsidRPr="00CE64E8">
        <w:t>by a transitional minimum wage instrument and/or an award-based transitional instrument to pay a minimum wage higher than that in this award for any classification of employee.</w:t>
      </w:r>
    </w:p>
    <w:p w:rsidR="00B13450" w:rsidRPr="00CE64E8" w:rsidRDefault="00B13450" w:rsidP="00B13450">
      <w:pPr>
        <w:pStyle w:val="SubLevel2"/>
      </w:pPr>
      <w:r w:rsidRPr="00CE64E8">
        <w:t>In this clause minimum wage includes:</w:t>
      </w:r>
    </w:p>
    <w:p w:rsidR="00B13450" w:rsidRPr="00CE64E8" w:rsidRDefault="00B13450" w:rsidP="00B13450">
      <w:pPr>
        <w:pStyle w:val="SubLevel3"/>
      </w:pPr>
      <w:r w:rsidRPr="00CE64E8">
        <w:t>a minimum wage for a junior employee, an employee to whom training arrangements apply and an employee with a disability;</w:t>
      </w:r>
    </w:p>
    <w:p w:rsidR="00B13450" w:rsidRDefault="00B13450" w:rsidP="00B13450">
      <w:pPr>
        <w:pStyle w:val="SubLevel3"/>
      </w:pPr>
      <w:r w:rsidRPr="00CE64E8">
        <w:t>a piecework rate; and</w:t>
      </w:r>
    </w:p>
    <w:p w:rsidR="00B13450" w:rsidRPr="00CE64E8" w:rsidRDefault="00B13450" w:rsidP="00B13450">
      <w:pPr>
        <w:pStyle w:val="SubLevel3"/>
      </w:pPr>
      <w:r w:rsidRPr="00CE64E8">
        <w:t>any applicable industry allowance.</w:t>
      </w:r>
    </w:p>
    <w:p w:rsidR="00B13450" w:rsidRPr="00CE64E8" w:rsidRDefault="00B13450" w:rsidP="00B13450">
      <w:pPr>
        <w:pStyle w:val="SubLevel2"/>
      </w:pPr>
      <w:bookmarkStart w:id="243"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43"/>
    </w:p>
    <w:p w:rsidR="00B13450" w:rsidRPr="00CE64E8" w:rsidRDefault="00B13450" w:rsidP="00B13450">
      <w:pPr>
        <w:pStyle w:val="SubLevel2"/>
      </w:pPr>
      <w:r w:rsidRPr="00CE64E8">
        <w:t xml:space="preserve">The difference between the minimum wage for the classification in this award and the minimum wage in clause </w:t>
      </w:r>
      <w:r w:rsidR="00095B78">
        <w:fldChar w:fldCharType="begin"/>
      </w:r>
      <w:r>
        <w:instrText xml:space="preserve"> REF _Ref239686755 \n \h </w:instrText>
      </w:r>
      <w:r w:rsidR="00095B78">
        <w:fldChar w:fldCharType="separate"/>
      </w:r>
      <w:r w:rsidR="00381F16">
        <w:t>A.3.3</w:t>
      </w:r>
      <w:r w:rsidR="00095B78">
        <w:fldChar w:fldCharType="end"/>
      </w:r>
      <w:r>
        <w:t xml:space="preserve"> </w:t>
      </w:r>
      <w:r w:rsidRPr="00CE64E8">
        <w:t>is referred to as the transitional amount.</w:t>
      </w:r>
    </w:p>
    <w:p w:rsidR="00B13450" w:rsidRPr="00CE64E8" w:rsidRDefault="00B13450" w:rsidP="00B13450">
      <w:pPr>
        <w:pStyle w:val="SubLevel2"/>
        <w:keepNext/>
      </w:pPr>
      <w:r w:rsidRPr="00CE64E8">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13450" w:rsidRPr="00CE64E8" w:rsidTr="0016550D">
        <w:tc>
          <w:tcPr>
            <w:tcW w:w="3469" w:type="dxa"/>
          </w:tcPr>
          <w:p w:rsidR="00B13450" w:rsidRPr="0016550D" w:rsidRDefault="00B13450" w:rsidP="0016550D">
            <w:pPr>
              <w:pStyle w:val="AMODTable"/>
              <w:keepNext/>
              <w:rPr>
                <w:b/>
              </w:rPr>
            </w:pPr>
            <w:r w:rsidRPr="0016550D">
              <w:rPr>
                <w:b/>
              </w:rPr>
              <w:t>First full pay period on or after</w:t>
            </w:r>
          </w:p>
        </w:tc>
        <w:tc>
          <w:tcPr>
            <w:tcW w:w="1620" w:type="dxa"/>
          </w:tcPr>
          <w:p w:rsidR="00B13450" w:rsidRPr="00CE64E8" w:rsidRDefault="00B13450" w:rsidP="0016550D">
            <w:pPr>
              <w:pStyle w:val="AMODTable"/>
              <w:keepNext/>
              <w:jc w:val="center"/>
            </w:pPr>
          </w:p>
        </w:tc>
      </w:tr>
      <w:tr w:rsidR="00B13450" w:rsidRPr="00CE64E8" w:rsidTr="0016550D">
        <w:tc>
          <w:tcPr>
            <w:tcW w:w="3469" w:type="dxa"/>
          </w:tcPr>
          <w:p w:rsidR="00B13450" w:rsidRPr="00CE64E8" w:rsidRDefault="00B13450" w:rsidP="0016550D">
            <w:pPr>
              <w:pStyle w:val="AMODTable"/>
              <w:keepNext/>
            </w:pPr>
            <w:r w:rsidRPr="00CE64E8">
              <w:t>1 July 2010</w:t>
            </w:r>
          </w:p>
        </w:tc>
        <w:tc>
          <w:tcPr>
            <w:tcW w:w="1620" w:type="dxa"/>
          </w:tcPr>
          <w:p w:rsidR="00B13450" w:rsidRPr="00CE64E8" w:rsidRDefault="00B13450" w:rsidP="0016550D">
            <w:pPr>
              <w:pStyle w:val="AMODTable"/>
              <w:keepNext/>
              <w:jc w:val="center"/>
            </w:pPr>
            <w:r w:rsidRPr="00CE64E8">
              <w:t>80%</w:t>
            </w:r>
          </w:p>
        </w:tc>
      </w:tr>
      <w:tr w:rsidR="00B13450" w:rsidRPr="00CE64E8" w:rsidTr="0016550D">
        <w:tc>
          <w:tcPr>
            <w:tcW w:w="3469" w:type="dxa"/>
          </w:tcPr>
          <w:p w:rsidR="00B13450" w:rsidRPr="00CE64E8" w:rsidRDefault="00B13450" w:rsidP="0016550D">
            <w:pPr>
              <w:pStyle w:val="AMODTable"/>
              <w:keepNext/>
            </w:pPr>
            <w:r w:rsidRPr="00CE64E8">
              <w:t>1 July 2011</w:t>
            </w:r>
          </w:p>
        </w:tc>
        <w:tc>
          <w:tcPr>
            <w:tcW w:w="1620" w:type="dxa"/>
          </w:tcPr>
          <w:p w:rsidR="00B13450" w:rsidRPr="00CE64E8" w:rsidRDefault="00B13450" w:rsidP="0016550D">
            <w:pPr>
              <w:pStyle w:val="AMODTable"/>
              <w:keepNext/>
              <w:jc w:val="center"/>
            </w:pPr>
            <w:r w:rsidRPr="00CE64E8">
              <w:t>60%</w:t>
            </w:r>
          </w:p>
        </w:tc>
      </w:tr>
      <w:tr w:rsidR="00B13450" w:rsidRPr="00CE64E8" w:rsidTr="0016550D">
        <w:tc>
          <w:tcPr>
            <w:tcW w:w="3469" w:type="dxa"/>
          </w:tcPr>
          <w:p w:rsidR="00B13450" w:rsidRPr="00CE64E8" w:rsidRDefault="00B13450" w:rsidP="0016550D">
            <w:pPr>
              <w:pStyle w:val="AMODTable"/>
              <w:keepNext/>
            </w:pPr>
            <w:r w:rsidRPr="00CE64E8">
              <w:t>1 July 2012</w:t>
            </w:r>
          </w:p>
        </w:tc>
        <w:tc>
          <w:tcPr>
            <w:tcW w:w="1620" w:type="dxa"/>
          </w:tcPr>
          <w:p w:rsidR="00B13450" w:rsidRPr="00CE64E8" w:rsidRDefault="00B13450" w:rsidP="0016550D">
            <w:pPr>
              <w:pStyle w:val="AMODTable"/>
              <w:keepNext/>
              <w:jc w:val="center"/>
            </w:pPr>
            <w:r w:rsidRPr="00CE64E8">
              <w:t>40%</w:t>
            </w:r>
          </w:p>
        </w:tc>
      </w:tr>
      <w:tr w:rsidR="00B13450" w:rsidRPr="00CE64E8" w:rsidTr="0016550D">
        <w:tc>
          <w:tcPr>
            <w:tcW w:w="3469" w:type="dxa"/>
          </w:tcPr>
          <w:p w:rsidR="00B13450" w:rsidRPr="00CE64E8" w:rsidRDefault="00B13450" w:rsidP="00B13450">
            <w:pPr>
              <w:pStyle w:val="AMODTable"/>
            </w:pPr>
            <w:r w:rsidRPr="00CE64E8">
              <w:t>1 July 2013</w:t>
            </w:r>
          </w:p>
        </w:tc>
        <w:tc>
          <w:tcPr>
            <w:tcW w:w="1620" w:type="dxa"/>
          </w:tcPr>
          <w:p w:rsidR="00B13450" w:rsidRPr="00CE64E8" w:rsidRDefault="00B13450" w:rsidP="0016550D">
            <w:pPr>
              <w:pStyle w:val="AMODTable"/>
              <w:jc w:val="center"/>
            </w:pPr>
            <w:r w:rsidRPr="00CE64E8">
              <w:t>20%</w:t>
            </w:r>
          </w:p>
        </w:tc>
      </w:tr>
    </w:tbl>
    <w:p w:rsidR="00B13450" w:rsidRPr="00CE64E8" w:rsidRDefault="00B13450" w:rsidP="00B13450">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B13450" w:rsidRPr="00CE64E8" w:rsidRDefault="00B13450" w:rsidP="00B13450">
      <w:pPr>
        <w:pStyle w:val="SubLevel2"/>
      </w:pPr>
      <w:r w:rsidRPr="00CE64E8">
        <w:t>These provisions cease to operate from the beginning of the first full pay period on or after 1 July 2014.</w:t>
      </w:r>
    </w:p>
    <w:p w:rsidR="00B13450" w:rsidRPr="00C14B6A" w:rsidRDefault="00B13450" w:rsidP="00B13450">
      <w:pPr>
        <w:pStyle w:val="SubLevel1Bold"/>
      </w:pPr>
      <w:r w:rsidRPr="00C14B6A">
        <w:t>Loadings and penalty rates</w:t>
      </w:r>
    </w:p>
    <w:p w:rsidR="00B13450" w:rsidRPr="00C14B6A" w:rsidRDefault="00B13450" w:rsidP="00B13450">
      <w:pPr>
        <w:pStyle w:val="Block1"/>
      </w:pPr>
      <w:r w:rsidRPr="00C14B6A">
        <w:t>For the purposes of this schedule loading or penalty means a</w:t>
      </w:r>
      <w:r>
        <w:t>:</w:t>
      </w:r>
    </w:p>
    <w:p w:rsidR="00B13450" w:rsidRPr="003F07EE" w:rsidRDefault="00B13450" w:rsidP="00B13450">
      <w:pPr>
        <w:pStyle w:val="Bullet1"/>
      </w:pPr>
      <w:r w:rsidRPr="003F07EE">
        <w:t>casual or part-time loading;</w:t>
      </w:r>
    </w:p>
    <w:p w:rsidR="00B13450" w:rsidRPr="003F07EE" w:rsidRDefault="00B13450" w:rsidP="00B13450">
      <w:pPr>
        <w:pStyle w:val="Bullet1"/>
      </w:pPr>
      <w:r w:rsidRPr="003F07EE">
        <w:t>Saturday, Sunday, public holiday, evening or other penalty;</w:t>
      </w:r>
    </w:p>
    <w:p w:rsidR="00B13450" w:rsidRPr="003F07EE" w:rsidRDefault="00B13450" w:rsidP="00B13450">
      <w:pPr>
        <w:pStyle w:val="Bullet1"/>
      </w:pPr>
      <w:r w:rsidRPr="003F07EE">
        <w:t>shift allowance/penalty.</w:t>
      </w:r>
    </w:p>
    <w:p w:rsidR="00B13450" w:rsidRPr="003F07EE" w:rsidRDefault="00B13450" w:rsidP="00B13450">
      <w:pPr>
        <w:pStyle w:val="SubLevel1Bold"/>
      </w:pPr>
      <w:bookmarkStart w:id="244" w:name="_Ref239685174"/>
      <w:r w:rsidRPr="003F07EE">
        <w:t>Loadings and penalty rates – existing loading or penalty rate lower</w:t>
      </w:r>
      <w:bookmarkEnd w:id="244"/>
    </w:p>
    <w:p w:rsidR="00B13450" w:rsidRPr="003F07EE" w:rsidRDefault="00B13450" w:rsidP="00B13450">
      <w:pPr>
        <w:pStyle w:val="SubLevel2"/>
      </w:pPr>
      <w:r w:rsidRPr="003F07EE">
        <w:t>The following transitional arrangements apply to an employer which, immediately prior to 1 January 2010:</w:t>
      </w:r>
    </w:p>
    <w:p w:rsidR="00B13450" w:rsidRPr="003F07EE" w:rsidRDefault="00B13450" w:rsidP="00B13450">
      <w:pPr>
        <w:pStyle w:val="SubLevel3"/>
      </w:pPr>
      <w:r w:rsidRPr="003F07EE">
        <w:t>was obliged,</w:t>
      </w:r>
    </w:p>
    <w:p w:rsidR="00B13450" w:rsidRPr="003F07EE" w:rsidRDefault="00B13450" w:rsidP="00B13450">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B13450" w:rsidRPr="003F07EE" w:rsidRDefault="00B13450" w:rsidP="00B13450">
      <w:pPr>
        <w:pStyle w:val="SubLevel3"/>
      </w:pPr>
      <w:r w:rsidRPr="003F07EE">
        <w:t>if it had been an employer in the industry or of the occupations covered by this award would have been obliged</w:t>
      </w:r>
    </w:p>
    <w:p w:rsidR="00B13450" w:rsidRPr="003F07EE" w:rsidRDefault="00B13450" w:rsidP="00B13450">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B13450" w:rsidRPr="00526F2B" w:rsidRDefault="00B13450" w:rsidP="00B13450">
      <w:pPr>
        <w:pStyle w:val="SubLevel2"/>
      </w:pPr>
      <w:bookmarkStart w:id="245"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45"/>
    </w:p>
    <w:p w:rsidR="00B13450" w:rsidRPr="00526F2B" w:rsidRDefault="00B13450" w:rsidP="00B13450">
      <w:pPr>
        <w:pStyle w:val="SubLevel2"/>
      </w:pPr>
      <w:r w:rsidRPr="00526F2B">
        <w:t>The difference between the loading or penalty in this award and the rate in clause</w:t>
      </w:r>
      <w:r>
        <w:t> </w:t>
      </w:r>
      <w:r w:rsidR="00095B78">
        <w:fldChar w:fldCharType="begin"/>
      </w:r>
      <w:r>
        <w:instrText xml:space="preserve"> REF _Ref239685043 \n \h </w:instrText>
      </w:r>
      <w:r w:rsidR="00095B78">
        <w:fldChar w:fldCharType="separate"/>
      </w:r>
      <w:r w:rsidR="00381F16">
        <w:t>A.5.2</w:t>
      </w:r>
      <w:r w:rsidR="00095B78">
        <w:fldChar w:fldCharType="end"/>
      </w:r>
      <w:r w:rsidRPr="00526F2B">
        <w:t xml:space="preserve"> is referred to as the transitional percentage.</w:t>
      </w:r>
    </w:p>
    <w:p w:rsidR="00B13450" w:rsidRPr="00526F2B" w:rsidRDefault="00B13450" w:rsidP="00B13450">
      <w:pPr>
        <w:pStyle w:val="SubLevel2"/>
        <w:keepNext/>
      </w:pPr>
      <w:r w:rsidRPr="00526F2B">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B13450" w:rsidRPr="0016550D" w:rsidTr="0016550D">
        <w:tc>
          <w:tcPr>
            <w:tcW w:w="3503" w:type="dxa"/>
          </w:tcPr>
          <w:p w:rsidR="00B13450" w:rsidRPr="0016550D" w:rsidRDefault="00B13450" w:rsidP="0016550D">
            <w:pPr>
              <w:pStyle w:val="AMODTable"/>
              <w:keepNext/>
              <w:rPr>
                <w:b/>
              </w:rPr>
            </w:pPr>
            <w:r w:rsidRPr="0016550D">
              <w:rPr>
                <w:b/>
              </w:rPr>
              <w:t>First full pay period on or after</w:t>
            </w:r>
          </w:p>
        </w:tc>
        <w:tc>
          <w:tcPr>
            <w:tcW w:w="1620" w:type="dxa"/>
          </w:tcPr>
          <w:p w:rsidR="00B13450" w:rsidRPr="0016550D" w:rsidRDefault="00B13450" w:rsidP="0016550D">
            <w:pPr>
              <w:pStyle w:val="AMODTable"/>
              <w:keepNext/>
              <w:jc w:val="center"/>
              <w:rPr>
                <w:b/>
              </w:rPr>
            </w:pPr>
          </w:p>
        </w:tc>
      </w:tr>
      <w:tr w:rsidR="00B13450" w:rsidRPr="00526F2B" w:rsidTr="0016550D">
        <w:tc>
          <w:tcPr>
            <w:tcW w:w="3503" w:type="dxa"/>
          </w:tcPr>
          <w:p w:rsidR="00B13450" w:rsidRPr="00526F2B" w:rsidRDefault="00B13450" w:rsidP="0016550D">
            <w:pPr>
              <w:pStyle w:val="AMODTable"/>
              <w:keepNext/>
            </w:pPr>
            <w:r w:rsidRPr="00526F2B">
              <w:t>1 July 2010</w:t>
            </w:r>
          </w:p>
        </w:tc>
        <w:tc>
          <w:tcPr>
            <w:tcW w:w="1620" w:type="dxa"/>
          </w:tcPr>
          <w:p w:rsidR="00B13450" w:rsidRPr="00526F2B" w:rsidRDefault="00B13450" w:rsidP="0016550D">
            <w:pPr>
              <w:pStyle w:val="AMODTable"/>
              <w:keepNext/>
              <w:jc w:val="center"/>
            </w:pPr>
            <w:r w:rsidRPr="00526F2B">
              <w:t>80%</w:t>
            </w:r>
          </w:p>
        </w:tc>
      </w:tr>
      <w:tr w:rsidR="00B13450" w:rsidRPr="00526F2B" w:rsidTr="0016550D">
        <w:tc>
          <w:tcPr>
            <w:tcW w:w="3503" w:type="dxa"/>
          </w:tcPr>
          <w:p w:rsidR="00B13450" w:rsidRPr="00526F2B" w:rsidRDefault="00B13450" w:rsidP="0016550D">
            <w:pPr>
              <w:pStyle w:val="AMODTable"/>
              <w:keepNext/>
            </w:pPr>
            <w:r w:rsidRPr="00526F2B">
              <w:t>1 July 2011</w:t>
            </w:r>
          </w:p>
        </w:tc>
        <w:tc>
          <w:tcPr>
            <w:tcW w:w="1620" w:type="dxa"/>
          </w:tcPr>
          <w:p w:rsidR="00B13450" w:rsidRPr="00526F2B" w:rsidRDefault="00B13450" w:rsidP="0016550D">
            <w:pPr>
              <w:pStyle w:val="AMODTable"/>
              <w:keepNext/>
              <w:jc w:val="center"/>
            </w:pPr>
            <w:r w:rsidRPr="00526F2B">
              <w:t>60%</w:t>
            </w:r>
          </w:p>
        </w:tc>
      </w:tr>
      <w:tr w:rsidR="00B13450" w:rsidRPr="00526F2B" w:rsidTr="0016550D">
        <w:tc>
          <w:tcPr>
            <w:tcW w:w="3503" w:type="dxa"/>
          </w:tcPr>
          <w:p w:rsidR="00B13450" w:rsidRPr="00526F2B" w:rsidRDefault="00B13450" w:rsidP="0016550D">
            <w:pPr>
              <w:pStyle w:val="AMODTable"/>
              <w:keepNext/>
            </w:pPr>
            <w:r w:rsidRPr="00526F2B">
              <w:t>1 July 2012</w:t>
            </w:r>
          </w:p>
        </w:tc>
        <w:tc>
          <w:tcPr>
            <w:tcW w:w="1620" w:type="dxa"/>
          </w:tcPr>
          <w:p w:rsidR="00B13450" w:rsidRPr="00526F2B" w:rsidRDefault="00B13450" w:rsidP="0016550D">
            <w:pPr>
              <w:pStyle w:val="AMODTable"/>
              <w:keepNext/>
              <w:jc w:val="center"/>
            </w:pPr>
            <w:r w:rsidRPr="00526F2B">
              <w:t>40%</w:t>
            </w:r>
          </w:p>
        </w:tc>
      </w:tr>
      <w:tr w:rsidR="00B13450" w:rsidRPr="00526F2B" w:rsidTr="0016550D">
        <w:tc>
          <w:tcPr>
            <w:tcW w:w="3503" w:type="dxa"/>
          </w:tcPr>
          <w:p w:rsidR="00B13450" w:rsidRPr="00526F2B" w:rsidRDefault="00B13450" w:rsidP="00B13450">
            <w:pPr>
              <w:pStyle w:val="AMODTable"/>
            </w:pPr>
            <w:r w:rsidRPr="00526F2B">
              <w:t>1 July 2013</w:t>
            </w:r>
          </w:p>
        </w:tc>
        <w:tc>
          <w:tcPr>
            <w:tcW w:w="1620" w:type="dxa"/>
          </w:tcPr>
          <w:p w:rsidR="00B13450" w:rsidRPr="00526F2B" w:rsidRDefault="00B13450" w:rsidP="0016550D">
            <w:pPr>
              <w:pStyle w:val="AMODTable"/>
              <w:jc w:val="center"/>
            </w:pPr>
            <w:r w:rsidRPr="00526F2B">
              <w:t>20%</w:t>
            </w:r>
          </w:p>
        </w:tc>
      </w:tr>
    </w:tbl>
    <w:p w:rsidR="00B13450" w:rsidRPr="00526F2B" w:rsidRDefault="00B13450" w:rsidP="00B13450">
      <w:pPr>
        <w:pStyle w:val="SubLevel2"/>
      </w:pPr>
      <w:r w:rsidRPr="00526F2B">
        <w:t>These provisions cease to operate from the beginning of the first full pay period on or after 1 July 2014.</w:t>
      </w:r>
    </w:p>
    <w:p w:rsidR="00B13450" w:rsidRPr="00526F2B" w:rsidRDefault="00B13450" w:rsidP="00B13450">
      <w:pPr>
        <w:pStyle w:val="SubLevel1Bold"/>
      </w:pPr>
      <w:bookmarkStart w:id="246" w:name="_Ref239685199"/>
      <w:r w:rsidRPr="00526F2B">
        <w:t>Loadings and penalty rates – existing loading or penalty rate higher</w:t>
      </w:r>
      <w:bookmarkEnd w:id="246"/>
    </w:p>
    <w:p w:rsidR="00B13450" w:rsidRDefault="00B13450" w:rsidP="00B13450">
      <w:pPr>
        <w:pStyle w:val="SubLevel2"/>
      </w:pPr>
      <w:r w:rsidRPr="00526F2B">
        <w:t>The following transitional arrangements apply to an employer which, immediately prior to 1 January 2010:</w:t>
      </w:r>
    </w:p>
    <w:p w:rsidR="00B13450" w:rsidRPr="005B1D63" w:rsidRDefault="00B13450" w:rsidP="00B13450">
      <w:pPr>
        <w:pStyle w:val="SubLevel3"/>
      </w:pPr>
      <w:r w:rsidRPr="005B1D63">
        <w:t>was obliged,</w:t>
      </w:r>
    </w:p>
    <w:p w:rsidR="00B13450" w:rsidRPr="005B1D63" w:rsidRDefault="00B13450" w:rsidP="00B13450">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B13450" w:rsidRPr="005B1D63" w:rsidRDefault="00B13450" w:rsidP="00B13450">
      <w:pPr>
        <w:pStyle w:val="SubLevel3"/>
      </w:pPr>
      <w:r w:rsidRPr="005B1D63">
        <w:t>if it had been an employer in the industry or of the occupations covered by this award would have been obliged</w:t>
      </w:r>
    </w:p>
    <w:p w:rsidR="00B13450" w:rsidRPr="005B1D63" w:rsidRDefault="00B13450" w:rsidP="00B13450">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B13450" w:rsidRPr="005B1D63" w:rsidRDefault="00B13450" w:rsidP="00B13450">
      <w:pPr>
        <w:pStyle w:val="SubLevel2"/>
      </w:pPr>
      <w:bookmarkStart w:id="247"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47"/>
    </w:p>
    <w:p w:rsidR="00B13450" w:rsidRPr="005B1D63" w:rsidRDefault="00B13450" w:rsidP="00B13450">
      <w:pPr>
        <w:pStyle w:val="SubLevel2"/>
      </w:pPr>
      <w:r w:rsidRPr="005B1D63">
        <w:t>The difference between the loading or penalty in this award and the rate in clause</w:t>
      </w:r>
      <w:r>
        <w:t> </w:t>
      </w:r>
      <w:r w:rsidR="00095B78">
        <w:fldChar w:fldCharType="begin"/>
      </w:r>
      <w:r>
        <w:instrText xml:space="preserve"> REF _Ref239685075 \n \h </w:instrText>
      </w:r>
      <w:r w:rsidR="00095B78">
        <w:fldChar w:fldCharType="separate"/>
      </w:r>
      <w:r w:rsidR="00381F16">
        <w:t>A.6.2</w:t>
      </w:r>
      <w:r w:rsidR="00095B78">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5107B8">
        <w:fldChar w:fldCharType="begin"/>
      </w:r>
      <w:r w:rsidR="005107B8">
        <w:instrText xml:space="preserve"> REF _Ref239685075 \w \h  \* MERGEFORMAT </w:instrText>
      </w:r>
      <w:r w:rsidR="005107B8">
        <w:fldChar w:fldCharType="separate"/>
      </w:r>
      <w:r w:rsidR="00381F16">
        <w:t>A.6.2</w:t>
      </w:r>
      <w:r w:rsidR="005107B8">
        <w:fldChar w:fldCharType="end"/>
      </w:r>
      <w:r w:rsidRPr="009803FB">
        <w:t>.</w:t>
      </w:r>
    </w:p>
    <w:p w:rsidR="00B13450" w:rsidRPr="005B1D63" w:rsidRDefault="00B13450" w:rsidP="00B13450">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13450" w:rsidRPr="0016550D" w:rsidTr="0016550D">
        <w:tc>
          <w:tcPr>
            <w:tcW w:w="3469" w:type="dxa"/>
          </w:tcPr>
          <w:p w:rsidR="00B13450" w:rsidRPr="0016550D" w:rsidRDefault="00B13450" w:rsidP="0016550D">
            <w:pPr>
              <w:pStyle w:val="AMODTable"/>
              <w:keepNext/>
              <w:rPr>
                <w:b/>
              </w:rPr>
            </w:pPr>
            <w:r w:rsidRPr="0016550D">
              <w:rPr>
                <w:b/>
              </w:rPr>
              <w:t>First full pay period on or after</w:t>
            </w:r>
          </w:p>
        </w:tc>
        <w:tc>
          <w:tcPr>
            <w:tcW w:w="1620" w:type="dxa"/>
          </w:tcPr>
          <w:p w:rsidR="00B13450" w:rsidRPr="0016550D" w:rsidRDefault="00B13450" w:rsidP="0016550D">
            <w:pPr>
              <w:pStyle w:val="AMODTable"/>
              <w:keepNext/>
              <w:jc w:val="center"/>
              <w:rPr>
                <w:b/>
              </w:rPr>
            </w:pPr>
          </w:p>
        </w:tc>
      </w:tr>
      <w:tr w:rsidR="00B13450" w:rsidRPr="005B1D63" w:rsidTr="0016550D">
        <w:tc>
          <w:tcPr>
            <w:tcW w:w="3469" w:type="dxa"/>
          </w:tcPr>
          <w:p w:rsidR="00B13450" w:rsidRPr="005B1D63" w:rsidRDefault="00B13450" w:rsidP="0016550D">
            <w:pPr>
              <w:pStyle w:val="AMODTable"/>
              <w:keepNext/>
            </w:pPr>
            <w:r w:rsidRPr="005B1D63">
              <w:t>1 July 2010</w:t>
            </w:r>
          </w:p>
        </w:tc>
        <w:tc>
          <w:tcPr>
            <w:tcW w:w="1620" w:type="dxa"/>
          </w:tcPr>
          <w:p w:rsidR="00B13450" w:rsidRPr="005B1D63" w:rsidRDefault="00B13450" w:rsidP="0016550D">
            <w:pPr>
              <w:pStyle w:val="AMODTable"/>
              <w:keepNext/>
              <w:jc w:val="center"/>
            </w:pPr>
            <w:r w:rsidRPr="005B1D63">
              <w:t>80%</w:t>
            </w:r>
          </w:p>
        </w:tc>
      </w:tr>
      <w:tr w:rsidR="00B13450" w:rsidRPr="005B1D63" w:rsidTr="0016550D">
        <w:tc>
          <w:tcPr>
            <w:tcW w:w="3469" w:type="dxa"/>
          </w:tcPr>
          <w:p w:rsidR="00B13450" w:rsidRPr="005B1D63" w:rsidRDefault="00B13450" w:rsidP="0016550D">
            <w:pPr>
              <w:pStyle w:val="AMODTable"/>
              <w:keepNext/>
            </w:pPr>
            <w:r w:rsidRPr="005B1D63">
              <w:t>1 July 2011</w:t>
            </w:r>
          </w:p>
        </w:tc>
        <w:tc>
          <w:tcPr>
            <w:tcW w:w="1620" w:type="dxa"/>
          </w:tcPr>
          <w:p w:rsidR="00B13450" w:rsidRPr="005B1D63" w:rsidRDefault="00B13450" w:rsidP="0016550D">
            <w:pPr>
              <w:pStyle w:val="AMODTable"/>
              <w:keepNext/>
              <w:jc w:val="center"/>
            </w:pPr>
            <w:r w:rsidRPr="005B1D63">
              <w:t>60%</w:t>
            </w:r>
          </w:p>
        </w:tc>
      </w:tr>
      <w:tr w:rsidR="00B13450" w:rsidRPr="005B1D63" w:rsidTr="0016550D">
        <w:tc>
          <w:tcPr>
            <w:tcW w:w="3469" w:type="dxa"/>
          </w:tcPr>
          <w:p w:rsidR="00B13450" w:rsidRPr="005B1D63" w:rsidRDefault="00B13450" w:rsidP="0016550D">
            <w:pPr>
              <w:pStyle w:val="AMODTable"/>
              <w:keepNext/>
            </w:pPr>
            <w:r w:rsidRPr="005B1D63">
              <w:t>1 July 2012</w:t>
            </w:r>
          </w:p>
        </w:tc>
        <w:tc>
          <w:tcPr>
            <w:tcW w:w="1620" w:type="dxa"/>
          </w:tcPr>
          <w:p w:rsidR="00B13450" w:rsidRPr="005B1D63" w:rsidRDefault="00B13450" w:rsidP="0016550D">
            <w:pPr>
              <w:pStyle w:val="AMODTable"/>
              <w:keepNext/>
              <w:jc w:val="center"/>
            </w:pPr>
            <w:r w:rsidRPr="005B1D63">
              <w:t>40%</w:t>
            </w:r>
          </w:p>
        </w:tc>
      </w:tr>
      <w:tr w:rsidR="00B13450" w:rsidRPr="005B1D63" w:rsidTr="0016550D">
        <w:tc>
          <w:tcPr>
            <w:tcW w:w="3469" w:type="dxa"/>
          </w:tcPr>
          <w:p w:rsidR="00B13450" w:rsidRPr="005B1D63" w:rsidRDefault="00B13450" w:rsidP="00B13450">
            <w:pPr>
              <w:pStyle w:val="AMODTable"/>
            </w:pPr>
            <w:r w:rsidRPr="005B1D63">
              <w:t>1 July 2013</w:t>
            </w:r>
          </w:p>
        </w:tc>
        <w:tc>
          <w:tcPr>
            <w:tcW w:w="1620" w:type="dxa"/>
          </w:tcPr>
          <w:p w:rsidR="00B13450" w:rsidRPr="005B1D63" w:rsidRDefault="00B13450" w:rsidP="0016550D">
            <w:pPr>
              <w:pStyle w:val="AMODTable"/>
              <w:jc w:val="center"/>
            </w:pPr>
            <w:r w:rsidRPr="005B1D63">
              <w:t>20%</w:t>
            </w:r>
          </w:p>
        </w:tc>
      </w:tr>
    </w:tbl>
    <w:p w:rsidR="00861E24" w:rsidRDefault="00B13450" w:rsidP="00B13450">
      <w:pPr>
        <w:pStyle w:val="SubLevel2"/>
      </w:pPr>
      <w:r w:rsidRPr="005B1D63">
        <w:t>These provisions cease to operate from the beginning of the first full pay period on or after 1 July 2014</w:t>
      </w:r>
      <w:r>
        <w:t>.</w:t>
      </w:r>
    </w:p>
    <w:p w:rsidR="007673C9" w:rsidRDefault="007673C9" w:rsidP="007673C9">
      <w:pPr>
        <w:pStyle w:val="SubLevel1Bold"/>
      </w:pPr>
      <w:r w:rsidRPr="00E70C67">
        <w:lastRenderedPageBreak/>
        <w:t>Loading</w:t>
      </w:r>
      <w:r>
        <w:t>s and</w:t>
      </w:r>
      <w:r w:rsidRPr="00E70C67">
        <w:t xml:space="preserve"> penalty rates</w:t>
      </w:r>
      <w:r>
        <w:t xml:space="preserve"> – no existing loading or penalty rate</w:t>
      </w:r>
    </w:p>
    <w:p w:rsidR="007673C9" w:rsidRDefault="007673C9" w:rsidP="007673C9">
      <w:pPr>
        <w:pStyle w:val="SubLevel2"/>
      </w:pPr>
      <w:r w:rsidRPr="00306C27">
        <w:t>The following transitional arrangements apply to an employer not covered by clause</w:t>
      </w:r>
      <w:r>
        <w:t> </w:t>
      </w:r>
      <w:r w:rsidR="00095B78">
        <w:fldChar w:fldCharType="begin"/>
      </w:r>
      <w:r>
        <w:instrText xml:space="preserve"> REF _Ref239685174 \n \h </w:instrText>
      </w:r>
      <w:r w:rsidR="00095B78">
        <w:fldChar w:fldCharType="separate"/>
      </w:r>
      <w:r w:rsidR="00381F16">
        <w:t>A.5</w:t>
      </w:r>
      <w:r w:rsidR="00095B78">
        <w:fldChar w:fldCharType="end"/>
      </w:r>
      <w:r w:rsidRPr="00306C27">
        <w:t xml:space="preserve"> or </w:t>
      </w:r>
      <w:r w:rsidR="00095B78">
        <w:fldChar w:fldCharType="begin"/>
      </w:r>
      <w:r>
        <w:instrText xml:space="preserve"> REF _Ref239685199 \n \h </w:instrText>
      </w:r>
      <w:r w:rsidR="00095B78">
        <w:fldChar w:fldCharType="separate"/>
      </w:r>
      <w:r w:rsidR="00381F16">
        <w:t>A.6</w:t>
      </w:r>
      <w:r w:rsidR="00095B78">
        <w:fldChar w:fldCharType="end"/>
      </w:r>
      <w:r w:rsidRPr="00306C27">
        <w:t xml:space="preserve"> in relation to a particular loading or penalty</w:t>
      </w:r>
      <w:r>
        <w:t xml:space="preserve"> </w:t>
      </w:r>
      <w:r w:rsidRPr="009803FB">
        <w:t>in this award</w:t>
      </w:r>
      <w:r w:rsidRPr="00306C27">
        <w:t>.</w:t>
      </w:r>
    </w:p>
    <w:p w:rsidR="007673C9" w:rsidRPr="00306C27" w:rsidRDefault="007673C9" w:rsidP="007673C9">
      <w:pPr>
        <w:pStyle w:val="SubLevel2"/>
      </w:pPr>
      <w:r w:rsidRPr="00306C27">
        <w:t>Prior to the first full pay period on or after 1 July 2010 the employer need not pay the loading or penalty in this award.</w:t>
      </w:r>
    </w:p>
    <w:p w:rsidR="007673C9" w:rsidRPr="00306C27" w:rsidRDefault="007673C9" w:rsidP="007673C9">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673C9" w:rsidRPr="00306C27" w:rsidTr="0016550D">
        <w:tc>
          <w:tcPr>
            <w:tcW w:w="3469" w:type="dxa"/>
          </w:tcPr>
          <w:p w:rsidR="007673C9" w:rsidRPr="0016550D" w:rsidRDefault="007673C9" w:rsidP="0016550D">
            <w:pPr>
              <w:pStyle w:val="AMODTable"/>
              <w:keepNext/>
              <w:rPr>
                <w:b/>
              </w:rPr>
            </w:pPr>
            <w:r w:rsidRPr="0016550D">
              <w:rPr>
                <w:b/>
              </w:rPr>
              <w:t>First full pay period on or after</w:t>
            </w:r>
          </w:p>
        </w:tc>
        <w:tc>
          <w:tcPr>
            <w:tcW w:w="1620" w:type="dxa"/>
          </w:tcPr>
          <w:p w:rsidR="007673C9" w:rsidRPr="00306C27" w:rsidRDefault="007673C9" w:rsidP="0016550D">
            <w:pPr>
              <w:pStyle w:val="AMODTable"/>
              <w:keepNext/>
              <w:jc w:val="center"/>
            </w:pPr>
          </w:p>
        </w:tc>
      </w:tr>
      <w:tr w:rsidR="007673C9" w:rsidRPr="00306C27" w:rsidTr="0016550D">
        <w:tc>
          <w:tcPr>
            <w:tcW w:w="3469" w:type="dxa"/>
          </w:tcPr>
          <w:p w:rsidR="007673C9" w:rsidRPr="00306C27" w:rsidRDefault="007673C9" w:rsidP="0016550D">
            <w:pPr>
              <w:pStyle w:val="AMODTable"/>
              <w:keepNext/>
            </w:pPr>
            <w:r w:rsidRPr="00306C27">
              <w:t>1 July 2010</w:t>
            </w:r>
          </w:p>
        </w:tc>
        <w:tc>
          <w:tcPr>
            <w:tcW w:w="1620" w:type="dxa"/>
          </w:tcPr>
          <w:p w:rsidR="007673C9" w:rsidRPr="00306C27" w:rsidRDefault="007673C9" w:rsidP="0016550D">
            <w:pPr>
              <w:pStyle w:val="AMODTable"/>
              <w:keepNext/>
              <w:jc w:val="center"/>
            </w:pPr>
            <w:r w:rsidRPr="00306C27">
              <w:t>20%</w:t>
            </w:r>
          </w:p>
        </w:tc>
      </w:tr>
      <w:tr w:rsidR="007673C9" w:rsidRPr="00306C27" w:rsidTr="0016550D">
        <w:tc>
          <w:tcPr>
            <w:tcW w:w="3469" w:type="dxa"/>
          </w:tcPr>
          <w:p w:rsidR="007673C9" w:rsidRPr="00306C27" w:rsidRDefault="007673C9" w:rsidP="0016550D">
            <w:pPr>
              <w:pStyle w:val="AMODTable"/>
              <w:keepNext/>
            </w:pPr>
            <w:r w:rsidRPr="00306C27">
              <w:t>1 July 2011</w:t>
            </w:r>
          </w:p>
        </w:tc>
        <w:tc>
          <w:tcPr>
            <w:tcW w:w="1620" w:type="dxa"/>
          </w:tcPr>
          <w:p w:rsidR="007673C9" w:rsidRPr="00306C27" w:rsidRDefault="007673C9" w:rsidP="0016550D">
            <w:pPr>
              <w:pStyle w:val="AMODTable"/>
              <w:keepNext/>
              <w:jc w:val="center"/>
            </w:pPr>
            <w:r w:rsidRPr="00306C27">
              <w:t>40%</w:t>
            </w:r>
          </w:p>
        </w:tc>
      </w:tr>
      <w:tr w:rsidR="007673C9" w:rsidRPr="00306C27" w:rsidTr="0016550D">
        <w:tc>
          <w:tcPr>
            <w:tcW w:w="3469" w:type="dxa"/>
          </w:tcPr>
          <w:p w:rsidR="007673C9" w:rsidRPr="00306C27" w:rsidRDefault="007673C9" w:rsidP="0016550D">
            <w:pPr>
              <w:pStyle w:val="AMODTable"/>
              <w:keepNext/>
            </w:pPr>
            <w:r w:rsidRPr="00306C27">
              <w:t>1 July 2012</w:t>
            </w:r>
          </w:p>
        </w:tc>
        <w:tc>
          <w:tcPr>
            <w:tcW w:w="1620" w:type="dxa"/>
          </w:tcPr>
          <w:p w:rsidR="007673C9" w:rsidRPr="00306C27" w:rsidRDefault="007673C9" w:rsidP="0016550D">
            <w:pPr>
              <w:pStyle w:val="AMODTable"/>
              <w:keepNext/>
              <w:jc w:val="center"/>
            </w:pPr>
            <w:r w:rsidRPr="00306C27">
              <w:t>60%</w:t>
            </w:r>
          </w:p>
        </w:tc>
      </w:tr>
      <w:tr w:rsidR="007673C9" w:rsidRPr="00306C27" w:rsidTr="0016550D">
        <w:tc>
          <w:tcPr>
            <w:tcW w:w="3469" w:type="dxa"/>
          </w:tcPr>
          <w:p w:rsidR="007673C9" w:rsidRPr="00306C27" w:rsidRDefault="007673C9" w:rsidP="00874C8E">
            <w:pPr>
              <w:pStyle w:val="AMODTable"/>
            </w:pPr>
            <w:r w:rsidRPr="00306C27">
              <w:t>1 July 2013</w:t>
            </w:r>
          </w:p>
        </w:tc>
        <w:tc>
          <w:tcPr>
            <w:tcW w:w="1620" w:type="dxa"/>
          </w:tcPr>
          <w:p w:rsidR="007673C9" w:rsidRPr="00306C27" w:rsidRDefault="007673C9" w:rsidP="0016550D">
            <w:pPr>
              <w:pStyle w:val="AMODTable"/>
              <w:jc w:val="center"/>
            </w:pPr>
            <w:r w:rsidRPr="00306C27">
              <w:t>80%</w:t>
            </w:r>
          </w:p>
        </w:tc>
      </w:tr>
    </w:tbl>
    <w:p w:rsidR="007673C9" w:rsidRDefault="007673C9" w:rsidP="007673C9">
      <w:pPr>
        <w:pStyle w:val="SubLevel2"/>
      </w:pPr>
      <w:r w:rsidRPr="00306C27">
        <w:t xml:space="preserve">These provisions cease to operate from the beginning of the first full pay </w:t>
      </w:r>
      <w:r>
        <w:t>period on or after 1 July 2014.</w:t>
      </w:r>
    </w:p>
    <w:p w:rsidR="00441EC3" w:rsidRDefault="00441EC3" w:rsidP="00441EC3">
      <w:pPr>
        <w:pStyle w:val="SubLevel1Bold"/>
      </w:pPr>
      <w:r w:rsidRPr="00054EDA">
        <w:t>Former Division 2B employers</w:t>
      </w:r>
      <w:r>
        <w:t xml:space="preserve"> </w:t>
      </w:r>
    </w:p>
    <w:p w:rsidR="00441EC3" w:rsidRPr="00273F87" w:rsidRDefault="00441EC3" w:rsidP="00441EC3">
      <w:pPr>
        <w:pStyle w:val="History"/>
      </w:pPr>
      <w:r>
        <w:t xml:space="preserve">[A.8 inserted </w:t>
      </w:r>
      <w:r w:rsidRPr="00EF6885">
        <w:t xml:space="preserve">by </w:t>
      </w:r>
      <w:hyperlink r:id="rId191" w:history="1">
        <w:r w:rsidRPr="00441EC3">
          <w:rPr>
            <w:rStyle w:val="Hyperlink"/>
          </w:rPr>
          <w:t>PR503702</w:t>
        </w:r>
      </w:hyperlink>
      <w:r>
        <w:t xml:space="preserve"> ppc 01Jan11</w:t>
      </w:r>
      <w:r w:rsidRPr="00EF6885">
        <w:t>]</w:t>
      </w:r>
    </w:p>
    <w:p w:rsidR="00441EC3" w:rsidRDefault="00441EC3" w:rsidP="00441EC3">
      <w:pPr>
        <w:pStyle w:val="SubLevel2"/>
      </w:pPr>
      <w:r>
        <w:t xml:space="preserve">This clause applies to an employer which, immediately prior to 1 January 2011, was covered by a Division 2B State award. </w:t>
      </w:r>
    </w:p>
    <w:p w:rsidR="00441EC3" w:rsidRDefault="00441EC3" w:rsidP="00441EC3">
      <w:pPr>
        <w:pStyle w:val="SubLevel2"/>
      </w:pPr>
      <w:r>
        <w:t xml:space="preserve">All of the terms of a Division 2B State award applying to a Division 2B employer are continued in effect until the end of the full pay period commencing before 1 February 2011. </w:t>
      </w:r>
    </w:p>
    <w:p w:rsidR="00441EC3" w:rsidRDefault="00441EC3" w:rsidP="00441EC3">
      <w:pPr>
        <w:pStyle w:val="SubLevel2"/>
      </w:pPr>
      <w:bookmarkStart w:id="248"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48"/>
      <w:r>
        <w:t xml:space="preserve"> </w:t>
      </w:r>
    </w:p>
    <w:p w:rsidR="00441EC3" w:rsidRDefault="00441EC3" w:rsidP="00441EC3">
      <w:pPr>
        <w:pStyle w:val="SubLevel2"/>
      </w:pPr>
      <w:r>
        <w:t xml:space="preserve">Despite clause </w:t>
      </w:r>
      <w:r w:rsidR="00095B78">
        <w:fldChar w:fldCharType="begin"/>
      </w:r>
      <w:r>
        <w:instrText xml:space="preserve"> REF _Ref277233977 \w \h </w:instrText>
      </w:r>
      <w:r w:rsidR="00095B78">
        <w:fldChar w:fldCharType="separate"/>
      </w:r>
      <w:r w:rsidR="00381F16">
        <w:t>A.8.3</w:t>
      </w:r>
      <w:r w:rsidR="00095B78">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441EC3" w:rsidRDefault="00441EC3" w:rsidP="00441EC3">
      <w:pPr>
        <w:pStyle w:val="SubLevel2"/>
      </w:pPr>
      <w:r>
        <w:t xml:space="preserve">Despite clause </w:t>
      </w:r>
      <w:r w:rsidR="00095B78">
        <w:fldChar w:fldCharType="begin"/>
      </w:r>
      <w:r>
        <w:instrText xml:space="preserve"> REF _Ref277233977 \w \h </w:instrText>
      </w:r>
      <w:r w:rsidR="00095B78">
        <w:fldChar w:fldCharType="separate"/>
      </w:r>
      <w:r w:rsidR="00381F16">
        <w:t>A.8.3</w:t>
      </w:r>
      <w:r w:rsidR="00095B78">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441EC3" w:rsidRDefault="00441EC3" w:rsidP="00441EC3">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241"/>
    <w:p w:rsidR="00C1220C" w:rsidRPr="00C1220C" w:rsidRDefault="00861E24" w:rsidP="004E27AE">
      <w:pPr>
        <w:pStyle w:val="Subdocument"/>
        <w:spacing w:before="120"/>
      </w:pPr>
      <w:r>
        <w:br w:type="page"/>
      </w:r>
      <w:bookmarkStart w:id="249" w:name="_Ref240855348"/>
      <w:bookmarkStart w:id="250" w:name="_Toc27581346"/>
      <w:r w:rsidR="00C1220C" w:rsidRPr="00C1220C">
        <w:lastRenderedPageBreak/>
        <w:t>—</w:t>
      </w:r>
      <w:bookmarkStart w:id="251" w:name="Sched_b"/>
      <w:r w:rsidR="00C1220C" w:rsidRPr="00C1220C">
        <w:t xml:space="preserve">Classification </w:t>
      </w:r>
      <w:r w:rsidR="00E0356E">
        <w:t>S</w:t>
      </w:r>
      <w:r w:rsidR="00C1220C" w:rsidRPr="00C1220C">
        <w:t>tructure</w:t>
      </w:r>
      <w:bookmarkEnd w:id="236"/>
      <w:bookmarkEnd w:id="237"/>
      <w:bookmarkEnd w:id="238"/>
      <w:bookmarkEnd w:id="239"/>
      <w:bookmarkEnd w:id="249"/>
      <w:bookmarkEnd w:id="250"/>
    </w:p>
    <w:p w:rsidR="00C1220C" w:rsidRPr="00C1220C" w:rsidRDefault="009575B1" w:rsidP="009C3B66">
      <w:pPr>
        <w:pStyle w:val="SubLevel1Bold"/>
      </w:pPr>
      <w:r>
        <w:t>Introductory l</w:t>
      </w:r>
      <w:r w:rsidR="00C1220C" w:rsidRPr="00C1220C">
        <w:t xml:space="preserve">evel </w:t>
      </w:r>
    </w:p>
    <w:p w:rsidR="00C1220C" w:rsidRPr="00C1220C" w:rsidRDefault="00C1220C" w:rsidP="004E27AE">
      <w:r w:rsidRPr="00C1220C">
        <w:t>This is an entry level position.</w:t>
      </w:r>
    </w:p>
    <w:p w:rsidR="00C1220C" w:rsidRPr="00C1220C" w:rsidRDefault="00C1220C" w:rsidP="004E27AE">
      <w:r w:rsidRPr="00C1220C">
        <w:t>An employee at this level is undertaking training for a period of not more than three months which may inclu</w:t>
      </w:r>
      <w:r w:rsidR="004E27AE">
        <w:t>de information on the workplace</w:t>
      </w:r>
      <w:r w:rsidRPr="00C1220C">
        <w:t>, conditions of employment, introduction to supervisors and fellow workers, training and career path opportunities, workplace layout, work and documentation procedures, occupational health and safety, equal employment opportunity and quality control/assurances.</w:t>
      </w:r>
    </w:p>
    <w:p w:rsidR="004E27AE" w:rsidRPr="00C1220C" w:rsidRDefault="00C1220C" w:rsidP="004E27AE">
      <w:r w:rsidRPr="00C1220C">
        <w:t>An employee at this level performs routine duties essentially of a manual nature and to the level of their training:</w:t>
      </w:r>
    </w:p>
    <w:p w:rsidR="00C1220C" w:rsidRPr="00C1220C" w:rsidRDefault="00C1220C" w:rsidP="009C3B66">
      <w:pPr>
        <w:pStyle w:val="SubLevel3"/>
      </w:pPr>
      <w:r w:rsidRPr="00C1220C">
        <w:t xml:space="preserve">performs general labouring and cleaning duties; </w:t>
      </w:r>
    </w:p>
    <w:p w:rsidR="00C1220C" w:rsidRPr="00C1220C" w:rsidRDefault="009575B1" w:rsidP="009C3B66">
      <w:pPr>
        <w:pStyle w:val="SubLevel3"/>
      </w:pPr>
      <w:r>
        <w:t>exercises minimal judg</w:t>
      </w:r>
      <w:r w:rsidR="00C1220C" w:rsidRPr="00C1220C">
        <w:t xml:space="preserve">ment; </w:t>
      </w:r>
    </w:p>
    <w:p w:rsidR="00C1220C" w:rsidRPr="00C1220C" w:rsidRDefault="00C1220C" w:rsidP="009C3B66">
      <w:pPr>
        <w:pStyle w:val="SubLevel3"/>
      </w:pPr>
      <w:r w:rsidRPr="00C1220C">
        <w:t>wor</w:t>
      </w:r>
      <w:r w:rsidR="009575B1">
        <w:t xml:space="preserve">ks under direct supervision; </w:t>
      </w:r>
    </w:p>
    <w:p w:rsidR="00C1220C" w:rsidRPr="00C1220C" w:rsidRDefault="004E27AE" w:rsidP="009C3B66">
      <w:pPr>
        <w:pStyle w:val="SubLevel3"/>
      </w:pPr>
      <w:r>
        <w:t>undertakes</w:t>
      </w:r>
      <w:r w:rsidR="00C1220C" w:rsidRPr="00C1220C">
        <w:t xml:space="preserve"> training s</w:t>
      </w:r>
      <w:r w:rsidR="009575B1">
        <w:t>o as to enable them to work at L</w:t>
      </w:r>
      <w:r w:rsidR="00C1220C" w:rsidRPr="00C1220C">
        <w:t>evel 1</w:t>
      </w:r>
      <w:r w:rsidR="009575B1">
        <w:t xml:space="preserve">; </w:t>
      </w:r>
      <w:r>
        <w:t>and</w:t>
      </w:r>
    </w:p>
    <w:p w:rsidR="00C1220C" w:rsidRPr="00C1220C" w:rsidRDefault="00C1220C" w:rsidP="009C3B66">
      <w:pPr>
        <w:pStyle w:val="SubLevel3"/>
      </w:pPr>
      <w:r w:rsidRPr="00C1220C">
        <w:t>assists on trade works and routine landscape tasks</w:t>
      </w:r>
      <w:r w:rsidR="009575B1">
        <w:t>.</w:t>
      </w:r>
    </w:p>
    <w:p w:rsidR="00C1220C" w:rsidRPr="00C1220C" w:rsidRDefault="00C1220C" w:rsidP="009C3B66">
      <w:pPr>
        <w:pStyle w:val="SubLevel1Bold"/>
      </w:pPr>
      <w:r w:rsidRPr="00C1220C">
        <w:t>Level 1</w:t>
      </w:r>
    </w:p>
    <w:p w:rsidR="00C1220C" w:rsidRPr="00C1220C" w:rsidRDefault="009575B1" w:rsidP="004E27AE">
      <w:r>
        <w:t xml:space="preserve">An employee at this level </w:t>
      </w:r>
      <w:r w:rsidR="00C1220C" w:rsidRPr="00C1220C">
        <w:t>performs simple or routine tasks essentially of a manual nature and to the level of their training:</w:t>
      </w:r>
    </w:p>
    <w:p w:rsidR="00C1220C" w:rsidRPr="00C1220C" w:rsidRDefault="009575B1" w:rsidP="009C3B66">
      <w:pPr>
        <w:pStyle w:val="SubLevel3"/>
      </w:pPr>
      <w:r>
        <w:t>e</w:t>
      </w:r>
      <w:r w:rsidR="00C1220C" w:rsidRPr="00C1220C">
        <w:t>xercises minimal</w:t>
      </w:r>
      <w:r w:rsidR="0094512F">
        <w:t xml:space="preserve"> skills, knowledge and decision-</w:t>
      </w:r>
      <w:r w:rsidR="00C1220C" w:rsidRPr="00C1220C">
        <w:t>making;</w:t>
      </w:r>
    </w:p>
    <w:p w:rsidR="00C1220C" w:rsidRPr="00C1220C" w:rsidRDefault="009575B1" w:rsidP="009C3B66">
      <w:pPr>
        <w:pStyle w:val="SubLevel3"/>
      </w:pPr>
      <w:r>
        <w:t>w</w:t>
      </w:r>
      <w:r w:rsidR="00C1220C" w:rsidRPr="00C1220C">
        <w:t>orks under direct supervision, and is given regular direction or guidance and results are constantly monitored;</w:t>
      </w:r>
      <w:r w:rsidR="004E27AE">
        <w:t xml:space="preserve"> and</w:t>
      </w:r>
    </w:p>
    <w:p w:rsidR="00C1220C" w:rsidRPr="00C1220C" w:rsidRDefault="00C1220C" w:rsidP="009C3B66">
      <w:pPr>
        <w:pStyle w:val="SubLevel3"/>
      </w:pPr>
      <w:r w:rsidRPr="00C1220C">
        <w:t>undertakes general gardening/landscaping duties</w:t>
      </w:r>
      <w:r w:rsidR="009575B1">
        <w:t>.</w:t>
      </w:r>
    </w:p>
    <w:p w:rsidR="00C1220C" w:rsidRPr="00C1220C" w:rsidRDefault="00C1220C" w:rsidP="009C3B66">
      <w:pPr>
        <w:pStyle w:val="SubLevel1Bold"/>
      </w:pPr>
      <w:r w:rsidRPr="00C1220C">
        <w:t xml:space="preserve">Level 2 </w:t>
      </w:r>
    </w:p>
    <w:p w:rsidR="00C1220C" w:rsidRPr="00C1220C" w:rsidRDefault="00C1220C" w:rsidP="004E27AE">
      <w:r w:rsidRPr="00C1220C">
        <w:t>An employee at this level performs work above and bey</w:t>
      </w:r>
      <w:r w:rsidR="009575B1">
        <w:t>ond the skills of an employee at</w:t>
      </w:r>
      <w:r w:rsidRPr="00C1220C">
        <w:t xml:space="preserve"> </w:t>
      </w:r>
      <w:r w:rsidR="009575B1">
        <w:t>Level</w:t>
      </w:r>
      <w:r w:rsidR="004E27AE">
        <w:t> </w:t>
      </w:r>
      <w:r w:rsidR="009575B1">
        <w:t>1 and to the level of t</w:t>
      </w:r>
      <w:r w:rsidRPr="00C1220C">
        <w:t>he</w:t>
      </w:r>
      <w:r w:rsidR="009575B1">
        <w:t>i</w:t>
      </w:r>
      <w:r w:rsidRPr="00C1220C">
        <w:t>r skills, competence and training:</w:t>
      </w:r>
    </w:p>
    <w:p w:rsidR="00C1220C" w:rsidRPr="00C1220C" w:rsidRDefault="009575B1" w:rsidP="009C3B66">
      <w:pPr>
        <w:pStyle w:val="SubLevel3"/>
      </w:pPr>
      <w:r>
        <w:t>w</w:t>
      </w:r>
      <w:r w:rsidR="00C1220C" w:rsidRPr="00C1220C">
        <w:t>orks in accordance with standard operating procedures and established criteria;</w:t>
      </w:r>
    </w:p>
    <w:p w:rsidR="00C1220C" w:rsidRPr="00C1220C" w:rsidRDefault="009575B1" w:rsidP="009C3B66">
      <w:pPr>
        <w:pStyle w:val="SubLevel3"/>
      </w:pPr>
      <w:r>
        <w:t>w</w:t>
      </w:r>
      <w:r w:rsidR="00C1220C" w:rsidRPr="00C1220C">
        <w:t>orks under direct supervision either individually or in a team environment;</w:t>
      </w:r>
    </w:p>
    <w:p w:rsidR="00C1220C" w:rsidRPr="00C1220C" w:rsidRDefault="009575B1" w:rsidP="009C3B66">
      <w:pPr>
        <w:pStyle w:val="SubLevel3"/>
      </w:pPr>
      <w:r>
        <w:t>u</w:t>
      </w:r>
      <w:r w:rsidR="00C1220C" w:rsidRPr="00C1220C">
        <w:t xml:space="preserve">nderstands and undertakes basic quality control/assurance procedures including the ability to recognise </w:t>
      </w:r>
      <w:r>
        <w:t>basic quality deviations/faults;</w:t>
      </w:r>
    </w:p>
    <w:p w:rsidR="00C1220C" w:rsidRPr="00C1220C" w:rsidRDefault="009575B1" w:rsidP="009C3B66">
      <w:pPr>
        <w:pStyle w:val="SubLevel3"/>
      </w:pPr>
      <w:r>
        <w:t>u</w:t>
      </w:r>
      <w:r w:rsidR="00C1220C" w:rsidRPr="00C1220C">
        <w:t>nderstands and utilises basic statistical process control procedures;</w:t>
      </w:r>
    </w:p>
    <w:p w:rsidR="00C1220C" w:rsidRPr="00C1220C" w:rsidRDefault="009575B1" w:rsidP="009C3B66">
      <w:pPr>
        <w:pStyle w:val="SubLevel3"/>
      </w:pPr>
      <w:r>
        <w:t>f</w:t>
      </w:r>
      <w:r w:rsidR="00C1220C" w:rsidRPr="00C1220C">
        <w:t>ollows safe work practices and can report workplace hazards;</w:t>
      </w:r>
      <w:r w:rsidR="004E27AE">
        <w:t xml:space="preserve"> and</w:t>
      </w:r>
    </w:p>
    <w:p w:rsidR="00C1220C" w:rsidRPr="00C1220C" w:rsidRDefault="00C1220C" w:rsidP="009C3B66">
      <w:pPr>
        <w:pStyle w:val="SubLevel3"/>
      </w:pPr>
      <w:r w:rsidRPr="00C1220C">
        <w:t>uses, and performs routine maintenance on, gardening tools and equipment</w:t>
      </w:r>
      <w:r w:rsidR="009575B1">
        <w:t>.</w:t>
      </w:r>
    </w:p>
    <w:p w:rsidR="00C1220C" w:rsidRPr="00C1220C" w:rsidRDefault="00C1220C" w:rsidP="009C3B66">
      <w:pPr>
        <w:pStyle w:val="SubLevel1Bold"/>
      </w:pPr>
      <w:r w:rsidRPr="00C1220C">
        <w:lastRenderedPageBreak/>
        <w:t xml:space="preserve">Level 3 </w:t>
      </w:r>
    </w:p>
    <w:p w:rsidR="00C1220C" w:rsidRPr="00C1220C" w:rsidRDefault="00C1220C" w:rsidP="004E27AE">
      <w:r w:rsidRPr="00C1220C">
        <w:t>An employee at this level will have completed a course in horticulture at a recognised training institution and performs work above and beyond the skills of an employee at Level 2 and to th</w:t>
      </w:r>
      <w:r w:rsidR="009575B1">
        <w:t>e level of t</w:t>
      </w:r>
      <w:r w:rsidRPr="00C1220C">
        <w:t>he</w:t>
      </w:r>
      <w:r w:rsidR="009575B1">
        <w:t>i</w:t>
      </w:r>
      <w:r w:rsidRPr="00C1220C">
        <w:t xml:space="preserve">r </w:t>
      </w:r>
      <w:r w:rsidR="004E27AE">
        <w:t>skills, competence and training:</w:t>
      </w:r>
    </w:p>
    <w:p w:rsidR="00C1220C" w:rsidRPr="00C1220C" w:rsidRDefault="00222F9B" w:rsidP="009C3B66">
      <w:pPr>
        <w:pStyle w:val="SubLevel3"/>
      </w:pPr>
      <w:r>
        <w:t>i</w:t>
      </w:r>
      <w:r w:rsidR="00C1220C" w:rsidRPr="00C1220C">
        <w:t>s respo</w:t>
      </w:r>
      <w:r w:rsidR="009575B1">
        <w:t>nsible for the quality of thei</w:t>
      </w:r>
      <w:r w:rsidR="00C1220C" w:rsidRPr="00C1220C">
        <w:t>r own work subject to routine supervision;</w:t>
      </w:r>
    </w:p>
    <w:p w:rsidR="00C1220C" w:rsidRPr="00C1220C" w:rsidRDefault="00222F9B" w:rsidP="009C3B66">
      <w:pPr>
        <w:pStyle w:val="SubLevel3"/>
      </w:pPr>
      <w:r>
        <w:t>w</w:t>
      </w:r>
      <w:r w:rsidR="00C1220C" w:rsidRPr="00C1220C">
        <w:t>orks under routine supervision either individually or in a team environment;</w:t>
      </w:r>
    </w:p>
    <w:p w:rsidR="00C1220C" w:rsidRPr="00C1220C" w:rsidRDefault="00222F9B" w:rsidP="009C3B66">
      <w:pPr>
        <w:pStyle w:val="SubLevel3"/>
      </w:pPr>
      <w:r>
        <w:t>e</w:t>
      </w:r>
      <w:r w:rsidR="00C1220C" w:rsidRPr="00C1220C">
        <w:t>xe</w:t>
      </w:r>
      <w:r w:rsidR="009575B1">
        <w:t>rcises discretion within their</w:t>
      </w:r>
      <w:r w:rsidR="00C1220C" w:rsidRPr="00C1220C">
        <w:t xml:space="preserve"> level of skills and training;</w:t>
      </w:r>
    </w:p>
    <w:p w:rsidR="00C1220C" w:rsidRPr="00C1220C" w:rsidRDefault="00222F9B" w:rsidP="009C3B66">
      <w:pPr>
        <w:pStyle w:val="SubLevel3"/>
      </w:pPr>
      <w:r>
        <w:t>a</w:t>
      </w:r>
      <w:r w:rsidR="00C1220C" w:rsidRPr="00C1220C">
        <w:t>ssists in the provision of on-the-job training;</w:t>
      </w:r>
      <w:r w:rsidR="004E27AE">
        <w:t xml:space="preserve"> and</w:t>
      </w:r>
    </w:p>
    <w:p w:rsidR="00C1220C" w:rsidRPr="00C1220C" w:rsidRDefault="00222F9B" w:rsidP="009C3B66">
      <w:pPr>
        <w:pStyle w:val="SubLevel3"/>
      </w:pPr>
      <w:r>
        <w:t>i</w:t>
      </w:r>
      <w:r w:rsidR="00C1220C" w:rsidRPr="00C1220C">
        <w:t>s experienced in gardening work and has demonstrated competence in plant and lawn maintenance and development, tree and shrub identification and the use and care of lawn mowers, edging machines and rotary hoes</w:t>
      </w:r>
      <w:r>
        <w:t>.</w:t>
      </w:r>
    </w:p>
    <w:p w:rsidR="00C1220C" w:rsidRPr="00C1220C" w:rsidRDefault="00C1220C" w:rsidP="009C3B66">
      <w:pPr>
        <w:pStyle w:val="SubLevel1Bold"/>
      </w:pPr>
      <w:r w:rsidRPr="00C1220C">
        <w:t xml:space="preserve">Level 4 </w:t>
      </w:r>
    </w:p>
    <w:p w:rsidR="00C1220C" w:rsidRPr="00C1220C" w:rsidRDefault="00C1220C" w:rsidP="009C3B66">
      <w:pPr>
        <w:pStyle w:val="SubLevel2"/>
      </w:pPr>
      <w:r w:rsidRPr="00C1220C">
        <w:t>An emp</w:t>
      </w:r>
      <w:r w:rsidR="00222F9B">
        <w:t>loyee at this level will have:</w:t>
      </w:r>
    </w:p>
    <w:p w:rsidR="00C1220C" w:rsidRPr="00C1220C" w:rsidRDefault="00C1220C" w:rsidP="009C3B66">
      <w:pPr>
        <w:pStyle w:val="SubLevel3"/>
      </w:pPr>
      <w:r w:rsidRPr="00C1220C">
        <w:t>completed a satisfactory period of apprenticeship in horticulture and possesses a recognised trade qualification;</w:t>
      </w:r>
    </w:p>
    <w:p w:rsidR="00C1220C" w:rsidRPr="00C1220C" w:rsidRDefault="00C1220C" w:rsidP="009C3B66">
      <w:pPr>
        <w:pStyle w:val="SubLevel3"/>
      </w:pPr>
      <w:r w:rsidRPr="00C1220C">
        <w:t>completed a Parks and Gardens Certificate III, a Landscaping Certificate III, a Greenkeeping Certificate III or equivalent; or</w:t>
      </w:r>
    </w:p>
    <w:p w:rsidR="00C1220C" w:rsidRPr="00C1220C" w:rsidRDefault="00222F9B" w:rsidP="009C3B66">
      <w:pPr>
        <w:pStyle w:val="SubLevel3"/>
      </w:pPr>
      <w:r>
        <w:t>not less than three</w:t>
      </w:r>
      <w:r w:rsidR="00C1220C" w:rsidRPr="00C1220C">
        <w:t xml:space="preserve"> years</w:t>
      </w:r>
      <w:r w:rsidR="0077150E">
        <w:t>’</w:t>
      </w:r>
      <w:r w:rsidR="00C1220C" w:rsidRPr="00C1220C">
        <w:t xml:space="preserve"> experience in practical horticulture and </w:t>
      </w:r>
      <w:r w:rsidRPr="00C1220C">
        <w:t>possesses the skills, knowledge and experience to perform work within the scope of this level.</w:t>
      </w:r>
    </w:p>
    <w:p w:rsidR="00C1220C" w:rsidRPr="00C1220C" w:rsidRDefault="00C1220C" w:rsidP="009C3B66">
      <w:pPr>
        <w:pStyle w:val="SubLevel2"/>
      </w:pPr>
      <w:r w:rsidRPr="00C1220C">
        <w:t>An employee at this level performs work above and beyond a Level</w:t>
      </w:r>
      <w:r w:rsidR="00222F9B">
        <w:t xml:space="preserve"> 3</w:t>
      </w:r>
      <w:r w:rsidRPr="00C1220C">
        <w:t xml:space="preserve"> e</w:t>
      </w:r>
      <w:r w:rsidR="00222F9B">
        <w:t>mployee and to the level of t</w:t>
      </w:r>
      <w:r w:rsidRPr="00C1220C">
        <w:t>he</w:t>
      </w:r>
      <w:r w:rsidR="00222F9B">
        <w:t>i</w:t>
      </w:r>
      <w:r w:rsidRPr="00C1220C">
        <w:t>r skills, competence and training:</w:t>
      </w:r>
    </w:p>
    <w:p w:rsidR="00C1220C" w:rsidRPr="00C1220C" w:rsidRDefault="00222F9B" w:rsidP="009C3B66">
      <w:pPr>
        <w:pStyle w:val="SubLevel3"/>
      </w:pPr>
      <w:r>
        <w:t>u</w:t>
      </w:r>
      <w:r w:rsidR="00C1220C" w:rsidRPr="00C1220C">
        <w:t>nderstands and applies quality control techniques;</w:t>
      </w:r>
    </w:p>
    <w:p w:rsidR="00C1220C" w:rsidRPr="00C1220C" w:rsidRDefault="00222F9B" w:rsidP="009C3B66">
      <w:pPr>
        <w:pStyle w:val="SubLevel3"/>
      </w:pPr>
      <w:r>
        <w:t>e</w:t>
      </w:r>
      <w:r w:rsidR="00C1220C" w:rsidRPr="00C1220C">
        <w:t>xercises good interpersonal and communications skills;</w:t>
      </w:r>
    </w:p>
    <w:p w:rsidR="00C1220C" w:rsidRPr="00C1220C" w:rsidRDefault="00222F9B" w:rsidP="009C3B66">
      <w:pPr>
        <w:pStyle w:val="SubLevel3"/>
      </w:pPr>
      <w:r>
        <w:t>e</w:t>
      </w:r>
      <w:r w:rsidR="00C1220C" w:rsidRPr="00C1220C">
        <w:t>xercises discretion within the scope of this classification level;</w:t>
      </w:r>
    </w:p>
    <w:p w:rsidR="00C1220C" w:rsidRPr="00C1220C" w:rsidRDefault="00222F9B" w:rsidP="009C3B66">
      <w:pPr>
        <w:pStyle w:val="SubLevel3"/>
      </w:pPr>
      <w:r>
        <w:t>p</w:t>
      </w:r>
      <w:r w:rsidR="00C1220C" w:rsidRPr="00C1220C">
        <w:t>erforms work under limited supervision either individually or in a team environment;</w:t>
      </w:r>
    </w:p>
    <w:p w:rsidR="00C1220C" w:rsidRPr="00C1220C" w:rsidRDefault="00222F9B" w:rsidP="009C3B66">
      <w:pPr>
        <w:pStyle w:val="SubLevel3"/>
      </w:pPr>
      <w:r>
        <w:t>p</w:t>
      </w:r>
      <w:r w:rsidR="00C1220C" w:rsidRPr="00C1220C">
        <w:t>erforms work which while primarily involving the skills of the employee</w:t>
      </w:r>
      <w:r w:rsidR="0077150E">
        <w:t>’</w:t>
      </w:r>
      <w:r w:rsidR="00C1220C" w:rsidRPr="00C1220C">
        <w:t>s trade is incidental or peripheral to the primary task and facilitates the completion of the whole task. Such incidental or peripheral work would not require additional formal technical training;</w:t>
      </w:r>
      <w:r w:rsidR="00F70BC8">
        <w:t xml:space="preserve"> and</w:t>
      </w:r>
    </w:p>
    <w:p w:rsidR="00C1220C" w:rsidRPr="00C1220C" w:rsidRDefault="00222F9B" w:rsidP="009C3B66">
      <w:pPr>
        <w:pStyle w:val="SubLevel3"/>
      </w:pPr>
      <w:r>
        <w:t>i</w:t>
      </w:r>
      <w:r w:rsidR="00C1220C" w:rsidRPr="00C1220C">
        <w:t>s able to inspect products and/or materials for conformity with established operational standards.</w:t>
      </w:r>
    </w:p>
    <w:p w:rsidR="00C1220C" w:rsidRPr="00C1220C" w:rsidRDefault="00C1220C" w:rsidP="00222F9B">
      <w:pPr>
        <w:pStyle w:val="SubLevel1Bold"/>
        <w:keepLines/>
      </w:pPr>
      <w:r w:rsidRPr="00C1220C">
        <w:lastRenderedPageBreak/>
        <w:t xml:space="preserve">Level 5 </w:t>
      </w:r>
    </w:p>
    <w:p w:rsidR="00C1220C" w:rsidRPr="00C1220C" w:rsidRDefault="00C1220C" w:rsidP="00222F9B">
      <w:pPr>
        <w:pStyle w:val="SubLevel2"/>
        <w:keepNext/>
        <w:keepLines/>
      </w:pPr>
      <w:r w:rsidRPr="00C1220C">
        <w:t>An employee at this level:</w:t>
      </w:r>
    </w:p>
    <w:p w:rsidR="00C1220C" w:rsidRPr="00C1220C" w:rsidRDefault="00C1220C" w:rsidP="00222F9B">
      <w:pPr>
        <w:pStyle w:val="SubLevel3"/>
        <w:keepNext/>
        <w:keepLines/>
      </w:pPr>
      <w:r w:rsidRPr="00C1220C">
        <w:t>is a trades qualified person who has completed relevant post</w:t>
      </w:r>
      <w:r w:rsidR="00F70BC8">
        <w:t xml:space="preserve"> trade training at Certificate IV</w:t>
      </w:r>
      <w:r w:rsidRPr="00C1220C">
        <w:t xml:space="preserve"> or Dip</w:t>
      </w:r>
      <w:r w:rsidR="00222F9B">
        <w:t>loma level from a recognised Registered Training Organisation;</w:t>
      </w:r>
      <w:r w:rsidR="00F70BC8">
        <w:t xml:space="preserve"> or</w:t>
      </w:r>
    </w:p>
    <w:p w:rsidR="00C1220C" w:rsidRPr="00C1220C" w:rsidRDefault="00C1220C" w:rsidP="009C3B66">
      <w:pPr>
        <w:pStyle w:val="SubLevel3"/>
      </w:pPr>
      <w:r w:rsidRPr="00C1220C">
        <w:t xml:space="preserve">holds a trade certificate and/or possesses the skills, knowledge and experience to perform work within the scope of this level. </w:t>
      </w:r>
    </w:p>
    <w:p w:rsidR="00C1220C" w:rsidRPr="00C1220C" w:rsidRDefault="00C1220C" w:rsidP="009C3B66">
      <w:pPr>
        <w:pStyle w:val="SubLevel2"/>
      </w:pPr>
      <w:r w:rsidRPr="00C1220C">
        <w:t>An employee at this level pe</w:t>
      </w:r>
      <w:r w:rsidR="00222F9B">
        <w:t>rforms work above and beyond a L</w:t>
      </w:r>
      <w:r w:rsidRPr="00C1220C">
        <w:t>eve</w:t>
      </w:r>
      <w:r w:rsidR="00222F9B">
        <w:t>l 4</w:t>
      </w:r>
      <w:r w:rsidRPr="00C1220C">
        <w:t xml:space="preserve"> employee, and to the level of their skills, competence and training:</w:t>
      </w:r>
    </w:p>
    <w:p w:rsidR="00C1220C" w:rsidRPr="00C1220C" w:rsidRDefault="00C1220C" w:rsidP="009C3B66">
      <w:pPr>
        <w:pStyle w:val="SubLevel3"/>
      </w:pPr>
      <w:r w:rsidRPr="00C1220C">
        <w:t>works from comp</w:t>
      </w:r>
      <w:r w:rsidR="00222F9B">
        <w:t>lex instructions and procedures;</w:t>
      </w:r>
    </w:p>
    <w:p w:rsidR="00C1220C" w:rsidRPr="00C1220C" w:rsidRDefault="00C1220C" w:rsidP="009C3B66">
      <w:pPr>
        <w:pStyle w:val="SubLevel3"/>
      </w:pPr>
      <w:r w:rsidRPr="00C1220C">
        <w:t>assists in the p</w:t>
      </w:r>
      <w:r w:rsidR="00222F9B">
        <w:t>rovision of on-the-job training;</w:t>
      </w:r>
    </w:p>
    <w:p w:rsidR="00C1220C" w:rsidRPr="00C1220C" w:rsidRDefault="00C1220C" w:rsidP="009C3B66">
      <w:pPr>
        <w:pStyle w:val="SubLevel3"/>
      </w:pPr>
      <w:r w:rsidRPr="00C1220C">
        <w:t>co-ordinates work in a team environment or works individually under general supervisio</w:t>
      </w:r>
      <w:r w:rsidR="00222F9B">
        <w:t>n;</w:t>
      </w:r>
      <w:r w:rsidR="00F70BC8">
        <w:t xml:space="preserve"> and</w:t>
      </w:r>
    </w:p>
    <w:p w:rsidR="00C1220C" w:rsidRPr="00C1220C" w:rsidRDefault="00C1220C" w:rsidP="009C3B66">
      <w:pPr>
        <w:pStyle w:val="SubLevel3"/>
      </w:pPr>
      <w:r w:rsidRPr="00C1220C">
        <w:t>is responsible for assuring the quality of their own work</w:t>
      </w:r>
      <w:r w:rsidR="00222F9B">
        <w:t>.</w:t>
      </w:r>
    </w:p>
    <w:p w:rsidR="00C1220C" w:rsidRDefault="00C1220C" w:rsidP="009C3B66">
      <w:pPr>
        <w:pStyle w:val="SubLevel2"/>
      </w:pPr>
      <w:r w:rsidRPr="00C1220C">
        <w:t>An employee at this level may be in charge of gardens</w:t>
      </w:r>
      <w:r w:rsidR="00222F9B">
        <w:t>,</w:t>
      </w:r>
      <w:r w:rsidRPr="00C1220C">
        <w:t xml:space="preserve"> engaged in maintenance and/or development of suburban areas, parks, gardens and specialised horticultural construction work</w:t>
      </w:r>
      <w:r w:rsidR="00222F9B">
        <w:t>.</w:t>
      </w:r>
    </w:p>
    <w:bookmarkEnd w:id="251"/>
    <w:p w:rsidR="00E0356E" w:rsidRPr="00E0356E" w:rsidRDefault="00E0356E" w:rsidP="00E0356E"/>
    <w:p w:rsidR="00C1220C" w:rsidRDefault="00E0356E" w:rsidP="00C1220C">
      <w:pPr>
        <w:pStyle w:val="Subdocument"/>
      </w:pPr>
      <w:r>
        <w:br w:type="page"/>
      </w:r>
      <w:bookmarkStart w:id="252" w:name="_Ref240854658"/>
      <w:bookmarkStart w:id="253" w:name="_Toc27581347"/>
      <w:r w:rsidR="00C1220C" w:rsidRPr="00C1220C">
        <w:lastRenderedPageBreak/>
        <w:t>—</w:t>
      </w:r>
      <w:bookmarkStart w:id="254" w:name="Sched_c"/>
      <w:r w:rsidR="00C1220C" w:rsidRPr="00C1220C">
        <w:t>Supported Wage System</w:t>
      </w:r>
      <w:bookmarkEnd w:id="240"/>
      <w:bookmarkEnd w:id="252"/>
      <w:bookmarkEnd w:id="253"/>
    </w:p>
    <w:p w:rsidR="00257988" w:rsidRPr="00257988" w:rsidRDefault="00257988" w:rsidP="00257988">
      <w:pPr>
        <w:pStyle w:val="History"/>
      </w:pPr>
      <w:r>
        <w:t>[</w:t>
      </w:r>
      <w:r w:rsidR="0013558B">
        <w:t>V</w:t>
      </w:r>
      <w:r>
        <w:t xml:space="preserve">aried by </w:t>
      </w:r>
      <w:hyperlink r:id="rId192" w:history="1">
        <w:r w:rsidRPr="00257988">
          <w:rPr>
            <w:rStyle w:val="Hyperlink"/>
          </w:rPr>
          <w:t>PR998748</w:t>
        </w:r>
      </w:hyperlink>
      <w:r w:rsidR="00A6607D">
        <w:t xml:space="preserve">, </w:t>
      </w:r>
      <w:hyperlink r:id="rId193" w:history="1">
        <w:r w:rsidR="00A6607D">
          <w:rPr>
            <w:rStyle w:val="Hyperlink"/>
          </w:rPr>
          <w:t>PR510670</w:t>
        </w:r>
      </w:hyperlink>
      <w:r w:rsidR="00821D47">
        <w:t xml:space="preserve">, </w:t>
      </w:r>
      <w:hyperlink r:id="rId194" w:history="1">
        <w:r w:rsidR="00821D47">
          <w:rPr>
            <w:rStyle w:val="Hyperlink"/>
          </w:rPr>
          <w:t>PR525068</w:t>
        </w:r>
      </w:hyperlink>
      <w:r w:rsidR="000B03C7">
        <w:t xml:space="preserve">, </w:t>
      </w:r>
      <w:hyperlink r:id="rId195" w:history="1">
        <w:r w:rsidR="000B03C7" w:rsidRPr="00CA5E02">
          <w:rPr>
            <w:rStyle w:val="Hyperlink"/>
          </w:rPr>
          <w:t>PR537893</w:t>
        </w:r>
      </w:hyperlink>
      <w:r w:rsidR="00991551">
        <w:t xml:space="preserve">, </w:t>
      </w:r>
      <w:hyperlink r:id="rId196" w:history="1">
        <w:r w:rsidR="00991551">
          <w:rPr>
            <w:rStyle w:val="Hyperlink"/>
          </w:rPr>
          <w:t>PR542221</w:t>
        </w:r>
      </w:hyperlink>
      <w:r w:rsidR="00BB7847">
        <w:t>,</w:t>
      </w:r>
      <w:r w:rsidR="00BB7847" w:rsidRPr="00BB7847">
        <w:rPr>
          <w:szCs w:val="20"/>
        </w:rPr>
        <w:t xml:space="preserve"> </w:t>
      </w:r>
      <w:hyperlink r:id="rId197" w:history="1">
        <w:r w:rsidR="00BB7847">
          <w:rPr>
            <w:rStyle w:val="Hyperlink"/>
            <w:szCs w:val="20"/>
          </w:rPr>
          <w:t>PR551831</w:t>
        </w:r>
      </w:hyperlink>
      <w:r w:rsidR="00C758E3">
        <w:t xml:space="preserve">, </w:t>
      </w:r>
      <w:hyperlink r:id="rId198" w:history="1">
        <w:r w:rsidR="00C758E3" w:rsidRPr="00F67239">
          <w:rPr>
            <w:rStyle w:val="Hyperlink"/>
          </w:rPr>
          <w:t>PR568050</w:t>
        </w:r>
      </w:hyperlink>
      <w:r w:rsidR="007E555A" w:rsidRPr="007E555A">
        <w:t xml:space="preserve">, </w:t>
      </w:r>
      <w:hyperlink r:id="rId199" w:history="1">
        <w:r w:rsidR="007E555A">
          <w:rPr>
            <w:rStyle w:val="Hyperlink"/>
          </w:rPr>
          <w:t>PR581528</w:t>
        </w:r>
      </w:hyperlink>
      <w:r w:rsidR="00055D5E">
        <w:rPr>
          <w:rStyle w:val="Hyperlink"/>
        </w:rPr>
        <w:t>,</w:t>
      </w:r>
      <w:r w:rsidR="00055D5E">
        <w:t xml:space="preserve"> </w:t>
      </w:r>
      <w:hyperlink r:id="rId200" w:history="1">
        <w:r w:rsidR="00055D5E">
          <w:rPr>
            <w:rStyle w:val="Hyperlink"/>
          </w:rPr>
          <w:t>PR592689</w:t>
        </w:r>
      </w:hyperlink>
      <w:r w:rsidR="00047FD3" w:rsidRPr="00047FD3">
        <w:t xml:space="preserve">, </w:t>
      </w:r>
      <w:hyperlink r:id="rId201" w:history="1">
        <w:r w:rsidR="00047FD3" w:rsidRPr="00555D52">
          <w:rPr>
            <w:rStyle w:val="Hyperlink"/>
          </w:rPr>
          <w:t>PR606630</w:t>
        </w:r>
      </w:hyperlink>
      <w:r w:rsidR="002329E6">
        <w:rPr>
          <w:szCs w:val="20"/>
        </w:rPr>
        <w:t xml:space="preserve">, </w:t>
      </w:r>
      <w:hyperlink r:id="rId202" w:history="1">
        <w:r w:rsidR="002329E6" w:rsidRPr="002329E6">
          <w:rPr>
            <w:rStyle w:val="Hyperlink"/>
          </w:rPr>
          <w:t>PR709080</w:t>
        </w:r>
      </w:hyperlink>
      <w:r w:rsidR="002329E6">
        <w:rPr>
          <w:szCs w:val="20"/>
        </w:rPr>
        <w:t>]</w:t>
      </w:r>
    </w:p>
    <w:p w:rsidR="00C1220C" w:rsidRPr="00C1220C" w:rsidRDefault="00C1220C" w:rsidP="00C1220C">
      <w:pPr>
        <w:pStyle w:val="SubLevel1"/>
      </w:pPr>
      <w:r w:rsidRPr="00C1220C">
        <w:t xml:space="preserve">This schedule defines the conditions which will apply to employees who because of the effects of a disability are eligible for a supported wage under the terms of this award. </w:t>
      </w:r>
    </w:p>
    <w:p w:rsidR="00C758E3" w:rsidRDefault="00C758E3" w:rsidP="00C758E3">
      <w:pPr>
        <w:pStyle w:val="History"/>
      </w:pPr>
      <w:r w:rsidRPr="0055223A">
        <w:t>[</w:t>
      </w:r>
      <w:r>
        <w:t>C</w:t>
      </w:r>
      <w:r w:rsidRPr="0055223A">
        <w:t xml:space="preserve">.2 varied by </w:t>
      </w:r>
      <w:hyperlink r:id="rId203" w:history="1">
        <w:r w:rsidRPr="00F67239">
          <w:rPr>
            <w:rStyle w:val="Hyperlink"/>
          </w:rPr>
          <w:t>PR568050</w:t>
        </w:r>
      </w:hyperlink>
      <w:r w:rsidRPr="0055223A">
        <w:t xml:space="preserve"> ppc 01Jul15]</w:t>
      </w:r>
    </w:p>
    <w:p w:rsidR="00C1220C" w:rsidRPr="00C1220C" w:rsidRDefault="00C1220C" w:rsidP="00C1220C">
      <w:pPr>
        <w:pStyle w:val="SubLevel1"/>
      </w:pPr>
      <w:r w:rsidRPr="00C1220C">
        <w:t>In this schedule:</w:t>
      </w:r>
    </w:p>
    <w:p w:rsidR="00C1220C" w:rsidRPr="00C1220C" w:rsidRDefault="00C1220C" w:rsidP="00C1220C">
      <w:pPr>
        <w:pStyle w:val="Block1"/>
      </w:pPr>
      <w:r w:rsidRPr="00C1220C">
        <w:rPr>
          <w:b/>
        </w:rPr>
        <w:t>approved assessor</w:t>
      </w:r>
      <w:r w:rsidRPr="00C1220C">
        <w:t xml:space="preserve"> means a person accredited by the management unit established by the Commonwealth under the supported wage system to perform assessments of an individual</w:t>
      </w:r>
      <w:r w:rsidR="0077150E">
        <w:t>’</w:t>
      </w:r>
      <w:r w:rsidRPr="00C1220C">
        <w:t>s productive capacity within the supported wage system</w:t>
      </w:r>
    </w:p>
    <w:p w:rsidR="00C1220C" w:rsidRPr="00C1220C" w:rsidRDefault="00C1220C" w:rsidP="00C1220C">
      <w:pPr>
        <w:pStyle w:val="Block1"/>
      </w:pPr>
      <w:r w:rsidRPr="00C1220C">
        <w:rPr>
          <w:b/>
        </w:rPr>
        <w:t>assessment instrument</w:t>
      </w:r>
      <w:r w:rsidRPr="00C1220C">
        <w:t xml:space="preserve"> means the tool provided for under the supported wage system that records the assessment of the productive capacity of the person to be employed under the supported wage system</w:t>
      </w:r>
    </w:p>
    <w:p w:rsidR="00C1220C" w:rsidRPr="00C1220C" w:rsidRDefault="00C1220C" w:rsidP="00C1220C">
      <w:pPr>
        <w:pStyle w:val="Block1"/>
      </w:pPr>
      <w:r w:rsidRPr="00C1220C">
        <w:rPr>
          <w:b/>
        </w:rPr>
        <w:t>disability support pension</w:t>
      </w:r>
      <w:r w:rsidRPr="00C1220C">
        <w:t xml:space="preserve"> means the Commonwealth pension scheme to provide income security for persons with a disability as provided under the </w:t>
      </w:r>
      <w:r w:rsidRPr="00C1220C">
        <w:rPr>
          <w:i/>
        </w:rPr>
        <w:t xml:space="preserve">Social Security Act 1991 </w:t>
      </w:r>
      <w:r w:rsidRPr="00C1220C">
        <w:t>(Cth), as amended from time to time, or any successor to that scheme</w:t>
      </w:r>
    </w:p>
    <w:p w:rsidR="00C1220C" w:rsidRPr="00C1220C" w:rsidRDefault="00C1220C" w:rsidP="00C1220C">
      <w:pPr>
        <w:pStyle w:val="Block1"/>
      </w:pPr>
      <w:r w:rsidRPr="00C1220C">
        <w:rPr>
          <w:b/>
        </w:rPr>
        <w:t>relevant minimum wage</w:t>
      </w:r>
      <w:r w:rsidRPr="00C1220C">
        <w:t xml:space="preserve"> means the minimum wage prescribed in this award for the class of work for which an employee is engaged</w:t>
      </w:r>
    </w:p>
    <w:p w:rsidR="00C1220C" w:rsidRPr="00C1220C" w:rsidRDefault="00C1220C" w:rsidP="00C1220C">
      <w:pPr>
        <w:pStyle w:val="Block1"/>
      </w:pPr>
      <w:r w:rsidRPr="00C1220C">
        <w:rPr>
          <w:b/>
        </w:rPr>
        <w:t>supported wage system</w:t>
      </w:r>
      <w:r w:rsidRPr="00C1220C">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04" w:history="1">
        <w:r w:rsidRPr="00C1220C">
          <w:rPr>
            <w:rStyle w:val="Hyperlink"/>
            <w:color w:val="auto"/>
            <w:lang w:val="en-GB" w:eastAsia="en-US"/>
          </w:rPr>
          <w:t>www.jobaccess.gov.au</w:t>
        </w:r>
      </w:hyperlink>
    </w:p>
    <w:p w:rsidR="00C1220C" w:rsidRPr="00C1220C" w:rsidRDefault="00C1220C" w:rsidP="00C1220C">
      <w:pPr>
        <w:pStyle w:val="Block1"/>
      </w:pPr>
      <w:r w:rsidRPr="00C1220C">
        <w:rPr>
          <w:b/>
        </w:rPr>
        <w:t>SWS wage assessment agreement</w:t>
      </w:r>
      <w:r w:rsidRPr="00C1220C">
        <w:t xml:space="preserve"> means the document in the form required by the Department of </w:t>
      </w:r>
      <w:r w:rsidR="00C758E3">
        <w:t>Social Services</w:t>
      </w:r>
      <w:r w:rsidRPr="00C1220C">
        <w:t xml:space="preserve"> that records the employee</w:t>
      </w:r>
      <w:r w:rsidR="0077150E">
        <w:t>’</w:t>
      </w:r>
      <w:r w:rsidRPr="00C1220C">
        <w:t>s productive capacity and agreed wage rate</w:t>
      </w:r>
    </w:p>
    <w:p w:rsidR="00C1220C" w:rsidRPr="00C1220C" w:rsidRDefault="00C1220C" w:rsidP="00C1220C">
      <w:pPr>
        <w:pStyle w:val="SubLevel1Bold"/>
      </w:pPr>
      <w:r w:rsidRPr="00C1220C">
        <w:t>Eligibility criteria</w:t>
      </w:r>
    </w:p>
    <w:p w:rsidR="00C1220C" w:rsidRPr="00C1220C" w:rsidRDefault="00C1220C" w:rsidP="00C1220C">
      <w:pPr>
        <w:pStyle w:val="SubLevel2"/>
      </w:pPr>
      <w:r w:rsidRPr="00C1220C">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C1220C" w:rsidRPr="00C1220C" w:rsidRDefault="00C1220C" w:rsidP="00C1220C">
      <w:pPr>
        <w:pStyle w:val="SubLevel2"/>
      </w:pPr>
      <w:r w:rsidRPr="00C1220C">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C1220C" w:rsidRPr="00C1220C" w:rsidRDefault="00C1220C" w:rsidP="00C1220C">
      <w:pPr>
        <w:pStyle w:val="SubLevel1Bold"/>
      </w:pPr>
      <w:r w:rsidRPr="00C1220C">
        <w:lastRenderedPageBreak/>
        <w:t>Supported wage rates</w:t>
      </w:r>
    </w:p>
    <w:p w:rsidR="00C1220C" w:rsidRPr="00C1220C" w:rsidRDefault="00C1220C" w:rsidP="00C1220C">
      <w:pPr>
        <w:pStyle w:val="SubLevel2"/>
        <w:keepNext/>
      </w:pPr>
      <w:r w:rsidRPr="00C1220C">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C1220C" w:rsidRPr="007B2E95" w:rsidTr="0016550D">
        <w:trPr>
          <w:tblHeader/>
        </w:trPr>
        <w:tc>
          <w:tcPr>
            <w:tcW w:w="3240" w:type="dxa"/>
          </w:tcPr>
          <w:p w:rsidR="00C1220C" w:rsidRPr="007B2E95" w:rsidRDefault="00C1220C" w:rsidP="007B2E95">
            <w:pPr>
              <w:pStyle w:val="AMODTable"/>
              <w:jc w:val="center"/>
              <w:rPr>
                <w:b/>
                <w:bCs/>
                <w:lang w:val="en-GB" w:eastAsia="en-US"/>
              </w:rPr>
            </w:pPr>
            <w:r w:rsidRPr="007B2E95">
              <w:rPr>
                <w:b/>
                <w:bCs/>
                <w:lang w:val="en-GB" w:eastAsia="en-US"/>
              </w:rPr>
              <w:t>Assessed capacity (</w:t>
            </w:r>
            <w:r w:rsidRPr="007B2E95">
              <w:rPr>
                <w:b/>
              </w:rPr>
              <w:t xml:space="preserve">clause </w:t>
            </w:r>
            <w:r w:rsidR="00095B78" w:rsidRPr="007B2E95">
              <w:rPr>
                <w:b/>
              </w:rPr>
              <w:fldChar w:fldCharType="begin"/>
            </w:r>
            <w:r w:rsidR="00E0356E" w:rsidRPr="007B2E95">
              <w:rPr>
                <w:b/>
              </w:rPr>
              <w:instrText xml:space="preserve"> REF _Ref226165170 \r \h </w:instrText>
            </w:r>
            <w:r w:rsidR="007B2E95">
              <w:rPr>
                <w:b/>
              </w:rPr>
              <w:instrText xml:space="preserve"> \* MERGEFORMAT </w:instrText>
            </w:r>
            <w:r w:rsidR="00095B78" w:rsidRPr="007B2E95">
              <w:rPr>
                <w:b/>
              </w:rPr>
            </w:r>
            <w:r w:rsidR="00095B78" w:rsidRPr="007B2E95">
              <w:rPr>
                <w:b/>
              </w:rPr>
              <w:fldChar w:fldCharType="separate"/>
            </w:r>
            <w:r w:rsidR="00381F16">
              <w:rPr>
                <w:b/>
              </w:rPr>
              <w:t>C.5</w:t>
            </w:r>
            <w:r w:rsidR="00095B78" w:rsidRPr="007B2E95">
              <w:rPr>
                <w:b/>
              </w:rPr>
              <w:fldChar w:fldCharType="end"/>
            </w:r>
            <w:r w:rsidRPr="007B2E95">
              <w:rPr>
                <w:b/>
                <w:bCs/>
                <w:lang w:val="en-GB" w:eastAsia="en-US"/>
              </w:rPr>
              <w:t>)</w:t>
            </w:r>
          </w:p>
          <w:p w:rsidR="00C1220C" w:rsidRPr="007B2E95" w:rsidRDefault="00C1220C" w:rsidP="007B2E95">
            <w:pPr>
              <w:pStyle w:val="AMODTable"/>
              <w:jc w:val="center"/>
              <w:rPr>
                <w:b/>
                <w:lang w:val="en-GB" w:eastAsia="en-US"/>
              </w:rPr>
            </w:pPr>
            <w:r w:rsidRPr="007B2E95">
              <w:rPr>
                <w:b/>
                <w:bCs/>
                <w:lang w:val="en-GB" w:eastAsia="en-US"/>
              </w:rPr>
              <w:t>%</w:t>
            </w:r>
          </w:p>
        </w:tc>
        <w:tc>
          <w:tcPr>
            <w:tcW w:w="3420" w:type="dxa"/>
          </w:tcPr>
          <w:p w:rsidR="00C1220C" w:rsidRPr="007B2E95" w:rsidRDefault="00C1220C" w:rsidP="007B2E95">
            <w:pPr>
              <w:pStyle w:val="AMODTable"/>
              <w:jc w:val="center"/>
              <w:rPr>
                <w:b/>
                <w:bCs/>
                <w:lang w:val="en-GB" w:eastAsia="en-US"/>
              </w:rPr>
            </w:pPr>
            <w:r w:rsidRPr="007B2E95">
              <w:rPr>
                <w:b/>
                <w:bCs/>
                <w:lang w:val="en-GB" w:eastAsia="en-US"/>
              </w:rPr>
              <w:t>Relevant minimum wage</w:t>
            </w:r>
          </w:p>
          <w:p w:rsidR="00C1220C" w:rsidRPr="007B2E95" w:rsidRDefault="00C1220C" w:rsidP="007B2E95">
            <w:pPr>
              <w:pStyle w:val="AMODTable"/>
              <w:jc w:val="center"/>
              <w:rPr>
                <w:b/>
                <w:lang w:val="en-GB" w:eastAsia="en-US"/>
              </w:rPr>
            </w:pPr>
            <w:r w:rsidRPr="007B2E95">
              <w:rPr>
                <w:b/>
                <w:bCs/>
                <w:lang w:val="en-GB" w:eastAsia="en-US"/>
              </w:rPr>
              <w:t>%</w:t>
            </w:r>
          </w:p>
        </w:tc>
      </w:tr>
      <w:tr w:rsidR="00C1220C" w:rsidRPr="0016550D" w:rsidTr="0016550D">
        <w:tc>
          <w:tcPr>
            <w:tcW w:w="3240" w:type="dxa"/>
          </w:tcPr>
          <w:p w:rsidR="00C1220C" w:rsidRPr="0016550D" w:rsidRDefault="00C1220C" w:rsidP="007B2E95">
            <w:pPr>
              <w:pStyle w:val="AMODTable"/>
              <w:jc w:val="center"/>
              <w:rPr>
                <w:lang w:val="en-GB" w:eastAsia="en-US"/>
              </w:rPr>
            </w:pPr>
            <w:r w:rsidRPr="0016550D">
              <w:rPr>
                <w:lang w:val="en-GB" w:eastAsia="en-US"/>
              </w:rPr>
              <w:t>10</w:t>
            </w:r>
          </w:p>
        </w:tc>
        <w:tc>
          <w:tcPr>
            <w:tcW w:w="3420" w:type="dxa"/>
          </w:tcPr>
          <w:p w:rsidR="00C1220C" w:rsidRPr="0016550D" w:rsidRDefault="00C1220C" w:rsidP="007B2E95">
            <w:pPr>
              <w:pStyle w:val="AMODTable"/>
              <w:jc w:val="center"/>
              <w:rPr>
                <w:lang w:val="en-GB" w:eastAsia="en-US"/>
              </w:rPr>
            </w:pPr>
            <w:r w:rsidRPr="0016550D">
              <w:rPr>
                <w:lang w:val="en-GB" w:eastAsia="en-US"/>
              </w:rPr>
              <w:t>10</w:t>
            </w:r>
          </w:p>
        </w:tc>
      </w:tr>
      <w:tr w:rsidR="00C1220C" w:rsidRPr="0016550D" w:rsidTr="0016550D">
        <w:tc>
          <w:tcPr>
            <w:tcW w:w="3240" w:type="dxa"/>
          </w:tcPr>
          <w:p w:rsidR="00C1220C" w:rsidRPr="0016550D" w:rsidRDefault="00C1220C" w:rsidP="007B2E95">
            <w:pPr>
              <w:pStyle w:val="AMODTable"/>
              <w:jc w:val="center"/>
              <w:rPr>
                <w:lang w:val="en-GB" w:eastAsia="en-US"/>
              </w:rPr>
            </w:pPr>
            <w:r w:rsidRPr="0016550D">
              <w:rPr>
                <w:lang w:val="en-GB" w:eastAsia="en-US"/>
              </w:rPr>
              <w:t>20</w:t>
            </w:r>
          </w:p>
        </w:tc>
        <w:tc>
          <w:tcPr>
            <w:tcW w:w="3420" w:type="dxa"/>
          </w:tcPr>
          <w:p w:rsidR="00C1220C" w:rsidRPr="0016550D" w:rsidRDefault="00C1220C" w:rsidP="007B2E95">
            <w:pPr>
              <w:pStyle w:val="AMODTable"/>
              <w:jc w:val="center"/>
              <w:rPr>
                <w:lang w:val="en-GB" w:eastAsia="en-US"/>
              </w:rPr>
            </w:pPr>
            <w:r w:rsidRPr="0016550D">
              <w:rPr>
                <w:lang w:val="en-GB" w:eastAsia="en-US"/>
              </w:rPr>
              <w:t>20</w:t>
            </w:r>
          </w:p>
        </w:tc>
      </w:tr>
      <w:tr w:rsidR="00C1220C" w:rsidRPr="0016550D" w:rsidTr="0016550D">
        <w:tc>
          <w:tcPr>
            <w:tcW w:w="3240" w:type="dxa"/>
          </w:tcPr>
          <w:p w:rsidR="00C1220C" w:rsidRPr="0016550D" w:rsidRDefault="00C1220C" w:rsidP="007B2E95">
            <w:pPr>
              <w:pStyle w:val="AMODTable"/>
              <w:jc w:val="center"/>
              <w:rPr>
                <w:lang w:val="en-GB" w:eastAsia="en-US"/>
              </w:rPr>
            </w:pPr>
            <w:r w:rsidRPr="0016550D">
              <w:rPr>
                <w:lang w:val="en-GB" w:eastAsia="en-US"/>
              </w:rPr>
              <w:t>30</w:t>
            </w:r>
          </w:p>
        </w:tc>
        <w:tc>
          <w:tcPr>
            <w:tcW w:w="3420" w:type="dxa"/>
          </w:tcPr>
          <w:p w:rsidR="00C1220C" w:rsidRPr="0016550D" w:rsidRDefault="00C1220C" w:rsidP="007B2E95">
            <w:pPr>
              <w:pStyle w:val="AMODTable"/>
              <w:jc w:val="center"/>
              <w:rPr>
                <w:lang w:val="en-GB" w:eastAsia="en-US"/>
              </w:rPr>
            </w:pPr>
            <w:r w:rsidRPr="0016550D">
              <w:rPr>
                <w:lang w:val="en-GB" w:eastAsia="en-US"/>
              </w:rPr>
              <w:t>30</w:t>
            </w:r>
          </w:p>
        </w:tc>
      </w:tr>
      <w:tr w:rsidR="00C1220C" w:rsidRPr="0016550D" w:rsidTr="0016550D">
        <w:tc>
          <w:tcPr>
            <w:tcW w:w="3240" w:type="dxa"/>
          </w:tcPr>
          <w:p w:rsidR="00C1220C" w:rsidRPr="0016550D" w:rsidRDefault="00C1220C" w:rsidP="007B2E95">
            <w:pPr>
              <w:pStyle w:val="AMODTable"/>
              <w:jc w:val="center"/>
              <w:rPr>
                <w:lang w:val="en-GB" w:eastAsia="en-US"/>
              </w:rPr>
            </w:pPr>
            <w:r w:rsidRPr="0016550D">
              <w:rPr>
                <w:lang w:val="en-GB" w:eastAsia="en-US"/>
              </w:rPr>
              <w:t>40</w:t>
            </w:r>
          </w:p>
        </w:tc>
        <w:tc>
          <w:tcPr>
            <w:tcW w:w="3420" w:type="dxa"/>
          </w:tcPr>
          <w:p w:rsidR="00C1220C" w:rsidRPr="0016550D" w:rsidRDefault="00C1220C" w:rsidP="007B2E95">
            <w:pPr>
              <w:pStyle w:val="AMODTable"/>
              <w:jc w:val="center"/>
              <w:rPr>
                <w:lang w:val="en-GB" w:eastAsia="en-US"/>
              </w:rPr>
            </w:pPr>
            <w:r w:rsidRPr="0016550D">
              <w:rPr>
                <w:lang w:val="en-GB" w:eastAsia="en-US"/>
              </w:rPr>
              <w:t>40</w:t>
            </w:r>
          </w:p>
        </w:tc>
      </w:tr>
      <w:tr w:rsidR="00C1220C" w:rsidRPr="0016550D" w:rsidTr="0016550D">
        <w:tc>
          <w:tcPr>
            <w:tcW w:w="3240" w:type="dxa"/>
          </w:tcPr>
          <w:p w:rsidR="00C1220C" w:rsidRPr="0016550D" w:rsidRDefault="00C1220C" w:rsidP="007B2E95">
            <w:pPr>
              <w:pStyle w:val="AMODTable"/>
              <w:jc w:val="center"/>
              <w:rPr>
                <w:lang w:val="en-GB" w:eastAsia="en-US"/>
              </w:rPr>
            </w:pPr>
            <w:r w:rsidRPr="0016550D">
              <w:rPr>
                <w:lang w:val="en-GB" w:eastAsia="en-US"/>
              </w:rPr>
              <w:t>50</w:t>
            </w:r>
          </w:p>
        </w:tc>
        <w:tc>
          <w:tcPr>
            <w:tcW w:w="3420" w:type="dxa"/>
          </w:tcPr>
          <w:p w:rsidR="00C1220C" w:rsidRPr="0016550D" w:rsidRDefault="00C1220C" w:rsidP="007B2E95">
            <w:pPr>
              <w:pStyle w:val="AMODTable"/>
              <w:jc w:val="center"/>
              <w:rPr>
                <w:lang w:val="en-GB" w:eastAsia="en-US"/>
              </w:rPr>
            </w:pPr>
            <w:r w:rsidRPr="0016550D">
              <w:rPr>
                <w:lang w:val="en-GB" w:eastAsia="en-US"/>
              </w:rPr>
              <w:t>50</w:t>
            </w:r>
          </w:p>
        </w:tc>
      </w:tr>
      <w:tr w:rsidR="00C1220C" w:rsidRPr="0016550D" w:rsidTr="0016550D">
        <w:tc>
          <w:tcPr>
            <w:tcW w:w="3240" w:type="dxa"/>
          </w:tcPr>
          <w:p w:rsidR="00C1220C" w:rsidRPr="0016550D" w:rsidRDefault="00C1220C" w:rsidP="007B2E95">
            <w:pPr>
              <w:pStyle w:val="AMODTable"/>
              <w:jc w:val="center"/>
              <w:rPr>
                <w:lang w:val="en-GB" w:eastAsia="en-US"/>
              </w:rPr>
            </w:pPr>
            <w:r w:rsidRPr="0016550D">
              <w:rPr>
                <w:lang w:val="en-GB" w:eastAsia="en-US"/>
              </w:rPr>
              <w:t>60</w:t>
            </w:r>
          </w:p>
        </w:tc>
        <w:tc>
          <w:tcPr>
            <w:tcW w:w="3420" w:type="dxa"/>
          </w:tcPr>
          <w:p w:rsidR="00C1220C" w:rsidRPr="0016550D" w:rsidRDefault="00C1220C" w:rsidP="007B2E95">
            <w:pPr>
              <w:pStyle w:val="AMODTable"/>
              <w:jc w:val="center"/>
              <w:rPr>
                <w:lang w:val="en-GB" w:eastAsia="en-US"/>
              </w:rPr>
            </w:pPr>
            <w:r w:rsidRPr="0016550D">
              <w:rPr>
                <w:lang w:val="en-GB" w:eastAsia="en-US"/>
              </w:rPr>
              <w:t>60</w:t>
            </w:r>
          </w:p>
        </w:tc>
      </w:tr>
      <w:tr w:rsidR="00C1220C" w:rsidRPr="0016550D" w:rsidTr="0016550D">
        <w:tc>
          <w:tcPr>
            <w:tcW w:w="3240" w:type="dxa"/>
          </w:tcPr>
          <w:p w:rsidR="00C1220C" w:rsidRPr="0016550D" w:rsidRDefault="00C1220C" w:rsidP="007B2E95">
            <w:pPr>
              <w:pStyle w:val="AMODTable"/>
              <w:jc w:val="center"/>
              <w:rPr>
                <w:lang w:val="en-GB" w:eastAsia="en-US"/>
              </w:rPr>
            </w:pPr>
            <w:r w:rsidRPr="0016550D">
              <w:rPr>
                <w:lang w:val="en-GB" w:eastAsia="en-US"/>
              </w:rPr>
              <w:t>70</w:t>
            </w:r>
          </w:p>
        </w:tc>
        <w:tc>
          <w:tcPr>
            <w:tcW w:w="3420" w:type="dxa"/>
          </w:tcPr>
          <w:p w:rsidR="00C1220C" w:rsidRPr="0016550D" w:rsidRDefault="00C1220C" w:rsidP="007B2E95">
            <w:pPr>
              <w:pStyle w:val="AMODTable"/>
              <w:jc w:val="center"/>
              <w:rPr>
                <w:lang w:val="en-GB" w:eastAsia="en-US"/>
              </w:rPr>
            </w:pPr>
            <w:r w:rsidRPr="0016550D">
              <w:rPr>
                <w:lang w:val="en-GB" w:eastAsia="en-US"/>
              </w:rPr>
              <w:t>70</w:t>
            </w:r>
          </w:p>
        </w:tc>
      </w:tr>
      <w:tr w:rsidR="00C1220C" w:rsidRPr="0016550D" w:rsidTr="0016550D">
        <w:tc>
          <w:tcPr>
            <w:tcW w:w="3240" w:type="dxa"/>
          </w:tcPr>
          <w:p w:rsidR="00C1220C" w:rsidRPr="0016550D" w:rsidRDefault="00C1220C" w:rsidP="007B2E95">
            <w:pPr>
              <w:pStyle w:val="AMODTable"/>
              <w:jc w:val="center"/>
              <w:rPr>
                <w:lang w:val="en-GB" w:eastAsia="en-US"/>
              </w:rPr>
            </w:pPr>
            <w:r w:rsidRPr="0016550D">
              <w:rPr>
                <w:lang w:val="en-GB" w:eastAsia="en-US"/>
              </w:rPr>
              <w:t>80</w:t>
            </w:r>
          </w:p>
        </w:tc>
        <w:tc>
          <w:tcPr>
            <w:tcW w:w="3420" w:type="dxa"/>
          </w:tcPr>
          <w:p w:rsidR="00C1220C" w:rsidRPr="0016550D" w:rsidRDefault="00C1220C" w:rsidP="007B2E95">
            <w:pPr>
              <w:pStyle w:val="AMODTable"/>
              <w:jc w:val="center"/>
              <w:rPr>
                <w:lang w:val="en-GB" w:eastAsia="en-US"/>
              </w:rPr>
            </w:pPr>
            <w:r w:rsidRPr="0016550D">
              <w:rPr>
                <w:lang w:val="en-GB" w:eastAsia="en-US"/>
              </w:rPr>
              <w:t>80</w:t>
            </w:r>
          </w:p>
        </w:tc>
      </w:tr>
      <w:tr w:rsidR="00C1220C" w:rsidRPr="0016550D" w:rsidTr="0016550D">
        <w:tc>
          <w:tcPr>
            <w:tcW w:w="3240" w:type="dxa"/>
          </w:tcPr>
          <w:p w:rsidR="00C1220C" w:rsidRPr="0016550D" w:rsidRDefault="00C1220C" w:rsidP="007B2E95">
            <w:pPr>
              <w:pStyle w:val="AMODTable"/>
              <w:jc w:val="center"/>
              <w:rPr>
                <w:lang w:val="en-GB" w:eastAsia="en-US"/>
              </w:rPr>
            </w:pPr>
            <w:r w:rsidRPr="0016550D">
              <w:rPr>
                <w:lang w:val="en-GB" w:eastAsia="en-US"/>
              </w:rPr>
              <w:t>90</w:t>
            </w:r>
          </w:p>
        </w:tc>
        <w:tc>
          <w:tcPr>
            <w:tcW w:w="3420" w:type="dxa"/>
          </w:tcPr>
          <w:p w:rsidR="00C1220C" w:rsidRPr="0016550D" w:rsidRDefault="00C1220C" w:rsidP="007B2E95">
            <w:pPr>
              <w:pStyle w:val="AMODTable"/>
              <w:jc w:val="center"/>
              <w:rPr>
                <w:lang w:val="en-GB" w:eastAsia="en-US"/>
              </w:rPr>
            </w:pPr>
            <w:r w:rsidRPr="0016550D">
              <w:rPr>
                <w:lang w:val="en-GB" w:eastAsia="en-US"/>
              </w:rPr>
              <w:t>90</w:t>
            </w:r>
          </w:p>
        </w:tc>
      </w:tr>
    </w:tbl>
    <w:p w:rsidR="00257988" w:rsidRDefault="00257988" w:rsidP="00257988">
      <w:pPr>
        <w:pStyle w:val="History"/>
      </w:pPr>
      <w:r>
        <w:t xml:space="preserve">[C.4.2 varied by </w:t>
      </w:r>
      <w:hyperlink r:id="rId205" w:history="1">
        <w:r w:rsidRPr="00257988">
          <w:rPr>
            <w:rStyle w:val="Hyperlink"/>
          </w:rPr>
          <w:t>PR998748</w:t>
        </w:r>
      </w:hyperlink>
      <w:r w:rsidR="00A6607D">
        <w:t xml:space="preserve">, </w:t>
      </w:r>
      <w:hyperlink r:id="rId206" w:history="1">
        <w:r w:rsidR="00A6607D">
          <w:rPr>
            <w:rStyle w:val="Hyperlink"/>
          </w:rPr>
          <w:t>PR510670</w:t>
        </w:r>
      </w:hyperlink>
      <w:r w:rsidR="00821D47">
        <w:t xml:space="preserve">, </w:t>
      </w:r>
      <w:hyperlink r:id="rId207" w:history="1">
        <w:r w:rsidR="00821D47">
          <w:rPr>
            <w:rStyle w:val="Hyperlink"/>
          </w:rPr>
          <w:t>PR525068</w:t>
        </w:r>
      </w:hyperlink>
      <w:r w:rsidR="000B03C7">
        <w:t xml:space="preserve">, </w:t>
      </w:r>
      <w:hyperlink r:id="rId208" w:history="1">
        <w:r w:rsidR="000B03C7" w:rsidRPr="00CA5E02">
          <w:rPr>
            <w:rStyle w:val="Hyperlink"/>
          </w:rPr>
          <w:t>PR537893</w:t>
        </w:r>
      </w:hyperlink>
      <w:r w:rsidR="00BB7847">
        <w:t>,</w:t>
      </w:r>
      <w:r w:rsidR="00BB7847" w:rsidRPr="00BB7847">
        <w:t xml:space="preserve"> </w:t>
      </w:r>
      <w:hyperlink r:id="rId209" w:history="1">
        <w:r w:rsidR="00BB7847">
          <w:rPr>
            <w:rStyle w:val="Hyperlink"/>
          </w:rPr>
          <w:t>PR551831</w:t>
        </w:r>
      </w:hyperlink>
      <w:r w:rsidR="00C758E3">
        <w:t>,</w:t>
      </w:r>
      <w:r w:rsidR="00C758E3" w:rsidRPr="002F69DD">
        <w:rPr>
          <w:rStyle w:val="Hyperlink"/>
          <w:color w:val="auto"/>
          <w:u w:val="none"/>
        </w:rPr>
        <w:t xml:space="preserve"> </w:t>
      </w:r>
      <w:hyperlink r:id="rId210" w:history="1">
        <w:r w:rsidR="00C758E3" w:rsidRPr="00F67239">
          <w:rPr>
            <w:rStyle w:val="Hyperlink"/>
          </w:rPr>
          <w:t>PR568050</w:t>
        </w:r>
      </w:hyperlink>
      <w:r w:rsidR="007E555A" w:rsidRPr="007E555A">
        <w:rPr>
          <w:rStyle w:val="Hyperlink"/>
          <w:color w:val="auto"/>
          <w:u w:val="none"/>
        </w:rPr>
        <w:t xml:space="preserve">, </w:t>
      </w:r>
      <w:hyperlink r:id="rId211" w:history="1">
        <w:r w:rsidR="007E555A">
          <w:rPr>
            <w:rStyle w:val="Hyperlink"/>
          </w:rPr>
          <w:t>PR581528</w:t>
        </w:r>
      </w:hyperlink>
      <w:r w:rsidR="00055D5E" w:rsidRPr="002F69DD">
        <w:rPr>
          <w:rStyle w:val="Hyperlink"/>
          <w:color w:val="auto"/>
          <w:u w:val="none"/>
        </w:rPr>
        <w:t>,</w:t>
      </w:r>
      <w:r w:rsidR="00055D5E">
        <w:t xml:space="preserve"> </w:t>
      </w:r>
      <w:hyperlink r:id="rId212" w:history="1">
        <w:r w:rsidR="00055D5E">
          <w:rPr>
            <w:rStyle w:val="Hyperlink"/>
          </w:rPr>
          <w:t>PR592689</w:t>
        </w:r>
      </w:hyperlink>
      <w:r w:rsidR="00401B21">
        <w:t xml:space="preserve">, </w:t>
      </w:r>
      <w:hyperlink r:id="rId213" w:history="1">
        <w:r w:rsidR="00401B21" w:rsidRPr="00555D52">
          <w:rPr>
            <w:rStyle w:val="Hyperlink"/>
          </w:rPr>
          <w:t>PR606630</w:t>
        </w:r>
      </w:hyperlink>
      <w:r w:rsidR="002329E6">
        <w:t xml:space="preserve">, </w:t>
      </w:r>
      <w:hyperlink r:id="rId214" w:history="1">
        <w:r w:rsidR="002329E6" w:rsidRPr="002329E6">
          <w:rPr>
            <w:rStyle w:val="Hyperlink"/>
          </w:rPr>
          <w:t>PR709080</w:t>
        </w:r>
      </w:hyperlink>
      <w:r w:rsidR="002329E6">
        <w:t xml:space="preserve"> </w:t>
      </w:r>
      <w:r w:rsidR="00401B21">
        <w:t>ppc 01Jul1</w:t>
      </w:r>
      <w:r w:rsidR="002329E6">
        <w:t>9</w:t>
      </w:r>
      <w:r w:rsidR="00BB7847">
        <w:rPr>
          <w:szCs w:val="20"/>
        </w:rPr>
        <w:t>]</w:t>
      </w:r>
    </w:p>
    <w:p w:rsidR="00C1220C" w:rsidRPr="00C1220C" w:rsidRDefault="00C1220C" w:rsidP="00C1220C">
      <w:pPr>
        <w:pStyle w:val="SubLevel2"/>
      </w:pPr>
      <w:r w:rsidRPr="00C1220C">
        <w:t xml:space="preserve">Provided that the minimum amount payable must be </w:t>
      </w:r>
      <w:r w:rsidR="00BB7847">
        <w:t>not less than $</w:t>
      </w:r>
      <w:r w:rsidR="000B03C7">
        <w:t>8</w:t>
      </w:r>
      <w:r w:rsidR="002329E6">
        <w:t>7</w:t>
      </w:r>
      <w:r w:rsidRPr="00C1220C">
        <w:t xml:space="preserve"> per week.</w:t>
      </w:r>
    </w:p>
    <w:p w:rsidR="00C1220C" w:rsidRPr="00C1220C" w:rsidRDefault="00C1220C" w:rsidP="00C1220C">
      <w:pPr>
        <w:pStyle w:val="SubLevel2"/>
      </w:pPr>
      <w:r w:rsidRPr="00C1220C">
        <w:t>Where an employee</w:t>
      </w:r>
      <w:r w:rsidR="0077150E">
        <w:t>’</w:t>
      </w:r>
      <w:r w:rsidRPr="00C1220C">
        <w:t>s assessed capacity is 10%, they must receive a high degree of assistance and support.</w:t>
      </w:r>
    </w:p>
    <w:p w:rsidR="00C1220C" w:rsidRPr="00C1220C" w:rsidRDefault="00C1220C" w:rsidP="00C1220C">
      <w:pPr>
        <w:pStyle w:val="SubLevel1Bold"/>
      </w:pPr>
      <w:bookmarkStart w:id="255" w:name="_Ref226165170"/>
      <w:r w:rsidRPr="00C1220C">
        <w:t>Assessment of capacity</w:t>
      </w:r>
      <w:bookmarkEnd w:id="255"/>
    </w:p>
    <w:p w:rsidR="00C1220C" w:rsidRPr="00C1220C" w:rsidRDefault="00C1220C" w:rsidP="00C1220C">
      <w:pPr>
        <w:pStyle w:val="SubLevel2"/>
      </w:pPr>
      <w:r w:rsidRPr="00C1220C">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C1220C" w:rsidRPr="00C1220C" w:rsidRDefault="00C1220C" w:rsidP="00C1220C">
      <w:pPr>
        <w:pStyle w:val="SubLevel2"/>
      </w:pPr>
      <w:r w:rsidRPr="00C1220C">
        <w:t>All assessments made under this schedule must be documented in an SWS wage assessment agreement, and retained by the employer as a time and wages record in accordance with the Act.</w:t>
      </w:r>
    </w:p>
    <w:p w:rsidR="00C1220C" w:rsidRPr="00C1220C" w:rsidRDefault="00C1220C" w:rsidP="00C1220C">
      <w:pPr>
        <w:pStyle w:val="SubLevel1Bold"/>
      </w:pPr>
      <w:r w:rsidRPr="00C1220C">
        <w:t>Lodgement of SWS wage assessment agreement</w:t>
      </w:r>
    </w:p>
    <w:p w:rsidR="008A3C6D" w:rsidRDefault="008A3C6D" w:rsidP="008A3C6D">
      <w:pPr>
        <w:pStyle w:val="History"/>
      </w:pPr>
      <w:r>
        <w:t xml:space="preserve">[C.6.1 varied by </w:t>
      </w:r>
      <w:hyperlink r:id="rId215" w:history="1">
        <w:r>
          <w:rPr>
            <w:rStyle w:val="Hyperlink"/>
          </w:rPr>
          <w:t>PR542221</w:t>
        </w:r>
      </w:hyperlink>
      <w:r>
        <w:t xml:space="preserve"> ppc 04Dec13]</w:t>
      </w:r>
    </w:p>
    <w:p w:rsidR="00C1220C" w:rsidRPr="00C1220C" w:rsidRDefault="00C1220C" w:rsidP="00C1220C">
      <w:pPr>
        <w:pStyle w:val="SubLevel2"/>
      </w:pPr>
      <w:r w:rsidRPr="00C1220C">
        <w:t xml:space="preserve">All SWS wage assessment agreements under the conditions of this schedule, including the appropriate percentage of the relevant minimum wage to be paid to the employee, must be lodged by the employer with </w:t>
      </w:r>
      <w:r w:rsidR="008A3C6D">
        <w:t>the Fair Work Commission</w:t>
      </w:r>
      <w:r w:rsidRPr="00C1220C">
        <w:t>.</w:t>
      </w:r>
    </w:p>
    <w:p w:rsidR="008A3C6D" w:rsidRDefault="008A3C6D" w:rsidP="008A3C6D">
      <w:pPr>
        <w:pStyle w:val="History"/>
      </w:pPr>
      <w:r>
        <w:t xml:space="preserve">[C.6.2 varied by </w:t>
      </w:r>
      <w:hyperlink r:id="rId216" w:history="1">
        <w:r>
          <w:rPr>
            <w:rStyle w:val="Hyperlink"/>
          </w:rPr>
          <w:t>PR542221</w:t>
        </w:r>
      </w:hyperlink>
      <w:r>
        <w:t xml:space="preserve"> ppc 04Dec13]</w:t>
      </w:r>
    </w:p>
    <w:p w:rsidR="00C1220C" w:rsidRPr="00C1220C" w:rsidRDefault="00C1220C" w:rsidP="00C1220C">
      <w:pPr>
        <w:pStyle w:val="SubLevel2"/>
      </w:pPr>
      <w:r w:rsidRPr="00C1220C">
        <w:t xml:space="preserve">All SWS wage assessment agreements must be agreed and signed by the employee and employer parties to the assessment. Where a union which has an interest in the award is not a party to the assessment, the assessment will be referred by </w:t>
      </w:r>
      <w:r w:rsidR="008A3C6D">
        <w:t xml:space="preserve">the Fair </w:t>
      </w:r>
      <w:r w:rsidR="008A3C6D">
        <w:lastRenderedPageBreak/>
        <w:t>Work Commission</w:t>
      </w:r>
      <w:r w:rsidRPr="00C1220C">
        <w:t xml:space="preserve"> to the union by certified mail and the agreement will take effect unless an objection is notified to </w:t>
      </w:r>
      <w:r w:rsidR="008A3C6D">
        <w:t>the Fair Work Commission</w:t>
      </w:r>
      <w:r w:rsidRPr="00C1220C">
        <w:t xml:space="preserve"> within 10 working days.</w:t>
      </w:r>
    </w:p>
    <w:p w:rsidR="00C1220C" w:rsidRPr="00C1220C" w:rsidRDefault="00C1220C" w:rsidP="00C1220C">
      <w:pPr>
        <w:pStyle w:val="SubLevel1Bold"/>
      </w:pPr>
      <w:r w:rsidRPr="00C1220C">
        <w:t>Review of assessment</w:t>
      </w:r>
    </w:p>
    <w:p w:rsidR="00C1220C" w:rsidRPr="00C1220C" w:rsidRDefault="00C1220C" w:rsidP="00C1220C">
      <w:r w:rsidRPr="00C1220C">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C1220C" w:rsidRPr="00C1220C" w:rsidRDefault="00C1220C" w:rsidP="00C1220C">
      <w:pPr>
        <w:pStyle w:val="SubLevel1Bold"/>
      </w:pPr>
      <w:r w:rsidRPr="00C1220C">
        <w:t>Other terms and conditions of employment</w:t>
      </w:r>
    </w:p>
    <w:p w:rsidR="00C1220C" w:rsidRPr="00C1220C" w:rsidRDefault="00C1220C" w:rsidP="00C1220C">
      <w:r w:rsidRPr="00C1220C">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C1220C" w:rsidRPr="00C1220C" w:rsidRDefault="00C1220C" w:rsidP="00C1220C">
      <w:pPr>
        <w:pStyle w:val="SubLevel1Bold"/>
      </w:pPr>
      <w:r w:rsidRPr="00C1220C">
        <w:t>Workplace adjustment</w:t>
      </w:r>
    </w:p>
    <w:p w:rsidR="00C1220C" w:rsidRPr="00C1220C" w:rsidRDefault="00C1220C" w:rsidP="00C1220C">
      <w:r w:rsidRPr="00C1220C">
        <w:t>An employer wishing to employ a person under the provisions of this schedule must take reasonable steps to make changes in the workplace to enhance the employee</w:t>
      </w:r>
      <w:r w:rsidR="0077150E">
        <w:t>’</w:t>
      </w:r>
      <w:r w:rsidRPr="00C1220C">
        <w:t>s capacity to do the job. Changes may involve re-design of job duties, working time arrangements and work organisation in consultation with other workers in the area.</w:t>
      </w:r>
    </w:p>
    <w:p w:rsidR="00C1220C" w:rsidRPr="00C1220C" w:rsidRDefault="00C1220C" w:rsidP="00C1220C">
      <w:pPr>
        <w:pStyle w:val="SubLevel1Bold"/>
      </w:pPr>
      <w:r w:rsidRPr="00C1220C">
        <w:t>Trial period</w:t>
      </w:r>
    </w:p>
    <w:p w:rsidR="00C1220C" w:rsidRPr="00C1220C" w:rsidRDefault="00C1220C" w:rsidP="00C1220C">
      <w:pPr>
        <w:pStyle w:val="SubLevel2"/>
      </w:pPr>
      <w:r w:rsidRPr="00C1220C">
        <w:t>In order for an adequate assessment of the employee</w:t>
      </w:r>
      <w:r w:rsidR="0077150E">
        <w:t>’</w:t>
      </w:r>
      <w:r w:rsidRPr="00C1220C">
        <w:t>s capacity to be made, an employer may employ a person under the provisions of this schedule for a trial period not exceeding 12 weeks, except that in some cases additional work adjustment time (not exceeding four weeks) may be needed.</w:t>
      </w:r>
    </w:p>
    <w:p w:rsidR="00C1220C" w:rsidRDefault="00C1220C" w:rsidP="00C1220C">
      <w:pPr>
        <w:pStyle w:val="SubLevel2"/>
      </w:pPr>
      <w:r w:rsidRPr="00C1220C">
        <w:t>During that trial period the assessment of capacity will be undertaken and the percentage of the relevant minimum wage for a continuing employment relationship will be determined.</w:t>
      </w:r>
    </w:p>
    <w:p w:rsidR="00257988" w:rsidRPr="00257988" w:rsidRDefault="00257988" w:rsidP="00257988">
      <w:pPr>
        <w:pStyle w:val="History"/>
      </w:pPr>
      <w:r>
        <w:t xml:space="preserve">[C.10.3 varied by </w:t>
      </w:r>
      <w:hyperlink r:id="rId217" w:history="1">
        <w:r w:rsidRPr="00257988">
          <w:rPr>
            <w:rStyle w:val="Hyperlink"/>
          </w:rPr>
          <w:t>PR998748</w:t>
        </w:r>
      </w:hyperlink>
      <w:r w:rsidR="00A6607D">
        <w:t xml:space="preserve">, </w:t>
      </w:r>
      <w:hyperlink r:id="rId218" w:history="1">
        <w:r w:rsidR="00A6607D">
          <w:rPr>
            <w:rStyle w:val="Hyperlink"/>
          </w:rPr>
          <w:t>PR510670</w:t>
        </w:r>
      </w:hyperlink>
      <w:r w:rsidR="00821D47">
        <w:t xml:space="preserve">, </w:t>
      </w:r>
      <w:hyperlink r:id="rId219" w:history="1">
        <w:r w:rsidR="00821D47">
          <w:rPr>
            <w:rStyle w:val="Hyperlink"/>
          </w:rPr>
          <w:t>PR525068</w:t>
        </w:r>
      </w:hyperlink>
      <w:r w:rsidR="000B03C7">
        <w:t xml:space="preserve">, </w:t>
      </w:r>
      <w:hyperlink r:id="rId220" w:history="1">
        <w:r w:rsidR="000B03C7" w:rsidRPr="00CA5E02">
          <w:rPr>
            <w:rStyle w:val="Hyperlink"/>
          </w:rPr>
          <w:t>PR537893</w:t>
        </w:r>
      </w:hyperlink>
      <w:r w:rsidR="00BB7847">
        <w:t>,</w:t>
      </w:r>
      <w:r w:rsidR="00BB7847" w:rsidRPr="00BB7847">
        <w:t xml:space="preserve"> </w:t>
      </w:r>
      <w:hyperlink r:id="rId221" w:history="1">
        <w:r w:rsidR="00BB7847">
          <w:rPr>
            <w:rStyle w:val="Hyperlink"/>
          </w:rPr>
          <w:t>PR551831</w:t>
        </w:r>
      </w:hyperlink>
      <w:r w:rsidR="00C758E3">
        <w:t xml:space="preserve">, </w:t>
      </w:r>
      <w:hyperlink r:id="rId222" w:history="1">
        <w:r w:rsidR="00C758E3" w:rsidRPr="00F67239">
          <w:rPr>
            <w:rStyle w:val="Hyperlink"/>
          </w:rPr>
          <w:t>PR568050</w:t>
        </w:r>
      </w:hyperlink>
      <w:r w:rsidR="007E555A" w:rsidRPr="007E555A">
        <w:rPr>
          <w:rStyle w:val="Hyperlink"/>
          <w:color w:val="auto"/>
          <w:u w:val="none"/>
        </w:rPr>
        <w:t xml:space="preserve">, </w:t>
      </w:r>
      <w:hyperlink r:id="rId223" w:history="1">
        <w:r w:rsidR="007E555A">
          <w:rPr>
            <w:rStyle w:val="Hyperlink"/>
          </w:rPr>
          <w:t>PR581528</w:t>
        </w:r>
      </w:hyperlink>
      <w:r w:rsidR="00055D5E" w:rsidRPr="002F69DD">
        <w:rPr>
          <w:rStyle w:val="Hyperlink"/>
          <w:color w:val="auto"/>
          <w:u w:val="none"/>
        </w:rPr>
        <w:t>,</w:t>
      </w:r>
      <w:r w:rsidR="00055D5E">
        <w:t xml:space="preserve"> </w:t>
      </w:r>
      <w:hyperlink r:id="rId224" w:history="1">
        <w:r w:rsidR="00055D5E">
          <w:rPr>
            <w:rStyle w:val="Hyperlink"/>
          </w:rPr>
          <w:t>PR592689</w:t>
        </w:r>
      </w:hyperlink>
      <w:r w:rsidR="00401B21">
        <w:t xml:space="preserve">, </w:t>
      </w:r>
      <w:hyperlink r:id="rId225" w:history="1">
        <w:r w:rsidR="00401B21" w:rsidRPr="00555D52">
          <w:rPr>
            <w:rStyle w:val="Hyperlink"/>
          </w:rPr>
          <w:t>PR606630</w:t>
        </w:r>
      </w:hyperlink>
      <w:r w:rsidR="002329E6">
        <w:t xml:space="preserve">, </w:t>
      </w:r>
      <w:hyperlink r:id="rId226" w:history="1">
        <w:r w:rsidR="002329E6" w:rsidRPr="002329E6">
          <w:rPr>
            <w:rStyle w:val="Hyperlink"/>
          </w:rPr>
          <w:t>PR709080</w:t>
        </w:r>
      </w:hyperlink>
      <w:r w:rsidR="002329E6">
        <w:t xml:space="preserve"> </w:t>
      </w:r>
      <w:r w:rsidR="00401B21">
        <w:t>ppc 01Jul1</w:t>
      </w:r>
      <w:r w:rsidR="002329E6">
        <w:t>9</w:t>
      </w:r>
      <w:r w:rsidR="00BB7847">
        <w:rPr>
          <w:szCs w:val="20"/>
        </w:rPr>
        <w:t>]</w:t>
      </w:r>
    </w:p>
    <w:p w:rsidR="00C1220C" w:rsidRPr="00C1220C" w:rsidRDefault="00C1220C" w:rsidP="00C1220C">
      <w:pPr>
        <w:pStyle w:val="SubLevel2"/>
      </w:pPr>
      <w:r w:rsidRPr="00C1220C">
        <w:t>The minimum amount payable to the employee during the trial</w:t>
      </w:r>
      <w:r w:rsidR="00BB7847">
        <w:t xml:space="preserve"> period must be no less than $</w:t>
      </w:r>
      <w:r w:rsidR="000B03C7">
        <w:t>8</w:t>
      </w:r>
      <w:r w:rsidR="002329E6">
        <w:t>7</w:t>
      </w:r>
      <w:r w:rsidRPr="00C1220C">
        <w:t xml:space="preserve"> per week.</w:t>
      </w:r>
    </w:p>
    <w:p w:rsidR="00C1220C" w:rsidRPr="00C1220C" w:rsidRDefault="00C1220C" w:rsidP="00C1220C">
      <w:pPr>
        <w:pStyle w:val="SubLevel2"/>
      </w:pPr>
      <w:r w:rsidRPr="00C1220C">
        <w:t>Work trials should include induction or training as appropriate to the job being trialled.</w:t>
      </w:r>
    </w:p>
    <w:p w:rsidR="00C1220C" w:rsidRPr="00C1220C" w:rsidRDefault="00C1220C" w:rsidP="00C1220C">
      <w:pPr>
        <w:pStyle w:val="SubLevel2"/>
      </w:pPr>
      <w:r w:rsidRPr="00C1220C">
        <w:t>Where the employer and employee wish to establish a continuing employment relationship following the completion of the trial period, a further contract of employment will be entered into based on the outcome of assessment under clause </w:t>
      </w:r>
      <w:r w:rsidR="00095B78">
        <w:fldChar w:fldCharType="begin"/>
      </w:r>
      <w:r w:rsidR="00222F9B">
        <w:instrText xml:space="preserve"> REF _Ref226165170 \r \h </w:instrText>
      </w:r>
      <w:r w:rsidR="00095B78">
        <w:fldChar w:fldCharType="separate"/>
      </w:r>
      <w:r w:rsidR="00381F16">
        <w:t>C.5</w:t>
      </w:r>
      <w:r w:rsidR="00095B78">
        <w:fldChar w:fldCharType="end"/>
      </w:r>
    </w:p>
    <w:bookmarkEnd w:id="254"/>
    <w:p w:rsidR="00C1220C" w:rsidRDefault="00E0356E" w:rsidP="00E0356E">
      <w:pPr>
        <w:pStyle w:val="Subdocument"/>
      </w:pPr>
      <w:r>
        <w:br w:type="page"/>
      </w:r>
      <w:bookmarkStart w:id="256" w:name="_Ref240854669"/>
      <w:bookmarkStart w:id="257" w:name="_Toc27581348"/>
      <w:r>
        <w:lastRenderedPageBreak/>
        <w:t>—</w:t>
      </w:r>
      <w:bookmarkStart w:id="258" w:name="Sched_d"/>
      <w:r w:rsidR="00C1220C" w:rsidRPr="00C1220C">
        <w:t>School-based Apprentices</w:t>
      </w:r>
      <w:bookmarkEnd w:id="256"/>
      <w:bookmarkEnd w:id="257"/>
    </w:p>
    <w:p w:rsidR="00F64514" w:rsidRPr="00F64514" w:rsidRDefault="00F64514" w:rsidP="00F64514">
      <w:pPr>
        <w:pStyle w:val="History"/>
      </w:pPr>
      <w:r>
        <w:t xml:space="preserve">[Varied by </w:t>
      </w:r>
      <w:hyperlink r:id="rId227" w:history="1">
        <w:r w:rsidRPr="00DA6479">
          <w:rPr>
            <w:rStyle w:val="Hyperlink"/>
          </w:rPr>
          <w:t>PR544224</w:t>
        </w:r>
      </w:hyperlink>
      <w:r>
        <w:t>]</w:t>
      </w:r>
    </w:p>
    <w:p w:rsidR="00C1220C" w:rsidRPr="00C1220C" w:rsidRDefault="00C1220C" w:rsidP="00C1220C">
      <w:pPr>
        <w:pStyle w:val="SubLevel1"/>
      </w:pPr>
      <w:r w:rsidRPr="00C1220C">
        <w:t>This schedule applies to school-based apprentices. A school-based apprentice is a person who is undertaking an apprenticeship in accordance with this schedule while also undertaking a course of secondary education.</w:t>
      </w:r>
    </w:p>
    <w:p w:rsidR="00C1220C" w:rsidRPr="00C1220C" w:rsidRDefault="00C1220C" w:rsidP="00C1220C">
      <w:pPr>
        <w:pStyle w:val="SubLevel1"/>
      </w:pPr>
      <w:r w:rsidRPr="00C1220C">
        <w:t>A school-based apprenticeship may be undertaken in the trades covered by this award under a training agreement or contract of training for an apprentice declared or recognised by the relevant State or Territory authority.</w:t>
      </w:r>
    </w:p>
    <w:p w:rsidR="00C1220C" w:rsidRPr="00C1220C" w:rsidRDefault="00C1220C" w:rsidP="00C1220C">
      <w:pPr>
        <w:pStyle w:val="SubLevel1"/>
      </w:pPr>
      <w:bookmarkStart w:id="259" w:name="_Ref220408268"/>
      <w:r w:rsidRPr="00C1220C">
        <w:t>The relevant minimum wages for full-time junior and adult apprentices provided for in this award, calculated hourly, will apply to school-based apprentices for total hours worked including time deemed to be spent in off-the-job training.</w:t>
      </w:r>
      <w:bookmarkEnd w:id="259"/>
    </w:p>
    <w:p w:rsidR="00C1220C" w:rsidRPr="00C1220C" w:rsidRDefault="00C1220C" w:rsidP="00C1220C">
      <w:pPr>
        <w:pStyle w:val="SubLevel1"/>
      </w:pPr>
      <w:r w:rsidRPr="00C1220C">
        <w:t xml:space="preserve">For the purposes of clause </w:t>
      </w:r>
      <w:r w:rsidR="00095B78">
        <w:fldChar w:fldCharType="begin"/>
      </w:r>
      <w:r w:rsidR="00222F9B">
        <w:instrText xml:space="preserve"> REF _Ref220408268 \r \h </w:instrText>
      </w:r>
      <w:r w:rsidR="00095B78">
        <w:fldChar w:fldCharType="separate"/>
      </w:r>
      <w:r w:rsidR="00381F16">
        <w:t>D.3</w:t>
      </w:r>
      <w:r w:rsidR="00095B78">
        <w:fldChar w:fldCharType="end"/>
      </w:r>
      <w:r w:rsidRPr="00C1220C">
        <w:t>, where an apprentice is a full-time school student, the time spent in off-the-job training for which the apprentice must be paid is 25% of the actual hours worked each week on-the-job. The wages paid for training time may be averaged over the semester or year.</w:t>
      </w:r>
    </w:p>
    <w:p w:rsidR="00C1220C" w:rsidRPr="00C1220C" w:rsidRDefault="00C1220C" w:rsidP="00C1220C">
      <w:pPr>
        <w:pStyle w:val="SubLevel1"/>
      </w:pPr>
      <w:r w:rsidRPr="00C1220C">
        <w:t>A school-based apprentice must be allowed, over the duration of the apprenticeship, the same amount of time to attend off-the-job training as an equivalent full-time apprentice.</w:t>
      </w:r>
    </w:p>
    <w:p w:rsidR="00C1220C" w:rsidRPr="00C1220C" w:rsidRDefault="00C1220C" w:rsidP="00C1220C">
      <w:pPr>
        <w:pStyle w:val="SubLevel1"/>
      </w:pPr>
      <w:r w:rsidRPr="00C1220C">
        <w:t xml:space="preserve">For the purposes of this schedule, off-the-job training is structured training delivered by a Registered </w:t>
      </w:r>
      <w:smartTag w:uri="urn:schemas-microsoft-com:office:smarttags" w:element="PersonName">
        <w:r w:rsidRPr="00C1220C">
          <w:t>Training</w:t>
        </w:r>
      </w:smartTag>
      <w:r w:rsidRPr="00C1220C">
        <w:t xml:space="preserve"> Organisation separate from normal work duties or general supervised practice undertaken on the job.</w:t>
      </w:r>
    </w:p>
    <w:p w:rsidR="00C1220C" w:rsidRDefault="00C1220C" w:rsidP="00C1220C">
      <w:pPr>
        <w:pStyle w:val="SubLevel1"/>
      </w:pPr>
      <w:r w:rsidRPr="00C1220C">
        <w:t>The duration of the apprenticeship must be as specified in the training agreement or contract for each apprentice but must not exceed six years.</w:t>
      </w:r>
    </w:p>
    <w:p w:rsidR="00AA5274" w:rsidRPr="00AA5274" w:rsidRDefault="00AA5274" w:rsidP="00AA5274">
      <w:pPr>
        <w:pStyle w:val="History"/>
      </w:pPr>
      <w:r>
        <w:t xml:space="preserve">[D.8 substituted by </w:t>
      </w:r>
      <w:hyperlink r:id="rId228" w:history="1">
        <w:r w:rsidRPr="00DA6479">
          <w:rPr>
            <w:rStyle w:val="Hyperlink"/>
          </w:rPr>
          <w:t>PR544224</w:t>
        </w:r>
      </w:hyperlink>
      <w:r>
        <w:t xml:space="preserve"> ppc 01Jan14]</w:t>
      </w:r>
    </w:p>
    <w:p w:rsidR="00C1220C" w:rsidRDefault="00C1220C" w:rsidP="00C1220C">
      <w:pPr>
        <w:pStyle w:val="SubLevel1"/>
      </w:pPr>
      <w:r w:rsidRPr="00C1220C">
        <w:t>School-based apprentices progress through the relevant wage scale at the rate of 12 months progression for each two years</w:t>
      </w:r>
      <w:r w:rsidR="00AA5274">
        <w:t xml:space="preserve"> of employment as an apprentice or at the rate of competency-based progression if provided for in this award. </w:t>
      </w:r>
    </w:p>
    <w:p w:rsidR="00AA5274" w:rsidRPr="00AA5274" w:rsidRDefault="00AA5274" w:rsidP="00AA5274">
      <w:pPr>
        <w:pStyle w:val="History"/>
      </w:pPr>
      <w:r>
        <w:t xml:space="preserve">[D.9 substituted by </w:t>
      </w:r>
      <w:hyperlink r:id="rId229" w:history="1">
        <w:r w:rsidRPr="00DA6479">
          <w:rPr>
            <w:rStyle w:val="Hyperlink"/>
          </w:rPr>
          <w:t>PR544224</w:t>
        </w:r>
      </w:hyperlink>
      <w:r>
        <w:t xml:space="preserve"> ppc 01Jan14]</w:t>
      </w:r>
    </w:p>
    <w:p w:rsidR="00C1220C" w:rsidRDefault="00C1220C" w:rsidP="00C1220C">
      <w:pPr>
        <w:pStyle w:val="SubLevel1"/>
      </w:pPr>
      <w:r w:rsidRPr="00C1220C">
        <w:t>The apprentice wage scales are based on a standard full-time apprenticeship of four years (unless the apprenticeship is of three years duration)</w:t>
      </w:r>
      <w:r w:rsidR="00AA5274">
        <w:t xml:space="preserve"> or stages of competency based progression (if provided for in this award).</w:t>
      </w:r>
      <w:r w:rsidRPr="00C1220C">
        <w:t xml:space="preserve"> The rate of progression reflects the average rate of skill acquisition expected from the typical combination of work and training for a school-based apprentice undertaking the applicable apprenticeship.</w:t>
      </w:r>
    </w:p>
    <w:p w:rsidR="00AA5274" w:rsidRPr="00AA5274" w:rsidRDefault="00AA5274" w:rsidP="00AA5274">
      <w:pPr>
        <w:pStyle w:val="History"/>
      </w:pPr>
      <w:r>
        <w:t xml:space="preserve">[D.10 substituted by </w:t>
      </w:r>
      <w:hyperlink r:id="rId230" w:history="1">
        <w:r w:rsidRPr="00DA6479">
          <w:rPr>
            <w:rStyle w:val="Hyperlink"/>
          </w:rPr>
          <w:t>PR544224</w:t>
        </w:r>
      </w:hyperlink>
      <w:r>
        <w:t xml:space="preserve"> ppc 01Jan14]</w:t>
      </w:r>
    </w:p>
    <w:p w:rsidR="00C1220C" w:rsidRPr="00C1220C" w:rsidRDefault="00C1220C" w:rsidP="00C1220C">
      <w:pPr>
        <w:pStyle w:val="SubLevel1"/>
      </w:pPr>
      <w:r w:rsidRPr="00C1220C">
        <w:t xml:space="preserve">If an apprentice converts from school-based to full-time, </w:t>
      </w:r>
      <w:r w:rsidR="00AA5274">
        <w:t xml:space="preserve">the successful completion of competencies (if provided for in this award) and </w:t>
      </w:r>
      <w:r w:rsidRPr="00C1220C">
        <w:t>all time spent as a full-time apprentice will count for the purposes of progression through the relevant wage scale in addition to the progression achieved as a school-based apprentice.</w:t>
      </w:r>
    </w:p>
    <w:p w:rsidR="00C1220C" w:rsidRDefault="00C1220C" w:rsidP="00C1220C">
      <w:pPr>
        <w:pStyle w:val="SubLevel1"/>
      </w:pPr>
      <w:r w:rsidRPr="00C1220C">
        <w:lastRenderedPageBreak/>
        <w:t>School-based apprentices are entitled pro rata to all of the other conditions in this award.</w:t>
      </w:r>
    </w:p>
    <w:bookmarkEnd w:id="258"/>
    <w:p w:rsidR="00B13450" w:rsidRDefault="007E75D5">
      <w:pPr>
        <w:pStyle w:val="Subdocument"/>
      </w:pPr>
      <w:r>
        <w:br w:type="page"/>
      </w:r>
      <w:bookmarkStart w:id="260" w:name="_Ref241296652"/>
      <w:bookmarkStart w:id="261" w:name="_Ref421863996"/>
      <w:bookmarkStart w:id="262" w:name="_Ref421864018"/>
      <w:bookmarkStart w:id="263" w:name="_Toc27581349"/>
      <w:r>
        <w:lastRenderedPageBreak/>
        <w:t>—</w:t>
      </w:r>
      <w:bookmarkStart w:id="264" w:name="Sched_e"/>
      <w:bookmarkEnd w:id="260"/>
      <w:r w:rsidR="00B13450">
        <w:t>National Training Wage</w:t>
      </w:r>
      <w:bookmarkEnd w:id="261"/>
      <w:bookmarkEnd w:id="262"/>
      <w:bookmarkEnd w:id="263"/>
    </w:p>
    <w:p w:rsidR="00B951F7" w:rsidRDefault="00B951F7" w:rsidP="00B951F7">
      <w:pPr>
        <w:pStyle w:val="History"/>
      </w:pPr>
      <w:r>
        <w:t>[</w:t>
      </w:r>
      <w:r w:rsidR="00174742">
        <w:t>Schedule E v</w:t>
      </w:r>
      <w:r>
        <w:t xml:space="preserve">aried by </w:t>
      </w:r>
      <w:hyperlink r:id="rId231" w:history="1">
        <w:r w:rsidRPr="00B951F7">
          <w:rPr>
            <w:rStyle w:val="Hyperlink"/>
          </w:rPr>
          <w:t>PR998001</w:t>
        </w:r>
      </w:hyperlink>
      <w:r w:rsidR="00053BF0">
        <w:t xml:space="preserve">, </w:t>
      </w:r>
      <w:hyperlink r:id="rId232" w:history="1">
        <w:r w:rsidR="00053BF0" w:rsidRPr="00C41E9E">
          <w:rPr>
            <w:rStyle w:val="Hyperlink"/>
          </w:rPr>
          <w:t>PR509132</w:t>
        </w:r>
      </w:hyperlink>
      <w:r w:rsidR="00D375EB">
        <w:t xml:space="preserve">, </w:t>
      </w:r>
      <w:hyperlink r:id="rId233" w:history="1">
        <w:r w:rsidR="00D375EB" w:rsidRPr="00FB6360">
          <w:rPr>
            <w:rStyle w:val="Hyperlink"/>
          </w:rPr>
          <w:t>PR522963</w:t>
        </w:r>
      </w:hyperlink>
      <w:r w:rsidR="006312A5">
        <w:t xml:space="preserve">, </w:t>
      </w:r>
      <w:hyperlink r:id="rId234" w:history="1">
        <w:r w:rsidR="006312A5">
          <w:rPr>
            <w:rStyle w:val="Hyperlink"/>
          </w:rPr>
          <w:t>PR536766</w:t>
        </w:r>
      </w:hyperlink>
      <w:r w:rsidR="0079427B">
        <w:t xml:space="preserve">, </w:t>
      </w:r>
      <w:hyperlink r:id="rId235" w:history="1">
        <w:r w:rsidR="0079427B">
          <w:rPr>
            <w:rStyle w:val="Hyperlink"/>
          </w:rPr>
          <w:t>PR545787</w:t>
        </w:r>
      </w:hyperlink>
      <w:r w:rsidR="005523F0">
        <w:t xml:space="preserve">, </w:t>
      </w:r>
      <w:hyperlink r:id="rId236" w:history="1">
        <w:r w:rsidR="005523F0">
          <w:rPr>
            <w:rStyle w:val="Hyperlink"/>
          </w:rPr>
          <w:t>PR551689</w:t>
        </w:r>
      </w:hyperlink>
      <w:r w:rsidR="00970209">
        <w:t xml:space="preserve">, </w:t>
      </w:r>
      <w:hyperlink r:id="rId237" w:history="1">
        <w:r w:rsidR="00970209">
          <w:rPr>
            <w:rStyle w:val="Hyperlink"/>
          </w:rPr>
          <w:t>PR566781</w:t>
        </w:r>
      </w:hyperlink>
      <w:r w:rsidR="008E07B7" w:rsidRPr="008E07B7">
        <w:rPr>
          <w:rStyle w:val="Hyperlink"/>
          <w:color w:val="auto"/>
          <w:u w:val="none"/>
        </w:rPr>
        <w:t xml:space="preserve">, </w:t>
      </w:r>
      <w:hyperlink r:id="rId238" w:history="1">
        <w:r w:rsidR="008E07B7" w:rsidRPr="008F7F7B">
          <w:rPr>
            <w:rStyle w:val="Hyperlink"/>
          </w:rPr>
          <w:t>PR579888</w:t>
        </w:r>
      </w:hyperlink>
      <w:r w:rsidR="00EC1DB9">
        <w:t>;</w:t>
      </w:r>
      <w:r w:rsidR="00174742">
        <w:t xml:space="preserve"> deleted by </w:t>
      </w:r>
      <w:hyperlink r:id="rId239" w:history="1">
        <w:r w:rsidR="00174742">
          <w:rPr>
            <w:rStyle w:val="Hyperlink"/>
          </w:rPr>
          <w:t>PR593875</w:t>
        </w:r>
      </w:hyperlink>
      <w:r w:rsidR="00B56174">
        <w:t xml:space="preserve"> ppc 01Jul17]</w:t>
      </w:r>
    </w:p>
    <w:p w:rsidR="00F25810" w:rsidRDefault="00B56174" w:rsidP="001A6F5C">
      <w:pPr>
        <w:pStyle w:val="Subdocument"/>
      </w:pPr>
      <w:r>
        <w:br w:type="page"/>
      </w:r>
      <w:bookmarkStart w:id="265" w:name="_Ref405467155"/>
      <w:bookmarkStart w:id="266" w:name="_Ref405467159"/>
      <w:bookmarkStart w:id="267" w:name="_Toc27581350"/>
      <w:bookmarkStart w:id="268" w:name="_GoBack"/>
      <w:bookmarkEnd w:id="264"/>
      <w:bookmarkEnd w:id="268"/>
      <w:r w:rsidR="00F25810">
        <w:lastRenderedPageBreak/>
        <w:t>—</w:t>
      </w:r>
      <w:bookmarkStart w:id="269" w:name="Sched_f"/>
      <w:r w:rsidR="00DA46D2">
        <w:t>Part-day Public Holidays</w:t>
      </w:r>
      <w:bookmarkEnd w:id="265"/>
      <w:bookmarkEnd w:id="266"/>
      <w:bookmarkEnd w:id="267"/>
    </w:p>
    <w:p w:rsidR="00F25810" w:rsidRDefault="00F25810" w:rsidP="00F25810">
      <w:pPr>
        <w:pStyle w:val="History"/>
      </w:pPr>
      <w:r>
        <w:t xml:space="preserve">[Sched F inserted by </w:t>
      </w:r>
      <w:hyperlink r:id="rId240" w:history="1">
        <w:r w:rsidRPr="00E40634">
          <w:rPr>
            <w:rStyle w:val="Hyperlink"/>
          </w:rPr>
          <w:t>PR532630</w:t>
        </w:r>
      </w:hyperlink>
      <w:r>
        <w:t xml:space="preserve"> ppc </w:t>
      </w:r>
      <w:r w:rsidRPr="004F696A">
        <w:t>23Nov12</w:t>
      </w:r>
      <w:r w:rsidR="00165D78">
        <w:t xml:space="preserve">; renamed and varied by </w:t>
      </w:r>
      <w:hyperlink r:id="rId241" w:history="1">
        <w:r w:rsidR="00165D78" w:rsidRPr="00165D78">
          <w:rPr>
            <w:rStyle w:val="Hyperlink"/>
          </w:rPr>
          <w:t>PR544519</w:t>
        </w:r>
      </w:hyperlink>
      <w:r w:rsidR="00224A16">
        <w:t xml:space="preserve"> ppc 21Nov13; renamed and varied by </w:t>
      </w:r>
      <w:hyperlink r:id="rId242" w:history="1">
        <w:r w:rsidR="00224A16" w:rsidRPr="00224A16">
          <w:rPr>
            <w:rStyle w:val="Hyperlink"/>
          </w:rPr>
          <w:t>PR557581</w:t>
        </w:r>
      </w:hyperlink>
      <w:r w:rsidR="005107B8">
        <w:t xml:space="preserve">, </w:t>
      </w:r>
      <w:hyperlink r:id="rId243" w:history="1">
        <w:r w:rsidR="005107B8" w:rsidRPr="005107B8">
          <w:rPr>
            <w:rStyle w:val="Hyperlink"/>
          </w:rPr>
          <w:t>PR573679</w:t>
        </w:r>
      </w:hyperlink>
      <w:r w:rsidR="00165CA0">
        <w:t xml:space="preserve">, </w:t>
      </w:r>
      <w:hyperlink r:id="rId244" w:history="1">
        <w:r w:rsidR="00165CA0" w:rsidRPr="00165CA0">
          <w:rPr>
            <w:rStyle w:val="Hyperlink"/>
          </w:rPr>
          <w:t>PR580863</w:t>
        </w:r>
      </w:hyperlink>
      <w:r w:rsidR="00441ACA">
        <w:t xml:space="preserve">, </w:t>
      </w:r>
      <w:hyperlink r:id="rId245" w:history="1">
        <w:r w:rsidR="00441ACA">
          <w:rPr>
            <w:rStyle w:val="Hyperlink"/>
          </w:rPr>
          <w:t>PR598110</w:t>
        </w:r>
      </w:hyperlink>
      <w:r w:rsidR="00DA46D2">
        <w:t xml:space="preserve">, </w:t>
      </w:r>
      <w:hyperlink r:id="rId246" w:history="1">
        <w:r w:rsidR="00DA46D2">
          <w:rPr>
            <w:rStyle w:val="Hyperlink"/>
          </w:rPr>
          <w:t>PR701683</w:t>
        </w:r>
      </w:hyperlink>
      <w:r w:rsidR="00DA46D2">
        <w:t xml:space="preserve"> ppc 21Nov18</w:t>
      </w:r>
      <w:r w:rsidR="00DD1CC9">
        <w:t xml:space="preserve">; varied by </w:t>
      </w:r>
      <w:hyperlink r:id="rId247" w:history="1">
        <w:r w:rsidR="00DD1CC9" w:rsidRPr="00A13BBD">
          <w:rPr>
            <w:rStyle w:val="Hyperlink"/>
            <w:szCs w:val="22"/>
          </w:rPr>
          <w:t>PR712264</w:t>
        </w:r>
      </w:hyperlink>
      <w:r w:rsidR="00534D50" w:rsidRPr="00534D50">
        <w:t xml:space="preserve">, </w:t>
      </w:r>
      <w:hyperlink r:id="rId248" w:history="1">
        <w:r w:rsidR="00534D50">
          <w:rPr>
            <w:rStyle w:val="Hyperlink"/>
            <w:szCs w:val="22"/>
          </w:rPr>
          <w:t>PR715125</w:t>
        </w:r>
      </w:hyperlink>
      <w:r>
        <w:t>]</w:t>
      </w:r>
    </w:p>
    <w:p w:rsidR="00F25810" w:rsidRDefault="00F25810" w:rsidP="00F25810">
      <w:r w:rsidRPr="00276DE0">
        <w:t xml:space="preserve">This schedule operates </w:t>
      </w:r>
      <w:r>
        <w:t>where this award otherwise contains provisions dealing with public holidays that supplement the NES</w:t>
      </w:r>
      <w:r w:rsidRPr="00276DE0">
        <w:t>.</w:t>
      </w:r>
    </w:p>
    <w:p w:rsidR="00442219" w:rsidRPr="0010005A" w:rsidRDefault="0097685A" w:rsidP="00442219">
      <w:pPr>
        <w:pStyle w:val="History"/>
        <w:rPr>
          <w:sz w:val="32"/>
          <w:szCs w:val="32"/>
        </w:rPr>
      </w:pPr>
      <w:bookmarkStart w:id="270" w:name="_Hlk27567184"/>
      <w:bookmarkStart w:id="271" w:name="_Hlk27388619"/>
      <w:r>
        <w:rPr>
          <w:shd w:val="clear" w:color="auto" w:fill="FFFFFF"/>
        </w:rPr>
        <w:t>[F.</w:t>
      </w:r>
      <w:r w:rsidR="00442219" w:rsidRPr="0010005A">
        <w:rPr>
          <w:shd w:val="clear" w:color="auto" w:fill="FFFFFF"/>
        </w:rPr>
        <w:t xml:space="preserve">1 varied </w:t>
      </w:r>
      <w:r w:rsidR="00442219" w:rsidRPr="0039565A">
        <w:rPr>
          <w:shd w:val="clear" w:color="auto" w:fill="FFFFFF"/>
        </w:rPr>
        <w:t>by </w:t>
      </w:r>
      <w:hyperlink r:id="rId249" w:history="1">
        <w:r w:rsidR="00442219">
          <w:rPr>
            <w:rStyle w:val="Hyperlink"/>
            <w:szCs w:val="22"/>
          </w:rPr>
          <w:t>PR715125</w:t>
        </w:r>
      </w:hyperlink>
      <w:r w:rsidR="00442219" w:rsidRPr="0010005A">
        <w:rPr>
          <w:shd w:val="clear" w:color="auto" w:fill="FFFFFF"/>
        </w:rPr>
        <w:t xml:space="preserve"> ppc </w:t>
      </w:r>
      <w:r w:rsidR="00442219">
        <w:rPr>
          <w:shd w:val="clear" w:color="auto" w:fill="FFFFFF"/>
        </w:rPr>
        <w:t>18Nov</w:t>
      </w:r>
      <w:r w:rsidR="00442219" w:rsidRPr="0010005A">
        <w:rPr>
          <w:shd w:val="clear" w:color="auto" w:fill="FFFFFF"/>
        </w:rPr>
        <w:t>19]</w:t>
      </w:r>
    </w:p>
    <w:p w:rsidR="00442219" w:rsidRPr="0080629A" w:rsidRDefault="00442219" w:rsidP="00442219">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442219" w:rsidRDefault="00442219" w:rsidP="00442219">
      <w:pPr>
        <w:pStyle w:val="SubLevel3"/>
      </w:pPr>
      <w:bookmarkStart w:id="272" w:name="_Ref27052456"/>
      <w:bookmarkEnd w:id="270"/>
      <w:r w:rsidRPr="0080629A">
        <w:t>All employees will have the right to refuse to work on the part-day public holiday if the request to work is not reasonable or the refusal is reasonable as provided for in the NES.</w:t>
      </w:r>
      <w:bookmarkEnd w:id="272"/>
    </w:p>
    <w:p w:rsidR="00442219" w:rsidRDefault="0097685A" w:rsidP="00442219">
      <w:pPr>
        <w:pStyle w:val="History"/>
      </w:pPr>
      <w:r>
        <w:rPr>
          <w:shd w:val="clear" w:color="auto" w:fill="FFFFFF"/>
        </w:rPr>
        <w:t>[F.</w:t>
      </w:r>
      <w:r w:rsidR="00442219" w:rsidRPr="00707B35">
        <w:rPr>
          <w:shd w:val="clear" w:color="auto" w:fill="FFFFFF"/>
        </w:rPr>
        <w:t>1(b) varied by </w:t>
      </w:r>
      <w:hyperlink r:id="rId250" w:history="1">
        <w:r w:rsidR="00442219">
          <w:rPr>
            <w:rStyle w:val="Hyperlink"/>
            <w:szCs w:val="22"/>
          </w:rPr>
          <w:t>PR715125</w:t>
        </w:r>
      </w:hyperlink>
      <w:r w:rsidR="00442219" w:rsidRPr="00707B35">
        <w:rPr>
          <w:shd w:val="clear" w:color="auto" w:fill="FFFFFF"/>
        </w:rPr>
        <w:t xml:space="preserve"> ppc </w:t>
      </w:r>
      <w:r w:rsidR="00442219">
        <w:rPr>
          <w:shd w:val="clear" w:color="auto" w:fill="FFFFFF"/>
        </w:rPr>
        <w:t>18Nov</w:t>
      </w:r>
      <w:r w:rsidR="00442219" w:rsidRPr="00707B35">
        <w:rPr>
          <w:shd w:val="clear" w:color="auto" w:fill="FFFFFF"/>
        </w:rPr>
        <w:t>19]</w:t>
      </w:r>
    </w:p>
    <w:p w:rsidR="00442219" w:rsidRDefault="00442219" w:rsidP="00442219">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442219" w:rsidRPr="0010005A" w:rsidRDefault="0097685A" w:rsidP="00442219">
      <w:pPr>
        <w:pStyle w:val="History"/>
        <w:rPr>
          <w:sz w:val="32"/>
          <w:szCs w:val="32"/>
        </w:rPr>
      </w:pPr>
      <w:r>
        <w:rPr>
          <w:shd w:val="clear" w:color="auto" w:fill="FFFFFF"/>
        </w:rPr>
        <w:t>[F.</w:t>
      </w:r>
      <w:r w:rsidR="00442219" w:rsidRPr="0010005A">
        <w:rPr>
          <w:shd w:val="clear" w:color="auto" w:fill="FFFFFF"/>
        </w:rPr>
        <w:t>1(c) substituted by </w:t>
      </w:r>
      <w:hyperlink r:id="rId251" w:history="1">
        <w:r w:rsidR="00442219">
          <w:rPr>
            <w:rStyle w:val="Hyperlink"/>
            <w:szCs w:val="22"/>
          </w:rPr>
          <w:t>PR715125</w:t>
        </w:r>
      </w:hyperlink>
      <w:r w:rsidR="00442219" w:rsidRPr="0010005A">
        <w:rPr>
          <w:shd w:val="clear" w:color="auto" w:fill="FFFFFF"/>
        </w:rPr>
        <w:t xml:space="preserve"> ppc </w:t>
      </w:r>
      <w:r w:rsidR="00442219">
        <w:rPr>
          <w:shd w:val="clear" w:color="auto" w:fill="FFFFFF"/>
        </w:rPr>
        <w:t>18Nov</w:t>
      </w:r>
      <w:r w:rsidR="00442219" w:rsidRPr="0010005A">
        <w:rPr>
          <w:shd w:val="clear" w:color="auto" w:fill="FFFFFF"/>
        </w:rPr>
        <w:t>19]</w:t>
      </w:r>
    </w:p>
    <w:p w:rsidR="00442219" w:rsidRDefault="00442219" w:rsidP="00442219">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442219" w:rsidRPr="0010005A" w:rsidRDefault="0097685A" w:rsidP="00442219">
      <w:pPr>
        <w:pStyle w:val="History"/>
      </w:pPr>
      <w:r>
        <w:rPr>
          <w:shd w:val="clear" w:color="auto" w:fill="FFFFFF"/>
        </w:rPr>
        <w:t>[F.</w:t>
      </w:r>
      <w:r w:rsidR="00442219" w:rsidRPr="0010005A">
        <w:rPr>
          <w:shd w:val="clear" w:color="auto" w:fill="FFFFFF"/>
        </w:rPr>
        <w:t>1(d) varied by </w:t>
      </w:r>
      <w:hyperlink r:id="rId252" w:history="1">
        <w:r w:rsidR="00442219">
          <w:rPr>
            <w:rStyle w:val="Hyperlink"/>
            <w:szCs w:val="22"/>
          </w:rPr>
          <w:t>PR715125</w:t>
        </w:r>
      </w:hyperlink>
      <w:r w:rsidR="00442219" w:rsidRPr="0010005A">
        <w:rPr>
          <w:shd w:val="clear" w:color="auto" w:fill="FFFFFF"/>
        </w:rPr>
        <w:t xml:space="preserve"> ppc </w:t>
      </w:r>
      <w:r w:rsidR="00442219">
        <w:rPr>
          <w:shd w:val="clear" w:color="auto" w:fill="FFFFFF"/>
        </w:rPr>
        <w:t>18Nov</w:t>
      </w:r>
      <w:r w:rsidR="00442219" w:rsidRPr="0010005A">
        <w:rPr>
          <w:shd w:val="clear" w:color="auto" w:fill="FFFFFF"/>
        </w:rPr>
        <w:t>19]</w:t>
      </w:r>
    </w:p>
    <w:p w:rsidR="00442219" w:rsidRDefault="00442219" w:rsidP="00442219">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442219" w:rsidRDefault="0097685A" w:rsidP="00442219">
      <w:pPr>
        <w:pStyle w:val="History"/>
      </w:pPr>
      <w:r>
        <w:rPr>
          <w:shd w:val="clear" w:color="auto" w:fill="FFFFFF"/>
        </w:rPr>
        <w:t>[F.</w:t>
      </w:r>
      <w:r w:rsidR="00442219" w:rsidRPr="0010005A">
        <w:rPr>
          <w:shd w:val="clear" w:color="auto" w:fill="FFFFFF"/>
        </w:rPr>
        <w:t>1(e) varied by </w:t>
      </w:r>
      <w:hyperlink r:id="rId253" w:history="1">
        <w:r w:rsidR="00442219">
          <w:rPr>
            <w:rStyle w:val="Hyperlink"/>
            <w:szCs w:val="22"/>
          </w:rPr>
          <w:t>PR715125</w:t>
        </w:r>
      </w:hyperlink>
      <w:r w:rsidR="00442219" w:rsidRPr="0010005A">
        <w:rPr>
          <w:shd w:val="clear" w:color="auto" w:fill="FFFFFF"/>
        </w:rPr>
        <w:t xml:space="preserve"> ppc </w:t>
      </w:r>
      <w:r w:rsidR="00442219">
        <w:rPr>
          <w:shd w:val="clear" w:color="auto" w:fill="FFFFFF"/>
        </w:rPr>
        <w:t>18Nov</w:t>
      </w:r>
      <w:r w:rsidR="00442219" w:rsidRPr="0010005A">
        <w:rPr>
          <w:shd w:val="clear" w:color="auto" w:fill="FFFFFF"/>
        </w:rPr>
        <w:t>19]</w:t>
      </w:r>
    </w:p>
    <w:p w:rsidR="00442219" w:rsidRDefault="00442219" w:rsidP="00442219">
      <w:pPr>
        <w:pStyle w:val="SubLevel3"/>
      </w:pPr>
      <w:r w:rsidRPr="0080629A">
        <w:t xml:space="preserve">Excluding annualised salaried employees to whom clause </w:t>
      </w:r>
      <w:r>
        <w:fldChar w:fldCharType="begin"/>
      </w:r>
      <w:r>
        <w:instrText xml:space="preserve"> REF _Ref27052441 \w \h </w:instrText>
      </w:r>
      <w:r>
        <w:fldChar w:fldCharType="separate"/>
      </w:r>
      <w:r w:rsidR="00381F16">
        <w:t>F.1(f)</w:t>
      </w:r>
      <w:r>
        <w:fldChar w:fldCharType="end"/>
      </w:r>
      <w:r w:rsidRPr="0080629A">
        <w:t xml:space="preserve"> applies, where an employee works any hours on the declared or prescribed part-day public holiday</w:t>
      </w:r>
      <w:r w:rsidRPr="00442219">
        <w:t xml:space="preserve"> </w:t>
      </w:r>
      <w:r w:rsidRPr="0080629A">
        <w:t>they will be entitled to the appropriate public holiday penalty rate (if any) in this award for those hours worked.</w:t>
      </w:r>
    </w:p>
    <w:p w:rsidR="00442219" w:rsidRDefault="0097685A" w:rsidP="00442219">
      <w:pPr>
        <w:pStyle w:val="History"/>
      </w:pPr>
      <w:r>
        <w:rPr>
          <w:shd w:val="clear" w:color="auto" w:fill="FFFFFF"/>
        </w:rPr>
        <w:lastRenderedPageBreak/>
        <w:t>[F.</w:t>
      </w:r>
      <w:r w:rsidR="00442219" w:rsidRPr="0010005A">
        <w:rPr>
          <w:shd w:val="clear" w:color="auto" w:fill="FFFFFF"/>
        </w:rPr>
        <w:t>1(f) varied by</w:t>
      </w:r>
      <w:r w:rsidR="001B0CFB">
        <w:rPr>
          <w:shd w:val="clear" w:color="auto" w:fill="FFFFFF"/>
        </w:rPr>
        <w:t> </w:t>
      </w:r>
      <w:hyperlink r:id="rId254" w:history="1">
        <w:r w:rsidR="00693D64">
          <w:rPr>
            <w:rStyle w:val="Hyperlink"/>
            <w:szCs w:val="22"/>
          </w:rPr>
          <w:t>PR715125</w:t>
        </w:r>
      </w:hyperlink>
      <w:r w:rsidR="00442219" w:rsidRPr="0010005A">
        <w:rPr>
          <w:shd w:val="clear" w:color="auto" w:fill="FFFFFF"/>
        </w:rPr>
        <w:t xml:space="preserve"> ppc </w:t>
      </w:r>
      <w:r w:rsidR="00442219">
        <w:rPr>
          <w:shd w:val="clear" w:color="auto" w:fill="FFFFFF"/>
        </w:rPr>
        <w:t>18Nov</w:t>
      </w:r>
      <w:r w:rsidR="00442219" w:rsidRPr="0010005A">
        <w:rPr>
          <w:shd w:val="clear" w:color="auto" w:fill="FFFFFF"/>
        </w:rPr>
        <w:t>19]</w:t>
      </w:r>
    </w:p>
    <w:p w:rsidR="00442219" w:rsidRDefault="00442219" w:rsidP="00442219">
      <w:pPr>
        <w:pStyle w:val="SubLevel3"/>
      </w:pPr>
      <w:bookmarkStart w:id="273"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73"/>
    </w:p>
    <w:p w:rsidR="00442219" w:rsidRDefault="0097685A" w:rsidP="00442219">
      <w:pPr>
        <w:pStyle w:val="History"/>
      </w:pPr>
      <w:r>
        <w:rPr>
          <w:shd w:val="clear" w:color="auto" w:fill="FFFFFF"/>
        </w:rPr>
        <w:t>[F.</w:t>
      </w:r>
      <w:r w:rsidR="00442219" w:rsidRPr="0010005A">
        <w:rPr>
          <w:shd w:val="clear" w:color="auto" w:fill="FFFFFF"/>
        </w:rPr>
        <w:t>1(</w:t>
      </w:r>
      <w:r w:rsidR="00442219">
        <w:rPr>
          <w:shd w:val="clear" w:color="auto" w:fill="FFFFFF"/>
        </w:rPr>
        <w:t>g</w:t>
      </w:r>
      <w:r w:rsidR="00442219" w:rsidRPr="0010005A">
        <w:rPr>
          <w:shd w:val="clear" w:color="auto" w:fill="FFFFFF"/>
        </w:rPr>
        <w:t>) varied by </w:t>
      </w:r>
      <w:hyperlink r:id="rId255" w:history="1">
        <w:r w:rsidR="00442219">
          <w:rPr>
            <w:rStyle w:val="Hyperlink"/>
            <w:szCs w:val="22"/>
          </w:rPr>
          <w:t>PR715125</w:t>
        </w:r>
      </w:hyperlink>
      <w:r w:rsidR="00442219" w:rsidRPr="0010005A">
        <w:rPr>
          <w:shd w:val="clear" w:color="auto" w:fill="FFFFFF"/>
        </w:rPr>
        <w:t xml:space="preserve"> ppc </w:t>
      </w:r>
      <w:r w:rsidR="00442219">
        <w:rPr>
          <w:shd w:val="clear" w:color="auto" w:fill="FFFFFF"/>
        </w:rPr>
        <w:t>18Nov</w:t>
      </w:r>
      <w:r w:rsidR="00442219" w:rsidRPr="0010005A">
        <w:rPr>
          <w:shd w:val="clear" w:color="auto" w:fill="FFFFFF"/>
        </w:rPr>
        <w:t>19]</w:t>
      </w:r>
    </w:p>
    <w:p w:rsidR="00442219" w:rsidRDefault="00442219" w:rsidP="00442219">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381F16">
        <w:t>F.1(a)</w:t>
      </w:r>
      <w:r>
        <w:fldChar w:fldCharType="end"/>
      </w:r>
      <w:r w:rsidRPr="0080629A">
        <w:t>, will not be entitled to another day off, another day’s pay or another day of annual leave as a result of the part-day public holiday.</w:t>
      </w:r>
    </w:p>
    <w:bookmarkEnd w:id="271"/>
    <w:p w:rsidR="00DD1CC9" w:rsidRDefault="00DD1CC9" w:rsidP="00DD1CC9">
      <w:pPr>
        <w:pStyle w:val="History"/>
      </w:pPr>
      <w:r>
        <w:t xml:space="preserve">[F.2 inserted by </w:t>
      </w:r>
      <w:hyperlink r:id="rId256" w:history="1">
        <w:r w:rsidRPr="00A13BBD">
          <w:rPr>
            <w:rStyle w:val="Hyperlink"/>
            <w:szCs w:val="22"/>
          </w:rPr>
          <w:t>PR712264</w:t>
        </w:r>
      </w:hyperlink>
      <w:r w:rsidRPr="00310AAF">
        <w:t xml:space="preserve"> </w:t>
      </w:r>
      <w:r>
        <w:t>ppc 04Oct19]</w:t>
      </w:r>
    </w:p>
    <w:p w:rsidR="00DD1CC9" w:rsidRPr="00DD1CC9" w:rsidRDefault="00DD1CC9" w:rsidP="00DD1CC9">
      <w:pPr>
        <w:pStyle w:val="SubLevel1"/>
      </w:pPr>
      <w:r>
        <w:t>An employer and employee may agree to substitute another part-day for a part-day that would otherwise be a part-day public holiday under the NES.</w:t>
      </w:r>
    </w:p>
    <w:p w:rsidR="00165D78" w:rsidRDefault="00165D78" w:rsidP="00F77AC8">
      <w:pPr>
        <w:keepNext/>
      </w:pPr>
      <w:r>
        <w:t>This schedule is not intended to detract from or supplement the NES.</w:t>
      </w:r>
    </w:p>
    <w:bookmarkEnd w:id="269"/>
    <w:p w:rsidR="00A1063D" w:rsidRPr="003A4402" w:rsidRDefault="00A1063D" w:rsidP="001A6F5C">
      <w:pPr>
        <w:pStyle w:val="Subdocument"/>
      </w:pPr>
      <w:r>
        <w:br w:type="page"/>
      </w:r>
      <w:bookmarkStart w:id="274" w:name="_Ref456790386"/>
      <w:bookmarkStart w:id="275" w:name="_Toc27581351"/>
      <w:r>
        <w:lastRenderedPageBreak/>
        <w:t>—</w:t>
      </w:r>
      <w:bookmarkStart w:id="276" w:name="Sched_g"/>
      <w:r>
        <w:t>Agreement to Annual Leave i</w:t>
      </w:r>
      <w:r w:rsidRPr="003A4402">
        <w:t>n Advance</w:t>
      </w:r>
      <w:bookmarkEnd w:id="274"/>
      <w:bookmarkEnd w:id="275"/>
    </w:p>
    <w:p w:rsidR="00A1063D" w:rsidRDefault="00A1063D" w:rsidP="00A1063D">
      <w:pPr>
        <w:pStyle w:val="History"/>
        <w:rPr>
          <w:rFonts w:eastAsiaTheme="minorHAnsi"/>
        </w:rPr>
      </w:pPr>
      <w:r>
        <w:t xml:space="preserve">[Sched G inserted by </w:t>
      </w:r>
      <w:hyperlink r:id="rId257" w:history="1">
        <w:r>
          <w:rPr>
            <w:rStyle w:val="Hyperlink"/>
            <w:rFonts w:eastAsiaTheme="minorHAnsi"/>
          </w:rPr>
          <w:t>PR583007</w:t>
        </w:r>
      </w:hyperlink>
      <w:r>
        <w:rPr>
          <w:rFonts w:eastAsiaTheme="minorHAnsi"/>
        </w:rPr>
        <w:t xml:space="preserve"> ppc 29Jul16]</w:t>
      </w:r>
    </w:p>
    <w:p w:rsidR="00E15757" w:rsidRPr="006C7CDF" w:rsidRDefault="00E15757" w:rsidP="00E15757">
      <w:pPr>
        <w:pStyle w:val="note"/>
        <w:rPr>
          <w:lang w:val="en-US" w:eastAsia="en-US"/>
        </w:rPr>
      </w:pPr>
      <w:r>
        <w:rPr>
          <w:lang w:val="en-US" w:eastAsia="en-US"/>
        </w:rPr>
        <w:t xml:space="preserve">Link to PDF copy of </w:t>
      </w:r>
      <w:hyperlink r:id="rId258" w:history="1">
        <w:r>
          <w:rPr>
            <w:rStyle w:val="Hyperlink"/>
            <w:lang w:val="en-US" w:eastAsia="en-US"/>
          </w:rPr>
          <w:t>Agreement to Take Annual Leave in Advance</w:t>
        </w:r>
      </w:hyperlink>
      <w:r w:rsidRPr="006C7CDF">
        <w:rPr>
          <w:lang w:val="en-US" w:eastAsia="en-US"/>
        </w:rPr>
        <w:t>.</w:t>
      </w:r>
    </w:p>
    <w:p w:rsidR="00A1063D" w:rsidRPr="00A1063D" w:rsidRDefault="00A1063D" w:rsidP="00A1063D"/>
    <w:p w:rsidR="00A1063D" w:rsidRPr="003A4402" w:rsidRDefault="00A1063D" w:rsidP="00E15757">
      <w:r w:rsidRPr="003A4402">
        <w:t>Name of employee: _____________________________________________</w:t>
      </w:r>
    </w:p>
    <w:p w:rsidR="00A1063D" w:rsidRPr="003A4402" w:rsidRDefault="00A1063D" w:rsidP="00E15757">
      <w:r w:rsidRPr="003A4402">
        <w:t>Name of employer: _____________________________________________</w:t>
      </w:r>
    </w:p>
    <w:p w:rsidR="00A1063D" w:rsidRPr="003A4402" w:rsidRDefault="00A1063D" w:rsidP="00E15757">
      <w:r w:rsidRPr="003A4402">
        <w:rPr>
          <w:b/>
          <w:bCs/>
        </w:rPr>
        <w:t>The employer and employee agree that the employee will take a period of paid annual leave before the employee has accrued an entitlement to the leave:</w:t>
      </w:r>
    </w:p>
    <w:p w:rsidR="00A1063D" w:rsidRPr="003A4402" w:rsidRDefault="00A1063D" w:rsidP="00E15757">
      <w:r w:rsidRPr="003A4402">
        <w:t>The amount of leave to be taken in advance is: ____ hours/days</w:t>
      </w:r>
    </w:p>
    <w:p w:rsidR="00A1063D" w:rsidRPr="003A4402" w:rsidRDefault="00A1063D" w:rsidP="00E15757">
      <w:r w:rsidRPr="003A4402">
        <w:t>The leave in advance will commence on: ___/___/20___</w:t>
      </w:r>
    </w:p>
    <w:p w:rsidR="00A1063D" w:rsidRPr="003A4402" w:rsidRDefault="00A1063D" w:rsidP="00E15757"/>
    <w:p w:rsidR="00A1063D" w:rsidRPr="003A4402" w:rsidRDefault="00A1063D" w:rsidP="00E15757">
      <w:r w:rsidRPr="003A4402">
        <w:t>Signature of employee: ________________________________________</w:t>
      </w:r>
    </w:p>
    <w:p w:rsidR="00A1063D" w:rsidRPr="003A4402" w:rsidRDefault="00A1063D" w:rsidP="00E15757">
      <w:r w:rsidRPr="003A4402">
        <w:t>Date signed: ___/___/20___</w:t>
      </w:r>
    </w:p>
    <w:p w:rsidR="00A1063D" w:rsidRPr="003A4402" w:rsidRDefault="00A1063D" w:rsidP="00E15757"/>
    <w:p w:rsidR="00A1063D" w:rsidRPr="003A4402" w:rsidRDefault="00A1063D" w:rsidP="0043182E">
      <w:pPr>
        <w:jc w:val="left"/>
      </w:pPr>
      <w:r w:rsidRPr="003A4402">
        <w:t>Name of employer</w:t>
      </w:r>
      <w:r w:rsidR="00955623">
        <w:t xml:space="preserve"> </w:t>
      </w:r>
      <w:r w:rsidRPr="003A4402">
        <w:t>representative: ________________________________________</w:t>
      </w:r>
    </w:p>
    <w:p w:rsidR="00A1063D" w:rsidRPr="003A4402" w:rsidRDefault="00A1063D" w:rsidP="0043182E">
      <w:pPr>
        <w:jc w:val="left"/>
      </w:pPr>
      <w:r w:rsidRPr="003A4402">
        <w:t>Signature of employer</w:t>
      </w:r>
      <w:r w:rsidR="00955623">
        <w:t xml:space="preserve"> </w:t>
      </w:r>
      <w:r w:rsidRPr="003A4402">
        <w:t>representative: ________________________________________</w:t>
      </w:r>
    </w:p>
    <w:p w:rsidR="00A1063D" w:rsidRDefault="00A1063D" w:rsidP="00E15757">
      <w:r w:rsidRPr="003A4402">
        <w:t>Date signed: ___/___/20___</w:t>
      </w:r>
    </w:p>
    <w:p w:rsidR="00955623" w:rsidRDefault="00955623" w:rsidP="00E15757"/>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3C10F9" w:rsidRPr="003A4402" w:rsidTr="00E419D7">
        <w:tc>
          <w:tcPr>
            <w:tcW w:w="8794" w:type="dxa"/>
            <w:tcBorders>
              <w:top w:val="single" w:sz="4" w:space="0" w:color="auto"/>
              <w:left w:val="single" w:sz="4" w:space="0" w:color="auto"/>
              <w:bottom w:val="single" w:sz="4" w:space="0" w:color="auto"/>
              <w:right w:val="single" w:sz="4" w:space="0" w:color="auto"/>
            </w:tcBorders>
            <w:hideMark/>
          </w:tcPr>
          <w:p w:rsidR="003C10F9" w:rsidRPr="003A4402" w:rsidRDefault="003C10F9" w:rsidP="00E419D7">
            <w:pPr>
              <w:rPr>
                <w:i/>
              </w:rPr>
            </w:pPr>
            <w:r w:rsidRPr="003A4402">
              <w:rPr>
                <w:i/>
              </w:rPr>
              <w:t>[If the employee is under 18 years of age - include:]</w:t>
            </w:r>
          </w:p>
          <w:p w:rsidR="003C10F9" w:rsidRPr="003A4402" w:rsidRDefault="003C10F9" w:rsidP="00E419D7">
            <w:pPr>
              <w:rPr>
                <w:b/>
              </w:rPr>
            </w:pPr>
            <w:r w:rsidRPr="003A4402">
              <w:rPr>
                <w:b/>
              </w:rPr>
              <w:t>I agree that:</w:t>
            </w:r>
          </w:p>
          <w:p w:rsidR="003C10F9" w:rsidRPr="003A4402" w:rsidRDefault="003C10F9" w:rsidP="00E419D7">
            <w:pPr>
              <w:rPr>
                <w:b/>
              </w:rPr>
            </w:pPr>
            <w:r w:rsidRPr="003A4402">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3C10F9" w:rsidRPr="003A4402" w:rsidRDefault="003C10F9" w:rsidP="00E419D7">
            <w:r w:rsidRPr="003A4402">
              <w:t>Name of parent/guardian: ________________________________________</w:t>
            </w:r>
          </w:p>
          <w:p w:rsidR="003C10F9" w:rsidRPr="003A4402" w:rsidRDefault="003C10F9" w:rsidP="00E419D7">
            <w:r w:rsidRPr="003A4402">
              <w:t>Signature of parent/guardian: ________________________________________</w:t>
            </w:r>
          </w:p>
          <w:p w:rsidR="003C10F9" w:rsidRPr="003A4402" w:rsidRDefault="003C10F9" w:rsidP="00E419D7">
            <w:pPr>
              <w:rPr>
                <w:i/>
              </w:rPr>
            </w:pPr>
            <w:r w:rsidRPr="003A4402">
              <w:t>Date signed: ___/___/20___</w:t>
            </w:r>
          </w:p>
        </w:tc>
      </w:tr>
    </w:tbl>
    <w:bookmarkEnd w:id="276"/>
    <w:p w:rsidR="005D275D" w:rsidRPr="00570F3A" w:rsidRDefault="002F69DD" w:rsidP="005D275D">
      <w:r>
        <w:t>   </w:t>
      </w:r>
    </w:p>
    <w:p w:rsidR="005D275D" w:rsidRDefault="005D275D" w:rsidP="005D275D">
      <w:pPr>
        <w:spacing w:before="0"/>
        <w:jc w:val="left"/>
      </w:pPr>
      <w:r>
        <w:br w:type="page"/>
      </w:r>
    </w:p>
    <w:p w:rsidR="00A1063D" w:rsidRPr="003A4402" w:rsidRDefault="00A1063D" w:rsidP="001A6F5C">
      <w:pPr>
        <w:pStyle w:val="Subdocument"/>
      </w:pPr>
      <w:bookmarkStart w:id="277" w:name="_Ref456790389"/>
      <w:bookmarkStart w:id="278" w:name="_Toc27581352"/>
      <w:r>
        <w:lastRenderedPageBreak/>
        <w:t>—</w:t>
      </w:r>
      <w:bookmarkStart w:id="279" w:name="Sched_h"/>
      <w:r>
        <w:t>Agreement t</w:t>
      </w:r>
      <w:r w:rsidRPr="003A4402">
        <w:t>o Cash Out Annual Leave</w:t>
      </w:r>
      <w:bookmarkEnd w:id="277"/>
      <w:bookmarkEnd w:id="278"/>
    </w:p>
    <w:p w:rsidR="00A1063D" w:rsidRDefault="00A1063D" w:rsidP="00A1063D">
      <w:pPr>
        <w:pStyle w:val="History"/>
        <w:rPr>
          <w:rFonts w:eastAsiaTheme="minorHAnsi"/>
        </w:rPr>
      </w:pPr>
      <w:r>
        <w:t xml:space="preserve">[Sched H inserted by </w:t>
      </w:r>
      <w:hyperlink r:id="rId259" w:history="1">
        <w:r>
          <w:rPr>
            <w:rStyle w:val="Hyperlink"/>
            <w:rFonts w:eastAsiaTheme="minorHAnsi"/>
          </w:rPr>
          <w:t>PR583007</w:t>
        </w:r>
      </w:hyperlink>
      <w:r>
        <w:rPr>
          <w:rFonts w:eastAsiaTheme="minorHAnsi"/>
        </w:rPr>
        <w:t xml:space="preserve"> ppc 29Jul16]</w:t>
      </w:r>
    </w:p>
    <w:p w:rsidR="00E15757" w:rsidRPr="006C7CDF" w:rsidRDefault="00E15757" w:rsidP="00E15757">
      <w:pPr>
        <w:pStyle w:val="note"/>
        <w:rPr>
          <w:lang w:val="en-US" w:eastAsia="en-US"/>
        </w:rPr>
      </w:pPr>
      <w:r>
        <w:rPr>
          <w:lang w:val="en-US" w:eastAsia="en-US"/>
        </w:rPr>
        <w:t xml:space="preserve">Link to PDF copy of </w:t>
      </w:r>
      <w:hyperlink r:id="rId260" w:history="1">
        <w:r>
          <w:rPr>
            <w:rStyle w:val="Hyperlink"/>
            <w:lang w:val="en-US" w:eastAsia="en-US"/>
          </w:rPr>
          <w:t>Agreement to Cash Out Annual Leave</w:t>
        </w:r>
      </w:hyperlink>
      <w:r w:rsidRPr="006C7CDF">
        <w:rPr>
          <w:lang w:val="en-US" w:eastAsia="en-US"/>
        </w:rPr>
        <w:t>.</w:t>
      </w:r>
    </w:p>
    <w:p w:rsidR="00E15757" w:rsidRDefault="00E15757" w:rsidP="00E15757"/>
    <w:p w:rsidR="00A1063D" w:rsidRPr="003A4402" w:rsidRDefault="00A1063D" w:rsidP="00E15757">
      <w:r w:rsidRPr="003A4402">
        <w:t>Name of employee: _____________________________________________</w:t>
      </w:r>
    </w:p>
    <w:p w:rsidR="00A1063D" w:rsidRPr="003A4402" w:rsidRDefault="00A1063D" w:rsidP="00E15757">
      <w:r w:rsidRPr="003A4402">
        <w:t>Name of employer: _____________________________________________</w:t>
      </w:r>
    </w:p>
    <w:p w:rsidR="00A1063D" w:rsidRPr="003A4402" w:rsidRDefault="00A1063D" w:rsidP="00E15757"/>
    <w:p w:rsidR="00A1063D" w:rsidRPr="003A4402" w:rsidRDefault="00A1063D" w:rsidP="00E15757">
      <w:r w:rsidRPr="003A4402">
        <w:rPr>
          <w:b/>
          <w:bCs/>
        </w:rPr>
        <w:t>The employer and employee agree to the employee cashing out a particular amount of the employee’s accrued paid annual leave:</w:t>
      </w:r>
    </w:p>
    <w:p w:rsidR="00A1063D" w:rsidRPr="003A4402" w:rsidRDefault="00A1063D" w:rsidP="00E15757">
      <w:r w:rsidRPr="003A4402">
        <w:t>The amount of leave to be cashed out is: ____ hours/days</w:t>
      </w:r>
    </w:p>
    <w:p w:rsidR="00A1063D" w:rsidRPr="003A4402" w:rsidRDefault="00A1063D" w:rsidP="00E15757">
      <w:r w:rsidRPr="003A4402">
        <w:t>The payment to be made to the employee for the leave is: $_______ subject to deduction of income tax/after deduction of income tax (strike out where not applicable)</w:t>
      </w:r>
    </w:p>
    <w:p w:rsidR="00A1063D" w:rsidRPr="003A4402" w:rsidRDefault="00A1063D" w:rsidP="00E15757">
      <w:r w:rsidRPr="003A4402">
        <w:t>The payment will be made to the employee on: ___/___/20___</w:t>
      </w:r>
    </w:p>
    <w:p w:rsidR="00A1063D" w:rsidRPr="003A4402" w:rsidRDefault="00A1063D" w:rsidP="00E15757"/>
    <w:p w:rsidR="00A1063D" w:rsidRPr="003A4402" w:rsidRDefault="00A1063D" w:rsidP="00E15757">
      <w:r w:rsidRPr="003A4402">
        <w:t>Signature of employee: ________________________________________</w:t>
      </w:r>
    </w:p>
    <w:p w:rsidR="00A1063D" w:rsidRPr="003A4402" w:rsidRDefault="00A1063D" w:rsidP="00E15757">
      <w:r w:rsidRPr="003A4402">
        <w:t>Date signed: ___/___/20___</w:t>
      </w:r>
    </w:p>
    <w:p w:rsidR="00A1063D" w:rsidRPr="003A4402" w:rsidRDefault="00A1063D" w:rsidP="00E15757"/>
    <w:p w:rsidR="00A1063D" w:rsidRPr="003A4402" w:rsidRDefault="00A1063D" w:rsidP="00955623">
      <w:r w:rsidRPr="003A4402">
        <w:t>Name of employer</w:t>
      </w:r>
      <w:r w:rsidR="002F69DD">
        <w:t xml:space="preserve"> </w:t>
      </w:r>
      <w:r w:rsidRPr="003A4402">
        <w:t>representative: ________________________________________</w:t>
      </w:r>
    </w:p>
    <w:p w:rsidR="00A1063D" w:rsidRPr="003A4402" w:rsidRDefault="00A1063D" w:rsidP="00955623">
      <w:r w:rsidRPr="003A4402">
        <w:t>Signature of employer</w:t>
      </w:r>
      <w:r w:rsidR="002F69DD">
        <w:t xml:space="preserve"> </w:t>
      </w:r>
      <w:r w:rsidRPr="003A4402">
        <w:t>representative: ________________________________________</w:t>
      </w:r>
    </w:p>
    <w:p w:rsidR="00A1063D" w:rsidRDefault="00A1063D" w:rsidP="00955623">
      <w:r w:rsidRPr="003A4402">
        <w:t>Date signed: ___/___/20___</w:t>
      </w:r>
    </w:p>
    <w:p w:rsidR="003C10F9" w:rsidRDefault="003C10F9" w:rsidP="00E15757"/>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3C10F9" w:rsidRPr="003A4402" w:rsidTr="00E419D7">
        <w:tc>
          <w:tcPr>
            <w:tcW w:w="8794" w:type="dxa"/>
            <w:tcBorders>
              <w:top w:val="single" w:sz="4" w:space="0" w:color="auto"/>
              <w:left w:val="single" w:sz="4" w:space="0" w:color="auto"/>
              <w:bottom w:val="single" w:sz="4" w:space="0" w:color="auto"/>
              <w:right w:val="single" w:sz="4" w:space="0" w:color="auto"/>
            </w:tcBorders>
          </w:tcPr>
          <w:p w:rsidR="003C10F9" w:rsidRPr="003A4402" w:rsidRDefault="003C10F9" w:rsidP="00E419D7">
            <w:pPr>
              <w:rPr>
                <w:i/>
              </w:rPr>
            </w:pPr>
            <w:r w:rsidRPr="003A4402">
              <w:rPr>
                <w:i/>
              </w:rPr>
              <w:t>Include if the employee is under 18 years of age:</w:t>
            </w:r>
          </w:p>
          <w:p w:rsidR="003C10F9" w:rsidRPr="003A4402" w:rsidRDefault="003C10F9" w:rsidP="00E419D7">
            <w:pPr>
              <w:rPr>
                <w:b/>
              </w:rPr>
            </w:pPr>
          </w:p>
          <w:p w:rsidR="003C10F9" w:rsidRPr="003A4402" w:rsidRDefault="003C10F9" w:rsidP="00E419D7">
            <w:r w:rsidRPr="003A4402">
              <w:t>Name of parent/guardian: ________________________________________</w:t>
            </w:r>
          </w:p>
          <w:p w:rsidR="003C10F9" w:rsidRPr="003A4402" w:rsidRDefault="003C10F9" w:rsidP="00E419D7">
            <w:r w:rsidRPr="003A4402">
              <w:t>Signature of parent/guardian: ________________________________________</w:t>
            </w:r>
          </w:p>
          <w:p w:rsidR="003C10F9" w:rsidRPr="003A4402" w:rsidRDefault="003C10F9" w:rsidP="00E419D7">
            <w:pPr>
              <w:rPr>
                <w:i/>
              </w:rPr>
            </w:pPr>
            <w:r w:rsidRPr="003A4402">
              <w:t>Date signed: ___/___/20___</w:t>
            </w:r>
          </w:p>
        </w:tc>
      </w:tr>
    </w:tbl>
    <w:p w:rsidR="003C10F9" w:rsidRPr="003A4402" w:rsidRDefault="002F69DD" w:rsidP="00E15757">
      <w:r>
        <w:t>   </w:t>
      </w:r>
    </w:p>
    <w:bookmarkEnd w:id="279"/>
    <w:p w:rsidR="000E364C" w:rsidRDefault="000E364C">
      <w:pPr>
        <w:spacing w:before="0"/>
        <w:jc w:val="left"/>
      </w:pPr>
      <w:r>
        <w:br w:type="page"/>
      </w:r>
    </w:p>
    <w:p w:rsidR="000E364C" w:rsidRDefault="000E364C" w:rsidP="000E364C">
      <w:pPr>
        <w:pStyle w:val="Subdocument"/>
      </w:pPr>
      <w:bookmarkStart w:id="280" w:name="_Ref459637641"/>
      <w:bookmarkStart w:id="281" w:name="_Ref465413077"/>
      <w:bookmarkStart w:id="282" w:name="_Toc27581353"/>
      <w:r w:rsidRPr="00570F3A">
        <w:lastRenderedPageBreak/>
        <w:t>—</w:t>
      </w:r>
      <w:bookmarkStart w:id="283" w:name="Sched_i"/>
      <w:bookmarkEnd w:id="280"/>
      <w:r w:rsidR="00E15757" w:rsidRPr="004F4191">
        <w:rPr>
          <w:lang w:val="en-GB"/>
        </w:rPr>
        <w:t xml:space="preserve">Agreement for </w:t>
      </w:r>
      <w:r w:rsidR="00E15757">
        <w:rPr>
          <w:lang w:val="en-GB"/>
        </w:rPr>
        <w:t>Time Off Instead of Payment f</w:t>
      </w:r>
      <w:r w:rsidR="00E15757" w:rsidRPr="004F4191">
        <w:rPr>
          <w:lang w:val="en-GB"/>
        </w:rPr>
        <w:t>or Overtime</w:t>
      </w:r>
      <w:bookmarkEnd w:id="281"/>
      <w:bookmarkEnd w:id="282"/>
    </w:p>
    <w:p w:rsidR="000E364C" w:rsidRDefault="000E364C" w:rsidP="000E364C">
      <w:pPr>
        <w:pStyle w:val="History"/>
      </w:pPr>
      <w:r w:rsidRPr="000E364C">
        <w:t xml:space="preserve">[Sched I inserted by </w:t>
      </w:r>
      <w:hyperlink r:id="rId261" w:history="1">
        <w:r w:rsidRPr="00D067B4">
          <w:rPr>
            <w:rStyle w:val="Hyperlink"/>
          </w:rPr>
          <w:t>PR584106</w:t>
        </w:r>
      </w:hyperlink>
      <w:r w:rsidRPr="000E364C">
        <w:t xml:space="preserve"> ppc 22Aug16]</w:t>
      </w:r>
    </w:p>
    <w:p w:rsidR="00E15757" w:rsidRPr="006C7CDF" w:rsidRDefault="00E15757" w:rsidP="00E15757">
      <w:pPr>
        <w:pStyle w:val="note"/>
        <w:rPr>
          <w:lang w:val="en-US" w:eastAsia="en-US"/>
        </w:rPr>
      </w:pPr>
      <w:r>
        <w:rPr>
          <w:lang w:val="en-US" w:eastAsia="en-US"/>
        </w:rPr>
        <w:t xml:space="preserve">Link to PDF copy of </w:t>
      </w:r>
      <w:hyperlink r:id="rId262" w:history="1">
        <w:r>
          <w:rPr>
            <w:rStyle w:val="Hyperlink"/>
            <w:lang w:val="en-US" w:eastAsia="en-US"/>
          </w:rPr>
          <w:t>Agreement for Time Off Instead of Payment for Overtime</w:t>
        </w:r>
      </w:hyperlink>
      <w:r w:rsidRPr="006C7CDF">
        <w:rPr>
          <w:lang w:val="en-US" w:eastAsia="en-US"/>
        </w:rPr>
        <w:t>.</w:t>
      </w:r>
    </w:p>
    <w:p w:rsidR="00E15757" w:rsidRPr="006B1004" w:rsidRDefault="00E15757" w:rsidP="00E15757"/>
    <w:p w:rsidR="000E364C" w:rsidRPr="00B80B5E" w:rsidRDefault="000E364C" w:rsidP="000E364C">
      <w:pPr>
        <w:spacing w:before="100" w:beforeAutospacing="1" w:after="100" w:afterAutospacing="1"/>
        <w:jc w:val="left"/>
      </w:pPr>
      <w:r w:rsidRPr="00B80B5E">
        <w:t>Name of employee: _____________________________________________</w:t>
      </w:r>
    </w:p>
    <w:p w:rsidR="000E364C" w:rsidRPr="00B80B5E" w:rsidRDefault="000E364C" w:rsidP="000E364C">
      <w:pPr>
        <w:spacing w:before="100" w:beforeAutospacing="1" w:after="100" w:afterAutospacing="1"/>
        <w:jc w:val="left"/>
      </w:pPr>
      <w:r w:rsidRPr="00B80B5E">
        <w:t>Name of employer: _____________________________________________</w:t>
      </w:r>
    </w:p>
    <w:p w:rsidR="000E364C" w:rsidRPr="00B80B5E" w:rsidRDefault="000E364C" w:rsidP="000E364C">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0E364C" w:rsidRPr="00B80B5E" w:rsidRDefault="000E364C" w:rsidP="000E364C">
      <w:pPr>
        <w:spacing w:before="100" w:beforeAutospacing="1" w:after="100" w:afterAutospacing="1"/>
        <w:jc w:val="left"/>
      </w:pPr>
      <w:r w:rsidRPr="00B80B5E">
        <w:t>Date and time overtime started: ___/___/20___ ____ am/pm</w:t>
      </w:r>
    </w:p>
    <w:p w:rsidR="000E364C" w:rsidRPr="00B80B5E" w:rsidRDefault="000E364C" w:rsidP="000E364C">
      <w:pPr>
        <w:spacing w:before="100" w:beforeAutospacing="1" w:after="100" w:afterAutospacing="1"/>
        <w:jc w:val="left"/>
      </w:pPr>
      <w:r w:rsidRPr="00B80B5E">
        <w:t>Date and time overtime ended: ___/___/20___ ____ am/pm</w:t>
      </w:r>
    </w:p>
    <w:p w:rsidR="000E364C" w:rsidRDefault="000E364C" w:rsidP="000E364C">
      <w:pPr>
        <w:spacing w:before="100" w:beforeAutospacing="1" w:after="100" w:afterAutospacing="1"/>
        <w:jc w:val="left"/>
      </w:pPr>
      <w:r w:rsidRPr="00B80B5E">
        <w:t>Amount of overtime worked: _______ hours and ______ minutes</w:t>
      </w:r>
    </w:p>
    <w:p w:rsidR="000E364C" w:rsidRDefault="000E364C" w:rsidP="000E364C">
      <w:pPr>
        <w:spacing w:before="100" w:beforeAutospacing="1" w:after="100" w:afterAutospacing="1"/>
        <w:jc w:val="left"/>
      </w:pPr>
    </w:p>
    <w:p w:rsidR="000E364C" w:rsidRPr="00B80B5E" w:rsidRDefault="000E364C" w:rsidP="000E364C">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0E364C" w:rsidRPr="00B80B5E" w:rsidRDefault="000E364C" w:rsidP="000E364C">
      <w:pPr>
        <w:spacing w:before="100" w:beforeAutospacing="1" w:after="100" w:afterAutospacing="1"/>
        <w:jc w:val="left"/>
      </w:pPr>
    </w:p>
    <w:p w:rsidR="000E364C" w:rsidRPr="00B80B5E" w:rsidRDefault="000E364C" w:rsidP="000E364C">
      <w:pPr>
        <w:spacing w:before="100" w:beforeAutospacing="1" w:after="100" w:afterAutospacing="1"/>
        <w:jc w:val="left"/>
      </w:pPr>
      <w:r w:rsidRPr="00B80B5E">
        <w:t>Signature of employee: ________________________________________</w:t>
      </w:r>
    </w:p>
    <w:p w:rsidR="000E364C" w:rsidRPr="00B80B5E" w:rsidRDefault="000E364C" w:rsidP="000E364C">
      <w:pPr>
        <w:spacing w:before="100" w:beforeAutospacing="1" w:after="100" w:afterAutospacing="1"/>
        <w:jc w:val="left"/>
      </w:pPr>
      <w:r w:rsidRPr="00B80B5E">
        <w:t>Date signed: ___/___/20___</w:t>
      </w:r>
    </w:p>
    <w:p w:rsidR="000E364C" w:rsidRDefault="000E364C" w:rsidP="000E364C">
      <w:pPr>
        <w:spacing w:before="100" w:beforeAutospacing="1" w:after="100" w:afterAutospacing="1"/>
        <w:jc w:val="left"/>
      </w:pPr>
    </w:p>
    <w:p w:rsidR="000E364C" w:rsidRPr="00B80B5E" w:rsidRDefault="000E364C" w:rsidP="000E364C">
      <w:pPr>
        <w:spacing w:before="100" w:beforeAutospacing="1" w:after="100" w:afterAutospacing="1"/>
        <w:jc w:val="left"/>
      </w:pPr>
      <w:r w:rsidRPr="00B80B5E">
        <w:t>Name of employer</w:t>
      </w:r>
      <w:r>
        <w:t xml:space="preserve"> </w:t>
      </w:r>
      <w:r w:rsidRPr="00B80B5E">
        <w:t>representative: ________________________________________</w:t>
      </w:r>
    </w:p>
    <w:p w:rsidR="000E364C" w:rsidRPr="00B80B5E" w:rsidRDefault="000E364C" w:rsidP="000E364C">
      <w:pPr>
        <w:spacing w:before="100" w:beforeAutospacing="1" w:after="100" w:afterAutospacing="1"/>
        <w:jc w:val="left"/>
      </w:pPr>
      <w:r w:rsidRPr="00B80B5E">
        <w:t>Signature of employer</w:t>
      </w:r>
      <w:r>
        <w:t xml:space="preserve"> </w:t>
      </w:r>
      <w:r w:rsidRPr="00B80B5E">
        <w:t>representative: ________________________________________</w:t>
      </w:r>
    </w:p>
    <w:p w:rsidR="000E364C" w:rsidRDefault="000E364C" w:rsidP="000E364C">
      <w:pPr>
        <w:spacing w:before="100" w:beforeAutospacing="1" w:after="100" w:afterAutospacing="1"/>
        <w:jc w:val="left"/>
      </w:pPr>
      <w:r w:rsidRPr="00B80B5E">
        <w:t>Date signed: ___/___/20___</w:t>
      </w:r>
      <w:bookmarkEnd w:id="283"/>
    </w:p>
    <w:p w:rsidR="005D275D" w:rsidRPr="00AF51CA" w:rsidRDefault="005D275D" w:rsidP="000E364C">
      <w:pPr>
        <w:spacing w:before="100" w:beforeAutospacing="1" w:after="100" w:afterAutospacing="1"/>
        <w:jc w:val="left"/>
      </w:pPr>
    </w:p>
    <w:sectPr w:rsidR="005D275D" w:rsidRPr="00AF51CA" w:rsidSect="009F3FAA">
      <w:headerReference w:type="even" r:id="rId263"/>
      <w:headerReference w:type="default" r:id="rId264"/>
      <w:footerReference w:type="even" r:id="rId265"/>
      <w:footerReference w:type="default" r:id="rId266"/>
      <w:headerReference w:type="first" r:id="rId267"/>
      <w:footerReference w:type="first" r:id="rId268"/>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3B5" w:rsidRDefault="009233B5">
      <w:r>
        <w:separator/>
      </w:r>
    </w:p>
    <w:p w:rsidR="009233B5" w:rsidRDefault="009233B5"/>
  </w:endnote>
  <w:endnote w:type="continuationSeparator" w:id="0">
    <w:p w:rsidR="009233B5" w:rsidRDefault="009233B5">
      <w:r>
        <w:continuationSeparator/>
      </w:r>
    </w:p>
    <w:p w:rsidR="009233B5" w:rsidRDefault="00923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B5" w:rsidRPr="003C7CAC" w:rsidRDefault="009233B5" w:rsidP="006B4EBE">
    <w:pPr>
      <w:pStyle w:val="Footer"/>
      <w:tabs>
        <w:tab w:val="clear" w:pos="4153"/>
        <w:tab w:val="clear" w:pos="8306"/>
        <w:tab w:val="center" w:pos="4536"/>
        <w:tab w:val="right" w:pos="9071"/>
      </w:tabs>
      <w:spacing w:before="0"/>
      <w:ind w:left="-284"/>
      <w:rPr>
        <w:rStyle w:val="PageNumber"/>
        <w:sz w:val="22"/>
      </w:rPr>
    </w:pPr>
  </w:p>
  <w:p w:rsidR="009233B5" w:rsidRPr="007B3BB9" w:rsidRDefault="009233B5" w:rsidP="006B4EBE">
    <w:pPr>
      <w:pStyle w:val="Footer"/>
      <w:tabs>
        <w:tab w:val="clear" w:pos="4153"/>
        <w:tab w:val="clear" w:pos="8306"/>
        <w:tab w:val="center" w:pos="4536"/>
        <w:tab w:val="right" w:pos="9071"/>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2</w:t>
    </w:r>
    <w:r w:rsidRPr="00C30A8D">
      <w:rPr>
        <w:rStyle w:val="PageNumber"/>
        <w:b/>
        <w:sz w:val="22"/>
      </w:rPr>
      <w:fldChar w:fldCharType="end"/>
    </w:r>
    <w:r w:rsidRPr="0032618E">
      <w:rPr>
        <w:rStyle w:val="PageNumber"/>
        <w:b/>
        <w:sz w:val="22"/>
        <w:szCs w:val="22"/>
      </w:rPr>
      <w:t xml:space="preserve"> </w:t>
    </w:r>
    <w:r>
      <w:rPr>
        <w:rStyle w:val="PageNumber"/>
        <w:b/>
        <w:sz w:val="22"/>
        <w:szCs w:val="22"/>
      </w:rPr>
      <w:tab/>
      <w:t>MA000101</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B5" w:rsidRPr="003C7CAC" w:rsidRDefault="009233B5" w:rsidP="006B4EBE">
    <w:pPr>
      <w:pStyle w:val="Footer"/>
      <w:tabs>
        <w:tab w:val="clear" w:pos="4153"/>
        <w:tab w:val="clear" w:pos="8306"/>
        <w:tab w:val="center" w:pos="4536"/>
        <w:tab w:val="right" w:pos="9365"/>
      </w:tabs>
      <w:spacing w:before="0"/>
      <w:ind w:right="-284"/>
      <w:jc w:val="right"/>
      <w:rPr>
        <w:rStyle w:val="PageNumber"/>
        <w:sz w:val="22"/>
        <w:szCs w:val="22"/>
      </w:rPr>
    </w:pPr>
  </w:p>
  <w:p w:rsidR="009233B5" w:rsidRPr="007B3BB9" w:rsidRDefault="009233B5" w:rsidP="006B4EBE">
    <w:pPr>
      <w:pStyle w:val="Footer"/>
      <w:tabs>
        <w:tab w:val="clear" w:pos="4153"/>
        <w:tab w:val="clear" w:pos="8306"/>
        <w:tab w:val="center" w:pos="4536"/>
        <w:tab w:val="right" w:pos="9365"/>
      </w:tabs>
      <w:spacing w:before="0"/>
      <w:ind w:right="-284"/>
      <w:jc w:val="right"/>
      <w:rPr>
        <w:b/>
        <w:sz w:val="22"/>
        <w:szCs w:val="22"/>
      </w:rPr>
    </w:pP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B5" w:rsidRPr="003C7CAC" w:rsidRDefault="009233B5" w:rsidP="006B4EBE">
    <w:pPr>
      <w:pStyle w:val="Footer"/>
      <w:tabs>
        <w:tab w:val="clear" w:pos="4153"/>
        <w:tab w:val="clear" w:pos="8306"/>
        <w:tab w:val="center" w:pos="4536"/>
        <w:tab w:val="right" w:pos="9337"/>
      </w:tabs>
      <w:spacing w:before="0"/>
      <w:ind w:right="-284"/>
      <w:jc w:val="right"/>
      <w:rPr>
        <w:rStyle w:val="PageNumber"/>
        <w:sz w:val="22"/>
        <w:szCs w:val="22"/>
      </w:rPr>
    </w:pPr>
  </w:p>
  <w:p w:rsidR="009233B5" w:rsidRPr="007B3BB9" w:rsidRDefault="009233B5" w:rsidP="006B4EBE">
    <w:pPr>
      <w:pStyle w:val="Footer"/>
      <w:tabs>
        <w:tab w:val="clear" w:pos="4153"/>
        <w:tab w:val="clear" w:pos="8306"/>
        <w:tab w:val="center" w:pos="4536"/>
        <w:tab w:val="right" w:pos="9337"/>
      </w:tabs>
      <w:spacing w:before="0"/>
      <w:ind w:right="-284"/>
      <w:jc w:val="right"/>
      <w:rPr>
        <w:b/>
        <w:sz w:val="22"/>
        <w:szCs w:val="22"/>
      </w:rPr>
    </w:pPr>
    <w:r>
      <w:rPr>
        <w:rStyle w:val="PageNumber"/>
        <w:b/>
        <w:sz w:val="22"/>
        <w:szCs w:val="22"/>
      </w:rPr>
      <w:tab/>
      <w:t>MA000101</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B5" w:rsidRPr="003C7CAC" w:rsidRDefault="009233B5" w:rsidP="006B4EBE">
    <w:pPr>
      <w:pStyle w:val="Footer"/>
      <w:tabs>
        <w:tab w:val="clear" w:pos="4153"/>
        <w:tab w:val="clear" w:pos="8306"/>
        <w:tab w:val="center" w:pos="4536"/>
        <w:tab w:val="right" w:pos="9071"/>
      </w:tabs>
      <w:spacing w:before="0"/>
      <w:ind w:left="-284"/>
      <w:rPr>
        <w:rStyle w:val="PageNumber"/>
        <w:sz w:val="22"/>
      </w:rPr>
    </w:pPr>
  </w:p>
  <w:p w:rsidR="009233B5" w:rsidRPr="007B3BB9" w:rsidRDefault="009233B5" w:rsidP="006B4EBE">
    <w:pPr>
      <w:pStyle w:val="Footer"/>
      <w:tabs>
        <w:tab w:val="clear" w:pos="4153"/>
        <w:tab w:val="clear" w:pos="8306"/>
        <w:tab w:val="center" w:pos="4536"/>
        <w:tab w:val="right" w:pos="9071"/>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56</w:t>
    </w:r>
    <w:r w:rsidRPr="00C30A8D">
      <w:rPr>
        <w:rStyle w:val="PageNumber"/>
        <w:b/>
        <w:sz w:val="22"/>
      </w:rPr>
      <w:fldChar w:fldCharType="end"/>
    </w:r>
    <w:r>
      <w:rPr>
        <w:rStyle w:val="PageNumber"/>
        <w:b/>
        <w:sz w:val="22"/>
      </w:rPr>
      <w:tab/>
    </w:r>
    <w:r>
      <w:rPr>
        <w:rStyle w:val="PageNumber"/>
        <w:b/>
        <w:sz w:val="22"/>
        <w:szCs w:val="22"/>
      </w:rPr>
      <w:t>MA000101</w:t>
    </w:r>
    <w:r>
      <w:rPr>
        <w:rStyle w:val="PageNumber"/>
        <w:b/>
        <w:sz w:val="22"/>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B5" w:rsidRPr="003C7CAC" w:rsidRDefault="009233B5" w:rsidP="006B4EBE">
    <w:pPr>
      <w:pStyle w:val="Footer"/>
      <w:tabs>
        <w:tab w:val="clear" w:pos="4153"/>
        <w:tab w:val="clear" w:pos="8306"/>
        <w:tab w:val="center" w:pos="4536"/>
        <w:tab w:val="right" w:pos="9365"/>
      </w:tabs>
      <w:spacing w:before="0"/>
      <w:ind w:right="-284"/>
      <w:jc w:val="right"/>
      <w:rPr>
        <w:rStyle w:val="PageNumber"/>
        <w:sz w:val="22"/>
        <w:szCs w:val="22"/>
      </w:rPr>
    </w:pPr>
  </w:p>
  <w:p w:rsidR="009233B5" w:rsidRPr="007B3BB9" w:rsidRDefault="009233B5" w:rsidP="006B4EBE">
    <w:pPr>
      <w:pStyle w:val="Footer"/>
      <w:tabs>
        <w:tab w:val="clear" w:pos="4153"/>
        <w:tab w:val="clear" w:pos="8306"/>
        <w:tab w:val="center" w:pos="4536"/>
        <w:tab w:val="right" w:pos="9365"/>
      </w:tabs>
      <w:spacing w:before="0"/>
      <w:ind w:right="-284"/>
      <w:jc w:val="right"/>
      <w:rPr>
        <w:b/>
        <w:sz w:val="22"/>
        <w:szCs w:val="22"/>
      </w:rPr>
    </w:pPr>
    <w:r>
      <w:rPr>
        <w:rStyle w:val="PageNumber"/>
        <w:b/>
        <w:sz w:val="22"/>
        <w:szCs w:val="22"/>
      </w:rPr>
      <w:tab/>
      <w:t>MA000101</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55</w:t>
    </w:r>
    <w:r w:rsidRPr="00EC785D">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B5" w:rsidRPr="003C7CAC" w:rsidRDefault="009233B5" w:rsidP="006B4EBE">
    <w:pPr>
      <w:pStyle w:val="Footer"/>
      <w:tabs>
        <w:tab w:val="clear" w:pos="4153"/>
        <w:tab w:val="clear" w:pos="8306"/>
        <w:tab w:val="center" w:pos="4536"/>
        <w:tab w:val="right" w:pos="9365"/>
      </w:tabs>
      <w:spacing w:before="0"/>
      <w:ind w:right="-284"/>
      <w:jc w:val="right"/>
      <w:rPr>
        <w:rStyle w:val="PageNumber"/>
        <w:sz w:val="22"/>
        <w:szCs w:val="22"/>
      </w:rPr>
    </w:pPr>
  </w:p>
  <w:p w:rsidR="009233B5" w:rsidRPr="007B3BB9" w:rsidRDefault="009233B5" w:rsidP="006B4EBE">
    <w:pPr>
      <w:pStyle w:val="Footer"/>
      <w:tabs>
        <w:tab w:val="clear" w:pos="4153"/>
        <w:tab w:val="clear" w:pos="8306"/>
        <w:tab w:val="center" w:pos="4536"/>
        <w:tab w:val="right" w:pos="9365"/>
      </w:tabs>
      <w:spacing w:before="0"/>
      <w:ind w:right="-284"/>
      <w:jc w:val="right"/>
      <w:rPr>
        <w:b/>
        <w:sz w:val="22"/>
        <w:szCs w:val="22"/>
      </w:rPr>
    </w:pPr>
    <w:r>
      <w:rPr>
        <w:rStyle w:val="PageNumber"/>
        <w:b/>
        <w:sz w:val="22"/>
        <w:szCs w:val="22"/>
      </w:rPr>
      <w:tab/>
      <w:t>MA000101</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3B5" w:rsidRDefault="009233B5">
      <w:r>
        <w:separator/>
      </w:r>
    </w:p>
    <w:p w:rsidR="009233B5" w:rsidRDefault="009233B5"/>
  </w:footnote>
  <w:footnote w:type="continuationSeparator" w:id="0">
    <w:p w:rsidR="009233B5" w:rsidRDefault="009233B5">
      <w:r>
        <w:continuationSeparator/>
      </w:r>
    </w:p>
    <w:p w:rsidR="009233B5" w:rsidRDefault="009233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B5" w:rsidRDefault="009233B5" w:rsidP="00E15757">
    <w:pPr>
      <w:pStyle w:val="Header"/>
      <w:jc w:val="center"/>
      <w:rPr>
        <w:b/>
        <w:sz w:val="20"/>
        <w:szCs w:val="20"/>
      </w:rPr>
    </w:pPr>
    <w:r w:rsidRPr="006B4EBE">
      <w:rPr>
        <w:b/>
        <w:sz w:val="20"/>
        <w:szCs w:val="20"/>
      </w:rPr>
      <w:t>Gardening and Landscaping Services Award 2010</w:t>
    </w:r>
  </w:p>
  <w:p w:rsidR="009233B5" w:rsidRPr="006B4EBE" w:rsidRDefault="009233B5" w:rsidP="00E15757">
    <w:pPr>
      <w:pStyle w:val="Header"/>
      <w:jc w:val="cente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B5" w:rsidRDefault="009233B5" w:rsidP="006B4EBE">
    <w:pPr>
      <w:pStyle w:val="Header"/>
      <w:spacing w:before="0"/>
      <w:jc w:val="center"/>
      <w:rPr>
        <w:b/>
        <w:sz w:val="20"/>
        <w:szCs w:val="20"/>
      </w:rPr>
    </w:pPr>
    <w:r>
      <w:rPr>
        <w:b/>
        <w:sz w:val="20"/>
        <w:szCs w:val="20"/>
        <w:lang w:val="en-GB"/>
      </w:rPr>
      <w:t xml:space="preserve">Exposure </w:t>
    </w:r>
    <w:r w:rsidRPr="00B543F7">
      <w:rPr>
        <w:b/>
        <w:sz w:val="20"/>
        <w:szCs w:val="20"/>
        <w:lang w:val="en-GB"/>
      </w:rPr>
      <w:t>Draft (</w:t>
    </w:r>
    <w:r>
      <w:rPr>
        <w:b/>
        <w:sz w:val="20"/>
        <w:szCs w:val="20"/>
        <w:lang w:val="en-GB"/>
      </w:rPr>
      <w:t>September 2</w:t>
    </w:r>
    <w:r w:rsidRPr="00B543F7">
      <w:rPr>
        <w:b/>
        <w:sz w:val="20"/>
        <w:szCs w:val="20"/>
        <w:lang w:val="en-GB"/>
      </w:rPr>
      <w:t>00</w:t>
    </w:r>
    <w:r>
      <w:rPr>
        <w:b/>
        <w:sz w:val="20"/>
        <w:szCs w:val="20"/>
        <w:lang w:val="en-GB"/>
      </w:rPr>
      <w:t>9</w:t>
    </w:r>
    <w:r w:rsidRPr="00B543F7">
      <w:rPr>
        <w:b/>
        <w:sz w:val="20"/>
        <w:szCs w:val="20"/>
        <w:lang w:val="en-GB"/>
      </w:rPr>
      <w:t xml:space="preserve">): </w:t>
    </w:r>
    <w:r w:rsidRPr="006B4EBE">
      <w:rPr>
        <w:b/>
        <w:sz w:val="20"/>
        <w:szCs w:val="20"/>
      </w:rPr>
      <w:t>Gardening and Landscaping Services Award 2010</w:t>
    </w:r>
  </w:p>
  <w:p w:rsidR="009233B5" w:rsidRPr="006B4EBE" w:rsidRDefault="009233B5" w:rsidP="006B4EBE">
    <w:pPr>
      <w:pStyle w:val="Header"/>
      <w:spacing w:before="0"/>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B5" w:rsidRDefault="009233B5" w:rsidP="00E15757">
    <w:pPr>
      <w:pStyle w:val="Header"/>
      <w:jc w:val="center"/>
      <w:rPr>
        <w:b/>
        <w:sz w:val="20"/>
        <w:szCs w:val="20"/>
      </w:rPr>
    </w:pPr>
    <w:r w:rsidRPr="006B4EBE">
      <w:rPr>
        <w:b/>
        <w:sz w:val="20"/>
        <w:szCs w:val="20"/>
      </w:rPr>
      <w:t>Gardening and Landscaping Services Award 2010</w:t>
    </w:r>
  </w:p>
  <w:p w:rsidR="009233B5" w:rsidRPr="006B4EBE" w:rsidRDefault="009233B5" w:rsidP="002F69DD">
    <w:pPr>
      <w:pStyle w:val="Header"/>
      <w:spacing w:before="0"/>
      <w:jc w:val="center"/>
      <w:rPr>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B5" w:rsidRDefault="009233B5" w:rsidP="00E15757">
    <w:pPr>
      <w:pStyle w:val="Header"/>
      <w:jc w:val="center"/>
      <w:rPr>
        <w:b/>
        <w:sz w:val="20"/>
        <w:szCs w:val="20"/>
      </w:rPr>
    </w:pPr>
    <w:r w:rsidRPr="006B4EBE">
      <w:rPr>
        <w:b/>
        <w:sz w:val="20"/>
        <w:szCs w:val="20"/>
      </w:rPr>
      <w:t>Gardening and Landscaping Services Award 2010</w:t>
    </w:r>
  </w:p>
  <w:p w:rsidR="009233B5" w:rsidRPr="006B4EBE" w:rsidRDefault="009233B5" w:rsidP="002F69DD">
    <w:pPr>
      <w:pStyle w:val="Header"/>
      <w:spacing w:before="0"/>
      <w:jc w:val="center"/>
      <w:rPr>
        <w:b/>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B5" w:rsidRDefault="009233B5" w:rsidP="00E15757">
    <w:pPr>
      <w:pStyle w:val="Header"/>
      <w:jc w:val="center"/>
      <w:rPr>
        <w:b/>
        <w:sz w:val="20"/>
        <w:szCs w:val="20"/>
      </w:rPr>
    </w:pPr>
    <w:r w:rsidRPr="006B4EBE">
      <w:rPr>
        <w:b/>
        <w:sz w:val="20"/>
        <w:szCs w:val="20"/>
      </w:rPr>
      <w:t>Gardening and Landscaping Services Award 2010</w:t>
    </w:r>
  </w:p>
  <w:p w:rsidR="009233B5" w:rsidRPr="006B4EBE" w:rsidRDefault="009233B5" w:rsidP="00E15757">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0"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3"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4"/>
  </w:num>
  <w:num w:numId="3">
    <w:abstractNumId w:val="33"/>
  </w:num>
  <w:num w:numId="4">
    <w:abstractNumId w:val="15"/>
  </w:num>
  <w:num w:numId="5">
    <w:abstractNumId w:val="28"/>
  </w:num>
  <w:num w:numId="6">
    <w:abstractNumId w:val="25"/>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4"/>
  </w:num>
  <w:num w:numId="15">
    <w:abstractNumId w:val="26"/>
  </w:num>
  <w:num w:numId="16">
    <w:abstractNumId w:val="20"/>
  </w:num>
  <w:num w:numId="17">
    <w:abstractNumId w:val="16"/>
  </w:num>
  <w:num w:numId="18">
    <w:abstractNumId w:val="32"/>
  </w:num>
  <w:num w:numId="19">
    <w:abstractNumId w:val="13"/>
  </w:num>
  <w:num w:numId="20">
    <w:abstractNumId w:val="17"/>
  </w:num>
  <w:num w:numId="21">
    <w:abstractNumId w:val="29"/>
  </w:num>
  <w:num w:numId="22">
    <w:abstractNumId w:val="27"/>
  </w:num>
  <w:num w:numId="23">
    <w:abstractNumId w:val="23"/>
  </w:num>
  <w:num w:numId="24">
    <w:abstractNumId w:val="3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1"/>
  </w:num>
  <w:num w:numId="38">
    <w:abstractNumId w:val="12"/>
  </w:num>
  <w:num w:numId="39">
    <w:abstractNumId w:val="22"/>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7A0"/>
    <w:rsid w:val="000010ED"/>
    <w:rsid w:val="000013C4"/>
    <w:rsid w:val="00001D1C"/>
    <w:rsid w:val="00005D81"/>
    <w:rsid w:val="00011DCE"/>
    <w:rsid w:val="00012510"/>
    <w:rsid w:val="00013A39"/>
    <w:rsid w:val="00013C9C"/>
    <w:rsid w:val="00015A7D"/>
    <w:rsid w:val="00016AB1"/>
    <w:rsid w:val="00016EBD"/>
    <w:rsid w:val="00017F96"/>
    <w:rsid w:val="000206BF"/>
    <w:rsid w:val="000218F9"/>
    <w:rsid w:val="000225CF"/>
    <w:rsid w:val="00022877"/>
    <w:rsid w:val="00022BC2"/>
    <w:rsid w:val="00023A94"/>
    <w:rsid w:val="00024536"/>
    <w:rsid w:val="00024C80"/>
    <w:rsid w:val="0003076A"/>
    <w:rsid w:val="000307A6"/>
    <w:rsid w:val="00031B44"/>
    <w:rsid w:val="000323AD"/>
    <w:rsid w:val="00032D31"/>
    <w:rsid w:val="00040A4C"/>
    <w:rsid w:val="00043FAF"/>
    <w:rsid w:val="0004526C"/>
    <w:rsid w:val="00047C62"/>
    <w:rsid w:val="00047FD3"/>
    <w:rsid w:val="00050D18"/>
    <w:rsid w:val="0005231C"/>
    <w:rsid w:val="000525E6"/>
    <w:rsid w:val="00053BF0"/>
    <w:rsid w:val="00055435"/>
    <w:rsid w:val="00055D5E"/>
    <w:rsid w:val="00056475"/>
    <w:rsid w:val="00057A57"/>
    <w:rsid w:val="00060CB3"/>
    <w:rsid w:val="00060DB0"/>
    <w:rsid w:val="0006257C"/>
    <w:rsid w:val="000626BE"/>
    <w:rsid w:val="00063CBE"/>
    <w:rsid w:val="0006648C"/>
    <w:rsid w:val="00067A5D"/>
    <w:rsid w:val="00070D98"/>
    <w:rsid w:val="00072E90"/>
    <w:rsid w:val="00076250"/>
    <w:rsid w:val="0008187D"/>
    <w:rsid w:val="00081FEE"/>
    <w:rsid w:val="00082114"/>
    <w:rsid w:val="00083C3F"/>
    <w:rsid w:val="000875B3"/>
    <w:rsid w:val="00087B37"/>
    <w:rsid w:val="000912E0"/>
    <w:rsid w:val="00091AC9"/>
    <w:rsid w:val="00093EAA"/>
    <w:rsid w:val="00095B78"/>
    <w:rsid w:val="000968CE"/>
    <w:rsid w:val="00096DD6"/>
    <w:rsid w:val="00096F2A"/>
    <w:rsid w:val="000A2073"/>
    <w:rsid w:val="000A29B5"/>
    <w:rsid w:val="000A510D"/>
    <w:rsid w:val="000A5B4E"/>
    <w:rsid w:val="000A61EF"/>
    <w:rsid w:val="000A6567"/>
    <w:rsid w:val="000B036B"/>
    <w:rsid w:val="000B03C7"/>
    <w:rsid w:val="000B076A"/>
    <w:rsid w:val="000B0E06"/>
    <w:rsid w:val="000B1E29"/>
    <w:rsid w:val="000B1FB7"/>
    <w:rsid w:val="000B2454"/>
    <w:rsid w:val="000B302D"/>
    <w:rsid w:val="000B5FD4"/>
    <w:rsid w:val="000C0B51"/>
    <w:rsid w:val="000C0E34"/>
    <w:rsid w:val="000C1AB4"/>
    <w:rsid w:val="000C2120"/>
    <w:rsid w:val="000C57EC"/>
    <w:rsid w:val="000C59B2"/>
    <w:rsid w:val="000C6504"/>
    <w:rsid w:val="000D44FA"/>
    <w:rsid w:val="000D4BEF"/>
    <w:rsid w:val="000E038D"/>
    <w:rsid w:val="000E180D"/>
    <w:rsid w:val="000E2549"/>
    <w:rsid w:val="000E364C"/>
    <w:rsid w:val="000E42A5"/>
    <w:rsid w:val="000E4FFD"/>
    <w:rsid w:val="000E6066"/>
    <w:rsid w:val="000E659A"/>
    <w:rsid w:val="000F021E"/>
    <w:rsid w:val="00100EDE"/>
    <w:rsid w:val="00103378"/>
    <w:rsid w:val="00110F3B"/>
    <w:rsid w:val="001133FA"/>
    <w:rsid w:val="00114589"/>
    <w:rsid w:val="00114AD6"/>
    <w:rsid w:val="00115741"/>
    <w:rsid w:val="00117736"/>
    <w:rsid w:val="00120F62"/>
    <w:rsid w:val="001217ED"/>
    <w:rsid w:val="00122EC9"/>
    <w:rsid w:val="0012458A"/>
    <w:rsid w:val="00131C01"/>
    <w:rsid w:val="00132A47"/>
    <w:rsid w:val="00132C31"/>
    <w:rsid w:val="001335BA"/>
    <w:rsid w:val="00133CC2"/>
    <w:rsid w:val="001347A1"/>
    <w:rsid w:val="00134E92"/>
    <w:rsid w:val="0013558B"/>
    <w:rsid w:val="00142AF3"/>
    <w:rsid w:val="00142FD7"/>
    <w:rsid w:val="00143FD7"/>
    <w:rsid w:val="00144D54"/>
    <w:rsid w:val="0014761A"/>
    <w:rsid w:val="001503B8"/>
    <w:rsid w:val="001526A7"/>
    <w:rsid w:val="001530B8"/>
    <w:rsid w:val="00154589"/>
    <w:rsid w:val="00154713"/>
    <w:rsid w:val="00154943"/>
    <w:rsid w:val="00155B2A"/>
    <w:rsid w:val="00155E99"/>
    <w:rsid w:val="001564CF"/>
    <w:rsid w:val="00157036"/>
    <w:rsid w:val="0015734F"/>
    <w:rsid w:val="00157602"/>
    <w:rsid w:val="00161561"/>
    <w:rsid w:val="00161822"/>
    <w:rsid w:val="00161F5E"/>
    <w:rsid w:val="0016550D"/>
    <w:rsid w:val="0016561A"/>
    <w:rsid w:val="00165CA0"/>
    <w:rsid w:val="00165D78"/>
    <w:rsid w:val="00166DE8"/>
    <w:rsid w:val="00166EA3"/>
    <w:rsid w:val="0016763B"/>
    <w:rsid w:val="001679E3"/>
    <w:rsid w:val="00167EE2"/>
    <w:rsid w:val="00173C83"/>
    <w:rsid w:val="00174742"/>
    <w:rsid w:val="00174A82"/>
    <w:rsid w:val="00175479"/>
    <w:rsid w:val="00175FFF"/>
    <w:rsid w:val="001800BF"/>
    <w:rsid w:val="0018017B"/>
    <w:rsid w:val="001810C1"/>
    <w:rsid w:val="001814BA"/>
    <w:rsid w:val="00181B02"/>
    <w:rsid w:val="0018386B"/>
    <w:rsid w:val="00185B50"/>
    <w:rsid w:val="001872C7"/>
    <w:rsid w:val="0018738C"/>
    <w:rsid w:val="001877F8"/>
    <w:rsid w:val="0019196A"/>
    <w:rsid w:val="001920E6"/>
    <w:rsid w:val="00192C8A"/>
    <w:rsid w:val="00193A85"/>
    <w:rsid w:val="001941DF"/>
    <w:rsid w:val="0019673D"/>
    <w:rsid w:val="00196DFE"/>
    <w:rsid w:val="001971EE"/>
    <w:rsid w:val="00197457"/>
    <w:rsid w:val="001978E6"/>
    <w:rsid w:val="001A08C2"/>
    <w:rsid w:val="001A1554"/>
    <w:rsid w:val="001A27FA"/>
    <w:rsid w:val="001A4109"/>
    <w:rsid w:val="001A6F5C"/>
    <w:rsid w:val="001B0CFB"/>
    <w:rsid w:val="001B525F"/>
    <w:rsid w:val="001B58CE"/>
    <w:rsid w:val="001B6751"/>
    <w:rsid w:val="001C0CC7"/>
    <w:rsid w:val="001C0D5D"/>
    <w:rsid w:val="001C0E02"/>
    <w:rsid w:val="001C34B7"/>
    <w:rsid w:val="001C3B48"/>
    <w:rsid w:val="001C4C78"/>
    <w:rsid w:val="001C6085"/>
    <w:rsid w:val="001C6769"/>
    <w:rsid w:val="001C72F1"/>
    <w:rsid w:val="001C77A6"/>
    <w:rsid w:val="001C7C13"/>
    <w:rsid w:val="001D0CE3"/>
    <w:rsid w:val="001D4EA8"/>
    <w:rsid w:val="001D6487"/>
    <w:rsid w:val="001D6E88"/>
    <w:rsid w:val="001E20AC"/>
    <w:rsid w:val="001E3AC0"/>
    <w:rsid w:val="001E5CA6"/>
    <w:rsid w:val="001E7133"/>
    <w:rsid w:val="001F0540"/>
    <w:rsid w:val="001F2BFE"/>
    <w:rsid w:val="001F4C02"/>
    <w:rsid w:val="001F63F6"/>
    <w:rsid w:val="00203CF9"/>
    <w:rsid w:val="00204A56"/>
    <w:rsid w:val="0020622D"/>
    <w:rsid w:val="00211561"/>
    <w:rsid w:val="00212334"/>
    <w:rsid w:val="00212D83"/>
    <w:rsid w:val="002218A9"/>
    <w:rsid w:val="00222F9B"/>
    <w:rsid w:val="002231C2"/>
    <w:rsid w:val="00224A16"/>
    <w:rsid w:val="0022561B"/>
    <w:rsid w:val="00225CE7"/>
    <w:rsid w:val="00226509"/>
    <w:rsid w:val="00230A81"/>
    <w:rsid w:val="002320A8"/>
    <w:rsid w:val="002329E6"/>
    <w:rsid w:val="002350F3"/>
    <w:rsid w:val="002409AD"/>
    <w:rsid w:val="00240BB2"/>
    <w:rsid w:val="00240DBD"/>
    <w:rsid w:val="00241329"/>
    <w:rsid w:val="00241A6F"/>
    <w:rsid w:val="00241AAB"/>
    <w:rsid w:val="00242570"/>
    <w:rsid w:val="002431CF"/>
    <w:rsid w:val="00243943"/>
    <w:rsid w:val="00246464"/>
    <w:rsid w:val="00247B21"/>
    <w:rsid w:val="00251086"/>
    <w:rsid w:val="00252F07"/>
    <w:rsid w:val="00253B4E"/>
    <w:rsid w:val="00253B80"/>
    <w:rsid w:val="00253EEF"/>
    <w:rsid w:val="0025459F"/>
    <w:rsid w:val="00254E13"/>
    <w:rsid w:val="00255043"/>
    <w:rsid w:val="00256E0F"/>
    <w:rsid w:val="00257494"/>
    <w:rsid w:val="00257988"/>
    <w:rsid w:val="00257AC1"/>
    <w:rsid w:val="002606DD"/>
    <w:rsid w:val="0026138E"/>
    <w:rsid w:val="00262428"/>
    <w:rsid w:val="00262C09"/>
    <w:rsid w:val="0026397C"/>
    <w:rsid w:val="00263DCF"/>
    <w:rsid w:val="00266EA0"/>
    <w:rsid w:val="00267D72"/>
    <w:rsid w:val="002706FC"/>
    <w:rsid w:val="0027460F"/>
    <w:rsid w:val="0027461E"/>
    <w:rsid w:val="00277D65"/>
    <w:rsid w:val="00277DE8"/>
    <w:rsid w:val="00281192"/>
    <w:rsid w:val="0028128D"/>
    <w:rsid w:val="00281881"/>
    <w:rsid w:val="0028197C"/>
    <w:rsid w:val="00281ED7"/>
    <w:rsid w:val="00283452"/>
    <w:rsid w:val="00283F80"/>
    <w:rsid w:val="00284B23"/>
    <w:rsid w:val="00287685"/>
    <w:rsid w:val="0029034D"/>
    <w:rsid w:val="002908C7"/>
    <w:rsid w:val="00290DBE"/>
    <w:rsid w:val="00291930"/>
    <w:rsid w:val="00292BFB"/>
    <w:rsid w:val="00292C5F"/>
    <w:rsid w:val="002934D6"/>
    <w:rsid w:val="002945D0"/>
    <w:rsid w:val="002969BC"/>
    <w:rsid w:val="002A7498"/>
    <w:rsid w:val="002B47C6"/>
    <w:rsid w:val="002B5B65"/>
    <w:rsid w:val="002B5DF0"/>
    <w:rsid w:val="002B6032"/>
    <w:rsid w:val="002B6060"/>
    <w:rsid w:val="002B7567"/>
    <w:rsid w:val="002C041F"/>
    <w:rsid w:val="002C0BDE"/>
    <w:rsid w:val="002C2F25"/>
    <w:rsid w:val="002C569F"/>
    <w:rsid w:val="002C5B1E"/>
    <w:rsid w:val="002C73C9"/>
    <w:rsid w:val="002D03BE"/>
    <w:rsid w:val="002D1955"/>
    <w:rsid w:val="002D2301"/>
    <w:rsid w:val="002D3F21"/>
    <w:rsid w:val="002D4373"/>
    <w:rsid w:val="002D584F"/>
    <w:rsid w:val="002D7017"/>
    <w:rsid w:val="002E0EA8"/>
    <w:rsid w:val="002E1D70"/>
    <w:rsid w:val="002E30E1"/>
    <w:rsid w:val="002E3C1A"/>
    <w:rsid w:val="002E5748"/>
    <w:rsid w:val="002E6C54"/>
    <w:rsid w:val="002F0606"/>
    <w:rsid w:val="002F27D7"/>
    <w:rsid w:val="002F2B79"/>
    <w:rsid w:val="002F48F9"/>
    <w:rsid w:val="002F5A8E"/>
    <w:rsid w:val="002F69DD"/>
    <w:rsid w:val="003006F5"/>
    <w:rsid w:val="00300C18"/>
    <w:rsid w:val="003017DA"/>
    <w:rsid w:val="00303961"/>
    <w:rsid w:val="00303E4D"/>
    <w:rsid w:val="00304063"/>
    <w:rsid w:val="0030575F"/>
    <w:rsid w:val="00307645"/>
    <w:rsid w:val="00307B9C"/>
    <w:rsid w:val="00310AAF"/>
    <w:rsid w:val="003139E0"/>
    <w:rsid w:val="00313D3D"/>
    <w:rsid w:val="003156A9"/>
    <w:rsid w:val="00315AD8"/>
    <w:rsid w:val="00316226"/>
    <w:rsid w:val="003162B2"/>
    <w:rsid w:val="003174D2"/>
    <w:rsid w:val="00317C93"/>
    <w:rsid w:val="0032202E"/>
    <w:rsid w:val="00322587"/>
    <w:rsid w:val="003225F4"/>
    <w:rsid w:val="00322F46"/>
    <w:rsid w:val="0032583B"/>
    <w:rsid w:val="0032618E"/>
    <w:rsid w:val="00335987"/>
    <w:rsid w:val="00335B62"/>
    <w:rsid w:val="0033616D"/>
    <w:rsid w:val="003378A0"/>
    <w:rsid w:val="00340021"/>
    <w:rsid w:val="00341D4C"/>
    <w:rsid w:val="00342FE7"/>
    <w:rsid w:val="0034557F"/>
    <w:rsid w:val="00350301"/>
    <w:rsid w:val="00350F0A"/>
    <w:rsid w:val="00351E16"/>
    <w:rsid w:val="00353AE4"/>
    <w:rsid w:val="00353FF1"/>
    <w:rsid w:val="0035435B"/>
    <w:rsid w:val="003555D7"/>
    <w:rsid w:val="00355BD3"/>
    <w:rsid w:val="00356EEC"/>
    <w:rsid w:val="00357FE4"/>
    <w:rsid w:val="003603EC"/>
    <w:rsid w:val="00360A42"/>
    <w:rsid w:val="00360AEA"/>
    <w:rsid w:val="00360C27"/>
    <w:rsid w:val="00361885"/>
    <w:rsid w:val="003632AF"/>
    <w:rsid w:val="00364A36"/>
    <w:rsid w:val="00364DC7"/>
    <w:rsid w:val="00365747"/>
    <w:rsid w:val="00366545"/>
    <w:rsid w:val="00371574"/>
    <w:rsid w:val="003753EF"/>
    <w:rsid w:val="00376F71"/>
    <w:rsid w:val="00377250"/>
    <w:rsid w:val="00377419"/>
    <w:rsid w:val="0038162D"/>
    <w:rsid w:val="00381F16"/>
    <w:rsid w:val="00381FFD"/>
    <w:rsid w:val="00387968"/>
    <w:rsid w:val="003901E2"/>
    <w:rsid w:val="003944EE"/>
    <w:rsid w:val="003955EF"/>
    <w:rsid w:val="00396745"/>
    <w:rsid w:val="003973B1"/>
    <w:rsid w:val="003A08D3"/>
    <w:rsid w:val="003A0CB7"/>
    <w:rsid w:val="003A2DD9"/>
    <w:rsid w:val="003A50DD"/>
    <w:rsid w:val="003A6F8F"/>
    <w:rsid w:val="003A6FDD"/>
    <w:rsid w:val="003A7549"/>
    <w:rsid w:val="003B024D"/>
    <w:rsid w:val="003B07E2"/>
    <w:rsid w:val="003B26DF"/>
    <w:rsid w:val="003B2E3B"/>
    <w:rsid w:val="003B3337"/>
    <w:rsid w:val="003B4345"/>
    <w:rsid w:val="003C031E"/>
    <w:rsid w:val="003C10F9"/>
    <w:rsid w:val="003C3C9E"/>
    <w:rsid w:val="003C3F68"/>
    <w:rsid w:val="003C7CAC"/>
    <w:rsid w:val="003D230F"/>
    <w:rsid w:val="003D50E8"/>
    <w:rsid w:val="003E2AA2"/>
    <w:rsid w:val="003E2DEB"/>
    <w:rsid w:val="003E3043"/>
    <w:rsid w:val="003E463C"/>
    <w:rsid w:val="003E5559"/>
    <w:rsid w:val="003E5D64"/>
    <w:rsid w:val="003F1A65"/>
    <w:rsid w:val="003F1AE6"/>
    <w:rsid w:val="003F2F34"/>
    <w:rsid w:val="003F3AB3"/>
    <w:rsid w:val="003F508D"/>
    <w:rsid w:val="003F620E"/>
    <w:rsid w:val="003F6975"/>
    <w:rsid w:val="004015C2"/>
    <w:rsid w:val="004017E8"/>
    <w:rsid w:val="00401B21"/>
    <w:rsid w:val="00401D25"/>
    <w:rsid w:val="00402520"/>
    <w:rsid w:val="004027E2"/>
    <w:rsid w:val="0040375C"/>
    <w:rsid w:val="00404C0B"/>
    <w:rsid w:val="00404CF6"/>
    <w:rsid w:val="00405869"/>
    <w:rsid w:val="00406C76"/>
    <w:rsid w:val="00407D3A"/>
    <w:rsid w:val="004104C8"/>
    <w:rsid w:val="0041199B"/>
    <w:rsid w:val="004129A3"/>
    <w:rsid w:val="004143F8"/>
    <w:rsid w:val="00414921"/>
    <w:rsid w:val="00415107"/>
    <w:rsid w:val="004163EC"/>
    <w:rsid w:val="0041759C"/>
    <w:rsid w:val="004175A4"/>
    <w:rsid w:val="0041795B"/>
    <w:rsid w:val="00417AC9"/>
    <w:rsid w:val="00431454"/>
    <w:rsid w:val="0043182E"/>
    <w:rsid w:val="00435928"/>
    <w:rsid w:val="0043608B"/>
    <w:rsid w:val="0043702E"/>
    <w:rsid w:val="004403FC"/>
    <w:rsid w:val="004405B1"/>
    <w:rsid w:val="00440704"/>
    <w:rsid w:val="00441ACA"/>
    <w:rsid w:val="00441EC3"/>
    <w:rsid w:val="00442219"/>
    <w:rsid w:val="004456D4"/>
    <w:rsid w:val="00447AD7"/>
    <w:rsid w:val="00447C07"/>
    <w:rsid w:val="00454CCE"/>
    <w:rsid w:val="00455C4A"/>
    <w:rsid w:val="00460D04"/>
    <w:rsid w:val="00462E2B"/>
    <w:rsid w:val="004638BE"/>
    <w:rsid w:val="00466A00"/>
    <w:rsid w:val="00467ED0"/>
    <w:rsid w:val="004702BB"/>
    <w:rsid w:val="0047239F"/>
    <w:rsid w:val="0047264C"/>
    <w:rsid w:val="004726A4"/>
    <w:rsid w:val="004734C5"/>
    <w:rsid w:val="00475A74"/>
    <w:rsid w:val="00480302"/>
    <w:rsid w:val="0048069A"/>
    <w:rsid w:val="0048133E"/>
    <w:rsid w:val="00481404"/>
    <w:rsid w:val="00483399"/>
    <w:rsid w:val="00483747"/>
    <w:rsid w:val="004845D2"/>
    <w:rsid w:val="00485BBC"/>
    <w:rsid w:val="00494763"/>
    <w:rsid w:val="00494C02"/>
    <w:rsid w:val="00495CEA"/>
    <w:rsid w:val="0049711E"/>
    <w:rsid w:val="004A34EE"/>
    <w:rsid w:val="004A3F4F"/>
    <w:rsid w:val="004A5FE7"/>
    <w:rsid w:val="004A6B7E"/>
    <w:rsid w:val="004A6E17"/>
    <w:rsid w:val="004B0BF7"/>
    <w:rsid w:val="004B22F9"/>
    <w:rsid w:val="004B3177"/>
    <w:rsid w:val="004B3667"/>
    <w:rsid w:val="004B423D"/>
    <w:rsid w:val="004B4F23"/>
    <w:rsid w:val="004B53FD"/>
    <w:rsid w:val="004B591B"/>
    <w:rsid w:val="004B7DB7"/>
    <w:rsid w:val="004B7EC7"/>
    <w:rsid w:val="004B7FCE"/>
    <w:rsid w:val="004C0483"/>
    <w:rsid w:val="004C0FBE"/>
    <w:rsid w:val="004C1941"/>
    <w:rsid w:val="004C27D1"/>
    <w:rsid w:val="004C3470"/>
    <w:rsid w:val="004C39D6"/>
    <w:rsid w:val="004C7AFC"/>
    <w:rsid w:val="004C7D1E"/>
    <w:rsid w:val="004C7D46"/>
    <w:rsid w:val="004D1003"/>
    <w:rsid w:val="004D2894"/>
    <w:rsid w:val="004D4324"/>
    <w:rsid w:val="004D4FD6"/>
    <w:rsid w:val="004D578F"/>
    <w:rsid w:val="004D5F4E"/>
    <w:rsid w:val="004D5F8A"/>
    <w:rsid w:val="004D6E2B"/>
    <w:rsid w:val="004E0B30"/>
    <w:rsid w:val="004E248F"/>
    <w:rsid w:val="004E27AE"/>
    <w:rsid w:val="004E3A55"/>
    <w:rsid w:val="004E5163"/>
    <w:rsid w:val="004E6051"/>
    <w:rsid w:val="004E623C"/>
    <w:rsid w:val="004E6C8C"/>
    <w:rsid w:val="004E749E"/>
    <w:rsid w:val="004E77CF"/>
    <w:rsid w:val="004F0637"/>
    <w:rsid w:val="004F69B0"/>
    <w:rsid w:val="004F7608"/>
    <w:rsid w:val="004F7E86"/>
    <w:rsid w:val="005107B8"/>
    <w:rsid w:val="005114FB"/>
    <w:rsid w:val="00513B8F"/>
    <w:rsid w:val="005149E3"/>
    <w:rsid w:val="00515DCC"/>
    <w:rsid w:val="00527C9D"/>
    <w:rsid w:val="00534030"/>
    <w:rsid w:val="00534B7E"/>
    <w:rsid w:val="00534D50"/>
    <w:rsid w:val="005351AC"/>
    <w:rsid w:val="00535C84"/>
    <w:rsid w:val="00535F74"/>
    <w:rsid w:val="00536019"/>
    <w:rsid w:val="00536321"/>
    <w:rsid w:val="005375AC"/>
    <w:rsid w:val="00537D3E"/>
    <w:rsid w:val="0054240B"/>
    <w:rsid w:val="005454A0"/>
    <w:rsid w:val="005474BD"/>
    <w:rsid w:val="00547B13"/>
    <w:rsid w:val="0055070D"/>
    <w:rsid w:val="00551BD9"/>
    <w:rsid w:val="005523F0"/>
    <w:rsid w:val="00555D52"/>
    <w:rsid w:val="0055608A"/>
    <w:rsid w:val="00563756"/>
    <w:rsid w:val="00563961"/>
    <w:rsid w:val="005639B6"/>
    <w:rsid w:val="0056535A"/>
    <w:rsid w:val="00567939"/>
    <w:rsid w:val="00567C43"/>
    <w:rsid w:val="00567DBD"/>
    <w:rsid w:val="00571BCB"/>
    <w:rsid w:val="00571D29"/>
    <w:rsid w:val="005737A1"/>
    <w:rsid w:val="005738DE"/>
    <w:rsid w:val="00575131"/>
    <w:rsid w:val="00585E33"/>
    <w:rsid w:val="00586537"/>
    <w:rsid w:val="00586A27"/>
    <w:rsid w:val="0058757E"/>
    <w:rsid w:val="005900F5"/>
    <w:rsid w:val="0059347F"/>
    <w:rsid w:val="0059613A"/>
    <w:rsid w:val="00597610"/>
    <w:rsid w:val="00597C00"/>
    <w:rsid w:val="005A279D"/>
    <w:rsid w:val="005A30A6"/>
    <w:rsid w:val="005A331C"/>
    <w:rsid w:val="005A35DA"/>
    <w:rsid w:val="005A40BE"/>
    <w:rsid w:val="005A51A8"/>
    <w:rsid w:val="005A6AAB"/>
    <w:rsid w:val="005B01B3"/>
    <w:rsid w:val="005B1B16"/>
    <w:rsid w:val="005B4534"/>
    <w:rsid w:val="005B47C4"/>
    <w:rsid w:val="005B4F8C"/>
    <w:rsid w:val="005B6050"/>
    <w:rsid w:val="005B6896"/>
    <w:rsid w:val="005B7130"/>
    <w:rsid w:val="005B7D79"/>
    <w:rsid w:val="005C00A5"/>
    <w:rsid w:val="005C121E"/>
    <w:rsid w:val="005C364D"/>
    <w:rsid w:val="005C3B28"/>
    <w:rsid w:val="005C402D"/>
    <w:rsid w:val="005C5C92"/>
    <w:rsid w:val="005C5CB2"/>
    <w:rsid w:val="005D03ED"/>
    <w:rsid w:val="005D1CF4"/>
    <w:rsid w:val="005D275D"/>
    <w:rsid w:val="005D3B60"/>
    <w:rsid w:val="005D47A0"/>
    <w:rsid w:val="005D494F"/>
    <w:rsid w:val="005D59C9"/>
    <w:rsid w:val="005D753E"/>
    <w:rsid w:val="005E0B03"/>
    <w:rsid w:val="005E1E55"/>
    <w:rsid w:val="005E3D45"/>
    <w:rsid w:val="005E41FB"/>
    <w:rsid w:val="005E44E5"/>
    <w:rsid w:val="005E4E44"/>
    <w:rsid w:val="005F0726"/>
    <w:rsid w:val="005F0AFC"/>
    <w:rsid w:val="005F1D30"/>
    <w:rsid w:val="005F3C9E"/>
    <w:rsid w:val="005F5690"/>
    <w:rsid w:val="005F58A2"/>
    <w:rsid w:val="005F63A9"/>
    <w:rsid w:val="005F6FE3"/>
    <w:rsid w:val="006000C4"/>
    <w:rsid w:val="00600C56"/>
    <w:rsid w:val="00601F3A"/>
    <w:rsid w:val="00602B73"/>
    <w:rsid w:val="00603288"/>
    <w:rsid w:val="00606064"/>
    <w:rsid w:val="006065C6"/>
    <w:rsid w:val="0061046A"/>
    <w:rsid w:val="00610876"/>
    <w:rsid w:val="00612DA1"/>
    <w:rsid w:val="00612E15"/>
    <w:rsid w:val="006132C3"/>
    <w:rsid w:val="00614560"/>
    <w:rsid w:val="0061584E"/>
    <w:rsid w:val="00615DD9"/>
    <w:rsid w:val="0061613F"/>
    <w:rsid w:val="00623EB0"/>
    <w:rsid w:val="006253AE"/>
    <w:rsid w:val="006259F3"/>
    <w:rsid w:val="00625C32"/>
    <w:rsid w:val="00630B64"/>
    <w:rsid w:val="006312A5"/>
    <w:rsid w:val="0063144F"/>
    <w:rsid w:val="00631924"/>
    <w:rsid w:val="00631FDA"/>
    <w:rsid w:val="00633125"/>
    <w:rsid w:val="00640B8D"/>
    <w:rsid w:val="00640ECB"/>
    <w:rsid w:val="00641589"/>
    <w:rsid w:val="00644FB3"/>
    <w:rsid w:val="00645B99"/>
    <w:rsid w:val="0064659D"/>
    <w:rsid w:val="006475ED"/>
    <w:rsid w:val="00647F83"/>
    <w:rsid w:val="00651729"/>
    <w:rsid w:val="0065183D"/>
    <w:rsid w:val="00652FDA"/>
    <w:rsid w:val="006541FA"/>
    <w:rsid w:val="00654945"/>
    <w:rsid w:val="006551C7"/>
    <w:rsid w:val="00660112"/>
    <w:rsid w:val="00660B74"/>
    <w:rsid w:val="00662953"/>
    <w:rsid w:val="0066380D"/>
    <w:rsid w:val="00663E95"/>
    <w:rsid w:val="00664942"/>
    <w:rsid w:val="00666F3E"/>
    <w:rsid w:val="006672B7"/>
    <w:rsid w:val="00670548"/>
    <w:rsid w:val="00671FA5"/>
    <w:rsid w:val="00672FDE"/>
    <w:rsid w:val="0067572F"/>
    <w:rsid w:val="00677257"/>
    <w:rsid w:val="00680D34"/>
    <w:rsid w:val="006852B5"/>
    <w:rsid w:val="00685A92"/>
    <w:rsid w:val="00693507"/>
    <w:rsid w:val="00693D64"/>
    <w:rsid w:val="0069436C"/>
    <w:rsid w:val="00694972"/>
    <w:rsid w:val="00697F1D"/>
    <w:rsid w:val="006A0893"/>
    <w:rsid w:val="006A1965"/>
    <w:rsid w:val="006A226E"/>
    <w:rsid w:val="006A3555"/>
    <w:rsid w:val="006B0AB8"/>
    <w:rsid w:val="006B2115"/>
    <w:rsid w:val="006B2806"/>
    <w:rsid w:val="006B4EBE"/>
    <w:rsid w:val="006B5395"/>
    <w:rsid w:val="006B65D4"/>
    <w:rsid w:val="006B7E2C"/>
    <w:rsid w:val="006C0395"/>
    <w:rsid w:val="006C299A"/>
    <w:rsid w:val="006C3054"/>
    <w:rsid w:val="006C5CB4"/>
    <w:rsid w:val="006C6E3D"/>
    <w:rsid w:val="006D1391"/>
    <w:rsid w:val="006D2D0A"/>
    <w:rsid w:val="006D45CA"/>
    <w:rsid w:val="006D6C1B"/>
    <w:rsid w:val="006D7E9D"/>
    <w:rsid w:val="006E1657"/>
    <w:rsid w:val="006E3F20"/>
    <w:rsid w:val="006E7E3D"/>
    <w:rsid w:val="006F08E5"/>
    <w:rsid w:val="006F0DDE"/>
    <w:rsid w:val="006F4220"/>
    <w:rsid w:val="006F6B84"/>
    <w:rsid w:val="006F73F6"/>
    <w:rsid w:val="00702EB1"/>
    <w:rsid w:val="00703643"/>
    <w:rsid w:val="00704ABF"/>
    <w:rsid w:val="00706385"/>
    <w:rsid w:val="00706DB2"/>
    <w:rsid w:val="00711388"/>
    <w:rsid w:val="00712227"/>
    <w:rsid w:val="007130E5"/>
    <w:rsid w:val="0071361A"/>
    <w:rsid w:val="00714A4B"/>
    <w:rsid w:val="007158E9"/>
    <w:rsid w:val="007164D3"/>
    <w:rsid w:val="00717FC5"/>
    <w:rsid w:val="00725160"/>
    <w:rsid w:val="0072543E"/>
    <w:rsid w:val="00725815"/>
    <w:rsid w:val="0072665E"/>
    <w:rsid w:val="00726A2B"/>
    <w:rsid w:val="00731012"/>
    <w:rsid w:val="0073160A"/>
    <w:rsid w:val="007345AE"/>
    <w:rsid w:val="00735B10"/>
    <w:rsid w:val="00742553"/>
    <w:rsid w:val="007440A0"/>
    <w:rsid w:val="00745E3E"/>
    <w:rsid w:val="007465DF"/>
    <w:rsid w:val="00746760"/>
    <w:rsid w:val="007472A3"/>
    <w:rsid w:val="00747C67"/>
    <w:rsid w:val="00750D76"/>
    <w:rsid w:val="00751A81"/>
    <w:rsid w:val="00752962"/>
    <w:rsid w:val="00752CAA"/>
    <w:rsid w:val="00752D10"/>
    <w:rsid w:val="00753BFB"/>
    <w:rsid w:val="00753D1D"/>
    <w:rsid w:val="00753FDC"/>
    <w:rsid w:val="0075555A"/>
    <w:rsid w:val="0076039B"/>
    <w:rsid w:val="00761356"/>
    <w:rsid w:val="007623A0"/>
    <w:rsid w:val="0076284E"/>
    <w:rsid w:val="00763520"/>
    <w:rsid w:val="007673C9"/>
    <w:rsid w:val="00767F5A"/>
    <w:rsid w:val="0077150E"/>
    <w:rsid w:val="00774D83"/>
    <w:rsid w:val="00775BA3"/>
    <w:rsid w:val="00776667"/>
    <w:rsid w:val="0077700B"/>
    <w:rsid w:val="00777278"/>
    <w:rsid w:val="0077765E"/>
    <w:rsid w:val="00781120"/>
    <w:rsid w:val="00783CCC"/>
    <w:rsid w:val="00784885"/>
    <w:rsid w:val="00784F06"/>
    <w:rsid w:val="00784F33"/>
    <w:rsid w:val="0078790E"/>
    <w:rsid w:val="0079093A"/>
    <w:rsid w:val="00792AE5"/>
    <w:rsid w:val="00793743"/>
    <w:rsid w:val="0079427B"/>
    <w:rsid w:val="00795BB0"/>
    <w:rsid w:val="00795E18"/>
    <w:rsid w:val="00796096"/>
    <w:rsid w:val="00797731"/>
    <w:rsid w:val="007A01D7"/>
    <w:rsid w:val="007A4550"/>
    <w:rsid w:val="007A5CA1"/>
    <w:rsid w:val="007A6693"/>
    <w:rsid w:val="007A6C9B"/>
    <w:rsid w:val="007A6CC4"/>
    <w:rsid w:val="007A7772"/>
    <w:rsid w:val="007B03F4"/>
    <w:rsid w:val="007B1217"/>
    <w:rsid w:val="007B1578"/>
    <w:rsid w:val="007B191E"/>
    <w:rsid w:val="007B251A"/>
    <w:rsid w:val="007B2E95"/>
    <w:rsid w:val="007B3BB9"/>
    <w:rsid w:val="007B480E"/>
    <w:rsid w:val="007B6E76"/>
    <w:rsid w:val="007B7872"/>
    <w:rsid w:val="007C00F4"/>
    <w:rsid w:val="007C1811"/>
    <w:rsid w:val="007C2F72"/>
    <w:rsid w:val="007C368E"/>
    <w:rsid w:val="007C3B81"/>
    <w:rsid w:val="007C53CE"/>
    <w:rsid w:val="007D3728"/>
    <w:rsid w:val="007D7245"/>
    <w:rsid w:val="007E0369"/>
    <w:rsid w:val="007E19AD"/>
    <w:rsid w:val="007E3596"/>
    <w:rsid w:val="007E5064"/>
    <w:rsid w:val="007E5544"/>
    <w:rsid w:val="007E555A"/>
    <w:rsid w:val="007E587D"/>
    <w:rsid w:val="007E58B2"/>
    <w:rsid w:val="007E75D5"/>
    <w:rsid w:val="007F0C9B"/>
    <w:rsid w:val="007F18B1"/>
    <w:rsid w:val="007F34EB"/>
    <w:rsid w:val="007F3718"/>
    <w:rsid w:val="007F3BF5"/>
    <w:rsid w:val="007F7AE5"/>
    <w:rsid w:val="00803CE3"/>
    <w:rsid w:val="00803D50"/>
    <w:rsid w:val="0080547C"/>
    <w:rsid w:val="00805D89"/>
    <w:rsid w:val="00806794"/>
    <w:rsid w:val="0080702E"/>
    <w:rsid w:val="0080739B"/>
    <w:rsid w:val="00811206"/>
    <w:rsid w:val="00811AE7"/>
    <w:rsid w:val="00813F7E"/>
    <w:rsid w:val="0081512D"/>
    <w:rsid w:val="008158D0"/>
    <w:rsid w:val="00821868"/>
    <w:rsid w:val="00821D47"/>
    <w:rsid w:val="00823933"/>
    <w:rsid w:val="00831261"/>
    <w:rsid w:val="00834DBB"/>
    <w:rsid w:val="00835388"/>
    <w:rsid w:val="00835463"/>
    <w:rsid w:val="00835BE2"/>
    <w:rsid w:val="00841870"/>
    <w:rsid w:val="00842765"/>
    <w:rsid w:val="0084390B"/>
    <w:rsid w:val="00845A31"/>
    <w:rsid w:val="008474B2"/>
    <w:rsid w:val="008505C0"/>
    <w:rsid w:val="00851415"/>
    <w:rsid w:val="00851ED7"/>
    <w:rsid w:val="00852F66"/>
    <w:rsid w:val="00853039"/>
    <w:rsid w:val="008545E5"/>
    <w:rsid w:val="0085503F"/>
    <w:rsid w:val="00855BA6"/>
    <w:rsid w:val="0085673D"/>
    <w:rsid w:val="0085768A"/>
    <w:rsid w:val="00861E24"/>
    <w:rsid w:val="00862ABA"/>
    <w:rsid w:val="00862E18"/>
    <w:rsid w:val="00864B2F"/>
    <w:rsid w:val="00866F64"/>
    <w:rsid w:val="008721B4"/>
    <w:rsid w:val="008725C6"/>
    <w:rsid w:val="00872C10"/>
    <w:rsid w:val="00872C40"/>
    <w:rsid w:val="00874717"/>
    <w:rsid w:val="00874762"/>
    <w:rsid w:val="00874C8E"/>
    <w:rsid w:val="00875AFE"/>
    <w:rsid w:val="008776F1"/>
    <w:rsid w:val="0088142C"/>
    <w:rsid w:val="00883131"/>
    <w:rsid w:val="0088335B"/>
    <w:rsid w:val="00883BD6"/>
    <w:rsid w:val="00883BEE"/>
    <w:rsid w:val="00883E98"/>
    <w:rsid w:val="00884744"/>
    <w:rsid w:val="00884DDE"/>
    <w:rsid w:val="00886085"/>
    <w:rsid w:val="008874D7"/>
    <w:rsid w:val="008945FD"/>
    <w:rsid w:val="008A1F16"/>
    <w:rsid w:val="008A378D"/>
    <w:rsid w:val="008A3C6D"/>
    <w:rsid w:val="008A5098"/>
    <w:rsid w:val="008A5E2C"/>
    <w:rsid w:val="008A774F"/>
    <w:rsid w:val="008B08DF"/>
    <w:rsid w:val="008B24F2"/>
    <w:rsid w:val="008B264F"/>
    <w:rsid w:val="008B3C5E"/>
    <w:rsid w:val="008B4412"/>
    <w:rsid w:val="008B5393"/>
    <w:rsid w:val="008B59D5"/>
    <w:rsid w:val="008B6629"/>
    <w:rsid w:val="008C46DB"/>
    <w:rsid w:val="008C4C3D"/>
    <w:rsid w:val="008D017A"/>
    <w:rsid w:val="008D0A62"/>
    <w:rsid w:val="008D4E94"/>
    <w:rsid w:val="008D6679"/>
    <w:rsid w:val="008D7F3E"/>
    <w:rsid w:val="008E07B7"/>
    <w:rsid w:val="008E07BA"/>
    <w:rsid w:val="008E110D"/>
    <w:rsid w:val="008E1406"/>
    <w:rsid w:val="008E238D"/>
    <w:rsid w:val="008E243B"/>
    <w:rsid w:val="008E245F"/>
    <w:rsid w:val="008E6F50"/>
    <w:rsid w:val="008F61D5"/>
    <w:rsid w:val="008F6ECA"/>
    <w:rsid w:val="008F7F7B"/>
    <w:rsid w:val="009034AB"/>
    <w:rsid w:val="00905D7F"/>
    <w:rsid w:val="00906867"/>
    <w:rsid w:val="00911484"/>
    <w:rsid w:val="00911540"/>
    <w:rsid w:val="00911F31"/>
    <w:rsid w:val="00912E67"/>
    <w:rsid w:val="009148A1"/>
    <w:rsid w:val="00916A7C"/>
    <w:rsid w:val="00916DA6"/>
    <w:rsid w:val="00916DF5"/>
    <w:rsid w:val="00923167"/>
    <w:rsid w:val="009233B5"/>
    <w:rsid w:val="00924450"/>
    <w:rsid w:val="009259FD"/>
    <w:rsid w:val="00925FA6"/>
    <w:rsid w:val="009267BA"/>
    <w:rsid w:val="00927569"/>
    <w:rsid w:val="00930D46"/>
    <w:rsid w:val="009312B7"/>
    <w:rsid w:val="009317FF"/>
    <w:rsid w:val="0093616C"/>
    <w:rsid w:val="00936DFB"/>
    <w:rsid w:val="00943F5B"/>
    <w:rsid w:val="0094512F"/>
    <w:rsid w:val="009451B4"/>
    <w:rsid w:val="00946967"/>
    <w:rsid w:val="009469EC"/>
    <w:rsid w:val="00947AE4"/>
    <w:rsid w:val="00955037"/>
    <w:rsid w:val="00955623"/>
    <w:rsid w:val="009563E1"/>
    <w:rsid w:val="009571F4"/>
    <w:rsid w:val="009575B1"/>
    <w:rsid w:val="009576BB"/>
    <w:rsid w:val="00964499"/>
    <w:rsid w:val="009645B4"/>
    <w:rsid w:val="00965090"/>
    <w:rsid w:val="009658D5"/>
    <w:rsid w:val="0096684E"/>
    <w:rsid w:val="009701D9"/>
    <w:rsid w:val="00970209"/>
    <w:rsid w:val="00970268"/>
    <w:rsid w:val="00971BA4"/>
    <w:rsid w:val="0097230B"/>
    <w:rsid w:val="00972FC2"/>
    <w:rsid w:val="00973660"/>
    <w:rsid w:val="00973D06"/>
    <w:rsid w:val="00975014"/>
    <w:rsid w:val="00975A52"/>
    <w:rsid w:val="00975D7F"/>
    <w:rsid w:val="0097611B"/>
    <w:rsid w:val="0097685A"/>
    <w:rsid w:val="009777D6"/>
    <w:rsid w:val="00977F5A"/>
    <w:rsid w:val="009800F4"/>
    <w:rsid w:val="00980928"/>
    <w:rsid w:val="00980E77"/>
    <w:rsid w:val="00983F33"/>
    <w:rsid w:val="00987C9F"/>
    <w:rsid w:val="00991551"/>
    <w:rsid w:val="009936D3"/>
    <w:rsid w:val="009943E5"/>
    <w:rsid w:val="0099482D"/>
    <w:rsid w:val="00996195"/>
    <w:rsid w:val="009962F1"/>
    <w:rsid w:val="009A0CF7"/>
    <w:rsid w:val="009A1025"/>
    <w:rsid w:val="009A2759"/>
    <w:rsid w:val="009A2858"/>
    <w:rsid w:val="009A5437"/>
    <w:rsid w:val="009B01E4"/>
    <w:rsid w:val="009B12D1"/>
    <w:rsid w:val="009B18FA"/>
    <w:rsid w:val="009B405E"/>
    <w:rsid w:val="009B4F11"/>
    <w:rsid w:val="009B5357"/>
    <w:rsid w:val="009B63E7"/>
    <w:rsid w:val="009B6E90"/>
    <w:rsid w:val="009B7D66"/>
    <w:rsid w:val="009C2083"/>
    <w:rsid w:val="009C23F6"/>
    <w:rsid w:val="009C365E"/>
    <w:rsid w:val="009C3B66"/>
    <w:rsid w:val="009C4110"/>
    <w:rsid w:val="009C59A8"/>
    <w:rsid w:val="009C66A7"/>
    <w:rsid w:val="009D0BC2"/>
    <w:rsid w:val="009D123A"/>
    <w:rsid w:val="009D247B"/>
    <w:rsid w:val="009D2530"/>
    <w:rsid w:val="009D521D"/>
    <w:rsid w:val="009D6D4E"/>
    <w:rsid w:val="009D70B1"/>
    <w:rsid w:val="009E0426"/>
    <w:rsid w:val="009E0533"/>
    <w:rsid w:val="009E18B5"/>
    <w:rsid w:val="009E4142"/>
    <w:rsid w:val="009E42CD"/>
    <w:rsid w:val="009E615E"/>
    <w:rsid w:val="009F292A"/>
    <w:rsid w:val="009F30CB"/>
    <w:rsid w:val="009F3F0C"/>
    <w:rsid w:val="009F3FAA"/>
    <w:rsid w:val="009F4B5C"/>
    <w:rsid w:val="009F53EA"/>
    <w:rsid w:val="009F5D86"/>
    <w:rsid w:val="009F661F"/>
    <w:rsid w:val="009F6D2C"/>
    <w:rsid w:val="009F7B38"/>
    <w:rsid w:val="00A0003F"/>
    <w:rsid w:val="00A01999"/>
    <w:rsid w:val="00A02053"/>
    <w:rsid w:val="00A03FC8"/>
    <w:rsid w:val="00A04563"/>
    <w:rsid w:val="00A07074"/>
    <w:rsid w:val="00A07734"/>
    <w:rsid w:val="00A07BD2"/>
    <w:rsid w:val="00A07FE8"/>
    <w:rsid w:val="00A100B0"/>
    <w:rsid w:val="00A105B1"/>
    <w:rsid w:val="00A1063D"/>
    <w:rsid w:val="00A1081E"/>
    <w:rsid w:val="00A13BBD"/>
    <w:rsid w:val="00A14353"/>
    <w:rsid w:val="00A204D3"/>
    <w:rsid w:val="00A21164"/>
    <w:rsid w:val="00A2370E"/>
    <w:rsid w:val="00A24FAF"/>
    <w:rsid w:val="00A26800"/>
    <w:rsid w:val="00A27F77"/>
    <w:rsid w:val="00A30B31"/>
    <w:rsid w:val="00A318C5"/>
    <w:rsid w:val="00A32E49"/>
    <w:rsid w:val="00A333CA"/>
    <w:rsid w:val="00A339FC"/>
    <w:rsid w:val="00A37C95"/>
    <w:rsid w:val="00A407C8"/>
    <w:rsid w:val="00A42754"/>
    <w:rsid w:val="00A42D7E"/>
    <w:rsid w:val="00A45E8D"/>
    <w:rsid w:val="00A46259"/>
    <w:rsid w:val="00A46FD5"/>
    <w:rsid w:val="00A479A6"/>
    <w:rsid w:val="00A50911"/>
    <w:rsid w:val="00A50F01"/>
    <w:rsid w:val="00A52F93"/>
    <w:rsid w:val="00A62559"/>
    <w:rsid w:val="00A6382F"/>
    <w:rsid w:val="00A648CA"/>
    <w:rsid w:val="00A6607D"/>
    <w:rsid w:val="00A706E7"/>
    <w:rsid w:val="00A72062"/>
    <w:rsid w:val="00A741EA"/>
    <w:rsid w:val="00A77930"/>
    <w:rsid w:val="00A80FE5"/>
    <w:rsid w:val="00A820F8"/>
    <w:rsid w:val="00A82170"/>
    <w:rsid w:val="00A82646"/>
    <w:rsid w:val="00A82C42"/>
    <w:rsid w:val="00A833D8"/>
    <w:rsid w:val="00A8500D"/>
    <w:rsid w:val="00A850F4"/>
    <w:rsid w:val="00A85A9C"/>
    <w:rsid w:val="00A85EDC"/>
    <w:rsid w:val="00A90D81"/>
    <w:rsid w:val="00A93F1E"/>
    <w:rsid w:val="00A946A2"/>
    <w:rsid w:val="00AA1465"/>
    <w:rsid w:val="00AA1BBB"/>
    <w:rsid w:val="00AA1E2A"/>
    <w:rsid w:val="00AA28AB"/>
    <w:rsid w:val="00AA305E"/>
    <w:rsid w:val="00AA35B4"/>
    <w:rsid w:val="00AA4DA1"/>
    <w:rsid w:val="00AA5274"/>
    <w:rsid w:val="00AA5A4D"/>
    <w:rsid w:val="00AB1806"/>
    <w:rsid w:val="00AB2DD3"/>
    <w:rsid w:val="00AB4AB3"/>
    <w:rsid w:val="00AB6DB2"/>
    <w:rsid w:val="00AC1A9B"/>
    <w:rsid w:val="00AC4464"/>
    <w:rsid w:val="00AC4A41"/>
    <w:rsid w:val="00AC4F5D"/>
    <w:rsid w:val="00AC6FFA"/>
    <w:rsid w:val="00AD016B"/>
    <w:rsid w:val="00AD16B5"/>
    <w:rsid w:val="00AD35AA"/>
    <w:rsid w:val="00AD3C23"/>
    <w:rsid w:val="00AD52E4"/>
    <w:rsid w:val="00AD5984"/>
    <w:rsid w:val="00AD5B28"/>
    <w:rsid w:val="00AE00F8"/>
    <w:rsid w:val="00AE096F"/>
    <w:rsid w:val="00AE1DF1"/>
    <w:rsid w:val="00AE506D"/>
    <w:rsid w:val="00AE52F7"/>
    <w:rsid w:val="00AE65A0"/>
    <w:rsid w:val="00AE70EC"/>
    <w:rsid w:val="00AF235E"/>
    <w:rsid w:val="00AF3DD5"/>
    <w:rsid w:val="00AF40C3"/>
    <w:rsid w:val="00AF6B31"/>
    <w:rsid w:val="00AF7D01"/>
    <w:rsid w:val="00B002BD"/>
    <w:rsid w:val="00B00457"/>
    <w:rsid w:val="00B00C52"/>
    <w:rsid w:val="00B01E59"/>
    <w:rsid w:val="00B0497F"/>
    <w:rsid w:val="00B05048"/>
    <w:rsid w:val="00B0557D"/>
    <w:rsid w:val="00B06450"/>
    <w:rsid w:val="00B07F7A"/>
    <w:rsid w:val="00B10CBB"/>
    <w:rsid w:val="00B10D59"/>
    <w:rsid w:val="00B114BE"/>
    <w:rsid w:val="00B127D1"/>
    <w:rsid w:val="00B13450"/>
    <w:rsid w:val="00B14147"/>
    <w:rsid w:val="00B157AB"/>
    <w:rsid w:val="00B16093"/>
    <w:rsid w:val="00B1626B"/>
    <w:rsid w:val="00B16EDA"/>
    <w:rsid w:val="00B1777C"/>
    <w:rsid w:val="00B20C4A"/>
    <w:rsid w:val="00B22863"/>
    <w:rsid w:val="00B23EE0"/>
    <w:rsid w:val="00B23F7E"/>
    <w:rsid w:val="00B24DF7"/>
    <w:rsid w:val="00B27615"/>
    <w:rsid w:val="00B305D6"/>
    <w:rsid w:val="00B3096B"/>
    <w:rsid w:val="00B33C52"/>
    <w:rsid w:val="00B34B57"/>
    <w:rsid w:val="00B3675F"/>
    <w:rsid w:val="00B4214B"/>
    <w:rsid w:val="00B42F0B"/>
    <w:rsid w:val="00B46861"/>
    <w:rsid w:val="00B46EDF"/>
    <w:rsid w:val="00B46F61"/>
    <w:rsid w:val="00B506A7"/>
    <w:rsid w:val="00B52462"/>
    <w:rsid w:val="00B53574"/>
    <w:rsid w:val="00B543F7"/>
    <w:rsid w:val="00B5458E"/>
    <w:rsid w:val="00B560B5"/>
    <w:rsid w:val="00B56174"/>
    <w:rsid w:val="00B63FCB"/>
    <w:rsid w:val="00B67F62"/>
    <w:rsid w:val="00B70E8E"/>
    <w:rsid w:val="00B712F8"/>
    <w:rsid w:val="00B73326"/>
    <w:rsid w:val="00B73832"/>
    <w:rsid w:val="00B738F5"/>
    <w:rsid w:val="00B73ABF"/>
    <w:rsid w:val="00B74074"/>
    <w:rsid w:val="00B7521B"/>
    <w:rsid w:val="00B80A23"/>
    <w:rsid w:val="00B8106F"/>
    <w:rsid w:val="00B817E9"/>
    <w:rsid w:val="00B823B9"/>
    <w:rsid w:val="00B82638"/>
    <w:rsid w:val="00B832D0"/>
    <w:rsid w:val="00B8444A"/>
    <w:rsid w:val="00B8658B"/>
    <w:rsid w:val="00B878B7"/>
    <w:rsid w:val="00B91A17"/>
    <w:rsid w:val="00B91C3F"/>
    <w:rsid w:val="00B951F7"/>
    <w:rsid w:val="00B95C47"/>
    <w:rsid w:val="00B96546"/>
    <w:rsid w:val="00B977FE"/>
    <w:rsid w:val="00B97E56"/>
    <w:rsid w:val="00BA20DE"/>
    <w:rsid w:val="00BA4580"/>
    <w:rsid w:val="00BA47E4"/>
    <w:rsid w:val="00BA4C78"/>
    <w:rsid w:val="00BB0440"/>
    <w:rsid w:val="00BB1E53"/>
    <w:rsid w:val="00BB4BB4"/>
    <w:rsid w:val="00BB5AFC"/>
    <w:rsid w:val="00BB5DB6"/>
    <w:rsid w:val="00BB6071"/>
    <w:rsid w:val="00BB6BDE"/>
    <w:rsid w:val="00BB7847"/>
    <w:rsid w:val="00BC338E"/>
    <w:rsid w:val="00BC5E00"/>
    <w:rsid w:val="00BC5F79"/>
    <w:rsid w:val="00BC641B"/>
    <w:rsid w:val="00BC7269"/>
    <w:rsid w:val="00BC764F"/>
    <w:rsid w:val="00BD1CF1"/>
    <w:rsid w:val="00BD22C0"/>
    <w:rsid w:val="00BD3020"/>
    <w:rsid w:val="00BD4DE8"/>
    <w:rsid w:val="00BD69F3"/>
    <w:rsid w:val="00BE0540"/>
    <w:rsid w:val="00BE09D7"/>
    <w:rsid w:val="00BE24BE"/>
    <w:rsid w:val="00BE2CAF"/>
    <w:rsid w:val="00BE3393"/>
    <w:rsid w:val="00BE3991"/>
    <w:rsid w:val="00BE3F3B"/>
    <w:rsid w:val="00BE4AC2"/>
    <w:rsid w:val="00BE65B1"/>
    <w:rsid w:val="00BE6E9D"/>
    <w:rsid w:val="00BF10DF"/>
    <w:rsid w:val="00BF6ACB"/>
    <w:rsid w:val="00BF72D2"/>
    <w:rsid w:val="00C01728"/>
    <w:rsid w:val="00C02110"/>
    <w:rsid w:val="00C029DB"/>
    <w:rsid w:val="00C06315"/>
    <w:rsid w:val="00C0692D"/>
    <w:rsid w:val="00C07AE5"/>
    <w:rsid w:val="00C10467"/>
    <w:rsid w:val="00C10629"/>
    <w:rsid w:val="00C115D6"/>
    <w:rsid w:val="00C1220C"/>
    <w:rsid w:val="00C134F3"/>
    <w:rsid w:val="00C13C0C"/>
    <w:rsid w:val="00C1447B"/>
    <w:rsid w:val="00C14482"/>
    <w:rsid w:val="00C15AFA"/>
    <w:rsid w:val="00C2031D"/>
    <w:rsid w:val="00C20E89"/>
    <w:rsid w:val="00C21844"/>
    <w:rsid w:val="00C22012"/>
    <w:rsid w:val="00C25E72"/>
    <w:rsid w:val="00C261BF"/>
    <w:rsid w:val="00C26535"/>
    <w:rsid w:val="00C30A8D"/>
    <w:rsid w:val="00C30B8D"/>
    <w:rsid w:val="00C30F1C"/>
    <w:rsid w:val="00C313C8"/>
    <w:rsid w:val="00C32AC6"/>
    <w:rsid w:val="00C32C3D"/>
    <w:rsid w:val="00C34176"/>
    <w:rsid w:val="00C34209"/>
    <w:rsid w:val="00C34808"/>
    <w:rsid w:val="00C3533A"/>
    <w:rsid w:val="00C35889"/>
    <w:rsid w:val="00C37655"/>
    <w:rsid w:val="00C37CDB"/>
    <w:rsid w:val="00C40C40"/>
    <w:rsid w:val="00C41E9E"/>
    <w:rsid w:val="00C43444"/>
    <w:rsid w:val="00C46D16"/>
    <w:rsid w:val="00C47704"/>
    <w:rsid w:val="00C477DD"/>
    <w:rsid w:val="00C504DF"/>
    <w:rsid w:val="00C51A3B"/>
    <w:rsid w:val="00C523AF"/>
    <w:rsid w:val="00C52C67"/>
    <w:rsid w:val="00C54F4A"/>
    <w:rsid w:val="00C55626"/>
    <w:rsid w:val="00C60FFA"/>
    <w:rsid w:val="00C6114C"/>
    <w:rsid w:val="00C61FC1"/>
    <w:rsid w:val="00C647C7"/>
    <w:rsid w:val="00C659A9"/>
    <w:rsid w:val="00C65D3B"/>
    <w:rsid w:val="00C670A8"/>
    <w:rsid w:val="00C67643"/>
    <w:rsid w:val="00C705E3"/>
    <w:rsid w:val="00C70762"/>
    <w:rsid w:val="00C71267"/>
    <w:rsid w:val="00C7145A"/>
    <w:rsid w:val="00C7226A"/>
    <w:rsid w:val="00C72325"/>
    <w:rsid w:val="00C725C3"/>
    <w:rsid w:val="00C73500"/>
    <w:rsid w:val="00C737AB"/>
    <w:rsid w:val="00C758E3"/>
    <w:rsid w:val="00C77AEC"/>
    <w:rsid w:val="00C77F7A"/>
    <w:rsid w:val="00C80336"/>
    <w:rsid w:val="00C80C47"/>
    <w:rsid w:val="00C81955"/>
    <w:rsid w:val="00C81F12"/>
    <w:rsid w:val="00C85102"/>
    <w:rsid w:val="00C85EB4"/>
    <w:rsid w:val="00C86E76"/>
    <w:rsid w:val="00C90452"/>
    <w:rsid w:val="00C911A0"/>
    <w:rsid w:val="00C925B9"/>
    <w:rsid w:val="00C92F02"/>
    <w:rsid w:val="00C93B32"/>
    <w:rsid w:val="00C93D4D"/>
    <w:rsid w:val="00C96B3D"/>
    <w:rsid w:val="00CA04E9"/>
    <w:rsid w:val="00CA0550"/>
    <w:rsid w:val="00CA0F84"/>
    <w:rsid w:val="00CA0FE3"/>
    <w:rsid w:val="00CA129B"/>
    <w:rsid w:val="00CA147B"/>
    <w:rsid w:val="00CA2305"/>
    <w:rsid w:val="00CA2747"/>
    <w:rsid w:val="00CA27D9"/>
    <w:rsid w:val="00CA2F39"/>
    <w:rsid w:val="00CA6ED7"/>
    <w:rsid w:val="00CA7302"/>
    <w:rsid w:val="00CA7A0F"/>
    <w:rsid w:val="00CA7F95"/>
    <w:rsid w:val="00CB16B7"/>
    <w:rsid w:val="00CB17C8"/>
    <w:rsid w:val="00CB583D"/>
    <w:rsid w:val="00CB695A"/>
    <w:rsid w:val="00CC1EAD"/>
    <w:rsid w:val="00CC4021"/>
    <w:rsid w:val="00CC4DAF"/>
    <w:rsid w:val="00CC6191"/>
    <w:rsid w:val="00CD10C4"/>
    <w:rsid w:val="00CD36AA"/>
    <w:rsid w:val="00CD3DAF"/>
    <w:rsid w:val="00CD5217"/>
    <w:rsid w:val="00CD757B"/>
    <w:rsid w:val="00CE02FC"/>
    <w:rsid w:val="00CE16FB"/>
    <w:rsid w:val="00CE4453"/>
    <w:rsid w:val="00CE4E2B"/>
    <w:rsid w:val="00CE52D9"/>
    <w:rsid w:val="00CE604A"/>
    <w:rsid w:val="00CF164A"/>
    <w:rsid w:val="00CF1D2B"/>
    <w:rsid w:val="00CF20C1"/>
    <w:rsid w:val="00CF2B4E"/>
    <w:rsid w:val="00CF3565"/>
    <w:rsid w:val="00CF3585"/>
    <w:rsid w:val="00CF3CC5"/>
    <w:rsid w:val="00CF3FB5"/>
    <w:rsid w:val="00CF52AD"/>
    <w:rsid w:val="00CF744E"/>
    <w:rsid w:val="00D018CD"/>
    <w:rsid w:val="00D02911"/>
    <w:rsid w:val="00D03349"/>
    <w:rsid w:val="00D03F8A"/>
    <w:rsid w:val="00D067B4"/>
    <w:rsid w:val="00D10056"/>
    <w:rsid w:val="00D15F8E"/>
    <w:rsid w:val="00D22310"/>
    <w:rsid w:val="00D23519"/>
    <w:rsid w:val="00D26F0D"/>
    <w:rsid w:val="00D30760"/>
    <w:rsid w:val="00D30A02"/>
    <w:rsid w:val="00D328A4"/>
    <w:rsid w:val="00D36D5B"/>
    <w:rsid w:val="00D36F1F"/>
    <w:rsid w:val="00D37041"/>
    <w:rsid w:val="00D375EB"/>
    <w:rsid w:val="00D4155F"/>
    <w:rsid w:val="00D432F8"/>
    <w:rsid w:val="00D4379F"/>
    <w:rsid w:val="00D456DB"/>
    <w:rsid w:val="00D459FF"/>
    <w:rsid w:val="00D45AA1"/>
    <w:rsid w:val="00D541A0"/>
    <w:rsid w:val="00D54FDE"/>
    <w:rsid w:val="00D55034"/>
    <w:rsid w:val="00D5666E"/>
    <w:rsid w:val="00D57804"/>
    <w:rsid w:val="00D6003F"/>
    <w:rsid w:val="00D606AC"/>
    <w:rsid w:val="00D60F59"/>
    <w:rsid w:val="00D64196"/>
    <w:rsid w:val="00D649DB"/>
    <w:rsid w:val="00D66A59"/>
    <w:rsid w:val="00D66C9B"/>
    <w:rsid w:val="00D67274"/>
    <w:rsid w:val="00D67AAD"/>
    <w:rsid w:val="00D7129B"/>
    <w:rsid w:val="00D71D20"/>
    <w:rsid w:val="00D72897"/>
    <w:rsid w:val="00D72D98"/>
    <w:rsid w:val="00D750BE"/>
    <w:rsid w:val="00D75247"/>
    <w:rsid w:val="00D77CC5"/>
    <w:rsid w:val="00D8006C"/>
    <w:rsid w:val="00D80289"/>
    <w:rsid w:val="00D8243F"/>
    <w:rsid w:val="00D827B0"/>
    <w:rsid w:val="00D83575"/>
    <w:rsid w:val="00D84114"/>
    <w:rsid w:val="00D84BBF"/>
    <w:rsid w:val="00D857E8"/>
    <w:rsid w:val="00D85C06"/>
    <w:rsid w:val="00D87FA4"/>
    <w:rsid w:val="00D87FE5"/>
    <w:rsid w:val="00D90454"/>
    <w:rsid w:val="00D90B95"/>
    <w:rsid w:val="00D90BB2"/>
    <w:rsid w:val="00D91A66"/>
    <w:rsid w:val="00D930F3"/>
    <w:rsid w:val="00D938AC"/>
    <w:rsid w:val="00D93E00"/>
    <w:rsid w:val="00D94D13"/>
    <w:rsid w:val="00DA2484"/>
    <w:rsid w:val="00DA3494"/>
    <w:rsid w:val="00DA46D2"/>
    <w:rsid w:val="00DA5D1C"/>
    <w:rsid w:val="00DA5DC0"/>
    <w:rsid w:val="00DA6479"/>
    <w:rsid w:val="00DA7E97"/>
    <w:rsid w:val="00DB0008"/>
    <w:rsid w:val="00DB03DF"/>
    <w:rsid w:val="00DB32E6"/>
    <w:rsid w:val="00DB3E52"/>
    <w:rsid w:val="00DB449D"/>
    <w:rsid w:val="00DB7614"/>
    <w:rsid w:val="00DC0B1C"/>
    <w:rsid w:val="00DC1034"/>
    <w:rsid w:val="00DC1B02"/>
    <w:rsid w:val="00DC1E8E"/>
    <w:rsid w:val="00DC5C2B"/>
    <w:rsid w:val="00DC6159"/>
    <w:rsid w:val="00DD04CA"/>
    <w:rsid w:val="00DD12FC"/>
    <w:rsid w:val="00DD1401"/>
    <w:rsid w:val="00DD1CC9"/>
    <w:rsid w:val="00DD3DEA"/>
    <w:rsid w:val="00DD69F8"/>
    <w:rsid w:val="00DD6CA9"/>
    <w:rsid w:val="00DD70EE"/>
    <w:rsid w:val="00DD7C55"/>
    <w:rsid w:val="00DE1D10"/>
    <w:rsid w:val="00DE1FC0"/>
    <w:rsid w:val="00DE2193"/>
    <w:rsid w:val="00DE56CF"/>
    <w:rsid w:val="00DE5A63"/>
    <w:rsid w:val="00DE6F04"/>
    <w:rsid w:val="00DE7200"/>
    <w:rsid w:val="00DF0284"/>
    <w:rsid w:val="00DF1F81"/>
    <w:rsid w:val="00DF3479"/>
    <w:rsid w:val="00DF3788"/>
    <w:rsid w:val="00DF3F49"/>
    <w:rsid w:val="00DF60E6"/>
    <w:rsid w:val="00DF629D"/>
    <w:rsid w:val="00DF7333"/>
    <w:rsid w:val="00DF7CE4"/>
    <w:rsid w:val="00E01E40"/>
    <w:rsid w:val="00E02A63"/>
    <w:rsid w:val="00E0356E"/>
    <w:rsid w:val="00E042C8"/>
    <w:rsid w:val="00E06505"/>
    <w:rsid w:val="00E10F24"/>
    <w:rsid w:val="00E132D2"/>
    <w:rsid w:val="00E135B5"/>
    <w:rsid w:val="00E13794"/>
    <w:rsid w:val="00E13B87"/>
    <w:rsid w:val="00E148D5"/>
    <w:rsid w:val="00E15757"/>
    <w:rsid w:val="00E172B5"/>
    <w:rsid w:val="00E21EAF"/>
    <w:rsid w:val="00E22343"/>
    <w:rsid w:val="00E23F10"/>
    <w:rsid w:val="00E2519B"/>
    <w:rsid w:val="00E25D4F"/>
    <w:rsid w:val="00E26747"/>
    <w:rsid w:val="00E26AFA"/>
    <w:rsid w:val="00E33B94"/>
    <w:rsid w:val="00E3444B"/>
    <w:rsid w:val="00E354E8"/>
    <w:rsid w:val="00E401AF"/>
    <w:rsid w:val="00E40E4A"/>
    <w:rsid w:val="00E4130C"/>
    <w:rsid w:val="00E414AB"/>
    <w:rsid w:val="00E417B3"/>
    <w:rsid w:val="00E419D7"/>
    <w:rsid w:val="00E42FD2"/>
    <w:rsid w:val="00E46E03"/>
    <w:rsid w:val="00E50891"/>
    <w:rsid w:val="00E5267B"/>
    <w:rsid w:val="00E52B09"/>
    <w:rsid w:val="00E53EC1"/>
    <w:rsid w:val="00E54C71"/>
    <w:rsid w:val="00E55972"/>
    <w:rsid w:val="00E56C83"/>
    <w:rsid w:val="00E6215F"/>
    <w:rsid w:val="00E62A22"/>
    <w:rsid w:val="00E673D9"/>
    <w:rsid w:val="00E67DE4"/>
    <w:rsid w:val="00E7050F"/>
    <w:rsid w:val="00E70B5B"/>
    <w:rsid w:val="00E7789C"/>
    <w:rsid w:val="00E80326"/>
    <w:rsid w:val="00E816AC"/>
    <w:rsid w:val="00E82B61"/>
    <w:rsid w:val="00E837D6"/>
    <w:rsid w:val="00E84820"/>
    <w:rsid w:val="00E84BFD"/>
    <w:rsid w:val="00E855B9"/>
    <w:rsid w:val="00E8587B"/>
    <w:rsid w:val="00E9049D"/>
    <w:rsid w:val="00E92FA3"/>
    <w:rsid w:val="00E95383"/>
    <w:rsid w:val="00E95B18"/>
    <w:rsid w:val="00E968C3"/>
    <w:rsid w:val="00E971DB"/>
    <w:rsid w:val="00EA19E6"/>
    <w:rsid w:val="00EA32B1"/>
    <w:rsid w:val="00EA3EC8"/>
    <w:rsid w:val="00EA43D1"/>
    <w:rsid w:val="00EA4755"/>
    <w:rsid w:val="00EA4DD0"/>
    <w:rsid w:val="00EB3AA0"/>
    <w:rsid w:val="00EB45AE"/>
    <w:rsid w:val="00EB5FC6"/>
    <w:rsid w:val="00EB6772"/>
    <w:rsid w:val="00EB6E62"/>
    <w:rsid w:val="00EB783A"/>
    <w:rsid w:val="00EB7E71"/>
    <w:rsid w:val="00EC0C17"/>
    <w:rsid w:val="00EC1DB9"/>
    <w:rsid w:val="00EC3EBC"/>
    <w:rsid w:val="00ED026F"/>
    <w:rsid w:val="00ED2852"/>
    <w:rsid w:val="00ED325D"/>
    <w:rsid w:val="00ED3ED2"/>
    <w:rsid w:val="00ED3ED7"/>
    <w:rsid w:val="00ED4F70"/>
    <w:rsid w:val="00EE054A"/>
    <w:rsid w:val="00EE43E7"/>
    <w:rsid w:val="00EE4E5B"/>
    <w:rsid w:val="00EE4FF9"/>
    <w:rsid w:val="00EE5327"/>
    <w:rsid w:val="00EE571F"/>
    <w:rsid w:val="00EE5975"/>
    <w:rsid w:val="00EE6FB2"/>
    <w:rsid w:val="00EF1F47"/>
    <w:rsid w:val="00EF2C3C"/>
    <w:rsid w:val="00EF3205"/>
    <w:rsid w:val="00EF49DC"/>
    <w:rsid w:val="00EF7422"/>
    <w:rsid w:val="00F005FF"/>
    <w:rsid w:val="00F10C3C"/>
    <w:rsid w:val="00F12375"/>
    <w:rsid w:val="00F161AE"/>
    <w:rsid w:val="00F2071E"/>
    <w:rsid w:val="00F211E7"/>
    <w:rsid w:val="00F21E29"/>
    <w:rsid w:val="00F22A9F"/>
    <w:rsid w:val="00F255D5"/>
    <w:rsid w:val="00F25810"/>
    <w:rsid w:val="00F27F56"/>
    <w:rsid w:val="00F3044D"/>
    <w:rsid w:val="00F316F4"/>
    <w:rsid w:val="00F3362E"/>
    <w:rsid w:val="00F33F3F"/>
    <w:rsid w:val="00F37194"/>
    <w:rsid w:val="00F41196"/>
    <w:rsid w:val="00F41A0A"/>
    <w:rsid w:val="00F421EB"/>
    <w:rsid w:val="00F43111"/>
    <w:rsid w:val="00F436C1"/>
    <w:rsid w:val="00F44410"/>
    <w:rsid w:val="00F44AA2"/>
    <w:rsid w:val="00F45945"/>
    <w:rsid w:val="00F46607"/>
    <w:rsid w:val="00F5023F"/>
    <w:rsid w:val="00F504E3"/>
    <w:rsid w:val="00F50E7B"/>
    <w:rsid w:val="00F5155B"/>
    <w:rsid w:val="00F51AC5"/>
    <w:rsid w:val="00F52EB0"/>
    <w:rsid w:val="00F534A4"/>
    <w:rsid w:val="00F53910"/>
    <w:rsid w:val="00F539AC"/>
    <w:rsid w:val="00F5423C"/>
    <w:rsid w:val="00F609DD"/>
    <w:rsid w:val="00F64514"/>
    <w:rsid w:val="00F6596F"/>
    <w:rsid w:val="00F66719"/>
    <w:rsid w:val="00F66975"/>
    <w:rsid w:val="00F70BC8"/>
    <w:rsid w:val="00F70BFA"/>
    <w:rsid w:val="00F71A64"/>
    <w:rsid w:val="00F71F44"/>
    <w:rsid w:val="00F74C65"/>
    <w:rsid w:val="00F75D7D"/>
    <w:rsid w:val="00F7665F"/>
    <w:rsid w:val="00F77AC8"/>
    <w:rsid w:val="00F80164"/>
    <w:rsid w:val="00F80BC8"/>
    <w:rsid w:val="00F80F65"/>
    <w:rsid w:val="00F8105C"/>
    <w:rsid w:val="00F8316E"/>
    <w:rsid w:val="00F839BC"/>
    <w:rsid w:val="00F83CA0"/>
    <w:rsid w:val="00F871CD"/>
    <w:rsid w:val="00F90AB9"/>
    <w:rsid w:val="00F93D01"/>
    <w:rsid w:val="00F96924"/>
    <w:rsid w:val="00F96C5B"/>
    <w:rsid w:val="00FA1194"/>
    <w:rsid w:val="00FA1A03"/>
    <w:rsid w:val="00FA1F05"/>
    <w:rsid w:val="00FA232B"/>
    <w:rsid w:val="00FA5319"/>
    <w:rsid w:val="00FA570D"/>
    <w:rsid w:val="00FB0390"/>
    <w:rsid w:val="00FB213E"/>
    <w:rsid w:val="00FB2F3A"/>
    <w:rsid w:val="00FB4229"/>
    <w:rsid w:val="00FB4EEF"/>
    <w:rsid w:val="00FB6360"/>
    <w:rsid w:val="00FB6869"/>
    <w:rsid w:val="00FB6D89"/>
    <w:rsid w:val="00FB7EF8"/>
    <w:rsid w:val="00FC2E21"/>
    <w:rsid w:val="00FC49DB"/>
    <w:rsid w:val="00FC4BA5"/>
    <w:rsid w:val="00FC6A1B"/>
    <w:rsid w:val="00FD01B2"/>
    <w:rsid w:val="00FD05C4"/>
    <w:rsid w:val="00FD1479"/>
    <w:rsid w:val="00FD159B"/>
    <w:rsid w:val="00FD38BC"/>
    <w:rsid w:val="00FD399E"/>
    <w:rsid w:val="00FD6653"/>
    <w:rsid w:val="00FD680D"/>
    <w:rsid w:val="00FD7D5F"/>
    <w:rsid w:val="00FE34A2"/>
    <w:rsid w:val="00FE352A"/>
    <w:rsid w:val="00FE6B21"/>
    <w:rsid w:val="00FF0E6A"/>
    <w:rsid w:val="00FF1200"/>
    <w:rsid w:val="00FF193A"/>
    <w:rsid w:val="00FF2BB9"/>
    <w:rsid w:val="00FF491B"/>
    <w:rsid w:val="00FF696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0337"/>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40C3"/>
    <w:pPr>
      <w:spacing w:before="200"/>
      <w:jc w:val="both"/>
    </w:pPr>
    <w:rPr>
      <w:sz w:val="24"/>
      <w:szCs w:val="24"/>
    </w:rPr>
  </w:style>
  <w:style w:type="paragraph" w:styleId="Heading1">
    <w:name w:val="heading 1"/>
    <w:basedOn w:val="Normal"/>
    <w:next w:val="Normal"/>
    <w:qFormat/>
    <w:rsid w:val="00AF40C3"/>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AF40C3"/>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AF40C3"/>
    <w:pPr>
      <w:keepNext/>
      <w:spacing w:before="240"/>
      <w:outlineLvl w:val="2"/>
    </w:pPr>
    <w:rPr>
      <w:rFonts w:ascii="Arial" w:hAnsi="Arial" w:cs="Arial"/>
      <w:b/>
      <w:bCs/>
      <w:sz w:val="26"/>
      <w:szCs w:val="26"/>
    </w:rPr>
  </w:style>
  <w:style w:type="paragraph" w:styleId="Heading4">
    <w:name w:val="heading 4"/>
    <w:basedOn w:val="Normal"/>
    <w:next w:val="Normal"/>
    <w:qFormat/>
    <w:rsid w:val="00AF40C3"/>
    <w:pPr>
      <w:keepNext/>
      <w:spacing w:before="240"/>
      <w:outlineLvl w:val="3"/>
    </w:pPr>
    <w:rPr>
      <w:b/>
      <w:bCs/>
      <w:sz w:val="28"/>
      <w:szCs w:val="28"/>
    </w:rPr>
  </w:style>
  <w:style w:type="character" w:default="1" w:styleId="DefaultParagraphFont">
    <w:name w:val="Default Paragraph Font"/>
    <w:uiPriority w:val="1"/>
    <w:semiHidden/>
    <w:unhideWhenUsed/>
    <w:rsid w:val="00AF40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40C3"/>
  </w:style>
  <w:style w:type="paragraph" w:styleId="TOC1">
    <w:name w:val="toc 1"/>
    <w:basedOn w:val="Normal"/>
    <w:next w:val="Normal"/>
    <w:autoRedefine/>
    <w:uiPriority w:val="39"/>
    <w:rsid w:val="00AF40C3"/>
    <w:pPr>
      <w:keepNext/>
      <w:tabs>
        <w:tab w:val="left" w:pos="851"/>
        <w:tab w:val="right" w:leader="dot" w:pos="9072"/>
      </w:tabs>
      <w:jc w:val="left"/>
    </w:pPr>
    <w:rPr>
      <w:rFonts w:cs="Arial"/>
      <w:b/>
      <w:bCs/>
    </w:rPr>
  </w:style>
  <w:style w:type="paragraph" w:customStyle="1" w:styleId="Partheading">
    <w:name w:val="Part heading"/>
    <w:basedOn w:val="Normal"/>
    <w:next w:val="Normal"/>
    <w:rsid w:val="00AF40C3"/>
    <w:pPr>
      <w:keepNext/>
      <w:numPr>
        <w:numId w:val="7"/>
      </w:numPr>
      <w:spacing w:before="480"/>
      <w:jc w:val="left"/>
      <w:outlineLvl w:val="0"/>
    </w:pPr>
    <w:rPr>
      <w:b/>
      <w:sz w:val="32"/>
    </w:rPr>
  </w:style>
  <w:style w:type="paragraph" w:customStyle="1" w:styleId="Level1">
    <w:name w:val="Level 1"/>
    <w:next w:val="Normal"/>
    <w:link w:val="Level1Char"/>
    <w:rsid w:val="00AF40C3"/>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AF40C3"/>
    <w:pPr>
      <w:numPr>
        <w:ilvl w:val="1"/>
        <w:numId w:val="8"/>
      </w:numPr>
      <w:spacing w:before="200" w:after="60"/>
      <w:jc w:val="both"/>
      <w:outlineLvl w:val="2"/>
    </w:pPr>
    <w:rPr>
      <w:bCs/>
      <w:iCs/>
      <w:sz w:val="24"/>
      <w:szCs w:val="28"/>
    </w:rPr>
  </w:style>
  <w:style w:type="paragraph" w:customStyle="1" w:styleId="Level3">
    <w:name w:val="Level 3"/>
    <w:basedOn w:val="Normal"/>
    <w:next w:val="Normal"/>
    <w:link w:val="Level3Char"/>
    <w:rsid w:val="00AF40C3"/>
    <w:pPr>
      <w:numPr>
        <w:ilvl w:val="2"/>
        <w:numId w:val="8"/>
      </w:numPr>
    </w:pPr>
  </w:style>
  <w:style w:type="paragraph" w:customStyle="1" w:styleId="Block1">
    <w:name w:val="Block 1"/>
    <w:basedOn w:val="Normal"/>
    <w:next w:val="Normal"/>
    <w:link w:val="Block1Char"/>
    <w:rsid w:val="00AF40C3"/>
    <w:pPr>
      <w:ind w:left="851"/>
    </w:pPr>
  </w:style>
  <w:style w:type="paragraph" w:customStyle="1" w:styleId="Block2">
    <w:name w:val="Block 2"/>
    <w:basedOn w:val="Normal"/>
    <w:next w:val="Normal"/>
    <w:link w:val="Block2Char"/>
    <w:rsid w:val="00AF40C3"/>
    <w:pPr>
      <w:ind w:left="1418"/>
    </w:pPr>
  </w:style>
  <w:style w:type="paragraph" w:customStyle="1" w:styleId="Bullet1">
    <w:name w:val="Bullet 1"/>
    <w:basedOn w:val="Normal"/>
    <w:next w:val="Normal"/>
    <w:rsid w:val="00AF40C3"/>
    <w:pPr>
      <w:numPr>
        <w:numId w:val="2"/>
      </w:numPr>
      <w:tabs>
        <w:tab w:val="clear" w:pos="170"/>
      </w:tabs>
    </w:pPr>
  </w:style>
  <w:style w:type="paragraph" w:customStyle="1" w:styleId="Bullet2">
    <w:name w:val="Bullet 2"/>
    <w:basedOn w:val="Normal"/>
    <w:next w:val="Normal"/>
    <w:rsid w:val="00AF40C3"/>
    <w:pPr>
      <w:numPr>
        <w:numId w:val="3"/>
      </w:numPr>
      <w:tabs>
        <w:tab w:val="clear" w:pos="170"/>
      </w:tabs>
    </w:pPr>
  </w:style>
  <w:style w:type="paragraph" w:customStyle="1" w:styleId="Level4">
    <w:name w:val="Level 4"/>
    <w:basedOn w:val="Normal"/>
    <w:next w:val="Normal"/>
    <w:link w:val="Level4Char"/>
    <w:rsid w:val="00AF40C3"/>
    <w:pPr>
      <w:numPr>
        <w:ilvl w:val="3"/>
        <w:numId w:val="8"/>
      </w:numPr>
      <w:outlineLvl w:val="3"/>
    </w:pPr>
    <w:rPr>
      <w:bCs/>
      <w:szCs w:val="28"/>
    </w:rPr>
  </w:style>
  <w:style w:type="paragraph" w:styleId="TOC2">
    <w:name w:val="toc 2"/>
    <w:basedOn w:val="Normal"/>
    <w:next w:val="Normal"/>
    <w:autoRedefine/>
    <w:uiPriority w:val="39"/>
    <w:rsid w:val="00AF40C3"/>
    <w:pPr>
      <w:tabs>
        <w:tab w:val="left" w:pos="851"/>
        <w:tab w:val="right" w:leader="dot" w:pos="9072"/>
      </w:tabs>
      <w:spacing w:before="120"/>
      <w:jc w:val="left"/>
    </w:pPr>
  </w:style>
  <w:style w:type="character" w:styleId="Hyperlink">
    <w:name w:val="Hyperlink"/>
    <w:basedOn w:val="DefaultParagraphFont"/>
    <w:uiPriority w:val="99"/>
    <w:rsid w:val="00AF40C3"/>
    <w:rPr>
      <w:color w:val="0000FF"/>
      <w:u w:val="single"/>
    </w:rPr>
  </w:style>
  <w:style w:type="character" w:customStyle="1" w:styleId="Heading3Char1">
    <w:name w:val="Heading 3 Char1"/>
    <w:basedOn w:val="DefaultParagraphFont"/>
    <w:rsid w:val="007B191E"/>
    <w:rPr>
      <w:rFonts w:ascii="Arial" w:hAnsi="Arial" w:cs="Arial"/>
      <w:b/>
      <w:bCs/>
      <w:sz w:val="26"/>
      <w:szCs w:val="26"/>
      <w:lang w:val="en-AU" w:eastAsia="en-AU" w:bidi="ar-SA"/>
    </w:rPr>
  </w:style>
  <w:style w:type="paragraph" w:customStyle="1" w:styleId="Subdocument">
    <w:name w:val="Sub document"/>
    <w:basedOn w:val="Level1"/>
    <w:next w:val="Normal"/>
    <w:link w:val="SubdocumentChar"/>
    <w:rsid w:val="00AF40C3"/>
    <w:pPr>
      <w:numPr>
        <w:numId w:val="5"/>
      </w:numPr>
    </w:pPr>
  </w:style>
  <w:style w:type="character" w:customStyle="1" w:styleId="Heading2Char1">
    <w:name w:val="Heading 2 Char1"/>
    <w:basedOn w:val="DefaultParagraphFont"/>
    <w:rsid w:val="007B191E"/>
    <w:rPr>
      <w:rFonts w:ascii="Arial" w:hAnsi="Arial" w:cs="Arial"/>
      <w:b/>
      <w:bCs/>
      <w:i/>
      <w:iCs/>
      <w:sz w:val="28"/>
      <w:szCs w:val="28"/>
      <w:lang w:val="en-AU" w:eastAsia="en-AU" w:bidi="ar-SA"/>
    </w:rPr>
  </w:style>
  <w:style w:type="character" w:customStyle="1" w:styleId="Level2Char">
    <w:name w:val="Level 2 Char"/>
    <w:basedOn w:val="Heading2Char"/>
    <w:link w:val="Level2"/>
    <w:rsid w:val="00AF40C3"/>
    <w:rPr>
      <w:rFonts w:ascii="Arial" w:hAnsi="Arial" w:cs="Arial"/>
      <w:b w:val="0"/>
      <w:bCs/>
      <w:i w:val="0"/>
      <w:iCs/>
      <w:sz w:val="24"/>
      <w:szCs w:val="28"/>
    </w:rPr>
  </w:style>
  <w:style w:type="paragraph" w:customStyle="1" w:styleId="BulletLevel2">
    <w:name w:val="Bullet Level 2"/>
    <w:basedOn w:val="Normal"/>
    <w:next w:val="Normal"/>
    <w:rsid w:val="00AF40C3"/>
    <w:pPr>
      <w:numPr>
        <w:numId w:val="4"/>
      </w:numPr>
    </w:pPr>
    <w:rPr>
      <w:sz w:val="22"/>
      <w:szCs w:val="20"/>
      <w:lang w:val="en-GB" w:eastAsia="en-US"/>
    </w:rPr>
  </w:style>
  <w:style w:type="table" w:styleId="TableGrid">
    <w:name w:val="Table Grid"/>
    <w:basedOn w:val="TableNormal"/>
    <w:rsid w:val="00AF40C3"/>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AF40C3"/>
    <w:pPr>
      <w:keepNext/>
    </w:pPr>
    <w:rPr>
      <w:b/>
      <w:iCs w:val="0"/>
    </w:rPr>
  </w:style>
  <w:style w:type="paragraph" w:styleId="Header">
    <w:name w:val="header"/>
    <w:basedOn w:val="Normal"/>
    <w:rsid w:val="00AF40C3"/>
    <w:pPr>
      <w:tabs>
        <w:tab w:val="center" w:pos="4153"/>
        <w:tab w:val="right" w:pos="8306"/>
      </w:tabs>
    </w:pPr>
  </w:style>
  <w:style w:type="paragraph" w:styleId="Footer">
    <w:name w:val="footer"/>
    <w:basedOn w:val="Normal"/>
    <w:rsid w:val="00AF40C3"/>
    <w:pPr>
      <w:tabs>
        <w:tab w:val="center" w:pos="4153"/>
        <w:tab w:val="right" w:pos="8306"/>
      </w:tabs>
    </w:pPr>
  </w:style>
  <w:style w:type="character" w:styleId="PageNumber">
    <w:name w:val="page number"/>
    <w:basedOn w:val="DefaultParagraphFont"/>
    <w:rsid w:val="00AF40C3"/>
  </w:style>
  <w:style w:type="character" w:customStyle="1" w:styleId="Level1Char">
    <w:name w:val="Level 1 Char"/>
    <w:basedOn w:val="DefaultParagraphFont"/>
    <w:link w:val="Level1"/>
    <w:locked/>
    <w:rsid w:val="00AF40C3"/>
    <w:rPr>
      <w:rFonts w:cs="Arial"/>
      <w:b/>
      <w:bCs/>
      <w:kern w:val="32"/>
      <w:sz w:val="28"/>
      <w:szCs w:val="32"/>
    </w:rPr>
  </w:style>
  <w:style w:type="character" w:customStyle="1" w:styleId="Level3Char">
    <w:name w:val="Level 3 Char"/>
    <w:basedOn w:val="DefaultParagraphFont"/>
    <w:link w:val="Level3"/>
    <w:rsid w:val="00AF40C3"/>
    <w:rPr>
      <w:sz w:val="24"/>
      <w:szCs w:val="24"/>
    </w:rPr>
  </w:style>
  <w:style w:type="paragraph" w:customStyle="1" w:styleId="SubLevel1">
    <w:name w:val="Sub Level 1"/>
    <w:basedOn w:val="Normal"/>
    <w:next w:val="Normal"/>
    <w:link w:val="SubLevel1Char"/>
    <w:rsid w:val="00AF40C3"/>
    <w:pPr>
      <w:numPr>
        <w:ilvl w:val="1"/>
        <w:numId w:val="5"/>
      </w:numPr>
    </w:pPr>
  </w:style>
  <w:style w:type="paragraph" w:customStyle="1" w:styleId="SubLevel2">
    <w:name w:val="Sub Level 2"/>
    <w:basedOn w:val="Normal"/>
    <w:next w:val="Normal"/>
    <w:link w:val="SubLevel2Char"/>
    <w:rsid w:val="00AF40C3"/>
    <w:pPr>
      <w:numPr>
        <w:ilvl w:val="2"/>
        <w:numId w:val="5"/>
      </w:numPr>
    </w:pPr>
  </w:style>
  <w:style w:type="paragraph" w:customStyle="1" w:styleId="SubLevel1Bold">
    <w:name w:val="Sub Level 1 Bold"/>
    <w:basedOn w:val="SubLevel1"/>
    <w:next w:val="Normal"/>
    <w:link w:val="SubLevel1BoldChar"/>
    <w:rsid w:val="00AF40C3"/>
    <w:pPr>
      <w:keepNext/>
      <w:jc w:val="left"/>
    </w:pPr>
    <w:rPr>
      <w:b/>
      <w:sz w:val="28"/>
    </w:rPr>
  </w:style>
  <w:style w:type="paragraph" w:customStyle="1" w:styleId="SubLevel2Bold">
    <w:name w:val="Sub Level 2 Bold"/>
    <w:basedOn w:val="SubLevel2"/>
    <w:next w:val="Normal"/>
    <w:link w:val="SubLevel2BoldChar"/>
    <w:rsid w:val="00AF40C3"/>
    <w:pPr>
      <w:keepNext/>
      <w:jc w:val="left"/>
    </w:pPr>
    <w:rPr>
      <w:b/>
    </w:rPr>
  </w:style>
  <w:style w:type="paragraph" w:customStyle="1" w:styleId="Level2Bold">
    <w:name w:val="Level 2 Bold"/>
    <w:basedOn w:val="Level2"/>
    <w:next w:val="Normal"/>
    <w:link w:val="Level2BoldChar"/>
    <w:rsid w:val="00AF40C3"/>
    <w:pPr>
      <w:keepNext/>
      <w:jc w:val="left"/>
    </w:pPr>
    <w:rPr>
      <w:b/>
    </w:rPr>
  </w:style>
  <w:style w:type="paragraph" w:customStyle="1" w:styleId="Level3Bold">
    <w:name w:val="Level 3 Bold"/>
    <w:basedOn w:val="Level3"/>
    <w:next w:val="Normal"/>
    <w:rsid w:val="00AF40C3"/>
    <w:pPr>
      <w:keepNext/>
      <w:jc w:val="left"/>
    </w:pPr>
    <w:rPr>
      <w:b/>
    </w:rPr>
  </w:style>
  <w:style w:type="paragraph" w:customStyle="1" w:styleId="Level4Bold">
    <w:name w:val="Level 4 Bold"/>
    <w:basedOn w:val="Level4"/>
    <w:next w:val="Normal"/>
    <w:rsid w:val="00AF40C3"/>
    <w:pPr>
      <w:keepNext/>
      <w:jc w:val="left"/>
    </w:pPr>
    <w:rPr>
      <w:b/>
    </w:rPr>
  </w:style>
  <w:style w:type="paragraph" w:customStyle="1" w:styleId="Bullet3">
    <w:name w:val="Bullet 3"/>
    <w:basedOn w:val="Bullet2"/>
    <w:next w:val="Normal"/>
    <w:rsid w:val="00AF40C3"/>
    <w:pPr>
      <w:numPr>
        <w:numId w:val="6"/>
      </w:numPr>
    </w:pPr>
  </w:style>
  <w:style w:type="paragraph" w:customStyle="1" w:styleId="Block3">
    <w:name w:val="Block 3"/>
    <w:basedOn w:val="Block2"/>
    <w:next w:val="Normal"/>
    <w:rsid w:val="00AF40C3"/>
    <w:pPr>
      <w:ind w:left="1985"/>
    </w:pPr>
  </w:style>
  <w:style w:type="paragraph" w:styleId="DocumentMap">
    <w:name w:val="Document Map"/>
    <w:basedOn w:val="Normal"/>
    <w:semiHidden/>
    <w:rsid w:val="00AF40C3"/>
    <w:pPr>
      <w:shd w:val="clear" w:color="auto" w:fill="000080"/>
    </w:pPr>
    <w:rPr>
      <w:rFonts w:ascii="Tahoma" w:hAnsi="Tahoma" w:cs="Tahoma"/>
      <w:sz w:val="20"/>
      <w:szCs w:val="20"/>
    </w:rPr>
  </w:style>
  <w:style w:type="character" w:styleId="FollowedHyperlink">
    <w:name w:val="FollowedHyperlink"/>
    <w:basedOn w:val="DefaultParagraphFont"/>
    <w:rsid w:val="00AF40C3"/>
    <w:rPr>
      <w:color w:val="800080"/>
      <w:u w:val="single"/>
    </w:rPr>
  </w:style>
  <w:style w:type="paragraph" w:customStyle="1" w:styleId="AMODTable">
    <w:name w:val="AMOD Table"/>
    <w:basedOn w:val="Normal"/>
    <w:rsid w:val="00AF40C3"/>
    <w:pPr>
      <w:spacing w:before="120"/>
      <w:jc w:val="left"/>
    </w:pPr>
  </w:style>
  <w:style w:type="character" w:customStyle="1" w:styleId="Block1Char">
    <w:name w:val="Block 1 Char"/>
    <w:basedOn w:val="DefaultParagraphFont"/>
    <w:link w:val="Block1"/>
    <w:rsid w:val="00AF40C3"/>
    <w:rPr>
      <w:sz w:val="24"/>
      <w:szCs w:val="24"/>
    </w:rPr>
  </w:style>
  <w:style w:type="paragraph" w:customStyle="1" w:styleId="Quote-1Block">
    <w:name w:val="Quote-1 Block"/>
    <w:basedOn w:val="Normal"/>
    <w:next w:val="Normal"/>
    <w:link w:val="Quote-1BlockChar"/>
    <w:rsid w:val="00AF40C3"/>
    <w:pPr>
      <w:spacing w:before="0"/>
      <w:ind w:left="709"/>
    </w:pPr>
    <w:rPr>
      <w:szCs w:val="20"/>
      <w:lang w:val="en-GB" w:eastAsia="en-US"/>
    </w:rPr>
  </w:style>
  <w:style w:type="character" w:customStyle="1" w:styleId="Quote-1BlockChar">
    <w:name w:val="Quote-1 Block Char"/>
    <w:basedOn w:val="DefaultParagraphFont"/>
    <w:link w:val="Quote-1Block"/>
    <w:rsid w:val="00AF40C3"/>
    <w:rPr>
      <w:sz w:val="24"/>
      <w:lang w:val="en-GB" w:eastAsia="en-US"/>
    </w:rPr>
  </w:style>
  <w:style w:type="paragraph" w:styleId="BalloonText">
    <w:name w:val="Balloon Text"/>
    <w:basedOn w:val="Normal"/>
    <w:semiHidden/>
    <w:rsid w:val="00AF40C3"/>
    <w:rPr>
      <w:rFonts w:ascii="Tahoma" w:hAnsi="Tahoma" w:cs="Tahoma"/>
      <w:sz w:val="16"/>
      <w:szCs w:val="16"/>
    </w:rPr>
  </w:style>
  <w:style w:type="paragraph" w:customStyle="1" w:styleId="SubLevel3">
    <w:name w:val="Sub Level 3"/>
    <w:basedOn w:val="Normal"/>
    <w:next w:val="Normal"/>
    <w:link w:val="SubLevel3Char"/>
    <w:rsid w:val="00AF40C3"/>
    <w:pPr>
      <w:numPr>
        <w:ilvl w:val="3"/>
        <w:numId w:val="5"/>
      </w:numPr>
    </w:pPr>
  </w:style>
  <w:style w:type="paragraph" w:customStyle="1" w:styleId="SubLevel4">
    <w:name w:val="Sub Level 4"/>
    <w:basedOn w:val="Normal"/>
    <w:next w:val="Normal"/>
    <w:rsid w:val="00AF40C3"/>
    <w:pPr>
      <w:numPr>
        <w:ilvl w:val="4"/>
        <w:numId w:val="5"/>
      </w:numPr>
    </w:pPr>
  </w:style>
  <w:style w:type="paragraph" w:customStyle="1" w:styleId="SubLevel3Bold">
    <w:name w:val="Sub Level 3 Bold"/>
    <w:basedOn w:val="SubLevel3"/>
    <w:next w:val="Normal"/>
    <w:rsid w:val="00AF40C3"/>
    <w:pPr>
      <w:keepNext/>
      <w:jc w:val="left"/>
    </w:pPr>
    <w:rPr>
      <w:b/>
    </w:rPr>
  </w:style>
  <w:style w:type="paragraph" w:customStyle="1" w:styleId="SubLevel4Bold">
    <w:name w:val="Sub Level 4 Bold"/>
    <w:basedOn w:val="SubLevel4"/>
    <w:next w:val="Normal"/>
    <w:rsid w:val="00AF40C3"/>
    <w:pPr>
      <w:keepNext/>
      <w:jc w:val="left"/>
    </w:pPr>
    <w:rPr>
      <w:b/>
    </w:rPr>
  </w:style>
  <w:style w:type="paragraph" w:customStyle="1" w:styleId="StyleLevel3Bold">
    <w:name w:val="Style Level 3 + Bold"/>
    <w:basedOn w:val="Level3"/>
    <w:link w:val="StyleLevel3BoldChar"/>
    <w:rsid w:val="00AF40C3"/>
    <w:pPr>
      <w:keepNext/>
      <w:jc w:val="left"/>
    </w:pPr>
    <w:rPr>
      <w:b/>
      <w:bCs/>
    </w:rPr>
  </w:style>
  <w:style w:type="character" w:customStyle="1" w:styleId="StyleLevel3BoldChar">
    <w:name w:val="Style Level 3 + Bold Char"/>
    <w:basedOn w:val="Level3Char"/>
    <w:link w:val="StyleLevel3Bold"/>
    <w:rsid w:val="00AF40C3"/>
    <w:rPr>
      <w:b/>
      <w:bCs/>
      <w:sz w:val="24"/>
      <w:szCs w:val="24"/>
    </w:rPr>
  </w:style>
  <w:style w:type="character" w:customStyle="1" w:styleId="Heading3Char">
    <w:name w:val="Heading 3 Char"/>
    <w:basedOn w:val="DefaultParagraphFont"/>
    <w:link w:val="Heading3"/>
    <w:rsid w:val="00AF40C3"/>
    <w:rPr>
      <w:rFonts w:ascii="Arial" w:hAnsi="Arial" w:cs="Arial"/>
      <w:b/>
      <w:bCs/>
      <w:sz w:val="26"/>
      <w:szCs w:val="26"/>
    </w:rPr>
  </w:style>
  <w:style w:type="character" w:customStyle="1" w:styleId="Heading2Char">
    <w:name w:val="Heading 2 Char"/>
    <w:basedOn w:val="DefaultParagraphFont"/>
    <w:link w:val="Heading2"/>
    <w:rsid w:val="00AF40C3"/>
    <w:rPr>
      <w:rFonts w:ascii="Arial" w:hAnsi="Arial" w:cs="Arial"/>
      <w:b/>
      <w:bCs/>
      <w:i/>
      <w:iCs/>
      <w:sz w:val="28"/>
      <w:szCs w:val="28"/>
    </w:rPr>
  </w:style>
  <w:style w:type="paragraph" w:styleId="FootnoteText">
    <w:name w:val="footnote text"/>
    <w:basedOn w:val="Normal"/>
    <w:rsid w:val="00C1220C"/>
    <w:pPr>
      <w:spacing w:before="0"/>
    </w:pPr>
    <w:rPr>
      <w:sz w:val="20"/>
      <w:szCs w:val="20"/>
      <w:lang w:val="en-GB" w:eastAsia="en-US"/>
    </w:rPr>
  </w:style>
  <w:style w:type="character" w:styleId="FootnoteReference">
    <w:name w:val="footnote reference"/>
    <w:basedOn w:val="DefaultParagraphFont"/>
    <w:rsid w:val="00C1220C"/>
    <w:rPr>
      <w:vertAlign w:val="superscript"/>
    </w:rPr>
  </w:style>
  <w:style w:type="paragraph" w:customStyle="1" w:styleId="contheading">
    <w:name w:val="contheading"/>
    <w:basedOn w:val="Normal"/>
    <w:next w:val="Normal"/>
    <w:rsid w:val="00C1220C"/>
    <w:pPr>
      <w:widowControl w:val="0"/>
      <w:spacing w:before="0"/>
      <w:jc w:val="left"/>
    </w:pPr>
    <w:rPr>
      <w:szCs w:val="20"/>
      <w:u w:val="single"/>
      <w:lang w:val="en-US" w:eastAsia="en-US"/>
    </w:rPr>
  </w:style>
  <w:style w:type="character" w:customStyle="1" w:styleId="SubdocumentChar">
    <w:name w:val="Sub document Char"/>
    <w:basedOn w:val="Level1Char"/>
    <w:link w:val="Subdocument"/>
    <w:rsid w:val="00C1220C"/>
    <w:rPr>
      <w:rFonts w:cs="Arial"/>
      <w:b/>
      <w:bCs/>
      <w:kern w:val="32"/>
      <w:sz w:val="28"/>
      <w:szCs w:val="32"/>
    </w:rPr>
  </w:style>
  <w:style w:type="paragraph" w:styleId="NormalWeb">
    <w:name w:val="Normal (Web)"/>
    <w:basedOn w:val="Normal"/>
    <w:uiPriority w:val="99"/>
    <w:rsid w:val="00C1220C"/>
    <w:pPr>
      <w:spacing w:before="100" w:beforeAutospacing="1" w:after="100" w:afterAutospacing="1" w:line="225" w:lineRule="atLeast"/>
      <w:jc w:val="left"/>
    </w:pPr>
    <w:rPr>
      <w:color w:val="000000"/>
      <w:sz w:val="20"/>
      <w:szCs w:val="20"/>
    </w:rPr>
  </w:style>
  <w:style w:type="character" w:styleId="CommentReference">
    <w:name w:val="annotation reference"/>
    <w:basedOn w:val="DefaultParagraphFont"/>
    <w:semiHidden/>
    <w:rsid w:val="00C1220C"/>
    <w:rPr>
      <w:sz w:val="16"/>
      <w:szCs w:val="16"/>
    </w:rPr>
  </w:style>
  <w:style w:type="paragraph" w:styleId="CommentText">
    <w:name w:val="annotation text"/>
    <w:basedOn w:val="Normal"/>
    <w:semiHidden/>
    <w:rsid w:val="00C1220C"/>
    <w:rPr>
      <w:sz w:val="20"/>
      <w:szCs w:val="20"/>
    </w:rPr>
  </w:style>
  <w:style w:type="paragraph" w:styleId="CommentSubject">
    <w:name w:val="annotation subject"/>
    <w:basedOn w:val="CommentText"/>
    <w:next w:val="CommentText"/>
    <w:semiHidden/>
    <w:rsid w:val="00C1220C"/>
    <w:rPr>
      <w:b/>
      <w:bCs/>
    </w:rPr>
  </w:style>
  <w:style w:type="character" w:customStyle="1" w:styleId="Level2BoldChar">
    <w:name w:val="Level 2 Bold Char"/>
    <w:basedOn w:val="Level2Char"/>
    <w:link w:val="Level2Bold"/>
    <w:rsid w:val="00AF40C3"/>
    <w:rPr>
      <w:rFonts w:ascii="Arial" w:hAnsi="Arial" w:cs="Arial"/>
      <w:b/>
      <w:bCs/>
      <w:i w:val="0"/>
      <w:iCs/>
      <w:sz w:val="24"/>
      <w:szCs w:val="28"/>
    </w:rPr>
  </w:style>
  <w:style w:type="character" w:customStyle="1" w:styleId="SubLevel3Char">
    <w:name w:val="Sub Level 3 Char"/>
    <w:basedOn w:val="DefaultParagraphFont"/>
    <w:link w:val="SubLevel3"/>
    <w:rsid w:val="00AF40C3"/>
    <w:rPr>
      <w:sz w:val="24"/>
      <w:szCs w:val="24"/>
    </w:rPr>
  </w:style>
  <w:style w:type="character" w:customStyle="1" w:styleId="Block2Char">
    <w:name w:val="Block 2 Char"/>
    <w:basedOn w:val="DefaultParagraphFont"/>
    <w:link w:val="Block2"/>
    <w:rsid w:val="00AF40C3"/>
    <w:rPr>
      <w:sz w:val="24"/>
      <w:szCs w:val="24"/>
    </w:rPr>
  </w:style>
  <w:style w:type="paragraph" w:customStyle="1" w:styleId="LevelB2">
    <w:name w:val="Level B2"/>
    <w:basedOn w:val="Normal"/>
    <w:next w:val="Normal"/>
    <w:autoRedefine/>
    <w:rsid w:val="00AF40C3"/>
    <w:pPr>
      <w:numPr>
        <w:ilvl w:val="1"/>
        <w:numId w:val="9"/>
      </w:numPr>
      <w:spacing w:line="270" w:lineRule="exact"/>
      <w:outlineLvl w:val="1"/>
    </w:pPr>
    <w:rPr>
      <w:b/>
      <w:szCs w:val="20"/>
      <w:lang w:val="en-GB" w:eastAsia="en-US"/>
    </w:rPr>
  </w:style>
  <w:style w:type="paragraph" w:styleId="Title">
    <w:name w:val="Title"/>
    <w:basedOn w:val="Normal"/>
    <w:next w:val="Normal"/>
    <w:qFormat/>
    <w:rsid w:val="00AF40C3"/>
    <w:pPr>
      <w:spacing w:before="240"/>
      <w:jc w:val="left"/>
      <w:outlineLvl w:val="0"/>
    </w:pPr>
    <w:rPr>
      <w:rFonts w:cs="Arial"/>
      <w:b/>
      <w:bCs/>
      <w:szCs w:val="32"/>
    </w:rPr>
  </w:style>
  <w:style w:type="paragraph" w:customStyle="1" w:styleId="History">
    <w:name w:val="History"/>
    <w:basedOn w:val="Normal"/>
    <w:next w:val="Normal"/>
    <w:link w:val="HistoryChar"/>
    <w:rsid w:val="00AF40C3"/>
    <w:pPr>
      <w:keepNext/>
    </w:pPr>
    <w:rPr>
      <w:sz w:val="20"/>
    </w:rPr>
  </w:style>
  <w:style w:type="paragraph" w:customStyle="1" w:styleId="Orderitem">
    <w:name w:val="Order_item"/>
    <w:basedOn w:val="Normal"/>
    <w:next w:val="Normal"/>
    <w:link w:val="OrderitemCharChar"/>
    <w:rsid w:val="00AF40C3"/>
    <w:pPr>
      <w:numPr>
        <w:numId w:val="10"/>
      </w:numPr>
      <w:tabs>
        <w:tab w:val="clear" w:pos="851"/>
        <w:tab w:val="left" w:pos="720"/>
      </w:tabs>
    </w:pPr>
  </w:style>
  <w:style w:type="paragraph" w:customStyle="1" w:styleId="Level2-Bold">
    <w:name w:val="Level 2-Bold"/>
    <w:basedOn w:val="Normal"/>
    <w:next w:val="Normal"/>
    <w:rsid w:val="00AF40C3"/>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AF40C3"/>
    <w:pPr>
      <w:spacing w:line="270" w:lineRule="exact"/>
      <w:ind w:left="851"/>
    </w:pPr>
    <w:rPr>
      <w:sz w:val="22"/>
      <w:szCs w:val="20"/>
      <w:lang w:val="en-GB" w:eastAsia="en-US"/>
    </w:rPr>
  </w:style>
  <w:style w:type="paragraph" w:customStyle="1" w:styleId="TableHeading">
    <w:name w:val="Table Heading"/>
    <w:basedOn w:val="Normal"/>
    <w:next w:val="Normal"/>
    <w:rsid w:val="00AF40C3"/>
    <w:pPr>
      <w:spacing w:before="0" w:line="270" w:lineRule="exact"/>
    </w:pPr>
    <w:rPr>
      <w:b/>
      <w:sz w:val="22"/>
      <w:szCs w:val="20"/>
      <w:lang w:val="en-GB" w:eastAsia="en-US"/>
    </w:rPr>
  </w:style>
  <w:style w:type="paragraph" w:customStyle="1" w:styleId="TableNormal0">
    <w:name w:val="TableNormal"/>
    <w:basedOn w:val="Normal"/>
    <w:next w:val="Normal"/>
    <w:rsid w:val="00AF40C3"/>
    <w:pPr>
      <w:spacing w:before="0" w:line="270" w:lineRule="exact"/>
    </w:pPr>
    <w:rPr>
      <w:sz w:val="22"/>
      <w:szCs w:val="20"/>
      <w:lang w:val="en-GB" w:eastAsia="en-US"/>
    </w:rPr>
  </w:style>
  <w:style w:type="character" w:customStyle="1" w:styleId="SubLevel1Char">
    <w:name w:val="Sub Level 1 Char"/>
    <w:basedOn w:val="DefaultParagraphFont"/>
    <w:link w:val="SubLevel1"/>
    <w:rsid w:val="00AF40C3"/>
    <w:rPr>
      <w:sz w:val="24"/>
      <w:szCs w:val="24"/>
    </w:rPr>
  </w:style>
  <w:style w:type="character" w:customStyle="1" w:styleId="OrderitemCharChar">
    <w:name w:val="Order_item Char Char"/>
    <w:basedOn w:val="DefaultParagraphFont"/>
    <w:link w:val="Orderitem"/>
    <w:rsid w:val="00AF40C3"/>
    <w:rPr>
      <w:sz w:val="24"/>
      <w:szCs w:val="24"/>
    </w:rPr>
  </w:style>
  <w:style w:type="paragraph" w:customStyle="1" w:styleId="access">
    <w:name w:val="access"/>
    <w:rsid w:val="00AF40C3"/>
    <w:pPr>
      <w:spacing w:before="200" w:after="60" w:line="270" w:lineRule="exact"/>
      <w:jc w:val="both"/>
    </w:pPr>
    <w:rPr>
      <w:sz w:val="24"/>
      <w:szCs w:val="24"/>
    </w:rPr>
  </w:style>
  <w:style w:type="paragraph" w:customStyle="1" w:styleId="nes">
    <w:name w:val="nes"/>
    <w:rsid w:val="00AF40C3"/>
    <w:pPr>
      <w:spacing w:before="200" w:after="60" w:line="270" w:lineRule="exact"/>
      <w:jc w:val="both"/>
    </w:pPr>
    <w:rPr>
      <w:sz w:val="24"/>
      <w:szCs w:val="24"/>
    </w:rPr>
  </w:style>
  <w:style w:type="paragraph" w:customStyle="1" w:styleId="Footer1">
    <w:name w:val="Footer1"/>
    <w:rsid w:val="00FE34A2"/>
    <w:pPr>
      <w:tabs>
        <w:tab w:val="center" w:pos="4153"/>
        <w:tab w:val="right" w:pos="8306"/>
      </w:tabs>
      <w:spacing w:before="200" w:after="60" w:line="270" w:lineRule="exact"/>
      <w:jc w:val="both"/>
    </w:pPr>
    <w:rPr>
      <w:sz w:val="24"/>
      <w:szCs w:val="24"/>
    </w:rPr>
  </w:style>
  <w:style w:type="paragraph" w:customStyle="1" w:styleId="foot2010">
    <w:name w:val="foot2010"/>
    <w:rsid w:val="00AF40C3"/>
    <w:pPr>
      <w:spacing w:before="200" w:after="60"/>
      <w:jc w:val="both"/>
    </w:pPr>
    <w:rPr>
      <w:sz w:val="24"/>
      <w:szCs w:val="24"/>
    </w:rPr>
  </w:style>
  <w:style w:type="paragraph" w:customStyle="1" w:styleId="lhdef">
    <w:name w:val="lhdef"/>
    <w:rsid w:val="00AF40C3"/>
    <w:pPr>
      <w:spacing w:before="200" w:after="60"/>
      <w:ind w:left="851"/>
      <w:jc w:val="both"/>
    </w:pPr>
    <w:rPr>
      <w:sz w:val="24"/>
      <w:szCs w:val="24"/>
    </w:rPr>
  </w:style>
  <w:style w:type="paragraph" w:customStyle="1" w:styleId="lhicov">
    <w:name w:val="lhicov"/>
    <w:rsid w:val="00AF40C3"/>
    <w:pPr>
      <w:tabs>
        <w:tab w:val="num" w:pos="851"/>
      </w:tabs>
      <w:spacing w:before="200" w:after="60"/>
      <w:ind w:left="851" w:hanging="851"/>
      <w:jc w:val="both"/>
      <w:outlineLvl w:val="2"/>
    </w:pPr>
    <w:rPr>
      <w:rFonts w:cs="Arial"/>
      <w:bCs/>
      <w:iCs/>
      <w:sz w:val="24"/>
      <w:szCs w:val="28"/>
    </w:rPr>
  </w:style>
  <w:style w:type="paragraph" w:customStyle="1" w:styleId="lhocov">
    <w:name w:val="lhocov"/>
    <w:rsid w:val="00AF40C3"/>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AF40C3"/>
    <w:pPr>
      <w:tabs>
        <w:tab w:val="num" w:pos="851"/>
      </w:tabs>
      <w:spacing w:before="200" w:after="60"/>
      <w:ind w:left="851" w:hanging="851"/>
      <w:jc w:val="both"/>
      <w:outlineLvl w:val="2"/>
    </w:pPr>
    <w:rPr>
      <w:rFonts w:cs="Arial"/>
      <w:bCs/>
      <w:iCs/>
      <w:sz w:val="24"/>
      <w:szCs w:val="28"/>
    </w:rPr>
  </w:style>
  <w:style w:type="paragraph" w:customStyle="1" w:styleId="gtio">
    <w:name w:val="gtio"/>
    <w:rsid w:val="00AF40C3"/>
    <w:pPr>
      <w:tabs>
        <w:tab w:val="num" w:pos="851"/>
      </w:tabs>
      <w:spacing w:before="200" w:after="60"/>
      <w:ind w:left="851" w:hanging="851"/>
      <w:jc w:val="both"/>
      <w:outlineLvl w:val="2"/>
    </w:pPr>
    <w:rPr>
      <w:rFonts w:cs="Arial"/>
      <w:bCs/>
      <w:iCs/>
      <w:sz w:val="24"/>
      <w:szCs w:val="28"/>
    </w:rPr>
  </w:style>
  <w:style w:type="paragraph" w:customStyle="1" w:styleId="Party">
    <w:name w:val="Party"/>
    <w:basedOn w:val="Normal"/>
    <w:next w:val="Normal"/>
    <w:rsid w:val="003753EF"/>
    <w:pPr>
      <w:spacing w:line="360" w:lineRule="exact"/>
      <w:jc w:val="left"/>
    </w:pPr>
    <w:rPr>
      <w:b/>
      <w:sz w:val="28"/>
    </w:rPr>
  </w:style>
  <w:style w:type="paragraph" w:customStyle="1" w:styleId="BlockIndent3cm">
    <w:name w:val="Block Indent 3cm"/>
    <w:basedOn w:val="Normal"/>
    <w:next w:val="Normal"/>
    <w:rsid w:val="003753EF"/>
    <w:pPr>
      <w:ind w:left="1701"/>
    </w:pPr>
  </w:style>
  <w:style w:type="character" w:customStyle="1" w:styleId="HistoryChar">
    <w:name w:val="History Char"/>
    <w:basedOn w:val="DefaultParagraphFont"/>
    <w:link w:val="History"/>
    <w:rsid w:val="00CE52D9"/>
    <w:rPr>
      <w:szCs w:val="24"/>
    </w:rPr>
  </w:style>
  <w:style w:type="paragraph" w:customStyle="1" w:styleId="amodtable0">
    <w:name w:val="amodtable"/>
    <w:basedOn w:val="Normal"/>
    <w:rsid w:val="00AF40C3"/>
    <w:pPr>
      <w:spacing w:before="120"/>
      <w:jc w:val="left"/>
    </w:pPr>
  </w:style>
  <w:style w:type="paragraph" w:customStyle="1" w:styleId="Footer10">
    <w:name w:val="Footer1"/>
    <w:rsid w:val="00AF40C3"/>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AF40C3"/>
    <w:pPr>
      <w:spacing w:before="0"/>
      <w:ind w:left="851"/>
    </w:pPr>
    <w:rPr>
      <w:szCs w:val="20"/>
      <w:lang w:val="en-GB" w:eastAsia="en-US"/>
    </w:rPr>
  </w:style>
  <w:style w:type="character" w:customStyle="1" w:styleId="Level4Char">
    <w:name w:val="Level 4 Char"/>
    <w:basedOn w:val="DefaultParagraphFont"/>
    <w:link w:val="Level4"/>
    <w:locked/>
    <w:rsid w:val="00AF40C3"/>
    <w:rPr>
      <w:bCs/>
      <w:sz w:val="24"/>
      <w:szCs w:val="28"/>
    </w:rPr>
  </w:style>
  <w:style w:type="paragraph" w:customStyle="1" w:styleId="StyleCenteredLeft-019cm">
    <w:name w:val="Style Centered Left:  -0.19 cm"/>
    <w:basedOn w:val="Normal"/>
    <w:rsid w:val="00AF40C3"/>
    <w:pPr>
      <w:jc w:val="center"/>
    </w:pPr>
    <w:rPr>
      <w:szCs w:val="20"/>
    </w:rPr>
  </w:style>
  <w:style w:type="paragraph" w:customStyle="1" w:styleId="Level5">
    <w:name w:val="Level 5"/>
    <w:basedOn w:val="Normal"/>
    <w:next w:val="Normal"/>
    <w:qFormat/>
    <w:rsid w:val="00AF40C3"/>
    <w:pPr>
      <w:ind w:left="2552" w:hanging="567"/>
    </w:pPr>
  </w:style>
  <w:style w:type="paragraph" w:customStyle="1" w:styleId="application">
    <w:name w:val="application"/>
    <w:basedOn w:val="Normal"/>
    <w:rsid w:val="00AF40C3"/>
    <w:pPr>
      <w:jc w:val="left"/>
    </w:pPr>
  </w:style>
  <w:style w:type="paragraph" w:customStyle="1" w:styleId="trans">
    <w:name w:val="trans"/>
    <w:basedOn w:val="Normal"/>
    <w:next w:val="Normal"/>
    <w:rsid w:val="00AF40C3"/>
    <w:pPr>
      <w:tabs>
        <w:tab w:val="left" w:pos="709"/>
      </w:tabs>
    </w:pPr>
  </w:style>
  <w:style w:type="paragraph" w:customStyle="1" w:styleId="BlockLevel1">
    <w:name w:val="Block Level 1"/>
    <w:basedOn w:val="Normal"/>
    <w:next w:val="Normal"/>
    <w:rsid w:val="00DA6479"/>
    <w:pPr>
      <w:spacing w:before="0"/>
      <w:ind w:left="851"/>
    </w:pPr>
    <w:rPr>
      <w:szCs w:val="20"/>
      <w:lang w:val="en-GB" w:eastAsia="en-US"/>
    </w:rPr>
  </w:style>
  <w:style w:type="character" w:customStyle="1" w:styleId="SubLevel2BoldChar">
    <w:name w:val="Sub Level 2 Bold Char"/>
    <w:basedOn w:val="DefaultParagraphFont"/>
    <w:link w:val="SubLevel2Bold"/>
    <w:rsid w:val="005523F0"/>
    <w:rPr>
      <w:b/>
      <w:sz w:val="24"/>
      <w:szCs w:val="24"/>
    </w:rPr>
  </w:style>
  <w:style w:type="character" w:customStyle="1" w:styleId="SubLevel1BoldChar">
    <w:name w:val="Sub Level 1 Bold Char"/>
    <w:basedOn w:val="DefaultParagraphFont"/>
    <w:link w:val="SubLevel1Bold"/>
    <w:rsid w:val="005523F0"/>
    <w:rPr>
      <w:b/>
      <w:sz w:val="28"/>
      <w:szCs w:val="24"/>
    </w:rPr>
  </w:style>
  <w:style w:type="character" w:customStyle="1" w:styleId="SubLevel2Char">
    <w:name w:val="Sub Level 2 Char"/>
    <w:basedOn w:val="DefaultParagraphFont"/>
    <w:link w:val="SubLevel2"/>
    <w:rsid w:val="00AF40C3"/>
    <w:rPr>
      <w:sz w:val="24"/>
      <w:szCs w:val="24"/>
    </w:rPr>
  </w:style>
  <w:style w:type="paragraph" w:customStyle="1" w:styleId="AmodTable14">
    <w:name w:val="AmodTable14"/>
    <w:basedOn w:val="Normal"/>
    <w:next w:val="Normal"/>
    <w:qFormat/>
    <w:rsid w:val="00AF40C3"/>
    <w:pPr>
      <w:spacing w:before="120"/>
      <w:ind w:left="57"/>
      <w:jc w:val="left"/>
    </w:pPr>
  </w:style>
  <w:style w:type="paragraph" w:customStyle="1" w:styleId="Info">
    <w:name w:val="Info"/>
    <w:basedOn w:val="Normal"/>
    <w:qFormat/>
    <w:rsid w:val="00612E15"/>
  </w:style>
  <w:style w:type="paragraph" w:customStyle="1" w:styleId="note">
    <w:name w:val="note"/>
    <w:basedOn w:val="Normal"/>
    <w:next w:val="Normal"/>
    <w:autoRedefine/>
    <w:qFormat/>
    <w:rsid w:val="00AF40C3"/>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Default">
    <w:name w:val="Default"/>
    <w:semiHidden/>
    <w:rsid w:val="008D6679"/>
    <w:pPr>
      <w:widowControl w:val="0"/>
      <w:autoSpaceDE w:val="0"/>
      <w:autoSpaceDN w:val="0"/>
      <w:adjustRightInd w:val="0"/>
      <w:jc w:val="both"/>
    </w:pPr>
    <w:rPr>
      <w:color w:val="000000"/>
      <w:sz w:val="24"/>
      <w:szCs w:val="24"/>
    </w:rPr>
  </w:style>
  <w:style w:type="table" w:customStyle="1" w:styleId="TableGrid1">
    <w:name w:val="Table Grid1"/>
    <w:basedOn w:val="TableNormal"/>
    <w:rsid w:val="00A1063D"/>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0E364C"/>
    <w:pPr>
      <w:numPr>
        <w:numId w:val="12"/>
      </w:numPr>
    </w:pPr>
  </w:style>
  <w:style w:type="paragraph" w:customStyle="1" w:styleId="Level4-Bold">
    <w:name w:val="Level 4-Bold"/>
    <w:basedOn w:val="Normal"/>
    <w:next w:val="Normal"/>
    <w:uiPriority w:val="99"/>
    <w:rsid w:val="00174742"/>
    <w:pPr>
      <w:keepNext/>
      <w:spacing w:before="0"/>
      <w:ind w:left="1985" w:hanging="567"/>
      <w:outlineLvl w:val="3"/>
    </w:pPr>
    <w:rPr>
      <w:b/>
      <w:lang w:val="en-GB" w:eastAsia="en-US"/>
    </w:rPr>
  </w:style>
  <w:style w:type="paragraph" w:styleId="ListNumber">
    <w:name w:val="List Number"/>
    <w:basedOn w:val="Normal"/>
    <w:rsid w:val="00174742"/>
    <w:pPr>
      <w:tabs>
        <w:tab w:val="num" w:pos="360"/>
      </w:tabs>
      <w:spacing w:before="0"/>
      <w:ind w:left="360" w:hanging="360"/>
    </w:pPr>
    <w:rPr>
      <w:lang w:val="en-GB" w:eastAsia="en-US"/>
    </w:rPr>
  </w:style>
  <w:style w:type="paragraph" w:customStyle="1" w:styleId="BulletLevel4">
    <w:name w:val="Bullet Level 4"/>
    <w:basedOn w:val="Normal"/>
    <w:next w:val="Normal"/>
    <w:rsid w:val="00122EC9"/>
    <w:pPr>
      <w:spacing w:before="0"/>
      <w:ind w:left="2722" w:hanging="170"/>
    </w:pPr>
    <w:rPr>
      <w:szCs w:val="20"/>
      <w:lang w:val="en-GB" w:eastAsia="en-US"/>
    </w:rPr>
  </w:style>
  <w:style w:type="character" w:styleId="UnresolvedMention">
    <w:name w:val="Unresolved Mention"/>
    <w:basedOn w:val="DefaultParagraphFont"/>
    <w:uiPriority w:val="99"/>
    <w:semiHidden/>
    <w:unhideWhenUsed/>
    <w:rsid w:val="00693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06011">
      <w:bodyDiv w:val="1"/>
      <w:marLeft w:val="0"/>
      <w:marRight w:val="0"/>
      <w:marTop w:val="0"/>
      <w:marBottom w:val="0"/>
      <w:divBdr>
        <w:top w:val="none" w:sz="0" w:space="0" w:color="auto"/>
        <w:left w:val="none" w:sz="0" w:space="0" w:color="auto"/>
        <w:bottom w:val="none" w:sz="0" w:space="0" w:color="auto"/>
        <w:right w:val="none" w:sz="0" w:space="0" w:color="auto"/>
      </w:divBdr>
    </w:div>
    <w:div w:id="459763068">
      <w:bodyDiv w:val="1"/>
      <w:marLeft w:val="0"/>
      <w:marRight w:val="0"/>
      <w:marTop w:val="0"/>
      <w:marBottom w:val="0"/>
      <w:divBdr>
        <w:top w:val="none" w:sz="0" w:space="0" w:color="auto"/>
        <w:left w:val="none" w:sz="0" w:space="0" w:color="auto"/>
        <w:bottom w:val="none" w:sz="0" w:space="0" w:color="auto"/>
        <w:right w:val="none" w:sz="0" w:space="0" w:color="auto"/>
      </w:divBdr>
    </w:div>
    <w:div w:id="635333176">
      <w:bodyDiv w:val="1"/>
      <w:marLeft w:val="0"/>
      <w:marRight w:val="0"/>
      <w:marTop w:val="0"/>
      <w:marBottom w:val="0"/>
      <w:divBdr>
        <w:top w:val="none" w:sz="0" w:space="0" w:color="auto"/>
        <w:left w:val="none" w:sz="0" w:space="0" w:color="auto"/>
        <w:bottom w:val="none" w:sz="0" w:space="0" w:color="auto"/>
        <w:right w:val="none" w:sz="0" w:space="0" w:color="auto"/>
      </w:divBdr>
    </w:div>
    <w:div w:id="702754713">
      <w:bodyDiv w:val="1"/>
      <w:marLeft w:val="0"/>
      <w:marRight w:val="0"/>
      <w:marTop w:val="0"/>
      <w:marBottom w:val="0"/>
      <w:divBdr>
        <w:top w:val="none" w:sz="0" w:space="0" w:color="auto"/>
        <w:left w:val="none" w:sz="0" w:space="0" w:color="auto"/>
        <w:bottom w:val="none" w:sz="0" w:space="0" w:color="auto"/>
        <w:right w:val="none" w:sz="0" w:space="0" w:color="auto"/>
      </w:divBdr>
    </w:div>
    <w:div w:id="729116241">
      <w:bodyDiv w:val="1"/>
      <w:marLeft w:val="0"/>
      <w:marRight w:val="0"/>
      <w:marTop w:val="0"/>
      <w:marBottom w:val="0"/>
      <w:divBdr>
        <w:top w:val="none" w:sz="0" w:space="0" w:color="auto"/>
        <w:left w:val="none" w:sz="0" w:space="0" w:color="auto"/>
        <w:bottom w:val="none" w:sz="0" w:space="0" w:color="auto"/>
        <w:right w:val="none" w:sz="0" w:space="0" w:color="auto"/>
      </w:divBdr>
    </w:div>
    <w:div w:id="816649449">
      <w:bodyDiv w:val="1"/>
      <w:marLeft w:val="0"/>
      <w:marRight w:val="0"/>
      <w:marTop w:val="0"/>
      <w:marBottom w:val="0"/>
      <w:divBdr>
        <w:top w:val="none" w:sz="0" w:space="0" w:color="auto"/>
        <w:left w:val="none" w:sz="0" w:space="0" w:color="auto"/>
        <w:bottom w:val="none" w:sz="0" w:space="0" w:color="auto"/>
        <w:right w:val="none" w:sz="0" w:space="0" w:color="auto"/>
      </w:divBdr>
    </w:div>
    <w:div w:id="1240604637">
      <w:bodyDiv w:val="1"/>
      <w:marLeft w:val="0"/>
      <w:marRight w:val="0"/>
      <w:marTop w:val="0"/>
      <w:marBottom w:val="0"/>
      <w:divBdr>
        <w:top w:val="none" w:sz="0" w:space="0" w:color="auto"/>
        <w:left w:val="none" w:sz="0" w:space="0" w:color="auto"/>
        <w:bottom w:val="none" w:sz="0" w:space="0" w:color="auto"/>
        <w:right w:val="none" w:sz="0" w:space="0" w:color="auto"/>
      </w:divBdr>
    </w:div>
    <w:div w:id="1594119352">
      <w:bodyDiv w:val="1"/>
      <w:marLeft w:val="0"/>
      <w:marRight w:val="0"/>
      <w:marTop w:val="0"/>
      <w:marBottom w:val="0"/>
      <w:divBdr>
        <w:top w:val="none" w:sz="0" w:space="0" w:color="auto"/>
        <w:left w:val="none" w:sz="0" w:space="0" w:color="auto"/>
        <w:bottom w:val="none" w:sz="0" w:space="0" w:color="auto"/>
        <w:right w:val="none" w:sz="0" w:space="0" w:color="auto"/>
      </w:divBdr>
    </w:div>
    <w:div w:id="1802381707">
      <w:bodyDiv w:val="1"/>
      <w:marLeft w:val="0"/>
      <w:marRight w:val="0"/>
      <w:marTop w:val="0"/>
      <w:marBottom w:val="0"/>
      <w:divBdr>
        <w:top w:val="none" w:sz="0" w:space="0" w:color="auto"/>
        <w:left w:val="none" w:sz="0" w:space="0" w:color="auto"/>
        <w:bottom w:val="none" w:sz="0" w:space="0" w:color="auto"/>
        <w:right w:val="none" w:sz="0" w:space="0" w:color="auto"/>
      </w:divBdr>
    </w:div>
    <w:div w:id="1997606416">
      <w:bodyDiv w:val="1"/>
      <w:marLeft w:val="0"/>
      <w:marRight w:val="0"/>
      <w:marTop w:val="0"/>
      <w:marBottom w:val="0"/>
      <w:divBdr>
        <w:top w:val="none" w:sz="0" w:space="0" w:color="auto"/>
        <w:left w:val="none" w:sz="0" w:space="0" w:color="auto"/>
        <w:bottom w:val="none" w:sz="0" w:space="0" w:color="auto"/>
        <w:right w:val="none" w:sz="0" w:space="0" w:color="auto"/>
      </w:divBdr>
    </w:div>
    <w:div w:id="20256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998123.htm" TargetMode="External"/><Relationship Id="rId21" Type="http://schemas.openxmlformats.org/officeDocument/2006/relationships/hyperlink" Target="http://www.fwc.gov.au/awardsandorders/html/PR546288.htm" TargetMode="External"/><Relationship Id="rId42" Type="http://schemas.openxmlformats.org/officeDocument/2006/relationships/hyperlink" Target="http://www.fwc.gov.au/awardsandorders/html/PR544224.htm" TargetMode="External"/><Relationship Id="rId63" Type="http://schemas.openxmlformats.org/officeDocument/2006/relationships/hyperlink" Target="http://www.legislation.gov.au/Series/C2009A00028" TargetMode="External"/><Relationship Id="rId84" Type="http://schemas.openxmlformats.org/officeDocument/2006/relationships/hyperlink" Target="http://www.fwc.gov.au/awardsandorders/html/PR544224.htm" TargetMode="External"/><Relationship Id="rId138" Type="http://schemas.openxmlformats.org/officeDocument/2006/relationships/hyperlink" Target="http://www.fwc.gov.au/awardsandorders/html/PR566910.htm" TargetMode="External"/><Relationship Id="rId159" Type="http://schemas.openxmlformats.org/officeDocument/2006/relationships/hyperlink" Target="http://www.fwc.gov.au/awardsandorders/html/PR546093.htm" TargetMode="External"/><Relationship Id="rId170" Type="http://schemas.openxmlformats.org/officeDocument/2006/relationships/hyperlink" Target="http://www.fwc.gov.au/awardsandorders/html/PR583007.htm" TargetMode="External"/><Relationship Id="rId191" Type="http://schemas.openxmlformats.org/officeDocument/2006/relationships/hyperlink" Target="http://www.fwc.gov.au/awardsandorders/html/PR503702.htm" TargetMode="External"/><Relationship Id="rId205" Type="http://schemas.openxmlformats.org/officeDocument/2006/relationships/hyperlink" Target="http://www.fwc.gov.au/awardsandorders/html/PR998748.htm" TargetMode="External"/><Relationship Id="rId226" Type="http://schemas.openxmlformats.org/officeDocument/2006/relationships/hyperlink" Target="https://www.fwc.gov.au/documents/awardsandorders/html/pr709080.htm" TargetMode="External"/><Relationship Id="rId247" Type="http://schemas.openxmlformats.org/officeDocument/2006/relationships/hyperlink" Target="https://www.fwc.gov.au/documents/awardsandorders/html/pr712264.htm" TargetMode="External"/><Relationship Id="rId107" Type="http://schemas.openxmlformats.org/officeDocument/2006/relationships/hyperlink" Target="http://www.fwc.gov.au/awardsandorders/html/PR544224.htm" TargetMode="External"/><Relationship Id="rId268" Type="http://schemas.openxmlformats.org/officeDocument/2006/relationships/footer" Target="footer6.xm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footer" Target="footer2.xml"/><Relationship Id="rId53" Type="http://schemas.openxmlformats.org/officeDocument/2006/relationships/hyperlink" Target="http://www.fwc.gov.au/awardsandorders/html/PR542221.htm" TargetMode="External"/><Relationship Id="rId74" Type="http://schemas.openxmlformats.org/officeDocument/2006/relationships/hyperlink" Target="https://www.fwc.gov.au/documents/awardmod/download/nes.pdf" TargetMode="External"/><Relationship Id="rId128" Type="http://schemas.openxmlformats.org/officeDocument/2006/relationships/hyperlink" Target="http://www.fwc.gov.au/awardsandorders/html/PR998123.htm" TargetMode="External"/><Relationship Id="rId149" Type="http://schemas.openxmlformats.org/officeDocument/2006/relationships/hyperlink" Target="http://www.fwc.gov.au/awardmod/download/nes.pdf" TargetMode="External"/><Relationship Id="rId5" Type="http://schemas.openxmlformats.org/officeDocument/2006/relationships/webSettings" Target="webSettings.xml"/><Relationship Id="rId95" Type="http://schemas.openxmlformats.org/officeDocument/2006/relationships/hyperlink" Target="http://www.fwc.gov.au/awardsandorders/html/PR522963.htm" TargetMode="External"/><Relationship Id="rId160" Type="http://schemas.openxmlformats.org/officeDocument/2006/relationships/hyperlink" Target="http://www.fwc.gov.au/awardsandorders/html/PR546093.htm" TargetMode="External"/><Relationship Id="rId181" Type="http://schemas.openxmlformats.org/officeDocument/2006/relationships/hyperlink" Target="https://www.fwc.gov.au/documents/awardsandorders/html/pr588749.htm" TargetMode="External"/><Relationship Id="rId216" Type="http://schemas.openxmlformats.org/officeDocument/2006/relationships/hyperlink" Target="http://www.fwc.gov.au/awardsandorders/html/PR542221.htm" TargetMode="External"/><Relationship Id="rId237" Type="http://schemas.openxmlformats.org/officeDocument/2006/relationships/hyperlink" Target="http://www.fwc.gov.au/awardsandorders/html/PR566781.htm" TargetMode="External"/><Relationship Id="rId258" Type="http://schemas.openxmlformats.org/officeDocument/2006/relationships/hyperlink" Target="http://www.fwc.gov.au/documents/documents/modern_awards/leave-in-advance-agreement.pdf" TargetMode="External"/><Relationship Id="rId22" Type="http://schemas.openxmlformats.org/officeDocument/2006/relationships/hyperlink" Target="http://www.fwc.gov.au/awardsandorders/html/PR557581.htm" TargetMode="External"/><Relationship Id="rId43" Type="http://schemas.openxmlformats.org/officeDocument/2006/relationships/hyperlink" Target="http://www.fwc.gov.au/awardsandorders/html/PR546093.htm" TargetMode="External"/><Relationship Id="rId64" Type="http://schemas.openxmlformats.org/officeDocument/2006/relationships/hyperlink" Target="https://www.fwc.gov.au/documents/awardsandorders/html/pr700566.htm" TargetMode="External"/><Relationship Id="rId118" Type="http://schemas.openxmlformats.org/officeDocument/2006/relationships/hyperlink" Target="http://www.fwc.gov.au/awardsandorders/html/PR509253.htm" TargetMode="External"/><Relationship Id="rId139" Type="http://schemas.openxmlformats.org/officeDocument/2006/relationships/hyperlink" Target="https://www.fwc.gov.au/documents/awardsandorders/html/pr592356.htm" TargetMode="External"/><Relationship Id="rId85" Type="http://schemas.openxmlformats.org/officeDocument/2006/relationships/hyperlink" Target="http://www.fwc.gov.au/awardsandorders/html/PR551689.htm" TargetMode="External"/><Relationship Id="rId150" Type="http://schemas.openxmlformats.org/officeDocument/2006/relationships/hyperlink" Target="http://www.legislation.gov.au/Series/C2009A00028" TargetMode="External"/><Relationship Id="rId171" Type="http://schemas.openxmlformats.org/officeDocument/2006/relationships/hyperlink" Target="https://www.fwc.gov.au/documents/awardsandorders/html/pr588749.htm" TargetMode="External"/><Relationship Id="rId192" Type="http://schemas.openxmlformats.org/officeDocument/2006/relationships/hyperlink" Target="http://www.fwc.gov.au/awardsandorders/html/PR998748.htm" TargetMode="External"/><Relationship Id="rId206" Type="http://schemas.openxmlformats.org/officeDocument/2006/relationships/hyperlink" Target="http://www.fwc.gov.au/awardsandorders/html/PR510670.htm" TargetMode="External"/><Relationship Id="rId227" Type="http://schemas.openxmlformats.org/officeDocument/2006/relationships/hyperlink" Target="http://www.fwc.gov.au/awardsandorders/html/PR544224.htm" TargetMode="External"/><Relationship Id="rId248" Type="http://schemas.openxmlformats.org/officeDocument/2006/relationships/hyperlink" Target="https://www.fwc.gov.au/documents/awardsandorders/html/pr715125.htm" TargetMode="External"/><Relationship Id="rId269" Type="http://schemas.openxmlformats.org/officeDocument/2006/relationships/fontTable" Target="fontTable.xm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footer" Target="footer3.xml"/><Relationship Id="rId108" Type="http://schemas.openxmlformats.org/officeDocument/2006/relationships/hyperlink" Target="http://www.fwc.gov.au/awardsandorders/html/PR559278.htm" TargetMode="External"/><Relationship Id="rId129" Type="http://schemas.openxmlformats.org/officeDocument/2006/relationships/hyperlink" Target="https://www.fwc.gov.au/documents/awardsandorders/html/pr592356.htm" TargetMode="External"/><Relationship Id="rId54" Type="http://schemas.openxmlformats.org/officeDocument/2006/relationships/hyperlink" Target="https://www.fwc.gov.au/documents/awardsandorders/html/pr610267.htm"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www.fwc.gov.au/awardsandorders/html/pr536766.htm" TargetMode="External"/><Relationship Id="rId140" Type="http://schemas.openxmlformats.org/officeDocument/2006/relationships/hyperlink" Target="https://www.fwc.gov.au/documents/awardsandorders/html/pr606579.htm" TargetMode="External"/><Relationship Id="rId161" Type="http://schemas.openxmlformats.org/officeDocument/2006/relationships/hyperlink" Target="http://www.fwc.gov.au/awardsandorders/html/PR546093.htm" TargetMode="External"/><Relationship Id="rId182" Type="http://schemas.openxmlformats.org/officeDocument/2006/relationships/hyperlink" Target="http://www.fwc.gov.au/awardsandorders/html/PR546338.htm" TargetMode="External"/><Relationship Id="rId217" Type="http://schemas.openxmlformats.org/officeDocument/2006/relationships/hyperlink" Target="http://www.fwc.gov.au/awardsandorders/html/PR998748.htm" TargetMode="External"/><Relationship Id="rId6" Type="http://schemas.openxmlformats.org/officeDocument/2006/relationships/footnotes" Target="footnotes.xml"/><Relationship Id="rId238" Type="http://schemas.openxmlformats.org/officeDocument/2006/relationships/hyperlink" Target="http://www.fwc.gov.au/awardsandorders/html/PR579888.htm" TargetMode="External"/><Relationship Id="rId259" Type="http://schemas.openxmlformats.org/officeDocument/2006/relationships/hyperlink" Target="http://www.fwc.gov.au/awardsandorders/html/PR583007.htm" TargetMode="External"/><Relationship Id="rId23" Type="http://schemas.openxmlformats.org/officeDocument/2006/relationships/hyperlink" Target="http://www.fwc.gov.au/awardsandorders/html/PR573679.htm" TargetMode="External"/><Relationship Id="rId28" Type="http://schemas.openxmlformats.org/officeDocument/2006/relationships/hyperlink" Target="https://www.fwc.gov.au/documents/awardsandorders/html/pr701504.htm" TargetMode="External"/><Relationship Id="rId49" Type="http://schemas.openxmlformats.org/officeDocument/2006/relationships/hyperlink" Target="http://www.fwc.gov.au/awardsandorders/html/PR546093.htm" TargetMode="External"/><Relationship Id="rId114" Type="http://schemas.openxmlformats.org/officeDocument/2006/relationships/hyperlink" Target="https://www.fwc.gov.au/documents/awardsandorders/html/pr606427.htm" TargetMode="External"/><Relationship Id="rId119" Type="http://schemas.openxmlformats.org/officeDocument/2006/relationships/hyperlink" Target="http://www.fwc.gov.au/awardsandorders/html/PR523083.htm" TargetMode="External"/><Relationship Id="rId270" Type="http://schemas.openxmlformats.org/officeDocument/2006/relationships/theme" Target="theme/theme1.xml"/><Relationship Id="rId44" Type="http://schemas.openxmlformats.org/officeDocument/2006/relationships/hyperlink" Target="http://www.fwc.gov.au/awardsandorders/html/PR546093.htm" TargetMode="External"/><Relationship Id="rId60" Type="http://schemas.openxmlformats.org/officeDocument/2006/relationships/hyperlink" Target="https://www.fwc.gov.au/documents/awardsandorders/html/pr610267.htm" TargetMode="External"/><Relationship Id="rId65" Type="http://schemas.openxmlformats.org/officeDocument/2006/relationships/hyperlink" Target="https://www.fwc.gov.au/documents/awardsandorders/html/pr700566.htm" TargetMode="External"/><Relationship Id="rId81" Type="http://schemas.openxmlformats.org/officeDocument/2006/relationships/hyperlink" Target="http://www.fwc.gov.au/awardsandorders/html/PR509132.htm" TargetMode="External"/><Relationship Id="rId86" Type="http://schemas.openxmlformats.org/officeDocument/2006/relationships/hyperlink" Target="http://www.fwc.gov.au/awardsandorders/html/PR559278.htm" TargetMode="External"/><Relationship Id="rId130" Type="http://schemas.openxmlformats.org/officeDocument/2006/relationships/hyperlink" Target="http://www.fwc.gov.au/awardsandorders/html/PR523083.htm" TargetMode="External"/><Relationship Id="rId135" Type="http://schemas.openxmlformats.org/officeDocument/2006/relationships/hyperlink" Target="http://www.fwc.gov.au/awardsandorders/html/PR523083.htm" TargetMode="External"/><Relationship Id="rId151" Type="http://schemas.openxmlformats.org/officeDocument/2006/relationships/hyperlink" Target="http://www.legislation.gov.au/Series/C2009A00028" TargetMode="External"/><Relationship Id="rId156" Type="http://schemas.openxmlformats.org/officeDocument/2006/relationships/hyperlink" Target="http://www.fwc.gov.au/awardsandorders/html/PR546093.htm" TargetMode="External"/><Relationship Id="rId177" Type="http://schemas.openxmlformats.org/officeDocument/2006/relationships/hyperlink" Target="https://www.fwc.gov.au/documents/awardsandorders/html/pr588749.htm" TargetMode="External"/><Relationship Id="rId198" Type="http://schemas.openxmlformats.org/officeDocument/2006/relationships/hyperlink" Target="http://www.fwc.gov.au/awardsandorders/html/PR568050.htm" TargetMode="External"/><Relationship Id="rId172" Type="http://schemas.openxmlformats.org/officeDocument/2006/relationships/hyperlink" Target="http://www.fwc.gov.au/awardsandorders/html/PR583007.htm" TargetMode="External"/><Relationship Id="rId193" Type="http://schemas.openxmlformats.org/officeDocument/2006/relationships/hyperlink" Target="http://www.fwc.gov.au/awardsandorders/html/PR510670.htm" TargetMode="External"/><Relationship Id="rId202" Type="http://schemas.openxmlformats.org/officeDocument/2006/relationships/hyperlink" Target="https://www.fwc.gov.au/documents/awardsandorders/html/pr709080.htm" TargetMode="External"/><Relationship Id="rId207" Type="http://schemas.openxmlformats.org/officeDocument/2006/relationships/hyperlink" Target="http://www.fwc.gov.au/awardsandorders/html/PR525068.htm" TargetMode="External"/><Relationship Id="rId223" Type="http://schemas.openxmlformats.org/officeDocument/2006/relationships/hyperlink" Target="http://www.fwc.gov.au/awardsandorders/html/PR581528.htm" TargetMode="External"/><Relationship Id="rId228" Type="http://schemas.openxmlformats.org/officeDocument/2006/relationships/hyperlink" Target="http://www.fwc.gov.au/awardsandorders/html/PR544224.htm" TargetMode="External"/><Relationship Id="rId244" Type="http://schemas.openxmlformats.org/officeDocument/2006/relationships/hyperlink" Target="http://www.fwc.gov.au/awardsandorders/html/PR580863.htm" TargetMode="External"/><Relationship Id="rId249" Type="http://schemas.openxmlformats.org/officeDocument/2006/relationships/hyperlink" Target="https://www.fwc.gov.au/documents/awardsandorders/html/pr715125.htm" TargetMode="External"/><Relationship Id="rId13" Type="http://schemas.openxmlformats.org/officeDocument/2006/relationships/hyperlink" Target="https://www.fwc.gov.au/awards-and-agreements/modern-award-reviews/4-yearly-review/award-stage/award-review-documents/MA000101?m=AM2014/228" TargetMode="External"/><Relationship Id="rId18" Type="http://schemas.openxmlformats.org/officeDocument/2006/relationships/hyperlink" Target="https://www.fwc.gov.au/awards-agreements/awards/modern-award-reviews/4-yearly-review/common-issues/am201617-national" TargetMode="External"/><Relationship Id="rId39" Type="http://schemas.openxmlformats.org/officeDocument/2006/relationships/hyperlink" Target="http://www.fwc.gov.au/awardsandorders/html/PR503702.htm" TargetMode="External"/><Relationship Id="rId109" Type="http://schemas.openxmlformats.org/officeDocument/2006/relationships/hyperlink" Target="http://www.fwc.gov.au/awardsandorders/html/PR544224.htm" TargetMode="External"/><Relationship Id="rId260" Type="http://schemas.openxmlformats.org/officeDocument/2006/relationships/hyperlink" Target="http://www.fwc.gov.au/documents/documents/modern_awards/cash-out-agreement.pdf" TargetMode="External"/><Relationship Id="rId265" Type="http://schemas.openxmlformats.org/officeDocument/2006/relationships/footer" Target="footer4.xml"/><Relationship Id="rId34" Type="http://schemas.openxmlformats.org/officeDocument/2006/relationships/hyperlink" Target="http://www.fwc.gov.au/awardsandorders/html/PR542221.htm" TargetMode="External"/><Relationship Id="rId50" Type="http://schemas.openxmlformats.org/officeDocument/2006/relationships/hyperlink" Target="http://www.fwc.gov.au/awardsandorders/html/PR546093.htm" TargetMode="External"/><Relationship Id="rId55" Type="http://schemas.openxmlformats.org/officeDocument/2006/relationships/hyperlink" Target="http://www.legislation.gov.au/Series/C2009A00028"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fwc.gov.au/awardsandorders/html/PR551689.htm" TargetMode="External"/><Relationship Id="rId104" Type="http://schemas.openxmlformats.org/officeDocument/2006/relationships/hyperlink" Target="http://www.fwc.gov.au/awardsandorders/html/PR566781.htm" TargetMode="External"/><Relationship Id="rId120" Type="http://schemas.openxmlformats.org/officeDocument/2006/relationships/hyperlink" Target="http://www.fwc.gov.au/awardsandorders/html/pr536886.htm" TargetMode="External"/><Relationship Id="rId125" Type="http://schemas.openxmlformats.org/officeDocument/2006/relationships/hyperlink" Target="https://www.fwc.gov.au/documents/awardsandorders/html/pr606579.htm" TargetMode="External"/><Relationship Id="rId141" Type="http://schemas.openxmlformats.org/officeDocument/2006/relationships/hyperlink" Target="http://www.fwc.gov.au/documents/awardsandorders/html/pr704146.htm" TargetMode="External"/><Relationship Id="rId146" Type="http://schemas.openxmlformats.org/officeDocument/2006/relationships/hyperlink" Target="http://www.fwc.gov.au/awardsandorders/html/PR561478.htm" TargetMode="External"/><Relationship Id="rId167" Type="http://schemas.openxmlformats.org/officeDocument/2006/relationships/hyperlink" Target="http://www.legislation.gov.au/Series/C2009A00028" TargetMode="External"/><Relationship Id="rId188" Type="http://schemas.openxmlformats.org/officeDocument/2006/relationships/hyperlink" Target="https://www.fwc.gov.au/documents/awardsandorders/html/pr712264.htm" TargetMode="External"/><Relationship Id="rId7" Type="http://schemas.openxmlformats.org/officeDocument/2006/relationships/endnotes" Target="endnotes.xml"/><Relationship Id="rId71" Type="http://schemas.openxmlformats.org/officeDocument/2006/relationships/hyperlink" Target="http://www.fwc.gov.au/awardsandorders/html/PR503702.htm" TargetMode="External"/><Relationship Id="rId92" Type="http://schemas.openxmlformats.org/officeDocument/2006/relationships/hyperlink" Target="https://www.fwc.gov.au/documents/awardsandorders/html/pr707518.htm" TargetMode="External"/><Relationship Id="rId162" Type="http://schemas.openxmlformats.org/officeDocument/2006/relationships/hyperlink" Target="http://www.fwc.gov.au/awardsandorders/html/PR546093.htm" TargetMode="External"/><Relationship Id="rId183" Type="http://schemas.openxmlformats.org/officeDocument/2006/relationships/hyperlink" Target="http://www.fwc.gov.au/awardsandorders/html/PR546338.htm" TargetMode="External"/><Relationship Id="rId213" Type="http://schemas.openxmlformats.org/officeDocument/2006/relationships/hyperlink" Target="https://www.fwc.gov.au/documents/awardsandorders/html/pr606630.htm" TargetMode="External"/><Relationship Id="rId218" Type="http://schemas.openxmlformats.org/officeDocument/2006/relationships/hyperlink" Target="http://www.fwc.gov.au/awardsandorders/html/PR510670.htm" TargetMode="External"/><Relationship Id="rId234" Type="http://schemas.openxmlformats.org/officeDocument/2006/relationships/hyperlink" Target="http://www.fwc.gov.au/awardsandorders/html/pr536766.htm" TargetMode="External"/><Relationship Id="rId239" Type="http://schemas.openxmlformats.org/officeDocument/2006/relationships/hyperlink" Target="http://www.fwc.gov.au/awardsandorders/html/pr593875.htm" TargetMode="External"/><Relationship Id="rId2" Type="http://schemas.openxmlformats.org/officeDocument/2006/relationships/numbering" Target="numbering.xml"/><Relationship Id="rId29" Type="http://schemas.openxmlformats.org/officeDocument/2006/relationships/header" Target="header1.xml"/><Relationship Id="rId250" Type="http://schemas.openxmlformats.org/officeDocument/2006/relationships/hyperlink" Target="https://www.fwc.gov.au/documents/awardsandorders/html/pr715125.htm" TargetMode="External"/><Relationship Id="rId255" Type="http://schemas.openxmlformats.org/officeDocument/2006/relationships/hyperlink" Target="https://www.fwc.gov.au/documents/awardsandorders/html/pr715125.htm" TargetMode="External"/><Relationship Id="rId24" Type="http://schemas.openxmlformats.org/officeDocument/2006/relationships/hyperlink" Target="http://www.fwc.gov.au/awardsandorders/html/PR583007.htm" TargetMode="External"/><Relationship Id="rId40" Type="http://schemas.openxmlformats.org/officeDocument/2006/relationships/hyperlink" Target="http://www.fwc.gov.au/awardsandorders/html/PR544224.htm" TargetMode="External"/><Relationship Id="rId45" Type="http://schemas.openxmlformats.org/officeDocument/2006/relationships/hyperlink" Target="http://www.fwc.gov.au/awardsandorders/html/PR503702.htm" TargetMode="External"/><Relationship Id="rId66" Type="http://schemas.openxmlformats.org/officeDocument/2006/relationships/hyperlink" Target="https://www.fwc.gov.au/documents/awardsandorders/html/pr610267.htm" TargetMode="External"/><Relationship Id="rId87" Type="http://schemas.openxmlformats.org/officeDocument/2006/relationships/hyperlink" Target="http://www.fwc.gov.au/awardsandorders/html/PR566781.htm" TargetMode="External"/><Relationship Id="rId110" Type="http://schemas.openxmlformats.org/officeDocument/2006/relationships/hyperlink" Target="http://www.fwc.gov.au/awardsandorders/html/PR559278.htm" TargetMode="External"/><Relationship Id="rId115" Type="http://schemas.openxmlformats.org/officeDocument/2006/relationships/hyperlink" Target="https://www.fwc.gov.au/documents/awardsandorders/html/pr707518.htm" TargetMode="External"/><Relationship Id="rId131" Type="http://schemas.openxmlformats.org/officeDocument/2006/relationships/hyperlink" Target="http://www.fwc.gov.au/awardsandorders/html/pr536886.htm" TargetMode="External"/><Relationship Id="rId136" Type="http://schemas.openxmlformats.org/officeDocument/2006/relationships/hyperlink" Target="http://www.fwc.gov.au/awardsandorders/html/pr536886.htm" TargetMode="External"/><Relationship Id="rId157" Type="http://schemas.openxmlformats.org/officeDocument/2006/relationships/hyperlink" Target="http://www.fwc.gov.au/awardsandorders/html/PR530229.htm" TargetMode="External"/><Relationship Id="rId178" Type="http://schemas.openxmlformats.org/officeDocument/2006/relationships/hyperlink" Target="http://www.fwc.gov.au/awardsandorders/html/PR583007.htm" TargetMode="External"/><Relationship Id="rId61" Type="http://schemas.openxmlformats.org/officeDocument/2006/relationships/hyperlink" Target="https://www.fwc.gov.au/documents/awardmod/download/nes.pdf" TargetMode="External"/><Relationship Id="rId82" Type="http://schemas.openxmlformats.org/officeDocument/2006/relationships/hyperlink" Target="http://www.fwc.gov.au/awardsandorders/html/PR522963.htm" TargetMode="External"/><Relationship Id="rId152" Type="http://schemas.openxmlformats.org/officeDocument/2006/relationships/hyperlink" Target="http://www.legislation.gov.au/Series/C2009A00028" TargetMode="External"/><Relationship Id="rId173" Type="http://schemas.openxmlformats.org/officeDocument/2006/relationships/hyperlink" Target="https://www.fwc.gov.au/documents/awardsandorders/html/pr588749.htm" TargetMode="External"/><Relationship Id="rId194" Type="http://schemas.openxmlformats.org/officeDocument/2006/relationships/hyperlink" Target="http://www.fwc.gov.au/awardsandorders/html/PR525068.htm" TargetMode="External"/><Relationship Id="rId199" Type="http://schemas.openxmlformats.org/officeDocument/2006/relationships/hyperlink" Target="http://www.fwc.gov.au/awardsandorders/html/PR581528.htm" TargetMode="External"/><Relationship Id="rId203" Type="http://schemas.openxmlformats.org/officeDocument/2006/relationships/hyperlink" Target="http://www.fwc.gov.au/awardsandorders/html/PR568050.htm" TargetMode="External"/><Relationship Id="rId208" Type="http://schemas.openxmlformats.org/officeDocument/2006/relationships/hyperlink" Target="http://www.fwc.gov.au/awardsandorders/html/PR537893.htm" TargetMode="External"/><Relationship Id="rId229" Type="http://schemas.openxmlformats.org/officeDocument/2006/relationships/hyperlink" Target="http://www.fwc.gov.au/awardsandorders/html/PR544224.htm" TargetMode="External"/><Relationship Id="rId19" Type="http://schemas.openxmlformats.org/officeDocument/2006/relationships/hyperlink" Target="http://www.fwc.gov.au/awardsandorders/html/pr532630.htm" TargetMode="External"/><Relationship Id="rId224" Type="http://schemas.openxmlformats.org/officeDocument/2006/relationships/hyperlink" Target="http://www.fwc.gov.au/awardsandorders/html/PR592689.htm" TargetMode="External"/><Relationship Id="rId240" Type="http://schemas.openxmlformats.org/officeDocument/2006/relationships/hyperlink" Target="http://www.fwc.gov.au/awardsandorders/html/pr532630.htm" TargetMode="External"/><Relationship Id="rId245" Type="http://schemas.openxmlformats.org/officeDocument/2006/relationships/hyperlink" Target="http://www.fwc.gov.au/documents/awardsandorders/html/pr598110.htm" TargetMode="External"/><Relationship Id="rId261" Type="http://schemas.openxmlformats.org/officeDocument/2006/relationships/hyperlink" Target="http://www.fwc.gov.au/documents/awardsandorders/html/pr584106.htm" TargetMode="External"/><Relationship Id="rId266" Type="http://schemas.openxmlformats.org/officeDocument/2006/relationships/footer" Target="footer5.xm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eader" Target="header2.xml"/><Relationship Id="rId35" Type="http://schemas.openxmlformats.org/officeDocument/2006/relationships/hyperlink" Target="http://www.fwc.gov.au/awardsandorders/html/PR542221.htm" TargetMode="External"/><Relationship Id="rId56" Type="http://schemas.openxmlformats.org/officeDocument/2006/relationships/hyperlink" Target="http://www.fwc.gov.au/awardsandorders/html/pr546288.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s://www.fwc.gov.au/documents/awardsandorders/html/pr592202.htm" TargetMode="External"/><Relationship Id="rId105" Type="http://schemas.openxmlformats.org/officeDocument/2006/relationships/hyperlink" Target="http://www.fwc.gov.au/awardsandorders/html/PR544224.htm" TargetMode="External"/><Relationship Id="rId126" Type="http://schemas.openxmlformats.org/officeDocument/2006/relationships/hyperlink" Target="http://www.fwc.gov.au/documents/awardsandorders/html/pr704146.htm" TargetMode="External"/><Relationship Id="rId147" Type="http://schemas.openxmlformats.org/officeDocument/2006/relationships/hyperlink" Target="https://www.fwc.gov.au/documents/awardsandorders/html/pr610135.htm" TargetMode="External"/><Relationship Id="rId168" Type="http://schemas.openxmlformats.org/officeDocument/2006/relationships/hyperlink" Target="http://www.legislation.gov.au/Series/C2009A00028" TargetMode="External"/><Relationship Id="rId8" Type="http://schemas.openxmlformats.org/officeDocument/2006/relationships/hyperlink" Target="https://www.fwc.gov.au/documents/awardsandorders/html/pr715125.htm" TargetMode="External"/><Relationship Id="rId51" Type="http://schemas.openxmlformats.org/officeDocument/2006/relationships/hyperlink" Target="http://www.fwc.gov.au/awardmod/download/nes.pdf" TargetMode="External"/><Relationship Id="rId72" Type="http://schemas.openxmlformats.org/officeDocument/2006/relationships/hyperlink" Target="http://www.fwc.gov.au/awardsandorders/html/PR561478.htm" TargetMode="External"/><Relationship Id="rId93" Type="http://schemas.openxmlformats.org/officeDocument/2006/relationships/hyperlink" Target="http://www.fwc.gov.au/awardsandorders/html/PR998001.htm" TargetMode="External"/><Relationship Id="rId98" Type="http://schemas.openxmlformats.org/officeDocument/2006/relationships/hyperlink" Target="http://www.fwc.gov.au/awardsandorders/html/PR566781.htm" TargetMode="External"/><Relationship Id="rId121" Type="http://schemas.openxmlformats.org/officeDocument/2006/relationships/hyperlink" Target="http://www.fwc.gov.au/awardsandorders/html/PR551809.htm" TargetMode="External"/><Relationship Id="rId142" Type="http://schemas.openxmlformats.org/officeDocument/2006/relationships/hyperlink" Target="https://www.fwc.gov.au/documents/awardsandorders/html/pr707746.htm" TargetMode="External"/><Relationship Id="rId163" Type="http://schemas.openxmlformats.org/officeDocument/2006/relationships/hyperlink" Target="http://www.fwc.gov.au/awardsandorders/html/PR584106.htm" TargetMode="External"/><Relationship Id="rId184" Type="http://schemas.openxmlformats.org/officeDocument/2006/relationships/hyperlink" Target="http://www.fwc.gov.au/awardsandorders/html/PR583007.htm" TargetMode="External"/><Relationship Id="rId189" Type="http://schemas.openxmlformats.org/officeDocument/2006/relationships/hyperlink" Target="https://www.fwc.gov.au/documents/awardsandorders/html/pr609430.htm" TargetMode="External"/><Relationship Id="rId219" Type="http://schemas.openxmlformats.org/officeDocument/2006/relationships/hyperlink" Target="http://www.fwc.gov.au/awardsandorders/html/PR525068.htm" TargetMode="External"/><Relationship Id="rId3" Type="http://schemas.openxmlformats.org/officeDocument/2006/relationships/styles" Target="styles.xml"/><Relationship Id="rId214" Type="http://schemas.openxmlformats.org/officeDocument/2006/relationships/hyperlink" Target="https://www.fwc.gov.au/documents/awardsandorders/html/pr709080.htm" TargetMode="External"/><Relationship Id="rId230" Type="http://schemas.openxmlformats.org/officeDocument/2006/relationships/hyperlink" Target="http://www.fwc.gov.au/awardsandorders/html/PR544224.htm" TargetMode="External"/><Relationship Id="rId235" Type="http://schemas.openxmlformats.org/officeDocument/2006/relationships/hyperlink" Target="http://www.fwc.gov.au/awardsandorders/html/PR545787.htm" TargetMode="External"/><Relationship Id="rId251" Type="http://schemas.openxmlformats.org/officeDocument/2006/relationships/hyperlink" Target="https://www.fwc.gov.au/documents/awardsandorders/html/pr715125.htm" TargetMode="External"/><Relationship Id="rId256" Type="http://schemas.openxmlformats.org/officeDocument/2006/relationships/hyperlink" Target="https://www.fwc.gov.au/documents/awardsandorders/html/pr712264.htm" TargetMode="External"/><Relationship Id="rId25" Type="http://schemas.openxmlformats.org/officeDocument/2006/relationships/hyperlink" Target="http://www.fwc.gov.au/awardsandorders/html/PR584106.htm" TargetMode="External"/><Relationship Id="rId46" Type="http://schemas.openxmlformats.org/officeDocument/2006/relationships/hyperlink" Target="http://www.fwc.gov.au/awardsandorders/html/PR503702.htm" TargetMode="External"/><Relationship Id="rId67" Type="http://schemas.openxmlformats.org/officeDocument/2006/relationships/hyperlink" Target="https://www.fwc.gov.au/documents/awardmod/download/nes.pdf" TargetMode="External"/><Relationship Id="rId116" Type="http://schemas.openxmlformats.org/officeDocument/2006/relationships/hyperlink" Target="http://www.fwc.gov.au/documents/documents/modern_awards/allowances/MA000101-all.pdf" TargetMode="External"/><Relationship Id="rId137" Type="http://schemas.openxmlformats.org/officeDocument/2006/relationships/hyperlink" Target="http://www.fwc.gov.au/awardsandorders/html/PR551809.htm" TargetMode="External"/><Relationship Id="rId158" Type="http://schemas.openxmlformats.org/officeDocument/2006/relationships/hyperlink" Target="http://www.fwc.gov.au/awardsandorders/html/PR546093.htm" TargetMode="External"/><Relationship Id="rId20" Type="http://schemas.openxmlformats.org/officeDocument/2006/relationships/hyperlink" Target="http://www.fwc.gov.au/awardsandorders/html/PR544519.htm" TargetMode="External"/><Relationship Id="rId41" Type="http://schemas.openxmlformats.org/officeDocument/2006/relationships/hyperlink" Target="http://www.fwc.gov.au/awardsandorders/html/PR546093.htm" TargetMode="External"/><Relationship Id="rId62" Type="http://schemas.openxmlformats.org/officeDocument/2006/relationships/hyperlink" Target="http://www.legislation.gov.au/Series/C2009A00028" TargetMode="External"/><Relationship Id="rId83" Type="http://schemas.openxmlformats.org/officeDocument/2006/relationships/hyperlink" Target="http://www.fwc.gov.au/awardsandorders/html/pr536766.htm" TargetMode="External"/><Relationship Id="rId88" Type="http://schemas.openxmlformats.org/officeDocument/2006/relationships/hyperlink" Target="http://www.fwc.gov.au/awardsandorders/html/PR579888.htm" TargetMode="External"/><Relationship Id="rId111" Type="http://schemas.openxmlformats.org/officeDocument/2006/relationships/hyperlink" Target="http://www.fwc.gov.au/awardsandorders/html/PR544224.htm" TargetMode="External"/><Relationship Id="rId132" Type="http://schemas.openxmlformats.org/officeDocument/2006/relationships/hyperlink" Target="http://www.fwc.gov.au/awardsandorders/html/PR551809.htm" TargetMode="External"/><Relationship Id="rId153" Type="http://schemas.openxmlformats.org/officeDocument/2006/relationships/hyperlink" Target="http://www.fwc.gov.au/awardmod/download/nes.pdf" TargetMode="External"/><Relationship Id="rId174" Type="http://schemas.openxmlformats.org/officeDocument/2006/relationships/hyperlink" Target="https://www.fwc.gov.au/documents/awardsandorders/html/pr588749.htm" TargetMode="External"/><Relationship Id="rId179" Type="http://schemas.openxmlformats.org/officeDocument/2006/relationships/hyperlink" Target="https://www.fwc.gov.au/documents/awardsandorders/html/pr588749.htm" TargetMode="External"/><Relationship Id="rId195" Type="http://schemas.openxmlformats.org/officeDocument/2006/relationships/hyperlink" Target="http://www.fwc.gov.au/awardsandorders/html/PR537893.htm" TargetMode="External"/><Relationship Id="rId209" Type="http://schemas.openxmlformats.org/officeDocument/2006/relationships/hyperlink" Target="http://www.fwc.gov.au/awardsandorders/html/PR551831.htm" TargetMode="External"/><Relationship Id="rId190" Type="http://schemas.openxmlformats.org/officeDocument/2006/relationships/hyperlink" Target="http://www.fwc.gov.au/awardsandorders/html/PR503702.htm" TargetMode="External"/><Relationship Id="rId204" Type="http://schemas.openxmlformats.org/officeDocument/2006/relationships/hyperlink" Target="http://www.jobaccess.gov.au" TargetMode="External"/><Relationship Id="rId220" Type="http://schemas.openxmlformats.org/officeDocument/2006/relationships/hyperlink" Target="http://www.fwc.gov.au/awardsandorders/html/PR537893.htm" TargetMode="External"/><Relationship Id="rId225" Type="http://schemas.openxmlformats.org/officeDocument/2006/relationships/hyperlink" Target="https://www.fwc.gov.au/documents/awardsandorders/html/pr606630.htm" TargetMode="External"/><Relationship Id="rId241" Type="http://schemas.openxmlformats.org/officeDocument/2006/relationships/hyperlink" Target="http://www.fwc.gov.au/awardsandorders/html/pr544519.htm" TargetMode="External"/><Relationship Id="rId246" Type="http://schemas.openxmlformats.org/officeDocument/2006/relationships/hyperlink" Target="http://www.fwc.gov.au/documents/awardsandorders/html/pr701683.htm" TargetMode="External"/><Relationship Id="rId267" Type="http://schemas.openxmlformats.org/officeDocument/2006/relationships/header" Target="header5.xml"/><Relationship Id="rId15" Type="http://schemas.openxmlformats.org/officeDocument/2006/relationships/hyperlink" Target="https://www.fwc.gov.au/awards-and-agreements/modern-award-reviews/4-yearly-review/am20152-family-friendly-work-arrangemen-0" TargetMode="External"/><Relationship Id="rId36" Type="http://schemas.openxmlformats.org/officeDocument/2006/relationships/hyperlink" Target="http://www.fwc.gov.au/awardsandorders/html/PR542221.htm" TargetMode="External"/><Relationship Id="rId57" Type="http://schemas.openxmlformats.org/officeDocument/2006/relationships/hyperlink" Target="https://www.fwc.gov.au/documents/awardsandorders/html/pr610267.htm" TargetMode="External"/><Relationship Id="rId106" Type="http://schemas.openxmlformats.org/officeDocument/2006/relationships/hyperlink" Target="http://www.fwc.gov.au/awardsandorders/html/PR559278.htm" TargetMode="External"/><Relationship Id="rId127" Type="http://schemas.openxmlformats.org/officeDocument/2006/relationships/hyperlink" Target="https://www.fwc.gov.au/documents/awardsandorders/html/pr707746.htm" TargetMode="External"/><Relationship Id="rId262" Type="http://schemas.openxmlformats.org/officeDocument/2006/relationships/hyperlink" Target="http://www.fwc.gov.au/documents/documents/modern_awards/toil-agreement.pdf"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footer" Target="footer1.xml"/><Relationship Id="rId52" Type="http://schemas.openxmlformats.org/officeDocument/2006/relationships/hyperlink" Target="http://www.fwc.gov.au/awardmod/download/nes.pdf" TargetMode="External"/><Relationship Id="rId73" Type="http://schemas.openxmlformats.org/officeDocument/2006/relationships/hyperlink" Target="https://www.fwc.gov.au/documents/awardsandorders/html/pr706957.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fwc.gov.au/awardsandorders/html/PR509132.htm" TargetMode="External"/><Relationship Id="rId99" Type="http://schemas.openxmlformats.org/officeDocument/2006/relationships/hyperlink" Target="http://www.fwc.gov.au/awardsandorders/html/PR579888.htm" TargetMode="External"/><Relationship Id="rId101" Type="http://schemas.openxmlformats.org/officeDocument/2006/relationships/hyperlink" Target="https://www.fwc.gov.au/documents/awardsandorders/html/pr606427.htm" TargetMode="External"/><Relationship Id="rId122" Type="http://schemas.openxmlformats.org/officeDocument/2006/relationships/hyperlink" Target="http://www.fwc.gov.au/awardsandorders/html/PR566910.htm" TargetMode="External"/><Relationship Id="rId143" Type="http://schemas.openxmlformats.org/officeDocument/2006/relationships/hyperlink" Target="http://www.fwc.gov.au/awardsandorders/html/PR523083.htm" TargetMode="External"/><Relationship Id="rId148" Type="http://schemas.openxmlformats.org/officeDocument/2006/relationships/hyperlink" Target="http://www.fwc.gov.au/awardsandorders/html/PR610135.htm" TargetMode="External"/><Relationship Id="rId164" Type="http://schemas.openxmlformats.org/officeDocument/2006/relationships/hyperlink" Target="http://www.fwc.gov.au/documents/awardsandorders/html/pr584106.htm" TargetMode="External"/><Relationship Id="rId169" Type="http://schemas.openxmlformats.org/officeDocument/2006/relationships/hyperlink" Target="http://www.fwc.gov.au/awardsandorders/html/PR546338.htm" TargetMode="External"/><Relationship Id="rId185" Type="http://schemas.openxmlformats.org/officeDocument/2006/relationships/hyperlink" Target="https://www.fwc.gov.au/documents/awardsandorders/html/pr588749.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83007.htm" TargetMode="External"/><Relationship Id="rId210" Type="http://schemas.openxmlformats.org/officeDocument/2006/relationships/hyperlink" Target="http://www.fwc.gov.au/awardsandorders/html/PR568050.htm" TargetMode="External"/><Relationship Id="rId215" Type="http://schemas.openxmlformats.org/officeDocument/2006/relationships/hyperlink" Target="http://www.fwc.gov.au/awardsandorders/html/PR542221.htm" TargetMode="External"/><Relationship Id="rId236" Type="http://schemas.openxmlformats.org/officeDocument/2006/relationships/hyperlink" Target="http://www.fwc.gov.au/awardsandorders/html/PR551689.htm" TargetMode="External"/><Relationship Id="rId257" Type="http://schemas.openxmlformats.org/officeDocument/2006/relationships/hyperlink" Target="http://www.fwc.gov.au/awardsandorders/html/PR583007.htm" TargetMode="External"/><Relationship Id="rId26" Type="http://schemas.openxmlformats.org/officeDocument/2006/relationships/hyperlink" Target="https://www.fwc.gov.au/documents/awardsandorders/html/pr609430.htm" TargetMode="External"/><Relationship Id="rId231" Type="http://schemas.openxmlformats.org/officeDocument/2006/relationships/hyperlink" Target="http://www.fwc.gov.au/awardsandorders/html/PR998001.htm" TargetMode="External"/><Relationship Id="rId252" Type="http://schemas.openxmlformats.org/officeDocument/2006/relationships/hyperlink" Target="https://www.fwc.gov.au/documents/awardsandorders/html/pr715125.htm" TargetMode="External"/><Relationship Id="rId47" Type="http://schemas.openxmlformats.org/officeDocument/2006/relationships/hyperlink" Target="http://www.fwc.gov.au/awardsandorders/html/PR997772.htm" TargetMode="External"/><Relationship Id="rId68" Type="http://schemas.openxmlformats.org/officeDocument/2006/relationships/hyperlink" Target="http://www.legislation.gov.au/Series/C2009A00028" TargetMode="External"/><Relationship Id="rId89" Type="http://schemas.openxmlformats.org/officeDocument/2006/relationships/hyperlink" Target="https://www.fwc.gov.au/documents/awardsandorders/html/pr592202.htm" TargetMode="External"/><Relationship Id="rId112" Type="http://schemas.openxmlformats.org/officeDocument/2006/relationships/hyperlink" Target="http://www.fwc.gov.au/awardsandorders/html/PR559278.htm" TargetMode="External"/><Relationship Id="rId133" Type="http://schemas.openxmlformats.org/officeDocument/2006/relationships/hyperlink" Target="http://www.fwc.gov.au/awardsandorders/html/PR998123.htm" TargetMode="External"/><Relationship Id="rId154" Type="http://schemas.openxmlformats.org/officeDocument/2006/relationships/hyperlink" Target="http://www.legislation.gov.au/Series/C2009A00028" TargetMode="External"/><Relationship Id="rId175" Type="http://schemas.openxmlformats.org/officeDocument/2006/relationships/hyperlink" Target="https://www.fwc.gov.au/documents/awardsandorders/html/pr588749.htm" TargetMode="External"/><Relationship Id="rId196" Type="http://schemas.openxmlformats.org/officeDocument/2006/relationships/hyperlink" Target="http://www.fwc.gov.au/awardsandorders/html/PR542221.htm" TargetMode="External"/><Relationship Id="rId200" Type="http://schemas.openxmlformats.org/officeDocument/2006/relationships/hyperlink" Target="http://www.fwc.gov.au/awardsandorders/html/PR592689.htm" TargetMode="External"/><Relationship Id="rId16" Type="http://schemas.openxmlformats.org/officeDocument/2006/relationships/hyperlink" Target="https://www.fwc.gov.au/awards-agreements/awards/modern-award-reviews/4-yearly-review/common-issues/am20168-payment-wages" TargetMode="External"/><Relationship Id="rId221" Type="http://schemas.openxmlformats.org/officeDocument/2006/relationships/hyperlink" Target="http://www.fwc.gov.au/awardsandorders/html/PR551831.htm" TargetMode="External"/><Relationship Id="rId242" Type="http://schemas.openxmlformats.org/officeDocument/2006/relationships/hyperlink" Target="http://www.fwc.gov.au/awardsandorders/html/PR557581.htm" TargetMode="External"/><Relationship Id="rId263" Type="http://schemas.openxmlformats.org/officeDocument/2006/relationships/header" Target="header3.xml"/><Relationship Id="rId37" Type="http://schemas.openxmlformats.org/officeDocument/2006/relationships/hyperlink" Target="http://www.fwc.gov.au/awardsandorders/html/PR542221.htm" TargetMode="External"/><Relationship Id="rId58" Type="http://schemas.openxmlformats.org/officeDocument/2006/relationships/hyperlink" Target="https://www.fwc.gov.au/documents/awardsandorders/html/pr610267.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s://www.fwc.gov.au/documents/awardsandorders/html/pr707518.htm" TargetMode="External"/><Relationship Id="rId123" Type="http://schemas.openxmlformats.org/officeDocument/2006/relationships/hyperlink" Target="http://www.fwc.gov.au/awardsandorders/html/PR579608.htm" TargetMode="External"/><Relationship Id="rId144" Type="http://schemas.openxmlformats.org/officeDocument/2006/relationships/hyperlink" Target="http://www.fwc.gov.au/awardsandorders/html/PR561478.htm" TargetMode="External"/><Relationship Id="rId90" Type="http://schemas.openxmlformats.org/officeDocument/2006/relationships/hyperlink" Target="https://www.fwc.gov.au/awardsandorders/html/pr593875.htm" TargetMode="External"/><Relationship Id="rId165" Type="http://schemas.openxmlformats.org/officeDocument/2006/relationships/hyperlink" Target="http://www.fwc.gov.au/awardsandorders/html/PR584106.htm" TargetMode="External"/><Relationship Id="rId186" Type="http://schemas.openxmlformats.org/officeDocument/2006/relationships/hyperlink" Target="https://www.fwc.gov.au/documents/awardsandorders/html/pr712264.htm" TargetMode="External"/><Relationship Id="rId211" Type="http://schemas.openxmlformats.org/officeDocument/2006/relationships/hyperlink" Target="http://www.fwc.gov.au/awardsandorders/html/PR581528.htm" TargetMode="External"/><Relationship Id="rId232" Type="http://schemas.openxmlformats.org/officeDocument/2006/relationships/hyperlink" Target="http://www.fwc.gov.au/awardsandorders/html/PR509132.htm" TargetMode="External"/><Relationship Id="rId253" Type="http://schemas.openxmlformats.org/officeDocument/2006/relationships/hyperlink" Target="https://www.fwc.gov.au/documents/awardsandorders/html/pr715125.htm" TargetMode="External"/><Relationship Id="rId27" Type="http://schemas.openxmlformats.org/officeDocument/2006/relationships/hyperlink" Target="https://www.fwc.gov.au/documents/awardsandorders/html/pr610267.htm" TargetMode="External"/><Relationship Id="rId48" Type="http://schemas.openxmlformats.org/officeDocument/2006/relationships/hyperlink" Target="http://www.fwc.gov.au/awardsandorders/html/PR997772.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www.fwc.gov.au/awardsandorders/html/pr593875.htm" TargetMode="External"/><Relationship Id="rId134" Type="http://schemas.openxmlformats.org/officeDocument/2006/relationships/hyperlink" Target="http://www.fwc.gov.au/awardsandorders/html/PR509253.htm" TargetMode="External"/><Relationship Id="rId80" Type="http://schemas.openxmlformats.org/officeDocument/2006/relationships/hyperlink" Target="http://www.fwc.gov.au/awardsandorders/html/PR998001.htm" TargetMode="External"/><Relationship Id="rId155" Type="http://schemas.openxmlformats.org/officeDocument/2006/relationships/hyperlink" Target="http://www.fwc.gov.au/awardsandorders/html/PR530229.htm" TargetMode="External"/><Relationship Id="rId176" Type="http://schemas.openxmlformats.org/officeDocument/2006/relationships/hyperlink" Target="https://www.fwc.gov.au/documents/awardsandorders/html/pr588749.htm" TargetMode="External"/><Relationship Id="rId197" Type="http://schemas.openxmlformats.org/officeDocument/2006/relationships/hyperlink" Target="http://www.fwc.gov.au/awardsandorders/html/PR551831.htm" TargetMode="External"/><Relationship Id="rId201" Type="http://schemas.openxmlformats.org/officeDocument/2006/relationships/hyperlink" Target="https://www.fwc.gov.au/documents/awardsandorders/html/pr606630.htm" TargetMode="External"/><Relationship Id="rId222" Type="http://schemas.openxmlformats.org/officeDocument/2006/relationships/hyperlink" Target="http://www.fwc.gov.au/awardsandorders/html/PR568050.htm" TargetMode="External"/><Relationship Id="rId243" Type="http://schemas.openxmlformats.org/officeDocument/2006/relationships/hyperlink" Target="http://www.fwc.gov.au/awardsandorders/html/PR573679.htm" TargetMode="External"/><Relationship Id="rId264" Type="http://schemas.openxmlformats.org/officeDocument/2006/relationships/header" Target="header4.xm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hyperlink" Target="http://www.fwc.gov.au/awardsandorders/html/PR997772.htm" TargetMode="External"/><Relationship Id="rId59" Type="http://schemas.openxmlformats.org/officeDocument/2006/relationships/hyperlink" Target="http://www.fwc.gov.au/awardsandorders/html/PR542221.htm" TargetMode="External"/><Relationship Id="rId103" Type="http://schemas.openxmlformats.org/officeDocument/2006/relationships/hyperlink" Target="http://www.fwc.gov.au/awardsandorders/html/PR544224.htm" TargetMode="External"/><Relationship Id="rId124" Type="http://schemas.openxmlformats.org/officeDocument/2006/relationships/hyperlink" Target="https://www.fwc.gov.au/documents/awardsandorders/html/pr592356.htm" TargetMode="External"/><Relationship Id="rId70" Type="http://schemas.openxmlformats.org/officeDocument/2006/relationships/hyperlink" Target="http://www.legislation.gov.au/Series/C2009A00028" TargetMode="External"/><Relationship Id="rId91" Type="http://schemas.openxmlformats.org/officeDocument/2006/relationships/hyperlink" Target="https://www.fwc.gov.au/documents/awardsandorders/html/pr606427.htm" TargetMode="External"/><Relationship Id="rId145" Type="http://schemas.openxmlformats.org/officeDocument/2006/relationships/hyperlink" Target="http://www.fwc.gov.au/awardsandorders/html/PR503702.htm" TargetMode="External"/><Relationship Id="rId166" Type="http://schemas.openxmlformats.org/officeDocument/2006/relationships/hyperlink" Target="https://www.fwc.gov.au/documents/awardsandorders/html/pr701504.htm" TargetMode="External"/><Relationship Id="rId187" Type="http://schemas.openxmlformats.org/officeDocument/2006/relationships/hyperlink" Target="https://www.fwc.gov.au/documents/awardsandorders/html/pr712264.htm" TargetMode="External"/><Relationship Id="rId1" Type="http://schemas.openxmlformats.org/officeDocument/2006/relationships/customXml" Target="../customXml/item1.xml"/><Relationship Id="rId212" Type="http://schemas.openxmlformats.org/officeDocument/2006/relationships/hyperlink" Target="http://www.fwc.gov.au/awardsandorders/html/PR592689.htm" TargetMode="External"/><Relationship Id="rId233" Type="http://schemas.openxmlformats.org/officeDocument/2006/relationships/hyperlink" Target="http://www.fwc.gov.au/awardsandorders/html/PR522963.htm" TargetMode="External"/><Relationship Id="rId254" Type="http://schemas.openxmlformats.org/officeDocument/2006/relationships/hyperlink" Target="https://www.fwc.gov.au/documents/awardsandorders/html/pr71512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74A4-7BA9-4090-AB53-7730C3DD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57</Pages>
  <Words>17977</Words>
  <Characters>116264</Characters>
  <Application>Microsoft Office Word</Application>
  <DocSecurity>0</DocSecurity>
  <Lines>968</Lines>
  <Paragraphs>267</Paragraphs>
  <ScaleCrop>false</ScaleCrop>
  <HeadingPairs>
    <vt:vector size="2" baseType="variant">
      <vt:variant>
        <vt:lpstr>Title</vt:lpstr>
      </vt:variant>
      <vt:variant>
        <vt:i4>1</vt:i4>
      </vt:variant>
    </vt:vector>
  </HeadingPairs>
  <TitlesOfParts>
    <vt:vector size="1" baseType="lpstr">
      <vt:lpstr>MA000101 - Gardening and Landscaping Services Award 2010</vt:lpstr>
    </vt:vector>
  </TitlesOfParts>
  <Company>Fair Work Australia</Company>
  <LinksUpToDate>false</LinksUpToDate>
  <CharactersWithSpaces>133974</CharactersWithSpaces>
  <SharedDoc>false</SharedDoc>
  <HLinks>
    <vt:vector size="1020" baseType="variant">
      <vt:variant>
        <vt:i4>3997744</vt:i4>
      </vt:variant>
      <vt:variant>
        <vt:i4>918</vt:i4>
      </vt:variant>
      <vt:variant>
        <vt:i4>0</vt:i4>
      </vt:variant>
      <vt:variant>
        <vt:i4>5</vt:i4>
      </vt:variant>
      <vt:variant>
        <vt:lpwstr>http://www.fwc.gov.au/awardsandorders/html/pr544519.htm</vt:lpwstr>
      </vt:variant>
      <vt:variant>
        <vt:lpwstr/>
      </vt:variant>
      <vt:variant>
        <vt:i4>3735613</vt:i4>
      </vt:variant>
      <vt:variant>
        <vt:i4>915</vt:i4>
      </vt:variant>
      <vt:variant>
        <vt:i4>0</vt:i4>
      </vt:variant>
      <vt:variant>
        <vt:i4>5</vt:i4>
      </vt:variant>
      <vt:variant>
        <vt:lpwstr>http://www.fwc.gov.au/awardsandorders/html/pr532630.htm</vt:lpwstr>
      </vt:variant>
      <vt:variant>
        <vt:lpwstr/>
      </vt:variant>
      <vt:variant>
        <vt:i4>3473468</vt:i4>
      </vt:variant>
      <vt:variant>
        <vt:i4>906</vt:i4>
      </vt:variant>
      <vt:variant>
        <vt:i4>0</vt:i4>
      </vt:variant>
      <vt:variant>
        <vt:i4>5</vt:i4>
      </vt:variant>
      <vt:variant>
        <vt:lpwstr>http://www.fwc.gov.au/awardsandorders/html/PR545787.htm</vt:lpwstr>
      </vt:variant>
      <vt:variant>
        <vt:lpwstr/>
      </vt:variant>
      <vt:variant>
        <vt:i4>3211314</vt:i4>
      </vt:variant>
      <vt:variant>
        <vt:i4>834</vt:i4>
      </vt:variant>
      <vt:variant>
        <vt:i4>0</vt:i4>
      </vt:variant>
      <vt:variant>
        <vt:i4>5</vt:i4>
      </vt:variant>
      <vt:variant>
        <vt:lpwstr>http://www.fwc.gov.au/awardsandorders/html/PR551689.htm</vt:lpwstr>
      </vt:variant>
      <vt:variant>
        <vt:lpwstr/>
      </vt:variant>
      <vt:variant>
        <vt:i4>3670074</vt:i4>
      </vt:variant>
      <vt:variant>
        <vt:i4>831</vt:i4>
      </vt:variant>
      <vt:variant>
        <vt:i4>0</vt:i4>
      </vt:variant>
      <vt:variant>
        <vt:i4>5</vt:i4>
      </vt:variant>
      <vt:variant>
        <vt:lpwstr>http://www.fwc.gov.au/awardsandorders/html/pr536766.htm</vt:lpwstr>
      </vt:variant>
      <vt:variant>
        <vt:lpwstr/>
      </vt:variant>
      <vt:variant>
        <vt:i4>3932208</vt:i4>
      </vt:variant>
      <vt:variant>
        <vt:i4>828</vt:i4>
      </vt:variant>
      <vt:variant>
        <vt:i4>0</vt:i4>
      </vt:variant>
      <vt:variant>
        <vt:i4>5</vt:i4>
      </vt:variant>
      <vt:variant>
        <vt:lpwstr>http://www.fwc.gov.au/awardsandorders/html/PR522963.htm</vt:lpwstr>
      </vt:variant>
      <vt:variant>
        <vt:lpwstr/>
      </vt:variant>
      <vt:variant>
        <vt:i4>3276859</vt:i4>
      </vt:variant>
      <vt:variant>
        <vt:i4>825</vt:i4>
      </vt:variant>
      <vt:variant>
        <vt:i4>0</vt:i4>
      </vt:variant>
      <vt:variant>
        <vt:i4>5</vt:i4>
      </vt:variant>
      <vt:variant>
        <vt:lpwstr>http://www.fwc.gov.au/awardsandorders/html/PR509132.htm</vt:lpwstr>
      </vt:variant>
      <vt:variant>
        <vt:lpwstr/>
      </vt:variant>
      <vt:variant>
        <vt:i4>3932208</vt:i4>
      </vt:variant>
      <vt:variant>
        <vt:i4>822</vt:i4>
      </vt:variant>
      <vt:variant>
        <vt:i4>0</vt:i4>
      </vt:variant>
      <vt:variant>
        <vt:i4>5</vt:i4>
      </vt:variant>
      <vt:variant>
        <vt:lpwstr>http://www.fwc.gov.au/awardsandorders/html/PR998001.htm</vt:lpwstr>
      </vt:variant>
      <vt:variant>
        <vt:lpwstr/>
      </vt:variant>
      <vt:variant>
        <vt:i4>3211314</vt:i4>
      </vt:variant>
      <vt:variant>
        <vt:i4>810</vt:i4>
      </vt:variant>
      <vt:variant>
        <vt:i4>0</vt:i4>
      </vt:variant>
      <vt:variant>
        <vt:i4>5</vt:i4>
      </vt:variant>
      <vt:variant>
        <vt:lpwstr>http://www.fwc.gov.au/awardsandorders/html/PR551689.htm</vt:lpwstr>
      </vt:variant>
      <vt:variant>
        <vt:lpwstr/>
      </vt:variant>
      <vt:variant>
        <vt:i4>3473468</vt:i4>
      </vt:variant>
      <vt:variant>
        <vt:i4>807</vt:i4>
      </vt:variant>
      <vt:variant>
        <vt:i4>0</vt:i4>
      </vt:variant>
      <vt:variant>
        <vt:i4>5</vt:i4>
      </vt:variant>
      <vt:variant>
        <vt:lpwstr>http://www.fwc.gov.au/awardsandorders/html/PR545787.htm</vt:lpwstr>
      </vt:variant>
      <vt:variant>
        <vt:lpwstr/>
      </vt:variant>
      <vt:variant>
        <vt:i4>3670074</vt:i4>
      </vt:variant>
      <vt:variant>
        <vt:i4>804</vt:i4>
      </vt:variant>
      <vt:variant>
        <vt:i4>0</vt:i4>
      </vt:variant>
      <vt:variant>
        <vt:i4>5</vt:i4>
      </vt:variant>
      <vt:variant>
        <vt:lpwstr>http://www.fwc.gov.au/awardsandorders/html/pr536766.htm</vt:lpwstr>
      </vt:variant>
      <vt:variant>
        <vt:lpwstr/>
      </vt:variant>
      <vt:variant>
        <vt:i4>3932208</vt:i4>
      </vt:variant>
      <vt:variant>
        <vt:i4>801</vt:i4>
      </vt:variant>
      <vt:variant>
        <vt:i4>0</vt:i4>
      </vt:variant>
      <vt:variant>
        <vt:i4>5</vt:i4>
      </vt:variant>
      <vt:variant>
        <vt:lpwstr>http://www.fwc.gov.au/awardsandorders/html/PR522963.htm</vt:lpwstr>
      </vt:variant>
      <vt:variant>
        <vt:lpwstr/>
      </vt:variant>
      <vt:variant>
        <vt:i4>3276859</vt:i4>
      </vt:variant>
      <vt:variant>
        <vt:i4>798</vt:i4>
      </vt:variant>
      <vt:variant>
        <vt:i4>0</vt:i4>
      </vt:variant>
      <vt:variant>
        <vt:i4>5</vt:i4>
      </vt:variant>
      <vt:variant>
        <vt:lpwstr>http://www.fwc.gov.au/awardsandorders/html/PR509132.htm</vt:lpwstr>
      </vt:variant>
      <vt:variant>
        <vt:lpwstr/>
      </vt:variant>
      <vt:variant>
        <vt:i4>3932208</vt:i4>
      </vt:variant>
      <vt:variant>
        <vt:i4>795</vt:i4>
      </vt:variant>
      <vt:variant>
        <vt:i4>0</vt:i4>
      </vt:variant>
      <vt:variant>
        <vt:i4>5</vt:i4>
      </vt:variant>
      <vt:variant>
        <vt:lpwstr>http://www.fwc.gov.au/awardsandorders/html/PR998001.htm</vt:lpwstr>
      </vt:variant>
      <vt:variant>
        <vt:lpwstr/>
      </vt:variant>
      <vt:variant>
        <vt:i4>4063290</vt:i4>
      </vt:variant>
      <vt:variant>
        <vt:i4>792</vt:i4>
      </vt:variant>
      <vt:variant>
        <vt:i4>0</vt:i4>
      </vt:variant>
      <vt:variant>
        <vt:i4>5</vt:i4>
      </vt:variant>
      <vt:variant>
        <vt:lpwstr>http://www.fwc.gov.au/awardsandorders/html/PR544224.htm</vt:lpwstr>
      </vt:variant>
      <vt:variant>
        <vt:lpwstr/>
      </vt:variant>
      <vt:variant>
        <vt:i4>4063290</vt:i4>
      </vt:variant>
      <vt:variant>
        <vt:i4>789</vt:i4>
      </vt:variant>
      <vt:variant>
        <vt:i4>0</vt:i4>
      </vt:variant>
      <vt:variant>
        <vt:i4>5</vt:i4>
      </vt:variant>
      <vt:variant>
        <vt:lpwstr>http://www.fwc.gov.au/awardsandorders/html/PR544224.htm</vt:lpwstr>
      </vt:variant>
      <vt:variant>
        <vt:lpwstr/>
      </vt:variant>
      <vt:variant>
        <vt:i4>4063290</vt:i4>
      </vt:variant>
      <vt:variant>
        <vt:i4>786</vt:i4>
      </vt:variant>
      <vt:variant>
        <vt:i4>0</vt:i4>
      </vt:variant>
      <vt:variant>
        <vt:i4>5</vt:i4>
      </vt:variant>
      <vt:variant>
        <vt:lpwstr>http://www.fwc.gov.au/awardsandorders/html/PR544224.htm</vt:lpwstr>
      </vt:variant>
      <vt:variant>
        <vt:lpwstr/>
      </vt:variant>
      <vt:variant>
        <vt:i4>4063290</vt:i4>
      </vt:variant>
      <vt:variant>
        <vt:i4>780</vt:i4>
      </vt:variant>
      <vt:variant>
        <vt:i4>0</vt:i4>
      </vt:variant>
      <vt:variant>
        <vt:i4>5</vt:i4>
      </vt:variant>
      <vt:variant>
        <vt:lpwstr>http://www.fwc.gov.au/awardsandorders/html/PR544224.htm</vt:lpwstr>
      </vt:variant>
      <vt:variant>
        <vt:lpwstr/>
      </vt:variant>
      <vt:variant>
        <vt:i4>3801140</vt:i4>
      </vt:variant>
      <vt:variant>
        <vt:i4>774</vt:i4>
      </vt:variant>
      <vt:variant>
        <vt:i4>0</vt:i4>
      </vt:variant>
      <vt:variant>
        <vt:i4>5</vt:i4>
      </vt:variant>
      <vt:variant>
        <vt:lpwstr>http://www.fwc.gov.au/awardsandorders/html/PR551831.htm</vt:lpwstr>
      </vt:variant>
      <vt:variant>
        <vt:lpwstr/>
      </vt:variant>
      <vt:variant>
        <vt:i4>3538992</vt:i4>
      </vt:variant>
      <vt:variant>
        <vt:i4>771</vt:i4>
      </vt:variant>
      <vt:variant>
        <vt:i4>0</vt:i4>
      </vt:variant>
      <vt:variant>
        <vt:i4>5</vt:i4>
      </vt:variant>
      <vt:variant>
        <vt:lpwstr>http://www.fwc.gov.au/awardsandorders/html/PR537893.htm</vt:lpwstr>
      </vt:variant>
      <vt:variant>
        <vt:lpwstr/>
      </vt:variant>
      <vt:variant>
        <vt:i4>3866674</vt:i4>
      </vt:variant>
      <vt:variant>
        <vt:i4>768</vt:i4>
      </vt:variant>
      <vt:variant>
        <vt:i4>0</vt:i4>
      </vt:variant>
      <vt:variant>
        <vt:i4>5</vt:i4>
      </vt:variant>
      <vt:variant>
        <vt:lpwstr>http://www.fwc.gov.au/awardsandorders/html/PR525068.htm</vt:lpwstr>
      </vt:variant>
      <vt:variant>
        <vt:lpwstr/>
      </vt:variant>
      <vt:variant>
        <vt:i4>4128831</vt:i4>
      </vt:variant>
      <vt:variant>
        <vt:i4>765</vt:i4>
      </vt:variant>
      <vt:variant>
        <vt:i4>0</vt:i4>
      </vt:variant>
      <vt:variant>
        <vt:i4>5</vt:i4>
      </vt:variant>
      <vt:variant>
        <vt:lpwstr>http://www.fwc.gov.au/awardsandorders/html/PR510670.htm</vt:lpwstr>
      </vt:variant>
      <vt:variant>
        <vt:lpwstr/>
      </vt:variant>
      <vt:variant>
        <vt:i4>3670078</vt:i4>
      </vt:variant>
      <vt:variant>
        <vt:i4>762</vt:i4>
      </vt:variant>
      <vt:variant>
        <vt:i4>0</vt:i4>
      </vt:variant>
      <vt:variant>
        <vt:i4>5</vt:i4>
      </vt:variant>
      <vt:variant>
        <vt:lpwstr>http://www.fwc.gov.au/awardsandorders/html/PR998748.htm</vt:lpwstr>
      </vt:variant>
      <vt:variant>
        <vt:lpwstr/>
      </vt:variant>
      <vt:variant>
        <vt:i4>3670079</vt:i4>
      </vt:variant>
      <vt:variant>
        <vt:i4>759</vt:i4>
      </vt:variant>
      <vt:variant>
        <vt:i4>0</vt:i4>
      </vt:variant>
      <vt:variant>
        <vt:i4>5</vt:i4>
      </vt:variant>
      <vt:variant>
        <vt:lpwstr>http://www.fwc.gov.au/awardsandorders/html/PR542221.htm</vt:lpwstr>
      </vt:variant>
      <vt:variant>
        <vt:lpwstr/>
      </vt:variant>
      <vt:variant>
        <vt:i4>3670079</vt:i4>
      </vt:variant>
      <vt:variant>
        <vt:i4>756</vt:i4>
      </vt:variant>
      <vt:variant>
        <vt:i4>0</vt:i4>
      </vt:variant>
      <vt:variant>
        <vt:i4>5</vt:i4>
      </vt:variant>
      <vt:variant>
        <vt:lpwstr>http://www.fwc.gov.au/awardsandorders/html/PR542221.htm</vt:lpwstr>
      </vt:variant>
      <vt:variant>
        <vt:lpwstr/>
      </vt:variant>
      <vt:variant>
        <vt:i4>3801140</vt:i4>
      </vt:variant>
      <vt:variant>
        <vt:i4>753</vt:i4>
      </vt:variant>
      <vt:variant>
        <vt:i4>0</vt:i4>
      </vt:variant>
      <vt:variant>
        <vt:i4>5</vt:i4>
      </vt:variant>
      <vt:variant>
        <vt:lpwstr>http://www.fwc.gov.au/awardsandorders/html/PR551831.htm</vt:lpwstr>
      </vt:variant>
      <vt:variant>
        <vt:lpwstr/>
      </vt:variant>
      <vt:variant>
        <vt:i4>3538992</vt:i4>
      </vt:variant>
      <vt:variant>
        <vt:i4>750</vt:i4>
      </vt:variant>
      <vt:variant>
        <vt:i4>0</vt:i4>
      </vt:variant>
      <vt:variant>
        <vt:i4>5</vt:i4>
      </vt:variant>
      <vt:variant>
        <vt:lpwstr>http://www.fwc.gov.au/awardsandorders/html/PR537893.htm</vt:lpwstr>
      </vt:variant>
      <vt:variant>
        <vt:lpwstr/>
      </vt:variant>
      <vt:variant>
        <vt:i4>3866674</vt:i4>
      </vt:variant>
      <vt:variant>
        <vt:i4>747</vt:i4>
      </vt:variant>
      <vt:variant>
        <vt:i4>0</vt:i4>
      </vt:variant>
      <vt:variant>
        <vt:i4>5</vt:i4>
      </vt:variant>
      <vt:variant>
        <vt:lpwstr>http://www.fwc.gov.au/awardsandorders/html/PR525068.htm</vt:lpwstr>
      </vt:variant>
      <vt:variant>
        <vt:lpwstr/>
      </vt:variant>
      <vt:variant>
        <vt:i4>4128831</vt:i4>
      </vt:variant>
      <vt:variant>
        <vt:i4>744</vt:i4>
      </vt:variant>
      <vt:variant>
        <vt:i4>0</vt:i4>
      </vt:variant>
      <vt:variant>
        <vt:i4>5</vt:i4>
      </vt:variant>
      <vt:variant>
        <vt:lpwstr>http://www.fwc.gov.au/awardsandorders/html/PR510670.htm</vt:lpwstr>
      </vt:variant>
      <vt:variant>
        <vt:lpwstr/>
      </vt:variant>
      <vt:variant>
        <vt:i4>3670078</vt:i4>
      </vt:variant>
      <vt:variant>
        <vt:i4>741</vt:i4>
      </vt:variant>
      <vt:variant>
        <vt:i4>0</vt:i4>
      </vt:variant>
      <vt:variant>
        <vt:i4>5</vt:i4>
      </vt:variant>
      <vt:variant>
        <vt:lpwstr>http://www.fwc.gov.au/awardsandorders/html/PR998748.htm</vt:lpwstr>
      </vt:variant>
      <vt:variant>
        <vt:lpwstr/>
      </vt:variant>
      <vt:variant>
        <vt:i4>589908</vt:i4>
      </vt:variant>
      <vt:variant>
        <vt:i4>735</vt:i4>
      </vt:variant>
      <vt:variant>
        <vt:i4>0</vt:i4>
      </vt:variant>
      <vt:variant>
        <vt:i4>5</vt:i4>
      </vt:variant>
      <vt:variant>
        <vt:lpwstr>http://www.jobaccess.gov.au/</vt:lpwstr>
      </vt:variant>
      <vt:variant>
        <vt:lpwstr/>
      </vt:variant>
      <vt:variant>
        <vt:i4>3801140</vt:i4>
      </vt:variant>
      <vt:variant>
        <vt:i4>732</vt:i4>
      </vt:variant>
      <vt:variant>
        <vt:i4>0</vt:i4>
      </vt:variant>
      <vt:variant>
        <vt:i4>5</vt:i4>
      </vt:variant>
      <vt:variant>
        <vt:lpwstr>http://www.fwc.gov.au/awardsandorders/html/PR551831.htm</vt:lpwstr>
      </vt:variant>
      <vt:variant>
        <vt:lpwstr/>
      </vt:variant>
      <vt:variant>
        <vt:i4>3670079</vt:i4>
      </vt:variant>
      <vt:variant>
        <vt:i4>729</vt:i4>
      </vt:variant>
      <vt:variant>
        <vt:i4>0</vt:i4>
      </vt:variant>
      <vt:variant>
        <vt:i4>5</vt:i4>
      </vt:variant>
      <vt:variant>
        <vt:lpwstr>http://www.fwc.gov.au/awardsandorders/html/PR542221.htm</vt:lpwstr>
      </vt:variant>
      <vt:variant>
        <vt:lpwstr/>
      </vt:variant>
      <vt:variant>
        <vt:i4>3538992</vt:i4>
      </vt:variant>
      <vt:variant>
        <vt:i4>726</vt:i4>
      </vt:variant>
      <vt:variant>
        <vt:i4>0</vt:i4>
      </vt:variant>
      <vt:variant>
        <vt:i4>5</vt:i4>
      </vt:variant>
      <vt:variant>
        <vt:lpwstr>http://www.fwc.gov.au/awardsandorders/html/PR537893.htm</vt:lpwstr>
      </vt:variant>
      <vt:variant>
        <vt:lpwstr/>
      </vt:variant>
      <vt:variant>
        <vt:i4>3866674</vt:i4>
      </vt:variant>
      <vt:variant>
        <vt:i4>723</vt:i4>
      </vt:variant>
      <vt:variant>
        <vt:i4>0</vt:i4>
      </vt:variant>
      <vt:variant>
        <vt:i4>5</vt:i4>
      </vt:variant>
      <vt:variant>
        <vt:lpwstr>http://www.fwc.gov.au/awardsandorders/html/PR525068.htm</vt:lpwstr>
      </vt:variant>
      <vt:variant>
        <vt:lpwstr/>
      </vt:variant>
      <vt:variant>
        <vt:i4>4128831</vt:i4>
      </vt:variant>
      <vt:variant>
        <vt:i4>720</vt:i4>
      </vt:variant>
      <vt:variant>
        <vt:i4>0</vt:i4>
      </vt:variant>
      <vt:variant>
        <vt:i4>5</vt:i4>
      </vt:variant>
      <vt:variant>
        <vt:lpwstr>http://www.fwc.gov.au/awardsandorders/html/PR510670.htm</vt:lpwstr>
      </vt:variant>
      <vt:variant>
        <vt:lpwstr/>
      </vt:variant>
      <vt:variant>
        <vt:i4>3670078</vt:i4>
      </vt:variant>
      <vt:variant>
        <vt:i4>717</vt:i4>
      </vt:variant>
      <vt:variant>
        <vt:i4>0</vt:i4>
      </vt:variant>
      <vt:variant>
        <vt:i4>5</vt:i4>
      </vt:variant>
      <vt:variant>
        <vt:lpwstr>http://www.fwc.gov.au/awardsandorders/html/PR998748.htm</vt:lpwstr>
      </vt:variant>
      <vt:variant>
        <vt:lpwstr/>
      </vt:variant>
      <vt:variant>
        <vt:i4>3866685</vt:i4>
      </vt:variant>
      <vt:variant>
        <vt:i4>708</vt:i4>
      </vt:variant>
      <vt:variant>
        <vt:i4>0</vt:i4>
      </vt:variant>
      <vt:variant>
        <vt:i4>5</vt:i4>
      </vt:variant>
      <vt:variant>
        <vt:lpwstr>http://www.fwc.gov.au/awardsandorders/html/PR503702.htm</vt:lpwstr>
      </vt:variant>
      <vt:variant>
        <vt:lpwstr/>
      </vt:variant>
      <vt:variant>
        <vt:i4>3866685</vt:i4>
      </vt:variant>
      <vt:variant>
        <vt:i4>684</vt:i4>
      </vt:variant>
      <vt:variant>
        <vt:i4>0</vt:i4>
      </vt:variant>
      <vt:variant>
        <vt:i4>5</vt:i4>
      </vt:variant>
      <vt:variant>
        <vt:lpwstr>http://www.fwc.gov.au/awardsandorders/html/PR503702.htm</vt:lpwstr>
      </vt:variant>
      <vt:variant>
        <vt:lpwstr/>
      </vt:variant>
      <vt:variant>
        <vt:i4>3997751</vt:i4>
      </vt:variant>
      <vt:variant>
        <vt:i4>681</vt:i4>
      </vt:variant>
      <vt:variant>
        <vt:i4>0</vt:i4>
      </vt:variant>
      <vt:variant>
        <vt:i4>5</vt:i4>
      </vt:variant>
      <vt:variant>
        <vt:lpwstr>http://www.fwc.gov.au/awardsandorders/html/PR546338.htm</vt:lpwstr>
      </vt:variant>
      <vt:variant>
        <vt:lpwstr/>
      </vt:variant>
      <vt:variant>
        <vt:i4>3997751</vt:i4>
      </vt:variant>
      <vt:variant>
        <vt:i4>675</vt:i4>
      </vt:variant>
      <vt:variant>
        <vt:i4>0</vt:i4>
      </vt:variant>
      <vt:variant>
        <vt:i4>5</vt:i4>
      </vt:variant>
      <vt:variant>
        <vt:lpwstr>http://www.fwc.gov.au/awardsandorders/html/PR546338.htm</vt:lpwstr>
      </vt:variant>
      <vt:variant>
        <vt:lpwstr/>
      </vt:variant>
      <vt:variant>
        <vt:i4>3997751</vt:i4>
      </vt:variant>
      <vt:variant>
        <vt:i4>666</vt:i4>
      </vt:variant>
      <vt:variant>
        <vt:i4>0</vt:i4>
      </vt:variant>
      <vt:variant>
        <vt:i4>5</vt:i4>
      </vt:variant>
      <vt:variant>
        <vt:lpwstr>http://www.fwc.gov.au/awardsandorders/html/PR546338.htm</vt:lpwstr>
      </vt:variant>
      <vt:variant>
        <vt:lpwstr/>
      </vt:variant>
      <vt:variant>
        <vt:i4>3604543</vt:i4>
      </vt:variant>
      <vt:variant>
        <vt:i4>639</vt:i4>
      </vt:variant>
      <vt:variant>
        <vt:i4>0</vt:i4>
      </vt:variant>
      <vt:variant>
        <vt:i4>5</vt:i4>
      </vt:variant>
      <vt:variant>
        <vt:lpwstr>http://www.fwc.gov.au/awardsandorders/html/PR546093.htm</vt:lpwstr>
      </vt:variant>
      <vt:variant>
        <vt:lpwstr/>
      </vt:variant>
      <vt:variant>
        <vt:i4>3604543</vt:i4>
      </vt:variant>
      <vt:variant>
        <vt:i4>636</vt:i4>
      </vt:variant>
      <vt:variant>
        <vt:i4>0</vt:i4>
      </vt:variant>
      <vt:variant>
        <vt:i4>5</vt:i4>
      </vt:variant>
      <vt:variant>
        <vt:lpwstr>http://www.fwc.gov.au/awardsandorders/html/PR546093.htm</vt:lpwstr>
      </vt:variant>
      <vt:variant>
        <vt:lpwstr/>
      </vt:variant>
      <vt:variant>
        <vt:i4>3604543</vt:i4>
      </vt:variant>
      <vt:variant>
        <vt:i4>633</vt:i4>
      </vt:variant>
      <vt:variant>
        <vt:i4>0</vt:i4>
      </vt:variant>
      <vt:variant>
        <vt:i4>5</vt:i4>
      </vt:variant>
      <vt:variant>
        <vt:lpwstr>http://www.fwc.gov.au/awardsandorders/html/PR546093.htm</vt:lpwstr>
      </vt:variant>
      <vt:variant>
        <vt:lpwstr/>
      </vt:variant>
      <vt:variant>
        <vt:i4>3604543</vt:i4>
      </vt:variant>
      <vt:variant>
        <vt:i4>630</vt:i4>
      </vt:variant>
      <vt:variant>
        <vt:i4>0</vt:i4>
      </vt:variant>
      <vt:variant>
        <vt:i4>5</vt:i4>
      </vt:variant>
      <vt:variant>
        <vt:lpwstr>http://www.fwc.gov.au/awardsandorders/html/PR546093.htm</vt:lpwstr>
      </vt:variant>
      <vt:variant>
        <vt:lpwstr/>
      </vt:variant>
      <vt:variant>
        <vt:i4>3604543</vt:i4>
      </vt:variant>
      <vt:variant>
        <vt:i4>627</vt:i4>
      </vt:variant>
      <vt:variant>
        <vt:i4>0</vt:i4>
      </vt:variant>
      <vt:variant>
        <vt:i4>5</vt:i4>
      </vt:variant>
      <vt:variant>
        <vt:lpwstr>http://www.fwc.gov.au/awardsandorders/html/PR546093.htm</vt:lpwstr>
      </vt:variant>
      <vt:variant>
        <vt:lpwstr/>
      </vt:variant>
      <vt:variant>
        <vt:i4>3801136</vt:i4>
      </vt:variant>
      <vt:variant>
        <vt:i4>624</vt:i4>
      </vt:variant>
      <vt:variant>
        <vt:i4>0</vt:i4>
      </vt:variant>
      <vt:variant>
        <vt:i4>5</vt:i4>
      </vt:variant>
      <vt:variant>
        <vt:lpwstr>http://www.fwc.gov.au/awardsandorders/html/PR530229.htm</vt:lpwstr>
      </vt:variant>
      <vt:variant>
        <vt:lpwstr/>
      </vt:variant>
      <vt:variant>
        <vt:i4>3604543</vt:i4>
      </vt:variant>
      <vt:variant>
        <vt:i4>594</vt:i4>
      </vt:variant>
      <vt:variant>
        <vt:i4>0</vt:i4>
      </vt:variant>
      <vt:variant>
        <vt:i4>5</vt:i4>
      </vt:variant>
      <vt:variant>
        <vt:lpwstr>http://www.fwc.gov.au/awardsandorders/html/PR546093.htm</vt:lpwstr>
      </vt:variant>
      <vt:variant>
        <vt:lpwstr/>
      </vt:variant>
      <vt:variant>
        <vt:i4>3801136</vt:i4>
      </vt:variant>
      <vt:variant>
        <vt:i4>591</vt:i4>
      </vt:variant>
      <vt:variant>
        <vt:i4>0</vt:i4>
      </vt:variant>
      <vt:variant>
        <vt:i4>5</vt:i4>
      </vt:variant>
      <vt:variant>
        <vt:lpwstr>http://www.fwc.gov.au/awardsandorders/html/PR530229.htm</vt:lpwstr>
      </vt:variant>
      <vt:variant>
        <vt:lpwstr/>
      </vt:variant>
      <vt:variant>
        <vt:i4>3866685</vt:i4>
      </vt:variant>
      <vt:variant>
        <vt:i4>588</vt:i4>
      </vt:variant>
      <vt:variant>
        <vt:i4>0</vt:i4>
      </vt:variant>
      <vt:variant>
        <vt:i4>5</vt:i4>
      </vt:variant>
      <vt:variant>
        <vt:lpwstr>http://www.fwc.gov.au/awardsandorders/html/PR503702.htm</vt:lpwstr>
      </vt:variant>
      <vt:variant>
        <vt:lpwstr/>
      </vt:variant>
      <vt:variant>
        <vt:i4>3866685</vt:i4>
      </vt:variant>
      <vt:variant>
        <vt:i4>582</vt:i4>
      </vt:variant>
      <vt:variant>
        <vt:i4>0</vt:i4>
      </vt:variant>
      <vt:variant>
        <vt:i4>5</vt:i4>
      </vt:variant>
      <vt:variant>
        <vt:lpwstr>http://www.fwc.gov.au/awardsandorders/html/PR503702.htm</vt:lpwstr>
      </vt:variant>
      <vt:variant>
        <vt:lpwstr/>
      </vt:variant>
      <vt:variant>
        <vt:i4>3866685</vt:i4>
      </vt:variant>
      <vt:variant>
        <vt:i4>579</vt:i4>
      </vt:variant>
      <vt:variant>
        <vt:i4>0</vt:i4>
      </vt:variant>
      <vt:variant>
        <vt:i4>5</vt:i4>
      </vt:variant>
      <vt:variant>
        <vt:lpwstr>http://www.fwc.gov.au/awardsandorders/html/PR503702.htm</vt:lpwstr>
      </vt:variant>
      <vt:variant>
        <vt:lpwstr/>
      </vt:variant>
      <vt:variant>
        <vt:i4>3342393</vt:i4>
      </vt:variant>
      <vt:variant>
        <vt:i4>576</vt:i4>
      </vt:variant>
      <vt:variant>
        <vt:i4>0</vt:i4>
      </vt:variant>
      <vt:variant>
        <vt:i4>5</vt:i4>
      </vt:variant>
      <vt:variant>
        <vt:lpwstr>http://www.fwc.gov.au/awardsandorders/html/PR523083.htm</vt:lpwstr>
      </vt:variant>
      <vt:variant>
        <vt:lpwstr/>
      </vt:variant>
      <vt:variant>
        <vt:i4>1638458</vt:i4>
      </vt:variant>
      <vt:variant>
        <vt:i4>573</vt:i4>
      </vt:variant>
      <vt:variant>
        <vt:i4>0</vt:i4>
      </vt:variant>
      <vt:variant>
        <vt:i4>5</vt:i4>
      </vt:variant>
      <vt:variant>
        <vt:lpwstr/>
      </vt:variant>
      <vt:variant>
        <vt:lpwstr>standard_rate</vt:lpwstr>
      </vt:variant>
      <vt:variant>
        <vt:i4>1638458</vt:i4>
      </vt:variant>
      <vt:variant>
        <vt:i4>570</vt:i4>
      </vt:variant>
      <vt:variant>
        <vt:i4>0</vt:i4>
      </vt:variant>
      <vt:variant>
        <vt:i4>5</vt:i4>
      </vt:variant>
      <vt:variant>
        <vt:lpwstr/>
      </vt:variant>
      <vt:variant>
        <vt:lpwstr>standard_rate</vt:lpwstr>
      </vt:variant>
      <vt:variant>
        <vt:i4>3735612</vt:i4>
      </vt:variant>
      <vt:variant>
        <vt:i4>567</vt:i4>
      </vt:variant>
      <vt:variant>
        <vt:i4>0</vt:i4>
      </vt:variant>
      <vt:variant>
        <vt:i4>5</vt:i4>
      </vt:variant>
      <vt:variant>
        <vt:lpwstr>http://www.fwc.gov.au/awardsandorders/html/PR551809.htm</vt:lpwstr>
      </vt:variant>
      <vt:variant>
        <vt:lpwstr/>
      </vt:variant>
      <vt:variant>
        <vt:i4>3538997</vt:i4>
      </vt:variant>
      <vt:variant>
        <vt:i4>564</vt:i4>
      </vt:variant>
      <vt:variant>
        <vt:i4>0</vt:i4>
      </vt:variant>
      <vt:variant>
        <vt:i4>5</vt:i4>
      </vt:variant>
      <vt:variant>
        <vt:lpwstr>http://www.fwc.gov.au/awardsandorders/html/pr536886.htm</vt:lpwstr>
      </vt:variant>
      <vt:variant>
        <vt:lpwstr/>
      </vt:variant>
      <vt:variant>
        <vt:i4>3342393</vt:i4>
      </vt:variant>
      <vt:variant>
        <vt:i4>561</vt:i4>
      </vt:variant>
      <vt:variant>
        <vt:i4>0</vt:i4>
      </vt:variant>
      <vt:variant>
        <vt:i4>5</vt:i4>
      </vt:variant>
      <vt:variant>
        <vt:lpwstr>http://www.fwc.gov.au/awardsandorders/html/PR523083.htm</vt:lpwstr>
      </vt:variant>
      <vt:variant>
        <vt:lpwstr/>
      </vt:variant>
      <vt:variant>
        <vt:i4>3407929</vt:i4>
      </vt:variant>
      <vt:variant>
        <vt:i4>558</vt:i4>
      </vt:variant>
      <vt:variant>
        <vt:i4>0</vt:i4>
      </vt:variant>
      <vt:variant>
        <vt:i4>5</vt:i4>
      </vt:variant>
      <vt:variant>
        <vt:lpwstr>http://www.fwc.gov.au/awardsandorders/html/PR509253.htm</vt:lpwstr>
      </vt:variant>
      <vt:variant>
        <vt:lpwstr/>
      </vt:variant>
      <vt:variant>
        <vt:i4>4063283</vt:i4>
      </vt:variant>
      <vt:variant>
        <vt:i4>555</vt:i4>
      </vt:variant>
      <vt:variant>
        <vt:i4>0</vt:i4>
      </vt:variant>
      <vt:variant>
        <vt:i4>5</vt:i4>
      </vt:variant>
      <vt:variant>
        <vt:lpwstr>http://www.fwc.gov.au/awardsandorders/html/PR998123.htm</vt:lpwstr>
      </vt:variant>
      <vt:variant>
        <vt:lpwstr/>
      </vt:variant>
      <vt:variant>
        <vt:i4>3735612</vt:i4>
      </vt:variant>
      <vt:variant>
        <vt:i4>552</vt:i4>
      </vt:variant>
      <vt:variant>
        <vt:i4>0</vt:i4>
      </vt:variant>
      <vt:variant>
        <vt:i4>5</vt:i4>
      </vt:variant>
      <vt:variant>
        <vt:lpwstr>http://www.fwc.gov.au/awardsandorders/html/PR551809.htm</vt:lpwstr>
      </vt:variant>
      <vt:variant>
        <vt:lpwstr/>
      </vt:variant>
      <vt:variant>
        <vt:i4>3538997</vt:i4>
      </vt:variant>
      <vt:variant>
        <vt:i4>549</vt:i4>
      </vt:variant>
      <vt:variant>
        <vt:i4>0</vt:i4>
      </vt:variant>
      <vt:variant>
        <vt:i4>5</vt:i4>
      </vt:variant>
      <vt:variant>
        <vt:lpwstr>http://www.fwc.gov.au/awardsandorders/html/pr536886.htm</vt:lpwstr>
      </vt:variant>
      <vt:variant>
        <vt:lpwstr/>
      </vt:variant>
      <vt:variant>
        <vt:i4>3342393</vt:i4>
      </vt:variant>
      <vt:variant>
        <vt:i4>546</vt:i4>
      </vt:variant>
      <vt:variant>
        <vt:i4>0</vt:i4>
      </vt:variant>
      <vt:variant>
        <vt:i4>5</vt:i4>
      </vt:variant>
      <vt:variant>
        <vt:lpwstr>http://www.fwc.gov.au/awardsandorders/html/PR523083.htm</vt:lpwstr>
      </vt:variant>
      <vt:variant>
        <vt:lpwstr/>
      </vt:variant>
      <vt:variant>
        <vt:i4>4063283</vt:i4>
      </vt:variant>
      <vt:variant>
        <vt:i4>543</vt:i4>
      </vt:variant>
      <vt:variant>
        <vt:i4>0</vt:i4>
      </vt:variant>
      <vt:variant>
        <vt:i4>5</vt:i4>
      </vt:variant>
      <vt:variant>
        <vt:lpwstr>http://www.fwc.gov.au/awardsandorders/html/PR998123.htm</vt:lpwstr>
      </vt:variant>
      <vt:variant>
        <vt:lpwstr/>
      </vt:variant>
      <vt:variant>
        <vt:i4>1638458</vt:i4>
      </vt:variant>
      <vt:variant>
        <vt:i4>540</vt:i4>
      </vt:variant>
      <vt:variant>
        <vt:i4>0</vt:i4>
      </vt:variant>
      <vt:variant>
        <vt:i4>5</vt:i4>
      </vt:variant>
      <vt:variant>
        <vt:lpwstr/>
      </vt:variant>
      <vt:variant>
        <vt:lpwstr>standard_rate</vt:lpwstr>
      </vt:variant>
      <vt:variant>
        <vt:i4>1638458</vt:i4>
      </vt:variant>
      <vt:variant>
        <vt:i4>537</vt:i4>
      </vt:variant>
      <vt:variant>
        <vt:i4>0</vt:i4>
      </vt:variant>
      <vt:variant>
        <vt:i4>5</vt:i4>
      </vt:variant>
      <vt:variant>
        <vt:lpwstr/>
      </vt:variant>
      <vt:variant>
        <vt:lpwstr>standard_rate</vt:lpwstr>
      </vt:variant>
      <vt:variant>
        <vt:i4>3735612</vt:i4>
      </vt:variant>
      <vt:variant>
        <vt:i4>534</vt:i4>
      </vt:variant>
      <vt:variant>
        <vt:i4>0</vt:i4>
      </vt:variant>
      <vt:variant>
        <vt:i4>5</vt:i4>
      </vt:variant>
      <vt:variant>
        <vt:lpwstr>http://www.fwc.gov.au/awardsandorders/html/PR551809.htm</vt:lpwstr>
      </vt:variant>
      <vt:variant>
        <vt:lpwstr/>
      </vt:variant>
      <vt:variant>
        <vt:i4>3538997</vt:i4>
      </vt:variant>
      <vt:variant>
        <vt:i4>531</vt:i4>
      </vt:variant>
      <vt:variant>
        <vt:i4>0</vt:i4>
      </vt:variant>
      <vt:variant>
        <vt:i4>5</vt:i4>
      </vt:variant>
      <vt:variant>
        <vt:lpwstr>http://www.fwc.gov.au/awardsandorders/html/pr536886.htm</vt:lpwstr>
      </vt:variant>
      <vt:variant>
        <vt:lpwstr/>
      </vt:variant>
      <vt:variant>
        <vt:i4>3342393</vt:i4>
      </vt:variant>
      <vt:variant>
        <vt:i4>528</vt:i4>
      </vt:variant>
      <vt:variant>
        <vt:i4>0</vt:i4>
      </vt:variant>
      <vt:variant>
        <vt:i4>5</vt:i4>
      </vt:variant>
      <vt:variant>
        <vt:lpwstr>http://www.fwc.gov.au/awardsandorders/html/PR523083.htm</vt:lpwstr>
      </vt:variant>
      <vt:variant>
        <vt:lpwstr/>
      </vt:variant>
      <vt:variant>
        <vt:i4>3407929</vt:i4>
      </vt:variant>
      <vt:variant>
        <vt:i4>525</vt:i4>
      </vt:variant>
      <vt:variant>
        <vt:i4>0</vt:i4>
      </vt:variant>
      <vt:variant>
        <vt:i4>5</vt:i4>
      </vt:variant>
      <vt:variant>
        <vt:lpwstr>http://www.fwc.gov.au/awardsandorders/html/PR509253.htm</vt:lpwstr>
      </vt:variant>
      <vt:variant>
        <vt:lpwstr/>
      </vt:variant>
      <vt:variant>
        <vt:i4>4063283</vt:i4>
      </vt:variant>
      <vt:variant>
        <vt:i4>522</vt:i4>
      </vt:variant>
      <vt:variant>
        <vt:i4>0</vt:i4>
      </vt:variant>
      <vt:variant>
        <vt:i4>5</vt:i4>
      </vt:variant>
      <vt:variant>
        <vt:lpwstr>http://www.fwc.gov.au/awardsandorders/html/PR998123.htm</vt:lpwstr>
      </vt:variant>
      <vt:variant>
        <vt:lpwstr/>
      </vt:variant>
      <vt:variant>
        <vt:i4>4063290</vt:i4>
      </vt:variant>
      <vt:variant>
        <vt:i4>516</vt:i4>
      </vt:variant>
      <vt:variant>
        <vt:i4>0</vt:i4>
      </vt:variant>
      <vt:variant>
        <vt:i4>5</vt:i4>
      </vt:variant>
      <vt:variant>
        <vt:lpwstr>http://www.fwc.gov.au/awardsandorders/html/PR544224.htm</vt:lpwstr>
      </vt:variant>
      <vt:variant>
        <vt:lpwstr/>
      </vt:variant>
      <vt:variant>
        <vt:i4>4063290</vt:i4>
      </vt:variant>
      <vt:variant>
        <vt:i4>510</vt:i4>
      </vt:variant>
      <vt:variant>
        <vt:i4>0</vt:i4>
      </vt:variant>
      <vt:variant>
        <vt:i4>5</vt:i4>
      </vt:variant>
      <vt:variant>
        <vt:lpwstr>http://www.fwc.gov.au/awardsandorders/html/PR544224.htm</vt:lpwstr>
      </vt:variant>
      <vt:variant>
        <vt:lpwstr/>
      </vt:variant>
      <vt:variant>
        <vt:i4>4063290</vt:i4>
      </vt:variant>
      <vt:variant>
        <vt:i4>504</vt:i4>
      </vt:variant>
      <vt:variant>
        <vt:i4>0</vt:i4>
      </vt:variant>
      <vt:variant>
        <vt:i4>5</vt:i4>
      </vt:variant>
      <vt:variant>
        <vt:lpwstr>http://www.fwc.gov.au/awardsandorders/html/PR544224.htm</vt:lpwstr>
      </vt:variant>
      <vt:variant>
        <vt:lpwstr/>
      </vt:variant>
      <vt:variant>
        <vt:i4>4063290</vt:i4>
      </vt:variant>
      <vt:variant>
        <vt:i4>489</vt:i4>
      </vt:variant>
      <vt:variant>
        <vt:i4>0</vt:i4>
      </vt:variant>
      <vt:variant>
        <vt:i4>5</vt:i4>
      </vt:variant>
      <vt:variant>
        <vt:lpwstr>http://www.fwc.gov.au/awardsandorders/html/PR544224.htm</vt:lpwstr>
      </vt:variant>
      <vt:variant>
        <vt:lpwstr/>
      </vt:variant>
      <vt:variant>
        <vt:i4>4063290</vt:i4>
      </vt:variant>
      <vt:variant>
        <vt:i4>486</vt:i4>
      </vt:variant>
      <vt:variant>
        <vt:i4>0</vt:i4>
      </vt:variant>
      <vt:variant>
        <vt:i4>5</vt:i4>
      </vt:variant>
      <vt:variant>
        <vt:lpwstr>http://www.fwc.gov.au/awardsandorders/html/PR544224.htm</vt:lpwstr>
      </vt:variant>
      <vt:variant>
        <vt:lpwstr/>
      </vt:variant>
      <vt:variant>
        <vt:i4>3211314</vt:i4>
      </vt:variant>
      <vt:variant>
        <vt:i4>483</vt:i4>
      </vt:variant>
      <vt:variant>
        <vt:i4>0</vt:i4>
      </vt:variant>
      <vt:variant>
        <vt:i4>5</vt:i4>
      </vt:variant>
      <vt:variant>
        <vt:lpwstr>http://www.fwc.gov.au/awardsandorders/html/PR551689.htm</vt:lpwstr>
      </vt:variant>
      <vt:variant>
        <vt:lpwstr/>
      </vt:variant>
      <vt:variant>
        <vt:i4>3670074</vt:i4>
      </vt:variant>
      <vt:variant>
        <vt:i4>480</vt:i4>
      </vt:variant>
      <vt:variant>
        <vt:i4>0</vt:i4>
      </vt:variant>
      <vt:variant>
        <vt:i4>5</vt:i4>
      </vt:variant>
      <vt:variant>
        <vt:lpwstr>http://www.fwc.gov.au/awardsandorders/html/pr536766.htm</vt:lpwstr>
      </vt:variant>
      <vt:variant>
        <vt:lpwstr/>
      </vt:variant>
      <vt:variant>
        <vt:i4>3932208</vt:i4>
      </vt:variant>
      <vt:variant>
        <vt:i4>477</vt:i4>
      </vt:variant>
      <vt:variant>
        <vt:i4>0</vt:i4>
      </vt:variant>
      <vt:variant>
        <vt:i4>5</vt:i4>
      </vt:variant>
      <vt:variant>
        <vt:lpwstr>http://www.fwc.gov.au/awardsandorders/html/PR522963.htm</vt:lpwstr>
      </vt:variant>
      <vt:variant>
        <vt:lpwstr/>
      </vt:variant>
      <vt:variant>
        <vt:i4>3276859</vt:i4>
      </vt:variant>
      <vt:variant>
        <vt:i4>474</vt:i4>
      </vt:variant>
      <vt:variant>
        <vt:i4>0</vt:i4>
      </vt:variant>
      <vt:variant>
        <vt:i4>5</vt:i4>
      </vt:variant>
      <vt:variant>
        <vt:lpwstr>http://www.fwc.gov.au/awardsandorders/html/PR509132.htm</vt:lpwstr>
      </vt:variant>
      <vt:variant>
        <vt:lpwstr/>
      </vt:variant>
      <vt:variant>
        <vt:i4>3932208</vt:i4>
      </vt:variant>
      <vt:variant>
        <vt:i4>471</vt:i4>
      </vt:variant>
      <vt:variant>
        <vt:i4>0</vt:i4>
      </vt:variant>
      <vt:variant>
        <vt:i4>5</vt:i4>
      </vt:variant>
      <vt:variant>
        <vt:lpwstr>http://www.fwc.gov.au/awardsandorders/html/PR998001.htm</vt:lpwstr>
      </vt:variant>
      <vt:variant>
        <vt:lpwstr/>
      </vt:variant>
      <vt:variant>
        <vt:i4>3211314</vt:i4>
      </vt:variant>
      <vt:variant>
        <vt:i4>468</vt:i4>
      </vt:variant>
      <vt:variant>
        <vt:i4>0</vt:i4>
      </vt:variant>
      <vt:variant>
        <vt:i4>5</vt:i4>
      </vt:variant>
      <vt:variant>
        <vt:lpwstr>http://www.fwc.gov.au/awardsandorders/html/PR551689.htm</vt:lpwstr>
      </vt:variant>
      <vt:variant>
        <vt:lpwstr/>
      </vt:variant>
      <vt:variant>
        <vt:i4>4063290</vt:i4>
      </vt:variant>
      <vt:variant>
        <vt:i4>465</vt:i4>
      </vt:variant>
      <vt:variant>
        <vt:i4>0</vt:i4>
      </vt:variant>
      <vt:variant>
        <vt:i4>5</vt:i4>
      </vt:variant>
      <vt:variant>
        <vt:lpwstr>http://www.fwc.gov.au/awardsandorders/html/PR544224.htm</vt:lpwstr>
      </vt:variant>
      <vt:variant>
        <vt:lpwstr/>
      </vt:variant>
      <vt:variant>
        <vt:i4>3670074</vt:i4>
      </vt:variant>
      <vt:variant>
        <vt:i4>462</vt:i4>
      </vt:variant>
      <vt:variant>
        <vt:i4>0</vt:i4>
      </vt:variant>
      <vt:variant>
        <vt:i4>5</vt:i4>
      </vt:variant>
      <vt:variant>
        <vt:lpwstr>http://www.fwc.gov.au/awardsandorders/html/pr536766.htm</vt:lpwstr>
      </vt:variant>
      <vt:variant>
        <vt:lpwstr/>
      </vt:variant>
      <vt:variant>
        <vt:i4>3932208</vt:i4>
      </vt:variant>
      <vt:variant>
        <vt:i4>459</vt:i4>
      </vt:variant>
      <vt:variant>
        <vt:i4>0</vt:i4>
      </vt:variant>
      <vt:variant>
        <vt:i4>5</vt:i4>
      </vt:variant>
      <vt:variant>
        <vt:lpwstr>http://www.fwc.gov.au/awardsandorders/html/PR522963.htm</vt:lpwstr>
      </vt:variant>
      <vt:variant>
        <vt:lpwstr/>
      </vt:variant>
      <vt:variant>
        <vt:i4>3276859</vt:i4>
      </vt:variant>
      <vt:variant>
        <vt:i4>456</vt:i4>
      </vt:variant>
      <vt:variant>
        <vt:i4>0</vt:i4>
      </vt:variant>
      <vt:variant>
        <vt:i4>5</vt:i4>
      </vt:variant>
      <vt:variant>
        <vt:lpwstr>http://www.fwc.gov.au/awardsandorders/html/PR509132.htm</vt:lpwstr>
      </vt:variant>
      <vt:variant>
        <vt:lpwstr/>
      </vt:variant>
      <vt:variant>
        <vt:i4>3932208</vt:i4>
      </vt:variant>
      <vt:variant>
        <vt:i4>453</vt:i4>
      </vt:variant>
      <vt:variant>
        <vt:i4>0</vt:i4>
      </vt:variant>
      <vt:variant>
        <vt:i4>5</vt:i4>
      </vt:variant>
      <vt:variant>
        <vt:lpwstr>http://www.fwc.gov.au/awardsandorders/html/PR998001.htm</vt:lpwstr>
      </vt:variant>
      <vt:variant>
        <vt:lpwstr/>
      </vt:variant>
      <vt:variant>
        <vt:i4>3866685</vt:i4>
      </vt:variant>
      <vt:variant>
        <vt:i4>438</vt:i4>
      </vt:variant>
      <vt:variant>
        <vt:i4>0</vt:i4>
      </vt:variant>
      <vt:variant>
        <vt:i4>5</vt:i4>
      </vt:variant>
      <vt:variant>
        <vt:lpwstr>http://www.fwc.gov.au/awardsandorders/html/PR503702.htm</vt:lpwstr>
      </vt:variant>
      <vt:variant>
        <vt:lpwstr/>
      </vt:variant>
      <vt:variant>
        <vt:i4>3866685</vt:i4>
      </vt:variant>
      <vt:variant>
        <vt:i4>429</vt:i4>
      </vt:variant>
      <vt:variant>
        <vt:i4>0</vt:i4>
      </vt:variant>
      <vt:variant>
        <vt:i4>5</vt:i4>
      </vt:variant>
      <vt:variant>
        <vt:lpwstr>http://www.fwc.gov.au/awardsandorders/html/PR503702.htm</vt:lpwstr>
      </vt:variant>
      <vt:variant>
        <vt:lpwstr/>
      </vt:variant>
      <vt:variant>
        <vt:i4>3866685</vt:i4>
      </vt:variant>
      <vt:variant>
        <vt:i4>423</vt:i4>
      </vt:variant>
      <vt:variant>
        <vt:i4>0</vt:i4>
      </vt:variant>
      <vt:variant>
        <vt:i4>5</vt:i4>
      </vt:variant>
      <vt:variant>
        <vt:lpwstr>http://www.fwc.gov.au/awardsandorders/html/PR503702.htm</vt:lpwstr>
      </vt:variant>
      <vt:variant>
        <vt:lpwstr/>
      </vt:variant>
      <vt:variant>
        <vt:i4>3670079</vt:i4>
      </vt:variant>
      <vt:variant>
        <vt:i4>408</vt:i4>
      </vt:variant>
      <vt:variant>
        <vt:i4>0</vt:i4>
      </vt:variant>
      <vt:variant>
        <vt:i4>5</vt:i4>
      </vt:variant>
      <vt:variant>
        <vt:lpwstr>http://www.fwc.gov.au/awardsandorders/html/PR542221.htm</vt:lpwstr>
      </vt:variant>
      <vt:variant>
        <vt:lpwstr/>
      </vt:variant>
      <vt:variant>
        <vt:i4>3670079</vt:i4>
      </vt:variant>
      <vt:variant>
        <vt:i4>405</vt:i4>
      </vt:variant>
      <vt:variant>
        <vt:i4>0</vt:i4>
      </vt:variant>
      <vt:variant>
        <vt:i4>5</vt:i4>
      </vt:variant>
      <vt:variant>
        <vt:lpwstr>http://www.fwc.gov.au/awardsandorders/html/PR542221.htm</vt:lpwstr>
      </vt:variant>
      <vt:variant>
        <vt:lpwstr/>
      </vt:variant>
      <vt:variant>
        <vt:i4>3670079</vt:i4>
      </vt:variant>
      <vt:variant>
        <vt:i4>399</vt:i4>
      </vt:variant>
      <vt:variant>
        <vt:i4>0</vt:i4>
      </vt:variant>
      <vt:variant>
        <vt:i4>5</vt:i4>
      </vt:variant>
      <vt:variant>
        <vt:lpwstr>http://www.fwc.gov.au/awardsandorders/html/PR542221.htm</vt:lpwstr>
      </vt:variant>
      <vt:variant>
        <vt:lpwstr/>
      </vt:variant>
      <vt:variant>
        <vt:i4>3670079</vt:i4>
      </vt:variant>
      <vt:variant>
        <vt:i4>396</vt:i4>
      </vt:variant>
      <vt:variant>
        <vt:i4>0</vt:i4>
      </vt:variant>
      <vt:variant>
        <vt:i4>5</vt:i4>
      </vt:variant>
      <vt:variant>
        <vt:lpwstr>http://www.fwc.gov.au/awardsandorders/html/PR542221.htm</vt:lpwstr>
      </vt:variant>
      <vt:variant>
        <vt:lpwstr/>
      </vt:variant>
      <vt:variant>
        <vt:i4>3538998</vt:i4>
      </vt:variant>
      <vt:variant>
        <vt:i4>387</vt:i4>
      </vt:variant>
      <vt:variant>
        <vt:i4>0</vt:i4>
      </vt:variant>
      <vt:variant>
        <vt:i4>5</vt:i4>
      </vt:variant>
      <vt:variant>
        <vt:lpwstr>http://www.fwc.gov.au/awardsandorders/html/pr546288.htm</vt:lpwstr>
      </vt:variant>
      <vt:variant>
        <vt:lpwstr/>
      </vt:variant>
      <vt:variant>
        <vt:i4>3670079</vt:i4>
      </vt:variant>
      <vt:variant>
        <vt:i4>384</vt:i4>
      </vt:variant>
      <vt:variant>
        <vt:i4>0</vt:i4>
      </vt:variant>
      <vt:variant>
        <vt:i4>5</vt:i4>
      </vt:variant>
      <vt:variant>
        <vt:lpwstr>http://www.fwc.gov.au/awardsandorders/html/PR542221.htm</vt:lpwstr>
      </vt:variant>
      <vt:variant>
        <vt:lpwstr/>
      </vt:variant>
      <vt:variant>
        <vt:i4>3670079</vt:i4>
      </vt:variant>
      <vt:variant>
        <vt:i4>375</vt:i4>
      </vt:variant>
      <vt:variant>
        <vt:i4>0</vt:i4>
      </vt:variant>
      <vt:variant>
        <vt:i4>5</vt:i4>
      </vt:variant>
      <vt:variant>
        <vt:lpwstr>http://www.fwc.gov.au/awardsandorders/html/PR542221.htm</vt:lpwstr>
      </vt:variant>
      <vt:variant>
        <vt:lpwstr/>
      </vt:variant>
      <vt:variant>
        <vt:i4>3670079</vt:i4>
      </vt:variant>
      <vt:variant>
        <vt:i4>372</vt:i4>
      </vt:variant>
      <vt:variant>
        <vt:i4>0</vt:i4>
      </vt:variant>
      <vt:variant>
        <vt:i4>5</vt:i4>
      </vt:variant>
      <vt:variant>
        <vt:lpwstr>http://www.fwc.gov.au/awardsandorders/html/PR542221.htm</vt:lpwstr>
      </vt:variant>
      <vt:variant>
        <vt:lpwstr/>
      </vt:variant>
      <vt:variant>
        <vt:i4>3670079</vt:i4>
      </vt:variant>
      <vt:variant>
        <vt:i4>369</vt:i4>
      </vt:variant>
      <vt:variant>
        <vt:i4>0</vt:i4>
      </vt:variant>
      <vt:variant>
        <vt:i4>5</vt:i4>
      </vt:variant>
      <vt:variant>
        <vt:lpwstr>http://www.fwc.gov.au/awardsandorders/html/PR542221.htm</vt:lpwstr>
      </vt:variant>
      <vt:variant>
        <vt:lpwstr/>
      </vt:variant>
      <vt:variant>
        <vt:i4>3670079</vt:i4>
      </vt:variant>
      <vt:variant>
        <vt:i4>363</vt:i4>
      </vt:variant>
      <vt:variant>
        <vt:i4>0</vt:i4>
      </vt:variant>
      <vt:variant>
        <vt:i4>5</vt:i4>
      </vt:variant>
      <vt:variant>
        <vt:lpwstr>http://www.fwc.gov.au/awardsandorders/html/PR542221.htm</vt:lpwstr>
      </vt:variant>
      <vt:variant>
        <vt:lpwstr/>
      </vt:variant>
      <vt:variant>
        <vt:i4>3670079</vt:i4>
      </vt:variant>
      <vt:variant>
        <vt:i4>357</vt:i4>
      </vt:variant>
      <vt:variant>
        <vt:i4>0</vt:i4>
      </vt:variant>
      <vt:variant>
        <vt:i4>5</vt:i4>
      </vt:variant>
      <vt:variant>
        <vt:lpwstr>http://www.fwc.gov.au/awardsandorders/html/PR542221.htm</vt:lpwstr>
      </vt:variant>
      <vt:variant>
        <vt:lpwstr/>
      </vt:variant>
      <vt:variant>
        <vt:i4>3670079</vt:i4>
      </vt:variant>
      <vt:variant>
        <vt:i4>354</vt:i4>
      </vt:variant>
      <vt:variant>
        <vt:i4>0</vt:i4>
      </vt:variant>
      <vt:variant>
        <vt:i4>5</vt:i4>
      </vt:variant>
      <vt:variant>
        <vt:lpwstr>http://www.fwc.gov.au/awardsandorders/html/PR542221.htm</vt:lpwstr>
      </vt:variant>
      <vt:variant>
        <vt:lpwstr/>
      </vt:variant>
      <vt:variant>
        <vt:i4>6488190</vt:i4>
      </vt:variant>
      <vt:variant>
        <vt:i4>351</vt:i4>
      </vt:variant>
      <vt:variant>
        <vt:i4>0</vt:i4>
      </vt:variant>
      <vt:variant>
        <vt:i4>5</vt:i4>
      </vt:variant>
      <vt:variant>
        <vt:lpwstr>http://www.fwc.gov.au/awardmod/download/nes.pdf</vt:lpwstr>
      </vt:variant>
      <vt:variant>
        <vt:lpwstr/>
      </vt:variant>
      <vt:variant>
        <vt:i4>6488190</vt:i4>
      </vt:variant>
      <vt:variant>
        <vt:i4>330</vt:i4>
      </vt:variant>
      <vt:variant>
        <vt:i4>0</vt:i4>
      </vt:variant>
      <vt:variant>
        <vt:i4>5</vt:i4>
      </vt:variant>
      <vt:variant>
        <vt:lpwstr>http://www.fwc.gov.au/awardmod/download/nes.pdf</vt:lpwstr>
      </vt:variant>
      <vt:variant>
        <vt:lpwstr/>
      </vt:variant>
      <vt:variant>
        <vt:i4>3604543</vt:i4>
      </vt:variant>
      <vt:variant>
        <vt:i4>327</vt:i4>
      </vt:variant>
      <vt:variant>
        <vt:i4>0</vt:i4>
      </vt:variant>
      <vt:variant>
        <vt:i4>5</vt:i4>
      </vt:variant>
      <vt:variant>
        <vt:lpwstr>http://www.fwc.gov.au/awardsandorders/html/PR546093.htm</vt:lpwstr>
      </vt:variant>
      <vt:variant>
        <vt:lpwstr/>
      </vt:variant>
      <vt:variant>
        <vt:i4>3604543</vt:i4>
      </vt:variant>
      <vt:variant>
        <vt:i4>324</vt:i4>
      </vt:variant>
      <vt:variant>
        <vt:i4>0</vt:i4>
      </vt:variant>
      <vt:variant>
        <vt:i4>5</vt:i4>
      </vt:variant>
      <vt:variant>
        <vt:lpwstr>http://www.fwc.gov.au/awardsandorders/html/PR546093.htm</vt:lpwstr>
      </vt:variant>
      <vt:variant>
        <vt:lpwstr/>
      </vt:variant>
      <vt:variant>
        <vt:i4>3407924</vt:i4>
      </vt:variant>
      <vt:variant>
        <vt:i4>321</vt:i4>
      </vt:variant>
      <vt:variant>
        <vt:i4>0</vt:i4>
      </vt:variant>
      <vt:variant>
        <vt:i4>5</vt:i4>
      </vt:variant>
      <vt:variant>
        <vt:lpwstr>http://www.fwc.gov.au/awardsandorders/html/PR997772.htm</vt:lpwstr>
      </vt:variant>
      <vt:variant>
        <vt:lpwstr/>
      </vt:variant>
      <vt:variant>
        <vt:i4>3407924</vt:i4>
      </vt:variant>
      <vt:variant>
        <vt:i4>318</vt:i4>
      </vt:variant>
      <vt:variant>
        <vt:i4>0</vt:i4>
      </vt:variant>
      <vt:variant>
        <vt:i4>5</vt:i4>
      </vt:variant>
      <vt:variant>
        <vt:lpwstr>http://www.fwc.gov.au/awardsandorders/html/PR997772.htm</vt:lpwstr>
      </vt:variant>
      <vt:variant>
        <vt:lpwstr/>
      </vt:variant>
      <vt:variant>
        <vt:i4>3866685</vt:i4>
      </vt:variant>
      <vt:variant>
        <vt:i4>315</vt:i4>
      </vt:variant>
      <vt:variant>
        <vt:i4>0</vt:i4>
      </vt:variant>
      <vt:variant>
        <vt:i4>5</vt:i4>
      </vt:variant>
      <vt:variant>
        <vt:lpwstr>http://www.fwc.gov.au/awardsandorders/html/PR503702.htm</vt:lpwstr>
      </vt:variant>
      <vt:variant>
        <vt:lpwstr/>
      </vt:variant>
      <vt:variant>
        <vt:i4>3866685</vt:i4>
      </vt:variant>
      <vt:variant>
        <vt:i4>312</vt:i4>
      </vt:variant>
      <vt:variant>
        <vt:i4>0</vt:i4>
      </vt:variant>
      <vt:variant>
        <vt:i4>5</vt:i4>
      </vt:variant>
      <vt:variant>
        <vt:lpwstr>http://www.fwc.gov.au/awardsandorders/html/PR503702.htm</vt:lpwstr>
      </vt:variant>
      <vt:variant>
        <vt:lpwstr/>
      </vt:variant>
      <vt:variant>
        <vt:i4>3604543</vt:i4>
      </vt:variant>
      <vt:variant>
        <vt:i4>309</vt:i4>
      </vt:variant>
      <vt:variant>
        <vt:i4>0</vt:i4>
      </vt:variant>
      <vt:variant>
        <vt:i4>5</vt:i4>
      </vt:variant>
      <vt:variant>
        <vt:lpwstr>http://www.fwc.gov.au/awardsandorders/html/PR546093.htm</vt:lpwstr>
      </vt:variant>
      <vt:variant>
        <vt:lpwstr/>
      </vt:variant>
      <vt:variant>
        <vt:i4>3604543</vt:i4>
      </vt:variant>
      <vt:variant>
        <vt:i4>306</vt:i4>
      </vt:variant>
      <vt:variant>
        <vt:i4>0</vt:i4>
      </vt:variant>
      <vt:variant>
        <vt:i4>5</vt:i4>
      </vt:variant>
      <vt:variant>
        <vt:lpwstr>http://www.fwc.gov.au/awardsandorders/html/PR546093.htm</vt:lpwstr>
      </vt:variant>
      <vt:variant>
        <vt:lpwstr/>
      </vt:variant>
      <vt:variant>
        <vt:i4>4063290</vt:i4>
      </vt:variant>
      <vt:variant>
        <vt:i4>303</vt:i4>
      </vt:variant>
      <vt:variant>
        <vt:i4>0</vt:i4>
      </vt:variant>
      <vt:variant>
        <vt:i4>5</vt:i4>
      </vt:variant>
      <vt:variant>
        <vt:lpwstr>http://www.fwc.gov.au/awardsandorders/html/PR544224.htm</vt:lpwstr>
      </vt:variant>
      <vt:variant>
        <vt:lpwstr/>
      </vt:variant>
      <vt:variant>
        <vt:i4>3604543</vt:i4>
      </vt:variant>
      <vt:variant>
        <vt:i4>300</vt:i4>
      </vt:variant>
      <vt:variant>
        <vt:i4>0</vt:i4>
      </vt:variant>
      <vt:variant>
        <vt:i4>5</vt:i4>
      </vt:variant>
      <vt:variant>
        <vt:lpwstr>http://www.fwc.gov.au/awardsandorders/html/PR546093.htm</vt:lpwstr>
      </vt:variant>
      <vt:variant>
        <vt:lpwstr/>
      </vt:variant>
      <vt:variant>
        <vt:i4>4063290</vt:i4>
      </vt:variant>
      <vt:variant>
        <vt:i4>297</vt:i4>
      </vt:variant>
      <vt:variant>
        <vt:i4>0</vt:i4>
      </vt:variant>
      <vt:variant>
        <vt:i4>5</vt:i4>
      </vt:variant>
      <vt:variant>
        <vt:lpwstr>http://www.fwc.gov.au/awardsandorders/html/PR544224.htm</vt:lpwstr>
      </vt:variant>
      <vt:variant>
        <vt:lpwstr/>
      </vt:variant>
      <vt:variant>
        <vt:i4>3866685</vt:i4>
      </vt:variant>
      <vt:variant>
        <vt:i4>294</vt:i4>
      </vt:variant>
      <vt:variant>
        <vt:i4>0</vt:i4>
      </vt:variant>
      <vt:variant>
        <vt:i4>5</vt:i4>
      </vt:variant>
      <vt:variant>
        <vt:lpwstr>http://www.fwc.gov.au/awardsandorders/html/PR503702.htm</vt:lpwstr>
      </vt:variant>
      <vt:variant>
        <vt:lpwstr/>
      </vt:variant>
      <vt:variant>
        <vt:i4>3407924</vt:i4>
      </vt:variant>
      <vt:variant>
        <vt:i4>291</vt:i4>
      </vt:variant>
      <vt:variant>
        <vt:i4>0</vt:i4>
      </vt:variant>
      <vt:variant>
        <vt:i4>5</vt:i4>
      </vt:variant>
      <vt:variant>
        <vt:lpwstr>http://www.fwc.gov.au/awardsandorders/html/PR997772.htm</vt:lpwstr>
      </vt:variant>
      <vt:variant>
        <vt:lpwstr/>
      </vt:variant>
      <vt:variant>
        <vt:i4>3670079</vt:i4>
      </vt:variant>
      <vt:variant>
        <vt:i4>288</vt:i4>
      </vt:variant>
      <vt:variant>
        <vt:i4>0</vt:i4>
      </vt:variant>
      <vt:variant>
        <vt:i4>5</vt:i4>
      </vt:variant>
      <vt:variant>
        <vt:lpwstr>http://www.fwc.gov.au/awardsandorders/html/PR542221.htm</vt:lpwstr>
      </vt:variant>
      <vt:variant>
        <vt:lpwstr/>
      </vt:variant>
      <vt:variant>
        <vt:i4>3670079</vt:i4>
      </vt:variant>
      <vt:variant>
        <vt:i4>285</vt:i4>
      </vt:variant>
      <vt:variant>
        <vt:i4>0</vt:i4>
      </vt:variant>
      <vt:variant>
        <vt:i4>5</vt:i4>
      </vt:variant>
      <vt:variant>
        <vt:lpwstr>http://www.fwc.gov.au/awardsandorders/html/PR542221.htm</vt:lpwstr>
      </vt:variant>
      <vt:variant>
        <vt:lpwstr/>
      </vt:variant>
      <vt:variant>
        <vt:i4>3670079</vt:i4>
      </vt:variant>
      <vt:variant>
        <vt:i4>282</vt:i4>
      </vt:variant>
      <vt:variant>
        <vt:i4>0</vt:i4>
      </vt:variant>
      <vt:variant>
        <vt:i4>5</vt:i4>
      </vt:variant>
      <vt:variant>
        <vt:lpwstr>http://www.fwc.gov.au/awardsandorders/html/PR542221.htm</vt:lpwstr>
      </vt:variant>
      <vt:variant>
        <vt:lpwstr/>
      </vt:variant>
      <vt:variant>
        <vt:i4>3670079</vt:i4>
      </vt:variant>
      <vt:variant>
        <vt:i4>273</vt:i4>
      </vt:variant>
      <vt:variant>
        <vt:i4>0</vt:i4>
      </vt:variant>
      <vt:variant>
        <vt:i4>5</vt:i4>
      </vt:variant>
      <vt:variant>
        <vt:lpwstr>http://www.fwc.gov.au/awardsandorders/html/PR542221.htm</vt:lpwstr>
      </vt:variant>
      <vt:variant>
        <vt:lpwstr/>
      </vt:variant>
      <vt:variant>
        <vt:i4>1966131</vt:i4>
      </vt:variant>
      <vt:variant>
        <vt:i4>266</vt:i4>
      </vt:variant>
      <vt:variant>
        <vt:i4>0</vt:i4>
      </vt:variant>
      <vt:variant>
        <vt:i4>5</vt:i4>
      </vt:variant>
      <vt:variant>
        <vt:lpwstr/>
      </vt:variant>
      <vt:variant>
        <vt:lpwstr>_Toc391043532</vt:lpwstr>
      </vt:variant>
      <vt:variant>
        <vt:i4>1966131</vt:i4>
      </vt:variant>
      <vt:variant>
        <vt:i4>260</vt:i4>
      </vt:variant>
      <vt:variant>
        <vt:i4>0</vt:i4>
      </vt:variant>
      <vt:variant>
        <vt:i4>5</vt:i4>
      </vt:variant>
      <vt:variant>
        <vt:lpwstr/>
      </vt:variant>
      <vt:variant>
        <vt:lpwstr>_Toc391043531</vt:lpwstr>
      </vt:variant>
      <vt:variant>
        <vt:i4>1966131</vt:i4>
      </vt:variant>
      <vt:variant>
        <vt:i4>254</vt:i4>
      </vt:variant>
      <vt:variant>
        <vt:i4>0</vt:i4>
      </vt:variant>
      <vt:variant>
        <vt:i4>5</vt:i4>
      </vt:variant>
      <vt:variant>
        <vt:lpwstr/>
      </vt:variant>
      <vt:variant>
        <vt:lpwstr>_Toc391043530</vt:lpwstr>
      </vt:variant>
      <vt:variant>
        <vt:i4>2031667</vt:i4>
      </vt:variant>
      <vt:variant>
        <vt:i4>248</vt:i4>
      </vt:variant>
      <vt:variant>
        <vt:i4>0</vt:i4>
      </vt:variant>
      <vt:variant>
        <vt:i4>5</vt:i4>
      </vt:variant>
      <vt:variant>
        <vt:lpwstr/>
      </vt:variant>
      <vt:variant>
        <vt:lpwstr>_Toc391043529</vt:lpwstr>
      </vt:variant>
      <vt:variant>
        <vt:i4>2031667</vt:i4>
      </vt:variant>
      <vt:variant>
        <vt:i4>242</vt:i4>
      </vt:variant>
      <vt:variant>
        <vt:i4>0</vt:i4>
      </vt:variant>
      <vt:variant>
        <vt:i4>5</vt:i4>
      </vt:variant>
      <vt:variant>
        <vt:lpwstr/>
      </vt:variant>
      <vt:variant>
        <vt:lpwstr>_Toc391043528</vt:lpwstr>
      </vt:variant>
      <vt:variant>
        <vt:i4>2031667</vt:i4>
      </vt:variant>
      <vt:variant>
        <vt:i4>236</vt:i4>
      </vt:variant>
      <vt:variant>
        <vt:i4>0</vt:i4>
      </vt:variant>
      <vt:variant>
        <vt:i4>5</vt:i4>
      </vt:variant>
      <vt:variant>
        <vt:lpwstr/>
      </vt:variant>
      <vt:variant>
        <vt:lpwstr>_Toc391043527</vt:lpwstr>
      </vt:variant>
      <vt:variant>
        <vt:i4>2031667</vt:i4>
      </vt:variant>
      <vt:variant>
        <vt:i4>230</vt:i4>
      </vt:variant>
      <vt:variant>
        <vt:i4>0</vt:i4>
      </vt:variant>
      <vt:variant>
        <vt:i4>5</vt:i4>
      </vt:variant>
      <vt:variant>
        <vt:lpwstr/>
      </vt:variant>
      <vt:variant>
        <vt:lpwstr>_Toc391043526</vt:lpwstr>
      </vt:variant>
      <vt:variant>
        <vt:i4>2031667</vt:i4>
      </vt:variant>
      <vt:variant>
        <vt:i4>224</vt:i4>
      </vt:variant>
      <vt:variant>
        <vt:i4>0</vt:i4>
      </vt:variant>
      <vt:variant>
        <vt:i4>5</vt:i4>
      </vt:variant>
      <vt:variant>
        <vt:lpwstr/>
      </vt:variant>
      <vt:variant>
        <vt:lpwstr>_Toc391043525</vt:lpwstr>
      </vt:variant>
      <vt:variant>
        <vt:i4>2031667</vt:i4>
      </vt:variant>
      <vt:variant>
        <vt:i4>218</vt:i4>
      </vt:variant>
      <vt:variant>
        <vt:i4>0</vt:i4>
      </vt:variant>
      <vt:variant>
        <vt:i4>5</vt:i4>
      </vt:variant>
      <vt:variant>
        <vt:lpwstr/>
      </vt:variant>
      <vt:variant>
        <vt:lpwstr>_Toc391043524</vt:lpwstr>
      </vt:variant>
      <vt:variant>
        <vt:i4>2031667</vt:i4>
      </vt:variant>
      <vt:variant>
        <vt:i4>212</vt:i4>
      </vt:variant>
      <vt:variant>
        <vt:i4>0</vt:i4>
      </vt:variant>
      <vt:variant>
        <vt:i4>5</vt:i4>
      </vt:variant>
      <vt:variant>
        <vt:lpwstr/>
      </vt:variant>
      <vt:variant>
        <vt:lpwstr>_Toc391043523</vt:lpwstr>
      </vt:variant>
      <vt:variant>
        <vt:i4>2031667</vt:i4>
      </vt:variant>
      <vt:variant>
        <vt:i4>206</vt:i4>
      </vt:variant>
      <vt:variant>
        <vt:i4>0</vt:i4>
      </vt:variant>
      <vt:variant>
        <vt:i4>5</vt:i4>
      </vt:variant>
      <vt:variant>
        <vt:lpwstr/>
      </vt:variant>
      <vt:variant>
        <vt:lpwstr>_Toc391043522</vt:lpwstr>
      </vt:variant>
      <vt:variant>
        <vt:i4>2031667</vt:i4>
      </vt:variant>
      <vt:variant>
        <vt:i4>200</vt:i4>
      </vt:variant>
      <vt:variant>
        <vt:i4>0</vt:i4>
      </vt:variant>
      <vt:variant>
        <vt:i4>5</vt:i4>
      </vt:variant>
      <vt:variant>
        <vt:lpwstr/>
      </vt:variant>
      <vt:variant>
        <vt:lpwstr>_Toc391043521</vt:lpwstr>
      </vt:variant>
      <vt:variant>
        <vt:i4>2031667</vt:i4>
      </vt:variant>
      <vt:variant>
        <vt:i4>194</vt:i4>
      </vt:variant>
      <vt:variant>
        <vt:i4>0</vt:i4>
      </vt:variant>
      <vt:variant>
        <vt:i4>5</vt:i4>
      </vt:variant>
      <vt:variant>
        <vt:lpwstr/>
      </vt:variant>
      <vt:variant>
        <vt:lpwstr>_Toc391043520</vt:lpwstr>
      </vt:variant>
      <vt:variant>
        <vt:i4>1835059</vt:i4>
      </vt:variant>
      <vt:variant>
        <vt:i4>188</vt:i4>
      </vt:variant>
      <vt:variant>
        <vt:i4>0</vt:i4>
      </vt:variant>
      <vt:variant>
        <vt:i4>5</vt:i4>
      </vt:variant>
      <vt:variant>
        <vt:lpwstr/>
      </vt:variant>
      <vt:variant>
        <vt:lpwstr>_Toc391043519</vt:lpwstr>
      </vt:variant>
      <vt:variant>
        <vt:i4>1835059</vt:i4>
      </vt:variant>
      <vt:variant>
        <vt:i4>182</vt:i4>
      </vt:variant>
      <vt:variant>
        <vt:i4>0</vt:i4>
      </vt:variant>
      <vt:variant>
        <vt:i4>5</vt:i4>
      </vt:variant>
      <vt:variant>
        <vt:lpwstr/>
      </vt:variant>
      <vt:variant>
        <vt:lpwstr>_Toc391043518</vt:lpwstr>
      </vt:variant>
      <vt:variant>
        <vt:i4>1835059</vt:i4>
      </vt:variant>
      <vt:variant>
        <vt:i4>176</vt:i4>
      </vt:variant>
      <vt:variant>
        <vt:i4>0</vt:i4>
      </vt:variant>
      <vt:variant>
        <vt:i4>5</vt:i4>
      </vt:variant>
      <vt:variant>
        <vt:lpwstr/>
      </vt:variant>
      <vt:variant>
        <vt:lpwstr>_Toc391043517</vt:lpwstr>
      </vt:variant>
      <vt:variant>
        <vt:i4>1835059</vt:i4>
      </vt:variant>
      <vt:variant>
        <vt:i4>170</vt:i4>
      </vt:variant>
      <vt:variant>
        <vt:i4>0</vt:i4>
      </vt:variant>
      <vt:variant>
        <vt:i4>5</vt:i4>
      </vt:variant>
      <vt:variant>
        <vt:lpwstr/>
      </vt:variant>
      <vt:variant>
        <vt:lpwstr>_Toc391043516</vt:lpwstr>
      </vt:variant>
      <vt:variant>
        <vt:i4>1835059</vt:i4>
      </vt:variant>
      <vt:variant>
        <vt:i4>164</vt:i4>
      </vt:variant>
      <vt:variant>
        <vt:i4>0</vt:i4>
      </vt:variant>
      <vt:variant>
        <vt:i4>5</vt:i4>
      </vt:variant>
      <vt:variant>
        <vt:lpwstr/>
      </vt:variant>
      <vt:variant>
        <vt:lpwstr>_Toc391043515</vt:lpwstr>
      </vt:variant>
      <vt:variant>
        <vt:i4>1835059</vt:i4>
      </vt:variant>
      <vt:variant>
        <vt:i4>158</vt:i4>
      </vt:variant>
      <vt:variant>
        <vt:i4>0</vt:i4>
      </vt:variant>
      <vt:variant>
        <vt:i4>5</vt:i4>
      </vt:variant>
      <vt:variant>
        <vt:lpwstr/>
      </vt:variant>
      <vt:variant>
        <vt:lpwstr>_Toc391043514</vt:lpwstr>
      </vt:variant>
      <vt:variant>
        <vt:i4>1835059</vt:i4>
      </vt:variant>
      <vt:variant>
        <vt:i4>152</vt:i4>
      </vt:variant>
      <vt:variant>
        <vt:i4>0</vt:i4>
      </vt:variant>
      <vt:variant>
        <vt:i4>5</vt:i4>
      </vt:variant>
      <vt:variant>
        <vt:lpwstr/>
      </vt:variant>
      <vt:variant>
        <vt:lpwstr>_Toc391043513</vt:lpwstr>
      </vt:variant>
      <vt:variant>
        <vt:i4>1835059</vt:i4>
      </vt:variant>
      <vt:variant>
        <vt:i4>146</vt:i4>
      </vt:variant>
      <vt:variant>
        <vt:i4>0</vt:i4>
      </vt:variant>
      <vt:variant>
        <vt:i4>5</vt:i4>
      </vt:variant>
      <vt:variant>
        <vt:lpwstr/>
      </vt:variant>
      <vt:variant>
        <vt:lpwstr>_Toc391043512</vt:lpwstr>
      </vt:variant>
      <vt:variant>
        <vt:i4>1835059</vt:i4>
      </vt:variant>
      <vt:variant>
        <vt:i4>140</vt:i4>
      </vt:variant>
      <vt:variant>
        <vt:i4>0</vt:i4>
      </vt:variant>
      <vt:variant>
        <vt:i4>5</vt:i4>
      </vt:variant>
      <vt:variant>
        <vt:lpwstr/>
      </vt:variant>
      <vt:variant>
        <vt:lpwstr>_Toc391043511</vt:lpwstr>
      </vt:variant>
      <vt:variant>
        <vt:i4>1835059</vt:i4>
      </vt:variant>
      <vt:variant>
        <vt:i4>134</vt:i4>
      </vt:variant>
      <vt:variant>
        <vt:i4>0</vt:i4>
      </vt:variant>
      <vt:variant>
        <vt:i4>5</vt:i4>
      </vt:variant>
      <vt:variant>
        <vt:lpwstr/>
      </vt:variant>
      <vt:variant>
        <vt:lpwstr>_Toc391043510</vt:lpwstr>
      </vt:variant>
      <vt:variant>
        <vt:i4>1900595</vt:i4>
      </vt:variant>
      <vt:variant>
        <vt:i4>128</vt:i4>
      </vt:variant>
      <vt:variant>
        <vt:i4>0</vt:i4>
      </vt:variant>
      <vt:variant>
        <vt:i4>5</vt:i4>
      </vt:variant>
      <vt:variant>
        <vt:lpwstr/>
      </vt:variant>
      <vt:variant>
        <vt:lpwstr>_Toc391043509</vt:lpwstr>
      </vt:variant>
      <vt:variant>
        <vt:i4>1900595</vt:i4>
      </vt:variant>
      <vt:variant>
        <vt:i4>122</vt:i4>
      </vt:variant>
      <vt:variant>
        <vt:i4>0</vt:i4>
      </vt:variant>
      <vt:variant>
        <vt:i4>5</vt:i4>
      </vt:variant>
      <vt:variant>
        <vt:lpwstr/>
      </vt:variant>
      <vt:variant>
        <vt:lpwstr>_Toc391043508</vt:lpwstr>
      </vt:variant>
      <vt:variant>
        <vt:i4>1900595</vt:i4>
      </vt:variant>
      <vt:variant>
        <vt:i4>116</vt:i4>
      </vt:variant>
      <vt:variant>
        <vt:i4>0</vt:i4>
      </vt:variant>
      <vt:variant>
        <vt:i4>5</vt:i4>
      </vt:variant>
      <vt:variant>
        <vt:lpwstr/>
      </vt:variant>
      <vt:variant>
        <vt:lpwstr>_Toc391043507</vt:lpwstr>
      </vt:variant>
      <vt:variant>
        <vt:i4>1900595</vt:i4>
      </vt:variant>
      <vt:variant>
        <vt:i4>110</vt:i4>
      </vt:variant>
      <vt:variant>
        <vt:i4>0</vt:i4>
      </vt:variant>
      <vt:variant>
        <vt:i4>5</vt:i4>
      </vt:variant>
      <vt:variant>
        <vt:lpwstr/>
      </vt:variant>
      <vt:variant>
        <vt:lpwstr>_Toc391043506</vt:lpwstr>
      </vt:variant>
      <vt:variant>
        <vt:i4>1900595</vt:i4>
      </vt:variant>
      <vt:variant>
        <vt:i4>104</vt:i4>
      </vt:variant>
      <vt:variant>
        <vt:i4>0</vt:i4>
      </vt:variant>
      <vt:variant>
        <vt:i4>5</vt:i4>
      </vt:variant>
      <vt:variant>
        <vt:lpwstr/>
      </vt:variant>
      <vt:variant>
        <vt:lpwstr>_Toc391043505</vt:lpwstr>
      </vt:variant>
      <vt:variant>
        <vt:i4>1900595</vt:i4>
      </vt:variant>
      <vt:variant>
        <vt:i4>98</vt:i4>
      </vt:variant>
      <vt:variant>
        <vt:i4>0</vt:i4>
      </vt:variant>
      <vt:variant>
        <vt:i4>5</vt:i4>
      </vt:variant>
      <vt:variant>
        <vt:lpwstr/>
      </vt:variant>
      <vt:variant>
        <vt:lpwstr>_Toc391043504</vt:lpwstr>
      </vt:variant>
      <vt:variant>
        <vt:i4>1900595</vt:i4>
      </vt:variant>
      <vt:variant>
        <vt:i4>92</vt:i4>
      </vt:variant>
      <vt:variant>
        <vt:i4>0</vt:i4>
      </vt:variant>
      <vt:variant>
        <vt:i4>5</vt:i4>
      </vt:variant>
      <vt:variant>
        <vt:lpwstr/>
      </vt:variant>
      <vt:variant>
        <vt:lpwstr>_Toc391043503</vt:lpwstr>
      </vt:variant>
      <vt:variant>
        <vt:i4>1900595</vt:i4>
      </vt:variant>
      <vt:variant>
        <vt:i4>86</vt:i4>
      </vt:variant>
      <vt:variant>
        <vt:i4>0</vt:i4>
      </vt:variant>
      <vt:variant>
        <vt:i4>5</vt:i4>
      </vt:variant>
      <vt:variant>
        <vt:lpwstr/>
      </vt:variant>
      <vt:variant>
        <vt:lpwstr>_Toc391043502</vt:lpwstr>
      </vt:variant>
      <vt:variant>
        <vt:i4>1900595</vt:i4>
      </vt:variant>
      <vt:variant>
        <vt:i4>80</vt:i4>
      </vt:variant>
      <vt:variant>
        <vt:i4>0</vt:i4>
      </vt:variant>
      <vt:variant>
        <vt:i4>5</vt:i4>
      </vt:variant>
      <vt:variant>
        <vt:lpwstr/>
      </vt:variant>
      <vt:variant>
        <vt:lpwstr>_Toc391043501</vt:lpwstr>
      </vt:variant>
      <vt:variant>
        <vt:i4>1900595</vt:i4>
      </vt:variant>
      <vt:variant>
        <vt:i4>74</vt:i4>
      </vt:variant>
      <vt:variant>
        <vt:i4>0</vt:i4>
      </vt:variant>
      <vt:variant>
        <vt:i4>5</vt:i4>
      </vt:variant>
      <vt:variant>
        <vt:lpwstr/>
      </vt:variant>
      <vt:variant>
        <vt:lpwstr>_Toc391043500</vt:lpwstr>
      </vt:variant>
      <vt:variant>
        <vt:i4>1310770</vt:i4>
      </vt:variant>
      <vt:variant>
        <vt:i4>68</vt:i4>
      </vt:variant>
      <vt:variant>
        <vt:i4>0</vt:i4>
      </vt:variant>
      <vt:variant>
        <vt:i4>5</vt:i4>
      </vt:variant>
      <vt:variant>
        <vt:lpwstr/>
      </vt:variant>
      <vt:variant>
        <vt:lpwstr>_Toc391043499</vt:lpwstr>
      </vt:variant>
      <vt:variant>
        <vt:i4>1310770</vt:i4>
      </vt:variant>
      <vt:variant>
        <vt:i4>62</vt:i4>
      </vt:variant>
      <vt:variant>
        <vt:i4>0</vt:i4>
      </vt:variant>
      <vt:variant>
        <vt:i4>5</vt:i4>
      </vt:variant>
      <vt:variant>
        <vt:lpwstr/>
      </vt:variant>
      <vt:variant>
        <vt:lpwstr>_Toc391043498</vt:lpwstr>
      </vt:variant>
      <vt:variant>
        <vt:i4>1310770</vt:i4>
      </vt:variant>
      <vt:variant>
        <vt:i4>56</vt:i4>
      </vt:variant>
      <vt:variant>
        <vt:i4>0</vt:i4>
      </vt:variant>
      <vt:variant>
        <vt:i4>5</vt:i4>
      </vt:variant>
      <vt:variant>
        <vt:lpwstr/>
      </vt:variant>
      <vt:variant>
        <vt:lpwstr>_Toc391043497</vt:lpwstr>
      </vt:variant>
      <vt:variant>
        <vt:i4>1310770</vt:i4>
      </vt:variant>
      <vt:variant>
        <vt:i4>50</vt:i4>
      </vt:variant>
      <vt:variant>
        <vt:i4>0</vt:i4>
      </vt:variant>
      <vt:variant>
        <vt:i4>5</vt:i4>
      </vt:variant>
      <vt:variant>
        <vt:lpwstr/>
      </vt:variant>
      <vt:variant>
        <vt:lpwstr>_Toc391043496</vt:lpwstr>
      </vt:variant>
      <vt:variant>
        <vt:i4>1310770</vt:i4>
      </vt:variant>
      <vt:variant>
        <vt:i4>44</vt:i4>
      </vt:variant>
      <vt:variant>
        <vt:i4>0</vt:i4>
      </vt:variant>
      <vt:variant>
        <vt:i4>5</vt:i4>
      </vt:variant>
      <vt:variant>
        <vt:lpwstr/>
      </vt:variant>
      <vt:variant>
        <vt:lpwstr>_Toc391043495</vt:lpwstr>
      </vt:variant>
      <vt:variant>
        <vt:i4>1310770</vt:i4>
      </vt:variant>
      <vt:variant>
        <vt:i4>38</vt:i4>
      </vt:variant>
      <vt:variant>
        <vt:i4>0</vt:i4>
      </vt:variant>
      <vt:variant>
        <vt:i4>5</vt:i4>
      </vt:variant>
      <vt:variant>
        <vt:lpwstr/>
      </vt:variant>
      <vt:variant>
        <vt:lpwstr>_Toc391043494</vt:lpwstr>
      </vt:variant>
      <vt:variant>
        <vt:i4>1310770</vt:i4>
      </vt:variant>
      <vt:variant>
        <vt:i4>32</vt:i4>
      </vt:variant>
      <vt:variant>
        <vt:i4>0</vt:i4>
      </vt:variant>
      <vt:variant>
        <vt:i4>5</vt:i4>
      </vt:variant>
      <vt:variant>
        <vt:lpwstr/>
      </vt:variant>
      <vt:variant>
        <vt:lpwstr>_Toc391043493</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3735613</vt:i4>
      </vt:variant>
      <vt:variant>
        <vt:i4>21</vt:i4>
      </vt:variant>
      <vt:variant>
        <vt:i4>0</vt:i4>
      </vt:variant>
      <vt:variant>
        <vt:i4>5</vt:i4>
      </vt:variant>
      <vt:variant>
        <vt:lpwstr>http://www.fwc.gov.au/awardsandorders/html/pr532630.htm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MA000101 - Gardening and Landscaping Services Award 2010</dc:title>
  <dc:subject>Award code - MA000101</dc:subject>
  <dc:creator>Modern Award</dc:creator>
  <cp:lastModifiedBy>FWC</cp:lastModifiedBy>
  <cp:revision>2</cp:revision>
  <cp:lastPrinted>2017-06-15T05:41:00Z</cp:lastPrinted>
  <dcterms:created xsi:type="dcterms:W3CDTF">2019-12-20T04:19:00Z</dcterms:created>
  <dcterms:modified xsi:type="dcterms:W3CDTF">2019-12-20T04:19:00Z</dcterms:modified>
</cp:coreProperties>
</file>