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6D7411" w:rsidRDefault="007C339F" w:rsidP="00B65AC3">
      <w:pPr>
        <w:jc w:val="left"/>
        <w:rPr>
          <w:b/>
          <w:sz w:val="36"/>
          <w:szCs w:val="36"/>
        </w:rPr>
      </w:pPr>
      <w:r w:rsidRPr="006D7411">
        <w:rPr>
          <w:b/>
          <w:sz w:val="36"/>
          <w:szCs w:val="36"/>
        </w:rPr>
        <w:t xml:space="preserve">Travelling Shows Award </w:t>
      </w:r>
      <w:r w:rsidR="00A204D3" w:rsidRPr="006D7411">
        <w:rPr>
          <w:b/>
          <w:sz w:val="36"/>
          <w:szCs w:val="36"/>
        </w:rPr>
        <w:t>2010</w:t>
      </w:r>
    </w:p>
    <w:p w:rsidR="00454AD8" w:rsidRPr="0066379A" w:rsidRDefault="00454AD8" w:rsidP="00667315">
      <w:pPr>
        <w:rPr>
          <w:sz w:val="20"/>
          <w:szCs w:val="20"/>
        </w:rPr>
      </w:pPr>
    </w:p>
    <w:p w:rsidR="00BC764B" w:rsidRPr="00BC764B" w:rsidRDefault="00F11C0C" w:rsidP="00BC764B">
      <w:r>
        <w:t>This Fair Work Commission c</w:t>
      </w:r>
      <w:r w:rsidRPr="00A1484D">
        <w:t xml:space="preserve">onsolidated </w:t>
      </w:r>
      <w:r>
        <w:t xml:space="preserve">modern </w:t>
      </w:r>
      <w:r w:rsidRPr="00A1484D">
        <w:t xml:space="preserve">award </w:t>
      </w:r>
      <w:r>
        <w:t xml:space="preserve">incorporates all amendments up to and including </w:t>
      </w:r>
      <w:r w:rsidR="00ED442F">
        <w:t>19</w:t>
      </w:r>
      <w:r w:rsidR="00C5325E">
        <w:t> </w:t>
      </w:r>
      <w:r w:rsidR="00ED442F">
        <w:t>December</w:t>
      </w:r>
      <w:r w:rsidR="00E713B2">
        <w:t xml:space="preserve"> 2019 </w:t>
      </w:r>
      <w:r w:rsidR="00630C77">
        <w:t>(</w:t>
      </w:r>
      <w:hyperlink r:id="rId8" w:history="1">
        <w:r w:rsidR="00ED442F">
          <w:rPr>
            <w:rStyle w:val="Hyperlink"/>
            <w:shd w:val="clear" w:color="auto" w:fill="FFFFFF"/>
          </w:rPr>
          <w:t>PR7</w:t>
        </w:r>
        <w:r w:rsidR="00ED442F">
          <w:rPr>
            <w:rStyle w:val="Hyperlink"/>
            <w:shd w:val="clear" w:color="auto" w:fill="FFFFFF"/>
          </w:rPr>
          <w:t>1</w:t>
        </w:r>
        <w:r w:rsidR="00ED442F">
          <w:rPr>
            <w:rStyle w:val="Hyperlink"/>
            <w:shd w:val="clear" w:color="auto" w:fill="FFFFFF"/>
          </w:rPr>
          <w:t>5172</w:t>
        </w:r>
      </w:hyperlink>
      <w:r w:rsidR="00AB0852">
        <w:rPr>
          <w:lang w:val="en-US"/>
        </w:rPr>
        <w:t>)</w:t>
      </w:r>
      <w:r w:rsidR="002E08D8">
        <w:rPr>
          <w:lang w:val="en-US"/>
        </w:rPr>
        <w:t>.</w:t>
      </w:r>
    </w:p>
    <w:p w:rsidR="00F11C0C" w:rsidRPr="00EB7837" w:rsidRDefault="00F11C0C" w:rsidP="00B65AC3">
      <w:r w:rsidRPr="00EB7837">
        <w:t>Clause</w:t>
      </w:r>
      <w:r w:rsidR="006A506E">
        <w:t>(</w:t>
      </w:r>
      <w:r w:rsidRPr="00EB7837">
        <w:t>s</w:t>
      </w:r>
      <w:r w:rsidR="006A506E">
        <w:t>)</w:t>
      </w:r>
      <w:r w:rsidRPr="00EB7837">
        <w:t xml:space="preserve"> affected by the most recent variation</w:t>
      </w:r>
      <w:r w:rsidR="001132F3">
        <w:t>(s)</w:t>
      </w:r>
      <w:r w:rsidRPr="00EB7837">
        <w:t>:</w:t>
      </w:r>
    </w:p>
    <w:p w:rsidR="00E255FE" w:rsidRDefault="00ED442F" w:rsidP="0096377C">
      <w:pPr>
        <w:ind w:firstLine="851"/>
      </w:pPr>
      <w:r>
        <w:fldChar w:fldCharType="begin"/>
      </w:r>
      <w:r>
        <w:instrText xml:space="preserve"> REF _Ref405467373 \w \h </w:instrText>
      </w:r>
      <w:r>
        <w:fldChar w:fldCharType="separate"/>
      </w:r>
      <w:r w:rsidR="001E4BDE">
        <w:t>Schedule D</w:t>
      </w:r>
      <w:r>
        <w:fldChar w:fldCharType="end"/>
      </w:r>
      <w:r>
        <w:fldChar w:fldCharType="begin"/>
      </w:r>
      <w:r>
        <w:instrText xml:space="preserve"> REF _Ref405467373 \h </w:instrText>
      </w:r>
      <w:r>
        <w:fldChar w:fldCharType="separate"/>
      </w:r>
      <w:r w:rsidR="001E4BDE">
        <w:t>—Part-day Pub</w:t>
      </w:r>
      <w:r w:rsidR="001E4BDE">
        <w:t>l</w:t>
      </w:r>
      <w:r w:rsidR="001E4BDE">
        <w:t>ic Holidays</w:t>
      </w:r>
      <w:r>
        <w:fldChar w:fldCharType="end"/>
      </w:r>
    </w:p>
    <w:p w:rsidR="0096377C" w:rsidRDefault="0096377C" w:rsidP="00DF14AB">
      <w:bookmarkStart w:id="0" w:name="_GoBack"/>
      <w:bookmarkEnd w:id="0"/>
    </w:p>
    <w:p w:rsidR="00A204D3" w:rsidRPr="00A27275" w:rsidRDefault="00B65AC3" w:rsidP="00BC764B">
      <w:pPr>
        <w:pStyle w:val="application"/>
      </w:pPr>
      <w:r>
        <w:t xml:space="preserve">Current review matter(s): </w:t>
      </w:r>
      <w:hyperlink r:id="rId9" w:history="1">
        <w:r w:rsidR="00502837" w:rsidRPr="00E93413">
          <w:rPr>
            <w:rStyle w:val="Hyperlink"/>
          </w:rPr>
          <w:t>AM2014/47</w:t>
        </w:r>
      </w:hyperlink>
      <w:r w:rsidR="00C12F52">
        <w:t>;</w:t>
      </w:r>
      <w:r w:rsidR="00502837" w:rsidRPr="00560C4E">
        <w:t xml:space="preserve"> </w:t>
      </w:r>
      <w:hyperlink r:id="rId10" w:history="1">
        <w:r w:rsidR="00502837" w:rsidRPr="00E93413">
          <w:rPr>
            <w:rStyle w:val="Hyperlink"/>
          </w:rPr>
          <w:t>AM2014/190</w:t>
        </w:r>
      </w:hyperlink>
      <w:r w:rsidR="00A75698">
        <w:t>;</w:t>
      </w:r>
      <w:r w:rsidR="007D0939">
        <w:t xml:space="preserve"> </w:t>
      </w:r>
      <w:hyperlink r:id="rId11" w:history="1">
        <w:r w:rsidR="007D0939">
          <w:rPr>
            <w:rStyle w:val="Hyperlink"/>
          </w:rPr>
          <w:t>AM2014/196</w:t>
        </w:r>
      </w:hyperlink>
      <w:r w:rsidR="007D0939">
        <w:t xml:space="preserve">; </w:t>
      </w:r>
      <w:hyperlink r:id="rId12" w:history="1">
        <w:r w:rsidR="007D0939">
          <w:rPr>
            <w:rStyle w:val="Hyperlink"/>
          </w:rPr>
          <w:t>AM2014/197</w:t>
        </w:r>
      </w:hyperlink>
      <w:r w:rsidR="007D0939">
        <w:t>;</w:t>
      </w:r>
      <w:r w:rsidR="00A75698">
        <w:t xml:space="preserve"> </w:t>
      </w:r>
      <w:hyperlink r:id="rId13" w:history="1">
        <w:r w:rsidR="00A75698">
          <w:rPr>
            <w:rStyle w:val="Hyperlink"/>
          </w:rPr>
          <w:t>AM2014/288</w:t>
        </w:r>
      </w:hyperlink>
      <w:r w:rsidR="00C12F52">
        <w:t>;</w:t>
      </w:r>
      <w:r w:rsidR="007D0939">
        <w:t xml:space="preserve"> </w:t>
      </w:r>
      <w:hyperlink r:id="rId14" w:history="1">
        <w:r w:rsidR="00C12F52">
          <w:rPr>
            <w:rStyle w:val="Hyperlink"/>
          </w:rPr>
          <w:t>AM2014/301</w:t>
        </w:r>
      </w:hyperlink>
      <w:r w:rsidR="007D0939">
        <w:t xml:space="preserve">; </w:t>
      </w:r>
      <w:hyperlink r:id="rId15" w:history="1">
        <w:r w:rsidR="007D0939">
          <w:rPr>
            <w:rStyle w:val="Hyperlink"/>
          </w:rPr>
          <w:t>AM2015/2</w:t>
        </w:r>
      </w:hyperlink>
      <w:r w:rsidR="00A27275" w:rsidRPr="0059562D">
        <w:t xml:space="preserve">; </w:t>
      </w:r>
      <w:hyperlink r:id="rId16" w:history="1">
        <w:r w:rsidR="0059562D" w:rsidRPr="002A5A06">
          <w:rPr>
            <w:rStyle w:val="Hyperlink"/>
          </w:rPr>
          <w:t>AM2016/8</w:t>
        </w:r>
      </w:hyperlink>
      <w:r w:rsidR="0059562D" w:rsidRPr="0059562D">
        <w:t xml:space="preserve">; </w:t>
      </w:r>
      <w:hyperlink r:id="rId17" w:history="1">
        <w:r w:rsidR="00A27275">
          <w:rPr>
            <w:rStyle w:val="Hyperlink"/>
          </w:rPr>
          <w:t>AM2016/15</w:t>
        </w:r>
      </w:hyperlink>
      <w:r w:rsidR="00A27275" w:rsidRPr="0059562D">
        <w:t xml:space="preserve">; </w:t>
      </w:r>
      <w:hyperlink r:id="rId18" w:history="1">
        <w:r w:rsidR="00A27275">
          <w:rPr>
            <w:rStyle w:val="Hyperlink"/>
          </w:rPr>
          <w:t>AM2016/17</w:t>
        </w:r>
      </w:hyperlink>
    </w:p>
    <w:p w:rsidR="004F4293" w:rsidRDefault="004F4293" w:rsidP="004F4293"/>
    <w:p w:rsidR="00A204D3" w:rsidRDefault="00A204D3" w:rsidP="00B65AC3">
      <w:pPr>
        <w:jc w:val="left"/>
        <w:rPr>
          <w:b/>
          <w:sz w:val="28"/>
        </w:rPr>
      </w:pPr>
      <w:r w:rsidRPr="00733025">
        <w:rPr>
          <w:b/>
          <w:sz w:val="28"/>
        </w:rPr>
        <w:t xml:space="preserve">Table of </w:t>
      </w:r>
      <w:r w:rsidR="001C0D5D" w:rsidRPr="00733025">
        <w:rPr>
          <w:b/>
          <w:sz w:val="28"/>
        </w:rPr>
        <w:t>Contents</w:t>
      </w:r>
    </w:p>
    <w:p w:rsidR="00F90466" w:rsidRPr="00F90466" w:rsidRDefault="00F90466" w:rsidP="00F50D58">
      <w:pPr>
        <w:pStyle w:val="History"/>
      </w:pPr>
      <w:r w:rsidRPr="00F90466">
        <w:t xml:space="preserve">[Varied by: </w:t>
      </w:r>
      <w:hyperlink r:id="rId19" w:history="1">
        <w:r w:rsidRPr="00F90466">
          <w:rPr>
            <w:rStyle w:val="Hyperlink"/>
            <w:szCs w:val="20"/>
          </w:rPr>
          <w:t>PR532630</w:t>
        </w:r>
      </w:hyperlink>
      <w:r w:rsidR="00F951DA">
        <w:t xml:space="preserve">, </w:t>
      </w:r>
      <w:hyperlink r:id="rId20" w:history="1">
        <w:r w:rsidR="00F951DA">
          <w:rPr>
            <w:rStyle w:val="Hyperlink"/>
            <w:szCs w:val="20"/>
          </w:rPr>
          <w:t>PR544519</w:t>
        </w:r>
      </w:hyperlink>
      <w:r w:rsidR="00F50D58">
        <w:t xml:space="preserve">, </w:t>
      </w:r>
      <w:hyperlink r:id="rId21" w:history="1">
        <w:r w:rsidR="00F50D58">
          <w:rPr>
            <w:rStyle w:val="Hyperlink"/>
          </w:rPr>
          <w:t>PR546288</w:t>
        </w:r>
      </w:hyperlink>
      <w:r w:rsidR="003909E4">
        <w:t xml:space="preserve">, </w:t>
      </w:r>
      <w:hyperlink r:id="rId22" w:history="1">
        <w:r w:rsidR="003909E4">
          <w:rPr>
            <w:rStyle w:val="Hyperlink"/>
          </w:rPr>
          <w:t>PR557581</w:t>
        </w:r>
      </w:hyperlink>
      <w:r w:rsidR="006511CB" w:rsidRPr="0059562D">
        <w:t xml:space="preserve">, </w:t>
      </w:r>
      <w:hyperlink r:id="rId23" w:history="1">
        <w:r w:rsidR="006511CB">
          <w:rPr>
            <w:rStyle w:val="Hyperlink"/>
          </w:rPr>
          <w:t>PR573679</w:t>
        </w:r>
      </w:hyperlink>
      <w:r w:rsidR="00630C77" w:rsidRPr="0059562D">
        <w:t xml:space="preserve">, </w:t>
      </w:r>
      <w:hyperlink r:id="rId24" w:history="1">
        <w:r w:rsidR="00630C77">
          <w:rPr>
            <w:rStyle w:val="Hyperlink"/>
          </w:rPr>
          <w:t>PR583094</w:t>
        </w:r>
      </w:hyperlink>
      <w:r w:rsidR="00635710" w:rsidRPr="0059562D">
        <w:t xml:space="preserve">, </w:t>
      </w:r>
      <w:hyperlink r:id="rId25" w:history="1">
        <w:r w:rsidR="00635710">
          <w:rPr>
            <w:rStyle w:val="Hyperlink"/>
          </w:rPr>
          <w:t>PR584169</w:t>
        </w:r>
      </w:hyperlink>
      <w:r w:rsidR="0096377C">
        <w:t xml:space="preserve">, </w:t>
      </w:r>
      <w:hyperlink r:id="rId26" w:history="1">
        <w:r w:rsidR="003A2E8D" w:rsidRPr="0096377C">
          <w:rPr>
            <w:rStyle w:val="Hyperlink"/>
          </w:rPr>
          <w:t>PR609431</w:t>
        </w:r>
      </w:hyperlink>
      <w:r w:rsidR="00AB0852">
        <w:t xml:space="preserve">, </w:t>
      </w:r>
      <w:hyperlink r:id="rId27" w:history="1">
        <w:r w:rsidR="00AB0852">
          <w:rPr>
            <w:rStyle w:val="Hyperlink"/>
            <w:lang w:val="en-US"/>
          </w:rPr>
          <w:t>PR610268</w:t>
        </w:r>
      </w:hyperlink>
      <w:r w:rsidR="0044653C">
        <w:t xml:space="preserve">, </w:t>
      </w:r>
      <w:hyperlink r:id="rId28" w:history="1">
        <w:r w:rsidR="0044653C">
          <w:rPr>
            <w:rStyle w:val="Hyperlink"/>
          </w:rPr>
          <w:t>PR701505</w:t>
        </w:r>
      </w:hyperlink>
      <w:r w:rsidR="00AB0852">
        <w:rPr>
          <w:lang w:val="en-US"/>
        </w:rPr>
        <w:t>]</w:t>
      </w:r>
    </w:p>
    <w:p w:rsidR="001E4BDE" w:rsidRDefault="007B687B">
      <w:pPr>
        <w:pStyle w:val="TOC1"/>
        <w:rPr>
          <w:rFonts w:asciiTheme="minorHAnsi" w:eastAsiaTheme="minorEastAsia" w:hAnsiTheme="minorHAnsi" w:cstheme="minorBidi"/>
          <w:b w:val="0"/>
          <w:bCs w:val="0"/>
          <w:noProof/>
          <w:sz w:val="22"/>
          <w:szCs w:val="22"/>
        </w:rPr>
      </w:pPr>
      <w:r w:rsidRPr="00733025">
        <w:fldChar w:fldCharType="begin"/>
      </w:r>
      <w:r w:rsidR="00BA20DE" w:rsidRPr="00733025">
        <w:instrText xml:space="preserve"> TOC \h</w:instrText>
      </w:r>
      <w:r w:rsidR="0085673D" w:rsidRPr="00733025">
        <w:instrText xml:space="preserve"> \t "Part heading,1,Level 1,2,Sub document,1" </w:instrText>
      </w:r>
      <w:r w:rsidRPr="00733025">
        <w:fldChar w:fldCharType="separate"/>
      </w:r>
      <w:hyperlink w:anchor="_Toc27573703" w:history="1">
        <w:r w:rsidR="001E4BDE" w:rsidRPr="000508D9">
          <w:rPr>
            <w:rStyle w:val="Hyperlink"/>
            <w:noProof/>
          </w:rPr>
          <w:t>Part 1— Application and Operation</w:t>
        </w:r>
        <w:r w:rsidR="001E4BDE">
          <w:rPr>
            <w:noProof/>
          </w:rPr>
          <w:tab/>
        </w:r>
        <w:r w:rsidR="001E4BDE">
          <w:rPr>
            <w:noProof/>
          </w:rPr>
          <w:fldChar w:fldCharType="begin"/>
        </w:r>
        <w:r w:rsidR="001E4BDE">
          <w:rPr>
            <w:noProof/>
          </w:rPr>
          <w:instrText xml:space="preserve"> PAGEREF _Toc27573703 \h </w:instrText>
        </w:r>
        <w:r w:rsidR="001E4BDE">
          <w:rPr>
            <w:noProof/>
          </w:rPr>
        </w:r>
        <w:r w:rsidR="001E4BDE">
          <w:rPr>
            <w:noProof/>
          </w:rPr>
          <w:fldChar w:fldCharType="separate"/>
        </w:r>
        <w:r w:rsidR="001E4BDE">
          <w:rPr>
            <w:noProof/>
          </w:rPr>
          <w:t>3</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04" w:history="1">
        <w:r w:rsidR="001E4BDE" w:rsidRPr="000508D9">
          <w:rPr>
            <w:rStyle w:val="Hyperlink"/>
            <w:noProof/>
          </w:rPr>
          <w:t>1.</w:t>
        </w:r>
        <w:r w:rsidR="001E4BDE">
          <w:rPr>
            <w:rFonts w:asciiTheme="minorHAnsi" w:eastAsiaTheme="minorEastAsia" w:hAnsiTheme="minorHAnsi" w:cstheme="minorBidi"/>
            <w:noProof/>
            <w:sz w:val="22"/>
            <w:szCs w:val="22"/>
          </w:rPr>
          <w:tab/>
        </w:r>
        <w:r w:rsidR="001E4BDE" w:rsidRPr="000508D9">
          <w:rPr>
            <w:rStyle w:val="Hyperlink"/>
            <w:noProof/>
          </w:rPr>
          <w:t>Title</w:t>
        </w:r>
        <w:r w:rsidR="001E4BDE">
          <w:rPr>
            <w:noProof/>
          </w:rPr>
          <w:tab/>
        </w:r>
        <w:r w:rsidR="001E4BDE">
          <w:rPr>
            <w:noProof/>
          </w:rPr>
          <w:fldChar w:fldCharType="begin"/>
        </w:r>
        <w:r w:rsidR="001E4BDE">
          <w:rPr>
            <w:noProof/>
          </w:rPr>
          <w:instrText xml:space="preserve"> PAGEREF _Toc27573704 \h </w:instrText>
        </w:r>
        <w:r w:rsidR="001E4BDE">
          <w:rPr>
            <w:noProof/>
          </w:rPr>
        </w:r>
        <w:r w:rsidR="001E4BDE">
          <w:rPr>
            <w:noProof/>
          </w:rPr>
          <w:fldChar w:fldCharType="separate"/>
        </w:r>
        <w:r w:rsidR="001E4BDE">
          <w:rPr>
            <w:noProof/>
          </w:rPr>
          <w:t>3</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05" w:history="1">
        <w:r w:rsidR="001E4BDE" w:rsidRPr="000508D9">
          <w:rPr>
            <w:rStyle w:val="Hyperlink"/>
            <w:noProof/>
          </w:rPr>
          <w:t>2.</w:t>
        </w:r>
        <w:r w:rsidR="001E4BDE">
          <w:rPr>
            <w:rFonts w:asciiTheme="minorHAnsi" w:eastAsiaTheme="minorEastAsia" w:hAnsiTheme="minorHAnsi" w:cstheme="minorBidi"/>
            <w:noProof/>
            <w:sz w:val="22"/>
            <w:szCs w:val="22"/>
          </w:rPr>
          <w:tab/>
        </w:r>
        <w:r w:rsidR="001E4BDE" w:rsidRPr="000508D9">
          <w:rPr>
            <w:rStyle w:val="Hyperlink"/>
            <w:noProof/>
          </w:rPr>
          <w:t>Commencement and transitional</w:t>
        </w:r>
        <w:r w:rsidR="001E4BDE">
          <w:rPr>
            <w:noProof/>
          </w:rPr>
          <w:tab/>
        </w:r>
        <w:r w:rsidR="001E4BDE">
          <w:rPr>
            <w:noProof/>
          </w:rPr>
          <w:fldChar w:fldCharType="begin"/>
        </w:r>
        <w:r w:rsidR="001E4BDE">
          <w:rPr>
            <w:noProof/>
          </w:rPr>
          <w:instrText xml:space="preserve"> PAGEREF _Toc27573705 \h </w:instrText>
        </w:r>
        <w:r w:rsidR="001E4BDE">
          <w:rPr>
            <w:noProof/>
          </w:rPr>
        </w:r>
        <w:r w:rsidR="001E4BDE">
          <w:rPr>
            <w:noProof/>
          </w:rPr>
          <w:fldChar w:fldCharType="separate"/>
        </w:r>
        <w:r w:rsidR="001E4BDE">
          <w:rPr>
            <w:noProof/>
          </w:rPr>
          <w:t>3</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06" w:history="1">
        <w:r w:rsidR="001E4BDE" w:rsidRPr="000508D9">
          <w:rPr>
            <w:rStyle w:val="Hyperlink"/>
            <w:noProof/>
          </w:rPr>
          <w:t>3.</w:t>
        </w:r>
        <w:r w:rsidR="001E4BDE">
          <w:rPr>
            <w:rFonts w:asciiTheme="minorHAnsi" w:eastAsiaTheme="minorEastAsia" w:hAnsiTheme="minorHAnsi" w:cstheme="minorBidi"/>
            <w:noProof/>
            <w:sz w:val="22"/>
            <w:szCs w:val="22"/>
          </w:rPr>
          <w:tab/>
        </w:r>
        <w:r w:rsidR="001E4BDE" w:rsidRPr="000508D9">
          <w:rPr>
            <w:rStyle w:val="Hyperlink"/>
            <w:noProof/>
          </w:rPr>
          <w:t>Definitions and interpretation</w:t>
        </w:r>
        <w:r w:rsidR="001E4BDE">
          <w:rPr>
            <w:noProof/>
          </w:rPr>
          <w:tab/>
        </w:r>
        <w:r w:rsidR="001E4BDE">
          <w:rPr>
            <w:noProof/>
          </w:rPr>
          <w:fldChar w:fldCharType="begin"/>
        </w:r>
        <w:r w:rsidR="001E4BDE">
          <w:rPr>
            <w:noProof/>
          </w:rPr>
          <w:instrText xml:space="preserve"> PAGEREF _Toc27573706 \h </w:instrText>
        </w:r>
        <w:r w:rsidR="001E4BDE">
          <w:rPr>
            <w:noProof/>
          </w:rPr>
        </w:r>
        <w:r w:rsidR="001E4BDE">
          <w:rPr>
            <w:noProof/>
          </w:rPr>
          <w:fldChar w:fldCharType="separate"/>
        </w:r>
        <w:r w:rsidR="001E4BDE">
          <w:rPr>
            <w:noProof/>
          </w:rPr>
          <w:t>4</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07" w:history="1">
        <w:r w:rsidR="001E4BDE" w:rsidRPr="000508D9">
          <w:rPr>
            <w:rStyle w:val="Hyperlink"/>
            <w:noProof/>
          </w:rPr>
          <w:t>4.</w:t>
        </w:r>
        <w:r w:rsidR="001E4BDE">
          <w:rPr>
            <w:rFonts w:asciiTheme="minorHAnsi" w:eastAsiaTheme="minorEastAsia" w:hAnsiTheme="minorHAnsi" w:cstheme="minorBidi"/>
            <w:noProof/>
            <w:sz w:val="22"/>
            <w:szCs w:val="22"/>
          </w:rPr>
          <w:tab/>
        </w:r>
        <w:r w:rsidR="001E4BDE" w:rsidRPr="000508D9">
          <w:rPr>
            <w:rStyle w:val="Hyperlink"/>
            <w:noProof/>
          </w:rPr>
          <w:t>Coverage</w:t>
        </w:r>
        <w:r w:rsidR="001E4BDE">
          <w:rPr>
            <w:noProof/>
          </w:rPr>
          <w:tab/>
        </w:r>
        <w:r w:rsidR="001E4BDE">
          <w:rPr>
            <w:noProof/>
          </w:rPr>
          <w:fldChar w:fldCharType="begin"/>
        </w:r>
        <w:r w:rsidR="001E4BDE">
          <w:rPr>
            <w:noProof/>
          </w:rPr>
          <w:instrText xml:space="preserve"> PAGEREF _Toc27573707 \h </w:instrText>
        </w:r>
        <w:r w:rsidR="001E4BDE">
          <w:rPr>
            <w:noProof/>
          </w:rPr>
        </w:r>
        <w:r w:rsidR="001E4BDE">
          <w:rPr>
            <w:noProof/>
          </w:rPr>
          <w:fldChar w:fldCharType="separate"/>
        </w:r>
        <w:r w:rsidR="001E4BDE">
          <w:rPr>
            <w:noProof/>
          </w:rPr>
          <w:t>5</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08" w:history="1">
        <w:r w:rsidR="001E4BDE" w:rsidRPr="000508D9">
          <w:rPr>
            <w:rStyle w:val="Hyperlink"/>
            <w:noProof/>
          </w:rPr>
          <w:t>5.</w:t>
        </w:r>
        <w:r w:rsidR="001E4BDE">
          <w:rPr>
            <w:rFonts w:asciiTheme="minorHAnsi" w:eastAsiaTheme="minorEastAsia" w:hAnsiTheme="minorHAnsi" w:cstheme="minorBidi"/>
            <w:noProof/>
            <w:sz w:val="22"/>
            <w:szCs w:val="22"/>
          </w:rPr>
          <w:tab/>
        </w:r>
        <w:r w:rsidR="001E4BDE" w:rsidRPr="000508D9">
          <w:rPr>
            <w:rStyle w:val="Hyperlink"/>
            <w:noProof/>
          </w:rPr>
          <w:t>Access to the award and the National Employment Standards</w:t>
        </w:r>
        <w:r w:rsidR="001E4BDE">
          <w:rPr>
            <w:noProof/>
          </w:rPr>
          <w:tab/>
        </w:r>
        <w:r w:rsidR="001E4BDE">
          <w:rPr>
            <w:noProof/>
          </w:rPr>
          <w:fldChar w:fldCharType="begin"/>
        </w:r>
        <w:r w:rsidR="001E4BDE">
          <w:rPr>
            <w:noProof/>
          </w:rPr>
          <w:instrText xml:space="preserve"> PAGEREF _Toc27573708 \h </w:instrText>
        </w:r>
        <w:r w:rsidR="001E4BDE">
          <w:rPr>
            <w:noProof/>
          </w:rPr>
        </w:r>
        <w:r w:rsidR="001E4BDE">
          <w:rPr>
            <w:noProof/>
          </w:rPr>
          <w:fldChar w:fldCharType="separate"/>
        </w:r>
        <w:r w:rsidR="001E4BDE">
          <w:rPr>
            <w:noProof/>
          </w:rPr>
          <w:t>6</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09" w:history="1">
        <w:r w:rsidR="001E4BDE" w:rsidRPr="000508D9">
          <w:rPr>
            <w:rStyle w:val="Hyperlink"/>
            <w:noProof/>
          </w:rPr>
          <w:t>6.</w:t>
        </w:r>
        <w:r w:rsidR="001E4BDE">
          <w:rPr>
            <w:rFonts w:asciiTheme="minorHAnsi" w:eastAsiaTheme="minorEastAsia" w:hAnsiTheme="minorHAnsi" w:cstheme="minorBidi"/>
            <w:noProof/>
            <w:sz w:val="22"/>
            <w:szCs w:val="22"/>
          </w:rPr>
          <w:tab/>
        </w:r>
        <w:r w:rsidR="001E4BDE" w:rsidRPr="000508D9">
          <w:rPr>
            <w:rStyle w:val="Hyperlink"/>
            <w:noProof/>
          </w:rPr>
          <w:t>The National Employment Standards and this award</w:t>
        </w:r>
        <w:r w:rsidR="001E4BDE">
          <w:rPr>
            <w:noProof/>
          </w:rPr>
          <w:tab/>
        </w:r>
        <w:r w:rsidR="001E4BDE">
          <w:rPr>
            <w:noProof/>
          </w:rPr>
          <w:fldChar w:fldCharType="begin"/>
        </w:r>
        <w:r w:rsidR="001E4BDE">
          <w:rPr>
            <w:noProof/>
          </w:rPr>
          <w:instrText xml:space="preserve"> PAGEREF _Toc27573709 \h </w:instrText>
        </w:r>
        <w:r w:rsidR="001E4BDE">
          <w:rPr>
            <w:noProof/>
          </w:rPr>
        </w:r>
        <w:r w:rsidR="001E4BDE">
          <w:rPr>
            <w:noProof/>
          </w:rPr>
          <w:fldChar w:fldCharType="separate"/>
        </w:r>
        <w:r w:rsidR="001E4BDE">
          <w:rPr>
            <w:noProof/>
          </w:rPr>
          <w:t>6</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10" w:history="1">
        <w:r w:rsidR="001E4BDE" w:rsidRPr="000508D9">
          <w:rPr>
            <w:rStyle w:val="Hyperlink"/>
            <w:noProof/>
          </w:rPr>
          <w:t>7.</w:t>
        </w:r>
        <w:r w:rsidR="001E4BDE">
          <w:rPr>
            <w:rFonts w:asciiTheme="minorHAnsi" w:eastAsiaTheme="minorEastAsia" w:hAnsiTheme="minorHAnsi" w:cstheme="minorBidi"/>
            <w:noProof/>
            <w:sz w:val="22"/>
            <w:szCs w:val="22"/>
          </w:rPr>
          <w:tab/>
        </w:r>
        <w:r w:rsidR="001E4BDE" w:rsidRPr="000508D9">
          <w:rPr>
            <w:rStyle w:val="Hyperlink"/>
            <w:noProof/>
          </w:rPr>
          <w:t>Individual flexibility arrangements</w:t>
        </w:r>
        <w:r w:rsidR="001E4BDE">
          <w:rPr>
            <w:noProof/>
          </w:rPr>
          <w:tab/>
        </w:r>
        <w:r w:rsidR="001E4BDE">
          <w:rPr>
            <w:noProof/>
          </w:rPr>
          <w:fldChar w:fldCharType="begin"/>
        </w:r>
        <w:r w:rsidR="001E4BDE">
          <w:rPr>
            <w:noProof/>
          </w:rPr>
          <w:instrText xml:space="preserve"> PAGEREF _Toc27573710 \h </w:instrText>
        </w:r>
        <w:r w:rsidR="001E4BDE">
          <w:rPr>
            <w:noProof/>
          </w:rPr>
        </w:r>
        <w:r w:rsidR="001E4BDE">
          <w:rPr>
            <w:noProof/>
          </w:rPr>
          <w:fldChar w:fldCharType="separate"/>
        </w:r>
        <w:r w:rsidR="001E4BDE">
          <w:rPr>
            <w:noProof/>
          </w:rPr>
          <w:t>6</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11" w:history="1">
        <w:r w:rsidR="001E4BDE" w:rsidRPr="000508D9">
          <w:rPr>
            <w:rStyle w:val="Hyperlink"/>
            <w:noProof/>
          </w:rPr>
          <w:t>Part 2— Consultation and Dispute Resolution</w:t>
        </w:r>
        <w:r w:rsidR="001E4BDE">
          <w:rPr>
            <w:noProof/>
          </w:rPr>
          <w:tab/>
        </w:r>
        <w:r w:rsidR="001E4BDE">
          <w:rPr>
            <w:noProof/>
          </w:rPr>
          <w:fldChar w:fldCharType="begin"/>
        </w:r>
        <w:r w:rsidR="001E4BDE">
          <w:rPr>
            <w:noProof/>
          </w:rPr>
          <w:instrText xml:space="preserve"> PAGEREF _Toc27573711 \h </w:instrText>
        </w:r>
        <w:r w:rsidR="001E4BDE">
          <w:rPr>
            <w:noProof/>
          </w:rPr>
        </w:r>
        <w:r w:rsidR="001E4BDE">
          <w:rPr>
            <w:noProof/>
          </w:rPr>
          <w:fldChar w:fldCharType="separate"/>
        </w:r>
        <w:r w:rsidR="001E4BDE">
          <w:rPr>
            <w:noProof/>
          </w:rPr>
          <w:t>8</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12" w:history="1">
        <w:r w:rsidR="001E4BDE" w:rsidRPr="000508D9">
          <w:rPr>
            <w:rStyle w:val="Hyperlink"/>
            <w:noProof/>
          </w:rPr>
          <w:t>8.</w:t>
        </w:r>
        <w:r w:rsidR="001E4BDE">
          <w:rPr>
            <w:rFonts w:asciiTheme="minorHAnsi" w:eastAsiaTheme="minorEastAsia" w:hAnsiTheme="minorHAnsi" w:cstheme="minorBidi"/>
            <w:noProof/>
            <w:sz w:val="22"/>
            <w:szCs w:val="22"/>
          </w:rPr>
          <w:tab/>
        </w:r>
        <w:r w:rsidR="001E4BDE" w:rsidRPr="000508D9">
          <w:rPr>
            <w:rStyle w:val="Hyperlink"/>
            <w:noProof/>
          </w:rPr>
          <w:t>Consultation about major workplace change</w:t>
        </w:r>
        <w:r w:rsidR="001E4BDE">
          <w:rPr>
            <w:noProof/>
          </w:rPr>
          <w:tab/>
        </w:r>
        <w:r w:rsidR="001E4BDE">
          <w:rPr>
            <w:noProof/>
          </w:rPr>
          <w:fldChar w:fldCharType="begin"/>
        </w:r>
        <w:r w:rsidR="001E4BDE">
          <w:rPr>
            <w:noProof/>
          </w:rPr>
          <w:instrText xml:space="preserve"> PAGEREF _Toc27573712 \h </w:instrText>
        </w:r>
        <w:r w:rsidR="001E4BDE">
          <w:rPr>
            <w:noProof/>
          </w:rPr>
        </w:r>
        <w:r w:rsidR="001E4BDE">
          <w:rPr>
            <w:noProof/>
          </w:rPr>
          <w:fldChar w:fldCharType="separate"/>
        </w:r>
        <w:r w:rsidR="001E4BDE">
          <w:rPr>
            <w:noProof/>
          </w:rPr>
          <w:t>8</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13" w:history="1">
        <w:r w:rsidR="001E4BDE" w:rsidRPr="000508D9">
          <w:rPr>
            <w:rStyle w:val="Hyperlink"/>
            <w:noProof/>
          </w:rPr>
          <w:t>8A.</w:t>
        </w:r>
        <w:r w:rsidR="001E4BDE">
          <w:rPr>
            <w:rFonts w:asciiTheme="minorHAnsi" w:eastAsiaTheme="minorEastAsia" w:hAnsiTheme="minorHAnsi" w:cstheme="minorBidi"/>
            <w:noProof/>
            <w:sz w:val="22"/>
            <w:szCs w:val="22"/>
          </w:rPr>
          <w:tab/>
        </w:r>
        <w:r w:rsidR="001E4BDE" w:rsidRPr="000508D9">
          <w:rPr>
            <w:rStyle w:val="Hyperlink"/>
            <w:noProof/>
          </w:rPr>
          <w:t>Consultation about changes to rosters or hours of work</w:t>
        </w:r>
        <w:r w:rsidR="001E4BDE">
          <w:rPr>
            <w:noProof/>
          </w:rPr>
          <w:tab/>
        </w:r>
        <w:r w:rsidR="001E4BDE">
          <w:rPr>
            <w:noProof/>
          </w:rPr>
          <w:fldChar w:fldCharType="begin"/>
        </w:r>
        <w:r w:rsidR="001E4BDE">
          <w:rPr>
            <w:noProof/>
          </w:rPr>
          <w:instrText xml:space="preserve"> PAGEREF _Toc27573713 \h </w:instrText>
        </w:r>
        <w:r w:rsidR="001E4BDE">
          <w:rPr>
            <w:noProof/>
          </w:rPr>
        </w:r>
        <w:r w:rsidR="001E4BDE">
          <w:rPr>
            <w:noProof/>
          </w:rPr>
          <w:fldChar w:fldCharType="separate"/>
        </w:r>
        <w:r w:rsidR="001E4BDE">
          <w:rPr>
            <w:noProof/>
          </w:rPr>
          <w:t>9</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14" w:history="1">
        <w:r w:rsidR="001E4BDE" w:rsidRPr="000508D9">
          <w:rPr>
            <w:rStyle w:val="Hyperlink"/>
            <w:noProof/>
          </w:rPr>
          <w:t>9.</w:t>
        </w:r>
        <w:r w:rsidR="001E4BDE">
          <w:rPr>
            <w:rFonts w:asciiTheme="minorHAnsi" w:eastAsiaTheme="minorEastAsia" w:hAnsiTheme="minorHAnsi" w:cstheme="minorBidi"/>
            <w:noProof/>
            <w:sz w:val="22"/>
            <w:szCs w:val="22"/>
          </w:rPr>
          <w:tab/>
        </w:r>
        <w:r w:rsidR="001E4BDE" w:rsidRPr="000508D9">
          <w:rPr>
            <w:rStyle w:val="Hyperlink"/>
            <w:noProof/>
          </w:rPr>
          <w:t>Dispute resolution</w:t>
        </w:r>
        <w:r w:rsidR="001E4BDE">
          <w:rPr>
            <w:noProof/>
          </w:rPr>
          <w:tab/>
        </w:r>
        <w:r w:rsidR="001E4BDE">
          <w:rPr>
            <w:noProof/>
          </w:rPr>
          <w:fldChar w:fldCharType="begin"/>
        </w:r>
        <w:r w:rsidR="001E4BDE">
          <w:rPr>
            <w:noProof/>
          </w:rPr>
          <w:instrText xml:space="preserve"> PAGEREF _Toc27573714 \h </w:instrText>
        </w:r>
        <w:r w:rsidR="001E4BDE">
          <w:rPr>
            <w:noProof/>
          </w:rPr>
        </w:r>
        <w:r w:rsidR="001E4BDE">
          <w:rPr>
            <w:noProof/>
          </w:rPr>
          <w:fldChar w:fldCharType="separate"/>
        </w:r>
        <w:r w:rsidR="001E4BDE">
          <w:rPr>
            <w:noProof/>
          </w:rPr>
          <w:t>10</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15" w:history="1">
        <w:r w:rsidR="001E4BDE" w:rsidRPr="000508D9">
          <w:rPr>
            <w:rStyle w:val="Hyperlink"/>
            <w:noProof/>
          </w:rPr>
          <w:t>Part 3— Types of Employment and Termination of Employment</w:t>
        </w:r>
        <w:r w:rsidR="001E4BDE">
          <w:rPr>
            <w:noProof/>
          </w:rPr>
          <w:tab/>
        </w:r>
        <w:r w:rsidR="001E4BDE">
          <w:rPr>
            <w:noProof/>
          </w:rPr>
          <w:fldChar w:fldCharType="begin"/>
        </w:r>
        <w:r w:rsidR="001E4BDE">
          <w:rPr>
            <w:noProof/>
          </w:rPr>
          <w:instrText xml:space="preserve"> PAGEREF _Toc27573715 \h </w:instrText>
        </w:r>
        <w:r w:rsidR="001E4BDE">
          <w:rPr>
            <w:noProof/>
          </w:rPr>
        </w:r>
        <w:r w:rsidR="001E4BDE">
          <w:rPr>
            <w:noProof/>
          </w:rPr>
          <w:fldChar w:fldCharType="separate"/>
        </w:r>
        <w:r w:rsidR="001E4BDE">
          <w:rPr>
            <w:noProof/>
          </w:rPr>
          <w:t>11</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16" w:history="1">
        <w:r w:rsidR="001E4BDE" w:rsidRPr="000508D9">
          <w:rPr>
            <w:rStyle w:val="Hyperlink"/>
            <w:noProof/>
          </w:rPr>
          <w:t>10.</w:t>
        </w:r>
        <w:r w:rsidR="001E4BDE">
          <w:rPr>
            <w:rFonts w:asciiTheme="minorHAnsi" w:eastAsiaTheme="minorEastAsia" w:hAnsiTheme="minorHAnsi" w:cstheme="minorBidi"/>
            <w:noProof/>
            <w:sz w:val="22"/>
            <w:szCs w:val="22"/>
          </w:rPr>
          <w:tab/>
        </w:r>
        <w:r w:rsidR="001E4BDE" w:rsidRPr="000508D9">
          <w:rPr>
            <w:rStyle w:val="Hyperlink"/>
            <w:noProof/>
          </w:rPr>
          <w:t>Types of employment</w:t>
        </w:r>
        <w:r w:rsidR="001E4BDE">
          <w:rPr>
            <w:noProof/>
          </w:rPr>
          <w:tab/>
        </w:r>
        <w:r w:rsidR="001E4BDE">
          <w:rPr>
            <w:noProof/>
          </w:rPr>
          <w:fldChar w:fldCharType="begin"/>
        </w:r>
        <w:r w:rsidR="001E4BDE">
          <w:rPr>
            <w:noProof/>
          </w:rPr>
          <w:instrText xml:space="preserve"> PAGEREF _Toc27573716 \h </w:instrText>
        </w:r>
        <w:r w:rsidR="001E4BDE">
          <w:rPr>
            <w:noProof/>
          </w:rPr>
        </w:r>
        <w:r w:rsidR="001E4BDE">
          <w:rPr>
            <w:noProof/>
          </w:rPr>
          <w:fldChar w:fldCharType="separate"/>
        </w:r>
        <w:r w:rsidR="001E4BDE">
          <w:rPr>
            <w:noProof/>
          </w:rPr>
          <w:t>11</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17" w:history="1">
        <w:r w:rsidR="001E4BDE" w:rsidRPr="000508D9">
          <w:rPr>
            <w:rStyle w:val="Hyperlink"/>
            <w:noProof/>
          </w:rPr>
          <w:t>11.</w:t>
        </w:r>
        <w:r w:rsidR="001E4BDE">
          <w:rPr>
            <w:rFonts w:asciiTheme="minorHAnsi" w:eastAsiaTheme="minorEastAsia" w:hAnsiTheme="minorHAnsi" w:cstheme="minorBidi"/>
            <w:noProof/>
            <w:sz w:val="22"/>
            <w:szCs w:val="22"/>
          </w:rPr>
          <w:tab/>
        </w:r>
        <w:r w:rsidR="001E4BDE" w:rsidRPr="000508D9">
          <w:rPr>
            <w:rStyle w:val="Hyperlink"/>
            <w:noProof/>
          </w:rPr>
          <w:t>Termination of employment</w:t>
        </w:r>
        <w:r w:rsidR="001E4BDE">
          <w:rPr>
            <w:noProof/>
          </w:rPr>
          <w:tab/>
        </w:r>
        <w:r w:rsidR="001E4BDE">
          <w:rPr>
            <w:noProof/>
          </w:rPr>
          <w:fldChar w:fldCharType="begin"/>
        </w:r>
        <w:r w:rsidR="001E4BDE">
          <w:rPr>
            <w:noProof/>
          </w:rPr>
          <w:instrText xml:space="preserve"> PAGEREF _Toc27573717 \h </w:instrText>
        </w:r>
        <w:r w:rsidR="001E4BDE">
          <w:rPr>
            <w:noProof/>
          </w:rPr>
        </w:r>
        <w:r w:rsidR="001E4BDE">
          <w:rPr>
            <w:noProof/>
          </w:rPr>
          <w:fldChar w:fldCharType="separate"/>
        </w:r>
        <w:r w:rsidR="001E4BDE">
          <w:rPr>
            <w:noProof/>
          </w:rPr>
          <w:t>14</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18" w:history="1">
        <w:r w:rsidR="001E4BDE" w:rsidRPr="000508D9">
          <w:rPr>
            <w:rStyle w:val="Hyperlink"/>
            <w:noProof/>
          </w:rPr>
          <w:t>12.</w:t>
        </w:r>
        <w:r w:rsidR="001E4BDE">
          <w:rPr>
            <w:rFonts w:asciiTheme="minorHAnsi" w:eastAsiaTheme="minorEastAsia" w:hAnsiTheme="minorHAnsi" w:cstheme="minorBidi"/>
            <w:noProof/>
            <w:sz w:val="22"/>
            <w:szCs w:val="22"/>
          </w:rPr>
          <w:tab/>
        </w:r>
        <w:r w:rsidR="001E4BDE" w:rsidRPr="000508D9">
          <w:rPr>
            <w:rStyle w:val="Hyperlink"/>
            <w:noProof/>
          </w:rPr>
          <w:t>Redundancy</w:t>
        </w:r>
        <w:r w:rsidR="001E4BDE">
          <w:rPr>
            <w:noProof/>
          </w:rPr>
          <w:tab/>
        </w:r>
        <w:r w:rsidR="001E4BDE">
          <w:rPr>
            <w:noProof/>
          </w:rPr>
          <w:fldChar w:fldCharType="begin"/>
        </w:r>
        <w:r w:rsidR="001E4BDE">
          <w:rPr>
            <w:noProof/>
          </w:rPr>
          <w:instrText xml:space="preserve"> PAGEREF _Toc27573718 \h </w:instrText>
        </w:r>
        <w:r w:rsidR="001E4BDE">
          <w:rPr>
            <w:noProof/>
          </w:rPr>
        </w:r>
        <w:r w:rsidR="001E4BDE">
          <w:rPr>
            <w:noProof/>
          </w:rPr>
          <w:fldChar w:fldCharType="separate"/>
        </w:r>
        <w:r w:rsidR="001E4BDE">
          <w:rPr>
            <w:noProof/>
          </w:rPr>
          <w:t>15</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19" w:history="1">
        <w:r w:rsidR="001E4BDE" w:rsidRPr="000508D9">
          <w:rPr>
            <w:rStyle w:val="Hyperlink"/>
            <w:noProof/>
          </w:rPr>
          <w:t>Part 4— Minimum Wages and Related Matters</w:t>
        </w:r>
        <w:r w:rsidR="001E4BDE">
          <w:rPr>
            <w:noProof/>
          </w:rPr>
          <w:tab/>
        </w:r>
        <w:r w:rsidR="001E4BDE">
          <w:rPr>
            <w:noProof/>
          </w:rPr>
          <w:fldChar w:fldCharType="begin"/>
        </w:r>
        <w:r w:rsidR="001E4BDE">
          <w:rPr>
            <w:noProof/>
          </w:rPr>
          <w:instrText xml:space="preserve"> PAGEREF _Toc27573719 \h </w:instrText>
        </w:r>
        <w:r w:rsidR="001E4BDE">
          <w:rPr>
            <w:noProof/>
          </w:rPr>
        </w:r>
        <w:r w:rsidR="001E4BDE">
          <w:rPr>
            <w:noProof/>
          </w:rPr>
          <w:fldChar w:fldCharType="separate"/>
        </w:r>
        <w:r w:rsidR="001E4BDE">
          <w:rPr>
            <w:noProof/>
          </w:rPr>
          <w:t>16</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0" w:history="1">
        <w:r w:rsidR="001E4BDE" w:rsidRPr="000508D9">
          <w:rPr>
            <w:rStyle w:val="Hyperlink"/>
            <w:noProof/>
          </w:rPr>
          <w:t>13.</w:t>
        </w:r>
        <w:r w:rsidR="001E4BDE">
          <w:rPr>
            <w:rFonts w:asciiTheme="minorHAnsi" w:eastAsiaTheme="minorEastAsia" w:hAnsiTheme="minorHAnsi" w:cstheme="minorBidi"/>
            <w:noProof/>
            <w:sz w:val="22"/>
            <w:szCs w:val="22"/>
          </w:rPr>
          <w:tab/>
        </w:r>
        <w:r w:rsidR="001E4BDE" w:rsidRPr="000508D9">
          <w:rPr>
            <w:rStyle w:val="Hyperlink"/>
            <w:noProof/>
          </w:rPr>
          <w:t>Classifications</w:t>
        </w:r>
        <w:r w:rsidR="001E4BDE">
          <w:rPr>
            <w:noProof/>
          </w:rPr>
          <w:tab/>
        </w:r>
        <w:r w:rsidR="001E4BDE">
          <w:rPr>
            <w:noProof/>
          </w:rPr>
          <w:fldChar w:fldCharType="begin"/>
        </w:r>
        <w:r w:rsidR="001E4BDE">
          <w:rPr>
            <w:noProof/>
          </w:rPr>
          <w:instrText xml:space="preserve"> PAGEREF _Toc27573720 \h </w:instrText>
        </w:r>
        <w:r w:rsidR="001E4BDE">
          <w:rPr>
            <w:noProof/>
          </w:rPr>
        </w:r>
        <w:r w:rsidR="001E4BDE">
          <w:rPr>
            <w:noProof/>
          </w:rPr>
          <w:fldChar w:fldCharType="separate"/>
        </w:r>
        <w:r w:rsidR="001E4BDE">
          <w:rPr>
            <w:noProof/>
          </w:rPr>
          <w:t>16</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1" w:history="1">
        <w:r w:rsidR="001E4BDE" w:rsidRPr="000508D9">
          <w:rPr>
            <w:rStyle w:val="Hyperlink"/>
            <w:noProof/>
          </w:rPr>
          <w:t>14.</w:t>
        </w:r>
        <w:r w:rsidR="001E4BDE">
          <w:rPr>
            <w:rFonts w:asciiTheme="minorHAnsi" w:eastAsiaTheme="minorEastAsia" w:hAnsiTheme="minorHAnsi" w:cstheme="minorBidi"/>
            <w:noProof/>
            <w:sz w:val="22"/>
            <w:szCs w:val="22"/>
          </w:rPr>
          <w:tab/>
        </w:r>
        <w:r w:rsidR="001E4BDE" w:rsidRPr="000508D9">
          <w:rPr>
            <w:rStyle w:val="Hyperlink"/>
            <w:noProof/>
          </w:rPr>
          <w:t>Minimum wages</w:t>
        </w:r>
        <w:r w:rsidR="001E4BDE">
          <w:rPr>
            <w:noProof/>
          </w:rPr>
          <w:tab/>
        </w:r>
        <w:r w:rsidR="001E4BDE">
          <w:rPr>
            <w:noProof/>
          </w:rPr>
          <w:fldChar w:fldCharType="begin"/>
        </w:r>
        <w:r w:rsidR="001E4BDE">
          <w:rPr>
            <w:noProof/>
          </w:rPr>
          <w:instrText xml:space="preserve"> PAGEREF _Toc27573721 \h </w:instrText>
        </w:r>
        <w:r w:rsidR="001E4BDE">
          <w:rPr>
            <w:noProof/>
          </w:rPr>
        </w:r>
        <w:r w:rsidR="001E4BDE">
          <w:rPr>
            <w:noProof/>
          </w:rPr>
          <w:fldChar w:fldCharType="separate"/>
        </w:r>
        <w:r w:rsidR="001E4BDE">
          <w:rPr>
            <w:noProof/>
          </w:rPr>
          <w:t>19</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2" w:history="1">
        <w:r w:rsidR="001E4BDE" w:rsidRPr="000508D9">
          <w:rPr>
            <w:rStyle w:val="Hyperlink"/>
            <w:noProof/>
          </w:rPr>
          <w:t>15.</w:t>
        </w:r>
        <w:r w:rsidR="001E4BDE">
          <w:rPr>
            <w:rFonts w:asciiTheme="minorHAnsi" w:eastAsiaTheme="minorEastAsia" w:hAnsiTheme="minorHAnsi" w:cstheme="minorBidi"/>
            <w:noProof/>
            <w:sz w:val="22"/>
            <w:szCs w:val="22"/>
          </w:rPr>
          <w:tab/>
        </w:r>
        <w:r w:rsidR="001E4BDE" w:rsidRPr="000508D9">
          <w:rPr>
            <w:rStyle w:val="Hyperlink"/>
            <w:noProof/>
          </w:rPr>
          <w:t>Allowances</w:t>
        </w:r>
        <w:r w:rsidR="001E4BDE">
          <w:rPr>
            <w:noProof/>
          </w:rPr>
          <w:tab/>
        </w:r>
        <w:r w:rsidR="001E4BDE">
          <w:rPr>
            <w:noProof/>
          </w:rPr>
          <w:fldChar w:fldCharType="begin"/>
        </w:r>
        <w:r w:rsidR="001E4BDE">
          <w:rPr>
            <w:noProof/>
          </w:rPr>
          <w:instrText xml:space="preserve"> PAGEREF _Toc27573722 \h </w:instrText>
        </w:r>
        <w:r w:rsidR="001E4BDE">
          <w:rPr>
            <w:noProof/>
          </w:rPr>
        </w:r>
        <w:r w:rsidR="001E4BDE">
          <w:rPr>
            <w:noProof/>
          </w:rPr>
          <w:fldChar w:fldCharType="separate"/>
        </w:r>
        <w:r w:rsidR="001E4BDE">
          <w:rPr>
            <w:noProof/>
          </w:rPr>
          <w:t>21</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3" w:history="1">
        <w:r w:rsidR="001E4BDE" w:rsidRPr="000508D9">
          <w:rPr>
            <w:rStyle w:val="Hyperlink"/>
            <w:noProof/>
          </w:rPr>
          <w:t>16.</w:t>
        </w:r>
        <w:r w:rsidR="001E4BDE">
          <w:rPr>
            <w:rFonts w:asciiTheme="minorHAnsi" w:eastAsiaTheme="minorEastAsia" w:hAnsiTheme="minorHAnsi" w:cstheme="minorBidi"/>
            <w:noProof/>
            <w:sz w:val="22"/>
            <w:szCs w:val="22"/>
          </w:rPr>
          <w:tab/>
        </w:r>
        <w:r w:rsidR="001E4BDE" w:rsidRPr="000508D9">
          <w:rPr>
            <w:rStyle w:val="Hyperlink"/>
            <w:noProof/>
          </w:rPr>
          <w:t>District allowances</w:t>
        </w:r>
        <w:r w:rsidR="001E4BDE">
          <w:rPr>
            <w:noProof/>
          </w:rPr>
          <w:tab/>
        </w:r>
        <w:r w:rsidR="001E4BDE">
          <w:rPr>
            <w:noProof/>
          </w:rPr>
          <w:fldChar w:fldCharType="begin"/>
        </w:r>
        <w:r w:rsidR="001E4BDE">
          <w:rPr>
            <w:noProof/>
          </w:rPr>
          <w:instrText xml:space="preserve"> PAGEREF _Toc27573723 \h </w:instrText>
        </w:r>
        <w:r w:rsidR="001E4BDE">
          <w:rPr>
            <w:noProof/>
          </w:rPr>
        </w:r>
        <w:r w:rsidR="001E4BDE">
          <w:rPr>
            <w:noProof/>
          </w:rPr>
          <w:fldChar w:fldCharType="separate"/>
        </w:r>
        <w:r w:rsidR="001E4BDE">
          <w:rPr>
            <w:noProof/>
          </w:rPr>
          <w:t>23</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4" w:history="1">
        <w:r w:rsidR="001E4BDE" w:rsidRPr="000508D9">
          <w:rPr>
            <w:rStyle w:val="Hyperlink"/>
            <w:noProof/>
          </w:rPr>
          <w:t>17.</w:t>
        </w:r>
        <w:r w:rsidR="001E4BDE">
          <w:rPr>
            <w:rFonts w:asciiTheme="minorHAnsi" w:eastAsiaTheme="minorEastAsia" w:hAnsiTheme="minorHAnsi" w:cstheme="minorBidi"/>
            <w:noProof/>
            <w:sz w:val="22"/>
            <w:szCs w:val="22"/>
          </w:rPr>
          <w:tab/>
        </w:r>
        <w:r w:rsidR="001E4BDE" w:rsidRPr="000508D9">
          <w:rPr>
            <w:rStyle w:val="Hyperlink"/>
            <w:noProof/>
          </w:rPr>
          <w:t>Accident pay</w:t>
        </w:r>
        <w:r w:rsidR="001E4BDE">
          <w:rPr>
            <w:noProof/>
          </w:rPr>
          <w:tab/>
        </w:r>
        <w:r w:rsidR="001E4BDE">
          <w:rPr>
            <w:noProof/>
          </w:rPr>
          <w:fldChar w:fldCharType="begin"/>
        </w:r>
        <w:r w:rsidR="001E4BDE">
          <w:rPr>
            <w:noProof/>
          </w:rPr>
          <w:instrText xml:space="preserve"> PAGEREF _Toc27573724 \h </w:instrText>
        </w:r>
        <w:r w:rsidR="001E4BDE">
          <w:rPr>
            <w:noProof/>
          </w:rPr>
        </w:r>
        <w:r w:rsidR="001E4BDE">
          <w:rPr>
            <w:noProof/>
          </w:rPr>
          <w:fldChar w:fldCharType="separate"/>
        </w:r>
        <w:r w:rsidR="001E4BDE">
          <w:rPr>
            <w:noProof/>
          </w:rPr>
          <w:t>23</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5" w:history="1">
        <w:r w:rsidR="001E4BDE" w:rsidRPr="000508D9">
          <w:rPr>
            <w:rStyle w:val="Hyperlink"/>
            <w:noProof/>
          </w:rPr>
          <w:t>18.</w:t>
        </w:r>
        <w:r w:rsidR="001E4BDE">
          <w:rPr>
            <w:rFonts w:asciiTheme="minorHAnsi" w:eastAsiaTheme="minorEastAsia" w:hAnsiTheme="minorHAnsi" w:cstheme="minorBidi"/>
            <w:noProof/>
            <w:sz w:val="22"/>
            <w:szCs w:val="22"/>
          </w:rPr>
          <w:tab/>
        </w:r>
        <w:r w:rsidR="001E4BDE" w:rsidRPr="000508D9">
          <w:rPr>
            <w:rStyle w:val="Hyperlink"/>
            <w:noProof/>
          </w:rPr>
          <w:t>Higher duties</w:t>
        </w:r>
        <w:r w:rsidR="001E4BDE">
          <w:rPr>
            <w:noProof/>
          </w:rPr>
          <w:tab/>
        </w:r>
        <w:r w:rsidR="001E4BDE">
          <w:rPr>
            <w:noProof/>
          </w:rPr>
          <w:fldChar w:fldCharType="begin"/>
        </w:r>
        <w:r w:rsidR="001E4BDE">
          <w:rPr>
            <w:noProof/>
          </w:rPr>
          <w:instrText xml:space="preserve"> PAGEREF _Toc27573725 \h </w:instrText>
        </w:r>
        <w:r w:rsidR="001E4BDE">
          <w:rPr>
            <w:noProof/>
          </w:rPr>
        </w:r>
        <w:r w:rsidR="001E4BDE">
          <w:rPr>
            <w:noProof/>
          </w:rPr>
          <w:fldChar w:fldCharType="separate"/>
        </w:r>
        <w:r w:rsidR="001E4BDE">
          <w:rPr>
            <w:noProof/>
          </w:rPr>
          <w:t>23</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6" w:history="1">
        <w:r w:rsidR="001E4BDE" w:rsidRPr="000508D9">
          <w:rPr>
            <w:rStyle w:val="Hyperlink"/>
            <w:noProof/>
          </w:rPr>
          <w:t>19.</w:t>
        </w:r>
        <w:r w:rsidR="001E4BDE">
          <w:rPr>
            <w:rFonts w:asciiTheme="minorHAnsi" w:eastAsiaTheme="minorEastAsia" w:hAnsiTheme="minorHAnsi" w:cstheme="minorBidi"/>
            <w:noProof/>
            <w:sz w:val="22"/>
            <w:szCs w:val="22"/>
          </w:rPr>
          <w:tab/>
        </w:r>
        <w:r w:rsidR="001E4BDE" w:rsidRPr="000508D9">
          <w:rPr>
            <w:rStyle w:val="Hyperlink"/>
            <w:noProof/>
          </w:rPr>
          <w:t>Payment of wages</w:t>
        </w:r>
        <w:r w:rsidR="001E4BDE">
          <w:rPr>
            <w:noProof/>
          </w:rPr>
          <w:tab/>
        </w:r>
        <w:r w:rsidR="001E4BDE">
          <w:rPr>
            <w:noProof/>
          </w:rPr>
          <w:fldChar w:fldCharType="begin"/>
        </w:r>
        <w:r w:rsidR="001E4BDE">
          <w:rPr>
            <w:noProof/>
          </w:rPr>
          <w:instrText xml:space="preserve"> PAGEREF _Toc27573726 \h </w:instrText>
        </w:r>
        <w:r w:rsidR="001E4BDE">
          <w:rPr>
            <w:noProof/>
          </w:rPr>
        </w:r>
        <w:r w:rsidR="001E4BDE">
          <w:rPr>
            <w:noProof/>
          </w:rPr>
          <w:fldChar w:fldCharType="separate"/>
        </w:r>
        <w:r w:rsidR="001E4BDE">
          <w:rPr>
            <w:noProof/>
          </w:rPr>
          <w:t>23</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7" w:history="1">
        <w:r w:rsidR="001E4BDE" w:rsidRPr="000508D9">
          <w:rPr>
            <w:rStyle w:val="Hyperlink"/>
            <w:noProof/>
          </w:rPr>
          <w:t>20.</w:t>
        </w:r>
        <w:r w:rsidR="001E4BDE">
          <w:rPr>
            <w:rFonts w:asciiTheme="minorHAnsi" w:eastAsiaTheme="minorEastAsia" w:hAnsiTheme="minorHAnsi" w:cstheme="minorBidi"/>
            <w:noProof/>
            <w:sz w:val="22"/>
            <w:szCs w:val="22"/>
          </w:rPr>
          <w:tab/>
        </w:r>
        <w:r w:rsidR="001E4BDE" w:rsidRPr="000508D9">
          <w:rPr>
            <w:rStyle w:val="Hyperlink"/>
            <w:noProof/>
          </w:rPr>
          <w:t>Superannuation</w:t>
        </w:r>
        <w:r w:rsidR="001E4BDE">
          <w:rPr>
            <w:noProof/>
          </w:rPr>
          <w:tab/>
        </w:r>
        <w:r w:rsidR="001E4BDE">
          <w:rPr>
            <w:noProof/>
          </w:rPr>
          <w:fldChar w:fldCharType="begin"/>
        </w:r>
        <w:r w:rsidR="001E4BDE">
          <w:rPr>
            <w:noProof/>
          </w:rPr>
          <w:instrText xml:space="preserve"> PAGEREF _Toc27573727 \h </w:instrText>
        </w:r>
        <w:r w:rsidR="001E4BDE">
          <w:rPr>
            <w:noProof/>
          </w:rPr>
        </w:r>
        <w:r w:rsidR="001E4BDE">
          <w:rPr>
            <w:noProof/>
          </w:rPr>
          <w:fldChar w:fldCharType="separate"/>
        </w:r>
        <w:r w:rsidR="001E4BDE">
          <w:rPr>
            <w:noProof/>
          </w:rPr>
          <w:t>24</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28" w:history="1">
        <w:r w:rsidR="001E4BDE" w:rsidRPr="000508D9">
          <w:rPr>
            <w:rStyle w:val="Hyperlink"/>
            <w:noProof/>
          </w:rPr>
          <w:t>Part 5— Hours of Work and Related Matters</w:t>
        </w:r>
        <w:r w:rsidR="001E4BDE">
          <w:rPr>
            <w:noProof/>
          </w:rPr>
          <w:tab/>
        </w:r>
        <w:r w:rsidR="001E4BDE">
          <w:rPr>
            <w:noProof/>
          </w:rPr>
          <w:fldChar w:fldCharType="begin"/>
        </w:r>
        <w:r w:rsidR="001E4BDE">
          <w:rPr>
            <w:noProof/>
          </w:rPr>
          <w:instrText xml:space="preserve"> PAGEREF _Toc27573728 \h </w:instrText>
        </w:r>
        <w:r w:rsidR="001E4BDE">
          <w:rPr>
            <w:noProof/>
          </w:rPr>
        </w:r>
        <w:r w:rsidR="001E4BDE">
          <w:rPr>
            <w:noProof/>
          </w:rPr>
          <w:fldChar w:fldCharType="separate"/>
        </w:r>
        <w:r w:rsidR="001E4BDE">
          <w:rPr>
            <w:noProof/>
          </w:rPr>
          <w:t>25</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29" w:history="1">
        <w:r w:rsidR="001E4BDE" w:rsidRPr="000508D9">
          <w:rPr>
            <w:rStyle w:val="Hyperlink"/>
            <w:noProof/>
          </w:rPr>
          <w:t>21.</w:t>
        </w:r>
        <w:r w:rsidR="001E4BDE">
          <w:rPr>
            <w:rFonts w:asciiTheme="minorHAnsi" w:eastAsiaTheme="minorEastAsia" w:hAnsiTheme="minorHAnsi" w:cstheme="minorBidi"/>
            <w:noProof/>
            <w:sz w:val="22"/>
            <w:szCs w:val="22"/>
          </w:rPr>
          <w:tab/>
        </w:r>
        <w:r w:rsidR="001E4BDE" w:rsidRPr="000508D9">
          <w:rPr>
            <w:rStyle w:val="Hyperlink"/>
            <w:noProof/>
          </w:rPr>
          <w:t>Ordinary hours of work and rostering</w:t>
        </w:r>
        <w:r w:rsidR="001E4BDE">
          <w:rPr>
            <w:noProof/>
          </w:rPr>
          <w:tab/>
        </w:r>
        <w:r w:rsidR="001E4BDE">
          <w:rPr>
            <w:noProof/>
          </w:rPr>
          <w:fldChar w:fldCharType="begin"/>
        </w:r>
        <w:r w:rsidR="001E4BDE">
          <w:rPr>
            <w:noProof/>
          </w:rPr>
          <w:instrText xml:space="preserve"> PAGEREF _Toc27573729 \h </w:instrText>
        </w:r>
        <w:r w:rsidR="001E4BDE">
          <w:rPr>
            <w:noProof/>
          </w:rPr>
        </w:r>
        <w:r w:rsidR="001E4BDE">
          <w:rPr>
            <w:noProof/>
          </w:rPr>
          <w:fldChar w:fldCharType="separate"/>
        </w:r>
        <w:r w:rsidR="001E4BDE">
          <w:rPr>
            <w:noProof/>
          </w:rPr>
          <w:t>25</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30" w:history="1">
        <w:r w:rsidR="001E4BDE" w:rsidRPr="000508D9">
          <w:rPr>
            <w:rStyle w:val="Hyperlink"/>
            <w:noProof/>
          </w:rPr>
          <w:t>22.</w:t>
        </w:r>
        <w:r w:rsidR="001E4BDE">
          <w:rPr>
            <w:rFonts w:asciiTheme="minorHAnsi" w:eastAsiaTheme="minorEastAsia" w:hAnsiTheme="minorHAnsi" w:cstheme="minorBidi"/>
            <w:noProof/>
            <w:sz w:val="22"/>
            <w:szCs w:val="22"/>
          </w:rPr>
          <w:tab/>
        </w:r>
        <w:r w:rsidR="001E4BDE" w:rsidRPr="000508D9">
          <w:rPr>
            <w:rStyle w:val="Hyperlink"/>
            <w:noProof/>
          </w:rPr>
          <w:t>Breaks</w:t>
        </w:r>
        <w:r w:rsidR="001E4BDE">
          <w:rPr>
            <w:noProof/>
          </w:rPr>
          <w:tab/>
        </w:r>
        <w:r w:rsidR="001E4BDE">
          <w:rPr>
            <w:noProof/>
          </w:rPr>
          <w:fldChar w:fldCharType="begin"/>
        </w:r>
        <w:r w:rsidR="001E4BDE">
          <w:rPr>
            <w:noProof/>
          </w:rPr>
          <w:instrText xml:space="preserve"> PAGEREF _Toc27573730 \h </w:instrText>
        </w:r>
        <w:r w:rsidR="001E4BDE">
          <w:rPr>
            <w:noProof/>
          </w:rPr>
        </w:r>
        <w:r w:rsidR="001E4BDE">
          <w:rPr>
            <w:noProof/>
          </w:rPr>
          <w:fldChar w:fldCharType="separate"/>
        </w:r>
        <w:r w:rsidR="001E4BDE">
          <w:rPr>
            <w:noProof/>
          </w:rPr>
          <w:t>26</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31" w:history="1">
        <w:r w:rsidR="001E4BDE" w:rsidRPr="000508D9">
          <w:rPr>
            <w:rStyle w:val="Hyperlink"/>
            <w:noProof/>
          </w:rPr>
          <w:t>23.</w:t>
        </w:r>
        <w:r w:rsidR="001E4BDE">
          <w:rPr>
            <w:rFonts w:asciiTheme="minorHAnsi" w:eastAsiaTheme="minorEastAsia" w:hAnsiTheme="minorHAnsi" w:cstheme="minorBidi"/>
            <w:noProof/>
            <w:sz w:val="22"/>
            <w:szCs w:val="22"/>
          </w:rPr>
          <w:tab/>
        </w:r>
        <w:r w:rsidR="001E4BDE" w:rsidRPr="000508D9">
          <w:rPr>
            <w:rStyle w:val="Hyperlink"/>
            <w:noProof/>
          </w:rPr>
          <w:t>Overtime and penalty rates</w:t>
        </w:r>
        <w:r w:rsidR="001E4BDE">
          <w:rPr>
            <w:noProof/>
          </w:rPr>
          <w:tab/>
        </w:r>
        <w:r w:rsidR="001E4BDE">
          <w:rPr>
            <w:noProof/>
          </w:rPr>
          <w:fldChar w:fldCharType="begin"/>
        </w:r>
        <w:r w:rsidR="001E4BDE">
          <w:rPr>
            <w:noProof/>
          </w:rPr>
          <w:instrText xml:space="preserve"> PAGEREF _Toc27573731 \h </w:instrText>
        </w:r>
        <w:r w:rsidR="001E4BDE">
          <w:rPr>
            <w:noProof/>
          </w:rPr>
        </w:r>
        <w:r w:rsidR="001E4BDE">
          <w:rPr>
            <w:noProof/>
          </w:rPr>
          <w:fldChar w:fldCharType="separate"/>
        </w:r>
        <w:r w:rsidR="001E4BDE">
          <w:rPr>
            <w:noProof/>
          </w:rPr>
          <w:t>26</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32" w:history="1">
        <w:r w:rsidR="001E4BDE" w:rsidRPr="000508D9">
          <w:rPr>
            <w:rStyle w:val="Hyperlink"/>
            <w:noProof/>
          </w:rPr>
          <w:t>23A.</w:t>
        </w:r>
        <w:r w:rsidR="001E4BDE">
          <w:rPr>
            <w:rFonts w:asciiTheme="minorHAnsi" w:eastAsiaTheme="minorEastAsia" w:hAnsiTheme="minorHAnsi" w:cstheme="minorBidi"/>
            <w:noProof/>
            <w:sz w:val="22"/>
            <w:szCs w:val="22"/>
          </w:rPr>
          <w:tab/>
        </w:r>
        <w:r w:rsidR="001E4BDE" w:rsidRPr="000508D9">
          <w:rPr>
            <w:rStyle w:val="Hyperlink"/>
            <w:noProof/>
          </w:rPr>
          <w:t>Requests for flexible working arrangements</w:t>
        </w:r>
        <w:r w:rsidR="001E4BDE">
          <w:rPr>
            <w:noProof/>
          </w:rPr>
          <w:tab/>
        </w:r>
        <w:r w:rsidR="001E4BDE">
          <w:rPr>
            <w:noProof/>
          </w:rPr>
          <w:fldChar w:fldCharType="begin"/>
        </w:r>
        <w:r w:rsidR="001E4BDE">
          <w:rPr>
            <w:noProof/>
          </w:rPr>
          <w:instrText xml:space="preserve"> PAGEREF _Toc27573732 \h </w:instrText>
        </w:r>
        <w:r w:rsidR="001E4BDE">
          <w:rPr>
            <w:noProof/>
          </w:rPr>
        </w:r>
        <w:r w:rsidR="001E4BDE">
          <w:rPr>
            <w:noProof/>
          </w:rPr>
          <w:fldChar w:fldCharType="separate"/>
        </w:r>
        <w:r w:rsidR="001E4BDE">
          <w:rPr>
            <w:noProof/>
          </w:rPr>
          <w:t>29</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33" w:history="1">
        <w:r w:rsidR="001E4BDE" w:rsidRPr="000508D9">
          <w:rPr>
            <w:rStyle w:val="Hyperlink"/>
            <w:noProof/>
          </w:rPr>
          <w:t>Part 6— Leave and Public Holidays</w:t>
        </w:r>
        <w:r w:rsidR="001E4BDE">
          <w:rPr>
            <w:noProof/>
          </w:rPr>
          <w:tab/>
        </w:r>
        <w:r w:rsidR="001E4BDE">
          <w:rPr>
            <w:noProof/>
          </w:rPr>
          <w:fldChar w:fldCharType="begin"/>
        </w:r>
        <w:r w:rsidR="001E4BDE">
          <w:rPr>
            <w:noProof/>
          </w:rPr>
          <w:instrText xml:space="preserve"> PAGEREF _Toc27573733 \h </w:instrText>
        </w:r>
        <w:r w:rsidR="001E4BDE">
          <w:rPr>
            <w:noProof/>
          </w:rPr>
        </w:r>
        <w:r w:rsidR="001E4BDE">
          <w:rPr>
            <w:noProof/>
          </w:rPr>
          <w:fldChar w:fldCharType="separate"/>
        </w:r>
        <w:r w:rsidR="001E4BDE">
          <w:rPr>
            <w:noProof/>
          </w:rPr>
          <w:t>30</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34" w:history="1">
        <w:r w:rsidR="001E4BDE" w:rsidRPr="000508D9">
          <w:rPr>
            <w:rStyle w:val="Hyperlink"/>
            <w:noProof/>
          </w:rPr>
          <w:t>24.</w:t>
        </w:r>
        <w:r w:rsidR="001E4BDE">
          <w:rPr>
            <w:rFonts w:asciiTheme="minorHAnsi" w:eastAsiaTheme="minorEastAsia" w:hAnsiTheme="minorHAnsi" w:cstheme="minorBidi"/>
            <w:noProof/>
            <w:sz w:val="22"/>
            <w:szCs w:val="22"/>
          </w:rPr>
          <w:tab/>
        </w:r>
        <w:r w:rsidR="001E4BDE" w:rsidRPr="000508D9">
          <w:rPr>
            <w:rStyle w:val="Hyperlink"/>
            <w:noProof/>
          </w:rPr>
          <w:t>Annual leave</w:t>
        </w:r>
        <w:r w:rsidR="001E4BDE">
          <w:rPr>
            <w:noProof/>
          </w:rPr>
          <w:tab/>
        </w:r>
        <w:r w:rsidR="001E4BDE">
          <w:rPr>
            <w:noProof/>
          </w:rPr>
          <w:fldChar w:fldCharType="begin"/>
        </w:r>
        <w:r w:rsidR="001E4BDE">
          <w:rPr>
            <w:noProof/>
          </w:rPr>
          <w:instrText xml:space="preserve"> PAGEREF _Toc27573734 \h </w:instrText>
        </w:r>
        <w:r w:rsidR="001E4BDE">
          <w:rPr>
            <w:noProof/>
          </w:rPr>
        </w:r>
        <w:r w:rsidR="001E4BDE">
          <w:rPr>
            <w:noProof/>
          </w:rPr>
          <w:fldChar w:fldCharType="separate"/>
        </w:r>
        <w:r w:rsidR="001E4BDE">
          <w:rPr>
            <w:noProof/>
          </w:rPr>
          <w:t>30</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35" w:history="1">
        <w:r w:rsidR="001E4BDE" w:rsidRPr="000508D9">
          <w:rPr>
            <w:rStyle w:val="Hyperlink"/>
            <w:noProof/>
          </w:rPr>
          <w:t>25.</w:t>
        </w:r>
        <w:r w:rsidR="001E4BDE">
          <w:rPr>
            <w:rFonts w:asciiTheme="minorHAnsi" w:eastAsiaTheme="minorEastAsia" w:hAnsiTheme="minorHAnsi" w:cstheme="minorBidi"/>
            <w:noProof/>
            <w:sz w:val="22"/>
            <w:szCs w:val="22"/>
          </w:rPr>
          <w:tab/>
        </w:r>
        <w:r w:rsidR="001E4BDE" w:rsidRPr="000508D9">
          <w:rPr>
            <w:rStyle w:val="Hyperlink"/>
            <w:noProof/>
          </w:rPr>
          <w:t>Personal/carer’s leave and compassionate leave</w:t>
        </w:r>
        <w:r w:rsidR="001E4BDE">
          <w:rPr>
            <w:noProof/>
          </w:rPr>
          <w:tab/>
        </w:r>
        <w:r w:rsidR="001E4BDE">
          <w:rPr>
            <w:noProof/>
          </w:rPr>
          <w:fldChar w:fldCharType="begin"/>
        </w:r>
        <w:r w:rsidR="001E4BDE">
          <w:rPr>
            <w:noProof/>
          </w:rPr>
          <w:instrText xml:space="preserve"> PAGEREF _Toc27573735 \h </w:instrText>
        </w:r>
        <w:r w:rsidR="001E4BDE">
          <w:rPr>
            <w:noProof/>
          </w:rPr>
        </w:r>
        <w:r w:rsidR="001E4BDE">
          <w:rPr>
            <w:noProof/>
          </w:rPr>
          <w:fldChar w:fldCharType="separate"/>
        </w:r>
        <w:r w:rsidR="001E4BDE">
          <w:rPr>
            <w:noProof/>
          </w:rPr>
          <w:t>34</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36" w:history="1">
        <w:r w:rsidR="001E4BDE" w:rsidRPr="000508D9">
          <w:rPr>
            <w:rStyle w:val="Hyperlink"/>
            <w:noProof/>
          </w:rPr>
          <w:t>26.</w:t>
        </w:r>
        <w:r w:rsidR="001E4BDE">
          <w:rPr>
            <w:rFonts w:asciiTheme="minorHAnsi" w:eastAsiaTheme="minorEastAsia" w:hAnsiTheme="minorHAnsi" w:cstheme="minorBidi"/>
            <w:noProof/>
            <w:sz w:val="22"/>
            <w:szCs w:val="22"/>
          </w:rPr>
          <w:tab/>
        </w:r>
        <w:r w:rsidR="001E4BDE" w:rsidRPr="000508D9">
          <w:rPr>
            <w:rStyle w:val="Hyperlink"/>
            <w:noProof/>
          </w:rPr>
          <w:t>Community service leave</w:t>
        </w:r>
        <w:r w:rsidR="001E4BDE">
          <w:rPr>
            <w:noProof/>
          </w:rPr>
          <w:tab/>
        </w:r>
        <w:r w:rsidR="001E4BDE">
          <w:rPr>
            <w:noProof/>
          </w:rPr>
          <w:fldChar w:fldCharType="begin"/>
        </w:r>
        <w:r w:rsidR="001E4BDE">
          <w:rPr>
            <w:noProof/>
          </w:rPr>
          <w:instrText xml:space="preserve"> PAGEREF _Toc27573736 \h </w:instrText>
        </w:r>
        <w:r w:rsidR="001E4BDE">
          <w:rPr>
            <w:noProof/>
          </w:rPr>
        </w:r>
        <w:r w:rsidR="001E4BDE">
          <w:rPr>
            <w:noProof/>
          </w:rPr>
          <w:fldChar w:fldCharType="separate"/>
        </w:r>
        <w:r w:rsidR="001E4BDE">
          <w:rPr>
            <w:noProof/>
          </w:rPr>
          <w:t>34</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37" w:history="1">
        <w:r w:rsidR="001E4BDE" w:rsidRPr="000508D9">
          <w:rPr>
            <w:rStyle w:val="Hyperlink"/>
            <w:noProof/>
          </w:rPr>
          <w:t>27.</w:t>
        </w:r>
        <w:r w:rsidR="001E4BDE">
          <w:rPr>
            <w:rFonts w:asciiTheme="minorHAnsi" w:eastAsiaTheme="minorEastAsia" w:hAnsiTheme="minorHAnsi" w:cstheme="minorBidi"/>
            <w:noProof/>
            <w:sz w:val="22"/>
            <w:szCs w:val="22"/>
          </w:rPr>
          <w:tab/>
        </w:r>
        <w:r w:rsidR="001E4BDE" w:rsidRPr="000508D9">
          <w:rPr>
            <w:rStyle w:val="Hyperlink"/>
            <w:noProof/>
          </w:rPr>
          <w:t>Public holidays</w:t>
        </w:r>
        <w:r w:rsidR="001E4BDE">
          <w:rPr>
            <w:noProof/>
          </w:rPr>
          <w:tab/>
        </w:r>
        <w:r w:rsidR="001E4BDE">
          <w:rPr>
            <w:noProof/>
          </w:rPr>
          <w:fldChar w:fldCharType="begin"/>
        </w:r>
        <w:r w:rsidR="001E4BDE">
          <w:rPr>
            <w:noProof/>
          </w:rPr>
          <w:instrText xml:space="preserve"> PAGEREF _Toc27573737 \h </w:instrText>
        </w:r>
        <w:r w:rsidR="001E4BDE">
          <w:rPr>
            <w:noProof/>
          </w:rPr>
        </w:r>
        <w:r w:rsidR="001E4BDE">
          <w:rPr>
            <w:noProof/>
          </w:rPr>
          <w:fldChar w:fldCharType="separate"/>
        </w:r>
        <w:r w:rsidR="001E4BDE">
          <w:rPr>
            <w:noProof/>
          </w:rPr>
          <w:t>34</w:t>
        </w:r>
        <w:r w:rsidR="001E4BDE">
          <w:rPr>
            <w:noProof/>
          </w:rPr>
          <w:fldChar w:fldCharType="end"/>
        </w:r>
      </w:hyperlink>
    </w:p>
    <w:p w:rsidR="001E4BDE" w:rsidRDefault="002D1BFA">
      <w:pPr>
        <w:pStyle w:val="TOC2"/>
        <w:rPr>
          <w:rFonts w:asciiTheme="minorHAnsi" w:eastAsiaTheme="minorEastAsia" w:hAnsiTheme="minorHAnsi" w:cstheme="minorBidi"/>
          <w:noProof/>
          <w:sz w:val="22"/>
          <w:szCs w:val="22"/>
        </w:rPr>
      </w:pPr>
      <w:hyperlink w:anchor="_Toc27573738" w:history="1">
        <w:r w:rsidR="001E4BDE" w:rsidRPr="000508D9">
          <w:rPr>
            <w:rStyle w:val="Hyperlink"/>
            <w:noProof/>
          </w:rPr>
          <w:t>28.</w:t>
        </w:r>
        <w:r w:rsidR="001E4BDE">
          <w:rPr>
            <w:rFonts w:asciiTheme="minorHAnsi" w:eastAsiaTheme="minorEastAsia" w:hAnsiTheme="minorHAnsi" w:cstheme="minorBidi"/>
            <w:noProof/>
            <w:sz w:val="22"/>
            <w:szCs w:val="22"/>
          </w:rPr>
          <w:tab/>
        </w:r>
        <w:r w:rsidR="001E4BDE" w:rsidRPr="000508D9">
          <w:rPr>
            <w:rStyle w:val="Hyperlink"/>
            <w:noProof/>
          </w:rPr>
          <w:t>Leave to deal with Family and Domestic Violence</w:t>
        </w:r>
        <w:r w:rsidR="001E4BDE">
          <w:rPr>
            <w:noProof/>
          </w:rPr>
          <w:tab/>
        </w:r>
        <w:r w:rsidR="001E4BDE">
          <w:rPr>
            <w:noProof/>
          </w:rPr>
          <w:fldChar w:fldCharType="begin"/>
        </w:r>
        <w:r w:rsidR="001E4BDE">
          <w:rPr>
            <w:noProof/>
          </w:rPr>
          <w:instrText xml:space="preserve"> PAGEREF _Toc27573738 \h </w:instrText>
        </w:r>
        <w:r w:rsidR="001E4BDE">
          <w:rPr>
            <w:noProof/>
          </w:rPr>
        </w:r>
        <w:r w:rsidR="001E4BDE">
          <w:rPr>
            <w:noProof/>
          </w:rPr>
          <w:fldChar w:fldCharType="separate"/>
        </w:r>
        <w:r w:rsidR="001E4BDE">
          <w:rPr>
            <w:noProof/>
          </w:rPr>
          <w:t>34</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39" w:history="1">
        <w:r w:rsidR="001E4BDE" w:rsidRPr="000508D9">
          <w:rPr>
            <w:rStyle w:val="Hyperlink"/>
            <w:rFonts w:cs="Times New Roman"/>
            <w:noProof/>
          </w:rPr>
          <w:t>Schedule A</w:t>
        </w:r>
        <w:r w:rsidR="001E4BDE" w:rsidRPr="000508D9">
          <w:rPr>
            <w:rStyle w:val="Hyperlink"/>
            <w:noProof/>
          </w:rPr>
          <w:t xml:space="preserve"> —Transitional Provisions</w:t>
        </w:r>
        <w:r w:rsidR="001E4BDE">
          <w:rPr>
            <w:noProof/>
          </w:rPr>
          <w:tab/>
        </w:r>
        <w:r w:rsidR="001E4BDE">
          <w:rPr>
            <w:noProof/>
          </w:rPr>
          <w:fldChar w:fldCharType="begin"/>
        </w:r>
        <w:r w:rsidR="001E4BDE">
          <w:rPr>
            <w:noProof/>
          </w:rPr>
          <w:instrText xml:space="preserve"> PAGEREF _Toc27573739 \h </w:instrText>
        </w:r>
        <w:r w:rsidR="001E4BDE">
          <w:rPr>
            <w:noProof/>
          </w:rPr>
        </w:r>
        <w:r w:rsidR="001E4BDE">
          <w:rPr>
            <w:noProof/>
          </w:rPr>
          <w:fldChar w:fldCharType="separate"/>
        </w:r>
        <w:r w:rsidR="001E4BDE">
          <w:rPr>
            <w:noProof/>
          </w:rPr>
          <w:t>37</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40" w:history="1">
        <w:r w:rsidR="001E4BDE" w:rsidRPr="000508D9">
          <w:rPr>
            <w:rStyle w:val="Hyperlink"/>
            <w:rFonts w:cs="Times New Roman"/>
            <w:noProof/>
          </w:rPr>
          <w:t>Schedule B</w:t>
        </w:r>
        <w:r w:rsidR="001E4BDE" w:rsidRPr="000508D9">
          <w:rPr>
            <w:rStyle w:val="Hyperlink"/>
            <w:noProof/>
          </w:rPr>
          <w:t xml:space="preserve"> —Supported Wage System</w:t>
        </w:r>
        <w:r w:rsidR="001E4BDE">
          <w:rPr>
            <w:noProof/>
          </w:rPr>
          <w:tab/>
        </w:r>
        <w:r w:rsidR="001E4BDE">
          <w:rPr>
            <w:noProof/>
          </w:rPr>
          <w:fldChar w:fldCharType="begin"/>
        </w:r>
        <w:r w:rsidR="001E4BDE">
          <w:rPr>
            <w:noProof/>
          </w:rPr>
          <w:instrText xml:space="preserve"> PAGEREF _Toc27573740 \h </w:instrText>
        </w:r>
        <w:r w:rsidR="001E4BDE">
          <w:rPr>
            <w:noProof/>
          </w:rPr>
        </w:r>
        <w:r w:rsidR="001E4BDE">
          <w:rPr>
            <w:noProof/>
          </w:rPr>
          <w:fldChar w:fldCharType="separate"/>
        </w:r>
        <w:r w:rsidR="001E4BDE">
          <w:rPr>
            <w:noProof/>
          </w:rPr>
          <w:t>43</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41" w:history="1">
        <w:r w:rsidR="001E4BDE" w:rsidRPr="000508D9">
          <w:rPr>
            <w:rStyle w:val="Hyperlink"/>
            <w:rFonts w:cs="Times New Roman"/>
            <w:noProof/>
          </w:rPr>
          <w:t>Schedule C</w:t>
        </w:r>
        <w:r w:rsidR="001E4BDE" w:rsidRPr="000508D9">
          <w:rPr>
            <w:rStyle w:val="Hyperlink"/>
            <w:noProof/>
          </w:rPr>
          <w:t xml:space="preserve"> —National Training Wage</w:t>
        </w:r>
        <w:r w:rsidR="001E4BDE">
          <w:rPr>
            <w:noProof/>
          </w:rPr>
          <w:tab/>
        </w:r>
        <w:r w:rsidR="001E4BDE">
          <w:rPr>
            <w:noProof/>
          </w:rPr>
          <w:fldChar w:fldCharType="begin"/>
        </w:r>
        <w:r w:rsidR="001E4BDE">
          <w:rPr>
            <w:noProof/>
          </w:rPr>
          <w:instrText xml:space="preserve"> PAGEREF _Toc27573741 \h </w:instrText>
        </w:r>
        <w:r w:rsidR="001E4BDE">
          <w:rPr>
            <w:noProof/>
          </w:rPr>
        </w:r>
        <w:r w:rsidR="001E4BDE">
          <w:rPr>
            <w:noProof/>
          </w:rPr>
          <w:fldChar w:fldCharType="separate"/>
        </w:r>
        <w:r w:rsidR="001E4BDE">
          <w:rPr>
            <w:noProof/>
          </w:rPr>
          <w:t>46</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42" w:history="1">
        <w:r w:rsidR="001E4BDE" w:rsidRPr="000508D9">
          <w:rPr>
            <w:rStyle w:val="Hyperlink"/>
            <w:rFonts w:cs="Times New Roman"/>
            <w:noProof/>
          </w:rPr>
          <w:t>Schedule D</w:t>
        </w:r>
        <w:r w:rsidR="001E4BDE" w:rsidRPr="000508D9">
          <w:rPr>
            <w:rStyle w:val="Hyperlink"/>
            <w:noProof/>
          </w:rPr>
          <w:t xml:space="preserve"> —Part-day Public Holidays</w:t>
        </w:r>
        <w:r w:rsidR="001E4BDE">
          <w:rPr>
            <w:noProof/>
          </w:rPr>
          <w:tab/>
        </w:r>
        <w:r w:rsidR="001E4BDE">
          <w:rPr>
            <w:noProof/>
          </w:rPr>
          <w:fldChar w:fldCharType="begin"/>
        </w:r>
        <w:r w:rsidR="001E4BDE">
          <w:rPr>
            <w:noProof/>
          </w:rPr>
          <w:instrText xml:space="preserve"> PAGEREF _Toc27573742 \h </w:instrText>
        </w:r>
        <w:r w:rsidR="001E4BDE">
          <w:rPr>
            <w:noProof/>
          </w:rPr>
        </w:r>
        <w:r w:rsidR="001E4BDE">
          <w:rPr>
            <w:noProof/>
          </w:rPr>
          <w:fldChar w:fldCharType="separate"/>
        </w:r>
        <w:r w:rsidR="001E4BDE">
          <w:rPr>
            <w:noProof/>
          </w:rPr>
          <w:t>47</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43" w:history="1">
        <w:r w:rsidR="001E4BDE" w:rsidRPr="000508D9">
          <w:rPr>
            <w:rStyle w:val="Hyperlink"/>
            <w:rFonts w:cs="Times New Roman"/>
            <w:noProof/>
          </w:rPr>
          <w:t>Schedule E</w:t>
        </w:r>
        <w:r w:rsidR="001E4BDE" w:rsidRPr="000508D9">
          <w:rPr>
            <w:rStyle w:val="Hyperlink"/>
            <w:noProof/>
          </w:rPr>
          <w:t xml:space="preserve"> —Agreement to Take Annual Leave in Advance</w:t>
        </w:r>
        <w:r w:rsidR="001E4BDE">
          <w:rPr>
            <w:noProof/>
          </w:rPr>
          <w:tab/>
        </w:r>
        <w:r w:rsidR="001E4BDE">
          <w:rPr>
            <w:noProof/>
          </w:rPr>
          <w:fldChar w:fldCharType="begin"/>
        </w:r>
        <w:r w:rsidR="001E4BDE">
          <w:rPr>
            <w:noProof/>
          </w:rPr>
          <w:instrText xml:space="preserve"> PAGEREF _Toc27573743 \h </w:instrText>
        </w:r>
        <w:r w:rsidR="001E4BDE">
          <w:rPr>
            <w:noProof/>
          </w:rPr>
        </w:r>
        <w:r w:rsidR="001E4BDE">
          <w:rPr>
            <w:noProof/>
          </w:rPr>
          <w:fldChar w:fldCharType="separate"/>
        </w:r>
        <w:r w:rsidR="001E4BDE">
          <w:rPr>
            <w:noProof/>
          </w:rPr>
          <w:t>49</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44" w:history="1">
        <w:r w:rsidR="001E4BDE" w:rsidRPr="000508D9">
          <w:rPr>
            <w:rStyle w:val="Hyperlink"/>
            <w:rFonts w:cs="Times New Roman"/>
            <w:noProof/>
          </w:rPr>
          <w:t>Schedule F</w:t>
        </w:r>
        <w:r w:rsidR="001E4BDE" w:rsidRPr="000508D9">
          <w:rPr>
            <w:rStyle w:val="Hyperlink"/>
            <w:noProof/>
          </w:rPr>
          <w:t xml:space="preserve"> —Agreement to Cash Out Annual Leave</w:t>
        </w:r>
        <w:r w:rsidR="001E4BDE">
          <w:rPr>
            <w:noProof/>
          </w:rPr>
          <w:tab/>
        </w:r>
        <w:r w:rsidR="001E4BDE">
          <w:rPr>
            <w:noProof/>
          </w:rPr>
          <w:fldChar w:fldCharType="begin"/>
        </w:r>
        <w:r w:rsidR="001E4BDE">
          <w:rPr>
            <w:noProof/>
          </w:rPr>
          <w:instrText xml:space="preserve"> PAGEREF _Toc27573744 \h </w:instrText>
        </w:r>
        <w:r w:rsidR="001E4BDE">
          <w:rPr>
            <w:noProof/>
          </w:rPr>
        </w:r>
        <w:r w:rsidR="001E4BDE">
          <w:rPr>
            <w:noProof/>
          </w:rPr>
          <w:fldChar w:fldCharType="separate"/>
        </w:r>
        <w:r w:rsidR="001E4BDE">
          <w:rPr>
            <w:noProof/>
          </w:rPr>
          <w:t>50</w:t>
        </w:r>
        <w:r w:rsidR="001E4BDE">
          <w:rPr>
            <w:noProof/>
          </w:rPr>
          <w:fldChar w:fldCharType="end"/>
        </w:r>
      </w:hyperlink>
    </w:p>
    <w:p w:rsidR="001E4BDE" w:rsidRDefault="002D1BFA">
      <w:pPr>
        <w:pStyle w:val="TOC1"/>
        <w:rPr>
          <w:rFonts w:asciiTheme="minorHAnsi" w:eastAsiaTheme="minorEastAsia" w:hAnsiTheme="minorHAnsi" w:cstheme="minorBidi"/>
          <w:b w:val="0"/>
          <w:bCs w:val="0"/>
          <w:noProof/>
          <w:sz w:val="22"/>
          <w:szCs w:val="22"/>
        </w:rPr>
      </w:pPr>
      <w:hyperlink w:anchor="_Toc27573745" w:history="1">
        <w:r w:rsidR="001E4BDE" w:rsidRPr="000508D9">
          <w:rPr>
            <w:rStyle w:val="Hyperlink"/>
            <w:rFonts w:cs="Times New Roman"/>
            <w:noProof/>
          </w:rPr>
          <w:t>Schedule G</w:t>
        </w:r>
        <w:r w:rsidR="001E4BDE" w:rsidRPr="000508D9">
          <w:rPr>
            <w:rStyle w:val="Hyperlink"/>
            <w:noProof/>
          </w:rPr>
          <w:t xml:space="preserve"> —</w:t>
        </w:r>
        <w:r w:rsidR="001E4BDE" w:rsidRPr="000508D9">
          <w:rPr>
            <w:rStyle w:val="Hyperlink"/>
            <w:noProof/>
            <w:lang w:val="en-GB"/>
          </w:rPr>
          <w:t>Agreement for Time Off Instead of Payment for Overtime</w:t>
        </w:r>
        <w:r w:rsidR="001E4BDE">
          <w:rPr>
            <w:noProof/>
          </w:rPr>
          <w:tab/>
        </w:r>
        <w:r w:rsidR="001E4BDE">
          <w:rPr>
            <w:noProof/>
          </w:rPr>
          <w:fldChar w:fldCharType="begin"/>
        </w:r>
        <w:r w:rsidR="001E4BDE">
          <w:rPr>
            <w:noProof/>
          </w:rPr>
          <w:instrText xml:space="preserve"> PAGEREF _Toc27573745 \h </w:instrText>
        </w:r>
        <w:r w:rsidR="001E4BDE">
          <w:rPr>
            <w:noProof/>
          </w:rPr>
        </w:r>
        <w:r w:rsidR="001E4BDE">
          <w:rPr>
            <w:noProof/>
          </w:rPr>
          <w:fldChar w:fldCharType="separate"/>
        </w:r>
        <w:r w:rsidR="001E4BDE">
          <w:rPr>
            <w:noProof/>
          </w:rPr>
          <w:t>51</w:t>
        </w:r>
        <w:r w:rsidR="001E4BDE">
          <w:rPr>
            <w:noProof/>
          </w:rPr>
          <w:fldChar w:fldCharType="end"/>
        </w:r>
      </w:hyperlink>
    </w:p>
    <w:p w:rsidR="002F5A8E" w:rsidRPr="00733025" w:rsidRDefault="007B687B" w:rsidP="00515DCC">
      <w:pPr>
        <w:sectPr w:rsidR="002F5A8E" w:rsidRPr="00733025" w:rsidSect="009F3FAA">
          <w:headerReference w:type="even" r:id="rId29"/>
          <w:headerReference w:type="default" r:id="rId30"/>
          <w:footerReference w:type="even" r:id="rId31"/>
          <w:footerReference w:type="default" r:id="rId32"/>
          <w:footerReference w:type="first" r:id="rId33"/>
          <w:type w:val="oddPage"/>
          <w:pgSz w:w="11906" w:h="16838" w:code="9"/>
          <w:pgMar w:top="992" w:right="1134" w:bottom="992" w:left="1134" w:header="709" w:footer="709" w:gutter="567"/>
          <w:cols w:space="708"/>
          <w:titlePg/>
          <w:docGrid w:linePitch="360"/>
        </w:sectPr>
      </w:pPr>
      <w:r w:rsidRPr="00733025">
        <w:fldChar w:fldCharType="end"/>
      </w:r>
    </w:p>
    <w:p w:rsidR="008B264F" w:rsidRPr="00733025" w:rsidRDefault="00702EB1" w:rsidP="002E3C1A">
      <w:pPr>
        <w:pStyle w:val="Partheading"/>
      </w:pPr>
      <w:bookmarkStart w:id="1" w:name="_Toc27573703"/>
      <w:bookmarkStart w:id="2" w:name="Part1"/>
      <w:r w:rsidRPr="00733025">
        <w:lastRenderedPageBreak/>
        <w:t>Application and Operation</w:t>
      </w:r>
      <w:bookmarkEnd w:id="1"/>
    </w:p>
    <w:p w:rsidR="00B07F7A" w:rsidRPr="00733025" w:rsidRDefault="00702EB1" w:rsidP="00C51A3B">
      <w:pPr>
        <w:pStyle w:val="Level1"/>
      </w:pPr>
      <w:bookmarkStart w:id="3" w:name="_Toc27573704"/>
      <w:r w:rsidRPr="00733025">
        <w:t>Title</w:t>
      </w:r>
      <w:bookmarkEnd w:id="3"/>
    </w:p>
    <w:p w:rsidR="00B07F7A" w:rsidRPr="00733025" w:rsidRDefault="0080547C" w:rsidP="00702EB1">
      <w:r w:rsidRPr="00733025">
        <w:t>This award is the</w:t>
      </w:r>
      <w:r w:rsidR="00702EB1" w:rsidRPr="00733025">
        <w:t xml:space="preserve"> </w:t>
      </w:r>
      <w:r w:rsidR="00FF7347" w:rsidRPr="00733025">
        <w:rPr>
          <w:i/>
        </w:rPr>
        <w:t xml:space="preserve">Travelling Shows </w:t>
      </w:r>
      <w:r w:rsidR="00702EB1" w:rsidRPr="00733025">
        <w:rPr>
          <w:i/>
        </w:rPr>
        <w:t>Award 2010</w:t>
      </w:r>
      <w:r w:rsidR="00702EB1" w:rsidRPr="00733025">
        <w:t>.</w:t>
      </w:r>
    </w:p>
    <w:p w:rsidR="002803F3" w:rsidRDefault="002803F3" w:rsidP="002803F3">
      <w:pPr>
        <w:pStyle w:val="Level1"/>
        <w:numPr>
          <w:ilvl w:val="0"/>
          <w:numId w:val="2"/>
        </w:numPr>
      </w:pPr>
      <w:bookmarkStart w:id="4" w:name="_Toc227723927"/>
      <w:bookmarkStart w:id="5" w:name="_Toc27573705"/>
      <w:r>
        <w:t xml:space="preserve">Commencement </w:t>
      </w:r>
      <w:bookmarkEnd w:id="4"/>
      <w:r>
        <w:t>and transitional</w:t>
      </w:r>
      <w:bookmarkEnd w:id="5"/>
    </w:p>
    <w:p w:rsidR="00811F10" w:rsidRPr="00811F10" w:rsidRDefault="00811F10" w:rsidP="00811F10">
      <w:pPr>
        <w:pStyle w:val="History"/>
      </w:pPr>
      <w:r>
        <w:t xml:space="preserve">[Varied by </w:t>
      </w:r>
      <w:hyperlink r:id="rId34" w:history="1">
        <w:r>
          <w:rPr>
            <w:rStyle w:val="Hyperlink"/>
          </w:rPr>
          <w:t>PR542222</w:t>
        </w:r>
      </w:hyperlink>
      <w:r>
        <w:t>]</w:t>
      </w:r>
    </w:p>
    <w:p w:rsidR="002803F3" w:rsidRDefault="002803F3" w:rsidP="002803F3">
      <w:pPr>
        <w:pStyle w:val="Level2"/>
        <w:numPr>
          <w:ilvl w:val="1"/>
          <w:numId w:val="2"/>
        </w:numPr>
      </w:pPr>
      <w:r>
        <w:t xml:space="preserve">This award commences on </w:t>
      </w:r>
      <w:smartTag w:uri="urn:schemas-microsoft-com:office:smarttags" w:element="date">
        <w:smartTagPr>
          <w:attr w:name="Year" w:val="2010"/>
          <w:attr w:name="Day" w:val="1"/>
          <w:attr w:name="Month" w:val="1"/>
        </w:smartTagPr>
        <w:r>
          <w:t>1 January 2010</w:t>
        </w:r>
      </w:smartTag>
      <w:r>
        <w:t>.</w:t>
      </w:r>
    </w:p>
    <w:p w:rsidR="002803F3" w:rsidRDefault="002803F3" w:rsidP="002803F3">
      <w:pPr>
        <w:pStyle w:val="Level2"/>
        <w:numPr>
          <w:ilvl w:val="1"/>
          <w:numId w:val="2"/>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2803F3" w:rsidRDefault="002803F3" w:rsidP="002803F3">
      <w:pPr>
        <w:pStyle w:val="Level2"/>
        <w:numPr>
          <w:ilvl w:val="1"/>
          <w:numId w:val="2"/>
        </w:numPr>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7B687B">
        <w:fldChar w:fldCharType="begin"/>
      </w:r>
      <w:r>
        <w:instrText xml:space="preserve"> REF _Ref239684986 \n \h </w:instrText>
      </w:r>
      <w:r w:rsidR="007B687B">
        <w:fldChar w:fldCharType="separate"/>
      </w:r>
      <w:r w:rsidR="001E4BDE">
        <w:t>Schedule A</w:t>
      </w:r>
      <w:r w:rsidR="007B687B">
        <w:fldChar w:fldCharType="end"/>
      </w:r>
      <w:r w:rsidRPr="005A480B">
        <w:t xml:space="preserve">. The arrangements in </w:t>
      </w:r>
      <w:r w:rsidR="007B687B">
        <w:fldChar w:fldCharType="begin"/>
      </w:r>
      <w:r>
        <w:instrText xml:space="preserve"> REF _Ref239684986 \n \h </w:instrText>
      </w:r>
      <w:r w:rsidR="007B687B">
        <w:fldChar w:fldCharType="separate"/>
      </w:r>
      <w:r w:rsidR="001E4BDE">
        <w:t>Schedule A</w:t>
      </w:r>
      <w:r w:rsidR="007B687B">
        <w:fldChar w:fldCharType="end"/>
      </w:r>
      <w:r w:rsidRPr="005A480B">
        <w:t xml:space="preserve"> deal with:</w:t>
      </w:r>
    </w:p>
    <w:p w:rsidR="002803F3" w:rsidRPr="005A480B" w:rsidRDefault="002803F3" w:rsidP="002803F3">
      <w:pPr>
        <w:pStyle w:val="Bullet1"/>
      </w:pPr>
      <w:r w:rsidRPr="005A480B">
        <w:t>minimum wages and piecework rates</w:t>
      </w:r>
    </w:p>
    <w:p w:rsidR="002803F3" w:rsidRPr="00A05F89" w:rsidRDefault="002803F3" w:rsidP="002803F3">
      <w:pPr>
        <w:pStyle w:val="Bullet1"/>
      </w:pPr>
      <w:r w:rsidRPr="00A05F89">
        <w:t>casual or part-time loadings</w:t>
      </w:r>
    </w:p>
    <w:p w:rsidR="002803F3" w:rsidRDefault="002803F3" w:rsidP="002803F3">
      <w:pPr>
        <w:pStyle w:val="Bullet1"/>
      </w:pPr>
      <w:r w:rsidRPr="00A05F89">
        <w:t>Saturday, Sunday, public holiday, evening or other penalties</w:t>
      </w:r>
    </w:p>
    <w:p w:rsidR="002803F3" w:rsidRDefault="002803F3" w:rsidP="002803F3">
      <w:pPr>
        <w:pStyle w:val="Bullet1"/>
      </w:pPr>
      <w:r w:rsidRPr="00A05F89">
        <w:t>shift allowances/penalties.</w:t>
      </w:r>
    </w:p>
    <w:p w:rsidR="00811F10" w:rsidRPr="00811F10" w:rsidRDefault="00811F10" w:rsidP="00811F10">
      <w:pPr>
        <w:pStyle w:val="History"/>
      </w:pPr>
      <w:r>
        <w:t xml:space="preserve">[2.4 varied by </w:t>
      </w:r>
      <w:hyperlink r:id="rId35" w:history="1">
        <w:r>
          <w:rPr>
            <w:rStyle w:val="Hyperlink"/>
          </w:rPr>
          <w:t>PR542222</w:t>
        </w:r>
      </w:hyperlink>
      <w:r>
        <w:t xml:space="preserve"> </w:t>
      </w:r>
      <w:proofErr w:type="spellStart"/>
      <w:r>
        <w:t>ppc</w:t>
      </w:r>
      <w:proofErr w:type="spellEnd"/>
      <w:r>
        <w:t xml:space="preserve"> 04Dec13]</w:t>
      </w:r>
    </w:p>
    <w:p w:rsidR="002803F3" w:rsidRDefault="002803F3" w:rsidP="002803F3">
      <w:pPr>
        <w:pStyle w:val="Level2"/>
        <w:numPr>
          <w:ilvl w:val="1"/>
          <w:numId w:val="2"/>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811F10">
        <w:t>the Fair Work Commission</w:t>
      </w:r>
      <w:r w:rsidRPr="00A05F89">
        <w:t xml:space="preserve"> may make any order it considers appropriate to remedy the situation.</w:t>
      </w:r>
    </w:p>
    <w:p w:rsidR="00811F10" w:rsidRPr="00811F10" w:rsidRDefault="00811F10" w:rsidP="00811F10">
      <w:pPr>
        <w:pStyle w:val="History"/>
      </w:pPr>
      <w:r>
        <w:t xml:space="preserve">[2.5 varied by </w:t>
      </w:r>
      <w:hyperlink r:id="rId36" w:history="1">
        <w:r>
          <w:rPr>
            <w:rStyle w:val="Hyperlink"/>
          </w:rPr>
          <w:t>PR542222</w:t>
        </w:r>
      </w:hyperlink>
      <w:r>
        <w:t xml:space="preserve"> </w:t>
      </w:r>
      <w:proofErr w:type="spellStart"/>
      <w:r>
        <w:t>ppc</w:t>
      </w:r>
      <w:proofErr w:type="spellEnd"/>
      <w:r>
        <w:t xml:space="preserve"> 04Dec13]</w:t>
      </w:r>
    </w:p>
    <w:p w:rsidR="002803F3" w:rsidRDefault="00811F10" w:rsidP="002803F3">
      <w:pPr>
        <w:pStyle w:val="Level2"/>
        <w:numPr>
          <w:ilvl w:val="1"/>
          <w:numId w:val="2"/>
        </w:numPr>
      </w:pPr>
      <w:r>
        <w:t>The Fair Work Commission</w:t>
      </w:r>
      <w:r w:rsidR="002803F3" w:rsidRPr="00A05F89">
        <w:t xml:space="preserve"> may review the transitional arrangements in this award and make a determination varying the award.</w:t>
      </w:r>
    </w:p>
    <w:p w:rsidR="00811F10" w:rsidRPr="00811F10" w:rsidRDefault="00811F10" w:rsidP="00811F10">
      <w:pPr>
        <w:pStyle w:val="History"/>
      </w:pPr>
      <w:r>
        <w:t xml:space="preserve">[2.6 varied by </w:t>
      </w:r>
      <w:hyperlink r:id="rId37" w:history="1">
        <w:r>
          <w:rPr>
            <w:rStyle w:val="Hyperlink"/>
          </w:rPr>
          <w:t>PR542222</w:t>
        </w:r>
      </w:hyperlink>
      <w:r>
        <w:t xml:space="preserve"> </w:t>
      </w:r>
      <w:proofErr w:type="spellStart"/>
      <w:r>
        <w:t>ppc</w:t>
      </w:r>
      <w:proofErr w:type="spellEnd"/>
      <w:r>
        <w:t xml:space="preserve"> 04Dec13]</w:t>
      </w:r>
    </w:p>
    <w:p w:rsidR="002803F3" w:rsidRDefault="00811F10" w:rsidP="002803F3">
      <w:pPr>
        <w:pStyle w:val="Level2"/>
        <w:numPr>
          <w:ilvl w:val="1"/>
          <w:numId w:val="2"/>
        </w:numPr>
      </w:pPr>
      <w:r>
        <w:t>The Fair Work Commission</w:t>
      </w:r>
      <w:r w:rsidR="002803F3" w:rsidRPr="00A05F89">
        <w:t xml:space="preserve"> may review the transitional arrangements:</w:t>
      </w:r>
    </w:p>
    <w:p w:rsidR="002803F3" w:rsidRDefault="002803F3" w:rsidP="002803F3">
      <w:pPr>
        <w:pStyle w:val="Level3"/>
        <w:numPr>
          <w:ilvl w:val="2"/>
          <w:numId w:val="2"/>
        </w:numPr>
      </w:pPr>
      <w:r>
        <w:t>on its own initiative; or</w:t>
      </w:r>
    </w:p>
    <w:p w:rsidR="002803F3" w:rsidRDefault="002803F3" w:rsidP="002803F3">
      <w:pPr>
        <w:pStyle w:val="Level3"/>
        <w:numPr>
          <w:ilvl w:val="2"/>
          <w:numId w:val="2"/>
        </w:numPr>
      </w:pPr>
      <w:r w:rsidRPr="00A05F89">
        <w:lastRenderedPageBreak/>
        <w:t>on application by an employer, employee, organisation or outworker entity covered by the modern award; or</w:t>
      </w:r>
    </w:p>
    <w:p w:rsidR="002803F3" w:rsidRDefault="002803F3" w:rsidP="002803F3">
      <w:pPr>
        <w:pStyle w:val="Level3"/>
        <w:numPr>
          <w:ilvl w:val="2"/>
          <w:numId w:val="2"/>
        </w:numPr>
      </w:pPr>
      <w:r w:rsidRPr="00A05F89">
        <w:t>on application by an organisation that is entitled to represent the industrial interests of one or more employers or employees that are covered by the modern award; or</w:t>
      </w:r>
    </w:p>
    <w:p w:rsidR="002803F3" w:rsidRDefault="002803F3" w:rsidP="002803F3">
      <w:pPr>
        <w:pStyle w:val="Level3"/>
        <w:numPr>
          <w:ilvl w:val="2"/>
          <w:numId w:val="2"/>
        </w:numPr>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Toc27573706"/>
      <w:r w:rsidRPr="00733025">
        <w:t>Definitions and interpretation</w:t>
      </w:r>
      <w:bookmarkEnd w:id="6"/>
    </w:p>
    <w:p w:rsidR="000061BA" w:rsidRPr="000061BA" w:rsidRDefault="000061BA" w:rsidP="00F50D58">
      <w:pPr>
        <w:pStyle w:val="History"/>
      </w:pPr>
      <w:r>
        <w:t xml:space="preserve">[Varied by </w:t>
      </w:r>
      <w:hyperlink r:id="rId38" w:history="1">
        <w:r w:rsidR="00D83254" w:rsidRPr="00874762">
          <w:rPr>
            <w:rStyle w:val="Hyperlink"/>
          </w:rPr>
          <w:t>PR997772</w:t>
        </w:r>
      </w:hyperlink>
      <w:r w:rsidR="00800226">
        <w:t xml:space="preserve">, </w:t>
      </w:r>
      <w:hyperlink r:id="rId39" w:history="1">
        <w:r w:rsidR="00800226" w:rsidRPr="00800226">
          <w:rPr>
            <w:rStyle w:val="Hyperlink"/>
          </w:rPr>
          <w:t>PR503701</w:t>
        </w:r>
      </w:hyperlink>
      <w:r w:rsidR="00F50D58">
        <w:t xml:space="preserve">, </w:t>
      </w:r>
      <w:hyperlink r:id="rId40" w:history="1">
        <w:r w:rsidR="00F50D58">
          <w:rPr>
            <w:rStyle w:val="Hyperlink"/>
          </w:rPr>
          <w:t>PR546094</w:t>
        </w:r>
      </w:hyperlink>
      <w:r>
        <w:t>]</w:t>
      </w:r>
    </w:p>
    <w:p w:rsidR="005B1B16" w:rsidRPr="00733025" w:rsidRDefault="000A510D" w:rsidP="000A510D">
      <w:pPr>
        <w:pStyle w:val="Level2"/>
      </w:pPr>
      <w:r w:rsidRPr="00733025">
        <w:t>In this award, unless the contrary intention appears:</w:t>
      </w:r>
    </w:p>
    <w:p w:rsidR="00EB6A55" w:rsidRDefault="00EB6A55" w:rsidP="00EB6A55">
      <w:pPr>
        <w:pStyle w:val="Block1"/>
      </w:pPr>
      <w:r w:rsidRPr="00F161AE">
        <w:rPr>
          <w:b/>
        </w:rPr>
        <w:t>Act</w:t>
      </w:r>
      <w:r>
        <w:t xml:space="preserve"> means the </w:t>
      </w:r>
      <w:r w:rsidRPr="00EB783A">
        <w:rPr>
          <w:i/>
          <w:lang w:val="en-GB"/>
        </w:rPr>
        <w:t>Fair Work Act 2009</w:t>
      </w:r>
      <w:r w:rsidRPr="00EB783A">
        <w:rPr>
          <w:i/>
        </w:rPr>
        <w:t xml:space="preserve"> </w:t>
      </w:r>
      <w:r>
        <w:t>(</w:t>
      </w:r>
      <w:proofErr w:type="spellStart"/>
      <w:r>
        <w:t>Cth</w:t>
      </w:r>
      <w:proofErr w:type="spellEnd"/>
      <w:r>
        <w:t>)</w:t>
      </w:r>
    </w:p>
    <w:p w:rsidR="00675800" w:rsidRPr="00675800" w:rsidRDefault="00675800" w:rsidP="00675800">
      <w:pPr>
        <w:pStyle w:val="Block1"/>
      </w:pPr>
      <w:r w:rsidRPr="00675800">
        <w:rPr>
          <w:rFonts w:cs="Arial"/>
          <w:b/>
          <w:bCs/>
          <w:szCs w:val="20"/>
        </w:rPr>
        <w:t xml:space="preserve">agreement-based transitional instrument </w:t>
      </w:r>
      <w:r w:rsidRPr="00675800">
        <w:rPr>
          <w:rFonts w:cs="Arial"/>
          <w:szCs w:val="20"/>
        </w:rPr>
        <w:t>has the meaning in the</w:t>
      </w:r>
      <w:r w:rsidRPr="00675800">
        <w:rPr>
          <w:rFonts w:ascii="Arial" w:hAnsi="Arial" w:cs="Arial"/>
          <w:sz w:val="20"/>
          <w:szCs w:val="20"/>
        </w:rPr>
        <w:t xml:space="preserve"> </w:t>
      </w:r>
      <w:r w:rsidRPr="00250829">
        <w:rPr>
          <w:i/>
        </w:rPr>
        <w:t>Fair Work (Transitional Provisions and Consequential Amendments) Act 2009</w:t>
      </w:r>
      <w:r w:rsidRPr="00675800">
        <w:t xml:space="preserve"> </w:t>
      </w:r>
      <w:r w:rsidRPr="00675800">
        <w:rPr>
          <w:lang w:val="en-GB"/>
        </w:rPr>
        <w:t>(</w:t>
      </w:r>
      <w:proofErr w:type="spellStart"/>
      <w:r w:rsidRPr="00675800">
        <w:rPr>
          <w:lang w:val="en-GB"/>
        </w:rPr>
        <w:t>Cth</w:t>
      </w:r>
      <w:proofErr w:type="spellEnd"/>
      <w:r w:rsidRPr="00675800">
        <w:rPr>
          <w:lang w:val="en-GB"/>
        </w:rPr>
        <w:t>)</w:t>
      </w:r>
    </w:p>
    <w:p w:rsidR="00EB6A55" w:rsidRDefault="00EB6A55" w:rsidP="00EB6A55">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F50D58" w:rsidRDefault="00F50D58" w:rsidP="00F50D58">
      <w:pPr>
        <w:pStyle w:val="History"/>
      </w:pPr>
      <w:r>
        <w:t xml:space="preserve">[Definition of </w:t>
      </w:r>
      <w:r>
        <w:rPr>
          <w:b/>
        </w:rPr>
        <w:t>default</w:t>
      </w:r>
      <w:r>
        <w:t xml:space="preserve"> </w:t>
      </w:r>
      <w:r>
        <w:rPr>
          <w:b/>
        </w:rPr>
        <w:t>fund employee</w:t>
      </w:r>
      <w:r>
        <w:t xml:space="preserve"> inserted by </w:t>
      </w:r>
      <w:hyperlink r:id="rId41" w:history="1">
        <w:r>
          <w:rPr>
            <w:rStyle w:val="Hyperlink"/>
          </w:rPr>
          <w:t>PR546094</w:t>
        </w:r>
      </w:hyperlink>
      <w:r>
        <w:t xml:space="preserve"> </w:t>
      </w:r>
      <w:proofErr w:type="spellStart"/>
      <w:r>
        <w:t>ppc</w:t>
      </w:r>
      <w:proofErr w:type="spellEnd"/>
      <w:r>
        <w:t xml:space="preserve"> 01Jan14]</w:t>
      </w:r>
    </w:p>
    <w:p w:rsidR="00F50D58" w:rsidRDefault="00F50D58" w:rsidP="00F50D58">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F50D58" w:rsidRDefault="00F50D58" w:rsidP="00F50D58">
      <w:pPr>
        <w:pStyle w:val="History"/>
      </w:pPr>
      <w:r>
        <w:t xml:space="preserve">[Definition of </w:t>
      </w:r>
      <w:r>
        <w:rPr>
          <w:b/>
        </w:rPr>
        <w:t>defined benefit member</w:t>
      </w:r>
      <w:r>
        <w:t xml:space="preserve"> inserted by </w:t>
      </w:r>
      <w:hyperlink r:id="rId42" w:history="1">
        <w:r>
          <w:rPr>
            <w:rStyle w:val="Hyperlink"/>
          </w:rPr>
          <w:t>PR546094</w:t>
        </w:r>
      </w:hyperlink>
      <w:r>
        <w:t xml:space="preserve"> </w:t>
      </w:r>
      <w:proofErr w:type="spellStart"/>
      <w:r>
        <w:t>ppc</w:t>
      </w:r>
      <w:proofErr w:type="spellEnd"/>
      <w:r>
        <w:t xml:space="preserve"> 01Jan14]</w:t>
      </w:r>
    </w:p>
    <w:p w:rsidR="00F50D58" w:rsidRDefault="00F50D58" w:rsidP="00F50D58">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800226" w:rsidRPr="00273F87" w:rsidRDefault="00800226" w:rsidP="00F50D58">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3" w:history="1">
        <w:r w:rsidRPr="00800226">
          <w:rPr>
            <w:rStyle w:val="Hyperlink"/>
          </w:rPr>
          <w:t>PR503701</w:t>
        </w:r>
      </w:hyperlink>
      <w:r>
        <w:t xml:space="preserve"> </w:t>
      </w:r>
      <w:proofErr w:type="spellStart"/>
      <w:r>
        <w:t>ppc</w:t>
      </w:r>
      <w:proofErr w:type="spellEnd"/>
      <w:r>
        <w:t xml:space="preserve"> 01Jan11</w:t>
      </w:r>
      <w:r w:rsidRPr="00EF6885">
        <w:t>]</w:t>
      </w:r>
    </w:p>
    <w:p w:rsidR="00800226" w:rsidRDefault="00800226" w:rsidP="00800226">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w:t>
      </w:r>
      <w:proofErr w:type="spellStart"/>
      <w:r>
        <w:t>Cth</w:t>
      </w:r>
      <w:proofErr w:type="spellEnd"/>
      <w:r>
        <w:t>)</w:t>
      </w:r>
    </w:p>
    <w:p w:rsidR="00800226" w:rsidRPr="00273F87" w:rsidRDefault="00800226" w:rsidP="00800226">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44" w:history="1">
        <w:r w:rsidRPr="00800226">
          <w:rPr>
            <w:rStyle w:val="Hyperlink"/>
          </w:rPr>
          <w:t>PR503701</w:t>
        </w:r>
      </w:hyperlink>
      <w:r>
        <w:t xml:space="preserve"> </w:t>
      </w:r>
      <w:proofErr w:type="spellStart"/>
      <w:r>
        <w:t>ppc</w:t>
      </w:r>
      <w:proofErr w:type="spellEnd"/>
      <w:r>
        <w:t xml:space="preserve"> 01Jan11</w:t>
      </w:r>
      <w:r w:rsidRPr="00EF6885">
        <w:t>]</w:t>
      </w:r>
    </w:p>
    <w:p w:rsidR="00800226" w:rsidRPr="00800226" w:rsidRDefault="00800226" w:rsidP="00800226">
      <w:pPr>
        <w:pStyle w:val="Block1"/>
        <w:rPr>
          <w:lang w:val="en-G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w:t>
      </w:r>
      <w:proofErr w:type="spellStart"/>
      <w:r>
        <w:t>Cth</w:t>
      </w:r>
      <w:proofErr w:type="spellEnd"/>
      <w:r>
        <w:t>)</w:t>
      </w:r>
    </w:p>
    <w:p w:rsidR="000061BA" w:rsidRPr="000061BA" w:rsidRDefault="000061BA" w:rsidP="000061BA">
      <w:pPr>
        <w:pStyle w:val="History"/>
      </w:pPr>
      <w:r>
        <w:t xml:space="preserve">[Definition of </w:t>
      </w:r>
      <w:r>
        <w:rPr>
          <w:b/>
        </w:rPr>
        <w:t>employee</w:t>
      </w:r>
      <w:r>
        <w:t xml:space="preserve"> substituted by </w:t>
      </w:r>
      <w:hyperlink r:id="rId45" w:history="1">
        <w:r w:rsidR="00D83254" w:rsidRPr="00874762">
          <w:rPr>
            <w:rStyle w:val="Hyperlink"/>
          </w:rPr>
          <w:t>PR997772</w:t>
        </w:r>
      </w:hyperlink>
      <w:r>
        <w:t xml:space="preserve"> from 01Jan10]</w:t>
      </w:r>
    </w:p>
    <w:p w:rsidR="00EB6A55" w:rsidRDefault="00EB6A55" w:rsidP="00EB6A55">
      <w:pPr>
        <w:pStyle w:val="Block1"/>
      </w:pPr>
      <w:r w:rsidRPr="00C0692D">
        <w:rPr>
          <w:b/>
        </w:rPr>
        <w:t>employe</w:t>
      </w:r>
      <w:r>
        <w:rPr>
          <w:b/>
        </w:rPr>
        <w:t>e</w:t>
      </w:r>
      <w:r>
        <w:t xml:space="preserve"> </w:t>
      </w:r>
      <w:r w:rsidRPr="00EB783A">
        <w:rPr>
          <w:lang w:val="en-GB"/>
        </w:rPr>
        <w:t xml:space="preserve">means national system employee </w:t>
      </w:r>
      <w:r w:rsidR="00D83254">
        <w:rPr>
          <w:lang w:val="en-GB"/>
        </w:rPr>
        <w:t>within the meaning</w:t>
      </w:r>
      <w:r w:rsidRPr="00EB783A">
        <w:rPr>
          <w:lang w:val="en-GB"/>
        </w:rPr>
        <w:t xml:space="preserve"> of the Act</w:t>
      </w:r>
    </w:p>
    <w:p w:rsidR="000061BA" w:rsidRPr="000061BA" w:rsidRDefault="000061BA" w:rsidP="000061BA">
      <w:pPr>
        <w:pStyle w:val="History"/>
      </w:pPr>
      <w:r>
        <w:t xml:space="preserve">[Definition of </w:t>
      </w:r>
      <w:r>
        <w:rPr>
          <w:b/>
        </w:rPr>
        <w:t>employer</w:t>
      </w:r>
      <w:r>
        <w:t xml:space="preserve"> substituted by </w:t>
      </w:r>
      <w:hyperlink r:id="rId46" w:history="1">
        <w:r w:rsidR="00D83254" w:rsidRPr="00874762">
          <w:rPr>
            <w:rStyle w:val="Hyperlink"/>
          </w:rPr>
          <w:t>PR997772</w:t>
        </w:r>
      </w:hyperlink>
      <w:r>
        <w:t xml:space="preserve"> from 01Jan10]</w:t>
      </w:r>
    </w:p>
    <w:p w:rsidR="00EB6A55" w:rsidRDefault="00EB6A55" w:rsidP="00EB6A55">
      <w:pPr>
        <w:pStyle w:val="Block1"/>
      </w:pPr>
      <w:r w:rsidRPr="00C0692D">
        <w:rPr>
          <w:b/>
        </w:rPr>
        <w:t>employer</w:t>
      </w:r>
      <w:r>
        <w:t xml:space="preserve"> </w:t>
      </w:r>
      <w:r w:rsidRPr="00EB783A">
        <w:rPr>
          <w:lang w:val="en-GB"/>
        </w:rPr>
        <w:t>means national system employe</w:t>
      </w:r>
      <w:r>
        <w:rPr>
          <w:lang w:val="en-GB"/>
        </w:rPr>
        <w:t>r</w:t>
      </w:r>
      <w:r w:rsidRPr="00EB783A">
        <w:rPr>
          <w:lang w:val="en-GB"/>
        </w:rPr>
        <w:t xml:space="preserve"> </w:t>
      </w:r>
      <w:r w:rsidR="00D83254">
        <w:rPr>
          <w:lang w:val="en-GB"/>
        </w:rPr>
        <w:t>within the meaning</w:t>
      </w:r>
      <w:r w:rsidR="00D83254" w:rsidRPr="00EB783A">
        <w:rPr>
          <w:lang w:val="en-GB"/>
        </w:rPr>
        <w:t xml:space="preserve"> of the Act</w:t>
      </w:r>
    </w:p>
    <w:p w:rsidR="00EB6A55" w:rsidRPr="00371574" w:rsidRDefault="00EB6A55" w:rsidP="00EB6A55">
      <w:pPr>
        <w:pStyle w:val="Block1"/>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rsidR="00F50D58" w:rsidRDefault="00F50D58" w:rsidP="00F50D58">
      <w:pPr>
        <w:pStyle w:val="History"/>
      </w:pPr>
      <w:r>
        <w:lastRenderedPageBreak/>
        <w:t xml:space="preserve">[Definition of </w:t>
      </w:r>
      <w:r>
        <w:rPr>
          <w:b/>
        </w:rPr>
        <w:t>exempt public sector superannuation scheme</w:t>
      </w:r>
      <w:r>
        <w:t xml:space="preserve"> inserted by </w:t>
      </w:r>
      <w:hyperlink r:id="rId47" w:history="1">
        <w:r>
          <w:rPr>
            <w:rStyle w:val="Hyperlink"/>
          </w:rPr>
          <w:t>PR546094</w:t>
        </w:r>
      </w:hyperlink>
      <w:r>
        <w:t xml:space="preserve"> </w:t>
      </w:r>
      <w:proofErr w:type="spellStart"/>
      <w:r>
        <w:t>ppc</w:t>
      </w:r>
      <w:proofErr w:type="spellEnd"/>
      <w:r>
        <w:t xml:space="preserve"> 01Jan14]</w:t>
      </w:r>
    </w:p>
    <w:p w:rsidR="00F50D58" w:rsidRDefault="00F50D58" w:rsidP="00F50D58">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F50D58" w:rsidRDefault="00F50D58" w:rsidP="00F50D58">
      <w:pPr>
        <w:pStyle w:val="History"/>
      </w:pPr>
      <w:r>
        <w:t xml:space="preserve">[Definition of </w:t>
      </w:r>
      <w:proofErr w:type="spellStart"/>
      <w:r>
        <w:rPr>
          <w:b/>
        </w:rPr>
        <w:t>MySuper</w:t>
      </w:r>
      <w:proofErr w:type="spellEnd"/>
      <w:r>
        <w:rPr>
          <w:b/>
        </w:rPr>
        <w:t xml:space="preserve"> product</w:t>
      </w:r>
      <w:r>
        <w:t xml:space="preserve"> inserted by </w:t>
      </w:r>
      <w:hyperlink r:id="rId48" w:history="1">
        <w:r>
          <w:rPr>
            <w:rStyle w:val="Hyperlink"/>
          </w:rPr>
          <w:t>PR546094</w:t>
        </w:r>
      </w:hyperlink>
      <w:r>
        <w:t xml:space="preserve"> </w:t>
      </w:r>
      <w:proofErr w:type="spellStart"/>
      <w:r>
        <w:t>ppc</w:t>
      </w:r>
      <w:proofErr w:type="spellEnd"/>
      <w:r>
        <w:t xml:space="preserve"> 01Jan14]</w:t>
      </w:r>
    </w:p>
    <w:p w:rsidR="00F50D58" w:rsidRDefault="00F50D58" w:rsidP="00F50D58">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EB6A55" w:rsidRDefault="00EB6A55" w:rsidP="00EB6A55">
      <w:pPr>
        <w:pStyle w:val="Block1"/>
        <w:rPr>
          <w:lang w:val="en-GB"/>
        </w:rPr>
      </w:pPr>
      <w:r w:rsidRPr="00C0692D">
        <w:rPr>
          <w:b/>
        </w:rPr>
        <w:t>NES</w:t>
      </w:r>
      <w:r>
        <w:t xml:space="preserve"> </w:t>
      </w:r>
      <w:r w:rsidRPr="00371574">
        <w:rPr>
          <w:lang w:val="en-GB"/>
        </w:rPr>
        <w:t xml:space="preserve">means the National Employment Standards as contained in </w:t>
      </w:r>
      <w:hyperlink r:id="rId49"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w:t>
      </w:r>
      <w:proofErr w:type="spellStart"/>
      <w:r w:rsidRPr="00371574">
        <w:rPr>
          <w:lang w:val="en-GB"/>
        </w:rPr>
        <w:t>Cth</w:t>
      </w:r>
      <w:proofErr w:type="spellEnd"/>
      <w:r w:rsidRPr="00371574">
        <w:rPr>
          <w:lang w:val="en-GB"/>
        </w:rPr>
        <w:t>)</w:t>
      </w:r>
    </w:p>
    <w:p w:rsidR="00684A39" w:rsidRPr="00684A39" w:rsidRDefault="00684A39" w:rsidP="00684A39">
      <w:pPr>
        <w:pStyle w:val="Block1"/>
        <w:rPr>
          <w:lang w:val="en-GB"/>
        </w:rPr>
      </w:pPr>
      <w:r w:rsidRPr="00684A39">
        <w:rPr>
          <w:b/>
          <w:bCs/>
          <w:lang w:val="en-GB"/>
        </w:rPr>
        <w:t xml:space="preserve">on-hire </w:t>
      </w:r>
      <w:r w:rsidRPr="00684A39">
        <w:rPr>
          <w:lang w:val="en-GB"/>
        </w:rPr>
        <w:t>means the on-hire of an employee by their employer to a client, where such employee works under the general guidance and instruction of the client or a representative of the client</w:t>
      </w:r>
    </w:p>
    <w:p w:rsidR="00C0692D" w:rsidRDefault="00662953" w:rsidP="00C0692D">
      <w:pPr>
        <w:pStyle w:val="Block1"/>
      </w:pPr>
      <w:bookmarkStart w:id="7" w:name="standard_rate"/>
      <w:r w:rsidRPr="00733025">
        <w:rPr>
          <w:b/>
        </w:rPr>
        <w:t>standard rate</w:t>
      </w:r>
      <w:bookmarkEnd w:id="7"/>
      <w:r w:rsidRPr="00733025">
        <w:t xml:space="preserve"> means the minimum</w:t>
      </w:r>
      <w:r w:rsidR="00E750EC">
        <w:t xml:space="preserve"> weekly</w:t>
      </w:r>
      <w:r w:rsidRPr="00733025">
        <w:t xml:space="preserve"> wage for a </w:t>
      </w:r>
      <w:r w:rsidR="005552EA">
        <w:t>Grade 2 employee</w:t>
      </w:r>
      <w:r w:rsidR="00B67ABB" w:rsidRPr="00733025">
        <w:t xml:space="preserve"> </w:t>
      </w:r>
      <w:r w:rsidRPr="00733025">
        <w:t>in clause</w:t>
      </w:r>
      <w:r w:rsidR="007B0717">
        <w:t> </w:t>
      </w:r>
      <w:r w:rsidR="007B687B">
        <w:fldChar w:fldCharType="begin"/>
      </w:r>
      <w:r w:rsidR="005552EA">
        <w:instrText xml:space="preserve"> REF _Ref208655928 \r \h </w:instrText>
      </w:r>
      <w:r w:rsidR="007B687B">
        <w:fldChar w:fldCharType="separate"/>
      </w:r>
      <w:r w:rsidR="001E4BDE">
        <w:t>14</w:t>
      </w:r>
      <w:r w:rsidR="007B687B">
        <w:fldChar w:fldCharType="end"/>
      </w:r>
      <w:r w:rsidR="007B0717">
        <w:t>—</w:t>
      </w:r>
      <w:r w:rsidR="007B687B">
        <w:fldChar w:fldCharType="begin"/>
      </w:r>
      <w:r w:rsidR="007B0717">
        <w:instrText xml:space="preserve"> REF _Ref208655928 \h </w:instrText>
      </w:r>
      <w:r w:rsidR="007B687B">
        <w:fldChar w:fldCharType="separate"/>
      </w:r>
      <w:r w:rsidR="001E4BDE" w:rsidRPr="00733025">
        <w:t>Minimum wages</w:t>
      </w:r>
      <w:r w:rsidR="007B687B">
        <w:fldChar w:fldCharType="end"/>
      </w:r>
    </w:p>
    <w:p w:rsidR="00675800" w:rsidRPr="00675800" w:rsidRDefault="00675800" w:rsidP="00675800">
      <w:pPr>
        <w:pStyle w:val="Block1"/>
      </w:pPr>
      <w:r w:rsidRPr="00675800">
        <w:rPr>
          <w:rFonts w:cs="Arial"/>
          <w:b/>
          <w:bCs/>
          <w:szCs w:val="20"/>
          <w:lang w:val="en-GB"/>
        </w:rPr>
        <w:t>transitional minimum wage instrument</w:t>
      </w:r>
      <w:r w:rsidRPr="00675800">
        <w:rPr>
          <w:rFonts w:cs="Arial"/>
          <w:szCs w:val="20"/>
          <w:lang w:val="en-GB"/>
        </w:rPr>
        <w:t xml:space="preserve"> </w:t>
      </w:r>
      <w:r w:rsidRPr="00675800">
        <w:rPr>
          <w:rFonts w:cs="Arial"/>
          <w:szCs w:val="20"/>
        </w:rPr>
        <w:t xml:space="preserve">has the meaning in the </w:t>
      </w:r>
      <w:r w:rsidRPr="00250829">
        <w:rPr>
          <w:i/>
        </w:rPr>
        <w:t>Fair Work (Transitional Provisions and Consequential Amendments) Act 2009</w:t>
      </w:r>
      <w:r w:rsidRPr="00675800">
        <w:t xml:space="preserve"> </w:t>
      </w:r>
      <w:r w:rsidRPr="00675800">
        <w:rPr>
          <w:lang w:val="en-GB"/>
        </w:rPr>
        <w:t>(</w:t>
      </w:r>
      <w:proofErr w:type="spellStart"/>
      <w:r w:rsidRPr="00675800">
        <w:rPr>
          <w:lang w:val="en-GB"/>
        </w:rPr>
        <w:t>Cth</w:t>
      </w:r>
      <w:proofErr w:type="spellEnd"/>
      <w:r w:rsidRPr="00675800">
        <w:rPr>
          <w:lang w:val="en-GB"/>
        </w:rPr>
        <w:t>)</w:t>
      </w:r>
    </w:p>
    <w:p w:rsidR="00C0692D" w:rsidRPr="00733025" w:rsidRDefault="00662953" w:rsidP="001877F8">
      <w:pPr>
        <w:pStyle w:val="Level2"/>
        <w:rPr>
          <w:lang w:val="en-GB"/>
        </w:rPr>
      </w:pPr>
      <w:r w:rsidRPr="00733025">
        <w:rPr>
          <w:lang w:val="en-GB"/>
        </w:rPr>
        <w:t>Where this award refers to a condition of employment provided for in the NES, the NES definition applies.</w:t>
      </w:r>
    </w:p>
    <w:p w:rsidR="0065220A" w:rsidRPr="00733025" w:rsidRDefault="00D26F0D" w:rsidP="00733025">
      <w:pPr>
        <w:pStyle w:val="Level1"/>
      </w:pPr>
      <w:bookmarkStart w:id="8" w:name="_Toc27573707"/>
      <w:r w:rsidRPr="00733025">
        <w:t>Coverage</w:t>
      </w:r>
      <w:bookmarkEnd w:id="8"/>
    </w:p>
    <w:p w:rsidR="00F756E4" w:rsidRPr="00733025" w:rsidRDefault="00F756E4" w:rsidP="00E750EC">
      <w:pPr>
        <w:pStyle w:val="Level2"/>
      </w:pPr>
      <w:bookmarkStart w:id="9" w:name="_Ref247609182"/>
      <w:r w:rsidRPr="00733025">
        <w:t xml:space="preserve">This industry award covers employers throughout Australia in the industry of travelling shows </w:t>
      </w:r>
      <w:r w:rsidR="0038631E">
        <w:t xml:space="preserve">including the </w:t>
      </w:r>
      <w:r w:rsidRPr="00733025">
        <w:t xml:space="preserve">operation </w:t>
      </w:r>
      <w:r w:rsidR="0038631E">
        <w:t xml:space="preserve">by an itinerant employer </w:t>
      </w:r>
      <w:r w:rsidRPr="00733025">
        <w:t>of any stand, fixture or structure for the purpose of providing amusement,</w:t>
      </w:r>
      <w:r w:rsidR="00707611">
        <w:t xml:space="preserve"> </w:t>
      </w:r>
      <w:r w:rsidRPr="00733025">
        <w:t>food and/or recreation</w:t>
      </w:r>
      <w:r w:rsidR="00FD41B0">
        <w:t xml:space="preserve"> (but excluding the sale of sample bags)</w:t>
      </w:r>
      <w:r w:rsidRPr="00733025">
        <w:t xml:space="preserve"> during the currency of and associated with any agricultural or horticultural show, carnival, rodeo, gymkhana, community event or festival, including the erection and/or dismantling and/or maintenance of such stand, fixture or structure</w:t>
      </w:r>
      <w:r w:rsidR="004C2C1C" w:rsidRPr="00733025">
        <w:t xml:space="preserve">, and their employees in the classifications in clause </w:t>
      </w:r>
      <w:r w:rsidR="007B687B">
        <w:fldChar w:fldCharType="begin"/>
      </w:r>
      <w:r w:rsidR="007573C4">
        <w:instrText xml:space="preserve"> REF _Ref208802445 \r \h </w:instrText>
      </w:r>
      <w:r w:rsidR="007B687B">
        <w:fldChar w:fldCharType="separate"/>
      </w:r>
      <w:r w:rsidR="001E4BDE">
        <w:t>13</w:t>
      </w:r>
      <w:r w:rsidR="007B687B">
        <w:fldChar w:fldCharType="end"/>
      </w:r>
      <w:r w:rsidR="004728FB">
        <w:t>—</w:t>
      </w:r>
      <w:r w:rsidR="007B687B">
        <w:fldChar w:fldCharType="begin"/>
      </w:r>
      <w:r w:rsidR="004728FB">
        <w:instrText xml:space="preserve"> REF _Ref208802445 \h </w:instrText>
      </w:r>
      <w:r w:rsidR="007B687B">
        <w:fldChar w:fldCharType="separate"/>
      </w:r>
      <w:r w:rsidR="001E4BDE" w:rsidRPr="00733025">
        <w:t>Classifications</w:t>
      </w:r>
      <w:r w:rsidR="007B687B">
        <w:fldChar w:fldCharType="end"/>
      </w:r>
      <w:r w:rsidR="004728FB">
        <w:t>.</w:t>
      </w:r>
      <w:bookmarkEnd w:id="9"/>
    </w:p>
    <w:p w:rsidR="005B1B16" w:rsidRPr="004728FB" w:rsidRDefault="00787DB5" w:rsidP="00E750EC">
      <w:pPr>
        <w:pStyle w:val="Level2"/>
      </w:pPr>
      <w:r w:rsidRPr="00733025">
        <w:t xml:space="preserve">This award does not cover employers bound by the </w:t>
      </w:r>
      <w:r w:rsidR="006650C8" w:rsidRPr="00753724">
        <w:rPr>
          <w:i/>
        </w:rPr>
        <w:t xml:space="preserve">General Retail </w:t>
      </w:r>
      <w:r w:rsidR="00454AD8">
        <w:rPr>
          <w:i/>
        </w:rPr>
        <w:t xml:space="preserve">Industry </w:t>
      </w:r>
      <w:r w:rsidR="006650C8" w:rsidRPr="00753724">
        <w:rPr>
          <w:i/>
        </w:rPr>
        <w:t>Award 2010</w:t>
      </w:r>
      <w:r w:rsidR="007573C4" w:rsidRPr="004728FB">
        <w:t>.</w:t>
      </w:r>
    </w:p>
    <w:p w:rsidR="00E750EC" w:rsidRPr="00733025" w:rsidRDefault="00E750EC" w:rsidP="00E750EC">
      <w:pPr>
        <w:pStyle w:val="Level2"/>
      </w:pPr>
      <w:r w:rsidRPr="00733025">
        <w:t>This award does not cover employees who are immediate family members of the employer.</w:t>
      </w:r>
    </w:p>
    <w:p w:rsidR="00662953" w:rsidRPr="00733025" w:rsidRDefault="00662953" w:rsidP="00E750EC">
      <w:pPr>
        <w:pStyle w:val="Level2"/>
      </w:pPr>
      <w:r w:rsidRPr="00733025">
        <w:t>The award does not cover an employee excluded from award coverage by the Act.</w:t>
      </w:r>
    </w:p>
    <w:p w:rsidR="00662953" w:rsidRDefault="00753724" w:rsidP="00E750EC">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w:t>
      </w:r>
      <w:proofErr w:type="spellStart"/>
      <w:r w:rsidRPr="003D50E8">
        <w:rPr>
          <w:lang w:val="en-GB"/>
        </w:rPr>
        <w:t>Cth</w:t>
      </w:r>
      <w:proofErr w:type="spellEnd"/>
      <w:r w:rsidRPr="003D50E8">
        <w:rPr>
          <w:lang w:val="en-GB"/>
        </w:rPr>
        <w:t>)), or employers in relation to those employees</w:t>
      </w:r>
      <w:r w:rsidRPr="00FA1F05">
        <w:t>.</w:t>
      </w:r>
    </w:p>
    <w:p w:rsidR="00454AD8" w:rsidRDefault="00454AD8" w:rsidP="00454AD8">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w:t>
      </w:r>
      <w:r>
        <w:lastRenderedPageBreak/>
        <w:t xml:space="preserve">meaning of the </w:t>
      </w:r>
      <w:r>
        <w:rPr>
          <w:i/>
        </w:rPr>
        <w:t xml:space="preserve">Fair Work (Transitional Provisions and Consequential Amendments) Act 2009 </w:t>
      </w:r>
      <w:r w:rsidRPr="003F6EBF">
        <w:t>(</w:t>
      </w:r>
      <w:proofErr w:type="spellStart"/>
      <w:r w:rsidRPr="003F6EBF">
        <w:t>Cth</w:t>
      </w:r>
      <w:proofErr w:type="spellEnd"/>
      <w:r w:rsidRPr="003F6EBF">
        <w:t>)</w:t>
      </w:r>
      <w:r>
        <w:t>), or employers in relation to those employees.</w:t>
      </w:r>
    </w:p>
    <w:p w:rsidR="00180AAE" w:rsidRDefault="00180AAE" w:rsidP="00180AAE">
      <w:pPr>
        <w:pStyle w:val="Level2"/>
      </w:pPr>
      <w:r w:rsidRPr="00756D6A">
        <w:t>Th</w:t>
      </w:r>
      <w:r w:rsidR="003B7EEB">
        <w:t>is award covers any employer which</w:t>
      </w:r>
      <w:r w:rsidRPr="00756D6A">
        <w:t xml:space="preserve"> supplies labour on a</w:t>
      </w:r>
      <w:r w:rsidR="005C66A5">
        <w:t>n on-hire basis in the industry</w:t>
      </w:r>
      <w:r w:rsidRPr="00756D6A">
        <w:t xml:space="preserve"> set out in clause </w:t>
      </w:r>
      <w:r w:rsidR="007B687B">
        <w:fldChar w:fldCharType="begin"/>
      </w:r>
      <w:r w:rsidR="005C66A5">
        <w:instrText xml:space="preserve"> REF _Ref247609182 \r \h </w:instrText>
      </w:r>
      <w:r w:rsidR="007B687B">
        <w:fldChar w:fldCharType="separate"/>
      </w:r>
      <w:r w:rsidR="001E4BDE">
        <w:t>4.1</w:t>
      </w:r>
      <w:r w:rsidR="007B687B">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5C66A5" w:rsidRPr="005C66A5" w:rsidRDefault="00A8395F" w:rsidP="005C66A5">
      <w:pPr>
        <w:pStyle w:val="Level2"/>
      </w:pPr>
      <w:r w:rsidRPr="00756D6A">
        <w:t xml:space="preserve">This award covers employers which provide group training services for </w:t>
      </w:r>
      <w:r>
        <w:t xml:space="preserve">trainees engaged in the </w:t>
      </w:r>
      <w:r w:rsidRPr="00756D6A">
        <w:t>industr</w:t>
      </w:r>
      <w:r>
        <w:t xml:space="preserve">y </w:t>
      </w:r>
      <w:r w:rsidRPr="00756D6A">
        <w:t xml:space="preserve">and/or parts of industry set out at clause </w:t>
      </w:r>
      <w:r w:rsidR="007B687B">
        <w:fldChar w:fldCharType="begin"/>
      </w:r>
      <w:r>
        <w:instrText xml:space="preserve"> REF _Ref247609182 \r \h </w:instrText>
      </w:r>
      <w:r w:rsidR="007B687B">
        <w:fldChar w:fldCharType="separate"/>
      </w:r>
      <w:r w:rsidR="001E4BDE">
        <w:t>4.1</w:t>
      </w:r>
      <w:r w:rsidR="007B687B">
        <w:fldChar w:fldCharType="end"/>
      </w:r>
      <w:r w:rsidRPr="00756D6A">
        <w:t xml:space="preserve"> and those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662953" w:rsidRPr="00733025" w:rsidRDefault="00662953" w:rsidP="00E750EC">
      <w:pPr>
        <w:pStyle w:val="Level2"/>
      </w:pPr>
      <w:r w:rsidRPr="00733025">
        <w:t>Where an employer is covered by more than one award, an employee of that employer is covered by the award classification which is most appropriate to the work performed by the employee and to the environment in which the employee normally performs the work.</w:t>
      </w:r>
    </w:p>
    <w:p w:rsidR="00F37C79" w:rsidRDefault="00662953" w:rsidP="00F37C79">
      <w:pPr>
        <w:pStyle w:val="Block1"/>
      </w:pPr>
      <w:r w:rsidRPr="00733025">
        <w:t>NOTE: Where there is no classification for a particular employee in this award it is possible that the employer and that employee are covered by an award with occupational coverage.</w:t>
      </w:r>
    </w:p>
    <w:p w:rsidR="00494763" w:rsidRPr="00733025" w:rsidRDefault="00662953" w:rsidP="00AA1E2A">
      <w:pPr>
        <w:pStyle w:val="Level1"/>
      </w:pPr>
      <w:bookmarkStart w:id="10" w:name="_Toc27573708"/>
      <w:r w:rsidRPr="00733025">
        <w:t>Access to the award and the National Employment Standards</w:t>
      </w:r>
      <w:bookmarkEnd w:id="10"/>
    </w:p>
    <w:p w:rsidR="00494763" w:rsidRPr="00733025" w:rsidRDefault="00662953" w:rsidP="007465DF">
      <w:pPr>
        <w:rPr>
          <w:lang w:val="en-GB"/>
        </w:rPr>
      </w:pPr>
      <w:r w:rsidRPr="00733025">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Pr="00733025" w:rsidRDefault="00662953" w:rsidP="00EB6A55">
      <w:pPr>
        <w:pStyle w:val="Level1"/>
      </w:pPr>
      <w:bookmarkStart w:id="11" w:name="_Toc27573709"/>
      <w:r w:rsidRPr="00733025">
        <w:t>The National Employment Standards and this award</w:t>
      </w:r>
      <w:bookmarkEnd w:id="11"/>
      <w:r w:rsidRPr="00733025">
        <w:t xml:space="preserve"> </w:t>
      </w:r>
    </w:p>
    <w:p w:rsidR="00662953" w:rsidRPr="00733025" w:rsidRDefault="00662953" w:rsidP="00662953">
      <w:r w:rsidRPr="00733025">
        <w:t xml:space="preserve">The </w:t>
      </w:r>
      <w:hyperlink r:id="rId50" w:history="1">
        <w:r w:rsidRPr="00E01E57">
          <w:rPr>
            <w:rStyle w:val="Hyperlink"/>
          </w:rPr>
          <w:t>NES</w:t>
        </w:r>
      </w:hyperlink>
      <w:r w:rsidRPr="00733025">
        <w:t xml:space="preserve"> and this award contain the minimum conditions of employment for employees covered by this award.</w:t>
      </w:r>
    </w:p>
    <w:p w:rsidR="00AB0852" w:rsidRPr="00AB0852" w:rsidRDefault="00AB0852" w:rsidP="00AB0852">
      <w:pPr>
        <w:pStyle w:val="Level1"/>
      </w:pPr>
      <w:bookmarkStart w:id="12" w:name="_Ref527718838"/>
      <w:bookmarkStart w:id="13" w:name="_Toc27573710"/>
      <w:r w:rsidRPr="00E01939">
        <w:t>Individual flexibility arrangements</w:t>
      </w:r>
      <w:bookmarkEnd w:id="12"/>
      <w:bookmarkEnd w:id="13"/>
    </w:p>
    <w:p w:rsidR="00AB0852" w:rsidRDefault="00811F10" w:rsidP="00AB0852">
      <w:pPr>
        <w:pStyle w:val="History"/>
        <w:rPr>
          <w:lang w:val="en-US"/>
        </w:rPr>
      </w:pPr>
      <w:r>
        <w:t xml:space="preserve">[Varied by </w:t>
      </w:r>
      <w:hyperlink r:id="rId51" w:history="1">
        <w:r>
          <w:rPr>
            <w:rStyle w:val="Hyperlink"/>
          </w:rPr>
          <w:t>PR542222</w:t>
        </w:r>
      </w:hyperlink>
      <w:r w:rsidR="00AB0852">
        <w:t xml:space="preserve">; 7—Award flexibility renamed and substituted by </w:t>
      </w:r>
      <w:hyperlink r:id="rId52" w:history="1">
        <w:r w:rsidR="00AB0852">
          <w:rPr>
            <w:rStyle w:val="Hyperlink"/>
            <w:lang w:val="en-US"/>
          </w:rPr>
          <w:t>PR610268</w:t>
        </w:r>
      </w:hyperlink>
      <w:r w:rsidR="00AB0852">
        <w:rPr>
          <w:lang w:val="en-US"/>
        </w:rPr>
        <w:t xml:space="preserve"> </w:t>
      </w:r>
      <w:proofErr w:type="spellStart"/>
      <w:r w:rsidR="00AB0852">
        <w:rPr>
          <w:lang w:val="en-US"/>
        </w:rPr>
        <w:t>ppc</w:t>
      </w:r>
      <w:proofErr w:type="spellEnd"/>
      <w:r w:rsidR="00AB0852">
        <w:rPr>
          <w:lang w:val="en-US"/>
        </w:rPr>
        <w:t xml:space="preserve"> 01Nov18]</w:t>
      </w:r>
    </w:p>
    <w:p w:rsidR="00AB0852" w:rsidRPr="00E01939" w:rsidRDefault="00AB0852" w:rsidP="00AB0852">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AB0852" w:rsidRPr="00E01939" w:rsidRDefault="00AB0852" w:rsidP="00AB0852">
      <w:pPr>
        <w:pStyle w:val="Level3"/>
      </w:pPr>
      <w:r w:rsidRPr="00E01939">
        <w:t>arrangements for when work is performed; or</w:t>
      </w:r>
    </w:p>
    <w:p w:rsidR="00AB0852" w:rsidRPr="00E01939" w:rsidRDefault="00AB0852" w:rsidP="00AB0852">
      <w:pPr>
        <w:pStyle w:val="Level3"/>
      </w:pPr>
      <w:r w:rsidRPr="00E01939">
        <w:t>overtime rates; or</w:t>
      </w:r>
    </w:p>
    <w:p w:rsidR="00AB0852" w:rsidRPr="00E01939" w:rsidRDefault="00AB0852" w:rsidP="00AB0852">
      <w:pPr>
        <w:pStyle w:val="Level3"/>
      </w:pPr>
      <w:r w:rsidRPr="00E01939">
        <w:t>penalty rates; or</w:t>
      </w:r>
    </w:p>
    <w:p w:rsidR="00AB0852" w:rsidRPr="00E01939" w:rsidRDefault="00AB0852" w:rsidP="00AB0852">
      <w:pPr>
        <w:pStyle w:val="Level3"/>
      </w:pPr>
      <w:r w:rsidRPr="00E01939">
        <w:t>allowances; or</w:t>
      </w:r>
    </w:p>
    <w:p w:rsidR="00AB0852" w:rsidRPr="00E01939" w:rsidRDefault="00AB0852" w:rsidP="00AB0852">
      <w:pPr>
        <w:pStyle w:val="Level3"/>
      </w:pPr>
      <w:r w:rsidRPr="00E01939">
        <w:lastRenderedPageBreak/>
        <w:t>annual leave loading.</w:t>
      </w:r>
    </w:p>
    <w:p w:rsidR="00AB0852" w:rsidRPr="00E01939" w:rsidRDefault="00AB0852" w:rsidP="00AB0852">
      <w:pPr>
        <w:pStyle w:val="Level2"/>
      </w:pPr>
      <w:r w:rsidRPr="00E01939">
        <w:t>An agreement must be one that is genuinely made by the employer and the individual employee without coercion or duress.</w:t>
      </w:r>
    </w:p>
    <w:p w:rsidR="00AB0852" w:rsidRPr="00E01939" w:rsidRDefault="00AB0852" w:rsidP="00AB0852">
      <w:pPr>
        <w:pStyle w:val="Level2"/>
      </w:pPr>
      <w:r>
        <w:t>A</w:t>
      </w:r>
      <w:r w:rsidRPr="00E01939">
        <w:t>n agreement may only be made after the individual employee has commenced employment with the employer.</w:t>
      </w:r>
    </w:p>
    <w:p w:rsidR="00AB0852" w:rsidRPr="00E01939" w:rsidRDefault="00AB0852" w:rsidP="00AB0852">
      <w:pPr>
        <w:pStyle w:val="Level2"/>
      </w:pPr>
      <w:r w:rsidRPr="00E01939">
        <w:t>An employer who wishes to initiate the making of an agreement must:</w:t>
      </w:r>
    </w:p>
    <w:p w:rsidR="00AB0852" w:rsidRPr="00E01939" w:rsidRDefault="00AB0852" w:rsidP="00AB0852">
      <w:pPr>
        <w:pStyle w:val="Level3"/>
      </w:pPr>
      <w:r w:rsidRPr="00E01939">
        <w:t>give the employee a written proposal; and</w:t>
      </w:r>
    </w:p>
    <w:p w:rsidR="00AB0852" w:rsidRPr="00E01939" w:rsidRDefault="00AB0852" w:rsidP="00AB0852">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AB0852" w:rsidRPr="00E01939" w:rsidRDefault="00AB0852" w:rsidP="00AB0852">
      <w:pPr>
        <w:pStyle w:val="Level2"/>
      </w:pPr>
      <w:r w:rsidRPr="00E01939">
        <w:t>An agreement must result in the employee being better off overall at the time the agreement is made than if the agreement had not been made.</w:t>
      </w:r>
    </w:p>
    <w:p w:rsidR="00AB0852" w:rsidRPr="00E01939" w:rsidRDefault="00AB0852" w:rsidP="00AB0852">
      <w:pPr>
        <w:pStyle w:val="Level2"/>
      </w:pPr>
      <w:r w:rsidRPr="00E01939">
        <w:t>An agreement must do all of the following:</w:t>
      </w:r>
    </w:p>
    <w:p w:rsidR="00AB0852" w:rsidRPr="00E01939" w:rsidRDefault="00AB0852" w:rsidP="00AB0852">
      <w:pPr>
        <w:pStyle w:val="Level3"/>
      </w:pPr>
      <w:r w:rsidRPr="00E01939">
        <w:t>state the names of the employer and the employee; and</w:t>
      </w:r>
    </w:p>
    <w:p w:rsidR="00AB0852" w:rsidRPr="00E01939" w:rsidRDefault="00AB0852" w:rsidP="00AB0852">
      <w:pPr>
        <w:pStyle w:val="Level3"/>
      </w:pPr>
      <w:r w:rsidRPr="00E01939">
        <w:t>identify the award term, or award terms, the application of which is to be varied; and</w:t>
      </w:r>
    </w:p>
    <w:p w:rsidR="00AB0852" w:rsidRPr="00E01939" w:rsidRDefault="00AB0852" w:rsidP="00AB0852">
      <w:pPr>
        <w:pStyle w:val="Level3"/>
      </w:pPr>
      <w:r w:rsidRPr="00E01939">
        <w:t>set out how the application of the award term, or each award term, is varied; and</w:t>
      </w:r>
    </w:p>
    <w:p w:rsidR="00AB0852" w:rsidRPr="00E01939" w:rsidRDefault="00AB0852" w:rsidP="00AB0852">
      <w:pPr>
        <w:pStyle w:val="Level3"/>
      </w:pPr>
      <w:r w:rsidRPr="00E01939">
        <w:t>set out how the agreement results in the employee being better off overall at the time the agreement is made than if the agreement had not been made; and</w:t>
      </w:r>
    </w:p>
    <w:p w:rsidR="00AB0852" w:rsidRPr="00E01939" w:rsidRDefault="00AB0852" w:rsidP="00AB0852">
      <w:pPr>
        <w:pStyle w:val="Level3"/>
      </w:pPr>
      <w:r>
        <w:t>s</w:t>
      </w:r>
      <w:r w:rsidRPr="00E01939">
        <w:t>tate the date the agreement is to start.</w:t>
      </w:r>
    </w:p>
    <w:p w:rsidR="00AB0852" w:rsidRPr="00E01939" w:rsidRDefault="00AB0852" w:rsidP="00AB0852">
      <w:pPr>
        <w:pStyle w:val="Level2"/>
      </w:pPr>
      <w:r w:rsidRPr="00E01939">
        <w:t>An agreement must be:</w:t>
      </w:r>
    </w:p>
    <w:p w:rsidR="00AB0852" w:rsidRPr="00E01939" w:rsidRDefault="00AB0852" w:rsidP="00AB0852">
      <w:pPr>
        <w:pStyle w:val="Level3"/>
      </w:pPr>
      <w:r w:rsidRPr="00E01939">
        <w:t>in writing; and</w:t>
      </w:r>
    </w:p>
    <w:p w:rsidR="00AB0852" w:rsidRPr="00E01939" w:rsidRDefault="00AB0852" w:rsidP="00AB0852">
      <w:pPr>
        <w:pStyle w:val="Level3"/>
      </w:pPr>
      <w:bookmarkStart w:id="14" w:name="_Ref527718808"/>
      <w:r w:rsidRPr="00E01939">
        <w:t>signed by the employer and the employee and, if the employee is under 18 years of age, by the employee’s parent or guardian.</w:t>
      </w:r>
      <w:bookmarkEnd w:id="14"/>
    </w:p>
    <w:p w:rsidR="00AB0852" w:rsidRPr="00E01939" w:rsidRDefault="00AB0852" w:rsidP="00AB0852">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1E4BDE">
        <w:t>7.7(b)</w:t>
      </w:r>
      <w:r>
        <w:rPr>
          <w:noProof/>
        </w:rPr>
        <w:fldChar w:fldCharType="end"/>
      </w:r>
      <w:r w:rsidRPr="00E01939">
        <w:t>, an agreement must not require the approval or consent of a person other than the employer and the employee.</w:t>
      </w:r>
    </w:p>
    <w:p w:rsidR="00AB0852" w:rsidRPr="00E01939" w:rsidRDefault="00AB0852" w:rsidP="00AB0852">
      <w:pPr>
        <w:pStyle w:val="Level2"/>
      </w:pPr>
      <w:r>
        <w:t>T</w:t>
      </w:r>
      <w:r w:rsidRPr="00E01939">
        <w:t>he employer must keep the agreement as a time and wages record and give a copy to the employee.</w:t>
      </w:r>
    </w:p>
    <w:p w:rsidR="00AB0852" w:rsidRPr="00E01939" w:rsidRDefault="00AB0852" w:rsidP="00AB0852">
      <w:pPr>
        <w:pStyle w:val="Level2"/>
      </w:pPr>
      <w:r w:rsidRPr="00E01939">
        <w:t>The employer and the employee must genuinely agree, without duress or coercion to any variation of an award provided for by an agreement.</w:t>
      </w:r>
    </w:p>
    <w:p w:rsidR="00AB0852" w:rsidRPr="00E01939" w:rsidRDefault="00AB0852" w:rsidP="00AB0852">
      <w:pPr>
        <w:pStyle w:val="Level2"/>
      </w:pPr>
      <w:r w:rsidRPr="00E01939">
        <w:t>An agreement may be terminated:</w:t>
      </w:r>
    </w:p>
    <w:p w:rsidR="00AB0852" w:rsidRPr="00E01939" w:rsidRDefault="00AB0852" w:rsidP="00AB0852">
      <w:pPr>
        <w:pStyle w:val="Level3"/>
      </w:pPr>
      <w:r w:rsidRPr="00E01939">
        <w:t>at any time, by written agreement between the employer and the employee; or</w:t>
      </w:r>
    </w:p>
    <w:p w:rsidR="00AB0852" w:rsidRPr="00E01939" w:rsidRDefault="00AB0852" w:rsidP="00AB0852">
      <w:pPr>
        <w:pStyle w:val="Level3"/>
      </w:pPr>
      <w:bookmarkStart w:id="15"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15"/>
    </w:p>
    <w:p w:rsidR="00AB0852" w:rsidRPr="00E01939" w:rsidRDefault="00AB0852" w:rsidP="00AB0852">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3" w:history="1">
        <w:r w:rsidRPr="00E01939">
          <w:rPr>
            <w:rStyle w:val="Hyperlink"/>
          </w:rPr>
          <w:t>Act</w:t>
        </w:r>
      </w:hyperlink>
      <w:r w:rsidRPr="00E01939">
        <w:t>).</w:t>
      </w:r>
    </w:p>
    <w:p w:rsidR="00AB0852" w:rsidRPr="00E01939" w:rsidRDefault="00AB0852" w:rsidP="00AB0852">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1E4BDE">
        <w:t>7.11(b)</w:t>
      </w:r>
      <w:r>
        <w:rPr>
          <w:noProof/>
        </w:rPr>
        <w:fldChar w:fldCharType="end"/>
      </w:r>
      <w:r w:rsidRPr="00E01939">
        <w:t xml:space="preserve"> ceases to have effect at the end of the period of notice required under that clause.</w:t>
      </w:r>
    </w:p>
    <w:p w:rsidR="00AB0852" w:rsidRPr="00AB0852" w:rsidRDefault="00AB0852" w:rsidP="00AB0852">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1E4BDE">
        <w:t>7</w:t>
      </w:r>
      <w:r>
        <w:rPr>
          <w:noProof/>
        </w:rPr>
        <w:fldChar w:fldCharType="end"/>
      </w:r>
      <w:r w:rsidRPr="00E01939">
        <w:t xml:space="preserve"> is additional to, and does not affect, any other term of this award that provides for an agreement between an employer and an individual employee.</w:t>
      </w:r>
    </w:p>
    <w:p w:rsidR="00FD1479" w:rsidRPr="00733025" w:rsidRDefault="00747C67" w:rsidP="00FA1F05">
      <w:pPr>
        <w:pStyle w:val="Partheading"/>
      </w:pPr>
      <w:bookmarkStart w:id="16" w:name="_Toc27573711"/>
      <w:bookmarkStart w:id="17" w:name="Part2"/>
      <w:bookmarkEnd w:id="2"/>
      <w:r w:rsidRPr="00733025">
        <w:t>Consultation and Dispute Resolution</w:t>
      </w:r>
      <w:bookmarkEnd w:id="16"/>
    </w:p>
    <w:p w:rsidR="00AB0852" w:rsidRPr="00AB0852" w:rsidRDefault="00AB0852" w:rsidP="00AB0852">
      <w:pPr>
        <w:pStyle w:val="Level1"/>
      </w:pPr>
      <w:bookmarkStart w:id="18" w:name="_Ref527718899"/>
      <w:bookmarkStart w:id="19" w:name="_Toc27573712"/>
      <w:r w:rsidRPr="00E01939">
        <w:t>Consultation about major workplace change</w:t>
      </w:r>
      <w:bookmarkEnd w:id="18"/>
      <w:bookmarkEnd w:id="19"/>
    </w:p>
    <w:p w:rsidR="00AB0852" w:rsidRDefault="00F50D58" w:rsidP="00AB0852">
      <w:pPr>
        <w:pStyle w:val="History"/>
        <w:rPr>
          <w:lang w:val="en-US"/>
        </w:rPr>
      </w:pPr>
      <w:r>
        <w:t xml:space="preserve">[8—Consultation regarding major workplace change renamed and substituted by </w:t>
      </w:r>
      <w:hyperlink r:id="rId54" w:history="1">
        <w:r w:rsidRPr="00986C09">
          <w:rPr>
            <w:rStyle w:val="Hyperlink"/>
          </w:rPr>
          <w:t>PR546288</w:t>
        </w:r>
      </w:hyperlink>
      <w:r w:rsidR="00AB0852">
        <w:t xml:space="preserve">, 8—Consultation renamed and substituted by </w:t>
      </w:r>
      <w:hyperlink r:id="rId55" w:history="1">
        <w:r w:rsidR="00AB0852">
          <w:rPr>
            <w:rStyle w:val="Hyperlink"/>
            <w:lang w:val="en-US"/>
          </w:rPr>
          <w:t>PR610268</w:t>
        </w:r>
      </w:hyperlink>
      <w:r w:rsidR="00AB0852">
        <w:rPr>
          <w:lang w:val="en-US"/>
        </w:rPr>
        <w:t xml:space="preserve"> </w:t>
      </w:r>
      <w:proofErr w:type="spellStart"/>
      <w:r w:rsidR="00AB0852">
        <w:rPr>
          <w:lang w:val="en-US"/>
        </w:rPr>
        <w:t>ppc</w:t>
      </w:r>
      <w:proofErr w:type="spellEnd"/>
      <w:r w:rsidR="00AB0852">
        <w:rPr>
          <w:lang w:val="en-US"/>
        </w:rPr>
        <w:t xml:space="preserve"> 01Nov18]</w:t>
      </w:r>
    </w:p>
    <w:p w:rsidR="00AB0852" w:rsidRPr="00E01939" w:rsidRDefault="00AB0852" w:rsidP="00AB0852">
      <w:pPr>
        <w:pStyle w:val="Level2"/>
      </w:pPr>
      <w:r w:rsidRPr="00E01939">
        <w:t>If an employer makes a definite decision to make major changes in production, program, organisation, structure or technology that are likely to have significant effects on employees, the employer must:</w:t>
      </w:r>
    </w:p>
    <w:p w:rsidR="00AB0852" w:rsidRPr="00E01939" w:rsidRDefault="00AB0852" w:rsidP="00AB0852">
      <w:pPr>
        <w:pStyle w:val="Level3"/>
      </w:pPr>
      <w:r w:rsidRPr="00E01939">
        <w:t>give notice of the changes to all employees who may be affected by them and their representatives (if any); and</w:t>
      </w:r>
    </w:p>
    <w:p w:rsidR="00AB0852" w:rsidRPr="00E01939" w:rsidRDefault="00AB0852" w:rsidP="00AB0852">
      <w:pPr>
        <w:pStyle w:val="Level3"/>
      </w:pPr>
      <w:bookmarkStart w:id="20" w:name="_Ref527718853"/>
      <w:r w:rsidRPr="00E01939">
        <w:t>discuss with affected employees and their representatives (if any):</w:t>
      </w:r>
      <w:bookmarkEnd w:id="20"/>
    </w:p>
    <w:p w:rsidR="00AB0852" w:rsidRPr="00E01939" w:rsidRDefault="00AB0852" w:rsidP="00AB0852">
      <w:pPr>
        <w:pStyle w:val="Level4"/>
      </w:pPr>
      <w:r w:rsidRPr="00E01939">
        <w:t>the introduction of the changes; and</w:t>
      </w:r>
    </w:p>
    <w:p w:rsidR="00AB0852" w:rsidRPr="00E01939" w:rsidRDefault="00AB0852" w:rsidP="00AB0852">
      <w:pPr>
        <w:pStyle w:val="Level4"/>
      </w:pPr>
      <w:r w:rsidRPr="00E01939">
        <w:t>their likely effect on employees; and</w:t>
      </w:r>
    </w:p>
    <w:p w:rsidR="00AB0852" w:rsidRPr="00E01939" w:rsidRDefault="00AB0852" w:rsidP="00AB0852">
      <w:pPr>
        <w:pStyle w:val="Level4"/>
      </w:pPr>
      <w:r w:rsidRPr="00E01939">
        <w:t>measures to avoid or reduce the adverse effects of the changes on employees; and</w:t>
      </w:r>
    </w:p>
    <w:p w:rsidR="00AB0852" w:rsidRPr="00E01939" w:rsidRDefault="00AB0852" w:rsidP="00AB0852">
      <w:pPr>
        <w:pStyle w:val="Level3"/>
      </w:pPr>
      <w:r w:rsidRPr="00E01939">
        <w:t xml:space="preserve">commence </w:t>
      </w:r>
      <w:r w:rsidRPr="00FE0B4B">
        <w:t>discussions</w:t>
      </w:r>
      <w:r w:rsidRPr="00E01939">
        <w:t xml:space="preserve"> as soon as practicable after a definite decision has been made.</w:t>
      </w:r>
    </w:p>
    <w:p w:rsidR="00AB0852" w:rsidRPr="00E01939" w:rsidRDefault="00AB0852" w:rsidP="00AB0852">
      <w:pPr>
        <w:pStyle w:val="Level2"/>
      </w:pPr>
      <w:bookmarkStart w:id="21"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1E4BDE">
        <w:t>8.1(b)</w:t>
      </w:r>
      <w:r>
        <w:rPr>
          <w:noProof/>
        </w:rPr>
        <w:fldChar w:fldCharType="end"/>
      </w:r>
      <w:r w:rsidRPr="00E01939">
        <w:t>, the employer must give in writing to the affected employees and their representatives (if any) all relevant information about the changes including:</w:t>
      </w:r>
      <w:bookmarkEnd w:id="21"/>
    </w:p>
    <w:p w:rsidR="00AB0852" w:rsidRPr="00E01939" w:rsidRDefault="00AB0852" w:rsidP="00AB0852">
      <w:pPr>
        <w:pStyle w:val="Level3"/>
      </w:pPr>
      <w:r w:rsidRPr="00E01939">
        <w:t>their nature; and</w:t>
      </w:r>
    </w:p>
    <w:p w:rsidR="00AB0852" w:rsidRPr="00E01939" w:rsidRDefault="00AB0852" w:rsidP="00AB0852">
      <w:pPr>
        <w:pStyle w:val="Level3"/>
      </w:pPr>
      <w:r w:rsidRPr="00E01939">
        <w:t>their expected effect on employees; and</w:t>
      </w:r>
    </w:p>
    <w:p w:rsidR="00AB0852" w:rsidRPr="00E01939" w:rsidRDefault="00AB0852" w:rsidP="00AB0852">
      <w:pPr>
        <w:pStyle w:val="Level3"/>
      </w:pPr>
      <w:r>
        <w:lastRenderedPageBreak/>
        <w:t>a</w:t>
      </w:r>
      <w:r w:rsidRPr="00E01939">
        <w:t>ny other matters likely to affect employees.</w:t>
      </w:r>
    </w:p>
    <w:p w:rsidR="00AB0852" w:rsidRPr="00E01939" w:rsidRDefault="00AB0852" w:rsidP="00AB0852">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1E4BDE">
        <w:t>8.2</w:t>
      </w:r>
      <w:r>
        <w:rPr>
          <w:noProof/>
        </w:rPr>
        <w:fldChar w:fldCharType="end"/>
      </w:r>
      <w:r w:rsidRPr="00E01939">
        <w:t xml:space="preserve"> does not require an employer to disclose any confidential information if its disclosure would be contrary to the employer’s interests.</w:t>
      </w:r>
    </w:p>
    <w:p w:rsidR="00AB0852" w:rsidRPr="00E01939" w:rsidRDefault="00AB0852" w:rsidP="00AB0852">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1E4BDE">
        <w:t>8.1(b)</w:t>
      </w:r>
      <w:r>
        <w:rPr>
          <w:noProof/>
        </w:rPr>
        <w:fldChar w:fldCharType="end"/>
      </w:r>
      <w:r w:rsidRPr="00E01939">
        <w:t>.</w:t>
      </w:r>
    </w:p>
    <w:p w:rsidR="00AB0852" w:rsidRPr="00E01939" w:rsidRDefault="00AB0852" w:rsidP="00AB0852">
      <w:pPr>
        <w:pStyle w:val="Level2"/>
      </w:pPr>
      <w:bookmarkStart w:id="22"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1E4BDE">
        <w:t>8</w:t>
      </w:r>
      <w:r>
        <w:rPr>
          <w:noProof/>
        </w:rPr>
        <w:fldChar w:fldCharType="end"/>
      </w:r>
      <w:r w:rsidRPr="00E01939">
        <w:t>:</w:t>
      </w:r>
      <w:bookmarkEnd w:id="22"/>
    </w:p>
    <w:p w:rsidR="00AB0852" w:rsidRPr="00E01939" w:rsidRDefault="00AB0852" w:rsidP="00AB0852">
      <w:pPr>
        <w:pStyle w:val="Block1"/>
      </w:pPr>
      <w:r w:rsidRPr="00E01939">
        <w:rPr>
          <w:b/>
        </w:rPr>
        <w:t>significant effects</w:t>
      </w:r>
      <w:r w:rsidRPr="00E01939">
        <w:t>, on employees, includes any of the following:</w:t>
      </w:r>
    </w:p>
    <w:p w:rsidR="00AB0852" w:rsidRPr="00E01939" w:rsidRDefault="00AB0852" w:rsidP="00AB0852">
      <w:pPr>
        <w:pStyle w:val="Level3"/>
      </w:pPr>
      <w:r w:rsidRPr="00E01939">
        <w:t xml:space="preserve">termination of </w:t>
      </w:r>
      <w:r w:rsidRPr="00FE0B4B">
        <w:t>employment</w:t>
      </w:r>
      <w:r w:rsidRPr="00E01939">
        <w:t>; or</w:t>
      </w:r>
    </w:p>
    <w:p w:rsidR="00AB0852" w:rsidRPr="00E01939" w:rsidRDefault="00AB0852" w:rsidP="00AB0852">
      <w:pPr>
        <w:pStyle w:val="Level3"/>
      </w:pPr>
      <w:r w:rsidRPr="00E01939">
        <w:t>major changes in the composition, operation or size of the employer’s workforce or in the skills required; or</w:t>
      </w:r>
    </w:p>
    <w:p w:rsidR="00AB0852" w:rsidRPr="00E01939" w:rsidRDefault="00AB0852" w:rsidP="00AB0852">
      <w:pPr>
        <w:pStyle w:val="Level3"/>
      </w:pPr>
      <w:r w:rsidRPr="00E01939">
        <w:t>loss of, or reduction in, job or promotion opportunities; or</w:t>
      </w:r>
    </w:p>
    <w:p w:rsidR="00AB0852" w:rsidRPr="00E01939" w:rsidRDefault="00AB0852" w:rsidP="00AB0852">
      <w:pPr>
        <w:pStyle w:val="Level3"/>
      </w:pPr>
      <w:r w:rsidRPr="00E01939">
        <w:t>loss of, or reduction in, job tenure; or</w:t>
      </w:r>
    </w:p>
    <w:p w:rsidR="00AB0852" w:rsidRPr="00E01939" w:rsidRDefault="00AB0852" w:rsidP="00AB0852">
      <w:pPr>
        <w:pStyle w:val="Level3"/>
      </w:pPr>
      <w:r w:rsidRPr="00E01939">
        <w:t>alteration of hours of work; or</w:t>
      </w:r>
    </w:p>
    <w:p w:rsidR="00AB0852" w:rsidRPr="00E01939" w:rsidRDefault="00AB0852" w:rsidP="00AB0852">
      <w:pPr>
        <w:pStyle w:val="Level3"/>
      </w:pPr>
      <w:r w:rsidRPr="00E01939">
        <w:t>the need for employees to be retrained or transferred to other work or locations; or</w:t>
      </w:r>
    </w:p>
    <w:p w:rsidR="00AB0852" w:rsidRPr="00E01939" w:rsidRDefault="00AB0852" w:rsidP="00AB0852">
      <w:pPr>
        <w:pStyle w:val="Level3"/>
      </w:pPr>
      <w:r w:rsidRPr="00E01939">
        <w:t>job restructuring.</w:t>
      </w:r>
    </w:p>
    <w:p w:rsidR="00AB0852" w:rsidRDefault="00AB0852" w:rsidP="00AB0852">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1E4BDE">
        <w:t>8.5</w:t>
      </w:r>
      <w:r>
        <w:rPr>
          <w:noProof/>
        </w:rPr>
        <w:fldChar w:fldCharType="end"/>
      </w:r>
      <w:r w:rsidRPr="00E01939">
        <w:t>, such alteration is taken not to have significant effect.</w:t>
      </w:r>
    </w:p>
    <w:p w:rsidR="00AB0852" w:rsidRDefault="00AB0852" w:rsidP="00AB0852">
      <w:pPr>
        <w:pStyle w:val="Level1"/>
        <w:numPr>
          <w:ilvl w:val="0"/>
          <w:numId w:val="0"/>
        </w:numPr>
        <w:ind w:left="851" w:hanging="851"/>
      </w:pPr>
      <w:bookmarkStart w:id="23" w:name="_Toc27573713"/>
      <w:r w:rsidRPr="00E01939">
        <w:rPr>
          <w:noProof/>
        </w:rPr>
        <w:t>8A</w:t>
      </w:r>
      <w:r>
        <w:rPr>
          <w:noProof/>
        </w:rPr>
        <w:t>.</w:t>
      </w:r>
      <w:r w:rsidRPr="00E01939">
        <w:tab/>
        <w:t>Consultation about changes to rosters or hours of work</w:t>
      </w:r>
      <w:bookmarkEnd w:id="23"/>
    </w:p>
    <w:p w:rsidR="00AB0852" w:rsidRPr="00AB0852" w:rsidRDefault="00AB0852" w:rsidP="00AB0852">
      <w:pPr>
        <w:pStyle w:val="History"/>
      </w:pPr>
      <w:r>
        <w:t xml:space="preserve">[8A inserted by </w:t>
      </w:r>
      <w:hyperlink r:id="rId56" w:history="1">
        <w:r>
          <w:rPr>
            <w:rStyle w:val="Hyperlink"/>
            <w:lang w:val="en-US"/>
          </w:rPr>
          <w:t>PR610268</w:t>
        </w:r>
      </w:hyperlink>
      <w:r>
        <w:rPr>
          <w:lang w:val="en-US"/>
        </w:rPr>
        <w:t xml:space="preserve"> </w:t>
      </w:r>
      <w:proofErr w:type="spellStart"/>
      <w:r>
        <w:rPr>
          <w:lang w:val="en-US"/>
        </w:rPr>
        <w:t>ppc</w:t>
      </w:r>
      <w:proofErr w:type="spellEnd"/>
      <w:r>
        <w:rPr>
          <w:lang w:val="en-US"/>
        </w:rPr>
        <w:t xml:space="preserve"> 01Nov18]</w:t>
      </w:r>
    </w:p>
    <w:p w:rsidR="00AB0852" w:rsidRPr="00E01939" w:rsidRDefault="00AB0852" w:rsidP="00AB085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AB0852" w:rsidRPr="00E01939" w:rsidRDefault="00AB0852" w:rsidP="00AB085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AB0852" w:rsidRPr="00E01939" w:rsidRDefault="00AB0852" w:rsidP="00AB085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AB0852" w:rsidRPr="00E01939" w:rsidRDefault="00AB0852" w:rsidP="00AB085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AB0852" w:rsidRPr="00E01939" w:rsidRDefault="00AB0852" w:rsidP="00AB0852">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AB0852" w:rsidRPr="00E01939" w:rsidRDefault="00AB0852" w:rsidP="00AB0852">
      <w:pPr>
        <w:pStyle w:val="Level2"/>
        <w:numPr>
          <w:ilvl w:val="0"/>
          <w:numId w:val="0"/>
        </w:numPr>
        <w:ind w:left="851" w:hanging="851"/>
      </w:pPr>
      <w:r w:rsidRPr="00E01939">
        <w:rPr>
          <w:b/>
          <w:noProof/>
        </w:rPr>
        <w:lastRenderedPageBreak/>
        <w:t>8A</w:t>
      </w:r>
      <w:r w:rsidRPr="00E01939">
        <w:rPr>
          <w:b/>
        </w:rPr>
        <w:t>.4</w:t>
      </w:r>
      <w:r w:rsidRPr="00E01939">
        <w:tab/>
        <w:t xml:space="preserve">The employer must consider any views given under clause </w:t>
      </w:r>
      <w:r w:rsidRPr="00E01939">
        <w:rPr>
          <w:noProof/>
        </w:rPr>
        <w:t>8A</w:t>
      </w:r>
      <w:r>
        <w:t>.3(b)</w:t>
      </w:r>
      <w:r w:rsidRPr="00E01939">
        <w:t>.</w:t>
      </w:r>
    </w:p>
    <w:p w:rsidR="00AB0852" w:rsidRPr="00AB0852" w:rsidRDefault="00AB0852" w:rsidP="00AB085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AB0852" w:rsidRPr="00AB0852" w:rsidRDefault="00AB0852" w:rsidP="00AB0852">
      <w:pPr>
        <w:pStyle w:val="Level1"/>
      </w:pPr>
      <w:bookmarkStart w:id="24" w:name="_Ref527719027"/>
      <w:bookmarkStart w:id="25" w:name="_Toc27573714"/>
      <w:r w:rsidRPr="00E01939">
        <w:t>Dispute resolution</w:t>
      </w:r>
      <w:bookmarkEnd w:id="24"/>
      <w:bookmarkEnd w:id="25"/>
    </w:p>
    <w:p w:rsidR="00AB0852" w:rsidRDefault="00811F10" w:rsidP="00AB0852">
      <w:pPr>
        <w:pStyle w:val="History"/>
        <w:rPr>
          <w:lang w:val="en-US"/>
        </w:rPr>
      </w:pPr>
      <w:r>
        <w:t xml:space="preserve">[Varied by </w:t>
      </w:r>
      <w:hyperlink r:id="rId57" w:history="1">
        <w:r>
          <w:rPr>
            <w:rStyle w:val="Hyperlink"/>
          </w:rPr>
          <w:t>PR542222</w:t>
        </w:r>
      </w:hyperlink>
      <w:r w:rsidR="00AB0852">
        <w:t xml:space="preserve">; substituted by </w:t>
      </w:r>
      <w:hyperlink r:id="rId58" w:history="1">
        <w:r w:rsidR="00AB0852">
          <w:rPr>
            <w:rStyle w:val="Hyperlink"/>
            <w:lang w:val="en-US"/>
          </w:rPr>
          <w:t>PR610268</w:t>
        </w:r>
      </w:hyperlink>
      <w:r w:rsidR="00AB0852">
        <w:rPr>
          <w:lang w:val="en-US"/>
        </w:rPr>
        <w:t xml:space="preserve"> </w:t>
      </w:r>
      <w:proofErr w:type="spellStart"/>
      <w:r w:rsidR="00AB0852">
        <w:rPr>
          <w:lang w:val="en-US"/>
        </w:rPr>
        <w:t>ppc</w:t>
      </w:r>
      <w:proofErr w:type="spellEnd"/>
      <w:r w:rsidR="00AB0852">
        <w:rPr>
          <w:lang w:val="en-US"/>
        </w:rPr>
        <w:t xml:space="preserve"> 01Nov18]</w:t>
      </w:r>
    </w:p>
    <w:p w:rsidR="00AB0852" w:rsidRPr="00FE0B4B" w:rsidRDefault="00AB0852" w:rsidP="00AB0852">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1E4BDE">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59" w:history="1">
        <w:r w:rsidRPr="00E01939">
          <w:rPr>
            <w:rStyle w:val="Hyperlink"/>
          </w:rPr>
          <w:t>NES</w:t>
        </w:r>
      </w:hyperlink>
      <w:r w:rsidRPr="00FE0B4B">
        <w:rPr>
          <w:sz w:val="22"/>
          <w:szCs w:val="22"/>
        </w:rPr>
        <w:t>.</w:t>
      </w:r>
    </w:p>
    <w:p w:rsidR="00AB0852" w:rsidRPr="00E01939" w:rsidRDefault="00AB0852" w:rsidP="00AB0852">
      <w:pPr>
        <w:pStyle w:val="Level2"/>
      </w:pPr>
      <w:bookmarkStart w:id="26" w:name="_Ref527719033"/>
      <w:r>
        <w:t>T</w:t>
      </w:r>
      <w:r w:rsidRPr="00E01939">
        <w:t>he parties to the dispute must first try to resolve the dispute at the workplace through discussion between the employee or employees concerned and the relevant supervisor.</w:t>
      </w:r>
      <w:bookmarkEnd w:id="26"/>
    </w:p>
    <w:p w:rsidR="00AB0852" w:rsidRPr="00E01939" w:rsidRDefault="00AB0852" w:rsidP="00AB0852">
      <w:pPr>
        <w:pStyle w:val="Level2"/>
      </w:pPr>
      <w:bookmarkStart w:id="27"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1E4BDE">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7"/>
    </w:p>
    <w:p w:rsidR="00AB0852" w:rsidRPr="00E01939" w:rsidRDefault="00AB0852" w:rsidP="00AB0852">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1E4BDE">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1E4BDE">
        <w:t>9.3</w:t>
      </w:r>
      <w:r>
        <w:rPr>
          <w:noProof/>
        </w:rPr>
        <w:fldChar w:fldCharType="end"/>
      </w:r>
      <w:r w:rsidRPr="00E01939">
        <w:t>, a party to the dispute may refer it to the Fair Work Commission.</w:t>
      </w:r>
    </w:p>
    <w:p w:rsidR="00AB0852" w:rsidRPr="00E01939" w:rsidRDefault="00AB0852" w:rsidP="00AB0852">
      <w:pPr>
        <w:pStyle w:val="Level2"/>
      </w:pPr>
      <w:r w:rsidRPr="00E01939">
        <w:t>The parties may agree on the process to be followed by the Fair Work Commission in dealing with the dispute, including mediation, conciliation and consent arbitration.</w:t>
      </w:r>
    </w:p>
    <w:p w:rsidR="00AB0852" w:rsidRPr="00E01939" w:rsidRDefault="00AB0852" w:rsidP="00AB0852">
      <w:pPr>
        <w:pStyle w:val="Level2"/>
      </w:pPr>
      <w:r w:rsidRPr="00E01939">
        <w:t xml:space="preserve">If the dispute remains unresolved, the Fair Work Commission may use any method of dispute resolution that it is permitted by the </w:t>
      </w:r>
      <w:hyperlink r:id="rId60" w:history="1">
        <w:r w:rsidRPr="00E01939">
          <w:rPr>
            <w:rStyle w:val="Hyperlink"/>
          </w:rPr>
          <w:t>Act</w:t>
        </w:r>
      </w:hyperlink>
      <w:r w:rsidRPr="00E01939">
        <w:t xml:space="preserve"> to use and that it considers appropriate for resolving the dispute.</w:t>
      </w:r>
    </w:p>
    <w:p w:rsidR="00AB0852" w:rsidRPr="00E01939" w:rsidRDefault="00AB0852" w:rsidP="00AB0852">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1E4BDE">
        <w:t>9</w:t>
      </w:r>
      <w:r>
        <w:rPr>
          <w:noProof/>
        </w:rPr>
        <w:fldChar w:fldCharType="end"/>
      </w:r>
      <w:r w:rsidRPr="00E01939">
        <w:t>.</w:t>
      </w:r>
    </w:p>
    <w:p w:rsidR="00AB0852" w:rsidRPr="00E01939" w:rsidRDefault="00AB0852" w:rsidP="00AB0852">
      <w:pPr>
        <w:pStyle w:val="Level2"/>
      </w:pPr>
      <w:bookmarkStart w:id="28"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1E4BDE">
        <w:t>9</w:t>
      </w:r>
      <w:r>
        <w:rPr>
          <w:noProof/>
        </w:rPr>
        <w:fldChar w:fldCharType="end"/>
      </w:r>
      <w:r w:rsidRPr="00E01939">
        <w:t xml:space="preserve"> in relation to a dispute:</w:t>
      </w:r>
      <w:bookmarkEnd w:id="28"/>
    </w:p>
    <w:p w:rsidR="00AB0852" w:rsidRPr="00E01939" w:rsidRDefault="00AB0852" w:rsidP="00AB0852">
      <w:pPr>
        <w:pStyle w:val="Level3"/>
      </w:pPr>
      <w:r w:rsidRPr="00E01939">
        <w:t xml:space="preserve">work must continue in accordance with this award and the </w:t>
      </w:r>
      <w:hyperlink r:id="rId61" w:history="1">
        <w:r w:rsidRPr="00E01939">
          <w:rPr>
            <w:rStyle w:val="Hyperlink"/>
          </w:rPr>
          <w:t>Act</w:t>
        </w:r>
      </w:hyperlink>
      <w:r w:rsidRPr="00E01939">
        <w:t>; and</w:t>
      </w:r>
    </w:p>
    <w:p w:rsidR="00AB0852" w:rsidRPr="00E01939" w:rsidRDefault="00AB0852" w:rsidP="00AB0852">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AB0852" w:rsidRPr="00AB0852" w:rsidRDefault="00AB0852" w:rsidP="00AB0852">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1E4BDE">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33025" w:rsidRDefault="00747C67" w:rsidP="00747C67">
      <w:pPr>
        <w:pStyle w:val="Partheading"/>
      </w:pPr>
      <w:bookmarkStart w:id="29" w:name="_Toc27573715"/>
      <w:bookmarkStart w:id="30" w:name="Part3"/>
      <w:bookmarkEnd w:id="17"/>
      <w:r w:rsidRPr="00733025">
        <w:lastRenderedPageBreak/>
        <w:t>Types of Employment and Termination of Employment</w:t>
      </w:r>
      <w:bookmarkEnd w:id="29"/>
    </w:p>
    <w:p w:rsidR="00747C67" w:rsidRDefault="00055435" w:rsidP="00747C67">
      <w:pPr>
        <w:pStyle w:val="Level1"/>
      </w:pPr>
      <w:bookmarkStart w:id="31" w:name="_Toc208885989"/>
      <w:bookmarkStart w:id="32" w:name="_Toc208886077"/>
      <w:bookmarkStart w:id="33" w:name="_Toc208902567"/>
      <w:bookmarkStart w:id="34" w:name="_Toc208932472"/>
      <w:bookmarkStart w:id="35" w:name="_Toc208932557"/>
      <w:bookmarkStart w:id="36" w:name="_Toc208979912"/>
      <w:bookmarkStart w:id="37" w:name="_Ref525640289"/>
      <w:bookmarkStart w:id="38" w:name="_Ref525640293"/>
      <w:bookmarkStart w:id="39" w:name="_Toc27573716"/>
      <w:r w:rsidRPr="00733025">
        <w:t>Types of e</w:t>
      </w:r>
      <w:r w:rsidR="00747C67" w:rsidRPr="00733025">
        <w:t>mployment</w:t>
      </w:r>
      <w:bookmarkEnd w:id="31"/>
      <w:bookmarkEnd w:id="32"/>
      <w:bookmarkEnd w:id="33"/>
      <w:bookmarkEnd w:id="34"/>
      <w:bookmarkEnd w:id="35"/>
      <w:bookmarkEnd w:id="36"/>
      <w:bookmarkEnd w:id="37"/>
      <w:bookmarkEnd w:id="38"/>
      <w:bookmarkEnd w:id="39"/>
    </w:p>
    <w:p w:rsidR="00E21D7F" w:rsidRPr="00C41E4E" w:rsidRDefault="00E21D7F" w:rsidP="00E21D7F">
      <w:pPr>
        <w:pStyle w:val="History"/>
      </w:pPr>
      <w:r>
        <w:t xml:space="preserve">[Varied by </w:t>
      </w:r>
      <w:hyperlink r:id="rId62" w:history="1">
        <w:r>
          <w:rPr>
            <w:rStyle w:val="Hyperlink"/>
          </w:rPr>
          <w:t>PR700621</w:t>
        </w:r>
      </w:hyperlink>
      <w:r>
        <w:t>]</w:t>
      </w:r>
    </w:p>
    <w:p w:rsidR="00F37C79" w:rsidRPr="00733025" w:rsidRDefault="00F37C79" w:rsidP="00F37C79">
      <w:pPr>
        <w:pStyle w:val="Level2"/>
      </w:pPr>
      <w:r w:rsidRPr="00733025">
        <w:rPr>
          <w:b/>
        </w:rPr>
        <w:t xml:space="preserve"> </w:t>
      </w:r>
      <w:r w:rsidRPr="00733025">
        <w:t>Employees may be employed in one of the following categories:</w:t>
      </w:r>
    </w:p>
    <w:p w:rsidR="00F37C79" w:rsidRPr="00733025" w:rsidRDefault="00F37C79" w:rsidP="00F37C79">
      <w:pPr>
        <w:pStyle w:val="Level3"/>
      </w:pPr>
      <w:r w:rsidRPr="00733025">
        <w:t>full-time;</w:t>
      </w:r>
    </w:p>
    <w:p w:rsidR="00F37C79" w:rsidRPr="00733025" w:rsidRDefault="00F37C79" w:rsidP="00F37C79">
      <w:pPr>
        <w:pStyle w:val="Level3"/>
      </w:pPr>
      <w:r w:rsidRPr="00733025">
        <w:t>part-time; or</w:t>
      </w:r>
    </w:p>
    <w:p w:rsidR="00F37C79" w:rsidRPr="00733025" w:rsidRDefault="00F37C79" w:rsidP="00F37C79">
      <w:pPr>
        <w:pStyle w:val="Level3"/>
      </w:pPr>
      <w:r w:rsidRPr="00733025">
        <w:t>casual.</w:t>
      </w:r>
    </w:p>
    <w:p w:rsidR="00F37C79" w:rsidRPr="00733025" w:rsidRDefault="00F37C79" w:rsidP="00F37C79">
      <w:pPr>
        <w:pStyle w:val="Level2Bold"/>
      </w:pPr>
      <w:bookmarkStart w:id="40" w:name="_Ref241303729"/>
      <w:r w:rsidRPr="00733025">
        <w:t>Full-time employees</w:t>
      </w:r>
      <w:bookmarkEnd w:id="40"/>
    </w:p>
    <w:p w:rsidR="00F37C79" w:rsidRPr="00733025" w:rsidRDefault="00F37C79" w:rsidP="00733025">
      <w:pPr>
        <w:pStyle w:val="Block1"/>
      </w:pPr>
      <w:r w:rsidRPr="00733025">
        <w:t>A full-time employee is an employee who is engaged to work 38 hours per week.</w:t>
      </w:r>
    </w:p>
    <w:p w:rsidR="00F37C79" w:rsidRPr="00733025" w:rsidRDefault="00F37C79" w:rsidP="00F37C79">
      <w:pPr>
        <w:pStyle w:val="Level2Bold"/>
      </w:pPr>
      <w:bookmarkStart w:id="41" w:name="_Ref241303761"/>
      <w:r w:rsidRPr="00733025">
        <w:t>Part-time employees</w:t>
      </w:r>
      <w:bookmarkEnd w:id="41"/>
    </w:p>
    <w:p w:rsidR="00F37C79" w:rsidRPr="00733025" w:rsidRDefault="00F37C79" w:rsidP="00F37C79">
      <w:pPr>
        <w:pStyle w:val="Level3"/>
      </w:pPr>
      <w:r w:rsidRPr="00733025">
        <w:t>An employer may employ part-time employees in any classification in this award</w:t>
      </w:r>
      <w:r w:rsidRPr="00C16817">
        <w:rPr>
          <w:bCs/>
        </w:rPr>
        <w:t>.</w:t>
      </w:r>
    </w:p>
    <w:p w:rsidR="00F37C79" w:rsidRPr="00733025" w:rsidRDefault="00F37C79" w:rsidP="00F37C79">
      <w:pPr>
        <w:pStyle w:val="Level3"/>
      </w:pPr>
      <w:r w:rsidRPr="00733025">
        <w:t>A part-time employee is an employee who:</w:t>
      </w:r>
    </w:p>
    <w:p w:rsidR="00F37C79" w:rsidRPr="00733025" w:rsidRDefault="00F37C79" w:rsidP="00F37C79">
      <w:pPr>
        <w:pStyle w:val="Level4"/>
      </w:pPr>
      <w:r w:rsidRPr="00733025">
        <w:t xml:space="preserve">works less than full-time </w:t>
      </w:r>
      <w:r w:rsidR="00C16817">
        <w:t>hours of 38 per week;</w:t>
      </w:r>
    </w:p>
    <w:p w:rsidR="00F37C79" w:rsidRPr="00733025" w:rsidRDefault="00F37C79" w:rsidP="00F37C79">
      <w:pPr>
        <w:pStyle w:val="Level4"/>
      </w:pPr>
      <w:r w:rsidRPr="00733025">
        <w:t>has reasonably predictable hours of work; and</w:t>
      </w:r>
    </w:p>
    <w:p w:rsidR="00F37C79" w:rsidRPr="00733025" w:rsidRDefault="00F37C79" w:rsidP="00F37C79">
      <w:pPr>
        <w:pStyle w:val="Level4"/>
      </w:pPr>
      <w:r w:rsidRPr="00733025">
        <w:t>receives, on a pro rata basis, equivalent pay and conditions to those of full-time employees who do the same kind of work.</w:t>
      </w:r>
    </w:p>
    <w:p w:rsidR="00F37C79" w:rsidRPr="00733025" w:rsidRDefault="00F37C79" w:rsidP="00F37C79">
      <w:pPr>
        <w:pStyle w:val="Level3"/>
      </w:pPr>
      <w:bookmarkStart w:id="42" w:name="_Ref525640828"/>
      <w:r w:rsidRPr="00733025">
        <w:t>At the time of engagement, the employer and the part-time employee will agree in writing on a regular pattern of work, specifying at least the hours worked each day, which days of the week the employee will work and the actual starting and finishing times each day.</w:t>
      </w:r>
      <w:bookmarkEnd w:id="42"/>
    </w:p>
    <w:p w:rsidR="00F37C79" w:rsidRPr="00733025" w:rsidRDefault="00F37C79" w:rsidP="00F37C79">
      <w:pPr>
        <w:pStyle w:val="Level3"/>
      </w:pPr>
      <w:r w:rsidRPr="00733025">
        <w:t>Any agreed variation to the regular pattern of work will be recorded in writing.</w:t>
      </w:r>
    </w:p>
    <w:p w:rsidR="00F37C79" w:rsidRPr="00733025" w:rsidRDefault="00F37C79" w:rsidP="00F37C79">
      <w:pPr>
        <w:pStyle w:val="Level3"/>
      </w:pPr>
      <w:r w:rsidRPr="00733025">
        <w:t>An employer is required to roster a part-time employee for a minimum of three consecutive hours on any shift.</w:t>
      </w:r>
    </w:p>
    <w:p w:rsidR="00F37C79" w:rsidRPr="00733025" w:rsidRDefault="00F37C79" w:rsidP="00F37C79">
      <w:pPr>
        <w:pStyle w:val="Level3"/>
      </w:pPr>
      <w:r w:rsidRPr="00733025">
        <w:t>An employee who has not met the definition of a part-time employee and who is not a full-time employee</w:t>
      </w:r>
      <w:r w:rsidR="00C16817">
        <w:t>,</w:t>
      </w:r>
      <w:r w:rsidRPr="00733025">
        <w:t xml:space="preserve"> will be paid as a casual employee in accordance with clause </w:t>
      </w:r>
      <w:r w:rsidR="007B687B">
        <w:fldChar w:fldCharType="begin"/>
      </w:r>
      <w:r w:rsidR="00D013D0">
        <w:instrText xml:space="preserve"> REF _Ref241303779 \r \h </w:instrText>
      </w:r>
      <w:r w:rsidR="007B687B">
        <w:fldChar w:fldCharType="separate"/>
      </w:r>
      <w:r w:rsidR="001E4BDE">
        <w:t>10.4</w:t>
      </w:r>
      <w:r w:rsidR="007B687B">
        <w:fldChar w:fldCharType="end"/>
      </w:r>
      <w:r w:rsidRPr="00733025">
        <w:t>.</w:t>
      </w:r>
    </w:p>
    <w:p w:rsidR="00F37C79" w:rsidRPr="007573C4" w:rsidRDefault="00F37C79" w:rsidP="007573C4">
      <w:pPr>
        <w:pStyle w:val="Level3"/>
      </w:pPr>
      <w:r w:rsidRPr="00733025">
        <w:t>A part-time employee employed under the provisions of this clause must be paid for ordinary hours worked at the rate of 1/38th of the weekly rate prescribed for the class of work performed.</w:t>
      </w:r>
    </w:p>
    <w:p w:rsidR="00F37C79" w:rsidRPr="00733025" w:rsidRDefault="00F37C79" w:rsidP="00F37C79">
      <w:pPr>
        <w:pStyle w:val="Level2Bold"/>
      </w:pPr>
      <w:bookmarkStart w:id="43" w:name="_Ref241303779"/>
      <w:r w:rsidRPr="00733025">
        <w:t>Casual employees</w:t>
      </w:r>
      <w:bookmarkEnd w:id="43"/>
    </w:p>
    <w:p w:rsidR="00F37C79" w:rsidRPr="00733025" w:rsidRDefault="00F37C79" w:rsidP="00F37C79">
      <w:pPr>
        <w:pStyle w:val="Block1"/>
      </w:pPr>
      <w:r w:rsidRPr="00733025">
        <w:t>Employees may be engaged as casual employees subject to the following conditions:</w:t>
      </w:r>
    </w:p>
    <w:p w:rsidR="00F37C79" w:rsidRPr="00733025" w:rsidRDefault="00F37C79" w:rsidP="00F37C79">
      <w:pPr>
        <w:pStyle w:val="Level3"/>
      </w:pPr>
      <w:r w:rsidRPr="00733025">
        <w:lastRenderedPageBreak/>
        <w:t>A casual employee is engaged by the hour for not more than 38 ordinary hours per week Monday to Sunday.</w:t>
      </w:r>
    </w:p>
    <w:p w:rsidR="00F37C79" w:rsidRPr="00733025" w:rsidRDefault="00F37C79" w:rsidP="00F37C79">
      <w:pPr>
        <w:pStyle w:val="Level3"/>
      </w:pPr>
      <w:r w:rsidRPr="00733025">
        <w:t>A casual employee may leave the employer</w:t>
      </w:r>
      <w:r w:rsidR="006207E1">
        <w:t>’</w:t>
      </w:r>
      <w:r w:rsidRPr="00733025">
        <w:t>s service or be discharged without notice.</w:t>
      </w:r>
    </w:p>
    <w:p w:rsidR="00F37C79" w:rsidRPr="00733025" w:rsidRDefault="00F37C79" w:rsidP="00F37C79">
      <w:pPr>
        <w:pStyle w:val="Level3"/>
      </w:pPr>
      <w:r w:rsidRPr="00733025">
        <w:t>Casual employees may be em</w:t>
      </w:r>
      <w:r w:rsidR="00682D24">
        <w:t>ployed for up to eight</w:t>
      </w:r>
      <w:r w:rsidRPr="00733025">
        <w:t xml:space="preserve"> ordinary hours each day, provided tha</w:t>
      </w:r>
      <w:r w:rsidR="00682D24">
        <w:t>t all time worked in excess of eight</w:t>
      </w:r>
      <w:r w:rsidRPr="00733025">
        <w:t xml:space="preserve"> ordinary working hours on any one day will be overtime.</w:t>
      </w:r>
    </w:p>
    <w:p w:rsidR="00F37C79" w:rsidRPr="00733025" w:rsidRDefault="00F37C79" w:rsidP="00F37C79">
      <w:pPr>
        <w:pStyle w:val="Level3"/>
      </w:pPr>
      <w:r w:rsidRPr="00733025">
        <w:t xml:space="preserve">Casual employees will be paid the hourly rates prescribed for the appropriate classification in clause </w:t>
      </w:r>
      <w:r w:rsidR="007B687B">
        <w:fldChar w:fldCharType="begin"/>
      </w:r>
      <w:r w:rsidR="007573C4">
        <w:instrText xml:space="preserve"> REF _Ref208655928 \r \h </w:instrText>
      </w:r>
      <w:r w:rsidR="007B687B">
        <w:fldChar w:fldCharType="separate"/>
      </w:r>
      <w:r w:rsidR="001E4BDE">
        <w:t>14</w:t>
      </w:r>
      <w:r w:rsidR="007B687B">
        <w:fldChar w:fldCharType="end"/>
      </w:r>
      <w:r w:rsidRPr="00733025">
        <w:t>—</w:t>
      </w:r>
      <w:r w:rsidR="007B687B">
        <w:fldChar w:fldCharType="begin"/>
      </w:r>
      <w:r w:rsidR="0018279C">
        <w:instrText xml:space="preserve"> REF _Ref208655928 \h </w:instrText>
      </w:r>
      <w:r w:rsidR="007B687B">
        <w:fldChar w:fldCharType="separate"/>
      </w:r>
      <w:r w:rsidR="001E4BDE" w:rsidRPr="00733025">
        <w:t>Minimum wages</w:t>
      </w:r>
      <w:r w:rsidR="007B687B">
        <w:fldChar w:fldCharType="end"/>
      </w:r>
      <w:r w:rsidRPr="00733025">
        <w:t>, plus an ordinary time loading of 25%.</w:t>
      </w:r>
    </w:p>
    <w:p w:rsidR="00F37C79" w:rsidRDefault="00F37C79" w:rsidP="00F37C79">
      <w:pPr>
        <w:pStyle w:val="Level3"/>
      </w:pPr>
      <w:r w:rsidRPr="00733025">
        <w:t>A casual employee will be engaged for a minimum period of three hours work or receive a minimum payment of three hours per engagement</w:t>
      </w:r>
      <w:r w:rsidR="004C2C1C" w:rsidRPr="00733025">
        <w:t>.</w:t>
      </w:r>
    </w:p>
    <w:p w:rsidR="00E21D7F" w:rsidRDefault="00E21D7F" w:rsidP="003033FB">
      <w:pPr>
        <w:pStyle w:val="Level2Bold"/>
      </w:pPr>
      <w:r>
        <w:t>Right to request casual conversion</w:t>
      </w:r>
    </w:p>
    <w:p w:rsidR="003033FB" w:rsidRPr="00AD5F32" w:rsidRDefault="003033FB" w:rsidP="003033FB">
      <w:pPr>
        <w:pStyle w:val="History"/>
      </w:pPr>
      <w:r w:rsidRPr="003033FB">
        <w:t xml:space="preserve">[10.5 inserted by , </w:t>
      </w:r>
      <w:hyperlink r:id="rId63" w:history="1">
        <w:r w:rsidRPr="003033FB">
          <w:rPr>
            <w:rStyle w:val="Hyperlink"/>
          </w:rPr>
          <w:t>PR700621</w:t>
        </w:r>
      </w:hyperlink>
      <w:r w:rsidRPr="003033FB">
        <w:rPr>
          <w:noProof/>
        </w:rPr>
        <w:t xml:space="preserve"> ppc 01Oct18</w:t>
      </w:r>
      <w:r w:rsidRPr="003033FB">
        <w:t>]</w:t>
      </w:r>
    </w:p>
    <w:p w:rsidR="00E21D7F" w:rsidRDefault="00E21D7F" w:rsidP="00E21D7F">
      <w:pPr>
        <w:pStyle w:val="Level3"/>
      </w:pPr>
      <w:r>
        <w:t>A person engaged by a particular employer as a regular casual employee may request that their employment be converted to full-time or part-time employment.</w:t>
      </w:r>
    </w:p>
    <w:p w:rsidR="00E21D7F" w:rsidRDefault="00E21D7F" w:rsidP="00E21D7F">
      <w:pPr>
        <w:pStyle w:val="Level3"/>
      </w:pPr>
      <w:bookmarkStart w:id="44" w:name="_Ref525640930"/>
      <w:r>
        <w:t xml:space="preserve">A </w:t>
      </w:r>
      <w:r w:rsidRPr="003033FB">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4"/>
      <w:r>
        <w:t xml:space="preserve"> </w:t>
      </w:r>
    </w:p>
    <w:p w:rsidR="00E21D7F" w:rsidRDefault="00E21D7F" w:rsidP="00E21D7F">
      <w:pPr>
        <w:pStyle w:val="Level3"/>
      </w:pPr>
      <w:r>
        <w:t>A regular casual employee who has worked equivalent full-time hours over the preceding period of 12 months’ casual employment may request to have their employment converted to full-time employment.</w:t>
      </w:r>
    </w:p>
    <w:p w:rsidR="00E21D7F" w:rsidRDefault="00E21D7F" w:rsidP="00E21D7F">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E21D7F" w:rsidRDefault="00E21D7F" w:rsidP="00E21D7F">
      <w:pPr>
        <w:pStyle w:val="Level3"/>
      </w:pPr>
      <w:r>
        <w:t>Any request under this subclause must be in writing and provided to the employer.</w:t>
      </w:r>
    </w:p>
    <w:p w:rsidR="00E21D7F" w:rsidRDefault="00E21D7F" w:rsidP="00E21D7F">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E21D7F" w:rsidRDefault="00E21D7F" w:rsidP="00E21D7F">
      <w:pPr>
        <w:pStyle w:val="Level3"/>
      </w:pPr>
      <w:r>
        <w:t>Reasonable grounds for refusal include that:</w:t>
      </w:r>
    </w:p>
    <w:p w:rsidR="00E21D7F" w:rsidRDefault="00E21D7F" w:rsidP="00E21D7F">
      <w:pPr>
        <w:pStyle w:val="Level4"/>
      </w:pPr>
      <w:r>
        <w:t xml:space="preserve">it would require a significant adjustment to the casual employee’s hours of work in order for the employee to be engaged as a full-time or part-time employee in accordance with the provisions of this award – that is, </w:t>
      </w:r>
      <w:r>
        <w:lastRenderedPageBreak/>
        <w:t xml:space="preserve">the casual employee is not truly a regular casual employee as defined in paragraph </w:t>
      </w:r>
      <w:r w:rsidR="00947DE4">
        <w:fldChar w:fldCharType="begin"/>
      </w:r>
      <w:r w:rsidR="00947DE4">
        <w:instrText xml:space="preserve"> REF _Ref525640930 \n \h </w:instrText>
      </w:r>
      <w:r w:rsidR="00947DE4">
        <w:fldChar w:fldCharType="separate"/>
      </w:r>
      <w:r w:rsidR="001E4BDE">
        <w:t>(b)</w:t>
      </w:r>
      <w:r w:rsidR="00947DE4">
        <w:fldChar w:fldCharType="end"/>
      </w:r>
      <w:r>
        <w:t>;</w:t>
      </w:r>
    </w:p>
    <w:p w:rsidR="00E21D7F" w:rsidRDefault="00E21D7F" w:rsidP="00E21D7F">
      <w:pPr>
        <w:pStyle w:val="Level4"/>
      </w:pPr>
      <w:r>
        <w:t xml:space="preserve">it is known or reasonably foreseeable that the regular casual employee’s position will cease to exist within the next 12 months; </w:t>
      </w:r>
    </w:p>
    <w:p w:rsidR="00E21D7F" w:rsidRDefault="00E21D7F" w:rsidP="00E21D7F">
      <w:pPr>
        <w:pStyle w:val="Level4"/>
      </w:pPr>
      <w:r>
        <w:t>it is known or reasonably foreseeable that the hours of work which the regular casual employee is required to perform will be significantly reduced in the next 12 months; or</w:t>
      </w:r>
    </w:p>
    <w:p w:rsidR="00E21D7F" w:rsidRDefault="00E21D7F" w:rsidP="00E21D7F">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E21D7F" w:rsidRDefault="00E21D7F" w:rsidP="00E21D7F">
      <w:pPr>
        <w:pStyle w:val="Level3"/>
      </w:pPr>
      <w:r>
        <w:t>For any ground of refusal to be reasonable, it must be based on facts which are known or reasonably foreseeable.</w:t>
      </w:r>
    </w:p>
    <w:p w:rsidR="00E21D7F" w:rsidRDefault="00E21D7F" w:rsidP="00E21D7F">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A32C42">
        <w:fldChar w:fldCharType="begin"/>
      </w:r>
      <w:r w:rsidR="00A32C42">
        <w:instrText xml:space="preserve"> REF _Ref527719027 \r \h </w:instrText>
      </w:r>
      <w:r w:rsidR="00A32C42">
        <w:fldChar w:fldCharType="separate"/>
      </w:r>
      <w:r w:rsidR="001E4BDE">
        <w:t>9</w:t>
      </w:r>
      <w:r w:rsidR="00A32C42">
        <w:fldChar w:fldCharType="end"/>
      </w:r>
      <w:r>
        <w:t>. Under that procedure, the employee or the employer may refer the matter to the Fair Work Commission if the dispute cannot be resolved at the workplace level.</w:t>
      </w:r>
    </w:p>
    <w:p w:rsidR="00E21D7F" w:rsidRDefault="00E21D7F" w:rsidP="00E21D7F">
      <w:pPr>
        <w:pStyle w:val="Level3"/>
      </w:pPr>
      <w:r>
        <w:t>Where it is agreed that a casual employee will have their employment converted to full-time or part-time employment as provided for in this clause, the employer and employee must discuss and record in writing:</w:t>
      </w:r>
    </w:p>
    <w:p w:rsidR="00E21D7F" w:rsidRDefault="00E21D7F" w:rsidP="00E21D7F">
      <w:pPr>
        <w:pStyle w:val="Level4"/>
      </w:pPr>
      <w:r>
        <w:t>the form of employment to which the employee will convert – that is, full-time or part-time employment; and</w:t>
      </w:r>
    </w:p>
    <w:p w:rsidR="00E21D7F" w:rsidRDefault="00E21D7F" w:rsidP="00E21D7F">
      <w:pPr>
        <w:pStyle w:val="Level4"/>
      </w:pPr>
      <w:r>
        <w:t xml:space="preserve">if it is agreed that the employee will become a part-time employee, the matters referred to in clause </w:t>
      </w:r>
      <w:r w:rsidR="00947DE4">
        <w:fldChar w:fldCharType="begin"/>
      </w:r>
      <w:r w:rsidR="00947DE4">
        <w:instrText xml:space="preserve"> REF _Ref525640828 \w \h </w:instrText>
      </w:r>
      <w:r w:rsidR="00947DE4">
        <w:fldChar w:fldCharType="separate"/>
      </w:r>
      <w:r w:rsidR="001E4BDE">
        <w:t>10.3(c)</w:t>
      </w:r>
      <w:r w:rsidR="00947DE4">
        <w:fldChar w:fldCharType="end"/>
      </w:r>
      <w:r>
        <w:t>.</w:t>
      </w:r>
    </w:p>
    <w:p w:rsidR="00E21D7F" w:rsidRDefault="00E21D7F" w:rsidP="00E21D7F">
      <w:pPr>
        <w:pStyle w:val="Level3"/>
      </w:pPr>
      <w:r>
        <w:t>The conversion will take effect from the start of the next pay cycle following such agreement being reached unless otherwise agreed.</w:t>
      </w:r>
    </w:p>
    <w:p w:rsidR="00E21D7F" w:rsidRDefault="00E21D7F" w:rsidP="00E21D7F">
      <w:pPr>
        <w:pStyle w:val="Level3"/>
      </w:pPr>
      <w:r>
        <w:t>Once a casual employee has converted to full-time or part-time employment, the employee may only revert to casual employment with the written agreement of the employer.</w:t>
      </w:r>
    </w:p>
    <w:p w:rsidR="00E21D7F" w:rsidRDefault="00E21D7F" w:rsidP="00E21D7F">
      <w:pPr>
        <w:pStyle w:val="Level3"/>
      </w:pPr>
      <w:r>
        <w:t>A casual employee must not be engaged and re-engaged (which includes a refusal to re-engage), or have their hours reduced or varied, in order to avoid any right or obligation under this clause.</w:t>
      </w:r>
    </w:p>
    <w:p w:rsidR="00E21D7F" w:rsidRDefault="00E21D7F" w:rsidP="00E21D7F">
      <w:pPr>
        <w:pStyle w:val="Level3"/>
      </w:pPr>
      <w:r>
        <w:t>Nothing in this clause obliges a regular casual employee to convert to full-time or part-time employment, nor permits an employer to require a regular casual employee to so convert.</w:t>
      </w:r>
    </w:p>
    <w:p w:rsidR="00E21D7F" w:rsidRDefault="00E21D7F" w:rsidP="00E21D7F">
      <w:pPr>
        <w:pStyle w:val="Level3"/>
      </w:pPr>
      <w:r>
        <w:lastRenderedPageBreak/>
        <w:t>Nothing in this clause requires an employer to increase the hours of a regular casual employee seeking conversion to full-time or part-time employment.</w:t>
      </w:r>
    </w:p>
    <w:p w:rsidR="00E21D7F" w:rsidRDefault="00E21D7F" w:rsidP="00E21D7F">
      <w:pPr>
        <w:pStyle w:val="Level3"/>
      </w:pPr>
      <w:bookmarkStart w:id="45" w:name="_Ref525640811"/>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w:t>
      </w:r>
      <w:r w:rsidR="006B0580">
        <w:t> January </w:t>
      </w:r>
      <w:r>
        <w:t>2019.</w:t>
      </w:r>
      <w:bookmarkEnd w:id="45"/>
    </w:p>
    <w:p w:rsidR="00E21D7F" w:rsidRDefault="00E21D7F" w:rsidP="00E21D7F">
      <w:pPr>
        <w:pStyle w:val="Level3"/>
      </w:pPr>
      <w:r>
        <w:t xml:space="preserve">A casual employee’s right to request to convert is not affected if the employer fails to comply with the notice requirements in paragraph </w:t>
      </w:r>
      <w:r w:rsidR="00947DE4">
        <w:fldChar w:fldCharType="begin"/>
      </w:r>
      <w:r w:rsidR="00947DE4">
        <w:instrText xml:space="preserve"> REF _Ref525640811 \n \h </w:instrText>
      </w:r>
      <w:r w:rsidR="00947DE4">
        <w:fldChar w:fldCharType="separate"/>
      </w:r>
      <w:r w:rsidR="001E4BDE">
        <w:t>(p)</w:t>
      </w:r>
      <w:r w:rsidR="00947DE4">
        <w:fldChar w:fldCharType="end"/>
      </w:r>
      <w:r>
        <w:t>.</w:t>
      </w:r>
    </w:p>
    <w:p w:rsidR="00AB0852" w:rsidRPr="00AB0852" w:rsidRDefault="00AB0852" w:rsidP="00AB0852">
      <w:pPr>
        <w:pStyle w:val="Level1"/>
      </w:pPr>
      <w:bookmarkStart w:id="46" w:name="_Ref528157922"/>
      <w:bookmarkStart w:id="47" w:name="_Ref528157924"/>
      <w:bookmarkStart w:id="48" w:name="_Toc27573717"/>
      <w:r w:rsidRPr="00E01939">
        <w:t>Termination of employment</w:t>
      </w:r>
      <w:bookmarkEnd w:id="46"/>
      <w:bookmarkEnd w:id="47"/>
      <w:bookmarkEnd w:id="48"/>
    </w:p>
    <w:p w:rsidR="00AB0852" w:rsidRDefault="003C268A" w:rsidP="00AB0852">
      <w:pPr>
        <w:pStyle w:val="History"/>
        <w:rPr>
          <w:lang w:val="en-US"/>
        </w:rPr>
      </w:pPr>
      <w:r>
        <w:t>[11 s</w:t>
      </w:r>
      <w:r w:rsidR="00AB0852">
        <w:t xml:space="preserve">ubstituted by </w:t>
      </w:r>
      <w:hyperlink r:id="rId64" w:history="1">
        <w:r w:rsidR="00AB0852">
          <w:rPr>
            <w:rStyle w:val="Hyperlink"/>
            <w:lang w:val="en-US"/>
          </w:rPr>
          <w:t>PR610268</w:t>
        </w:r>
      </w:hyperlink>
      <w:r w:rsidR="00AB0852">
        <w:rPr>
          <w:lang w:val="en-US"/>
        </w:rPr>
        <w:t xml:space="preserve"> </w:t>
      </w:r>
      <w:proofErr w:type="spellStart"/>
      <w:r w:rsidR="00AB0852">
        <w:rPr>
          <w:lang w:val="en-US"/>
        </w:rPr>
        <w:t>ppc</w:t>
      </w:r>
      <w:proofErr w:type="spellEnd"/>
      <w:r w:rsidR="00AB0852">
        <w:rPr>
          <w:lang w:val="en-US"/>
        </w:rPr>
        <w:t xml:space="preserve"> 01Nov18]</w:t>
      </w:r>
    </w:p>
    <w:p w:rsidR="00AB0852" w:rsidRPr="00E01939" w:rsidRDefault="00AB0852" w:rsidP="00AB0852">
      <w:pPr>
        <w:keepNext/>
      </w:pPr>
      <w:r w:rsidRPr="00E01939">
        <w:t xml:space="preserve">Note: The </w:t>
      </w:r>
      <w:hyperlink r:id="rId65" w:history="1">
        <w:r w:rsidRPr="00E01939">
          <w:rPr>
            <w:rStyle w:val="Hyperlink"/>
          </w:rPr>
          <w:t>NES</w:t>
        </w:r>
      </w:hyperlink>
      <w:r w:rsidRPr="00E01939">
        <w:t xml:space="preserve"> sets out requirements for notice of termination by an employer. See ss.117 and 123 of the </w:t>
      </w:r>
      <w:hyperlink r:id="rId66" w:history="1">
        <w:r w:rsidRPr="00E01939">
          <w:rPr>
            <w:rStyle w:val="Hyperlink"/>
          </w:rPr>
          <w:t>Act</w:t>
        </w:r>
      </w:hyperlink>
      <w:r w:rsidRPr="00E01939">
        <w:t xml:space="preserve">. </w:t>
      </w:r>
    </w:p>
    <w:p w:rsidR="00AB0852" w:rsidRPr="00E01939" w:rsidRDefault="00AB0852" w:rsidP="00AB0852">
      <w:pPr>
        <w:pStyle w:val="Level2Bold"/>
      </w:pPr>
      <w:r w:rsidRPr="00E01939">
        <w:t>Notice of termination by an employee</w:t>
      </w:r>
    </w:p>
    <w:p w:rsidR="00AB0852" w:rsidRPr="00E01939" w:rsidRDefault="00AB0852" w:rsidP="00AB0852">
      <w:pPr>
        <w:pStyle w:val="Level3"/>
      </w:pPr>
      <w:r w:rsidRPr="00E01939">
        <w:t xml:space="preserve">This clause applies to all employees except those identified in ss.123(1) and 123(3) of the </w:t>
      </w:r>
      <w:hyperlink r:id="rId67" w:history="1">
        <w:r w:rsidRPr="00E01939">
          <w:rPr>
            <w:rStyle w:val="Hyperlink"/>
          </w:rPr>
          <w:t>Act</w:t>
        </w:r>
      </w:hyperlink>
      <w:r w:rsidRPr="00E01939">
        <w:t>.</w:t>
      </w:r>
    </w:p>
    <w:p w:rsidR="00AB0852" w:rsidRPr="00E01939" w:rsidRDefault="00AB0852" w:rsidP="00AB0852">
      <w:pPr>
        <w:pStyle w:val="Level3"/>
      </w:pPr>
      <w:bookmarkStart w:id="4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1E4BDE"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9"/>
    </w:p>
    <w:p w:rsidR="00AB0852" w:rsidRPr="002B7105" w:rsidRDefault="00AB0852" w:rsidP="00AB0852">
      <w:pPr>
        <w:pStyle w:val="Block2"/>
        <w:rPr>
          <w:b/>
        </w:rPr>
      </w:pPr>
      <w:bookmarkStart w:id="50" w:name="Table_1"/>
      <w:r w:rsidRPr="002B7105">
        <w:rPr>
          <w:b/>
        </w:rPr>
        <w:t>Table 1—Period of notice</w:t>
      </w:r>
      <w:bookmarkEnd w:id="5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AB0852" w:rsidRPr="00E01939" w:rsidTr="00E255FE">
        <w:trPr>
          <w:tblHeader/>
          <w:tblCellSpacing w:w="0" w:type="dxa"/>
        </w:trPr>
        <w:tc>
          <w:tcPr>
            <w:tcW w:w="3707" w:type="pct"/>
            <w:hideMark/>
          </w:tcPr>
          <w:p w:rsidR="00AB0852" w:rsidRPr="002B7105" w:rsidRDefault="00AB0852" w:rsidP="00E255FE">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AB0852" w:rsidRPr="002B7105" w:rsidRDefault="00AB0852" w:rsidP="00E255FE">
            <w:pPr>
              <w:pStyle w:val="AMODTable"/>
              <w:rPr>
                <w:b/>
              </w:rPr>
            </w:pPr>
            <w:r w:rsidRPr="002B7105">
              <w:rPr>
                <w:b/>
              </w:rPr>
              <w:t>Column 2</w:t>
            </w:r>
            <w:r>
              <w:rPr>
                <w:b/>
              </w:rPr>
              <w:br/>
            </w:r>
            <w:r w:rsidRPr="002B7105">
              <w:rPr>
                <w:b/>
              </w:rPr>
              <w:t>Period of notice</w:t>
            </w:r>
          </w:p>
        </w:tc>
      </w:tr>
      <w:tr w:rsidR="00AB0852" w:rsidRPr="00E01939" w:rsidTr="00E255FE">
        <w:trPr>
          <w:tblCellSpacing w:w="0" w:type="dxa"/>
        </w:trPr>
        <w:tc>
          <w:tcPr>
            <w:tcW w:w="3707" w:type="pct"/>
            <w:hideMark/>
          </w:tcPr>
          <w:p w:rsidR="00AB0852" w:rsidRPr="00E01939" w:rsidRDefault="00AB0852" w:rsidP="00E255FE">
            <w:pPr>
              <w:pStyle w:val="AMODTable"/>
            </w:pPr>
            <w:r w:rsidRPr="00E01939">
              <w:t>Not more than 1 year</w:t>
            </w:r>
          </w:p>
        </w:tc>
        <w:tc>
          <w:tcPr>
            <w:tcW w:w="1293" w:type="pct"/>
            <w:hideMark/>
          </w:tcPr>
          <w:p w:rsidR="00AB0852" w:rsidRPr="00E01939" w:rsidRDefault="00AB0852" w:rsidP="00E255FE">
            <w:pPr>
              <w:pStyle w:val="AMODTable"/>
            </w:pPr>
            <w:r w:rsidRPr="00E01939">
              <w:t>1 week</w:t>
            </w:r>
          </w:p>
        </w:tc>
      </w:tr>
      <w:tr w:rsidR="00AB0852" w:rsidRPr="00E01939" w:rsidTr="00E255FE">
        <w:trPr>
          <w:tblCellSpacing w:w="0" w:type="dxa"/>
        </w:trPr>
        <w:tc>
          <w:tcPr>
            <w:tcW w:w="3707" w:type="pct"/>
            <w:hideMark/>
          </w:tcPr>
          <w:p w:rsidR="00AB0852" w:rsidRPr="00E01939" w:rsidRDefault="00AB0852" w:rsidP="00E255FE">
            <w:pPr>
              <w:pStyle w:val="AMODTable"/>
            </w:pPr>
            <w:r w:rsidRPr="00E01939">
              <w:t>More than 1 year but not more than 3 years</w:t>
            </w:r>
          </w:p>
        </w:tc>
        <w:tc>
          <w:tcPr>
            <w:tcW w:w="1293" w:type="pct"/>
            <w:hideMark/>
          </w:tcPr>
          <w:p w:rsidR="00AB0852" w:rsidRPr="00E01939" w:rsidRDefault="00AB0852" w:rsidP="00E255FE">
            <w:pPr>
              <w:pStyle w:val="AMODTable"/>
            </w:pPr>
            <w:r w:rsidRPr="00E01939">
              <w:t>2 weeks</w:t>
            </w:r>
          </w:p>
        </w:tc>
      </w:tr>
      <w:tr w:rsidR="00AB0852" w:rsidRPr="00E01939" w:rsidTr="00E255FE">
        <w:trPr>
          <w:tblCellSpacing w:w="0" w:type="dxa"/>
        </w:trPr>
        <w:tc>
          <w:tcPr>
            <w:tcW w:w="3707" w:type="pct"/>
            <w:hideMark/>
          </w:tcPr>
          <w:p w:rsidR="00AB0852" w:rsidRPr="00E01939" w:rsidRDefault="00AB0852" w:rsidP="00E255FE">
            <w:pPr>
              <w:pStyle w:val="AMODTable"/>
            </w:pPr>
            <w:r w:rsidRPr="00E01939">
              <w:t>More than 3 years but not more than 5 years</w:t>
            </w:r>
          </w:p>
        </w:tc>
        <w:tc>
          <w:tcPr>
            <w:tcW w:w="1293" w:type="pct"/>
            <w:hideMark/>
          </w:tcPr>
          <w:p w:rsidR="00AB0852" w:rsidRPr="00E01939" w:rsidRDefault="00AB0852" w:rsidP="00E255FE">
            <w:pPr>
              <w:pStyle w:val="AMODTable"/>
            </w:pPr>
            <w:r w:rsidRPr="00E01939">
              <w:t>3 weeks</w:t>
            </w:r>
          </w:p>
        </w:tc>
      </w:tr>
      <w:tr w:rsidR="00AB0852" w:rsidRPr="00E01939" w:rsidTr="00E255FE">
        <w:trPr>
          <w:tblCellSpacing w:w="0" w:type="dxa"/>
        </w:trPr>
        <w:tc>
          <w:tcPr>
            <w:tcW w:w="3707" w:type="pct"/>
            <w:hideMark/>
          </w:tcPr>
          <w:p w:rsidR="00AB0852" w:rsidRPr="00E01939" w:rsidRDefault="00AB0852" w:rsidP="00E255FE">
            <w:pPr>
              <w:pStyle w:val="AMODTable"/>
            </w:pPr>
            <w:r w:rsidRPr="00E01939">
              <w:t>More than 5 years</w:t>
            </w:r>
          </w:p>
        </w:tc>
        <w:tc>
          <w:tcPr>
            <w:tcW w:w="1293" w:type="pct"/>
            <w:hideMark/>
          </w:tcPr>
          <w:p w:rsidR="00AB0852" w:rsidRPr="00E01939" w:rsidRDefault="00AB0852" w:rsidP="00E255FE">
            <w:pPr>
              <w:pStyle w:val="AMODTable"/>
            </w:pPr>
            <w:r w:rsidRPr="00E01939">
              <w:t>4 weeks</w:t>
            </w:r>
          </w:p>
        </w:tc>
      </w:tr>
    </w:tbl>
    <w:p w:rsidR="00AB0852" w:rsidRPr="00E01939" w:rsidRDefault="00AB0852" w:rsidP="00AB0852">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AB0852" w:rsidRPr="00E01939" w:rsidRDefault="00AB0852" w:rsidP="00AB0852">
      <w:pPr>
        <w:pStyle w:val="Level3"/>
      </w:pPr>
      <w:r w:rsidRPr="00E01939">
        <w:t xml:space="preserve">In </w:t>
      </w:r>
      <w:r>
        <w:t xml:space="preserve">paragraph </w:t>
      </w:r>
      <w:r>
        <w:fldChar w:fldCharType="begin"/>
      </w:r>
      <w:r>
        <w:instrText xml:space="preserve"> REF _Ref527719172 \n \h </w:instrText>
      </w:r>
      <w:r>
        <w:fldChar w:fldCharType="separate"/>
      </w:r>
      <w:r w:rsidR="001E4BDE">
        <w:t>(b)</w:t>
      </w:r>
      <w:r>
        <w:fldChar w:fldCharType="end"/>
      </w:r>
      <w:r w:rsidRPr="00E01939">
        <w:t xml:space="preserve"> </w:t>
      </w:r>
      <w:r w:rsidRPr="00FE0B4B">
        <w:rPr>
          <w:b/>
          <w:bCs/>
        </w:rPr>
        <w:t>continuous service</w:t>
      </w:r>
      <w:r w:rsidRPr="00E01939">
        <w:t xml:space="preserve"> has the same meaning as in s.117 of the </w:t>
      </w:r>
      <w:hyperlink r:id="rId68" w:history="1">
        <w:r w:rsidRPr="00E01939">
          <w:rPr>
            <w:rStyle w:val="Hyperlink"/>
          </w:rPr>
          <w:t>Act</w:t>
        </w:r>
      </w:hyperlink>
      <w:r w:rsidRPr="00E01939">
        <w:t>.</w:t>
      </w:r>
    </w:p>
    <w:p w:rsidR="00AB0852" w:rsidRPr="00E01939" w:rsidRDefault="00AB0852" w:rsidP="00AB0852">
      <w:pPr>
        <w:pStyle w:val="Level3"/>
      </w:pPr>
      <w:bookmarkStart w:id="5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1E4BDE">
        <w:t>(b)</w:t>
      </w:r>
      <w:r>
        <w:fldChar w:fldCharType="end"/>
      </w:r>
      <w:r w:rsidRPr="00E01939">
        <w:t xml:space="preserve">, then the employer may deduct from wages due to </w:t>
      </w:r>
      <w:r w:rsidRPr="00E01939">
        <w:lastRenderedPageBreak/>
        <w:t>the employee under this award an amount that is no more than one week’s wages for the employee.</w:t>
      </w:r>
      <w:bookmarkEnd w:id="51"/>
    </w:p>
    <w:p w:rsidR="00AB0852" w:rsidRPr="00E01939" w:rsidRDefault="00AB0852" w:rsidP="00AB0852">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1E4BDE">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1E4BDE">
        <w:t>(d)</w:t>
      </w:r>
      <w:r>
        <w:fldChar w:fldCharType="end"/>
      </w:r>
      <w:r>
        <w:t>.</w:t>
      </w:r>
    </w:p>
    <w:p w:rsidR="00AB0852" w:rsidRPr="00E01939" w:rsidRDefault="00AB0852" w:rsidP="00AB0852">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1E4BDE">
        <w:t>(d)</w:t>
      </w:r>
      <w:r>
        <w:fldChar w:fldCharType="end"/>
      </w:r>
      <w:r w:rsidRPr="00E01939">
        <w:t xml:space="preserve"> must not be unreasonable in the circumstances.</w:t>
      </w:r>
    </w:p>
    <w:p w:rsidR="00AB0852" w:rsidRPr="00E01939" w:rsidRDefault="00AB0852" w:rsidP="00AB0852">
      <w:pPr>
        <w:pStyle w:val="Level2Bold"/>
      </w:pPr>
      <w:bookmarkStart w:id="52" w:name="_Ref527719241"/>
      <w:r w:rsidRPr="00E01939">
        <w:t>Job search entitlement</w:t>
      </w:r>
      <w:bookmarkEnd w:id="52"/>
    </w:p>
    <w:p w:rsidR="00AB0852" w:rsidRPr="00E01939" w:rsidRDefault="00AB0852" w:rsidP="00AB0852">
      <w:pPr>
        <w:pStyle w:val="Block1"/>
      </w:pPr>
      <w:r w:rsidRPr="00E01939">
        <w:t>Where an employer has given notice of termination to an employee, the employee must be allowed time off without loss of pay of up to one day for the purpose of seeking other employment.</w:t>
      </w:r>
    </w:p>
    <w:p w:rsidR="00AB0852" w:rsidRPr="00AB0852" w:rsidRDefault="00AB0852" w:rsidP="00AB0852">
      <w:pPr>
        <w:pStyle w:val="Level2"/>
      </w:pPr>
      <w:bookmarkStart w:id="53" w:name="_Ref7438406"/>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1E4BDE">
        <w:t>11.2</w:t>
      </w:r>
      <w:r>
        <w:rPr>
          <w:noProof/>
        </w:rPr>
        <w:fldChar w:fldCharType="end"/>
      </w:r>
      <w:r w:rsidRPr="00E01939">
        <w:t xml:space="preserve"> is to be taken at times that are convenient to the employee after consultation with the employer.</w:t>
      </w:r>
      <w:bookmarkEnd w:id="53"/>
    </w:p>
    <w:p w:rsidR="00747C67" w:rsidRDefault="00747C67" w:rsidP="00747C67">
      <w:pPr>
        <w:pStyle w:val="Level1"/>
      </w:pPr>
      <w:bookmarkStart w:id="54" w:name="_Ref414285064"/>
      <w:bookmarkStart w:id="55" w:name="_Ref414285066"/>
      <w:bookmarkStart w:id="56" w:name="_Toc27573718"/>
      <w:r w:rsidRPr="00733025">
        <w:t>Redundancy</w:t>
      </w:r>
      <w:bookmarkEnd w:id="54"/>
      <w:bookmarkEnd w:id="55"/>
      <w:bookmarkEnd w:id="56"/>
    </w:p>
    <w:p w:rsidR="00800226" w:rsidRDefault="00800226" w:rsidP="00800226">
      <w:pPr>
        <w:pStyle w:val="History"/>
      </w:pPr>
      <w:r>
        <w:t xml:space="preserve">[Varied by </w:t>
      </w:r>
      <w:hyperlink r:id="rId69" w:history="1">
        <w:r w:rsidRPr="00800226">
          <w:rPr>
            <w:rStyle w:val="Hyperlink"/>
          </w:rPr>
          <w:t>PR503701</w:t>
        </w:r>
      </w:hyperlink>
      <w:r w:rsidR="00EC1212">
        <w:t xml:space="preserve">; </w:t>
      </w:r>
      <w:hyperlink r:id="rId70" w:history="1">
        <w:r w:rsidR="00EC1212">
          <w:rPr>
            <w:rStyle w:val="Hyperlink"/>
          </w:rPr>
          <w:t>PR561478</w:t>
        </w:r>
      </w:hyperlink>
      <w:r w:rsidR="00990591">
        <w:t xml:space="preserve">; substituted by </w:t>
      </w:r>
      <w:hyperlink r:id="rId71" w:history="1">
        <w:r w:rsidR="00990591">
          <w:rPr>
            <w:rStyle w:val="Hyperlink"/>
          </w:rPr>
          <w:t>PR707046</w:t>
        </w:r>
      </w:hyperlink>
      <w:r w:rsidR="00990591">
        <w:t xml:space="preserve"> </w:t>
      </w:r>
      <w:proofErr w:type="spellStart"/>
      <w:r w:rsidR="00990591">
        <w:t>ppc</w:t>
      </w:r>
      <w:proofErr w:type="spellEnd"/>
      <w:r w:rsidR="00990591">
        <w:t xml:space="preserve"> 03May19]</w:t>
      </w:r>
    </w:p>
    <w:p w:rsidR="00990591" w:rsidRPr="00E7145A" w:rsidRDefault="00990591" w:rsidP="00990591">
      <w:pPr>
        <w:keepNext/>
      </w:pPr>
      <w:bookmarkStart w:id="57" w:name="_Ref528226910"/>
      <w:bookmarkStart w:id="58" w:name="_Hlk7431429"/>
      <w:r w:rsidRPr="00E7145A">
        <w:t xml:space="preserve">NOTE: Redundancy pay is provided for in the </w:t>
      </w:r>
      <w:hyperlink r:id="rId72" w:history="1">
        <w:r w:rsidRPr="00E7145A">
          <w:rPr>
            <w:rStyle w:val="Hyperlink"/>
          </w:rPr>
          <w:t>NES</w:t>
        </w:r>
      </w:hyperlink>
      <w:r w:rsidRPr="00E7145A">
        <w:t xml:space="preserve">. See sections 119–123 of the </w:t>
      </w:r>
      <w:hyperlink r:id="rId73" w:history="1">
        <w:r w:rsidRPr="00E7145A">
          <w:rPr>
            <w:rStyle w:val="Hyperlink"/>
          </w:rPr>
          <w:t>Act</w:t>
        </w:r>
      </w:hyperlink>
      <w:r w:rsidRPr="00E7145A">
        <w:t>.</w:t>
      </w:r>
    </w:p>
    <w:p w:rsidR="00990591" w:rsidRPr="00E7145A" w:rsidRDefault="00990591" w:rsidP="00990591">
      <w:pPr>
        <w:pStyle w:val="Level2Bold"/>
      </w:pPr>
      <w:bookmarkStart w:id="59" w:name="_Ref6919596"/>
      <w:r w:rsidRPr="00E7145A">
        <w:t>Transfer to lower paid duties on redundancy</w:t>
      </w:r>
      <w:bookmarkEnd w:id="57"/>
      <w:bookmarkEnd w:id="59"/>
    </w:p>
    <w:p w:rsidR="00990591" w:rsidRPr="008764CF" w:rsidRDefault="00990591" w:rsidP="00990591">
      <w:pPr>
        <w:pStyle w:val="Level3"/>
      </w:pPr>
      <w:r w:rsidRPr="008764CF">
        <w:t xml:space="preserve">Clause </w:t>
      </w:r>
      <w:r>
        <w:fldChar w:fldCharType="begin"/>
      </w:r>
      <w:r>
        <w:instrText xml:space="preserve"> REF _Ref6919596 \w \h </w:instrText>
      </w:r>
      <w:r>
        <w:fldChar w:fldCharType="separate"/>
      </w:r>
      <w:r w:rsidR="001E4BDE">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990591" w:rsidRPr="008764CF" w:rsidRDefault="00990591" w:rsidP="00990591">
      <w:pPr>
        <w:pStyle w:val="Level3"/>
      </w:pPr>
      <w:r w:rsidRPr="008764CF">
        <w:t>The employer may:</w:t>
      </w:r>
    </w:p>
    <w:p w:rsidR="00990591" w:rsidRPr="008764CF" w:rsidRDefault="00990591" w:rsidP="00990591">
      <w:pPr>
        <w:pStyle w:val="Level4"/>
      </w:pPr>
      <w:r w:rsidRPr="008764CF">
        <w:t xml:space="preserve">give the employee notice of the transfer of at least the same length as the employee would be entitled to under section 117 of the </w:t>
      </w:r>
      <w:hyperlink r:id="rId74" w:history="1">
        <w:r w:rsidRPr="008764CF">
          <w:rPr>
            <w:rStyle w:val="Hyperlink"/>
          </w:rPr>
          <w:t>Act</w:t>
        </w:r>
      </w:hyperlink>
      <w:r w:rsidRPr="008764CF">
        <w:t xml:space="preserve"> as if it were a notice of termin</w:t>
      </w:r>
      <w:bookmarkStart w:id="60" w:name="_Ref499548098"/>
      <w:r>
        <w:t>ation given by the employer; or</w:t>
      </w:r>
    </w:p>
    <w:p w:rsidR="00990591" w:rsidRPr="008764CF" w:rsidRDefault="00990591" w:rsidP="00990591">
      <w:pPr>
        <w:pStyle w:val="Level4"/>
      </w:pPr>
      <w:bookmarkStart w:id="61"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1E4BDE">
        <w:t>(c)</w:t>
      </w:r>
      <w:r>
        <w:fldChar w:fldCharType="end"/>
      </w:r>
      <w:r w:rsidRPr="008764CF">
        <w:t>.</w:t>
      </w:r>
      <w:bookmarkEnd w:id="60"/>
      <w:bookmarkEnd w:id="61"/>
    </w:p>
    <w:p w:rsidR="00990591" w:rsidRDefault="00990591" w:rsidP="00990591">
      <w:pPr>
        <w:pStyle w:val="Level3"/>
      </w:pPr>
      <w:bookmarkStart w:id="62" w:name="_Ref6919631"/>
      <w:r w:rsidRPr="008764CF">
        <w:t>If the employer acts as mentioned in paragraph</w:t>
      </w:r>
      <w:r>
        <w:t xml:space="preserve"> </w:t>
      </w:r>
      <w:r>
        <w:fldChar w:fldCharType="begin"/>
      </w:r>
      <w:r>
        <w:instrText xml:space="preserve"> REF _Ref528226924 \r \h </w:instrText>
      </w:r>
      <w:r>
        <w:fldChar w:fldCharType="separate"/>
      </w:r>
      <w:r w:rsidR="001E4BDE">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2"/>
    </w:p>
    <w:p w:rsidR="00990591" w:rsidRPr="008764CF" w:rsidRDefault="00990591" w:rsidP="00990591">
      <w:pPr>
        <w:pStyle w:val="Level2Bold"/>
      </w:pPr>
      <w:r w:rsidRPr="002232A4">
        <w:t>Employee leaving during redundancy notice period</w:t>
      </w:r>
    </w:p>
    <w:p w:rsidR="00990591" w:rsidRPr="008764CF" w:rsidRDefault="00990591" w:rsidP="00990591">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75" w:history="1">
        <w:r w:rsidRPr="008764CF">
          <w:rPr>
            <w:rStyle w:val="Hyperlink"/>
          </w:rPr>
          <w:t>Act</w:t>
        </w:r>
      </w:hyperlink>
      <w:r w:rsidRPr="008764CF">
        <w:t>.</w:t>
      </w:r>
    </w:p>
    <w:p w:rsidR="00990591" w:rsidRPr="008764CF" w:rsidRDefault="00990591" w:rsidP="00990591">
      <w:pPr>
        <w:pStyle w:val="Level3"/>
      </w:pPr>
      <w:r w:rsidRPr="008764CF">
        <w:lastRenderedPageBreak/>
        <w:t xml:space="preserve">The employee is entitled to receive the benefits and payments they would have received under clause </w:t>
      </w:r>
      <w:r w:rsidR="007C278B">
        <w:fldChar w:fldCharType="begin"/>
      </w:r>
      <w:r w:rsidR="007C278B">
        <w:instrText xml:space="preserve"> REF _Ref414285064 \w \h </w:instrText>
      </w:r>
      <w:r w:rsidR="007C278B">
        <w:fldChar w:fldCharType="separate"/>
      </w:r>
      <w:r w:rsidR="001E4BDE">
        <w:t>12</w:t>
      </w:r>
      <w:r w:rsidR="007C278B">
        <w:fldChar w:fldCharType="end"/>
      </w:r>
      <w:r w:rsidR="00EF513C">
        <w:t xml:space="preserve"> </w:t>
      </w:r>
      <w:r w:rsidRPr="008764CF">
        <w:t xml:space="preserve">or under </w:t>
      </w:r>
      <w:r>
        <w:t xml:space="preserve">sections 119–123 </w:t>
      </w:r>
      <w:r w:rsidRPr="008764CF">
        <w:t xml:space="preserve">of the </w:t>
      </w:r>
      <w:hyperlink r:id="rId76" w:history="1">
        <w:r w:rsidRPr="008764CF">
          <w:rPr>
            <w:rStyle w:val="Hyperlink"/>
          </w:rPr>
          <w:t>Act</w:t>
        </w:r>
      </w:hyperlink>
      <w:r w:rsidRPr="008764CF">
        <w:t xml:space="preserve"> had they remained in employment until the expiry of the notice.</w:t>
      </w:r>
    </w:p>
    <w:p w:rsidR="00990591" w:rsidRPr="008764CF" w:rsidRDefault="00990591" w:rsidP="00990591">
      <w:pPr>
        <w:pStyle w:val="Level3"/>
      </w:pPr>
      <w:r w:rsidRPr="008764CF">
        <w:t>However, the employee is not entitled to be paid for any part of the period of notice remaining after the employee ceased to be employed.</w:t>
      </w:r>
    </w:p>
    <w:p w:rsidR="00990591" w:rsidRPr="00260D37" w:rsidRDefault="00990591" w:rsidP="00990591">
      <w:pPr>
        <w:pStyle w:val="Level2Bold"/>
      </w:pPr>
      <w:r w:rsidRPr="00260D37">
        <w:t>Job search entitlement</w:t>
      </w:r>
    </w:p>
    <w:p w:rsidR="00990591" w:rsidRPr="008764CF" w:rsidRDefault="00990591" w:rsidP="00990591">
      <w:pPr>
        <w:pStyle w:val="Level3"/>
      </w:pPr>
      <w:bookmarkStart w:id="63"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77" w:history="1">
        <w:r w:rsidRPr="008764CF">
          <w:rPr>
            <w:rStyle w:val="Hyperlink"/>
          </w:rPr>
          <w:t>Act</w:t>
        </w:r>
      </w:hyperlink>
      <w:r w:rsidRPr="00CE7BF6">
        <w:t xml:space="preserve"> </w:t>
      </w:r>
      <w:r w:rsidRPr="008764CF">
        <w:t>for the purpose of seeking other employment.</w:t>
      </w:r>
      <w:bookmarkEnd w:id="63"/>
    </w:p>
    <w:p w:rsidR="00990591" w:rsidRPr="008764CF" w:rsidRDefault="00990591" w:rsidP="00990591">
      <w:pPr>
        <w:pStyle w:val="Level3"/>
      </w:pPr>
      <w:bookmarkStart w:id="64"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1E4BDE">
        <w:t>(a)</w:t>
      </w:r>
      <w:r>
        <w:fldChar w:fldCharType="end"/>
      </w:r>
      <w:r w:rsidRPr="008764CF">
        <w:t>, the employee must, at the request of the employer, produce proof of attendance at an interview.</w:t>
      </w:r>
      <w:bookmarkEnd w:id="64"/>
    </w:p>
    <w:p w:rsidR="00990591" w:rsidRPr="008764CF" w:rsidRDefault="00990591" w:rsidP="00990591">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1E4BDE">
        <w:t>(b)</w:t>
      </w:r>
      <w:r>
        <w:fldChar w:fldCharType="end"/>
      </w:r>
      <w:r>
        <w:t>.</w:t>
      </w:r>
    </w:p>
    <w:p w:rsidR="00990591" w:rsidRPr="008764CF" w:rsidRDefault="00990591" w:rsidP="00990591">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1E4BDE">
        <w:t>(b)</w:t>
      </w:r>
      <w:r>
        <w:fldChar w:fldCharType="end"/>
      </w:r>
      <w:r w:rsidRPr="008764CF">
        <w:t xml:space="preserve"> is not entitl</w:t>
      </w:r>
      <w:r>
        <w:t>ed to be paid for the time off.</w:t>
      </w:r>
    </w:p>
    <w:p w:rsidR="00990591" w:rsidRDefault="00990591" w:rsidP="00990591">
      <w:pPr>
        <w:pStyle w:val="Level3"/>
      </w:pPr>
      <w:r>
        <w:t>T</w:t>
      </w:r>
      <w:r w:rsidRPr="008764CF">
        <w:t xml:space="preserve">his entitlement applies instead </w:t>
      </w:r>
      <w:r w:rsidRPr="000871A3">
        <w:t xml:space="preserve">of clauses </w:t>
      </w:r>
      <w:r w:rsidR="000871A3" w:rsidRPr="000871A3">
        <w:fldChar w:fldCharType="begin"/>
      </w:r>
      <w:r w:rsidR="000871A3" w:rsidRPr="000871A3">
        <w:instrText xml:space="preserve"> REF _Ref527719241 \w \h </w:instrText>
      </w:r>
      <w:r w:rsidR="000871A3">
        <w:instrText xml:space="preserve"> \* MERGEFORMAT </w:instrText>
      </w:r>
      <w:r w:rsidR="000871A3" w:rsidRPr="000871A3">
        <w:fldChar w:fldCharType="separate"/>
      </w:r>
      <w:r w:rsidR="001E4BDE">
        <w:t>11.2</w:t>
      </w:r>
      <w:r w:rsidR="000871A3" w:rsidRPr="000871A3">
        <w:fldChar w:fldCharType="end"/>
      </w:r>
      <w:r w:rsidR="000871A3">
        <w:t xml:space="preserve"> </w:t>
      </w:r>
      <w:r>
        <w:t xml:space="preserve">and </w:t>
      </w:r>
      <w:r w:rsidR="000871A3">
        <w:rPr>
          <w:highlight w:val="cyan"/>
        </w:rPr>
        <w:fldChar w:fldCharType="begin"/>
      </w:r>
      <w:r w:rsidR="000871A3">
        <w:instrText xml:space="preserve"> REF _Ref7438406 \w \h </w:instrText>
      </w:r>
      <w:r w:rsidR="000871A3">
        <w:rPr>
          <w:highlight w:val="cyan"/>
        </w:rPr>
      </w:r>
      <w:r w:rsidR="000871A3">
        <w:rPr>
          <w:highlight w:val="cyan"/>
        </w:rPr>
        <w:fldChar w:fldCharType="separate"/>
      </w:r>
      <w:r w:rsidR="001E4BDE">
        <w:t>11.3</w:t>
      </w:r>
      <w:r w:rsidR="000871A3">
        <w:rPr>
          <w:highlight w:val="cyan"/>
        </w:rPr>
        <w:fldChar w:fldCharType="end"/>
      </w:r>
      <w:r>
        <w:t>.</w:t>
      </w:r>
    </w:p>
    <w:p w:rsidR="00C47704" w:rsidRPr="00733025" w:rsidRDefault="00C47704" w:rsidP="00C47704">
      <w:pPr>
        <w:pStyle w:val="Partheading"/>
      </w:pPr>
      <w:bookmarkStart w:id="65" w:name="_Toc27573719"/>
      <w:bookmarkStart w:id="66" w:name="Part4"/>
      <w:bookmarkEnd w:id="58"/>
      <w:bookmarkEnd w:id="30"/>
      <w:r w:rsidRPr="00733025">
        <w:t>Minimum Wages and Related Matters</w:t>
      </w:r>
      <w:bookmarkEnd w:id="65"/>
    </w:p>
    <w:p w:rsidR="00C47704" w:rsidRDefault="00C47704" w:rsidP="00C47704">
      <w:pPr>
        <w:pStyle w:val="Level1"/>
      </w:pPr>
      <w:bookmarkStart w:id="67" w:name="_Ref208802445"/>
      <w:bookmarkStart w:id="68" w:name="_Toc208885993"/>
      <w:bookmarkStart w:id="69" w:name="_Toc208886081"/>
      <w:bookmarkStart w:id="70" w:name="_Toc208902571"/>
      <w:bookmarkStart w:id="71" w:name="_Toc208932476"/>
      <w:bookmarkStart w:id="72" w:name="_Toc208932561"/>
      <w:bookmarkStart w:id="73" w:name="_Toc208979916"/>
      <w:bookmarkStart w:id="74" w:name="_Toc27573720"/>
      <w:r w:rsidRPr="00733025">
        <w:t>Classifications</w:t>
      </w:r>
      <w:bookmarkEnd w:id="67"/>
      <w:bookmarkEnd w:id="68"/>
      <w:bookmarkEnd w:id="69"/>
      <w:bookmarkEnd w:id="70"/>
      <w:bookmarkEnd w:id="71"/>
      <w:bookmarkEnd w:id="72"/>
      <w:bookmarkEnd w:id="73"/>
      <w:bookmarkEnd w:id="74"/>
    </w:p>
    <w:p w:rsidR="00732751" w:rsidRPr="00732751" w:rsidRDefault="00732751" w:rsidP="00732751">
      <w:pPr>
        <w:pStyle w:val="History"/>
      </w:pPr>
      <w:r>
        <w:t xml:space="preserve">[Varied by </w:t>
      </w:r>
      <w:hyperlink r:id="rId78" w:history="1">
        <w:r w:rsidRPr="00732751">
          <w:rPr>
            <w:rStyle w:val="Hyperlink"/>
          </w:rPr>
          <w:t>PR529170</w:t>
        </w:r>
      </w:hyperlink>
      <w:r>
        <w:t>]</w:t>
      </w:r>
    </w:p>
    <w:p w:rsidR="00F37C79" w:rsidRPr="00733025" w:rsidRDefault="00F37C79" w:rsidP="00F37C79">
      <w:pPr>
        <w:pStyle w:val="Level2"/>
      </w:pPr>
      <w:r w:rsidRPr="00733025">
        <w:t>Employers must advise their employees in writing of their classification upon commencement and of any subsequent changes to their classification.</w:t>
      </w:r>
    </w:p>
    <w:p w:rsidR="00F37C79" w:rsidRPr="00733025" w:rsidRDefault="00F37C79" w:rsidP="00F37C79">
      <w:pPr>
        <w:pStyle w:val="Level2Bold"/>
      </w:pPr>
      <w:r w:rsidRPr="00733025">
        <w:t>Grade 1</w:t>
      </w:r>
    </w:p>
    <w:p w:rsidR="00733025" w:rsidRDefault="008B2926" w:rsidP="00733025">
      <w:pPr>
        <w:pStyle w:val="Block1"/>
      </w:pPr>
      <w:r w:rsidRPr="00733025">
        <w:t xml:space="preserve">An employee at this level is employed as </w:t>
      </w:r>
      <w:r w:rsidR="00C16817">
        <w:t xml:space="preserve">a ride attendant and includes </w:t>
      </w:r>
      <w:r w:rsidRPr="00733025">
        <w:t>employee</w:t>
      </w:r>
      <w:r w:rsidR="00C16817">
        <w:t>s</w:t>
      </w:r>
      <w:r w:rsidRPr="00733025">
        <w:t xml:space="preserve"> not otherwise classified. </w:t>
      </w:r>
    </w:p>
    <w:p w:rsidR="008B2926" w:rsidRPr="00733025" w:rsidRDefault="008B2926" w:rsidP="00733025">
      <w:pPr>
        <w:pStyle w:val="Block1"/>
      </w:pPr>
      <w:r w:rsidRPr="00733025">
        <w:t>Such an employee:</w:t>
      </w:r>
    </w:p>
    <w:p w:rsidR="008B2926" w:rsidRPr="00733025" w:rsidRDefault="008B2926" w:rsidP="008B2926">
      <w:pPr>
        <w:pStyle w:val="Level3"/>
      </w:pPr>
      <w:r w:rsidRPr="00733025">
        <w:t>is responsible for the quality of their own work</w:t>
      </w:r>
      <w:r w:rsidR="00C16817">
        <w:t>,</w:t>
      </w:r>
      <w:r w:rsidR="00A734E4">
        <w:t xml:space="preserve"> subject to routine supervision;</w:t>
      </w:r>
    </w:p>
    <w:p w:rsidR="008B2926" w:rsidRPr="00733025" w:rsidRDefault="008B2926" w:rsidP="008B2926">
      <w:pPr>
        <w:pStyle w:val="Level3"/>
      </w:pPr>
      <w:r w:rsidRPr="00733025">
        <w:t>works under routine supervision either individual</w:t>
      </w:r>
      <w:r w:rsidR="00A734E4">
        <w:t>ly or in a team environment;</w:t>
      </w:r>
    </w:p>
    <w:p w:rsidR="008B2926" w:rsidRPr="00733025" w:rsidRDefault="008B2926" w:rsidP="008B2926">
      <w:pPr>
        <w:pStyle w:val="Level3"/>
      </w:pPr>
      <w:r w:rsidRPr="00733025">
        <w:t>performs tasks under general supervision, exercising limited discr</w:t>
      </w:r>
      <w:r w:rsidR="00A734E4">
        <w:t>etion within defined procedures;</w:t>
      </w:r>
    </w:p>
    <w:p w:rsidR="008B2926" w:rsidRPr="00733025" w:rsidRDefault="008B2926" w:rsidP="008B2926">
      <w:pPr>
        <w:pStyle w:val="Level3"/>
      </w:pPr>
      <w:r w:rsidRPr="00733025">
        <w:t>performs work which is subject to final checking and,</w:t>
      </w:r>
      <w:r w:rsidR="00A734E4">
        <w:t xml:space="preserve"> as required, progress checking;</w:t>
      </w:r>
    </w:p>
    <w:p w:rsidR="008B2926" w:rsidRPr="00733025" w:rsidRDefault="008B2926" w:rsidP="008B2926">
      <w:pPr>
        <w:pStyle w:val="Level3"/>
      </w:pPr>
      <w:r w:rsidRPr="00733025">
        <w:lastRenderedPageBreak/>
        <w:t>is trained in</w:t>
      </w:r>
      <w:r w:rsidR="00C16817">
        <w:t>,</w:t>
      </w:r>
      <w:r w:rsidRPr="00733025">
        <w:t xml:space="preserve"> and applies</w:t>
      </w:r>
      <w:r w:rsidR="00C16817">
        <w:t>,</w:t>
      </w:r>
      <w:r w:rsidRPr="00733025">
        <w:t xml:space="preserve"> basic quality/service requirements relating to </w:t>
      </w:r>
      <w:r w:rsidR="00C16817">
        <w:t xml:space="preserve">their </w:t>
      </w:r>
      <w:r w:rsidRPr="00733025">
        <w:t>own work and may be required to give general inq</w:t>
      </w:r>
      <w:r w:rsidR="00A734E4">
        <w:t>uiry assistance to the customer;</w:t>
      </w:r>
    </w:p>
    <w:p w:rsidR="008B2926" w:rsidRPr="00733025" w:rsidRDefault="008B2926" w:rsidP="008B2926">
      <w:pPr>
        <w:pStyle w:val="Level3"/>
      </w:pPr>
      <w:r w:rsidRPr="00733025">
        <w:t>has a good working knowledge of heal</w:t>
      </w:r>
      <w:r w:rsidR="00A734E4">
        <w:t>th and safety procedures;</w:t>
      </w:r>
    </w:p>
    <w:p w:rsidR="008B2926" w:rsidRPr="00733025" w:rsidRDefault="008B2926" w:rsidP="008B2926">
      <w:pPr>
        <w:pStyle w:val="Level3"/>
      </w:pPr>
      <w:r w:rsidRPr="00733025">
        <w:t>may require basic techn</w:t>
      </w:r>
      <w:r w:rsidR="00A734E4">
        <w:t>ical skills to perform the work;</w:t>
      </w:r>
    </w:p>
    <w:p w:rsidR="008B2926" w:rsidRPr="00733025" w:rsidRDefault="00C16817" w:rsidP="008B2926">
      <w:pPr>
        <w:pStyle w:val="Level3"/>
      </w:pPr>
      <w:r>
        <w:t xml:space="preserve">is engaged in </w:t>
      </w:r>
      <w:r w:rsidR="008B2926" w:rsidRPr="00733025">
        <w:t>the operation of rides, amusement</w:t>
      </w:r>
      <w:r>
        <w:t>s</w:t>
      </w:r>
      <w:r w:rsidR="008B2926" w:rsidRPr="00733025">
        <w:t>, games, stalls or gener</w:t>
      </w:r>
      <w:r w:rsidR="00A734E4">
        <w:t>al labouring duties as directed; and</w:t>
      </w:r>
    </w:p>
    <w:p w:rsidR="008B2926" w:rsidRPr="00733025" w:rsidRDefault="009C7C2F" w:rsidP="00733025">
      <w:pPr>
        <w:pStyle w:val="Level3"/>
      </w:pPr>
      <w:r>
        <w:t>m</w:t>
      </w:r>
      <w:r w:rsidR="00C16817">
        <w:t xml:space="preserve">ay carry out </w:t>
      </w:r>
      <w:r w:rsidR="008B2926" w:rsidRPr="00733025">
        <w:t>all work incidental, peripheral or necessary for the proper conduct of the business including driving a motor vehicle, painting and digging</w:t>
      </w:r>
      <w:r>
        <w:t>.</w:t>
      </w:r>
    </w:p>
    <w:p w:rsidR="00F37C79" w:rsidRPr="00733025" w:rsidRDefault="00F37C79" w:rsidP="00F37C79">
      <w:pPr>
        <w:pStyle w:val="Level2Bold"/>
      </w:pPr>
      <w:r w:rsidRPr="00733025">
        <w:t>Grade 2</w:t>
      </w:r>
    </w:p>
    <w:p w:rsidR="008B2926" w:rsidRPr="00733025" w:rsidRDefault="008B2926" w:rsidP="007573C4">
      <w:pPr>
        <w:pStyle w:val="Block1"/>
      </w:pPr>
      <w:r w:rsidRPr="00733025">
        <w:t>An employee at this le</w:t>
      </w:r>
      <w:r w:rsidR="009C7C2F">
        <w:t>vel is employed as</w:t>
      </w:r>
      <w:r w:rsidRPr="00733025">
        <w:t xml:space="preserve"> an assistant to a Grade </w:t>
      </w:r>
      <w:r w:rsidR="00E750EC">
        <w:t>3</w:t>
      </w:r>
      <w:r w:rsidRPr="00733025">
        <w:t xml:space="preserve"> employee a</w:t>
      </w:r>
      <w:r w:rsidR="009C7C2F">
        <w:t xml:space="preserve">nd includes an employee </w:t>
      </w:r>
      <w:r w:rsidRPr="00733025">
        <w:t>perform</w:t>
      </w:r>
      <w:r w:rsidR="009C7C2F">
        <w:t>ing</w:t>
      </w:r>
      <w:r w:rsidRPr="00733025">
        <w:t xml:space="preserve"> ticket selling duties for rides and amusements or an employee who is a counter attendant, program seller or cashier</w:t>
      </w:r>
      <w:r w:rsidR="009C7C2F">
        <w:t>.</w:t>
      </w:r>
    </w:p>
    <w:p w:rsidR="008B2926" w:rsidRPr="00733025" w:rsidRDefault="008B2926" w:rsidP="00C747AA">
      <w:pPr>
        <w:pStyle w:val="Block1"/>
        <w:keepNext/>
      </w:pPr>
      <w:r w:rsidRPr="00733025">
        <w:t>Such an employee:</w:t>
      </w:r>
    </w:p>
    <w:p w:rsidR="008B2926" w:rsidRPr="00733025" w:rsidRDefault="008B2926" w:rsidP="008B2926">
      <w:pPr>
        <w:pStyle w:val="Level3"/>
      </w:pPr>
      <w:r w:rsidRPr="00733025">
        <w:t>works from simp</w:t>
      </w:r>
      <w:r w:rsidR="00A734E4">
        <w:t>le instructions and procedures;</w:t>
      </w:r>
    </w:p>
    <w:p w:rsidR="008B2926" w:rsidRPr="00733025" w:rsidRDefault="008B2926" w:rsidP="008B2926">
      <w:pPr>
        <w:pStyle w:val="Level3"/>
      </w:pPr>
      <w:r w:rsidRPr="00733025">
        <w:t>assists in the p</w:t>
      </w:r>
      <w:r w:rsidR="00A734E4">
        <w:t>rovision of on-the-job training;</w:t>
      </w:r>
    </w:p>
    <w:p w:rsidR="008B2926" w:rsidRPr="00733025" w:rsidRDefault="008B2926" w:rsidP="008B2926">
      <w:pPr>
        <w:pStyle w:val="Level3"/>
      </w:pPr>
      <w:r w:rsidRPr="00733025">
        <w:t>can perform a variety of tasks competently in accordance with the established procedures w</w:t>
      </w:r>
      <w:r w:rsidR="00A734E4">
        <w:t>ithin their work classification;</w:t>
      </w:r>
    </w:p>
    <w:p w:rsidR="008B2926" w:rsidRPr="00733025" w:rsidRDefault="008B2926" w:rsidP="008B2926">
      <w:pPr>
        <w:pStyle w:val="Level3"/>
      </w:pPr>
      <w:r w:rsidRPr="00733025">
        <w:t xml:space="preserve">can provide assistance for problem solving and work </w:t>
      </w:r>
      <w:r w:rsidR="00A734E4">
        <w:t>direction;</w:t>
      </w:r>
    </w:p>
    <w:p w:rsidR="008B2926" w:rsidRPr="00733025" w:rsidRDefault="008B2926" w:rsidP="008B2926">
      <w:pPr>
        <w:pStyle w:val="Level3"/>
      </w:pPr>
      <w:r w:rsidRPr="00733025">
        <w:t>performs work which is the subject of final checking and,</w:t>
      </w:r>
      <w:r w:rsidR="00A734E4">
        <w:t xml:space="preserve"> as required, progress checking;</w:t>
      </w:r>
    </w:p>
    <w:p w:rsidR="008B2926" w:rsidRPr="00733025" w:rsidRDefault="008B2926" w:rsidP="008B2926">
      <w:pPr>
        <w:pStyle w:val="Level3"/>
      </w:pPr>
      <w:r w:rsidRPr="00733025">
        <w:t xml:space="preserve">has a good working knowledge of </w:t>
      </w:r>
      <w:r w:rsidR="00A734E4">
        <w:t>health and safety procedures;</w:t>
      </w:r>
    </w:p>
    <w:p w:rsidR="008B2926" w:rsidRPr="00733025" w:rsidRDefault="008B2926" w:rsidP="008B2926">
      <w:pPr>
        <w:pStyle w:val="Level3"/>
      </w:pPr>
      <w:r w:rsidRPr="00733025">
        <w:t>works individually under general supervision while having the ability to coordinate work with</w:t>
      </w:r>
      <w:r w:rsidR="00A734E4">
        <w:t>in a small team environment;</w:t>
      </w:r>
    </w:p>
    <w:p w:rsidR="008B2926" w:rsidRDefault="008B2926" w:rsidP="008B2926">
      <w:pPr>
        <w:pStyle w:val="Level3"/>
      </w:pPr>
      <w:r w:rsidRPr="00733025">
        <w:t>communicates</w:t>
      </w:r>
      <w:r w:rsidR="00A734E4">
        <w:t xml:space="preserve"> effectively with other workers;</w:t>
      </w:r>
    </w:p>
    <w:p w:rsidR="00732751" w:rsidRPr="00732751" w:rsidRDefault="00732751" w:rsidP="00732751">
      <w:pPr>
        <w:pStyle w:val="History"/>
      </w:pPr>
      <w:r>
        <w:t>[13.3(</w:t>
      </w:r>
      <w:proofErr w:type="spellStart"/>
      <w:r>
        <w:t>i</w:t>
      </w:r>
      <w:proofErr w:type="spellEnd"/>
      <w:r>
        <w:t xml:space="preserve">) varied by </w:t>
      </w:r>
      <w:hyperlink r:id="rId79" w:history="1">
        <w:r w:rsidRPr="00732751">
          <w:rPr>
            <w:rStyle w:val="Hyperlink"/>
          </w:rPr>
          <w:t>PR529170</w:t>
        </w:r>
      </w:hyperlink>
      <w:r>
        <w:t xml:space="preserve"> </w:t>
      </w:r>
      <w:proofErr w:type="spellStart"/>
      <w:r>
        <w:t>ppc</w:t>
      </w:r>
      <w:proofErr w:type="spellEnd"/>
      <w:r>
        <w:t xml:space="preserve"> 27Sep12]</w:t>
      </w:r>
    </w:p>
    <w:p w:rsidR="008B2926" w:rsidRPr="00733025" w:rsidRDefault="008B2926" w:rsidP="008B2926">
      <w:pPr>
        <w:pStyle w:val="Level3"/>
      </w:pPr>
      <w:r w:rsidRPr="00733025">
        <w:t>performs duties such as food preparation, attending counter, handling cash, cleaning, animal care, ordering stock, hosting duties, operating</w:t>
      </w:r>
      <w:r w:rsidR="005654F6">
        <w:t xml:space="preserve"> </w:t>
      </w:r>
      <w:r w:rsidRPr="00733025">
        <w:t>rides, EFTPOS transactions, maintenance of records, telephone operations, feeding animals, presentations, operating a cash register, beer reticulation, proces</w:t>
      </w:r>
      <w:r w:rsidR="009C7C2F">
        <w:t>sing invoices, forklift driving</w:t>
      </w:r>
      <w:r w:rsidRPr="00733025">
        <w:t>, stock control, bar-tending, waiting, attending snack bar, non</w:t>
      </w:r>
      <w:r w:rsidR="00DA5712">
        <w:noBreakHyphen/>
      </w:r>
      <w:r w:rsidRPr="00733025">
        <w:t>specialised cooking and operating games an</w:t>
      </w:r>
      <w:r w:rsidR="00A734E4">
        <w:t>d amusements;</w:t>
      </w:r>
    </w:p>
    <w:p w:rsidR="008B2926" w:rsidRPr="00733025" w:rsidRDefault="00E750EC" w:rsidP="008B2926">
      <w:pPr>
        <w:pStyle w:val="Level3"/>
      </w:pPr>
      <w:r>
        <w:t>assists Grade 3</w:t>
      </w:r>
      <w:r w:rsidR="008B2926" w:rsidRPr="00733025">
        <w:t xml:space="preserve"> employees in the erection and dismantling of any temporary or permanent struc</w:t>
      </w:r>
      <w:r w:rsidR="009C7C2F">
        <w:t>ture, non-trade cooking, operating</w:t>
      </w:r>
      <w:r w:rsidR="008B2926" w:rsidRPr="00733025">
        <w:t xml:space="preserve"> a food ou</w:t>
      </w:r>
      <w:r w:rsidR="00A734E4">
        <w:t>tlet, bookings and reservations; and</w:t>
      </w:r>
    </w:p>
    <w:p w:rsidR="008B2926" w:rsidRPr="00733025" w:rsidRDefault="009C7C2F" w:rsidP="00733025">
      <w:pPr>
        <w:pStyle w:val="Level3"/>
      </w:pPr>
      <w:r>
        <w:lastRenderedPageBreak/>
        <w:t>may carry out</w:t>
      </w:r>
      <w:r w:rsidR="008B2926" w:rsidRPr="00733025">
        <w:t xml:space="preserve"> all work incidental, peripheral or necessary for the proper conduct of the business including driving a motor vehicle, painting and digging.</w:t>
      </w:r>
    </w:p>
    <w:p w:rsidR="00F37C79" w:rsidRPr="00733025" w:rsidRDefault="00F37C79" w:rsidP="00BD0DA6">
      <w:pPr>
        <w:pStyle w:val="Level2Bold"/>
      </w:pPr>
      <w:r w:rsidRPr="00733025">
        <w:t>Grade 3</w:t>
      </w:r>
    </w:p>
    <w:p w:rsidR="008B2926" w:rsidRPr="00733025" w:rsidRDefault="008B2926" w:rsidP="007573C4">
      <w:pPr>
        <w:pStyle w:val="Block1"/>
      </w:pPr>
      <w:r w:rsidRPr="00733025">
        <w:t>An employee at this l</w:t>
      </w:r>
      <w:r w:rsidR="009C7C2F">
        <w:t>evel is engaged as an assistant s</w:t>
      </w:r>
      <w:r w:rsidRPr="00733025">
        <w:t>uperv</w:t>
      </w:r>
      <w:r w:rsidR="009C7C2F">
        <w:t xml:space="preserve">isor to a Grade </w:t>
      </w:r>
      <w:r w:rsidR="00675AD2">
        <w:t xml:space="preserve">4 </w:t>
      </w:r>
      <w:r w:rsidR="009C7C2F">
        <w:t>employee and includes</w:t>
      </w:r>
      <w:r w:rsidRPr="00733025">
        <w:t xml:space="preserve"> a construction technician and/or erector (including an employee engaged in maintenance and utility duty).</w:t>
      </w:r>
    </w:p>
    <w:p w:rsidR="008B2926" w:rsidRPr="00733025" w:rsidRDefault="008B2926" w:rsidP="00733025">
      <w:pPr>
        <w:pStyle w:val="Block1"/>
      </w:pPr>
      <w:r w:rsidRPr="00733025">
        <w:t>Such an employee:</w:t>
      </w:r>
    </w:p>
    <w:p w:rsidR="008B2926" w:rsidRPr="00733025" w:rsidRDefault="008B2926" w:rsidP="008B2926">
      <w:pPr>
        <w:pStyle w:val="Level3"/>
      </w:pPr>
      <w:r w:rsidRPr="00733025">
        <w:t>is responsible for the quality of their own work</w:t>
      </w:r>
      <w:r w:rsidR="009C7C2F">
        <w:t>,</w:t>
      </w:r>
      <w:r w:rsidR="00A734E4">
        <w:t xml:space="preserve"> subject to routine supervision;</w:t>
      </w:r>
    </w:p>
    <w:p w:rsidR="008B2926" w:rsidRPr="00733025" w:rsidRDefault="008B2926" w:rsidP="008B2926">
      <w:pPr>
        <w:pStyle w:val="Level3"/>
      </w:pPr>
      <w:r w:rsidRPr="00733025">
        <w:t>works under routine supervision either indivi</w:t>
      </w:r>
      <w:r w:rsidR="00A734E4">
        <w:t>dually or in a team environment;</w:t>
      </w:r>
    </w:p>
    <w:p w:rsidR="008B2926" w:rsidRPr="00733025" w:rsidRDefault="008B2926" w:rsidP="008B2926">
      <w:pPr>
        <w:pStyle w:val="Level3"/>
      </w:pPr>
      <w:r w:rsidRPr="00733025">
        <w:t>assists in the provision of on-the-job</w:t>
      </w:r>
      <w:r w:rsidR="00A734E4">
        <w:t xml:space="preserve"> training;</w:t>
      </w:r>
    </w:p>
    <w:p w:rsidR="008B2926" w:rsidRPr="00733025" w:rsidRDefault="008B2926" w:rsidP="008B2926">
      <w:pPr>
        <w:pStyle w:val="Level3"/>
      </w:pPr>
      <w:r w:rsidRPr="00733025">
        <w:t>performs tasks under general supervision, exercising limited discr</w:t>
      </w:r>
      <w:r w:rsidR="00A734E4">
        <w:t>etion within defined procedures;</w:t>
      </w:r>
    </w:p>
    <w:p w:rsidR="008B2926" w:rsidRPr="00733025" w:rsidRDefault="008B2926" w:rsidP="008B2926">
      <w:pPr>
        <w:pStyle w:val="Level3"/>
      </w:pPr>
      <w:r w:rsidRPr="00733025">
        <w:t>performs work which is subject to final checking and,</w:t>
      </w:r>
      <w:r w:rsidR="00A734E4">
        <w:t xml:space="preserve"> as required, progress checking;</w:t>
      </w:r>
    </w:p>
    <w:p w:rsidR="008B2926" w:rsidRPr="00733025" w:rsidRDefault="008B2926" w:rsidP="008B2926">
      <w:pPr>
        <w:pStyle w:val="Level3"/>
      </w:pPr>
      <w:r w:rsidRPr="00733025">
        <w:t>is trained in</w:t>
      </w:r>
      <w:r w:rsidR="009C7C2F">
        <w:t>,</w:t>
      </w:r>
      <w:r w:rsidRPr="00733025">
        <w:t xml:space="preserve"> and applies</w:t>
      </w:r>
      <w:r w:rsidR="009C7C2F">
        <w:t>,</w:t>
      </w:r>
      <w:r w:rsidRPr="00733025">
        <w:t xml:space="preserve"> basic quality/service requirements relating to </w:t>
      </w:r>
      <w:r w:rsidR="009C7C2F">
        <w:t xml:space="preserve">their </w:t>
      </w:r>
      <w:r w:rsidRPr="00733025">
        <w:t>own work and may be required to give general inq</w:t>
      </w:r>
      <w:r w:rsidR="00A734E4">
        <w:t>uiry assistance to the customer;</w:t>
      </w:r>
    </w:p>
    <w:p w:rsidR="008B2926" w:rsidRPr="00733025" w:rsidRDefault="008B2926" w:rsidP="008B2926">
      <w:pPr>
        <w:pStyle w:val="Level3"/>
      </w:pPr>
      <w:r w:rsidRPr="00733025">
        <w:t>applies good interpersonal and communication skills in dealing w</w:t>
      </w:r>
      <w:r w:rsidR="00A734E4">
        <w:t>ith customers and other workers;</w:t>
      </w:r>
    </w:p>
    <w:p w:rsidR="008B2926" w:rsidRPr="00733025" w:rsidRDefault="009C7C2F" w:rsidP="008B2926">
      <w:pPr>
        <w:pStyle w:val="Level3"/>
      </w:pPr>
      <w:r>
        <w:t>h</w:t>
      </w:r>
      <w:r w:rsidR="008B2926" w:rsidRPr="00733025">
        <w:t>as</w:t>
      </w:r>
      <w:r>
        <w:t xml:space="preserve"> a</w:t>
      </w:r>
      <w:r w:rsidR="008B2926" w:rsidRPr="00733025">
        <w:t xml:space="preserve"> good </w:t>
      </w:r>
      <w:r>
        <w:t>working knowledge of health and safety procedu</w:t>
      </w:r>
      <w:r w:rsidR="00A734E4">
        <w:t>res;</w:t>
      </w:r>
    </w:p>
    <w:p w:rsidR="008B2926" w:rsidRPr="00733025" w:rsidRDefault="008B2926" w:rsidP="008B2926">
      <w:pPr>
        <w:pStyle w:val="Level3"/>
        <w:rPr>
          <w:strike/>
        </w:rPr>
      </w:pPr>
      <w:r w:rsidRPr="00733025">
        <w:t>may assist in on-the-job trainin</w:t>
      </w:r>
      <w:r w:rsidR="00A734E4">
        <w:t>g of employees of a lower level;</w:t>
      </w:r>
    </w:p>
    <w:p w:rsidR="008B2926" w:rsidRPr="00733025" w:rsidRDefault="008B2926" w:rsidP="008B2926">
      <w:pPr>
        <w:pStyle w:val="Level3"/>
      </w:pPr>
      <w:r w:rsidRPr="00733025">
        <w:t>may require basic techn</w:t>
      </w:r>
      <w:r w:rsidR="00A734E4">
        <w:t>ical skills to perform the work;</w:t>
      </w:r>
    </w:p>
    <w:p w:rsidR="008B2926" w:rsidRPr="00733025" w:rsidRDefault="008B2926" w:rsidP="008B2926">
      <w:pPr>
        <w:pStyle w:val="Level3"/>
      </w:pPr>
      <w:r w:rsidRPr="00733025">
        <w:t>rigs steel or timber components and/or erects or dismantles same on any site or location either as a temp</w:t>
      </w:r>
      <w:r w:rsidR="008F74F7">
        <w:t>orary or permanent structure. This</w:t>
      </w:r>
      <w:r w:rsidRPr="00733025">
        <w:t xml:space="preserve"> includes the preparation, pai</w:t>
      </w:r>
      <w:r w:rsidR="008F74F7">
        <w:t xml:space="preserve">nting and greasing or </w:t>
      </w:r>
      <w:r w:rsidRPr="00733025">
        <w:t xml:space="preserve">lubricating </w:t>
      </w:r>
      <w:r w:rsidR="00A734E4">
        <w:t xml:space="preserve">of </w:t>
      </w:r>
      <w:r w:rsidRPr="00733025">
        <w:t>any structural part</w:t>
      </w:r>
      <w:r w:rsidR="008F74F7">
        <w:t>,</w:t>
      </w:r>
      <w:r w:rsidRPr="00733025">
        <w:t xml:space="preserve"> fixed or moving</w:t>
      </w:r>
      <w:r w:rsidR="008F74F7">
        <w:t>,</w:t>
      </w:r>
      <w:r w:rsidRPr="00733025">
        <w:t xml:space="preserve"> </w:t>
      </w:r>
      <w:r w:rsidR="008F74F7">
        <w:t xml:space="preserve">either </w:t>
      </w:r>
      <w:r w:rsidRPr="00733025">
        <w:t>in the employer</w:t>
      </w:r>
      <w:r w:rsidR="006207E1">
        <w:t>’</w:t>
      </w:r>
      <w:r w:rsidRPr="00733025">
        <w:t>s workshops or on the site where the stand or fixture or structure is to be erec</w:t>
      </w:r>
      <w:r w:rsidR="00A734E4">
        <w:t>ted, dismantled and/or operated;</w:t>
      </w:r>
    </w:p>
    <w:p w:rsidR="008B2926" w:rsidRPr="00733025" w:rsidRDefault="008B2926" w:rsidP="008B2926">
      <w:pPr>
        <w:pStyle w:val="Level3"/>
      </w:pPr>
      <w:r w:rsidRPr="00733025">
        <w:t>is not qualified in any trade, but may be engaged</w:t>
      </w:r>
      <w:r w:rsidR="008F74F7">
        <w:t xml:space="preserve"> in or in connection with the in</w:t>
      </w:r>
      <w:r w:rsidR="008F74F7">
        <w:noBreakHyphen/>
      </w:r>
      <w:r w:rsidRPr="00733025">
        <w:t>house preparation, loading or unloading, marking out, carpet laying, fabrication, instal</w:t>
      </w:r>
      <w:r w:rsidR="00A734E4">
        <w:t>lation, erection or dismantling; and</w:t>
      </w:r>
    </w:p>
    <w:p w:rsidR="008B2926" w:rsidRPr="00733025" w:rsidRDefault="008B2926" w:rsidP="00733025">
      <w:pPr>
        <w:pStyle w:val="Level3"/>
      </w:pPr>
      <w:r w:rsidRPr="00733025">
        <w:t>may carry out all work incidental, peripheral or necessary for the proper conduct of the business, including driving a motor vehicle, painting and digging.</w:t>
      </w:r>
    </w:p>
    <w:p w:rsidR="00F37C79" w:rsidRPr="00733025" w:rsidRDefault="00F37C79" w:rsidP="00BD0DA6">
      <w:pPr>
        <w:pStyle w:val="Level2Bold"/>
      </w:pPr>
      <w:r w:rsidRPr="00733025">
        <w:lastRenderedPageBreak/>
        <w:t>Grade 4</w:t>
      </w:r>
    </w:p>
    <w:p w:rsidR="008B2926" w:rsidRPr="00733025" w:rsidRDefault="008F74F7" w:rsidP="007573C4">
      <w:pPr>
        <w:pStyle w:val="Block1"/>
      </w:pPr>
      <w:r>
        <w:t>An employee at this level is a s</w:t>
      </w:r>
      <w:r w:rsidR="008B2926" w:rsidRPr="00733025">
        <w:t>uperviso</w:t>
      </w:r>
      <w:r>
        <w:t>r or o</w:t>
      </w:r>
      <w:r w:rsidR="008B2926" w:rsidRPr="00733025">
        <w:t>perator of a stand, amusement or ride where there are four or more employees</w:t>
      </w:r>
      <w:r>
        <w:t>.</w:t>
      </w:r>
    </w:p>
    <w:p w:rsidR="008B2926" w:rsidRPr="00733025" w:rsidRDefault="008F74F7" w:rsidP="0017471D">
      <w:pPr>
        <w:pStyle w:val="Block1"/>
        <w:keepNext/>
      </w:pPr>
      <w:r>
        <w:t>Such an employee:</w:t>
      </w:r>
    </w:p>
    <w:p w:rsidR="008B2926" w:rsidRPr="00733025" w:rsidRDefault="008B2926" w:rsidP="008B2926">
      <w:pPr>
        <w:pStyle w:val="Level3"/>
      </w:pPr>
      <w:r w:rsidRPr="00733025">
        <w:t>works from comp</w:t>
      </w:r>
      <w:r w:rsidR="00A734E4">
        <w:t>lex instructions and procedures;</w:t>
      </w:r>
    </w:p>
    <w:p w:rsidR="008B2926" w:rsidRPr="00733025" w:rsidRDefault="008B2926" w:rsidP="008B2926">
      <w:pPr>
        <w:pStyle w:val="Level3"/>
      </w:pPr>
      <w:r w:rsidRPr="00733025">
        <w:t>assists in the p</w:t>
      </w:r>
      <w:r w:rsidR="00A734E4">
        <w:t>rovision of on-the-job training;</w:t>
      </w:r>
    </w:p>
    <w:p w:rsidR="008B2926" w:rsidRPr="00733025" w:rsidRDefault="008B2926" w:rsidP="008B2926">
      <w:pPr>
        <w:pStyle w:val="Level3"/>
      </w:pPr>
      <w:r w:rsidRPr="00733025">
        <w:t>can perform a greater variety of tasks competently in accordance with the established procedures w</w:t>
      </w:r>
      <w:r w:rsidR="00A734E4">
        <w:t>ithin their work classification;</w:t>
      </w:r>
    </w:p>
    <w:p w:rsidR="008B2926" w:rsidRPr="00733025" w:rsidRDefault="008B2926" w:rsidP="008B2926">
      <w:pPr>
        <w:pStyle w:val="Level3"/>
      </w:pPr>
      <w:r w:rsidRPr="00733025">
        <w:t>provides assistance for problem solving and work direc</w:t>
      </w:r>
      <w:r w:rsidR="00A734E4">
        <w:t>tion;</w:t>
      </w:r>
    </w:p>
    <w:p w:rsidR="008B2926" w:rsidRPr="00733025" w:rsidRDefault="008B2926" w:rsidP="008B2926">
      <w:pPr>
        <w:pStyle w:val="Level3"/>
      </w:pPr>
      <w:r w:rsidRPr="00733025">
        <w:t>is trained in</w:t>
      </w:r>
      <w:r w:rsidR="008F74F7">
        <w:t>,</w:t>
      </w:r>
      <w:r w:rsidRPr="00733025">
        <w:t xml:space="preserve"> and can apply</w:t>
      </w:r>
      <w:r w:rsidR="008F74F7">
        <w:t>,</w:t>
      </w:r>
      <w:r w:rsidRPr="00733025">
        <w:t xml:space="preserve"> a higher level of quali</w:t>
      </w:r>
      <w:r w:rsidR="00A734E4">
        <w:t>ty control and customer service;</w:t>
      </w:r>
    </w:p>
    <w:p w:rsidR="008B2926" w:rsidRPr="00733025" w:rsidRDefault="008B2926" w:rsidP="008B2926">
      <w:pPr>
        <w:pStyle w:val="Level3"/>
      </w:pPr>
      <w:r w:rsidRPr="00733025">
        <w:t xml:space="preserve">has </w:t>
      </w:r>
      <w:r w:rsidR="008F74F7">
        <w:t xml:space="preserve">a </w:t>
      </w:r>
      <w:r w:rsidRPr="00733025">
        <w:t xml:space="preserve">good </w:t>
      </w:r>
      <w:r w:rsidR="008F74F7">
        <w:t xml:space="preserve">working knowledge </w:t>
      </w:r>
      <w:r w:rsidR="00A734E4">
        <w:t>of health and safety procedures;</w:t>
      </w:r>
    </w:p>
    <w:p w:rsidR="008B2926" w:rsidRPr="00733025" w:rsidRDefault="008B2926" w:rsidP="008B2926">
      <w:pPr>
        <w:pStyle w:val="Level3"/>
      </w:pPr>
      <w:r w:rsidRPr="00733025">
        <w:t>communicates effectively with othe</w:t>
      </w:r>
      <w:r w:rsidR="00A734E4">
        <w:t>r workers in their work section;</w:t>
      </w:r>
    </w:p>
    <w:p w:rsidR="008B2926" w:rsidRPr="00733025" w:rsidRDefault="008B2926" w:rsidP="008B2926">
      <w:pPr>
        <w:pStyle w:val="Level3"/>
      </w:pPr>
      <w:r w:rsidRPr="00733025">
        <w:t>rigs steel or timber components and/or erects or dismantles same on any site or location either as a temp</w:t>
      </w:r>
      <w:r w:rsidR="008F74F7">
        <w:t>orary or permanent structure. This</w:t>
      </w:r>
      <w:r w:rsidRPr="00733025">
        <w:t xml:space="preserve"> includes the prepara</w:t>
      </w:r>
      <w:r w:rsidR="008F74F7">
        <w:t xml:space="preserve">tion, painting and greasing or </w:t>
      </w:r>
      <w:r w:rsidRPr="00733025">
        <w:t>lubricating</w:t>
      </w:r>
      <w:r w:rsidR="00A734E4">
        <w:t xml:space="preserve"> of</w:t>
      </w:r>
      <w:r w:rsidRPr="00733025">
        <w:t xml:space="preserve"> any structural part</w:t>
      </w:r>
      <w:r w:rsidR="008F74F7">
        <w:t xml:space="preserve">, </w:t>
      </w:r>
      <w:r w:rsidRPr="00733025">
        <w:t>fixed or moving</w:t>
      </w:r>
      <w:r w:rsidR="008F74F7">
        <w:t>,</w:t>
      </w:r>
      <w:r w:rsidRPr="00733025">
        <w:t xml:space="preserve"> either in the employer</w:t>
      </w:r>
      <w:r w:rsidR="006207E1">
        <w:t>’</w:t>
      </w:r>
      <w:r w:rsidRPr="00733025">
        <w:t>s workshops or on the site where the stand or fixture or structure is to be erec</w:t>
      </w:r>
      <w:r w:rsidR="00A734E4">
        <w:t>ted, dismantled and/or operated;</w:t>
      </w:r>
    </w:p>
    <w:p w:rsidR="008B2926" w:rsidRPr="00733025" w:rsidRDefault="008B2926" w:rsidP="008B2926">
      <w:pPr>
        <w:pStyle w:val="Level3"/>
      </w:pPr>
      <w:r w:rsidRPr="00733025">
        <w:t xml:space="preserve">while not qualified in any trade, </w:t>
      </w:r>
      <w:r w:rsidR="00A734E4">
        <w:t xml:space="preserve">may </w:t>
      </w:r>
      <w:r w:rsidRPr="00733025">
        <w:t>be engaged in or in co</w:t>
      </w:r>
      <w:r w:rsidR="008F74F7">
        <w:t>nnection with the in</w:t>
      </w:r>
      <w:r w:rsidR="008F74F7">
        <w:noBreakHyphen/>
      </w:r>
      <w:r w:rsidRPr="00733025">
        <w:t>house preparation, loading or unloading, marking out, carpet laying, fabrication, instal</w:t>
      </w:r>
      <w:r w:rsidR="00A734E4">
        <w:t>lation, erection or dismantling; and</w:t>
      </w:r>
    </w:p>
    <w:p w:rsidR="008B2926" w:rsidRPr="00733025" w:rsidRDefault="008F74F7" w:rsidP="007573C4">
      <w:pPr>
        <w:pStyle w:val="Level3"/>
      </w:pPr>
      <w:r>
        <w:t>may carry out all</w:t>
      </w:r>
      <w:r w:rsidR="008B2926" w:rsidRPr="00733025">
        <w:t xml:space="preserve"> work incidental, peripheral or necessary for the proper conduct of the business including driving a motor vehicle, painting and digging.</w:t>
      </w:r>
    </w:p>
    <w:p w:rsidR="00C47704" w:rsidRDefault="00C47704" w:rsidP="0017471D">
      <w:pPr>
        <w:pStyle w:val="Level1"/>
        <w:keepNext w:val="0"/>
        <w:keepLines/>
      </w:pPr>
      <w:bookmarkStart w:id="75" w:name="_Ref208655928"/>
      <w:bookmarkStart w:id="76" w:name="_Toc208885994"/>
      <w:bookmarkStart w:id="77" w:name="_Toc208886082"/>
      <w:bookmarkStart w:id="78" w:name="_Toc208902572"/>
      <w:bookmarkStart w:id="79" w:name="_Toc208932477"/>
      <w:bookmarkStart w:id="80" w:name="_Toc208932562"/>
      <w:bookmarkStart w:id="81" w:name="_Toc208979917"/>
      <w:bookmarkStart w:id="82" w:name="_Toc27573721"/>
      <w:r w:rsidRPr="00733025">
        <w:t>Minimum wages</w:t>
      </w:r>
      <w:bookmarkEnd w:id="75"/>
      <w:bookmarkEnd w:id="76"/>
      <w:bookmarkEnd w:id="77"/>
      <w:bookmarkEnd w:id="78"/>
      <w:bookmarkEnd w:id="79"/>
      <w:bookmarkEnd w:id="80"/>
      <w:bookmarkEnd w:id="81"/>
      <w:bookmarkEnd w:id="82"/>
    </w:p>
    <w:p w:rsidR="00113A1B" w:rsidRPr="00113A1B" w:rsidRDefault="00113A1B" w:rsidP="000B4448">
      <w:pPr>
        <w:pStyle w:val="History"/>
      </w:pPr>
      <w:r>
        <w:t xml:space="preserve">[Varied by </w:t>
      </w:r>
      <w:hyperlink r:id="rId80" w:history="1">
        <w:r w:rsidRPr="00113A1B">
          <w:rPr>
            <w:rStyle w:val="Hyperlink"/>
          </w:rPr>
          <w:t>PR998002</w:t>
        </w:r>
      </w:hyperlink>
      <w:r w:rsidR="00447398">
        <w:t>,</w:t>
      </w:r>
      <w:r w:rsidR="00447398" w:rsidRPr="00447398">
        <w:t xml:space="preserve"> </w:t>
      </w:r>
      <w:hyperlink r:id="rId81" w:history="1">
        <w:r w:rsidR="00447398">
          <w:rPr>
            <w:rStyle w:val="Hyperlink"/>
          </w:rPr>
          <w:t>PR509133</w:t>
        </w:r>
      </w:hyperlink>
      <w:r w:rsidR="00A32E9C">
        <w:t xml:space="preserve">, </w:t>
      </w:r>
      <w:hyperlink r:id="rId82" w:history="1">
        <w:r w:rsidR="00A32E9C" w:rsidRPr="00C76367">
          <w:rPr>
            <w:rStyle w:val="Hyperlink"/>
          </w:rPr>
          <w:t>PR522964</w:t>
        </w:r>
      </w:hyperlink>
      <w:r w:rsidR="00864672">
        <w:t xml:space="preserve">, </w:t>
      </w:r>
      <w:hyperlink r:id="rId83" w:history="1">
        <w:r w:rsidR="00864672" w:rsidRPr="00864672">
          <w:rPr>
            <w:rStyle w:val="Hyperlink"/>
          </w:rPr>
          <w:t>PR536767</w:t>
        </w:r>
      </w:hyperlink>
      <w:r w:rsidR="00970E99">
        <w:t xml:space="preserve">, </w:t>
      </w:r>
      <w:hyperlink r:id="rId84" w:tgtFrame="_parent" w:history="1">
        <w:r w:rsidR="00970E99">
          <w:rPr>
            <w:rStyle w:val="Hyperlink"/>
            <w:szCs w:val="20"/>
          </w:rPr>
          <w:t>PR551690</w:t>
        </w:r>
      </w:hyperlink>
      <w:r w:rsidR="00433A5C">
        <w:t xml:space="preserve">, </w:t>
      </w:r>
      <w:hyperlink r:id="rId85" w:history="1">
        <w:r w:rsidR="00433A5C" w:rsidRPr="00BC764B">
          <w:rPr>
            <w:rStyle w:val="Hyperlink"/>
          </w:rPr>
          <w:t>PR566782</w:t>
        </w:r>
      </w:hyperlink>
      <w:r w:rsidR="00D658B2" w:rsidRPr="00D658B2">
        <w:rPr>
          <w:rStyle w:val="Hyperlink"/>
          <w:color w:val="auto"/>
          <w:u w:val="none"/>
        </w:rPr>
        <w:t xml:space="preserve">, </w:t>
      </w:r>
      <w:hyperlink r:id="rId86" w:history="1">
        <w:r w:rsidR="00D658B2" w:rsidRPr="00D30DFD">
          <w:rPr>
            <w:rStyle w:val="Hyperlink"/>
          </w:rPr>
          <w:t>PR579889</w:t>
        </w:r>
      </w:hyperlink>
      <w:r w:rsidR="005645F5">
        <w:t xml:space="preserve">, </w:t>
      </w:r>
      <w:hyperlink r:id="rId87" w:history="1">
        <w:r w:rsidR="005645F5">
          <w:rPr>
            <w:rStyle w:val="Hyperlink"/>
          </w:rPr>
          <w:t>PR592203</w:t>
        </w:r>
      </w:hyperlink>
      <w:r w:rsidR="002E08D8">
        <w:t xml:space="preserve">, </w:t>
      </w:r>
      <w:hyperlink r:id="rId88" w:history="1">
        <w:r w:rsidR="002E08D8" w:rsidRPr="002E08D8">
          <w:rPr>
            <w:rStyle w:val="Hyperlink"/>
            <w:lang w:val="en-US"/>
          </w:rPr>
          <w:t>PR593876</w:t>
        </w:r>
      </w:hyperlink>
      <w:r w:rsidR="00F36FE3" w:rsidRPr="00F36FE3">
        <w:t xml:space="preserve">, </w:t>
      </w:r>
      <w:hyperlink r:id="rId89" w:history="1">
        <w:r w:rsidR="00F36FE3" w:rsidRPr="00AE344A">
          <w:rPr>
            <w:rStyle w:val="Hyperlink"/>
          </w:rPr>
          <w:t>PR606428</w:t>
        </w:r>
        <w:r w:rsidR="000B4448">
          <w:t xml:space="preserve">, </w:t>
        </w:r>
        <w:hyperlink r:id="rId90" w:history="1">
          <w:r w:rsidR="000B4448" w:rsidRPr="00E255FE">
            <w:rPr>
              <w:rStyle w:val="Hyperlink"/>
              <w:noProof/>
            </w:rPr>
            <w:t>PR707520</w:t>
          </w:r>
        </w:hyperlink>
        <w:r w:rsidR="000B4448">
          <w:t>]</w:t>
        </w:r>
        <w:r w:rsidR="000B4448">
          <w:rPr>
            <w:rStyle w:val="Hyperlink"/>
            <w:lang w:val="en-US"/>
          </w:rPr>
          <w:t xml:space="preserve"> </w:t>
        </w:r>
      </w:hyperlink>
    </w:p>
    <w:p w:rsidR="003F6975" w:rsidRDefault="00BD0DA6" w:rsidP="0017471D">
      <w:pPr>
        <w:pStyle w:val="Level2Bold"/>
        <w:keepNext w:val="0"/>
        <w:keepLines/>
      </w:pPr>
      <w:r w:rsidRPr="00733025">
        <w:t>Adults</w:t>
      </w:r>
    </w:p>
    <w:p w:rsidR="00113A1B" w:rsidRPr="00113A1B" w:rsidRDefault="00113A1B" w:rsidP="0017471D">
      <w:pPr>
        <w:pStyle w:val="History"/>
        <w:keepNext w:val="0"/>
      </w:pPr>
      <w:r>
        <w:t xml:space="preserve">[14.1 varied by </w:t>
      </w:r>
      <w:hyperlink r:id="rId91" w:history="1">
        <w:r w:rsidRPr="00113A1B">
          <w:rPr>
            <w:rStyle w:val="Hyperlink"/>
          </w:rPr>
          <w:t>PR998002</w:t>
        </w:r>
      </w:hyperlink>
      <w:r w:rsidR="00447398">
        <w:t>,</w:t>
      </w:r>
      <w:r w:rsidR="00447398" w:rsidRPr="00447398">
        <w:t xml:space="preserve"> </w:t>
      </w:r>
      <w:hyperlink r:id="rId92" w:history="1">
        <w:r w:rsidR="00447398">
          <w:rPr>
            <w:rStyle w:val="Hyperlink"/>
          </w:rPr>
          <w:t>PR509133</w:t>
        </w:r>
      </w:hyperlink>
      <w:r w:rsidR="00A32E9C">
        <w:t xml:space="preserve">, </w:t>
      </w:r>
      <w:hyperlink r:id="rId93" w:history="1">
        <w:r w:rsidR="00A32E9C" w:rsidRPr="00C76367">
          <w:rPr>
            <w:rStyle w:val="Hyperlink"/>
          </w:rPr>
          <w:t>PR522964</w:t>
        </w:r>
      </w:hyperlink>
      <w:r w:rsidR="00864672">
        <w:t xml:space="preserve">, </w:t>
      </w:r>
      <w:hyperlink r:id="rId94" w:history="1">
        <w:r w:rsidR="00864672" w:rsidRPr="00864672">
          <w:rPr>
            <w:rStyle w:val="Hyperlink"/>
          </w:rPr>
          <w:t>PR536767</w:t>
        </w:r>
      </w:hyperlink>
      <w:r w:rsidR="00970E99">
        <w:t xml:space="preserve">, </w:t>
      </w:r>
      <w:hyperlink r:id="rId95" w:tgtFrame="_parent" w:history="1">
        <w:r w:rsidR="00970E99">
          <w:rPr>
            <w:rStyle w:val="Hyperlink"/>
            <w:szCs w:val="20"/>
          </w:rPr>
          <w:t>PR551690</w:t>
        </w:r>
      </w:hyperlink>
      <w:r w:rsidR="00433A5C">
        <w:t xml:space="preserve">, </w:t>
      </w:r>
      <w:hyperlink r:id="rId96" w:history="1">
        <w:r w:rsidR="00433A5C" w:rsidRPr="00BC764B">
          <w:rPr>
            <w:rStyle w:val="Hyperlink"/>
          </w:rPr>
          <w:t>PR566782</w:t>
        </w:r>
      </w:hyperlink>
      <w:r w:rsidR="00D658B2" w:rsidRPr="00D658B2">
        <w:rPr>
          <w:rStyle w:val="Hyperlink"/>
          <w:color w:val="auto"/>
          <w:u w:val="none"/>
        </w:rPr>
        <w:t xml:space="preserve">, </w:t>
      </w:r>
      <w:hyperlink r:id="rId97" w:history="1">
        <w:r w:rsidR="00D658B2" w:rsidRPr="00D30DFD">
          <w:rPr>
            <w:rStyle w:val="Hyperlink"/>
          </w:rPr>
          <w:t>PR579889</w:t>
        </w:r>
      </w:hyperlink>
      <w:r w:rsidR="005645F5">
        <w:t xml:space="preserve">, </w:t>
      </w:r>
      <w:hyperlink r:id="rId98" w:history="1">
        <w:r w:rsidR="005645F5">
          <w:rPr>
            <w:rStyle w:val="Hyperlink"/>
          </w:rPr>
          <w:t>PR592203</w:t>
        </w:r>
      </w:hyperlink>
      <w:r w:rsidR="008F0291" w:rsidRPr="008F0291">
        <w:t xml:space="preserve">, </w:t>
      </w:r>
      <w:hyperlink r:id="rId99" w:history="1">
        <w:r w:rsidR="008F0291" w:rsidRPr="00C343C4">
          <w:rPr>
            <w:rStyle w:val="Hyperlink"/>
          </w:rPr>
          <w:t>PR606428</w:t>
        </w:r>
      </w:hyperlink>
      <w:r w:rsidR="000B4448" w:rsidRPr="000B4448">
        <w:rPr>
          <w:rStyle w:val="Hyperlink"/>
          <w:color w:val="auto"/>
          <w:u w:val="none"/>
        </w:rPr>
        <w:t xml:space="preserve">, </w:t>
      </w:r>
      <w:hyperlink r:id="rId100" w:history="1">
        <w:r w:rsidR="000B4448" w:rsidRPr="000B4448">
          <w:rPr>
            <w:rStyle w:val="Hyperlink"/>
          </w:rPr>
          <w:t>PR707520</w:t>
        </w:r>
      </w:hyperlink>
      <w:r w:rsidR="00A32E9C">
        <w:t xml:space="preserve"> </w:t>
      </w:r>
      <w:proofErr w:type="spellStart"/>
      <w:r w:rsidR="00A32E9C">
        <w:t>ppc</w:t>
      </w:r>
      <w:proofErr w:type="spellEnd"/>
      <w:r w:rsidR="00A32E9C">
        <w:t xml:space="preserve"> 01Jul1</w:t>
      </w:r>
      <w:r w:rsidR="000B4448">
        <w:t>9</w:t>
      </w:r>
      <w:r>
        <w:t>]</w:t>
      </w:r>
    </w:p>
    <w:tbl>
      <w:tblPr>
        <w:tblW w:w="7380" w:type="dxa"/>
        <w:tblInd w:w="851" w:type="dxa"/>
        <w:tblLayout w:type="fixed"/>
        <w:tblLook w:val="0000" w:firstRow="0" w:lastRow="0" w:firstColumn="0" w:lastColumn="0" w:noHBand="0" w:noVBand="0"/>
      </w:tblPr>
      <w:tblGrid>
        <w:gridCol w:w="2460"/>
        <w:gridCol w:w="2460"/>
        <w:gridCol w:w="2460"/>
      </w:tblGrid>
      <w:tr w:rsidR="00A01EDD" w:rsidRPr="00B00313">
        <w:trPr>
          <w:cantSplit/>
          <w:tblHeader/>
        </w:trPr>
        <w:tc>
          <w:tcPr>
            <w:tcW w:w="2460" w:type="dxa"/>
          </w:tcPr>
          <w:p w:rsidR="00A01EDD" w:rsidRPr="00B00313" w:rsidRDefault="007573C4" w:rsidP="0017471D">
            <w:pPr>
              <w:pStyle w:val="AMODTable"/>
              <w:keepLines/>
              <w:rPr>
                <w:b/>
              </w:rPr>
            </w:pPr>
            <w:r w:rsidRPr="00B00313">
              <w:rPr>
                <w:b/>
              </w:rPr>
              <w:t>Classification</w:t>
            </w:r>
          </w:p>
        </w:tc>
        <w:tc>
          <w:tcPr>
            <w:tcW w:w="2460" w:type="dxa"/>
          </w:tcPr>
          <w:p w:rsidR="00A01EDD" w:rsidRPr="00B00313" w:rsidRDefault="008F74F7" w:rsidP="0017471D">
            <w:pPr>
              <w:pStyle w:val="AMODTable"/>
              <w:keepLines/>
              <w:jc w:val="center"/>
              <w:rPr>
                <w:b/>
                <w:bCs/>
              </w:rPr>
            </w:pPr>
            <w:r w:rsidRPr="00B00313">
              <w:rPr>
                <w:b/>
                <w:bCs/>
              </w:rPr>
              <w:t>Total minimum wag</w:t>
            </w:r>
            <w:r w:rsidR="00A01EDD" w:rsidRPr="00B00313">
              <w:rPr>
                <w:b/>
                <w:bCs/>
              </w:rPr>
              <w:t>e per week</w:t>
            </w:r>
          </w:p>
        </w:tc>
        <w:tc>
          <w:tcPr>
            <w:tcW w:w="2460" w:type="dxa"/>
          </w:tcPr>
          <w:p w:rsidR="00A01EDD" w:rsidRPr="00B00313" w:rsidRDefault="008F74F7" w:rsidP="0017471D">
            <w:pPr>
              <w:pStyle w:val="AMODTable"/>
              <w:keepLines/>
              <w:jc w:val="center"/>
              <w:rPr>
                <w:b/>
                <w:bCs/>
              </w:rPr>
            </w:pPr>
            <w:r w:rsidRPr="00B00313">
              <w:rPr>
                <w:b/>
                <w:bCs/>
              </w:rPr>
              <w:t>Total minimum wage per hour</w:t>
            </w:r>
          </w:p>
        </w:tc>
      </w:tr>
      <w:tr w:rsidR="00A01EDD" w:rsidRPr="00B00313">
        <w:trPr>
          <w:cantSplit/>
          <w:tblHeader/>
        </w:trPr>
        <w:tc>
          <w:tcPr>
            <w:tcW w:w="2460" w:type="dxa"/>
          </w:tcPr>
          <w:p w:rsidR="00A01EDD" w:rsidRPr="00B00313" w:rsidRDefault="00A01EDD" w:rsidP="0017471D">
            <w:pPr>
              <w:pStyle w:val="AMODTable"/>
              <w:keepLines/>
            </w:pPr>
          </w:p>
        </w:tc>
        <w:tc>
          <w:tcPr>
            <w:tcW w:w="2460" w:type="dxa"/>
          </w:tcPr>
          <w:p w:rsidR="00A01EDD" w:rsidRPr="00B00313" w:rsidRDefault="00A01EDD" w:rsidP="0017471D">
            <w:pPr>
              <w:pStyle w:val="AMODTable"/>
              <w:keepLines/>
              <w:jc w:val="center"/>
              <w:rPr>
                <w:b/>
              </w:rPr>
            </w:pPr>
            <w:r w:rsidRPr="00B00313">
              <w:rPr>
                <w:b/>
                <w:bCs/>
              </w:rPr>
              <w:t>$</w:t>
            </w:r>
          </w:p>
        </w:tc>
        <w:tc>
          <w:tcPr>
            <w:tcW w:w="2460" w:type="dxa"/>
          </w:tcPr>
          <w:p w:rsidR="00A01EDD" w:rsidRPr="00B00313" w:rsidRDefault="007573C4" w:rsidP="0017471D">
            <w:pPr>
              <w:pStyle w:val="AMODTable"/>
              <w:keepLines/>
              <w:jc w:val="center"/>
              <w:rPr>
                <w:b/>
              </w:rPr>
            </w:pPr>
            <w:r w:rsidRPr="00B00313">
              <w:rPr>
                <w:b/>
              </w:rPr>
              <w:t>$</w:t>
            </w:r>
          </w:p>
        </w:tc>
      </w:tr>
      <w:tr w:rsidR="005C2FEA" w:rsidRPr="00B00313" w:rsidTr="002E08D8">
        <w:trPr>
          <w:cantSplit/>
        </w:trPr>
        <w:tc>
          <w:tcPr>
            <w:tcW w:w="2460" w:type="dxa"/>
          </w:tcPr>
          <w:p w:rsidR="005C2FEA" w:rsidRPr="00B00313" w:rsidRDefault="005C2FEA" w:rsidP="0017471D">
            <w:pPr>
              <w:pStyle w:val="AMODTable"/>
              <w:keepLines/>
            </w:pPr>
            <w:r w:rsidRPr="00B00313">
              <w:t xml:space="preserve">Grade 1 </w:t>
            </w:r>
          </w:p>
        </w:tc>
        <w:tc>
          <w:tcPr>
            <w:tcW w:w="2460" w:type="dxa"/>
          </w:tcPr>
          <w:p w:rsidR="005C2FEA" w:rsidRPr="009D1234" w:rsidRDefault="005C2FEA" w:rsidP="005C2FEA">
            <w:pPr>
              <w:pStyle w:val="AMODTable"/>
              <w:jc w:val="center"/>
            </w:pPr>
            <w:r w:rsidRPr="009D1234">
              <w:t>740.80</w:t>
            </w:r>
          </w:p>
        </w:tc>
        <w:tc>
          <w:tcPr>
            <w:tcW w:w="2460" w:type="dxa"/>
          </w:tcPr>
          <w:p w:rsidR="005C2FEA" w:rsidRPr="009D1234" w:rsidRDefault="005C2FEA" w:rsidP="005C2FEA">
            <w:pPr>
              <w:pStyle w:val="AMODTable"/>
              <w:jc w:val="center"/>
            </w:pPr>
            <w:r w:rsidRPr="009D1234">
              <w:t>19.49</w:t>
            </w:r>
          </w:p>
        </w:tc>
      </w:tr>
      <w:tr w:rsidR="005C2FEA" w:rsidRPr="00B00313" w:rsidTr="002E08D8">
        <w:trPr>
          <w:cantSplit/>
        </w:trPr>
        <w:tc>
          <w:tcPr>
            <w:tcW w:w="2460" w:type="dxa"/>
          </w:tcPr>
          <w:p w:rsidR="005C2FEA" w:rsidRPr="00B00313" w:rsidRDefault="005C2FEA" w:rsidP="0017471D">
            <w:pPr>
              <w:pStyle w:val="AMODTable"/>
              <w:keepLines/>
            </w:pPr>
            <w:r w:rsidRPr="00B00313">
              <w:t>Grade 2</w:t>
            </w:r>
          </w:p>
        </w:tc>
        <w:tc>
          <w:tcPr>
            <w:tcW w:w="2460" w:type="dxa"/>
          </w:tcPr>
          <w:p w:rsidR="005C2FEA" w:rsidRPr="009D1234" w:rsidRDefault="005C2FEA" w:rsidP="005C2FEA">
            <w:pPr>
              <w:pStyle w:val="AMODTable"/>
              <w:jc w:val="center"/>
            </w:pPr>
            <w:r w:rsidRPr="009D1234">
              <w:t>791.30</w:t>
            </w:r>
          </w:p>
        </w:tc>
        <w:tc>
          <w:tcPr>
            <w:tcW w:w="2460" w:type="dxa"/>
          </w:tcPr>
          <w:p w:rsidR="005C2FEA" w:rsidRPr="009D1234" w:rsidRDefault="005C2FEA" w:rsidP="005C2FEA">
            <w:pPr>
              <w:pStyle w:val="AMODTable"/>
              <w:jc w:val="center"/>
            </w:pPr>
            <w:r w:rsidRPr="009D1234">
              <w:t>20.82</w:t>
            </w:r>
          </w:p>
        </w:tc>
      </w:tr>
      <w:tr w:rsidR="005C2FEA" w:rsidRPr="00B00313" w:rsidTr="002E08D8">
        <w:trPr>
          <w:cantSplit/>
        </w:trPr>
        <w:tc>
          <w:tcPr>
            <w:tcW w:w="2460" w:type="dxa"/>
          </w:tcPr>
          <w:p w:rsidR="005C2FEA" w:rsidRPr="00B00313" w:rsidRDefault="005C2FEA" w:rsidP="0017471D">
            <w:pPr>
              <w:pStyle w:val="AMODTable"/>
              <w:keepLines/>
            </w:pPr>
            <w:r w:rsidRPr="00B00313">
              <w:lastRenderedPageBreak/>
              <w:t>Grade 3</w:t>
            </w:r>
          </w:p>
        </w:tc>
        <w:tc>
          <w:tcPr>
            <w:tcW w:w="2460" w:type="dxa"/>
          </w:tcPr>
          <w:p w:rsidR="005C2FEA" w:rsidRPr="009D1234" w:rsidRDefault="005C2FEA" w:rsidP="005C2FEA">
            <w:pPr>
              <w:pStyle w:val="AMODTable"/>
              <w:jc w:val="center"/>
            </w:pPr>
            <w:r w:rsidRPr="009D1234">
              <w:t>818.50</w:t>
            </w:r>
          </w:p>
        </w:tc>
        <w:tc>
          <w:tcPr>
            <w:tcW w:w="2460" w:type="dxa"/>
          </w:tcPr>
          <w:p w:rsidR="005C2FEA" w:rsidRPr="009D1234" w:rsidRDefault="005C2FEA" w:rsidP="005C2FEA">
            <w:pPr>
              <w:pStyle w:val="AMODTable"/>
              <w:jc w:val="center"/>
            </w:pPr>
            <w:r w:rsidRPr="009D1234">
              <w:t>21.54</w:t>
            </w:r>
          </w:p>
        </w:tc>
      </w:tr>
      <w:tr w:rsidR="005C2FEA" w:rsidRPr="00B00313" w:rsidTr="002E08D8">
        <w:trPr>
          <w:cantSplit/>
        </w:trPr>
        <w:tc>
          <w:tcPr>
            <w:tcW w:w="2460" w:type="dxa"/>
          </w:tcPr>
          <w:p w:rsidR="005C2FEA" w:rsidRPr="00B00313" w:rsidRDefault="005C2FEA" w:rsidP="0017471D">
            <w:pPr>
              <w:pStyle w:val="AMODTable"/>
              <w:keepLines/>
            </w:pPr>
            <w:r w:rsidRPr="00B00313">
              <w:t>Grade 4</w:t>
            </w:r>
          </w:p>
        </w:tc>
        <w:tc>
          <w:tcPr>
            <w:tcW w:w="2460" w:type="dxa"/>
          </w:tcPr>
          <w:p w:rsidR="005C2FEA" w:rsidRPr="009D1234" w:rsidRDefault="005C2FEA" w:rsidP="005C2FEA">
            <w:pPr>
              <w:pStyle w:val="AMODTable"/>
              <w:jc w:val="center"/>
            </w:pPr>
            <w:r w:rsidRPr="009D1234">
              <w:t>889.50</w:t>
            </w:r>
          </w:p>
        </w:tc>
        <w:tc>
          <w:tcPr>
            <w:tcW w:w="2460" w:type="dxa"/>
          </w:tcPr>
          <w:p w:rsidR="005C2FEA" w:rsidRPr="009D1234" w:rsidRDefault="005C2FEA" w:rsidP="005C2FEA">
            <w:pPr>
              <w:pStyle w:val="AMODTable"/>
              <w:jc w:val="center"/>
            </w:pPr>
            <w:r w:rsidRPr="009D1234">
              <w:t>23.41</w:t>
            </w:r>
          </w:p>
        </w:tc>
      </w:tr>
    </w:tbl>
    <w:p w:rsidR="00BD0DA6" w:rsidRPr="00733025" w:rsidRDefault="00BD0DA6" w:rsidP="000A75A2">
      <w:pPr>
        <w:pStyle w:val="Level2Bold"/>
        <w:keepLines/>
      </w:pPr>
      <w:r w:rsidRPr="00733025">
        <w:t>Juniors</w:t>
      </w:r>
    </w:p>
    <w:tbl>
      <w:tblPr>
        <w:tblW w:w="0" w:type="auto"/>
        <w:tblInd w:w="851" w:type="dxa"/>
        <w:tblCellMar>
          <w:left w:w="0" w:type="dxa"/>
          <w:right w:w="170" w:type="dxa"/>
        </w:tblCellMar>
        <w:tblLook w:val="01E0" w:firstRow="1" w:lastRow="1" w:firstColumn="1" w:lastColumn="1" w:noHBand="0" w:noVBand="0"/>
      </w:tblPr>
      <w:tblGrid>
        <w:gridCol w:w="2360"/>
        <w:gridCol w:w="2449"/>
      </w:tblGrid>
      <w:tr w:rsidR="00BD0DA6" w:rsidRPr="00B00313" w:rsidTr="00764840">
        <w:tc>
          <w:tcPr>
            <w:tcW w:w="2360" w:type="dxa"/>
          </w:tcPr>
          <w:p w:rsidR="00BD0DA6" w:rsidRPr="00B00313" w:rsidRDefault="000706F8" w:rsidP="00764840">
            <w:pPr>
              <w:pStyle w:val="AMODTable"/>
              <w:keepNext/>
              <w:keepLines/>
              <w:rPr>
                <w:b/>
              </w:rPr>
            </w:pPr>
            <w:r w:rsidRPr="00B00313">
              <w:rPr>
                <w:b/>
              </w:rPr>
              <w:t>Age</w:t>
            </w:r>
          </w:p>
        </w:tc>
        <w:tc>
          <w:tcPr>
            <w:tcW w:w="2449" w:type="dxa"/>
          </w:tcPr>
          <w:p w:rsidR="00BD0DA6" w:rsidRPr="00B00313" w:rsidRDefault="007573C4" w:rsidP="00764840">
            <w:pPr>
              <w:pStyle w:val="AMODTable"/>
              <w:keepNext/>
              <w:keepLines/>
              <w:jc w:val="center"/>
              <w:rPr>
                <w:b/>
              </w:rPr>
            </w:pPr>
            <w:r w:rsidRPr="00B00313">
              <w:rPr>
                <w:b/>
              </w:rPr>
              <w:t>%</w:t>
            </w:r>
            <w:r w:rsidR="00C11D9D" w:rsidRPr="00B00313">
              <w:rPr>
                <w:b/>
              </w:rPr>
              <w:t xml:space="preserve"> of the minimum rate for a Grade 1</w:t>
            </w:r>
          </w:p>
        </w:tc>
      </w:tr>
      <w:tr w:rsidR="00BD0DA6" w:rsidRPr="00B00313" w:rsidTr="00764840">
        <w:tc>
          <w:tcPr>
            <w:tcW w:w="2360" w:type="dxa"/>
          </w:tcPr>
          <w:p w:rsidR="00BD0DA6" w:rsidRPr="00B00313" w:rsidRDefault="00BD0DA6" w:rsidP="00764840">
            <w:pPr>
              <w:pStyle w:val="AMODTable"/>
              <w:keepNext/>
              <w:keepLines/>
            </w:pPr>
            <w:r w:rsidRPr="00B00313">
              <w:t>18 years</w:t>
            </w:r>
            <w:r w:rsidR="000706F8" w:rsidRPr="00B00313">
              <w:t xml:space="preserve"> or under</w:t>
            </w:r>
          </w:p>
        </w:tc>
        <w:tc>
          <w:tcPr>
            <w:tcW w:w="2449" w:type="dxa"/>
          </w:tcPr>
          <w:p w:rsidR="00BD0DA6" w:rsidRPr="00B00313" w:rsidRDefault="00BD0DA6" w:rsidP="00764840">
            <w:pPr>
              <w:pStyle w:val="AMODTable"/>
              <w:keepNext/>
              <w:keepLines/>
              <w:jc w:val="center"/>
            </w:pPr>
            <w:r w:rsidRPr="00B00313">
              <w:t>80</w:t>
            </w:r>
          </w:p>
        </w:tc>
      </w:tr>
      <w:tr w:rsidR="00BD0DA6" w:rsidRPr="00B00313" w:rsidTr="00764840">
        <w:tc>
          <w:tcPr>
            <w:tcW w:w="2360" w:type="dxa"/>
          </w:tcPr>
          <w:p w:rsidR="00BD0DA6" w:rsidRPr="00B00313" w:rsidRDefault="00BD0DA6" w:rsidP="00764840">
            <w:pPr>
              <w:pStyle w:val="AMODTable"/>
              <w:keepNext/>
              <w:keepLines/>
            </w:pPr>
            <w:r w:rsidRPr="00B00313">
              <w:t>19</w:t>
            </w:r>
            <w:r w:rsidR="00663399" w:rsidRPr="00B00313">
              <w:t xml:space="preserve"> years</w:t>
            </w:r>
          </w:p>
        </w:tc>
        <w:tc>
          <w:tcPr>
            <w:tcW w:w="2449" w:type="dxa"/>
          </w:tcPr>
          <w:p w:rsidR="00BD0DA6" w:rsidRPr="00B00313" w:rsidRDefault="007573C4" w:rsidP="00764840">
            <w:pPr>
              <w:pStyle w:val="AMODTable"/>
              <w:keepNext/>
              <w:keepLines/>
              <w:jc w:val="center"/>
            </w:pPr>
            <w:r w:rsidRPr="00B00313">
              <w:t>90</w:t>
            </w:r>
          </w:p>
        </w:tc>
      </w:tr>
      <w:tr w:rsidR="00BD0DA6" w:rsidRPr="00B00313" w:rsidTr="00764840">
        <w:tc>
          <w:tcPr>
            <w:tcW w:w="2360" w:type="dxa"/>
          </w:tcPr>
          <w:p w:rsidR="00BD0DA6" w:rsidRPr="00B00313" w:rsidRDefault="00BD0DA6" w:rsidP="00764840">
            <w:pPr>
              <w:pStyle w:val="AMODTable"/>
              <w:keepNext/>
              <w:keepLines/>
            </w:pPr>
            <w:r w:rsidRPr="00B00313">
              <w:t>20 years</w:t>
            </w:r>
            <w:r w:rsidR="0036550C" w:rsidRPr="00B00313">
              <w:t xml:space="preserve"> and over</w:t>
            </w:r>
          </w:p>
        </w:tc>
        <w:tc>
          <w:tcPr>
            <w:tcW w:w="2449" w:type="dxa"/>
          </w:tcPr>
          <w:p w:rsidR="00BD0DA6" w:rsidRPr="00B00313" w:rsidRDefault="007573C4" w:rsidP="00764840">
            <w:pPr>
              <w:pStyle w:val="AMODTable"/>
              <w:keepNext/>
              <w:keepLines/>
              <w:jc w:val="center"/>
            </w:pPr>
            <w:r w:rsidRPr="00B00313">
              <w:t>100</w:t>
            </w:r>
          </w:p>
        </w:tc>
      </w:tr>
    </w:tbl>
    <w:p w:rsidR="003F6975" w:rsidRPr="00733025" w:rsidRDefault="003F6975" w:rsidP="003F6975">
      <w:pPr>
        <w:pStyle w:val="Level2Bold"/>
      </w:pPr>
      <w:r w:rsidRPr="00733025">
        <w:t xml:space="preserve">Supported wage system </w:t>
      </w:r>
    </w:p>
    <w:p w:rsidR="003F6975" w:rsidRPr="00733025" w:rsidRDefault="003F6975" w:rsidP="003F6975">
      <w:pPr>
        <w:pStyle w:val="Block1"/>
      </w:pPr>
      <w:r w:rsidRPr="00733025">
        <w:t xml:space="preserve">See </w:t>
      </w:r>
      <w:r w:rsidR="007B687B">
        <w:fldChar w:fldCharType="begin"/>
      </w:r>
      <w:r w:rsidR="00105082">
        <w:instrText xml:space="preserve"> REF _Ref240854412 \r \h </w:instrText>
      </w:r>
      <w:r w:rsidR="007B687B">
        <w:fldChar w:fldCharType="separate"/>
      </w:r>
      <w:r w:rsidR="001E4BDE">
        <w:t>Schedule B</w:t>
      </w:r>
      <w:r w:rsidR="007B687B">
        <w:fldChar w:fldCharType="end"/>
      </w:r>
    </w:p>
    <w:p w:rsidR="003F6975" w:rsidRDefault="007B34FC" w:rsidP="003F6975">
      <w:pPr>
        <w:pStyle w:val="Level2Bold"/>
      </w:pPr>
      <w:r>
        <w:t>National training wage</w:t>
      </w:r>
    </w:p>
    <w:p w:rsidR="002E08D8" w:rsidRPr="002E08D8" w:rsidRDefault="002E08D8" w:rsidP="00461E2A">
      <w:pPr>
        <w:pStyle w:val="History"/>
      </w:pPr>
      <w:r>
        <w:t xml:space="preserve">[14.4 substituted by </w:t>
      </w:r>
      <w:hyperlink r:id="rId101" w:history="1">
        <w:r w:rsidRPr="002E08D8">
          <w:rPr>
            <w:rStyle w:val="Hyperlink"/>
            <w:lang w:val="en-US"/>
          </w:rPr>
          <w:t>PR593876</w:t>
        </w:r>
      </w:hyperlink>
      <w:r>
        <w:rPr>
          <w:lang w:val="en-US"/>
        </w:rPr>
        <w:t xml:space="preserve"> </w:t>
      </w:r>
      <w:proofErr w:type="spellStart"/>
      <w:r>
        <w:rPr>
          <w:lang w:val="en-US"/>
        </w:rPr>
        <w:t>ppc</w:t>
      </w:r>
      <w:proofErr w:type="spellEnd"/>
      <w:r>
        <w:rPr>
          <w:lang w:val="en-US"/>
        </w:rPr>
        <w:t xml:space="preserve"> 01Jul17]</w:t>
      </w:r>
    </w:p>
    <w:p w:rsidR="002E08D8" w:rsidRDefault="002E08D8" w:rsidP="002E08D8">
      <w:pPr>
        <w:pStyle w:val="Level3"/>
      </w:pPr>
      <w:r>
        <w:t xml:space="preserve">Schedule E to the </w:t>
      </w:r>
      <w:r>
        <w:rPr>
          <w:i/>
          <w:iCs/>
        </w:rPr>
        <w:t>Miscellaneous Award 2010</w:t>
      </w:r>
      <w:r>
        <w:t xml:space="preserve"> sets out minimum wage rates and conditions for employees undertaking traineeships.</w:t>
      </w:r>
    </w:p>
    <w:p w:rsidR="00461E2A" w:rsidRPr="00461E2A" w:rsidRDefault="00461E2A" w:rsidP="00461E2A">
      <w:pPr>
        <w:pStyle w:val="History"/>
      </w:pPr>
      <w:r>
        <w:t xml:space="preserve">[14.4(b) varied by </w:t>
      </w:r>
      <w:hyperlink r:id="rId102" w:history="1">
        <w:r>
          <w:rPr>
            <w:rStyle w:val="Hyperlink"/>
          </w:rPr>
          <w:t>PR606428</w:t>
        </w:r>
      </w:hyperlink>
      <w:r w:rsidR="005C2FEA" w:rsidRPr="000B4448">
        <w:rPr>
          <w:rStyle w:val="Hyperlink"/>
          <w:color w:val="auto"/>
          <w:u w:val="none"/>
        </w:rPr>
        <w:t xml:space="preserve">, </w:t>
      </w:r>
      <w:hyperlink r:id="rId103" w:history="1">
        <w:r w:rsidR="005C2FEA" w:rsidRPr="000B4448">
          <w:rPr>
            <w:rStyle w:val="Hyperlink"/>
          </w:rPr>
          <w:t>PR707520</w:t>
        </w:r>
      </w:hyperlink>
      <w:r w:rsidR="005C2FEA">
        <w:t xml:space="preserve"> </w:t>
      </w:r>
      <w:proofErr w:type="spellStart"/>
      <w:r w:rsidR="005C2FEA">
        <w:t>ppc</w:t>
      </w:r>
      <w:proofErr w:type="spellEnd"/>
      <w:r w:rsidR="005C2FEA">
        <w:t xml:space="preserve"> 01Jul19</w:t>
      </w:r>
      <w:r>
        <w:t>]</w:t>
      </w:r>
    </w:p>
    <w:p w:rsidR="003F6975" w:rsidRPr="00733025" w:rsidRDefault="002E08D8" w:rsidP="002E08D8">
      <w:pPr>
        <w:pStyle w:val="Level3"/>
      </w:pPr>
      <w:r>
        <w:t xml:space="preserve">This award incorporates the terms of Schedule E to the </w:t>
      </w:r>
      <w:r w:rsidRPr="006528D4">
        <w:rPr>
          <w:i/>
        </w:rPr>
        <w:t xml:space="preserve">Miscellaneous Award 2010 </w:t>
      </w:r>
      <w:r>
        <w:t>as at 1 July 201</w:t>
      </w:r>
      <w:r w:rsidR="005C2FEA">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Travelling Shows Award 2010</w:t>
      </w:r>
      <w:r w:rsidRPr="006528D4">
        <w:rPr>
          <w:i/>
        </w:rPr>
        <w:t xml:space="preserve"> </w:t>
      </w:r>
      <w:r w:rsidRPr="00BA3D21">
        <w:t xml:space="preserve">and not the </w:t>
      </w:r>
      <w:r w:rsidRPr="00BA3D21">
        <w:rPr>
          <w:i/>
        </w:rPr>
        <w:t>Miscellaneous Award</w:t>
      </w:r>
      <w:r>
        <w:rPr>
          <w:i/>
        </w:rPr>
        <w:t xml:space="preserve"> 2010.</w:t>
      </w:r>
    </w:p>
    <w:p w:rsidR="00E22FF0" w:rsidRDefault="00C47704" w:rsidP="00464648">
      <w:pPr>
        <w:pStyle w:val="Level1"/>
      </w:pPr>
      <w:bookmarkStart w:id="83" w:name="_Toc208885995"/>
      <w:bookmarkStart w:id="84" w:name="_Toc208886083"/>
      <w:bookmarkStart w:id="85" w:name="_Toc208902573"/>
      <w:bookmarkStart w:id="86" w:name="_Toc208932478"/>
      <w:bookmarkStart w:id="87" w:name="_Toc208932563"/>
      <w:bookmarkStart w:id="88" w:name="_Toc208979918"/>
      <w:bookmarkStart w:id="89" w:name="_Toc27573722"/>
      <w:r w:rsidRPr="00733025">
        <w:lastRenderedPageBreak/>
        <w:t>Allowances</w:t>
      </w:r>
      <w:bookmarkEnd w:id="83"/>
      <w:bookmarkEnd w:id="84"/>
      <w:bookmarkEnd w:id="85"/>
      <w:bookmarkEnd w:id="86"/>
      <w:bookmarkEnd w:id="87"/>
      <w:bookmarkEnd w:id="88"/>
      <w:bookmarkEnd w:id="89"/>
      <w:r w:rsidR="003F6975" w:rsidRPr="00733025">
        <w:t xml:space="preserve"> </w:t>
      </w:r>
    </w:p>
    <w:p w:rsidR="00F105B0" w:rsidRPr="006C7CDF" w:rsidRDefault="00F105B0" w:rsidP="00464648">
      <w:pPr>
        <w:pStyle w:val="note"/>
        <w:keepNext/>
        <w:rPr>
          <w:lang w:val="en-US" w:eastAsia="en-US"/>
        </w:rPr>
      </w:pPr>
      <w:r w:rsidRPr="006C7CDF">
        <w:rPr>
          <w:lang w:val="en-US" w:eastAsia="en-US"/>
        </w:rPr>
        <w:t xml:space="preserve">To view the current monetary amounts of work-related allowances refer to the </w:t>
      </w:r>
      <w:hyperlink r:id="rId104" w:history="1">
        <w:r w:rsidRPr="006C7CDF">
          <w:rPr>
            <w:rStyle w:val="Hyperlink"/>
            <w:lang w:val="en-US" w:eastAsia="en-US"/>
          </w:rPr>
          <w:t>Allowances Sheet</w:t>
        </w:r>
      </w:hyperlink>
      <w:r w:rsidRPr="006C7CDF">
        <w:rPr>
          <w:lang w:val="en-US" w:eastAsia="en-US"/>
        </w:rPr>
        <w:t>.</w:t>
      </w:r>
    </w:p>
    <w:p w:rsidR="00C76367" w:rsidRPr="00C76367" w:rsidRDefault="00C76367" w:rsidP="00464648">
      <w:pPr>
        <w:pStyle w:val="History"/>
      </w:pPr>
      <w:r>
        <w:t xml:space="preserve">[Varied by </w:t>
      </w:r>
      <w:hyperlink r:id="rId105" w:history="1">
        <w:r>
          <w:rPr>
            <w:rStyle w:val="Hyperlink"/>
          </w:rPr>
          <w:t>PR523084</w:t>
        </w:r>
      </w:hyperlink>
      <w:r w:rsidR="00AF742A">
        <w:t xml:space="preserve">, </w:t>
      </w:r>
      <w:hyperlink r:id="rId106" w:history="1">
        <w:r w:rsidR="00AF742A">
          <w:rPr>
            <w:rStyle w:val="Hyperlink"/>
          </w:rPr>
          <w:t>PR536887</w:t>
        </w:r>
      </w:hyperlink>
      <w:r w:rsidR="00CA2B3A">
        <w:t xml:space="preserve">, </w:t>
      </w:r>
      <w:hyperlink r:id="rId107" w:history="1">
        <w:hyperlink r:id="rId108" w:tgtFrame="_parent" w:history="1">
          <w:r w:rsidR="00970E99">
            <w:rPr>
              <w:rStyle w:val="Hyperlink"/>
            </w:rPr>
            <w:t>PR551810</w:t>
          </w:r>
        </w:hyperlink>
      </w:hyperlink>
      <w:r>
        <w:t>]</w:t>
      </w:r>
    </w:p>
    <w:p w:rsidR="00614AF5" w:rsidRPr="00733025" w:rsidRDefault="00614AF5" w:rsidP="00464648">
      <w:pPr>
        <w:pStyle w:val="Level2Bold"/>
      </w:pPr>
      <w:r w:rsidRPr="00733025">
        <w:t>Driving</w:t>
      </w:r>
    </w:p>
    <w:p w:rsidR="00DE0147" w:rsidRPr="00DE0147" w:rsidRDefault="00614AF5" w:rsidP="00464648">
      <w:pPr>
        <w:pStyle w:val="Block1"/>
        <w:keepNext/>
      </w:pPr>
      <w:r w:rsidRPr="00733025">
        <w:t>Where an employer requires an employee to drive a motor vehicle in excess of 2036.4</w:t>
      </w:r>
      <w:r w:rsidR="008F74F7">
        <w:t xml:space="preserve"> </w:t>
      </w:r>
      <w:r w:rsidRPr="00733025">
        <w:t xml:space="preserve">kg </w:t>
      </w:r>
      <w:r w:rsidR="008F74F7">
        <w:t>(two</w:t>
      </w:r>
      <w:r w:rsidRPr="00733025">
        <w:t xml:space="preserve"> tons) tare weight, such employee </w:t>
      </w:r>
      <w:r w:rsidR="0045687A" w:rsidRPr="00733025">
        <w:t>will</w:t>
      </w:r>
      <w:r w:rsidRPr="00733025">
        <w:t xml:space="preserve"> be paid an additional amount of 1.5% of the </w:t>
      </w:r>
      <w:hyperlink w:anchor="standard_rate" w:history="1">
        <w:r w:rsidRPr="00ED6E16">
          <w:rPr>
            <w:rStyle w:val="Hyperlink"/>
          </w:rPr>
          <w:t>standard rate</w:t>
        </w:r>
      </w:hyperlink>
      <w:r w:rsidR="008F74F7">
        <w:t>,</w:t>
      </w:r>
      <w:r w:rsidRPr="00733025">
        <w:t xml:space="preserve"> per day for any day in which the employee is so employed.</w:t>
      </w:r>
    </w:p>
    <w:p w:rsidR="00614AF5" w:rsidRPr="00733025" w:rsidRDefault="00614AF5" w:rsidP="008B0CC1">
      <w:pPr>
        <w:pStyle w:val="Level2Bold"/>
        <w:keepLines/>
      </w:pPr>
      <w:r w:rsidRPr="00733025">
        <w:t>Protective clothing and equipment</w:t>
      </w:r>
    </w:p>
    <w:p w:rsidR="00614AF5" w:rsidRPr="00733025" w:rsidRDefault="00614AF5" w:rsidP="00DE0147">
      <w:pPr>
        <w:pStyle w:val="Level3"/>
        <w:keepLines/>
        <w:numPr>
          <w:ilvl w:val="0"/>
          <w:numId w:val="0"/>
        </w:numPr>
        <w:ind w:left="851"/>
      </w:pPr>
      <w:r w:rsidRPr="00733025">
        <w:t>Where an employee is required to wear protective clothing (e.g. oilskins, gumboots, overalls, goggles, safety boots, bowling shoes, etc.), the employer must reimburse the employee for the cost of purchasing such special clothing and equipment</w:t>
      </w:r>
      <w:r w:rsidR="008F74F7" w:rsidRPr="008F74F7">
        <w:t xml:space="preserve"> </w:t>
      </w:r>
      <w:r w:rsidR="008F74F7" w:rsidRPr="00733025">
        <w:t>on proof of purchase</w:t>
      </w:r>
      <w:r w:rsidRPr="00733025">
        <w:t>. The employee is responsible for maintaining these items in a serviceable condition. The reimbursement provisions of this subclause do not apply where the clothing and equipment is paid for by the employer.</w:t>
      </w:r>
    </w:p>
    <w:p w:rsidR="00614AF5" w:rsidRPr="00733025" w:rsidRDefault="00614AF5" w:rsidP="00965F27">
      <w:pPr>
        <w:pStyle w:val="Level2Bold"/>
        <w:keepLines/>
      </w:pPr>
      <w:r w:rsidRPr="00733025">
        <w:t>First aid allowance</w:t>
      </w:r>
    </w:p>
    <w:p w:rsidR="00614AF5" w:rsidRPr="00733025" w:rsidRDefault="008F74F7" w:rsidP="00DE0147">
      <w:pPr>
        <w:pStyle w:val="Block1"/>
        <w:keepLines/>
      </w:pPr>
      <w:r>
        <w:t>An</w:t>
      </w:r>
      <w:r w:rsidR="00614AF5" w:rsidRPr="00733025">
        <w:t xml:space="preserve"> employee holding a f</w:t>
      </w:r>
      <w:r w:rsidR="00B16702">
        <w:t xml:space="preserve">irst aid qualification from </w:t>
      </w:r>
      <w:r w:rsidR="00614AF5" w:rsidRPr="00733025">
        <w:t xml:space="preserve">St John Ambulance or a similar body and who is appointed by the employer to perform first aid duties must be paid an allowance of 2% of the </w:t>
      </w:r>
      <w:hyperlink w:anchor="standard_rate" w:history="1">
        <w:r w:rsidR="00614AF5" w:rsidRPr="00ED6E16">
          <w:rPr>
            <w:rStyle w:val="Hyperlink"/>
          </w:rPr>
          <w:t>standard rate</w:t>
        </w:r>
      </w:hyperlink>
      <w:r>
        <w:t xml:space="preserve">, payable on a </w:t>
      </w:r>
      <w:r w:rsidR="00614AF5" w:rsidRPr="00733025">
        <w:t xml:space="preserve">weekly or hourly </w:t>
      </w:r>
      <w:r>
        <w:t xml:space="preserve">basis </w:t>
      </w:r>
      <w:r w:rsidR="00614AF5" w:rsidRPr="00733025">
        <w:t>as the case may be.</w:t>
      </w:r>
    </w:p>
    <w:p w:rsidR="00614AF5" w:rsidRPr="00733025" w:rsidRDefault="00614AF5" w:rsidP="00D07306">
      <w:pPr>
        <w:pStyle w:val="Level2Bold"/>
        <w:keepLines/>
      </w:pPr>
      <w:r w:rsidRPr="00733025">
        <w:t xml:space="preserve">Uniform </w:t>
      </w:r>
      <w:r w:rsidR="00713AA0" w:rsidRPr="00733025">
        <w:t xml:space="preserve">and laundry </w:t>
      </w:r>
      <w:r w:rsidRPr="00733025">
        <w:t>allowance</w:t>
      </w:r>
    </w:p>
    <w:p w:rsidR="00614AF5" w:rsidRPr="00733025" w:rsidRDefault="00614AF5" w:rsidP="0017471D">
      <w:pPr>
        <w:pStyle w:val="Level3"/>
        <w:keepLines/>
      </w:pPr>
      <w:r w:rsidRPr="00733025">
        <w:t>Where the employer requires an employee to wear a uniform, the employer must reimburse the employee the cost of purchasing the uniform. The provisions of this clause do not apply where the uniform is supplied by the employer at the employer</w:t>
      </w:r>
      <w:r w:rsidR="006207E1">
        <w:t>’</w:t>
      </w:r>
      <w:r w:rsidRPr="00733025">
        <w:t>s expense. Where the uniform is supplied by the employer, it will remain the property of the employer and must be returned to the employer on the termination of the employee</w:t>
      </w:r>
      <w:r w:rsidR="006207E1">
        <w:t>’</w:t>
      </w:r>
      <w:r w:rsidRPr="00733025">
        <w:t>s employment.</w:t>
      </w:r>
    </w:p>
    <w:p w:rsidR="00C47704" w:rsidRPr="00733025" w:rsidRDefault="00614AF5" w:rsidP="0017471D">
      <w:pPr>
        <w:pStyle w:val="Level3"/>
      </w:pPr>
      <w:r w:rsidRPr="00733025">
        <w:t xml:space="preserve">If an employee is required to launder any garments that are part of a uniform, the employer will pay an allowance of </w:t>
      </w:r>
      <w:r w:rsidR="00A01EDD" w:rsidRPr="00733025">
        <w:t>$7.20</w:t>
      </w:r>
      <w:r w:rsidRPr="00733025">
        <w:t xml:space="preserve"> per week. The provisions of this clause do not apply where the employer launders such garments.</w:t>
      </w:r>
    </w:p>
    <w:p w:rsidR="00614AF5" w:rsidRPr="00733025" w:rsidRDefault="00614AF5" w:rsidP="00614AF5">
      <w:pPr>
        <w:pStyle w:val="Level2Bold"/>
      </w:pPr>
      <w:r w:rsidRPr="00733025">
        <w:t>Travelling and accommodation</w:t>
      </w:r>
    </w:p>
    <w:p w:rsidR="00614AF5" w:rsidRPr="00733025" w:rsidRDefault="007F63E1" w:rsidP="00614AF5">
      <w:pPr>
        <w:pStyle w:val="Block1"/>
      </w:pPr>
      <w:r w:rsidRPr="00733025">
        <w:t xml:space="preserve">An </w:t>
      </w:r>
      <w:r w:rsidR="00614AF5" w:rsidRPr="00733025">
        <w:t xml:space="preserve">employee engaged under this award may be </w:t>
      </w:r>
      <w:r w:rsidR="008F74F7">
        <w:t xml:space="preserve">required to present </w:t>
      </w:r>
      <w:proofErr w:type="spellStart"/>
      <w:r w:rsidR="008F74F7">
        <w:t>thems</w:t>
      </w:r>
      <w:r w:rsidR="00614AF5" w:rsidRPr="00733025">
        <w:t>elf</w:t>
      </w:r>
      <w:proofErr w:type="spellEnd"/>
      <w:r w:rsidR="00614AF5" w:rsidRPr="00733025">
        <w:t xml:space="preserve"> at various localities throughout </w:t>
      </w:r>
      <w:smartTag w:uri="urn:schemas-microsoft-com:office:smarttags" w:element="place">
        <w:smartTag w:uri="urn:schemas-microsoft-com:office:smarttags" w:element="country-region">
          <w:r w:rsidR="00614AF5" w:rsidRPr="00733025">
            <w:t>Australia</w:t>
          </w:r>
        </w:smartTag>
      </w:smartTag>
      <w:r w:rsidR="00614AF5" w:rsidRPr="00733025">
        <w:t xml:space="preserve"> at the direction of the employer.</w:t>
      </w:r>
    </w:p>
    <w:p w:rsidR="00C76367" w:rsidRDefault="00C76367" w:rsidP="00C76367">
      <w:pPr>
        <w:pStyle w:val="History"/>
      </w:pPr>
      <w:r>
        <w:t xml:space="preserve">[15.5(a) varied by </w:t>
      </w:r>
      <w:hyperlink r:id="rId109" w:history="1">
        <w:r>
          <w:rPr>
            <w:rStyle w:val="Hyperlink"/>
          </w:rPr>
          <w:t>PR523084</w:t>
        </w:r>
      </w:hyperlink>
      <w:r w:rsidR="00AF742A">
        <w:t xml:space="preserve">, </w:t>
      </w:r>
      <w:hyperlink r:id="rId110" w:history="1">
        <w:r w:rsidR="00AF742A">
          <w:rPr>
            <w:rStyle w:val="Hyperlink"/>
          </w:rPr>
          <w:t>PR536887</w:t>
        </w:r>
      </w:hyperlink>
      <w:r w:rsidR="00CA2B3A">
        <w:t>,</w:t>
      </w:r>
      <w:hyperlink r:id="rId111" w:history="1">
        <w:r w:rsidR="00970E99" w:rsidRPr="00970E99">
          <w:t xml:space="preserve"> </w:t>
        </w:r>
        <w:hyperlink r:id="rId112" w:tgtFrame="_parent" w:history="1">
          <w:r w:rsidR="00970E99">
            <w:rPr>
              <w:rStyle w:val="Hyperlink"/>
            </w:rPr>
            <w:t>PR551810</w:t>
          </w:r>
        </w:hyperlink>
      </w:hyperlink>
      <w:r>
        <w:t xml:space="preserve"> </w:t>
      </w:r>
      <w:proofErr w:type="spellStart"/>
      <w:r>
        <w:t>ppc</w:t>
      </w:r>
      <w:proofErr w:type="spellEnd"/>
      <w:r>
        <w:t xml:space="preserve"> 01Jul</w:t>
      </w:r>
      <w:r w:rsidR="00CA2B3A">
        <w:t>14</w:t>
      </w:r>
      <w:r>
        <w:t>]</w:t>
      </w:r>
    </w:p>
    <w:p w:rsidR="00614AF5" w:rsidRPr="00733025" w:rsidRDefault="00614AF5" w:rsidP="00614AF5">
      <w:pPr>
        <w:pStyle w:val="Level3"/>
      </w:pPr>
      <w:r w:rsidRPr="00733025">
        <w:t>Where an employee is so directed and complies with such direction to travel between show destinations in the employee</w:t>
      </w:r>
      <w:r w:rsidR="006207E1">
        <w:t>’</w:t>
      </w:r>
      <w:r w:rsidRPr="00733025">
        <w:t xml:space="preserve">s own vehicle, the employer will pay the employee an allowance of </w:t>
      </w:r>
      <w:r w:rsidR="00C76367">
        <w:t>$0.7</w:t>
      </w:r>
      <w:r w:rsidR="00776891">
        <w:t>8</w:t>
      </w:r>
      <w:r w:rsidR="00C76367">
        <w:t xml:space="preserve"> </w:t>
      </w:r>
      <w:r w:rsidRPr="00733025">
        <w:t>per kilometre travelled.</w:t>
      </w:r>
    </w:p>
    <w:p w:rsidR="00614AF5" w:rsidRPr="00733025" w:rsidRDefault="00614AF5" w:rsidP="00E750EC">
      <w:pPr>
        <w:pStyle w:val="Block2"/>
      </w:pPr>
      <w:r w:rsidRPr="00733025">
        <w:lastRenderedPageBreak/>
        <w:t>The provisions of this clause do not apply where the employer provides or offers to provide the employee with an alternative mode of transport. The method of transportation is at the sole discretion of the employer.</w:t>
      </w:r>
    </w:p>
    <w:p w:rsidR="00614AF5" w:rsidRPr="00733025" w:rsidRDefault="00614AF5" w:rsidP="00614AF5">
      <w:pPr>
        <w:pStyle w:val="Level3"/>
      </w:pPr>
      <w:r w:rsidRPr="00733025">
        <w:t>Where an employee is required to be absent from the State or Territor</w:t>
      </w:r>
      <w:r w:rsidR="005919E2">
        <w:t>y which is t</w:t>
      </w:r>
      <w:r w:rsidRPr="00733025">
        <w:t>he</w:t>
      </w:r>
      <w:r w:rsidR="005919E2">
        <w:t>i</w:t>
      </w:r>
      <w:r w:rsidRPr="00733025">
        <w:t>r recognised</w:t>
      </w:r>
      <w:r w:rsidR="005919E2">
        <w:t xml:space="preserve"> place of abode the employer wi</w:t>
      </w:r>
      <w:r w:rsidRPr="00733025">
        <w:t>ll reimburse the employee for the cost of accommodation.</w:t>
      </w:r>
    </w:p>
    <w:p w:rsidR="00614AF5" w:rsidRPr="00733025" w:rsidRDefault="00614AF5" w:rsidP="00E750EC">
      <w:pPr>
        <w:pStyle w:val="Block2"/>
      </w:pPr>
      <w:r w:rsidRPr="00733025">
        <w:t>The provisions of this clause do not apply where the employer provides or offers to provide the employee with the accommodation. However, if an employee elects to provide and so provides a caravan, tent or like accommodation and requests the employer to arrange movement of such accommodation from one venue to another the employer may require the employee to pay such reasonable charges as may be incurred by the employer in assisting the employee to arrange transportation of the caravan, tent or similar accommodation.</w:t>
      </w:r>
    </w:p>
    <w:p w:rsidR="00614AF5" w:rsidRPr="00733025" w:rsidRDefault="00614AF5" w:rsidP="00614AF5">
      <w:pPr>
        <w:pStyle w:val="Level3"/>
      </w:pPr>
      <w:r w:rsidRPr="00733025">
        <w:t xml:space="preserve">Where suitable meals or board </w:t>
      </w:r>
      <w:r w:rsidR="007F63E1" w:rsidRPr="00733025">
        <w:t xml:space="preserve">are </w:t>
      </w:r>
      <w:r w:rsidRPr="00733025">
        <w:t>not readily available</w:t>
      </w:r>
      <w:r w:rsidR="005919E2">
        <w:t>,</w:t>
      </w:r>
      <w:r w:rsidRPr="00733025">
        <w:t xml:space="preserve"> the employer may</w:t>
      </w:r>
      <w:r w:rsidR="005919E2">
        <w:t xml:space="preserve"> supply such meals or board and</w:t>
      </w:r>
      <w:r w:rsidRPr="00733025">
        <w:t xml:space="preserve"> </w:t>
      </w:r>
      <w:r w:rsidR="007F63E1" w:rsidRPr="00733025">
        <w:t xml:space="preserve">will </w:t>
      </w:r>
      <w:r w:rsidRPr="00733025">
        <w:t>not charge</w:t>
      </w:r>
      <w:r w:rsidR="005919E2">
        <w:t>,</w:t>
      </w:r>
      <w:r w:rsidRPr="00733025">
        <w:t xml:space="preserve"> nor deduct from the employee</w:t>
      </w:r>
      <w:r w:rsidR="006207E1">
        <w:t>’</w:t>
      </w:r>
      <w:r w:rsidRPr="00733025">
        <w:t>s wages</w:t>
      </w:r>
      <w:r w:rsidR="005919E2">
        <w:t>,</w:t>
      </w:r>
      <w:r w:rsidRPr="00733025">
        <w:t xml:space="preserve"> any amount in excess of the actual cost of the meal or board.</w:t>
      </w:r>
    </w:p>
    <w:p w:rsidR="003F6975" w:rsidRPr="00733025" w:rsidRDefault="003F6975" w:rsidP="00181E34">
      <w:pPr>
        <w:pStyle w:val="Level2Bold"/>
        <w:keepLines/>
      </w:pPr>
      <w:r w:rsidRPr="00733025">
        <w:t>Adjustment of expense related allowances</w:t>
      </w:r>
    </w:p>
    <w:p w:rsidR="003F6975" w:rsidRPr="00733025" w:rsidRDefault="003F6975" w:rsidP="006D7411">
      <w:pPr>
        <w:pStyle w:val="Level3"/>
      </w:pPr>
      <w:r w:rsidRPr="00733025">
        <w:t xml:space="preserve">At the time of any adjustment to the </w:t>
      </w:r>
      <w:hyperlink w:anchor="standard_rate" w:history="1">
        <w:r w:rsidRPr="00ED6E16">
          <w:rPr>
            <w:rStyle w:val="Hyperlink"/>
          </w:rPr>
          <w:t>standard rate</w:t>
        </w:r>
      </w:hyperlink>
      <w:r w:rsidRPr="00733025">
        <w:t>, each expense related al</w:t>
      </w:r>
      <w:r w:rsidRPr="00733025">
        <w:rPr>
          <w:rStyle w:val="Block1Char"/>
        </w:rPr>
        <w:t>l</w:t>
      </w:r>
      <w:r w:rsidRPr="00733025">
        <w:t>owance will be increase</w:t>
      </w:r>
      <w:r w:rsidRPr="00733025">
        <w:rPr>
          <w:rStyle w:val="Block1Char"/>
        </w:rPr>
        <w:t>d</w:t>
      </w:r>
      <w:r w:rsidRPr="00733025">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Pr="00733025" w:rsidRDefault="003F6975" w:rsidP="006D7411">
      <w:pPr>
        <w:pStyle w:val="Level3"/>
        <w:keepNext/>
        <w:keepLines/>
      </w:pPr>
      <w:r w:rsidRPr="00733025">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B00313" w:rsidTr="00764840">
        <w:tc>
          <w:tcPr>
            <w:tcW w:w="3262" w:type="dxa"/>
          </w:tcPr>
          <w:p w:rsidR="00E855B9" w:rsidRPr="00B00313" w:rsidRDefault="00E855B9" w:rsidP="00764840">
            <w:pPr>
              <w:pStyle w:val="AMODTable"/>
              <w:keepNext/>
              <w:keepLines/>
              <w:rPr>
                <w:b/>
              </w:rPr>
            </w:pPr>
            <w:r w:rsidRPr="00B00313">
              <w:rPr>
                <w:b/>
              </w:rPr>
              <w:t>Allowance</w:t>
            </w:r>
          </w:p>
        </w:tc>
        <w:tc>
          <w:tcPr>
            <w:tcW w:w="4561" w:type="dxa"/>
          </w:tcPr>
          <w:p w:rsidR="00E855B9" w:rsidRPr="00B00313" w:rsidRDefault="00E855B9" w:rsidP="00764840">
            <w:pPr>
              <w:pStyle w:val="AMODTable"/>
              <w:keepNext/>
              <w:keepLines/>
              <w:rPr>
                <w:b/>
              </w:rPr>
            </w:pPr>
            <w:r w:rsidRPr="00B00313">
              <w:rPr>
                <w:b/>
              </w:rPr>
              <w:t>Applicable Consumer Price Index figure</w:t>
            </w:r>
          </w:p>
        </w:tc>
      </w:tr>
      <w:tr w:rsidR="00E855B9" w:rsidRPr="00B00313" w:rsidTr="00764840">
        <w:tc>
          <w:tcPr>
            <w:tcW w:w="3262" w:type="dxa"/>
          </w:tcPr>
          <w:p w:rsidR="00E855B9" w:rsidRPr="00B00313" w:rsidRDefault="00060419" w:rsidP="00764840">
            <w:pPr>
              <w:pStyle w:val="AMODTable"/>
              <w:keepNext/>
              <w:keepLines/>
            </w:pPr>
            <w:r w:rsidRPr="00B00313">
              <w:t>Laundry allowance</w:t>
            </w:r>
          </w:p>
        </w:tc>
        <w:tc>
          <w:tcPr>
            <w:tcW w:w="4561" w:type="dxa"/>
          </w:tcPr>
          <w:p w:rsidR="00E855B9" w:rsidRPr="00B00313" w:rsidRDefault="005919E2" w:rsidP="00764840">
            <w:pPr>
              <w:pStyle w:val="AMODTable"/>
              <w:keepNext/>
              <w:keepLines/>
            </w:pPr>
            <w:r w:rsidRPr="00B00313">
              <w:t>Clothing and footwear group</w:t>
            </w:r>
          </w:p>
        </w:tc>
      </w:tr>
      <w:tr w:rsidR="00E855B9" w:rsidRPr="00B00313" w:rsidTr="00764840">
        <w:tc>
          <w:tcPr>
            <w:tcW w:w="3262" w:type="dxa"/>
          </w:tcPr>
          <w:p w:rsidR="00E855B9" w:rsidRPr="00B00313" w:rsidRDefault="00E855B9" w:rsidP="00764840">
            <w:pPr>
              <w:pStyle w:val="AMODTable"/>
              <w:keepNext/>
              <w:keepLines/>
            </w:pPr>
            <w:r w:rsidRPr="00B00313">
              <w:t>Vehicle</w:t>
            </w:r>
            <w:r w:rsidR="00060419" w:rsidRPr="00B00313">
              <w:t xml:space="preserve"> allowance</w:t>
            </w:r>
          </w:p>
        </w:tc>
        <w:tc>
          <w:tcPr>
            <w:tcW w:w="4561" w:type="dxa"/>
          </w:tcPr>
          <w:p w:rsidR="00E855B9" w:rsidRPr="00B00313" w:rsidRDefault="00E855B9" w:rsidP="00764840">
            <w:pPr>
              <w:pStyle w:val="AMODTable"/>
              <w:keepNext/>
              <w:keepLines/>
            </w:pPr>
            <w:r w:rsidRPr="00B00313">
              <w:t>Private motoring sub-group</w:t>
            </w:r>
          </w:p>
        </w:tc>
      </w:tr>
    </w:tbl>
    <w:p w:rsidR="00344213" w:rsidRDefault="00344213">
      <w:r>
        <w:t>   </w:t>
      </w:r>
    </w:p>
    <w:p w:rsidR="003F6975" w:rsidRPr="00EC1212" w:rsidRDefault="003F6975" w:rsidP="00375AAE">
      <w:pPr>
        <w:pStyle w:val="Level1"/>
      </w:pPr>
      <w:bookmarkStart w:id="90" w:name="_Toc27573723"/>
      <w:r w:rsidRPr="00EC1212">
        <w:lastRenderedPageBreak/>
        <w:t>District allowances</w:t>
      </w:r>
      <w:bookmarkEnd w:id="90"/>
    </w:p>
    <w:p w:rsidR="00EC1212" w:rsidRPr="00EC1212" w:rsidRDefault="00EC1212" w:rsidP="00EC1212">
      <w:pPr>
        <w:pStyle w:val="History"/>
      </w:pPr>
      <w:r>
        <w:t>[</w:t>
      </w:r>
      <w:r w:rsidR="00375AAE">
        <w:t>16 d</w:t>
      </w:r>
      <w:r>
        <w:t xml:space="preserve">eleted by </w:t>
      </w:r>
      <w:hyperlink r:id="rId113" w:history="1">
        <w:r>
          <w:rPr>
            <w:rStyle w:val="Hyperlink"/>
          </w:rPr>
          <w:t>PR561478</w:t>
        </w:r>
      </w:hyperlink>
      <w:r>
        <w:t xml:space="preserve"> </w:t>
      </w:r>
      <w:proofErr w:type="spellStart"/>
      <w:r>
        <w:t>ppc</w:t>
      </w:r>
      <w:proofErr w:type="spellEnd"/>
      <w:r>
        <w:t xml:space="preserve"> 05Mar15]</w:t>
      </w:r>
    </w:p>
    <w:p w:rsidR="00375AAE" w:rsidRPr="00EC1212" w:rsidRDefault="00375AAE" w:rsidP="00375AAE">
      <w:pPr>
        <w:pStyle w:val="Level1"/>
      </w:pPr>
      <w:bookmarkStart w:id="91" w:name="_Toc27573724"/>
      <w:r w:rsidRPr="00EC1212">
        <w:t>Accident pay</w:t>
      </w:r>
      <w:bookmarkEnd w:id="91"/>
    </w:p>
    <w:p w:rsidR="00375AAE" w:rsidRDefault="00375AAE" w:rsidP="00375AAE">
      <w:pPr>
        <w:pStyle w:val="History"/>
      </w:pPr>
      <w:r>
        <w:t xml:space="preserve">[Varied by </w:t>
      </w:r>
      <w:hyperlink r:id="rId114" w:history="1">
        <w:r w:rsidRPr="00800226">
          <w:rPr>
            <w:rStyle w:val="Hyperlink"/>
          </w:rPr>
          <w:t>PR503701</w:t>
        </w:r>
      </w:hyperlink>
      <w:r>
        <w:t xml:space="preserve">; deleted by </w:t>
      </w:r>
      <w:hyperlink r:id="rId115" w:history="1">
        <w:r>
          <w:rPr>
            <w:rStyle w:val="Hyperlink"/>
          </w:rPr>
          <w:t>PR561478</w:t>
        </w:r>
      </w:hyperlink>
      <w:r>
        <w:t xml:space="preserve"> </w:t>
      </w:r>
      <w:proofErr w:type="spellStart"/>
      <w:r>
        <w:t>ppc</w:t>
      </w:r>
      <w:proofErr w:type="spellEnd"/>
      <w:r>
        <w:t xml:space="preserve"> 05Mar15]</w:t>
      </w:r>
    </w:p>
    <w:p w:rsidR="00614AF5" w:rsidRDefault="00B738F5" w:rsidP="00060419">
      <w:pPr>
        <w:pStyle w:val="Level1"/>
      </w:pPr>
      <w:bookmarkStart w:id="92" w:name="_Toc27573725"/>
      <w:r w:rsidRPr="00733025">
        <w:t>Higher duties</w:t>
      </w:r>
      <w:bookmarkEnd w:id="92"/>
    </w:p>
    <w:p w:rsidR="00DD04CA" w:rsidRDefault="00614AF5" w:rsidP="00B16702">
      <w:r w:rsidRPr="00733025">
        <w:t xml:space="preserve">An employee who is required to </w:t>
      </w:r>
      <w:r w:rsidR="00E750EC">
        <w:t>perform</w:t>
      </w:r>
      <w:r w:rsidRPr="00733025">
        <w:t xml:space="preserve"> work for which a higher rate is fixed than that provided for their ordinary duties must, if such work exceeds a total of four hours on any day, be paid at the higher rate for all work done on such day. In all other cases the employee must be paid</w:t>
      </w:r>
      <w:r w:rsidR="00084679" w:rsidRPr="00733025">
        <w:t xml:space="preserve"> </w:t>
      </w:r>
      <w:r w:rsidR="005919E2">
        <w:t>for the actual time worked at the higher rate.</w:t>
      </w:r>
    </w:p>
    <w:p w:rsidR="00614AF5" w:rsidRDefault="00082114" w:rsidP="00614AF5">
      <w:pPr>
        <w:pStyle w:val="Level1"/>
      </w:pPr>
      <w:bookmarkStart w:id="93" w:name="_Toc208885997"/>
      <w:bookmarkStart w:id="94" w:name="_Toc208886085"/>
      <w:bookmarkStart w:id="95" w:name="_Toc208902575"/>
      <w:bookmarkStart w:id="96" w:name="_Toc208932480"/>
      <w:bookmarkStart w:id="97" w:name="_Toc208932565"/>
      <w:bookmarkStart w:id="98" w:name="_Toc208979920"/>
      <w:bookmarkStart w:id="99" w:name="_Ref527381117"/>
      <w:bookmarkStart w:id="100" w:name="_Ref527381132"/>
      <w:bookmarkStart w:id="101" w:name="_Toc27573726"/>
      <w:r w:rsidRPr="00733025">
        <w:t>Payment of wages</w:t>
      </w:r>
      <w:bookmarkEnd w:id="93"/>
      <w:bookmarkEnd w:id="94"/>
      <w:bookmarkEnd w:id="95"/>
      <w:bookmarkEnd w:id="96"/>
      <w:bookmarkEnd w:id="97"/>
      <w:bookmarkEnd w:id="98"/>
      <w:bookmarkEnd w:id="99"/>
      <w:bookmarkEnd w:id="100"/>
      <w:bookmarkEnd w:id="101"/>
    </w:p>
    <w:p w:rsidR="00616A8E" w:rsidRPr="00616A8E" w:rsidRDefault="00616A8E" w:rsidP="00616A8E">
      <w:pPr>
        <w:pStyle w:val="History"/>
      </w:pPr>
      <w:r>
        <w:t xml:space="preserve">[Varied by </w:t>
      </w:r>
      <w:hyperlink r:id="rId116" w:history="1">
        <w:r w:rsidRPr="00E42A58">
          <w:rPr>
            <w:rStyle w:val="Hyperlink"/>
          </w:rPr>
          <w:t>PR610136</w:t>
        </w:r>
      </w:hyperlink>
      <w:r>
        <w:t>]</w:t>
      </w:r>
    </w:p>
    <w:p w:rsidR="00614AF5" w:rsidRPr="00733025" w:rsidRDefault="00614AF5" w:rsidP="00614AF5">
      <w:pPr>
        <w:pStyle w:val="Level2Bold"/>
      </w:pPr>
      <w:r w:rsidRPr="00733025">
        <w:t>Period of payment</w:t>
      </w:r>
    </w:p>
    <w:p w:rsidR="00614AF5" w:rsidRPr="00733025" w:rsidRDefault="00614AF5" w:rsidP="00614AF5">
      <w:pPr>
        <w:pStyle w:val="Level3"/>
      </w:pPr>
      <w:r w:rsidRPr="00733025">
        <w:t>Wages may be paid weekly or fortnightly.</w:t>
      </w:r>
    </w:p>
    <w:p w:rsidR="00614AF5" w:rsidRPr="00733025" w:rsidRDefault="00614AF5" w:rsidP="00614AF5">
      <w:pPr>
        <w:pStyle w:val="Level3"/>
      </w:pPr>
      <w:r w:rsidRPr="00733025">
        <w:t xml:space="preserve">Wages will be paid no later than </w:t>
      </w:r>
      <w:r w:rsidR="0067553C">
        <w:t xml:space="preserve">the </w:t>
      </w:r>
      <w:r w:rsidRPr="00733025">
        <w:t>Thursday of the agreed pay period, unless the employer and the majority of employees agree to</w:t>
      </w:r>
      <w:r w:rsidR="0067553C">
        <w:t xml:space="preserve"> a</w:t>
      </w:r>
      <w:r w:rsidRPr="00733025">
        <w:t xml:space="preserve"> later payment.</w:t>
      </w:r>
    </w:p>
    <w:p w:rsidR="00614AF5" w:rsidRPr="00733025" w:rsidRDefault="00614AF5" w:rsidP="00614AF5">
      <w:pPr>
        <w:pStyle w:val="Level3"/>
      </w:pPr>
      <w:r w:rsidRPr="00733025">
        <w:t>Casual employees will be paid at the end of each show, carnival or festival as the case may be.</w:t>
      </w:r>
    </w:p>
    <w:p w:rsidR="00614AF5" w:rsidRPr="00733025" w:rsidRDefault="00614AF5" w:rsidP="00614AF5">
      <w:pPr>
        <w:pStyle w:val="Level2Bold"/>
      </w:pPr>
      <w:r w:rsidRPr="00733025">
        <w:t>Method of payment</w:t>
      </w:r>
    </w:p>
    <w:p w:rsidR="00614AF5" w:rsidRDefault="00614AF5" w:rsidP="00614AF5">
      <w:pPr>
        <w:pStyle w:val="Block1"/>
      </w:pPr>
      <w:r w:rsidRPr="00733025">
        <w:t>Wages may be paid by cash, cheque or into a nominated bank or financial institution account as agreed between an employer and an employee. If payment is by cash or cheque, wages must be paid during ordinary working hours.</w:t>
      </w:r>
    </w:p>
    <w:p w:rsidR="00616A8E" w:rsidRDefault="00616A8E" w:rsidP="00616A8E">
      <w:pPr>
        <w:pStyle w:val="Level2Bold"/>
      </w:pPr>
      <w:r w:rsidRPr="00616A8E">
        <w:t>Payment on termination of employment</w:t>
      </w:r>
    </w:p>
    <w:p w:rsidR="00E276D1" w:rsidRPr="00E276D1" w:rsidRDefault="00E276D1" w:rsidP="00E276D1">
      <w:pPr>
        <w:pStyle w:val="History"/>
      </w:pPr>
      <w:r>
        <w:t>[19.3</w:t>
      </w:r>
      <w:r w:rsidRPr="00E276D1">
        <w:t xml:space="preserve"> inserted by </w:t>
      </w:r>
      <w:hyperlink r:id="rId117" w:history="1">
        <w:r w:rsidRPr="00E42A58">
          <w:rPr>
            <w:rStyle w:val="Hyperlink"/>
          </w:rPr>
          <w:t>PR610136</w:t>
        </w:r>
      </w:hyperlink>
      <w:r w:rsidRPr="00E276D1">
        <w:t xml:space="preserve"> </w:t>
      </w:r>
      <w:proofErr w:type="spellStart"/>
      <w:r w:rsidRPr="00E276D1">
        <w:t>ppc</w:t>
      </w:r>
      <w:proofErr w:type="spellEnd"/>
      <w:r w:rsidRPr="00E276D1">
        <w:t xml:space="preserve"> 01Nov18]</w:t>
      </w:r>
    </w:p>
    <w:p w:rsidR="00616A8E" w:rsidRDefault="00616A8E" w:rsidP="00616A8E">
      <w:pPr>
        <w:pStyle w:val="Level3"/>
      </w:pPr>
      <w:bookmarkStart w:id="102" w:name="_Ref527381162"/>
      <w:r w:rsidRPr="00616A8E">
        <w:t>The employer must pay an employee no later than 7 days after the day on which the employee’s employment terminates:</w:t>
      </w:r>
      <w:bookmarkEnd w:id="102"/>
    </w:p>
    <w:p w:rsidR="00616A8E" w:rsidRDefault="00616A8E" w:rsidP="00616A8E">
      <w:pPr>
        <w:pStyle w:val="Level4"/>
      </w:pPr>
      <w:r w:rsidRPr="00616A8E">
        <w:t>the employee’s wages under this award for any complete or incomplete pay period up to the end of the day of termination; and</w:t>
      </w:r>
    </w:p>
    <w:p w:rsidR="00616A8E" w:rsidRDefault="00616A8E" w:rsidP="00616A8E">
      <w:pPr>
        <w:pStyle w:val="Level4"/>
      </w:pPr>
      <w:r w:rsidRPr="00616A8E">
        <w:t xml:space="preserve">all other amounts that are due to the employee under this award and the </w:t>
      </w:r>
      <w:hyperlink r:id="rId118" w:history="1">
        <w:r w:rsidRPr="006227AD">
          <w:rPr>
            <w:rStyle w:val="Hyperlink"/>
          </w:rPr>
          <w:t>NES</w:t>
        </w:r>
      </w:hyperlink>
      <w:r w:rsidRPr="00616A8E">
        <w:t>.</w:t>
      </w:r>
    </w:p>
    <w:p w:rsidR="00616A8E" w:rsidRDefault="00616A8E" w:rsidP="00616A8E">
      <w:pPr>
        <w:pStyle w:val="Level3"/>
      </w:pPr>
      <w:bookmarkStart w:id="103" w:name="_Ref527381178"/>
      <w:r w:rsidRPr="00616A8E">
        <w:t xml:space="preserve">The requirement to pay wages and other amounts under paragraph </w:t>
      </w:r>
      <w:r w:rsidR="005F4206">
        <w:fldChar w:fldCharType="begin"/>
      </w:r>
      <w:r w:rsidR="005F4206">
        <w:instrText xml:space="preserve"> REF _Ref527381162 \n \h </w:instrText>
      </w:r>
      <w:r w:rsidR="005F4206">
        <w:fldChar w:fldCharType="separate"/>
      </w:r>
      <w:r w:rsidR="001E4BDE">
        <w:t>(a)</w:t>
      </w:r>
      <w:r w:rsidR="005F4206">
        <w:fldChar w:fldCharType="end"/>
      </w:r>
      <w:r w:rsidRPr="00616A8E">
        <w:t xml:space="preserve"> is subject to further order of the Commission and the employer making deductions authorised by this award or the Act.</w:t>
      </w:r>
      <w:bookmarkEnd w:id="103"/>
    </w:p>
    <w:p w:rsidR="00616A8E" w:rsidRDefault="00616A8E" w:rsidP="00616A8E">
      <w:pPr>
        <w:pStyle w:val="Block2"/>
      </w:pPr>
      <w:r w:rsidRPr="00616A8E">
        <w:lastRenderedPageBreak/>
        <w:t xml:space="preserve">Note 1: Section 117(2) of the </w:t>
      </w:r>
      <w:hyperlink r:id="rId119" w:history="1">
        <w:r w:rsidRPr="002A7D2C">
          <w:rPr>
            <w:rStyle w:val="Hyperlink"/>
          </w:rPr>
          <w:t>Act</w:t>
        </w:r>
      </w:hyperlink>
      <w:r w:rsidRPr="00616A8E">
        <w:t xml:space="preserve"> provides that an employer must not terminate an employee’s employment unless the employer has given the employee the required minimum period of notice or “has paid” to the employee payment instead of giving notice.</w:t>
      </w:r>
    </w:p>
    <w:p w:rsidR="00616A8E" w:rsidRDefault="00616A8E" w:rsidP="00616A8E">
      <w:pPr>
        <w:pStyle w:val="Block2"/>
      </w:pPr>
      <w:r>
        <w:t xml:space="preserve">Note 2: Paragraph </w:t>
      </w:r>
      <w:r w:rsidR="005F4206">
        <w:fldChar w:fldCharType="begin"/>
      </w:r>
      <w:r w:rsidR="005F4206">
        <w:instrText xml:space="preserve"> REF _Ref527381178 \n \h </w:instrText>
      </w:r>
      <w:r w:rsidR="005F4206">
        <w:fldChar w:fldCharType="separate"/>
      </w:r>
      <w:r w:rsidR="001E4BDE">
        <w:t>(b)</w:t>
      </w:r>
      <w:r w:rsidR="005F4206">
        <w:fldChar w:fldCharType="end"/>
      </w:r>
      <w:r>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20" w:history="1">
        <w:r w:rsidRPr="002A7D2C">
          <w:rPr>
            <w:rStyle w:val="Hyperlink"/>
          </w:rPr>
          <w:t>Act</w:t>
        </w:r>
      </w:hyperlink>
      <w:r>
        <w:t xml:space="preserve"> for the Commission to reduce the amount of redundancy pay an employee is entitled to under the </w:t>
      </w:r>
      <w:hyperlink r:id="rId121" w:history="1">
        <w:r w:rsidRPr="006227AD">
          <w:rPr>
            <w:rStyle w:val="Hyperlink"/>
          </w:rPr>
          <w:t>NES</w:t>
        </w:r>
      </w:hyperlink>
      <w:r>
        <w:t>.</w:t>
      </w:r>
    </w:p>
    <w:p w:rsidR="00616A8E" w:rsidRPr="00616A8E" w:rsidRDefault="00616A8E" w:rsidP="00616A8E">
      <w:pPr>
        <w:pStyle w:val="Block2"/>
      </w:pPr>
      <w:r w:rsidRPr="00616A8E">
        <w:t xml:space="preserve">Note 3: State and Territory long service leave laws or long service leave entitlements under s.113 of the </w:t>
      </w:r>
      <w:hyperlink r:id="rId122" w:history="1">
        <w:r w:rsidRPr="002A7D2C">
          <w:rPr>
            <w:rStyle w:val="Hyperlink"/>
          </w:rPr>
          <w:t>Act</w:t>
        </w:r>
      </w:hyperlink>
      <w:r w:rsidRPr="00616A8E">
        <w:t>, may require an employer to pay an employee for accrued long service leave on the day on which the employee’s employment terminates or shortly after.</w:t>
      </w:r>
    </w:p>
    <w:p w:rsidR="00082114" w:rsidRDefault="00082114" w:rsidP="00082114">
      <w:pPr>
        <w:pStyle w:val="Level1"/>
      </w:pPr>
      <w:bookmarkStart w:id="104" w:name="_Toc208885998"/>
      <w:bookmarkStart w:id="105" w:name="_Toc208886086"/>
      <w:bookmarkStart w:id="106" w:name="_Toc208902576"/>
      <w:bookmarkStart w:id="107" w:name="_Toc208932481"/>
      <w:bookmarkStart w:id="108" w:name="_Toc208932566"/>
      <w:bookmarkStart w:id="109" w:name="_Toc208979921"/>
      <w:bookmarkStart w:id="110" w:name="_Toc27573727"/>
      <w:r w:rsidRPr="00733025">
        <w:t>Superannuation</w:t>
      </w:r>
      <w:bookmarkEnd w:id="104"/>
      <w:bookmarkEnd w:id="105"/>
      <w:bookmarkEnd w:id="106"/>
      <w:bookmarkEnd w:id="107"/>
      <w:bookmarkEnd w:id="108"/>
      <w:bookmarkEnd w:id="109"/>
      <w:bookmarkEnd w:id="110"/>
    </w:p>
    <w:p w:rsidR="00F50D58" w:rsidRPr="00F50D58" w:rsidRDefault="00F50D58" w:rsidP="00F50D58">
      <w:pPr>
        <w:pStyle w:val="History"/>
      </w:pPr>
      <w:r>
        <w:t xml:space="preserve">[Varied by </w:t>
      </w:r>
      <w:hyperlink r:id="rId123" w:history="1">
        <w:r>
          <w:rPr>
            <w:rStyle w:val="Hyperlink"/>
          </w:rPr>
          <w:t>PR546094</w:t>
        </w:r>
      </w:hyperlink>
      <w:r w:rsidR="00EC1212">
        <w:t>]</w:t>
      </w:r>
    </w:p>
    <w:p w:rsidR="00082114" w:rsidRPr="00733025" w:rsidRDefault="00652FDA" w:rsidP="003F6975">
      <w:pPr>
        <w:pStyle w:val="Level2Bold"/>
      </w:pPr>
      <w:bookmarkStart w:id="111" w:name="_Ref208804397"/>
      <w:r w:rsidRPr="00733025">
        <w:t>Superannuation legislation</w:t>
      </w:r>
      <w:bookmarkEnd w:id="111"/>
    </w:p>
    <w:p w:rsidR="00652FDA" w:rsidRPr="00733025" w:rsidRDefault="003F6975" w:rsidP="002D1955">
      <w:pPr>
        <w:pStyle w:val="Level3"/>
      </w:pPr>
      <w:bookmarkStart w:id="112" w:name="_Ref216776707"/>
      <w:r w:rsidRPr="00733025">
        <w:t xml:space="preserve">Superannuation legislation, including the </w:t>
      </w:r>
      <w:r w:rsidRPr="00733025">
        <w:rPr>
          <w:i/>
        </w:rPr>
        <w:t xml:space="preserve">Superannuation Guarantee (Administration) Act 1992 </w:t>
      </w:r>
      <w:r w:rsidRPr="00733025">
        <w:t>(</w:t>
      </w:r>
      <w:proofErr w:type="spellStart"/>
      <w:r w:rsidRPr="00733025">
        <w:t>Cth</w:t>
      </w:r>
      <w:proofErr w:type="spellEnd"/>
      <w:r w:rsidRPr="00733025">
        <w:t xml:space="preserve">), the </w:t>
      </w:r>
      <w:r w:rsidRPr="00733025">
        <w:rPr>
          <w:i/>
        </w:rPr>
        <w:t xml:space="preserve">Superannuation Guarantee Charge Act 1992 </w:t>
      </w:r>
      <w:r w:rsidRPr="00733025">
        <w:t>(</w:t>
      </w:r>
      <w:proofErr w:type="spellStart"/>
      <w:r w:rsidRPr="00733025">
        <w:t>Cth</w:t>
      </w:r>
      <w:proofErr w:type="spellEnd"/>
      <w:r w:rsidRPr="00733025">
        <w:t xml:space="preserve">), the </w:t>
      </w:r>
      <w:r w:rsidRPr="00733025">
        <w:rPr>
          <w:i/>
        </w:rPr>
        <w:t>Superannuation Industry (Supervision) Act 1993</w:t>
      </w:r>
      <w:r w:rsidRPr="00733025">
        <w:t xml:space="preserve"> (</w:t>
      </w:r>
      <w:proofErr w:type="spellStart"/>
      <w:r w:rsidRPr="00733025">
        <w:t>Cth</w:t>
      </w:r>
      <w:proofErr w:type="spellEnd"/>
      <w:r w:rsidRPr="00733025">
        <w:t xml:space="preserve">) and the </w:t>
      </w:r>
      <w:r w:rsidRPr="00733025">
        <w:rPr>
          <w:i/>
        </w:rPr>
        <w:t>Superannuation (Resolution of Complaints) Act 1993</w:t>
      </w:r>
      <w:r w:rsidRPr="00733025">
        <w:t xml:space="preserve"> (</w:t>
      </w:r>
      <w:proofErr w:type="spellStart"/>
      <w:r w:rsidRPr="00733025">
        <w:t>Cth</w:t>
      </w:r>
      <w:proofErr w:type="spellEnd"/>
      <w:r w:rsidRPr="00733025">
        <w:t>), deals with the superannuation rights and obligations of employers and employees. Under superannuation legislation individual employees generally have the opportunity to choose their own superannuation fund. If an employee does not choose a superannuation fund, any superannuation fund nominated in the award covering the employee applies.</w:t>
      </w:r>
      <w:bookmarkEnd w:id="112"/>
    </w:p>
    <w:p w:rsidR="00652FDA" w:rsidRPr="00733025" w:rsidRDefault="00652FDA" w:rsidP="002D1955">
      <w:pPr>
        <w:pStyle w:val="Level3"/>
      </w:pPr>
      <w:r w:rsidRPr="00733025">
        <w:t>The rights and obligations in these clauses supplement those in superannuation legislation.</w:t>
      </w:r>
    </w:p>
    <w:p w:rsidR="00652FDA" w:rsidRPr="00733025" w:rsidRDefault="00652FDA" w:rsidP="003F6975">
      <w:pPr>
        <w:pStyle w:val="Level2Bold"/>
      </w:pPr>
      <w:bookmarkStart w:id="113" w:name="_Ref208804238"/>
      <w:r w:rsidRPr="00733025">
        <w:t>Employer contributions</w:t>
      </w:r>
      <w:bookmarkEnd w:id="113"/>
    </w:p>
    <w:p w:rsidR="00652FDA" w:rsidRPr="00733025" w:rsidRDefault="003F6975" w:rsidP="003F6975">
      <w:pPr>
        <w:pStyle w:val="Block1"/>
      </w:pPr>
      <w:r w:rsidRPr="00733025">
        <w:t>An employer must make such superannuation contributions to a superannuation fund for the benefit of an employee as will avoid the employer being required to pay the superannuation guarantee charge under superannuation legislation with respect to that employee.</w:t>
      </w:r>
    </w:p>
    <w:p w:rsidR="005F6FE3" w:rsidRPr="00733025" w:rsidRDefault="005F6FE3" w:rsidP="003F6975">
      <w:pPr>
        <w:pStyle w:val="Level2Bold"/>
      </w:pPr>
      <w:bookmarkStart w:id="114" w:name="_Ref208804946"/>
      <w:r w:rsidRPr="00733025">
        <w:t>Voluntary employee contributions</w:t>
      </w:r>
      <w:bookmarkEnd w:id="114"/>
    </w:p>
    <w:p w:rsidR="00652FDA" w:rsidRPr="00733025" w:rsidRDefault="003F6975" w:rsidP="002D1955">
      <w:pPr>
        <w:pStyle w:val="Level3"/>
      </w:pPr>
      <w:bookmarkStart w:id="115" w:name="_Ref218392412"/>
      <w:r w:rsidRPr="00733025">
        <w:t xml:space="preserve">Subject to the governing rules of the relevant superannuation fund, an employee may, in writing, authorise their employer to pay on behalf of the employee a specified amount from the post-taxation wages of the employee into the same superannuation fund as the employer makes the superannuation contributions provided for in clause </w:t>
      </w:r>
      <w:r w:rsidR="006333B5">
        <w:fldChar w:fldCharType="begin"/>
      </w:r>
      <w:r w:rsidR="006333B5">
        <w:instrText xml:space="preserve"> REF _Ref208804238 \w \h  \* MERGEFORMAT </w:instrText>
      </w:r>
      <w:r w:rsidR="006333B5">
        <w:fldChar w:fldCharType="separate"/>
      </w:r>
      <w:r w:rsidR="001E4BDE">
        <w:t>20.2</w:t>
      </w:r>
      <w:r w:rsidR="006333B5">
        <w:fldChar w:fldCharType="end"/>
      </w:r>
      <w:bookmarkEnd w:id="115"/>
      <w:r w:rsidR="001800BF" w:rsidRPr="00733025">
        <w:t>.</w:t>
      </w:r>
    </w:p>
    <w:p w:rsidR="005F6FE3" w:rsidRPr="00733025" w:rsidRDefault="005F6FE3" w:rsidP="002D1955">
      <w:pPr>
        <w:pStyle w:val="Level3"/>
      </w:pPr>
      <w:bookmarkStart w:id="116" w:name="_Ref208804727"/>
      <w:r w:rsidRPr="00733025">
        <w:lastRenderedPageBreak/>
        <w:t>An employee may adjust the amount the employee has authorised their employer to pay from the wages of the employee from the first of the month following the giving of three months</w:t>
      </w:r>
      <w:r w:rsidR="006207E1">
        <w:t>’</w:t>
      </w:r>
      <w:r w:rsidRPr="00733025">
        <w:t xml:space="preserve"> written notice to their employer.</w:t>
      </w:r>
      <w:bookmarkEnd w:id="116"/>
    </w:p>
    <w:p w:rsidR="005F6FE3" w:rsidRPr="00733025" w:rsidRDefault="001800BF" w:rsidP="002D1955">
      <w:pPr>
        <w:pStyle w:val="Level3"/>
      </w:pPr>
      <w:r w:rsidRPr="00733025">
        <w:t xml:space="preserve">The employer must pay the amount authorised under clauses </w:t>
      </w:r>
      <w:r w:rsidR="006333B5">
        <w:fldChar w:fldCharType="begin"/>
      </w:r>
      <w:r w:rsidR="006333B5">
        <w:instrText xml:space="preserve"> REF _Ref218392412 \w \h  \* MERGEFORMAT </w:instrText>
      </w:r>
      <w:r w:rsidR="006333B5">
        <w:fldChar w:fldCharType="separate"/>
      </w:r>
      <w:r w:rsidR="001E4BDE">
        <w:t>20.3(a)</w:t>
      </w:r>
      <w:r w:rsidR="006333B5">
        <w:fldChar w:fldCharType="end"/>
      </w:r>
      <w:r w:rsidRPr="00733025">
        <w:t xml:space="preserve"> or </w:t>
      </w:r>
      <w:r w:rsidR="006333B5">
        <w:fldChar w:fldCharType="begin"/>
      </w:r>
      <w:r w:rsidR="006333B5">
        <w:instrText xml:space="preserve"> REF _Ref208804727 \n \h  \* MERGEFORMAT </w:instrText>
      </w:r>
      <w:r w:rsidR="006333B5">
        <w:fldChar w:fldCharType="separate"/>
      </w:r>
      <w:r w:rsidR="001E4BDE">
        <w:t>(b)</w:t>
      </w:r>
      <w:r w:rsidR="006333B5">
        <w:fldChar w:fldCharType="end"/>
      </w:r>
      <w:r w:rsidRPr="00733025">
        <w:t xml:space="preserve"> no later than 28 days after the end of the month in which the deduction authorised under clauses </w:t>
      </w:r>
      <w:r w:rsidR="006333B5">
        <w:fldChar w:fldCharType="begin"/>
      </w:r>
      <w:r w:rsidR="006333B5">
        <w:instrText xml:space="preserve"> REF _Ref218392412 \w \h  \* MERGEFORMAT </w:instrText>
      </w:r>
      <w:r w:rsidR="006333B5">
        <w:fldChar w:fldCharType="separate"/>
      </w:r>
      <w:r w:rsidR="001E4BDE">
        <w:t>20.3(a)</w:t>
      </w:r>
      <w:r w:rsidR="006333B5">
        <w:fldChar w:fldCharType="end"/>
      </w:r>
      <w:r w:rsidRPr="00733025">
        <w:t xml:space="preserve"> or </w:t>
      </w:r>
      <w:r w:rsidR="006333B5">
        <w:fldChar w:fldCharType="begin"/>
      </w:r>
      <w:r w:rsidR="006333B5">
        <w:instrText xml:space="preserve"> REF _Ref208804727 \n \h  \* MERGEFORMAT </w:instrText>
      </w:r>
      <w:r w:rsidR="006333B5">
        <w:fldChar w:fldCharType="separate"/>
      </w:r>
      <w:r w:rsidR="001E4BDE">
        <w:t>(b)</w:t>
      </w:r>
      <w:r w:rsidR="006333B5">
        <w:fldChar w:fldCharType="end"/>
      </w:r>
      <w:r w:rsidRPr="00733025">
        <w:t xml:space="preserve"> was made.</w:t>
      </w:r>
    </w:p>
    <w:p w:rsidR="005F6FE3" w:rsidRPr="00733025" w:rsidRDefault="005F6FE3" w:rsidP="003F6975">
      <w:pPr>
        <w:pStyle w:val="Level2Bold"/>
      </w:pPr>
      <w:r w:rsidRPr="00733025">
        <w:t>Superannuation fund</w:t>
      </w:r>
    </w:p>
    <w:p w:rsidR="003F6975" w:rsidRPr="00733025" w:rsidRDefault="003F6975" w:rsidP="003F6975">
      <w:pPr>
        <w:pStyle w:val="Block1"/>
      </w:pPr>
      <w:r w:rsidRPr="00733025">
        <w:t xml:space="preserve">Unless, to comply with superannuation legislation, the employer is required to make the superannuation contributions provided for in clause </w:t>
      </w:r>
      <w:r w:rsidR="006333B5">
        <w:fldChar w:fldCharType="begin"/>
      </w:r>
      <w:r w:rsidR="006333B5">
        <w:instrText xml:space="preserve"> REF _Ref208804238 \w \h  \* MERGEFORMAT </w:instrText>
      </w:r>
      <w:r w:rsidR="006333B5">
        <w:fldChar w:fldCharType="separate"/>
      </w:r>
      <w:r w:rsidR="001E4BDE">
        <w:t>20.2</w:t>
      </w:r>
      <w:r w:rsidR="006333B5">
        <w:fldChar w:fldCharType="end"/>
      </w:r>
      <w:r w:rsidRPr="00733025">
        <w:t xml:space="preserve"> to another superannuation fund that is chosen by the employee, the employer must make the superannuation contributions provided for in clause </w:t>
      </w:r>
      <w:r w:rsidR="006333B5">
        <w:fldChar w:fldCharType="begin"/>
      </w:r>
      <w:r w:rsidR="006333B5">
        <w:instrText xml:space="preserve"> REF _Ref208804238 \w \h  \* MERGEFORMAT </w:instrText>
      </w:r>
      <w:r w:rsidR="006333B5">
        <w:fldChar w:fldCharType="separate"/>
      </w:r>
      <w:r w:rsidR="001E4BDE">
        <w:t>20.2</w:t>
      </w:r>
      <w:r w:rsidR="006333B5">
        <w:fldChar w:fldCharType="end"/>
      </w:r>
      <w:r w:rsidRPr="00733025">
        <w:t xml:space="preserve"> and pay the amount authorised under</w:t>
      </w:r>
      <w:r w:rsidR="00481404" w:rsidRPr="00733025">
        <w:t xml:space="preserve"> clauses </w:t>
      </w:r>
      <w:r w:rsidR="006333B5">
        <w:fldChar w:fldCharType="begin"/>
      </w:r>
      <w:r w:rsidR="006333B5">
        <w:instrText xml:space="preserve"> REF _Ref218392412 \w \h  \* MERGEFORMAT </w:instrText>
      </w:r>
      <w:r w:rsidR="006333B5">
        <w:fldChar w:fldCharType="separate"/>
      </w:r>
      <w:r w:rsidR="001E4BDE">
        <w:t>20.3(a)</w:t>
      </w:r>
      <w:r w:rsidR="006333B5">
        <w:fldChar w:fldCharType="end"/>
      </w:r>
      <w:r w:rsidR="001800BF" w:rsidRPr="00733025">
        <w:t xml:space="preserve"> or </w:t>
      </w:r>
      <w:r w:rsidR="006333B5">
        <w:fldChar w:fldCharType="begin"/>
      </w:r>
      <w:r w:rsidR="006333B5">
        <w:instrText xml:space="preserve"> REF _Ref208804727 \n \h  \* MERGEFORMAT </w:instrText>
      </w:r>
      <w:r w:rsidR="006333B5">
        <w:fldChar w:fldCharType="separate"/>
      </w:r>
      <w:r w:rsidR="001E4BDE">
        <w:t>(b)</w:t>
      </w:r>
      <w:r w:rsidR="006333B5">
        <w:fldChar w:fldCharType="end"/>
      </w:r>
      <w:r w:rsidRPr="00733025">
        <w:t xml:space="preserve"> to one of the following superannuation funds</w:t>
      </w:r>
      <w:r w:rsidR="00EE57E5">
        <w:t xml:space="preserve"> or its successor</w:t>
      </w:r>
      <w:r w:rsidRPr="00733025">
        <w:t>:</w:t>
      </w:r>
    </w:p>
    <w:p w:rsidR="003F6975" w:rsidRPr="00733025" w:rsidRDefault="00614AF5" w:rsidP="00733025">
      <w:pPr>
        <w:pStyle w:val="Level3"/>
      </w:pPr>
      <w:proofErr w:type="spellStart"/>
      <w:r w:rsidRPr="00733025">
        <w:t>AustralianSuper</w:t>
      </w:r>
      <w:proofErr w:type="spellEnd"/>
      <w:r w:rsidR="003F6975" w:rsidRPr="00733025">
        <w:t xml:space="preserve">; </w:t>
      </w:r>
    </w:p>
    <w:p w:rsidR="003F6975" w:rsidRPr="00733025" w:rsidRDefault="00614AF5" w:rsidP="003F6975">
      <w:pPr>
        <w:pStyle w:val="Level3"/>
      </w:pPr>
      <w:r w:rsidRPr="00733025">
        <w:t>HOSTPLUS</w:t>
      </w:r>
      <w:r w:rsidR="003F6975" w:rsidRPr="00733025">
        <w:t xml:space="preserve">; </w:t>
      </w:r>
    </w:p>
    <w:p w:rsidR="00614AF5" w:rsidRPr="00733025" w:rsidRDefault="006E71CE" w:rsidP="00614AF5">
      <w:pPr>
        <w:pStyle w:val="Level3"/>
      </w:pPr>
      <w:r>
        <w:t>AMP Superannuation Savings Trust;</w:t>
      </w:r>
    </w:p>
    <w:p w:rsidR="00614AF5" w:rsidRDefault="00614AF5" w:rsidP="00614AF5">
      <w:pPr>
        <w:pStyle w:val="Level3"/>
      </w:pPr>
      <w:proofErr w:type="spellStart"/>
      <w:r w:rsidRPr="00733025">
        <w:t>S</w:t>
      </w:r>
      <w:r w:rsidR="00F50D58">
        <w:t>unsuper</w:t>
      </w:r>
      <w:proofErr w:type="spellEnd"/>
      <w:r w:rsidR="00F50D58">
        <w:t>;</w:t>
      </w:r>
    </w:p>
    <w:p w:rsidR="00F50D58" w:rsidRPr="00F50D58" w:rsidRDefault="00F50D58" w:rsidP="00F50D58">
      <w:pPr>
        <w:pStyle w:val="History"/>
      </w:pPr>
      <w:r>
        <w:t xml:space="preserve">[20.4(e) varied by </w:t>
      </w:r>
      <w:hyperlink r:id="rId124" w:history="1">
        <w:r>
          <w:rPr>
            <w:rStyle w:val="Hyperlink"/>
          </w:rPr>
          <w:t>PR546094</w:t>
        </w:r>
      </w:hyperlink>
      <w:r>
        <w:t xml:space="preserve"> </w:t>
      </w:r>
      <w:proofErr w:type="spellStart"/>
      <w:r>
        <w:t>ppc</w:t>
      </w:r>
      <w:proofErr w:type="spellEnd"/>
      <w:r>
        <w:t xml:space="preserve"> 01Jan14]</w:t>
      </w:r>
    </w:p>
    <w:p w:rsidR="00DD04CA" w:rsidRDefault="003F6975" w:rsidP="00F50D58">
      <w:pPr>
        <w:pStyle w:val="Level3"/>
      </w:pPr>
      <w:r w:rsidRPr="00733025">
        <w:t xml:space="preserve">any superannuation fund to which the employer was making superannuation contributions for the benefit of its employees before 12 September 2008, provided the superannuation </w:t>
      </w:r>
      <w:r w:rsidR="00F50D58">
        <w:t xml:space="preserve">fund is an eligible choice fund </w:t>
      </w:r>
      <w:r w:rsidR="00F50D58" w:rsidRPr="00A77D70">
        <w:t xml:space="preserve">and </w:t>
      </w:r>
      <w:r w:rsidR="00F50D58">
        <w:t xml:space="preserve">is a fund that </w:t>
      </w:r>
      <w:r w:rsidR="00F50D58" w:rsidRPr="00A77D70">
        <w:t xml:space="preserve">offers a </w:t>
      </w:r>
      <w:proofErr w:type="spellStart"/>
      <w:r w:rsidR="00F50D58" w:rsidRPr="00A77D70">
        <w:t>MySuper</w:t>
      </w:r>
      <w:proofErr w:type="spellEnd"/>
      <w:r w:rsidR="00F50D58" w:rsidRPr="00A77D70">
        <w:t xml:space="preserve"> product or is an exempt public sector scheme</w:t>
      </w:r>
      <w:r w:rsidR="00F50D58">
        <w:t>; or</w:t>
      </w:r>
    </w:p>
    <w:p w:rsidR="00F50D58" w:rsidRDefault="00F50D58" w:rsidP="00F50D58">
      <w:pPr>
        <w:pStyle w:val="History"/>
      </w:pPr>
      <w:r>
        <w:t xml:space="preserve">[20.4(f) inserted by </w:t>
      </w:r>
      <w:hyperlink r:id="rId125" w:history="1">
        <w:r>
          <w:rPr>
            <w:rStyle w:val="Hyperlink"/>
          </w:rPr>
          <w:t>PR546094</w:t>
        </w:r>
      </w:hyperlink>
      <w:r>
        <w:t xml:space="preserve"> </w:t>
      </w:r>
      <w:proofErr w:type="spellStart"/>
      <w:r>
        <w:t>ppc</w:t>
      </w:r>
      <w:proofErr w:type="spellEnd"/>
      <w:r>
        <w:t xml:space="preserve"> 01Jan14]</w:t>
      </w:r>
    </w:p>
    <w:p w:rsidR="00F50D58" w:rsidRPr="003D3928" w:rsidRDefault="00F50D58" w:rsidP="00F50D58">
      <w:pPr>
        <w:pStyle w:val="Level3"/>
      </w:pPr>
      <w:r w:rsidRPr="00A77D70">
        <w:t>a superannuation fund or scheme whic</w:t>
      </w:r>
      <w:r>
        <w:t xml:space="preserve">h the </w:t>
      </w:r>
      <w:r w:rsidRPr="003D3928">
        <w:t>employee is a defined benefit member of.</w:t>
      </w:r>
    </w:p>
    <w:p w:rsidR="00082114" w:rsidRPr="00733025" w:rsidRDefault="00082114" w:rsidP="00082114">
      <w:pPr>
        <w:pStyle w:val="Partheading"/>
      </w:pPr>
      <w:bookmarkStart w:id="117" w:name="_Toc27573728"/>
      <w:bookmarkStart w:id="118" w:name="Part5"/>
      <w:bookmarkEnd w:id="66"/>
      <w:r w:rsidRPr="00733025">
        <w:t xml:space="preserve">Hours of </w:t>
      </w:r>
      <w:r w:rsidR="0018386B" w:rsidRPr="00733025">
        <w:t>W</w:t>
      </w:r>
      <w:r w:rsidRPr="00733025">
        <w:t xml:space="preserve">ork and </w:t>
      </w:r>
      <w:r w:rsidR="0018386B" w:rsidRPr="00733025">
        <w:t>Related Matters</w:t>
      </w:r>
      <w:bookmarkEnd w:id="117"/>
    </w:p>
    <w:p w:rsidR="00082114" w:rsidRDefault="00082114" w:rsidP="00082114">
      <w:pPr>
        <w:pStyle w:val="Level1"/>
      </w:pPr>
      <w:bookmarkStart w:id="119" w:name="_Ref208803338"/>
      <w:bookmarkStart w:id="120" w:name="_Toc208886000"/>
      <w:bookmarkStart w:id="121" w:name="_Toc208886088"/>
      <w:bookmarkStart w:id="122" w:name="_Toc208902578"/>
      <w:bookmarkStart w:id="123" w:name="_Toc208932483"/>
      <w:bookmarkStart w:id="124" w:name="_Toc208932568"/>
      <w:bookmarkStart w:id="125" w:name="_Toc208979923"/>
      <w:bookmarkStart w:id="126" w:name="_Toc27573729"/>
      <w:r w:rsidRPr="00733025">
        <w:t>Ordinary hours of work and rostering</w:t>
      </w:r>
      <w:bookmarkEnd w:id="119"/>
      <w:bookmarkEnd w:id="120"/>
      <w:bookmarkEnd w:id="121"/>
      <w:bookmarkEnd w:id="122"/>
      <w:bookmarkEnd w:id="123"/>
      <w:bookmarkEnd w:id="124"/>
      <w:bookmarkEnd w:id="125"/>
      <w:bookmarkEnd w:id="126"/>
    </w:p>
    <w:p w:rsidR="00003B45" w:rsidRPr="00733025" w:rsidRDefault="00003B45" w:rsidP="00003B45">
      <w:pPr>
        <w:pStyle w:val="Level2"/>
      </w:pPr>
      <w:r w:rsidRPr="00733025">
        <w:t xml:space="preserve">The ordinary hours of work will not exceed </w:t>
      </w:r>
      <w:r w:rsidR="00CC7841">
        <w:t>an average of 38 per week over a maximum of 28 days</w:t>
      </w:r>
      <w:r w:rsidRPr="00733025">
        <w:t>. Provided that the ordinary working hours may exceed eight up to a maximum of 10 on any one day by agreement between the employer and the majority of employees involved.</w:t>
      </w:r>
    </w:p>
    <w:p w:rsidR="00003B45" w:rsidRPr="00733025" w:rsidRDefault="00003B45" w:rsidP="00003B45">
      <w:pPr>
        <w:pStyle w:val="Level2"/>
      </w:pPr>
      <w:r w:rsidRPr="00733025">
        <w:t>Daily working hours for full-time employees will be worked continuously except for meal breaks.</w:t>
      </w:r>
    </w:p>
    <w:p w:rsidR="00003B45" w:rsidRPr="00733025" w:rsidRDefault="00003B45" w:rsidP="00003B45">
      <w:pPr>
        <w:pStyle w:val="Level2Bold"/>
      </w:pPr>
      <w:r w:rsidRPr="00733025">
        <w:lastRenderedPageBreak/>
        <w:t>Rosters</w:t>
      </w:r>
    </w:p>
    <w:p w:rsidR="00003B45" w:rsidRPr="00733025" w:rsidRDefault="00003B45" w:rsidP="005508CC">
      <w:pPr>
        <w:pStyle w:val="Level3"/>
      </w:pPr>
      <w:r w:rsidRPr="00733025">
        <w:t>All employees must be notified by their employer of their working shifts. At</w:t>
      </w:r>
      <w:r w:rsidR="005508CC" w:rsidRPr="00733025">
        <w:t xml:space="preserve"> </w:t>
      </w:r>
      <w:r w:rsidR="005919E2">
        <w:t>least 24</w:t>
      </w:r>
      <w:r w:rsidRPr="00733025">
        <w:t xml:space="preserve"> hours</w:t>
      </w:r>
      <w:r w:rsidR="006207E1">
        <w:t>’</w:t>
      </w:r>
      <w:r w:rsidRPr="00733025">
        <w:t xml:space="preserve"> notice will be given to the employee should any</w:t>
      </w:r>
      <w:r w:rsidR="005508CC" w:rsidRPr="00733025">
        <w:t xml:space="preserve"> </w:t>
      </w:r>
      <w:r w:rsidRPr="00733025">
        <w:t>alteration of the rostered shift be made.</w:t>
      </w:r>
    </w:p>
    <w:p w:rsidR="00082114" w:rsidRPr="00733025" w:rsidRDefault="00003B45" w:rsidP="005508CC">
      <w:pPr>
        <w:pStyle w:val="Level3"/>
      </w:pPr>
      <w:r w:rsidRPr="00733025">
        <w:t>Subject to the approval of the employer, employees may mutually arrange to</w:t>
      </w:r>
      <w:r w:rsidR="005508CC" w:rsidRPr="00733025">
        <w:t xml:space="preserve"> </w:t>
      </w:r>
      <w:r w:rsidRPr="00733025">
        <w:t>temporarily change rosters. Rosters so changed will be paid for at the rates</w:t>
      </w:r>
      <w:r w:rsidR="005508CC" w:rsidRPr="00733025">
        <w:t xml:space="preserve"> </w:t>
      </w:r>
      <w:r w:rsidRPr="00733025">
        <w:t>applicable to the original roster</w:t>
      </w:r>
      <w:r w:rsidRPr="00733025">
        <w:rPr>
          <w:b/>
          <w:bCs/>
        </w:rPr>
        <w:t>.</w:t>
      </w:r>
    </w:p>
    <w:p w:rsidR="003B6025" w:rsidRDefault="00082114" w:rsidP="003B6025">
      <w:pPr>
        <w:pStyle w:val="Level1"/>
      </w:pPr>
      <w:bookmarkStart w:id="127" w:name="_Toc208886001"/>
      <w:bookmarkStart w:id="128" w:name="_Toc208886089"/>
      <w:bookmarkStart w:id="129" w:name="_Toc208902579"/>
      <w:bookmarkStart w:id="130" w:name="_Toc208932484"/>
      <w:bookmarkStart w:id="131" w:name="_Toc208932569"/>
      <w:bookmarkStart w:id="132" w:name="_Toc208979924"/>
      <w:bookmarkStart w:id="133" w:name="_Toc27573730"/>
      <w:r w:rsidRPr="00733025">
        <w:t>Breaks</w:t>
      </w:r>
      <w:bookmarkEnd w:id="127"/>
      <w:bookmarkEnd w:id="128"/>
      <w:bookmarkEnd w:id="129"/>
      <w:bookmarkEnd w:id="130"/>
      <w:bookmarkEnd w:id="131"/>
      <w:bookmarkEnd w:id="132"/>
      <w:bookmarkEnd w:id="133"/>
    </w:p>
    <w:p w:rsidR="003B6025" w:rsidRPr="00733025" w:rsidRDefault="003B6025" w:rsidP="003B6025">
      <w:pPr>
        <w:pStyle w:val="Level2Bold"/>
      </w:pPr>
      <w:r w:rsidRPr="00733025">
        <w:t>Meal breaks—other than casual employees</w:t>
      </w:r>
    </w:p>
    <w:p w:rsidR="003B6025" w:rsidRPr="00733025" w:rsidRDefault="003B6025" w:rsidP="00663399">
      <w:pPr>
        <w:pStyle w:val="Block1"/>
      </w:pPr>
      <w:r w:rsidRPr="00733025">
        <w:t>An employee</w:t>
      </w:r>
      <w:r w:rsidR="005919E2">
        <w:t>,</w:t>
      </w:r>
      <w:r w:rsidRPr="00733025">
        <w:t xml:space="preserve"> other th</w:t>
      </w:r>
      <w:r w:rsidR="003C4F52">
        <w:t>an a casual</w:t>
      </w:r>
      <w:r w:rsidR="005919E2">
        <w:t>,</w:t>
      </w:r>
      <w:r w:rsidRPr="00733025">
        <w:t xml:space="preserve"> must be allowed</w:t>
      </w:r>
      <w:r w:rsidR="00060419" w:rsidRPr="00733025">
        <w:t xml:space="preserve"> a</w:t>
      </w:r>
      <w:r w:rsidR="00A4477F" w:rsidRPr="00733025">
        <w:t>n unpaid</w:t>
      </w:r>
      <w:r w:rsidRPr="00733025">
        <w:t xml:space="preserve"> meal break of not less than 30 minutes</w:t>
      </w:r>
      <w:r w:rsidR="005919E2">
        <w:t>, not more than 60 minutes and</w:t>
      </w:r>
      <w:r w:rsidRPr="00733025">
        <w:t xml:space="preserve"> not later than five hours after commencing work.</w:t>
      </w:r>
    </w:p>
    <w:p w:rsidR="00663399" w:rsidRPr="00733025" w:rsidRDefault="00FB67A1" w:rsidP="00733025">
      <w:pPr>
        <w:pStyle w:val="Level2Bold"/>
      </w:pPr>
      <w:r>
        <w:t>Special meal break provision</w:t>
      </w:r>
    </w:p>
    <w:p w:rsidR="003B6025" w:rsidRPr="00733025" w:rsidRDefault="003B6025" w:rsidP="00663399">
      <w:pPr>
        <w:pStyle w:val="Block1"/>
      </w:pPr>
      <w:r w:rsidRPr="00733025">
        <w:t>Where an employee is instructed by their employer to remain on call during their meal period, that period will be paid for at the ordinary rate of pay.</w:t>
      </w:r>
    </w:p>
    <w:p w:rsidR="003B6025" w:rsidRPr="00733025" w:rsidRDefault="003B6025" w:rsidP="003B6025">
      <w:pPr>
        <w:pStyle w:val="Level2Bold"/>
      </w:pPr>
      <w:r w:rsidRPr="00733025">
        <w:t>Rest breaks—casual employees</w:t>
      </w:r>
    </w:p>
    <w:p w:rsidR="003B6025" w:rsidRPr="00733025" w:rsidRDefault="003B6025" w:rsidP="003B6025">
      <w:pPr>
        <w:pStyle w:val="Level3"/>
      </w:pPr>
      <w:r w:rsidRPr="00733025">
        <w:t>Casual employees engaged for a minimum of five hours must be allowed a rest break of 20 minutes without deduction of pay.</w:t>
      </w:r>
    </w:p>
    <w:p w:rsidR="003B6025" w:rsidRPr="00733025" w:rsidRDefault="003B6025" w:rsidP="003B6025">
      <w:pPr>
        <w:pStyle w:val="Level3"/>
      </w:pPr>
      <w:r w:rsidRPr="00733025">
        <w:t>Casual employees required to continue working for a further five hours must be allowed a further rest break of 20 minutes without deduction of pay.</w:t>
      </w:r>
    </w:p>
    <w:p w:rsidR="003B6025" w:rsidRPr="00733025" w:rsidRDefault="003B6025" w:rsidP="003B6025">
      <w:pPr>
        <w:pStyle w:val="Level3"/>
      </w:pPr>
      <w:r w:rsidRPr="00733025">
        <w:t>Both of the above rest breaks must be taken at a time convenient to the employer but not at the beginning or the end of the period of duty.</w:t>
      </w:r>
    </w:p>
    <w:p w:rsidR="003B6025" w:rsidRDefault="00082114" w:rsidP="00687285">
      <w:pPr>
        <w:pStyle w:val="Level1"/>
      </w:pPr>
      <w:bookmarkStart w:id="134" w:name="_Ref208803257"/>
      <w:bookmarkStart w:id="135" w:name="_Ref208803353"/>
      <w:bookmarkStart w:id="136" w:name="_Toc208886002"/>
      <w:bookmarkStart w:id="137" w:name="_Toc208886090"/>
      <w:bookmarkStart w:id="138" w:name="_Toc208902580"/>
      <w:bookmarkStart w:id="139" w:name="_Toc208932485"/>
      <w:bookmarkStart w:id="140" w:name="_Toc208932570"/>
      <w:bookmarkStart w:id="141" w:name="_Toc208979925"/>
      <w:bookmarkStart w:id="142" w:name="_Toc27573731"/>
      <w:r w:rsidRPr="00733025">
        <w:t>Overtime and penalty rates</w:t>
      </w:r>
      <w:bookmarkEnd w:id="134"/>
      <w:bookmarkEnd w:id="135"/>
      <w:bookmarkEnd w:id="136"/>
      <w:bookmarkEnd w:id="137"/>
      <w:bookmarkEnd w:id="138"/>
      <w:bookmarkEnd w:id="139"/>
      <w:bookmarkEnd w:id="140"/>
      <w:bookmarkEnd w:id="141"/>
      <w:bookmarkEnd w:id="142"/>
    </w:p>
    <w:p w:rsidR="005E4975" w:rsidRPr="005E4975" w:rsidRDefault="005E4975" w:rsidP="005E4975">
      <w:pPr>
        <w:pStyle w:val="History"/>
      </w:pPr>
      <w:r>
        <w:t xml:space="preserve">[Varied by </w:t>
      </w:r>
      <w:hyperlink r:id="rId126" w:history="1">
        <w:r>
          <w:rPr>
            <w:rStyle w:val="Hyperlink"/>
          </w:rPr>
          <w:t>PR584169</w:t>
        </w:r>
      </w:hyperlink>
      <w:r>
        <w:t>]</w:t>
      </w:r>
    </w:p>
    <w:p w:rsidR="00060419" w:rsidRPr="00733025" w:rsidRDefault="003B6025" w:rsidP="00733025">
      <w:pPr>
        <w:pStyle w:val="Level2"/>
      </w:pPr>
      <w:r w:rsidRPr="00733025">
        <w:t>All time worked by</w:t>
      </w:r>
      <w:r w:rsidR="005919E2">
        <w:t>:</w:t>
      </w:r>
    </w:p>
    <w:p w:rsidR="00060419" w:rsidRPr="00733025" w:rsidRDefault="003B6025" w:rsidP="00060419">
      <w:pPr>
        <w:pStyle w:val="Level3"/>
      </w:pPr>
      <w:r w:rsidRPr="00733025">
        <w:t xml:space="preserve">a </w:t>
      </w:r>
      <w:r w:rsidR="002803F3">
        <w:t>full-time</w:t>
      </w:r>
      <w:r w:rsidR="00FB67A1">
        <w:t xml:space="preserve"> employee outside the hours</w:t>
      </w:r>
      <w:r w:rsidR="00A4477F" w:rsidRPr="00733025">
        <w:t xml:space="preserve"> </w:t>
      </w:r>
      <w:r w:rsidR="00060419" w:rsidRPr="00733025">
        <w:t xml:space="preserve">set out in clause </w:t>
      </w:r>
      <w:r w:rsidR="007B687B">
        <w:fldChar w:fldCharType="begin"/>
      </w:r>
      <w:r w:rsidR="00963DEF">
        <w:instrText xml:space="preserve"> REF _Ref208803338 \r \h </w:instrText>
      </w:r>
      <w:r w:rsidR="007B687B">
        <w:fldChar w:fldCharType="separate"/>
      </w:r>
      <w:r w:rsidR="001E4BDE">
        <w:t>21</w:t>
      </w:r>
      <w:r w:rsidR="007B687B">
        <w:fldChar w:fldCharType="end"/>
      </w:r>
      <w:r w:rsidR="00FB67A1">
        <w:t>—</w:t>
      </w:r>
      <w:r w:rsidR="007B687B">
        <w:fldChar w:fldCharType="begin"/>
      </w:r>
      <w:r w:rsidR="00FB67A1">
        <w:instrText xml:space="preserve"> REF _Ref208803338 \h </w:instrText>
      </w:r>
      <w:r w:rsidR="007B687B">
        <w:fldChar w:fldCharType="separate"/>
      </w:r>
      <w:r w:rsidR="001E4BDE" w:rsidRPr="00733025">
        <w:t>Ordinary hours of work and rostering</w:t>
      </w:r>
      <w:r w:rsidR="007B687B">
        <w:fldChar w:fldCharType="end"/>
      </w:r>
    </w:p>
    <w:p w:rsidR="00060419" w:rsidRPr="00733025" w:rsidRDefault="00060419" w:rsidP="00060419">
      <w:pPr>
        <w:pStyle w:val="Level3"/>
      </w:pPr>
      <w:r w:rsidRPr="00733025">
        <w:t xml:space="preserve">a part-time employee </w:t>
      </w:r>
      <w:r w:rsidR="00A4477F" w:rsidRPr="00733025">
        <w:t xml:space="preserve">outside agreed hours in </w:t>
      </w:r>
      <w:r w:rsidRPr="00733025">
        <w:t xml:space="preserve">clause </w:t>
      </w:r>
      <w:r w:rsidR="007B687B">
        <w:fldChar w:fldCharType="begin"/>
      </w:r>
      <w:r w:rsidR="00963DEF">
        <w:instrText xml:space="preserve"> REF _Ref241303761 \r \h </w:instrText>
      </w:r>
      <w:r w:rsidR="007B687B">
        <w:fldChar w:fldCharType="separate"/>
      </w:r>
      <w:r w:rsidR="001E4BDE">
        <w:t>10.3</w:t>
      </w:r>
      <w:r w:rsidR="007B687B">
        <w:fldChar w:fldCharType="end"/>
      </w:r>
      <w:r w:rsidR="005919E2">
        <w:t xml:space="preserve">; </w:t>
      </w:r>
      <w:r w:rsidRPr="00733025">
        <w:t>or</w:t>
      </w:r>
    </w:p>
    <w:p w:rsidR="00060419" w:rsidRPr="00733025" w:rsidRDefault="00060419" w:rsidP="00060419">
      <w:pPr>
        <w:pStyle w:val="Level3"/>
      </w:pPr>
      <w:r w:rsidRPr="00733025">
        <w:t xml:space="preserve">a </w:t>
      </w:r>
      <w:r w:rsidR="003B6025" w:rsidRPr="00733025">
        <w:t xml:space="preserve">casual employee outside the provisions </w:t>
      </w:r>
      <w:r w:rsidRPr="00733025">
        <w:t>of</w:t>
      </w:r>
      <w:r w:rsidR="005919E2">
        <w:t xml:space="preserve"> clause </w:t>
      </w:r>
      <w:r w:rsidR="007B687B">
        <w:fldChar w:fldCharType="begin"/>
      </w:r>
      <w:r w:rsidR="00963DEF">
        <w:instrText xml:space="preserve"> REF _Ref241303779 \r \h </w:instrText>
      </w:r>
      <w:r w:rsidR="007B687B">
        <w:fldChar w:fldCharType="separate"/>
      </w:r>
      <w:r w:rsidR="001E4BDE">
        <w:t>10.4</w:t>
      </w:r>
      <w:r w:rsidR="007B687B">
        <w:fldChar w:fldCharType="end"/>
      </w:r>
      <w:r w:rsidR="005919E2">
        <w:t>;</w:t>
      </w:r>
    </w:p>
    <w:p w:rsidR="003B6025" w:rsidRPr="00733025" w:rsidRDefault="003B6025" w:rsidP="00733025">
      <w:pPr>
        <w:pStyle w:val="Block1"/>
      </w:pPr>
      <w:r w:rsidRPr="00733025">
        <w:t>will be deemed to be overtime and will be paid for at the rate of time and a half</w:t>
      </w:r>
      <w:r w:rsidR="00FB67A1">
        <w:t xml:space="preserve"> of </w:t>
      </w:r>
      <w:r w:rsidRPr="00733025">
        <w:t xml:space="preserve">the hourly rate for the relevant classification for the first </w:t>
      </w:r>
      <w:r w:rsidR="00A4477F" w:rsidRPr="00733025">
        <w:t xml:space="preserve">two </w:t>
      </w:r>
      <w:r w:rsidRPr="00733025">
        <w:t>hours and at the</w:t>
      </w:r>
      <w:r w:rsidR="005919E2">
        <w:t xml:space="preserve"> rate of double time thereafter.</w:t>
      </w:r>
    </w:p>
    <w:p w:rsidR="003B6025" w:rsidRDefault="003B6025" w:rsidP="003B6025">
      <w:pPr>
        <w:pStyle w:val="Level2"/>
      </w:pPr>
      <w:r w:rsidRPr="00733025">
        <w:lastRenderedPageBreak/>
        <w:t>Employees will be entitled to a minimum period of 10 hours break between shifts. Should an employee be required by the employer to resume work without having a break of at least 10 hours between shifts, they will be paid at the rate of double time for all time worked until they have had a break</w:t>
      </w:r>
      <w:r w:rsidR="00D05946">
        <w:t xml:space="preserve"> from work of at least 10 cons</w:t>
      </w:r>
      <w:r w:rsidR="002D7702">
        <w:t>ecutive hours</w:t>
      </w:r>
      <w:r w:rsidR="00D05946">
        <w:t xml:space="preserve"> without loss of pay for ordinary working time occurring during such absence. </w:t>
      </w:r>
    </w:p>
    <w:p w:rsidR="00B85E23" w:rsidRPr="00932E0E" w:rsidRDefault="00B85E23" w:rsidP="00B85E23">
      <w:pPr>
        <w:pStyle w:val="Level2Bold"/>
      </w:pPr>
      <w:bookmarkStart w:id="143" w:name="_Ref459637659"/>
      <w:r w:rsidRPr="00B70CD2">
        <w:rPr>
          <w:lang w:val="en-GB" w:eastAsia="en-US"/>
        </w:rPr>
        <w:t>Time off instead of payment for overtime</w:t>
      </w:r>
      <w:bookmarkEnd w:id="143"/>
    </w:p>
    <w:p w:rsidR="00B85E23" w:rsidRDefault="00B85E23" w:rsidP="00B85E23">
      <w:pPr>
        <w:pStyle w:val="History"/>
      </w:pPr>
      <w:r w:rsidRPr="00B85E23">
        <w:t xml:space="preserve">[New 23.3 inserted by </w:t>
      </w:r>
      <w:hyperlink r:id="rId127" w:history="1">
        <w:r>
          <w:rPr>
            <w:rStyle w:val="Hyperlink"/>
          </w:rPr>
          <w:t>PR584169</w:t>
        </w:r>
      </w:hyperlink>
      <w:r w:rsidRPr="00B85E23">
        <w:t xml:space="preserve"> </w:t>
      </w:r>
      <w:proofErr w:type="spellStart"/>
      <w:r w:rsidRPr="00B85E23">
        <w:t>ppc</w:t>
      </w:r>
      <w:proofErr w:type="spellEnd"/>
      <w:r w:rsidRPr="00B85E23">
        <w:t xml:space="preserve"> 22Aug16]</w:t>
      </w:r>
    </w:p>
    <w:p w:rsidR="00B85E23" w:rsidRDefault="00B85E23" w:rsidP="00B85E23">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B85E23" w:rsidRDefault="00B85E23" w:rsidP="00B85E23">
      <w:pPr>
        <w:pStyle w:val="Level3"/>
        <w:tabs>
          <w:tab w:val="left" w:pos="1418"/>
        </w:tabs>
      </w:pPr>
      <w:bookmarkStart w:id="144"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1E4BDE">
        <w:t>23.3</w:t>
      </w:r>
      <w:r>
        <w:fldChar w:fldCharType="end"/>
      </w:r>
      <w:r>
        <w:t>.</w:t>
      </w:r>
      <w:bookmarkEnd w:id="144"/>
    </w:p>
    <w:p w:rsidR="00B85E23" w:rsidRDefault="00B85E23" w:rsidP="00B85E23">
      <w:pPr>
        <w:pStyle w:val="Level3"/>
        <w:tabs>
          <w:tab w:val="left" w:pos="1418"/>
        </w:tabs>
      </w:pPr>
      <w:r>
        <w:t>An agreement must state each of the following:</w:t>
      </w:r>
    </w:p>
    <w:p w:rsidR="00B85E23" w:rsidRDefault="00B85E23" w:rsidP="00B85E23">
      <w:pPr>
        <w:pStyle w:val="Level4"/>
        <w:tabs>
          <w:tab w:val="left" w:pos="1985"/>
        </w:tabs>
      </w:pPr>
      <w:r>
        <w:t>the number of overtime hours to which it applies and when those hours were worked;</w:t>
      </w:r>
    </w:p>
    <w:p w:rsidR="00B85E23" w:rsidRDefault="00B85E23" w:rsidP="00B85E23">
      <w:pPr>
        <w:pStyle w:val="Level4"/>
        <w:tabs>
          <w:tab w:val="left" w:pos="1985"/>
        </w:tabs>
      </w:pPr>
      <w:r>
        <w:t xml:space="preserve">that the employer and employee agree that the employee may take time off instead of being paid for the overtime; </w:t>
      </w:r>
    </w:p>
    <w:p w:rsidR="00B85E23" w:rsidRDefault="00B85E23" w:rsidP="00B85E23">
      <w:pPr>
        <w:pStyle w:val="Level4"/>
        <w:tabs>
          <w:tab w:val="left" w:pos="1985"/>
        </w:tabs>
      </w:pPr>
      <w:bookmarkStart w:id="145"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45"/>
      <w:r>
        <w:t xml:space="preserve"> </w:t>
      </w:r>
    </w:p>
    <w:p w:rsidR="00B85E23" w:rsidRDefault="00B85E23" w:rsidP="00B85E23">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1E4BDE">
        <w:t>(iii)</w:t>
      </w:r>
      <w:r>
        <w:fldChar w:fldCharType="end"/>
      </w:r>
      <w:r>
        <w:t xml:space="preserve"> must be made in the next pay period following the request.</w:t>
      </w:r>
    </w:p>
    <w:p w:rsidR="00B85E23" w:rsidRPr="00634A3C" w:rsidRDefault="00B85E23" w:rsidP="00B85E23">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1E4BDE">
        <w:t>Schedule G</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1E4BDE">
        <w:t>Schedule G</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1E4BDE">
        <w:t>23.3</w:t>
      </w:r>
      <w:r>
        <w:fldChar w:fldCharType="end"/>
      </w:r>
      <w:r>
        <w:t xml:space="preserve"> can also be made by an exchange of emails between the employee and employer, or by other electronic means.</w:t>
      </w:r>
    </w:p>
    <w:p w:rsidR="00B85E23" w:rsidRDefault="00B85E23" w:rsidP="00B85E23">
      <w:pPr>
        <w:pStyle w:val="Level3"/>
        <w:tabs>
          <w:tab w:val="left" w:pos="1418"/>
        </w:tabs>
      </w:pPr>
      <w:r>
        <w:t>The period of time off that an employee is entitled to take is the same as the number of overtime hours worked.</w:t>
      </w:r>
    </w:p>
    <w:p w:rsidR="00B85E23" w:rsidRPr="003265E0" w:rsidRDefault="00B85E23" w:rsidP="00B85E23">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1E4BDE">
        <w:t>23.3</w:t>
      </w:r>
      <w:r>
        <w:fldChar w:fldCharType="end"/>
      </w:r>
      <w:r>
        <w:t xml:space="preserve"> an employee who worked 2 overtime hours is entitled to 2 hours’ time off.</w:t>
      </w:r>
    </w:p>
    <w:p w:rsidR="00B85E23" w:rsidRDefault="00B85E23" w:rsidP="00B85E23">
      <w:pPr>
        <w:pStyle w:val="Level3"/>
        <w:tabs>
          <w:tab w:val="left" w:pos="1418"/>
        </w:tabs>
      </w:pPr>
      <w:bookmarkStart w:id="146" w:name="_Ref459628080"/>
      <w:r>
        <w:t>Time off must be taken:</w:t>
      </w:r>
      <w:bookmarkEnd w:id="146"/>
    </w:p>
    <w:p w:rsidR="00B85E23" w:rsidRDefault="00B85E23" w:rsidP="00B85E23">
      <w:pPr>
        <w:pStyle w:val="Level4"/>
        <w:tabs>
          <w:tab w:val="left" w:pos="1985"/>
        </w:tabs>
      </w:pPr>
      <w:r>
        <w:t>within the period of 6 months after the overtime is worked; and</w:t>
      </w:r>
    </w:p>
    <w:p w:rsidR="00B85E23" w:rsidRPr="001E3DDF" w:rsidRDefault="00B85E23" w:rsidP="00B85E23">
      <w:pPr>
        <w:pStyle w:val="Level4"/>
        <w:tabs>
          <w:tab w:val="left" w:pos="1985"/>
        </w:tabs>
      </w:pPr>
      <w:r>
        <w:t>at a time or times within that period of 6 months agreed by the employee and employer.</w:t>
      </w:r>
    </w:p>
    <w:p w:rsidR="00B85E23" w:rsidRDefault="00B85E23" w:rsidP="00B85E23">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1E4BDE">
        <w:t>23.3</w:t>
      </w:r>
      <w:r>
        <w:fldChar w:fldCharType="end"/>
      </w:r>
      <w:r>
        <w:t xml:space="preserve"> but not taken as time off, the employer must pay </w:t>
      </w:r>
      <w:r>
        <w:lastRenderedPageBreak/>
        <w:t>the employee</w:t>
      </w:r>
      <w:r w:rsidRPr="00AC1753">
        <w:t xml:space="preserve"> </w:t>
      </w:r>
      <w:r>
        <w:t xml:space="preserve">for the overtime, in the next pay period following the request, </w:t>
      </w:r>
      <w:r w:rsidRPr="003B6578">
        <w:t>at the overtime rate applicable to the overtime when worked</w:t>
      </w:r>
      <w:r>
        <w:t>.</w:t>
      </w:r>
    </w:p>
    <w:p w:rsidR="00B85E23" w:rsidRDefault="00B85E23" w:rsidP="00B85E23">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1E4BDE">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B85E23" w:rsidRDefault="00B85E23" w:rsidP="00B85E23">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1E4BDE">
        <w:t>23.3</w:t>
      </w:r>
      <w:r>
        <w:fldChar w:fldCharType="end"/>
      </w:r>
      <w:r>
        <w:t xml:space="preserve"> as an employee record.</w:t>
      </w:r>
    </w:p>
    <w:p w:rsidR="00B85E23" w:rsidRPr="002C2B7C" w:rsidRDefault="00B85E23" w:rsidP="00B85E23">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B85E23" w:rsidRDefault="00B85E23" w:rsidP="00B85E23">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1E4BDE">
        <w:t>23.3</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1E4BDE">
        <w:t>(b)</w:t>
      </w:r>
      <w:r>
        <w:fldChar w:fldCharType="end"/>
      </w:r>
      <w:r>
        <w:t xml:space="preserve"> for overtime that has been worked.</w:t>
      </w:r>
    </w:p>
    <w:p w:rsidR="00B85E23" w:rsidRPr="00834D7A" w:rsidRDefault="00B85E23" w:rsidP="00B85E23">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B85E23" w:rsidRPr="002C2B7C" w:rsidRDefault="00B85E23" w:rsidP="00B85E23">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1E4BDE">
        <w:t>23.3</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B85E23" w:rsidRPr="00B85E23" w:rsidRDefault="00B85E23" w:rsidP="00B85E23">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1E4BDE">
        <w:t>23.3</w:t>
      </w:r>
      <w:r>
        <w:fldChar w:fldCharType="end"/>
      </w:r>
      <w:r>
        <w:t>.</w:t>
      </w:r>
    </w:p>
    <w:p w:rsidR="003B6025" w:rsidRDefault="005919E2" w:rsidP="003738D6">
      <w:pPr>
        <w:pStyle w:val="Level2Bold"/>
      </w:pPr>
      <w:r>
        <w:t>Sundays and public holidays—</w:t>
      </w:r>
      <w:r w:rsidR="003B6025" w:rsidRPr="00733025">
        <w:t xml:space="preserve">casual employees </w:t>
      </w:r>
    </w:p>
    <w:p w:rsidR="00635710" w:rsidRPr="00635710" w:rsidRDefault="00635710" w:rsidP="00635710">
      <w:pPr>
        <w:pStyle w:val="History"/>
      </w:pPr>
      <w:r>
        <w:t xml:space="preserve">[23.3 renumbered as 23.4 by </w:t>
      </w:r>
      <w:hyperlink r:id="rId128" w:history="1">
        <w:r>
          <w:rPr>
            <w:rStyle w:val="Hyperlink"/>
          </w:rPr>
          <w:t>PR584169</w:t>
        </w:r>
      </w:hyperlink>
      <w:r w:rsidR="00B85E23">
        <w:t xml:space="preserve"> </w:t>
      </w:r>
      <w:proofErr w:type="spellStart"/>
      <w:r w:rsidR="00B85E23">
        <w:t>ppc</w:t>
      </w:r>
      <w:proofErr w:type="spellEnd"/>
      <w:r w:rsidR="00B85E23">
        <w:t xml:space="preserve"> 22Aug16]</w:t>
      </w:r>
    </w:p>
    <w:p w:rsidR="003B6025" w:rsidRDefault="003B6025" w:rsidP="00466115">
      <w:pPr>
        <w:pStyle w:val="Level3"/>
      </w:pPr>
      <w:r w:rsidRPr="00733025">
        <w:t xml:space="preserve">All </w:t>
      </w:r>
      <w:r w:rsidR="00675AD2">
        <w:t xml:space="preserve">ordinary hours </w:t>
      </w:r>
      <w:r w:rsidRPr="00733025">
        <w:t>worked o</w:t>
      </w:r>
      <w:r w:rsidR="005919E2">
        <w:t>n Sundays or public holidays wi</w:t>
      </w:r>
      <w:r w:rsidRPr="00733025">
        <w:t xml:space="preserve">ll be paid at the base hourly rate for the classification plus the relevant casual loading, except that all time worked on Good Friday, </w:t>
      </w:r>
      <w:r w:rsidR="00D05946">
        <w:t>Royal Queensland</w:t>
      </w:r>
      <w:r w:rsidRPr="00733025">
        <w:t xml:space="preserve"> Show Day and Christmas</w:t>
      </w:r>
      <w:r w:rsidR="005919E2">
        <w:t xml:space="preserve"> Day wi</w:t>
      </w:r>
      <w:r w:rsidRPr="00733025">
        <w:t>ll be paid for at the rate of double time and</w:t>
      </w:r>
      <w:r w:rsidR="002D7702">
        <w:t xml:space="preserve"> a</w:t>
      </w:r>
      <w:r w:rsidRPr="00733025">
        <w:t xml:space="preserve"> half all d</w:t>
      </w:r>
      <w:r w:rsidR="005919E2">
        <w:t>ay. Public holiday penalties wi</w:t>
      </w:r>
      <w:r w:rsidRPr="00733025">
        <w:t>ll be in substitution for any other penalty or loading applicable under the terms of this award.</w:t>
      </w:r>
    </w:p>
    <w:p w:rsidR="00466115" w:rsidRPr="00466115" w:rsidRDefault="00466115" w:rsidP="00466115">
      <w:pPr>
        <w:pStyle w:val="Level3"/>
      </w:pPr>
      <w:r>
        <w:rPr>
          <w:lang w:val="en-GB"/>
        </w:rPr>
        <w:t>Clause 23.3(a) will apply until 31 December 2014. This clause is to be reviewed as part of the four yearly review of modern awards as provided for in section 156 of the Act.</w:t>
      </w:r>
    </w:p>
    <w:p w:rsidR="003B6025" w:rsidRDefault="005919E2" w:rsidP="00733025">
      <w:pPr>
        <w:pStyle w:val="Level2Bold"/>
      </w:pPr>
      <w:r>
        <w:lastRenderedPageBreak/>
        <w:t>Sundays and public holidays—</w:t>
      </w:r>
      <w:r w:rsidR="003B6025" w:rsidRPr="00733025">
        <w:t>permanent employees</w:t>
      </w:r>
    </w:p>
    <w:p w:rsidR="00B85E23" w:rsidRPr="00B85E23" w:rsidRDefault="00B85E23" w:rsidP="00B85E23">
      <w:pPr>
        <w:pStyle w:val="History"/>
      </w:pPr>
      <w:r>
        <w:t xml:space="preserve">[23.4 renumbered as 23.5 by </w:t>
      </w:r>
      <w:hyperlink r:id="rId129" w:history="1">
        <w:r>
          <w:rPr>
            <w:rStyle w:val="Hyperlink"/>
          </w:rPr>
          <w:t>PR584169</w:t>
        </w:r>
      </w:hyperlink>
      <w:r>
        <w:t xml:space="preserve"> </w:t>
      </w:r>
      <w:proofErr w:type="spellStart"/>
      <w:r>
        <w:t>ppc</w:t>
      </w:r>
      <w:proofErr w:type="spellEnd"/>
      <w:r>
        <w:t xml:space="preserve"> 22Aug16]</w:t>
      </w:r>
    </w:p>
    <w:p w:rsidR="003B6025" w:rsidRPr="00733025" w:rsidRDefault="003B6025" w:rsidP="003B6025">
      <w:pPr>
        <w:pStyle w:val="Level3"/>
      </w:pPr>
      <w:r w:rsidRPr="00733025">
        <w:t xml:space="preserve">All </w:t>
      </w:r>
      <w:r w:rsidR="00675AD2">
        <w:t xml:space="preserve">ordinary hours </w:t>
      </w:r>
      <w:r w:rsidRPr="00733025">
        <w:t>worked on a Sunday will be paid for at the ordinary hourly rate.</w:t>
      </w:r>
    </w:p>
    <w:p w:rsidR="003B6025" w:rsidRPr="00733025" w:rsidRDefault="003B6025" w:rsidP="003B6025">
      <w:pPr>
        <w:pStyle w:val="Level3"/>
      </w:pPr>
      <w:r w:rsidRPr="00733025">
        <w:t xml:space="preserve">All time worked on a public holiday will be paid for at the rate of time and a half </w:t>
      </w:r>
      <w:r w:rsidR="002D7702">
        <w:t xml:space="preserve">of </w:t>
      </w:r>
      <w:r w:rsidRPr="00733025">
        <w:t>the h</w:t>
      </w:r>
      <w:r w:rsidR="005919E2">
        <w:t>ourly rate, and the employee wi</w:t>
      </w:r>
      <w:r w:rsidRPr="00733025">
        <w:t>ll be granted an additional day off to be taken within 14 days of working on the public holiday.</w:t>
      </w:r>
    </w:p>
    <w:p w:rsidR="00096F2A" w:rsidRDefault="003B6025" w:rsidP="003B6025">
      <w:pPr>
        <w:pStyle w:val="Level3"/>
      </w:pPr>
      <w:r w:rsidRPr="00733025">
        <w:t>The minimum payment for work performed on a public holiday will be as for four hours worked.</w:t>
      </w:r>
    </w:p>
    <w:p w:rsidR="001C4A4E" w:rsidRDefault="001464A9" w:rsidP="001C4A4E">
      <w:pPr>
        <w:pStyle w:val="Level1"/>
        <w:numPr>
          <w:ilvl w:val="0"/>
          <w:numId w:val="0"/>
        </w:numPr>
        <w:ind w:left="851" w:hanging="851"/>
      </w:pPr>
      <w:bookmarkStart w:id="147" w:name="_Toc27573732"/>
      <w:r>
        <w:rPr>
          <w:noProof/>
        </w:rPr>
        <w:t>23A</w:t>
      </w:r>
      <w:r w:rsidR="001C4A4E">
        <w:rPr>
          <w:noProof/>
        </w:rPr>
        <w:t>.</w:t>
      </w:r>
      <w:r w:rsidR="001C4A4E" w:rsidRPr="00E01939">
        <w:tab/>
      </w:r>
      <w:r w:rsidR="001C4A4E">
        <w:t>Requests for flexible working arrangements</w:t>
      </w:r>
      <w:bookmarkEnd w:id="147"/>
    </w:p>
    <w:p w:rsidR="001C4A4E" w:rsidRPr="00870405" w:rsidRDefault="001C4A4E" w:rsidP="001C4A4E">
      <w:pPr>
        <w:pStyle w:val="History"/>
      </w:pPr>
      <w:r w:rsidRPr="00A64BA5">
        <w:t>[</w:t>
      </w:r>
      <w:r w:rsidR="001464A9">
        <w:t>23A</w:t>
      </w:r>
      <w:r w:rsidRPr="00A64BA5">
        <w:t xml:space="preserve"> inserted by</w:t>
      </w:r>
      <w:r>
        <w:t xml:space="preserve"> </w:t>
      </w:r>
      <w:hyperlink r:id="rId130" w:history="1">
        <w:r>
          <w:rPr>
            <w:rStyle w:val="Hyperlink"/>
          </w:rPr>
          <w:t>PR701505</w:t>
        </w:r>
      </w:hyperlink>
      <w:r w:rsidRPr="00A64BA5">
        <w:t xml:space="preserve"> </w:t>
      </w:r>
      <w:proofErr w:type="spellStart"/>
      <w:r w:rsidRPr="008A497E">
        <w:rPr>
          <w:rStyle w:val="Hyperlink"/>
          <w:color w:val="auto"/>
          <w:u w:val="none"/>
        </w:rPr>
        <w:t>ppc</w:t>
      </w:r>
      <w:proofErr w:type="spellEnd"/>
      <w:r w:rsidRPr="008A497E">
        <w:rPr>
          <w:rStyle w:val="Hyperlink"/>
          <w:color w:val="auto"/>
          <w:u w:val="none"/>
        </w:rPr>
        <w:t xml:space="preserve"> 01Dec18</w:t>
      </w:r>
      <w:r w:rsidRPr="00A64BA5">
        <w:t>]</w:t>
      </w:r>
    </w:p>
    <w:p w:rsidR="001C4A4E" w:rsidRDefault="001464A9" w:rsidP="001C4A4E">
      <w:pPr>
        <w:pStyle w:val="Level2Bold"/>
        <w:numPr>
          <w:ilvl w:val="0"/>
          <w:numId w:val="0"/>
        </w:numPr>
        <w:ind w:left="851" w:hanging="851"/>
      </w:pPr>
      <w:r>
        <w:t>23A</w:t>
      </w:r>
      <w:r w:rsidR="001C4A4E" w:rsidRPr="005556B7">
        <w:t>.1</w:t>
      </w:r>
      <w:r w:rsidR="001C4A4E" w:rsidRPr="005556B7">
        <w:tab/>
        <w:t>Employee may request change in working arrangements</w:t>
      </w:r>
    </w:p>
    <w:p w:rsidR="001C4A4E" w:rsidRDefault="001C4A4E" w:rsidP="001C4A4E">
      <w:pPr>
        <w:pStyle w:val="Block1"/>
      </w:pPr>
      <w:r>
        <w:t xml:space="preserve">Clause </w:t>
      </w:r>
      <w:r w:rsidR="001464A9">
        <w:t>23A</w:t>
      </w:r>
      <w:r>
        <w:t xml:space="preserve"> applies where an employee has made a request for a change in working arrangements under s.65 of the </w:t>
      </w:r>
      <w:hyperlink r:id="rId131" w:history="1">
        <w:r w:rsidRPr="00B25797">
          <w:rPr>
            <w:rStyle w:val="Hyperlink"/>
          </w:rPr>
          <w:t>Act</w:t>
        </w:r>
      </w:hyperlink>
      <w:r>
        <w:t>.</w:t>
      </w:r>
    </w:p>
    <w:p w:rsidR="001C4A4E" w:rsidRDefault="001C4A4E" w:rsidP="001C4A4E">
      <w:pPr>
        <w:pStyle w:val="Block1"/>
      </w:pPr>
      <w:r>
        <w:t xml:space="preserve">Note 1: Section 65 of the </w:t>
      </w:r>
      <w:hyperlink r:id="rId132" w:history="1">
        <w:r w:rsidRPr="00B25797">
          <w:rPr>
            <w:rStyle w:val="Hyperlink"/>
          </w:rPr>
          <w:t>Act</w:t>
        </w:r>
      </w:hyperlink>
      <w:r>
        <w:t xml:space="preserve"> provides for certain employees to request a change in their working arrangements because of their circumstances, as set out in s.65(1A).</w:t>
      </w:r>
    </w:p>
    <w:p w:rsidR="001C4A4E" w:rsidRDefault="001C4A4E" w:rsidP="001C4A4E">
      <w:pPr>
        <w:pStyle w:val="Block1"/>
      </w:pPr>
      <w:r>
        <w:t>Note 2: An employer may only refuse a s.65 request for a change in working arrangements on ‘reasonable business grounds’ (see s.65(5) and (5A)).</w:t>
      </w:r>
    </w:p>
    <w:p w:rsidR="001C4A4E" w:rsidRDefault="001C4A4E" w:rsidP="001C4A4E">
      <w:pPr>
        <w:pStyle w:val="Block1"/>
      </w:pPr>
      <w:r>
        <w:t xml:space="preserve">Note 3: Clause </w:t>
      </w:r>
      <w:r w:rsidR="001464A9">
        <w:t>23A</w:t>
      </w:r>
      <w:r>
        <w:t xml:space="preserve"> is an addition to s.65.</w:t>
      </w:r>
    </w:p>
    <w:p w:rsidR="001C4A4E" w:rsidRDefault="001464A9" w:rsidP="001C4A4E">
      <w:pPr>
        <w:pStyle w:val="Level2Bold"/>
        <w:numPr>
          <w:ilvl w:val="0"/>
          <w:numId w:val="0"/>
        </w:numPr>
        <w:ind w:left="851" w:hanging="851"/>
      </w:pPr>
      <w:r>
        <w:t>23A</w:t>
      </w:r>
      <w:r w:rsidR="001C4A4E">
        <w:t>.2</w:t>
      </w:r>
      <w:r w:rsidR="001C4A4E">
        <w:tab/>
        <w:t>Responding to the request</w:t>
      </w:r>
    </w:p>
    <w:p w:rsidR="001C4A4E" w:rsidRDefault="001C4A4E" w:rsidP="001C4A4E">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C4A4E" w:rsidRDefault="001C4A4E" w:rsidP="001C4A4E">
      <w:pPr>
        <w:pStyle w:val="Level3"/>
        <w:numPr>
          <w:ilvl w:val="2"/>
          <w:numId w:val="47"/>
        </w:numPr>
      </w:pPr>
      <w:r>
        <w:t xml:space="preserve">the needs of the employee arising from their circumstances; </w:t>
      </w:r>
    </w:p>
    <w:p w:rsidR="001C4A4E" w:rsidRDefault="001C4A4E" w:rsidP="001C4A4E">
      <w:pPr>
        <w:pStyle w:val="Level3"/>
      </w:pPr>
      <w:r>
        <w:t>the consequences for the employee if changes in working arrangements are not made; and</w:t>
      </w:r>
    </w:p>
    <w:p w:rsidR="001C4A4E" w:rsidRDefault="001C4A4E" w:rsidP="001C4A4E">
      <w:pPr>
        <w:pStyle w:val="Level3"/>
      </w:pPr>
      <w:r>
        <w:t>any reasonable business grounds for refusing the request.</w:t>
      </w:r>
    </w:p>
    <w:p w:rsidR="001C4A4E" w:rsidRDefault="001C4A4E" w:rsidP="001C4A4E">
      <w:pPr>
        <w:pStyle w:val="Block1"/>
      </w:pPr>
      <w:r>
        <w:t>Note 1: The employer must give the employee a written response to an employee’s s.65 request within 21 days, stating whether the employer grants or refuses the request (s.65(4)).</w:t>
      </w:r>
    </w:p>
    <w:p w:rsidR="001C4A4E" w:rsidRDefault="001C4A4E" w:rsidP="001C4A4E">
      <w:pPr>
        <w:pStyle w:val="Block1"/>
      </w:pPr>
      <w:r>
        <w:t>Note 2: If the employer refuses the request, the written response must include details of the reasons for the refusal (s.65(6)).</w:t>
      </w:r>
    </w:p>
    <w:p w:rsidR="001C4A4E" w:rsidRDefault="001464A9" w:rsidP="001C4A4E">
      <w:pPr>
        <w:pStyle w:val="Level2Bold"/>
        <w:numPr>
          <w:ilvl w:val="0"/>
          <w:numId w:val="0"/>
        </w:numPr>
        <w:ind w:left="851" w:hanging="851"/>
      </w:pPr>
      <w:r>
        <w:lastRenderedPageBreak/>
        <w:t>23A</w:t>
      </w:r>
      <w:r w:rsidR="001C4A4E">
        <w:t>.3</w:t>
      </w:r>
      <w:r w:rsidR="001C4A4E">
        <w:tab/>
        <w:t>What the written response must include if the employer refuses the request</w:t>
      </w:r>
    </w:p>
    <w:p w:rsidR="001C4A4E" w:rsidRDefault="001C4A4E" w:rsidP="001C4A4E">
      <w:pPr>
        <w:pStyle w:val="Block1"/>
      </w:pPr>
      <w:r>
        <w:t xml:space="preserve">Clause </w:t>
      </w:r>
      <w:r w:rsidR="001464A9">
        <w:t>23A</w:t>
      </w:r>
      <w:r>
        <w:t xml:space="preserve">.3 applies if the employer refuses the request and has not reached an agreement with the employee under clause </w:t>
      </w:r>
      <w:r w:rsidR="001464A9">
        <w:t>23A</w:t>
      </w:r>
      <w:r>
        <w:t>.2.</w:t>
      </w:r>
    </w:p>
    <w:p w:rsidR="001C4A4E" w:rsidRDefault="001C4A4E" w:rsidP="001C4A4E">
      <w:pPr>
        <w:pStyle w:val="Level3"/>
        <w:numPr>
          <w:ilvl w:val="2"/>
          <w:numId w:val="46"/>
        </w:numPr>
      </w:pPr>
      <w:r>
        <w:t>The written response under s.65(4) must include details of the reasons for the refusal, including the business ground or grounds for the refusal and how the ground or grounds apply.</w:t>
      </w:r>
    </w:p>
    <w:p w:rsidR="001C4A4E" w:rsidRDefault="001C4A4E" w:rsidP="001C4A4E">
      <w:pPr>
        <w:pStyle w:val="Level3"/>
      </w:pPr>
      <w:r>
        <w:t xml:space="preserve">If the employer and employee could not agree on a change in working arrangements under clause </w:t>
      </w:r>
      <w:r w:rsidR="001464A9">
        <w:t>23A</w:t>
      </w:r>
      <w:r>
        <w:t>.2, the written response under s.65(4) must:</w:t>
      </w:r>
    </w:p>
    <w:p w:rsidR="001C4A4E" w:rsidRDefault="001C4A4E" w:rsidP="001C4A4E">
      <w:pPr>
        <w:pStyle w:val="Level4"/>
      </w:pPr>
      <w:r>
        <w:t>state whether or not there are any changes in working arrangements that the employer can offer the employee so as to better accommodate the employee’s circumstances; and</w:t>
      </w:r>
    </w:p>
    <w:p w:rsidR="001C4A4E" w:rsidRDefault="001C4A4E" w:rsidP="001C4A4E">
      <w:pPr>
        <w:pStyle w:val="Level4"/>
      </w:pPr>
      <w:r>
        <w:t>if the employer can offer the employee such changes in working arrangements, set out those changes in working arrangements.</w:t>
      </w:r>
    </w:p>
    <w:p w:rsidR="001C4A4E" w:rsidRDefault="001464A9" w:rsidP="001C4A4E">
      <w:pPr>
        <w:pStyle w:val="Level2Bold"/>
        <w:numPr>
          <w:ilvl w:val="0"/>
          <w:numId w:val="0"/>
        </w:numPr>
        <w:ind w:left="851" w:hanging="851"/>
      </w:pPr>
      <w:r>
        <w:t>23A</w:t>
      </w:r>
      <w:r w:rsidR="001C4A4E">
        <w:t>.4</w:t>
      </w:r>
      <w:r w:rsidR="001C4A4E">
        <w:tab/>
        <w:t>What the written response must include if a different change in working arrangements is agreed</w:t>
      </w:r>
    </w:p>
    <w:p w:rsidR="001C4A4E" w:rsidRDefault="001C4A4E" w:rsidP="001C4A4E">
      <w:pPr>
        <w:pStyle w:val="Block1"/>
      </w:pPr>
      <w:r>
        <w:t xml:space="preserve">If the employer and the employee reached an agreement under clause </w:t>
      </w:r>
      <w:r w:rsidR="001464A9">
        <w:t>23A</w:t>
      </w:r>
      <w:r>
        <w:t>.2 on a change in working arrangements that differs from that initially requested by the employee, the employer must provide the employee with a written response to their request setting out the agreed change(s) in working arrangements.</w:t>
      </w:r>
    </w:p>
    <w:p w:rsidR="001C4A4E" w:rsidRDefault="001464A9" w:rsidP="001C4A4E">
      <w:pPr>
        <w:pStyle w:val="Level2Bold"/>
        <w:numPr>
          <w:ilvl w:val="0"/>
          <w:numId w:val="0"/>
        </w:numPr>
        <w:ind w:left="851" w:hanging="851"/>
      </w:pPr>
      <w:r>
        <w:t>23A</w:t>
      </w:r>
      <w:r w:rsidR="001C4A4E">
        <w:t>.5</w:t>
      </w:r>
      <w:r w:rsidR="001C4A4E">
        <w:tab/>
        <w:t>Dispute resolution</w:t>
      </w:r>
    </w:p>
    <w:p w:rsidR="001C4A4E" w:rsidRDefault="001C4A4E" w:rsidP="001C4A4E">
      <w:pPr>
        <w:pStyle w:val="Block1"/>
      </w:pPr>
      <w:r>
        <w:t xml:space="preserve">Disputes about whether the employer has discussed the request with the employee and responded to the request in the way required by clause </w:t>
      </w:r>
      <w:r w:rsidR="001464A9">
        <w:t>23A</w:t>
      </w:r>
      <w:r>
        <w:t xml:space="preserve">, can be dealt with </w:t>
      </w:r>
      <w:r w:rsidRPr="00793336">
        <w:t xml:space="preserve">under clause </w:t>
      </w:r>
      <w:r>
        <w:fldChar w:fldCharType="begin"/>
      </w:r>
      <w:r>
        <w:instrText xml:space="preserve"> REF _Ref527719027 \r \h </w:instrText>
      </w:r>
      <w:r>
        <w:fldChar w:fldCharType="separate"/>
      </w:r>
      <w:r w:rsidR="001E4BDE">
        <w:t>9</w:t>
      </w:r>
      <w:r>
        <w:fldChar w:fldCharType="end"/>
      </w:r>
      <w:r w:rsidRPr="00793336">
        <w:t>—</w:t>
      </w:r>
      <w:r>
        <w:fldChar w:fldCharType="begin"/>
      </w:r>
      <w:r>
        <w:instrText xml:space="preserve"> REF _Ref527719027 \h </w:instrText>
      </w:r>
      <w:r>
        <w:fldChar w:fldCharType="separate"/>
      </w:r>
      <w:r w:rsidR="001E4BDE" w:rsidRPr="00E01939">
        <w:t>Dispute resolution</w:t>
      </w:r>
      <w:r>
        <w:fldChar w:fldCharType="end"/>
      </w:r>
      <w:r w:rsidRPr="00793336">
        <w:t>.</w:t>
      </w:r>
    </w:p>
    <w:p w:rsidR="00082114" w:rsidRPr="00733025" w:rsidRDefault="00082114" w:rsidP="00082114">
      <w:pPr>
        <w:pStyle w:val="Partheading"/>
      </w:pPr>
      <w:bookmarkStart w:id="148" w:name="_Toc27573733"/>
      <w:bookmarkStart w:id="149" w:name="Part6"/>
      <w:bookmarkEnd w:id="118"/>
      <w:r w:rsidRPr="00733025">
        <w:t>Leave and Public Holidays</w:t>
      </w:r>
      <w:bookmarkEnd w:id="148"/>
    </w:p>
    <w:p w:rsidR="00082114" w:rsidRDefault="004F0637" w:rsidP="004F0637">
      <w:pPr>
        <w:pStyle w:val="Level1"/>
      </w:pPr>
      <w:bookmarkStart w:id="150" w:name="_Toc208886004"/>
      <w:bookmarkStart w:id="151" w:name="_Toc208886092"/>
      <w:bookmarkStart w:id="152" w:name="_Toc208902582"/>
      <w:bookmarkStart w:id="153" w:name="_Toc208932487"/>
      <w:bookmarkStart w:id="154" w:name="_Toc208932572"/>
      <w:bookmarkStart w:id="155" w:name="_Toc208979927"/>
      <w:bookmarkStart w:id="156" w:name="_Ref458166492"/>
      <w:bookmarkStart w:id="157" w:name="_Ref458166495"/>
      <w:bookmarkStart w:id="158" w:name="_Ref489430885"/>
      <w:bookmarkStart w:id="159" w:name="_Ref489430918"/>
      <w:bookmarkStart w:id="160" w:name="_Toc27573734"/>
      <w:r w:rsidRPr="00733025">
        <w:t>Annual leave</w:t>
      </w:r>
      <w:bookmarkEnd w:id="150"/>
      <w:bookmarkEnd w:id="151"/>
      <w:bookmarkEnd w:id="152"/>
      <w:bookmarkEnd w:id="153"/>
      <w:bookmarkEnd w:id="154"/>
      <w:bookmarkEnd w:id="155"/>
      <w:bookmarkEnd w:id="156"/>
      <w:bookmarkEnd w:id="157"/>
      <w:bookmarkEnd w:id="158"/>
      <w:bookmarkEnd w:id="159"/>
      <w:bookmarkEnd w:id="160"/>
    </w:p>
    <w:p w:rsidR="00630C77" w:rsidRPr="00800226" w:rsidRDefault="00630C77" w:rsidP="00630C77">
      <w:pPr>
        <w:pStyle w:val="History"/>
      </w:pPr>
      <w:r>
        <w:t xml:space="preserve">[Varied by </w:t>
      </w:r>
      <w:hyperlink r:id="rId133" w:history="1">
        <w:r>
          <w:rPr>
            <w:rStyle w:val="Hyperlink"/>
          </w:rPr>
          <w:t>PR583094</w:t>
        </w:r>
      </w:hyperlink>
      <w:r>
        <w:t>]</w:t>
      </w:r>
    </w:p>
    <w:p w:rsidR="00481404" w:rsidRPr="00733025" w:rsidRDefault="00481404" w:rsidP="00BA6887">
      <w:pPr>
        <w:pStyle w:val="Level2"/>
      </w:pPr>
      <w:r w:rsidRPr="00733025">
        <w:t>Annual leave is provided for in the NES.</w:t>
      </w:r>
      <w:r w:rsidR="00821FA3" w:rsidRPr="00733025">
        <w:t xml:space="preserve"> </w:t>
      </w:r>
    </w:p>
    <w:p w:rsidR="00BA6887" w:rsidRDefault="00BA6887" w:rsidP="00A47AA8">
      <w:pPr>
        <w:pStyle w:val="Level2"/>
      </w:pPr>
      <w:bookmarkStart w:id="161" w:name="_Toc208886005"/>
      <w:bookmarkStart w:id="162" w:name="_Toc208886093"/>
      <w:bookmarkStart w:id="163" w:name="_Toc208902583"/>
      <w:bookmarkStart w:id="164" w:name="_Toc208932488"/>
      <w:bookmarkStart w:id="165" w:name="_Toc208932573"/>
      <w:bookmarkStart w:id="166" w:name="_Toc208979928"/>
      <w:r w:rsidRPr="00733025">
        <w:t>Before the start of the employee</w:t>
      </w:r>
      <w:r w:rsidR="006207E1">
        <w:t>’</w:t>
      </w:r>
      <w:r w:rsidRPr="00733025">
        <w:t>s annual leave the employer must pay the employee</w:t>
      </w:r>
      <w:r w:rsidR="00A47AA8" w:rsidRPr="00733025">
        <w:t xml:space="preserve"> a</w:t>
      </w:r>
      <w:r w:rsidRPr="00733025">
        <w:t xml:space="preserve">n additional loading of 17.5% of the minimum rate prescribed in clause </w:t>
      </w:r>
      <w:r w:rsidR="007B687B">
        <w:fldChar w:fldCharType="begin"/>
      </w:r>
      <w:r w:rsidR="00105082">
        <w:instrText xml:space="preserve"> REF _Ref208655928 \r \h </w:instrText>
      </w:r>
      <w:r w:rsidR="007B687B">
        <w:fldChar w:fldCharType="separate"/>
      </w:r>
      <w:r w:rsidR="001E4BDE">
        <w:t>14</w:t>
      </w:r>
      <w:r w:rsidR="007B687B">
        <w:fldChar w:fldCharType="end"/>
      </w:r>
      <w:r w:rsidR="005919E2">
        <w:t>—</w:t>
      </w:r>
      <w:r w:rsidR="007B687B">
        <w:fldChar w:fldCharType="begin"/>
      </w:r>
      <w:r w:rsidR="0018279C">
        <w:instrText xml:space="preserve"> REF _Ref208655928 \h </w:instrText>
      </w:r>
      <w:r w:rsidR="007B687B">
        <w:fldChar w:fldCharType="separate"/>
      </w:r>
      <w:r w:rsidR="001E4BDE" w:rsidRPr="00733025">
        <w:t>Minimum wages</w:t>
      </w:r>
      <w:r w:rsidR="007B687B">
        <w:fldChar w:fldCharType="end"/>
      </w:r>
      <w:r w:rsidR="005919E2">
        <w:t>.</w:t>
      </w:r>
    </w:p>
    <w:p w:rsidR="00630C77" w:rsidRDefault="00630C77" w:rsidP="00630C77">
      <w:pPr>
        <w:pStyle w:val="Level2Bold"/>
      </w:pPr>
      <w:bookmarkStart w:id="167" w:name="_Ref457376400"/>
      <w:r w:rsidRPr="00570F3A">
        <w:lastRenderedPageBreak/>
        <w:t>Annual leave in advance</w:t>
      </w:r>
      <w:bookmarkEnd w:id="167"/>
    </w:p>
    <w:p w:rsidR="00630C77" w:rsidRDefault="00630C77" w:rsidP="00630C77">
      <w:pPr>
        <w:pStyle w:val="History"/>
      </w:pPr>
      <w:r w:rsidRPr="00630C77">
        <w:t xml:space="preserve">[24.3 inserted by </w:t>
      </w:r>
      <w:hyperlink r:id="rId134" w:history="1">
        <w:r w:rsidRPr="00630C77">
          <w:rPr>
            <w:rStyle w:val="Hyperlink"/>
          </w:rPr>
          <w:t>PR583094</w:t>
        </w:r>
      </w:hyperlink>
      <w:r w:rsidRPr="00630C77">
        <w:t xml:space="preserve"> </w:t>
      </w:r>
      <w:proofErr w:type="spellStart"/>
      <w:r w:rsidRPr="00630C77">
        <w:t>ppc</w:t>
      </w:r>
      <w:proofErr w:type="spellEnd"/>
      <w:r w:rsidRPr="00630C77">
        <w:t xml:space="preserve"> 29Jul16]</w:t>
      </w:r>
    </w:p>
    <w:p w:rsidR="00630C77" w:rsidRPr="00570F3A" w:rsidRDefault="00630C77" w:rsidP="00630C77">
      <w:pPr>
        <w:pStyle w:val="Level3"/>
        <w:tabs>
          <w:tab w:val="left" w:pos="1418"/>
        </w:tabs>
      </w:pPr>
      <w:r w:rsidRPr="00570F3A">
        <w:t>An employer and employee may agree in writing to the employee taking a period of paid annual leave before the employee has accrued an entitlement to the leave.</w:t>
      </w:r>
    </w:p>
    <w:p w:rsidR="00630C77" w:rsidRPr="00570F3A" w:rsidRDefault="00630C77" w:rsidP="00630C77">
      <w:pPr>
        <w:pStyle w:val="Level3"/>
        <w:tabs>
          <w:tab w:val="left" w:pos="1418"/>
        </w:tabs>
      </w:pPr>
      <w:r>
        <w:t>A</w:t>
      </w:r>
      <w:r w:rsidRPr="00570F3A">
        <w:t>n agreement must:</w:t>
      </w:r>
    </w:p>
    <w:p w:rsidR="00630C77" w:rsidRPr="00570F3A" w:rsidRDefault="00630C77" w:rsidP="00630C77">
      <w:pPr>
        <w:pStyle w:val="Level4"/>
        <w:tabs>
          <w:tab w:val="left" w:pos="1985"/>
        </w:tabs>
      </w:pPr>
      <w:r w:rsidRPr="00570F3A">
        <w:t>state the amount of leave to be taken in advance and the date on which leave is to commence; and</w:t>
      </w:r>
    </w:p>
    <w:p w:rsidR="00630C77" w:rsidRPr="00570F3A" w:rsidRDefault="00630C77" w:rsidP="00630C77">
      <w:pPr>
        <w:pStyle w:val="Level4"/>
        <w:tabs>
          <w:tab w:val="left" w:pos="1985"/>
        </w:tabs>
      </w:pPr>
      <w:r w:rsidRPr="00570F3A">
        <w:t>be signed by the employer and employee and, if the employee is under 18 years of age, by the employee’s parent or guardian.</w:t>
      </w:r>
    </w:p>
    <w:p w:rsidR="00630C77" w:rsidRPr="00570F3A" w:rsidRDefault="00630C77" w:rsidP="00630C77">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1E4BDE">
        <w:t>24.3</w:t>
      </w:r>
      <w:r>
        <w:fldChar w:fldCharType="end"/>
      </w:r>
      <w:r w:rsidRPr="00570F3A">
        <w:t xml:space="preserve"> is set out at </w:t>
      </w:r>
      <w:r>
        <w:rPr>
          <w:highlight w:val="yellow"/>
        </w:rPr>
        <w:fldChar w:fldCharType="begin"/>
      </w:r>
      <w:r>
        <w:instrText xml:space="preserve"> REF _Ref458166505 \r \h </w:instrText>
      </w:r>
      <w:r>
        <w:rPr>
          <w:highlight w:val="yellow"/>
        </w:rPr>
      </w:r>
      <w:r>
        <w:rPr>
          <w:highlight w:val="yellow"/>
        </w:rPr>
        <w:fldChar w:fldCharType="separate"/>
      </w:r>
      <w:r w:rsidR="001E4BDE">
        <w:t>Schedule E</w:t>
      </w:r>
      <w:r>
        <w:rPr>
          <w:highlight w:val="yellow"/>
        </w:rPr>
        <w:fldChar w:fldCharType="end"/>
      </w:r>
      <w:r>
        <w:t xml:space="preserve">. </w:t>
      </w:r>
      <w:r w:rsidRPr="00570F3A">
        <w:t>There is no requirement to use the form o</w:t>
      </w:r>
      <w:r>
        <w:t xml:space="preserve">f agreement set out at </w:t>
      </w:r>
      <w:r>
        <w:rPr>
          <w:highlight w:val="yellow"/>
        </w:rPr>
        <w:fldChar w:fldCharType="begin"/>
      </w:r>
      <w:r>
        <w:instrText xml:space="preserve"> REF _Ref458166505 \r \h </w:instrText>
      </w:r>
      <w:r>
        <w:rPr>
          <w:highlight w:val="yellow"/>
        </w:rPr>
      </w:r>
      <w:r>
        <w:rPr>
          <w:highlight w:val="yellow"/>
        </w:rPr>
        <w:fldChar w:fldCharType="separate"/>
      </w:r>
      <w:r w:rsidR="001E4BDE">
        <w:t>Schedule E</w:t>
      </w:r>
      <w:r>
        <w:rPr>
          <w:highlight w:val="yellow"/>
        </w:rPr>
        <w:fldChar w:fldCharType="end"/>
      </w:r>
      <w:r>
        <w:t>.</w:t>
      </w:r>
    </w:p>
    <w:p w:rsidR="00630C77" w:rsidRPr="00570F3A" w:rsidRDefault="00630C77" w:rsidP="00630C77">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1E4BDE">
        <w:t>24.3</w:t>
      </w:r>
      <w:r>
        <w:fldChar w:fldCharType="end"/>
      </w:r>
      <w:r>
        <w:t xml:space="preserve"> </w:t>
      </w:r>
      <w:r w:rsidRPr="00570F3A">
        <w:t>as an employee record.</w:t>
      </w:r>
    </w:p>
    <w:p w:rsidR="00630C77" w:rsidRPr="00570F3A" w:rsidRDefault="00630C77" w:rsidP="00630C77">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1E4BDE">
        <w:t>24.3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630C77" w:rsidRDefault="00630C77" w:rsidP="00630C77">
      <w:pPr>
        <w:pStyle w:val="Level2Bold"/>
      </w:pPr>
      <w:bookmarkStart w:id="168" w:name="_Ref457376541"/>
      <w:r w:rsidRPr="00570F3A">
        <w:t>Cashing out of annual leave</w:t>
      </w:r>
      <w:bookmarkEnd w:id="168"/>
    </w:p>
    <w:p w:rsidR="00630C77" w:rsidRDefault="00630C77" w:rsidP="00630C77">
      <w:pPr>
        <w:pStyle w:val="History"/>
      </w:pPr>
      <w:r w:rsidRPr="00630C77">
        <w:t xml:space="preserve">[24.4 inserted by </w:t>
      </w:r>
      <w:hyperlink r:id="rId135" w:history="1">
        <w:r w:rsidRPr="00630C77">
          <w:rPr>
            <w:rStyle w:val="Hyperlink"/>
          </w:rPr>
          <w:t>PR583094</w:t>
        </w:r>
      </w:hyperlink>
      <w:r w:rsidRPr="00630C77">
        <w:t xml:space="preserve"> </w:t>
      </w:r>
      <w:proofErr w:type="spellStart"/>
      <w:r w:rsidRPr="00630C77">
        <w:t>ppc</w:t>
      </w:r>
      <w:proofErr w:type="spellEnd"/>
      <w:r w:rsidRPr="00630C77">
        <w:t xml:space="preserve"> 29Jul16]</w:t>
      </w:r>
    </w:p>
    <w:p w:rsidR="00630C77" w:rsidRPr="00570F3A" w:rsidRDefault="00630C77" w:rsidP="00630C77">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1E4BDE">
        <w:t>24.4</w:t>
      </w:r>
      <w:r>
        <w:fldChar w:fldCharType="end"/>
      </w:r>
      <w:r w:rsidRPr="00570F3A">
        <w:t>.</w:t>
      </w:r>
    </w:p>
    <w:p w:rsidR="00630C77" w:rsidRPr="00570F3A" w:rsidRDefault="00630C77" w:rsidP="00630C77">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1E4BDE">
        <w:t>24.4</w:t>
      </w:r>
      <w:r>
        <w:fldChar w:fldCharType="end"/>
      </w:r>
      <w:r w:rsidRPr="00570F3A">
        <w:t>.</w:t>
      </w:r>
    </w:p>
    <w:p w:rsidR="00630C77" w:rsidRPr="00570F3A" w:rsidRDefault="00630C77" w:rsidP="00630C77">
      <w:pPr>
        <w:pStyle w:val="Level3"/>
        <w:tabs>
          <w:tab w:val="left" w:pos="1418"/>
        </w:tabs>
      </w:pPr>
      <w:r w:rsidRPr="00570F3A">
        <w:t>An employer and an employee may agree in writing to the cashing out of a particular amount of accrued paid annual leave by the employee.</w:t>
      </w:r>
    </w:p>
    <w:p w:rsidR="00630C77" w:rsidRPr="00570F3A" w:rsidRDefault="00630C77" w:rsidP="00630C7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E4BDE">
        <w:t>24.4</w:t>
      </w:r>
      <w:r>
        <w:fldChar w:fldCharType="end"/>
      </w:r>
      <w:r w:rsidRPr="00570F3A">
        <w:t xml:space="preserve"> must state:</w:t>
      </w:r>
    </w:p>
    <w:p w:rsidR="00630C77" w:rsidRPr="00570F3A" w:rsidRDefault="00630C77" w:rsidP="00630C77">
      <w:pPr>
        <w:pStyle w:val="Level4"/>
        <w:tabs>
          <w:tab w:val="left" w:pos="1985"/>
        </w:tabs>
      </w:pPr>
      <w:r w:rsidRPr="00570F3A">
        <w:t>the amount of leave to be cashed out and the payment to be made to the employee for it; and</w:t>
      </w:r>
    </w:p>
    <w:p w:rsidR="00630C77" w:rsidRPr="00570F3A" w:rsidRDefault="00630C77" w:rsidP="00630C77">
      <w:pPr>
        <w:pStyle w:val="Level4"/>
        <w:tabs>
          <w:tab w:val="left" w:pos="1985"/>
        </w:tabs>
      </w:pPr>
      <w:r w:rsidRPr="00570F3A">
        <w:t>the date on which the payment is to be made.</w:t>
      </w:r>
    </w:p>
    <w:p w:rsidR="00630C77" w:rsidRPr="00570F3A" w:rsidRDefault="00630C77" w:rsidP="00630C77">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1E4BDE">
        <w:t>24.4</w:t>
      </w:r>
      <w:r>
        <w:fldChar w:fldCharType="end"/>
      </w:r>
      <w:r w:rsidRPr="00570F3A">
        <w:t xml:space="preserve"> must be signed by the employer and employee and, if the employee is under 18 years of age, by the employee’s parent or guardian.</w:t>
      </w:r>
    </w:p>
    <w:p w:rsidR="00630C77" w:rsidRPr="00570F3A" w:rsidRDefault="00630C77" w:rsidP="00630C77">
      <w:pPr>
        <w:pStyle w:val="Level3"/>
        <w:tabs>
          <w:tab w:val="left" w:pos="1418"/>
        </w:tabs>
      </w:pPr>
      <w:r w:rsidRPr="00570F3A">
        <w:lastRenderedPageBreak/>
        <w:t>The payment must not be less than the amount that would have been payable had the employee taken the leave at the time the payment is made.</w:t>
      </w:r>
    </w:p>
    <w:p w:rsidR="00630C77" w:rsidRPr="00570F3A" w:rsidRDefault="00630C77" w:rsidP="00630C77">
      <w:pPr>
        <w:pStyle w:val="Level3"/>
        <w:tabs>
          <w:tab w:val="left" w:pos="1418"/>
        </w:tabs>
      </w:pPr>
      <w:r w:rsidRPr="00570F3A">
        <w:t>An agreement must not result in the employee’s remaining accrued entitlement to paid annual leave being less than 4 weeks.</w:t>
      </w:r>
    </w:p>
    <w:p w:rsidR="00630C77" w:rsidRPr="00570F3A" w:rsidRDefault="00630C77" w:rsidP="00630C77">
      <w:pPr>
        <w:pStyle w:val="Level3"/>
        <w:tabs>
          <w:tab w:val="left" w:pos="1418"/>
        </w:tabs>
      </w:pPr>
      <w:r w:rsidRPr="00570F3A">
        <w:t>The maximum amount of accrued paid annual leave that may be cashed out in any period of 12 months is 2 weeks.</w:t>
      </w:r>
    </w:p>
    <w:p w:rsidR="00630C77" w:rsidRPr="00570F3A" w:rsidRDefault="00630C77" w:rsidP="00630C77">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1E4BDE">
        <w:t>24.4</w:t>
      </w:r>
      <w:r>
        <w:fldChar w:fldCharType="end"/>
      </w:r>
      <w:r w:rsidRPr="00570F3A">
        <w:t xml:space="preserve"> as an employee record.</w:t>
      </w:r>
    </w:p>
    <w:p w:rsidR="00630C77" w:rsidRPr="00570F3A" w:rsidRDefault="00630C77" w:rsidP="00630C77">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1E4BDE">
        <w:t>24.4</w:t>
      </w:r>
      <w:r>
        <w:fldChar w:fldCharType="end"/>
      </w:r>
      <w:r w:rsidRPr="00570F3A">
        <w:t>.</w:t>
      </w:r>
    </w:p>
    <w:p w:rsidR="00630C77" w:rsidRPr="00570F3A" w:rsidRDefault="00630C77" w:rsidP="00630C77">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1E4BDE">
        <w:t>24.4</w:t>
      </w:r>
      <w:r>
        <w:fldChar w:fldCharType="end"/>
      </w:r>
      <w:r w:rsidRPr="00570F3A">
        <w:t>.</w:t>
      </w:r>
    </w:p>
    <w:p w:rsidR="00630C77" w:rsidRDefault="00630C77" w:rsidP="00630C77">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1E4BDE">
        <w:t>24.4</w:t>
      </w:r>
      <w:r>
        <w:fldChar w:fldCharType="end"/>
      </w:r>
      <w:r w:rsidRPr="00570F3A">
        <w:t xml:space="preserve"> is set out at </w:t>
      </w:r>
      <w:r>
        <w:rPr>
          <w:highlight w:val="yellow"/>
        </w:rPr>
        <w:fldChar w:fldCharType="begin"/>
      </w:r>
      <w:r>
        <w:instrText xml:space="preserve"> REF _Ref458166512 \r \h </w:instrText>
      </w:r>
      <w:r>
        <w:rPr>
          <w:highlight w:val="yellow"/>
        </w:rPr>
      </w:r>
      <w:r>
        <w:rPr>
          <w:highlight w:val="yellow"/>
        </w:rPr>
        <w:fldChar w:fldCharType="separate"/>
      </w:r>
      <w:r w:rsidR="001E4BDE">
        <w:t>0</w:t>
      </w:r>
      <w:r>
        <w:rPr>
          <w:highlight w:val="yellow"/>
        </w:rPr>
        <w:fldChar w:fldCharType="end"/>
      </w:r>
      <w:r>
        <w:t xml:space="preserve">. </w:t>
      </w:r>
      <w:r w:rsidRPr="00570F3A">
        <w:t xml:space="preserve">There is no requirement to use the form of agreement set out at </w:t>
      </w:r>
      <w:r>
        <w:rPr>
          <w:highlight w:val="yellow"/>
        </w:rPr>
        <w:fldChar w:fldCharType="begin"/>
      </w:r>
      <w:r>
        <w:instrText xml:space="preserve"> REF _Ref458166512 \r \h </w:instrText>
      </w:r>
      <w:r>
        <w:rPr>
          <w:highlight w:val="yellow"/>
        </w:rPr>
      </w:r>
      <w:r>
        <w:rPr>
          <w:highlight w:val="yellow"/>
        </w:rPr>
        <w:fldChar w:fldCharType="separate"/>
      </w:r>
      <w:r w:rsidR="001E4BDE">
        <w:t>0</w:t>
      </w:r>
      <w:r>
        <w:rPr>
          <w:highlight w:val="yellow"/>
        </w:rPr>
        <w:fldChar w:fldCharType="end"/>
      </w:r>
      <w:r>
        <w:t>.</w:t>
      </w:r>
    </w:p>
    <w:p w:rsidR="00630C77" w:rsidRDefault="00630C77" w:rsidP="00630C77">
      <w:pPr>
        <w:pStyle w:val="Level2Bold"/>
      </w:pPr>
      <w:bookmarkStart w:id="169" w:name="_Ref457376459"/>
      <w:r w:rsidRPr="00AE0B6F">
        <w:t>Excessive leave accruals: general provision</w:t>
      </w:r>
      <w:bookmarkEnd w:id="169"/>
    </w:p>
    <w:p w:rsidR="00630C77" w:rsidRDefault="00630C77" w:rsidP="00630C77">
      <w:pPr>
        <w:pStyle w:val="History"/>
      </w:pPr>
      <w:r w:rsidRPr="00630C77">
        <w:t xml:space="preserve">[24.5 inserted by </w:t>
      </w:r>
      <w:hyperlink r:id="rId136" w:history="1">
        <w:r w:rsidRPr="00630C77">
          <w:rPr>
            <w:rStyle w:val="Hyperlink"/>
          </w:rPr>
          <w:t>PR583094</w:t>
        </w:r>
      </w:hyperlink>
      <w:r>
        <w:t xml:space="preserve"> </w:t>
      </w:r>
      <w:proofErr w:type="spellStart"/>
      <w:r w:rsidRPr="00630C77">
        <w:t>ppc</w:t>
      </w:r>
      <w:proofErr w:type="spellEnd"/>
      <w:r w:rsidRPr="00630C77">
        <w:t xml:space="preserve"> 29Jul16]</w:t>
      </w:r>
    </w:p>
    <w:p w:rsidR="00630C77" w:rsidRPr="00570F3A" w:rsidRDefault="00630C77" w:rsidP="00630C77">
      <w:pPr>
        <w:pStyle w:val="Block1"/>
        <w:rPr>
          <w:bCs/>
        </w:rPr>
      </w:pPr>
      <w:r>
        <w:t>Note</w:t>
      </w:r>
      <w:r w:rsidRPr="00570F3A">
        <w:t xml:space="preserve">: Clauses </w:t>
      </w:r>
      <w:r>
        <w:fldChar w:fldCharType="begin"/>
      </w:r>
      <w:r>
        <w:instrText xml:space="preserve"> REF _Ref457376459 \r \h </w:instrText>
      </w:r>
      <w:r>
        <w:fldChar w:fldCharType="separate"/>
      </w:r>
      <w:r w:rsidR="001E4BDE">
        <w:t>24.5</w:t>
      </w:r>
      <w:r>
        <w:fldChar w:fldCharType="end"/>
      </w:r>
      <w:r w:rsidRPr="00570F3A">
        <w:t xml:space="preserve"> to </w:t>
      </w:r>
      <w:r>
        <w:fldChar w:fldCharType="begin"/>
      </w:r>
      <w:r>
        <w:instrText xml:space="preserve"> REF _Ref457376483 \r \h </w:instrText>
      </w:r>
      <w:r>
        <w:fldChar w:fldCharType="separate"/>
      </w:r>
      <w:r w:rsidR="001E4BDE">
        <w:t>24.7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5A4BB8" w:rsidRDefault="005A4BB8" w:rsidP="00630C77">
      <w:pPr>
        <w:pStyle w:val="Level3"/>
        <w:tabs>
          <w:tab w:val="left" w:pos="1418"/>
        </w:tabs>
      </w:pPr>
      <w:bookmarkStart w:id="170" w:name="_Ref457376803"/>
      <w:r w:rsidRPr="0068504B">
        <w:t xml:space="preserve">An employee has an </w:t>
      </w:r>
      <w:r w:rsidRPr="0068504B">
        <w:rPr>
          <w:b/>
        </w:rPr>
        <w:t>excessive leave accrual</w:t>
      </w:r>
      <w:r w:rsidRPr="0068504B">
        <w:t xml:space="preserve"> if the employee has accrued more than 8 weeks’ paid annual leave.</w:t>
      </w:r>
    </w:p>
    <w:p w:rsidR="00630C77" w:rsidRPr="00570F3A" w:rsidRDefault="00630C77" w:rsidP="00630C77">
      <w:pPr>
        <w:pStyle w:val="Level3"/>
        <w:tabs>
          <w:tab w:val="left" w:pos="1418"/>
        </w:tabs>
      </w:pPr>
      <w:r w:rsidRPr="00570F3A">
        <w:t>If an employee has an excessive leave accrual, the employer or the employee may seek to confer with the other and genuinely try to reach agreement on how to reduce or eliminate the excessive leave accrual.</w:t>
      </w:r>
      <w:bookmarkEnd w:id="170"/>
    </w:p>
    <w:p w:rsidR="00630C77" w:rsidRPr="00570F3A" w:rsidRDefault="00630C77" w:rsidP="00630C77">
      <w:pPr>
        <w:pStyle w:val="Level3"/>
        <w:tabs>
          <w:tab w:val="left" w:pos="1418"/>
        </w:tabs>
      </w:pPr>
      <w:r w:rsidRPr="00570F3A">
        <w:t xml:space="preserve">Clause </w:t>
      </w:r>
      <w:r>
        <w:fldChar w:fldCharType="begin"/>
      </w:r>
      <w:r>
        <w:instrText xml:space="preserve"> REF _Ref457376722 \r \h </w:instrText>
      </w:r>
      <w:r>
        <w:fldChar w:fldCharType="separate"/>
      </w:r>
      <w:r w:rsidR="001E4BDE">
        <w:t>24.6</w:t>
      </w:r>
      <w:r>
        <w:fldChar w:fldCharType="end"/>
      </w:r>
      <w:r w:rsidRPr="00570F3A">
        <w:t xml:space="preserve"> sets out how an employer may direct an employee who has an excessive leave accrual to take paid annual leave.</w:t>
      </w:r>
    </w:p>
    <w:p w:rsidR="00630C77" w:rsidRPr="00570F3A" w:rsidRDefault="00630C77" w:rsidP="00630C77">
      <w:pPr>
        <w:pStyle w:val="Level3"/>
        <w:tabs>
          <w:tab w:val="left" w:pos="1418"/>
        </w:tabs>
      </w:pPr>
      <w:r w:rsidRPr="00570F3A">
        <w:t xml:space="preserve">Clause </w:t>
      </w:r>
      <w:r>
        <w:fldChar w:fldCharType="begin"/>
      </w:r>
      <w:r>
        <w:instrText xml:space="preserve"> REF _Ref457376483 \r \h </w:instrText>
      </w:r>
      <w:r>
        <w:fldChar w:fldCharType="separate"/>
      </w:r>
      <w:r w:rsidR="001E4BDE">
        <w:t>24.7</w:t>
      </w:r>
      <w:r>
        <w:fldChar w:fldCharType="end"/>
      </w:r>
      <w:r w:rsidRPr="00570F3A">
        <w:t xml:space="preserve"> sets out how an employee who has an excessive leave accrual may require an employer to grant paid annual leave requested by the employee.</w:t>
      </w:r>
    </w:p>
    <w:p w:rsidR="00630C77" w:rsidRDefault="00630C77" w:rsidP="00630C77">
      <w:pPr>
        <w:pStyle w:val="Level2Bold"/>
      </w:pPr>
      <w:bookmarkStart w:id="171" w:name="_Ref457376722"/>
      <w:r w:rsidRPr="00570F3A">
        <w:t>Excessive leave accruals: direction by employer that leave be taken</w:t>
      </w:r>
      <w:bookmarkEnd w:id="171"/>
    </w:p>
    <w:p w:rsidR="00630C77" w:rsidRDefault="00630C77" w:rsidP="00630C77">
      <w:pPr>
        <w:pStyle w:val="History"/>
      </w:pPr>
      <w:r w:rsidRPr="00630C77">
        <w:t xml:space="preserve">[24.6 inserted by </w:t>
      </w:r>
      <w:hyperlink r:id="rId137" w:history="1">
        <w:r w:rsidRPr="00630C77">
          <w:rPr>
            <w:rStyle w:val="Hyperlink"/>
          </w:rPr>
          <w:t>PR583094</w:t>
        </w:r>
      </w:hyperlink>
      <w:r w:rsidRPr="00630C77">
        <w:t xml:space="preserve"> </w:t>
      </w:r>
      <w:proofErr w:type="spellStart"/>
      <w:r w:rsidRPr="00630C77">
        <w:t>ppc</w:t>
      </w:r>
      <w:proofErr w:type="spellEnd"/>
      <w:r w:rsidRPr="00630C77">
        <w:t xml:space="preserve"> 29Jul16]</w:t>
      </w:r>
    </w:p>
    <w:p w:rsidR="00630C77" w:rsidRPr="00570F3A" w:rsidRDefault="00630C77" w:rsidP="00630C77">
      <w:pPr>
        <w:pStyle w:val="Level3"/>
        <w:tabs>
          <w:tab w:val="left" w:pos="1418"/>
        </w:tabs>
      </w:pPr>
      <w:bookmarkStart w:id="172"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1E4BDE">
        <w:t>24.5(a)</w:t>
      </w:r>
      <w:r>
        <w:fldChar w:fldCharType="end"/>
      </w:r>
      <w:r w:rsidRPr="00570F3A">
        <w:t xml:space="preserve"> but agreement is not reached (including because the employee refuses to confer), the employer may direct the employee in writing to take one or more periods of paid annual leave.</w:t>
      </w:r>
      <w:bookmarkEnd w:id="172"/>
    </w:p>
    <w:p w:rsidR="00630C77" w:rsidRPr="00570F3A" w:rsidRDefault="00630C77" w:rsidP="00630C77">
      <w:pPr>
        <w:pStyle w:val="Level3"/>
        <w:tabs>
          <w:tab w:val="left" w:pos="1418"/>
        </w:tabs>
      </w:pPr>
      <w:r w:rsidRPr="00570F3A">
        <w:lastRenderedPageBreak/>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1E4BDE">
        <w:t>(a)</w:t>
      </w:r>
      <w:r>
        <w:rPr>
          <w:highlight w:val="yellow"/>
        </w:rPr>
        <w:fldChar w:fldCharType="end"/>
      </w:r>
      <w:r w:rsidRPr="00570F3A">
        <w:t>:</w:t>
      </w:r>
    </w:p>
    <w:p w:rsidR="00630C77" w:rsidRPr="00570F3A" w:rsidRDefault="00630C77" w:rsidP="00630C77">
      <w:pPr>
        <w:pStyle w:val="Level4"/>
        <w:tabs>
          <w:tab w:val="left" w:pos="1985"/>
        </w:tabs>
      </w:pPr>
      <w:bookmarkStart w:id="173"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1E4BDE">
        <w:t>24.5</w:t>
      </w:r>
      <w:r>
        <w:fldChar w:fldCharType="end"/>
      </w:r>
      <w:r w:rsidRPr="00570F3A">
        <w:t xml:space="preserve">, </w:t>
      </w:r>
      <w:r>
        <w:fldChar w:fldCharType="begin"/>
      </w:r>
      <w:r>
        <w:instrText xml:space="preserve"> REF _Ref457376722 \r \h </w:instrText>
      </w:r>
      <w:r>
        <w:fldChar w:fldCharType="separate"/>
      </w:r>
      <w:r w:rsidR="001E4BDE">
        <w:t>24.6</w:t>
      </w:r>
      <w:r>
        <w:fldChar w:fldCharType="end"/>
      </w:r>
      <w:r w:rsidRPr="00570F3A">
        <w:t xml:space="preserve"> or </w:t>
      </w:r>
      <w:r>
        <w:fldChar w:fldCharType="begin"/>
      </w:r>
      <w:r>
        <w:instrText xml:space="preserve"> REF _Ref457376483 \r \h </w:instrText>
      </w:r>
      <w:r>
        <w:fldChar w:fldCharType="separate"/>
      </w:r>
      <w:r w:rsidR="001E4BDE">
        <w:t>24.7</w:t>
      </w:r>
      <w:r>
        <w:fldChar w:fldCharType="end"/>
      </w:r>
      <w:r w:rsidRPr="00570F3A">
        <w:t xml:space="preserve"> or otherwise agreed by the employer and employee) are taken into account; and</w:t>
      </w:r>
      <w:bookmarkEnd w:id="173"/>
    </w:p>
    <w:p w:rsidR="00630C77" w:rsidRPr="00570F3A" w:rsidRDefault="00630C77" w:rsidP="00630C77">
      <w:pPr>
        <w:pStyle w:val="Level4"/>
        <w:tabs>
          <w:tab w:val="left" w:pos="1985"/>
        </w:tabs>
      </w:pPr>
      <w:r w:rsidRPr="00570F3A">
        <w:t>must not require the employee to take any period of paid annual leave of less than one week; and</w:t>
      </w:r>
    </w:p>
    <w:p w:rsidR="00630C77" w:rsidRPr="00570F3A" w:rsidRDefault="00630C77" w:rsidP="00630C77">
      <w:pPr>
        <w:pStyle w:val="Level4"/>
        <w:tabs>
          <w:tab w:val="left" w:pos="1985"/>
        </w:tabs>
      </w:pPr>
      <w:r w:rsidRPr="00570F3A">
        <w:t>must not require the employee to take a period of paid annual leave beginning less than 8 weeks, or more than 12 months, after the direction is given; and</w:t>
      </w:r>
    </w:p>
    <w:p w:rsidR="00630C77" w:rsidRPr="00570F3A" w:rsidRDefault="00630C77" w:rsidP="00630C77">
      <w:pPr>
        <w:pStyle w:val="Level4"/>
        <w:tabs>
          <w:tab w:val="left" w:pos="1985"/>
        </w:tabs>
      </w:pPr>
      <w:r w:rsidRPr="00570F3A">
        <w:t>must not be inconsistent with any leave arrangement agreed by the employer and employee.</w:t>
      </w:r>
    </w:p>
    <w:p w:rsidR="00630C77" w:rsidRPr="00570F3A" w:rsidRDefault="00630C77" w:rsidP="00630C77">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1E4BDE">
        <w:t>(a)</w:t>
      </w:r>
      <w:r>
        <w:fldChar w:fldCharType="end"/>
      </w:r>
      <w:r>
        <w:t xml:space="preserve"> </w:t>
      </w:r>
      <w:r w:rsidRPr="00570F3A">
        <w:t>that is in effect.</w:t>
      </w:r>
    </w:p>
    <w:p w:rsidR="00630C77" w:rsidRPr="00570F3A" w:rsidRDefault="00630C77" w:rsidP="00630C77">
      <w:pPr>
        <w:pStyle w:val="Level3"/>
        <w:tabs>
          <w:tab w:val="left" w:pos="1418"/>
        </w:tabs>
      </w:pPr>
      <w:bookmarkStart w:id="174" w:name="_Ref457376905"/>
      <w:r w:rsidRPr="00570F3A">
        <w:t xml:space="preserve">An employee to whom a direction has been given under paragraph </w:t>
      </w:r>
      <w:r>
        <w:fldChar w:fldCharType="begin"/>
      </w:r>
      <w:r>
        <w:instrText xml:space="preserve"> REF _Ref457376863 \r \h </w:instrText>
      </w:r>
      <w:r>
        <w:fldChar w:fldCharType="separate"/>
      </w:r>
      <w:r w:rsidR="001E4BDE">
        <w:t>(a)</w:t>
      </w:r>
      <w:r>
        <w:fldChar w:fldCharType="end"/>
      </w:r>
      <w:r>
        <w:t xml:space="preserve"> </w:t>
      </w:r>
      <w:r w:rsidRPr="00570F3A">
        <w:t>may request to take a period of paid annual leave as if the direction had not been given.</w:t>
      </w:r>
      <w:bookmarkEnd w:id="174"/>
    </w:p>
    <w:p w:rsidR="00630C77" w:rsidRPr="00570F3A" w:rsidRDefault="00630C77" w:rsidP="008A4506">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1E4BDE">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1E4BDE">
        <w:t>24.6(b)(</w:t>
      </w:r>
      <w:proofErr w:type="spellStart"/>
      <w:r w:rsidR="001E4BDE">
        <w:t>i</w:t>
      </w:r>
      <w:proofErr w:type="spellEnd"/>
      <w:r w:rsidR="001E4BDE">
        <w:t>)</w:t>
      </w:r>
      <w:r>
        <w:fldChar w:fldCharType="end"/>
      </w:r>
      <w:r w:rsidRPr="00570F3A">
        <w:t>.</w:t>
      </w:r>
    </w:p>
    <w:p w:rsidR="00630C77" w:rsidRDefault="00630C77" w:rsidP="008A4506">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630C77" w:rsidRDefault="00630C77" w:rsidP="00630C77">
      <w:pPr>
        <w:pStyle w:val="Level2Bold"/>
      </w:pPr>
      <w:bookmarkStart w:id="175" w:name="_Ref457376483"/>
      <w:r w:rsidRPr="00570F3A">
        <w:t>Excessive leave accruals: request by employee for leave</w:t>
      </w:r>
      <w:bookmarkEnd w:id="175"/>
    </w:p>
    <w:p w:rsidR="00630C77" w:rsidRDefault="00630C77" w:rsidP="00630C77">
      <w:pPr>
        <w:pStyle w:val="History"/>
      </w:pPr>
      <w:r w:rsidRPr="00630C77">
        <w:t xml:space="preserve">[24.7 inserted by </w:t>
      </w:r>
      <w:hyperlink r:id="rId138" w:history="1">
        <w:r w:rsidRPr="00630C77">
          <w:rPr>
            <w:rStyle w:val="Hyperlink"/>
          </w:rPr>
          <w:t>PR583094</w:t>
        </w:r>
      </w:hyperlink>
      <w:r w:rsidR="000203FE">
        <w:t xml:space="preserve">; substituted by </w:t>
      </w:r>
      <w:hyperlink r:id="rId139" w:history="1">
        <w:r w:rsidR="000203FE" w:rsidRPr="00630C77">
          <w:rPr>
            <w:rStyle w:val="Hyperlink"/>
          </w:rPr>
          <w:t>PR583094</w:t>
        </w:r>
      </w:hyperlink>
      <w:r w:rsidR="000203FE">
        <w:t xml:space="preserve"> </w:t>
      </w:r>
      <w:proofErr w:type="spellStart"/>
      <w:r w:rsidR="000203FE">
        <w:t>ppc</w:t>
      </w:r>
      <w:proofErr w:type="spellEnd"/>
      <w:r w:rsidR="000203FE">
        <w:t xml:space="preserve"> 29Jul17]</w:t>
      </w:r>
    </w:p>
    <w:p w:rsidR="00630C77" w:rsidRPr="00570F3A" w:rsidRDefault="00630C77" w:rsidP="00630C77">
      <w:pPr>
        <w:pStyle w:val="Level3"/>
        <w:tabs>
          <w:tab w:val="left" w:pos="1418"/>
        </w:tabs>
      </w:pPr>
      <w:bookmarkStart w:id="176"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1E4BDE">
        <w:t>24.5(a)</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176"/>
    </w:p>
    <w:p w:rsidR="00630C77" w:rsidRPr="00570F3A" w:rsidRDefault="00630C77" w:rsidP="00630C77">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1E4BDE">
        <w:t>(a)</w:t>
      </w:r>
      <w:r>
        <w:fldChar w:fldCharType="end"/>
      </w:r>
      <w:r w:rsidRPr="00570F3A">
        <w:t xml:space="preserve"> if:</w:t>
      </w:r>
    </w:p>
    <w:p w:rsidR="00630C77" w:rsidRPr="00570F3A" w:rsidRDefault="00630C77" w:rsidP="00630C77">
      <w:pPr>
        <w:pStyle w:val="Level4"/>
        <w:tabs>
          <w:tab w:val="left" w:pos="1985"/>
        </w:tabs>
      </w:pPr>
      <w:r w:rsidRPr="00570F3A">
        <w:t>the employee has had an excessive leave accrual for more than 6 months at the time of giving the notice; and</w:t>
      </w:r>
    </w:p>
    <w:p w:rsidR="00630C77" w:rsidRPr="00570F3A" w:rsidRDefault="00630C77" w:rsidP="00630C77">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1E4BDE">
        <w:t>24.6(a)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1E4BDE">
        <w:t>24.5</w:t>
      </w:r>
      <w:r>
        <w:fldChar w:fldCharType="end"/>
      </w:r>
      <w:r w:rsidRPr="00570F3A">
        <w:t xml:space="preserve">, </w:t>
      </w:r>
      <w:r>
        <w:fldChar w:fldCharType="begin"/>
      </w:r>
      <w:r>
        <w:instrText xml:space="preserve"> REF _Ref457376722 \r \h </w:instrText>
      </w:r>
      <w:r>
        <w:fldChar w:fldCharType="separate"/>
      </w:r>
      <w:r w:rsidR="001E4BDE">
        <w:t>24.6</w:t>
      </w:r>
      <w:r>
        <w:fldChar w:fldCharType="end"/>
      </w:r>
      <w:r w:rsidRPr="00570F3A">
        <w:t xml:space="preserve"> or </w:t>
      </w:r>
      <w:r>
        <w:fldChar w:fldCharType="begin"/>
      </w:r>
      <w:r>
        <w:instrText xml:space="preserve"> REF _Ref457376483 \r \h </w:instrText>
      </w:r>
      <w:r>
        <w:fldChar w:fldCharType="separate"/>
      </w:r>
      <w:r w:rsidR="001E4BDE">
        <w:t>24.7</w:t>
      </w:r>
      <w:r>
        <w:fldChar w:fldCharType="end"/>
      </w:r>
      <w:r w:rsidRPr="00570F3A">
        <w:t xml:space="preserve"> or otherwise agreed by the employer and employee) are taken into account, would eliminate the employee’s excessive leave accrual.</w:t>
      </w:r>
    </w:p>
    <w:p w:rsidR="00630C77" w:rsidRPr="00570F3A" w:rsidRDefault="00630C77" w:rsidP="00630C77">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1E4BDE">
        <w:t>(a)</w:t>
      </w:r>
      <w:r>
        <w:fldChar w:fldCharType="end"/>
      </w:r>
      <w:r>
        <w:t xml:space="preserve"> </w:t>
      </w:r>
      <w:r w:rsidRPr="00570F3A">
        <w:t>must not:</w:t>
      </w:r>
    </w:p>
    <w:p w:rsidR="00630C77" w:rsidRPr="00570F3A" w:rsidRDefault="00630C77" w:rsidP="00630C77">
      <w:pPr>
        <w:pStyle w:val="Level4"/>
        <w:tabs>
          <w:tab w:val="left" w:pos="1985"/>
        </w:tabs>
      </w:pPr>
      <w:r w:rsidRPr="00570F3A">
        <w:lastRenderedPageBreak/>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1E4BDE">
        <w:t>24.5</w:t>
      </w:r>
      <w:r>
        <w:fldChar w:fldCharType="end"/>
      </w:r>
      <w:r w:rsidRPr="00570F3A">
        <w:t xml:space="preserve">, </w:t>
      </w:r>
      <w:r>
        <w:fldChar w:fldCharType="begin"/>
      </w:r>
      <w:r>
        <w:instrText xml:space="preserve"> REF _Ref457376722 \r \h </w:instrText>
      </w:r>
      <w:r>
        <w:fldChar w:fldCharType="separate"/>
      </w:r>
      <w:r w:rsidR="001E4BDE">
        <w:t>24.6</w:t>
      </w:r>
      <w:r>
        <w:fldChar w:fldCharType="end"/>
      </w:r>
      <w:r w:rsidRPr="00570F3A">
        <w:t xml:space="preserve"> or </w:t>
      </w:r>
      <w:r>
        <w:fldChar w:fldCharType="begin"/>
      </w:r>
      <w:r>
        <w:instrText xml:space="preserve"> REF _Ref457376483 \r \h </w:instrText>
      </w:r>
      <w:r>
        <w:fldChar w:fldCharType="separate"/>
      </w:r>
      <w:r w:rsidR="001E4BDE">
        <w:t>24.7</w:t>
      </w:r>
      <w:r>
        <w:fldChar w:fldCharType="end"/>
      </w:r>
      <w:r>
        <w:t xml:space="preserve"> </w:t>
      </w:r>
      <w:r w:rsidRPr="00570F3A">
        <w:t>or otherwise agreed by the employer and employee) are taken into account; or</w:t>
      </w:r>
    </w:p>
    <w:p w:rsidR="00630C77" w:rsidRPr="00570F3A" w:rsidRDefault="00630C77" w:rsidP="00630C77">
      <w:pPr>
        <w:pStyle w:val="Level4"/>
        <w:tabs>
          <w:tab w:val="left" w:pos="1985"/>
        </w:tabs>
      </w:pPr>
      <w:r w:rsidRPr="00570F3A">
        <w:t>provide for the employee to take any period of paid annual leave of less than one week; or</w:t>
      </w:r>
    </w:p>
    <w:p w:rsidR="00630C77" w:rsidRPr="00570F3A" w:rsidRDefault="00630C77" w:rsidP="00630C77">
      <w:pPr>
        <w:pStyle w:val="Level4"/>
        <w:tabs>
          <w:tab w:val="left" w:pos="1985"/>
        </w:tabs>
      </w:pPr>
      <w:r w:rsidRPr="00570F3A">
        <w:t>provide for the employee to take a period of paid annual leave beginning less than 8 weeks, or more than 12 months, after the notice is given; or</w:t>
      </w:r>
    </w:p>
    <w:p w:rsidR="00630C77" w:rsidRDefault="00630C77" w:rsidP="00630C77">
      <w:pPr>
        <w:pStyle w:val="Level4"/>
        <w:tabs>
          <w:tab w:val="left" w:pos="1985"/>
        </w:tabs>
      </w:pPr>
      <w:r w:rsidRPr="00570F3A">
        <w:t>be inconsistent with any leave arrangement agreed by the employer and employee.</w:t>
      </w:r>
    </w:p>
    <w:p w:rsidR="005A4BB8" w:rsidRDefault="005A4BB8" w:rsidP="00630C77">
      <w:pPr>
        <w:pStyle w:val="Level3"/>
        <w:tabs>
          <w:tab w:val="left" w:pos="1418"/>
        </w:tabs>
      </w:pPr>
      <w:r w:rsidRPr="0068504B">
        <w:t>An employee is not entitled to request by a notice under paragraph (b) more than 4 weeks’ paid annual leave in any period of 12 months.</w:t>
      </w:r>
    </w:p>
    <w:p w:rsidR="00630C77" w:rsidRPr="00570F3A" w:rsidRDefault="00630C77" w:rsidP="00630C77">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1E4BDE">
        <w:t>(a)</w:t>
      </w:r>
      <w:r>
        <w:fldChar w:fldCharType="end"/>
      </w:r>
      <w:r w:rsidRPr="00570F3A">
        <w:t>.</w:t>
      </w:r>
    </w:p>
    <w:p w:rsidR="00082114" w:rsidRDefault="004F0637" w:rsidP="004F0637">
      <w:pPr>
        <w:pStyle w:val="Level1"/>
      </w:pPr>
      <w:bookmarkStart w:id="177" w:name="_Toc27573735"/>
      <w:r w:rsidRPr="00733025">
        <w:t>Personal/carer</w:t>
      </w:r>
      <w:r w:rsidR="006207E1">
        <w:t>’</w:t>
      </w:r>
      <w:r w:rsidRPr="00733025">
        <w:t>s leave and compassionate leave</w:t>
      </w:r>
      <w:bookmarkEnd w:id="161"/>
      <w:bookmarkEnd w:id="162"/>
      <w:bookmarkEnd w:id="163"/>
      <w:bookmarkEnd w:id="164"/>
      <w:bookmarkEnd w:id="165"/>
      <w:bookmarkEnd w:id="166"/>
      <w:bookmarkEnd w:id="177"/>
    </w:p>
    <w:p w:rsidR="00082114" w:rsidRPr="00733025" w:rsidRDefault="007E0369" w:rsidP="007A01D7">
      <w:r w:rsidRPr="00733025">
        <w:t>Personal/carer</w:t>
      </w:r>
      <w:r w:rsidR="006207E1">
        <w:t>’</w:t>
      </w:r>
      <w:r w:rsidRPr="00733025">
        <w:t>s leave and compassionate leave are provided for in the NES.</w:t>
      </w:r>
    </w:p>
    <w:p w:rsidR="00082114" w:rsidRDefault="004F0637" w:rsidP="004F0637">
      <w:pPr>
        <w:pStyle w:val="Level1"/>
      </w:pPr>
      <w:bookmarkStart w:id="178" w:name="_Toc208886007"/>
      <w:bookmarkStart w:id="179" w:name="_Toc208886095"/>
      <w:bookmarkStart w:id="180" w:name="_Toc208902585"/>
      <w:bookmarkStart w:id="181" w:name="_Toc208932490"/>
      <w:bookmarkStart w:id="182" w:name="_Toc208932575"/>
      <w:bookmarkStart w:id="183" w:name="_Toc208979929"/>
      <w:bookmarkStart w:id="184" w:name="_Toc27573736"/>
      <w:r w:rsidRPr="00733025">
        <w:t>Community service leave</w:t>
      </w:r>
      <w:bookmarkEnd w:id="178"/>
      <w:bookmarkEnd w:id="179"/>
      <w:bookmarkEnd w:id="180"/>
      <w:bookmarkEnd w:id="181"/>
      <w:bookmarkEnd w:id="182"/>
      <w:bookmarkEnd w:id="183"/>
      <w:bookmarkEnd w:id="184"/>
    </w:p>
    <w:p w:rsidR="00082114" w:rsidRPr="00733025" w:rsidRDefault="00166DE8" w:rsidP="00166DE8">
      <w:r w:rsidRPr="00733025">
        <w:t>Community service leave is provided for in the NES.</w:t>
      </w:r>
    </w:p>
    <w:p w:rsidR="00082114" w:rsidRDefault="004D1003" w:rsidP="004D1003">
      <w:pPr>
        <w:pStyle w:val="Level1"/>
      </w:pPr>
      <w:bookmarkStart w:id="185" w:name="_Toc27573737"/>
      <w:r w:rsidRPr="00733025">
        <w:t>Public holidays</w:t>
      </w:r>
      <w:bookmarkEnd w:id="185"/>
    </w:p>
    <w:p w:rsidR="004F0637" w:rsidRDefault="00166DE8" w:rsidP="00105082">
      <w:r w:rsidRPr="00733025">
        <w:t>Public holidays are provided for in the NES.</w:t>
      </w:r>
    </w:p>
    <w:p w:rsidR="0096377C" w:rsidRDefault="0096377C" w:rsidP="0096377C">
      <w:pPr>
        <w:pStyle w:val="Level1"/>
      </w:pPr>
      <w:bookmarkStart w:id="186" w:name="_Ref520367505"/>
      <w:bookmarkStart w:id="187" w:name="_Toc27573738"/>
      <w:r>
        <w:t>Leave to deal with Family and Domestic Violence</w:t>
      </w:r>
      <w:bookmarkEnd w:id="186"/>
      <w:bookmarkEnd w:id="187"/>
    </w:p>
    <w:p w:rsidR="0096377C" w:rsidRPr="00870405" w:rsidRDefault="0096377C" w:rsidP="0096377C">
      <w:pPr>
        <w:pStyle w:val="History"/>
      </w:pPr>
      <w:r>
        <w:t xml:space="preserve">[28 inserted by </w:t>
      </w:r>
      <w:hyperlink r:id="rId140" w:history="1">
        <w:r w:rsidR="003A2E8D" w:rsidRPr="0096377C">
          <w:rPr>
            <w:rStyle w:val="Hyperlink"/>
          </w:rPr>
          <w:t>PR609431</w:t>
        </w:r>
      </w:hyperlink>
      <w:r>
        <w:t xml:space="preserve"> </w:t>
      </w:r>
      <w:proofErr w:type="spellStart"/>
      <w:r>
        <w:t>ppc</w:t>
      </w:r>
      <w:proofErr w:type="spellEnd"/>
      <w:r>
        <w:t xml:space="preserve"> 01Aug18]</w:t>
      </w:r>
    </w:p>
    <w:p w:rsidR="0096377C" w:rsidRPr="005017FB" w:rsidRDefault="0096377C" w:rsidP="0096377C">
      <w:pPr>
        <w:pStyle w:val="Level2"/>
      </w:pPr>
      <w:r w:rsidRPr="005017FB">
        <w:t>This clause applies to all employees, including casuals.</w:t>
      </w:r>
    </w:p>
    <w:p w:rsidR="0096377C" w:rsidRPr="005017FB" w:rsidRDefault="0096377C" w:rsidP="0096377C">
      <w:pPr>
        <w:pStyle w:val="Level2Bold"/>
      </w:pPr>
      <w:r w:rsidRPr="005017FB">
        <w:t>Definitions</w:t>
      </w:r>
    </w:p>
    <w:p w:rsidR="0096377C" w:rsidRDefault="0096377C" w:rsidP="0096377C">
      <w:pPr>
        <w:pStyle w:val="Level3"/>
      </w:pPr>
      <w:bookmarkStart w:id="188" w:name="_Ref520367446"/>
      <w:r>
        <w:t>In this clause:</w:t>
      </w:r>
      <w:bookmarkEnd w:id="188"/>
    </w:p>
    <w:p w:rsidR="0096377C" w:rsidRDefault="0096377C" w:rsidP="0096377C">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96377C" w:rsidRDefault="0096377C" w:rsidP="00F7196B">
      <w:pPr>
        <w:pStyle w:val="Block2"/>
        <w:keepNext/>
      </w:pPr>
      <w:r w:rsidRPr="005017FB">
        <w:rPr>
          <w:b/>
          <w:i/>
        </w:rPr>
        <w:lastRenderedPageBreak/>
        <w:t>family member</w:t>
      </w:r>
      <w:r>
        <w:t xml:space="preserve"> means:</w:t>
      </w:r>
    </w:p>
    <w:p w:rsidR="0096377C" w:rsidRDefault="0096377C" w:rsidP="00F7196B">
      <w:pPr>
        <w:pStyle w:val="Level4"/>
        <w:keepNext/>
      </w:pPr>
      <w:r>
        <w:t>a spouse, de facto partner, child, parent, grandparent, grandchild or sibling of the employee; or</w:t>
      </w:r>
    </w:p>
    <w:p w:rsidR="0096377C" w:rsidRDefault="0096377C" w:rsidP="0096377C">
      <w:pPr>
        <w:pStyle w:val="Level4"/>
      </w:pPr>
      <w:r>
        <w:t>a child, parent, grandparent, grandchild or sibling of a spouse or de facto partner of the employee; or</w:t>
      </w:r>
    </w:p>
    <w:p w:rsidR="0096377C" w:rsidRDefault="0096377C" w:rsidP="0096377C">
      <w:pPr>
        <w:pStyle w:val="Level4"/>
      </w:pPr>
      <w:r>
        <w:t>a person related to the employee according to Aboriginal or Torres Strait Islander kinship rules.</w:t>
      </w:r>
    </w:p>
    <w:p w:rsidR="0096377C" w:rsidRDefault="0096377C" w:rsidP="0096377C">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1E4BDE">
        <w:t>28.2(a)</w:t>
      </w:r>
      <w:r>
        <w:fldChar w:fldCharType="end"/>
      </w:r>
      <w:r>
        <w:t xml:space="preserve"> includes a former spouse or de facto partner.</w:t>
      </w:r>
    </w:p>
    <w:p w:rsidR="0096377C" w:rsidRDefault="0096377C" w:rsidP="0096377C">
      <w:pPr>
        <w:pStyle w:val="Level2Bold"/>
      </w:pPr>
      <w:r>
        <w:t>Entitlement to unpaid leave</w:t>
      </w:r>
    </w:p>
    <w:p w:rsidR="0096377C" w:rsidRDefault="0096377C" w:rsidP="0096377C">
      <w:pPr>
        <w:pStyle w:val="Block1"/>
      </w:pPr>
      <w:r>
        <w:t xml:space="preserve">An employee is entitled to 5 days’ unpaid leave to deal with family and domestic violence, as follows: </w:t>
      </w:r>
    </w:p>
    <w:p w:rsidR="0096377C" w:rsidRDefault="0096377C" w:rsidP="0096377C">
      <w:pPr>
        <w:pStyle w:val="Level3"/>
      </w:pPr>
      <w:r>
        <w:t>the leave is available in full at the start of each 12 month period of the employee’s employment; and</w:t>
      </w:r>
    </w:p>
    <w:p w:rsidR="0096377C" w:rsidRDefault="0096377C" w:rsidP="0096377C">
      <w:pPr>
        <w:pStyle w:val="Level3"/>
      </w:pPr>
      <w:r>
        <w:t>the leave does not accumulate from year to year; and</w:t>
      </w:r>
    </w:p>
    <w:p w:rsidR="0096377C" w:rsidRDefault="0096377C" w:rsidP="0096377C">
      <w:pPr>
        <w:pStyle w:val="Level3"/>
      </w:pPr>
      <w:r>
        <w:t xml:space="preserve">is available in full to part-time and casual employees. </w:t>
      </w:r>
    </w:p>
    <w:p w:rsidR="0096377C" w:rsidRDefault="0096377C" w:rsidP="0096377C">
      <w:pPr>
        <w:pStyle w:val="Block1"/>
        <w:ind w:left="1418" w:hanging="567"/>
      </w:pPr>
      <w:r>
        <w:t>Note:</w:t>
      </w:r>
      <w:r>
        <w:tab/>
        <w:t>1.</w:t>
      </w:r>
      <w:r>
        <w:tab/>
        <w:t>A period of leave to deal with family and domestic violence may be less than a day by agreement between the employee and the employer.</w:t>
      </w:r>
    </w:p>
    <w:p w:rsidR="0096377C" w:rsidRDefault="0096377C" w:rsidP="0096377C">
      <w:pPr>
        <w:pStyle w:val="Block2"/>
      </w:pPr>
      <w:r>
        <w:t>2.</w:t>
      </w:r>
      <w:r>
        <w:tab/>
        <w:t>The employer and employee may agree that the employee may take more than 5 days’ unpaid leave to deal with family and domestic violence.</w:t>
      </w:r>
    </w:p>
    <w:p w:rsidR="0096377C" w:rsidRDefault="0096377C" w:rsidP="0096377C">
      <w:pPr>
        <w:pStyle w:val="Level2Bold"/>
      </w:pPr>
      <w:bookmarkStart w:id="189" w:name="_Ref520367518"/>
      <w:r>
        <w:t>Taking unpaid leave</w:t>
      </w:r>
      <w:bookmarkEnd w:id="189"/>
    </w:p>
    <w:p w:rsidR="0096377C" w:rsidRDefault="0096377C" w:rsidP="0096377C">
      <w:pPr>
        <w:pStyle w:val="Block1"/>
      </w:pPr>
      <w:r>
        <w:t>An employee may take unpaid leave to deal with family and domestic violence if the employee:</w:t>
      </w:r>
    </w:p>
    <w:p w:rsidR="0096377C" w:rsidRDefault="0096377C" w:rsidP="0096377C">
      <w:pPr>
        <w:pStyle w:val="Level3"/>
      </w:pPr>
      <w:r>
        <w:t>is experiencing family and domestic violence; and</w:t>
      </w:r>
    </w:p>
    <w:p w:rsidR="0096377C" w:rsidRDefault="0096377C" w:rsidP="0096377C">
      <w:pPr>
        <w:pStyle w:val="Level3"/>
      </w:pPr>
      <w:r>
        <w:t>needs to do something to deal with the impact of the family and domestic violence and it is impractical for the employee to do that thing outside their ordinary hours of work.</w:t>
      </w:r>
    </w:p>
    <w:p w:rsidR="0096377C" w:rsidRDefault="0096377C" w:rsidP="0096377C">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96377C" w:rsidRDefault="0096377C" w:rsidP="0096377C">
      <w:pPr>
        <w:pStyle w:val="Level2Bold"/>
      </w:pPr>
      <w:r>
        <w:t>Service and continuity</w:t>
      </w:r>
    </w:p>
    <w:p w:rsidR="0096377C" w:rsidRDefault="0096377C" w:rsidP="0096377C">
      <w:pPr>
        <w:pStyle w:val="Block1"/>
      </w:pPr>
      <w:r>
        <w:t>The time an employee is on unpaid leave to deal with family and domestic violence does not count as service but does not break the employee’s continuity of service.</w:t>
      </w:r>
    </w:p>
    <w:p w:rsidR="0096377C" w:rsidRDefault="0096377C" w:rsidP="0096377C">
      <w:pPr>
        <w:pStyle w:val="Level2Bold"/>
      </w:pPr>
      <w:bookmarkStart w:id="190" w:name="_Ref520367606"/>
      <w:r>
        <w:lastRenderedPageBreak/>
        <w:t>Notice and evidence requirements</w:t>
      </w:r>
      <w:bookmarkEnd w:id="190"/>
      <w:r>
        <w:t xml:space="preserve"> </w:t>
      </w:r>
    </w:p>
    <w:p w:rsidR="0096377C" w:rsidRDefault="0096377C" w:rsidP="0096377C">
      <w:pPr>
        <w:pStyle w:val="Level3Bold"/>
      </w:pPr>
      <w:r>
        <w:t>Notice</w:t>
      </w:r>
    </w:p>
    <w:p w:rsidR="0096377C" w:rsidRDefault="0096377C" w:rsidP="0096377C">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1E4BDE">
        <w:t>28</w:t>
      </w:r>
      <w:r>
        <w:fldChar w:fldCharType="end"/>
      </w:r>
      <w:r>
        <w:t>. The notice:</w:t>
      </w:r>
    </w:p>
    <w:p w:rsidR="0096377C" w:rsidRDefault="0096377C" w:rsidP="0096377C">
      <w:pPr>
        <w:pStyle w:val="Level4"/>
      </w:pPr>
      <w:r>
        <w:t>must be given to the employer as soon as practicable (which may be a time after the leave has started); and</w:t>
      </w:r>
    </w:p>
    <w:p w:rsidR="0096377C" w:rsidRDefault="0096377C" w:rsidP="0096377C">
      <w:pPr>
        <w:pStyle w:val="Level4"/>
      </w:pPr>
      <w:r>
        <w:t>must advise the employer of the period, or expected period, of the leave.</w:t>
      </w:r>
    </w:p>
    <w:p w:rsidR="0096377C" w:rsidRDefault="0096377C" w:rsidP="0096377C">
      <w:pPr>
        <w:pStyle w:val="Level3Bold"/>
      </w:pPr>
      <w:r>
        <w:t xml:space="preserve">Evidence </w:t>
      </w:r>
    </w:p>
    <w:p w:rsidR="0096377C" w:rsidRDefault="0096377C" w:rsidP="0096377C">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1E4BDE">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1E4BDE">
        <w:t>28.4</w:t>
      </w:r>
      <w:r>
        <w:fldChar w:fldCharType="end"/>
      </w:r>
      <w:r>
        <w:t xml:space="preserve">. </w:t>
      </w:r>
    </w:p>
    <w:p w:rsidR="0096377C" w:rsidRDefault="0096377C" w:rsidP="0096377C">
      <w:pPr>
        <w:pStyle w:val="Block2"/>
      </w:pPr>
      <w:r>
        <w:t>Note:</w:t>
      </w:r>
      <w:r>
        <w:tab/>
        <w:t>Depending on the circumstances such evidence may include a document issued by the police service, a court or a family violence support service, or a statutory declaration.</w:t>
      </w:r>
    </w:p>
    <w:p w:rsidR="0096377C" w:rsidRDefault="0096377C" w:rsidP="0096377C">
      <w:pPr>
        <w:pStyle w:val="Level2Bold"/>
      </w:pPr>
      <w:r>
        <w:t xml:space="preserve">Confidentiality </w:t>
      </w:r>
    </w:p>
    <w:p w:rsidR="0096377C" w:rsidRDefault="0096377C" w:rsidP="0096377C">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1E4BDE">
        <w:t>28.6</w:t>
      </w:r>
      <w:r>
        <w:fldChar w:fldCharType="end"/>
      </w:r>
      <w:r>
        <w:t xml:space="preserve"> is treated confidentially, as far as it is reasonably practicable to do so.</w:t>
      </w:r>
    </w:p>
    <w:p w:rsidR="0096377C" w:rsidRDefault="0096377C" w:rsidP="0096377C">
      <w:pPr>
        <w:pStyle w:val="Level3"/>
      </w:pPr>
      <w:r>
        <w:t xml:space="preserve">Nothing in clause </w:t>
      </w:r>
      <w:r>
        <w:fldChar w:fldCharType="begin"/>
      </w:r>
      <w:r>
        <w:instrText xml:space="preserve"> REF _Ref520367505 \r \h </w:instrText>
      </w:r>
      <w:r>
        <w:fldChar w:fldCharType="separate"/>
      </w:r>
      <w:r w:rsidR="001E4BDE">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96377C" w:rsidRDefault="0096377C" w:rsidP="0096377C">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96377C" w:rsidRDefault="0096377C" w:rsidP="0096377C">
      <w:pPr>
        <w:pStyle w:val="Level2Bold"/>
      </w:pPr>
      <w:r>
        <w:t xml:space="preserve">Compliance </w:t>
      </w:r>
    </w:p>
    <w:p w:rsidR="0096377C" w:rsidRPr="00733025" w:rsidRDefault="0096377C" w:rsidP="0096377C">
      <w:pPr>
        <w:pStyle w:val="Block1"/>
      </w:pPr>
      <w:r>
        <w:t xml:space="preserve">An employee is not entitled to take leave under clause </w:t>
      </w:r>
      <w:r>
        <w:fldChar w:fldCharType="begin"/>
      </w:r>
      <w:r>
        <w:instrText xml:space="preserve"> REF _Ref520367505 \r \h </w:instrText>
      </w:r>
      <w:r>
        <w:fldChar w:fldCharType="separate"/>
      </w:r>
      <w:r w:rsidR="001E4BDE">
        <w:t>28</w:t>
      </w:r>
      <w:r>
        <w:fldChar w:fldCharType="end"/>
      </w:r>
      <w:r>
        <w:t xml:space="preserve"> unless the employee complies with clause </w:t>
      </w:r>
      <w:r>
        <w:fldChar w:fldCharType="begin"/>
      </w:r>
      <w:r>
        <w:instrText xml:space="preserve"> REF _Ref520367505 \r \h </w:instrText>
      </w:r>
      <w:r>
        <w:fldChar w:fldCharType="separate"/>
      </w:r>
      <w:r w:rsidR="001E4BDE">
        <w:t>28</w:t>
      </w:r>
      <w:r>
        <w:fldChar w:fldCharType="end"/>
      </w:r>
      <w:r>
        <w:t>.</w:t>
      </w:r>
    </w:p>
    <w:bookmarkEnd w:id="149"/>
    <w:p w:rsidR="002803F3" w:rsidRDefault="008B08DF" w:rsidP="0079164C">
      <w:pPr>
        <w:pStyle w:val="Subdocument"/>
      </w:pPr>
      <w:r w:rsidRPr="00733025">
        <w:br w:type="page"/>
      </w:r>
      <w:bookmarkStart w:id="191" w:name="_Toc27573739"/>
      <w:bookmarkStart w:id="192" w:name="_Toc226165479"/>
      <w:r w:rsidR="005E44E5" w:rsidRPr="00733025">
        <w:lastRenderedPageBreak/>
        <w:t>—</w:t>
      </w:r>
      <w:bookmarkStart w:id="193" w:name="_Ref239684986"/>
      <w:bookmarkStart w:id="194" w:name="Sched_a"/>
      <w:r w:rsidR="002803F3" w:rsidRPr="00A05F89">
        <w:t>Transitional Provisions</w:t>
      </w:r>
      <w:bookmarkEnd w:id="193"/>
      <w:bookmarkEnd w:id="191"/>
    </w:p>
    <w:p w:rsidR="00800226" w:rsidRPr="00800226" w:rsidRDefault="00800226" w:rsidP="00800226">
      <w:pPr>
        <w:pStyle w:val="History"/>
      </w:pPr>
      <w:r>
        <w:t xml:space="preserve">[Varied by </w:t>
      </w:r>
      <w:hyperlink r:id="rId141" w:history="1">
        <w:r w:rsidRPr="00800226">
          <w:rPr>
            <w:rStyle w:val="Hyperlink"/>
          </w:rPr>
          <w:t>PR503701</w:t>
        </w:r>
      </w:hyperlink>
      <w:r>
        <w:t>]</w:t>
      </w:r>
    </w:p>
    <w:p w:rsidR="00DE4281" w:rsidRDefault="00DE4281" w:rsidP="00DE4281">
      <w:pPr>
        <w:pStyle w:val="SubLevel1Bold"/>
      </w:pPr>
      <w:r w:rsidRPr="00E62F0B">
        <w:t>General</w:t>
      </w:r>
    </w:p>
    <w:p w:rsidR="00DE4281" w:rsidRDefault="00DE4281" w:rsidP="00DE4281">
      <w:pPr>
        <w:pStyle w:val="SubLevel2"/>
      </w:pPr>
      <w:r w:rsidRPr="00A05F89">
        <w:t>The provisions of this schedule deal with minimum obligations only.</w:t>
      </w:r>
    </w:p>
    <w:p w:rsidR="00DE4281" w:rsidRPr="0002716A" w:rsidRDefault="00DE4281" w:rsidP="00DE4281">
      <w:pPr>
        <w:pStyle w:val="SubLevel2"/>
      </w:pPr>
      <w:r w:rsidRPr="00A3240F">
        <w:t>The provisions of this schedule are to be applied:</w:t>
      </w:r>
    </w:p>
    <w:p w:rsidR="00DE4281" w:rsidRDefault="00DE4281" w:rsidP="00DE4281">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DE4281" w:rsidRDefault="00DE4281" w:rsidP="00DE4281">
      <w:pPr>
        <w:pStyle w:val="SubLevel3"/>
      </w:pPr>
      <w:r w:rsidRPr="005650AD">
        <w:t>when a loading or penalty in a relevant transitional minimum wage instrument or award-based transitional instrument has no equivalent provision in this award;</w:t>
      </w:r>
    </w:p>
    <w:p w:rsidR="00DE4281" w:rsidRDefault="00DE4281" w:rsidP="00DE4281">
      <w:pPr>
        <w:pStyle w:val="SubLevel3"/>
      </w:pPr>
      <w:r w:rsidRPr="005650AD">
        <w:t>when a loading or penalty in this award has no equivalent provision in a relevant transitional minimum wage instrument or award-based transitional instrument; or</w:t>
      </w:r>
    </w:p>
    <w:p w:rsidR="00DE4281" w:rsidRPr="0002716A" w:rsidRDefault="00DE4281" w:rsidP="00DE4281">
      <w:pPr>
        <w:pStyle w:val="SubLevel3"/>
      </w:pPr>
      <w:r w:rsidRPr="005650AD">
        <w:t>when there is a loading or penalty in this award but there is no relevant transitional minimum wage instrument or award-based transitional instrument.</w:t>
      </w:r>
    </w:p>
    <w:p w:rsidR="00DE4281" w:rsidRDefault="00DE4281" w:rsidP="00DE4281">
      <w:pPr>
        <w:pStyle w:val="SubLevel1Bold"/>
      </w:pPr>
      <w:r w:rsidRPr="00E62F0B">
        <w:t>Minimum wages</w:t>
      </w:r>
      <w:r>
        <w:t xml:space="preserve"> – existing minimum wage lower</w:t>
      </w:r>
    </w:p>
    <w:p w:rsidR="00DE4281" w:rsidRPr="00E172EE" w:rsidRDefault="00DE4281" w:rsidP="00DE4281">
      <w:pPr>
        <w:pStyle w:val="SubLevel2"/>
      </w:pPr>
      <w:r w:rsidRPr="00E172EE">
        <w:t>The following transitional arrangements apply to an employer which, immediately prior to 1 January 2010:</w:t>
      </w:r>
    </w:p>
    <w:p w:rsidR="00DE4281" w:rsidRDefault="00DE4281" w:rsidP="00DE4281">
      <w:pPr>
        <w:pStyle w:val="SubLevel3"/>
      </w:pPr>
      <w:r w:rsidRPr="00656645">
        <w:t>was obliged,</w:t>
      </w:r>
    </w:p>
    <w:p w:rsidR="00DE4281" w:rsidRDefault="00DE4281" w:rsidP="00DE4281">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DE4281" w:rsidRDefault="00DE4281" w:rsidP="00DE4281">
      <w:pPr>
        <w:pStyle w:val="SubLevel3"/>
      </w:pPr>
      <w:r w:rsidRPr="00656645">
        <w:t>if it had been an employer in the industry or of the occupations covered by this award would have been obliged</w:t>
      </w:r>
    </w:p>
    <w:p w:rsidR="00DE4281" w:rsidRPr="00E172EE" w:rsidRDefault="00DE4281" w:rsidP="00DE4281">
      <w:pPr>
        <w:pStyle w:val="Block1"/>
      </w:pPr>
      <w:r w:rsidRPr="00E172EE">
        <w:t>by a transitional minimum wage instrument and/or an award-based transitional instrument to pay a minimum wage lower than that in this award for any classification of employee.</w:t>
      </w:r>
    </w:p>
    <w:p w:rsidR="00DE4281" w:rsidRDefault="00DE4281" w:rsidP="00DE4281">
      <w:pPr>
        <w:pStyle w:val="SubLevel2"/>
      </w:pPr>
      <w:r>
        <w:t>In this clause minimum wage includes:</w:t>
      </w:r>
    </w:p>
    <w:p w:rsidR="00DE4281" w:rsidRPr="00E172EE" w:rsidRDefault="00DE4281" w:rsidP="00DE4281">
      <w:pPr>
        <w:pStyle w:val="SubLevel3"/>
      </w:pPr>
      <w:r w:rsidRPr="00E172EE">
        <w:t>a minimum wage for a junior employee, an employee to whom training arrangements apply and an employee with a disability;</w:t>
      </w:r>
    </w:p>
    <w:p w:rsidR="00DE4281" w:rsidRPr="00E172EE" w:rsidRDefault="00DE4281" w:rsidP="00DE4281">
      <w:pPr>
        <w:pStyle w:val="SubLevel3"/>
      </w:pPr>
      <w:r w:rsidRPr="00E172EE">
        <w:t>a piecework rate; and</w:t>
      </w:r>
    </w:p>
    <w:p w:rsidR="00DE4281" w:rsidRPr="00E172EE" w:rsidRDefault="00DE4281" w:rsidP="00DE4281">
      <w:pPr>
        <w:pStyle w:val="SubLevel3"/>
      </w:pPr>
      <w:r w:rsidRPr="00E172EE">
        <w:t>any applicable industry allowance.</w:t>
      </w:r>
    </w:p>
    <w:p w:rsidR="00DE4281" w:rsidRPr="00E172EE" w:rsidRDefault="00DE4281" w:rsidP="00DE4281">
      <w:pPr>
        <w:pStyle w:val="SubLevel2"/>
      </w:pPr>
      <w:bookmarkStart w:id="195"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195"/>
    </w:p>
    <w:p w:rsidR="00DE4281" w:rsidRPr="00E172EE" w:rsidRDefault="00DE4281" w:rsidP="00DE4281">
      <w:pPr>
        <w:pStyle w:val="SubLevel2"/>
      </w:pPr>
      <w:r w:rsidRPr="00E172EE">
        <w:t xml:space="preserve">The difference between the minimum wage for the classification in this award and the minimum wage in clause </w:t>
      </w:r>
      <w:r w:rsidR="007B687B">
        <w:fldChar w:fldCharType="begin"/>
      </w:r>
      <w:r>
        <w:instrText xml:space="preserve"> REF _Ref239686718 \n \h </w:instrText>
      </w:r>
      <w:r w:rsidR="007B687B">
        <w:fldChar w:fldCharType="separate"/>
      </w:r>
      <w:r w:rsidR="001E4BDE">
        <w:t>A.2.3</w:t>
      </w:r>
      <w:r w:rsidR="007B687B">
        <w:fldChar w:fldCharType="end"/>
      </w:r>
      <w:r w:rsidRPr="00E172EE">
        <w:t xml:space="preserve"> is referred to as the transitional amount.</w:t>
      </w:r>
    </w:p>
    <w:p w:rsidR="00DE4281" w:rsidRPr="00E172EE" w:rsidRDefault="00DE4281" w:rsidP="00DE4281">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E4281" w:rsidRPr="00B00313" w:rsidTr="00764840">
        <w:trPr>
          <w:tblHeader/>
        </w:trPr>
        <w:tc>
          <w:tcPr>
            <w:tcW w:w="3469" w:type="dxa"/>
          </w:tcPr>
          <w:p w:rsidR="00DE4281" w:rsidRPr="00B00313" w:rsidRDefault="00DE4281" w:rsidP="00764840">
            <w:pPr>
              <w:pStyle w:val="AMODTable"/>
              <w:keepNext/>
              <w:rPr>
                <w:b/>
              </w:rPr>
            </w:pPr>
            <w:r w:rsidRPr="00B00313">
              <w:rPr>
                <w:b/>
              </w:rPr>
              <w:t>First full pay period on or after</w:t>
            </w:r>
          </w:p>
        </w:tc>
        <w:tc>
          <w:tcPr>
            <w:tcW w:w="1620" w:type="dxa"/>
          </w:tcPr>
          <w:p w:rsidR="00DE4281" w:rsidRPr="00B00313" w:rsidRDefault="00DE4281" w:rsidP="00764840">
            <w:pPr>
              <w:pStyle w:val="AMODTable"/>
              <w:keepNext/>
              <w:jc w:val="center"/>
              <w:rPr>
                <w:b/>
              </w:rPr>
            </w:pPr>
          </w:p>
        </w:tc>
      </w:tr>
      <w:tr w:rsidR="00DE4281" w:rsidRPr="00B00313" w:rsidTr="00764840">
        <w:tc>
          <w:tcPr>
            <w:tcW w:w="3469" w:type="dxa"/>
          </w:tcPr>
          <w:p w:rsidR="00DE4281" w:rsidRPr="00B00313" w:rsidRDefault="00DE4281" w:rsidP="00764840">
            <w:pPr>
              <w:pStyle w:val="AMODTable"/>
              <w:keepNext/>
            </w:pPr>
            <w:r w:rsidRPr="00B00313">
              <w:t>1 July 2010</w:t>
            </w:r>
          </w:p>
        </w:tc>
        <w:tc>
          <w:tcPr>
            <w:tcW w:w="1620" w:type="dxa"/>
          </w:tcPr>
          <w:p w:rsidR="00DE4281" w:rsidRPr="00B00313" w:rsidRDefault="00DE4281" w:rsidP="00764840">
            <w:pPr>
              <w:pStyle w:val="AMODTable"/>
              <w:keepNext/>
              <w:jc w:val="center"/>
            </w:pPr>
            <w:r w:rsidRPr="00B00313">
              <w:t>80%</w:t>
            </w:r>
          </w:p>
        </w:tc>
      </w:tr>
      <w:tr w:rsidR="00DE4281" w:rsidRPr="00B00313" w:rsidTr="00764840">
        <w:tc>
          <w:tcPr>
            <w:tcW w:w="3469" w:type="dxa"/>
          </w:tcPr>
          <w:p w:rsidR="00DE4281" w:rsidRPr="00B00313" w:rsidRDefault="00DE4281" w:rsidP="00764840">
            <w:pPr>
              <w:pStyle w:val="AMODTable"/>
              <w:keepNext/>
            </w:pPr>
            <w:r w:rsidRPr="00B00313">
              <w:t>1 July 2011</w:t>
            </w:r>
          </w:p>
        </w:tc>
        <w:tc>
          <w:tcPr>
            <w:tcW w:w="1620" w:type="dxa"/>
          </w:tcPr>
          <w:p w:rsidR="00DE4281" w:rsidRPr="00B00313" w:rsidRDefault="00DE4281" w:rsidP="00764840">
            <w:pPr>
              <w:pStyle w:val="AMODTable"/>
              <w:keepNext/>
              <w:jc w:val="center"/>
            </w:pPr>
            <w:r w:rsidRPr="00B00313">
              <w:t>60%</w:t>
            </w:r>
          </w:p>
        </w:tc>
      </w:tr>
      <w:tr w:rsidR="00DE4281" w:rsidRPr="00B00313" w:rsidTr="00764840">
        <w:tc>
          <w:tcPr>
            <w:tcW w:w="3469" w:type="dxa"/>
          </w:tcPr>
          <w:p w:rsidR="00DE4281" w:rsidRPr="00B00313" w:rsidRDefault="00DE4281" w:rsidP="00764840">
            <w:pPr>
              <w:pStyle w:val="AMODTable"/>
              <w:keepNext/>
            </w:pPr>
            <w:r w:rsidRPr="00B00313">
              <w:t>1 July 2012</w:t>
            </w:r>
          </w:p>
        </w:tc>
        <w:tc>
          <w:tcPr>
            <w:tcW w:w="1620" w:type="dxa"/>
          </w:tcPr>
          <w:p w:rsidR="00DE4281" w:rsidRPr="00B00313" w:rsidRDefault="00DE4281" w:rsidP="00764840">
            <w:pPr>
              <w:pStyle w:val="AMODTable"/>
              <w:keepNext/>
              <w:jc w:val="center"/>
            </w:pPr>
            <w:r w:rsidRPr="00B00313">
              <w:t>40%</w:t>
            </w:r>
          </w:p>
        </w:tc>
      </w:tr>
      <w:tr w:rsidR="00DE4281" w:rsidRPr="00B00313" w:rsidTr="00764840">
        <w:tc>
          <w:tcPr>
            <w:tcW w:w="3469" w:type="dxa"/>
          </w:tcPr>
          <w:p w:rsidR="00DE4281" w:rsidRPr="00B00313" w:rsidRDefault="00DE4281" w:rsidP="00CC4D18">
            <w:pPr>
              <w:pStyle w:val="AMODTable"/>
            </w:pPr>
            <w:r w:rsidRPr="00B00313">
              <w:t>1 July 2013</w:t>
            </w:r>
          </w:p>
        </w:tc>
        <w:tc>
          <w:tcPr>
            <w:tcW w:w="1620" w:type="dxa"/>
          </w:tcPr>
          <w:p w:rsidR="00DE4281" w:rsidRPr="00B00313" w:rsidRDefault="00DE4281" w:rsidP="00764840">
            <w:pPr>
              <w:pStyle w:val="AMODTable"/>
              <w:jc w:val="center"/>
            </w:pPr>
            <w:r w:rsidRPr="00B00313">
              <w:t>20%</w:t>
            </w:r>
          </w:p>
        </w:tc>
      </w:tr>
    </w:tbl>
    <w:p w:rsidR="00DE4281" w:rsidRPr="00E172EE" w:rsidRDefault="00DE4281" w:rsidP="00DE4281">
      <w:pPr>
        <w:pStyle w:val="SubLevel2"/>
      </w:pPr>
      <w:r w:rsidRPr="00E172EE">
        <w:t>The employer must apply any increase in minimum wages in this award resulting from an annual wage review.</w:t>
      </w:r>
    </w:p>
    <w:p w:rsidR="00DE4281" w:rsidRPr="00E172EE" w:rsidRDefault="00DE4281" w:rsidP="00DE4281">
      <w:pPr>
        <w:pStyle w:val="SubLevel2"/>
      </w:pPr>
      <w:r w:rsidRPr="00E172EE">
        <w:t>These provisions cease to operate from the beginning of the first full pay period on or after 1 July 2014.</w:t>
      </w:r>
    </w:p>
    <w:p w:rsidR="00DE4281" w:rsidRDefault="00DE4281" w:rsidP="00DE4281">
      <w:pPr>
        <w:pStyle w:val="SubLevel1Bold"/>
      </w:pPr>
      <w:r w:rsidRPr="00CE64E8">
        <w:t>Minimum wages – existing minimum wage higher</w:t>
      </w:r>
    </w:p>
    <w:p w:rsidR="00DE4281" w:rsidRPr="00CE64E8" w:rsidRDefault="00DE4281" w:rsidP="00DE4281">
      <w:pPr>
        <w:pStyle w:val="SubLevel2"/>
      </w:pPr>
      <w:r w:rsidRPr="00CE64E8">
        <w:t>The following transitional arrangements apply to an employer which, immediately prior to 1 January 2010:</w:t>
      </w:r>
    </w:p>
    <w:p w:rsidR="00DE4281" w:rsidRPr="00CE64E8" w:rsidRDefault="00DE4281" w:rsidP="00DE4281">
      <w:pPr>
        <w:pStyle w:val="SubLevel3"/>
      </w:pPr>
      <w:r w:rsidRPr="00CE64E8">
        <w:t>was obliged,</w:t>
      </w:r>
    </w:p>
    <w:p w:rsidR="00DE4281" w:rsidRPr="00CE64E8" w:rsidRDefault="00DE4281" w:rsidP="00DE4281">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DE4281" w:rsidRPr="00CE64E8" w:rsidRDefault="00DE4281" w:rsidP="00DE4281">
      <w:pPr>
        <w:pStyle w:val="SubLevel3"/>
      </w:pPr>
      <w:r w:rsidRPr="00CE64E8">
        <w:t>if it had been an employer in the industry or of the occupations covered by this award would have been obliged</w:t>
      </w:r>
    </w:p>
    <w:p w:rsidR="00DE4281" w:rsidRPr="00CE64E8" w:rsidRDefault="00DE4281" w:rsidP="00DE4281">
      <w:pPr>
        <w:pStyle w:val="Block1"/>
      </w:pPr>
      <w:r w:rsidRPr="00CE64E8">
        <w:t>by a transitional minimum wage instrument and/or an award-based transitional instrument to pay a minimum wage higher than that in this award for any classification of employee.</w:t>
      </w:r>
    </w:p>
    <w:p w:rsidR="00DE4281" w:rsidRPr="00CE64E8" w:rsidRDefault="00DE4281" w:rsidP="00DE4281">
      <w:pPr>
        <w:pStyle w:val="SubLevel2"/>
      </w:pPr>
      <w:r w:rsidRPr="00CE64E8">
        <w:t>In this clause minimum wage includes:</w:t>
      </w:r>
    </w:p>
    <w:p w:rsidR="00DE4281" w:rsidRPr="00CE64E8" w:rsidRDefault="00DE4281" w:rsidP="00DE4281">
      <w:pPr>
        <w:pStyle w:val="SubLevel3"/>
      </w:pPr>
      <w:r w:rsidRPr="00CE64E8">
        <w:t>a minimum wage for a junior employee, an employee to whom training arrangements apply and an employee with a disability;</w:t>
      </w:r>
    </w:p>
    <w:p w:rsidR="00DE4281" w:rsidRDefault="00DE4281" w:rsidP="00DE4281">
      <w:pPr>
        <w:pStyle w:val="SubLevel3"/>
      </w:pPr>
      <w:r w:rsidRPr="00CE64E8">
        <w:t>a piecework rate; and</w:t>
      </w:r>
    </w:p>
    <w:p w:rsidR="00DE4281" w:rsidRPr="00CE64E8" w:rsidRDefault="00DE4281" w:rsidP="00DE4281">
      <w:pPr>
        <w:pStyle w:val="SubLevel3"/>
      </w:pPr>
      <w:r w:rsidRPr="00CE64E8">
        <w:t>any applicable industry allowance.</w:t>
      </w:r>
    </w:p>
    <w:p w:rsidR="00DE4281" w:rsidRPr="00CE64E8" w:rsidRDefault="00DE4281" w:rsidP="00DE4281">
      <w:pPr>
        <w:pStyle w:val="SubLevel2"/>
      </w:pPr>
      <w:bookmarkStart w:id="19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196"/>
    </w:p>
    <w:p w:rsidR="00DE4281" w:rsidRPr="00CE64E8" w:rsidRDefault="00DE4281" w:rsidP="00DE4281">
      <w:pPr>
        <w:pStyle w:val="SubLevel2"/>
      </w:pPr>
      <w:r w:rsidRPr="00CE64E8">
        <w:lastRenderedPageBreak/>
        <w:t xml:space="preserve">The difference between the minimum wage for the classification in this award and the minimum wage in clause </w:t>
      </w:r>
      <w:r w:rsidR="007B687B">
        <w:fldChar w:fldCharType="begin"/>
      </w:r>
      <w:r>
        <w:instrText xml:space="preserve"> REF _Ref239686755 \n \h </w:instrText>
      </w:r>
      <w:r w:rsidR="007B687B">
        <w:fldChar w:fldCharType="separate"/>
      </w:r>
      <w:r w:rsidR="001E4BDE">
        <w:t>A.3.3</w:t>
      </w:r>
      <w:r w:rsidR="007B687B">
        <w:fldChar w:fldCharType="end"/>
      </w:r>
      <w:r>
        <w:t xml:space="preserve"> </w:t>
      </w:r>
      <w:r w:rsidRPr="00CE64E8">
        <w:t>is referred to as the transitional amount.</w:t>
      </w:r>
    </w:p>
    <w:p w:rsidR="00DE4281" w:rsidRPr="00CE64E8" w:rsidRDefault="00DE4281" w:rsidP="00DE4281">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E4281" w:rsidRPr="00B00313" w:rsidTr="00764840">
        <w:tc>
          <w:tcPr>
            <w:tcW w:w="3469" w:type="dxa"/>
          </w:tcPr>
          <w:p w:rsidR="00DE4281" w:rsidRPr="00B00313" w:rsidRDefault="00DE4281" w:rsidP="00764840">
            <w:pPr>
              <w:pStyle w:val="AMODTable"/>
              <w:keepNext/>
              <w:rPr>
                <w:b/>
              </w:rPr>
            </w:pPr>
            <w:r w:rsidRPr="00B00313">
              <w:rPr>
                <w:b/>
              </w:rPr>
              <w:t>First full pay period on or after</w:t>
            </w:r>
          </w:p>
        </w:tc>
        <w:tc>
          <w:tcPr>
            <w:tcW w:w="1620" w:type="dxa"/>
          </w:tcPr>
          <w:p w:rsidR="00DE4281" w:rsidRPr="00B00313" w:rsidRDefault="00DE4281" w:rsidP="00764840">
            <w:pPr>
              <w:pStyle w:val="AMODTable"/>
              <w:keepNext/>
              <w:jc w:val="center"/>
            </w:pPr>
          </w:p>
        </w:tc>
      </w:tr>
      <w:tr w:rsidR="00DE4281" w:rsidRPr="00B00313" w:rsidTr="00764840">
        <w:tc>
          <w:tcPr>
            <w:tcW w:w="3469" w:type="dxa"/>
          </w:tcPr>
          <w:p w:rsidR="00DE4281" w:rsidRPr="00B00313" w:rsidRDefault="00DE4281" w:rsidP="00764840">
            <w:pPr>
              <w:pStyle w:val="AMODTable"/>
              <w:keepNext/>
            </w:pPr>
            <w:r w:rsidRPr="00B00313">
              <w:t>1 July 2010</w:t>
            </w:r>
          </w:p>
        </w:tc>
        <w:tc>
          <w:tcPr>
            <w:tcW w:w="1620" w:type="dxa"/>
          </w:tcPr>
          <w:p w:rsidR="00DE4281" w:rsidRPr="00B00313" w:rsidRDefault="00DE4281" w:rsidP="00764840">
            <w:pPr>
              <w:pStyle w:val="AMODTable"/>
              <w:keepNext/>
              <w:jc w:val="center"/>
            </w:pPr>
            <w:r w:rsidRPr="00B00313">
              <w:t>80%</w:t>
            </w:r>
          </w:p>
        </w:tc>
      </w:tr>
      <w:tr w:rsidR="00DE4281" w:rsidRPr="00B00313" w:rsidTr="00764840">
        <w:tc>
          <w:tcPr>
            <w:tcW w:w="3469" w:type="dxa"/>
          </w:tcPr>
          <w:p w:rsidR="00DE4281" w:rsidRPr="00B00313" w:rsidRDefault="00DE4281" w:rsidP="00764840">
            <w:pPr>
              <w:pStyle w:val="AMODTable"/>
              <w:keepNext/>
            </w:pPr>
            <w:r w:rsidRPr="00B00313">
              <w:t>1 July 2011</w:t>
            </w:r>
          </w:p>
        </w:tc>
        <w:tc>
          <w:tcPr>
            <w:tcW w:w="1620" w:type="dxa"/>
          </w:tcPr>
          <w:p w:rsidR="00DE4281" w:rsidRPr="00B00313" w:rsidRDefault="00DE4281" w:rsidP="00764840">
            <w:pPr>
              <w:pStyle w:val="AMODTable"/>
              <w:keepNext/>
              <w:jc w:val="center"/>
            </w:pPr>
            <w:r w:rsidRPr="00B00313">
              <w:t>60%</w:t>
            </w:r>
          </w:p>
        </w:tc>
      </w:tr>
      <w:tr w:rsidR="00DE4281" w:rsidRPr="00B00313" w:rsidTr="00764840">
        <w:tc>
          <w:tcPr>
            <w:tcW w:w="3469" w:type="dxa"/>
          </w:tcPr>
          <w:p w:rsidR="00DE4281" w:rsidRPr="00B00313" w:rsidRDefault="00DE4281" w:rsidP="00764840">
            <w:pPr>
              <w:pStyle w:val="AMODTable"/>
              <w:keepNext/>
            </w:pPr>
            <w:r w:rsidRPr="00B00313">
              <w:t>1 July 2012</w:t>
            </w:r>
          </w:p>
        </w:tc>
        <w:tc>
          <w:tcPr>
            <w:tcW w:w="1620" w:type="dxa"/>
          </w:tcPr>
          <w:p w:rsidR="00DE4281" w:rsidRPr="00B00313" w:rsidRDefault="00DE4281" w:rsidP="00764840">
            <w:pPr>
              <w:pStyle w:val="AMODTable"/>
              <w:keepNext/>
              <w:jc w:val="center"/>
            </w:pPr>
            <w:r w:rsidRPr="00B00313">
              <w:t>40%</w:t>
            </w:r>
          </w:p>
        </w:tc>
      </w:tr>
      <w:tr w:rsidR="00DE4281" w:rsidRPr="00B00313" w:rsidTr="00764840">
        <w:tc>
          <w:tcPr>
            <w:tcW w:w="3469" w:type="dxa"/>
          </w:tcPr>
          <w:p w:rsidR="00DE4281" w:rsidRPr="00B00313" w:rsidRDefault="00DE4281" w:rsidP="00CC4D18">
            <w:pPr>
              <w:pStyle w:val="AMODTable"/>
            </w:pPr>
            <w:r w:rsidRPr="00B00313">
              <w:t>1 July 2013</w:t>
            </w:r>
          </w:p>
        </w:tc>
        <w:tc>
          <w:tcPr>
            <w:tcW w:w="1620" w:type="dxa"/>
          </w:tcPr>
          <w:p w:rsidR="00DE4281" w:rsidRPr="00B00313" w:rsidRDefault="00DE4281" w:rsidP="00764840">
            <w:pPr>
              <w:pStyle w:val="AMODTable"/>
              <w:jc w:val="center"/>
            </w:pPr>
            <w:r w:rsidRPr="00B00313">
              <w:t>20%</w:t>
            </w:r>
          </w:p>
        </w:tc>
      </w:tr>
    </w:tbl>
    <w:p w:rsidR="00DE4281" w:rsidRPr="00CE64E8" w:rsidRDefault="00DE4281" w:rsidP="00DE4281">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DE4281" w:rsidRPr="00CE64E8" w:rsidRDefault="00DE4281" w:rsidP="00DE4281">
      <w:pPr>
        <w:pStyle w:val="SubLevel2"/>
      </w:pPr>
      <w:r w:rsidRPr="00CE64E8">
        <w:t>These provisions cease to operate from the beginning of the first full pay period on or after 1 July 2014.</w:t>
      </w:r>
    </w:p>
    <w:p w:rsidR="00DE4281" w:rsidRPr="00C14B6A" w:rsidRDefault="00DE4281" w:rsidP="00DE4281">
      <w:pPr>
        <w:pStyle w:val="SubLevel1Bold"/>
      </w:pPr>
      <w:r w:rsidRPr="00C14B6A">
        <w:t>Loadings and penalty rates</w:t>
      </w:r>
    </w:p>
    <w:p w:rsidR="00DE4281" w:rsidRPr="00C14B6A" w:rsidRDefault="00DE4281" w:rsidP="00DE4281">
      <w:pPr>
        <w:pStyle w:val="Block1"/>
      </w:pPr>
      <w:r w:rsidRPr="00C14B6A">
        <w:t>For the purposes of this schedule loading or penalty means a</w:t>
      </w:r>
      <w:r>
        <w:t>:</w:t>
      </w:r>
    </w:p>
    <w:p w:rsidR="00DE4281" w:rsidRPr="003F07EE" w:rsidRDefault="00DE4281" w:rsidP="00DE4281">
      <w:pPr>
        <w:pStyle w:val="Bullet1"/>
      </w:pPr>
      <w:r w:rsidRPr="003F07EE">
        <w:t>casual or part-time loading;</w:t>
      </w:r>
    </w:p>
    <w:p w:rsidR="00DE4281" w:rsidRPr="003F07EE" w:rsidRDefault="00DE4281" w:rsidP="00DE4281">
      <w:pPr>
        <w:pStyle w:val="Bullet1"/>
      </w:pPr>
      <w:r w:rsidRPr="003F07EE">
        <w:t>Saturday, Sunday, public holiday, evening or other penalty;</w:t>
      </w:r>
    </w:p>
    <w:p w:rsidR="00DE4281" w:rsidRPr="003F07EE" w:rsidRDefault="00DE4281" w:rsidP="00DE4281">
      <w:pPr>
        <w:pStyle w:val="Bullet1"/>
      </w:pPr>
      <w:r w:rsidRPr="003F07EE">
        <w:t>shift allowance/penalty.</w:t>
      </w:r>
    </w:p>
    <w:p w:rsidR="00DE4281" w:rsidRPr="003F07EE" w:rsidRDefault="00DE4281" w:rsidP="00DE4281">
      <w:pPr>
        <w:pStyle w:val="SubLevel1Bold"/>
      </w:pPr>
      <w:bookmarkStart w:id="197" w:name="_Ref239685174"/>
      <w:r w:rsidRPr="003F07EE">
        <w:t>Loadings and penalty rates – existing loading or penalty rate lower</w:t>
      </w:r>
      <w:bookmarkEnd w:id="197"/>
    </w:p>
    <w:p w:rsidR="00DE4281" w:rsidRPr="003F07EE" w:rsidRDefault="00DE4281" w:rsidP="00DE4281">
      <w:pPr>
        <w:pStyle w:val="SubLevel2"/>
      </w:pPr>
      <w:r w:rsidRPr="003F07EE">
        <w:t>The following transitional arrangements apply to an employer which, immediately prior to 1 January 2010:</w:t>
      </w:r>
    </w:p>
    <w:p w:rsidR="00DE4281" w:rsidRPr="003F07EE" w:rsidRDefault="00DE4281" w:rsidP="00DE4281">
      <w:pPr>
        <w:pStyle w:val="SubLevel3"/>
      </w:pPr>
      <w:r w:rsidRPr="003F07EE">
        <w:t>was obliged,</w:t>
      </w:r>
    </w:p>
    <w:p w:rsidR="00DE4281" w:rsidRPr="003F07EE" w:rsidRDefault="00DE4281" w:rsidP="00DE4281">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DE4281" w:rsidRPr="003F07EE" w:rsidRDefault="00DE4281" w:rsidP="00DE4281">
      <w:pPr>
        <w:pStyle w:val="SubLevel3"/>
      </w:pPr>
      <w:r w:rsidRPr="003F07EE">
        <w:t>if it had been an employer in the industry or of the occupations covered by this award would have been obliged</w:t>
      </w:r>
    </w:p>
    <w:p w:rsidR="00DE4281" w:rsidRPr="003F07EE" w:rsidRDefault="00DE4281" w:rsidP="00DE4281">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DE4281" w:rsidRPr="00526F2B" w:rsidRDefault="00DE4281" w:rsidP="00DE4281">
      <w:pPr>
        <w:pStyle w:val="SubLevel2"/>
      </w:pPr>
      <w:bookmarkStart w:id="19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198"/>
    </w:p>
    <w:p w:rsidR="00DE4281" w:rsidRPr="00526F2B" w:rsidRDefault="00DE4281" w:rsidP="00DE4281">
      <w:pPr>
        <w:pStyle w:val="SubLevel2"/>
      </w:pPr>
      <w:r w:rsidRPr="00526F2B">
        <w:lastRenderedPageBreak/>
        <w:t>The difference between the loading or penalty in this award and the rate in clause</w:t>
      </w:r>
      <w:r>
        <w:t> </w:t>
      </w:r>
      <w:r w:rsidR="007B687B">
        <w:fldChar w:fldCharType="begin"/>
      </w:r>
      <w:r>
        <w:instrText xml:space="preserve"> REF _Ref239685043 \n \h </w:instrText>
      </w:r>
      <w:r w:rsidR="007B687B">
        <w:fldChar w:fldCharType="separate"/>
      </w:r>
      <w:r w:rsidR="001E4BDE">
        <w:t>A.5.2</w:t>
      </w:r>
      <w:r w:rsidR="007B687B">
        <w:fldChar w:fldCharType="end"/>
      </w:r>
      <w:r w:rsidRPr="00526F2B">
        <w:t xml:space="preserve"> is referred to as the transitional percentage.</w:t>
      </w:r>
    </w:p>
    <w:p w:rsidR="00DE4281" w:rsidRPr="00526F2B" w:rsidRDefault="00DE4281" w:rsidP="00DE4281">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DE4281" w:rsidRPr="00B00313" w:rsidTr="00764840">
        <w:tc>
          <w:tcPr>
            <w:tcW w:w="3503" w:type="dxa"/>
          </w:tcPr>
          <w:p w:rsidR="00DE4281" w:rsidRPr="00B00313" w:rsidRDefault="00DE4281" w:rsidP="00764840">
            <w:pPr>
              <w:pStyle w:val="AMODTable"/>
              <w:keepNext/>
              <w:rPr>
                <w:b/>
              </w:rPr>
            </w:pPr>
            <w:r w:rsidRPr="00B00313">
              <w:rPr>
                <w:b/>
              </w:rPr>
              <w:t>First full pay period on or after</w:t>
            </w:r>
          </w:p>
        </w:tc>
        <w:tc>
          <w:tcPr>
            <w:tcW w:w="1620" w:type="dxa"/>
          </w:tcPr>
          <w:p w:rsidR="00DE4281" w:rsidRPr="00B00313" w:rsidRDefault="00DE4281" w:rsidP="00764840">
            <w:pPr>
              <w:pStyle w:val="AMODTable"/>
              <w:keepNext/>
              <w:jc w:val="center"/>
              <w:rPr>
                <w:b/>
              </w:rPr>
            </w:pPr>
          </w:p>
        </w:tc>
      </w:tr>
      <w:tr w:rsidR="00DE4281" w:rsidRPr="00B00313" w:rsidTr="00764840">
        <w:tc>
          <w:tcPr>
            <w:tcW w:w="3503" w:type="dxa"/>
          </w:tcPr>
          <w:p w:rsidR="00DE4281" w:rsidRPr="00B00313" w:rsidRDefault="00DE4281" w:rsidP="00764840">
            <w:pPr>
              <w:pStyle w:val="AMODTable"/>
              <w:keepNext/>
            </w:pPr>
            <w:r w:rsidRPr="00B00313">
              <w:t>1 July 2010</w:t>
            </w:r>
          </w:p>
        </w:tc>
        <w:tc>
          <w:tcPr>
            <w:tcW w:w="1620" w:type="dxa"/>
          </w:tcPr>
          <w:p w:rsidR="00DE4281" w:rsidRPr="00B00313" w:rsidRDefault="00DE4281" w:rsidP="00764840">
            <w:pPr>
              <w:pStyle w:val="AMODTable"/>
              <w:keepNext/>
              <w:jc w:val="center"/>
            </w:pPr>
            <w:r w:rsidRPr="00B00313">
              <w:t>80%</w:t>
            </w:r>
          </w:p>
        </w:tc>
      </w:tr>
      <w:tr w:rsidR="00DE4281" w:rsidRPr="00B00313" w:rsidTr="00764840">
        <w:tc>
          <w:tcPr>
            <w:tcW w:w="3503" w:type="dxa"/>
          </w:tcPr>
          <w:p w:rsidR="00DE4281" w:rsidRPr="00B00313" w:rsidRDefault="00DE4281" w:rsidP="00764840">
            <w:pPr>
              <w:pStyle w:val="AMODTable"/>
              <w:keepNext/>
            </w:pPr>
            <w:r w:rsidRPr="00B00313">
              <w:t>1 July 2011</w:t>
            </w:r>
          </w:p>
        </w:tc>
        <w:tc>
          <w:tcPr>
            <w:tcW w:w="1620" w:type="dxa"/>
          </w:tcPr>
          <w:p w:rsidR="00DE4281" w:rsidRPr="00B00313" w:rsidRDefault="00DE4281" w:rsidP="00764840">
            <w:pPr>
              <w:pStyle w:val="AMODTable"/>
              <w:keepNext/>
              <w:jc w:val="center"/>
            </w:pPr>
            <w:r w:rsidRPr="00B00313">
              <w:t>60%</w:t>
            </w:r>
          </w:p>
        </w:tc>
      </w:tr>
      <w:tr w:rsidR="00DE4281" w:rsidRPr="00B00313" w:rsidTr="00764840">
        <w:tc>
          <w:tcPr>
            <w:tcW w:w="3503" w:type="dxa"/>
          </w:tcPr>
          <w:p w:rsidR="00DE4281" w:rsidRPr="00B00313" w:rsidRDefault="00DE4281" w:rsidP="00764840">
            <w:pPr>
              <w:pStyle w:val="AMODTable"/>
              <w:keepNext/>
            </w:pPr>
            <w:r w:rsidRPr="00B00313">
              <w:t>1 July 2012</w:t>
            </w:r>
          </w:p>
        </w:tc>
        <w:tc>
          <w:tcPr>
            <w:tcW w:w="1620" w:type="dxa"/>
          </w:tcPr>
          <w:p w:rsidR="00DE4281" w:rsidRPr="00B00313" w:rsidRDefault="00DE4281" w:rsidP="00764840">
            <w:pPr>
              <w:pStyle w:val="AMODTable"/>
              <w:keepNext/>
              <w:jc w:val="center"/>
            </w:pPr>
            <w:r w:rsidRPr="00B00313">
              <w:t>40%</w:t>
            </w:r>
          </w:p>
        </w:tc>
      </w:tr>
      <w:tr w:rsidR="00DE4281" w:rsidRPr="00B00313" w:rsidTr="00764840">
        <w:tc>
          <w:tcPr>
            <w:tcW w:w="3503" w:type="dxa"/>
          </w:tcPr>
          <w:p w:rsidR="00DE4281" w:rsidRPr="00B00313" w:rsidRDefault="00DE4281" w:rsidP="00CC4D18">
            <w:pPr>
              <w:pStyle w:val="AMODTable"/>
            </w:pPr>
            <w:r w:rsidRPr="00B00313">
              <w:t>1 July 2013</w:t>
            </w:r>
          </w:p>
        </w:tc>
        <w:tc>
          <w:tcPr>
            <w:tcW w:w="1620" w:type="dxa"/>
          </w:tcPr>
          <w:p w:rsidR="00DE4281" w:rsidRPr="00B00313" w:rsidRDefault="00DE4281" w:rsidP="00764840">
            <w:pPr>
              <w:pStyle w:val="AMODTable"/>
              <w:jc w:val="center"/>
            </w:pPr>
            <w:r w:rsidRPr="00B00313">
              <w:t>20%</w:t>
            </w:r>
          </w:p>
        </w:tc>
      </w:tr>
    </w:tbl>
    <w:p w:rsidR="00DE4281" w:rsidRPr="00526F2B" w:rsidRDefault="00DE4281" w:rsidP="00DE4281">
      <w:pPr>
        <w:pStyle w:val="SubLevel2"/>
      </w:pPr>
      <w:r w:rsidRPr="00526F2B">
        <w:t>These provisions cease to operate from the beginning of the first full pay period on or after 1 July 2014.</w:t>
      </w:r>
    </w:p>
    <w:p w:rsidR="00DE4281" w:rsidRPr="00526F2B" w:rsidRDefault="00DE4281" w:rsidP="00DE4281">
      <w:pPr>
        <w:pStyle w:val="SubLevel1Bold"/>
      </w:pPr>
      <w:bookmarkStart w:id="199" w:name="_Ref239685199"/>
      <w:r w:rsidRPr="00526F2B">
        <w:t>Loadings and penalty rates – existing loading or penalty rate higher</w:t>
      </w:r>
      <w:bookmarkEnd w:id="199"/>
    </w:p>
    <w:p w:rsidR="00DE4281" w:rsidRDefault="00DE4281" w:rsidP="00DE4281">
      <w:pPr>
        <w:pStyle w:val="SubLevel2"/>
      </w:pPr>
      <w:r w:rsidRPr="00526F2B">
        <w:t>The following transitional arrangements apply to an employer which, immediately prior to 1 January 2010:</w:t>
      </w:r>
    </w:p>
    <w:p w:rsidR="00DE4281" w:rsidRPr="005B1D63" w:rsidRDefault="00DE4281" w:rsidP="00DE4281">
      <w:pPr>
        <w:pStyle w:val="SubLevel3"/>
      </w:pPr>
      <w:r w:rsidRPr="005B1D63">
        <w:t>was obliged,</w:t>
      </w:r>
    </w:p>
    <w:p w:rsidR="00DE4281" w:rsidRPr="005B1D63" w:rsidRDefault="00DE4281" w:rsidP="00DE4281">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DE4281" w:rsidRPr="005B1D63" w:rsidRDefault="00DE4281" w:rsidP="00DE4281">
      <w:pPr>
        <w:pStyle w:val="SubLevel3"/>
      </w:pPr>
      <w:r w:rsidRPr="005B1D63">
        <w:t>if it had been an employer in the industry or of the occupations covered by this award would have been obliged</w:t>
      </w:r>
    </w:p>
    <w:p w:rsidR="00DE4281" w:rsidRPr="005B1D63" w:rsidRDefault="00DE4281" w:rsidP="00DE4281">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DE4281" w:rsidRPr="005B1D63" w:rsidRDefault="00DE4281" w:rsidP="00DE4281">
      <w:pPr>
        <w:pStyle w:val="SubLevel2"/>
      </w:pPr>
      <w:bookmarkStart w:id="20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00"/>
    </w:p>
    <w:p w:rsidR="00DE4281" w:rsidRPr="005B1D63" w:rsidRDefault="00DE4281" w:rsidP="00DE4281">
      <w:pPr>
        <w:pStyle w:val="SubLevel2"/>
      </w:pPr>
      <w:r w:rsidRPr="005B1D63">
        <w:t>The difference between the loading or penalty in this award and the rate in clause</w:t>
      </w:r>
      <w:r>
        <w:t> </w:t>
      </w:r>
      <w:r w:rsidR="007B687B">
        <w:fldChar w:fldCharType="begin"/>
      </w:r>
      <w:r>
        <w:instrText xml:space="preserve"> REF _Ref239685075 \n \h </w:instrText>
      </w:r>
      <w:r w:rsidR="007B687B">
        <w:fldChar w:fldCharType="separate"/>
      </w:r>
      <w:r w:rsidR="001E4BDE">
        <w:t>A.6.2</w:t>
      </w:r>
      <w:r w:rsidR="007B687B">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6333B5">
        <w:fldChar w:fldCharType="begin"/>
      </w:r>
      <w:r w:rsidR="006333B5">
        <w:instrText xml:space="preserve"> REF _Ref239685075 \w \h  \* MERGEFORMAT </w:instrText>
      </w:r>
      <w:r w:rsidR="006333B5">
        <w:fldChar w:fldCharType="separate"/>
      </w:r>
      <w:r w:rsidR="001E4BDE">
        <w:t>A.6.2</w:t>
      </w:r>
      <w:r w:rsidR="006333B5">
        <w:fldChar w:fldCharType="end"/>
      </w:r>
      <w:r w:rsidRPr="009803FB">
        <w:t>.</w:t>
      </w:r>
    </w:p>
    <w:p w:rsidR="00DE4281" w:rsidRPr="005B1D63" w:rsidRDefault="00DE4281" w:rsidP="00DE4281">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E4281" w:rsidRPr="00B00313" w:rsidTr="00764840">
        <w:tc>
          <w:tcPr>
            <w:tcW w:w="3469" w:type="dxa"/>
          </w:tcPr>
          <w:p w:rsidR="00DE4281" w:rsidRPr="00B00313" w:rsidRDefault="00DE4281" w:rsidP="00764840">
            <w:pPr>
              <w:pStyle w:val="AMODTable"/>
              <w:keepNext/>
              <w:rPr>
                <w:b/>
              </w:rPr>
            </w:pPr>
            <w:r w:rsidRPr="00B00313">
              <w:rPr>
                <w:b/>
              </w:rPr>
              <w:t>First full pay period on or after</w:t>
            </w:r>
          </w:p>
        </w:tc>
        <w:tc>
          <w:tcPr>
            <w:tcW w:w="1620" w:type="dxa"/>
          </w:tcPr>
          <w:p w:rsidR="00DE4281" w:rsidRPr="00B00313" w:rsidRDefault="00DE4281" w:rsidP="00764840">
            <w:pPr>
              <w:pStyle w:val="AMODTable"/>
              <w:keepNext/>
              <w:jc w:val="center"/>
              <w:rPr>
                <w:b/>
              </w:rPr>
            </w:pPr>
          </w:p>
        </w:tc>
      </w:tr>
      <w:tr w:rsidR="00DE4281" w:rsidRPr="00B00313" w:rsidTr="00764840">
        <w:tc>
          <w:tcPr>
            <w:tcW w:w="3469" w:type="dxa"/>
          </w:tcPr>
          <w:p w:rsidR="00DE4281" w:rsidRPr="00B00313" w:rsidRDefault="00DE4281" w:rsidP="00764840">
            <w:pPr>
              <w:pStyle w:val="AMODTable"/>
              <w:keepNext/>
            </w:pPr>
            <w:r w:rsidRPr="00B00313">
              <w:t>1 July 2010</w:t>
            </w:r>
          </w:p>
        </w:tc>
        <w:tc>
          <w:tcPr>
            <w:tcW w:w="1620" w:type="dxa"/>
          </w:tcPr>
          <w:p w:rsidR="00DE4281" w:rsidRPr="00B00313" w:rsidRDefault="00DE4281" w:rsidP="00764840">
            <w:pPr>
              <w:pStyle w:val="AMODTable"/>
              <w:keepNext/>
              <w:jc w:val="center"/>
            </w:pPr>
            <w:r w:rsidRPr="00B00313">
              <w:t>80%</w:t>
            </w:r>
          </w:p>
        </w:tc>
      </w:tr>
      <w:tr w:rsidR="00DE4281" w:rsidRPr="00B00313" w:rsidTr="00764840">
        <w:tc>
          <w:tcPr>
            <w:tcW w:w="3469" w:type="dxa"/>
          </w:tcPr>
          <w:p w:rsidR="00DE4281" w:rsidRPr="00B00313" w:rsidRDefault="00DE4281" w:rsidP="00764840">
            <w:pPr>
              <w:pStyle w:val="AMODTable"/>
              <w:keepNext/>
            </w:pPr>
            <w:r w:rsidRPr="00B00313">
              <w:t>1 July 2011</w:t>
            </w:r>
          </w:p>
        </w:tc>
        <w:tc>
          <w:tcPr>
            <w:tcW w:w="1620" w:type="dxa"/>
          </w:tcPr>
          <w:p w:rsidR="00DE4281" w:rsidRPr="00B00313" w:rsidRDefault="00DE4281" w:rsidP="00764840">
            <w:pPr>
              <w:pStyle w:val="AMODTable"/>
              <w:keepNext/>
              <w:jc w:val="center"/>
            </w:pPr>
            <w:r w:rsidRPr="00B00313">
              <w:t>60%</w:t>
            </w:r>
          </w:p>
        </w:tc>
      </w:tr>
      <w:tr w:rsidR="00DE4281" w:rsidRPr="00B00313" w:rsidTr="00764840">
        <w:tc>
          <w:tcPr>
            <w:tcW w:w="3469" w:type="dxa"/>
          </w:tcPr>
          <w:p w:rsidR="00DE4281" w:rsidRPr="00B00313" w:rsidRDefault="00DE4281" w:rsidP="00764840">
            <w:pPr>
              <w:pStyle w:val="AMODTable"/>
              <w:keepNext/>
            </w:pPr>
            <w:r w:rsidRPr="00B00313">
              <w:t>1 July 2012</w:t>
            </w:r>
          </w:p>
        </w:tc>
        <w:tc>
          <w:tcPr>
            <w:tcW w:w="1620" w:type="dxa"/>
          </w:tcPr>
          <w:p w:rsidR="00DE4281" w:rsidRPr="00B00313" w:rsidRDefault="00DE4281" w:rsidP="00764840">
            <w:pPr>
              <w:pStyle w:val="AMODTable"/>
              <w:keepNext/>
              <w:jc w:val="center"/>
            </w:pPr>
            <w:r w:rsidRPr="00B00313">
              <w:t>40%</w:t>
            </w:r>
          </w:p>
        </w:tc>
      </w:tr>
      <w:tr w:rsidR="00DE4281" w:rsidRPr="00B00313" w:rsidTr="00764840">
        <w:tc>
          <w:tcPr>
            <w:tcW w:w="3469" w:type="dxa"/>
          </w:tcPr>
          <w:p w:rsidR="00DE4281" w:rsidRPr="00B00313" w:rsidRDefault="00DE4281" w:rsidP="00CC4D18">
            <w:pPr>
              <w:pStyle w:val="AMODTable"/>
            </w:pPr>
            <w:r w:rsidRPr="00B00313">
              <w:t>1 July 2013</w:t>
            </w:r>
          </w:p>
        </w:tc>
        <w:tc>
          <w:tcPr>
            <w:tcW w:w="1620" w:type="dxa"/>
          </w:tcPr>
          <w:p w:rsidR="00DE4281" w:rsidRPr="00B00313" w:rsidRDefault="00DE4281" w:rsidP="00764840">
            <w:pPr>
              <w:pStyle w:val="AMODTable"/>
              <w:jc w:val="center"/>
            </w:pPr>
            <w:r w:rsidRPr="00B00313">
              <w:t>20%</w:t>
            </w:r>
          </w:p>
        </w:tc>
      </w:tr>
    </w:tbl>
    <w:p w:rsidR="00DE4281" w:rsidRPr="005B1D63" w:rsidRDefault="00DE4281" w:rsidP="00DE4281">
      <w:pPr>
        <w:pStyle w:val="SubLevel2"/>
      </w:pPr>
      <w:r w:rsidRPr="005B1D63">
        <w:t>These provisions cease to operate from the beginning of the first full pay period on or after 1 July 2014.</w:t>
      </w:r>
    </w:p>
    <w:p w:rsidR="00DE4281" w:rsidRDefault="00DE4281" w:rsidP="00DE4281">
      <w:pPr>
        <w:pStyle w:val="SubLevel1Bold"/>
      </w:pPr>
      <w:r w:rsidRPr="00E70C67">
        <w:t>Loading</w:t>
      </w:r>
      <w:r>
        <w:t>s and</w:t>
      </w:r>
      <w:r w:rsidRPr="00E70C67">
        <w:t xml:space="preserve"> penalty rates</w:t>
      </w:r>
      <w:r>
        <w:t xml:space="preserve"> – no existing loading or penalty rate</w:t>
      </w:r>
    </w:p>
    <w:p w:rsidR="00DE4281" w:rsidRDefault="00DE4281" w:rsidP="00DE4281">
      <w:pPr>
        <w:pStyle w:val="SubLevel2"/>
      </w:pPr>
      <w:r w:rsidRPr="00306C27">
        <w:t>The following transitional arrangements apply to an employer not covered by clause</w:t>
      </w:r>
      <w:r>
        <w:t> </w:t>
      </w:r>
      <w:r w:rsidR="007B687B">
        <w:fldChar w:fldCharType="begin"/>
      </w:r>
      <w:r>
        <w:instrText xml:space="preserve"> REF _Ref239685174 \n \h </w:instrText>
      </w:r>
      <w:r w:rsidR="007B687B">
        <w:fldChar w:fldCharType="separate"/>
      </w:r>
      <w:r w:rsidR="001E4BDE">
        <w:t>A.5</w:t>
      </w:r>
      <w:r w:rsidR="007B687B">
        <w:fldChar w:fldCharType="end"/>
      </w:r>
      <w:r w:rsidRPr="00306C27">
        <w:t xml:space="preserve"> or </w:t>
      </w:r>
      <w:r w:rsidR="007B687B">
        <w:fldChar w:fldCharType="begin"/>
      </w:r>
      <w:r>
        <w:instrText xml:space="preserve"> REF _Ref239685199 \n \h </w:instrText>
      </w:r>
      <w:r w:rsidR="007B687B">
        <w:fldChar w:fldCharType="separate"/>
      </w:r>
      <w:r w:rsidR="001E4BDE">
        <w:t>A.6</w:t>
      </w:r>
      <w:r w:rsidR="007B687B">
        <w:fldChar w:fldCharType="end"/>
      </w:r>
      <w:r w:rsidRPr="00306C27">
        <w:t xml:space="preserve"> in relation to a particular loading or penalty</w:t>
      </w:r>
      <w:r>
        <w:t xml:space="preserve"> </w:t>
      </w:r>
      <w:r w:rsidRPr="009803FB">
        <w:t>in this award</w:t>
      </w:r>
      <w:r w:rsidRPr="00306C27">
        <w:t>.</w:t>
      </w:r>
    </w:p>
    <w:p w:rsidR="00DE4281" w:rsidRPr="00306C27" w:rsidRDefault="00DE4281" w:rsidP="00DE4281">
      <w:pPr>
        <w:pStyle w:val="SubLevel2"/>
      </w:pPr>
      <w:r w:rsidRPr="00306C27">
        <w:t>Prior to the first full pay period on or after 1 July 2010 the employer need not pay the loading or penalty in this award.</w:t>
      </w:r>
    </w:p>
    <w:p w:rsidR="00DE4281" w:rsidRPr="00306C27" w:rsidRDefault="00DE4281" w:rsidP="00DE4281">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DE4281" w:rsidRPr="00B00313" w:rsidTr="00764840">
        <w:tc>
          <w:tcPr>
            <w:tcW w:w="3469" w:type="dxa"/>
          </w:tcPr>
          <w:p w:rsidR="00DE4281" w:rsidRPr="00B00313" w:rsidRDefault="00DE4281" w:rsidP="00764840">
            <w:pPr>
              <w:pStyle w:val="AMODTable"/>
              <w:keepNext/>
              <w:rPr>
                <w:b/>
              </w:rPr>
            </w:pPr>
            <w:r w:rsidRPr="00B00313">
              <w:rPr>
                <w:b/>
              </w:rPr>
              <w:t>First full pay period on or after</w:t>
            </w:r>
          </w:p>
        </w:tc>
        <w:tc>
          <w:tcPr>
            <w:tcW w:w="1620" w:type="dxa"/>
          </w:tcPr>
          <w:p w:rsidR="00DE4281" w:rsidRPr="00B00313" w:rsidRDefault="00DE4281" w:rsidP="00764840">
            <w:pPr>
              <w:pStyle w:val="AMODTable"/>
              <w:keepNext/>
              <w:jc w:val="center"/>
            </w:pPr>
          </w:p>
        </w:tc>
      </w:tr>
      <w:tr w:rsidR="00DE4281" w:rsidRPr="00B00313" w:rsidTr="00764840">
        <w:tc>
          <w:tcPr>
            <w:tcW w:w="3469" w:type="dxa"/>
          </w:tcPr>
          <w:p w:rsidR="00DE4281" w:rsidRPr="00B00313" w:rsidRDefault="00DE4281" w:rsidP="00764840">
            <w:pPr>
              <w:pStyle w:val="AMODTable"/>
              <w:keepNext/>
            </w:pPr>
            <w:r w:rsidRPr="00B00313">
              <w:t>1 July 2010</w:t>
            </w:r>
          </w:p>
        </w:tc>
        <w:tc>
          <w:tcPr>
            <w:tcW w:w="1620" w:type="dxa"/>
          </w:tcPr>
          <w:p w:rsidR="00DE4281" w:rsidRPr="00B00313" w:rsidRDefault="00DE4281" w:rsidP="00764840">
            <w:pPr>
              <w:pStyle w:val="AMODTable"/>
              <w:keepNext/>
              <w:jc w:val="center"/>
            </w:pPr>
            <w:r w:rsidRPr="00B00313">
              <w:t>20%</w:t>
            </w:r>
          </w:p>
        </w:tc>
      </w:tr>
      <w:tr w:rsidR="00DE4281" w:rsidRPr="00B00313" w:rsidTr="00764840">
        <w:tc>
          <w:tcPr>
            <w:tcW w:w="3469" w:type="dxa"/>
          </w:tcPr>
          <w:p w:rsidR="00DE4281" w:rsidRPr="00B00313" w:rsidRDefault="00DE4281" w:rsidP="00764840">
            <w:pPr>
              <w:pStyle w:val="AMODTable"/>
              <w:keepNext/>
            </w:pPr>
            <w:r w:rsidRPr="00B00313">
              <w:t>1 July 2011</w:t>
            </w:r>
          </w:p>
        </w:tc>
        <w:tc>
          <w:tcPr>
            <w:tcW w:w="1620" w:type="dxa"/>
          </w:tcPr>
          <w:p w:rsidR="00DE4281" w:rsidRPr="00B00313" w:rsidRDefault="00DE4281" w:rsidP="00764840">
            <w:pPr>
              <w:pStyle w:val="AMODTable"/>
              <w:keepNext/>
              <w:jc w:val="center"/>
            </w:pPr>
            <w:r w:rsidRPr="00B00313">
              <w:t>40%</w:t>
            </w:r>
          </w:p>
        </w:tc>
      </w:tr>
      <w:tr w:rsidR="00DE4281" w:rsidRPr="00B00313" w:rsidTr="00764840">
        <w:tc>
          <w:tcPr>
            <w:tcW w:w="3469" w:type="dxa"/>
          </w:tcPr>
          <w:p w:rsidR="00DE4281" w:rsidRPr="00B00313" w:rsidRDefault="00DE4281" w:rsidP="00764840">
            <w:pPr>
              <w:pStyle w:val="AMODTable"/>
              <w:keepNext/>
            </w:pPr>
            <w:r w:rsidRPr="00B00313">
              <w:t>1 July 2012</w:t>
            </w:r>
          </w:p>
        </w:tc>
        <w:tc>
          <w:tcPr>
            <w:tcW w:w="1620" w:type="dxa"/>
          </w:tcPr>
          <w:p w:rsidR="00DE4281" w:rsidRPr="00B00313" w:rsidRDefault="00DE4281" w:rsidP="00764840">
            <w:pPr>
              <w:pStyle w:val="AMODTable"/>
              <w:keepNext/>
              <w:jc w:val="center"/>
            </w:pPr>
            <w:r w:rsidRPr="00B00313">
              <w:t>60%</w:t>
            </w:r>
          </w:p>
        </w:tc>
      </w:tr>
      <w:tr w:rsidR="00DE4281" w:rsidRPr="00B00313" w:rsidTr="00764840">
        <w:tc>
          <w:tcPr>
            <w:tcW w:w="3469" w:type="dxa"/>
          </w:tcPr>
          <w:p w:rsidR="00DE4281" w:rsidRPr="00B00313" w:rsidRDefault="00DE4281" w:rsidP="00CC4D18">
            <w:pPr>
              <w:pStyle w:val="AMODTable"/>
            </w:pPr>
            <w:r w:rsidRPr="00B00313">
              <w:t>1 July 2013</w:t>
            </w:r>
          </w:p>
        </w:tc>
        <w:tc>
          <w:tcPr>
            <w:tcW w:w="1620" w:type="dxa"/>
          </w:tcPr>
          <w:p w:rsidR="00DE4281" w:rsidRPr="00B00313" w:rsidRDefault="00DE4281" w:rsidP="00764840">
            <w:pPr>
              <w:pStyle w:val="AMODTable"/>
              <w:jc w:val="center"/>
            </w:pPr>
            <w:r w:rsidRPr="00B00313">
              <w:t>80%</w:t>
            </w:r>
          </w:p>
        </w:tc>
      </w:tr>
    </w:tbl>
    <w:p w:rsidR="002803F3" w:rsidRDefault="00DE4281" w:rsidP="002803F3">
      <w:pPr>
        <w:pStyle w:val="SubLevel2"/>
      </w:pPr>
      <w:r w:rsidRPr="00306C27">
        <w:t xml:space="preserve">These provisions cease to operate from the beginning of the first full pay </w:t>
      </w:r>
      <w:r>
        <w:t>period on or after 1 July 2014.</w:t>
      </w:r>
    </w:p>
    <w:p w:rsidR="00800226" w:rsidRDefault="00800226" w:rsidP="00800226">
      <w:pPr>
        <w:pStyle w:val="SubLevel1Bold"/>
      </w:pPr>
      <w:r w:rsidRPr="00054EDA">
        <w:t>Former Division 2B employers</w:t>
      </w:r>
      <w:r>
        <w:t xml:space="preserve"> </w:t>
      </w:r>
    </w:p>
    <w:p w:rsidR="00800226" w:rsidRPr="00273F87" w:rsidRDefault="00800226" w:rsidP="00800226">
      <w:pPr>
        <w:pStyle w:val="History"/>
      </w:pPr>
      <w:r>
        <w:t xml:space="preserve">[A.8 inserted </w:t>
      </w:r>
      <w:r w:rsidRPr="00EF6885">
        <w:t xml:space="preserve">by </w:t>
      </w:r>
      <w:hyperlink r:id="rId142" w:history="1">
        <w:r w:rsidRPr="00800226">
          <w:rPr>
            <w:rStyle w:val="Hyperlink"/>
          </w:rPr>
          <w:t>PR503701</w:t>
        </w:r>
      </w:hyperlink>
      <w:r>
        <w:t xml:space="preserve"> </w:t>
      </w:r>
      <w:proofErr w:type="spellStart"/>
      <w:r>
        <w:t>ppc</w:t>
      </w:r>
      <w:proofErr w:type="spellEnd"/>
      <w:r>
        <w:t xml:space="preserve"> 01Jan11</w:t>
      </w:r>
      <w:r w:rsidRPr="00EF6885">
        <w:t>]</w:t>
      </w:r>
    </w:p>
    <w:p w:rsidR="00800226" w:rsidRDefault="00800226" w:rsidP="00800226">
      <w:pPr>
        <w:pStyle w:val="SubLevel2"/>
      </w:pPr>
      <w:r>
        <w:t xml:space="preserve">This clause applies to an employer which, immediately prior to 1 January 2011, was covered by a Division 2B State award. </w:t>
      </w:r>
    </w:p>
    <w:p w:rsidR="00800226" w:rsidRDefault="00800226" w:rsidP="00800226">
      <w:pPr>
        <w:pStyle w:val="SubLevel2"/>
      </w:pPr>
      <w:r>
        <w:t xml:space="preserve">All of the terms of a Division 2B State award applying to a Division 2B employer are continued in effect until the end of the full pay period commencing before 1 February 2011. </w:t>
      </w:r>
    </w:p>
    <w:p w:rsidR="00800226" w:rsidRDefault="00800226" w:rsidP="00800226">
      <w:pPr>
        <w:pStyle w:val="SubLevel2"/>
      </w:pPr>
      <w:bookmarkStart w:id="201"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01"/>
      <w:r>
        <w:t xml:space="preserve"> </w:t>
      </w:r>
    </w:p>
    <w:p w:rsidR="00800226" w:rsidRDefault="00800226" w:rsidP="00800226">
      <w:pPr>
        <w:pStyle w:val="SubLevel2"/>
      </w:pPr>
      <w:r>
        <w:t xml:space="preserve">Despite clause </w:t>
      </w:r>
      <w:r w:rsidR="00751C7D">
        <w:fldChar w:fldCharType="begin"/>
      </w:r>
      <w:r w:rsidR="00751C7D">
        <w:instrText xml:space="preserve"> REF _Ref277233977 \r \h </w:instrText>
      </w:r>
      <w:r w:rsidR="00751C7D">
        <w:fldChar w:fldCharType="separate"/>
      </w:r>
      <w:r w:rsidR="001E4BDE">
        <w:t>A.8.3</w:t>
      </w:r>
      <w:r w:rsidR="00751C7D">
        <w:fldChar w:fldCharType="end"/>
      </w:r>
      <w:r>
        <w:t xml:space="preserve">, where a minimum wage, loading or penalty rate in a Division 2B State award immediately prior to 1 February 2011 was lower than the </w:t>
      </w:r>
      <w:r>
        <w:lastRenderedPageBreak/>
        <w:t xml:space="preserve">corresponding minimum wage, loading or penalty rate in this award, nothing in this Schedule requires a Division 2B employer to pay more than the minimum wage, loading or penalty rate in this award. </w:t>
      </w:r>
    </w:p>
    <w:p w:rsidR="00800226" w:rsidRDefault="00800226" w:rsidP="00800226">
      <w:pPr>
        <w:pStyle w:val="SubLevel2"/>
      </w:pPr>
      <w:r>
        <w:t xml:space="preserve">Despite clause </w:t>
      </w:r>
      <w:r w:rsidR="00751C7D">
        <w:fldChar w:fldCharType="begin"/>
      </w:r>
      <w:r w:rsidR="00751C7D">
        <w:instrText xml:space="preserve"> REF _Ref277233977 \r \h </w:instrText>
      </w:r>
      <w:r w:rsidR="00751C7D">
        <w:fldChar w:fldCharType="separate"/>
      </w:r>
      <w:r w:rsidR="001E4BDE">
        <w:t>A.8.3</w:t>
      </w:r>
      <w:r w:rsidR="00751C7D">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800226" w:rsidRPr="00800226" w:rsidRDefault="00800226" w:rsidP="00800226">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194"/>
    <w:p w:rsidR="008B08DF" w:rsidRDefault="00105082" w:rsidP="0079164C">
      <w:pPr>
        <w:pStyle w:val="Subdocument"/>
      </w:pPr>
      <w:r>
        <w:br w:type="page"/>
      </w:r>
      <w:bookmarkStart w:id="202" w:name="_Ref240854412"/>
      <w:bookmarkStart w:id="203" w:name="_Toc27573740"/>
      <w:r w:rsidR="002803F3">
        <w:lastRenderedPageBreak/>
        <w:t>—</w:t>
      </w:r>
      <w:bookmarkStart w:id="204" w:name="Sched_b"/>
      <w:r w:rsidR="008B08DF" w:rsidRPr="00733025">
        <w:t>Supported Wage System</w:t>
      </w:r>
      <w:bookmarkEnd w:id="192"/>
      <w:bookmarkEnd w:id="202"/>
      <w:bookmarkEnd w:id="203"/>
    </w:p>
    <w:p w:rsidR="00FA72E5" w:rsidRPr="00FA72E5" w:rsidRDefault="00FA72E5" w:rsidP="00FA72E5">
      <w:pPr>
        <w:pStyle w:val="History"/>
      </w:pPr>
      <w:r>
        <w:t>[</w:t>
      </w:r>
      <w:r w:rsidR="00E57BA5">
        <w:t>V</w:t>
      </w:r>
      <w:r>
        <w:t xml:space="preserve">aried by </w:t>
      </w:r>
      <w:hyperlink r:id="rId143" w:history="1">
        <w:r>
          <w:rPr>
            <w:rStyle w:val="Hyperlink"/>
          </w:rPr>
          <w:t>PR998748</w:t>
        </w:r>
      </w:hyperlink>
      <w:r w:rsidR="00B21AF5">
        <w:t xml:space="preserve">, </w:t>
      </w:r>
      <w:hyperlink r:id="rId144" w:history="1">
        <w:r w:rsidR="00B21AF5">
          <w:rPr>
            <w:rStyle w:val="Hyperlink"/>
          </w:rPr>
          <w:t>PR510670</w:t>
        </w:r>
      </w:hyperlink>
      <w:r w:rsidR="00B32F05">
        <w:t xml:space="preserve">, </w:t>
      </w:r>
      <w:hyperlink r:id="rId145" w:history="1">
        <w:r w:rsidR="00B32F05">
          <w:rPr>
            <w:rStyle w:val="Hyperlink"/>
          </w:rPr>
          <w:t>PR525068</w:t>
        </w:r>
      </w:hyperlink>
      <w:r w:rsidR="00510318">
        <w:t xml:space="preserve">, </w:t>
      </w:r>
      <w:hyperlink r:id="rId146" w:history="1">
        <w:r w:rsidR="00510318" w:rsidRPr="00CA5E02">
          <w:rPr>
            <w:rStyle w:val="Hyperlink"/>
          </w:rPr>
          <w:t>PR537893</w:t>
        </w:r>
      </w:hyperlink>
      <w:r w:rsidR="00811F10">
        <w:t xml:space="preserve">, </w:t>
      </w:r>
      <w:hyperlink r:id="rId147" w:history="1">
        <w:r w:rsidR="00811F10">
          <w:rPr>
            <w:rStyle w:val="Hyperlink"/>
          </w:rPr>
          <w:t>PR542222</w:t>
        </w:r>
      </w:hyperlink>
      <w:r w:rsidR="00C92C80">
        <w:t>,</w:t>
      </w:r>
      <w:r w:rsidR="00C92C80" w:rsidRPr="00C92C80">
        <w:rPr>
          <w:szCs w:val="20"/>
        </w:rPr>
        <w:t xml:space="preserve"> </w:t>
      </w:r>
      <w:hyperlink r:id="rId148" w:history="1">
        <w:r w:rsidR="00C92C80">
          <w:rPr>
            <w:rStyle w:val="Hyperlink"/>
            <w:szCs w:val="20"/>
          </w:rPr>
          <w:t>PR551831</w:t>
        </w:r>
      </w:hyperlink>
      <w:r w:rsidR="007E7952">
        <w:t>,</w:t>
      </w:r>
      <w:r w:rsidR="007E7952" w:rsidRPr="007E7952">
        <w:t xml:space="preserve"> </w:t>
      </w:r>
      <w:hyperlink r:id="rId149" w:history="1">
        <w:r w:rsidR="007E7952">
          <w:rPr>
            <w:rStyle w:val="Hyperlink"/>
          </w:rPr>
          <w:t>PR568050</w:t>
        </w:r>
      </w:hyperlink>
      <w:r w:rsidR="00702E21" w:rsidRPr="00702E21">
        <w:t xml:space="preserve">, </w:t>
      </w:r>
      <w:hyperlink r:id="rId150" w:history="1">
        <w:r w:rsidR="00702E21">
          <w:rPr>
            <w:rStyle w:val="Hyperlink"/>
          </w:rPr>
          <w:t>PR581528</w:t>
        </w:r>
      </w:hyperlink>
      <w:r w:rsidR="003D2A51">
        <w:rPr>
          <w:rStyle w:val="Hyperlink"/>
        </w:rPr>
        <w:t>,</w:t>
      </w:r>
      <w:r w:rsidR="003D2A51">
        <w:t xml:space="preserve"> </w:t>
      </w:r>
      <w:hyperlink r:id="rId151" w:history="1">
        <w:r w:rsidR="003D2A51">
          <w:rPr>
            <w:rStyle w:val="Hyperlink"/>
          </w:rPr>
          <w:t>PR592689</w:t>
        </w:r>
      </w:hyperlink>
      <w:r w:rsidR="00E106D4" w:rsidRPr="00E106D4">
        <w:t xml:space="preserve">, </w:t>
      </w:r>
      <w:hyperlink r:id="rId152" w:history="1">
        <w:r w:rsidR="00E106D4">
          <w:rPr>
            <w:rStyle w:val="Hyperlink"/>
          </w:rPr>
          <w:t>PR606630</w:t>
        </w:r>
      </w:hyperlink>
      <w:r w:rsidR="004668BE">
        <w:rPr>
          <w:szCs w:val="20"/>
        </w:rPr>
        <w:t xml:space="preserve">, </w:t>
      </w:r>
      <w:hyperlink r:id="rId153" w:history="1">
        <w:r w:rsidR="004668BE" w:rsidRPr="004668BE">
          <w:rPr>
            <w:rStyle w:val="Hyperlink"/>
          </w:rPr>
          <w:t>PR709080</w:t>
        </w:r>
      </w:hyperlink>
      <w:r w:rsidR="004668BE">
        <w:rPr>
          <w:szCs w:val="20"/>
        </w:rPr>
        <w:t>]</w:t>
      </w:r>
    </w:p>
    <w:p w:rsidR="0019673D" w:rsidRDefault="0019673D" w:rsidP="0019673D">
      <w:pPr>
        <w:pStyle w:val="SubLevel1"/>
      </w:pPr>
      <w:r w:rsidRPr="00733025">
        <w:t xml:space="preserve">This schedule defines the conditions which will apply to employees who because of the effects of a disability are eligible for a supported wage under the terms of this award. </w:t>
      </w:r>
    </w:p>
    <w:p w:rsidR="007E7952" w:rsidRPr="007E7952" w:rsidRDefault="007E7952" w:rsidP="007E7952">
      <w:pPr>
        <w:pStyle w:val="History"/>
      </w:pPr>
      <w:r>
        <w:t xml:space="preserve">[B.2 varied by </w:t>
      </w:r>
      <w:hyperlink r:id="rId154" w:history="1">
        <w:r>
          <w:rPr>
            <w:rStyle w:val="Hyperlink"/>
          </w:rPr>
          <w:t>PR568050</w:t>
        </w:r>
      </w:hyperlink>
      <w:r>
        <w:t xml:space="preserve"> </w:t>
      </w:r>
      <w:proofErr w:type="spellStart"/>
      <w:r>
        <w:t>ppc</w:t>
      </w:r>
      <w:proofErr w:type="spellEnd"/>
      <w:r>
        <w:t xml:space="preserve"> 01Jul15]</w:t>
      </w:r>
    </w:p>
    <w:p w:rsidR="0019673D" w:rsidRPr="00733025" w:rsidRDefault="0019673D" w:rsidP="0019673D">
      <w:pPr>
        <w:pStyle w:val="SubLevel1"/>
      </w:pPr>
      <w:r w:rsidRPr="00733025">
        <w:t>In this schedule:</w:t>
      </w:r>
    </w:p>
    <w:p w:rsidR="0019673D" w:rsidRPr="00733025" w:rsidRDefault="0019673D" w:rsidP="0019673D">
      <w:pPr>
        <w:pStyle w:val="Block1"/>
      </w:pPr>
      <w:r w:rsidRPr="00733025">
        <w:rPr>
          <w:b/>
        </w:rPr>
        <w:t>approved assessor</w:t>
      </w:r>
      <w:r w:rsidRPr="00733025">
        <w:t xml:space="preserve"> means a person accredited by the management unit established by the Commonwealth under the supported wage system to perform assessments of an individual</w:t>
      </w:r>
      <w:r w:rsidR="006207E1">
        <w:t>’</w:t>
      </w:r>
      <w:r w:rsidRPr="00733025">
        <w:t>s productive capacity within the supported wage system</w:t>
      </w:r>
    </w:p>
    <w:p w:rsidR="0019673D" w:rsidRPr="00733025" w:rsidRDefault="0019673D" w:rsidP="0019673D">
      <w:pPr>
        <w:pStyle w:val="Block1"/>
      </w:pPr>
      <w:r w:rsidRPr="00733025">
        <w:rPr>
          <w:b/>
        </w:rPr>
        <w:t>assessment instrument</w:t>
      </w:r>
      <w:r w:rsidRPr="00733025">
        <w:t xml:space="preserve"> means the tool provided for under the supported wage system that records the assessment of the productive capacity of the person to be employed under the supported wage system</w:t>
      </w:r>
    </w:p>
    <w:p w:rsidR="0019673D" w:rsidRPr="00733025" w:rsidRDefault="0019673D" w:rsidP="0019673D">
      <w:pPr>
        <w:pStyle w:val="Block1"/>
      </w:pPr>
      <w:r w:rsidRPr="00733025">
        <w:rPr>
          <w:b/>
        </w:rPr>
        <w:t>disability support pension</w:t>
      </w:r>
      <w:r w:rsidRPr="00733025">
        <w:t xml:space="preserve"> means the Commonwealth pension scheme to provide income security for persons with a disability as provided under the </w:t>
      </w:r>
      <w:r w:rsidRPr="00733025">
        <w:rPr>
          <w:i/>
        </w:rPr>
        <w:t>Social Security Act 1991</w:t>
      </w:r>
      <w:r w:rsidR="00CE16FB" w:rsidRPr="00733025">
        <w:rPr>
          <w:i/>
        </w:rPr>
        <w:t xml:space="preserve"> </w:t>
      </w:r>
      <w:r w:rsidR="00CE16FB" w:rsidRPr="00733025">
        <w:t>(</w:t>
      </w:r>
      <w:proofErr w:type="spellStart"/>
      <w:r w:rsidR="00CE16FB" w:rsidRPr="00733025">
        <w:t>Cth</w:t>
      </w:r>
      <w:proofErr w:type="spellEnd"/>
      <w:r w:rsidR="00CE16FB" w:rsidRPr="00733025">
        <w:t>)</w:t>
      </w:r>
      <w:r w:rsidRPr="00733025">
        <w:t>, as amended from time to time, or any successor to that scheme</w:t>
      </w:r>
    </w:p>
    <w:p w:rsidR="0019673D" w:rsidRPr="00733025" w:rsidRDefault="0019673D" w:rsidP="0019673D">
      <w:pPr>
        <w:pStyle w:val="Block1"/>
      </w:pPr>
      <w:r w:rsidRPr="00733025">
        <w:rPr>
          <w:b/>
        </w:rPr>
        <w:t>relevant minimum wage</w:t>
      </w:r>
      <w:r w:rsidRPr="00733025">
        <w:t xml:space="preserve"> means the minimum wage prescribed in this award for the class of work for which an employee is engaged</w:t>
      </w:r>
    </w:p>
    <w:p w:rsidR="0019673D" w:rsidRPr="00733025" w:rsidRDefault="0019673D" w:rsidP="0019673D">
      <w:pPr>
        <w:pStyle w:val="Block1"/>
      </w:pPr>
      <w:r w:rsidRPr="00733025">
        <w:rPr>
          <w:b/>
        </w:rPr>
        <w:t>supported wage system</w:t>
      </w:r>
      <w:r w:rsidRPr="00733025">
        <w:t xml:space="preserve"> </w:t>
      </w:r>
      <w:r w:rsidR="00660B74" w:rsidRPr="00733025">
        <w:t xml:space="preserve">(SWS) </w:t>
      </w:r>
      <w:r w:rsidRPr="00733025">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155" w:history="1">
        <w:r w:rsidRPr="00733025">
          <w:rPr>
            <w:rStyle w:val="Hyperlink"/>
            <w:color w:val="auto"/>
            <w:lang w:val="en-GB"/>
          </w:rPr>
          <w:t>www.jobaccess.gov.au</w:t>
        </w:r>
      </w:hyperlink>
    </w:p>
    <w:p w:rsidR="0019673D" w:rsidRPr="00733025" w:rsidRDefault="0019673D" w:rsidP="0019673D">
      <w:pPr>
        <w:pStyle w:val="Block1"/>
      </w:pPr>
      <w:r w:rsidRPr="00733025">
        <w:rPr>
          <w:b/>
        </w:rPr>
        <w:t>SWS wage assessment agreement</w:t>
      </w:r>
      <w:r w:rsidRPr="00733025">
        <w:t xml:space="preserve"> means the document in the form required by the Department of </w:t>
      </w:r>
      <w:r w:rsidR="007E7952">
        <w:t xml:space="preserve">Social Services </w:t>
      </w:r>
      <w:r w:rsidRPr="00733025">
        <w:t>that records the employee</w:t>
      </w:r>
      <w:r w:rsidR="006207E1">
        <w:t>’</w:t>
      </w:r>
      <w:r w:rsidRPr="00733025">
        <w:t>s productive capacity and agreed wage rate</w:t>
      </w:r>
    </w:p>
    <w:p w:rsidR="0019673D" w:rsidRPr="00733025" w:rsidRDefault="0019673D" w:rsidP="0019673D">
      <w:pPr>
        <w:pStyle w:val="SubLevel1Bold"/>
      </w:pPr>
      <w:r w:rsidRPr="00733025">
        <w:t>Eligibility criteria</w:t>
      </w:r>
    </w:p>
    <w:p w:rsidR="0019673D" w:rsidRPr="00733025" w:rsidRDefault="0019673D" w:rsidP="0019673D">
      <w:pPr>
        <w:pStyle w:val="SubLevel2"/>
      </w:pPr>
      <w:r w:rsidRPr="00733025">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Pr="00733025" w:rsidRDefault="0019673D" w:rsidP="0019673D">
      <w:pPr>
        <w:pStyle w:val="SubLevel2"/>
      </w:pPr>
      <w:r w:rsidRPr="00733025">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Pr="00733025" w:rsidRDefault="0019673D" w:rsidP="0019673D">
      <w:pPr>
        <w:pStyle w:val="SubLevel1Bold"/>
      </w:pPr>
      <w:r w:rsidRPr="00733025">
        <w:lastRenderedPageBreak/>
        <w:t>Supported wage rates</w:t>
      </w:r>
    </w:p>
    <w:p w:rsidR="0019673D" w:rsidRPr="00733025" w:rsidRDefault="0019673D" w:rsidP="0019673D">
      <w:pPr>
        <w:pStyle w:val="SubLevel2"/>
        <w:keepNext/>
      </w:pPr>
      <w:r w:rsidRPr="00733025">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B00313" w:rsidTr="00BC4DFC">
        <w:trPr>
          <w:tblHeader/>
        </w:trPr>
        <w:tc>
          <w:tcPr>
            <w:tcW w:w="3240" w:type="dxa"/>
          </w:tcPr>
          <w:p w:rsidR="0019673D" w:rsidRPr="00B00313" w:rsidRDefault="0019673D" w:rsidP="00BC4DFC">
            <w:pPr>
              <w:pStyle w:val="AMODTable"/>
              <w:jc w:val="center"/>
              <w:rPr>
                <w:b/>
                <w:bCs/>
                <w:lang w:val="en-GB"/>
              </w:rPr>
            </w:pPr>
            <w:r w:rsidRPr="00B00313">
              <w:rPr>
                <w:b/>
                <w:bCs/>
                <w:lang w:val="en-GB"/>
              </w:rPr>
              <w:t>Assessed capacity (</w:t>
            </w:r>
            <w:r w:rsidRPr="00B00313">
              <w:rPr>
                <w:b/>
              </w:rPr>
              <w:t xml:space="preserve">clause </w:t>
            </w:r>
            <w:r w:rsidR="006333B5">
              <w:fldChar w:fldCharType="begin"/>
            </w:r>
            <w:r w:rsidR="006333B5">
              <w:instrText xml:space="preserve"> REF _Ref226165170 \r \h  \* MERGEFORMAT </w:instrText>
            </w:r>
            <w:r w:rsidR="006333B5">
              <w:fldChar w:fldCharType="separate"/>
            </w:r>
            <w:r w:rsidR="001E4BDE" w:rsidRPr="001E4BDE">
              <w:rPr>
                <w:b/>
              </w:rPr>
              <w:t>B.5</w:t>
            </w:r>
            <w:r w:rsidR="006333B5">
              <w:fldChar w:fldCharType="end"/>
            </w:r>
            <w:r w:rsidRPr="00B00313">
              <w:rPr>
                <w:b/>
                <w:bCs/>
                <w:lang w:val="en-GB"/>
              </w:rPr>
              <w:t>)</w:t>
            </w:r>
          </w:p>
          <w:p w:rsidR="0019673D" w:rsidRPr="00B00313" w:rsidRDefault="0019673D" w:rsidP="00BC4DFC">
            <w:pPr>
              <w:pStyle w:val="AMODTable"/>
              <w:jc w:val="center"/>
              <w:rPr>
                <w:lang w:val="en-GB"/>
              </w:rPr>
            </w:pPr>
            <w:r w:rsidRPr="00B00313">
              <w:rPr>
                <w:b/>
                <w:bCs/>
                <w:lang w:val="en-GB"/>
              </w:rPr>
              <w:t>%</w:t>
            </w:r>
          </w:p>
        </w:tc>
        <w:tc>
          <w:tcPr>
            <w:tcW w:w="3420" w:type="dxa"/>
          </w:tcPr>
          <w:p w:rsidR="0019673D" w:rsidRPr="00B00313" w:rsidRDefault="0019673D" w:rsidP="00BC4DFC">
            <w:pPr>
              <w:pStyle w:val="AMODTable"/>
              <w:jc w:val="center"/>
              <w:rPr>
                <w:b/>
                <w:bCs/>
                <w:lang w:val="en-GB"/>
              </w:rPr>
            </w:pPr>
            <w:r w:rsidRPr="00B00313">
              <w:rPr>
                <w:b/>
                <w:bCs/>
                <w:lang w:val="en-GB"/>
              </w:rPr>
              <w:t>Relevant minimum wage</w:t>
            </w:r>
          </w:p>
          <w:p w:rsidR="0019673D" w:rsidRPr="00B00313" w:rsidRDefault="0019673D" w:rsidP="00BC4DFC">
            <w:pPr>
              <w:pStyle w:val="AMODTable"/>
              <w:jc w:val="center"/>
              <w:rPr>
                <w:lang w:val="en-GB"/>
              </w:rPr>
            </w:pPr>
            <w:r w:rsidRPr="00B00313">
              <w:rPr>
                <w:b/>
                <w:bCs/>
                <w:lang w:val="en-GB"/>
              </w:rPr>
              <w:t>%</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10</w:t>
            </w:r>
          </w:p>
        </w:tc>
        <w:tc>
          <w:tcPr>
            <w:tcW w:w="3420" w:type="dxa"/>
          </w:tcPr>
          <w:p w:rsidR="0019673D" w:rsidRPr="00B00313" w:rsidRDefault="0019673D" w:rsidP="00BC4DFC">
            <w:pPr>
              <w:pStyle w:val="AMODTable"/>
              <w:jc w:val="center"/>
              <w:rPr>
                <w:lang w:val="en-GB"/>
              </w:rPr>
            </w:pPr>
            <w:r w:rsidRPr="00B00313">
              <w:rPr>
                <w:lang w:val="en-GB"/>
              </w:rPr>
              <w:t>10</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20</w:t>
            </w:r>
          </w:p>
        </w:tc>
        <w:tc>
          <w:tcPr>
            <w:tcW w:w="3420" w:type="dxa"/>
          </w:tcPr>
          <w:p w:rsidR="0019673D" w:rsidRPr="00B00313" w:rsidRDefault="0019673D" w:rsidP="00BC4DFC">
            <w:pPr>
              <w:pStyle w:val="AMODTable"/>
              <w:jc w:val="center"/>
              <w:rPr>
                <w:lang w:val="en-GB"/>
              </w:rPr>
            </w:pPr>
            <w:r w:rsidRPr="00B00313">
              <w:rPr>
                <w:lang w:val="en-GB"/>
              </w:rPr>
              <w:t>20</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30</w:t>
            </w:r>
          </w:p>
        </w:tc>
        <w:tc>
          <w:tcPr>
            <w:tcW w:w="3420" w:type="dxa"/>
          </w:tcPr>
          <w:p w:rsidR="0019673D" w:rsidRPr="00B00313" w:rsidRDefault="0019673D" w:rsidP="00BC4DFC">
            <w:pPr>
              <w:pStyle w:val="AMODTable"/>
              <w:jc w:val="center"/>
              <w:rPr>
                <w:lang w:val="en-GB"/>
              </w:rPr>
            </w:pPr>
            <w:r w:rsidRPr="00B00313">
              <w:rPr>
                <w:lang w:val="en-GB"/>
              </w:rPr>
              <w:t>30</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40</w:t>
            </w:r>
          </w:p>
        </w:tc>
        <w:tc>
          <w:tcPr>
            <w:tcW w:w="3420" w:type="dxa"/>
          </w:tcPr>
          <w:p w:rsidR="0019673D" w:rsidRPr="00B00313" w:rsidRDefault="0019673D" w:rsidP="00BC4DFC">
            <w:pPr>
              <w:pStyle w:val="AMODTable"/>
              <w:jc w:val="center"/>
              <w:rPr>
                <w:lang w:val="en-GB"/>
              </w:rPr>
            </w:pPr>
            <w:r w:rsidRPr="00B00313">
              <w:rPr>
                <w:lang w:val="en-GB"/>
              </w:rPr>
              <w:t>40</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50</w:t>
            </w:r>
          </w:p>
        </w:tc>
        <w:tc>
          <w:tcPr>
            <w:tcW w:w="3420" w:type="dxa"/>
          </w:tcPr>
          <w:p w:rsidR="0019673D" w:rsidRPr="00B00313" w:rsidRDefault="0019673D" w:rsidP="00BC4DFC">
            <w:pPr>
              <w:pStyle w:val="AMODTable"/>
              <w:jc w:val="center"/>
              <w:rPr>
                <w:lang w:val="en-GB"/>
              </w:rPr>
            </w:pPr>
            <w:r w:rsidRPr="00B00313">
              <w:rPr>
                <w:lang w:val="en-GB"/>
              </w:rPr>
              <w:t>50</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60</w:t>
            </w:r>
          </w:p>
        </w:tc>
        <w:tc>
          <w:tcPr>
            <w:tcW w:w="3420" w:type="dxa"/>
          </w:tcPr>
          <w:p w:rsidR="0019673D" w:rsidRPr="00B00313" w:rsidRDefault="0019673D" w:rsidP="00BC4DFC">
            <w:pPr>
              <w:pStyle w:val="AMODTable"/>
              <w:jc w:val="center"/>
              <w:rPr>
                <w:lang w:val="en-GB"/>
              </w:rPr>
            </w:pPr>
            <w:r w:rsidRPr="00B00313">
              <w:rPr>
                <w:lang w:val="en-GB"/>
              </w:rPr>
              <w:t>60</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70</w:t>
            </w:r>
          </w:p>
        </w:tc>
        <w:tc>
          <w:tcPr>
            <w:tcW w:w="3420" w:type="dxa"/>
          </w:tcPr>
          <w:p w:rsidR="0019673D" w:rsidRPr="00B00313" w:rsidRDefault="0019673D" w:rsidP="00BC4DFC">
            <w:pPr>
              <w:pStyle w:val="AMODTable"/>
              <w:jc w:val="center"/>
              <w:rPr>
                <w:lang w:val="en-GB"/>
              </w:rPr>
            </w:pPr>
            <w:r w:rsidRPr="00B00313">
              <w:rPr>
                <w:lang w:val="en-GB"/>
              </w:rPr>
              <w:t>70</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80</w:t>
            </w:r>
          </w:p>
        </w:tc>
        <w:tc>
          <w:tcPr>
            <w:tcW w:w="3420" w:type="dxa"/>
          </w:tcPr>
          <w:p w:rsidR="0019673D" w:rsidRPr="00B00313" w:rsidRDefault="0019673D" w:rsidP="00BC4DFC">
            <w:pPr>
              <w:pStyle w:val="AMODTable"/>
              <w:jc w:val="center"/>
              <w:rPr>
                <w:lang w:val="en-GB"/>
              </w:rPr>
            </w:pPr>
            <w:r w:rsidRPr="00B00313">
              <w:rPr>
                <w:lang w:val="en-GB"/>
              </w:rPr>
              <w:t>80</w:t>
            </w:r>
          </w:p>
        </w:tc>
      </w:tr>
      <w:tr w:rsidR="0019673D" w:rsidRPr="00B00313" w:rsidTr="00BC4DFC">
        <w:tc>
          <w:tcPr>
            <w:tcW w:w="3240" w:type="dxa"/>
          </w:tcPr>
          <w:p w:rsidR="0019673D" w:rsidRPr="00B00313" w:rsidRDefault="0019673D" w:rsidP="00BC4DFC">
            <w:pPr>
              <w:pStyle w:val="AMODTable"/>
              <w:jc w:val="center"/>
              <w:rPr>
                <w:lang w:val="en-GB"/>
              </w:rPr>
            </w:pPr>
            <w:r w:rsidRPr="00B00313">
              <w:rPr>
                <w:lang w:val="en-GB"/>
              </w:rPr>
              <w:t>90</w:t>
            </w:r>
          </w:p>
        </w:tc>
        <w:tc>
          <w:tcPr>
            <w:tcW w:w="3420" w:type="dxa"/>
          </w:tcPr>
          <w:p w:rsidR="0019673D" w:rsidRPr="00B00313" w:rsidRDefault="0019673D" w:rsidP="00BC4DFC">
            <w:pPr>
              <w:pStyle w:val="AMODTable"/>
              <w:jc w:val="center"/>
              <w:rPr>
                <w:lang w:val="en-GB"/>
              </w:rPr>
            </w:pPr>
            <w:r w:rsidRPr="00B00313">
              <w:rPr>
                <w:lang w:val="en-GB"/>
              </w:rPr>
              <w:t>90</w:t>
            </w:r>
          </w:p>
        </w:tc>
      </w:tr>
    </w:tbl>
    <w:p w:rsidR="00FA72E5" w:rsidRDefault="00FA72E5" w:rsidP="00FA72E5">
      <w:pPr>
        <w:pStyle w:val="History"/>
      </w:pPr>
      <w:r>
        <w:t xml:space="preserve">[B.4.2 varied by </w:t>
      </w:r>
      <w:hyperlink r:id="rId156" w:history="1">
        <w:r>
          <w:rPr>
            <w:rStyle w:val="Hyperlink"/>
          </w:rPr>
          <w:t>PR998748</w:t>
        </w:r>
      </w:hyperlink>
      <w:r w:rsidR="00B21AF5">
        <w:t xml:space="preserve">, </w:t>
      </w:r>
      <w:hyperlink r:id="rId157" w:history="1">
        <w:r w:rsidR="00B21AF5">
          <w:rPr>
            <w:rStyle w:val="Hyperlink"/>
          </w:rPr>
          <w:t>PR510670</w:t>
        </w:r>
      </w:hyperlink>
      <w:r w:rsidR="00B32F05">
        <w:t xml:space="preserve">, </w:t>
      </w:r>
      <w:hyperlink r:id="rId158" w:history="1">
        <w:r w:rsidR="00B32F05">
          <w:rPr>
            <w:rStyle w:val="Hyperlink"/>
          </w:rPr>
          <w:t>PR525068</w:t>
        </w:r>
      </w:hyperlink>
      <w:r w:rsidR="00510318">
        <w:t xml:space="preserve">, </w:t>
      </w:r>
      <w:hyperlink r:id="rId159" w:history="1">
        <w:r w:rsidR="00510318" w:rsidRPr="00CA5E02">
          <w:rPr>
            <w:rStyle w:val="Hyperlink"/>
          </w:rPr>
          <w:t>PR537893</w:t>
        </w:r>
      </w:hyperlink>
      <w:r w:rsidR="00C92C80">
        <w:t>,</w:t>
      </w:r>
      <w:r w:rsidR="00C92C80" w:rsidRPr="00C92C80">
        <w:t xml:space="preserve"> </w:t>
      </w:r>
      <w:hyperlink r:id="rId160" w:history="1">
        <w:r w:rsidR="00C92C80">
          <w:rPr>
            <w:rStyle w:val="Hyperlink"/>
          </w:rPr>
          <w:t>PR551831</w:t>
        </w:r>
      </w:hyperlink>
      <w:r w:rsidR="007E7952">
        <w:t>,</w:t>
      </w:r>
      <w:r w:rsidR="007E7952" w:rsidRPr="007E7952">
        <w:t xml:space="preserve"> </w:t>
      </w:r>
      <w:hyperlink r:id="rId161" w:history="1">
        <w:r w:rsidR="007E7952">
          <w:rPr>
            <w:rStyle w:val="Hyperlink"/>
          </w:rPr>
          <w:t>PR568050</w:t>
        </w:r>
      </w:hyperlink>
      <w:r w:rsidR="00702E21" w:rsidRPr="00702E21">
        <w:rPr>
          <w:rStyle w:val="Hyperlink"/>
          <w:color w:val="auto"/>
        </w:rPr>
        <w:t>,</w:t>
      </w:r>
      <w:r w:rsidR="00702E21" w:rsidRPr="0075179E">
        <w:t xml:space="preserve"> </w:t>
      </w:r>
      <w:hyperlink r:id="rId162" w:history="1">
        <w:r w:rsidR="00702E21">
          <w:rPr>
            <w:rStyle w:val="Hyperlink"/>
          </w:rPr>
          <w:t>PR581528</w:t>
        </w:r>
      </w:hyperlink>
      <w:r w:rsidR="003D2A51">
        <w:rPr>
          <w:rStyle w:val="Hyperlink"/>
        </w:rPr>
        <w:t>,</w:t>
      </w:r>
      <w:r w:rsidR="003D2A51">
        <w:t xml:space="preserve"> </w:t>
      </w:r>
      <w:hyperlink r:id="rId163" w:history="1">
        <w:r w:rsidR="003D2A51">
          <w:rPr>
            <w:rStyle w:val="Hyperlink"/>
          </w:rPr>
          <w:t>PR592689</w:t>
        </w:r>
      </w:hyperlink>
      <w:r w:rsidR="00520391">
        <w:t xml:space="preserve">, </w:t>
      </w:r>
      <w:hyperlink r:id="rId164" w:history="1">
        <w:r w:rsidR="00520391">
          <w:rPr>
            <w:rStyle w:val="Hyperlink"/>
          </w:rPr>
          <w:t>PR606630</w:t>
        </w:r>
      </w:hyperlink>
      <w:r w:rsidR="000570DE">
        <w:t xml:space="preserve">, </w:t>
      </w:r>
      <w:hyperlink r:id="rId165" w:history="1">
        <w:r w:rsidR="000570DE" w:rsidRPr="004668BE">
          <w:rPr>
            <w:rStyle w:val="Hyperlink"/>
          </w:rPr>
          <w:t>PR709080</w:t>
        </w:r>
      </w:hyperlink>
      <w:r w:rsidR="000570DE">
        <w:t xml:space="preserve"> </w:t>
      </w:r>
      <w:proofErr w:type="spellStart"/>
      <w:r w:rsidR="00520391">
        <w:t>ppc</w:t>
      </w:r>
      <w:proofErr w:type="spellEnd"/>
      <w:r w:rsidR="00520391">
        <w:t xml:space="preserve"> 01Jul1</w:t>
      </w:r>
      <w:r w:rsidR="000570DE">
        <w:t>9</w:t>
      </w:r>
      <w:r w:rsidR="00C92C80">
        <w:rPr>
          <w:szCs w:val="20"/>
        </w:rPr>
        <w:t>]</w:t>
      </w:r>
    </w:p>
    <w:p w:rsidR="0019673D" w:rsidRPr="00733025" w:rsidRDefault="0019673D" w:rsidP="0019673D">
      <w:pPr>
        <w:pStyle w:val="SubLevel2"/>
      </w:pPr>
      <w:r w:rsidRPr="00733025">
        <w:t>Provided that the minimum amount p</w:t>
      </w:r>
      <w:r w:rsidR="00C92C80">
        <w:t>ayable must be not less than $</w:t>
      </w:r>
      <w:r w:rsidR="00510318">
        <w:t>8</w:t>
      </w:r>
      <w:r w:rsidR="000570DE">
        <w:t>7</w:t>
      </w:r>
      <w:r w:rsidRPr="00733025">
        <w:t xml:space="preserve"> per week.</w:t>
      </w:r>
    </w:p>
    <w:p w:rsidR="0019673D" w:rsidRPr="00733025" w:rsidRDefault="0019673D" w:rsidP="0019673D">
      <w:pPr>
        <w:pStyle w:val="SubLevel2"/>
      </w:pPr>
      <w:r w:rsidRPr="00733025">
        <w:t>Where an employee</w:t>
      </w:r>
      <w:r w:rsidR="006207E1">
        <w:t>’</w:t>
      </w:r>
      <w:r w:rsidRPr="00733025">
        <w:t>s assessed capacity is 10%, they must receive a high degree of assistance and support.</w:t>
      </w:r>
    </w:p>
    <w:p w:rsidR="0019673D" w:rsidRPr="00733025" w:rsidRDefault="0019673D" w:rsidP="0019673D">
      <w:pPr>
        <w:pStyle w:val="SubLevel1Bold"/>
      </w:pPr>
      <w:bookmarkStart w:id="205" w:name="_Ref226165170"/>
      <w:r w:rsidRPr="00733025">
        <w:t>Assessment of capacity</w:t>
      </w:r>
      <w:bookmarkEnd w:id="205"/>
    </w:p>
    <w:p w:rsidR="0019673D" w:rsidRPr="00733025" w:rsidRDefault="0019673D" w:rsidP="0019673D">
      <w:pPr>
        <w:pStyle w:val="SubLevel2"/>
      </w:pPr>
      <w:r w:rsidRPr="00733025">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Pr="00733025" w:rsidRDefault="0019673D" w:rsidP="0019673D">
      <w:pPr>
        <w:pStyle w:val="SubLevel2"/>
      </w:pPr>
      <w:r w:rsidRPr="00733025">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rsidRPr="00733025">
        <w:t>Lodgement of SWS wage assessment agreement</w:t>
      </w:r>
    </w:p>
    <w:p w:rsidR="00811F10" w:rsidRPr="00811F10" w:rsidRDefault="00811F10" w:rsidP="00811F10">
      <w:pPr>
        <w:pStyle w:val="History"/>
      </w:pPr>
      <w:r>
        <w:t xml:space="preserve">[B.6.1 varied by </w:t>
      </w:r>
      <w:hyperlink r:id="rId166" w:history="1">
        <w:r>
          <w:rPr>
            <w:rStyle w:val="Hyperlink"/>
          </w:rPr>
          <w:t>PR542222</w:t>
        </w:r>
      </w:hyperlink>
      <w:r>
        <w:t xml:space="preserve"> </w:t>
      </w:r>
      <w:proofErr w:type="spellStart"/>
      <w:r>
        <w:t>ppc</w:t>
      </w:r>
      <w:proofErr w:type="spellEnd"/>
      <w:r>
        <w:t xml:space="preserve"> 04Dec13]</w:t>
      </w:r>
    </w:p>
    <w:p w:rsidR="002803F3" w:rsidRDefault="002803F3" w:rsidP="002803F3">
      <w:pPr>
        <w:pStyle w:val="SubLevel2"/>
      </w:pPr>
      <w:r>
        <w:t xml:space="preserve">All SWS wage assessment agreements under the conditions of this schedule, including the appropriate percentage of the relevant minimum wage to be paid to the employee, must be lodged by the employer with </w:t>
      </w:r>
      <w:r w:rsidR="00811F10">
        <w:t>the Fair Work Commission</w:t>
      </w:r>
      <w:r>
        <w:t>.</w:t>
      </w:r>
    </w:p>
    <w:p w:rsidR="00811F10" w:rsidRPr="00811F10" w:rsidRDefault="00811F10" w:rsidP="00811F10">
      <w:pPr>
        <w:pStyle w:val="History"/>
      </w:pPr>
      <w:r>
        <w:lastRenderedPageBreak/>
        <w:t xml:space="preserve">[B.6.2 varied by </w:t>
      </w:r>
      <w:hyperlink r:id="rId167" w:history="1">
        <w:r>
          <w:rPr>
            <w:rStyle w:val="Hyperlink"/>
          </w:rPr>
          <w:t>PR542222</w:t>
        </w:r>
      </w:hyperlink>
      <w:r>
        <w:t xml:space="preserve"> </w:t>
      </w:r>
      <w:proofErr w:type="spellStart"/>
      <w:r>
        <w:t>ppc</w:t>
      </w:r>
      <w:proofErr w:type="spellEnd"/>
      <w:r>
        <w:t xml:space="preserve"> 04Dec13]</w:t>
      </w:r>
    </w:p>
    <w:p w:rsidR="002803F3" w:rsidRPr="002803F3" w:rsidRDefault="002803F3" w:rsidP="002803F3">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811F10">
        <w:t>the Fair Work Commission</w:t>
      </w:r>
      <w:r>
        <w:t xml:space="preserve"> to the union by certified mail and the agreement will take effect unless an objection is notified to </w:t>
      </w:r>
      <w:r w:rsidR="00811F10">
        <w:t>the Fair Work Commission</w:t>
      </w:r>
      <w:r>
        <w:t xml:space="preserve"> within 10 working days.</w:t>
      </w:r>
    </w:p>
    <w:p w:rsidR="0019673D" w:rsidRPr="00733025" w:rsidRDefault="0019673D" w:rsidP="0019673D">
      <w:pPr>
        <w:pStyle w:val="SubLevel1Bold"/>
      </w:pPr>
      <w:r w:rsidRPr="00733025">
        <w:t>Review of assessment</w:t>
      </w:r>
    </w:p>
    <w:p w:rsidR="0019673D" w:rsidRPr="00733025" w:rsidRDefault="0019673D" w:rsidP="0019673D">
      <w:r w:rsidRPr="00733025">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Pr="00733025" w:rsidRDefault="0019673D" w:rsidP="0019673D">
      <w:pPr>
        <w:pStyle w:val="SubLevel1Bold"/>
      </w:pPr>
      <w:r w:rsidRPr="00733025">
        <w:t>Other terms and conditions of employment</w:t>
      </w:r>
    </w:p>
    <w:p w:rsidR="0019673D" w:rsidRPr="00733025" w:rsidRDefault="0019673D" w:rsidP="0019673D">
      <w:r w:rsidRPr="00733025">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Pr="00733025" w:rsidRDefault="0019673D" w:rsidP="0019673D">
      <w:pPr>
        <w:pStyle w:val="SubLevel1Bold"/>
      </w:pPr>
      <w:r w:rsidRPr="00733025">
        <w:t>Workplace adjustment</w:t>
      </w:r>
    </w:p>
    <w:p w:rsidR="0019673D" w:rsidRPr="00733025" w:rsidRDefault="0019673D" w:rsidP="0019673D">
      <w:r w:rsidRPr="00733025">
        <w:t>An employer wishing to employ a person under the provisions of this schedule must take reasonable steps to make changes in the workplace to enhance the employee</w:t>
      </w:r>
      <w:r w:rsidR="006207E1">
        <w:t>’</w:t>
      </w:r>
      <w:r w:rsidRPr="00733025">
        <w:t>s capacity to do the job. Changes may involve re-design of job duties, working time arrangements and work organisation in consultation with other workers in the area.</w:t>
      </w:r>
    </w:p>
    <w:p w:rsidR="0019673D" w:rsidRPr="00733025" w:rsidRDefault="0019673D" w:rsidP="0019673D">
      <w:pPr>
        <w:pStyle w:val="SubLevel1Bold"/>
      </w:pPr>
      <w:r w:rsidRPr="00733025">
        <w:t>Trial period</w:t>
      </w:r>
    </w:p>
    <w:p w:rsidR="0019673D" w:rsidRPr="00733025" w:rsidRDefault="0019673D" w:rsidP="0019673D">
      <w:pPr>
        <w:pStyle w:val="SubLevel2"/>
      </w:pPr>
      <w:r w:rsidRPr="00733025">
        <w:t>In order for an adequate assessment of the employee</w:t>
      </w:r>
      <w:r w:rsidR="006207E1">
        <w:t>’</w:t>
      </w:r>
      <w:r w:rsidRPr="00733025">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rsidRPr="00733025">
        <w:t>During that trial period the assessment of capacity will be undertaken and the percentage of the relevant minimum wage for a continuing employment relationship will be determined.</w:t>
      </w:r>
    </w:p>
    <w:p w:rsidR="00FA72E5" w:rsidRPr="00FA72E5" w:rsidRDefault="00FA72E5" w:rsidP="00FA72E5">
      <w:pPr>
        <w:pStyle w:val="History"/>
      </w:pPr>
      <w:r>
        <w:t>[B.10.</w:t>
      </w:r>
      <w:r w:rsidR="00BC31E9">
        <w:t>3</w:t>
      </w:r>
      <w:r>
        <w:t xml:space="preserve"> varied by </w:t>
      </w:r>
      <w:hyperlink r:id="rId168" w:history="1">
        <w:r>
          <w:rPr>
            <w:rStyle w:val="Hyperlink"/>
          </w:rPr>
          <w:t>PR998748</w:t>
        </w:r>
      </w:hyperlink>
      <w:r w:rsidR="00B21AF5">
        <w:t xml:space="preserve">, </w:t>
      </w:r>
      <w:hyperlink r:id="rId169" w:history="1">
        <w:r w:rsidR="00B21AF5">
          <w:rPr>
            <w:rStyle w:val="Hyperlink"/>
          </w:rPr>
          <w:t>PR510670</w:t>
        </w:r>
      </w:hyperlink>
      <w:r w:rsidR="00B32F05">
        <w:t xml:space="preserve">, </w:t>
      </w:r>
      <w:hyperlink r:id="rId170" w:history="1">
        <w:r w:rsidR="00B32F05">
          <w:rPr>
            <w:rStyle w:val="Hyperlink"/>
          </w:rPr>
          <w:t>PR525068</w:t>
        </w:r>
      </w:hyperlink>
      <w:r w:rsidR="00510318">
        <w:t xml:space="preserve">, </w:t>
      </w:r>
      <w:hyperlink r:id="rId171" w:history="1">
        <w:r w:rsidR="00510318" w:rsidRPr="00CA5E02">
          <w:rPr>
            <w:rStyle w:val="Hyperlink"/>
          </w:rPr>
          <w:t>PR537893</w:t>
        </w:r>
      </w:hyperlink>
      <w:r w:rsidR="00C92C80">
        <w:t>,</w:t>
      </w:r>
      <w:r w:rsidR="00C92C80" w:rsidRPr="00C92C80">
        <w:t xml:space="preserve"> </w:t>
      </w:r>
      <w:hyperlink r:id="rId172" w:history="1">
        <w:r w:rsidR="00C92C80">
          <w:rPr>
            <w:rStyle w:val="Hyperlink"/>
          </w:rPr>
          <w:t>PR551831</w:t>
        </w:r>
      </w:hyperlink>
      <w:r w:rsidR="007E7952">
        <w:t xml:space="preserve">, </w:t>
      </w:r>
      <w:hyperlink r:id="rId173" w:history="1">
        <w:r w:rsidR="007E7952">
          <w:rPr>
            <w:rStyle w:val="Hyperlink"/>
          </w:rPr>
          <w:t>PR568050</w:t>
        </w:r>
      </w:hyperlink>
      <w:r w:rsidR="00702E21" w:rsidRPr="00702E21">
        <w:rPr>
          <w:rStyle w:val="Hyperlink"/>
          <w:color w:val="auto"/>
          <w:u w:val="none"/>
        </w:rPr>
        <w:t xml:space="preserve">, </w:t>
      </w:r>
      <w:hyperlink r:id="rId174" w:history="1">
        <w:r w:rsidR="00702E21">
          <w:rPr>
            <w:rStyle w:val="Hyperlink"/>
          </w:rPr>
          <w:t>PR581528</w:t>
        </w:r>
      </w:hyperlink>
      <w:r w:rsidR="003D2A51">
        <w:rPr>
          <w:rStyle w:val="Hyperlink"/>
        </w:rPr>
        <w:t>,</w:t>
      </w:r>
      <w:r w:rsidR="003D2A51">
        <w:t xml:space="preserve"> </w:t>
      </w:r>
      <w:hyperlink r:id="rId175" w:history="1">
        <w:r w:rsidR="003D2A51">
          <w:rPr>
            <w:rStyle w:val="Hyperlink"/>
          </w:rPr>
          <w:t>PR592689</w:t>
        </w:r>
      </w:hyperlink>
      <w:r w:rsidR="00520391">
        <w:t xml:space="preserve">, </w:t>
      </w:r>
      <w:hyperlink r:id="rId176" w:history="1">
        <w:r w:rsidR="00520391">
          <w:rPr>
            <w:rStyle w:val="Hyperlink"/>
          </w:rPr>
          <w:t>PR606630</w:t>
        </w:r>
      </w:hyperlink>
      <w:r w:rsidR="000570DE">
        <w:t xml:space="preserve">, </w:t>
      </w:r>
      <w:hyperlink r:id="rId177" w:history="1">
        <w:r w:rsidR="000570DE" w:rsidRPr="004668BE">
          <w:rPr>
            <w:rStyle w:val="Hyperlink"/>
          </w:rPr>
          <w:t>PR709080</w:t>
        </w:r>
      </w:hyperlink>
      <w:r w:rsidR="000570DE">
        <w:t xml:space="preserve"> </w:t>
      </w:r>
      <w:proofErr w:type="spellStart"/>
      <w:r w:rsidR="00520391">
        <w:t>ppc</w:t>
      </w:r>
      <w:proofErr w:type="spellEnd"/>
      <w:r w:rsidR="00520391">
        <w:t xml:space="preserve"> 01Jul1</w:t>
      </w:r>
      <w:r w:rsidR="000570DE">
        <w:t>9</w:t>
      </w:r>
      <w:r w:rsidR="00C92C80">
        <w:rPr>
          <w:szCs w:val="20"/>
        </w:rPr>
        <w:t>]</w:t>
      </w:r>
    </w:p>
    <w:p w:rsidR="0019673D" w:rsidRPr="00733025" w:rsidRDefault="0019673D" w:rsidP="0019673D">
      <w:pPr>
        <w:pStyle w:val="SubLevel2"/>
      </w:pPr>
      <w:r w:rsidRPr="00733025">
        <w:t xml:space="preserve">The minimum amount payable to the employee during the trial period must be no </w:t>
      </w:r>
      <w:r w:rsidR="0053119F">
        <w:t>less than $</w:t>
      </w:r>
      <w:r w:rsidR="00510318">
        <w:t>8</w:t>
      </w:r>
      <w:r w:rsidR="000570DE">
        <w:t>7</w:t>
      </w:r>
      <w:r w:rsidRPr="00733025">
        <w:t xml:space="preserve"> per week.</w:t>
      </w:r>
    </w:p>
    <w:p w:rsidR="0019673D" w:rsidRPr="00733025" w:rsidRDefault="0019673D" w:rsidP="0019673D">
      <w:pPr>
        <w:pStyle w:val="SubLevel2"/>
      </w:pPr>
      <w:r w:rsidRPr="00733025">
        <w:t>Work trials should include induction or training as appropriate to the job being trialled.</w:t>
      </w:r>
    </w:p>
    <w:p w:rsidR="0019673D" w:rsidRDefault="0019673D" w:rsidP="0019673D">
      <w:pPr>
        <w:pStyle w:val="SubLevel2"/>
      </w:pPr>
      <w:r w:rsidRPr="00733025">
        <w:t>Where the employer and employee wish to establish a continuing employment relationship following the completion of the trial period, a further contract of employment will be entered into based on the outcome of assessment under clause </w:t>
      </w:r>
      <w:r w:rsidR="006333B5">
        <w:fldChar w:fldCharType="begin"/>
      </w:r>
      <w:r w:rsidR="006333B5">
        <w:instrText xml:space="preserve"> REF _Ref226165170 \r \h  \* MERGEFORMAT </w:instrText>
      </w:r>
      <w:r w:rsidR="006333B5">
        <w:fldChar w:fldCharType="separate"/>
      </w:r>
      <w:r w:rsidR="001E4BDE">
        <w:t>B.5</w:t>
      </w:r>
      <w:r w:rsidR="006333B5">
        <w:fldChar w:fldCharType="end"/>
      </w:r>
      <w:r w:rsidRPr="00733025">
        <w:t>.</w:t>
      </w:r>
    </w:p>
    <w:bookmarkEnd w:id="204"/>
    <w:p w:rsidR="00E5101F" w:rsidRDefault="002803F3" w:rsidP="004C2E2D">
      <w:pPr>
        <w:pStyle w:val="Subdocument"/>
        <w:spacing w:before="0"/>
      </w:pPr>
      <w:r>
        <w:br w:type="page"/>
      </w:r>
      <w:bookmarkStart w:id="206" w:name="_Ref240854425"/>
      <w:bookmarkStart w:id="207" w:name="_Ref421870116"/>
      <w:bookmarkStart w:id="208" w:name="_Ref421870121"/>
      <w:bookmarkStart w:id="209" w:name="_Toc27573741"/>
      <w:r w:rsidR="00BE09D7" w:rsidRPr="00733025">
        <w:lastRenderedPageBreak/>
        <w:t>—</w:t>
      </w:r>
      <w:bookmarkStart w:id="210" w:name="Sched_c"/>
      <w:bookmarkEnd w:id="206"/>
      <w:r w:rsidR="00E5101F">
        <w:t>National Training Wage</w:t>
      </w:r>
      <w:bookmarkEnd w:id="207"/>
      <w:bookmarkEnd w:id="208"/>
      <w:bookmarkEnd w:id="209"/>
    </w:p>
    <w:p w:rsidR="00113A1B" w:rsidRDefault="00113A1B" w:rsidP="00113A1B">
      <w:pPr>
        <w:pStyle w:val="History"/>
        <w:rPr>
          <w:lang w:val="en-US"/>
        </w:rPr>
      </w:pPr>
      <w:r>
        <w:t xml:space="preserve">[Varied by </w:t>
      </w:r>
      <w:hyperlink r:id="rId178" w:history="1">
        <w:r w:rsidRPr="00113A1B">
          <w:rPr>
            <w:rStyle w:val="Hyperlink"/>
          </w:rPr>
          <w:t>PR998002</w:t>
        </w:r>
      </w:hyperlink>
      <w:r w:rsidR="00670E0F">
        <w:t xml:space="preserve">, </w:t>
      </w:r>
      <w:hyperlink r:id="rId179" w:history="1">
        <w:r w:rsidR="00670E0F">
          <w:rPr>
            <w:rStyle w:val="Hyperlink"/>
          </w:rPr>
          <w:t>PR509133</w:t>
        </w:r>
      </w:hyperlink>
      <w:r w:rsidR="00A32E9C">
        <w:t xml:space="preserve">, </w:t>
      </w:r>
      <w:hyperlink r:id="rId180" w:history="1">
        <w:r w:rsidR="00A32E9C" w:rsidRPr="00C76367">
          <w:rPr>
            <w:rStyle w:val="Hyperlink"/>
          </w:rPr>
          <w:t>PR522964</w:t>
        </w:r>
      </w:hyperlink>
      <w:r w:rsidR="0085789D">
        <w:t xml:space="preserve">, </w:t>
      </w:r>
      <w:hyperlink r:id="rId181" w:history="1">
        <w:r w:rsidR="0085789D">
          <w:rPr>
            <w:rStyle w:val="Hyperlink"/>
          </w:rPr>
          <w:t>PR536767</w:t>
        </w:r>
      </w:hyperlink>
      <w:r w:rsidR="002B100A">
        <w:t xml:space="preserve">, </w:t>
      </w:r>
      <w:hyperlink r:id="rId182" w:history="1">
        <w:r w:rsidR="002B100A">
          <w:rPr>
            <w:rStyle w:val="Hyperlink"/>
          </w:rPr>
          <w:t>PR545787</w:t>
        </w:r>
      </w:hyperlink>
      <w:r w:rsidR="0038455D">
        <w:t xml:space="preserve">, </w:t>
      </w:r>
      <w:hyperlink r:id="rId183" w:tgtFrame="_parent" w:history="1">
        <w:r w:rsidR="0038455D">
          <w:rPr>
            <w:rStyle w:val="Hyperlink"/>
            <w:szCs w:val="20"/>
          </w:rPr>
          <w:t>PR551690</w:t>
        </w:r>
      </w:hyperlink>
      <w:r w:rsidR="00512CF1">
        <w:t xml:space="preserve">, </w:t>
      </w:r>
      <w:hyperlink r:id="rId184" w:history="1">
        <w:r w:rsidR="00512CF1" w:rsidRPr="00BC764B">
          <w:rPr>
            <w:rStyle w:val="Hyperlink"/>
          </w:rPr>
          <w:t>PR566782</w:t>
        </w:r>
      </w:hyperlink>
      <w:r w:rsidR="00D658B2" w:rsidRPr="002A5A06">
        <w:t xml:space="preserve">, </w:t>
      </w:r>
      <w:hyperlink r:id="rId185" w:history="1">
        <w:r w:rsidR="00D658B2" w:rsidRPr="00D30DFD">
          <w:rPr>
            <w:rStyle w:val="Hyperlink"/>
          </w:rPr>
          <w:t>PR579889</w:t>
        </w:r>
      </w:hyperlink>
      <w:r w:rsidR="00BE5761">
        <w:t xml:space="preserve">; deleted by </w:t>
      </w:r>
      <w:hyperlink r:id="rId186" w:history="1">
        <w:r w:rsidR="00BE5761" w:rsidRPr="002E08D8">
          <w:rPr>
            <w:rStyle w:val="Hyperlink"/>
            <w:lang w:val="en-US"/>
          </w:rPr>
          <w:t>PR593876</w:t>
        </w:r>
      </w:hyperlink>
      <w:r w:rsidR="00BE5761">
        <w:rPr>
          <w:lang w:val="en-US"/>
        </w:rPr>
        <w:t xml:space="preserve"> </w:t>
      </w:r>
      <w:proofErr w:type="spellStart"/>
      <w:r w:rsidR="00BE5761">
        <w:rPr>
          <w:lang w:val="en-US"/>
        </w:rPr>
        <w:t>ppc</w:t>
      </w:r>
      <w:proofErr w:type="spellEnd"/>
      <w:r w:rsidR="00BE5761">
        <w:rPr>
          <w:lang w:val="en-US"/>
        </w:rPr>
        <w:t xml:space="preserve"> 01Jul17]</w:t>
      </w:r>
    </w:p>
    <w:p w:rsidR="003E3EDF" w:rsidRDefault="003E3EDF">
      <w:pPr>
        <w:spacing w:before="0"/>
        <w:jc w:val="left"/>
        <w:rPr>
          <w:lang w:val="en-US"/>
        </w:rPr>
      </w:pPr>
      <w:r>
        <w:rPr>
          <w:lang w:val="en-US"/>
        </w:rPr>
        <w:br w:type="page"/>
      </w:r>
    </w:p>
    <w:p w:rsidR="00F90466" w:rsidRDefault="00F90466" w:rsidP="00F90466">
      <w:pPr>
        <w:pStyle w:val="Subdocument"/>
      </w:pPr>
      <w:bookmarkStart w:id="211" w:name="_Ref405467373"/>
      <w:bookmarkStart w:id="212" w:name="_Ref405467380"/>
      <w:bookmarkStart w:id="213" w:name="_Toc27573742"/>
      <w:bookmarkEnd w:id="210"/>
      <w:r>
        <w:lastRenderedPageBreak/>
        <w:t>—</w:t>
      </w:r>
      <w:bookmarkStart w:id="214" w:name="Sched_d"/>
      <w:r w:rsidR="00B1577E">
        <w:t>Part-day Public Holidays</w:t>
      </w:r>
      <w:bookmarkEnd w:id="211"/>
      <w:bookmarkEnd w:id="212"/>
      <w:bookmarkEnd w:id="213"/>
    </w:p>
    <w:p w:rsidR="00F90466" w:rsidRDefault="00F90466" w:rsidP="00F90466">
      <w:pPr>
        <w:pStyle w:val="History"/>
      </w:pPr>
      <w:r>
        <w:t xml:space="preserve">[Sched D inserted by </w:t>
      </w:r>
      <w:hyperlink r:id="rId187" w:history="1">
        <w:r w:rsidRPr="000A69E4">
          <w:rPr>
            <w:rStyle w:val="Hyperlink"/>
          </w:rPr>
          <w:t>PR532630</w:t>
        </w:r>
      </w:hyperlink>
      <w:r>
        <w:t xml:space="preserve"> </w:t>
      </w:r>
      <w:proofErr w:type="spellStart"/>
      <w:r>
        <w:t>ppc</w:t>
      </w:r>
      <w:proofErr w:type="spellEnd"/>
      <w:r>
        <w:t xml:space="preserve"> </w:t>
      </w:r>
      <w:r w:rsidRPr="004F696A">
        <w:t>23Nov12</w:t>
      </w:r>
      <w:r w:rsidR="00F951DA">
        <w:t xml:space="preserve">; renamed and varied by </w:t>
      </w:r>
      <w:hyperlink r:id="rId188" w:history="1">
        <w:r w:rsidR="00F951DA" w:rsidRPr="00F951DA">
          <w:rPr>
            <w:rStyle w:val="Hyperlink"/>
          </w:rPr>
          <w:t>PR544519</w:t>
        </w:r>
      </w:hyperlink>
      <w:r w:rsidR="003909E4">
        <w:t xml:space="preserve"> </w:t>
      </w:r>
      <w:proofErr w:type="spellStart"/>
      <w:r w:rsidR="003909E4">
        <w:t>ppc</w:t>
      </w:r>
      <w:proofErr w:type="spellEnd"/>
      <w:r w:rsidR="003909E4">
        <w:t xml:space="preserve"> 21Nov13; renamed and varied by </w:t>
      </w:r>
      <w:hyperlink r:id="rId189" w:history="1">
        <w:r w:rsidR="003909E4" w:rsidRPr="003909E4">
          <w:rPr>
            <w:rStyle w:val="Hyperlink"/>
          </w:rPr>
          <w:t>PR557581</w:t>
        </w:r>
      </w:hyperlink>
      <w:r w:rsidR="006511CB">
        <w:t xml:space="preserve">, </w:t>
      </w:r>
      <w:hyperlink r:id="rId190" w:history="1">
        <w:r w:rsidR="006511CB" w:rsidRPr="006511CB">
          <w:rPr>
            <w:rStyle w:val="Hyperlink"/>
          </w:rPr>
          <w:t>PR573679</w:t>
        </w:r>
      </w:hyperlink>
      <w:r w:rsidR="00F23DAC" w:rsidRPr="00F23DAC">
        <w:rPr>
          <w:rStyle w:val="Hyperlink"/>
          <w:color w:val="auto"/>
          <w:u w:val="none"/>
        </w:rPr>
        <w:t xml:space="preserve">, </w:t>
      </w:r>
      <w:hyperlink r:id="rId191" w:history="1">
        <w:r w:rsidR="00A65F36" w:rsidRPr="00EC32FF">
          <w:rPr>
            <w:rStyle w:val="Hyperlink"/>
          </w:rPr>
          <w:t>PR580863</w:t>
        </w:r>
      </w:hyperlink>
      <w:r w:rsidR="00F43CF6">
        <w:t xml:space="preserve">, </w:t>
      </w:r>
      <w:hyperlink r:id="rId192" w:history="1">
        <w:r w:rsidR="00F43CF6">
          <w:rPr>
            <w:rStyle w:val="Hyperlink"/>
          </w:rPr>
          <w:t>PR598110</w:t>
        </w:r>
      </w:hyperlink>
      <w:r w:rsidR="00B1577E">
        <w:t xml:space="preserve">, </w:t>
      </w:r>
      <w:hyperlink r:id="rId193" w:history="1">
        <w:r w:rsidR="00B1577E">
          <w:rPr>
            <w:rStyle w:val="Hyperlink"/>
          </w:rPr>
          <w:t>PR701683</w:t>
        </w:r>
      </w:hyperlink>
      <w:r w:rsidR="00B1577E">
        <w:t xml:space="preserve"> </w:t>
      </w:r>
      <w:proofErr w:type="spellStart"/>
      <w:r w:rsidR="00B1577E">
        <w:t>ppc</w:t>
      </w:r>
      <w:proofErr w:type="spellEnd"/>
      <w:r w:rsidR="00B1577E">
        <w:t xml:space="preserve"> 21Nov18</w:t>
      </w:r>
      <w:r w:rsidR="00041D03">
        <w:t xml:space="preserve">; varied by </w:t>
      </w:r>
      <w:hyperlink r:id="rId194" w:history="1">
        <w:r w:rsidR="00041D03">
          <w:rPr>
            <w:rStyle w:val="Hyperlink"/>
            <w:shd w:val="clear" w:color="auto" w:fill="FFFFFF"/>
          </w:rPr>
          <w:t>PR715172</w:t>
        </w:r>
      </w:hyperlink>
      <w:r>
        <w:t>]</w:t>
      </w:r>
    </w:p>
    <w:p w:rsidR="00F90466" w:rsidRDefault="00F90466" w:rsidP="00F90466">
      <w:r w:rsidRPr="00276DE0">
        <w:t xml:space="preserve">This schedule operates </w:t>
      </w:r>
      <w:r>
        <w:t>where this award otherwise contains provisions dealing with public holidays that supplement the NES</w:t>
      </w:r>
      <w:r w:rsidRPr="00276DE0">
        <w:t>.</w:t>
      </w:r>
    </w:p>
    <w:p w:rsidR="0078031A" w:rsidRPr="0010005A" w:rsidRDefault="0078031A" w:rsidP="0078031A">
      <w:pPr>
        <w:pStyle w:val="History"/>
        <w:rPr>
          <w:sz w:val="32"/>
          <w:szCs w:val="32"/>
        </w:rPr>
      </w:pPr>
      <w:bookmarkStart w:id="215" w:name="_Hlk27388619"/>
      <w:r w:rsidRPr="0010005A">
        <w:rPr>
          <w:shd w:val="clear" w:color="auto" w:fill="FFFFFF"/>
        </w:rPr>
        <w:t>[</w:t>
      </w:r>
      <w:r w:rsidR="003E3EDF">
        <w:rPr>
          <w:shd w:val="clear" w:color="auto" w:fill="FFFFFF"/>
        </w:rPr>
        <w:t>D.1</w:t>
      </w:r>
      <w:r w:rsidRPr="0010005A">
        <w:rPr>
          <w:shd w:val="clear" w:color="auto" w:fill="FFFFFF"/>
        </w:rPr>
        <w:t xml:space="preserve"> varied </w:t>
      </w:r>
      <w:r w:rsidRPr="0039565A">
        <w:rPr>
          <w:shd w:val="clear" w:color="auto" w:fill="FFFFFF"/>
        </w:rPr>
        <w:t>by </w:t>
      </w:r>
      <w:hyperlink r:id="rId195" w:history="1">
        <w:r w:rsidR="00BE7C93">
          <w:rPr>
            <w:rStyle w:val="Hyperlink"/>
            <w:shd w:val="clear" w:color="auto" w:fill="FFFFFF"/>
          </w:rPr>
          <w:t>PR715172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78031A" w:rsidRPr="0080629A" w:rsidRDefault="0078031A" w:rsidP="0078031A">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78031A" w:rsidRDefault="0078031A" w:rsidP="0078031A">
      <w:pPr>
        <w:pStyle w:val="SubLevel3"/>
      </w:pPr>
      <w:bookmarkStart w:id="216" w:name="_Ref27052456"/>
      <w:r w:rsidRPr="0080629A">
        <w:t>All employees will have the right to refuse to work on the part-day public holiday if the request to work is not reasonable or the refusal is reasonable as provided for in the NES.</w:t>
      </w:r>
      <w:bookmarkEnd w:id="216"/>
    </w:p>
    <w:p w:rsidR="0078031A" w:rsidRDefault="0078031A" w:rsidP="0078031A">
      <w:pPr>
        <w:pStyle w:val="History"/>
      </w:pPr>
      <w:r w:rsidRPr="00707B35">
        <w:rPr>
          <w:shd w:val="clear" w:color="auto" w:fill="FFFFFF"/>
        </w:rPr>
        <w:t>[</w:t>
      </w:r>
      <w:r w:rsidR="003E3EDF">
        <w:rPr>
          <w:shd w:val="clear" w:color="auto" w:fill="FFFFFF"/>
        </w:rPr>
        <w:t>D.1</w:t>
      </w:r>
      <w:r w:rsidRPr="00707B35">
        <w:rPr>
          <w:shd w:val="clear" w:color="auto" w:fill="FFFFFF"/>
        </w:rPr>
        <w:t>(b) varied by </w:t>
      </w:r>
      <w:hyperlink r:id="rId196" w:history="1">
        <w:r w:rsidR="00BE7C93">
          <w:rPr>
            <w:rStyle w:val="Hyperlink"/>
            <w:shd w:val="clear" w:color="auto" w:fill="FFFFFF"/>
          </w:rPr>
          <w:t>PR715172</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78031A" w:rsidRDefault="0078031A" w:rsidP="0078031A">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78031A" w:rsidRPr="0010005A" w:rsidRDefault="0078031A" w:rsidP="0078031A">
      <w:pPr>
        <w:pStyle w:val="History"/>
        <w:rPr>
          <w:sz w:val="32"/>
          <w:szCs w:val="32"/>
        </w:rPr>
      </w:pPr>
      <w:r w:rsidRPr="0010005A">
        <w:rPr>
          <w:shd w:val="clear" w:color="auto" w:fill="FFFFFF"/>
        </w:rPr>
        <w:t>[</w:t>
      </w:r>
      <w:r w:rsidR="003E3EDF">
        <w:rPr>
          <w:shd w:val="clear" w:color="auto" w:fill="FFFFFF"/>
        </w:rPr>
        <w:t>D.1</w:t>
      </w:r>
      <w:r w:rsidRPr="0010005A">
        <w:rPr>
          <w:shd w:val="clear" w:color="auto" w:fill="FFFFFF"/>
        </w:rPr>
        <w:t>(c) substituted by </w:t>
      </w:r>
      <w:hyperlink r:id="rId197" w:history="1">
        <w:r w:rsidR="00BE7C93">
          <w:rPr>
            <w:rStyle w:val="Hyperlink"/>
            <w:shd w:val="clear" w:color="auto" w:fill="FFFFFF"/>
          </w:rPr>
          <w:t>PR715172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78031A" w:rsidRDefault="0078031A" w:rsidP="0078031A">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78031A" w:rsidRPr="0010005A" w:rsidRDefault="0078031A" w:rsidP="0078031A">
      <w:pPr>
        <w:pStyle w:val="History"/>
      </w:pPr>
      <w:r w:rsidRPr="0010005A">
        <w:rPr>
          <w:shd w:val="clear" w:color="auto" w:fill="FFFFFF"/>
        </w:rPr>
        <w:t>[</w:t>
      </w:r>
      <w:r w:rsidR="003E3EDF">
        <w:rPr>
          <w:shd w:val="clear" w:color="auto" w:fill="FFFFFF"/>
        </w:rPr>
        <w:t>D.1</w:t>
      </w:r>
      <w:r w:rsidRPr="0010005A">
        <w:rPr>
          <w:shd w:val="clear" w:color="auto" w:fill="FFFFFF"/>
        </w:rPr>
        <w:t>(d) varied by </w:t>
      </w:r>
      <w:hyperlink r:id="rId198" w:history="1">
        <w:r w:rsidR="00BE7C93">
          <w:rPr>
            <w:rStyle w:val="Hyperlink"/>
            <w:shd w:val="clear" w:color="auto" w:fill="FFFFFF"/>
          </w:rPr>
          <w:t>PR715172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78031A" w:rsidRDefault="0078031A" w:rsidP="0078031A">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78031A" w:rsidRDefault="0078031A" w:rsidP="0078031A">
      <w:pPr>
        <w:pStyle w:val="History"/>
      </w:pPr>
      <w:r w:rsidRPr="0010005A">
        <w:rPr>
          <w:shd w:val="clear" w:color="auto" w:fill="FFFFFF"/>
        </w:rPr>
        <w:t>[</w:t>
      </w:r>
      <w:r w:rsidR="003E3EDF">
        <w:rPr>
          <w:shd w:val="clear" w:color="auto" w:fill="FFFFFF"/>
        </w:rPr>
        <w:t>D.1</w:t>
      </w:r>
      <w:r w:rsidRPr="0010005A">
        <w:rPr>
          <w:shd w:val="clear" w:color="auto" w:fill="FFFFFF"/>
        </w:rPr>
        <w:t>(e) varied by </w:t>
      </w:r>
      <w:hyperlink r:id="rId199" w:history="1">
        <w:r w:rsidR="00BE7C93">
          <w:rPr>
            <w:rStyle w:val="Hyperlink"/>
            <w:shd w:val="clear" w:color="auto" w:fill="FFFFFF"/>
          </w:rPr>
          <w:t>PR715172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78031A" w:rsidRDefault="0078031A" w:rsidP="0078031A">
      <w:pPr>
        <w:pStyle w:val="SubLevel3"/>
      </w:pPr>
      <w:r w:rsidRPr="0080629A">
        <w:t xml:space="preserve">Excluding annualised salaried employees to whom clause </w:t>
      </w:r>
      <w:r>
        <w:fldChar w:fldCharType="begin"/>
      </w:r>
      <w:r>
        <w:instrText xml:space="preserve"> REF _Ref27052441 \w \h </w:instrText>
      </w:r>
      <w:r>
        <w:fldChar w:fldCharType="separate"/>
      </w:r>
      <w:r w:rsidR="001E4BDE">
        <w:t>D.1(f)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78031A" w:rsidRDefault="0078031A" w:rsidP="0078031A">
      <w:pPr>
        <w:pStyle w:val="History"/>
      </w:pPr>
      <w:r w:rsidRPr="0010005A">
        <w:rPr>
          <w:shd w:val="clear" w:color="auto" w:fill="FFFFFF"/>
        </w:rPr>
        <w:lastRenderedPageBreak/>
        <w:t>[</w:t>
      </w:r>
      <w:r w:rsidR="003E3EDF">
        <w:rPr>
          <w:shd w:val="clear" w:color="auto" w:fill="FFFFFF"/>
        </w:rPr>
        <w:t>D.1</w:t>
      </w:r>
      <w:r w:rsidRPr="0010005A">
        <w:rPr>
          <w:shd w:val="clear" w:color="auto" w:fill="FFFFFF"/>
        </w:rPr>
        <w:t>(f) varied by</w:t>
      </w:r>
      <w:r w:rsidR="00BE7C93" w:rsidRPr="0010005A">
        <w:rPr>
          <w:shd w:val="clear" w:color="auto" w:fill="FFFFFF"/>
        </w:rPr>
        <w:t> </w:t>
      </w:r>
      <w:hyperlink r:id="rId200" w:history="1">
        <w:r w:rsidR="00BE7C93">
          <w:rPr>
            <w:rStyle w:val="Hyperlink"/>
            <w:shd w:val="clear" w:color="auto" w:fill="FFFFFF"/>
          </w:rPr>
          <w:t>PR715172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78031A" w:rsidRDefault="0078031A" w:rsidP="0078031A">
      <w:pPr>
        <w:pStyle w:val="SubLevel3"/>
      </w:pPr>
      <w:bookmarkStart w:id="217"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17"/>
    </w:p>
    <w:p w:rsidR="0078031A" w:rsidRDefault="0078031A" w:rsidP="0078031A">
      <w:pPr>
        <w:pStyle w:val="History"/>
      </w:pPr>
      <w:r w:rsidRPr="0010005A">
        <w:rPr>
          <w:shd w:val="clear" w:color="auto" w:fill="FFFFFF"/>
        </w:rPr>
        <w:t>[</w:t>
      </w:r>
      <w:r w:rsidR="003E3EDF">
        <w:rPr>
          <w:shd w:val="clear" w:color="auto" w:fill="FFFFFF"/>
        </w:rPr>
        <w:t>D.1</w:t>
      </w:r>
      <w:r w:rsidRPr="0010005A">
        <w:rPr>
          <w:shd w:val="clear" w:color="auto" w:fill="FFFFFF"/>
        </w:rPr>
        <w:t>(</w:t>
      </w:r>
      <w:r>
        <w:rPr>
          <w:shd w:val="clear" w:color="auto" w:fill="FFFFFF"/>
        </w:rPr>
        <w:t>g</w:t>
      </w:r>
      <w:r w:rsidRPr="0010005A">
        <w:rPr>
          <w:shd w:val="clear" w:color="auto" w:fill="FFFFFF"/>
        </w:rPr>
        <w:t>) varied by </w:t>
      </w:r>
      <w:hyperlink r:id="rId201" w:history="1">
        <w:r w:rsidR="00BE7C93">
          <w:rPr>
            <w:rStyle w:val="Hyperlink"/>
            <w:shd w:val="clear" w:color="auto" w:fill="FFFFFF"/>
          </w:rPr>
          <w:t>PR715172</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78031A" w:rsidRDefault="0078031A" w:rsidP="0078031A">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1E4BDE">
        <w:t>D.1(a)</w:t>
      </w:r>
      <w:r>
        <w:fldChar w:fldCharType="end"/>
      </w:r>
      <w:r w:rsidRPr="0080629A">
        <w:t>, will not be entitled to another day off, another day’s pay or another day of annual leave as a result of the part-day public holiday.</w:t>
      </w:r>
    </w:p>
    <w:bookmarkEnd w:id="215"/>
    <w:p w:rsidR="00F951DA" w:rsidRDefault="00F951DA" w:rsidP="00F90466">
      <w:r>
        <w:t>This schedule is not intended to detract from or supplement the NES.</w:t>
      </w:r>
    </w:p>
    <w:bookmarkEnd w:id="214"/>
    <w:p w:rsidR="001220C6" w:rsidRDefault="001220C6">
      <w:pPr>
        <w:spacing w:before="0"/>
        <w:jc w:val="left"/>
      </w:pPr>
      <w:r>
        <w:br w:type="page"/>
      </w:r>
    </w:p>
    <w:p w:rsidR="00630C77" w:rsidRDefault="00630C77" w:rsidP="00630C77">
      <w:pPr>
        <w:pStyle w:val="Subdocument"/>
      </w:pPr>
      <w:bookmarkStart w:id="218" w:name="_Ref458166505"/>
      <w:bookmarkStart w:id="219" w:name="_Toc27573743"/>
      <w:r>
        <w:lastRenderedPageBreak/>
        <w:t>—</w:t>
      </w:r>
      <w:bookmarkStart w:id="220" w:name="Sched_e"/>
      <w:r w:rsidRPr="00570F3A">
        <w:t xml:space="preserve">Agreement to </w:t>
      </w:r>
      <w:r>
        <w:t xml:space="preserve">Take </w:t>
      </w:r>
      <w:r w:rsidRPr="00570F3A">
        <w:t>Annual Leave in Advance</w:t>
      </w:r>
      <w:bookmarkEnd w:id="218"/>
      <w:bookmarkEnd w:id="219"/>
    </w:p>
    <w:p w:rsidR="00630C77" w:rsidRDefault="00630C77" w:rsidP="00630C77">
      <w:pPr>
        <w:pStyle w:val="History"/>
      </w:pPr>
      <w:r w:rsidRPr="00630C77">
        <w:t>[</w:t>
      </w:r>
      <w:r>
        <w:t xml:space="preserve">Sched E </w:t>
      </w:r>
      <w:r w:rsidRPr="00630C77">
        <w:t xml:space="preserve">inserted by </w:t>
      </w:r>
      <w:hyperlink r:id="rId202" w:history="1">
        <w:r w:rsidRPr="00630C77">
          <w:rPr>
            <w:rStyle w:val="Hyperlink"/>
          </w:rPr>
          <w:t>PR583094</w:t>
        </w:r>
      </w:hyperlink>
      <w:r w:rsidRPr="00630C77">
        <w:t xml:space="preserve"> </w:t>
      </w:r>
      <w:proofErr w:type="spellStart"/>
      <w:r w:rsidRPr="00630C77">
        <w:t>ppc</w:t>
      </w:r>
      <w:proofErr w:type="spellEnd"/>
      <w:r w:rsidRPr="00630C77">
        <w:t xml:space="preserve"> 29Jul16]</w:t>
      </w:r>
    </w:p>
    <w:p w:rsidR="00DD4679" w:rsidRPr="006C7CDF" w:rsidRDefault="00DD4679" w:rsidP="00DD4679">
      <w:pPr>
        <w:pStyle w:val="note"/>
        <w:rPr>
          <w:lang w:val="en-US" w:eastAsia="en-US"/>
        </w:rPr>
      </w:pPr>
      <w:r>
        <w:rPr>
          <w:lang w:val="en-US" w:eastAsia="en-US"/>
        </w:rPr>
        <w:t xml:space="preserve">Link to PDF copy of </w:t>
      </w:r>
      <w:hyperlink r:id="rId203" w:history="1">
        <w:r>
          <w:rPr>
            <w:rStyle w:val="Hyperlink"/>
            <w:lang w:val="en-US" w:eastAsia="en-US"/>
          </w:rPr>
          <w:t>Agreement to Take Annual Leave in Advance</w:t>
        </w:r>
      </w:hyperlink>
      <w:r w:rsidRPr="006C7CDF">
        <w:rPr>
          <w:lang w:val="en-US" w:eastAsia="en-US"/>
        </w:rPr>
        <w:t>.</w:t>
      </w:r>
    </w:p>
    <w:p w:rsidR="00DD4679" w:rsidRDefault="00DD4679" w:rsidP="00DD4679"/>
    <w:p w:rsidR="00630C77" w:rsidRPr="00570F3A" w:rsidRDefault="00630C77" w:rsidP="00DD4679">
      <w:r w:rsidRPr="00570F3A">
        <w:t>Name of employee: _____________________________________________</w:t>
      </w:r>
    </w:p>
    <w:p w:rsidR="00630C77" w:rsidRPr="00570F3A" w:rsidRDefault="00630C77" w:rsidP="00DD4679">
      <w:r w:rsidRPr="00570F3A">
        <w:t>Name of employer: _____________________________________________</w:t>
      </w:r>
    </w:p>
    <w:p w:rsidR="00630C77" w:rsidRPr="00570F3A" w:rsidRDefault="00630C77" w:rsidP="00DD4679">
      <w:r w:rsidRPr="00570F3A">
        <w:rPr>
          <w:b/>
          <w:bCs/>
        </w:rPr>
        <w:t>The employer and employee agree that the employee will take a period of paid annual leave before the employee has accrued an entitlement to the leave:</w:t>
      </w:r>
    </w:p>
    <w:p w:rsidR="00630C77" w:rsidRPr="00570F3A" w:rsidRDefault="00630C77" w:rsidP="00DD4679">
      <w:r w:rsidRPr="00570F3A">
        <w:t>The amount of leave to be taken in advance is: ____ hours/days</w:t>
      </w:r>
    </w:p>
    <w:p w:rsidR="00630C77" w:rsidRPr="00570F3A" w:rsidRDefault="00630C77" w:rsidP="00DD4679">
      <w:r w:rsidRPr="00570F3A">
        <w:t>The leave in advance will commence on: ___/___/20___</w:t>
      </w:r>
    </w:p>
    <w:p w:rsidR="00630C77" w:rsidRPr="00570F3A" w:rsidRDefault="00630C77" w:rsidP="00DD4679"/>
    <w:p w:rsidR="00630C77" w:rsidRPr="00570F3A" w:rsidRDefault="00630C77" w:rsidP="00DD4679">
      <w:r w:rsidRPr="00570F3A">
        <w:t>Signature of employee: ________________________________________</w:t>
      </w:r>
    </w:p>
    <w:p w:rsidR="00630C77" w:rsidRPr="00570F3A" w:rsidRDefault="00630C77" w:rsidP="00DD4679">
      <w:r w:rsidRPr="00570F3A">
        <w:t>Date signed: ___/___/20___</w:t>
      </w:r>
    </w:p>
    <w:p w:rsidR="00630C77" w:rsidRPr="00570F3A" w:rsidRDefault="00630C77" w:rsidP="00DD4679"/>
    <w:p w:rsidR="00630C77" w:rsidRPr="00570F3A" w:rsidRDefault="00630C77" w:rsidP="00DD4679">
      <w:r w:rsidRPr="00570F3A">
        <w:t>Name of employer</w:t>
      </w:r>
      <w:r>
        <w:t xml:space="preserve"> </w:t>
      </w:r>
      <w:r w:rsidRPr="00570F3A">
        <w:t>representative: ________________________________________</w:t>
      </w:r>
    </w:p>
    <w:p w:rsidR="00630C77" w:rsidRPr="00570F3A" w:rsidRDefault="00630C77" w:rsidP="00DD4679">
      <w:r w:rsidRPr="00570F3A">
        <w:t>Signature of employer</w:t>
      </w:r>
      <w:r>
        <w:t xml:space="preserve"> </w:t>
      </w:r>
      <w:r w:rsidRPr="00570F3A">
        <w:t>representative: ________________________________________</w:t>
      </w:r>
    </w:p>
    <w:p w:rsidR="00630C77" w:rsidRDefault="00630C77" w:rsidP="00DD4679">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F0CF0" w:rsidRPr="00570F3A" w:rsidTr="00E255FE">
        <w:tc>
          <w:tcPr>
            <w:tcW w:w="8794" w:type="dxa"/>
            <w:tcBorders>
              <w:top w:val="single" w:sz="4" w:space="0" w:color="auto"/>
              <w:left w:val="single" w:sz="4" w:space="0" w:color="auto"/>
              <w:bottom w:val="single" w:sz="4" w:space="0" w:color="auto"/>
              <w:right w:val="single" w:sz="4" w:space="0" w:color="auto"/>
            </w:tcBorders>
          </w:tcPr>
          <w:p w:rsidR="006F0CF0" w:rsidRPr="00570F3A" w:rsidRDefault="006F0CF0" w:rsidP="00E255FE">
            <w:pPr>
              <w:rPr>
                <w:i/>
              </w:rPr>
            </w:pPr>
            <w:r w:rsidRPr="00570F3A">
              <w:rPr>
                <w:i/>
              </w:rPr>
              <w:t>[If the employee is under 18 years of age - include:]</w:t>
            </w:r>
          </w:p>
          <w:p w:rsidR="006F0CF0" w:rsidRPr="00570F3A" w:rsidRDefault="006F0CF0" w:rsidP="00E255FE">
            <w:pPr>
              <w:rPr>
                <w:b/>
              </w:rPr>
            </w:pPr>
            <w:r w:rsidRPr="00570F3A">
              <w:rPr>
                <w:b/>
              </w:rPr>
              <w:t>I agree that:</w:t>
            </w:r>
          </w:p>
          <w:p w:rsidR="006F0CF0" w:rsidRPr="00570F3A" w:rsidRDefault="006F0CF0" w:rsidP="00E255FE">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6F0CF0" w:rsidRPr="00570F3A" w:rsidRDefault="006F0CF0" w:rsidP="00E255FE">
            <w:r w:rsidRPr="00570F3A">
              <w:t>Name of parent/guardian: ________________________________________</w:t>
            </w:r>
          </w:p>
          <w:p w:rsidR="006F0CF0" w:rsidRPr="00570F3A" w:rsidRDefault="006F0CF0" w:rsidP="00E255FE">
            <w:r w:rsidRPr="00570F3A">
              <w:t>Signature of parent/guardian: ________________________________________</w:t>
            </w:r>
          </w:p>
          <w:p w:rsidR="006F0CF0" w:rsidRPr="00570F3A" w:rsidRDefault="006F0CF0" w:rsidP="00E255FE">
            <w:pPr>
              <w:rPr>
                <w:i/>
              </w:rPr>
            </w:pPr>
            <w:r w:rsidRPr="00570F3A">
              <w:t>Date signed: ___/___/20___</w:t>
            </w:r>
          </w:p>
        </w:tc>
      </w:tr>
    </w:tbl>
    <w:p w:rsidR="006F0CF0" w:rsidRPr="00570F3A" w:rsidRDefault="006F0CF0" w:rsidP="00DD4679"/>
    <w:p w:rsidR="006F0CF0" w:rsidRDefault="006F0CF0">
      <w:pPr>
        <w:spacing w:before="0"/>
        <w:jc w:val="left"/>
        <w:rPr>
          <w:rFonts w:cs="Arial"/>
          <w:b/>
          <w:bCs/>
          <w:kern w:val="32"/>
          <w:sz w:val="28"/>
          <w:szCs w:val="32"/>
        </w:rPr>
      </w:pPr>
      <w:bookmarkStart w:id="221" w:name="_Ref458166512"/>
      <w:bookmarkEnd w:id="220"/>
      <w:r>
        <w:br w:type="page"/>
      </w:r>
    </w:p>
    <w:p w:rsidR="00630C77" w:rsidRDefault="00630C77" w:rsidP="00630C77">
      <w:pPr>
        <w:pStyle w:val="Subdocument"/>
      </w:pPr>
      <w:bookmarkStart w:id="222" w:name="_Toc27573744"/>
      <w:r w:rsidRPr="00570F3A">
        <w:lastRenderedPageBreak/>
        <w:t>—</w:t>
      </w:r>
      <w:bookmarkStart w:id="223" w:name="Sched_f"/>
      <w:r w:rsidRPr="00570F3A">
        <w:t>Agreement to Cash Out Annual Leave</w:t>
      </w:r>
      <w:bookmarkEnd w:id="221"/>
      <w:bookmarkEnd w:id="222"/>
    </w:p>
    <w:p w:rsidR="00630C77" w:rsidRDefault="00630C77" w:rsidP="00630C77">
      <w:pPr>
        <w:pStyle w:val="History"/>
      </w:pPr>
      <w:r w:rsidRPr="00630C77">
        <w:t>[</w:t>
      </w:r>
      <w:r>
        <w:t xml:space="preserve">Sched F </w:t>
      </w:r>
      <w:r w:rsidRPr="00630C77">
        <w:t xml:space="preserve">inserted by </w:t>
      </w:r>
      <w:hyperlink r:id="rId204" w:history="1">
        <w:r w:rsidRPr="00630C77">
          <w:rPr>
            <w:rStyle w:val="Hyperlink"/>
          </w:rPr>
          <w:t>PR583094</w:t>
        </w:r>
      </w:hyperlink>
      <w:r w:rsidRPr="00630C77">
        <w:t xml:space="preserve"> </w:t>
      </w:r>
      <w:proofErr w:type="spellStart"/>
      <w:r w:rsidRPr="00630C77">
        <w:t>ppc</w:t>
      </w:r>
      <w:proofErr w:type="spellEnd"/>
      <w:r w:rsidRPr="00630C77">
        <w:t xml:space="preserve"> 29Jul16]</w:t>
      </w:r>
    </w:p>
    <w:p w:rsidR="00DD4679" w:rsidRPr="006C7CDF" w:rsidRDefault="00DD4679" w:rsidP="00DD4679">
      <w:pPr>
        <w:pStyle w:val="note"/>
        <w:rPr>
          <w:lang w:val="en-US" w:eastAsia="en-US"/>
        </w:rPr>
      </w:pPr>
      <w:r>
        <w:rPr>
          <w:lang w:val="en-US" w:eastAsia="en-US"/>
        </w:rPr>
        <w:t xml:space="preserve">Link to PDF copy of </w:t>
      </w:r>
      <w:hyperlink r:id="rId205" w:history="1">
        <w:r>
          <w:rPr>
            <w:rStyle w:val="Hyperlink"/>
            <w:lang w:val="en-US" w:eastAsia="en-US"/>
          </w:rPr>
          <w:t>Agreement to Cash Out Annual Leave</w:t>
        </w:r>
      </w:hyperlink>
      <w:r w:rsidRPr="006C7CDF">
        <w:rPr>
          <w:lang w:val="en-US" w:eastAsia="en-US"/>
        </w:rPr>
        <w:t>.</w:t>
      </w:r>
    </w:p>
    <w:p w:rsidR="00DD4679" w:rsidRDefault="00DD4679" w:rsidP="00DD4679"/>
    <w:p w:rsidR="00630C77" w:rsidRPr="00570F3A" w:rsidRDefault="00630C77" w:rsidP="00DD4679">
      <w:r w:rsidRPr="00570F3A">
        <w:t>Name of employee: _____________________________________________</w:t>
      </w:r>
    </w:p>
    <w:p w:rsidR="00630C77" w:rsidRPr="00570F3A" w:rsidRDefault="00630C77" w:rsidP="00DD4679">
      <w:r w:rsidRPr="00570F3A">
        <w:t>Name of employer: _____________________________________________</w:t>
      </w:r>
    </w:p>
    <w:p w:rsidR="00630C77" w:rsidRPr="00570F3A" w:rsidRDefault="00630C77" w:rsidP="00DD4679"/>
    <w:p w:rsidR="00630C77" w:rsidRPr="00570F3A" w:rsidRDefault="00630C77" w:rsidP="00DD4679">
      <w:r w:rsidRPr="00570F3A">
        <w:rPr>
          <w:b/>
          <w:bCs/>
        </w:rPr>
        <w:t>The employer and employee agree to the employee cashing out a particular amount of the employee’s accrued paid annual leave:</w:t>
      </w:r>
    </w:p>
    <w:p w:rsidR="00630C77" w:rsidRPr="00570F3A" w:rsidRDefault="00630C77" w:rsidP="00DD4679">
      <w:r w:rsidRPr="00570F3A">
        <w:t>The amount of leave to be cashed out is: ____ hours/days</w:t>
      </w:r>
    </w:p>
    <w:p w:rsidR="00630C77" w:rsidRPr="00570F3A" w:rsidRDefault="00630C77" w:rsidP="00DD4679">
      <w:r w:rsidRPr="00570F3A">
        <w:t>The payment to be made to the employee for the leave is: $_______ subject to deduction of income tax/after deduction of income tax (strike out where not applicable)</w:t>
      </w:r>
    </w:p>
    <w:p w:rsidR="00630C77" w:rsidRPr="00570F3A" w:rsidRDefault="00630C77" w:rsidP="00DD4679">
      <w:r w:rsidRPr="00570F3A">
        <w:t>The payment will be made to the employee on: ___/___/20___</w:t>
      </w:r>
    </w:p>
    <w:p w:rsidR="00630C77" w:rsidRPr="00570F3A" w:rsidRDefault="00630C77" w:rsidP="00DD4679"/>
    <w:p w:rsidR="00630C77" w:rsidRPr="00570F3A" w:rsidRDefault="00630C77" w:rsidP="00DD4679">
      <w:r w:rsidRPr="00570F3A">
        <w:t>Signature of employee: ________________________________________</w:t>
      </w:r>
    </w:p>
    <w:p w:rsidR="00630C77" w:rsidRPr="00570F3A" w:rsidRDefault="00630C77" w:rsidP="00DD4679">
      <w:r w:rsidRPr="00570F3A">
        <w:t>Date signed: ___/___/20___</w:t>
      </w:r>
    </w:p>
    <w:p w:rsidR="00630C77" w:rsidRPr="00570F3A" w:rsidRDefault="00630C77" w:rsidP="00DD4679"/>
    <w:p w:rsidR="00630C77" w:rsidRPr="00570F3A" w:rsidRDefault="00630C77" w:rsidP="00DD4679">
      <w:r w:rsidRPr="00570F3A">
        <w:t>Name of employer</w:t>
      </w:r>
      <w:r>
        <w:t xml:space="preserve"> </w:t>
      </w:r>
      <w:r w:rsidRPr="00570F3A">
        <w:t>representative: ________________________________________</w:t>
      </w:r>
    </w:p>
    <w:p w:rsidR="00630C77" w:rsidRPr="00570F3A" w:rsidRDefault="00630C77" w:rsidP="00DD4679">
      <w:r w:rsidRPr="00570F3A">
        <w:t>Signature of employer</w:t>
      </w:r>
      <w:r>
        <w:t xml:space="preserve"> </w:t>
      </w:r>
      <w:r w:rsidRPr="00570F3A">
        <w:t>representative: ________________________________________</w:t>
      </w:r>
    </w:p>
    <w:p w:rsidR="00630C77" w:rsidRDefault="00630C77" w:rsidP="00DD4679">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F0CF0" w:rsidRPr="00570F3A" w:rsidTr="00E255FE">
        <w:tc>
          <w:tcPr>
            <w:tcW w:w="8794" w:type="dxa"/>
            <w:tcBorders>
              <w:top w:val="single" w:sz="4" w:space="0" w:color="auto"/>
              <w:left w:val="single" w:sz="4" w:space="0" w:color="auto"/>
              <w:bottom w:val="single" w:sz="4" w:space="0" w:color="auto"/>
              <w:right w:val="single" w:sz="4" w:space="0" w:color="auto"/>
            </w:tcBorders>
          </w:tcPr>
          <w:p w:rsidR="006F0CF0" w:rsidRPr="00570F3A" w:rsidRDefault="006F0CF0" w:rsidP="00E255FE">
            <w:pPr>
              <w:rPr>
                <w:i/>
              </w:rPr>
            </w:pPr>
            <w:r w:rsidRPr="00570F3A">
              <w:rPr>
                <w:i/>
              </w:rPr>
              <w:t>Include if the employee is under 18 years of age:</w:t>
            </w:r>
          </w:p>
          <w:p w:rsidR="006F0CF0" w:rsidRPr="00570F3A" w:rsidRDefault="006F0CF0" w:rsidP="00E255FE">
            <w:pPr>
              <w:rPr>
                <w:b/>
              </w:rPr>
            </w:pPr>
          </w:p>
          <w:p w:rsidR="006F0CF0" w:rsidRPr="00570F3A" w:rsidRDefault="006F0CF0" w:rsidP="00E255FE">
            <w:r w:rsidRPr="00570F3A">
              <w:t>Name of parent/guardian: ________________________________________</w:t>
            </w:r>
          </w:p>
          <w:p w:rsidR="006F0CF0" w:rsidRPr="00570F3A" w:rsidRDefault="006F0CF0" w:rsidP="00E255FE">
            <w:r w:rsidRPr="00570F3A">
              <w:t>Signature of parent/guardian: ________________________________________</w:t>
            </w:r>
          </w:p>
          <w:p w:rsidR="006F0CF0" w:rsidRPr="00570F3A" w:rsidRDefault="006F0CF0" w:rsidP="00E255FE">
            <w:pPr>
              <w:rPr>
                <w:i/>
              </w:rPr>
            </w:pPr>
            <w:r w:rsidRPr="00570F3A">
              <w:t>Date signed: ___/___/20___</w:t>
            </w:r>
          </w:p>
        </w:tc>
      </w:tr>
    </w:tbl>
    <w:p w:rsidR="006F0CF0" w:rsidRPr="00570F3A" w:rsidRDefault="006F0CF0" w:rsidP="00DD4679"/>
    <w:bookmarkEnd w:id="223"/>
    <w:p w:rsidR="00B85E23" w:rsidRDefault="00B85E23">
      <w:pPr>
        <w:spacing w:before="0"/>
        <w:jc w:val="left"/>
      </w:pPr>
      <w:r>
        <w:br w:type="page"/>
      </w:r>
    </w:p>
    <w:p w:rsidR="00B85E23" w:rsidRDefault="00B85E23" w:rsidP="00B85E23">
      <w:pPr>
        <w:pStyle w:val="Subdocument"/>
      </w:pPr>
      <w:bookmarkStart w:id="224" w:name="_Ref459637641"/>
      <w:bookmarkStart w:id="225" w:name="_Ref465413112"/>
      <w:bookmarkStart w:id="226" w:name="_Toc27573745"/>
      <w:r w:rsidRPr="00570F3A">
        <w:lastRenderedPageBreak/>
        <w:t>—</w:t>
      </w:r>
      <w:bookmarkStart w:id="227" w:name="Sched_g"/>
      <w:bookmarkEnd w:id="224"/>
      <w:r w:rsidR="00DD4679" w:rsidRPr="004F4191">
        <w:rPr>
          <w:lang w:val="en-GB"/>
        </w:rPr>
        <w:t xml:space="preserve">Agreement for </w:t>
      </w:r>
      <w:r w:rsidR="00DD4679">
        <w:rPr>
          <w:lang w:val="en-GB"/>
        </w:rPr>
        <w:t>Time Off Instead of Payment f</w:t>
      </w:r>
      <w:r w:rsidR="00DD4679" w:rsidRPr="004F4191">
        <w:rPr>
          <w:lang w:val="en-GB"/>
        </w:rPr>
        <w:t>or Overtime</w:t>
      </w:r>
      <w:bookmarkEnd w:id="225"/>
      <w:bookmarkEnd w:id="226"/>
    </w:p>
    <w:p w:rsidR="00B85E23" w:rsidRDefault="00B85E23" w:rsidP="00B85E23">
      <w:pPr>
        <w:pStyle w:val="History"/>
      </w:pPr>
      <w:r w:rsidRPr="00B85E23">
        <w:t xml:space="preserve">[Sched </w:t>
      </w:r>
      <w:r>
        <w:t>G</w:t>
      </w:r>
      <w:r w:rsidRPr="00B85E23">
        <w:t xml:space="preserve"> inserted by </w:t>
      </w:r>
      <w:hyperlink r:id="rId206" w:history="1">
        <w:r w:rsidRPr="00B85E23">
          <w:rPr>
            <w:rStyle w:val="Hyperlink"/>
          </w:rPr>
          <w:t>PR584169</w:t>
        </w:r>
      </w:hyperlink>
      <w:r>
        <w:t xml:space="preserve"> </w:t>
      </w:r>
      <w:proofErr w:type="spellStart"/>
      <w:r w:rsidRPr="00B85E23">
        <w:t>ppc</w:t>
      </w:r>
      <w:proofErr w:type="spellEnd"/>
      <w:r w:rsidRPr="00B85E23">
        <w:t xml:space="preserve"> 22Aug16]</w:t>
      </w:r>
    </w:p>
    <w:p w:rsidR="00DD4679" w:rsidRPr="006C7CDF" w:rsidRDefault="00DD4679" w:rsidP="00DD4679">
      <w:pPr>
        <w:pStyle w:val="note"/>
        <w:rPr>
          <w:lang w:val="en-US" w:eastAsia="en-US"/>
        </w:rPr>
      </w:pPr>
      <w:r>
        <w:rPr>
          <w:lang w:val="en-US" w:eastAsia="en-US"/>
        </w:rPr>
        <w:t xml:space="preserve">Link to PDF copy of </w:t>
      </w:r>
      <w:hyperlink r:id="rId207" w:history="1">
        <w:r>
          <w:rPr>
            <w:rStyle w:val="Hyperlink"/>
            <w:lang w:val="en-US" w:eastAsia="en-US"/>
          </w:rPr>
          <w:t>Agreement for Time Off Instead of Payment for Overtime</w:t>
        </w:r>
      </w:hyperlink>
      <w:r w:rsidRPr="006C7CDF">
        <w:rPr>
          <w:lang w:val="en-US" w:eastAsia="en-US"/>
        </w:rPr>
        <w:t>.</w:t>
      </w:r>
    </w:p>
    <w:p w:rsidR="00DD4679" w:rsidRPr="006B1004" w:rsidRDefault="00DD4679" w:rsidP="00DD4679"/>
    <w:p w:rsidR="00B85E23" w:rsidRPr="00B80B5E" w:rsidRDefault="00B85E23" w:rsidP="00DD4679">
      <w:r w:rsidRPr="00B80B5E">
        <w:t>Name of employee: _____________________________________________</w:t>
      </w:r>
    </w:p>
    <w:p w:rsidR="00B85E23" w:rsidRPr="00B80B5E" w:rsidRDefault="00B85E23" w:rsidP="00DD4679">
      <w:r w:rsidRPr="00B80B5E">
        <w:t>Name of employer: _____________________________________________</w:t>
      </w:r>
    </w:p>
    <w:p w:rsidR="00B85E23" w:rsidRPr="00B80B5E" w:rsidRDefault="00B85E23" w:rsidP="00DD4679">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B85E23" w:rsidRPr="00B80B5E" w:rsidRDefault="00B85E23" w:rsidP="00DD4679">
      <w:r w:rsidRPr="00B80B5E">
        <w:t>Date and time overtime started: ___/___/20___ ____ am/pm</w:t>
      </w:r>
    </w:p>
    <w:p w:rsidR="00B85E23" w:rsidRPr="00B80B5E" w:rsidRDefault="00B85E23" w:rsidP="00DD4679">
      <w:r w:rsidRPr="00B80B5E">
        <w:t>Date and time overtime ended: ___/___/20___ ____ am/pm</w:t>
      </w:r>
    </w:p>
    <w:p w:rsidR="00B85E23" w:rsidRDefault="00B85E23" w:rsidP="00DD4679">
      <w:r w:rsidRPr="00B80B5E">
        <w:t>Amount of overtime worked: _______ hours and ______ minutes</w:t>
      </w:r>
    </w:p>
    <w:p w:rsidR="00B85E23" w:rsidRDefault="00B85E23" w:rsidP="00DD4679"/>
    <w:p w:rsidR="00B85E23" w:rsidRPr="00B80B5E" w:rsidRDefault="00B85E23" w:rsidP="00DD4679">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B85E23" w:rsidRPr="00B80B5E" w:rsidRDefault="00B85E23" w:rsidP="00DD4679"/>
    <w:p w:rsidR="00B85E23" w:rsidRPr="00B80B5E" w:rsidRDefault="00B85E23" w:rsidP="00DD4679">
      <w:r w:rsidRPr="00B80B5E">
        <w:t>Signature of employee: ________________________________________</w:t>
      </w:r>
    </w:p>
    <w:p w:rsidR="00B85E23" w:rsidRPr="00B80B5E" w:rsidRDefault="00B85E23" w:rsidP="00DD4679">
      <w:r w:rsidRPr="00B80B5E">
        <w:t>Date signed: ___/___/20___</w:t>
      </w:r>
    </w:p>
    <w:p w:rsidR="00B85E23" w:rsidRDefault="00B85E23" w:rsidP="00DD4679"/>
    <w:p w:rsidR="00B85E23" w:rsidRPr="00B80B5E" w:rsidRDefault="00B85E23" w:rsidP="00DD4679">
      <w:r w:rsidRPr="00B80B5E">
        <w:t>Name of employer</w:t>
      </w:r>
      <w:r>
        <w:t xml:space="preserve"> </w:t>
      </w:r>
      <w:r w:rsidRPr="00B80B5E">
        <w:t>representative: ________________________________________</w:t>
      </w:r>
    </w:p>
    <w:p w:rsidR="00B85E23" w:rsidRPr="00B80B5E" w:rsidRDefault="00B85E23" w:rsidP="00DD4679">
      <w:r w:rsidRPr="00B80B5E">
        <w:t>Signature of employer</w:t>
      </w:r>
      <w:r>
        <w:t xml:space="preserve"> </w:t>
      </w:r>
      <w:r w:rsidRPr="00B80B5E">
        <w:t>representative: ________________________________________</w:t>
      </w:r>
    </w:p>
    <w:p w:rsidR="00B85E23" w:rsidRPr="00AF51CA" w:rsidRDefault="00B85E23" w:rsidP="00DD4679">
      <w:r w:rsidRPr="00B80B5E">
        <w:t>Date signed: ___/___/20___</w:t>
      </w:r>
    </w:p>
    <w:bookmarkEnd w:id="227"/>
    <w:p w:rsidR="00630C77" w:rsidRPr="00733025" w:rsidRDefault="00630C77" w:rsidP="00F90466"/>
    <w:sectPr w:rsidR="00630C77" w:rsidRPr="00733025" w:rsidSect="009F3FAA">
      <w:headerReference w:type="first" r:id="rId20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5FE" w:rsidRDefault="00E255FE">
      <w:r>
        <w:separator/>
      </w:r>
    </w:p>
    <w:p w:rsidR="00E255FE" w:rsidRDefault="00E255FE"/>
  </w:endnote>
  <w:endnote w:type="continuationSeparator" w:id="0">
    <w:p w:rsidR="00E255FE" w:rsidRDefault="00E255FE">
      <w:r>
        <w:continuationSeparator/>
      </w:r>
    </w:p>
    <w:p w:rsidR="00E255FE" w:rsidRDefault="00E25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FE" w:rsidRPr="003C7CAC" w:rsidRDefault="00E255FE" w:rsidP="003C7CAC">
    <w:pPr>
      <w:pStyle w:val="Footer"/>
      <w:ind w:left="-284"/>
      <w:rPr>
        <w:rStyle w:val="PageNumber"/>
        <w:sz w:val="22"/>
      </w:rPr>
    </w:pPr>
  </w:p>
  <w:p w:rsidR="00E255FE" w:rsidRPr="007B3BB9" w:rsidRDefault="00E255FE" w:rsidP="008376A6">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9F5DB3">
      <w:rPr>
        <w:rStyle w:val="PageNumber"/>
        <w:b/>
        <w:noProof/>
        <w:sz w:val="22"/>
      </w:rPr>
      <w:t>4</w:t>
    </w:r>
    <w:r w:rsidRPr="00C30A8D">
      <w:rPr>
        <w:rStyle w:val="PageNumber"/>
        <w:b/>
        <w:sz w:val="22"/>
      </w:rPr>
      <w:fldChar w:fldCharType="end"/>
    </w:r>
    <w:r w:rsidRPr="008376A6">
      <w:rPr>
        <w:rStyle w:val="PageNumber"/>
        <w:b/>
        <w:sz w:val="22"/>
        <w:szCs w:val="22"/>
      </w:rPr>
      <w:t xml:space="preserve"> </w:t>
    </w:r>
    <w:r>
      <w:rPr>
        <w:rStyle w:val="PageNumber"/>
        <w:b/>
        <w:sz w:val="22"/>
        <w:szCs w:val="22"/>
      </w:rPr>
      <w:tab/>
      <w:t>MA000102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FE" w:rsidRPr="003C7CAC" w:rsidRDefault="00E255FE" w:rsidP="00C30A8D">
    <w:pPr>
      <w:pStyle w:val="Footer"/>
      <w:ind w:right="-284"/>
      <w:jc w:val="right"/>
      <w:rPr>
        <w:rStyle w:val="PageNumber"/>
        <w:sz w:val="22"/>
        <w:szCs w:val="22"/>
      </w:rPr>
    </w:pPr>
  </w:p>
  <w:p w:rsidR="00E255FE" w:rsidRPr="007B3BB9" w:rsidRDefault="00E255FE" w:rsidP="008376A6">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MA000102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F5DB3">
      <w:rPr>
        <w:rStyle w:val="PageNumber"/>
        <w:b/>
        <w:noProof/>
        <w:sz w:val="22"/>
        <w:szCs w:val="22"/>
      </w:rPr>
      <w:t>5</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FE" w:rsidRPr="003C7CAC" w:rsidRDefault="00E255FE" w:rsidP="009645B4">
    <w:pPr>
      <w:pStyle w:val="Footer"/>
      <w:ind w:right="-284"/>
      <w:jc w:val="right"/>
      <w:rPr>
        <w:rStyle w:val="PageNumber"/>
        <w:sz w:val="22"/>
        <w:szCs w:val="22"/>
      </w:rPr>
    </w:pPr>
  </w:p>
  <w:p w:rsidR="00E255FE" w:rsidRPr="007B3BB9" w:rsidRDefault="00E255FE" w:rsidP="008376A6">
    <w:pPr>
      <w:pStyle w:val="Footer"/>
      <w:tabs>
        <w:tab w:val="clear" w:pos="4153"/>
        <w:tab w:val="clear" w:pos="8306"/>
        <w:tab w:val="center" w:pos="4500"/>
        <w:tab w:val="right" w:pos="9360"/>
      </w:tabs>
      <w:ind w:right="-284"/>
      <w:jc w:val="right"/>
      <w:rPr>
        <w:b/>
        <w:sz w:val="22"/>
        <w:szCs w:val="22"/>
      </w:rPr>
    </w:pPr>
    <w:r>
      <w:rPr>
        <w:rStyle w:val="PageNumber"/>
        <w:b/>
        <w:sz w:val="22"/>
        <w:szCs w:val="22"/>
      </w:rPr>
      <w:tab/>
      <w:t>MA000102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9F5DB3">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5FE" w:rsidRDefault="00E255FE">
      <w:r>
        <w:separator/>
      </w:r>
    </w:p>
    <w:p w:rsidR="00E255FE" w:rsidRDefault="00E255FE"/>
  </w:footnote>
  <w:footnote w:type="continuationSeparator" w:id="0">
    <w:p w:rsidR="00E255FE" w:rsidRDefault="00E255FE">
      <w:r>
        <w:continuationSeparator/>
      </w:r>
    </w:p>
    <w:p w:rsidR="00E255FE" w:rsidRDefault="00E25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FE" w:rsidRPr="0066379A" w:rsidRDefault="00E255FE" w:rsidP="00401AD9">
    <w:pPr>
      <w:pStyle w:val="Header"/>
      <w:jc w:val="center"/>
      <w:rPr>
        <w:b/>
        <w:sz w:val="20"/>
        <w:szCs w:val="20"/>
        <w:lang w:val="en-GB"/>
      </w:rPr>
    </w:pPr>
    <w:r w:rsidRPr="0066379A">
      <w:rPr>
        <w:b/>
        <w:sz w:val="20"/>
        <w:szCs w:val="20"/>
      </w:rPr>
      <w:t>Travelling Shows Award</w:t>
    </w:r>
    <w:r w:rsidRPr="0066379A">
      <w:rPr>
        <w:b/>
        <w:sz w:val="20"/>
        <w:szCs w:val="20"/>
        <w:lang w:val="en-GB"/>
      </w:rPr>
      <w:t xml:space="preserve"> 2010</w:t>
    </w:r>
  </w:p>
  <w:p w:rsidR="00E255FE" w:rsidRPr="00B543F7" w:rsidRDefault="00E255FE" w:rsidP="00B54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FE" w:rsidRPr="00B543F7" w:rsidRDefault="00E255FE" w:rsidP="008376A6">
    <w:pPr>
      <w:pStyle w:val="Header"/>
      <w:tabs>
        <w:tab w:val="clear" w:pos="4153"/>
        <w:tab w:val="center" w:pos="4500"/>
      </w:tabs>
      <w:jc w:val="center"/>
      <w:rPr>
        <w:b/>
        <w:sz w:val="20"/>
        <w:szCs w:val="20"/>
        <w:lang w:val="en-GB"/>
      </w:rPr>
    </w:pPr>
    <w:r>
      <w:rPr>
        <w:b/>
        <w:sz w:val="20"/>
        <w:szCs w:val="20"/>
      </w:rPr>
      <w:t>Travelling Shows Award</w:t>
    </w:r>
    <w:r>
      <w:rPr>
        <w:b/>
        <w:sz w:val="20"/>
        <w:szCs w:val="20"/>
        <w:lang w:val="en-GB"/>
      </w:rPr>
      <w:t xml:space="preserve"> </w:t>
    </w:r>
    <w:r w:rsidRPr="00B543F7">
      <w:rPr>
        <w:b/>
        <w:sz w:val="20"/>
        <w:szCs w:val="20"/>
        <w:lang w:val="en-GB"/>
      </w:rPr>
      <w:t>2010</w:t>
    </w:r>
  </w:p>
  <w:p w:rsidR="00E255FE" w:rsidRPr="00B543F7" w:rsidRDefault="00E255FE"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5FE" w:rsidRDefault="00E255FE" w:rsidP="00DA42EB">
    <w:pPr>
      <w:pStyle w:val="Header"/>
      <w:jc w:val="center"/>
      <w:rPr>
        <w:b/>
        <w:sz w:val="20"/>
        <w:szCs w:val="20"/>
        <w:lang w:val="en-GB"/>
      </w:rPr>
    </w:pPr>
    <w:r>
      <w:rPr>
        <w:b/>
        <w:sz w:val="20"/>
        <w:szCs w:val="20"/>
      </w:rPr>
      <w:t>Travelling Shows Award</w:t>
    </w:r>
    <w:r>
      <w:rPr>
        <w:b/>
        <w:sz w:val="20"/>
        <w:szCs w:val="20"/>
        <w:lang w:val="en-GB"/>
      </w:rPr>
      <w:t xml:space="preserve"> 2010</w:t>
    </w:r>
  </w:p>
  <w:p w:rsidR="00E255FE" w:rsidRPr="00DA42EB" w:rsidRDefault="00E255FE" w:rsidP="00DA42EB">
    <w:pPr>
      <w:pStyle w:val="Header"/>
      <w:jc w:val="center"/>
      <w:rPr>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1FA4A24"/>
    <w:multiLevelType w:val="hybridMultilevel"/>
    <w:tmpl w:val="05D883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1532D14"/>
    <w:multiLevelType w:val="hybridMultilevel"/>
    <w:tmpl w:val="F3BE89B8"/>
    <w:lvl w:ilvl="0" w:tplc="D4BE3ADC">
      <w:start w:val="1"/>
      <w:numFmt w:val="lowerLetter"/>
      <w:lvlText w:val="(%1)"/>
      <w:lvlJc w:val="left"/>
      <w:pPr>
        <w:tabs>
          <w:tab w:val="num" w:pos="1287"/>
        </w:tabs>
        <w:ind w:left="1287"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1"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2"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4"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35"/>
  </w:num>
  <w:num w:numId="4">
    <w:abstractNumId w:val="34"/>
  </w:num>
  <w:num w:numId="5">
    <w:abstractNumId w:val="15"/>
  </w:num>
  <w:num w:numId="6">
    <w:abstractNumId w:val="29"/>
  </w:num>
  <w:num w:numId="7">
    <w:abstractNumId w:val="25"/>
  </w:num>
  <w:num w:numId="8">
    <w:abstractNumId w:val="10"/>
  </w:num>
  <w:num w:numId="9">
    <w:abstractNumId w:val="11"/>
  </w:num>
  <w:num w:numId="10">
    <w:abstractNumId w:val="14"/>
  </w:num>
  <w:num w:numId="11">
    <w:abstractNumId w:val="26"/>
  </w:num>
  <w:num w:numId="12">
    <w:abstractNumId w:val="20"/>
  </w:num>
  <w:num w:numId="13">
    <w:abstractNumId w:val="17"/>
  </w:num>
  <w:num w:numId="14">
    <w:abstractNumId w:val="33"/>
  </w:num>
  <w:num w:numId="15">
    <w:abstractNumId w:val="13"/>
  </w:num>
  <w:num w:numId="16">
    <w:abstractNumId w:val="18"/>
  </w:num>
  <w:num w:numId="17">
    <w:abstractNumId w:val="30"/>
  </w:num>
  <w:num w:numId="18">
    <w:abstractNumId w:val="28"/>
  </w:num>
  <w:num w:numId="19">
    <w:abstractNumId w:val="23"/>
  </w:num>
  <w:num w:numId="20">
    <w:abstractNumId w:val="31"/>
  </w:num>
  <w:num w:numId="21">
    <w:abstractNumId w:val="16"/>
  </w:num>
  <w:num w:numId="22">
    <w:abstractNumId w:val="27"/>
  </w:num>
  <w:num w:numId="23">
    <w:abstractNumId w:val="11"/>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4"/>
  </w:num>
  <w:num w:numId="41">
    <w:abstractNumId w:val="32"/>
  </w:num>
  <w:num w:numId="42">
    <w:abstractNumId w:val="12"/>
  </w:num>
  <w:num w:numId="43">
    <w:abstractNumId w:val="22"/>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1BA2"/>
    <w:rsid w:val="000010ED"/>
    <w:rsid w:val="000013C4"/>
    <w:rsid w:val="000032E8"/>
    <w:rsid w:val="00003B45"/>
    <w:rsid w:val="00005D81"/>
    <w:rsid w:val="000061BA"/>
    <w:rsid w:val="00010800"/>
    <w:rsid w:val="00012510"/>
    <w:rsid w:val="00013A39"/>
    <w:rsid w:val="00013C9C"/>
    <w:rsid w:val="00015A7D"/>
    <w:rsid w:val="000161BE"/>
    <w:rsid w:val="00017F96"/>
    <w:rsid w:val="000203FE"/>
    <w:rsid w:val="000206BF"/>
    <w:rsid w:val="00022877"/>
    <w:rsid w:val="00023A94"/>
    <w:rsid w:val="00024536"/>
    <w:rsid w:val="00024EE1"/>
    <w:rsid w:val="0003076A"/>
    <w:rsid w:val="000307A6"/>
    <w:rsid w:val="000323AD"/>
    <w:rsid w:val="00034A8C"/>
    <w:rsid w:val="00041D03"/>
    <w:rsid w:val="00043FAF"/>
    <w:rsid w:val="0004526C"/>
    <w:rsid w:val="00047C62"/>
    <w:rsid w:val="0005048E"/>
    <w:rsid w:val="0005231C"/>
    <w:rsid w:val="000525E6"/>
    <w:rsid w:val="00054D3D"/>
    <w:rsid w:val="00055435"/>
    <w:rsid w:val="00056475"/>
    <w:rsid w:val="00056FC4"/>
    <w:rsid w:val="000570DE"/>
    <w:rsid w:val="00060419"/>
    <w:rsid w:val="0006073F"/>
    <w:rsid w:val="00060DB0"/>
    <w:rsid w:val="000611FE"/>
    <w:rsid w:val="000626BE"/>
    <w:rsid w:val="00063CBE"/>
    <w:rsid w:val="00063DAB"/>
    <w:rsid w:val="00066ADA"/>
    <w:rsid w:val="00070261"/>
    <w:rsid w:val="0007037F"/>
    <w:rsid w:val="000706F8"/>
    <w:rsid w:val="00070D98"/>
    <w:rsid w:val="00073563"/>
    <w:rsid w:val="000759EC"/>
    <w:rsid w:val="00076250"/>
    <w:rsid w:val="00082114"/>
    <w:rsid w:val="00082EC7"/>
    <w:rsid w:val="000838E6"/>
    <w:rsid w:val="000843A7"/>
    <w:rsid w:val="00084651"/>
    <w:rsid w:val="00084679"/>
    <w:rsid w:val="00085DC8"/>
    <w:rsid w:val="000871A3"/>
    <w:rsid w:val="00087462"/>
    <w:rsid w:val="00087B37"/>
    <w:rsid w:val="00092635"/>
    <w:rsid w:val="00093EAA"/>
    <w:rsid w:val="000944B9"/>
    <w:rsid w:val="00095325"/>
    <w:rsid w:val="00096DFF"/>
    <w:rsid w:val="00096F2A"/>
    <w:rsid w:val="000A025D"/>
    <w:rsid w:val="000A2073"/>
    <w:rsid w:val="000A4C8E"/>
    <w:rsid w:val="000A510D"/>
    <w:rsid w:val="000A5B4E"/>
    <w:rsid w:val="000A61EF"/>
    <w:rsid w:val="000A75A2"/>
    <w:rsid w:val="000B186A"/>
    <w:rsid w:val="000B1E29"/>
    <w:rsid w:val="000B1FB7"/>
    <w:rsid w:val="000B302D"/>
    <w:rsid w:val="000B3048"/>
    <w:rsid w:val="000B4448"/>
    <w:rsid w:val="000B5586"/>
    <w:rsid w:val="000B58D9"/>
    <w:rsid w:val="000C0B51"/>
    <w:rsid w:val="000C1AB4"/>
    <w:rsid w:val="000C2120"/>
    <w:rsid w:val="000C3258"/>
    <w:rsid w:val="000C40C3"/>
    <w:rsid w:val="000C59B2"/>
    <w:rsid w:val="000C6504"/>
    <w:rsid w:val="000D4163"/>
    <w:rsid w:val="000D44FA"/>
    <w:rsid w:val="000D4BEF"/>
    <w:rsid w:val="000D6A18"/>
    <w:rsid w:val="000E064E"/>
    <w:rsid w:val="000E1119"/>
    <w:rsid w:val="000E2549"/>
    <w:rsid w:val="000E4FFD"/>
    <w:rsid w:val="000E659A"/>
    <w:rsid w:val="000F62C6"/>
    <w:rsid w:val="000F6DC5"/>
    <w:rsid w:val="000F7D87"/>
    <w:rsid w:val="00100EDE"/>
    <w:rsid w:val="00101207"/>
    <w:rsid w:val="00103378"/>
    <w:rsid w:val="00104D88"/>
    <w:rsid w:val="00105082"/>
    <w:rsid w:val="00107D20"/>
    <w:rsid w:val="00110F3B"/>
    <w:rsid w:val="001132F3"/>
    <w:rsid w:val="00113A1B"/>
    <w:rsid w:val="0011404D"/>
    <w:rsid w:val="00114B18"/>
    <w:rsid w:val="00115741"/>
    <w:rsid w:val="00117736"/>
    <w:rsid w:val="00117A46"/>
    <w:rsid w:val="00120F62"/>
    <w:rsid w:val="00121C4E"/>
    <w:rsid w:val="001220C6"/>
    <w:rsid w:val="00124571"/>
    <w:rsid w:val="0012458A"/>
    <w:rsid w:val="001320F8"/>
    <w:rsid w:val="00132950"/>
    <w:rsid w:val="00132A47"/>
    <w:rsid w:val="00132C31"/>
    <w:rsid w:val="001335BA"/>
    <w:rsid w:val="001347A1"/>
    <w:rsid w:val="00142AF3"/>
    <w:rsid w:val="00143FD7"/>
    <w:rsid w:val="00144D54"/>
    <w:rsid w:val="001464A9"/>
    <w:rsid w:val="001503B8"/>
    <w:rsid w:val="001526A7"/>
    <w:rsid w:val="00154713"/>
    <w:rsid w:val="00154910"/>
    <w:rsid w:val="00155B2A"/>
    <w:rsid w:val="001564CF"/>
    <w:rsid w:val="00157036"/>
    <w:rsid w:val="0015734F"/>
    <w:rsid w:val="00160BFC"/>
    <w:rsid w:val="00161561"/>
    <w:rsid w:val="00161F5E"/>
    <w:rsid w:val="0016298F"/>
    <w:rsid w:val="001650EF"/>
    <w:rsid w:val="0016587C"/>
    <w:rsid w:val="00165BF8"/>
    <w:rsid w:val="001664A6"/>
    <w:rsid w:val="00166DE8"/>
    <w:rsid w:val="001674DC"/>
    <w:rsid w:val="001679E3"/>
    <w:rsid w:val="00173C83"/>
    <w:rsid w:val="0017471D"/>
    <w:rsid w:val="00175479"/>
    <w:rsid w:val="001800BF"/>
    <w:rsid w:val="00180AAE"/>
    <w:rsid w:val="001814BA"/>
    <w:rsid w:val="001816F0"/>
    <w:rsid w:val="00181B02"/>
    <w:rsid w:val="00181E34"/>
    <w:rsid w:val="0018279C"/>
    <w:rsid w:val="0018386B"/>
    <w:rsid w:val="00185B50"/>
    <w:rsid w:val="001866AA"/>
    <w:rsid w:val="001872C7"/>
    <w:rsid w:val="001877F8"/>
    <w:rsid w:val="001910AB"/>
    <w:rsid w:val="001920E6"/>
    <w:rsid w:val="00193689"/>
    <w:rsid w:val="001941DF"/>
    <w:rsid w:val="001945F5"/>
    <w:rsid w:val="0019673D"/>
    <w:rsid w:val="00196B65"/>
    <w:rsid w:val="00196DFE"/>
    <w:rsid w:val="001971EE"/>
    <w:rsid w:val="001A08C2"/>
    <w:rsid w:val="001A1554"/>
    <w:rsid w:val="001A4109"/>
    <w:rsid w:val="001B2963"/>
    <w:rsid w:val="001B3CFD"/>
    <w:rsid w:val="001B525F"/>
    <w:rsid w:val="001B58CE"/>
    <w:rsid w:val="001B6751"/>
    <w:rsid w:val="001C0CC7"/>
    <w:rsid w:val="001C0D5D"/>
    <w:rsid w:val="001C4A4E"/>
    <w:rsid w:val="001C4C78"/>
    <w:rsid w:val="001C6769"/>
    <w:rsid w:val="001C69E0"/>
    <w:rsid w:val="001C77A6"/>
    <w:rsid w:val="001C7C13"/>
    <w:rsid w:val="001D16DC"/>
    <w:rsid w:val="001D34F9"/>
    <w:rsid w:val="001D4EA8"/>
    <w:rsid w:val="001D6487"/>
    <w:rsid w:val="001D6E88"/>
    <w:rsid w:val="001E082E"/>
    <w:rsid w:val="001E4BDE"/>
    <w:rsid w:val="001E5A1A"/>
    <w:rsid w:val="001E5CA6"/>
    <w:rsid w:val="001E7133"/>
    <w:rsid w:val="001F4C02"/>
    <w:rsid w:val="001F5DE6"/>
    <w:rsid w:val="00203CF9"/>
    <w:rsid w:val="0020622D"/>
    <w:rsid w:val="0020633C"/>
    <w:rsid w:val="00211561"/>
    <w:rsid w:val="002117D1"/>
    <w:rsid w:val="00212334"/>
    <w:rsid w:val="00212D83"/>
    <w:rsid w:val="00215E14"/>
    <w:rsid w:val="00217066"/>
    <w:rsid w:val="002231C2"/>
    <w:rsid w:val="0022561B"/>
    <w:rsid w:val="00226509"/>
    <w:rsid w:val="00230A81"/>
    <w:rsid w:val="002311CA"/>
    <w:rsid w:val="002350F3"/>
    <w:rsid w:val="002367DE"/>
    <w:rsid w:val="0024003D"/>
    <w:rsid w:val="00240BB2"/>
    <w:rsid w:val="00241329"/>
    <w:rsid w:val="002416D1"/>
    <w:rsid w:val="00242570"/>
    <w:rsid w:val="00243943"/>
    <w:rsid w:val="00247B21"/>
    <w:rsid w:val="00250829"/>
    <w:rsid w:val="00251086"/>
    <w:rsid w:val="00253B4E"/>
    <w:rsid w:val="0025459F"/>
    <w:rsid w:val="00254E13"/>
    <w:rsid w:val="00255043"/>
    <w:rsid w:val="002567DD"/>
    <w:rsid w:val="00257494"/>
    <w:rsid w:val="00257AC1"/>
    <w:rsid w:val="002606DD"/>
    <w:rsid w:val="0026138E"/>
    <w:rsid w:val="00262C09"/>
    <w:rsid w:val="0026397C"/>
    <w:rsid w:val="00265E5F"/>
    <w:rsid w:val="00267D72"/>
    <w:rsid w:val="0027460F"/>
    <w:rsid w:val="0027461E"/>
    <w:rsid w:val="00277C09"/>
    <w:rsid w:val="00277DE8"/>
    <w:rsid w:val="002803F3"/>
    <w:rsid w:val="00281192"/>
    <w:rsid w:val="00281881"/>
    <w:rsid w:val="0028197C"/>
    <w:rsid w:val="00281ED7"/>
    <w:rsid w:val="00283452"/>
    <w:rsid w:val="00286122"/>
    <w:rsid w:val="002908C7"/>
    <w:rsid w:val="00290DBE"/>
    <w:rsid w:val="00291930"/>
    <w:rsid w:val="00292BFB"/>
    <w:rsid w:val="00292C5F"/>
    <w:rsid w:val="002950A7"/>
    <w:rsid w:val="002969BC"/>
    <w:rsid w:val="00297880"/>
    <w:rsid w:val="002A06D7"/>
    <w:rsid w:val="002A5A06"/>
    <w:rsid w:val="002A7D2C"/>
    <w:rsid w:val="002B100A"/>
    <w:rsid w:val="002B14AC"/>
    <w:rsid w:val="002B28BA"/>
    <w:rsid w:val="002B47C6"/>
    <w:rsid w:val="002B6032"/>
    <w:rsid w:val="002C041F"/>
    <w:rsid w:val="002C0BDE"/>
    <w:rsid w:val="002C569F"/>
    <w:rsid w:val="002C5B1E"/>
    <w:rsid w:val="002C73C9"/>
    <w:rsid w:val="002D03BE"/>
    <w:rsid w:val="002D1955"/>
    <w:rsid w:val="002D1BFA"/>
    <w:rsid w:val="002D4373"/>
    <w:rsid w:val="002D463C"/>
    <w:rsid w:val="002D7702"/>
    <w:rsid w:val="002E08D8"/>
    <w:rsid w:val="002E1D70"/>
    <w:rsid w:val="002E27B3"/>
    <w:rsid w:val="002E3978"/>
    <w:rsid w:val="002E3C1A"/>
    <w:rsid w:val="002E447A"/>
    <w:rsid w:val="002E4850"/>
    <w:rsid w:val="002E5748"/>
    <w:rsid w:val="002E70BD"/>
    <w:rsid w:val="002F15CC"/>
    <w:rsid w:val="002F27D7"/>
    <w:rsid w:val="002F5A8E"/>
    <w:rsid w:val="002F605E"/>
    <w:rsid w:val="002F70B8"/>
    <w:rsid w:val="00300C18"/>
    <w:rsid w:val="0030133A"/>
    <w:rsid w:val="003017DA"/>
    <w:rsid w:val="00302991"/>
    <w:rsid w:val="003033FB"/>
    <w:rsid w:val="00303961"/>
    <w:rsid w:val="003039AA"/>
    <w:rsid w:val="00303E4D"/>
    <w:rsid w:val="00307B9C"/>
    <w:rsid w:val="00311810"/>
    <w:rsid w:val="003139E0"/>
    <w:rsid w:val="00313D3D"/>
    <w:rsid w:val="00315AD8"/>
    <w:rsid w:val="00316226"/>
    <w:rsid w:val="003162B2"/>
    <w:rsid w:val="0032202E"/>
    <w:rsid w:val="00322587"/>
    <w:rsid w:val="00322F46"/>
    <w:rsid w:val="00333B1A"/>
    <w:rsid w:val="00335B62"/>
    <w:rsid w:val="0033616D"/>
    <w:rsid w:val="003378A0"/>
    <w:rsid w:val="00342FE7"/>
    <w:rsid w:val="00344213"/>
    <w:rsid w:val="00350301"/>
    <w:rsid w:val="00352D79"/>
    <w:rsid w:val="00353AE4"/>
    <w:rsid w:val="003555D7"/>
    <w:rsid w:val="00355BD3"/>
    <w:rsid w:val="00356EEC"/>
    <w:rsid w:val="00357285"/>
    <w:rsid w:val="00357FE4"/>
    <w:rsid w:val="003603EC"/>
    <w:rsid w:val="00360AEA"/>
    <w:rsid w:val="00361885"/>
    <w:rsid w:val="003639C1"/>
    <w:rsid w:val="003642BF"/>
    <w:rsid w:val="00364DC7"/>
    <w:rsid w:val="0036550C"/>
    <w:rsid w:val="00365747"/>
    <w:rsid w:val="00365785"/>
    <w:rsid w:val="003738D6"/>
    <w:rsid w:val="00375AAE"/>
    <w:rsid w:val="00377250"/>
    <w:rsid w:val="00377D59"/>
    <w:rsid w:val="0038162D"/>
    <w:rsid w:val="00381DAB"/>
    <w:rsid w:val="00381FFD"/>
    <w:rsid w:val="0038455D"/>
    <w:rsid w:val="0038631E"/>
    <w:rsid w:val="003901E2"/>
    <w:rsid w:val="003909E4"/>
    <w:rsid w:val="00392BE3"/>
    <w:rsid w:val="003948A0"/>
    <w:rsid w:val="00395135"/>
    <w:rsid w:val="003955EF"/>
    <w:rsid w:val="003973B1"/>
    <w:rsid w:val="003A0CB7"/>
    <w:rsid w:val="003A2E8D"/>
    <w:rsid w:val="003A50DD"/>
    <w:rsid w:val="003A6F8F"/>
    <w:rsid w:val="003A6FDD"/>
    <w:rsid w:val="003A7549"/>
    <w:rsid w:val="003A7E08"/>
    <w:rsid w:val="003B0DE8"/>
    <w:rsid w:val="003B3337"/>
    <w:rsid w:val="003B4813"/>
    <w:rsid w:val="003B6025"/>
    <w:rsid w:val="003B7EEB"/>
    <w:rsid w:val="003C02C1"/>
    <w:rsid w:val="003C14CB"/>
    <w:rsid w:val="003C268A"/>
    <w:rsid w:val="003C2D65"/>
    <w:rsid w:val="003C3F68"/>
    <w:rsid w:val="003C4F52"/>
    <w:rsid w:val="003C62E2"/>
    <w:rsid w:val="003C64E3"/>
    <w:rsid w:val="003C7CAC"/>
    <w:rsid w:val="003D2A51"/>
    <w:rsid w:val="003D2C2A"/>
    <w:rsid w:val="003D354C"/>
    <w:rsid w:val="003D7250"/>
    <w:rsid w:val="003E2AA2"/>
    <w:rsid w:val="003E2DEB"/>
    <w:rsid w:val="003E3043"/>
    <w:rsid w:val="003E3EDF"/>
    <w:rsid w:val="003F1A65"/>
    <w:rsid w:val="003F1AE6"/>
    <w:rsid w:val="003F27FA"/>
    <w:rsid w:val="003F2F34"/>
    <w:rsid w:val="003F3AB3"/>
    <w:rsid w:val="003F41F6"/>
    <w:rsid w:val="003F508D"/>
    <w:rsid w:val="003F6975"/>
    <w:rsid w:val="004015C2"/>
    <w:rsid w:val="0040161D"/>
    <w:rsid w:val="004017E8"/>
    <w:rsid w:val="00401AD9"/>
    <w:rsid w:val="00402520"/>
    <w:rsid w:val="004027E2"/>
    <w:rsid w:val="0040356C"/>
    <w:rsid w:val="00404CF6"/>
    <w:rsid w:val="00405869"/>
    <w:rsid w:val="004104C8"/>
    <w:rsid w:val="0041148B"/>
    <w:rsid w:val="004129A3"/>
    <w:rsid w:val="004143F8"/>
    <w:rsid w:val="00415107"/>
    <w:rsid w:val="0041795B"/>
    <w:rsid w:val="0042183C"/>
    <w:rsid w:val="0042271E"/>
    <w:rsid w:val="00433A5C"/>
    <w:rsid w:val="0043702E"/>
    <w:rsid w:val="004403FC"/>
    <w:rsid w:val="0044491D"/>
    <w:rsid w:val="004456D4"/>
    <w:rsid w:val="0044653C"/>
    <w:rsid w:val="00447398"/>
    <w:rsid w:val="00447AD7"/>
    <w:rsid w:val="00447C07"/>
    <w:rsid w:val="00454A46"/>
    <w:rsid w:val="00454AD8"/>
    <w:rsid w:val="00455C4A"/>
    <w:rsid w:val="0045687A"/>
    <w:rsid w:val="00460D04"/>
    <w:rsid w:val="00461E2A"/>
    <w:rsid w:val="00464648"/>
    <w:rsid w:val="00466115"/>
    <w:rsid w:val="004668BE"/>
    <w:rsid w:val="00466A00"/>
    <w:rsid w:val="00466E3B"/>
    <w:rsid w:val="00467ED0"/>
    <w:rsid w:val="0047264C"/>
    <w:rsid w:val="004728FB"/>
    <w:rsid w:val="00475A74"/>
    <w:rsid w:val="00476C89"/>
    <w:rsid w:val="00480302"/>
    <w:rsid w:val="0048069A"/>
    <w:rsid w:val="00481404"/>
    <w:rsid w:val="00483747"/>
    <w:rsid w:val="004845D2"/>
    <w:rsid w:val="0048471C"/>
    <w:rsid w:val="00485BBC"/>
    <w:rsid w:val="00487AB1"/>
    <w:rsid w:val="00494763"/>
    <w:rsid w:val="00495069"/>
    <w:rsid w:val="00495CEA"/>
    <w:rsid w:val="004A3F4F"/>
    <w:rsid w:val="004A48E4"/>
    <w:rsid w:val="004A5FE7"/>
    <w:rsid w:val="004A6B7E"/>
    <w:rsid w:val="004A7443"/>
    <w:rsid w:val="004A7791"/>
    <w:rsid w:val="004B0BF7"/>
    <w:rsid w:val="004B3149"/>
    <w:rsid w:val="004B3667"/>
    <w:rsid w:val="004B7DB7"/>
    <w:rsid w:val="004B7EC7"/>
    <w:rsid w:val="004B7FCE"/>
    <w:rsid w:val="004C0483"/>
    <w:rsid w:val="004C07F8"/>
    <w:rsid w:val="004C27D1"/>
    <w:rsid w:val="004C2C1C"/>
    <w:rsid w:val="004C2E2D"/>
    <w:rsid w:val="004C3470"/>
    <w:rsid w:val="004C39D6"/>
    <w:rsid w:val="004C3BAB"/>
    <w:rsid w:val="004C4040"/>
    <w:rsid w:val="004C5817"/>
    <w:rsid w:val="004C7D46"/>
    <w:rsid w:val="004D1003"/>
    <w:rsid w:val="004D1D4C"/>
    <w:rsid w:val="004D4FD6"/>
    <w:rsid w:val="004D578F"/>
    <w:rsid w:val="004D5F4E"/>
    <w:rsid w:val="004D5F8A"/>
    <w:rsid w:val="004D6B00"/>
    <w:rsid w:val="004D6E2B"/>
    <w:rsid w:val="004E3A55"/>
    <w:rsid w:val="004E5163"/>
    <w:rsid w:val="004E6051"/>
    <w:rsid w:val="004E623C"/>
    <w:rsid w:val="004E6C8C"/>
    <w:rsid w:val="004E749E"/>
    <w:rsid w:val="004E77CF"/>
    <w:rsid w:val="004F0637"/>
    <w:rsid w:val="004F4293"/>
    <w:rsid w:val="004F69B0"/>
    <w:rsid w:val="004F7608"/>
    <w:rsid w:val="004F7E86"/>
    <w:rsid w:val="00502837"/>
    <w:rsid w:val="00504F6F"/>
    <w:rsid w:val="00510318"/>
    <w:rsid w:val="005114FB"/>
    <w:rsid w:val="0051155E"/>
    <w:rsid w:val="00512CF1"/>
    <w:rsid w:val="005130D3"/>
    <w:rsid w:val="00513B8F"/>
    <w:rsid w:val="005149E3"/>
    <w:rsid w:val="00515C7B"/>
    <w:rsid w:val="00515DCC"/>
    <w:rsid w:val="00520391"/>
    <w:rsid w:val="005207E7"/>
    <w:rsid w:val="005216D9"/>
    <w:rsid w:val="0053119F"/>
    <w:rsid w:val="00534030"/>
    <w:rsid w:val="00534B7E"/>
    <w:rsid w:val="00534BEA"/>
    <w:rsid w:val="005351AC"/>
    <w:rsid w:val="005352AC"/>
    <w:rsid w:val="00535C84"/>
    <w:rsid w:val="00535F74"/>
    <w:rsid w:val="005375AC"/>
    <w:rsid w:val="00537AB8"/>
    <w:rsid w:val="00540AA1"/>
    <w:rsid w:val="00543F3E"/>
    <w:rsid w:val="00546E16"/>
    <w:rsid w:val="00547B13"/>
    <w:rsid w:val="0055070D"/>
    <w:rsid w:val="005508CC"/>
    <w:rsid w:val="005552EA"/>
    <w:rsid w:val="005558ED"/>
    <w:rsid w:val="0055608A"/>
    <w:rsid w:val="005639B6"/>
    <w:rsid w:val="0056454F"/>
    <w:rsid w:val="005645F5"/>
    <w:rsid w:val="0056535A"/>
    <w:rsid w:val="005654F6"/>
    <w:rsid w:val="005737A1"/>
    <w:rsid w:val="00585392"/>
    <w:rsid w:val="00585E33"/>
    <w:rsid w:val="00586447"/>
    <w:rsid w:val="00586537"/>
    <w:rsid w:val="00586A27"/>
    <w:rsid w:val="005900F5"/>
    <w:rsid w:val="005919E2"/>
    <w:rsid w:val="0059347F"/>
    <w:rsid w:val="0059562D"/>
    <w:rsid w:val="0059613A"/>
    <w:rsid w:val="00596D11"/>
    <w:rsid w:val="005A279D"/>
    <w:rsid w:val="005A331C"/>
    <w:rsid w:val="005A35DA"/>
    <w:rsid w:val="005A4BB8"/>
    <w:rsid w:val="005A660D"/>
    <w:rsid w:val="005A6AAB"/>
    <w:rsid w:val="005B01B3"/>
    <w:rsid w:val="005B1B16"/>
    <w:rsid w:val="005B4534"/>
    <w:rsid w:val="005B47C4"/>
    <w:rsid w:val="005B4F8C"/>
    <w:rsid w:val="005B6050"/>
    <w:rsid w:val="005B7130"/>
    <w:rsid w:val="005C00A5"/>
    <w:rsid w:val="005C01B0"/>
    <w:rsid w:val="005C0806"/>
    <w:rsid w:val="005C2B0D"/>
    <w:rsid w:val="005C2FEA"/>
    <w:rsid w:val="005C364D"/>
    <w:rsid w:val="005C402D"/>
    <w:rsid w:val="005C66A5"/>
    <w:rsid w:val="005D0065"/>
    <w:rsid w:val="005D03ED"/>
    <w:rsid w:val="005D19E7"/>
    <w:rsid w:val="005D1CF4"/>
    <w:rsid w:val="005D3B60"/>
    <w:rsid w:val="005D753E"/>
    <w:rsid w:val="005E3D45"/>
    <w:rsid w:val="005E41FB"/>
    <w:rsid w:val="005E44E5"/>
    <w:rsid w:val="005E4975"/>
    <w:rsid w:val="005E4E44"/>
    <w:rsid w:val="005F0AFC"/>
    <w:rsid w:val="005F0F56"/>
    <w:rsid w:val="005F4206"/>
    <w:rsid w:val="005F463F"/>
    <w:rsid w:val="005F5690"/>
    <w:rsid w:val="005F6FE3"/>
    <w:rsid w:val="005F7B41"/>
    <w:rsid w:val="006000C4"/>
    <w:rsid w:val="00601F3A"/>
    <w:rsid w:val="00606064"/>
    <w:rsid w:val="00610876"/>
    <w:rsid w:val="006124A5"/>
    <w:rsid w:val="00612CD0"/>
    <w:rsid w:val="00612DDA"/>
    <w:rsid w:val="006132C3"/>
    <w:rsid w:val="00614AF5"/>
    <w:rsid w:val="0061584E"/>
    <w:rsid w:val="00615DD9"/>
    <w:rsid w:val="0061613F"/>
    <w:rsid w:val="00616A8E"/>
    <w:rsid w:val="006207E1"/>
    <w:rsid w:val="006225CE"/>
    <w:rsid w:val="006227AD"/>
    <w:rsid w:val="00623EB0"/>
    <w:rsid w:val="006253AE"/>
    <w:rsid w:val="006259F3"/>
    <w:rsid w:val="00630B64"/>
    <w:rsid w:val="00630C77"/>
    <w:rsid w:val="0063144F"/>
    <w:rsid w:val="006330C4"/>
    <w:rsid w:val="00633125"/>
    <w:rsid w:val="006333B5"/>
    <w:rsid w:val="00635710"/>
    <w:rsid w:val="00637BF4"/>
    <w:rsid w:val="00640B8D"/>
    <w:rsid w:val="00644FB3"/>
    <w:rsid w:val="00645B99"/>
    <w:rsid w:val="0064659D"/>
    <w:rsid w:val="006511CB"/>
    <w:rsid w:val="0065220A"/>
    <w:rsid w:val="00652FDA"/>
    <w:rsid w:val="006541FA"/>
    <w:rsid w:val="00660B74"/>
    <w:rsid w:val="00662953"/>
    <w:rsid w:val="00663399"/>
    <w:rsid w:val="0066379A"/>
    <w:rsid w:val="00663E95"/>
    <w:rsid w:val="006650C8"/>
    <w:rsid w:val="006651BD"/>
    <w:rsid w:val="00667315"/>
    <w:rsid w:val="00667CE3"/>
    <w:rsid w:val="00670522"/>
    <w:rsid w:val="00670E0F"/>
    <w:rsid w:val="00670F8F"/>
    <w:rsid w:val="00672FDE"/>
    <w:rsid w:val="006739E7"/>
    <w:rsid w:val="00673F20"/>
    <w:rsid w:val="0067553C"/>
    <w:rsid w:val="00675800"/>
    <w:rsid w:val="00675AD2"/>
    <w:rsid w:val="00676FD7"/>
    <w:rsid w:val="00680D34"/>
    <w:rsid w:val="00682D24"/>
    <w:rsid w:val="00684A39"/>
    <w:rsid w:val="00687285"/>
    <w:rsid w:val="006879B3"/>
    <w:rsid w:val="0069142E"/>
    <w:rsid w:val="00691CEA"/>
    <w:rsid w:val="00693507"/>
    <w:rsid w:val="00694664"/>
    <w:rsid w:val="00697F1D"/>
    <w:rsid w:val="006A0893"/>
    <w:rsid w:val="006A0CF0"/>
    <w:rsid w:val="006A1965"/>
    <w:rsid w:val="006A1C1A"/>
    <w:rsid w:val="006A226E"/>
    <w:rsid w:val="006A3555"/>
    <w:rsid w:val="006A506E"/>
    <w:rsid w:val="006B0580"/>
    <w:rsid w:val="006B0AB8"/>
    <w:rsid w:val="006B2115"/>
    <w:rsid w:val="006B2806"/>
    <w:rsid w:val="006B48EA"/>
    <w:rsid w:val="006B5395"/>
    <w:rsid w:val="006B65D4"/>
    <w:rsid w:val="006C0262"/>
    <w:rsid w:val="006C0395"/>
    <w:rsid w:val="006C299A"/>
    <w:rsid w:val="006C3054"/>
    <w:rsid w:val="006C5CB4"/>
    <w:rsid w:val="006C6E3D"/>
    <w:rsid w:val="006D1391"/>
    <w:rsid w:val="006D2D0A"/>
    <w:rsid w:val="006D3A1F"/>
    <w:rsid w:val="006D45CA"/>
    <w:rsid w:val="006D6C1B"/>
    <w:rsid w:val="006D7411"/>
    <w:rsid w:val="006D7E9D"/>
    <w:rsid w:val="006E1657"/>
    <w:rsid w:val="006E2645"/>
    <w:rsid w:val="006E3F20"/>
    <w:rsid w:val="006E453E"/>
    <w:rsid w:val="006E71CE"/>
    <w:rsid w:val="006E7E3D"/>
    <w:rsid w:val="006F08E5"/>
    <w:rsid w:val="006F0CF0"/>
    <w:rsid w:val="006F0DDE"/>
    <w:rsid w:val="006F4220"/>
    <w:rsid w:val="006F6B84"/>
    <w:rsid w:val="006F73F6"/>
    <w:rsid w:val="00702E21"/>
    <w:rsid w:val="00702EB1"/>
    <w:rsid w:val="00703643"/>
    <w:rsid w:val="00706385"/>
    <w:rsid w:val="00706DB2"/>
    <w:rsid w:val="007071B0"/>
    <w:rsid w:val="00707611"/>
    <w:rsid w:val="00707EE9"/>
    <w:rsid w:val="007130E5"/>
    <w:rsid w:val="00713AA0"/>
    <w:rsid w:val="007167B7"/>
    <w:rsid w:val="007207E2"/>
    <w:rsid w:val="00720FE6"/>
    <w:rsid w:val="0072256A"/>
    <w:rsid w:val="0072406D"/>
    <w:rsid w:val="00725815"/>
    <w:rsid w:val="0072665E"/>
    <w:rsid w:val="00727593"/>
    <w:rsid w:val="00731012"/>
    <w:rsid w:val="00732751"/>
    <w:rsid w:val="00733025"/>
    <w:rsid w:val="00742553"/>
    <w:rsid w:val="007437E7"/>
    <w:rsid w:val="00744E4A"/>
    <w:rsid w:val="00745E3E"/>
    <w:rsid w:val="00745EA7"/>
    <w:rsid w:val="007465DF"/>
    <w:rsid w:val="0074709C"/>
    <w:rsid w:val="00747C67"/>
    <w:rsid w:val="00750D76"/>
    <w:rsid w:val="0075179E"/>
    <w:rsid w:val="00751C7D"/>
    <w:rsid w:val="00752962"/>
    <w:rsid w:val="00752CAA"/>
    <w:rsid w:val="00752D10"/>
    <w:rsid w:val="00753724"/>
    <w:rsid w:val="00753D1D"/>
    <w:rsid w:val="00753FDC"/>
    <w:rsid w:val="0075555A"/>
    <w:rsid w:val="007573C4"/>
    <w:rsid w:val="007579EB"/>
    <w:rsid w:val="0076039B"/>
    <w:rsid w:val="00761356"/>
    <w:rsid w:val="007623A0"/>
    <w:rsid w:val="0076284E"/>
    <w:rsid w:val="00763E4A"/>
    <w:rsid w:val="00764840"/>
    <w:rsid w:val="00766F68"/>
    <w:rsid w:val="00774D83"/>
    <w:rsid w:val="00775BA3"/>
    <w:rsid w:val="00776667"/>
    <w:rsid w:val="00776891"/>
    <w:rsid w:val="00777278"/>
    <w:rsid w:val="0077765E"/>
    <w:rsid w:val="00777E30"/>
    <w:rsid w:val="0078031A"/>
    <w:rsid w:val="00781120"/>
    <w:rsid w:val="00782038"/>
    <w:rsid w:val="00783CCC"/>
    <w:rsid w:val="00783DD5"/>
    <w:rsid w:val="0078454E"/>
    <w:rsid w:val="00784885"/>
    <w:rsid w:val="00784F06"/>
    <w:rsid w:val="00784F33"/>
    <w:rsid w:val="00787DB5"/>
    <w:rsid w:val="0079164C"/>
    <w:rsid w:val="00793743"/>
    <w:rsid w:val="00795E18"/>
    <w:rsid w:val="00796096"/>
    <w:rsid w:val="00796171"/>
    <w:rsid w:val="0079786C"/>
    <w:rsid w:val="00797BB9"/>
    <w:rsid w:val="007A01D7"/>
    <w:rsid w:val="007A061F"/>
    <w:rsid w:val="007A4550"/>
    <w:rsid w:val="007A54C1"/>
    <w:rsid w:val="007A6693"/>
    <w:rsid w:val="007A6CC4"/>
    <w:rsid w:val="007B03F4"/>
    <w:rsid w:val="007B0717"/>
    <w:rsid w:val="007B1217"/>
    <w:rsid w:val="007B1578"/>
    <w:rsid w:val="007B251A"/>
    <w:rsid w:val="007B34FC"/>
    <w:rsid w:val="007B3BB9"/>
    <w:rsid w:val="007B480E"/>
    <w:rsid w:val="007B645F"/>
    <w:rsid w:val="007B67A6"/>
    <w:rsid w:val="007B687B"/>
    <w:rsid w:val="007B6E76"/>
    <w:rsid w:val="007B7872"/>
    <w:rsid w:val="007C1811"/>
    <w:rsid w:val="007C1C17"/>
    <w:rsid w:val="007C278B"/>
    <w:rsid w:val="007C2F72"/>
    <w:rsid w:val="007C339F"/>
    <w:rsid w:val="007C3B81"/>
    <w:rsid w:val="007C5170"/>
    <w:rsid w:val="007C53CE"/>
    <w:rsid w:val="007C573A"/>
    <w:rsid w:val="007C78C1"/>
    <w:rsid w:val="007D0939"/>
    <w:rsid w:val="007D51A1"/>
    <w:rsid w:val="007D6824"/>
    <w:rsid w:val="007E0369"/>
    <w:rsid w:val="007E19AD"/>
    <w:rsid w:val="007E5544"/>
    <w:rsid w:val="007E58B2"/>
    <w:rsid w:val="007E6912"/>
    <w:rsid w:val="007E7952"/>
    <w:rsid w:val="007F0345"/>
    <w:rsid w:val="007F0C9B"/>
    <w:rsid w:val="007F18B1"/>
    <w:rsid w:val="007F34EB"/>
    <w:rsid w:val="007F3718"/>
    <w:rsid w:val="007F3BF5"/>
    <w:rsid w:val="007F3DA8"/>
    <w:rsid w:val="007F63E1"/>
    <w:rsid w:val="007F6D8B"/>
    <w:rsid w:val="00800226"/>
    <w:rsid w:val="0080239E"/>
    <w:rsid w:val="00803153"/>
    <w:rsid w:val="00803636"/>
    <w:rsid w:val="0080547C"/>
    <w:rsid w:val="00805EE5"/>
    <w:rsid w:val="0080739B"/>
    <w:rsid w:val="00807A8D"/>
    <w:rsid w:val="00811206"/>
    <w:rsid w:val="00811AE7"/>
    <w:rsid w:val="00811F10"/>
    <w:rsid w:val="00813F7E"/>
    <w:rsid w:val="0081512D"/>
    <w:rsid w:val="0081543F"/>
    <w:rsid w:val="008158D0"/>
    <w:rsid w:val="00816F90"/>
    <w:rsid w:val="00821868"/>
    <w:rsid w:val="00821FA3"/>
    <w:rsid w:val="00823933"/>
    <w:rsid w:val="00831261"/>
    <w:rsid w:val="00834DBB"/>
    <w:rsid w:val="00835388"/>
    <w:rsid w:val="00835463"/>
    <w:rsid w:val="008376A6"/>
    <w:rsid w:val="00837D65"/>
    <w:rsid w:val="00841870"/>
    <w:rsid w:val="008463AC"/>
    <w:rsid w:val="00850001"/>
    <w:rsid w:val="00851ED7"/>
    <w:rsid w:val="0085243B"/>
    <w:rsid w:val="00853039"/>
    <w:rsid w:val="008545E5"/>
    <w:rsid w:val="00855BA6"/>
    <w:rsid w:val="0085673D"/>
    <w:rsid w:val="0085768A"/>
    <w:rsid w:val="0085789D"/>
    <w:rsid w:val="0086082F"/>
    <w:rsid w:val="00862E18"/>
    <w:rsid w:val="00864672"/>
    <w:rsid w:val="00864B2F"/>
    <w:rsid w:val="00866F64"/>
    <w:rsid w:val="00871B99"/>
    <w:rsid w:val="008721B4"/>
    <w:rsid w:val="00872C40"/>
    <w:rsid w:val="008746A8"/>
    <w:rsid w:val="00875AFE"/>
    <w:rsid w:val="00876A1C"/>
    <w:rsid w:val="008776F1"/>
    <w:rsid w:val="0088142C"/>
    <w:rsid w:val="00883131"/>
    <w:rsid w:val="0088335B"/>
    <w:rsid w:val="00883BD6"/>
    <w:rsid w:val="00883BEE"/>
    <w:rsid w:val="00883E98"/>
    <w:rsid w:val="00884744"/>
    <w:rsid w:val="00884DDE"/>
    <w:rsid w:val="00886085"/>
    <w:rsid w:val="008874D7"/>
    <w:rsid w:val="0089263F"/>
    <w:rsid w:val="0089344F"/>
    <w:rsid w:val="008A378D"/>
    <w:rsid w:val="008A4506"/>
    <w:rsid w:val="008A4628"/>
    <w:rsid w:val="008A503C"/>
    <w:rsid w:val="008A5098"/>
    <w:rsid w:val="008A774F"/>
    <w:rsid w:val="008B0224"/>
    <w:rsid w:val="008B08DF"/>
    <w:rsid w:val="008B0CC1"/>
    <w:rsid w:val="008B24F2"/>
    <w:rsid w:val="008B264F"/>
    <w:rsid w:val="008B2926"/>
    <w:rsid w:val="008B4412"/>
    <w:rsid w:val="008B5393"/>
    <w:rsid w:val="008B5626"/>
    <w:rsid w:val="008B59D5"/>
    <w:rsid w:val="008C46DB"/>
    <w:rsid w:val="008C4B77"/>
    <w:rsid w:val="008C632B"/>
    <w:rsid w:val="008C71C0"/>
    <w:rsid w:val="008D017A"/>
    <w:rsid w:val="008D0A62"/>
    <w:rsid w:val="008D6073"/>
    <w:rsid w:val="008E110D"/>
    <w:rsid w:val="008E238D"/>
    <w:rsid w:val="008E243B"/>
    <w:rsid w:val="008F0291"/>
    <w:rsid w:val="008F0D6E"/>
    <w:rsid w:val="008F3A9B"/>
    <w:rsid w:val="008F6ECA"/>
    <w:rsid w:val="008F74F7"/>
    <w:rsid w:val="00900A56"/>
    <w:rsid w:val="009034CF"/>
    <w:rsid w:val="00904076"/>
    <w:rsid w:val="00905D7F"/>
    <w:rsid w:val="00906867"/>
    <w:rsid w:val="00910F4D"/>
    <w:rsid w:val="00911484"/>
    <w:rsid w:val="00911540"/>
    <w:rsid w:val="00911F31"/>
    <w:rsid w:val="00912E67"/>
    <w:rsid w:val="0091379E"/>
    <w:rsid w:val="00913CE0"/>
    <w:rsid w:val="009149C4"/>
    <w:rsid w:val="00914C9D"/>
    <w:rsid w:val="00916A7C"/>
    <w:rsid w:val="00916DA6"/>
    <w:rsid w:val="00916DF5"/>
    <w:rsid w:val="00916F7B"/>
    <w:rsid w:val="00921DEC"/>
    <w:rsid w:val="00923167"/>
    <w:rsid w:val="00924450"/>
    <w:rsid w:val="009267BA"/>
    <w:rsid w:val="009267DE"/>
    <w:rsid w:val="00930D46"/>
    <w:rsid w:val="009312B7"/>
    <w:rsid w:val="009317FF"/>
    <w:rsid w:val="00933052"/>
    <w:rsid w:val="00933EC3"/>
    <w:rsid w:val="009340A7"/>
    <w:rsid w:val="00934648"/>
    <w:rsid w:val="00934CF7"/>
    <w:rsid w:val="0093616C"/>
    <w:rsid w:val="00936DFB"/>
    <w:rsid w:val="00943E0A"/>
    <w:rsid w:val="00943F5B"/>
    <w:rsid w:val="00944461"/>
    <w:rsid w:val="009451B4"/>
    <w:rsid w:val="00946967"/>
    <w:rsid w:val="009469EC"/>
    <w:rsid w:val="00947D65"/>
    <w:rsid w:val="00947DE4"/>
    <w:rsid w:val="00951A72"/>
    <w:rsid w:val="00955037"/>
    <w:rsid w:val="009571F4"/>
    <w:rsid w:val="009614F9"/>
    <w:rsid w:val="0096377C"/>
    <w:rsid w:val="00963DEF"/>
    <w:rsid w:val="009645B4"/>
    <w:rsid w:val="00965090"/>
    <w:rsid w:val="009658D5"/>
    <w:rsid w:val="00965F27"/>
    <w:rsid w:val="0096684E"/>
    <w:rsid w:val="009701D9"/>
    <w:rsid w:val="00970E99"/>
    <w:rsid w:val="00971BA4"/>
    <w:rsid w:val="0097230B"/>
    <w:rsid w:val="00973660"/>
    <w:rsid w:val="00973D06"/>
    <w:rsid w:val="00975014"/>
    <w:rsid w:val="00975A52"/>
    <w:rsid w:val="0097611B"/>
    <w:rsid w:val="009777D6"/>
    <w:rsid w:val="00977F5A"/>
    <w:rsid w:val="00980928"/>
    <w:rsid w:val="00990591"/>
    <w:rsid w:val="009936D3"/>
    <w:rsid w:val="0099482D"/>
    <w:rsid w:val="00996195"/>
    <w:rsid w:val="009A0587"/>
    <w:rsid w:val="009A2759"/>
    <w:rsid w:val="009B01E4"/>
    <w:rsid w:val="009B3620"/>
    <w:rsid w:val="009B4F11"/>
    <w:rsid w:val="009B5357"/>
    <w:rsid w:val="009B5D94"/>
    <w:rsid w:val="009B63E7"/>
    <w:rsid w:val="009C2083"/>
    <w:rsid w:val="009C35A0"/>
    <w:rsid w:val="009C365E"/>
    <w:rsid w:val="009C4110"/>
    <w:rsid w:val="009C66A7"/>
    <w:rsid w:val="009C7194"/>
    <w:rsid w:val="009C755D"/>
    <w:rsid w:val="009C7C2F"/>
    <w:rsid w:val="009D123A"/>
    <w:rsid w:val="009D63D0"/>
    <w:rsid w:val="009D6D4E"/>
    <w:rsid w:val="009D70B1"/>
    <w:rsid w:val="009E0426"/>
    <w:rsid w:val="009E42CD"/>
    <w:rsid w:val="009E48FD"/>
    <w:rsid w:val="009E7E7F"/>
    <w:rsid w:val="009F176A"/>
    <w:rsid w:val="009F30CB"/>
    <w:rsid w:val="009F3FAA"/>
    <w:rsid w:val="009F4B5C"/>
    <w:rsid w:val="009F53EA"/>
    <w:rsid w:val="009F5D86"/>
    <w:rsid w:val="009F5DB3"/>
    <w:rsid w:val="00A0003F"/>
    <w:rsid w:val="00A01999"/>
    <w:rsid w:val="00A01EDD"/>
    <w:rsid w:val="00A02053"/>
    <w:rsid w:val="00A03FC8"/>
    <w:rsid w:val="00A04563"/>
    <w:rsid w:val="00A04864"/>
    <w:rsid w:val="00A07074"/>
    <w:rsid w:val="00A07BD2"/>
    <w:rsid w:val="00A07FE8"/>
    <w:rsid w:val="00A100B0"/>
    <w:rsid w:val="00A1081E"/>
    <w:rsid w:val="00A204D3"/>
    <w:rsid w:val="00A21164"/>
    <w:rsid w:val="00A237B5"/>
    <w:rsid w:val="00A242B0"/>
    <w:rsid w:val="00A24FAF"/>
    <w:rsid w:val="00A260AD"/>
    <w:rsid w:val="00A26800"/>
    <w:rsid w:val="00A27275"/>
    <w:rsid w:val="00A32C42"/>
    <w:rsid w:val="00A32E49"/>
    <w:rsid w:val="00A32E9C"/>
    <w:rsid w:val="00A333CA"/>
    <w:rsid w:val="00A339FC"/>
    <w:rsid w:val="00A34AD9"/>
    <w:rsid w:val="00A37C95"/>
    <w:rsid w:val="00A42754"/>
    <w:rsid w:val="00A42D7E"/>
    <w:rsid w:val="00A4477F"/>
    <w:rsid w:val="00A4558A"/>
    <w:rsid w:val="00A459AC"/>
    <w:rsid w:val="00A45E8D"/>
    <w:rsid w:val="00A46227"/>
    <w:rsid w:val="00A46259"/>
    <w:rsid w:val="00A4664A"/>
    <w:rsid w:val="00A46FD5"/>
    <w:rsid w:val="00A4761C"/>
    <w:rsid w:val="00A47AA8"/>
    <w:rsid w:val="00A505A6"/>
    <w:rsid w:val="00A50911"/>
    <w:rsid w:val="00A50F01"/>
    <w:rsid w:val="00A52C81"/>
    <w:rsid w:val="00A52F93"/>
    <w:rsid w:val="00A53980"/>
    <w:rsid w:val="00A55F7C"/>
    <w:rsid w:val="00A55FAA"/>
    <w:rsid w:val="00A57174"/>
    <w:rsid w:val="00A6382F"/>
    <w:rsid w:val="00A648CA"/>
    <w:rsid w:val="00A65F36"/>
    <w:rsid w:val="00A706E7"/>
    <w:rsid w:val="00A70DF6"/>
    <w:rsid w:val="00A72062"/>
    <w:rsid w:val="00A734E4"/>
    <w:rsid w:val="00A75698"/>
    <w:rsid w:val="00A772B7"/>
    <w:rsid w:val="00A80FE5"/>
    <w:rsid w:val="00A82646"/>
    <w:rsid w:val="00A82C42"/>
    <w:rsid w:val="00A833D8"/>
    <w:rsid w:val="00A8395F"/>
    <w:rsid w:val="00A83D02"/>
    <w:rsid w:val="00A850F4"/>
    <w:rsid w:val="00A85A9C"/>
    <w:rsid w:val="00A90BE4"/>
    <w:rsid w:val="00A90D81"/>
    <w:rsid w:val="00A93C6D"/>
    <w:rsid w:val="00A93F1E"/>
    <w:rsid w:val="00A946A2"/>
    <w:rsid w:val="00AA1E2A"/>
    <w:rsid w:val="00AA1EDB"/>
    <w:rsid w:val="00AA305E"/>
    <w:rsid w:val="00AA35B4"/>
    <w:rsid w:val="00AA5A4D"/>
    <w:rsid w:val="00AA7930"/>
    <w:rsid w:val="00AB0852"/>
    <w:rsid w:val="00AB1801"/>
    <w:rsid w:val="00AB30F5"/>
    <w:rsid w:val="00AB4AB3"/>
    <w:rsid w:val="00AB7682"/>
    <w:rsid w:val="00AC1288"/>
    <w:rsid w:val="00AC2319"/>
    <w:rsid w:val="00AC2418"/>
    <w:rsid w:val="00AC4A41"/>
    <w:rsid w:val="00AC4F5D"/>
    <w:rsid w:val="00AC6FFA"/>
    <w:rsid w:val="00AC7FB6"/>
    <w:rsid w:val="00AD016B"/>
    <w:rsid w:val="00AD16B5"/>
    <w:rsid w:val="00AD35AA"/>
    <w:rsid w:val="00AD3C23"/>
    <w:rsid w:val="00AD5984"/>
    <w:rsid w:val="00AD5B28"/>
    <w:rsid w:val="00AE00F8"/>
    <w:rsid w:val="00AE1DF1"/>
    <w:rsid w:val="00AE234D"/>
    <w:rsid w:val="00AE2882"/>
    <w:rsid w:val="00AE344A"/>
    <w:rsid w:val="00AE506D"/>
    <w:rsid w:val="00AE52F7"/>
    <w:rsid w:val="00AE65A0"/>
    <w:rsid w:val="00AE70EC"/>
    <w:rsid w:val="00AF104B"/>
    <w:rsid w:val="00AF3DD5"/>
    <w:rsid w:val="00AF482B"/>
    <w:rsid w:val="00AF6B31"/>
    <w:rsid w:val="00AF742A"/>
    <w:rsid w:val="00B00313"/>
    <w:rsid w:val="00B00C52"/>
    <w:rsid w:val="00B01E59"/>
    <w:rsid w:val="00B0557D"/>
    <w:rsid w:val="00B06450"/>
    <w:rsid w:val="00B07F7A"/>
    <w:rsid w:val="00B10950"/>
    <w:rsid w:val="00B10CBB"/>
    <w:rsid w:val="00B114BE"/>
    <w:rsid w:val="00B13837"/>
    <w:rsid w:val="00B1577E"/>
    <w:rsid w:val="00B16040"/>
    <w:rsid w:val="00B16093"/>
    <w:rsid w:val="00B1626B"/>
    <w:rsid w:val="00B164D6"/>
    <w:rsid w:val="00B16702"/>
    <w:rsid w:val="00B16EDA"/>
    <w:rsid w:val="00B1777C"/>
    <w:rsid w:val="00B202AD"/>
    <w:rsid w:val="00B21AF5"/>
    <w:rsid w:val="00B22863"/>
    <w:rsid w:val="00B2322D"/>
    <w:rsid w:val="00B23EE0"/>
    <w:rsid w:val="00B24DF7"/>
    <w:rsid w:val="00B305D6"/>
    <w:rsid w:val="00B3096B"/>
    <w:rsid w:val="00B32C83"/>
    <w:rsid w:val="00B32E31"/>
    <w:rsid w:val="00B32F05"/>
    <w:rsid w:val="00B33C52"/>
    <w:rsid w:val="00B34B57"/>
    <w:rsid w:val="00B3675F"/>
    <w:rsid w:val="00B3684B"/>
    <w:rsid w:val="00B41819"/>
    <w:rsid w:val="00B46EDF"/>
    <w:rsid w:val="00B4739E"/>
    <w:rsid w:val="00B506A7"/>
    <w:rsid w:val="00B5172A"/>
    <w:rsid w:val="00B52438"/>
    <w:rsid w:val="00B52462"/>
    <w:rsid w:val="00B543F7"/>
    <w:rsid w:val="00B558E2"/>
    <w:rsid w:val="00B5595B"/>
    <w:rsid w:val="00B55F18"/>
    <w:rsid w:val="00B560B5"/>
    <w:rsid w:val="00B60D89"/>
    <w:rsid w:val="00B63FCB"/>
    <w:rsid w:val="00B64233"/>
    <w:rsid w:val="00B6451E"/>
    <w:rsid w:val="00B65AC3"/>
    <w:rsid w:val="00B66392"/>
    <w:rsid w:val="00B672BB"/>
    <w:rsid w:val="00B67ABB"/>
    <w:rsid w:val="00B67F62"/>
    <w:rsid w:val="00B70574"/>
    <w:rsid w:val="00B70E8E"/>
    <w:rsid w:val="00B712F8"/>
    <w:rsid w:val="00B7163B"/>
    <w:rsid w:val="00B73326"/>
    <w:rsid w:val="00B73832"/>
    <w:rsid w:val="00B738F5"/>
    <w:rsid w:val="00B73ABF"/>
    <w:rsid w:val="00B74074"/>
    <w:rsid w:val="00B74287"/>
    <w:rsid w:val="00B76C18"/>
    <w:rsid w:val="00B8082A"/>
    <w:rsid w:val="00B80A23"/>
    <w:rsid w:val="00B80E9D"/>
    <w:rsid w:val="00B8106F"/>
    <w:rsid w:val="00B817E9"/>
    <w:rsid w:val="00B832D0"/>
    <w:rsid w:val="00B8444A"/>
    <w:rsid w:val="00B85E23"/>
    <w:rsid w:val="00B878B7"/>
    <w:rsid w:val="00B90F05"/>
    <w:rsid w:val="00B91A17"/>
    <w:rsid w:val="00B9362D"/>
    <w:rsid w:val="00B96546"/>
    <w:rsid w:val="00B977FE"/>
    <w:rsid w:val="00B97FF7"/>
    <w:rsid w:val="00BA20DE"/>
    <w:rsid w:val="00BA4580"/>
    <w:rsid w:val="00BA47E4"/>
    <w:rsid w:val="00BA4C78"/>
    <w:rsid w:val="00BA6887"/>
    <w:rsid w:val="00BB0440"/>
    <w:rsid w:val="00BB1E53"/>
    <w:rsid w:val="00BB5DB6"/>
    <w:rsid w:val="00BB6071"/>
    <w:rsid w:val="00BB6BDE"/>
    <w:rsid w:val="00BC22FB"/>
    <w:rsid w:val="00BC31E9"/>
    <w:rsid w:val="00BC4DFC"/>
    <w:rsid w:val="00BC4E25"/>
    <w:rsid w:val="00BC61F2"/>
    <w:rsid w:val="00BC73A3"/>
    <w:rsid w:val="00BC764B"/>
    <w:rsid w:val="00BD0DA6"/>
    <w:rsid w:val="00BD1CF1"/>
    <w:rsid w:val="00BD3020"/>
    <w:rsid w:val="00BD50E3"/>
    <w:rsid w:val="00BD5217"/>
    <w:rsid w:val="00BD5631"/>
    <w:rsid w:val="00BE0540"/>
    <w:rsid w:val="00BE09D7"/>
    <w:rsid w:val="00BE0B41"/>
    <w:rsid w:val="00BE2CAF"/>
    <w:rsid w:val="00BE3393"/>
    <w:rsid w:val="00BE3991"/>
    <w:rsid w:val="00BE4921"/>
    <w:rsid w:val="00BE5761"/>
    <w:rsid w:val="00BE6E9D"/>
    <w:rsid w:val="00BE7C93"/>
    <w:rsid w:val="00BF10DF"/>
    <w:rsid w:val="00BF17BD"/>
    <w:rsid w:val="00BF2712"/>
    <w:rsid w:val="00BF6ACB"/>
    <w:rsid w:val="00BF72D2"/>
    <w:rsid w:val="00C029DB"/>
    <w:rsid w:val="00C04AC4"/>
    <w:rsid w:val="00C06315"/>
    <w:rsid w:val="00C0692D"/>
    <w:rsid w:val="00C115D6"/>
    <w:rsid w:val="00C11D9D"/>
    <w:rsid w:val="00C12F52"/>
    <w:rsid w:val="00C13C0C"/>
    <w:rsid w:val="00C14482"/>
    <w:rsid w:val="00C16817"/>
    <w:rsid w:val="00C20E89"/>
    <w:rsid w:val="00C22012"/>
    <w:rsid w:val="00C2435E"/>
    <w:rsid w:val="00C25E72"/>
    <w:rsid w:val="00C30A8D"/>
    <w:rsid w:val="00C30F1C"/>
    <w:rsid w:val="00C313C8"/>
    <w:rsid w:val="00C32A79"/>
    <w:rsid w:val="00C32AC6"/>
    <w:rsid w:val="00C32C3D"/>
    <w:rsid w:val="00C34209"/>
    <w:rsid w:val="00C343C4"/>
    <w:rsid w:val="00C34C86"/>
    <w:rsid w:val="00C3533A"/>
    <w:rsid w:val="00C35889"/>
    <w:rsid w:val="00C37400"/>
    <w:rsid w:val="00C37655"/>
    <w:rsid w:val="00C37CDB"/>
    <w:rsid w:val="00C40B2D"/>
    <w:rsid w:val="00C43444"/>
    <w:rsid w:val="00C46D16"/>
    <w:rsid w:val="00C47704"/>
    <w:rsid w:val="00C504DF"/>
    <w:rsid w:val="00C50FB2"/>
    <w:rsid w:val="00C51682"/>
    <w:rsid w:val="00C51A3B"/>
    <w:rsid w:val="00C523AF"/>
    <w:rsid w:val="00C5325E"/>
    <w:rsid w:val="00C55626"/>
    <w:rsid w:val="00C60FFA"/>
    <w:rsid w:val="00C61FC1"/>
    <w:rsid w:val="00C62A64"/>
    <w:rsid w:val="00C647C7"/>
    <w:rsid w:val="00C659A9"/>
    <w:rsid w:val="00C65C0C"/>
    <w:rsid w:val="00C65D3B"/>
    <w:rsid w:val="00C701A7"/>
    <w:rsid w:val="00C705E3"/>
    <w:rsid w:val="00C70762"/>
    <w:rsid w:val="00C71267"/>
    <w:rsid w:val="00C7145A"/>
    <w:rsid w:val="00C7226A"/>
    <w:rsid w:val="00C72325"/>
    <w:rsid w:val="00C737AB"/>
    <w:rsid w:val="00C747AA"/>
    <w:rsid w:val="00C74940"/>
    <w:rsid w:val="00C75828"/>
    <w:rsid w:val="00C7626B"/>
    <w:rsid w:val="00C76367"/>
    <w:rsid w:val="00C77AE9"/>
    <w:rsid w:val="00C77AEC"/>
    <w:rsid w:val="00C80336"/>
    <w:rsid w:val="00C80C47"/>
    <w:rsid w:val="00C81955"/>
    <w:rsid w:val="00C81F12"/>
    <w:rsid w:val="00C82AE1"/>
    <w:rsid w:val="00C85EB4"/>
    <w:rsid w:val="00C90452"/>
    <w:rsid w:val="00C911A0"/>
    <w:rsid w:val="00C925B9"/>
    <w:rsid w:val="00C92C80"/>
    <w:rsid w:val="00C92F02"/>
    <w:rsid w:val="00C96B3D"/>
    <w:rsid w:val="00CA04E9"/>
    <w:rsid w:val="00CA0550"/>
    <w:rsid w:val="00CA0F84"/>
    <w:rsid w:val="00CA0FE3"/>
    <w:rsid w:val="00CA129B"/>
    <w:rsid w:val="00CA147B"/>
    <w:rsid w:val="00CA2305"/>
    <w:rsid w:val="00CA27D9"/>
    <w:rsid w:val="00CA2B3A"/>
    <w:rsid w:val="00CA6ED7"/>
    <w:rsid w:val="00CA7F95"/>
    <w:rsid w:val="00CB178B"/>
    <w:rsid w:val="00CB583D"/>
    <w:rsid w:val="00CB695A"/>
    <w:rsid w:val="00CC1FF3"/>
    <w:rsid w:val="00CC4021"/>
    <w:rsid w:val="00CC485F"/>
    <w:rsid w:val="00CC4D18"/>
    <w:rsid w:val="00CC4DAF"/>
    <w:rsid w:val="00CC5684"/>
    <w:rsid w:val="00CC6191"/>
    <w:rsid w:val="00CC7841"/>
    <w:rsid w:val="00CD10C4"/>
    <w:rsid w:val="00CD36AA"/>
    <w:rsid w:val="00CD757B"/>
    <w:rsid w:val="00CE02FC"/>
    <w:rsid w:val="00CE124A"/>
    <w:rsid w:val="00CE13D8"/>
    <w:rsid w:val="00CE16FB"/>
    <w:rsid w:val="00CE426D"/>
    <w:rsid w:val="00CF1D2B"/>
    <w:rsid w:val="00CF2B4E"/>
    <w:rsid w:val="00CF3565"/>
    <w:rsid w:val="00CF3585"/>
    <w:rsid w:val="00CF4AD6"/>
    <w:rsid w:val="00CF52AD"/>
    <w:rsid w:val="00CF744E"/>
    <w:rsid w:val="00D013D0"/>
    <w:rsid w:val="00D0162A"/>
    <w:rsid w:val="00D01CCE"/>
    <w:rsid w:val="00D03349"/>
    <w:rsid w:val="00D0368F"/>
    <w:rsid w:val="00D03F8A"/>
    <w:rsid w:val="00D05946"/>
    <w:rsid w:val="00D07306"/>
    <w:rsid w:val="00D10056"/>
    <w:rsid w:val="00D12B49"/>
    <w:rsid w:val="00D141CA"/>
    <w:rsid w:val="00D14983"/>
    <w:rsid w:val="00D176D7"/>
    <w:rsid w:val="00D23519"/>
    <w:rsid w:val="00D2631F"/>
    <w:rsid w:val="00D26F0D"/>
    <w:rsid w:val="00D30760"/>
    <w:rsid w:val="00D30A02"/>
    <w:rsid w:val="00D30DFD"/>
    <w:rsid w:val="00D34E6B"/>
    <w:rsid w:val="00D36F1F"/>
    <w:rsid w:val="00D41406"/>
    <w:rsid w:val="00D4379F"/>
    <w:rsid w:val="00D437C0"/>
    <w:rsid w:val="00D4515D"/>
    <w:rsid w:val="00D459FF"/>
    <w:rsid w:val="00D4723E"/>
    <w:rsid w:val="00D54FDE"/>
    <w:rsid w:val="00D55034"/>
    <w:rsid w:val="00D57804"/>
    <w:rsid w:val="00D6003F"/>
    <w:rsid w:val="00D607F9"/>
    <w:rsid w:val="00D62EAC"/>
    <w:rsid w:val="00D649DB"/>
    <w:rsid w:val="00D658B2"/>
    <w:rsid w:val="00D66A59"/>
    <w:rsid w:val="00D66C9B"/>
    <w:rsid w:val="00D67274"/>
    <w:rsid w:val="00D67AAD"/>
    <w:rsid w:val="00D7129B"/>
    <w:rsid w:val="00D715CE"/>
    <w:rsid w:val="00D71BA2"/>
    <w:rsid w:val="00D72D98"/>
    <w:rsid w:val="00D73A54"/>
    <w:rsid w:val="00D750BE"/>
    <w:rsid w:val="00D80289"/>
    <w:rsid w:val="00D81B0B"/>
    <w:rsid w:val="00D83254"/>
    <w:rsid w:val="00D83575"/>
    <w:rsid w:val="00D84114"/>
    <w:rsid w:val="00D857E8"/>
    <w:rsid w:val="00D86371"/>
    <w:rsid w:val="00D87FE5"/>
    <w:rsid w:val="00D90454"/>
    <w:rsid w:val="00D91A66"/>
    <w:rsid w:val="00D920E9"/>
    <w:rsid w:val="00D92CAA"/>
    <w:rsid w:val="00D930F3"/>
    <w:rsid w:val="00D937F8"/>
    <w:rsid w:val="00D94D13"/>
    <w:rsid w:val="00DA2160"/>
    <w:rsid w:val="00DA2484"/>
    <w:rsid w:val="00DA42EB"/>
    <w:rsid w:val="00DA5712"/>
    <w:rsid w:val="00DA5D1C"/>
    <w:rsid w:val="00DA5DC0"/>
    <w:rsid w:val="00DA7E97"/>
    <w:rsid w:val="00DB0008"/>
    <w:rsid w:val="00DB00D7"/>
    <w:rsid w:val="00DB03DF"/>
    <w:rsid w:val="00DB32E6"/>
    <w:rsid w:val="00DB3E52"/>
    <w:rsid w:val="00DB4282"/>
    <w:rsid w:val="00DB43CD"/>
    <w:rsid w:val="00DB7614"/>
    <w:rsid w:val="00DC0B1C"/>
    <w:rsid w:val="00DC0F86"/>
    <w:rsid w:val="00DC1B02"/>
    <w:rsid w:val="00DD04CA"/>
    <w:rsid w:val="00DD1401"/>
    <w:rsid w:val="00DD3DEA"/>
    <w:rsid w:val="00DD4679"/>
    <w:rsid w:val="00DD63BD"/>
    <w:rsid w:val="00DD6736"/>
    <w:rsid w:val="00DD69F8"/>
    <w:rsid w:val="00DD6CA9"/>
    <w:rsid w:val="00DD70EE"/>
    <w:rsid w:val="00DD7C55"/>
    <w:rsid w:val="00DE0147"/>
    <w:rsid w:val="00DE1D10"/>
    <w:rsid w:val="00DE419F"/>
    <w:rsid w:val="00DE4281"/>
    <w:rsid w:val="00DE56CF"/>
    <w:rsid w:val="00DE5BEA"/>
    <w:rsid w:val="00DE6F04"/>
    <w:rsid w:val="00DE7200"/>
    <w:rsid w:val="00DF0284"/>
    <w:rsid w:val="00DF14AB"/>
    <w:rsid w:val="00DF1F81"/>
    <w:rsid w:val="00DF3F49"/>
    <w:rsid w:val="00DF7CE4"/>
    <w:rsid w:val="00E01CD4"/>
    <w:rsid w:val="00E01E57"/>
    <w:rsid w:val="00E02A63"/>
    <w:rsid w:val="00E04955"/>
    <w:rsid w:val="00E06505"/>
    <w:rsid w:val="00E106D4"/>
    <w:rsid w:val="00E135B5"/>
    <w:rsid w:val="00E148D5"/>
    <w:rsid w:val="00E172B5"/>
    <w:rsid w:val="00E205CB"/>
    <w:rsid w:val="00E20D0D"/>
    <w:rsid w:val="00E21803"/>
    <w:rsid w:val="00E21D7F"/>
    <w:rsid w:val="00E21EAF"/>
    <w:rsid w:val="00E22343"/>
    <w:rsid w:val="00E22FF0"/>
    <w:rsid w:val="00E255FE"/>
    <w:rsid w:val="00E25D4F"/>
    <w:rsid w:val="00E26AFA"/>
    <w:rsid w:val="00E276D1"/>
    <w:rsid w:val="00E33070"/>
    <w:rsid w:val="00E3343A"/>
    <w:rsid w:val="00E33B94"/>
    <w:rsid w:val="00E33BC0"/>
    <w:rsid w:val="00E33C61"/>
    <w:rsid w:val="00E3444B"/>
    <w:rsid w:val="00E354E8"/>
    <w:rsid w:val="00E40D54"/>
    <w:rsid w:val="00E40E4A"/>
    <w:rsid w:val="00E4130C"/>
    <w:rsid w:val="00E417B3"/>
    <w:rsid w:val="00E41910"/>
    <w:rsid w:val="00E42A58"/>
    <w:rsid w:val="00E42DE7"/>
    <w:rsid w:val="00E46E03"/>
    <w:rsid w:val="00E5101F"/>
    <w:rsid w:val="00E5267B"/>
    <w:rsid w:val="00E52B09"/>
    <w:rsid w:val="00E53EC1"/>
    <w:rsid w:val="00E54C71"/>
    <w:rsid w:val="00E557C7"/>
    <w:rsid w:val="00E55972"/>
    <w:rsid w:val="00E56E5C"/>
    <w:rsid w:val="00E573ED"/>
    <w:rsid w:val="00E57BA5"/>
    <w:rsid w:val="00E6215F"/>
    <w:rsid w:val="00E6281F"/>
    <w:rsid w:val="00E66BE6"/>
    <w:rsid w:val="00E673D9"/>
    <w:rsid w:val="00E67DE4"/>
    <w:rsid w:val="00E713B2"/>
    <w:rsid w:val="00E7484D"/>
    <w:rsid w:val="00E750EC"/>
    <w:rsid w:val="00E80326"/>
    <w:rsid w:val="00E816AC"/>
    <w:rsid w:val="00E82B61"/>
    <w:rsid w:val="00E84820"/>
    <w:rsid w:val="00E84BFD"/>
    <w:rsid w:val="00E85322"/>
    <w:rsid w:val="00E855B9"/>
    <w:rsid w:val="00E8587B"/>
    <w:rsid w:val="00E85911"/>
    <w:rsid w:val="00E9049D"/>
    <w:rsid w:val="00E91C70"/>
    <w:rsid w:val="00E91DD3"/>
    <w:rsid w:val="00E93CCA"/>
    <w:rsid w:val="00E95B18"/>
    <w:rsid w:val="00E971DB"/>
    <w:rsid w:val="00EA15F1"/>
    <w:rsid w:val="00EA19E6"/>
    <w:rsid w:val="00EA32B1"/>
    <w:rsid w:val="00EA3366"/>
    <w:rsid w:val="00EA3EC8"/>
    <w:rsid w:val="00EA4DD0"/>
    <w:rsid w:val="00EA7577"/>
    <w:rsid w:val="00EB3AA0"/>
    <w:rsid w:val="00EB45AE"/>
    <w:rsid w:val="00EB4739"/>
    <w:rsid w:val="00EB6A55"/>
    <w:rsid w:val="00EB6E62"/>
    <w:rsid w:val="00EB7E71"/>
    <w:rsid w:val="00EC1212"/>
    <w:rsid w:val="00EC2409"/>
    <w:rsid w:val="00EC3EBC"/>
    <w:rsid w:val="00EC501A"/>
    <w:rsid w:val="00EC5B49"/>
    <w:rsid w:val="00ED2852"/>
    <w:rsid w:val="00ED325D"/>
    <w:rsid w:val="00ED442F"/>
    <w:rsid w:val="00ED4F70"/>
    <w:rsid w:val="00ED65D9"/>
    <w:rsid w:val="00ED6E16"/>
    <w:rsid w:val="00EE054A"/>
    <w:rsid w:val="00EE43E4"/>
    <w:rsid w:val="00EE43E7"/>
    <w:rsid w:val="00EE4E5B"/>
    <w:rsid w:val="00EE4FF9"/>
    <w:rsid w:val="00EE571F"/>
    <w:rsid w:val="00EE57E5"/>
    <w:rsid w:val="00EF047C"/>
    <w:rsid w:val="00EF2032"/>
    <w:rsid w:val="00EF3205"/>
    <w:rsid w:val="00EF49DC"/>
    <w:rsid w:val="00EF513C"/>
    <w:rsid w:val="00EF6005"/>
    <w:rsid w:val="00EF7422"/>
    <w:rsid w:val="00F005FF"/>
    <w:rsid w:val="00F04729"/>
    <w:rsid w:val="00F105B0"/>
    <w:rsid w:val="00F11C0C"/>
    <w:rsid w:val="00F12375"/>
    <w:rsid w:val="00F13BB1"/>
    <w:rsid w:val="00F161AE"/>
    <w:rsid w:val="00F17402"/>
    <w:rsid w:val="00F178CA"/>
    <w:rsid w:val="00F211E7"/>
    <w:rsid w:val="00F2187E"/>
    <w:rsid w:val="00F21E29"/>
    <w:rsid w:val="00F222E0"/>
    <w:rsid w:val="00F22A9F"/>
    <w:rsid w:val="00F23648"/>
    <w:rsid w:val="00F23DAC"/>
    <w:rsid w:val="00F24F84"/>
    <w:rsid w:val="00F255D5"/>
    <w:rsid w:val="00F3044D"/>
    <w:rsid w:val="00F316F4"/>
    <w:rsid w:val="00F33F3F"/>
    <w:rsid w:val="00F3692A"/>
    <w:rsid w:val="00F36B2F"/>
    <w:rsid w:val="00F36FE3"/>
    <w:rsid w:val="00F37194"/>
    <w:rsid w:val="00F37686"/>
    <w:rsid w:val="00F37C79"/>
    <w:rsid w:val="00F421EB"/>
    <w:rsid w:val="00F43CF6"/>
    <w:rsid w:val="00F44AA2"/>
    <w:rsid w:val="00F46607"/>
    <w:rsid w:val="00F5023F"/>
    <w:rsid w:val="00F504E3"/>
    <w:rsid w:val="00F50D58"/>
    <w:rsid w:val="00F5155B"/>
    <w:rsid w:val="00F51AC5"/>
    <w:rsid w:val="00F52EB0"/>
    <w:rsid w:val="00F534A4"/>
    <w:rsid w:val="00F53910"/>
    <w:rsid w:val="00F539AC"/>
    <w:rsid w:val="00F57782"/>
    <w:rsid w:val="00F609DD"/>
    <w:rsid w:val="00F6497B"/>
    <w:rsid w:val="00F6596F"/>
    <w:rsid w:val="00F66719"/>
    <w:rsid w:val="00F66975"/>
    <w:rsid w:val="00F70C22"/>
    <w:rsid w:val="00F718F9"/>
    <w:rsid w:val="00F7196B"/>
    <w:rsid w:val="00F71A64"/>
    <w:rsid w:val="00F71CDE"/>
    <w:rsid w:val="00F72D5B"/>
    <w:rsid w:val="00F74C65"/>
    <w:rsid w:val="00F756E4"/>
    <w:rsid w:val="00F75D7D"/>
    <w:rsid w:val="00F7665F"/>
    <w:rsid w:val="00F77D34"/>
    <w:rsid w:val="00F80164"/>
    <w:rsid w:val="00F80869"/>
    <w:rsid w:val="00F80BC8"/>
    <w:rsid w:val="00F80F65"/>
    <w:rsid w:val="00F8105C"/>
    <w:rsid w:val="00F8316E"/>
    <w:rsid w:val="00F83811"/>
    <w:rsid w:val="00F839BC"/>
    <w:rsid w:val="00F83CA0"/>
    <w:rsid w:val="00F871CD"/>
    <w:rsid w:val="00F90466"/>
    <w:rsid w:val="00F90522"/>
    <w:rsid w:val="00F925F7"/>
    <w:rsid w:val="00F93D01"/>
    <w:rsid w:val="00F951DA"/>
    <w:rsid w:val="00F977B6"/>
    <w:rsid w:val="00FA00B7"/>
    <w:rsid w:val="00FA0B91"/>
    <w:rsid w:val="00FA1194"/>
    <w:rsid w:val="00FA1A03"/>
    <w:rsid w:val="00FA1F05"/>
    <w:rsid w:val="00FA3F30"/>
    <w:rsid w:val="00FA5319"/>
    <w:rsid w:val="00FA570D"/>
    <w:rsid w:val="00FA6A7C"/>
    <w:rsid w:val="00FA6EBB"/>
    <w:rsid w:val="00FA72E5"/>
    <w:rsid w:val="00FA7602"/>
    <w:rsid w:val="00FB0390"/>
    <w:rsid w:val="00FB213E"/>
    <w:rsid w:val="00FB2F3A"/>
    <w:rsid w:val="00FB4229"/>
    <w:rsid w:val="00FB4EEF"/>
    <w:rsid w:val="00FB5A48"/>
    <w:rsid w:val="00FB5D0D"/>
    <w:rsid w:val="00FB67A1"/>
    <w:rsid w:val="00FB6D89"/>
    <w:rsid w:val="00FC2E21"/>
    <w:rsid w:val="00FC3DAA"/>
    <w:rsid w:val="00FC496C"/>
    <w:rsid w:val="00FC49DB"/>
    <w:rsid w:val="00FC4BA5"/>
    <w:rsid w:val="00FC6A1B"/>
    <w:rsid w:val="00FD01B2"/>
    <w:rsid w:val="00FD1479"/>
    <w:rsid w:val="00FD159B"/>
    <w:rsid w:val="00FD38BC"/>
    <w:rsid w:val="00FD399E"/>
    <w:rsid w:val="00FD41B0"/>
    <w:rsid w:val="00FD4A40"/>
    <w:rsid w:val="00FD680D"/>
    <w:rsid w:val="00FD7D5F"/>
    <w:rsid w:val="00FE3104"/>
    <w:rsid w:val="00FE352A"/>
    <w:rsid w:val="00FE4F73"/>
    <w:rsid w:val="00FF1200"/>
    <w:rsid w:val="00FF2BB9"/>
    <w:rsid w:val="00FF69F3"/>
    <w:rsid w:val="00FF73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32449"/>
    <o:shapelayout v:ext="edit">
      <o:idmap v:ext="edit" data="1"/>
    </o:shapelayout>
  </w:shapeDefaults>
  <w:decimalSymbol w:val="."/>
  <w:listSeparator w:val=","/>
  <w15:docId w15:val="{2000C95A-261C-417F-8AE2-E049C16B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A3F30"/>
    <w:pPr>
      <w:spacing w:before="200"/>
      <w:jc w:val="both"/>
    </w:pPr>
    <w:rPr>
      <w:sz w:val="24"/>
      <w:szCs w:val="24"/>
    </w:rPr>
  </w:style>
  <w:style w:type="paragraph" w:styleId="Heading1">
    <w:name w:val="heading 1"/>
    <w:basedOn w:val="Normal"/>
    <w:next w:val="Normal"/>
    <w:qFormat/>
    <w:rsid w:val="00FA3F30"/>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FA3F30"/>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FA3F30"/>
    <w:pPr>
      <w:keepNext/>
      <w:spacing w:before="240"/>
      <w:outlineLvl w:val="2"/>
    </w:pPr>
    <w:rPr>
      <w:rFonts w:ascii="Arial" w:hAnsi="Arial" w:cs="Arial"/>
      <w:b/>
      <w:bCs/>
      <w:sz w:val="26"/>
      <w:szCs w:val="26"/>
    </w:rPr>
  </w:style>
  <w:style w:type="paragraph" w:styleId="Heading4">
    <w:name w:val="heading 4"/>
    <w:basedOn w:val="Normal"/>
    <w:next w:val="Normal"/>
    <w:qFormat/>
    <w:rsid w:val="00FA3F30"/>
    <w:pPr>
      <w:keepNext/>
      <w:spacing w:before="240"/>
      <w:outlineLvl w:val="3"/>
    </w:pPr>
    <w:rPr>
      <w:b/>
      <w:bCs/>
      <w:sz w:val="28"/>
      <w:szCs w:val="28"/>
    </w:rPr>
  </w:style>
  <w:style w:type="character" w:default="1" w:styleId="DefaultParagraphFont">
    <w:name w:val="Default Paragraph Font"/>
    <w:uiPriority w:val="1"/>
    <w:semiHidden/>
    <w:unhideWhenUsed/>
    <w:rsid w:val="00FA3F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3F30"/>
  </w:style>
  <w:style w:type="paragraph" w:styleId="TOC1">
    <w:name w:val="toc 1"/>
    <w:basedOn w:val="Normal"/>
    <w:next w:val="Normal"/>
    <w:autoRedefine/>
    <w:uiPriority w:val="39"/>
    <w:rsid w:val="00FA3F30"/>
    <w:pPr>
      <w:keepNext/>
      <w:tabs>
        <w:tab w:val="left" w:pos="851"/>
        <w:tab w:val="right" w:leader="dot" w:pos="9072"/>
      </w:tabs>
      <w:jc w:val="left"/>
    </w:pPr>
    <w:rPr>
      <w:rFonts w:cs="Arial"/>
      <w:b/>
      <w:bCs/>
    </w:rPr>
  </w:style>
  <w:style w:type="paragraph" w:customStyle="1" w:styleId="Partheading">
    <w:name w:val="Part heading"/>
    <w:basedOn w:val="Normal"/>
    <w:next w:val="Normal"/>
    <w:rsid w:val="00FA3F30"/>
    <w:pPr>
      <w:keepNext/>
      <w:numPr>
        <w:numId w:val="8"/>
      </w:numPr>
      <w:spacing w:before="480"/>
      <w:jc w:val="left"/>
      <w:outlineLvl w:val="0"/>
    </w:pPr>
    <w:rPr>
      <w:b/>
      <w:sz w:val="32"/>
    </w:rPr>
  </w:style>
  <w:style w:type="paragraph" w:customStyle="1" w:styleId="Level1">
    <w:name w:val="Level 1"/>
    <w:next w:val="Normal"/>
    <w:link w:val="Level1Char"/>
    <w:rsid w:val="00FA3F30"/>
    <w:pPr>
      <w:keepNext/>
      <w:numPr>
        <w:numId w:val="26"/>
      </w:numPr>
      <w:spacing w:before="480" w:after="60"/>
      <w:outlineLvl w:val="1"/>
    </w:pPr>
    <w:rPr>
      <w:rFonts w:cs="Arial"/>
      <w:b/>
      <w:bCs/>
      <w:kern w:val="32"/>
      <w:sz w:val="28"/>
      <w:szCs w:val="32"/>
    </w:rPr>
  </w:style>
  <w:style w:type="paragraph" w:customStyle="1" w:styleId="Level2">
    <w:name w:val="Level 2"/>
    <w:next w:val="Normal"/>
    <w:link w:val="Level2Char"/>
    <w:rsid w:val="00FA3F30"/>
    <w:pPr>
      <w:numPr>
        <w:ilvl w:val="1"/>
        <w:numId w:val="26"/>
      </w:numPr>
      <w:spacing w:before="200" w:after="60"/>
      <w:jc w:val="both"/>
      <w:outlineLvl w:val="2"/>
    </w:pPr>
    <w:rPr>
      <w:bCs/>
      <w:iCs/>
      <w:sz w:val="24"/>
      <w:szCs w:val="28"/>
    </w:rPr>
  </w:style>
  <w:style w:type="paragraph" w:customStyle="1" w:styleId="Level3">
    <w:name w:val="Level 3"/>
    <w:basedOn w:val="Normal"/>
    <w:next w:val="Normal"/>
    <w:link w:val="Level3Char"/>
    <w:rsid w:val="00FA3F30"/>
    <w:pPr>
      <w:numPr>
        <w:ilvl w:val="2"/>
        <w:numId w:val="26"/>
      </w:numPr>
    </w:pPr>
  </w:style>
  <w:style w:type="paragraph" w:customStyle="1" w:styleId="Block1">
    <w:name w:val="Block 1"/>
    <w:basedOn w:val="Normal"/>
    <w:next w:val="Normal"/>
    <w:link w:val="Block1Char"/>
    <w:rsid w:val="00FA3F30"/>
    <w:pPr>
      <w:ind w:left="851"/>
    </w:pPr>
  </w:style>
  <w:style w:type="paragraph" w:customStyle="1" w:styleId="Block2">
    <w:name w:val="Block 2"/>
    <w:basedOn w:val="Normal"/>
    <w:next w:val="Normal"/>
    <w:link w:val="Block2Char"/>
    <w:rsid w:val="00FA3F30"/>
    <w:pPr>
      <w:ind w:left="1418"/>
    </w:pPr>
  </w:style>
  <w:style w:type="paragraph" w:customStyle="1" w:styleId="Bullet1">
    <w:name w:val="Bullet 1"/>
    <w:basedOn w:val="Normal"/>
    <w:next w:val="Normal"/>
    <w:rsid w:val="00FA3F30"/>
    <w:pPr>
      <w:numPr>
        <w:numId w:val="3"/>
      </w:numPr>
      <w:tabs>
        <w:tab w:val="clear" w:pos="170"/>
      </w:tabs>
    </w:pPr>
  </w:style>
  <w:style w:type="paragraph" w:customStyle="1" w:styleId="Bullet2">
    <w:name w:val="Bullet 2"/>
    <w:basedOn w:val="Normal"/>
    <w:next w:val="Normal"/>
    <w:rsid w:val="00FA3F30"/>
    <w:pPr>
      <w:numPr>
        <w:numId w:val="4"/>
      </w:numPr>
      <w:tabs>
        <w:tab w:val="clear" w:pos="170"/>
      </w:tabs>
    </w:pPr>
  </w:style>
  <w:style w:type="paragraph" w:customStyle="1" w:styleId="Level4">
    <w:name w:val="Level 4"/>
    <w:basedOn w:val="Normal"/>
    <w:next w:val="Normal"/>
    <w:link w:val="Level4Char"/>
    <w:rsid w:val="00FA3F30"/>
    <w:pPr>
      <w:numPr>
        <w:ilvl w:val="3"/>
        <w:numId w:val="26"/>
      </w:numPr>
      <w:outlineLvl w:val="3"/>
    </w:pPr>
    <w:rPr>
      <w:bCs/>
      <w:szCs w:val="28"/>
    </w:rPr>
  </w:style>
  <w:style w:type="paragraph" w:styleId="TOC2">
    <w:name w:val="toc 2"/>
    <w:basedOn w:val="Normal"/>
    <w:next w:val="Normal"/>
    <w:autoRedefine/>
    <w:uiPriority w:val="39"/>
    <w:rsid w:val="00FA3F30"/>
    <w:pPr>
      <w:tabs>
        <w:tab w:val="left" w:pos="851"/>
        <w:tab w:val="right" w:leader="dot" w:pos="9072"/>
      </w:tabs>
      <w:spacing w:before="120"/>
      <w:jc w:val="left"/>
    </w:pPr>
  </w:style>
  <w:style w:type="character" w:styleId="Hyperlink">
    <w:name w:val="Hyperlink"/>
    <w:basedOn w:val="DefaultParagraphFont"/>
    <w:uiPriority w:val="99"/>
    <w:rsid w:val="00FA3F30"/>
    <w:rPr>
      <w:color w:val="0000FF"/>
      <w:u w:val="single"/>
    </w:rPr>
  </w:style>
  <w:style w:type="character" w:customStyle="1" w:styleId="Heading3Char">
    <w:name w:val="Heading 3 Char"/>
    <w:basedOn w:val="DefaultParagraphFont"/>
    <w:link w:val="Heading3"/>
    <w:rsid w:val="00FA3F30"/>
    <w:rPr>
      <w:rFonts w:ascii="Arial" w:hAnsi="Arial" w:cs="Arial"/>
      <w:b/>
      <w:bCs/>
      <w:sz w:val="26"/>
      <w:szCs w:val="26"/>
    </w:rPr>
  </w:style>
  <w:style w:type="paragraph" w:customStyle="1" w:styleId="Subdocument">
    <w:name w:val="Sub document"/>
    <w:basedOn w:val="Level1"/>
    <w:next w:val="Normal"/>
    <w:rsid w:val="00FA3F30"/>
    <w:pPr>
      <w:numPr>
        <w:numId w:val="6"/>
      </w:numPr>
    </w:pPr>
  </w:style>
  <w:style w:type="character" w:customStyle="1" w:styleId="Heading2Char">
    <w:name w:val="Heading 2 Char"/>
    <w:basedOn w:val="DefaultParagraphFont"/>
    <w:link w:val="Heading2"/>
    <w:rsid w:val="00FA3F30"/>
    <w:rPr>
      <w:rFonts w:ascii="Arial" w:hAnsi="Arial" w:cs="Arial"/>
      <w:b/>
      <w:bCs/>
      <w:i/>
      <w:iCs/>
      <w:sz w:val="28"/>
      <w:szCs w:val="28"/>
    </w:rPr>
  </w:style>
  <w:style w:type="character" w:customStyle="1" w:styleId="Level2Char">
    <w:name w:val="Level 2 Char"/>
    <w:basedOn w:val="Heading2Char"/>
    <w:link w:val="Level2"/>
    <w:rsid w:val="00FA3F30"/>
    <w:rPr>
      <w:rFonts w:ascii="Arial" w:hAnsi="Arial" w:cs="Arial"/>
      <w:b w:val="0"/>
      <w:bCs/>
      <w:i w:val="0"/>
      <w:iCs/>
      <w:sz w:val="24"/>
      <w:szCs w:val="28"/>
    </w:rPr>
  </w:style>
  <w:style w:type="paragraph" w:customStyle="1" w:styleId="BulletLevel2">
    <w:name w:val="Bullet Level 2"/>
    <w:basedOn w:val="Normal"/>
    <w:next w:val="Normal"/>
    <w:rsid w:val="00FA3F30"/>
    <w:pPr>
      <w:numPr>
        <w:numId w:val="5"/>
      </w:numPr>
    </w:pPr>
    <w:rPr>
      <w:sz w:val="22"/>
      <w:szCs w:val="20"/>
      <w:lang w:val="en-GB" w:eastAsia="en-US"/>
    </w:rPr>
  </w:style>
  <w:style w:type="table" w:styleId="TableGrid">
    <w:name w:val="Table Grid"/>
    <w:basedOn w:val="TableNormal"/>
    <w:rsid w:val="00FA3F30"/>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FA3F30"/>
    <w:pPr>
      <w:keepNext/>
    </w:pPr>
    <w:rPr>
      <w:b/>
      <w:iCs w:val="0"/>
    </w:rPr>
  </w:style>
  <w:style w:type="paragraph" w:styleId="Header">
    <w:name w:val="header"/>
    <w:basedOn w:val="Normal"/>
    <w:rsid w:val="00FA3F30"/>
    <w:pPr>
      <w:tabs>
        <w:tab w:val="center" w:pos="4153"/>
        <w:tab w:val="right" w:pos="8306"/>
      </w:tabs>
    </w:pPr>
  </w:style>
  <w:style w:type="paragraph" w:styleId="Footer">
    <w:name w:val="footer"/>
    <w:basedOn w:val="Normal"/>
    <w:rsid w:val="00FA3F30"/>
    <w:pPr>
      <w:tabs>
        <w:tab w:val="center" w:pos="4153"/>
        <w:tab w:val="right" w:pos="8306"/>
      </w:tabs>
    </w:pPr>
  </w:style>
  <w:style w:type="character" w:styleId="PageNumber">
    <w:name w:val="page number"/>
    <w:basedOn w:val="DefaultParagraphFont"/>
    <w:rsid w:val="00FA3F30"/>
  </w:style>
  <w:style w:type="character" w:customStyle="1" w:styleId="Level1Char">
    <w:name w:val="Level 1 Char"/>
    <w:basedOn w:val="DefaultParagraphFont"/>
    <w:link w:val="Level1"/>
    <w:locked/>
    <w:rsid w:val="00FA3F30"/>
    <w:rPr>
      <w:rFonts w:cs="Arial"/>
      <w:b/>
      <w:bCs/>
      <w:kern w:val="32"/>
      <w:sz w:val="28"/>
      <w:szCs w:val="32"/>
    </w:rPr>
  </w:style>
  <w:style w:type="character" w:customStyle="1" w:styleId="Level3Char">
    <w:name w:val="Level 3 Char"/>
    <w:basedOn w:val="DefaultParagraphFont"/>
    <w:link w:val="Level3"/>
    <w:rsid w:val="00FA3F30"/>
    <w:rPr>
      <w:sz w:val="24"/>
      <w:szCs w:val="24"/>
    </w:rPr>
  </w:style>
  <w:style w:type="paragraph" w:customStyle="1" w:styleId="SubLevel1">
    <w:name w:val="Sub Level 1"/>
    <w:basedOn w:val="Normal"/>
    <w:next w:val="Normal"/>
    <w:link w:val="SubLevel1Char"/>
    <w:rsid w:val="00FA3F30"/>
    <w:pPr>
      <w:numPr>
        <w:ilvl w:val="1"/>
        <w:numId w:val="6"/>
      </w:numPr>
    </w:pPr>
  </w:style>
  <w:style w:type="paragraph" w:customStyle="1" w:styleId="SubLevel2">
    <w:name w:val="Sub Level 2"/>
    <w:basedOn w:val="Normal"/>
    <w:next w:val="Normal"/>
    <w:link w:val="SubLevel2Char"/>
    <w:rsid w:val="00FA3F30"/>
    <w:pPr>
      <w:numPr>
        <w:ilvl w:val="2"/>
        <w:numId w:val="6"/>
      </w:numPr>
    </w:pPr>
  </w:style>
  <w:style w:type="paragraph" w:customStyle="1" w:styleId="SubLevel1Bold">
    <w:name w:val="Sub Level 1 Bold"/>
    <w:basedOn w:val="SubLevel1"/>
    <w:next w:val="Normal"/>
    <w:link w:val="SubLevel1BoldChar"/>
    <w:rsid w:val="00FA3F30"/>
    <w:pPr>
      <w:keepNext/>
      <w:jc w:val="left"/>
    </w:pPr>
    <w:rPr>
      <w:b/>
      <w:sz w:val="28"/>
    </w:rPr>
  </w:style>
  <w:style w:type="paragraph" w:customStyle="1" w:styleId="SubLevel2Bold">
    <w:name w:val="Sub Level 2 Bold"/>
    <w:basedOn w:val="SubLevel2"/>
    <w:next w:val="Normal"/>
    <w:link w:val="SubLevel2BoldChar"/>
    <w:rsid w:val="00FA3F30"/>
    <w:pPr>
      <w:keepNext/>
      <w:jc w:val="left"/>
    </w:pPr>
    <w:rPr>
      <w:b/>
    </w:rPr>
  </w:style>
  <w:style w:type="paragraph" w:customStyle="1" w:styleId="Level2Bold">
    <w:name w:val="Level 2 Bold"/>
    <w:basedOn w:val="Level2"/>
    <w:next w:val="Normal"/>
    <w:link w:val="Level2BoldChar"/>
    <w:rsid w:val="00FA3F30"/>
    <w:pPr>
      <w:keepNext/>
      <w:jc w:val="left"/>
    </w:pPr>
    <w:rPr>
      <w:b/>
    </w:rPr>
  </w:style>
  <w:style w:type="paragraph" w:customStyle="1" w:styleId="Level3Bold">
    <w:name w:val="Level 3 Bold"/>
    <w:basedOn w:val="Level3"/>
    <w:next w:val="Normal"/>
    <w:rsid w:val="00FA3F30"/>
    <w:pPr>
      <w:keepNext/>
      <w:jc w:val="left"/>
    </w:pPr>
    <w:rPr>
      <w:b/>
    </w:rPr>
  </w:style>
  <w:style w:type="paragraph" w:customStyle="1" w:styleId="Level4Bold">
    <w:name w:val="Level 4 Bold"/>
    <w:basedOn w:val="Level4"/>
    <w:next w:val="Normal"/>
    <w:rsid w:val="00FA3F30"/>
    <w:pPr>
      <w:keepNext/>
      <w:jc w:val="left"/>
    </w:pPr>
    <w:rPr>
      <w:b/>
    </w:rPr>
  </w:style>
  <w:style w:type="paragraph" w:customStyle="1" w:styleId="Bullet3">
    <w:name w:val="Bullet 3"/>
    <w:basedOn w:val="Bullet2"/>
    <w:next w:val="Normal"/>
    <w:rsid w:val="00FA3F30"/>
    <w:pPr>
      <w:numPr>
        <w:numId w:val="7"/>
      </w:numPr>
    </w:pPr>
  </w:style>
  <w:style w:type="paragraph" w:customStyle="1" w:styleId="Block3">
    <w:name w:val="Block 3"/>
    <w:basedOn w:val="Block2"/>
    <w:next w:val="Normal"/>
    <w:rsid w:val="00FA3F30"/>
    <w:pPr>
      <w:ind w:left="1985"/>
    </w:pPr>
  </w:style>
  <w:style w:type="paragraph" w:styleId="DocumentMap">
    <w:name w:val="Document Map"/>
    <w:basedOn w:val="Normal"/>
    <w:semiHidden/>
    <w:rsid w:val="00FA3F30"/>
    <w:pPr>
      <w:shd w:val="clear" w:color="auto" w:fill="000080"/>
    </w:pPr>
    <w:rPr>
      <w:rFonts w:ascii="Tahoma" w:hAnsi="Tahoma" w:cs="Tahoma"/>
      <w:sz w:val="20"/>
      <w:szCs w:val="20"/>
    </w:rPr>
  </w:style>
  <w:style w:type="character" w:styleId="FollowedHyperlink">
    <w:name w:val="FollowedHyperlink"/>
    <w:basedOn w:val="DefaultParagraphFont"/>
    <w:rsid w:val="00FA3F30"/>
    <w:rPr>
      <w:color w:val="800080"/>
      <w:u w:val="single"/>
    </w:rPr>
  </w:style>
  <w:style w:type="paragraph" w:customStyle="1" w:styleId="AMODTable">
    <w:name w:val="AMOD Table"/>
    <w:basedOn w:val="Normal"/>
    <w:rsid w:val="00FA3F30"/>
    <w:pPr>
      <w:spacing w:before="120"/>
      <w:jc w:val="left"/>
    </w:pPr>
  </w:style>
  <w:style w:type="character" w:customStyle="1" w:styleId="Block1Char">
    <w:name w:val="Block 1 Char"/>
    <w:basedOn w:val="DefaultParagraphFont"/>
    <w:link w:val="Block1"/>
    <w:rsid w:val="00FA3F30"/>
    <w:rPr>
      <w:sz w:val="24"/>
      <w:szCs w:val="24"/>
    </w:rPr>
  </w:style>
  <w:style w:type="paragraph" w:customStyle="1" w:styleId="Quote-1Block">
    <w:name w:val="Quote-1 Block"/>
    <w:basedOn w:val="Normal"/>
    <w:next w:val="Normal"/>
    <w:link w:val="Quote-1BlockChar"/>
    <w:rsid w:val="00FA3F30"/>
    <w:pPr>
      <w:spacing w:before="0"/>
      <w:ind w:left="709"/>
    </w:pPr>
    <w:rPr>
      <w:szCs w:val="20"/>
      <w:lang w:val="en-GB" w:eastAsia="en-US"/>
    </w:rPr>
  </w:style>
  <w:style w:type="character" w:customStyle="1" w:styleId="Quote-1BlockChar">
    <w:name w:val="Quote-1 Block Char"/>
    <w:basedOn w:val="DefaultParagraphFont"/>
    <w:link w:val="Quote-1Block"/>
    <w:rsid w:val="00FA3F30"/>
    <w:rPr>
      <w:sz w:val="24"/>
      <w:lang w:val="en-GB" w:eastAsia="en-US"/>
    </w:rPr>
  </w:style>
  <w:style w:type="paragraph" w:styleId="BalloonText">
    <w:name w:val="Balloon Text"/>
    <w:basedOn w:val="Normal"/>
    <w:semiHidden/>
    <w:rsid w:val="00FA3F30"/>
    <w:rPr>
      <w:rFonts w:ascii="Tahoma" w:hAnsi="Tahoma" w:cs="Tahoma"/>
      <w:sz w:val="16"/>
      <w:szCs w:val="16"/>
    </w:rPr>
  </w:style>
  <w:style w:type="paragraph" w:customStyle="1" w:styleId="SubLevel3">
    <w:name w:val="Sub Level 3"/>
    <w:basedOn w:val="Normal"/>
    <w:next w:val="Normal"/>
    <w:link w:val="SubLevel3Char"/>
    <w:rsid w:val="00FA3F30"/>
    <w:pPr>
      <w:numPr>
        <w:ilvl w:val="3"/>
        <w:numId w:val="6"/>
      </w:numPr>
    </w:pPr>
  </w:style>
  <w:style w:type="paragraph" w:customStyle="1" w:styleId="SubLevel4">
    <w:name w:val="Sub Level 4"/>
    <w:basedOn w:val="Normal"/>
    <w:next w:val="Normal"/>
    <w:rsid w:val="00FA3F30"/>
    <w:pPr>
      <w:numPr>
        <w:ilvl w:val="4"/>
        <w:numId w:val="6"/>
      </w:numPr>
    </w:pPr>
  </w:style>
  <w:style w:type="paragraph" w:customStyle="1" w:styleId="SubLevel3Bold">
    <w:name w:val="Sub Level 3 Bold"/>
    <w:basedOn w:val="SubLevel3"/>
    <w:next w:val="Normal"/>
    <w:rsid w:val="00FA3F30"/>
    <w:pPr>
      <w:keepNext/>
      <w:jc w:val="left"/>
    </w:pPr>
    <w:rPr>
      <w:b/>
    </w:rPr>
  </w:style>
  <w:style w:type="paragraph" w:customStyle="1" w:styleId="SubLevel4Bold">
    <w:name w:val="Sub Level 4 Bold"/>
    <w:basedOn w:val="SubLevel4"/>
    <w:next w:val="Normal"/>
    <w:rsid w:val="00FA3F30"/>
    <w:pPr>
      <w:keepNext/>
      <w:jc w:val="left"/>
    </w:pPr>
    <w:rPr>
      <w:b/>
    </w:rPr>
  </w:style>
  <w:style w:type="paragraph" w:customStyle="1" w:styleId="StyleLevel3Bold">
    <w:name w:val="Style Level 3 + Bold"/>
    <w:basedOn w:val="Level3"/>
    <w:link w:val="StyleLevel3BoldChar"/>
    <w:rsid w:val="00FA3F30"/>
    <w:pPr>
      <w:keepNext/>
      <w:jc w:val="left"/>
    </w:pPr>
    <w:rPr>
      <w:b/>
      <w:bCs/>
    </w:rPr>
  </w:style>
  <w:style w:type="character" w:customStyle="1" w:styleId="StyleLevel3BoldChar">
    <w:name w:val="Style Level 3 + Bold Char"/>
    <w:basedOn w:val="Level3Char"/>
    <w:link w:val="StyleLevel3Bold"/>
    <w:rsid w:val="00FA3F30"/>
    <w:rPr>
      <w:b/>
      <w:bCs/>
      <w:sz w:val="24"/>
      <w:szCs w:val="24"/>
    </w:rPr>
  </w:style>
  <w:style w:type="character" w:styleId="CommentReference">
    <w:name w:val="annotation reference"/>
    <w:basedOn w:val="DefaultParagraphFont"/>
    <w:semiHidden/>
    <w:rsid w:val="00BD0DA6"/>
    <w:rPr>
      <w:sz w:val="16"/>
      <w:szCs w:val="16"/>
    </w:rPr>
  </w:style>
  <w:style w:type="paragraph" w:styleId="CommentText">
    <w:name w:val="annotation text"/>
    <w:basedOn w:val="Normal"/>
    <w:semiHidden/>
    <w:rsid w:val="00BD0DA6"/>
    <w:rPr>
      <w:sz w:val="20"/>
      <w:szCs w:val="20"/>
    </w:rPr>
  </w:style>
  <w:style w:type="paragraph" w:styleId="CommentSubject">
    <w:name w:val="annotation subject"/>
    <w:basedOn w:val="CommentText"/>
    <w:next w:val="CommentText"/>
    <w:semiHidden/>
    <w:rsid w:val="00BD0DA6"/>
    <w:rPr>
      <w:b/>
      <w:bCs/>
    </w:rPr>
  </w:style>
  <w:style w:type="paragraph" w:styleId="NormalWeb">
    <w:name w:val="Normal (Web)"/>
    <w:basedOn w:val="Normal"/>
    <w:rsid w:val="0065220A"/>
    <w:pPr>
      <w:spacing w:before="100" w:beforeAutospacing="1" w:after="100" w:afterAutospacing="1" w:line="225" w:lineRule="atLeast"/>
    </w:pPr>
    <w:rPr>
      <w:color w:val="000000"/>
      <w:sz w:val="20"/>
      <w:szCs w:val="20"/>
    </w:rPr>
  </w:style>
  <w:style w:type="paragraph" w:customStyle="1" w:styleId="Default">
    <w:name w:val="Default"/>
    <w:rsid w:val="0065220A"/>
    <w:pPr>
      <w:autoSpaceDE w:val="0"/>
      <w:autoSpaceDN w:val="0"/>
      <w:adjustRightInd w:val="0"/>
    </w:pPr>
    <w:rPr>
      <w:color w:val="000000"/>
      <w:sz w:val="24"/>
      <w:szCs w:val="24"/>
    </w:rPr>
  </w:style>
  <w:style w:type="character" w:customStyle="1" w:styleId="Heading3Char1">
    <w:name w:val="Heading 3 Char1"/>
    <w:basedOn w:val="DefaultParagraphFont"/>
    <w:rsid w:val="00B558E2"/>
    <w:rPr>
      <w:rFonts w:ascii="Arial" w:hAnsi="Arial" w:cs="Arial"/>
      <w:b/>
      <w:bCs/>
      <w:sz w:val="26"/>
      <w:szCs w:val="26"/>
      <w:lang w:val="en-AU" w:eastAsia="en-AU" w:bidi="ar-SA"/>
    </w:rPr>
  </w:style>
  <w:style w:type="character" w:customStyle="1" w:styleId="Heading2Char1">
    <w:name w:val="Heading 2 Char1"/>
    <w:basedOn w:val="DefaultParagraphFont"/>
    <w:rsid w:val="00B558E2"/>
    <w:rPr>
      <w:rFonts w:ascii="Arial" w:hAnsi="Arial" w:cs="Arial"/>
      <w:b/>
      <w:bCs/>
      <w:i/>
      <w:iCs/>
      <w:sz w:val="28"/>
      <w:szCs w:val="28"/>
      <w:lang w:val="en-AU" w:eastAsia="en-AU" w:bidi="ar-SA"/>
    </w:rPr>
  </w:style>
  <w:style w:type="paragraph" w:customStyle="1" w:styleId="Level2-Bold">
    <w:name w:val="Level 2-Bold"/>
    <w:basedOn w:val="Normal"/>
    <w:next w:val="Normal"/>
    <w:rsid w:val="00FA3F30"/>
    <w:pPr>
      <w:spacing w:line="270" w:lineRule="exact"/>
      <w:ind w:left="851" w:hanging="851"/>
      <w:outlineLvl w:val="1"/>
    </w:pPr>
    <w:rPr>
      <w:b/>
      <w:sz w:val="22"/>
      <w:szCs w:val="20"/>
      <w:lang w:val="en-GB" w:eastAsia="en-US"/>
    </w:rPr>
  </w:style>
  <w:style w:type="character" w:customStyle="1" w:styleId="SubLevel3Char">
    <w:name w:val="Sub Level 3 Char"/>
    <w:basedOn w:val="DefaultParagraphFont"/>
    <w:link w:val="SubLevel3"/>
    <w:rsid w:val="00FA3F30"/>
    <w:rPr>
      <w:sz w:val="24"/>
      <w:szCs w:val="24"/>
    </w:rPr>
  </w:style>
  <w:style w:type="character" w:customStyle="1" w:styleId="Block2Char">
    <w:name w:val="Block 2 Char"/>
    <w:basedOn w:val="DefaultParagraphFont"/>
    <w:link w:val="Block2"/>
    <w:rsid w:val="00FA3F30"/>
    <w:rPr>
      <w:sz w:val="24"/>
      <w:szCs w:val="24"/>
    </w:rPr>
  </w:style>
  <w:style w:type="paragraph" w:customStyle="1" w:styleId="LevelB2">
    <w:name w:val="Level B2"/>
    <w:basedOn w:val="Normal"/>
    <w:next w:val="Normal"/>
    <w:autoRedefine/>
    <w:rsid w:val="00FA3F30"/>
    <w:pPr>
      <w:numPr>
        <w:ilvl w:val="1"/>
        <w:numId w:val="27"/>
      </w:numPr>
      <w:spacing w:line="270" w:lineRule="exact"/>
      <w:outlineLvl w:val="1"/>
    </w:pPr>
    <w:rPr>
      <w:b/>
      <w:szCs w:val="20"/>
      <w:lang w:val="en-GB" w:eastAsia="en-US"/>
    </w:rPr>
  </w:style>
  <w:style w:type="paragraph" w:styleId="Title">
    <w:name w:val="Title"/>
    <w:basedOn w:val="Normal"/>
    <w:next w:val="Normal"/>
    <w:qFormat/>
    <w:rsid w:val="00FA3F30"/>
    <w:pPr>
      <w:spacing w:before="240"/>
      <w:jc w:val="left"/>
      <w:outlineLvl w:val="0"/>
    </w:pPr>
    <w:rPr>
      <w:rFonts w:cs="Arial"/>
      <w:b/>
      <w:bCs/>
      <w:szCs w:val="32"/>
    </w:rPr>
  </w:style>
  <w:style w:type="paragraph" w:customStyle="1" w:styleId="History">
    <w:name w:val="History"/>
    <w:basedOn w:val="Normal"/>
    <w:next w:val="Normal"/>
    <w:link w:val="HistoryChar"/>
    <w:rsid w:val="00FA3F30"/>
    <w:pPr>
      <w:keepNext/>
    </w:pPr>
    <w:rPr>
      <w:sz w:val="20"/>
    </w:rPr>
  </w:style>
  <w:style w:type="paragraph" w:customStyle="1" w:styleId="Orderitem">
    <w:name w:val="Order_item"/>
    <w:basedOn w:val="Normal"/>
    <w:next w:val="Normal"/>
    <w:link w:val="OrderitemCharChar"/>
    <w:rsid w:val="00FA3F30"/>
    <w:pPr>
      <w:numPr>
        <w:numId w:val="40"/>
      </w:numPr>
      <w:tabs>
        <w:tab w:val="clear" w:pos="851"/>
        <w:tab w:val="left" w:pos="720"/>
      </w:tabs>
    </w:pPr>
  </w:style>
  <w:style w:type="paragraph" w:customStyle="1" w:styleId="BlockIndent1cm">
    <w:name w:val="Block Indent 1cm"/>
    <w:basedOn w:val="Normal"/>
    <w:next w:val="Normal"/>
    <w:rsid w:val="00FA3F30"/>
    <w:pPr>
      <w:spacing w:line="270" w:lineRule="exact"/>
      <w:ind w:left="851"/>
    </w:pPr>
    <w:rPr>
      <w:sz w:val="22"/>
      <w:szCs w:val="20"/>
      <w:lang w:val="en-GB" w:eastAsia="en-US"/>
    </w:rPr>
  </w:style>
  <w:style w:type="paragraph" w:customStyle="1" w:styleId="TableHeading">
    <w:name w:val="Table Heading"/>
    <w:basedOn w:val="Normal"/>
    <w:next w:val="Normal"/>
    <w:rsid w:val="00FA3F30"/>
    <w:pPr>
      <w:spacing w:before="0" w:line="270" w:lineRule="exact"/>
    </w:pPr>
    <w:rPr>
      <w:b/>
      <w:sz w:val="22"/>
      <w:szCs w:val="20"/>
      <w:lang w:val="en-GB" w:eastAsia="en-US"/>
    </w:rPr>
  </w:style>
  <w:style w:type="paragraph" w:customStyle="1" w:styleId="TableNormal0">
    <w:name w:val="TableNormal"/>
    <w:basedOn w:val="Normal"/>
    <w:next w:val="Normal"/>
    <w:rsid w:val="00FA3F30"/>
    <w:pPr>
      <w:spacing w:before="0" w:line="270" w:lineRule="exact"/>
    </w:pPr>
    <w:rPr>
      <w:sz w:val="22"/>
      <w:szCs w:val="20"/>
      <w:lang w:val="en-GB" w:eastAsia="en-US"/>
    </w:rPr>
  </w:style>
  <w:style w:type="character" w:customStyle="1" w:styleId="SubLevel1Char">
    <w:name w:val="Sub Level 1 Char"/>
    <w:basedOn w:val="DefaultParagraphFont"/>
    <w:link w:val="SubLevel1"/>
    <w:rsid w:val="00FA3F30"/>
    <w:rPr>
      <w:sz w:val="24"/>
      <w:szCs w:val="24"/>
    </w:rPr>
  </w:style>
  <w:style w:type="character" w:customStyle="1" w:styleId="OrderitemCharChar">
    <w:name w:val="Order_item Char Char"/>
    <w:basedOn w:val="DefaultParagraphFont"/>
    <w:link w:val="Orderitem"/>
    <w:rsid w:val="00FA3F30"/>
    <w:rPr>
      <w:sz w:val="24"/>
      <w:szCs w:val="24"/>
    </w:rPr>
  </w:style>
  <w:style w:type="paragraph" w:customStyle="1" w:styleId="access">
    <w:name w:val="access"/>
    <w:rsid w:val="00FA3F30"/>
    <w:pPr>
      <w:spacing w:before="200" w:after="60" w:line="270" w:lineRule="exact"/>
      <w:jc w:val="both"/>
    </w:pPr>
    <w:rPr>
      <w:sz w:val="24"/>
      <w:szCs w:val="24"/>
    </w:rPr>
  </w:style>
  <w:style w:type="paragraph" w:customStyle="1" w:styleId="nes">
    <w:name w:val="nes"/>
    <w:rsid w:val="00FA3F30"/>
    <w:pPr>
      <w:spacing w:before="200" w:after="60" w:line="270" w:lineRule="exact"/>
      <w:jc w:val="both"/>
    </w:pPr>
    <w:rPr>
      <w:sz w:val="24"/>
      <w:szCs w:val="24"/>
    </w:rPr>
  </w:style>
  <w:style w:type="paragraph" w:customStyle="1" w:styleId="Footer1">
    <w:name w:val="Footer1"/>
    <w:rsid w:val="003E3EDF"/>
    <w:pPr>
      <w:tabs>
        <w:tab w:val="center" w:pos="4153"/>
        <w:tab w:val="right" w:pos="8306"/>
      </w:tabs>
      <w:spacing w:before="200" w:after="60" w:line="270" w:lineRule="exact"/>
      <w:jc w:val="both"/>
    </w:pPr>
    <w:rPr>
      <w:sz w:val="24"/>
      <w:szCs w:val="24"/>
    </w:rPr>
  </w:style>
  <w:style w:type="paragraph" w:customStyle="1" w:styleId="foot2010">
    <w:name w:val="foot2010"/>
    <w:rsid w:val="00FA3F30"/>
    <w:pPr>
      <w:spacing w:before="200" w:after="60"/>
      <w:jc w:val="both"/>
    </w:pPr>
    <w:rPr>
      <w:sz w:val="24"/>
      <w:szCs w:val="24"/>
    </w:rPr>
  </w:style>
  <w:style w:type="paragraph" w:customStyle="1" w:styleId="lhdef">
    <w:name w:val="lhdef"/>
    <w:rsid w:val="00FA3F30"/>
    <w:pPr>
      <w:spacing w:before="200" w:after="60"/>
      <w:ind w:left="851"/>
      <w:jc w:val="both"/>
    </w:pPr>
    <w:rPr>
      <w:sz w:val="24"/>
      <w:szCs w:val="24"/>
    </w:rPr>
  </w:style>
  <w:style w:type="paragraph" w:customStyle="1" w:styleId="lhicov">
    <w:name w:val="lhicov"/>
    <w:rsid w:val="00FA3F30"/>
    <w:pPr>
      <w:tabs>
        <w:tab w:val="num" w:pos="851"/>
      </w:tabs>
      <w:spacing w:before="200" w:after="60"/>
      <w:ind w:left="851" w:hanging="851"/>
      <w:jc w:val="both"/>
      <w:outlineLvl w:val="2"/>
    </w:pPr>
    <w:rPr>
      <w:rFonts w:cs="Arial"/>
      <w:bCs/>
      <w:iCs/>
      <w:sz w:val="24"/>
      <w:szCs w:val="28"/>
    </w:rPr>
  </w:style>
  <w:style w:type="paragraph" w:customStyle="1" w:styleId="lhocov">
    <w:name w:val="lhocov"/>
    <w:rsid w:val="00FA3F30"/>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A3F30"/>
    <w:pPr>
      <w:tabs>
        <w:tab w:val="num" w:pos="851"/>
      </w:tabs>
      <w:spacing w:before="200" w:after="60"/>
      <w:ind w:left="851" w:hanging="851"/>
      <w:jc w:val="both"/>
      <w:outlineLvl w:val="2"/>
    </w:pPr>
    <w:rPr>
      <w:rFonts w:cs="Arial"/>
      <w:bCs/>
      <w:iCs/>
      <w:sz w:val="24"/>
      <w:szCs w:val="28"/>
    </w:rPr>
  </w:style>
  <w:style w:type="paragraph" w:customStyle="1" w:styleId="gtio">
    <w:name w:val="gtio"/>
    <w:rsid w:val="00FA3F30"/>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85911"/>
    <w:rPr>
      <w:szCs w:val="24"/>
    </w:rPr>
  </w:style>
  <w:style w:type="paragraph" w:customStyle="1" w:styleId="amodtable0">
    <w:name w:val="amodtable"/>
    <w:basedOn w:val="Normal"/>
    <w:rsid w:val="00FA3F30"/>
    <w:pPr>
      <w:spacing w:before="120"/>
      <w:jc w:val="left"/>
    </w:pPr>
  </w:style>
  <w:style w:type="paragraph" w:customStyle="1" w:styleId="Footer10">
    <w:name w:val="Footer1"/>
    <w:rsid w:val="00FA3F30"/>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FA3F30"/>
    <w:pPr>
      <w:spacing w:before="0"/>
      <w:ind w:left="851"/>
    </w:pPr>
    <w:rPr>
      <w:szCs w:val="20"/>
      <w:lang w:val="en-GB" w:eastAsia="en-US"/>
    </w:rPr>
  </w:style>
  <w:style w:type="character" w:customStyle="1" w:styleId="Level4Char">
    <w:name w:val="Level 4 Char"/>
    <w:basedOn w:val="DefaultParagraphFont"/>
    <w:link w:val="Level4"/>
    <w:locked/>
    <w:rsid w:val="00FA3F30"/>
    <w:rPr>
      <w:bCs/>
      <w:sz w:val="24"/>
      <w:szCs w:val="28"/>
    </w:rPr>
  </w:style>
  <w:style w:type="paragraph" w:customStyle="1" w:styleId="StyleCenteredLeft-019cm">
    <w:name w:val="Style Centered Left:  -0.19 cm"/>
    <w:basedOn w:val="Normal"/>
    <w:rsid w:val="00FA3F30"/>
    <w:pPr>
      <w:jc w:val="center"/>
    </w:pPr>
    <w:rPr>
      <w:szCs w:val="20"/>
    </w:rPr>
  </w:style>
  <w:style w:type="paragraph" w:customStyle="1" w:styleId="Level5">
    <w:name w:val="Level 5"/>
    <w:basedOn w:val="Normal"/>
    <w:next w:val="Normal"/>
    <w:qFormat/>
    <w:rsid w:val="00FA3F30"/>
    <w:pPr>
      <w:ind w:left="2552" w:hanging="567"/>
    </w:pPr>
  </w:style>
  <w:style w:type="paragraph" w:customStyle="1" w:styleId="application">
    <w:name w:val="application"/>
    <w:basedOn w:val="Normal"/>
    <w:rsid w:val="00FA3F30"/>
    <w:pPr>
      <w:jc w:val="left"/>
    </w:pPr>
  </w:style>
  <w:style w:type="paragraph" w:customStyle="1" w:styleId="trans">
    <w:name w:val="trans"/>
    <w:basedOn w:val="Normal"/>
    <w:next w:val="Normal"/>
    <w:rsid w:val="00FA3F30"/>
    <w:pPr>
      <w:tabs>
        <w:tab w:val="left" w:pos="709"/>
      </w:tabs>
    </w:pPr>
  </w:style>
  <w:style w:type="paragraph" w:customStyle="1" w:styleId="BlockLevel1">
    <w:name w:val="Block Level 1"/>
    <w:basedOn w:val="Normal"/>
    <w:next w:val="Normal"/>
    <w:rsid w:val="00F50D58"/>
    <w:pPr>
      <w:ind w:left="851"/>
    </w:pPr>
    <w:rPr>
      <w:szCs w:val="20"/>
      <w:lang w:val="en-GB"/>
    </w:rPr>
  </w:style>
  <w:style w:type="character" w:customStyle="1" w:styleId="SubLevel2Char">
    <w:name w:val="Sub Level 2 Char"/>
    <w:basedOn w:val="DefaultParagraphFont"/>
    <w:link w:val="SubLevel2"/>
    <w:locked/>
    <w:rsid w:val="00FA3F30"/>
    <w:rPr>
      <w:sz w:val="24"/>
      <w:szCs w:val="24"/>
    </w:rPr>
  </w:style>
  <w:style w:type="character" w:customStyle="1" w:styleId="SubLevel1BoldChar">
    <w:name w:val="Sub Level 1 Bold Char"/>
    <w:basedOn w:val="DefaultParagraphFont"/>
    <w:link w:val="SubLevel1Bold"/>
    <w:locked/>
    <w:rsid w:val="0038455D"/>
    <w:rPr>
      <w:b/>
      <w:sz w:val="28"/>
      <w:szCs w:val="24"/>
    </w:rPr>
  </w:style>
  <w:style w:type="character" w:customStyle="1" w:styleId="SubLevel2BoldChar">
    <w:name w:val="Sub Level 2 Bold Char"/>
    <w:basedOn w:val="DefaultParagraphFont"/>
    <w:link w:val="SubLevel2Bold"/>
    <w:locked/>
    <w:rsid w:val="0038455D"/>
    <w:rPr>
      <w:b/>
      <w:sz w:val="24"/>
      <w:szCs w:val="24"/>
    </w:rPr>
  </w:style>
  <w:style w:type="paragraph" w:customStyle="1" w:styleId="Info">
    <w:name w:val="Info"/>
    <w:basedOn w:val="Normal"/>
    <w:qFormat/>
    <w:rsid w:val="00F11C0C"/>
  </w:style>
  <w:style w:type="paragraph" w:customStyle="1" w:styleId="AmodTable14">
    <w:name w:val="AmodTable14"/>
    <w:basedOn w:val="Normal"/>
    <w:next w:val="Normal"/>
    <w:qFormat/>
    <w:rsid w:val="00FA3F30"/>
    <w:pPr>
      <w:spacing w:before="120"/>
      <w:ind w:left="57"/>
      <w:jc w:val="left"/>
    </w:pPr>
  </w:style>
  <w:style w:type="character" w:customStyle="1" w:styleId="Level2BoldChar">
    <w:name w:val="Level 2 Bold Char"/>
    <w:basedOn w:val="Level2Char"/>
    <w:link w:val="Level2Bold"/>
    <w:rsid w:val="00FA3F30"/>
    <w:rPr>
      <w:rFonts w:ascii="Arial" w:hAnsi="Arial" w:cs="Arial"/>
      <w:b/>
      <w:bCs/>
      <w:i w:val="0"/>
      <w:iCs/>
      <w:sz w:val="24"/>
      <w:szCs w:val="28"/>
    </w:rPr>
  </w:style>
  <w:style w:type="paragraph" w:customStyle="1" w:styleId="note">
    <w:name w:val="note"/>
    <w:basedOn w:val="Normal"/>
    <w:next w:val="Normal"/>
    <w:autoRedefine/>
    <w:qFormat/>
    <w:rsid w:val="00FA3F30"/>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630C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Bold">
    <w:name w:val="Level 5-Bold"/>
    <w:basedOn w:val="Normal"/>
    <w:next w:val="Normal"/>
    <w:rsid w:val="002E08D8"/>
    <w:pPr>
      <w:keepNext/>
      <w:spacing w:before="0"/>
      <w:ind w:left="2552" w:hanging="567"/>
      <w:outlineLvl w:val="4"/>
    </w:pPr>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7812">
      <w:bodyDiv w:val="1"/>
      <w:marLeft w:val="0"/>
      <w:marRight w:val="0"/>
      <w:marTop w:val="0"/>
      <w:marBottom w:val="0"/>
      <w:divBdr>
        <w:top w:val="none" w:sz="0" w:space="0" w:color="auto"/>
        <w:left w:val="none" w:sz="0" w:space="0" w:color="auto"/>
        <w:bottom w:val="none" w:sz="0" w:space="0" w:color="auto"/>
        <w:right w:val="none" w:sz="0" w:space="0" w:color="auto"/>
      </w:divBdr>
    </w:div>
    <w:div w:id="173227731">
      <w:bodyDiv w:val="1"/>
      <w:marLeft w:val="0"/>
      <w:marRight w:val="0"/>
      <w:marTop w:val="0"/>
      <w:marBottom w:val="0"/>
      <w:divBdr>
        <w:top w:val="none" w:sz="0" w:space="0" w:color="auto"/>
        <w:left w:val="none" w:sz="0" w:space="0" w:color="auto"/>
        <w:bottom w:val="none" w:sz="0" w:space="0" w:color="auto"/>
        <w:right w:val="none" w:sz="0" w:space="0" w:color="auto"/>
      </w:divBdr>
    </w:div>
    <w:div w:id="302659515">
      <w:bodyDiv w:val="1"/>
      <w:marLeft w:val="0"/>
      <w:marRight w:val="0"/>
      <w:marTop w:val="0"/>
      <w:marBottom w:val="0"/>
      <w:divBdr>
        <w:top w:val="none" w:sz="0" w:space="0" w:color="auto"/>
        <w:left w:val="none" w:sz="0" w:space="0" w:color="auto"/>
        <w:bottom w:val="none" w:sz="0" w:space="0" w:color="auto"/>
        <w:right w:val="none" w:sz="0" w:space="0" w:color="auto"/>
      </w:divBdr>
    </w:div>
    <w:div w:id="303778028">
      <w:bodyDiv w:val="1"/>
      <w:marLeft w:val="0"/>
      <w:marRight w:val="0"/>
      <w:marTop w:val="0"/>
      <w:marBottom w:val="0"/>
      <w:divBdr>
        <w:top w:val="none" w:sz="0" w:space="0" w:color="auto"/>
        <w:left w:val="none" w:sz="0" w:space="0" w:color="auto"/>
        <w:bottom w:val="none" w:sz="0" w:space="0" w:color="auto"/>
        <w:right w:val="none" w:sz="0" w:space="0" w:color="auto"/>
      </w:divBdr>
    </w:div>
    <w:div w:id="456334323">
      <w:bodyDiv w:val="1"/>
      <w:marLeft w:val="0"/>
      <w:marRight w:val="0"/>
      <w:marTop w:val="0"/>
      <w:marBottom w:val="0"/>
      <w:divBdr>
        <w:top w:val="none" w:sz="0" w:space="0" w:color="auto"/>
        <w:left w:val="none" w:sz="0" w:space="0" w:color="auto"/>
        <w:bottom w:val="none" w:sz="0" w:space="0" w:color="auto"/>
        <w:right w:val="none" w:sz="0" w:space="0" w:color="auto"/>
      </w:divBdr>
    </w:div>
    <w:div w:id="466778603">
      <w:bodyDiv w:val="1"/>
      <w:marLeft w:val="0"/>
      <w:marRight w:val="0"/>
      <w:marTop w:val="0"/>
      <w:marBottom w:val="0"/>
      <w:divBdr>
        <w:top w:val="none" w:sz="0" w:space="0" w:color="auto"/>
        <w:left w:val="none" w:sz="0" w:space="0" w:color="auto"/>
        <w:bottom w:val="none" w:sz="0" w:space="0" w:color="auto"/>
        <w:right w:val="none" w:sz="0" w:space="0" w:color="auto"/>
      </w:divBdr>
    </w:div>
    <w:div w:id="481775837">
      <w:bodyDiv w:val="1"/>
      <w:marLeft w:val="0"/>
      <w:marRight w:val="0"/>
      <w:marTop w:val="0"/>
      <w:marBottom w:val="0"/>
      <w:divBdr>
        <w:top w:val="none" w:sz="0" w:space="0" w:color="auto"/>
        <w:left w:val="none" w:sz="0" w:space="0" w:color="auto"/>
        <w:bottom w:val="none" w:sz="0" w:space="0" w:color="auto"/>
        <w:right w:val="none" w:sz="0" w:space="0" w:color="auto"/>
      </w:divBdr>
    </w:div>
    <w:div w:id="586039907">
      <w:bodyDiv w:val="1"/>
      <w:marLeft w:val="0"/>
      <w:marRight w:val="0"/>
      <w:marTop w:val="0"/>
      <w:marBottom w:val="0"/>
      <w:divBdr>
        <w:top w:val="none" w:sz="0" w:space="0" w:color="auto"/>
        <w:left w:val="none" w:sz="0" w:space="0" w:color="auto"/>
        <w:bottom w:val="none" w:sz="0" w:space="0" w:color="auto"/>
        <w:right w:val="none" w:sz="0" w:space="0" w:color="auto"/>
      </w:divBdr>
    </w:div>
    <w:div w:id="648439574">
      <w:bodyDiv w:val="1"/>
      <w:marLeft w:val="0"/>
      <w:marRight w:val="0"/>
      <w:marTop w:val="0"/>
      <w:marBottom w:val="0"/>
      <w:divBdr>
        <w:top w:val="none" w:sz="0" w:space="0" w:color="auto"/>
        <w:left w:val="none" w:sz="0" w:space="0" w:color="auto"/>
        <w:bottom w:val="none" w:sz="0" w:space="0" w:color="auto"/>
        <w:right w:val="none" w:sz="0" w:space="0" w:color="auto"/>
      </w:divBdr>
    </w:div>
    <w:div w:id="773282123">
      <w:bodyDiv w:val="1"/>
      <w:marLeft w:val="0"/>
      <w:marRight w:val="0"/>
      <w:marTop w:val="0"/>
      <w:marBottom w:val="0"/>
      <w:divBdr>
        <w:top w:val="none" w:sz="0" w:space="0" w:color="auto"/>
        <w:left w:val="none" w:sz="0" w:space="0" w:color="auto"/>
        <w:bottom w:val="none" w:sz="0" w:space="0" w:color="auto"/>
        <w:right w:val="none" w:sz="0" w:space="0" w:color="auto"/>
      </w:divBdr>
    </w:div>
    <w:div w:id="993413486">
      <w:bodyDiv w:val="1"/>
      <w:marLeft w:val="0"/>
      <w:marRight w:val="0"/>
      <w:marTop w:val="0"/>
      <w:marBottom w:val="0"/>
      <w:divBdr>
        <w:top w:val="none" w:sz="0" w:space="0" w:color="auto"/>
        <w:left w:val="none" w:sz="0" w:space="0" w:color="auto"/>
        <w:bottom w:val="none" w:sz="0" w:space="0" w:color="auto"/>
        <w:right w:val="none" w:sz="0" w:space="0" w:color="auto"/>
      </w:divBdr>
    </w:div>
    <w:div w:id="1012493735">
      <w:bodyDiv w:val="1"/>
      <w:marLeft w:val="0"/>
      <w:marRight w:val="0"/>
      <w:marTop w:val="0"/>
      <w:marBottom w:val="0"/>
      <w:divBdr>
        <w:top w:val="none" w:sz="0" w:space="0" w:color="auto"/>
        <w:left w:val="none" w:sz="0" w:space="0" w:color="auto"/>
        <w:bottom w:val="none" w:sz="0" w:space="0" w:color="auto"/>
        <w:right w:val="none" w:sz="0" w:space="0" w:color="auto"/>
      </w:divBdr>
    </w:div>
    <w:div w:id="1089540005">
      <w:bodyDiv w:val="1"/>
      <w:marLeft w:val="0"/>
      <w:marRight w:val="0"/>
      <w:marTop w:val="0"/>
      <w:marBottom w:val="0"/>
      <w:divBdr>
        <w:top w:val="none" w:sz="0" w:space="0" w:color="auto"/>
        <w:left w:val="none" w:sz="0" w:space="0" w:color="auto"/>
        <w:bottom w:val="none" w:sz="0" w:space="0" w:color="auto"/>
        <w:right w:val="none" w:sz="0" w:space="0" w:color="auto"/>
      </w:divBdr>
    </w:div>
    <w:div w:id="1121846607">
      <w:bodyDiv w:val="1"/>
      <w:marLeft w:val="0"/>
      <w:marRight w:val="0"/>
      <w:marTop w:val="0"/>
      <w:marBottom w:val="0"/>
      <w:divBdr>
        <w:top w:val="none" w:sz="0" w:space="0" w:color="auto"/>
        <w:left w:val="none" w:sz="0" w:space="0" w:color="auto"/>
        <w:bottom w:val="none" w:sz="0" w:space="0" w:color="auto"/>
        <w:right w:val="none" w:sz="0" w:space="0" w:color="auto"/>
      </w:divBdr>
    </w:div>
    <w:div w:id="1201671079">
      <w:bodyDiv w:val="1"/>
      <w:marLeft w:val="0"/>
      <w:marRight w:val="0"/>
      <w:marTop w:val="0"/>
      <w:marBottom w:val="0"/>
      <w:divBdr>
        <w:top w:val="none" w:sz="0" w:space="0" w:color="auto"/>
        <w:left w:val="none" w:sz="0" w:space="0" w:color="auto"/>
        <w:bottom w:val="none" w:sz="0" w:space="0" w:color="auto"/>
        <w:right w:val="none" w:sz="0" w:space="0" w:color="auto"/>
      </w:divBdr>
    </w:div>
    <w:div w:id="1313676557">
      <w:bodyDiv w:val="1"/>
      <w:marLeft w:val="0"/>
      <w:marRight w:val="0"/>
      <w:marTop w:val="0"/>
      <w:marBottom w:val="0"/>
      <w:divBdr>
        <w:top w:val="none" w:sz="0" w:space="0" w:color="auto"/>
        <w:left w:val="none" w:sz="0" w:space="0" w:color="auto"/>
        <w:bottom w:val="none" w:sz="0" w:space="0" w:color="auto"/>
        <w:right w:val="none" w:sz="0" w:space="0" w:color="auto"/>
      </w:divBdr>
    </w:div>
    <w:div w:id="1346589969">
      <w:bodyDiv w:val="1"/>
      <w:marLeft w:val="0"/>
      <w:marRight w:val="0"/>
      <w:marTop w:val="0"/>
      <w:marBottom w:val="0"/>
      <w:divBdr>
        <w:top w:val="none" w:sz="0" w:space="0" w:color="auto"/>
        <w:left w:val="none" w:sz="0" w:space="0" w:color="auto"/>
        <w:bottom w:val="none" w:sz="0" w:space="0" w:color="auto"/>
        <w:right w:val="none" w:sz="0" w:space="0" w:color="auto"/>
      </w:divBdr>
    </w:div>
    <w:div w:id="1349939866">
      <w:bodyDiv w:val="1"/>
      <w:marLeft w:val="0"/>
      <w:marRight w:val="0"/>
      <w:marTop w:val="0"/>
      <w:marBottom w:val="0"/>
      <w:divBdr>
        <w:top w:val="none" w:sz="0" w:space="0" w:color="auto"/>
        <w:left w:val="none" w:sz="0" w:space="0" w:color="auto"/>
        <w:bottom w:val="none" w:sz="0" w:space="0" w:color="auto"/>
        <w:right w:val="none" w:sz="0" w:space="0" w:color="auto"/>
      </w:divBdr>
    </w:div>
    <w:div w:id="1497723707">
      <w:bodyDiv w:val="1"/>
      <w:marLeft w:val="0"/>
      <w:marRight w:val="0"/>
      <w:marTop w:val="0"/>
      <w:marBottom w:val="0"/>
      <w:divBdr>
        <w:top w:val="none" w:sz="0" w:space="0" w:color="auto"/>
        <w:left w:val="none" w:sz="0" w:space="0" w:color="auto"/>
        <w:bottom w:val="none" w:sz="0" w:space="0" w:color="auto"/>
        <w:right w:val="none" w:sz="0" w:space="0" w:color="auto"/>
      </w:divBdr>
    </w:div>
    <w:div w:id="1708800662">
      <w:bodyDiv w:val="1"/>
      <w:marLeft w:val="0"/>
      <w:marRight w:val="0"/>
      <w:marTop w:val="0"/>
      <w:marBottom w:val="0"/>
      <w:divBdr>
        <w:top w:val="none" w:sz="0" w:space="0" w:color="auto"/>
        <w:left w:val="none" w:sz="0" w:space="0" w:color="auto"/>
        <w:bottom w:val="none" w:sz="0" w:space="0" w:color="auto"/>
        <w:right w:val="none" w:sz="0" w:space="0" w:color="auto"/>
      </w:divBdr>
    </w:div>
    <w:div w:id="1736658363">
      <w:bodyDiv w:val="1"/>
      <w:marLeft w:val="0"/>
      <w:marRight w:val="0"/>
      <w:marTop w:val="0"/>
      <w:marBottom w:val="0"/>
      <w:divBdr>
        <w:top w:val="none" w:sz="0" w:space="0" w:color="auto"/>
        <w:left w:val="none" w:sz="0" w:space="0" w:color="auto"/>
        <w:bottom w:val="none" w:sz="0" w:space="0" w:color="auto"/>
        <w:right w:val="none" w:sz="0" w:space="0" w:color="auto"/>
      </w:divBdr>
    </w:div>
    <w:div w:id="1804812726">
      <w:bodyDiv w:val="1"/>
      <w:marLeft w:val="0"/>
      <w:marRight w:val="0"/>
      <w:marTop w:val="0"/>
      <w:marBottom w:val="0"/>
      <w:divBdr>
        <w:top w:val="none" w:sz="0" w:space="0" w:color="auto"/>
        <w:left w:val="none" w:sz="0" w:space="0" w:color="auto"/>
        <w:bottom w:val="none" w:sz="0" w:space="0" w:color="auto"/>
        <w:right w:val="none" w:sz="0" w:space="0" w:color="auto"/>
      </w:divBdr>
    </w:div>
    <w:div w:id="1981038639">
      <w:bodyDiv w:val="1"/>
      <w:marLeft w:val="0"/>
      <w:marRight w:val="0"/>
      <w:marTop w:val="0"/>
      <w:marBottom w:val="0"/>
      <w:divBdr>
        <w:top w:val="none" w:sz="0" w:space="0" w:color="auto"/>
        <w:left w:val="none" w:sz="0" w:space="0" w:color="auto"/>
        <w:bottom w:val="none" w:sz="0" w:space="0" w:color="auto"/>
        <w:right w:val="none" w:sz="0" w:space="0" w:color="auto"/>
      </w:divBdr>
    </w:div>
    <w:div w:id="2067296952">
      <w:bodyDiv w:val="1"/>
      <w:marLeft w:val="0"/>
      <w:marRight w:val="0"/>
      <w:marTop w:val="0"/>
      <w:marBottom w:val="0"/>
      <w:divBdr>
        <w:top w:val="none" w:sz="0" w:space="0" w:color="auto"/>
        <w:left w:val="none" w:sz="0" w:space="0" w:color="auto"/>
        <w:bottom w:val="none" w:sz="0" w:space="0" w:color="auto"/>
        <w:right w:val="none" w:sz="0" w:space="0" w:color="auto"/>
      </w:divBdr>
    </w:div>
    <w:div w:id="209728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awardsandorders/html/PR610136.htm" TargetMode="External"/><Relationship Id="rId21" Type="http://schemas.openxmlformats.org/officeDocument/2006/relationships/hyperlink" Target="http://www.fwc.gov.au/awardsandorders/html/PR546288.htm" TargetMode="External"/><Relationship Id="rId42" Type="http://schemas.openxmlformats.org/officeDocument/2006/relationships/hyperlink" Target="http://www.fwc.gov.au/awardsandorders/html/PR546094.htm" TargetMode="External"/><Relationship Id="rId63" Type="http://schemas.openxmlformats.org/officeDocument/2006/relationships/hyperlink" Target="http://www.fwc.gov.au/documents/awardsandorders/html/PR700621.htm" TargetMode="External"/><Relationship Id="rId84" Type="http://schemas.openxmlformats.org/officeDocument/2006/relationships/hyperlink" Target="http://www.fwc.gov.au/awardsandorders/html/PR551690.htm" TargetMode="External"/><Relationship Id="rId138" Type="http://schemas.openxmlformats.org/officeDocument/2006/relationships/hyperlink" Target="http://www.fwc.gov.au/awardsandorders/html/PR583094.htm" TargetMode="External"/><Relationship Id="rId159" Type="http://schemas.openxmlformats.org/officeDocument/2006/relationships/hyperlink" Target="http://www.fwc.gov.au/awardsandorders/html/PR537893.htm" TargetMode="External"/><Relationship Id="rId170" Type="http://schemas.openxmlformats.org/officeDocument/2006/relationships/hyperlink" Target="http://www.fwc.gov.au/awardsandorders/html/PR525068.htm" TargetMode="External"/><Relationship Id="rId191" Type="http://schemas.openxmlformats.org/officeDocument/2006/relationships/hyperlink" Target="http://www.fwc.gov.au/awardsandorders/html/PR580863.htm" TargetMode="External"/><Relationship Id="rId205" Type="http://schemas.openxmlformats.org/officeDocument/2006/relationships/hyperlink" Target="http://www.fwc.gov.au/documents/documents/modern_awards/cash-out-agreement.pdf" TargetMode="External"/><Relationship Id="rId16" Type="http://schemas.openxmlformats.org/officeDocument/2006/relationships/hyperlink" Target="https://www.fwc.gov.au/awards-agreements/awards/modern-award-reviews/4-yearly-review/common-issues/am20168-payment-wages" TargetMode="External"/><Relationship Id="rId107" Type="http://schemas.openxmlformats.org/officeDocument/2006/relationships/hyperlink" Target="http://www.fwc.gov.au/awardsandorders/html/PR000000.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footer" Target="footer2.xml"/><Relationship Id="rId37" Type="http://schemas.openxmlformats.org/officeDocument/2006/relationships/hyperlink" Target="http://www.fwc.gov.au/awardsandorders/html/PR542222.htm" TargetMode="External"/><Relationship Id="rId53" Type="http://schemas.openxmlformats.org/officeDocument/2006/relationships/hyperlink" Target="http://www.legislation.gov.au/Series/C2009A00028" TargetMode="External"/><Relationship Id="rId58" Type="http://schemas.openxmlformats.org/officeDocument/2006/relationships/hyperlink" Target="https://www.fwc.gov.au/documents/awardsandorders/html/PR610268.htm" TargetMode="External"/><Relationship Id="rId74" Type="http://schemas.openxmlformats.org/officeDocument/2006/relationships/hyperlink" Target="http://www.legislation.gov.au/Series/C2009A00028" TargetMode="External"/><Relationship Id="rId79" Type="http://schemas.openxmlformats.org/officeDocument/2006/relationships/hyperlink" Target="http://www.fwc.gov.au/awardsandorders/html/PR529170.htm" TargetMode="External"/><Relationship Id="rId102" Type="http://schemas.openxmlformats.org/officeDocument/2006/relationships/hyperlink" Target="https://www.fwc.gov.au/documents/awardsandorders/html/pr606428.htm" TargetMode="External"/><Relationship Id="rId123" Type="http://schemas.openxmlformats.org/officeDocument/2006/relationships/hyperlink" Target="http://www.fwc.gov.au/awardsandorders/html/PR546094.htm" TargetMode="External"/><Relationship Id="rId128" Type="http://schemas.openxmlformats.org/officeDocument/2006/relationships/hyperlink" Target="http://www.fwc.gov.au/awardsandorders/html/PR584169.htm" TargetMode="External"/><Relationship Id="rId144" Type="http://schemas.openxmlformats.org/officeDocument/2006/relationships/hyperlink" Target="http://www.fwc.gov.au/awardsandorders/html/PR510670.htm" TargetMode="External"/><Relationship Id="rId149" Type="http://schemas.openxmlformats.org/officeDocument/2006/relationships/hyperlink" Target="http://www.fwc.gov.au/awardsandorders/html/PR568050.htm" TargetMode="External"/><Relationship Id="rId5" Type="http://schemas.openxmlformats.org/officeDocument/2006/relationships/webSettings" Target="webSettings.xml"/><Relationship Id="rId90" Type="http://schemas.openxmlformats.org/officeDocument/2006/relationships/hyperlink" Target="https://www.fwc.gov.au/documents/awardsandorders/html/pr707520.htm" TargetMode="External"/><Relationship Id="rId95" Type="http://schemas.openxmlformats.org/officeDocument/2006/relationships/hyperlink" Target="http://www.fwc.gov.au/awardsandorders/html/PR551690.htm" TargetMode="External"/><Relationship Id="rId160" Type="http://schemas.openxmlformats.org/officeDocument/2006/relationships/hyperlink" Target="http://www.fwc.gov.au/awardsandorders/html/PR551831.htm" TargetMode="External"/><Relationship Id="rId165" Type="http://schemas.openxmlformats.org/officeDocument/2006/relationships/hyperlink" Target="https://www.fwc.gov.au/documents/awardsandorders/html/pr709080.htm" TargetMode="External"/><Relationship Id="rId181" Type="http://schemas.openxmlformats.org/officeDocument/2006/relationships/hyperlink" Target="http://www.fwc.gov.au/awardsandorders/html/pr536767.htm" TargetMode="External"/><Relationship Id="rId186" Type="http://schemas.openxmlformats.org/officeDocument/2006/relationships/hyperlink" Target="http://www.fwc.gov.au/awardsandorders/html/PR593876.htm" TargetMode="External"/><Relationship Id="rId22" Type="http://schemas.openxmlformats.org/officeDocument/2006/relationships/hyperlink" Target="http://www.fwc.gov.au/awardsandorders/html/PR557581.htm" TargetMode="External"/><Relationship Id="rId27" Type="http://schemas.openxmlformats.org/officeDocument/2006/relationships/hyperlink" Target="https://www.fwc.gov.au/documents/awardsandorders/html/PR610268.htm" TargetMode="External"/><Relationship Id="rId43" Type="http://schemas.openxmlformats.org/officeDocument/2006/relationships/hyperlink" Target="http://www.fwc.gov.au/awardsandorders/html/PR503701.htm" TargetMode="External"/><Relationship Id="rId48" Type="http://schemas.openxmlformats.org/officeDocument/2006/relationships/hyperlink" Target="http://www.fwc.gov.au/awardsandorders/html/PR546094.htm" TargetMode="External"/><Relationship Id="rId64" Type="http://schemas.openxmlformats.org/officeDocument/2006/relationships/hyperlink" Target="https://www.fwc.gov.au/documents/awardsandorders/html/PR610268.htm" TargetMode="External"/><Relationship Id="rId69" Type="http://schemas.openxmlformats.org/officeDocument/2006/relationships/hyperlink" Target="http://www.fwc.gov.au/awardsandorders/html/PR503701.htm" TargetMode="External"/><Relationship Id="rId113" Type="http://schemas.openxmlformats.org/officeDocument/2006/relationships/hyperlink" Target="http://www.fwc.gov.au/awardsandorders/html/PR561478.htm" TargetMode="External"/><Relationship Id="rId118" Type="http://schemas.openxmlformats.org/officeDocument/2006/relationships/hyperlink" Target="http://www.fwc.gov.au/awardmod/download/nes.pdf" TargetMode="External"/><Relationship Id="rId134" Type="http://schemas.openxmlformats.org/officeDocument/2006/relationships/hyperlink" Target="http://www.fwc.gov.au/awardsandorders/html/PR583094.htm" TargetMode="External"/><Relationship Id="rId139" Type="http://schemas.openxmlformats.org/officeDocument/2006/relationships/hyperlink" Target="http://www.fwc.gov.au/awardsandorders/html/PR583094.htm" TargetMode="External"/><Relationship Id="rId80" Type="http://schemas.openxmlformats.org/officeDocument/2006/relationships/hyperlink" Target="http://www.fwc.gov.au/awardsandorders/html/PR998002.htm" TargetMode="External"/><Relationship Id="rId85" Type="http://schemas.openxmlformats.org/officeDocument/2006/relationships/hyperlink" Target="https://www.fwc.gov.au/awardsandorders/html/PR566782.htm" TargetMode="External"/><Relationship Id="rId150" Type="http://schemas.openxmlformats.org/officeDocument/2006/relationships/hyperlink" Target="http://www.fwc.gov.au/awardsandorders/html/PR581528.htm" TargetMode="External"/><Relationship Id="rId155" Type="http://schemas.openxmlformats.org/officeDocument/2006/relationships/hyperlink" Target="http://www.jobaccess.gov.au" TargetMode="External"/><Relationship Id="rId171" Type="http://schemas.openxmlformats.org/officeDocument/2006/relationships/hyperlink" Target="http://www.fwc.gov.au/awardsandorders/html/PR537893.htm" TargetMode="External"/><Relationship Id="rId176" Type="http://schemas.openxmlformats.org/officeDocument/2006/relationships/hyperlink" Target="https://www.fwc.gov.au/documents/awardsandorders/html/pr606630.htm" TargetMode="External"/><Relationship Id="rId192" Type="http://schemas.openxmlformats.org/officeDocument/2006/relationships/hyperlink" Target="http://www.fwc.gov.au/documents/awardsandorders/html/pr598110.htm" TargetMode="External"/><Relationship Id="rId197" Type="http://schemas.openxmlformats.org/officeDocument/2006/relationships/hyperlink" Target="https://www.fwc.gov.au/documents/awardsandorders/html/pr715172.htm" TargetMode="External"/><Relationship Id="rId206" Type="http://schemas.openxmlformats.org/officeDocument/2006/relationships/hyperlink" Target="http://www.fwc.gov.au/awardsandorders/html/PR584169.htm" TargetMode="External"/><Relationship Id="rId201" Type="http://schemas.openxmlformats.org/officeDocument/2006/relationships/hyperlink" Target="https://www.fwc.gov.au/documents/awardsandorders/html/pr715172.htm" TargetMode="External"/><Relationship Id="rId12" Type="http://schemas.openxmlformats.org/officeDocument/2006/relationships/hyperlink" Target="https://www.fwc.gov.au/awards-agreements/awards/modern-award-reviews/4-yearly-review/common-issues/am2014197-casual" TargetMode="External"/><Relationship Id="rId17" Type="http://schemas.openxmlformats.org/officeDocument/2006/relationships/hyperlink" Target="https://www.fwc.gov.au/awards-agreements/awards/modern-award-reviews/4-yearly-review/common-issues/am201615-plain-language" TargetMode="External"/><Relationship Id="rId33" Type="http://schemas.openxmlformats.org/officeDocument/2006/relationships/footer" Target="footer3.xml"/><Relationship Id="rId38" Type="http://schemas.openxmlformats.org/officeDocument/2006/relationships/hyperlink" Target="http://www.fwc.gov.au/awardsandorders/html/PR997772.htm" TargetMode="External"/><Relationship Id="rId59" Type="http://schemas.openxmlformats.org/officeDocument/2006/relationships/hyperlink" Target="https://www.fwc.gov.au/documents/awardmod/download/nes.pdf" TargetMode="External"/><Relationship Id="rId103" Type="http://schemas.openxmlformats.org/officeDocument/2006/relationships/hyperlink" Target="https://www.fwc.gov.au/documents/awardsandorders/html/pr707520.htm" TargetMode="External"/><Relationship Id="rId108" Type="http://schemas.openxmlformats.org/officeDocument/2006/relationships/hyperlink" Target="http://www.fwc.gov.au/awardsandorders/html/PR551810.htm" TargetMode="External"/><Relationship Id="rId124" Type="http://schemas.openxmlformats.org/officeDocument/2006/relationships/hyperlink" Target="http://www.fwc.gov.au/awardsandorders/html/PR546094.htm" TargetMode="External"/><Relationship Id="rId129" Type="http://schemas.openxmlformats.org/officeDocument/2006/relationships/hyperlink" Target="http://www.fwc.gov.au/awardsandorders/html/PR584169.htm" TargetMode="External"/><Relationship Id="rId54" Type="http://schemas.openxmlformats.org/officeDocument/2006/relationships/hyperlink" Target="http://www.fwc.gov.au/awardsandorders/html/pr546288.htm" TargetMode="External"/><Relationship Id="rId70" Type="http://schemas.openxmlformats.org/officeDocument/2006/relationships/hyperlink" Target="http://www.fwc.gov.au/awardsandorders/html/PR561478.htm" TargetMode="External"/><Relationship Id="rId75" Type="http://schemas.openxmlformats.org/officeDocument/2006/relationships/hyperlink" Target="http://www.legislation.gov.au/Series/C2009A00028" TargetMode="External"/><Relationship Id="rId91" Type="http://schemas.openxmlformats.org/officeDocument/2006/relationships/hyperlink" Target="http://www.fwc.gov.au/awardsandorders/html/PR998002.htm" TargetMode="External"/><Relationship Id="rId96" Type="http://schemas.openxmlformats.org/officeDocument/2006/relationships/hyperlink" Target="https://www.fwc.gov.au/awardsandorders/html/PR566782.htm" TargetMode="External"/><Relationship Id="rId140" Type="http://schemas.openxmlformats.org/officeDocument/2006/relationships/hyperlink" Target="http://www.fwc.gov.au/documents/awardsandorders/html/PR609431.htm" TargetMode="External"/><Relationship Id="rId145" Type="http://schemas.openxmlformats.org/officeDocument/2006/relationships/hyperlink" Target="http://www.fwc.gov.au/awardsandorders/html/PR525068.htm" TargetMode="External"/><Relationship Id="rId161" Type="http://schemas.openxmlformats.org/officeDocument/2006/relationships/hyperlink" Target="http://www.fwc.gov.au/awardsandorders/html/PR568050.htm" TargetMode="External"/><Relationship Id="rId166" Type="http://schemas.openxmlformats.org/officeDocument/2006/relationships/hyperlink" Target="http://www.fwc.gov.au/awardsandorders/html/PR542222.htm" TargetMode="External"/><Relationship Id="rId182" Type="http://schemas.openxmlformats.org/officeDocument/2006/relationships/hyperlink" Target="http://www.fwc.gov.au/awardsandorders/html/PR545787.htm" TargetMode="External"/><Relationship Id="rId187" Type="http://schemas.openxmlformats.org/officeDocument/2006/relationships/hyperlink" Target="http://www.fwc.gov.au/awardsandorders/html/pr53263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wc.gov.au/awardsandorders/html/PR573679.htm" TargetMode="External"/><Relationship Id="rId28" Type="http://schemas.openxmlformats.org/officeDocument/2006/relationships/hyperlink" Target="https://www.fwc.gov.au/documents/awardsandorders/html/pr701505.htm" TargetMode="External"/><Relationship Id="rId49" Type="http://schemas.openxmlformats.org/officeDocument/2006/relationships/hyperlink" Target="http://www.fwc.gov.au/awardmod/download/nes.pdf" TargetMode="External"/><Relationship Id="rId114" Type="http://schemas.openxmlformats.org/officeDocument/2006/relationships/hyperlink" Target="http://www.fwc.gov.au/awardsandorders/html/PR503701.htm" TargetMode="External"/><Relationship Id="rId119" Type="http://schemas.openxmlformats.org/officeDocument/2006/relationships/hyperlink" Target="http://www.legislation.gov.au/Series/C2009A00028" TargetMode="External"/><Relationship Id="rId44" Type="http://schemas.openxmlformats.org/officeDocument/2006/relationships/hyperlink" Target="http://www.fwc.gov.au/awardsandorders/html/PR503701.htm" TargetMode="External"/><Relationship Id="rId60" Type="http://schemas.openxmlformats.org/officeDocument/2006/relationships/hyperlink" Target="http://www.legislation.gov.au/Series/C2009A00028" TargetMode="External"/><Relationship Id="rId65" Type="http://schemas.openxmlformats.org/officeDocument/2006/relationships/hyperlink" Target="https://www.fwc.gov.au/documents/awardmod/download/nes.pdf" TargetMode="External"/><Relationship Id="rId81" Type="http://schemas.openxmlformats.org/officeDocument/2006/relationships/hyperlink" Target="http://www.fwc.gov.au/awardsandorders/html/PR509133.htm" TargetMode="External"/><Relationship Id="rId86" Type="http://schemas.openxmlformats.org/officeDocument/2006/relationships/hyperlink" Target="http://www.fwc.gov.au/awardsandorders/html/PR579889.htm" TargetMode="External"/><Relationship Id="rId130" Type="http://schemas.openxmlformats.org/officeDocument/2006/relationships/hyperlink" Target="https://www.fwc.gov.au/documents/awardsandorders/html/pr701505.htm" TargetMode="External"/><Relationship Id="rId135" Type="http://schemas.openxmlformats.org/officeDocument/2006/relationships/hyperlink" Target="http://www.fwc.gov.au/awardsandorders/html/PR583094.htm" TargetMode="External"/><Relationship Id="rId151" Type="http://schemas.openxmlformats.org/officeDocument/2006/relationships/hyperlink" Target="http://www.fwc.gov.au/awardsandorders/html/PR592689.htm" TargetMode="External"/><Relationship Id="rId156" Type="http://schemas.openxmlformats.org/officeDocument/2006/relationships/hyperlink" Target="http://www.fwc.gov.au/awardsandorders/html/PR998748.htm" TargetMode="External"/><Relationship Id="rId177" Type="http://schemas.openxmlformats.org/officeDocument/2006/relationships/hyperlink" Target="https://www.fwc.gov.au/documents/awardsandorders/html/pr709080.htm" TargetMode="External"/><Relationship Id="rId198" Type="http://schemas.openxmlformats.org/officeDocument/2006/relationships/hyperlink" Target="https://www.fwc.gov.au/documents/awardsandorders/html/pr715172.htm" TargetMode="External"/><Relationship Id="rId172" Type="http://schemas.openxmlformats.org/officeDocument/2006/relationships/hyperlink" Target="http://www.fwc.gov.au/awardsandorders/html/PR551831.htm" TargetMode="External"/><Relationship Id="rId193" Type="http://schemas.openxmlformats.org/officeDocument/2006/relationships/hyperlink" Target="http://www.fwc.gov.au/documents/awardsandorders/html/pr701683.htm" TargetMode="External"/><Relationship Id="rId202" Type="http://schemas.openxmlformats.org/officeDocument/2006/relationships/hyperlink" Target="http://www.fwc.gov.au/awardsandorders/html/PR583094.htm" TargetMode="External"/><Relationship Id="rId207" Type="http://schemas.openxmlformats.org/officeDocument/2006/relationships/hyperlink" Target="http://www.fwc.gov.au/documents/documents/modern_awards/toil-agreement.pdf" TargetMode="External"/><Relationship Id="rId13" Type="http://schemas.openxmlformats.org/officeDocument/2006/relationships/hyperlink" Target="https://www.fwc.gov.au/awards-and-agreements/modern-award-reviews/4-yearly-review/award-stage/award-review-documents/MA000102?m=AM2014/288"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03701.htm" TargetMode="External"/><Relationship Id="rId109" Type="http://schemas.openxmlformats.org/officeDocument/2006/relationships/hyperlink" Target="http://www.fwc.gov.au/awardsandorders/html/PR523084.htm" TargetMode="External"/><Relationship Id="rId34" Type="http://schemas.openxmlformats.org/officeDocument/2006/relationships/hyperlink" Target="http://www.fwc.gov.au/awardsandorders/html/PR542222.htm" TargetMode="External"/><Relationship Id="rId50" Type="http://schemas.openxmlformats.org/officeDocument/2006/relationships/hyperlink" Target="http://www.fwc.gov.au/awardmod/download/nes.pdf" TargetMode="External"/><Relationship Id="rId55" Type="http://schemas.openxmlformats.org/officeDocument/2006/relationships/hyperlink" Target="https://www.fwc.gov.au/documents/awardsandorders/html/PR610268.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579889.htm" TargetMode="External"/><Relationship Id="rId104" Type="http://schemas.openxmlformats.org/officeDocument/2006/relationships/hyperlink" Target="http://www.fwc.gov.au/documents/documents/modern_awards/allowances/MA000102-all.pdf" TargetMode="External"/><Relationship Id="rId120" Type="http://schemas.openxmlformats.org/officeDocument/2006/relationships/hyperlink" Target="http://www.legislation.gov.au/Series/C2009A00028" TargetMode="External"/><Relationship Id="rId125" Type="http://schemas.openxmlformats.org/officeDocument/2006/relationships/hyperlink" Target="http://www.fwc.gov.au/awardsandorders/html/PR546094.htm" TargetMode="External"/><Relationship Id="rId141" Type="http://schemas.openxmlformats.org/officeDocument/2006/relationships/hyperlink" Target="http://www.fwc.gov.au/awardsandorders/html/PR503701.htm" TargetMode="External"/><Relationship Id="rId146" Type="http://schemas.openxmlformats.org/officeDocument/2006/relationships/hyperlink" Target="http://www.fwc.gov.au/awardsandorders/html/PR537893.htm" TargetMode="External"/><Relationship Id="rId167" Type="http://schemas.openxmlformats.org/officeDocument/2006/relationships/hyperlink" Target="http://www.fwc.gov.au/awardsandorders/html/PR542222.htm" TargetMode="External"/><Relationship Id="rId188" Type="http://schemas.openxmlformats.org/officeDocument/2006/relationships/hyperlink" Target="http://www.fwc.gov.au/awardsandorders/html/pr544519.htm" TargetMode="External"/><Relationship Id="rId7" Type="http://schemas.openxmlformats.org/officeDocument/2006/relationships/endnotes" Target="endnotes.xml"/><Relationship Id="rId71" Type="http://schemas.openxmlformats.org/officeDocument/2006/relationships/hyperlink" Target="http://www.fwc.gov.au/documents/awardsandorders/html/pr707046.htm" TargetMode="External"/><Relationship Id="rId92" Type="http://schemas.openxmlformats.org/officeDocument/2006/relationships/hyperlink" Target="http://www.fwc.gov.au/awardsandorders/html/PR509133.htm" TargetMode="External"/><Relationship Id="rId162" Type="http://schemas.openxmlformats.org/officeDocument/2006/relationships/hyperlink" Target="http://www.fwc.gov.au/awardsandorders/html/PR581528.htm" TargetMode="External"/><Relationship Id="rId183" Type="http://schemas.openxmlformats.org/officeDocument/2006/relationships/hyperlink" Target="http://www.fwc.gov.au/awardsandorders/html/PR551690.htm"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hyperlink" Target="http://www.fwc.gov.au/awardsandorders/html/PR583094.htm" TargetMode="External"/><Relationship Id="rId40" Type="http://schemas.openxmlformats.org/officeDocument/2006/relationships/hyperlink" Target="http://www.fwc.gov.au/awardsandorders/html/PR546094.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www.fwc.gov.au/awardsandorders/html/pr592203.htm" TargetMode="External"/><Relationship Id="rId110" Type="http://schemas.openxmlformats.org/officeDocument/2006/relationships/hyperlink" Target="http://www.fwc.gov.au/awardsandorders/html/pr536887.htm" TargetMode="External"/><Relationship Id="rId115" Type="http://schemas.openxmlformats.org/officeDocument/2006/relationships/hyperlink" Target="http://www.fwc.gov.au/awardsandorders/html/PR561478.htm" TargetMode="External"/><Relationship Id="rId131" Type="http://schemas.openxmlformats.org/officeDocument/2006/relationships/hyperlink" Target="http://www.legislation.gov.au/Series/C2009A00028" TargetMode="External"/><Relationship Id="rId136" Type="http://schemas.openxmlformats.org/officeDocument/2006/relationships/hyperlink" Target="http://www.fwc.gov.au/awardsandorders/html/PR583094.htm" TargetMode="External"/><Relationship Id="rId157" Type="http://schemas.openxmlformats.org/officeDocument/2006/relationships/hyperlink" Target="http://www.fwc.gov.au/awardsandorders/html/PR510670.htm" TargetMode="External"/><Relationship Id="rId178" Type="http://schemas.openxmlformats.org/officeDocument/2006/relationships/hyperlink" Target="http://www.fwc.gov.au/awardsandorders/html/PR998002.htm" TargetMode="External"/><Relationship Id="rId61" Type="http://schemas.openxmlformats.org/officeDocument/2006/relationships/hyperlink" Target="http://www.legislation.gov.au/Series/C2009A00028" TargetMode="External"/><Relationship Id="rId82" Type="http://schemas.openxmlformats.org/officeDocument/2006/relationships/hyperlink" Target="http://www.fwc.gov.au/awardsandorders/html/PR522964.htm" TargetMode="External"/><Relationship Id="rId152" Type="http://schemas.openxmlformats.org/officeDocument/2006/relationships/hyperlink" Target="https://www.fwc.gov.au/documents/awardsandorders/html/pr606630.htm" TargetMode="External"/><Relationship Id="rId173" Type="http://schemas.openxmlformats.org/officeDocument/2006/relationships/hyperlink" Target="http://www.fwc.gov.au/awardsandorders/html/PR568050.htm" TargetMode="External"/><Relationship Id="rId194" Type="http://schemas.openxmlformats.org/officeDocument/2006/relationships/hyperlink" Target="https://www.fwc.gov.au/documents/awardsandorders/html/pr715172.htm" TargetMode="External"/><Relationship Id="rId199" Type="http://schemas.openxmlformats.org/officeDocument/2006/relationships/hyperlink" Target="https://www.fwc.gov.au/documents/awardsandorders/html/pr715172.htm" TargetMode="External"/><Relationship Id="rId203" Type="http://schemas.openxmlformats.org/officeDocument/2006/relationships/hyperlink" Target="http://www.fwc.gov.au/documents/documents/modern_awards/leave-in-advance-agreement.pdf" TargetMode="External"/><Relationship Id="rId208" Type="http://schemas.openxmlformats.org/officeDocument/2006/relationships/header" Target="header3.xml"/><Relationship Id="rId19" Type="http://schemas.openxmlformats.org/officeDocument/2006/relationships/hyperlink" Target="http://www.fwc.gov.au/awardsandorders/html/pr532630.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eader" Target="header2.xml"/><Relationship Id="rId35" Type="http://schemas.openxmlformats.org/officeDocument/2006/relationships/hyperlink" Target="http://www.fwc.gov.au/awardsandorders/html/PR542222.htm" TargetMode="External"/><Relationship Id="rId56" Type="http://schemas.openxmlformats.org/officeDocument/2006/relationships/hyperlink" Target="https://www.fwc.gov.au/documents/awardsandorders/html/PR610268.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s://www.fwc.gov.au/documents/awardsandorders/html/pr707520.htm" TargetMode="External"/><Relationship Id="rId105" Type="http://schemas.openxmlformats.org/officeDocument/2006/relationships/hyperlink" Target="http://www.fwc.gov.au/awardsandorders/html/PR523084.htm" TargetMode="External"/><Relationship Id="rId126" Type="http://schemas.openxmlformats.org/officeDocument/2006/relationships/hyperlink" Target="http://www.fwc.gov.au/awardsandorders/html/PR584169.htm" TargetMode="External"/><Relationship Id="rId147" Type="http://schemas.openxmlformats.org/officeDocument/2006/relationships/hyperlink" Target="http://www.fwc.gov.au/awardsandorders/html/PR542222.htm" TargetMode="External"/><Relationship Id="rId168" Type="http://schemas.openxmlformats.org/officeDocument/2006/relationships/hyperlink" Target="http://www.fwc.gov.au/awardsandorders/html/PR998748.htm" TargetMode="External"/><Relationship Id="rId8" Type="http://schemas.openxmlformats.org/officeDocument/2006/relationships/hyperlink" Target="https://www.fwc.gov.au/documents/awardsandorders/html/pr715172.htm" TargetMode="External"/><Relationship Id="rId51" Type="http://schemas.openxmlformats.org/officeDocument/2006/relationships/hyperlink" Target="http://www.fwc.gov.au/awardsandorders/html/PR542222.htm" TargetMode="External"/><Relationship Id="rId72" Type="http://schemas.openxmlformats.org/officeDocument/2006/relationships/hyperlink" Target="https://www.fwc.gov.au/documents/awardmod/download/nes.pdf" TargetMode="External"/><Relationship Id="rId93" Type="http://schemas.openxmlformats.org/officeDocument/2006/relationships/hyperlink" Target="http://www.fwc.gov.au/awardsandorders/html/PR522964.htm" TargetMode="External"/><Relationship Id="rId98" Type="http://schemas.openxmlformats.org/officeDocument/2006/relationships/hyperlink" Target="http://www.fwc.gov.au/awardsandorders/html/pr592203.htm" TargetMode="External"/><Relationship Id="rId121" Type="http://schemas.openxmlformats.org/officeDocument/2006/relationships/hyperlink" Target="http://www.fwc.gov.au/awardmod/download/nes.pdf" TargetMode="External"/><Relationship Id="rId142" Type="http://schemas.openxmlformats.org/officeDocument/2006/relationships/hyperlink" Target="http://www.fwc.gov.au/awardsandorders/html/PR503701.htm" TargetMode="External"/><Relationship Id="rId163" Type="http://schemas.openxmlformats.org/officeDocument/2006/relationships/hyperlink" Target="http://www.fwc.gov.au/awardsandorders/html/PR592689.htm" TargetMode="External"/><Relationship Id="rId184" Type="http://schemas.openxmlformats.org/officeDocument/2006/relationships/hyperlink" Target="https://www.fwc.gov.au/awardsandorders/html/PR566782.htm" TargetMode="External"/><Relationship Id="rId189" Type="http://schemas.openxmlformats.org/officeDocument/2006/relationships/hyperlink" Target="http://www.fwc.gov.au/awardsandorders/html/PR557581.htm" TargetMode="External"/><Relationship Id="rId3" Type="http://schemas.openxmlformats.org/officeDocument/2006/relationships/styles" Target="styles.xml"/><Relationship Id="rId25" Type="http://schemas.openxmlformats.org/officeDocument/2006/relationships/hyperlink" Target="http://www.fwc.gov.au/awardsandorders/html/PR58416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legislation.gov.au/Series/C2009A00028" TargetMode="External"/><Relationship Id="rId116" Type="http://schemas.openxmlformats.org/officeDocument/2006/relationships/hyperlink" Target="https://www.fwc.gov.au/awardsandorders/html/PR610136.htm" TargetMode="External"/><Relationship Id="rId137" Type="http://schemas.openxmlformats.org/officeDocument/2006/relationships/hyperlink" Target="http://www.fwc.gov.au/awardsandorders/html/PR583094.htm" TargetMode="External"/><Relationship Id="rId158" Type="http://schemas.openxmlformats.org/officeDocument/2006/relationships/hyperlink" Target="http://www.fwc.gov.au/awardsandorders/html/PR525068.htm" TargetMode="External"/><Relationship Id="rId20" Type="http://schemas.openxmlformats.org/officeDocument/2006/relationships/hyperlink" Target="http://www.fwc.gov.au/awardsandorders/html/PR544519.htm" TargetMode="External"/><Relationship Id="rId41" Type="http://schemas.openxmlformats.org/officeDocument/2006/relationships/hyperlink" Target="http://www.fwc.gov.au/awardsandorders/html/PR546094.htm" TargetMode="External"/><Relationship Id="rId62" Type="http://schemas.openxmlformats.org/officeDocument/2006/relationships/hyperlink" Target="http://www.fwc.gov.au/documents/awardsandorders/html/PR700621.htm" TargetMode="External"/><Relationship Id="rId83" Type="http://schemas.openxmlformats.org/officeDocument/2006/relationships/hyperlink" Target="http://www.fwc.gov.au/awardsandorders/html/pr536767.htm" TargetMode="External"/><Relationship Id="rId88" Type="http://schemas.openxmlformats.org/officeDocument/2006/relationships/hyperlink" Target="http://www.fwc.gov.au/awardsandorders/html/PR593876.htm" TargetMode="External"/><Relationship Id="rId111" Type="http://schemas.openxmlformats.org/officeDocument/2006/relationships/hyperlink" Target="http://www.fwc.gov.au/awardsandorders/html/PR000000.htm" TargetMode="External"/><Relationship Id="rId132" Type="http://schemas.openxmlformats.org/officeDocument/2006/relationships/hyperlink" Target="http://www.legislation.gov.au/Series/C2009A00028" TargetMode="External"/><Relationship Id="rId153" Type="http://schemas.openxmlformats.org/officeDocument/2006/relationships/hyperlink" Target="https://www.fwc.gov.au/documents/awardsandorders/html/pr709080.htm" TargetMode="External"/><Relationship Id="rId174" Type="http://schemas.openxmlformats.org/officeDocument/2006/relationships/hyperlink" Target="http://www.fwc.gov.au/awardsandorders/html/PR581528.htm" TargetMode="External"/><Relationship Id="rId179" Type="http://schemas.openxmlformats.org/officeDocument/2006/relationships/hyperlink" Target="http://www.fwc.gov.au/awardsandorders/html/PR509133.htm" TargetMode="External"/><Relationship Id="rId195" Type="http://schemas.openxmlformats.org/officeDocument/2006/relationships/hyperlink" Target="https://www.fwc.gov.au/documents/awardsandorders/html/pr715172.htm" TargetMode="External"/><Relationship Id="rId209" Type="http://schemas.openxmlformats.org/officeDocument/2006/relationships/fontTable" Target="fontTable.xml"/><Relationship Id="rId190" Type="http://schemas.openxmlformats.org/officeDocument/2006/relationships/hyperlink" Target="http://www.fwc.gov.au/awardsandorders/html/PR573679.htm" TargetMode="External"/><Relationship Id="rId204" Type="http://schemas.openxmlformats.org/officeDocument/2006/relationships/hyperlink" Target="http://www.fwc.gov.au/awardsandorders/html/PR583094.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542222.htm" TargetMode="External"/><Relationship Id="rId57" Type="http://schemas.openxmlformats.org/officeDocument/2006/relationships/hyperlink" Target="http://www.fwc.gov.au/awardsandorders/html/PR542222.htm" TargetMode="External"/><Relationship Id="rId106" Type="http://schemas.openxmlformats.org/officeDocument/2006/relationships/hyperlink" Target="http://www.fwc.gov.au/awardsandorders/html/pr536887.htm" TargetMode="External"/><Relationship Id="rId127" Type="http://schemas.openxmlformats.org/officeDocument/2006/relationships/hyperlink" Target="http://www.fwc.gov.au/awardsandorders/html/PR584169.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footer" Target="footer1.xml"/><Relationship Id="rId52" Type="http://schemas.openxmlformats.org/officeDocument/2006/relationships/hyperlink" Target="https://www.fwc.gov.au/documents/awardsandorders/html/PR610268.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www.fwc.gov.au/awardsandorders/html/PR529170.htm" TargetMode="External"/><Relationship Id="rId94" Type="http://schemas.openxmlformats.org/officeDocument/2006/relationships/hyperlink" Target="http://www.fwc.gov.au/awardsandorders/html/pr536767.htm" TargetMode="External"/><Relationship Id="rId99" Type="http://schemas.openxmlformats.org/officeDocument/2006/relationships/hyperlink" Target="https://www.fwc.gov.au/documents/awardsandorders/html/pr606428.htm" TargetMode="External"/><Relationship Id="rId101" Type="http://schemas.openxmlformats.org/officeDocument/2006/relationships/hyperlink" Target="http://www.fwc.gov.au/awardsandorders/html/PR593876.htm" TargetMode="External"/><Relationship Id="rId122" Type="http://schemas.openxmlformats.org/officeDocument/2006/relationships/hyperlink" Target="http://www.legislation.gov.au/Series/C2009A00028" TargetMode="External"/><Relationship Id="rId143" Type="http://schemas.openxmlformats.org/officeDocument/2006/relationships/hyperlink" Target="http://www.fwc.gov.au/awardsandorders/html/PR998748.htm" TargetMode="External"/><Relationship Id="rId148" Type="http://schemas.openxmlformats.org/officeDocument/2006/relationships/hyperlink" Target="http://www.fwc.gov.au/awardsandorders/html/PR551831.htm" TargetMode="External"/><Relationship Id="rId164" Type="http://schemas.openxmlformats.org/officeDocument/2006/relationships/hyperlink" Target="https://www.fwc.gov.au/documents/awardsandorders/html/pr606630.htm" TargetMode="External"/><Relationship Id="rId169" Type="http://schemas.openxmlformats.org/officeDocument/2006/relationships/hyperlink" Target="http://www.fwc.gov.au/awardsandorders/html/PR510670.htm" TargetMode="External"/><Relationship Id="rId185" Type="http://schemas.openxmlformats.org/officeDocument/2006/relationships/hyperlink" Target="http://www.fwc.gov.au/awardsandorders/html/PR579889.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22964.htm" TargetMode="External"/><Relationship Id="rId210" Type="http://schemas.openxmlformats.org/officeDocument/2006/relationships/theme" Target="theme/theme1.xml"/><Relationship Id="rId26" Type="http://schemas.openxmlformats.org/officeDocument/2006/relationships/hyperlink" Target="http://www.fwc.gov.au/documents/awardsandorders/html/PR609431.htm" TargetMode="External"/><Relationship Id="rId47" Type="http://schemas.openxmlformats.org/officeDocument/2006/relationships/hyperlink" Target="http://www.fwc.gov.au/awardsandorders/html/PR546094.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s://www.fwc.gov.au/documents/awardsandorders/html/pr606428.htm" TargetMode="External"/><Relationship Id="rId112" Type="http://schemas.openxmlformats.org/officeDocument/2006/relationships/hyperlink" Target="http://www.fwc.gov.au/awardsandorders/html/PR551810.htm" TargetMode="External"/><Relationship Id="rId133" Type="http://schemas.openxmlformats.org/officeDocument/2006/relationships/hyperlink" Target="http://www.fwc.gov.au/awardsandorders/html/PR583094.htm" TargetMode="External"/><Relationship Id="rId154" Type="http://schemas.openxmlformats.org/officeDocument/2006/relationships/hyperlink" Target="http://www.fwc.gov.au/awardsandorders/html/PR568050.htm" TargetMode="External"/><Relationship Id="rId175" Type="http://schemas.openxmlformats.org/officeDocument/2006/relationships/hyperlink" Target="http://www.fwc.gov.au/awardsandorders/html/PR592689.htm" TargetMode="External"/><Relationship Id="rId196" Type="http://schemas.openxmlformats.org/officeDocument/2006/relationships/hyperlink" Target="https://www.fwc.gov.au/documents/awardsandorders/html/pr715172.htm" TargetMode="External"/><Relationship Id="rId200" Type="http://schemas.openxmlformats.org/officeDocument/2006/relationships/hyperlink" Target="https://www.fwc.gov.au/documents/awardsandorders/html/pr71517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7CF01-8376-45C8-A9A3-5EE308BFB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51</Pages>
  <Words>17032</Words>
  <Characters>97087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MA000102 - Travelling Shows Award 2010</vt:lpstr>
    </vt:vector>
  </TitlesOfParts>
  <Company>Fair Work Australia</Company>
  <LinksUpToDate>false</LinksUpToDate>
  <CharactersWithSpaces>113892</CharactersWithSpaces>
  <SharedDoc>false</SharedDoc>
  <HLinks>
    <vt:vector size="846" baseType="variant">
      <vt:variant>
        <vt:i4>3997744</vt:i4>
      </vt:variant>
      <vt:variant>
        <vt:i4>783</vt:i4>
      </vt:variant>
      <vt:variant>
        <vt:i4>0</vt:i4>
      </vt:variant>
      <vt:variant>
        <vt:i4>5</vt:i4>
      </vt:variant>
      <vt:variant>
        <vt:lpwstr>http://www.fwc.gov.au/awardsandorders/html/pr544519.htm</vt:lpwstr>
      </vt:variant>
      <vt:variant>
        <vt:lpwstr/>
      </vt:variant>
      <vt:variant>
        <vt:i4>3735613</vt:i4>
      </vt:variant>
      <vt:variant>
        <vt:i4>780</vt:i4>
      </vt:variant>
      <vt:variant>
        <vt:i4>0</vt:i4>
      </vt:variant>
      <vt:variant>
        <vt:i4>5</vt:i4>
      </vt:variant>
      <vt:variant>
        <vt:lpwstr>http://www.fwc.gov.au/awardsandorders/html/pr532630.htm</vt:lpwstr>
      </vt:variant>
      <vt:variant>
        <vt:lpwstr/>
      </vt:variant>
      <vt:variant>
        <vt:i4>3473468</vt:i4>
      </vt:variant>
      <vt:variant>
        <vt:i4>771</vt:i4>
      </vt:variant>
      <vt:variant>
        <vt:i4>0</vt:i4>
      </vt:variant>
      <vt:variant>
        <vt:i4>5</vt:i4>
      </vt:variant>
      <vt:variant>
        <vt:lpwstr>http://www.fwc.gov.au/awardsandorders/html/PR545787.htm</vt:lpwstr>
      </vt:variant>
      <vt:variant>
        <vt:lpwstr/>
      </vt:variant>
      <vt:variant>
        <vt:i4>3145787</vt:i4>
      </vt:variant>
      <vt:variant>
        <vt:i4>699</vt:i4>
      </vt:variant>
      <vt:variant>
        <vt:i4>0</vt:i4>
      </vt:variant>
      <vt:variant>
        <vt:i4>5</vt:i4>
      </vt:variant>
      <vt:variant>
        <vt:lpwstr>http://www.fwc.gov.au/awardsandorders/html/PR551690.htm</vt:lpwstr>
      </vt:variant>
      <vt:variant>
        <vt:lpwstr/>
      </vt:variant>
      <vt:variant>
        <vt:i4>3670075</vt:i4>
      </vt:variant>
      <vt:variant>
        <vt:i4>696</vt:i4>
      </vt:variant>
      <vt:variant>
        <vt:i4>0</vt:i4>
      </vt:variant>
      <vt:variant>
        <vt:i4>5</vt:i4>
      </vt:variant>
      <vt:variant>
        <vt:lpwstr>http://www.fwc.gov.au/awardsandorders/html/pr536767.htm</vt:lpwstr>
      </vt:variant>
      <vt:variant>
        <vt:lpwstr/>
      </vt:variant>
      <vt:variant>
        <vt:i4>3932215</vt:i4>
      </vt:variant>
      <vt:variant>
        <vt:i4>693</vt:i4>
      </vt:variant>
      <vt:variant>
        <vt:i4>0</vt:i4>
      </vt:variant>
      <vt:variant>
        <vt:i4>5</vt:i4>
      </vt:variant>
      <vt:variant>
        <vt:lpwstr>http://www.fwc.gov.au/awardsandorders/html/PR522964.htm</vt:lpwstr>
      </vt:variant>
      <vt:variant>
        <vt:lpwstr/>
      </vt:variant>
      <vt:variant>
        <vt:i4>3276858</vt:i4>
      </vt:variant>
      <vt:variant>
        <vt:i4>690</vt:i4>
      </vt:variant>
      <vt:variant>
        <vt:i4>0</vt:i4>
      </vt:variant>
      <vt:variant>
        <vt:i4>5</vt:i4>
      </vt:variant>
      <vt:variant>
        <vt:lpwstr>http://www.fwc.gov.au/awardsandorders/html/PR509133.htm</vt:lpwstr>
      </vt:variant>
      <vt:variant>
        <vt:lpwstr/>
      </vt:variant>
      <vt:variant>
        <vt:i4>3932211</vt:i4>
      </vt:variant>
      <vt:variant>
        <vt:i4>687</vt:i4>
      </vt:variant>
      <vt:variant>
        <vt:i4>0</vt:i4>
      </vt:variant>
      <vt:variant>
        <vt:i4>5</vt:i4>
      </vt:variant>
      <vt:variant>
        <vt:lpwstr>http://www.fwc.gov.au/awardsandorders/html/PR998002.htm</vt:lpwstr>
      </vt:variant>
      <vt:variant>
        <vt:lpwstr/>
      </vt:variant>
      <vt:variant>
        <vt:i4>3145787</vt:i4>
      </vt:variant>
      <vt:variant>
        <vt:i4>675</vt:i4>
      </vt:variant>
      <vt:variant>
        <vt:i4>0</vt:i4>
      </vt:variant>
      <vt:variant>
        <vt:i4>5</vt:i4>
      </vt:variant>
      <vt:variant>
        <vt:lpwstr>http://www.fwc.gov.au/awardsandorders/html/PR551690.htm</vt:lpwstr>
      </vt:variant>
      <vt:variant>
        <vt:lpwstr/>
      </vt:variant>
      <vt:variant>
        <vt:i4>3473468</vt:i4>
      </vt:variant>
      <vt:variant>
        <vt:i4>672</vt:i4>
      </vt:variant>
      <vt:variant>
        <vt:i4>0</vt:i4>
      </vt:variant>
      <vt:variant>
        <vt:i4>5</vt:i4>
      </vt:variant>
      <vt:variant>
        <vt:lpwstr>http://www.fwc.gov.au/awardsandorders/html/PR545787.htm</vt:lpwstr>
      </vt:variant>
      <vt:variant>
        <vt:lpwstr/>
      </vt:variant>
      <vt:variant>
        <vt:i4>3670075</vt:i4>
      </vt:variant>
      <vt:variant>
        <vt:i4>669</vt:i4>
      </vt:variant>
      <vt:variant>
        <vt:i4>0</vt:i4>
      </vt:variant>
      <vt:variant>
        <vt:i4>5</vt:i4>
      </vt:variant>
      <vt:variant>
        <vt:lpwstr>http://www.fwc.gov.au/awardsandorders/html/pr536767.htm</vt:lpwstr>
      </vt:variant>
      <vt:variant>
        <vt:lpwstr/>
      </vt:variant>
      <vt:variant>
        <vt:i4>3932215</vt:i4>
      </vt:variant>
      <vt:variant>
        <vt:i4>666</vt:i4>
      </vt:variant>
      <vt:variant>
        <vt:i4>0</vt:i4>
      </vt:variant>
      <vt:variant>
        <vt:i4>5</vt:i4>
      </vt:variant>
      <vt:variant>
        <vt:lpwstr>http://www.fwc.gov.au/awardsandorders/html/PR522964.htm</vt:lpwstr>
      </vt:variant>
      <vt:variant>
        <vt:lpwstr/>
      </vt:variant>
      <vt:variant>
        <vt:i4>3276858</vt:i4>
      </vt:variant>
      <vt:variant>
        <vt:i4>663</vt:i4>
      </vt:variant>
      <vt:variant>
        <vt:i4>0</vt:i4>
      </vt:variant>
      <vt:variant>
        <vt:i4>5</vt:i4>
      </vt:variant>
      <vt:variant>
        <vt:lpwstr>http://www.fwc.gov.au/awardsandorders/html/PR509133.htm</vt:lpwstr>
      </vt:variant>
      <vt:variant>
        <vt:lpwstr/>
      </vt:variant>
      <vt:variant>
        <vt:i4>3932211</vt:i4>
      </vt:variant>
      <vt:variant>
        <vt:i4>660</vt:i4>
      </vt:variant>
      <vt:variant>
        <vt:i4>0</vt:i4>
      </vt:variant>
      <vt:variant>
        <vt:i4>5</vt:i4>
      </vt:variant>
      <vt:variant>
        <vt:lpwstr>http://www.fwc.gov.au/awardsandorders/html/PR998002.htm</vt:lpwstr>
      </vt:variant>
      <vt:variant>
        <vt:lpwstr/>
      </vt:variant>
      <vt:variant>
        <vt:i4>3801140</vt:i4>
      </vt:variant>
      <vt:variant>
        <vt:i4>654</vt:i4>
      </vt:variant>
      <vt:variant>
        <vt:i4>0</vt:i4>
      </vt:variant>
      <vt:variant>
        <vt:i4>5</vt:i4>
      </vt:variant>
      <vt:variant>
        <vt:lpwstr>http://www.fwc.gov.au/awardsandorders/html/PR551831.htm</vt:lpwstr>
      </vt:variant>
      <vt:variant>
        <vt:lpwstr/>
      </vt:variant>
      <vt:variant>
        <vt:i4>3538992</vt:i4>
      </vt:variant>
      <vt:variant>
        <vt:i4>651</vt:i4>
      </vt:variant>
      <vt:variant>
        <vt:i4>0</vt:i4>
      </vt:variant>
      <vt:variant>
        <vt:i4>5</vt:i4>
      </vt:variant>
      <vt:variant>
        <vt:lpwstr>http://www.fwc.gov.au/awardsandorders/html/PR537893.htm</vt:lpwstr>
      </vt:variant>
      <vt:variant>
        <vt:lpwstr/>
      </vt:variant>
      <vt:variant>
        <vt:i4>3866674</vt:i4>
      </vt:variant>
      <vt:variant>
        <vt:i4>648</vt:i4>
      </vt:variant>
      <vt:variant>
        <vt:i4>0</vt:i4>
      </vt:variant>
      <vt:variant>
        <vt:i4>5</vt:i4>
      </vt:variant>
      <vt:variant>
        <vt:lpwstr>http://www.fwc.gov.au/awardsandorders/html/PR525068.htm</vt:lpwstr>
      </vt:variant>
      <vt:variant>
        <vt:lpwstr/>
      </vt:variant>
      <vt:variant>
        <vt:i4>4128831</vt:i4>
      </vt:variant>
      <vt:variant>
        <vt:i4>645</vt:i4>
      </vt:variant>
      <vt:variant>
        <vt:i4>0</vt:i4>
      </vt:variant>
      <vt:variant>
        <vt:i4>5</vt:i4>
      </vt:variant>
      <vt:variant>
        <vt:lpwstr>http://www.fwc.gov.au/awardsandorders/html/PR510670.htm</vt:lpwstr>
      </vt:variant>
      <vt:variant>
        <vt:lpwstr/>
      </vt:variant>
      <vt:variant>
        <vt:i4>3670078</vt:i4>
      </vt:variant>
      <vt:variant>
        <vt:i4>642</vt:i4>
      </vt:variant>
      <vt:variant>
        <vt:i4>0</vt:i4>
      </vt:variant>
      <vt:variant>
        <vt:i4>5</vt:i4>
      </vt:variant>
      <vt:variant>
        <vt:lpwstr>http://www.fwc.gov.au/awardsandorders/html/PR998748.htm</vt:lpwstr>
      </vt:variant>
      <vt:variant>
        <vt:lpwstr/>
      </vt:variant>
      <vt:variant>
        <vt:i4>3670076</vt:i4>
      </vt:variant>
      <vt:variant>
        <vt:i4>639</vt:i4>
      </vt:variant>
      <vt:variant>
        <vt:i4>0</vt:i4>
      </vt:variant>
      <vt:variant>
        <vt:i4>5</vt:i4>
      </vt:variant>
      <vt:variant>
        <vt:lpwstr>http://www.fwc.gov.au/awardsandorders/html/PR542222.htm</vt:lpwstr>
      </vt:variant>
      <vt:variant>
        <vt:lpwstr/>
      </vt:variant>
      <vt:variant>
        <vt:i4>3670076</vt:i4>
      </vt:variant>
      <vt:variant>
        <vt:i4>636</vt:i4>
      </vt:variant>
      <vt:variant>
        <vt:i4>0</vt:i4>
      </vt:variant>
      <vt:variant>
        <vt:i4>5</vt:i4>
      </vt:variant>
      <vt:variant>
        <vt:lpwstr>http://www.fwc.gov.au/awardsandorders/html/PR542222.htm</vt:lpwstr>
      </vt:variant>
      <vt:variant>
        <vt:lpwstr/>
      </vt:variant>
      <vt:variant>
        <vt:i4>3801140</vt:i4>
      </vt:variant>
      <vt:variant>
        <vt:i4>633</vt:i4>
      </vt:variant>
      <vt:variant>
        <vt:i4>0</vt:i4>
      </vt:variant>
      <vt:variant>
        <vt:i4>5</vt:i4>
      </vt:variant>
      <vt:variant>
        <vt:lpwstr>http://www.fwc.gov.au/awardsandorders/html/PR551831.htm</vt:lpwstr>
      </vt:variant>
      <vt:variant>
        <vt:lpwstr/>
      </vt:variant>
      <vt:variant>
        <vt:i4>3538992</vt:i4>
      </vt:variant>
      <vt:variant>
        <vt:i4>630</vt:i4>
      </vt:variant>
      <vt:variant>
        <vt:i4>0</vt:i4>
      </vt:variant>
      <vt:variant>
        <vt:i4>5</vt:i4>
      </vt:variant>
      <vt:variant>
        <vt:lpwstr>http://www.fwc.gov.au/awardsandorders/html/PR537893.htm</vt:lpwstr>
      </vt:variant>
      <vt:variant>
        <vt:lpwstr/>
      </vt:variant>
      <vt:variant>
        <vt:i4>3866674</vt:i4>
      </vt:variant>
      <vt:variant>
        <vt:i4>627</vt:i4>
      </vt:variant>
      <vt:variant>
        <vt:i4>0</vt:i4>
      </vt:variant>
      <vt:variant>
        <vt:i4>5</vt:i4>
      </vt:variant>
      <vt:variant>
        <vt:lpwstr>http://www.fwc.gov.au/awardsandorders/html/PR525068.htm</vt:lpwstr>
      </vt:variant>
      <vt:variant>
        <vt:lpwstr/>
      </vt:variant>
      <vt:variant>
        <vt:i4>4128831</vt:i4>
      </vt:variant>
      <vt:variant>
        <vt:i4>624</vt:i4>
      </vt:variant>
      <vt:variant>
        <vt:i4>0</vt:i4>
      </vt:variant>
      <vt:variant>
        <vt:i4>5</vt:i4>
      </vt:variant>
      <vt:variant>
        <vt:lpwstr>http://www.fwc.gov.au/awardsandorders/html/PR510670.htm</vt:lpwstr>
      </vt:variant>
      <vt:variant>
        <vt:lpwstr/>
      </vt:variant>
      <vt:variant>
        <vt:i4>3670078</vt:i4>
      </vt:variant>
      <vt:variant>
        <vt:i4>621</vt:i4>
      </vt:variant>
      <vt:variant>
        <vt:i4>0</vt:i4>
      </vt:variant>
      <vt:variant>
        <vt:i4>5</vt:i4>
      </vt:variant>
      <vt:variant>
        <vt:lpwstr>http://www.fwc.gov.au/awardsandorders/html/PR998748.htm</vt:lpwstr>
      </vt:variant>
      <vt:variant>
        <vt:lpwstr/>
      </vt:variant>
      <vt:variant>
        <vt:i4>589908</vt:i4>
      </vt:variant>
      <vt:variant>
        <vt:i4>615</vt:i4>
      </vt:variant>
      <vt:variant>
        <vt:i4>0</vt:i4>
      </vt:variant>
      <vt:variant>
        <vt:i4>5</vt:i4>
      </vt:variant>
      <vt:variant>
        <vt:lpwstr>http://www.jobaccess.gov.au/</vt:lpwstr>
      </vt:variant>
      <vt:variant>
        <vt:lpwstr/>
      </vt:variant>
      <vt:variant>
        <vt:i4>3801140</vt:i4>
      </vt:variant>
      <vt:variant>
        <vt:i4>612</vt:i4>
      </vt:variant>
      <vt:variant>
        <vt:i4>0</vt:i4>
      </vt:variant>
      <vt:variant>
        <vt:i4>5</vt:i4>
      </vt:variant>
      <vt:variant>
        <vt:lpwstr>http://www.fwc.gov.au/awardsandorders/html/PR551831.htm</vt:lpwstr>
      </vt:variant>
      <vt:variant>
        <vt:lpwstr/>
      </vt:variant>
      <vt:variant>
        <vt:i4>3670076</vt:i4>
      </vt:variant>
      <vt:variant>
        <vt:i4>609</vt:i4>
      </vt:variant>
      <vt:variant>
        <vt:i4>0</vt:i4>
      </vt:variant>
      <vt:variant>
        <vt:i4>5</vt:i4>
      </vt:variant>
      <vt:variant>
        <vt:lpwstr>http://www.fwc.gov.au/awardsandorders/html/PR542222.htm</vt:lpwstr>
      </vt:variant>
      <vt:variant>
        <vt:lpwstr/>
      </vt:variant>
      <vt:variant>
        <vt:i4>3538992</vt:i4>
      </vt:variant>
      <vt:variant>
        <vt:i4>606</vt:i4>
      </vt:variant>
      <vt:variant>
        <vt:i4>0</vt:i4>
      </vt:variant>
      <vt:variant>
        <vt:i4>5</vt:i4>
      </vt:variant>
      <vt:variant>
        <vt:lpwstr>http://www.fwc.gov.au/awardsandorders/html/PR537893.htm</vt:lpwstr>
      </vt:variant>
      <vt:variant>
        <vt:lpwstr/>
      </vt:variant>
      <vt:variant>
        <vt:i4>3866674</vt:i4>
      </vt:variant>
      <vt:variant>
        <vt:i4>603</vt:i4>
      </vt:variant>
      <vt:variant>
        <vt:i4>0</vt:i4>
      </vt:variant>
      <vt:variant>
        <vt:i4>5</vt:i4>
      </vt:variant>
      <vt:variant>
        <vt:lpwstr>http://www.fwc.gov.au/awardsandorders/html/PR525068.htm</vt:lpwstr>
      </vt:variant>
      <vt:variant>
        <vt:lpwstr/>
      </vt:variant>
      <vt:variant>
        <vt:i4>4128831</vt:i4>
      </vt:variant>
      <vt:variant>
        <vt:i4>600</vt:i4>
      </vt:variant>
      <vt:variant>
        <vt:i4>0</vt:i4>
      </vt:variant>
      <vt:variant>
        <vt:i4>5</vt:i4>
      </vt:variant>
      <vt:variant>
        <vt:lpwstr>http://www.fwc.gov.au/awardsandorders/html/PR510670.htm</vt:lpwstr>
      </vt:variant>
      <vt:variant>
        <vt:lpwstr/>
      </vt:variant>
      <vt:variant>
        <vt:i4>3670078</vt:i4>
      </vt:variant>
      <vt:variant>
        <vt:i4>597</vt:i4>
      </vt:variant>
      <vt:variant>
        <vt:i4>0</vt:i4>
      </vt:variant>
      <vt:variant>
        <vt:i4>5</vt:i4>
      </vt:variant>
      <vt:variant>
        <vt:lpwstr>http://www.fwc.gov.au/awardsandorders/html/PR998748.htm</vt:lpwstr>
      </vt:variant>
      <vt:variant>
        <vt:lpwstr/>
      </vt:variant>
      <vt:variant>
        <vt:i4>3866686</vt:i4>
      </vt:variant>
      <vt:variant>
        <vt:i4>588</vt:i4>
      </vt:variant>
      <vt:variant>
        <vt:i4>0</vt:i4>
      </vt:variant>
      <vt:variant>
        <vt:i4>5</vt:i4>
      </vt:variant>
      <vt:variant>
        <vt:lpwstr>http://www.fwc.gov.au/awardsandorders/html/PR503701.htm</vt:lpwstr>
      </vt:variant>
      <vt:variant>
        <vt:lpwstr/>
      </vt:variant>
      <vt:variant>
        <vt:i4>3866686</vt:i4>
      </vt:variant>
      <vt:variant>
        <vt:i4>564</vt:i4>
      </vt:variant>
      <vt:variant>
        <vt:i4>0</vt:i4>
      </vt:variant>
      <vt:variant>
        <vt:i4>5</vt:i4>
      </vt:variant>
      <vt:variant>
        <vt:lpwstr>http://www.fwc.gov.au/awardsandorders/html/PR503701.htm</vt:lpwstr>
      </vt:variant>
      <vt:variant>
        <vt:lpwstr/>
      </vt:variant>
      <vt:variant>
        <vt:i4>3604536</vt:i4>
      </vt:variant>
      <vt:variant>
        <vt:i4>543</vt:i4>
      </vt:variant>
      <vt:variant>
        <vt:i4>0</vt:i4>
      </vt:variant>
      <vt:variant>
        <vt:i4>5</vt:i4>
      </vt:variant>
      <vt:variant>
        <vt:lpwstr>http://www.fwc.gov.au/awardsandorders/html/PR546094.htm</vt:lpwstr>
      </vt:variant>
      <vt:variant>
        <vt:lpwstr/>
      </vt:variant>
      <vt:variant>
        <vt:i4>3604536</vt:i4>
      </vt:variant>
      <vt:variant>
        <vt:i4>540</vt:i4>
      </vt:variant>
      <vt:variant>
        <vt:i4>0</vt:i4>
      </vt:variant>
      <vt:variant>
        <vt:i4>5</vt:i4>
      </vt:variant>
      <vt:variant>
        <vt:lpwstr>http://www.fwc.gov.au/awardsandorders/html/PR546094.htm</vt:lpwstr>
      </vt:variant>
      <vt:variant>
        <vt:lpwstr/>
      </vt:variant>
      <vt:variant>
        <vt:i4>3604536</vt:i4>
      </vt:variant>
      <vt:variant>
        <vt:i4>510</vt:i4>
      </vt:variant>
      <vt:variant>
        <vt:i4>0</vt:i4>
      </vt:variant>
      <vt:variant>
        <vt:i4>5</vt:i4>
      </vt:variant>
      <vt:variant>
        <vt:lpwstr>http://www.fwc.gov.au/awardsandorders/html/PR546094.htm</vt:lpwstr>
      </vt:variant>
      <vt:variant>
        <vt:lpwstr/>
      </vt:variant>
      <vt:variant>
        <vt:i4>3866686</vt:i4>
      </vt:variant>
      <vt:variant>
        <vt:i4>507</vt:i4>
      </vt:variant>
      <vt:variant>
        <vt:i4>0</vt:i4>
      </vt:variant>
      <vt:variant>
        <vt:i4>5</vt:i4>
      </vt:variant>
      <vt:variant>
        <vt:lpwstr>http://www.fwc.gov.au/awardsandorders/html/PR503701.htm</vt:lpwstr>
      </vt:variant>
      <vt:variant>
        <vt:lpwstr/>
      </vt:variant>
      <vt:variant>
        <vt:i4>3866686</vt:i4>
      </vt:variant>
      <vt:variant>
        <vt:i4>501</vt:i4>
      </vt:variant>
      <vt:variant>
        <vt:i4>0</vt:i4>
      </vt:variant>
      <vt:variant>
        <vt:i4>5</vt:i4>
      </vt:variant>
      <vt:variant>
        <vt:lpwstr>http://www.fwc.gov.au/awardsandorders/html/PR503701.htm</vt:lpwstr>
      </vt:variant>
      <vt:variant>
        <vt:lpwstr/>
      </vt:variant>
      <vt:variant>
        <vt:i4>3866686</vt:i4>
      </vt:variant>
      <vt:variant>
        <vt:i4>498</vt:i4>
      </vt:variant>
      <vt:variant>
        <vt:i4>0</vt:i4>
      </vt:variant>
      <vt:variant>
        <vt:i4>5</vt:i4>
      </vt:variant>
      <vt:variant>
        <vt:lpwstr>http://www.fwc.gov.au/awardsandorders/html/PR503701.htm</vt:lpwstr>
      </vt:variant>
      <vt:variant>
        <vt:lpwstr/>
      </vt:variant>
      <vt:variant>
        <vt:i4>1638458</vt:i4>
      </vt:variant>
      <vt:variant>
        <vt:i4>495</vt:i4>
      </vt:variant>
      <vt:variant>
        <vt:i4>0</vt:i4>
      </vt:variant>
      <vt:variant>
        <vt:i4>5</vt:i4>
      </vt:variant>
      <vt:variant>
        <vt:lpwstr/>
      </vt:variant>
      <vt:variant>
        <vt:lpwstr>standard_rate</vt:lpwstr>
      </vt:variant>
      <vt:variant>
        <vt:i4>3670069</vt:i4>
      </vt:variant>
      <vt:variant>
        <vt:i4>491</vt:i4>
      </vt:variant>
      <vt:variant>
        <vt:i4>0</vt:i4>
      </vt:variant>
      <vt:variant>
        <vt:i4>5</vt:i4>
      </vt:variant>
      <vt:variant>
        <vt:lpwstr>http://www.fwc.gov.au/awardsandorders/html/PR551810.htm</vt:lpwstr>
      </vt:variant>
      <vt:variant>
        <vt:lpwstr/>
      </vt:variant>
      <vt:variant>
        <vt:i4>3997752</vt:i4>
      </vt:variant>
      <vt:variant>
        <vt:i4>489</vt:i4>
      </vt:variant>
      <vt:variant>
        <vt:i4>0</vt:i4>
      </vt:variant>
      <vt:variant>
        <vt:i4>5</vt:i4>
      </vt:variant>
      <vt:variant>
        <vt:lpwstr>http://www.fwc.gov.au/awardsandorders/html/PR000000.htm</vt:lpwstr>
      </vt:variant>
      <vt:variant>
        <vt:lpwstr/>
      </vt:variant>
      <vt:variant>
        <vt:i4>3538996</vt:i4>
      </vt:variant>
      <vt:variant>
        <vt:i4>486</vt:i4>
      </vt:variant>
      <vt:variant>
        <vt:i4>0</vt:i4>
      </vt:variant>
      <vt:variant>
        <vt:i4>5</vt:i4>
      </vt:variant>
      <vt:variant>
        <vt:lpwstr>http://www.fwc.gov.au/awardsandorders/html/pr536887.htm</vt:lpwstr>
      </vt:variant>
      <vt:variant>
        <vt:lpwstr/>
      </vt:variant>
      <vt:variant>
        <vt:i4>3342398</vt:i4>
      </vt:variant>
      <vt:variant>
        <vt:i4>483</vt:i4>
      </vt:variant>
      <vt:variant>
        <vt:i4>0</vt:i4>
      </vt:variant>
      <vt:variant>
        <vt:i4>5</vt:i4>
      </vt:variant>
      <vt:variant>
        <vt:lpwstr>http://www.fwc.gov.au/awardsandorders/html/PR523084.htm</vt:lpwstr>
      </vt:variant>
      <vt:variant>
        <vt:lpwstr/>
      </vt:variant>
      <vt:variant>
        <vt:i4>1638458</vt:i4>
      </vt:variant>
      <vt:variant>
        <vt:i4>480</vt:i4>
      </vt:variant>
      <vt:variant>
        <vt:i4>0</vt:i4>
      </vt:variant>
      <vt:variant>
        <vt:i4>5</vt:i4>
      </vt:variant>
      <vt:variant>
        <vt:lpwstr/>
      </vt:variant>
      <vt:variant>
        <vt:lpwstr>standard_rate</vt:lpwstr>
      </vt:variant>
      <vt:variant>
        <vt:i4>1638458</vt:i4>
      </vt:variant>
      <vt:variant>
        <vt:i4>477</vt:i4>
      </vt:variant>
      <vt:variant>
        <vt:i4>0</vt:i4>
      </vt:variant>
      <vt:variant>
        <vt:i4>5</vt:i4>
      </vt:variant>
      <vt:variant>
        <vt:lpwstr/>
      </vt:variant>
      <vt:variant>
        <vt:lpwstr>standard_rate</vt:lpwstr>
      </vt:variant>
      <vt:variant>
        <vt:i4>3670069</vt:i4>
      </vt:variant>
      <vt:variant>
        <vt:i4>473</vt:i4>
      </vt:variant>
      <vt:variant>
        <vt:i4>0</vt:i4>
      </vt:variant>
      <vt:variant>
        <vt:i4>5</vt:i4>
      </vt:variant>
      <vt:variant>
        <vt:lpwstr>http://www.fwc.gov.au/awardsandorders/html/PR551810.htm</vt:lpwstr>
      </vt:variant>
      <vt:variant>
        <vt:lpwstr/>
      </vt:variant>
      <vt:variant>
        <vt:i4>3997752</vt:i4>
      </vt:variant>
      <vt:variant>
        <vt:i4>471</vt:i4>
      </vt:variant>
      <vt:variant>
        <vt:i4>0</vt:i4>
      </vt:variant>
      <vt:variant>
        <vt:i4>5</vt:i4>
      </vt:variant>
      <vt:variant>
        <vt:lpwstr>http://www.fwc.gov.au/awardsandorders/html/PR000000.htm</vt:lpwstr>
      </vt:variant>
      <vt:variant>
        <vt:lpwstr/>
      </vt:variant>
      <vt:variant>
        <vt:i4>3538996</vt:i4>
      </vt:variant>
      <vt:variant>
        <vt:i4>468</vt:i4>
      </vt:variant>
      <vt:variant>
        <vt:i4>0</vt:i4>
      </vt:variant>
      <vt:variant>
        <vt:i4>5</vt:i4>
      </vt:variant>
      <vt:variant>
        <vt:lpwstr>http://www.fwc.gov.au/awardsandorders/html/pr536887.htm</vt:lpwstr>
      </vt:variant>
      <vt:variant>
        <vt:lpwstr/>
      </vt:variant>
      <vt:variant>
        <vt:i4>3342398</vt:i4>
      </vt:variant>
      <vt:variant>
        <vt:i4>465</vt:i4>
      </vt:variant>
      <vt:variant>
        <vt:i4>0</vt:i4>
      </vt:variant>
      <vt:variant>
        <vt:i4>5</vt:i4>
      </vt:variant>
      <vt:variant>
        <vt:lpwstr>http://www.fwc.gov.au/awardsandorders/html/PR523084.htm</vt:lpwstr>
      </vt:variant>
      <vt:variant>
        <vt:lpwstr/>
      </vt:variant>
      <vt:variant>
        <vt:i4>3145787</vt:i4>
      </vt:variant>
      <vt:variant>
        <vt:i4>456</vt:i4>
      </vt:variant>
      <vt:variant>
        <vt:i4>0</vt:i4>
      </vt:variant>
      <vt:variant>
        <vt:i4>5</vt:i4>
      </vt:variant>
      <vt:variant>
        <vt:lpwstr>http://www.fwc.gov.au/awardsandorders/html/PR551690.htm</vt:lpwstr>
      </vt:variant>
      <vt:variant>
        <vt:lpwstr/>
      </vt:variant>
      <vt:variant>
        <vt:i4>3670075</vt:i4>
      </vt:variant>
      <vt:variant>
        <vt:i4>453</vt:i4>
      </vt:variant>
      <vt:variant>
        <vt:i4>0</vt:i4>
      </vt:variant>
      <vt:variant>
        <vt:i4>5</vt:i4>
      </vt:variant>
      <vt:variant>
        <vt:lpwstr>http://www.fwc.gov.au/awardsandorders/html/pr536767.htm</vt:lpwstr>
      </vt:variant>
      <vt:variant>
        <vt:lpwstr/>
      </vt:variant>
      <vt:variant>
        <vt:i4>3932215</vt:i4>
      </vt:variant>
      <vt:variant>
        <vt:i4>450</vt:i4>
      </vt:variant>
      <vt:variant>
        <vt:i4>0</vt:i4>
      </vt:variant>
      <vt:variant>
        <vt:i4>5</vt:i4>
      </vt:variant>
      <vt:variant>
        <vt:lpwstr>http://www.fwc.gov.au/awardsandorders/html/PR522964.htm</vt:lpwstr>
      </vt:variant>
      <vt:variant>
        <vt:lpwstr/>
      </vt:variant>
      <vt:variant>
        <vt:i4>3276858</vt:i4>
      </vt:variant>
      <vt:variant>
        <vt:i4>447</vt:i4>
      </vt:variant>
      <vt:variant>
        <vt:i4>0</vt:i4>
      </vt:variant>
      <vt:variant>
        <vt:i4>5</vt:i4>
      </vt:variant>
      <vt:variant>
        <vt:lpwstr>http://www.fwc.gov.au/awardsandorders/html/PR509133.htm</vt:lpwstr>
      </vt:variant>
      <vt:variant>
        <vt:lpwstr/>
      </vt:variant>
      <vt:variant>
        <vt:i4>3932211</vt:i4>
      </vt:variant>
      <vt:variant>
        <vt:i4>444</vt:i4>
      </vt:variant>
      <vt:variant>
        <vt:i4>0</vt:i4>
      </vt:variant>
      <vt:variant>
        <vt:i4>5</vt:i4>
      </vt:variant>
      <vt:variant>
        <vt:lpwstr>http://www.fwc.gov.au/awardsandorders/html/PR998002.htm</vt:lpwstr>
      </vt:variant>
      <vt:variant>
        <vt:lpwstr/>
      </vt:variant>
      <vt:variant>
        <vt:i4>3145787</vt:i4>
      </vt:variant>
      <vt:variant>
        <vt:i4>441</vt:i4>
      </vt:variant>
      <vt:variant>
        <vt:i4>0</vt:i4>
      </vt:variant>
      <vt:variant>
        <vt:i4>5</vt:i4>
      </vt:variant>
      <vt:variant>
        <vt:lpwstr>http://www.fwc.gov.au/awardsandorders/html/PR551690.htm</vt:lpwstr>
      </vt:variant>
      <vt:variant>
        <vt:lpwstr/>
      </vt:variant>
      <vt:variant>
        <vt:i4>3670075</vt:i4>
      </vt:variant>
      <vt:variant>
        <vt:i4>438</vt:i4>
      </vt:variant>
      <vt:variant>
        <vt:i4>0</vt:i4>
      </vt:variant>
      <vt:variant>
        <vt:i4>5</vt:i4>
      </vt:variant>
      <vt:variant>
        <vt:lpwstr>http://www.fwc.gov.au/awardsandorders/html/pr536767.htm</vt:lpwstr>
      </vt:variant>
      <vt:variant>
        <vt:lpwstr/>
      </vt:variant>
      <vt:variant>
        <vt:i4>3932215</vt:i4>
      </vt:variant>
      <vt:variant>
        <vt:i4>435</vt:i4>
      </vt:variant>
      <vt:variant>
        <vt:i4>0</vt:i4>
      </vt:variant>
      <vt:variant>
        <vt:i4>5</vt:i4>
      </vt:variant>
      <vt:variant>
        <vt:lpwstr>http://www.fwc.gov.au/awardsandorders/html/PR522964.htm</vt:lpwstr>
      </vt:variant>
      <vt:variant>
        <vt:lpwstr/>
      </vt:variant>
      <vt:variant>
        <vt:i4>3276858</vt:i4>
      </vt:variant>
      <vt:variant>
        <vt:i4>432</vt:i4>
      </vt:variant>
      <vt:variant>
        <vt:i4>0</vt:i4>
      </vt:variant>
      <vt:variant>
        <vt:i4>5</vt:i4>
      </vt:variant>
      <vt:variant>
        <vt:lpwstr>http://www.fwc.gov.au/awardsandorders/html/PR509133.htm</vt:lpwstr>
      </vt:variant>
      <vt:variant>
        <vt:lpwstr/>
      </vt:variant>
      <vt:variant>
        <vt:i4>3932211</vt:i4>
      </vt:variant>
      <vt:variant>
        <vt:i4>429</vt:i4>
      </vt:variant>
      <vt:variant>
        <vt:i4>0</vt:i4>
      </vt:variant>
      <vt:variant>
        <vt:i4>5</vt:i4>
      </vt:variant>
      <vt:variant>
        <vt:lpwstr>http://www.fwc.gov.au/awardsandorders/html/PR998002.htm</vt:lpwstr>
      </vt:variant>
      <vt:variant>
        <vt:lpwstr/>
      </vt:variant>
      <vt:variant>
        <vt:i4>3539003</vt:i4>
      </vt:variant>
      <vt:variant>
        <vt:i4>426</vt:i4>
      </vt:variant>
      <vt:variant>
        <vt:i4>0</vt:i4>
      </vt:variant>
      <vt:variant>
        <vt:i4>5</vt:i4>
      </vt:variant>
      <vt:variant>
        <vt:lpwstr>http://www.fwc.gov.au/awardsandorders/html/PR529170.htm</vt:lpwstr>
      </vt:variant>
      <vt:variant>
        <vt:lpwstr/>
      </vt:variant>
      <vt:variant>
        <vt:i4>3539003</vt:i4>
      </vt:variant>
      <vt:variant>
        <vt:i4>423</vt:i4>
      </vt:variant>
      <vt:variant>
        <vt:i4>0</vt:i4>
      </vt:variant>
      <vt:variant>
        <vt:i4>5</vt:i4>
      </vt:variant>
      <vt:variant>
        <vt:lpwstr>http://www.fwc.gov.au/awardsandorders/html/PR529170.htm</vt:lpwstr>
      </vt:variant>
      <vt:variant>
        <vt:lpwstr/>
      </vt:variant>
      <vt:variant>
        <vt:i4>3866686</vt:i4>
      </vt:variant>
      <vt:variant>
        <vt:i4>414</vt:i4>
      </vt:variant>
      <vt:variant>
        <vt:i4>0</vt:i4>
      </vt:variant>
      <vt:variant>
        <vt:i4>5</vt:i4>
      </vt:variant>
      <vt:variant>
        <vt:lpwstr>http://www.fwc.gov.au/awardsandorders/html/PR503701.htm</vt:lpwstr>
      </vt:variant>
      <vt:variant>
        <vt:lpwstr/>
      </vt:variant>
      <vt:variant>
        <vt:i4>3866686</vt:i4>
      </vt:variant>
      <vt:variant>
        <vt:i4>405</vt:i4>
      </vt:variant>
      <vt:variant>
        <vt:i4>0</vt:i4>
      </vt:variant>
      <vt:variant>
        <vt:i4>5</vt:i4>
      </vt:variant>
      <vt:variant>
        <vt:lpwstr>http://www.fwc.gov.au/awardsandorders/html/PR503701.htm</vt:lpwstr>
      </vt:variant>
      <vt:variant>
        <vt:lpwstr/>
      </vt:variant>
      <vt:variant>
        <vt:i4>3866686</vt:i4>
      </vt:variant>
      <vt:variant>
        <vt:i4>399</vt:i4>
      </vt:variant>
      <vt:variant>
        <vt:i4>0</vt:i4>
      </vt:variant>
      <vt:variant>
        <vt:i4>5</vt:i4>
      </vt:variant>
      <vt:variant>
        <vt:lpwstr>http://www.fwc.gov.au/awardsandorders/html/PR503701.htm</vt:lpwstr>
      </vt:variant>
      <vt:variant>
        <vt:lpwstr/>
      </vt:variant>
      <vt:variant>
        <vt:i4>3670076</vt:i4>
      </vt:variant>
      <vt:variant>
        <vt:i4>387</vt:i4>
      </vt:variant>
      <vt:variant>
        <vt:i4>0</vt:i4>
      </vt:variant>
      <vt:variant>
        <vt:i4>5</vt:i4>
      </vt:variant>
      <vt:variant>
        <vt:lpwstr>http://www.fwc.gov.au/awardsandorders/html/PR542222.htm</vt:lpwstr>
      </vt:variant>
      <vt:variant>
        <vt:lpwstr/>
      </vt:variant>
      <vt:variant>
        <vt:i4>3670076</vt:i4>
      </vt:variant>
      <vt:variant>
        <vt:i4>384</vt:i4>
      </vt:variant>
      <vt:variant>
        <vt:i4>0</vt:i4>
      </vt:variant>
      <vt:variant>
        <vt:i4>5</vt:i4>
      </vt:variant>
      <vt:variant>
        <vt:lpwstr>http://www.fwc.gov.au/awardsandorders/html/PR542222.htm</vt:lpwstr>
      </vt:variant>
      <vt:variant>
        <vt:lpwstr/>
      </vt:variant>
      <vt:variant>
        <vt:i4>3670076</vt:i4>
      </vt:variant>
      <vt:variant>
        <vt:i4>378</vt:i4>
      </vt:variant>
      <vt:variant>
        <vt:i4>0</vt:i4>
      </vt:variant>
      <vt:variant>
        <vt:i4>5</vt:i4>
      </vt:variant>
      <vt:variant>
        <vt:lpwstr>http://www.fwc.gov.au/awardsandorders/html/PR542222.htm</vt:lpwstr>
      </vt:variant>
      <vt:variant>
        <vt:lpwstr/>
      </vt:variant>
      <vt:variant>
        <vt:i4>3670076</vt:i4>
      </vt:variant>
      <vt:variant>
        <vt:i4>375</vt:i4>
      </vt:variant>
      <vt:variant>
        <vt:i4>0</vt:i4>
      </vt:variant>
      <vt:variant>
        <vt:i4>5</vt:i4>
      </vt:variant>
      <vt:variant>
        <vt:lpwstr>http://www.fwc.gov.au/awardsandorders/html/PR542222.htm</vt:lpwstr>
      </vt:variant>
      <vt:variant>
        <vt:lpwstr/>
      </vt:variant>
      <vt:variant>
        <vt:i4>3538998</vt:i4>
      </vt:variant>
      <vt:variant>
        <vt:i4>366</vt:i4>
      </vt:variant>
      <vt:variant>
        <vt:i4>0</vt:i4>
      </vt:variant>
      <vt:variant>
        <vt:i4>5</vt:i4>
      </vt:variant>
      <vt:variant>
        <vt:lpwstr>http://www.fwc.gov.au/awardsandorders/html/pr546288.htm</vt:lpwstr>
      </vt:variant>
      <vt:variant>
        <vt:lpwstr/>
      </vt:variant>
      <vt:variant>
        <vt:i4>3670076</vt:i4>
      </vt:variant>
      <vt:variant>
        <vt:i4>363</vt:i4>
      </vt:variant>
      <vt:variant>
        <vt:i4>0</vt:i4>
      </vt:variant>
      <vt:variant>
        <vt:i4>5</vt:i4>
      </vt:variant>
      <vt:variant>
        <vt:lpwstr>http://www.fwc.gov.au/awardsandorders/html/PR542222.htm</vt:lpwstr>
      </vt:variant>
      <vt:variant>
        <vt:lpwstr/>
      </vt:variant>
      <vt:variant>
        <vt:i4>3670076</vt:i4>
      </vt:variant>
      <vt:variant>
        <vt:i4>354</vt:i4>
      </vt:variant>
      <vt:variant>
        <vt:i4>0</vt:i4>
      </vt:variant>
      <vt:variant>
        <vt:i4>5</vt:i4>
      </vt:variant>
      <vt:variant>
        <vt:lpwstr>http://www.fwc.gov.au/awardsandorders/html/PR542222.htm</vt:lpwstr>
      </vt:variant>
      <vt:variant>
        <vt:lpwstr/>
      </vt:variant>
      <vt:variant>
        <vt:i4>3670076</vt:i4>
      </vt:variant>
      <vt:variant>
        <vt:i4>351</vt:i4>
      </vt:variant>
      <vt:variant>
        <vt:i4>0</vt:i4>
      </vt:variant>
      <vt:variant>
        <vt:i4>5</vt:i4>
      </vt:variant>
      <vt:variant>
        <vt:lpwstr>http://www.fwc.gov.au/awardsandorders/html/PR542222.htm</vt:lpwstr>
      </vt:variant>
      <vt:variant>
        <vt:lpwstr/>
      </vt:variant>
      <vt:variant>
        <vt:i4>3670076</vt:i4>
      </vt:variant>
      <vt:variant>
        <vt:i4>348</vt:i4>
      </vt:variant>
      <vt:variant>
        <vt:i4>0</vt:i4>
      </vt:variant>
      <vt:variant>
        <vt:i4>5</vt:i4>
      </vt:variant>
      <vt:variant>
        <vt:lpwstr>http://www.fwc.gov.au/awardsandorders/html/PR542222.htm</vt:lpwstr>
      </vt:variant>
      <vt:variant>
        <vt:lpwstr/>
      </vt:variant>
      <vt:variant>
        <vt:i4>3670076</vt:i4>
      </vt:variant>
      <vt:variant>
        <vt:i4>342</vt:i4>
      </vt:variant>
      <vt:variant>
        <vt:i4>0</vt:i4>
      </vt:variant>
      <vt:variant>
        <vt:i4>5</vt:i4>
      </vt:variant>
      <vt:variant>
        <vt:lpwstr>http://www.fwc.gov.au/awardsandorders/html/PR542222.htm</vt:lpwstr>
      </vt:variant>
      <vt:variant>
        <vt:lpwstr/>
      </vt:variant>
      <vt:variant>
        <vt:i4>3670076</vt:i4>
      </vt:variant>
      <vt:variant>
        <vt:i4>336</vt:i4>
      </vt:variant>
      <vt:variant>
        <vt:i4>0</vt:i4>
      </vt:variant>
      <vt:variant>
        <vt:i4>5</vt:i4>
      </vt:variant>
      <vt:variant>
        <vt:lpwstr>http://www.fwc.gov.au/awardsandorders/html/PR542222.htm</vt:lpwstr>
      </vt:variant>
      <vt:variant>
        <vt:lpwstr/>
      </vt:variant>
      <vt:variant>
        <vt:i4>3670076</vt:i4>
      </vt:variant>
      <vt:variant>
        <vt:i4>333</vt:i4>
      </vt:variant>
      <vt:variant>
        <vt:i4>0</vt:i4>
      </vt:variant>
      <vt:variant>
        <vt:i4>5</vt:i4>
      </vt:variant>
      <vt:variant>
        <vt:lpwstr>http://www.fwc.gov.au/awardsandorders/html/PR542222.htm</vt:lpwstr>
      </vt:variant>
      <vt:variant>
        <vt:lpwstr/>
      </vt:variant>
      <vt:variant>
        <vt:i4>6488190</vt:i4>
      </vt:variant>
      <vt:variant>
        <vt:i4>330</vt:i4>
      </vt:variant>
      <vt:variant>
        <vt:i4>0</vt:i4>
      </vt:variant>
      <vt:variant>
        <vt:i4>5</vt:i4>
      </vt:variant>
      <vt:variant>
        <vt:lpwstr>http://www.fwc.gov.au/awardmod/download/nes.pdf</vt:lpwstr>
      </vt:variant>
      <vt:variant>
        <vt:lpwstr/>
      </vt:variant>
      <vt:variant>
        <vt:i4>6488190</vt:i4>
      </vt:variant>
      <vt:variant>
        <vt:i4>309</vt:i4>
      </vt:variant>
      <vt:variant>
        <vt:i4>0</vt:i4>
      </vt:variant>
      <vt:variant>
        <vt:i4>5</vt:i4>
      </vt:variant>
      <vt:variant>
        <vt:lpwstr>http://www.fwc.gov.au/awardmod/download/nes.pdf</vt:lpwstr>
      </vt:variant>
      <vt:variant>
        <vt:lpwstr/>
      </vt:variant>
      <vt:variant>
        <vt:i4>3604536</vt:i4>
      </vt:variant>
      <vt:variant>
        <vt:i4>306</vt:i4>
      </vt:variant>
      <vt:variant>
        <vt:i4>0</vt:i4>
      </vt:variant>
      <vt:variant>
        <vt:i4>5</vt:i4>
      </vt:variant>
      <vt:variant>
        <vt:lpwstr>http://www.fwc.gov.au/awardsandorders/html/PR546094.htm</vt:lpwstr>
      </vt:variant>
      <vt:variant>
        <vt:lpwstr/>
      </vt:variant>
      <vt:variant>
        <vt:i4>3604536</vt:i4>
      </vt:variant>
      <vt:variant>
        <vt:i4>303</vt:i4>
      </vt:variant>
      <vt:variant>
        <vt:i4>0</vt:i4>
      </vt:variant>
      <vt:variant>
        <vt:i4>5</vt:i4>
      </vt:variant>
      <vt:variant>
        <vt:lpwstr>http://www.fwc.gov.au/awardsandorders/html/PR546094.htm</vt:lpwstr>
      </vt:variant>
      <vt:variant>
        <vt:lpwstr/>
      </vt:variant>
      <vt:variant>
        <vt:i4>3407924</vt:i4>
      </vt:variant>
      <vt:variant>
        <vt:i4>300</vt:i4>
      </vt:variant>
      <vt:variant>
        <vt:i4>0</vt:i4>
      </vt:variant>
      <vt:variant>
        <vt:i4>5</vt:i4>
      </vt:variant>
      <vt:variant>
        <vt:lpwstr>http://www.fwc.gov.au/awardsandorders/html/PR997772.htm</vt:lpwstr>
      </vt:variant>
      <vt:variant>
        <vt:lpwstr/>
      </vt:variant>
      <vt:variant>
        <vt:i4>3407924</vt:i4>
      </vt:variant>
      <vt:variant>
        <vt:i4>297</vt:i4>
      </vt:variant>
      <vt:variant>
        <vt:i4>0</vt:i4>
      </vt:variant>
      <vt:variant>
        <vt:i4>5</vt:i4>
      </vt:variant>
      <vt:variant>
        <vt:lpwstr>http://www.fwc.gov.au/awardsandorders/html/PR997772.htm</vt:lpwstr>
      </vt:variant>
      <vt:variant>
        <vt:lpwstr/>
      </vt:variant>
      <vt:variant>
        <vt:i4>3866686</vt:i4>
      </vt:variant>
      <vt:variant>
        <vt:i4>294</vt:i4>
      </vt:variant>
      <vt:variant>
        <vt:i4>0</vt:i4>
      </vt:variant>
      <vt:variant>
        <vt:i4>5</vt:i4>
      </vt:variant>
      <vt:variant>
        <vt:lpwstr>http://www.fwc.gov.au/awardsandorders/html/PR503701.htm</vt:lpwstr>
      </vt:variant>
      <vt:variant>
        <vt:lpwstr/>
      </vt:variant>
      <vt:variant>
        <vt:i4>3866686</vt:i4>
      </vt:variant>
      <vt:variant>
        <vt:i4>291</vt:i4>
      </vt:variant>
      <vt:variant>
        <vt:i4>0</vt:i4>
      </vt:variant>
      <vt:variant>
        <vt:i4>5</vt:i4>
      </vt:variant>
      <vt:variant>
        <vt:lpwstr>http://www.fwc.gov.au/awardsandorders/html/PR503701.htm</vt:lpwstr>
      </vt:variant>
      <vt:variant>
        <vt:lpwstr/>
      </vt:variant>
      <vt:variant>
        <vt:i4>3604536</vt:i4>
      </vt:variant>
      <vt:variant>
        <vt:i4>288</vt:i4>
      </vt:variant>
      <vt:variant>
        <vt:i4>0</vt:i4>
      </vt:variant>
      <vt:variant>
        <vt:i4>5</vt:i4>
      </vt:variant>
      <vt:variant>
        <vt:lpwstr>http://www.fwc.gov.au/awardsandorders/html/PR546094.htm</vt:lpwstr>
      </vt:variant>
      <vt:variant>
        <vt:lpwstr/>
      </vt:variant>
      <vt:variant>
        <vt:i4>3604536</vt:i4>
      </vt:variant>
      <vt:variant>
        <vt:i4>285</vt:i4>
      </vt:variant>
      <vt:variant>
        <vt:i4>0</vt:i4>
      </vt:variant>
      <vt:variant>
        <vt:i4>5</vt:i4>
      </vt:variant>
      <vt:variant>
        <vt:lpwstr>http://www.fwc.gov.au/awardsandorders/html/PR546094.htm</vt:lpwstr>
      </vt:variant>
      <vt:variant>
        <vt:lpwstr/>
      </vt:variant>
      <vt:variant>
        <vt:i4>3604536</vt:i4>
      </vt:variant>
      <vt:variant>
        <vt:i4>282</vt:i4>
      </vt:variant>
      <vt:variant>
        <vt:i4>0</vt:i4>
      </vt:variant>
      <vt:variant>
        <vt:i4>5</vt:i4>
      </vt:variant>
      <vt:variant>
        <vt:lpwstr>http://www.fwc.gov.au/awardsandorders/html/PR546094.htm</vt:lpwstr>
      </vt:variant>
      <vt:variant>
        <vt:lpwstr/>
      </vt:variant>
      <vt:variant>
        <vt:i4>3866686</vt:i4>
      </vt:variant>
      <vt:variant>
        <vt:i4>279</vt:i4>
      </vt:variant>
      <vt:variant>
        <vt:i4>0</vt:i4>
      </vt:variant>
      <vt:variant>
        <vt:i4>5</vt:i4>
      </vt:variant>
      <vt:variant>
        <vt:lpwstr>http://www.fwc.gov.au/awardsandorders/html/PR503701.htm</vt:lpwstr>
      </vt:variant>
      <vt:variant>
        <vt:lpwstr/>
      </vt:variant>
      <vt:variant>
        <vt:i4>3407924</vt:i4>
      </vt:variant>
      <vt:variant>
        <vt:i4>276</vt:i4>
      </vt:variant>
      <vt:variant>
        <vt:i4>0</vt:i4>
      </vt:variant>
      <vt:variant>
        <vt:i4>5</vt:i4>
      </vt:variant>
      <vt:variant>
        <vt:lpwstr>http://www.fwc.gov.au/awardsandorders/html/PR997772.htm</vt:lpwstr>
      </vt:variant>
      <vt:variant>
        <vt:lpwstr/>
      </vt:variant>
      <vt:variant>
        <vt:i4>3670076</vt:i4>
      </vt:variant>
      <vt:variant>
        <vt:i4>273</vt:i4>
      </vt:variant>
      <vt:variant>
        <vt:i4>0</vt:i4>
      </vt:variant>
      <vt:variant>
        <vt:i4>5</vt:i4>
      </vt:variant>
      <vt:variant>
        <vt:lpwstr>http://www.fwc.gov.au/awardsandorders/html/PR542222.htm</vt:lpwstr>
      </vt:variant>
      <vt:variant>
        <vt:lpwstr/>
      </vt:variant>
      <vt:variant>
        <vt:i4>3670076</vt:i4>
      </vt:variant>
      <vt:variant>
        <vt:i4>270</vt:i4>
      </vt:variant>
      <vt:variant>
        <vt:i4>0</vt:i4>
      </vt:variant>
      <vt:variant>
        <vt:i4>5</vt:i4>
      </vt:variant>
      <vt:variant>
        <vt:lpwstr>http://www.fwc.gov.au/awardsandorders/html/PR542222.htm</vt:lpwstr>
      </vt:variant>
      <vt:variant>
        <vt:lpwstr/>
      </vt:variant>
      <vt:variant>
        <vt:i4>3670076</vt:i4>
      </vt:variant>
      <vt:variant>
        <vt:i4>267</vt:i4>
      </vt:variant>
      <vt:variant>
        <vt:i4>0</vt:i4>
      </vt:variant>
      <vt:variant>
        <vt:i4>5</vt:i4>
      </vt:variant>
      <vt:variant>
        <vt:lpwstr>http://www.fwc.gov.au/awardsandorders/html/PR542222.htm</vt:lpwstr>
      </vt:variant>
      <vt:variant>
        <vt:lpwstr/>
      </vt:variant>
      <vt:variant>
        <vt:i4>3670076</vt:i4>
      </vt:variant>
      <vt:variant>
        <vt:i4>258</vt:i4>
      </vt:variant>
      <vt:variant>
        <vt:i4>0</vt:i4>
      </vt:variant>
      <vt:variant>
        <vt:i4>5</vt:i4>
      </vt:variant>
      <vt:variant>
        <vt:lpwstr>http://www.fwc.gov.au/awardsandorders/html/PR542222.htm</vt:lpwstr>
      </vt:variant>
      <vt:variant>
        <vt:lpwstr/>
      </vt:variant>
      <vt:variant>
        <vt:i4>1179701</vt:i4>
      </vt:variant>
      <vt:variant>
        <vt:i4>251</vt:i4>
      </vt:variant>
      <vt:variant>
        <vt:i4>0</vt:i4>
      </vt:variant>
      <vt:variant>
        <vt:i4>5</vt:i4>
      </vt:variant>
      <vt:variant>
        <vt:lpwstr/>
      </vt:variant>
      <vt:variant>
        <vt:lpwstr>_Toc391377085</vt:lpwstr>
      </vt:variant>
      <vt:variant>
        <vt:i4>1179701</vt:i4>
      </vt:variant>
      <vt:variant>
        <vt:i4>245</vt:i4>
      </vt:variant>
      <vt:variant>
        <vt:i4>0</vt:i4>
      </vt:variant>
      <vt:variant>
        <vt:i4>5</vt:i4>
      </vt:variant>
      <vt:variant>
        <vt:lpwstr/>
      </vt:variant>
      <vt:variant>
        <vt:lpwstr>_Toc391377084</vt:lpwstr>
      </vt:variant>
      <vt:variant>
        <vt:i4>1179701</vt:i4>
      </vt:variant>
      <vt:variant>
        <vt:i4>239</vt:i4>
      </vt:variant>
      <vt:variant>
        <vt:i4>0</vt:i4>
      </vt:variant>
      <vt:variant>
        <vt:i4>5</vt:i4>
      </vt:variant>
      <vt:variant>
        <vt:lpwstr/>
      </vt:variant>
      <vt:variant>
        <vt:lpwstr>_Toc391377083</vt:lpwstr>
      </vt:variant>
      <vt:variant>
        <vt:i4>1179701</vt:i4>
      </vt:variant>
      <vt:variant>
        <vt:i4>233</vt:i4>
      </vt:variant>
      <vt:variant>
        <vt:i4>0</vt:i4>
      </vt:variant>
      <vt:variant>
        <vt:i4>5</vt:i4>
      </vt:variant>
      <vt:variant>
        <vt:lpwstr/>
      </vt:variant>
      <vt:variant>
        <vt:lpwstr>_Toc391377082</vt:lpwstr>
      </vt:variant>
      <vt:variant>
        <vt:i4>1179701</vt:i4>
      </vt:variant>
      <vt:variant>
        <vt:i4>227</vt:i4>
      </vt:variant>
      <vt:variant>
        <vt:i4>0</vt:i4>
      </vt:variant>
      <vt:variant>
        <vt:i4>5</vt:i4>
      </vt:variant>
      <vt:variant>
        <vt:lpwstr/>
      </vt:variant>
      <vt:variant>
        <vt:lpwstr>_Toc391377081</vt:lpwstr>
      </vt:variant>
      <vt:variant>
        <vt:i4>1179701</vt:i4>
      </vt:variant>
      <vt:variant>
        <vt:i4>221</vt:i4>
      </vt:variant>
      <vt:variant>
        <vt:i4>0</vt:i4>
      </vt:variant>
      <vt:variant>
        <vt:i4>5</vt:i4>
      </vt:variant>
      <vt:variant>
        <vt:lpwstr/>
      </vt:variant>
      <vt:variant>
        <vt:lpwstr>_Toc391377080</vt:lpwstr>
      </vt:variant>
      <vt:variant>
        <vt:i4>1900597</vt:i4>
      </vt:variant>
      <vt:variant>
        <vt:i4>215</vt:i4>
      </vt:variant>
      <vt:variant>
        <vt:i4>0</vt:i4>
      </vt:variant>
      <vt:variant>
        <vt:i4>5</vt:i4>
      </vt:variant>
      <vt:variant>
        <vt:lpwstr/>
      </vt:variant>
      <vt:variant>
        <vt:lpwstr>_Toc391377079</vt:lpwstr>
      </vt:variant>
      <vt:variant>
        <vt:i4>1900597</vt:i4>
      </vt:variant>
      <vt:variant>
        <vt:i4>209</vt:i4>
      </vt:variant>
      <vt:variant>
        <vt:i4>0</vt:i4>
      </vt:variant>
      <vt:variant>
        <vt:i4>5</vt:i4>
      </vt:variant>
      <vt:variant>
        <vt:lpwstr/>
      </vt:variant>
      <vt:variant>
        <vt:lpwstr>_Toc391377078</vt:lpwstr>
      </vt:variant>
      <vt:variant>
        <vt:i4>1900597</vt:i4>
      </vt:variant>
      <vt:variant>
        <vt:i4>203</vt:i4>
      </vt:variant>
      <vt:variant>
        <vt:i4>0</vt:i4>
      </vt:variant>
      <vt:variant>
        <vt:i4>5</vt:i4>
      </vt:variant>
      <vt:variant>
        <vt:lpwstr/>
      </vt:variant>
      <vt:variant>
        <vt:lpwstr>_Toc391377077</vt:lpwstr>
      </vt:variant>
      <vt:variant>
        <vt:i4>1900597</vt:i4>
      </vt:variant>
      <vt:variant>
        <vt:i4>197</vt:i4>
      </vt:variant>
      <vt:variant>
        <vt:i4>0</vt:i4>
      </vt:variant>
      <vt:variant>
        <vt:i4>5</vt:i4>
      </vt:variant>
      <vt:variant>
        <vt:lpwstr/>
      </vt:variant>
      <vt:variant>
        <vt:lpwstr>_Toc391377076</vt:lpwstr>
      </vt:variant>
      <vt:variant>
        <vt:i4>1900597</vt:i4>
      </vt:variant>
      <vt:variant>
        <vt:i4>191</vt:i4>
      </vt:variant>
      <vt:variant>
        <vt:i4>0</vt:i4>
      </vt:variant>
      <vt:variant>
        <vt:i4>5</vt:i4>
      </vt:variant>
      <vt:variant>
        <vt:lpwstr/>
      </vt:variant>
      <vt:variant>
        <vt:lpwstr>_Toc391377075</vt:lpwstr>
      </vt:variant>
      <vt:variant>
        <vt:i4>1900597</vt:i4>
      </vt:variant>
      <vt:variant>
        <vt:i4>185</vt:i4>
      </vt:variant>
      <vt:variant>
        <vt:i4>0</vt:i4>
      </vt:variant>
      <vt:variant>
        <vt:i4>5</vt:i4>
      </vt:variant>
      <vt:variant>
        <vt:lpwstr/>
      </vt:variant>
      <vt:variant>
        <vt:lpwstr>_Toc391377074</vt:lpwstr>
      </vt:variant>
      <vt:variant>
        <vt:i4>1900597</vt:i4>
      </vt:variant>
      <vt:variant>
        <vt:i4>179</vt:i4>
      </vt:variant>
      <vt:variant>
        <vt:i4>0</vt:i4>
      </vt:variant>
      <vt:variant>
        <vt:i4>5</vt:i4>
      </vt:variant>
      <vt:variant>
        <vt:lpwstr/>
      </vt:variant>
      <vt:variant>
        <vt:lpwstr>_Toc391377073</vt:lpwstr>
      </vt:variant>
      <vt:variant>
        <vt:i4>1900597</vt:i4>
      </vt:variant>
      <vt:variant>
        <vt:i4>173</vt:i4>
      </vt:variant>
      <vt:variant>
        <vt:i4>0</vt:i4>
      </vt:variant>
      <vt:variant>
        <vt:i4>5</vt:i4>
      </vt:variant>
      <vt:variant>
        <vt:lpwstr/>
      </vt:variant>
      <vt:variant>
        <vt:lpwstr>_Toc391377072</vt:lpwstr>
      </vt:variant>
      <vt:variant>
        <vt:i4>1900597</vt:i4>
      </vt:variant>
      <vt:variant>
        <vt:i4>167</vt:i4>
      </vt:variant>
      <vt:variant>
        <vt:i4>0</vt:i4>
      </vt:variant>
      <vt:variant>
        <vt:i4>5</vt:i4>
      </vt:variant>
      <vt:variant>
        <vt:lpwstr/>
      </vt:variant>
      <vt:variant>
        <vt:lpwstr>_Toc391377071</vt:lpwstr>
      </vt:variant>
      <vt:variant>
        <vt:i4>1900597</vt:i4>
      </vt:variant>
      <vt:variant>
        <vt:i4>161</vt:i4>
      </vt:variant>
      <vt:variant>
        <vt:i4>0</vt:i4>
      </vt:variant>
      <vt:variant>
        <vt:i4>5</vt:i4>
      </vt:variant>
      <vt:variant>
        <vt:lpwstr/>
      </vt:variant>
      <vt:variant>
        <vt:lpwstr>_Toc391377070</vt:lpwstr>
      </vt:variant>
      <vt:variant>
        <vt:i4>1835061</vt:i4>
      </vt:variant>
      <vt:variant>
        <vt:i4>155</vt:i4>
      </vt:variant>
      <vt:variant>
        <vt:i4>0</vt:i4>
      </vt:variant>
      <vt:variant>
        <vt:i4>5</vt:i4>
      </vt:variant>
      <vt:variant>
        <vt:lpwstr/>
      </vt:variant>
      <vt:variant>
        <vt:lpwstr>_Toc391377069</vt:lpwstr>
      </vt:variant>
      <vt:variant>
        <vt:i4>1835061</vt:i4>
      </vt:variant>
      <vt:variant>
        <vt:i4>149</vt:i4>
      </vt:variant>
      <vt:variant>
        <vt:i4>0</vt:i4>
      </vt:variant>
      <vt:variant>
        <vt:i4>5</vt:i4>
      </vt:variant>
      <vt:variant>
        <vt:lpwstr/>
      </vt:variant>
      <vt:variant>
        <vt:lpwstr>_Toc391377068</vt:lpwstr>
      </vt:variant>
      <vt:variant>
        <vt:i4>1835061</vt:i4>
      </vt:variant>
      <vt:variant>
        <vt:i4>143</vt:i4>
      </vt:variant>
      <vt:variant>
        <vt:i4>0</vt:i4>
      </vt:variant>
      <vt:variant>
        <vt:i4>5</vt:i4>
      </vt:variant>
      <vt:variant>
        <vt:lpwstr/>
      </vt:variant>
      <vt:variant>
        <vt:lpwstr>_Toc391377067</vt:lpwstr>
      </vt:variant>
      <vt:variant>
        <vt:i4>1835061</vt:i4>
      </vt:variant>
      <vt:variant>
        <vt:i4>137</vt:i4>
      </vt:variant>
      <vt:variant>
        <vt:i4>0</vt:i4>
      </vt:variant>
      <vt:variant>
        <vt:i4>5</vt:i4>
      </vt:variant>
      <vt:variant>
        <vt:lpwstr/>
      </vt:variant>
      <vt:variant>
        <vt:lpwstr>_Toc391377066</vt:lpwstr>
      </vt:variant>
      <vt:variant>
        <vt:i4>1835061</vt:i4>
      </vt:variant>
      <vt:variant>
        <vt:i4>131</vt:i4>
      </vt:variant>
      <vt:variant>
        <vt:i4>0</vt:i4>
      </vt:variant>
      <vt:variant>
        <vt:i4>5</vt:i4>
      </vt:variant>
      <vt:variant>
        <vt:lpwstr/>
      </vt:variant>
      <vt:variant>
        <vt:lpwstr>_Toc391377065</vt:lpwstr>
      </vt:variant>
      <vt:variant>
        <vt:i4>1835061</vt:i4>
      </vt:variant>
      <vt:variant>
        <vt:i4>125</vt:i4>
      </vt:variant>
      <vt:variant>
        <vt:i4>0</vt:i4>
      </vt:variant>
      <vt:variant>
        <vt:i4>5</vt:i4>
      </vt:variant>
      <vt:variant>
        <vt:lpwstr/>
      </vt:variant>
      <vt:variant>
        <vt:lpwstr>_Toc391377064</vt:lpwstr>
      </vt:variant>
      <vt:variant>
        <vt:i4>1835061</vt:i4>
      </vt:variant>
      <vt:variant>
        <vt:i4>119</vt:i4>
      </vt:variant>
      <vt:variant>
        <vt:i4>0</vt:i4>
      </vt:variant>
      <vt:variant>
        <vt:i4>5</vt:i4>
      </vt:variant>
      <vt:variant>
        <vt:lpwstr/>
      </vt:variant>
      <vt:variant>
        <vt:lpwstr>_Toc391377063</vt:lpwstr>
      </vt:variant>
      <vt:variant>
        <vt:i4>1835061</vt:i4>
      </vt:variant>
      <vt:variant>
        <vt:i4>113</vt:i4>
      </vt:variant>
      <vt:variant>
        <vt:i4>0</vt:i4>
      </vt:variant>
      <vt:variant>
        <vt:i4>5</vt:i4>
      </vt:variant>
      <vt:variant>
        <vt:lpwstr/>
      </vt:variant>
      <vt:variant>
        <vt:lpwstr>_Toc391377062</vt:lpwstr>
      </vt:variant>
      <vt:variant>
        <vt:i4>1835061</vt:i4>
      </vt:variant>
      <vt:variant>
        <vt:i4>107</vt:i4>
      </vt:variant>
      <vt:variant>
        <vt:i4>0</vt:i4>
      </vt:variant>
      <vt:variant>
        <vt:i4>5</vt:i4>
      </vt:variant>
      <vt:variant>
        <vt:lpwstr/>
      </vt:variant>
      <vt:variant>
        <vt:lpwstr>_Toc391377061</vt:lpwstr>
      </vt:variant>
      <vt:variant>
        <vt:i4>1835061</vt:i4>
      </vt:variant>
      <vt:variant>
        <vt:i4>101</vt:i4>
      </vt:variant>
      <vt:variant>
        <vt:i4>0</vt:i4>
      </vt:variant>
      <vt:variant>
        <vt:i4>5</vt:i4>
      </vt:variant>
      <vt:variant>
        <vt:lpwstr/>
      </vt:variant>
      <vt:variant>
        <vt:lpwstr>_Toc391377060</vt:lpwstr>
      </vt:variant>
      <vt:variant>
        <vt:i4>2031669</vt:i4>
      </vt:variant>
      <vt:variant>
        <vt:i4>95</vt:i4>
      </vt:variant>
      <vt:variant>
        <vt:i4>0</vt:i4>
      </vt:variant>
      <vt:variant>
        <vt:i4>5</vt:i4>
      </vt:variant>
      <vt:variant>
        <vt:lpwstr/>
      </vt:variant>
      <vt:variant>
        <vt:lpwstr>_Toc391377059</vt:lpwstr>
      </vt:variant>
      <vt:variant>
        <vt:i4>2031669</vt:i4>
      </vt:variant>
      <vt:variant>
        <vt:i4>89</vt:i4>
      </vt:variant>
      <vt:variant>
        <vt:i4>0</vt:i4>
      </vt:variant>
      <vt:variant>
        <vt:i4>5</vt:i4>
      </vt:variant>
      <vt:variant>
        <vt:lpwstr/>
      </vt:variant>
      <vt:variant>
        <vt:lpwstr>_Toc391377058</vt:lpwstr>
      </vt:variant>
      <vt:variant>
        <vt:i4>2031669</vt:i4>
      </vt:variant>
      <vt:variant>
        <vt:i4>83</vt:i4>
      </vt:variant>
      <vt:variant>
        <vt:i4>0</vt:i4>
      </vt:variant>
      <vt:variant>
        <vt:i4>5</vt:i4>
      </vt:variant>
      <vt:variant>
        <vt:lpwstr/>
      </vt:variant>
      <vt:variant>
        <vt:lpwstr>_Toc391377057</vt:lpwstr>
      </vt:variant>
      <vt:variant>
        <vt:i4>2031669</vt:i4>
      </vt:variant>
      <vt:variant>
        <vt:i4>77</vt:i4>
      </vt:variant>
      <vt:variant>
        <vt:i4>0</vt:i4>
      </vt:variant>
      <vt:variant>
        <vt:i4>5</vt:i4>
      </vt:variant>
      <vt:variant>
        <vt:lpwstr/>
      </vt:variant>
      <vt:variant>
        <vt:lpwstr>_Toc391377056</vt:lpwstr>
      </vt:variant>
      <vt:variant>
        <vt:i4>2031669</vt:i4>
      </vt:variant>
      <vt:variant>
        <vt:i4>71</vt:i4>
      </vt:variant>
      <vt:variant>
        <vt:i4>0</vt:i4>
      </vt:variant>
      <vt:variant>
        <vt:i4>5</vt:i4>
      </vt:variant>
      <vt:variant>
        <vt:lpwstr/>
      </vt:variant>
      <vt:variant>
        <vt:lpwstr>_Toc391377055</vt:lpwstr>
      </vt:variant>
      <vt:variant>
        <vt:i4>2031669</vt:i4>
      </vt:variant>
      <vt:variant>
        <vt:i4>65</vt:i4>
      </vt:variant>
      <vt:variant>
        <vt:i4>0</vt:i4>
      </vt:variant>
      <vt:variant>
        <vt:i4>5</vt:i4>
      </vt:variant>
      <vt:variant>
        <vt:lpwstr/>
      </vt:variant>
      <vt:variant>
        <vt:lpwstr>_Toc391377054</vt:lpwstr>
      </vt:variant>
      <vt:variant>
        <vt:i4>2031669</vt:i4>
      </vt:variant>
      <vt:variant>
        <vt:i4>59</vt:i4>
      </vt:variant>
      <vt:variant>
        <vt:i4>0</vt:i4>
      </vt:variant>
      <vt:variant>
        <vt:i4>5</vt:i4>
      </vt:variant>
      <vt:variant>
        <vt:lpwstr/>
      </vt:variant>
      <vt:variant>
        <vt:lpwstr>_Toc391377053</vt:lpwstr>
      </vt:variant>
      <vt:variant>
        <vt:i4>2031669</vt:i4>
      </vt:variant>
      <vt:variant>
        <vt:i4>53</vt:i4>
      </vt:variant>
      <vt:variant>
        <vt:i4>0</vt:i4>
      </vt:variant>
      <vt:variant>
        <vt:i4>5</vt:i4>
      </vt:variant>
      <vt:variant>
        <vt:lpwstr/>
      </vt:variant>
      <vt:variant>
        <vt:lpwstr>_Toc391377052</vt:lpwstr>
      </vt:variant>
      <vt:variant>
        <vt:i4>2031669</vt:i4>
      </vt:variant>
      <vt:variant>
        <vt:i4>47</vt:i4>
      </vt:variant>
      <vt:variant>
        <vt:i4>0</vt:i4>
      </vt:variant>
      <vt:variant>
        <vt:i4>5</vt:i4>
      </vt:variant>
      <vt:variant>
        <vt:lpwstr/>
      </vt:variant>
      <vt:variant>
        <vt:lpwstr>_Toc391377051</vt:lpwstr>
      </vt:variant>
      <vt:variant>
        <vt:i4>2031669</vt:i4>
      </vt:variant>
      <vt:variant>
        <vt:i4>41</vt:i4>
      </vt:variant>
      <vt:variant>
        <vt:i4>0</vt:i4>
      </vt:variant>
      <vt:variant>
        <vt:i4>5</vt:i4>
      </vt:variant>
      <vt:variant>
        <vt:lpwstr/>
      </vt:variant>
      <vt:variant>
        <vt:lpwstr>_Toc391377050</vt:lpwstr>
      </vt:variant>
      <vt:variant>
        <vt:i4>1966133</vt:i4>
      </vt:variant>
      <vt:variant>
        <vt:i4>35</vt:i4>
      </vt:variant>
      <vt:variant>
        <vt:i4>0</vt:i4>
      </vt:variant>
      <vt:variant>
        <vt:i4>5</vt:i4>
      </vt:variant>
      <vt:variant>
        <vt:lpwstr/>
      </vt:variant>
      <vt:variant>
        <vt:lpwstr>_Toc391377049</vt:lpwstr>
      </vt:variant>
      <vt:variant>
        <vt:i4>1966133</vt:i4>
      </vt:variant>
      <vt:variant>
        <vt:i4>29</vt:i4>
      </vt:variant>
      <vt:variant>
        <vt:i4>0</vt:i4>
      </vt:variant>
      <vt:variant>
        <vt:i4>5</vt:i4>
      </vt:variant>
      <vt:variant>
        <vt:lpwstr/>
      </vt:variant>
      <vt:variant>
        <vt:lpwstr>_Toc391377048</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MA000102 - Travelling Shows Award 2010</dc:title>
  <dc:subject>Award code - MA000102</dc:subject>
  <dc:creator>Modern award</dc:creator>
  <cp:lastModifiedBy>COULSON, Helen</cp:lastModifiedBy>
  <cp:revision>2</cp:revision>
  <cp:lastPrinted>2014-07-01T07:06:00Z</cp:lastPrinted>
  <dcterms:created xsi:type="dcterms:W3CDTF">2019-12-20T06:45:00Z</dcterms:created>
  <dcterms:modified xsi:type="dcterms:W3CDTF">2019-12-20T06:45:00Z</dcterms:modified>
</cp:coreProperties>
</file>