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F531D8" w:rsidRDefault="00A159A2" w:rsidP="00EF52A6">
      <w:pPr>
        <w:tabs>
          <w:tab w:val="left" w:pos="567"/>
        </w:tabs>
        <w:jc w:val="left"/>
        <w:rPr>
          <w:b/>
          <w:sz w:val="36"/>
          <w:szCs w:val="36"/>
        </w:rPr>
      </w:pPr>
      <w:r w:rsidRPr="00F531D8">
        <w:rPr>
          <w:b/>
          <w:sz w:val="36"/>
          <w:szCs w:val="36"/>
        </w:rPr>
        <w:t xml:space="preserve">Miscellaneous Award </w:t>
      </w:r>
      <w:r w:rsidR="00A204D3" w:rsidRPr="00F531D8">
        <w:rPr>
          <w:b/>
          <w:sz w:val="36"/>
          <w:szCs w:val="36"/>
        </w:rPr>
        <w:t>2010</w:t>
      </w:r>
    </w:p>
    <w:p w:rsidR="00CA4E98" w:rsidRPr="00F531D8" w:rsidRDefault="00CA4E98" w:rsidP="00C95B89"/>
    <w:p w:rsidR="00B2597A" w:rsidRPr="006160A9" w:rsidRDefault="009D03CB" w:rsidP="00C95B89">
      <w:r w:rsidRPr="006160A9">
        <w:t>This Fair Work Commission consolidated modern award incorporates all amendments up to and including</w:t>
      </w:r>
      <w:r w:rsidR="00692201" w:rsidRPr="006160A9">
        <w:t xml:space="preserve"> </w:t>
      </w:r>
      <w:r w:rsidR="00EB2C10">
        <w:t>8</w:t>
      </w:r>
      <w:r w:rsidR="00F80AC7" w:rsidRPr="006160A9">
        <w:t> </w:t>
      </w:r>
      <w:r w:rsidR="00EB2C10">
        <w:t>April 2020</w:t>
      </w:r>
      <w:r w:rsidR="00C94C39" w:rsidRPr="006160A9">
        <w:t xml:space="preserve"> (</w:t>
      </w:r>
      <w:bookmarkStart w:id="0" w:name="_GoBack"/>
      <w:r w:rsidR="0027334C">
        <w:fldChar w:fldCharType="begin"/>
      </w:r>
      <w:r w:rsidR="0027334C">
        <w:instrText xml:space="preserve"> HYPERLINK "https://www.fwc.gov.au/documents/awardsandorders/html/pr718141.htm" </w:instrText>
      </w:r>
      <w:r w:rsidR="0027334C">
        <w:fldChar w:fldCharType="separate"/>
      </w:r>
      <w:r w:rsidR="00EB2C10" w:rsidRPr="004A0858">
        <w:rPr>
          <w:rStyle w:val="Hyperlink"/>
        </w:rPr>
        <w:t>PR718141</w:t>
      </w:r>
      <w:r w:rsidR="0027334C">
        <w:rPr>
          <w:rStyle w:val="Hyperlink"/>
        </w:rPr>
        <w:fldChar w:fldCharType="end"/>
      </w:r>
      <w:bookmarkEnd w:id="0"/>
      <w:r w:rsidR="00DA75AA" w:rsidRPr="006160A9">
        <w:t>)</w:t>
      </w:r>
      <w:r w:rsidR="001237AC" w:rsidRPr="006160A9">
        <w:t>.</w:t>
      </w:r>
    </w:p>
    <w:p w:rsidR="009D03CB" w:rsidRDefault="00BC18E8" w:rsidP="00C95B89">
      <w:r w:rsidRPr="00D40296">
        <w:t>Clause</w:t>
      </w:r>
      <w:r w:rsidR="00B93073" w:rsidRPr="00D40296">
        <w:t>(</w:t>
      </w:r>
      <w:r w:rsidR="000B6086" w:rsidRPr="00D40296">
        <w:t>s</w:t>
      </w:r>
      <w:r w:rsidR="00B93073" w:rsidRPr="00D40296">
        <w:t>)</w:t>
      </w:r>
      <w:r w:rsidR="009D03CB" w:rsidRPr="00D40296">
        <w:t xml:space="preserve"> </w:t>
      </w:r>
      <w:r w:rsidR="00C267A6" w:rsidRPr="00D40296">
        <w:t>affect</w:t>
      </w:r>
      <w:r w:rsidR="00D40296" w:rsidRPr="00D40296">
        <w:t>ed by the most recent variation</w:t>
      </w:r>
      <w:r w:rsidR="00425F27">
        <w:t>(s)</w:t>
      </w:r>
      <w:r w:rsidR="00C267A6" w:rsidRPr="00D40296">
        <w:t>:</w:t>
      </w:r>
    </w:p>
    <w:p w:rsidR="005C5FE1" w:rsidRDefault="002A16D0" w:rsidP="00F828DC">
      <w:pPr>
        <w:spacing w:line="480" w:lineRule="auto"/>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EF39FB" w:rsidRDefault="00EF39FB" w:rsidP="00EC390F"/>
    <w:p w:rsidR="00A91CDA" w:rsidRPr="00D77145" w:rsidRDefault="00C95B89" w:rsidP="00D77145">
      <w:pPr>
        <w:pStyle w:val="application"/>
      </w:pPr>
      <w:r>
        <w:t xml:space="preserve">Current review matter(s): </w:t>
      </w:r>
      <w:hyperlink r:id="rId8" w:history="1">
        <w:r w:rsidR="00DA7CC2" w:rsidRPr="00E93413">
          <w:rPr>
            <w:rStyle w:val="Hyperlink"/>
          </w:rPr>
          <w:t>AM2014/47</w:t>
        </w:r>
      </w:hyperlink>
      <w:r w:rsidR="007F10C8">
        <w:t>;</w:t>
      </w:r>
      <w:r w:rsidR="00DA7CC2" w:rsidRPr="00560C4E">
        <w:t xml:space="preserve"> </w:t>
      </w:r>
      <w:hyperlink r:id="rId9" w:history="1">
        <w:r w:rsidR="00DA7CC2" w:rsidRPr="00E93413">
          <w:rPr>
            <w:rStyle w:val="Hyperlink"/>
          </w:rPr>
          <w:t>AM2014/190</w:t>
        </w:r>
      </w:hyperlink>
      <w:r w:rsidR="007F10C8">
        <w:t xml:space="preserve">; </w:t>
      </w:r>
      <w:hyperlink r:id="rId10" w:history="1">
        <w:r w:rsidR="007F10C8">
          <w:rPr>
            <w:rStyle w:val="Hyperlink"/>
          </w:rPr>
          <w:t>AM2014/196</w:t>
        </w:r>
      </w:hyperlink>
      <w:r w:rsidR="003C54F0" w:rsidRPr="003C54F0">
        <w:t>;</w:t>
      </w:r>
      <w:r w:rsidR="007F10C8">
        <w:t xml:space="preserve"> </w:t>
      </w:r>
      <w:hyperlink r:id="rId11" w:history="1">
        <w:r w:rsidR="007F10C8">
          <w:rPr>
            <w:rStyle w:val="Hyperlink"/>
          </w:rPr>
          <w:t>AM2014/197</w:t>
        </w:r>
      </w:hyperlink>
      <w:r w:rsidR="003C54F0" w:rsidRPr="003C54F0">
        <w:t>;</w:t>
      </w:r>
      <w:r w:rsidR="004562D8">
        <w:t xml:space="preserve"> </w:t>
      </w:r>
      <w:hyperlink r:id="rId12" w:history="1">
        <w:r w:rsidR="004562D8" w:rsidRPr="00AF2D62">
          <w:rPr>
            <w:rStyle w:val="Hyperlink"/>
          </w:rPr>
          <w:t>AM2014/237</w:t>
        </w:r>
      </w:hyperlink>
      <w:r w:rsidR="007B7879">
        <w:t>;</w:t>
      </w:r>
      <w:r w:rsidR="007F10C8">
        <w:t xml:space="preserve"> </w:t>
      </w:r>
      <w:hyperlink r:id="rId13" w:history="1">
        <w:r w:rsidR="007F10C8">
          <w:rPr>
            <w:rStyle w:val="Hyperlink"/>
          </w:rPr>
          <w:t>AM2014/300</w:t>
        </w:r>
      </w:hyperlink>
      <w:r w:rsidR="007F10C8">
        <w:t>;</w:t>
      </w:r>
      <w:r w:rsidR="007B7879">
        <w:t xml:space="preserve"> </w:t>
      </w:r>
      <w:hyperlink r:id="rId14" w:history="1">
        <w:r w:rsidR="007B7879">
          <w:rPr>
            <w:rStyle w:val="Hyperlink"/>
          </w:rPr>
          <w:t>AM2014/301</w:t>
        </w:r>
      </w:hyperlink>
      <w:r w:rsidR="007F10C8">
        <w:t xml:space="preserve">; </w:t>
      </w:r>
      <w:hyperlink r:id="rId15" w:history="1">
        <w:r w:rsidR="007F10C8">
          <w:rPr>
            <w:rStyle w:val="Hyperlink"/>
          </w:rPr>
          <w:t>AM2015/1</w:t>
        </w:r>
      </w:hyperlink>
      <w:r w:rsidR="007F10C8">
        <w:t xml:space="preserve">; </w:t>
      </w:r>
      <w:hyperlink r:id="rId16" w:history="1">
        <w:r w:rsidR="007F10C8">
          <w:rPr>
            <w:rStyle w:val="Hyperlink"/>
          </w:rPr>
          <w:t>AM2015/2</w:t>
        </w:r>
      </w:hyperlink>
      <w:r w:rsidR="00DF1C7B" w:rsidRPr="00DF1C7B">
        <w:rPr>
          <w:rStyle w:val="Hyperlink"/>
          <w:color w:val="000000" w:themeColor="text1"/>
          <w:u w:val="none"/>
        </w:rPr>
        <w:t>;</w:t>
      </w:r>
      <w:r w:rsidR="00890965">
        <w:rPr>
          <w:rStyle w:val="Hyperlink"/>
          <w:u w:val="none"/>
        </w:rPr>
        <w:t xml:space="preserve"> </w:t>
      </w:r>
      <w:hyperlink r:id="rId17" w:history="1">
        <w:r w:rsidR="00890965">
          <w:rPr>
            <w:rStyle w:val="Hyperlink"/>
          </w:rPr>
          <w:t>AM2016/15</w:t>
        </w:r>
      </w:hyperlink>
      <w:r w:rsidR="00DF1C7B" w:rsidRPr="00060081">
        <w:t>;</w:t>
      </w:r>
      <w:r w:rsidR="00890965" w:rsidRPr="00060081">
        <w:t xml:space="preserve"> </w:t>
      </w:r>
      <w:hyperlink r:id="rId18" w:history="1">
        <w:r w:rsidR="00890965">
          <w:rPr>
            <w:rStyle w:val="Hyperlink"/>
          </w:rPr>
          <w:t>AM2016/17</w:t>
        </w:r>
      </w:hyperlink>
      <w:r w:rsidR="007079DA" w:rsidRPr="007079DA">
        <w:t xml:space="preserve">; </w:t>
      </w:r>
      <w:hyperlink r:id="rId19" w:history="1">
        <w:r w:rsidR="007079DA" w:rsidRPr="007079DA">
          <w:rPr>
            <w:rStyle w:val="Hyperlink"/>
          </w:rPr>
          <w:t>AM2016/8</w:t>
        </w:r>
      </w:hyperlink>
    </w:p>
    <w:p w:rsidR="00CA4E98" w:rsidRPr="000A1C5A" w:rsidRDefault="00CA4E98" w:rsidP="00C95B89"/>
    <w:p w:rsidR="00A204D3" w:rsidRDefault="00A204D3" w:rsidP="00C95B89">
      <w:pPr>
        <w:jc w:val="left"/>
        <w:rPr>
          <w:b/>
          <w:sz w:val="28"/>
        </w:rPr>
      </w:pPr>
      <w:r w:rsidRPr="00A204D3">
        <w:rPr>
          <w:b/>
          <w:sz w:val="28"/>
        </w:rPr>
        <w:t xml:space="preserve">Table of </w:t>
      </w:r>
      <w:r w:rsidR="001C0D5D" w:rsidRPr="001C0D5D">
        <w:rPr>
          <w:b/>
          <w:sz w:val="28"/>
        </w:rPr>
        <w:t>Contents</w:t>
      </w:r>
    </w:p>
    <w:p w:rsidR="007E07A8" w:rsidRPr="001C0D5D" w:rsidRDefault="007E07A8" w:rsidP="007E07A8">
      <w:pPr>
        <w:pStyle w:val="History"/>
        <w:rPr>
          <w:b/>
          <w:sz w:val="28"/>
        </w:rPr>
      </w:pPr>
      <w:r>
        <w:t xml:space="preserve">[Varied by </w:t>
      </w:r>
      <w:hyperlink r:id="rId20" w:history="1">
        <w:r w:rsidRPr="003036D4">
          <w:rPr>
            <w:rStyle w:val="Hyperlink"/>
          </w:rPr>
          <w:t>PR532630</w:t>
        </w:r>
      </w:hyperlink>
      <w:r w:rsidR="00610EB7">
        <w:t xml:space="preserve">, </w:t>
      </w:r>
      <w:hyperlink r:id="rId21" w:history="1">
        <w:r w:rsidR="00610EB7">
          <w:rPr>
            <w:rStyle w:val="Hyperlink"/>
          </w:rPr>
          <w:t>PR544519</w:t>
        </w:r>
      </w:hyperlink>
      <w:r w:rsidR="00284E95">
        <w:t xml:space="preserve">, </w:t>
      </w:r>
      <w:hyperlink r:id="rId22" w:history="1">
        <w:r w:rsidR="00284E95">
          <w:rPr>
            <w:rStyle w:val="Hyperlink"/>
          </w:rPr>
          <w:t>PR546288</w:t>
        </w:r>
      </w:hyperlink>
      <w:r w:rsidR="00516635">
        <w:t xml:space="preserve">, </w:t>
      </w:r>
      <w:hyperlink r:id="rId23" w:history="1">
        <w:r w:rsidR="00516635">
          <w:rPr>
            <w:rStyle w:val="Hyperlink"/>
          </w:rPr>
          <w:t>PR557581</w:t>
        </w:r>
      </w:hyperlink>
      <w:r w:rsidR="00F24DDC" w:rsidRPr="00F24DDC">
        <w:rPr>
          <w:rStyle w:val="Hyperlink"/>
          <w:color w:val="auto"/>
          <w:u w:val="none"/>
        </w:rPr>
        <w:t xml:space="preserve">, </w:t>
      </w:r>
      <w:hyperlink r:id="rId24" w:history="1">
        <w:r w:rsidR="00F24DDC">
          <w:rPr>
            <w:rStyle w:val="Hyperlink"/>
          </w:rPr>
          <w:t>PR573679</w:t>
        </w:r>
      </w:hyperlink>
      <w:r w:rsidR="00C94C39" w:rsidRPr="00C94C39">
        <w:rPr>
          <w:rStyle w:val="Hyperlink"/>
          <w:color w:val="auto"/>
          <w:u w:val="none"/>
        </w:rPr>
        <w:t xml:space="preserve">, </w:t>
      </w:r>
      <w:hyperlink r:id="rId25" w:history="1">
        <w:r w:rsidR="00C94C39">
          <w:rPr>
            <w:rStyle w:val="Hyperlink"/>
          </w:rPr>
          <w:t>PR583035</w:t>
        </w:r>
      </w:hyperlink>
      <w:r w:rsidR="00DF1C7B" w:rsidRPr="00B428FE">
        <w:rPr>
          <w:rStyle w:val="Hyperlink"/>
          <w:color w:val="000000" w:themeColor="text1"/>
          <w:u w:val="none"/>
        </w:rPr>
        <w:t>,</w:t>
      </w:r>
      <w:r w:rsidR="00D40296" w:rsidRPr="00D40296">
        <w:rPr>
          <w:rStyle w:val="Hyperlink"/>
          <w:color w:val="auto"/>
          <w:u w:val="none"/>
        </w:rPr>
        <w:t xml:space="preserve"> </w:t>
      </w:r>
      <w:hyperlink r:id="rId26" w:history="1">
        <w:r w:rsidR="00D40296">
          <w:rPr>
            <w:rStyle w:val="Hyperlink"/>
          </w:rPr>
          <w:t>PR584120</w:t>
        </w:r>
      </w:hyperlink>
      <w:r w:rsidR="002132F4">
        <w:t>,</w:t>
      </w:r>
      <w:r w:rsidR="00EE2559">
        <w:t xml:space="preserve"> </w:t>
      </w:r>
      <w:hyperlink r:id="rId27" w:history="1">
        <w:r w:rsidR="00EE2559" w:rsidRPr="009627A4">
          <w:rPr>
            <w:rStyle w:val="Hyperlink"/>
          </w:rPr>
          <w:t>PR596349</w:t>
        </w:r>
      </w:hyperlink>
      <w:r w:rsidR="00283614" w:rsidRPr="00283614">
        <w:rPr>
          <w:rStyle w:val="Hyperlink"/>
          <w:color w:val="auto"/>
          <w:u w:val="none"/>
        </w:rPr>
        <w:t xml:space="preserve">, </w:t>
      </w:r>
      <w:hyperlink r:id="rId28" w:history="1">
        <w:r w:rsidR="00283614" w:rsidRPr="00283614">
          <w:rPr>
            <w:rStyle w:val="Hyperlink"/>
          </w:rPr>
          <w:t>PR609433</w:t>
        </w:r>
      </w:hyperlink>
      <w:r w:rsidR="008B3357">
        <w:t>,</w:t>
      </w:r>
      <w:r w:rsidR="008B3357" w:rsidRPr="008B3357">
        <w:t xml:space="preserve"> </w:t>
      </w:r>
      <w:hyperlink r:id="rId29" w:history="1">
        <w:r w:rsidR="008B3357" w:rsidRPr="00DA75AA">
          <w:rPr>
            <w:rStyle w:val="Hyperlink"/>
          </w:rPr>
          <w:t>PR610270</w:t>
        </w:r>
      </w:hyperlink>
      <w:r w:rsidR="000F2E91">
        <w:t xml:space="preserve">, </w:t>
      </w:r>
      <w:hyperlink r:id="rId30" w:history="1">
        <w:r w:rsidR="000F2E91">
          <w:rPr>
            <w:rStyle w:val="Hyperlink"/>
          </w:rPr>
          <w:t>PR701507</w:t>
        </w:r>
      </w:hyperlink>
      <w:r w:rsidR="00EB2C10">
        <w:t xml:space="preserve">, </w:t>
      </w:r>
      <w:hyperlink r:id="rId31" w:history="1">
        <w:r w:rsidR="00EB2C10" w:rsidRPr="004A0858">
          <w:rPr>
            <w:rStyle w:val="Hyperlink"/>
          </w:rPr>
          <w:t>PR718141</w:t>
        </w:r>
      </w:hyperlink>
      <w:r w:rsidR="00EB2C10">
        <w:t>]</w:t>
      </w:r>
    </w:p>
    <w:p w:rsidR="00EB2C10" w:rsidRDefault="00000155">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50697" w:history="1">
        <w:r w:rsidR="00EB2C10" w:rsidRPr="00F60B6B">
          <w:rPr>
            <w:rStyle w:val="Hyperlink"/>
            <w:noProof/>
          </w:rPr>
          <w:t>Part 1— Application and Operation</w:t>
        </w:r>
        <w:r w:rsidR="00EB2C10">
          <w:rPr>
            <w:noProof/>
          </w:rPr>
          <w:tab/>
        </w:r>
        <w:r w:rsidR="00EB2C10">
          <w:rPr>
            <w:noProof/>
          </w:rPr>
          <w:fldChar w:fldCharType="begin"/>
        </w:r>
        <w:r w:rsidR="00EB2C10">
          <w:rPr>
            <w:noProof/>
          </w:rPr>
          <w:instrText xml:space="preserve"> PAGEREF _Toc37250697 \h </w:instrText>
        </w:r>
        <w:r w:rsidR="00EB2C10">
          <w:rPr>
            <w:noProof/>
          </w:rPr>
        </w:r>
        <w:r w:rsidR="00EB2C10">
          <w:rPr>
            <w:noProof/>
          </w:rPr>
          <w:fldChar w:fldCharType="separate"/>
        </w:r>
        <w:r w:rsidR="00EB2C10">
          <w:rPr>
            <w:noProof/>
          </w:rPr>
          <w:t>3</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698" w:history="1">
        <w:r w:rsidR="00EB2C10" w:rsidRPr="00F60B6B">
          <w:rPr>
            <w:rStyle w:val="Hyperlink"/>
            <w:noProof/>
          </w:rPr>
          <w:t>1.</w:t>
        </w:r>
        <w:r w:rsidR="00EB2C10">
          <w:rPr>
            <w:rFonts w:asciiTheme="minorHAnsi" w:eastAsiaTheme="minorEastAsia" w:hAnsiTheme="minorHAnsi" w:cstheme="minorBidi"/>
            <w:noProof/>
            <w:sz w:val="22"/>
            <w:szCs w:val="22"/>
          </w:rPr>
          <w:tab/>
        </w:r>
        <w:r w:rsidR="00EB2C10" w:rsidRPr="00F60B6B">
          <w:rPr>
            <w:rStyle w:val="Hyperlink"/>
            <w:noProof/>
          </w:rPr>
          <w:t>Title</w:t>
        </w:r>
        <w:r w:rsidR="00EB2C10">
          <w:rPr>
            <w:noProof/>
          </w:rPr>
          <w:tab/>
        </w:r>
        <w:r w:rsidR="00EB2C10">
          <w:rPr>
            <w:noProof/>
          </w:rPr>
          <w:fldChar w:fldCharType="begin"/>
        </w:r>
        <w:r w:rsidR="00EB2C10">
          <w:rPr>
            <w:noProof/>
          </w:rPr>
          <w:instrText xml:space="preserve"> PAGEREF _Toc37250698 \h </w:instrText>
        </w:r>
        <w:r w:rsidR="00EB2C10">
          <w:rPr>
            <w:noProof/>
          </w:rPr>
        </w:r>
        <w:r w:rsidR="00EB2C10">
          <w:rPr>
            <w:noProof/>
          </w:rPr>
          <w:fldChar w:fldCharType="separate"/>
        </w:r>
        <w:r w:rsidR="00EB2C10">
          <w:rPr>
            <w:noProof/>
          </w:rPr>
          <w:t>3</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699" w:history="1">
        <w:r w:rsidR="00EB2C10" w:rsidRPr="00F60B6B">
          <w:rPr>
            <w:rStyle w:val="Hyperlink"/>
            <w:noProof/>
          </w:rPr>
          <w:t>2.</w:t>
        </w:r>
        <w:r w:rsidR="00EB2C10">
          <w:rPr>
            <w:rFonts w:asciiTheme="minorHAnsi" w:eastAsiaTheme="minorEastAsia" w:hAnsiTheme="minorHAnsi" w:cstheme="minorBidi"/>
            <w:noProof/>
            <w:sz w:val="22"/>
            <w:szCs w:val="22"/>
          </w:rPr>
          <w:tab/>
        </w:r>
        <w:r w:rsidR="00EB2C10" w:rsidRPr="00F60B6B">
          <w:rPr>
            <w:rStyle w:val="Hyperlink"/>
            <w:noProof/>
          </w:rPr>
          <w:t>Commencement and transitional</w:t>
        </w:r>
        <w:r w:rsidR="00EB2C10">
          <w:rPr>
            <w:noProof/>
          </w:rPr>
          <w:tab/>
        </w:r>
        <w:r w:rsidR="00EB2C10">
          <w:rPr>
            <w:noProof/>
          </w:rPr>
          <w:fldChar w:fldCharType="begin"/>
        </w:r>
        <w:r w:rsidR="00EB2C10">
          <w:rPr>
            <w:noProof/>
          </w:rPr>
          <w:instrText xml:space="preserve"> PAGEREF _Toc37250699 \h </w:instrText>
        </w:r>
        <w:r w:rsidR="00EB2C10">
          <w:rPr>
            <w:noProof/>
          </w:rPr>
        </w:r>
        <w:r w:rsidR="00EB2C10">
          <w:rPr>
            <w:noProof/>
          </w:rPr>
          <w:fldChar w:fldCharType="separate"/>
        </w:r>
        <w:r w:rsidR="00EB2C10">
          <w:rPr>
            <w:noProof/>
          </w:rPr>
          <w:t>3</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0" w:history="1">
        <w:r w:rsidR="00EB2C10" w:rsidRPr="00F60B6B">
          <w:rPr>
            <w:rStyle w:val="Hyperlink"/>
            <w:noProof/>
          </w:rPr>
          <w:t>3.</w:t>
        </w:r>
        <w:r w:rsidR="00EB2C10">
          <w:rPr>
            <w:rFonts w:asciiTheme="minorHAnsi" w:eastAsiaTheme="minorEastAsia" w:hAnsiTheme="minorHAnsi" w:cstheme="minorBidi"/>
            <w:noProof/>
            <w:sz w:val="22"/>
            <w:szCs w:val="22"/>
          </w:rPr>
          <w:tab/>
        </w:r>
        <w:r w:rsidR="00EB2C10" w:rsidRPr="00F60B6B">
          <w:rPr>
            <w:rStyle w:val="Hyperlink"/>
            <w:noProof/>
          </w:rPr>
          <w:t>Definitions and interpretation</w:t>
        </w:r>
        <w:r w:rsidR="00EB2C10">
          <w:rPr>
            <w:noProof/>
          </w:rPr>
          <w:tab/>
        </w:r>
        <w:r w:rsidR="00EB2C10">
          <w:rPr>
            <w:noProof/>
          </w:rPr>
          <w:fldChar w:fldCharType="begin"/>
        </w:r>
        <w:r w:rsidR="00EB2C10">
          <w:rPr>
            <w:noProof/>
          </w:rPr>
          <w:instrText xml:space="preserve"> PAGEREF _Toc37250700 \h </w:instrText>
        </w:r>
        <w:r w:rsidR="00EB2C10">
          <w:rPr>
            <w:noProof/>
          </w:rPr>
        </w:r>
        <w:r w:rsidR="00EB2C10">
          <w:rPr>
            <w:noProof/>
          </w:rPr>
          <w:fldChar w:fldCharType="separate"/>
        </w:r>
        <w:r w:rsidR="00EB2C10">
          <w:rPr>
            <w:noProof/>
          </w:rPr>
          <w:t>4</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1" w:history="1">
        <w:r w:rsidR="00EB2C10" w:rsidRPr="00F60B6B">
          <w:rPr>
            <w:rStyle w:val="Hyperlink"/>
            <w:noProof/>
          </w:rPr>
          <w:t>4.</w:t>
        </w:r>
        <w:r w:rsidR="00EB2C10">
          <w:rPr>
            <w:rFonts w:asciiTheme="minorHAnsi" w:eastAsiaTheme="minorEastAsia" w:hAnsiTheme="minorHAnsi" w:cstheme="minorBidi"/>
            <w:noProof/>
            <w:sz w:val="22"/>
            <w:szCs w:val="22"/>
          </w:rPr>
          <w:tab/>
        </w:r>
        <w:r w:rsidR="00EB2C10" w:rsidRPr="00F60B6B">
          <w:rPr>
            <w:rStyle w:val="Hyperlink"/>
            <w:noProof/>
          </w:rPr>
          <w:t>Coverage</w:t>
        </w:r>
        <w:r w:rsidR="00EB2C10">
          <w:rPr>
            <w:noProof/>
          </w:rPr>
          <w:tab/>
        </w:r>
        <w:r w:rsidR="00EB2C10">
          <w:rPr>
            <w:noProof/>
          </w:rPr>
          <w:fldChar w:fldCharType="begin"/>
        </w:r>
        <w:r w:rsidR="00EB2C10">
          <w:rPr>
            <w:noProof/>
          </w:rPr>
          <w:instrText xml:space="preserve"> PAGEREF _Toc37250701 \h </w:instrText>
        </w:r>
        <w:r w:rsidR="00EB2C10">
          <w:rPr>
            <w:noProof/>
          </w:rPr>
        </w:r>
        <w:r w:rsidR="00EB2C10">
          <w:rPr>
            <w:noProof/>
          </w:rPr>
          <w:fldChar w:fldCharType="separate"/>
        </w:r>
        <w:r w:rsidR="00EB2C10">
          <w:rPr>
            <w:noProof/>
          </w:rPr>
          <w:t>5</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2" w:history="1">
        <w:r w:rsidR="00EB2C10" w:rsidRPr="00F60B6B">
          <w:rPr>
            <w:rStyle w:val="Hyperlink"/>
            <w:noProof/>
          </w:rPr>
          <w:t>5.</w:t>
        </w:r>
        <w:r w:rsidR="00EB2C10">
          <w:rPr>
            <w:rFonts w:asciiTheme="minorHAnsi" w:eastAsiaTheme="minorEastAsia" w:hAnsiTheme="minorHAnsi" w:cstheme="minorBidi"/>
            <w:noProof/>
            <w:sz w:val="22"/>
            <w:szCs w:val="22"/>
          </w:rPr>
          <w:tab/>
        </w:r>
        <w:r w:rsidR="00EB2C10" w:rsidRPr="00F60B6B">
          <w:rPr>
            <w:rStyle w:val="Hyperlink"/>
            <w:noProof/>
          </w:rPr>
          <w:t>Access to the award and the National Employment Standards</w:t>
        </w:r>
        <w:r w:rsidR="00EB2C10">
          <w:rPr>
            <w:noProof/>
          </w:rPr>
          <w:tab/>
        </w:r>
        <w:r w:rsidR="00EB2C10">
          <w:rPr>
            <w:noProof/>
          </w:rPr>
          <w:fldChar w:fldCharType="begin"/>
        </w:r>
        <w:r w:rsidR="00EB2C10">
          <w:rPr>
            <w:noProof/>
          </w:rPr>
          <w:instrText xml:space="preserve"> PAGEREF _Toc37250702 \h </w:instrText>
        </w:r>
        <w:r w:rsidR="00EB2C10">
          <w:rPr>
            <w:noProof/>
          </w:rPr>
        </w:r>
        <w:r w:rsidR="00EB2C10">
          <w:rPr>
            <w:noProof/>
          </w:rPr>
          <w:fldChar w:fldCharType="separate"/>
        </w:r>
        <w:r w:rsidR="00EB2C10">
          <w:rPr>
            <w:noProof/>
          </w:rPr>
          <w:t>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3" w:history="1">
        <w:r w:rsidR="00EB2C10" w:rsidRPr="00F60B6B">
          <w:rPr>
            <w:rStyle w:val="Hyperlink"/>
            <w:noProof/>
          </w:rPr>
          <w:t>6.</w:t>
        </w:r>
        <w:r w:rsidR="00EB2C10">
          <w:rPr>
            <w:rFonts w:asciiTheme="minorHAnsi" w:eastAsiaTheme="minorEastAsia" w:hAnsiTheme="minorHAnsi" w:cstheme="minorBidi"/>
            <w:noProof/>
            <w:sz w:val="22"/>
            <w:szCs w:val="22"/>
          </w:rPr>
          <w:tab/>
        </w:r>
        <w:r w:rsidR="00EB2C10" w:rsidRPr="00F60B6B">
          <w:rPr>
            <w:rStyle w:val="Hyperlink"/>
            <w:noProof/>
          </w:rPr>
          <w:t>The National Employment Standards and this award</w:t>
        </w:r>
        <w:r w:rsidR="00EB2C10">
          <w:rPr>
            <w:noProof/>
          </w:rPr>
          <w:tab/>
        </w:r>
        <w:r w:rsidR="00EB2C10">
          <w:rPr>
            <w:noProof/>
          </w:rPr>
          <w:fldChar w:fldCharType="begin"/>
        </w:r>
        <w:r w:rsidR="00EB2C10">
          <w:rPr>
            <w:noProof/>
          </w:rPr>
          <w:instrText xml:space="preserve"> PAGEREF _Toc37250703 \h </w:instrText>
        </w:r>
        <w:r w:rsidR="00EB2C10">
          <w:rPr>
            <w:noProof/>
          </w:rPr>
        </w:r>
        <w:r w:rsidR="00EB2C10">
          <w:rPr>
            <w:noProof/>
          </w:rPr>
          <w:fldChar w:fldCharType="separate"/>
        </w:r>
        <w:r w:rsidR="00EB2C10">
          <w:rPr>
            <w:noProof/>
          </w:rPr>
          <w:t>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4" w:history="1">
        <w:r w:rsidR="00EB2C10" w:rsidRPr="00F60B6B">
          <w:rPr>
            <w:rStyle w:val="Hyperlink"/>
            <w:noProof/>
          </w:rPr>
          <w:t>7.</w:t>
        </w:r>
        <w:r w:rsidR="00EB2C10">
          <w:rPr>
            <w:rFonts w:asciiTheme="minorHAnsi" w:eastAsiaTheme="minorEastAsia" w:hAnsiTheme="minorHAnsi" w:cstheme="minorBidi"/>
            <w:noProof/>
            <w:sz w:val="22"/>
            <w:szCs w:val="22"/>
          </w:rPr>
          <w:tab/>
        </w:r>
        <w:r w:rsidR="00EB2C10" w:rsidRPr="00F60B6B">
          <w:rPr>
            <w:rStyle w:val="Hyperlink"/>
            <w:noProof/>
          </w:rPr>
          <w:t>Individual flexibility arrangements</w:t>
        </w:r>
        <w:r w:rsidR="00EB2C10">
          <w:rPr>
            <w:noProof/>
          </w:rPr>
          <w:tab/>
        </w:r>
        <w:r w:rsidR="00EB2C10">
          <w:rPr>
            <w:noProof/>
          </w:rPr>
          <w:fldChar w:fldCharType="begin"/>
        </w:r>
        <w:r w:rsidR="00EB2C10">
          <w:rPr>
            <w:noProof/>
          </w:rPr>
          <w:instrText xml:space="preserve"> PAGEREF _Toc37250704 \h </w:instrText>
        </w:r>
        <w:r w:rsidR="00EB2C10">
          <w:rPr>
            <w:noProof/>
          </w:rPr>
        </w:r>
        <w:r w:rsidR="00EB2C10">
          <w:rPr>
            <w:noProof/>
          </w:rPr>
          <w:fldChar w:fldCharType="separate"/>
        </w:r>
        <w:r w:rsidR="00EB2C10">
          <w:rPr>
            <w:noProof/>
          </w:rPr>
          <w:t>6</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05" w:history="1">
        <w:r w:rsidR="00EB2C10" w:rsidRPr="00F60B6B">
          <w:rPr>
            <w:rStyle w:val="Hyperlink"/>
            <w:noProof/>
          </w:rPr>
          <w:t>Part 2— Consultation and Dispute Resolution</w:t>
        </w:r>
        <w:r w:rsidR="00EB2C10">
          <w:rPr>
            <w:noProof/>
          </w:rPr>
          <w:tab/>
        </w:r>
        <w:r w:rsidR="00EB2C10">
          <w:rPr>
            <w:noProof/>
          </w:rPr>
          <w:fldChar w:fldCharType="begin"/>
        </w:r>
        <w:r w:rsidR="00EB2C10">
          <w:rPr>
            <w:noProof/>
          </w:rPr>
          <w:instrText xml:space="preserve"> PAGEREF _Toc37250705 \h </w:instrText>
        </w:r>
        <w:r w:rsidR="00EB2C10">
          <w:rPr>
            <w:noProof/>
          </w:rPr>
        </w:r>
        <w:r w:rsidR="00EB2C10">
          <w:rPr>
            <w:noProof/>
          </w:rPr>
          <w:fldChar w:fldCharType="separate"/>
        </w:r>
        <w:r w:rsidR="00EB2C10">
          <w:rPr>
            <w:noProof/>
          </w:rPr>
          <w:t>8</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6" w:history="1">
        <w:r w:rsidR="00EB2C10" w:rsidRPr="00F60B6B">
          <w:rPr>
            <w:rStyle w:val="Hyperlink"/>
            <w:noProof/>
          </w:rPr>
          <w:t>8.</w:t>
        </w:r>
        <w:r w:rsidR="00EB2C10">
          <w:rPr>
            <w:rFonts w:asciiTheme="minorHAnsi" w:eastAsiaTheme="minorEastAsia" w:hAnsiTheme="minorHAnsi" w:cstheme="minorBidi"/>
            <w:noProof/>
            <w:sz w:val="22"/>
            <w:szCs w:val="22"/>
          </w:rPr>
          <w:tab/>
        </w:r>
        <w:r w:rsidR="00EB2C10" w:rsidRPr="00F60B6B">
          <w:rPr>
            <w:rStyle w:val="Hyperlink"/>
            <w:noProof/>
          </w:rPr>
          <w:t>Consultation about major workplace change</w:t>
        </w:r>
        <w:r w:rsidR="00EB2C10">
          <w:rPr>
            <w:noProof/>
          </w:rPr>
          <w:tab/>
        </w:r>
        <w:r w:rsidR="00EB2C10">
          <w:rPr>
            <w:noProof/>
          </w:rPr>
          <w:fldChar w:fldCharType="begin"/>
        </w:r>
        <w:r w:rsidR="00EB2C10">
          <w:rPr>
            <w:noProof/>
          </w:rPr>
          <w:instrText xml:space="preserve"> PAGEREF _Toc37250706 \h </w:instrText>
        </w:r>
        <w:r w:rsidR="00EB2C10">
          <w:rPr>
            <w:noProof/>
          </w:rPr>
        </w:r>
        <w:r w:rsidR="00EB2C10">
          <w:rPr>
            <w:noProof/>
          </w:rPr>
          <w:fldChar w:fldCharType="separate"/>
        </w:r>
        <w:r w:rsidR="00EB2C10">
          <w:rPr>
            <w:noProof/>
          </w:rPr>
          <w:t>8</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7" w:history="1">
        <w:r w:rsidR="00EB2C10" w:rsidRPr="00F60B6B">
          <w:rPr>
            <w:rStyle w:val="Hyperlink"/>
            <w:noProof/>
          </w:rPr>
          <w:t>8A.</w:t>
        </w:r>
        <w:r w:rsidR="00EB2C10">
          <w:rPr>
            <w:rFonts w:asciiTheme="minorHAnsi" w:eastAsiaTheme="minorEastAsia" w:hAnsiTheme="minorHAnsi" w:cstheme="minorBidi"/>
            <w:noProof/>
            <w:sz w:val="22"/>
            <w:szCs w:val="22"/>
          </w:rPr>
          <w:tab/>
        </w:r>
        <w:r w:rsidR="00EB2C10" w:rsidRPr="00F60B6B">
          <w:rPr>
            <w:rStyle w:val="Hyperlink"/>
            <w:noProof/>
          </w:rPr>
          <w:t>Consultation about changes to rosters or hours of work</w:t>
        </w:r>
        <w:r w:rsidR="00EB2C10">
          <w:rPr>
            <w:noProof/>
          </w:rPr>
          <w:tab/>
        </w:r>
        <w:r w:rsidR="00EB2C10">
          <w:rPr>
            <w:noProof/>
          </w:rPr>
          <w:fldChar w:fldCharType="begin"/>
        </w:r>
        <w:r w:rsidR="00EB2C10">
          <w:rPr>
            <w:noProof/>
          </w:rPr>
          <w:instrText xml:space="preserve"> PAGEREF _Toc37250707 \h </w:instrText>
        </w:r>
        <w:r w:rsidR="00EB2C10">
          <w:rPr>
            <w:noProof/>
          </w:rPr>
        </w:r>
        <w:r w:rsidR="00EB2C10">
          <w:rPr>
            <w:noProof/>
          </w:rPr>
          <w:fldChar w:fldCharType="separate"/>
        </w:r>
        <w:r w:rsidR="00EB2C10">
          <w:rPr>
            <w:noProof/>
          </w:rPr>
          <w:t>9</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08" w:history="1">
        <w:r w:rsidR="00EB2C10" w:rsidRPr="00F60B6B">
          <w:rPr>
            <w:rStyle w:val="Hyperlink"/>
            <w:noProof/>
          </w:rPr>
          <w:t>9.</w:t>
        </w:r>
        <w:r w:rsidR="00EB2C10">
          <w:rPr>
            <w:rFonts w:asciiTheme="minorHAnsi" w:eastAsiaTheme="minorEastAsia" w:hAnsiTheme="minorHAnsi" w:cstheme="minorBidi"/>
            <w:noProof/>
            <w:sz w:val="22"/>
            <w:szCs w:val="22"/>
          </w:rPr>
          <w:tab/>
        </w:r>
        <w:r w:rsidR="00EB2C10" w:rsidRPr="00F60B6B">
          <w:rPr>
            <w:rStyle w:val="Hyperlink"/>
            <w:noProof/>
          </w:rPr>
          <w:t>Dispute resolution</w:t>
        </w:r>
        <w:r w:rsidR="00EB2C10">
          <w:rPr>
            <w:noProof/>
          </w:rPr>
          <w:tab/>
        </w:r>
        <w:r w:rsidR="00EB2C10">
          <w:rPr>
            <w:noProof/>
          </w:rPr>
          <w:fldChar w:fldCharType="begin"/>
        </w:r>
        <w:r w:rsidR="00EB2C10">
          <w:rPr>
            <w:noProof/>
          </w:rPr>
          <w:instrText xml:space="preserve"> PAGEREF _Toc37250708 \h </w:instrText>
        </w:r>
        <w:r w:rsidR="00EB2C10">
          <w:rPr>
            <w:noProof/>
          </w:rPr>
        </w:r>
        <w:r w:rsidR="00EB2C10">
          <w:rPr>
            <w:noProof/>
          </w:rPr>
          <w:fldChar w:fldCharType="separate"/>
        </w:r>
        <w:r w:rsidR="00EB2C10">
          <w:rPr>
            <w:noProof/>
          </w:rPr>
          <w:t>10</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09" w:history="1">
        <w:r w:rsidR="00EB2C10" w:rsidRPr="00F60B6B">
          <w:rPr>
            <w:rStyle w:val="Hyperlink"/>
            <w:noProof/>
          </w:rPr>
          <w:t>Part 3— Types of Employment and Termination of Employment</w:t>
        </w:r>
        <w:r w:rsidR="00EB2C10">
          <w:rPr>
            <w:noProof/>
          </w:rPr>
          <w:tab/>
        </w:r>
        <w:r w:rsidR="00EB2C10">
          <w:rPr>
            <w:noProof/>
          </w:rPr>
          <w:fldChar w:fldCharType="begin"/>
        </w:r>
        <w:r w:rsidR="00EB2C10">
          <w:rPr>
            <w:noProof/>
          </w:rPr>
          <w:instrText xml:space="preserve"> PAGEREF _Toc37250709 \h </w:instrText>
        </w:r>
        <w:r w:rsidR="00EB2C10">
          <w:rPr>
            <w:noProof/>
          </w:rPr>
        </w:r>
        <w:r w:rsidR="00EB2C10">
          <w:rPr>
            <w:noProof/>
          </w:rPr>
          <w:fldChar w:fldCharType="separate"/>
        </w:r>
        <w:r w:rsidR="00EB2C10">
          <w:rPr>
            <w:noProof/>
          </w:rPr>
          <w:t>10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0" w:history="1">
        <w:r w:rsidR="00EB2C10" w:rsidRPr="00F60B6B">
          <w:rPr>
            <w:rStyle w:val="Hyperlink"/>
            <w:noProof/>
          </w:rPr>
          <w:t>10.</w:t>
        </w:r>
        <w:r w:rsidR="00EB2C10">
          <w:rPr>
            <w:rFonts w:asciiTheme="minorHAnsi" w:eastAsiaTheme="minorEastAsia" w:hAnsiTheme="minorHAnsi" w:cstheme="minorBidi"/>
            <w:noProof/>
            <w:sz w:val="22"/>
            <w:szCs w:val="22"/>
          </w:rPr>
          <w:tab/>
        </w:r>
        <w:r w:rsidR="00EB2C10" w:rsidRPr="00F60B6B">
          <w:rPr>
            <w:rStyle w:val="Hyperlink"/>
            <w:noProof/>
          </w:rPr>
          <w:t>Types of employment</w:t>
        </w:r>
        <w:r w:rsidR="00EB2C10">
          <w:rPr>
            <w:noProof/>
          </w:rPr>
          <w:tab/>
        </w:r>
        <w:r w:rsidR="00EB2C10">
          <w:rPr>
            <w:noProof/>
          </w:rPr>
          <w:fldChar w:fldCharType="begin"/>
        </w:r>
        <w:r w:rsidR="00EB2C10">
          <w:rPr>
            <w:noProof/>
          </w:rPr>
          <w:instrText xml:space="preserve"> PAGEREF _Toc37250710 \h </w:instrText>
        </w:r>
        <w:r w:rsidR="00EB2C10">
          <w:rPr>
            <w:noProof/>
          </w:rPr>
        </w:r>
        <w:r w:rsidR="00EB2C10">
          <w:rPr>
            <w:noProof/>
          </w:rPr>
          <w:fldChar w:fldCharType="separate"/>
        </w:r>
        <w:r w:rsidR="00EB2C10">
          <w:rPr>
            <w:noProof/>
          </w:rPr>
          <w:t>10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1" w:history="1">
        <w:r w:rsidR="00EB2C10" w:rsidRPr="00F60B6B">
          <w:rPr>
            <w:rStyle w:val="Hyperlink"/>
            <w:noProof/>
          </w:rPr>
          <w:t>11.</w:t>
        </w:r>
        <w:r w:rsidR="00EB2C10">
          <w:rPr>
            <w:rFonts w:asciiTheme="minorHAnsi" w:eastAsiaTheme="minorEastAsia" w:hAnsiTheme="minorHAnsi" w:cstheme="minorBidi"/>
            <w:noProof/>
            <w:sz w:val="22"/>
            <w:szCs w:val="22"/>
          </w:rPr>
          <w:tab/>
        </w:r>
        <w:r w:rsidR="00EB2C10" w:rsidRPr="00F60B6B">
          <w:rPr>
            <w:rStyle w:val="Hyperlink"/>
            <w:noProof/>
          </w:rPr>
          <w:t>Termination of employment</w:t>
        </w:r>
        <w:r w:rsidR="00EB2C10">
          <w:rPr>
            <w:noProof/>
          </w:rPr>
          <w:tab/>
        </w:r>
        <w:r w:rsidR="00EB2C10">
          <w:rPr>
            <w:noProof/>
          </w:rPr>
          <w:fldChar w:fldCharType="begin"/>
        </w:r>
        <w:r w:rsidR="00EB2C10">
          <w:rPr>
            <w:noProof/>
          </w:rPr>
          <w:instrText xml:space="preserve"> PAGEREF _Toc37250711 \h </w:instrText>
        </w:r>
        <w:r w:rsidR="00EB2C10">
          <w:rPr>
            <w:noProof/>
          </w:rPr>
        </w:r>
        <w:r w:rsidR="00EB2C10">
          <w:rPr>
            <w:noProof/>
          </w:rPr>
          <w:fldChar w:fldCharType="separate"/>
        </w:r>
        <w:r w:rsidR="00EB2C10">
          <w:rPr>
            <w:noProof/>
          </w:rPr>
          <w:t>13</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2" w:history="1">
        <w:r w:rsidR="00EB2C10" w:rsidRPr="00F60B6B">
          <w:rPr>
            <w:rStyle w:val="Hyperlink"/>
            <w:noProof/>
          </w:rPr>
          <w:t>12.</w:t>
        </w:r>
        <w:r w:rsidR="00EB2C10">
          <w:rPr>
            <w:rFonts w:asciiTheme="minorHAnsi" w:eastAsiaTheme="minorEastAsia" w:hAnsiTheme="minorHAnsi" w:cstheme="minorBidi"/>
            <w:noProof/>
            <w:sz w:val="22"/>
            <w:szCs w:val="22"/>
          </w:rPr>
          <w:tab/>
        </w:r>
        <w:r w:rsidR="00EB2C10" w:rsidRPr="00F60B6B">
          <w:rPr>
            <w:rStyle w:val="Hyperlink"/>
            <w:noProof/>
          </w:rPr>
          <w:t>Redundancy</w:t>
        </w:r>
        <w:r w:rsidR="00EB2C10">
          <w:rPr>
            <w:noProof/>
          </w:rPr>
          <w:tab/>
        </w:r>
        <w:r w:rsidR="00EB2C10">
          <w:rPr>
            <w:noProof/>
          </w:rPr>
          <w:fldChar w:fldCharType="begin"/>
        </w:r>
        <w:r w:rsidR="00EB2C10">
          <w:rPr>
            <w:noProof/>
          </w:rPr>
          <w:instrText xml:space="preserve"> PAGEREF _Toc37250712 \h </w:instrText>
        </w:r>
        <w:r w:rsidR="00EB2C10">
          <w:rPr>
            <w:noProof/>
          </w:rPr>
        </w:r>
        <w:r w:rsidR="00EB2C10">
          <w:rPr>
            <w:noProof/>
          </w:rPr>
          <w:fldChar w:fldCharType="separate"/>
        </w:r>
        <w:r w:rsidR="00EB2C10">
          <w:rPr>
            <w:noProof/>
          </w:rPr>
          <w:t>14</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13" w:history="1">
        <w:r w:rsidR="00EB2C10" w:rsidRPr="00F60B6B">
          <w:rPr>
            <w:rStyle w:val="Hyperlink"/>
            <w:noProof/>
          </w:rPr>
          <w:t>Part 4— Minimum Wages and Related Matters</w:t>
        </w:r>
        <w:r w:rsidR="00EB2C10">
          <w:rPr>
            <w:noProof/>
          </w:rPr>
          <w:tab/>
        </w:r>
        <w:r w:rsidR="00EB2C10">
          <w:rPr>
            <w:noProof/>
          </w:rPr>
          <w:fldChar w:fldCharType="begin"/>
        </w:r>
        <w:r w:rsidR="00EB2C10">
          <w:rPr>
            <w:noProof/>
          </w:rPr>
          <w:instrText xml:space="preserve"> PAGEREF _Toc37250713 \h </w:instrText>
        </w:r>
        <w:r w:rsidR="00EB2C10">
          <w:rPr>
            <w:noProof/>
          </w:rPr>
        </w:r>
        <w:r w:rsidR="00EB2C10">
          <w:rPr>
            <w:noProof/>
          </w:rPr>
          <w:fldChar w:fldCharType="separate"/>
        </w:r>
        <w:r w:rsidR="00EB2C10">
          <w:rPr>
            <w:noProof/>
          </w:rPr>
          <w:t>16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4" w:history="1">
        <w:r w:rsidR="00EB2C10" w:rsidRPr="00F60B6B">
          <w:rPr>
            <w:rStyle w:val="Hyperlink"/>
            <w:noProof/>
          </w:rPr>
          <w:t>13.</w:t>
        </w:r>
        <w:r w:rsidR="00EB2C10">
          <w:rPr>
            <w:rFonts w:asciiTheme="minorHAnsi" w:eastAsiaTheme="minorEastAsia" w:hAnsiTheme="minorHAnsi" w:cstheme="minorBidi"/>
            <w:noProof/>
            <w:sz w:val="22"/>
            <w:szCs w:val="22"/>
          </w:rPr>
          <w:tab/>
        </w:r>
        <w:r w:rsidR="00EB2C10" w:rsidRPr="00F60B6B">
          <w:rPr>
            <w:rStyle w:val="Hyperlink"/>
            <w:noProof/>
          </w:rPr>
          <w:t>Classifications</w:t>
        </w:r>
        <w:r w:rsidR="00EB2C10">
          <w:rPr>
            <w:noProof/>
          </w:rPr>
          <w:tab/>
        </w:r>
        <w:r w:rsidR="00EB2C10">
          <w:rPr>
            <w:noProof/>
          </w:rPr>
          <w:fldChar w:fldCharType="begin"/>
        </w:r>
        <w:r w:rsidR="00EB2C10">
          <w:rPr>
            <w:noProof/>
          </w:rPr>
          <w:instrText xml:space="preserve"> PAGEREF _Toc37250714 \h </w:instrText>
        </w:r>
        <w:r w:rsidR="00EB2C10">
          <w:rPr>
            <w:noProof/>
          </w:rPr>
        </w:r>
        <w:r w:rsidR="00EB2C10">
          <w:rPr>
            <w:noProof/>
          </w:rPr>
          <w:fldChar w:fldCharType="separate"/>
        </w:r>
        <w:r w:rsidR="00EB2C10">
          <w:rPr>
            <w:noProof/>
          </w:rPr>
          <w:t>16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5" w:history="1">
        <w:r w:rsidR="00EB2C10" w:rsidRPr="00F60B6B">
          <w:rPr>
            <w:rStyle w:val="Hyperlink"/>
            <w:noProof/>
          </w:rPr>
          <w:t>14.</w:t>
        </w:r>
        <w:r w:rsidR="00EB2C10">
          <w:rPr>
            <w:rFonts w:asciiTheme="minorHAnsi" w:eastAsiaTheme="minorEastAsia" w:hAnsiTheme="minorHAnsi" w:cstheme="minorBidi"/>
            <w:noProof/>
            <w:sz w:val="22"/>
            <w:szCs w:val="22"/>
          </w:rPr>
          <w:tab/>
        </w:r>
        <w:r w:rsidR="00EB2C10" w:rsidRPr="00F60B6B">
          <w:rPr>
            <w:rStyle w:val="Hyperlink"/>
            <w:noProof/>
          </w:rPr>
          <w:t>Minimum wages</w:t>
        </w:r>
        <w:r w:rsidR="00EB2C10">
          <w:rPr>
            <w:noProof/>
          </w:rPr>
          <w:tab/>
        </w:r>
        <w:r w:rsidR="00EB2C10">
          <w:rPr>
            <w:noProof/>
          </w:rPr>
          <w:fldChar w:fldCharType="begin"/>
        </w:r>
        <w:r w:rsidR="00EB2C10">
          <w:rPr>
            <w:noProof/>
          </w:rPr>
          <w:instrText xml:space="preserve"> PAGEREF _Toc37250715 \h </w:instrText>
        </w:r>
        <w:r w:rsidR="00EB2C10">
          <w:rPr>
            <w:noProof/>
          </w:rPr>
        </w:r>
        <w:r w:rsidR="00EB2C10">
          <w:rPr>
            <w:noProof/>
          </w:rPr>
          <w:fldChar w:fldCharType="separate"/>
        </w:r>
        <w:r w:rsidR="00EB2C10">
          <w:rPr>
            <w:noProof/>
          </w:rPr>
          <w:t>16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6" w:history="1">
        <w:r w:rsidR="00EB2C10" w:rsidRPr="00F60B6B">
          <w:rPr>
            <w:rStyle w:val="Hyperlink"/>
            <w:noProof/>
          </w:rPr>
          <w:t>15.</w:t>
        </w:r>
        <w:r w:rsidR="00EB2C10">
          <w:rPr>
            <w:rFonts w:asciiTheme="minorHAnsi" w:eastAsiaTheme="minorEastAsia" w:hAnsiTheme="minorHAnsi" w:cstheme="minorBidi"/>
            <w:noProof/>
            <w:sz w:val="22"/>
            <w:szCs w:val="22"/>
          </w:rPr>
          <w:tab/>
        </w:r>
        <w:r w:rsidR="00EB2C10" w:rsidRPr="00F60B6B">
          <w:rPr>
            <w:rStyle w:val="Hyperlink"/>
            <w:noProof/>
          </w:rPr>
          <w:t>Allowances</w:t>
        </w:r>
        <w:r w:rsidR="00EB2C10">
          <w:rPr>
            <w:noProof/>
          </w:rPr>
          <w:tab/>
        </w:r>
        <w:r w:rsidR="00EB2C10">
          <w:rPr>
            <w:noProof/>
          </w:rPr>
          <w:fldChar w:fldCharType="begin"/>
        </w:r>
        <w:r w:rsidR="00EB2C10">
          <w:rPr>
            <w:noProof/>
          </w:rPr>
          <w:instrText xml:space="preserve"> PAGEREF _Toc37250716 \h </w:instrText>
        </w:r>
        <w:r w:rsidR="00EB2C10">
          <w:rPr>
            <w:noProof/>
          </w:rPr>
        </w:r>
        <w:r w:rsidR="00EB2C10">
          <w:rPr>
            <w:noProof/>
          </w:rPr>
          <w:fldChar w:fldCharType="separate"/>
        </w:r>
        <w:r w:rsidR="00EB2C10">
          <w:rPr>
            <w:noProof/>
          </w:rPr>
          <w:t>19</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7" w:history="1">
        <w:r w:rsidR="00EB2C10" w:rsidRPr="00F60B6B">
          <w:rPr>
            <w:rStyle w:val="Hyperlink"/>
            <w:noProof/>
          </w:rPr>
          <w:t>16.</w:t>
        </w:r>
        <w:r w:rsidR="00EB2C10">
          <w:rPr>
            <w:rFonts w:asciiTheme="minorHAnsi" w:eastAsiaTheme="minorEastAsia" w:hAnsiTheme="minorHAnsi" w:cstheme="minorBidi"/>
            <w:noProof/>
            <w:sz w:val="22"/>
            <w:szCs w:val="22"/>
          </w:rPr>
          <w:tab/>
        </w:r>
        <w:r w:rsidR="00EB2C10" w:rsidRPr="00F60B6B">
          <w:rPr>
            <w:rStyle w:val="Hyperlink"/>
            <w:noProof/>
          </w:rPr>
          <w:t>District allowances</w:t>
        </w:r>
        <w:r w:rsidR="00EB2C10">
          <w:rPr>
            <w:noProof/>
          </w:rPr>
          <w:tab/>
        </w:r>
        <w:r w:rsidR="00EB2C10">
          <w:rPr>
            <w:noProof/>
          </w:rPr>
          <w:fldChar w:fldCharType="begin"/>
        </w:r>
        <w:r w:rsidR="00EB2C10">
          <w:rPr>
            <w:noProof/>
          </w:rPr>
          <w:instrText xml:space="preserve"> PAGEREF _Toc37250717 \h </w:instrText>
        </w:r>
        <w:r w:rsidR="00EB2C10">
          <w:rPr>
            <w:noProof/>
          </w:rPr>
        </w:r>
        <w:r w:rsidR="00EB2C10">
          <w:rPr>
            <w:noProof/>
          </w:rPr>
          <w:fldChar w:fldCharType="separate"/>
        </w:r>
        <w:r w:rsidR="00EB2C10">
          <w:rPr>
            <w:noProof/>
          </w:rPr>
          <w:t>20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8" w:history="1">
        <w:r w:rsidR="00EB2C10" w:rsidRPr="00F60B6B">
          <w:rPr>
            <w:rStyle w:val="Hyperlink"/>
            <w:noProof/>
          </w:rPr>
          <w:t>17.</w:t>
        </w:r>
        <w:r w:rsidR="00EB2C10">
          <w:rPr>
            <w:rFonts w:asciiTheme="minorHAnsi" w:eastAsiaTheme="minorEastAsia" w:hAnsiTheme="minorHAnsi" w:cstheme="minorBidi"/>
            <w:noProof/>
            <w:sz w:val="22"/>
            <w:szCs w:val="22"/>
          </w:rPr>
          <w:tab/>
        </w:r>
        <w:r w:rsidR="00EB2C10" w:rsidRPr="00F60B6B">
          <w:rPr>
            <w:rStyle w:val="Hyperlink"/>
            <w:noProof/>
          </w:rPr>
          <w:t>Accident pay</w:t>
        </w:r>
        <w:r w:rsidR="00EB2C10">
          <w:rPr>
            <w:noProof/>
          </w:rPr>
          <w:tab/>
        </w:r>
        <w:r w:rsidR="00EB2C10">
          <w:rPr>
            <w:noProof/>
          </w:rPr>
          <w:fldChar w:fldCharType="begin"/>
        </w:r>
        <w:r w:rsidR="00EB2C10">
          <w:rPr>
            <w:noProof/>
          </w:rPr>
          <w:instrText xml:space="preserve"> PAGEREF _Toc37250718 \h </w:instrText>
        </w:r>
        <w:r w:rsidR="00EB2C10">
          <w:rPr>
            <w:noProof/>
          </w:rPr>
        </w:r>
        <w:r w:rsidR="00EB2C10">
          <w:rPr>
            <w:noProof/>
          </w:rPr>
          <w:fldChar w:fldCharType="separate"/>
        </w:r>
        <w:r w:rsidR="00EB2C10">
          <w:rPr>
            <w:noProof/>
          </w:rPr>
          <w:t>20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19" w:history="1">
        <w:r w:rsidR="00EB2C10" w:rsidRPr="00F60B6B">
          <w:rPr>
            <w:rStyle w:val="Hyperlink"/>
            <w:noProof/>
          </w:rPr>
          <w:t>18.</w:t>
        </w:r>
        <w:r w:rsidR="00EB2C10">
          <w:rPr>
            <w:rFonts w:asciiTheme="minorHAnsi" w:eastAsiaTheme="minorEastAsia" w:hAnsiTheme="minorHAnsi" w:cstheme="minorBidi"/>
            <w:noProof/>
            <w:sz w:val="22"/>
            <w:szCs w:val="22"/>
          </w:rPr>
          <w:tab/>
        </w:r>
        <w:r w:rsidR="00EB2C10" w:rsidRPr="00F60B6B">
          <w:rPr>
            <w:rStyle w:val="Hyperlink"/>
            <w:noProof/>
          </w:rPr>
          <w:t>Payment of wages</w:t>
        </w:r>
        <w:r w:rsidR="00EB2C10">
          <w:rPr>
            <w:noProof/>
          </w:rPr>
          <w:tab/>
        </w:r>
        <w:r w:rsidR="00EB2C10">
          <w:rPr>
            <w:noProof/>
          </w:rPr>
          <w:fldChar w:fldCharType="begin"/>
        </w:r>
        <w:r w:rsidR="00EB2C10">
          <w:rPr>
            <w:noProof/>
          </w:rPr>
          <w:instrText xml:space="preserve"> PAGEREF _Toc37250719 \h </w:instrText>
        </w:r>
        <w:r w:rsidR="00EB2C10">
          <w:rPr>
            <w:noProof/>
          </w:rPr>
        </w:r>
        <w:r w:rsidR="00EB2C10">
          <w:rPr>
            <w:noProof/>
          </w:rPr>
          <w:fldChar w:fldCharType="separate"/>
        </w:r>
        <w:r w:rsidR="00EB2C10">
          <w:rPr>
            <w:noProof/>
          </w:rPr>
          <w:t>20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0" w:history="1">
        <w:r w:rsidR="00EB2C10" w:rsidRPr="00F60B6B">
          <w:rPr>
            <w:rStyle w:val="Hyperlink"/>
            <w:noProof/>
          </w:rPr>
          <w:t>19.</w:t>
        </w:r>
        <w:r w:rsidR="00EB2C10">
          <w:rPr>
            <w:rFonts w:asciiTheme="minorHAnsi" w:eastAsiaTheme="minorEastAsia" w:hAnsiTheme="minorHAnsi" w:cstheme="minorBidi"/>
            <w:noProof/>
            <w:sz w:val="22"/>
            <w:szCs w:val="22"/>
          </w:rPr>
          <w:tab/>
        </w:r>
        <w:r w:rsidR="00EB2C10" w:rsidRPr="00F60B6B">
          <w:rPr>
            <w:rStyle w:val="Hyperlink"/>
            <w:noProof/>
          </w:rPr>
          <w:t>Superannuation</w:t>
        </w:r>
        <w:r w:rsidR="00EB2C10">
          <w:rPr>
            <w:noProof/>
          </w:rPr>
          <w:tab/>
        </w:r>
        <w:r w:rsidR="00EB2C10">
          <w:rPr>
            <w:noProof/>
          </w:rPr>
          <w:fldChar w:fldCharType="begin"/>
        </w:r>
        <w:r w:rsidR="00EB2C10">
          <w:rPr>
            <w:noProof/>
          </w:rPr>
          <w:instrText xml:space="preserve"> PAGEREF _Toc37250720 \h </w:instrText>
        </w:r>
        <w:r w:rsidR="00EB2C10">
          <w:rPr>
            <w:noProof/>
          </w:rPr>
        </w:r>
        <w:r w:rsidR="00EB2C10">
          <w:rPr>
            <w:noProof/>
          </w:rPr>
          <w:fldChar w:fldCharType="separate"/>
        </w:r>
        <w:r w:rsidR="00EB2C10">
          <w:rPr>
            <w:noProof/>
          </w:rPr>
          <w:t>21</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21" w:history="1">
        <w:r w:rsidR="00EB2C10" w:rsidRPr="00F60B6B">
          <w:rPr>
            <w:rStyle w:val="Hyperlink"/>
            <w:noProof/>
          </w:rPr>
          <w:t>Part 5— Hours of Work and Related Matters</w:t>
        </w:r>
        <w:r w:rsidR="00EB2C10">
          <w:rPr>
            <w:noProof/>
          </w:rPr>
          <w:tab/>
        </w:r>
        <w:r w:rsidR="00EB2C10">
          <w:rPr>
            <w:noProof/>
          </w:rPr>
          <w:fldChar w:fldCharType="begin"/>
        </w:r>
        <w:r w:rsidR="00EB2C10">
          <w:rPr>
            <w:noProof/>
          </w:rPr>
          <w:instrText xml:space="preserve"> PAGEREF _Toc37250721 \h </w:instrText>
        </w:r>
        <w:r w:rsidR="00EB2C10">
          <w:rPr>
            <w:noProof/>
          </w:rPr>
        </w:r>
        <w:r w:rsidR="00EB2C10">
          <w:rPr>
            <w:noProof/>
          </w:rPr>
          <w:fldChar w:fldCharType="separate"/>
        </w:r>
        <w:r w:rsidR="00EB2C10">
          <w:rPr>
            <w:noProof/>
          </w:rPr>
          <w:t>22</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2" w:history="1">
        <w:r w:rsidR="00EB2C10" w:rsidRPr="00F60B6B">
          <w:rPr>
            <w:rStyle w:val="Hyperlink"/>
            <w:noProof/>
          </w:rPr>
          <w:t>20.</w:t>
        </w:r>
        <w:r w:rsidR="00EB2C10">
          <w:rPr>
            <w:rFonts w:asciiTheme="minorHAnsi" w:eastAsiaTheme="minorEastAsia" w:hAnsiTheme="minorHAnsi" w:cstheme="minorBidi"/>
            <w:noProof/>
            <w:sz w:val="22"/>
            <w:szCs w:val="22"/>
          </w:rPr>
          <w:tab/>
        </w:r>
        <w:r w:rsidR="00EB2C10" w:rsidRPr="00F60B6B">
          <w:rPr>
            <w:rStyle w:val="Hyperlink"/>
            <w:noProof/>
          </w:rPr>
          <w:t>Ordinary hours of work and rostering</w:t>
        </w:r>
        <w:r w:rsidR="00EB2C10">
          <w:rPr>
            <w:noProof/>
          </w:rPr>
          <w:tab/>
        </w:r>
        <w:r w:rsidR="00EB2C10">
          <w:rPr>
            <w:noProof/>
          </w:rPr>
          <w:fldChar w:fldCharType="begin"/>
        </w:r>
        <w:r w:rsidR="00EB2C10">
          <w:rPr>
            <w:noProof/>
          </w:rPr>
          <w:instrText xml:space="preserve"> PAGEREF _Toc37250722 \h </w:instrText>
        </w:r>
        <w:r w:rsidR="00EB2C10">
          <w:rPr>
            <w:noProof/>
          </w:rPr>
        </w:r>
        <w:r w:rsidR="00EB2C10">
          <w:rPr>
            <w:noProof/>
          </w:rPr>
          <w:fldChar w:fldCharType="separate"/>
        </w:r>
        <w:r w:rsidR="00EB2C10">
          <w:rPr>
            <w:noProof/>
          </w:rPr>
          <w:t>22</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3" w:history="1">
        <w:r w:rsidR="00EB2C10" w:rsidRPr="00F60B6B">
          <w:rPr>
            <w:rStyle w:val="Hyperlink"/>
            <w:noProof/>
          </w:rPr>
          <w:t>21.</w:t>
        </w:r>
        <w:r w:rsidR="00EB2C10">
          <w:rPr>
            <w:rFonts w:asciiTheme="minorHAnsi" w:eastAsiaTheme="minorEastAsia" w:hAnsiTheme="minorHAnsi" w:cstheme="minorBidi"/>
            <w:noProof/>
            <w:sz w:val="22"/>
            <w:szCs w:val="22"/>
          </w:rPr>
          <w:tab/>
        </w:r>
        <w:r w:rsidR="00EB2C10" w:rsidRPr="00F60B6B">
          <w:rPr>
            <w:rStyle w:val="Hyperlink"/>
            <w:noProof/>
          </w:rPr>
          <w:t>Breaks</w:t>
        </w:r>
        <w:r w:rsidR="00EB2C10">
          <w:rPr>
            <w:noProof/>
          </w:rPr>
          <w:tab/>
        </w:r>
        <w:r w:rsidR="00EB2C10">
          <w:rPr>
            <w:noProof/>
          </w:rPr>
          <w:fldChar w:fldCharType="begin"/>
        </w:r>
        <w:r w:rsidR="00EB2C10">
          <w:rPr>
            <w:noProof/>
          </w:rPr>
          <w:instrText xml:space="preserve"> PAGEREF _Toc37250723 \h </w:instrText>
        </w:r>
        <w:r w:rsidR="00EB2C10">
          <w:rPr>
            <w:noProof/>
          </w:rPr>
        </w:r>
        <w:r w:rsidR="00EB2C10">
          <w:rPr>
            <w:noProof/>
          </w:rPr>
          <w:fldChar w:fldCharType="separate"/>
        </w:r>
        <w:r w:rsidR="00EB2C10">
          <w:rPr>
            <w:noProof/>
          </w:rPr>
          <w:t>22</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4" w:history="1">
        <w:r w:rsidR="00EB2C10" w:rsidRPr="00F60B6B">
          <w:rPr>
            <w:rStyle w:val="Hyperlink"/>
            <w:noProof/>
          </w:rPr>
          <w:t>22.</w:t>
        </w:r>
        <w:r w:rsidR="00EB2C10">
          <w:rPr>
            <w:rFonts w:asciiTheme="minorHAnsi" w:eastAsiaTheme="minorEastAsia" w:hAnsiTheme="minorHAnsi" w:cstheme="minorBidi"/>
            <w:noProof/>
            <w:sz w:val="22"/>
            <w:szCs w:val="22"/>
          </w:rPr>
          <w:tab/>
        </w:r>
        <w:r w:rsidR="00EB2C10" w:rsidRPr="00F60B6B">
          <w:rPr>
            <w:rStyle w:val="Hyperlink"/>
            <w:noProof/>
          </w:rPr>
          <w:t>Overtime and penalty rates</w:t>
        </w:r>
        <w:r w:rsidR="00EB2C10">
          <w:rPr>
            <w:noProof/>
          </w:rPr>
          <w:tab/>
        </w:r>
        <w:r w:rsidR="00EB2C10">
          <w:rPr>
            <w:noProof/>
          </w:rPr>
          <w:fldChar w:fldCharType="begin"/>
        </w:r>
        <w:r w:rsidR="00EB2C10">
          <w:rPr>
            <w:noProof/>
          </w:rPr>
          <w:instrText xml:space="preserve"> PAGEREF _Toc37250724 \h </w:instrText>
        </w:r>
        <w:r w:rsidR="00EB2C10">
          <w:rPr>
            <w:noProof/>
          </w:rPr>
        </w:r>
        <w:r w:rsidR="00EB2C10">
          <w:rPr>
            <w:noProof/>
          </w:rPr>
          <w:fldChar w:fldCharType="separate"/>
        </w:r>
        <w:r w:rsidR="00EB2C10">
          <w:rPr>
            <w:noProof/>
          </w:rPr>
          <w:t>22</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5" w:history="1">
        <w:r w:rsidR="00EB2C10" w:rsidRPr="00F60B6B">
          <w:rPr>
            <w:rStyle w:val="Hyperlink"/>
            <w:noProof/>
          </w:rPr>
          <w:t>22A.</w:t>
        </w:r>
        <w:r w:rsidR="00EB2C10">
          <w:rPr>
            <w:rFonts w:asciiTheme="minorHAnsi" w:eastAsiaTheme="minorEastAsia" w:hAnsiTheme="minorHAnsi" w:cstheme="minorBidi"/>
            <w:noProof/>
            <w:sz w:val="22"/>
            <w:szCs w:val="22"/>
          </w:rPr>
          <w:tab/>
        </w:r>
        <w:r w:rsidR="00EB2C10" w:rsidRPr="00F60B6B">
          <w:rPr>
            <w:rStyle w:val="Hyperlink"/>
            <w:noProof/>
          </w:rPr>
          <w:t>Requests for flexible working arrangements</w:t>
        </w:r>
        <w:r w:rsidR="00EB2C10">
          <w:rPr>
            <w:noProof/>
          </w:rPr>
          <w:tab/>
        </w:r>
        <w:r w:rsidR="00EB2C10">
          <w:rPr>
            <w:noProof/>
          </w:rPr>
          <w:fldChar w:fldCharType="begin"/>
        </w:r>
        <w:r w:rsidR="00EB2C10">
          <w:rPr>
            <w:noProof/>
          </w:rPr>
          <w:instrText xml:space="preserve"> PAGEREF _Toc37250725 \h </w:instrText>
        </w:r>
        <w:r w:rsidR="00EB2C10">
          <w:rPr>
            <w:noProof/>
          </w:rPr>
        </w:r>
        <w:r w:rsidR="00EB2C10">
          <w:rPr>
            <w:noProof/>
          </w:rPr>
          <w:fldChar w:fldCharType="separate"/>
        </w:r>
        <w:r w:rsidR="00EB2C10">
          <w:rPr>
            <w:noProof/>
          </w:rPr>
          <w:t>24</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26" w:history="1">
        <w:r w:rsidR="00EB2C10" w:rsidRPr="00F60B6B">
          <w:rPr>
            <w:rStyle w:val="Hyperlink"/>
            <w:noProof/>
          </w:rPr>
          <w:t>Part 6— Leave and Public Holidays</w:t>
        </w:r>
        <w:r w:rsidR="00EB2C10">
          <w:rPr>
            <w:noProof/>
          </w:rPr>
          <w:tab/>
        </w:r>
        <w:r w:rsidR="00EB2C10">
          <w:rPr>
            <w:noProof/>
          </w:rPr>
          <w:fldChar w:fldCharType="begin"/>
        </w:r>
        <w:r w:rsidR="00EB2C10">
          <w:rPr>
            <w:noProof/>
          </w:rPr>
          <w:instrText xml:space="preserve"> PAGEREF _Toc37250726 \h </w:instrText>
        </w:r>
        <w:r w:rsidR="00EB2C10">
          <w:rPr>
            <w:noProof/>
          </w:rPr>
        </w:r>
        <w:r w:rsidR="00EB2C10">
          <w:rPr>
            <w:noProof/>
          </w:rPr>
          <w:fldChar w:fldCharType="separate"/>
        </w:r>
        <w:r w:rsidR="00EB2C10">
          <w:rPr>
            <w:noProof/>
          </w:rPr>
          <w:t>26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7" w:history="1">
        <w:r w:rsidR="00EB2C10" w:rsidRPr="00F60B6B">
          <w:rPr>
            <w:rStyle w:val="Hyperlink"/>
            <w:noProof/>
          </w:rPr>
          <w:t>23.</w:t>
        </w:r>
        <w:r w:rsidR="00EB2C10">
          <w:rPr>
            <w:rFonts w:asciiTheme="minorHAnsi" w:eastAsiaTheme="minorEastAsia" w:hAnsiTheme="minorHAnsi" w:cstheme="minorBidi"/>
            <w:noProof/>
            <w:sz w:val="22"/>
            <w:szCs w:val="22"/>
          </w:rPr>
          <w:tab/>
        </w:r>
        <w:r w:rsidR="00EB2C10" w:rsidRPr="00F60B6B">
          <w:rPr>
            <w:rStyle w:val="Hyperlink"/>
            <w:noProof/>
          </w:rPr>
          <w:t>Annual leave</w:t>
        </w:r>
        <w:r w:rsidR="00EB2C10">
          <w:rPr>
            <w:noProof/>
          </w:rPr>
          <w:tab/>
        </w:r>
        <w:r w:rsidR="00EB2C10">
          <w:rPr>
            <w:noProof/>
          </w:rPr>
          <w:fldChar w:fldCharType="begin"/>
        </w:r>
        <w:r w:rsidR="00EB2C10">
          <w:rPr>
            <w:noProof/>
          </w:rPr>
          <w:instrText xml:space="preserve"> PAGEREF _Toc37250727 \h </w:instrText>
        </w:r>
        <w:r w:rsidR="00EB2C10">
          <w:rPr>
            <w:noProof/>
          </w:rPr>
        </w:r>
        <w:r w:rsidR="00EB2C10">
          <w:rPr>
            <w:noProof/>
          </w:rPr>
          <w:fldChar w:fldCharType="separate"/>
        </w:r>
        <w:r w:rsidR="00EB2C10">
          <w:rPr>
            <w:noProof/>
          </w:rPr>
          <w:t>26</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8" w:history="1">
        <w:r w:rsidR="00EB2C10" w:rsidRPr="00F60B6B">
          <w:rPr>
            <w:rStyle w:val="Hyperlink"/>
            <w:noProof/>
          </w:rPr>
          <w:t>24.</w:t>
        </w:r>
        <w:r w:rsidR="00EB2C10">
          <w:rPr>
            <w:rFonts w:asciiTheme="minorHAnsi" w:eastAsiaTheme="minorEastAsia" w:hAnsiTheme="minorHAnsi" w:cstheme="minorBidi"/>
            <w:noProof/>
            <w:sz w:val="22"/>
            <w:szCs w:val="22"/>
          </w:rPr>
          <w:tab/>
        </w:r>
        <w:r w:rsidR="00EB2C10" w:rsidRPr="00F60B6B">
          <w:rPr>
            <w:rStyle w:val="Hyperlink"/>
            <w:noProof/>
          </w:rPr>
          <w:t>Personal/carer’s leave and compassionate leave</w:t>
        </w:r>
        <w:r w:rsidR="00EB2C10">
          <w:rPr>
            <w:noProof/>
          </w:rPr>
          <w:tab/>
        </w:r>
        <w:r w:rsidR="00EB2C10">
          <w:rPr>
            <w:noProof/>
          </w:rPr>
          <w:fldChar w:fldCharType="begin"/>
        </w:r>
        <w:r w:rsidR="00EB2C10">
          <w:rPr>
            <w:noProof/>
          </w:rPr>
          <w:instrText xml:space="preserve"> PAGEREF _Toc37250728 \h </w:instrText>
        </w:r>
        <w:r w:rsidR="00EB2C10">
          <w:rPr>
            <w:noProof/>
          </w:rPr>
        </w:r>
        <w:r w:rsidR="00EB2C10">
          <w:rPr>
            <w:noProof/>
          </w:rPr>
          <w:fldChar w:fldCharType="separate"/>
        </w:r>
        <w:r w:rsidR="00EB2C10">
          <w:rPr>
            <w:noProof/>
          </w:rPr>
          <w:t>30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29" w:history="1">
        <w:r w:rsidR="00EB2C10" w:rsidRPr="00F60B6B">
          <w:rPr>
            <w:rStyle w:val="Hyperlink"/>
            <w:noProof/>
          </w:rPr>
          <w:t>25.</w:t>
        </w:r>
        <w:r w:rsidR="00EB2C10">
          <w:rPr>
            <w:rFonts w:asciiTheme="minorHAnsi" w:eastAsiaTheme="minorEastAsia" w:hAnsiTheme="minorHAnsi" w:cstheme="minorBidi"/>
            <w:noProof/>
            <w:sz w:val="22"/>
            <w:szCs w:val="22"/>
          </w:rPr>
          <w:tab/>
        </w:r>
        <w:r w:rsidR="00EB2C10" w:rsidRPr="00F60B6B">
          <w:rPr>
            <w:rStyle w:val="Hyperlink"/>
            <w:noProof/>
          </w:rPr>
          <w:t>Community service leave</w:t>
        </w:r>
        <w:r w:rsidR="00EB2C10">
          <w:rPr>
            <w:noProof/>
          </w:rPr>
          <w:tab/>
        </w:r>
        <w:r w:rsidR="00EB2C10">
          <w:rPr>
            <w:noProof/>
          </w:rPr>
          <w:fldChar w:fldCharType="begin"/>
        </w:r>
        <w:r w:rsidR="00EB2C10">
          <w:rPr>
            <w:noProof/>
          </w:rPr>
          <w:instrText xml:space="preserve"> PAGEREF _Toc37250729 \h </w:instrText>
        </w:r>
        <w:r w:rsidR="00EB2C10">
          <w:rPr>
            <w:noProof/>
          </w:rPr>
        </w:r>
        <w:r w:rsidR="00EB2C10">
          <w:rPr>
            <w:noProof/>
          </w:rPr>
          <w:fldChar w:fldCharType="separate"/>
        </w:r>
        <w:r w:rsidR="00EB2C10">
          <w:rPr>
            <w:noProof/>
          </w:rPr>
          <w:t>30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30" w:history="1">
        <w:r w:rsidR="00EB2C10" w:rsidRPr="00F60B6B">
          <w:rPr>
            <w:rStyle w:val="Hyperlink"/>
            <w:noProof/>
          </w:rPr>
          <w:t>26.</w:t>
        </w:r>
        <w:r w:rsidR="00EB2C10">
          <w:rPr>
            <w:rFonts w:asciiTheme="minorHAnsi" w:eastAsiaTheme="minorEastAsia" w:hAnsiTheme="minorHAnsi" w:cstheme="minorBidi"/>
            <w:noProof/>
            <w:sz w:val="22"/>
            <w:szCs w:val="22"/>
          </w:rPr>
          <w:tab/>
        </w:r>
        <w:r w:rsidR="00EB2C10" w:rsidRPr="00F60B6B">
          <w:rPr>
            <w:rStyle w:val="Hyperlink"/>
            <w:noProof/>
          </w:rPr>
          <w:t>Public holidays</w:t>
        </w:r>
        <w:r w:rsidR="00EB2C10">
          <w:rPr>
            <w:noProof/>
          </w:rPr>
          <w:tab/>
        </w:r>
        <w:r w:rsidR="00EB2C10">
          <w:rPr>
            <w:noProof/>
          </w:rPr>
          <w:fldChar w:fldCharType="begin"/>
        </w:r>
        <w:r w:rsidR="00EB2C10">
          <w:rPr>
            <w:noProof/>
          </w:rPr>
          <w:instrText xml:space="preserve"> PAGEREF _Toc37250730 \h </w:instrText>
        </w:r>
        <w:r w:rsidR="00EB2C10">
          <w:rPr>
            <w:noProof/>
          </w:rPr>
        </w:r>
        <w:r w:rsidR="00EB2C10">
          <w:rPr>
            <w:noProof/>
          </w:rPr>
          <w:fldChar w:fldCharType="separate"/>
        </w:r>
        <w:r w:rsidR="00EB2C10">
          <w:rPr>
            <w:noProof/>
          </w:rPr>
          <w:t>30</w:t>
        </w:r>
        <w:r w:rsidR="00EB2C10">
          <w:rPr>
            <w:noProof/>
          </w:rPr>
          <w:fldChar w:fldCharType="end"/>
        </w:r>
      </w:hyperlink>
    </w:p>
    <w:p w:rsidR="00EB2C10" w:rsidRDefault="0027334C">
      <w:pPr>
        <w:pStyle w:val="TOC2"/>
        <w:rPr>
          <w:rFonts w:asciiTheme="minorHAnsi" w:eastAsiaTheme="minorEastAsia" w:hAnsiTheme="minorHAnsi" w:cstheme="minorBidi"/>
          <w:noProof/>
          <w:sz w:val="22"/>
          <w:szCs w:val="22"/>
        </w:rPr>
      </w:pPr>
      <w:hyperlink w:anchor="_Toc37250731" w:history="1">
        <w:r w:rsidR="00EB2C10" w:rsidRPr="00F60B6B">
          <w:rPr>
            <w:rStyle w:val="Hyperlink"/>
            <w:noProof/>
          </w:rPr>
          <w:t>27.</w:t>
        </w:r>
        <w:r w:rsidR="00EB2C10">
          <w:rPr>
            <w:rFonts w:asciiTheme="minorHAnsi" w:eastAsiaTheme="minorEastAsia" w:hAnsiTheme="minorHAnsi" w:cstheme="minorBidi"/>
            <w:noProof/>
            <w:sz w:val="22"/>
            <w:szCs w:val="22"/>
          </w:rPr>
          <w:tab/>
        </w:r>
        <w:r w:rsidR="00EB2C10" w:rsidRPr="00F60B6B">
          <w:rPr>
            <w:rStyle w:val="Hyperlink"/>
            <w:noProof/>
          </w:rPr>
          <w:t>Leave to deal with Family and Domestic Violence</w:t>
        </w:r>
        <w:r w:rsidR="00EB2C10">
          <w:rPr>
            <w:noProof/>
          </w:rPr>
          <w:tab/>
        </w:r>
        <w:r w:rsidR="00EB2C10">
          <w:rPr>
            <w:noProof/>
          </w:rPr>
          <w:fldChar w:fldCharType="begin"/>
        </w:r>
        <w:r w:rsidR="00EB2C10">
          <w:rPr>
            <w:noProof/>
          </w:rPr>
          <w:instrText xml:space="preserve"> PAGEREF _Toc37250731 \h </w:instrText>
        </w:r>
        <w:r w:rsidR="00EB2C10">
          <w:rPr>
            <w:noProof/>
          </w:rPr>
        </w:r>
        <w:r w:rsidR="00EB2C10">
          <w:rPr>
            <w:noProof/>
          </w:rPr>
          <w:fldChar w:fldCharType="separate"/>
        </w:r>
        <w:r w:rsidR="00EB2C10">
          <w:rPr>
            <w:noProof/>
          </w:rPr>
          <w:t>31</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2" w:history="1">
        <w:r w:rsidR="00EB2C10" w:rsidRPr="00F60B6B">
          <w:rPr>
            <w:rStyle w:val="Hyperlink"/>
            <w:rFonts w:cs="Times New Roman"/>
            <w:noProof/>
          </w:rPr>
          <w:t>Schedule A</w:t>
        </w:r>
        <w:r w:rsidR="00EB2C10" w:rsidRPr="00F60B6B">
          <w:rPr>
            <w:rStyle w:val="Hyperlink"/>
            <w:noProof/>
          </w:rPr>
          <w:t xml:space="preserve"> —Transitional Provisions</w:t>
        </w:r>
        <w:r w:rsidR="00EB2C10">
          <w:rPr>
            <w:noProof/>
          </w:rPr>
          <w:tab/>
        </w:r>
        <w:r w:rsidR="00EB2C10">
          <w:rPr>
            <w:noProof/>
          </w:rPr>
          <w:fldChar w:fldCharType="begin"/>
        </w:r>
        <w:r w:rsidR="00EB2C10">
          <w:rPr>
            <w:noProof/>
          </w:rPr>
          <w:instrText xml:space="preserve"> PAGEREF _Toc37250732 \h </w:instrText>
        </w:r>
        <w:r w:rsidR="00EB2C10">
          <w:rPr>
            <w:noProof/>
          </w:rPr>
        </w:r>
        <w:r w:rsidR="00EB2C10">
          <w:rPr>
            <w:noProof/>
          </w:rPr>
          <w:fldChar w:fldCharType="separate"/>
        </w:r>
        <w:r w:rsidR="00EB2C10">
          <w:rPr>
            <w:noProof/>
          </w:rPr>
          <w:t>34</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3" w:history="1">
        <w:r w:rsidR="00EB2C10" w:rsidRPr="00F60B6B">
          <w:rPr>
            <w:rStyle w:val="Hyperlink"/>
            <w:rFonts w:cs="Times New Roman"/>
            <w:noProof/>
          </w:rPr>
          <w:t>Schedule B</w:t>
        </w:r>
        <w:r w:rsidR="00EB2C10" w:rsidRPr="00F60B6B">
          <w:rPr>
            <w:rStyle w:val="Hyperlink"/>
            <w:noProof/>
          </w:rPr>
          <w:t xml:space="preserve"> —Classification Structure and Definitions</w:t>
        </w:r>
        <w:r w:rsidR="00EB2C10">
          <w:rPr>
            <w:noProof/>
          </w:rPr>
          <w:tab/>
        </w:r>
        <w:r w:rsidR="00EB2C10">
          <w:rPr>
            <w:noProof/>
          </w:rPr>
          <w:fldChar w:fldCharType="begin"/>
        </w:r>
        <w:r w:rsidR="00EB2C10">
          <w:rPr>
            <w:noProof/>
          </w:rPr>
          <w:instrText xml:space="preserve"> PAGEREF _Toc37250733 \h </w:instrText>
        </w:r>
        <w:r w:rsidR="00EB2C10">
          <w:rPr>
            <w:noProof/>
          </w:rPr>
        </w:r>
        <w:r w:rsidR="00EB2C10">
          <w:rPr>
            <w:noProof/>
          </w:rPr>
          <w:fldChar w:fldCharType="separate"/>
        </w:r>
        <w:r w:rsidR="00EB2C10">
          <w:rPr>
            <w:noProof/>
          </w:rPr>
          <w:t>40</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4" w:history="1">
        <w:r w:rsidR="00EB2C10" w:rsidRPr="00F60B6B">
          <w:rPr>
            <w:rStyle w:val="Hyperlink"/>
            <w:rFonts w:cs="Times New Roman"/>
            <w:noProof/>
          </w:rPr>
          <w:t>Schedule C</w:t>
        </w:r>
        <w:r w:rsidR="00EB2C10" w:rsidRPr="00F60B6B">
          <w:rPr>
            <w:rStyle w:val="Hyperlink"/>
            <w:noProof/>
          </w:rPr>
          <w:t xml:space="preserve"> —Supported Wage System</w:t>
        </w:r>
        <w:r w:rsidR="00EB2C10">
          <w:rPr>
            <w:noProof/>
          </w:rPr>
          <w:tab/>
        </w:r>
        <w:r w:rsidR="00EB2C10">
          <w:rPr>
            <w:noProof/>
          </w:rPr>
          <w:fldChar w:fldCharType="begin"/>
        </w:r>
        <w:r w:rsidR="00EB2C10">
          <w:rPr>
            <w:noProof/>
          </w:rPr>
          <w:instrText xml:space="preserve"> PAGEREF _Toc37250734 \h </w:instrText>
        </w:r>
        <w:r w:rsidR="00EB2C10">
          <w:rPr>
            <w:noProof/>
          </w:rPr>
        </w:r>
        <w:r w:rsidR="00EB2C10">
          <w:rPr>
            <w:noProof/>
          </w:rPr>
          <w:fldChar w:fldCharType="separate"/>
        </w:r>
        <w:r w:rsidR="00EB2C10">
          <w:rPr>
            <w:noProof/>
          </w:rPr>
          <w:t>41</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5" w:history="1">
        <w:r w:rsidR="00EB2C10" w:rsidRPr="00F60B6B">
          <w:rPr>
            <w:rStyle w:val="Hyperlink"/>
            <w:rFonts w:cs="Times New Roman"/>
            <w:noProof/>
          </w:rPr>
          <w:t>Schedule D</w:t>
        </w:r>
        <w:r w:rsidR="00EB2C10" w:rsidRPr="00F60B6B">
          <w:rPr>
            <w:rStyle w:val="Hyperlink"/>
            <w:noProof/>
          </w:rPr>
          <w:t xml:space="preserve"> —School-based Apprentices</w:t>
        </w:r>
        <w:r w:rsidR="00EB2C10">
          <w:rPr>
            <w:noProof/>
          </w:rPr>
          <w:tab/>
        </w:r>
        <w:r w:rsidR="00EB2C10">
          <w:rPr>
            <w:noProof/>
          </w:rPr>
          <w:fldChar w:fldCharType="begin"/>
        </w:r>
        <w:r w:rsidR="00EB2C10">
          <w:rPr>
            <w:noProof/>
          </w:rPr>
          <w:instrText xml:space="preserve"> PAGEREF _Toc37250735 \h </w:instrText>
        </w:r>
        <w:r w:rsidR="00EB2C10">
          <w:rPr>
            <w:noProof/>
          </w:rPr>
        </w:r>
        <w:r w:rsidR="00EB2C10">
          <w:rPr>
            <w:noProof/>
          </w:rPr>
          <w:fldChar w:fldCharType="separate"/>
        </w:r>
        <w:r w:rsidR="00EB2C10">
          <w:rPr>
            <w:noProof/>
          </w:rPr>
          <w:t>44</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6" w:history="1">
        <w:r w:rsidR="00EB2C10" w:rsidRPr="00F60B6B">
          <w:rPr>
            <w:rStyle w:val="Hyperlink"/>
            <w:rFonts w:cs="Times New Roman"/>
            <w:noProof/>
          </w:rPr>
          <w:t>Schedule E</w:t>
        </w:r>
        <w:r w:rsidR="00EB2C10" w:rsidRPr="00F60B6B">
          <w:rPr>
            <w:rStyle w:val="Hyperlink"/>
            <w:noProof/>
          </w:rPr>
          <w:t xml:space="preserve"> —National Training Wage</w:t>
        </w:r>
        <w:r w:rsidR="00EB2C10">
          <w:rPr>
            <w:noProof/>
          </w:rPr>
          <w:tab/>
        </w:r>
        <w:r w:rsidR="00EB2C10">
          <w:rPr>
            <w:noProof/>
          </w:rPr>
          <w:fldChar w:fldCharType="begin"/>
        </w:r>
        <w:r w:rsidR="00EB2C10">
          <w:rPr>
            <w:noProof/>
          </w:rPr>
          <w:instrText xml:space="preserve"> PAGEREF _Toc37250736 \h </w:instrText>
        </w:r>
        <w:r w:rsidR="00EB2C10">
          <w:rPr>
            <w:noProof/>
          </w:rPr>
        </w:r>
        <w:r w:rsidR="00EB2C10">
          <w:rPr>
            <w:noProof/>
          </w:rPr>
          <w:fldChar w:fldCharType="separate"/>
        </w:r>
        <w:r w:rsidR="00EB2C10">
          <w:rPr>
            <w:noProof/>
          </w:rPr>
          <w:t>46</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7" w:history="1">
        <w:r w:rsidR="00EB2C10" w:rsidRPr="00F60B6B">
          <w:rPr>
            <w:rStyle w:val="Hyperlink"/>
            <w:rFonts w:cs="Times New Roman"/>
            <w:noProof/>
          </w:rPr>
          <w:t>Schedule F</w:t>
        </w:r>
        <w:r w:rsidR="00EB2C10" w:rsidRPr="00F60B6B">
          <w:rPr>
            <w:rStyle w:val="Hyperlink"/>
            <w:noProof/>
          </w:rPr>
          <w:t xml:space="preserve"> —Part-day Public Holidays</w:t>
        </w:r>
        <w:r w:rsidR="00EB2C10">
          <w:rPr>
            <w:noProof/>
          </w:rPr>
          <w:tab/>
        </w:r>
        <w:r w:rsidR="00EB2C10">
          <w:rPr>
            <w:noProof/>
          </w:rPr>
          <w:fldChar w:fldCharType="begin"/>
        </w:r>
        <w:r w:rsidR="00EB2C10">
          <w:rPr>
            <w:noProof/>
          </w:rPr>
          <w:instrText xml:space="preserve"> PAGEREF _Toc37250737 \h </w:instrText>
        </w:r>
        <w:r w:rsidR="00EB2C10">
          <w:rPr>
            <w:noProof/>
          </w:rPr>
        </w:r>
        <w:r w:rsidR="00EB2C10">
          <w:rPr>
            <w:noProof/>
          </w:rPr>
          <w:fldChar w:fldCharType="separate"/>
        </w:r>
        <w:r w:rsidR="00EB2C10">
          <w:rPr>
            <w:noProof/>
          </w:rPr>
          <w:t>60</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8" w:history="1">
        <w:r w:rsidR="00EB2C10" w:rsidRPr="00F60B6B">
          <w:rPr>
            <w:rStyle w:val="Hyperlink"/>
            <w:rFonts w:cs="Times New Roman"/>
            <w:noProof/>
          </w:rPr>
          <w:t>Schedule G</w:t>
        </w:r>
        <w:r w:rsidR="00EB2C10" w:rsidRPr="00F60B6B">
          <w:rPr>
            <w:rStyle w:val="Hyperlink"/>
            <w:noProof/>
          </w:rPr>
          <w:t xml:space="preserve"> —Agreement to Take Annual Leave in Advance</w:t>
        </w:r>
        <w:r w:rsidR="00EB2C10">
          <w:rPr>
            <w:noProof/>
          </w:rPr>
          <w:tab/>
        </w:r>
        <w:r w:rsidR="00EB2C10">
          <w:rPr>
            <w:noProof/>
          </w:rPr>
          <w:fldChar w:fldCharType="begin"/>
        </w:r>
        <w:r w:rsidR="00EB2C10">
          <w:rPr>
            <w:noProof/>
          </w:rPr>
          <w:instrText xml:space="preserve"> PAGEREF _Toc37250738 \h </w:instrText>
        </w:r>
        <w:r w:rsidR="00EB2C10">
          <w:rPr>
            <w:noProof/>
          </w:rPr>
        </w:r>
        <w:r w:rsidR="00EB2C10">
          <w:rPr>
            <w:noProof/>
          </w:rPr>
          <w:fldChar w:fldCharType="separate"/>
        </w:r>
        <w:r w:rsidR="00EB2C10">
          <w:rPr>
            <w:noProof/>
          </w:rPr>
          <w:t>62</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39" w:history="1">
        <w:r w:rsidR="00EB2C10" w:rsidRPr="00F60B6B">
          <w:rPr>
            <w:rStyle w:val="Hyperlink"/>
            <w:rFonts w:cs="Times New Roman"/>
            <w:noProof/>
          </w:rPr>
          <w:t>Schedule H</w:t>
        </w:r>
        <w:r w:rsidR="00EB2C10" w:rsidRPr="00F60B6B">
          <w:rPr>
            <w:rStyle w:val="Hyperlink"/>
            <w:noProof/>
          </w:rPr>
          <w:t xml:space="preserve"> —Agreement to Cash Out Annual Leave</w:t>
        </w:r>
        <w:r w:rsidR="00EB2C10">
          <w:rPr>
            <w:noProof/>
          </w:rPr>
          <w:tab/>
        </w:r>
        <w:r w:rsidR="00EB2C10">
          <w:rPr>
            <w:noProof/>
          </w:rPr>
          <w:fldChar w:fldCharType="begin"/>
        </w:r>
        <w:r w:rsidR="00EB2C10">
          <w:rPr>
            <w:noProof/>
          </w:rPr>
          <w:instrText xml:space="preserve"> PAGEREF _Toc37250739 \h </w:instrText>
        </w:r>
        <w:r w:rsidR="00EB2C10">
          <w:rPr>
            <w:noProof/>
          </w:rPr>
        </w:r>
        <w:r w:rsidR="00EB2C10">
          <w:rPr>
            <w:noProof/>
          </w:rPr>
          <w:fldChar w:fldCharType="separate"/>
        </w:r>
        <w:r w:rsidR="00EB2C10">
          <w:rPr>
            <w:noProof/>
          </w:rPr>
          <w:t>63</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40" w:history="1">
        <w:r w:rsidR="00EB2C10" w:rsidRPr="00F60B6B">
          <w:rPr>
            <w:rStyle w:val="Hyperlink"/>
            <w:rFonts w:cs="Times New Roman"/>
            <w:noProof/>
          </w:rPr>
          <w:t>Schedule I</w:t>
        </w:r>
        <w:r w:rsidR="00EB2C10" w:rsidRPr="00F60B6B">
          <w:rPr>
            <w:rStyle w:val="Hyperlink"/>
            <w:noProof/>
          </w:rPr>
          <w:t xml:space="preserve"> —</w:t>
        </w:r>
        <w:r w:rsidR="00EB2C10" w:rsidRPr="00F60B6B">
          <w:rPr>
            <w:rStyle w:val="Hyperlink"/>
            <w:noProof/>
            <w:lang w:val="en-GB"/>
          </w:rPr>
          <w:t>Agreement for Time Off Instead of Payment for Overtime</w:t>
        </w:r>
        <w:r w:rsidR="00EB2C10">
          <w:rPr>
            <w:noProof/>
          </w:rPr>
          <w:tab/>
        </w:r>
        <w:r w:rsidR="00EB2C10">
          <w:rPr>
            <w:noProof/>
          </w:rPr>
          <w:fldChar w:fldCharType="begin"/>
        </w:r>
        <w:r w:rsidR="00EB2C10">
          <w:rPr>
            <w:noProof/>
          </w:rPr>
          <w:instrText xml:space="preserve"> PAGEREF _Toc37250740 \h </w:instrText>
        </w:r>
        <w:r w:rsidR="00EB2C10">
          <w:rPr>
            <w:noProof/>
          </w:rPr>
        </w:r>
        <w:r w:rsidR="00EB2C10">
          <w:rPr>
            <w:noProof/>
          </w:rPr>
          <w:fldChar w:fldCharType="separate"/>
        </w:r>
        <w:r w:rsidR="00EB2C10">
          <w:rPr>
            <w:noProof/>
          </w:rPr>
          <w:t>64</w:t>
        </w:r>
        <w:r w:rsidR="00EB2C10">
          <w:rPr>
            <w:noProof/>
          </w:rPr>
          <w:fldChar w:fldCharType="end"/>
        </w:r>
      </w:hyperlink>
    </w:p>
    <w:p w:rsidR="00EB2C10" w:rsidRDefault="0027334C">
      <w:pPr>
        <w:pStyle w:val="TOC1"/>
        <w:rPr>
          <w:rFonts w:asciiTheme="minorHAnsi" w:eastAsiaTheme="minorEastAsia" w:hAnsiTheme="minorHAnsi" w:cstheme="minorBidi"/>
          <w:b w:val="0"/>
          <w:bCs w:val="0"/>
          <w:noProof/>
          <w:sz w:val="22"/>
          <w:szCs w:val="22"/>
        </w:rPr>
      </w:pPr>
      <w:hyperlink w:anchor="_Toc37250741" w:history="1">
        <w:r w:rsidR="00EB2C10" w:rsidRPr="00F60B6B">
          <w:rPr>
            <w:rStyle w:val="Hyperlink"/>
            <w:rFonts w:cs="Times New Roman"/>
            <w:noProof/>
          </w:rPr>
          <w:t>Schedule X</w:t>
        </w:r>
        <w:r w:rsidR="00EB2C10" w:rsidRPr="00F60B6B">
          <w:rPr>
            <w:rStyle w:val="Hyperlink"/>
            <w:noProof/>
          </w:rPr>
          <w:t xml:space="preserve"> —Additional Measures During the COVID-19 Pandemic</w:t>
        </w:r>
        <w:r w:rsidR="00EB2C10">
          <w:rPr>
            <w:noProof/>
          </w:rPr>
          <w:tab/>
        </w:r>
        <w:r w:rsidR="00EB2C10">
          <w:rPr>
            <w:noProof/>
          </w:rPr>
          <w:fldChar w:fldCharType="begin"/>
        </w:r>
        <w:r w:rsidR="00EB2C10">
          <w:rPr>
            <w:noProof/>
          </w:rPr>
          <w:instrText xml:space="preserve"> PAGEREF _Toc37250741 \h </w:instrText>
        </w:r>
        <w:r w:rsidR="00EB2C10">
          <w:rPr>
            <w:noProof/>
          </w:rPr>
        </w:r>
        <w:r w:rsidR="00EB2C10">
          <w:rPr>
            <w:noProof/>
          </w:rPr>
          <w:fldChar w:fldCharType="separate"/>
        </w:r>
        <w:r w:rsidR="00EB2C10">
          <w:rPr>
            <w:noProof/>
          </w:rPr>
          <w:t>65</w:t>
        </w:r>
        <w:r w:rsidR="00EB2C10">
          <w:rPr>
            <w:noProof/>
          </w:rPr>
          <w:fldChar w:fldCharType="end"/>
        </w:r>
      </w:hyperlink>
    </w:p>
    <w:p w:rsidR="00A204D3" w:rsidRDefault="00000155" w:rsidP="00515DCC">
      <w:r>
        <w:fldChar w:fldCharType="end"/>
      </w:r>
    </w:p>
    <w:p w:rsidR="002F5A8E" w:rsidRDefault="002F5A8E" w:rsidP="00515DCC">
      <w:pPr>
        <w:sectPr w:rsidR="002F5A8E" w:rsidSect="00B42971">
          <w:headerReference w:type="even" r:id="rId32"/>
          <w:headerReference w:type="default" r:id="rId33"/>
          <w:footerReference w:type="even" r:id="rId34"/>
          <w:footerReference w:type="default" r:id="rId35"/>
          <w:footerReference w:type="first" r:id="rId36"/>
          <w:type w:val="oddPage"/>
          <w:pgSz w:w="11906" w:h="16838" w:code="9"/>
          <w:pgMar w:top="992" w:right="1134" w:bottom="992" w:left="1134" w:header="709" w:footer="709" w:gutter="567"/>
          <w:pgNumType w:start="1"/>
          <w:cols w:space="708"/>
          <w:titlePg/>
          <w:docGrid w:linePitch="360"/>
        </w:sectPr>
      </w:pPr>
    </w:p>
    <w:p w:rsidR="008B264F" w:rsidRDefault="00702EB1" w:rsidP="002E3C1A">
      <w:pPr>
        <w:pStyle w:val="Partheading"/>
      </w:pPr>
      <w:bookmarkStart w:id="1" w:name="_Ref11232345"/>
      <w:bookmarkStart w:id="2" w:name="_Toc37250697"/>
      <w:bookmarkStart w:id="3" w:name="Part1"/>
      <w:r>
        <w:lastRenderedPageBreak/>
        <w:t>Application and Operation</w:t>
      </w:r>
      <w:bookmarkEnd w:id="1"/>
      <w:bookmarkEnd w:id="2"/>
    </w:p>
    <w:p w:rsidR="00B07F7A" w:rsidRDefault="00702EB1" w:rsidP="00C51A3B">
      <w:pPr>
        <w:pStyle w:val="Level1"/>
      </w:pPr>
      <w:bookmarkStart w:id="4" w:name="_Toc37250698"/>
      <w:r>
        <w:t>Title</w:t>
      </w:r>
      <w:bookmarkEnd w:id="4"/>
    </w:p>
    <w:p w:rsidR="00B07F7A" w:rsidRDefault="0080547C" w:rsidP="00702EB1">
      <w:r>
        <w:t>This award is the</w:t>
      </w:r>
      <w:r w:rsidR="00702EB1">
        <w:t xml:space="preserve"> </w:t>
      </w:r>
      <w:r w:rsidR="00A159A2">
        <w:rPr>
          <w:i/>
        </w:rPr>
        <w:t xml:space="preserve">Miscellaneous </w:t>
      </w:r>
      <w:r w:rsidR="00702EB1" w:rsidRPr="0080547C">
        <w:rPr>
          <w:i/>
        </w:rPr>
        <w:t>A</w:t>
      </w:r>
      <w:r w:rsidR="00702EB1" w:rsidRPr="00702EB1">
        <w:rPr>
          <w:i/>
        </w:rPr>
        <w:t>ward 2010</w:t>
      </w:r>
      <w:r w:rsidR="00702EB1">
        <w:t>.</w:t>
      </w:r>
    </w:p>
    <w:p w:rsidR="00E856BA" w:rsidRDefault="00E856BA">
      <w:pPr>
        <w:pStyle w:val="Level1"/>
      </w:pPr>
      <w:bookmarkStart w:id="5" w:name="_Toc37250699"/>
      <w:r>
        <w:t>Commencement and transitional</w:t>
      </w:r>
      <w:bookmarkEnd w:id="5"/>
    </w:p>
    <w:p w:rsidR="00351089" w:rsidRPr="00351089" w:rsidRDefault="00351089" w:rsidP="00351089">
      <w:pPr>
        <w:pStyle w:val="History"/>
      </w:pPr>
      <w:r>
        <w:t xml:space="preserve">[Varied by </w:t>
      </w:r>
      <w:hyperlink r:id="rId37" w:history="1">
        <w:r>
          <w:rPr>
            <w:rStyle w:val="Hyperlink"/>
          </w:rPr>
          <w:t>PR542224</w:t>
        </w:r>
      </w:hyperlink>
      <w:r>
        <w:t>]</w:t>
      </w:r>
    </w:p>
    <w:p w:rsidR="00E856BA" w:rsidRDefault="00E856BA">
      <w:pPr>
        <w:pStyle w:val="Level2"/>
      </w:pPr>
      <w:r>
        <w:t>This award commences on 1 January 2010.</w:t>
      </w:r>
    </w:p>
    <w:p w:rsidR="00E856BA" w:rsidRDefault="00E856BA">
      <w:pPr>
        <w:pStyle w:val="Level2"/>
      </w:pPr>
      <w:r w:rsidRPr="005A480B">
        <w:t>The monetary obligations imposed on employers by this award may be absorbed into overaward payments. Nothing in this award requires an employer to maintain or increase any overaward payment.</w:t>
      </w:r>
    </w:p>
    <w:p w:rsidR="00E856BA" w:rsidRDefault="00E856BA">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t xml:space="preserve"> </w:t>
      </w:r>
      <w:r w:rsidR="00000155">
        <w:fldChar w:fldCharType="begin"/>
      </w:r>
      <w:r w:rsidR="001B7EF9">
        <w:instrText xml:space="preserve"> REF _Ref241400802 \r \h </w:instrText>
      </w:r>
      <w:r w:rsidR="00000155">
        <w:fldChar w:fldCharType="separate"/>
      </w:r>
      <w:r w:rsidR="00EB2C10">
        <w:t>Schedule A</w:t>
      </w:r>
      <w:r w:rsidR="00000155">
        <w:fldChar w:fldCharType="end"/>
      </w:r>
      <w:r w:rsidRPr="005A480B">
        <w:t xml:space="preserve">. The arrangements in </w:t>
      </w:r>
      <w:r w:rsidR="00000155">
        <w:fldChar w:fldCharType="begin"/>
      </w:r>
      <w:r w:rsidR="001B7EF9">
        <w:instrText xml:space="preserve"> REF _Ref241400802 \r \h </w:instrText>
      </w:r>
      <w:r w:rsidR="00000155">
        <w:fldChar w:fldCharType="separate"/>
      </w:r>
      <w:r w:rsidR="00EB2C10">
        <w:t>Schedule A</w:t>
      </w:r>
      <w:r w:rsidR="00000155">
        <w:fldChar w:fldCharType="end"/>
      </w:r>
      <w:r w:rsidRPr="005A480B">
        <w:t xml:space="preserve"> deal with:</w:t>
      </w:r>
    </w:p>
    <w:p w:rsidR="00E856BA" w:rsidRPr="005A480B" w:rsidRDefault="00E856BA">
      <w:pPr>
        <w:pStyle w:val="Bullet1"/>
      </w:pPr>
      <w:r w:rsidRPr="005A480B">
        <w:t>minimum wages and piecework rates</w:t>
      </w:r>
    </w:p>
    <w:p w:rsidR="00E856BA" w:rsidRPr="00A05F89" w:rsidRDefault="00E856BA">
      <w:pPr>
        <w:pStyle w:val="Bullet1"/>
      </w:pPr>
      <w:r w:rsidRPr="00A05F89">
        <w:t>casual or part-time loadings</w:t>
      </w:r>
    </w:p>
    <w:p w:rsidR="00E856BA" w:rsidRDefault="00E856BA">
      <w:pPr>
        <w:pStyle w:val="Bullet1"/>
      </w:pPr>
      <w:r w:rsidRPr="00A05F89">
        <w:t>Saturday, Sunday, public holiday, evening or other penalties</w:t>
      </w:r>
    </w:p>
    <w:p w:rsidR="00E856BA" w:rsidRDefault="00E856BA">
      <w:pPr>
        <w:pStyle w:val="Bullet1"/>
      </w:pPr>
      <w:r w:rsidRPr="00A05F89">
        <w:t>shift allowances/penalties.</w:t>
      </w:r>
    </w:p>
    <w:p w:rsidR="00351089" w:rsidRDefault="00351089" w:rsidP="00351089">
      <w:pPr>
        <w:pStyle w:val="History"/>
      </w:pPr>
      <w:r>
        <w:t xml:space="preserve">[2.4 varied by </w:t>
      </w:r>
      <w:hyperlink r:id="rId38" w:history="1">
        <w:r>
          <w:rPr>
            <w:rStyle w:val="Hyperlink"/>
          </w:rPr>
          <w:t>PR542224</w:t>
        </w:r>
      </w:hyperlink>
      <w:r>
        <w:t xml:space="preserve"> ppc 04Dec13]</w:t>
      </w:r>
    </w:p>
    <w:p w:rsidR="00E856BA" w:rsidRDefault="00E856BA">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351089">
        <w:t>the Fair Work Commission</w:t>
      </w:r>
      <w:r w:rsidRPr="00A05F89">
        <w:t xml:space="preserve"> may make any order it considers appropriate to remedy the situation.</w:t>
      </w:r>
    </w:p>
    <w:p w:rsidR="00351089" w:rsidRDefault="00351089" w:rsidP="00351089">
      <w:pPr>
        <w:pStyle w:val="History"/>
      </w:pPr>
      <w:r>
        <w:t xml:space="preserve">[2.5 varied by </w:t>
      </w:r>
      <w:hyperlink r:id="rId39" w:history="1">
        <w:r>
          <w:rPr>
            <w:rStyle w:val="Hyperlink"/>
          </w:rPr>
          <w:t>PR542224</w:t>
        </w:r>
      </w:hyperlink>
      <w:r>
        <w:t xml:space="preserve"> ppc 04Dec13]</w:t>
      </w:r>
    </w:p>
    <w:p w:rsidR="00E856BA" w:rsidRDefault="00351089">
      <w:pPr>
        <w:pStyle w:val="Level2"/>
      </w:pPr>
      <w:r>
        <w:t>The Fair Work Commission</w:t>
      </w:r>
      <w:r w:rsidR="00E856BA" w:rsidRPr="00A05F89">
        <w:t xml:space="preserve"> may review the transitional arrangements in this award and make a determination varying the award.</w:t>
      </w:r>
    </w:p>
    <w:p w:rsidR="00351089" w:rsidRDefault="00351089" w:rsidP="00351089">
      <w:pPr>
        <w:pStyle w:val="History"/>
      </w:pPr>
      <w:r>
        <w:t xml:space="preserve">[2.6 varied by </w:t>
      </w:r>
      <w:hyperlink r:id="rId40" w:history="1">
        <w:r>
          <w:rPr>
            <w:rStyle w:val="Hyperlink"/>
          </w:rPr>
          <w:t>PR542224</w:t>
        </w:r>
      </w:hyperlink>
      <w:r>
        <w:t xml:space="preserve"> ppc 04Dec13]</w:t>
      </w:r>
    </w:p>
    <w:p w:rsidR="00E856BA" w:rsidRDefault="00351089">
      <w:pPr>
        <w:pStyle w:val="Level2"/>
      </w:pPr>
      <w:r>
        <w:t>The Fair Work Commission</w:t>
      </w:r>
      <w:r w:rsidR="00E856BA" w:rsidRPr="00A05F89">
        <w:t xml:space="preserve"> may review the transitional arrangements:</w:t>
      </w:r>
    </w:p>
    <w:p w:rsidR="00E856BA" w:rsidRDefault="00E856BA">
      <w:pPr>
        <w:pStyle w:val="Level3"/>
      </w:pPr>
      <w:r>
        <w:t>on its own initiative; or</w:t>
      </w:r>
    </w:p>
    <w:p w:rsidR="00E856BA" w:rsidRDefault="00E856BA">
      <w:pPr>
        <w:pStyle w:val="Level3"/>
      </w:pPr>
      <w:r w:rsidRPr="00A05F89">
        <w:lastRenderedPageBreak/>
        <w:t>on application by an employer, employee, organisation or outworker entity covered by the modern award; or</w:t>
      </w:r>
    </w:p>
    <w:p w:rsidR="00E856BA" w:rsidRDefault="00E856BA">
      <w:pPr>
        <w:pStyle w:val="Level3"/>
      </w:pPr>
      <w:r w:rsidRPr="00A05F89">
        <w:t>on application by an organisation that is entitled to represent the industrial interests of one or more employers or employees that are covered by the modern award; or</w:t>
      </w:r>
    </w:p>
    <w:p w:rsidR="00E856BA" w:rsidRDefault="00E856BA">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37250700"/>
      <w:r>
        <w:t>Definitions and interpretation</w:t>
      </w:r>
      <w:bookmarkEnd w:id="6"/>
    </w:p>
    <w:p w:rsidR="00C320AF" w:rsidRPr="00C320AF" w:rsidRDefault="00C320AF" w:rsidP="00C320AF">
      <w:pPr>
        <w:pStyle w:val="History"/>
      </w:pPr>
      <w:r>
        <w:t xml:space="preserve">[Varied by </w:t>
      </w:r>
      <w:hyperlink r:id="rId41" w:history="1">
        <w:r w:rsidR="00363364" w:rsidRPr="00874762">
          <w:rPr>
            <w:rStyle w:val="Hyperlink"/>
          </w:rPr>
          <w:t>PR997772</w:t>
        </w:r>
      </w:hyperlink>
      <w:r w:rsidR="00EC2510">
        <w:t xml:space="preserve">, </w:t>
      </w:r>
      <w:hyperlink r:id="rId42" w:history="1">
        <w:r w:rsidR="00EC2510">
          <w:rPr>
            <w:rStyle w:val="Hyperlink"/>
          </w:rPr>
          <w:t>PR503694</w:t>
        </w:r>
      </w:hyperlink>
      <w:r w:rsidR="00F872CC">
        <w:t xml:space="preserve">, </w:t>
      </w:r>
      <w:hyperlink r:id="rId43" w:history="1">
        <w:r w:rsidR="00F872CC">
          <w:rPr>
            <w:rStyle w:val="Hyperlink"/>
          </w:rPr>
          <w:t>PR544268</w:t>
        </w:r>
      </w:hyperlink>
      <w:r w:rsidR="00012C9E">
        <w:t xml:space="preserve">, </w:t>
      </w:r>
      <w:hyperlink r:id="rId44" w:history="1">
        <w:hyperlink r:id="rId45" w:history="1">
          <w:r w:rsidR="00C402AC">
            <w:rPr>
              <w:rStyle w:val="Hyperlink"/>
            </w:rPr>
            <w:t>PR546097</w:t>
          </w:r>
        </w:hyperlink>
      </w:hyperlink>
      <w:r>
        <w:t>]</w:t>
      </w:r>
    </w:p>
    <w:p w:rsidR="00931100" w:rsidRPr="00931100" w:rsidRDefault="000A510D" w:rsidP="006346AD">
      <w:pPr>
        <w:pStyle w:val="Level2"/>
      </w:pPr>
      <w:r>
        <w:t>In this award, unless the contrary intention appears:</w:t>
      </w:r>
    </w:p>
    <w:p w:rsidR="00931100" w:rsidRDefault="00931100" w:rsidP="006346AD">
      <w:pPr>
        <w:pStyle w:val="Block1"/>
      </w:pPr>
      <w:r>
        <w:rPr>
          <w:b/>
          <w:bCs/>
        </w:rPr>
        <w:t xml:space="preserve">Act </w:t>
      </w:r>
      <w:r>
        <w:t xml:space="preserve">means the </w:t>
      </w:r>
      <w:r>
        <w:rPr>
          <w:i/>
          <w:iCs/>
        </w:rPr>
        <w:t xml:space="preserve">Fair Work Act 2009 </w:t>
      </w:r>
      <w:r w:rsidR="00F872CC">
        <w:t>(Cth)</w:t>
      </w:r>
    </w:p>
    <w:p w:rsidR="00F872CC" w:rsidRDefault="00F872CC" w:rsidP="00F872CC">
      <w:pPr>
        <w:pStyle w:val="History"/>
      </w:pPr>
      <w:r>
        <w:t xml:space="preserve">[Definition of </w:t>
      </w:r>
      <w:r w:rsidRPr="00F872CC">
        <w:rPr>
          <w:b/>
        </w:rPr>
        <w:t>adult apprentice</w:t>
      </w:r>
      <w:r>
        <w:rPr>
          <w:b/>
        </w:rPr>
        <w:t xml:space="preserve"> </w:t>
      </w:r>
      <w:r>
        <w:t xml:space="preserve">inserted by </w:t>
      </w:r>
      <w:hyperlink r:id="rId46" w:history="1">
        <w:r>
          <w:rPr>
            <w:rStyle w:val="Hyperlink"/>
          </w:rPr>
          <w:t>PR544268</w:t>
        </w:r>
      </w:hyperlink>
      <w:r>
        <w:t xml:space="preserve"> ppc 01Jan14]</w:t>
      </w:r>
    </w:p>
    <w:p w:rsidR="00F872CC" w:rsidRDefault="00F872CC" w:rsidP="00F872CC">
      <w:pPr>
        <w:pStyle w:val="Block1"/>
      </w:pPr>
      <w:r w:rsidRPr="00136C94">
        <w:rPr>
          <w:b/>
        </w:rPr>
        <w:t>adult apprentice</w:t>
      </w:r>
      <w:r w:rsidRPr="00136C94">
        <w:t xml:space="preserve"> means an apprentice who is 21 years of age or over at the commencement of their apprenticeship</w:t>
      </w:r>
    </w:p>
    <w:p w:rsidR="006940C8" w:rsidRPr="006940C8" w:rsidRDefault="006940C8" w:rsidP="006940C8">
      <w:pPr>
        <w:pStyle w:val="Block1"/>
      </w:pPr>
      <w:r w:rsidRPr="006940C8">
        <w:rPr>
          <w:rFonts w:cs="Arial"/>
          <w:b/>
          <w:bCs/>
          <w:szCs w:val="20"/>
        </w:rPr>
        <w:t xml:space="preserve">agreement-based transitional instrument </w:t>
      </w:r>
      <w:r w:rsidRPr="006940C8">
        <w:rPr>
          <w:rFonts w:cs="Arial"/>
          <w:szCs w:val="20"/>
        </w:rPr>
        <w:t>has the meaning in the</w:t>
      </w:r>
      <w:r w:rsidRPr="006940C8">
        <w:rPr>
          <w:rFonts w:ascii="Arial" w:hAnsi="Arial" w:cs="Arial"/>
          <w:sz w:val="20"/>
          <w:szCs w:val="20"/>
        </w:rPr>
        <w:t xml:space="preserve"> </w:t>
      </w:r>
      <w:r w:rsidRPr="006940C8">
        <w:rPr>
          <w:i/>
        </w:rPr>
        <w:t xml:space="preserve">Fair Work (Transitional Provisions and Consequential Amendments) Act 2009 </w:t>
      </w:r>
      <w:r w:rsidRPr="006940C8">
        <w:rPr>
          <w:lang w:val="en-GB"/>
        </w:rPr>
        <w:t>(Cth</w:t>
      </w:r>
      <w:r>
        <w:rPr>
          <w:lang w:val="en-GB"/>
        </w:rPr>
        <w:t>)</w:t>
      </w:r>
    </w:p>
    <w:p w:rsidR="00931100" w:rsidRDefault="00931100" w:rsidP="006346AD">
      <w:pPr>
        <w:pStyle w:val="Block1"/>
        <w:rPr>
          <w:i/>
        </w:rPr>
      </w:pPr>
      <w:r>
        <w:rPr>
          <w:b/>
          <w:bCs/>
        </w:rPr>
        <w:t xml:space="preserve">award-based transitional instrument </w:t>
      </w:r>
      <w:r>
        <w:t xml:space="preserve">has the meaning in the </w:t>
      </w:r>
      <w:r w:rsidRPr="006346AD">
        <w:rPr>
          <w:i/>
        </w:rPr>
        <w:t xml:space="preserve">Fair Work (Transitional Provisions and Consequential Amendments) Act 2009 </w:t>
      </w:r>
      <w:r w:rsidRPr="006940C8">
        <w:t>(Cth)</w:t>
      </w:r>
      <w:r w:rsidRPr="006346AD">
        <w:rPr>
          <w:i/>
        </w:rPr>
        <w:t xml:space="preserve"> </w:t>
      </w:r>
    </w:p>
    <w:p w:rsidR="00012C9E" w:rsidRDefault="00012C9E" w:rsidP="00012C9E">
      <w:pPr>
        <w:pStyle w:val="History"/>
      </w:pPr>
      <w:r>
        <w:t xml:space="preserve">[Definition of </w:t>
      </w:r>
      <w:r>
        <w:rPr>
          <w:b/>
        </w:rPr>
        <w:t>default fund employee</w:t>
      </w:r>
      <w:r>
        <w:rPr>
          <w:rFonts w:cs="Arial"/>
          <w:b/>
          <w:bCs/>
          <w:szCs w:val="20"/>
        </w:rPr>
        <w:t xml:space="preserve"> </w:t>
      </w:r>
      <w:r>
        <w:rPr>
          <w:rFonts w:cs="Arial"/>
          <w:bCs/>
          <w:szCs w:val="20"/>
        </w:rPr>
        <w:t>inserted</w:t>
      </w:r>
      <w:r>
        <w:t xml:space="preserve"> by </w:t>
      </w:r>
      <w:hyperlink r:id="rId47" w:history="1">
        <w:hyperlink r:id="rId48" w:history="1">
          <w:r>
            <w:rPr>
              <w:rStyle w:val="Hyperlink"/>
            </w:rPr>
            <w:t>PR546097</w:t>
          </w:r>
        </w:hyperlink>
      </w:hyperlink>
      <w:r>
        <w:t xml:space="preserve"> ppc 01Jan14]</w:t>
      </w:r>
    </w:p>
    <w:p w:rsidR="00012C9E" w:rsidRDefault="00012C9E" w:rsidP="00012C9E">
      <w:pPr>
        <w:pStyle w:val="Block1"/>
      </w:pPr>
      <w:r>
        <w:rPr>
          <w:b/>
        </w:rPr>
        <w:t>default</w:t>
      </w:r>
      <w:r>
        <w:t xml:space="preserve"> </w:t>
      </w:r>
      <w:r>
        <w:rPr>
          <w:b/>
        </w:rPr>
        <w:t>fund employee</w:t>
      </w:r>
      <w:r>
        <w:t xml:space="preserve"> means an employee who has no chosen fund within the meaning of the </w:t>
      </w:r>
      <w:r w:rsidRPr="00C402AC">
        <w:rPr>
          <w:i/>
          <w:iCs/>
        </w:rPr>
        <w:t>Superannuation</w:t>
      </w:r>
      <w:r>
        <w:rPr>
          <w:i/>
        </w:rPr>
        <w:t xml:space="preserve"> Guarantee (Administration) Act 1992</w:t>
      </w:r>
      <w:r>
        <w:t xml:space="preserve"> (Cth)</w:t>
      </w:r>
    </w:p>
    <w:p w:rsidR="00012C9E" w:rsidRDefault="00012C9E" w:rsidP="00012C9E">
      <w:pPr>
        <w:pStyle w:val="History"/>
      </w:pPr>
      <w:r>
        <w:t xml:space="preserve">[Definition of </w:t>
      </w:r>
      <w:r>
        <w:rPr>
          <w:b/>
        </w:rPr>
        <w:t>defined benefit member</w:t>
      </w:r>
      <w:r>
        <w:rPr>
          <w:rFonts w:cs="Arial"/>
          <w:b/>
          <w:bCs/>
          <w:szCs w:val="20"/>
        </w:rPr>
        <w:t xml:space="preserve"> </w:t>
      </w:r>
      <w:r>
        <w:rPr>
          <w:rFonts w:cs="Arial"/>
          <w:bCs/>
          <w:szCs w:val="20"/>
        </w:rPr>
        <w:t>inserted</w:t>
      </w:r>
      <w:r>
        <w:t xml:space="preserve"> by </w:t>
      </w:r>
      <w:hyperlink r:id="rId49" w:history="1">
        <w:hyperlink r:id="rId50" w:history="1">
          <w:r>
            <w:rPr>
              <w:rStyle w:val="Hyperlink"/>
            </w:rPr>
            <w:t>PR546097</w:t>
          </w:r>
        </w:hyperlink>
      </w:hyperlink>
      <w:r>
        <w:t xml:space="preserve"> ppc 01Jan14]</w:t>
      </w:r>
    </w:p>
    <w:p w:rsidR="00012C9E" w:rsidRPr="00C402AC" w:rsidRDefault="00012C9E" w:rsidP="00012C9E">
      <w:pPr>
        <w:pStyle w:val="Block1"/>
      </w:pPr>
      <w:r>
        <w:rPr>
          <w:b/>
        </w:rPr>
        <w:t xml:space="preserve">defined </w:t>
      </w:r>
      <w:r w:rsidRPr="00CB5A56">
        <w:rPr>
          <w:b/>
        </w:rPr>
        <w:t>benefit</w:t>
      </w:r>
      <w:r>
        <w:rPr>
          <w:b/>
        </w:rPr>
        <w:t xml:space="preserve"> member</w:t>
      </w:r>
      <w:r>
        <w:t xml:space="preserve"> has the meaning given by the </w:t>
      </w:r>
      <w:r>
        <w:rPr>
          <w:i/>
        </w:rPr>
        <w:t>Superannuation Guarantee (</w:t>
      </w:r>
      <w:r w:rsidRPr="00C402AC">
        <w:rPr>
          <w:b/>
        </w:rPr>
        <w:t>Administration</w:t>
      </w:r>
      <w:r>
        <w:rPr>
          <w:i/>
        </w:rPr>
        <w:t>) Act 1992</w:t>
      </w:r>
      <w:r>
        <w:t xml:space="preserve"> (Cth)</w:t>
      </w:r>
    </w:p>
    <w:p w:rsidR="00EC2510" w:rsidRPr="00273F87" w:rsidRDefault="00EC2510" w:rsidP="00EC2510">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51" w:history="1">
        <w:hyperlink r:id="rId52" w:history="1">
          <w:r>
            <w:rPr>
              <w:rStyle w:val="Hyperlink"/>
            </w:rPr>
            <w:t>PR503694</w:t>
          </w:r>
        </w:hyperlink>
      </w:hyperlink>
      <w:r>
        <w:t xml:space="preserve"> ppc 01Jan11</w:t>
      </w:r>
      <w:r w:rsidRPr="00EF6885">
        <w:t>]</w:t>
      </w:r>
    </w:p>
    <w:p w:rsidR="00EC2510" w:rsidRDefault="00EC2510" w:rsidP="00EC2510">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(Cth)</w:t>
      </w:r>
    </w:p>
    <w:p w:rsidR="00EC2510" w:rsidRPr="00273F87" w:rsidRDefault="00EC2510" w:rsidP="00EC2510">
      <w:pPr>
        <w:pStyle w:val="History"/>
      </w:pPr>
      <w:r>
        <w:t xml:space="preserve">[Definition of </w:t>
      </w:r>
      <w:r w:rsidRPr="00E510C5">
        <w:rPr>
          <w:b/>
          <w:bCs/>
        </w:rPr>
        <w:t xml:space="preserve">Division 2B State </w:t>
      </w:r>
      <w:r>
        <w:rPr>
          <w:b/>
          <w:bCs/>
        </w:rPr>
        <w:t>employment agreement</w:t>
      </w:r>
      <w:r w:rsidRPr="00E510C5">
        <w:t xml:space="preserve"> </w:t>
      </w:r>
      <w:r w:rsidRPr="00EF6885">
        <w:t xml:space="preserve">inserted by </w:t>
      </w:r>
      <w:hyperlink r:id="rId53" w:history="1">
        <w:hyperlink r:id="rId54" w:history="1">
          <w:r>
            <w:rPr>
              <w:rStyle w:val="Hyperlink"/>
            </w:rPr>
            <w:t>PR503694</w:t>
          </w:r>
        </w:hyperlink>
      </w:hyperlink>
      <w:r>
        <w:t xml:space="preserve"> ppc 01Jan11</w:t>
      </w:r>
      <w:r w:rsidRPr="00EF6885">
        <w:t>]</w:t>
      </w:r>
    </w:p>
    <w:p w:rsidR="00EC2510" w:rsidRDefault="00EC2510" w:rsidP="00C402AC">
      <w:pPr>
        <w:pStyle w:val="Block1"/>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(Cth)</w:t>
      </w:r>
    </w:p>
    <w:p w:rsidR="00C320AF" w:rsidRPr="0069059B" w:rsidRDefault="00C320AF" w:rsidP="00EC2510">
      <w:pPr>
        <w:pStyle w:val="History"/>
      </w:pPr>
      <w:r w:rsidRPr="00EF6885">
        <w:t xml:space="preserve">[Definition of </w:t>
      </w:r>
      <w:r w:rsidRPr="00EF6885">
        <w:rPr>
          <w:b/>
        </w:rPr>
        <w:t>employee</w:t>
      </w:r>
      <w:r w:rsidRPr="00EF6885">
        <w:t xml:space="preserve"> substituted by </w:t>
      </w:r>
      <w:hyperlink r:id="rId55" w:history="1">
        <w:r w:rsidR="00363364" w:rsidRPr="00874762">
          <w:rPr>
            <w:rStyle w:val="Hyperlink"/>
          </w:rPr>
          <w:t>PR997772</w:t>
        </w:r>
      </w:hyperlink>
      <w:r>
        <w:t xml:space="preserve"> from 01Jan10</w:t>
      </w:r>
      <w:r w:rsidRPr="00EF6885">
        <w:t>]</w:t>
      </w:r>
    </w:p>
    <w:p w:rsidR="00C320AF" w:rsidRDefault="00C320AF" w:rsidP="00C320AF">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C320AF" w:rsidRPr="0069059B" w:rsidRDefault="00C320AF" w:rsidP="00C320AF">
      <w:pPr>
        <w:pStyle w:val="History"/>
      </w:pPr>
      <w:r w:rsidRPr="00EF6885">
        <w:lastRenderedPageBreak/>
        <w:t xml:space="preserve">[Definition of </w:t>
      </w:r>
      <w:r w:rsidRPr="00EF6885">
        <w:rPr>
          <w:b/>
        </w:rPr>
        <w:t>employer</w:t>
      </w:r>
      <w:r w:rsidRPr="00EF6885">
        <w:t xml:space="preserve"> substituted by </w:t>
      </w:r>
      <w:hyperlink r:id="rId56" w:history="1">
        <w:r w:rsidR="00363364" w:rsidRPr="00874762">
          <w:rPr>
            <w:rStyle w:val="Hyperlink"/>
          </w:rPr>
          <w:t>PR997772</w:t>
        </w:r>
      </w:hyperlink>
      <w:r>
        <w:t xml:space="preserve"> from 01Jan10</w:t>
      </w:r>
      <w:r w:rsidRPr="00EF6885">
        <w:t>]</w:t>
      </w:r>
    </w:p>
    <w:p w:rsidR="00C320AF" w:rsidRDefault="00C320AF" w:rsidP="00C320AF">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931100" w:rsidRPr="006346AD" w:rsidRDefault="00931100" w:rsidP="006346AD">
      <w:pPr>
        <w:pStyle w:val="Block1"/>
        <w:rPr>
          <w:i/>
        </w:rPr>
      </w:pPr>
      <w:r>
        <w:rPr>
          <w:b/>
          <w:bCs/>
        </w:rPr>
        <w:t xml:space="preserve">enterprise award-based instrument </w:t>
      </w:r>
      <w:r>
        <w:t xml:space="preserve">has the meaning in the </w:t>
      </w:r>
      <w:r w:rsidRPr="006346AD">
        <w:rPr>
          <w:i/>
        </w:rPr>
        <w:t xml:space="preserve">Fair Work (Transitional Provisions and Consequential Amendments) Act 2009 </w:t>
      </w:r>
      <w:r w:rsidRPr="006346AD">
        <w:t>(Cth)</w:t>
      </w:r>
    </w:p>
    <w:p w:rsidR="00C0692D" w:rsidRDefault="00931100" w:rsidP="006346AD">
      <w:pPr>
        <w:pStyle w:val="Block1"/>
      </w:pPr>
      <w:r>
        <w:rPr>
          <w:b/>
          <w:bCs/>
        </w:rPr>
        <w:t xml:space="preserve">NES </w:t>
      </w:r>
      <w:r>
        <w:t xml:space="preserve">means the National Employment Standards as contained in </w:t>
      </w:r>
      <w:hyperlink r:id="rId57" w:history="1">
        <w:r w:rsidR="006346AD" w:rsidRPr="00371574">
          <w:rPr>
            <w:rStyle w:val="Hyperlink"/>
            <w:lang w:val="en-GB"/>
          </w:rPr>
          <w:t>sections 59 to 131</w:t>
        </w:r>
      </w:hyperlink>
      <w:r w:rsidR="006346AD">
        <w:t xml:space="preserve"> </w:t>
      </w:r>
      <w:r>
        <w:t xml:space="preserve">of the </w:t>
      </w:r>
      <w:r>
        <w:rPr>
          <w:i/>
          <w:iCs/>
        </w:rPr>
        <w:t xml:space="preserve">Fair Work Act 2009 </w:t>
      </w:r>
      <w:r>
        <w:t xml:space="preserve">(Cth) </w:t>
      </w:r>
    </w:p>
    <w:p w:rsidR="00FE7C99" w:rsidRPr="00FE7C99" w:rsidRDefault="00FE7C99" w:rsidP="00FE7C99">
      <w:pPr>
        <w:pStyle w:val="Block1"/>
      </w:pPr>
      <w:r w:rsidRPr="00756D6A">
        <w:rPr>
          <w:b/>
          <w:bCs/>
        </w:rPr>
        <w:t xml:space="preserve">on-hire </w:t>
      </w:r>
      <w:r w:rsidRPr="00756D6A">
        <w:t>means the on-hire of an employee by their employer to a client, where such employee works under the general guidance and instruction of the client or a representative of the client</w:t>
      </w:r>
    </w:p>
    <w:p w:rsidR="00C0692D" w:rsidRDefault="00662953" w:rsidP="005859BD">
      <w:pPr>
        <w:pStyle w:val="Block1"/>
      </w:pPr>
      <w:bookmarkStart w:id="7" w:name="standard_rate"/>
      <w:r>
        <w:rPr>
          <w:b/>
        </w:rPr>
        <w:t>s</w:t>
      </w:r>
      <w:r w:rsidRPr="00C0692D">
        <w:rPr>
          <w:b/>
        </w:rPr>
        <w:t>tandard rate</w:t>
      </w:r>
      <w:bookmarkEnd w:id="7"/>
      <w:r w:rsidR="005859BD">
        <w:t xml:space="preserve"> means the minimum </w:t>
      </w:r>
      <w:r w:rsidR="00E856BA">
        <w:t xml:space="preserve">weekly </w:t>
      </w:r>
      <w:r w:rsidR="005859BD">
        <w:t>wage for</w:t>
      </w:r>
      <w:r>
        <w:t xml:space="preserve"> </w:t>
      </w:r>
      <w:r w:rsidR="00A159A2">
        <w:t>Le</w:t>
      </w:r>
      <w:r w:rsidR="00C60A55">
        <w:t>vel 3</w:t>
      </w:r>
      <w:r>
        <w:t xml:space="preserve"> in clause </w:t>
      </w:r>
      <w:r w:rsidR="00000155">
        <w:fldChar w:fldCharType="begin"/>
      </w:r>
      <w:r w:rsidR="006346AD">
        <w:instrText xml:space="preserve"> REF _Ref208655928 \r \h </w:instrText>
      </w:r>
      <w:r w:rsidR="00000155">
        <w:fldChar w:fldCharType="separate"/>
      </w:r>
      <w:r w:rsidR="00EB2C10">
        <w:t>14</w:t>
      </w:r>
      <w:r w:rsidR="00000155">
        <w:fldChar w:fldCharType="end"/>
      </w:r>
      <w:r w:rsidR="00E856BA">
        <w:t>—</w:t>
      </w:r>
      <w:r w:rsidR="00000155">
        <w:fldChar w:fldCharType="begin"/>
      </w:r>
      <w:r w:rsidR="00E856BA">
        <w:instrText xml:space="preserve"> REF _Ref208655928 \h </w:instrText>
      </w:r>
      <w:r w:rsidR="00000155">
        <w:fldChar w:fldCharType="separate"/>
      </w:r>
      <w:r w:rsidR="00EB2C10" w:rsidRPr="00C47704">
        <w:t>Minimum wages</w:t>
      </w:r>
      <w:r w:rsidR="00000155">
        <w:fldChar w:fldCharType="end"/>
      </w:r>
    </w:p>
    <w:p w:rsidR="006940C8" w:rsidRPr="006940C8" w:rsidRDefault="006940C8" w:rsidP="006940C8">
      <w:pPr>
        <w:pStyle w:val="Block1"/>
      </w:pPr>
      <w:r w:rsidRPr="006940C8">
        <w:rPr>
          <w:rFonts w:cs="Arial"/>
          <w:b/>
          <w:bCs/>
          <w:szCs w:val="20"/>
          <w:lang w:val="en-GB"/>
        </w:rPr>
        <w:t>transitional minimum wage instrument</w:t>
      </w:r>
      <w:r w:rsidRPr="006940C8">
        <w:rPr>
          <w:rFonts w:cs="Arial"/>
          <w:szCs w:val="20"/>
          <w:lang w:val="en-GB"/>
        </w:rPr>
        <w:t xml:space="preserve"> </w:t>
      </w:r>
      <w:r w:rsidRPr="006940C8">
        <w:rPr>
          <w:rFonts w:cs="Arial"/>
          <w:szCs w:val="20"/>
        </w:rPr>
        <w:t xml:space="preserve">has the meaning in the </w:t>
      </w:r>
      <w:r w:rsidRPr="006940C8">
        <w:rPr>
          <w:i/>
        </w:rPr>
        <w:t>Fair Work (Transitional Provisions and Consequential Amendments) Act 2009</w:t>
      </w:r>
      <w:r w:rsidRPr="006940C8">
        <w:t xml:space="preserve"> </w:t>
      </w:r>
      <w:r w:rsidRPr="006940C8">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8" w:name="_Toc37250701"/>
      <w:r>
        <w:t>Coverage</w:t>
      </w:r>
      <w:bookmarkEnd w:id="8"/>
    </w:p>
    <w:p w:rsidR="007C6561" w:rsidRDefault="00A159A2" w:rsidP="00662953">
      <w:pPr>
        <w:pStyle w:val="Level2"/>
      </w:pPr>
      <w:r>
        <w:t>Subject to</w:t>
      </w:r>
      <w:r w:rsidR="00C93CDF">
        <w:t xml:space="preserve"> clauses</w:t>
      </w:r>
      <w:r w:rsidR="00936D5E">
        <w:t xml:space="preserve"> </w:t>
      </w:r>
      <w:r w:rsidR="00000155">
        <w:fldChar w:fldCharType="begin"/>
      </w:r>
      <w:r w:rsidR="00936D5E">
        <w:instrText xml:space="preserve"> REF _Ref247605761 \r \h </w:instrText>
      </w:r>
      <w:r w:rsidR="00000155">
        <w:fldChar w:fldCharType="separate"/>
      </w:r>
      <w:r w:rsidR="00EB2C10">
        <w:t>4.2</w:t>
      </w:r>
      <w:r w:rsidR="00000155">
        <w:fldChar w:fldCharType="end"/>
      </w:r>
      <w:r w:rsidR="00936D5E">
        <w:t>,</w:t>
      </w:r>
      <w:r>
        <w:t xml:space="preserve"> </w:t>
      </w:r>
      <w:r w:rsidR="00000155">
        <w:fldChar w:fldCharType="begin"/>
      </w:r>
      <w:r w:rsidR="00B96C74">
        <w:instrText xml:space="preserve"> REF _Ref241576889 \w \h </w:instrText>
      </w:r>
      <w:r w:rsidR="00000155">
        <w:fldChar w:fldCharType="separate"/>
      </w:r>
      <w:r w:rsidR="00EB2C10">
        <w:t>4.3</w:t>
      </w:r>
      <w:r w:rsidR="00000155">
        <w:fldChar w:fldCharType="end"/>
      </w:r>
      <w:r>
        <w:t xml:space="preserve">, </w:t>
      </w:r>
      <w:r w:rsidR="00000155">
        <w:fldChar w:fldCharType="begin"/>
      </w:r>
      <w:r w:rsidR="00B96C74">
        <w:instrText xml:space="preserve"> REF _Ref241576891 \w \h </w:instrText>
      </w:r>
      <w:r w:rsidR="00000155">
        <w:fldChar w:fldCharType="separate"/>
      </w:r>
      <w:r w:rsidR="00EB2C10">
        <w:t>4.4</w:t>
      </w:r>
      <w:r w:rsidR="00000155">
        <w:fldChar w:fldCharType="end"/>
      </w:r>
      <w:r>
        <w:t xml:space="preserve">, </w:t>
      </w:r>
      <w:r w:rsidR="00000155">
        <w:fldChar w:fldCharType="begin"/>
      </w:r>
      <w:r w:rsidR="00B96C74">
        <w:instrText xml:space="preserve"> REF _Ref241576892 \w \h </w:instrText>
      </w:r>
      <w:r w:rsidR="00000155">
        <w:fldChar w:fldCharType="separate"/>
      </w:r>
      <w:r w:rsidR="00EB2C10">
        <w:t>4.5</w:t>
      </w:r>
      <w:r w:rsidR="00000155">
        <w:fldChar w:fldCharType="end"/>
      </w:r>
      <w:r w:rsidR="00936D5E">
        <w:t xml:space="preserve"> and</w:t>
      </w:r>
      <w:r>
        <w:t xml:space="preserve"> </w:t>
      </w:r>
      <w:r w:rsidR="00000155">
        <w:fldChar w:fldCharType="begin"/>
      </w:r>
      <w:r w:rsidR="00B96C74">
        <w:instrText xml:space="preserve"> REF _Ref241576893 \w \h </w:instrText>
      </w:r>
      <w:r w:rsidR="00000155">
        <w:fldChar w:fldCharType="separate"/>
      </w:r>
      <w:r w:rsidR="00EB2C10">
        <w:t>4.6</w:t>
      </w:r>
      <w:r w:rsidR="00000155">
        <w:fldChar w:fldCharType="end"/>
      </w:r>
      <w:r w:rsidR="00D85C62">
        <w:t xml:space="preserve"> </w:t>
      </w:r>
      <w:r>
        <w:t xml:space="preserve">this </w:t>
      </w:r>
      <w:r w:rsidR="00662953" w:rsidRPr="004E749E">
        <w:t xml:space="preserve">award </w:t>
      </w:r>
      <w:r w:rsidR="00662953">
        <w:t>cover</w:t>
      </w:r>
      <w:r w:rsidR="00662953" w:rsidRPr="004E749E">
        <w:t>s</w:t>
      </w:r>
      <w:r w:rsidR="00662953">
        <w:t xml:space="preserve"> employers</w:t>
      </w:r>
      <w:r w:rsidR="00662953" w:rsidRPr="004E749E">
        <w:t xml:space="preserve"> throughout Australi</w:t>
      </w:r>
      <w:r>
        <w:t xml:space="preserve">a </w:t>
      </w:r>
      <w:r w:rsidR="00662953">
        <w:t xml:space="preserve">and their employees in the classifications listed in </w:t>
      </w:r>
      <w:r w:rsidR="00973A54">
        <w:t xml:space="preserve">clause </w:t>
      </w:r>
      <w:r w:rsidR="00000155">
        <w:fldChar w:fldCharType="begin"/>
      </w:r>
      <w:r w:rsidR="00973A54">
        <w:instrText xml:space="preserve"> REF _Ref208655928 \r \h </w:instrText>
      </w:r>
      <w:r w:rsidR="00000155">
        <w:fldChar w:fldCharType="separate"/>
      </w:r>
      <w:r w:rsidR="00EB2C10">
        <w:t>14</w:t>
      </w:r>
      <w:r w:rsidR="00000155">
        <w:fldChar w:fldCharType="end"/>
      </w:r>
      <w:r w:rsidR="00973A54">
        <w:t>—</w:t>
      </w:r>
      <w:r w:rsidR="00000155">
        <w:fldChar w:fldCharType="begin"/>
      </w:r>
      <w:r w:rsidR="00973A54">
        <w:instrText xml:space="preserve"> REF _Ref208655928 \h </w:instrText>
      </w:r>
      <w:r w:rsidR="00000155">
        <w:fldChar w:fldCharType="separate"/>
      </w:r>
      <w:r w:rsidR="00EB2C10" w:rsidRPr="00C47704">
        <w:t>Minimum wages</w:t>
      </w:r>
      <w:r w:rsidR="00000155">
        <w:fldChar w:fldCharType="end"/>
      </w:r>
      <w:r w:rsidR="00662953" w:rsidRPr="004E749E">
        <w:t xml:space="preserve"> </w:t>
      </w:r>
      <w:r>
        <w:t>who are not covered by any other</w:t>
      </w:r>
      <w:r w:rsidR="00662953">
        <w:t xml:space="preserve"> modern award. </w:t>
      </w:r>
    </w:p>
    <w:p w:rsidR="00D85C62" w:rsidRPr="00D85C62" w:rsidRDefault="00D85C62" w:rsidP="00D85C62">
      <w:pPr>
        <w:pStyle w:val="Level2"/>
      </w:pPr>
      <w:bookmarkStart w:id="9" w:name="_Ref247605761"/>
      <w:r>
        <w:t>The award does not cover those classes of employees who, because of the nature or seniority of their role, have not traditionally been covered by awards including managerial employees</w:t>
      </w:r>
      <w:r w:rsidR="00D241D8">
        <w:t xml:space="preserve"> </w:t>
      </w:r>
      <w:r>
        <w:t>and professiona</w:t>
      </w:r>
      <w:r w:rsidR="00D241D8">
        <w:t>l employees such as accountants and</w:t>
      </w:r>
      <w:r>
        <w:t xml:space="preserve"> finance, marketing, legal, human resources, public relations and information technology specialists.</w:t>
      </w:r>
      <w:bookmarkEnd w:id="9"/>
    </w:p>
    <w:p w:rsidR="00B9347F" w:rsidRDefault="00662953" w:rsidP="00662953">
      <w:pPr>
        <w:pStyle w:val="Level2"/>
      </w:pPr>
      <w:bookmarkStart w:id="10" w:name="_Ref241576889"/>
      <w:r>
        <w:t>The award does not cover employe</w:t>
      </w:r>
      <w:r w:rsidR="004A11C3">
        <w:t>e</w:t>
      </w:r>
      <w:r>
        <w:t>s</w:t>
      </w:r>
      <w:r w:rsidR="00B9347F">
        <w:t>:</w:t>
      </w:r>
      <w:bookmarkEnd w:id="10"/>
    </w:p>
    <w:p w:rsidR="004A11C3" w:rsidRDefault="004A11C3" w:rsidP="004A11C3">
      <w:pPr>
        <w:pStyle w:val="Level3"/>
      </w:pPr>
      <w:r>
        <w:t xml:space="preserve">in an industry covered by a modern award </w:t>
      </w:r>
      <w:r w:rsidR="00B9347F">
        <w:t>who are n</w:t>
      </w:r>
      <w:r>
        <w:t>ot within a classification in that modern award; or</w:t>
      </w:r>
    </w:p>
    <w:p w:rsidR="004A11C3" w:rsidRDefault="004A11C3" w:rsidP="004A11C3">
      <w:pPr>
        <w:pStyle w:val="Level3"/>
      </w:pPr>
      <w:r>
        <w:t xml:space="preserve">in a class exempted </w:t>
      </w:r>
      <w:r w:rsidR="00D85C62">
        <w:t xml:space="preserve">by a modern award </w:t>
      </w:r>
      <w:r>
        <w:t xml:space="preserve">from </w:t>
      </w:r>
      <w:r w:rsidR="00D85C62">
        <w:t>its</w:t>
      </w:r>
      <w:r>
        <w:t xml:space="preserve"> operation, </w:t>
      </w:r>
    </w:p>
    <w:p w:rsidR="004A11C3" w:rsidRPr="004A11C3" w:rsidRDefault="005859BD" w:rsidP="00931100">
      <w:pPr>
        <w:pStyle w:val="Level3"/>
        <w:numPr>
          <w:ilvl w:val="0"/>
          <w:numId w:val="0"/>
        </w:numPr>
        <w:ind w:left="851"/>
      </w:pPr>
      <w:r>
        <w:t>or employ</w:t>
      </w:r>
      <w:r w:rsidR="004A11C3">
        <w:t>ers in relation to those employees.</w:t>
      </w:r>
    </w:p>
    <w:p w:rsidR="00662953" w:rsidRDefault="004A11C3" w:rsidP="00662953">
      <w:pPr>
        <w:pStyle w:val="Level2"/>
      </w:pPr>
      <w:bookmarkStart w:id="11" w:name="_Ref241576891"/>
      <w:r>
        <w:t>The award does not cover</w:t>
      </w:r>
      <w:r w:rsidR="00662953">
        <w:t xml:space="preserve"> employee</w:t>
      </w:r>
      <w:r>
        <w:t>s</w:t>
      </w:r>
      <w:r w:rsidR="00662953">
        <w:t xml:space="preserve"> excluded from award coverage by the Act.</w:t>
      </w:r>
      <w:bookmarkEnd w:id="11"/>
    </w:p>
    <w:p w:rsidR="007C6561" w:rsidRPr="007C6561" w:rsidRDefault="007C6561" w:rsidP="00931100">
      <w:pPr>
        <w:pStyle w:val="Level2"/>
      </w:pPr>
      <w:bookmarkStart w:id="12" w:name="_Ref241576892"/>
      <w:r>
        <w:t>The award does not cover</w:t>
      </w:r>
      <w:r w:rsidR="00FA1F05" w:rsidRPr="00FA1F05">
        <w:t xml:space="preserve"> employe</w:t>
      </w:r>
      <w:r>
        <w:t>es</w:t>
      </w:r>
      <w:r w:rsidR="00FA1F05" w:rsidRPr="00FA1F05">
        <w:t xml:space="preserve"> </w:t>
      </w:r>
      <w:r>
        <w:t>who are covered</w:t>
      </w:r>
      <w:r w:rsidR="004C557F">
        <w:t xml:space="preserve"> by a modern enterprise award, </w:t>
      </w:r>
      <w:r>
        <w:t xml:space="preserve">or an enterprise instrument (within the meaning of the </w:t>
      </w:r>
      <w:r w:rsidRPr="007C6561">
        <w:rPr>
          <w:i/>
        </w:rPr>
        <w:t xml:space="preserve">Fair Work (Transitional </w:t>
      </w:r>
      <w:r w:rsidR="006346AD">
        <w:rPr>
          <w:i/>
        </w:rPr>
        <w:t>Provisions and Consequential Amendment</w:t>
      </w:r>
      <w:r w:rsidRPr="007C6561">
        <w:rPr>
          <w:i/>
        </w:rPr>
        <w:t>s) Act 2009</w:t>
      </w:r>
      <w:r w:rsidR="00936D5E">
        <w:t xml:space="preserve"> (Cth))</w:t>
      </w:r>
      <w:r>
        <w:t>, or employers in relation to those employees.</w:t>
      </w:r>
      <w:bookmarkEnd w:id="12"/>
      <w:r>
        <w:t xml:space="preserve"> </w:t>
      </w:r>
    </w:p>
    <w:p w:rsidR="007C6561" w:rsidRDefault="00A159A2" w:rsidP="00931100">
      <w:pPr>
        <w:pStyle w:val="Level2"/>
      </w:pPr>
      <w:bookmarkStart w:id="13" w:name="_Ref241576893"/>
      <w:r>
        <w:t xml:space="preserve">The award does not cover </w:t>
      </w:r>
      <w:r w:rsidR="007C6561">
        <w:t xml:space="preserve">employees who are covered by a State reference public sector modern award, or a State reference public sector transitional award (within the </w:t>
      </w:r>
      <w:r w:rsidR="007C6561">
        <w:lastRenderedPageBreak/>
        <w:t xml:space="preserve">meaning of the </w:t>
      </w:r>
      <w:r w:rsidR="007C6561" w:rsidRPr="007C6561">
        <w:rPr>
          <w:i/>
        </w:rPr>
        <w:t>Fair Work (Transitional Provisions and Consequential Amendments) Act 2009</w:t>
      </w:r>
      <w:r w:rsidR="00936D5E">
        <w:t xml:space="preserve"> (Cth))</w:t>
      </w:r>
      <w:r w:rsidR="007C6561">
        <w:t>, or employers in relation to those employees.</w:t>
      </w:r>
      <w:bookmarkEnd w:id="13"/>
      <w:r>
        <w:t xml:space="preserve"> </w:t>
      </w:r>
    </w:p>
    <w:p w:rsidR="00936D5E" w:rsidRPr="00436243" w:rsidRDefault="00936D5E" w:rsidP="00936D5E">
      <w:pPr>
        <w:pStyle w:val="Level2"/>
      </w:pPr>
      <w:r w:rsidRPr="00436243">
        <w:t xml:space="preserve">This award covers any employer </w:t>
      </w:r>
      <w:r w:rsidR="00147AD6">
        <w:t>which</w:t>
      </w:r>
      <w:r w:rsidRPr="00436243">
        <w:t xml:space="preserve"> supplies on-hire employees in classifications set out in </w:t>
      </w:r>
      <w:r w:rsidR="00000155">
        <w:fldChar w:fldCharType="begin"/>
      </w:r>
      <w:r w:rsidR="00C849A1">
        <w:instrText xml:space="preserve"> REF _Ref241400751 \w \h </w:instrText>
      </w:r>
      <w:r w:rsidR="00000155">
        <w:fldChar w:fldCharType="separate"/>
      </w:r>
      <w:r w:rsidR="00EB2C10">
        <w:t>Schedule B</w:t>
      </w:r>
      <w:r w:rsidR="00000155">
        <w:fldChar w:fldCharType="end"/>
      </w:r>
      <w:r w:rsidRPr="00436243">
        <w:t xml:space="preserve"> and those on-hire employees, if the employer is not covered by another modern award containing a classification which is more appropriate to the work performed by the employee. This subclause operates subject to the exclusions from coverage in this award.</w:t>
      </w:r>
    </w:p>
    <w:p w:rsidR="00DE36F9" w:rsidRPr="00DE36F9" w:rsidRDefault="00DE36F9" w:rsidP="00DE36F9">
      <w:pPr>
        <w:pStyle w:val="Level2"/>
      </w:pPr>
      <w:r w:rsidRPr="0080008C">
        <w:rPr>
          <w:lang w:val="en-GB"/>
        </w:rPr>
        <w:t xml:space="preserve">This award covers employers </w:t>
      </w:r>
      <w:r w:rsidR="00147AD6">
        <w:rPr>
          <w:lang w:val="en-GB"/>
        </w:rPr>
        <w:t>which</w:t>
      </w:r>
      <w:r w:rsidRPr="0080008C">
        <w:rPr>
          <w:lang w:val="en-GB"/>
        </w:rPr>
        <w:t xml:space="preserve"> provide group training services for apprentices </w:t>
      </w:r>
      <w:r>
        <w:rPr>
          <w:lang w:val="en-GB"/>
        </w:rPr>
        <w:t>and</w:t>
      </w:r>
      <w:r w:rsidRPr="0080008C">
        <w:rPr>
          <w:lang w:val="en-GB"/>
        </w:rPr>
        <w:t xml:space="preserve"> trainees </w:t>
      </w:r>
      <w:r w:rsidR="00DE5A40" w:rsidRPr="00436243">
        <w:rPr>
          <w:lang w:val="en-GB"/>
        </w:rPr>
        <w:t>under this award</w:t>
      </w:r>
      <w:r w:rsidR="00DE5A40">
        <w:rPr>
          <w:lang w:val="en-GB"/>
        </w:rPr>
        <w:t xml:space="preserve"> </w:t>
      </w:r>
      <w:r w:rsidRPr="0080008C">
        <w:rPr>
          <w:lang w:val="en-GB"/>
        </w:rPr>
        <w:t xml:space="preserve">and those apprentices </w:t>
      </w:r>
      <w:r>
        <w:rPr>
          <w:lang w:val="en-GB"/>
        </w:rPr>
        <w:t>and</w:t>
      </w:r>
      <w:r w:rsidRPr="0080008C">
        <w:rPr>
          <w:lang w:val="en-GB"/>
        </w:rPr>
        <w:t xml:space="preserve"> trainees engaged by a group training service hosted by a company to perform work at a location where the activities described herein are being performed. This subclause operates subject to the exclusions from coverage in this award.</w:t>
      </w:r>
    </w:p>
    <w:p w:rsidR="00494763" w:rsidRDefault="00662953" w:rsidP="008956DD">
      <w:pPr>
        <w:pStyle w:val="Level1"/>
      </w:pPr>
      <w:bookmarkStart w:id="14" w:name="_Toc37250702"/>
      <w:r>
        <w:t>Access to the a</w:t>
      </w:r>
      <w:r w:rsidRPr="00CA147B">
        <w:t>ward</w:t>
      </w:r>
      <w:r>
        <w:t xml:space="preserve"> and the </w:t>
      </w:r>
      <w:r w:rsidRPr="004F7E86">
        <w:t>National Employment Standards</w:t>
      </w:r>
      <w:bookmarkEnd w:id="14"/>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8956DD">
      <w:pPr>
        <w:pStyle w:val="Level1"/>
      </w:pPr>
      <w:bookmarkStart w:id="15" w:name="_Toc37250703"/>
      <w:r w:rsidRPr="006C399A">
        <w:t>The National Employment Standards and this award</w:t>
      </w:r>
      <w:bookmarkEnd w:id="15"/>
      <w:r w:rsidRPr="004F7E86">
        <w:t xml:space="preserve"> </w:t>
      </w:r>
    </w:p>
    <w:p w:rsidR="00662953" w:rsidRDefault="00662953" w:rsidP="00662953">
      <w:r w:rsidRPr="004F7E86">
        <w:t xml:space="preserve">The </w:t>
      </w:r>
      <w:hyperlink r:id="rId58"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A03D87" w:rsidRDefault="00A03D87" w:rsidP="00A03D87">
      <w:pPr>
        <w:pStyle w:val="Level1"/>
      </w:pPr>
      <w:bookmarkStart w:id="16" w:name="_Ref527718838"/>
      <w:bookmarkStart w:id="17" w:name="_Toc37250704"/>
      <w:r w:rsidRPr="00E01939">
        <w:t>Individual flexibility arrangements</w:t>
      </w:r>
      <w:bookmarkEnd w:id="16"/>
      <w:bookmarkEnd w:id="17"/>
    </w:p>
    <w:p w:rsidR="00A03D87" w:rsidRPr="00AE1002" w:rsidRDefault="00A03D87" w:rsidP="00A03D87">
      <w:pPr>
        <w:pStyle w:val="History"/>
      </w:pPr>
      <w:r w:rsidRPr="00A03D87">
        <w:t xml:space="preserve">[Varied by </w:t>
      </w:r>
      <w:hyperlink r:id="rId59" w:history="1">
        <w:r w:rsidRPr="00A03D87">
          <w:rPr>
            <w:rStyle w:val="Hyperlink"/>
          </w:rPr>
          <w:t>PR542224</w:t>
        </w:r>
      </w:hyperlink>
      <w:r w:rsidRPr="00A03D87">
        <w:t xml:space="preserve">; 7—Award flexibility renamed and substituted by </w:t>
      </w:r>
      <w:hyperlink r:id="rId60" w:history="1">
        <w:r>
          <w:rPr>
            <w:rStyle w:val="Hyperlink"/>
          </w:rPr>
          <w:t>PR610270</w:t>
        </w:r>
      </w:hyperlink>
      <w:r w:rsidRPr="00A03D87">
        <w:t xml:space="preserve"> ppc 01Nov18]</w:t>
      </w:r>
    </w:p>
    <w:p w:rsidR="00A03D87" w:rsidRPr="00E01939" w:rsidRDefault="00A03D87" w:rsidP="00A03D87">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A03D87" w:rsidRPr="00E01939" w:rsidRDefault="00A03D87" w:rsidP="00A03D87">
      <w:pPr>
        <w:pStyle w:val="Level3"/>
      </w:pPr>
      <w:r w:rsidRPr="00E01939">
        <w:t>arrangements for when work is performed; or</w:t>
      </w:r>
    </w:p>
    <w:p w:rsidR="00A03D87" w:rsidRPr="00E01939" w:rsidRDefault="00A03D87" w:rsidP="00A03D87">
      <w:pPr>
        <w:pStyle w:val="Level3"/>
      </w:pPr>
      <w:r w:rsidRPr="00E01939">
        <w:t>overtime rates; or</w:t>
      </w:r>
    </w:p>
    <w:p w:rsidR="00A03D87" w:rsidRPr="00E01939" w:rsidRDefault="00A03D87" w:rsidP="00A03D87">
      <w:pPr>
        <w:pStyle w:val="Level3"/>
      </w:pPr>
      <w:r w:rsidRPr="00E01939">
        <w:t>penalty rates; or</w:t>
      </w:r>
    </w:p>
    <w:p w:rsidR="00A03D87" w:rsidRPr="00E01939" w:rsidRDefault="00A03D87" w:rsidP="00A03D87">
      <w:pPr>
        <w:pStyle w:val="Level3"/>
      </w:pPr>
      <w:r w:rsidRPr="00E01939">
        <w:t>allowances; or</w:t>
      </w:r>
    </w:p>
    <w:p w:rsidR="00A03D87" w:rsidRPr="00E01939" w:rsidRDefault="00A03D87" w:rsidP="00A03D87">
      <w:pPr>
        <w:pStyle w:val="Level3"/>
      </w:pPr>
      <w:r w:rsidRPr="00E01939">
        <w:t>annual leave loading.</w:t>
      </w:r>
    </w:p>
    <w:p w:rsidR="00A03D87" w:rsidRPr="00E01939" w:rsidRDefault="00A03D87" w:rsidP="00A03D87">
      <w:pPr>
        <w:pStyle w:val="Level2"/>
      </w:pPr>
      <w:r w:rsidRPr="00E01939">
        <w:t>An agreement must be one that is genuinely made by the employer and the individual employee without coercion or duress.</w:t>
      </w:r>
    </w:p>
    <w:p w:rsidR="00A03D87" w:rsidRPr="00E01939" w:rsidRDefault="00A03D87" w:rsidP="00A03D87">
      <w:pPr>
        <w:pStyle w:val="Level2"/>
      </w:pPr>
      <w:r>
        <w:t>A</w:t>
      </w:r>
      <w:r w:rsidRPr="00E01939">
        <w:t>n agreement may only be made after the individual employee has commenced employment with the employer.</w:t>
      </w:r>
    </w:p>
    <w:p w:rsidR="00A03D87" w:rsidRPr="00E01939" w:rsidRDefault="00A03D87" w:rsidP="00A03D87">
      <w:pPr>
        <w:pStyle w:val="Level2"/>
      </w:pPr>
      <w:r w:rsidRPr="00E01939">
        <w:lastRenderedPageBreak/>
        <w:t>An employer who wishes to initiate the making of an agreement must:</w:t>
      </w:r>
    </w:p>
    <w:p w:rsidR="00A03D87" w:rsidRPr="00E01939" w:rsidRDefault="00A03D87" w:rsidP="00A03D87">
      <w:pPr>
        <w:pStyle w:val="Level3"/>
      </w:pPr>
      <w:r w:rsidRPr="00E01939">
        <w:t>give the employee a written proposal; and</w:t>
      </w:r>
    </w:p>
    <w:p w:rsidR="00A03D87" w:rsidRPr="00E01939" w:rsidRDefault="00A03D87" w:rsidP="00A03D87">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A03D87" w:rsidRPr="00E01939" w:rsidRDefault="00A03D87" w:rsidP="00A03D87">
      <w:pPr>
        <w:pStyle w:val="Level2"/>
      </w:pPr>
      <w:r w:rsidRPr="00E01939">
        <w:t>An agreement must result in the employee being better off overall at the time the agreement is made than if the agreement had not been made.</w:t>
      </w:r>
    </w:p>
    <w:p w:rsidR="00A03D87" w:rsidRPr="00E01939" w:rsidRDefault="00A03D87" w:rsidP="00A03D87">
      <w:pPr>
        <w:pStyle w:val="Level2"/>
      </w:pPr>
      <w:r w:rsidRPr="00E01939">
        <w:t>An agreement must do all of the following:</w:t>
      </w:r>
    </w:p>
    <w:p w:rsidR="00A03D87" w:rsidRPr="00E01939" w:rsidRDefault="00A03D87" w:rsidP="00A03D87">
      <w:pPr>
        <w:pStyle w:val="Level3"/>
      </w:pPr>
      <w:r w:rsidRPr="00E01939">
        <w:t>state the names of the employer and the employee; and</w:t>
      </w:r>
    </w:p>
    <w:p w:rsidR="00A03D87" w:rsidRPr="00E01939" w:rsidRDefault="00A03D87" w:rsidP="00A03D87">
      <w:pPr>
        <w:pStyle w:val="Level3"/>
      </w:pPr>
      <w:r w:rsidRPr="00E01939">
        <w:t>identify the award term, or award terms, the application of which is to be varied; and</w:t>
      </w:r>
    </w:p>
    <w:p w:rsidR="00A03D87" w:rsidRPr="00E01939" w:rsidRDefault="00A03D87" w:rsidP="00A03D87">
      <w:pPr>
        <w:pStyle w:val="Level3"/>
      </w:pPr>
      <w:r w:rsidRPr="00E01939">
        <w:t>set out how the application of the award term, or each award term, is varied; and</w:t>
      </w:r>
    </w:p>
    <w:p w:rsidR="00A03D87" w:rsidRPr="00E01939" w:rsidRDefault="00A03D87" w:rsidP="00A03D87">
      <w:pPr>
        <w:pStyle w:val="Level3"/>
      </w:pPr>
      <w:r w:rsidRPr="00E01939">
        <w:t>set out how the agreement results in the employee being better off overall at the time the agreement is made than if the agreement had not been made; and</w:t>
      </w:r>
    </w:p>
    <w:p w:rsidR="00A03D87" w:rsidRPr="00E01939" w:rsidRDefault="00A03D87" w:rsidP="00A03D87">
      <w:pPr>
        <w:pStyle w:val="Level3"/>
      </w:pPr>
      <w:r>
        <w:t>s</w:t>
      </w:r>
      <w:r w:rsidRPr="00E01939">
        <w:t>tate the date the agreement is to start.</w:t>
      </w:r>
    </w:p>
    <w:p w:rsidR="00A03D87" w:rsidRPr="00E01939" w:rsidRDefault="00A03D87" w:rsidP="00A03D87">
      <w:pPr>
        <w:pStyle w:val="Level2"/>
      </w:pPr>
      <w:r w:rsidRPr="00E01939">
        <w:t>An agreement must be:</w:t>
      </w:r>
    </w:p>
    <w:p w:rsidR="00A03D87" w:rsidRPr="00E01939" w:rsidRDefault="00A03D87" w:rsidP="00A03D87">
      <w:pPr>
        <w:pStyle w:val="Level3"/>
      </w:pPr>
      <w:r w:rsidRPr="00E01939">
        <w:t>in writing; and</w:t>
      </w:r>
    </w:p>
    <w:p w:rsidR="00A03D87" w:rsidRPr="00E01939" w:rsidRDefault="00A03D87" w:rsidP="00A03D87">
      <w:pPr>
        <w:pStyle w:val="Level3"/>
      </w:pPr>
      <w:bookmarkStart w:id="18" w:name="_Ref527718808"/>
      <w:r w:rsidRPr="00E01939">
        <w:t>signed by the employer and the employee and, if the employee is under 18 years of age, by the employee’s parent or guardian.</w:t>
      </w:r>
      <w:bookmarkEnd w:id="18"/>
    </w:p>
    <w:p w:rsidR="00A03D87" w:rsidRPr="00E01939" w:rsidRDefault="00A03D87" w:rsidP="00A03D87">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EB2C10">
        <w:t>7.7(b)</w:t>
      </w:r>
      <w:r>
        <w:rPr>
          <w:noProof/>
        </w:rPr>
        <w:fldChar w:fldCharType="end"/>
      </w:r>
      <w:r w:rsidRPr="00E01939">
        <w:t>, an agreement must not require the approval or consent of a person other than the employer and the employee.</w:t>
      </w:r>
    </w:p>
    <w:p w:rsidR="00A03D87" w:rsidRPr="00E01939" w:rsidRDefault="00A03D87" w:rsidP="00A03D87">
      <w:pPr>
        <w:pStyle w:val="Level2"/>
      </w:pPr>
      <w:r>
        <w:t>T</w:t>
      </w:r>
      <w:r w:rsidRPr="00E01939">
        <w:t>he employer must keep the agreement as a time and wages record and give a copy to the employee.</w:t>
      </w:r>
    </w:p>
    <w:p w:rsidR="00A03D87" w:rsidRPr="00E01939" w:rsidRDefault="00A03D87" w:rsidP="00A03D87">
      <w:pPr>
        <w:pStyle w:val="Level2"/>
      </w:pPr>
      <w:r w:rsidRPr="00E01939">
        <w:t>The employer and the employee must genuinely agree, without duress or coercion to any variation of an award provided for by an agreement.</w:t>
      </w:r>
    </w:p>
    <w:p w:rsidR="00A03D87" w:rsidRPr="00E01939" w:rsidRDefault="00A03D87" w:rsidP="00A03D87">
      <w:pPr>
        <w:pStyle w:val="Level2"/>
      </w:pPr>
      <w:r w:rsidRPr="00E01939">
        <w:t>An agreement may be terminated:</w:t>
      </w:r>
    </w:p>
    <w:p w:rsidR="00A03D87" w:rsidRPr="00E01939" w:rsidRDefault="00A03D87" w:rsidP="00A03D87">
      <w:pPr>
        <w:pStyle w:val="Level3"/>
      </w:pPr>
      <w:r w:rsidRPr="00E01939">
        <w:t>at any time, by written agreement between the employer and the employee; or</w:t>
      </w:r>
    </w:p>
    <w:p w:rsidR="00A03D87" w:rsidRPr="00E01939" w:rsidRDefault="00A03D87" w:rsidP="00A03D87">
      <w:pPr>
        <w:pStyle w:val="Level3"/>
      </w:pPr>
      <w:bookmarkStart w:id="19" w:name="_Ref527718825"/>
      <w:r>
        <w:t>b</w:t>
      </w:r>
      <w:r w:rsidRPr="00E01939">
        <w:t>y the employer or employee giving 13 weeks’ written notice to the other party (reduced to 4 weeks if the agreement was entered into before the first full pay period starting on or after 4 December 2013).</w:t>
      </w:r>
      <w:bookmarkEnd w:id="19"/>
    </w:p>
    <w:p w:rsidR="00A03D87" w:rsidRPr="00E01939" w:rsidRDefault="00A03D87" w:rsidP="00A03D87">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w:t>
      </w:r>
      <w:r w:rsidRPr="00E01939">
        <w:lastRenderedPageBreak/>
        <w:t xml:space="preserve">terminate the arrangement by giving written notice of not more than 28 days (see s.145 of the </w:t>
      </w:r>
      <w:hyperlink r:id="rId61" w:history="1">
        <w:r w:rsidRPr="00E01939">
          <w:rPr>
            <w:rStyle w:val="Hyperlink"/>
          </w:rPr>
          <w:t>Act</w:t>
        </w:r>
      </w:hyperlink>
      <w:r w:rsidRPr="00E01939">
        <w:t>).</w:t>
      </w:r>
    </w:p>
    <w:p w:rsidR="00A03D87" w:rsidRPr="00E01939" w:rsidRDefault="00A03D87" w:rsidP="00A03D87">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EB2C10">
        <w:t>7.11(b)</w:t>
      </w:r>
      <w:r>
        <w:rPr>
          <w:noProof/>
        </w:rPr>
        <w:fldChar w:fldCharType="end"/>
      </w:r>
      <w:r w:rsidRPr="00E01939">
        <w:t xml:space="preserve"> ceases to have effect at the end of the period of notice required under that clause.</w:t>
      </w:r>
    </w:p>
    <w:p w:rsidR="00A03D87" w:rsidRDefault="00A03D87" w:rsidP="00A03D87">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EB2C10">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20" w:name="_Toc37250705"/>
      <w:bookmarkStart w:id="21" w:name="Part2"/>
      <w:bookmarkEnd w:id="3"/>
      <w:r w:rsidRPr="00747C67">
        <w:t>Consultation and Dispute Resolution</w:t>
      </w:r>
      <w:bookmarkEnd w:id="20"/>
    </w:p>
    <w:p w:rsidR="000B5ECF" w:rsidRDefault="000B5ECF" w:rsidP="000B5ECF">
      <w:pPr>
        <w:pStyle w:val="Level1"/>
      </w:pPr>
      <w:bookmarkStart w:id="22" w:name="_Ref527718899"/>
      <w:bookmarkStart w:id="23" w:name="_Toc37250706"/>
      <w:r w:rsidRPr="00E01939">
        <w:t>Consultation about major workplace change</w:t>
      </w:r>
      <w:bookmarkEnd w:id="22"/>
      <w:bookmarkEnd w:id="23"/>
    </w:p>
    <w:p w:rsidR="00C1597E" w:rsidRDefault="00C1597E" w:rsidP="00C1597E">
      <w:pPr>
        <w:pStyle w:val="History"/>
      </w:pPr>
      <w:r w:rsidRPr="000B5ECF">
        <w:t xml:space="preserve">[8—Consultation regarding major workplace change renamed and substituted by </w:t>
      </w:r>
      <w:hyperlink r:id="rId62" w:history="1">
        <w:r w:rsidRPr="000B5ECF">
          <w:rPr>
            <w:rStyle w:val="Hyperlink"/>
          </w:rPr>
          <w:t>PR546288</w:t>
        </w:r>
      </w:hyperlink>
      <w:r>
        <w:t>,</w:t>
      </w:r>
      <w:r w:rsidRPr="000B5ECF">
        <w:t xml:space="preserve"> 8—Consultation renamed and substituted by </w:t>
      </w:r>
      <w:hyperlink r:id="rId63" w:history="1">
        <w:r>
          <w:rPr>
            <w:rStyle w:val="Hyperlink"/>
          </w:rPr>
          <w:t>PR610270</w:t>
        </w:r>
      </w:hyperlink>
      <w:r w:rsidRPr="000B5ECF">
        <w:t xml:space="preserve"> ppc 01Nov18]</w:t>
      </w:r>
    </w:p>
    <w:p w:rsidR="000B5ECF" w:rsidRPr="00E01939" w:rsidRDefault="000B5ECF" w:rsidP="000B5ECF">
      <w:pPr>
        <w:pStyle w:val="Level2"/>
      </w:pPr>
      <w:r w:rsidRPr="00E01939">
        <w:t>If an employer makes a definite decision to make major changes in production, program, organisation, structure or technology that are likely to have significant effects on employees, the employer must:</w:t>
      </w:r>
    </w:p>
    <w:p w:rsidR="000B5ECF" w:rsidRPr="00E01939" w:rsidRDefault="000B5ECF" w:rsidP="000B5ECF">
      <w:pPr>
        <w:pStyle w:val="Level3"/>
      </w:pPr>
      <w:r w:rsidRPr="00E01939">
        <w:t>give notice of the changes to all employees who may be affected by them and their representatives (if any); and</w:t>
      </w:r>
    </w:p>
    <w:p w:rsidR="000B5ECF" w:rsidRPr="00E01939" w:rsidRDefault="000B5ECF" w:rsidP="000B5ECF">
      <w:pPr>
        <w:pStyle w:val="Level3"/>
      </w:pPr>
      <w:bookmarkStart w:id="24" w:name="_Ref527718853"/>
      <w:r w:rsidRPr="00E01939">
        <w:t>discuss with affected employees and their representatives (if any):</w:t>
      </w:r>
      <w:bookmarkEnd w:id="24"/>
    </w:p>
    <w:p w:rsidR="000B5ECF" w:rsidRPr="00E01939" w:rsidRDefault="000B5ECF" w:rsidP="000B5ECF">
      <w:pPr>
        <w:pStyle w:val="Level4"/>
      </w:pPr>
      <w:r w:rsidRPr="00E01939">
        <w:t>the introduction of the changes; and</w:t>
      </w:r>
    </w:p>
    <w:p w:rsidR="000B5ECF" w:rsidRPr="00E01939" w:rsidRDefault="000B5ECF" w:rsidP="000B5ECF">
      <w:pPr>
        <w:pStyle w:val="Level4"/>
      </w:pPr>
      <w:r w:rsidRPr="00E01939">
        <w:t>their likely effect on employees; and</w:t>
      </w:r>
    </w:p>
    <w:p w:rsidR="000B5ECF" w:rsidRPr="00E01939" w:rsidRDefault="000B5ECF" w:rsidP="000B5ECF">
      <w:pPr>
        <w:pStyle w:val="Level4"/>
      </w:pPr>
      <w:r w:rsidRPr="00E01939">
        <w:t>measures to avoid or reduce the adverse effects of the changes on employees; and</w:t>
      </w:r>
    </w:p>
    <w:p w:rsidR="000B5ECF" w:rsidRPr="00E01939" w:rsidRDefault="000B5ECF" w:rsidP="000B5ECF">
      <w:pPr>
        <w:pStyle w:val="Level3"/>
      </w:pPr>
      <w:r w:rsidRPr="00E01939">
        <w:t xml:space="preserve">commence </w:t>
      </w:r>
      <w:r w:rsidRPr="00FE0B4B">
        <w:t>discussions</w:t>
      </w:r>
      <w:r w:rsidRPr="00E01939">
        <w:t xml:space="preserve"> as soon as practicable after a definite decision has been made.</w:t>
      </w:r>
    </w:p>
    <w:p w:rsidR="000B5ECF" w:rsidRPr="00E01939" w:rsidRDefault="000B5ECF" w:rsidP="000B5ECF">
      <w:pPr>
        <w:pStyle w:val="Level2"/>
      </w:pPr>
      <w:bookmarkStart w:id="25"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EB2C10">
        <w:t>8.1(b)</w:t>
      </w:r>
      <w:r>
        <w:rPr>
          <w:noProof/>
        </w:rPr>
        <w:fldChar w:fldCharType="end"/>
      </w:r>
      <w:r w:rsidRPr="00E01939">
        <w:t>, the employer must give in writing to the affected employees and their representatives (if any) all relevant information about the changes including:</w:t>
      </w:r>
      <w:bookmarkEnd w:id="25"/>
    </w:p>
    <w:p w:rsidR="000B5ECF" w:rsidRPr="00E01939" w:rsidRDefault="000B5ECF" w:rsidP="000B5ECF">
      <w:pPr>
        <w:pStyle w:val="Level3"/>
      </w:pPr>
      <w:r w:rsidRPr="00E01939">
        <w:t>their nature; and</w:t>
      </w:r>
    </w:p>
    <w:p w:rsidR="000B5ECF" w:rsidRPr="00E01939" w:rsidRDefault="000B5ECF" w:rsidP="000B5ECF">
      <w:pPr>
        <w:pStyle w:val="Level3"/>
      </w:pPr>
      <w:r w:rsidRPr="00E01939">
        <w:t>their expected effect on employees; and</w:t>
      </w:r>
    </w:p>
    <w:p w:rsidR="000B5ECF" w:rsidRPr="00E01939" w:rsidRDefault="000B5ECF" w:rsidP="000B5ECF">
      <w:pPr>
        <w:pStyle w:val="Level3"/>
      </w:pPr>
      <w:r>
        <w:t>a</w:t>
      </w:r>
      <w:r w:rsidRPr="00E01939">
        <w:t>ny other matters likely to affect employees.</w:t>
      </w:r>
    </w:p>
    <w:p w:rsidR="000B5ECF" w:rsidRPr="00E01939" w:rsidRDefault="000B5ECF" w:rsidP="000B5ECF">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EB2C10">
        <w:t>8.2</w:t>
      </w:r>
      <w:r>
        <w:rPr>
          <w:noProof/>
        </w:rPr>
        <w:fldChar w:fldCharType="end"/>
      </w:r>
      <w:r w:rsidRPr="00E01939">
        <w:t xml:space="preserve"> does not require an employer to disclose any confidential information if its disclosure would be contrary to the employer’s interests.</w:t>
      </w:r>
    </w:p>
    <w:p w:rsidR="000B5ECF" w:rsidRPr="00E01939" w:rsidRDefault="000B5ECF" w:rsidP="000B5ECF">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EB2C10">
        <w:t>8.1(b)</w:t>
      </w:r>
      <w:r>
        <w:rPr>
          <w:noProof/>
        </w:rPr>
        <w:fldChar w:fldCharType="end"/>
      </w:r>
      <w:r w:rsidRPr="00E01939">
        <w:t>.</w:t>
      </w:r>
    </w:p>
    <w:p w:rsidR="000B5ECF" w:rsidRPr="00E01939" w:rsidRDefault="000B5ECF" w:rsidP="000B5ECF">
      <w:pPr>
        <w:pStyle w:val="Level2"/>
      </w:pPr>
      <w:bookmarkStart w:id="26" w:name="_Ref527718986"/>
      <w:r>
        <w:lastRenderedPageBreak/>
        <w:t>I</w:t>
      </w:r>
      <w:r w:rsidRPr="00E01939">
        <w:t xml:space="preserve">n clause </w:t>
      </w:r>
      <w:r>
        <w:rPr>
          <w:noProof/>
        </w:rPr>
        <w:fldChar w:fldCharType="begin"/>
      </w:r>
      <w:r>
        <w:instrText xml:space="preserve"> REF _Ref527718899 \w \h </w:instrText>
      </w:r>
      <w:r>
        <w:rPr>
          <w:noProof/>
        </w:rPr>
      </w:r>
      <w:r>
        <w:rPr>
          <w:noProof/>
        </w:rPr>
        <w:fldChar w:fldCharType="separate"/>
      </w:r>
      <w:r w:rsidR="00EB2C10">
        <w:t>8</w:t>
      </w:r>
      <w:r>
        <w:rPr>
          <w:noProof/>
        </w:rPr>
        <w:fldChar w:fldCharType="end"/>
      </w:r>
      <w:r w:rsidRPr="00E01939">
        <w:t>:</w:t>
      </w:r>
      <w:bookmarkEnd w:id="26"/>
    </w:p>
    <w:p w:rsidR="000B5ECF" w:rsidRPr="00E01939" w:rsidRDefault="000B5ECF" w:rsidP="000B5ECF">
      <w:pPr>
        <w:pStyle w:val="Block1"/>
      </w:pPr>
      <w:r w:rsidRPr="00E01939">
        <w:rPr>
          <w:b/>
        </w:rPr>
        <w:t>significant effects</w:t>
      </w:r>
      <w:r w:rsidRPr="00E01939">
        <w:t>, on employees, includes any of the following:</w:t>
      </w:r>
    </w:p>
    <w:p w:rsidR="000B5ECF" w:rsidRPr="00E01939" w:rsidRDefault="000B5ECF" w:rsidP="000B5ECF">
      <w:pPr>
        <w:pStyle w:val="Level3"/>
      </w:pPr>
      <w:r w:rsidRPr="00E01939">
        <w:t xml:space="preserve">termination of </w:t>
      </w:r>
      <w:r w:rsidRPr="00FE0B4B">
        <w:t>employment</w:t>
      </w:r>
      <w:r w:rsidRPr="00E01939">
        <w:t>; or</w:t>
      </w:r>
    </w:p>
    <w:p w:rsidR="000B5ECF" w:rsidRPr="00E01939" w:rsidRDefault="000B5ECF" w:rsidP="000B5ECF">
      <w:pPr>
        <w:pStyle w:val="Level3"/>
      </w:pPr>
      <w:r w:rsidRPr="00E01939">
        <w:t>major changes in the composition, operation or size of the employer’s workforce or in the skills required; or</w:t>
      </w:r>
    </w:p>
    <w:p w:rsidR="000B5ECF" w:rsidRPr="00E01939" w:rsidRDefault="000B5ECF" w:rsidP="000B5ECF">
      <w:pPr>
        <w:pStyle w:val="Level3"/>
      </w:pPr>
      <w:r w:rsidRPr="00E01939">
        <w:t>loss of, or reduction in, job or promotion opportunities; or</w:t>
      </w:r>
    </w:p>
    <w:p w:rsidR="000B5ECF" w:rsidRPr="00E01939" w:rsidRDefault="000B5ECF" w:rsidP="000B5ECF">
      <w:pPr>
        <w:pStyle w:val="Level3"/>
      </w:pPr>
      <w:r w:rsidRPr="00E01939">
        <w:t>loss of, or reduction in, job tenure; or</w:t>
      </w:r>
    </w:p>
    <w:p w:rsidR="000B5ECF" w:rsidRPr="00E01939" w:rsidRDefault="000B5ECF" w:rsidP="000B5ECF">
      <w:pPr>
        <w:pStyle w:val="Level3"/>
      </w:pPr>
      <w:r w:rsidRPr="00E01939">
        <w:t>alteration of hours of work; or</w:t>
      </w:r>
    </w:p>
    <w:p w:rsidR="000B5ECF" w:rsidRPr="00E01939" w:rsidRDefault="000B5ECF" w:rsidP="000B5ECF">
      <w:pPr>
        <w:pStyle w:val="Level3"/>
      </w:pPr>
      <w:r w:rsidRPr="00E01939">
        <w:t>the need for employees to be retrained or transferred to other work or locations; or</w:t>
      </w:r>
    </w:p>
    <w:p w:rsidR="000B5ECF" w:rsidRPr="00E01939" w:rsidRDefault="000B5ECF" w:rsidP="000B5ECF">
      <w:pPr>
        <w:pStyle w:val="Level3"/>
      </w:pPr>
      <w:r w:rsidRPr="00E01939">
        <w:t>job restructuring.</w:t>
      </w:r>
    </w:p>
    <w:p w:rsidR="000B5ECF" w:rsidRDefault="000B5ECF" w:rsidP="000B5ECF">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EB2C10">
        <w:t>8.5</w:t>
      </w:r>
      <w:r>
        <w:rPr>
          <w:noProof/>
        </w:rPr>
        <w:fldChar w:fldCharType="end"/>
      </w:r>
      <w:r w:rsidRPr="00E01939">
        <w:t>, such alteration is taken not to have significant effect.</w:t>
      </w:r>
    </w:p>
    <w:p w:rsidR="008B440B" w:rsidRDefault="008B440B" w:rsidP="008B440B">
      <w:pPr>
        <w:pStyle w:val="Level1"/>
        <w:numPr>
          <w:ilvl w:val="0"/>
          <w:numId w:val="0"/>
        </w:numPr>
        <w:ind w:left="851" w:hanging="851"/>
      </w:pPr>
      <w:bookmarkStart w:id="27" w:name="_Toc37250707"/>
      <w:r w:rsidRPr="00E01939">
        <w:rPr>
          <w:noProof/>
        </w:rPr>
        <w:t>8A</w:t>
      </w:r>
      <w:r>
        <w:rPr>
          <w:noProof/>
        </w:rPr>
        <w:t>.</w:t>
      </w:r>
      <w:r w:rsidRPr="00E01939">
        <w:tab/>
        <w:t>Consultation about changes to rosters or hours of work</w:t>
      </w:r>
      <w:bookmarkEnd w:id="27"/>
    </w:p>
    <w:p w:rsidR="008B440B" w:rsidRPr="00870405" w:rsidRDefault="008B440B" w:rsidP="008B440B">
      <w:pPr>
        <w:pStyle w:val="History"/>
      </w:pPr>
      <w:r w:rsidRPr="008B440B">
        <w:t xml:space="preserve">[8A inserted by </w:t>
      </w:r>
      <w:hyperlink r:id="rId64" w:history="1">
        <w:r>
          <w:rPr>
            <w:rStyle w:val="Hyperlink"/>
          </w:rPr>
          <w:t>PR610270</w:t>
        </w:r>
      </w:hyperlink>
      <w:r w:rsidRPr="008B440B">
        <w:t xml:space="preserve"> ppc 01Nov18]</w:t>
      </w:r>
    </w:p>
    <w:p w:rsidR="008B440B" w:rsidRPr="00E01939" w:rsidRDefault="008B440B" w:rsidP="008B440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B440B" w:rsidRPr="00E01939" w:rsidRDefault="008B440B" w:rsidP="008B440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B440B" w:rsidRPr="00E01939" w:rsidRDefault="008B440B" w:rsidP="008B440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B440B" w:rsidRPr="00E01939" w:rsidRDefault="008B440B" w:rsidP="008B440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B440B" w:rsidRPr="00E01939" w:rsidRDefault="008B440B" w:rsidP="008B440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B440B" w:rsidRPr="00E01939" w:rsidRDefault="008B440B" w:rsidP="008B440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B440B" w:rsidRPr="00E01939" w:rsidRDefault="008B440B" w:rsidP="008B440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665ECE" w:rsidRDefault="00665ECE" w:rsidP="00665ECE">
      <w:pPr>
        <w:pStyle w:val="Level1"/>
      </w:pPr>
      <w:bookmarkStart w:id="28" w:name="_Ref527719027"/>
      <w:bookmarkStart w:id="29" w:name="_Toc37250708"/>
      <w:bookmarkStart w:id="30" w:name="_Ref218410447"/>
      <w:r w:rsidRPr="00E01939">
        <w:lastRenderedPageBreak/>
        <w:t>Dispute resolution</w:t>
      </w:r>
      <w:bookmarkEnd w:id="28"/>
      <w:bookmarkEnd w:id="29"/>
    </w:p>
    <w:p w:rsidR="00665ECE" w:rsidRPr="00665ECE" w:rsidRDefault="00665ECE" w:rsidP="00665ECE">
      <w:pPr>
        <w:pStyle w:val="History"/>
      </w:pPr>
      <w:r w:rsidRPr="00665ECE">
        <w:t xml:space="preserve">[Varied by </w:t>
      </w:r>
      <w:hyperlink r:id="rId65" w:history="1">
        <w:r w:rsidRPr="00665ECE">
          <w:rPr>
            <w:rStyle w:val="Hyperlink"/>
          </w:rPr>
          <w:t>PR542224</w:t>
        </w:r>
      </w:hyperlink>
      <w:r w:rsidRPr="00665ECE">
        <w:t xml:space="preserve">; substituted by </w:t>
      </w:r>
      <w:hyperlink r:id="rId66" w:history="1">
        <w:r w:rsidRPr="00665ECE">
          <w:rPr>
            <w:rStyle w:val="Hyperlink"/>
          </w:rPr>
          <w:t>PR610270</w:t>
        </w:r>
      </w:hyperlink>
      <w:r w:rsidRPr="00665ECE">
        <w:t xml:space="preserve"> ppc 01Nov18]</w:t>
      </w:r>
    </w:p>
    <w:p w:rsidR="00665ECE" w:rsidRPr="00FE0B4B" w:rsidRDefault="00665ECE" w:rsidP="00665ECE">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EB2C10">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665ECE" w:rsidRPr="00E01939" w:rsidRDefault="00665ECE" w:rsidP="00665ECE">
      <w:pPr>
        <w:pStyle w:val="Level2"/>
      </w:pPr>
      <w:bookmarkStart w:id="31" w:name="_Ref527719033"/>
      <w:r>
        <w:t>T</w:t>
      </w:r>
      <w:r w:rsidRPr="00E01939">
        <w:t>he parties to the dispute must first try to resolve the dispute at the workplace through discussion between the employee or employees concerned and the relevant supervisor.</w:t>
      </w:r>
      <w:bookmarkEnd w:id="31"/>
    </w:p>
    <w:p w:rsidR="00665ECE" w:rsidRPr="00E01939" w:rsidRDefault="00665ECE" w:rsidP="00665ECE">
      <w:pPr>
        <w:pStyle w:val="Level2"/>
      </w:pPr>
      <w:bookmarkStart w:id="32"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EB2C1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2"/>
    </w:p>
    <w:p w:rsidR="00665ECE" w:rsidRPr="00E01939" w:rsidRDefault="00665ECE" w:rsidP="00665ECE">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EB2C1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EB2C10">
        <w:t>9.3</w:t>
      </w:r>
      <w:r>
        <w:rPr>
          <w:noProof/>
        </w:rPr>
        <w:fldChar w:fldCharType="end"/>
      </w:r>
      <w:r w:rsidRPr="00E01939">
        <w:t>, a party to the dispute may refer it to the Fair Work Commission.</w:t>
      </w:r>
    </w:p>
    <w:p w:rsidR="00665ECE" w:rsidRPr="00E01939" w:rsidRDefault="00665ECE" w:rsidP="00665ECE">
      <w:pPr>
        <w:pStyle w:val="Level2"/>
      </w:pPr>
      <w:r w:rsidRPr="00E01939">
        <w:t>The parties may agree on the process to be followed by the Fair Work Commission in dealing with the dispute, including mediation, conciliation and consent arbitration.</w:t>
      </w:r>
    </w:p>
    <w:p w:rsidR="00665ECE" w:rsidRPr="00E01939" w:rsidRDefault="00665ECE" w:rsidP="00665ECE">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665ECE" w:rsidRPr="00E01939" w:rsidRDefault="00665ECE" w:rsidP="00665ECE">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EB2C10">
        <w:t>9</w:t>
      </w:r>
      <w:r>
        <w:rPr>
          <w:noProof/>
        </w:rPr>
        <w:fldChar w:fldCharType="end"/>
      </w:r>
      <w:r w:rsidRPr="00E01939">
        <w:t>.</w:t>
      </w:r>
    </w:p>
    <w:p w:rsidR="00665ECE" w:rsidRPr="00E01939" w:rsidRDefault="00665ECE" w:rsidP="00665ECE">
      <w:pPr>
        <w:pStyle w:val="Level2"/>
      </w:pPr>
      <w:bookmarkStart w:id="33"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EB2C10">
        <w:t>9</w:t>
      </w:r>
      <w:r>
        <w:rPr>
          <w:noProof/>
        </w:rPr>
        <w:fldChar w:fldCharType="end"/>
      </w:r>
      <w:r w:rsidRPr="00E01939">
        <w:t xml:space="preserve"> in relation to a dispute:</w:t>
      </w:r>
      <w:bookmarkEnd w:id="33"/>
    </w:p>
    <w:p w:rsidR="00665ECE" w:rsidRPr="00E01939" w:rsidRDefault="00665ECE" w:rsidP="00665ECE">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665ECE" w:rsidRPr="00E01939" w:rsidRDefault="00665ECE" w:rsidP="00665ECE">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665ECE" w:rsidRPr="00E01939" w:rsidRDefault="00665ECE" w:rsidP="00665ECE">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EB2C10">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34" w:name="_Toc37250709"/>
      <w:bookmarkStart w:id="35" w:name="Part3"/>
      <w:bookmarkEnd w:id="21"/>
      <w:bookmarkEnd w:id="30"/>
      <w:r>
        <w:t>Types of Employment and Termination of Employment</w:t>
      </w:r>
      <w:bookmarkEnd w:id="34"/>
    </w:p>
    <w:p w:rsidR="00747C67" w:rsidRDefault="00055435" w:rsidP="00747C67">
      <w:pPr>
        <w:pStyle w:val="Level1"/>
      </w:pPr>
      <w:bookmarkStart w:id="36" w:name="_Toc208885989"/>
      <w:bookmarkStart w:id="37" w:name="_Toc208886077"/>
      <w:bookmarkStart w:id="38" w:name="_Toc208902567"/>
      <w:bookmarkStart w:id="39" w:name="_Toc208932472"/>
      <w:bookmarkStart w:id="40" w:name="_Toc208932557"/>
      <w:bookmarkStart w:id="41" w:name="_Toc208979912"/>
      <w:bookmarkStart w:id="42" w:name="_Ref241400864"/>
      <w:bookmarkStart w:id="43" w:name="_Ref241576952"/>
      <w:bookmarkStart w:id="44" w:name="_Ref525632530"/>
      <w:bookmarkStart w:id="45" w:name="_Ref525632534"/>
      <w:bookmarkStart w:id="46" w:name="_Toc37250710"/>
      <w:r>
        <w:t>Types of e</w:t>
      </w:r>
      <w:r w:rsidR="00747C67" w:rsidRPr="00747C67">
        <w:t>mployment</w:t>
      </w:r>
      <w:bookmarkEnd w:id="36"/>
      <w:bookmarkEnd w:id="37"/>
      <w:bookmarkEnd w:id="38"/>
      <w:bookmarkEnd w:id="39"/>
      <w:bookmarkEnd w:id="40"/>
      <w:bookmarkEnd w:id="41"/>
      <w:bookmarkEnd w:id="42"/>
      <w:bookmarkEnd w:id="43"/>
      <w:bookmarkEnd w:id="44"/>
      <w:bookmarkEnd w:id="45"/>
      <w:bookmarkEnd w:id="46"/>
    </w:p>
    <w:p w:rsidR="009E27FE" w:rsidRPr="009E27FE" w:rsidRDefault="009E27FE" w:rsidP="009E27FE">
      <w:pPr>
        <w:pStyle w:val="History"/>
      </w:pPr>
      <w:r>
        <w:t xml:space="preserve">(Varied by </w:t>
      </w:r>
      <w:hyperlink r:id="rId70" w:history="1">
        <w:r>
          <w:rPr>
            <w:rStyle w:val="Hyperlink"/>
          </w:rPr>
          <w:t>PR700588</w:t>
        </w:r>
      </w:hyperlink>
      <w:r>
        <w:t>,</w:t>
      </w:r>
      <w:r w:rsidRPr="00614E9C">
        <w:t xml:space="preserve"> </w:t>
      </w:r>
      <w:hyperlink r:id="rId71" w:history="1">
        <w:r>
          <w:rPr>
            <w:rStyle w:val="Hyperlink"/>
          </w:rPr>
          <w:t>PR700672</w:t>
        </w:r>
      </w:hyperlink>
      <w:r>
        <w:t>)</w:t>
      </w:r>
    </w:p>
    <w:p w:rsidR="00747C67" w:rsidRDefault="004A11C3" w:rsidP="00DD04CA">
      <w:pPr>
        <w:pStyle w:val="Level2"/>
      </w:pPr>
      <w:r>
        <w:t xml:space="preserve">Employees may be engaged on a </w:t>
      </w:r>
      <w:r w:rsidR="007C32BA">
        <w:t>full-time</w:t>
      </w:r>
      <w:r>
        <w:t xml:space="preserve">, part-time or casual basis. </w:t>
      </w:r>
    </w:p>
    <w:p w:rsidR="00470743" w:rsidRDefault="00470743" w:rsidP="00470743">
      <w:pPr>
        <w:pStyle w:val="Level2Bold"/>
      </w:pPr>
      <w:r>
        <w:t>Full-time employment</w:t>
      </w:r>
    </w:p>
    <w:p w:rsidR="005E608A" w:rsidRDefault="004A11C3" w:rsidP="00470743">
      <w:pPr>
        <w:pStyle w:val="Block1"/>
      </w:pPr>
      <w:r>
        <w:t xml:space="preserve">The ordinary hours of </w:t>
      </w:r>
      <w:r w:rsidR="007C32BA">
        <w:t>full-time</w:t>
      </w:r>
      <w:r>
        <w:t xml:space="preserve"> employees are </w:t>
      </w:r>
      <w:r w:rsidR="005E608A">
        <w:t>an average of 38 per week.</w:t>
      </w:r>
    </w:p>
    <w:p w:rsidR="00470743" w:rsidRDefault="00470743" w:rsidP="00470743">
      <w:pPr>
        <w:pStyle w:val="Level2Bold"/>
      </w:pPr>
      <w:r>
        <w:lastRenderedPageBreak/>
        <w:t>Part-time employment</w:t>
      </w:r>
    </w:p>
    <w:p w:rsidR="005E608A" w:rsidRDefault="005E608A" w:rsidP="00470743">
      <w:pPr>
        <w:pStyle w:val="Level3"/>
      </w:pPr>
      <w:r>
        <w:t xml:space="preserve">A part-time employee: </w:t>
      </w:r>
    </w:p>
    <w:p w:rsidR="005E608A" w:rsidRPr="008F6CB8" w:rsidRDefault="005E608A" w:rsidP="00470743">
      <w:pPr>
        <w:pStyle w:val="Level4"/>
      </w:pPr>
      <w:r>
        <w:t xml:space="preserve">works less than full-time hours of 38 per week; </w:t>
      </w:r>
    </w:p>
    <w:p w:rsidR="005E608A" w:rsidRPr="008F6CB8" w:rsidRDefault="005E608A" w:rsidP="00470743">
      <w:pPr>
        <w:pStyle w:val="Level4"/>
      </w:pPr>
      <w:r>
        <w:t>ha</w:t>
      </w:r>
      <w:r w:rsidR="001211EB">
        <w:t>s predictable hours of work; and</w:t>
      </w:r>
      <w:r>
        <w:t xml:space="preserve"> </w:t>
      </w:r>
    </w:p>
    <w:p w:rsidR="005E608A" w:rsidRPr="008F6CB8" w:rsidRDefault="005E608A" w:rsidP="00470743">
      <w:pPr>
        <w:pStyle w:val="Level4"/>
      </w:pPr>
      <w:r>
        <w:t>receives, on a pro rata basis, equivalent pay and conditions to full-time emplo</w:t>
      </w:r>
      <w:r w:rsidR="001211EB">
        <w:t>yees in the same classification.</w:t>
      </w:r>
      <w:r>
        <w:t xml:space="preserve"> </w:t>
      </w:r>
    </w:p>
    <w:p w:rsidR="005E608A" w:rsidRPr="00A11730" w:rsidRDefault="005E608A" w:rsidP="002577F1">
      <w:pPr>
        <w:pStyle w:val="Level3"/>
        <w:keepLines/>
      </w:pPr>
      <w:bookmarkStart w:id="47" w:name="_Ref525632978"/>
      <w:r>
        <w:t>At the time of engagement the employer</w:t>
      </w:r>
      <w:r w:rsidR="001211EB">
        <w:t xml:space="preserve"> and the part-time employee must</w:t>
      </w:r>
      <w:r>
        <w:t xml:space="preserve"> agree in writing on a regular pattern of work including the hours to be worked and the starting and finishing times on each day. </w:t>
      </w:r>
      <w:r w:rsidR="00B407C1">
        <w:t xml:space="preserve">These hours once fixed can </w:t>
      </w:r>
      <w:r>
        <w:t xml:space="preserve">be varied </w:t>
      </w:r>
      <w:r w:rsidR="00B407C1">
        <w:t>at any time by</w:t>
      </w:r>
      <w:r>
        <w:t xml:space="preserve"> agreement</w:t>
      </w:r>
      <w:r w:rsidR="00973A54">
        <w:t>.</w:t>
      </w:r>
      <w:bookmarkEnd w:id="47"/>
    </w:p>
    <w:p w:rsidR="005E608A" w:rsidRDefault="005E608A" w:rsidP="005E608A">
      <w:pPr>
        <w:pStyle w:val="Level3"/>
      </w:pPr>
      <w:r>
        <w:t>Any agreed variatio</w:t>
      </w:r>
      <w:r w:rsidR="001211EB">
        <w:t>n to the regular pattern of hours</w:t>
      </w:r>
      <w:r>
        <w:t xml:space="preserve"> will be recorded in writing. </w:t>
      </w:r>
    </w:p>
    <w:p w:rsidR="00470743" w:rsidRDefault="00470743" w:rsidP="00470743">
      <w:pPr>
        <w:pStyle w:val="Level2Bold"/>
      </w:pPr>
      <w:r>
        <w:t>Casual employment</w:t>
      </w:r>
    </w:p>
    <w:p w:rsidR="00EE088C" w:rsidRPr="00EE088C" w:rsidRDefault="00EE088C" w:rsidP="00EE088C">
      <w:pPr>
        <w:pStyle w:val="History"/>
      </w:pPr>
      <w:r>
        <w:t xml:space="preserve">[Preamble </w:t>
      </w:r>
      <w:r w:rsidR="003564FA">
        <w:t>re</w:t>
      </w:r>
      <w:r>
        <w:t xml:space="preserve">numbered as 10.4(a) by </w:t>
      </w:r>
      <w:hyperlink r:id="rId72" w:history="1">
        <w:r w:rsidRPr="00EE088C">
          <w:rPr>
            <w:rStyle w:val="Hyperlink"/>
          </w:rPr>
          <w:t>PR700672</w:t>
        </w:r>
      </w:hyperlink>
      <w:r>
        <w:t xml:space="preserve"> ppc 01Oct18]</w:t>
      </w:r>
    </w:p>
    <w:p w:rsidR="00DD04CA" w:rsidRDefault="005859BD" w:rsidP="00EE088C">
      <w:pPr>
        <w:pStyle w:val="Level3"/>
      </w:pPr>
      <w:r>
        <w:t xml:space="preserve">A casual employee is one engaged as such. Casual employees must be paid a loading of 25% in addition to the relevant minimum wage in clause </w:t>
      </w:r>
      <w:r w:rsidR="00000155">
        <w:fldChar w:fldCharType="begin"/>
      </w:r>
      <w:r w:rsidR="001B7EF9">
        <w:instrText xml:space="preserve"> REF _Ref208655928 \r \h </w:instrText>
      </w:r>
      <w:r w:rsidR="00000155">
        <w:fldChar w:fldCharType="separate"/>
      </w:r>
      <w:r w:rsidR="00EB2C10">
        <w:t>14</w:t>
      </w:r>
      <w:r w:rsidR="00000155">
        <w:fldChar w:fldCharType="end"/>
      </w:r>
      <w:r>
        <w:t>. This loading is instead of the leave</w:t>
      </w:r>
      <w:r w:rsidR="00A11730">
        <w:t xml:space="preserve"> to which </w:t>
      </w:r>
      <w:r w:rsidR="007C32BA">
        <w:t>full-time</w:t>
      </w:r>
      <w:r w:rsidR="00A11730">
        <w:t xml:space="preserve"> employees are entitle</w:t>
      </w:r>
      <w:r w:rsidR="00EE088C">
        <w:t>d under the NES and this award.</w:t>
      </w:r>
    </w:p>
    <w:p w:rsidR="003564FA" w:rsidRPr="003564FA" w:rsidRDefault="003564FA" w:rsidP="003564FA">
      <w:pPr>
        <w:pStyle w:val="History"/>
      </w:pPr>
      <w:r>
        <w:t xml:space="preserve">[10.4(b) inserted by </w:t>
      </w:r>
      <w:hyperlink r:id="rId73" w:history="1">
        <w:r w:rsidRPr="00EE088C">
          <w:rPr>
            <w:rStyle w:val="Hyperlink"/>
          </w:rPr>
          <w:t>PR700672</w:t>
        </w:r>
      </w:hyperlink>
      <w:r>
        <w:t xml:space="preserve"> ppc 01Oct18]</w:t>
      </w:r>
    </w:p>
    <w:p w:rsidR="00EE088C" w:rsidRPr="00EE088C" w:rsidRDefault="00EE088C" w:rsidP="00EE088C">
      <w:pPr>
        <w:pStyle w:val="Level3"/>
      </w:pPr>
      <w:r w:rsidRPr="00EE088C">
        <w:t>A casual employee must be engaged and paid for at least 2 consecutive hours of work on each occasion they are required to attend work.</w:t>
      </w:r>
    </w:p>
    <w:p w:rsidR="009E27FE" w:rsidRDefault="009E27FE" w:rsidP="009E27FE">
      <w:pPr>
        <w:pStyle w:val="Level2Bold"/>
      </w:pPr>
      <w:r>
        <w:t>Right to request casual conversion</w:t>
      </w:r>
    </w:p>
    <w:p w:rsidR="009E27FE" w:rsidRPr="009E27FE" w:rsidRDefault="009E27FE" w:rsidP="00C97CFF">
      <w:pPr>
        <w:pStyle w:val="History"/>
      </w:pPr>
      <w:r>
        <w:t xml:space="preserve">[10.5 inserted by </w:t>
      </w:r>
      <w:hyperlink r:id="rId74" w:history="1">
        <w:r w:rsidRPr="009E27FE">
          <w:rPr>
            <w:rStyle w:val="Hyperlink"/>
          </w:rPr>
          <w:t>PR700588</w:t>
        </w:r>
      </w:hyperlink>
      <w:r>
        <w:t xml:space="preserve"> ppc 01Oct18]</w:t>
      </w:r>
    </w:p>
    <w:p w:rsidR="009E27FE" w:rsidRDefault="009E27FE" w:rsidP="009E27FE">
      <w:pPr>
        <w:pStyle w:val="Level3"/>
      </w:pPr>
      <w:r>
        <w:t>A person engaged by a particular employer as a regular casual employee may request that their employment be converted to full-time or part-time employment.</w:t>
      </w:r>
    </w:p>
    <w:p w:rsidR="009E27FE" w:rsidRDefault="009E27FE" w:rsidP="009E27FE">
      <w:pPr>
        <w:pStyle w:val="Level3"/>
      </w:pPr>
      <w:bookmarkStart w:id="48" w:name="_Ref525633029"/>
      <w:r>
        <w:t xml:space="preserve">A </w:t>
      </w:r>
      <w:r w:rsidRPr="009E27FE">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8"/>
      <w:r>
        <w:t xml:space="preserve"> </w:t>
      </w:r>
    </w:p>
    <w:p w:rsidR="009E27FE" w:rsidRDefault="009E27FE" w:rsidP="009E27FE">
      <w:pPr>
        <w:pStyle w:val="Level3"/>
      </w:pPr>
      <w:r>
        <w:t>A regular casual employee who has worked equivalent full-time hours over the preceding period of 12 months’ casual employment may request to have their employment converted to full-time employment.</w:t>
      </w:r>
    </w:p>
    <w:p w:rsidR="009E27FE" w:rsidRDefault="009E27FE" w:rsidP="009E27FE">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9E27FE" w:rsidRDefault="009E27FE" w:rsidP="009E27FE">
      <w:pPr>
        <w:pStyle w:val="Level3"/>
      </w:pPr>
      <w:r>
        <w:lastRenderedPageBreak/>
        <w:t>Any request under this subclause must be in writing and provided to the employer.</w:t>
      </w:r>
    </w:p>
    <w:p w:rsidR="009E27FE" w:rsidRDefault="009E27FE" w:rsidP="009E27FE">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9E27FE" w:rsidRDefault="009E27FE" w:rsidP="009E27FE">
      <w:pPr>
        <w:pStyle w:val="Level3"/>
      </w:pPr>
      <w:r>
        <w:t>Reasonable grounds for refusal include that:</w:t>
      </w:r>
    </w:p>
    <w:p w:rsidR="009E27FE" w:rsidRDefault="009E27FE" w:rsidP="009E27FE">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_Ref525633029 \n \h </w:instrText>
      </w:r>
      <w:r>
        <w:fldChar w:fldCharType="separate"/>
      </w:r>
      <w:r w:rsidR="00EB2C10">
        <w:t>(b)</w:t>
      </w:r>
      <w:r>
        <w:fldChar w:fldCharType="end"/>
      </w:r>
      <w:r>
        <w:t>;</w:t>
      </w:r>
    </w:p>
    <w:p w:rsidR="009E27FE" w:rsidRDefault="009E27FE" w:rsidP="009E27FE">
      <w:pPr>
        <w:pStyle w:val="Level4"/>
      </w:pPr>
      <w:r>
        <w:t xml:space="preserve">it is known or reasonably foreseeable that the regular casual employee’s position will cease to exist within the next 12 months; </w:t>
      </w:r>
    </w:p>
    <w:p w:rsidR="009E27FE" w:rsidRDefault="009E27FE" w:rsidP="009E27FE">
      <w:pPr>
        <w:pStyle w:val="Level4"/>
      </w:pPr>
      <w:r>
        <w:t>it is known or reasonably foreseeable that the hours of work which the regular casual employee is required to perform will be significantly reduced in the next 12 months; or</w:t>
      </w:r>
    </w:p>
    <w:p w:rsidR="009E27FE" w:rsidRDefault="009E27FE" w:rsidP="009E27FE">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9E27FE" w:rsidRDefault="009E27FE" w:rsidP="009E27FE">
      <w:pPr>
        <w:pStyle w:val="Level3"/>
      </w:pPr>
      <w:r>
        <w:t>For any ground of refusal to be reasonable, it must be based on facts which are known or reasonably foreseeable.</w:t>
      </w:r>
    </w:p>
    <w:p w:rsidR="009E27FE" w:rsidRDefault="009E27FE" w:rsidP="009E27FE">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6B678C">
        <w:fldChar w:fldCharType="begin"/>
      </w:r>
      <w:r w:rsidR="006B678C">
        <w:instrText xml:space="preserve"> REF _Ref527719027 \r \h </w:instrText>
      </w:r>
      <w:r w:rsidR="006B678C">
        <w:fldChar w:fldCharType="separate"/>
      </w:r>
      <w:r w:rsidR="00EB2C10">
        <w:t>9</w:t>
      </w:r>
      <w:r w:rsidR="006B678C">
        <w:fldChar w:fldCharType="end"/>
      </w:r>
      <w:r>
        <w:t>. Under that procedure, the employee or the employer may refer the matter to the Fair Work Commission if the dispute cannot be resolved at the workplace level.</w:t>
      </w:r>
    </w:p>
    <w:p w:rsidR="009E27FE" w:rsidRDefault="009E27FE" w:rsidP="009E27FE">
      <w:pPr>
        <w:pStyle w:val="Level3"/>
      </w:pPr>
      <w:r>
        <w:t>Where it is agreed that a casual employee will have their employment converted to full-time or part-time employment as provided for in this clause, the employer and employee must discuss and record in writing:</w:t>
      </w:r>
    </w:p>
    <w:p w:rsidR="009E27FE" w:rsidRDefault="009E27FE" w:rsidP="009E27FE">
      <w:pPr>
        <w:pStyle w:val="Level4"/>
      </w:pPr>
      <w:r>
        <w:t>the form of employment to which the employee will convert – that is, full-time or part-time employment; and</w:t>
      </w:r>
    </w:p>
    <w:p w:rsidR="009E27FE" w:rsidRDefault="009E27FE" w:rsidP="009E27FE">
      <w:pPr>
        <w:pStyle w:val="Level4"/>
      </w:pPr>
      <w:r>
        <w:t>if it is agreed that the employee will become a part-time employee, the matters referred to in clause </w:t>
      </w:r>
      <w:r>
        <w:fldChar w:fldCharType="begin"/>
      </w:r>
      <w:r>
        <w:instrText xml:space="preserve"> REF _Ref525632978 \w \h </w:instrText>
      </w:r>
      <w:r>
        <w:fldChar w:fldCharType="separate"/>
      </w:r>
      <w:r w:rsidR="00EB2C10">
        <w:t>10.3(b)</w:t>
      </w:r>
      <w:r>
        <w:fldChar w:fldCharType="end"/>
      </w:r>
      <w:r>
        <w:t>.</w:t>
      </w:r>
    </w:p>
    <w:p w:rsidR="009E27FE" w:rsidRDefault="009E27FE" w:rsidP="009E27FE">
      <w:pPr>
        <w:pStyle w:val="Level3"/>
      </w:pPr>
      <w:r>
        <w:t>The conversion will take effect from the start of the next pay cycle following such agreement being reached unless otherwise agreed.</w:t>
      </w:r>
    </w:p>
    <w:p w:rsidR="009E27FE" w:rsidRDefault="009E27FE" w:rsidP="009E27FE">
      <w:pPr>
        <w:pStyle w:val="Level3"/>
      </w:pPr>
      <w:r>
        <w:lastRenderedPageBreak/>
        <w:t>Once a casual employee has converted to full-time or part-time employment, the employee may only revert to casual employment with the written agreement of the employer.</w:t>
      </w:r>
    </w:p>
    <w:p w:rsidR="009E27FE" w:rsidRDefault="009E27FE" w:rsidP="009E27FE">
      <w:pPr>
        <w:pStyle w:val="Level3"/>
      </w:pPr>
      <w:r>
        <w:t>A casual employee must not be engaged and re-engaged (which includes a refusal to re-engage), or have their hours reduced or varied, in order to avoid any right or obligation under this clause.</w:t>
      </w:r>
    </w:p>
    <w:p w:rsidR="009E27FE" w:rsidRDefault="009E27FE" w:rsidP="009E27FE">
      <w:pPr>
        <w:pStyle w:val="Level3"/>
      </w:pPr>
      <w:r>
        <w:t>Nothing in this clause obliges a regular casual employee to convert to full-time or part-time employment, nor permits an employer to require a regular casual employee to so convert.</w:t>
      </w:r>
    </w:p>
    <w:p w:rsidR="009E27FE" w:rsidRDefault="009E27FE" w:rsidP="009E27FE">
      <w:pPr>
        <w:pStyle w:val="Level3"/>
      </w:pPr>
      <w:r>
        <w:t>Nothing in this clause requires an employer to increase the hours of a regular casual employee seeking conversion to full-time or part-time employment.</w:t>
      </w:r>
    </w:p>
    <w:p w:rsidR="009E27FE" w:rsidRDefault="009E27FE" w:rsidP="009E27FE">
      <w:pPr>
        <w:pStyle w:val="Level3"/>
      </w:pPr>
      <w:bookmarkStart w:id="49" w:name="_Ref525632920"/>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9"/>
      <w:r>
        <w:t xml:space="preserve"> </w:t>
      </w:r>
    </w:p>
    <w:p w:rsidR="009E27FE" w:rsidRDefault="009E27FE" w:rsidP="009E27FE">
      <w:pPr>
        <w:pStyle w:val="Level3"/>
      </w:pPr>
      <w:r>
        <w:t>A casual employee’s right to request to convert is not affected if the employer fails to comply with the notice requirements in paragraph </w:t>
      </w:r>
      <w:r>
        <w:fldChar w:fldCharType="begin"/>
      </w:r>
      <w:r>
        <w:instrText xml:space="preserve"> REF _Ref525632920 \n \h </w:instrText>
      </w:r>
      <w:r>
        <w:fldChar w:fldCharType="separate"/>
      </w:r>
      <w:r w:rsidR="00EB2C10">
        <w:t>(p)</w:t>
      </w:r>
      <w:r>
        <w:fldChar w:fldCharType="end"/>
      </w:r>
      <w:r>
        <w:t>.</w:t>
      </w:r>
    </w:p>
    <w:p w:rsidR="00BD3351" w:rsidRDefault="00BD3351" w:rsidP="00BD3351">
      <w:pPr>
        <w:pStyle w:val="Level1"/>
      </w:pPr>
      <w:bookmarkStart w:id="50" w:name="_Ref528152289"/>
      <w:bookmarkStart w:id="51" w:name="_Toc37250711"/>
      <w:r w:rsidRPr="00E01939">
        <w:t>Termination of employment</w:t>
      </w:r>
      <w:bookmarkEnd w:id="50"/>
      <w:bookmarkEnd w:id="51"/>
    </w:p>
    <w:p w:rsidR="00BD3351" w:rsidRPr="00C648F2" w:rsidRDefault="00BD3351" w:rsidP="00BD3351">
      <w:pPr>
        <w:pStyle w:val="History"/>
      </w:pPr>
      <w:r>
        <w:t xml:space="preserve">[11 substituted by </w:t>
      </w:r>
      <w:hyperlink r:id="rId75" w:history="1">
        <w:r>
          <w:rPr>
            <w:rStyle w:val="Hyperlink"/>
          </w:rPr>
          <w:t>PR610270</w:t>
        </w:r>
      </w:hyperlink>
      <w:r>
        <w:t xml:space="preserve"> ppc 01Nov18]</w:t>
      </w:r>
    </w:p>
    <w:p w:rsidR="00BD3351" w:rsidRPr="00E01939" w:rsidRDefault="00BD3351" w:rsidP="00BD3351">
      <w:pPr>
        <w:keepNext/>
      </w:pPr>
      <w:r w:rsidRPr="00E01939">
        <w:t xml:space="preserve">Note: The </w:t>
      </w:r>
      <w:hyperlink r:id="rId76" w:history="1">
        <w:r w:rsidRPr="00E01939">
          <w:rPr>
            <w:rStyle w:val="Hyperlink"/>
          </w:rPr>
          <w:t>NES</w:t>
        </w:r>
      </w:hyperlink>
      <w:r w:rsidRPr="00E01939">
        <w:t xml:space="preserve"> sets out requirements for notice of termination by an employer. See ss.117 and 123 of the </w:t>
      </w:r>
      <w:hyperlink r:id="rId77" w:history="1">
        <w:r w:rsidRPr="00E01939">
          <w:rPr>
            <w:rStyle w:val="Hyperlink"/>
          </w:rPr>
          <w:t>Act</w:t>
        </w:r>
      </w:hyperlink>
      <w:r w:rsidRPr="00E01939">
        <w:t xml:space="preserve">. </w:t>
      </w:r>
    </w:p>
    <w:p w:rsidR="005A6E43" w:rsidRPr="00E01939" w:rsidRDefault="005A6E43" w:rsidP="005A6E43">
      <w:pPr>
        <w:pStyle w:val="Level2Bold"/>
      </w:pPr>
      <w:bookmarkStart w:id="52" w:name="_Ref527719241"/>
      <w:r w:rsidRPr="00E01939">
        <w:t>Notice of termination by an employee</w:t>
      </w:r>
    </w:p>
    <w:p w:rsidR="005A6E43" w:rsidRPr="00E01939" w:rsidRDefault="005A6E43" w:rsidP="005A6E43">
      <w:pPr>
        <w:pStyle w:val="Level3"/>
      </w:pPr>
      <w:r w:rsidRPr="00E01939">
        <w:t xml:space="preserve">This clause applies to all employees except those identified in ss.123(1) and 123(3) of the </w:t>
      </w:r>
      <w:hyperlink r:id="rId78" w:history="1">
        <w:r w:rsidRPr="00E01939">
          <w:rPr>
            <w:rStyle w:val="Hyperlink"/>
          </w:rPr>
          <w:t>Act</w:t>
        </w:r>
      </w:hyperlink>
      <w:r w:rsidRPr="00E01939">
        <w:t>.</w:t>
      </w:r>
    </w:p>
    <w:p w:rsidR="005A6E43" w:rsidRPr="00E01939" w:rsidRDefault="005A6E43" w:rsidP="005A6E43">
      <w:pPr>
        <w:pStyle w:val="Level3"/>
      </w:pPr>
      <w:bookmarkStart w:id="53" w:name="_Ref527719172"/>
      <w:r w:rsidRPr="00E01939">
        <w:t xml:space="preserve">An employee must give the employer notice of termination in accordance with </w:t>
      </w:r>
      <w:r w:rsidR="00FF14E1" w:rsidRPr="002B7105">
        <w:rPr>
          <w:b/>
        </w:rPr>
        <w:t>Table 1—Period of notice</w:t>
      </w:r>
      <w:r w:rsidR="00FF14E1" w:rsidRPr="00E01939">
        <w:t xml:space="preserve"> </w:t>
      </w:r>
      <w:r w:rsidRPr="00E01939">
        <w:t>of at least the period specified in column 2 according to the period of continuous service of the employee specified in column 1.</w:t>
      </w:r>
      <w:bookmarkEnd w:id="53"/>
    </w:p>
    <w:p w:rsidR="005A6E43" w:rsidRPr="002B7105" w:rsidRDefault="005A6E43" w:rsidP="005A6E43">
      <w:pPr>
        <w:pStyle w:val="Block2"/>
        <w:rPr>
          <w:b/>
        </w:rPr>
      </w:pPr>
      <w:r w:rsidRPr="002B7105">
        <w:rPr>
          <w:b/>
        </w:rPr>
        <w:t>Table 1—Period of notice</w:t>
      </w:r>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5A6E43" w:rsidRPr="00E01939" w:rsidTr="005F7B07">
        <w:trPr>
          <w:tblHeader/>
          <w:tblCellSpacing w:w="0" w:type="dxa"/>
        </w:trPr>
        <w:tc>
          <w:tcPr>
            <w:tcW w:w="3707" w:type="pct"/>
            <w:hideMark/>
          </w:tcPr>
          <w:p w:rsidR="005A6E43" w:rsidRPr="002B7105" w:rsidRDefault="005A6E43" w:rsidP="005F7B07">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5A6E43" w:rsidRPr="002B7105" w:rsidRDefault="005A6E43" w:rsidP="005F7B07">
            <w:pPr>
              <w:pStyle w:val="AMODTable"/>
              <w:rPr>
                <w:b/>
              </w:rPr>
            </w:pPr>
            <w:r w:rsidRPr="002B7105">
              <w:rPr>
                <w:b/>
              </w:rPr>
              <w:t>Column 2</w:t>
            </w:r>
            <w:r>
              <w:rPr>
                <w:b/>
              </w:rPr>
              <w:br/>
            </w:r>
            <w:r w:rsidRPr="002B7105">
              <w:rPr>
                <w:b/>
              </w:rPr>
              <w:t>Period of notice</w:t>
            </w:r>
          </w:p>
        </w:tc>
      </w:tr>
      <w:tr w:rsidR="005A6E43" w:rsidRPr="00E01939" w:rsidTr="005F7B07">
        <w:trPr>
          <w:tblCellSpacing w:w="0" w:type="dxa"/>
        </w:trPr>
        <w:tc>
          <w:tcPr>
            <w:tcW w:w="3707" w:type="pct"/>
            <w:hideMark/>
          </w:tcPr>
          <w:p w:rsidR="005A6E43" w:rsidRPr="00E01939" w:rsidRDefault="005A6E43" w:rsidP="005F7B07">
            <w:pPr>
              <w:pStyle w:val="AMODTable"/>
            </w:pPr>
            <w:r w:rsidRPr="00E01939">
              <w:t>Not more than 1 year</w:t>
            </w:r>
          </w:p>
        </w:tc>
        <w:tc>
          <w:tcPr>
            <w:tcW w:w="1293" w:type="pct"/>
            <w:hideMark/>
          </w:tcPr>
          <w:p w:rsidR="005A6E43" w:rsidRPr="00E01939" w:rsidRDefault="005A6E43" w:rsidP="005F7B07">
            <w:pPr>
              <w:pStyle w:val="AMODTable"/>
            </w:pPr>
            <w:r w:rsidRPr="00E01939">
              <w:t>1 week</w:t>
            </w:r>
          </w:p>
        </w:tc>
      </w:tr>
      <w:tr w:rsidR="005A6E43" w:rsidRPr="00E01939" w:rsidTr="005F7B07">
        <w:trPr>
          <w:tblCellSpacing w:w="0" w:type="dxa"/>
        </w:trPr>
        <w:tc>
          <w:tcPr>
            <w:tcW w:w="3707" w:type="pct"/>
            <w:hideMark/>
          </w:tcPr>
          <w:p w:rsidR="005A6E43" w:rsidRPr="00E01939" w:rsidRDefault="005A6E43" w:rsidP="005F7B07">
            <w:pPr>
              <w:pStyle w:val="AMODTable"/>
            </w:pPr>
            <w:r w:rsidRPr="00E01939">
              <w:t>More than 1 year but not more than 3 years</w:t>
            </w:r>
          </w:p>
        </w:tc>
        <w:tc>
          <w:tcPr>
            <w:tcW w:w="1293" w:type="pct"/>
            <w:hideMark/>
          </w:tcPr>
          <w:p w:rsidR="005A6E43" w:rsidRPr="00E01939" w:rsidRDefault="005A6E43" w:rsidP="005F7B07">
            <w:pPr>
              <w:pStyle w:val="AMODTable"/>
            </w:pPr>
            <w:r w:rsidRPr="00E01939">
              <w:t>2 weeks</w:t>
            </w:r>
          </w:p>
        </w:tc>
      </w:tr>
      <w:tr w:rsidR="005A6E43" w:rsidRPr="00E01939" w:rsidTr="005F7B07">
        <w:trPr>
          <w:tblCellSpacing w:w="0" w:type="dxa"/>
        </w:trPr>
        <w:tc>
          <w:tcPr>
            <w:tcW w:w="3707" w:type="pct"/>
            <w:hideMark/>
          </w:tcPr>
          <w:p w:rsidR="005A6E43" w:rsidRPr="00E01939" w:rsidRDefault="005A6E43" w:rsidP="005F7B07">
            <w:pPr>
              <w:pStyle w:val="AMODTable"/>
            </w:pPr>
            <w:r w:rsidRPr="00E01939">
              <w:t>More than 3 years but not more than 5 years</w:t>
            </w:r>
          </w:p>
        </w:tc>
        <w:tc>
          <w:tcPr>
            <w:tcW w:w="1293" w:type="pct"/>
            <w:hideMark/>
          </w:tcPr>
          <w:p w:rsidR="005A6E43" w:rsidRPr="00E01939" w:rsidRDefault="005A6E43" w:rsidP="005F7B07">
            <w:pPr>
              <w:pStyle w:val="AMODTable"/>
            </w:pPr>
            <w:r w:rsidRPr="00E01939">
              <w:t>3 weeks</w:t>
            </w:r>
          </w:p>
        </w:tc>
      </w:tr>
      <w:tr w:rsidR="005A6E43" w:rsidRPr="00E01939" w:rsidTr="005F7B07">
        <w:trPr>
          <w:tblCellSpacing w:w="0" w:type="dxa"/>
        </w:trPr>
        <w:tc>
          <w:tcPr>
            <w:tcW w:w="3707" w:type="pct"/>
            <w:hideMark/>
          </w:tcPr>
          <w:p w:rsidR="005A6E43" w:rsidRPr="00E01939" w:rsidRDefault="005A6E43" w:rsidP="005F7B07">
            <w:pPr>
              <w:pStyle w:val="AMODTable"/>
            </w:pPr>
            <w:r w:rsidRPr="00E01939">
              <w:lastRenderedPageBreak/>
              <w:t>More than 5 years</w:t>
            </w:r>
          </w:p>
        </w:tc>
        <w:tc>
          <w:tcPr>
            <w:tcW w:w="1293" w:type="pct"/>
            <w:hideMark/>
          </w:tcPr>
          <w:p w:rsidR="005A6E43" w:rsidRPr="00E01939" w:rsidRDefault="005A6E43" w:rsidP="005F7B07">
            <w:pPr>
              <w:pStyle w:val="AMODTable"/>
            </w:pPr>
            <w:r w:rsidRPr="00E01939">
              <w:t>4 weeks</w:t>
            </w:r>
          </w:p>
        </w:tc>
      </w:tr>
    </w:tbl>
    <w:p w:rsidR="005A6E43" w:rsidRPr="00E01939" w:rsidRDefault="005A6E43" w:rsidP="005A6E43">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5A6E43" w:rsidRPr="00E01939" w:rsidRDefault="005A6E43" w:rsidP="005A6E43">
      <w:pPr>
        <w:pStyle w:val="Level3"/>
      </w:pPr>
      <w:r w:rsidRPr="00E01939">
        <w:t xml:space="preserve">In </w:t>
      </w:r>
      <w:r>
        <w:t xml:space="preserve">paragraph </w:t>
      </w:r>
      <w:r>
        <w:fldChar w:fldCharType="begin"/>
      </w:r>
      <w:r>
        <w:instrText xml:space="preserve"> REF _Ref527719172 \n \h </w:instrText>
      </w:r>
      <w:r>
        <w:fldChar w:fldCharType="separate"/>
      </w:r>
      <w:r w:rsidR="00EB2C10">
        <w:t>(b)</w:t>
      </w:r>
      <w:r>
        <w:fldChar w:fldCharType="end"/>
      </w:r>
      <w:r w:rsidRPr="00E01939">
        <w:t xml:space="preserve"> </w:t>
      </w:r>
      <w:r w:rsidRPr="00FE0B4B">
        <w:rPr>
          <w:b/>
          <w:bCs/>
        </w:rPr>
        <w:t>continuous service</w:t>
      </w:r>
      <w:r w:rsidRPr="00E01939">
        <w:t xml:space="preserve"> has the same meaning as in s.117 of the </w:t>
      </w:r>
      <w:hyperlink r:id="rId79" w:history="1">
        <w:r w:rsidRPr="00E01939">
          <w:rPr>
            <w:rStyle w:val="Hyperlink"/>
          </w:rPr>
          <w:t>Act</w:t>
        </w:r>
      </w:hyperlink>
      <w:r w:rsidRPr="00E01939">
        <w:t>.</w:t>
      </w:r>
    </w:p>
    <w:p w:rsidR="005A6E43" w:rsidRPr="00E01939" w:rsidRDefault="005A6E43" w:rsidP="005A6E43">
      <w:pPr>
        <w:pStyle w:val="Level3"/>
      </w:pPr>
      <w:bookmarkStart w:id="54"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EB2C10">
        <w:t>(b)</w:t>
      </w:r>
      <w:r>
        <w:fldChar w:fldCharType="end"/>
      </w:r>
      <w:r w:rsidRPr="00E01939">
        <w:t>, then the employer may deduct from wages due to the employee under this award an amount that is no more than one week’s wages for the employee.</w:t>
      </w:r>
      <w:bookmarkEnd w:id="54"/>
    </w:p>
    <w:p w:rsidR="005A6E43" w:rsidRPr="00E01939" w:rsidRDefault="005A6E43" w:rsidP="005A6E43">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EB2C1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EB2C10">
        <w:t>(d)</w:t>
      </w:r>
      <w:r>
        <w:fldChar w:fldCharType="end"/>
      </w:r>
      <w:r>
        <w:t>.</w:t>
      </w:r>
    </w:p>
    <w:p w:rsidR="005A6E43" w:rsidRPr="00E01939" w:rsidRDefault="005A6E43" w:rsidP="005A6E43">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EB2C10">
        <w:t>(d)</w:t>
      </w:r>
      <w:r>
        <w:fldChar w:fldCharType="end"/>
      </w:r>
      <w:r w:rsidRPr="00E01939">
        <w:t xml:space="preserve"> must not be unreasonable in the circumstances.</w:t>
      </w:r>
    </w:p>
    <w:p w:rsidR="00BD3351" w:rsidRPr="00E01939" w:rsidRDefault="00BD3351" w:rsidP="00BD3351">
      <w:pPr>
        <w:pStyle w:val="Level2Bold"/>
      </w:pPr>
      <w:bookmarkStart w:id="55" w:name="_Ref7191977"/>
      <w:r w:rsidRPr="00E01939">
        <w:t>Job search entitlement</w:t>
      </w:r>
      <w:bookmarkEnd w:id="52"/>
      <w:bookmarkEnd w:id="55"/>
    </w:p>
    <w:p w:rsidR="00BD3351" w:rsidRPr="00E01939" w:rsidRDefault="00BD3351" w:rsidP="00BD3351">
      <w:pPr>
        <w:pStyle w:val="Block1"/>
      </w:pPr>
      <w:r w:rsidRPr="00E01939">
        <w:t>Where an employer has given notice of termination to an employee, the employee must be allowed time off without loss of pay of up to one day for the purpose of seeking other employment.</w:t>
      </w:r>
    </w:p>
    <w:p w:rsidR="00BD3351" w:rsidRPr="00E01939" w:rsidRDefault="00BD3351" w:rsidP="00BD3351">
      <w:pPr>
        <w:pStyle w:val="Level2"/>
      </w:pPr>
      <w:bookmarkStart w:id="56" w:name="_Ref528488854"/>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EB2C10">
        <w:t>11.1</w:t>
      </w:r>
      <w:r>
        <w:rPr>
          <w:noProof/>
        </w:rPr>
        <w:fldChar w:fldCharType="end"/>
      </w:r>
      <w:r w:rsidRPr="00E01939">
        <w:t xml:space="preserve"> is to be taken at times that are convenient to the employee after consultation with the employer.</w:t>
      </w:r>
      <w:bookmarkEnd w:id="56"/>
    </w:p>
    <w:p w:rsidR="00747C67" w:rsidRDefault="00747C67" w:rsidP="001616B1">
      <w:pPr>
        <w:pStyle w:val="Level1"/>
      </w:pPr>
      <w:bookmarkStart w:id="57" w:name="_Ref413941469"/>
      <w:bookmarkStart w:id="58" w:name="_Ref413941472"/>
      <w:bookmarkStart w:id="59" w:name="_Toc37250712"/>
      <w:r w:rsidRPr="00747C67">
        <w:t>Redundancy</w:t>
      </w:r>
      <w:bookmarkEnd w:id="57"/>
      <w:bookmarkEnd w:id="58"/>
      <w:bookmarkEnd w:id="59"/>
    </w:p>
    <w:p w:rsidR="00EC2510" w:rsidRDefault="00EC2510" w:rsidP="00EC2510">
      <w:pPr>
        <w:pStyle w:val="History"/>
      </w:pPr>
      <w:r>
        <w:t xml:space="preserve">[Varied by </w:t>
      </w:r>
      <w:hyperlink r:id="rId80" w:history="1">
        <w:r>
          <w:rPr>
            <w:rStyle w:val="Hyperlink"/>
          </w:rPr>
          <w:t>PR503694</w:t>
        </w:r>
      </w:hyperlink>
      <w:r w:rsidR="000D5EBA">
        <w:t xml:space="preserve">, </w:t>
      </w:r>
      <w:hyperlink r:id="rId81" w:history="1">
        <w:r w:rsidR="000D5EBA">
          <w:rPr>
            <w:rStyle w:val="Hyperlink"/>
          </w:rPr>
          <w:t>PR561478</w:t>
        </w:r>
      </w:hyperlink>
      <w:r w:rsidR="008E14AC" w:rsidRPr="008E14AC">
        <w:rPr>
          <w:rStyle w:val="Hyperlink"/>
          <w:color w:val="auto"/>
          <w:u w:val="none"/>
        </w:rPr>
        <w:t xml:space="preserve">; substituted by </w:t>
      </w:r>
      <w:hyperlink r:id="rId82" w:history="1">
        <w:r w:rsidR="008E14AC">
          <w:rPr>
            <w:rStyle w:val="Hyperlink"/>
          </w:rPr>
          <w:t>PR706988</w:t>
        </w:r>
      </w:hyperlink>
      <w:r w:rsidR="008E14AC" w:rsidRPr="008E14AC">
        <w:rPr>
          <w:rStyle w:val="Hyperlink"/>
          <w:color w:val="auto"/>
          <w:u w:val="none"/>
        </w:rPr>
        <w:t xml:space="preserve"> ppc 03May19</w:t>
      </w:r>
      <w:r>
        <w:t>]</w:t>
      </w:r>
    </w:p>
    <w:p w:rsidR="008E14AC" w:rsidRPr="00E7145A" w:rsidRDefault="008E14AC" w:rsidP="008E14AC">
      <w:pPr>
        <w:keepNext/>
      </w:pPr>
      <w:bookmarkStart w:id="60" w:name="_Ref528226910"/>
      <w:r w:rsidRPr="00E7145A">
        <w:t xml:space="preserve">NOTE: Redundancy pay is provided for in the </w:t>
      </w:r>
      <w:hyperlink r:id="rId83" w:history="1">
        <w:r w:rsidRPr="00E7145A">
          <w:rPr>
            <w:rStyle w:val="Hyperlink"/>
          </w:rPr>
          <w:t>NES</w:t>
        </w:r>
      </w:hyperlink>
      <w:r w:rsidRPr="00E7145A">
        <w:t xml:space="preserve">. See sections 119–123 of the </w:t>
      </w:r>
      <w:hyperlink r:id="rId84" w:history="1">
        <w:r w:rsidRPr="00E7145A">
          <w:rPr>
            <w:rStyle w:val="Hyperlink"/>
          </w:rPr>
          <w:t>Act</w:t>
        </w:r>
      </w:hyperlink>
      <w:r w:rsidRPr="00E7145A">
        <w:t>.</w:t>
      </w:r>
    </w:p>
    <w:p w:rsidR="008E14AC" w:rsidRPr="00E7145A" w:rsidRDefault="008E14AC" w:rsidP="008E14AC">
      <w:pPr>
        <w:pStyle w:val="Level2Bold"/>
      </w:pPr>
      <w:bookmarkStart w:id="61" w:name="_Ref6919596"/>
      <w:r w:rsidRPr="00E7145A">
        <w:t>Transfer to lower paid duties on redundancy</w:t>
      </w:r>
      <w:bookmarkEnd w:id="60"/>
      <w:bookmarkEnd w:id="61"/>
    </w:p>
    <w:p w:rsidR="008E14AC" w:rsidRPr="008764CF" w:rsidRDefault="008E14AC" w:rsidP="008E14AC">
      <w:pPr>
        <w:pStyle w:val="Level3"/>
      </w:pPr>
      <w:r w:rsidRPr="008764CF">
        <w:t xml:space="preserve">Clause </w:t>
      </w:r>
      <w:r>
        <w:fldChar w:fldCharType="begin"/>
      </w:r>
      <w:r>
        <w:instrText xml:space="preserve"> REF _Ref6919596 \w \h </w:instrText>
      </w:r>
      <w:r>
        <w:fldChar w:fldCharType="separate"/>
      </w:r>
      <w:r w:rsidR="00EB2C10">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8E14AC" w:rsidRPr="008764CF" w:rsidRDefault="008E14AC" w:rsidP="008E14AC">
      <w:pPr>
        <w:pStyle w:val="Level3"/>
      </w:pPr>
      <w:r w:rsidRPr="008764CF">
        <w:t>The employer may:</w:t>
      </w:r>
    </w:p>
    <w:p w:rsidR="008E14AC" w:rsidRPr="008764CF" w:rsidRDefault="008E14AC" w:rsidP="008E14AC">
      <w:pPr>
        <w:pStyle w:val="Level4"/>
      </w:pPr>
      <w:r w:rsidRPr="008764CF">
        <w:t xml:space="preserve">give the employee notice of the transfer of at least the same length as the employee would be entitled to under section 117 of the </w:t>
      </w:r>
      <w:hyperlink r:id="rId85" w:history="1">
        <w:r w:rsidRPr="008764CF">
          <w:rPr>
            <w:rStyle w:val="Hyperlink"/>
          </w:rPr>
          <w:t>Act</w:t>
        </w:r>
      </w:hyperlink>
      <w:r w:rsidRPr="008764CF">
        <w:t xml:space="preserve"> as if it were a notice of termin</w:t>
      </w:r>
      <w:bookmarkStart w:id="62" w:name="_Ref499548098"/>
      <w:r>
        <w:t>ation given by the employer; or</w:t>
      </w:r>
    </w:p>
    <w:p w:rsidR="008E14AC" w:rsidRPr="008764CF" w:rsidRDefault="008E14AC" w:rsidP="008E14AC">
      <w:pPr>
        <w:pStyle w:val="Level4"/>
      </w:pPr>
      <w:bookmarkStart w:id="63"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EB2C10">
        <w:t>(c)</w:t>
      </w:r>
      <w:r>
        <w:fldChar w:fldCharType="end"/>
      </w:r>
      <w:r w:rsidRPr="008764CF">
        <w:t>.</w:t>
      </w:r>
      <w:bookmarkEnd w:id="62"/>
      <w:bookmarkEnd w:id="63"/>
    </w:p>
    <w:p w:rsidR="008E14AC" w:rsidRDefault="008E14AC" w:rsidP="008E14AC">
      <w:pPr>
        <w:pStyle w:val="Level3"/>
      </w:pPr>
      <w:bookmarkStart w:id="64" w:name="_Ref6919631"/>
      <w:r w:rsidRPr="008764CF">
        <w:t>If the employer acts as mentioned in paragraph</w:t>
      </w:r>
      <w:r>
        <w:t xml:space="preserve"> </w:t>
      </w:r>
      <w:r>
        <w:fldChar w:fldCharType="begin"/>
      </w:r>
      <w:r>
        <w:instrText xml:space="preserve"> REF _Ref528226924 \r \h </w:instrText>
      </w:r>
      <w:r>
        <w:fldChar w:fldCharType="separate"/>
      </w:r>
      <w:r w:rsidR="00EB2C10">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4"/>
    </w:p>
    <w:p w:rsidR="008E14AC" w:rsidRPr="008764CF" w:rsidRDefault="008E14AC" w:rsidP="008E14AC">
      <w:pPr>
        <w:pStyle w:val="Level2Bold"/>
      </w:pPr>
      <w:r w:rsidRPr="002232A4">
        <w:t>Employee leaving during redundancy notice period</w:t>
      </w:r>
    </w:p>
    <w:p w:rsidR="008E14AC" w:rsidRPr="008764CF" w:rsidRDefault="008E14AC" w:rsidP="008E14A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6" w:history="1">
        <w:r w:rsidRPr="008764CF">
          <w:rPr>
            <w:rStyle w:val="Hyperlink"/>
          </w:rPr>
          <w:t>Act</w:t>
        </w:r>
      </w:hyperlink>
      <w:r w:rsidRPr="008764CF">
        <w:t>.</w:t>
      </w:r>
    </w:p>
    <w:p w:rsidR="008E14AC" w:rsidRPr="008764CF" w:rsidRDefault="008E14AC" w:rsidP="008E14AC">
      <w:pPr>
        <w:pStyle w:val="Level3"/>
      </w:pPr>
      <w:r w:rsidRPr="008764CF">
        <w:t xml:space="preserve">The employee is entitled to receive the benefits and payments they would have received under clause </w:t>
      </w:r>
      <w:r>
        <w:fldChar w:fldCharType="begin"/>
      </w:r>
      <w:r>
        <w:instrText xml:space="preserve"> REF _Ref413941469 \r \h </w:instrText>
      </w:r>
      <w:r>
        <w:fldChar w:fldCharType="separate"/>
      </w:r>
      <w:r w:rsidR="00EB2C10">
        <w:t>12</w:t>
      </w:r>
      <w:r>
        <w:fldChar w:fldCharType="end"/>
      </w:r>
      <w:r>
        <w:t xml:space="preserve"> </w:t>
      </w:r>
      <w:r w:rsidRPr="008764CF">
        <w:t xml:space="preserve">or under </w:t>
      </w:r>
      <w:r>
        <w:t xml:space="preserve">sections 119–123 </w:t>
      </w:r>
      <w:r w:rsidRPr="008764CF">
        <w:t xml:space="preserve">of the </w:t>
      </w:r>
      <w:hyperlink r:id="rId87" w:history="1">
        <w:r w:rsidRPr="008764CF">
          <w:rPr>
            <w:rStyle w:val="Hyperlink"/>
          </w:rPr>
          <w:t>Act</w:t>
        </w:r>
      </w:hyperlink>
      <w:r w:rsidRPr="008764CF">
        <w:t xml:space="preserve"> had they remained in employment until the expiry of the notice.</w:t>
      </w:r>
    </w:p>
    <w:p w:rsidR="008E14AC" w:rsidRPr="008764CF" w:rsidRDefault="008E14AC" w:rsidP="008E14AC">
      <w:pPr>
        <w:pStyle w:val="Level3"/>
      </w:pPr>
      <w:r w:rsidRPr="008764CF">
        <w:t>However, the employee is not entitled to be paid for any part of the period of notice remaining after the employee ceased to be employed.</w:t>
      </w:r>
    </w:p>
    <w:p w:rsidR="008E14AC" w:rsidRPr="00260D37" w:rsidRDefault="008E14AC" w:rsidP="008E14AC">
      <w:pPr>
        <w:pStyle w:val="Level2Bold"/>
      </w:pPr>
      <w:r w:rsidRPr="00260D37">
        <w:t>Job search entitlement</w:t>
      </w:r>
    </w:p>
    <w:p w:rsidR="008E14AC" w:rsidRPr="008764CF" w:rsidRDefault="008E14AC" w:rsidP="008E14AC">
      <w:pPr>
        <w:pStyle w:val="Level3"/>
      </w:pPr>
      <w:bookmarkStart w:id="6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8" w:history="1">
        <w:r w:rsidRPr="008764CF">
          <w:rPr>
            <w:rStyle w:val="Hyperlink"/>
          </w:rPr>
          <w:t>Act</w:t>
        </w:r>
      </w:hyperlink>
      <w:r w:rsidRPr="00CE7BF6">
        <w:t xml:space="preserve"> </w:t>
      </w:r>
      <w:r w:rsidRPr="008764CF">
        <w:t>for the purpose of seeking other employment.</w:t>
      </w:r>
      <w:bookmarkEnd w:id="65"/>
    </w:p>
    <w:p w:rsidR="008E14AC" w:rsidRPr="008764CF" w:rsidRDefault="008E14AC" w:rsidP="008E14AC">
      <w:pPr>
        <w:pStyle w:val="Level3"/>
      </w:pPr>
      <w:bookmarkStart w:id="6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EB2C10">
        <w:t>(a)</w:t>
      </w:r>
      <w:r>
        <w:fldChar w:fldCharType="end"/>
      </w:r>
      <w:r w:rsidRPr="008764CF">
        <w:t>, the employee must, at the request of the employer, produce proof of attendance at an interview.</w:t>
      </w:r>
      <w:bookmarkEnd w:id="66"/>
    </w:p>
    <w:p w:rsidR="008E14AC" w:rsidRPr="008764CF" w:rsidRDefault="008E14AC" w:rsidP="008E14A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EB2C10">
        <w:t>(b)</w:t>
      </w:r>
      <w:r>
        <w:fldChar w:fldCharType="end"/>
      </w:r>
      <w:r>
        <w:t>.</w:t>
      </w:r>
    </w:p>
    <w:p w:rsidR="008E14AC" w:rsidRPr="008764CF" w:rsidRDefault="008E14AC" w:rsidP="008E14A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EB2C10">
        <w:t>(b)</w:t>
      </w:r>
      <w:r>
        <w:fldChar w:fldCharType="end"/>
      </w:r>
      <w:r w:rsidRPr="008764CF">
        <w:t xml:space="preserve"> is not entitl</w:t>
      </w:r>
      <w:r>
        <w:t>ed to be paid for the time off.</w:t>
      </w:r>
    </w:p>
    <w:p w:rsidR="008E14AC" w:rsidRDefault="008E14AC" w:rsidP="009025D1">
      <w:pPr>
        <w:pStyle w:val="Level3"/>
      </w:pPr>
      <w:r>
        <w:t>T</w:t>
      </w:r>
      <w:r w:rsidRPr="008764CF">
        <w:t>his entitlement applies instead of clause</w:t>
      </w:r>
      <w:r>
        <w:t xml:space="preserve">s </w:t>
      </w:r>
      <w:r>
        <w:fldChar w:fldCharType="begin"/>
      </w:r>
      <w:r>
        <w:instrText xml:space="preserve"> REF _Ref7191977 \r \h </w:instrText>
      </w:r>
      <w:r w:rsidR="009025D1">
        <w:instrText xml:space="preserve"> \* MERGEFORMAT </w:instrText>
      </w:r>
      <w:r>
        <w:fldChar w:fldCharType="separate"/>
      </w:r>
      <w:r w:rsidR="00EB2C10">
        <w:t>11.2</w:t>
      </w:r>
      <w:r>
        <w:fldChar w:fldCharType="end"/>
      </w:r>
      <w:r>
        <w:t xml:space="preserve"> and </w:t>
      </w:r>
      <w:r>
        <w:fldChar w:fldCharType="begin"/>
      </w:r>
      <w:r>
        <w:instrText xml:space="preserve"> REF _Ref528488854 \r \h </w:instrText>
      </w:r>
      <w:r w:rsidR="009025D1">
        <w:instrText xml:space="preserve"> \* MERGEFORMAT </w:instrText>
      </w:r>
      <w:r>
        <w:fldChar w:fldCharType="separate"/>
      </w:r>
      <w:r w:rsidR="00EB2C10">
        <w:t>11.3</w:t>
      </w:r>
      <w:r>
        <w:fldChar w:fldCharType="end"/>
      </w:r>
      <w:r>
        <w:t>.</w:t>
      </w:r>
    </w:p>
    <w:p w:rsidR="00662953" w:rsidRPr="0007399D" w:rsidRDefault="0007399D" w:rsidP="0007399D">
      <w:pPr>
        <w:rPr>
          <w:b/>
        </w:rPr>
      </w:pPr>
      <w:bookmarkStart w:id="67" w:name="_Ref218410756"/>
      <w:r>
        <w:rPr>
          <w:b/>
        </w:rPr>
        <w:t>12.5</w:t>
      </w:r>
      <w:r>
        <w:rPr>
          <w:b/>
        </w:rPr>
        <w:tab/>
      </w:r>
      <w:r w:rsidR="00662953" w:rsidRPr="0007399D">
        <w:rPr>
          <w:b/>
        </w:rPr>
        <w:t>Transitional provisions</w:t>
      </w:r>
      <w:bookmarkEnd w:id="67"/>
      <w:r w:rsidR="00EC2510" w:rsidRPr="0007399D">
        <w:rPr>
          <w:b/>
        </w:rPr>
        <w:t xml:space="preserve"> – NAPSA employees</w:t>
      </w:r>
    </w:p>
    <w:p w:rsidR="00EC2510" w:rsidRPr="00EC2510" w:rsidRDefault="00EC2510" w:rsidP="00EC2510">
      <w:pPr>
        <w:pStyle w:val="History"/>
      </w:pPr>
      <w:r>
        <w:lastRenderedPageBreak/>
        <w:t xml:space="preserve">[12.5 renamed by </w:t>
      </w:r>
      <w:hyperlink r:id="rId89" w:history="1">
        <w:r>
          <w:rPr>
            <w:rStyle w:val="Hyperlink"/>
          </w:rPr>
          <w:t>PR503694</w:t>
        </w:r>
      </w:hyperlink>
      <w:r w:rsidR="0007399D">
        <w:t xml:space="preserve">, deleted by </w:t>
      </w:r>
      <w:hyperlink r:id="rId90" w:history="1">
        <w:r w:rsidR="0007399D">
          <w:rPr>
            <w:rStyle w:val="Hyperlink"/>
          </w:rPr>
          <w:t>PR561478</w:t>
        </w:r>
      </w:hyperlink>
      <w:r w:rsidR="0007399D">
        <w:t xml:space="preserve"> ppc 05Mar15</w:t>
      </w:r>
      <w:r>
        <w:t>]</w:t>
      </w:r>
    </w:p>
    <w:p w:rsidR="00EC2510" w:rsidRPr="0007399D" w:rsidRDefault="0007399D" w:rsidP="00544343">
      <w:pPr>
        <w:keepNext/>
        <w:rPr>
          <w:b/>
        </w:rPr>
      </w:pPr>
      <w:bookmarkStart w:id="68" w:name="_Ref277248056"/>
      <w:r>
        <w:rPr>
          <w:b/>
        </w:rPr>
        <w:t>12.6</w:t>
      </w:r>
      <w:r>
        <w:rPr>
          <w:b/>
        </w:rPr>
        <w:tab/>
      </w:r>
      <w:r w:rsidR="00EC2510" w:rsidRPr="0007399D">
        <w:rPr>
          <w:b/>
        </w:rPr>
        <w:t>Transitional provisions – Division 2B State employees</w:t>
      </w:r>
      <w:bookmarkEnd w:id="68"/>
    </w:p>
    <w:p w:rsidR="00EC2510" w:rsidRPr="00273F87" w:rsidRDefault="00EC2510" w:rsidP="00544343">
      <w:pPr>
        <w:pStyle w:val="History"/>
      </w:pPr>
      <w:r>
        <w:t>[12</w:t>
      </w:r>
      <w:r w:rsidRPr="00A87D9D">
        <w:t>.6</w:t>
      </w:r>
      <w:r>
        <w:t xml:space="preserve"> inserted </w:t>
      </w:r>
      <w:r w:rsidRPr="00EF6885">
        <w:t xml:space="preserve">by </w:t>
      </w:r>
      <w:hyperlink r:id="rId91" w:history="1">
        <w:hyperlink r:id="rId92" w:history="1">
          <w:r>
            <w:rPr>
              <w:rStyle w:val="Hyperlink"/>
            </w:rPr>
            <w:t>PR503694</w:t>
          </w:r>
        </w:hyperlink>
      </w:hyperlink>
      <w:r w:rsidR="0007399D">
        <w:t xml:space="preserve">, deleted by </w:t>
      </w:r>
      <w:hyperlink r:id="rId93" w:history="1">
        <w:r w:rsidR="0007399D">
          <w:rPr>
            <w:rStyle w:val="Hyperlink"/>
          </w:rPr>
          <w:t>PR561478</w:t>
        </w:r>
      </w:hyperlink>
      <w:r>
        <w:t xml:space="preserve"> ppc 0</w:t>
      </w:r>
      <w:r w:rsidR="0007399D">
        <w:t>5Mar15</w:t>
      </w:r>
      <w:r w:rsidRPr="00EF6885">
        <w:t>]</w:t>
      </w:r>
    </w:p>
    <w:p w:rsidR="00C47704" w:rsidRDefault="00C47704" w:rsidP="00C47704">
      <w:pPr>
        <w:pStyle w:val="Partheading"/>
      </w:pPr>
      <w:bookmarkStart w:id="69" w:name="_Toc37250713"/>
      <w:bookmarkStart w:id="70" w:name="Part4"/>
      <w:bookmarkEnd w:id="35"/>
      <w:r>
        <w:t>Minimum Wages and Related Matters</w:t>
      </w:r>
      <w:bookmarkEnd w:id="69"/>
    </w:p>
    <w:p w:rsidR="00C47704" w:rsidRPr="00C47704" w:rsidRDefault="00C47704" w:rsidP="00C47704">
      <w:pPr>
        <w:pStyle w:val="Level1"/>
      </w:pPr>
      <w:bookmarkStart w:id="71" w:name="_Ref208802445"/>
      <w:bookmarkStart w:id="72" w:name="_Toc208885993"/>
      <w:bookmarkStart w:id="73" w:name="_Toc208886081"/>
      <w:bookmarkStart w:id="74" w:name="_Toc208902571"/>
      <w:bookmarkStart w:id="75" w:name="_Toc208932476"/>
      <w:bookmarkStart w:id="76" w:name="_Toc208932561"/>
      <w:bookmarkStart w:id="77" w:name="_Toc208979916"/>
      <w:bookmarkStart w:id="78" w:name="_Toc37250714"/>
      <w:r w:rsidRPr="00C47704">
        <w:t>Classifications</w:t>
      </w:r>
      <w:bookmarkEnd w:id="71"/>
      <w:bookmarkEnd w:id="72"/>
      <w:bookmarkEnd w:id="73"/>
      <w:bookmarkEnd w:id="74"/>
      <w:bookmarkEnd w:id="75"/>
      <w:bookmarkEnd w:id="76"/>
      <w:bookmarkEnd w:id="77"/>
      <w:bookmarkEnd w:id="78"/>
    </w:p>
    <w:p w:rsidR="00DD04CA" w:rsidRPr="00DD04CA" w:rsidRDefault="003C491D" w:rsidP="007D031E">
      <w:r>
        <w:t>The classi</w:t>
      </w:r>
      <w:r w:rsidR="003E0B30">
        <w:t>fications to which the award ap</w:t>
      </w:r>
      <w:r>
        <w:t>plies are in</w:t>
      </w:r>
      <w:r w:rsidR="001B7EF9">
        <w:t xml:space="preserve"> </w:t>
      </w:r>
      <w:r w:rsidR="00000155">
        <w:fldChar w:fldCharType="begin"/>
      </w:r>
      <w:r w:rsidR="001B7EF9">
        <w:instrText xml:space="preserve"> REF _Ref241400751 \r \h </w:instrText>
      </w:r>
      <w:r w:rsidR="00000155">
        <w:fldChar w:fldCharType="separate"/>
      </w:r>
      <w:r w:rsidR="00EB2C10">
        <w:t>Schedule B</w:t>
      </w:r>
      <w:r w:rsidR="00000155">
        <w:fldChar w:fldCharType="end"/>
      </w:r>
      <w:r w:rsidR="00000155">
        <w:fldChar w:fldCharType="begin"/>
      </w:r>
      <w:r w:rsidR="008E3241">
        <w:instrText xml:space="preserve"> REF _Ref241400751 \h </w:instrText>
      </w:r>
      <w:r w:rsidR="00000155">
        <w:fldChar w:fldCharType="separate"/>
      </w:r>
      <w:r w:rsidR="00EB2C10">
        <w:t>—Classification Structure and Definitions</w:t>
      </w:r>
      <w:r w:rsidR="00000155">
        <w:fldChar w:fldCharType="end"/>
      </w:r>
      <w:r w:rsidR="001B7EF9">
        <w:t>.</w:t>
      </w:r>
    </w:p>
    <w:p w:rsidR="003F6975" w:rsidRDefault="00C47704" w:rsidP="00C93CDF">
      <w:pPr>
        <w:pStyle w:val="Level1"/>
      </w:pPr>
      <w:bookmarkStart w:id="79" w:name="_Ref208655928"/>
      <w:bookmarkStart w:id="80" w:name="_Toc208885994"/>
      <w:bookmarkStart w:id="81" w:name="_Toc208886082"/>
      <w:bookmarkStart w:id="82" w:name="_Toc208902572"/>
      <w:bookmarkStart w:id="83" w:name="_Toc208932477"/>
      <w:bookmarkStart w:id="84" w:name="_Toc208932562"/>
      <w:bookmarkStart w:id="85" w:name="_Toc208979917"/>
      <w:bookmarkStart w:id="86" w:name="_Toc37250715"/>
      <w:r w:rsidRPr="00C47704">
        <w:t>Minimum wages</w:t>
      </w:r>
      <w:bookmarkEnd w:id="79"/>
      <w:bookmarkEnd w:id="80"/>
      <w:bookmarkEnd w:id="81"/>
      <w:bookmarkEnd w:id="82"/>
      <w:bookmarkEnd w:id="83"/>
      <w:bookmarkEnd w:id="84"/>
      <w:bookmarkEnd w:id="85"/>
      <w:bookmarkEnd w:id="86"/>
    </w:p>
    <w:p w:rsidR="001516BD" w:rsidRPr="001516BD" w:rsidRDefault="001516BD" w:rsidP="001516BD">
      <w:pPr>
        <w:pStyle w:val="History"/>
      </w:pPr>
      <w:r>
        <w:t xml:space="preserve">[Varied by </w:t>
      </w:r>
      <w:hyperlink r:id="rId94" w:history="1">
        <w:r w:rsidRPr="001516BD">
          <w:rPr>
            <w:rStyle w:val="Hyperlink"/>
          </w:rPr>
          <w:t>PR998004</w:t>
        </w:r>
      </w:hyperlink>
      <w:r w:rsidR="00EE4198">
        <w:t>,</w:t>
      </w:r>
      <w:r w:rsidR="00EE4198" w:rsidRPr="00EE4198">
        <w:t xml:space="preserve"> </w:t>
      </w:r>
      <w:hyperlink r:id="rId95" w:history="1">
        <w:r w:rsidR="00EE4198" w:rsidRPr="00312419">
          <w:rPr>
            <w:rStyle w:val="Hyperlink"/>
          </w:rPr>
          <w:t>PR509135</w:t>
        </w:r>
      </w:hyperlink>
      <w:r w:rsidR="00A15CDA">
        <w:t xml:space="preserve">, </w:t>
      </w:r>
      <w:hyperlink r:id="rId96" w:history="1">
        <w:r w:rsidR="00A15CDA" w:rsidRPr="004205C3">
          <w:rPr>
            <w:rStyle w:val="Hyperlink"/>
          </w:rPr>
          <w:t>PR522966</w:t>
        </w:r>
      </w:hyperlink>
      <w:r w:rsidR="00751641">
        <w:t xml:space="preserve">, </w:t>
      </w:r>
      <w:hyperlink r:id="rId97" w:history="1">
        <w:r w:rsidR="00751641">
          <w:rPr>
            <w:rStyle w:val="Hyperlink"/>
          </w:rPr>
          <w:t>PR536769</w:t>
        </w:r>
      </w:hyperlink>
      <w:r w:rsidR="00F872CC">
        <w:t xml:space="preserve">, </w:t>
      </w:r>
      <w:hyperlink r:id="rId98" w:history="1">
        <w:r w:rsidR="00F872CC">
          <w:rPr>
            <w:rStyle w:val="Hyperlink"/>
          </w:rPr>
          <w:t>PR544268</w:t>
        </w:r>
      </w:hyperlink>
      <w:r w:rsidR="003A179D">
        <w:t xml:space="preserve">, </w:t>
      </w:r>
      <w:hyperlink r:id="rId99" w:tgtFrame="_parent" w:history="1">
        <w:r w:rsidR="003A179D">
          <w:rPr>
            <w:rStyle w:val="Hyperlink"/>
            <w:szCs w:val="20"/>
          </w:rPr>
          <w:t>PR551692</w:t>
        </w:r>
      </w:hyperlink>
      <w:r w:rsidR="00B22107">
        <w:t xml:space="preserve">, </w:t>
      </w:r>
      <w:hyperlink r:id="rId100" w:history="1">
        <w:r w:rsidR="00B22107">
          <w:rPr>
            <w:rStyle w:val="Hyperlink"/>
          </w:rPr>
          <w:t>PR559289</w:t>
        </w:r>
      </w:hyperlink>
      <w:r w:rsidR="000B6086">
        <w:t xml:space="preserve">, </w:t>
      </w:r>
      <w:hyperlink r:id="rId101" w:history="1">
        <w:r w:rsidR="000B6086" w:rsidRPr="000B6086">
          <w:rPr>
            <w:rStyle w:val="Hyperlink"/>
          </w:rPr>
          <w:t>PR566784</w:t>
        </w:r>
      </w:hyperlink>
      <w:r w:rsidR="001237AC" w:rsidRPr="001237AC">
        <w:rPr>
          <w:rStyle w:val="Hyperlink"/>
          <w:color w:val="auto"/>
          <w:u w:val="none"/>
        </w:rPr>
        <w:t xml:space="preserve">, </w:t>
      </w:r>
      <w:hyperlink r:id="rId102" w:history="1">
        <w:r w:rsidR="001237AC" w:rsidRPr="0049404D">
          <w:rPr>
            <w:rStyle w:val="Hyperlink"/>
          </w:rPr>
          <w:t>PR579893</w:t>
        </w:r>
      </w:hyperlink>
      <w:r w:rsidR="007D40A9">
        <w:t xml:space="preserve">, </w:t>
      </w:r>
      <w:hyperlink r:id="rId103" w:history="1">
        <w:r w:rsidR="007D40A9" w:rsidRPr="00314BB0">
          <w:rPr>
            <w:rStyle w:val="Hyperlink"/>
          </w:rPr>
          <w:t>PR592206</w:t>
        </w:r>
      </w:hyperlink>
      <w:r w:rsidR="00325B39">
        <w:t xml:space="preserve">, </w:t>
      </w:r>
      <w:hyperlink r:id="rId104" w:history="1">
        <w:r w:rsidR="00325B39" w:rsidRPr="00325B39">
          <w:rPr>
            <w:rStyle w:val="Hyperlink"/>
            <w:noProof/>
          </w:rPr>
          <w:t>PR606430</w:t>
        </w:r>
      </w:hyperlink>
      <w:r w:rsidR="00D559F4" w:rsidRPr="00D559F4">
        <w:rPr>
          <w:rStyle w:val="Hyperlink"/>
          <w:color w:val="auto"/>
          <w:u w:val="none"/>
        </w:rPr>
        <w:t>,</w:t>
      </w:r>
      <w:r w:rsidR="00D559F4" w:rsidRPr="00D559F4">
        <w:rPr>
          <w:lang w:val="en-US"/>
        </w:rPr>
        <w:t xml:space="preserve"> </w:t>
      </w:r>
      <w:hyperlink r:id="rId105" w:history="1">
        <w:r w:rsidR="00D559F4">
          <w:rPr>
            <w:rStyle w:val="Hyperlink"/>
            <w:lang w:val="en-US"/>
          </w:rPr>
          <w:t>PR707522</w:t>
        </w:r>
      </w:hyperlink>
      <w:r w:rsidR="007D40A9">
        <w:t>]</w:t>
      </w:r>
    </w:p>
    <w:p w:rsidR="003F6975" w:rsidRDefault="00931100" w:rsidP="000F6E78">
      <w:pPr>
        <w:pStyle w:val="Level2"/>
        <w:keepNext/>
        <w:rPr>
          <w:b/>
        </w:rPr>
      </w:pPr>
      <w:bookmarkStart w:id="87" w:name="_Ref373403287"/>
      <w:r>
        <w:rPr>
          <w:b/>
        </w:rPr>
        <w:t>Adult minimum w</w:t>
      </w:r>
      <w:r w:rsidR="00A11730" w:rsidRPr="00A11730">
        <w:rPr>
          <w:b/>
        </w:rPr>
        <w:t>ages</w:t>
      </w:r>
      <w:bookmarkEnd w:id="87"/>
    </w:p>
    <w:p w:rsidR="001516BD" w:rsidRPr="001516BD" w:rsidRDefault="001516BD" w:rsidP="001516BD">
      <w:pPr>
        <w:pStyle w:val="History"/>
      </w:pPr>
      <w:r>
        <w:t xml:space="preserve">[14.1 varied by </w:t>
      </w:r>
      <w:hyperlink r:id="rId106" w:history="1">
        <w:r w:rsidRPr="001516BD">
          <w:rPr>
            <w:rStyle w:val="Hyperlink"/>
          </w:rPr>
          <w:t>PR998004</w:t>
        </w:r>
      </w:hyperlink>
      <w:r w:rsidR="00EE4198">
        <w:t>,</w:t>
      </w:r>
      <w:r w:rsidR="00EE4198" w:rsidRPr="00EE4198">
        <w:t xml:space="preserve"> </w:t>
      </w:r>
      <w:hyperlink r:id="rId107" w:history="1">
        <w:r w:rsidR="00EE4198" w:rsidRPr="00312419">
          <w:rPr>
            <w:rStyle w:val="Hyperlink"/>
          </w:rPr>
          <w:t>PR509135</w:t>
        </w:r>
      </w:hyperlink>
      <w:r w:rsidR="00A15CDA">
        <w:t xml:space="preserve">, </w:t>
      </w:r>
      <w:hyperlink r:id="rId108" w:history="1">
        <w:r w:rsidR="00A15CDA" w:rsidRPr="004205C3">
          <w:rPr>
            <w:rStyle w:val="Hyperlink"/>
          </w:rPr>
          <w:t>PR522966</w:t>
        </w:r>
      </w:hyperlink>
      <w:r w:rsidR="00751641">
        <w:t xml:space="preserve">, </w:t>
      </w:r>
      <w:hyperlink r:id="rId109" w:history="1">
        <w:r w:rsidR="00751641">
          <w:rPr>
            <w:rStyle w:val="Hyperlink"/>
          </w:rPr>
          <w:t>PR536769</w:t>
        </w:r>
      </w:hyperlink>
      <w:r w:rsidR="003A179D">
        <w:t xml:space="preserve">, </w:t>
      </w:r>
      <w:hyperlink r:id="rId110" w:tgtFrame="_parent" w:history="1">
        <w:r w:rsidR="003A179D">
          <w:rPr>
            <w:rStyle w:val="Hyperlink"/>
            <w:szCs w:val="20"/>
          </w:rPr>
          <w:t>PR551692</w:t>
        </w:r>
      </w:hyperlink>
      <w:r w:rsidR="000B6086">
        <w:t xml:space="preserve">, </w:t>
      </w:r>
      <w:hyperlink r:id="rId111" w:history="1">
        <w:r w:rsidR="000B6086" w:rsidRPr="000B6086">
          <w:rPr>
            <w:rStyle w:val="Hyperlink"/>
          </w:rPr>
          <w:t>PR566784</w:t>
        </w:r>
      </w:hyperlink>
      <w:r w:rsidR="001237AC" w:rsidRPr="001237AC">
        <w:rPr>
          <w:rStyle w:val="Hyperlink"/>
          <w:color w:val="auto"/>
          <w:u w:val="none"/>
        </w:rPr>
        <w:t xml:space="preserve">, </w:t>
      </w:r>
      <w:hyperlink r:id="rId112" w:history="1">
        <w:r w:rsidR="001237AC" w:rsidRPr="0049404D">
          <w:rPr>
            <w:rStyle w:val="Hyperlink"/>
          </w:rPr>
          <w:t>PR579893</w:t>
        </w:r>
      </w:hyperlink>
      <w:r w:rsidR="007D40A9">
        <w:t xml:space="preserve">, </w:t>
      </w:r>
      <w:hyperlink r:id="rId113" w:history="1">
        <w:r w:rsidR="007D40A9" w:rsidRPr="00314BB0">
          <w:rPr>
            <w:rStyle w:val="Hyperlink"/>
          </w:rPr>
          <w:t>PR592206</w:t>
        </w:r>
      </w:hyperlink>
      <w:r w:rsidR="00325B39">
        <w:t xml:space="preserve">, </w:t>
      </w:r>
      <w:hyperlink r:id="rId114" w:history="1">
        <w:r w:rsidR="00325B39" w:rsidRPr="00325B39">
          <w:rPr>
            <w:rStyle w:val="Hyperlink"/>
            <w:noProof/>
          </w:rPr>
          <w:t>PR606430</w:t>
        </w:r>
      </w:hyperlink>
      <w:r w:rsidR="00D559F4" w:rsidRPr="00D559F4">
        <w:rPr>
          <w:rStyle w:val="Hyperlink"/>
          <w:color w:val="auto"/>
          <w:u w:val="none"/>
        </w:rPr>
        <w:t>,</w:t>
      </w:r>
      <w:r w:rsidR="00D559F4" w:rsidRPr="00D559F4">
        <w:rPr>
          <w:lang w:val="en-US"/>
        </w:rPr>
        <w:t xml:space="preserve"> </w:t>
      </w:r>
      <w:hyperlink r:id="rId115" w:history="1">
        <w:r w:rsidR="00D559F4">
          <w:rPr>
            <w:rStyle w:val="Hyperlink"/>
            <w:lang w:val="en-US"/>
          </w:rPr>
          <w:t>PR707522</w:t>
        </w:r>
      </w:hyperlink>
      <w:r w:rsidR="007D40A9">
        <w:t xml:space="preserve"> p</w:t>
      </w:r>
      <w:r w:rsidR="00EE4198">
        <w:t>pc 01Jul1</w:t>
      </w:r>
      <w:r w:rsidR="00D559F4">
        <w:t>9</w:t>
      </w:r>
      <w:r>
        <w:t>]</w:t>
      </w:r>
    </w:p>
    <w:tbl>
      <w:tblPr>
        <w:tblW w:w="0" w:type="auto"/>
        <w:tblInd w:w="851" w:type="dxa"/>
        <w:tblCellMar>
          <w:left w:w="0" w:type="dxa"/>
          <w:right w:w="170" w:type="dxa"/>
        </w:tblCellMar>
        <w:tblLook w:val="01E0" w:firstRow="1" w:lastRow="1" w:firstColumn="1" w:lastColumn="1" w:noHBand="0" w:noVBand="0"/>
      </w:tblPr>
      <w:tblGrid>
        <w:gridCol w:w="1843"/>
        <w:gridCol w:w="1984"/>
        <w:gridCol w:w="2126"/>
      </w:tblGrid>
      <w:tr w:rsidR="00EE43E7" w:rsidRPr="00B06A90" w:rsidTr="00DE1DD6">
        <w:tc>
          <w:tcPr>
            <w:tcW w:w="1843" w:type="dxa"/>
          </w:tcPr>
          <w:p w:rsidR="00FC2E21" w:rsidRPr="00B06A90" w:rsidRDefault="005E608A" w:rsidP="007D13AC">
            <w:pPr>
              <w:pStyle w:val="AMODTable"/>
              <w:keepNext/>
              <w:rPr>
                <w:b/>
              </w:rPr>
            </w:pPr>
            <w:r w:rsidRPr="00B06A90">
              <w:rPr>
                <w:b/>
              </w:rPr>
              <w:t>Classification</w:t>
            </w:r>
          </w:p>
        </w:tc>
        <w:tc>
          <w:tcPr>
            <w:tcW w:w="1984" w:type="dxa"/>
          </w:tcPr>
          <w:p w:rsidR="00EE43E7" w:rsidRPr="00B06A90" w:rsidRDefault="005E608A" w:rsidP="007D13AC">
            <w:pPr>
              <w:pStyle w:val="AMODTable"/>
              <w:keepNext/>
              <w:jc w:val="center"/>
              <w:rPr>
                <w:b/>
              </w:rPr>
            </w:pPr>
            <w:r w:rsidRPr="00B06A90">
              <w:rPr>
                <w:b/>
              </w:rPr>
              <w:t>Minimum wage per week</w:t>
            </w:r>
          </w:p>
        </w:tc>
        <w:tc>
          <w:tcPr>
            <w:tcW w:w="2126" w:type="dxa"/>
          </w:tcPr>
          <w:p w:rsidR="00EE43E7" w:rsidRPr="00B06A90" w:rsidRDefault="005E608A" w:rsidP="007D13AC">
            <w:pPr>
              <w:pStyle w:val="AMODTable"/>
              <w:keepNext/>
              <w:jc w:val="center"/>
              <w:rPr>
                <w:b/>
              </w:rPr>
            </w:pPr>
            <w:r w:rsidRPr="00B06A90">
              <w:rPr>
                <w:b/>
              </w:rPr>
              <w:t>Minimum wage per hour</w:t>
            </w:r>
          </w:p>
        </w:tc>
      </w:tr>
      <w:tr w:rsidR="00EE43E7" w:rsidRPr="00B06A90" w:rsidTr="00DE1DD6">
        <w:tc>
          <w:tcPr>
            <w:tcW w:w="1843" w:type="dxa"/>
          </w:tcPr>
          <w:p w:rsidR="00EE43E7" w:rsidRPr="00B06A90" w:rsidRDefault="00EE43E7" w:rsidP="007D13AC">
            <w:pPr>
              <w:pStyle w:val="AMODTable"/>
              <w:keepNext/>
            </w:pPr>
          </w:p>
        </w:tc>
        <w:tc>
          <w:tcPr>
            <w:tcW w:w="1984" w:type="dxa"/>
          </w:tcPr>
          <w:p w:rsidR="00EE43E7" w:rsidRPr="00B06A90" w:rsidRDefault="00C93CDF" w:rsidP="007D13AC">
            <w:pPr>
              <w:pStyle w:val="AMODTable"/>
              <w:keepNext/>
              <w:jc w:val="center"/>
              <w:rPr>
                <w:b/>
              </w:rPr>
            </w:pPr>
            <w:r w:rsidRPr="00B06A90">
              <w:rPr>
                <w:b/>
              </w:rPr>
              <w:t>$</w:t>
            </w:r>
          </w:p>
        </w:tc>
        <w:tc>
          <w:tcPr>
            <w:tcW w:w="2126" w:type="dxa"/>
          </w:tcPr>
          <w:p w:rsidR="00EE43E7" w:rsidRPr="00B06A90" w:rsidRDefault="00C93CDF" w:rsidP="007D13AC">
            <w:pPr>
              <w:pStyle w:val="AMODTable"/>
              <w:keepNext/>
              <w:jc w:val="center"/>
              <w:rPr>
                <w:b/>
              </w:rPr>
            </w:pPr>
            <w:r w:rsidRPr="00B06A90">
              <w:rPr>
                <w:b/>
              </w:rPr>
              <w:t>$</w:t>
            </w:r>
          </w:p>
        </w:tc>
      </w:tr>
      <w:tr w:rsidR="00D559F4" w:rsidRPr="00B06A90" w:rsidTr="007D40A9">
        <w:tc>
          <w:tcPr>
            <w:tcW w:w="1843" w:type="dxa"/>
          </w:tcPr>
          <w:p w:rsidR="00D559F4" w:rsidRPr="00B06A90" w:rsidRDefault="00D559F4" w:rsidP="007D13AC">
            <w:pPr>
              <w:pStyle w:val="AMODTable"/>
              <w:keepNext/>
            </w:pPr>
            <w:r w:rsidRPr="00B06A90">
              <w:t>Level 1</w:t>
            </w:r>
          </w:p>
        </w:tc>
        <w:tc>
          <w:tcPr>
            <w:tcW w:w="1984" w:type="dxa"/>
          </w:tcPr>
          <w:p w:rsidR="00D559F4" w:rsidRPr="002D5D4A" w:rsidRDefault="00D559F4" w:rsidP="00D559F4">
            <w:pPr>
              <w:pStyle w:val="AMODTable"/>
              <w:jc w:val="center"/>
            </w:pPr>
            <w:r w:rsidRPr="002D5D4A">
              <w:t>740.80</w:t>
            </w:r>
          </w:p>
        </w:tc>
        <w:tc>
          <w:tcPr>
            <w:tcW w:w="2126" w:type="dxa"/>
          </w:tcPr>
          <w:p w:rsidR="00D559F4" w:rsidRPr="002D5D4A" w:rsidRDefault="00D559F4" w:rsidP="00D559F4">
            <w:pPr>
              <w:pStyle w:val="AMODTable"/>
              <w:jc w:val="center"/>
            </w:pPr>
            <w:r w:rsidRPr="002D5D4A">
              <w:t>19.49</w:t>
            </w:r>
          </w:p>
        </w:tc>
      </w:tr>
      <w:tr w:rsidR="00D559F4" w:rsidRPr="00B06A90" w:rsidTr="007D40A9">
        <w:tc>
          <w:tcPr>
            <w:tcW w:w="1843" w:type="dxa"/>
          </w:tcPr>
          <w:p w:rsidR="00D559F4" w:rsidRPr="00B06A90" w:rsidRDefault="00D559F4" w:rsidP="007D13AC">
            <w:pPr>
              <w:pStyle w:val="AMODTable"/>
              <w:keepNext/>
            </w:pPr>
            <w:r w:rsidRPr="00B06A90">
              <w:t>Level 2</w:t>
            </w:r>
          </w:p>
        </w:tc>
        <w:tc>
          <w:tcPr>
            <w:tcW w:w="1984" w:type="dxa"/>
          </w:tcPr>
          <w:p w:rsidR="00D559F4" w:rsidRPr="002D5D4A" w:rsidRDefault="00D559F4" w:rsidP="00D559F4">
            <w:pPr>
              <w:pStyle w:val="AMODTable"/>
              <w:jc w:val="center"/>
            </w:pPr>
            <w:r w:rsidRPr="002D5D4A">
              <w:t>791.30</w:t>
            </w:r>
          </w:p>
        </w:tc>
        <w:tc>
          <w:tcPr>
            <w:tcW w:w="2126" w:type="dxa"/>
          </w:tcPr>
          <w:p w:rsidR="00D559F4" w:rsidRPr="002D5D4A" w:rsidRDefault="00D559F4" w:rsidP="00D559F4">
            <w:pPr>
              <w:pStyle w:val="AMODTable"/>
              <w:jc w:val="center"/>
            </w:pPr>
            <w:r w:rsidRPr="002D5D4A">
              <w:t>20.82</w:t>
            </w:r>
          </w:p>
        </w:tc>
      </w:tr>
      <w:tr w:rsidR="00D559F4" w:rsidRPr="00B06A90" w:rsidTr="007D40A9">
        <w:tc>
          <w:tcPr>
            <w:tcW w:w="1843" w:type="dxa"/>
          </w:tcPr>
          <w:p w:rsidR="00D559F4" w:rsidRPr="00B06A90" w:rsidRDefault="00D559F4" w:rsidP="007D13AC">
            <w:pPr>
              <w:pStyle w:val="AMODTable"/>
              <w:keepNext/>
            </w:pPr>
            <w:r w:rsidRPr="00B06A90">
              <w:t>Level 3</w:t>
            </w:r>
          </w:p>
        </w:tc>
        <w:tc>
          <w:tcPr>
            <w:tcW w:w="1984" w:type="dxa"/>
          </w:tcPr>
          <w:p w:rsidR="00D559F4" w:rsidRPr="002D5D4A" w:rsidRDefault="00D559F4" w:rsidP="00D559F4">
            <w:pPr>
              <w:pStyle w:val="AMODTable"/>
              <w:jc w:val="center"/>
            </w:pPr>
            <w:r w:rsidRPr="002D5D4A">
              <w:t>862.50</w:t>
            </w:r>
          </w:p>
        </w:tc>
        <w:tc>
          <w:tcPr>
            <w:tcW w:w="2126" w:type="dxa"/>
          </w:tcPr>
          <w:p w:rsidR="00D559F4" w:rsidRPr="002D5D4A" w:rsidRDefault="00D559F4" w:rsidP="00D559F4">
            <w:pPr>
              <w:pStyle w:val="AMODTable"/>
              <w:jc w:val="center"/>
            </w:pPr>
            <w:r w:rsidRPr="002D5D4A">
              <w:t>22.70</w:t>
            </w:r>
          </w:p>
        </w:tc>
      </w:tr>
      <w:tr w:rsidR="00D559F4" w:rsidRPr="00B06A90" w:rsidTr="007D40A9">
        <w:tc>
          <w:tcPr>
            <w:tcW w:w="1843" w:type="dxa"/>
          </w:tcPr>
          <w:p w:rsidR="00D559F4" w:rsidRPr="00B06A90" w:rsidRDefault="00D559F4" w:rsidP="007130E5">
            <w:pPr>
              <w:pStyle w:val="AMODTable"/>
            </w:pPr>
            <w:r w:rsidRPr="00B06A90">
              <w:t>Level 4</w:t>
            </w:r>
          </w:p>
        </w:tc>
        <w:tc>
          <w:tcPr>
            <w:tcW w:w="1984" w:type="dxa"/>
          </w:tcPr>
          <w:p w:rsidR="00D559F4" w:rsidRPr="002D5D4A" w:rsidRDefault="00D559F4" w:rsidP="00D559F4">
            <w:pPr>
              <w:pStyle w:val="AMODTable"/>
              <w:jc w:val="center"/>
            </w:pPr>
            <w:r w:rsidRPr="002D5D4A">
              <w:t>941.10</w:t>
            </w:r>
          </w:p>
        </w:tc>
        <w:tc>
          <w:tcPr>
            <w:tcW w:w="2126" w:type="dxa"/>
          </w:tcPr>
          <w:p w:rsidR="00D559F4" w:rsidRDefault="00D559F4" w:rsidP="00D559F4">
            <w:pPr>
              <w:pStyle w:val="AMODTable"/>
              <w:jc w:val="center"/>
            </w:pPr>
            <w:r w:rsidRPr="002D5D4A">
              <w:t>24.77</w:t>
            </w:r>
          </w:p>
        </w:tc>
      </w:tr>
    </w:tbl>
    <w:p w:rsidR="006A208A" w:rsidRDefault="006A208A" w:rsidP="00436243">
      <w:pPr>
        <w:pStyle w:val="Level2Bold"/>
      </w:pPr>
      <w:r>
        <w:t>Apprentice minimum wages</w:t>
      </w:r>
    </w:p>
    <w:p w:rsidR="00F872CC" w:rsidRDefault="00F872CC" w:rsidP="00F872CC">
      <w:pPr>
        <w:pStyle w:val="History"/>
      </w:pPr>
      <w:r>
        <w:t xml:space="preserve">[14.2 substituted by </w:t>
      </w:r>
      <w:hyperlink r:id="rId116" w:history="1">
        <w:r>
          <w:rPr>
            <w:rStyle w:val="Hyperlink"/>
          </w:rPr>
          <w:t>PR544268</w:t>
        </w:r>
      </w:hyperlink>
      <w:r>
        <w:t xml:space="preserve"> ppc 01Jan14]</w:t>
      </w:r>
    </w:p>
    <w:p w:rsidR="00F872CC" w:rsidRDefault="00F872CC" w:rsidP="00F872CC">
      <w:pPr>
        <w:pStyle w:val="Level3"/>
      </w:pPr>
      <w:bookmarkStart w:id="88" w:name="_Ref373403297"/>
      <w:r>
        <w:t>An apprentice must be paid a minimum of the following percentage of the standard rate:</w:t>
      </w:r>
      <w:bookmarkEnd w:id="88"/>
    </w:p>
    <w:tbl>
      <w:tblPr>
        <w:tblW w:w="0" w:type="auto"/>
        <w:tblInd w:w="1418" w:type="dxa"/>
        <w:tblCellMar>
          <w:left w:w="0" w:type="dxa"/>
          <w:right w:w="170" w:type="dxa"/>
        </w:tblCellMar>
        <w:tblLook w:val="04A0" w:firstRow="1" w:lastRow="0" w:firstColumn="1" w:lastColumn="0" w:noHBand="0" w:noVBand="1"/>
      </w:tblPr>
      <w:tblGrid>
        <w:gridCol w:w="1701"/>
        <w:gridCol w:w="2551"/>
      </w:tblGrid>
      <w:tr w:rsidR="00F872CC" w:rsidRPr="00B06A90" w:rsidTr="000959F3">
        <w:tc>
          <w:tcPr>
            <w:tcW w:w="1701" w:type="dxa"/>
          </w:tcPr>
          <w:p w:rsidR="00F872CC" w:rsidRPr="00B06A90" w:rsidRDefault="00F872CC" w:rsidP="000959F3">
            <w:pPr>
              <w:pStyle w:val="AMODTable"/>
              <w:spacing w:after="60"/>
              <w:rPr>
                <w:b/>
                <w:lang w:val="en-US"/>
              </w:rPr>
            </w:pPr>
            <w:r w:rsidRPr="00B06A90">
              <w:rPr>
                <w:b/>
                <w:lang w:val="en-US"/>
              </w:rPr>
              <w:t>Year</w:t>
            </w:r>
          </w:p>
        </w:tc>
        <w:tc>
          <w:tcPr>
            <w:tcW w:w="2551" w:type="dxa"/>
          </w:tcPr>
          <w:p w:rsidR="00F872CC" w:rsidRPr="00B06A90" w:rsidRDefault="00F872CC" w:rsidP="000959F3">
            <w:pPr>
              <w:pStyle w:val="AMODTable"/>
              <w:spacing w:after="60"/>
              <w:jc w:val="center"/>
              <w:rPr>
                <w:b/>
                <w:lang w:val="en-US"/>
              </w:rPr>
            </w:pPr>
            <w:r w:rsidRPr="00B06A90">
              <w:rPr>
                <w:b/>
                <w:lang w:val="en-US"/>
              </w:rPr>
              <w:t xml:space="preserve">% of </w:t>
            </w:r>
            <w:hyperlink w:anchor="standard_rate" w:history="1">
              <w:r w:rsidRPr="00B06A90">
                <w:rPr>
                  <w:rStyle w:val="Hyperlink"/>
                  <w:b/>
                  <w:lang w:val="en-US"/>
                </w:rPr>
                <w:t>standard rate</w:t>
              </w:r>
            </w:hyperlink>
          </w:p>
        </w:tc>
      </w:tr>
      <w:tr w:rsidR="00F872CC" w:rsidRPr="00B06A90" w:rsidTr="000959F3">
        <w:tc>
          <w:tcPr>
            <w:tcW w:w="1701" w:type="dxa"/>
          </w:tcPr>
          <w:p w:rsidR="00F872CC" w:rsidRPr="00B06A90" w:rsidRDefault="00F872CC" w:rsidP="000959F3">
            <w:pPr>
              <w:pStyle w:val="AMODTable"/>
              <w:spacing w:after="60"/>
              <w:rPr>
                <w:lang w:val="en-US"/>
              </w:rPr>
            </w:pPr>
            <w:r w:rsidRPr="00B06A90">
              <w:rPr>
                <w:lang w:val="en-US"/>
              </w:rPr>
              <w:t>First</w:t>
            </w:r>
          </w:p>
        </w:tc>
        <w:tc>
          <w:tcPr>
            <w:tcW w:w="2551" w:type="dxa"/>
          </w:tcPr>
          <w:p w:rsidR="00F872CC" w:rsidRPr="00B06A90" w:rsidRDefault="00F872CC" w:rsidP="000959F3">
            <w:pPr>
              <w:pStyle w:val="AMODTable"/>
              <w:spacing w:after="60"/>
              <w:jc w:val="center"/>
              <w:rPr>
                <w:lang w:val="en-US"/>
              </w:rPr>
            </w:pPr>
            <w:r w:rsidRPr="00B06A90">
              <w:rPr>
                <w:lang w:val="en-US"/>
              </w:rPr>
              <w:t>55</w:t>
            </w:r>
          </w:p>
        </w:tc>
      </w:tr>
      <w:tr w:rsidR="00F872CC" w:rsidRPr="00B06A90" w:rsidTr="000959F3">
        <w:tc>
          <w:tcPr>
            <w:tcW w:w="1701" w:type="dxa"/>
          </w:tcPr>
          <w:p w:rsidR="00F872CC" w:rsidRPr="00B06A90" w:rsidRDefault="00F872CC" w:rsidP="000959F3">
            <w:pPr>
              <w:pStyle w:val="AMODTable"/>
              <w:spacing w:after="60"/>
              <w:rPr>
                <w:lang w:val="en-US"/>
              </w:rPr>
            </w:pPr>
            <w:r w:rsidRPr="00B06A90">
              <w:rPr>
                <w:lang w:val="en-US"/>
              </w:rPr>
              <w:t>Second</w:t>
            </w:r>
          </w:p>
        </w:tc>
        <w:tc>
          <w:tcPr>
            <w:tcW w:w="2551" w:type="dxa"/>
          </w:tcPr>
          <w:p w:rsidR="00F872CC" w:rsidRPr="00B06A90" w:rsidRDefault="00F872CC" w:rsidP="000959F3">
            <w:pPr>
              <w:pStyle w:val="AMODTable"/>
              <w:spacing w:after="60"/>
              <w:jc w:val="center"/>
              <w:rPr>
                <w:lang w:val="en-US"/>
              </w:rPr>
            </w:pPr>
            <w:r w:rsidRPr="00B06A90">
              <w:rPr>
                <w:lang w:val="en-US"/>
              </w:rPr>
              <w:t>65</w:t>
            </w:r>
          </w:p>
        </w:tc>
      </w:tr>
      <w:tr w:rsidR="00F872CC" w:rsidRPr="00B06A90" w:rsidTr="000959F3">
        <w:tc>
          <w:tcPr>
            <w:tcW w:w="1701" w:type="dxa"/>
          </w:tcPr>
          <w:p w:rsidR="00F872CC" w:rsidRPr="00B06A90" w:rsidRDefault="00F872CC" w:rsidP="000959F3">
            <w:pPr>
              <w:pStyle w:val="AMODTable"/>
              <w:spacing w:after="60"/>
              <w:rPr>
                <w:lang w:val="en-US"/>
              </w:rPr>
            </w:pPr>
            <w:r w:rsidRPr="00B06A90">
              <w:rPr>
                <w:lang w:val="en-US"/>
              </w:rPr>
              <w:t>Third</w:t>
            </w:r>
          </w:p>
        </w:tc>
        <w:tc>
          <w:tcPr>
            <w:tcW w:w="2551" w:type="dxa"/>
          </w:tcPr>
          <w:p w:rsidR="00F872CC" w:rsidRPr="00B06A90" w:rsidRDefault="00F872CC" w:rsidP="000959F3">
            <w:pPr>
              <w:pStyle w:val="AMODTable"/>
              <w:spacing w:after="60"/>
              <w:jc w:val="center"/>
              <w:rPr>
                <w:lang w:val="en-US"/>
              </w:rPr>
            </w:pPr>
            <w:r w:rsidRPr="00B06A90">
              <w:rPr>
                <w:lang w:val="en-US"/>
              </w:rPr>
              <w:t>80</w:t>
            </w:r>
          </w:p>
        </w:tc>
      </w:tr>
      <w:tr w:rsidR="00F872CC" w:rsidRPr="00B06A90" w:rsidTr="000959F3">
        <w:tc>
          <w:tcPr>
            <w:tcW w:w="1701" w:type="dxa"/>
          </w:tcPr>
          <w:p w:rsidR="00F872CC" w:rsidRPr="00B06A90" w:rsidRDefault="00F872CC" w:rsidP="000959F3">
            <w:pPr>
              <w:pStyle w:val="AMODTable"/>
              <w:spacing w:after="60"/>
              <w:rPr>
                <w:lang w:val="en-US"/>
              </w:rPr>
            </w:pPr>
            <w:r w:rsidRPr="00B06A90">
              <w:rPr>
                <w:lang w:val="en-US"/>
              </w:rPr>
              <w:t>Fourth</w:t>
            </w:r>
          </w:p>
        </w:tc>
        <w:tc>
          <w:tcPr>
            <w:tcW w:w="2551" w:type="dxa"/>
          </w:tcPr>
          <w:p w:rsidR="00F872CC" w:rsidRPr="00B06A90" w:rsidRDefault="00F872CC" w:rsidP="000959F3">
            <w:pPr>
              <w:pStyle w:val="AMODTable"/>
              <w:spacing w:after="60"/>
              <w:jc w:val="center"/>
              <w:rPr>
                <w:lang w:val="en-US"/>
              </w:rPr>
            </w:pPr>
            <w:r w:rsidRPr="00B06A90">
              <w:rPr>
                <w:lang w:val="en-US"/>
              </w:rPr>
              <w:t>95</w:t>
            </w:r>
          </w:p>
        </w:tc>
      </w:tr>
    </w:tbl>
    <w:p w:rsidR="00F872CC" w:rsidRDefault="00F872CC" w:rsidP="00F872CC">
      <w:pPr>
        <w:pStyle w:val="Level3"/>
      </w:pPr>
      <w:r>
        <w:t xml:space="preserve">An adult apprentice who commenced on or after 1 January 2014 and is in the first year of their apprenticeship must be paid 80% of the minimum wage for </w:t>
      </w:r>
      <w:r>
        <w:lastRenderedPageBreak/>
        <w:t xml:space="preserve">Level 3 in clause </w:t>
      </w:r>
      <w:r w:rsidR="00000155">
        <w:fldChar w:fldCharType="begin"/>
      </w:r>
      <w:r>
        <w:instrText xml:space="preserve"> REF _Ref373403287 \r \h </w:instrText>
      </w:r>
      <w:r w:rsidR="00000155">
        <w:fldChar w:fldCharType="separate"/>
      </w:r>
      <w:r w:rsidR="00EB2C10">
        <w:t>14.1</w:t>
      </w:r>
      <w:r w:rsidR="00000155">
        <w:fldChar w:fldCharType="end"/>
      </w:r>
      <w:r>
        <w:t xml:space="preserve">, or the rate prescribed by clause </w:t>
      </w:r>
      <w:r w:rsidR="00000155">
        <w:fldChar w:fldCharType="begin"/>
      </w:r>
      <w:r>
        <w:instrText xml:space="preserve"> REF _Ref373403297 \w \h </w:instrText>
      </w:r>
      <w:r w:rsidR="00000155">
        <w:fldChar w:fldCharType="separate"/>
      </w:r>
      <w:r w:rsidR="00EB2C10">
        <w:t>14.2(a)</w:t>
      </w:r>
      <w:r w:rsidR="00000155">
        <w:fldChar w:fldCharType="end"/>
      </w:r>
      <w:r>
        <w:t xml:space="preserve"> for the relevant year of the apprenticeship, whichever is the greater.</w:t>
      </w:r>
    </w:p>
    <w:p w:rsidR="00F872CC" w:rsidRDefault="00F872CC" w:rsidP="00F872CC">
      <w:pPr>
        <w:pStyle w:val="Level3"/>
      </w:pPr>
      <w:r>
        <w:t xml:space="preserve">An adult apprentice who commenced on or after 1 January 2014 and is in the second and subsequent years of their apprenticeship must be paid the rate for the lowest adult classification in clause </w:t>
      </w:r>
      <w:r w:rsidR="00000155">
        <w:fldChar w:fldCharType="begin"/>
      </w:r>
      <w:r>
        <w:instrText xml:space="preserve"> REF _Ref373403287 \r \h </w:instrText>
      </w:r>
      <w:r w:rsidR="00000155">
        <w:fldChar w:fldCharType="separate"/>
      </w:r>
      <w:r w:rsidR="00EB2C10">
        <w:t>14.1</w:t>
      </w:r>
      <w:r w:rsidR="00000155">
        <w:fldChar w:fldCharType="end"/>
      </w:r>
      <w:r>
        <w:t xml:space="preserve">, or the rate prescribed by clause </w:t>
      </w:r>
      <w:r w:rsidR="00000155">
        <w:fldChar w:fldCharType="begin"/>
      </w:r>
      <w:r>
        <w:instrText xml:space="preserve"> REF _Ref373403297 \w \h </w:instrText>
      </w:r>
      <w:r w:rsidR="00000155">
        <w:fldChar w:fldCharType="separate"/>
      </w:r>
      <w:r w:rsidR="00EB2C10">
        <w:t>14.2(a)</w:t>
      </w:r>
      <w:r w:rsidR="00000155">
        <w:fldChar w:fldCharType="end"/>
      </w:r>
      <w:r>
        <w:t xml:space="preserve"> for the relevant year of the apprenticeship, whichever is the greater.</w:t>
      </w:r>
    </w:p>
    <w:p w:rsidR="00F872CC" w:rsidRDefault="00F872CC" w:rsidP="00F872CC">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000155">
        <w:fldChar w:fldCharType="begin"/>
      </w:r>
      <w:r>
        <w:instrText xml:space="preserve"> REF _Ref373403287 \r \h </w:instrText>
      </w:r>
      <w:r w:rsidR="00000155">
        <w:fldChar w:fldCharType="separate"/>
      </w:r>
      <w:r w:rsidR="00EB2C10">
        <w:t>14.1</w:t>
      </w:r>
      <w:r w:rsidR="00000155">
        <w:fldChar w:fldCharType="end"/>
      </w:r>
      <w:r>
        <w:t xml:space="preserve"> in which the adult apprentice was engaged immediately prior to entering into the training agreement.</w:t>
      </w:r>
    </w:p>
    <w:p w:rsidR="00B22107" w:rsidRPr="00B22107" w:rsidRDefault="00B22107" w:rsidP="00B22107">
      <w:pPr>
        <w:pStyle w:val="History"/>
      </w:pPr>
      <w:r>
        <w:t xml:space="preserve">[New 14.3 inserted by </w:t>
      </w:r>
      <w:hyperlink r:id="rId117" w:history="1">
        <w:r>
          <w:rPr>
            <w:rStyle w:val="Hyperlink"/>
          </w:rPr>
          <w:t>PR559289</w:t>
        </w:r>
      </w:hyperlink>
      <w:r>
        <w:t xml:space="preserve"> ppc 01Jan15]</w:t>
      </w:r>
    </w:p>
    <w:p w:rsidR="00B22107" w:rsidRPr="00B22107" w:rsidRDefault="00B22107" w:rsidP="00B22107">
      <w:pPr>
        <w:pStyle w:val="Level2Bold"/>
      </w:pPr>
      <w:r>
        <w:t xml:space="preserve">Apprentice conditions of employment </w:t>
      </w:r>
    </w:p>
    <w:p w:rsidR="00B22107" w:rsidRPr="00B22107" w:rsidRDefault="00B22107" w:rsidP="00B22107">
      <w:pPr>
        <w:pStyle w:val="Level3"/>
      </w:pPr>
      <w:r>
        <w:t xml:space="preserve">Except as provided in this clause or where otherwise stated, all conditions of employment specified in this award apply to apprentices. </w:t>
      </w:r>
    </w:p>
    <w:p w:rsidR="00B22107" w:rsidRPr="00743B5E" w:rsidRDefault="00B22107" w:rsidP="00B22107">
      <w:pPr>
        <w:pStyle w:val="Level3"/>
      </w:pPr>
      <w:bookmarkStart w:id="89" w:name="_Ref407716845"/>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9"/>
    </w:p>
    <w:p w:rsidR="00B22107" w:rsidRPr="00B22107" w:rsidRDefault="00B22107" w:rsidP="00B22107">
      <w:pPr>
        <w:pStyle w:val="Level3"/>
      </w:pPr>
      <w:r>
        <w:t xml:space="preserve">For the purposes of clause </w:t>
      </w:r>
      <w:r w:rsidR="00000155">
        <w:fldChar w:fldCharType="begin"/>
      </w:r>
      <w:r>
        <w:instrText xml:space="preserve"> REF _Ref407716845 \w \h </w:instrText>
      </w:r>
      <w:r w:rsidR="00000155">
        <w:fldChar w:fldCharType="separate"/>
      </w:r>
      <w:r w:rsidR="00EB2C10">
        <w:t>14.3(b)</w:t>
      </w:r>
      <w:r w:rsidR="00000155">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B22107" w:rsidRPr="00B22107" w:rsidRDefault="00B22107" w:rsidP="00B22107">
      <w:pPr>
        <w:pStyle w:val="Level3"/>
      </w:pPr>
      <w:r>
        <w:t xml:space="preserve">The amount payable by an employer under clause </w:t>
      </w:r>
      <w:r w:rsidR="00000155">
        <w:fldChar w:fldCharType="begin"/>
      </w:r>
      <w:r>
        <w:instrText xml:space="preserve"> REF _Ref407716845 \w \h </w:instrText>
      </w:r>
      <w:r w:rsidR="00000155">
        <w:fldChar w:fldCharType="separate"/>
      </w:r>
      <w:r w:rsidR="00EB2C10">
        <w:t>14.3(b)</w:t>
      </w:r>
      <w:r w:rsidR="00000155">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B22107" w:rsidRPr="00B22107" w:rsidRDefault="00B22107" w:rsidP="00B22107">
      <w:pPr>
        <w:pStyle w:val="Level3"/>
      </w:pPr>
      <w:bookmarkStart w:id="90" w:name="_Ref407716833"/>
      <w:r>
        <w:t xml:space="preserve">All training fees charged by an RTO for prescribed courses and the cost of all prescribed textbooks (excluding those textbooks </w:t>
      </w:r>
      <w:r w:rsidRPr="00743B5E">
        <w:t xml:space="preserve">which are available in the </w:t>
      </w:r>
      <w:r w:rsidRPr="00743B5E">
        <w:lastRenderedPageBreak/>
        <w:t>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90"/>
      <w:r>
        <w:t xml:space="preserve"> </w:t>
      </w:r>
    </w:p>
    <w:p w:rsidR="00B22107" w:rsidRPr="00B22107" w:rsidRDefault="00B22107" w:rsidP="00B22107">
      <w:pPr>
        <w:pStyle w:val="Level3"/>
      </w:pPr>
      <w:r>
        <w:t xml:space="preserve">An employer may meet its obligations under clause </w:t>
      </w:r>
      <w:r w:rsidR="00000155">
        <w:fldChar w:fldCharType="begin"/>
      </w:r>
      <w:r>
        <w:instrText xml:space="preserve"> REF _Ref407716833 \w \h </w:instrText>
      </w:r>
      <w:r w:rsidR="00000155">
        <w:fldChar w:fldCharType="separate"/>
      </w:r>
      <w:r w:rsidR="00EB2C10">
        <w:t>14.3(e)</w:t>
      </w:r>
      <w:r w:rsidR="00000155">
        <w:fldChar w:fldCharType="end"/>
      </w:r>
      <w:r>
        <w:t xml:space="preserve"> by paying any fees and/or cost of textbooks directly to the RTO. </w:t>
      </w:r>
    </w:p>
    <w:p w:rsidR="00B22107" w:rsidRPr="00B22107" w:rsidRDefault="00B22107" w:rsidP="00B22107">
      <w:pPr>
        <w:pStyle w:val="Level3"/>
      </w:pPr>
      <w:r>
        <w:t>An apprentice is entitled to be released from work without loss of continuity of employment and to payment of the appropriate wages to attend any training and assessment specified in, or associated with, the training contract.</w:t>
      </w:r>
    </w:p>
    <w:p w:rsidR="00B22107" w:rsidRPr="00B22107" w:rsidRDefault="00B22107" w:rsidP="00B22107">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000155">
        <w:fldChar w:fldCharType="begin"/>
      </w:r>
      <w:r>
        <w:instrText xml:space="preserve"> REF _Ref241400728 \w \h </w:instrText>
      </w:r>
      <w:r w:rsidR="00000155">
        <w:fldChar w:fldCharType="separate"/>
      </w:r>
      <w:r w:rsidR="00EB2C10">
        <w:t>Schedule D</w:t>
      </w:r>
      <w:r w:rsidR="00000155">
        <w:fldChar w:fldCharType="end"/>
      </w:r>
      <w:r w:rsidR="00000155">
        <w:fldChar w:fldCharType="begin"/>
      </w:r>
      <w:r>
        <w:instrText xml:space="preserve"> REF _Ref241400728 \h </w:instrText>
      </w:r>
      <w:r w:rsidR="00000155">
        <w:fldChar w:fldCharType="separate"/>
      </w:r>
      <w:r w:rsidR="00EB2C10">
        <w:t>—</w:t>
      </w:r>
      <w:r w:rsidR="00EB2C10" w:rsidRPr="0019673D">
        <w:t>School-based Apprentices</w:t>
      </w:r>
      <w:r w:rsidR="00000155">
        <w:fldChar w:fldCharType="end"/>
      </w:r>
      <w:r>
        <w:t xml:space="preserve">.  </w:t>
      </w:r>
    </w:p>
    <w:p w:rsidR="00B22107" w:rsidRPr="00B22107" w:rsidRDefault="00B22107" w:rsidP="00B22107">
      <w:pPr>
        <w:pStyle w:val="Level3"/>
      </w:pPr>
      <w:r>
        <w:t xml:space="preserve">No apprentice will, except in an emergency, work or be required to work overtime or shiftwork at times which would prevent their attendance at training consistent with their training contract. </w:t>
      </w:r>
    </w:p>
    <w:p w:rsidR="00931100" w:rsidRDefault="00931100" w:rsidP="003F6975">
      <w:pPr>
        <w:pStyle w:val="Level2Bold"/>
      </w:pPr>
      <w:r>
        <w:t>Junior minimum wages</w:t>
      </w:r>
    </w:p>
    <w:p w:rsidR="00B22107" w:rsidRPr="00B22107" w:rsidRDefault="00B22107" w:rsidP="00B22107">
      <w:pPr>
        <w:pStyle w:val="History"/>
      </w:pPr>
      <w:r>
        <w:t xml:space="preserve">[14.3 renumbered as 14.4 by </w:t>
      </w:r>
      <w:hyperlink r:id="rId118" w:history="1">
        <w:r>
          <w:rPr>
            <w:rStyle w:val="Hyperlink"/>
          </w:rPr>
          <w:t>PR559289</w:t>
        </w:r>
      </w:hyperlink>
      <w:r>
        <w:t xml:space="preserve"> ppc 01Jan15]</w:t>
      </w:r>
    </w:p>
    <w:p w:rsidR="00931100" w:rsidRDefault="00931100" w:rsidP="008E0BB9">
      <w:pPr>
        <w:pStyle w:val="Block1"/>
      </w:pPr>
      <w:r>
        <w:t>The minimum wages for juniors are:</w:t>
      </w:r>
    </w:p>
    <w:tbl>
      <w:tblPr>
        <w:tblW w:w="0" w:type="auto"/>
        <w:tblInd w:w="851" w:type="dxa"/>
        <w:tblCellMar>
          <w:left w:w="0" w:type="dxa"/>
          <w:right w:w="170" w:type="dxa"/>
        </w:tblCellMar>
        <w:tblLook w:val="01E0" w:firstRow="1" w:lastRow="1" w:firstColumn="1" w:lastColumn="1" w:noHBand="0" w:noVBand="0"/>
      </w:tblPr>
      <w:tblGrid>
        <w:gridCol w:w="3720"/>
        <w:gridCol w:w="3480"/>
      </w:tblGrid>
      <w:tr w:rsidR="00C93CDF" w:rsidRPr="00B06A90" w:rsidTr="007D13AC">
        <w:tc>
          <w:tcPr>
            <w:tcW w:w="3720" w:type="dxa"/>
          </w:tcPr>
          <w:p w:rsidR="00C93CDF" w:rsidRPr="00B06A90" w:rsidRDefault="00C93CDF" w:rsidP="00C93CDF">
            <w:pPr>
              <w:pStyle w:val="AMODTable"/>
              <w:rPr>
                <w:b/>
              </w:rPr>
            </w:pPr>
            <w:r w:rsidRPr="00B06A90">
              <w:rPr>
                <w:b/>
              </w:rPr>
              <w:t>Age</w:t>
            </w:r>
          </w:p>
        </w:tc>
        <w:tc>
          <w:tcPr>
            <w:tcW w:w="3480" w:type="dxa"/>
          </w:tcPr>
          <w:p w:rsidR="00C93CDF" w:rsidRPr="00B06A90" w:rsidRDefault="00C93CDF" w:rsidP="007D13AC">
            <w:pPr>
              <w:pStyle w:val="AMODTable"/>
              <w:jc w:val="center"/>
              <w:rPr>
                <w:b/>
              </w:rPr>
            </w:pPr>
            <w:r w:rsidRPr="00B06A90">
              <w:rPr>
                <w:b/>
              </w:rPr>
              <w:t xml:space="preserve">% of </w:t>
            </w:r>
            <w:r w:rsidR="008E0BB9" w:rsidRPr="00B06A90">
              <w:rPr>
                <w:b/>
              </w:rPr>
              <w:t xml:space="preserve">relevant adult </w:t>
            </w:r>
            <w:r w:rsidR="008E0BB9" w:rsidRPr="00B06A90">
              <w:rPr>
                <w:b/>
              </w:rPr>
              <w:br/>
              <w:t>minimum wage</w:t>
            </w:r>
          </w:p>
        </w:tc>
      </w:tr>
      <w:tr w:rsidR="00C93CDF" w:rsidRPr="00B06A90" w:rsidTr="007D13AC">
        <w:tc>
          <w:tcPr>
            <w:tcW w:w="3720" w:type="dxa"/>
          </w:tcPr>
          <w:p w:rsidR="00C93CDF" w:rsidRPr="00B06A90" w:rsidRDefault="00C93CDF" w:rsidP="00F31F58">
            <w:pPr>
              <w:pStyle w:val="AMODTable"/>
            </w:pPr>
            <w:r w:rsidRPr="00B06A90">
              <w:t>Under 16 years of age</w:t>
            </w:r>
          </w:p>
        </w:tc>
        <w:tc>
          <w:tcPr>
            <w:tcW w:w="3480" w:type="dxa"/>
          </w:tcPr>
          <w:p w:rsidR="00C93CDF" w:rsidRPr="00B06A90" w:rsidRDefault="00C93CDF" w:rsidP="007D13AC">
            <w:pPr>
              <w:pStyle w:val="AMODTable"/>
              <w:jc w:val="center"/>
            </w:pPr>
            <w:r w:rsidRPr="00B06A90">
              <w:t>36.8</w:t>
            </w:r>
          </w:p>
        </w:tc>
      </w:tr>
      <w:tr w:rsidR="00C93CDF" w:rsidRPr="00B06A90" w:rsidTr="007D13AC">
        <w:tc>
          <w:tcPr>
            <w:tcW w:w="3720" w:type="dxa"/>
          </w:tcPr>
          <w:p w:rsidR="00C93CDF" w:rsidRPr="00B06A90" w:rsidRDefault="00C93CDF" w:rsidP="00F31F58">
            <w:pPr>
              <w:pStyle w:val="AMODTable"/>
            </w:pPr>
            <w:r w:rsidRPr="00B06A90">
              <w:t>At 16 years of age</w:t>
            </w:r>
          </w:p>
        </w:tc>
        <w:tc>
          <w:tcPr>
            <w:tcW w:w="3480" w:type="dxa"/>
          </w:tcPr>
          <w:p w:rsidR="00C93CDF" w:rsidRPr="00B06A90" w:rsidRDefault="00C93CDF" w:rsidP="007D13AC">
            <w:pPr>
              <w:pStyle w:val="AMODTable"/>
              <w:jc w:val="center"/>
            </w:pPr>
            <w:r w:rsidRPr="00B06A90">
              <w:t>47.3</w:t>
            </w:r>
          </w:p>
        </w:tc>
      </w:tr>
      <w:tr w:rsidR="00C93CDF" w:rsidRPr="00B06A90" w:rsidTr="007D13AC">
        <w:tc>
          <w:tcPr>
            <w:tcW w:w="3720" w:type="dxa"/>
          </w:tcPr>
          <w:p w:rsidR="00C93CDF" w:rsidRPr="00B06A90" w:rsidRDefault="00C93CDF" w:rsidP="00F31F58">
            <w:pPr>
              <w:pStyle w:val="AMODTable"/>
            </w:pPr>
            <w:r w:rsidRPr="00B06A90">
              <w:t>At 17 years of age</w:t>
            </w:r>
          </w:p>
        </w:tc>
        <w:tc>
          <w:tcPr>
            <w:tcW w:w="3480" w:type="dxa"/>
          </w:tcPr>
          <w:p w:rsidR="00C93CDF" w:rsidRPr="00B06A90" w:rsidRDefault="00C93CDF" w:rsidP="007D13AC">
            <w:pPr>
              <w:pStyle w:val="AMODTable"/>
              <w:jc w:val="center"/>
            </w:pPr>
            <w:r w:rsidRPr="00B06A90">
              <w:t>57.8</w:t>
            </w:r>
          </w:p>
        </w:tc>
      </w:tr>
      <w:tr w:rsidR="00C93CDF" w:rsidRPr="00B06A90" w:rsidTr="007D13AC">
        <w:tc>
          <w:tcPr>
            <w:tcW w:w="3720" w:type="dxa"/>
          </w:tcPr>
          <w:p w:rsidR="00C93CDF" w:rsidRPr="00B06A90" w:rsidRDefault="00C93CDF" w:rsidP="00F31F58">
            <w:pPr>
              <w:pStyle w:val="AMODTable"/>
            </w:pPr>
            <w:r w:rsidRPr="00B06A90">
              <w:t>At 18 years of age</w:t>
            </w:r>
          </w:p>
        </w:tc>
        <w:tc>
          <w:tcPr>
            <w:tcW w:w="3480" w:type="dxa"/>
          </w:tcPr>
          <w:p w:rsidR="00C93CDF" w:rsidRPr="00B06A90" w:rsidRDefault="00C93CDF" w:rsidP="007D13AC">
            <w:pPr>
              <w:pStyle w:val="AMODTable"/>
              <w:jc w:val="center"/>
            </w:pPr>
            <w:r w:rsidRPr="00B06A90">
              <w:t>68.3</w:t>
            </w:r>
          </w:p>
        </w:tc>
      </w:tr>
      <w:tr w:rsidR="00C93CDF" w:rsidRPr="00B06A90" w:rsidTr="007D13AC">
        <w:tc>
          <w:tcPr>
            <w:tcW w:w="3720" w:type="dxa"/>
          </w:tcPr>
          <w:p w:rsidR="00C93CDF" w:rsidRPr="00B06A90" w:rsidRDefault="00C93CDF" w:rsidP="00F31F58">
            <w:pPr>
              <w:pStyle w:val="AMODTable"/>
            </w:pPr>
            <w:r w:rsidRPr="00B06A90">
              <w:t>At 19 years of age</w:t>
            </w:r>
          </w:p>
        </w:tc>
        <w:tc>
          <w:tcPr>
            <w:tcW w:w="3480" w:type="dxa"/>
          </w:tcPr>
          <w:p w:rsidR="00C93CDF" w:rsidRPr="00B06A90" w:rsidRDefault="00C93CDF" w:rsidP="007D13AC">
            <w:pPr>
              <w:pStyle w:val="AMODTable"/>
              <w:jc w:val="center"/>
            </w:pPr>
            <w:r w:rsidRPr="00B06A90">
              <w:t>82.5</w:t>
            </w:r>
          </w:p>
        </w:tc>
      </w:tr>
      <w:tr w:rsidR="00C93CDF" w:rsidRPr="00B06A90" w:rsidTr="007D13AC">
        <w:tc>
          <w:tcPr>
            <w:tcW w:w="3720" w:type="dxa"/>
          </w:tcPr>
          <w:p w:rsidR="00C93CDF" w:rsidRPr="00B06A90" w:rsidRDefault="00C93CDF" w:rsidP="00F31F58">
            <w:pPr>
              <w:pStyle w:val="AMODTable"/>
            </w:pPr>
            <w:r w:rsidRPr="00B06A90">
              <w:t>At 20 years of age</w:t>
            </w:r>
          </w:p>
        </w:tc>
        <w:tc>
          <w:tcPr>
            <w:tcW w:w="3480" w:type="dxa"/>
          </w:tcPr>
          <w:p w:rsidR="00C93CDF" w:rsidRPr="00B06A90" w:rsidRDefault="00C93CDF" w:rsidP="007D13AC">
            <w:pPr>
              <w:pStyle w:val="AMODTable"/>
              <w:jc w:val="center"/>
            </w:pPr>
            <w:r w:rsidRPr="00B06A90">
              <w:t>97.7</w:t>
            </w:r>
          </w:p>
        </w:tc>
      </w:tr>
    </w:tbl>
    <w:p w:rsidR="00A11730" w:rsidRDefault="00C93CDF" w:rsidP="003F6975">
      <w:pPr>
        <w:pStyle w:val="Level2Bold"/>
      </w:pPr>
      <w:r>
        <w:t>Higher d</w:t>
      </w:r>
      <w:r w:rsidR="00A11730" w:rsidRPr="00A11730">
        <w:t>uties</w:t>
      </w:r>
    </w:p>
    <w:p w:rsidR="00B22107" w:rsidRPr="00B22107" w:rsidRDefault="00B22107" w:rsidP="00B22107">
      <w:pPr>
        <w:pStyle w:val="History"/>
      </w:pPr>
      <w:r>
        <w:t xml:space="preserve">[14.4 renumbered as 14.5 by </w:t>
      </w:r>
      <w:hyperlink r:id="rId119" w:history="1">
        <w:r>
          <w:rPr>
            <w:rStyle w:val="Hyperlink"/>
          </w:rPr>
          <w:t>PR559289</w:t>
        </w:r>
      </w:hyperlink>
      <w:r>
        <w:t xml:space="preserve"> ppc 01Jan15]</w:t>
      </w:r>
    </w:p>
    <w:p w:rsidR="00A11730" w:rsidRPr="00A11730" w:rsidRDefault="00A11730" w:rsidP="00470743">
      <w:pPr>
        <w:pStyle w:val="Block1"/>
      </w:pPr>
      <w:r w:rsidRPr="00A11730">
        <w:t xml:space="preserve">An </w:t>
      </w:r>
      <w:r w:rsidR="00C93CDF">
        <w:t>employee engaged for more than four</w:t>
      </w:r>
      <w:r w:rsidRPr="00A11730">
        <w:t xml:space="preserve"> hours on any one day or shift on the duties of a higher classification must be paid the minimum wage for that classification for the whole day or shift. </w:t>
      </w:r>
    </w:p>
    <w:p w:rsidR="003F6975" w:rsidRDefault="003F6975" w:rsidP="003F6975">
      <w:pPr>
        <w:pStyle w:val="Level2Bold"/>
      </w:pPr>
      <w:r>
        <w:lastRenderedPageBreak/>
        <w:t xml:space="preserve">Supported wage system </w:t>
      </w:r>
    </w:p>
    <w:p w:rsidR="00B22107" w:rsidRPr="00B22107" w:rsidRDefault="00B22107" w:rsidP="00B22107">
      <w:pPr>
        <w:pStyle w:val="History"/>
      </w:pPr>
      <w:r>
        <w:t xml:space="preserve">[14.5 renumbered as 14.6 by </w:t>
      </w:r>
      <w:hyperlink r:id="rId120" w:history="1">
        <w:r>
          <w:rPr>
            <w:rStyle w:val="Hyperlink"/>
          </w:rPr>
          <w:t>PR559289</w:t>
        </w:r>
      </w:hyperlink>
      <w:r>
        <w:t xml:space="preserve"> ppc 01Jan15]</w:t>
      </w:r>
    </w:p>
    <w:p w:rsidR="003F6975" w:rsidRDefault="003F6975" w:rsidP="003F6975">
      <w:pPr>
        <w:pStyle w:val="Block1"/>
      </w:pPr>
      <w:r>
        <w:t xml:space="preserve">See </w:t>
      </w:r>
      <w:r w:rsidR="00000155">
        <w:fldChar w:fldCharType="begin"/>
      </w:r>
      <w:r w:rsidR="001B7EF9">
        <w:instrText xml:space="preserve"> REF _Ref241400710 \r \h </w:instrText>
      </w:r>
      <w:r w:rsidR="00000155">
        <w:fldChar w:fldCharType="separate"/>
      </w:r>
      <w:r w:rsidR="00EB2C10">
        <w:t>Schedule C</w:t>
      </w:r>
      <w:r w:rsidR="00000155">
        <w:fldChar w:fldCharType="end"/>
      </w:r>
    </w:p>
    <w:p w:rsidR="00452142" w:rsidRDefault="00452142" w:rsidP="00452142">
      <w:pPr>
        <w:pStyle w:val="Level2Bold"/>
      </w:pPr>
      <w:r>
        <w:t>School-based apprentices</w:t>
      </w:r>
    </w:p>
    <w:p w:rsidR="00B22107" w:rsidRPr="00B22107" w:rsidRDefault="00B22107" w:rsidP="00B22107">
      <w:pPr>
        <w:pStyle w:val="History"/>
      </w:pPr>
      <w:r>
        <w:t xml:space="preserve">[14.6 renumbered as 14.7 by </w:t>
      </w:r>
      <w:hyperlink r:id="rId121" w:history="1">
        <w:r>
          <w:rPr>
            <w:rStyle w:val="Hyperlink"/>
          </w:rPr>
          <w:t>PR559289</w:t>
        </w:r>
      </w:hyperlink>
      <w:r>
        <w:t xml:space="preserve"> ppc 01Jan15]</w:t>
      </w:r>
    </w:p>
    <w:p w:rsidR="00452142" w:rsidRDefault="00452142" w:rsidP="00452142">
      <w:pPr>
        <w:pStyle w:val="Block1"/>
      </w:pPr>
      <w:r>
        <w:t xml:space="preserve">See </w:t>
      </w:r>
      <w:r w:rsidR="00000155">
        <w:fldChar w:fldCharType="begin"/>
      </w:r>
      <w:r>
        <w:instrText xml:space="preserve"> REF _Ref241400728 \r \h </w:instrText>
      </w:r>
      <w:r w:rsidR="00000155">
        <w:fldChar w:fldCharType="separate"/>
      </w:r>
      <w:r w:rsidR="00EB2C10">
        <w:t>Schedule D</w:t>
      </w:r>
      <w:r w:rsidR="00000155">
        <w:fldChar w:fldCharType="end"/>
      </w:r>
    </w:p>
    <w:p w:rsidR="003F6975" w:rsidRDefault="00452142" w:rsidP="003F6975">
      <w:pPr>
        <w:pStyle w:val="Level2Bold"/>
      </w:pPr>
      <w:r>
        <w:t>National training wage</w:t>
      </w:r>
    </w:p>
    <w:p w:rsidR="00B22107" w:rsidRPr="00B22107" w:rsidRDefault="00B22107" w:rsidP="00B22107">
      <w:pPr>
        <w:pStyle w:val="History"/>
      </w:pPr>
      <w:r>
        <w:t xml:space="preserve">[14.7 renumbered as 14.8 by </w:t>
      </w:r>
      <w:hyperlink r:id="rId122" w:history="1">
        <w:r>
          <w:rPr>
            <w:rStyle w:val="Hyperlink"/>
          </w:rPr>
          <w:t>PR559289</w:t>
        </w:r>
      </w:hyperlink>
      <w:r>
        <w:t xml:space="preserve"> ppc 01Jan15]</w:t>
      </w:r>
    </w:p>
    <w:p w:rsidR="003F6975" w:rsidRPr="002A430A" w:rsidRDefault="003F6975" w:rsidP="003F6975">
      <w:pPr>
        <w:pStyle w:val="Block1"/>
      </w:pPr>
      <w:r>
        <w:t xml:space="preserve">See </w:t>
      </w:r>
      <w:r w:rsidR="00000155">
        <w:fldChar w:fldCharType="begin"/>
      </w:r>
      <w:r w:rsidR="00BB1A1C">
        <w:instrText xml:space="preserve"> REF _Ref247607353 \r \h </w:instrText>
      </w:r>
      <w:r w:rsidR="00000155">
        <w:fldChar w:fldCharType="separate"/>
      </w:r>
      <w:r w:rsidR="00EB2C10">
        <w:t>Schedule E</w:t>
      </w:r>
      <w:r w:rsidR="00000155">
        <w:fldChar w:fldCharType="end"/>
      </w:r>
    </w:p>
    <w:p w:rsidR="00E606FC" w:rsidRDefault="00C47704" w:rsidP="00E606FC">
      <w:pPr>
        <w:pStyle w:val="Level1"/>
      </w:pPr>
      <w:bookmarkStart w:id="91" w:name="_Toc208885995"/>
      <w:bookmarkStart w:id="92" w:name="_Toc208886083"/>
      <w:bookmarkStart w:id="93" w:name="_Toc208902573"/>
      <w:bookmarkStart w:id="94" w:name="_Toc208932478"/>
      <w:bookmarkStart w:id="95" w:name="_Toc208932563"/>
      <w:bookmarkStart w:id="96" w:name="_Toc208979918"/>
      <w:bookmarkStart w:id="97" w:name="_Ref418692478"/>
      <w:bookmarkStart w:id="98" w:name="_Ref418692482"/>
      <w:bookmarkStart w:id="99" w:name="_Ref449618749"/>
      <w:bookmarkStart w:id="100" w:name="_Ref449618756"/>
      <w:bookmarkStart w:id="101" w:name="_Ref482799386"/>
      <w:bookmarkStart w:id="102" w:name="_Ref482799396"/>
      <w:bookmarkStart w:id="103" w:name="_Ref487529873"/>
      <w:bookmarkStart w:id="104" w:name="_Ref513814585"/>
      <w:bookmarkStart w:id="105" w:name="_Ref513814595"/>
      <w:bookmarkStart w:id="106" w:name="_Ref9085776"/>
      <w:bookmarkStart w:id="107" w:name="_Ref9085782"/>
      <w:bookmarkStart w:id="108" w:name="_Toc37250716"/>
      <w:r w:rsidRPr="00C47704">
        <w:t>Allowances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3F6975">
        <w:t xml:space="preserve"> </w:t>
      </w:r>
    </w:p>
    <w:p w:rsidR="00D60E59" w:rsidRPr="006C7CDF" w:rsidRDefault="00D60E59" w:rsidP="00D60E59">
      <w:pPr>
        <w:pStyle w:val="note"/>
        <w:rPr>
          <w:lang w:val="en-US" w:eastAsia="en-US"/>
        </w:rPr>
      </w:pPr>
      <w:r w:rsidRPr="006C7CDF">
        <w:rPr>
          <w:lang w:val="en-US" w:eastAsia="en-US"/>
        </w:rPr>
        <w:t xml:space="preserve">To view the current monetary amounts of work-related allowances refer to the </w:t>
      </w:r>
      <w:hyperlink r:id="rId123" w:history="1">
        <w:r w:rsidRPr="006C7CDF">
          <w:rPr>
            <w:rStyle w:val="Hyperlink"/>
            <w:lang w:val="en-US" w:eastAsia="en-US"/>
          </w:rPr>
          <w:t>Allowances Sheet</w:t>
        </w:r>
      </w:hyperlink>
      <w:r w:rsidRPr="006C7CDF">
        <w:rPr>
          <w:lang w:val="en-US" w:eastAsia="en-US"/>
        </w:rPr>
        <w:t>.</w:t>
      </w:r>
    </w:p>
    <w:p w:rsidR="004D74F4" w:rsidRPr="004D74F4" w:rsidRDefault="004D74F4" w:rsidP="004D74F4">
      <w:pPr>
        <w:pStyle w:val="History"/>
      </w:pPr>
      <w:r>
        <w:t xml:space="preserve">[Varied by </w:t>
      </w:r>
      <w:hyperlink r:id="rId124" w:history="1">
        <w:r w:rsidRPr="004D74F4">
          <w:rPr>
            <w:rStyle w:val="Hyperlink"/>
          </w:rPr>
          <w:t>PR998126</w:t>
        </w:r>
      </w:hyperlink>
      <w:r w:rsidR="00312419">
        <w:t xml:space="preserve">, </w:t>
      </w:r>
      <w:hyperlink r:id="rId125" w:history="1">
        <w:r w:rsidR="00312419" w:rsidRPr="00312419">
          <w:rPr>
            <w:rStyle w:val="Hyperlink"/>
          </w:rPr>
          <w:t>PR509256</w:t>
        </w:r>
      </w:hyperlink>
      <w:r w:rsidR="004205C3">
        <w:t xml:space="preserve">, </w:t>
      </w:r>
      <w:hyperlink r:id="rId126" w:history="1">
        <w:r w:rsidR="004205C3">
          <w:rPr>
            <w:rStyle w:val="Hyperlink"/>
          </w:rPr>
          <w:t>PR523086</w:t>
        </w:r>
      </w:hyperlink>
      <w:r w:rsidR="00383D23">
        <w:t xml:space="preserve">, </w:t>
      </w:r>
      <w:hyperlink r:id="rId127" w:history="1">
        <w:r w:rsidR="00383D23">
          <w:rPr>
            <w:rStyle w:val="Hyperlink"/>
          </w:rPr>
          <w:t>PR536889</w:t>
        </w:r>
      </w:hyperlink>
      <w:r w:rsidR="00351CFA">
        <w:t xml:space="preserve">, </w:t>
      </w:r>
      <w:hyperlink r:id="rId128" w:history="1">
        <w:hyperlink r:id="rId129" w:tgtFrame="_parent" w:history="1">
          <w:r w:rsidR="003A179D">
            <w:rPr>
              <w:rStyle w:val="Hyperlink"/>
            </w:rPr>
            <w:t>PR551812</w:t>
          </w:r>
        </w:hyperlink>
      </w:hyperlink>
      <w:r w:rsidR="00BC18E8">
        <w:t xml:space="preserve">, </w:t>
      </w:r>
      <w:hyperlink r:id="rId130" w:history="1">
        <w:r w:rsidR="00BC18E8">
          <w:rPr>
            <w:rStyle w:val="Hyperlink"/>
          </w:rPr>
          <w:t>PR566913</w:t>
        </w:r>
      </w:hyperlink>
      <w:r w:rsidR="00AF5C98" w:rsidRPr="00C63715">
        <w:rPr>
          <w:rStyle w:val="Hyperlink"/>
          <w:color w:val="auto"/>
          <w:u w:val="none"/>
        </w:rPr>
        <w:t>,</w:t>
      </w:r>
      <w:r w:rsidR="00AF5C98" w:rsidRPr="00AF5C98">
        <w:rPr>
          <w:rStyle w:val="Hyperlink"/>
          <w:u w:val="none"/>
        </w:rPr>
        <w:t xml:space="preserve"> </w:t>
      </w:r>
      <w:hyperlink r:id="rId131" w:history="1">
        <w:r w:rsidR="00AF5C98">
          <w:rPr>
            <w:rStyle w:val="Hyperlink"/>
          </w:rPr>
          <w:t>PR566913</w:t>
        </w:r>
      </w:hyperlink>
      <w:r w:rsidR="00D8245B" w:rsidRPr="00C63715">
        <w:rPr>
          <w:rStyle w:val="Hyperlink"/>
          <w:color w:val="auto"/>
          <w:u w:val="none"/>
        </w:rPr>
        <w:t>,</w:t>
      </w:r>
      <w:r w:rsidR="00D8245B" w:rsidRPr="00D8245B">
        <w:rPr>
          <w:rStyle w:val="Hyperlink"/>
          <w:u w:val="none"/>
        </w:rPr>
        <w:t xml:space="preserve"> </w:t>
      </w:r>
      <w:hyperlink r:id="rId132" w:history="1">
        <w:r w:rsidR="00D8245B">
          <w:rPr>
            <w:rStyle w:val="Hyperlink"/>
          </w:rPr>
          <w:t>PR579610</w:t>
        </w:r>
      </w:hyperlink>
      <w:r w:rsidR="00C01C5E">
        <w:t xml:space="preserve">, </w:t>
      </w:r>
      <w:hyperlink r:id="rId133" w:history="1">
        <w:r w:rsidR="00C01C5E">
          <w:rPr>
            <w:rStyle w:val="Hyperlink"/>
          </w:rPr>
          <w:t>PR592358</w:t>
        </w:r>
      </w:hyperlink>
      <w:r w:rsidR="00EF39FB" w:rsidRPr="00C63715">
        <w:rPr>
          <w:rStyle w:val="Hyperlink"/>
          <w:color w:val="auto"/>
          <w:u w:val="none"/>
        </w:rPr>
        <w:t>,</w:t>
      </w:r>
      <w:r w:rsidR="00EF39FB">
        <w:rPr>
          <w:rStyle w:val="Hyperlink"/>
          <w:color w:val="auto"/>
          <w:u w:val="none"/>
        </w:rPr>
        <w:t xml:space="preserve"> </w:t>
      </w:r>
      <w:hyperlink r:id="rId134" w:history="1">
        <w:r w:rsidR="00EF39FB" w:rsidRPr="00EF39FB">
          <w:rPr>
            <w:rStyle w:val="Hyperlink"/>
          </w:rPr>
          <w:t>PR606581</w:t>
        </w:r>
      </w:hyperlink>
      <w:r w:rsidR="00572916">
        <w:t xml:space="preserve">, </w:t>
      </w:r>
      <w:hyperlink r:id="rId135" w:history="1">
        <w:r w:rsidR="00572916">
          <w:rPr>
            <w:rStyle w:val="Hyperlink"/>
            <w:lang w:val="en-US"/>
          </w:rPr>
          <w:t>PR704174</w:t>
        </w:r>
      </w:hyperlink>
      <w:r w:rsidR="00572916">
        <w:rPr>
          <w:lang w:val="en-US"/>
        </w:rPr>
        <w:t xml:space="preserve">, </w:t>
      </w:r>
      <w:hyperlink r:id="rId136" w:history="1">
        <w:r w:rsidR="00572916">
          <w:rPr>
            <w:rStyle w:val="Hyperlink"/>
          </w:rPr>
          <w:t>PR</w:t>
        </w:r>
        <w:r w:rsidR="00572916">
          <w:rPr>
            <w:rStyle w:val="Hyperlink"/>
            <w:noProof/>
          </w:rPr>
          <w:t>707749</w:t>
        </w:r>
      </w:hyperlink>
      <w:r w:rsidR="00572916">
        <w:t>]</w:t>
      </w:r>
    </w:p>
    <w:p w:rsidR="00803EAC" w:rsidRDefault="00803EAC" w:rsidP="00633E15">
      <w:pPr>
        <w:pStyle w:val="Level2Bold"/>
      </w:pPr>
      <w:r w:rsidRPr="00803EAC">
        <w:t>Clothing reimbursement</w:t>
      </w:r>
    </w:p>
    <w:p w:rsidR="007D031E" w:rsidRDefault="0062573F" w:rsidP="004D784E">
      <w:pPr>
        <w:pStyle w:val="Block1"/>
      </w:pPr>
      <w:r>
        <w:t>An employee required to provide special clothing or a uniform must be reimbursed by the employer</w:t>
      </w:r>
      <w:r w:rsidR="0066669E">
        <w:t xml:space="preserve"> for the cost of such clothing</w:t>
      </w:r>
      <w:r>
        <w:t>.</w:t>
      </w:r>
    </w:p>
    <w:p w:rsidR="00931100" w:rsidRDefault="00931100" w:rsidP="008E0BB9">
      <w:pPr>
        <w:pStyle w:val="Level2Bold"/>
      </w:pPr>
      <w:r w:rsidRPr="00931100">
        <w:t>First aid allowance</w:t>
      </w:r>
    </w:p>
    <w:p w:rsidR="00C402AC" w:rsidRDefault="0062573F" w:rsidP="00C402AC">
      <w:pPr>
        <w:pStyle w:val="Block1"/>
      </w:pPr>
      <w:r>
        <w:t>An employee who has been trained to render first aid and who is the current holder of appropriate first aid qualifications</w:t>
      </w:r>
      <w:r w:rsidR="00C93CDF">
        <w:t xml:space="preserve"> </w:t>
      </w:r>
      <w:r>
        <w:t>such as a certificate f</w:t>
      </w:r>
      <w:r w:rsidR="00174E3B">
        <w:t xml:space="preserve">rom </w:t>
      </w:r>
      <w:r>
        <w:t xml:space="preserve">St John Ambulance or similar body must be paid an extra 2% of the </w:t>
      </w:r>
      <w:hyperlink w:anchor="standard_rate" w:history="1">
        <w:r w:rsidRPr="00E513C2">
          <w:rPr>
            <w:rStyle w:val="Hyperlink"/>
          </w:rPr>
          <w:t>standard rate</w:t>
        </w:r>
      </w:hyperlink>
      <w:r>
        <w:t xml:space="preserve"> per week</w:t>
      </w:r>
      <w:r w:rsidR="00C93CDF">
        <w:t xml:space="preserve"> </w:t>
      </w:r>
      <w:r>
        <w:t>if appointed by their employer to perform first aid duties.</w:t>
      </w:r>
    </w:p>
    <w:p w:rsidR="00931100" w:rsidRDefault="00931100" w:rsidP="00C402AC">
      <w:pPr>
        <w:pStyle w:val="Level2Bold"/>
      </w:pPr>
      <w:r w:rsidRPr="00931100">
        <w:t>Leading hand/in charge allowance</w:t>
      </w:r>
    </w:p>
    <w:p w:rsidR="0062573F" w:rsidRDefault="0062573F" w:rsidP="004D784E">
      <w:pPr>
        <w:pStyle w:val="Block1"/>
      </w:pPr>
      <w:r>
        <w:t>A team leade</w:t>
      </w:r>
      <w:r w:rsidR="00174E3B">
        <w:t>r or leading hand in charge of three</w:t>
      </w:r>
      <w:r>
        <w:t xml:space="preserve"> or more employees must be paid:</w:t>
      </w:r>
    </w:p>
    <w:tbl>
      <w:tblPr>
        <w:tblW w:w="0" w:type="auto"/>
        <w:tblInd w:w="851" w:type="dxa"/>
        <w:tblCellMar>
          <w:left w:w="0" w:type="dxa"/>
          <w:right w:w="170" w:type="dxa"/>
        </w:tblCellMar>
        <w:tblLook w:val="01E0" w:firstRow="1" w:lastRow="1" w:firstColumn="1" w:lastColumn="1" w:noHBand="0" w:noVBand="0"/>
      </w:tblPr>
      <w:tblGrid>
        <w:gridCol w:w="3720"/>
        <w:gridCol w:w="4621"/>
      </w:tblGrid>
      <w:tr w:rsidR="00B755A3" w:rsidRPr="00B06A90" w:rsidTr="007D13AC">
        <w:tc>
          <w:tcPr>
            <w:tcW w:w="3720" w:type="dxa"/>
          </w:tcPr>
          <w:p w:rsidR="00B755A3" w:rsidRPr="00B06A90" w:rsidRDefault="00B755A3" w:rsidP="00C93CDF">
            <w:pPr>
              <w:pStyle w:val="AMODTable"/>
              <w:rPr>
                <w:b/>
              </w:rPr>
            </w:pPr>
            <w:r w:rsidRPr="00B06A90">
              <w:rPr>
                <w:b/>
              </w:rPr>
              <w:t>In charge of</w:t>
            </w:r>
          </w:p>
        </w:tc>
        <w:tc>
          <w:tcPr>
            <w:tcW w:w="4621" w:type="dxa"/>
          </w:tcPr>
          <w:p w:rsidR="00B755A3" w:rsidRPr="00B06A90" w:rsidRDefault="00B755A3" w:rsidP="007D13AC">
            <w:pPr>
              <w:pStyle w:val="AMODTable"/>
              <w:jc w:val="center"/>
              <w:rPr>
                <w:b/>
              </w:rPr>
            </w:pPr>
            <w:r w:rsidRPr="00B06A90">
              <w:rPr>
                <w:b/>
              </w:rPr>
              <w:t xml:space="preserve">% of </w:t>
            </w:r>
            <w:hyperlink w:anchor="standard_rate" w:history="1">
              <w:r w:rsidRPr="00B06A90">
                <w:rPr>
                  <w:rStyle w:val="Hyperlink"/>
                  <w:b/>
                </w:rPr>
                <w:t>standard rate</w:t>
              </w:r>
            </w:hyperlink>
            <w:r w:rsidRPr="00B06A90">
              <w:rPr>
                <w:b/>
              </w:rPr>
              <w:t xml:space="preserve"> extra per week</w:t>
            </w:r>
          </w:p>
        </w:tc>
      </w:tr>
      <w:tr w:rsidR="00B755A3" w:rsidRPr="00B06A90" w:rsidTr="007D13AC">
        <w:tc>
          <w:tcPr>
            <w:tcW w:w="3720" w:type="dxa"/>
          </w:tcPr>
          <w:p w:rsidR="00B755A3" w:rsidRPr="00B06A90" w:rsidRDefault="00B755A3" w:rsidP="00C93CDF">
            <w:pPr>
              <w:pStyle w:val="AMODTable"/>
            </w:pPr>
            <w:r w:rsidRPr="00B06A90">
              <w:t>3–10 employees</w:t>
            </w:r>
          </w:p>
        </w:tc>
        <w:tc>
          <w:tcPr>
            <w:tcW w:w="4621" w:type="dxa"/>
          </w:tcPr>
          <w:p w:rsidR="00B755A3" w:rsidRPr="00B06A90" w:rsidRDefault="00B755A3" w:rsidP="007D13AC">
            <w:pPr>
              <w:pStyle w:val="AMODTable"/>
              <w:jc w:val="center"/>
            </w:pPr>
            <w:r w:rsidRPr="00B06A90">
              <w:t>4.4</w:t>
            </w:r>
          </w:p>
        </w:tc>
      </w:tr>
      <w:tr w:rsidR="00B755A3" w:rsidRPr="00B06A90" w:rsidTr="007D13AC">
        <w:tc>
          <w:tcPr>
            <w:tcW w:w="3720" w:type="dxa"/>
          </w:tcPr>
          <w:p w:rsidR="00B755A3" w:rsidRPr="00B06A90" w:rsidRDefault="00B755A3" w:rsidP="00C93CDF">
            <w:pPr>
              <w:pStyle w:val="AMODTable"/>
            </w:pPr>
            <w:r w:rsidRPr="00B06A90">
              <w:t>11–20 employees</w:t>
            </w:r>
          </w:p>
        </w:tc>
        <w:tc>
          <w:tcPr>
            <w:tcW w:w="4621" w:type="dxa"/>
          </w:tcPr>
          <w:p w:rsidR="00B755A3" w:rsidRPr="00B06A90" w:rsidRDefault="00B755A3" w:rsidP="007D13AC">
            <w:pPr>
              <w:pStyle w:val="AMODTable"/>
              <w:jc w:val="center"/>
            </w:pPr>
            <w:r w:rsidRPr="00B06A90">
              <w:t>6.5</w:t>
            </w:r>
          </w:p>
        </w:tc>
      </w:tr>
      <w:tr w:rsidR="00B755A3" w:rsidRPr="00B06A90" w:rsidTr="007D13AC">
        <w:tc>
          <w:tcPr>
            <w:tcW w:w="3720" w:type="dxa"/>
          </w:tcPr>
          <w:p w:rsidR="00B755A3" w:rsidRPr="00B06A90" w:rsidRDefault="00B755A3" w:rsidP="00C93CDF">
            <w:pPr>
              <w:pStyle w:val="AMODTable"/>
            </w:pPr>
            <w:r w:rsidRPr="00B06A90">
              <w:t>More than 20 employees</w:t>
            </w:r>
          </w:p>
        </w:tc>
        <w:tc>
          <w:tcPr>
            <w:tcW w:w="4621" w:type="dxa"/>
          </w:tcPr>
          <w:p w:rsidR="00B755A3" w:rsidRPr="00B06A90" w:rsidRDefault="00B755A3" w:rsidP="007D13AC">
            <w:pPr>
              <w:pStyle w:val="AMODTable"/>
              <w:jc w:val="center"/>
            </w:pPr>
            <w:r w:rsidRPr="00B06A90">
              <w:t>8.3</w:t>
            </w:r>
          </w:p>
        </w:tc>
      </w:tr>
    </w:tbl>
    <w:p w:rsidR="00931100" w:rsidRDefault="00931100" w:rsidP="00633E15">
      <w:pPr>
        <w:pStyle w:val="Level2Bold"/>
      </w:pPr>
      <w:r w:rsidRPr="00803EAC">
        <w:t>Meal allowance</w:t>
      </w:r>
    </w:p>
    <w:p w:rsidR="004D74F4" w:rsidRPr="004D74F4" w:rsidRDefault="004D74F4" w:rsidP="004D74F4">
      <w:pPr>
        <w:pStyle w:val="History"/>
      </w:pPr>
      <w:r>
        <w:t xml:space="preserve">[15.4 varied by </w:t>
      </w:r>
      <w:hyperlink r:id="rId137" w:history="1">
        <w:r w:rsidRPr="004D74F4">
          <w:rPr>
            <w:rStyle w:val="Hyperlink"/>
          </w:rPr>
          <w:t>PR998126</w:t>
        </w:r>
      </w:hyperlink>
      <w:r w:rsidR="00312419">
        <w:t xml:space="preserve">, </w:t>
      </w:r>
      <w:hyperlink r:id="rId138" w:history="1">
        <w:r w:rsidR="00312419" w:rsidRPr="00312419">
          <w:rPr>
            <w:rStyle w:val="Hyperlink"/>
          </w:rPr>
          <w:t>PR509256</w:t>
        </w:r>
      </w:hyperlink>
      <w:r w:rsidR="004205C3">
        <w:t xml:space="preserve">, </w:t>
      </w:r>
      <w:hyperlink r:id="rId139" w:history="1">
        <w:r w:rsidR="004205C3">
          <w:rPr>
            <w:rStyle w:val="Hyperlink"/>
          </w:rPr>
          <w:t>PR523086</w:t>
        </w:r>
      </w:hyperlink>
      <w:r w:rsidR="00383D23">
        <w:t xml:space="preserve">, </w:t>
      </w:r>
      <w:hyperlink r:id="rId140" w:history="1">
        <w:r w:rsidR="00383D23">
          <w:rPr>
            <w:rStyle w:val="Hyperlink"/>
          </w:rPr>
          <w:t>PR536889</w:t>
        </w:r>
      </w:hyperlink>
      <w:r w:rsidR="00351CFA">
        <w:t>,</w:t>
      </w:r>
      <w:hyperlink r:id="rId141" w:history="1">
        <w:r w:rsidR="003A179D" w:rsidRPr="003A179D">
          <w:t xml:space="preserve"> </w:t>
        </w:r>
        <w:hyperlink r:id="rId142" w:tgtFrame="_parent" w:history="1">
          <w:r w:rsidR="003A179D">
            <w:rPr>
              <w:rStyle w:val="Hyperlink"/>
            </w:rPr>
            <w:t>PR551812</w:t>
          </w:r>
        </w:hyperlink>
      </w:hyperlink>
      <w:r w:rsidR="00BC18E8">
        <w:t xml:space="preserve">, </w:t>
      </w:r>
      <w:hyperlink r:id="rId143" w:history="1">
        <w:r w:rsidR="00BC18E8">
          <w:rPr>
            <w:rStyle w:val="Hyperlink"/>
          </w:rPr>
          <w:t>PR566913</w:t>
        </w:r>
      </w:hyperlink>
      <w:r w:rsidR="00D8245B" w:rsidRPr="00C63715">
        <w:rPr>
          <w:rStyle w:val="Hyperlink"/>
          <w:color w:val="auto"/>
          <w:u w:val="none"/>
        </w:rPr>
        <w:t>,</w:t>
      </w:r>
      <w:r w:rsidR="00D8245B" w:rsidRPr="00D8245B">
        <w:rPr>
          <w:rStyle w:val="Hyperlink"/>
          <w:u w:val="none"/>
        </w:rPr>
        <w:t xml:space="preserve"> </w:t>
      </w:r>
      <w:hyperlink r:id="rId144" w:history="1">
        <w:r w:rsidR="007A2F03">
          <w:rPr>
            <w:rStyle w:val="Hyperlink"/>
          </w:rPr>
          <w:t>PR592358</w:t>
        </w:r>
      </w:hyperlink>
      <w:r w:rsidR="00EF39FB" w:rsidRPr="00C63715">
        <w:rPr>
          <w:rStyle w:val="Hyperlink"/>
          <w:color w:val="auto"/>
          <w:u w:val="none"/>
        </w:rPr>
        <w:t>,</w:t>
      </w:r>
      <w:r w:rsidR="00EF39FB">
        <w:rPr>
          <w:rStyle w:val="Hyperlink"/>
          <w:color w:val="auto"/>
          <w:u w:val="none"/>
        </w:rPr>
        <w:t xml:space="preserve"> </w:t>
      </w:r>
      <w:hyperlink r:id="rId145" w:history="1">
        <w:r w:rsidR="00A67230" w:rsidRPr="00EF39FB">
          <w:rPr>
            <w:rStyle w:val="Hyperlink"/>
          </w:rPr>
          <w:t>PR606581</w:t>
        </w:r>
      </w:hyperlink>
      <w:r w:rsidR="009E75C7">
        <w:t xml:space="preserve">, </w:t>
      </w:r>
      <w:hyperlink r:id="rId146" w:history="1">
        <w:r w:rsidR="009E75C7">
          <w:rPr>
            <w:rStyle w:val="Hyperlink"/>
            <w:lang w:val="en-US"/>
          </w:rPr>
          <w:t>PR704174</w:t>
        </w:r>
      </w:hyperlink>
      <w:r w:rsidR="009E75C7">
        <w:rPr>
          <w:lang w:val="en-US"/>
        </w:rPr>
        <w:t xml:space="preserve">, </w:t>
      </w:r>
      <w:hyperlink r:id="rId147" w:history="1">
        <w:r w:rsidR="009E75C7">
          <w:rPr>
            <w:rStyle w:val="Hyperlink"/>
          </w:rPr>
          <w:t>PR</w:t>
        </w:r>
        <w:r w:rsidR="009E75C7">
          <w:rPr>
            <w:rStyle w:val="Hyperlink"/>
            <w:noProof/>
          </w:rPr>
          <w:t>707749</w:t>
        </w:r>
      </w:hyperlink>
      <w:r w:rsidR="009E75C7">
        <w:t xml:space="preserve"> </w:t>
      </w:r>
      <w:r w:rsidR="00812933">
        <w:t xml:space="preserve">ppc </w:t>
      </w:r>
      <w:r w:rsidR="004205C3">
        <w:t>01Jul1</w:t>
      </w:r>
      <w:r w:rsidR="009E75C7">
        <w:t>9</w:t>
      </w:r>
      <w:r w:rsidR="00312419">
        <w:t>]</w:t>
      </w:r>
    </w:p>
    <w:p w:rsidR="009A0E99" w:rsidRPr="009A0E99" w:rsidRDefault="009A0E99" w:rsidP="004D784E">
      <w:pPr>
        <w:pStyle w:val="Block1"/>
      </w:pPr>
      <w:r>
        <w:t xml:space="preserve">An employee required to work more than one hour of overtime </w:t>
      </w:r>
      <w:r w:rsidR="008E0BB9">
        <w:t>after the employee</w:t>
      </w:r>
      <w:r w:rsidR="001E6EDE">
        <w:t>’</w:t>
      </w:r>
      <w:r w:rsidR="008E0BB9">
        <w:t xml:space="preserve">s ordinary time of ending work </w:t>
      </w:r>
      <w:r>
        <w:t>without being given 24 hours</w:t>
      </w:r>
      <w:r w:rsidR="001E6EDE">
        <w:t>’</w:t>
      </w:r>
      <w:r>
        <w:t xml:space="preserve"> notice must be either </w:t>
      </w:r>
      <w:r>
        <w:lastRenderedPageBreak/>
        <w:t>provided with a meal or</w:t>
      </w:r>
      <w:r w:rsidR="004D74F4">
        <w:t xml:space="preserve"> paid a meal allowance of </w:t>
      </w:r>
      <w:r w:rsidR="004205C3">
        <w:t>$</w:t>
      </w:r>
      <w:r w:rsidR="00E508E7">
        <w:t>1</w:t>
      </w:r>
      <w:r w:rsidR="00EF39FB">
        <w:t>8</w:t>
      </w:r>
      <w:r w:rsidR="00DF6EB7">
        <w:t>.87</w:t>
      </w:r>
      <w:r>
        <w:t xml:space="preserve">. If the overtime exceeds four hours a </w:t>
      </w:r>
      <w:r w:rsidR="004D74F4">
        <w:t xml:space="preserve">further meal allowance of </w:t>
      </w:r>
      <w:r w:rsidR="004205C3">
        <w:t>$</w:t>
      </w:r>
      <w:r w:rsidR="00E508E7">
        <w:t>1</w:t>
      </w:r>
      <w:r w:rsidR="00DF6EB7">
        <w:t>7</w:t>
      </w:r>
      <w:r w:rsidR="00E508E7">
        <w:t>.</w:t>
      </w:r>
      <w:r w:rsidR="00DF6EB7">
        <w:t>10</w:t>
      </w:r>
      <w:r w:rsidR="004205C3">
        <w:t xml:space="preserve"> </w:t>
      </w:r>
      <w:r>
        <w:t>must be paid.</w:t>
      </w:r>
    </w:p>
    <w:p w:rsidR="00931100" w:rsidRDefault="00931100" w:rsidP="00633E15">
      <w:pPr>
        <w:pStyle w:val="Level2Bold"/>
      </w:pPr>
      <w:r w:rsidRPr="00803EAC">
        <w:t>Vehicle allowance</w:t>
      </w:r>
    </w:p>
    <w:p w:rsidR="004205C3" w:rsidRPr="004205C3" w:rsidRDefault="004205C3" w:rsidP="004205C3">
      <w:pPr>
        <w:pStyle w:val="History"/>
      </w:pPr>
      <w:r>
        <w:t xml:space="preserve">[15.5 varied by </w:t>
      </w:r>
      <w:hyperlink r:id="rId148" w:history="1">
        <w:r>
          <w:rPr>
            <w:rStyle w:val="Hyperlink"/>
          </w:rPr>
          <w:t>PR523086</w:t>
        </w:r>
      </w:hyperlink>
      <w:r w:rsidR="00383D23">
        <w:t xml:space="preserve">, </w:t>
      </w:r>
      <w:hyperlink r:id="rId149" w:history="1">
        <w:r w:rsidR="00383D23">
          <w:rPr>
            <w:rStyle w:val="Hyperlink"/>
          </w:rPr>
          <w:t>PR536889</w:t>
        </w:r>
      </w:hyperlink>
      <w:r w:rsidR="00351CFA">
        <w:t>,</w:t>
      </w:r>
      <w:hyperlink r:id="rId150" w:history="1">
        <w:r w:rsidR="003A179D" w:rsidRPr="003A179D">
          <w:t xml:space="preserve"> </w:t>
        </w:r>
        <w:hyperlink r:id="rId151" w:tgtFrame="_parent" w:history="1">
          <w:r w:rsidR="003A179D">
            <w:rPr>
              <w:rStyle w:val="Hyperlink"/>
            </w:rPr>
            <w:t>PR551812</w:t>
          </w:r>
        </w:hyperlink>
      </w:hyperlink>
      <w:r>
        <w:t xml:space="preserve"> ppc 01Jul1</w:t>
      </w:r>
      <w:r w:rsidR="00351CFA">
        <w:t>4</w:t>
      </w:r>
      <w:r>
        <w:t>]</w:t>
      </w:r>
    </w:p>
    <w:p w:rsidR="00931100" w:rsidRDefault="009A0E99" w:rsidP="004D784E">
      <w:pPr>
        <w:pStyle w:val="Block1"/>
      </w:pPr>
      <w:r>
        <w:t>An employee who agrees with their employer to use their own motor vehicle on the employer</w:t>
      </w:r>
      <w:r w:rsidR="001E6EDE">
        <w:t>’</w:t>
      </w:r>
      <w:r>
        <w:t xml:space="preserve">s business must be paid an allowance of </w:t>
      </w:r>
      <w:r w:rsidR="004205C3">
        <w:t>$0.7</w:t>
      </w:r>
      <w:r w:rsidR="00351CFA">
        <w:t>8</w:t>
      </w:r>
      <w:r w:rsidR="004205C3">
        <w:t xml:space="preserve"> </w:t>
      </w:r>
      <w:r>
        <w:t>per kilometre.</w:t>
      </w:r>
    </w:p>
    <w:p w:rsidR="003C491D" w:rsidRDefault="003C491D" w:rsidP="00633E15">
      <w:pPr>
        <w:pStyle w:val="Level2Bold"/>
      </w:pPr>
      <w:r>
        <w:t xml:space="preserve">Reimbursement of </w:t>
      </w:r>
      <w:r w:rsidR="008E7E74">
        <w:t>expenses</w:t>
      </w:r>
    </w:p>
    <w:p w:rsidR="003C491D" w:rsidRPr="003C491D" w:rsidRDefault="00BA3E0A" w:rsidP="00633E15">
      <w:pPr>
        <w:pStyle w:val="Block1"/>
      </w:pPr>
      <w:r>
        <w:t>An</w:t>
      </w:r>
      <w:r w:rsidR="003C491D">
        <w:t xml:space="preserve"> employee must be reimbursed all reasonable expenses incurred at the direction of the employer.</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E513C2">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RPr="00B06A90" w:rsidTr="007D13AC">
        <w:tc>
          <w:tcPr>
            <w:tcW w:w="3262" w:type="dxa"/>
          </w:tcPr>
          <w:p w:rsidR="00E855B9" w:rsidRPr="00B06A90" w:rsidRDefault="00E855B9" w:rsidP="00E855B9">
            <w:pPr>
              <w:pStyle w:val="AMODTable"/>
              <w:rPr>
                <w:b/>
              </w:rPr>
            </w:pPr>
            <w:r w:rsidRPr="00B06A90">
              <w:rPr>
                <w:b/>
              </w:rPr>
              <w:t>Allowance</w:t>
            </w:r>
          </w:p>
        </w:tc>
        <w:tc>
          <w:tcPr>
            <w:tcW w:w="4561" w:type="dxa"/>
          </w:tcPr>
          <w:p w:rsidR="00E855B9" w:rsidRPr="00B06A90" w:rsidRDefault="00E855B9" w:rsidP="00E855B9">
            <w:pPr>
              <w:pStyle w:val="AMODTable"/>
              <w:rPr>
                <w:b/>
              </w:rPr>
            </w:pPr>
            <w:r w:rsidRPr="00B06A90">
              <w:rPr>
                <w:b/>
              </w:rPr>
              <w:t>Applicable Consumer Price Index figure</w:t>
            </w:r>
          </w:p>
        </w:tc>
      </w:tr>
      <w:tr w:rsidR="00E855B9" w:rsidRPr="00B06A90" w:rsidTr="007D13AC">
        <w:tc>
          <w:tcPr>
            <w:tcW w:w="3262" w:type="dxa"/>
          </w:tcPr>
          <w:p w:rsidR="00E855B9" w:rsidRPr="00B06A90" w:rsidRDefault="00E855B9" w:rsidP="00E855B9">
            <w:pPr>
              <w:pStyle w:val="AMODTable"/>
            </w:pPr>
            <w:r w:rsidRPr="00B06A90">
              <w:t>Meal allowance</w:t>
            </w:r>
          </w:p>
        </w:tc>
        <w:tc>
          <w:tcPr>
            <w:tcW w:w="4561" w:type="dxa"/>
          </w:tcPr>
          <w:p w:rsidR="00E855B9" w:rsidRPr="00B06A90" w:rsidRDefault="00E855B9" w:rsidP="00E855B9">
            <w:pPr>
              <w:pStyle w:val="AMODTable"/>
            </w:pPr>
            <w:r w:rsidRPr="00B06A90">
              <w:t>Take away and fast foods sub-group</w:t>
            </w:r>
          </w:p>
        </w:tc>
      </w:tr>
      <w:tr w:rsidR="00E855B9" w:rsidRPr="00B06A90" w:rsidTr="007D13AC">
        <w:tc>
          <w:tcPr>
            <w:tcW w:w="3262" w:type="dxa"/>
          </w:tcPr>
          <w:p w:rsidR="00E855B9" w:rsidRPr="00B06A90" w:rsidRDefault="009A0E99" w:rsidP="00E855B9">
            <w:pPr>
              <w:pStyle w:val="AMODTable"/>
            </w:pPr>
            <w:r w:rsidRPr="00B06A90">
              <w:t>Vehicle</w:t>
            </w:r>
            <w:r w:rsidR="00E855B9" w:rsidRPr="00B06A90">
              <w:t xml:space="preserve"> allowance</w:t>
            </w:r>
          </w:p>
        </w:tc>
        <w:tc>
          <w:tcPr>
            <w:tcW w:w="4561" w:type="dxa"/>
          </w:tcPr>
          <w:p w:rsidR="00E855B9" w:rsidRPr="00B06A90" w:rsidRDefault="00E855B9" w:rsidP="00E855B9">
            <w:pPr>
              <w:pStyle w:val="AMODTable"/>
            </w:pPr>
            <w:r w:rsidRPr="00B06A90">
              <w:t>Private motoring sub-group</w:t>
            </w:r>
          </w:p>
        </w:tc>
      </w:tr>
    </w:tbl>
    <w:p w:rsidR="00194AF4" w:rsidRDefault="00194AF4">
      <w:r>
        <w:t>   </w:t>
      </w:r>
    </w:p>
    <w:p w:rsidR="003F6975" w:rsidRPr="0007399D" w:rsidRDefault="00B755A3" w:rsidP="002B49E4">
      <w:pPr>
        <w:pStyle w:val="Level1"/>
      </w:pPr>
      <w:bookmarkStart w:id="109" w:name="_Toc37250717"/>
      <w:r w:rsidRPr="0007399D">
        <w:t>D</w:t>
      </w:r>
      <w:r w:rsidR="003F6975" w:rsidRPr="0007399D">
        <w:t>istrict allowances</w:t>
      </w:r>
      <w:bookmarkEnd w:id="109"/>
    </w:p>
    <w:p w:rsidR="0007399D" w:rsidRDefault="0007399D" w:rsidP="0007399D">
      <w:pPr>
        <w:pStyle w:val="History"/>
      </w:pPr>
      <w:r>
        <w:t xml:space="preserve">[16 deleted by </w:t>
      </w:r>
      <w:hyperlink r:id="rId152" w:history="1">
        <w:r>
          <w:rPr>
            <w:rStyle w:val="Hyperlink"/>
          </w:rPr>
          <w:t>PR561478</w:t>
        </w:r>
      </w:hyperlink>
      <w:r>
        <w:t xml:space="preserve"> ppc 05Mar15]</w:t>
      </w:r>
    </w:p>
    <w:p w:rsidR="002B49E4" w:rsidRPr="0007399D" w:rsidRDefault="002B49E4" w:rsidP="002B49E4">
      <w:pPr>
        <w:pStyle w:val="Level1"/>
      </w:pPr>
      <w:bookmarkStart w:id="110" w:name="_Toc37250718"/>
      <w:r w:rsidRPr="0007399D">
        <w:t>Accident pay</w:t>
      </w:r>
      <w:bookmarkEnd w:id="110"/>
    </w:p>
    <w:p w:rsidR="002B49E4" w:rsidRPr="00EC2510" w:rsidRDefault="002B49E4" w:rsidP="002B49E4">
      <w:pPr>
        <w:pStyle w:val="History"/>
      </w:pPr>
      <w:r>
        <w:t xml:space="preserve">[17 varied by </w:t>
      </w:r>
      <w:hyperlink r:id="rId153" w:history="1">
        <w:r>
          <w:rPr>
            <w:rStyle w:val="Hyperlink"/>
          </w:rPr>
          <w:t>PR503694</w:t>
        </w:r>
      </w:hyperlink>
      <w:r>
        <w:t xml:space="preserve">; </w:t>
      </w:r>
      <w:bookmarkStart w:id="111" w:name="_Ref218410867"/>
      <w:r>
        <w:t xml:space="preserve">deleted by </w:t>
      </w:r>
      <w:hyperlink r:id="rId154" w:history="1">
        <w:r>
          <w:rPr>
            <w:rStyle w:val="Hyperlink"/>
          </w:rPr>
          <w:t>PR561478</w:t>
        </w:r>
      </w:hyperlink>
      <w:r>
        <w:t xml:space="preserve"> ppc 05Mar15]</w:t>
      </w:r>
    </w:p>
    <w:p w:rsidR="00082114" w:rsidRDefault="00082114" w:rsidP="00082114">
      <w:pPr>
        <w:pStyle w:val="Level1"/>
      </w:pPr>
      <w:bookmarkStart w:id="112" w:name="_Toc208885997"/>
      <w:bookmarkStart w:id="113" w:name="_Toc208886085"/>
      <w:bookmarkStart w:id="114" w:name="_Toc208902575"/>
      <w:bookmarkStart w:id="115" w:name="_Toc208932480"/>
      <w:bookmarkStart w:id="116" w:name="_Toc208932565"/>
      <w:bookmarkStart w:id="117" w:name="_Toc208979920"/>
      <w:bookmarkStart w:id="118" w:name="_Ref527380448"/>
      <w:bookmarkStart w:id="119" w:name="_Ref527380459"/>
      <w:bookmarkStart w:id="120" w:name="_Toc37250719"/>
      <w:bookmarkEnd w:id="111"/>
      <w:r w:rsidRPr="00082114">
        <w:t>Payment of wages</w:t>
      </w:r>
      <w:bookmarkEnd w:id="112"/>
      <w:bookmarkEnd w:id="113"/>
      <w:bookmarkEnd w:id="114"/>
      <w:bookmarkEnd w:id="115"/>
      <w:bookmarkEnd w:id="116"/>
      <w:bookmarkEnd w:id="117"/>
      <w:bookmarkEnd w:id="118"/>
      <w:bookmarkEnd w:id="119"/>
      <w:bookmarkEnd w:id="120"/>
    </w:p>
    <w:p w:rsidR="0051426D" w:rsidRDefault="0051426D" w:rsidP="0051426D">
      <w:pPr>
        <w:pStyle w:val="History"/>
      </w:pPr>
      <w:r>
        <w:t xml:space="preserve">[Varied by </w:t>
      </w:r>
      <w:hyperlink r:id="rId155" w:history="1">
        <w:r w:rsidR="00814845" w:rsidRPr="00B0342D">
          <w:rPr>
            <w:rStyle w:val="Hyperlink"/>
          </w:rPr>
          <w:t>PR610138</w:t>
        </w:r>
      </w:hyperlink>
      <w:r>
        <w:t>]</w:t>
      </w:r>
    </w:p>
    <w:p w:rsidR="0051426D" w:rsidRPr="0051426D" w:rsidRDefault="0051426D" w:rsidP="0051426D">
      <w:pPr>
        <w:pStyle w:val="History"/>
      </w:pPr>
      <w:r>
        <w:t>[Paragraph numbered as 1</w:t>
      </w:r>
      <w:r w:rsidR="006C5909">
        <w:t>8.1</w:t>
      </w:r>
      <w:r>
        <w:t xml:space="preserve"> by </w:t>
      </w:r>
      <w:hyperlink r:id="rId156" w:history="1">
        <w:r w:rsidR="00814845" w:rsidRPr="00B0342D">
          <w:rPr>
            <w:rStyle w:val="Hyperlink"/>
          </w:rPr>
          <w:t>PR610138</w:t>
        </w:r>
      </w:hyperlink>
      <w:r>
        <w:t xml:space="preserve"> ppc 01Nov18]</w:t>
      </w:r>
    </w:p>
    <w:p w:rsidR="00DD04CA" w:rsidRDefault="009A0E99" w:rsidP="0051426D">
      <w:pPr>
        <w:pStyle w:val="Level2"/>
      </w:pPr>
      <w:r>
        <w:t>Payment of w</w:t>
      </w:r>
      <w:r w:rsidR="00803EAC">
        <w:t xml:space="preserve">ages </w:t>
      </w:r>
      <w:r>
        <w:t>is dealt with in s.323 of the Act.</w:t>
      </w:r>
    </w:p>
    <w:p w:rsidR="0051426D" w:rsidRDefault="0051426D" w:rsidP="0051426D">
      <w:pPr>
        <w:pStyle w:val="Level2Bold"/>
      </w:pPr>
      <w:r w:rsidRPr="0051426D">
        <w:lastRenderedPageBreak/>
        <w:t>Payment on termination of employment</w:t>
      </w:r>
    </w:p>
    <w:p w:rsidR="001E618D" w:rsidRPr="001E618D" w:rsidRDefault="001E618D" w:rsidP="001E618D">
      <w:pPr>
        <w:pStyle w:val="History"/>
      </w:pPr>
      <w:r>
        <w:t>[18.2</w:t>
      </w:r>
      <w:r w:rsidRPr="001E618D">
        <w:t xml:space="preserve"> inserted by </w:t>
      </w:r>
      <w:hyperlink r:id="rId157" w:history="1">
        <w:r w:rsidR="00814845" w:rsidRPr="00B0342D">
          <w:rPr>
            <w:rStyle w:val="Hyperlink"/>
          </w:rPr>
          <w:t>PR610138</w:t>
        </w:r>
      </w:hyperlink>
      <w:r w:rsidRPr="001E618D">
        <w:t xml:space="preserve"> ppc 01Nov18]</w:t>
      </w:r>
    </w:p>
    <w:p w:rsidR="00CF675B" w:rsidRDefault="00CF675B" w:rsidP="00CF675B">
      <w:pPr>
        <w:pStyle w:val="Level3"/>
      </w:pPr>
      <w:bookmarkStart w:id="121" w:name="_Ref527380303"/>
      <w:r w:rsidRPr="00CF675B">
        <w:t>The employer must pay an employee no later than 7 days after the day on which the employee’s employment terminates:</w:t>
      </w:r>
      <w:bookmarkEnd w:id="121"/>
    </w:p>
    <w:p w:rsidR="00CF675B" w:rsidRDefault="00CF675B" w:rsidP="00CF675B">
      <w:pPr>
        <w:pStyle w:val="Level4"/>
      </w:pPr>
      <w:r w:rsidRPr="00CF675B">
        <w:t>the employee’s wages under this award for any complete or incomplete pay period up to the end of the day of termination; and</w:t>
      </w:r>
    </w:p>
    <w:p w:rsidR="00CF675B" w:rsidRDefault="00CF675B" w:rsidP="00CF675B">
      <w:pPr>
        <w:pStyle w:val="Level4"/>
      </w:pPr>
      <w:r w:rsidRPr="00CF675B">
        <w:t xml:space="preserve">all other amounts that are due to the employee under this award and the </w:t>
      </w:r>
      <w:hyperlink r:id="rId158" w:history="1">
        <w:r w:rsidRPr="00C47572">
          <w:rPr>
            <w:rStyle w:val="Hyperlink"/>
          </w:rPr>
          <w:t>NES</w:t>
        </w:r>
      </w:hyperlink>
      <w:r w:rsidRPr="00CF675B">
        <w:t>.</w:t>
      </w:r>
    </w:p>
    <w:p w:rsidR="00CF675B" w:rsidRDefault="00CF675B" w:rsidP="00CF675B">
      <w:pPr>
        <w:pStyle w:val="Level3"/>
      </w:pPr>
      <w:bookmarkStart w:id="122" w:name="_Ref527380315"/>
      <w:r w:rsidRPr="00CF675B">
        <w:t xml:space="preserve">The requirement to pay wages and other amounts under paragraph </w:t>
      </w:r>
      <w:r w:rsidR="000C654B">
        <w:fldChar w:fldCharType="begin"/>
      </w:r>
      <w:r w:rsidR="000C654B">
        <w:instrText xml:space="preserve"> REF _Ref527380303 \n \h </w:instrText>
      </w:r>
      <w:r w:rsidR="000C654B">
        <w:fldChar w:fldCharType="separate"/>
      </w:r>
      <w:r w:rsidR="00EB2C10">
        <w:t>(a)</w:t>
      </w:r>
      <w:r w:rsidR="000C654B">
        <w:fldChar w:fldCharType="end"/>
      </w:r>
      <w:r w:rsidRPr="00CF675B">
        <w:t xml:space="preserve"> is subject to further order of the Commission and the employer making deductions authorised by this award or the </w:t>
      </w:r>
      <w:hyperlink r:id="rId159" w:history="1">
        <w:r w:rsidRPr="00510F50">
          <w:rPr>
            <w:rStyle w:val="Hyperlink"/>
          </w:rPr>
          <w:t>Act</w:t>
        </w:r>
      </w:hyperlink>
      <w:r w:rsidRPr="00CF675B">
        <w:t>.</w:t>
      </w:r>
      <w:bookmarkEnd w:id="122"/>
    </w:p>
    <w:p w:rsidR="00CF675B" w:rsidRDefault="00D32853" w:rsidP="00D32853">
      <w:pPr>
        <w:pStyle w:val="Block2"/>
      </w:pPr>
      <w:r w:rsidRPr="00D32853">
        <w:t xml:space="preserve">Note 1: Section 117(2) of the </w:t>
      </w:r>
      <w:hyperlink r:id="rId160" w:history="1">
        <w:r w:rsidRPr="00510F50">
          <w:rPr>
            <w:rStyle w:val="Hyperlink"/>
          </w:rPr>
          <w:t>Act</w:t>
        </w:r>
      </w:hyperlink>
      <w:r w:rsidRPr="00D32853">
        <w:t xml:space="preserve"> provides that an employer must not terminate an employee’s employment unless the employer has given the employee the required minimum period of notice or “has paid” to the employee payment instead of giving notice.</w:t>
      </w:r>
    </w:p>
    <w:p w:rsidR="00D32853" w:rsidRDefault="00D32853" w:rsidP="00D32853">
      <w:pPr>
        <w:pStyle w:val="Block2"/>
      </w:pPr>
      <w:r w:rsidRPr="00D32853">
        <w:t xml:space="preserve">Note 2: Paragraph </w:t>
      </w:r>
      <w:r w:rsidR="000C654B">
        <w:fldChar w:fldCharType="begin"/>
      </w:r>
      <w:r w:rsidR="000C654B">
        <w:instrText xml:space="preserve"> REF _Ref527380315 \n \h </w:instrText>
      </w:r>
      <w:r w:rsidR="000C654B">
        <w:fldChar w:fldCharType="separate"/>
      </w:r>
      <w:r w:rsidR="00EB2C10">
        <w:t>(b)</w:t>
      </w:r>
      <w:r w:rsidR="000C654B">
        <w:fldChar w:fldCharType="end"/>
      </w:r>
      <w:r w:rsidRPr="00D32853">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61" w:history="1">
        <w:r w:rsidRPr="00510F50">
          <w:rPr>
            <w:rStyle w:val="Hyperlink"/>
          </w:rPr>
          <w:t>Act</w:t>
        </w:r>
      </w:hyperlink>
      <w:r w:rsidRPr="00D32853">
        <w:t xml:space="preserve"> for the Commission to reduce the amount of redundancy pay an employee is entitled to under the </w:t>
      </w:r>
      <w:hyperlink r:id="rId162" w:history="1">
        <w:r w:rsidRPr="00C47572">
          <w:rPr>
            <w:rStyle w:val="Hyperlink"/>
          </w:rPr>
          <w:t>NES</w:t>
        </w:r>
      </w:hyperlink>
      <w:r w:rsidRPr="00D32853">
        <w:t>.</w:t>
      </w:r>
    </w:p>
    <w:p w:rsidR="005A04D4" w:rsidRPr="005A04D4" w:rsidRDefault="005A04D4" w:rsidP="005A04D4">
      <w:pPr>
        <w:pStyle w:val="Block2"/>
      </w:pPr>
      <w:r w:rsidRPr="005A04D4">
        <w:t xml:space="preserve">Note 3: State and Territory long service leave laws or long service leave entitlements under s.113 of the </w:t>
      </w:r>
      <w:hyperlink r:id="rId163" w:history="1">
        <w:r w:rsidRPr="00510F50">
          <w:rPr>
            <w:rStyle w:val="Hyperlink"/>
          </w:rPr>
          <w:t>Act</w:t>
        </w:r>
      </w:hyperlink>
      <w:r w:rsidRPr="005A04D4">
        <w:t>, may require an employer to pay an employee for accrued long service leave on the day on which the employee’s employment terminates or shortly after.</w:t>
      </w:r>
    </w:p>
    <w:p w:rsidR="00082114" w:rsidRDefault="00082114" w:rsidP="003C491D">
      <w:pPr>
        <w:pStyle w:val="Level1"/>
      </w:pPr>
      <w:bookmarkStart w:id="123" w:name="_Toc208885998"/>
      <w:bookmarkStart w:id="124" w:name="_Toc208886086"/>
      <w:bookmarkStart w:id="125" w:name="_Toc208902576"/>
      <w:bookmarkStart w:id="126" w:name="_Toc208932481"/>
      <w:bookmarkStart w:id="127" w:name="_Toc208932566"/>
      <w:bookmarkStart w:id="128" w:name="_Toc208979921"/>
      <w:bookmarkStart w:id="129" w:name="_Toc37250720"/>
      <w:r w:rsidRPr="00082114">
        <w:t>Superannuation</w:t>
      </w:r>
      <w:bookmarkEnd w:id="123"/>
      <w:bookmarkEnd w:id="124"/>
      <w:bookmarkEnd w:id="125"/>
      <w:bookmarkEnd w:id="126"/>
      <w:bookmarkEnd w:id="127"/>
      <w:bookmarkEnd w:id="128"/>
      <w:bookmarkEnd w:id="129"/>
    </w:p>
    <w:p w:rsidR="00C402AC" w:rsidRDefault="00C402AC" w:rsidP="00CF16EE">
      <w:pPr>
        <w:pStyle w:val="History"/>
      </w:pPr>
      <w:r>
        <w:t xml:space="preserve">[Varied by </w:t>
      </w:r>
      <w:hyperlink r:id="rId164" w:history="1">
        <w:hyperlink r:id="rId165" w:history="1">
          <w:r>
            <w:rPr>
              <w:rStyle w:val="Hyperlink"/>
            </w:rPr>
            <w:t>PR546097</w:t>
          </w:r>
        </w:hyperlink>
      </w:hyperlink>
      <w:r w:rsidR="0007399D">
        <w:t>]</w:t>
      </w:r>
    </w:p>
    <w:p w:rsidR="00CF16EE" w:rsidRPr="00CF16EE" w:rsidRDefault="00CF16EE" w:rsidP="00CF16EE">
      <w:pPr>
        <w:pStyle w:val="History"/>
      </w:pPr>
      <w:r>
        <w:t xml:space="preserve">[Preamble renumbered as 19.1 by </w:t>
      </w:r>
      <w:hyperlink r:id="rId166" w:history="1">
        <w:hyperlink r:id="rId167" w:history="1">
          <w:r>
            <w:rPr>
              <w:rStyle w:val="Hyperlink"/>
            </w:rPr>
            <w:t>PR546097</w:t>
          </w:r>
        </w:hyperlink>
      </w:hyperlink>
      <w:r>
        <w:t xml:space="preserve"> ppc 01Jan14]</w:t>
      </w:r>
    </w:p>
    <w:p w:rsidR="00DD04CA" w:rsidRDefault="003F6975" w:rsidP="00CF16EE">
      <w:pPr>
        <w:pStyle w:val="Level2"/>
      </w:pPr>
      <w:bookmarkStart w:id="130" w:name="_Ref216776707"/>
      <w:r w:rsidRPr="00197AC0">
        <w:t xml:space="preserve">Superannuation legislation, including the </w:t>
      </w:r>
      <w:r w:rsidRPr="00CF16EE">
        <w:rPr>
          <w:i/>
        </w:rPr>
        <w:t>Superannuation Guarantee (Administration) Act 1992</w:t>
      </w:r>
      <w:r w:rsidRPr="001C35B0">
        <w:t xml:space="preserve"> </w:t>
      </w:r>
      <w:r w:rsidRPr="00CF16EE">
        <w:t>(Cth)</w:t>
      </w:r>
      <w:r w:rsidRPr="00ED2EF0">
        <w:t>,</w:t>
      </w:r>
      <w:r w:rsidRPr="008C6464">
        <w:t xml:space="preserve"> the </w:t>
      </w:r>
      <w:r w:rsidRPr="00CF16EE">
        <w:rPr>
          <w:i/>
        </w:rPr>
        <w:t>Superannuation Guarantee Charge Act 1992</w:t>
      </w:r>
      <w:r w:rsidRPr="001C35B0">
        <w:t xml:space="preserve"> </w:t>
      </w:r>
      <w:r w:rsidRPr="00ED2EF0">
        <w:t xml:space="preserve">(Cth), </w:t>
      </w:r>
      <w:r w:rsidRPr="008C6464">
        <w:t xml:space="preserve">the </w:t>
      </w:r>
      <w:r w:rsidRPr="00CF16EE">
        <w:rPr>
          <w:i/>
        </w:rPr>
        <w:t>Superannuation Industry (Supervision) Act 1993</w:t>
      </w:r>
      <w:r w:rsidRPr="008C6464">
        <w:t xml:space="preserve"> </w:t>
      </w:r>
      <w:r w:rsidRPr="00CF16EE">
        <w:t>(Cth)</w:t>
      </w:r>
      <w:r w:rsidRPr="008C6464">
        <w:t xml:space="preserve"> </w:t>
      </w:r>
      <w:r w:rsidRPr="00ED2EF0">
        <w:t>and the</w:t>
      </w:r>
      <w:r w:rsidRPr="008C6464">
        <w:t xml:space="preserve"> </w:t>
      </w:r>
      <w:r w:rsidRPr="00CF16EE">
        <w:rPr>
          <w:i/>
        </w:rPr>
        <w:t xml:space="preserve">Superannuation (Resolution of Complaints) Act 1993 </w:t>
      </w:r>
      <w:r w:rsidRPr="00CF16EE">
        <w:t>(Cth)</w:t>
      </w:r>
      <w:r w:rsidRPr="00ED2EF0">
        <w:t>,</w:t>
      </w:r>
      <w:r w:rsidRPr="008C6464">
        <w:t xml:space="preserve"> </w:t>
      </w:r>
      <w:r w:rsidRPr="00197AC0">
        <w:t>deals with the superannuation rights and obligations of employers and employees. Under superannuation legislation individual employees generally have the opportunity to</w:t>
      </w:r>
      <w:r w:rsidR="003C491D">
        <w:t xml:space="preserve"> </w:t>
      </w:r>
      <w:r w:rsidRPr="00197AC0">
        <w:t>choose their own superannuation fund.</w:t>
      </w:r>
      <w:bookmarkEnd w:id="130"/>
    </w:p>
    <w:p w:rsidR="00C402AC" w:rsidRDefault="00C402AC" w:rsidP="00C402AC">
      <w:pPr>
        <w:pStyle w:val="Level2Bold"/>
      </w:pPr>
      <w:r w:rsidRPr="001F07CE">
        <w:lastRenderedPageBreak/>
        <w:t>Superannuation contributions for defined benefit members</w:t>
      </w:r>
    </w:p>
    <w:p w:rsidR="00564643" w:rsidRDefault="00564643" w:rsidP="00564643">
      <w:pPr>
        <w:pStyle w:val="History"/>
      </w:pPr>
      <w:r>
        <w:t>[19.</w:t>
      </w:r>
      <w:r w:rsidR="00CF16EE">
        <w:t>2</w:t>
      </w:r>
      <w:r>
        <w:t xml:space="preserve"> inserted by </w:t>
      </w:r>
      <w:hyperlink r:id="rId168" w:history="1">
        <w:hyperlink r:id="rId169" w:history="1">
          <w:r>
            <w:rPr>
              <w:rStyle w:val="Hyperlink"/>
            </w:rPr>
            <w:t>PR546097</w:t>
          </w:r>
        </w:hyperlink>
      </w:hyperlink>
      <w:r>
        <w:t xml:space="preserve"> from 01Jan10]</w:t>
      </w:r>
    </w:p>
    <w:p w:rsidR="00C402AC" w:rsidRDefault="00C402AC" w:rsidP="00564643">
      <w:pPr>
        <w:pStyle w:val="Block1"/>
      </w:pPr>
      <w:r>
        <w:t>An employer is permitted to make superannuation contributions to a superannuation fund or scheme in relation to a default fund employee who is a defined benefit member of the fund or scheme.</w:t>
      </w:r>
    </w:p>
    <w:p w:rsidR="00082114" w:rsidRDefault="00082114" w:rsidP="00082114">
      <w:pPr>
        <w:pStyle w:val="Partheading"/>
      </w:pPr>
      <w:bookmarkStart w:id="131" w:name="_Toc37250721"/>
      <w:bookmarkStart w:id="132" w:name="Part5"/>
      <w:bookmarkEnd w:id="70"/>
      <w:r w:rsidRPr="00082114">
        <w:t xml:space="preserve">Hours of </w:t>
      </w:r>
      <w:r w:rsidR="0018386B">
        <w:t>W</w:t>
      </w:r>
      <w:r w:rsidRPr="00082114">
        <w:t xml:space="preserve">ork and </w:t>
      </w:r>
      <w:r w:rsidR="0018386B" w:rsidRPr="00082114">
        <w:t>Related Matters</w:t>
      </w:r>
      <w:bookmarkEnd w:id="131"/>
    </w:p>
    <w:p w:rsidR="00082114" w:rsidRDefault="00082114" w:rsidP="00C87504">
      <w:pPr>
        <w:pStyle w:val="Level1"/>
      </w:pPr>
      <w:bookmarkStart w:id="133" w:name="_Ref208803338"/>
      <w:bookmarkStart w:id="134" w:name="_Toc208886000"/>
      <w:bookmarkStart w:id="135" w:name="_Toc208886088"/>
      <w:bookmarkStart w:id="136" w:name="_Toc208902578"/>
      <w:bookmarkStart w:id="137" w:name="_Toc208932483"/>
      <w:bookmarkStart w:id="138" w:name="_Toc208932568"/>
      <w:bookmarkStart w:id="139" w:name="_Toc208979923"/>
      <w:bookmarkStart w:id="140" w:name="_Toc37250722"/>
      <w:r w:rsidRPr="00082114">
        <w:t>Ordinary hours of work and rostering</w:t>
      </w:r>
      <w:bookmarkEnd w:id="133"/>
      <w:bookmarkEnd w:id="134"/>
      <w:bookmarkEnd w:id="135"/>
      <w:bookmarkEnd w:id="136"/>
      <w:bookmarkEnd w:id="137"/>
      <w:bookmarkEnd w:id="138"/>
      <w:bookmarkEnd w:id="139"/>
      <w:bookmarkEnd w:id="140"/>
    </w:p>
    <w:p w:rsidR="00B407C1" w:rsidRDefault="00344B0D" w:rsidP="00344B0D">
      <w:pPr>
        <w:pStyle w:val="Level2"/>
      </w:pPr>
      <w:r>
        <w:t>The o</w:t>
      </w:r>
      <w:r w:rsidR="00A11730">
        <w:t xml:space="preserve">rdinary hours </w:t>
      </w:r>
      <w:r w:rsidR="00B755A3">
        <w:t xml:space="preserve">fixed in accordance with clause </w:t>
      </w:r>
      <w:r w:rsidR="00000155">
        <w:fldChar w:fldCharType="begin"/>
      </w:r>
      <w:r w:rsidR="001B7EF9">
        <w:instrText xml:space="preserve"> REF _Ref241400864 \r \h </w:instrText>
      </w:r>
      <w:r w:rsidR="00000155">
        <w:fldChar w:fldCharType="separate"/>
      </w:r>
      <w:r w:rsidR="00EB2C10">
        <w:t>10</w:t>
      </w:r>
      <w:r w:rsidR="00000155">
        <w:fldChar w:fldCharType="end"/>
      </w:r>
      <w:r w:rsidR="00174E3B">
        <w:t>—</w:t>
      </w:r>
      <w:r w:rsidR="00000155">
        <w:fldChar w:fldCharType="begin"/>
      </w:r>
      <w:r w:rsidR="00B96C74">
        <w:instrText xml:space="preserve"> REF _Ref241576952 \h </w:instrText>
      </w:r>
      <w:r w:rsidR="00000155">
        <w:fldChar w:fldCharType="separate"/>
      </w:r>
      <w:r w:rsidR="00EB2C10">
        <w:t>Types of e</w:t>
      </w:r>
      <w:r w:rsidR="00EB2C10" w:rsidRPr="00747C67">
        <w:t>mployment</w:t>
      </w:r>
      <w:r w:rsidR="00000155">
        <w:fldChar w:fldCharType="end"/>
      </w:r>
      <w:r w:rsidR="00174E3B">
        <w:t>,</w:t>
      </w:r>
      <w:r>
        <w:t xml:space="preserve"> </w:t>
      </w:r>
      <w:r w:rsidR="00B407C1">
        <w:t xml:space="preserve">for employees other than casuals </w:t>
      </w:r>
      <w:r w:rsidR="000D0A77">
        <w:t>are to be worked on a regular basis with fixed starting and finishing times over a maximum of six days per week, provided that on average an employee must not be required to work</w:t>
      </w:r>
      <w:r w:rsidR="00075704">
        <w:t xml:space="preserve"> ordinary hours</w:t>
      </w:r>
      <w:r w:rsidR="000D0A77">
        <w:t xml:space="preserve"> on mo</w:t>
      </w:r>
      <w:r w:rsidR="00B407C1">
        <w:t>re than 20 days in any 28 day</w:t>
      </w:r>
      <w:r w:rsidR="000D0A77">
        <w:t xml:space="preserve"> period. Once fixed</w:t>
      </w:r>
      <w:r w:rsidR="00B755A3">
        <w:t>,</w:t>
      </w:r>
      <w:r w:rsidR="000D0A77">
        <w:t xml:space="preserve"> the starting and finishing times </w:t>
      </w:r>
      <w:r w:rsidR="00B407C1">
        <w:t xml:space="preserve">can be varied by agreement </w:t>
      </w:r>
      <w:r w:rsidR="00722E93">
        <w:t xml:space="preserve">at any time </w:t>
      </w:r>
      <w:r w:rsidR="00B407C1">
        <w:t>or</w:t>
      </w:r>
      <w:r w:rsidR="00B407C1" w:rsidRPr="001211EB">
        <w:t xml:space="preserve"> </w:t>
      </w:r>
      <w:r w:rsidR="00B407C1">
        <w:t>by the employer</w:t>
      </w:r>
      <w:r w:rsidR="00B407C1" w:rsidRPr="001211EB">
        <w:t xml:space="preserve"> </w:t>
      </w:r>
      <w:r w:rsidR="00174E3B">
        <w:t xml:space="preserve">on </w:t>
      </w:r>
      <w:r w:rsidR="00722E93">
        <w:t>seven</w:t>
      </w:r>
      <w:r w:rsidR="00174E3B">
        <w:t xml:space="preserve"> days</w:t>
      </w:r>
      <w:r w:rsidR="001E6EDE">
        <w:t>’</w:t>
      </w:r>
      <w:r w:rsidR="00174E3B">
        <w:t xml:space="preserve"> notice</w:t>
      </w:r>
      <w:r w:rsidR="00722E93">
        <w:t>.</w:t>
      </w:r>
    </w:p>
    <w:p w:rsidR="00082114" w:rsidRDefault="00344B0D" w:rsidP="001C7507">
      <w:pPr>
        <w:pStyle w:val="Level2"/>
      </w:pPr>
      <w:r>
        <w:t>Ordina</w:t>
      </w:r>
      <w:r w:rsidR="00174E3B">
        <w:t>r</w:t>
      </w:r>
      <w:r>
        <w:t>y hours are not to exce</w:t>
      </w:r>
      <w:r w:rsidR="001C7507">
        <w:t>ed 10 hours on any day or shift</w:t>
      </w:r>
      <w:r>
        <w:t xml:space="preserve"> </w:t>
      </w:r>
      <w:r w:rsidR="001C7507">
        <w:t>except by agreement in which case the maximum number of ordinary hours is 12.</w:t>
      </w:r>
    </w:p>
    <w:p w:rsidR="00082114" w:rsidRDefault="00082114" w:rsidP="00082114">
      <w:pPr>
        <w:pStyle w:val="Level1"/>
      </w:pPr>
      <w:bookmarkStart w:id="141" w:name="_Toc208886001"/>
      <w:bookmarkStart w:id="142" w:name="_Toc208886089"/>
      <w:bookmarkStart w:id="143" w:name="_Toc208902579"/>
      <w:bookmarkStart w:id="144" w:name="_Toc208932484"/>
      <w:bookmarkStart w:id="145" w:name="_Toc208932569"/>
      <w:bookmarkStart w:id="146" w:name="_Toc208979924"/>
      <w:bookmarkStart w:id="147" w:name="_Toc37250723"/>
      <w:r w:rsidRPr="00082114">
        <w:t>Breaks</w:t>
      </w:r>
      <w:bookmarkEnd w:id="141"/>
      <w:bookmarkEnd w:id="142"/>
      <w:bookmarkEnd w:id="143"/>
      <w:bookmarkEnd w:id="144"/>
      <w:bookmarkEnd w:id="145"/>
      <w:bookmarkEnd w:id="146"/>
      <w:bookmarkEnd w:id="147"/>
    </w:p>
    <w:p w:rsidR="00096F2A" w:rsidRPr="00096F2A" w:rsidRDefault="00803EAC" w:rsidP="00096F2A">
      <w:r>
        <w:t xml:space="preserve">An employee must not be </w:t>
      </w:r>
      <w:r w:rsidR="00B755A3">
        <w:t>required to work for more than five</w:t>
      </w:r>
      <w:r>
        <w:t xml:space="preserve"> hours without a</w:t>
      </w:r>
      <w:r w:rsidR="00722E93">
        <w:t>n unpaid</w:t>
      </w:r>
      <w:r>
        <w:t xml:space="preserve"> break of at least 30 minutes for a meal.</w:t>
      </w:r>
    </w:p>
    <w:p w:rsidR="00082114" w:rsidRDefault="00082114" w:rsidP="00082114">
      <w:pPr>
        <w:pStyle w:val="Level1"/>
      </w:pPr>
      <w:bookmarkStart w:id="148" w:name="_Ref208803257"/>
      <w:bookmarkStart w:id="149" w:name="_Ref208803353"/>
      <w:bookmarkStart w:id="150" w:name="_Toc208886002"/>
      <w:bookmarkStart w:id="151" w:name="_Toc208886090"/>
      <w:bookmarkStart w:id="152" w:name="_Toc208902580"/>
      <w:bookmarkStart w:id="153" w:name="_Toc208932485"/>
      <w:bookmarkStart w:id="154" w:name="_Toc208932570"/>
      <w:bookmarkStart w:id="155" w:name="_Toc208979925"/>
      <w:bookmarkStart w:id="156" w:name="_Toc37250724"/>
      <w:r w:rsidRPr="00082114">
        <w:t>Overtime and penalty rates</w:t>
      </w:r>
      <w:bookmarkEnd w:id="148"/>
      <w:bookmarkEnd w:id="149"/>
      <w:bookmarkEnd w:id="150"/>
      <w:bookmarkEnd w:id="151"/>
      <w:bookmarkEnd w:id="152"/>
      <w:bookmarkEnd w:id="153"/>
      <w:bookmarkEnd w:id="154"/>
      <w:bookmarkEnd w:id="155"/>
      <w:bookmarkEnd w:id="156"/>
    </w:p>
    <w:p w:rsidR="00D40296" w:rsidRPr="00D40296" w:rsidRDefault="00D40296" w:rsidP="00D40296">
      <w:pPr>
        <w:pStyle w:val="History"/>
      </w:pPr>
      <w:r>
        <w:t xml:space="preserve">[Varied by </w:t>
      </w:r>
      <w:hyperlink r:id="rId170" w:history="1">
        <w:r>
          <w:rPr>
            <w:rStyle w:val="Hyperlink"/>
          </w:rPr>
          <w:t>PR584120</w:t>
        </w:r>
      </w:hyperlink>
      <w:r>
        <w:t>]</w:t>
      </w:r>
    </w:p>
    <w:p w:rsidR="00474043" w:rsidRPr="00474043" w:rsidRDefault="00474043" w:rsidP="002577F1">
      <w:pPr>
        <w:pStyle w:val="Level2"/>
        <w:keepNext/>
        <w:rPr>
          <w:b/>
        </w:rPr>
      </w:pPr>
      <w:r w:rsidRPr="00474043">
        <w:rPr>
          <w:b/>
        </w:rPr>
        <w:t>Overtime</w:t>
      </w:r>
    </w:p>
    <w:p w:rsidR="00474043" w:rsidRDefault="00474043" w:rsidP="004D784E">
      <w:pPr>
        <w:pStyle w:val="Block1"/>
      </w:pPr>
      <w:r>
        <w:t>All time worked i</w:t>
      </w:r>
      <w:r w:rsidR="00B755A3">
        <w:t xml:space="preserve">n excess of </w:t>
      </w:r>
      <w:r>
        <w:t xml:space="preserve">an average of 38 hours per week by a </w:t>
      </w:r>
      <w:r w:rsidR="007C32BA">
        <w:t>full-time</w:t>
      </w:r>
      <w:r>
        <w:t xml:space="preserve"> employee or in excess of the agreed number of hours per week by a part-time employee is overtime and must be paid at the rate of 150% of the relevant minimum wage for the first three hours and 200% of the relevant minimum wage thereafter. In the case of part-time employees</w:t>
      </w:r>
      <w:r w:rsidR="00B755A3">
        <w:t>,</w:t>
      </w:r>
      <w:r>
        <w:t xml:space="preserve"> the agreed number of hours means the number of hours agreed in writing either at the commencement of employment or subsequently. </w:t>
      </w:r>
    </w:p>
    <w:p w:rsidR="00D40296" w:rsidRPr="00D40296" w:rsidRDefault="00D40296" w:rsidP="00D40296">
      <w:pPr>
        <w:pStyle w:val="Level2Bold"/>
      </w:pPr>
      <w:bookmarkStart w:id="157" w:name="_Ref459637659"/>
      <w:r w:rsidRPr="00D40296">
        <w:rPr>
          <w:lang w:val="en-GB" w:eastAsia="en-US"/>
        </w:rPr>
        <w:t>Time off instead of payment for overtime</w:t>
      </w:r>
      <w:bookmarkEnd w:id="157"/>
    </w:p>
    <w:p w:rsidR="00D40296" w:rsidRPr="00D40296" w:rsidRDefault="00D40296" w:rsidP="00D40296">
      <w:pPr>
        <w:pStyle w:val="History"/>
      </w:pPr>
      <w:r w:rsidRPr="00D40296">
        <w:t xml:space="preserve">[New 22.2 inserted by </w:t>
      </w:r>
      <w:hyperlink r:id="rId171" w:history="1">
        <w:r w:rsidRPr="00D40296">
          <w:rPr>
            <w:rStyle w:val="Hyperlink"/>
          </w:rPr>
          <w:t>PR584120</w:t>
        </w:r>
      </w:hyperlink>
      <w:r w:rsidRPr="00D40296">
        <w:t xml:space="preserve"> ppc 22Aug16]</w:t>
      </w:r>
    </w:p>
    <w:p w:rsidR="00D40296" w:rsidRDefault="00D40296" w:rsidP="00D40296">
      <w:pPr>
        <w:pStyle w:val="Level3"/>
        <w:tabs>
          <w:tab w:val="left" w:pos="1418"/>
        </w:tabs>
      </w:pPr>
      <w:r w:rsidRPr="00D40296">
        <w:t>An employee and employer may agree</w:t>
      </w:r>
      <w:r>
        <w:t xml:space="preserv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D40296" w:rsidRDefault="00D40296" w:rsidP="00D40296">
      <w:pPr>
        <w:pStyle w:val="Level3"/>
        <w:tabs>
          <w:tab w:val="left" w:pos="1418"/>
        </w:tabs>
      </w:pPr>
      <w:bookmarkStart w:id="158" w:name="_Ref459628093"/>
      <w:r>
        <w:lastRenderedPageBreak/>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EB2C10">
        <w:t>22.2</w:t>
      </w:r>
      <w:r>
        <w:fldChar w:fldCharType="end"/>
      </w:r>
      <w:r>
        <w:t>.</w:t>
      </w:r>
      <w:bookmarkEnd w:id="158"/>
    </w:p>
    <w:p w:rsidR="00D40296" w:rsidRDefault="00D40296" w:rsidP="00D40296">
      <w:pPr>
        <w:pStyle w:val="Level3"/>
        <w:tabs>
          <w:tab w:val="left" w:pos="1418"/>
        </w:tabs>
      </w:pPr>
      <w:r>
        <w:t>An agreement must state each of the following:</w:t>
      </w:r>
    </w:p>
    <w:p w:rsidR="00D40296" w:rsidRDefault="00D40296" w:rsidP="00D40296">
      <w:pPr>
        <w:pStyle w:val="Level4"/>
        <w:tabs>
          <w:tab w:val="left" w:pos="1985"/>
        </w:tabs>
      </w:pPr>
      <w:r>
        <w:t>the number of overtime hours to which it applies and when those hours were worked;</w:t>
      </w:r>
    </w:p>
    <w:p w:rsidR="00D40296" w:rsidRDefault="00D40296" w:rsidP="00D40296">
      <w:pPr>
        <w:pStyle w:val="Level4"/>
        <w:tabs>
          <w:tab w:val="left" w:pos="1985"/>
        </w:tabs>
      </w:pPr>
      <w:r>
        <w:t xml:space="preserve">that the employer and employee agree that the employee may take time off instead of being paid for the overtime; </w:t>
      </w:r>
    </w:p>
    <w:p w:rsidR="00D40296" w:rsidRDefault="00D40296" w:rsidP="00D40296">
      <w:pPr>
        <w:pStyle w:val="Level4"/>
        <w:tabs>
          <w:tab w:val="left" w:pos="1985"/>
        </w:tabs>
      </w:pPr>
      <w:bookmarkStart w:id="159"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59"/>
      <w:r>
        <w:t xml:space="preserve"> </w:t>
      </w:r>
    </w:p>
    <w:p w:rsidR="00D40296" w:rsidRDefault="00D40296" w:rsidP="00D40296">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EB2C10">
        <w:t>(iii)</w:t>
      </w:r>
      <w:r>
        <w:fldChar w:fldCharType="end"/>
      </w:r>
      <w:r>
        <w:t xml:space="preserve"> must be made in the next pay period following the request.</w:t>
      </w:r>
    </w:p>
    <w:p w:rsidR="00D40296" w:rsidRPr="00634A3C" w:rsidRDefault="00D40296" w:rsidP="00D40296">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EB2C10">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EB2C10">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EB2C10">
        <w:t>22.2</w:t>
      </w:r>
      <w:r>
        <w:fldChar w:fldCharType="end"/>
      </w:r>
      <w:r>
        <w:t xml:space="preserve"> can also be made by an exchange of emails between the employee and employer, or by other electronic means.</w:t>
      </w:r>
    </w:p>
    <w:p w:rsidR="00D40296" w:rsidRDefault="00D40296" w:rsidP="00D40296">
      <w:pPr>
        <w:pStyle w:val="Level3"/>
        <w:tabs>
          <w:tab w:val="left" w:pos="1418"/>
        </w:tabs>
      </w:pPr>
      <w:r>
        <w:t>The period of time off that an employee is entitled to take is the same as the number of overtime hours worked.</w:t>
      </w:r>
    </w:p>
    <w:p w:rsidR="00D40296" w:rsidRPr="003265E0" w:rsidRDefault="00D40296" w:rsidP="00D40296">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EB2C10">
        <w:t>22.2</w:t>
      </w:r>
      <w:r>
        <w:fldChar w:fldCharType="end"/>
      </w:r>
      <w:r>
        <w:t xml:space="preserve"> an employee who worked 2 overtime hours is entitled to 2 hours’ time off.</w:t>
      </w:r>
    </w:p>
    <w:p w:rsidR="00D40296" w:rsidRDefault="00D40296" w:rsidP="00D40296">
      <w:pPr>
        <w:pStyle w:val="Level3"/>
        <w:tabs>
          <w:tab w:val="left" w:pos="1418"/>
        </w:tabs>
      </w:pPr>
      <w:bookmarkStart w:id="160" w:name="_Ref459628080"/>
      <w:r>
        <w:t>Time off must be taken:</w:t>
      </w:r>
      <w:bookmarkEnd w:id="160"/>
    </w:p>
    <w:p w:rsidR="00D40296" w:rsidRDefault="00D40296" w:rsidP="00D40296">
      <w:pPr>
        <w:pStyle w:val="Level4"/>
        <w:tabs>
          <w:tab w:val="left" w:pos="1985"/>
        </w:tabs>
      </w:pPr>
      <w:r>
        <w:t>within the period of 6 months after the overtime is worked; and</w:t>
      </w:r>
    </w:p>
    <w:p w:rsidR="00D40296" w:rsidRPr="001E3DDF" w:rsidRDefault="00D40296" w:rsidP="00D40296">
      <w:pPr>
        <w:pStyle w:val="Level4"/>
        <w:tabs>
          <w:tab w:val="left" w:pos="1985"/>
        </w:tabs>
      </w:pPr>
      <w:r>
        <w:t>at a time or times within that period of 6 months agreed by the employee and employer.</w:t>
      </w:r>
    </w:p>
    <w:p w:rsidR="00D40296" w:rsidRDefault="00D40296" w:rsidP="00D40296">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EB2C10">
        <w:t>22.2</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D40296" w:rsidRDefault="00D40296" w:rsidP="00D40296">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EB2C10">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D40296" w:rsidRDefault="00D40296" w:rsidP="00D40296">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EB2C10">
        <w:t>22.2</w:t>
      </w:r>
      <w:r>
        <w:fldChar w:fldCharType="end"/>
      </w:r>
      <w:r>
        <w:t xml:space="preserve"> as an employee record.</w:t>
      </w:r>
    </w:p>
    <w:p w:rsidR="00D40296" w:rsidRPr="002C2B7C" w:rsidRDefault="00D40296" w:rsidP="00D40296">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D40296" w:rsidRDefault="00D40296" w:rsidP="00D40296">
      <w:pPr>
        <w:pStyle w:val="Level3"/>
        <w:tabs>
          <w:tab w:val="left" w:pos="1418"/>
        </w:tabs>
      </w:pPr>
      <w:r>
        <w:lastRenderedPageBreak/>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EB2C10">
        <w:t>22.2</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EB2C10">
        <w:t>(b)</w:t>
      </w:r>
      <w:r>
        <w:fldChar w:fldCharType="end"/>
      </w:r>
      <w:r>
        <w:t xml:space="preserve"> for overtime that has been worked.</w:t>
      </w:r>
    </w:p>
    <w:p w:rsidR="00D40296" w:rsidRPr="00834D7A" w:rsidRDefault="00D40296" w:rsidP="00D40296">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D40296" w:rsidRPr="002C2B7C" w:rsidRDefault="00D40296" w:rsidP="00D40296">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EB2C10">
        <w:t>22.2</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D40296" w:rsidRPr="00C313DD" w:rsidRDefault="00D40296" w:rsidP="00D40296">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EB2C10">
        <w:t>22.2</w:t>
      </w:r>
      <w:r>
        <w:fldChar w:fldCharType="end"/>
      </w:r>
      <w:r>
        <w:t>.</w:t>
      </w:r>
    </w:p>
    <w:p w:rsidR="00474043" w:rsidRDefault="00474043" w:rsidP="00DD04CA">
      <w:pPr>
        <w:pStyle w:val="Level2"/>
        <w:rPr>
          <w:b/>
        </w:rPr>
      </w:pPr>
      <w:r w:rsidRPr="00474043">
        <w:rPr>
          <w:b/>
        </w:rPr>
        <w:t>Penalty rates</w:t>
      </w:r>
    </w:p>
    <w:p w:rsidR="00D40296" w:rsidRPr="00D40296" w:rsidRDefault="00D40296" w:rsidP="00D40296">
      <w:pPr>
        <w:pStyle w:val="History"/>
      </w:pPr>
      <w:r>
        <w:t xml:space="preserve">[22.2 renumbered as 22.3 by </w:t>
      </w:r>
      <w:hyperlink r:id="rId172" w:history="1">
        <w:r>
          <w:rPr>
            <w:rStyle w:val="Hyperlink"/>
          </w:rPr>
          <w:t>PR584120</w:t>
        </w:r>
      </w:hyperlink>
      <w:r>
        <w:t xml:space="preserve"> ppc 22Aug16]</w:t>
      </w:r>
    </w:p>
    <w:p w:rsidR="00803EAC" w:rsidRDefault="00803EAC" w:rsidP="00803EAC">
      <w:pPr>
        <w:pStyle w:val="Level3"/>
      </w:pPr>
      <w:r>
        <w:t>All work performed by an employee</w:t>
      </w:r>
      <w:r w:rsidR="00174E3B">
        <w:t>,</w:t>
      </w:r>
      <w:r>
        <w:t xml:space="preserve"> other than a casual</w:t>
      </w:r>
      <w:r w:rsidR="00174E3B">
        <w:t>,</w:t>
      </w:r>
      <w:r>
        <w:t xml:space="preserve"> outside the</w:t>
      </w:r>
      <w:r w:rsidR="00B61EB8">
        <w:t xml:space="preserve"> hours of 7.00 </w:t>
      </w:r>
      <w:r w:rsidR="00174E3B">
        <w:t>am</w:t>
      </w:r>
      <w:r w:rsidR="00B61EB8">
        <w:t xml:space="preserve"> and 7.00 </w:t>
      </w:r>
      <w:r>
        <w:t xml:space="preserve">pm Monday to Friday and on Saturday which is not overtime </w:t>
      </w:r>
      <w:r w:rsidR="000D0A77">
        <w:t>must be paid at the rate of 120</w:t>
      </w:r>
      <w:r>
        <w:t>% of the relevant minimum wage.</w:t>
      </w:r>
    </w:p>
    <w:p w:rsidR="00803EAC" w:rsidRPr="00803EAC" w:rsidRDefault="00803EAC" w:rsidP="00803EAC">
      <w:pPr>
        <w:pStyle w:val="Level3"/>
      </w:pPr>
      <w:r>
        <w:t>All work performed by an employee</w:t>
      </w:r>
      <w:r w:rsidR="00174E3B">
        <w:t>,</w:t>
      </w:r>
      <w:r>
        <w:t xml:space="preserve"> other than a casual</w:t>
      </w:r>
      <w:r w:rsidR="00174E3B">
        <w:t>,</w:t>
      </w:r>
      <w:r>
        <w:t xml:space="preserve"> on Sunday which is not overtime must be paid at the rate of 150% of the relevant minimum wage.</w:t>
      </w:r>
    </w:p>
    <w:p w:rsidR="00803EAC" w:rsidRDefault="00803EAC" w:rsidP="00803EAC">
      <w:pPr>
        <w:pStyle w:val="Level3"/>
      </w:pPr>
      <w:r>
        <w:t>All work performed by a casual employee outside the hours of 7</w:t>
      </w:r>
      <w:r w:rsidR="00B61EB8">
        <w:t xml:space="preserve">.00 am and 7.00 </w:t>
      </w:r>
      <w:r>
        <w:t>pm Monday to Friday and on Saturday which is not overtime must be paid at the rate of 1</w:t>
      </w:r>
      <w:r w:rsidR="000D0A77">
        <w:t>4</w:t>
      </w:r>
      <w:r>
        <w:t>5% of the relevant minimum wage.</w:t>
      </w:r>
    </w:p>
    <w:p w:rsidR="00803EAC" w:rsidRDefault="00803EAC" w:rsidP="00803EAC">
      <w:pPr>
        <w:pStyle w:val="Level3"/>
      </w:pPr>
      <w:r>
        <w:t>All work performed by a casual employee on Sunday which is not overtime must be paid at the rate of 175% of the relevant minimum wage.</w:t>
      </w:r>
    </w:p>
    <w:p w:rsidR="00096F2A" w:rsidRDefault="001C7507" w:rsidP="00B755A3">
      <w:pPr>
        <w:pStyle w:val="Level3"/>
      </w:pPr>
      <w:r>
        <w:t>All work performed by an employee on a public holiday is to be paid at the rate of 250% of the relevant minimum wage.</w:t>
      </w:r>
    </w:p>
    <w:p w:rsidR="003714B6" w:rsidRDefault="0090487D" w:rsidP="003714B6">
      <w:pPr>
        <w:pStyle w:val="Level1"/>
        <w:numPr>
          <w:ilvl w:val="0"/>
          <w:numId w:val="0"/>
        </w:numPr>
        <w:ind w:left="851" w:hanging="851"/>
      </w:pPr>
      <w:bookmarkStart w:id="161" w:name="_Toc37250725"/>
      <w:r>
        <w:rPr>
          <w:noProof/>
        </w:rPr>
        <w:t>22A</w:t>
      </w:r>
      <w:r w:rsidR="003714B6">
        <w:rPr>
          <w:noProof/>
        </w:rPr>
        <w:t>.</w:t>
      </w:r>
      <w:r w:rsidR="003714B6" w:rsidRPr="00E01939">
        <w:tab/>
      </w:r>
      <w:r w:rsidR="003714B6">
        <w:t>Requests for flexible working arrangements</w:t>
      </w:r>
      <w:bookmarkEnd w:id="161"/>
    </w:p>
    <w:p w:rsidR="003714B6" w:rsidRPr="00870405" w:rsidRDefault="003714B6" w:rsidP="003714B6">
      <w:pPr>
        <w:pStyle w:val="History"/>
      </w:pPr>
      <w:r w:rsidRPr="00A64BA5">
        <w:t>[</w:t>
      </w:r>
      <w:r w:rsidR="0090487D">
        <w:t>22A</w:t>
      </w:r>
      <w:r w:rsidRPr="00A64BA5">
        <w:t xml:space="preserve"> inserted by</w:t>
      </w:r>
      <w:r w:rsidR="0090487D">
        <w:t xml:space="preserve"> </w:t>
      </w:r>
      <w:hyperlink r:id="rId173" w:history="1">
        <w:r w:rsidR="0090487D">
          <w:rPr>
            <w:rStyle w:val="Hyperlink"/>
          </w:rPr>
          <w:t>PR701507</w:t>
        </w:r>
      </w:hyperlink>
      <w:r w:rsidRPr="00A64BA5">
        <w:t xml:space="preserve"> </w:t>
      </w:r>
      <w:r w:rsidRPr="008A497E">
        <w:rPr>
          <w:rStyle w:val="Hyperlink"/>
          <w:color w:val="auto"/>
          <w:u w:val="none"/>
        </w:rPr>
        <w:t>ppc 01Dec18</w:t>
      </w:r>
      <w:r w:rsidRPr="00A64BA5">
        <w:t>]</w:t>
      </w:r>
    </w:p>
    <w:p w:rsidR="003714B6" w:rsidRDefault="0090487D" w:rsidP="003714B6">
      <w:pPr>
        <w:pStyle w:val="Level2Bold"/>
        <w:numPr>
          <w:ilvl w:val="0"/>
          <w:numId w:val="0"/>
        </w:numPr>
        <w:ind w:left="851" w:hanging="851"/>
      </w:pPr>
      <w:r>
        <w:t>22A</w:t>
      </w:r>
      <w:r w:rsidR="003714B6" w:rsidRPr="005556B7">
        <w:t>.1</w:t>
      </w:r>
      <w:r w:rsidR="003714B6" w:rsidRPr="005556B7">
        <w:tab/>
        <w:t>Employee may request change in working arrangements</w:t>
      </w:r>
    </w:p>
    <w:p w:rsidR="003714B6" w:rsidRDefault="003714B6" w:rsidP="003714B6">
      <w:pPr>
        <w:pStyle w:val="Block1"/>
      </w:pPr>
      <w:r>
        <w:t xml:space="preserve">Clause </w:t>
      </w:r>
      <w:r w:rsidR="0090487D">
        <w:t>22A</w:t>
      </w:r>
      <w:r>
        <w:t xml:space="preserve"> applies where an employee has made a request for a change in working arrangements under s.65 of the </w:t>
      </w:r>
      <w:hyperlink r:id="rId174" w:history="1">
        <w:r w:rsidRPr="00B25797">
          <w:rPr>
            <w:rStyle w:val="Hyperlink"/>
          </w:rPr>
          <w:t>Act</w:t>
        </w:r>
      </w:hyperlink>
      <w:r>
        <w:t>.</w:t>
      </w:r>
    </w:p>
    <w:p w:rsidR="003714B6" w:rsidRDefault="003714B6" w:rsidP="003714B6">
      <w:pPr>
        <w:pStyle w:val="Block1"/>
      </w:pPr>
      <w:r>
        <w:t xml:space="preserve">Note 1: Section 65 of the </w:t>
      </w:r>
      <w:hyperlink r:id="rId175" w:history="1">
        <w:r w:rsidRPr="00B25797">
          <w:rPr>
            <w:rStyle w:val="Hyperlink"/>
          </w:rPr>
          <w:t>Act</w:t>
        </w:r>
      </w:hyperlink>
      <w:r>
        <w:t xml:space="preserve"> provides for certain employees to request a change in their working arrangements because of their circumstances, as set out in s.65(1A).</w:t>
      </w:r>
    </w:p>
    <w:p w:rsidR="003714B6" w:rsidRDefault="003714B6" w:rsidP="003714B6">
      <w:pPr>
        <w:pStyle w:val="Block1"/>
      </w:pPr>
      <w:r>
        <w:lastRenderedPageBreak/>
        <w:t>Note 2: An employer may only refuse a s.65 request for a change in working arrangements on ‘reasonable business grounds’ (see s.65(5) and (5A)).</w:t>
      </w:r>
    </w:p>
    <w:p w:rsidR="003714B6" w:rsidRDefault="003714B6" w:rsidP="003714B6">
      <w:pPr>
        <w:pStyle w:val="Block1"/>
      </w:pPr>
      <w:r>
        <w:t xml:space="preserve">Note 3: Clause </w:t>
      </w:r>
      <w:r w:rsidR="0090487D">
        <w:t>22A</w:t>
      </w:r>
      <w:r>
        <w:t xml:space="preserve"> is an addition to s.65.</w:t>
      </w:r>
    </w:p>
    <w:p w:rsidR="003714B6" w:rsidRDefault="0090487D" w:rsidP="003714B6">
      <w:pPr>
        <w:pStyle w:val="Level2Bold"/>
        <w:numPr>
          <w:ilvl w:val="0"/>
          <w:numId w:val="0"/>
        </w:numPr>
        <w:ind w:left="851" w:hanging="851"/>
      </w:pPr>
      <w:r>
        <w:t>22A</w:t>
      </w:r>
      <w:r w:rsidR="003714B6">
        <w:t>.2</w:t>
      </w:r>
      <w:r w:rsidR="003714B6">
        <w:tab/>
        <w:t>Responding to the request</w:t>
      </w:r>
    </w:p>
    <w:p w:rsidR="003714B6" w:rsidRDefault="003714B6" w:rsidP="003714B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714B6" w:rsidRDefault="003714B6" w:rsidP="00CC6ED2">
      <w:pPr>
        <w:pStyle w:val="Level3"/>
        <w:numPr>
          <w:ilvl w:val="2"/>
          <w:numId w:val="48"/>
        </w:numPr>
      </w:pPr>
      <w:r>
        <w:t xml:space="preserve">the needs of the employee arising from their circumstances; </w:t>
      </w:r>
    </w:p>
    <w:p w:rsidR="003714B6" w:rsidRDefault="003714B6" w:rsidP="003714B6">
      <w:pPr>
        <w:pStyle w:val="Level3"/>
      </w:pPr>
      <w:r>
        <w:t>the consequences for the employee if changes in working arrangements are not made; and</w:t>
      </w:r>
    </w:p>
    <w:p w:rsidR="003714B6" w:rsidRDefault="003714B6" w:rsidP="003714B6">
      <w:pPr>
        <w:pStyle w:val="Level3"/>
      </w:pPr>
      <w:r>
        <w:t>any reasonable business grounds for refusing the request.</w:t>
      </w:r>
    </w:p>
    <w:p w:rsidR="003714B6" w:rsidRDefault="003714B6" w:rsidP="003714B6">
      <w:pPr>
        <w:pStyle w:val="Block1"/>
      </w:pPr>
      <w:r>
        <w:t>Note 1: The employer must give the employee a written response to an employee’s s.65 request within 21 days, stating whether the employer grants or refuses the request (s.65(4)).</w:t>
      </w:r>
    </w:p>
    <w:p w:rsidR="003714B6" w:rsidRDefault="003714B6" w:rsidP="003714B6">
      <w:pPr>
        <w:pStyle w:val="Block1"/>
      </w:pPr>
      <w:r>
        <w:t>Note 2: If the employer refuses the request, the written response must include details of the reasons for the refusal (s.65(6)).</w:t>
      </w:r>
    </w:p>
    <w:p w:rsidR="003714B6" w:rsidRDefault="0090487D" w:rsidP="003714B6">
      <w:pPr>
        <w:pStyle w:val="Level2Bold"/>
        <w:numPr>
          <w:ilvl w:val="0"/>
          <w:numId w:val="0"/>
        </w:numPr>
        <w:ind w:left="851" w:hanging="851"/>
      </w:pPr>
      <w:r>
        <w:t>22A</w:t>
      </w:r>
      <w:r w:rsidR="003714B6">
        <w:t>.3</w:t>
      </w:r>
      <w:r w:rsidR="003714B6">
        <w:tab/>
        <w:t>What the written response must include if the employer refuses the request</w:t>
      </w:r>
    </w:p>
    <w:p w:rsidR="003714B6" w:rsidRDefault="003714B6" w:rsidP="003714B6">
      <w:pPr>
        <w:pStyle w:val="Block1"/>
      </w:pPr>
      <w:r>
        <w:t xml:space="preserve">Clause </w:t>
      </w:r>
      <w:r w:rsidR="0090487D">
        <w:t>22A</w:t>
      </w:r>
      <w:r>
        <w:t xml:space="preserve">.3 applies if the employer refuses the request and has not reached an agreement with the employee under clause </w:t>
      </w:r>
      <w:r w:rsidR="0090487D">
        <w:t>22A</w:t>
      </w:r>
      <w:r>
        <w:t>.2.</w:t>
      </w:r>
    </w:p>
    <w:p w:rsidR="003714B6" w:rsidRDefault="003714B6" w:rsidP="00CC6ED2">
      <w:pPr>
        <w:pStyle w:val="Level3"/>
        <w:numPr>
          <w:ilvl w:val="2"/>
          <w:numId w:val="47"/>
        </w:numPr>
      </w:pPr>
      <w:r>
        <w:t>The written response under s.65(4) must include details of the reasons for the refusal, including the business ground or grounds for the refusal and how the ground or grounds apply.</w:t>
      </w:r>
    </w:p>
    <w:p w:rsidR="003714B6" w:rsidRDefault="003714B6" w:rsidP="003714B6">
      <w:pPr>
        <w:pStyle w:val="Level3"/>
      </w:pPr>
      <w:r>
        <w:t xml:space="preserve">If the employer and employee could not agree on a change in working arrangements under clause </w:t>
      </w:r>
      <w:r w:rsidR="0090487D">
        <w:t>22A</w:t>
      </w:r>
      <w:r>
        <w:t>.2, the written response under s.65(4) must:</w:t>
      </w:r>
    </w:p>
    <w:p w:rsidR="003714B6" w:rsidRDefault="003714B6" w:rsidP="003714B6">
      <w:pPr>
        <w:pStyle w:val="Level4"/>
      </w:pPr>
      <w:r>
        <w:t>state whether or not there are any changes in working arrangements that the employer can offer the employee so as to better accommodate the employee’s circumstances; and</w:t>
      </w:r>
    </w:p>
    <w:p w:rsidR="003714B6" w:rsidRDefault="003714B6" w:rsidP="003714B6">
      <w:pPr>
        <w:pStyle w:val="Level4"/>
      </w:pPr>
      <w:r>
        <w:t>if the employer can offer the employee such changes in working arrangements, set out those changes in working arrangements.</w:t>
      </w:r>
    </w:p>
    <w:p w:rsidR="003714B6" w:rsidRDefault="0090487D" w:rsidP="003714B6">
      <w:pPr>
        <w:pStyle w:val="Level2Bold"/>
        <w:numPr>
          <w:ilvl w:val="0"/>
          <w:numId w:val="0"/>
        </w:numPr>
        <w:ind w:left="851" w:hanging="851"/>
      </w:pPr>
      <w:r>
        <w:t>22A</w:t>
      </w:r>
      <w:r w:rsidR="003714B6">
        <w:t>.4</w:t>
      </w:r>
      <w:r w:rsidR="003714B6">
        <w:tab/>
        <w:t>What the written response must include if a different change in working arrangements is agreed</w:t>
      </w:r>
    </w:p>
    <w:p w:rsidR="003714B6" w:rsidRDefault="003714B6" w:rsidP="003714B6">
      <w:pPr>
        <w:pStyle w:val="Block1"/>
      </w:pPr>
      <w:r>
        <w:t xml:space="preserve">If the employer and the employee reached an agreement under clause </w:t>
      </w:r>
      <w:r w:rsidR="0090487D">
        <w:t>22A</w:t>
      </w:r>
      <w:r>
        <w:t>.2 on a change in working arrangements that differs from that initially requested by the employee, the employer must provide the employee with a written response to their request setting out the agreed change(s) in working arrangements.</w:t>
      </w:r>
    </w:p>
    <w:p w:rsidR="003714B6" w:rsidRDefault="0090487D" w:rsidP="003714B6">
      <w:pPr>
        <w:pStyle w:val="Level2Bold"/>
        <w:numPr>
          <w:ilvl w:val="0"/>
          <w:numId w:val="0"/>
        </w:numPr>
        <w:ind w:left="851" w:hanging="851"/>
      </w:pPr>
      <w:r>
        <w:lastRenderedPageBreak/>
        <w:t>22A</w:t>
      </w:r>
      <w:r w:rsidR="003714B6">
        <w:t>.5</w:t>
      </w:r>
      <w:r w:rsidR="003714B6">
        <w:tab/>
        <w:t>Dispute resolution</w:t>
      </w:r>
    </w:p>
    <w:p w:rsidR="003714B6" w:rsidRDefault="003714B6" w:rsidP="003714B6">
      <w:pPr>
        <w:pStyle w:val="Block1"/>
      </w:pPr>
      <w:r>
        <w:t xml:space="preserve">Disputes about whether the employer has discussed the request with the employee and responded to the request in the way required by clause </w:t>
      </w:r>
      <w:r w:rsidR="0090487D">
        <w:t>22A</w:t>
      </w:r>
      <w:r>
        <w:t xml:space="preserve">, can be dealt with </w:t>
      </w:r>
      <w:r w:rsidRPr="00793336">
        <w:t xml:space="preserve">under clause </w:t>
      </w:r>
      <w:r>
        <w:fldChar w:fldCharType="begin"/>
      </w:r>
      <w:r>
        <w:instrText xml:space="preserve"> REF _Ref527719027 \r \h </w:instrText>
      </w:r>
      <w:r>
        <w:fldChar w:fldCharType="separate"/>
      </w:r>
      <w:r w:rsidR="00EB2C10">
        <w:t>9</w:t>
      </w:r>
      <w:r>
        <w:fldChar w:fldCharType="end"/>
      </w:r>
      <w:r w:rsidRPr="00793336">
        <w:t>—</w:t>
      </w:r>
      <w:r>
        <w:fldChar w:fldCharType="begin"/>
      </w:r>
      <w:r>
        <w:instrText xml:space="preserve"> REF _Ref527719027 \h </w:instrText>
      </w:r>
      <w:r>
        <w:fldChar w:fldCharType="separate"/>
      </w:r>
      <w:r w:rsidR="00EB2C10" w:rsidRPr="00E01939">
        <w:t>Dispute resolution</w:t>
      </w:r>
      <w:r>
        <w:fldChar w:fldCharType="end"/>
      </w:r>
      <w:r w:rsidRPr="00793336">
        <w:t>.</w:t>
      </w:r>
    </w:p>
    <w:p w:rsidR="00082114" w:rsidRDefault="00082114" w:rsidP="00082114">
      <w:pPr>
        <w:pStyle w:val="Partheading"/>
      </w:pPr>
      <w:bookmarkStart w:id="162" w:name="_Toc37250726"/>
      <w:bookmarkStart w:id="163" w:name="Part6"/>
      <w:bookmarkEnd w:id="132"/>
      <w:r w:rsidRPr="00082114">
        <w:t>Leave and Public Holidays</w:t>
      </w:r>
      <w:bookmarkEnd w:id="162"/>
    </w:p>
    <w:p w:rsidR="00082114" w:rsidRDefault="004F0637" w:rsidP="004F0637">
      <w:pPr>
        <w:pStyle w:val="Level1"/>
      </w:pPr>
      <w:bookmarkStart w:id="164" w:name="_Toc208886004"/>
      <w:bookmarkStart w:id="165" w:name="_Toc208886092"/>
      <w:bookmarkStart w:id="166" w:name="_Toc208902582"/>
      <w:bookmarkStart w:id="167" w:name="_Toc208932487"/>
      <w:bookmarkStart w:id="168" w:name="_Toc208932572"/>
      <w:bookmarkStart w:id="169" w:name="_Toc208979927"/>
      <w:bookmarkStart w:id="170" w:name="_Ref458088220"/>
      <w:bookmarkStart w:id="171" w:name="_Ref458088229"/>
      <w:bookmarkStart w:id="172" w:name="_Ref488938342"/>
      <w:bookmarkStart w:id="173" w:name="_Ref488938350"/>
      <w:bookmarkStart w:id="174" w:name="_Toc37250727"/>
      <w:r w:rsidRPr="004F0637">
        <w:t>Annual leave</w:t>
      </w:r>
      <w:bookmarkEnd w:id="164"/>
      <w:bookmarkEnd w:id="165"/>
      <w:bookmarkEnd w:id="166"/>
      <w:bookmarkEnd w:id="167"/>
      <w:bookmarkEnd w:id="168"/>
      <w:bookmarkEnd w:id="169"/>
      <w:bookmarkEnd w:id="170"/>
      <w:bookmarkEnd w:id="171"/>
      <w:bookmarkEnd w:id="172"/>
      <w:bookmarkEnd w:id="173"/>
      <w:bookmarkEnd w:id="174"/>
    </w:p>
    <w:p w:rsidR="00D46BAB" w:rsidRPr="00D46BAB" w:rsidRDefault="00D46BAB" w:rsidP="00D46BAB">
      <w:pPr>
        <w:pStyle w:val="History"/>
      </w:pPr>
      <w:r>
        <w:t xml:space="preserve">[Varied by </w:t>
      </w:r>
      <w:hyperlink r:id="rId176" w:history="1">
        <w:r w:rsidR="000A472F">
          <w:rPr>
            <w:rStyle w:val="Hyperlink"/>
          </w:rPr>
          <w:t>PR567240</w:t>
        </w:r>
      </w:hyperlink>
      <w:r w:rsidR="00C94C39" w:rsidRPr="00C94C39">
        <w:rPr>
          <w:rStyle w:val="Hyperlink"/>
          <w:color w:val="auto"/>
          <w:u w:val="none"/>
        </w:rPr>
        <w:t xml:space="preserve">, </w:t>
      </w:r>
      <w:hyperlink r:id="rId177" w:history="1">
        <w:r w:rsidR="00C94C39">
          <w:rPr>
            <w:rStyle w:val="Hyperlink"/>
          </w:rPr>
          <w:t>PR583035</w:t>
        </w:r>
      </w:hyperlink>
      <w:r>
        <w:t>]</w:t>
      </w:r>
    </w:p>
    <w:p w:rsidR="00B8103A" w:rsidRDefault="00B8103A" w:rsidP="00B8103A">
      <w:pPr>
        <w:pStyle w:val="Level2"/>
      </w:pPr>
      <w:r>
        <w:t>Annual leave is provided for in the NES.</w:t>
      </w:r>
    </w:p>
    <w:p w:rsidR="00534B98" w:rsidRPr="00D46BAB" w:rsidRDefault="00534B98" w:rsidP="00534B98">
      <w:pPr>
        <w:pStyle w:val="History"/>
      </w:pPr>
      <w:r>
        <w:t xml:space="preserve">[23.2 varied by </w:t>
      </w:r>
      <w:hyperlink r:id="rId178" w:history="1">
        <w:r>
          <w:rPr>
            <w:rStyle w:val="Hyperlink"/>
          </w:rPr>
          <w:t>PR567240</w:t>
        </w:r>
      </w:hyperlink>
      <w:r w:rsidR="006801EB">
        <w:t xml:space="preserve"> ppc 27</w:t>
      </w:r>
      <w:r>
        <w:t>May15]</w:t>
      </w:r>
    </w:p>
    <w:p w:rsidR="00534B98" w:rsidRPr="009D2B9D" w:rsidRDefault="00534B98" w:rsidP="003C7A6B">
      <w:pPr>
        <w:pStyle w:val="Level2"/>
      </w:pPr>
      <w:bookmarkStart w:id="175" w:name="_Ref458088595"/>
      <w:r>
        <w:t xml:space="preserve">For the purpose of the additional week of annual leave provided for in s.87(1)(b) of the Act, a </w:t>
      </w:r>
      <w:r w:rsidRPr="001D2D0F">
        <w:rPr>
          <w:b/>
        </w:rPr>
        <w:t xml:space="preserve">shiftworker </w:t>
      </w:r>
      <w:r>
        <w:t>is an employee who works ordinary hours over seven days of the week and is regularly rostered to work on Sundays and public holidays.</w:t>
      </w:r>
      <w:bookmarkEnd w:id="175"/>
      <w:r>
        <w:t xml:space="preserve"> </w:t>
      </w:r>
    </w:p>
    <w:p w:rsidR="00DA6F1F" w:rsidRDefault="00DA6F1F" w:rsidP="003C7A6B">
      <w:pPr>
        <w:pStyle w:val="Level2"/>
      </w:pPr>
      <w:r>
        <w:t>When taking a period of paid annual leave an employee</w:t>
      </w:r>
      <w:r w:rsidR="00B755A3">
        <w:t xml:space="preserve"> must be paid a loading of 17.5</w:t>
      </w:r>
      <w:r>
        <w:t>% in addition to the payment required by the NES</w:t>
      </w:r>
      <w:r w:rsidR="003C491D">
        <w:t xml:space="preserve"> or the ordinary pay they would have received for the period of the leave, whichever is the greater</w:t>
      </w:r>
      <w:r w:rsidR="00EF137E">
        <w:t>.</w:t>
      </w:r>
    </w:p>
    <w:p w:rsidR="0010272F" w:rsidRPr="0010272F" w:rsidRDefault="0010272F" w:rsidP="002B7240">
      <w:pPr>
        <w:pStyle w:val="Level2Bold"/>
      </w:pPr>
      <w:r w:rsidRPr="0010272F">
        <w:t>Annual close down</w:t>
      </w:r>
    </w:p>
    <w:p w:rsidR="0010272F" w:rsidRDefault="0010272F" w:rsidP="002577F1">
      <w:pPr>
        <w:pStyle w:val="Level3"/>
        <w:keepLines/>
      </w:pPr>
      <w:bookmarkStart w:id="176" w:name="_Ref378850637"/>
      <w:r>
        <w:t xml:space="preserve">Where an employer intends temporarily to close (or reduce to nucleus) the place of employment or a section of it for the purpose, amongst others, of allowing annual leave to the employees concerned or a majority of them, the employer </w:t>
      </w:r>
      <w:r w:rsidR="00C87504">
        <w:t>must</w:t>
      </w:r>
      <w:r>
        <w:t xml:space="preserve"> give those employees one month</w:t>
      </w:r>
      <w:r w:rsidR="001E6EDE">
        <w:t>’</w:t>
      </w:r>
      <w:r>
        <w:t>s notice in writing of an intention to apply the provisions of this clause. In the case of any employee engaged after notice has been given, notice must be given to that employee on th</w:t>
      </w:r>
      <w:r w:rsidR="00EF137E">
        <w:t>e date of their engagement.</w:t>
      </w:r>
      <w:bookmarkEnd w:id="176"/>
    </w:p>
    <w:p w:rsidR="00D46BAB" w:rsidRPr="00D46BAB" w:rsidRDefault="00D46BAB" w:rsidP="00D46BAB">
      <w:pPr>
        <w:pStyle w:val="History"/>
      </w:pPr>
      <w:r>
        <w:t xml:space="preserve">[23.4(b) substituted by </w:t>
      </w:r>
      <w:hyperlink r:id="rId179" w:history="1">
        <w:r>
          <w:rPr>
            <w:rStyle w:val="Hyperlink"/>
          </w:rPr>
          <w:t>PR546340</w:t>
        </w:r>
      </w:hyperlink>
      <w:r>
        <w:t xml:space="preserve"> ppc 24Jan14]</w:t>
      </w:r>
    </w:p>
    <w:p w:rsidR="00D46BAB" w:rsidRPr="00D46BAB" w:rsidRDefault="00D46BAB" w:rsidP="00D46BAB">
      <w:pPr>
        <w:pStyle w:val="Level3"/>
        <w:autoSpaceDE w:val="0"/>
        <w:autoSpaceDN w:val="0"/>
        <w:adjustRightInd w:val="0"/>
        <w:ind w:left="1440" w:hanging="731"/>
        <w:rPr>
          <w:sz w:val="22"/>
          <w:szCs w:val="22"/>
        </w:rPr>
      </w:pPr>
      <w:r w:rsidRPr="001F4FA9">
        <w:t xml:space="preserve">Where an employee has been given notice pursuant to clause </w:t>
      </w:r>
      <w:r w:rsidR="00000155">
        <w:fldChar w:fldCharType="begin"/>
      </w:r>
      <w:r>
        <w:instrText xml:space="preserve"> REF _Ref378850637 \w \h </w:instrText>
      </w:r>
      <w:r w:rsidR="00000155">
        <w:fldChar w:fldCharType="separate"/>
      </w:r>
      <w:r w:rsidR="00EB2C10">
        <w:t>23.4(a)</w:t>
      </w:r>
      <w:r w:rsidR="00000155">
        <w:fldChar w:fldCharType="end"/>
      </w:r>
      <w:r w:rsidRPr="001F4FA9">
        <w:t xml:space="preserve"> and the</w:t>
      </w:r>
      <w:r>
        <w:t xml:space="preserve"> </w:t>
      </w:r>
      <w:r w:rsidRPr="001F4FA9">
        <w:t>employee has:</w:t>
      </w:r>
    </w:p>
    <w:p w:rsidR="00D46BAB" w:rsidRDefault="00D46BAB" w:rsidP="00D46BAB">
      <w:pPr>
        <w:pStyle w:val="Level4"/>
      </w:pPr>
      <w:r w:rsidRPr="001F4FA9">
        <w:t>accrued sufficient annual leave to cover the full period of closing, the employee must take paid annual leave for the full period of closing;</w:t>
      </w:r>
    </w:p>
    <w:p w:rsidR="00D46BAB" w:rsidRDefault="00D46BAB" w:rsidP="00D46BAB">
      <w:pPr>
        <w:pStyle w:val="Level4"/>
      </w:pPr>
      <w:r w:rsidRPr="001F4FA9">
        <w:t>insufficient accrued annual leave to cover the full period of closing, the employee must take paid annual leave to the full amount accrued and leave without pay for the remaining period of the closing; or</w:t>
      </w:r>
    </w:p>
    <w:p w:rsidR="0010272F" w:rsidRDefault="00D46BAB" w:rsidP="00D46BAB">
      <w:pPr>
        <w:pStyle w:val="Level4"/>
      </w:pPr>
      <w:r w:rsidRPr="001F4FA9">
        <w:t>no accrued annual leave, the employee must take leave without pay for the full period of closing.</w:t>
      </w:r>
    </w:p>
    <w:p w:rsidR="00D46BAB" w:rsidRPr="00D46BAB" w:rsidRDefault="00D46BAB" w:rsidP="00D46BAB">
      <w:pPr>
        <w:pStyle w:val="History"/>
      </w:pPr>
      <w:r>
        <w:lastRenderedPageBreak/>
        <w:t xml:space="preserve">[23.4(c) substituted by </w:t>
      </w:r>
      <w:hyperlink r:id="rId180" w:history="1">
        <w:r>
          <w:rPr>
            <w:rStyle w:val="Hyperlink"/>
          </w:rPr>
          <w:t>PR546340</w:t>
        </w:r>
      </w:hyperlink>
      <w:r>
        <w:t xml:space="preserve"> ppc 24Jan14]</w:t>
      </w:r>
    </w:p>
    <w:p w:rsidR="00481404" w:rsidRDefault="00D46BAB" w:rsidP="00D46BAB">
      <w:pPr>
        <w:pStyle w:val="Level3"/>
      </w:pPr>
      <w:r w:rsidRPr="001F4FA9">
        <w:t>Public holidays that fall within the period of close down will be paid as provided for in this award and will not count as a day of annual leave or leave</w:t>
      </w:r>
      <w:r>
        <w:t xml:space="preserve"> without pay.</w:t>
      </w:r>
    </w:p>
    <w:p w:rsidR="00C94C39" w:rsidRDefault="00C94C39" w:rsidP="00C94C39">
      <w:pPr>
        <w:pStyle w:val="Level2Bold"/>
      </w:pPr>
      <w:bookmarkStart w:id="177" w:name="_Ref457376400"/>
      <w:r w:rsidRPr="00570F3A">
        <w:t>Annual leave in advance</w:t>
      </w:r>
      <w:bookmarkEnd w:id="177"/>
    </w:p>
    <w:p w:rsidR="00C94C39" w:rsidRDefault="00C94C39" w:rsidP="00C94C39">
      <w:pPr>
        <w:pStyle w:val="History"/>
      </w:pPr>
      <w:r w:rsidRPr="00C94C39">
        <w:t xml:space="preserve">[23.5 inserted by </w:t>
      </w:r>
      <w:hyperlink r:id="rId181" w:history="1">
        <w:r w:rsidRPr="00C94C39">
          <w:rPr>
            <w:rStyle w:val="Hyperlink"/>
          </w:rPr>
          <w:t>PR583035</w:t>
        </w:r>
      </w:hyperlink>
      <w:r w:rsidRPr="00C94C39">
        <w:t xml:space="preserve"> ppc 29Jul16]</w:t>
      </w:r>
    </w:p>
    <w:p w:rsidR="00C94C39" w:rsidRPr="00570F3A" w:rsidRDefault="00C94C39" w:rsidP="00C94C39">
      <w:pPr>
        <w:pStyle w:val="Level3"/>
        <w:tabs>
          <w:tab w:val="left" w:pos="1418"/>
        </w:tabs>
      </w:pPr>
      <w:r w:rsidRPr="00570F3A">
        <w:t>An employer and employee may agree in writing to the employee taking a period of paid annual leave before the employee has accrued an entitlement to the leave.</w:t>
      </w:r>
    </w:p>
    <w:p w:rsidR="00C94C39" w:rsidRPr="00570F3A" w:rsidRDefault="00C94C39" w:rsidP="00C94C39">
      <w:pPr>
        <w:pStyle w:val="Level3"/>
        <w:tabs>
          <w:tab w:val="left" w:pos="1418"/>
        </w:tabs>
      </w:pPr>
      <w:r>
        <w:t>A</w:t>
      </w:r>
      <w:r w:rsidRPr="00570F3A">
        <w:t>n agreement must:</w:t>
      </w:r>
    </w:p>
    <w:p w:rsidR="00C94C39" w:rsidRPr="00570F3A" w:rsidRDefault="00C94C39" w:rsidP="00C94C39">
      <w:pPr>
        <w:pStyle w:val="Level4"/>
        <w:tabs>
          <w:tab w:val="left" w:pos="1985"/>
        </w:tabs>
      </w:pPr>
      <w:r w:rsidRPr="00570F3A">
        <w:t>state the amount of leave to be taken in advance and the date on which leave is to commence; and</w:t>
      </w:r>
    </w:p>
    <w:p w:rsidR="00C94C39" w:rsidRPr="00570F3A" w:rsidRDefault="00C94C39" w:rsidP="00C94C39">
      <w:pPr>
        <w:pStyle w:val="Level4"/>
        <w:tabs>
          <w:tab w:val="left" w:pos="1985"/>
        </w:tabs>
      </w:pPr>
      <w:r w:rsidRPr="00570F3A">
        <w:t>be signed by the employer and employee and, if the employee is under 18 years of age, by the employee’s parent or guardian.</w:t>
      </w:r>
    </w:p>
    <w:p w:rsidR="00C94C39" w:rsidRPr="00570F3A" w:rsidRDefault="00C94C39" w:rsidP="00C94C39">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EB2C10">
        <w:t>23.5</w:t>
      </w:r>
      <w:r>
        <w:fldChar w:fldCharType="end"/>
      </w:r>
      <w:r w:rsidRPr="00570F3A">
        <w:t xml:space="preserve"> is set out at </w:t>
      </w:r>
      <w:r>
        <w:rPr>
          <w:highlight w:val="yellow"/>
        </w:rPr>
        <w:fldChar w:fldCharType="begin"/>
      </w:r>
      <w:r>
        <w:instrText xml:space="preserve"> REF _Ref458088896 \w \h </w:instrText>
      </w:r>
      <w:r>
        <w:rPr>
          <w:highlight w:val="yellow"/>
        </w:rPr>
      </w:r>
      <w:r>
        <w:rPr>
          <w:highlight w:val="yellow"/>
        </w:rPr>
        <w:fldChar w:fldCharType="separate"/>
      </w:r>
      <w:r w:rsidR="00EB2C10">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_Ref458088902 \w \h </w:instrText>
      </w:r>
      <w:r>
        <w:rPr>
          <w:highlight w:val="yellow"/>
        </w:rPr>
      </w:r>
      <w:r>
        <w:rPr>
          <w:highlight w:val="yellow"/>
        </w:rPr>
        <w:fldChar w:fldCharType="separate"/>
      </w:r>
      <w:r w:rsidR="00EB2C10">
        <w:t>Schedule G</w:t>
      </w:r>
      <w:r>
        <w:rPr>
          <w:highlight w:val="yellow"/>
        </w:rPr>
        <w:fldChar w:fldCharType="end"/>
      </w:r>
      <w:r w:rsidRPr="00570F3A">
        <w:t>.</w:t>
      </w:r>
    </w:p>
    <w:p w:rsidR="00C94C39" w:rsidRPr="00570F3A" w:rsidRDefault="00C94C39" w:rsidP="00C94C39">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EB2C10">
        <w:t>23.5</w:t>
      </w:r>
      <w:r>
        <w:fldChar w:fldCharType="end"/>
      </w:r>
      <w:r>
        <w:t xml:space="preserve"> </w:t>
      </w:r>
      <w:r w:rsidRPr="00570F3A">
        <w:t>as an employee record.</w:t>
      </w:r>
    </w:p>
    <w:p w:rsidR="00C94C39" w:rsidRPr="00570F3A" w:rsidRDefault="00C94C39" w:rsidP="00C94C39">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EB2C10">
        <w:t>23.5</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94C39" w:rsidRDefault="00C94C39" w:rsidP="00C94C39">
      <w:pPr>
        <w:pStyle w:val="Level2Bold"/>
      </w:pPr>
      <w:bookmarkStart w:id="178" w:name="_Ref457376541"/>
      <w:r w:rsidRPr="00570F3A">
        <w:t>Cashing out of annual leave</w:t>
      </w:r>
      <w:bookmarkEnd w:id="178"/>
    </w:p>
    <w:p w:rsidR="00C94C39" w:rsidRDefault="00C94C39" w:rsidP="00C94C39">
      <w:pPr>
        <w:pStyle w:val="History"/>
      </w:pPr>
      <w:r w:rsidRPr="00C94C39">
        <w:t xml:space="preserve">[23.6 inserted by </w:t>
      </w:r>
      <w:hyperlink r:id="rId182" w:history="1">
        <w:r w:rsidRPr="00C94C39">
          <w:rPr>
            <w:rStyle w:val="Hyperlink"/>
          </w:rPr>
          <w:t>PR583035</w:t>
        </w:r>
      </w:hyperlink>
      <w:r w:rsidRPr="00C94C39">
        <w:t xml:space="preserve"> ppc 29Jul16]</w:t>
      </w:r>
    </w:p>
    <w:p w:rsidR="00C94C39" w:rsidRPr="00570F3A" w:rsidRDefault="00C94C39" w:rsidP="00C94C39">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EB2C10">
        <w:t>23.6</w:t>
      </w:r>
      <w:r>
        <w:fldChar w:fldCharType="end"/>
      </w:r>
      <w:r w:rsidRPr="00570F3A">
        <w:t>.</w:t>
      </w:r>
    </w:p>
    <w:p w:rsidR="00C94C39" w:rsidRPr="00570F3A" w:rsidRDefault="00C94C39" w:rsidP="00C94C39">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EB2C10">
        <w:t>23.6</w:t>
      </w:r>
      <w:r>
        <w:fldChar w:fldCharType="end"/>
      </w:r>
      <w:r w:rsidRPr="00570F3A">
        <w:t>.</w:t>
      </w:r>
    </w:p>
    <w:p w:rsidR="00C94C39" w:rsidRPr="00570F3A" w:rsidRDefault="00C94C39" w:rsidP="00C94C39">
      <w:pPr>
        <w:pStyle w:val="Level3"/>
        <w:tabs>
          <w:tab w:val="left" w:pos="1418"/>
        </w:tabs>
      </w:pPr>
      <w:r w:rsidRPr="00570F3A">
        <w:t>An employer and an employee may agree in writing to the cashing out of a particular amount of accrued paid annual leave by the employee.</w:t>
      </w:r>
    </w:p>
    <w:p w:rsidR="00C94C39" w:rsidRPr="00570F3A" w:rsidRDefault="00C94C39" w:rsidP="00C94C3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B2C10">
        <w:t>23.6</w:t>
      </w:r>
      <w:r>
        <w:fldChar w:fldCharType="end"/>
      </w:r>
      <w:r w:rsidRPr="00570F3A">
        <w:t xml:space="preserve"> must state:</w:t>
      </w:r>
    </w:p>
    <w:p w:rsidR="00C94C39" w:rsidRPr="00570F3A" w:rsidRDefault="00C94C39" w:rsidP="00C94C39">
      <w:pPr>
        <w:pStyle w:val="Level4"/>
        <w:tabs>
          <w:tab w:val="left" w:pos="1985"/>
        </w:tabs>
      </w:pPr>
      <w:r w:rsidRPr="00570F3A">
        <w:t>the amount of leave to be cashed out and the payment to be made to the employee for it; and</w:t>
      </w:r>
    </w:p>
    <w:p w:rsidR="00C94C39" w:rsidRPr="00570F3A" w:rsidRDefault="00C94C39" w:rsidP="00C94C39">
      <w:pPr>
        <w:pStyle w:val="Level4"/>
        <w:tabs>
          <w:tab w:val="left" w:pos="1985"/>
        </w:tabs>
      </w:pPr>
      <w:r w:rsidRPr="00570F3A">
        <w:lastRenderedPageBreak/>
        <w:t>the date on which the payment is to be made.</w:t>
      </w:r>
    </w:p>
    <w:p w:rsidR="00C94C39" w:rsidRPr="00570F3A" w:rsidRDefault="00C94C39" w:rsidP="00C94C39">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EB2C10">
        <w:t>23.6</w:t>
      </w:r>
      <w:r>
        <w:fldChar w:fldCharType="end"/>
      </w:r>
      <w:r w:rsidRPr="00570F3A">
        <w:t xml:space="preserve"> must be signed by the employer and employee and, if the employee is under 18 years of age, by the employee’s parent or guardian.</w:t>
      </w:r>
    </w:p>
    <w:p w:rsidR="00C94C39" w:rsidRPr="00570F3A" w:rsidRDefault="00C94C39" w:rsidP="00C94C39">
      <w:pPr>
        <w:pStyle w:val="Level3"/>
        <w:tabs>
          <w:tab w:val="left" w:pos="1418"/>
        </w:tabs>
      </w:pPr>
      <w:r w:rsidRPr="00570F3A">
        <w:t>The payment must not be less than the amount that would have been payable had the employee taken the leave at the time the payment is made.</w:t>
      </w:r>
    </w:p>
    <w:p w:rsidR="00C94C39" w:rsidRPr="00570F3A" w:rsidRDefault="00C94C39" w:rsidP="00C94C39">
      <w:pPr>
        <w:pStyle w:val="Level3"/>
        <w:tabs>
          <w:tab w:val="left" w:pos="1418"/>
        </w:tabs>
      </w:pPr>
      <w:r w:rsidRPr="00570F3A">
        <w:t>An agreement must not result in the employee’s remaining accrued entitlement to paid annual leave being less than 4 weeks.</w:t>
      </w:r>
    </w:p>
    <w:p w:rsidR="00C94C39" w:rsidRPr="00570F3A" w:rsidRDefault="00C94C39" w:rsidP="00C94C39">
      <w:pPr>
        <w:pStyle w:val="Level3"/>
        <w:tabs>
          <w:tab w:val="left" w:pos="1418"/>
        </w:tabs>
      </w:pPr>
      <w:r w:rsidRPr="00570F3A">
        <w:t>The maximum amount of accrued paid annual leave that may be cashed out in any period of 12 months is 2 weeks.</w:t>
      </w:r>
    </w:p>
    <w:p w:rsidR="00C94C39" w:rsidRPr="00570F3A" w:rsidRDefault="00C94C39" w:rsidP="00C94C39">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EB2C10">
        <w:t>23.6</w:t>
      </w:r>
      <w:r>
        <w:fldChar w:fldCharType="end"/>
      </w:r>
      <w:r w:rsidRPr="00570F3A">
        <w:t xml:space="preserve"> as an employee record.</w:t>
      </w:r>
    </w:p>
    <w:p w:rsidR="00C94C39" w:rsidRPr="00570F3A" w:rsidRDefault="00C94C39" w:rsidP="00C94C3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EB2C10">
        <w:t>23.6</w:t>
      </w:r>
      <w:r>
        <w:fldChar w:fldCharType="end"/>
      </w:r>
      <w:r w:rsidRPr="00570F3A">
        <w:t>.</w:t>
      </w:r>
    </w:p>
    <w:p w:rsidR="00C94C39" w:rsidRPr="00570F3A" w:rsidRDefault="00C94C39" w:rsidP="00C94C3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EB2C10">
        <w:t>23.6</w:t>
      </w:r>
      <w:r>
        <w:fldChar w:fldCharType="end"/>
      </w:r>
      <w:r w:rsidRPr="00570F3A">
        <w:t>.</w:t>
      </w:r>
    </w:p>
    <w:p w:rsidR="00C94C39" w:rsidRPr="00570F3A" w:rsidRDefault="00C94C39" w:rsidP="00C94C3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EB2C10">
        <w:t>23.6</w:t>
      </w:r>
      <w:r>
        <w:fldChar w:fldCharType="end"/>
      </w:r>
      <w:r w:rsidRPr="00570F3A">
        <w:t xml:space="preserve"> is set out at </w:t>
      </w:r>
      <w:r>
        <w:rPr>
          <w:highlight w:val="yellow"/>
        </w:rPr>
        <w:fldChar w:fldCharType="begin"/>
      </w:r>
      <w:r>
        <w:instrText xml:space="preserve"> REF _Ref458088910 \w \h </w:instrText>
      </w:r>
      <w:r>
        <w:rPr>
          <w:highlight w:val="yellow"/>
        </w:rPr>
      </w:r>
      <w:r>
        <w:rPr>
          <w:highlight w:val="yellow"/>
        </w:rPr>
        <w:fldChar w:fldCharType="separate"/>
      </w:r>
      <w:r w:rsidR="00EB2C10">
        <w:t>Schedule H</w:t>
      </w:r>
      <w:r>
        <w:rPr>
          <w:highlight w:val="yellow"/>
        </w:rPr>
        <w:fldChar w:fldCharType="end"/>
      </w:r>
      <w:r w:rsidRPr="00570F3A">
        <w:t xml:space="preserve">. There is no requirement to use the form of agreement set out at </w:t>
      </w:r>
      <w:r>
        <w:rPr>
          <w:highlight w:val="yellow"/>
        </w:rPr>
        <w:fldChar w:fldCharType="begin"/>
      </w:r>
      <w:r>
        <w:instrText xml:space="preserve"> REF _Ref458088916 \w \h </w:instrText>
      </w:r>
      <w:r>
        <w:rPr>
          <w:highlight w:val="yellow"/>
        </w:rPr>
      </w:r>
      <w:r>
        <w:rPr>
          <w:highlight w:val="yellow"/>
        </w:rPr>
        <w:fldChar w:fldCharType="separate"/>
      </w:r>
      <w:r w:rsidR="00EB2C10">
        <w:t>Schedule H</w:t>
      </w:r>
      <w:r>
        <w:rPr>
          <w:highlight w:val="yellow"/>
        </w:rPr>
        <w:fldChar w:fldCharType="end"/>
      </w:r>
      <w:r w:rsidRPr="00570F3A">
        <w:t xml:space="preserve">. </w:t>
      </w:r>
    </w:p>
    <w:p w:rsidR="00C94C39" w:rsidRDefault="00C94C39" w:rsidP="00C94C39">
      <w:pPr>
        <w:pStyle w:val="Level2Bold"/>
      </w:pPr>
      <w:bookmarkStart w:id="179" w:name="_Ref457376459"/>
      <w:r w:rsidRPr="00AE0B6F">
        <w:t>Excessive leave accruals: general provision</w:t>
      </w:r>
      <w:bookmarkEnd w:id="179"/>
    </w:p>
    <w:p w:rsidR="00C94C39" w:rsidRDefault="00C94C39" w:rsidP="00C94C39">
      <w:pPr>
        <w:pStyle w:val="History"/>
      </w:pPr>
      <w:r w:rsidRPr="00C94C39">
        <w:t xml:space="preserve">[23.7 inserted by </w:t>
      </w:r>
      <w:hyperlink r:id="rId183" w:history="1">
        <w:r w:rsidRPr="00C94C39">
          <w:rPr>
            <w:rStyle w:val="Hyperlink"/>
          </w:rPr>
          <w:t>PR583035</w:t>
        </w:r>
      </w:hyperlink>
      <w:r w:rsidRPr="00C94C39">
        <w:t xml:space="preserve"> ppc 29Jul16]</w:t>
      </w:r>
    </w:p>
    <w:p w:rsidR="00C94C39" w:rsidRPr="00570F3A" w:rsidRDefault="00C94C39" w:rsidP="00C94C39">
      <w:pPr>
        <w:pStyle w:val="Block1"/>
        <w:rPr>
          <w:bCs/>
        </w:rPr>
      </w:pPr>
      <w:r>
        <w:t>Note</w:t>
      </w:r>
      <w:r w:rsidRPr="00570F3A">
        <w:t xml:space="preserve">: Clauses </w:t>
      </w:r>
      <w:r>
        <w:fldChar w:fldCharType="begin"/>
      </w:r>
      <w:r>
        <w:instrText xml:space="preserve"> REF _Ref457376459 \r \h </w:instrText>
      </w:r>
      <w:r>
        <w:fldChar w:fldCharType="separate"/>
      </w:r>
      <w:r w:rsidR="00EB2C10">
        <w:t>23.7</w:t>
      </w:r>
      <w:r>
        <w:fldChar w:fldCharType="end"/>
      </w:r>
      <w:r w:rsidRPr="00570F3A">
        <w:t xml:space="preserve"> to </w:t>
      </w:r>
      <w:r>
        <w:fldChar w:fldCharType="begin"/>
      </w:r>
      <w:r>
        <w:instrText xml:space="preserve"> REF _Ref457376483 \r \h </w:instrText>
      </w:r>
      <w:r>
        <w:fldChar w:fldCharType="separate"/>
      </w:r>
      <w:r w:rsidR="00EB2C10">
        <w:t>23.9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C94C39" w:rsidRPr="00570F3A" w:rsidRDefault="00C94C39" w:rsidP="00C94C39">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C94C39">
        <w:t xml:space="preserve">clause </w:t>
      </w:r>
      <w:r w:rsidRPr="00C94C39">
        <w:fldChar w:fldCharType="begin"/>
      </w:r>
      <w:r w:rsidRPr="00C94C39">
        <w:instrText xml:space="preserve"> REF _Ref458088595 \w \h </w:instrText>
      </w:r>
      <w:r>
        <w:instrText xml:space="preserve"> \* MERGEFORMAT </w:instrText>
      </w:r>
      <w:r w:rsidRPr="00C94C39">
        <w:fldChar w:fldCharType="separate"/>
      </w:r>
      <w:r w:rsidR="00EB2C10">
        <w:t>23.2</w:t>
      </w:r>
      <w:r w:rsidRPr="00C94C39">
        <w:fldChar w:fldCharType="end"/>
      </w:r>
      <w:r w:rsidRPr="00570F3A">
        <w:t>).</w:t>
      </w:r>
    </w:p>
    <w:p w:rsidR="00C94C39" w:rsidRPr="00570F3A" w:rsidRDefault="00C94C39" w:rsidP="00C94C39">
      <w:pPr>
        <w:pStyle w:val="Level3"/>
        <w:tabs>
          <w:tab w:val="left" w:pos="1418"/>
        </w:tabs>
      </w:pPr>
      <w:bookmarkStart w:id="180" w:name="_Ref457376803"/>
      <w:r w:rsidRPr="00570F3A">
        <w:t>If an employee has an excessive leave accrual, the employer or the employee may seek to confer with the other and genuinely try to reach agreement on how to reduce or eliminate the excessive leave accrual.</w:t>
      </w:r>
      <w:bookmarkEnd w:id="180"/>
    </w:p>
    <w:p w:rsidR="00C94C39" w:rsidRPr="00570F3A" w:rsidRDefault="00C94C39" w:rsidP="00C94C39">
      <w:pPr>
        <w:pStyle w:val="Level3"/>
        <w:tabs>
          <w:tab w:val="left" w:pos="1418"/>
        </w:tabs>
      </w:pPr>
      <w:r w:rsidRPr="00570F3A">
        <w:t xml:space="preserve">Clause </w:t>
      </w:r>
      <w:r>
        <w:fldChar w:fldCharType="begin"/>
      </w:r>
      <w:r>
        <w:instrText xml:space="preserve"> REF _Ref457376722 \r \h </w:instrText>
      </w:r>
      <w:r>
        <w:fldChar w:fldCharType="separate"/>
      </w:r>
      <w:r w:rsidR="00EB2C10">
        <w:t>23.8</w:t>
      </w:r>
      <w:r>
        <w:fldChar w:fldCharType="end"/>
      </w:r>
      <w:r w:rsidRPr="00570F3A">
        <w:t xml:space="preserve"> sets out how an employer may direct an employee who has an excessive leave accrual to take paid annual leave.</w:t>
      </w:r>
    </w:p>
    <w:p w:rsidR="00C94C39" w:rsidRPr="00570F3A" w:rsidRDefault="00C94C39" w:rsidP="00C94C39">
      <w:pPr>
        <w:pStyle w:val="Level3"/>
        <w:tabs>
          <w:tab w:val="left" w:pos="1418"/>
        </w:tabs>
      </w:pPr>
      <w:r w:rsidRPr="00570F3A">
        <w:t xml:space="preserve">Clause </w:t>
      </w:r>
      <w:r>
        <w:fldChar w:fldCharType="begin"/>
      </w:r>
      <w:r>
        <w:instrText xml:space="preserve"> REF _Ref457376483 \r \h </w:instrText>
      </w:r>
      <w:r>
        <w:fldChar w:fldCharType="separate"/>
      </w:r>
      <w:r w:rsidR="00EB2C10">
        <w:t>23.9</w:t>
      </w:r>
      <w:r>
        <w:fldChar w:fldCharType="end"/>
      </w:r>
      <w:r w:rsidRPr="00570F3A">
        <w:t xml:space="preserve"> sets out how an employee who has an excessive leave accrual may require an employer to grant paid annual leave requested by the employee.</w:t>
      </w:r>
    </w:p>
    <w:p w:rsidR="00C94C39" w:rsidRDefault="00C94C39" w:rsidP="00C94C39">
      <w:pPr>
        <w:pStyle w:val="Level2Bold"/>
      </w:pPr>
      <w:bookmarkStart w:id="181" w:name="_Ref457376722"/>
      <w:r w:rsidRPr="00570F3A">
        <w:lastRenderedPageBreak/>
        <w:t>Excessive leave accruals: direction by employer that leave be taken</w:t>
      </w:r>
      <w:bookmarkEnd w:id="181"/>
    </w:p>
    <w:p w:rsidR="00C94C39" w:rsidRDefault="00C94C39" w:rsidP="00C94C39">
      <w:pPr>
        <w:pStyle w:val="History"/>
      </w:pPr>
      <w:r w:rsidRPr="00C94C39">
        <w:t xml:space="preserve">[23.8 inserted by </w:t>
      </w:r>
      <w:hyperlink r:id="rId184" w:history="1">
        <w:r w:rsidRPr="00C94C39">
          <w:rPr>
            <w:rStyle w:val="Hyperlink"/>
          </w:rPr>
          <w:t>PR583035</w:t>
        </w:r>
      </w:hyperlink>
      <w:r w:rsidRPr="00C94C39">
        <w:t xml:space="preserve"> ppc 29Jul16]</w:t>
      </w:r>
    </w:p>
    <w:p w:rsidR="00C94C39" w:rsidRPr="00570F3A" w:rsidRDefault="00C94C39" w:rsidP="00C94C39">
      <w:pPr>
        <w:pStyle w:val="Level3"/>
        <w:tabs>
          <w:tab w:val="left" w:pos="1418"/>
        </w:tabs>
      </w:pPr>
      <w:bookmarkStart w:id="182"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EB2C10">
        <w:t>23.7(b)</w:t>
      </w:r>
      <w:r>
        <w:fldChar w:fldCharType="end"/>
      </w:r>
      <w:r w:rsidRPr="00570F3A">
        <w:t xml:space="preserve"> but agreement is not reached (including because the employee refuses to confer), the employer may direct the employee in writing to take one or more periods of paid annual leave.</w:t>
      </w:r>
      <w:bookmarkEnd w:id="182"/>
    </w:p>
    <w:p w:rsidR="00C94C39" w:rsidRPr="00570F3A" w:rsidRDefault="00C94C39" w:rsidP="00C94C39">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EB2C10">
        <w:t>(a)</w:t>
      </w:r>
      <w:r>
        <w:rPr>
          <w:highlight w:val="yellow"/>
        </w:rPr>
        <w:fldChar w:fldCharType="end"/>
      </w:r>
      <w:r w:rsidRPr="00570F3A">
        <w:t>:</w:t>
      </w:r>
    </w:p>
    <w:p w:rsidR="00C94C39" w:rsidRPr="00570F3A" w:rsidRDefault="00C94C39" w:rsidP="00C94C39">
      <w:pPr>
        <w:pStyle w:val="Level4"/>
        <w:tabs>
          <w:tab w:val="left" w:pos="1985"/>
        </w:tabs>
      </w:pPr>
      <w:bookmarkStart w:id="183" w:name="_Ref457377084"/>
      <w:r w:rsidRPr="00570F3A">
        <w:t>is of no effect if it would result at any time in the employee’s remaining accrued entitlement to paid annual leave being less than 6 weeks when any other paid annual leave arrangem</w:t>
      </w:r>
      <w:r>
        <w:t>ents (whether made under clause </w:t>
      </w:r>
      <w:r>
        <w:fldChar w:fldCharType="begin"/>
      </w:r>
      <w:r>
        <w:instrText xml:space="preserve"> REF _Ref457376459 \r \h </w:instrText>
      </w:r>
      <w:r>
        <w:fldChar w:fldCharType="separate"/>
      </w:r>
      <w:r w:rsidR="00EB2C10">
        <w:t>23.7</w:t>
      </w:r>
      <w:r>
        <w:fldChar w:fldCharType="end"/>
      </w:r>
      <w:r w:rsidRPr="00570F3A">
        <w:t xml:space="preserve">, </w:t>
      </w:r>
      <w:r>
        <w:fldChar w:fldCharType="begin"/>
      </w:r>
      <w:r>
        <w:instrText xml:space="preserve"> REF _Ref457376722 \r \h </w:instrText>
      </w:r>
      <w:r>
        <w:fldChar w:fldCharType="separate"/>
      </w:r>
      <w:r w:rsidR="00EB2C10">
        <w:t>23.8</w:t>
      </w:r>
      <w:r>
        <w:fldChar w:fldCharType="end"/>
      </w:r>
      <w:r w:rsidRPr="00570F3A">
        <w:t xml:space="preserve"> or </w:t>
      </w:r>
      <w:r>
        <w:fldChar w:fldCharType="begin"/>
      </w:r>
      <w:r>
        <w:instrText xml:space="preserve"> REF _Ref457376483 \r \h </w:instrText>
      </w:r>
      <w:r>
        <w:fldChar w:fldCharType="separate"/>
      </w:r>
      <w:r w:rsidR="00EB2C10">
        <w:t>23.9</w:t>
      </w:r>
      <w:r>
        <w:fldChar w:fldCharType="end"/>
      </w:r>
      <w:r w:rsidRPr="00570F3A">
        <w:t xml:space="preserve"> or otherwise agreed by the employer and employee) are taken into account; and</w:t>
      </w:r>
      <w:bookmarkEnd w:id="183"/>
    </w:p>
    <w:p w:rsidR="00C94C39" w:rsidRPr="00570F3A" w:rsidRDefault="00C94C39" w:rsidP="00C94C39">
      <w:pPr>
        <w:pStyle w:val="Level4"/>
        <w:tabs>
          <w:tab w:val="left" w:pos="1985"/>
        </w:tabs>
      </w:pPr>
      <w:r w:rsidRPr="00570F3A">
        <w:t>must not require the employee to take any period of paid annual leave of less than one week; and</w:t>
      </w:r>
    </w:p>
    <w:p w:rsidR="00C94C39" w:rsidRPr="00570F3A" w:rsidRDefault="00C94C39" w:rsidP="00C94C39">
      <w:pPr>
        <w:pStyle w:val="Level4"/>
        <w:tabs>
          <w:tab w:val="left" w:pos="1985"/>
        </w:tabs>
      </w:pPr>
      <w:r w:rsidRPr="00570F3A">
        <w:t>must not require the employee to take a period of paid annual leave beginning less than 8 weeks, or more than 12 months, after the direction is given; and</w:t>
      </w:r>
    </w:p>
    <w:p w:rsidR="00C94C39" w:rsidRPr="00570F3A" w:rsidRDefault="00C94C39" w:rsidP="00C94C39">
      <w:pPr>
        <w:pStyle w:val="Level4"/>
        <w:tabs>
          <w:tab w:val="left" w:pos="1985"/>
        </w:tabs>
      </w:pPr>
      <w:r w:rsidRPr="00570F3A">
        <w:t>must not be inconsistent with any leave arrangement agreed by the employer and employee.</w:t>
      </w:r>
    </w:p>
    <w:p w:rsidR="00C94C39" w:rsidRPr="00570F3A" w:rsidRDefault="00C94C39" w:rsidP="00C94C39">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EB2C10">
        <w:t>(a)</w:t>
      </w:r>
      <w:r>
        <w:fldChar w:fldCharType="end"/>
      </w:r>
      <w:r>
        <w:t xml:space="preserve"> </w:t>
      </w:r>
      <w:r w:rsidRPr="00570F3A">
        <w:t>that is in effect.</w:t>
      </w:r>
    </w:p>
    <w:p w:rsidR="00C94C39" w:rsidRPr="00570F3A" w:rsidRDefault="00C94C39" w:rsidP="00C94C39">
      <w:pPr>
        <w:pStyle w:val="Level3"/>
        <w:tabs>
          <w:tab w:val="left" w:pos="1418"/>
        </w:tabs>
      </w:pPr>
      <w:bookmarkStart w:id="184" w:name="_Ref457376905"/>
      <w:r w:rsidRPr="00570F3A">
        <w:t xml:space="preserve">An employee to whom a direction has been given under paragraph </w:t>
      </w:r>
      <w:r>
        <w:fldChar w:fldCharType="begin"/>
      </w:r>
      <w:r>
        <w:instrText xml:space="preserve"> REF _Ref457376863 \r \h </w:instrText>
      </w:r>
      <w:r>
        <w:fldChar w:fldCharType="separate"/>
      </w:r>
      <w:r w:rsidR="00EB2C10">
        <w:t>(a)</w:t>
      </w:r>
      <w:r>
        <w:fldChar w:fldCharType="end"/>
      </w:r>
      <w:r>
        <w:t xml:space="preserve"> </w:t>
      </w:r>
      <w:r w:rsidRPr="00570F3A">
        <w:t>may request to take a period of paid annual leave as if the direction had not been given.</w:t>
      </w:r>
      <w:bookmarkEnd w:id="184"/>
    </w:p>
    <w:p w:rsidR="00C94C39" w:rsidRPr="00570F3A" w:rsidRDefault="00C94C39" w:rsidP="00C94C3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EB2C10">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EB2C10">
        <w:t>23.8(b)(i)</w:t>
      </w:r>
      <w:r>
        <w:fldChar w:fldCharType="end"/>
      </w:r>
      <w:r w:rsidRPr="00570F3A">
        <w:t>.</w:t>
      </w:r>
    </w:p>
    <w:p w:rsidR="00C94C39" w:rsidRPr="00570F3A" w:rsidRDefault="00C94C39" w:rsidP="00C94C3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C94C39" w:rsidRDefault="00C94C39" w:rsidP="00C94C39">
      <w:pPr>
        <w:pStyle w:val="Level2Bold"/>
      </w:pPr>
      <w:bookmarkStart w:id="185" w:name="_Ref457376483"/>
      <w:r w:rsidRPr="00570F3A">
        <w:t>Excessive leave accruals: request by employee for leave</w:t>
      </w:r>
      <w:bookmarkEnd w:id="185"/>
    </w:p>
    <w:p w:rsidR="00C94C39" w:rsidRDefault="00C94C39" w:rsidP="00C94C39">
      <w:pPr>
        <w:pStyle w:val="History"/>
      </w:pPr>
      <w:r w:rsidRPr="00C94C39">
        <w:t xml:space="preserve">[23.9 inserted by </w:t>
      </w:r>
      <w:hyperlink r:id="rId185" w:history="1">
        <w:r w:rsidRPr="00C94C39">
          <w:rPr>
            <w:rStyle w:val="Hyperlink"/>
          </w:rPr>
          <w:t>PR583035</w:t>
        </w:r>
      </w:hyperlink>
      <w:r w:rsidRPr="00C94C39">
        <w:t xml:space="preserve"> ppc 29Jul16</w:t>
      </w:r>
      <w:r w:rsidR="00201229">
        <w:t xml:space="preserve">; substituted </w:t>
      </w:r>
      <w:r w:rsidR="00201229" w:rsidRPr="00C94C39">
        <w:t xml:space="preserve">by </w:t>
      </w:r>
      <w:hyperlink r:id="rId186" w:history="1">
        <w:r w:rsidR="00201229" w:rsidRPr="00C94C39">
          <w:rPr>
            <w:rStyle w:val="Hyperlink"/>
          </w:rPr>
          <w:t>PR583035</w:t>
        </w:r>
      </w:hyperlink>
      <w:r w:rsidR="00201229">
        <w:t xml:space="preserve"> ppc 29Jul17</w:t>
      </w:r>
      <w:r w:rsidRPr="00C94C39">
        <w:t>]</w:t>
      </w:r>
    </w:p>
    <w:p w:rsidR="00201229" w:rsidRPr="00BD4B53" w:rsidRDefault="00201229" w:rsidP="00201229">
      <w:pPr>
        <w:pStyle w:val="Level3"/>
      </w:pPr>
      <w:bookmarkStart w:id="186" w:name="_Ref489014237"/>
      <w:r w:rsidRPr="00BD4B53">
        <w:t xml:space="preserve">If an employee has genuinely tried to reach agreement with an employer under clause </w:t>
      </w:r>
      <w:r w:rsidR="007460E9">
        <w:fldChar w:fldCharType="begin"/>
      </w:r>
      <w:r w:rsidR="007460E9">
        <w:instrText xml:space="preserve"> REF _Ref457376803 \r \h </w:instrText>
      </w:r>
      <w:r w:rsidR="007460E9">
        <w:fldChar w:fldCharType="separate"/>
      </w:r>
      <w:r w:rsidR="00EB2C10">
        <w:t>23.7(b)</w:t>
      </w:r>
      <w:r w:rsidR="007460E9">
        <w:fldChar w:fldCharType="end"/>
      </w:r>
      <w:r w:rsidRPr="00BD4B53">
        <w:t xml:space="preserve"> but agreement is not reached (including because the employer refuses to confer), the employee may give a written notice to the employer requesting to take one or more periods of paid annual leave.</w:t>
      </w:r>
      <w:bookmarkEnd w:id="186"/>
    </w:p>
    <w:p w:rsidR="00201229" w:rsidRPr="00BD4B53" w:rsidRDefault="00201229" w:rsidP="00201229">
      <w:pPr>
        <w:pStyle w:val="Level3"/>
      </w:pPr>
      <w:r w:rsidRPr="00BD4B53">
        <w:t xml:space="preserve">However, an employee may only give a notice to the employer under paragraph </w:t>
      </w:r>
      <w:r w:rsidR="007460E9">
        <w:fldChar w:fldCharType="begin"/>
      </w:r>
      <w:r w:rsidR="007460E9">
        <w:instrText xml:space="preserve"> REF _Ref489014237 \n \h </w:instrText>
      </w:r>
      <w:r w:rsidR="007460E9">
        <w:fldChar w:fldCharType="separate"/>
      </w:r>
      <w:r w:rsidR="00EB2C10">
        <w:t>(a)</w:t>
      </w:r>
      <w:r w:rsidR="007460E9">
        <w:fldChar w:fldCharType="end"/>
      </w:r>
      <w:r w:rsidRPr="00BD4B53">
        <w:t xml:space="preserve"> if:</w:t>
      </w:r>
    </w:p>
    <w:p w:rsidR="00201229" w:rsidRPr="00BD4B53" w:rsidRDefault="00201229" w:rsidP="00201229">
      <w:pPr>
        <w:pStyle w:val="Level4"/>
      </w:pPr>
      <w:r w:rsidRPr="00BD4B53">
        <w:t>the employee has had an excessive leave accrual for more than 6 months at the time of giving the notice; and</w:t>
      </w:r>
    </w:p>
    <w:p w:rsidR="00201229" w:rsidRPr="00BD4B53" w:rsidRDefault="00201229" w:rsidP="00201229">
      <w:pPr>
        <w:pStyle w:val="Level4"/>
      </w:pPr>
      <w:r w:rsidRPr="00BD4B53">
        <w:lastRenderedPageBreak/>
        <w:t xml:space="preserve">the employee has not been given a direction under clause </w:t>
      </w:r>
      <w:r w:rsidR="007460E9">
        <w:fldChar w:fldCharType="begin"/>
      </w:r>
      <w:r w:rsidR="007460E9">
        <w:instrText xml:space="preserve"> REF _Ref457376863 \r \h </w:instrText>
      </w:r>
      <w:r w:rsidR="007460E9">
        <w:fldChar w:fldCharType="separate"/>
      </w:r>
      <w:r w:rsidR="00EB2C10">
        <w:t>23.8(a)</w:t>
      </w:r>
      <w:r w:rsidR="007460E9">
        <w:fldChar w:fldCharType="end"/>
      </w:r>
      <w:r w:rsidRPr="00BD4B53">
        <w:t xml:space="preserve"> that, when any other paid annual leave arrangements (whether made under clause </w:t>
      </w:r>
      <w:r w:rsidR="007460E9">
        <w:fldChar w:fldCharType="begin"/>
      </w:r>
      <w:r w:rsidR="007460E9">
        <w:instrText xml:space="preserve"> REF _Ref457376459 \r \h </w:instrText>
      </w:r>
      <w:r w:rsidR="007460E9">
        <w:fldChar w:fldCharType="separate"/>
      </w:r>
      <w:r w:rsidR="00EB2C10">
        <w:t>23.7</w:t>
      </w:r>
      <w:r w:rsidR="007460E9">
        <w:fldChar w:fldCharType="end"/>
      </w:r>
      <w:r w:rsidR="007460E9" w:rsidRPr="00570F3A">
        <w:t xml:space="preserve">, </w:t>
      </w:r>
      <w:r w:rsidR="007460E9">
        <w:fldChar w:fldCharType="begin"/>
      </w:r>
      <w:r w:rsidR="007460E9">
        <w:instrText xml:space="preserve"> REF _Ref457376722 \r \h </w:instrText>
      </w:r>
      <w:r w:rsidR="007460E9">
        <w:fldChar w:fldCharType="separate"/>
      </w:r>
      <w:r w:rsidR="00EB2C10">
        <w:t>23.8</w:t>
      </w:r>
      <w:r w:rsidR="007460E9">
        <w:fldChar w:fldCharType="end"/>
      </w:r>
      <w:r w:rsidR="007460E9" w:rsidRPr="00570F3A">
        <w:t xml:space="preserve"> or </w:t>
      </w:r>
      <w:r w:rsidR="007460E9">
        <w:fldChar w:fldCharType="begin"/>
      </w:r>
      <w:r w:rsidR="007460E9">
        <w:instrText xml:space="preserve"> REF _Ref457376483 \r \h </w:instrText>
      </w:r>
      <w:r w:rsidR="007460E9">
        <w:fldChar w:fldCharType="separate"/>
      </w:r>
      <w:r w:rsidR="00EB2C10">
        <w:t>23.9</w:t>
      </w:r>
      <w:r w:rsidR="007460E9">
        <w:fldChar w:fldCharType="end"/>
      </w:r>
      <w:r w:rsidR="007460E9">
        <w:t xml:space="preserve"> </w:t>
      </w:r>
      <w:r w:rsidRPr="00BD4B53">
        <w:t>or otherwise agreed by the employer and employee) are taken into account, would eliminate the employee’s excessive leave accrual.</w:t>
      </w:r>
    </w:p>
    <w:p w:rsidR="00201229" w:rsidRPr="00BD4B53" w:rsidRDefault="00201229" w:rsidP="00201229">
      <w:pPr>
        <w:pStyle w:val="Level3"/>
      </w:pPr>
      <w:r w:rsidRPr="00BD4B53">
        <w:t>A notice given by</w:t>
      </w:r>
      <w:r w:rsidR="007460E9">
        <w:t xml:space="preserve"> an employee under paragraph </w:t>
      </w:r>
      <w:r w:rsidR="007460E9">
        <w:fldChar w:fldCharType="begin"/>
      </w:r>
      <w:r w:rsidR="007460E9">
        <w:instrText xml:space="preserve"> REF _Ref489014237 \n \h </w:instrText>
      </w:r>
      <w:r w:rsidR="007460E9">
        <w:fldChar w:fldCharType="separate"/>
      </w:r>
      <w:r w:rsidR="00EB2C10">
        <w:t>(a)</w:t>
      </w:r>
      <w:r w:rsidR="007460E9">
        <w:fldChar w:fldCharType="end"/>
      </w:r>
      <w:r w:rsidRPr="00BD4B53">
        <w:t xml:space="preserve"> must not:</w:t>
      </w:r>
    </w:p>
    <w:p w:rsidR="00201229" w:rsidRPr="00BD4B53" w:rsidRDefault="00201229" w:rsidP="00201229">
      <w:pPr>
        <w:pStyle w:val="Level4"/>
      </w:pPr>
      <w:r w:rsidRPr="00BD4B53">
        <w:t xml:space="preserve">if granted, result in the employee’s remaining accrued entitlement to paid annual leave being at any time less than 6 weeks when any other paid annual leave arrangements (whether made under clause </w:t>
      </w:r>
      <w:r w:rsidR="007460E9">
        <w:fldChar w:fldCharType="begin"/>
      </w:r>
      <w:r w:rsidR="007460E9">
        <w:instrText xml:space="preserve"> REF _Ref457376459 \r \h </w:instrText>
      </w:r>
      <w:r w:rsidR="007460E9">
        <w:fldChar w:fldCharType="separate"/>
      </w:r>
      <w:r w:rsidR="00EB2C10">
        <w:t>23.7</w:t>
      </w:r>
      <w:r w:rsidR="007460E9">
        <w:fldChar w:fldCharType="end"/>
      </w:r>
      <w:r w:rsidR="007460E9" w:rsidRPr="00570F3A">
        <w:t xml:space="preserve">, </w:t>
      </w:r>
      <w:r w:rsidR="007460E9">
        <w:fldChar w:fldCharType="begin"/>
      </w:r>
      <w:r w:rsidR="007460E9">
        <w:instrText xml:space="preserve"> REF _Ref457376722 \r \h </w:instrText>
      </w:r>
      <w:r w:rsidR="007460E9">
        <w:fldChar w:fldCharType="separate"/>
      </w:r>
      <w:r w:rsidR="00EB2C10">
        <w:t>23.8</w:t>
      </w:r>
      <w:r w:rsidR="007460E9">
        <w:fldChar w:fldCharType="end"/>
      </w:r>
      <w:r w:rsidR="007460E9" w:rsidRPr="00570F3A">
        <w:t xml:space="preserve"> or </w:t>
      </w:r>
      <w:r w:rsidR="007460E9">
        <w:fldChar w:fldCharType="begin"/>
      </w:r>
      <w:r w:rsidR="007460E9">
        <w:instrText xml:space="preserve"> REF _Ref457376483 \r \h </w:instrText>
      </w:r>
      <w:r w:rsidR="007460E9">
        <w:fldChar w:fldCharType="separate"/>
      </w:r>
      <w:r w:rsidR="00EB2C10">
        <w:t>23.9</w:t>
      </w:r>
      <w:r w:rsidR="007460E9">
        <w:fldChar w:fldCharType="end"/>
      </w:r>
      <w:r w:rsidR="007460E9">
        <w:t xml:space="preserve"> </w:t>
      </w:r>
      <w:r w:rsidRPr="00BD4B53">
        <w:t>or otherwise agreed by the employer and employee) are taken into account; or</w:t>
      </w:r>
    </w:p>
    <w:p w:rsidR="00201229" w:rsidRPr="00BD4B53" w:rsidRDefault="00201229" w:rsidP="00201229">
      <w:pPr>
        <w:pStyle w:val="Level4"/>
      </w:pPr>
      <w:r w:rsidRPr="00BD4B53">
        <w:t>provide for the employee to take any period of paid annual leave of less than one week; or</w:t>
      </w:r>
    </w:p>
    <w:p w:rsidR="00201229" w:rsidRPr="00BD4B53" w:rsidRDefault="00201229" w:rsidP="00201229">
      <w:pPr>
        <w:pStyle w:val="Level4"/>
      </w:pPr>
      <w:r w:rsidRPr="00BD4B53">
        <w:t>provide for the employee to take a period of paid annual leave beginning less than 8 weeks, or more than 12 months, after the notice is given; or</w:t>
      </w:r>
    </w:p>
    <w:p w:rsidR="00201229" w:rsidRPr="00BD4B53" w:rsidRDefault="00201229" w:rsidP="00201229">
      <w:pPr>
        <w:pStyle w:val="Level4"/>
      </w:pPr>
      <w:r w:rsidRPr="00BD4B53">
        <w:t>be inconsistent with any leave arrangement agreed by the employer and employee.</w:t>
      </w:r>
    </w:p>
    <w:p w:rsidR="00201229" w:rsidRPr="00BD4B53" w:rsidRDefault="00201229" w:rsidP="00201229">
      <w:pPr>
        <w:pStyle w:val="Level3"/>
      </w:pPr>
      <w:r w:rsidRPr="00BD4B53">
        <w:t>An employee is not entitled to request</w:t>
      </w:r>
      <w:r w:rsidR="007460E9">
        <w:t xml:space="preserve"> by a notice under paragraph </w:t>
      </w:r>
      <w:r w:rsidR="007460E9">
        <w:fldChar w:fldCharType="begin"/>
      </w:r>
      <w:r w:rsidR="007460E9">
        <w:instrText xml:space="preserve"> REF _Ref489014237 \n \h </w:instrText>
      </w:r>
      <w:r w:rsidR="007460E9">
        <w:fldChar w:fldCharType="separate"/>
      </w:r>
      <w:r w:rsidR="00EB2C10">
        <w:t>(a)</w:t>
      </w:r>
      <w:r w:rsidR="007460E9">
        <w:fldChar w:fldCharType="end"/>
      </w:r>
      <w:r w:rsidRPr="00BD4B53">
        <w:t xml:space="preserve"> more than 4 weeks’ paid annual leave (or 5 weeks’ paid annual leave for a shiftworker, as defined by clause </w:t>
      </w:r>
      <w:r w:rsidR="007460E9">
        <w:fldChar w:fldCharType="begin"/>
      </w:r>
      <w:r w:rsidR="007460E9">
        <w:instrText xml:space="preserve"> REF _Ref458088595 \r \h </w:instrText>
      </w:r>
      <w:r w:rsidR="007460E9">
        <w:fldChar w:fldCharType="separate"/>
      </w:r>
      <w:r w:rsidR="00EB2C10">
        <w:t>23.2</w:t>
      </w:r>
      <w:r w:rsidR="007460E9">
        <w:fldChar w:fldCharType="end"/>
      </w:r>
      <w:r w:rsidRPr="00BD4B53">
        <w:t>) in any period of 12 months.</w:t>
      </w:r>
    </w:p>
    <w:p w:rsidR="00201229" w:rsidRPr="00201229" w:rsidRDefault="00201229" w:rsidP="00201229">
      <w:pPr>
        <w:pStyle w:val="Level3"/>
      </w:pPr>
      <w:r w:rsidRPr="00BD4B53">
        <w:t>The employer must grant paid annual leave requested</w:t>
      </w:r>
      <w:r w:rsidR="007460E9">
        <w:t xml:space="preserve"> by a notice under paragraph </w:t>
      </w:r>
      <w:r w:rsidR="007460E9">
        <w:fldChar w:fldCharType="begin"/>
      </w:r>
      <w:r w:rsidR="007460E9">
        <w:instrText xml:space="preserve"> REF _Ref489014237 \n \h </w:instrText>
      </w:r>
      <w:r w:rsidR="007460E9">
        <w:fldChar w:fldCharType="separate"/>
      </w:r>
      <w:r w:rsidR="00EB2C10">
        <w:t>(a)</w:t>
      </w:r>
      <w:r w:rsidR="007460E9">
        <w:fldChar w:fldCharType="end"/>
      </w:r>
      <w:r w:rsidRPr="00BD4B53">
        <w:t>.</w:t>
      </w:r>
    </w:p>
    <w:p w:rsidR="00082114" w:rsidRDefault="004F0637" w:rsidP="004F0637">
      <w:pPr>
        <w:pStyle w:val="Level1"/>
      </w:pPr>
      <w:bookmarkStart w:id="187" w:name="_Toc208886005"/>
      <w:bookmarkStart w:id="188" w:name="_Toc208886093"/>
      <w:bookmarkStart w:id="189" w:name="_Toc208902583"/>
      <w:bookmarkStart w:id="190" w:name="_Toc208932488"/>
      <w:bookmarkStart w:id="191" w:name="_Toc208932573"/>
      <w:bookmarkStart w:id="192" w:name="_Toc208979928"/>
      <w:bookmarkStart w:id="193" w:name="_Toc37250728"/>
      <w:r w:rsidRPr="004F0637">
        <w:t>Personal/carer</w:t>
      </w:r>
      <w:r w:rsidR="001E6EDE">
        <w:t>’</w:t>
      </w:r>
      <w:r w:rsidRPr="004F0637">
        <w:t>s leave and compassionate leave</w:t>
      </w:r>
      <w:bookmarkEnd w:id="187"/>
      <w:bookmarkEnd w:id="188"/>
      <w:bookmarkEnd w:id="189"/>
      <w:bookmarkEnd w:id="190"/>
      <w:bookmarkEnd w:id="191"/>
      <w:bookmarkEnd w:id="192"/>
      <w:bookmarkEnd w:id="193"/>
    </w:p>
    <w:p w:rsidR="00082114" w:rsidRDefault="007E0369" w:rsidP="007A01D7">
      <w:r w:rsidRPr="007E0369">
        <w:t>Personal/carer</w:t>
      </w:r>
      <w:r w:rsidR="001E6EDE">
        <w:t>’</w:t>
      </w:r>
      <w:r w:rsidRPr="007E0369">
        <w:t>s leave and compassionate leave are provided for in the NES.</w:t>
      </w:r>
    </w:p>
    <w:p w:rsidR="00082114" w:rsidRDefault="004F0637" w:rsidP="004F0637">
      <w:pPr>
        <w:pStyle w:val="Level1"/>
      </w:pPr>
      <w:bookmarkStart w:id="194" w:name="_Toc208886007"/>
      <w:bookmarkStart w:id="195" w:name="_Toc208886095"/>
      <w:bookmarkStart w:id="196" w:name="_Toc208902585"/>
      <w:bookmarkStart w:id="197" w:name="_Toc208932490"/>
      <w:bookmarkStart w:id="198" w:name="_Toc208932575"/>
      <w:bookmarkStart w:id="199" w:name="_Toc208979929"/>
      <w:bookmarkStart w:id="200" w:name="_Toc37250729"/>
      <w:r w:rsidRPr="004F0637">
        <w:t>Community service leave</w:t>
      </w:r>
      <w:bookmarkEnd w:id="194"/>
      <w:bookmarkEnd w:id="195"/>
      <w:bookmarkEnd w:id="196"/>
      <w:bookmarkEnd w:id="197"/>
      <w:bookmarkEnd w:id="198"/>
      <w:bookmarkEnd w:id="199"/>
      <w:bookmarkEnd w:id="200"/>
    </w:p>
    <w:p w:rsidR="00082114" w:rsidRPr="00166DE8" w:rsidRDefault="00166DE8" w:rsidP="00166DE8">
      <w:r w:rsidRPr="00166DE8">
        <w:t>Community service leave is provided for in the NES.</w:t>
      </w:r>
    </w:p>
    <w:p w:rsidR="00082114" w:rsidRDefault="004D1003" w:rsidP="004D1003">
      <w:pPr>
        <w:pStyle w:val="Level1"/>
      </w:pPr>
      <w:bookmarkStart w:id="201" w:name="_Ref19527183"/>
      <w:bookmarkStart w:id="202" w:name="_Ref19527191"/>
      <w:bookmarkStart w:id="203" w:name="_Toc37250730"/>
      <w:r w:rsidRPr="004D1003">
        <w:t>Public holidays</w:t>
      </w:r>
      <w:bookmarkEnd w:id="201"/>
      <w:bookmarkEnd w:id="202"/>
      <w:bookmarkEnd w:id="203"/>
    </w:p>
    <w:p w:rsidR="009218AB" w:rsidRPr="009218AB" w:rsidRDefault="009218AB" w:rsidP="009218AB">
      <w:pPr>
        <w:pStyle w:val="History"/>
      </w:pPr>
      <w:r>
        <w:t xml:space="preserve">[Varied by </w:t>
      </w:r>
      <w:hyperlink r:id="rId187" w:history="1">
        <w:r w:rsidRPr="006160A9">
          <w:rPr>
            <w:rStyle w:val="Hyperlink"/>
            <w:szCs w:val="22"/>
          </w:rPr>
          <w:t>PR712214</w:t>
        </w:r>
      </w:hyperlink>
      <w:r w:rsidRPr="009218AB">
        <w:t>]</w:t>
      </w:r>
    </w:p>
    <w:p w:rsidR="001E283E" w:rsidRDefault="00166DE8" w:rsidP="001D1D47">
      <w:pPr>
        <w:pStyle w:val="Level2"/>
        <w:keepNext/>
      </w:pPr>
      <w:r w:rsidRPr="00166DE8">
        <w:t>Public holidays are provided for in the NES</w:t>
      </w:r>
      <w:r>
        <w:t>.</w:t>
      </w:r>
    </w:p>
    <w:p w:rsidR="009218AB" w:rsidRPr="00103F26" w:rsidRDefault="009218AB" w:rsidP="009218AB">
      <w:pPr>
        <w:pStyle w:val="History"/>
      </w:pPr>
      <w:r>
        <w:t xml:space="preserve">[26.2 substituted by </w:t>
      </w:r>
      <w:hyperlink r:id="rId188" w:history="1">
        <w:r w:rsidRPr="006160A9">
          <w:rPr>
            <w:rStyle w:val="Hyperlink"/>
            <w:szCs w:val="22"/>
          </w:rPr>
          <w:t>PR712214</w:t>
        </w:r>
      </w:hyperlink>
      <w:r w:rsidRPr="00163CF0">
        <w:t xml:space="preserve"> </w:t>
      </w:r>
      <w:r>
        <w:t>ppc 04Oct19]</w:t>
      </w:r>
    </w:p>
    <w:p w:rsidR="009218AB" w:rsidRPr="00103F26" w:rsidRDefault="009218AB" w:rsidP="009218AB">
      <w:pPr>
        <w:pStyle w:val="Level2"/>
      </w:pPr>
      <w:r w:rsidRPr="00103F26">
        <w:t>An employer and employee may agree to substitute another day for a day that would otherwise be a public holiday under the NES.</w:t>
      </w:r>
    </w:p>
    <w:p w:rsidR="002E216A" w:rsidRPr="00103F26" w:rsidRDefault="002E216A" w:rsidP="002E216A">
      <w:pPr>
        <w:pStyle w:val="History"/>
      </w:pPr>
      <w:r>
        <w:lastRenderedPageBreak/>
        <w:t xml:space="preserve">[26.3 substituted by </w:t>
      </w:r>
      <w:hyperlink r:id="rId189" w:history="1">
        <w:r w:rsidRPr="002E216A">
          <w:rPr>
            <w:rStyle w:val="Hyperlink"/>
            <w:szCs w:val="22"/>
          </w:rPr>
          <w:t>PR712214</w:t>
        </w:r>
      </w:hyperlink>
      <w:r w:rsidRPr="00163CF0">
        <w:t xml:space="preserve"> </w:t>
      </w:r>
      <w:r>
        <w:t>ppc 04Oct19]</w:t>
      </w:r>
    </w:p>
    <w:p w:rsidR="002E216A" w:rsidRPr="00103F26" w:rsidRDefault="002E216A" w:rsidP="002E216A">
      <w:pPr>
        <w:pStyle w:val="Level2"/>
      </w:pPr>
      <w:r w:rsidRPr="00103F26">
        <w:t>An employer and employee may agree to substitute another part-day for a part-day that would otherwise be a part-day public holiday under the NES.</w:t>
      </w:r>
    </w:p>
    <w:p w:rsidR="002E216A" w:rsidRDefault="00DD6E57" w:rsidP="0065205A">
      <w:pPr>
        <w:pStyle w:val="History"/>
      </w:pPr>
      <w:r>
        <w:t xml:space="preserve">[Note inserted by </w:t>
      </w:r>
      <w:hyperlink r:id="rId190" w:history="1">
        <w:r w:rsidRPr="002E216A">
          <w:rPr>
            <w:rStyle w:val="Hyperlink"/>
            <w:szCs w:val="22"/>
          </w:rPr>
          <w:t>PR712214</w:t>
        </w:r>
      </w:hyperlink>
      <w:r w:rsidRPr="00163CF0">
        <w:t xml:space="preserve"> </w:t>
      </w:r>
      <w:r>
        <w:t>ppc 04Oct19]</w:t>
      </w:r>
    </w:p>
    <w:p w:rsidR="009218AB" w:rsidRDefault="0065205A" w:rsidP="0065205A">
      <w:r>
        <w:t xml:space="preserve">NOTE: For provisions relating to part-day public holidays see </w:t>
      </w:r>
      <w:r w:rsidR="003441B4">
        <w:fldChar w:fldCharType="begin"/>
      </w:r>
      <w:r w:rsidR="003441B4">
        <w:instrText xml:space="preserve"> REF _Ref405467643 \r \h </w:instrText>
      </w:r>
      <w:r w:rsidR="003441B4">
        <w:fldChar w:fldCharType="separate"/>
      </w:r>
      <w:r w:rsidR="00EB2C10">
        <w:t>Schedule F</w:t>
      </w:r>
      <w:r w:rsidR="003441B4">
        <w:fldChar w:fldCharType="end"/>
      </w:r>
      <w:r w:rsidR="003441B4">
        <w:fldChar w:fldCharType="begin"/>
      </w:r>
      <w:r w:rsidR="003441B4">
        <w:instrText xml:space="preserve"> REF _Ref405467643 \h </w:instrText>
      </w:r>
      <w:r w:rsidR="003441B4">
        <w:fldChar w:fldCharType="separate"/>
      </w:r>
      <w:r w:rsidR="00EB2C10">
        <w:t>—Part-day Public Holidays</w:t>
      </w:r>
      <w:r w:rsidR="003441B4">
        <w:fldChar w:fldCharType="end"/>
      </w:r>
      <w:r>
        <w:t>.</w:t>
      </w:r>
    </w:p>
    <w:p w:rsidR="00283614" w:rsidRDefault="00283614" w:rsidP="00283614">
      <w:pPr>
        <w:pStyle w:val="Level1"/>
      </w:pPr>
      <w:bookmarkStart w:id="204" w:name="_Ref520367505"/>
      <w:bookmarkStart w:id="205" w:name="_Toc37250731"/>
      <w:r>
        <w:t>Leave to deal with Family and Domestic Violence</w:t>
      </w:r>
      <w:bookmarkEnd w:id="204"/>
      <w:bookmarkEnd w:id="205"/>
    </w:p>
    <w:p w:rsidR="00283614" w:rsidRPr="00870405" w:rsidRDefault="00283614" w:rsidP="00283614">
      <w:pPr>
        <w:pStyle w:val="History"/>
      </w:pPr>
      <w:r>
        <w:t xml:space="preserve">[27 </w:t>
      </w:r>
      <w:r w:rsidRPr="00283614">
        <w:t xml:space="preserve">inserted by </w:t>
      </w:r>
      <w:hyperlink r:id="rId191" w:history="1">
        <w:r w:rsidRPr="00283614">
          <w:rPr>
            <w:rStyle w:val="Hyperlink"/>
          </w:rPr>
          <w:t>PR609433</w:t>
        </w:r>
      </w:hyperlink>
      <w:r>
        <w:t xml:space="preserve"> ppc 01Aug18]</w:t>
      </w:r>
    </w:p>
    <w:p w:rsidR="00283614" w:rsidRPr="005017FB" w:rsidRDefault="00283614" w:rsidP="00283614">
      <w:pPr>
        <w:pStyle w:val="Level2"/>
      </w:pPr>
      <w:r w:rsidRPr="005017FB">
        <w:t>This clause applies to all employees, including casuals.</w:t>
      </w:r>
    </w:p>
    <w:p w:rsidR="00283614" w:rsidRPr="005017FB" w:rsidRDefault="00283614" w:rsidP="00283614">
      <w:pPr>
        <w:pStyle w:val="Level2Bold"/>
      </w:pPr>
      <w:r w:rsidRPr="005017FB">
        <w:t>Definitions</w:t>
      </w:r>
    </w:p>
    <w:p w:rsidR="00283614" w:rsidRDefault="00283614" w:rsidP="00283614">
      <w:pPr>
        <w:pStyle w:val="Level3"/>
      </w:pPr>
      <w:bookmarkStart w:id="206" w:name="_Ref520367446"/>
      <w:r>
        <w:t>In this clause:</w:t>
      </w:r>
      <w:bookmarkEnd w:id="206"/>
    </w:p>
    <w:p w:rsidR="00283614" w:rsidRDefault="00283614" w:rsidP="00283614">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283614" w:rsidRDefault="00283614" w:rsidP="00153E76">
      <w:pPr>
        <w:pStyle w:val="Block2"/>
        <w:keepNext/>
      </w:pPr>
      <w:r w:rsidRPr="005017FB">
        <w:rPr>
          <w:b/>
          <w:i/>
        </w:rPr>
        <w:t>family member</w:t>
      </w:r>
      <w:r>
        <w:t xml:space="preserve"> means:</w:t>
      </w:r>
    </w:p>
    <w:p w:rsidR="00283614" w:rsidRDefault="00283614" w:rsidP="00283614">
      <w:pPr>
        <w:pStyle w:val="Level4"/>
      </w:pPr>
      <w:r>
        <w:t>a spouse, de facto partner, child, parent, grandparent, grandchild or sibling of the employee; or</w:t>
      </w:r>
    </w:p>
    <w:p w:rsidR="00283614" w:rsidRDefault="00283614" w:rsidP="00283614">
      <w:pPr>
        <w:pStyle w:val="Level4"/>
      </w:pPr>
      <w:r>
        <w:t>a child, parent, grandparent, grandchild or sibling of a spouse or de facto partner of the employee; or</w:t>
      </w:r>
    </w:p>
    <w:p w:rsidR="00283614" w:rsidRDefault="00283614" w:rsidP="00283614">
      <w:pPr>
        <w:pStyle w:val="Level4"/>
      </w:pPr>
      <w:r>
        <w:t>a person related to the employee according to Aboriginal or Torres Strait Islander kinship rules.</w:t>
      </w:r>
    </w:p>
    <w:p w:rsidR="00283614" w:rsidRDefault="00283614" w:rsidP="00283614">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EB2C10">
        <w:t>27.2(a)</w:t>
      </w:r>
      <w:r>
        <w:fldChar w:fldCharType="end"/>
      </w:r>
      <w:r>
        <w:t xml:space="preserve"> includes a former spouse or de facto partner.</w:t>
      </w:r>
    </w:p>
    <w:p w:rsidR="00283614" w:rsidRDefault="00283614" w:rsidP="00283614">
      <w:pPr>
        <w:pStyle w:val="Level2Bold"/>
      </w:pPr>
      <w:r>
        <w:t>Entitlement to unpaid leave</w:t>
      </w:r>
    </w:p>
    <w:p w:rsidR="00283614" w:rsidRDefault="00283614" w:rsidP="00283614">
      <w:pPr>
        <w:pStyle w:val="Block1"/>
      </w:pPr>
      <w:r>
        <w:t xml:space="preserve">An employee is entitled to 5 days’ unpaid leave to deal with family and domestic violence, as follows: </w:t>
      </w:r>
    </w:p>
    <w:p w:rsidR="00283614" w:rsidRDefault="00283614" w:rsidP="00283614">
      <w:pPr>
        <w:pStyle w:val="Level3"/>
      </w:pPr>
      <w:r>
        <w:t>the leave is available in full at the start of each 12 month period of the employee’s employment; and</w:t>
      </w:r>
    </w:p>
    <w:p w:rsidR="00283614" w:rsidRDefault="00283614" w:rsidP="00283614">
      <w:pPr>
        <w:pStyle w:val="Level3"/>
      </w:pPr>
      <w:r>
        <w:t>the leave does not accumulate from year to year; and</w:t>
      </w:r>
    </w:p>
    <w:p w:rsidR="00283614" w:rsidRDefault="00283614" w:rsidP="00283614">
      <w:pPr>
        <w:pStyle w:val="Level3"/>
      </w:pPr>
      <w:r>
        <w:t xml:space="preserve">is available in full to part-time and casual employees. </w:t>
      </w:r>
    </w:p>
    <w:p w:rsidR="00283614" w:rsidRDefault="00283614" w:rsidP="00283614">
      <w:pPr>
        <w:pStyle w:val="Block1"/>
        <w:ind w:left="1418" w:hanging="567"/>
      </w:pPr>
      <w:r>
        <w:t>Note:</w:t>
      </w:r>
      <w:r>
        <w:tab/>
        <w:t>1.</w:t>
      </w:r>
      <w:r>
        <w:tab/>
        <w:t>A period of leave to deal with family and domestic violence may be less than a day by agreement between the employee and the employer.</w:t>
      </w:r>
    </w:p>
    <w:p w:rsidR="00283614" w:rsidRDefault="00283614" w:rsidP="00283614">
      <w:pPr>
        <w:pStyle w:val="Block2"/>
      </w:pPr>
      <w:r>
        <w:lastRenderedPageBreak/>
        <w:t>2.</w:t>
      </w:r>
      <w:r>
        <w:tab/>
        <w:t>The employer and employee may agree that the employee may take more than 5 days’ unpaid leave to deal with family and domestic violence.</w:t>
      </w:r>
    </w:p>
    <w:p w:rsidR="00283614" w:rsidRDefault="00283614" w:rsidP="00283614">
      <w:pPr>
        <w:pStyle w:val="Level2Bold"/>
      </w:pPr>
      <w:bookmarkStart w:id="207" w:name="_Ref520367518"/>
      <w:r>
        <w:t>Taking unpaid leave</w:t>
      </w:r>
      <w:bookmarkEnd w:id="207"/>
    </w:p>
    <w:p w:rsidR="00283614" w:rsidRDefault="00283614" w:rsidP="00283614">
      <w:pPr>
        <w:pStyle w:val="Block1"/>
      </w:pPr>
      <w:r>
        <w:t>An employee may take unpaid leave to deal with family and domestic violence if the employee:</w:t>
      </w:r>
    </w:p>
    <w:p w:rsidR="00283614" w:rsidRDefault="00283614" w:rsidP="00283614">
      <w:pPr>
        <w:pStyle w:val="Level3"/>
      </w:pPr>
      <w:r>
        <w:t>is experiencing family and domestic violence; and</w:t>
      </w:r>
    </w:p>
    <w:p w:rsidR="00283614" w:rsidRDefault="00283614" w:rsidP="00283614">
      <w:pPr>
        <w:pStyle w:val="Level3"/>
      </w:pPr>
      <w:r>
        <w:t>needs to do something to deal with the impact of the family and domestic violence and it is impractical for the employee to do that thing outside their ordinary hours of work.</w:t>
      </w:r>
    </w:p>
    <w:p w:rsidR="00283614" w:rsidRDefault="00283614" w:rsidP="00283614">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283614" w:rsidRDefault="00283614" w:rsidP="00283614">
      <w:pPr>
        <w:pStyle w:val="Level2Bold"/>
      </w:pPr>
      <w:r>
        <w:t>Service and continuity</w:t>
      </w:r>
    </w:p>
    <w:p w:rsidR="00283614" w:rsidRDefault="00283614" w:rsidP="00283614">
      <w:pPr>
        <w:pStyle w:val="Block1"/>
      </w:pPr>
      <w:r>
        <w:t>The time an employee is on unpaid leave to deal with family and domestic violence does not count as service but does not break the employee’s continuity of service.</w:t>
      </w:r>
    </w:p>
    <w:p w:rsidR="00283614" w:rsidRDefault="00283614" w:rsidP="00283614">
      <w:pPr>
        <w:pStyle w:val="Level2Bold"/>
      </w:pPr>
      <w:bookmarkStart w:id="208" w:name="_Ref520367606"/>
      <w:r>
        <w:t>Notice and evidence requirements</w:t>
      </w:r>
      <w:bookmarkEnd w:id="208"/>
      <w:r>
        <w:t xml:space="preserve"> </w:t>
      </w:r>
    </w:p>
    <w:p w:rsidR="00283614" w:rsidRDefault="00283614" w:rsidP="00283614">
      <w:pPr>
        <w:pStyle w:val="Level3Bold"/>
      </w:pPr>
      <w:r>
        <w:t>Notice</w:t>
      </w:r>
    </w:p>
    <w:p w:rsidR="00283614" w:rsidRDefault="00283614" w:rsidP="00283614">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EB2C10">
        <w:t>27</w:t>
      </w:r>
      <w:r>
        <w:fldChar w:fldCharType="end"/>
      </w:r>
      <w:r>
        <w:t>. The notice:</w:t>
      </w:r>
    </w:p>
    <w:p w:rsidR="00283614" w:rsidRDefault="00283614" w:rsidP="00283614">
      <w:pPr>
        <w:pStyle w:val="Level4"/>
      </w:pPr>
      <w:r>
        <w:t>must be given to the employer as soon as practicable (which may be a time after the leave has started); and</w:t>
      </w:r>
    </w:p>
    <w:p w:rsidR="00283614" w:rsidRDefault="00283614" w:rsidP="00283614">
      <w:pPr>
        <w:pStyle w:val="Level4"/>
      </w:pPr>
      <w:r>
        <w:t>must advise the employer of the period, or expected period, of the leave.</w:t>
      </w:r>
    </w:p>
    <w:p w:rsidR="00283614" w:rsidRDefault="00283614" w:rsidP="00283614">
      <w:pPr>
        <w:pStyle w:val="Level3Bold"/>
      </w:pPr>
      <w:r>
        <w:t xml:space="preserve">Evidence </w:t>
      </w:r>
    </w:p>
    <w:p w:rsidR="00283614" w:rsidRDefault="00283614" w:rsidP="00283614">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EB2C10">
        <w:t>27</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EB2C10">
        <w:t>27.4</w:t>
      </w:r>
      <w:r>
        <w:fldChar w:fldCharType="end"/>
      </w:r>
      <w:r>
        <w:t xml:space="preserve">. </w:t>
      </w:r>
    </w:p>
    <w:p w:rsidR="00283614" w:rsidRDefault="00283614" w:rsidP="00283614">
      <w:pPr>
        <w:pStyle w:val="Block2"/>
      </w:pPr>
      <w:r>
        <w:t>Note:</w:t>
      </w:r>
      <w:r>
        <w:tab/>
        <w:t>Depending on the circumstances such evidence may include a document issued by the police service, a court or a family violence support service, or a statutory declaration.</w:t>
      </w:r>
    </w:p>
    <w:p w:rsidR="00283614" w:rsidRDefault="00283614" w:rsidP="00283614">
      <w:pPr>
        <w:pStyle w:val="Level2Bold"/>
      </w:pPr>
      <w:r>
        <w:t xml:space="preserve">Confidentiality </w:t>
      </w:r>
    </w:p>
    <w:p w:rsidR="00283614" w:rsidRDefault="00283614" w:rsidP="00283614">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EB2C10">
        <w:t>27.6</w:t>
      </w:r>
      <w:r>
        <w:fldChar w:fldCharType="end"/>
      </w:r>
      <w:r>
        <w:t xml:space="preserve"> is treated confidentially, as far as it is reasonably practicable to do so.</w:t>
      </w:r>
    </w:p>
    <w:p w:rsidR="00283614" w:rsidRDefault="00283614" w:rsidP="00283614">
      <w:pPr>
        <w:pStyle w:val="Level3"/>
      </w:pPr>
      <w:r>
        <w:lastRenderedPageBreak/>
        <w:t xml:space="preserve">Nothing in clause </w:t>
      </w:r>
      <w:r>
        <w:fldChar w:fldCharType="begin"/>
      </w:r>
      <w:r>
        <w:instrText xml:space="preserve"> REF _Ref520367505 \r \h </w:instrText>
      </w:r>
      <w:r>
        <w:fldChar w:fldCharType="separate"/>
      </w:r>
      <w:r w:rsidR="00EB2C10">
        <w:t>27</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283614" w:rsidRDefault="00283614" w:rsidP="00283614">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283614" w:rsidRDefault="00283614" w:rsidP="00283614">
      <w:pPr>
        <w:pStyle w:val="Level2Bold"/>
      </w:pPr>
      <w:r>
        <w:t xml:space="preserve">Compliance </w:t>
      </w:r>
    </w:p>
    <w:p w:rsidR="00283614" w:rsidRPr="00283614" w:rsidRDefault="00283614" w:rsidP="00283614">
      <w:pPr>
        <w:pStyle w:val="Block1"/>
      </w:pPr>
      <w:r>
        <w:t xml:space="preserve">An employee is not entitled to take leave under clause </w:t>
      </w:r>
      <w:r>
        <w:fldChar w:fldCharType="begin"/>
      </w:r>
      <w:r>
        <w:instrText xml:space="preserve"> REF _Ref520367505 \r \h </w:instrText>
      </w:r>
      <w:r>
        <w:fldChar w:fldCharType="separate"/>
      </w:r>
      <w:r w:rsidR="00EB2C10">
        <w:t>27</w:t>
      </w:r>
      <w:r>
        <w:fldChar w:fldCharType="end"/>
      </w:r>
      <w:r>
        <w:t xml:space="preserve"> unless the employee complies with clause </w:t>
      </w:r>
      <w:r>
        <w:fldChar w:fldCharType="begin"/>
      </w:r>
      <w:r>
        <w:instrText xml:space="preserve"> REF _Ref520367505 \r \h </w:instrText>
      </w:r>
      <w:r>
        <w:fldChar w:fldCharType="separate"/>
      </w:r>
      <w:r w:rsidR="00EB2C10">
        <w:t>27</w:t>
      </w:r>
      <w:r>
        <w:fldChar w:fldCharType="end"/>
      </w:r>
      <w:r>
        <w:t>.</w:t>
      </w:r>
    </w:p>
    <w:bookmarkEnd w:id="163"/>
    <w:p w:rsidR="001B7EF9" w:rsidRDefault="001B7EF9" w:rsidP="001B7EF9">
      <w:pPr>
        <w:pStyle w:val="Subdocument"/>
      </w:pPr>
      <w:r>
        <w:br w:type="page"/>
      </w:r>
      <w:bookmarkStart w:id="209" w:name="_Ref241400802"/>
      <w:bookmarkStart w:id="210" w:name="_Toc37250732"/>
      <w:bookmarkStart w:id="211" w:name="_Ref240779205"/>
      <w:r w:rsidR="00B755A3">
        <w:lastRenderedPageBreak/>
        <w:t>—</w:t>
      </w:r>
      <w:bookmarkStart w:id="212" w:name="Sched_a"/>
      <w:r w:rsidRPr="00A05F89">
        <w:t>Transitional Provisions</w:t>
      </w:r>
      <w:bookmarkEnd w:id="209"/>
      <w:bookmarkEnd w:id="210"/>
    </w:p>
    <w:p w:rsidR="00EC2510" w:rsidRPr="00EC2510" w:rsidRDefault="00EC2510" w:rsidP="00EC2510">
      <w:pPr>
        <w:pStyle w:val="History"/>
      </w:pPr>
      <w:r>
        <w:t xml:space="preserve">[Varied by </w:t>
      </w:r>
      <w:hyperlink r:id="rId192" w:history="1">
        <w:r>
          <w:rPr>
            <w:rStyle w:val="Hyperlink"/>
          </w:rPr>
          <w:t>PR503694</w:t>
        </w:r>
      </w:hyperlink>
      <w:r>
        <w:t>]</w:t>
      </w:r>
    </w:p>
    <w:p w:rsidR="00597751" w:rsidRDefault="00597751" w:rsidP="00805419">
      <w:pPr>
        <w:pStyle w:val="SubLevel1Bold"/>
      </w:pPr>
      <w:r w:rsidRPr="00E62F0B">
        <w:t>General</w:t>
      </w:r>
    </w:p>
    <w:p w:rsidR="00597751" w:rsidRDefault="00597751" w:rsidP="00597751">
      <w:pPr>
        <w:pStyle w:val="SubLevel2"/>
      </w:pPr>
      <w:r w:rsidRPr="00A05F89">
        <w:t>The provisions of this schedule deal with minimum obligations only.</w:t>
      </w:r>
    </w:p>
    <w:p w:rsidR="00597751" w:rsidRPr="0002716A" w:rsidRDefault="00597751" w:rsidP="00597751">
      <w:pPr>
        <w:pStyle w:val="SubLevel2"/>
      </w:pPr>
      <w:r w:rsidRPr="00A3240F">
        <w:t>The provisions of this schedule are to be applied:</w:t>
      </w:r>
    </w:p>
    <w:p w:rsidR="00597751" w:rsidRDefault="00597751" w:rsidP="00597751">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597751" w:rsidRDefault="00597751" w:rsidP="00597751">
      <w:pPr>
        <w:pStyle w:val="SubLevel3"/>
      </w:pPr>
      <w:r w:rsidRPr="005650AD">
        <w:t>when a loading or penalty in a relevant transitional minimum wage instrument or award-based transitional instrument has no equivalent provision in this award;</w:t>
      </w:r>
    </w:p>
    <w:p w:rsidR="00597751" w:rsidRDefault="00597751" w:rsidP="00597751">
      <w:pPr>
        <w:pStyle w:val="SubLevel3"/>
      </w:pPr>
      <w:r w:rsidRPr="005650AD">
        <w:t>when a loading or penalty in this award has no equivalent provision in a relevant transitional minimum wage instrument or award-based transitional instrument; or</w:t>
      </w:r>
    </w:p>
    <w:p w:rsidR="00597751" w:rsidRPr="0002716A" w:rsidRDefault="00597751" w:rsidP="00597751">
      <w:pPr>
        <w:pStyle w:val="SubLevel3"/>
      </w:pPr>
      <w:r w:rsidRPr="005650AD">
        <w:t>when there is a loading or penalty in this award but there is no relevant transitional minimum wage instrument or award-based transitional instrument.</w:t>
      </w:r>
    </w:p>
    <w:p w:rsidR="00597751" w:rsidRDefault="00597751" w:rsidP="00597751">
      <w:pPr>
        <w:pStyle w:val="SubLevel1Bold"/>
      </w:pPr>
      <w:r w:rsidRPr="00E62F0B">
        <w:t>Minimum wages</w:t>
      </w:r>
      <w:r>
        <w:t xml:space="preserve"> – existing minimum wage lower</w:t>
      </w:r>
    </w:p>
    <w:p w:rsidR="00597751" w:rsidRPr="00E172EE" w:rsidRDefault="00597751" w:rsidP="00597751">
      <w:pPr>
        <w:pStyle w:val="SubLevel2"/>
      </w:pPr>
      <w:r w:rsidRPr="00E172EE">
        <w:t>The following transitional arrangements apply to an employer which, immediately prior to 1 January 2010:</w:t>
      </w:r>
    </w:p>
    <w:p w:rsidR="00597751" w:rsidRDefault="00597751" w:rsidP="00597751">
      <w:pPr>
        <w:pStyle w:val="SubLevel3"/>
      </w:pPr>
      <w:r w:rsidRPr="00656645">
        <w:t>was obliged,</w:t>
      </w:r>
    </w:p>
    <w:p w:rsidR="00597751" w:rsidRDefault="00597751" w:rsidP="00597751">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597751" w:rsidRDefault="00597751" w:rsidP="00597751">
      <w:pPr>
        <w:pStyle w:val="SubLevel3"/>
      </w:pPr>
      <w:r w:rsidRPr="00656645">
        <w:t>if it had been an employer in the industry or of the occupations covered by this award would have been obliged</w:t>
      </w:r>
    </w:p>
    <w:p w:rsidR="00597751" w:rsidRPr="00E172EE" w:rsidRDefault="00597751" w:rsidP="00597751">
      <w:pPr>
        <w:pStyle w:val="Block1"/>
      </w:pPr>
      <w:r w:rsidRPr="00E172EE">
        <w:t>by a transitional minimum wage instrument and/or an award-based transitional instrument to pay a minimum wage lower than that in this award for any classification of employee.</w:t>
      </w:r>
    </w:p>
    <w:p w:rsidR="00597751" w:rsidRDefault="00597751" w:rsidP="00597751">
      <w:pPr>
        <w:pStyle w:val="SubLevel2"/>
      </w:pPr>
      <w:r>
        <w:t>In this clause minimum wage includes:</w:t>
      </w:r>
    </w:p>
    <w:p w:rsidR="00597751" w:rsidRPr="00E172EE" w:rsidRDefault="00597751" w:rsidP="00597751">
      <w:pPr>
        <w:pStyle w:val="SubLevel3"/>
      </w:pPr>
      <w:r w:rsidRPr="00E172EE">
        <w:t>a minimum wage for a junior employee, an employee to whom training arrangements apply and an employee with a disability;</w:t>
      </w:r>
    </w:p>
    <w:p w:rsidR="00597751" w:rsidRPr="00E172EE" w:rsidRDefault="00597751" w:rsidP="00597751">
      <w:pPr>
        <w:pStyle w:val="SubLevel3"/>
      </w:pPr>
      <w:r w:rsidRPr="00E172EE">
        <w:t>a piecework rate; and</w:t>
      </w:r>
    </w:p>
    <w:p w:rsidR="00597751" w:rsidRPr="00E172EE" w:rsidRDefault="00597751" w:rsidP="00597751">
      <w:pPr>
        <w:pStyle w:val="SubLevel3"/>
      </w:pPr>
      <w:r w:rsidRPr="00E172EE">
        <w:t>any applicable industry allowance.</w:t>
      </w:r>
    </w:p>
    <w:p w:rsidR="00597751" w:rsidRPr="00E172EE" w:rsidRDefault="00597751" w:rsidP="00597751">
      <w:pPr>
        <w:pStyle w:val="SubLevel2"/>
      </w:pPr>
      <w:bookmarkStart w:id="213"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13"/>
    </w:p>
    <w:p w:rsidR="00597751" w:rsidRPr="00E172EE" w:rsidRDefault="00597751" w:rsidP="00597751">
      <w:pPr>
        <w:pStyle w:val="SubLevel2"/>
      </w:pPr>
      <w:r w:rsidRPr="00E172EE">
        <w:t xml:space="preserve">The difference between the minimum wage for the classification in this award and the minimum wage in clause </w:t>
      </w:r>
      <w:r w:rsidR="00000155">
        <w:fldChar w:fldCharType="begin"/>
      </w:r>
      <w:r>
        <w:instrText xml:space="preserve"> REF _Ref239686718 \n \h </w:instrText>
      </w:r>
      <w:r w:rsidR="00000155">
        <w:fldChar w:fldCharType="separate"/>
      </w:r>
      <w:r w:rsidR="00EB2C10">
        <w:t>A.2.3</w:t>
      </w:r>
      <w:r w:rsidR="00000155">
        <w:fldChar w:fldCharType="end"/>
      </w:r>
      <w:r w:rsidRPr="00E172EE">
        <w:t xml:space="preserve"> is referred to as the transitional amount.</w:t>
      </w:r>
    </w:p>
    <w:p w:rsidR="00597751" w:rsidRPr="00E172EE" w:rsidRDefault="00597751" w:rsidP="00597751">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97751" w:rsidRPr="00B06A90" w:rsidTr="007D13AC">
        <w:trPr>
          <w:tblHeader/>
        </w:trPr>
        <w:tc>
          <w:tcPr>
            <w:tcW w:w="3469" w:type="dxa"/>
          </w:tcPr>
          <w:p w:rsidR="00597751" w:rsidRPr="00B06A90" w:rsidRDefault="00597751" w:rsidP="007D13AC">
            <w:pPr>
              <w:pStyle w:val="AMODTable"/>
              <w:keepNext/>
              <w:rPr>
                <w:b/>
              </w:rPr>
            </w:pPr>
            <w:r w:rsidRPr="00B06A90">
              <w:rPr>
                <w:b/>
              </w:rPr>
              <w:t>First full pay period on or after</w:t>
            </w:r>
          </w:p>
        </w:tc>
        <w:tc>
          <w:tcPr>
            <w:tcW w:w="1620" w:type="dxa"/>
          </w:tcPr>
          <w:p w:rsidR="00597751" w:rsidRPr="00B06A90" w:rsidRDefault="00597751" w:rsidP="007D13AC">
            <w:pPr>
              <w:pStyle w:val="AMODTable"/>
              <w:keepNext/>
              <w:jc w:val="center"/>
              <w:rPr>
                <w:b/>
              </w:rPr>
            </w:pPr>
          </w:p>
        </w:tc>
      </w:tr>
      <w:tr w:rsidR="00597751" w:rsidRPr="00B06A90" w:rsidTr="007D13AC">
        <w:tc>
          <w:tcPr>
            <w:tcW w:w="3469" w:type="dxa"/>
          </w:tcPr>
          <w:p w:rsidR="00597751" w:rsidRPr="00B06A90" w:rsidRDefault="00597751" w:rsidP="007D13AC">
            <w:pPr>
              <w:pStyle w:val="AMODTable"/>
              <w:keepNext/>
            </w:pPr>
            <w:r w:rsidRPr="00B06A90">
              <w:t>1 July 2010</w:t>
            </w:r>
          </w:p>
        </w:tc>
        <w:tc>
          <w:tcPr>
            <w:tcW w:w="1620" w:type="dxa"/>
          </w:tcPr>
          <w:p w:rsidR="00597751" w:rsidRPr="00B06A90" w:rsidRDefault="00597751" w:rsidP="007D13AC">
            <w:pPr>
              <w:pStyle w:val="AMODTable"/>
              <w:keepNext/>
              <w:jc w:val="center"/>
            </w:pPr>
            <w:r w:rsidRPr="00B06A90">
              <w:t>80%</w:t>
            </w:r>
          </w:p>
        </w:tc>
      </w:tr>
      <w:tr w:rsidR="00597751" w:rsidRPr="00B06A90" w:rsidTr="007D13AC">
        <w:tc>
          <w:tcPr>
            <w:tcW w:w="3469" w:type="dxa"/>
          </w:tcPr>
          <w:p w:rsidR="00597751" w:rsidRPr="00B06A90" w:rsidRDefault="00597751" w:rsidP="007D13AC">
            <w:pPr>
              <w:pStyle w:val="AMODTable"/>
              <w:keepNext/>
            </w:pPr>
            <w:r w:rsidRPr="00B06A90">
              <w:t>1 July 2011</w:t>
            </w:r>
          </w:p>
        </w:tc>
        <w:tc>
          <w:tcPr>
            <w:tcW w:w="1620" w:type="dxa"/>
          </w:tcPr>
          <w:p w:rsidR="00597751" w:rsidRPr="00B06A90" w:rsidRDefault="00597751" w:rsidP="007D13AC">
            <w:pPr>
              <w:pStyle w:val="AMODTable"/>
              <w:keepNext/>
              <w:jc w:val="center"/>
            </w:pPr>
            <w:r w:rsidRPr="00B06A90">
              <w:t>60%</w:t>
            </w:r>
          </w:p>
        </w:tc>
      </w:tr>
      <w:tr w:rsidR="00597751" w:rsidRPr="00B06A90" w:rsidTr="007D13AC">
        <w:tc>
          <w:tcPr>
            <w:tcW w:w="3469" w:type="dxa"/>
          </w:tcPr>
          <w:p w:rsidR="00597751" w:rsidRPr="00B06A90" w:rsidRDefault="00597751" w:rsidP="007D13AC">
            <w:pPr>
              <w:pStyle w:val="AMODTable"/>
              <w:keepNext/>
            </w:pPr>
            <w:r w:rsidRPr="00B06A90">
              <w:t>1 July 2012</w:t>
            </w:r>
          </w:p>
        </w:tc>
        <w:tc>
          <w:tcPr>
            <w:tcW w:w="1620" w:type="dxa"/>
          </w:tcPr>
          <w:p w:rsidR="00597751" w:rsidRPr="00B06A90" w:rsidRDefault="00597751" w:rsidP="007D13AC">
            <w:pPr>
              <w:pStyle w:val="AMODTable"/>
              <w:keepNext/>
              <w:jc w:val="center"/>
            </w:pPr>
            <w:r w:rsidRPr="00B06A90">
              <w:t>40%</w:t>
            </w:r>
          </w:p>
        </w:tc>
      </w:tr>
      <w:tr w:rsidR="00597751" w:rsidRPr="00B06A90" w:rsidTr="007D13AC">
        <w:tc>
          <w:tcPr>
            <w:tcW w:w="3469" w:type="dxa"/>
          </w:tcPr>
          <w:p w:rsidR="00597751" w:rsidRPr="00B06A90" w:rsidRDefault="00597751" w:rsidP="00703C3C">
            <w:pPr>
              <w:pStyle w:val="AMODTable"/>
            </w:pPr>
            <w:r w:rsidRPr="00B06A90">
              <w:t>1 July 2013</w:t>
            </w:r>
          </w:p>
        </w:tc>
        <w:tc>
          <w:tcPr>
            <w:tcW w:w="1620" w:type="dxa"/>
          </w:tcPr>
          <w:p w:rsidR="00597751" w:rsidRPr="00B06A90" w:rsidRDefault="00597751" w:rsidP="007D13AC">
            <w:pPr>
              <w:pStyle w:val="AMODTable"/>
              <w:jc w:val="center"/>
            </w:pPr>
            <w:r w:rsidRPr="00B06A90">
              <w:t>20%</w:t>
            </w:r>
          </w:p>
        </w:tc>
      </w:tr>
    </w:tbl>
    <w:p w:rsidR="00597751" w:rsidRPr="00E172EE" w:rsidRDefault="00597751" w:rsidP="00597751">
      <w:pPr>
        <w:pStyle w:val="SubLevel2"/>
      </w:pPr>
      <w:r w:rsidRPr="00E172EE">
        <w:t>The employer must apply any increase in minimum wages in this award resulting from an annual wage review.</w:t>
      </w:r>
    </w:p>
    <w:p w:rsidR="00597751" w:rsidRPr="00E172EE" w:rsidRDefault="00597751" w:rsidP="00597751">
      <w:pPr>
        <w:pStyle w:val="SubLevel2"/>
      </w:pPr>
      <w:r w:rsidRPr="00E172EE">
        <w:t>These provisions cease to operate from the beginning of the first full pay period on or after 1 July 2014.</w:t>
      </w:r>
    </w:p>
    <w:p w:rsidR="00597751" w:rsidRDefault="00597751" w:rsidP="00597751">
      <w:pPr>
        <w:pStyle w:val="SubLevel1Bold"/>
      </w:pPr>
      <w:r w:rsidRPr="00CE64E8">
        <w:t>Minimum wages – existing minimum wage higher</w:t>
      </w:r>
    </w:p>
    <w:p w:rsidR="00597751" w:rsidRPr="00CE64E8" w:rsidRDefault="00597751" w:rsidP="00597751">
      <w:pPr>
        <w:pStyle w:val="SubLevel2"/>
      </w:pPr>
      <w:r w:rsidRPr="00CE64E8">
        <w:t>The following transitional arrangements apply to an employer which, immediately prior to 1 January 2010:</w:t>
      </w:r>
    </w:p>
    <w:p w:rsidR="00597751" w:rsidRPr="00CE64E8" w:rsidRDefault="00597751" w:rsidP="00597751">
      <w:pPr>
        <w:pStyle w:val="SubLevel3"/>
      </w:pPr>
      <w:r w:rsidRPr="00CE64E8">
        <w:t>was obliged,</w:t>
      </w:r>
    </w:p>
    <w:p w:rsidR="00597751" w:rsidRPr="00CE64E8" w:rsidRDefault="00597751" w:rsidP="00597751">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597751" w:rsidRPr="00CE64E8" w:rsidRDefault="00597751" w:rsidP="00597751">
      <w:pPr>
        <w:pStyle w:val="SubLevel3"/>
      </w:pPr>
      <w:r w:rsidRPr="00CE64E8">
        <w:t>if it had been an employer in the industry or of the occupations covered by this award would have been obliged</w:t>
      </w:r>
    </w:p>
    <w:p w:rsidR="00597751" w:rsidRPr="00CE64E8" w:rsidRDefault="00597751" w:rsidP="00597751">
      <w:pPr>
        <w:pStyle w:val="Block1"/>
      </w:pPr>
      <w:r w:rsidRPr="00CE64E8">
        <w:t>by a transitional minimum wage instrument and/or an award-based transitional instrument to pay a minimum wage higher than that in this award for any classification of employee.</w:t>
      </w:r>
    </w:p>
    <w:p w:rsidR="00597751" w:rsidRPr="00CE64E8" w:rsidRDefault="00597751" w:rsidP="00597751">
      <w:pPr>
        <w:pStyle w:val="SubLevel2"/>
      </w:pPr>
      <w:r w:rsidRPr="00CE64E8">
        <w:t>In this clause minimum wage includes:</w:t>
      </w:r>
    </w:p>
    <w:p w:rsidR="00597751" w:rsidRPr="00CE64E8" w:rsidRDefault="00597751" w:rsidP="00597751">
      <w:pPr>
        <w:pStyle w:val="SubLevel3"/>
      </w:pPr>
      <w:r w:rsidRPr="00CE64E8">
        <w:t>a minimum wage for a junior employee, an employee to whom training arrangements apply and an employee with a disability;</w:t>
      </w:r>
    </w:p>
    <w:p w:rsidR="00597751" w:rsidRDefault="00597751" w:rsidP="00597751">
      <w:pPr>
        <w:pStyle w:val="SubLevel3"/>
      </w:pPr>
      <w:r w:rsidRPr="00CE64E8">
        <w:t>a piecework rate; and</w:t>
      </w:r>
    </w:p>
    <w:p w:rsidR="00597751" w:rsidRPr="00CE64E8" w:rsidRDefault="00597751" w:rsidP="00597751">
      <w:pPr>
        <w:pStyle w:val="SubLevel3"/>
      </w:pPr>
      <w:r w:rsidRPr="00CE64E8">
        <w:t>any applicable industry allowance.</w:t>
      </w:r>
    </w:p>
    <w:p w:rsidR="00597751" w:rsidRPr="00CE64E8" w:rsidRDefault="00597751" w:rsidP="00597751">
      <w:pPr>
        <w:pStyle w:val="SubLevel2"/>
      </w:pPr>
      <w:bookmarkStart w:id="214"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4"/>
    </w:p>
    <w:p w:rsidR="00597751" w:rsidRPr="00CE64E8" w:rsidRDefault="00597751" w:rsidP="00597751">
      <w:pPr>
        <w:pStyle w:val="SubLevel2"/>
      </w:pPr>
      <w:r w:rsidRPr="00CE64E8">
        <w:lastRenderedPageBreak/>
        <w:t xml:space="preserve">The difference between the minimum wage for the classification in this award and the minimum wage in clause </w:t>
      </w:r>
      <w:r w:rsidR="00000155">
        <w:fldChar w:fldCharType="begin"/>
      </w:r>
      <w:r>
        <w:instrText xml:space="preserve"> REF _Ref239686755 \n \h </w:instrText>
      </w:r>
      <w:r w:rsidR="00000155">
        <w:fldChar w:fldCharType="separate"/>
      </w:r>
      <w:r w:rsidR="00EB2C10">
        <w:t>A.3.3</w:t>
      </w:r>
      <w:r w:rsidR="00000155">
        <w:fldChar w:fldCharType="end"/>
      </w:r>
      <w:r>
        <w:t xml:space="preserve"> </w:t>
      </w:r>
      <w:r w:rsidRPr="00CE64E8">
        <w:t>is referred to as the transitional amount.</w:t>
      </w:r>
    </w:p>
    <w:p w:rsidR="00597751" w:rsidRPr="00CE64E8" w:rsidRDefault="00597751" w:rsidP="00597751">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97751" w:rsidRPr="00B06A90" w:rsidTr="007D13AC">
        <w:tc>
          <w:tcPr>
            <w:tcW w:w="3469" w:type="dxa"/>
          </w:tcPr>
          <w:p w:rsidR="00597751" w:rsidRPr="00B06A90" w:rsidRDefault="00597751" w:rsidP="007D13AC">
            <w:pPr>
              <w:pStyle w:val="AMODTable"/>
              <w:keepNext/>
              <w:rPr>
                <w:b/>
              </w:rPr>
            </w:pPr>
            <w:r w:rsidRPr="00B06A90">
              <w:rPr>
                <w:b/>
              </w:rPr>
              <w:t>First full pay period on or after</w:t>
            </w:r>
          </w:p>
        </w:tc>
        <w:tc>
          <w:tcPr>
            <w:tcW w:w="1620" w:type="dxa"/>
          </w:tcPr>
          <w:p w:rsidR="00597751" w:rsidRPr="00B06A90" w:rsidRDefault="00597751" w:rsidP="007D13AC">
            <w:pPr>
              <w:pStyle w:val="AMODTable"/>
              <w:keepNext/>
              <w:jc w:val="center"/>
            </w:pPr>
          </w:p>
        </w:tc>
      </w:tr>
      <w:tr w:rsidR="00597751" w:rsidRPr="00B06A90" w:rsidTr="007D13AC">
        <w:tc>
          <w:tcPr>
            <w:tcW w:w="3469" w:type="dxa"/>
          </w:tcPr>
          <w:p w:rsidR="00597751" w:rsidRPr="00B06A90" w:rsidRDefault="00597751" w:rsidP="007D13AC">
            <w:pPr>
              <w:pStyle w:val="AMODTable"/>
              <w:keepNext/>
            </w:pPr>
            <w:r w:rsidRPr="00B06A90">
              <w:t>1 July 2010</w:t>
            </w:r>
          </w:p>
        </w:tc>
        <w:tc>
          <w:tcPr>
            <w:tcW w:w="1620" w:type="dxa"/>
          </w:tcPr>
          <w:p w:rsidR="00597751" w:rsidRPr="00B06A90" w:rsidRDefault="00597751" w:rsidP="007D13AC">
            <w:pPr>
              <w:pStyle w:val="AMODTable"/>
              <w:keepNext/>
              <w:jc w:val="center"/>
            </w:pPr>
            <w:r w:rsidRPr="00B06A90">
              <w:t>80%</w:t>
            </w:r>
          </w:p>
        </w:tc>
      </w:tr>
      <w:tr w:rsidR="00597751" w:rsidRPr="00B06A90" w:rsidTr="007D13AC">
        <w:tc>
          <w:tcPr>
            <w:tcW w:w="3469" w:type="dxa"/>
          </w:tcPr>
          <w:p w:rsidR="00597751" w:rsidRPr="00B06A90" w:rsidRDefault="00597751" w:rsidP="007D13AC">
            <w:pPr>
              <w:pStyle w:val="AMODTable"/>
              <w:keepNext/>
            </w:pPr>
            <w:r w:rsidRPr="00B06A90">
              <w:t>1 July 2011</w:t>
            </w:r>
          </w:p>
        </w:tc>
        <w:tc>
          <w:tcPr>
            <w:tcW w:w="1620" w:type="dxa"/>
          </w:tcPr>
          <w:p w:rsidR="00597751" w:rsidRPr="00B06A90" w:rsidRDefault="00597751" w:rsidP="007D13AC">
            <w:pPr>
              <w:pStyle w:val="AMODTable"/>
              <w:keepNext/>
              <w:jc w:val="center"/>
            </w:pPr>
            <w:r w:rsidRPr="00B06A90">
              <w:t>60%</w:t>
            </w:r>
          </w:p>
        </w:tc>
      </w:tr>
      <w:tr w:rsidR="00597751" w:rsidRPr="00B06A90" w:rsidTr="007D13AC">
        <w:tc>
          <w:tcPr>
            <w:tcW w:w="3469" w:type="dxa"/>
          </w:tcPr>
          <w:p w:rsidR="00597751" w:rsidRPr="00B06A90" w:rsidRDefault="00597751" w:rsidP="007D13AC">
            <w:pPr>
              <w:pStyle w:val="AMODTable"/>
              <w:keepNext/>
            </w:pPr>
            <w:r w:rsidRPr="00B06A90">
              <w:t>1 July 2012</w:t>
            </w:r>
          </w:p>
        </w:tc>
        <w:tc>
          <w:tcPr>
            <w:tcW w:w="1620" w:type="dxa"/>
          </w:tcPr>
          <w:p w:rsidR="00597751" w:rsidRPr="00B06A90" w:rsidRDefault="00597751" w:rsidP="007D13AC">
            <w:pPr>
              <w:pStyle w:val="AMODTable"/>
              <w:keepNext/>
              <w:jc w:val="center"/>
            </w:pPr>
            <w:r w:rsidRPr="00B06A90">
              <w:t>40%</w:t>
            </w:r>
          </w:p>
        </w:tc>
      </w:tr>
      <w:tr w:rsidR="00597751" w:rsidRPr="00B06A90" w:rsidTr="007D13AC">
        <w:tc>
          <w:tcPr>
            <w:tcW w:w="3469" w:type="dxa"/>
          </w:tcPr>
          <w:p w:rsidR="00597751" w:rsidRPr="00B06A90" w:rsidRDefault="00597751" w:rsidP="00703C3C">
            <w:pPr>
              <w:pStyle w:val="AMODTable"/>
            </w:pPr>
            <w:r w:rsidRPr="00B06A90">
              <w:t>1 July 2013</w:t>
            </w:r>
          </w:p>
        </w:tc>
        <w:tc>
          <w:tcPr>
            <w:tcW w:w="1620" w:type="dxa"/>
          </w:tcPr>
          <w:p w:rsidR="00597751" w:rsidRPr="00B06A90" w:rsidRDefault="00597751" w:rsidP="007D13AC">
            <w:pPr>
              <w:pStyle w:val="AMODTable"/>
              <w:jc w:val="center"/>
            </w:pPr>
            <w:r w:rsidRPr="00B06A90">
              <w:t>20%</w:t>
            </w:r>
          </w:p>
        </w:tc>
      </w:tr>
    </w:tbl>
    <w:p w:rsidR="00597751" w:rsidRPr="00CE64E8" w:rsidRDefault="00597751" w:rsidP="00597751">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97751" w:rsidRPr="00CE64E8" w:rsidRDefault="00597751" w:rsidP="00597751">
      <w:pPr>
        <w:pStyle w:val="SubLevel2"/>
      </w:pPr>
      <w:r w:rsidRPr="00CE64E8">
        <w:t>These provisions cease to operate from the beginning of the first full pay period on or after 1 July 2014.</w:t>
      </w:r>
    </w:p>
    <w:p w:rsidR="00597751" w:rsidRPr="00C14B6A" w:rsidRDefault="00597751" w:rsidP="00597751">
      <w:pPr>
        <w:pStyle w:val="SubLevel1Bold"/>
      </w:pPr>
      <w:r w:rsidRPr="00C14B6A">
        <w:t>Loadings and penalty rates</w:t>
      </w:r>
    </w:p>
    <w:p w:rsidR="00597751" w:rsidRPr="00C14B6A" w:rsidRDefault="00597751" w:rsidP="00597751">
      <w:pPr>
        <w:pStyle w:val="Block1"/>
      </w:pPr>
      <w:r w:rsidRPr="00C14B6A">
        <w:t>For the purposes of this schedule loading or penalty means a</w:t>
      </w:r>
      <w:r>
        <w:t>:</w:t>
      </w:r>
    </w:p>
    <w:p w:rsidR="00597751" w:rsidRPr="003F07EE" w:rsidRDefault="00597751" w:rsidP="00597751">
      <w:pPr>
        <w:pStyle w:val="Bullet1"/>
      </w:pPr>
      <w:r w:rsidRPr="003F07EE">
        <w:t>casual or part-time loading;</w:t>
      </w:r>
    </w:p>
    <w:p w:rsidR="00597751" w:rsidRPr="003F07EE" w:rsidRDefault="00597751" w:rsidP="00597751">
      <w:pPr>
        <w:pStyle w:val="Bullet1"/>
      </w:pPr>
      <w:r w:rsidRPr="003F07EE">
        <w:t>Saturday, Sunday, public holiday, evening or other penalty;</w:t>
      </w:r>
    </w:p>
    <w:p w:rsidR="00597751" w:rsidRPr="003F07EE" w:rsidRDefault="00597751" w:rsidP="00597751">
      <w:pPr>
        <w:pStyle w:val="Bullet1"/>
      </w:pPr>
      <w:r w:rsidRPr="003F07EE">
        <w:t>shift allowance/penalty.</w:t>
      </w:r>
    </w:p>
    <w:p w:rsidR="00597751" w:rsidRPr="003F07EE" w:rsidRDefault="00597751" w:rsidP="00597751">
      <w:pPr>
        <w:pStyle w:val="SubLevel1Bold"/>
      </w:pPr>
      <w:bookmarkStart w:id="215" w:name="_Ref239685174"/>
      <w:r w:rsidRPr="003F07EE">
        <w:t>Loadings and penalty rates – existing loading or penalty rate lower</w:t>
      </w:r>
      <w:bookmarkEnd w:id="215"/>
    </w:p>
    <w:p w:rsidR="00597751" w:rsidRPr="003F07EE" w:rsidRDefault="00597751" w:rsidP="00597751">
      <w:pPr>
        <w:pStyle w:val="SubLevel2"/>
      </w:pPr>
      <w:r w:rsidRPr="003F07EE">
        <w:t>The following transitional arrangements apply to an employer which, immediately prior to 1 January 2010:</w:t>
      </w:r>
    </w:p>
    <w:p w:rsidR="00597751" w:rsidRPr="003F07EE" w:rsidRDefault="00597751" w:rsidP="00597751">
      <w:pPr>
        <w:pStyle w:val="SubLevel3"/>
      </w:pPr>
      <w:r w:rsidRPr="003F07EE">
        <w:t>was obliged,</w:t>
      </w:r>
    </w:p>
    <w:p w:rsidR="00597751" w:rsidRPr="003F07EE" w:rsidRDefault="00597751" w:rsidP="00597751">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597751" w:rsidRPr="003F07EE" w:rsidRDefault="00597751" w:rsidP="00597751">
      <w:pPr>
        <w:pStyle w:val="SubLevel3"/>
      </w:pPr>
      <w:r w:rsidRPr="003F07EE">
        <w:t>if it had been an employer in the industry or of the occupations covered by this award would have been obliged</w:t>
      </w:r>
    </w:p>
    <w:p w:rsidR="00597751" w:rsidRPr="003F07EE" w:rsidRDefault="00597751" w:rsidP="00597751">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597751" w:rsidRPr="00526F2B" w:rsidRDefault="00597751" w:rsidP="00597751">
      <w:pPr>
        <w:pStyle w:val="SubLevel2"/>
      </w:pPr>
      <w:bookmarkStart w:id="21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6"/>
    </w:p>
    <w:p w:rsidR="00597751" w:rsidRPr="00526F2B" w:rsidRDefault="00597751" w:rsidP="00597751">
      <w:pPr>
        <w:pStyle w:val="SubLevel2"/>
      </w:pPr>
      <w:r w:rsidRPr="00526F2B">
        <w:lastRenderedPageBreak/>
        <w:t>The difference between the loading or penalty in this award and the rate in clause</w:t>
      </w:r>
      <w:r>
        <w:t> </w:t>
      </w:r>
      <w:r w:rsidR="00000155">
        <w:fldChar w:fldCharType="begin"/>
      </w:r>
      <w:r>
        <w:instrText xml:space="preserve"> REF _Ref239685043 \n \h </w:instrText>
      </w:r>
      <w:r w:rsidR="00000155">
        <w:fldChar w:fldCharType="separate"/>
      </w:r>
      <w:r w:rsidR="00EB2C10">
        <w:t>A.5.2</w:t>
      </w:r>
      <w:r w:rsidR="00000155">
        <w:fldChar w:fldCharType="end"/>
      </w:r>
      <w:r w:rsidRPr="00526F2B">
        <w:t xml:space="preserve"> is referred to as the transitional percentage.</w:t>
      </w:r>
    </w:p>
    <w:p w:rsidR="00597751" w:rsidRPr="00526F2B" w:rsidRDefault="00597751" w:rsidP="00597751">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97751" w:rsidRPr="00B06A90" w:rsidTr="007D13AC">
        <w:tc>
          <w:tcPr>
            <w:tcW w:w="3503" w:type="dxa"/>
          </w:tcPr>
          <w:p w:rsidR="00597751" w:rsidRPr="00B06A90" w:rsidRDefault="00597751" w:rsidP="007D13AC">
            <w:pPr>
              <w:pStyle w:val="AMODTable"/>
              <w:keepNext/>
              <w:rPr>
                <w:b/>
              </w:rPr>
            </w:pPr>
            <w:r w:rsidRPr="00B06A90">
              <w:rPr>
                <w:b/>
              </w:rPr>
              <w:t>First full pay period on or after</w:t>
            </w:r>
          </w:p>
        </w:tc>
        <w:tc>
          <w:tcPr>
            <w:tcW w:w="1620" w:type="dxa"/>
          </w:tcPr>
          <w:p w:rsidR="00597751" w:rsidRPr="00B06A90" w:rsidRDefault="00597751" w:rsidP="007D13AC">
            <w:pPr>
              <w:pStyle w:val="AMODTable"/>
              <w:keepNext/>
              <w:jc w:val="center"/>
              <w:rPr>
                <w:b/>
              </w:rPr>
            </w:pPr>
          </w:p>
        </w:tc>
      </w:tr>
      <w:tr w:rsidR="00597751" w:rsidRPr="00B06A90" w:rsidTr="007D13AC">
        <w:tc>
          <w:tcPr>
            <w:tcW w:w="3503" w:type="dxa"/>
          </w:tcPr>
          <w:p w:rsidR="00597751" w:rsidRPr="00B06A90" w:rsidRDefault="00597751" w:rsidP="007D13AC">
            <w:pPr>
              <w:pStyle w:val="AMODTable"/>
              <w:keepNext/>
            </w:pPr>
            <w:r w:rsidRPr="00B06A90">
              <w:t>1 July 2010</w:t>
            </w:r>
          </w:p>
        </w:tc>
        <w:tc>
          <w:tcPr>
            <w:tcW w:w="1620" w:type="dxa"/>
          </w:tcPr>
          <w:p w:rsidR="00597751" w:rsidRPr="00B06A90" w:rsidRDefault="00597751" w:rsidP="007D13AC">
            <w:pPr>
              <w:pStyle w:val="AMODTable"/>
              <w:keepNext/>
              <w:jc w:val="center"/>
            </w:pPr>
            <w:r w:rsidRPr="00B06A90">
              <w:t>80%</w:t>
            </w:r>
          </w:p>
        </w:tc>
      </w:tr>
      <w:tr w:rsidR="00597751" w:rsidRPr="00B06A90" w:rsidTr="007D13AC">
        <w:tc>
          <w:tcPr>
            <w:tcW w:w="3503" w:type="dxa"/>
          </w:tcPr>
          <w:p w:rsidR="00597751" w:rsidRPr="00B06A90" w:rsidRDefault="00597751" w:rsidP="007D13AC">
            <w:pPr>
              <w:pStyle w:val="AMODTable"/>
              <w:keepNext/>
            </w:pPr>
            <w:r w:rsidRPr="00B06A90">
              <w:t>1 July 2011</w:t>
            </w:r>
          </w:p>
        </w:tc>
        <w:tc>
          <w:tcPr>
            <w:tcW w:w="1620" w:type="dxa"/>
          </w:tcPr>
          <w:p w:rsidR="00597751" w:rsidRPr="00B06A90" w:rsidRDefault="00597751" w:rsidP="007D13AC">
            <w:pPr>
              <w:pStyle w:val="AMODTable"/>
              <w:keepNext/>
              <w:jc w:val="center"/>
            </w:pPr>
            <w:r w:rsidRPr="00B06A90">
              <w:t>60%</w:t>
            </w:r>
          </w:p>
        </w:tc>
      </w:tr>
      <w:tr w:rsidR="00597751" w:rsidRPr="00B06A90" w:rsidTr="007D13AC">
        <w:tc>
          <w:tcPr>
            <w:tcW w:w="3503" w:type="dxa"/>
          </w:tcPr>
          <w:p w:rsidR="00597751" w:rsidRPr="00B06A90" w:rsidRDefault="00597751" w:rsidP="007D13AC">
            <w:pPr>
              <w:pStyle w:val="AMODTable"/>
              <w:keepNext/>
            </w:pPr>
            <w:r w:rsidRPr="00B06A90">
              <w:t>1 July 2012</w:t>
            </w:r>
          </w:p>
        </w:tc>
        <w:tc>
          <w:tcPr>
            <w:tcW w:w="1620" w:type="dxa"/>
          </w:tcPr>
          <w:p w:rsidR="00597751" w:rsidRPr="00B06A90" w:rsidRDefault="00597751" w:rsidP="007D13AC">
            <w:pPr>
              <w:pStyle w:val="AMODTable"/>
              <w:keepNext/>
              <w:jc w:val="center"/>
            </w:pPr>
            <w:r w:rsidRPr="00B06A90">
              <w:t>40%</w:t>
            </w:r>
          </w:p>
        </w:tc>
      </w:tr>
      <w:tr w:rsidR="00597751" w:rsidRPr="00B06A90" w:rsidTr="007D13AC">
        <w:tc>
          <w:tcPr>
            <w:tcW w:w="3503" w:type="dxa"/>
          </w:tcPr>
          <w:p w:rsidR="00597751" w:rsidRPr="00B06A90" w:rsidRDefault="00597751" w:rsidP="00703C3C">
            <w:pPr>
              <w:pStyle w:val="AMODTable"/>
            </w:pPr>
            <w:r w:rsidRPr="00B06A90">
              <w:t>1 July 2013</w:t>
            </w:r>
          </w:p>
        </w:tc>
        <w:tc>
          <w:tcPr>
            <w:tcW w:w="1620" w:type="dxa"/>
          </w:tcPr>
          <w:p w:rsidR="00597751" w:rsidRPr="00B06A90" w:rsidRDefault="00597751" w:rsidP="007D13AC">
            <w:pPr>
              <w:pStyle w:val="AMODTable"/>
              <w:jc w:val="center"/>
            </w:pPr>
            <w:r w:rsidRPr="00B06A90">
              <w:t>20%</w:t>
            </w:r>
          </w:p>
        </w:tc>
      </w:tr>
    </w:tbl>
    <w:p w:rsidR="00597751" w:rsidRPr="00526F2B" w:rsidRDefault="00597751" w:rsidP="00597751">
      <w:pPr>
        <w:pStyle w:val="SubLevel2"/>
      </w:pPr>
      <w:r w:rsidRPr="00526F2B">
        <w:t>These provisions cease to operate from the beginning of the first full pay period on or after 1 July 2014.</w:t>
      </w:r>
    </w:p>
    <w:p w:rsidR="00597751" w:rsidRPr="00526F2B" w:rsidRDefault="00597751" w:rsidP="00597751">
      <w:pPr>
        <w:pStyle w:val="SubLevel1Bold"/>
      </w:pPr>
      <w:bookmarkStart w:id="217" w:name="_Ref239685199"/>
      <w:r w:rsidRPr="00526F2B">
        <w:t>Loadings and penalty rates – existing loading or penalty rate higher</w:t>
      </w:r>
      <w:bookmarkEnd w:id="217"/>
    </w:p>
    <w:p w:rsidR="00597751" w:rsidRDefault="00597751" w:rsidP="00597751">
      <w:pPr>
        <w:pStyle w:val="SubLevel2"/>
      </w:pPr>
      <w:r w:rsidRPr="00526F2B">
        <w:t>The following transitional arrangements apply to an employer which, immediately prior to 1 January 2010:</w:t>
      </w:r>
    </w:p>
    <w:p w:rsidR="00597751" w:rsidRPr="005B1D63" w:rsidRDefault="00597751" w:rsidP="00597751">
      <w:pPr>
        <w:pStyle w:val="SubLevel3"/>
      </w:pPr>
      <w:r w:rsidRPr="005B1D63">
        <w:t>was obliged,</w:t>
      </w:r>
    </w:p>
    <w:p w:rsidR="00597751" w:rsidRPr="005B1D63" w:rsidRDefault="00597751" w:rsidP="00597751">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597751" w:rsidRPr="005B1D63" w:rsidRDefault="00597751" w:rsidP="00597751">
      <w:pPr>
        <w:pStyle w:val="SubLevel3"/>
      </w:pPr>
      <w:r w:rsidRPr="005B1D63">
        <w:t>if it had been an employer in the industry or of the occupations covered by this award would have been obliged</w:t>
      </w:r>
    </w:p>
    <w:p w:rsidR="00597751" w:rsidRPr="005B1D63" w:rsidRDefault="00597751" w:rsidP="00597751">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597751" w:rsidRPr="005B1D63" w:rsidRDefault="00597751" w:rsidP="00597751">
      <w:pPr>
        <w:pStyle w:val="SubLevel2"/>
      </w:pPr>
      <w:bookmarkStart w:id="21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8"/>
    </w:p>
    <w:p w:rsidR="00597751" w:rsidRPr="005B1D63" w:rsidRDefault="00597751" w:rsidP="00597751">
      <w:pPr>
        <w:pStyle w:val="SubLevel2"/>
      </w:pPr>
      <w:r w:rsidRPr="005B1D63">
        <w:t>The difference between the loading or penalty in this award and the rate in clause</w:t>
      </w:r>
      <w:r>
        <w:t> </w:t>
      </w:r>
      <w:r w:rsidR="00000155">
        <w:fldChar w:fldCharType="begin"/>
      </w:r>
      <w:r>
        <w:instrText xml:space="preserve"> REF _Ref239685075 \n \h </w:instrText>
      </w:r>
      <w:r w:rsidR="00000155">
        <w:fldChar w:fldCharType="separate"/>
      </w:r>
      <w:r w:rsidR="00EB2C10">
        <w:t>A.6.2</w:t>
      </w:r>
      <w:r w:rsidR="0000015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F24DDC">
        <w:fldChar w:fldCharType="begin"/>
      </w:r>
      <w:r w:rsidR="00F24DDC">
        <w:instrText xml:space="preserve"> REF _Ref239685075 \w \h  \* MERGEFORMAT </w:instrText>
      </w:r>
      <w:r w:rsidR="00F24DDC">
        <w:fldChar w:fldCharType="separate"/>
      </w:r>
      <w:r w:rsidR="00EB2C10">
        <w:t>A.6.2</w:t>
      </w:r>
      <w:r w:rsidR="00F24DDC">
        <w:fldChar w:fldCharType="end"/>
      </w:r>
      <w:r w:rsidRPr="009803FB">
        <w:t>.</w:t>
      </w:r>
    </w:p>
    <w:p w:rsidR="00597751" w:rsidRPr="005B1D63" w:rsidRDefault="00597751" w:rsidP="00597751">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97751" w:rsidRPr="00B06A90" w:rsidTr="007D13AC">
        <w:tc>
          <w:tcPr>
            <w:tcW w:w="3469" w:type="dxa"/>
          </w:tcPr>
          <w:p w:rsidR="00597751" w:rsidRPr="00B06A90" w:rsidRDefault="00597751" w:rsidP="007D13AC">
            <w:pPr>
              <w:pStyle w:val="AMODTable"/>
              <w:keepNext/>
              <w:rPr>
                <w:b/>
              </w:rPr>
            </w:pPr>
            <w:r w:rsidRPr="00B06A90">
              <w:rPr>
                <w:b/>
              </w:rPr>
              <w:t>First full pay period on or after</w:t>
            </w:r>
          </w:p>
        </w:tc>
        <w:tc>
          <w:tcPr>
            <w:tcW w:w="1620" w:type="dxa"/>
          </w:tcPr>
          <w:p w:rsidR="00597751" w:rsidRPr="00B06A90" w:rsidRDefault="00597751" w:rsidP="007D13AC">
            <w:pPr>
              <w:pStyle w:val="AMODTable"/>
              <w:keepNext/>
              <w:jc w:val="center"/>
              <w:rPr>
                <w:b/>
              </w:rPr>
            </w:pPr>
          </w:p>
        </w:tc>
      </w:tr>
      <w:tr w:rsidR="00597751" w:rsidRPr="00B06A90" w:rsidTr="007D13AC">
        <w:tc>
          <w:tcPr>
            <w:tcW w:w="3469" w:type="dxa"/>
          </w:tcPr>
          <w:p w:rsidR="00597751" w:rsidRPr="00B06A90" w:rsidRDefault="00597751" w:rsidP="007D13AC">
            <w:pPr>
              <w:pStyle w:val="AMODTable"/>
              <w:keepNext/>
            </w:pPr>
            <w:r w:rsidRPr="00B06A90">
              <w:t>1 July 2010</w:t>
            </w:r>
          </w:p>
        </w:tc>
        <w:tc>
          <w:tcPr>
            <w:tcW w:w="1620" w:type="dxa"/>
          </w:tcPr>
          <w:p w:rsidR="00597751" w:rsidRPr="00B06A90" w:rsidRDefault="00597751" w:rsidP="007D13AC">
            <w:pPr>
              <w:pStyle w:val="AMODTable"/>
              <w:keepNext/>
              <w:jc w:val="center"/>
            </w:pPr>
            <w:r w:rsidRPr="00B06A90">
              <w:t>80%</w:t>
            </w:r>
          </w:p>
        </w:tc>
      </w:tr>
      <w:tr w:rsidR="00597751" w:rsidRPr="00B06A90" w:rsidTr="007D13AC">
        <w:tc>
          <w:tcPr>
            <w:tcW w:w="3469" w:type="dxa"/>
          </w:tcPr>
          <w:p w:rsidR="00597751" w:rsidRPr="00B06A90" w:rsidRDefault="00597751" w:rsidP="007D13AC">
            <w:pPr>
              <w:pStyle w:val="AMODTable"/>
              <w:keepNext/>
            </w:pPr>
            <w:r w:rsidRPr="00B06A90">
              <w:t>1 July 2011</w:t>
            </w:r>
          </w:p>
        </w:tc>
        <w:tc>
          <w:tcPr>
            <w:tcW w:w="1620" w:type="dxa"/>
          </w:tcPr>
          <w:p w:rsidR="00597751" w:rsidRPr="00B06A90" w:rsidRDefault="00597751" w:rsidP="007D13AC">
            <w:pPr>
              <w:pStyle w:val="AMODTable"/>
              <w:keepNext/>
              <w:jc w:val="center"/>
            </w:pPr>
            <w:r w:rsidRPr="00B06A90">
              <w:t>60%</w:t>
            </w:r>
          </w:p>
        </w:tc>
      </w:tr>
      <w:tr w:rsidR="00597751" w:rsidRPr="00B06A90" w:rsidTr="007D13AC">
        <w:tc>
          <w:tcPr>
            <w:tcW w:w="3469" w:type="dxa"/>
          </w:tcPr>
          <w:p w:rsidR="00597751" w:rsidRPr="00B06A90" w:rsidRDefault="00597751" w:rsidP="007D13AC">
            <w:pPr>
              <w:pStyle w:val="AMODTable"/>
              <w:keepNext/>
            </w:pPr>
            <w:r w:rsidRPr="00B06A90">
              <w:t>1 July 2012</w:t>
            </w:r>
          </w:p>
        </w:tc>
        <w:tc>
          <w:tcPr>
            <w:tcW w:w="1620" w:type="dxa"/>
          </w:tcPr>
          <w:p w:rsidR="00597751" w:rsidRPr="00B06A90" w:rsidRDefault="00597751" w:rsidP="007D13AC">
            <w:pPr>
              <w:pStyle w:val="AMODTable"/>
              <w:keepNext/>
              <w:jc w:val="center"/>
            </w:pPr>
            <w:r w:rsidRPr="00B06A90">
              <w:t>40%</w:t>
            </w:r>
          </w:p>
        </w:tc>
      </w:tr>
      <w:tr w:rsidR="00597751" w:rsidRPr="00B06A90" w:rsidTr="007D13AC">
        <w:tc>
          <w:tcPr>
            <w:tcW w:w="3469" w:type="dxa"/>
          </w:tcPr>
          <w:p w:rsidR="00597751" w:rsidRPr="00B06A90" w:rsidRDefault="00597751" w:rsidP="00703C3C">
            <w:pPr>
              <w:pStyle w:val="AMODTable"/>
            </w:pPr>
            <w:r w:rsidRPr="00B06A90">
              <w:t>1 July 2013</w:t>
            </w:r>
          </w:p>
        </w:tc>
        <w:tc>
          <w:tcPr>
            <w:tcW w:w="1620" w:type="dxa"/>
          </w:tcPr>
          <w:p w:rsidR="00597751" w:rsidRPr="00B06A90" w:rsidRDefault="00597751" w:rsidP="007D13AC">
            <w:pPr>
              <w:pStyle w:val="AMODTable"/>
              <w:jc w:val="center"/>
            </w:pPr>
            <w:r w:rsidRPr="00B06A90">
              <w:t>20%</w:t>
            </w:r>
          </w:p>
        </w:tc>
      </w:tr>
    </w:tbl>
    <w:p w:rsidR="00597751" w:rsidRPr="005B1D63" w:rsidRDefault="00597751" w:rsidP="00597751">
      <w:pPr>
        <w:pStyle w:val="SubLevel2"/>
      </w:pPr>
      <w:r w:rsidRPr="005B1D63">
        <w:t>These provisions cease to operate from the beginning of the first full pay period on or after 1 July 2014.</w:t>
      </w:r>
    </w:p>
    <w:p w:rsidR="00597751" w:rsidRDefault="00597751" w:rsidP="00597751">
      <w:pPr>
        <w:pStyle w:val="SubLevel1Bold"/>
      </w:pPr>
      <w:r w:rsidRPr="00E70C67">
        <w:t>Loading</w:t>
      </w:r>
      <w:r>
        <w:t>s and</w:t>
      </w:r>
      <w:r w:rsidRPr="00E70C67">
        <w:t xml:space="preserve"> penalty rates</w:t>
      </w:r>
      <w:r>
        <w:t xml:space="preserve"> – no existing loading or penalty rate</w:t>
      </w:r>
    </w:p>
    <w:p w:rsidR="00597751" w:rsidRDefault="00597751" w:rsidP="00597751">
      <w:pPr>
        <w:pStyle w:val="SubLevel2"/>
      </w:pPr>
      <w:r w:rsidRPr="00306C27">
        <w:t>The following transitional arrangements apply to an employer not covered by clause</w:t>
      </w:r>
      <w:r>
        <w:t> </w:t>
      </w:r>
      <w:r w:rsidR="00000155">
        <w:fldChar w:fldCharType="begin"/>
      </w:r>
      <w:r>
        <w:instrText xml:space="preserve"> REF _Ref239685174 \n \h </w:instrText>
      </w:r>
      <w:r w:rsidR="00000155">
        <w:fldChar w:fldCharType="separate"/>
      </w:r>
      <w:r w:rsidR="00EB2C10">
        <w:t>A.5</w:t>
      </w:r>
      <w:r w:rsidR="00000155">
        <w:fldChar w:fldCharType="end"/>
      </w:r>
      <w:r w:rsidRPr="00306C27">
        <w:t xml:space="preserve"> or </w:t>
      </w:r>
      <w:r w:rsidR="00000155">
        <w:fldChar w:fldCharType="begin"/>
      </w:r>
      <w:r>
        <w:instrText xml:space="preserve"> REF _Ref239685199 \n \h </w:instrText>
      </w:r>
      <w:r w:rsidR="00000155">
        <w:fldChar w:fldCharType="separate"/>
      </w:r>
      <w:r w:rsidR="00EB2C10">
        <w:t>A.6</w:t>
      </w:r>
      <w:r w:rsidR="00000155">
        <w:fldChar w:fldCharType="end"/>
      </w:r>
      <w:r w:rsidRPr="00306C27">
        <w:t xml:space="preserve"> in relation to a particular loading or penalty</w:t>
      </w:r>
      <w:r>
        <w:t xml:space="preserve"> </w:t>
      </w:r>
      <w:r w:rsidRPr="009803FB">
        <w:t>in this award</w:t>
      </w:r>
      <w:r w:rsidRPr="00306C27">
        <w:t>.</w:t>
      </w:r>
    </w:p>
    <w:p w:rsidR="00597751" w:rsidRPr="00306C27" w:rsidRDefault="00597751" w:rsidP="00597751">
      <w:pPr>
        <w:pStyle w:val="SubLevel2"/>
      </w:pPr>
      <w:r w:rsidRPr="00306C27">
        <w:t>Prior to the first full pay period on or after 1 July 2010 the employer need not pay the loading or penalty in this award.</w:t>
      </w:r>
    </w:p>
    <w:p w:rsidR="00597751" w:rsidRPr="00306C27" w:rsidRDefault="00597751" w:rsidP="00597751">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97751" w:rsidRPr="00B06A90" w:rsidTr="007D13AC">
        <w:tc>
          <w:tcPr>
            <w:tcW w:w="3469" w:type="dxa"/>
          </w:tcPr>
          <w:p w:rsidR="00597751" w:rsidRPr="00B06A90" w:rsidRDefault="00597751" w:rsidP="007D13AC">
            <w:pPr>
              <w:pStyle w:val="AMODTable"/>
              <w:keepNext/>
              <w:rPr>
                <w:b/>
              </w:rPr>
            </w:pPr>
            <w:r w:rsidRPr="00B06A90">
              <w:rPr>
                <w:b/>
              </w:rPr>
              <w:t>First full pay period on or after</w:t>
            </w:r>
          </w:p>
        </w:tc>
        <w:tc>
          <w:tcPr>
            <w:tcW w:w="1620" w:type="dxa"/>
          </w:tcPr>
          <w:p w:rsidR="00597751" w:rsidRPr="00B06A90" w:rsidRDefault="00597751" w:rsidP="007D13AC">
            <w:pPr>
              <w:pStyle w:val="AMODTable"/>
              <w:keepNext/>
              <w:jc w:val="center"/>
            </w:pPr>
          </w:p>
        </w:tc>
      </w:tr>
      <w:tr w:rsidR="00597751" w:rsidRPr="00B06A90" w:rsidTr="007D13AC">
        <w:tc>
          <w:tcPr>
            <w:tcW w:w="3469" w:type="dxa"/>
          </w:tcPr>
          <w:p w:rsidR="00597751" w:rsidRPr="00B06A90" w:rsidRDefault="00597751" w:rsidP="007D13AC">
            <w:pPr>
              <w:pStyle w:val="AMODTable"/>
              <w:keepNext/>
            </w:pPr>
            <w:r w:rsidRPr="00B06A90">
              <w:t>1 July 2010</w:t>
            </w:r>
          </w:p>
        </w:tc>
        <w:tc>
          <w:tcPr>
            <w:tcW w:w="1620" w:type="dxa"/>
          </w:tcPr>
          <w:p w:rsidR="00597751" w:rsidRPr="00B06A90" w:rsidRDefault="00597751" w:rsidP="007D13AC">
            <w:pPr>
              <w:pStyle w:val="AMODTable"/>
              <w:keepNext/>
              <w:jc w:val="center"/>
            </w:pPr>
            <w:r w:rsidRPr="00B06A90">
              <w:t>20%</w:t>
            </w:r>
          </w:p>
        </w:tc>
      </w:tr>
      <w:tr w:rsidR="00597751" w:rsidRPr="00B06A90" w:rsidTr="007D13AC">
        <w:tc>
          <w:tcPr>
            <w:tcW w:w="3469" w:type="dxa"/>
          </w:tcPr>
          <w:p w:rsidR="00597751" w:rsidRPr="00B06A90" w:rsidRDefault="00597751" w:rsidP="007D13AC">
            <w:pPr>
              <w:pStyle w:val="AMODTable"/>
              <w:keepNext/>
            </w:pPr>
            <w:r w:rsidRPr="00B06A90">
              <w:t>1 July 2011</w:t>
            </w:r>
          </w:p>
        </w:tc>
        <w:tc>
          <w:tcPr>
            <w:tcW w:w="1620" w:type="dxa"/>
          </w:tcPr>
          <w:p w:rsidR="00597751" w:rsidRPr="00B06A90" w:rsidRDefault="00597751" w:rsidP="007D13AC">
            <w:pPr>
              <w:pStyle w:val="AMODTable"/>
              <w:keepNext/>
              <w:jc w:val="center"/>
            </w:pPr>
            <w:r w:rsidRPr="00B06A90">
              <w:t>40%</w:t>
            </w:r>
          </w:p>
        </w:tc>
      </w:tr>
      <w:tr w:rsidR="00597751" w:rsidRPr="00B06A90" w:rsidTr="007D13AC">
        <w:tc>
          <w:tcPr>
            <w:tcW w:w="3469" w:type="dxa"/>
          </w:tcPr>
          <w:p w:rsidR="00597751" w:rsidRPr="00B06A90" w:rsidRDefault="00597751" w:rsidP="007D13AC">
            <w:pPr>
              <w:pStyle w:val="AMODTable"/>
              <w:keepNext/>
            </w:pPr>
            <w:r w:rsidRPr="00B06A90">
              <w:t>1 July 2012</w:t>
            </w:r>
          </w:p>
        </w:tc>
        <w:tc>
          <w:tcPr>
            <w:tcW w:w="1620" w:type="dxa"/>
          </w:tcPr>
          <w:p w:rsidR="00597751" w:rsidRPr="00B06A90" w:rsidRDefault="00597751" w:rsidP="007D13AC">
            <w:pPr>
              <w:pStyle w:val="AMODTable"/>
              <w:keepNext/>
              <w:jc w:val="center"/>
            </w:pPr>
            <w:r w:rsidRPr="00B06A90">
              <w:t>60%</w:t>
            </w:r>
          </w:p>
        </w:tc>
      </w:tr>
      <w:tr w:rsidR="00597751" w:rsidRPr="00B06A90" w:rsidTr="007D13AC">
        <w:tc>
          <w:tcPr>
            <w:tcW w:w="3469" w:type="dxa"/>
          </w:tcPr>
          <w:p w:rsidR="00597751" w:rsidRPr="00B06A90" w:rsidRDefault="00597751" w:rsidP="00703C3C">
            <w:pPr>
              <w:pStyle w:val="AMODTable"/>
            </w:pPr>
            <w:r w:rsidRPr="00B06A90">
              <w:t>1 July 2013</w:t>
            </w:r>
          </w:p>
        </w:tc>
        <w:tc>
          <w:tcPr>
            <w:tcW w:w="1620" w:type="dxa"/>
          </w:tcPr>
          <w:p w:rsidR="00597751" w:rsidRPr="00B06A90" w:rsidRDefault="00597751" w:rsidP="007D13AC">
            <w:pPr>
              <w:pStyle w:val="AMODTable"/>
              <w:jc w:val="center"/>
            </w:pPr>
            <w:r w:rsidRPr="00B06A90">
              <w:t>80%</w:t>
            </w:r>
          </w:p>
        </w:tc>
      </w:tr>
    </w:tbl>
    <w:p w:rsidR="001B7EF9" w:rsidRDefault="00597751">
      <w:pPr>
        <w:pStyle w:val="SubLevel2"/>
      </w:pPr>
      <w:r w:rsidRPr="00306C27">
        <w:t xml:space="preserve">These provisions cease to operate from the beginning of the first full pay </w:t>
      </w:r>
      <w:r>
        <w:t>period on or after 1 July 2014.</w:t>
      </w:r>
    </w:p>
    <w:p w:rsidR="00EC2510" w:rsidRDefault="00EC2510" w:rsidP="00EC2510">
      <w:pPr>
        <w:pStyle w:val="SubLevel1Bold"/>
      </w:pPr>
      <w:r w:rsidRPr="00054EDA">
        <w:t>Former Division 2B employers</w:t>
      </w:r>
      <w:r>
        <w:t xml:space="preserve"> </w:t>
      </w:r>
    </w:p>
    <w:p w:rsidR="00EC2510" w:rsidRPr="00273F87" w:rsidRDefault="00EC2510" w:rsidP="00EC2510">
      <w:pPr>
        <w:pStyle w:val="History"/>
      </w:pPr>
      <w:r>
        <w:t xml:space="preserve">[A.8 inserted </w:t>
      </w:r>
      <w:r w:rsidRPr="00EF6885">
        <w:t xml:space="preserve">by </w:t>
      </w:r>
      <w:hyperlink r:id="rId193" w:history="1">
        <w:hyperlink r:id="rId194" w:history="1">
          <w:r>
            <w:rPr>
              <w:rStyle w:val="Hyperlink"/>
            </w:rPr>
            <w:t>PR503694</w:t>
          </w:r>
        </w:hyperlink>
      </w:hyperlink>
      <w:r>
        <w:t xml:space="preserve"> ppc 01Jan11</w:t>
      </w:r>
      <w:r w:rsidRPr="00EF6885">
        <w:t>]</w:t>
      </w:r>
    </w:p>
    <w:p w:rsidR="00EC2510" w:rsidRDefault="00EC2510" w:rsidP="00EC2510">
      <w:pPr>
        <w:pStyle w:val="SubLevel2"/>
      </w:pPr>
      <w:r>
        <w:t xml:space="preserve">This clause applies to an employer which, immediately prior to 1 January 2011, was covered by a Division 2B State award. </w:t>
      </w:r>
    </w:p>
    <w:p w:rsidR="00EC2510" w:rsidRDefault="00EC2510" w:rsidP="00EC2510">
      <w:pPr>
        <w:pStyle w:val="SubLevel2"/>
      </w:pPr>
      <w:r>
        <w:t xml:space="preserve">All of the terms of a Division 2B State award applying to a Division 2B employer are continued in effect until the end of the full pay period commencing before 1 February 2011. </w:t>
      </w:r>
    </w:p>
    <w:p w:rsidR="00EC2510" w:rsidRDefault="00EC2510" w:rsidP="00EC2510">
      <w:pPr>
        <w:pStyle w:val="SubLevel2"/>
      </w:pPr>
      <w:bookmarkStart w:id="21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9"/>
      <w:r>
        <w:t xml:space="preserve"> </w:t>
      </w:r>
    </w:p>
    <w:p w:rsidR="00EC2510" w:rsidRDefault="00EC2510" w:rsidP="00EC2510">
      <w:pPr>
        <w:pStyle w:val="SubLevel2"/>
      </w:pPr>
      <w:r>
        <w:t xml:space="preserve">Despite clause </w:t>
      </w:r>
      <w:r w:rsidR="00000155">
        <w:fldChar w:fldCharType="begin"/>
      </w:r>
      <w:r>
        <w:instrText xml:space="preserve"> REF _Ref277233977 \w \h </w:instrText>
      </w:r>
      <w:r w:rsidR="00000155">
        <w:fldChar w:fldCharType="separate"/>
      </w:r>
      <w:r w:rsidR="00EB2C10">
        <w:t>A.8.3</w:t>
      </w:r>
      <w:r w:rsidR="00000155">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EC2510" w:rsidRDefault="00EC2510" w:rsidP="00EC2510">
      <w:pPr>
        <w:pStyle w:val="SubLevel2"/>
      </w:pPr>
      <w:r>
        <w:t xml:space="preserve">Despite clause </w:t>
      </w:r>
      <w:r w:rsidR="00000155">
        <w:fldChar w:fldCharType="begin"/>
      </w:r>
      <w:r>
        <w:instrText xml:space="preserve"> REF _Ref277233977 \w \h </w:instrText>
      </w:r>
      <w:r w:rsidR="00000155">
        <w:fldChar w:fldCharType="separate"/>
      </w:r>
      <w:r w:rsidR="00EB2C10">
        <w:t>A.8.3</w:t>
      </w:r>
      <w:r w:rsidR="0000015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EC2510" w:rsidRDefault="00EC2510" w:rsidP="00EC2510">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12"/>
    <w:p w:rsidR="00095BE1" w:rsidRDefault="001B7EF9" w:rsidP="00B755A3">
      <w:pPr>
        <w:pStyle w:val="Subdocument"/>
      </w:pPr>
      <w:r>
        <w:br w:type="page"/>
      </w:r>
      <w:bookmarkStart w:id="220" w:name="_Ref241400751"/>
      <w:bookmarkStart w:id="221" w:name="_Toc37250733"/>
      <w:r>
        <w:lastRenderedPageBreak/>
        <w:t>—</w:t>
      </w:r>
      <w:bookmarkStart w:id="222" w:name="Sched_b"/>
      <w:r w:rsidR="00095BE1">
        <w:t>Classification Structure and Definitions</w:t>
      </w:r>
      <w:bookmarkEnd w:id="211"/>
      <w:bookmarkEnd w:id="220"/>
      <w:bookmarkEnd w:id="221"/>
    </w:p>
    <w:p w:rsidR="00824EBA" w:rsidRPr="00327B2A" w:rsidRDefault="00095BE1" w:rsidP="00327B2A">
      <w:pPr>
        <w:rPr>
          <w:b/>
        </w:rPr>
      </w:pPr>
      <w:r w:rsidRPr="00327B2A">
        <w:rPr>
          <w:b/>
        </w:rPr>
        <w:t>Level 1</w:t>
      </w:r>
    </w:p>
    <w:p w:rsidR="00095BE1" w:rsidRPr="001E283E" w:rsidRDefault="00C60A55" w:rsidP="00327B2A">
      <w:r w:rsidRPr="00C60A55">
        <w:t>An</w:t>
      </w:r>
      <w:r w:rsidR="00095BE1" w:rsidRPr="00C60A55">
        <w:t xml:space="preserve"> employee</w:t>
      </w:r>
      <w:r w:rsidR="00095BE1">
        <w:rPr>
          <w:b/>
        </w:rPr>
        <w:t xml:space="preserve"> </w:t>
      </w:r>
      <w:r>
        <w:t xml:space="preserve">at this level </w:t>
      </w:r>
      <w:r w:rsidR="001E283E" w:rsidRPr="001E283E">
        <w:t>has been empl</w:t>
      </w:r>
      <w:r w:rsidR="009350D7">
        <w:t>oyed for a period of less than three</w:t>
      </w:r>
      <w:r w:rsidR="001E283E" w:rsidRPr="001E283E">
        <w:t xml:space="preserve"> months</w:t>
      </w:r>
      <w:r w:rsidR="001E283E">
        <w:rPr>
          <w:b/>
        </w:rPr>
        <w:t xml:space="preserve"> </w:t>
      </w:r>
      <w:r w:rsidR="001E283E">
        <w:t>and is not carrying out the duties of a level 3 or level 4 employee</w:t>
      </w:r>
      <w:r w:rsidR="0013293F">
        <w:t>.</w:t>
      </w:r>
    </w:p>
    <w:p w:rsidR="00824EBA" w:rsidRPr="00327B2A" w:rsidRDefault="00095BE1" w:rsidP="00327B2A">
      <w:pPr>
        <w:rPr>
          <w:b/>
        </w:rPr>
      </w:pPr>
      <w:r w:rsidRPr="00327B2A">
        <w:rPr>
          <w:b/>
        </w:rPr>
        <w:t>Level 2</w:t>
      </w:r>
    </w:p>
    <w:p w:rsidR="00095BE1" w:rsidRDefault="00C60A55" w:rsidP="00327B2A">
      <w:r w:rsidRPr="00C60A55">
        <w:rPr>
          <w:bCs/>
        </w:rPr>
        <w:t>An</w:t>
      </w:r>
      <w:r w:rsidR="00095BE1" w:rsidRPr="00C60A55">
        <w:rPr>
          <w:bCs/>
        </w:rPr>
        <w:t xml:space="preserve"> employee </w:t>
      </w:r>
      <w:r w:rsidRPr="00C60A55">
        <w:rPr>
          <w:bCs/>
        </w:rPr>
        <w:t xml:space="preserve">at </w:t>
      </w:r>
      <w:r w:rsidRPr="00824EBA">
        <w:t>this</w:t>
      </w:r>
      <w:r w:rsidRPr="00C60A55">
        <w:rPr>
          <w:bCs/>
        </w:rPr>
        <w:t xml:space="preserve"> level</w:t>
      </w:r>
      <w:r>
        <w:rPr>
          <w:b/>
          <w:bCs/>
        </w:rPr>
        <w:t xml:space="preserve"> </w:t>
      </w:r>
      <w:r w:rsidR="00095BE1">
        <w:t xml:space="preserve">has </w:t>
      </w:r>
      <w:r w:rsidR="009350D7">
        <w:t>been employed for more than three</w:t>
      </w:r>
      <w:r w:rsidR="001E283E">
        <w:t xml:space="preserve"> months and is not carrying out the duties of</w:t>
      </w:r>
      <w:r w:rsidR="00DF5345">
        <w:t xml:space="preserve"> a level 3 or level 4 employee.</w:t>
      </w:r>
    </w:p>
    <w:p w:rsidR="00824EBA" w:rsidRPr="00327B2A" w:rsidRDefault="00095BE1" w:rsidP="00327B2A">
      <w:pPr>
        <w:rPr>
          <w:b/>
        </w:rPr>
      </w:pPr>
      <w:r w:rsidRPr="00327B2A">
        <w:rPr>
          <w:b/>
        </w:rPr>
        <w:t>Level 3</w:t>
      </w:r>
    </w:p>
    <w:p w:rsidR="00C60A55" w:rsidRDefault="00C60A55" w:rsidP="00327B2A">
      <w:r w:rsidRPr="00C60A55">
        <w:rPr>
          <w:bCs/>
        </w:rPr>
        <w:t>An employee at this level</w:t>
      </w:r>
      <w:r w:rsidR="00095BE1">
        <w:rPr>
          <w:bCs/>
        </w:rPr>
        <w:t xml:space="preserve"> </w:t>
      </w:r>
      <w:r w:rsidR="00095BE1">
        <w:t xml:space="preserve">has </w:t>
      </w:r>
      <w:r>
        <w:t>a trade qualification</w:t>
      </w:r>
      <w:r w:rsidR="001E283E">
        <w:t xml:space="preserve"> or equivalent </w:t>
      </w:r>
      <w:r>
        <w:t>and is carrying out duties</w:t>
      </w:r>
      <w:r w:rsidR="00DF5345">
        <w:t xml:space="preserve"> requiring such qualifications.</w:t>
      </w:r>
    </w:p>
    <w:p w:rsidR="00824EBA" w:rsidRPr="00327B2A" w:rsidRDefault="00095BE1" w:rsidP="00327B2A">
      <w:pPr>
        <w:rPr>
          <w:b/>
          <w:sz w:val="23"/>
          <w:szCs w:val="23"/>
        </w:rPr>
      </w:pPr>
      <w:r w:rsidRPr="00327B2A">
        <w:rPr>
          <w:b/>
        </w:rPr>
        <w:t xml:space="preserve">Level 4 </w:t>
      </w:r>
    </w:p>
    <w:p w:rsidR="00824EBA" w:rsidRDefault="00C60A55" w:rsidP="00327B2A">
      <w:r>
        <w:rPr>
          <w:bCs/>
        </w:rPr>
        <w:t xml:space="preserve">An </w:t>
      </w:r>
      <w:r w:rsidR="00095BE1" w:rsidRPr="00C60A55">
        <w:rPr>
          <w:bCs/>
        </w:rPr>
        <w:t xml:space="preserve">employee </w:t>
      </w:r>
      <w:r>
        <w:rPr>
          <w:bCs/>
        </w:rPr>
        <w:t xml:space="preserve">at this level </w:t>
      </w:r>
      <w:r w:rsidR="00095BE1" w:rsidRPr="00C60A55">
        <w:t xml:space="preserve">has </w:t>
      </w:r>
      <w:r w:rsidR="00D241D8">
        <w:t>advanced trade qualifications</w:t>
      </w:r>
      <w:r>
        <w:t xml:space="preserve"> and is carrying out dutie</w:t>
      </w:r>
      <w:r w:rsidRPr="00C60A55">
        <w:t>s requiring such qualifications</w:t>
      </w:r>
      <w:r w:rsidR="00D241D8">
        <w:t xml:space="preserve"> or is a sub-professional employee</w:t>
      </w:r>
      <w:r w:rsidRPr="00C60A55">
        <w:t>.</w:t>
      </w:r>
    </w:p>
    <w:p w:rsidR="008B08DF" w:rsidRPr="001E5F7C" w:rsidRDefault="00B755A3" w:rsidP="00CF328C">
      <w:pPr>
        <w:pStyle w:val="Subdocument"/>
        <w:rPr>
          <w:sz w:val="23"/>
          <w:szCs w:val="23"/>
        </w:rPr>
      </w:pPr>
      <w:bookmarkStart w:id="223" w:name="_Toc226165479"/>
      <w:bookmarkEnd w:id="222"/>
      <w:r>
        <w:br w:type="page"/>
      </w:r>
      <w:bookmarkStart w:id="224" w:name="_Ref241400706"/>
      <w:bookmarkStart w:id="225" w:name="_Ref241400710"/>
      <w:bookmarkStart w:id="226" w:name="_Toc37250734"/>
      <w:r w:rsidR="005E44E5">
        <w:lastRenderedPageBreak/>
        <w:t>—</w:t>
      </w:r>
      <w:bookmarkStart w:id="227" w:name="Sched_c"/>
      <w:r w:rsidR="008B08DF">
        <w:t>Supported Wage System</w:t>
      </w:r>
      <w:bookmarkEnd w:id="223"/>
      <w:bookmarkEnd w:id="224"/>
      <w:bookmarkEnd w:id="225"/>
      <w:bookmarkEnd w:id="226"/>
    </w:p>
    <w:p w:rsidR="00B11E74" w:rsidRDefault="00B11E74" w:rsidP="00B11E74">
      <w:pPr>
        <w:pStyle w:val="History"/>
      </w:pPr>
      <w:r>
        <w:t>[</w:t>
      </w:r>
      <w:r w:rsidR="002577F1">
        <w:t>V</w:t>
      </w:r>
      <w:r>
        <w:t xml:space="preserve">aried by </w:t>
      </w:r>
      <w:hyperlink r:id="rId195" w:history="1">
        <w:r>
          <w:rPr>
            <w:rStyle w:val="Hyperlink"/>
          </w:rPr>
          <w:t>PR998748</w:t>
        </w:r>
      </w:hyperlink>
      <w:r w:rsidR="00B2597A">
        <w:t xml:space="preserve">, </w:t>
      </w:r>
      <w:hyperlink r:id="rId196" w:history="1">
        <w:r w:rsidR="00B2597A">
          <w:rPr>
            <w:rStyle w:val="Hyperlink"/>
          </w:rPr>
          <w:t>PR510670</w:t>
        </w:r>
      </w:hyperlink>
      <w:r w:rsidR="006E1B32">
        <w:t xml:space="preserve">, </w:t>
      </w:r>
      <w:hyperlink r:id="rId197" w:history="1">
        <w:r w:rsidR="006E1B32">
          <w:rPr>
            <w:rStyle w:val="Hyperlink"/>
          </w:rPr>
          <w:t>PR525068</w:t>
        </w:r>
      </w:hyperlink>
      <w:r w:rsidR="00C97C21">
        <w:t xml:space="preserve">, </w:t>
      </w:r>
      <w:hyperlink r:id="rId198" w:history="1">
        <w:r w:rsidR="00C97C21" w:rsidRPr="00C97C21">
          <w:rPr>
            <w:rStyle w:val="Hyperlink"/>
          </w:rPr>
          <w:t>PR537893</w:t>
        </w:r>
      </w:hyperlink>
      <w:r w:rsidR="00351089">
        <w:t xml:space="preserve">, </w:t>
      </w:r>
      <w:hyperlink r:id="rId199" w:history="1">
        <w:r w:rsidR="00351089">
          <w:rPr>
            <w:rStyle w:val="Hyperlink"/>
          </w:rPr>
          <w:t>PR542224</w:t>
        </w:r>
      </w:hyperlink>
      <w:r w:rsidR="00234E87">
        <w:t>,</w:t>
      </w:r>
      <w:r w:rsidR="00234E87" w:rsidRPr="00234E87">
        <w:rPr>
          <w:szCs w:val="20"/>
        </w:rPr>
        <w:t xml:space="preserve"> </w:t>
      </w:r>
      <w:hyperlink r:id="rId200" w:history="1">
        <w:r w:rsidR="00234E87">
          <w:rPr>
            <w:rStyle w:val="Hyperlink"/>
            <w:szCs w:val="20"/>
          </w:rPr>
          <w:t>PR551831</w:t>
        </w:r>
      </w:hyperlink>
      <w:r w:rsidR="00CF328C">
        <w:rPr>
          <w:szCs w:val="20"/>
        </w:rPr>
        <w:t xml:space="preserve">, </w:t>
      </w:r>
      <w:hyperlink r:id="rId201" w:history="1">
        <w:r w:rsidR="0031722A" w:rsidRPr="0031722A">
          <w:rPr>
            <w:rStyle w:val="Hyperlink"/>
          </w:rPr>
          <w:t>PR568050</w:t>
        </w:r>
      </w:hyperlink>
      <w:r w:rsidR="00CF328C">
        <w:rPr>
          <w:szCs w:val="20"/>
        </w:rPr>
        <w:t xml:space="preserve">, </w:t>
      </w:r>
      <w:hyperlink r:id="rId202" w:history="1">
        <w:r w:rsidR="00150815">
          <w:rPr>
            <w:rStyle w:val="Hyperlink"/>
          </w:rPr>
          <w:t>PR581528</w:t>
        </w:r>
      </w:hyperlink>
      <w:r w:rsidR="00CF328C">
        <w:rPr>
          <w:szCs w:val="20"/>
        </w:rPr>
        <w:t xml:space="preserve">, </w:t>
      </w:r>
      <w:hyperlink r:id="rId203" w:history="1">
        <w:r w:rsidR="00817E5F">
          <w:rPr>
            <w:rStyle w:val="Hyperlink"/>
          </w:rPr>
          <w:t>PR592689</w:t>
        </w:r>
      </w:hyperlink>
      <w:r w:rsidR="00CF328C">
        <w:rPr>
          <w:szCs w:val="20"/>
        </w:rPr>
        <w:t xml:space="preserve">, </w:t>
      </w:r>
      <w:hyperlink r:id="rId204" w:history="1">
        <w:r w:rsidR="00817E5F">
          <w:rPr>
            <w:rStyle w:val="Hyperlink"/>
          </w:rPr>
          <w:t>PR592689</w:t>
        </w:r>
      </w:hyperlink>
      <w:r w:rsidR="00CF328C">
        <w:rPr>
          <w:szCs w:val="20"/>
        </w:rPr>
        <w:t xml:space="preserve">, </w:t>
      </w:r>
      <w:hyperlink r:id="rId205" w:history="1">
        <w:r w:rsidR="00F87EAB" w:rsidRPr="00F87EAB">
          <w:rPr>
            <w:rStyle w:val="Hyperlink"/>
          </w:rPr>
          <w:t>PR606630</w:t>
        </w:r>
      </w:hyperlink>
      <w:r w:rsidR="00334E1B" w:rsidRPr="00D54DB9">
        <w:t xml:space="preserve">, </w:t>
      </w:r>
      <w:hyperlink r:id="rId206" w:history="1">
        <w:r w:rsidR="00334E1B" w:rsidRPr="00334E1B">
          <w:rPr>
            <w:rStyle w:val="Hyperlink"/>
          </w:rPr>
          <w:t>PR709080</w:t>
        </w:r>
      </w:hyperlink>
      <w:r w:rsidR="00234E87">
        <w:rPr>
          <w:szCs w:val="20"/>
        </w:rPr>
        <w:t>]</w:t>
      </w:r>
    </w:p>
    <w:p w:rsidR="0019673D" w:rsidRDefault="0019673D" w:rsidP="001E5F7C">
      <w:pPr>
        <w:pStyle w:val="SubLevel1"/>
      </w:pPr>
      <w:r>
        <w:t>This schedule defines the conditions which will apply to employees who because of the effects of a disability are eligible for a supported wage</w:t>
      </w:r>
      <w:r w:rsidR="00DF5345">
        <w:t xml:space="preserve"> under the terms of this award.</w:t>
      </w:r>
    </w:p>
    <w:p w:rsidR="0031722A" w:rsidRPr="0031722A" w:rsidRDefault="0031722A" w:rsidP="005A3CAB">
      <w:pPr>
        <w:pStyle w:val="History"/>
      </w:pPr>
      <w:r>
        <w:t xml:space="preserve">[C.2 varied by </w:t>
      </w:r>
      <w:hyperlink r:id="rId207" w:history="1">
        <w:r w:rsidRPr="0031722A">
          <w:rPr>
            <w:rStyle w:val="Hyperlink"/>
          </w:rPr>
          <w:t>PR568050</w:t>
        </w:r>
      </w:hyperlink>
      <w:r w:rsidR="005A3CAB">
        <w:t xml:space="preserve"> ppc 01Jul15]</w:t>
      </w:r>
    </w:p>
    <w:p w:rsidR="0019673D" w:rsidRDefault="0019673D" w:rsidP="0019673D">
      <w:pPr>
        <w:pStyle w:val="SubLevel1"/>
      </w:pPr>
      <w:r>
        <w:t>In this schedule:</w:t>
      </w:r>
    </w:p>
    <w:p w:rsidR="0019673D" w:rsidRDefault="0019673D" w:rsidP="0019673D">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1E6EDE">
        <w:t>’</w:t>
      </w:r>
      <w:r>
        <w:t>s productive capacity within the supported wage system</w:t>
      </w:r>
    </w:p>
    <w:p w:rsidR="0019673D" w:rsidRDefault="0019673D" w:rsidP="0019673D">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9673D" w:rsidRDefault="0019673D" w:rsidP="0019673D">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CE16FB">
        <w:rPr>
          <w:i/>
        </w:rPr>
        <w:t xml:space="preserve"> </w:t>
      </w:r>
      <w:r w:rsidR="00CE16FB">
        <w:t>(Cth)</w:t>
      </w:r>
      <w:r>
        <w:t>, as amended from time to time, or any successor to that scheme</w:t>
      </w:r>
    </w:p>
    <w:p w:rsidR="0019673D" w:rsidRDefault="0019673D" w:rsidP="0019673D">
      <w:pPr>
        <w:pStyle w:val="Block1"/>
      </w:pPr>
      <w:r w:rsidRPr="0083459A">
        <w:rPr>
          <w:b/>
        </w:rPr>
        <w:t>relevant minimum wage</w:t>
      </w:r>
      <w:r>
        <w:t xml:space="preserve"> means the minimum wage prescribed in this award for the class of work for which an employee is engaged</w:t>
      </w:r>
    </w:p>
    <w:p w:rsidR="0019673D" w:rsidRDefault="0019673D" w:rsidP="0019673D">
      <w:pPr>
        <w:pStyle w:val="Block1"/>
      </w:pPr>
      <w:r w:rsidRPr="0083459A">
        <w:rPr>
          <w:b/>
        </w:rPr>
        <w:t>supported wage system</w:t>
      </w:r>
      <w:r>
        <w:t xml:space="preserve"> </w:t>
      </w:r>
      <w:r w:rsidR="00660B74">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08" w:history="1">
        <w:r w:rsidRPr="000831ED">
          <w:rPr>
            <w:rStyle w:val="Hyperlink"/>
            <w:lang w:val="en-GB"/>
          </w:rPr>
          <w:t>www.jobaccess.gov.au</w:t>
        </w:r>
      </w:hyperlink>
    </w:p>
    <w:p w:rsidR="0019673D" w:rsidRDefault="0019673D" w:rsidP="0019673D">
      <w:pPr>
        <w:pStyle w:val="Block1"/>
      </w:pPr>
      <w:r w:rsidRPr="0083459A">
        <w:rPr>
          <w:b/>
        </w:rPr>
        <w:t>SWS wage assessment agreement</w:t>
      </w:r>
      <w:r>
        <w:t xml:space="preserve"> means the document in the form required by the Department of </w:t>
      </w:r>
      <w:r w:rsidR="005A3CAB">
        <w:t>Social Services</w:t>
      </w:r>
      <w:r>
        <w:t xml:space="preserve"> that records the employee</w:t>
      </w:r>
      <w:r w:rsidR="001E6EDE">
        <w:t>’</w:t>
      </w:r>
      <w:r>
        <w:t>s productive capacity and agreed wage rate</w:t>
      </w:r>
    </w:p>
    <w:p w:rsidR="0019673D" w:rsidRDefault="0019673D" w:rsidP="0019673D">
      <w:pPr>
        <w:pStyle w:val="SubLevel1Bold"/>
      </w:pPr>
      <w:r>
        <w:t>Eligibility criteria</w:t>
      </w:r>
    </w:p>
    <w:p w:rsidR="0019673D" w:rsidRDefault="0019673D" w:rsidP="0019673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9673D" w:rsidRDefault="0019673D" w:rsidP="0019673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9673D" w:rsidRDefault="0019673D" w:rsidP="0019673D">
      <w:pPr>
        <w:pStyle w:val="SubLevel1Bold"/>
      </w:pPr>
      <w:r>
        <w:lastRenderedPageBreak/>
        <w:t>Supported wage rates</w:t>
      </w:r>
    </w:p>
    <w:p w:rsidR="0019673D" w:rsidRDefault="0019673D" w:rsidP="0019673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9673D" w:rsidRPr="00B06A90" w:rsidTr="007D13AC">
        <w:trPr>
          <w:tblHeader/>
        </w:trPr>
        <w:tc>
          <w:tcPr>
            <w:tcW w:w="3240" w:type="dxa"/>
          </w:tcPr>
          <w:p w:rsidR="0019673D" w:rsidRPr="00B06A90" w:rsidRDefault="0019673D" w:rsidP="00C22EA7">
            <w:pPr>
              <w:pStyle w:val="AMODTable"/>
              <w:keepNext/>
              <w:rPr>
                <w:b/>
                <w:bCs/>
                <w:lang w:val="en-GB"/>
              </w:rPr>
            </w:pPr>
            <w:r w:rsidRPr="00B06A90">
              <w:rPr>
                <w:b/>
                <w:bCs/>
                <w:lang w:val="en-GB"/>
              </w:rPr>
              <w:t>Assessed capacity (</w:t>
            </w:r>
            <w:r w:rsidRPr="00B06A90">
              <w:rPr>
                <w:b/>
              </w:rPr>
              <w:t xml:space="preserve">clause </w:t>
            </w:r>
            <w:r w:rsidR="00F24DDC">
              <w:fldChar w:fldCharType="begin"/>
            </w:r>
            <w:r w:rsidR="00F24DDC">
              <w:instrText xml:space="preserve"> REF _Ref226165170 \r \h  \* MERGEFORMAT </w:instrText>
            </w:r>
            <w:r w:rsidR="00F24DDC">
              <w:fldChar w:fldCharType="separate"/>
            </w:r>
            <w:r w:rsidR="00EB2C10" w:rsidRPr="00EB2C10">
              <w:rPr>
                <w:b/>
              </w:rPr>
              <w:t>C.5</w:t>
            </w:r>
            <w:r w:rsidR="00F24DDC">
              <w:fldChar w:fldCharType="end"/>
            </w:r>
            <w:r w:rsidRPr="00B06A90">
              <w:rPr>
                <w:b/>
                <w:bCs/>
                <w:lang w:val="en-GB"/>
              </w:rPr>
              <w:t>)</w:t>
            </w:r>
          </w:p>
          <w:p w:rsidR="0019673D" w:rsidRPr="00B06A90" w:rsidRDefault="0019673D" w:rsidP="00C22EA7">
            <w:pPr>
              <w:pStyle w:val="AMODTable"/>
              <w:jc w:val="center"/>
              <w:rPr>
                <w:b/>
                <w:lang w:val="en-GB"/>
              </w:rPr>
            </w:pPr>
            <w:r w:rsidRPr="00B06A90">
              <w:rPr>
                <w:b/>
                <w:bCs/>
                <w:lang w:val="en-GB"/>
              </w:rPr>
              <w:t>%</w:t>
            </w:r>
          </w:p>
        </w:tc>
        <w:tc>
          <w:tcPr>
            <w:tcW w:w="3420" w:type="dxa"/>
          </w:tcPr>
          <w:p w:rsidR="0019673D" w:rsidRPr="00B06A90" w:rsidRDefault="0019673D" w:rsidP="00C22EA7">
            <w:pPr>
              <w:pStyle w:val="AMODTable"/>
              <w:jc w:val="center"/>
              <w:rPr>
                <w:b/>
                <w:bCs/>
                <w:lang w:val="en-GB"/>
              </w:rPr>
            </w:pPr>
            <w:r w:rsidRPr="00B06A90">
              <w:rPr>
                <w:b/>
                <w:bCs/>
                <w:lang w:val="en-GB"/>
              </w:rPr>
              <w:t>Relevant minimum wage</w:t>
            </w:r>
          </w:p>
          <w:p w:rsidR="0019673D" w:rsidRPr="00B06A90" w:rsidRDefault="0019673D" w:rsidP="00C22EA7">
            <w:pPr>
              <w:pStyle w:val="AMODTable"/>
              <w:jc w:val="center"/>
              <w:rPr>
                <w:b/>
                <w:lang w:val="en-GB"/>
              </w:rPr>
            </w:pPr>
            <w:r w:rsidRPr="00B06A90">
              <w:rPr>
                <w:b/>
                <w:bCs/>
                <w:lang w:val="en-GB"/>
              </w:rPr>
              <w:t>%</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10</w:t>
            </w:r>
          </w:p>
        </w:tc>
        <w:tc>
          <w:tcPr>
            <w:tcW w:w="3420" w:type="dxa"/>
          </w:tcPr>
          <w:p w:rsidR="0019673D" w:rsidRPr="00B06A90" w:rsidRDefault="0019673D" w:rsidP="00C22EA7">
            <w:pPr>
              <w:pStyle w:val="AMODTable"/>
              <w:jc w:val="center"/>
              <w:rPr>
                <w:lang w:val="en-GB"/>
              </w:rPr>
            </w:pPr>
            <w:r w:rsidRPr="00B06A90">
              <w:rPr>
                <w:lang w:val="en-GB"/>
              </w:rPr>
              <w:t>10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20</w:t>
            </w:r>
          </w:p>
        </w:tc>
        <w:tc>
          <w:tcPr>
            <w:tcW w:w="3420" w:type="dxa"/>
          </w:tcPr>
          <w:p w:rsidR="0019673D" w:rsidRPr="00B06A90" w:rsidRDefault="0019673D" w:rsidP="00C22EA7">
            <w:pPr>
              <w:pStyle w:val="AMODTable"/>
              <w:jc w:val="center"/>
              <w:rPr>
                <w:lang w:val="en-GB"/>
              </w:rPr>
            </w:pPr>
            <w:r w:rsidRPr="00B06A90">
              <w:rPr>
                <w:lang w:val="en-GB"/>
              </w:rPr>
              <w:t>20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30</w:t>
            </w:r>
          </w:p>
        </w:tc>
        <w:tc>
          <w:tcPr>
            <w:tcW w:w="3420" w:type="dxa"/>
          </w:tcPr>
          <w:p w:rsidR="0019673D" w:rsidRPr="00B06A90" w:rsidRDefault="0019673D" w:rsidP="00C22EA7">
            <w:pPr>
              <w:pStyle w:val="AMODTable"/>
              <w:jc w:val="center"/>
              <w:rPr>
                <w:lang w:val="en-GB"/>
              </w:rPr>
            </w:pPr>
            <w:r w:rsidRPr="00B06A90">
              <w:rPr>
                <w:lang w:val="en-GB"/>
              </w:rPr>
              <w:t>30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40</w:t>
            </w:r>
          </w:p>
        </w:tc>
        <w:tc>
          <w:tcPr>
            <w:tcW w:w="3420" w:type="dxa"/>
          </w:tcPr>
          <w:p w:rsidR="0019673D" w:rsidRPr="00B06A90" w:rsidRDefault="0019673D" w:rsidP="00C22EA7">
            <w:pPr>
              <w:pStyle w:val="AMODTable"/>
              <w:jc w:val="center"/>
              <w:rPr>
                <w:lang w:val="en-GB"/>
              </w:rPr>
            </w:pPr>
            <w:r w:rsidRPr="00B06A90">
              <w:rPr>
                <w:lang w:val="en-GB"/>
              </w:rPr>
              <w:t>40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50</w:t>
            </w:r>
          </w:p>
        </w:tc>
        <w:tc>
          <w:tcPr>
            <w:tcW w:w="3420" w:type="dxa"/>
          </w:tcPr>
          <w:p w:rsidR="0019673D" w:rsidRPr="00B06A90" w:rsidRDefault="0019673D" w:rsidP="00C22EA7">
            <w:pPr>
              <w:pStyle w:val="AMODTable"/>
              <w:jc w:val="center"/>
              <w:rPr>
                <w:lang w:val="en-GB"/>
              </w:rPr>
            </w:pPr>
            <w:r w:rsidRPr="00B06A90">
              <w:rPr>
                <w:lang w:val="en-GB"/>
              </w:rPr>
              <w:t>50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60</w:t>
            </w:r>
          </w:p>
        </w:tc>
        <w:tc>
          <w:tcPr>
            <w:tcW w:w="3420" w:type="dxa"/>
          </w:tcPr>
          <w:p w:rsidR="0019673D" w:rsidRPr="00B06A90" w:rsidRDefault="0019673D" w:rsidP="00C22EA7">
            <w:pPr>
              <w:pStyle w:val="AMODTable"/>
              <w:jc w:val="center"/>
              <w:rPr>
                <w:lang w:val="en-GB"/>
              </w:rPr>
            </w:pPr>
            <w:r w:rsidRPr="00B06A90">
              <w:rPr>
                <w:lang w:val="en-GB"/>
              </w:rPr>
              <w:t>60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70</w:t>
            </w:r>
          </w:p>
        </w:tc>
        <w:tc>
          <w:tcPr>
            <w:tcW w:w="3420" w:type="dxa"/>
          </w:tcPr>
          <w:p w:rsidR="0019673D" w:rsidRPr="00B06A90" w:rsidRDefault="0019673D" w:rsidP="00C22EA7">
            <w:pPr>
              <w:pStyle w:val="AMODTable"/>
              <w:jc w:val="center"/>
              <w:rPr>
                <w:lang w:val="en-GB"/>
              </w:rPr>
            </w:pPr>
            <w:r w:rsidRPr="00B06A90">
              <w:rPr>
                <w:lang w:val="en-GB"/>
              </w:rPr>
              <w:t>70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80</w:t>
            </w:r>
          </w:p>
        </w:tc>
        <w:tc>
          <w:tcPr>
            <w:tcW w:w="3420" w:type="dxa"/>
          </w:tcPr>
          <w:p w:rsidR="0019673D" w:rsidRPr="00B06A90" w:rsidRDefault="0019673D" w:rsidP="00C22EA7">
            <w:pPr>
              <w:pStyle w:val="AMODTable"/>
              <w:jc w:val="center"/>
              <w:rPr>
                <w:lang w:val="en-GB"/>
              </w:rPr>
            </w:pPr>
            <w:r w:rsidRPr="00B06A90">
              <w:rPr>
                <w:lang w:val="en-GB"/>
              </w:rPr>
              <w:t>80</w:t>
            </w:r>
          </w:p>
        </w:tc>
      </w:tr>
      <w:tr w:rsidR="0019673D" w:rsidRPr="00B06A90" w:rsidTr="007D13AC">
        <w:tc>
          <w:tcPr>
            <w:tcW w:w="3240" w:type="dxa"/>
          </w:tcPr>
          <w:p w:rsidR="0019673D" w:rsidRPr="00B06A90" w:rsidRDefault="0019673D" w:rsidP="00C22EA7">
            <w:pPr>
              <w:pStyle w:val="AMODTable"/>
              <w:jc w:val="center"/>
              <w:rPr>
                <w:lang w:val="en-GB"/>
              </w:rPr>
            </w:pPr>
            <w:r w:rsidRPr="00B06A90">
              <w:rPr>
                <w:lang w:val="en-GB"/>
              </w:rPr>
              <w:t>90</w:t>
            </w:r>
          </w:p>
        </w:tc>
        <w:tc>
          <w:tcPr>
            <w:tcW w:w="3420" w:type="dxa"/>
          </w:tcPr>
          <w:p w:rsidR="0019673D" w:rsidRPr="00B06A90" w:rsidRDefault="0019673D" w:rsidP="00C22EA7">
            <w:pPr>
              <w:pStyle w:val="AMODTable"/>
              <w:jc w:val="center"/>
              <w:rPr>
                <w:lang w:val="en-GB"/>
              </w:rPr>
            </w:pPr>
            <w:r w:rsidRPr="00B06A90">
              <w:rPr>
                <w:lang w:val="en-GB"/>
              </w:rPr>
              <w:t>90</w:t>
            </w:r>
          </w:p>
        </w:tc>
      </w:tr>
    </w:tbl>
    <w:p w:rsidR="002E0215" w:rsidRDefault="002E0215" w:rsidP="002E0215">
      <w:pPr>
        <w:pStyle w:val="History"/>
      </w:pPr>
      <w:r>
        <w:t xml:space="preserve">[C.4.2 varied by </w:t>
      </w:r>
      <w:hyperlink r:id="rId209" w:history="1">
        <w:r>
          <w:rPr>
            <w:rStyle w:val="Hyperlink"/>
          </w:rPr>
          <w:t>PR998748</w:t>
        </w:r>
      </w:hyperlink>
      <w:r w:rsidR="00B2597A">
        <w:t xml:space="preserve">, </w:t>
      </w:r>
      <w:hyperlink r:id="rId210" w:history="1">
        <w:r w:rsidR="00B2597A">
          <w:rPr>
            <w:rStyle w:val="Hyperlink"/>
          </w:rPr>
          <w:t>PR510670</w:t>
        </w:r>
      </w:hyperlink>
      <w:r w:rsidR="006E1B32">
        <w:t xml:space="preserve">, </w:t>
      </w:r>
      <w:hyperlink r:id="rId211" w:history="1">
        <w:r w:rsidR="006E1B32">
          <w:rPr>
            <w:rStyle w:val="Hyperlink"/>
          </w:rPr>
          <w:t>PR525068</w:t>
        </w:r>
      </w:hyperlink>
      <w:r w:rsidR="00C97C21">
        <w:t xml:space="preserve">, </w:t>
      </w:r>
      <w:hyperlink r:id="rId212" w:history="1">
        <w:r w:rsidR="00C97C21" w:rsidRPr="00C97C21">
          <w:rPr>
            <w:rStyle w:val="Hyperlink"/>
          </w:rPr>
          <w:t>PR537893</w:t>
        </w:r>
      </w:hyperlink>
      <w:r w:rsidR="00234E87">
        <w:t>,</w:t>
      </w:r>
      <w:r w:rsidR="00234E87" w:rsidRPr="00234E87">
        <w:t xml:space="preserve"> </w:t>
      </w:r>
      <w:hyperlink r:id="rId213" w:history="1">
        <w:r w:rsidR="00234E87">
          <w:rPr>
            <w:rStyle w:val="Hyperlink"/>
          </w:rPr>
          <w:t>PR551831</w:t>
        </w:r>
      </w:hyperlink>
      <w:r w:rsidR="005A3CAB">
        <w:t xml:space="preserve">, </w:t>
      </w:r>
      <w:hyperlink r:id="rId214" w:history="1">
        <w:r w:rsidR="005A3CAB" w:rsidRPr="0031722A">
          <w:rPr>
            <w:rStyle w:val="Hyperlink"/>
          </w:rPr>
          <w:t>PR568050</w:t>
        </w:r>
      </w:hyperlink>
      <w:r w:rsidR="00150815" w:rsidRPr="00150815">
        <w:rPr>
          <w:rStyle w:val="Hyperlink"/>
          <w:color w:val="auto"/>
          <w:u w:val="none"/>
        </w:rPr>
        <w:t xml:space="preserve">, </w:t>
      </w:r>
      <w:hyperlink r:id="rId215" w:history="1">
        <w:r w:rsidR="00150815">
          <w:rPr>
            <w:rStyle w:val="Hyperlink"/>
          </w:rPr>
          <w:t>PR581528</w:t>
        </w:r>
      </w:hyperlink>
      <w:r w:rsidR="00817E5F">
        <w:rPr>
          <w:rStyle w:val="Hyperlink"/>
        </w:rPr>
        <w:t>,</w:t>
      </w:r>
      <w:r w:rsidR="00817E5F">
        <w:t xml:space="preserve"> </w:t>
      </w:r>
      <w:hyperlink r:id="rId216" w:history="1">
        <w:r w:rsidR="00817E5F">
          <w:rPr>
            <w:rStyle w:val="Hyperlink"/>
          </w:rPr>
          <w:t>PR592689</w:t>
        </w:r>
      </w:hyperlink>
      <w:r w:rsidR="00F87EAB">
        <w:t xml:space="preserve">, </w:t>
      </w:r>
      <w:hyperlink r:id="rId217" w:history="1">
        <w:r w:rsidR="00F87EAB" w:rsidRPr="00F87EAB">
          <w:rPr>
            <w:rStyle w:val="Hyperlink"/>
          </w:rPr>
          <w:t>PR606630</w:t>
        </w:r>
      </w:hyperlink>
      <w:r w:rsidR="00807F9D" w:rsidRPr="00807F9D">
        <w:rPr>
          <w:rStyle w:val="Hyperlink"/>
          <w:color w:val="auto"/>
          <w:u w:val="none"/>
        </w:rPr>
        <w:t>,</w:t>
      </w:r>
      <w:r w:rsidR="00807F9D" w:rsidRPr="00807F9D">
        <w:t xml:space="preserve"> </w:t>
      </w:r>
      <w:hyperlink r:id="rId218" w:history="1">
        <w:r w:rsidR="00807F9D" w:rsidRPr="00633C64">
          <w:rPr>
            <w:rStyle w:val="Hyperlink"/>
          </w:rPr>
          <w:t>PR709080</w:t>
        </w:r>
      </w:hyperlink>
      <w:r w:rsidR="00807F9D">
        <w:t xml:space="preserve"> ppc 01Jul19</w:t>
      </w:r>
      <w:r w:rsidR="00234E87">
        <w:rPr>
          <w:szCs w:val="20"/>
        </w:rPr>
        <w:t>]</w:t>
      </w:r>
    </w:p>
    <w:p w:rsidR="0019673D" w:rsidRDefault="0019673D" w:rsidP="0019673D">
      <w:pPr>
        <w:pStyle w:val="SubLevel2"/>
      </w:pPr>
      <w:r>
        <w:t>Provided that the minimum amount p</w:t>
      </w:r>
      <w:r w:rsidR="009350D7">
        <w:t>ayable m</w:t>
      </w:r>
      <w:r w:rsidR="00234E87">
        <w:t>ust be not less than $</w:t>
      </w:r>
      <w:r w:rsidR="00C97C21">
        <w:t>8</w:t>
      </w:r>
      <w:r w:rsidR="00D54DB9">
        <w:t>7</w:t>
      </w:r>
      <w:r>
        <w:t xml:space="preserve"> per week.</w:t>
      </w:r>
    </w:p>
    <w:p w:rsidR="0019673D" w:rsidRDefault="0019673D" w:rsidP="0019673D">
      <w:pPr>
        <w:pStyle w:val="SubLevel2"/>
      </w:pPr>
      <w:r>
        <w:t>Where an employee</w:t>
      </w:r>
      <w:r w:rsidR="001E6EDE">
        <w:t>’</w:t>
      </w:r>
      <w:r>
        <w:t>s assessed capacity is 10%, they must receive a high degree of assistance and support.</w:t>
      </w:r>
    </w:p>
    <w:p w:rsidR="0019673D" w:rsidRDefault="0019673D" w:rsidP="0019673D">
      <w:pPr>
        <w:pStyle w:val="SubLevel1Bold"/>
      </w:pPr>
      <w:bookmarkStart w:id="228" w:name="_Ref226165170"/>
      <w:r>
        <w:t>Assessment of capacity</w:t>
      </w:r>
      <w:bookmarkEnd w:id="228"/>
    </w:p>
    <w:p w:rsidR="0019673D" w:rsidRDefault="0019673D" w:rsidP="0019673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9673D" w:rsidRDefault="0019673D" w:rsidP="0019673D">
      <w:pPr>
        <w:pStyle w:val="SubLevel2"/>
      </w:pPr>
      <w:r>
        <w:t>All assessments made under this schedule must be documented in an SWS wage assessment agreement, and retained by the employer as a time and wages record in accordance with the Act.</w:t>
      </w:r>
    </w:p>
    <w:p w:rsidR="0019673D" w:rsidRDefault="0019673D" w:rsidP="0019673D">
      <w:pPr>
        <w:pStyle w:val="SubLevel1Bold"/>
      </w:pPr>
      <w:r>
        <w:t>Lodgement of SWS wage assessment agreement</w:t>
      </w:r>
    </w:p>
    <w:p w:rsidR="00351089" w:rsidRDefault="00621752" w:rsidP="00621752">
      <w:pPr>
        <w:pStyle w:val="History"/>
      </w:pPr>
      <w:r>
        <w:t xml:space="preserve">[C.6.1 varied by </w:t>
      </w:r>
      <w:hyperlink r:id="rId219" w:history="1">
        <w:r>
          <w:rPr>
            <w:rStyle w:val="Hyperlink"/>
          </w:rPr>
          <w:t>PR542224</w:t>
        </w:r>
      </w:hyperlink>
      <w:r>
        <w:t xml:space="preserve"> ppc 04Dec13]</w:t>
      </w:r>
    </w:p>
    <w:p w:rsidR="0019673D" w:rsidRDefault="0019673D" w:rsidP="0019673D">
      <w:pPr>
        <w:pStyle w:val="SubLevel2"/>
      </w:pPr>
      <w:r>
        <w:t xml:space="preserve">All SWS wage assessment agreements under the conditions of this schedule, including the appropriate percentage of the relevant minimum wage to be paid to the employee, must </w:t>
      </w:r>
      <w:r w:rsidR="009350D7">
        <w:t xml:space="preserve">be lodged by the employer with </w:t>
      </w:r>
      <w:r w:rsidR="00351089">
        <w:t>the Fair Work Commission</w:t>
      </w:r>
      <w:r>
        <w:t>.</w:t>
      </w:r>
    </w:p>
    <w:p w:rsidR="00621752" w:rsidRPr="00621752" w:rsidRDefault="00621752" w:rsidP="00621752">
      <w:pPr>
        <w:pStyle w:val="History"/>
      </w:pPr>
      <w:r>
        <w:t xml:space="preserve">[C.6.2 varied by </w:t>
      </w:r>
      <w:hyperlink r:id="rId220" w:history="1">
        <w:r>
          <w:rPr>
            <w:rStyle w:val="Hyperlink"/>
          </w:rPr>
          <w:t>PR542224</w:t>
        </w:r>
      </w:hyperlink>
      <w:r>
        <w:t xml:space="preserve"> ppc 04Dec13]</w:t>
      </w:r>
    </w:p>
    <w:p w:rsidR="0019673D" w:rsidRDefault="0019673D" w:rsidP="0019673D">
      <w:pPr>
        <w:pStyle w:val="SubLevel2"/>
      </w:pPr>
      <w:r>
        <w:t xml:space="preserve">All SWS wage assessment agreements must be agreed and signed by the employee and employer parties to the assessment. Where a union which has an interest in the </w:t>
      </w:r>
      <w:r>
        <w:lastRenderedPageBreak/>
        <w:t>award is not a party to the assessment, the asses</w:t>
      </w:r>
      <w:r w:rsidR="009350D7">
        <w:t xml:space="preserve">sment will be referred by </w:t>
      </w:r>
      <w:r w:rsidR="00621752">
        <w:t>the Fair Work Commission</w:t>
      </w:r>
      <w:r>
        <w:t xml:space="preserve"> to the union by certified mail and the agreement will take effect unless an objecti</w:t>
      </w:r>
      <w:r w:rsidR="009350D7">
        <w:t xml:space="preserve">on is notified to </w:t>
      </w:r>
      <w:r w:rsidR="00621752">
        <w:t>the Fair Work Commission</w:t>
      </w:r>
      <w:r>
        <w:t xml:space="preserve"> within 10 working days.</w:t>
      </w:r>
    </w:p>
    <w:p w:rsidR="0019673D" w:rsidRDefault="0019673D" w:rsidP="0019673D">
      <w:pPr>
        <w:pStyle w:val="SubLevel1Bold"/>
      </w:pPr>
      <w:r>
        <w:t>Review of assessment</w:t>
      </w:r>
    </w:p>
    <w:p w:rsidR="0019673D" w:rsidRDefault="0019673D" w:rsidP="0019673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9673D" w:rsidRDefault="0019673D" w:rsidP="0019673D">
      <w:pPr>
        <w:pStyle w:val="SubLevel1Bold"/>
      </w:pPr>
      <w:r>
        <w:t>Other terms and conditions of employment</w:t>
      </w:r>
    </w:p>
    <w:p w:rsidR="0019673D" w:rsidRDefault="0019673D" w:rsidP="0019673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9673D" w:rsidRDefault="0019673D" w:rsidP="0019673D">
      <w:pPr>
        <w:pStyle w:val="SubLevel1Bold"/>
      </w:pPr>
      <w:r>
        <w:t>Workplace adjustment</w:t>
      </w:r>
    </w:p>
    <w:p w:rsidR="0019673D" w:rsidRDefault="0019673D" w:rsidP="0019673D">
      <w:r>
        <w:t>An employer wishing to employ a person under the provisions of this schedule must take reasonable steps to make changes in the workplace to enhance the employee</w:t>
      </w:r>
      <w:r w:rsidR="001E6EDE">
        <w:t>’</w:t>
      </w:r>
      <w:r>
        <w:t>s capacity to do the job. Changes may involve re-design of job duties, working time arrangements and work organisation in consultation with other workers in the area.</w:t>
      </w:r>
    </w:p>
    <w:p w:rsidR="0019673D" w:rsidRDefault="0019673D" w:rsidP="0019673D">
      <w:pPr>
        <w:pStyle w:val="SubLevel1Bold"/>
      </w:pPr>
      <w:r>
        <w:t>Trial period</w:t>
      </w:r>
    </w:p>
    <w:p w:rsidR="0019673D" w:rsidRDefault="0019673D" w:rsidP="0019673D">
      <w:pPr>
        <w:pStyle w:val="SubLevel2"/>
      </w:pPr>
      <w:r>
        <w:t>In order for an adequate assessment of the employee</w:t>
      </w:r>
      <w:r w:rsidR="001E6EDE">
        <w:t>’</w:t>
      </w:r>
      <w:r>
        <w:t>s capacity to be made, an employer may employ a person under the provisions of this schedule for a trial period not exceeding 12 weeks, except that in some cases additional work adjustment time (not exceeding four weeks) may be needed.</w:t>
      </w:r>
    </w:p>
    <w:p w:rsidR="0019673D" w:rsidRDefault="0019673D" w:rsidP="0019673D">
      <w:pPr>
        <w:pStyle w:val="SubLevel2"/>
      </w:pPr>
      <w:r>
        <w:t>During that trial period the assessment of capacity will be undertaken and the percentage of the relevant minimum wage for a continuing employment relationship will be determined.</w:t>
      </w:r>
    </w:p>
    <w:p w:rsidR="002E0215" w:rsidRDefault="002E0215" w:rsidP="002E0215">
      <w:pPr>
        <w:pStyle w:val="History"/>
      </w:pPr>
      <w:r>
        <w:t xml:space="preserve">[C.10.3 varied by </w:t>
      </w:r>
      <w:hyperlink r:id="rId221" w:history="1">
        <w:r>
          <w:rPr>
            <w:rStyle w:val="Hyperlink"/>
          </w:rPr>
          <w:t>PR998748</w:t>
        </w:r>
      </w:hyperlink>
      <w:r w:rsidR="00B2597A">
        <w:t xml:space="preserve">, </w:t>
      </w:r>
      <w:hyperlink r:id="rId222" w:history="1">
        <w:r w:rsidR="00B2597A">
          <w:rPr>
            <w:rStyle w:val="Hyperlink"/>
          </w:rPr>
          <w:t>PR510670</w:t>
        </w:r>
      </w:hyperlink>
      <w:r w:rsidR="006E1B32">
        <w:t xml:space="preserve">, </w:t>
      </w:r>
      <w:hyperlink r:id="rId223" w:history="1">
        <w:r w:rsidR="006E1B32">
          <w:rPr>
            <w:rStyle w:val="Hyperlink"/>
          </w:rPr>
          <w:t>PR525068</w:t>
        </w:r>
      </w:hyperlink>
      <w:r w:rsidR="00C97C21">
        <w:t xml:space="preserve">, </w:t>
      </w:r>
      <w:hyperlink r:id="rId224" w:history="1">
        <w:r w:rsidR="00C97C21" w:rsidRPr="00C97C21">
          <w:rPr>
            <w:rStyle w:val="Hyperlink"/>
          </w:rPr>
          <w:t>PR537893</w:t>
        </w:r>
      </w:hyperlink>
      <w:r w:rsidR="00234E87">
        <w:t>,</w:t>
      </w:r>
      <w:r w:rsidR="00234E87" w:rsidRPr="00234E87">
        <w:t xml:space="preserve"> </w:t>
      </w:r>
      <w:hyperlink r:id="rId225" w:history="1">
        <w:r w:rsidR="00234E87">
          <w:rPr>
            <w:rStyle w:val="Hyperlink"/>
          </w:rPr>
          <w:t>PR551831</w:t>
        </w:r>
      </w:hyperlink>
      <w:r w:rsidR="005A3CAB">
        <w:t xml:space="preserve">, </w:t>
      </w:r>
      <w:hyperlink r:id="rId226" w:history="1">
        <w:r w:rsidR="005A3CAB" w:rsidRPr="0031722A">
          <w:rPr>
            <w:rStyle w:val="Hyperlink"/>
          </w:rPr>
          <w:t>PR568050</w:t>
        </w:r>
      </w:hyperlink>
      <w:r w:rsidR="00F245E2" w:rsidRPr="00F245E2">
        <w:rPr>
          <w:rStyle w:val="Hyperlink"/>
          <w:color w:val="auto"/>
          <w:u w:val="none"/>
        </w:rPr>
        <w:t xml:space="preserve">, </w:t>
      </w:r>
      <w:hyperlink r:id="rId227" w:history="1">
        <w:r w:rsidR="00F245E2">
          <w:rPr>
            <w:rStyle w:val="Hyperlink"/>
          </w:rPr>
          <w:t>PR581528</w:t>
        </w:r>
      </w:hyperlink>
      <w:r w:rsidR="00817E5F">
        <w:rPr>
          <w:rStyle w:val="Hyperlink"/>
        </w:rPr>
        <w:t>,</w:t>
      </w:r>
      <w:r w:rsidR="00817E5F">
        <w:t xml:space="preserve"> </w:t>
      </w:r>
      <w:hyperlink r:id="rId228" w:history="1">
        <w:r w:rsidR="00817E5F">
          <w:rPr>
            <w:rStyle w:val="Hyperlink"/>
          </w:rPr>
          <w:t>PR592689</w:t>
        </w:r>
      </w:hyperlink>
      <w:r w:rsidR="00F87EAB">
        <w:t xml:space="preserve">, </w:t>
      </w:r>
      <w:hyperlink r:id="rId229" w:history="1">
        <w:r w:rsidR="00F87EAB" w:rsidRPr="00F87EAB">
          <w:rPr>
            <w:rStyle w:val="Hyperlink"/>
          </w:rPr>
          <w:t>PR606630</w:t>
        </w:r>
      </w:hyperlink>
      <w:r w:rsidR="00807F9D" w:rsidRPr="00807F9D">
        <w:rPr>
          <w:rStyle w:val="Hyperlink"/>
          <w:color w:val="auto"/>
          <w:u w:val="none"/>
        </w:rPr>
        <w:t xml:space="preserve">, </w:t>
      </w:r>
      <w:hyperlink r:id="rId230" w:history="1">
        <w:r w:rsidR="00807F9D" w:rsidRPr="00633C64">
          <w:rPr>
            <w:rStyle w:val="Hyperlink"/>
          </w:rPr>
          <w:t>PR709080</w:t>
        </w:r>
      </w:hyperlink>
      <w:r w:rsidR="00F87EAB">
        <w:t xml:space="preserve"> ppc 01Jul1</w:t>
      </w:r>
      <w:r w:rsidR="00807F9D">
        <w:t>9</w:t>
      </w:r>
      <w:r w:rsidR="00234E87">
        <w:rPr>
          <w:szCs w:val="20"/>
        </w:rPr>
        <w:t>]</w:t>
      </w:r>
    </w:p>
    <w:p w:rsidR="0019673D" w:rsidRDefault="0019673D" w:rsidP="0019673D">
      <w:pPr>
        <w:pStyle w:val="SubLevel2"/>
      </w:pPr>
      <w:r>
        <w:t>The minimum amount payable to the employee during the trial</w:t>
      </w:r>
      <w:r w:rsidR="009350D7">
        <w:t xml:space="preserve"> period must be no less tha</w:t>
      </w:r>
      <w:r w:rsidR="00234E87">
        <w:t>n $</w:t>
      </w:r>
      <w:r w:rsidR="00C97C21">
        <w:t>8</w:t>
      </w:r>
      <w:r w:rsidR="00D54DB9">
        <w:t>7</w:t>
      </w:r>
      <w:r>
        <w:t xml:space="preserve"> per week.</w:t>
      </w:r>
    </w:p>
    <w:p w:rsidR="0019673D" w:rsidRDefault="0019673D" w:rsidP="0019673D">
      <w:pPr>
        <w:pStyle w:val="SubLevel2"/>
      </w:pPr>
      <w:r>
        <w:t>Work trials should include induction or training as appropriate to the job being trialled.</w:t>
      </w:r>
    </w:p>
    <w:p w:rsidR="0019673D" w:rsidRDefault="0019673D" w:rsidP="0019673D">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000155">
        <w:fldChar w:fldCharType="begin"/>
      </w:r>
      <w:r>
        <w:instrText xml:space="preserve"> REF _Ref226165170 \r \h </w:instrText>
      </w:r>
      <w:r w:rsidR="00000155">
        <w:fldChar w:fldCharType="separate"/>
      </w:r>
      <w:r w:rsidR="00EB2C10">
        <w:t>C.5</w:t>
      </w:r>
      <w:r w:rsidR="00000155">
        <w:fldChar w:fldCharType="end"/>
      </w:r>
      <w:r>
        <w:t>.</w:t>
      </w:r>
    </w:p>
    <w:bookmarkEnd w:id="227"/>
    <w:p w:rsidR="001C0D5D" w:rsidRDefault="001E5F7C" w:rsidP="001E5F7C">
      <w:pPr>
        <w:pStyle w:val="Subdocument"/>
      </w:pPr>
      <w:r>
        <w:br w:type="page"/>
      </w:r>
      <w:bookmarkStart w:id="229" w:name="_Ref241400728"/>
      <w:bookmarkStart w:id="230" w:name="_Toc37250735"/>
      <w:r w:rsidR="00BE09D7">
        <w:lastRenderedPageBreak/>
        <w:t>—</w:t>
      </w:r>
      <w:bookmarkStart w:id="231" w:name="Sched_d"/>
      <w:r w:rsidR="0019673D" w:rsidRPr="0019673D">
        <w:t>School-based Apprentices</w:t>
      </w:r>
      <w:bookmarkEnd w:id="229"/>
      <w:bookmarkEnd w:id="230"/>
    </w:p>
    <w:p w:rsidR="00F14203" w:rsidRPr="00F14203" w:rsidRDefault="00F14203" w:rsidP="00A34151">
      <w:pPr>
        <w:pStyle w:val="History"/>
      </w:pPr>
      <w:r>
        <w:t xml:space="preserve">[Varied by </w:t>
      </w:r>
      <w:hyperlink r:id="rId231" w:history="1">
        <w:r>
          <w:rPr>
            <w:rStyle w:val="Hyperlink"/>
          </w:rPr>
          <w:t>PR544268</w:t>
        </w:r>
      </w:hyperlink>
      <w:r>
        <w:t>]</w:t>
      </w:r>
    </w:p>
    <w:p w:rsidR="0019673D" w:rsidRDefault="0019673D" w:rsidP="0019673D">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9673D" w:rsidRPr="00415AD1" w:rsidRDefault="0019673D" w:rsidP="0019673D">
      <w:pPr>
        <w:pStyle w:val="SubLevel1"/>
      </w:pPr>
      <w:r>
        <w:t>A school-based apprenticeship may be undertaken in the trades covered by this award under a training agreement or contract of training for an apprentice declared or recognised by the relevant State or Territory authority.</w:t>
      </w:r>
    </w:p>
    <w:p w:rsidR="0019673D" w:rsidRPr="00415AD1" w:rsidRDefault="0019673D" w:rsidP="0019673D">
      <w:pPr>
        <w:pStyle w:val="SubLevel1"/>
      </w:pPr>
      <w:bookmarkStart w:id="232"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32"/>
    </w:p>
    <w:p w:rsidR="0019673D" w:rsidRPr="00415AD1" w:rsidRDefault="0019673D" w:rsidP="0019673D">
      <w:pPr>
        <w:pStyle w:val="SubLevel1"/>
      </w:pPr>
      <w:r w:rsidRPr="00415AD1">
        <w:t xml:space="preserve">For the purposes of clause </w:t>
      </w:r>
      <w:r w:rsidR="00000155">
        <w:fldChar w:fldCharType="begin"/>
      </w:r>
      <w:r>
        <w:instrText xml:space="preserve"> REF _Ref220408268 \w \h </w:instrText>
      </w:r>
      <w:r w:rsidR="00000155">
        <w:fldChar w:fldCharType="separate"/>
      </w:r>
      <w:r w:rsidR="00EB2C10">
        <w:t>D.3</w:t>
      </w:r>
      <w:r w:rsidR="00000155">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9673D" w:rsidRPr="00415AD1" w:rsidRDefault="0019673D" w:rsidP="0019673D">
      <w:pPr>
        <w:pStyle w:val="SubLevel1"/>
      </w:pPr>
      <w:r w:rsidRPr="00415AD1">
        <w:t>A school-based apprentice must be allowed, over the duration of the apprenticeship, the same amount of time to attend off-the-job training as an equivalent full-time apprentice.</w:t>
      </w:r>
    </w:p>
    <w:p w:rsidR="0019673D" w:rsidRPr="00415AD1" w:rsidRDefault="0019673D" w:rsidP="0019673D">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19673D" w:rsidRDefault="0019673D" w:rsidP="0019673D">
      <w:pPr>
        <w:pStyle w:val="SubLevel1"/>
      </w:pPr>
      <w:r w:rsidRPr="00415AD1">
        <w:t>The duration of the apprenticeship must be as specified in the training agreement or contract for each apprentice but must not exceed six years.</w:t>
      </w:r>
    </w:p>
    <w:p w:rsidR="00F14203" w:rsidRPr="00F14203" w:rsidRDefault="00F14203" w:rsidP="00F14203">
      <w:pPr>
        <w:pStyle w:val="History"/>
      </w:pPr>
      <w:r>
        <w:t xml:space="preserve">[D.8 substituted by </w:t>
      </w:r>
      <w:hyperlink r:id="rId232" w:history="1">
        <w:r>
          <w:rPr>
            <w:rStyle w:val="Hyperlink"/>
          </w:rPr>
          <w:t>PR544268</w:t>
        </w:r>
      </w:hyperlink>
      <w:r>
        <w:t xml:space="preserve"> ppc 01Jan14]</w:t>
      </w:r>
    </w:p>
    <w:p w:rsidR="00F14203" w:rsidRDefault="00F14203" w:rsidP="00F14203">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F14203" w:rsidRPr="00F14203" w:rsidRDefault="00F14203" w:rsidP="00F14203">
      <w:pPr>
        <w:pStyle w:val="History"/>
      </w:pPr>
      <w:r>
        <w:t xml:space="preserve">[D.9 substituted by </w:t>
      </w:r>
      <w:hyperlink r:id="rId233" w:history="1">
        <w:r>
          <w:rPr>
            <w:rStyle w:val="Hyperlink"/>
          </w:rPr>
          <w:t>PR544268</w:t>
        </w:r>
      </w:hyperlink>
      <w:r>
        <w:t xml:space="preserve"> ppc 01Jan14]</w:t>
      </w:r>
    </w:p>
    <w:p w:rsidR="0019673D" w:rsidRDefault="00F14203" w:rsidP="0019673D">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F14203" w:rsidRPr="00F14203" w:rsidRDefault="00F14203" w:rsidP="0030105E">
      <w:pPr>
        <w:pStyle w:val="History"/>
      </w:pPr>
      <w:r>
        <w:lastRenderedPageBreak/>
        <w:t xml:space="preserve">[D.10 substituted by </w:t>
      </w:r>
      <w:hyperlink r:id="rId234" w:history="1">
        <w:r>
          <w:rPr>
            <w:rStyle w:val="Hyperlink"/>
          </w:rPr>
          <w:t>PR544268</w:t>
        </w:r>
      </w:hyperlink>
      <w:r>
        <w:t xml:space="preserve"> ppc 01Jan14]</w:t>
      </w:r>
    </w:p>
    <w:p w:rsidR="0019673D" w:rsidRPr="00415AD1" w:rsidRDefault="00F14203" w:rsidP="0030105E">
      <w:pPr>
        <w:pStyle w:val="SubLevel1"/>
        <w:keepNext/>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4158B3" w:rsidRDefault="0019673D" w:rsidP="0030105E">
      <w:pPr>
        <w:pStyle w:val="SubLevel1"/>
        <w:keepNext/>
      </w:pPr>
      <w:r w:rsidRPr="00415AD1">
        <w:t>School-based apprentices are entitled pro rata to all of the other conditions in this award.</w:t>
      </w:r>
      <w:bookmarkStart w:id="233" w:name="_Ref241485225"/>
    </w:p>
    <w:bookmarkEnd w:id="231"/>
    <w:p w:rsidR="00E75991" w:rsidRDefault="006B50E5" w:rsidP="00E75991">
      <w:pPr>
        <w:pStyle w:val="Subdocument"/>
      </w:pPr>
      <w:r>
        <w:br w:type="page"/>
      </w:r>
      <w:bookmarkStart w:id="234" w:name="_Ref247607353"/>
      <w:bookmarkStart w:id="235" w:name="_Toc525634108"/>
      <w:bookmarkStart w:id="236" w:name="_Toc37250736"/>
      <w:bookmarkEnd w:id="233"/>
      <w:r w:rsidR="00E75991">
        <w:lastRenderedPageBreak/>
        <w:t>—</w:t>
      </w:r>
      <w:bookmarkStart w:id="237" w:name="Sched_e"/>
      <w:r w:rsidR="00E75991">
        <w:t>National Training Wage</w:t>
      </w:r>
      <w:bookmarkEnd w:id="234"/>
      <w:bookmarkEnd w:id="235"/>
      <w:bookmarkEnd w:id="236"/>
    </w:p>
    <w:p w:rsidR="00E75991" w:rsidRPr="00F14203" w:rsidRDefault="00E75991" w:rsidP="00E75991">
      <w:pPr>
        <w:pStyle w:val="History"/>
      </w:pPr>
      <w:r>
        <w:t xml:space="preserve">[Varied by </w:t>
      </w:r>
      <w:hyperlink r:id="rId235" w:history="1">
        <w:r w:rsidRPr="001516BD">
          <w:rPr>
            <w:rStyle w:val="Hyperlink"/>
          </w:rPr>
          <w:t>PR998004</w:t>
        </w:r>
      </w:hyperlink>
      <w:r>
        <w:t xml:space="preserve">, </w:t>
      </w:r>
      <w:hyperlink r:id="rId236" w:history="1">
        <w:r w:rsidRPr="00312419">
          <w:rPr>
            <w:rStyle w:val="Hyperlink"/>
          </w:rPr>
          <w:t>PR509135</w:t>
        </w:r>
      </w:hyperlink>
      <w:r>
        <w:t xml:space="preserve">, </w:t>
      </w:r>
      <w:hyperlink r:id="rId237" w:history="1">
        <w:r w:rsidRPr="004205C3">
          <w:rPr>
            <w:rStyle w:val="Hyperlink"/>
          </w:rPr>
          <w:t>PR522966</w:t>
        </w:r>
      </w:hyperlink>
      <w:r>
        <w:t xml:space="preserve">; </w:t>
      </w:r>
      <w:hyperlink r:id="rId238" w:history="1">
        <w:r>
          <w:rPr>
            <w:rStyle w:val="Hyperlink"/>
          </w:rPr>
          <w:t>PR536769</w:t>
        </w:r>
      </w:hyperlink>
      <w:r>
        <w:t xml:space="preserve">, </w:t>
      </w:r>
      <w:hyperlink r:id="rId239" w:history="1">
        <w:r>
          <w:rPr>
            <w:rStyle w:val="Hyperlink"/>
          </w:rPr>
          <w:t>PR545787</w:t>
        </w:r>
      </w:hyperlink>
      <w:r>
        <w:t xml:space="preserve">, </w:t>
      </w:r>
      <w:hyperlink r:id="rId240" w:tgtFrame="_parent" w:history="1">
        <w:r>
          <w:rPr>
            <w:rStyle w:val="Hyperlink"/>
            <w:szCs w:val="20"/>
          </w:rPr>
          <w:t>PR551692</w:t>
        </w:r>
      </w:hyperlink>
      <w:r>
        <w:t xml:space="preserve">, </w:t>
      </w:r>
      <w:hyperlink r:id="rId241" w:history="1">
        <w:r w:rsidRPr="000B6086">
          <w:rPr>
            <w:rStyle w:val="Hyperlink"/>
          </w:rPr>
          <w:t>PR566784</w:t>
        </w:r>
      </w:hyperlink>
      <w:r w:rsidRPr="001237AC">
        <w:rPr>
          <w:rStyle w:val="Hyperlink"/>
          <w:color w:val="auto"/>
          <w:u w:val="none"/>
        </w:rPr>
        <w:t xml:space="preserve">, </w:t>
      </w:r>
      <w:hyperlink r:id="rId242" w:history="1">
        <w:r w:rsidRPr="0049404D">
          <w:rPr>
            <w:rStyle w:val="Hyperlink"/>
          </w:rPr>
          <w:t>PR579893</w:t>
        </w:r>
      </w:hyperlink>
      <w:r>
        <w:t xml:space="preserve">, </w:t>
      </w:r>
      <w:hyperlink r:id="rId243" w:history="1">
        <w:r w:rsidRPr="00314BB0">
          <w:rPr>
            <w:rStyle w:val="Hyperlink"/>
          </w:rPr>
          <w:t>PR592206</w:t>
        </w:r>
      </w:hyperlink>
      <w:r>
        <w:t xml:space="preserve">; substituted by </w:t>
      </w:r>
      <w:hyperlink r:id="rId244" w:history="1">
        <w:r>
          <w:rPr>
            <w:rStyle w:val="Hyperlink"/>
          </w:rPr>
          <w:t>PR596349</w:t>
        </w:r>
      </w:hyperlink>
      <w:r>
        <w:t xml:space="preserve"> ppc 15Aug17, varied by </w:t>
      </w:r>
      <w:hyperlink r:id="rId245" w:history="1">
        <w:r w:rsidRPr="00325B39">
          <w:rPr>
            <w:rStyle w:val="Hyperlink"/>
            <w:noProof/>
          </w:rPr>
          <w:t>PR606430</w:t>
        </w:r>
      </w:hyperlink>
      <w:r w:rsidR="00334E1B" w:rsidRPr="00334E1B">
        <w:rPr>
          <w:rStyle w:val="Hyperlink"/>
          <w:color w:val="auto"/>
          <w:u w:val="none"/>
        </w:rPr>
        <w:t xml:space="preserve">, </w:t>
      </w:r>
      <w:hyperlink r:id="rId246" w:history="1">
        <w:r w:rsidR="00334E1B">
          <w:rPr>
            <w:rStyle w:val="Hyperlink"/>
            <w:lang w:val="en-US"/>
          </w:rPr>
          <w:t>PR707522</w:t>
        </w:r>
      </w:hyperlink>
      <w:r>
        <w:t>]</w:t>
      </w:r>
    </w:p>
    <w:p w:rsidR="00E75991" w:rsidRDefault="00E75991" w:rsidP="00E75991">
      <w:pPr>
        <w:pStyle w:val="SubLevel1Bold"/>
      </w:pPr>
      <w:r>
        <w:t>Definitions</w:t>
      </w:r>
    </w:p>
    <w:p w:rsidR="00E75991" w:rsidRDefault="00E75991" w:rsidP="00E75991">
      <w:pPr>
        <w:pStyle w:val="SubLevel2"/>
      </w:pPr>
      <w:r w:rsidRPr="00240E78">
        <w:t>In this schedule:</w:t>
      </w:r>
    </w:p>
    <w:p w:rsidR="00E75991" w:rsidRDefault="00E75991" w:rsidP="00E75991">
      <w:pPr>
        <w:pStyle w:val="Block1"/>
      </w:pPr>
      <w:r w:rsidRPr="003B67A0">
        <w:rPr>
          <w:b/>
        </w:rPr>
        <w:t>adult trainee</w:t>
      </w:r>
      <w:r>
        <w:t xml:space="preserve"> means a trainee who would qualify for the highest minimum wage in wage level A, B or C if covered by that wage level.</w:t>
      </w:r>
    </w:p>
    <w:p w:rsidR="00E75991" w:rsidRDefault="00E75991" w:rsidP="00E75991">
      <w:pPr>
        <w:pStyle w:val="Block1"/>
      </w:pPr>
      <w:r w:rsidRPr="003B67A0">
        <w:rPr>
          <w:b/>
        </w:rPr>
        <w:t>approved training</w:t>
      </w:r>
      <w:r>
        <w:t>, in relation to a trainee, means the training specified in the training contract of the trainee.</w:t>
      </w:r>
    </w:p>
    <w:p w:rsidR="00E75991" w:rsidRDefault="00E75991" w:rsidP="00E75991">
      <w:pPr>
        <w:pStyle w:val="Block1"/>
      </w:pPr>
      <w:r w:rsidRPr="003B67A0">
        <w:rPr>
          <w:b/>
        </w:rPr>
        <w:t>Australian Qualifications Framework (AQF)</w:t>
      </w:r>
      <w:r>
        <w:t xml:space="preserve"> means the national framework for qualifications in post-compulsory education and training.</w:t>
      </w:r>
    </w:p>
    <w:p w:rsidR="00E75991" w:rsidRDefault="00E75991" w:rsidP="00E75991">
      <w:pPr>
        <w:pStyle w:val="Block1"/>
      </w:pPr>
      <w:r w:rsidRPr="003B67A0">
        <w:rPr>
          <w:b/>
        </w:rPr>
        <w:t>relevant Ministers</w:t>
      </w:r>
      <w:r>
        <w:t xml:space="preserve"> means the Commonwealth, State and Territory Ministers responsible for vocational education and training.</w:t>
      </w:r>
    </w:p>
    <w:p w:rsidR="00E75991" w:rsidRDefault="00E75991" w:rsidP="00E75991">
      <w:pPr>
        <w:pStyle w:val="Block1"/>
      </w:pPr>
      <w:r w:rsidRPr="003B67A0">
        <w:rPr>
          <w:b/>
        </w:rPr>
        <w:t>relevant State or Territory training authority</w:t>
      </w:r>
      <w:r>
        <w:t xml:space="preserve"> means a body in the relevant State or Territory that has power to approve traineeships, and to register training contracts, under the relevant State or Territory vocational education and training legislation.</w:t>
      </w:r>
    </w:p>
    <w:p w:rsidR="00E75991" w:rsidRDefault="00E75991" w:rsidP="00E75991">
      <w:pPr>
        <w:pStyle w:val="Block1"/>
      </w:pPr>
      <w:r w:rsidRPr="003B67A0">
        <w:rPr>
          <w:b/>
        </w:rPr>
        <w:t>relevant State or Territory vocational education and training legislation</w:t>
      </w:r>
      <w:r>
        <w:t xml:space="preserve"> means the following or any successor legislation:</w:t>
      </w:r>
    </w:p>
    <w:p w:rsidR="00E75991" w:rsidRDefault="00E75991" w:rsidP="00E75991">
      <w:pPr>
        <w:pStyle w:val="Block2"/>
      </w:pPr>
      <w:r w:rsidRPr="00B00045">
        <w:rPr>
          <w:i/>
        </w:rPr>
        <w:t>Apprenticeship and Traineeship Act 2001</w:t>
      </w:r>
      <w:r>
        <w:t xml:space="preserve"> (NSW);</w:t>
      </w:r>
    </w:p>
    <w:p w:rsidR="00E75991" w:rsidRDefault="00E75991" w:rsidP="00E75991">
      <w:pPr>
        <w:pStyle w:val="Block2"/>
      </w:pPr>
      <w:r w:rsidRPr="00B00045">
        <w:rPr>
          <w:i/>
        </w:rPr>
        <w:t>Education and Training Reform Act 2006</w:t>
      </w:r>
      <w:r>
        <w:t xml:space="preserve"> (Vic);</w:t>
      </w:r>
    </w:p>
    <w:p w:rsidR="00E75991" w:rsidRDefault="00E75991" w:rsidP="00E75991">
      <w:pPr>
        <w:pStyle w:val="Block2"/>
      </w:pPr>
      <w:r w:rsidRPr="00B00045">
        <w:rPr>
          <w:i/>
        </w:rPr>
        <w:t>Training and Skills Development Act 2008</w:t>
      </w:r>
      <w:r>
        <w:t xml:space="preserve"> (SA);</w:t>
      </w:r>
    </w:p>
    <w:p w:rsidR="00E75991" w:rsidRDefault="00E75991" w:rsidP="00E75991">
      <w:pPr>
        <w:pStyle w:val="Block2"/>
      </w:pPr>
      <w:r w:rsidRPr="00B00045">
        <w:rPr>
          <w:i/>
        </w:rPr>
        <w:t>Training and Skills Development Act 2016</w:t>
      </w:r>
      <w:r>
        <w:t xml:space="preserve"> (NT);</w:t>
      </w:r>
    </w:p>
    <w:p w:rsidR="00E75991" w:rsidRDefault="00E75991" w:rsidP="00E75991">
      <w:pPr>
        <w:pStyle w:val="Block2"/>
      </w:pPr>
      <w:r w:rsidRPr="00B00045">
        <w:rPr>
          <w:i/>
        </w:rPr>
        <w:t>Training and Tertiary Education Act 2003</w:t>
      </w:r>
      <w:r>
        <w:t xml:space="preserve"> (ACT);</w:t>
      </w:r>
    </w:p>
    <w:p w:rsidR="00E75991" w:rsidRDefault="00E75991" w:rsidP="00E75991">
      <w:pPr>
        <w:pStyle w:val="Block2"/>
      </w:pPr>
      <w:r w:rsidRPr="00B00045">
        <w:rPr>
          <w:i/>
        </w:rPr>
        <w:t>Training and Workforce Development Act 2013</w:t>
      </w:r>
      <w:r>
        <w:t xml:space="preserve"> (Tas);</w:t>
      </w:r>
    </w:p>
    <w:p w:rsidR="00E75991" w:rsidRDefault="00E75991" w:rsidP="00E75991">
      <w:pPr>
        <w:pStyle w:val="Block2"/>
      </w:pPr>
      <w:r w:rsidRPr="00B00045">
        <w:rPr>
          <w:i/>
        </w:rPr>
        <w:t>Vocational Education and Training Act 1996</w:t>
      </w:r>
      <w:r>
        <w:t xml:space="preserve"> (WA);</w:t>
      </w:r>
    </w:p>
    <w:p w:rsidR="00E75991" w:rsidRDefault="00E75991" w:rsidP="00E75991">
      <w:pPr>
        <w:pStyle w:val="Block2"/>
      </w:pPr>
      <w:r w:rsidRPr="00B00045">
        <w:rPr>
          <w:i/>
        </w:rPr>
        <w:t>Further Education and Training Act 2014</w:t>
      </w:r>
      <w:r>
        <w:t xml:space="preserve"> (Qld).</w:t>
      </w:r>
    </w:p>
    <w:p w:rsidR="00E75991" w:rsidRPr="003B67A0" w:rsidRDefault="00E75991" w:rsidP="00E75991">
      <w:pPr>
        <w:pStyle w:val="Block1"/>
        <w:rPr>
          <w:b/>
        </w:rPr>
      </w:pPr>
      <w:r w:rsidRPr="003B67A0">
        <w:rPr>
          <w:b/>
        </w:rPr>
        <w:t xml:space="preserve">trainee </w:t>
      </w:r>
      <w:r w:rsidRPr="00CD0D57">
        <w:t>means an employee undertaking a traineeship under a training contract.</w:t>
      </w:r>
    </w:p>
    <w:p w:rsidR="00E75991" w:rsidRPr="00BB536A" w:rsidRDefault="00E75991" w:rsidP="00E75991">
      <w:pPr>
        <w:pStyle w:val="Block1"/>
        <w:rPr>
          <w:b/>
        </w:rPr>
      </w:pPr>
      <w:r w:rsidRPr="003B67A0">
        <w:rPr>
          <w:b/>
        </w:rPr>
        <w:t xml:space="preserve">traineeship </w:t>
      </w:r>
      <w:r w:rsidRPr="00CD0D57">
        <w:t>means a system of training that:</w:t>
      </w:r>
    </w:p>
    <w:p w:rsidR="00E75991" w:rsidRDefault="00E75991" w:rsidP="00E75991">
      <w:pPr>
        <w:pStyle w:val="Level3"/>
      </w:pPr>
      <w:r>
        <w:t>has been approved by the relevant State or Territory training authority; and</w:t>
      </w:r>
    </w:p>
    <w:p w:rsidR="00E75991" w:rsidRDefault="00E75991" w:rsidP="00E75991">
      <w:pPr>
        <w:pStyle w:val="Level3"/>
      </w:pPr>
      <w:r>
        <w:t>meets the requirements of a training package developed by the relevant Skills Service Organisation and endorsed by the Australian Industry and Skills Committee; and</w:t>
      </w:r>
    </w:p>
    <w:p w:rsidR="00E75991" w:rsidRDefault="00E75991" w:rsidP="00E75991">
      <w:pPr>
        <w:pStyle w:val="Level3"/>
      </w:pPr>
      <w:r>
        <w:lastRenderedPageBreak/>
        <w:t>leads to an AQF</w:t>
      </w:r>
      <w:r>
        <w:rPr>
          <w:b/>
        </w:rPr>
        <w:t> </w:t>
      </w:r>
      <w:r>
        <w:t>certificate level qualification.</w:t>
      </w:r>
    </w:p>
    <w:p w:rsidR="00E75991" w:rsidRDefault="00E75991" w:rsidP="00E75991">
      <w:pPr>
        <w:pStyle w:val="Block1"/>
      </w:pPr>
      <w:r w:rsidRPr="00CD0D57">
        <w:rPr>
          <w:b/>
        </w:rPr>
        <w:t>training contract</w:t>
      </w:r>
      <w:r>
        <w:t xml:space="preserve"> means an agreement for a traineeship made between an employer and an employee that is registered by the relevant State or Territory training authority.</w:t>
      </w:r>
    </w:p>
    <w:p w:rsidR="00E75991" w:rsidRDefault="00E75991" w:rsidP="00E75991">
      <w:pPr>
        <w:pStyle w:val="Block1"/>
      </w:pPr>
      <w:r w:rsidRPr="001E5717">
        <w:rPr>
          <w:b/>
        </w:rPr>
        <w:t>training package</w:t>
      </w:r>
      <w:r w:rsidRPr="001E5717">
        <w:t xml:space="preserve"> means the competency standards and associated assessment guidelines for an AQF</w:t>
      </w:r>
      <w:r>
        <w:rPr>
          <w:b/>
        </w:rPr>
        <w:t> </w:t>
      </w:r>
      <w:r w:rsidRPr="001E5717">
        <w:t>certificate level qualification that have been endorsed for an industry or enterprise by the Australian Industry and Skills Committee and placed on the National Training Information Service with the approval of the relevant Ministers, and includes any relevan</w:t>
      </w:r>
      <w:r>
        <w:t>t replacement training package.</w:t>
      </w:r>
    </w:p>
    <w:p w:rsidR="00E75991" w:rsidRDefault="00E75991" w:rsidP="00E75991">
      <w:pPr>
        <w:pStyle w:val="Block1"/>
      </w:pPr>
      <w:r w:rsidRPr="00734120">
        <w:rPr>
          <w:b/>
        </w:rPr>
        <w:t>wage level A, B or C</w:t>
      </w:r>
      <w:r>
        <w:t xml:space="preserve">, see clause </w:t>
      </w:r>
      <w:r>
        <w:fldChar w:fldCharType="begin"/>
      </w:r>
      <w:r>
        <w:instrText xml:space="preserve"> REF _Ref494449677 \w \h </w:instrText>
      </w:r>
      <w:r>
        <w:fldChar w:fldCharType="separate"/>
      </w:r>
      <w:r w:rsidR="00EB2C10">
        <w:t>E.4</w:t>
      </w:r>
      <w:r>
        <w:fldChar w:fldCharType="end"/>
      </w:r>
      <w:r>
        <w:t>.</w:t>
      </w:r>
    </w:p>
    <w:p w:rsidR="00E75991" w:rsidRDefault="00E75991" w:rsidP="00E75991">
      <w:pPr>
        <w:pStyle w:val="Block1"/>
      </w:pPr>
      <w:r w:rsidRPr="00734120">
        <w:rPr>
          <w:b/>
        </w:rPr>
        <w:t>Year 10</w:t>
      </w:r>
      <w:r>
        <w:t xml:space="preserve"> includes any year before Year 10.</w:t>
      </w:r>
    </w:p>
    <w:p w:rsidR="00E75991" w:rsidRDefault="00E75991" w:rsidP="00E75991">
      <w:pPr>
        <w:pStyle w:val="SubLevel2"/>
      </w:pPr>
      <w:r>
        <w:t xml:space="preserve">A reference in this schedule to </w:t>
      </w:r>
      <w:r w:rsidRPr="003E2A28">
        <w:rPr>
          <w:b/>
        </w:rPr>
        <w:t>out of school</w:t>
      </w:r>
      <w:r>
        <w:t xml:space="preserve"> refers only to periods out of school beyond Year 10 as at 1 January in each year and is taken to:</w:t>
      </w:r>
    </w:p>
    <w:p w:rsidR="00E75991" w:rsidRDefault="00E75991" w:rsidP="00E75991">
      <w:pPr>
        <w:pStyle w:val="SubLevel3"/>
      </w:pPr>
      <w:r>
        <w:t>include any period of schooling beyond Year 10 that was not part of, or did not contribute to, a completed year of schooling; and</w:t>
      </w:r>
    </w:p>
    <w:p w:rsidR="00E75991" w:rsidRDefault="00E75991" w:rsidP="00E75991">
      <w:pPr>
        <w:pStyle w:val="SubLevel3"/>
      </w:pPr>
      <w:r>
        <w:t>include any period during which a trainee repeats, in whole or part, a year of schooling beyond Year 10; and</w:t>
      </w:r>
    </w:p>
    <w:p w:rsidR="00E75991" w:rsidRDefault="00E75991" w:rsidP="00E75991">
      <w:pPr>
        <w:pStyle w:val="SubLevel3"/>
      </w:pPr>
      <w:r>
        <w:t>not include any period during a calendar year after the completion during that year of a year of schooling.</w:t>
      </w:r>
    </w:p>
    <w:p w:rsidR="00E75991" w:rsidRDefault="00E75991" w:rsidP="00E75991">
      <w:pPr>
        <w:pStyle w:val="SubLevel1Bold"/>
      </w:pPr>
      <w:r>
        <w:t>Coverage</w:t>
      </w:r>
    </w:p>
    <w:p w:rsidR="00E75991" w:rsidRPr="001428BF" w:rsidRDefault="00E75991" w:rsidP="00E75991">
      <w:pPr>
        <w:pStyle w:val="SubLevel2"/>
      </w:pPr>
      <w:r w:rsidRPr="001428BF">
        <w:t xml:space="preserve">Subject to clauses </w:t>
      </w:r>
      <w:r w:rsidRPr="001428BF">
        <w:fldChar w:fldCharType="begin"/>
      </w:r>
      <w:r w:rsidRPr="001428BF">
        <w:instrText xml:space="preserve"> REF _Ref494449698 \w \h </w:instrText>
      </w:r>
      <w:r>
        <w:instrText xml:space="preserve"> \* MERGEFORMAT </w:instrText>
      </w:r>
      <w:r w:rsidRPr="001428BF">
        <w:fldChar w:fldCharType="separate"/>
      </w:r>
      <w:r w:rsidR="00EB2C10">
        <w:t>E.2.2</w:t>
      </w:r>
      <w:r w:rsidRPr="001428BF">
        <w:fldChar w:fldCharType="end"/>
      </w:r>
      <w:r w:rsidRPr="001428BF">
        <w:t xml:space="preserve"> to </w:t>
      </w:r>
      <w:r w:rsidRPr="001428BF">
        <w:fldChar w:fldCharType="begin"/>
      </w:r>
      <w:r w:rsidRPr="001428BF">
        <w:instrText xml:space="preserve"> REF _Ref494449717 \w \h </w:instrText>
      </w:r>
      <w:r>
        <w:instrText xml:space="preserve"> \* MERGEFORMAT </w:instrText>
      </w:r>
      <w:r w:rsidRPr="001428BF">
        <w:fldChar w:fldCharType="separate"/>
      </w:r>
      <w:r w:rsidR="00EB2C10">
        <w:t>E.2.5</w:t>
      </w:r>
      <w:r w:rsidRPr="001428BF">
        <w:fldChar w:fldCharType="end"/>
      </w:r>
      <w:r w:rsidRPr="001428BF">
        <w:t>, this schedule applies to an employee covered by this award who is undertaking a traineeship and whose training package and AQF</w:t>
      </w:r>
      <w:r>
        <w:rPr>
          <w:b/>
        </w:rPr>
        <w:t> </w:t>
      </w:r>
      <w:r w:rsidRPr="001428BF">
        <w:t xml:space="preserve">certificate level are allocated to a wage level by clause </w:t>
      </w:r>
      <w:r w:rsidRPr="001428BF">
        <w:fldChar w:fldCharType="begin"/>
      </w:r>
      <w:r w:rsidRPr="001428BF">
        <w:instrText xml:space="preserve"> REF _Ref494449745 \w \h </w:instrText>
      </w:r>
      <w:r>
        <w:instrText xml:space="preserve"> \* MERGEFORMAT </w:instrText>
      </w:r>
      <w:r w:rsidRPr="001428BF">
        <w:fldChar w:fldCharType="separate"/>
      </w:r>
      <w:r w:rsidR="00EB2C10">
        <w:t>E.6</w:t>
      </w:r>
      <w:r w:rsidRPr="001428BF">
        <w:fldChar w:fldCharType="end"/>
      </w:r>
      <w:r w:rsidRPr="001428BF">
        <w:t xml:space="preserve"> or by clause </w:t>
      </w:r>
      <w:r w:rsidRPr="001428BF">
        <w:fldChar w:fldCharType="begin"/>
      </w:r>
      <w:r w:rsidRPr="001428BF">
        <w:instrText xml:space="preserve"> REF _Ref494449760 \w \h </w:instrText>
      </w:r>
      <w:r>
        <w:instrText xml:space="preserve"> \* MERGEFORMAT </w:instrText>
      </w:r>
      <w:r w:rsidRPr="001428BF">
        <w:fldChar w:fldCharType="separate"/>
      </w:r>
      <w:r w:rsidR="00EB2C10">
        <w:t>E.4.4</w:t>
      </w:r>
      <w:r w:rsidRPr="001428BF">
        <w:fldChar w:fldCharType="end"/>
      </w:r>
      <w:r w:rsidRPr="001428BF">
        <w:t>.</w:t>
      </w:r>
    </w:p>
    <w:p w:rsidR="00E75991" w:rsidRPr="00730423" w:rsidRDefault="00E75991" w:rsidP="00E75991">
      <w:pPr>
        <w:pStyle w:val="SubLevel2"/>
      </w:pPr>
      <w:bookmarkStart w:id="238" w:name="_Ref494449698"/>
      <w:r w:rsidRPr="00730423">
        <w:t>This schedule only applies to AQF</w:t>
      </w:r>
      <w:r>
        <w:rPr>
          <w:b/>
        </w:rPr>
        <w:t> </w:t>
      </w:r>
      <w:r w:rsidRPr="00730423">
        <w:t>Certificate Level IV traineeships for which a relevant AQF</w:t>
      </w:r>
      <w:r>
        <w:rPr>
          <w:b/>
        </w:rPr>
        <w:t> </w:t>
      </w:r>
      <w:r w:rsidRPr="00730423">
        <w:t xml:space="preserve">Certificate Level III traineeship is listed in clause </w:t>
      </w:r>
      <w:r w:rsidRPr="00730423">
        <w:fldChar w:fldCharType="begin"/>
      </w:r>
      <w:r w:rsidRPr="00730423">
        <w:instrText xml:space="preserve"> REF _Ref494449745 \w \h </w:instrText>
      </w:r>
      <w:r>
        <w:instrText xml:space="preserve"> \* MERGEFORMAT </w:instrText>
      </w:r>
      <w:r w:rsidRPr="00730423">
        <w:fldChar w:fldCharType="separate"/>
      </w:r>
      <w:r w:rsidR="00EB2C10">
        <w:t>E.6</w:t>
      </w:r>
      <w:r w:rsidRPr="00730423">
        <w:fldChar w:fldCharType="end"/>
      </w:r>
      <w:r w:rsidRPr="00730423">
        <w:t>.</w:t>
      </w:r>
      <w:bookmarkEnd w:id="238"/>
    </w:p>
    <w:p w:rsidR="00E75991" w:rsidRPr="00730423" w:rsidRDefault="00E75991" w:rsidP="00E75991">
      <w:pPr>
        <w:pStyle w:val="SubLevel2"/>
      </w:pPr>
      <w:r w:rsidRPr="00730423">
        <w:t>This schedule does not apply to:</w:t>
      </w:r>
    </w:p>
    <w:p w:rsidR="00E75991" w:rsidRPr="00730423" w:rsidRDefault="00E75991" w:rsidP="00E75991">
      <w:pPr>
        <w:pStyle w:val="SubLevel3"/>
      </w:pPr>
      <w:r w:rsidRPr="00730423">
        <w:t>the apprenticeship system; or</w:t>
      </w:r>
    </w:p>
    <w:p w:rsidR="00E75991" w:rsidRPr="00730423" w:rsidRDefault="00E75991" w:rsidP="00E75991">
      <w:pPr>
        <w:pStyle w:val="SubLevel3"/>
      </w:pPr>
      <w:r w:rsidRPr="00730423">
        <w:t>qualifications not identified in training packages; or</w:t>
      </w:r>
    </w:p>
    <w:p w:rsidR="00E75991" w:rsidRPr="00730423" w:rsidRDefault="00E75991" w:rsidP="00E75991">
      <w:pPr>
        <w:pStyle w:val="SubLevel3"/>
      </w:pPr>
      <w:r w:rsidRPr="00730423">
        <w:t>qualifications in training packages that are not identified as appropriate for a traineeship.</w:t>
      </w:r>
    </w:p>
    <w:p w:rsidR="00E75991" w:rsidRPr="00730423" w:rsidRDefault="00E75991" w:rsidP="00E75991">
      <w:pPr>
        <w:pStyle w:val="SubLevel2"/>
      </w:pPr>
      <w:bookmarkStart w:id="239" w:name="_Ref494451266"/>
      <w:r w:rsidRPr="00730423">
        <w:t>If this schedule is inconsistent with other provisions of this award relating to traineeships, the other provisions prevail.</w:t>
      </w:r>
      <w:bookmarkEnd w:id="239"/>
    </w:p>
    <w:p w:rsidR="00E75991" w:rsidRPr="00730423" w:rsidRDefault="00E75991" w:rsidP="00E75991">
      <w:pPr>
        <w:pStyle w:val="SubLevel2"/>
      </w:pPr>
      <w:bookmarkStart w:id="240" w:name="_Ref494449717"/>
      <w:r w:rsidRPr="00730423">
        <w:t>This schedule ceases to apply to an employee at the end of the traineeship.</w:t>
      </w:r>
      <w:bookmarkEnd w:id="240"/>
    </w:p>
    <w:p w:rsidR="00E75991" w:rsidRDefault="00E75991" w:rsidP="00544343">
      <w:pPr>
        <w:pStyle w:val="SubLevel1Bold"/>
      </w:pPr>
      <w:r>
        <w:lastRenderedPageBreak/>
        <w:t>Types of traineeship</w:t>
      </w:r>
    </w:p>
    <w:p w:rsidR="00E75991" w:rsidRDefault="00E75991" w:rsidP="00544343">
      <w:pPr>
        <w:pStyle w:val="Block1"/>
        <w:keepNext/>
      </w:pPr>
      <w:r>
        <w:t>The following types of traineeship are available:</w:t>
      </w:r>
    </w:p>
    <w:p w:rsidR="00E75991" w:rsidRDefault="00E75991" w:rsidP="00544343">
      <w:pPr>
        <w:pStyle w:val="SubLevel2"/>
        <w:keepNext/>
      </w:pPr>
      <w:r>
        <w:t>A full-time traineeship based on 38 ordinary hours per week, with 20% of those hours being approved training;</w:t>
      </w:r>
    </w:p>
    <w:p w:rsidR="00E75991" w:rsidRDefault="00E75991" w:rsidP="00E75991">
      <w:pPr>
        <w:pStyle w:val="SubLevel2"/>
      </w:pPr>
      <w:bookmarkStart w:id="241" w:name="_Ref494451123"/>
      <w:r>
        <w:t>A part-time traineeship based on fewer than 38 ordinary hours per week, with 20% of those hours being approved training provided:</w:t>
      </w:r>
      <w:bookmarkEnd w:id="241"/>
    </w:p>
    <w:p w:rsidR="00E75991" w:rsidRDefault="00E75991" w:rsidP="00E75991">
      <w:pPr>
        <w:pStyle w:val="SubLevel3"/>
      </w:pPr>
      <w:r>
        <w:t>wholly on the job; or</w:t>
      </w:r>
    </w:p>
    <w:p w:rsidR="00E75991" w:rsidRDefault="00E75991" w:rsidP="00E75991">
      <w:pPr>
        <w:pStyle w:val="SubLevel3"/>
      </w:pPr>
      <w:r>
        <w:t>partly on the job and partly off the job; or</w:t>
      </w:r>
    </w:p>
    <w:p w:rsidR="00E75991" w:rsidRDefault="00E75991" w:rsidP="00E75991">
      <w:pPr>
        <w:pStyle w:val="SubLevel3"/>
      </w:pPr>
      <w:r>
        <w:t>wholly off the job.</w:t>
      </w:r>
    </w:p>
    <w:p w:rsidR="00E75991" w:rsidRDefault="00E75991" w:rsidP="00E75991">
      <w:pPr>
        <w:pStyle w:val="SubLevel1Bold"/>
      </w:pPr>
      <w:bookmarkStart w:id="242" w:name="_Ref494449677"/>
      <w:r>
        <w:t>Minimum rates</w:t>
      </w:r>
      <w:bookmarkEnd w:id="242"/>
    </w:p>
    <w:p w:rsidR="00E75991" w:rsidRPr="00325B39" w:rsidRDefault="00E75991" w:rsidP="00E75991">
      <w:pPr>
        <w:rPr>
          <w:sz w:val="20"/>
        </w:rPr>
      </w:pPr>
      <w:r>
        <w:rPr>
          <w:sz w:val="20"/>
        </w:rPr>
        <w:t>[E.4 varied by</w:t>
      </w:r>
      <w:r w:rsidRPr="00325B39">
        <w:rPr>
          <w:sz w:val="20"/>
        </w:rPr>
        <w:t xml:space="preserve"> </w:t>
      </w:r>
      <w:hyperlink r:id="rId247" w:history="1">
        <w:r w:rsidRPr="00325B39">
          <w:rPr>
            <w:rStyle w:val="Hyperlink"/>
            <w:sz w:val="20"/>
          </w:rPr>
          <w:t>PR606430</w:t>
        </w:r>
      </w:hyperlink>
      <w:r w:rsidR="00E90D39">
        <w:rPr>
          <w:lang w:val="en-US"/>
        </w:rPr>
        <w:t xml:space="preserve">, </w:t>
      </w:r>
      <w:hyperlink r:id="rId248" w:history="1">
        <w:r w:rsidR="005F7B07" w:rsidRPr="005F7B07">
          <w:rPr>
            <w:rStyle w:val="Hyperlink"/>
            <w:sz w:val="20"/>
          </w:rPr>
          <w:t>PR707522</w:t>
        </w:r>
      </w:hyperlink>
      <w:r w:rsidR="00E90D39">
        <w:rPr>
          <w:sz w:val="20"/>
        </w:rPr>
        <w:t xml:space="preserve"> p</w:t>
      </w:r>
      <w:r w:rsidR="005F7B07">
        <w:rPr>
          <w:sz w:val="20"/>
        </w:rPr>
        <w:t>pc 01Jul19</w:t>
      </w:r>
      <w:r>
        <w:rPr>
          <w:sz w:val="20"/>
        </w:rPr>
        <w:t>]</w:t>
      </w:r>
    </w:p>
    <w:p w:rsidR="00E75991" w:rsidRDefault="00E75991" w:rsidP="00E75991">
      <w:pPr>
        <w:pStyle w:val="SubLevel2Bold"/>
      </w:pPr>
      <w:r>
        <w:t>Minimum weekly rates for full-time traineeships</w:t>
      </w:r>
    </w:p>
    <w:p w:rsidR="00E75991" w:rsidRPr="00712B40" w:rsidRDefault="00E75991" w:rsidP="00E75991">
      <w:pPr>
        <w:pStyle w:val="SubLevel3Bold"/>
      </w:pPr>
      <w:r w:rsidRPr="00712B40">
        <w:t>Wage level A</w:t>
      </w:r>
    </w:p>
    <w:p w:rsidR="00E75991" w:rsidRPr="00B00045" w:rsidRDefault="00E75991" w:rsidP="0076061B">
      <w:pPr>
        <w:pStyle w:val="Block2"/>
        <w:rPr>
          <w:b/>
        </w:rPr>
      </w:pPr>
      <w:r w:rsidRPr="00B00045">
        <w:t xml:space="preserve">The minimum rate for a full-time trainee undertaking an AQF Certificate Level I–III traineeship whose training package and AQF certificate levels are allocated to wage level A by clause </w:t>
      </w:r>
      <w:r w:rsidRPr="00B00045">
        <w:rPr>
          <w:b/>
        </w:rPr>
        <w:fldChar w:fldCharType="begin"/>
      </w:r>
      <w:r w:rsidRPr="00B00045">
        <w:instrText xml:space="preserve"> REF _Ref494449923 \w \h </w:instrText>
      </w:r>
      <w:r>
        <w:instrText xml:space="preserve"> \* MERGEFORMAT </w:instrText>
      </w:r>
      <w:r w:rsidRPr="00B00045">
        <w:rPr>
          <w:b/>
        </w:rPr>
      </w:r>
      <w:r w:rsidRPr="00B00045">
        <w:rPr>
          <w:b/>
        </w:rPr>
        <w:fldChar w:fldCharType="separate"/>
      </w:r>
      <w:r w:rsidR="00EB2C10">
        <w:t>E.6.1</w:t>
      </w:r>
      <w:r w:rsidRPr="00B00045">
        <w:rPr>
          <w:b/>
        </w:rPr>
        <w:fldChar w:fldCharType="end"/>
      </w:r>
      <w:r w:rsidRPr="00B00045">
        <w:t xml:space="preserve"> is the weekly rate specified in Column 2 of</w:t>
      </w:r>
      <w:r>
        <w:t xml:space="preserve"> </w:t>
      </w:r>
      <w:hyperlink w:anchor="Table_1" w:history="1">
        <w:r w:rsidRPr="0076061B">
          <w:rPr>
            <w:rStyle w:val="Hyperlink"/>
            <w:b/>
            <w:bCs/>
          </w:rPr>
          <w:fldChar w:fldCharType="begin"/>
        </w:r>
        <w:r w:rsidRPr="0076061B">
          <w:rPr>
            <w:rStyle w:val="Hyperlink"/>
            <w:b/>
            <w:bCs/>
          </w:rPr>
          <w:instrText xml:space="preserve"> REF Table_1 \h  \* MERGEFORMAT </w:instrText>
        </w:r>
        <w:r w:rsidRPr="0076061B">
          <w:rPr>
            <w:rStyle w:val="Hyperlink"/>
            <w:b/>
            <w:bCs/>
          </w:rPr>
        </w:r>
        <w:r w:rsidRPr="0076061B">
          <w:rPr>
            <w:rStyle w:val="Hyperlink"/>
            <w:b/>
            <w:bCs/>
          </w:rPr>
          <w:fldChar w:fldCharType="separate"/>
        </w:r>
        <w:r w:rsidR="00EB2C10" w:rsidRPr="00EB2C10">
          <w:rPr>
            <w:rStyle w:val="Hyperlink"/>
            <w:b/>
            <w:bCs/>
          </w:rPr>
          <w:t>Table 1—Wage level A</w:t>
        </w:r>
        <w:r w:rsidR="00EB2C10" w:rsidRPr="00EB2C10">
          <w:rPr>
            <w:b/>
            <w:bCs/>
          </w:rPr>
          <w:t xml:space="preserve"> minimum weekly rate for full-time trainees (AQF Certificate Level I–III traineeship)</w:t>
        </w:r>
        <w:r w:rsidRPr="0076061B">
          <w:rPr>
            <w:rStyle w:val="Hyperlink"/>
            <w:b/>
            <w:bCs/>
          </w:rPr>
          <w:fldChar w:fldCharType="end"/>
        </w:r>
      </w:hyperlink>
      <w:r>
        <w:t xml:space="preserve"> </w:t>
      </w:r>
      <w:r w:rsidRPr="00B00045">
        <w:t>according to the highest year of schooling completed by the trainee specified in that column and the experience level of the trainee specified in Column 1.</w:t>
      </w:r>
    </w:p>
    <w:p w:rsidR="00E75991" w:rsidRDefault="00E75991" w:rsidP="00E75991">
      <w:pPr>
        <w:pStyle w:val="SubLevel3Bold"/>
        <w:keepNext w:val="0"/>
        <w:numPr>
          <w:ilvl w:val="0"/>
          <w:numId w:val="0"/>
        </w:numPr>
        <w:ind w:left="1418"/>
      </w:pPr>
      <w:bookmarkStart w:id="243" w:name="Table_1"/>
      <w:r>
        <w:t>Table 1—Wage level A minimum weekly rate for full-time trainees (AQF Certificate Level I–III traineeship)</w:t>
      </w:r>
      <w:bookmarkEnd w:id="243"/>
    </w:p>
    <w:tbl>
      <w:tblPr>
        <w:tblW w:w="0" w:type="auto"/>
        <w:tblInd w:w="1418" w:type="dxa"/>
        <w:tblCellMar>
          <w:left w:w="0" w:type="dxa"/>
          <w:right w:w="170" w:type="dxa"/>
        </w:tblCellMar>
        <w:tblLook w:val="01E0" w:firstRow="1" w:lastRow="1" w:firstColumn="1" w:lastColumn="1" w:noHBand="0" w:noVBand="0"/>
      </w:tblPr>
      <w:tblGrid>
        <w:gridCol w:w="3457"/>
        <w:gridCol w:w="1288"/>
        <w:gridCol w:w="1288"/>
        <w:gridCol w:w="1288"/>
      </w:tblGrid>
      <w:tr w:rsidR="00E75991" w:rsidTr="005F7B07">
        <w:trPr>
          <w:tblHeader/>
        </w:trPr>
        <w:tc>
          <w:tcPr>
            <w:tcW w:w="0" w:type="auto"/>
            <w:hideMark/>
          </w:tcPr>
          <w:p w:rsidR="00E75991" w:rsidRPr="00284D92" w:rsidRDefault="00E75991" w:rsidP="005F7B07">
            <w:pPr>
              <w:pStyle w:val="AMODTable"/>
              <w:rPr>
                <w:b/>
              </w:rPr>
            </w:pPr>
            <w:r w:rsidRPr="00284D92">
              <w:rPr>
                <w:b/>
              </w:rPr>
              <w:t>Column 1</w:t>
            </w:r>
          </w:p>
          <w:p w:rsidR="00E75991" w:rsidRPr="00284D92" w:rsidRDefault="00E75991" w:rsidP="005F7B07">
            <w:pPr>
              <w:pStyle w:val="AMODTable"/>
              <w:rPr>
                <w:b/>
              </w:rPr>
            </w:pPr>
            <w:r w:rsidRPr="00284D92">
              <w:rPr>
                <w:b/>
              </w:rPr>
              <w:t>Experience level of trainee</w:t>
            </w:r>
          </w:p>
        </w:tc>
        <w:tc>
          <w:tcPr>
            <w:tcW w:w="0" w:type="auto"/>
            <w:gridSpan w:val="3"/>
            <w:hideMark/>
          </w:tcPr>
          <w:p w:rsidR="00E75991" w:rsidRPr="00284D92" w:rsidRDefault="00E75991" w:rsidP="005F7B07">
            <w:pPr>
              <w:pStyle w:val="AMODTable"/>
              <w:jc w:val="center"/>
              <w:rPr>
                <w:b/>
              </w:rPr>
            </w:pPr>
            <w:r w:rsidRPr="00284D92">
              <w:rPr>
                <w:b/>
              </w:rPr>
              <w:t>Column 2</w:t>
            </w:r>
          </w:p>
          <w:p w:rsidR="00E75991" w:rsidRPr="00284D92" w:rsidRDefault="00E75991" w:rsidP="005F7B07">
            <w:pPr>
              <w:pStyle w:val="AMODTable"/>
              <w:jc w:val="center"/>
              <w:rPr>
                <w:b/>
              </w:rPr>
            </w:pPr>
            <w:r w:rsidRPr="00284D92">
              <w:rPr>
                <w:b/>
              </w:rPr>
              <w:t>Highest year of schooling completed</w:t>
            </w:r>
          </w:p>
        </w:tc>
      </w:tr>
      <w:tr w:rsidR="00E75991" w:rsidTr="005F7B07">
        <w:trPr>
          <w:tblHeader/>
        </w:trPr>
        <w:tc>
          <w:tcPr>
            <w:tcW w:w="0" w:type="auto"/>
          </w:tcPr>
          <w:p w:rsidR="00E75991" w:rsidRPr="00284D92" w:rsidRDefault="00E75991" w:rsidP="005F7B07">
            <w:pPr>
              <w:pStyle w:val="AMODTable"/>
              <w:rPr>
                <w:b/>
              </w:rPr>
            </w:pPr>
          </w:p>
        </w:tc>
        <w:tc>
          <w:tcPr>
            <w:tcW w:w="0" w:type="auto"/>
            <w:hideMark/>
          </w:tcPr>
          <w:p w:rsidR="00E75991" w:rsidRPr="00284D92" w:rsidRDefault="00E75991" w:rsidP="005F7B07">
            <w:pPr>
              <w:pStyle w:val="AMODTable"/>
              <w:jc w:val="center"/>
              <w:rPr>
                <w:b/>
              </w:rPr>
            </w:pPr>
            <w:r w:rsidRPr="00284D92">
              <w:rPr>
                <w:b/>
              </w:rPr>
              <w:t>Year 10</w:t>
            </w:r>
          </w:p>
        </w:tc>
        <w:tc>
          <w:tcPr>
            <w:tcW w:w="0" w:type="auto"/>
            <w:hideMark/>
          </w:tcPr>
          <w:p w:rsidR="00E75991" w:rsidRPr="00284D92" w:rsidRDefault="00E75991" w:rsidP="005F7B07">
            <w:pPr>
              <w:pStyle w:val="AMODTable"/>
              <w:jc w:val="center"/>
              <w:rPr>
                <w:b/>
              </w:rPr>
            </w:pPr>
            <w:r w:rsidRPr="00284D92">
              <w:rPr>
                <w:b/>
              </w:rPr>
              <w:t>Year 11</w:t>
            </w:r>
          </w:p>
        </w:tc>
        <w:tc>
          <w:tcPr>
            <w:tcW w:w="0" w:type="auto"/>
            <w:hideMark/>
          </w:tcPr>
          <w:p w:rsidR="00E75991" w:rsidRPr="00284D92" w:rsidRDefault="00E75991" w:rsidP="005F7B07">
            <w:pPr>
              <w:pStyle w:val="AMODTable"/>
              <w:jc w:val="center"/>
              <w:rPr>
                <w:b/>
              </w:rPr>
            </w:pPr>
            <w:r w:rsidRPr="00284D92">
              <w:rPr>
                <w:b/>
              </w:rPr>
              <w:t>Year 12</w:t>
            </w:r>
          </w:p>
        </w:tc>
      </w:tr>
      <w:tr w:rsidR="00E75991" w:rsidTr="005F7B07">
        <w:trPr>
          <w:tblHeader/>
        </w:trPr>
        <w:tc>
          <w:tcPr>
            <w:tcW w:w="0" w:type="auto"/>
          </w:tcPr>
          <w:p w:rsidR="00E75991" w:rsidRDefault="00E75991" w:rsidP="005F7B07">
            <w:pPr>
              <w:pStyle w:val="AMODTable"/>
            </w:pPr>
          </w:p>
        </w:tc>
        <w:tc>
          <w:tcPr>
            <w:tcW w:w="0" w:type="auto"/>
            <w:hideMark/>
          </w:tcPr>
          <w:p w:rsidR="00E75991" w:rsidRPr="00284D92" w:rsidRDefault="00E75991" w:rsidP="005F7B07">
            <w:pPr>
              <w:pStyle w:val="AMODTable"/>
              <w:jc w:val="center"/>
              <w:rPr>
                <w:b/>
              </w:rPr>
            </w:pPr>
            <w:r w:rsidRPr="00284D92">
              <w:rPr>
                <w:b/>
              </w:rPr>
              <w:t>per week</w:t>
            </w:r>
          </w:p>
        </w:tc>
        <w:tc>
          <w:tcPr>
            <w:tcW w:w="0" w:type="auto"/>
            <w:hideMark/>
          </w:tcPr>
          <w:p w:rsidR="00E75991" w:rsidRPr="00284D92" w:rsidRDefault="00E75991" w:rsidP="005F7B07">
            <w:pPr>
              <w:pStyle w:val="AMODTable"/>
              <w:jc w:val="center"/>
              <w:rPr>
                <w:b/>
              </w:rPr>
            </w:pPr>
            <w:r w:rsidRPr="00284D92">
              <w:rPr>
                <w:b/>
              </w:rPr>
              <w:t>per week</w:t>
            </w:r>
          </w:p>
        </w:tc>
        <w:tc>
          <w:tcPr>
            <w:tcW w:w="0" w:type="auto"/>
            <w:hideMark/>
          </w:tcPr>
          <w:p w:rsidR="00E75991" w:rsidRPr="00284D92" w:rsidRDefault="00E75991" w:rsidP="005F7B07">
            <w:pPr>
              <w:pStyle w:val="AMODTable"/>
              <w:jc w:val="center"/>
              <w:rPr>
                <w:b/>
              </w:rPr>
            </w:pPr>
            <w:r w:rsidRPr="00284D92">
              <w:rPr>
                <w:b/>
              </w:rPr>
              <w:t>per week</w:t>
            </w:r>
          </w:p>
        </w:tc>
      </w:tr>
      <w:tr w:rsidR="009F6C07" w:rsidTr="005F7B07">
        <w:tc>
          <w:tcPr>
            <w:tcW w:w="0" w:type="auto"/>
            <w:hideMark/>
          </w:tcPr>
          <w:p w:rsidR="009F6C07" w:rsidRDefault="009F6C07" w:rsidP="005F7B07">
            <w:pPr>
              <w:pStyle w:val="AMODTable"/>
            </w:pPr>
            <w:r>
              <w:t>School leaver</w:t>
            </w:r>
          </w:p>
        </w:tc>
        <w:tc>
          <w:tcPr>
            <w:tcW w:w="0" w:type="auto"/>
            <w:hideMark/>
          </w:tcPr>
          <w:p w:rsidR="009F6C07" w:rsidRPr="002E6A30" w:rsidRDefault="009F6C07" w:rsidP="009F6C07">
            <w:pPr>
              <w:pStyle w:val="AMODTable"/>
              <w:jc w:val="center"/>
            </w:pPr>
            <w:r w:rsidRPr="002E6A30">
              <w:t>$332.80</w:t>
            </w:r>
          </w:p>
        </w:tc>
        <w:tc>
          <w:tcPr>
            <w:tcW w:w="0" w:type="auto"/>
            <w:hideMark/>
          </w:tcPr>
          <w:p w:rsidR="009F6C07" w:rsidRPr="002E6A30" w:rsidRDefault="009F6C07" w:rsidP="009F6C07">
            <w:pPr>
              <w:pStyle w:val="AMODTable"/>
              <w:jc w:val="center"/>
            </w:pPr>
            <w:r w:rsidRPr="002E6A30">
              <w:t>$366.50</w:t>
            </w:r>
          </w:p>
        </w:tc>
        <w:tc>
          <w:tcPr>
            <w:tcW w:w="0" w:type="auto"/>
            <w:hideMark/>
          </w:tcPr>
          <w:p w:rsidR="009F6C07" w:rsidRPr="002E6A30" w:rsidRDefault="009F6C07" w:rsidP="009F6C07">
            <w:pPr>
              <w:pStyle w:val="AMODTable"/>
              <w:jc w:val="center"/>
            </w:pPr>
            <w:r w:rsidRPr="002E6A30">
              <w:t>$436.60</w:t>
            </w:r>
          </w:p>
        </w:tc>
      </w:tr>
      <w:tr w:rsidR="009F6C07" w:rsidTr="005F7B07">
        <w:tc>
          <w:tcPr>
            <w:tcW w:w="0" w:type="auto"/>
            <w:hideMark/>
          </w:tcPr>
          <w:p w:rsidR="009F6C07" w:rsidRDefault="009F6C07" w:rsidP="005F7B07">
            <w:pPr>
              <w:pStyle w:val="AMODTable"/>
            </w:pPr>
            <w:r>
              <w:t>Plus 1 year out of school</w:t>
            </w:r>
          </w:p>
        </w:tc>
        <w:tc>
          <w:tcPr>
            <w:tcW w:w="0" w:type="auto"/>
            <w:hideMark/>
          </w:tcPr>
          <w:p w:rsidR="009F6C07" w:rsidRPr="002E6A30" w:rsidRDefault="009F6C07" w:rsidP="009F6C07">
            <w:pPr>
              <w:pStyle w:val="AMODTable"/>
              <w:jc w:val="center"/>
            </w:pPr>
            <w:r w:rsidRPr="002E6A30">
              <w:t>$366.50</w:t>
            </w:r>
          </w:p>
        </w:tc>
        <w:tc>
          <w:tcPr>
            <w:tcW w:w="0" w:type="auto"/>
            <w:hideMark/>
          </w:tcPr>
          <w:p w:rsidR="009F6C07" w:rsidRPr="002E6A30" w:rsidRDefault="009F6C07" w:rsidP="009F6C07">
            <w:pPr>
              <w:pStyle w:val="AMODTable"/>
              <w:jc w:val="center"/>
            </w:pPr>
            <w:r w:rsidRPr="002E6A30">
              <w:t>$436.60</w:t>
            </w:r>
          </w:p>
        </w:tc>
        <w:tc>
          <w:tcPr>
            <w:tcW w:w="0" w:type="auto"/>
            <w:hideMark/>
          </w:tcPr>
          <w:p w:rsidR="009F6C07" w:rsidRPr="002E6A30" w:rsidRDefault="009F6C07" w:rsidP="009F6C07">
            <w:pPr>
              <w:pStyle w:val="AMODTable"/>
              <w:jc w:val="center"/>
            </w:pPr>
            <w:r w:rsidRPr="002E6A30">
              <w:t>$508.10</w:t>
            </w:r>
          </w:p>
        </w:tc>
      </w:tr>
      <w:tr w:rsidR="009F6C07" w:rsidTr="005F7B07">
        <w:tc>
          <w:tcPr>
            <w:tcW w:w="0" w:type="auto"/>
            <w:hideMark/>
          </w:tcPr>
          <w:p w:rsidR="009F6C07" w:rsidRDefault="009F6C07" w:rsidP="005F7B07">
            <w:pPr>
              <w:pStyle w:val="AMODTable"/>
            </w:pPr>
            <w:r>
              <w:t>Plus 2 years out of school</w:t>
            </w:r>
          </w:p>
        </w:tc>
        <w:tc>
          <w:tcPr>
            <w:tcW w:w="0" w:type="auto"/>
            <w:hideMark/>
          </w:tcPr>
          <w:p w:rsidR="009F6C07" w:rsidRPr="002E6A30" w:rsidRDefault="009F6C07" w:rsidP="009F6C07">
            <w:pPr>
              <w:pStyle w:val="AMODTable"/>
              <w:jc w:val="center"/>
            </w:pPr>
            <w:r w:rsidRPr="002E6A30">
              <w:t>$436.60</w:t>
            </w:r>
          </w:p>
        </w:tc>
        <w:tc>
          <w:tcPr>
            <w:tcW w:w="0" w:type="auto"/>
            <w:hideMark/>
          </w:tcPr>
          <w:p w:rsidR="009F6C07" w:rsidRPr="002E6A30" w:rsidRDefault="009F6C07" w:rsidP="009F6C07">
            <w:pPr>
              <w:pStyle w:val="AMODTable"/>
              <w:jc w:val="center"/>
            </w:pPr>
            <w:r w:rsidRPr="002E6A30">
              <w:t>$508.10</w:t>
            </w:r>
          </w:p>
        </w:tc>
        <w:tc>
          <w:tcPr>
            <w:tcW w:w="0" w:type="auto"/>
            <w:hideMark/>
          </w:tcPr>
          <w:p w:rsidR="009F6C07" w:rsidRPr="002E6A30" w:rsidRDefault="009F6C07" w:rsidP="009F6C07">
            <w:pPr>
              <w:pStyle w:val="AMODTable"/>
              <w:jc w:val="center"/>
            </w:pPr>
            <w:r w:rsidRPr="002E6A30">
              <w:t>$591.30</w:t>
            </w:r>
          </w:p>
        </w:tc>
      </w:tr>
      <w:tr w:rsidR="009F6C07" w:rsidTr="005F7B07">
        <w:tc>
          <w:tcPr>
            <w:tcW w:w="0" w:type="auto"/>
            <w:hideMark/>
          </w:tcPr>
          <w:p w:rsidR="009F6C07" w:rsidRDefault="009F6C07" w:rsidP="005F7B07">
            <w:pPr>
              <w:pStyle w:val="AMODTable"/>
            </w:pPr>
            <w:r>
              <w:t>Plus 3 years out of school</w:t>
            </w:r>
          </w:p>
        </w:tc>
        <w:tc>
          <w:tcPr>
            <w:tcW w:w="0" w:type="auto"/>
            <w:hideMark/>
          </w:tcPr>
          <w:p w:rsidR="009F6C07" w:rsidRPr="002E6A30" w:rsidRDefault="009F6C07" w:rsidP="009F6C07">
            <w:pPr>
              <w:pStyle w:val="AMODTable"/>
              <w:jc w:val="center"/>
            </w:pPr>
            <w:r w:rsidRPr="002E6A30">
              <w:t>$508.10</w:t>
            </w:r>
          </w:p>
        </w:tc>
        <w:tc>
          <w:tcPr>
            <w:tcW w:w="0" w:type="auto"/>
            <w:hideMark/>
          </w:tcPr>
          <w:p w:rsidR="009F6C07" w:rsidRPr="002E6A30" w:rsidRDefault="009F6C07" w:rsidP="009F6C07">
            <w:pPr>
              <w:pStyle w:val="AMODTable"/>
              <w:jc w:val="center"/>
            </w:pPr>
            <w:r w:rsidRPr="002E6A30">
              <w:t>$591.30</w:t>
            </w:r>
          </w:p>
        </w:tc>
        <w:tc>
          <w:tcPr>
            <w:tcW w:w="0" w:type="auto"/>
            <w:hideMark/>
          </w:tcPr>
          <w:p w:rsidR="009F6C07" w:rsidRPr="002E6A30" w:rsidRDefault="009F6C07" w:rsidP="009F6C07">
            <w:pPr>
              <w:pStyle w:val="AMODTable"/>
              <w:jc w:val="center"/>
            </w:pPr>
            <w:r w:rsidRPr="002E6A30">
              <w:t>$677.00</w:t>
            </w:r>
          </w:p>
        </w:tc>
      </w:tr>
      <w:tr w:rsidR="009F6C07" w:rsidTr="005F7B07">
        <w:tc>
          <w:tcPr>
            <w:tcW w:w="0" w:type="auto"/>
            <w:hideMark/>
          </w:tcPr>
          <w:p w:rsidR="009F6C07" w:rsidRDefault="009F6C07" w:rsidP="005F7B07">
            <w:pPr>
              <w:pStyle w:val="AMODTable"/>
            </w:pPr>
            <w:r>
              <w:t>Plus 4 years out of school</w:t>
            </w:r>
          </w:p>
        </w:tc>
        <w:tc>
          <w:tcPr>
            <w:tcW w:w="0" w:type="auto"/>
            <w:hideMark/>
          </w:tcPr>
          <w:p w:rsidR="009F6C07" w:rsidRPr="002E6A30" w:rsidRDefault="009F6C07" w:rsidP="009F6C07">
            <w:pPr>
              <w:pStyle w:val="AMODTable"/>
              <w:jc w:val="center"/>
            </w:pPr>
            <w:r w:rsidRPr="002E6A30">
              <w:t>$591.30</w:t>
            </w:r>
          </w:p>
        </w:tc>
        <w:tc>
          <w:tcPr>
            <w:tcW w:w="0" w:type="auto"/>
            <w:hideMark/>
          </w:tcPr>
          <w:p w:rsidR="009F6C07" w:rsidRPr="002E6A30" w:rsidRDefault="009F6C07" w:rsidP="009F6C07">
            <w:pPr>
              <w:pStyle w:val="AMODTable"/>
              <w:jc w:val="center"/>
            </w:pPr>
            <w:r w:rsidRPr="002E6A30">
              <w:t>$677.00</w:t>
            </w:r>
          </w:p>
        </w:tc>
        <w:tc>
          <w:tcPr>
            <w:tcW w:w="0" w:type="auto"/>
          </w:tcPr>
          <w:p w:rsidR="009F6C07" w:rsidRPr="002E6A30" w:rsidRDefault="009F6C07" w:rsidP="009F6C07">
            <w:pPr>
              <w:pStyle w:val="AMODTable"/>
              <w:jc w:val="center"/>
            </w:pPr>
          </w:p>
        </w:tc>
      </w:tr>
      <w:tr w:rsidR="009F6C07" w:rsidTr="005F7B07">
        <w:trPr>
          <w:trHeight w:val="290"/>
        </w:trPr>
        <w:tc>
          <w:tcPr>
            <w:tcW w:w="0" w:type="auto"/>
            <w:hideMark/>
          </w:tcPr>
          <w:p w:rsidR="009F6C07" w:rsidRDefault="009F6C07" w:rsidP="005F7B07">
            <w:pPr>
              <w:pStyle w:val="AMODTable"/>
            </w:pPr>
            <w:r>
              <w:t>Plus 5 or more years out of school</w:t>
            </w:r>
          </w:p>
        </w:tc>
        <w:tc>
          <w:tcPr>
            <w:tcW w:w="0" w:type="auto"/>
            <w:hideMark/>
          </w:tcPr>
          <w:p w:rsidR="009F6C07" w:rsidRPr="002E6A30" w:rsidRDefault="009F6C07" w:rsidP="009F6C07">
            <w:pPr>
              <w:pStyle w:val="AMODTable"/>
              <w:jc w:val="center"/>
            </w:pPr>
            <w:r w:rsidRPr="002E6A30">
              <w:t>$677.00</w:t>
            </w:r>
          </w:p>
        </w:tc>
        <w:tc>
          <w:tcPr>
            <w:tcW w:w="0" w:type="auto"/>
          </w:tcPr>
          <w:p w:rsidR="009F6C07" w:rsidRPr="002E6A30" w:rsidRDefault="009F6C07" w:rsidP="009F6C07">
            <w:pPr>
              <w:pStyle w:val="AMODTable"/>
              <w:jc w:val="center"/>
            </w:pPr>
          </w:p>
        </w:tc>
        <w:tc>
          <w:tcPr>
            <w:tcW w:w="0" w:type="auto"/>
          </w:tcPr>
          <w:p w:rsidR="009F6C07" w:rsidRDefault="009F6C07" w:rsidP="009F6C07">
            <w:pPr>
              <w:pStyle w:val="AMODTable"/>
              <w:jc w:val="center"/>
            </w:pPr>
          </w:p>
        </w:tc>
      </w:tr>
    </w:tbl>
    <w:p w:rsidR="00E75991" w:rsidRDefault="00E75991" w:rsidP="00E75991">
      <w:pPr>
        <w:pStyle w:val="Block2"/>
      </w:pPr>
      <w:r>
        <w:t xml:space="preserve">NOTE: See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Pr="00BA4287" w:rsidRDefault="00E75991" w:rsidP="00E75991">
      <w:pPr>
        <w:pStyle w:val="SubLevel3Bold"/>
      </w:pPr>
      <w:r w:rsidRPr="00BA4287">
        <w:lastRenderedPageBreak/>
        <w:t>Wage level B</w:t>
      </w:r>
    </w:p>
    <w:p w:rsidR="00E75991" w:rsidRPr="006B609A" w:rsidRDefault="00E75991" w:rsidP="0031011A">
      <w:pPr>
        <w:pStyle w:val="Block2"/>
        <w:rPr>
          <w:b/>
        </w:rPr>
      </w:pPr>
      <w:r w:rsidRPr="00612DDC">
        <w:t>The minimum rate for a full-time trainee undertaking an AQF</w:t>
      </w:r>
      <w:r>
        <w:rPr>
          <w:b/>
        </w:rPr>
        <w:t> </w:t>
      </w:r>
      <w:r w:rsidRPr="00612DDC">
        <w:t>Certificate Level I–III traineeship whose training package and AQF</w:t>
      </w:r>
      <w:r>
        <w:rPr>
          <w:b/>
        </w:rPr>
        <w:t> </w:t>
      </w:r>
      <w:r w:rsidRPr="00612DDC">
        <w:t xml:space="preserve">certificate levels are allocated to wage level B by clause </w:t>
      </w:r>
      <w:r>
        <w:fldChar w:fldCharType="begin"/>
      </w:r>
      <w:r>
        <w:instrText xml:space="preserve"> REF _Ref494449976 \w \h </w:instrText>
      </w:r>
      <w:r>
        <w:fldChar w:fldCharType="separate"/>
      </w:r>
      <w:r w:rsidR="00EB2C10">
        <w:t>E.6.2</w:t>
      </w:r>
      <w:r>
        <w:fldChar w:fldCharType="end"/>
      </w:r>
      <w:r w:rsidRPr="00612DDC">
        <w:t xml:space="preserve"> or by clause </w:t>
      </w:r>
      <w:r>
        <w:fldChar w:fldCharType="begin"/>
      </w:r>
      <w:r>
        <w:instrText xml:space="preserve"> REF _Ref494449760 \w \h </w:instrText>
      </w:r>
      <w:r>
        <w:fldChar w:fldCharType="separate"/>
      </w:r>
      <w:r w:rsidR="00EB2C10">
        <w:t>E.4.4</w:t>
      </w:r>
      <w:r>
        <w:fldChar w:fldCharType="end"/>
      </w:r>
      <w:r w:rsidRPr="00612DDC">
        <w:t xml:space="preserve"> is the weekly rate specified in Column 2 of </w:t>
      </w:r>
      <w:r>
        <w:rPr>
          <w:b/>
        </w:rPr>
        <w:fldChar w:fldCharType="begin"/>
      </w:r>
      <w:r>
        <w:instrText xml:space="preserve"> REF Table_2 \h </w:instrText>
      </w:r>
      <w:r>
        <w:rPr>
          <w:b/>
        </w:rPr>
        <w:instrText xml:space="preserve"> \* MERGEFORMAT </w:instrText>
      </w:r>
      <w:r>
        <w:rPr>
          <w:b/>
        </w:rPr>
      </w:r>
      <w:r>
        <w:rPr>
          <w:b/>
        </w:rPr>
        <w:fldChar w:fldCharType="separate"/>
      </w:r>
      <w:r w:rsidR="00EB2C10" w:rsidRPr="00EB2C10">
        <w:rPr>
          <w:b/>
        </w:rPr>
        <w:t>Table 2—Wage level B minimum weekly rate for full-time trainees (AQF Certificate Level I–III traineeship</w:t>
      </w:r>
      <w:r w:rsidR="00EB2C10" w:rsidRPr="00821FEA">
        <w:t>)</w:t>
      </w:r>
      <w:r>
        <w:rPr>
          <w:b/>
        </w:rPr>
        <w:fldChar w:fldCharType="end"/>
      </w:r>
      <w:r w:rsidRPr="00612DDC">
        <w:t xml:space="preserve"> according to the highest year of schooling completed by the trainee specified in that column and the experience level of the trainee specified in Column 1.</w:t>
      </w:r>
    </w:p>
    <w:p w:rsidR="00E75991" w:rsidRPr="00821FEA" w:rsidRDefault="00E75991" w:rsidP="00E75991">
      <w:pPr>
        <w:pStyle w:val="SubLevel3Bold"/>
        <w:numPr>
          <w:ilvl w:val="0"/>
          <w:numId w:val="0"/>
        </w:numPr>
        <w:ind w:left="1418"/>
      </w:pPr>
      <w:bookmarkStart w:id="244" w:name="Table_2"/>
      <w:r w:rsidRPr="00821FEA">
        <w:t>Table 2—Wage level B minimum weekly rate for full-time trainees (AQF Certificate Level I–III traineeship)</w:t>
      </w:r>
      <w:bookmarkEnd w:id="244"/>
    </w:p>
    <w:tbl>
      <w:tblPr>
        <w:tblW w:w="4193" w:type="pct"/>
        <w:tblInd w:w="1418" w:type="dxa"/>
        <w:tblCellMar>
          <w:left w:w="0" w:type="dxa"/>
          <w:right w:w="170" w:type="dxa"/>
        </w:tblCellMar>
        <w:tblLook w:val="01E0" w:firstRow="1" w:lastRow="1" w:firstColumn="1" w:lastColumn="1" w:noHBand="0" w:noVBand="0"/>
      </w:tblPr>
      <w:tblGrid>
        <w:gridCol w:w="3594"/>
        <w:gridCol w:w="1290"/>
        <w:gridCol w:w="1579"/>
        <w:gridCol w:w="1287"/>
      </w:tblGrid>
      <w:tr w:rsidR="00E75991" w:rsidTr="005F7B07">
        <w:trPr>
          <w:tblHeader/>
        </w:trPr>
        <w:tc>
          <w:tcPr>
            <w:tcW w:w="2319" w:type="pct"/>
            <w:hideMark/>
          </w:tcPr>
          <w:p w:rsidR="00E75991" w:rsidRPr="007C7E19" w:rsidRDefault="00E75991" w:rsidP="005F7B07">
            <w:pPr>
              <w:pStyle w:val="AMODTable"/>
              <w:rPr>
                <w:b/>
              </w:rPr>
            </w:pPr>
            <w:r w:rsidRPr="007C7E19">
              <w:rPr>
                <w:b/>
              </w:rPr>
              <w:t>Column 1</w:t>
            </w:r>
          </w:p>
          <w:p w:rsidR="00E75991" w:rsidRPr="007C7E19" w:rsidRDefault="00E75991" w:rsidP="005F7B07">
            <w:pPr>
              <w:pStyle w:val="AMODTable"/>
              <w:rPr>
                <w:b/>
              </w:rPr>
            </w:pPr>
            <w:r w:rsidRPr="007C7E19">
              <w:rPr>
                <w:b/>
              </w:rPr>
              <w:t>Experience level of trainee</w:t>
            </w:r>
          </w:p>
        </w:tc>
        <w:tc>
          <w:tcPr>
            <w:tcW w:w="2681" w:type="pct"/>
            <w:gridSpan w:val="3"/>
            <w:hideMark/>
          </w:tcPr>
          <w:p w:rsidR="00E75991" w:rsidRPr="007C7E19" w:rsidRDefault="00E75991" w:rsidP="005F7B07">
            <w:pPr>
              <w:pStyle w:val="AMODTable"/>
              <w:jc w:val="center"/>
              <w:rPr>
                <w:b/>
              </w:rPr>
            </w:pPr>
            <w:r w:rsidRPr="007C7E19">
              <w:rPr>
                <w:b/>
              </w:rPr>
              <w:t>Column 2</w:t>
            </w:r>
          </w:p>
          <w:p w:rsidR="00E75991" w:rsidRPr="007C7E19" w:rsidRDefault="00E75991" w:rsidP="005F7B07">
            <w:pPr>
              <w:pStyle w:val="AMODTable"/>
              <w:jc w:val="center"/>
              <w:rPr>
                <w:b/>
              </w:rPr>
            </w:pPr>
            <w:r w:rsidRPr="007C7E19">
              <w:rPr>
                <w:b/>
              </w:rPr>
              <w:t>Highest year of schooling completed</w:t>
            </w:r>
          </w:p>
        </w:tc>
      </w:tr>
      <w:tr w:rsidR="00E75991" w:rsidTr="005F7B07">
        <w:trPr>
          <w:tblHeader/>
        </w:trPr>
        <w:tc>
          <w:tcPr>
            <w:tcW w:w="2319" w:type="pct"/>
          </w:tcPr>
          <w:p w:rsidR="00E75991" w:rsidRDefault="00E75991" w:rsidP="005F7B07">
            <w:pPr>
              <w:pStyle w:val="AMODTable"/>
            </w:pPr>
          </w:p>
        </w:tc>
        <w:tc>
          <w:tcPr>
            <w:tcW w:w="832" w:type="pct"/>
            <w:hideMark/>
          </w:tcPr>
          <w:p w:rsidR="00E75991" w:rsidRPr="00EA701B" w:rsidRDefault="00E75991" w:rsidP="005F7B07">
            <w:pPr>
              <w:pStyle w:val="AMODTable"/>
              <w:jc w:val="center"/>
              <w:rPr>
                <w:b/>
              </w:rPr>
            </w:pPr>
            <w:r w:rsidRPr="00EA701B">
              <w:rPr>
                <w:b/>
              </w:rPr>
              <w:t>Year 10</w:t>
            </w:r>
          </w:p>
        </w:tc>
        <w:tc>
          <w:tcPr>
            <w:tcW w:w="1019" w:type="pct"/>
            <w:hideMark/>
          </w:tcPr>
          <w:p w:rsidR="00E75991" w:rsidRPr="00EA701B" w:rsidRDefault="00E75991" w:rsidP="005F7B07">
            <w:pPr>
              <w:pStyle w:val="AMODTable"/>
              <w:jc w:val="center"/>
              <w:rPr>
                <w:b/>
              </w:rPr>
            </w:pPr>
            <w:r w:rsidRPr="00EA701B">
              <w:rPr>
                <w:b/>
              </w:rPr>
              <w:t>Year 11</w:t>
            </w:r>
          </w:p>
        </w:tc>
        <w:tc>
          <w:tcPr>
            <w:tcW w:w="830" w:type="pct"/>
            <w:hideMark/>
          </w:tcPr>
          <w:p w:rsidR="00E75991" w:rsidRPr="00EA701B" w:rsidRDefault="00E75991" w:rsidP="005F7B07">
            <w:pPr>
              <w:pStyle w:val="AMODTable"/>
              <w:jc w:val="center"/>
              <w:rPr>
                <w:b/>
              </w:rPr>
            </w:pPr>
            <w:r w:rsidRPr="00EA701B">
              <w:rPr>
                <w:b/>
              </w:rPr>
              <w:t>Year 12</w:t>
            </w:r>
          </w:p>
        </w:tc>
      </w:tr>
      <w:tr w:rsidR="00E75991" w:rsidTr="005F7B07">
        <w:trPr>
          <w:tblHeader/>
        </w:trPr>
        <w:tc>
          <w:tcPr>
            <w:tcW w:w="2319" w:type="pct"/>
          </w:tcPr>
          <w:p w:rsidR="00E75991" w:rsidRDefault="00E75991" w:rsidP="005F7B07">
            <w:pPr>
              <w:pStyle w:val="AMODTable"/>
            </w:pPr>
          </w:p>
        </w:tc>
        <w:tc>
          <w:tcPr>
            <w:tcW w:w="832" w:type="pct"/>
            <w:hideMark/>
          </w:tcPr>
          <w:p w:rsidR="00E75991" w:rsidRPr="00EA701B" w:rsidRDefault="00E75991" w:rsidP="005F7B07">
            <w:pPr>
              <w:pStyle w:val="AMODTable"/>
              <w:jc w:val="center"/>
              <w:rPr>
                <w:b/>
              </w:rPr>
            </w:pPr>
            <w:r w:rsidRPr="00EA701B">
              <w:rPr>
                <w:b/>
              </w:rPr>
              <w:t>per week</w:t>
            </w:r>
          </w:p>
        </w:tc>
        <w:tc>
          <w:tcPr>
            <w:tcW w:w="1019" w:type="pct"/>
            <w:hideMark/>
          </w:tcPr>
          <w:p w:rsidR="00E75991" w:rsidRPr="00EA701B" w:rsidRDefault="00E75991" w:rsidP="005F7B07">
            <w:pPr>
              <w:pStyle w:val="AMODTable"/>
              <w:jc w:val="center"/>
              <w:rPr>
                <w:b/>
              </w:rPr>
            </w:pPr>
            <w:r w:rsidRPr="00EA701B">
              <w:rPr>
                <w:b/>
              </w:rPr>
              <w:t>per week</w:t>
            </w:r>
          </w:p>
        </w:tc>
        <w:tc>
          <w:tcPr>
            <w:tcW w:w="830" w:type="pct"/>
            <w:hideMark/>
          </w:tcPr>
          <w:p w:rsidR="00E75991" w:rsidRPr="00EA701B" w:rsidRDefault="00E75991" w:rsidP="005F7B07">
            <w:pPr>
              <w:pStyle w:val="AMODTable"/>
              <w:jc w:val="center"/>
              <w:rPr>
                <w:b/>
              </w:rPr>
            </w:pPr>
            <w:r w:rsidRPr="00EA701B">
              <w:rPr>
                <w:b/>
              </w:rPr>
              <w:t>per week</w:t>
            </w:r>
          </w:p>
        </w:tc>
      </w:tr>
      <w:tr w:rsidR="009F6C07" w:rsidTr="005F7B07">
        <w:tc>
          <w:tcPr>
            <w:tcW w:w="2319" w:type="pct"/>
            <w:hideMark/>
          </w:tcPr>
          <w:p w:rsidR="009F6C07" w:rsidRDefault="009F6C07" w:rsidP="005F7B07">
            <w:pPr>
              <w:pStyle w:val="AMODTable"/>
            </w:pPr>
            <w:r>
              <w:t>School leaver</w:t>
            </w:r>
          </w:p>
        </w:tc>
        <w:tc>
          <w:tcPr>
            <w:tcW w:w="832" w:type="pct"/>
            <w:hideMark/>
          </w:tcPr>
          <w:p w:rsidR="009F6C07" w:rsidRPr="007419BF" w:rsidRDefault="009F6C07" w:rsidP="009F6C07">
            <w:pPr>
              <w:pStyle w:val="AMODTable"/>
              <w:jc w:val="center"/>
            </w:pPr>
            <w:r w:rsidRPr="007419BF">
              <w:t>$332.80</w:t>
            </w:r>
          </w:p>
        </w:tc>
        <w:tc>
          <w:tcPr>
            <w:tcW w:w="1019" w:type="pct"/>
            <w:hideMark/>
          </w:tcPr>
          <w:p w:rsidR="009F6C07" w:rsidRPr="007419BF" w:rsidRDefault="009F6C07" w:rsidP="009F6C07">
            <w:pPr>
              <w:pStyle w:val="AMODTable"/>
              <w:jc w:val="center"/>
            </w:pPr>
            <w:r w:rsidRPr="007419BF">
              <w:t>$366.50</w:t>
            </w:r>
          </w:p>
        </w:tc>
        <w:tc>
          <w:tcPr>
            <w:tcW w:w="830" w:type="pct"/>
            <w:hideMark/>
          </w:tcPr>
          <w:p w:rsidR="009F6C07" w:rsidRPr="007419BF" w:rsidRDefault="009F6C07" w:rsidP="009F6C07">
            <w:pPr>
              <w:pStyle w:val="AMODTable"/>
              <w:jc w:val="center"/>
            </w:pPr>
            <w:r w:rsidRPr="007419BF">
              <w:t>$424.80</w:t>
            </w:r>
          </w:p>
        </w:tc>
      </w:tr>
      <w:tr w:rsidR="009F6C07" w:rsidTr="005F7B07">
        <w:tc>
          <w:tcPr>
            <w:tcW w:w="2319" w:type="pct"/>
            <w:hideMark/>
          </w:tcPr>
          <w:p w:rsidR="009F6C07" w:rsidRDefault="009F6C07" w:rsidP="005F7B07">
            <w:pPr>
              <w:pStyle w:val="AMODTable"/>
            </w:pPr>
            <w:r>
              <w:t>Plus 1 year out of school</w:t>
            </w:r>
          </w:p>
        </w:tc>
        <w:tc>
          <w:tcPr>
            <w:tcW w:w="832" w:type="pct"/>
            <w:hideMark/>
          </w:tcPr>
          <w:p w:rsidR="009F6C07" w:rsidRPr="007419BF" w:rsidRDefault="009F6C07" w:rsidP="009F6C07">
            <w:pPr>
              <w:pStyle w:val="AMODTable"/>
              <w:jc w:val="center"/>
            </w:pPr>
            <w:r w:rsidRPr="007419BF">
              <w:t>$366.50</w:t>
            </w:r>
          </w:p>
        </w:tc>
        <w:tc>
          <w:tcPr>
            <w:tcW w:w="1019" w:type="pct"/>
            <w:hideMark/>
          </w:tcPr>
          <w:p w:rsidR="009F6C07" w:rsidRPr="007419BF" w:rsidRDefault="009F6C07" w:rsidP="009F6C07">
            <w:pPr>
              <w:pStyle w:val="AMODTable"/>
              <w:jc w:val="center"/>
            </w:pPr>
            <w:r w:rsidRPr="007419BF">
              <w:t>$424.80</w:t>
            </w:r>
          </w:p>
        </w:tc>
        <w:tc>
          <w:tcPr>
            <w:tcW w:w="830" w:type="pct"/>
            <w:hideMark/>
          </w:tcPr>
          <w:p w:rsidR="009F6C07" w:rsidRPr="007419BF" w:rsidRDefault="009F6C07" w:rsidP="009F6C07">
            <w:pPr>
              <w:pStyle w:val="AMODTable"/>
              <w:jc w:val="center"/>
            </w:pPr>
            <w:r w:rsidRPr="007419BF">
              <w:t>$488.60</w:t>
            </w:r>
          </w:p>
        </w:tc>
      </w:tr>
      <w:tr w:rsidR="009F6C07" w:rsidTr="005F7B07">
        <w:tc>
          <w:tcPr>
            <w:tcW w:w="2319" w:type="pct"/>
            <w:hideMark/>
          </w:tcPr>
          <w:p w:rsidR="009F6C07" w:rsidRDefault="009F6C07" w:rsidP="005F7B07">
            <w:pPr>
              <w:pStyle w:val="AMODTable"/>
            </w:pPr>
            <w:r>
              <w:t>Plus 2 years out of school</w:t>
            </w:r>
          </w:p>
        </w:tc>
        <w:tc>
          <w:tcPr>
            <w:tcW w:w="832" w:type="pct"/>
            <w:hideMark/>
          </w:tcPr>
          <w:p w:rsidR="009F6C07" w:rsidRPr="007419BF" w:rsidRDefault="009F6C07" w:rsidP="009F6C07">
            <w:pPr>
              <w:pStyle w:val="AMODTable"/>
              <w:jc w:val="center"/>
            </w:pPr>
            <w:r w:rsidRPr="007419BF">
              <w:t>$424.80</w:t>
            </w:r>
          </w:p>
        </w:tc>
        <w:tc>
          <w:tcPr>
            <w:tcW w:w="1019" w:type="pct"/>
            <w:hideMark/>
          </w:tcPr>
          <w:p w:rsidR="009F6C07" w:rsidRPr="007419BF" w:rsidRDefault="009F6C07" w:rsidP="009F6C07">
            <w:pPr>
              <w:pStyle w:val="AMODTable"/>
              <w:jc w:val="center"/>
            </w:pPr>
            <w:r w:rsidRPr="007419BF">
              <w:t>$488.60</w:t>
            </w:r>
          </w:p>
        </w:tc>
        <w:tc>
          <w:tcPr>
            <w:tcW w:w="830" w:type="pct"/>
            <w:hideMark/>
          </w:tcPr>
          <w:p w:rsidR="009F6C07" w:rsidRPr="007419BF" w:rsidRDefault="009F6C07" w:rsidP="009F6C07">
            <w:pPr>
              <w:pStyle w:val="AMODTable"/>
              <w:jc w:val="center"/>
            </w:pPr>
            <w:r w:rsidRPr="007419BF">
              <w:t>$573.10</w:t>
            </w:r>
          </w:p>
        </w:tc>
      </w:tr>
      <w:tr w:rsidR="009F6C07" w:rsidTr="005F7B07">
        <w:tc>
          <w:tcPr>
            <w:tcW w:w="2319" w:type="pct"/>
            <w:hideMark/>
          </w:tcPr>
          <w:p w:rsidR="009F6C07" w:rsidRDefault="009F6C07" w:rsidP="005F7B07">
            <w:pPr>
              <w:pStyle w:val="AMODTable"/>
            </w:pPr>
            <w:r>
              <w:t>Plus 3 years out of school</w:t>
            </w:r>
          </w:p>
        </w:tc>
        <w:tc>
          <w:tcPr>
            <w:tcW w:w="832" w:type="pct"/>
            <w:hideMark/>
          </w:tcPr>
          <w:p w:rsidR="009F6C07" w:rsidRPr="007419BF" w:rsidRDefault="009F6C07" w:rsidP="009F6C07">
            <w:pPr>
              <w:pStyle w:val="AMODTable"/>
              <w:jc w:val="center"/>
            </w:pPr>
            <w:r w:rsidRPr="007419BF">
              <w:t>$488.60</w:t>
            </w:r>
          </w:p>
        </w:tc>
        <w:tc>
          <w:tcPr>
            <w:tcW w:w="1019" w:type="pct"/>
            <w:hideMark/>
          </w:tcPr>
          <w:p w:rsidR="009F6C07" w:rsidRPr="007419BF" w:rsidRDefault="009F6C07" w:rsidP="009F6C07">
            <w:pPr>
              <w:pStyle w:val="AMODTable"/>
              <w:jc w:val="center"/>
            </w:pPr>
            <w:r w:rsidRPr="007419BF">
              <w:t>$573.10</w:t>
            </w:r>
          </w:p>
        </w:tc>
        <w:tc>
          <w:tcPr>
            <w:tcW w:w="830" w:type="pct"/>
            <w:hideMark/>
          </w:tcPr>
          <w:p w:rsidR="009F6C07" w:rsidRPr="007419BF" w:rsidRDefault="009F6C07" w:rsidP="009F6C07">
            <w:pPr>
              <w:pStyle w:val="AMODTable"/>
              <w:jc w:val="center"/>
            </w:pPr>
            <w:r w:rsidRPr="007419BF">
              <w:t>$653.70</w:t>
            </w:r>
          </w:p>
        </w:tc>
      </w:tr>
      <w:tr w:rsidR="009F6C07" w:rsidTr="005F7B07">
        <w:tc>
          <w:tcPr>
            <w:tcW w:w="2319" w:type="pct"/>
            <w:hideMark/>
          </w:tcPr>
          <w:p w:rsidR="009F6C07" w:rsidRDefault="009F6C07" w:rsidP="005F7B07">
            <w:pPr>
              <w:pStyle w:val="AMODTable"/>
            </w:pPr>
            <w:r>
              <w:t>Plus 4 years out of school</w:t>
            </w:r>
          </w:p>
        </w:tc>
        <w:tc>
          <w:tcPr>
            <w:tcW w:w="832" w:type="pct"/>
            <w:hideMark/>
          </w:tcPr>
          <w:p w:rsidR="009F6C07" w:rsidRPr="007419BF" w:rsidRDefault="009F6C07" w:rsidP="009F6C07">
            <w:pPr>
              <w:pStyle w:val="AMODTable"/>
              <w:jc w:val="center"/>
            </w:pPr>
            <w:r w:rsidRPr="007419BF">
              <w:t>$573.10</w:t>
            </w:r>
          </w:p>
        </w:tc>
        <w:tc>
          <w:tcPr>
            <w:tcW w:w="1019" w:type="pct"/>
            <w:hideMark/>
          </w:tcPr>
          <w:p w:rsidR="009F6C07" w:rsidRPr="007419BF" w:rsidRDefault="009F6C07" w:rsidP="009F6C07">
            <w:pPr>
              <w:pStyle w:val="AMODTable"/>
              <w:jc w:val="center"/>
            </w:pPr>
            <w:r w:rsidRPr="007419BF">
              <w:t>$653.70</w:t>
            </w:r>
          </w:p>
        </w:tc>
        <w:tc>
          <w:tcPr>
            <w:tcW w:w="830" w:type="pct"/>
          </w:tcPr>
          <w:p w:rsidR="009F6C07" w:rsidRPr="007419BF" w:rsidRDefault="009F6C07" w:rsidP="009F6C07">
            <w:pPr>
              <w:pStyle w:val="AMODTable"/>
              <w:jc w:val="center"/>
            </w:pPr>
          </w:p>
        </w:tc>
      </w:tr>
      <w:tr w:rsidR="009F6C07" w:rsidTr="005F7B07">
        <w:trPr>
          <w:trHeight w:val="290"/>
        </w:trPr>
        <w:tc>
          <w:tcPr>
            <w:tcW w:w="2319" w:type="pct"/>
            <w:hideMark/>
          </w:tcPr>
          <w:p w:rsidR="009F6C07" w:rsidRDefault="009F6C07" w:rsidP="005F7B07">
            <w:pPr>
              <w:pStyle w:val="AMODTable"/>
            </w:pPr>
            <w:r>
              <w:t>Plus 5 or more years out of school</w:t>
            </w:r>
          </w:p>
        </w:tc>
        <w:tc>
          <w:tcPr>
            <w:tcW w:w="832" w:type="pct"/>
            <w:hideMark/>
          </w:tcPr>
          <w:p w:rsidR="009F6C07" w:rsidRPr="007419BF" w:rsidRDefault="009F6C07" w:rsidP="009F6C07">
            <w:pPr>
              <w:pStyle w:val="AMODTable"/>
              <w:jc w:val="center"/>
            </w:pPr>
            <w:r w:rsidRPr="007419BF">
              <w:t>$653.70</w:t>
            </w:r>
          </w:p>
        </w:tc>
        <w:tc>
          <w:tcPr>
            <w:tcW w:w="1019" w:type="pct"/>
          </w:tcPr>
          <w:p w:rsidR="009F6C07" w:rsidRPr="007419BF" w:rsidRDefault="009F6C07" w:rsidP="009F6C07">
            <w:pPr>
              <w:pStyle w:val="AMODTable"/>
              <w:jc w:val="center"/>
            </w:pPr>
          </w:p>
        </w:tc>
        <w:tc>
          <w:tcPr>
            <w:tcW w:w="830" w:type="pct"/>
          </w:tcPr>
          <w:p w:rsidR="009F6C07" w:rsidRDefault="009F6C07" w:rsidP="009F6C07">
            <w:pPr>
              <w:pStyle w:val="AMODTable"/>
              <w:jc w:val="center"/>
            </w:pPr>
          </w:p>
        </w:tc>
      </w:tr>
    </w:tbl>
    <w:p w:rsidR="009F6C07" w:rsidRDefault="009F6C07" w:rsidP="009F6C07">
      <w:pPr>
        <w:pStyle w:val="Block2"/>
      </w:pPr>
      <w:r>
        <w:t xml:space="preserve">NOTE: See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Pr="00A84D16" w:rsidRDefault="00E75991" w:rsidP="00E75991">
      <w:pPr>
        <w:pStyle w:val="SubLevel3Bold"/>
      </w:pPr>
      <w:r w:rsidRPr="0082274D">
        <w:t>Wage level C</w:t>
      </w:r>
    </w:p>
    <w:p w:rsidR="00E75991" w:rsidRDefault="00E75991" w:rsidP="00E75991">
      <w:pPr>
        <w:pStyle w:val="Block2"/>
      </w:pPr>
      <w:r>
        <w:t>The minimum rate for a full-time trainee undertaking an AQF</w:t>
      </w:r>
      <w:r>
        <w:rPr>
          <w:b/>
        </w:rPr>
        <w:t> </w:t>
      </w:r>
      <w:r>
        <w:t>Certificate Level I–III traineeship whose training package and AQF</w:t>
      </w:r>
      <w:r>
        <w:rPr>
          <w:b/>
        </w:rPr>
        <w:t> </w:t>
      </w:r>
      <w:r>
        <w:t xml:space="preserve">certificate levels are allocated to wage level C by clause </w:t>
      </w:r>
      <w:r>
        <w:fldChar w:fldCharType="begin"/>
      </w:r>
      <w:r>
        <w:instrText xml:space="preserve"> REF _Ref494449923 \w \h </w:instrText>
      </w:r>
      <w:r>
        <w:fldChar w:fldCharType="separate"/>
      </w:r>
      <w:r w:rsidR="00EB2C10">
        <w:t>E.6.1</w:t>
      </w:r>
      <w:r>
        <w:fldChar w:fldCharType="end"/>
      </w:r>
      <w:r>
        <w:t xml:space="preserve"> is the weekly rate specified in Column 2 of </w:t>
      </w:r>
      <w:r w:rsidRPr="00F40861">
        <w:rPr>
          <w:b/>
        </w:rPr>
        <w:fldChar w:fldCharType="begin"/>
      </w:r>
      <w:r w:rsidRPr="00F40861">
        <w:rPr>
          <w:b/>
        </w:rPr>
        <w:instrText xml:space="preserve"> REF Table_3 \h </w:instrText>
      </w:r>
      <w:r>
        <w:rPr>
          <w:b/>
        </w:rPr>
        <w:instrText xml:space="preserve"> \* MERGEFORMAT </w:instrText>
      </w:r>
      <w:r w:rsidRPr="00F40861">
        <w:rPr>
          <w:b/>
        </w:rPr>
      </w:r>
      <w:r w:rsidRPr="00F40861">
        <w:rPr>
          <w:b/>
        </w:rPr>
        <w:fldChar w:fldCharType="separate"/>
      </w:r>
      <w:r w:rsidR="00EB2C10" w:rsidRPr="00EB2C10">
        <w:rPr>
          <w:b/>
        </w:rPr>
        <w:t>Table 3—Wage level C minimum weekly rate for full-time trainees (AQF Certificate Level I–III traineeship)</w:t>
      </w:r>
      <w:r w:rsidRPr="00F40861">
        <w:rPr>
          <w:b/>
        </w:rPr>
        <w:fldChar w:fldCharType="end"/>
      </w:r>
      <w:r>
        <w:t xml:space="preserve"> according to the highest year of schooling completed by the trainee specified in that column and the experience level of the trainee specified in Column 1.</w:t>
      </w:r>
    </w:p>
    <w:p w:rsidR="00E75991" w:rsidRPr="00D54EDE" w:rsidRDefault="00E75991" w:rsidP="00E75991">
      <w:pPr>
        <w:pStyle w:val="SubLevel3Bold"/>
        <w:numPr>
          <w:ilvl w:val="0"/>
          <w:numId w:val="0"/>
        </w:numPr>
        <w:ind w:left="1418"/>
      </w:pPr>
      <w:bookmarkStart w:id="245" w:name="Table_3"/>
      <w:r w:rsidRPr="00D54EDE">
        <w:t>Table 3—Wage level C minimum weekly rate for full-time trainees (AQF Certificate Level I–III traineeship)</w:t>
      </w:r>
      <w:bookmarkEnd w:id="245"/>
    </w:p>
    <w:tbl>
      <w:tblPr>
        <w:tblW w:w="4139" w:type="pct"/>
        <w:tblInd w:w="1423" w:type="dxa"/>
        <w:tblCellMar>
          <w:left w:w="0" w:type="dxa"/>
          <w:right w:w="170" w:type="dxa"/>
        </w:tblCellMar>
        <w:tblLook w:val="01E0" w:firstRow="1" w:lastRow="1" w:firstColumn="1" w:lastColumn="1" w:noHBand="0" w:noVBand="0"/>
      </w:tblPr>
      <w:tblGrid>
        <w:gridCol w:w="3540"/>
        <w:gridCol w:w="1414"/>
        <w:gridCol w:w="1417"/>
        <w:gridCol w:w="1279"/>
      </w:tblGrid>
      <w:tr w:rsidR="00E75991" w:rsidTr="005F7B07">
        <w:trPr>
          <w:tblHeader/>
        </w:trPr>
        <w:tc>
          <w:tcPr>
            <w:tcW w:w="2314" w:type="pct"/>
            <w:hideMark/>
          </w:tcPr>
          <w:p w:rsidR="00E75991" w:rsidRPr="006B3207" w:rsidRDefault="00E75991" w:rsidP="005F7B07">
            <w:pPr>
              <w:pStyle w:val="AMODTable"/>
              <w:rPr>
                <w:b/>
              </w:rPr>
            </w:pPr>
            <w:r w:rsidRPr="006B3207">
              <w:rPr>
                <w:b/>
              </w:rPr>
              <w:t>Column 1</w:t>
            </w:r>
          </w:p>
          <w:p w:rsidR="00E75991" w:rsidRPr="006B3207" w:rsidRDefault="00E75991" w:rsidP="005F7B07">
            <w:pPr>
              <w:pStyle w:val="AMODTable"/>
              <w:rPr>
                <w:b/>
              </w:rPr>
            </w:pPr>
            <w:r w:rsidRPr="006B3207">
              <w:rPr>
                <w:b/>
              </w:rPr>
              <w:t>Experience level of trainee</w:t>
            </w:r>
          </w:p>
        </w:tc>
        <w:tc>
          <w:tcPr>
            <w:tcW w:w="2686" w:type="pct"/>
            <w:gridSpan w:val="3"/>
            <w:hideMark/>
          </w:tcPr>
          <w:p w:rsidR="00E75991" w:rsidRPr="006B3207" w:rsidRDefault="00E75991" w:rsidP="005F7B07">
            <w:pPr>
              <w:pStyle w:val="AMODTable"/>
              <w:jc w:val="center"/>
              <w:rPr>
                <w:b/>
              </w:rPr>
            </w:pPr>
            <w:r w:rsidRPr="006B3207">
              <w:rPr>
                <w:b/>
              </w:rPr>
              <w:t>Column 2</w:t>
            </w:r>
          </w:p>
          <w:p w:rsidR="00E75991" w:rsidRPr="006B3207" w:rsidRDefault="00E75991" w:rsidP="005F7B07">
            <w:pPr>
              <w:pStyle w:val="AMODTable"/>
              <w:jc w:val="center"/>
              <w:rPr>
                <w:b/>
              </w:rPr>
            </w:pPr>
            <w:r w:rsidRPr="006B3207">
              <w:rPr>
                <w:b/>
              </w:rPr>
              <w:t>Highest year of schooling completed</w:t>
            </w:r>
          </w:p>
        </w:tc>
      </w:tr>
      <w:tr w:rsidR="00E75991" w:rsidTr="005F7B07">
        <w:trPr>
          <w:tblHeader/>
        </w:trPr>
        <w:tc>
          <w:tcPr>
            <w:tcW w:w="2314" w:type="pct"/>
          </w:tcPr>
          <w:p w:rsidR="00E75991" w:rsidRPr="006B3207" w:rsidRDefault="00E75991" w:rsidP="005F7B07">
            <w:pPr>
              <w:pStyle w:val="AMODTable"/>
              <w:rPr>
                <w:b/>
              </w:rPr>
            </w:pPr>
          </w:p>
        </w:tc>
        <w:tc>
          <w:tcPr>
            <w:tcW w:w="924" w:type="pct"/>
            <w:hideMark/>
          </w:tcPr>
          <w:p w:rsidR="00E75991" w:rsidRPr="006B3207" w:rsidRDefault="00E75991" w:rsidP="005F7B07">
            <w:pPr>
              <w:pStyle w:val="AMODTable"/>
              <w:jc w:val="center"/>
              <w:rPr>
                <w:b/>
              </w:rPr>
            </w:pPr>
            <w:r w:rsidRPr="006B3207">
              <w:rPr>
                <w:b/>
              </w:rPr>
              <w:t>Year 10</w:t>
            </w:r>
          </w:p>
        </w:tc>
        <w:tc>
          <w:tcPr>
            <w:tcW w:w="926" w:type="pct"/>
            <w:hideMark/>
          </w:tcPr>
          <w:p w:rsidR="00E75991" w:rsidRPr="006B3207" w:rsidRDefault="00E75991" w:rsidP="005F7B07">
            <w:pPr>
              <w:pStyle w:val="AMODTable"/>
              <w:jc w:val="center"/>
              <w:rPr>
                <w:b/>
              </w:rPr>
            </w:pPr>
            <w:r w:rsidRPr="006B3207">
              <w:rPr>
                <w:b/>
              </w:rPr>
              <w:t>Year 11</w:t>
            </w:r>
          </w:p>
        </w:tc>
        <w:tc>
          <w:tcPr>
            <w:tcW w:w="836" w:type="pct"/>
            <w:hideMark/>
          </w:tcPr>
          <w:p w:rsidR="00E75991" w:rsidRPr="006B3207" w:rsidRDefault="00E75991" w:rsidP="005F7B07">
            <w:pPr>
              <w:pStyle w:val="AMODTable"/>
              <w:jc w:val="center"/>
              <w:rPr>
                <w:b/>
              </w:rPr>
            </w:pPr>
            <w:r w:rsidRPr="006B3207">
              <w:rPr>
                <w:b/>
              </w:rPr>
              <w:t>Year 12</w:t>
            </w:r>
          </w:p>
        </w:tc>
      </w:tr>
      <w:tr w:rsidR="00E75991" w:rsidTr="005F7B07">
        <w:trPr>
          <w:tblHeader/>
        </w:trPr>
        <w:tc>
          <w:tcPr>
            <w:tcW w:w="2314" w:type="pct"/>
          </w:tcPr>
          <w:p w:rsidR="00E75991" w:rsidRPr="006B3207" w:rsidRDefault="00E75991" w:rsidP="005F7B07">
            <w:pPr>
              <w:pStyle w:val="AMODTable"/>
              <w:rPr>
                <w:b/>
              </w:rPr>
            </w:pPr>
          </w:p>
        </w:tc>
        <w:tc>
          <w:tcPr>
            <w:tcW w:w="924" w:type="pct"/>
            <w:hideMark/>
          </w:tcPr>
          <w:p w:rsidR="00E75991" w:rsidRPr="006B3207" w:rsidRDefault="00E75991" w:rsidP="005F7B07">
            <w:pPr>
              <w:pStyle w:val="AMODTable"/>
              <w:jc w:val="center"/>
              <w:rPr>
                <w:b/>
              </w:rPr>
            </w:pPr>
            <w:r w:rsidRPr="006B3207">
              <w:rPr>
                <w:b/>
              </w:rPr>
              <w:t>per week</w:t>
            </w:r>
          </w:p>
        </w:tc>
        <w:tc>
          <w:tcPr>
            <w:tcW w:w="926" w:type="pct"/>
            <w:hideMark/>
          </w:tcPr>
          <w:p w:rsidR="00E75991" w:rsidRPr="006B3207" w:rsidRDefault="00E75991" w:rsidP="005F7B07">
            <w:pPr>
              <w:pStyle w:val="AMODTable"/>
              <w:jc w:val="center"/>
              <w:rPr>
                <w:b/>
              </w:rPr>
            </w:pPr>
            <w:r w:rsidRPr="006B3207">
              <w:rPr>
                <w:b/>
              </w:rPr>
              <w:t>per week</w:t>
            </w:r>
          </w:p>
        </w:tc>
        <w:tc>
          <w:tcPr>
            <w:tcW w:w="836" w:type="pct"/>
            <w:hideMark/>
          </w:tcPr>
          <w:p w:rsidR="00E75991" w:rsidRPr="006B3207" w:rsidRDefault="00E75991" w:rsidP="005F7B07">
            <w:pPr>
              <w:pStyle w:val="AMODTable"/>
              <w:jc w:val="center"/>
              <w:rPr>
                <w:b/>
              </w:rPr>
            </w:pPr>
            <w:r w:rsidRPr="006B3207">
              <w:rPr>
                <w:b/>
              </w:rPr>
              <w:t>per week</w:t>
            </w:r>
          </w:p>
        </w:tc>
      </w:tr>
      <w:tr w:rsidR="009F6C07" w:rsidTr="005F7B07">
        <w:tc>
          <w:tcPr>
            <w:tcW w:w="2314" w:type="pct"/>
            <w:hideMark/>
          </w:tcPr>
          <w:p w:rsidR="009F6C07" w:rsidRDefault="009F6C07" w:rsidP="005F7B07">
            <w:pPr>
              <w:pStyle w:val="AMODTable"/>
            </w:pPr>
            <w:r>
              <w:t>School leaver</w:t>
            </w:r>
          </w:p>
        </w:tc>
        <w:tc>
          <w:tcPr>
            <w:tcW w:w="924" w:type="pct"/>
            <w:hideMark/>
          </w:tcPr>
          <w:p w:rsidR="009F6C07" w:rsidRPr="008D4FCC" w:rsidRDefault="009F6C07" w:rsidP="009F6C07">
            <w:pPr>
              <w:pStyle w:val="AMODTable"/>
              <w:jc w:val="center"/>
            </w:pPr>
            <w:r w:rsidRPr="008D4FCC">
              <w:t>$332.80</w:t>
            </w:r>
          </w:p>
        </w:tc>
        <w:tc>
          <w:tcPr>
            <w:tcW w:w="926" w:type="pct"/>
            <w:hideMark/>
          </w:tcPr>
          <w:p w:rsidR="009F6C07" w:rsidRPr="008D4FCC" w:rsidRDefault="009F6C07" w:rsidP="009F6C07">
            <w:pPr>
              <w:pStyle w:val="AMODTable"/>
              <w:jc w:val="center"/>
            </w:pPr>
            <w:r w:rsidRPr="008D4FCC">
              <w:t>$366.50</w:t>
            </w:r>
          </w:p>
        </w:tc>
        <w:tc>
          <w:tcPr>
            <w:tcW w:w="836" w:type="pct"/>
            <w:hideMark/>
          </w:tcPr>
          <w:p w:rsidR="009F6C07" w:rsidRPr="008D4FCC" w:rsidRDefault="009F6C07" w:rsidP="009F6C07">
            <w:pPr>
              <w:pStyle w:val="AMODTable"/>
              <w:jc w:val="center"/>
            </w:pPr>
            <w:r w:rsidRPr="008D4FCC">
              <w:t>$424.80</w:t>
            </w:r>
          </w:p>
        </w:tc>
      </w:tr>
      <w:tr w:rsidR="009F6C07" w:rsidTr="005F7B07">
        <w:tc>
          <w:tcPr>
            <w:tcW w:w="2314" w:type="pct"/>
            <w:hideMark/>
          </w:tcPr>
          <w:p w:rsidR="009F6C07" w:rsidRDefault="009F6C07" w:rsidP="005F7B07">
            <w:pPr>
              <w:pStyle w:val="AMODTable"/>
            </w:pPr>
            <w:r>
              <w:t>Plus 1 year out of school</w:t>
            </w:r>
          </w:p>
        </w:tc>
        <w:tc>
          <w:tcPr>
            <w:tcW w:w="924" w:type="pct"/>
            <w:hideMark/>
          </w:tcPr>
          <w:p w:rsidR="009F6C07" w:rsidRPr="008D4FCC" w:rsidRDefault="009F6C07" w:rsidP="009F6C07">
            <w:pPr>
              <w:pStyle w:val="AMODTable"/>
              <w:jc w:val="center"/>
            </w:pPr>
            <w:r w:rsidRPr="008D4FCC">
              <w:t>$366.50</w:t>
            </w:r>
          </w:p>
        </w:tc>
        <w:tc>
          <w:tcPr>
            <w:tcW w:w="926" w:type="pct"/>
            <w:hideMark/>
          </w:tcPr>
          <w:p w:rsidR="009F6C07" w:rsidRPr="008D4FCC" w:rsidRDefault="009F6C07" w:rsidP="009F6C07">
            <w:pPr>
              <w:pStyle w:val="AMODTable"/>
              <w:jc w:val="center"/>
            </w:pPr>
            <w:r w:rsidRPr="008D4FCC">
              <w:t>$424.80</w:t>
            </w:r>
          </w:p>
        </w:tc>
        <w:tc>
          <w:tcPr>
            <w:tcW w:w="836" w:type="pct"/>
            <w:hideMark/>
          </w:tcPr>
          <w:p w:rsidR="009F6C07" w:rsidRPr="008D4FCC" w:rsidRDefault="009F6C07" w:rsidP="009F6C07">
            <w:pPr>
              <w:pStyle w:val="AMODTable"/>
              <w:jc w:val="center"/>
            </w:pPr>
            <w:r w:rsidRPr="008D4FCC">
              <w:t>$478.20</w:t>
            </w:r>
          </w:p>
        </w:tc>
      </w:tr>
      <w:tr w:rsidR="009F6C07" w:rsidTr="005F7B07">
        <w:tc>
          <w:tcPr>
            <w:tcW w:w="2314" w:type="pct"/>
            <w:hideMark/>
          </w:tcPr>
          <w:p w:rsidR="009F6C07" w:rsidRDefault="009F6C07" w:rsidP="005F7B07">
            <w:pPr>
              <w:pStyle w:val="AMODTable"/>
            </w:pPr>
            <w:r>
              <w:lastRenderedPageBreak/>
              <w:t>Plus 2 years out of school</w:t>
            </w:r>
          </w:p>
        </w:tc>
        <w:tc>
          <w:tcPr>
            <w:tcW w:w="924" w:type="pct"/>
            <w:hideMark/>
          </w:tcPr>
          <w:p w:rsidR="009F6C07" w:rsidRPr="008D4FCC" w:rsidRDefault="009F6C07" w:rsidP="009F6C07">
            <w:pPr>
              <w:pStyle w:val="AMODTable"/>
              <w:jc w:val="center"/>
            </w:pPr>
            <w:r w:rsidRPr="008D4FCC">
              <w:t>$424.80</w:t>
            </w:r>
          </w:p>
        </w:tc>
        <w:tc>
          <w:tcPr>
            <w:tcW w:w="926" w:type="pct"/>
            <w:hideMark/>
          </w:tcPr>
          <w:p w:rsidR="009F6C07" w:rsidRPr="008D4FCC" w:rsidRDefault="009F6C07" w:rsidP="009F6C07">
            <w:pPr>
              <w:pStyle w:val="AMODTable"/>
              <w:jc w:val="center"/>
            </w:pPr>
            <w:r w:rsidRPr="008D4FCC">
              <w:t>$478.20</w:t>
            </w:r>
          </w:p>
        </w:tc>
        <w:tc>
          <w:tcPr>
            <w:tcW w:w="836" w:type="pct"/>
            <w:hideMark/>
          </w:tcPr>
          <w:p w:rsidR="009F6C07" w:rsidRPr="008D4FCC" w:rsidRDefault="009F6C07" w:rsidP="009F6C07">
            <w:pPr>
              <w:pStyle w:val="AMODTable"/>
              <w:jc w:val="center"/>
            </w:pPr>
            <w:r w:rsidRPr="008D4FCC">
              <w:t>$534.30</w:t>
            </w:r>
          </w:p>
        </w:tc>
      </w:tr>
      <w:tr w:rsidR="009F6C07" w:rsidTr="005F7B07">
        <w:tc>
          <w:tcPr>
            <w:tcW w:w="2314" w:type="pct"/>
            <w:hideMark/>
          </w:tcPr>
          <w:p w:rsidR="009F6C07" w:rsidRDefault="009F6C07" w:rsidP="005F7B07">
            <w:pPr>
              <w:pStyle w:val="AMODTable"/>
            </w:pPr>
            <w:r>
              <w:t>Plus 3 years out of school</w:t>
            </w:r>
          </w:p>
        </w:tc>
        <w:tc>
          <w:tcPr>
            <w:tcW w:w="924" w:type="pct"/>
            <w:hideMark/>
          </w:tcPr>
          <w:p w:rsidR="009F6C07" w:rsidRPr="008D4FCC" w:rsidRDefault="009F6C07" w:rsidP="009F6C07">
            <w:pPr>
              <w:pStyle w:val="AMODTable"/>
              <w:jc w:val="center"/>
            </w:pPr>
            <w:r w:rsidRPr="008D4FCC">
              <w:t>$478.20</w:t>
            </w:r>
          </w:p>
        </w:tc>
        <w:tc>
          <w:tcPr>
            <w:tcW w:w="926" w:type="pct"/>
            <w:hideMark/>
          </w:tcPr>
          <w:p w:rsidR="009F6C07" w:rsidRPr="008D4FCC" w:rsidRDefault="009F6C07" w:rsidP="009F6C07">
            <w:pPr>
              <w:pStyle w:val="AMODTable"/>
              <w:jc w:val="center"/>
            </w:pPr>
            <w:r w:rsidRPr="008D4FCC">
              <w:t>$534.30</w:t>
            </w:r>
          </w:p>
        </w:tc>
        <w:tc>
          <w:tcPr>
            <w:tcW w:w="836" w:type="pct"/>
            <w:hideMark/>
          </w:tcPr>
          <w:p w:rsidR="009F6C07" w:rsidRPr="008D4FCC" w:rsidRDefault="009F6C07" w:rsidP="009F6C07">
            <w:pPr>
              <w:pStyle w:val="AMODTable"/>
              <w:jc w:val="center"/>
            </w:pPr>
            <w:r w:rsidRPr="008D4FCC">
              <w:t>$595.20</w:t>
            </w:r>
          </w:p>
        </w:tc>
      </w:tr>
      <w:tr w:rsidR="009F6C07" w:rsidTr="005F7B07">
        <w:tc>
          <w:tcPr>
            <w:tcW w:w="2314" w:type="pct"/>
            <w:hideMark/>
          </w:tcPr>
          <w:p w:rsidR="009F6C07" w:rsidRDefault="009F6C07" w:rsidP="005F7B07">
            <w:pPr>
              <w:pStyle w:val="AMODTable"/>
            </w:pPr>
            <w:r>
              <w:t>Plus 4 years out of school</w:t>
            </w:r>
          </w:p>
        </w:tc>
        <w:tc>
          <w:tcPr>
            <w:tcW w:w="924" w:type="pct"/>
            <w:hideMark/>
          </w:tcPr>
          <w:p w:rsidR="009F6C07" w:rsidRPr="008D4FCC" w:rsidRDefault="009F6C07" w:rsidP="009F6C07">
            <w:pPr>
              <w:pStyle w:val="AMODTable"/>
              <w:jc w:val="center"/>
            </w:pPr>
            <w:r w:rsidRPr="008D4FCC">
              <w:t>$534.30</w:t>
            </w:r>
          </w:p>
        </w:tc>
        <w:tc>
          <w:tcPr>
            <w:tcW w:w="926" w:type="pct"/>
            <w:hideMark/>
          </w:tcPr>
          <w:p w:rsidR="009F6C07" w:rsidRPr="008D4FCC" w:rsidRDefault="009F6C07" w:rsidP="009F6C07">
            <w:pPr>
              <w:pStyle w:val="AMODTable"/>
              <w:jc w:val="center"/>
            </w:pPr>
            <w:r w:rsidRPr="008D4FCC">
              <w:t>$595.20</w:t>
            </w:r>
          </w:p>
        </w:tc>
        <w:tc>
          <w:tcPr>
            <w:tcW w:w="836" w:type="pct"/>
          </w:tcPr>
          <w:p w:rsidR="009F6C07" w:rsidRPr="008D4FCC" w:rsidRDefault="009F6C07" w:rsidP="009F6C07">
            <w:pPr>
              <w:pStyle w:val="AMODTable"/>
              <w:jc w:val="center"/>
            </w:pPr>
          </w:p>
        </w:tc>
      </w:tr>
      <w:tr w:rsidR="009F6C07" w:rsidTr="005F7B07">
        <w:trPr>
          <w:trHeight w:val="290"/>
        </w:trPr>
        <w:tc>
          <w:tcPr>
            <w:tcW w:w="2314" w:type="pct"/>
            <w:hideMark/>
          </w:tcPr>
          <w:p w:rsidR="009F6C07" w:rsidRDefault="009F6C07" w:rsidP="005F7B07">
            <w:pPr>
              <w:pStyle w:val="AMODTable"/>
            </w:pPr>
            <w:r>
              <w:t>Plus 5 or more years out of school</w:t>
            </w:r>
          </w:p>
        </w:tc>
        <w:tc>
          <w:tcPr>
            <w:tcW w:w="924" w:type="pct"/>
            <w:hideMark/>
          </w:tcPr>
          <w:p w:rsidR="009F6C07" w:rsidRPr="008D4FCC" w:rsidRDefault="009F6C07" w:rsidP="009F6C07">
            <w:pPr>
              <w:pStyle w:val="AMODTable"/>
              <w:jc w:val="center"/>
            </w:pPr>
            <w:r w:rsidRPr="008D4FCC">
              <w:t>$595.20</w:t>
            </w:r>
          </w:p>
        </w:tc>
        <w:tc>
          <w:tcPr>
            <w:tcW w:w="926" w:type="pct"/>
          </w:tcPr>
          <w:p w:rsidR="009F6C07" w:rsidRPr="008D4FCC" w:rsidRDefault="009F6C07" w:rsidP="009F6C07">
            <w:pPr>
              <w:pStyle w:val="AMODTable"/>
              <w:jc w:val="center"/>
            </w:pPr>
          </w:p>
        </w:tc>
        <w:tc>
          <w:tcPr>
            <w:tcW w:w="836" w:type="pct"/>
          </w:tcPr>
          <w:p w:rsidR="009F6C07" w:rsidRDefault="009F6C07" w:rsidP="009F6C07">
            <w:pPr>
              <w:pStyle w:val="AMODTable"/>
              <w:jc w:val="center"/>
            </w:pPr>
          </w:p>
        </w:tc>
      </w:tr>
    </w:tbl>
    <w:p w:rsidR="00E75991" w:rsidRDefault="00E75991" w:rsidP="00E75991">
      <w:pPr>
        <w:pStyle w:val="Block2"/>
      </w:pPr>
      <w:r>
        <w:t xml:space="preserve">NOTE: See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Default="00E75991" w:rsidP="00E75991">
      <w:pPr>
        <w:pStyle w:val="SubLevel3Bold"/>
      </w:pPr>
      <w:r>
        <w:t>AQF Certificate Level IV traineeships</w:t>
      </w:r>
    </w:p>
    <w:p w:rsidR="00E75991" w:rsidRDefault="00E75991" w:rsidP="00E75991">
      <w:pPr>
        <w:pStyle w:val="SubLevel4"/>
      </w:pPr>
      <w:r>
        <w:t>The minimum rate for a full-time trainee undertaking an AQF</w:t>
      </w:r>
      <w:r>
        <w:rPr>
          <w:b/>
        </w:rPr>
        <w:t> </w:t>
      </w:r>
      <w:r>
        <w:t>Certificate Level IV traineeship is the minimum rate for the relevant full-time AQF Certificate Level III traineeship increased by 3.8%.</w:t>
      </w:r>
    </w:p>
    <w:p w:rsidR="00E75991" w:rsidRDefault="00E75991" w:rsidP="00E75991">
      <w:pPr>
        <w:pStyle w:val="SubLevel4"/>
      </w:pPr>
      <w:r>
        <w:t xml:space="preserve">The minimum rate for a full-time adult trainee undertaking an AQF Certificate Level IV traineeship is the weekly rate specified in Column 2 or 3 of </w:t>
      </w:r>
      <w:r w:rsidRPr="00F40861">
        <w:rPr>
          <w:b/>
        </w:rPr>
        <w:fldChar w:fldCharType="begin"/>
      </w:r>
      <w:r w:rsidRPr="00F40861">
        <w:rPr>
          <w:b/>
        </w:rPr>
        <w:instrText xml:space="preserve"> REF Table_4 \h </w:instrText>
      </w:r>
      <w:r>
        <w:rPr>
          <w:b/>
        </w:rPr>
        <w:instrText xml:space="preserve"> \* MERGEFORMAT </w:instrText>
      </w:r>
      <w:r w:rsidRPr="00F40861">
        <w:rPr>
          <w:b/>
        </w:rPr>
      </w:r>
      <w:r w:rsidRPr="00F40861">
        <w:rPr>
          <w:b/>
        </w:rPr>
        <w:fldChar w:fldCharType="separate"/>
      </w:r>
      <w:r w:rsidR="00EB2C10" w:rsidRPr="00EB2C10">
        <w:rPr>
          <w:b/>
        </w:rPr>
        <w:t>Table 4—Minimum weekly rate for full-time adult trainees (AQF Certificate Level IV traineeship)</w:t>
      </w:r>
      <w:r w:rsidRPr="00F40861">
        <w:rPr>
          <w:b/>
        </w:rPr>
        <w:fldChar w:fldCharType="end"/>
      </w:r>
      <w:r w:rsidR="005F7B07">
        <w:rPr>
          <w:b/>
        </w:rPr>
        <w:t>,</w:t>
      </w:r>
      <w:r>
        <w:t xml:space="preserve"> according to the year of the traineeship specified in those columns and the relevant wage level for the relevant AQF</w:t>
      </w:r>
      <w:r>
        <w:rPr>
          <w:b/>
        </w:rPr>
        <w:t> </w:t>
      </w:r>
      <w:r>
        <w:t>Certificate Level III traineeship specified in Column 1.</w:t>
      </w:r>
    </w:p>
    <w:p w:rsidR="00E75991" w:rsidRPr="00821FEA" w:rsidRDefault="00E75991" w:rsidP="00E75991">
      <w:pPr>
        <w:pStyle w:val="SubLevel3Bold"/>
        <w:numPr>
          <w:ilvl w:val="0"/>
          <w:numId w:val="0"/>
        </w:numPr>
        <w:ind w:left="1418"/>
      </w:pPr>
      <w:bookmarkStart w:id="246" w:name="Table_4"/>
      <w:r w:rsidRPr="00821FEA">
        <w:t>Table 4—Minimum weekly rate for full-time adult trainees (AQF Certificate Level IV traineeship)</w:t>
      </w:r>
      <w:bookmarkEnd w:id="246"/>
    </w:p>
    <w:tbl>
      <w:tblPr>
        <w:tblW w:w="4179" w:type="pct"/>
        <w:tblInd w:w="1418" w:type="dxa"/>
        <w:tblLook w:val="01E0" w:firstRow="1" w:lastRow="1" w:firstColumn="1" w:lastColumn="1" w:noHBand="0" w:noVBand="0"/>
      </w:tblPr>
      <w:tblGrid>
        <w:gridCol w:w="1701"/>
        <w:gridCol w:w="2801"/>
        <w:gridCol w:w="3260"/>
      </w:tblGrid>
      <w:tr w:rsidR="00E75991" w:rsidRPr="0071459B" w:rsidTr="005F7B07">
        <w:trPr>
          <w:tblHeader/>
        </w:trPr>
        <w:tc>
          <w:tcPr>
            <w:tcW w:w="1096" w:type="pct"/>
            <w:hideMark/>
          </w:tcPr>
          <w:p w:rsidR="00E75991" w:rsidRPr="000A7FA7" w:rsidRDefault="00E75991" w:rsidP="005F7B07">
            <w:pPr>
              <w:pStyle w:val="AMODTable"/>
              <w:rPr>
                <w:b/>
              </w:rPr>
            </w:pPr>
            <w:r w:rsidRPr="000A7FA7">
              <w:rPr>
                <w:b/>
              </w:rPr>
              <w:t>Column 1</w:t>
            </w:r>
          </w:p>
          <w:p w:rsidR="00E75991" w:rsidRPr="000A7FA7" w:rsidRDefault="00E75991" w:rsidP="005F7B07">
            <w:pPr>
              <w:pStyle w:val="AMODTable"/>
              <w:rPr>
                <w:b/>
              </w:rPr>
            </w:pPr>
            <w:r w:rsidRPr="000A7FA7">
              <w:rPr>
                <w:b/>
              </w:rPr>
              <w:t>Wage level</w:t>
            </w:r>
          </w:p>
        </w:tc>
        <w:tc>
          <w:tcPr>
            <w:tcW w:w="1804" w:type="pct"/>
            <w:hideMark/>
          </w:tcPr>
          <w:p w:rsidR="00E75991" w:rsidRPr="00D53621" w:rsidRDefault="00E75991" w:rsidP="005F7B07">
            <w:pPr>
              <w:pStyle w:val="AMODTable"/>
              <w:jc w:val="center"/>
              <w:rPr>
                <w:b/>
              </w:rPr>
            </w:pPr>
            <w:r w:rsidRPr="00D53621">
              <w:rPr>
                <w:b/>
              </w:rPr>
              <w:t>Column 2</w:t>
            </w:r>
          </w:p>
          <w:p w:rsidR="00E75991" w:rsidRPr="000A7FA7" w:rsidRDefault="00E75991" w:rsidP="005F7B07">
            <w:pPr>
              <w:pStyle w:val="AMODTable"/>
              <w:jc w:val="center"/>
              <w:rPr>
                <w:b/>
              </w:rPr>
            </w:pPr>
            <w:r w:rsidRPr="00D53621">
              <w:rPr>
                <w:b/>
              </w:rPr>
              <w:t>First year of traineeship</w:t>
            </w:r>
          </w:p>
        </w:tc>
        <w:tc>
          <w:tcPr>
            <w:tcW w:w="2100" w:type="pct"/>
            <w:hideMark/>
          </w:tcPr>
          <w:p w:rsidR="00E75991" w:rsidRPr="00D53621" w:rsidRDefault="00E75991" w:rsidP="005F7B07">
            <w:pPr>
              <w:pStyle w:val="AMODTable"/>
              <w:jc w:val="center"/>
              <w:rPr>
                <w:b/>
              </w:rPr>
            </w:pPr>
            <w:r w:rsidRPr="00D53621">
              <w:rPr>
                <w:b/>
              </w:rPr>
              <w:t>Column 3</w:t>
            </w:r>
          </w:p>
          <w:p w:rsidR="00E75991" w:rsidRPr="000A7FA7" w:rsidRDefault="00E75991" w:rsidP="005F7B07">
            <w:pPr>
              <w:pStyle w:val="AMODTable"/>
              <w:jc w:val="center"/>
              <w:rPr>
                <w:b/>
              </w:rPr>
            </w:pPr>
            <w:r w:rsidRPr="00D53621">
              <w:rPr>
                <w:b/>
              </w:rPr>
              <w:t>Second and subsequent years of traineeship</w:t>
            </w:r>
          </w:p>
        </w:tc>
      </w:tr>
      <w:tr w:rsidR="00E75991" w:rsidRPr="0071459B" w:rsidTr="005F7B07">
        <w:trPr>
          <w:tblHeader/>
        </w:trPr>
        <w:tc>
          <w:tcPr>
            <w:tcW w:w="1096" w:type="pct"/>
          </w:tcPr>
          <w:p w:rsidR="00E75991" w:rsidRPr="00D53621" w:rsidRDefault="00E75991" w:rsidP="005F7B07">
            <w:pPr>
              <w:pStyle w:val="AMODTable"/>
              <w:rPr>
                <w:b/>
              </w:rPr>
            </w:pPr>
          </w:p>
        </w:tc>
        <w:tc>
          <w:tcPr>
            <w:tcW w:w="1804" w:type="pct"/>
            <w:hideMark/>
          </w:tcPr>
          <w:p w:rsidR="00E75991" w:rsidRPr="00D53621" w:rsidRDefault="00E75991" w:rsidP="005F7B07">
            <w:pPr>
              <w:pStyle w:val="AMODTable"/>
              <w:jc w:val="center"/>
              <w:rPr>
                <w:b/>
              </w:rPr>
            </w:pPr>
            <w:r w:rsidRPr="00D53621">
              <w:rPr>
                <w:b/>
              </w:rPr>
              <w:t>per week</w:t>
            </w:r>
          </w:p>
        </w:tc>
        <w:tc>
          <w:tcPr>
            <w:tcW w:w="2100" w:type="pct"/>
            <w:hideMark/>
          </w:tcPr>
          <w:p w:rsidR="00E75991" w:rsidRPr="00D53621" w:rsidRDefault="00E75991" w:rsidP="005F7B07">
            <w:pPr>
              <w:pStyle w:val="AMODTable"/>
              <w:jc w:val="center"/>
              <w:rPr>
                <w:b/>
              </w:rPr>
            </w:pPr>
            <w:r w:rsidRPr="00D53621">
              <w:rPr>
                <w:b/>
              </w:rPr>
              <w:t>per week</w:t>
            </w:r>
          </w:p>
        </w:tc>
      </w:tr>
      <w:tr w:rsidR="009F6C07" w:rsidRPr="00290836" w:rsidTr="005F7B07">
        <w:trPr>
          <w:tblHeader/>
        </w:trPr>
        <w:tc>
          <w:tcPr>
            <w:tcW w:w="1096" w:type="pct"/>
          </w:tcPr>
          <w:p w:rsidR="009F6C07" w:rsidRPr="00234168" w:rsidRDefault="009F6C07" w:rsidP="005F7B07">
            <w:pPr>
              <w:pStyle w:val="AMODTable"/>
            </w:pPr>
            <w:r w:rsidRPr="00234168">
              <w:t>A</w:t>
            </w:r>
          </w:p>
        </w:tc>
        <w:tc>
          <w:tcPr>
            <w:tcW w:w="1804" w:type="pct"/>
          </w:tcPr>
          <w:p w:rsidR="009F6C07" w:rsidRPr="00322D68" w:rsidRDefault="009F6C07" w:rsidP="009F6C07">
            <w:pPr>
              <w:pStyle w:val="AMODTable"/>
              <w:jc w:val="center"/>
            </w:pPr>
            <w:r w:rsidRPr="00322D68">
              <w:t>$703.20</w:t>
            </w:r>
          </w:p>
        </w:tc>
        <w:tc>
          <w:tcPr>
            <w:tcW w:w="2100" w:type="pct"/>
          </w:tcPr>
          <w:p w:rsidR="009F6C07" w:rsidRPr="00322D68" w:rsidRDefault="009F6C07" w:rsidP="009F6C07">
            <w:pPr>
              <w:pStyle w:val="AMODTable"/>
              <w:jc w:val="center"/>
            </w:pPr>
            <w:r w:rsidRPr="00322D68">
              <w:t>$730.40</w:t>
            </w:r>
          </w:p>
        </w:tc>
      </w:tr>
      <w:tr w:rsidR="009F6C07" w:rsidRPr="003C1EAD" w:rsidTr="005F7B07">
        <w:trPr>
          <w:tblHeader/>
        </w:trPr>
        <w:tc>
          <w:tcPr>
            <w:tcW w:w="1096" w:type="pct"/>
          </w:tcPr>
          <w:p w:rsidR="009F6C07" w:rsidRPr="00234168" w:rsidRDefault="009F6C07" w:rsidP="005F7B07">
            <w:pPr>
              <w:pStyle w:val="AMODTable"/>
            </w:pPr>
            <w:r w:rsidRPr="00234168">
              <w:t>B</w:t>
            </w:r>
          </w:p>
        </w:tc>
        <w:tc>
          <w:tcPr>
            <w:tcW w:w="1804" w:type="pct"/>
          </w:tcPr>
          <w:p w:rsidR="009F6C07" w:rsidRPr="00322D68" w:rsidRDefault="009F6C07" w:rsidP="009F6C07">
            <w:pPr>
              <w:pStyle w:val="AMODTable"/>
              <w:jc w:val="center"/>
            </w:pPr>
            <w:r w:rsidRPr="00322D68">
              <w:t>$678.40</w:t>
            </w:r>
          </w:p>
        </w:tc>
        <w:tc>
          <w:tcPr>
            <w:tcW w:w="2100" w:type="pct"/>
          </w:tcPr>
          <w:p w:rsidR="009F6C07" w:rsidRPr="00322D68" w:rsidRDefault="009F6C07" w:rsidP="009F6C07">
            <w:pPr>
              <w:pStyle w:val="AMODTable"/>
              <w:jc w:val="center"/>
            </w:pPr>
            <w:r w:rsidRPr="00322D68">
              <w:t>$704.40</w:t>
            </w:r>
          </w:p>
        </w:tc>
      </w:tr>
      <w:tr w:rsidR="009F6C07" w:rsidRPr="00290836" w:rsidTr="005F7B07">
        <w:trPr>
          <w:tblHeader/>
        </w:trPr>
        <w:tc>
          <w:tcPr>
            <w:tcW w:w="1096" w:type="pct"/>
          </w:tcPr>
          <w:p w:rsidR="009F6C07" w:rsidRPr="00234168" w:rsidRDefault="009F6C07" w:rsidP="005F7B07">
            <w:pPr>
              <w:pStyle w:val="AMODTable"/>
            </w:pPr>
            <w:r w:rsidRPr="00234168">
              <w:t>C</w:t>
            </w:r>
          </w:p>
        </w:tc>
        <w:tc>
          <w:tcPr>
            <w:tcW w:w="1804" w:type="pct"/>
          </w:tcPr>
          <w:p w:rsidR="009F6C07" w:rsidRPr="00322D68" w:rsidRDefault="009F6C07" w:rsidP="009F6C07">
            <w:pPr>
              <w:pStyle w:val="AMODTable"/>
              <w:jc w:val="center"/>
            </w:pPr>
            <w:r w:rsidRPr="00322D68">
              <w:t>$617.40</w:t>
            </w:r>
          </w:p>
        </w:tc>
        <w:tc>
          <w:tcPr>
            <w:tcW w:w="2100" w:type="pct"/>
          </w:tcPr>
          <w:p w:rsidR="009F6C07" w:rsidRDefault="009F6C07" w:rsidP="009F6C07">
            <w:pPr>
              <w:pStyle w:val="AMODTable"/>
              <w:jc w:val="center"/>
            </w:pPr>
            <w:r w:rsidRPr="00322D68">
              <w:t>$640.70</w:t>
            </w:r>
          </w:p>
        </w:tc>
      </w:tr>
    </w:tbl>
    <w:p w:rsidR="00E75991" w:rsidRDefault="00E75991" w:rsidP="00E75991">
      <w:pPr>
        <w:pStyle w:val="Block2"/>
      </w:pPr>
      <w:r>
        <w:t xml:space="preserve">NOTE: See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Pr="00DD3F4C" w:rsidRDefault="00E75991" w:rsidP="00E75991">
      <w:pPr>
        <w:pStyle w:val="SubLevel2Bold"/>
      </w:pPr>
      <w:r w:rsidRPr="00DD3F4C">
        <w:t>Minimum hourly rates for part-time traineeships</w:t>
      </w:r>
    </w:p>
    <w:p w:rsidR="00E75991" w:rsidRDefault="00E75991" w:rsidP="00E75991">
      <w:pPr>
        <w:pStyle w:val="SubLevel3Bold"/>
      </w:pPr>
      <w:bookmarkStart w:id="247" w:name="_Ref491339611"/>
      <w:r>
        <w:t>Wage level A</w:t>
      </w:r>
      <w:bookmarkEnd w:id="247"/>
    </w:p>
    <w:p w:rsidR="00E75991" w:rsidRDefault="00E75991" w:rsidP="00E75991">
      <w:pPr>
        <w:pStyle w:val="Block2"/>
      </w:pPr>
      <w:r w:rsidRPr="007D31B0">
        <w:t>The minimum hourly rate for a part-time trainee undertaking an AQF</w:t>
      </w:r>
      <w:r>
        <w:rPr>
          <w:b/>
        </w:rPr>
        <w:t> </w:t>
      </w:r>
      <w:r w:rsidRPr="007D31B0">
        <w:t xml:space="preserve">Certificate Level I–III traineeship whose training package and </w:t>
      </w:r>
      <w:r w:rsidRPr="007D31B0">
        <w:lastRenderedPageBreak/>
        <w:t>AQF</w:t>
      </w:r>
      <w:r>
        <w:rPr>
          <w:b/>
        </w:rPr>
        <w:t> </w:t>
      </w:r>
      <w:r w:rsidRPr="007D31B0">
        <w:t xml:space="preserve">certificate levels are allocated to wage level A by clause </w:t>
      </w:r>
      <w:r>
        <w:fldChar w:fldCharType="begin"/>
      </w:r>
      <w:r>
        <w:instrText xml:space="preserve"> REF _Ref494449923 \w \h </w:instrText>
      </w:r>
      <w:r>
        <w:fldChar w:fldCharType="separate"/>
      </w:r>
      <w:r w:rsidR="00EB2C10">
        <w:t>E.6.1</w:t>
      </w:r>
      <w:r>
        <w:fldChar w:fldCharType="end"/>
      </w:r>
      <w:r w:rsidRPr="007D31B0">
        <w:t xml:space="preserve"> is the hourly rate specified in Column 2 of</w:t>
      </w:r>
      <w:r>
        <w:t xml:space="preserve"> </w:t>
      </w:r>
      <w:r w:rsidRPr="00F40861">
        <w:rPr>
          <w:b/>
        </w:rPr>
        <w:fldChar w:fldCharType="begin"/>
      </w:r>
      <w:r w:rsidRPr="00F40861">
        <w:rPr>
          <w:b/>
        </w:rPr>
        <w:instrText xml:space="preserve"> REF Table_5 \h </w:instrText>
      </w:r>
      <w:r>
        <w:rPr>
          <w:b/>
        </w:rPr>
        <w:instrText xml:space="preserve"> \* MERGEFORMAT </w:instrText>
      </w:r>
      <w:r w:rsidRPr="00F40861">
        <w:rPr>
          <w:b/>
        </w:rPr>
      </w:r>
      <w:r w:rsidRPr="00F40861">
        <w:rPr>
          <w:b/>
        </w:rPr>
        <w:fldChar w:fldCharType="separate"/>
      </w:r>
      <w:r w:rsidR="00EB2C10" w:rsidRPr="00EB2C10">
        <w:rPr>
          <w:b/>
        </w:rPr>
        <w:t>Table 5—Wage level A minimum hourly rate for part-time trainees (AQF Certificate Level I–III traineeship)</w:t>
      </w:r>
      <w:r w:rsidRPr="00F40861">
        <w:rPr>
          <w:b/>
        </w:rPr>
        <w:fldChar w:fldCharType="end"/>
      </w:r>
      <w:r w:rsidRPr="007D31B0">
        <w:t xml:space="preserve"> according to the highest year of schooling completed by the trainee specified in that column and the experience level of the trainee specified in Column 1.</w:t>
      </w:r>
    </w:p>
    <w:p w:rsidR="00E75991" w:rsidRPr="00821FEA" w:rsidRDefault="00E75991" w:rsidP="00E75991">
      <w:pPr>
        <w:pStyle w:val="SubLevel3Bold"/>
        <w:numPr>
          <w:ilvl w:val="0"/>
          <w:numId w:val="0"/>
        </w:numPr>
        <w:ind w:left="1418"/>
      </w:pPr>
      <w:bookmarkStart w:id="248" w:name="Table_5"/>
      <w:r w:rsidRPr="00821FEA">
        <w:t>Table 5—Wage level A minimum hourly rate for part-time trainees (AQF</w:t>
      </w:r>
      <w:r>
        <w:t> </w:t>
      </w:r>
      <w:r w:rsidRPr="00821FEA">
        <w:t>Certificate Level I–III traineeship)</w:t>
      </w:r>
      <w:bookmarkEnd w:id="248"/>
    </w:p>
    <w:tbl>
      <w:tblPr>
        <w:tblW w:w="4100" w:type="pct"/>
        <w:tblInd w:w="1418" w:type="dxa"/>
        <w:tblCellMar>
          <w:left w:w="0" w:type="dxa"/>
          <w:right w:w="170" w:type="dxa"/>
        </w:tblCellMar>
        <w:tblLook w:val="01E0" w:firstRow="1" w:lastRow="1" w:firstColumn="1" w:lastColumn="1" w:noHBand="0" w:noVBand="0"/>
      </w:tblPr>
      <w:tblGrid>
        <w:gridCol w:w="3515"/>
        <w:gridCol w:w="1399"/>
        <w:gridCol w:w="1403"/>
        <w:gridCol w:w="1261"/>
      </w:tblGrid>
      <w:tr w:rsidR="00E75991" w:rsidTr="005F7B07">
        <w:trPr>
          <w:tblHeader/>
        </w:trPr>
        <w:tc>
          <w:tcPr>
            <w:tcW w:w="2319" w:type="pct"/>
            <w:hideMark/>
          </w:tcPr>
          <w:p w:rsidR="00E75991" w:rsidRPr="008014BC" w:rsidRDefault="00E75991" w:rsidP="005F7B07">
            <w:pPr>
              <w:pStyle w:val="AMODTable"/>
              <w:keepNext/>
              <w:rPr>
                <w:b/>
              </w:rPr>
            </w:pPr>
            <w:r w:rsidRPr="008014BC">
              <w:rPr>
                <w:b/>
              </w:rPr>
              <w:t>Column 1</w:t>
            </w:r>
          </w:p>
          <w:p w:rsidR="00E75991" w:rsidRPr="008014BC" w:rsidRDefault="00E75991" w:rsidP="005F7B07">
            <w:pPr>
              <w:pStyle w:val="AMODTable"/>
              <w:keepNext/>
              <w:rPr>
                <w:b/>
              </w:rPr>
            </w:pPr>
            <w:r w:rsidRPr="008014BC">
              <w:rPr>
                <w:b/>
              </w:rPr>
              <w:t>Experience level of trainee</w:t>
            </w:r>
          </w:p>
        </w:tc>
        <w:tc>
          <w:tcPr>
            <w:tcW w:w="2681" w:type="pct"/>
            <w:gridSpan w:val="3"/>
            <w:hideMark/>
          </w:tcPr>
          <w:p w:rsidR="00E75991" w:rsidRPr="008014BC" w:rsidRDefault="00E75991" w:rsidP="005F7B07">
            <w:pPr>
              <w:pStyle w:val="AMODTable"/>
              <w:keepNext/>
              <w:jc w:val="center"/>
              <w:rPr>
                <w:b/>
              </w:rPr>
            </w:pPr>
            <w:r w:rsidRPr="008014BC">
              <w:rPr>
                <w:b/>
              </w:rPr>
              <w:t>Column 2</w:t>
            </w:r>
          </w:p>
          <w:p w:rsidR="00E75991" w:rsidRPr="008014BC" w:rsidRDefault="00E75991" w:rsidP="005F7B07">
            <w:pPr>
              <w:pStyle w:val="AMODTable"/>
              <w:keepNext/>
              <w:jc w:val="center"/>
              <w:rPr>
                <w:b/>
              </w:rPr>
            </w:pPr>
            <w:r w:rsidRPr="008014BC">
              <w:rPr>
                <w:b/>
              </w:rPr>
              <w:t>Highest year of schooling completed</w:t>
            </w:r>
          </w:p>
        </w:tc>
      </w:tr>
      <w:tr w:rsidR="00E75991" w:rsidTr="005F7B07">
        <w:trPr>
          <w:tblHeader/>
        </w:trPr>
        <w:tc>
          <w:tcPr>
            <w:tcW w:w="2319" w:type="pct"/>
          </w:tcPr>
          <w:p w:rsidR="00E75991" w:rsidRPr="008014BC" w:rsidRDefault="00E75991" w:rsidP="005F7B07">
            <w:pPr>
              <w:pStyle w:val="AMODTable"/>
              <w:keepNext/>
              <w:rPr>
                <w:b/>
              </w:rPr>
            </w:pPr>
          </w:p>
        </w:tc>
        <w:tc>
          <w:tcPr>
            <w:tcW w:w="923" w:type="pct"/>
            <w:hideMark/>
          </w:tcPr>
          <w:p w:rsidR="00E75991" w:rsidRPr="008014BC" w:rsidRDefault="00E75991" w:rsidP="005F7B07">
            <w:pPr>
              <w:pStyle w:val="AMODTable"/>
              <w:keepNext/>
              <w:jc w:val="center"/>
              <w:rPr>
                <w:b/>
              </w:rPr>
            </w:pPr>
            <w:r w:rsidRPr="008014BC">
              <w:rPr>
                <w:b/>
              </w:rPr>
              <w:t>Year 10</w:t>
            </w:r>
          </w:p>
        </w:tc>
        <w:tc>
          <w:tcPr>
            <w:tcW w:w="926" w:type="pct"/>
            <w:hideMark/>
          </w:tcPr>
          <w:p w:rsidR="00E75991" w:rsidRPr="008014BC" w:rsidRDefault="00E75991" w:rsidP="005F7B07">
            <w:pPr>
              <w:pStyle w:val="AMODTable"/>
              <w:keepNext/>
              <w:jc w:val="center"/>
              <w:rPr>
                <w:b/>
              </w:rPr>
            </w:pPr>
            <w:r w:rsidRPr="008014BC">
              <w:rPr>
                <w:b/>
              </w:rPr>
              <w:t>Year 11</w:t>
            </w:r>
          </w:p>
        </w:tc>
        <w:tc>
          <w:tcPr>
            <w:tcW w:w="832" w:type="pct"/>
            <w:hideMark/>
          </w:tcPr>
          <w:p w:rsidR="00E75991" w:rsidRPr="008014BC" w:rsidRDefault="00E75991" w:rsidP="005F7B07">
            <w:pPr>
              <w:pStyle w:val="AMODTable"/>
              <w:keepNext/>
              <w:jc w:val="center"/>
              <w:rPr>
                <w:b/>
              </w:rPr>
            </w:pPr>
            <w:r w:rsidRPr="008014BC">
              <w:rPr>
                <w:b/>
              </w:rPr>
              <w:t>Year 12</w:t>
            </w:r>
          </w:p>
        </w:tc>
      </w:tr>
      <w:tr w:rsidR="00E75991" w:rsidTr="005F7B07">
        <w:trPr>
          <w:tblHeader/>
        </w:trPr>
        <w:tc>
          <w:tcPr>
            <w:tcW w:w="2319" w:type="pct"/>
          </w:tcPr>
          <w:p w:rsidR="00E75991" w:rsidRPr="008014BC" w:rsidRDefault="00E75991" w:rsidP="005F7B07">
            <w:pPr>
              <w:pStyle w:val="AMODTable"/>
              <w:keepNext/>
              <w:rPr>
                <w:b/>
              </w:rPr>
            </w:pPr>
          </w:p>
        </w:tc>
        <w:tc>
          <w:tcPr>
            <w:tcW w:w="923" w:type="pct"/>
            <w:hideMark/>
          </w:tcPr>
          <w:p w:rsidR="00E75991" w:rsidRPr="008014BC" w:rsidRDefault="00E75991" w:rsidP="005F7B07">
            <w:pPr>
              <w:pStyle w:val="AMODTable"/>
              <w:keepNext/>
              <w:jc w:val="center"/>
              <w:rPr>
                <w:b/>
              </w:rPr>
            </w:pPr>
            <w:r w:rsidRPr="008014BC">
              <w:rPr>
                <w:b/>
              </w:rPr>
              <w:t>per hour</w:t>
            </w:r>
          </w:p>
        </w:tc>
        <w:tc>
          <w:tcPr>
            <w:tcW w:w="926" w:type="pct"/>
            <w:hideMark/>
          </w:tcPr>
          <w:p w:rsidR="00E75991" w:rsidRPr="008014BC" w:rsidRDefault="00E75991" w:rsidP="005F7B07">
            <w:pPr>
              <w:pStyle w:val="AMODTable"/>
              <w:keepNext/>
              <w:jc w:val="center"/>
              <w:rPr>
                <w:b/>
              </w:rPr>
            </w:pPr>
            <w:r w:rsidRPr="008014BC">
              <w:rPr>
                <w:b/>
              </w:rPr>
              <w:t>per hour</w:t>
            </w:r>
          </w:p>
        </w:tc>
        <w:tc>
          <w:tcPr>
            <w:tcW w:w="832" w:type="pct"/>
            <w:hideMark/>
          </w:tcPr>
          <w:p w:rsidR="00E75991" w:rsidRPr="008014BC" w:rsidRDefault="00E75991" w:rsidP="005F7B07">
            <w:pPr>
              <w:pStyle w:val="AMODTable"/>
              <w:keepNext/>
              <w:jc w:val="center"/>
              <w:rPr>
                <w:b/>
              </w:rPr>
            </w:pPr>
            <w:r w:rsidRPr="008014BC">
              <w:rPr>
                <w:b/>
              </w:rPr>
              <w:t>per hour</w:t>
            </w:r>
          </w:p>
        </w:tc>
      </w:tr>
      <w:tr w:rsidR="009F6C07" w:rsidTr="005F7B07">
        <w:tc>
          <w:tcPr>
            <w:tcW w:w="2319" w:type="pct"/>
            <w:hideMark/>
          </w:tcPr>
          <w:p w:rsidR="009F6C07" w:rsidRDefault="009F6C07" w:rsidP="005F7B07">
            <w:pPr>
              <w:pStyle w:val="AMODTable"/>
              <w:keepNext/>
            </w:pPr>
            <w:r>
              <w:t>School leaver</w:t>
            </w:r>
          </w:p>
        </w:tc>
        <w:tc>
          <w:tcPr>
            <w:tcW w:w="923" w:type="pct"/>
            <w:hideMark/>
          </w:tcPr>
          <w:p w:rsidR="009F6C07" w:rsidRPr="000B0554" w:rsidRDefault="009F6C07" w:rsidP="009F6C07">
            <w:pPr>
              <w:pStyle w:val="AMODTable"/>
              <w:jc w:val="center"/>
            </w:pPr>
            <w:r w:rsidRPr="000B0554">
              <w:t>$10.95</w:t>
            </w:r>
          </w:p>
        </w:tc>
        <w:tc>
          <w:tcPr>
            <w:tcW w:w="926" w:type="pct"/>
            <w:hideMark/>
          </w:tcPr>
          <w:p w:rsidR="009F6C07" w:rsidRPr="000B0554" w:rsidRDefault="009F6C07" w:rsidP="009F6C07">
            <w:pPr>
              <w:pStyle w:val="AMODTable"/>
              <w:jc w:val="center"/>
            </w:pPr>
            <w:r w:rsidRPr="000B0554">
              <w:t>$12.07</w:t>
            </w:r>
          </w:p>
        </w:tc>
        <w:tc>
          <w:tcPr>
            <w:tcW w:w="832" w:type="pct"/>
            <w:hideMark/>
          </w:tcPr>
          <w:p w:rsidR="009F6C07" w:rsidRPr="000B0554" w:rsidRDefault="009F6C07" w:rsidP="009F6C07">
            <w:pPr>
              <w:pStyle w:val="AMODTable"/>
              <w:jc w:val="center"/>
            </w:pPr>
            <w:r w:rsidRPr="000B0554">
              <w:t>$14.37</w:t>
            </w:r>
          </w:p>
        </w:tc>
      </w:tr>
      <w:tr w:rsidR="009F6C07" w:rsidTr="005F7B07">
        <w:tc>
          <w:tcPr>
            <w:tcW w:w="2319" w:type="pct"/>
            <w:hideMark/>
          </w:tcPr>
          <w:p w:rsidR="009F6C07" w:rsidRDefault="009F6C07" w:rsidP="005F7B07">
            <w:pPr>
              <w:pStyle w:val="AMODTable"/>
            </w:pPr>
            <w:r>
              <w:t>Plus 1 year out of school</w:t>
            </w:r>
          </w:p>
        </w:tc>
        <w:tc>
          <w:tcPr>
            <w:tcW w:w="923" w:type="pct"/>
            <w:hideMark/>
          </w:tcPr>
          <w:p w:rsidR="009F6C07" w:rsidRPr="000B0554" w:rsidRDefault="009F6C07" w:rsidP="009F6C07">
            <w:pPr>
              <w:pStyle w:val="AMODTable"/>
              <w:jc w:val="center"/>
            </w:pPr>
            <w:r w:rsidRPr="000B0554">
              <w:t>$12.07</w:t>
            </w:r>
          </w:p>
        </w:tc>
        <w:tc>
          <w:tcPr>
            <w:tcW w:w="926" w:type="pct"/>
            <w:hideMark/>
          </w:tcPr>
          <w:p w:rsidR="009F6C07" w:rsidRPr="000B0554" w:rsidRDefault="009F6C07" w:rsidP="009F6C07">
            <w:pPr>
              <w:pStyle w:val="AMODTable"/>
              <w:jc w:val="center"/>
            </w:pPr>
            <w:r w:rsidRPr="000B0554">
              <w:t>$14.37</w:t>
            </w:r>
          </w:p>
        </w:tc>
        <w:tc>
          <w:tcPr>
            <w:tcW w:w="832" w:type="pct"/>
            <w:hideMark/>
          </w:tcPr>
          <w:p w:rsidR="009F6C07" w:rsidRPr="000B0554" w:rsidRDefault="009F6C07" w:rsidP="009F6C07">
            <w:pPr>
              <w:pStyle w:val="AMODTable"/>
              <w:jc w:val="center"/>
            </w:pPr>
            <w:r w:rsidRPr="000B0554">
              <w:t>$16.73</w:t>
            </w:r>
          </w:p>
        </w:tc>
      </w:tr>
      <w:tr w:rsidR="009F6C07" w:rsidTr="005F7B07">
        <w:tc>
          <w:tcPr>
            <w:tcW w:w="2319" w:type="pct"/>
            <w:hideMark/>
          </w:tcPr>
          <w:p w:rsidR="009F6C07" w:rsidRDefault="009F6C07" w:rsidP="005F7B07">
            <w:pPr>
              <w:pStyle w:val="AMODTable"/>
            </w:pPr>
            <w:r>
              <w:t>Plus 2 years out of school</w:t>
            </w:r>
          </w:p>
        </w:tc>
        <w:tc>
          <w:tcPr>
            <w:tcW w:w="923" w:type="pct"/>
            <w:hideMark/>
          </w:tcPr>
          <w:p w:rsidR="009F6C07" w:rsidRPr="000B0554" w:rsidRDefault="009F6C07" w:rsidP="009F6C07">
            <w:pPr>
              <w:pStyle w:val="AMODTable"/>
              <w:jc w:val="center"/>
            </w:pPr>
            <w:r w:rsidRPr="000B0554">
              <w:t>$14.37</w:t>
            </w:r>
          </w:p>
        </w:tc>
        <w:tc>
          <w:tcPr>
            <w:tcW w:w="926" w:type="pct"/>
            <w:hideMark/>
          </w:tcPr>
          <w:p w:rsidR="009F6C07" w:rsidRPr="000B0554" w:rsidRDefault="009F6C07" w:rsidP="009F6C07">
            <w:pPr>
              <w:pStyle w:val="AMODTable"/>
              <w:jc w:val="center"/>
            </w:pPr>
            <w:r w:rsidRPr="000B0554">
              <w:t>$16.73</w:t>
            </w:r>
          </w:p>
        </w:tc>
        <w:tc>
          <w:tcPr>
            <w:tcW w:w="832" w:type="pct"/>
            <w:hideMark/>
          </w:tcPr>
          <w:p w:rsidR="009F6C07" w:rsidRPr="000B0554" w:rsidRDefault="009F6C07" w:rsidP="009F6C07">
            <w:pPr>
              <w:pStyle w:val="AMODTable"/>
              <w:jc w:val="center"/>
            </w:pPr>
            <w:r w:rsidRPr="000B0554">
              <w:t>$19.45</w:t>
            </w:r>
          </w:p>
        </w:tc>
      </w:tr>
      <w:tr w:rsidR="009F6C07" w:rsidTr="005F7B07">
        <w:tc>
          <w:tcPr>
            <w:tcW w:w="2319" w:type="pct"/>
            <w:hideMark/>
          </w:tcPr>
          <w:p w:rsidR="009F6C07" w:rsidRDefault="009F6C07" w:rsidP="005F7B07">
            <w:pPr>
              <w:pStyle w:val="AMODTable"/>
            </w:pPr>
            <w:r>
              <w:t>Plus 3 years out of school</w:t>
            </w:r>
          </w:p>
        </w:tc>
        <w:tc>
          <w:tcPr>
            <w:tcW w:w="923" w:type="pct"/>
            <w:hideMark/>
          </w:tcPr>
          <w:p w:rsidR="009F6C07" w:rsidRPr="000B0554" w:rsidRDefault="009F6C07" w:rsidP="009F6C07">
            <w:pPr>
              <w:pStyle w:val="AMODTable"/>
              <w:jc w:val="center"/>
            </w:pPr>
            <w:r w:rsidRPr="000B0554">
              <w:t>$16.73</w:t>
            </w:r>
          </w:p>
        </w:tc>
        <w:tc>
          <w:tcPr>
            <w:tcW w:w="926" w:type="pct"/>
            <w:hideMark/>
          </w:tcPr>
          <w:p w:rsidR="009F6C07" w:rsidRPr="000B0554" w:rsidRDefault="009F6C07" w:rsidP="009F6C07">
            <w:pPr>
              <w:pStyle w:val="AMODTable"/>
              <w:jc w:val="center"/>
            </w:pPr>
            <w:r w:rsidRPr="000B0554">
              <w:t>$19.45</w:t>
            </w:r>
          </w:p>
        </w:tc>
        <w:tc>
          <w:tcPr>
            <w:tcW w:w="832" w:type="pct"/>
            <w:hideMark/>
          </w:tcPr>
          <w:p w:rsidR="009F6C07" w:rsidRPr="000B0554" w:rsidRDefault="009F6C07" w:rsidP="009F6C07">
            <w:pPr>
              <w:pStyle w:val="AMODTable"/>
              <w:jc w:val="center"/>
            </w:pPr>
            <w:r w:rsidRPr="000B0554">
              <w:t>$22.26</w:t>
            </w:r>
          </w:p>
        </w:tc>
      </w:tr>
      <w:tr w:rsidR="009F6C07" w:rsidTr="005F7B07">
        <w:tc>
          <w:tcPr>
            <w:tcW w:w="2319" w:type="pct"/>
            <w:hideMark/>
          </w:tcPr>
          <w:p w:rsidR="009F6C07" w:rsidRDefault="009F6C07" w:rsidP="005F7B07">
            <w:pPr>
              <w:pStyle w:val="AMODTable"/>
            </w:pPr>
            <w:r>
              <w:t>Plus 4 years out of school</w:t>
            </w:r>
          </w:p>
        </w:tc>
        <w:tc>
          <w:tcPr>
            <w:tcW w:w="923" w:type="pct"/>
            <w:hideMark/>
          </w:tcPr>
          <w:p w:rsidR="009F6C07" w:rsidRPr="000B0554" w:rsidRDefault="009F6C07" w:rsidP="009F6C07">
            <w:pPr>
              <w:pStyle w:val="AMODTable"/>
              <w:jc w:val="center"/>
            </w:pPr>
            <w:r w:rsidRPr="000B0554">
              <w:t>$19.45</w:t>
            </w:r>
          </w:p>
        </w:tc>
        <w:tc>
          <w:tcPr>
            <w:tcW w:w="926" w:type="pct"/>
            <w:hideMark/>
          </w:tcPr>
          <w:p w:rsidR="009F6C07" w:rsidRPr="000B0554" w:rsidRDefault="009F6C07" w:rsidP="009F6C07">
            <w:pPr>
              <w:pStyle w:val="AMODTable"/>
              <w:jc w:val="center"/>
            </w:pPr>
            <w:r w:rsidRPr="000B0554">
              <w:t>$22.26</w:t>
            </w:r>
          </w:p>
        </w:tc>
        <w:tc>
          <w:tcPr>
            <w:tcW w:w="832" w:type="pct"/>
          </w:tcPr>
          <w:p w:rsidR="009F6C07" w:rsidRPr="000B0554" w:rsidRDefault="009F6C07" w:rsidP="009F6C07">
            <w:pPr>
              <w:pStyle w:val="AMODTable"/>
              <w:jc w:val="center"/>
            </w:pPr>
          </w:p>
        </w:tc>
      </w:tr>
      <w:tr w:rsidR="009F6C07" w:rsidTr="005F7B07">
        <w:trPr>
          <w:trHeight w:val="290"/>
        </w:trPr>
        <w:tc>
          <w:tcPr>
            <w:tcW w:w="2319" w:type="pct"/>
            <w:hideMark/>
          </w:tcPr>
          <w:p w:rsidR="009F6C07" w:rsidRDefault="009F6C07" w:rsidP="005F7B07">
            <w:pPr>
              <w:pStyle w:val="AMODTable"/>
            </w:pPr>
            <w:r>
              <w:t>Plus 5 or more years out of school</w:t>
            </w:r>
          </w:p>
        </w:tc>
        <w:tc>
          <w:tcPr>
            <w:tcW w:w="923" w:type="pct"/>
            <w:hideMark/>
          </w:tcPr>
          <w:p w:rsidR="009F6C07" w:rsidRPr="000B0554" w:rsidRDefault="009F6C07" w:rsidP="009F6C07">
            <w:pPr>
              <w:pStyle w:val="AMODTable"/>
              <w:jc w:val="center"/>
            </w:pPr>
            <w:r w:rsidRPr="000B0554">
              <w:t>$22.26</w:t>
            </w:r>
          </w:p>
        </w:tc>
        <w:tc>
          <w:tcPr>
            <w:tcW w:w="926" w:type="pct"/>
          </w:tcPr>
          <w:p w:rsidR="009F6C07" w:rsidRPr="000B0554" w:rsidRDefault="009F6C07" w:rsidP="009F6C07">
            <w:pPr>
              <w:pStyle w:val="AMODTable"/>
              <w:jc w:val="center"/>
            </w:pPr>
          </w:p>
        </w:tc>
        <w:tc>
          <w:tcPr>
            <w:tcW w:w="832" w:type="pct"/>
          </w:tcPr>
          <w:p w:rsidR="009F6C07" w:rsidRDefault="009F6C07" w:rsidP="009F6C07">
            <w:pPr>
              <w:pStyle w:val="AMODTable"/>
              <w:jc w:val="center"/>
            </w:pPr>
          </w:p>
        </w:tc>
      </w:tr>
    </w:tbl>
    <w:p w:rsidR="00E75991" w:rsidRDefault="00E75991" w:rsidP="00E75991">
      <w:pPr>
        <w:pStyle w:val="Block2"/>
      </w:pPr>
      <w:r>
        <w:t xml:space="preserve">NOTE: See paragraph </w:t>
      </w:r>
      <w:r>
        <w:fldChar w:fldCharType="begin"/>
      </w:r>
      <w:r>
        <w:instrText xml:space="preserve"> REF _Ref494792903 \n \h </w:instrText>
      </w:r>
      <w:r>
        <w:fldChar w:fldCharType="separate"/>
      </w:r>
      <w:r w:rsidR="00EB2C10">
        <w:t>(f)</w:t>
      </w:r>
      <w:r>
        <w:fldChar w:fldCharType="end"/>
      </w:r>
      <w:r>
        <w:t xml:space="preserve"> for calculating the actual minimum wage. See also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Default="00E75991" w:rsidP="00E75991">
      <w:pPr>
        <w:pStyle w:val="SubLevel3Bold"/>
      </w:pPr>
      <w:r w:rsidRPr="00044484">
        <w:t>Wage level B</w:t>
      </w:r>
    </w:p>
    <w:p w:rsidR="00E75991" w:rsidRDefault="00E75991" w:rsidP="00E75991">
      <w:pPr>
        <w:pStyle w:val="Block2"/>
      </w:pPr>
      <w:r w:rsidRPr="0062667B">
        <w:t>The minimum hourly rate for a part-time trainee undertaking an AQF</w:t>
      </w:r>
      <w:r>
        <w:rPr>
          <w:b/>
        </w:rPr>
        <w:t> </w:t>
      </w:r>
      <w:r w:rsidRPr="0062667B">
        <w:t>Certificate Level I–III traineeship whose training package and AQF</w:t>
      </w:r>
      <w:r>
        <w:rPr>
          <w:b/>
        </w:rPr>
        <w:t> </w:t>
      </w:r>
      <w:r w:rsidRPr="0062667B">
        <w:t xml:space="preserve">certificate levels are allocated to wage level B by clause </w:t>
      </w:r>
      <w:r>
        <w:fldChar w:fldCharType="begin"/>
      </w:r>
      <w:r>
        <w:instrText xml:space="preserve"> REF _Ref494449976 \w \h </w:instrText>
      </w:r>
      <w:r>
        <w:fldChar w:fldCharType="separate"/>
      </w:r>
      <w:r w:rsidR="00EB2C10">
        <w:t>E.6.2</w:t>
      </w:r>
      <w:r>
        <w:fldChar w:fldCharType="end"/>
      </w:r>
      <w:r w:rsidRPr="0062667B">
        <w:t xml:space="preserve"> or by clause </w:t>
      </w:r>
      <w:r>
        <w:fldChar w:fldCharType="begin"/>
      </w:r>
      <w:r>
        <w:instrText xml:space="preserve"> REF _Ref494449760 \w \h </w:instrText>
      </w:r>
      <w:r>
        <w:fldChar w:fldCharType="separate"/>
      </w:r>
      <w:r w:rsidR="00EB2C10">
        <w:t>E.4.4</w:t>
      </w:r>
      <w:r>
        <w:fldChar w:fldCharType="end"/>
      </w:r>
      <w:r w:rsidRPr="0062667B">
        <w:t xml:space="preserve"> is the hourly rate specified in Column 2 of </w:t>
      </w:r>
      <w:r w:rsidRPr="00AC09B9">
        <w:rPr>
          <w:b/>
        </w:rPr>
        <w:t>Table 6—Wage level B minimum hourly rate for part-time trainees (AQF</w:t>
      </w:r>
      <w:r>
        <w:rPr>
          <w:b/>
        </w:rPr>
        <w:t> </w:t>
      </w:r>
      <w:r w:rsidRPr="00AC09B9">
        <w:rPr>
          <w:b/>
        </w:rPr>
        <w:t>Certificate Level I–III traineeship)</w:t>
      </w:r>
      <w:r w:rsidRPr="0062667B">
        <w:t xml:space="preserve"> according to the highest year of schooling completed by the trainee specified in that column and the experience level of the trainee specified in Column 1.</w:t>
      </w:r>
    </w:p>
    <w:p w:rsidR="00E75991" w:rsidRPr="00F41D39" w:rsidRDefault="00E75991" w:rsidP="00E75991">
      <w:pPr>
        <w:pStyle w:val="SubLevel3Bold"/>
        <w:numPr>
          <w:ilvl w:val="0"/>
          <w:numId w:val="0"/>
        </w:numPr>
        <w:ind w:left="1418"/>
      </w:pPr>
      <w:bookmarkStart w:id="249" w:name="Table_6"/>
      <w:r w:rsidRPr="00F41D39">
        <w:t>Table 6—Wage level B minimum hourly rate for part-time trainees (AQF</w:t>
      </w:r>
      <w:r>
        <w:t> </w:t>
      </w:r>
      <w:r w:rsidRPr="00F41D39">
        <w:t>Certificate Level I–III traineeship)</w:t>
      </w:r>
      <w:bookmarkEnd w:id="249"/>
    </w:p>
    <w:tbl>
      <w:tblPr>
        <w:tblW w:w="4100" w:type="pct"/>
        <w:tblInd w:w="1418" w:type="dxa"/>
        <w:tblCellMar>
          <w:left w:w="0" w:type="dxa"/>
          <w:right w:w="170" w:type="dxa"/>
        </w:tblCellMar>
        <w:tblLook w:val="01E0" w:firstRow="1" w:lastRow="1" w:firstColumn="1" w:lastColumn="1" w:noHBand="0" w:noVBand="0"/>
      </w:tblPr>
      <w:tblGrid>
        <w:gridCol w:w="3512"/>
        <w:gridCol w:w="1402"/>
        <w:gridCol w:w="1262"/>
        <w:gridCol w:w="1402"/>
      </w:tblGrid>
      <w:tr w:rsidR="00E75991" w:rsidTr="005F7B07">
        <w:trPr>
          <w:tblHeader/>
        </w:trPr>
        <w:tc>
          <w:tcPr>
            <w:tcW w:w="2317" w:type="pct"/>
            <w:hideMark/>
          </w:tcPr>
          <w:p w:rsidR="00E75991" w:rsidRPr="006004FC" w:rsidRDefault="00E75991" w:rsidP="005F7B07">
            <w:pPr>
              <w:pStyle w:val="AMODTable"/>
              <w:rPr>
                <w:b/>
              </w:rPr>
            </w:pPr>
            <w:r w:rsidRPr="006004FC">
              <w:rPr>
                <w:b/>
              </w:rPr>
              <w:t>Column 1</w:t>
            </w:r>
          </w:p>
          <w:p w:rsidR="00E75991" w:rsidRPr="006004FC" w:rsidRDefault="00E75991" w:rsidP="005F7B07">
            <w:pPr>
              <w:pStyle w:val="AMODTable"/>
              <w:rPr>
                <w:b/>
              </w:rPr>
            </w:pPr>
            <w:r w:rsidRPr="006004FC">
              <w:rPr>
                <w:b/>
              </w:rPr>
              <w:t>Experience level of trainee</w:t>
            </w:r>
          </w:p>
        </w:tc>
        <w:tc>
          <w:tcPr>
            <w:tcW w:w="2683" w:type="pct"/>
            <w:gridSpan w:val="3"/>
            <w:hideMark/>
          </w:tcPr>
          <w:p w:rsidR="00E75991" w:rsidRPr="006004FC" w:rsidRDefault="00E75991" w:rsidP="005F7B07">
            <w:pPr>
              <w:pStyle w:val="AMODTable"/>
              <w:jc w:val="center"/>
              <w:rPr>
                <w:b/>
              </w:rPr>
            </w:pPr>
            <w:r w:rsidRPr="006004FC">
              <w:rPr>
                <w:b/>
              </w:rPr>
              <w:t>Column 2</w:t>
            </w:r>
          </w:p>
          <w:p w:rsidR="00E75991" w:rsidRPr="006004FC" w:rsidRDefault="00E75991" w:rsidP="005F7B07">
            <w:pPr>
              <w:pStyle w:val="AMODTable"/>
              <w:jc w:val="center"/>
              <w:rPr>
                <w:b/>
              </w:rPr>
            </w:pPr>
            <w:r w:rsidRPr="006004FC">
              <w:rPr>
                <w:b/>
              </w:rPr>
              <w:t>Highest year of schooling completed</w:t>
            </w:r>
          </w:p>
        </w:tc>
      </w:tr>
      <w:tr w:rsidR="00E75991" w:rsidTr="005F7B07">
        <w:trPr>
          <w:tblHeader/>
        </w:trPr>
        <w:tc>
          <w:tcPr>
            <w:tcW w:w="2317" w:type="pct"/>
          </w:tcPr>
          <w:p w:rsidR="00E75991" w:rsidRPr="006004FC" w:rsidRDefault="00E75991" w:rsidP="005F7B07">
            <w:pPr>
              <w:pStyle w:val="AMODTable"/>
              <w:rPr>
                <w:b/>
              </w:rPr>
            </w:pPr>
          </w:p>
        </w:tc>
        <w:tc>
          <w:tcPr>
            <w:tcW w:w="925" w:type="pct"/>
            <w:hideMark/>
          </w:tcPr>
          <w:p w:rsidR="00E75991" w:rsidRPr="006004FC" w:rsidRDefault="00E75991" w:rsidP="005F7B07">
            <w:pPr>
              <w:pStyle w:val="AMODTable"/>
              <w:jc w:val="center"/>
              <w:rPr>
                <w:b/>
              </w:rPr>
            </w:pPr>
            <w:r w:rsidRPr="006004FC">
              <w:rPr>
                <w:b/>
              </w:rPr>
              <w:t>Year 10</w:t>
            </w:r>
          </w:p>
        </w:tc>
        <w:tc>
          <w:tcPr>
            <w:tcW w:w="833" w:type="pct"/>
            <w:hideMark/>
          </w:tcPr>
          <w:p w:rsidR="00E75991" w:rsidRPr="006004FC" w:rsidRDefault="00E75991" w:rsidP="005F7B07">
            <w:pPr>
              <w:pStyle w:val="AMODTable"/>
              <w:jc w:val="center"/>
              <w:rPr>
                <w:b/>
              </w:rPr>
            </w:pPr>
            <w:r w:rsidRPr="006004FC">
              <w:rPr>
                <w:b/>
              </w:rPr>
              <w:t>Year 11</w:t>
            </w:r>
          </w:p>
        </w:tc>
        <w:tc>
          <w:tcPr>
            <w:tcW w:w="925" w:type="pct"/>
            <w:hideMark/>
          </w:tcPr>
          <w:p w:rsidR="00E75991" w:rsidRPr="006004FC" w:rsidRDefault="00E75991" w:rsidP="005F7B07">
            <w:pPr>
              <w:pStyle w:val="AMODTable"/>
              <w:jc w:val="center"/>
              <w:rPr>
                <w:b/>
              </w:rPr>
            </w:pPr>
            <w:r w:rsidRPr="006004FC">
              <w:rPr>
                <w:b/>
              </w:rPr>
              <w:t>Year 12</w:t>
            </w:r>
          </w:p>
        </w:tc>
      </w:tr>
      <w:tr w:rsidR="00E75991" w:rsidTr="005F7B07">
        <w:trPr>
          <w:tblHeader/>
        </w:trPr>
        <w:tc>
          <w:tcPr>
            <w:tcW w:w="2317" w:type="pct"/>
          </w:tcPr>
          <w:p w:rsidR="00E75991" w:rsidRPr="006004FC" w:rsidRDefault="00E75991" w:rsidP="005F7B07">
            <w:pPr>
              <w:pStyle w:val="AMODTable"/>
              <w:rPr>
                <w:b/>
              </w:rPr>
            </w:pPr>
          </w:p>
        </w:tc>
        <w:tc>
          <w:tcPr>
            <w:tcW w:w="925" w:type="pct"/>
            <w:hideMark/>
          </w:tcPr>
          <w:p w:rsidR="00E75991" w:rsidRPr="006004FC" w:rsidRDefault="00E75991" w:rsidP="005F7B07">
            <w:pPr>
              <w:pStyle w:val="AMODTable"/>
              <w:jc w:val="center"/>
              <w:rPr>
                <w:b/>
              </w:rPr>
            </w:pPr>
            <w:r w:rsidRPr="006004FC">
              <w:rPr>
                <w:b/>
              </w:rPr>
              <w:t>per hour</w:t>
            </w:r>
          </w:p>
        </w:tc>
        <w:tc>
          <w:tcPr>
            <w:tcW w:w="833" w:type="pct"/>
            <w:hideMark/>
          </w:tcPr>
          <w:p w:rsidR="00E75991" w:rsidRPr="006004FC" w:rsidRDefault="00E75991" w:rsidP="005F7B07">
            <w:pPr>
              <w:pStyle w:val="AMODTable"/>
              <w:jc w:val="center"/>
              <w:rPr>
                <w:b/>
              </w:rPr>
            </w:pPr>
            <w:r w:rsidRPr="006004FC">
              <w:rPr>
                <w:b/>
              </w:rPr>
              <w:t>per hour</w:t>
            </w:r>
          </w:p>
        </w:tc>
        <w:tc>
          <w:tcPr>
            <w:tcW w:w="925" w:type="pct"/>
            <w:hideMark/>
          </w:tcPr>
          <w:p w:rsidR="00E75991" w:rsidRPr="006004FC" w:rsidRDefault="00E75991" w:rsidP="005F7B07">
            <w:pPr>
              <w:pStyle w:val="AMODTable"/>
              <w:jc w:val="center"/>
              <w:rPr>
                <w:b/>
              </w:rPr>
            </w:pPr>
            <w:r w:rsidRPr="006004FC">
              <w:rPr>
                <w:b/>
              </w:rPr>
              <w:t>per hour</w:t>
            </w:r>
          </w:p>
        </w:tc>
      </w:tr>
      <w:tr w:rsidR="009F6C07" w:rsidTr="005F7B07">
        <w:tc>
          <w:tcPr>
            <w:tcW w:w="2317" w:type="pct"/>
            <w:hideMark/>
          </w:tcPr>
          <w:p w:rsidR="009F6C07" w:rsidRDefault="009F6C07" w:rsidP="005F7B07">
            <w:pPr>
              <w:pStyle w:val="AMODTable"/>
            </w:pPr>
            <w:r>
              <w:t>School leaver</w:t>
            </w:r>
          </w:p>
        </w:tc>
        <w:tc>
          <w:tcPr>
            <w:tcW w:w="925" w:type="pct"/>
            <w:hideMark/>
          </w:tcPr>
          <w:p w:rsidR="009F6C07" w:rsidRPr="0036109B" w:rsidRDefault="009F6C07" w:rsidP="009F6C07">
            <w:pPr>
              <w:pStyle w:val="AMODTable"/>
              <w:jc w:val="center"/>
            </w:pPr>
            <w:r w:rsidRPr="0036109B">
              <w:t>$10.95</w:t>
            </w:r>
          </w:p>
        </w:tc>
        <w:tc>
          <w:tcPr>
            <w:tcW w:w="833" w:type="pct"/>
            <w:hideMark/>
          </w:tcPr>
          <w:p w:rsidR="009F6C07" w:rsidRPr="0036109B" w:rsidRDefault="009F6C07" w:rsidP="009F6C07">
            <w:pPr>
              <w:pStyle w:val="AMODTable"/>
              <w:jc w:val="center"/>
            </w:pPr>
            <w:r w:rsidRPr="0036109B">
              <w:t>$12.07</w:t>
            </w:r>
          </w:p>
        </w:tc>
        <w:tc>
          <w:tcPr>
            <w:tcW w:w="925" w:type="pct"/>
            <w:hideMark/>
          </w:tcPr>
          <w:p w:rsidR="009F6C07" w:rsidRPr="0036109B" w:rsidRDefault="009F6C07" w:rsidP="009F6C07">
            <w:pPr>
              <w:pStyle w:val="AMODTable"/>
              <w:jc w:val="center"/>
            </w:pPr>
            <w:r w:rsidRPr="0036109B">
              <w:t>$13.99</w:t>
            </w:r>
          </w:p>
        </w:tc>
      </w:tr>
      <w:tr w:rsidR="009F6C07" w:rsidTr="005F7B07">
        <w:tc>
          <w:tcPr>
            <w:tcW w:w="2317" w:type="pct"/>
            <w:hideMark/>
          </w:tcPr>
          <w:p w:rsidR="009F6C07" w:rsidRDefault="009F6C07" w:rsidP="005F7B07">
            <w:pPr>
              <w:pStyle w:val="AMODTable"/>
            </w:pPr>
            <w:r>
              <w:t>Plus 1 year out of school</w:t>
            </w:r>
          </w:p>
        </w:tc>
        <w:tc>
          <w:tcPr>
            <w:tcW w:w="925" w:type="pct"/>
            <w:hideMark/>
          </w:tcPr>
          <w:p w:rsidR="009F6C07" w:rsidRPr="0036109B" w:rsidRDefault="009F6C07" w:rsidP="009F6C07">
            <w:pPr>
              <w:pStyle w:val="AMODTable"/>
              <w:jc w:val="center"/>
            </w:pPr>
            <w:r w:rsidRPr="0036109B">
              <w:t>$12.07</w:t>
            </w:r>
          </w:p>
        </w:tc>
        <w:tc>
          <w:tcPr>
            <w:tcW w:w="833" w:type="pct"/>
            <w:hideMark/>
          </w:tcPr>
          <w:p w:rsidR="009F6C07" w:rsidRPr="0036109B" w:rsidRDefault="009F6C07" w:rsidP="009F6C07">
            <w:pPr>
              <w:pStyle w:val="AMODTable"/>
              <w:jc w:val="center"/>
            </w:pPr>
            <w:r w:rsidRPr="0036109B">
              <w:t>$13.99</w:t>
            </w:r>
          </w:p>
        </w:tc>
        <w:tc>
          <w:tcPr>
            <w:tcW w:w="925" w:type="pct"/>
            <w:hideMark/>
          </w:tcPr>
          <w:p w:rsidR="009F6C07" w:rsidRPr="0036109B" w:rsidRDefault="009F6C07" w:rsidP="009F6C07">
            <w:pPr>
              <w:pStyle w:val="AMODTable"/>
              <w:jc w:val="center"/>
            </w:pPr>
            <w:r w:rsidRPr="0036109B">
              <w:t>$16.08</w:t>
            </w:r>
          </w:p>
        </w:tc>
      </w:tr>
      <w:tr w:rsidR="009F6C07" w:rsidTr="005F7B07">
        <w:tc>
          <w:tcPr>
            <w:tcW w:w="2317" w:type="pct"/>
            <w:hideMark/>
          </w:tcPr>
          <w:p w:rsidR="009F6C07" w:rsidRDefault="009F6C07" w:rsidP="005F7B07">
            <w:pPr>
              <w:pStyle w:val="AMODTable"/>
            </w:pPr>
            <w:r>
              <w:t>Plus 2 years out of school</w:t>
            </w:r>
          </w:p>
        </w:tc>
        <w:tc>
          <w:tcPr>
            <w:tcW w:w="925" w:type="pct"/>
            <w:hideMark/>
          </w:tcPr>
          <w:p w:rsidR="009F6C07" w:rsidRPr="0036109B" w:rsidRDefault="009F6C07" w:rsidP="009F6C07">
            <w:pPr>
              <w:pStyle w:val="AMODTable"/>
              <w:jc w:val="center"/>
            </w:pPr>
            <w:r w:rsidRPr="0036109B">
              <w:t>$13.99</w:t>
            </w:r>
          </w:p>
        </w:tc>
        <w:tc>
          <w:tcPr>
            <w:tcW w:w="833" w:type="pct"/>
            <w:hideMark/>
          </w:tcPr>
          <w:p w:rsidR="009F6C07" w:rsidRPr="0036109B" w:rsidRDefault="009F6C07" w:rsidP="009F6C07">
            <w:pPr>
              <w:pStyle w:val="AMODTable"/>
              <w:jc w:val="center"/>
            </w:pPr>
            <w:r w:rsidRPr="0036109B">
              <w:t>$16.08</w:t>
            </w:r>
          </w:p>
        </w:tc>
        <w:tc>
          <w:tcPr>
            <w:tcW w:w="925" w:type="pct"/>
            <w:hideMark/>
          </w:tcPr>
          <w:p w:rsidR="009F6C07" w:rsidRPr="0036109B" w:rsidRDefault="009F6C07" w:rsidP="009F6C07">
            <w:pPr>
              <w:pStyle w:val="AMODTable"/>
              <w:jc w:val="center"/>
            </w:pPr>
            <w:r w:rsidRPr="0036109B">
              <w:t>$18.87</w:t>
            </w:r>
          </w:p>
        </w:tc>
      </w:tr>
      <w:tr w:rsidR="009F6C07" w:rsidTr="005F7B07">
        <w:tc>
          <w:tcPr>
            <w:tcW w:w="2317" w:type="pct"/>
            <w:hideMark/>
          </w:tcPr>
          <w:p w:rsidR="009F6C07" w:rsidRDefault="009F6C07" w:rsidP="005F7B07">
            <w:pPr>
              <w:pStyle w:val="AMODTable"/>
            </w:pPr>
            <w:r>
              <w:lastRenderedPageBreak/>
              <w:t>Plus 3 years out of school</w:t>
            </w:r>
          </w:p>
        </w:tc>
        <w:tc>
          <w:tcPr>
            <w:tcW w:w="925" w:type="pct"/>
            <w:hideMark/>
          </w:tcPr>
          <w:p w:rsidR="009F6C07" w:rsidRPr="0036109B" w:rsidRDefault="009F6C07" w:rsidP="009F6C07">
            <w:pPr>
              <w:pStyle w:val="AMODTable"/>
              <w:jc w:val="center"/>
            </w:pPr>
            <w:r w:rsidRPr="0036109B">
              <w:t>$16.08</w:t>
            </w:r>
          </w:p>
        </w:tc>
        <w:tc>
          <w:tcPr>
            <w:tcW w:w="833" w:type="pct"/>
            <w:hideMark/>
          </w:tcPr>
          <w:p w:rsidR="009F6C07" w:rsidRPr="0036109B" w:rsidRDefault="009F6C07" w:rsidP="009F6C07">
            <w:pPr>
              <w:pStyle w:val="AMODTable"/>
              <w:jc w:val="center"/>
            </w:pPr>
            <w:r w:rsidRPr="0036109B">
              <w:t>$18.87</w:t>
            </w:r>
          </w:p>
        </w:tc>
        <w:tc>
          <w:tcPr>
            <w:tcW w:w="925" w:type="pct"/>
            <w:hideMark/>
          </w:tcPr>
          <w:p w:rsidR="009F6C07" w:rsidRPr="0036109B" w:rsidRDefault="009F6C07" w:rsidP="009F6C07">
            <w:pPr>
              <w:pStyle w:val="AMODTable"/>
              <w:jc w:val="center"/>
            </w:pPr>
            <w:r w:rsidRPr="0036109B">
              <w:t>$21.52</w:t>
            </w:r>
          </w:p>
        </w:tc>
      </w:tr>
      <w:tr w:rsidR="009F6C07" w:rsidTr="005F7B07">
        <w:tc>
          <w:tcPr>
            <w:tcW w:w="2317" w:type="pct"/>
            <w:hideMark/>
          </w:tcPr>
          <w:p w:rsidR="009F6C07" w:rsidRDefault="009F6C07" w:rsidP="005F7B07">
            <w:pPr>
              <w:pStyle w:val="AMODTable"/>
            </w:pPr>
            <w:r>
              <w:t>Plus 4 years out of school</w:t>
            </w:r>
          </w:p>
        </w:tc>
        <w:tc>
          <w:tcPr>
            <w:tcW w:w="925" w:type="pct"/>
            <w:hideMark/>
          </w:tcPr>
          <w:p w:rsidR="009F6C07" w:rsidRPr="0036109B" w:rsidRDefault="009F6C07" w:rsidP="009F6C07">
            <w:pPr>
              <w:pStyle w:val="AMODTable"/>
              <w:jc w:val="center"/>
            </w:pPr>
            <w:r w:rsidRPr="0036109B">
              <w:t>$18.87</w:t>
            </w:r>
          </w:p>
        </w:tc>
        <w:tc>
          <w:tcPr>
            <w:tcW w:w="833" w:type="pct"/>
            <w:hideMark/>
          </w:tcPr>
          <w:p w:rsidR="009F6C07" w:rsidRPr="0036109B" w:rsidRDefault="009F6C07" w:rsidP="009F6C07">
            <w:pPr>
              <w:pStyle w:val="AMODTable"/>
              <w:jc w:val="center"/>
            </w:pPr>
            <w:r w:rsidRPr="0036109B">
              <w:t>$21.52</w:t>
            </w:r>
          </w:p>
        </w:tc>
        <w:tc>
          <w:tcPr>
            <w:tcW w:w="925" w:type="pct"/>
          </w:tcPr>
          <w:p w:rsidR="009F6C07" w:rsidRPr="0036109B" w:rsidRDefault="009F6C07" w:rsidP="009F6C07">
            <w:pPr>
              <w:pStyle w:val="AMODTable"/>
              <w:jc w:val="center"/>
            </w:pPr>
          </w:p>
        </w:tc>
      </w:tr>
      <w:tr w:rsidR="009F6C07" w:rsidTr="005F7B07">
        <w:trPr>
          <w:trHeight w:val="290"/>
        </w:trPr>
        <w:tc>
          <w:tcPr>
            <w:tcW w:w="2317" w:type="pct"/>
            <w:hideMark/>
          </w:tcPr>
          <w:p w:rsidR="009F6C07" w:rsidRDefault="009F6C07" w:rsidP="005F7B07">
            <w:pPr>
              <w:pStyle w:val="AMODTable"/>
            </w:pPr>
            <w:r>
              <w:t>Plus 5 or more years out of school</w:t>
            </w:r>
          </w:p>
        </w:tc>
        <w:tc>
          <w:tcPr>
            <w:tcW w:w="925" w:type="pct"/>
            <w:hideMark/>
          </w:tcPr>
          <w:p w:rsidR="009F6C07" w:rsidRPr="0036109B" w:rsidRDefault="009F6C07" w:rsidP="009F6C07">
            <w:pPr>
              <w:pStyle w:val="AMODTable"/>
              <w:jc w:val="center"/>
            </w:pPr>
            <w:r w:rsidRPr="0036109B">
              <w:t>$21.52</w:t>
            </w:r>
          </w:p>
        </w:tc>
        <w:tc>
          <w:tcPr>
            <w:tcW w:w="833" w:type="pct"/>
          </w:tcPr>
          <w:p w:rsidR="009F6C07" w:rsidRPr="0036109B" w:rsidRDefault="009F6C07" w:rsidP="009F6C07">
            <w:pPr>
              <w:pStyle w:val="AMODTable"/>
              <w:jc w:val="center"/>
            </w:pPr>
          </w:p>
        </w:tc>
        <w:tc>
          <w:tcPr>
            <w:tcW w:w="925" w:type="pct"/>
          </w:tcPr>
          <w:p w:rsidR="009F6C07" w:rsidRDefault="009F6C07" w:rsidP="009F6C07">
            <w:pPr>
              <w:pStyle w:val="AMODTable"/>
              <w:jc w:val="center"/>
            </w:pPr>
          </w:p>
        </w:tc>
      </w:tr>
    </w:tbl>
    <w:p w:rsidR="00E75991" w:rsidRDefault="00E75991" w:rsidP="00E75991">
      <w:pPr>
        <w:pStyle w:val="Block2"/>
      </w:pPr>
      <w:r>
        <w:t xml:space="preserve">NOTE: See paragraph </w:t>
      </w:r>
      <w:r>
        <w:fldChar w:fldCharType="begin"/>
      </w:r>
      <w:r>
        <w:instrText xml:space="preserve"> REF _Ref494792903 \n \h </w:instrText>
      </w:r>
      <w:r>
        <w:fldChar w:fldCharType="separate"/>
      </w:r>
      <w:r w:rsidR="00EB2C10">
        <w:t>(f)</w:t>
      </w:r>
      <w:r>
        <w:fldChar w:fldCharType="end"/>
      </w:r>
      <w:r>
        <w:t xml:space="preserve"> for calculating the actual minimum wage. See also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Default="00E75991" w:rsidP="00E75991">
      <w:pPr>
        <w:pStyle w:val="SubLevel3Bold"/>
      </w:pPr>
      <w:r>
        <w:t>Wage level C</w:t>
      </w:r>
    </w:p>
    <w:p w:rsidR="00E75991" w:rsidRDefault="00E75991" w:rsidP="00E75991">
      <w:pPr>
        <w:pStyle w:val="Block2"/>
      </w:pPr>
      <w:r>
        <w:t xml:space="preserve">The minimum hourly rate for a part-time trainee undertaking an AQF Certificate Level I–III traineeship whose training package and AQF certificate levels are allocated to wage level C by clause </w:t>
      </w:r>
      <w:r>
        <w:fldChar w:fldCharType="begin"/>
      </w:r>
      <w:r>
        <w:instrText xml:space="preserve"> REF _Ref494450438 \w \h </w:instrText>
      </w:r>
      <w:r>
        <w:fldChar w:fldCharType="separate"/>
      </w:r>
      <w:r w:rsidR="00EB2C10">
        <w:t>E.6.3</w:t>
      </w:r>
      <w:r>
        <w:fldChar w:fldCharType="end"/>
      </w:r>
      <w:r>
        <w:t xml:space="preserve"> is the hourly rate specified in Column 2 of </w:t>
      </w:r>
      <w:r w:rsidRPr="00F40861">
        <w:rPr>
          <w:b/>
        </w:rPr>
        <w:fldChar w:fldCharType="begin"/>
      </w:r>
      <w:r w:rsidRPr="00F40861">
        <w:rPr>
          <w:b/>
        </w:rPr>
        <w:instrText xml:space="preserve"> REF Table_7 \h </w:instrText>
      </w:r>
      <w:r>
        <w:rPr>
          <w:b/>
        </w:rPr>
        <w:instrText xml:space="preserve"> \* MERGEFORMAT </w:instrText>
      </w:r>
      <w:r w:rsidRPr="00F40861">
        <w:rPr>
          <w:b/>
        </w:rPr>
      </w:r>
      <w:r w:rsidRPr="00F40861">
        <w:rPr>
          <w:b/>
        </w:rPr>
        <w:fldChar w:fldCharType="separate"/>
      </w:r>
      <w:r w:rsidR="00EB2C10" w:rsidRPr="00EB2C10">
        <w:rPr>
          <w:b/>
        </w:rPr>
        <w:t>Table 7—Wage level C minimum hourly rate for part-time trainees (AQF Certificate Level I–III traineeship)</w:t>
      </w:r>
      <w:r w:rsidRPr="00F40861">
        <w:rPr>
          <w:b/>
        </w:rPr>
        <w:fldChar w:fldCharType="end"/>
      </w:r>
      <w:r>
        <w:t xml:space="preserve"> according to the highest year of schooling completed by the trainee specified in that column and the experience level of the trainee specified in Column 1.</w:t>
      </w:r>
    </w:p>
    <w:p w:rsidR="00E75991" w:rsidRPr="00F41D39" w:rsidRDefault="00E75991" w:rsidP="00E75991">
      <w:pPr>
        <w:pStyle w:val="SubLevel3Bold"/>
        <w:numPr>
          <w:ilvl w:val="0"/>
          <w:numId w:val="0"/>
        </w:numPr>
        <w:ind w:left="1418"/>
      </w:pPr>
      <w:bookmarkStart w:id="250" w:name="Table_7"/>
      <w:r w:rsidRPr="00F41D39">
        <w:t>Table 7—Wage level C minimum hourly r</w:t>
      </w:r>
      <w:r>
        <w:t>ate for part-time trainees (AQF </w:t>
      </w:r>
      <w:r w:rsidRPr="00F41D39">
        <w:t>Certificate Level I–III traineeship)</w:t>
      </w:r>
      <w:bookmarkEnd w:id="250"/>
    </w:p>
    <w:tbl>
      <w:tblPr>
        <w:tblW w:w="4142" w:type="pct"/>
        <w:tblInd w:w="1418" w:type="dxa"/>
        <w:tblCellMar>
          <w:left w:w="0" w:type="dxa"/>
          <w:right w:w="170" w:type="dxa"/>
        </w:tblCellMar>
        <w:tblLook w:val="01E0" w:firstRow="1" w:lastRow="1" w:firstColumn="1" w:lastColumn="1" w:noHBand="0" w:noVBand="0"/>
      </w:tblPr>
      <w:tblGrid>
        <w:gridCol w:w="3550"/>
        <w:gridCol w:w="1415"/>
        <w:gridCol w:w="1418"/>
        <w:gridCol w:w="1272"/>
      </w:tblGrid>
      <w:tr w:rsidR="00E75991" w:rsidTr="005F7B07">
        <w:trPr>
          <w:tblHeader/>
        </w:trPr>
        <w:tc>
          <w:tcPr>
            <w:tcW w:w="2319" w:type="pct"/>
            <w:hideMark/>
          </w:tcPr>
          <w:p w:rsidR="00E75991" w:rsidRPr="006A0E7F" w:rsidRDefault="00E75991" w:rsidP="005F7B07">
            <w:pPr>
              <w:pStyle w:val="AMODTable"/>
              <w:rPr>
                <w:b/>
              </w:rPr>
            </w:pPr>
            <w:r w:rsidRPr="006A0E7F">
              <w:rPr>
                <w:b/>
              </w:rPr>
              <w:t>Column 1</w:t>
            </w:r>
          </w:p>
          <w:p w:rsidR="00E75991" w:rsidRPr="006A0E7F" w:rsidRDefault="00E75991" w:rsidP="005F7B07">
            <w:pPr>
              <w:pStyle w:val="AMODTable"/>
              <w:rPr>
                <w:b/>
              </w:rPr>
            </w:pPr>
            <w:r w:rsidRPr="006A0E7F">
              <w:rPr>
                <w:b/>
              </w:rPr>
              <w:t>Experience level of trainee</w:t>
            </w:r>
          </w:p>
        </w:tc>
        <w:tc>
          <w:tcPr>
            <w:tcW w:w="2681" w:type="pct"/>
            <w:gridSpan w:val="3"/>
            <w:hideMark/>
          </w:tcPr>
          <w:p w:rsidR="00E75991" w:rsidRPr="006A0E7F" w:rsidRDefault="00E75991" w:rsidP="005F7B07">
            <w:pPr>
              <w:pStyle w:val="AMODTable"/>
              <w:jc w:val="center"/>
              <w:rPr>
                <w:b/>
              </w:rPr>
            </w:pPr>
            <w:r w:rsidRPr="006A0E7F">
              <w:rPr>
                <w:b/>
              </w:rPr>
              <w:t>Column 2</w:t>
            </w:r>
          </w:p>
          <w:p w:rsidR="00E75991" w:rsidRPr="006A0E7F" w:rsidRDefault="00E75991" w:rsidP="005F7B07">
            <w:pPr>
              <w:pStyle w:val="AMODTable"/>
              <w:jc w:val="center"/>
              <w:rPr>
                <w:b/>
              </w:rPr>
            </w:pPr>
            <w:r w:rsidRPr="006A0E7F">
              <w:rPr>
                <w:b/>
              </w:rPr>
              <w:t>Highest year of schooling completed</w:t>
            </w:r>
          </w:p>
        </w:tc>
      </w:tr>
      <w:tr w:rsidR="00E75991" w:rsidTr="005F7B07">
        <w:trPr>
          <w:tblHeader/>
        </w:trPr>
        <w:tc>
          <w:tcPr>
            <w:tcW w:w="2319" w:type="pct"/>
          </w:tcPr>
          <w:p w:rsidR="00E75991" w:rsidRPr="006A0E7F" w:rsidRDefault="00E75991" w:rsidP="005F7B07">
            <w:pPr>
              <w:pStyle w:val="AMODTable"/>
              <w:jc w:val="center"/>
              <w:rPr>
                <w:b/>
              </w:rPr>
            </w:pPr>
          </w:p>
        </w:tc>
        <w:tc>
          <w:tcPr>
            <w:tcW w:w="924" w:type="pct"/>
            <w:hideMark/>
          </w:tcPr>
          <w:p w:rsidR="00E75991" w:rsidRPr="006A0E7F" w:rsidRDefault="00E75991" w:rsidP="005F7B07">
            <w:pPr>
              <w:pStyle w:val="AMODTable"/>
              <w:jc w:val="center"/>
              <w:rPr>
                <w:b/>
              </w:rPr>
            </w:pPr>
            <w:r w:rsidRPr="006A0E7F">
              <w:rPr>
                <w:b/>
              </w:rPr>
              <w:t>Year 10</w:t>
            </w:r>
          </w:p>
        </w:tc>
        <w:tc>
          <w:tcPr>
            <w:tcW w:w="926" w:type="pct"/>
            <w:hideMark/>
          </w:tcPr>
          <w:p w:rsidR="00E75991" w:rsidRPr="006A0E7F" w:rsidRDefault="00E75991" w:rsidP="005F7B07">
            <w:pPr>
              <w:pStyle w:val="AMODTable"/>
              <w:jc w:val="center"/>
              <w:rPr>
                <w:b/>
              </w:rPr>
            </w:pPr>
            <w:r w:rsidRPr="006A0E7F">
              <w:rPr>
                <w:b/>
              </w:rPr>
              <w:t>Year 11</w:t>
            </w:r>
          </w:p>
        </w:tc>
        <w:tc>
          <w:tcPr>
            <w:tcW w:w="831" w:type="pct"/>
            <w:hideMark/>
          </w:tcPr>
          <w:p w:rsidR="00E75991" w:rsidRPr="006A0E7F" w:rsidRDefault="00E75991" w:rsidP="005F7B07">
            <w:pPr>
              <w:pStyle w:val="AMODTable"/>
              <w:jc w:val="center"/>
              <w:rPr>
                <w:b/>
              </w:rPr>
            </w:pPr>
            <w:r w:rsidRPr="006A0E7F">
              <w:rPr>
                <w:b/>
              </w:rPr>
              <w:t>Year 12</w:t>
            </w:r>
          </w:p>
        </w:tc>
      </w:tr>
      <w:tr w:rsidR="00E75991" w:rsidTr="005F7B07">
        <w:trPr>
          <w:tblHeader/>
        </w:trPr>
        <w:tc>
          <w:tcPr>
            <w:tcW w:w="2319" w:type="pct"/>
          </w:tcPr>
          <w:p w:rsidR="00E75991" w:rsidRPr="006A0E7F" w:rsidRDefault="00E75991" w:rsidP="005F7B07">
            <w:pPr>
              <w:pStyle w:val="AMODTable"/>
              <w:jc w:val="center"/>
              <w:rPr>
                <w:b/>
              </w:rPr>
            </w:pPr>
          </w:p>
        </w:tc>
        <w:tc>
          <w:tcPr>
            <w:tcW w:w="924" w:type="pct"/>
            <w:hideMark/>
          </w:tcPr>
          <w:p w:rsidR="00E75991" w:rsidRPr="006A0E7F" w:rsidRDefault="00E75991" w:rsidP="005F7B07">
            <w:pPr>
              <w:pStyle w:val="AMODTable"/>
              <w:jc w:val="center"/>
              <w:rPr>
                <w:b/>
              </w:rPr>
            </w:pPr>
            <w:r w:rsidRPr="006A0E7F">
              <w:rPr>
                <w:b/>
              </w:rPr>
              <w:t>per hour</w:t>
            </w:r>
          </w:p>
        </w:tc>
        <w:tc>
          <w:tcPr>
            <w:tcW w:w="926" w:type="pct"/>
            <w:hideMark/>
          </w:tcPr>
          <w:p w:rsidR="00E75991" w:rsidRPr="006A0E7F" w:rsidRDefault="00E75991" w:rsidP="005F7B07">
            <w:pPr>
              <w:pStyle w:val="AMODTable"/>
              <w:jc w:val="center"/>
              <w:rPr>
                <w:b/>
              </w:rPr>
            </w:pPr>
            <w:r w:rsidRPr="006A0E7F">
              <w:rPr>
                <w:b/>
              </w:rPr>
              <w:t>per hour</w:t>
            </w:r>
          </w:p>
        </w:tc>
        <w:tc>
          <w:tcPr>
            <w:tcW w:w="831" w:type="pct"/>
            <w:hideMark/>
          </w:tcPr>
          <w:p w:rsidR="00E75991" w:rsidRPr="006A0E7F" w:rsidRDefault="00E75991" w:rsidP="005F7B07">
            <w:pPr>
              <w:pStyle w:val="AMODTable"/>
              <w:jc w:val="center"/>
              <w:rPr>
                <w:b/>
              </w:rPr>
            </w:pPr>
            <w:r w:rsidRPr="006A0E7F">
              <w:rPr>
                <w:b/>
              </w:rPr>
              <w:t>per hour</w:t>
            </w:r>
          </w:p>
        </w:tc>
      </w:tr>
      <w:tr w:rsidR="009F6C07" w:rsidTr="005F7B07">
        <w:tc>
          <w:tcPr>
            <w:tcW w:w="2319" w:type="pct"/>
            <w:hideMark/>
          </w:tcPr>
          <w:p w:rsidR="009F6C07" w:rsidRDefault="009F6C07" w:rsidP="005F7B07">
            <w:pPr>
              <w:pStyle w:val="AMODTable"/>
            </w:pPr>
            <w:r>
              <w:t>School leaver</w:t>
            </w:r>
          </w:p>
        </w:tc>
        <w:tc>
          <w:tcPr>
            <w:tcW w:w="924" w:type="pct"/>
            <w:hideMark/>
          </w:tcPr>
          <w:p w:rsidR="009F6C07" w:rsidRPr="006F0940" w:rsidRDefault="009F6C07" w:rsidP="009F6C07">
            <w:pPr>
              <w:pStyle w:val="AMODTable"/>
              <w:jc w:val="center"/>
            </w:pPr>
            <w:r w:rsidRPr="006F0940">
              <w:t>$10.95</w:t>
            </w:r>
          </w:p>
        </w:tc>
        <w:tc>
          <w:tcPr>
            <w:tcW w:w="926" w:type="pct"/>
            <w:hideMark/>
          </w:tcPr>
          <w:p w:rsidR="009F6C07" w:rsidRPr="006F0940" w:rsidRDefault="009F6C07" w:rsidP="009F6C07">
            <w:pPr>
              <w:pStyle w:val="AMODTable"/>
              <w:jc w:val="center"/>
            </w:pPr>
            <w:r w:rsidRPr="006F0940">
              <w:t>$12.07</w:t>
            </w:r>
          </w:p>
        </w:tc>
        <w:tc>
          <w:tcPr>
            <w:tcW w:w="831" w:type="pct"/>
            <w:hideMark/>
          </w:tcPr>
          <w:p w:rsidR="009F6C07" w:rsidRPr="006F0940" w:rsidRDefault="009F6C07" w:rsidP="009F6C07">
            <w:pPr>
              <w:pStyle w:val="AMODTable"/>
              <w:jc w:val="center"/>
            </w:pPr>
            <w:r w:rsidRPr="006F0940">
              <w:t>$13.99</w:t>
            </w:r>
          </w:p>
        </w:tc>
      </w:tr>
      <w:tr w:rsidR="009F6C07" w:rsidTr="005F7B07">
        <w:tc>
          <w:tcPr>
            <w:tcW w:w="2319" w:type="pct"/>
            <w:hideMark/>
          </w:tcPr>
          <w:p w:rsidR="009F6C07" w:rsidRDefault="009F6C07" w:rsidP="005F7B07">
            <w:pPr>
              <w:pStyle w:val="AMODTable"/>
            </w:pPr>
            <w:r>
              <w:t>Plus 1 year out of school</w:t>
            </w:r>
          </w:p>
        </w:tc>
        <w:tc>
          <w:tcPr>
            <w:tcW w:w="924" w:type="pct"/>
            <w:hideMark/>
          </w:tcPr>
          <w:p w:rsidR="009F6C07" w:rsidRPr="006F0940" w:rsidRDefault="009F6C07" w:rsidP="009F6C07">
            <w:pPr>
              <w:pStyle w:val="AMODTable"/>
              <w:jc w:val="center"/>
            </w:pPr>
            <w:r w:rsidRPr="006F0940">
              <w:t>$12.07</w:t>
            </w:r>
          </w:p>
        </w:tc>
        <w:tc>
          <w:tcPr>
            <w:tcW w:w="926" w:type="pct"/>
            <w:hideMark/>
          </w:tcPr>
          <w:p w:rsidR="009F6C07" w:rsidRPr="006F0940" w:rsidRDefault="009F6C07" w:rsidP="009F6C07">
            <w:pPr>
              <w:pStyle w:val="AMODTable"/>
              <w:jc w:val="center"/>
            </w:pPr>
            <w:r w:rsidRPr="006F0940">
              <w:t>$13.99</w:t>
            </w:r>
          </w:p>
        </w:tc>
        <w:tc>
          <w:tcPr>
            <w:tcW w:w="831" w:type="pct"/>
            <w:hideMark/>
          </w:tcPr>
          <w:p w:rsidR="009F6C07" w:rsidRPr="006F0940" w:rsidRDefault="009F6C07" w:rsidP="009F6C07">
            <w:pPr>
              <w:pStyle w:val="AMODTable"/>
              <w:jc w:val="center"/>
            </w:pPr>
            <w:r w:rsidRPr="006F0940">
              <w:t>$15.73</w:t>
            </w:r>
          </w:p>
        </w:tc>
      </w:tr>
      <w:tr w:rsidR="009F6C07" w:rsidTr="005F7B07">
        <w:tc>
          <w:tcPr>
            <w:tcW w:w="2319" w:type="pct"/>
            <w:hideMark/>
          </w:tcPr>
          <w:p w:rsidR="009F6C07" w:rsidRDefault="009F6C07" w:rsidP="005F7B07">
            <w:pPr>
              <w:pStyle w:val="AMODTable"/>
            </w:pPr>
            <w:r>
              <w:t>Plus 2 years out of school</w:t>
            </w:r>
          </w:p>
        </w:tc>
        <w:tc>
          <w:tcPr>
            <w:tcW w:w="924" w:type="pct"/>
            <w:hideMark/>
          </w:tcPr>
          <w:p w:rsidR="009F6C07" w:rsidRPr="006F0940" w:rsidRDefault="009F6C07" w:rsidP="009F6C07">
            <w:pPr>
              <w:pStyle w:val="AMODTable"/>
              <w:jc w:val="center"/>
            </w:pPr>
            <w:r w:rsidRPr="006F0940">
              <w:t>$13.99</w:t>
            </w:r>
          </w:p>
        </w:tc>
        <w:tc>
          <w:tcPr>
            <w:tcW w:w="926" w:type="pct"/>
            <w:hideMark/>
          </w:tcPr>
          <w:p w:rsidR="009F6C07" w:rsidRPr="006F0940" w:rsidRDefault="009F6C07" w:rsidP="009F6C07">
            <w:pPr>
              <w:pStyle w:val="AMODTable"/>
              <w:jc w:val="center"/>
            </w:pPr>
            <w:r w:rsidRPr="006F0940">
              <w:t>$15.73</w:t>
            </w:r>
          </w:p>
        </w:tc>
        <w:tc>
          <w:tcPr>
            <w:tcW w:w="831" w:type="pct"/>
            <w:hideMark/>
          </w:tcPr>
          <w:p w:rsidR="009F6C07" w:rsidRPr="006F0940" w:rsidRDefault="009F6C07" w:rsidP="009F6C07">
            <w:pPr>
              <w:pStyle w:val="AMODTable"/>
              <w:jc w:val="center"/>
            </w:pPr>
            <w:r w:rsidRPr="006F0940">
              <w:t>$17.57</w:t>
            </w:r>
          </w:p>
        </w:tc>
      </w:tr>
      <w:tr w:rsidR="009F6C07" w:rsidTr="005F7B07">
        <w:tc>
          <w:tcPr>
            <w:tcW w:w="2319" w:type="pct"/>
            <w:hideMark/>
          </w:tcPr>
          <w:p w:rsidR="009F6C07" w:rsidRDefault="009F6C07" w:rsidP="005F7B07">
            <w:pPr>
              <w:pStyle w:val="AMODTable"/>
            </w:pPr>
            <w:r>
              <w:t>Plus 3 years out of school</w:t>
            </w:r>
          </w:p>
        </w:tc>
        <w:tc>
          <w:tcPr>
            <w:tcW w:w="924" w:type="pct"/>
            <w:hideMark/>
          </w:tcPr>
          <w:p w:rsidR="009F6C07" w:rsidRPr="006F0940" w:rsidRDefault="009F6C07" w:rsidP="009F6C07">
            <w:pPr>
              <w:pStyle w:val="AMODTable"/>
              <w:jc w:val="center"/>
            </w:pPr>
            <w:r w:rsidRPr="006F0940">
              <w:t>$15.73</w:t>
            </w:r>
          </w:p>
        </w:tc>
        <w:tc>
          <w:tcPr>
            <w:tcW w:w="926" w:type="pct"/>
            <w:hideMark/>
          </w:tcPr>
          <w:p w:rsidR="009F6C07" w:rsidRPr="006F0940" w:rsidRDefault="009F6C07" w:rsidP="009F6C07">
            <w:pPr>
              <w:pStyle w:val="AMODTable"/>
              <w:jc w:val="center"/>
            </w:pPr>
            <w:r w:rsidRPr="006F0940">
              <w:t>$17.57</w:t>
            </w:r>
          </w:p>
        </w:tc>
        <w:tc>
          <w:tcPr>
            <w:tcW w:w="831" w:type="pct"/>
            <w:hideMark/>
          </w:tcPr>
          <w:p w:rsidR="009F6C07" w:rsidRPr="006F0940" w:rsidRDefault="009F6C07" w:rsidP="009F6C07">
            <w:pPr>
              <w:pStyle w:val="AMODTable"/>
              <w:jc w:val="center"/>
            </w:pPr>
            <w:r w:rsidRPr="006F0940">
              <w:t>$19.58</w:t>
            </w:r>
          </w:p>
        </w:tc>
      </w:tr>
      <w:tr w:rsidR="009F6C07" w:rsidTr="005F7B07">
        <w:tc>
          <w:tcPr>
            <w:tcW w:w="2319" w:type="pct"/>
            <w:hideMark/>
          </w:tcPr>
          <w:p w:rsidR="009F6C07" w:rsidRDefault="009F6C07" w:rsidP="005F7B07">
            <w:pPr>
              <w:pStyle w:val="AMODTable"/>
            </w:pPr>
            <w:r>
              <w:t>Plus 4 years out of school</w:t>
            </w:r>
          </w:p>
        </w:tc>
        <w:tc>
          <w:tcPr>
            <w:tcW w:w="924" w:type="pct"/>
            <w:hideMark/>
          </w:tcPr>
          <w:p w:rsidR="009F6C07" w:rsidRPr="006F0940" w:rsidRDefault="009F6C07" w:rsidP="009F6C07">
            <w:pPr>
              <w:pStyle w:val="AMODTable"/>
              <w:jc w:val="center"/>
            </w:pPr>
            <w:r w:rsidRPr="006F0940">
              <w:t>$17.57</w:t>
            </w:r>
          </w:p>
        </w:tc>
        <w:tc>
          <w:tcPr>
            <w:tcW w:w="926" w:type="pct"/>
            <w:hideMark/>
          </w:tcPr>
          <w:p w:rsidR="009F6C07" w:rsidRPr="006F0940" w:rsidRDefault="009F6C07" w:rsidP="009F6C07">
            <w:pPr>
              <w:pStyle w:val="AMODTable"/>
              <w:jc w:val="center"/>
            </w:pPr>
            <w:r w:rsidRPr="006F0940">
              <w:t>$19.58</w:t>
            </w:r>
          </w:p>
        </w:tc>
        <w:tc>
          <w:tcPr>
            <w:tcW w:w="831" w:type="pct"/>
          </w:tcPr>
          <w:p w:rsidR="009F6C07" w:rsidRPr="006F0940" w:rsidRDefault="009F6C07" w:rsidP="009F6C07">
            <w:pPr>
              <w:pStyle w:val="AMODTable"/>
              <w:jc w:val="center"/>
            </w:pPr>
          </w:p>
        </w:tc>
      </w:tr>
      <w:tr w:rsidR="009F6C07" w:rsidTr="005F7B07">
        <w:trPr>
          <w:trHeight w:val="290"/>
        </w:trPr>
        <w:tc>
          <w:tcPr>
            <w:tcW w:w="2319" w:type="pct"/>
            <w:hideMark/>
          </w:tcPr>
          <w:p w:rsidR="009F6C07" w:rsidRDefault="009F6C07" w:rsidP="005F7B07">
            <w:pPr>
              <w:pStyle w:val="AMODTable"/>
            </w:pPr>
            <w:r>
              <w:t>Plus 5 or more years out of school</w:t>
            </w:r>
          </w:p>
        </w:tc>
        <w:tc>
          <w:tcPr>
            <w:tcW w:w="924" w:type="pct"/>
            <w:hideMark/>
          </w:tcPr>
          <w:p w:rsidR="009F6C07" w:rsidRPr="006F0940" w:rsidRDefault="009F6C07" w:rsidP="009F6C07">
            <w:pPr>
              <w:pStyle w:val="AMODTable"/>
              <w:jc w:val="center"/>
            </w:pPr>
            <w:r w:rsidRPr="006F0940">
              <w:t>$19.58</w:t>
            </w:r>
          </w:p>
        </w:tc>
        <w:tc>
          <w:tcPr>
            <w:tcW w:w="926" w:type="pct"/>
          </w:tcPr>
          <w:p w:rsidR="009F6C07" w:rsidRPr="006F0940" w:rsidRDefault="009F6C07" w:rsidP="009F6C07">
            <w:pPr>
              <w:pStyle w:val="AMODTable"/>
              <w:jc w:val="center"/>
            </w:pPr>
          </w:p>
        </w:tc>
        <w:tc>
          <w:tcPr>
            <w:tcW w:w="831" w:type="pct"/>
          </w:tcPr>
          <w:p w:rsidR="009F6C07" w:rsidRDefault="009F6C07" w:rsidP="009F6C07">
            <w:pPr>
              <w:pStyle w:val="AMODTable"/>
              <w:jc w:val="center"/>
            </w:pPr>
          </w:p>
        </w:tc>
      </w:tr>
    </w:tbl>
    <w:p w:rsidR="00E75991" w:rsidRDefault="00E75991" w:rsidP="00E75991">
      <w:pPr>
        <w:pStyle w:val="Block2"/>
      </w:pPr>
      <w:r>
        <w:t xml:space="preserve">NOTE: See paragraph </w:t>
      </w:r>
      <w:r>
        <w:fldChar w:fldCharType="begin"/>
      </w:r>
      <w:r>
        <w:instrText xml:space="preserve"> REF _Ref494792903 \n \h </w:instrText>
      </w:r>
      <w:r>
        <w:fldChar w:fldCharType="separate"/>
      </w:r>
      <w:r w:rsidR="00EB2C10">
        <w:t>(f)</w:t>
      </w:r>
      <w:r>
        <w:fldChar w:fldCharType="end"/>
      </w:r>
      <w:r>
        <w:t xml:space="preserve"> for calculating the actual minimum wage. See also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Pr="003C1EAD" w:rsidRDefault="00E75991" w:rsidP="00E75991">
      <w:pPr>
        <w:pStyle w:val="SubLevel3Bold"/>
      </w:pPr>
      <w:r>
        <w:t>School-based traineeships</w:t>
      </w:r>
    </w:p>
    <w:p w:rsidR="00E75991" w:rsidRDefault="00E75991" w:rsidP="00E75991">
      <w:pPr>
        <w:pStyle w:val="Block2"/>
      </w:pPr>
      <w:r>
        <w:t>The minimum hourly rate for a part-time trainee who works ordinary hours and is undertaking a school-based AQF</w:t>
      </w:r>
      <w:r>
        <w:rPr>
          <w:b/>
        </w:rPr>
        <w:t> </w:t>
      </w:r>
      <w:r>
        <w:t>Certificate Level I–III traineeship whose training package and AQF</w:t>
      </w:r>
      <w:r>
        <w:rPr>
          <w:b/>
        </w:rPr>
        <w:t> </w:t>
      </w:r>
      <w:r>
        <w:t xml:space="preserve">certificate levels are allocated to wage levels A, B or C by clause </w:t>
      </w:r>
      <w:r>
        <w:fldChar w:fldCharType="begin"/>
      </w:r>
      <w:r>
        <w:instrText xml:space="preserve"> REF _Ref494449745 \w \h </w:instrText>
      </w:r>
      <w:r>
        <w:fldChar w:fldCharType="separate"/>
      </w:r>
      <w:r w:rsidR="00EB2C10">
        <w:t>E.6</w:t>
      </w:r>
      <w:r>
        <w:fldChar w:fldCharType="end"/>
      </w:r>
      <w:r>
        <w:t xml:space="preserve"> or by clause </w:t>
      </w:r>
      <w:r>
        <w:fldChar w:fldCharType="begin"/>
      </w:r>
      <w:r>
        <w:instrText xml:space="preserve"> REF _Ref494449760 \w \h </w:instrText>
      </w:r>
      <w:r>
        <w:fldChar w:fldCharType="separate"/>
      </w:r>
      <w:r w:rsidR="00EB2C10">
        <w:t>E.4.4</w:t>
      </w:r>
      <w:r>
        <w:fldChar w:fldCharType="end"/>
      </w:r>
      <w:r>
        <w:t xml:space="preserve"> is the hourly rate in Column 1 or 2 of </w:t>
      </w:r>
      <w:r w:rsidRPr="00F40861">
        <w:rPr>
          <w:b/>
        </w:rPr>
        <w:lastRenderedPageBreak/>
        <w:fldChar w:fldCharType="begin"/>
      </w:r>
      <w:r w:rsidRPr="00F40861">
        <w:rPr>
          <w:b/>
        </w:rPr>
        <w:instrText xml:space="preserve"> REF Table_8 \h </w:instrText>
      </w:r>
      <w:r>
        <w:rPr>
          <w:b/>
        </w:rPr>
        <w:instrText xml:space="preserve"> \* MERGEFORMAT </w:instrText>
      </w:r>
      <w:r w:rsidRPr="00F40861">
        <w:rPr>
          <w:b/>
        </w:rPr>
      </w:r>
      <w:r w:rsidRPr="00F40861">
        <w:rPr>
          <w:b/>
        </w:rPr>
        <w:fldChar w:fldCharType="separate"/>
      </w:r>
      <w:r w:rsidR="00EB2C10" w:rsidRPr="00EB2C10">
        <w:rPr>
          <w:b/>
        </w:rPr>
        <w:t>Table 8—Minimum hourly rate for part-time trainees (school-based AQF Certificate Level I–III traineeship)</w:t>
      </w:r>
      <w:r w:rsidRPr="00F40861">
        <w:rPr>
          <w:b/>
        </w:rPr>
        <w:fldChar w:fldCharType="end"/>
      </w:r>
      <w:r>
        <w:t xml:space="preserve"> according to the year of schooling of the trainee.</w:t>
      </w:r>
    </w:p>
    <w:p w:rsidR="00E75991" w:rsidRPr="00F41D39" w:rsidRDefault="00E75991" w:rsidP="00E75991">
      <w:pPr>
        <w:pStyle w:val="SubLevel3Bold"/>
        <w:numPr>
          <w:ilvl w:val="0"/>
          <w:numId w:val="0"/>
        </w:numPr>
        <w:ind w:left="1418"/>
      </w:pPr>
      <w:bookmarkStart w:id="251" w:name="Table_8"/>
      <w:r w:rsidRPr="00F41D39">
        <w:t>Table 8—Minimum hourly rate for part-</w:t>
      </w:r>
      <w:r>
        <w:t>time trainees (school-based AQF </w:t>
      </w:r>
      <w:r w:rsidRPr="00F41D39">
        <w:t>Certificate Level I–III traineeship)</w:t>
      </w:r>
      <w:bookmarkEnd w:id="251"/>
    </w:p>
    <w:tbl>
      <w:tblPr>
        <w:tblW w:w="0" w:type="auto"/>
        <w:jc w:val="center"/>
        <w:tblLayout w:type="fixed"/>
        <w:tblLook w:val="01E0" w:firstRow="1" w:lastRow="1" w:firstColumn="1" w:lastColumn="1" w:noHBand="0" w:noVBand="0"/>
      </w:tblPr>
      <w:tblGrid>
        <w:gridCol w:w="2070"/>
        <w:gridCol w:w="2127"/>
      </w:tblGrid>
      <w:tr w:rsidR="00E75991" w:rsidTr="009F6C07">
        <w:trPr>
          <w:jc w:val="center"/>
        </w:trPr>
        <w:tc>
          <w:tcPr>
            <w:tcW w:w="2070" w:type="dxa"/>
            <w:hideMark/>
          </w:tcPr>
          <w:p w:rsidR="00E75991" w:rsidRPr="00D76692" w:rsidRDefault="00E75991" w:rsidP="005F7B07">
            <w:pPr>
              <w:pStyle w:val="AMODTable"/>
              <w:keepNext/>
              <w:jc w:val="center"/>
              <w:rPr>
                <w:b/>
              </w:rPr>
            </w:pPr>
            <w:r w:rsidRPr="00D76692">
              <w:rPr>
                <w:b/>
              </w:rPr>
              <w:t>Column 1</w:t>
            </w:r>
          </w:p>
          <w:p w:rsidR="00E75991" w:rsidRPr="00D76692" w:rsidRDefault="00E75991" w:rsidP="005F7B07">
            <w:pPr>
              <w:pStyle w:val="AMODTable"/>
              <w:keepNext/>
              <w:rPr>
                <w:b/>
              </w:rPr>
            </w:pPr>
            <w:r w:rsidRPr="00D76692">
              <w:rPr>
                <w:b/>
              </w:rPr>
              <w:t>Year 11 or lower</w:t>
            </w:r>
          </w:p>
        </w:tc>
        <w:tc>
          <w:tcPr>
            <w:tcW w:w="2127" w:type="dxa"/>
            <w:hideMark/>
          </w:tcPr>
          <w:p w:rsidR="00E75991" w:rsidRPr="00D76692" w:rsidRDefault="00E75991" w:rsidP="005F7B07">
            <w:pPr>
              <w:pStyle w:val="AMODTable"/>
              <w:keepNext/>
              <w:jc w:val="center"/>
              <w:rPr>
                <w:b/>
              </w:rPr>
            </w:pPr>
            <w:r w:rsidRPr="00D76692">
              <w:rPr>
                <w:b/>
              </w:rPr>
              <w:t>Column 2</w:t>
            </w:r>
          </w:p>
          <w:p w:rsidR="00E75991" w:rsidRPr="00D76692" w:rsidRDefault="00E75991" w:rsidP="005F7B07">
            <w:pPr>
              <w:pStyle w:val="AMODTable"/>
              <w:keepNext/>
              <w:jc w:val="center"/>
              <w:rPr>
                <w:b/>
              </w:rPr>
            </w:pPr>
            <w:r w:rsidRPr="00D76692">
              <w:rPr>
                <w:b/>
              </w:rPr>
              <w:t>Year 12</w:t>
            </w:r>
          </w:p>
        </w:tc>
      </w:tr>
      <w:tr w:rsidR="00E75991" w:rsidTr="009F6C07">
        <w:trPr>
          <w:jc w:val="center"/>
        </w:trPr>
        <w:tc>
          <w:tcPr>
            <w:tcW w:w="2070" w:type="dxa"/>
            <w:hideMark/>
          </w:tcPr>
          <w:p w:rsidR="00E75991" w:rsidRPr="00D76692" w:rsidRDefault="00E75991" w:rsidP="005F7B07">
            <w:pPr>
              <w:pStyle w:val="AMODTable"/>
              <w:keepNext/>
              <w:jc w:val="center"/>
              <w:rPr>
                <w:b/>
              </w:rPr>
            </w:pPr>
            <w:r w:rsidRPr="00D76692">
              <w:rPr>
                <w:b/>
              </w:rPr>
              <w:t>per hour</w:t>
            </w:r>
          </w:p>
        </w:tc>
        <w:tc>
          <w:tcPr>
            <w:tcW w:w="2127" w:type="dxa"/>
            <w:hideMark/>
          </w:tcPr>
          <w:p w:rsidR="00E75991" w:rsidRPr="00D76692" w:rsidRDefault="00E75991" w:rsidP="005F7B07">
            <w:pPr>
              <w:pStyle w:val="AMODTable"/>
              <w:keepNext/>
              <w:jc w:val="center"/>
              <w:rPr>
                <w:b/>
              </w:rPr>
            </w:pPr>
            <w:r w:rsidRPr="00D76692">
              <w:rPr>
                <w:b/>
              </w:rPr>
              <w:t>per hour</w:t>
            </w:r>
          </w:p>
        </w:tc>
      </w:tr>
      <w:tr w:rsidR="009F6C07" w:rsidTr="009F6C07">
        <w:trPr>
          <w:jc w:val="center"/>
        </w:trPr>
        <w:tc>
          <w:tcPr>
            <w:tcW w:w="2070" w:type="dxa"/>
          </w:tcPr>
          <w:p w:rsidR="009F6C07" w:rsidRPr="00756C2A" w:rsidRDefault="009F6C07" w:rsidP="009F6C07">
            <w:pPr>
              <w:pStyle w:val="AMODTable"/>
              <w:jc w:val="center"/>
            </w:pPr>
            <w:r w:rsidRPr="00756C2A">
              <w:t>$10.95</w:t>
            </w:r>
          </w:p>
        </w:tc>
        <w:tc>
          <w:tcPr>
            <w:tcW w:w="2127" w:type="dxa"/>
          </w:tcPr>
          <w:p w:rsidR="009F6C07" w:rsidRDefault="009F6C07" w:rsidP="009F6C07">
            <w:pPr>
              <w:pStyle w:val="AMODTable"/>
              <w:jc w:val="center"/>
            </w:pPr>
            <w:r w:rsidRPr="00756C2A">
              <w:t>$12.07</w:t>
            </w:r>
          </w:p>
        </w:tc>
      </w:tr>
    </w:tbl>
    <w:p w:rsidR="00E75991" w:rsidRDefault="00E75991" w:rsidP="00E75991">
      <w:pPr>
        <w:pStyle w:val="Block2"/>
        <w:keepNext/>
      </w:pPr>
      <w:r>
        <w:t xml:space="preserve">NOTE: See paragraph </w:t>
      </w:r>
      <w:r>
        <w:fldChar w:fldCharType="begin"/>
      </w:r>
      <w:r>
        <w:instrText xml:space="preserve"> REF _Ref494792903 \n \h </w:instrText>
      </w:r>
      <w:r>
        <w:fldChar w:fldCharType="separate"/>
      </w:r>
      <w:r w:rsidR="00EB2C10">
        <w:t>(f)</w:t>
      </w:r>
      <w:r>
        <w:fldChar w:fldCharType="end"/>
      </w:r>
      <w:r>
        <w:t xml:space="preserve"> for calculating the actual minimum wage. See also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Default="00E75991" w:rsidP="00E75991">
      <w:pPr>
        <w:pStyle w:val="SubLevel3Bold"/>
      </w:pPr>
      <w:bookmarkStart w:id="252" w:name="_Ref494451016"/>
      <w:r>
        <w:t>AQF Certificate Level IV traineeships</w:t>
      </w:r>
      <w:bookmarkEnd w:id="252"/>
    </w:p>
    <w:p w:rsidR="00E75991" w:rsidRDefault="00E75991" w:rsidP="00E75991">
      <w:pPr>
        <w:pStyle w:val="SubLevel4"/>
      </w:pPr>
      <w:r>
        <w:t>The minimum hourly rate for a part-time trainee undertaking an AQF Certificate Level IV traineeship is the minimum hourly rate for the relevant part-time AQF</w:t>
      </w:r>
      <w:r>
        <w:rPr>
          <w:b/>
        </w:rPr>
        <w:t> </w:t>
      </w:r>
      <w:r>
        <w:t>Certificate Level III traineeship increased by 3.8%.</w:t>
      </w:r>
    </w:p>
    <w:p w:rsidR="00EB2C10" w:rsidRDefault="00E75991" w:rsidP="00EB2C10">
      <w:pPr>
        <w:pStyle w:val="SubLevel4"/>
      </w:pPr>
      <w:r w:rsidRPr="00B62EEA">
        <w:t>The minimum hourly rate for a part-time adult trainee undertaking an AQF</w:t>
      </w:r>
      <w:r w:rsidRPr="00EB676C">
        <w:t> </w:t>
      </w:r>
      <w:r w:rsidRPr="00B62EEA">
        <w:t>Certificate Level IV traineeship is the hourly rate in Column 2 or 3 of</w:t>
      </w:r>
      <w:r w:rsidRPr="00EB676C">
        <w:t xml:space="preserve"> </w:t>
      </w:r>
      <w:r w:rsidRPr="00EB676C">
        <w:rPr>
          <w:b/>
        </w:rPr>
        <w:fldChar w:fldCharType="begin"/>
      </w:r>
      <w:r w:rsidRPr="00EB676C">
        <w:rPr>
          <w:b/>
        </w:rPr>
        <w:instrText xml:space="preserve"> REF Table_9 \h  \* MERGEFORMAT </w:instrText>
      </w:r>
      <w:r w:rsidRPr="00EB676C">
        <w:rPr>
          <w:b/>
        </w:rPr>
      </w:r>
      <w:r w:rsidRPr="00EB676C">
        <w:rPr>
          <w:b/>
        </w:rPr>
        <w:fldChar w:fldCharType="separate"/>
      </w:r>
      <w:r w:rsidR="00EB2C10" w:rsidRPr="00EB2C10">
        <w:rPr>
          <w:b/>
        </w:rPr>
        <w:t>Table 9—Minimum hourly rate for part-time adult trainees (AQF Certificate Level IV traineeship)</w:t>
      </w:r>
    </w:p>
    <w:p w:rsidR="00E75991" w:rsidRDefault="00E75991" w:rsidP="00EB676C">
      <w:pPr>
        <w:pStyle w:val="SubLevel4"/>
      </w:pPr>
      <w:r w:rsidRPr="00EB676C">
        <w:rPr>
          <w:b/>
        </w:rPr>
        <w:fldChar w:fldCharType="end"/>
      </w:r>
      <w:r w:rsidR="00EB676C" w:rsidRPr="00EB676C">
        <w:t xml:space="preserve">, </w:t>
      </w:r>
      <w:r w:rsidRPr="00B62EEA">
        <w:t>according to the year of the traineeship specified in those columns and the relevant wage level for the relevant AQF</w:t>
      </w:r>
      <w:r w:rsidRPr="00EB676C">
        <w:t> </w:t>
      </w:r>
      <w:r w:rsidRPr="00B62EEA">
        <w:t>Certificate Level III traineeship specified in Column</w:t>
      </w:r>
      <w:r w:rsidR="00EB676C">
        <w:rPr>
          <w:b/>
        </w:rPr>
        <w:t> </w:t>
      </w:r>
      <w:r w:rsidR="00EB676C" w:rsidRPr="00B62EEA">
        <w:t xml:space="preserve"> </w:t>
      </w:r>
      <w:r w:rsidRPr="00B62EEA">
        <w:t>1.</w:t>
      </w:r>
    </w:p>
    <w:p w:rsidR="00E75991" w:rsidRDefault="00E75991" w:rsidP="003E3790">
      <w:pPr>
        <w:pStyle w:val="SubLevel3Bold"/>
        <w:keepNext w:val="0"/>
        <w:numPr>
          <w:ilvl w:val="0"/>
          <w:numId w:val="0"/>
        </w:numPr>
        <w:ind w:left="1418"/>
      </w:pPr>
      <w:bookmarkStart w:id="253" w:name="Table_9"/>
      <w:r w:rsidRPr="00751FB9">
        <w:t>Table 9—Minimum hourly rate for part-time adult trainees (AQF Certificate Level IV traineeship)</w:t>
      </w:r>
    </w:p>
    <w:tbl>
      <w:tblPr>
        <w:tblW w:w="4179" w:type="pct"/>
        <w:tblInd w:w="1418" w:type="dxa"/>
        <w:tblLook w:val="01E0" w:firstRow="1" w:lastRow="1" w:firstColumn="1" w:lastColumn="1" w:noHBand="0" w:noVBand="0"/>
      </w:tblPr>
      <w:tblGrid>
        <w:gridCol w:w="1843"/>
        <w:gridCol w:w="2659"/>
        <w:gridCol w:w="3260"/>
      </w:tblGrid>
      <w:tr w:rsidR="00E75991" w:rsidTr="005F7B07">
        <w:trPr>
          <w:tblHeader/>
        </w:trPr>
        <w:tc>
          <w:tcPr>
            <w:tcW w:w="1187" w:type="pct"/>
            <w:hideMark/>
          </w:tcPr>
          <w:bookmarkEnd w:id="253"/>
          <w:p w:rsidR="00E75991" w:rsidRPr="006E6BAB" w:rsidRDefault="00E75991" w:rsidP="005F7B07">
            <w:pPr>
              <w:pStyle w:val="AMODTable"/>
              <w:rPr>
                <w:b/>
              </w:rPr>
            </w:pPr>
            <w:r w:rsidRPr="006E6BAB">
              <w:rPr>
                <w:b/>
              </w:rPr>
              <w:t>Column 1</w:t>
            </w:r>
          </w:p>
          <w:p w:rsidR="00E75991" w:rsidRPr="006E6BAB" w:rsidRDefault="00E75991" w:rsidP="005F7B07">
            <w:pPr>
              <w:pStyle w:val="AMODTable"/>
              <w:rPr>
                <w:b/>
              </w:rPr>
            </w:pPr>
            <w:r w:rsidRPr="006E6BAB">
              <w:rPr>
                <w:b/>
              </w:rPr>
              <w:t>Wage level</w:t>
            </w:r>
          </w:p>
        </w:tc>
        <w:tc>
          <w:tcPr>
            <w:tcW w:w="1713" w:type="pct"/>
            <w:hideMark/>
          </w:tcPr>
          <w:p w:rsidR="00E75991" w:rsidRPr="006E6BAB" w:rsidRDefault="00E75991" w:rsidP="005F7B07">
            <w:pPr>
              <w:pStyle w:val="AMODTable"/>
              <w:jc w:val="center"/>
              <w:rPr>
                <w:b/>
              </w:rPr>
            </w:pPr>
            <w:r w:rsidRPr="006E6BAB">
              <w:rPr>
                <w:b/>
              </w:rPr>
              <w:t>Column 2</w:t>
            </w:r>
          </w:p>
          <w:p w:rsidR="00E75991" w:rsidRPr="006E6BAB" w:rsidRDefault="00E75991" w:rsidP="005F7B07">
            <w:pPr>
              <w:pStyle w:val="AMODTable"/>
              <w:jc w:val="center"/>
              <w:rPr>
                <w:b/>
              </w:rPr>
            </w:pPr>
            <w:r w:rsidRPr="006E6BAB">
              <w:rPr>
                <w:b/>
              </w:rPr>
              <w:t>First year of traineeship</w:t>
            </w:r>
          </w:p>
        </w:tc>
        <w:tc>
          <w:tcPr>
            <w:tcW w:w="2100" w:type="pct"/>
            <w:hideMark/>
          </w:tcPr>
          <w:p w:rsidR="00E75991" w:rsidRPr="006E6BAB" w:rsidRDefault="00E75991" w:rsidP="005F7B07">
            <w:pPr>
              <w:pStyle w:val="AMODTable"/>
              <w:jc w:val="center"/>
              <w:rPr>
                <w:b/>
              </w:rPr>
            </w:pPr>
            <w:r w:rsidRPr="006E6BAB">
              <w:rPr>
                <w:b/>
              </w:rPr>
              <w:t>Column 3</w:t>
            </w:r>
          </w:p>
          <w:p w:rsidR="00E75991" w:rsidRPr="006E6BAB" w:rsidRDefault="00E75991" w:rsidP="005F7B07">
            <w:pPr>
              <w:pStyle w:val="AMODTable"/>
              <w:jc w:val="center"/>
              <w:rPr>
                <w:b/>
              </w:rPr>
            </w:pPr>
            <w:r w:rsidRPr="006E6BAB">
              <w:rPr>
                <w:b/>
              </w:rPr>
              <w:t>Second and subsequent years of traineeship</w:t>
            </w:r>
          </w:p>
        </w:tc>
      </w:tr>
      <w:tr w:rsidR="00E75991" w:rsidTr="005F7B07">
        <w:trPr>
          <w:tblHeader/>
        </w:trPr>
        <w:tc>
          <w:tcPr>
            <w:tcW w:w="1187" w:type="pct"/>
          </w:tcPr>
          <w:p w:rsidR="00E75991" w:rsidRPr="006E6BAB" w:rsidRDefault="00E75991" w:rsidP="005F7B07">
            <w:pPr>
              <w:pStyle w:val="AMODTable"/>
              <w:rPr>
                <w:b/>
              </w:rPr>
            </w:pPr>
          </w:p>
        </w:tc>
        <w:tc>
          <w:tcPr>
            <w:tcW w:w="1713" w:type="pct"/>
          </w:tcPr>
          <w:p w:rsidR="00E75991" w:rsidRPr="006E6BAB" w:rsidRDefault="00E75991" w:rsidP="005F7B07">
            <w:pPr>
              <w:pStyle w:val="AMODTable"/>
              <w:jc w:val="center"/>
              <w:rPr>
                <w:b/>
              </w:rPr>
            </w:pPr>
            <w:r w:rsidRPr="006E6BAB">
              <w:rPr>
                <w:b/>
              </w:rPr>
              <w:t>per hour</w:t>
            </w:r>
          </w:p>
        </w:tc>
        <w:tc>
          <w:tcPr>
            <w:tcW w:w="2100" w:type="pct"/>
          </w:tcPr>
          <w:p w:rsidR="00E75991" w:rsidRPr="006E6BAB" w:rsidRDefault="00E75991" w:rsidP="005F7B07">
            <w:pPr>
              <w:pStyle w:val="AMODTable"/>
              <w:jc w:val="center"/>
              <w:rPr>
                <w:b/>
              </w:rPr>
            </w:pPr>
            <w:r w:rsidRPr="006E6BAB">
              <w:rPr>
                <w:b/>
              </w:rPr>
              <w:t>per hour</w:t>
            </w:r>
          </w:p>
        </w:tc>
      </w:tr>
      <w:tr w:rsidR="00CC596A" w:rsidTr="005F7B07">
        <w:trPr>
          <w:tblHeader/>
        </w:trPr>
        <w:tc>
          <w:tcPr>
            <w:tcW w:w="1187" w:type="pct"/>
          </w:tcPr>
          <w:p w:rsidR="00CC596A" w:rsidRPr="0071459B" w:rsidRDefault="00CC596A" w:rsidP="005F7B07">
            <w:pPr>
              <w:pStyle w:val="AMODTable"/>
            </w:pPr>
            <w:r>
              <w:t>A</w:t>
            </w:r>
          </w:p>
        </w:tc>
        <w:tc>
          <w:tcPr>
            <w:tcW w:w="1713" w:type="pct"/>
          </w:tcPr>
          <w:p w:rsidR="00CC596A" w:rsidRPr="00A4419F" w:rsidRDefault="00CC596A" w:rsidP="00CC596A">
            <w:pPr>
              <w:pStyle w:val="AMODTable"/>
              <w:jc w:val="center"/>
            </w:pPr>
            <w:r w:rsidRPr="00A4419F">
              <w:t>$23.12</w:t>
            </w:r>
          </w:p>
        </w:tc>
        <w:tc>
          <w:tcPr>
            <w:tcW w:w="2100" w:type="pct"/>
          </w:tcPr>
          <w:p w:rsidR="00CC596A" w:rsidRPr="00A4419F" w:rsidRDefault="00CC596A" w:rsidP="00CC596A">
            <w:pPr>
              <w:pStyle w:val="AMODTable"/>
              <w:jc w:val="center"/>
            </w:pPr>
            <w:r w:rsidRPr="00A4419F">
              <w:t>$24.03</w:t>
            </w:r>
          </w:p>
        </w:tc>
      </w:tr>
      <w:tr w:rsidR="00CC596A" w:rsidTr="005F7B07">
        <w:trPr>
          <w:tblHeader/>
        </w:trPr>
        <w:tc>
          <w:tcPr>
            <w:tcW w:w="1187" w:type="pct"/>
          </w:tcPr>
          <w:p w:rsidR="00CC596A" w:rsidRPr="0071459B" w:rsidRDefault="00CC596A" w:rsidP="005F7B07">
            <w:pPr>
              <w:pStyle w:val="AMODTable"/>
            </w:pPr>
            <w:r>
              <w:t>B</w:t>
            </w:r>
          </w:p>
        </w:tc>
        <w:tc>
          <w:tcPr>
            <w:tcW w:w="1713" w:type="pct"/>
          </w:tcPr>
          <w:p w:rsidR="00CC596A" w:rsidRPr="00A4419F" w:rsidRDefault="00CC596A" w:rsidP="00CC596A">
            <w:pPr>
              <w:pStyle w:val="AMODTable"/>
              <w:jc w:val="center"/>
            </w:pPr>
            <w:r w:rsidRPr="00A4419F">
              <w:t>$22.29</w:t>
            </w:r>
          </w:p>
        </w:tc>
        <w:tc>
          <w:tcPr>
            <w:tcW w:w="2100" w:type="pct"/>
          </w:tcPr>
          <w:p w:rsidR="00CC596A" w:rsidRPr="00A4419F" w:rsidRDefault="00CC596A" w:rsidP="00CC596A">
            <w:pPr>
              <w:pStyle w:val="AMODTable"/>
              <w:jc w:val="center"/>
            </w:pPr>
            <w:r w:rsidRPr="00A4419F">
              <w:t>$23.15</w:t>
            </w:r>
          </w:p>
        </w:tc>
      </w:tr>
      <w:tr w:rsidR="00CC596A" w:rsidTr="005F7B07">
        <w:trPr>
          <w:tblHeader/>
        </w:trPr>
        <w:tc>
          <w:tcPr>
            <w:tcW w:w="1187" w:type="pct"/>
          </w:tcPr>
          <w:p w:rsidR="00CC596A" w:rsidRPr="0071459B" w:rsidRDefault="00CC596A" w:rsidP="005F7B07">
            <w:pPr>
              <w:pStyle w:val="AMODTable"/>
            </w:pPr>
            <w:r>
              <w:t>C</w:t>
            </w:r>
          </w:p>
        </w:tc>
        <w:tc>
          <w:tcPr>
            <w:tcW w:w="1713" w:type="pct"/>
          </w:tcPr>
          <w:p w:rsidR="00CC596A" w:rsidRPr="00A4419F" w:rsidRDefault="00CC596A" w:rsidP="00CC596A">
            <w:pPr>
              <w:pStyle w:val="AMODTable"/>
              <w:jc w:val="center"/>
            </w:pPr>
            <w:r w:rsidRPr="00A4419F">
              <w:t>$20.31</w:t>
            </w:r>
          </w:p>
        </w:tc>
        <w:tc>
          <w:tcPr>
            <w:tcW w:w="2100" w:type="pct"/>
          </w:tcPr>
          <w:p w:rsidR="00CC596A" w:rsidRDefault="00CC596A" w:rsidP="00CC596A">
            <w:pPr>
              <w:pStyle w:val="AMODTable"/>
              <w:jc w:val="center"/>
            </w:pPr>
            <w:r w:rsidRPr="00A4419F">
              <w:t>$21.08</w:t>
            </w:r>
          </w:p>
        </w:tc>
      </w:tr>
    </w:tbl>
    <w:p w:rsidR="00E75991" w:rsidRDefault="00E75991" w:rsidP="00E75991">
      <w:pPr>
        <w:pStyle w:val="Block2"/>
      </w:pPr>
      <w:r>
        <w:t xml:space="preserve">NOTE: See paragraph </w:t>
      </w:r>
      <w:r>
        <w:fldChar w:fldCharType="begin"/>
      </w:r>
      <w:r>
        <w:instrText xml:space="preserve"> REF _Ref494792903 \n \h </w:instrText>
      </w:r>
      <w:r>
        <w:fldChar w:fldCharType="separate"/>
      </w:r>
      <w:r w:rsidR="00EB2C10">
        <w:t>(f)</w:t>
      </w:r>
      <w:r>
        <w:fldChar w:fldCharType="end"/>
      </w:r>
      <w:r>
        <w:t xml:space="preserve"> for calculating the actual minimum wage. See also clause </w:t>
      </w:r>
      <w:r>
        <w:fldChar w:fldCharType="begin"/>
      </w:r>
      <w:r>
        <w:instrText xml:space="preserve"> REF _Ref494449947 \w \h </w:instrText>
      </w:r>
      <w:r>
        <w:fldChar w:fldCharType="separate"/>
      </w:r>
      <w:r w:rsidR="00EB2C10">
        <w:t>E.4.3</w:t>
      </w:r>
      <w:r>
        <w:fldChar w:fldCharType="end"/>
      </w:r>
      <w:r>
        <w:t xml:space="preserve"> for other minimum wage provisions that affect this paragraph.</w:t>
      </w:r>
    </w:p>
    <w:p w:rsidR="00E75991" w:rsidRDefault="00E75991" w:rsidP="00E75991">
      <w:pPr>
        <w:pStyle w:val="SubLevel3Bold"/>
      </w:pPr>
      <w:bookmarkStart w:id="254" w:name="_Ref494792903"/>
      <w:r>
        <w:t>Calculating the actual minimum wage</w:t>
      </w:r>
      <w:bookmarkEnd w:id="254"/>
    </w:p>
    <w:p w:rsidR="00E75991" w:rsidRDefault="00E75991" w:rsidP="00E75991">
      <w:pPr>
        <w:pStyle w:val="SubLevel4"/>
      </w:pPr>
      <w:r>
        <w:t xml:space="preserve">If fewer than 38 (or an average of 38) ordinary hours of work per week is considered full-time at the workplace by the employer, the appropriate </w:t>
      </w:r>
      <w:r>
        <w:lastRenderedPageBreak/>
        <w:t xml:space="preserve">minimum hourly rate for a part-time trainee is obtained by multiplying the relevant minimum hourly rate in clauses </w:t>
      </w:r>
      <w:r>
        <w:fldChar w:fldCharType="begin"/>
      </w:r>
      <w:r>
        <w:instrText xml:space="preserve"> REF _Ref491339611 \w \h </w:instrText>
      </w:r>
      <w:r>
        <w:fldChar w:fldCharType="separate"/>
      </w:r>
      <w:r w:rsidR="00EB2C10">
        <w:t>E.4.2(a)</w:t>
      </w:r>
      <w:r>
        <w:fldChar w:fldCharType="end"/>
      </w:r>
      <w:r>
        <w:t xml:space="preserve"> to </w:t>
      </w:r>
      <w:r>
        <w:fldChar w:fldCharType="begin"/>
      </w:r>
      <w:r>
        <w:instrText xml:space="preserve"> REF _Ref494451016 \n \h </w:instrText>
      </w:r>
      <w:r>
        <w:fldChar w:fldCharType="separate"/>
      </w:r>
      <w:r w:rsidR="00EB2C10">
        <w:t>(e)</w:t>
      </w:r>
      <w:r>
        <w:fldChar w:fldCharType="end"/>
      </w:r>
      <w:r>
        <w:t xml:space="preserve"> by 38 and then dividing the figure obtained by the full-time ordinary hours of work per week.</w:t>
      </w:r>
      <w:bookmarkStart w:id="255" w:name="_Ref491339812"/>
    </w:p>
    <w:p w:rsidR="00E75991" w:rsidRDefault="00E75991" w:rsidP="00E75991">
      <w:pPr>
        <w:pStyle w:val="SubLevel4"/>
      </w:pPr>
      <w:bookmarkStart w:id="256" w:name="_Ref494451215"/>
      <w:r>
        <w:t xml:space="preserve">If the approved training for a part-time traineeship is provided wholly off-the-job by a registered training organisation, for example at school or at TAFE, the relevant minimum hourly rate in clauses </w:t>
      </w:r>
      <w:r>
        <w:fldChar w:fldCharType="begin"/>
      </w:r>
      <w:r>
        <w:instrText xml:space="preserve"> REF _Ref491339611 \w \h </w:instrText>
      </w:r>
      <w:r>
        <w:fldChar w:fldCharType="separate"/>
      </w:r>
      <w:r w:rsidR="00EB2C10">
        <w:t>E.4.2(a)</w:t>
      </w:r>
      <w:r>
        <w:fldChar w:fldCharType="end"/>
      </w:r>
      <w:r>
        <w:t xml:space="preserve"> to </w:t>
      </w:r>
      <w:r>
        <w:fldChar w:fldCharType="begin"/>
      </w:r>
      <w:r>
        <w:instrText xml:space="preserve"> REF _Ref494451016 \n \h </w:instrText>
      </w:r>
      <w:r>
        <w:fldChar w:fldCharType="separate"/>
      </w:r>
      <w:r w:rsidR="00EB2C10">
        <w:t>(e)</w:t>
      </w:r>
      <w:r>
        <w:fldChar w:fldCharType="end"/>
      </w:r>
      <w:r>
        <w:t xml:space="preserve"> applies to each ordinary hour worked by the trainee.</w:t>
      </w:r>
      <w:bookmarkStart w:id="257" w:name="_Ref491339824"/>
      <w:bookmarkEnd w:id="255"/>
      <w:bookmarkEnd w:id="256"/>
    </w:p>
    <w:p w:rsidR="00E75991" w:rsidRDefault="00E75991" w:rsidP="00E75991">
      <w:pPr>
        <w:pStyle w:val="SubLevel4"/>
      </w:pPr>
      <w:bookmarkStart w:id="258" w:name="_Ref494451229"/>
      <w:r w:rsidRPr="00BA37AF">
        <w:t xml:space="preserve">If the approved training for a part-time traineeship is undertaken solely on-the-job or partly on-the-job and partly off-the-job, the relevant minimum hourly rate in clauses </w:t>
      </w:r>
      <w:r>
        <w:fldChar w:fldCharType="begin"/>
      </w:r>
      <w:r>
        <w:instrText xml:space="preserve"> REF _Ref491339611 \w \h </w:instrText>
      </w:r>
      <w:r>
        <w:fldChar w:fldCharType="separate"/>
      </w:r>
      <w:r w:rsidR="00EB2C10">
        <w:t>E.4.2(a)</w:t>
      </w:r>
      <w:r>
        <w:fldChar w:fldCharType="end"/>
      </w:r>
      <w:r w:rsidRPr="00BA37AF">
        <w:t xml:space="preserve"> to</w:t>
      </w:r>
      <w:r>
        <w:t xml:space="preserve"> </w:t>
      </w:r>
      <w:r>
        <w:fldChar w:fldCharType="begin"/>
      </w:r>
      <w:r>
        <w:instrText xml:space="preserve"> REF _Ref494451016 \n \h </w:instrText>
      </w:r>
      <w:r>
        <w:fldChar w:fldCharType="separate"/>
      </w:r>
      <w:r w:rsidR="00EB2C10">
        <w:t>(e)</w:t>
      </w:r>
      <w:r>
        <w:fldChar w:fldCharType="end"/>
      </w:r>
      <w:r w:rsidRPr="00BA37AF">
        <w:t xml:space="preserve"> minus 20% applies to each ordinary hour worked by the trainee.</w:t>
      </w:r>
      <w:bookmarkEnd w:id="257"/>
      <w:bookmarkEnd w:id="258"/>
    </w:p>
    <w:p w:rsidR="00E75991" w:rsidRDefault="00E75991" w:rsidP="00E75991">
      <w:pPr>
        <w:pStyle w:val="SubLevel2Bold"/>
      </w:pPr>
      <w:bookmarkStart w:id="259" w:name="_Ref494449947"/>
      <w:r>
        <w:t>Other minimum wage provisions</w:t>
      </w:r>
      <w:bookmarkEnd w:id="259"/>
    </w:p>
    <w:p w:rsidR="00E75991" w:rsidRDefault="00E75991" w:rsidP="00E75991">
      <w:pPr>
        <w:pStyle w:val="SubLevel3"/>
      </w:pPr>
      <w:r>
        <w:t xml:space="preserve">Clause </w:t>
      </w:r>
      <w:r>
        <w:fldChar w:fldCharType="begin"/>
      </w:r>
      <w:r>
        <w:instrText xml:space="preserve"> REF _Ref494449947 \w \h </w:instrText>
      </w:r>
      <w:r>
        <w:fldChar w:fldCharType="separate"/>
      </w:r>
      <w:r w:rsidR="00EB2C10">
        <w:t>E.4.3</w:t>
      </w:r>
      <w:r>
        <w:fldChar w:fldCharType="end"/>
      </w:r>
      <w:r>
        <w:t xml:space="preserve"> applies despite anything to the contrary in clause </w:t>
      </w:r>
      <w:r>
        <w:fldChar w:fldCharType="begin"/>
      </w:r>
      <w:r>
        <w:instrText xml:space="preserve"> REF _Ref494449760 \w \h </w:instrText>
      </w:r>
      <w:r>
        <w:fldChar w:fldCharType="separate"/>
      </w:r>
      <w:r w:rsidR="00EB2C10">
        <w:t>E.4.4</w:t>
      </w:r>
      <w:r>
        <w:fldChar w:fldCharType="end"/>
      </w:r>
      <w:r>
        <w:t xml:space="preserve"> or </w:t>
      </w:r>
      <w:r>
        <w:fldChar w:fldCharType="begin"/>
      </w:r>
      <w:r>
        <w:instrText xml:space="preserve"> REF _Ref494451123 \w \h </w:instrText>
      </w:r>
      <w:r>
        <w:fldChar w:fldCharType="separate"/>
      </w:r>
      <w:r w:rsidR="00EB2C10">
        <w:t>E.3.2</w:t>
      </w:r>
      <w:r>
        <w:fldChar w:fldCharType="end"/>
      </w:r>
      <w:r>
        <w:t>.</w:t>
      </w:r>
      <w:bookmarkStart w:id="260" w:name="_Ref491339725"/>
    </w:p>
    <w:p w:rsidR="00E75991" w:rsidRDefault="00E75991" w:rsidP="00E75991">
      <w:pPr>
        <w:pStyle w:val="SubLevel3"/>
      </w:pPr>
      <w:bookmarkStart w:id="261" w:name="_Ref494793172"/>
      <w:r>
        <w:t>An employee who was employed by an employer immediately before becoming a trainee with that employer must not suffer a reduction in their minimum rate of pay because of becoming a trainee.</w:t>
      </w:r>
      <w:bookmarkEnd w:id="260"/>
      <w:bookmarkEnd w:id="261"/>
    </w:p>
    <w:p w:rsidR="00E75991" w:rsidRDefault="00E75991" w:rsidP="00E75991">
      <w:pPr>
        <w:pStyle w:val="SubLevel3"/>
      </w:pPr>
      <w:r>
        <w:t xml:space="preserve">For the purpose of determining whether a trainee has suffered a reduction as mentioned in paragraph </w:t>
      </w:r>
      <w:r>
        <w:fldChar w:fldCharType="begin"/>
      </w:r>
      <w:r>
        <w:instrText xml:space="preserve"> REF _Ref494793172 \n \h </w:instrText>
      </w:r>
      <w:r>
        <w:fldChar w:fldCharType="separate"/>
      </w:r>
      <w:r w:rsidR="00EB2C10">
        <w:t>(b)</w:t>
      </w:r>
      <w:r>
        <w:fldChar w:fldCharType="end"/>
      </w:r>
      <w:r>
        <w:t>, casual loadings are to be disregarded.</w:t>
      </w:r>
    </w:p>
    <w:p w:rsidR="00E75991" w:rsidRDefault="00E75991" w:rsidP="00E75991">
      <w:pPr>
        <w:pStyle w:val="SubLevel3"/>
      </w:pPr>
      <w:r>
        <w:t>If a qualification is converted from an AQF</w:t>
      </w:r>
      <w:r>
        <w:rPr>
          <w:b/>
        </w:rPr>
        <w:t> </w:t>
      </w:r>
      <w:r>
        <w:t>Certificate Level II to an AQF</w:t>
      </w:r>
      <w:r>
        <w:rPr>
          <w:b/>
        </w:rPr>
        <w:t> </w:t>
      </w:r>
      <w:r>
        <w:t>Certificate Level III traineeship, or from an AQF Certificate Level III to an AQF Certificate Level IV traineeship, then the trainee must be paid the next highest minimum wage provided in this schedule, if a higher minimum wage is provided for the new AQF</w:t>
      </w:r>
      <w:r>
        <w:rPr>
          <w:b/>
        </w:rPr>
        <w:t> </w:t>
      </w:r>
      <w:r>
        <w:t>certificate level.</w:t>
      </w:r>
    </w:p>
    <w:p w:rsidR="00E75991" w:rsidRDefault="00E75991" w:rsidP="00E75991">
      <w:pPr>
        <w:pStyle w:val="SubLevel2Bold"/>
      </w:pPr>
      <w:bookmarkStart w:id="262" w:name="_Ref494449760"/>
      <w:r w:rsidRPr="00262A0E">
        <w:t>Default wage rate</w:t>
      </w:r>
      <w:bookmarkEnd w:id="262"/>
    </w:p>
    <w:p w:rsidR="00E75991" w:rsidRDefault="00E75991" w:rsidP="00E75991">
      <w:pPr>
        <w:pStyle w:val="Block1"/>
      </w:pPr>
      <w:r w:rsidRPr="00724BD5">
        <w:t>The minimum wage for a trainee undertaking an AQF</w:t>
      </w:r>
      <w:r>
        <w:rPr>
          <w:b/>
        </w:rPr>
        <w:t> </w:t>
      </w:r>
      <w:r w:rsidRPr="00724BD5">
        <w:t>Certificate Level I–III traineeship</w:t>
      </w:r>
      <w:r>
        <w:t xml:space="preserve"> whose training package and AQF</w:t>
      </w:r>
      <w:r>
        <w:rPr>
          <w:b/>
        </w:rPr>
        <w:t> </w:t>
      </w:r>
      <w:r w:rsidRPr="00724BD5">
        <w:t xml:space="preserve">certificate level are not allocated to a wage level by clause </w:t>
      </w:r>
      <w:r>
        <w:fldChar w:fldCharType="begin"/>
      </w:r>
      <w:r>
        <w:instrText xml:space="preserve"> REF _Ref494449745 \w \h </w:instrText>
      </w:r>
      <w:r>
        <w:fldChar w:fldCharType="separate"/>
      </w:r>
      <w:r w:rsidR="00EB2C10">
        <w:t>E.6</w:t>
      </w:r>
      <w:r>
        <w:fldChar w:fldCharType="end"/>
      </w:r>
      <w:r w:rsidRPr="00724BD5">
        <w:t xml:space="preserve"> is the relevant minimum wage under this schedule for a trainee undertaking an AQF</w:t>
      </w:r>
      <w:r>
        <w:rPr>
          <w:b/>
        </w:rPr>
        <w:t> </w:t>
      </w:r>
      <w:r w:rsidRPr="00724BD5">
        <w:t>Certificate to Level I–III traineeship whose training package and AQF</w:t>
      </w:r>
      <w:r>
        <w:rPr>
          <w:b/>
        </w:rPr>
        <w:t> </w:t>
      </w:r>
      <w:r w:rsidRPr="00724BD5">
        <w:t>certificate level are allocated to wage level B.</w:t>
      </w:r>
    </w:p>
    <w:p w:rsidR="00E75991" w:rsidRDefault="00E75991" w:rsidP="00E75991">
      <w:pPr>
        <w:pStyle w:val="SubLevel1Bold"/>
      </w:pPr>
      <w:r>
        <w:t>Employment conditions</w:t>
      </w:r>
    </w:p>
    <w:p w:rsidR="00E75991" w:rsidRDefault="00E75991" w:rsidP="00E75991">
      <w:pPr>
        <w:pStyle w:val="SubLevel2"/>
      </w:pPr>
      <w:r>
        <w:t>A trainee undertaking a school-based traineeship may agree to be paid an additional loading of 25% on all ordinary hours worked instead of being paid annual leave, paid personal/carer’s leave, paid compassionate leave and paid absence on public holidays. However, if the trainee works on a public holiday, the public holiday provisions of this award apply.</w:t>
      </w:r>
    </w:p>
    <w:p w:rsidR="00E75991" w:rsidRDefault="00E75991" w:rsidP="00E75991">
      <w:pPr>
        <w:pStyle w:val="SubLevel2"/>
      </w:pPr>
      <w:r>
        <w:t>A trainee is entitled to be released from work without loss of pay and without loss of continuity of employment to attend any training and assessment specified in, or associated with, the training contract.</w:t>
      </w:r>
    </w:p>
    <w:p w:rsidR="00E75991" w:rsidRDefault="00E75991" w:rsidP="00E75991">
      <w:pPr>
        <w:pStyle w:val="SubLevel2"/>
      </w:pPr>
      <w:bookmarkStart w:id="263" w:name="_Ref494451244"/>
      <w:r>
        <w:lastRenderedPageBreak/>
        <w:t>Time spent by a trainee, other than a trainee undertaking a school-based traineeship, in attending any training and assessment specified in, or associated with, the training contract is to be regarded as time worked for the employer for the purposes of calculating the trainee’s wages and determining the trainee’s employment conditions.</w:t>
      </w:r>
      <w:bookmarkEnd w:id="263"/>
    </w:p>
    <w:p w:rsidR="00E75991" w:rsidRDefault="00E75991" w:rsidP="00E75991">
      <w:pPr>
        <w:pStyle w:val="SubLevel2"/>
      </w:pPr>
      <w:r>
        <w:t xml:space="preserve">The time to be included for the purpose of calculating the wages for part time trainees whose approved training is wholly off-the-job is determined by clauses </w:t>
      </w:r>
      <w:r>
        <w:fldChar w:fldCharType="begin"/>
      </w:r>
      <w:r>
        <w:instrText xml:space="preserve"> REF _Ref494451215 \w \h </w:instrText>
      </w:r>
      <w:r>
        <w:fldChar w:fldCharType="separate"/>
      </w:r>
      <w:r w:rsidR="00EB2C10">
        <w:t>E.4.2(f)(ii)</w:t>
      </w:r>
      <w:r>
        <w:fldChar w:fldCharType="end"/>
      </w:r>
      <w:r>
        <w:t xml:space="preserve"> and </w:t>
      </w:r>
      <w:r w:rsidR="0027334C">
        <w:fldChar w:fldCharType="begin"/>
      </w:r>
      <w:r w:rsidR="0027334C">
        <w:instrText xml:space="preserve"> REF _Ref494451229 \n </w:instrText>
      </w:r>
      <w:r w:rsidR="0027334C">
        <w:fldChar w:fldCharType="separate"/>
      </w:r>
      <w:r w:rsidR="00EB2C10">
        <w:t>(iii)</w:t>
      </w:r>
      <w:r w:rsidR="0027334C">
        <w:fldChar w:fldCharType="end"/>
      </w:r>
      <w:r>
        <w:t xml:space="preserve"> and not by clause </w:t>
      </w:r>
      <w:r>
        <w:fldChar w:fldCharType="begin"/>
      </w:r>
      <w:r>
        <w:instrText xml:space="preserve"> REF _Ref494451244 \w \h </w:instrText>
      </w:r>
      <w:r>
        <w:fldChar w:fldCharType="separate"/>
      </w:r>
      <w:r w:rsidR="00EB2C10">
        <w:t>E.5.3</w:t>
      </w:r>
      <w:r>
        <w:fldChar w:fldCharType="end"/>
      </w:r>
      <w:r>
        <w:t>.</w:t>
      </w:r>
    </w:p>
    <w:p w:rsidR="00E75991" w:rsidRDefault="00E75991" w:rsidP="00E75991">
      <w:pPr>
        <w:pStyle w:val="SubLevel2"/>
      </w:pPr>
      <w:r>
        <w:t xml:space="preserve">Subject to clause </w:t>
      </w:r>
      <w:r>
        <w:fldChar w:fldCharType="begin"/>
      </w:r>
      <w:r>
        <w:instrText xml:space="preserve"> REF _Ref494451266 \w \h </w:instrText>
      </w:r>
      <w:r>
        <w:fldChar w:fldCharType="separate"/>
      </w:r>
      <w:r w:rsidR="00EB2C10">
        <w:t>E.2.4</w:t>
      </w:r>
      <w:r>
        <w:fldChar w:fldCharType="end"/>
      </w:r>
      <w:r>
        <w:t>, this award applies to a trainee in the same way that it applies to an employee who is not a trainee except as otherwise expressly provided by this schedule.</w:t>
      </w:r>
    </w:p>
    <w:p w:rsidR="00E75991" w:rsidRDefault="00E75991" w:rsidP="00E75991">
      <w:pPr>
        <w:pStyle w:val="SubLevel1Bold"/>
      </w:pPr>
      <w:bookmarkStart w:id="264" w:name="_Ref494449745"/>
      <w:r w:rsidRPr="00A174DC">
        <w:t>Allocation of traineeships to wage levels</w:t>
      </w:r>
      <w:bookmarkEnd w:id="264"/>
    </w:p>
    <w:p w:rsidR="00E75991" w:rsidRPr="00A2373E" w:rsidRDefault="00E75991" w:rsidP="00E75991">
      <w:pPr>
        <w:pStyle w:val="Block1"/>
      </w:pPr>
      <w:r>
        <w:t>The wage levels applying to training packages and their AQF certificate levels are:</w:t>
      </w:r>
    </w:p>
    <w:p w:rsidR="00E75991" w:rsidRPr="00C25EC8" w:rsidRDefault="00E75991" w:rsidP="00E75991">
      <w:pPr>
        <w:pStyle w:val="SubLevel2Bold"/>
      </w:pPr>
      <w:bookmarkStart w:id="265" w:name="_Ref494449923"/>
      <w:r w:rsidRPr="00C25EC8">
        <w:t>Wage level A</w:t>
      </w:r>
      <w:bookmarkEnd w:id="265"/>
    </w:p>
    <w:tbl>
      <w:tblPr>
        <w:tblW w:w="8647" w:type="dxa"/>
        <w:tblInd w:w="896" w:type="dxa"/>
        <w:tblLook w:val="01E0" w:firstRow="1" w:lastRow="1" w:firstColumn="1" w:lastColumn="1" w:noHBand="0" w:noVBand="0"/>
      </w:tblPr>
      <w:tblGrid>
        <w:gridCol w:w="4323"/>
        <w:gridCol w:w="4324"/>
      </w:tblGrid>
      <w:tr w:rsidR="00E75991" w:rsidTr="005F7B07">
        <w:trPr>
          <w:tblHeader/>
        </w:trPr>
        <w:tc>
          <w:tcPr>
            <w:tcW w:w="4139" w:type="dxa"/>
            <w:hideMark/>
          </w:tcPr>
          <w:p w:rsidR="00E75991" w:rsidRPr="00FF0693" w:rsidRDefault="00E75991" w:rsidP="005F7B07">
            <w:pPr>
              <w:pStyle w:val="AMODTable"/>
              <w:spacing w:beforeLines="120" w:before="288"/>
              <w:rPr>
                <w:b/>
              </w:rPr>
            </w:pPr>
            <w:r w:rsidRPr="00FF0693">
              <w:rPr>
                <w:b/>
              </w:rPr>
              <w:t>Training package</w:t>
            </w:r>
          </w:p>
        </w:tc>
        <w:tc>
          <w:tcPr>
            <w:tcW w:w="4139" w:type="dxa"/>
            <w:hideMark/>
          </w:tcPr>
          <w:p w:rsidR="00E75991" w:rsidRPr="00FF0693" w:rsidRDefault="00E75991" w:rsidP="005F7B07">
            <w:pPr>
              <w:pStyle w:val="AMODTable"/>
              <w:spacing w:beforeLines="120" w:before="288"/>
              <w:rPr>
                <w:b/>
              </w:rPr>
            </w:pPr>
            <w:r w:rsidRPr="00FF0693">
              <w:rPr>
                <w:b/>
              </w:rPr>
              <w:t>AQF certificate level</w:t>
            </w:r>
          </w:p>
        </w:tc>
      </w:tr>
      <w:tr w:rsidR="00E75991" w:rsidTr="005F7B07">
        <w:tc>
          <w:tcPr>
            <w:tcW w:w="4139" w:type="dxa"/>
            <w:hideMark/>
          </w:tcPr>
          <w:p w:rsidR="00E75991" w:rsidRDefault="00E75991" w:rsidP="005F7B07">
            <w:pPr>
              <w:pStyle w:val="AMODTable"/>
              <w:spacing w:beforeLines="120" w:before="288"/>
            </w:pPr>
            <w:r>
              <w:t>Aeroskills</w:t>
            </w:r>
          </w:p>
        </w:tc>
        <w:tc>
          <w:tcPr>
            <w:tcW w:w="4139" w:type="dxa"/>
            <w:hideMark/>
          </w:tcPr>
          <w:p w:rsidR="00E75991" w:rsidRDefault="00E75991" w:rsidP="005F7B07">
            <w:pPr>
              <w:pStyle w:val="AMODTable"/>
              <w:spacing w:beforeLines="120" w:before="288"/>
            </w:pPr>
            <w:r>
              <w:t>II</w:t>
            </w:r>
          </w:p>
        </w:tc>
      </w:tr>
      <w:tr w:rsidR="00E75991" w:rsidTr="005F7B07">
        <w:tc>
          <w:tcPr>
            <w:tcW w:w="4139" w:type="dxa"/>
            <w:hideMark/>
          </w:tcPr>
          <w:p w:rsidR="00E75991" w:rsidRDefault="00E75991" w:rsidP="005F7B07">
            <w:pPr>
              <w:pStyle w:val="AMODTable"/>
              <w:spacing w:beforeLines="120" w:before="288"/>
            </w:pPr>
            <w:r>
              <w:t>Aviation</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Beauty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Business Services</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Chemical, Hydrocarbons and Refining</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Civil Construction</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Coal Training Package</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Community Services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Construction, Plumbing and Services Integrated Framework</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Correctional Services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Drilling</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Electricity Supply Industry—Generation Sector</w:t>
            </w:r>
          </w:p>
        </w:tc>
        <w:tc>
          <w:tcPr>
            <w:tcW w:w="4139" w:type="dxa"/>
            <w:hideMark/>
          </w:tcPr>
          <w:p w:rsidR="00E75991" w:rsidRDefault="00E75991" w:rsidP="005F7B07">
            <w:pPr>
              <w:pStyle w:val="AMODTable"/>
              <w:spacing w:beforeLines="120" w:before="288"/>
            </w:pPr>
            <w:r>
              <w:t xml:space="preserve">II, III </w:t>
            </w:r>
            <w:r>
              <w:br/>
              <w:t>(III in Western Australia only)</w:t>
            </w:r>
          </w:p>
        </w:tc>
      </w:tr>
      <w:tr w:rsidR="00E75991" w:rsidTr="005F7B07">
        <w:tc>
          <w:tcPr>
            <w:tcW w:w="4139" w:type="dxa"/>
            <w:hideMark/>
          </w:tcPr>
          <w:p w:rsidR="00E75991" w:rsidRDefault="00E75991" w:rsidP="005F7B07">
            <w:pPr>
              <w:pStyle w:val="AMODTable"/>
              <w:spacing w:beforeLines="120" w:before="288"/>
            </w:pPr>
            <w:r>
              <w:t>Electricity Supply Industry—Transmission, Distribution and Rail Sector</w:t>
            </w:r>
          </w:p>
        </w:tc>
        <w:tc>
          <w:tcPr>
            <w:tcW w:w="4139" w:type="dxa"/>
            <w:hideMark/>
          </w:tcPr>
          <w:p w:rsidR="00E75991" w:rsidRDefault="00E75991" w:rsidP="005F7B07">
            <w:pPr>
              <w:pStyle w:val="AMODTable"/>
              <w:spacing w:beforeLines="120" w:before="288"/>
            </w:pPr>
            <w:r>
              <w:t>II</w:t>
            </w:r>
          </w:p>
        </w:tc>
      </w:tr>
      <w:tr w:rsidR="00E75991" w:rsidTr="005F7B07">
        <w:tc>
          <w:tcPr>
            <w:tcW w:w="4139" w:type="dxa"/>
            <w:hideMark/>
          </w:tcPr>
          <w:p w:rsidR="00E75991" w:rsidRDefault="00E75991" w:rsidP="005F7B07">
            <w:pPr>
              <w:pStyle w:val="AMODTable"/>
              <w:spacing w:beforeLines="120" w:before="288"/>
            </w:pPr>
            <w:r>
              <w:lastRenderedPageBreak/>
              <w:t>Electrotechnology</w:t>
            </w:r>
          </w:p>
        </w:tc>
        <w:tc>
          <w:tcPr>
            <w:tcW w:w="4139" w:type="dxa"/>
            <w:hideMark/>
          </w:tcPr>
          <w:p w:rsidR="00E75991" w:rsidRDefault="00E75991" w:rsidP="005F7B07">
            <w:pPr>
              <w:pStyle w:val="AMODTable"/>
              <w:spacing w:beforeLines="120" w:before="288"/>
            </w:pPr>
            <w:r>
              <w:t>I, II, III</w:t>
            </w:r>
            <w:r>
              <w:br/>
              <w:t>(III in Western Australia only)</w:t>
            </w:r>
          </w:p>
        </w:tc>
      </w:tr>
      <w:tr w:rsidR="00E75991" w:rsidTr="005F7B07">
        <w:tc>
          <w:tcPr>
            <w:tcW w:w="4139" w:type="dxa"/>
            <w:hideMark/>
          </w:tcPr>
          <w:p w:rsidR="00E75991" w:rsidRDefault="00E75991" w:rsidP="005F7B07">
            <w:pPr>
              <w:pStyle w:val="AMODTable"/>
              <w:spacing w:beforeLines="120" w:before="288"/>
            </w:pPr>
            <w:r>
              <w:t>Financial Services</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Floristry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Food Processing Industry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Gas Industry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Information and Communications Technology</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Laboratory Operations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Local Government (other than Operational Works Cert I and II)</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Manufactured Mineral Products</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Manufacturing</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Maritime</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Metal and Engineering (Technical)</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Metalliferous Mining</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Museum, Library and Library/Information Services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Plastics, Rubber and Cablemaking</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Public Safety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Public Sector</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Pulp and Paper Manufacturing Industries</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Retail Services (including wholesale and Community pharmacy)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Telecommunications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lastRenderedPageBreak/>
              <w:t>Textiles, Clothing and Footwear</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Tourism, Hospitality and Events</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Training and Assessment</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 xml:space="preserve">Transport and Logistics </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Water Industry (Utilities)</w:t>
            </w:r>
          </w:p>
        </w:tc>
        <w:tc>
          <w:tcPr>
            <w:tcW w:w="4139" w:type="dxa"/>
            <w:hideMark/>
          </w:tcPr>
          <w:p w:rsidR="00E75991" w:rsidRDefault="00E75991" w:rsidP="005F7B07">
            <w:pPr>
              <w:pStyle w:val="AMODTable"/>
              <w:spacing w:beforeLines="120" w:before="288"/>
            </w:pPr>
            <w:r w:rsidRPr="005A2F9F">
              <w:t>III</w:t>
            </w:r>
          </w:p>
        </w:tc>
      </w:tr>
    </w:tbl>
    <w:p w:rsidR="00E75991" w:rsidRPr="009A3FEA" w:rsidRDefault="00E75991" w:rsidP="00E75991">
      <w:pPr>
        <w:pStyle w:val="SubLevel2Bold"/>
      </w:pPr>
      <w:bookmarkStart w:id="266" w:name="_Ref494449976"/>
      <w:r w:rsidRPr="009A3FEA">
        <w:t>Wage level B</w:t>
      </w:r>
      <w:bookmarkEnd w:id="266"/>
    </w:p>
    <w:tbl>
      <w:tblPr>
        <w:tblW w:w="8647" w:type="dxa"/>
        <w:tblInd w:w="896" w:type="dxa"/>
        <w:tblLook w:val="01E0" w:firstRow="1" w:lastRow="1" w:firstColumn="1" w:lastColumn="1" w:noHBand="0" w:noVBand="0"/>
      </w:tblPr>
      <w:tblGrid>
        <w:gridCol w:w="4323"/>
        <w:gridCol w:w="4324"/>
      </w:tblGrid>
      <w:tr w:rsidR="00E75991" w:rsidTr="005F7B07">
        <w:trPr>
          <w:tblHeader/>
        </w:trPr>
        <w:tc>
          <w:tcPr>
            <w:tcW w:w="4139" w:type="dxa"/>
            <w:hideMark/>
          </w:tcPr>
          <w:p w:rsidR="00E75991" w:rsidRPr="00271C5C" w:rsidRDefault="00E75991" w:rsidP="005F7B07">
            <w:pPr>
              <w:pStyle w:val="AMODTable"/>
              <w:spacing w:beforeLines="120" w:before="288"/>
              <w:rPr>
                <w:b/>
              </w:rPr>
            </w:pPr>
            <w:r w:rsidRPr="00271C5C">
              <w:rPr>
                <w:b/>
              </w:rPr>
              <w:t>Training package</w:t>
            </w:r>
          </w:p>
        </w:tc>
        <w:tc>
          <w:tcPr>
            <w:tcW w:w="4139" w:type="dxa"/>
            <w:hideMark/>
          </w:tcPr>
          <w:p w:rsidR="00E75991" w:rsidRPr="00271C5C" w:rsidRDefault="00E75991" w:rsidP="005F7B07">
            <w:pPr>
              <w:pStyle w:val="AMODTable"/>
              <w:spacing w:beforeLines="120" w:before="288"/>
              <w:rPr>
                <w:b/>
              </w:rPr>
            </w:pPr>
            <w:r w:rsidRPr="00271C5C">
              <w:rPr>
                <w:b/>
              </w:rPr>
              <w:t>AQF certificate level</w:t>
            </w:r>
          </w:p>
        </w:tc>
      </w:tr>
      <w:tr w:rsidR="00E75991" w:rsidTr="005F7B07">
        <w:tc>
          <w:tcPr>
            <w:tcW w:w="4139" w:type="dxa"/>
            <w:hideMark/>
          </w:tcPr>
          <w:p w:rsidR="00E75991" w:rsidRDefault="00E75991" w:rsidP="005F7B07">
            <w:pPr>
              <w:pStyle w:val="AMODTable"/>
              <w:spacing w:beforeLines="120" w:before="288"/>
            </w:pPr>
            <w:r>
              <w:t>Animal Care and Management</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Asset Maintenance</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Australian Meat Industry</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Automotive Industry Manufacturing</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Automotive Industry Retail, Service and Repair</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Beauty</w:t>
            </w:r>
          </w:p>
        </w:tc>
        <w:tc>
          <w:tcPr>
            <w:tcW w:w="4139" w:type="dxa"/>
            <w:hideMark/>
          </w:tcPr>
          <w:p w:rsidR="00E75991" w:rsidRDefault="00E75991" w:rsidP="005F7B07">
            <w:pPr>
              <w:pStyle w:val="AMODTable"/>
              <w:spacing w:beforeLines="120" w:before="288"/>
            </w:pPr>
            <w:r>
              <w:t>II</w:t>
            </w:r>
          </w:p>
        </w:tc>
      </w:tr>
      <w:tr w:rsidR="00E75991" w:rsidTr="005F7B07">
        <w:tc>
          <w:tcPr>
            <w:tcW w:w="4139" w:type="dxa"/>
            <w:hideMark/>
          </w:tcPr>
          <w:p w:rsidR="00E75991" w:rsidRDefault="00E75991" w:rsidP="005F7B07">
            <w:pPr>
              <w:pStyle w:val="AMODTable"/>
              <w:spacing w:beforeLines="120" w:before="288"/>
            </w:pPr>
            <w:r>
              <w:t>Caravan Industry</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Civil Construction</w:t>
            </w:r>
          </w:p>
        </w:tc>
        <w:tc>
          <w:tcPr>
            <w:tcW w:w="4139" w:type="dxa"/>
            <w:hideMark/>
          </w:tcPr>
          <w:p w:rsidR="00E75991" w:rsidRDefault="00E75991" w:rsidP="005F7B07">
            <w:pPr>
              <w:pStyle w:val="AMODTable"/>
              <w:spacing w:beforeLines="120" w:before="288"/>
            </w:pPr>
            <w:r>
              <w:t>I</w:t>
            </w:r>
          </w:p>
        </w:tc>
      </w:tr>
      <w:tr w:rsidR="00E75991" w:rsidTr="005F7B07">
        <w:tc>
          <w:tcPr>
            <w:tcW w:w="4139" w:type="dxa"/>
            <w:hideMark/>
          </w:tcPr>
          <w:p w:rsidR="00E75991" w:rsidRDefault="00E75991" w:rsidP="005F7B07">
            <w:pPr>
              <w:pStyle w:val="AMODTable"/>
              <w:spacing w:beforeLines="120" w:before="288"/>
            </w:pPr>
            <w:r>
              <w:t>Community Recreation Industry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Entertainment</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Extractive Industries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Fitness Industry</w:t>
            </w:r>
          </w:p>
        </w:tc>
        <w:tc>
          <w:tcPr>
            <w:tcW w:w="4139" w:type="dxa"/>
            <w:hideMark/>
          </w:tcPr>
          <w:p w:rsidR="00E75991" w:rsidRDefault="00E75991" w:rsidP="005F7B07">
            <w:pPr>
              <w:pStyle w:val="AMODTable"/>
              <w:spacing w:beforeLines="120" w:before="288"/>
            </w:pPr>
            <w:r>
              <w:t>III</w:t>
            </w:r>
          </w:p>
        </w:tc>
      </w:tr>
      <w:tr w:rsidR="00E75991" w:rsidTr="005F7B07">
        <w:tc>
          <w:tcPr>
            <w:tcW w:w="4139" w:type="dxa"/>
            <w:hideMark/>
          </w:tcPr>
          <w:p w:rsidR="00E75991" w:rsidRDefault="00E75991" w:rsidP="005F7B07">
            <w:pPr>
              <w:pStyle w:val="AMODTable"/>
              <w:spacing w:beforeLines="120" w:before="288"/>
            </w:pPr>
            <w:r>
              <w:t>Floristry</w:t>
            </w:r>
          </w:p>
        </w:tc>
        <w:tc>
          <w:tcPr>
            <w:tcW w:w="4139" w:type="dxa"/>
            <w:hideMark/>
          </w:tcPr>
          <w:p w:rsidR="00E75991" w:rsidRDefault="00E75991" w:rsidP="005F7B07">
            <w:pPr>
              <w:pStyle w:val="AMODTable"/>
              <w:spacing w:beforeLines="120" w:before="288"/>
            </w:pPr>
            <w:r>
              <w:t>II</w:t>
            </w:r>
          </w:p>
        </w:tc>
      </w:tr>
      <w:tr w:rsidR="00E75991" w:rsidTr="005F7B07">
        <w:tc>
          <w:tcPr>
            <w:tcW w:w="4139" w:type="dxa"/>
            <w:hideMark/>
          </w:tcPr>
          <w:p w:rsidR="00E75991" w:rsidRDefault="00E75991" w:rsidP="005F7B07">
            <w:pPr>
              <w:pStyle w:val="AMODTable"/>
              <w:spacing w:beforeLines="120" w:before="288"/>
            </w:pPr>
            <w:r>
              <w:t>Food Processing Industry</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Forest and Forest Products Industry</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lastRenderedPageBreak/>
              <w:t>Furnishing</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Gas Industry</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Golf Clubs and Facilities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Health</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Local Government (Operational Works)</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Manufactured Mineral Products</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Metal and Engineering (Production)</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Outdoor Recreation Industry</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Plastics, Rubber and Cablemaking</w:t>
            </w:r>
          </w:p>
        </w:tc>
        <w:tc>
          <w:tcPr>
            <w:tcW w:w="4139" w:type="dxa"/>
            <w:hideMark/>
          </w:tcPr>
          <w:p w:rsidR="00E75991" w:rsidRDefault="00E75991" w:rsidP="005F7B07">
            <w:pPr>
              <w:pStyle w:val="AMODTable"/>
              <w:spacing w:beforeLines="120" w:before="288"/>
            </w:pPr>
            <w:r>
              <w:t>II</w:t>
            </w:r>
          </w:p>
        </w:tc>
      </w:tr>
      <w:tr w:rsidR="00E75991" w:rsidTr="005F7B07">
        <w:tc>
          <w:tcPr>
            <w:tcW w:w="4139" w:type="dxa"/>
            <w:hideMark/>
          </w:tcPr>
          <w:p w:rsidR="00E75991" w:rsidRDefault="00E75991" w:rsidP="005F7B07">
            <w:pPr>
              <w:pStyle w:val="AMODTable"/>
              <w:spacing w:beforeLines="120" w:before="288"/>
            </w:pPr>
            <w:r>
              <w:t>Printing and Graphic Arts</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Property Services</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Public Safety</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Pulp and Paper Manufacturing Industries</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Retail Services</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Screen and Media</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Sport Industry</w:t>
            </w:r>
          </w:p>
        </w:tc>
        <w:tc>
          <w:tcPr>
            <w:tcW w:w="4139" w:type="dxa"/>
            <w:hideMark/>
          </w:tcPr>
          <w:p w:rsidR="00E75991" w:rsidRDefault="00E75991" w:rsidP="005F7B07">
            <w:pPr>
              <w:pStyle w:val="AMODTable"/>
              <w:spacing w:beforeLines="120" w:before="288"/>
            </w:pPr>
            <w:r>
              <w:t>II, III</w:t>
            </w:r>
          </w:p>
        </w:tc>
      </w:tr>
      <w:tr w:rsidR="00E75991" w:rsidTr="005F7B07">
        <w:tc>
          <w:tcPr>
            <w:tcW w:w="4139" w:type="dxa"/>
            <w:hideMark/>
          </w:tcPr>
          <w:p w:rsidR="00E75991" w:rsidRDefault="00E75991" w:rsidP="005F7B07">
            <w:pPr>
              <w:pStyle w:val="AMODTable"/>
              <w:spacing w:beforeLines="120" w:before="288"/>
            </w:pPr>
            <w:r>
              <w:t>Sugar Milling</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Textiles, Clothing and Footwear</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Transport and Logistics</w:t>
            </w:r>
          </w:p>
        </w:tc>
        <w:tc>
          <w:tcPr>
            <w:tcW w:w="4139" w:type="dxa"/>
            <w:hideMark/>
          </w:tcPr>
          <w:p w:rsidR="00E75991" w:rsidRDefault="00E75991" w:rsidP="005F7B07">
            <w:pPr>
              <w:pStyle w:val="AMODTable"/>
              <w:spacing w:beforeLines="120" w:before="288"/>
            </w:pPr>
            <w:r>
              <w:t>I, II</w:t>
            </w:r>
          </w:p>
        </w:tc>
      </w:tr>
      <w:tr w:rsidR="00E75991" w:rsidTr="005F7B07">
        <w:tc>
          <w:tcPr>
            <w:tcW w:w="4139" w:type="dxa"/>
            <w:hideMark/>
          </w:tcPr>
          <w:p w:rsidR="00E75991" w:rsidRDefault="00E75991" w:rsidP="005F7B07">
            <w:pPr>
              <w:pStyle w:val="AMODTable"/>
              <w:spacing w:beforeLines="120" w:before="288"/>
            </w:pPr>
            <w:r>
              <w:t>Visual Arts, Craft and Design</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Water Industry</w:t>
            </w:r>
          </w:p>
        </w:tc>
        <w:tc>
          <w:tcPr>
            <w:tcW w:w="4139" w:type="dxa"/>
            <w:hideMark/>
          </w:tcPr>
          <w:p w:rsidR="00E75991" w:rsidRDefault="00E75991" w:rsidP="005F7B07">
            <w:pPr>
              <w:pStyle w:val="AMODTable"/>
              <w:spacing w:beforeLines="120" w:before="288"/>
            </w:pPr>
            <w:r>
              <w:t>I, II</w:t>
            </w:r>
          </w:p>
        </w:tc>
      </w:tr>
    </w:tbl>
    <w:p w:rsidR="00E75991" w:rsidRDefault="00E75991" w:rsidP="00E75991">
      <w:pPr>
        <w:pStyle w:val="SubLevel2Bold"/>
      </w:pPr>
      <w:bookmarkStart w:id="267" w:name="_Ref494450438"/>
      <w:r w:rsidRPr="00353EED">
        <w:lastRenderedPageBreak/>
        <w:t>Wage level C</w:t>
      </w:r>
      <w:bookmarkEnd w:id="267"/>
    </w:p>
    <w:tbl>
      <w:tblPr>
        <w:tblW w:w="8647" w:type="dxa"/>
        <w:tblInd w:w="896" w:type="dxa"/>
        <w:tblLook w:val="01E0" w:firstRow="1" w:lastRow="1" w:firstColumn="1" w:lastColumn="1" w:noHBand="0" w:noVBand="0"/>
      </w:tblPr>
      <w:tblGrid>
        <w:gridCol w:w="4323"/>
        <w:gridCol w:w="4324"/>
      </w:tblGrid>
      <w:tr w:rsidR="00E75991" w:rsidTr="005F7B07">
        <w:trPr>
          <w:tblHeader/>
        </w:trPr>
        <w:tc>
          <w:tcPr>
            <w:tcW w:w="4139" w:type="dxa"/>
            <w:hideMark/>
          </w:tcPr>
          <w:p w:rsidR="00E75991" w:rsidRPr="0049776A" w:rsidRDefault="00E75991" w:rsidP="005F7B07">
            <w:pPr>
              <w:pStyle w:val="AMODTable"/>
              <w:keepNext/>
              <w:spacing w:beforeLines="120" w:before="288"/>
              <w:rPr>
                <w:b/>
              </w:rPr>
            </w:pPr>
            <w:r w:rsidRPr="0049776A">
              <w:rPr>
                <w:b/>
              </w:rPr>
              <w:t>Training package</w:t>
            </w:r>
          </w:p>
        </w:tc>
        <w:tc>
          <w:tcPr>
            <w:tcW w:w="4139" w:type="dxa"/>
            <w:hideMark/>
          </w:tcPr>
          <w:p w:rsidR="00E75991" w:rsidRPr="0049776A" w:rsidRDefault="00E75991" w:rsidP="005F7B07">
            <w:pPr>
              <w:pStyle w:val="AMODTable"/>
              <w:keepNext/>
              <w:spacing w:beforeLines="120" w:before="288"/>
              <w:rPr>
                <w:b/>
              </w:rPr>
            </w:pPr>
            <w:r w:rsidRPr="0049776A">
              <w:rPr>
                <w:b/>
              </w:rPr>
              <w:t>AQF certificate level</w:t>
            </w:r>
          </w:p>
        </w:tc>
      </w:tr>
      <w:tr w:rsidR="00E75991" w:rsidTr="005F7B07">
        <w:tc>
          <w:tcPr>
            <w:tcW w:w="4139" w:type="dxa"/>
            <w:hideMark/>
          </w:tcPr>
          <w:p w:rsidR="00E75991" w:rsidRDefault="00E75991" w:rsidP="005F7B07">
            <w:pPr>
              <w:pStyle w:val="AMODTable"/>
              <w:keepNext/>
              <w:spacing w:beforeLines="120" w:before="288"/>
            </w:pPr>
            <w:r>
              <w:t>Agriculture, Horticulture and Conservation and Land Management</w:t>
            </w:r>
          </w:p>
        </w:tc>
        <w:tc>
          <w:tcPr>
            <w:tcW w:w="4139" w:type="dxa"/>
            <w:hideMark/>
          </w:tcPr>
          <w:p w:rsidR="00E75991" w:rsidRDefault="00E75991" w:rsidP="005F7B07">
            <w:pPr>
              <w:pStyle w:val="AMODTable"/>
              <w:keepNext/>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Funeral Services</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Music</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Racing Industry</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Rural Production</w:t>
            </w:r>
          </w:p>
        </w:tc>
        <w:tc>
          <w:tcPr>
            <w:tcW w:w="4139" w:type="dxa"/>
            <w:hideMark/>
          </w:tcPr>
          <w:p w:rsidR="00E75991" w:rsidRDefault="00E75991" w:rsidP="005F7B07">
            <w:pPr>
              <w:pStyle w:val="AMODTable"/>
              <w:spacing w:beforeLines="120" w:before="288"/>
            </w:pPr>
            <w:r>
              <w:t>I, II, III</w:t>
            </w:r>
          </w:p>
        </w:tc>
      </w:tr>
      <w:tr w:rsidR="00E75991" w:rsidTr="005F7B07">
        <w:tc>
          <w:tcPr>
            <w:tcW w:w="4139" w:type="dxa"/>
            <w:hideMark/>
          </w:tcPr>
          <w:p w:rsidR="00E75991" w:rsidRDefault="00E75991" w:rsidP="005F7B07">
            <w:pPr>
              <w:pStyle w:val="AMODTable"/>
              <w:spacing w:beforeLines="120" w:before="288"/>
            </w:pPr>
            <w:r>
              <w:t>Seafood Industry</w:t>
            </w:r>
          </w:p>
        </w:tc>
        <w:tc>
          <w:tcPr>
            <w:tcW w:w="4139" w:type="dxa"/>
            <w:hideMark/>
          </w:tcPr>
          <w:p w:rsidR="00E75991" w:rsidRDefault="00E75991" w:rsidP="005F7B07">
            <w:pPr>
              <w:pStyle w:val="AMODTable"/>
              <w:spacing w:beforeLines="120" w:before="288"/>
            </w:pPr>
            <w:r>
              <w:t>I, II, III</w:t>
            </w:r>
          </w:p>
        </w:tc>
      </w:tr>
    </w:tbl>
    <w:bookmarkEnd w:id="237"/>
    <w:p w:rsidR="00E75991" w:rsidRDefault="00E75991" w:rsidP="00E75991">
      <w:r>
        <w:t>   </w:t>
      </w:r>
    </w:p>
    <w:p w:rsidR="00AD0E5C" w:rsidRDefault="00AD0E5C" w:rsidP="00E75991">
      <w:pPr>
        <w:pStyle w:val="Subdocument"/>
      </w:pPr>
      <w:r>
        <w:br w:type="page"/>
      </w:r>
      <w:bookmarkStart w:id="268" w:name="_Ref405467643"/>
      <w:bookmarkStart w:id="269" w:name="_Ref405467646"/>
      <w:bookmarkStart w:id="270" w:name="_Toc37250737"/>
      <w:r>
        <w:lastRenderedPageBreak/>
        <w:t>—</w:t>
      </w:r>
      <w:bookmarkStart w:id="271" w:name="Sched_f"/>
      <w:r w:rsidR="005C392B">
        <w:t>Part-day Public Holidays</w:t>
      </w:r>
      <w:bookmarkEnd w:id="268"/>
      <w:bookmarkEnd w:id="269"/>
      <w:bookmarkEnd w:id="270"/>
    </w:p>
    <w:p w:rsidR="00AD0E5C" w:rsidRDefault="00AD0E5C" w:rsidP="00AD0E5C">
      <w:pPr>
        <w:pStyle w:val="History"/>
      </w:pPr>
      <w:r>
        <w:t xml:space="preserve">[Sched F inserted by </w:t>
      </w:r>
      <w:hyperlink r:id="rId249" w:history="1">
        <w:r w:rsidRPr="00E40634">
          <w:rPr>
            <w:rStyle w:val="Hyperlink"/>
          </w:rPr>
          <w:t>PR532630</w:t>
        </w:r>
      </w:hyperlink>
      <w:r>
        <w:t xml:space="preserve"> ppc </w:t>
      </w:r>
      <w:r w:rsidRPr="004F696A">
        <w:t>23Nov12</w:t>
      </w:r>
      <w:r w:rsidR="00610EB7">
        <w:t xml:space="preserve">; renamed and varied by </w:t>
      </w:r>
      <w:hyperlink r:id="rId250" w:history="1">
        <w:r w:rsidR="00610EB7" w:rsidRPr="00610EB7">
          <w:rPr>
            <w:rStyle w:val="Hyperlink"/>
          </w:rPr>
          <w:t>PR544519</w:t>
        </w:r>
      </w:hyperlink>
      <w:r w:rsidR="00516635">
        <w:t xml:space="preserve"> ppc 21Nov13; renamed and varied by </w:t>
      </w:r>
      <w:hyperlink r:id="rId251" w:history="1">
        <w:r w:rsidR="00516635" w:rsidRPr="00516635">
          <w:rPr>
            <w:rStyle w:val="Hyperlink"/>
          </w:rPr>
          <w:t>PR557581</w:t>
        </w:r>
      </w:hyperlink>
      <w:r w:rsidR="00F24DDC">
        <w:t xml:space="preserve">, </w:t>
      </w:r>
      <w:hyperlink r:id="rId252" w:history="1">
        <w:r w:rsidR="00F24DDC" w:rsidRPr="00F24DDC">
          <w:rPr>
            <w:rStyle w:val="Hyperlink"/>
          </w:rPr>
          <w:t>PR573679</w:t>
        </w:r>
      </w:hyperlink>
      <w:r w:rsidR="00C267A6">
        <w:t xml:space="preserve">, </w:t>
      </w:r>
      <w:hyperlink r:id="rId253" w:history="1">
        <w:r w:rsidR="00C267A6" w:rsidRPr="00C267A6">
          <w:rPr>
            <w:rStyle w:val="Hyperlink"/>
          </w:rPr>
          <w:t>PR580863</w:t>
        </w:r>
      </w:hyperlink>
      <w:r w:rsidR="005C392B">
        <w:t xml:space="preserve">, </w:t>
      </w:r>
      <w:hyperlink r:id="rId254" w:history="1">
        <w:r w:rsidR="005C392B">
          <w:rPr>
            <w:rStyle w:val="Hyperlink"/>
          </w:rPr>
          <w:t>PR598110</w:t>
        </w:r>
      </w:hyperlink>
      <w:r w:rsidR="00E505F0">
        <w:t xml:space="preserve">, </w:t>
      </w:r>
      <w:hyperlink r:id="rId255" w:history="1">
        <w:r w:rsidR="00E505F0" w:rsidRPr="00E505F0">
          <w:rPr>
            <w:rStyle w:val="Hyperlink"/>
          </w:rPr>
          <w:t>PR701683</w:t>
        </w:r>
      </w:hyperlink>
      <w:r w:rsidR="00E505F0">
        <w:t xml:space="preserve"> ppc 21Nov18</w:t>
      </w:r>
      <w:r w:rsidR="00A17C85">
        <w:t xml:space="preserve">; varied by </w:t>
      </w:r>
      <w:hyperlink r:id="rId256" w:history="1">
        <w:r w:rsidR="00A17C85" w:rsidRPr="002E216A">
          <w:rPr>
            <w:rStyle w:val="Hyperlink"/>
            <w:szCs w:val="22"/>
          </w:rPr>
          <w:t>PR712214</w:t>
        </w:r>
      </w:hyperlink>
      <w:r w:rsidR="00A31249" w:rsidRPr="00A31249">
        <w:t xml:space="preserve">, </w:t>
      </w:r>
      <w:hyperlink r:id="rId257" w:history="1">
        <w:r w:rsidR="00A31249" w:rsidRPr="009E18FA">
          <w:rPr>
            <w:rStyle w:val="Hyperlink"/>
            <w:shd w:val="clear" w:color="auto" w:fill="FFFFFF"/>
          </w:rPr>
          <w:t>PR</w:t>
        </w:r>
        <w:r w:rsidR="00A31249" w:rsidRPr="00A31249">
          <w:rPr>
            <w:rStyle w:val="Hyperlink"/>
            <w:shd w:val="clear" w:color="auto" w:fill="FFFFFF"/>
          </w:rPr>
          <w:t>715145</w:t>
        </w:r>
      </w:hyperlink>
      <w:r>
        <w:t>]</w:t>
      </w:r>
    </w:p>
    <w:p w:rsidR="00AD0E5C" w:rsidRDefault="00AD0E5C" w:rsidP="00AD0E5C">
      <w:r w:rsidRPr="00276DE0">
        <w:t xml:space="preserve">This schedule operates </w:t>
      </w:r>
      <w:r>
        <w:t>where this award otherwise contains provisions dealing with public holidays that supplement the NES</w:t>
      </w:r>
      <w:r w:rsidRPr="00276DE0">
        <w:t>.</w:t>
      </w:r>
    </w:p>
    <w:p w:rsidR="007A3842" w:rsidRPr="0010005A" w:rsidRDefault="007A3842" w:rsidP="007A3842">
      <w:pPr>
        <w:pStyle w:val="History"/>
        <w:rPr>
          <w:sz w:val="32"/>
          <w:szCs w:val="32"/>
        </w:rPr>
      </w:pPr>
      <w:bookmarkStart w:id="272" w:name="_Hlk27388619"/>
      <w:bookmarkStart w:id="273" w:name="_Hlk27559477"/>
      <w:r w:rsidRPr="0010005A">
        <w:rPr>
          <w:shd w:val="clear" w:color="auto" w:fill="FFFFFF"/>
        </w:rPr>
        <w:t xml:space="preserve">[Clause </w:t>
      </w:r>
      <w:r>
        <w:rPr>
          <w:shd w:val="clear" w:color="auto" w:fill="FFFFFF"/>
        </w:rPr>
        <w:t>F</w:t>
      </w:r>
      <w:r w:rsidRPr="0010005A">
        <w:rPr>
          <w:shd w:val="clear" w:color="auto" w:fill="FFFFFF"/>
        </w:rPr>
        <w:t xml:space="preserve">.1 varied </w:t>
      </w:r>
      <w:r w:rsidRPr="0039565A">
        <w:rPr>
          <w:shd w:val="clear" w:color="auto" w:fill="FFFFFF"/>
        </w:rPr>
        <w:t>by </w:t>
      </w:r>
      <w:hyperlink r:id="rId258" w:history="1">
        <w:r w:rsidRPr="009E18FA">
          <w:rPr>
            <w:rStyle w:val="Hyperlink"/>
            <w:shd w:val="clear" w:color="auto" w:fill="FFFFFF"/>
          </w:rPr>
          <w:t>PR</w:t>
        </w:r>
        <w:r w:rsidR="00A31249" w:rsidRPr="00A31249">
          <w:rPr>
            <w:rStyle w:val="Hyperlink"/>
            <w:shd w:val="clear" w:color="auto" w:fill="FFFFFF"/>
          </w:rPr>
          <w:t>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Pr="0080629A" w:rsidRDefault="007A3842" w:rsidP="007A3842">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7A3842" w:rsidRDefault="007A3842" w:rsidP="007A3842">
      <w:pPr>
        <w:pStyle w:val="SubLevel3"/>
      </w:pPr>
      <w:bookmarkStart w:id="274" w:name="_Ref27052456"/>
      <w:r w:rsidRPr="0080629A">
        <w:t>All employees will have the right to refuse to work on the part-day public holiday if the request to work is not reasonable or the refusal is reasonable as provided for in the NES.</w:t>
      </w:r>
      <w:bookmarkEnd w:id="274"/>
    </w:p>
    <w:p w:rsidR="007A3842" w:rsidRDefault="007A3842" w:rsidP="007A3842">
      <w:pPr>
        <w:pStyle w:val="History"/>
      </w:pPr>
      <w:r w:rsidRPr="00707B35">
        <w:rPr>
          <w:shd w:val="clear" w:color="auto" w:fill="FFFFFF"/>
        </w:rPr>
        <w:t xml:space="preserve">[Clause </w:t>
      </w:r>
      <w:r>
        <w:rPr>
          <w:shd w:val="clear" w:color="auto" w:fill="FFFFFF"/>
        </w:rPr>
        <w:t>F</w:t>
      </w:r>
      <w:r w:rsidRPr="00707B35">
        <w:rPr>
          <w:shd w:val="clear" w:color="auto" w:fill="FFFFFF"/>
        </w:rPr>
        <w:t>.1(b) varied by </w:t>
      </w:r>
      <w:hyperlink r:id="rId259" w:history="1">
        <w:r w:rsidR="00A31249" w:rsidRPr="009E18FA">
          <w:rPr>
            <w:rStyle w:val="Hyperlink"/>
            <w:shd w:val="clear" w:color="auto" w:fill="FFFFFF"/>
          </w:rPr>
          <w:t>PR</w:t>
        </w:r>
        <w:r w:rsidR="00A31249" w:rsidRPr="00A31249">
          <w:rPr>
            <w:rStyle w:val="Hyperlink"/>
            <w:shd w:val="clear" w:color="auto" w:fill="FFFFFF"/>
          </w:rPr>
          <w:t>715145</w:t>
        </w:r>
      </w:hyperlink>
      <w:r w:rsidRPr="00707B35">
        <w:rPr>
          <w:shd w:val="clear" w:color="auto" w:fill="FFFFFF"/>
        </w:rPr>
        <w:t xml:space="preserve"> ppc </w:t>
      </w:r>
      <w:r>
        <w:rPr>
          <w:shd w:val="clear" w:color="auto" w:fill="FFFFFF"/>
        </w:rPr>
        <w:t>18Nov</w:t>
      </w:r>
      <w:r w:rsidRPr="00707B35">
        <w:rPr>
          <w:shd w:val="clear" w:color="auto" w:fill="FFFFFF"/>
        </w:rPr>
        <w:t>19]</w:t>
      </w:r>
    </w:p>
    <w:p w:rsidR="007A3842" w:rsidRDefault="007A3842" w:rsidP="007A3842">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7A3842" w:rsidRPr="0010005A" w:rsidRDefault="007A3842" w:rsidP="007A3842">
      <w:pPr>
        <w:pStyle w:val="History"/>
        <w:rPr>
          <w:sz w:val="32"/>
          <w:szCs w:val="32"/>
        </w:rPr>
      </w:pPr>
      <w:r w:rsidRPr="0010005A">
        <w:rPr>
          <w:shd w:val="clear" w:color="auto" w:fill="FFFFFF"/>
        </w:rPr>
        <w:t xml:space="preserve">[Clause </w:t>
      </w:r>
      <w:r>
        <w:rPr>
          <w:shd w:val="clear" w:color="auto" w:fill="FFFFFF"/>
        </w:rPr>
        <w:t>F</w:t>
      </w:r>
      <w:r w:rsidRPr="0010005A">
        <w:rPr>
          <w:shd w:val="clear" w:color="auto" w:fill="FFFFFF"/>
        </w:rPr>
        <w:t>.1(c) substituted by </w:t>
      </w:r>
      <w:hyperlink r:id="rId260" w:history="1">
        <w:r w:rsidR="00A31249" w:rsidRPr="009E18FA">
          <w:rPr>
            <w:rStyle w:val="Hyperlink"/>
            <w:shd w:val="clear" w:color="auto" w:fill="FFFFFF"/>
          </w:rPr>
          <w:t>PR</w:t>
        </w:r>
        <w:r w:rsidR="00A31249" w:rsidRPr="00A31249">
          <w:rPr>
            <w:rStyle w:val="Hyperlink"/>
            <w:shd w:val="clear" w:color="auto" w:fill="FFFFFF"/>
          </w:rPr>
          <w:t>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Default="007A3842" w:rsidP="007A3842">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7A3842" w:rsidRPr="0010005A" w:rsidRDefault="007A3842" w:rsidP="007A3842">
      <w:pPr>
        <w:pStyle w:val="History"/>
      </w:pPr>
      <w:r w:rsidRPr="0010005A">
        <w:rPr>
          <w:shd w:val="clear" w:color="auto" w:fill="FFFFFF"/>
        </w:rPr>
        <w:t xml:space="preserve">[Clause </w:t>
      </w:r>
      <w:r>
        <w:rPr>
          <w:shd w:val="clear" w:color="auto" w:fill="FFFFFF"/>
        </w:rPr>
        <w:t>F</w:t>
      </w:r>
      <w:r w:rsidRPr="0010005A">
        <w:rPr>
          <w:shd w:val="clear" w:color="auto" w:fill="FFFFFF"/>
        </w:rPr>
        <w:t>.1(d) varied by </w:t>
      </w:r>
      <w:hyperlink r:id="rId261" w:history="1">
        <w:r w:rsidR="00A31249" w:rsidRPr="009E18FA">
          <w:rPr>
            <w:rStyle w:val="Hyperlink"/>
            <w:shd w:val="clear" w:color="auto" w:fill="FFFFFF"/>
          </w:rPr>
          <w:t>PR</w:t>
        </w:r>
        <w:r w:rsidR="00A31249" w:rsidRPr="00A31249">
          <w:rPr>
            <w:rStyle w:val="Hyperlink"/>
            <w:shd w:val="clear" w:color="auto" w:fill="FFFFFF"/>
          </w:rPr>
          <w:t>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Default="007A3842" w:rsidP="007A3842">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7A3842" w:rsidRDefault="007A3842" w:rsidP="007A3842">
      <w:pPr>
        <w:pStyle w:val="History"/>
      </w:pPr>
      <w:r w:rsidRPr="0010005A">
        <w:rPr>
          <w:shd w:val="clear" w:color="auto" w:fill="FFFFFF"/>
        </w:rPr>
        <w:t xml:space="preserve">[Clause </w:t>
      </w:r>
      <w:r>
        <w:rPr>
          <w:shd w:val="clear" w:color="auto" w:fill="FFFFFF"/>
        </w:rPr>
        <w:t>F</w:t>
      </w:r>
      <w:r w:rsidRPr="0010005A">
        <w:rPr>
          <w:shd w:val="clear" w:color="auto" w:fill="FFFFFF"/>
        </w:rPr>
        <w:t>.1(e) varied by</w:t>
      </w:r>
      <w:hyperlink r:id="rId262" w:history="1">
        <w:r w:rsidRPr="001968E3">
          <w:rPr>
            <w:rStyle w:val="Hyperlink"/>
            <w:shd w:val="clear" w:color="auto" w:fill="FFFFFF"/>
          </w:rPr>
          <w:t> </w:t>
        </w:r>
        <w:r w:rsidR="00A31249" w:rsidRPr="001968E3">
          <w:rPr>
            <w:rStyle w:val="Hyperlink"/>
            <w:shd w:val="clear" w:color="auto" w:fill="FFFFFF"/>
          </w:rPr>
          <w:t>PR715145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Default="007A3842" w:rsidP="007A3842">
      <w:pPr>
        <w:pStyle w:val="SubLevel3"/>
      </w:pPr>
      <w:r w:rsidRPr="0080629A">
        <w:t xml:space="preserve">Excluding annualised salaried employees to whom clause </w:t>
      </w:r>
      <w:r>
        <w:fldChar w:fldCharType="begin"/>
      </w:r>
      <w:r>
        <w:instrText xml:space="preserve"> REF _Ref27052441 \w \h </w:instrText>
      </w:r>
      <w:r>
        <w:fldChar w:fldCharType="separate"/>
      </w:r>
      <w:r w:rsidR="00EB2C10">
        <w:t>F.1(f)</w:t>
      </w:r>
      <w:r>
        <w:fldChar w:fldCharType="end"/>
      </w:r>
      <w:r w:rsidRPr="0080629A">
        <w:t xml:space="preserve"> applies, where an employee works any hours on the declared or prescribed part-day public holiday</w:t>
      </w:r>
      <w:r w:rsidR="00E75DC0">
        <w:t xml:space="preserve"> </w:t>
      </w:r>
      <w:r w:rsidRPr="0080629A">
        <w:t>they will be entitled to the appropriate public holiday penalty rate (if any) in this award for those hours worked.</w:t>
      </w:r>
    </w:p>
    <w:p w:rsidR="007A3842" w:rsidRDefault="007A3842" w:rsidP="007A3842">
      <w:pPr>
        <w:pStyle w:val="History"/>
      </w:pPr>
      <w:r w:rsidRPr="0010005A">
        <w:rPr>
          <w:shd w:val="clear" w:color="auto" w:fill="FFFFFF"/>
        </w:rPr>
        <w:lastRenderedPageBreak/>
        <w:t xml:space="preserve"> [Clause </w:t>
      </w:r>
      <w:r>
        <w:rPr>
          <w:shd w:val="clear" w:color="auto" w:fill="FFFFFF"/>
        </w:rPr>
        <w:t>F</w:t>
      </w:r>
      <w:r w:rsidRPr="0010005A">
        <w:rPr>
          <w:shd w:val="clear" w:color="auto" w:fill="FFFFFF"/>
        </w:rPr>
        <w:t>.1(f) varied by</w:t>
      </w:r>
      <w:r w:rsidR="001968E3">
        <w:rPr>
          <w:shd w:val="clear" w:color="auto" w:fill="FFFFFF"/>
        </w:rPr>
        <w:t xml:space="preserve"> </w:t>
      </w:r>
      <w:hyperlink r:id="rId263" w:history="1">
        <w:r w:rsidR="001968E3">
          <w:rPr>
            <w:rStyle w:val="Hyperlink"/>
            <w:shd w:val="clear" w:color="auto" w:fill="FFFFFF"/>
          </w:rPr>
          <w:t>PR715145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Default="007A3842" w:rsidP="007A3842">
      <w:pPr>
        <w:pStyle w:val="SubLevel3"/>
      </w:pPr>
      <w:bookmarkStart w:id="275"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75"/>
    </w:p>
    <w:p w:rsidR="007A3842" w:rsidRDefault="007A3842" w:rsidP="007A3842">
      <w:pPr>
        <w:pStyle w:val="History"/>
      </w:pPr>
      <w:r w:rsidRPr="0010005A">
        <w:rPr>
          <w:shd w:val="clear" w:color="auto" w:fill="FFFFFF"/>
        </w:rPr>
        <w:t xml:space="preserve">[Clause </w:t>
      </w:r>
      <w:r>
        <w:rPr>
          <w:shd w:val="clear" w:color="auto" w:fill="FFFFFF"/>
        </w:rPr>
        <w:t>F</w:t>
      </w:r>
      <w:r w:rsidRPr="0010005A">
        <w:rPr>
          <w:shd w:val="clear" w:color="auto" w:fill="FFFFFF"/>
        </w:rPr>
        <w:t>.1(</w:t>
      </w:r>
      <w:r>
        <w:rPr>
          <w:shd w:val="clear" w:color="auto" w:fill="FFFFFF"/>
        </w:rPr>
        <w:t>g</w:t>
      </w:r>
      <w:r w:rsidRPr="0010005A">
        <w:rPr>
          <w:shd w:val="clear" w:color="auto" w:fill="FFFFFF"/>
        </w:rPr>
        <w:t>) varied by </w:t>
      </w:r>
      <w:hyperlink r:id="rId264" w:history="1">
        <w:r w:rsidR="00A31249" w:rsidRPr="009E18FA">
          <w:rPr>
            <w:rStyle w:val="Hyperlink"/>
            <w:shd w:val="clear" w:color="auto" w:fill="FFFFFF"/>
          </w:rPr>
          <w:t>PR</w:t>
        </w:r>
        <w:r w:rsidR="00A31249" w:rsidRPr="00A31249">
          <w:rPr>
            <w:rStyle w:val="Hyperlink"/>
            <w:shd w:val="clear" w:color="auto" w:fill="FFFFFF"/>
          </w:rPr>
          <w:t>715145</w:t>
        </w:r>
      </w:hyperlink>
      <w:r w:rsidRPr="0010005A">
        <w:rPr>
          <w:shd w:val="clear" w:color="auto" w:fill="FFFFFF"/>
        </w:rPr>
        <w:t xml:space="preserve"> ppc </w:t>
      </w:r>
      <w:r>
        <w:rPr>
          <w:shd w:val="clear" w:color="auto" w:fill="FFFFFF"/>
        </w:rPr>
        <w:t>18Nov</w:t>
      </w:r>
      <w:r w:rsidRPr="0010005A">
        <w:rPr>
          <w:shd w:val="clear" w:color="auto" w:fill="FFFFFF"/>
        </w:rPr>
        <w:t>19]</w:t>
      </w:r>
    </w:p>
    <w:p w:rsidR="007A3842" w:rsidRDefault="007A3842" w:rsidP="007A3842">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EB2C10">
        <w:t>F.1(a)</w:t>
      </w:r>
      <w:r>
        <w:fldChar w:fldCharType="end"/>
      </w:r>
      <w:r w:rsidRPr="0080629A">
        <w:t>, will not be entitled to another day off, another day’s pay or another day of annual leave as a result of the part-day public holiday.</w:t>
      </w:r>
    </w:p>
    <w:bookmarkEnd w:id="272"/>
    <w:bookmarkEnd w:id="273"/>
    <w:p w:rsidR="004540A4" w:rsidRDefault="004540A4" w:rsidP="00C724AB">
      <w:pPr>
        <w:pStyle w:val="History"/>
      </w:pPr>
      <w:r>
        <w:t xml:space="preserve">[F.2 inserted by </w:t>
      </w:r>
      <w:hyperlink r:id="rId265" w:history="1">
        <w:r w:rsidRPr="002E216A">
          <w:rPr>
            <w:rStyle w:val="Hyperlink"/>
            <w:szCs w:val="22"/>
          </w:rPr>
          <w:t>PR712214</w:t>
        </w:r>
      </w:hyperlink>
      <w:r>
        <w:t xml:space="preserve"> ppc 04Oct19]</w:t>
      </w:r>
    </w:p>
    <w:p w:rsidR="004540A4" w:rsidRPr="004540A4" w:rsidRDefault="004540A4" w:rsidP="00C724AB">
      <w:pPr>
        <w:pStyle w:val="SubLevel1"/>
      </w:pPr>
      <w:r>
        <w:t>An employer and employee may agree to substitute another part-day for a part-day that would otherwise be a part-day public holiday under the NES.</w:t>
      </w:r>
    </w:p>
    <w:p w:rsidR="00610EB7" w:rsidRDefault="00610EB7" w:rsidP="00AD0E5C">
      <w:r>
        <w:t>This schedule is not intended to detract from or supplement the NES.</w:t>
      </w:r>
    </w:p>
    <w:p w:rsidR="00C94C39" w:rsidRDefault="00C94C39">
      <w:pPr>
        <w:spacing w:before="0"/>
        <w:jc w:val="left"/>
      </w:pPr>
      <w:r>
        <w:br w:type="page"/>
      </w:r>
    </w:p>
    <w:p w:rsidR="00C94C39" w:rsidRDefault="00C94C39" w:rsidP="00C94C39">
      <w:pPr>
        <w:pStyle w:val="Subdocument"/>
      </w:pPr>
      <w:bookmarkStart w:id="276" w:name="_Ref458088867"/>
      <w:bookmarkStart w:id="277" w:name="_Ref458088870"/>
      <w:bookmarkStart w:id="278" w:name="_Ref458088896"/>
      <w:bookmarkStart w:id="279" w:name="_Ref458088902"/>
      <w:bookmarkStart w:id="280" w:name="_Toc37250738"/>
      <w:bookmarkEnd w:id="271"/>
      <w:r>
        <w:lastRenderedPageBreak/>
        <w:t>—</w:t>
      </w:r>
      <w:bookmarkStart w:id="281" w:name="Sched_g"/>
      <w:r w:rsidRPr="00570F3A">
        <w:t xml:space="preserve">Agreement to </w:t>
      </w:r>
      <w:r>
        <w:t xml:space="preserve">Take </w:t>
      </w:r>
      <w:r w:rsidRPr="00570F3A">
        <w:t>Annual Leave in Advance</w:t>
      </w:r>
      <w:bookmarkEnd w:id="276"/>
      <w:bookmarkEnd w:id="277"/>
      <w:bookmarkEnd w:id="278"/>
      <w:bookmarkEnd w:id="279"/>
      <w:bookmarkEnd w:id="280"/>
    </w:p>
    <w:p w:rsidR="00C94C39" w:rsidRDefault="00C94C39" w:rsidP="00C94C39">
      <w:pPr>
        <w:pStyle w:val="History"/>
      </w:pPr>
      <w:r>
        <w:t xml:space="preserve">[Sched G inserted by </w:t>
      </w:r>
      <w:hyperlink r:id="rId266" w:history="1">
        <w:r>
          <w:rPr>
            <w:rStyle w:val="Hyperlink"/>
          </w:rPr>
          <w:t>PR583035</w:t>
        </w:r>
      </w:hyperlink>
      <w:r>
        <w:t xml:space="preserve"> ppc 29Jul16]</w:t>
      </w:r>
    </w:p>
    <w:p w:rsidR="00236927" w:rsidRPr="006C7CDF" w:rsidRDefault="00236927" w:rsidP="00236927">
      <w:pPr>
        <w:pStyle w:val="note"/>
        <w:rPr>
          <w:lang w:val="en-US" w:eastAsia="en-US"/>
        </w:rPr>
      </w:pPr>
      <w:r>
        <w:rPr>
          <w:lang w:val="en-US" w:eastAsia="en-US"/>
        </w:rPr>
        <w:t xml:space="preserve">Link to PDF copy of </w:t>
      </w:r>
      <w:hyperlink r:id="rId267" w:history="1">
        <w:r>
          <w:rPr>
            <w:rStyle w:val="Hyperlink"/>
            <w:lang w:val="en-US" w:eastAsia="en-US"/>
          </w:rPr>
          <w:t>Agreement to Take Annual Leave in Advance</w:t>
        </w:r>
      </w:hyperlink>
      <w:r w:rsidRPr="006C7CDF">
        <w:rPr>
          <w:lang w:val="en-US" w:eastAsia="en-US"/>
        </w:rPr>
        <w:t>.</w:t>
      </w:r>
    </w:p>
    <w:p w:rsidR="00C94C39" w:rsidRPr="00AF51CA" w:rsidRDefault="00C94C39" w:rsidP="00236927"/>
    <w:p w:rsidR="00C94C39" w:rsidRPr="00570F3A" w:rsidRDefault="00C94C39" w:rsidP="00236927">
      <w:r w:rsidRPr="00570F3A">
        <w:t>Name of employee: _____________________________________________</w:t>
      </w:r>
    </w:p>
    <w:p w:rsidR="00C94C39" w:rsidRPr="00570F3A" w:rsidRDefault="00C94C39" w:rsidP="00236927">
      <w:r w:rsidRPr="00570F3A">
        <w:t>Name of employer: _____________________________________________</w:t>
      </w:r>
    </w:p>
    <w:p w:rsidR="00C94C39" w:rsidRPr="00570F3A" w:rsidRDefault="00C94C39" w:rsidP="00236927">
      <w:r w:rsidRPr="00570F3A">
        <w:rPr>
          <w:b/>
          <w:bCs/>
        </w:rPr>
        <w:t>The employer and employee agree that the employee will take a period of paid annual leave before the employee has accrued an entitlement to the leave:</w:t>
      </w:r>
    </w:p>
    <w:p w:rsidR="00C94C39" w:rsidRPr="00570F3A" w:rsidRDefault="00C94C39" w:rsidP="00236927">
      <w:r w:rsidRPr="00570F3A">
        <w:t>The amount of leave to be taken in advance is: ____ hours/days</w:t>
      </w:r>
    </w:p>
    <w:p w:rsidR="00C94C39" w:rsidRPr="00570F3A" w:rsidRDefault="00C94C39" w:rsidP="00236927">
      <w:r w:rsidRPr="00570F3A">
        <w:t>The leave in advance will commence on: ___/___/20___</w:t>
      </w:r>
    </w:p>
    <w:p w:rsidR="00C94C39" w:rsidRPr="00570F3A" w:rsidRDefault="00C94C39" w:rsidP="00236927"/>
    <w:p w:rsidR="00C94C39" w:rsidRPr="00570F3A" w:rsidRDefault="00C94C39" w:rsidP="00236927">
      <w:r w:rsidRPr="00570F3A">
        <w:t>Signature of employee: ________________________________________</w:t>
      </w:r>
    </w:p>
    <w:p w:rsidR="00C94C39" w:rsidRPr="00570F3A" w:rsidRDefault="00C94C39" w:rsidP="00236927">
      <w:r w:rsidRPr="00570F3A">
        <w:t>Date signed: ___/___/20___</w:t>
      </w:r>
    </w:p>
    <w:p w:rsidR="00C94C39" w:rsidRPr="00570F3A" w:rsidRDefault="00C94C39" w:rsidP="00236927"/>
    <w:p w:rsidR="00C94C39" w:rsidRPr="00570F3A" w:rsidRDefault="00C94C39" w:rsidP="00236927">
      <w:r w:rsidRPr="00570F3A">
        <w:t>Name of employer</w:t>
      </w:r>
      <w:r>
        <w:t xml:space="preserve"> </w:t>
      </w:r>
      <w:r w:rsidRPr="00570F3A">
        <w:t>representative: ________________________________________</w:t>
      </w:r>
    </w:p>
    <w:p w:rsidR="00C94C39" w:rsidRPr="00570F3A" w:rsidRDefault="00C94C39" w:rsidP="00236927">
      <w:r w:rsidRPr="00570F3A">
        <w:t>Signature of employer</w:t>
      </w:r>
      <w:r>
        <w:t xml:space="preserve"> </w:t>
      </w:r>
      <w:r w:rsidRPr="00570F3A">
        <w:t>representative: ________________________________________</w:t>
      </w:r>
    </w:p>
    <w:p w:rsidR="00C94C39" w:rsidRDefault="00C94C39" w:rsidP="0023692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E7008" w:rsidRPr="00570F3A" w:rsidTr="00225743">
        <w:tc>
          <w:tcPr>
            <w:tcW w:w="8794" w:type="dxa"/>
            <w:tcBorders>
              <w:top w:val="single" w:sz="4" w:space="0" w:color="auto"/>
              <w:left w:val="single" w:sz="4" w:space="0" w:color="auto"/>
              <w:bottom w:val="single" w:sz="4" w:space="0" w:color="auto"/>
              <w:right w:val="single" w:sz="4" w:space="0" w:color="auto"/>
            </w:tcBorders>
          </w:tcPr>
          <w:p w:rsidR="005E7008" w:rsidRPr="00570F3A" w:rsidRDefault="005E7008" w:rsidP="00225743">
            <w:pPr>
              <w:spacing w:before="100" w:beforeAutospacing="1" w:after="100" w:afterAutospacing="1"/>
              <w:rPr>
                <w:i/>
              </w:rPr>
            </w:pPr>
            <w:r w:rsidRPr="00570F3A">
              <w:rPr>
                <w:i/>
              </w:rPr>
              <w:t>[If the employee is under 18 years of age - include:]</w:t>
            </w:r>
          </w:p>
          <w:p w:rsidR="005E7008" w:rsidRPr="00570F3A" w:rsidRDefault="005E7008" w:rsidP="00225743">
            <w:pPr>
              <w:spacing w:before="100" w:beforeAutospacing="1" w:after="100" w:afterAutospacing="1"/>
              <w:rPr>
                <w:b/>
              </w:rPr>
            </w:pPr>
            <w:r w:rsidRPr="00570F3A">
              <w:rPr>
                <w:b/>
              </w:rPr>
              <w:t>I agree that:</w:t>
            </w:r>
          </w:p>
          <w:p w:rsidR="005E7008" w:rsidRPr="00570F3A" w:rsidRDefault="005E7008" w:rsidP="00225743">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5E7008" w:rsidRPr="00570F3A" w:rsidRDefault="005E7008" w:rsidP="00225743">
            <w:pPr>
              <w:spacing w:before="100" w:beforeAutospacing="1" w:after="100" w:afterAutospacing="1"/>
            </w:pPr>
            <w:r w:rsidRPr="00570F3A">
              <w:t>Name of parent/guardian: ________________________________________</w:t>
            </w:r>
          </w:p>
          <w:p w:rsidR="005E7008" w:rsidRPr="00570F3A" w:rsidRDefault="005E7008" w:rsidP="00225743">
            <w:pPr>
              <w:spacing w:before="100" w:beforeAutospacing="1" w:after="100" w:afterAutospacing="1"/>
            </w:pPr>
            <w:r w:rsidRPr="00570F3A">
              <w:t>Signature of parent/guardian: ________________________________________</w:t>
            </w:r>
          </w:p>
          <w:p w:rsidR="005E7008" w:rsidRPr="00570F3A" w:rsidRDefault="005E7008" w:rsidP="00225743">
            <w:pPr>
              <w:spacing w:before="100" w:beforeAutospacing="1" w:after="100" w:afterAutospacing="1"/>
              <w:rPr>
                <w:i/>
              </w:rPr>
            </w:pPr>
            <w:r w:rsidRPr="00570F3A">
              <w:t>Date signed: ___/___/20___</w:t>
            </w:r>
          </w:p>
        </w:tc>
      </w:tr>
    </w:tbl>
    <w:p w:rsidR="005E7008" w:rsidRPr="00570F3A" w:rsidRDefault="005E7008" w:rsidP="00236927"/>
    <w:p w:rsidR="00C94C39" w:rsidRDefault="00C94C39">
      <w:pPr>
        <w:spacing w:before="0"/>
        <w:jc w:val="left"/>
      </w:pPr>
      <w:r>
        <w:rPr>
          <w:b/>
          <w:bCs/>
        </w:rPr>
        <w:br w:type="page"/>
      </w:r>
    </w:p>
    <w:p w:rsidR="00C94C39" w:rsidRPr="00AF51CA" w:rsidRDefault="00C94C39" w:rsidP="00C94C39">
      <w:pPr>
        <w:pStyle w:val="Subdocument"/>
      </w:pPr>
      <w:bookmarkStart w:id="282" w:name="_Ref458088868"/>
      <w:bookmarkStart w:id="283" w:name="_Ref458088869"/>
      <w:bookmarkStart w:id="284" w:name="_Ref458088910"/>
      <w:bookmarkStart w:id="285" w:name="_Ref458088916"/>
      <w:bookmarkStart w:id="286" w:name="_Toc37250739"/>
      <w:bookmarkEnd w:id="281"/>
      <w:r w:rsidRPr="00570F3A">
        <w:lastRenderedPageBreak/>
        <w:t>—</w:t>
      </w:r>
      <w:bookmarkStart w:id="287" w:name="Sched_h"/>
      <w:r w:rsidRPr="00570F3A">
        <w:t>Agreement to Cash Out Annual Leave</w:t>
      </w:r>
      <w:bookmarkEnd w:id="282"/>
      <w:bookmarkEnd w:id="283"/>
      <w:bookmarkEnd w:id="284"/>
      <w:bookmarkEnd w:id="285"/>
      <w:bookmarkEnd w:id="286"/>
    </w:p>
    <w:p w:rsidR="00C94C39" w:rsidRDefault="00C94C39" w:rsidP="00C94C39">
      <w:pPr>
        <w:pStyle w:val="History"/>
      </w:pPr>
      <w:r>
        <w:t xml:space="preserve">[Sched H inserted by </w:t>
      </w:r>
      <w:hyperlink r:id="rId268" w:history="1">
        <w:r>
          <w:rPr>
            <w:rStyle w:val="Hyperlink"/>
          </w:rPr>
          <w:t>PR583035</w:t>
        </w:r>
      </w:hyperlink>
      <w:r>
        <w:t xml:space="preserve"> ppc 29Jul16]</w:t>
      </w:r>
    </w:p>
    <w:p w:rsidR="002B7240" w:rsidRPr="00236927" w:rsidRDefault="00236927" w:rsidP="00236927">
      <w:pPr>
        <w:pStyle w:val="note"/>
        <w:rPr>
          <w:lang w:val="en-US" w:eastAsia="en-US"/>
        </w:rPr>
      </w:pPr>
      <w:r>
        <w:rPr>
          <w:lang w:val="en-US" w:eastAsia="en-US"/>
        </w:rPr>
        <w:t xml:space="preserve">Link to PDF copy of </w:t>
      </w:r>
      <w:hyperlink r:id="rId269" w:history="1">
        <w:r>
          <w:rPr>
            <w:rStyle w:val="Hyperlink"/>
            <w:lang w:val="en-US" w:eastAsia="en-US"/>
          </w:rPr>
          <w:t>Agreement to Cash Out Annual Leave</w:t>
        </w:r>
      </w:hyperlink>
      <w:r w:rsidRPr="006C7CDF">
        <w:rPr>
          <w:lang w:val="en-US" w:eastAsia="en-US"/>
        </w:rPr>
        <w:t>.</w:t>
      </w:r>
    </w:p>
    <w:p w:rsidR="00236927" w:rsidRPr="002B7240" w:rsidRDefault="00236927" w:rsidP="00236927"/>
    <w:p w:rsidR="00C94C39" w:rsidRPr="00570F3A" w:rsidRDefault="00C94C39" w:rsidP="00236927">
      <w:r w:rsidRPr="00570F3A">
        <w:t>Name of employee: _____________________________________________</w:t>
      </w:r>
    </w:p>
    <w:p w:rsidR="00C94C39" w:rsidRPr="00570F3A" w:rsidRDefault="00C94C39" w:rsidP="00236927">
      <w:r w:rsidRPr="00570F3A">
        <w:t>Name of employer: _____________________________________________</w:t>
      </w:r>
    </w:p>
    <w:p w:rsidR="00C94C39" w:rsidRPr="00570F3A" w:rsidRDefault="00C94C39" w:rsidP="00236927"/>
    <w:p w:rsidR="00C94C39" w:rsidRPr="00570F3A" w:rsidRDefault="00C94C39" w:rsidP="00236927">
      <w:r w:rsidRPr="00570F3A">
        <w:rPr>
          <w:b/>
          <w:bCs/>
        </w:rPr>
        <w:t>The employer and employee agree to the employee cashing out a particular amount of the employee’s accrued paid annual leave:</w:t>
      </w:r>
    </w:p>
    <w:p w:rsidR="00C94C39" w:rsidRPr="00570F3A" w:rsidRDefault="00C94C39" w:rsidP="00236927">
      <w:r w:rsidRPr="00570F3A">
        <w:t>The amount of leave to be cashed out is: ____ hours/days</w:t>
      </w:r>
    </w:p>
    <w:p w:rsidR="00C94C39" w:rsidRPr="00570F3A" w:rsidRDefault="00C94C39" w:rsidP="00236927">
      <w:r w:rsidRPr="00570F3A">
        <w:t>The payment to be made to the employee for the leave is: $_______ subject to deduction of income tax/after deduction of income tax (strike out where not applicable)</w:t>
      </w:r>
    </w:p>
    <w:p w:rsidR="00C94C39" w:rsidRPr="00570F3A" w:rsidRDefault="00C94C39" w:rsidP="00236927">
      <w:r w:rsidRPr="00570F3A">
        <w:t>The payment will be made to the employee on: ___/___/20___</w:t>
      </w:r>
    </w:p>
    <w:p w:rsidR="00C94C39" w:rsidRPr="00570F3A" w:rsidRDefault="00C94C39" w:rsidP="00236927"/>
    <w:p w:rsidR="00C94C39" w:rsidRPr="00570F3A" w:rsidRDefault="00C94C39" w:rsidP="00236927">
      <w:r w:rsidRPr="00570F3A">
        <w:t>Signature of employee: ________________________________________</w:t>
      </w:r>
    </w:p>
    <w:p w:rsidR="00C94C39" w:rsidRPr="00570F3A" w:rsidRDefault="00C94C39" w:rsidP="00236927">
      <w:r w:rsidRPr="00570F3A">
        <w:t>Date signed: ___/___/20___</w:t>
      </w:r>
    </w:p>
    <w:p w:rsidR="00C94C39" w:rsidRPr="00570F3A" w:rsidRDefault="00C94C39" w:rsidP="00236927"/>
    <w:p w:rsidR="00C94C39" w:rsidRPr="00570F3A" w:rsidRDefault="00C94C39" w:rsidP="00236927">
      <w:r w:rsidRPr="00570F3A">
        <w:t>Name of employer</w:t>
      </w:r>
      <w:r>
        <w:t xml:space="preserve"> </w:t>
      </w:r>
      <w:r w:rsidRPr="00570F3A">
        <w:t>representative: ________________________________________</w:t>
      </w:r>
    </w:p>
    <w:p w:rsidR="00C94C39" w:rsidRPr="00570F3A" w:rsidRDefault="00C94C39" w:rsidP="00236927">
      <w:r w:rsidRPr="00570F3A">
        <w:t>Signature of employer</w:t>
      </w:r>
      <w:r>
        <w:t xml:space="preserve"> </w:t>
      </w:r>
      <w:r w:rsidRPr="00570F3A">
        <w:t>representative: ________________________________________</w:t>
      </w:r>
    </w:p>
    <w:p w:rsidR="00C94C39" w:rsidRDefault="00C94C39" w:rsidP="00236927">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5E7008" w:rsidRPr="00570F3A" w:rsidTr="00225743">
        <w:tc>
          <w:tcPr>
            <w:tcW w:w="8794" w:type="dxa"/>
            <w:tcBorders>
              <w:top w:val="single" w:sz="4" w:space="0" w:color="auto"/>
              <w:left w:val="single" w:sz="4" w:space="0" w:color="auto"/>
              <w:bottom w:val="single" w:sz="4" w:space="0" w:color="auto"/>
              <w:right w:val="single" w:sz="4" w:space="0" w:color="auto"/>
            </w:tcBorders>
          </w:tcPr>
          <w:p w:rsidR="005E7008" w:rsidRPr="00570F3A" w:rsidRDefault="005E7008" w:rsidP="00225743">
            <w:pPr>
              <w:spacing w:before="100" w:beforeAutospacing="1" w:after="100" w:afterAutospacing="1"/>
              <w:rPr>
                <w:i/>
              </w:rPr>
            </w:pPr>
            <w:r w:rsidRPr="00570F3A">
              <w:rPr>
                <w:i/>
              </w:rPr>
              <w:t>Include if the employee is under 18 years of age:</w:t>
            </w:r>
          </w:p>
          <w:p w:rsidR="005E7008" w:rsidRPr="00570F3A" w:rsidRDefault="005E7008" w:rsidP="00225743">
            <w:pPr>
              <w:spacing w:before="100" w:beforeAutospacing="1" w:after="100" w:afterAutospacing="1"/>
              <w:rPr>
                <w:b/>
              </w:rPr>
            </w:pPr>
          </w:p>
          <w:p w:rsidR="005E7008" w:rsidRPr="00570F3A" w:rsidRDefault="005E7008" w:rsidP="00225743">
            <w:pPr>
              <w:spacing w:before="100" w:beforeAutospacing="1" w:after="100" w:afterAutospacing="1"/>
            </w:pPr>
            <w:r w:rsidRPr="00570F3A">
              <w:t>Name of parent/guardian: ________________________________________</w:t>
            </w:r>
          </w:p>
          <w:p w:rsidR="005E7008" w:rsidRPr="00570F3A" w:rsidRDefault="005E7008" w:rsidP="00225743">
            <w:pPr>
              <w:spacing w:before="100" w:beforeAutospacing="1" w:after="100" w:afterAutospacing="1"/>
            </w:pPr>
            <w:r w:rsidRPr="00570F3A">
              <w:t>Signature of parent/guardian: ________________________________________</w:t>
            </w:r>
          </w:p>
          <w:p w:rsidR="005E7008" w:rsidRPr="00570F3A" w:rsidRDefault="005E7008" w:rsidP="00225743">
            <w:pPr>
              <w:spacing w:before="100" w:beforeAutospacing="1" w:after="100" w:afterAutospacing="1"/>
              <w:rPr>
                <w:i/>
              </w:rPr>
            </w:pPr>
            <w:r w:rsidRPr="00570F3A">
              <w:t>Date signed: ___/___/20___</w:t>
            </w:r>
          </w:p>
        </w:tc>
      </w:tr>
    </w:tbl>
    <w:p w:rsidR="005E7008" w:rsidRPr="00570F3A" w:rsidRDefault="005E7008" w:rsidP="004A1613"/>
    <w:bookmarkEnd w:id="287"/>
    <w:p w:rsidR="00D40296" w:rsidRDefault="00D40296">
      <w:pPr>
        <w:spacing w:before="0"/>
        <w:jc w:val="left"/>
      </w:pPr>
      <w:r>
        <w:br w:type="page"/>
      </w:r>
    </w:p>
    <w:p w:rsidR="00D40296" w:rsidRDefault="00D40296" w:rsidP="00D40296">
      <w:pPr>
        <w:pStyle w:val="Subdocument"/>
      </w:pPr>
      <w:bookmarkStart w:id="288" w:name="_Ref459637641"/>
      <w:bookmarkStart w:id="289" w:name="_Toc37250740"/>
      <w:r w:rsidRPr="00570F3A">
        <w:lastRenderedPageBreak/>
        <w:t>—</w:t>
      </w:r>
      <w:bookmarkStart w:id="290" w:name="Sched_i"/>
      <w:r w:rsidR="00236927">
        <w:rPr>
          <w:lang w:val="en-GB"/>
        </w:rPr>
        <w:t>Agreement for Time Off Instead of Payment for O</w:t>
      </w:r>
      <w:r w:rsidRPr="004F4191">
        <w:rPr>
          <w:lang w:val="en-GB"/>
        </w:rPr>
        <w:t>vertime</w:t>
      </w:r>
      <w:bookmarkEnd w:id="288"/>
      <w:bookmarkEnd w:id="289"/>
    </w:p>
    <w:p w:rsidR="00D40296" w:rsidRDefault="00D40296" w:rsidP="00D40296">
      <w:pPr>
        <w:pStyle w:val="History"/>
      </w:pPr>
      <w:r w:rsidRPr="00D40296">
        <w:t xml:space="preserve">[Sched I inserted by </w:t>
      </w:r>
      <w:hyperlink r:id="rId270" w:history="1">
        <w:r w:rsidRPr="00D40296">
          <w:rPr>
            <w:rStyle w:val="Hyperlink"/>
          </w:rPr>
          <w:t>PR584120</w:t>
        </w:r>
      </w:hyperlink>
      <w:r w:rsidRPr="00D40296">
        <w:t xml:space="preserve"> ppc 22Aug16]</w:t>
      </w:r>
    </w:p>
    <w:p w:rsidR="00236927" w:rsidRPr="006C7CDF" w:rsidRDefault="00236927" w:rsidP="00236927">
      <w:pPr>
        <w:pStyle w:val="note"/>
        <w:rPr>
          <w:lang w:val="en-US" w:eastAsia="en-US"/>
        </w:rPr>
      </w:pPr>
      <w:r>
        <w:rPr>
          <w:lang w:val="en-US" w:eastAsia="en-US"/>
        </w:rPr>
        <w:t xml:space="preserve">Link to PDF copy of </w:t>
      </w:r>
      <w:hyperlink r:id="rId271" w:history="1">
        <w:r>
          <w:rPr>
            <w:rStyle w:val="Hyperlink"/>
            <w:lang w:val="en-US" w:eastAsia="en-US"/>
          </w:rPr>
          <w:t>Agreement for Time Off Instead of Payment for Overtime</w:t>
        </w:r>
      </w:hyperlink>
      <w:r w:rsidRPr="006C7CDF">
        <w:rPr>
          <w:lang w:val="en-US" w:eastAsia="en-US"/>
        </w:rPr>
        <w:t>.</w:t>
      </w:r>
    </w:p>
    <w:p w:rsidR="00D40296" w:rsidRPr="00D40296" w:rsidRDefault="00D40296" w:rsidP="00D40296"/>
    <w:p w:rsidR="00D40296" w:rsidRPr="00B80B5E" w:rsidRDefault="00D40296" w:rsidP="00D40296">
      <w:pPr>
        <w:spacing w:before="100" w:beforeAutospacing="1" w:after="100" w:afterAutospacing="1"/>
        <w:jc w:val="left"/>
      </w:pPr>
      <w:r w:rsidRPr="00B80B5E">
        <w:t>Name of employee: _____________________________________________</w:t>
      </w:r>
    </w:p>
    <w:p w:rsidR="00D40296" w:rsidRPr="00B80B5E" w:rsidRDefault="00D40296" w:rsidP="00D40296">
      <w:pPr>
        <w:spacing w:before="100" w:beforeAutospacing="1" w:after="100" w:afterAutospacing="1"/>
        <w:jc w:val="left"/>
      </w:pPr>
      <w:r w:rsidRPr="00B80B5E">
        <w:t>Name of employer: _____________________________________________</w:t>
      </w:r>
    </w:p>
    <w:p w:rsidR="00D40296" w:rsidRPr="00B80B5E" w:rsidRDefault="00D40296" w:rsidP="00D40296">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D40296" w:rsidRPr="00B80B5E" w:rsidRDefault="00D40296" w:rsidP="00D40296">
      <w:pPr>
        <w:spacing w:before="100" w:beforeAutospacing="1" w:after="100" w:afterAutospacing="1"/>
        <w:jc w:val="left"/>
      </w:pPr>
      <w:r w:rsidRPr="00B80B5E">
        <w:t>Date and time overtime started: ___/___/20___ ____ am/pm</w:t>
      </w:r>
    </w:p>
    <w:p w:rsidR="00D40296" w:rsidRPr="00B80B5E" w:rsidRDefault="00D40296" w:rsidP="00D40296">
      <w:pPr>
        <w:spacing w:before="100" w:beforeAutospacing="1" w:after="100" w:afterAutospacing="1"/>
        <w:jc w:val="left"/>
      </w:pPr>
      <w:r w:rsidRPr="00B80B5E">
        <w:t>Date and time overtime ended: ___/___/20___ ____ am/pm</w:t>
      </w:r>
    </w:p>
    <w:p w:rsidR="00D40296" w:rsidRDefault="00D40296" w:rsidP="00D40296">
      <w:pPr>
        <w:spacing w:before="100" w:beforeAutospacing="1" w:after="100" w:afterAutospacing="1"/>
        <w:jc w:val="left"/>
      </w:pPr>
      <w:r w:rsidRPr="00B80B5E">
        <w:t>Amount of overtime worked: _______ hours and ______ minutes</w:t>
      </w:r>
    </w:p>
    <w:p w:rsidR="00D40296" w:rsidRDefault="00D40296" w:rsidP="00D40296">
      <w:pPr>
        <w:spacing w:before="100" w:beforeAutospacing="1" w:after="100" w:afterAutospacing="1"/>
        <w:jc w:val="left"/>
      </w:pPr>
    </w:p>
    <w:p w:rsidR="00D40296" w:rsidRPr="00B80B5E" w:rsidRDefault="00D40296" w:rsidP="00D40296">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D40296" w:rsidRPr="00B80B5E" w:rsidRDefault="00D40296" w:rsidP="00D40296">
      <w:pPr>
        <w:spacing w:before="100" w:beforeAutospacing="1" w:after="100" w:afterAutospacing="1"/>
        <w:jc w:val="left"/>
      </w:pPr>
    </w:p>
    <w:p w:rsidR="00D40296" w:rsidRPr="00B80B5E" w:rsidRDefault="00D40296" w:rsidP="00D40296">
      <w:pPr>
        <w:spacing w:before="100" w:beforeAutospacing="1" w:after="100" w:afterAutospacing="1"/>
        <w:jc w:val="left"/>
      </w:pPr>
      <w:r w:rsidRPr="00B80B5E">
        <w:t>Signature of employee: ________________________________________</w:t>
      </w:r>
    </w:p>
    <w:p w:rsidR="00D40296" w:rsidRPr="00B80B5E" w:rsidRDefault="00D40296" w:rsidP="00D40296">
      <w:pPr>
        <w:spacing w:before="100" w:beforeAutospacing="1" w:after="100" w:afterAutospacing="1"/>
        <w:jc w:val="left"/>
      </w:pPr>
      <w:r w:rsidRPr="00B80B5E">
        <w:t>Date signed: ___/___/20___</w:t>
      </w:r>
    </w:p>
    <w:p w:rsidR="00D40296" w:rsidRDefault="00D40296" w:rsidP="00D40296">
      <w:pPr>
        <w:spacing w:before="100" w:beforeAutospacing="1" w:after="100" w:afterAutospacing="1"/>
        <w:jc w:val="left"/>
      </w:pPr>
    </w:p>
    <w:p w:rsidR="00D40296" w:rsidRPr="00B80B5E" w:rsidRDefault="00D40296" w:rsidP="00D40296">
      <w:pPr>
        <w:spacing w:before="100" w:beforeAutospacing="1" w:after="100" w:afterAutospacing="1"/>
        <w:jc w:val="left"/>
      </w:pPr>
      <w:r w:rsidRPr="00B80B5E">
        <w:t>Name of employer</w:t>
      </w:r>
      <w:r>
        <w:t xml:space="preserve"> </w:t>
      </w:r>
      <w:r w:rsidRPr="00B80B5E">
        <w:t>representative: ________________________________________</w:t>
      </w:r>
    </w:p>
    <w:p w:rsidR="00D40296" w:rsidRPr="00B80B5E" w:rsidRDefault="00D40296" w:rsidP="00D40296">
      <w:pPr>
        <w:spacing w:before="100" w:beforeAutospacing="1" w:after="100" w:afterAutospacing="1"/>
        <w:jc w:val="left"/>
      </w:pPr>
      <w:r w:rsidRPr="00B80B5E">
        <w:t>Signature of employer</w:t>
      </w:r>
      <w:r>
        <w:t xml:space="preserve"> </w:t>
      </w:r>
      <w:r w:rsidRPr="00B80B5E">
        <w:t>representative: ________________________________________</w:t>
      </w:r>
    </w:p>
    <w:p w:rsidR="00D40296" w:rsidRDefault="00D40296" w:rsidP="00D40296">
      <w:pPr>
        <w:spacing w:before="100" w:beforeAutospacing="1" w:after="100" w:afterAutospacing="1"/>
        <w:jc w:val="left"/>
      </w:pPr>
      <w:r w:rsidRPr="00B80B5E">
        <w:t>Date signed: ___/___/20___</w:t>
      </w:r>
      <w:bookmarkEnd w:id="290"/>
    </w:p>
    <w:p w:rsidR="002D5706" w:rsidRDefault="002D5706">
      <w:pPr>
        <w:spacing w:before="0"/>
        <w:jc w:val="left"/>
      </w:pPr>
      <w:r>
        <w:br w:type="page"/>
      </w:r>
    </w:p>
    <w:p w:rsidR="002D5706" w:rsidRDefault="002D5706" w:rsidP="002D5706">
      <w:pPr>
        <w:pStyle w:val="Subdocument"/>
        <w:numPr>
          <w:ilvl w:val="0"/>
          <w:numId w:val="50"/>
        </w:numPr>
      </w:pPr>
      <w:bookmarkStart w:id="291" w:name="_Ref37071664"/>
      <w:bookmarkStart w:id="292" w:name="_Toc37250741"/>
      <w:bookmarkStart w:id="293" w:name="_Hlk37071729"/>
      <w:r>
        <w:lastRenderedPageBreak/>
        <w:t>—</w:t>
      </w:r>
      <w:bookmarkStart w:id="294" w:name="_Hlk37243135"/>
      <w:r>
        <w:t>Additional Measures During the COVID-19 Pandemic</w:t>
      </w:r>
      <w:bookmarkEnd w:id="291"/>
      <w:bookmarkEnd w:id="292"/>
    </w:p>
    <w:p w:rsidR="002D5706" w:rsidRPr="004A0858" w:rsidRDefault="002D5706" w:rsidP="002D5706">
      <w:pPr>
        <w:pStyle w:val="History"/>
      </w:pPr>
      <w:bookmarkStart w:id="295" w:name="_Hlk37072094"/>
      <w:r w:rsidRPr="00E05203">
        <w:t xml:space="preserve">[Sched X </w:t>
      </w:r>
      <w:r w:rsidRPr="004A0858">
        <w:t xml:space="preserve">inserted by </w:t>
      </w:r>
      <w:hyperlink r:id="rId272" w:history="1">
        <w:r w:rsidRPr="004A0858">
          <w:rPr>
            <w:rStyle w:val="Hyperlink"/>
          </w:rPr>
          <w:t>PR718141</w:t>
        </w:r>
      </w:hyperlink>
      <w:r w:rsidRPr="00EB2C10">
        <w:rPr>
          <w:rStyle w:val="Hyperlink"/>
          <w:color w:val="auto"/>
          <w:u w:val="none"/>
        </w:rPr>
        <w:t xml:space="preserve"> ppc</w:t>
      </w:r>
      <w:r w:rsidRPr="00EB2C10">
        <w:t xml:space="preserve"> </w:t>
      </w:r>
      <w:r w:rsidRPr="004A0858">
        <w:t>08Apr20]</w:t>
      </w:r>
    </w:p>
    <w:p w:rsidR="002D5706" w:rsidRDefault="002D5706" w:rsidP="002D5706">
      <w:pPr>
        <w:pStyle w:val="SubLevel1"/>
      </w:pPr>
      <w:bookmarkStart w:id="296" w:name="_Hlk37239169"/>
      <w:bookmarkStart w:id="297" w:name="_Hlk37237094"/>
      <w:bookmarkEnd w:id="295"/>
      <w:r w:rsidRPr="00676A9C">
        <w:t xml:space="preserve">Subject to clauses </w:t>
      </w:r>
      <w:r>
        <w:fldChar w:fldCharType="begin"/>
      </w:r>
      <w:r>
        <w:instrText xml:space="preserve"> REF _Ref37231497 \w \h </w:instrText>
      </w:r>
      <w:r>
        <w:fldChar w:fldCharType="separate"/>
      </w:r>
      <w:r w:rsidR="00EB2C10">
        <w:t>X.2.1(d)</w:t>
      </w:r>
      <w:r>
        <w:fldChar w:fldCharType="end"/>
      </w:r>
      <w:r w:rsidRPr="00676A9C">
        <w:t xml:space="preserve"> and </w:t>
      </w:r>
      <w:r>
        <w:fldChar w:fldCharType="begin"/>
      </w:r>
      <w:r>
        <w:instrText xml:space="preserve"> REF _Ref37238181 \w \h </w:instrText>
      </w:r>
      <w:r>
        <w:fldChar w:fldCharType="separate"/>
      </w:r>
      <w:r w:rsidR="00EB2C10">
        <w:t>X.2.2(c)</w:t>
      </w:r>
      <w:r>
        <w:fldChar w:fldCharType="end"/>
      </w:r>
      <w:bookmarkEnd w:id="296"/>
      <w:r w:rsidRPr="00676A9C">
        <w:t xml:space="preserve">, </w:t>
      </w:r>
      <w:bookmarkEnd w:id="297"/>
      <w:r w:rsidRPr="004A0858">
        <w:fldChar w:fldCharType="begin"/>
      </w:r>
      <w:r w:rsidRPr="004A0858">
        <w:instrText xml:space="preserve"> REF _Ref37071664 \w \h </w:instrText>
      </w:r>
      <w:r>
        <w:instrText xml:space="preserve"> \* MERGEFORMAT </w:instrText>
      </w:r>
      <w:r w:rsidRPr="004A0858">
        <w:fldChar w:fldCharType="separate"/>
      </w:r>
      <w:r w:rsidR="00EB2C10">
        <w:t>Schedule X</w:t>
      </w:r>
      <w:r w:rsidRPr="004A0858">
        <w:fldChar w:fldCharType="end"/>
      </w:r>
      <w:r w:rsidRPr="004A0858">
        <w:t xml:space="preserve"> operates from </w:t>
      </w:r>
      <w:r w:rsidRPr="004A0858">
        <w:rPr>
          <w:color w:val="000000"/>
        </w:rPr>
        <w:t>8</w:t>
      </w:r>
      <w:r>
        <w:rPr>
          <w:color w:val="000000"/>
        </w:rPr>
        <w:t> </w:t>
      </w:r>
      <w:r w:rsidRPr="004A0858">
        <w:rPr>
          <w:color w:val="000000"/>
        </w:rPr>
        <w:t xml:space="preserve">April </w:t>
      </w:r>
      <w:r w:rsidRPr="004A0858">
        <w:rPr>
          <w:lang w:val="fr-FR"/>
        </w:rPr>
        <w:t xml:space="preserve">2020 </w:t>
      </w:r>
      <w:r w:rsidRPr="004A0858">
        <w:t>until</w:t>
      </w:r>
      <w:r>
        <w:rPr>
          <w:lang w:val="fr-FR"/>
        </w:rPr>
        <w:t xml:space="preserve"> 30 June </w:t>
      </w:r>
      <w:r>
        <w:t>2020. The period of operation can be extended on application.</w:t>
      </w:r>
    </w:p>
    <w:p w:rsidR="002D5706" w:rsidRDefault="002D5706" w:rsidP="002D5706">
      <w:pPr>
        <w:pStyle w:val="SubLevel1"/>
      </w:pPr>
      <w:r>
        <w:t xml:space="preserve">During the operation of </w:t>
      </w:r>
      <w:r>
        <w:fldChar w:fldCharType="begin"/>
      </w:r>
      <w:r>
        <w:instrText xml:space="preserve"> REF _Ref37071664 \w \h </w:instrText>
      </w:r>
      <w:r>
        <w:fldChar w:fldCharType="separate"/>
      </w:r>
      <w:r w:rsidR="00EB2C10">
        <w:t>Schedule X</w:t>
      </w:r>
      <w:r>
        <w:fldChar w:fldCharType="end"/>
      </w:r>
      <w:r>
        <w:t>, the following provisions apply:</w:t>
      </w:r>
    </w:p>
    <w:p w:rsidR="002D5706" w:rsidRDefault="002D5706" w:rsidP="002D5706">
      <w:pPr>
        <w:pStyle w:val="SubLevel2Bold"/>
        <w:rPr>
          <w:shd w:val="clear" w:color="auto" w:fill="FFFFFF"/>
        </w:rPr>
      </w:pPr>
      <w:bookmarkStart w:id="298" w:name="_Ref37064752"/>
      <w:r>
        <w:rPr>
          <w:shd w:val="clear" w:color="auto" w:fill="FFFFFF"/>
        </w:rPr>
        <w:t>Unpaid pandemic leave</w:t>
      </w:r>
      <w:bookmarkEnd w:id="298"/>
    </w:p>
    <w:p w:rsidR="002D5706" w:rsidRDefault="002D5706" w:rsidP="002D5706">
      <w:pPr>
        <w:pStyle w:val="SubLevel3"/>
      </w:pPr>
      <w:bookmarkStart w:id="299" w:name="_Ref37231534"/>
      <w:bookmarkStart w:id="300" w:name="_Ref37064618"/>
      <w:r>
        <w:t xml:space="preserve">Subject to clauses </w:t>
      </w:r>
      <w:r>
        <w:fldChar w:fldCharType="begin"/>
      </w:r>
      <w:r>
        <w:instrText xml:space="preserve"> REF _Ref37174556 \w \h </w:instrText>
      </w:r>
      <w:r>
        <w:fldChar w:fldCharType="separate"/>
      </w:r>
      <w:r w:rsidR="00EB2C10">
        <w:t>X.2.1(b)</w:t>
      </w:r>
      <w:r>
        <w:fldChar w:fldCharType="end"/>
      </w:r>
      <w:r>
        <w:t xml:space="preserve">, </w:t>
      </w:r>
      <w:r>
        <w:fldChar w:fldCharType="begin"/>
      </w:r>
      <w:r>
        <w:instrText xml:space="preserve"> REF _Ref37064634 \n \h </w:instrText>
      </w:r>
      <w:r>
        <w:fldChar w:fldCharType="separate"/>
      </w:r>
      <w:r w:rsidR="00EB2C10">
        <w:t>(c)</w:t>
      </w:r>
      <w:r>
        <w:fldChar w:fldCharType="end"/>
      </w:r>
      <w:r>
        <w:t xml:space="preserve"> and </w:t>
      </w:r>
      <w:r>
        <w:fldChar w:fldCharType="begin"/>
      </w:r>
      <w:r>
        <w:instrText xml:space="preserve"> REF _Ref37231497 \r \h </w:instrText>
      </w:r>
      <w:r>
        <w:fldChar w:fldCharType="separate"/>
      </w:r>
      <w:r w:rsidR="00EB2C10">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9"/>
    </w:p>
    <w:p w:rsidR="002D5706" w:rsidRDefault="002D5706" w:rsidP="002D5706">
      <w:pPr>
        <w:pStyle w:val="SubLevel3"/>
      </w:pPr>
      <w:bookmarkStart w:id="301" w:name="_Ref37174556"/>
      <w:r>
        <w:t xml:space="preserve">The employee must give their employer notice of the taking of leave under clause </w:t>
      </w:r>
      <w:r>
        <w:fldChar w:fldCharType="begin"/>
      </w:r>
      <w:r>
        <w:instrText xml:space="preserve"> REF _Ref37231534 \w \h </w:instrText>
      </w:r>
      <w:r>
        <w:fldChar w:fldCharType="separate"/>
      </w:r>
      <w:r w:rsidR="00EB2C10">
        <w:t>X.2.1(a)</w:t>
      </w:r>
      <w:r>
        <w:fldChar w:fldCharType="end"/>
      </w:r>
      <w:r>
        <w:t xml:space="preserve"> and of the reason the employee requires the leave, as soon as practicable (which may be a time after the leave has started).</w:t>
      </w:r>
      <w:bookmarkEnd w:id="300"/>
      <w:bookmarkEnd w:id="301"/>
    </w:p>
    <w:p w:rsidR="002D5706" w:rsidRDefault="002D5706" w:rsidP="002D5706">
      <w:pPr>
        <w:pStyle w:val="SubLevel3"/>
      </w:pPr>
      <w:bookmarkStart w:id="302" w:name="_Ref37064634"/>
      <w:r>
        <w:t xml:space="preserve">An employee who has given their employer notice of taking leave under clause </w:t>
      </w:r>
      <w:r>
        <w:fldChar w:fldCharType="begin"/>
      </w:r>
      <w:r>
        <w:instrText xml:space="preserve"> REF _Ref37231534 \w \h </w:instrText>
      </w:r>
      <w:r>
        <w:fldChar w:fldCharType="separate"/>
      </w:r>
      <w:r w:rsidR="00EB2C10">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EB2C10">
        <w:t>X.2.1(a)</w:t>
      </w:r>
      <w:r>
        <w:fldChar w:fldCharType="end"/>
      </w:r>
      <w:r>
        <w:t>.</w:t>
      </w:r>
      <w:bookmarkEnd w:id="302"/>
    </w:p>
    <w:p w:rsidR="002D5706" w:rsidRPr="0081429A" w:rsidRDefault="002D5706" w:rsidP="002D5706">
      <w:pPr>
        <w:pStyle w:val="SubLevel3"/>
      </w:pPr>
      <w:bookmarkStart w:id="303" w:name="_Ref37231497"/>
      <w:r>
        <w:t xml:space="preserve">A period of leave under clause </w:t>
      </w:r>
      <w:r>
        <w:fldChar w:fldCharType="begin"/>
      </w:r>
      <w:r>
        <w:instrText xml:space="preserve"> REF _Ref37231534 \w \h </w:instrText>
      </w:r>
      <w:r>
        <w:fldChar w:fldCharType="separate"/>
      </w:r>
      <w:r w:rsidR="00EB2C10">
        <w:t>X.2.1(a)</w:t>
      </w:r>
      <w:r>
        <w:fldChar w:fldCharType="end"/>
      </w:r>
      <w:r>
        <w:t xml:space="preserve"> must start before 30 June 2020, but may end after that date.</w:t>
      </w:r>
      <w:bookmarkEnd w:id="303"/>
    </w:p>
    <w:p w:rsidR="002D5706" w:rsidRDefault="002D5706" w:rsidP="002D5706">
      <w:pPr>
        <w:pStyle w:val="SubLevel3"/>
      </w:pPr>
      <w:bookmarkStart w:id="304" w:name="_Ref37174575"/>
      <w:r>
        <w:t xml:space="preserve">Leave taken under clause </w:t>
      </w:r>
      <w:r>
        <w:fldChar w:fldCharType="begin"/>
      </w:r>
      <w:r>
        <w:instrText xml:space="preserve"> REF _Ref37231534 \w \h </w:instrText>
      </w:r>
      <w:r>
        <w:fldChar w:fldCharType="separate"/>
      </w:r>
      <w:r w:rsidR="00EB2C10">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73" w:history="1">
        <w:r w:rsidRPr="00FC64DE">
          <w:rPr>
            <w:rStyle w:val="Hyperlink"/>
          </w:rPr>
          <w:t>NES</w:t>
        </w:r>
      </w:hyperlink>
      <w:r>
        <w:t>.</w:t>
      </w:r>
      <w:bookmarkEnd w:id="304"/>
    </w:p>
    <w:p w:rsidR="002D5706" w:rsidRDefault="002D5706" w:rsidP="002D5706">
      <w:pPr>
        <w:pStyle w:val="Block1"/>
      </w:pPr>
      <w:r>
        <w:t>NOTE: The employer and employee may agree that the employee may take more than 2 weeks’ unpaid pandemic leave.</w:t>
      </w:r>
    </w:p>
    <w:p w:rsidR="002D5706" w:rsidRDefault="002D5706" w:rsidP="002D5706">
      <w:pPr>
        <w:pStyle w:val="SubLevel2Bold"/>
      </w:pPr>
      <w:bookmarkStart w:id="305" w:name="_Ref37066012"/>
      <w:r>
        <w:t>Annual leave at half pay</w:t>
      </w:r>
      <w:bookmarkEnd w:id="305"/>
    </w:p>
    <w:p w:rsidR="002D5706" w:rsidRDefault="002D5706" w:rsidP="002D5706">
      <w:pPr>
        <w:pStyle w:val="SubLevel3"/>
      </w:pPr>
      <w:bookmarkStart w:id="306" w:name="_Ref37175067"/>
      <w:r>
        <w:t>Instead of an employee taking paid annual leave on full pay, the employee and their employer may agree to the employee taking twice as much leave on half pay.</w:t>
      </w:r>
      <w:bookmarkEnd w:id="306"/>
    </w:p>
    <w:p w:rsidR="002D5706" w:rsidRDefault="002D5706" w:rsidP="002D5706">
      <w:pPr>
        <w:pStyle w:val="SubLevel3"/>
      </w:pPr>
      <w:r>
        <w:t>Any agreement to take twice as much annual leave at half pay must be recorded in writing and retained as an employee record.</w:t>
      </w:r>
    </w:p>
    <w:p w:rsidR="002D5706" w:rsidRPr="00C102A5" w:rsidRDefault="002D5706" w:rsidP="002D5706">
      <w:pPr>
        <w:pStyle w:val="SubLevel3"/>
      </w:pPr>
      <w:bookmarkStart w:id="307" w:name="_Ref37238181"/>
      <w:r>
        <w:t xml:space="preserve">A period of leave under clause </w:t>
      </w:r>
      <w:r>
        <w:fldChar w:fldCharType="begin"/>
      </w:r>
      <w:r>
        <w:instrText xml:space="preserve"> REF _Ref37175067 \w \h </w:instrText>
      </w:r>
      <w:r>
        <w:fldChar w:fldCharType="separate"/>
      </w:r>
      <w:r w:rsidR="00EB2C10">
        <w:t>X.2.2(a)</w:t>
      </w:r>
      <w:r>
        <w:fldChar w:fldCharType="end"/>
      </w:r>
      <w:r>
        <w:t xml:space="preserve"> must start before 30 June 2020, but may end after that date.</w:t>
      </w:r>
      <w:bookmarkEnd w:id="307"/>
    </w:p>
    <w:p w:rsidR="002D5706" w:rsidRDefault="002D5706" w:rsidP="002D5706">
      <w:pPr>
        <w:pStyle w:val="Block1"/>
      </w:pPr>
      <w:r>
        <w:t>EXAMPLE: Instead of an employee taking one week’s annual leave on full pay, the employee and their employer may agree to the employee taking 2 weeks’ annual leave on half pay. In this example:</w:t>
      </w:r>
    </w:p>
    <w:p w:rsidR="002D5706" w:rsidRDefault="002D5706" w:rsidP="002D5706">
      <w:pPr>
        <w:pStyle w:val="Bullet1"/>
      </w:pPr>
      <w:r>
        <w:lastRenderedPageBreak/>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2D5706" w:rsidRDefault="002D5706" w:rsidP="002D5706">
      <w:pPr>
        <w:pStyle w:val="Bullet1"/>
      </w:pPr>
      <w:r>
        <w:t xml:space="preserve">one week of leave is deducted from the employee’s annual leave accrual. </w:t>
      </w:r>
    </w:p>
    <w:p w:rsidR="002D5706" w:rsidRDefault="002D5706" w:rsidP="002D5706">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EB2C10">
        <w:t>X.2.1</w:t>
      </w:r>
      <w:r>
        <w:fldChar w:fldCharType="end"/>
      </w:r>
      <w:r>
        <w:t xml:space="preserve"> or </w:t>
      </w:r>
      <w:r>
        <w:fldChar w:fldCharType="begin"/>
      </w:r>
      <w:r>
        <w:instrText xml:space="preserve"> REF _Ref37066012 \w \h </w:instrText>
      </w:r>
      <w:r>
        <w:fldChar w:fldCharType="separate"/>
      </w:r>
      <w:r w:rsidR="00EB2C10">
        <w:t>X.2.2</w:t>
      </w:r>
      <w:r>
        <w:fldChar w:fldCharType="end"/>
      </w:r>
      <w:r>
        <w:t xml:space="preserve"> has a workplace right under section 341(1)(a) of the</w:t>
      </w:r>
      <w:r w:rsidRPr="00F70366">
        <w:rPr>
          <w:i/>
        </w:rPr>
        <w:t xml:space="preserve"> </w:t>
      </w:r>
      <w:hyperlink r:id="rId274" w:history="1">
        <w:r w:rsidRPr="00C63C65">
          <w:rPr>
            <w:rStyle w:val="Hyperlink"/>
          </w:rPr>
          <w:t>Act</w:t>
        </w:r>
      </w:hyperlink>
      <w:r>
        <w:t>.</w:t>
      </w:r>
    </w:p>
    <w:p w:rsidR="002D5706" w:rsidRDefault="002D5706" w:rsidP="002D5706">
      <w:r>
        <w:t>NOTE 2: Under section 340(1) of the</w:t>
      </w:r>
      <w:r w:rsidRPr="00F70366">
        <w:rPr>
          <w:i/>
        </w:rPr>
        <w:t xml:space="preserve"> </w:t>
      </w:r>
      <w:hyperlink r:id="rId275"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76"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2D5706" w:rsidRPr="00AF51CA" w:rsidRDefault="002D5706" w:rsidP="002D5706">
      <w:r>
        <w:t>NOTE 3: Under section 343(1) of the</w:t>
      </w:r>
      <w:r w:rsidRPr="00F70366">
        <w:rPr>
          <w:i/>
        </w:rPr>
        <w:t xml:space="preserve"> </w:t>
      </w:r>
      <w:hyperlink r:id="rId277"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93"/>
      <w:bookmarkEnd w:id="294"/>
    </w:p>
    <w:sectPr w:rsidR="002D5706" w:rsidRPr="00AF51CA" w:rsidSect="00B42971">
      <w:headerReference w:type="first" r:id="rId278"/>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CF0" w:rsidRDefault="00163CF0">
      <w:r>
        <w:separator/>
      </w:r>
    </w:p>
    <w:p w:rsidR="00163CF0" w:rsidRDefault="00163CF0"/>
  </w:endnote>
  <w:endnote w:type="continuationSeparator" w:id="0">
    <w:p w:rsidR="00163CF0" w:rsidRDefault="00163CF0">
      <w:r>
        <w:continuationSeparator/>
      </w:r>
    </w:p>
    <w:p w:rsidR="00163CF0" w:rsidRDefault="00163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Pr="003C7CAC" w:rsidRDefault="00163CF0" w:rsidP="003C7CAC">
    <w:pPr>
      <w:pStyle w:val="Footer"/>
      <w:ind w:left="-284"/>
      <w:rPr>
        <w:rStyle w:val="PageNumber"/>
        <w:sz w:val="22"/>
      </w:rPr>
    </w:pPr>
  </w:p>
  <w:p w:rsidR="00163CF0" w:rsidRPr="007B3BB9" w:rsidRDefault="00163CF0" w:rsidP="004A0598">
    <w:pPr>
      <w:pStyle w:val="Footer"/>
      <w:tabs>
        <w:tab w:val="clear" w:pos="4153"/>
        <w:tab w:val="center" w:pos="4500"/>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64</w:t>
    </w:r>
    <w:r w:rsidRPr="00C30A8D">
      <w:rPr>
        <w:rStyle w:val="PageNumber"/>
        <w:b/>
        <w:sz w:val="22"/>
      </w:rPr>
      <w:fldChar w:fldCharType="end"/>
    </w:r>
    <w:r w:rsidRPr="004A0598">
      <w:rPr>
        <w:rStyle w:val="PageNumber"/>
        <w:b/>
        <w:sz w:val="22"/>
      </w:rPr>
      <w:t xml:space="preserve"> </w:t>
    </w:r>
    <w:r>
      <w:rPr>
        <w:rStyle w:val="PageNumber"/>
        <w:b/>
        <w:sz w:val="22"/>
      </w:rPr>
      <w:tab/>
      <w:t>MA000104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Pr="003C7CAC" w:rsidRDefault="00163CF0" w:rsidP="00C30A8D">
    <w:pPr>
      <w:pStyle w:val="Footer"/>
      <w:ind w:right="-284"/>
      <w:jc w:val="right"/>
      <w:rPr>
        <w:rStyle w:val="PageNumber"/>
        <w:sz w:val="22"/>
        <w:szCs w:val="22"/>
      </w:rPr>
    </w:pPr>
  </w:p>
  <w:p w:rsidR="00163CF0" w:rsidRPr="007B3BB9" w:rsidRDefault="00163CF0" w:rsidP="004A0598">
    <w:pPr>
      <w:pStyle w:val="Footer"/>
      <w:tabs>
        <w:tab w:val="clear" w:pos="4153"/>
        <w:tab w:val="clear" w:pos="8306"/>
        <w:tab w:val="center" w:pos="4500"/>
        <w:tab w:val="right" w:pos="9360"/>
      </w:tabs>
      <w:ind w:right="-284"/>
      <w:jc w:val="right"/>
      <w:rPr>
        <w:b/>
        <w:sz w:val="22"/>
        <w:szCs w:val="22"/>
      </w:rPr>
    </w:pPr>
    <w:r>
      <w:rPr>
        <w:rStyle w:val="PageNumber"/>
        <w:b/>
        <w:sz w:val="22"/>
      </w:rPr>
      <w:tab/>
      <w:t>MA000104</w:t>
    </w:r>
    <w:r>
      <w:rPr>
        <w:rStyle w:val="PageNumber"/>
        <w:b/>
        <w:sz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63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Pr="003C7CAC" w:rsidRDefault="00163CF0" w:rsidP="009645B4">
    <w:pPr>
      <w:pStyle w:val="Footer"/>
      <w:ind w:right="-284"/>
      <w:jc w:val="right"/>
      <w:rPr>
        <w:rStyle w:val="PageNumber"/>
        <w:sz w:val="22"/>
        <w:szCs w:val="22"/>
      </w:rPr>
    </w:pPr>
  </w:p>
  <w:p w:rsidR="00163CF0" w:rsidRPr="004A0598" w:rsidRDefault="00163CF0" w:rsidP="004A0598">
    <w:pPr>
      <w:pStyle w:val="Footer"/>
      <w:tabs>
        <w:tab w:val="clear" w:pos="4153"/>
        <w:tab w:val="clear" w:pos="8306"/>
        <w:tab w:val="center" w:pos="4536"/>
        <w:tab w:val="right" w:pos="9360"/>
      </w:tabs>
      <w:ind w:right="-284"/>
      <w:jc w:val="right"/>
      <w:rPr>
        <w:b/>
        <w:sz w:val="22"/>
        <w:szCs w:val="22"/>
      </w:rPr>
    </w:pPr>
    <w:r>
      <w:rPr>
        <w:rStyle w:val="PageNumber"/>
        <w:b/>
        <w:sz w:val="22"/>
      </w:rPr>
      <w:tab/>
      <w:t>MA000104</w:t>
    </w:r>
    <w:r>
      <w:rPr>
        <w:rStyle w:val="PageNumber"/>
        <w:b/>
        <w:sz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CF0" w:rsidRDefault="00163CF0">
      <w:r>
        <w:separator/>
      </w:r>
    </w:p>
    <w:p w:rsidR="00163CF0" w:rsidRDefault="00163CF0"/>
  </w:footnote>
  <w:footnote w:type="continuationSeparator" w:id="0">
    <w:p w:rsidR="00163CF0" w:rsidRDefault="00163CF0">
      <w:r>
        <w:continuationSeparator/>
      </w:r>
    </w:p>
    <w:p w:rsidR="00163CF0" w:rsidRDefault="00163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Default="00163CF0" w:rsidP="00B00045">
    <w:pPr>
      <w:pStyle w:val="Header"/>
      <w:jc w:val="center"/>
      <w:rPr>
        <w:b/>
        <w:sz w:val="20"/>
        <w:szCs w:val="20"/>
        <w:lang w:val="en-GB"/>
      </w:rPr>
    </w:pPr>
    <w:r>
      <w:rPr>
        <w:b/>
        <w:sz w:val="20"/>
        <w:szCs w:val="20"/>
        <w:lang w:val="en-GB"/>
      </w:rPr>
      <w:t xml:space="preserve">Miscellaneous </w:t>
    </w:r>
    <w:r w:rsidRPr="00B543F7">
      <w:rPr>
        <w:b/>
        <w:sz w:val="20"/>
        <w:szCs w:val="20"/>
        <w:lang w:val="en-GB"/>
      </w:rPr>
      <w:t xml:space="preserve">Award </w:t>
    </w:r>
    <w:r>
      <w:rPr>
        <w:b/>
        <w:sz w:val="20"/>
        <w:szCs w:val="20"/>
        <w:lang w:val="en-GB"/>
      </w:rPr>
      <w:t>2010</w:t>
    </w:r>
  </w:p>
  <w:p w:rsidR="00163CF0" w:rsidRPr="00B00045" w:rsidRDefault="00163CF0" w:rsidP="00B00045">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Default="00163CF0" w:rsidP="00B00045">
    <w:pPr>
      <w:pStyle w:val="Header"/>
      <w:jc w:val="center"/>
      <w:rPr>
        <w:b/>
        <w:sz w:val="20"/>
        <w:szCs w:val="20"/>
        <w:lang w:val="en-GB"/>
      </w:rPr>
    </w:pPr>
    <w:r>
      <w:rPr>
        <w:b/>
        <w:sz w:val="20"/>
        <w:szCs w:val="20"/>
        <w:lang w:val="en-GB"/>
      </w:rPr>
      <w:t xml:space="preserve">Miscellaneous </w:t>
    </w:r>
    <w:r w:rsidRPr="00B543F7">
      <w:rPr>
        <w:b/>
        <w:sz w:val="20"/>
        <w:szCs w:val="20"/>
        <w:lang w:val="en-GB"/>
      </w:rPr>
      <w:t>Award 2010</w:t>
    </w:r>
  </w:p>
  <w:p w:rsidR="00163CF0" w:rsidRPr="00B543F7" w:rsidRDefault="00163CF0" w:rsidP="00B00045">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CF0" w:rsidRPr="00B543F7" w:rsidRDefault="00163CF0" w:rsidP="00314D60">
    <w:pPr>
      <w:pStyle w:val="Header"/>
      <w:jc w:val="center"/>
      <w:rPr>
        <w:b/>
        <w:sz w:val="20"/>
        <w:szCs w:val="20"/>
        <w:lang w:val="en-GB"/>
      </w:rPr>
    </w:pPr>
    <w:r>
      <w:rPr>
        <w:b/>
        <w:sz w:val="20"/>
        <w:szCs w:val="20"/>
        <w:lang w:val="en-GB"/>
      </w:rPr>
      <w:t xml:space="preserve">Miscellaneous </w:t>
    </w:r>
    <w:r w:rsidRPr="00B543F7">
      <w:rPr>
        <w:b/>
        <w:sz w:val="20"/>
        <w:szCs w:val="20"/>
        <w:lang w:val="en-GB"/>
      </w:rPr>
      <w:t>Award 2010</w:t>
    </w:r>
  </w:p>
  <w:p w:rsidR="00163CF0" w:rsidRPr="00B543F7" w:rsidRDefault="00163CF0" w:rsidP="0075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9E731A"/>
    <w:multiLevelType w:val="hybridMultilevel"/>
    <w:tmpl w:val="1B864806"/>
    <w:lvl w:ilvl="0" w:tplc="9774DBBA">
      <w:start w:val="1"/>
      <w:numFmt w:val="bullet"/>
      <w:pStyle w:val="BulletLevel3"/>
      <w:lvlText w:val=""/>
      <w:lvlJc w:val="left"/>
      <w:pPr>
        <w:ind w:left="2345" w:hanging="360"/>
      </w:pPr>
      <w:rPr>
        <w:rFonts w:ascii="Symbol" w:hAnsi="Symbol" w:hint="default"/>
        <w:sz w:val="22"/>
      </w:rPr>
    </w:lvl>
    <w:lvl w:ilvl="1" w:tplc="0C090003" w:tentative="1">
      <w:start w:val="1"/>
      <w:numFmt w:val="bullet"/>
      <w:lvlText w:val="o"/>
      <w:lvlJc w:val="left"/>
      <w:pPr>
        <w:ind w:left="3708" w:hanging="360"/>
      </w:pPr>
      <w:rPr>
        <w:rFonts w:ascii="Courier New" w:hAnsi="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0B34F2"/>
    <w:multiLevelType w:val="hybridMultilevel"/>
    <w:tmpl w:val="07128FE0"/>
    <w:lvl w:ilvl="0" w:tplc="4F12EA52">
      <w:start w:val="1"/>
      <w:numFmt w:val="bullet"/>
      <w:pStyle w:val="BulletLevel5"/>
      <w:lvlText w:val=""/>
      <w:lvlJc w:val="left"/>
      <w:pPr>
        <w:ind w:left="3479" w:hanging="360"/>
      </w:pPr>
      <w:rPr>
        <w:rFonts w:ascii="Symbol" w:hAnsi="Symbol" w:hint="default"/>
        <w:sz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1"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2"/>
  </w:num>
  <w:num w:numId="2">
    <w:abstractNumId w:val="39"/>
  </w:num>
  <w:num w:numId="3">
    <w:abstractNumId w:val="38"/>
  </w:num>
  <w:num w:numId="4">
    <w:abstractNumId w:val="16"/>
  </w:num>
  <w:num w:numId="5">
    <w:abstractNumId w:val="32"/>
  </w:num>
  <w:num w:numId="6">
    <w:abstractNumId w:val="29"/>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20"/>
  </w:num>
  <w:num w:numId="12">
    <w:abstractNumId w:val="25"/>
  </w:num>
  <w:num w:numId="13">
    <w:abstractNumId w:val="41"/>
  </w:num>
  <w:num w:numId="14">
    <w:abstractNumId w:val="10"/>
  </w:num>
  <w:num w:numId="15">
    <w:abstractNumId w:val="22"/>
  </w:num>
  <w:num w:numId="16">
    <w:abstractNumId w:val="40"/>
  </w:num>
  <w:num w:numId="17">
    <w:abstractNumId w:val="18"/>
  </w:num>
  <w:num w:numId="18">
    <w:abstractNumId w:val="37"/>
  </w:num>
  <w:num w:numId="19">
    <w:abstractNumId w:val="24"/>
  </w:num>
  <w:num w:numId="20">
    <w:abstractNumId w:val="15"/>
  </w:num>
  <w:num w:numId="21">
    <w:abstractNumId w:val="30"/>
  </w:num>
  <w:num w:numId="22">
    <w:abstractNumId w:val="23"/>
  </w:num>
  <w:num w:numId="23">
    <w:abstractNumId w:val="17"/>
  </w:num>
  <w:num w:numId="24">
    <w:abstractNumId w:val="36"/>
  </w:num>
  <w:num w:numId="25">
    <w:abstractNumId w:val="14"/>
  </w:num>
  <w:num w:numId="26">
    <w:abstractNumId w:val="19"/>
  </w:num>
  <w:num w:numId="27">
    <w:abstractNumId w:val="33"/>
  </w:num>
  <w:num w:numId="28">
    <w:abstractNumId w:val="31"/>
  </w:num>
  <w:num w:numId="29">
    <w:abstractNumId w:val="27"/>
  </w:num>
  <w:num w:numId="30">
    <w:abstractNumId w:val="3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13"/>
  </w:num>
  <w:num w:numId="45">
    <w:abstractNumId w:val="26"/>
  </w:num>
  <w:num w:numId="46">
    <w:abstractNumId w:val="3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68F"/>
    <w:rsid w:val="00000155"/>
    <w:rsid w:val="00000E3C"/>
    <w:rsid w:val="000010ED"/>
    <w:rsid w:val="000013C4"/>
    <w:rsid w:val="00003770"/>
    <w:rsid w:val="00003AC8"/>
    <w:rsid w:val="00005D81"/>
    <w:rsid w:val="0001057D"/>
    <w:rsid w:val="00012103"/>
    <w:rsid w:val="000122F6"/>
    <w:rsid w:val="00012510"/>
    <w:rsid w:val="00012C9E"/>
    <w:rsid w:val="00012CB9"/>
    <w:rsid w:val="00013A39"/>
    <w:rsid w:val="00013C9C"/>
    <w:rsid w:val="00015A7D"/>
    <w:rsid w:val="00015F48"/>
    <w:rsid w:val="00017F96"/>
    <w:rsid w:val="000206BF"/>
    <w:rsid w:val="00022877"/>
    <w:rsid w:val="00023A94"/>
    <w:rsid w:val="00023C3C"/>
    <w:rsid w:val="00024536"/>
    <w:rsid w:val="000248E4"/>
    <w:rsid w:val="00026182"/>
    <w:rsid w:val="00027223"/>
    <w:rsid w:val="00027EE1"/>
    <w:rsid w:val="0003076A"/>
    <w:rsid w:val="000307A6"/>
    <w:rsid w:val="000322A5"/>
    <w:rsid w:val="000323AD"/>
    <w:rsid w:val="0003296C"/>
    <w:rsid w:val="000373C8"/>
    <w:rsid w:val="00040DCF"/>
    <w:rsid w:val="000427D6"/>
    <w:rsid w:val="00042E87"/>
    <w:rsid w:val="00043FAF"/>
    <w:rsid w:val="00044484"/>
    <w:rsid w:val="0004526C"/>
    <w:rsid w:val="00047C62"/>
    <w:rsid w:val="000506A8"/>
    <w:rsid w:val="00050D4C"/>
    <w:rsid w:val="0005231C"/>
    <w:rsid w:val="000525E6"/>
    <w:rsid w:val="00053294"/>
    <w:rsid w:val="00053581"/>
    <w:rsid w:val="00054478"/>
    <w:rsid w:val="000547FC"/>
    <w:rsid w:val="00055435"/>
    <w:rsid w:val="0005589E"/>
    <w:rsid w:val="00056475"/>
    <w:rsid w:val="00060081"/>
    <w:rsid w:val="000603DF"/>
    <w:rsid w:val="00060DB0"/>
    <w:rsid w:val="000626BE"/>
    <w:rsid w:val="00063CBE"/>
    <w:rsid w:val="00064EE5"/>
    <w:rsid w:val="000678C4"/>
    <w:rsid w:val="00070D98"/>
    <w:rsid w:val="0007377E"/>
    <w:rsid w:val="0007399D"/>
    <w:rsid w:val="00075704"/>
    <w:rsid w:val="00076250"/>
    <w:rsid w:val="00077AFD"/>
    <w:rsid w:val="00082114"/>
    <w:rsid w:val="0008227C"/>
    <w:rsid w:val="000867A4"/>
    <w:rsid w:val="00087A10"/>
    <w:rsid w:val="00087B37"/>
    <w:rsid w:val="00090245"/>
    <w:rsid w:val="000913AF"/>
    <w:rsid w:val="000918E1"/>
    <w:rsid w:val="00093EAA"/>
    <w:rsid w:val="000959F3"/>
    <w:rsid w:val="00095BE1"/>
    <w:rsid w:val="00096A93"/>
    <w:rsid w:val="00096F2A"/>
    <w:rsid w:val="000973A7"/>
    <w:rsid w:val="000A06FA"/>
    <w:rsid w:val="000A0AD4"/>
    <w:rsid w:val="000A1C5A"/>
    <w:rsid w:val="000A2073"/>
    <w:rsid w:val="000A2A8A"/>
    <w:rsid w:val="000A34DE"/>
    <w:rsid w:val="000A3827"/>
    <w:rsid w:val="000A38EE"/>
    <w:rsid w:val="000A472F"/>
    <w:rsid w:val="000A510D"/>
    <w:rsid w:val="000A582F"/>
    <w:rsid w:val="000A5B4E"/>
    <w:rsid w:val="000A61EF"/>
    <w:rsid w:val="000A6CB9"/>
    <w:rsid w:val="000A7FA7"/>
    <w:rsid w:val="000B0068"/>
    <w:rsid w:val="000B1E29"/>
    <w:rsid w:val="000B1FB7"/>
    <w:rsid w:val="000B302D"/>
    <w:rsid w:val="000B453F"/>
    <w:rsid w:val="000B4558"/>
    <w:rsid w:val="000B5ECF"/>
    <w:rsid w:val="000B5EFE"/>
    <w:rsid w:val="000B6086"/>
    <w:rsid w:val="000C0B51"/>
    <w:rsid w:val="000C1AB4"/>
    <w:rsid w:val="000C1C87"/>
    <w:rsid w:val="000C2120"/>
    <w:rsid w:val="000C332F"/>
    <w:rsid w:val="000C59B2"/>
    <w:rsid w:val="000C6504"/>
    <w:rsid w:val="000C654B"/>
    <w:rsid w:val="000C747A"/>
    <w:rsid w:val="000D036E"/>
    <w:rsid w:val="000D0A77"/>
    <w:rsid w:val="000D0EA5"/>
    <w:rsid w:val="000D185A"/>
    <w:rsid w:val="000D1D08"/>
    <w:rsid w:val="000D3E3D"/>
    <w:rsid w:val="000D4100"/>
    <w:rsid w:val="000D43C5"/>
    <w:rsid w:val="000D44FA"/>
    <w:rsid w:val="000D4BEF"/>
    <w:rsid w:val="000D5EBA"/>
    <w:rsid w:val="000E2549"/>
    <w:rsid w:val="000E4FFD"/>
    <w:rsid w:val="000E659A"/>
    <w:rsid w:val="000E6D10"/>
    <w:rsid w:val="000F03CD"/>
    <w:rsid w:val="000F0674"/>
    <w:rsid w:val="000F2E91"/>
    <w:rsid w:val="000F40D4"/>
    <w:rsid w:val="000F550D"/>
    <w:rsid w:val="000F6E78"/>
    <w:rsid w:val="00100EDE"/>
    <w:rsid w:val="0010272F"/>
    <w:rsid w:val="00103378"/>
    <w:rsid w:val="00106CB1"/>
    <w:rsid w:val="001075F9"/>
    <w:rsid w:val="00110F3B"/>
    <w:rsid w:val="0011385A"/>
    <w:rsid w:val="00115043"/>
    <w:rsid w:val="00115741"/>
    <w:rsid w:val="001168ED"/>
    <w:rsid w:val="00117736"/>
    <w:rsid w:val="00117C19"/>
    <w:rsid w:val="00120661"/>
    <w:rsid w:val="00120F62"/>
    <w:rsid w:val="001211EB"/>
    <w:rsid w:val="00122B8D"/>
    <w:rsid w:val="001237AC"/>
    <w:rsid w:val="001244B3"/>
    <w:rsid w:val="0012458A"/>
    <w:rsid w:val="0013087C"/>
    <w:rsid w:val="0013293F"/>
    <w:rsid w:val="00132A47"/>
    <w:rsid w:val="00132C31"/>
    <w:rsid w:val="00132DF9"/>
    <w:rsid w:val="00132E1E"/>
    <w:rsid w:val="001335BA"/>
    <w:rsid w:val="001347A1"/>
    <w:rsid w:val="00135FD6"/>
    <w:rsid w:val="00136CA4"/>
    <w:rsid w:val="001428BF"/>
    <w:rsid w:val="00142AF3"/>
    <w:rsid w:val="00143FD7"/>
    <w:rsid w:val="00144105"/>
    <w:rsid w:val="00144D54"/>
    <w:rsid w:val="00147AD6"/>
    <w:rsid w:val="001503B8"/>
    <w:rsid w:val="00150559"/>
    <w:rsid w:val="00150815"/>
    <w:rsid w:val="001516BD"/>
    <w:rsid w:val="001526A7"/>
    <w:rsid w:val="00153018"/>
    <w:rsid w:val="0015308A"/>
    <w:rsid w:val="00153E76"/>
    <w:rsid w:val="00154713"/>
    <w:rsid w:val="001553E3"/>
    <w:rsid w:val="00155B2A"/>
    <w:rsid w:val="001564CA"/>
    <w:rsid w:val="001564CF"/>
    <w:rsid w:val="00156551"/>
    <w:rsid w:val="00157036"/>
    <w:rsid w:val="0015734F"/>
    <w:rsid w:val="00161561"/>
    <w:rsid w:val="001616B1"/>
    <w:rsid w:val="00161F5E"/>
    <w:rsid w:val="001621D8"/>
    <w:rsid w:val="001635BB"/>
    <w:rsid w:val="00163CF0"/>
    <w:rsid w:val="00166DE8"/>
    <w:rsid w:val="001679E3"/>
    <w:rsid w:val="00167D71"/>
    <w:rsid w:val="00170D9E"/>
    <w:rsid w:val="00172082"/>
    <w:rsid w:val="00173C83"/>
    <w:rsid w:val="00174632"/>
    <w:rsid w:val="00174E3B"/>
    <w:rsid w:val="00175479"/>
    <w:rsid w:val="001800BF"/>
    <w:rsid w:val="0018055D"/>
    <w:rsid w:val="001814BA"/>
    <w:rsid w:val="00181B02"/>
    <w:rsid w:val="0018279C"/>
    <w:rsid w:val="0018386B"/>
    <w:rsid w:val="001843D8"/>
    <w:rsid w:val="00185798"/>
    <w:rsid w:val="00185B50"/>
    <w:rsid w:val="001872C7"/>
    <w:rsid w:val="001877F8"/>
    <w:rsid w:val="00191B83"/>
    <w:rsid w:val="001920E6"/>
    <w:rsid w:val="00193C63"/>
    <w:rsid w:val="001941DF"/>
    <w:rsid w:val="00194AF4"/>
    <w:rsid w:val="0019673D"/>
    <w:rsid w:val="001968E3"/>
    <w:rsid w:val="00196DFE"/>
    <w:rsid w:val="001971EE"/>
    <w:rsid w:val="001A08C2"/>
    <w:rsid w:val="001A1281"/>
    <w:rsid w:val="001A14AF"/>
    <w:rsid w:val="001A1554"/>
    <w:rsid w:val="001A4109"/>
    <w:rsid w:val="001A6250"/>
    <w:rsid w:val="001A7933"/>
    <w:rsid w:val="001B1FA5"/>
    <w:rsid w:val="001B33BD"/>
    <w:rsid w:val="001B4820"/>
    <w:rsid w:val="001B525F"/>
    <w:rsid w:val="001B58CE"/>
    <w:rsid w:val="001B6751"/>
    <w:rsid w:val="001B7702"/>
    <w:rsid w:val="001B7EF9"/>
    <w:rsid w:val="001C04CF"/>
    <w:rsid w:val="001C0CC7"/>
    <w:rsid w:val="001C0D5D"/>
    <w:rsid w:val="001C4256"/>
    <w:rsid w:val="001C4416"/>
    <w:rsid w:val="001C4C78"/>
    <w:rsid w:val="001C6769"/>
    <w:rsid w:val="001C7507"/>
    <w:rsid w:val="001C77A6"/>
    <w:rsid w:val="001C7A36"/>
    <w:rsid w:val="001C7C13"/>
    <w:rsid w:val="001D1D47"/>
    <w:rsid w:val="001D2475"/>
    <w:rsid w:val="001D4EA8"/>
    <w:rsid w:val="001D5DD9"/>
    <w:rsid w:val="001D6487"/>
    <w:rsid w:val="001D6E88"/>
    <w:rsid w:val="001E25F0"/>
    <w:rsid w:val="001E283E"/>
    <w:rsid w:val="001E3F24"/>
    <w:rsid w:val="001E492C"/>
    <w:rsid w:val="001E5717"/>
    <w:rsid w:val="001E5AFC"/>
    <w:rsid w:val="001E5CA6"/>
    <w:rsid w:val="001E5F7C"/>
    <w:rsid w:val="001E618D"/>
    <w:rsid w:val="001E6EDE"/>
    <w:rsid w:val="001E6FC1"/>
    <w:rsid w:val="001E7133"/>
    <w:rsid w:val="001F4952"/>
    <w:rsid w:val="001F4C02"/>
    <w:rsid w:val="001F6055"/>
    <w:rsid w:val="002010CC"/>
    <w:rsid w:val="00201229"/>
    <w:rsid w:val="0020281D"/>
    <w:rsid w:val="00202AD5"/>
    <w:rsid w:val="00203CF9"/>
    <w:rsid w:val="00203F26"/>
    <w:rsid w:val="002059EE"/>
    <w:rsid w:val="0020622D"/>
    <w:rsid w:val="00206353"/>
    <w:rsid w:val="00207685"/>
    <w:rsid w:val="00210952"/>
    <w:rsid w:val="00211561"/>
    <w:rsid w:val="00212208"/>
    <w:rsid w:val="00212334"/>
    <w:rsid w:val="002125A8"/>
    <w:rsid w:val="00212D83"/>
    <w:rsid w:val="002132F4"/>
    <w:rsid w:val="0021353F"/>
    <w:rsid w:val="00214BFD"/>
    <w:rsid w:val="00215641"/>
    <w:rsid w:val="00217232"/>
    <w:rsid w:val="00221488"/>
    <w:rsid w:val="00221A25"/>
    <w:rsid w:val="002220F7"/>
    <w:rsid w:val="002231C2"/>
    <w:rsid w:val="00224686"/>
    <w:rsid w:val="0022477A"/>
    <w:rsid w:val="0022561B"/>
    <w:rsid w:val="00225743"/>
    <w:rsid w:val="00226509"/>
    <w:rsid w:val="00226EC6"/>
    <w:rsid w:val="00230A81"/>
    <w:rsid w:val="00230FC2"/>
    <w:rsid w:val="00234168"/>
    <w:rsid w:val="002347A0"/>
    <w:rsid w:val="00234E7C"/>
    <w:rsid w:val="00234E87"/>
    <w:rsid w:val="002350F3"/>
    <w:rsid w:val="002364A0"/>
    <w:rsid w:val="00236927"/>
    <w:rsid w:val="002373A3"/>
    <w:rsid w:val="00237728"/>
    <w:rsid w:val="00240A40"/>
    <w:rsid w:val="00240BB2"/>
    <w:rsid w:val="00240E21"/>
    <w:rsid w:val="00240E78"/>
    <w:rsid w:val="00241329"/>
    <w:rsid w:val="00242570"/>
    <w:rsid w:val="00243005"/>
    <w:rsid w:val="00243943"/>
    <w:rsid w:val="00243EB8"/>
    <w:rsid w:val="00246F8B"/>
    <w:rsid w:val="00247B21"/>
    <w:rsid w:val="00250586"/>
    <w:rsid w:val="00250596"/>
    <w:rsid w:val="00251086"/>
    <w:rsid w:val="0025306C"/>
    <w:rsid w:val="00253B4E"/>
    <w:rsid w:val="0025459F"/>
    <w:rsid w:val="00254E13"/>
    <w:rsid w:val="00255043"/>
    <w:rsid w:val="00255634"/>
    <w:rsid w:val="00255726"/>
    <w:rsid w:val="00256D6C"/>
    <w:rsid w:val="00256DB0"/>
    <w:rsid w:val="00257494"/>
    <w:rsid w:val="002577F1"/>
    <w:rsid w:val="00257AC1"/>
    <w:rsid w:val="00257D69"/>
    <w:rsid w:val="002606DD"/>
    <w:rsid w:val="0026138E"/>
    <w:rsid w:val="00262A0E"/>
    <w:rsid w:val="00262C09"/>
    <w:rsid w:val="00263117"/>
    <w:rsid w:val="0026397C"/>
    <w:rsid w:val="00266412"/>
    <w:rsid w:val="002676D6"/>
    <w:rsid w:val="00267D72"/>
    <w:rsid w:val="00271C5C"/>
    <w:rsid w:val="00271D63"/>
    <w:rsid w:val="002725E0"/>
    <w:rsid w:val="0027334C"/>
    <w:rsid w:val="00273EAA"/>
    <w:rsid w:val="0027460F"/>
    <w:rsid w:val="0027461E"/>
    <w:rsid w:val="0027563B"/>
    <w:rsid w:val="002756CA"/>
    <w:rsid w:val="002761AB"/>
    <w:rsid w:val="00277DE8"/>
    <w:rsid w:val="00281192"/>
    <w:rsid w:val="00281881"/>
    <w:rsid w:val="0028197C"/>
    <w:rsid w:val="00281ED7"/>
    <w:rsid w:val="00281F69"/>
    <w:rsid w:val="002829FF"/>
    <w:rsid w:val="00282B9C"/>
    <w:rsid w:val="00283452"/>
    <w:rsid w:val="00283614"/>
    <w:rsid w:val="00283A8E"/>
    <w:rsid w:val="00284C93"/>
    <w:rsid w:val="00284CA6"/>
    <w:rsid w:val="00284D92"/>
    <w:rsid w:val="00284E95"/>
    <w:rsid w:val="00286815"/>
    <w:rsid w:val="002908C7"/>
    <w:rsid w:val="00290DBE"/>
    <w:rsid w:val="00291930"/>
    <w:rsid w:val="00292BFB"/>
    <w:rsid w:val="00292C5F"/>
    <w:rsid w:val="00294379"/>
    <w:rsid w:val="002967EC"/>
    <w:rsid w:val="002969BC"/>
    <w:rsid w:val="002A0962"/>
    <w:rsid w:val="002A16D0"/>
    <w:rsid w:val="002A2616"/>
    <w:rsid w:val="002A34BE"/>
    <w:rsid w:val="002A3A40"/>
    <w:rsid w:val="002A689D"/>
    <w:rsid w:val="002A73E3"/>
    <w:rsid w:val="002A7690"/>
    <w:rsid w:val="002B0A01"/>
    <w:rsid w:val="002B0E66"/>
    <w:rsid w:val="002B21CF"/>
    <w:rsid w:val="002B47C6"/>
    <w:rsid w:val="002B49E4"/>
    <w:rsid w:val="002B4FA5"/>
    <w:rsid w:val="002B6032"/>
    <w:rsid w:val="002B6ED7"/>
    <w:rsid w:val="002B7240"/>
    <w:rsid w:val="002B7A32"/>
    <w:rsid w:val="002C041F"/>
    <w:rsid w:val="002C07A1"/>
    <w:rsid w:val="002C0BDE"/>
    <w:rsid w:val="002C569F"/>
    <w:rsid w:val="002C5B1E"/>
    <w:rsid w:val="002C73C9"/>
    <w:rsid w:val="002D03BE"/>
    <w:rsid w:val="002D1955"/>
    <w:rsid w:val="002D1BE7"/>
    <w:rsid w:val="002D4373"/>
    <w:rsid w:val="002D5706"/>
    <w:rsid w:val="002D6A01"/>
    <w:rsid w:val="002D6B19"/>
    <w:rsid w:val="002E0215"/>
    <w:rsid w:val="002E1D70"/>
    <w:rsid w:val="002E2001"/>
    <w:rsid w:val="002E216A"/>
    <w:rsid w:val="002E2BA0"/>
    <w:rsid w:val="002E2F94"/>
    <w:rsid w:val="002E3734"/>
    <w:rsid w:val="002E3C1A"/>
    <w:rsid w:val="002E462B"/>
    <w:rsid w:val="002E5748"/>
    <w:rsid w:val="002F0A2C"/>
    <w:rsid w:val="002F27D7"/>
    <w:rsid w:val="002F5A8E"/>
    <w:rsid w:val="002F7551"/>
    <w:rsid w:val="0030088D"/>
    <w:rsid w:val="00300C18"/>
    <w:rsid w:val="0030105E"/>
    <w:rsid w:val="003017DA"/>
    <w:rsid w:val="00303961"/>
    <w:rsid w:val="00303E4D"/>
    <w:rsid w:val="00307B4D"/>
    <w:rsid w:val="00307B9C"/>
    <w:rsid w:val="0031011A"/>
    <w:rsid w:val="00312419"/>
    <w:rsid w:val="003139E0"/>
    <w:rsid w:val="00313D3D"/>
    <w:rsid w:val="00314BB0"/>
    <w:rsid w:val="00314D60"/>
    <w:rsid w:val="00314E40"/>
    <w:rsid w:val="00315AD8"/>
    <w:rsid w:val="00316226"/>
    <w:rsid w:val="003162B2"/>
    <w:rsid w:val="003162E9"/>
    <w:rsid w:val="0031722A"/>
    <w:rsid w:val="0031759F"/>
    <w:rsid w:val="00320243"/>
    <w:rsid w:val="00320BF5"/>
    <w:rsid w:val="0032202E"/>
    <w:rsid w:val="00322587"/>
    <w:rsid w:val="00322F46"/>
    <w:rsid w:val="00323149"/>
    <w:rsid w:val="003253AE"/>
    <w:rsid w:val="00325B39"/>
    <w:rsid w:val="00327B2A"/>
    <w:rsid w:val="00332E09"/>
    <w:rsid w:val="003343BC"/>
    <w:rsid w:val="003349F5"/>
    <w:rsid w:val="00334E1B"/>
    <w:rsid w:val="0033522F"/>
    <w:rsid w:val="00335B62"/>
    <w:rsid w:val="0033616D"/>
    <w:rsid w:val="003378A0"/>
    <w:rsid w:val="00342FE7"/>
    <w:rsid w:val="003441B4"/>
    <w:rsid w:val="003444E4"/>
    <w:rsid w:val="00344B0D"/>
    <w:rsid w:val="00350301"/>
    <w:rsid w:val="00351089"/>
    <w:rsid w:val="00351CFA"/>
    <w:rsid w:val="00352556"/>
    <w:rsid w:val="003528B3"/>
    <w:rsid w:val="0035388C"/>
    <w:rsid w:val="00353AE4"/>
    <w:rsid w:val="00353EED"/>
    <w:rsid w:val="0035446A"/>
    <w:rsid w:val="003555D7"/>
    <w:rsid w:val="00355BD3"/>
    <w:rsid w:val="003564FA"/>
    <w:rsid w:val="00356EEC"/>
    <w:rsid w:val="00357FE4"/>
    <w:rsid w:val="00360118"/>
    <w:rsid w:val="003603EC"/>
    <w:rsid w:val="00360AEA"/>
    <w:rsid w:val="00361885"/>
    <w:rsid w:val="0036238C"/>
    <w:rsid w:val="00363364"/>
    <w:rsid w:val="0036487C"/>
    <w:rsid w:val="00364DC7"/>
    <w:rsid w:val="00365747"/>
    <w:rsid w:val="003657E2"/>
    <w:rsid w:val="00365F12"/>
    <w:rsid w:val="00367B4F"/>
    <w:rsid w:val="003714B6"/>
    <w:rsid w:val="00371574"/>
    <w:rsid w:val="003716A7"/>
    <w:rsid w:val="0037188E"/>
    <w:rsid w:val="00373FA4"/>
    <w:rsid w:val="00377250"/>
    <w:rsid w:val="0038162D"/>
    <w:rsid w:val="00381FFD"/>
    <w:rsid w:val="003834CE"/>
    <w:rsid w:val="00383D23"/>
    <w:rsid w:val="00384EEC"/>
    <w:rsid w:val="00386633"/>
    <w:rsid w:val="00386792"/>
    <w:rsid w:val="00387E19"/>
    <w:rsid w:val="003901E2"/>
    <w:rsid w:val="00390662"/>
    <w:rsid w:val="00391646"/>
    <w:rsid w:val="00391981"/>
    <w:rsid w:val="00392C03"/>
    <w:rsid w:val="00393E15"/>
    <w:rsid w:val="003955EF"/>
    <w:rsid w:val="003973B1"/>
    <w:rsid w:val="0039782F"/>
    <w:rsid w:val="00397D91"/>
    <w:rsid w:val="003A085A"/>
    <w:rsid w:val="003A0CB7"/>
    <w:rsid w:val="003A179D"/>
    <w:rsid w:val="003A196F"/>
    <w:rsid w:val="003A1E5F"/>
    <w:rsid w:val="003A50DD"/>
    <w:rsid w:val="003A6F8F"/>
    <w:rsid w:val="003A6FDD"/>
    <w:rsid w:val="003A7549"/>
    <w:rsid w:val="003B07E2"/>
    <w:rsid w:val="003B0994"/>
    <w:rsid w:val="003B2077"/>
    <w:rsid w:val="003B259B"/>
    <w:rsid w:val="003B3337"/>
    <w:rsid w:val="003B4C48"/>
    <w:rsid w:val="003B4C78"/>
    <w:rsid w:val="003B52E9"/>
    <w:rsid w:val="003B53EF"/>
    <w:rsid w:val="003B5F87"/>
    <w:rsid w:val="003B67A0"/>
    <w:rsid w:val="003B7DF9"/>
    <w:rsid w:val="003C12B2"/>
    <w:rsid w:val="003C39CD"/>
    <w:rsid w:val="003C3BC8"/>
    <w:rsid w:val="003C3F68"/>
    <w:rsid w:val="003C491D"/>
    <w:rsid w:val="003C54F0"/>
    <w:rsid w:val="003C55CB"/>
    <w:rsid w:val="003C58DD"/>
    <w:rsid w:val="003C7A6B"/>
    <w:rsid w:val="003C7CAC"/>
    <w:rsid w:val="003D24B5"/>
    <w:rsid w:val="003D2FC0"/>
    <w:rsid w:val="003D4DD3"/>
    <w:rsid w:val="003D50E8"/>
    <w:rsid w:val="003E0861"/>
    <w:rsid w:val="003E0B30"/>
    <w:rsid w:val="003E1A06"/>
    <w:rsid w:val="003E2A28"/>
    <w:rsid w:val="003E2AA2"/>
    <w:rsid w:val="003E2DEB"/>
    <w:rsid w:val="003E3043"/>
    <w:rsid w:val="003E3790"/>
    <w:rsid w:val="003E7D4A"/>
    <w:rsid w:val="003F1A65"/>
    <w:rsid w:val="003F1AE6"/>
    <w:rsid w:val="003F20E7"/>
    <w:rsid w:val="003F256C"/>
    <w:rsid w:val="003F2F34"/>
    <w:rsid w:val="003F3AB3"/>
    <w:rsid w:val="003F508D"/>
    <w:rsid w:val="003F589F"/>
    <w:rsid w:val="003F6975"/>
    <w:rsid w:val="003F6E31"/>
    <w:rsid w:val="004015C2"/>
    <w:rsid w:val="004017E8"/>
    <w:rsid w:val="00402520"/>
    <w:rsid w:val="004027E2"/>
    <w:rsid w:val="00404CF6"/>
    <w:rsid w:val="0040569B"/>
    <w:rsid w:val="00405869"/>
    <w:rsid w:val="004101A8"/>
    <w:rsid w:val="004104C8"/>
    <w:rsid w:val="00410ED6"/>
    <w:rsid w:val="004124A4"/>
    <w:rsid w:val="0041279D"/>
    <w:rsid w:val="004129A3"/>
    <w:rsid w:val="004130AB"/>
    <w:rsid w:val="0041405D"/>
    <w:rsid w:val="004143F8"/>
    <w:rsid w:val="00415107"/>
    <w:rsid w:val="004158B3"/>
    <w:rsid w:val="0041769F"/>
    <w:rsid w:val="0041795B"/>
    <w:rsid w:val="004205C3"/>
    <w:rsid w:val="004208A5"/>
    <w:rsid w:val="004255E7"/>
    <w:rsid w:val="00425F27"/>
    <w:rsid w:val="00430AE6"/>
    <w:rsid w:val="004316B6"/>
    <w:rsid w:val="00434CC1"/>
    <w:rsid w:val="00436243"/>
    <w:rsid w:val="0043702E"/>
    <w:rsid w:val="00437097"/>
    <w:rsid w:val="004403FC"/>
    <w:rsid w:val="00441B6D"/>
    <w:rsid w:val="0044328D"/>
    <w:rsid w:val="004456D4"/>
    <w:rsid w:val="004460CC"/>
    <w:rsid w:val="00447AD7"/>
    <w:rsid w:val="00447C07"/>
    <w:rsid w:val="0045040D"/>
    <w:rsid w:val="004504A2"/>
    <w:rsid w:val="00451A3C"/>
    <w:rsid w:val="00452142"/>
    <w:rsid w:val="00452462"/>
    <w:rsid w:val="004540A4"/>
    <w:rsid w:val="00454D34"/>
    <w:rsid w:val="004551B9"/>
    <w:rsid w:val="00455C4A"/>
    <w:rsid w:val="004562D8"/>
    <w:rsid w:val="00456ABC"/>
    <w:rsid w:val="00457105"/>
    <w:rsid w:val="00460D04"/>
    <w:rsid w:val="004611CD"/>
    <w:rsid w:val="00461943"/>
    <w:rsid w:val="00461D2C"/>
    <w:rsid w:val="00463C96"/>
    <w:rsid w:val="0046465A"/>
    <w:rsid w:val="00466A00"/>
    <w:rsid w:val="00466EAD"/>
    <w:rsid w:val="00467ED0"/>
    <w:rsid w:val="00470743"/>
    <w:rsid w:val="00470DFC"/>
    <w:rsid w:val="00471975"/>
    <w:rsid w:val="0047264C"/>
    <w:rsid w:val="00473A31"/>
    <w:rsid w:val="00473AFC"/>
    <w:rsid w:val="00474043"/>
    <w:rsid w:val="00474CC7"/>
    <w:rsid w:val="00475A74"/>
    <w:rsid w:val="00475EA9"/>
    <w:rsid w:val="00476689"/>
    <w:rsid w:val="004802DC"/>
    <w:rsid w:val="00480302"/>
    <w:rsid w:val="0048069A"/>
    <w:rsid w:val="00480BF3"/>
    <w:rsid w:val="00481404"/>
    <w:rsid w:val="00481502"/>
    <w:rsid w:val="00483747"/>
    <w:rsid w:val="00484593"/>
    <w:rsid w:val="004845D2"/>
    <w:rsid w:val="00485BBC"/>
    <w:rsid w:val="004867AB"/>
    <w:rsid w:val="004910D8"/>
    <w:rsid w:val="004911D7"/>
    <w:rsid w:val="00491C5D"/>
    <w:rsid w:val="00494033"/>
    <w:rsid w:val="0049404D"/>
    <w:rsid w:val="00494763"/>
    <w:rsid w:val="00495CEA"/>
    <w:rsid w:val="00496186"/>
    <w:rsid w:val="0049655C"/>
    <w:rsid w:val="00496637"/>
    <w:rsid w:val="004974AA"/>
    <w:rsid w:val="0049776A"/>
    <w:rsid w:val="004A0598"/>
    <w:rsid w:val="004A11C3"/>
    <w:rsid w:val="004A1613"/>
    <w:rsid w:val="004A2E77"/>
    <w:rsid w:val="004A3F4F"/>
    <w:rsid w:val="004A5FE7"/>
    <w:rsid w:val="004A6B7E"/>
    <w:rsid w:val="004B0BF7"/>
    <w:rsid w:val="004B3667"/>
    <w:rsid w:val="004B653E"/>
    <w:rsid w:val="004B6BB3"/>
    <w:rsid w:val="004B7DB7"/>
    <w:rsid w:val="004B7EC7"/>
    <w:rsid w:val="004B7FCE"/>
    <w:rsid w:val="004C0483"/>
    <w:rsid w:val="004C2086"/>
    <w:rsid w:val="004C27D1"/>
    <w:rsid w:val="004C3179"/>
    <w:rsid w:val="004C3470"/>
    <w:rsid w:val="004C37BD"/>
    <w:rsid w:val="004C39D6"/>
    <w:rsid w:val="004C557F"/>
    <w:rsid w:val="004C7BD3"/>
    <w:rsid w:val="004C7D46"/>
    <w:rsid w:val="004D043E"/>
    <w:rsid w:val="004D07D2"/>
    <w:rsid w:val="004D1003"/>
    <w:rsid w:val="004D2925"/>
    <w:rsid w:val="004D4FD6"/>
    <w:rsid w:val="004D52F4"/>
    <w:rsid w:val="004D578F"/>
    <w:rsid w:val="004D5F4E"/>
    <w:rsid w:val="004D5F8A"/>
    <w:rsid w:val="004D6E2B"/>
    <w:rsid w:val="004D74F4"/>
    <w:rsid w:val="004D784E"/>
    <w:rsid w:val="004E32F6"/>
    <w:rsid w:val="004E3541"/>
    <w:rsid w:val="004E3A55"/>
    <w:rsid w:val="004E5163"/>
    <w:rsid w:val="004E534F"/>
    <w:rsid w:val="004E6051"/>
    <w:rsid w:val="004E623C"/>
    <w:rsid w:val="004E6C8C"/>
    <w:rsid w:val="004E749E"/>
    <w:rsid w:val="004E77CF"/>
    <w:rsid w:val="004F0637"/>
    <w:rsid w:val="004F357E"/>
    <w:rsid w:val="004F3872"/>
    <w:rsid w:val="004F51CC"/>
    <w:rsid w:val="004F69B0"/>
    <w:rsid w:val="004F7608"/>
    <w:rsid w:val="004F7E86"/>
    <w:rsid w:val="00500B02"/>
    <w:rsid w:val="00503A9B"/>
    <w:rsid w:val="0050580B"/>
    <w:rsid w:val="00510890"/>
    <w:rsid w:val="00510EC7"/>
    <w:rsid w:val="00510F50"/>
    <w:rsid w:val="005114FB"/>
    <w:rsid w:val="005135BA"/>
    <w:rsid w:val="00513B8F"/>
    <w:rsid w:val="0051426D"/>
    <w:rsid w:val="005149E3"/>
    <w:rsid w:val="00515DCC"/>
    <w:rsid w:val="00516635"/>
    <w:rsid w:val="00517E4F"/>
    <w:rsid w:val="00523190"/>
    <w:rsid w:val="00523A3D"/>
    <w:rsid w:val="005260AE"/>
    <w:rsid w:val="0052635F"/>
    <w:rsid w:val="00530B5B"/>
    <w:rsid w:val="00533ABB"/>
    <w:rsid w:val="00534030"/>
    <w:rsid w:val="00534259"/>
    <w:rsid w:val="00534B7E"/>
    <w:rsid w:val="00534B98"/>
    <w:rsid w:val="005351AC"/>
    <w:rsid w:val="00535C84"/>
    <w:rsid w:val="00535F63"/>
    <w:rsid w:val="00535F74"/>
    <w:rsid w:val="005367F0"/>
    <w:rsid w:val="005375AC"/>
    <w:rsid w:val="005429E1"/>
    <w:rsid w:val="00543624"/>
    <w:rsid w:val="005442C8"/>
    <w:rsid w:val="00544343"/>
    <w:rsid w:val="00545793"/>
    <w:rsid w:val="005458AE"/>
    <w:rsid w:val="005468EC"/>
    <w:rsid w:val="00547B13"/>
    <w:rsid w:val="00550221"/>
    <w:rsid w:val="0055070D"/>
    <w:rsid w:val="00552248"/>
    <w:rsid w:val="00554434"/>
    <w:rsid w:val="00554814"/>
    <w:rsid w:val="0055595E"/>
    <w:rsid w:val="0055608A"/>
    <w:rsid w:val="00557BF1"/>
    <w:rsid w:val="005604F9"/>
    <w:rsid w:val="00561390"/>
    <w:rsid w:val="005639B6"/>
    <w:rsid w:val="00563DB7"/>
    <w:rsid w:val="00564643"/>
    <w:rsid w:val="00564855"/>
    <w:rsid w:val="0056535A"/>
    <w:rsid w:val="00565DE0"/>
    <w:rsid w:val="00566BE5"/>
    <w:rsid w:val="005709C5"/>
    <w:rsid w:val="00570EFA"/>
    <w:rsid w:val="00572916"/>
    <w:rsid w:val="00572A0B"/>
    <w:rsid w:val="005737A1"/>
    <w:rsid w:val="005752E1"/>
    <w:rsid w:val="00576DCA"/>
    <w:rsid w:val="005812CF"/>
    <w:rsid w:val="00581AC4"/>
    <w:rsid w:val="00585077"/>
    <w:rsid w:val="005859BD"/>
    <w:rsid w:val="00585E33"/>
    <w:rsid w:val="00586537"/>
    <w:rsid w:val="00586A27"/>
    <w:rsid w:val="005900F5"/>
    <w:rsid w:val="005901F7"/>
    <w:rsid w:val="0059347F"/>
    <w:rsid w:val="0059613A"/>
    <w:rsid w:val="00597751"/>
    <w:rsid w:val="005A04D4"/>
    <w:rsid w:val="005A279D"/>
    <w:rsid w:val="005A2F9F"/>
    <w:rsid w:val="005A331C"/>
    <w:rsid w:val="005A35DA"/>
    <w:rsid w:val="005A3CAB"/>
    <w:rsid w:val="005A3F85"/>
    <w:rsid w:val="005A5CFE"/>
    <w:rsid w:val="005A6AAB"/>
    <w:rsid w:val="005A6E43"/>
    <w:rsid w:val="005A723C"/>
    <w:rsid w:val="005B01B3"/>
    <w:rsid w:val="005B120C"/>
    <w:rsid w:val="005B1B16"/>
    <w:rsid w:val="005B4534"/>
    <w:rsid w:val="005B47C4"/>
    <w:rsid w:val="005B4F8C"/>
    <w:rsid w:val="005B6050"/>
    <w:rsid w:val="005B672A"/>
    <w:rsid w:val="005B6E24"/>
    <w:rsid w:val="005B7130"/>
    <w:rsid w:val="005C00A5"/>
    <w:rsid w:val="005C121E"/>
    <w:rsid w:val="005C13C1"/>
    <w:rsid w:val="005C1B2D"/>
    <w:rsid w:val="005C2213"/>
    <w:rsid w:val="005C364D"/>
    <w:rsid w:val="005C392B"/>
    <w:rsid w:val="005C402D"/>
    <w:rsid w:val="005C5FE1"/>
    <w:rsid w:val="005C68D4"/>
    <w:rsid w:val="005D03ED"/>
    <w:rsid w:val="005D1086"/>
    <w:rsid w:val="005D1CF4"/>
    <w:rsid w:val="005D29C6"/>
    <w:rsid w:val="005D3B60"/>
    <w:rsid w:val="005D59FA"/>
    <w:rsid w:val="005D753E"/>
    <w:rsid w:val="005E0BE2"/>
    <w:rsid w:val="005E233D"/>
    <w:rsid w:val="005E254F"/>
    <w:rsid w:val="005E3D45"/>
    <w:rsid w:val="005E41FB"/>
    <w:rsid w:val="005E44E5"/>
    <w:rsid w:val="005E4E44"/>
    <w:rsid w:val="005E608A"/>
    <w:rsid w:val="005E7008"/>
    <w:rsid w:val="005F08E1"/>
    <w:rsid w:val="005F0AFC"/>
    <w:rsid w:val="005F2A8B"/>
    <w:rsid w:val="005F5690"/>
    <w:rsid w:val="005F661B"/>
    <w:rsid w:val="005F6FE3"/>
    <w:rsid w:val="005F7B07"/>
    <w:rsid w:val="006000C4"/>
    <w:rsid w:val="0060048A"/>
    <w:rsid w:val="006004FC"/>
    <w:rsid w:val="00601F3A"/>
    <w:rsid w:val="00602D22"/>
    <w:rsid w:val="006042ED"/>
    <w:rsid w:val="00605F3D"/>
    <w:rsid w:val="00606064"/>
    <w:rsid w:val="00610876"/>
    <w:rsid w:val="00610EB7"/>
    <w:rsid w:val="00611515"/>
    <w:rsid w:val="00611C0B"/>
    <w:rsid w:val="00612DDC"/>
    <w:rsid w:val="006132C3"/>
    <w:rsid w:val="006144DA"/>
    <w:rsid w:val="00614E9C"/>
    <w:rsid w:val="0061584E"/>
    <w:rsid w:val="00615DD9"/>
    <w:rsid w:val="006160A9"/>
    <w:rsid w:val="0061613F"/>
    <w:rsid w:val="00616F2F"/>
    <w:rsid w:val="00621752"/>
    <w:rsid w:val="00623EB0"/>
    <w:rsid w:val="006240B2"/>
    <w:rsid w:val="006240F5"/>
    <w:rsid w:val="00624226"/>
    <w:rsid w:val="006253AE"/>
    <w:rsid w:val="0062573F"/>
    <w:rsid w:val="006259F3"/>
    <w:rsid w:val="00625CE4"/>
    <w:rsid w:val="0062667B"/>
    <w:rsid w:val="00626ADA"/>
    <w:rsid w:val="00630931"/>
    <w:rsid w:val="00630B64"/>
    <w:rsid w:val="0063144F"/>
    <w:rsid w:val="00633125"/>
    <w:rsid w:val="00633C64"/>
    <w:rsid w:val="00633E15"/>
    <w:rsid w:val="006346AD"/>
    <w:rsid w:val="006360DD"/>
    <w:rsid w:val="00636737"/>
    <w:rsid w:val="00640B8D"/>
    <w:rsid w:val="00640E34"/>
    <w:rsid w:val="006410D2"/>
    <w:rsid w:val="006430AE"/>
    <w:rsid w:val="00643828"/>
    <w:rsid w:val="00644926"/>
    <w:rsid w:val="00644FB3"/>
    <w:rsid w:val="00645B99"/>
    <w:rsid w:val="0064659D"/>
    <w:rsid w:val="00646635"/>
    <w:rsid w:val="00646FC0"/>
    <w:rsid w:val="00647DE9"/>
    <w:rsid w:val="0065205A"/>
    <w:rsid w:val="00652FBF"/>
    <w:rsid w:val="00652FDA"/>
    <w:rsid w:val="006541FA"/>
    <w:rsid w:val="00656D93"/>
    <w:rsid w:val="00657C8E"/>
    <w:rsid w:val="006600D2"/>
    <w:rsid w:val="00660B74"/>
    <w:rsid w:val="00662914"/>
    <w:rsid w:val="00662953"/>
    <w:rsid w:val="00663E95"/>
    <w:rsid w:val="006642A9"/>
    <w:rsid w:val="00665ECE"/>
    <w:rsid w:val="0066669E"/>
    <w:rsid w:val="006666F8"/>
    <w:rsid w:val="0067148B"/>
    <w:rsid w:val="00672FDE"/>
    <w:rsid w:val="00674D21"/>
    <w:rsid w:val="00676341"/>
    <w:rsid w:val="00676DFA"/>
    <w:rsid w:val="006801EB"/>
    <w:rsid w:val="00680D34"/>
    <w:rsid w:val="00682038"/>
    <w:rsid w:val="00683230"/>
    <w:rsid w:val="006848F4"/>
    <w:rsid w:val="00686EC1"/>
    <w:rsid w:val="006875B4"/>
    <w:rsid w:val="0069068F"/>
    <w:rsid w:val="00691F3A"/>
    <w:rsid w:val="00692201"/>
    <w:rsid w:val="00692CC7"/>
    <w:rsid w:val="00692D5E"/>
    <w:rsid w:val="00693507"/>
    <w:rsid w:val="006940C8"/>
    <w:rsid w:val="006957DB"/>
    <w:rsid w:val="00696F8E"/>
    <w:rsid w:val="00697F1D"/>
    <w:rsid w:val="006A0893"/>
    <w:rsid w:val="006A0E7F"/>
    <w:rsid w:val="006A10DC"/>
    <w:rsid w:val="006A1965"/>
    <w:rsid w:val="006A208A"/>
    <w:rsid w:val="006A226E"/>
    <w:rsid w:val="006A270E"/>
    <w:rsid w:val="006A27A2"/>
    <w:rsid w:val="006A3555"/>
    <w:rsid w:val="006A5351"/>
    <w:rsid w:val="006A627B"/>
    <w:rsid w:val="006B0AB8"/>
    <w:rsid w:val="006B2047"/>
    <w:rsid w:val="006B2115"/>
    <w:rsid w:val="006B2806"/>
    <w:rsid w:val="006B3207"/>
    <w:rsid w:val="006B50E5"/>
    <w:rsid w:val="006B5395"/>
    <w:rsid w:val="006B609A"/>
    <w:rsid w:val="006B65D4"/>
    <w:rsid w:val="006B678C"/>
    <w:rsid w:val="006B7D93"/>
    <w:rsid w:val="006C0395"/>
    <w:rsid w:val="006C299A"/>
    <w:rsid w:val="006C29B3"/>
    <w:rsid w:val="006C3054"/>
    <w:rsid w:val="006C35BE"/>
    <w:rsid w:val="006C3936"/>
    <w:rsid w:val="006C4E63"/>
    <w:rsid w:val="006C5909"/>
    <w:rsid w:val="006C5CB4"/>
    <w:rsid w:val="006C68DF"/>
    <w:rsid w:val="006C6E3D"/>
    <w:rsid w:val="006C770A"/>
    <w:rsid w:val="006D09E6"/>
    <w:rsid w:val="006D1391"/>
    <w:rsid w:val="006D2D0A"/>
    <w:rsid w:val="006D33E9"/>
    <w:rsid w:val="006D36D1"/>
    <w:rsid w:val="006D45CA"/>
    <w:rsid w:val="006D6C1B"/>
    <w:rsid w:val="006D6E59"/>
    <w:rsid w:val="006D7E9D"/>
    <w:rsid w:val="006E1657"/>
    <w:rsid w:val="006E1887"/>
    <w:rsid w:val="006E1B32"/>
    <w:rsid w:val="006E3F20"/>
    <w:rsid w:val="006E45CD"/>
    <w:rsid w:val="006E6BAB"/>
    <w:rsid w:val="006E7E3D"/>
    <w:rsid w:val="006F08E5"/>
    <w:rsid w:val="006F0DDE"/>
    <w:rsid w:val="006F2940"/>
    <w:rsid w:val="006F32EE"/>
    <w:rsid w:val="006F4220"/>
    <w:rsid w:val="006F57BB"/>
    <w:rsid w:val="006F6B84"/>
    <w:rsid w:val="006F73F6"/>
    <w:rsid w:val="00702EB1"/>
    <w:rsid w:val="00703643"/>
    <w:rsid w:val="00703C3C"/>
    <w:rsid w:val="007044C7"/>
    <w:rsid w:val="00704ABC"/>
    <w:rsid w:val="00706385"/>
    <w:rsid w:val="00706DB2"/>
    <w:rsid w:val="00707431"/>
    <w:rsid w:val="00707847"/>
    <w:rsid w:val="007079DA"/>
    <w:rsid w:val="00707D21"/>
    <w:rsid w:val="00712587"/>
    <w:rsid w:val="00712B40"/>
    <w:rsid w:val="007130E5"/>
    <w:rsid w:val="00714DD2"/>
    <w:rsid w:val="007175A1"/>
    <w:rsid w:val="00720CCA"/>
    <w:rsid w:val="00722941"/>
    <w:rsid w:val="00722B21"/>
    <w:rsid w:val="00722E93"/>
    <w:rsid w:val="0072355C"/>
    <w:rsid w:val="00724BD5"/>
    <w:rsid w:val="00724F08"/>
    <w:rsid w:val="00725815"/>
    <w:rsid w:val="0072665E"/>
    <w:rsid w:val="00727A63"/>
    <w:rsid w:val="00730423"/>
    <w:rsid w:val="00730921"/>
    <w:rsid w:val="00730CB5"/>
    <w:rsid w:val="00731012"/>
    <w:rsid w:val="00733182"/>
    <w:rsid w:val="00734120"/>
    <w:rsid w:val="0074072D"/>
    <w:rsid w:val="00740A04"/>
    <w:rsid w:val="00740DE0"/>
    <w:rsid w:val="00740FBD"/>
    <w:rsid w:val="00742553"/>
    <w:rsid w:val="00742730"/>
    <w:rsid w:val="00743616"/>
    <w:rsid w:val="00743861"/>
    <w:rsid w:val="007447C1"/>
    <w:rsid w:val="00745E3E"/>
    <w:rsid w:val="007460E9"/>
    <w:rsid w:val="007465DF"/>
    <w:rsid w:val="00747C67"/>
    <w:rsid w:val="007502BD"/>
    <w:rsid w:val="00750D76"/>
    <w:rsid w:val="00751184"/>
    <w:rsid w:val="00751403"/>
    <w:rsid w:val="00751641"/>
    <w:rsid w:val="007519B8"/>
    <w:rsid w:val="00751FB9"/>
    <w:rsid w:val="00752962"/>
    <w:rsid w:val="00752CA2"/>
    <w:rsid w:val="00752CAA"/>
    <w:rsid w:val="00752D10"/>
    <w:rsid w:val="00753D1D"/>
    <w:rsid w:val="00753FDC"/>
    <w:rsid w:val="0075555A"/>
    <w:rsid w:val="0075792B"/>
    <w:rsid w:val="0076039B"/>
    <w:rsid w:val="0076061B"/>
    <w:rsid w:val="00761356"/>
    <w:rsid w:val="007623A0"/>
    <w:rsid w:val="00762491"/>
    <w:rsid w:val="0076284E"/>
    <w:rsid w:val="00762FD3"/>
    <w:rsid w:val="00763819"/>
    <w:rsid w:val="007677B5"/>
    <w:rsid w:val="00771D3A"/>
    <w:rsid w:val="00772695"/>
    <w:rsid w:val="00774314"/>
    <w:rsid w:val="00774D83"/>
    <w:rsid w:val="00775A8B"/>
    <w:rsid w:val="00775BA3"/>
    <w:rsid w:val="00776667"/>
    <w:rsid w:val="00777278"/>
    <w:rsid w:val="0077765E"/>
    <w:rsid w:val="00780035"/>
    <w:rsid w:val="00780E1D"/>
    <w:rsid w:val="00781120"/>
    <w:rsid w:val="00782E70"/>
    <w:rsid w:val="00783CCC"/>
    <w:rsid w:val="00784885"/>
    <w:rsid w:val="00784F06"/>
    <w:rsid w:val="00784F33"/>
    <w:rsid w:val="0078524B"/>
    <w:rsid w:val="00786B43"/>
    <w:rsid w:val="0078786F"/>
    <w:rsid w:val="00793743"/>
    <w:rsid w:val="00795677"/>
    <w:rsid w:val="00795E18"/>
    <w:rsid w:val="00796096"/>
    <w:rsid w:val="007966F6"/>
    <w:rsid w:val="00797535"/>
    <w:rsid w:val="007A01D7"/>
    <w:rsid w:val="007A0382"/>
    <w:rsid w:val="007A2F03"/>
    <w:rsid w:val="007A3842"/>
    <w:rsid w:val="007A4550"/>
    <w:rsid w:val="007A5890"/>
    <w:rsid w:val="007A6693"/>
    <w:rsid w:val="007A6709"/>
    <w:rsid w:val="007A6CC4"/>
    <w:rsid w:val="007B03F4"/>
    <w:rsid w:val="007B1217"/>
    <w:rsid w:val="007B1578"/>
    <w:rsid w:val="007B186E"/>
    <w:rsid w:val="007B251A"/>
    <w:rsid w:val="007B2BDD"/>
    <w:rsid w:val="007B2C94"/>
    <w:rsid w:val="007B2F77"/>
    <w:rsid w:val="007B3BB9"/>
    <w:rsid w:val="007B480E"/>
    <w:rsid w:val="007B4963"/>
    <w:rsid w:val="007B6B31"/>
    <w:rsid w:val="007B6E76"/>
    <w:rsid w:val="007B7872"/>
    <w:rsid w:val="007B7879"/>
    <w:rsid w:val="007C1811"/>
    <w:rsid w:val="007C2F72"/>
    <w:rsid w:val="007C32BA"/>
    <w:rsid w:val="007C3319"/>
    <w:rsid w:val="007C3B81"/>
    <w:rsid w:val="007C53CE"/>
    <w:rsid w:val="007C6561"/>
    <w:rsid w:val="007C7E19"/>
    <w:rsid w:val="007D031E"/>
    <w:rsid w:val="007D13AC"/>
    <w:rsid w:val="007D2845"/>
    <w:rsid w:val="007D2DE4"/>
    <w:rsid w:val="007D30A4"/>
    <w:rsid w:val="007D31B0"/>
    <w:rsid w:val="007D40A9"/>
    <w:rsid w:val="007D47B9"/>
    <w:rsid w:val="007D57B1"/>
    <w:rsid w:val="007E0369"/>
    <w:rsid w:val="007E07A8"/>
    <w:rsid w:val="007E19AD"/>
    <w:rsid w:val="007E22FF"/>
    <w:rsid w:val="007E54AA"/>
    <w:rsid w:val="007E5544"/>
    <w:rsid w:val="007E58B2"/>
    <w:rsid w:val="007E7D38"/>
    <w:rsid w:val="007F0C9B"/>
    <w:rsid w:val="007F10C8"/>
    <w:rsid w:val="007F1159"/>
    <w:rsid w:val="007F18B1"/>
    <w:rsid w:val="007F1D13"/>
    <w:rsid w:val="007F31B1"/>
    <w:rsid w:val="007F34EB"/>
    <w:rsid w:val="007F3718"/>
    <w:rsid w:val="007F3BF5"/>
    <w:rsid w:val="007F6D7F"/>
    <w:rsid w:val="008014BC"/>
    <w:rsid w:val="00802085"/>
    <w:rsid w:val="00803837"/>
    <w:rsid w:val="00803EAC"/>
    <w:rsid w:val="00804675"/>
    <w:rsid w:val="00805419"/>
    <w:rsid w:val="0080547C"/>
    <w:rsid w:val="0080739B"/>
    <w:rsid w:val="00807F9D"/>
    <w:rsid w:val="00811206"/>
    <w:rsid w:val="00811AE7"/>
    <w:rsid w:val="00812319"/>
    <w:rsid w:val="00812933"/>
    <w:rsid w:val="00813F7E"/>
    <w:rsid w:val="00814845"/>
    <w:rsid w:val="0081512D"/>
    <w:rsid w:val="008158D0"/>
    <w:rsid w:val="00816F54"/>
    <w:rsid w:val="0081778F"/>
    <w:rsid w:val="00817E5F"/>
    <w:rsid w:val="00821868"/>
    <w:rsid w:val="0082274D"/>
    <w:rsid w:val="00822CF7"/>
    <w:rsid w:val="00823933"/>
    <w:rsid w:val="00823F2B"/>
    <w:rsid w:val="00824EBA"/>
    <w:rsid w:val="0082666C"/>
    <w:rsid w:val="008274DB"/>
    <w:rsid w:val="00831261"/>
    <w:rsid w:val="00831A05"/>
    <w:rsid w:val="008349B0"/>
    <w:rsid w:val="00834DBB"/>
    <w:rsid w:val="00835388"/>
    <w:rsid w:val="00835463"/>
    <w:rsid w:val="00835AA1"/>
    <w:rsid w:val="00837625"/>
    <w:rsid w:val="00841870"/>
    <w:rsid w:val="00844C46"/>
    <w:rsid w:val="00851ED7"/>
    <w:rsid w:val="00853039"/>
    <w:rsid w:val="00853E68"/>
    <w:rsid w:val="00854556"/>
    <w:rsid w:val="008545E5"/>
    <w:rsid w:val="00854A73"/>
    <w:rsid w:val="00855229"/>
    <w:rsid w:val="00855BA6"/>
    <w:rsid w:val="0085673D"/>
    <w:rsid w:val="0085768A"/>
    <w:rsid w:val="0086099B"/>
    <w:rsid w:val="00860E8E"/>
    <w:rsid w:val="00862E18"/>
    <w:rsid w:val="008630F5"/>
    <w:rsid w:val="00863142"/>
    <w:rsid w:val="00864B2F"/>
    <w:rsid w:val="00866F64"/>
    <w:rsid w:val="0087055D"/>
    <w:rsid w:val="0087105F"/>
    <w:rsid w:val="008721B4"/>
    <w:rsid w:val="00872C40"/>
    <w:rsid w:val="008758AE"/>
    <w:rsid w:val="00875AFE"/>
    <w:rsid w:val="00876AB0"/>
    <w:rsid w:val="008776F1"/>
    <w:rsid w:val="008777A7"/>
    <w:rsid w:val="00877A2B"/>
    <w:rsid w:val="00880ECA"/>
    <w:rsid w:val="0088142C"/>
    <w:rsid w:val="008825CC"/>
    <w:rsid w:val="00883131"/>
    <w:rsid w:val="0088335B"/>
    <w:rsid w:val="00883BD6"/>
    <w:rsid w:val="00883BEE"/>
    <w:rsid w:val="00883E98"/>
    <w:rsid w:val="008840ED"/>
    <w:rsid w:val="00884744"/>
    <w:rsid w:val="00884DDE"/>
    <w:rsid w:val="00884E3C"/>
    <w:rsid w:val="00886085"/>
    <w:rsid w:val="008871BC"/>
    <w:rsid w:val="008874D7"/>
    <w:rsid w:val="008905CA"/>
    <w:rsid w:val="00890965"/>
    <w:rsid w:val="00891759"/>
    <w:rsid w:val="00892113"/>
    <w:rsid w:val="00892616"/>
    <w:rsid w:val="0089282A"/>
    <w:rsid w:val="008948A8"/>
    <w:rsid w:val="00894C7F"/>
    <w:rsid w:val="008956DD"/>
    <w:rsid w:val="008A212F"/>
    <w:rsid w:val="008A25BC"/>
    <w:rsid w:val="008A378D"/>
    <w:rsid w:val="008A5098"/>
    <w:rsid w:val="008A774F"/>
    <w:rsid w:val="008B08DF"/>
    <w:rsid w:val="008B1819"/>
    <w:rsid w:val="008B24F2"/>
    <w:rsid w:val="008B264F"/>
    <w:rsid w:val="008B3357"/>
    <w:rsid w:val="008B440B"/>
    <w:rsid w:val="008B4412"/>
    <w:rsid w:val="008B5393"/>
    <w:rsid w:val="008B59D5"/>
    <w:rsid w:val="008B6742"/>
    <w:rsid w:val="008B7E10"/>
    <w:rsid w:val="008C0233"/>
    <w:rsid w:val="008C03F7"/>
    <w:rsid w:val="008C45E2"/>
    <w:rsid w:val="008C46DB"/>
    <w:rsid w:val="008D017A"/>
    <w:rsid w:val="008D0A62"/>
    <w:rsid w:val="008D10A4"/>
    <w:rsid w:val="008D3BD9"/>
    <w:rsid w:val="008D5762"/>
    <w:rsid w:val="008D709C"/>
    <w:rsid w:val="008E048A"/>
    <w:rsid w:val="008E0BB9"/>
    <w:rsid w:val="008E110D"/>
    <w:rsid w:val="008E14AC"/>
    <w:rsid w:val="008E238D"/>
    <w:rsid w:val="008E243B"/>
    <w:rsid w:val="008E3241"/>
    <w:rsid w:val="008E6704"/>
    <w:rsid w:val="008E7E74"/>
    <w:rsid w:val="008F486A"/>
    <w:rsid w:val="008F638D"/>
    <w:rsid w:val="008F6CB8"/>
    <w:rsid w:val="008F6ECA"/>
    <w:rsid w:val="009011D6"/>
    <w:rsid w:val="00902575"/>
    <w:rsid w:val="009025D1"/>
    <w:rsid w:val="00903B72"/>
    <w:rsid w:val="0090487D"/>
    <w:rsid w:val="009051AC"/>
    <w:rsid w:val="00905499"/>
    <w:rsid w:val="00905D7F"/>
    <w:rsid w:val="00906867"/>
    <w:rsid w:val="00911484"/>
    <w:rsid w:val="00911540"/>
    <w:rsid w:val="00911F31"/>
    <w:rsid w:val="00912E67"/>
    <w:rsid w:val="00914675"/>
    <w:rsid w:val="00916A7C"/>
    <w:rsid w:val="00916DA6"/>
    <w:rsid w:val="00916DF5"/>
    <w:rsid w:val="009204DD"/>
    <w:rsid w:val="0092170A"/>
    <w:rsid w:val="009218AB"/>
    <w:rsid w:val="00923167"/>
    <w:rsid w:val="009241C9"/>
    <w:rsid w:val="00924450"/>
    <w:rsid w:val="009267BA"/>
    <w:rsid w:val="0093032E"/>
    <w:rsid w:val="00930D46"/>
    <w:rsid w:val="00931100"/>
    <w:rsid w:val="009312B7"/>
    <w:rsid w:val="009317FF"/>
    <w:rsid w:val="00933FD7"/>
    <w:rsid w:val="009343DF"/>
    <w:rsid w:val="00934E5E"/>
    <w:rsid w:val="009350D7"/>
    <w:rsid w:val="0093616C"/>
    <w:rsid w:val="00936D5E"/>
    <w:rsid w:val="00936DFB"/>
    <w:rsid w:val="00936E75"/>
    <w:rsid w:val="00936F7C"/>
    <w:rsid w:val="00942497"/>
    <w:rsid w:val="00942F59"/>
    <w:rsid w:val="00943F5B"/>
    <w:rsid w:val="009451B4"/>
    <w:rsid w:val="009457B5"/>
    <w:rsid w:val="00946967"/>
    <w:rsid w:val="009469EC"/>
    <w:rsid w:val="0095020F"/>
    <w:rsid w:val="009508CF"/>
    <w:rsid w:val="009513A7"/>
    <w:rsid w:val="0095490A"/>
    <w:rsid w:val="00955037"/>
    <w:rsid w:val="009551E9"/>
    <w:rsid w:val="00956717"/>
    <w:rsid w:val="009571F4"/>
    <w:rsid w:val="009627A4"/>
    <w:rsid w:val="009645B4"/>
    <w:rsid w:val="00965090"/>
    <w:rsid w:val="0096568E"/>
    <w:rsid w:val="009658D5"/>
    <w:rsid w:val="0096684E"/>
    <w:rsid w:val="009701D9"/>
    <w:rsid w:val="009704F2"/>
    <w:rsid w:val="00970B32"/>
    <w:rsid w:val="00971BA4"/>
    <w:rsid w:val="0097230B"/>
    <w:rsid w:val="00972E6C"/>
    <w:rsid w:val="00973660"/>
    <w:rsid w:val="00973A54"/>
    <w:rsid w:val="00973D06"/>
    <w:rsid w:val="0097445C"/>
    <w:rsid w:val="00974C90"/>
    <w:rsid w:val="00975014"/>
    <w:rsid w:val="00975A52"/>
    <w:rsid w:val="00975FED"/>
    <w:rsid w:val="0097611B"/>
    <w:rsid w:val="009777D6"/>
    <w:rsid w:val="00977F5A"/>
    <w:rsid w:val="00980928"/>
    <w:rsid w:val="00982DCF"/>
    <w:rsid w:val="00984421"/>
    <w:rsid w:val="0098520D"/>
    <w:rsid w:val="009860F0"/>
    <w:rsid w:val="009869F3"/>
    <w:rsid w:val="009936D3"/>
    <w:rsid w:val="0099482D"/>
    <w:rsid w:val="00996016"/>
    <w:rsid w:val="00996180"/>
    <w:rsid w:val="00996195"/>
    <w:rsid w:val="009A0E99"/>
    <w:rsid w:val="009A1A00"/>
    <w:rsid w:val="009A1DBB"/>
    <w:rsid w:val="009A2759"/>
    <w:rsid w:val="009A3FEA"/>
    <w:rsid w:val="009A5A6E"/>
    <w:rsid w:val="009B01E4"/>
    <w:rsid w:val="009B4D74"/>
    <w:rsid w:val="009B4F11"/>
    <w:rsid w:val="009B5357"/>
    <w:rsid w:val="009B568C"/>
    <w:rsid w:val="009B63E7"/>
    <w:rsid w:val="009B64D2"/>
    <w:rsid w:val="009C1D59"/>
    <w:rsid w:val="009C2083"/>
    <w:rsid w:val="009C365E"/>
    <w:rsid w:val="009C4110"/>
    <w:rsid w:val="009C511E"/>
    <w:rsid w:val="009C5B30"/>
    <w:rsid w:val="009C60EE"/>
    <w:rsid w:val="009C66A7"/>
    <w:rsid w:val="009D03CB"/>
    <w:rsid w:val="009D123A"/>
    <w:rsid w:val="009D4177"/>
    <w:rsid w:val="009D5193"/>
    <w:rsid w:val="009D6281"/>
    <w:rsid w:val="009D6D4E"/>
    <w:rsid w:val="009D70B1"/>
    <w:rsid w:val="009D79D4"/>
    <w:rsid w:val="009E0426"/>
    <w:rsid w:val="009E1A62"/>
    <w:rsid w:val="009E27FE"/>
    <w:rsid w:val="009E42CD"/>
    <w:rsid w:val="009E75C7"/>
    <w:rsid w:val="009E7DE9"/>
    <w:rsid w:val="009F06FE"/>
    <w:rsid w:val="009F09A0"/>
    <w:rsid w:val="009F1FB6"/>
    <w:rsid w:val="009F280A"/>
    <w:rsid w:val="009F30CB"/>
    <w:rsid w:val="009F3FAA"/>
    <w:rsid w:val="009F4B5C"/>
    <w:rsid w:val="009F4E08"/>
    <w:rsid w:val="009F53EA"/>
    <w:rsid w:val="009F5D86"/>
    <w:rsid w:val="009F6C07"/>
    <w:rsid w:val="009F7520"/>
    <w:rsid w:val="00A0003F"/>
    <w:rsid w:val="00A0049D"/>
    <w:rsid w:val="00A0141B"/>
    <w:rsid w:val="00A01605"/>
    <w:rsid w:val="00A01999"/>
    <w:rsid w:val="00A02053"/>
    <w:rsid w:val="00A03D87"/>
    <w:rsid w:val="00A03FC8"/>
    <w:rsid w:val="00A04110"/>
    <w:rsid w:val="00A04563"/>
    <w:rsid w:val="00A04752"/>
    <w:rsid w:val="00A053C5"/>
    <w:rsid w:val="00A06491"/>
    <w:rsid w:val="00A06BC8"/>
    <w:rsid w:val="00A07074"/>
    <w:rsid w:val="00A07A8A"/>
    <w:rsid w:val="00A07BD2"/>
    <w:rsid w:val="00A07FE8"/>
    <w:rsid w:val="00A100B0"/>
    <w:rsid w:val="00A107F9"/>
    <w:rsid w:val="00A1081E"/>
    <w:rsid w:val="00A1096B"/>
    <w:rsid w:val="00A11730"/>
    <w:rsid w:val="00A159A2"/>
    <w:rsid w:val="00A15CDA"/>
    <w:rsid w:val="00A174DC"/>
    <w:rsid w:val="00A17C85"/>
    <w:rsid w:val="00A204D3"/>
    <w:rsid w:val="00A21164"/>
    <w:rsid w:val="00A227DD"/>
    <w:rsid w:val="00A2373E"/>
    <w:rsid w:val="00A243E9"/>
    <w:rsid w:val="00A24FAF"/>
    <w:rsid w:val="00A265F1"/>
    <w:rsid w:val="00A26800"/>
    <w:rsid w:val="00A26DE8"/>
    <w:rsid w:val="00A30C8B"/>
    <w:rsid w:val="00A31249"/>
    <w:rsid w:val="00A313DC"/>
    <w:rsid w:val="00A32E49"/>
    <w:rsid w:val="00A333CA"/>
    <w:rsid w:val="00A339FC"/>
    <w:rsid w:val="00A34151"/>
    <w:rsid w:val="00A3502E"/>
    <w:rsid w:val="00A350A8"/>
    <w:rsid w:val="00A36470"/>
    <w:rsid w:val="00A37C95"/>
    <w:rsid w:val="00A42754"/>
    <w:rsid w:val="00A4277B"/>
    <w:rsid w:val="00A42D7E"/>
    <w:rsid w:val="00A45E8D"/>
    <w:rsid w:val="00A46259"/>
    <w:rsid w:val="00A46FD5"/>
    <w:rsid w:val="00A5066C"/>
    <w:rsid w:val="00A50911"/>
    <w:rsid w:val="00A50F01"/>
    <w:rsid w:val="00A52F93"/>
    <w:rsid w:val="00A5368C"/>
    <w:rsid w:val="00A53994"/>
    <w:rsid w:val="00A55145"/>
    <w:rsid w:val="00A57C8A"/>
    <w:rsid w:val="00A60375"/>
    <w:rsid w:val="00A6382F"/>
    <w:rsid w:val="00A648CA"/>
    <w:rsid w:val="00A6537F"/>
    <w:rsid w:val="00A660E5"/>
    <w:rsid w:val="00A66D6B"/>
    <w:rsid w:val="00A67230"/>
    <w:rsid w:val="00A67D4D"/>
    <w:rsid w:val="00A70310"/>
    <w:rsid w:val="00A706E7"/>
    <w:rsid w:val="00A709B3"/>
    <w:rsid w:val="00A71F8C"/>
    <w:rsid w:val="00A72062"/>
    <w:rsid w:val="00A72387"/>
    <w:rsid w:val="00A72A2E"/>
    <w:rsid w:val="00A7486C"/>
    <w:rsid w:val="00A75203"/>
    <w:rsid w:val="00A76392"/>
    <w:rsid w:val="00A80FE5"/>
    <w:rsid w:val="00A821A4"/>
    <w:rsid w:val="00A8249B"/>
    <w:rsid w:val="00A82646"/>
    <w:rsid w:val="00A82C42"/>
    <w:rsid w:val="00A833D8"/>
    <w:rsid w:val="00A835F8"/>
    <w:rsid w:val="00A849F4"/>
    <w:rsid w:val="00A84D16"/>
    <w:rsid w:val="00A84E0A"/>
    <w:rsid w:val="00A850F4"/>
    <w:rsid w:val="00A85A9C"/>
    <w:rsid w:val="00A860D4"/>
    <w:rsid w:val="00A86519"/>
    <w:rsid w:val="00A87833"/>
    <w:rsid w:val="00A90D81"/>
    <w:rsid w:val="00A91B97"/>
    <w:rsid w:val="00A91CDA"/>
    <w:rsid w:val="00A93632"/>
    <w:rsid w:val="00A93F1E"/>
    <w:rsid w:val="00A946A2"/>
    <w:rsid w:val="00A970BE"/>
    <w:rsid w:val="00A97980"/>
    <w:rsid w:val="00AA0501"/>
    <w:rsid w:val="00AA0F96"/>
    <w:rsid w:val="00AA1E2A"/>
    <w:rsid w:val="00AA305E"/>
    <w:rsid w:val="00AA35B4"/>
    <w:rsid w:val="00AA5A4D"/>
    <w:rsid w:val="00AA6AA4"/>
    <w:rsid w:val="00AA730C"/>
    <w:rsid w:val="00AA7E57"/>
    <w:rsid w:val="00AB24E0"/>
    <w:rsid w:val="00AB2CB3"/>
    <w:rsid w:val="00AB4AB3"/>
    <w:rsid w:val="00AB537F"/>
    <w:rsid w:val="00AB6B8E"/>
    <w:rsid w:val="00AB71C8"/>
    <w:rsid w:val="00AC09B9"/>
    <w:rsid w:val="00AC1828"/>
    <w:rsid w:val="00AC463A"/>
    <w:rsid w:val="00AC4A41"/>
    <w:rsid w:val="00AC4F5D"/>
    <w:rsid w:val="00AC52BD"/>
    <w:rsid w:val="00AC6FFA"/>
    <w:rsid w:val="00AD016B"/>
    <w:rsid w:val="00AD09E7"/>
    <w:rsid w:val="00AD0E5C"/>
    <w:rsid w:val="00AD0E94"/>
    <w:rsid w:val="00AD16B5"/>
    <w:rsid w:val="00AD1AC5"/>
    <w:rsid w:val="00AD35AA"/>
    <w:rsid w:val="00AD39F6"/>
    <w:rsid w:val="00AD3C23"/>
    <w:rsid w:val="00AD43E3"/>
    <w:rsid w:val="00AD47DE"/>
    <w:rsid w:val="00AD5984"/>
    <w:rsid w:val="00AD5B28"/>
    <w:rsid w:val="00AD5EFC"/>
    <w:rsid w:val="00AD6081"/>
    <w:rsid w:val="00AD6437"/>
    <w:rsid w:val="00AE00F8"/>
    <w:rsid w:val="00AE1DF1"/>
    <w:rsid w:val="00AE2929"/>
    <w:rsid w:val="00AE506D"/>
    <w:rsid w:val="00AE52F7"/>
    <w:rsid w:val="00AE65A0"/>
    <w:rsid w:val="00AE70EC"/>
    <w:rsid w:val="00AE7CE9"/>
    <w:rsid w:val="00AF0403"/>
    <w:rsid w:val="00AF04DA"/>
    <w:rsid w:val="00AF2058"/>
    <w:rsid w:val="00AF2D62"/>
    <w:rsid w:val="00AF3DD5"/>
    <w:rsid w:val="00AF4487"/>
    <w:rsid w:val="00AF5C98"/>
    <w:rsid w:val="00AF6B31"/>
    <w:rsid w:val="00AF6D2E"/>
    <w:rsid w:val="00B00045"/>
    <w:rsid w:val="00B00C52"/>
    <w:rsid w:val="00B01E59"/>
    <w:rsid w:val="00B0342D"/>
    <w:rsid w:val="00B0402A"/>
    <w:rsid w:val="00B0483A"/>
    <w:rsid w:val="00B0557D"/>
    <w:rsid w:val="00B06450"/>
    <w:rsid w:val="00B06A90"/>
    <w:rsid w:val="00B07F7A"/>
    <w:rsid w:val="00B10CBB"/>
    <w:rsid w:val="00B114BE"/>
    <w:rsid w:val="00B1154C"/>
    <w:rsid w:val="00B11E74"/>
    <w:rsid w:val="00B14AB1"/>
    <w:rsid w:val="00B16093"/>
    <w:rsid w:val="00B1626B"/>
    <w:rsid w:val="00B16EDA"/>
    <w:rsid w:val="00B1777C"/>
    <w:rsid w:val="00B17866"/>
    <w:rsid w:val="00B17DF5"/>
    <w:rsid w:val="00B21D9F"/>
    <w:rsid w:val="00B22107"/>
    <w:rsid w:val="00B22863"/>
    <w:rsid w:val="00B23EE0"/>
    <w:rsid w:val="00B24DF7"/>
    <w:rsid w:val="00B24E74"/>
    <w:rsid w:val="00B2597A"/>
    <w:rsid w:val="00B25C20"/>
    <w:rsid w:val="00B305D6"/>
    <w:rsid w:val="00B306F6"/>
    <w:rsid w:val="00B30765"/>
    <w:rsid w:val="00B3096B"/>
    <w:rsid w:val="00B30D25"/>
    <w:rsid w:val="00B312F2"/>
    <w:rsid w:val="00B31A0E"/>
    <w:rsid w:val="00B33C52"/>
    <w:rsid w:val="00B346ED"/>
    <w:rsid w:val="00B34B57"/>
    <w:rsid w:val="00B3675F"/>
    <w:rsid w:val="00B36933"/>
    <w:rsid w:val="00B36D74"/>
    <w:rsid w:val="00B37EF8"/>
    <w:rsid w:val="00B407C1"/>
    <w:rsid w:val="00B40D36"/>
    <w:rsid w:val="00B428FE"/>
    <w:rsid w:val="00B42971"/>
    <w:rsid w:val="00B4337D"/>
    <w:rsid w:val="00B46EDF"/>
    <w:rsid w:val="00B50306"/>
    <w:rsid w:val="00B506A7"/>
    <w:rsid w:val="00B50CEE"/>
    <w:rsid w:val="00B511C0"/>
    <w:rsid w:val="00B52462"/>
    <w:rsid w:val="00B5276A"/>
    <w:rsid w:val="00B52FCB"/>
    <w:rsid w:val="00B543F7"/>
    <w:rsid w:val="00B560B5"/>
    <w:rsid w:val="00B568F4"/>
    <w:rsid w:val="00B60DA8"/>
    <w:rsid w:val="00B61EB8"/>
    <w:rsid w:val="00B62A80"/>
    <w:rsid w:val="00B62EEA"/>
    <w:rsid w:val="00B633EA"/>
    <w:rsid w:val="00B63FCB"/>
    <w:rsid w:val="00B6714C"/>
    <w:rsid w:val="00B6799F"/>
    <w:rsid w:val="00B67F62"/>
    <w:rsid w:val="00B70E8E"/>
    <w:rsid w:val="00B712F8"/>
    <w:rsid w:val="00B720D4"/>
    <w:rsid w:val="00B73326"/>
    <w:rsid w:val="00B73832"/>
    <w:rsid w:val="00B738F5"/>
    <w:rsid w:val="00B73ABF"/>
    <w:rsid w:val="00B74074"/>
    <w:rsid w:val="00B755A3"/>
    <w:rsid w:val="00B80A23"/>
    <w:rsid w:val="00B8103A"/>
    <w:rsid w:val="00B8106F"/>
    <w:rsid w:val="00B817E9"/>
    <w:rsid w:val="00B832D0"/>
    <w:rsid w:val="00B8444A"/>
    <w:rsid w:val="00B85F88"/>
    <w:rsid w:val="00B86BF4"/>
    <w:rsid w:val="00B878B7"/>
    <w:rsid w:val="00B90FAE"/>
    <w:rsid w:val="00B91A17"/>
    <w:rsid w:val="00B93073"/>
    <w:rsid w:val="00B9347F"/>
    <w:rsid w:val="00B96546"/>
    <w:rsid w:val="00B96B17"/>
    <w:rsid w:val="00B96C5D"/>
    <w:rsid w:val="00B96C74"/>
    <w:rsid w:val="00B977FE"/>
    <w:rsid w:val="00BA0A24"/>
    <w:rsid w:val="00BA19A5"/>
    <w:rsid w:val="00BA20DE"/>
    <w:rsid w:val="00BA2970"/>
    <w:rsid w:val="00BA37AF"/>
    <w:rsid w:val="00BA3E0A"/>
    <w:rsid w:val="00BA40CE"/>
    <w:rsid w:val="00BA4287"/>
    <w:rsid w:val="00BA44DA"/>
    <w:rsid w:val="00BA4580"/>
    <w:rsid w:val="00BA47E4"/>
    <w:rsid w:val="00BA4C78"/>
    <w:rsid w:val="00BB0440"/>
    <w:rsid w:val="00BB14D5"/>
    <w:rsid w:val="00BB1A1C"/>
    <w:rsid w:val="00BB1E53"/>
    <w:rsid w:val="00BB378D"/>
    <w:rsid w:val="00BB529D"/>
    <w:rsid w:val="00BB536A"/>
    <w:rsid w:val="00BB5DB6"/>
    <w:rsid w:val="00BB6071"/>
    <w:rsid w:val="00BB61D2"/>
    <w:rsid w:val="00BB6BDE"/>
    <w:rsid w:val="00BC18E8"/>
    <w:rsid w:val="00BC4614"/>
    <w:rsid w:val="00BD0304"/>
    <w:rsid w:val="00BD1CF1"/>
    <w:rsid w:val="00BD3020"/>
    <w:rsid w:val="00BD3351"/>
    <w:rsid w:val="00BD4034"/>
    <w:rsid w:val="00BD4210"/>
    <w:rsid w:val="00BE0540"/>
    <w:rsid w:val="00BE09D7"/>
    <w:rsid w:val="00BE2CAF"/>
    <w:rsid w:val="00BE3376"/>
    <w:rsid w:val="00BE3393"/>
    <w:rsid w:val="00BE3991"/>
    <w:rsid w:val="00BE49C5"/>
    <w:rsid w:val="00BE4D69"/>
    <w:rsid w:val="00BE5222"/>
    <w:rsid w:val="00BE6C2B"/>
    <w:rsid w:val="00BE6E9D"/>
    <w:rsid w:val="00BF0F3A"/>
    <w:rsid w:val="00BF10DF"/>
    <w:rsid w:val="00BF470B"/>
    <w:rsid w:val="00BF6ACB"/>
    <w:rsid w:val="00BF72D2"/>
    <w:rsid w:val="00BF7FE7"/>
    <w:rsid w:val="00C012F5"/>
    <w:rsid w:val="00C01C5E"/>
    <w:rsid w:val="00C02536"/>
    <w:rsid w:val="00C029DB"/>
    <w:rsid w:val="00C033C1"/>
    <w:rsid w:val="00C03F62"/>
    <w:rsid w:val="00C04165"/>
    <w:rsid w:val="00C051C1"/>
    <w:rsid w:val="00C054C3"/>
    <w:rsid w:val="00C06315"/>
    <w:rsid w:val="00C0692D"/>
    <w:rsid w:val="00C06ADB"/>
    <w:rsid w:val="00C072AA"/>
    <w:rsid w:val="00C115D6"/>
    <w:rsid w:val="00C11CA6"/>
    <w:rsid w:val="00C13C0C"/>
    <w:rsid w:val="00C1447B"/>
    <w:rsid w:val="00C14482"/>
    <w:rsid w:val="00C15022"/>
    <w:rsid w:val="00C1597E"/>
    <w:rsid w:val="00C15FBD"/>
    <w:rsid w:val="00C20E89"/>
    <w:rsid w:val="00C22012"/>
    <w:rsid w:val="00C22EA7"/>
    <w:rsid w:val="00C25548"/>
    <w:rsid w:val="00C25E72"/>
    <w:rsid w:val="00C25EC8"/>
    <w:rsid w:val="00C267A6"/>
    <w:rsid w:val="00C26B75"/>
    <w:rsid w:val="00C27C0E"/>
    <w:rsid w:val="00C30A8D"/>
    <w:rsid w:val="00C30F1C"/>
    <w:rsid w:val="00C313C8"/>
    <w:rsid w:val="00C320AF"/>
    <w:rsid w:val="00C3254E"/>
    <w:rsid w:val="00C32AC6"/>
    <w:rsid w:val="00C32C3D"/>
    <w:rsid w:val="00C34209"/>
    <w:rsid w:val="00C34907"/>
    <w:rsid w:val="00C3533A"/>
    <w:rsid w:val="00C35889"/>
    <w:rsid w:val="00C35A05"/>
    <w:rsid w:val="00C35B83"/>
    <w:rsid w:val="00C3689E"/>
    <w:rsid w:val="00C37655"/>
    <w:rsid w:val="00C37CDB"/>
    <w:rsid w:val="00C37D4E"/>
    <w:rsid w:val="00C402AC"/>
    <w:rsid w:val="00C41C8F"/>
    <w:rsid w:val="00C42258"/>
    <w:rsid w:val="00C43444"/>
    <w:rsid w:val="00C44090"/>
    <w:rsid w:val="00C46D16"/>
    <w:rsid w:val="00C47572"/>
    <w:rsid w:val="00C47704"/>
    <w:rsid w:val="00C504DF"/>
    <w:rsid w:val="00C5050A"/>
    <w:rsid w:val="00C51A3B"/>
    <w:rsid w:val="00C523AF"/>
    <w:rsid w:val="00C551D1"/>
    <w:rsid w:val="00C55626"/>
    <w:rsid w:val="00C57AC0"/>
    <w:rsid w:val="00C607E0"/>
    <w:rsid w:val="00C60A55"/>
    <w:rsid w:val="00C60FFA"/>
    <w:rsid w:val="00C61FC1"/>
    <w:rsid w:val="00C62949"/>
    <w:rsid w:val="00C63715"/>
    <w:rsid w:val="00C647C7"/>
    <w:rsid w:val="00C64C37"/>
    <w:rsid w:val="00C659A9"/>
    <w:rsid w:val="00C65D3B"/>
    <w:rsid w:val="00C665FA"/>
    <w:rsid w:val="00C705E3"/>
    <w:rsid w:val="00C70762"/>
    <w:rsid w:val="00C70A99"/>
    <w:rsid w:val="00C71267"/>
    <w:rsid w:val="00C7145A"/>
    <w:rsid w:val="00C7226A"/>
    <w:rsid w:val="00C72325"/>
    <w:rsid w:val="00C724AB"/>
    <w:rsid w:val="00C737AB"/>
    <w:rsid w:val="00C76432"/>
    <w:rsid w:val="00C77AEC"/>
    <w:rsid w:val="00C80336"/>
    <w:rsid w:val="00C8059E"/>
    <w:rsid w:val="00C80C47"/>
    <w:rsid w:val="00C81955"/>
    <w:rsid w:val="00C81F12"/>
    <w:rsid w:val="00C849A1"/>
    <w:rsid w:val="00C85018"/>
    <w:rsid w:val="00C85DE3"/>
    <w:rsid w:val="00C85EB4"/>
    <w:rsid w:val="00C87343"/>
    <w:rsid w:val="00C87504"/>
    <w:rsid w:val="00C90452"/>
    <w:rsid w:val="00C911A0"/>
    <w:rsid w:val="00C925B9"/>
    <w:rsid w:val="00C92AC6"/>
    <w:rsid w:val="00C92F02"/>
    <w:rsid w:val="00C93CDF"/>
    <w:rsid w:val="00C94C39"/>
    <w:rsid w:val="00C95B89"/>
    <w:rsid w:val="00C96B3D"/>
    <w:rsid w:val="00C97C21"/>
    <w:rsid w:val="00C97CFF"/>
    <w:rsid w:val="00C97FBD"/>
    <w:rsid w:val="00CA04E9"/>
    <w:rsid w:val="00CA0550"/>
    <w:rsid w:val="00CA0F84"/>
    <w:rsid w:val="00CA0FE3"/>
    <w:rsid w:val="00CA129B"/>
    <w:rsid w:val="00CA147B"/>
    <w:rsid w:val="00CA2305"/>
    <w:rsid w:val="00CA2621"/>
    <w:rsid w:val="00CA27D9"/>
    <w:rsid w:val="00CA2FA0"/>
    <w:rsid w:val="00CA4E92"/>
    <w:rsid w:val="00CA4E98"/>
    <w:rsid w:val="00CA6ED7"/>
    <w:rsid w:val="00CA7516"/>
    <w:rsid w:val="00CA7C95"/>
    <w:rsid w:val="00CA7F95"/>
    <w:rsid w:val="00CB3E09"/>
    <w:rsid w:val="00CB4235"/>
    <w:rsid w:val="00CB583D"/>
    <w:rsid w:val="00CB5A56"/>
    <w:rsid w:val="00CB655F"/>
    <w:rsid w:val="00CB695A"/>
    <w:rsid w:val="00CC14B6"/>
    <w:rsid w:val="00CC14E3"/>
    <w:rsid w:val="00CC4021"/>
    <w:rsid w:val="00CC40B6"/>
    <w:rsid w:val="00CC4DAF"/>
    <w:rsid w:val="00CC596A"/>
    <w:rsid w:val="00CC6034"/>
    <w:rsid w:val="00CC6191"/>
    <w:rsid w:val="00CC6ED2"/>
    <w:rsid w:val="00CD0D57"/>
    <w:rsid w:val="00CD10C4"/>
    <w:rsid w:val="00CD1706"/>
    <w:rsid w:val="00CD212B"/>
    <w:rsid w:val="00CD3146"/>
    <w:rsid w:val="00CD33DE"/>
    <w:rsid w:val="00CD36AA"/>
    <w:rsid w:val="00CD4F3E"/>
    <w:rsid w:val="00CD757B"/>
    <w:rsid w:val="00CE02FC"/>
    <w:rsid w:val="00CE16FB"/>
    <w:rsid w:val="00CE207A"/>
    <w:rsid w:val="00CE2A4B"/>
    <w:rsid w:val="00CE4438"/>
    <w:rsid w:val="00CE53CE"/>
    <w:rsid w:val="00CE540D"/>
    <w:rsid w:val="00CE75F7"/>
    <w:rsid w:val="00CF005E"/>
    <w:rsid w:val="00CF0E86"/>
    <w:rsid w:val="00CF16EE"/>
    <w:rsid w:val="00CF1A08"/>
    <w:rsid w:val="00CF1D2B"/>
    <w:rsid w:val="00CF2B4E"/>
    <w:rsid w:val="00CF328C"/>
    <w:rsid w:val="00CF3565"/>
    <w:rsid w:val="00CF3585"/>
    <w:rsid w:val="00CF52AD"/>
    <w:rsid w:val="00CF5CB2"/>
    <w:rsid w:val="00CF675B"/>
    <w:rsid w:val="00CF6F2D"/>
    <w:rsid w:val="00CF6F2E"/>
    <w:rsid w:val="00CF744E"/>
    <w:rsid w:val="00D0070E"/>
    <w:rsid w:val="00D03349"/>
    <w:rsid w:val="00D03EAF"/>
    <w:rsid w:val="00D03F8A"/>
    <w:rsid w:val="00D066B1"/>
    <w:rsid w:val="00D10056"/>
    <w:rsid w:val="00D10F6D"/>
    <w:rsid w:val="00D111BB"/>
    <w:rsid w:val="00D116CE"/>
    <w:rsid w:val="00D1212B"/>
    <w:rsid w:val="00D1218C"/>
    <w:rsid w:val="00D12437"/>
    <w:rsid w:val="00D20597"/>
    <w:rsid w:val="00D20BC4"/>
    <w:rsid w:val="00D23519"/>
    <w:rsid w:val="00D241D8"/>
    <w:rsid w:val="00D26F0D"/>
    <w:rsid w:val="00D3055E"/>
    <w:rsid w:val="00D30760"/>
    <w:rsid w:val="00D308EC"/>
    <w:rsid w:val="00D30A02"/>
    <w:rsid w:val="00D30E66"/>
    <w:rsid w:val="00D3106F"/>
    <w:rsid w:val="00D31364"/>
    <w:rsid w:val="00D3275F"/>
    <w:rsid w:val="00D32853"/>
    <w:rsid w:val="00D360C5"/>
    <w:rsid w:val="00D36F1F"/>
    <w:rsid w:val="00D40296"/>
    <w:rsid w:val="00D42A02"/>
    <w:rsid w:val="00D4379F"/>
    <w:rsid w:val="00D440D7"/>
    <w:rsid w:val="00D452EC"/>
    <w:rsid w:val="00D459FF"/>
    <w:rsid w:val="00D46BAB"/>
    <w:rsid w:val="00D46EA2"/>
    <w:rsid w:val="00D46F3B"/>
    <w:rsid w:val="00D474D6"/>
    <w:rsid w:val="00D527F9"/>
    <w:rsid w:val="00D52AFF"/>
    <w:rsid w:val="00D53621"/>
    <w:rsid w:val="00D54DB9"/>
    <w:rsid w:val="00D54EDE"/>
    <w:rsid w:val="00D54FDE"/>
    <w:rsid w:val="00D55034"/>
    <w:rsid w:val="00D559F4"/>
    <w:rsid w:val="00D57804"/>
    <w:rsid w:val="00D6003F"/>
    <w:rsid w:val="00D60E59"/>
    <w:rsid w:val="00D62917"/>
    <w:rsid w:val="00D63326"/>
    <w:rsid w:val="00D64802"/>
    <w:rsid w:val="00D649DB"/>
    <w:rsid w:val="00D64F0E"/>
    <w:rsid w:val="00D66A59"/>
    <w:rsid w:val="00D66C9B"/>
    <w:rsid w:val="00D67274"/>
    <w:rsid w:val="00D67AAD"/>
    <w:rsid w:val="00D7129B"/>
    <w:rsid w:val="00D71496"/>
    <w:rsid w:val="00D71B64"/>
    <w:rsid w:val="00D725FD"/>
    <w:rsid w:val="00D72D98"/>
    <w:rsid w:val="00D72FC7"/>
    <w:rsid w:val="00D74962"/>
    <w:rsid w:val="00D74F3E"/>
    <w:rsid w:val="00D750BE"/>
    <w:rsid w:val="00D757DA"/>
    <w:rsid w:val="00D75ABC"/>
    <w:rsid w:val="00D76692"/>
    <w:rsid w:val="00D77145"/>
    <w:rsid w:val="00D80289"/>
    <w:rsid w:val="00D8245B"/>
    <w:rsid w:val="00D83575"/>
    <w:rsid w:val="00D84114"/>
    <w:rsid w:val="00D848B1"/>
    <w:rsid w:val="00D857E8"/>
    <w:rsid w:val="00D85C62"/>
    <w:rsid w:val="00D87417"/>
    <w:rsid w:val="00D877B5"/>
    <w:rsid w:val="00D87FE5"/>
    <w:rsid w:val="00D90454"/>
    <w:rsid w:val="00D9079A"/>
    <w:rsid w:val="00D91A66"/>
    <w:rsid w:val="00D91B99"/>
    <w:rsid w:val="00D91F0D"/>
    <w:rsid w:val="00D930F3"/>
    <w:rsid w:val="00D94D13"/>
    <w:rsid w:val="00D95FB8"/>
    <w:rsid w:val="00DA2484"/>
    <w:rsid w:val="00DA3287"/>
    <w:rsid w:val="00DA5CE3"/>
    <w:rsid w:val="00DA5D1C"/>
    <w:rsid w:val="00DA5DC0"/>
    <w:rsid w:val="00DA6449"/>
    <w:rsid w:val="00DA68C8"/>
    <w:rsid w:val="00DA6F1F"/>
    <w:rsid w:val="00DA75AA"/>
    <w:rsid w:val="00DA7CC2"/>
    <w:rsid w:val="00DA7E97"/>
    <w:rsid w:val="00DB0008"/>
    <w:rsid w:val="00DB03DF"/>
    <w:rsid w:val="00DB088C"/>
    <w:rsid w:val="00DB0CBF"/>
    <w:rsid w:val="00DB2294"/>
    <w:rsid w:val="00DB2569"/>
    <w:rsid w:val="00DB32E6"/>
    <w:rsid w:val="00DB3E52"/>
    <w:rsid w:val="00DB6B15"/>
    <w:rsid w:val="00DB7614"/>
    <w:rsid w:val="00DC0AA9"/>
    <w:rsid w:val="00DC0B1C"/>
    <w:rsid w:val="00DC1235"/>
    <w:rsid w:val="00DC1B02"/>
    <w:rsid w:val="00DC4B60"/>
    <w:rsid w:val="00DC5321"/>
    <w:rsid w:val="00DC5F38"/>
    <w:rsid w:val="00DC6A89"/>
    <w:rsid w:val="00DD00BB"/>
    <w:rsid w:val="00DD04CA"/>
    <w:rsid w:val="00DD1401"/>
    <w:rsid w:val="00DD21FC"/>
    <w:rsid w:val="00DD3DEA"/>
    <w:rsid w:val="00DD3F4C"/>
    <w:rsid w:val="00DD5218"/>
    <w:rsid w:val="00DD69F8"/>
    <w:rsid w:val="00DD6CA9"/>
    <w:rsid w:val="00DD6E57"/>
    <w:rsid w:val="00DD7060"/>
    <w:rsid w:val="00DD70EE"/>
    <w:rsid w:val="00DD7BFB"/>
    <w:rsid w:val="00DD7C55"/>
    <w:rsid w:val="00DE1D10"/>
    <w:rsid w:val="00DE1DD6"/>
    <w:rsid w:val="00DE33D9"/>
    <w:rsid w:val="00DE36F9"/>
    <w:rsid w:val="00DE3DF6"/>
    <w:rsid w:val="00DE41B2"/>
    <w:rsid w:val="00DE4F12"/>
    <w:rsid w:val="00DE56CF"/>
    <w:rsid w:val="00DE5A40"/>
    <w:rsid w:val="00DE6F04"/>
    <w:rsid w:val="00DE7180"/>
    <w:rsid w:val="00DE7200"/>
    <w:rsid w:val="00DF0284"/>
    <w:rsid w:val="00DF0C29"/>
    <w:rsid w:val="00DF10D2"/>
    <w:rsid w:val="00DF1C7B"/>
    <w:rsid w:val="00DF1F81"/>
    <w:rsid w:val="00DF2811"/>
    <w:rsid w:val="00DF3A9D"/>
    <w:rsid w:val="00DF3F49"/>
    <w:rsid w:val="00DF4DE9"/>
    <w:rsid w:val="00DF5345"/>
    <w:rsid w:val="00DF6EB7"/>
    <w:rsid w:val="00DF77D4"/>
    <w:rsid w:val="00DF7CE4"/>
    <w:rsid w:val="00DF7D22"/>
    <w:rsid w:val="00E0288D"/>
    <w:rsid w:val="00E02A63"/>
    <w:rsid w:val="00E0482B"/>
    <w:rsid w:val="00E04F07"/>
    <w:rsid w:val="00E0525F"/>
    <w:rsid w:val="00E06505"/>
    <w:rsid w:val="00E105DF"/>
    <w:rsid w:val="00E10A84"/>
    <w:rsid w:val="00E11024"/>
    <w:rsid w:val="00E111B9"/>
    <w:rsid w:val="00E11ADF"/>
    <w:rsid w:val="00E122AC"/>
    <w:rsid w:val="00E135B5"/>
    <w:rsid w:val="00E13FBA"/>
    <w:rsid w:val="00E148D5"/>
    <w:rsid w:val="00E15F8E"/>
    <w:rsid w:val="00E172B5"/>
    <w:rsid w:val="00E21772"/>
    <w:rsid w:val="00E21EAF"/>
    <w:rsid w:val="00E22343"/>
    <w:rsid w:val="00E2429C"/>
    <w:rsid w:val="00E244FA"/>
    <w:rsid w:val="00E25D4F"/>
    <w:rsid w:val="00E26221"/>
    <w:rsid w:val="00E26AFA"/>
    <w:rsid w:val="00E277B2"/>
    <w:rsid w:val="00E30517"/>
    <w:rsid w:val="00E32989"/>
    <w:rsid w:val="00E32FCE"/>
    <w:rsid w:val="00E33B94"/>
    <w:rsid w:val="00E3444B"/>
    <w:rsid w:val="00E354E8"/>
    <w:rsid w:val="00E4068D"/>
    <w:rsid w:val="00E40E4A"/>
    <w:rsid w:val="00E4130C"/>
    <w:rsid w:val="00E417B3"/>
    <w:rsid w:val="00E439A1"/>
    <w:rsid w:val="00E44E3B"/>
    <w:rsid w:val="00E451B7"/>
    <w:rsid w:val="00E4623F"/>
    <w:rsid w:val="00E46E03"/>
    <w:rsid w:val="00E478B4"/>
    <w:rsid w:val="00E505F0"/>
    <w:rsid w:val="00E506F5"/>
    <w:rsid w:val="00E508E7"/>
    <w:rsid w:val="00E513C2"/>
    <w:rsid w:val="00E519C8"/>
    <w:rsid w:val="00E52616"/>
    <w:rsid w:val="00E5267B"/>
    <w:rsid w:val="00E52B09"/>
    <w:rsid w:val="00E5326C"/>
    <w:rsid w:val="00E53762"/>
    <w:rsid w:val="00E53EC1"/>
    <w:rsid w:val="00E541CA"/>
    <w:rsid w:val="00E54682"/>
    <w:rsid w:val="00E54C71"/>
    <w:rsid w:val="00E54F1C"/>
    <w:rsid w:val="00E55972"/>
    <w:rsid w:val="00E55F8A"/>
    <w:rsid w:val="00E606FC"/>
    <w:rsid w:val="00E61494"/>
    <w:rsid w:val="00E61BB3"/>
    <w:rsid w:val="00E6215F"/>
    <w:rsid w:val="00E630E6"/>
    <w:rsid w:val="00E6642F"/>
    <w:rsid w:val="00E673D9"/>
    <w:rsid w:val="00E67DE4"/>
    <w:rsid w:val="00E67FC1"/>
    <w:rsid w:val="00E75991"/>
    <w:rsid w:val="00E75DC0"/>
    <w:rsid w:val="00E75DCB"/>
    <w:rsid w:val="00E76DE7"/>
    <w:rsid w:val="00E80326"/>
    <w:rsid w:val="00E813B9"/>
    <w:rsid w:val="00E816AC"/>
    <w:rsid w:val="00E82B61"/>
    <w:rsid w:val="00E83281"/>
    <w:rsid w:val="00E837D6"/>
    <w:rsid w:val="00E84820"/>
    <w:rsid w:val="00E84BFD"/>
    <w:rsid w:val="00E85599"/>
    <w:rsid w:val="00E855B9"/>
    <w:rsid w:val="00E856BA"/>
    <w:rsid w:val="00E8587B"/>
    <w:rsid w:val="00E864D4"/>
    <w:rsid w:val="00E86FA9"/>
    <w:rsid w:val="00E87401"/>
    <w:rsid w:val="00E9049D"/>
    <w:rsid w:val="00E90D39"/>
    <w:rsid w:val="00E93B76"/>
    <w:rsid w:val="00E94A44"/>
    <w:rsid w:val="00E95B18"/>
    <w:rsid w:val="00E971DB"/>
    <w:rsid w:val="00EA19E6"/>
    <w:rsid w:val="00EA27D6"/>
    <w:rsid w:val="00EA32B1"/>
    <w:rsid w:val="00EA37BC"/>
    <w:rsid w:val="00EA3EC8"/>
    <w:rsid w:val="00EA3F41"/>
    <w:rsid w:val="00EA4DD0"/>
    <w:rsid w:val="00EA6260"/>
    <w:rsid w:val="00EA701B"/>
    <w:rsid w:val="00EB17B3"/>
    <w:rsid w:val="00EB1A0D"/>
    <w:rsid w:val="00EB2C10"/>
    <w:rsid w:val="00EB3AA0"/>
    <w:rsid w:val="00EB45AE"/>
    <w:rsid w:val="00EB5398"/>
    <w:rsid w:val="00EB65A9"/>
    <w:rsid w:val="00EB676C"/>
    <w:rsid w:val="00EB6E62"/>
    <w:rsid w:val="00EB783A"/>
    <w:rsid w:val="00EB7E71"/>
    <w:rsid w:val="00EC0B29"/>
    <w:rsid w:val="00EC1A99"/>
    <w:rsid w:val="00EC2510"/>
    <w:rsid w:val="00EC390F"/>
    <w:rsid w:val="00EC3EBC"/>
    <w:rsid w:val="00EC4E96"/>
    <w:rsid w:val="00EC5E29"/>
    <w:rsid w:val="00ED02D8"/>
    <w:rsid w:val="00ED1698"/>
    <w:rsid w:val="00ED1893"/>
    <w:rsid w:val="00ED2852"/>
    <w:rsid w:val="00ED325D"/>
    <w:rsid w:val="00ED3ED7"/>
    <w:rsid w:val="00ED4F70"/>
    <w:rsid w:val="00ED7037"/>
    <w:rsid w:val="00EE054A"/>
    <w:rsid w:val="00EE05A7"/>
    <w:rsid w:val="00EE088C"/>
    <w:rsid w:val="00EE0AFB"/>
    <w:rsid w:val="00EE2559"/>
    <w:rsid w:val="00EE2861"/>
    <w:rsid w:val="00EE4198"/>
    <w:rsid w:val="00EE43E7"/>
    <w:rsid w:val="00EE4E5B"/>
    <w:rsid w:val="00EE4FF9"/>
    <w:rsid w:val="00EE571F"/>
    <w:rsid w:val="00EE57C9"/>
    <w:rsid w:val="00EE67E1"/>
    <w:rsid w:val="00EF137E"/>
    <w:rsid w:val="00EF29D6"/>
    <w:rsid w:val="00EF3205"/>
    <w:rsid w:val="00EF39FB"/>
    <w:rsid w:val="00EF3FB3"/>
    <w:rsid w:val="00EF49DC"/>
    <w:rsid w:val="00EF52A6"/>
    <w:rsid w:val="00EF665A"/>
    <w:rsid w:val="00EF71B9"/>
    <w:rsid w:val="00EF7381"/>
    <w:rsid w:val="00EF7422"/>
    <w:rsid w:val="00EF7EF1"/>
    <w:rsid w:val="00F005FF"/>
    <w:rsid w:val="00F0270D"/>
    <w:rsid w:val="00F047C8"/>
    <w:rsid w:val="00F12375"/>
    <w:rsid w:val="00F14203"/>
    <w:rsid w:val="00F14A96"/>
    <w:rsid w:val="00F161AE"/>
    <w:rsid w:val="00F211E7"/>
    <w:rsid w:val="00F21E29"/>
    <w:rsid w:val="00F22633"/>
    <w:rsid w:val="00F22A9F"/>
    <w:rsid w:val="00F22DD3"/>
    <w:rsid w:val="00F245E2"/>
    <w:rsid w:val="00F24DDC"/>
    <w:rsid w:val="00F255D5"/>
    <w:rsid w:val="00F275CE"/>
    <w:rsid w:val="00F3044D"/>
    <w:rsid w:val="00F310FB"/>
    <w:rsid w:val="00F316F4"/>
    <w:rsid w:val="00F31F58"/>
    <w:rsid w:val="00F323C0"/>
    <w:rsid w:val="00F33F3F"/>
    <w:rsid w:val="00F37194"/>
    <w:rsid w:val="00F40861"/>
    <w:rsid w:val="00F41385"/>
    <w:rsid w:val="00F41EEA"/>
    <w:rsid w:val="00F421EB"/>
    <w:rsid w:val="00F43DA3"/>
    <w:rsid w:val="00F4491C"/>
    <w:rsid w:val="00F44AA2"/>
    <w:rsid w:val="00F46607"/>
    <w:rsid w:val="00F5023F"/>
    <w:rsid w:val="00F504E3"/>
    <w:rsid w:val="00F50976"/>
    <w:rsid w:val="00F5155B"/>
    <w:rsid w:val="00F51AC5"/>
    <w:rsid w:val="00F520AC"/>
    <w:rsid w:val="00F52EB0"/>
    <w:rsid w:val="00F531D8"/>
    <w:rsid w:val="00F534A4"/>
    <w:rsid w:val="00F53910"/>
    <w:rsid w:val="00F539AC"/>
    <w:rsid w:val="00F57490"/>
    <w:rsid w:val="00F60694"/>
    <w:rsid w:val="00F609DD"/>
    <w:rsid w:val="00F61FE4"/>
    <w:rsid w:val="00F63FE1"/>
    <w:rsid w:val="00F64962"/>
    <w:rsid w:val="00F6596F"/>
    <w:rsid w:val="00F66719"/>
    <w:rsid w:val="00F66975"/>
    <w:rsid w:val="00F70257"/>
    <w:rsid w:val="00F71A64"/>
    <w:rsid w:val="00F72166"/>
    <w:rsid w:val="00F74C65"/>
    <w:rsid w:val="00F7588F"/>
    <w:rsid w:val="00F75D7D"/>
    <w:rsid w:val="00F7665F"/>
    <w:rsid w:val="00F77E9A"/>
    <w:rsid w:val="00F80164"/>
    <w:rsid w:val="00F80AC7"/>
    <w:rsid w:val="00F80BC8"/>
    <w:rsid w:val="00F80F65"/>
    <w:rsid w:val="00F8105C"/>
    <w:rsid w:val="00F828DC"/>
    <w:rsid w:val="00F82BD2"/>
    <w:rsid w:val="00F8316E"/>
    <w:rsid w:val="00F8352E"/>
    <w:rsid w:val="00F839BC"/>
    <w:rsid w:val="00F83CA0"/>
    <w:rsid w:val="00F83E5C"/>
    <w:rsid w:val="00F85D8E"/>
    <w:rsid w:val="00F85F7A"/>
    <w:rsid w:val="00F871CD"/>
    <w:rsid w:val="00F872CC"/>
    <w:rsid w:val="00F87EAB"/>
    <w:rsid w:val="00F927F1"/>
    <w:rsid w:val="00F93D01"/>
    <w:rsid w:val="00F953D6"/>
    <w:rsid w:val="00F96F0B"/>
    <w:rsid w:val="00F97692"/>
    <w:rsid w:val="00FA1194"/>
    <w:rsid w:val="00FA1A03"/>
    <w:rsid w:val="00FA1F05"/>
    <w:rsid w:val="00FA251A"/>
    <w:rsid w:val="00FA4233"/>
    <w:rsid w:val="00FA5319"/>
    <w:rsid w:val="00FA570D"/>
    <w:rsid w:val="00FA69F9"/>
    <w:rsid w:val="00FB0390"/>
    <w:rsid w:val="00FB0E38"/>
    <w:rsid w:val="00FB213E"/>
    <w:rsid w:val="00FB23C6"/>
    <w:rsid w:val="00FB2C0A"/>
    <w:rsid w:val="00FB2F3A"/>
    <w:rsid w:val="00FB4229"/>
    <w:rsid w:val="00FB4EEF"/>
    <w:rsid w:val="00FB6D89"/>
    <w:rsid w:val="00FB744E"/>
    <w:rsid w:val="00FB7DA7"/>
    <w:rsid w:val="00FC29A4"/>
    <w:rsid w:val="00FC2E21"/>
    <w:rsid w:val="00FC39FC"/>
    <w:rsid w:val="00FC49DB"/>
    <w:rsid w:val="00FC4BA5"/>
    <w:rsid w:val="00FC6A1B"/>
    <w:rsid w:val="00FC7CEB"/>
    <w:rsid w:val="00FD01B2"/>
    <w:rsid w:val="00FD1479"/>
    <w:rsid w:val="00FD159B"/>
    <w:rsid w:val="00FD1D4B"/>
    <w:rsid w:val="00FD38BC"/>
    <w:rsid w:val="00FD399E"/>
    <w:rsid w:val="00FD680D"/>
    <w:rsid w:val="00FD7D5F"/>
    <w:rsid w:val="00FE027B"/>
    <w:rsid w:val="00FE1367"/>
    <w:rsid w:val="00FE352A"/>
    <w:rsid w:val="00FE6CC7"/>
    <w:rsid w:val="00FE7C99"/>
    <w:rsid w:val="00FF0693"/>
    <w:rsid w:val="00FF1200"/>
    <w:rsid w:val="00FF14E1"/>
    <w:rsid w:val="00FF2BB9"/>
    <w:rsid w:val="00FF4CA7"/>
    <w:rsid w:val="00FF79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5:docId w15:val="{2CCFA6D5-530A-4904-870B-952A375E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uiPriority="0"/>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4DA"/>
    <w:pPr>
      <w:spacing w:before="200"/>
      <w:jc w:val="both"/>
    </w:pPr>
    <w:rPr>
      <w:sz w:val="24"/>
      <w:szCs w:val="24"/>
    </w:rPr>
  </w:style>
  <w:style w:type="paragraph" w:styleId="Heading1">
    <w:name w:val="heading 1"/>
    <w:aliases w:val="c"/>
    <w:basedOn w:val="Normal"/>
    <w:next w:val="Normal"/>
    <w:link w:val="Heading1Char"/>
    <w:qFormat/>
    <w:rsid w:val="006144DA"/>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6144DA"/>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6144DA"/>
    <w:pPr>
      <w:keepNext/>
      <w:spacing w:before="240"/>
      <w:outlineLvl w:val="2"/>
    </w:pPr>
    <w:rPr>
      <w:rFonts w:ascii="Arial" w:hAnsi="Arial" w:cs="Arial"/>
      <w:b/>
      <w:bCs/>
      <w:sz w:val="26"/>
      <w:szCs w:val="26"/>
    </w:rPr>
  </w:style>
  <w:style w:type="paragraph" w:styleId="Heading4">
    <w:name w:val="heading 4"/>
    <w:aliases w:val="h4"/>
    <w:basedOn w:val="Normal"/>
    <w:next w:val="Normal"/>
    <w:link w:val="Heading4Char"/>
    <w:qFormat/>
    <w:rsid w:val="006144DA"/>
    <w:pPr>
      <w:keepNext/>
      <w:spacing w:before="240"/>
      <w:outlineLvl w:val="3"/>
    </w:pPr>
    <w:rPr>
      <w:b/>
      <w:bCs/>
      <w:sz w:val="28"/>
      <w:szCs w:val="28"/>
    </w:rPr>
  </w:style>
  <w:style w:type="paragraph" w:styleId="Heading5">
    <w:name w:val="heading 5"/>
    <w:aliases w:val="sh,s"/>
    <w:basedOn w:val="Normal"/>
    <w:next w:val="Normal"/>
    <w:link w:val="Heading5Char"/>
    <w:uiPriority w:val="9"/>
    <w:qFormat/>
    <w:rsid w:val="00250586"/>
    <w:pPr>
      <w:spacing w:before="0"/>
      <w:ind w:left="1008" w:hanging="432"/>
      <w:outlineLvl w:val="4"/>
    </w:pPr>
    <w:rPr>
      <w:szCs w:val="20"/>
      <w:lang w:val="en-GB" w:eastAsia="en-US"/>
    </w:rPr>
  </w:style>
  <w:style w:type="paragraph" w:styleId="Heading6">
    <w:name w:val="heading 6"/>
    <w:basedOn w:val="Normal"/>
    <w:next w:val="Normal"/>
    <w:link w:val="Heading6Char"/>
    <w:uiPriority w:val="9"/>
    <w:qFormat/>
    <w:rsid w:val="00250586"/>
    <w:pPr>
      <w:spacing w:before="0"/>
      <w:ind w:left="1152" w:hanging="432"/>
      <w:outlineLvl w:val="5"/>
    </w:pPr>
    <w:rPr>
      <w:szCs w:val="20"/>
      <w:lang w:val="en-GB" w:eastAsia="en-US"/>
    </w:rPr>
  </w:style>
  <w:style w:type="paragraph" w:styleId="Heading7">
    <w:name w:val="heading 7"/>
    <w:basedOn w:val="Normal"/>
    <w:next w:val="Normal"/>
    <w:link w:val="Heading7Char"/>
    <w:uiPriority w:val="9"/>
    <w:qFormat/>
    <w:rsid w:val="00250586"/>
    <w:pPr>
      <w:spacing w:before="0"/>
      <w:ind w:left="1296" w:hanging="288"/>
      <w:outlineLvl w:val="6"/>
    </w:pPr>
    <w:rPr>
      <w:szCs w:val="20"/>
      <w:lang w:val="en-GB" w:eastAsia="en-US"/>
    </w:rPr>
  </w:style>
  <w:style w:type="paragraph" w:styleId="Heading8">
    <w:name w:val="heading 8"/>
    <w:basedOn w:val="Normal"/>
    <w:next w:val="Normal"/>
    <w:link w:val="Heading8Char"/>
    <w:uiPriority w:val="9"/>
    <w:qFormat/>
    <w:rsid w:val="00250586"/>
    <w:pPr>
      <w:spacing w:before="0"/>
      <w:ind w:left="1440" w:hanging="432"/>
      <w:outlineLvl w:val="7"/>
    </w:pPr>
    <w:rPr>
      <w:szCs w:val="20"/>
      <w:lang w:val="en-GB" w:eastAsia="en-US"/>
    </w:rPr>
  </w:style>
  <w:style w:type="paragraph" w:styleId="Heading9">
    <w:name w:val="heading 9"/>
    <w:basedOn w:val="Normal"/>
    <w:next w:val="Normal"/>
    <w:link w:val="Heading9Char"/>
    <w:uiPriority w:val="9"/>
    <w:qFormat/>
    <w:rsid w:val="00250586"/>
    <w:pPr>
      <w:spacing w:before="0"/>
      <w:ind w:left="1584" w:hanging="144"/>
      <w:outlineLvl w:val="8"/>
    </w:pPr>
    <w:rPr>
      <w:szCs w:val="20"/>
      <w:lang w:val="en-GB" w:eastAsia="en-US"/>
    </w:rPr>
  </w:style>
  <w:style w:type="character" w:default="1" w:styleId="DefaultParagraphFont">
    <w:name w:val="Default Paragraph Font"/>
    <w:uiPriority w:val="1"/>
    <w:semiHidden/>
    <w:unhideWhenUsed/>
    <w:rsid w:val="006144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44DA"/>
  </w:style>
  <w:style w:type="paragraph" w:styleId="TOC1">
    <w:name w:val="toc 1"/>
    <w:basedOn w:val="Normal"/>
    <w:next w:val="Normal"/>
    <w:autoRedefine/>
    <w:uiPriority w:val="39"/>
    <w:rsid w:val="006144DA"/>
    <w:pPr>
      <w:keepNext/>
      <w:tabs>
        <w:tab w:val="left" w:pos="851"/>
        <w:tab w:val="right" w:leader="dot" w:pos="9072"/>
      </w:tabs>
      <w:jc w:val="left"/>
    </w:pPr>
    <w:rPr>
      <w:rFonts w:cs="Arial"/>
      <w:b/>
      <w:bCs/>
    </w:rPr>
  </w:style>
  <w:style w:type="paragraph" w:customStyle="1" w:styleId="Partheading">
    <w:name w:val="Part heading"/>
    <w:basedOn w:val="Normal"/>
    <w:next w:val="Normal"/>
    <w:rsid w:val="006144DA"/>
    <w:pPr>
      <w:keepNext/>
      <w:numPr>
        <w:numId w:val="7"/>
      </w:numPr>
      <w:spacing w:before="480"/>
      <w:jc w:val="left"/>
      <w:outlineLvl w:val="0"/>
    </w:pPr>
    <w:rPr>
      <w:b/>
      <w:sz w:val="32"/>
    </w:rPr>
  </w:style>
  <w:style w:type="paragraph" w:customStyle="1" w:styleId="Level1">
    <w:name w:val="Level 1"/>
    <w:next w:val="Normal"/>
    <w:link w:val="Level1Char"/>
    <w:rsid w:val="006144DA"/>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6144DA"/>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6144DA"/>
    <w:pPr>
      <w:numPr>
        <w:ilvl w:val="2"/>
        <w:numId w:val="1"/>
      </w:numPr>
    </w:pPr>
  </w:style>
  <w:style w:type="paragraph" w:customStyle="1" w:styleId="Block1">
    <w:name w:val="Block 1"/>
    <w:basedOn w:val="Normal"/>
    <w:next w:val="Normal"/>
    <w:link w:val="Block1Char"/>
    <w:rsid w:val="006144DA"/>
    <w:pPr>
      <w:ind w:left="851"/>
    </w:pPr>
  </w:style>
  <w:style w:type="paragraph" w:customStyle="1" w:styleId="Block2">
    <w:name w:val="Block 2"/>
    <w:basedOn w:val="Normal"/>
    <w:next w:val="Normal"/>
    <w:link w:val="Block2Char"/>
    <w:rsid w:val="006144DA"/>
    <w:pPr>
      <w:ind w:left="1418"/>
    </w:pPr>
  </w:style>
  <w:style w:type="paragraph" w:customStyle="1" w:styleId="Bullet1">
    <w:name w:val="Bullet 1"/>
    <w:basedOn w:val="Normal"/>
    <w:next w:val="Normal"/>
    <w:rsid w:val="006144DA"/>
    <w:pPr>
      <w:numPr>
        <w:numId w:val="2"/>
      </w:numPr>
      <w:tabs>
        <w:tab w:val="clear" w:pos="170"/>
      </w:tabs>
    </w:pPr>
  </w:style>
  <w:style w:type="paragraph" w:customStyle="1" w:styleId="Bullet2">
    <w:name w:val="Bullet 2"/>
    <w:basedOn w:val="Normal"/>
    <w:next w:val="Normal"/>
    <w:rsid w:val="006144DA"/>
    <w:pPr>
      <w:numPr>
        <w:numId w:val="3"/>
      </w:numPr>
      <w:tabs>
        <w:tab w:val="clear" w:pos="170"/>
      </w:tabs>
    </w:pPr>
  </w:style>
  <w:style w:type="paragraph" w:customStyle="1" w:styleId="Level4">
    <w:name w:val="Level 4"/>
    <w:basedOn w:val="Normal"/>
    <w:next w:val="Normal"/>
    <w:link w:val="Level4Char"/>
    <w:rsid w:val="006144DA"/>
    <w:pPr>
      <w:numPr>
        <w:ilvl w:val="3"/>
        <w:numId w:val="1"/>
      </w:numPr>
      <w:outlineLvl w:val="3"/>
    </w:pPr>
    <w:rPr>
      <w:bCs/>
      <w:szCs w:val="28"/>
    </w:rPr>
  </w:style>
  <w:style w:type="paragraph" w:styleId="TOC2">
    <w:name w:val="toc 2"/>
    <w:basedOn w:val="Normal"/>
    <w:next w:val="Normal"/>
    <w:autoRedefine/>
    <w:uiPriority w:val="39"/>
    <w:rsid w:val="006144DA"/>
    <w:pPr>
      <w:tabs>
        <w:tab w:val="left" w:pos="851"/>
        <w:tab w:val="right" w:leader="dot" w:pos="9072"/>
      </w:tabs>
      <w:spacing w:before="120"/>
      <w:jc w:val="left"/>
    </w:pPr>
  </w:style>
  <w:style w:type="character" w:styleId="Hyperlink">
    <w:name w:val="Hyperlink"/>
    <w:basedOn w:val="DefaultParagraphFont"/>
    <w:uiPriority w:val="99"/>
    <w:rsid w:val="006144DA"/>
    <w:rPr>
      <w:color w:val="0000FF"/>
      <w:u w:val="single"/>
    </w:rPr>
  </w:style>
  <w:style w:type="character" w:customStyle="1" w:styleId="Heading3Char">
    <w:name w:val="Heading 3 Char"/>
    <w:aliases w:val="h3 Char"/>
    <w:basedOn w:val="DefaultParagraphFont"/>
    <w:link w:val="Heading3"/>
    <w:rsid w:val="006144DA"/>
    <w:rPr>
      <w:rFonts w:ascii="Arial" w:hAnsi="Arial" w:cs="Arial"/>
      <w:b/>
      <w:bCs/>
      <w:sz w:val="26"/>
      <w:szCs w:val="26"/>
    </w:rPr>
  </w:style>
  <w:style w:type="paragraph" w:customStyle="1" w:styleId="Subdocument">
    <w:name w:val="Sub document"/>
    <w:basedOn w:val="Level1"/>
    <w:next w:val="Normal"/>
    <w:rsid w:val="006144DA"/>
    <w:pPr>
      <w:numPr>
        <w:numId w:val="5"/>
      </w:numPr>
    </w:pPr>
  </w:style>
  <w:style w:type="character" w:customStyle="1" w:styleId="Heading2Char">
    <w:name w:val="Heading 2 Char"/>
    <w:aliases w:val="p Char"/>
    <w:basedOn w:val="DefaultParagraphFont"/>
    <w:link w:val="Heading2"/>
    <w:rsid w:val="006144DA"/>
    <w:rPr>
      <w:rFonts w:ascii="Arial" w:hAnsi="Arial" w:cs="Arial"/>
      <w:b/>
      <w:bCs/>
      <w:i/>
      <w:iCs/>
      <w:sz w:val="28"/>
      <w:szCs w:val="28"/>
    </w:rPr>
  </w:style>
  <w:style w:type="character" w:customStyle="1" w:styleId="Level2Char">
    <w:name w:val="Level 2 Char"/>
    <w:basedOn w:val="Heading2Char"/>
    <w:link w:val="Level2"/>
    <w:rsid w:val="006144DA"/>
    <w:rPr>
      <w:rFonts w:ascii="Arial" w:hAnsi="Arial" w:cs="Arial"/>
      <w:b w:val="0"/>
      <w:bCs/>
      <w:i w:val="0"/>
      <w:iCs/>
      <w:sz w:val="24"/>
      <w:szCs w:val="28"/>
    </w:rPr>
  </w:style>
  <w:style w:type="paragraph" w:customStyle="1" w:styleId="BulletLevel2">
    <w:name w:val="Bullet Level 2"/>
    <w:basedOn w:val="Normal"/>
    <w:next w:val="Normal"/>
    <w:rsid w:val="006144DA"/>
    <w:pPr>
      <w:numPr>
        <w:numId w:val="4"/>
      </w:numPr>
    </w:pPr>
    <w:rPr>
      <w:sz w:val="22"/>
      <w:szCs w:val="20"/>
      <w:lang w:val="en-GB" w:eastAsia="en-US"/>
    </w:rPr>
  </w:style>
  <w:style w:type="table" w:styleId="TableGrid">
    <w:name w:val="Table Grid"/>
    <w:basedOn w:val="TableNormal"/>
    <w:rsid w:val="006144DA"/>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6144DA"/>
    <w:pPr>
      <w:keepNext/>
    </w:pPr>
    <w:rPr>
      <w:b/>
      <w:iCs w:val="0"/>
    </w:rPr>
  </w:style>
  <w:style w:type="paragraph" w:styleId="Header">
    <w:name w:val="header"/>
    <w:basedOn w:val="Normal"/>
    <w:link w:val="HeaderChar"/>
    <w:rsid w:val="006144DA"/>
    <w:pPr>
      <w:tabs>
        <w:tab w:val="center" w:pos="4153"/>
        <w:tab w:val="right" w:pos="8306"/>
      </w:tabs>
    </w:pPr>
  </w:style>
  <w:style w:type="paragraph" w:styleId="Footer">
    <w:name w:val="footer"/>
    <w:basedOn w:val="Normal"/>
    <w:link w:val="FooterChar"/>
    <w:rsid w:val="006144DA"/>
    <w:pPr>
      <w:tabs>
        <w:tab w:val="center" w:pos="4153"/>
        <w:tab w:val="right" w:pos="8306"/>
      </w:tabs>
    </w:pPr>
  </w:style>
  <w:style w:type="character" w:styleId="PageNumber">
    <w:name w:val="page number"/>
    <w:basedOn w:val="DefaultParagraphFont"/>
    <w:rsid w:val="006144DA"/>
  </w:style>
  <w:style w:type="character" w:customStyle="1" w:styleId="Level1Char">
    <w:name w:val="Level 1 Char"/>
    <w:basedOn w:val="DefaultParagraphFont"/>
    <w:link w:val="Level1"/>
    <w:locked/>
    <w:rsid w:val="006144DA"/>
    <w:rPr>
      <w:rFonts w:cs="Arial"/>
      <w:b/>
      <w:bCs/>
      <w:kern w:val="32"/>
      <w:sz w:val="28"/>
      <w:szCs w:val="32"/>
    </w:rPr>
  </w:style>
  <w:style w:type="character" w:customStyle="1" w:styleId="Level3Char">
    <w:name w:val="Level 3 Char"/>
    <w:basedOn w:val="DefaultParagraphFont"/>
    <w:link w:val="Level3"/>
    <w:rsid w:val="006144DA"/>
    <w:rPr>
      <w:sz w:val="24"/>
      <w:szCs w:val="24"/>
    </w:rPr>
  </w:style>
  <w:style w:type="paragraph" w:customStyle="1" w:styleId="SubLevel1">
    <w:name w:val="Sub Level 1"/>
    <w:basedOn w:val="Normal"/>
    <w:next w:val="Normal"/>
    <w:link w:val="SubLevel1Char"/>
    <w:rsid w:val="006144DA"/>
    <w:pPr>
      <w:numPr>
        <w:ilvl w:val="1"/>
        <w:numId w:val="5"/>
      </w:numPr>
    </w:pPr>
  </w:style>
  <w:style w:type="paragraph" w:customStyle="1" w:styleId="SubLevel2">
    <w:name w:val="Sub Level 2"/>
    <w:basedOn w:val="Normal"/>
    <w:next w:val="Normal"/>
    <w:link w:val="SubLevel2Char"/>
    <w:rsid w:val="006144DA"/>
    <w:pPr>
      <w:numPr>
        <w:ilvl w:val="2"/>
        <w:numId w:val="5"/>
      </w:numPr>
    </w:pPr>
  </w:style>
  <w:style w:type="paragraph" w:customStyle="1" w:styleId="SubLevel1Bold">
    <w:name w:val="Sub Level 1 Bold"/>
    <w:basedOn w:val="SubLevel1"/>
    <w:next w:val="Normal"/>
    <w:link w:val="SubLevel1BoldChar"/>
    <w:rsid w:val="006144DA"/>
    <w:pPr>
      <w:keepNext/>
      <w:jc w:val="left"/>
    </w:pPr>
    <w:rPr>
      <w:b/>
      <w:sz w:val="28"/>
    </w:rPr>
  </w:style>
  <w:style w:type="paragraph" w:customStyle="1" w:styleId="SubLevel2Bold">
    <w:name w:val="Sub Level 2 Bold"/>
    <w:basedOn w:val="SubLevel2"/>
    <w:next w:val="Normal"/>
    <w:link w:val="SubLevel2BoldChar"/>
    <w:rsid w:val="006144DA"/>
    <w:pPr>
      <w:keepNext/>
      <w:jc w:val="left"/>
    </w:pPr>
    <w:rPr>
      <w:b/>
    </w:rPr>
  </w:style>
  <w:style w:type="paragraph" w:customStyle="1" w:styleId="Level2Bold">
    <w:name w:val="Level 2 Bold"/>
    <w:basedOn w:val="Level2"/>
    <w:next w:val="Normal"/>
    <w:link w:val="Level2BoldChar"/>
    <w:rsid w:val="006144DA"/>
    <w:pPr>
      <w:keepNext/>
      <w:jc w:val="left"/>
    </w:pPr>
    <w:rPr>
      <w:b/>
    </w:rPr>
  </w:style>
  <w:style w:type="paragraph" w:customStyle="1" w:styleId="Level3Bold">
    <w:name w:val="Level 3 Bold"/>
    <w:basedOn w:val="Level3"/>
    <w:next w:val="Normal"/>
    <w:rsid w:val="006144DA"/>
    <w:pPr>
      <w:keepNext/>
      <w:jc w:val="left"/>
    </w:pPr>
    <w:rPr>
      <w:b/>
    </w:rPr>
  </w:style>
  <w:style w:type="paragraph" w:customStyle="1" w:styleId="Level4Bold">
    <w:name w:val="Level 4 Bold"/>
    <w:basedOn w:val="Level4"/>
    <w:next w:val="Normal"/>
    <w:rsid w:val="006144DA"/>
    <w:pPr>
      <w:keepNext/>
      <w:jc w:val="left"/>
    </w:pPr>
    <w:rPr>
      <w:b/>
    </w:rPr>
  </w:style>
  <w:style w:type="paragraph" w:customStyle="1" w:styleId="Bullet3">
    <w:name w:val="Bullet 3"/>
    <w:basedOn w:val="Bullet2"/>
    <w:next w:val="Normal"/>
    <w:rsid w:val="006144DA"/>
    <w:pPr>
      <w:numPr>
        <w:numId w:val="6"/>
      </w:numPr>
    </w:pPr>
  </w:style>
  <w:style w:type="paragraph" w:customStyle="1" w:styleId="Block3">
    <w:name w:val="Block 3"/>
    <w:basedOn w:val="Block2"/>
    <w:next w:val="Normal"/>
    <w:rsid w:val="006144DA"/>
    <w:pPr>
      <w:ind w:left="1985"/>
    </w:pPr>
  </w:style>
  <w:style w:type="paragraph" w:styleId="DocumentMap">
    <w:name w:val="Document Map"/>
    <w:basedOn w:val="Normal"/>
    <w:link w:val="DocumentMapChar"/>
    <w:semiHidden/>
    <w:rsid w:val="006144DA"/>
    <w:pPr>
      <w:shd w:val="clear" w:color="auto" w:fill="000080"/>
    </w:pPr>
    <w:rPr>
      <w:rFonts w:ascii="Tahoma" w:hAnsi="Tahoma" w:cs="Tahoma"/>
      <w:sz w:val="20"/>
      <w:szCs w:val="20"/>
    </w:rPr>
  </w:style>
  <w:style w:type="character" w:styleId="FollowedHyperlink">
    <w:name w:val="FollowedHyperlink"/>
    <w:basedOn w:val="DefaultParagraphFont"/>
    <w:rsid w:val="006144DA"/>
    <w:rPr>
      <w:color w:val="800080"/>
      <w:u w:val="single"/>
    </w:rPr>
  </w:style>
  <w:style w:type="paragraph" w:customStyle="1" w:styleId="AMODTable">
    <w:name w:val="AMOD Table"/>
    <w:basedOn w:val="Normal"/>
    <w:rsid w:val="006144DA"/>
    <w:pPr>
      <w:spacing w:before="120"/>
      <w:jc w:val="left"/>
    </w:pPr>
  </w:style>
  <w:style w:type="character" w:customStyle="1" w:styleId="Block1Char">
    <w:name w:val="Block 1 Char"/>
    <w:basedOn w:val="DefaultParagraphFont"/>
    <w:link w:val="Block1"/>
    <w:rsid w:val="006144DA"/>
    <w:rPr>
      <w:sz w:val="24"/>
      <w:szCs w:val="24"/>
    </w:rPr>
  </w:style>
  <w:style w:type="paragraph" w:customStyle="1" w:styleId="Quote-1Block">
    <w:name w:val="Quote-1 Block"/>
    <w:basedOn w:val="Normal"/>
    <w:next w:val="Normal"/>
    <w:link w:val="Quote-1BlockChar"/>
    <w:rsid w:val="006144DA"/>
    <w:pPr>
      <w:spacing w:before="0"/>
      <w:ind w:left="709"/>
    </w:pPr>
    <w:rPr>
      <w:szCs w:val="20"/>
      <w:lang w:val="en-GB" w:eastAsia="en-US"/>
    </w:rPr>
  </w:style>
  <w:style w:type="character" w:customStyle="1" w:styleId="Quote-1BlockChar">
    <w:name w:val="Quote-1 Block Char"/>
    <w:basedOn w:val="DefaultParagraphFont"/>
    <w:link w:val="Quote-1Block"/>
    <w:rsid w:val="006144DA"/>
    <w:rPr>
      <w:sz w:val="24"/>
      <w:lang w:val="en-GB" w:eastAsia="en-US"/>
    </w:rPr>
  </w:style>
  <w:style w:type="paragraph" w:styleId="BalloonText">
    <w:name w:val="Balloon Text"/>
    <w:basedOn w:val="Normal"/>
    <w:link w:val="BalloonTextChar"/>
    <w:semiHidden/>
    <w:rsid w:val="006144DA"/>
    <w:rPr>
      <w:rFonts w:ascii="Tahoma" w:hAnsi="Tahoma" w:cs="Tahoma"/>
      <w:sz w:val="16"/>
      <w:szCs w:val="16"/>
    </w:rPr>
  </w:style>
  <w:style w:type="paragraph" w:customStyle="1" w:styleId="SubLevel3">
    <w:name w:val="Sub Level 3"/>
    <w:basedOn w:val="Normal"/>
    <w:next w:val="Normal"/>
    <w:link w:val="SubLevel3Char"/>
    <w:rsid w:val="006144DA"/>
    <w:pPr>
      <w:numPr>
        <w:ilvl w:val="3"/>
        <w:numId w:val="5"/>
      </w:numPr>
    </w:pPr>
  </w:style>
  <w:style w:type="paragraph" w:customStyle="1" w:styleId="SubLevel4">
    <w:name w:val="Sub Level 4"/>
    <w:basedOn w:val="Normal"/>
    <w:next w:val="Normal"/>
    <w:rsid w:val="006144DA"/>
    <w:pPr>
      <w:numPr>
        <w:ilvl w:val="4"/>
        <w:numId w:val="5"/>
      </w:numPr>
    </w:pPr>
  </w:style>
  <w:style w:type="paragraph" w:customStyle="1" w:styleId="SubLevel3Bold">
    <w:name w:val="Sub Level 3 Bold"/>
    <w:basedOn w:val="SubLevel3"/>
    <w:next w:val="Normal"/>
    <w:rsid w:val="006144DA"/>
    <w:pPr>
      <w:keepNext/>
      <w:jc w:val="left"/>
    </w:pPr>
    <w:rPr>
      <w:b/>
    </w:rPr>
  </w:style>
  <w:style w:type="paragraph" w:customStyle="1" w:styleId="SubLevel4Bold">
    <w:name w:val="Sub Level 4 Bold"/>
    <w:basedOn w:val="SubLevel4"/>
    <w:next w:val="Normal"/>
    <w:rsid w:val="006144DA"/>
    <w:pPr>
      <w:keepNext/>
      <w:jc w:val="left"/>
    </w:pPr>
    <w:rPr>
      <w:b/>
    </w:rPr>
  </w:style>
  <w:style w:type="paragraph" w:customStyle="1" w:styleId="StyleLevel3Bold">
    <w:name w:val="Style Level 3 + Bold"/>
    <w:basedOn w:val="Level3"/>
    <w:link w:val="StyleLevel3BoldChar"/>
    <w:rsid w:val="006144DA"/>
    <w:pPr>
      <w:keepNext/>
      <w:jc w:val="left"/>
    </w:pPr>
    <w:rPr>
      <w:b/>
      <w:bCs/>
    </w:rPr>
  </w:style>
  <w:style w:type="character" w:customStyle="1" w:styleId="StyleLevel3BoldChar">
    <w:name w:val="Style Level 3 + Bold Char"/>
    <w:basedOn w:val="Level3Char"/>
    <w:link w:val="StyleLevel3Bold"/>
    <w:rsid w:val="006144DA"/>
    <w:rPr>
      <w:b/>
      <w:bCs/>
      <w:sz w:val="24"/>
      <w:szCs w:val="24"/>
    </w:rPr>
  </w:style>
  <w:style w:type="paragraph" w:customStyle="1" w:styleId="Default">
    <w:name w:val="Default"/>
    <w:rsid w:val="005E608A"/>
    <w:pPr>
      <w:autoSpaceDE w:val="0"/>
      <w:autoSpaceDN w:val="0"/>
      <w:adjustRightInd w:val="0"/>
    </w:pPr>
    <w:rPr>
      <w:color w:val="000000"/>
      <w:sz w:val="24"/>
      <w:szCs w:val="24"/>
    </w:rPr>
  </w:style>
  <w:style w:type="character" w:customStyle="1" w:styleId="SubLevel3Char">
    <w:name w:val="Sub Level 3 Char"/>
    <w:basedOn w:val="DefaultParagraphFont"/>
    <w:link w:val="SubLevel3"/>
    <w:rsid w:val="006144DA"/>
    <w:rPr>
      <w:sz w:val="24"/>
      <w:szCs w:val="24"/>
    </w:rPr>
  </w:style>
  <w:style w:type="character" w:customStyle="1" w:styleId="Level4Char">
    <w:name w:val="Level 4 Char"/>
    <w:basedOn w:val="DefaultParagraphFont"/>
    <w:link w:val="Level4"/>
    <w:rsid w:val="006144DA"/>
    <w:rPr>
      <w:bCs/>
      <w:sz w:val="24"/>
      <w:szCs w:val="28"/>
    </w:rPr>
  </w:style>
  <w:style w:type="paragraph" w:styleId="List2">
    <w:name w:val="List 2"/>
    <w:basedOn w:val="Normal"/>
    <w:uiPriority w:val="99"/>
    <w:rsid w:val="0011385A"/>
    <w:pPr>
      <w:ind w:left="1701" w:hanging="567"/>
    </w:pPr>
    <w:rPr>
      <w:szCs w:val="20"/>
    </w:rPr>
  </w:style>
  <w:style w:type="paragraph" w:customStyle="1" w:styleId="Heading10">
    <w:name w:val="Heading 10"/>
    <w:basedOn w:val="Normal"/>
    <w:uiPriority w:val="99"/>
    <w:rsid w:val="0011385A"/>
    <w:rPr>
      <w:szCs w:val="20"/>
    </w:rPr>
  </w:style>
  <w:style w:type="paragraph" w:styleId="BodyText2">
    <w:name w:val="Body Text 2"/>
    <w:basedOn w:val="Normal"/>
    <w:link w:val="BodyText2Char"/>
    <w:uiPriority w:val="99"/>
    <w:rsid w:val="004158B3"/>
    <w:pPr>
      <w:widowControl w:val="0"/>
      <w:ind w:left="709"/>
    </w:pPr>
    <w:rPr>
      <w:sz w:val="28"/>
      <w:szCs w:val="20"/>
      <w:lang w:val="en-US"/>
    </w:rPr>
  </w:style>
  <w:style w:type="paragraph" w:styleId="BodyText3">
    <w:name w:val="Body Text 3"/>
    <w:basedOn w:val="Normal"/>
    <w:link w:val="BodyText3Char"/>
    <w:uiPriority w:val="99"/>
    <w:rsid w:val="004158B3"/>
    <w:rPr>
      <w:szCs w:val="20"/>
    </w:rPr>
  </w:style>
  <w:style w:type="character" w:customStyle="1" w:styleId="Block2Char">
    <w:name w:val="Block 2 Char"/>
    <w:basedOn w:val="DefaultParagraphFont"/>
    <w:link w:val="Block2"/>
    <w:rsid w:val="006144DA"/>
    <w:rPr>
      <w:sz w:val="24"/>
      <w:szCs w:val="24"/>
    </w:rPr>
  </w:style>
  <w:style w:type="paragraph" w:customStyle="1" w:styleId="LevelB2">
    <w:name w:val="Level B2"/>
    <w:basedOn w:val="Normal"/>
    <w:next w:val="Normal"/>
    <w:autoRedefine/>
    <w:rsid w:val="006144DA"/>
    <w:pPr>
      <w:numPr>
        <w:ilvl w:val="1"/>
        <w:numId w:val="9"/>
      </w:numPr>
      <w:spacing w:line="270" w:lineRule="exact"/>
      <w:outlineLvl w:val="1"/>
    </w:pPr>
    <w:rPr>
      <w:b/>
      <w:szCs w:val="20"/>
      <w:lang w:val="en-GB" w:eastAsia="en-US"/>
    </w:rPr>
  </w:style>
  <w:style w:type="paragraph" w:customStyle="1" w:styleId="Identifier">
    <w:name w:val="Identifier"/>
    <w:basedOn w:val="Normal"/>
    <w:next w:val="Normal"/>
    <w:uiPriority w:val="99"/>
    <w:rsid w:val="00AD5EFC"/>
  </w:style>
  <w:style w:type="paragraph" w:customStyle="1" w:styleId="SectionAct">
    <w:name w:val="SectionAct"/>
    <w:basedOn w:val="Normal"/>
    <w:next w:val="Normal"/>
    <w:uiPriority w:val="99"/>
    <w:rsid w:val="00AD5EFC"/>
    <w:pPr>
      <w:spacing w:after="310"/>
    </w:pPr>
  </w:style>
  <w:style w:type="paragraph" w:customStyle="1" w:styleId="Act">
    <w:name w:val="Act"/>
    <w:basedOn w:val="Normal"/>
    <w:next w:val="Normal"/>
    <w:uiPriority w:val="99"/>
    <w:rsid w:val="00AD5EFC"/>
    <w:pPr>
      <w:spacing w:before="240" w:line="270" w:lineRule="exact"/>
    </w:pPr>
    <w:rPr>
      <w:i/>
    </w:rPr>
  </w:style>
  <w:style w:type="paragraph" w:customStyle="1" w:styleId="PlaceDateSigned">
    <w:name w:val="PlaceDateSigned"/>
    <w:basedOn w:val="Normal"/>
    <w:next w:val="Normal"/>
    <w:uiPriority w:val="99"/>
    <w:rsid w:val="00AD5EFC"/>
    <w:pPr>
      <w:spacing w:before="140" w:after="170"/>
      <w:jc w:val="right"/>
    </w:pPr>
    <w:rPr>
      <w:caps/>
    </w:rPr>
  </w:style>
  <w:style w:type="paragraph" w:customStyle="1" w:styleId="Subject">
    <w:name w:val="Subject"/>
    <w:basedOn w:val="Normal"/>
    <w:next w:val="Normal"/>
    <w:uiPriority w:val="99"/>
    <w:rsid w:val="00AD5EFC"/>
    <w:pPr>
      <w:spacing w:line="270" w:lineRule="exact"/>
    </w:pPr>
    <w:rPr>
      <w:i/>
    </w:rPr>
  </w:style>
  <w:style w:type="paragraph" w:customStyle="1" w:styleId="AwardAgreementTitle">
    <w:name w:val="Award/AgreementTitle"/>
    <w:basedOn w:val="Normal"/>
    <w:next w:val="Normal"/>
    <w:uiPriority w:val="99"/>
    <w:rsid w:val="00AD5EFC"/>
    <w:pPr>
      <w:suppressAutoHyphens/>
      <w:spacing w:before="140" w:line="360" w:lineRule="exact"/>
    </w:pPr>
    <w:rPr>
      <w:b/>
      <w:caps/>
      <w:sz w:val="28"/>
    </w:rPr>
  </w:style>
  <w:style w:type="paragraph" w:styleId="ListBullet">
    <w:name w:val="List Bullet"/>
    <w:basedOn w:val="Normal"/>
    <w:uiPriority w:val="99"/>
    <w:semiHidden/>
    <w:rsid w:val="00AD5EFC"/>
    <w:pPr>
      <w:tabs>
        <w:tab w:val="num" w:pos="360"/>
      </w:tabs>
      <w:ind w:left="360" w:hanging="360"/>
    </w:pPr>
  </w:style>
  <w:style w:type="paragraph" w:customStyle="1" w:styleId="HeadingA">
    <w:name w:val="Heading A"/>
    <w:basedOn w:val="Normal"/>
    <w:uiPriority w:val="99"/>
    <w:rsid w:val="00AD5EFC"/>
    <w:pPr>
      <w:spacing w:after="40" w:line="270" w:lineRule="exact"/>
      <w:outlineLvl w:val="0"/>
    </w:pPr>
    <w:rPr>
      <w:b/>
      <w:caps/>
      <w:sz w:val="42"/>
      <w:szCs w:val="42"/>
    </w:rPr>
  </w:style>
  <w:style w:type="paragraph" w:customStyle="1" w:styleId="ODNRef">
    <w:name w:val="ODN/Ref"/>
    <w:basedOn w:val="Normal"/>
    <w:rsid w:val="00AD5EFC"/>
    <w:pPr>
      <w:spacing w:after="170" w:line="280" w:lineRule="exact"/>
    </w:pPr>
  </w:style>
  <w:style w:type="paragraph" w:styleId="Title">
    <w:name w:val="Title"/>
    <w:basedOn w:val="Normal"/>
    <w:next w:val="Normal"/>
    <w:link w:val="TitleChar"/>
    <w:qFormat/>
    <w:rsid w:val="006144DA"/>
    <w:pPr>
      <w:spacing w:before="240"/>
      <w:jc w:val="left"/>
      <w:outlineLvl w:val="0"/>
    </w:pPr>
    <w:rPr>
      <w:rFonts w:cs="Arial"/>
      <w:b/>
      <w:bCs/>
      <w:szCs w:val="32"/>
    </w:rPr>
  </w:style>
  <w:style w:type="paragraph" w:customStyle="1" w:styleId="History">
    <w:name w:val="History"/>
    <w:basedOn w:val="Normal"/>
    <w:next w:val="Normal"/>
    <w:link w:val="HistoryChar"/>
    <w:rsid w:val="006144DA"/>
    <w:pPr>
      <w:keepNext/>
    </w:pPr>
    <w:rPr>
      <w:sz w:val="20"/>
    </w:rPr>
  </w:style>
  <w:style w:type="paragraph" w:customStyle="1" w:styleId="Orderitem">
    <w:name w:val="Order_item"/>
    <w:basedOn w:val="Normal"/>
    <w:next w:val="Normal"/>
    <w:link w:val="OrderitemCharChar"/>
    <w:rsid w:val="006144DA"/>
    <w:pPr>
      <w:numPr>
        <w:numId w:val="10"/>
      </w:numPr>
      <w:tabs>
        <w:tab w:val="clear" w:pos="851"/>
        <w:tab w:val="left" w:pos="720"/>
      </w:tabs>
    </w:pPr>
  </w:style>
  <w:style w:type="paragraph" w:customStyle="1" w:styleId="Level2-Bold">
    <w:name w:val="Level 2-Bold"/>
    <w:basedOn w:val="Normal"/>
    <w:next w:val="Normal"/>
    <w:rsid w:val="006144DA"/>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6144DA"/>
    <w:pPr>
      <w:spacing w:line="270" w:lineRule="exact"/>
      <w:ind w:left="851"/>
    </w:pPr>
    <w:rPr>
      <w:sz w:val="22"/>
      <w:szCs w:val="20"/>
      <w:lang w:val="en-GB" w:eastAsia="en-US"/>
    </w:rPr>
  </w:style>
  <w:style w:type="paragraph" w:customStyle="1" w:styleId="TableHeading">
    <w:name w:val="Table Heading"/>
    <w:basedOn w:val="Normal"/>
    <w:next w:val="Normal"/>
    <w:rsid w:val="006144DA"/>
    <w:pPr>
      <w:spacing w:before="0" w:line="270" w:lineRule="exact"/>
    </w:pPr>
    <w:rPr>
      <w:b/>
      <w:sz w:val="22"/>
      <w:szCs w:val="20"/>
      <w:lang w:val="en-GB" w:eastAsia="en-US"/>
    </w:rPr>
  </w:style>
  <w:style w:type="paragraph" w:customStyle="1" w:styleId="TableNormal0">
    <w:name w:val="TableNormal"/>
    <w:basedOn w:val="Normal"/>
    <w:next w:val="Normal"/>
    <w:rsid w:val="006144DA"/>
    <w:pPr>
      <w:spacing w:before="0" w:line="270" w:lineRule="exact"/>
    </w:pPr>
    <w:rPr>
      <w:sz w:val="22"/>
      <w:szCs w:val="20"/>
      <w:lang w:val="en-GB" w:eastAsia="en-US"/>
    </w:rPr>
  </w:style>
  <w:style w:type="character" w:customStyle="1" w:styleId="SubLevel1Char">
    <w:name w:val="Sub Level 1 Char"/>
    <w:basedOn w:val="DefaultParagraphFont"/>
    <w:link w:val="SubLevel1"/>
    <w:rsid w:val="006144DA"/>
    <w:rPr>
      <w:sz w:val="24"/>
      <w:szCs w:val="24"/>
    </w:rPr>
  </w:style>
  <w:style w:type="character" w:customStyle="1" w:styleId="OrderitemCharChar">
    <w:name w:val="Order_item Char Char"/>
    <w:basedOn w:val="DefaultParagraphFont"/>
    <w:link w:val="Orderitem"/>
    <w:rsid w:val="006144DA"/>
    <w:rPr>
      <w:sz w:val="24"/>
      <w:szCs w:val="24"/>
    </w:rPr>
  </w:style>
  <w:style w:type="paragraph" w:customStyle="1" w:styleId="access">
    <w:name w:val="access"/>
    <w:rsid w:val="006144DA"/>
    <w:pPr>
      <w:spacing w:before="200" w:after="60" w:line="270" w:lineRule="exact"/>
      <w:jc w:val="both"/>
    </w:pPr>
    <w:rPr>
      <w:sz w:val="24"/>
      <w:szCs w:val="24"/>
    </w:rPr>
  </w:style>
  <w:style w:type="paragraph" w:customStyle="1" w:styleId="nes">
    <w:name w:val="nes"/>
    <w:rsid w:val="006144DA"/>
    <w:pPr>
      <w:spacing w:before="200" w:after="60" w:line="270" w:lineRule="exact"/>
      <w:jc w:val="both"/>
    </w:pPr>
    <w:rPr>
      <w:sz w:val="24"/>
      <w:szCs w:val="24"/>
    </w:rPr>
  </w:style>
  <w:style w:type="paragraph" w:customStyle="1" w:styleId="Footer1">
    <w:name w:val="Footer1"/>
    <w:rsid w:val="000F2E91"/>
    <w:pPr>
      <w:tabs>
        <w:tab w:val="center" w:pos="4153"/>
        <w:tab w:val="right" w:pos="8306"/>
      </w:tabs>
      <w:spacing w:before="200" w:after="60" w:line="270" w:lineRule="exact"/>
      <w:jc w:val="both"/>
    </w:pPr>
    <w:rPr>
      <w:sz w:val="24"/>
      <w:szCs w:val="24"/>
    </w:rPr>
  </w:style>
  <w:style w:type="paragraph" w:customStyle="1" w:styleId="foot2010">
    <w:name w:val="foot2010"/>
    <w:rsid w:val="006144DA"/>
    <w:pPr>
      <w:spacing w:before="200" w:after="60"/>
      <w:jc w:val="both"/>
    </w:pPr>
    <w:rPr>
      <w:sz w:val="24"/>
      <w:szCs w:val="24"/>
    </w:rPr>
  </w:style>
  <w:style w:type="paragraph" w:customStyle="1" w:styleId="lhdef">
    <w:name w:val="lhdef"/>
    <w:rsid w:val="006144DA"/>
    <w:pPr>
      <w:spacing w:before="200" w:after="60"/>
      <w:ind w:left="851"/>
      <w:jc w:val="both"/>
    </w:pPr>
    <w:rPr>
      <w:sz w:val="24"/>
      <w:szCs w:val="24"/>
    </w:rPr>
  </w:style>
  <w:style w:type="paragraph" w:customStyle="1" w:styleId="lhicov">
    <w:name w:val="lhicov"/>
    <w:rsid w:val="006144DA"/>
    <w:pPr>
      <w:tabs>
        <w:tab w:val="num" w:pos="851"/>
      </w:tabs>
      <w:spacing w:before="200" w:after="60"/>
      <w:ind w:left="851" w:hanging="851"/>
      <w:jc w:val="both"/>
      <w:outlineLvl w:val="2"/>
    </w:pPr>
    <w:rPr>
      <w:rFonts w:cs="Arial"/>
      <w:bCs/>
      <w:iCs/>
      <w:sz w:val="24"/>
      <w:szCs w:val="28"/>
    </w:rPr>
  </w:style>
  <w:style w:type="paragraph" w:customStyle="1" w:styleId="lhocov">
    <w:name w:val="lhocov"/>
    <w:rsid w:val="006144D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6144DA"/>
    <w:pPr>
      <w:tabs>
        <w:tab w:val="num" w:pos="851"/>
      </w:tabs>
      <w:spacing w:before="200" w:after="60"/>
      <w:ind w:left="851" w:hanging="851"/>
      <w:jc w:val="both"/>
      <w:outlineLvl w:val="2"/>
    </w:pPr>
    <w:rPr>
      <w:rFonts w:cs="Arial"/>
      <w:bCs/>
      <w:iCs/>
      <w:sz w:val="24"/>
      <w:szCs w:val="28"/>
    </w:rPr>
  </w:style>
  <w:style w:type="paragraph" w:customStyle="1" w:styleId="gtio">
    <w:name w:val="gtio"/>
    <w:rsid w:val="006144D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C22EA7"/>
    <w:rPr>
      <w:szCs w:val="24"/>
    </w:rPr>
  </w:style>
  <w:style w:type="paragraph" w:customStyle="1" w:styleId="amodtable0">
    <w:name w:val="amodtable"/>
    <w:basedOn w:val="Normal"/>
    <w:rsid w:val="006144DA"/>
    <w:pPr>
      <w:spacing w:before="120"/>
      <w:jc w:val="left"/>
    </w:pPr>
  </w:style>
  <w:style w:type="paragraph" w:customStyle="1" w:styleId="Footer10">
    <w:name w:val="Footer1"/>
    <w:rsid w:val="006144DA"/>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6144DA"/>
    <w:pPr>
      <w:spacing w:before="0"/>
      <w:ind w:left="851"/>
    </w:pPr>
    <w:rPr>
      <w:szCs w:val="20"/>
      <w:lang w:val="en-GB" w:eastAsia="en-US"/>
    </w:rPr>
  </w:style>
  <w:style w:type="paragraph" w:customStyle="1" w:styleId="StyleCenteredLeft-019cm">
    <w:name w:val="Style Centered Left:  -0.19 cm"/>
    <w:basedOn w:val="Normal"/>
    <w:rsid w:val="006144DA"/>
    <w:pPr>
      <w:jc w:val="center"/>
    </w:pPr>
    <w:rPr>
      <w:szCs w:val="20"/>
    </w:rPr>
  </w:style>
  <w:style w:type="paragraph" w:customStyle="1" w:styleId="Level5">
    <w:name w:val="Level 5"/>
    <w:basedOn w:val="Normal"/>
    <w:next w:val="Normal"/>
    <w:qFormat/>
    <w:rsid w:val="006144DA"/>
    <w:pPr>
      <w:ind w:left="2552" w:hanging="567"/>
    </w:pPr>
  </w:style>
  <w:style w:type="paragraph" w:customStyle="1" w:styleId="application">
    <w:name w:val="application"/>
    <w:basedOn w:val="Normal"/>
    <w:rsid w:val="006144DA"/>
    <w:pPr>
      <w:jc w:val="left"/>
    </w:pPr>
  </w:style>
  <w:style w:type="paragraph" w:customStyle="1" w:styleId="trans">
    <w:name w:val="trans"/>
    <w:basedOn w:val="Normal"/>
    <w:next w:val="Normal"/>
    <w:rsid w:val="006144DA"/>
    <w:pPr>
      <w:tabs>
        <w:tab w:val="left" w:pos="709"/>
      </w:tabs>
    </w:pPr>
  </w:style>
  <w:style w:type="paragraph" w:customStyle="1" w:styleId="BlockLevel1">
    <w:name w:val="Block Level 1"/>
    <w:basedOn w:val="Normal"/>
    <w:next w:val="Normal"/>
    <w:uiPriority w:val="99"/>
    <w:rsid w:val="00F872CC"/>
    <w:pPr>
      <w:ind w:left="851"/>
    </w:pPr>
    <w:rPr>
      <w:szCs w:val="20"/>
      <w:lang w:val="en-GB"/>
    </w:rPr>
  </w:style>
  <w:style w:type="paragraph" w:customStyle="1" w:styleId="Schedulepart">
    <w:name w:val="Schedule part"/>
    <w:basedOn w:val="Normal"/>
    <w:next w:val="Normal"/>
    <w:uiPriority w:val="99"/>
    <w:semiHidden/>
    <w:rsid w:val="00F14203"/>
    <w:pPr>
      <w:autoSpaceDE w:val="0"/>
      <w:autoSpaceDN w:val="0"/>
      <w:adjustRightInd w:val="0"/>
      <w:spacing w:before="360"/>
    </w:pPr>
    <w:rPr>
      <w:rFonts w:ascii="Arial,Bold" w:hAnsi="Arial,Bold"/>
      <w:lang w:val="en-US"/>
    </w:rPr>
  </w:style>
  <w:style w:type="paragraph" w:customStyle="1" w:styleId="Heading">
    <w:name w:val="Heading"/>
    <w:basedOn w:val="Normal"/>
    <w:next w:val="BodyText"/>
    <w:uiPriority w:val="99"/>
    <w:rsid w:val="00D46BAB"/>
    <w:pPr>
      <w:keepNext/>
      <w:spacing w:before="240" w:after="120"/>
    </w:pPr>
    <w:rPr>
      <w:rFonts w:ascii="Arial" w:eastAsia="Arial Unicode MS" w:hAnsi="Arial" w:cs="Arial"/>
      <w:sz w:val="28"/>
      <w:szCs w:val="28"/>
      <w:lang w:val="en-GB"/>
    </w:rPr>
  </w:style>
  <w:style w:type="paragraph" w:customStyle="1" w:styleId="Quote-3Block">
    <w:name w:val="Quote-3 Block"/>
    <w:basedOn w:val="Normal"/>
    <w:next w:val="Normal"/>
    <w:uiPriority w:val="99"/>
    <w:rsid w:val="00D46BAB"/>
    <w:pPr>
      <w:ind w:left="2126"/>
    </w:pPr>
    <w:rPr>
      <w:szCs w:val="20"/>
      <w:lang w:val="en-GB"/>
    </w:rPr>
  </w:style>
  <w:style w:type="paragraph" w:customStyle="1" w:styleId="BulletLevel1">
    <w:name w:val="Bullet Level 1"/>
    <w:basedOn w:val="Normal"/>
    <w:next w:val="Normal"/>
    <w:uiPriority w:val="99"/>
    <w:rsid w:val="00D46BAB"/>
    <w:pPr>
      <w:ind w:left="1021" w:hanging="170"/>
    </w:pPr>
    <w:rPr>
      <w:szCs w:val="20"/>
      <w:lang w:val="en-GB"/>
    </w:rPr>
  </w:style>
  <w:style w:type="paragraph" w:styleId="BodyText">
    <w:name w:val="Body Text"/>
    <w:basedOn w:val="Normal"/>
    <w:link w:val="BodyTextChar"/>
    <w:uiPriority w:val="99"/>
    <w:rsid w:val="00D46BAB"/>
    <w:pPr>
      <w:spacing w:after="120"/>
    </w:pPr>
  </w:style>
  <w:style w:type="character" w:customStyle="1" w:styleId="BodyTextChar">
    <w:name w:val="Body Text Char"/>
    <w:basedOn w:val="DefaultParagraphFont"/>
    <w:link w:val="BodyText"/>
    <w:uiPriority w:val="99"/>
    <w:rsid w:val="00D46BAB"/>
    <w:rPr>
      <w:sz w:val="24"/>
      <w:szCs w:val="24"/>
    </w:rPr>
  </w:style>
  <w:style w:type="character" w:customStyle="1" w:styleId="SubLevel2BoldChar">
    <w:name w:val="Sub Level 2 Bold Char"/>
    <w:basedOn w:val="DefaultParagraphFont"/>
    <w:link w:val="SubLevel2Bold"/>
    <w:rsid w:val="00F60694"/>
    <w:rPr>
      <w:b/>
      <w:sz w:val="24"/>
      <w:szCs w:val="24"/>
    </w:rPr>
  </w:style>
  <w:style w:type="character" w:customStyle="1" w:styleId="SubLevel1BoldChar">
    <w:name w:val="Sub Level 1 Bold Char"/>
    <w:basedOn w:val="DefaultParagraphFont"/>
    <w:link w:val="SubLevel1Bold"/>
    <w:rsid w:val="00F60694"/>
    <w:rPr>
      <w:b/>
      <w:sz w:val="28"/>
      <w:szCs w:val="24"/>
    </w:rPr>
  </w:style>
  <w:style w:type="character" w:customStyle="1" w:styleId="SubLevel2Char">
    <w:name w:val="Sub Level 2 Char"/>
    <w:basedOn w:val="DefaultParagraphFont"/>
    <w:link w:val="SubLevel2"/>
    <w:rsid w:val="006144DA"/>
    <w:rPr>
      <w:sz w:val="24"/>
      <w:szCs w:val="24"/>
    </w:rPr>
  </w:style>
  <w:style w:type="paragraph" w:customStyle="1" w:styleId="Info">
    <w:name w:val="Info"/>
    <w:basedOn w:val="Normal"/>
    <w:uiPriority w:val="99"/>
    <w:qFormat/>
    <w:rsid w:val="009D03CB"/>
  </w:style>
  <w:style w:type="paragraph" w:customStyle="1" w:styleId="AmodTable14">
    <w:name w:val="AmodTable14"/>
    <w:basedOn w:val="Normal"/>
    <w:next w:val="Normal"/>
    <w:qFormat/>
    <w:rsid w:val="006144DA"/>
    <w:pPr>
      <w:spacing w:before="120"/>
      <w:ind w:left="57"/>
      <w:jc w:val="left"/>
    </w:pPr>
  </w:style>
  <w:style w:type="character" w:customStyle="1" w:styleId="Level2BoldChar">
    <w:name w:val="Level 2 Bold Char"/>
    <w:basedOn w:val="Level2Char"/>
    <w:link w:val="Level2Bold"/>
    <w:rsid w:val="006144DA"/>
    <w:rPr>
      <w:rFonts w:ascii="Arial" w:hAnsi="Arial" w:cs="Arial"/>
      <w:b/>
      <w:bCs/>
      <w:i w:val="0"/>
      <w:iCs/>
      <w:sz w:val="24"/>
      <w:szCs w:val="28"/>
    </w:rPr>
  </w:style>
  <w:style w:type="paragraph" w:customStyle="1" w:styleId="note">
    <w:name w:val="note"/>
    <w:basedOn w:val="Normal"/>
    <w:next w:val="Normal"/>
    <w:autoRedefine/>
    <w:qFormat/>
    <w:rsid w:val="006144D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
    <w:name w:val="Table Grid1"/>
    <w:basedOn w:val="TableNormal"/>
    <w:next w:val="TableGrid"/>
    <w:rsid w:val="00C94C3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rsid w:val="00D40296"/>
    <w:pPr>
      <w:numPr>
        <w:numId w:val="11"/>
      </w:numPr>
    </w:pPr>
  </w:style>
  <w:style w:type="paragraph" w:customStyle="1" w:styleId="apperlink">
    <w:name w:val="apperlink"/>
    <w:basedOn w:val="application"/>
    <w:rsid w:val="007079DA"/>
  </w:style>
  <w:style w:type="character" w:customStyle="1" w:styleId="Heading5Char">
    <w:name w:val="Heading 5 Char"/>
    <w:aliases w:val="sh Char,s Char"/>
    <w:basedOn w:val="DefaultParagraphFont"/>
    <w:link w:val="Heading5"/>
    <w:uiPriority w:val="9"/>
    <w:rsid w:val="00250586"/>
    <w:rPr>
      <w:sz w:val="24"/>
      <w:lang w:val="en-GB" w:eastAsia="en-US"/>
    </w:rPr>
  </w:style>
  <w:style w:type="character" w:customStyle="1" w:styleId="Heading6Char">
    <w:name w:val="Heading 6 Char"/>
    <w:basedOn w:val="DefaultParagraphFont"/>
    <w:link w:val="Heading6"/>
    <w:uiPriority w:val="9"/>
    <w:rsid w:val="00250586"/>
    <w:rPr>
      <w:sz w:val="24"/>
      <w:lang w:val="en-GB" w:eastAsia="en-US"/>
    </w:rPr>
  </w:style>
  <w:style w:type="character" w:customStyle="1" w:styleId="Heading7Char">
    <w:name w:val="Heading 7 Char"/>
    <w:basedOn w:val="DefaultParagraphFont"/>
    <w:link w:val="Heading7"/>
    <w:uiPriority w:val="9"/>
    <w:rsid w:val="00250586"/>
    <w:rPr>
      <w:sz w:val="24"/>
      <w:lang w:val="en-GB" w:eastAsia="en-US"/>
    </w:rPr>
  </w:style>
  <w:style w:type="character" w:customStyle="1" w:styleId="Heading8Char">
    <w:name w:val="Heading 8 Char"/>
    <w:basedOn w:val="DefaultParagraphFont"/>
    <w:link w:val="Heading8"/>
    <w:uiPriority w:val="9"/>
    <w:rsid w:val="00250586"/>
    <w:rPr>
      <w:sz w:val="24"/>
      <w:lang w:val="en-GB" w:eastAsia="en-US"/>
    </w:rPr>
  </w:style>
  <w:style w:type="character" w:customStyle="1" w:styleId="Heading9Char">
    <w:name w:val="Heading 9 Char"/>
    <w:basedOn w:val="DefaultParagraphFont"/>
    <w:link w:val="Heading9"/>
    <w:uiPriority w:val="9"/>
    <w:rsid w:val="00250586"/>
    <w:rPr>
      <w:sz w:val="24"/>
      <w:lang w:val="en-GB" w:eastAsia="en-US"/>
    </w:rPr>
  </w:style>
  <w:style w:type="character" w:customStyle="1" w:styleId="Heading1Char">
    <w:name w:val="Heading 1 Char"/>
    <w:aliases w:val="c Char"/>
    <w:basedOn w:val="DefaultParagraphFont"/>
    <w:link w:val="Heading1"/>
    <w:locked/>
    <w:rsid w:val="00250586"/>
    <w:rPr>
      <w:rFonts w:ascii="Arial" w:hAnsi="Arial" w:cs="Arial"/>
      <w:b/>
      <w:bCs/>
      <w:kern w:val="32"/>
      <w:sz w:val="32"/>
      <w:szCs w:val="32"/>
    </w:rPr>
  </w:style>
  <w:style w:type="character" w:customStyle="1" w:styleId="Heading4Char">
    <w:name w:val="Heading 4 Char"/>
    <w:aliases w:val="h4 Char"/>
    <w:basedOn w:val="DefaultParagraphFont"/>
    <w:link w:val="Heading4"/>
    <w:locked/>
    <w:rsid w:val="00250586"/>
    <w:rPr>
      <w:b/>
      <w:bCs/>
      <w:sz w:val="28"/>
      <w:szCs w:val="28"/>
    </w:rPr>
  </w:style>
  <w:style w:type="paragraph" w:styleId="List">
    <w:name w:val="List"/>
    <w:basedOn w:val="Normal"/>
    <w:uiPriority w:val="99"/>
    <w:rsid w:val="00250586"/>
    <w:pPr>
      <w:spacing w:before="0"/>
      <w:ind w:left="283" w:hanging="283"/>
    </w:pPr>
    <w:rPr>
      <w:szCs w:val="20"/>
      <w:lang w:val="en-GB" w:eastAsia="en-US"/>
    </w:rPr>
  </w:style>
  <w:style w:type="paragraph" w:styleId="Caption">
    <w:name w:val="caption"/>
    <w:basedOn w:val="Normal"/>
    <w:uiPriority w:val="99"/>
    <w:qFormat/>
    <w:rsid w:val="00250586"/>
    <w:pPr>
      <w:spacing w:before="120" w:after="120"/>
    </w:pPr>
    <w:rPr>
      <w:i/>
      <w:iCs/>
      <w:szCs w:val="20"/>
      <w:lang w:val="en-GB" w:eastAsia="en-US"/>
    </w:rPr>
  </w:style>
  <w:style w:type="paragraph" w:customStyle="1" w:styleId="Index">
    <w:name w:val="Index"/>
    <w:basedOn w:val="Normal"/>
    <w:uiPriority w:val="99"/>
    <w:rsid w:val="00250586"/>
    <w:pPr>
      <w:spacing w:before="0"/>
    </w:pPr>
    <w:rPr>
      <w:szCs w:val="20"/>
      <w:lang w:val="en-GB" w:eastAsia="en-US"/>
    </w:rPr>
  </w:style>
  <w:style w:type="paragraph" w:customStyle="1" w:styleId="Party">
    <w:name w:val="Party"/>
    <w:basedOn w:val="Normal"/>
    <w:next w:val="Normal"/>
    <w:uiPriority w:val="99"/>
    <w:rsid w:val="00250586"/>
    <w:pPr>
      <w:spacing w:before="0" w:line="360" w:lineRule="exact"/>
      <w:jc w:val="left"/>
    </w:pPr>
    <w:rPr>
      <w:b/>
      <w:sz w:val="28"/>
      <w:szCs w:val="20"/>
      <w:lang w:val="en-GB" w:eastAsia="en-US"/>
    </w:rPr>
  </w:style>
  <w:style w:type="paragraph" w:customStyle="1" w:styleId="MatterNo">
    <w:name w:val="MatterNo."/>
    <w:basedOn w:val="Normal"/>
    <w:next w:val="Normal"/>
    <w:uiPriority w:val="99"/>
    <w:rsid w:val="00250586"/>
    <w:pPr>
      <w:spacing w:before="0" w:after="170" w:line="280" w:lineRule="exact"/>
      <w:jc w:val="left"/>
    </w:pPr>
    <w:rPr>
      <w:szCs w:val="20"/>
      <w:lang w:val="en-GB" w:eastAsia="en-US"/>
    </w:rPr>
  </w:style>
  <w:style w:type="paragraph" w:customStyle="1" w:styleId="Member">
    <w:name w:val="Member"/>
    <w:basedOn w:val="Normal"/>
    <w:next w:val="Normal"/>
    <w:uiPriority w:val="99"/>
    <w:rsid w:val="00250586"/>
    <w:pPr>
      <w:spacing w:before="140" w:after="170"/>
      <w:jc w:val="left"/>
    </w:pPr>
    <w:rPr>
      <w:caps/>
      <w:lang w:val="en-GB" w:eastAsia="en-US"/>
    </w:rPr>
  </w:style>
  <w:style w:type="character" w:customStyle="1" w:styleId="HeaderChar">
    <w:name w:val="Header Char"/>
    <w:basedOn w:val="DefaultParagraphFont"/>
    <w:link w:val="Header"/>
    <w:locked/>
    <w:rsid w:val="00250586"/>
    <w:rPr>
      <w:sz w:val="24"/>
      <w:szCs w:val="24"/>
    </w:rPr>
  </w:style>
  <w:style w:type="character" w:customStyle="1" w:styleId="FooterChar">
    <w:name w:val="Footer Char"/>
    <w:basedOn w:val="DefaultParagraphFont"/>
    <w:link w:val="Footer"/>
    <w:locked/>
    <w:rsid w:val="00250586"/>
    <w:rPr>
      <w:sz w:val="24"/>
      <w:szCs w:val="24"/>
    </w:rPr>
  </w:style>
  <w:style w:type="paragraph" w:customStyle="1" w:styleId="Quote-2">
    <w:name w:val="Quote-2"/>
    <w:basedOn w:val="Normal"/>
    <w:next w:val="Normal"/>
    <w:uiPriority w:val="99"/>
    <w:rsid w:val="00250586"/>
    <w:pPr>
      <w:spacing w:before="0"/>
      <w:ind w:left="1417" w:hanging="113"/>
    </w:pPr>
    <w:rPr>
      <w:szCs w:val="20"/>
      <w:lang w:val="en-GB" w:eastAsia="en-US"/>
    </w:rPr>
  </w:style>
  <w:style w:type="paragraph" w:customStyle="1" w:styleId="Quote-1">
    <w:name w:val="Quote-1"/>
    <w:basedOn w:val="Normal"/>
    <w:next w:val="Normal"/>
    <w:uiPriority w:val="99"/>
    <w:rsid w:val="00250586"/>
    <w:pPr>
      <w:spacing w:before="0"/>
      <w:ind w:left="680" w:hanging="113"/>
    </w:pPr>
    <w:rPr>
      <w:szCs w:val="20"/>
      <w:lang w:val="en-GB" w:eastAsia="en-US"/>
    </w:rPr>
  </w:style>
  <w:style w:type="paragraph" w:customStyle="1" w:styleId="Level3-Bold">
    <w:name w:val="Level 3-Bold"/>
    <w:basedOn w:val="Normal"/>
    <w:next w:val="Normal"/>
    <w:link w:val="Level3-BoldChar"/>
    <w:rsid w:val="00250586"/>
    <w:pPr>
      <w:keepNext/>
      <w:spacing w:before="0"/>
      <w:ind w:left="1418" w:hanging="567"/>
      <w:outlineLvl w:val="2"/>
    </w:pPr>
    <w:rPr>
      <w:b/>
      <w:szCs w:val="20"/>
      <w:lang w:val="en-GB" w:eastAsia="en-US"/>
    </w:rPr>
  </w:style>
  <w:style w:type="paragraph" w:customStyle="1" w:styleId="Level4-Bold">
    <w:name w:val="Level 4-Bold"/>
    <w:basedOn w:val="Normal"/>
    <w:next w:val="Normal"/>
    <w:uiPriority w:val="99"/>
    <w:rsid w:val="00250586"/>
    <w:pPr>
      <w:keepNext/>
      <w:spacing w:before="0"/>
      <w:ind w:left="1985" w:hanging="567"/>
      <w:outlineLvl w:val="3"/>
    </w:pPr>
    <w:rPr>
      <w:b/>
      <w:szCs w:val="20"/>
      <w:lang w:val="en-GB" w:eastAsia="en-US"/>
    </w:rPr>
  </w:style>
  <w:style w:type="paragraph" w:customStyle="1" w:styleId="Level5-Bold">
    <w:name w:val="Level 5-Bold"/>
    <w:basedOn w:val="Normal"/>
    <w:next w:val="Normal"/>
    <w:uiPriority w:val="99"/>
    <w:rsid w:val="00250586"/>
    <w:pPr>
      <w:keepNext/>
      <w:spacing w:before="0"/>
      <w:ind w:left="2552" w:hanging="567"/>
      <w:outlineLvl w:val="4"/>
    </w:pPr>
    <w:rPr>
      <w:b/>
      <w:szCs w:val="20"/>
      <w:lang w:val="en-GB" w:eastAsia="en-US"/>
    </w:rPr>
  </w:style>
  <w:style w:type="paragraph" w:customStyle="1" w:styleId="BlockIndent2cm">
    <w:name w:val="Block Indent 2cm"/>
    <w:basedOn w:val="Normal"/>
    <w:next w:val="Normal"/>
    <w:uiPriority w:val="99"/>
    <w:rsid w:val="00250586"/>
    <w:pPr>
      <w:spacing w:line="270" w:lineRule="exact"/>
      <w:ind w:left="851"/>
    </w:pPr>
    <w:rPr>
      <w:sz w:val="22"/>
      <w:szCs w:val="20"/>
      <w:lang w:val="en-GB" w:eastAsia="en-US"/>
    </w:rPr>
  </w:style>
  <w:style w:type="paragraph" w:customStyle="1" w:styleId="BlockIndent3cm">
    <w:name w:val="Block Indent 3cm"/>
    <w:basedOn w:val="Normal"/>
    <w:next w:val="Normal"/>
    <w:uiPriority w:val="99"/>
    <w:rsid w:val="00250586"/>
    <w:pPr>
      <w:spacing w:before="0"/>
      <w:ind w:left="1701"/>
    </w:pPr>
    <w:rPr>
      <w:szCs w:val="20"/>
    </w:rPr>
  </w:style>
  <w:style w:type="paragraph" w:customStyle="1" w:styleId="BlockIndent5cm">
    <w:name w:val="Block Indent 5cm"/>
    <w:basedOn w:val="Normal"/>
    <w:next w:val="Normal"/>
    <w:uiPriority w:val="99"/>
    <w:rsid w:val="00250586"/>
    <w:pPr>
      <w:spacing w:before="0"/>
      <w:ind w:left="3402"/>
    </w:pPr>
    <w:rPr>
      <w:szCs w:val="20"/>
      <w:lang w:val="en-GB" w:eastAsia="en-US"/>
    </w:rPr>
  </w:style>
  <w:style w:type="paragraph" w:styleId="ListBullet2">
    <w:name w:val="List Bullet 2"/>
    <w:basedOn w:val="Normal"/>
    <w:next w:val="Normal"/>
    <w:uiPriority w:val="99"/>
    <w:rsid w:val="00250586"/>
    <w:pPr>
      <w:tabs>
        <w:tab w:val="num" w:pos="1021"/>
      </w:tabs>
      <w:spacing w:line="270" w:lineRule="exact"/>
      <w:ind w:left="1021" w:hanging="170"/>
    </w:pPr>
    <w:rPr>
      <w:sz w:val="22"/>
      <w:szCs w:val="20"/>
      <w:lang w:val="en-GB" w:eastAsia="en-US"/>
    </w:rPr>
  </w:style>
  <w:style w:type="paragraph" w:customStyle="1" w:styleId="ListBullet1">
    <w:name w:val="List Bullet 1"/>
    <w:basedOn w:val="Normal"/>
    <w:next w:val="Normal"/>
    <w:uiPriority w:val="99"/>
    <w:rsid w:val="00250586"/>
    <w:pPr>
      <w:tabs>
        <w:tab w:val="num" w:pos="1021"/>
      </w:tabs>
      <w:spacing w:line="270" w:lineRule="exact"/>
      <w:ind w:left="1021" w:hanging="170"/>
    </w:pPr>
    <w:rPr>
      <w:sz w:val="22"/>
      <w:szCs w:val="20"/>
      <w:lang w:val="en-GB" w:eastAsia="en-US"/>
    </w:rPr>
  </w:style>
  <w:style w:type="paragraph" w:styleId="ListBullet3">
    <w:name w:val="List Bullet 3"/>
    <w:basedOn w:val="Normal"/>
    <w:next w:val="Normal"/>
    <w:uiPriority w:val="99"/>
    <w:rsid w:val="00250586"/>
    <w:pPr>
      <w:spacing w:line="270" w:lineRule="exact"/>
      <w:ind w:left="850" w:hanging="283"/>
    </w:pPr>
    <w:rPr>
      <w:sz w:val="22"/>
      <w:szCs w:val="20"/>
      <w:lang w:val="en-GB" w:eastAsia="en-US"/>
    </w:rPr>
  </w:style>
  <w:style w:type="paragraph" w:styleId="ListBullet5">
    <w:name w:val="List Bullet 5"/>
    <w:basedOn w:val="Normal"/>
    <w:uiPriority w:val="99"/>
    <w:rsid w:val="00250586"/>
    <w:pPr>
      <w:spacing w:before="0"/>
    </w:pPr>
    <w:rPr>
      <w:szCs w:val="20"/>
      <w:lang w:val="en-GB" w:eastAsia="en-US"/>
    </w:rPr>
  </w:style>
  <w:style w:type="paragraph" w:customStyle="1" w:styleId="Arrangement2">
    <w:name w:val="Arrangement 2"/>
    <w:basedOn w:val="Normal"/>
    <w:next w:val="Normal"/>
    <w:uiPriority w:val="99"/>
    <w:rsid w:val="00250586"/>
    <w:pPr>
      <w:spacing w:before="0"/>
      <w:ind w:left="851" w:hanging="851"/>
    </w:pPr>
    <w:rPr>
      <w:szCs w:val="20"/>
      <w:lang w:val="en-GB" w:eastAsia="en-US"/>
    </w:rPr>
  </w:style>
  <w:style w:type="paragraph" w:customStyle="1" w:styleId="Arrangement3">
    <w:name w:val="Arrangement 3"/>
    <w:basedOn w:val="Normal"/>
    <w:next w:val="Normal"/>
    <w:uiPriority w:val="99"/>
    <w:rsid w:val="00250586"/>
    <w:pPr>
      <w:spacing w:before="0"/>
      <w:ind w:left="1702" w:hanging="851"/>
    </w:pPr>
    <w:rPr>
      <w:szCs w:val="20"/>
      <w:lang w:val="en-GB" w:eastAsia="en-US"/>
    </w:rPr>
  </w:style>
  <w:style w:type="paragraph" w:customStyle="1" w:styleId="Arrangement1">
    <w:name w:val="Arrangement 1"/>
    <w:basedOn w:val="Normal"/>
    <w:next w:val="Normal"/>
    <w:uiPriority w:val="99"/>
    <w:rsid w:val="00250586"/>
    <w:pPr>
      <w:spacing w:before="0"/>
      <w:jc w:val="left"/>
    </w:pPr>
    <w:rPr>
      <w:b/>
      <w:szCs w:val="20"/>
      <w:lang w:val="en-GB" w:eastAsia="en-US"/>
    </w:rPr>
  </w:style>
  <w:style w:type="paragraph" w:customStyle="1" w:styleId="Level6">
    <w:name w:val="Level 6"/>
    <w:basedOn w:val="Normal"/>
    <w:next w:val="Normal"/>
    <w:uiPriority w:val="99"/>
    <w:rsid w:val="00250586"/>
    <w:pPr>
      <w:tabs>
        <w:tab w:val="left" w:pos="4763"/>
      </w:tabs>
      <w:spacing w:before="0"/>
      <w:ind w:left="3119" w:hanging="567"/>
      <w:outlineLvl w:val="5"/>
    </w:pPr>
    <w:rPr>
      <w:szCs w:val="20"/>
      <w:lang w:val="en-GB" w:eastAsia="en-US"/>
    </w:rPr>
  </w:style>
  <w:style w:type="paragraph" w:customStyle="1" w:styleId="NumberedSubpara">
    <w:name w:val="Numbered Subpara"/>
    <w:basedOn w:val="Normal"/>
    <w:next w:val="Normal"/>
    <w:uiPriority w:val="99"/>
    <w:semiHidden/>
    <w:rsid w:val="00250586"/>
    <w:pPr>
      <w:numPr>
        <w:ilvl w:val="1"/>
        <w:numId w:val="13"/>
      </w:numPr>
      <w:spacing w:before="0"/>
    </w:pPr>
    <w:rPr>
      <w:szCs w:val="20"/>
      <w:lang w:val="en-GB" w:eastAsia="en-US"/>
    </w:rPr>
  </w:style>
  <w:style w:type="paragraph" w:customStyle="1" w:styleId="release">
    <w:name w:val="release$"/>
    <w:basedOn w:val="Normal"/>
    <w:uiPriority w:val="99"/>
    <w:semiHidden/>
    <w:rsid w:val="00250586"/>
    <w:pPr>
      <w:spacing w:before="0"/>
    </w:pPr>
    <w:rPr>
      <w:iCs/>
      <w:szCs w:val="20"/>
      <w:lang w:val="en-GB" w:eastAsia="en-US"/>
    </w:rPr>
  </w:style>
  <w:style w:type="paragraph" w:customStyle="1" w:styleId="Quote-3">
    <w:name w:val="Quote-3"/>
    <w:basedOn w:val="Normal"/>
    <w:next w:val="Normal"/>
    <w:uiPriority w:val="99"/>
    <w:rsid w:val="00250586"/>
    <w:pPr>
      <w:spacing w:before="0"/>
      <w:ind w:left="2126" w:hanging="85"/>
      <w:jc w:val="left"/>
    </w:pPr>
    <w:rPr>
      <w:szCs w:val="20"/>
      <w:lang w:val="en-GB" w:eastAsia="en-US"/>
    </w:rPr>
  </w:style>
  <w:style w:type="paragraph" w:customStyle="1" w:styleId="Quote-2Block">
    <w:name w:val="Quote-2 Block"/>
    <w:basedOn w:val="Normal"/>
    <w:next w:val="Normal"/>
    <w:uiPriority w:val="99"/>
    <w:rsid w:val="00250586"/>
    <w:pPr>
      <w:spacing w:before="0"/>
      <w:ind w:left="1418"/>
    </w:pPr>
    <w:rPr>
      <w:szCs w:val="20"/>
      <w:lang w:val="en-GB" w:eastAsia="en-US"/>
    </w:rPr>
  </w:style>
  <w:style w:type="paragraph" w:customStyle="1" w:styleId="Quote-1Dot">
    <w:name w:val="Quote-1 Dot"/>
    <w:basedOn w:val="Quote-1Block"/>
    <w:next w:val="Normal"/>
    <w:uiPriority w:val="99"/>
    <w:rsid w:val="00250586"/>
    <w:pPr>
      <w:numPr>
        <w:numId w:val="12"/>
      </w:numPr>
      <w:ind w:left="879"/>
    </w:pPr>
  </w:style>
  <w:style w:type="paragraph" w:customStyle="1" w:styleId="NumberedPara">
    <w:name w:val="Numbered Para"/>
    <w:basedOn w:val="Normal"/>
    <w:next w:val="Normal"/>
    <w:link w:val="NumberedParaCharChar"/>
    <w:uiPriority w:val="99"/>
    <w:rsid w:val="00250586"/>
    <w:pPr>
      <w:numPr>
        <w:numId w:val="14"/>
      </w:numPr>
      <w:tabs>
        <w:tab w:val="clear" w:pos="737"/>
        <w:tab w:val="left" w:pos="709"/>
      </w:tabs>
      <w:spacing w:before="0"/>
    </w:pPr>
    <w:rPr>
      <w:szCs w:val="22"/>
      <w:lang w:val="en-GB" w:eastAsia="en-US"/>
    </w:rPr>
  </w:style>
  <w:style w:type="paragraph" w:customStyle="1" w:styleId="TxBrp1">
    <w:name w:val="TxBr_p1"/>
    <w:basedOn w:val="Normal"/>
    <w:uiPriority w:val="99"/>
    <w:semiHidden/>
    <w:rsid w:val="00250586"/>
    <w:pPr>
      <w:widowControl w:val="0"/>
      <w:tabs>
        <w:tab w:val="left" w:pos="204"/>
      </w:tabs>
      <w:autoSpaceDE w:val="0"/>
      <w:autoSpaceDN w:val="0"/>
      <w:adjustRightInd w:val="0"/>
      <w:spacing w:before="0" w:line="240" w:lineRule="atLeast"/>
      <w:jc w:val="left"/>
    </w:pPr>
    <w:rPr>
      <w:sz w:val="20"/>
      <w:lang w:val="en-US" w:eastAsia="en-US"/>
    </w:rPr>
  </w:style>
  <w:style w:type="paragraph" w:customStyle="1" w:styleId="TxBrp2">
    <w:name w:val="TxBr_p2"/>
    <w:basedOn w:val="Normal"/>
    <w:uiPriority w:val="99"/>
    <w:semiHidden/>
    <w:rsid w:val="00250586"/>
    <w:pPr>
      <w:widowControl w:val="0"/>
      <w:tabs>
        <w:tab w:val="left" w:pos="204"/>
      </w:tabs>
      <w:autoSpaceDE w:val="0"/>
      <w:autoSpaceDN w:val="0"/>
      <w:adjustRightInd w:val="0"/>
      <w:spacing w:before="0" w:line="240" w:lineRule="atLeast"/>
      <w:jc w:val="left"/>
    </w:pPr>
    <w:rPr>
      <w:sz w:val="20"/>
      <w:lang w:val="en-US" w:eastAsia="en-US"/>
    </w:rPr>
  </w:style>
  <w:style w:type="paragraph" w:customStyle="1" w:styleId="TxBrp4">
    <w:name w:val="TxBr_p4"/>
    <w:basedOn w:val="Normal"/>
    <w:uiPriority w:val="99"/>
    <w:semiHidden/>
    <w:rsid w:val="00250586"/>
    <w:pPr>
      <w:widowControl w:val="0"/>
      <w:tabs>
        <w:tab w:val="left" w:pos="1099"/>
      </w:tabs>
      <w:autoSpaceDE w:val="0"/>
      <w:autoSpaceDN w:val="0"/>
      <w:adjustRightInd w:val="0"/>
      <w:spacing w:before="0" w:line="243" w:lineRule="atLeast"/>
      <w:ind w:left="391" w:hanging="1099"/>
      <w:jc w:val="left"/>
    </w:pPr>
    <w:rPr>
      <w:sz w:val="20"/>
      <w:lang w:val="en-US" w:eastAsia="en-US"/>
    </w:rPr>
  </w:style>
  <w:style w:type="paragraph" w:customStyle="1" w:styleId="ScheduleHeading2">
    <w:name w:val="Schedule Heading 2"/>
    <w:basedOn w:val="Normal"/>
    <w:uiPriority w:val="99"/>
    <w:semiHidden/>
    <w:rsid w:val="00250586"/>
    <w:pPr>
      <w:keepNext/>
      <w:spacing w:before="120" w:after="120"/>
      <w:jc w:val="center"/>
    </w:pPr>
    <w:rPr>
      <w:caps/>
      <w:sz w:val="22"/>
      <w:szCs w:val="20"/>
      <w:lang w:eastAsia="en-US"/>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uiPriority w:val="99"/>
    <w:semiHidden/>
    <w:rsid w:val="00250586"/>
    <w:pPr>
      <w:tabs>
        <w:tab w:val="clear" w:pos="4153"/>
        <w:tab w:val="clear" w:pos="8306"/>
        <w:tab w:val="center" w:pos="4536"/>
        <w:tab w:val="right" w:pos="8504"/>
      </w:tabs>
      <w:spacing w:before="120" w:after="120"/>
      <w:jc w:val="center"/>
    </w:pPr>
    <w:rPr>
      <w:rFonts w:ascii="Arial" w:hAnsi="Arial"/>
      <w:caps/>
      <w:sz w:val="22"/>
      <w:szCs w:val="20"/>
      <w:lang w:val="en-US" w:eastAsia="en-US"/>
    </w:rPr>
  </w:style>
  <w:style w:type="paragraph" w:customStyle="1" w:styleId="Scheduleheading">
    <w:name w:val="Schedule heading"/>
    <w:basedOn w:val="Normal"/>
    <w:next w:val="Normal"/>
    <w:uiPriority w:val="99"/>
    <w:semiHidden/>
    <w:rsid w:val="00250586"/>
    <w:pPr>
      <w:keepNext/>
      <w:keepLines/>
      <w:tabs>
        <w:tab w:val="center" w:pos="3600"/>
        <w:tab w:val="right" w:pos="7160"/>
      </w:tabs>
      <w:spacing w:before="240" w:after="120" w:line="260" w:lineRule="atLeast"/>
    </w:pPr>
    <w:rPr>
      <w:sz w:val="20"/>
      <w:szCs w:val="20"/>
      <w:lang w:eastAsia="en-US"/>
    </w:rPr>
  </w:style>
  <w:style w:type="paragraph" w:styleId="NormalWeb">
    <w:name w:val="Normal (Web)"/>
    <w:basedOn w:val="Normal"/>
    <w:uiPriority w:val="99"/>
    <w:rsid w:val="00250586"/>
    <w:pPr>
      <w:spacing w:before="100" w:beforeAutospacing="1" w:after="100" w:afterAutospacing="1"/>
      <w:jc w:val="left"/>
    </w:pPr>
    <w:rPr>
      <w:rFonts w:ascii="Arial Unicode MS" w:eastAsia="Arial Unicode MS" w:hAnsi="Arial Unicode MS"/>
      <w:lang w:val="en-US" w:eastAsia="en-US"/>
    </w:rPr>
  </w:style>
  <w:style w:type="paragraph" w:customStyle="1" w:styleId="TableText">
    <w:name w:val="TableText"/>
    <w:basedOn w:val="Normal"/>
    <w:uiPriority w:val="99"/>
    <w:semiHidden/>
    <w:rsid w:val="00250586"/>
    <w:pPr>
      <w:autoSpaceDE w:val="0"/>
      <w:autoSpaceDN w:val="0"/>
      <w:spacing w:before="60" w:after="60" w:line="240" w:lineRule="exact"/>
      <w:jc w:val="left"/>
    </w:pPr>
    <w:rPr>
      <w:sz w:val="22"/>
      <w:szCs w:val="22"/>
      <w:lang w:eastAsia="en-US"/>
    </w:rPr>
  </w:style>
  <w:style w:type="paragraph" w:customStyle="1" w:styleId="TablePartHeading">
    <w:name w:val="Table Part Heading"/>
    <w:basedOn w:val="NormalWeb"/>
    <w:uiPriority w:val="99"/>
    <w:semiHidden/>
    <w:rsid w:val="00250586"/>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lang w:eastAsia="en-AU"/>
    </w:rPr>
  </w:style>
  <w:style w:type="character" w:customStyle="1" w:styleId="TitleChar">
    <w:name w:val="Title Char"/>
    <w:basedOn w:val="DefaultParagraphFont"/>
    <w:link w:val="Title"/>
    <w:locked/>
    <w:rsid w:val="00250586"/>
    <w:rPr>
      <w:rFonts w:cs="Arial"/>
      <w:b/>
      <w:bCs/>
      <w:sz w:val="24"/>
      <w:szCs w:val="32"/>
    </w:rPr>
  </w:style>
  <w:style w:type="paragraph" w:styleId="Subtitle">
    <w:name w:val="Subtitle"/>
    <w:basedOn w:val="Normal"/>
    <w:link w:val="SubtitleChar"/>
    <w:uiPriority w:val="11"/>
    <w:qFormat/>
    <w:rsid w:val="00250586"/>
    <w:pPr>
      <w:spacing w:before="0" w:after="60"/>
      <w:jc w:val="center"/>
      <w:outlineLvl w:val="1"/>
    </w:pPr>
    <w:rPr>
      <w:rFonts w:ascii="Arial" w:hAnsi="Arial" w:cs="Arial"/>
      <w:lang w:val="en-GB" w:eastAsia="en-US"/>
    </w:rPr>
  </w:style>
  <w:style w:type="character" w:customStyle="1" w:styleId="SubtitleChar">
    <w:name w:val="Subtitle Char"/>
    <w:basedOn w:val="DefaultParagraphFont"/>
    <w:link w:val="Subtitle"/>
    <w:uiPriority w:val="11"/>
    <w:rsid w:val="00250586"/>
    <w:rPr>
      <w:rFonts w:ascii="Arial" w:hAnsi="Arial" w:cs="Arial"/>
      <w:sz w:val="24"/>
      <w:szCs w:val="24"/>
      <w:lang w:val="en-GB" w:eastAsia="en-US"/>
    </w:rPr>
  </w:style>
  <w:style w:type="character" w:customStyle="1" w:styleId="BalloonTextChar">
    <w:name w:val="Balloon Text Char"/>
    <w:basedOn w:val="DefaultParagraphFont"/>
    <w:link w:val="BalloonText"/>
    <w:semiHidden/>
    <w:locked/>
    <w:rsid w:val="00250586"/>
    <w:rPr>
      <w:rFonts w:ascii="Tahoma" w:hAnsi="Tahoma" w:cs="Tahoma"/>
      <w:sz w:val="16"/>
      <w:szCs w:val="16"/>
    </w:rPr>
  </w:style>
  <w:style w:type="paragraph" w:customStyle="1" w:styleId="Respondent">
    <w:name w:val="Respondent"/>
    <w:basedOn w:val="Normal"/>
    <w:uiPriority w:val="99"/>
    <w:rsid w:val="00250586"/>
    <w:pPr>
      <w:spacing w:before="0"/>
      <w:jc w:val="left"/>
    </w:pPr>
    <w:rPr>
      <w:szCs w:val="20"/>
      <w:lang w:val="en-GB" w:eastAsia="en-US"/>
    </w:rPr>
  </w:style>
  <w:style w:type="paragraph" w:customStyle="1" w:styleId="Notation">
    <w:name w:val="Notation"/>
    <w:basedOn w:val="Normal"/>
    <w:next w:val="Normal"/>
    <w:autoRedefine/>
    <w:uiPriority w:val="99"/>
    <w:rsid w:val="00250586"/>
    <w:pPr>
      <w:spacing w:before="0"/>
      <w:jc w:val="left"/>
    </w:pPr>
    <w:rPr>
      <w:rFonts w:ascii="Arial" w:hAnsi="Arial"/>
      <w:lang w:val="en-GB" w:eastAsia="en-US"/>
    </w:rPr>
  </w:style>
  <w:style w:type="paragraph" w:customStyle="1" w:styleId="Industry">
    <w:name w:val="Industry"/>
    <w:basedOn w:val="Normal"/>
    <w:next w:val="Normal"/>
    <w:uiPriority w:val="99"/>
    <w:rsid w:val="00250586"/>
    <w:pPr>
      <w:spacing w:after="170"/>
      <w:jc w:val="left"/>
    </w:pPr>
    <w:rPr>
      <w:szCs w:val="20"/>
      <w:lang w:val="en-GB" w:eastAsia="en-US"/>
    </w:rPr>
  </w:style>
  <w:style w:type="paragraph" w:customStyle="1" w:styleId="UpdatedTo">
    <w:name w:val="UpdatedTo"/>
    <w:basedOn w:val="Normal"/>
    <w:next w:val="Normal"/>
    <w:uiPriority w:val="99"/>
    <w:semiHidden/>
    <w:rsid w:val="00250586"/>
    <w:pPr>
      <w:spacing w:before="0"/>
      <w:jc w:val="left"/>
    </w:pPr>
    <w:rPr>
      <w:szCs w:val="20"/>
      <w:lang w:val="en-GB" w:eastAsia="en-US"/>
    </w:rPr>
  </w:style>
  <w:style w:type="paragraph" w:customStyle="1" w:styleId="Rc">
    <w:name w:val="Rc"/>
    <w:aliases w:val="Rn continued"/>
    <w:basedOn w:val="Normal"/>
    <w:next w:val="Normal"/>
    <w:uiPriority w:val="99"/>
    <w:semiHidden/>
    <w:rsid w:val="00250586"/>
    <w:pPr>
      <w:tabs>
        <w:tab w:val="left" w:pos="1418"/>
      </w:tabs>
      <w:spacing w:before="40" w:after="60"/>
      <w:jc w:val="left"/>
    </w:pPr>
    <w:rPr>
      <w:sz w:val="20"/>
      <w:szCs w:val="20"/>
      <w:lang w:eastAsia="en-US"/>
    </w:rPr>
  </w:style>
  <w:style w:type="paragraph" w:customStyle="1" w:styleId="WW-Default">
    <w:name w:val="WW-Default"/>
    <w:uiPriority w:val="99"/>
    <w:rsid w:val="00250586"/>
    <w:pPr>
      <w:widowControl w:val="0"/>
      <w:autoSpaceDE w:val="0"/>
      <w:autoSpaceDN w:val="0"/>
      <w:adjustRightInd w:val="0"/>
    </w:pPr>
    <w:rPr>
      <w:color w:val="000000"/>
      <w:sz w:val="24"/>
      <w:szCs w:val="24"/>
    </w:rPr>
  </w:style>
  <w:style w:type="paragraph" w:customStyle="1" w:styleId="Style1">
    <w:name w:val="Style1"/>
    <w:basedOn w:val="FormHeading"/>
    <w:uiPriority w:val="99"/>
    <w:semiHidden/>
    <w:rsid w:val="00250586"/>
    <w:rPr>
      <w:rFonts w:ascii="Tahoma" w:hAnsi="Tahoma" w:cs="Tahoma"/>
      <w:b/>
      <w:bCs/>
      <w:caps w:val="0"/>
      <w:color w:val="0000CC"/>
      <w:sz w:val="28"/>
      <w:szCs w:val="28"/>
    </w:rPr>
  </w:style>
  <w:style w:type="paragraph" w:styleId="BodyTextIndent">
    <w:name w:val="Body Text Indent"/>
    <w:basedOn w:val="Normal"/>
    <w:link w:val="BodyTextIndentChar"/>
    <w:uiPriority w:val="99"/>
    <w:rsid w:val="00250586"/>
    <w:pPr>
      <w:spacing w:before="0"/>
    </w:pPr>
    <w:rPr>
      <w:szCs w:val="20"/>
      <w:lang w:val="en-GB" w:eastAsia="en-US"/>
    </w:rPr>
  </w:style>
  <w:style w:type="character" w:customStyle="1" w:styleId="BodyTextIndentChar">
    <w:name w:val="Body Text Indent Char"/>
    <w:basedOn w:val="DefaultParagraphFont"/>
    <w:link w:val="BodyTextIndent"/>
    <w:uiPriority w:val="99"/>
    <w:rsid w:val="00250586"/>
    <w:rPr>
      <w:sz w:val="24"/>
      <w:lang w:val="en-GB" w:eastAsia="en-US"/>
    </w:rPr>
  </w:style>
  <w:style w:type="paragraph" w:styleId="BodyTextIndent2">
    <w:name w:val="Body Text Indent 2"/>
    <w:basedOn w:val="Normal"/>
    <w:link w:val="BodyTextIndent2Char"/>
    <w:uiPriority w:val="99"/>
    <w:rsid w:val="00250586"/>
    <w:pPr>
      <w:spacing w:before="0"/>
    </w:pPr>
    <w:rPr>
      <w:szCs w:val="20"/>
      <w:lang w:val="en-GB" w:eastAsia="en-US"/>
    </w:rPr>
  </w:style>
  <w:style w:type="character" w:customStyle="1" w:styleId="BodyTextIndent2Char">
    <w:name w:val="Body Text Indent 2 Char"/>
    <w:basedOn w:val="DefaultParagraphFont"/>
    <w:link w:val="BodyTextIndent2"/>
    <w:uiPriority w:val="99"/>
    <w:rsid w:val="00250586"/>
    <w:rPr>
      <w:sz w:val="24"/>
      <w:lang w:val="en-GB" w:eastAsia="en-US"/>
    </w:rPr>
  </w:style>
  <w:style w:type="paragraph" w:customStyle="1" w:styleId="LetterHead1">
    <w:name w:val="LetterHead 1"/>
    <w:uiPriority w:val="99"/>
    <w:semiHidden/>
    <w:rsid w:val="00250586"/>
    <w:pPr>
      <w:jc w:val="center"/>
    </w:pPr>
    <w:rPr>
      <w:rFonts w:ascii="Arial" w:hAnsi="Arial"/>
      <w:noProof/>
      <w:lang w:val="en-US" w:eastAsia="en-US"/>
    </w:rPr>
  </w:style>
  <w:style w:type="character" w:customStyle="1" w:styleId="BodyText3Char">
    <w:name w:val="Body Text 3 Char"/>
    <w:basedOn w:val="DefaultParagraphFont"/>
    <w:link w:val="BodyText3"/>
    <w:uiPriority w:val="99"/>
    <w:locked/>
    <w:rsid w:val="00250586"/>
    <w:rPr>
      <w:sz w:val="24"/>
    </w:rPr>
  </w:style>
  <w:style w:type="paragraph" w:styleId="FootnoteText">
    <w:name w:val="footnote text"/>
    <w:basedOn w:val="Normal"/>
    <w:link w:val="FootnoteTextChar"/>
    <w:uiPriority w:val="99"/>
    <w:rsid w:val="00250586"/>
    <w:pPr>
      <w:tabs>
        <w:tab w:val="left" w:pos="284"/>
      </w:tabs>
      <w:spacing w:before="60" w:line="230" w:lineRule="exact"/>
      <w:ind w:left="284" w:hanging="284"/>
      <w:jc w:val="left"/>
    </w:pPr>
    <w:rPr>
      <w:sz w:val="18"/>
      <w:szCs w:val="20"/>
      <w:lang w:val="en-GB" w:eastAsia="en-US"/>
    </w:rPr>
  </w:style>
  <w:style w:type="character" w:customStyle="1" w:styleId="FootnoteTextChar">
    <w:name w:val="Footnote Text Char"/>
    <w:basedOn w:val="DefaultParagraphFont"/>
    <w:link w:val="FootnoteText"/>
    <w:uiPriority w:val="99"/>
    <w:rsid w:val="00250586"/>
    <w:rPr>
      <w:sz w:val="18"/>
      <w:lang w:val="en-GB" w:eastAsia="en-US"/>
    </w:rPr>
  </w:style>
  <w:style w:type="paragraph" w:styleId="EndnoteText">
    <w:name w:val="endnote text"/>
    <w:basedOn w:val="Normal"/>
    <w:link w:val="EndnoteTextChar"/>
    <w:uiPriority w:val="99"/>
    <w:rsid w:val="00250586"/>
    <w:pPr>
      <w:tabs>
        <w:tab w:val="left" w:pos="284"/>
      </w:tabs>
      <w:spacing w:before="60" w:line="230" w:lineRule="exact"/>
      <w:ind w:left="284" w:hanging="284"/>
      <w:jc w:val="left"/>
    </w:pPr>
    <w:rPr>
      <w:sz w:val="18"/>
      <w:szCs w:val="20"/>
      <w:lang w:val="en-GB" w:eastAsia="en-US"/>
    </w:rPr>
  </w:style>
  <w:style w:type="character" w:customStyle="1" w:styleId="EndnoteTextChar">
    <w:name w:val="Endnote Text Char"/>
    <w:basedOn w:val="DefaultParagraphFont"/>
    <w:link w:val="EndnoteText"/>
    <w:uiPriority w:val="99"/>
    <w:rsid w:val="00250586"/>
    <w:rPr>
      <w:sz w:val="18"/>
      <w:lang w:val="en-GB" w:eastAsia="en-US"/>
    </w:rPr>
  </w:style>
  <w:style w:type="paragraph" w:styleId="BlockText">
    <w:name w:val="Block Text"/>
    <w:basedOn w:val="Normal"/>
    <w:uiPriority w:val="99"/>
    <w:rsid w:val="00250586"/>
    <w:pPr>
      <w:spacing w:before="0" w:after="120"/>
      <w:ind w:left="1440" w:right="1440"/>
    </w:pPr>
    <w:rPr>
      <w:szCs w:val="20"/>
      <w:lang w:val="en-GB" w:eastAsia="en-US"/>
    </w:rPr>
  </w:style>
  <w:style w:type="character" w:customStyle="1" w:styleId="BodyText2Char">
    <w:name w:val="Body Text 2 Char"/>
    <w:basedOn w:val="DefaultParagraphFont"/>
    <w:link w:val="BodyText2"/>
    <w:uiPriority w:val="99"/>
    <w:locked/>
    <w:rsid w:val="00250586"/>
    <w:rPr>
      <w:sz w:val="28"/>
      <w:lang w:val="en-US"/>
    </w:rPr>
  </w:style>
  <w:style w:type="paragraph" w:styleId="BodyTextFirstIndent">
    <w:name w:val="Body Text First Indent"/>
    <w:basedOn w:val="BodyText"/>
    <w:link w:val="BodyTextFirstIndentChar"/>
    <w:uiPriority w:val="99"/>
    <w:rsid w:val="00250586"/>
    <w:pPr>
      <w:spacing w:before="0"/>
      <w:ind w:firstLine="210"/>
    </w:pPr>
    <w:rPr>
      <w:szCs w:val="20"/>
      <w:lang w:val="en-GB" w:eastAsia="en-US"/>
    </w:rPr>
  </w:style>
  <w:style w:type="character" w:customStyle="1" w:styleId="BodyTextFirstIndentChar">
    <w:name w:val="Body Text First Indent Char"/>
    <w:basedOn w:val="BodyTextChar"/>
    <w:link w:val="BodyTextFirstIndent"/>
    <w:uiPriority w:val="99"/>
    <w:rsid w:val="00250586"/>
    <w:rPr>
      <w:sz w:val="24"/>
      <w:szCs w:val="24"/>
      <w:lang w:val="en-GB" w:eastAsia="en-US"/>
    </w:rPr>
  </w:style>
  <w:style w:type="paragraph" w:styleId="BodyTextFirstIndent2">
    <w:name w:val="Body Text First Indent 2"/>
    <w:basedOn w:val="BodyTextIndent"/>
    <w:link w:val="BodyTextFirstIndent2Char"/>
    <w:uiPriority w:val="99"/>
    <w:rsid w:val="00250586"/>
    <w:pPr>
      <w:spacing w:after="120"/>
      <w:ind w:left="283" w:firstLine="210"/>
    </w:pPr>
  </w:style>
  <w:style w:type="character" w:customStyle="1" w:styleId="BodyTextFirstIndent2Char">
    <w:name w:val="Body Text First Indent 2 Char"/>
    <w:basedOn w:val="BodyTextIndentChar"/>
    <w:link w:val="BodyTextFirstIndent2"/>
    <w:uiPriority w:val="99"/>
    <w:rsid w:val="00250586"/>
    <w:rPr>
      <w:sz w:val="24"/>
      <w:lang w:val="en-GB" w:eastAsia="en-US"/>
    </w:rPr>
  </w:style>
  <w:style w:type="paragraph" w:styleId="BodyTextIndent3">
    <w:name w:val="Body Text Indent 3"/>
    <w:basedOn w:val="Normal"/>
    <w:link w:val="BodyTextIndent3Char"/>
    <w:uiPriority w:val="99"/>
    <w:rsid w:val="00250586"/>
    <w:pPr>
      <w:spacing w:before="0" w:after="120"/>
      <w:ind w:left="283"/>
    </w:pPr>
    <w:rPr>
      <w:sz w:val="16"/>
      <w:szCs w:val="16"/>
      <w:lang w:val="en-GB" w:eastAsia="en-US"/>
    </w:rPr>
  </w:style>
  <w:style w:type="character" w:customStyle="1" w:styleId="BodyTextIndent3Char">
    <w:name w:val="Body Text Indent 3 Char"/>
    <w:basedOn w:val="DefaultParagraphFont"/>
    <w:link w:val="BodyTextIndent3"/>
    <w:uiPriority w:val="99"/>
    <w:rsid w:val="00250586"/>
    <w:rPr>
      <w:sz w:val="16"/>
      <w:szCs w:val="16"/>
      <w:lang w:val="en-GB" w:eastAsia="en-US"/>
    </w:rPr>
  </w:style>
  <w:style w:type="paragraph" w:styleId="Closing">
    <w:name w:val="Closing"/>
    <w:basedOn w:val="Normal"/>
    <w:link w:val="ClosingChar"/>
    <w:uiPriority w:val="99"/>
    <w:rsid w:val="00250586"/>
    <w:pPr>
      <w:spacing w:before="0"/>
      <w:ind w:left="4252"/>
    </w:pPr>
    <w:rPr>
      <w:szCs w:val="20"/>
      <w:lang w:val="en-GB" w:eastAsia="en-US"/>
    </w:rPr>
  </w:style>
  <w:style w:type="character" w:customStyle="1" w:styleId="ClosingChar">
    <w:name w:val="Closing Char"/>
    <w:basedOn w:val="DefaultParagraphFont"/>
    <w:link w:val="Closing"/>
    <w:uiPriority w:val="99"/>
    <w:rsid w:val="00250586"/>
    <w:rPr>
      <w:sz w:val="24"/>
      <w:lang w:val="en-GB" w:eastAsia="en-US"/>
    </w:rPr>
  </w:style>
  <w:style w:type="paragraph" w:styleId="Date">
    <w:name w:val="Date"/>
    <w:basedOn w:val="Normal"/>
    <w:next w:val="Normal"/>
    <w:link w:val="DateChar"/>
    <w:uiPriority w:val="99"/>
    <w:rsid w:val="00250586"/>
    <w:pPr>
      <w:spacing w:before="140" w:after="170" w:line="270" w:lineRule="exact"/>
      <w:jc w:val="right"/>
    </w:pPr>
    <w:rPr>
      <w:caps/>
      <w:szCs w:val="20"/>
      <w:lang w:val="en-GB" w:eastAsia="en-US"/>
    </w:rPr>
  </w:style>
  <w:style w:type="character" w:customStyle="1" w:styleId="DateChar">
    <w:name w:val="Date Char"/>
    <w:basedOn w:val="DefaultParagraphFont"/>
    <w:link w:val="Date"/>
    <w:uiPriority w:val="99"/>
    <w:rsid w:val="00250586"/>
    <w:rPr>
      <w:caps/>
      <w:sz w:val="24"/>
      <w:lang w:val="en-GB" w:eastAsia="en-US"/>
    </w:rPr>
  </w:style>
  <w:style w:type="paragraph" w:styleId="E-mailSignature">
    <w:name w:val="E-mail Signature"/>
    <w:basedOn w:val="Normal"/>
    <w:link w:val="E-mailSignatureChar"/>
    <w:uiPriority w:val="99"/>
    <w:rsid w:val="00250586"/>
    <w:pPr>
      <w:spacing w:before="0"/>
    </w:pPr>
    <w:rPr>
      <w:szCs w:val="20"/>
      <w:lang w:val="en-GB" w:eastAsia="en-US"/>
    </w:rPr>
  </w:style>
  <w:style w:type="character" w:customStyle="1" w:styleId="E-mailSignatureChar">
    <w:name w:val="E-mail Signature Char"/>
    <w:basedOn w:val="DefaultParagraphFont"/>
    <w:link w:val="E-mailSignature"/>
    <w:uiPriority w:val="99"/>
    <w:rsid w:val="00250586"/>
    <w:rPr>
      <w:sz w:val="24"/>
      <w:lang w:val="en-GB" w:eastAsia="en-US"/>
    </w:rPr>
  </w:style>
  <w:style w:type="paragraph" w:styleId="EnvelopeAddress">
    <w:name w:val="envelope address"/>
    <w:basedOn w:val="Normal"/>
    <w:uiPriority w:val="99"/>
    <w:rsid w:val="00250586"/>
    <w:pPr>
      <w:framePr w:w="7920" w:h="1980" w:hRule="exact" w:hSpace="180" w:wrap="auto" w:hAnchor="page" w:xAlign="center" w:yAlign="bottom"/>
      <w:spacing w:before="0"/>
      <w:ind w:left="2880"/>
    </w:pPr>
    <w:rPr>
      <w:rFonts w:ascii="Arial" w:hAnsi="Arial" w:cs="Arial"/>
      <w:lang w:val="en-GB" w:eastAsia="en-US"/>
    </w:rPr>
  </w:style>
  <w:style w:type="paragraph" w:styleId="EnvelopeReturn">
    <w:name w:val="envelope return"/>
    <w:basedOn w:val="Normal"/>
    <w:uiPriority w:val="99"/>
    <w:rsid w:val="00250586"/>
    <w:pPr>
      <w:spacing w:before="0"/>
    </w:pPr>
    <w:rPr>
      <w:rFonts w:ascii="Arial" w:hAnsi="Arial" w:cs="Arial"/>
      <w:sz w:val="20"/>
      <w:szCs w:val="20"/>
      <w:lang w:val="en-GB" w:eastAsia="en-US"/>
    </w:rPr>
  </w:style>
  <w:style w:type="paragraph" w:styleId="HTMLAddress">
    <w:name w:val="HTML Address"/>
    <w:basedOn w:val="Normal"/>
    <w:link w:val="HTMLAddressChar"/>
    <w:uiPriority w:val="99"/>
    <w:rsid w:val="00250586"/>
    <w:pPr>
      <w:spacing w:before="0"/>
    </w:pPr>
    <w:rPr>
      <w:i/>
      <w:iCs/>
      <w:szCs w:val="20"/>
      <w:lang w:val="en-GB" w:eastAsia="en-US"/>
    </w:rPr>
  </w:style>
  <w:style w:type="character" w:customStyle="1" w:styleId="HTMLAddressChar">
    <w:name w:val="HTML Address Char"/>
    <w:basedOn w:val="DefaultParagraphFont"/>
    <w:link w:val="HTMLAddress"/>
    <w:uiPriority w:val="99"/>
    <w:rsid w:val="00250586"/>
    <w:rPr>
      <w:i/>
      <w:iCs/>
      <w:sz w:val="24"/>
      <w:lang w:val="en-GB" w:eastAsia="en-US"/>
    </w:rPr>
  </w:style>
  <w:style w:type="paragraph" w:styleId="HTMLPreformatted">
    <w:name w:val="HTML Preformatted"/>
    <w:basedOn w:val="Normal"/>
    <w:link w:val="HTMLPreformattedChar"/>
    <w:uiPriority w:val="99"/>
    <w:rsid w:val="00250586"/>
    <w:pPr>
      <w:spacing w:before="0"/>
    </w:pPr>
    <w:rPr>
      <w:rFonts w:ascii="Courier New" w:hAnsi="Courier New" w:cs="Courier New"/>
      <w:sz w:val="20"/>
      <w:szCs w:val="20"/>
      <w:lang w:val="en-GB" w:eastAsia="en-US"/>
    </w:rPr>
  </w:style>
  <w:style w:type="character" w:customStyle="1" w:styleId="HTMLPreformattedChar">
    <w:name w:val="HTML Preformatted Char"/>
    <w:basedOn w:val="DefaultParagraphFont"/>
    <w:link w:val="HTMLPreformatted"/>
    <w:uiPriority w:val="99"/>
    <w:rsid w:val="00250586"/>
    <w:rPr>
      <w:rFonts w:ascii="Courier New" w:hAnsi="Courier New" w:cs="Courier New"/>
      <w:lang w:val="en-GB" w:eastAsia="en-US"/>
    </w:rPr>
  </w:style>
  <w:style w:type="paragraph" w:styleId="List3">
    <w:name w:val="List 3"/>
    <w:basedOn w:val="Normal"/>
    <w:uiPriority w:val="99"/>
    <w:rsid w:val="00250586"/>
    <w:pPr>
      <w:spacing w:before="0"/>
      <w:ind w:left="849" w:hanging="283"/>
    </w:pPr>
    <w:rPr>
      <w:szCs w:val="20"/>
      <w:lang w:val="en-GB" w:eastAsia="en-US"/>
    </w:rPr>
  </w:style>
  <w:style w:type="paragraph" w:styleId="List4">
    <w:name w:val="List 4"/>
    <w:basedOn w:val="Normal"/>
    <w:uiPriority w:val="99"/>
    <w:rsid w:val="00250586"/>
    <w:pPr>
      <w:spacing w:before="0"/>
      <w:ind w:left="1132" w:hanging="283"/>
    </w:pPr>
    <w:rPr>
      <w:szCs w:val="20"/>
      <w:lang w:val="en-GB" w:eastAsia="en-US"/>
    </w:rPr>
  </w:style>
  <w:style w:type="paragraph" w:styleId="List5">
    <w:name w:val="List 5"/>
    <w:basedOn w:val="Normal"/>
    <w:uiPriority w:val="99"/>
    <w:rsid w:val="00250586"/>
    <w:pPr>
      <w:spacing w:before="0"/>
      <w:ind w:left="1415" w:hanging="283"/>
    </w:pPr>
    <w:rPr>
      <w:szCs w:val="20"/>
      <w:lang w:val="en-GB" w:eastAsia="en-US"/>
    </w:rPr>
  </w:style>
  <w:style w:type="paragraph" w:styleId="ListContinue">
    <w:name w:val="List Continue"/>
    <w:basedOn w:val="Normal"/>
    <w:uiPriority w:val="99"/>
    <w:rsid w:val="00250586"/>
    <w:pPr>
      <w:spacing w:before="0" w:after="120"/>
      <w:ind w:left="283"/>
    </w:pPr>
    <w:rPr>
      <w:szCs w:val="20"/>
      <w:lang w:val="en-GB" w:eastAsia="en-US"/>
    </w:rPr>
  </w:style>
  <w:style w:type="paragraph" w:styleId="ListContinue2">
    <w:name w:val="List Continue 2"/>
    <w:basedOn w:val="Normal"/>
    <w:uiPriority w:val="99"/>
    <w:rsid w:val="00250586"/>
    <w:pPr>
      <w:spacing w:before="0" w:after="120"/>
      <w:ind w:left="566"/>
    </w:pPr>
    <w:rPr>
      <w:szCs w:val="20"/>
      <w:lang w:val="en-GB" w:eastAsia="en-US"/>
    </w:rPr>
  </w:style>
  <w:style w:type="paragraph" w:styleId="ListContinue3">
    <w:name w:val="List Continue 3"/>
    <w:basedOn w:val="Normal"/>
    <w:uiPriority w:val="99"/>
    <w:rsid w:val="00250586"/>
    <w:pPr>
      <w:spacing w:before="0" w:after="120"/>
      <w:ind w:left="849"/>
    </w:pPr>
    <w:rPr>
      <w:szCs w:val="20"/>
      <w:lang w:val="en-GB" w:eastAsia="en-US"/>
    </w:rPr>
  </w:style>
  <w:style w:type="paragraph" w:styleId="ListContinue4">
    <w:name w:val="List Continue 4"/>
    <w:basedOn w:val="Normal"/>
    <w:uiPriority w:val="99"/>
    <w:rsid w:val="00250586"/>
    <w:pPr>
      <w:spacing w:before="0" w:after="120"/>
      <w:ind w:left="1132"/>
    </w:pPr>
    <w:rPr>
      <w:szCs w:val="20"/>
      <w:lang w:val="en-GB" w:eastAsia="en-US"/>
    </w:rPr>
  </w:style>
  <w:style w:type="paragraph" w:styleId="ListContinue5">
    <w:name w:val="List Continue 5"/>
    <w:basedOn w:val="Normal"/>
    <w:uiPriority w:val="99"/>
    <w:rsid w:val="00250586"/>
    <w:pPr>
      <w:spacing w:before="0" w:after="120"/>
      <w:ind w:left="1415"/>
    </w:pPr>
    <w:rPr>
      <w:szCs w:val="20"/>
      <w:lang w:val="en-GB" w:eastAsia="en-US"/>
    </w:rPr>
  </w:style>
  <w:style w:type="paragraph" w:styleId="ListNumber">
    <w:name w:val="List Number"/>
    <w:basedOn w:val="Normal"/>
    <w:uiPriority w:val="99"/>
    <w:rsid w:val="00250586"/>
    <w:pPr>
      <w:tabs>
        <w:tab w:val="num" w:pos="360"/>
        <w:tab w:val="num" w:pos="3572"/>
      </w:tabs>
      <w:spacing w:before="0"/>
      <w:ind w:left="360" w:hanging="170"/>
    </w:pPr>
    <w:rPr>
      <w:szCs w:val="20"/>
      <w:lang w:val="en-GB" w:eastAsia="en-US"/>
    </w:rPr>
  </w:style>
  <w:style w:type="paragraph" w:styleId="ListNumber2">
    <w:name w:val="List Number 2"/>
    <w:basedOn w:val="Normal"/>
    <w:uiPriority w:val="99"/>
    <w:rsid w:val="00250586"/>
    <w:pPr>
      <w:tabs>
        <w:tab w:val="num" w:pos="643"/>
      </w:tabs>
      <w:spacing w:before="0"/>
      <w:ind w:left="643" w:hanging="360"/>
    </w:pPr>
    <w:rPr>
      <w:szCs w:val="20"/>
      <w:lang w:val="en-GB" w:eastAsia="en-US"/>
    </w:rPr>
  </w:style>
  <w:style w:type="paragraph" w:styleId="ListNumber3">
    <w:name w:val="List Number 3"/>
    <w:basedOn w:val="Normal"/>
    <w:uiPriority w:val="99"/>
    <w:rsid w:val="00250586"/>
    <w:pPr>
      <w:tabs>
        <w:tab w:val="num" w:pos="926"/>
      </w:tabs>
      <w:spacing w:before="0"/>
      <w:ind w:left="926" w:hanging="360"/>
    </w:pPr>
    <w:rPr>
      <w:szCs w:val="20"/>
      <w:lang w:val="en-GB" w:eastAsia="en-US"/>
    </w:rPr>
  </w:style>
  <w:style w:type="paragraph" w:styleId="ListNumber4">
    <w:name w:val="List Number 4"/>
    <w:basedOn w:val="Normal"/>
    <w:uiPriority w:val="99"/>
    <w:rsid w:val="00250586"/>
    <w:pPr>
      <w:tabs>
        <w:tab w:val="num" w:pos="360"/>
      </w:tabs>
      <w:spacing w:before="0"/>
    </w:pPr>
    <w:rPr>
      <w:szCs w:val="20"/>
      <w:lang w:val="en-GB" w:eastAsia="en-US"/>
    </w:rPr>
  </w:style>
  <w:style w:type="paragraph" w:styleId="ListNumber5">
    <w:name w:val="List Number 5"/>
    <w:basedOn w:val="Normal"/>
    <w:uiPriority w:val="99"/>
    <w:rsid w:val="00250586"/>
    <w:pPr>
      <w:spacing w:before="0"/>
    </w:pPr>
    <w:rPr>
      <w:szCs w:val="20"/>
      <w:lang w:val="en-GB" w:eastAsia="en-US"/>
    </w:rPr>
  </w:style>
  <w:style w:type="paragraph" w:styleId="MessageHeader">
    <w:name w:val="Message Header"/>
    <w:basedOn w:val="Normal"/>
    <w:link w:val="MessageHeaderChar"/>
    <w:uiPriority w:val="99"/>
    <w:rsid w:val="00250586"/>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Arial" w:hAnsi="Arial" w:cs="Arial"/>
      <w:lang w:val="en-GB" w:eastAsia="en-US"/>
    </w:rPr>
  </w:style>
  <w:style w:type="character" w:customStyle="1" w:styleId="MessageHeaderChar">
    <w:name w:val="Message Header Char"/>
    <w:basedOn w:val="DefaultParagraphFont"/>
    <w:link w:val="MessageHeader"/>
    <w:uiPriority w:val="99"/>
    <w:rsid w:val="00250586"/>
    <w:rPr>
      <w:rFonts w:ascii="Arial" w:hAnsi="Arial" w:cs="Arial"/>
      <w:sz w:val="24"/>
      <w:szCs w:val="24"/>
      <w:shd w:val="pct20" w:color="auto" w:fill="auto"/>
      <w:lang w:val="en-GB" w:eastAsia="en-US"/>
    </w:rPr>
  </w:style>
  <w:style w:type="paragraph" w:styleId="NormalIndent">
    <w:name w:val="Normal Indent"/>
    <w:basedOn w:val="Normal"/>
    <w:uiPriority w:val="99"/>
    <w:rsid w:val="00250586"/>
    <w:pPr>
      <w:spacing w:before="0"/>
      <w:ind w:left="720"/>
    </w:pPr>
    <w:rPr>
      <w:szCs w:val="20"/>
      <w:lang w:val="en-GB" w:eastAsia="en-US"/>
    </w:rPr>
  </w:style>
  <w:style w:type="paragraph" w:styleId="NoteHeading">
    <w:name w:val="Note Heading"/>
    <w:basedOn w:val="Normal"/>
    <w:next w:val="Normal"/>
    <w:link w:val="NoteHeadingChar"/>
    <w:uiPriority w:val="99"/>
    <w:rsid w:val="00250586"/>
    <w:pPr>
      <w:spacing w:before="0"/>
    </w:pPr>
    <w:rPr>
      <w:szCs w:val="20"/>
      <w:lang w:val="en-GB" w:eastAsia="en-US"/>
    </w:rPr>
  </w:style>
  <w:style w:type="character" w:customStyle="1" w:styleId="NoteHeadingChar">
    <w:name w:val="Note Heading Char"/>
    <w:basedOn w:val="DefaultParagraphFont"/>
    <w:link w:val="NoteHeading"/>
    <w:uiPriority w:val="99"/>
    <w:rsid w:val="00250586"/>
    <w:rPr>
      <w:sz w:val="24"/>
      <w:lang w:val="en-GB" w:eastAsia="en-US"/>
    </w:rPr>
  </w:style>
  <w:style w:type="paragraph" w:styleId="PlainText">
    <w:name w:val="Plain Text"/>
    <w:basedOn w:val="Normal"/>
    <w:link w:val="PlainTextChar"/>
    <w:uiPriority w:val="99"/>
    <w:rsid w:val="00250586"/>
    <w:pPr>
      <w:spacing w:before="0"/>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250586"/>
    <w:rPr>
      <w:rFonts w:ascii="Courier New" w:hAnsi="Courier New" w:cs="Courier New"/>
      <w:lang w:val="en-GB" w:eastAsia="en-US"/>
    </w:rPr>
  </w:style>
  <w:style w:type="paragraph" w:styleId="Salutation">
    <w:name w:val="Salutation"/>
    <w:basedOn w:val="Normal"/>
    <w:next w:val="Normal"/>
    <w:link w:val="SalutationChar"/>
    <w:uiPriority w:val="99"/>
    <w:rsid w:val="00250586"/>
    <w:pPr>
      <w:spacing w:before="0"/>
    </w:pPr>
    <w:rPr>
      <w:szCs w:val="20"/>
      <w:lang w:val="en-GB" w:eastAsia="en-US"/>
    </w:rPr>
  </w:style>
  <w:style w:type="character" w:customStyle="1" w:styleId="SalutationChar">
    <w:name w:val="Salutation Char"/>
    <w:basedOn w:val="DefaultParagraphFont"/>
    <w:link w:val="Salutation"/>
    <w:uiPriority w:val="99"/>
    <w:rsid w:val="00250586"/>
    <w:rPr>
      <w:sz w:val="24"/>
      <w:lang w:val="en-GB" w:eastAsia="en-US"/>
    </w:rPr>
  </w:style>
  <w:style w:type="paragraph" w:styleId="Signature">
    <w:name w:val="Signature"/>
    <w:basedOn w:val="Normal"/>
    <w:link w:val="SignatureChar"/>
    <w:uiPriority w:val="99"/>
    <w:rsid w:val="00250586"/>
    <w:pPr>
      <w:spacing w:before="0"/>
      <w:ind w:left="4252"/>
    </w:pPr>
    <w:rPr>
      <w:szCs w:val="20"/>
      <w:lang w:val="en-GB" w:eastAsia="en-US"/>
    </w:rPr>
  </w:style>
  <w:style w:type="character" w:customStyle="1" w:styleId="SignatureChar">
    <w:name w:val="Signature Char"/>
    <w:basedOn w:val="DefaultParagraphFont"/>
    <w:link w:val="Signature"/>
    <w:uiPriority w:val="99"/>
    <w:rsid w:val="00250586"/>
    <w:rPr>
      <w:sz w:val="24"/>
      <w:lang w:val="en-GB" w:eastAsia="en-US"/>
    </w:rPr>
  </w:style>
  <w:style w:type="paragraph" w:customStyle="1" w:styleId="Heading20">
    <w:name w:val="Heading2"/>
    <w:basedOn w:val="Heading11"/>
    <w:uiPriority w:val="99"/>
    <w:rsid w:val="00250586"/>
    <w:pPr>
      <w:spacing w:before="340" w:line="300" w:lineRule="exact"/>
    </w:pPr>
    <w:rPr>
      <w:caps w:val="0"/>
      <w:sz w:val="25"/>
      <w:szCs w:val="25"/>
    </w:rPr>
  </w:style>
  <w:style w:type="paragraph" w:customStyle="1" w:styleId="Heading11">
    <w:name w:val="Heading1"/>
    <w:basedOn w:val="Normal"/>
    <w:uiPriority w:val="99"/>
    <w:rsid w:val="00250586"/>
    <w:pPr>
      <w:spacing w:before="0"/>
      <w:jc w:val="left"/>
    </w:pPr>
    <w:rPr>
      <w:b/>
      <w:bCs/>
      <w:caps/>
      <w:sz w:val="42"/>
      <w:szCs w:val="42"/>
      <w:lang w:val="en-GB" w:eastAsia="en-US"/>
    </w:rPr>
  </w:style>
  <w:style w:type="paragraph" w:customStyle="1" w:styleId="QuoteHeading">
    <w:name w:val="Quote Heading"/>
    <w:basedOn w:val="HeadingB"/>
    <w:next w:val="Normal"/>
    <w:uiPriority w:val="99"/>
    <w:rsid w:val="00250586"/>
    <w:pPr>
      <w:ind w:left="709"/>
    </w:pPr>
    <w:rPr>
      <w:szCs w:val="22"/>
    </w:rPr>
  </w:style>
  <w:style w:type="paragraph" w:customStyle="1" w:styleId="HeadingB">
    <w:name w:val="Heading B"/>
    <w:basedOn w:val="Normal"/>
    <w:next w:val="Normal"/>
    <w:uiPriority w:val="99"/>
    <w:rsid w:val="00250586"/>
    <w:pPr>
      <w:spacing w:before="0"/>
      <w:jc w:val="left"/>
    </w:pPr>
    <w:rPr>
      <w:b/>
      <w:szCs w:val="25"/>
      <w:lang w:val="en-GB" w:eastAsia="en-US"/>
    </w:rPr>
  </w:style>
  <w:style w:type="paragraph" w:styleId="ListBullet4">
    <w:name w:val="List Bullet 4"/>
    <w:basedOn w:val="Normal"/>
    <w:next w:val="Normal"/>
    <w:uiPriority w:val="99"/>
    <w:rsid w:val="00250586"/>
    <w:pPr>
      <w:tabs>
        <w:tab w:val="num" w:pos="1209"/>
      </w:tabs>
      <w:spacing w:line="270" w:lineRule="exact"/>
      <w:ind w:left="3459" w:hanging="170"/>
    </w:pPr>
    <w:rPr>
      <w:szCs w:val="20"/>
      <w:lang w:val="en-GB" w:eastAsia="en-US"/>
    </w:rPr>
  </w:style>
  <w:style w:type="paragraph" w:customStyle="1" w:styleId="paragraphheading">
    <w:name w:val="paragraph heading"/>
    <w:basedOn w:val="Normal"/>
    <w:uiPriority w:val="99"/>
    <w:rsid w:val="00250586"/>
    <w:pPr>
      <w:keepNext/>
      <w:keepLines/>
      <w:tabs>
        <w:tab w:val="left" w:pos="567"/>
        <w:tab w:val="left" w:pos="1134"/>
        <w:tab w:val="left" w:pos="1701"/>
      </w:tabs>
      <w:spacing w:before="0"/>
      <w:jc w:val="center"/>
    </w:pPr>
    <w:rPr>
      <w:szCs w:val="20"/>
      <w:lang w:eastAsia="en-US"/>
    </w:rPr>
  </w:style>
  <w:style w:type="paragraph" w:customStyle="1" w:styleId="BlockLevel3">
    <w:name w:val="Block Level 3"/>
    <w:basedOn w:val="Normal"/>
    <w:next w:val="Normal"/>
    <w:uiPriority w:val="99"/>
    <w:rsid w:val="00250586"/>
    <w:pPr>
      <w:spacing w:before="0"/>
      <w:ind w:left="1985"/>
    </w:pPr>
    <w:rPr>
      <w:szCs w:val="20"/>
      <w:lang w:val="en-GB" w:eastAsia="en-US"/>
    </w:rPr>
  </w:style>
  <w:style w:type="paragraph" w:customStyle="1" w:styleId="BlockLevel4">
    <w:name w:val="Block Level 4"/>
    <w:basedOn w:val="Normal"/>
    <w:next w:val="Normal"/>
    <w:uiPriority w:val="99"/>
    <w:rsid w:val="00250586"/>
    <w:pPr>
      <w:spacing w:before="0"/>
      <w:ind w:left="2552"/>
    </w:pPr>
    <w:rPr>
      <w:szCs w:val="20"/>
      <w:lang w:val="en-GB" w:eastAsia="en-US"/>
    </w:rPr>
  </w:style>
  <w:style w:type="paragraph" w:customStyle="1" w:styleId="BlockLevel5">
    <w:name w:val="Block Level 5"/>
    <w:basedOn w:val="Normal"/>
    <w:next w:val="Normal"/>
    <w:uiPriority w:val="99"/>
    <w:rsid w:val="00250586"/>
    <w:pPr>
      <w:spacing w:before="0"/>
      <w:ind w:left="3119"/>
    </w:pPr>
    <w:rPr>
      <w:szCs w:val="20"/>
      <w:lang w:val="en-GB" w:eastAsia="en-US"/>
    </w:rPr>
  </w:style>
  <w:style w:type="paragraph" w:customStyle="1" w:styleId="TableContents">
    <w:name w:val="Table Contents"/>
    <w:basedOn w:val="Normal"/>
    <w:uiPriority w:val="99"/>
    <w:rsid w:val="00250586"/>
    <w:pPr>
      <w:spacing w:before="0"/>
    </w:pPr>
    <w:rPr>
      <w:szCs w:val="20"/>
      <w:lang w:val="en-GB" w:eastAsia="en-US"/>
    </w:rPr>
  </w:style>
  <w:style w:type="paragraph" w:customStyle="1" w:styleId="BulletLevel3">
    <w:name w:val="Bullet Level 3"/>
    <w:basedOn w:val="Normal"/>
    <w:next w:val="Normal"/>
    <w:uiPriority w:val="99"/>
    <w:rsid w:val="00250586"/>
    <w:pPr>
      <w:numPr>
        <w:numId w:val="17"/>
      </w:numPr>
      <w:spacing w:before="0"/>
      <w:ind w:left="2155" w:hanging="170"/>
    </w:pPr>
    <w:rPr>
      <w:szCs w:val="20"/>
      <w:lang w:val="en-GB" w:eastAsia="en-US"/>
    </w:rPr>
  </w:style>
  <w:style w:type="paragraph" w:customStyle="1" w:styleId="BulletLevel4">
    <w:name w:val="Bullet Level 4"/>
    <w:basedOn w:val="Normal"/>
    <w:next w:val="Normal"/>
    <w:uiPriority w:val="99"/>
    <w:rsid w:val="00250586"/>
    <w:pPr>
      <w:spacing w:before="0"/>
      <w:ind w:left="2722" w:hanging="170"/>
    </w:pPr>
    <w:rPr>
      <w:szCs w:val="20"/>
      <w:lang w:val="en-GB" w:eastAsia="en-US"/>
    </w:rPr>
  </w:style>
  <w:style w:type="paragraph" w:customStyle="1" w:styleId="BulletLevel5">
    <w:name w:val="Bullet Level 5"/>
    <w:basedOn w:val="Normal"/>
    <w:next w:val="Normal"/>
    <w:uiPriority w:val="99"/>
    <w:rsid w:val="00250586"/>
    <w:pPr>
      <w:numPr>
        <w:numId w:val="18"/>
      </w:numPr>
      <w:spacing w:before="0"/>
      <w:ind w:left="3289" w:hanging="170"/>
    </w:pPr>
    <w:rPr>
      <w:szCs w:val="20"/>
      <w:lang w:val="en-GB" w:eastAsia="en-US"/>
    </w:rPr>
  </w:style>
  <w:style w:type="character" w:customStyle="1" w:styleId="RTFNum21">
    <w:name w:val="RTF_Num 2 1"/>
    <w:uiPriority w:val="99"/>
    <w:rsid w:val="00250586"/>
  </w:style>
  <w:style w:type="character" w:customStyle="1" w:styleId="RTFNum31">
    <w:name w:val="RTF_Num 3 1"/>
    <w:uiPriority w:val="99"/>
    <w:rsid w:val="00250586"/>
  </w:style>
  <w:style w:type="character" w:customStyle="1" w:styleId="RTFNum41">
    <w:name w:val="RTF_Num 4 1"/>
    <w:uiPriority w:val="99"/>
    <w:rsid w:val="00250586"/>
  </w:style>
  <w:style w:type="character" w:customStyle="1" w:styleId="RTFNum51">
    <w:name w:val="RTF_Num 5 1"/>
    <w:uiPriority w:val="99"/>
    <w:rsid w:val="00250586"/>
  </w:style>
  <w:style w:type="character" w:customStyle="1" w:styleId="RTFNum61">
    <w:name w:val="RTF_Num 6 1"/>
    <w:uiPriority w:val="99"/>
    <w:rsid w:val="00250586"/>
    <w:rPr>
      <w:rFonts w:ascii="Symbol" w:hAnsi="Symbol"/>
    </w:rPr>
  </w:style>
  <w:style w:type="character" w:customStyle="1" w:styleId="RTFNum71">
    <w:name w:val="RTF_Num 7 1"/>
    <w:uiPriority w:val="99"/>
    <w:rsid w:val="00250586"/>
    <w:rPr>
      <w:rFonts w:ascii="Symbol" w:hAnsi="Symbol"/>
    </w:rPr>
  </w:style>
  <w:style w:type="character" w:customStyle="1" w:styleId="RTFNum81">
    <w:name w:val="RTF_Num 8 1"/>
    <w:uiPriority w:val="99"/>
    <w:rsid w:val="00250586"/>
    <w:rPr>
      <w:rFonts w:ascii="Symbol" w:hAnsi="Symbol"/>
    </w:rPr>
  </w:style>
  <w:style w:type="character" w:customStyle="1" w:styleId="RTFNum91">
    <w:name w:val="RTF_Num 9 1"/>
    <w:uiPriority w:val="99"/>
    <w:rsid w:val="00250586"/>
    <w:rPr>
      <w:rFonts w:ascii="Symbol" w:hAnsi="Symbol"/>
    </w:rPr>
  </w:style>
  <w:style w:type="character" w:customStyle="1" w:styleId="RTFNum101">
    <w:name w:val="RTF_Num 10 1"/>
    <w:uiPriority w:val="99"/>
    <w:rsid w:val="00250586"/>
  </w:style>
  <w:style w:type="character" w:customStyle="1" w:styleId="RTFNum111">
    <w:name w:val="RTF_Num 11 1"/>
    <w:uiPriority w:val="99"/>
    <w:rsid w:val="00250586"/>
    <w:rPr>
      <w:rFonts w:ascii="Symbol" w:hAnsi="Symbol"/>
    </w:rPr>
  </w:style>
  <w:style w:type="character" w:customStyle="1" w:styleId="RTFNum121">
    <w:name w:val="RTF_Num 12 1"/>
    <w:uiPriority w:val="99"/>
    <w:rsid w:val="00250586"/>
    <w:rPr>
      <w:b/>
      <w:sz w:val="21"/>
    </w:rPr>
  </w:style>
  <w:style w:type="character" w:customStyle="1" w:styleId="RTFNum131">
    <w:name w:val="RTF_Num 13 1"/>
    <w:uiPriority w:val="99"/>
    <w:rsid w:val="00250586"/>
    <w:rPr>
      <w:rFonts w:ascii="Symbol" w:hAnsi="Symbol"/>
      <w:sz w:val="22"/>
    </w:rPr>
  </w:style>
  <w:style w:type="character" w:customStyle="1" w:styleId="RTFNum141">
    <w:name w:val="RTF_Num 14 1"/>
    <w:uiPriority w:val="99"/>
    <w:rsid w:val="00250586"/>
  </w:style>
  <w:style w:type="character" w:customStyle="1" w:styleId="RTFNum142">
    <w:name w:val="RTF_Num 14 2"/>
    <w:uiPriority w:val="99"/>
    <w:rsid w:val="00250586"/>
  </w:style>
  <w:style w:type="character" w:customStyle="1" w:styleId="RTFNum143">
    <w:name w:val="RTF_Num 14 3"/>
    <w:uiPriority w:val="99"/>
    <w:rsid w:val="00250586"/>
  </w:style>
  <w:style w:type="character" w:customStyle="1" w:styleId="RTFNum144">
    <w:name w:val="RTF_Num 14 4"/>
    <w:uiPriority w:val="99"/>
    <w:rsid w:val="00250586"/>
  </w:style>
  <w:style w:type="character" w:customStyle="1" w:styleId="RTFNum145">
    <w:name w:val="RTF_Num 14 5"/>
    <w:uiPriority w:val="99"/>
    <w:rsid w:val="00250586"/>
  </w:style>
  <w:style w:type="character" w:customStyle="1" w:styleId="RTFNum146">
    <w:name w:val="RTF_Num 14 6"/>
    <w:uiPriority w:val="99"/>
    <w:rsid w:val="00250586"/>
  </w:style>
  <w:style w:type="character" w:customStyle="1" w:styleId="RTFNum147">
    <w:name w:val="RTF_Num 14 7"/>
    <w:uiPriority w:val="99"/>
    <w:rsid w:val="00250586"/>
  </w:style>
  <w:style w:type="character" w:customStyle="1" w:styleId="RTFNum148">
    <w:name w:val="RTF_Num 14 8"/>
    <w:uiPriority w:val="99"/>
    <w:rsid w:val="00250586"/>
  </w:style>
  <w:style w:type="character" w:customStyle="1" w:styleId="RTFNum149">
    <w:name w:val="RTF_Num 14 9"/>
    <w:uiPriority w:val="99"/>
    <w:rsid w:val="00250586"/>
  </w:style>
  <w:style w:type="character" w:customStyle="1" w:styleId="RTFNum151">
    <w:name w:val="RTF_Num 15 1"/>
    <w:uiPriority w:val="99"/>
    <w:rsid w:val="00250586"/>
  </w:style>
  <w:style w:type="character" w:customStyle="1" w:styleId="RTFNum152">
    <w:name w:val="RTF_Num 15 2"/>
    <w:uiPriority w:val="99"/>
    <w:rsid w:val="00250586"/>
  </w:style>
  <w:style w:type="character" w:customStyle="1" w:styleId="RTFNum153">
    <w:name w:val="RTF_Num 15 3"/>
    <w:uiPriority w:val="99"/>
    <w:rsid w:val="00250586"/>
  </w:style>
  <w:style w:type="character" w:customStyle="1" w:styleId="RTFNum154">
    <w:name w:val="RTF_Num 15 4"/>
    <w:uiPriority w:val="99"/>
    <w:rsid w:val="00250586"/>
  </w:style>
  <w:style w:type="character" w:customStyle="1" w:styleId="RTFNum155">
    <w:name w:val="RTF_Num 15 5"/>
    <w:uiPriority w:val="99"/>
    <w:rsid w:val="00250586"/>
  </w:style>
  <w:style w:type="character" w:customStyle="1" w:styleId="RTFNum156">
    <w:name w:val="RTF_Num 15 6"/>
    <w:uiPriority w:val="99"/>
    <w:rsid w:val="00250586"/>
  </w:style>
  <w:style w:type="character" w:customStyle="1" w:styleId="RTFNum157">
    <w:name w:val="RTF_Num 15 7"/>
    <w:uiPriority w:val="99"/>
    <w:rsid w:val="00250586"/>
  </w:style>
  <w:style w:type="character" w:customStyle="1" w:styleId="RTFNum158">
    <w:name w:val="RTF_Num 15 8"/>
    <w:uiPriority w:val="99"/>
    <w:rsid w:val="00250586"/>
  </w:style>
  <w:style w:type="character" w:customStyle="1" w:styleId="RTFNum159">
    <w:name w:val="RTF_Num 15 9"/>
    <w:uiPriority w:val="99"/>
    <w:rsid w:val="00250586"/>
  </w:style>
  <w:style w:type="character" w:customStyle="1" w:styleId="RTFNum161">
    <w:name w:val="RTF_Num 16 1"/>
    <w:uiPriority w:val="99"/>
    <w:rsid w:val="00250586"/>
  </w:style>
  <w:style w:type="character" w:customStyle="1" w:styleId="RTFNum162">
    <w:name w:val="RTF_Num 16 2"/>
    <w:uiPriority w:val="99"/>
    <w:rsid w:val="00250586"/>
  </w:style>
  <w:style w:type="character" w:customStyle="1" w:styleId="RTFNum163">
    <w:name w:val="RTF_Num 16 3"/>
    <w:uiPriority w:val="99"/>
    <w:rsid w:val="00250586"/>
  </w:style>
  <w:style w:type="character" w:customStyle="1" w:styleId="RTFNum164">
    <w:name w:val="RTF_Num 16 4"/>
    <w:uiPriority w:val="99"/>
    <w:rsid w:val="00250586"/>
  </w:style>
  <w:style w:type="character" w:customStyle="1" w:styleId="RTFNum165">
    <w:name w:val="RTF_Num 16 5"/>
    <w:uiPriority w:val="99"/>
    <w:rsid w:val="00250586"/>
  </w:style>
  <w:style w:type="character" w:customStyle="1" w:styleId="RTFNum166">
    <w:name w:val="RTF_Num 16 6"/>
    <w:uiPriority w:val="99"/>
    <w:rsid w:val="00250586"/>
  </w:style>
  <w:style w:type="character" w:customStyle="1" w:styleId="RTFNum167">
    <w:name w:val="RTF_Num 16 7"/>
    <w:uiPriority w:val="99"/>
    <w:rsid w:val="00250586"/>
  </w:style>
  <w:style w:type="character" w:customStyle="1" w:styleId="RTFNum168">
    <w:name w:val="RTF_Num 16 8"/>
    <w:uiPriority w:val="99"/>
    <w:rsid w:val="00250586"/>
  </w:style>
  <w:style w:type="character" w:customStyle="1" w:styleId="RTFNum169">
    <w:name w:val="RTF_Num 16 9"/>
    <w:uiPriority w:val="99"/>
    <w:rsid w:val="00250586"/>
  </w:style>
  <w:style w:type="character" w:customStyle="1" w:styleId="RTFNum171">
    <w:name w:val="RTF_Num 17 1"/>
    <w:uiPriority w:val="99"/>
    <w:rsid w:val="00250586"/>
  </w:style>
  <w:style w:type="character" w:customStyle="1" w:styleId="RTFNum172">
    <w:name w:val="RTF_Num 17 2"/>
    <w:uiPriority w:val="99"/>
    <w:rsid w:val="00250586"/>
  </w:style>
  <w:style w:type="character" w:customStyle="1" w:styleId="RTFNum173">
    <w:name w:val="RTF_Num 17 3"/>
    <w:uiPriority w:val="99"/>
    <w:rsid w:val="00250586"/>
  </w:style>
  <w:style w:type="character" w:customStyle="1" w:styleId="RTFNum174">
    <w:name w:val="RTF_Num 17 4"/>
    <w:uiPriority w:val="99"/>
    <w:rsid w:val="00250586"/>
  </w:style>
  <w:style w:type="character" w:customStyle="1" w:styleId="RTFNum175">
    <w:name w:val="RTF_Num 17 5"/>
    <w:uiPriority w:val="99"/>
    <w:rsid w:val="00250586"/>
  </w:style>
  <w:style w:type="character" w:customStyle="1" w:styleId="RTFNum176">
    <w:name w:val="RTF_Num 17 6"/>
    <w:uiPriority w:val="99"/>
    <w:rsid w:val="00250586"/>
  </w:style>
  <w:style w:type="character" w:customStyle="1" w:styleId="RTFNum177">
    <w:name w:val="RTF_Num 17 7"/>
    <w:uiPriority w:val="99"/>
    <w:rsid w:val="00250586"/>
  </w:style>
  <w:style w:type="character" w:customStyle="1" w:styleId="RTFNum178">
    <w:name w:val="RTF_Num 17 8"/>
    <w:uiPriority w:val="99"/>
    <w:rsid w:val="00250586"/>
  </w:style>
  <w:style w:type="character" w:customStyle="1" w:styleId="RTFNum179">
    <w:name w:val="RTF_Num 17 9"/>
    <w:uiPriority w:val="99"/>
    <w:rsid w:val="00250586"/>
  </w:style>
  <w:style w:type="character" w:customStyle="1" w:styleId="RTFNum181">
    <w:name w:val="RTF_Num 18 1"/>
    <w:uiPriority w:val="99"/>
    <w:rsid w:val="00250586"/>
  </w:style>
  <w:style w:type="character" w:customStyle="1" w:styleId="RTFNum182">
    <w:name w:val="RTF_Num 18 2"/>
    <w:uiPriority w:val="99"/>
    <w:rsid w:val="00250586"/>
  </w:style>
  <w:style w:type="character" w:customStyle="1" w:styleId="RTFNum183">
    <w:name w:val="RTF_Num 18 3"/>
    <w:uiPriority w:val="99"/>
    <w:rsid w:val="00250586"/>
  </w:style>
  <w:style w:type="character" w:customStyle="1" w:styleId="RTFNum184">
    <w:name w:val="RTF_Num 18 4"/>
    <w:uiPriority w:val="99"/>
    <w:rsid w:val="00250586"/>
  </w:style>
  <w:style w:type="character" w:customStyle="1" w:styleId="RTFNum185">
    <w:name w:val="RTF_Num 18 5"/>
    <w:uiPriority w:val="99"/>
    <w:rsid w:val="00250586"/>
  </w:style>
  <w:style w:type="character" w:customStyle="1" w:styleId="RTFNum186">
    <w:name w:val="RTF_Num 18 6"/>
    <w:uiPriority w:val="99"/>
    <w:rsid w:val="00250586"/>
  </w:style>
  <w:style w:type="character" w:customStyle="1" w:styleId="RTFNum187">
    <w:name w:val="RTF_Num 18 7"/>
    <w:uiPriority w:val="99"/>
    <w:rsid w:val="00250586"/>
  </w:style>
  <w:style w:type="character" w:customStyle="1" w:styleId="RTFNum188">
    <w:name w:val="RTF_Num 18 8"/>
    <w:uiPriority w:val="99"/>
    <w:rsid w:val="00250586"/>
  </w:style>
  <w:style w:type="character" w:customStyle="1" w:styleId="RTFNum189">
    <w:name w:val="RTF_Num 18 9"/>
    <w:uiPriority w:val="99"/>
    <w:rsid w:val="00250586"/>
  </w:style>
  <w:style w:type="character" w:customStyle="1" w:styleId="RTFNum191">
    <w:name w:val="RTF_Num 19 1"/>
    <w:uiPriority w:val="99"/>
    <w:rsid w:val="00250586"/>
  </w:style>
  <w:style w:type="character" w:customStyle="1" w:styleId="RTFNum192">
    <w:name w:val="RTF_Num 19 2"/>
    <w:uiPriority w:val="99"/>
    <w:rsid w:val="00250586"/>
  </w:style>
  <w:style w:type="character" w:customStyle="1" w:styleId="RTFNum193">
    <w:name w:val="RTF_Num 19 3"/>
    <w:uiPriority w:val="99"/>
    <w:rsid w:val="00250586"/>
  </w:style>
  <w:style w:type="character" w:customStyle="1" w:styleId="RTFNum194">
    <w:name w:val="RTF_Num 19 4"/>
    <w:uiPriority w:val="99"/>
    <w:rsid w:val="00250586"/>
  </w:style>
  <w:style w:type="character" w:customStyle="1" w:styleId="RTFNum195">
    <w:name w:val="RTF_Num 19 5"/>
    <w:uiPriority w:val="99"/>
    <w:rsid w:val="00250586"/>
  </w:style>
  <w:style w:type="character" w:customStyle="1" w:styleId="RTFNum196">
    <w:name w:val="RTF_Num 19 6"/>
    <w:uiPriority w:val="99"/>
    <w:rsid w:val="00250586"/>
  </w:style>
  <w:style w:type="character" w:customStyle="1" w:styleId="RTFNum197">
    <w:name w:val="RTF_Num 19 7"/>
    <w:uiPriority w:val="99"/>
    <w:rsid w:val="00250586"/>
  </w:style>
  <w:style w:type="character" w:customStyle="1" w:styleId="RTFNum198">
    <w:name w:val="RTF_Num 19 8"/>
    <w:uiPriority w:val="99"/>
    <w:rsid w:val="00250586"/>
  </w:style>
  <w:style w:type="character" w:customStyle="1" w:styleId="RTFNum199">
    <w:name w:val="RTF_Num 19 9"/>
    <w:uiPriority w:val="99"/>
    <w:rsid w:val="00250586"/>
  </w:style>
  <w:style w:type="character" w:customStyle="1" w:styleId="RTFNum201">
    <w:name w:val="RTF_Num 20 1"/>
    <w:uiPriority w:val="99"/>
    <w:rsid w:val="00250586"/>
    <w:rPr>
      <w:rFonts w:ascii="Symbol" w:hAnsi="Symbol"/>
      <w:i/>
    </w:rPr>
  </w:style>
  <w:style w:type="character" w:customStyle="1" w:styleId="RTFNum202">
    <w:name w:val="RTF_Num 20 2"/>
    <w:uiPriority w:val="99"/>
    <w:rsid w:val="00250586"/>
    <w:rPr>
      <w:rFonts w:ascii="Courier New" w:hAnsi="Courier New"/>
    </w:rPr>
  </w:style>
  <w:style w:type="character" w:customStyle="1" w:styleId="RTFNum203">
    <w:name w:val="RTF_Num 20 3"/>
    <w:uiPriority w:val="99"/>
    <w:rsid w:val="00250586"/>
    <w:rPr>
      <w:rFonts w:ascii="Wingdings" w:hAnsi="Wingdings"/>
    </w:rPr>
  </w:style>
  <w:style w:type="character" w:customStyle="1" w:styleId="RTFNum204">
    <w:name w:val="RTF_Num 20 4"/>
    <w:uiPriority w:val="99"/>
    <w:rsid w:val="00250586"/>
    <w:rPr>
      <w:rFonts w:ascii="Symbol" w:hAnsi="Symbol"/>
    </w:rPr>
  </w:style>
  <w:style w:type="character" w:customStyle="1" w:styleId="RTFNum205">
    <w:name w:val="RTF_Num 20 5"/>
    <w:uiPriority w:val="99"/>
    <w:rsid w:val="00250586"/>
    <w:rPr>
      <w:rFonts w:ascii="Courier New" w:hAnsi="Courier New"/>
    </w:rPr>
  </w:style>
  <w:style w:type="character" w:customStyle="1" w:styleId="RTFNum206">
    <w:name w:val="RTF_Num 20 6"/>
    <w:uiPriority w:val="99"/>
    <w:rsid w:val="00250586"/>
    <w:rPr>
      <w:rFonts w:ascii="Wingdings" w:hAnsi="Wingdings"/>
    </w:rPr>
  </w:style>
  <w:style w:type="character" w:customStyle="1" w:styleId="RTFNum207">
    <w:name w:val="RTF_Num 20 7"/>
    <w:uiPriority w:val="99"/>
    <w:rsid w:val="00250586"/>
    <w:rPr>
      <w:rFonts w:ascii="Symbol" w:hAnsi="Symbol"/>
    </w:rPr>
  </w:style>
  <w:style w:type="character" w:customStyle="1" w:styleId="RTFNum208">
    <w:name w:val="RTF_Num 20 8"/>
    <w:uiPriority w:val="99"/>
    <w:rsid w:val="00250586"/>
    <w:rPr>
      <w:rFonts w:ascii="Courier New" w:hAnsi="Courier New"/>
    </w:rPr>
  </w:style>
  <w:style w:type="character" w:customStyle="1" w:styleId="RTFNum209">
    <w:name w:val="RTF_Num 20 9"/>
    <w:uiPriority w:val="99"/>
    <w:rsid w:val="00250586"/>
    <w:rPr>
      <w:rFonts w:ascii="Wingdings" w:hAnsi="Wingdings"/>
    </w:rPr>
  </w:style>
  <w:style w:type="character" w:customStyle="1" w:styleId="RTFNum211">
    <w:name w:val="RTF_Num 21 1"/>
    <w:uiPriority w:val="99"/>
    <w:rsid w:val="00250586"/>
  </w:style>
  <w:style w:type="character" w:customStyle="1" w:styleId="RTFNum212">
    <w:name w:val="RTF_Num 21 2"/>
    <w:uiPriority w:val="99"/>
    <w:rsid w:val="00250586"/>
  </w:style>
  <w:style w:type="character" w:customStyle="1" w:styleId="RTFNum213">
    <w:name w:val="RTF_Num 21 3"/>
    <w:uiPriority w:val="99"/>
    <w:rsid w:val="00250586"/>
  </w:style>
  <w:style w:type="character" w:customStyle="1" w:styleId="RTFNum214">
    <w:name w:val="RTF_Num 21 4"/>
    <w:uiPriority w:val="99"/>
    <w:rsid w:val="00250586"/>
  </w:style>
  <w:style w:type="character" w:customStyle="1" w:styleId="RTFNum215">
    <w:name w:val="RTF_Num 21 5"/>
    <w:uiPriority w:val="99"/>
    <w:rsid w:val="00250586"/>
  </w:style>
  <w:style w:type="character" w:customStyle="1" w:styleId="RTFNum216">
    <w:name w:val="RTF_Num 21 6"/>
    <w:uiPriority w:val="99"/>
    <w:rsid w:val="00250586"/>
  </w:style>
  <w:style w:type="character" w:customStyle="1" w:styleId="RTFNum217">
    <w:name w:val="RTF_Num 21 7"/>
    <w:uiPriority w:val="99"/>
    <w:rsid w:val="00250586"/>
  </w:style>
  <w:style w:type="character" w:customStyle="1" w:styleId="RTFNum218">
    <w:name w:val="RTF_Num 21 8"/>
    <w:uiPriority w:val="99"/>
    <w:rsid w:val="00250586"/>
  </w:style>
  <w:style w:type="character" w:customStyle="1" w:styleId="RTFNum219">
    <w:name w:val="RTF_Num 21 9"/>
    <w:uiPriority w:val="99"/>
    <w:rsid w:val="00250586"/>
  </w:style>
  <w:style w:type="character" w:customStyle="1" w:styleId="RTFNum221">
    <w:name w:val="RTF_Num 22 1"/>
    <w:uiPriority w:val="99"/>
    <w:rsid w:val="00250586"/>
  </w:style>
  <w:style w:type="character" w:customStyle="1" w:styleId="RTFNum222">
    <w:name w:val="RTF_Num 22 2"/>
    <w:uiPriority w:val="99"/>
    <w:rsid w:val="00250586"/>
  </w:style>
  <w:style w:type="character" w:customStyle="1" w:styleId="RTFNum223">
    <w:name w:val="RTF_Num 22 3"/>
    <w:uiPriority w:val="99"/>
    <w:rsid w:val="00250586"/>
  </w:style>
  <w:style w:type="character" w:customStyle="1" w:styleId="RTFNum224">
    <w:name w:val="RTF_Num 22 4"/>
    <w:uiPriority w:val="99"/>
    <w:rsid w:val="00250586"/>
  </w:style>
  <w:style w:type="character" w:customStyle="1" w:styleId="RTFNum225">
    <w:name w:val="RTF_Num 22 5"/>
    <w:uiPriority w:val="99"/>
    <w:rsid w:val="00250586"/>
  </w:style>
  <w:style w:type="character" w:customStyle="1" w:styleId="RTFNum226">
    <w:name w:val="RTF_Num 22 6"/>
    <w:uiPriority w:val="99"/>
    <w:rsid w:val="00250586"/>
  </w:style>
  <w:style w:type="character" w:customStyle="1" w:styleId="RTFNum227">
    <w:name w:val="RTF_Num 22 7"/>
    <w:uiPriority w:val="99"/>
    <w:rsid w:val="00250586"/>
  </w:style>
  <w:style w:type="character" w:customStyle="1" w:styleId="RTFNum228">
    <w:name w:val="RTF_Num 22 8"/>
    <w:uiPriority w:val="99"/>
    <w:rsid w:val="00250586"/>
  </w:style>
  <w:style w:type="character" w:customStyle="1" w:styleId="RTFNum229">
    <w:name w:val="RTF_Num 22 9"/>
    <w:uiPriority w:val="99"/>
    <w:rsid w:val="00250586"/>
  </w:style>
  <w:style w:type="character" w:customStyle="1" w:styleId="RTFNum231">
    <w:name w:val="RTF_Num 23 1"/>
    <w:uiPriority w:val="99"/>
    <w:rsid w:val="00250586"/>
    <w:rPr>
      <w:b/>
    </w:rPr>
  </w:style>
  <w:style w:type="character" w:customStyle="1" w:styleId="RTFNum232">
    <w:name w:val="RTF_Num 23 2"/>
    <w:uiPriority w:val="99"/>
    <w:rsid w:val="00250586"/>
    <w:rPr>
      <w:b/>
    </w:rPr>
  </w:style>
  <w:style w:type="character" w:customStyle="1" w:styleId="RTFNum233">
    <w:name w:val="RTF_Num 23 3"/>
    <w:uiPriority w:val="99"/>
    <w:rsid w:val="00250586"/>
    <w:rPr>
      <w:b/>
    </w:rPr>
  </w:style>
  <w:style w:type="character" w:customStyle="1" w:styleId="RTFNum234">
    <w:name w:val="RTF_Num 23 4"/>
    <w:uiPriority w:val="99"/>
    <w:rsid w:val="00250586"/>
  </w:style>
  <w:style w:type="character" w:customStyle="1" w:styleId="RTFNum235">
    <w:name w:val="RTF_Num 23 5"/>
    <w:uiPriority w:val="99"/>
    <w:rsid w:val="00250586"/>
  </w:style>
  <w:style w:type="character" w:customStyle="1" w:styleId="RTFNum236">
    <w:name w:val="RTF_Num 23 6"/>
    <w:uiPriority w:val="99"/>
    <w:rsid w:val="00250586"/>
  </w:style>
  <w:style w:type="character" w:customStyle="1" w:styleId="RTFNum237">
    <w:name w:val="RTF_Num 23 7"/>
    <w:uiPriority w:val="99"/>
    <w:rsid w:val="00250586"/>
  </w:style>
  <w:style w:type="character" w:customStyle="1" w:styleId="RTFNum238">
    <w:name w:val="RTF_Num 23 8"/>
    <w:uiPriority w:val="99"/>
    <w:rsid w:val="00250586"/>
  </w:style>
  <w:style w:type="character" w:customStyle="1" w:styleId="RTFNum239">
    <w:name w:val="RTF_Num 23 9"/>
    <w:uiPriority w:val="99"/>
    <w:rsid w:val="00250586"/>
  </w:style>
  <w:style w:type="character" w:customStyle="1" w:styleId="RTFNum241">
    <w:name w:val="RTF_Num 24 1"/>
    <w:uiPriority w:val="99"/>
    <w:rsid w:val="00250586"/>
  </w:style>
  <w:style w:type="character" w:customStyle="1" w:styleId="RTFNum242">
    <w:name w:val="RTF_Num 24 2"/>
    <w:uiPriority w:val="99"/>
    <w:rsid w:val="00250586"/>
  </w:style>
  <w:style w:type="character" w:customStyle="1" w:styleId="RTFNum243">
    <w:name w:val="RTF_Num 24 3"/>
    <w:uiPriority w:val="99"/>
    <w:rsid w:val="00250586"/>
  </w:style>
  <w:style w:type="character" w:customStyle="1" w:styleId="RTFNum244">
    <w:name w:val="RTF_Num 24 4"/>
    <w:uiPriority w:val="99"/>
    <w:rsid w:val="00250586"/>
  </w:style>
  <w:style w:type="character" w:customStyle="1" w:styleId="RTFNum245">
    <w:name w:val="RTF_Num 24 5"/>
    <w:uiPriority w:val="99"/>
    <w:rsid w:val="00250586"/>
  </w:style>
  <w:style w:type="character" w:customStyle="1" w:styleId="RTFNum246">
    <w:name w:val="RTF_Num 24 6"/>
    <w:uiPriority w:val="99"/>
    <w:rsid w:val="00250586"/>
  </w:style>
  <w:style w:type="character" w:customStyle="1" w:styleId="RTFNum247">
    <w:name w:val="RTF_Num 24 7"/>
    <w:uiPriority w:val="99"/>
    <w:rsid w:val="00250586"/>
  </w:style>
  <w:style w:type="character" w:customStyle="1" w:styleId="RTFNum248">
    <w:name w:val="RTF_Num 24 8"/>
    <w:uiPriority w:val="99"/>
    <w:rsid w:val="00250586"/>
  </w:style>
  <w:style w:type="character" w:customStyle="1" w:styleId="RTFNum249">
    <w:name w:val="RTF_Num 24 9"/>
    <w:uiPriority w:val="99"/>
    <w:rsid w:val="00250586"/>
  </w:style>
  <w:style w:type="character" w:customStyle="1" w:styleId="Internetlink">
    <w:name w:val="Internet link"/>
    <w:basedOn w:val="DefaultParagraphFont"/>
    <w:uiPriority w:val="99"/>
    <w:rsid w:val="00250586"/>
    <w:rPr>
      <w:rFonts w:cs="Times New Roman"/>
      <w:color w:val="auto"/>
      <w:u w:val="single"/>
    </w:rPr>
  </w:style>
  <w:style w:type="character" w:styleId="FootnoteReference">
    <w:name w:val="footnote reference"/>
    <w:basedOn w:val="DefaultParagraphFont"/>
    <w:uiPriority w:val="99"/>
    <w:rsid w:val="00250586"/>
    <w:rPr>
      <w:rFonts w:cs="Times New Roman"/>
      <w:vertAlign w:val="superscript"/>
    </w:rPr>
  </w:style>
  <w:style w:type="character" w:styleId="Emphasis">
    <w:name w:val="Emphasis"/>
    <w:basedOn w:val="DefaultParagraphFont"/>
    <w:uiPriority w:val="20"/>
    <w:qFormat/>
    <w:rsid w:val="00250586"/>
    <w:rPr>
      <w:rFonts w:cs="Times New Roman"/>
      <w:i/>
      <w:iCs/>
    </w:rPr>
  </w:style>
  <w:style w:type="character" w:styleId="HTMLAcronym">
    <w:name w:val="HTML Acronym"/>
    <w:basedOn w:val="DefaultParagraphFont"/>
    <w:uiPriority w:val="99"/>
    <w:rsid w:val="00250586"/>
    <w:rPr>
      <w:rFonts w:cs="Times New Roman"/>
    </w:rPr>
  </w:style>
  <w:style w:type="character" w:styleId="HTMLCite">
    <w:name w:val="HTML Cite"/>
    <w:basedOn w:val="DefaultParagraphFont"/>
    <w:uiPriority w:val="99"/>
    <w:rsid w:val="00250586"/>
    <w:rPr>
      <w:rFonts w:cs="Times New Roman"/>
      <w:i/>
      <w:iCs/>
    </w:rPr>
  </w:style>
  <w:style w:type="character" w:styleId="HTMLCode">
    <w:name w:val="HTML Code"/>
    <w:basedOn w:val="DefaultParagraphFont"/>
    <w:uiPriority w:val="99"/>
    <w:rsid w:val="00250586"/>
    <w:rPr>
      <w:rFonts w:ascii="Courier New" w:hAnsi="Courier New" w:cs="Courier New"/>
      <w:sz w:val="20"/>
      <w:szCs w:val="20"/>
    </w:rPr>
  </w:style>
  <w:style w:type="character" w:styleId="HTMLDefinition">
    <w:name w:val="HTML Definition"/>
    <w:basedOn w:val="DefaultParagraphFont"/>
    <w:uiPriority w:val="99"/>
    <w:rsid w:val="00250586"/>
    <w:rPr>
      <w:rFonts w:cs="Times New Roman"/>
      <w:i/>
      <w:iCs/>
    </w:rPr>
  </w:style>
  <w:style w:type="character" w:styleId="HTMLKeyboard">
    <w:name w:val="HTML Keyboard"/>
    <w:basedOn w:val="DefaultParagraphFont"/>
    <w:uiPriority w:val="99"/>
    <w:rsid w:val="00250586"/>
    <w:rPr>
      <w:rFonts w:ascii="Courier New" w:hAnsi="Courier New" w:cs="Courier New"/>
      <w:sz w:val="20"/>
      <w:szCs w:val="20"/>
    </w:rPr>
  </w:style>
  <w:style w:type="character" w:styleId="HTMLSample">
    <w:name w:val="HTML Sample"/>
    <w:basedOn w:val="DefaultParagraphFont"/>
    <w:uiPriority w:val="99"/>
    <w:rsid w:val="00250586"/>
    <w:rPr>
      <w:rFonts w:ascii="Courier New" w:hAnsi="Courier New" w:cs="Courier New"/>
    </w:rPr>
  </w:style>
  <w:style w:type="character" w:styleId="HTMLTypewriter">
    <w:name w:val="HTML Typewriter"/>
    <w:basedOn w:val="DefaultParagraphFont"/>
    <w:uiPriority w:val="99"/>
    <w:rsid w:val="00250586"/>
    <w:rPr>
      <w:rFonts w:ascii="Courier New" w:hAnsi="Courier New" w:cs="Courier New"/>
      <w:sz w:val="20"/>
      <w:szCs w:val="20"/>
    </w:rPr>
  </w:style>
  <w:style w:type="character" w:styleId="HTMLVariable">
    <w:name w:val="HTML Variable"/>
    <w:basedOn w:val="DefaultParagraphFont"/>
    <w:uiPriority w:val="99"/>
    <w:rsid w:val="00250586"/>
    <w:rPr>
      <w:rFonts w:cs="Times New Roman"/>
      <w:i/>
      <w:iCs/>
    </w:rPr>
  </w:style>
  <w:style w:type="character" w:styleId="LineNumber">
    <w:name w:val="line number"/>
    <w:basedOn w:val="DefaultParagraphFont"/>
    <w:uiPriority w:val="99"/>
    <w:rsid w:val="00250586"/>
    <w:rPr>
      <w:rFonts w:cs="Times New Roman"/>
    </w:rPr>
  </w:style>
  <w:style w:type="character" w:customStyle="1" w:styleId="StrongEmphasis">
    <w:name w:val="Strong Emphasis"/>
    <w:basedOn w:val="DefaultParagraphFont"/>
    <w:uiPriority w:val="99"/>
    <w:rsid w:val="00250586"/>
    <w:rPr>
      <w:rFonts w:cs="Times New Roman"/>
      <w:b/>
      <w:bCs/>
    </w:rPr>
  </w:style>
  <w:style w:type="character" w:styleId="EndnoteReference">
    <w:name w:val="endnote reference"/>
    <w:basedOn w:val="DefaultParagraphFont"/>
    <w:uiPriority w:val="99"/>
    <w:rsid w:val="00250586"/>
    <w:rPr>
      <w:rFonts w:cs="Times New Roman"/>
      <w:vertAlign w:val="superscript"/>
    </w:rPr>
  </w:style>
  <w:style w:type="character" w:customStyle="1" w:styleId="Level3-BoldChar">
    <w:name w:val="Level 3-Bold Char"/>
    <w:basedOn w:val="DefaultParagraphFont"/>
    <w:link w:val="Level3-Bold"/>
    <w:locked/>
    <w:rsid w:val="00250586"/>
    <w:rPr>
      <w:b/>
      <w:sz w:val="24"/>
      <w:lang w:val="en-GB" w:eastAsia="en-US"/>
    </w:rPr>
  </w:style>
  <w:style w:type="character" w:customStyle="1" w:styleId="NumberedParaChar">
    <w:name w:val="Numbered Para Char"/>
    <w:basedOn w:val="DefaultParagraphFont"/>
    <w:uiPriority w:val="99"/>
    <w:rsid w:val="00250586"/>
    <w:rPr>
      <w:rFonts w:cs="Times New Roman"/>
      <w:sz w:val="22"/>
      <w:szCs w:val="22"/>
      <w:lang w:val="en-GB" w:eastAsia="en-US"/>
    </w:rPr>
  </w:style>
  <w:style w:type="character" w:customStyle="1" w:styleId="NumberedParaCharChar">
    <w:name w:val="Numbered Para Char Char"/>
    <w:basedOn w:val="DefaultParagraphFont"/>
    <w:link w:val="NumberedPara"/>
    <w:uiPriority w:val="99"/>
    <w:locked/>
    <w:rsid w:val="00250586"/>
    <w:rPr>
      <w:sz w:val="24"/>
      <w:szCs w:val="22"/>
      <w:lang w:val="en-GB" w:eastAsia="en-US"/>
    </w:rPr>
  </w:style>
  <w:style w:type="character" w:styleId="Strong">
    <w:name w:val="Strong"/>
    <w:basedOn w:val="DefaultParagraphFont"/>
    <w:uiPriority w:val="22"/>
    <w:qFormat/>
    <w:rsid w:val="00250586"/>
    <w:rPr>
      <w:rFonts w:cs="Times New Roman"/>
      <w:b/>
      <w:bCs/>
    </w:rPr>
  </w:style>
  <w:style w:type="table" w:styleId="Table3Deffects1">
    <w:name w:val="Table 3D effects 1"/>
    <w:basedOn w:val="TableNormal"/>
    <w:uiPriority w:val="99"/>
    <w:rsid w:val="00250586"/>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250586"/>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250586"/>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250586"/>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250586"/>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25058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250586"/>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25058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250586"/>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25058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25058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250586"/>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25058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250586"/>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25058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250586"/>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25058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rsid w:val="0025058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250586"/>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25058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25058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25058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25058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25058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25058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25058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250586"/>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250586"/>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25058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25058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25058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25058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25058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25058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250586"/>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250586"/>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250586"/>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250586"/>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250586"/>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25058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25058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25058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25058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250586"/>
    <w:rPr>
      <w:rFonts w:cs="Times New Roman"/>
      <w:color w:val="808080"/>
    </w:rPr>
  </w:style>
  <w:style w:type="paragraph" w:customStyle="1" w:styleId="PriceCode">
    <w:name w:val="PriceCode"/>
    <w:basedOn w:val="Normal"/>
    <w:uiPriority w:val="99"/>
    <w:qFormat/>
    <w:rsid w:val="00250586"/>
    <w:pPr>
      <w:spacing w:before="0"/>
    </w:pPr>
    <w:rPr>
      <w:szCs w:val="20"/>
      <w:lang w:val="en-GB" w:eastAsia="en-US"/>
    </w:rPr>
  </w:style>
  <w:style w:type="character" w:customStyle="1" w:styleId="DocumentMapChar">
    <w:name w:val="Document Map Char"/>
    <w:basedOn w:val="DefaultParagraphFont"/>
    <w:link w:val="DocumentMap"/>
    <w:semiHidden/>
    <w:locked/>
    <w:rsid w:val="00250586"/>
    <w:rPr>
      <w:rFonts w:ascii="Tahoma" w:hAnsi="Tahoma" w:cs="Tahoma"/>
      <w:shd w:val="clear" w:color="auto" w:fill="000080"/>
    </w:rPr>
  </w:style>
  <w:style w:type="numbering" w:styleId="1ai">
    <w:name w:val="Outline List 1"/>
    <w:basedOn w:val="NoList"/>
    <w:uiPriority w:val="99"/>
    <w:unhideWhenUsed/>
    <w:rsid w:val="00250586"/>
    <w:pPr>
      <w:numPr>
        <w:numId w:val="15"/>
      </w:numPr>
    </w:pPr>
  </w:style>
  <w:style w:type="numbering" w:styleId="ArticleSection">
    <w:name w:val="Outline List 3"/>
    <w:basedOn w:val="NoList"/>
    <w:uiPriority w:val="99"/>
    <w:unhideWhenUsed/>
    <w:rsid w:val="00250586"/>
    <w:pPr>
      <w:numPr>
        <w:numId w:val="16"/>
      </w:numPr>
    </w:pPr>
  </w:style>
  <w:style w:type="character" w:customStyle="1" w:styleId="Heading1Char1">
    <w:name w:val="Heading 1 Char1"/>
    <w:aliases w:val="c Char1"/>
    <w:rsid w:val="00250586"/>
    <w:rPr>
      <w:rFonts w:ascii="Cambria" w:eastAsia="Times New Roman" w:hAnsi="Cambria" w:cs="Times New Roman"/>
      <w:b/>
      <w:bCs/>
      <w:color w:val="365F91"/>
      <w:sz w:val="28"/>
      <w:szCs w:val="28"/>
    </w:rPr>
  </w:style>
  <w:style w:type="character" w:customStyle="1" w:styleId="Heading2Char1">
    <w:name w:val="Heading 2 Char1"/>
    <w:aliases w:val="p Char1"/>
    <w:semiHidden/>
    <w:rsid w:val="00250586"/>
    <w:rPr>
      <w:rFonts w:ascii="Arial" w:hAnsi="Arial" w:cs="Arial" w:hint="default"/>
      <w:b/>
      <w:bCs/>
      <w:i/>
      <w:iCs/>
      <w:sz w:val="28"/>
      <w:szCs w:val="28"/>
      <w:lang w:val="en-AU" w:eastAsia="en-AU" w:bidi="ar-SA"/>
    </w:rPr>
  </w:style>
  <w:style w:type="character" w:customStyle="1" w:styleId="Heading3Char1">
    <w:name w:val="Heading 3 Char1"/>
    <w:aliases w:val="h3 Char1"/>
    <w:semiHidden/>
    <w:rsid w:val="00250586"/>
    <w:rPr>
      <w:rFonts w:ascii="Arial" w:hAnsi="Arial" w:cs="Arial" w:hint="default"/>
      <w:b/>
      <w:bCs/>
      <w:sz w:val="26"/>
      <w:szCs w:val="26"/>
      <w:lang w:val="en-AU" w:eastAsia="en-AU" w:bidi="ar-SA"/>
    </w:rPr>
  </w:style>
  <w:style w:type="character" w:customStyle="1" w:styleId="Heading4Char1">
    <w:name w:val="Heading 4 Char1"/>
    <w:aliases w:val="h4 Char1"/>
    <w:semiHidden/>
    <w:rsid w:val="00250586"/>
    <w:rPr>
      <w:rFonts w:ascii="Cambria" w:eastAsia="Times New Roman" w:hAnsi="Cambria" w:cs="Times New Roman"/>
      <w:b/>
      <w:bCs/>
      <w:i/>
      <w:iCs/>
      <w:color w:val="4F81BD"/>
      <w:sz w:val="24"/>
      <w:szCs w:val="24"/>
    </w:rPr>
  </w:style>
  <w:style w:type="character" w:customStyle="1" w:styleId="Heading5Char1">
    <w:name w:val="Heading 5 Char1"/>
    <w:aliases w:val="sh Char1,s Char1"/>
    <w:uiPriority w:val="9"/>
    <w:semiHidden/>
    <w:rsid w:val="00250586"/>
    <w:rPr>
      <w:rFonts w:ascii="Cambria" w:eastAsia="Times New Roman" w:hAnsi="Cambria" w:cs="Times New Roman"/>
      <w:color w:val="243F60"/>
      <w:sz w:val="24"/>
      <w:szCs w:val="24"/>
    </w:rPr>
  </w:style>
  <w:style w:type="paragraph" w:styleId="CommentText">
    <w:name w:val="annotation text"/>
    <w:basedOn w:val="Normal"/>
    <w:link w:val="CommentTextChar"/>
    <w:uiPriority w:val="99"/>
    <w:unhideWhenUsed/>
    <w:rsid w:val="00250586"/>
    <w:pPr>
      <w:spacing w:before="0"/>
    </w:pPr>
    <w:rPr>
      <w:sz w:val="20"/>
      <w:szCs w:val="20"/>
      <w:lang w:val="en-GB" w:eastAsia="en-US"/>
    </w:rPr>
  </w:style>
  <w:style w:type="character" w:customStyle="1" w:styleId="CommentTextChar">
    <w:name w:val="Comment Text Char"/>
    <w:basedOn w:val="DefaultParagraphFont"/>
    <w:link w:val="CommentText"/>
    <w:uiPriority w:val="99"/>
    <w:rsid w:val="00250586"/>
    <w:rPr>
      <w:lang w:val="en-GB" w:eastAsia="en-US"/>
    </w:rPr>
  </w:style>
  <w:style w:type="paragraph" w:styleId="CommentSubject">
    <w:name w:val="annotation subject"/>
    <w:basedOn w:val="CommentText"/>
    <w:next w:val="CommentText"/>
    <w:link w:val="CommentSubjectChar"/>
    <w:uiPriority w:val="99"/>
    <w:unhideWhenUsed/>
    <w:rsid w:val="00250586"/>
    <w:pPr>
      <w:spacing w:before="200"/>
    </w:pPr>
    <w:rPr>
      <w:b/>
      <w:bCs/>
      <w:lang w:val="en-AU" w:eastAsia="en-AU"/>
    </w:rPr>
  </w:style>
  <w:style w:type="character" w:customStyle="1" w:styleId="CommentSubjectChar">
    <w:name w:val="Comment Subject Char"/>
    <w:basedOn w:val="CommentTextChar"/>
    <w:link w:val="CommentSubject"/>
    <w:uiPriority w:val="99"/>
    <w:rsid w:val="00250586"/>
    <w:rPr>
      <w:b/>
      <w:bCs/>
      <w:lang w:val="en-GB" w:eastAsia="en-US"/>
    </w:rPr>
  </w:style>
  <w:style w:type="paragraph" w:styleId="ListParagraph">
    <w:name w:val="List Paragraph"/>
    <w:basedOn w:val="Normal"/>
    <w:uiPriority w:val="34"/>
    <w:qFormat/>
    <w:rsid w:val="00250586"/>
    <w:pPr>
      <w:spacing w:before="0" w:after="200" w:line="276" w:lineRule="auto"/>
      <w:ind w:left="720"/>
      <w:contextualSpacing/>
      <w:jc w:val="left"/>
    </w:pPr>
    <w:rPr>
      <w:rFonts w:ascii="Calibri" w:eastAsia="Calibri" w:hAnsi="Calibri"/>
      <w:sz w:val="22"/>
      <w:szCs w:val="22"/>
      <w:lang w:eastAsia="en-US"/>
    </w:rPr>
  </w:style>
  <w:style w:type="paragraph" w:customStyle="1" w:styleId="Style10">
    <w:name w:val="Style 1"/>
    <w:basedOn w:val="Normal"/>
    <w:uiPriority w:val="99"/>
    <w:rsid w:val="00250586"/>
    <w:pPr>
      <w:widowControl w:val="0"/>
      <w:autoSpaceDE w:val="0"/>
      <w:autoSpaceDN w:val="0"/>
      <w:spacing w:before="0"/>
      <w:ind w:left="792" w:hanging="432"/>
      <w:jc w:val="left"/>
    </w:pPr>
    <w:rPr>
      <w:lang w:val="en-US"/>
    </w:rPr>
  </w:style>
  <w:style w:type="paragraph" w:customStyle="1" w:styleId="Style13">
    <w:name w:val="Style 13"/>
    <w:basedOn w:val="Normal"/>
    <w:uiPriority w:val="99"/>
    <w:rsid w:val="00250586"/>
    <w:pPr>
      <w:widowControl w:val="0"/>
      <w:autoSpaceDE w:val="0"/>
      <w:autoSpaceDN w:val="0"/>
      <w:adjustRightInd w:val="0"/>
      <w:spacing w:before="0"/>
      <w:jc w:val="left"/>
    </w:pPr>
    <w:rPr>
      <w:lang w:val="en-US"/>
    </w:rPr>
  </w:style>
  <w:style w:type="paragraph" w:customStyle="1" w:styleId="Style9">
    <w:name w:val="Style 9"/>
    <w:basedOn w:val="Normal"/>
    <w:uiPriority w:val="99"/>
    <w:rsid w:val="00250586"/>
    <w:pPr>
      <w:widowControl w:val="0"/>
      <w:autoSpaceDE w:val="0"/>
      <w:autoSpaceDN w:val="0"/>
      <w:adjustRightInd w:val="0"/>
      <w:spacing w:before="0"/>
      <w:jc w:val="left"/>
    </w:pPr>
    <w:rPr>
      <w:lang w:val="en-US"/>
    </w:rPr>
  </w:style>
  <w:style w:type="paragraph" w:customStyle="1" w:styleId="Style100">
    <w:name w:val="Style 10"/>
    <w:basedOn w:val="Normal"/>
    <w:uiPriority w:val="99"/>
    <w:rsid w:val="00250586"/>
    <w:pPr>
      <w:widowControl w:val="0"/>
      <w:tabs>
        <w:tab w:val="left" w:pos="1188"/>
      </w:tabs>
      <w:autoSpaceDE w:val="0"/>
      <w:autoSpaceDN w:val="0"/>
      <w:spacing w:before="0"/>
      <w:ind w:left="1152" w:right="288" w:hanging="1152"/>
      <w:jc w:val="left"/>
    </w:pPr>
    <w:rPr>
      <w:lang w:val="en-US"/>
    </w:rPr>
  </w:style>
  <w:style w:type="paragraph" w:customStyle="1" w:styleId="Style15">
    <w:name w:val="Style 15"/>
    <w:basedOn w:val="Normal"/>
    <w:uiPriority w:val="99"/>
    <w:rsid w:val="00250586"/>
    <w:pPr>
      <w:widowControl w:val="0"/>
      <w:autoSpaceDE w:val="0"/>
      <w:autoSpaceDN w:val="0"/>
      <w:adjustRightInd w:val="0"/>
      <w:spacing w:before="0"/>
      <w:jc w:val="left"/>
    </w:pPr>
    <w:rPr>
      <w:lang w:val="en-US"/>
    </w:rPr>
  </w:style>
  <w:style w:type="paragraph" w:customStyle="1" w:styleId="Indent2">
    <w:name w:val="Indent 2"/>
    <w:basedOn w:val="Normal"/>
    <w:uiPriority w:val="99"/>
    <w:rsid w:val="00250586"/>
    <w:pPr>
      <w:tabs>
        <w:tab w:val="left" w:pos="1418"/>
        <w:tab w:val="left" w:pos="2127"/>
      </w:tabs>
      <w:snapToGrid w:val="0"/>
      <w:spacing w:before="0" w:after="240" w:line="360" w:lineRule="auto"/>
      <w:ind w:left="709"/>
      <w:jc w:val="left"/>
    </w:pPr>
    <w:rPr>
      <w:rFonts w:ascii="Arial" w:hAnsi="Arial"/>
      <w:sz w:val="20"/>
      <w:szCs w:val="20"/>
    </w:rPr>
  </w:style>
  <w:style w:type="paragraph" w:customStyle="1" w:styleId="StylePlaceDateSignedRight">
    <w:name w:val="Style PlaceDateSigned + Right"/>
    <w:basedOn w:val="PlaceDateSigned"/>
    <w:uiPriority w:val="99"/>
    <w:rsid w:val="00250586"/>
    <w:pPr>
      <w:spacing w:line="260" w:lineRule="atLeast"/>
      <w:ind w:right="-109"/>
    </w:pPr>
    <w:rPr>
      <w:szCs w:val="20"/>
      <w:lang w:val="en-GB" w:eastAsia="en-US"/>
    </w:rPr>
  </w:style>
  <w:style w:type="character" w:styleId="CommentReference">
    <w:name w:val="annotation reference"/>
    <w:uiPriority w:val="99"/>
    <w:unhideWhenUsed/>
    <w:rsid w:val="00250586"/>
    <w:rPr>
      <w:sz w:val="16"/>
      <w:szCs w:val="16"/>
    </w:rPr>
  </w:style>
  <w:style w:type="character" w:customStyle="1" w:styleId="hourly">
    <w:name w:val="hourly"/>
    <w:rsid w:val="00250586"/>
    <w:rPr>
      <w:color w:val="993366"/>
    </w:rPr>
  </w:style>
  <w:style w:type="character" w:customStyle="1" w:styleId="weekly">
    <w:name w:val="weekly"/>
    <w:rsid w:val="00250586"/>
    <w:rPr>
      <w:color w:val="0000FF"/>
    </w:rPr>
  </w:style>
  <w:style w:type="paragraph" w:styleId="Revision">
    <w:name w:val="Revision"/>
    <w:hidden/>
    <w:uiPriority w:val="99"/>
    <w:semiHidden/>
    <w:rsid w:val="00250586"/>
    <w:rPr>
      <w:sz w:val="24"/>
      <w:lang w:val="en-GB" w:eastAsia="en-US"/>
    </w:rPr>
  </w:style>
  <w:style w:type="paragraph" w:customStyle="1" w:styleId="Blocl1">
    <w:name w:val="Blocl 1"/>
    <w:basedOn w:val="Normal"/>
    <w:rsid w:val="008D5762"/>
  </w:style>
  <w:style w:type="character" w:styleId="UnresolvedMention">
    <w:name w:val="Unresolved Mention"/>
    <w:basedOn w:val="DefaultParagraphFont"/>
    <w:uiPriority w:val="99"/>
    <w:semiHidden/>
    <w:unhideWhenUsed/>
    <w:rsid w:val="001968E3"/>
    <w:rPr>
      <w:color w:val="605E5C"/>
      <w:shd w:val="clear" w:color="auto" w:fill="E1DFDD"/>
    </w:rPr>
  </w:style>
  <w:style w:type="paragraph" w:customStyle="1" w:styleId="tablenote">
    <w:name w:val="tablenote"/>
    <w:basedOn w:val="Normal"/>
    <w:qFormat/>
    <w:rsid w:val="006144DA"/>
    <w:pPr>
      <w:spacing w:before="120"/>
      <w:ind w:left="851"/>
    </w:pPr>
  </w:style>
  <w:style w:type="paragraph" w:customStyle="1" w:styleId="tablenote15">
    <w:name w:val="tablenote1.5"/>
    <w:basedOn w:val="tablenote"/>
    <w:qFormat/>
    <w:rsid w:val="006144DA"/>
    <w:rPr>
      <w:sz w:val="22"/>
    </w:rPr>
  </w:style>
  <w:style w:type="paragraph" w:customStyle="1" w:styleId="tablenote0">
    <w:name w:val="tablenote0"/>
    <w:basedOn w:val="Normal"/>
    <w:qFormat/>
    <w:rsid w:val="006144DA"/>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4193">
      <w:bodyDiv w:val="1"/>
      <w:marLeft w:val="0"/>
      <w:marRight w:val="0"/>
      <w:marTop w:val="0"/>
      <w:marBottom w:val="0"/>
      <w:divBdr>
        <w:top w:val="none" w:sz="0" w:space="0" w:color="auto"/>
        <w:left w:val="none" w:sz="0" w:space="0" w:color="auto"/>
        <w:bottom w:val="none" w:sz="0" w:space="0" w:color="auto"/>
        <w:right w:val="none" w:sz="0" w:space="0" w:color="auto"/>
      </w:divBdr>
    </w:div>
    <w:div w:id="155459516">
      <w:bodyDiv w:val="1"/>
      <w:marLeft w:val="0"/>
      <w:marRight w:val="0"/>
      <w:marTop w:val="0"/>
      <w:marBottom w:val="0"/>
      <w:divBdr>
        <w:top w:val="none" w:sz="0" w:space="0" w:color="auto"/>
        <w:left w:val="none" w:sz="0" w:space="0" w:color="auto"/>
        <w:bottom w:val="none" w:sz="0" w:space="0" w:color="auto"/>
        <w:right w:val="none" w:sz="0" w:space="0" w:color="auto"/>
      </w:divBdr>
    </w:div>
    <w:div w:id="860901943">
      <w:bodyDiv w:val="1"/>
      <w:marLeft w:val="0"/>
      <w:marRight w:val="0"/>
      <w:marTop w:val="0"/>
      <w:marBottom w:val="0"/>
      <w:divBdr>
        <w:top w:val="none" w:sz="0" w:space="0" w:color="auto"/>
        <w:left w:val="none" w:sz="0" w:space="0" w:color="auto"/>
        <w:bottom w:val="none" w:sz="0" w:space="0" w:color="auto"/>
        <w:right w:val="none" w:sz="0" w:space="0" w:color="auto"/>
      </w:divBdr>
    </w:div>
    <w:div w:id="1101952134">
      <w:bodyDiv w:val="1"/>
      <w:marLeft w:val="0"/>
      <w:marRight w:val="0"/>
      <w:marTop w:val="0"/>
      <w:marBottom w:val="0"/>
      <w:divBdr>
        <w:top w:val="none" w:sz="0" w:space="0" w:color="auto"/>
        <w:left w:val="none" w:sz="0" w:space="0" w:color="auto"/>
        <w:bottom w:val="none" w:sz="0" w:space="0" w:color="auto"/>
        <w:right w:val="none" w:sz="0" w:space="0" w:color="auto"/>
      </w:divBdr>
    </w:div>
    <w:div w:id="1122965979">
      <w:bodyDiv w:val="1"/>
      <w:marLeft w:val="0"/>
      <w:marRight w:val="0"/>
      <w:marTop w:val="0"/>
      <w:marBottom w:val="0"/>
      <w:divBdr>
        <w:top w:val="none" w:sz="0" w:space="0" w:color="auto"/>
        <w:left w:val="none" w:sz="0" w:space="0" w:color="auto"/>
        <w:bottom w:val="none" w:sz="0" w:space="0" w:color="auto"/>
        <w:right w:val="none" w:sz="0" w:space="0" w:color="auto"/>
      </w:divBdr>
    </w:div>
    <w:div w:id="1300381330">
      <w:bodyDiv w:val="1"/>
      <w:marLeft w:val="0"/>
      <w:marRight w:val="0"/>
      <w:marTop w:val="0"/>
      <w:marBottom w:val="0"/>
      <w:divBdr>
        <w:top w:val="none" w:sz="0" w:space="0" w:color="auto"/>
        <w:left w:val="none" w:sz="0" w:space="0" w:color="auto"/>
        <w:bottom w:val="none" w:sz="0" w:space="0" w:color="auto"/>
        <w:right w:val="none" w:sz="0" w:space="0" w:color="auto"/>
      </w:divBdr>
    </w:div>
    <w:div w:id="1418750652">
      <w:bodyDiv w:val="1"/>
      <w:marLeft w:val="0"/>
      <w:marRight w:val="0"/>
      <w:marTop w:val="0"/>
      <w:marBottom w:val="0"/>
      <w:divBdr>
        <w:top w:val="none" w:sz="0" w:space="0" w:color="auto"/>
        <w:left w:val="none" w:sz="0" w:space="0" w:color="auto"/>
        <w:bottom w:val="none" w:sz="0" w:space="0" w:color="auto"/>
        <w:right w:val="none" w:sz="0" w:space="0" w:color="auto"/>
      </w:divBdr>
    </w:div>
    <w:div w:id="1916738742">
      <w:bodyDiv w:val="1"/>
      <w:marLeft w:val="0"/>
      <w:marRight w:val="0"/>
      <w:marTop w:val="0"/>
      <w:marBottom w:val="0"/>
      <w:divBdr>
        <w:top w:val="none" w:sz="0" w:space="0" w:color="auto"/>
        <w:left w:val="none" w:sz="0" w:space="0" w:color="auto"/>
        <w:bottom w:val="none" w:sz="0" w:space="0" w:color="auto"/>
        <w:right w:val="none" w:sz="0" w:space="0" w:color="auto"/>
      </w:divBdr>
    </w:div>
    <w:div w:id="199729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9289.htm"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503694.htm" TargetMode="External"/><Relationship Id="rId63" Type="http://schemas.openxmlformats.org/officeDocument/2006/relationships/hyperlink" Target="https://www.fwc.gov.au/documents/awardsandorders/html/pr610270.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09256.htm" TargetMode="External"/><Relationship Id="rId159" Type="http://schemas.openxmlformats.org/officeDocument/2006/relationships/hyperlink" Target="http://www.legislation.gov.au/Series/C2009A00028" TargetMode="External"/><Relationship Id="rId170" Type="http://schemas.openxmlformats.org/officeDocument/2006/relationships/hyperlink" Target="http://www.fwc.gov.au/awardsandorders/html/PR584120.htm" TargetMode="External"/><Relationship Id="rId191" Type="http://schemas.openxmlformats.org/officeDocument/2006/relationships/hyperlink" Target="https://www.fwc.gov.au/documents/awardsandorders/html/pr609433.htm" TargetMode="External"/><Relationship Id="rId205" Type="http://schemas.openxmlformats.org/officeDocument/2006/relationships/hyperlink" Target="https://www.fwc.gov.au/documents/awardsandorders/html/pr606630.htm" TargetMode="External"/><Relationship Id="rId226" Type="http://schemas.openxmlformats.org/officeDocument/2006/relationships/hyperlink" Target="http://www.fwc.gov.au/awardsandorders/html/PR568050.htm" TargetMode="External"/><Relationship Id="rId247" Type="http://schemas.openxmlformats.org/officeDocument/2006/relationships/hyperlink" Target="https://www.fwc.gov.au/documents/awardsandorders/html/pr606430.htm" TargetMode="External"/><Relationship Id="rId107" Type="http://schemas.openxmlformats.org/officeDocument/2006/relationships/hyperlink" Target="http://www.fwc.gov.au/awardsandorders/html/PR509135.htm" TargetMode="External"/><Relationship Id="rId268" Type="http://schemas.openxmlformats.org/officeDocument/2006/relationships/hyperlink" Target="http://www.fwc.gov.au/awardsandorders/html/PR5830358.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1.xml"/><Relationship Id="rId53" Type="http://schemas.openxmlformats.org/officeDocument/2006/relationships/hyperlink" Target="http://www.fwc.gov.au/awardsandorders/html/PR503625.htm" TargetMode="External"/><Relationship Id="rId74" Type="http://schemas.openxmlformats.org/officeDocument/2006/relationships/hyperlink" Target="https://www.fwc.gov.au/documents/awardsandorders/html/pr700588.htm" TargetMode="External"/><Relationship Id="rId128" Type="http://schemas.openxmlformats.org/officeDocument/2006/relationships/hyperlink" Target="http://www.fwc.gov.au/awardsandorders/html/PR000000.htm" TargetMode="External"/><Relationship Id="rId149" Type="http://schemas.openxmlformats.org/officeDocument/2006/relationships/hyperlink" Target="http://www.fwc.gov.au/awardsandorders/html/pr536889.htm" TargetMode="External"/><Relationship Id="rId5" Type="http://schemas.openxmlformats.org/officeDocument/2006/relationships/webSettings" Target="webSettings.xml"/><Relationship Id="rId95" Type="http://schemas.openxmlformats.org/officeDocument/2006/relationships/hyperlink" Target="http://www.fwc.gov.au/awardsandorders/html/PR509135.htm" TargetMode="External"/><Relationship Id="rId160" Type="http://schemas.openxmlformats.org/officeDocument/2006/relationships/hyperlink" Target="http://www.legislation.gov.au/Series/C2009A00028" TargetMode="External"/><Relationship Id="rId181" Type="http://schemas.openxmlformats.org/officeDocument/2006/relationships/hyperlink" Target="http://www.fwc.gov.au/awardsandorders/html/PR583035.htm" TargetMode="External"/><Relationship Id="rId216" Type="http://schemas.openxmlformats.org/officeDocument/2006/relationships/hyperlink" Target="http://www.fwc.gov.au/awardsandorders/html/PR592689.htm" TargetMode="External"/><Relationship Id="rId237" Type="http://schemas.openxmlformats.org/officeDocument/2006/relationships/hyperlink" Target="http://www.fwc.gov.au/awardsandorders/html/PR522966.htm" TargetMode="External"/><Relationship Id="rId258" Type="http://schemas.openxmlformats.org/officeDocument/2006/relationships/hyperlink" Target="https://www.fwc.gov.au/documents/awardsandorders/html/pr715145.htm" TargetMode="External"/><Relationship Id="rId279" Type="http://schemas.openxmlformats.org/officeDocument/2006/relationships/fontTable" Target="fontTable.xml"/><Relationship Id="rId22" Type="http://schemas.openxmlformats.org/officeDocument/2006/relationships/hyperlink" Target="http://www.fwc.gov.au/awardsandorders/html/pr546288.htm" TargetMode="External"/><Relationship Id="rId43" Type="http://schemas.openxmlformats.org/officeDocument/2006/relationships/hyperlink" Target="http://www.fwc.gov.au/awardsandorders/html/PR544268.htm" TargetMode="External"/><Relationship Id="rId64" Type="http://schemas.openxmlformats.org/officeDocument/2006/relationships/hyperlink" Target="https://www.fwc.gov.au/documents/awardsandorders/html/pr610270.htm" TargetMode="External"/><Relationship Id="rId118" Type="http://schemas.openxmlformats.org/officeDocument/2006/relationships/hyperlink" Target="http://www.fwc.gov.au/awardsandorders/html/PR559289.htm" TargetMode="External"/><Relationship Id="rId139" Type="http://schemas.openxmlformats.org/officeDocument/2006/relationships/hyperlink" Target="http://www.fwc.gov.au/awardsandorders/html/PR523086.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sandorders/html/PR000000.htm" TargetMode="External"/><Relationship Id="rId171" Type="http://schemas.openxmlformats.org/officeDocument/2006/relationships/hyperlink" Target="http://www.fwc.gov.au/awardsandorders/html/PR584120.htm" TargetMode="External"/><Relationship Id="rId192" Type="http://schemas.openxmlformats.org/officeDocument/2006/relationships/hyperlink" Target="http://www.fwc.gov.au/awardsandorders/html/PR503694.htm" TargetMode="External"/><Relationship Id="rId206" Type="http://schemas.openxmlformats.org/officeDocument/2006/relationships/hyperlink" Target="https://www.fwc.gov.au/documents/awardsandorders/html/pr709080.htm" TargetMode="External"/><Relationship Id="rId227" Type="http://schemas.openxmlformats.org/officeDocument/2006/relationships/hyperlink" Target="http://www.fwc.gov.au/awardsandorders/html/PR581528.htm" TargetMode="External"/><Relationship Id="rId248" Type="http://schemas.openxmlformats.org/officeDocument/2006/relationships/hyperlink" Target="https://www.fwc.gov.au/documents/awardsandorders/html/pr707522.htm" TargetMode="External"/><Relationship Id="rId269" Type="http://schemas.openxmlformats.org/officeDocument/2006/relationships/hyperlink" Target="http://www.fwc.gov.au/documents/documents/modern_awards/cash-out-agreement.pdf" TargetMode="External"/><Relationship Id="rId12" Type="http://schemas.openxmlformats.org/officeDocument/2006/relationships/hyperlink" Target="https://www.fwc.gov.au/awards-and-agreements/modern-award-reviews/4-yearly-review/award-stage/award-review-documents/MA000104?m=AM2014/237" TargetMode="External"/><Relationship Id="rId33" Type="http://schemas.openxmlformats.org/officeDocument/2006/relationships/header" Target="header2.xml"/><Relationship Id="rId108" Type="http://schemas.openxmlformats.org/officeDocument/2006/relationships/hyperlink" Target="http://www.fwc.gov.au/awardsandorders/html/PR522966.htm" TargetMode="External"/><Relationship Id="rId129" Type="http://schemas.openxmlformats.org/officeDocument/2006/relationships/hyperlink" Target="http://www.fwc.gov.au/awardsandorders/html/PR551812.htm" TargetMode="External"/><Relationship Id="rId280" Type="http://schemas.openxmlformats.org/officeDocument/2006/relationships/theme" Target="theme/theme1.xml"/><Relationship Id="rId54" Type="http://schemas.openxmlformats.org/officeDocument/2006/relationships/hyperlink" Target="http://www.fwa.gov.au/awardsandorders/html/PR503694.htm" TargetMode="External"/><Relationship Id="rId75" Type="http://schemas.openxmlformats.org/officeDocument/2006/relationships/hyperlink" Target="https://www.fwc.gov.au/documents/awardsandorders/html/pr610270.htm" TargetMode="External"/><Relationship Id="rId96" Type="http://schemas.openxmlformats.org/officeDocument/2006/relationships/hyperlink" Target="http://www.fwc.gov.au/awardsandorders/html/PR522966.htm" TargetMode="External"/><Relationship Id="rId140" Type="http://schemas.openxmlformats.org/officeDocument/2006/relationships/hyperlink" Target="http://www.fwc.gov.au/awardsandorders/html/pr536889.htm" TargetMode="External"/><Relationship Id="rId161" Type="http://schemas.openxmlformats.org/officeDocument/2006/relationships/hyperlink" Target="http://www.legislation.gov.au/Series/C2009A00028" TargetMode="External"/><Relationship Id="rId182" Type="http://schemas.openxmlformats.org/officeDocument/2006/relationships/hyperlink" Target="http://www.fwc.gov.au/awardsandorders/html/PR5830358.htm" TargetMode="External"/><Relationship Id="rId217" Type="http://schemas.openxmlformats.org/officeDocument/2006/relationships/hyperlink" Target="https://www.fwc.gov.au/documents/awardsandorders/html/pr606630.htm" TargetMode="External"/><Relationship Id="rId6" Type="http://schemas.openxmlformats.org/officeDocument/2006/relationships/footnotes" Target="footnotes.xml"/><Relationship Id="rId238" Type="http://schemas.openxmlformats.org/officeDocument/2006/relationships/hyperlink" Target="http://www.fwc.gov.au/awardsandorders/html/pr536769.htm" TargetMode="External"/><Relationship Id="rId259" Type="http://schemas.openxmlformats.org/officeDocument/2006/relationships/hyperlink" Target="https://www.fwc.gov.au/documents/awardsandorders/html/pr715145.htm" TargetMode="External"/><Relationship Id="rId23" Type="http://schemas.openxmlformats.org/officeDocument/2006/relationships/hyperlink" Target="http://www.fwc.gov.au/awardsandorders/html/PR557581.htm" TargetMode="External"/><Relationship Id="rId119" Type="http://schemas.openxmlformats.org/officeDocument/2006/relationships/hyperlink" Target="http://www.fwc.gov.au/awardsandorders/html/PR559289.htm" TargetMode="External"/><Relationship Id="rId270" Type="http://schemas.openxmlformats.org/officeDocument/2006/relationships/hyperlink" Target="http://www.fwc.gov.au/awardsandorders/html/PR584120.htm" TargetMode="External"/><Relationship Id="rId44" Type="http://schemas.openxmlformats.org/officeDocument/2006/relationships/hyperlink" Target="http://www.fwc.gov.au/awardsandorders/html/PR503625.htm" TargetMode="External"/><Relationship Id="rId65" Type="http://schemas.openxmlformats.org/officeDocument/2006/relationships/hyperlink" Target="http://www.fwc.gov.au/awardsandorders/html/PR542224.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66913.htm" TargetMode="External"/><Relationship Id="rId151" Type="http://schemas.openxmlformats.org/officeDocument/2006/relationships/hyperlink" Target="http://www.fwc.gov.au/awardsandorders/html/PR551812.htm" TargetMode="External"/><Relationship Id="rId172" Type="http://schemas.openxmlformats.org/officeDocument/2006/relationships/hyperlink" Target="http://www.fwc.gov.au/awardsandorders/html/PR584120.htm" TargetMode="External"/><Relationship Id="rId193" Type="http://schemas.openxmlformats.org/officeDocument/2006/relationships/hyperlink" Target="http://www.fwc.gov.au/awardsandorders/html/PR503625.htm" TargetMode="External"/><Relationship Id="rId202" Type="http://schemas.openxmlformats.org/officeDocument/2006/relationships/hyperlink" Target="http://www.fwc.gov.au/awardsandorders/html/PR581528.htm" TargetMode="External"/><Relationship Id="rId207" Type="http://schemas.openxmlformats.org/officeDocument/2006/relationships/hyperlink" Target="http://www.fwc.gov.au/awardsandorders/html/PR568050.htm" TargetMode="External"/><Relationship Id="rId223" Type="http://schemas.openxmlformats.org/officeDocument/2006/relationships/hyperlink" Target="http://www.fwc.gov.au/awardsandorders/html/PR525068.htm" TargetMode="External"/><Relationship Id="rId228" Type="http://schemas.openxmlformats.org/officeDocument/2006/relationships/hyperlink" Target="http://www.fwc.gov.au/awardsandorders/html/PR592689.htm" TargetMode="External"/><Relationship Id="rId244" Type="http://schemas.openxmlformats.org/officeDocument/2006/relationships/hyperlink" Target="http://www.fwc.gov.au/awardsandorders/html/pr596349.htm" TargetMode="External"/><Relationship Id="rId249" Type="http://schemas.openxmlformats.org/officeDocument/2006/relationships/hyperlink" Target="http://www.fwc.gov.au/awardsandorders/html/pr532630.htm" TargetMode="Externa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42224.htm" TargetMode="External"/><Relationship Id="rId109" Type="http://schemas.openxmlformats.org/officeDocument/2006/relationships/hyperlink" Target="http://www.fwc.gov.au/awardsandorders/html/pr536769.htm" TargetMode="External"/><Relationship Id="rId260" Type="http://schemas.openxmlformats.org/officeDocument/2006/relationships/hyperlink" Target="https://www.fwc.gov.au/documents/awardsandorders/html/pr715145.htm" TargetMode="External"/><Relationship Id="rId265" Type="http://schemas.openxmlformats.org/officeDocument/2006/relationships/hyperlink" Target="https://www.fwc.gov.au/documents/awardsandorders/html/pr712214.htm" TargetMode="External"/><Relationship Id="rId34" Type="http://schemas.openxmlformats.org/officeDocument/2006/relationships/footer" Target="footer1.xml"/><Relationship Id="rId50" Type="http://schemas.openxmlformats.org/officeDocument/2006/relationships/hyperlink" Target="http://www.fwa.gov.au/awardsandorders/html/PR546097.htm" TargetMode="External"/><Relationship Id="rId55" Type="http://schemas.openxmlformats.org/officeDocument/2006/relationships/hyperlink" Target="http://www.fwc.gov.au/awardsandorders/html/PR997772.htm" TargetMode="External"/><Relationship Id="rId76" Type="http://schemas.openxmlformats.org/officeDocument/2006/relationships/hyperlink" Target="https://www.fwc.gov.au/documents/awardmod/download/nes.pdf" TargetMode="External"/><Relationship Id="rId97" Type="http://schemas.openxmlformats.org/officeDocument/2006/relationships/hyperlink" Target="http://www.fwc.gov.au/awardsandorders/html/pr536769.htm" TargetMode="External"/><Relationship Id="rId104" Type="http://schemas.openxmlformats.org/officeDocument/2006/relationships/hyperlink" Target="https://www.fwc.gov.au/documents/awardsandorders/html/pr606430.htm" TargetMode="External"/><Relationship Id="rId120" Type="http://schemas.openxmlformats.org/officeDocument/2006/relationships/hyperlink" Target="http://www.fwc.gov.au/awardsandorders/html/PR559289.htm" TargetMode="External"/><Relationship Id="rId125" Type="http://schemas.openxmlformats.org/officeDocument/2006/relationships/hyperlink" Target="http://www.fwc.gov.au/awardsandorders/html/PR509256.htm" TargetMode="External"/><Relationship Id="rId141" Type="http://schemas.openxmlformats.org/officeDocument/2006/relationships/hyperlink" Target="http://www.fwc.gov.au/awardsandorders/html/PR000000.htm" TargetMode="External"/><Relationship Id="rId146" Type="http://schemas.openxmlformats.org/officeDocument/2006/relationships/hyperlink" Target="https://www.fwc.gov.au/documents/awardsandorders/html/pr704174.htm" TargetMode="External"/><Relationship Id="rId167" Type="http://schemas.openxmlformats.org/officeDocument/2006/relationships/hyperlink" Target="http://www.fwa.gov.au/awardsandorders/html/PR546097.htm" TargetMode="External"/><Relationship Id="rId188" Type="http://schemas.openxmlformats.org/officeDocument/2006/relationships/hyperlink" Target="https://www.fwc.gov.au/documents/awardsandorders/html/pr712214.htm" TargetMode="External"/><Relationship Id="rId7" Type="http://schemas.openxmlformats.org/officeDocument/2006/relationships/endnotes" Target="endnotes.xml"/><Relationship Id="rId71" Type="http://schemas.openxmlformats.org/officeDocument/2006/relationships/hyperlink" Target="https://www.fwc.gov.au/documents/awardsandorders/html/pr700672.htm" TargetMode="External"/><Relationship Id="rId92" Type="http://schemas.openxmlformats.org/officeDocument/2006/relationships/hyperlink" Target="http://www.fwa.gov.au/awardsandorders/html/PR503694.htm" TargetMode="External"/><Relationship Id="rId162" Type="http://schemas.openxmlformats.org/officeDocument/2006/relationships/hyperlink" Target="http://www.fwc.gov.au/awardmod/download/nes.pdf" TargetMode="External"/><Relationship Id="rId183" Type="http://schemas.openxmlformats.org/officeDocument/2006/relationships/hyperlink" Target="http://www.fwc.gov.au/awardsandorders/html/PR5830358.htm" TargetMode="External"/><Relationship Id="rId213" Type="http://schemas.openxmlformats.org/officeDocument/2006/relationships/hyperlink" Target="http://www.fwc.gov.au/awardsandorders/html/PR551831.htm" TargetMode="External"/><Relationship Id="rId218" Type="http://schemas.openxmlformats.org/officeDocument/2006/relationships/hyperlink" Target="https://www.fwc.gov.au/documents/awardsandorders/html/pr709080.htm" TargetMode="External"/><Relationship Id="rId234" Type="http://schemas.openxmlformats.org/officeDocument/2006/relationships/hyperlink" Target="http://www.fwc.gov.au/awardsandorders/html/PR544268.htm" TargetMode="External"/><Relationship Id="rId239" Type="http://schemas.openxmlformats.org/officeDocument/2006/relationships/hyperlink" Target="http://www.fwc.gov.au/awardsandorders/html/PR545787.htm" TargetMode="External"/><Relationship Id="rId2" Type="http://schemas.openxmlformats.org/officeDocument/2006/relationships/numbering" Target="numbering.xml"/><Relationship Id="rId29" Type="http://schemas.openxmlformats.org/officeDocument/2006/relationships/hyperlink" Target="https://www.fwc.gov.au/documents/awardsandorders/html/pr610270.htm" TargetMode="External"/><Relationship Id="rId250" Type="http://schemas.openxmlformats.org/officeDocument/2006/relationships/hyperlink" Target="http://www.fwc.gov.au/awardsandorders/html/pr544519.htm" TargetMode="External"/><Relationship Id="rId255" Type="http://schemas.openxmlformats.org/officeDocument/2006/relationships/hyperlink" Target="http://www.fwc.gov.au/awardsandorders/html/PR701683.htm" TargetMode="External"/><Relationship Id="rId271" Type="http://schemas.openxmlformats.org/officeDocument/2006/relationships/hyperlink" Target="http://www.fwc.gov.au/documents/documents/modern_awards/toil-agreement.pdf" TargetMode="External"/><Relationship Id="rId276" Type="http://schemas.openxmlformats.org/officeDocument/2006/relationships/hyperlink" Target="http://www.legislation.gov.au/Series/C2009A00028" TargetMode="Externa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542224.htm" TargetMode="External"/><Relationship Id="rId45" Type="http://schemas.openxmlformats.org/officeDocument/2006/relationships/hyperlink" Target="http://www.fwa.gov.au/awardsandorders/html/PR546097.htm" TargetMode="External"/><Relationship Id="rId66" Type="http://schemas.openxmlformats.org/officeDocument/2006/relationships/hyperlink" Target="https://www.fwc.gov.au/documents/awardsandorders/html/pr610270.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51692.htm" TargetMode="External"/><Relationship Id="rId115" Type="http://schemas.openxmlformats.org/officeDocument/2006/relationships/hyperlink" Target="https://www.fwc.gov.au/documents/awardsandorders/html/pr707522.htm" TargetMode="External"/><Relationship Id="rId131" Type="http://schemas.openxmlformats.org/officeDocument/2006/relationships/hyperlink" Target="http://www.fwc.gov.au/awardsandorders/html/PR566913.htm" TargetMode="External"/><Relationship Id="rId136" Type="http://schemas.openxmlformats.org/officeDocument/2006/relationships/hyperlink" Target="https://www.fwc.gov.au/documents/awardsandorders/html/pr707749.htm" TargetMode="External"/><Relationship Id="rId157" Type="http://schemas.openxmlformats.org/officeDocument/2006/relationships/hyperlink" Target="https://www.fwc.gov.au/documents/awardsandorders/html/pr610138.htm" TargetMode="External"/><Relationship Id="rId178" Type="http://schemas.openxmlformats.org/officeDocument/2006/relationships/hyperlink" Target="http://www.fwc.gov.au/awardsandorders/html/PR567240.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s://www.fwc.gov.au/documents/awardsandorders/html/pr706988.htm" TargetMode="External"/><Relationship Id="rId152" Type="http://schemas.openxmlformats.org/officeDocument/2006/relationships/hyperlink" Target="http://www.fwc.gov.au/awardsandorders/html/PR561478.htm" TargetMode="External"/><Relationship Id="rId173" Type="http://schemas.openxmlformats.org/officeDocument/2006/relationships/hyperlink" Target="https://www.fwc.gov.au/documents/awardsandorders/html/pr701507.htm" TargetMode="External"/><Relationship Id="rId194" Type="http://schemas.openxmlformats.org/officeDocument/2006/relationships/hyperlink" Target="http://www.fwa.gov.au/awardsandorders/html/PR503694.htm" TargetMode="External"/><Relationship Id="rId199" Type="http://schemas.openxmlformats.org/officeDocument/2006/relationships/hyperlink" Target="http://www.fwc.gov.au/awardsandorders/html/PR542224.htm" TargetMode="External"/><Relationship Id="rId203" Type="http://schemas.openxmlformats.org/officeDocument/2006/relationships/hyperlink" Target="http://www.fwc.gov.au/awardsandorders/html/PR592689.htm" TargetMode="External"/><Relationship Id="rId208" Type="http://schemas.openxmlformats.org/officeDocument/2006/relationships/hyperlink" Target="http://www.jobaccess.gov.au" TargetMode="External"/><Relationship Id="rId229" Type="http://schemas.openxmlformats.org/officeDocument/2006/relationships/hyperlink" Target="https://www.fwc.gov.au/documents/awardsandorders/html/pr606630.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www.fwc.gov.au/awardsandorders/html/pr537893.htm" TargetMode="External"/><Relationship Id="rId240" Type="http://schemas.openxmlformats.org/officeDocument/2006/relationships/hyperlink" Target="http://www.fwc.gov.au/awardsandorders/html/PR551692.htm" TargetMode="External"/><Relationship Id="rId245" Type="http://schemas.openxmlformats.org/officeDocument/2006/relationships/hyperlink" Target="https://www.fwc.gov.au/documents/awardsandorders/html/pr606430.htm" TargetMode="External"/><Relationship Id="rId261" Type="http://schemas.openxmlformats.org/officeDocument/2006/relationships/hyperlink" Target="https://www.fwc.gov.au/documents/awardsandorders/html/pr715145.htm" TargetMode="External"/><Relationship Id="rId266" Type="http://schemas.openxmlformats.org/officeDocument/2006/relationships/hyperlink" Target="http://www.fwc.gov.au/awardsandorders/html/PR5830358.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01507.htm" TargetMode="External"/><Relationship Id="rId35" Type="http://schemas.openxmlformats.org/officeDocument/2006/relationships/footer" Target="footer2.xml"/><Relationship Id="rId56" Type="http://schemas.openxmlformats.org/officeDocument/2006/relationships/hyperlink" Target="http://www.fwc.gov.au/awardsandorders/html/PR997772.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59289.htm" TargetMode="External"/><Relationship Id="rId105" Type="http://schemas.openxmlformats.org/officeDocument/2006/relationships/hyperlink" Target="https://www.fwc.gov.au/documents/awardsandorders/html/pr707522.htm" TargetMode="External"/><Relationship Id="rId126" Type="http://schemas.openxmlformats.org/officeDocument/2006/relationships/hyperlink" Target="http://www.fwc.gov.au/awardsandorders/html/PR523086.htm" TargetMode="External"/><Relationship Id="rId147" Type="http://schemas.openxmlformats.org/officeDocument/2006/relationships/hyperlink" Target="https://www.fwc.gov.au/documents/awardsandorders/html/pr707749.htm" TargetMode="External"/><Relationship Id="rId168" Type="http://schemas.openxmlformats.org/officeDocument/2006/relationships/hyperlink" Target="http://www.fwc.gov.au/awardsandorders/html/PR503625.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700672.htm" TargetMode="External"/><Relationship Id="rId93" Type="http://schemas.openxmlformats.org/officeDocument/2006/relationships/hyperlink" Target="http://www.fwc.gov.au/awardsandorders/html/PR561478.htm" TargetMode="External"/><Relationship Id="rId98" Type="http://schemas.openxmlformats.org/officeDocument/2006/relationships/hyperlink" Target="http://www.fwc.gov.au/awardsandorders/html/PR544268.htm" TargetMode="External"/><Relationship Id="rId121" Type="http://schemas.openxmlformats.org/officeDocument/2006/relationships/hyperlink" Target="http://www.fwc.gov.au/awardsandorders/html/PR559289.htm" TargetMode="External"/><Relationship Id="rId142" Type="http://schemas.openxmlformats.org/officeDocument/2006/relationships/hyperlink" Target="http://www.fwc.gov.au/awardsandorders/html/PR551812.htm" TargetMode="External"/><Relationship Id="rId163" Type="http://schemas.openxmlformats.org/officeDocument/2006/relationships/hyperlink" Target="http://www.legislation.gov.au/Series/C2009A00028" TargetMode="External"/><Relationship Id="rId184" Type="http://schemas.openxmlformats.org/officeDocument/2006/relationships/hyperlink" Target="http://www.fwc.gov.au/awardsandorders/html/PR5830358.htm" TargetMode="External"/><Relationship Id="rId189" Type="http://schemas.openxmlformats.org/officeDocument/2006/relationships/hyperlink" Target="https://www.fwc.gov.au/documents/awardsandorders/html/pr712214.htm" TargetMode="External"/><Relationship Id="rId219" Type="http://schemas.openxmlformats.org/officeDocument/2006/relationships/hyperlink" Target="http://www.fwc.gov.au/awardsandorders/html/PR542224.htm" TargetMode="External"/><Relationship Id="rId3" Type="http://schemas.openxmlformats.org/officeDocument/2006/relationships/styles" Target="styles.xml"/><Relationship Id="rId214" Type="http://schemas.openxmlformats.org/officeDocument/2006/relationships/hyperlink" Target="http://www.fwc.gov.au/awardsandorders/html/PR568050.htm" TargetMode="External"/><Relationship Id="rId230" Type="http://schemas.openxmlformats.org/officeDocument/2006/relationships/hyperlink" Target="https://www.fwc.gov.au/documents/awardsandorders/html/pr709080.htm" TargetMode="External"/><Relationship Id="rId235" Type="http://schemas.openxmlformats.org/officeDocument/2006/relationships/hyperlink" Target="http://www.fwc.gov.au/awardsandorders/html/PR998004.htm" TargetMode="External"/><Relationship Id="rId251" Type="http://schemas.openxmlformats.org/officeDocument/2006/relationships/hyperlink" Target="http://www.fwc.gov.au/awardsandorders/html/PR557581.htm" TargetMode="External"/><Relationship Id="rId256" Type="http://schemas.openxmlformats.org/officeDocument/2006/relationships/hyperlink" Target="https://www.fwc.gov.au/documents/awardsandorders/html/pr712214.htm" TargetMode="External"/><Relationship Id="rId277" Type="http://schemas.openxmlformats.org/officeDocument/2006/relationships/hyperlink" Target="http://www.legislation.gov.au/Series/C2009A00028" TargetMode="External"/><Relationship Id="rId25" Type="http://schemas.openxmlformats.org/officeDocument/2006/relationships/hyperlink" Target="http://www.fwc.gov.au/awardsandorders/html/PR583035.htm" TargetMode="External"/><Relationship Id="rId46" Type="http://schemas.openxmlformats.org/officeDocument/2006/relationships/hyperlink" Target="http://www.fwc.gov.au/awardsandorders/html/PR544268.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www.fwc.gov.au/awardsandorders/html/PR544268.htm" TargetMode="External"/><Relationship Id="rId137" Type="http://schemas.openxmlformats.org/officeDocument/2006/relationships/hyperlink" Target="http://www.fwc.gov.au/awardsandorders/html/PR998126.htm" TargetMode="External"/><Relationship Id="rId158" Type="http://schemas.openxmlformats.org/officeDocument/2006/relationships/hyperlink" Target="http://www.fwc.gov.au/awardmod/download/nes.pdf" TargetMode="External"/><Relationship Id="rId272" Type="http://schemas.openxmlformats.org/officeDocument/2006/relationships/hyperlink" Target="https://www.fwc.gov.au/documents/awardsandorders/html/pr718141.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7772.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s://www.fwc.gov.au/documents/awardmod/download/nes.pdf"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66784.htm" TargetMode="External"/><Relationship Id="rId132" Type="http://schemas.openxmlformats.org/officeDocument/2006/relationships/hyperlink" Target="http://www.fwc.gov.au/awardsandorders/html/PR579610.htm" TargetMode="External"/><Relationship Id="rId153" Type="http://schemas.openxmlformats.org/officeDocument/2006/relationships/hyperlink" Target="http://www.fwc.gov.au/awardsandorders/html/PR503694.htm" TargetMode="External"/><Relationship Id="rId174" Type="http://schemas.openxmlformats.org/officeDocument/2006/relationships/hyperlink" Target="http://www.legislation.gov.au/Series/C2009A00028" TargetMode="External"/><Relationship Id="rId179" Type="http://schemas.openxmlformats.org/officeDocument/2006/relationships/hyperlink" Target="http://www.fwc.gov.au/awardsandorders/html/PR546340.htm" TargetMode="External"/><Relationship Id="rId195" Type="http://schemas.openxmlformats.org/officeDocument/2006/relationships/hyperlink" Target="http://www.fwc.gov.au/awardsandorders/html/PR998748.htm" TargetMode="External"/><Relationship Id="rId209" Type="http://schemas.openxmlformats.org/officeDocument/2006/relationships/hyperlink" Target="http://www.fwc.gov.au/awardsandorders/html/PR998748.htm" TargetMode="External"/><Relationship Id="rId190" Type="http://schemas.openxmlformats.org/officeDocument/2006/relationships/hyperlink" Target="https://www.fwc.gov.au/documents/awardsandorders/html/pr712214.htm" TargetMode="External"/><Relationship Id="rId204" Type="http://schemas.openxmlformats.org/officeDocument/2006/relationships/hyperlink" Target="http://www.fwc.gov.au/awardsandorders/html/PR592689.htm" TargetMode="External"/><Relationship Id="rId220" Type="http://schemas.openxmlformats.org/officeDocument/2006/relationships/hyperlink" Target="http://www.fwc.gov.au/awardsandorders/html/PR542224.htm" TargetMode="External"/><Relationship Id="rId225" Type="http://schemas.openxmlformats.org/officeDocument/2006/relationships/hyperlink" Target="http://www.fwc.gov.au/awardsandorders/html/PR551831.htm" TargetMode="External"/><Relationship Id="rId241" Type="http://schemas.openxmlformats.org/officeDocument/2006/relationships/hyperlink" Target="http://www.fwc.gov.au/awardsandorders/html/PR566784.htm" TargetMode="External"/><Relationship Id="rId246" Type="http://schemas.openxmlformats.org/officeDocument/2006/relationships/hyperlink" Target="https://www.fwc.gov.au/documents/awardsandorders/html/pr707522.htm" TargetMode="External"/><Relationship Id="rId267" Type="http://schemas.openxmlformats.org/officeDocument/2006/relationships/hyperlink" Target="http://www.fwc.gov.au/documents/documents/modern_awards/leave-in-advance-agreement.pdf"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footer" Target="footer3.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998004.htm" TargetMode="External"/><Relationship Id="rId127" Type="http://schemas.openxmlformats.org/officeDocument/2006/relationships/hyperlink" Target="http://www.fwc.gov.au/awardsandorders/html/pr536889.htm" TargetMode="External"/><Relationship Id="rId262" Type="http://schemas.openxmlformats.org/officeDocument/2006/relationships/hyperlink" Target="https://www.fwc.gov.au/documents/awardsandorders/html/pr715145.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718141.htm" TargetMode="External"/><Relationship Id="rId52" Type="http://schemas.openxmlformats.org/officeDocument/2006/relationships/hyperlink" Target="http://www.fwa.gov.au/awardsandorders/html/PR503694.htm" TargetMode="External"/><Relationship Id="rId73" Type="http://schemas.openxmlformats.org/officeDocument/2006/relationships/hyperlink" Target="https://www.fwc.gov.au/documents/awardsandorders/html/pr700672.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998004.htm" TargetMode="External"/><Relationship Id="rId99" Type="http://schemas.openxmlformats.org/officeDocument/2006/relationships/hyperlink" Target="http://www.fwc.gov.au/awardsandorders/html/PR551692.htm" TargetMode="External"/><Relationship Id="rId101" Type="http://schemas.openxmlformats.org/officeDocument/2006/relationships/hyperlink" Target="http://www.fwc.gov.au/awardsandorders/html/PR566784.htm" TargetMode="External"/><Relationship Id="rId122" Type="http://schemas.openxmlformats.org/officeDocument/2006/relationships/hyperlink" Target="http://www.fwc.gov.au/awardsandorders/html/PR559289.htm" TargetMode="External"/><Relationship Id="rId143" Type="http://schemas.openxmlformats.org/officeDocument/2006/relationships/hyperlink" Target="http://www.fwc.gov.au/awardsandorders/html/PR566913.htm" TargetMode="External"/><Relationship Id="rId148" Type="http://schemas.openxmlformats.org/officeDocument/2006/relationships/hyperlink" Target="http://www.fwc.gov.au/awardsandorders/html/PR523086.htm" TargetMode="External"/><Relationship Id="rId164" Type="http://schemas.openxmlformats.org/officeDocument/2006/relationships/hyperlink" Target="http://www.fwc.gov.au/awardsandorders/html/PR503625.htm" TargetMode="External"/><Relationship Id="rId169" Type="http://schemas.openxmlformats.org/officeDocument/2006/relationships/hyperlink" Target="http://www.fwa.gov.au/awardsandorders/html/PR546097.htm" TargetMode="External"/><Relationship Id="rId185" Type="http://schemas.openxmlformats.org/officeDocument/2006/relationships/hyperlink" Target="http://www.fwc.gov.au/awardsandorders/html/PR5830358.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46340.htm" TargetMode="External"/><Relationship Id="rId210" Type="http://schemas.openxmlformats.org/officeDocument/2006/relationships/hyperlink" Target="http://www.fwc.gov.au/awardsandorders/html/PR510670.htm" TargetMode="External"/><Relationship Id="rId215" Type="http://schemas.openxmlformats.org/officeDocument/2006/relationships/hyperlink" Target="http://www.fwc.gov.au/awardsandorders/html/PR581528.htm" TargetMode="External"/><Relationship Id="rId236" Type="http://schemas.openxmlformats.org/officeDocument/2006/relationships/hyperlink" Target="http://www.fwc.gov.au/awardsandorders/html/PR509135.htm" TargetMode="External"/><Relationship Id="rId257" Type="http://schemas.openxmlformats.org/officeDocument/2006/relationships/hyperlink" Target="https://www.fwc.gov.au/documents/awardsandorders/html/pr715145.htm" TargetMode="External"/><Relationship Id="rId278" Type="http://schemas.openxmlformats.org/officeDocument/2006/relationships/header" Target="header3.xml"/><Relationship Id="rId26" Type="http://schemas.openxmlformats.org/officeDocument/2006/relationships/hyperlink" Target="http://www.fwc.gov.au/awardsandorders/html/PR584120.htm" TargetMode="External"/><Relationship Id="rId231" Type="http://schemas.openxmlformats.org/officeDocument/2006/relationships/hyperlink" Target="http://www.fwc.gov.au/awardsandorders/html/PR544268.htm" TargetMode="External"/><Relationship Id="rId252" Type="http://schemas.openxmlformats.org/officeDocument/2006/relationships/hyperlink" Target="http://www.fwc.gov.au/awardsandorders/html/PR573679.htm" TargetMode="External"/><Relationship Id="rId273" Type="http://schemas.openxmlformats.org/officeDocument/2006/relationships/hyperlink" Target="https://www.fwc.gov.au/documents/awardmod/download/nes.pdf" TargetMode="External"/><Relationship Id="rId47" Type="http://schemas.openxmlformats.org/officeDocument/2006/relationships/hyperlink" Target="http://www.fwc.gov.au/awardsandorders/html/PR503625.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503694.htm" TargetMode="External"/><Relationship Id="rId112" Type="http://schemas.openxmlformats.org/officeDocument/2006/relationships/hyperlink" Target="http://www.fwc.gov.au/awardsandorders/html/PR579893.htm" TargetMode="External"/><Relationship Id="rId133" Type="http://schemas.openxmlformats.org/officeDocument/2006/relationships/hyperlink" Target="http://www.fwc.gov.au/awardsandorders/html/pr592358.htm" TargetMode="External"/><Relationship Id="rId154" Type="http://schemas.openxmlformats.org/officeDocument/2006/relationships/hyperlink" Target="http://www.fwc.gov.au/awardsandorders/html/PR561478.htm" TargetMode="External"/><Relationship Id="rId175" Type="http://schemas.openxmlformats.org/officeDocument/2006/relationships/hyperlink" Target="http://www.legislation.gov.au/Series/C2009A00028" TargetMode="External"/><Relationship Id="rId196" Type="http://schemas.openxmlformats.org/officeDocument/2006/relationships/hyperlink" Target="http://www.fwc.gov.au/awardsandorders/html/PR510670.htm" TargetMode="External"/><Relationship Id="rId200" Type="http://schemas.openxmlformats.org/officeDocument/2006/relationships/hyperlink" Target="http://www.fwc.gov.au/awardsandorders/html/PR551831.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998748.htm" TargetMode="External"/><Relationship Id="rId242" Type="http://schemas.openxmlformats.org/officeDocument/2006/relationships/hyperlink" Target="http://www.fwc.gov.au/awardsandorders/html/PR579893.htm" TargetMode="External"/><Relationship Id="rId263" Type="http://schemas.openxmlformats.org/officeDocument/2006/relationships/hyperlink" Target="https://www.fwc.gov.au/documents/awardsandorders/html/pr715145.htm" TargetMode="External"/><Relationship Id="rId37" Type="http://schemas.openxmlformats.org/officeDocument/2006/relationships/hyperlink" Target="http://www.fwc.gov.au/awardsandorders/html/PR542224.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79893.htm" TargetMode="External"/><Relationship Id="rId123" Type="http://schemas.openxmlformats.org/officeDocument/2006/relationships/hyperlink" Target="http://www.fwc.gov.au/documents/documents/modern_awards/allowances/MA000104-all.pdf" TargetMode="External"/><Relationship Id="rId144" Type="http://schemas.openxmlformats.org/officeDocument/2006/relationships/hyperlink" Target="http://www.fwc.gov.au/awardsandorders/html/pr592358.htm" TargetMode="External"/><Relationship Id="rId90" Type="http://schemas.openxmlformats.org/officeDocument/2006/relationships/hyperlink" Target="http://www.fwc.gov.au/awardsandorders/html/PR561478.htm" TargetMode="External"/><Relationship Id="rId165" Type="http://schemas.openxmlformats.org/officeDocument/2006/relationships/hyperlink" Target="http://www.fwa.gov.au/awardsandorders/html/PR546097.htm" TargetMode="External"/><Relationship Id="rId186" Type="http://schemas.openxmlformats.org/officeDocument/2006/relationships/hyperlink" Target="http://www.fwc.gov.au/awardsandorders/html/PR5830358.htm" TargetMode="External"/><Relationship Id="rId211" Type="http://schemas.openxmlformats.org/officeDocument/2006/relationships/hyperlink" Target="http://www.fwc.gov.au/awardsandorders/html/PR525068.htm" TargetMode="External"/><Relationship Id="rId232" Type="http://schemas.openxmlformats.org/officeDocument/2006/relationships/hyperlink" Target="http://www.fwc.gov.au/awardsandorders/html/PR544268.htm" TargetMode="External"/><Relationship Id="rId253" Type="http://schemas.openxmlformats.org/officeDocument/2006/relationships/hyperlink" Target="http://www.fwc.gov.au/awardsandorders/html/PR580863.htm" TargetMode="External"/><Relationship Id="rId274" Type="http://schemas.openxmlformats.org/officeDocument/2006/relationships/hyperlink" Target="http://www.legislation.gov.au/Series/C2009A00028" TargetMode="External"/><Relationship Id="rId27" Type="http://schemas.openxmlformats.org/officeDocument/2006/relationships/hyperlink" Target="https://www.fwc.gov.au/documents/sites/awardsmodernfouryr/pr596349.pdf" TargetMode="External"/><Relationship Id="rId48" Type="http://schemas.openxmlformats.org/officeDocument/2006/relationships/hyperlink" Target="http://www.fwa.gov.au/awardsandorders/html/PR546097.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92206.htm" TargetMode="External"/><Relationship Id="rId134" Type="http://schemas.openxmlformats.org/officeDocument/2006/relationships/hyperlink" Target="https://www.fwc.gov.au/documents/awardsandorders/html/pr606581.htm" TargetMode="External"/><Relationship Id="rId80" Type="http://schemas.openxmlformats.org/officeDocument/2006/relationships/hyperlink" Target="http://www.fwc.gov.au/awardsandorders/html/PR503694.htm" TargetMode="External"/><Relationship Id="rId155" Type="http://schemas.openxmlformats.org/officeDocument/2006/relationships/hyperlink" Target="https://www.fwc.gov.au/documents/awardsandorders/html/pr610138.htm" TargetMode="External"/><Relationship Id="rId176" Type="http://schemas.openxmlformats.org/officeDocument/2006/relationships/hyperlink" Target="http://www.fwc.gov.au/awardsandorders/html/PR567240.htm" TargetMode="External"/><Relationship Id="rId197" Type="http://schemas.openxmlformats.org/officeDocument/2006/relationships/hyperlink" Target="http://www.fwc.gov.au/awardsandorders/html/PR525068.htm" TargetMode="External"/><Relationship Id="rId201" Type="http://schemas.openxmlformats.org/officeDocument/2006/relationships/hyperlink" Target="http://www.fwc.gov.au/awardsandorders/html/PR568050.htm" TargetMode="External"/><Relationship Id="rId222" Type="http://schemas.openxmlformats.org/officeDocument/2006/relationships/hyperlink" Target="http://www.fwc.gov.au/awardsandorders/html/PR510670.htm" TargetMode="External"/><Relationship Id="rId243" Type="http://schemas.openxmlformats.org/officeDocument/2006/relationships/hyperlink" Target="http://www.fwc.gov.au/awardsandorders/html/pr592206.htm" TargetMode="External"/><Relationship Id="rId264" Type="http://schemas.openxmlformats.org/officeDocument/2006/relationships/hyperlink" Target="https://www.fwc.gov.au/documents/awardsandorders/html/pr715145.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2224.htm" TargetMode="External"/><Relationship Id="rId59" Type="http://schemas.openxmlformats.org/officeDocument/2006/relationships/hyperlink" Target="http://www.fwc.gov.au/awardsandorders/html/PR542224.htm" TargetMode="External"/><Relationship Id="rId103" Type="http://schemas.openxmlformats.org/officeDocument/2006/relationships/hyperlink" Target="http://www.fwc.gov.au/awardsandorders/html/pr592206.htm" TargetMode="External"/><Relationship Id="rId124" Type="http://schemas.openxmlformats.org/officeDocument/2006/relationships/hyperlink" Target="http://www.fwc.gov.au/awardsandorders/html/PR998126.htm" TargetMode="External"/><Relationship Id="rId70" Type="http://schemas.openxmlformats.org/officeDocument/2006/relationships/hyperlink" Target="https://www.fwc.gov.au/documents/awardsandorders/html/pr700588.htm" TargetMode="External"/><Relationship Id="rId91" Type="http://schemas.openxmlformats.org/officeDocument/2006/relationships/hyperlink" Target="http://www.fwc.gov.au/awardsandorders/html/PR503625.htm" TargetMode="External"/><Relationship Id="rId145" Type="http://schemas.openxmlformats.org/officeDocument/2006/relationships/hyperlink" Target="https://www.fwc.gov.au/documents/awardsandorders/html/pr606581.htm" TargetMode="External"/><Relationship Id="rId166" Type="http://schemas.openxmlformats.org/officeDocument/2006/relationships/hyperlink" Target="http://www.fwc.gov.au/awardsandorders/html/PR503625.htm" TargetMode="External"/><Relationship Id="rId187" Type="http://schemas.openxmlformats.org/officeDocument/2006/relationships/hyperlink" Target="https://www.fwc.gov.au/documents/awardsandorders/html/pr712214.htm" TargetMode="External"/><Relationship Id="rId1" Type="http://schemas.openxmlformats.org/officeDocument/2006/relationships/customXml" Target="../customXml/item1.xml"/><Relationship Id="rId212" Type="http://schemas.openxmlformats.org/officeDocument/2006/relationships/hyperlink" Target="http://www.fwc.gov.au/awardsandorders/html/pr537893.htm" TargetMode="External"/><Relationship Id="rId233" Type="http://schemas.openxmlformats.org/officeDocument/2006/relationships/hyperlink" Target="http://www.fwc.gov.au/awardsandorders/html/PR544268.htm" TargetMode="External"/><Relationship Id="rId254" Type="http://schemas.openxmlformats.org/officeDocument/2006/relationships/hyperlink" Target="http://www.fwc.gov.au/documents/awardsandorders/html/pr598110.htm" TargetMode="External"/><Relationship Id="rId28" Type="http://schemas.openxmlformats.org/officeDocument/2006/relationships/hyperlink" Target="https://www.fwc.gov.au/documents/awardsandorders/html/pr609433.htm" TargetMode="External"/><Relationship Id="rId49" Type="http://schemas.openxmlformats.org/officeDocument/2006/relationships/hyperlink" Target="http://www.fwc.gov.au/awardsandorders/html/PR503625.htm" TargetMode="External"/><Relationship Id="rId114" Type="http://schemas.openxmlformats.org/officeDocument/2006/relationships/hyperlink" Target="https://www.fwc.gov.au/documents/awardsandorders/html/pr606430.htm" TargetMode="External"/><Relationship Id="rId275" Type="http://schemas.openxmlformats.org/officeDocument/2006/relationships/hyperlink" Target="http://www.legislation.gov.au/Series/C2009A00028" TargetMode="External"/><Relationship Id="rId60" Type="http://schemas.openxmlformats.org/officeDocument/2006/relationships/hyperlink" Target="https://www.fwc.gov.au/documents/awardsandorders/html/pr610270.htm" TargetMode="External"/><Relationship Id="rId81" Type="http://schemas.openxmlformats.org/officeDocument/2006/relationships/hyperlink" Target="http://www.fwc.gov.au/awardsandorders/html/PR561478.htm" TargetMode="External"/><Relationship Id="rId135" Type="http://schemas.openxmlformats.org/officeDocument/2006/relationships/hyperlink" Target="https://www.fwc.gov.au/documents/awardsandorders/html/pr704174.htm" TargetMode="External"/><Relationship Id="rId156" Type="http://schemas.openxmlformats.org/officeDocument/2006/relationships/hyperlink" Target="https://www.fwc.gov.au/documents/awardsandorders/html/pr610138.htm" TargetMode="External"/><Relationship Id="rId177" Type="http://schemas.openxmlformats.org/officeDocument/2006/relationships/hyperlink" Target="http://www.fwc.gov.au/awardsandorders/html/PR583035.htm" TargetMode="External"/><Relationship Id="rId198" Type="http://schemas.openxmlformats.org/officeDocument/2006/relationships/hyperlink" Target="http://www.fwc.gov.au/awardsandorders/html/pr53789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5A5AB-66E2-4657-999C-03D919CA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66</Pages>
  <Words>21520</Words>
  <Characters>122664</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MA000104 - Miscellaneous Award 2010</vt:lpstr>
    </vt:vector>
  </TitlesOfParts>
  <Company>Fair Work Australia</Company>
  <LinksUpToDate>false</LinksUpToDate>
  <CharactersWithSpaces>143897</CharactersWithSpaces>
  <SharedDoc>false</SharedDoc>
  <HLinks>
    <vt:vector size="1014" baseType="variant">
      <vt:variant>
        <vt:i4>3997744</vt:i4>
      </vt:variant>
      <vt:variant>
        <vt:i4>870</vt:i4>
      </vt:variant>
      <vt:variant>
        <vt:i4>0</vt:i4>
      </vt:variant>
      <vt:variant>
        <vt:i4>5</vt:i4>
      </vt:variant>
      <vt:variant>
        <vt:lpwstr>http://www.fwc.gov.au/awardsandorders/html/pr544519.htm</vt:lpwstr>
      </vt:variant>
      <vt:variant>
        <vt:lpwstr/>
      </vt:variant>
      <vt:variant>
        <vt:i4>3735613</vt:i4>
      </vt:variant>
      <vt:variant>
        <vt:i4>867</vt:i4>
      </vt:variant>
      <vt:variant>
        <vt:i4>0</vt:i4>
      </vt:variant>
      <vt:variant>
        <vt:i4>5</vt:i4>
      </vt:variant>
      <vt:variant>
        <vt:lpwstr>http://www.fwc.gov.au/awardsandorders/html/pr532630.htm</vt:lpwstr>
      </vt:variant>
      <vt:variant>
        <vt:lpwstr/>
      </vt:variant>
      <vt:variant>
        <vt:i4>3473468</vt:i4>
      </vt:variant>
      <vt:variant>
        <vt:i4>858</vt:i4>
      </vt:variant>
      <vt:variant>
        <vt:i4>0</vt:i4>
      </vt:variant>
      <vt:variant>
        <vt:i4>5</vt:i4>
      </vt:variant>
      <vt:variant>
        <vt:lpwstr>http://www.fwc.gov.au/awardsandorders/html/PR545787.htm</vt:lpwstr>
      </vt:variant>
      <vt:variant>
        <vt:lpwstr/>
      </vt:variant>
      <vt:variant>
        <vt:i4>3145785</vt:i4>
      </vt:variant>
      <vt:variant>
        <vt:i4>786</vt:i4>
      </vt:variant>
      <vt:variant>
        <vt:i4>0</vt:i4>
      </vt:variant>
      <vt:variant>
        <vt:i4>5</vt:i4>
      </vt:variant>
      <vt:variant>
        <vt:lpwstr>http://www.fwc.gov.au/awardsandorders/html/PR551692.htm</vt:lpwstr>
      </vt:variant>
      <vt:variant>
        <vt:lpwstr/>
      </vt:variant>
      <vt:variant>
        <vt:i4>3670069</vt:i4>
      </vt:variant>
      <vt:variant>
        <vt:i4>783</vt:i4>
      </vt:variant>
      <vt:variant>
        <vt:i4>0</vt:i4>
      </vt:variant>
      <vt:variant>
        <vt:i4>5</vt:i4>
      </vt:variant>
      <vt:variant>
        <vt:lpwstr>http://www.fwc.gov.au/awardsandorders/html/pr536769.htm</vt:lpwstr>
      </vt:variant>
      <vt:variant>
        <vt:lpwstr/>
      </vt:variant>
      <vt:variant>
        <vt:i4>3932213</vt:i4>
      </vt:variant>
      <vt:variant>
        <vt:i4>780</vt:i4>
      </vt:variant>
      <vt:variant>
        <vt:i4>0</vt:i4>
      </vt:variant>
      <vt:variant>
        <vt:i4>5</vt:i4>
      </vt:variant>
      <vt:variant>
        <vt:lpwstr>http://www.fwc.gov.au/awardsandorders/html/PR522966.htm</vt:lpwstr>
      </vt:variant>
      <vt:variant>
        <vt:lpwstr/>
      </vt:variant>
      <vt:variant>
        <vt:i4>3276860</vt:i4>
      </vt:variant>
      <vt:variant>
        <vt:i4>777</vt:i4>
      </vt:variant>
      <vt:variant>
        <vt:i4>0</vt:i4>
      </vt:variant>
      <vt:variant>
        <vt:i4>5</vt:i4>
      </vt:variant>
      <vt:variant>
        <vt:lpwstr>http://www.fwc.gov.au/awardsandorders/html/PR509135.htm</vt:lpwstr>
      </vt:variant>
      <vt:variant>
        <vt:lpwstr/>
      </vt:variant>
      <vt:variant>
        <vt:i4>3932213</vt:i4>
      </vt:variant>
      <vt:variant>
        <vt:i4>774</vt:i4>
      </vt:variant>
      <vt:variant>
        <vt:i4>0</vt:i4>
      </vt:variant>
      <vt:variant>
        <vt:i4>5</vt:i4>
      </vt:variant>
      <vt:variant>
        <vt:lpwstr>http://www.fwc.gov.au/awardsandorders/html/PR998004.htm</vt:lpwstr>
      </vt:variant>
      <vt:variant>
        <vt:lpwstr/>
      </vt:variant>
      <vt:variant>
        <vt:i4>3145785</vt:i4>
      </vt:variant>
      <vt:variant>
        <vt:i4>762</vt:i4>
      </vt:variant>
      <vt:variant>
        <vt:i4>0</vt:i4>
      </vt:variant>
      <vt:variant>
        <vt:i4>5</vt:i4>
      </vt:variant>
      <vt:variant>
        <vt:lpwstr>http://www.fwc.gov.au/awardsandorders/html/PR551692.htm</vt:lpwstr>
      </vt:variant>
      <vt:variant>
        <vt:lpwstr/>
      </vt:variant>
      <vt:variant>
        <vt:i4>3473468</vt:i4>
      </vt:variant>
      <vt:variant>
        <vt:i4>759</vt:i4>
      </vt:variant>
      <vt:variant>
        <vt:i4>0</vt:i4>
      </vt:variant>
      <vt:variant>
        <vt:i4>5</vt:i4>
      </vt:variant>
      <vt:variant>
        <vt:lpwstr>http://www.fwc.gov.au/awardsandorders/html/PR545787.htm</vt:lpwstr>
      </vt:variant>
      <vt:variant>
        <vt:lpwstr/>
      </vt:variant>
      <vt:variant>
        <vt:i4>3670069</vt:i4>
      </vt:variant>
      <vt:variant>
        <vt:i4>756</vt:i4>
      </vt:variant>
      <vt:variant>
        <vt:i4>0</vt:i4>
      </vt:variant>
      <vt:variant>
        <vt:i4>5</vt:i4>
      </vt:variant>
      <vt:variant>
        <vt:lpwstr>http://www.fwc.gov.au/awardsandorders/html/pr536769.htm</vt:lpwstr>
      </vt:variant>
      <vt:variant>
        <vt:lpwstr/>
      </vt:variant>
      <vt:variant>
        <vt:i4>3932213</vt:i4>
      </vt:variant>
      <vt:variant>
        <vt:i4>753</vt:i4>
      </vt:variant>
      <vt:variant>
        <vt:i4>0</vt:i4>
      </vt:variant>
      <vt:variant>
        <vt:i4>5</vt:i4>
      </vt:variant>
      <vt:variant>
        <vt:lpwstr>http://www.fwc.gov.au/awardsandorders/html/PR522966.htm</vt:lpwstr>
      </vt:variant>
      <vt:variant>
        <vt:lpwstr/>
      </vt:variant>
      <vt:variant>
        <vt:i4>3276860</vt:i4>
      </vt:variant>
      <vt:variant>
        <vt:i4>750</vt:i4>
      </vt:variant>
      <vt:variant>
        <vt:i4>0</vt:i4>
      </vt:variant>
      <vt:variant>
        <vt:i4>5</vt:i4>
      </vt:variant>
      <vt:variant>
        <vt:lpwstr>http://www.fwc.gov.au/awardsandorders/html/PR509135.htm</vt:lpwstr>
      </vt:variant>
      <vt:variant>
        <vt:lpwstr/>
      </vt:variant>
      <vt:variant>
        <vt:i4>3932213</vt:i4>
      </vt:variant>
      <vt:variant>
        <vt:i4>747</vt:i4>
      </vt:variant>
      <vt:variant>
        <vt:i4>0</vt:i4>
      </vt:variant>
      <vt:variant>
        <vt:i4>5</vt:i4>
      </vt:variant>
      <vt:variant>
        <vt:lpwstr>http://www.fwc.gov.au/awardsandorders/html/PR998004.htm</vt:lpwstr>
      </vt:variant>
      <vt:variant>
        <vt:lpwstr/>
      </vt:variant>
      <vt:variant>
        <vt:i4>3801142</vt:i4>
      </vt:variant>
      <vt:variant>
        <vt:i4>744</vt:i4>
      </vt:variant>
      <vt:variant>
        <vt:i4>0</vt:i4>
      </vt:variant>
      <vt:variant>
        <vt:i4>5</vt:i4>
      </vt:variant>
      <vt:variant>
        <vt:lpwstr>http://www.fwc.gov.au/awardsandorders/html/PR544268.htm</vt:lpwstr>
      </vt:variant>
      <vt:variant>
        <vt:lpwstr/>
      </vt:variant>
      <vt:variant>
        <vt:i4>3801142</vt:i4>
      </vt:variant>
      <vt:variant>
        <vt:i4>741</vt:i4>
      </vt:variant>
      <vt:variant>
        <vt:i4>0</vt:i4>
      </vt:variant>
      <vt:variant>
        <vt:i4>5</vt:i4>
      </vt:variant>
      <vt:variant>
        <vt:lpwstr>http://www.fwc.gov.au/awardsandorders/html/PR544268.htm</vt:lpwstr>
      </vt:variant>
      <vt:variant>
        <vt:lpwstr/>
      </vt:variant>
      <vt:variant>
        <vt:i4>3801142</vt:i4>
      </vt:variant>
      <vt:variant>
        <vt:i4>738</vt:i4>
      </vt:variant>
      <vt:variant>
        <vt:i4>0</vt:i4>
      </vt:variant>
      <vt:variant>
        <vt:i4>5</vt:i4>
      </vt:variant>
      <vt:variant>
        <vt:lpwstr>http://www.fwc.gov.au/awardsandorders/html/PR544268.htm</vt:lpwstr>
      </vt:variant>
      <vt:variant>
        <vt:lpwstr/>
      </vt:variant>
      <vt:variant>
        <vt:i4>3801142</vt:i4>
      </vt:variant>
      <vt:variant>
        <vt:i4>732</vt:i4>
      </vt:variant>
      <vt:variant>
        <vt:i4>0</vt:i4>
      </vt:variant>
      <vt:variant>
        <vt:i4>5</vt:i4>
      </vt:variant>
      <vt:variant>
        <vt:lpwstr>http://www.fwc.gov.au/awardsandorders/html/PR544268.htm</vt:lpwstr>
      </vt:variant>
      <vt:variant>
        <vt:lpwstr/>
      </vt:variant>
      <vt:variant>
        <vt:i4>3801140</vt:i4>
      </vt:variant>
      <vt:variant>
        <vt:i4>726</vt:i4>
      </vt:variant>
      <vt:variant>
        <vt:i4>0</vt:i4>
      </vt:variant>
      <vt:variant>
        <vt:i4>5</vt:i4>
      </vt:variant>
      <vt:variant>
        <vt:lpwstr>http://www.fwc.gov.au/awardsandorders/html/PR551831.htm</vt:lpwstr>
      </vt:variant>
      <vt:variant>
        <vt:lpwstr/>
      </vt:variant>
      <vt:variant>
        <vt:i4>3538992</vt:i4>
      </vt:variant>
      <vt:variant>
        <vt:i4>723</vt:i4>
      </vt:variant>
      <vt:variant>
        <vt:i4>0</vt:i4>
      </vt:variant>
      <vt:variant>
        <vt:i4>5</vt:i4>
      </vt:variant>
      <vt:variant>
        <vt:lpwstr>http://www.fwc.gov.au/awardsandorders/html/pr537893.htm</vt:lpwstr>
      </vt:variant>
      <vt:variant>
        <vt:lpwstr/>
      </vt:variant>
      <vt:variant>
        <vt:i4>3866674</vt:i4>
      </vt:variant>
      <vt:variant>
        <vt:i4>720</vt:i4>
      </vt:variant>
      <vt:variant>
        <vt:i4>0</vt:i4>
      </vt:variant>
      <vt:variant>
        <vt:i4>5</vt:i4>
      </vt:variant>
      <vt:variant>
        <vt:lpwstr>http://www.fwc.gov.au/awardsandorders/html/PR525068.htm</vt:lpwstr>
      </vt:variant>
      <vt:variant>
        <vt:lpwstr/>
      </vt:variant>
      <vt:variant>
        <vt:i4>4128831</vt:i4>
      </vt:variant>
      <vt:variant>
        <vt:i4>717</vt:i4>
      </vt:variant>
      <vt:variant>
        <vt:i4>0</vt:i4>
      </vt:variant>
      <vt:variant>
        <vt:i4>5</vt:i4>
      </vt:variant>
      <vt:variant>
        <vt:lpwstr>http://www.fwc.gov.au/awardsandorders/html/PR510670.htm</vt:lpwstr>
      </vt:variant>
      <vt:variant>
        <vt:lpwstr/>
      </vt:variant>
      <vt:variant>
        <vt:i4>3670078</vt:i4>
      </vt:variant>
      <vt:variant>
        <vt:i4>714</vt:i4>
      </vt:variant>
      <vt:variant>
        <vt:i4>0</vt:i4>
      </vt:variant>
      <vt:variant>
        <vt:i4>5</vt:i4>
      </vt:variant>
      <vt:variant>
        <vt:lpwstr>http://www.fwc.gov.au/awardsandorders/html/PR998748.htm</vt:lpwstr>
      </vt:variant>
      <vt:variant>
        <vt:lpwstr/>
      </vt:variant>
      <vt:variant>
        <vt:i4>3670074</vt:i4>
      </vt:variant>
      <vt:variant>
        <vt:i4>711</vt:i4>
      </vt:variant>
      <vt:variant>
        <vt:i4>0</vt:i4>
      </vt:variant>
      <vt:variant>
        <vt:i4>5</vt:i4>
      </vt:variant>
      <vt:variant>
        <vt:lpwstr>http://www.fwc.gov.au/awardsandorders/html/PR542224.htm</vt:lpwstr>
      </vt:variant>
      <vt:variant>
        <vt:lpwstr/>
      </vt:variant>
      <vt:variant>
        <vt:i4>3670074</vt:i4>
      </vt:variant>
      <vt:variant>
        <vt:i4>708</vt:i4>
      </vt:variant>
      <vt:variant>
        <vt:i4>0</vt:i4>
      </vt:variant>
      <vt:variant>
        <vt:i4>5</vt:i4>
      </vt:variant>
      <vt:variant>
        <vt:lpwstr>http://www.fwc.gov.au/awardsandorders/html/PR542224.htm</vt:lpwstr>
      </vt:variant>
      <vt:variant>
        <vt:lpwstr/>
      </vt:variant>
      <vt:variant>
        <vt:i4>3801140</vt:i4>
      </vt:variant>
      <vt:variant>
        <vt:i4>705</vt:i4>
      </vt:variant>
      <vt:variant>
        <vt:i4>0</vt:i4>
      </vt:variant>
      <vt:variant>
        <vt:i4>5</vt:i4>
      </vt:variant>
      <vt:variant>
        <vt:lpwstr>http://www.fwc.gov.au/awardsandorders/html/PR551831.htm</vt:lpwstr>
      </vt:variant>
      <vt:variant>
        <vt:lpwstr/>
      </vt:variant>
      <vt:variant>
        <vt:i4>3538992</vt:i4>
      </vt:variant>
      <vt:variant>
        <vt:i4>702</vt:i4>
      </vt:variant>
      <vt:variant>
        <vt:i4>0</vt:i4>
      </vt:variant>
      <vt:variant>
        <vt:i4>5</vt:i4>
      </vt:variant>
      <vt:variant>
        <vt:lpwstr>http://www.fwc.gov.au/awardsandorders/html/pr537893.htm</vt:lpwstr>
      </vt:variant>
      <vt:variant>
        <vt:lpwstr/>
      </vt:variant>
      <vt:variant>
        <vt:i4>3866674</vt:i4>
      </vt:variant>
      <vt:variant>
        <vt:i4>699</vt:i4>
      </vt:variant>
      <vt:variant>
        <vt:i4>0</vt:i4>
      </vt:variant>
      <vt:variant>
        <vt:i4>5</vt:i4>
      </vt:variant>
      <vt:variant>
        <vt:lpwstr>http://www.fwc.gov.au/awardsandorders/html/PR525068.htm</vt:lpwstr>
      </vt:variant>
      <vt:variant>
        <vt:lpwstr/>
      </vt:variant>
      <vt:variant>
        <vt:i4>4128831</vt:i4>
      </vt:variant>
      <vt:variant>
        <vt:i4>696</vt:i4>
      </vt:variant>
      <vt:variant>
        <vt:i4>0</vt:i4>
      </vt:variant>
      <vt:variant>
        <vt:i4>5</vt:i4>
      </vt:variant>
      <vt:variant>
        <vt:lpwstr>http://www.fwc.gov.au/awardsandorders/html/PR510670.htm</vt:lpwstr>
      </vt:variant>
      <vt:variant>
        <vt:lpwstr/>
      </vt:variant>
      <vt:variant>
        <vt:i4>3670078</vt:i4>
      </vt:variant>
      <vt:variant>
        <vt:i4>693</vt:i4>
      </vt:variant>
      <vt:variant>
        <vt:i4>0</vt:i4>
      </vt:variant>
      <vt:variant>
        <vt:i4>5</vt:i4>
      </vt:variant>
      <vt:variant>
        <vt:lpwstr>http://www.fwc.gov.au/awardsandorders/html/PR998748.htm</vt:lpwstr>
      </vt:variant>
      <vt:variant>
        <vt:lpwstr/>
      </vt:variant>
      <vt:variant>
        <vt:i4>589908</vt:i4>
      </vt:variant>
      <vt:variant>
        <vt:i4>687</vt:i4>
      </vt:variant>
      <vt:variant>
        <vt:i4>0</vt:i4>
      </vt:variant>
      <vt:variant>
        <vt:i4>5</vt:i4>
      </vt:variant>
      <vt:variant>
        <vt:lpwstr>http://www.jobaccess.gov.au/</vt:lpwstr>
      </vt:variant>
      <vt:variant>
        <vt:lpwstr/>
      </vt:variant>
      <vt:variant>
        <vt:i4>3801140</vt:i4>
      </vt:variant>
      <vt:variant>
        <vt:i4>684</vt:i4>
      </vt:variant>
      <vt:variant>
        <vt:i4>0</vt:i4>
      </vt:variant>
      <vt:variant>
        <vt:i4>5</vt:i4>
      </vt:variant>
      <vt:variant>
        <vt:lpwstr>http://www.fwc.gov.au/awardsandorders/html/PR551831.htm</vt:lpwstr>
      </vt:variant>
      <vt:variant>
        <vt:lpwstr/>
      </vt:variant>
      <vt:variant>
        <vt:i4>3670074</vt:i4>
      </vt:variant>
      <vt:variant>
        <vt:i4>681</vt:i4>
      </vt:variant>
      <vt:variant>
        <vt:i4>0</vt:i4>
      </vt:variant>
      <vt:variant>
        <vt:i4>5</vt:i4>
      </vt:variant>
      <vt:variant>
        <vt:lpwstr>http://www.fwc.gov.au/awardsandorders/html/PR542224.htm</vt:lpwstr>
      </vt:variant>
      <vt:variant>
        <vt:lpwstr/>
      </vt:variant>
      <vt:variant>
        <vt:i4>3538992</vt:i4>
      </vt:variant>
      <vt:variant>
        <vt:i4>678</vt:i4>
      </vt:variant>
      <vt:variant>
        <vt:i4>0</vt:i4>
      </vt:variant>
      <vt:variant>
        <vt:i4>5</vt:i4>
      </vt:variant>
      <vt:variant>
        <vt:lpwstr>http://www.fwc.gov.au/awardsandorders/html/pr537893.htm</vt:lpwstr>
      </vt:variant>
      <vt:variant>
        <vt:lpwstr/>
      </vt:variant>
      <vt:variant>
        <vt:i4>3866674</vt:i4>
      </vt:variant>
      <vt:variant>
        <vt:i4>675</vt:i4>
      </vt:variant>
      <vt:variant>
        <vt:i4>0</vt:i4>
      </vt:variant>
      <vt:variant>
        <vt:i4>5</vt:i4>
      </vt:variant>
      <vt:variant>
        <vt:lpwstr>http://www.fwc.gov.au/awardsandorders/html/PR525068.htm</vt:lpwstr>
      </vt:variant>
      <vt:variant>
        <vt:lpwstr/>
      </vt:variant>
      <vt:variant>
        <vt:i4>4128831</vt:i4>
      </vt:variant>
      <vt:variant>
        <vt:i4>672</vt:i4>
      </vt:variant>
      <vt:variant>
        <vt:i4>0</vt:i4>
      </vt:variant>
      <vt:variant>
        <vt:i4>5</vt:i4>
      </vt:variant>
      <vt:variant>
        <vt:lpwstr>http://www.fwc.gov.au/awardsandorders/html/PR510670.htm</vt:lpwstr>
      </vt:variant>
      <vt:variant>
        <vt:lpwstr/>
      </vt:variant>
      <vt:variant>
        <vt:i4>3670078</vt:i4>
      </vt:variant>
      <vt:variant>
        <vt:i4>669</vt:i4>
      </vt:variant>
      <vt:variant>
        <vt:i4>0</vt:i4>
      </vt:variant>
      <vt:variant>
        <vt:i4>5</vt:i4>
      </vt:variant>
      <vt:variant>
        <vt:lpwstr>http://www.fwc.gov.au/awardsandorders/html/PR998748.htm</vt:lpwstr>
      </vt:variant>
      <vt:variant>
        <vt:lpwstr/>
      </vt:variant>
      <vt:variant>
        <vt:i4>3145786</vt:i4>
      </vt:variant>
      <vt:variant>
        <vt:i4>659</vt:i4>
      </vt:variant>
      <vt:variant>
        <vt:i4>0</vt:i4>
      </vt:variant>
      <vt:variant>
        <vt:i4>5</vt:i4>
      </vt:variant>
      <vt:variant>
        <vt:lpwstr>http://www.fwa.gov.au/awardsandorders/html/PR503694.htm</vt:lpwstr>
      </vt:variant>
      <vt:variant>
        <vt:lpwstr/>
      </vt:variant>
      <vt:variant>
        <vt:i4>3735611</vt:i4>
      </vt:variant>
      <vt:variant>
        <vt:i4>657</vt:i4>
      </vt:variant>
      <vt:variant>
        <vt:i4>0</vt:i4>
      </vt:variant>
      <vt:variant>
        <vt:i4>5</vt:i4>
      </vt:variant>
      <vt:variant>
        <vt:lpwstr>http://www.fwc.gov.au/awardsandorders/html/PR503625.htm</vt:lpwstr>
      </vt:variant>
      <vt:variant>
        <vt:lpwstr/>
      </vt:variant>
      <vt:variant>
        <vt:i4>3276858</vt:i4>
      </vt:variant>
      <vt:variant>
        <vt:i4>633</vt:i4>
      </vt:variant>
      <vt:variant>
        <vt:i4>0</vt:i4>
      </vt:variant>
      <vt:variant>
        <vt:i4>5</vt:i4>
      </vt:variant>
      <vt:variant>
        <vt:lpwstr>http://www.fwc.gov.au/awardsandorders/html/PR503694.htm</vt:lpwstr>
      </vt:variant>
      <vt:variant>
        <vt:lpwstr/>
      </vt:variant>
      <vt:variant>
        <vt:i4>3801151</vt:i4>
      </vt:variant>
      <vt:variant>
        <vt:i4>627</vt:i4>
      </vt:variant>
      <vt:variant>
        <vt:i4>0</vt:i4>
      </vt:variant>
      <vt:variant>
        <vt:i4>5</vt:i4>
      </vt:variant>
      <vt:variant>
        <vt:lpwstr>http://www.fwc.gov.au/awardsandorders/html/PR546340.htm</vt:lpwstr>
      </vt:variant>
      <vt:variant>
        <vt:lpwstr/>
      </vt:variant>
      <vt:variant>
        <vt:i4>3801151</vt:i4>
      </vt:variant>
      <vt:variant>
        <vt:i4>621</vt:i4>
      </vt:variant>
      <vt:variant>
        <vt:i4>0</vt:i4>
      </vt:variant>
      <vt:variant>
        <vt:i4>5</vt:i4>
      </vt:variant>
      <vt:variant>
        <vt:lpwstr>http://www.fwc.gov.au/awardsandorders/html/PR546340.htm</vt:lpwstr>
      </vt:variant>
      <vt:variant>
        <vt:lpwstr/>
      </vt:variant>
      <vt:variant>
        <vt:i4>3801151</vt:i4>
      </vt:variant>
      <vt:variant>
        <vt:i4>618</vt:i4>
      </vt:variant>
      <vt:variant>
        <vt:i4>0</vt:i4>
      </vt:variant>
      <vt:variant>
        <vt:i4>5</vt:i4>
      </vt:variant>
      <vt:variant>
        <vt:lpwstr>http://www.fwc.gov.au/awardsandorders/html/PR546340.htm</vt:lpwstr>
      </vt:variant>
      <vt:variant>
        <vt:lpwstr/>
      </vt:variant>
      <vt:variant>
        <vt:i4>3473467</vt:i4>
      </vt:variant>
      <vt:variant>
        <vt:i4>608</vt:i4>
      </vt:variant>
      <vt:variant>
        <vt:i4>0</vt:i4>
      </vt:variant>
      <vt:variant>
        <vt:i4>5</vt:i4>
      </vt:variant>
      <vt:variant>
        <vt:lpwstr>http://www.fwa.gov.au/awardsandorders/html/PR546097.htm</vt:lpwstr>
      </vt:variant>
      <vt:variant>
        <vt:lpwstr/>
      </vt:variant>
      <vt:variant>
        <vt:i4>3735611</vt:i4>
      </vt:variant>
      <vt:variant>
        <vt:i4>606</vt:i4>
      </vt:variant>
      <vt:variant>
        <vt:i4>0</vt:i4>
      </vt:variant>
      <vt:variant>
        <vt:i4>5</vt:i4>
      </vt:variant>
      <vt:variant>
        <vt:lpwstr>http://www.fwc.gov.au/awardsandorders/html/PR503625.htm</vt:lpwstr>
      </vt:variant>
      <vt:variant>
        <vt:lpwstr/>
      </vt:variant>
      <vt:variant>
        <vt:i4>3473467</vt:i4>
      </vt:variant>
      <vt:variant>
        <vt:i4>602</vt:i4>
      </vt:variant>
      <vt:variant>
        <vt:i4>0</vt:i4>
      </vt:variant>
      <vt:variant>
        <vt:i4>5</vt:i4>
      </vt:variant>
      <vt:variant>
        <vt:lpwstr>http://www.fwa.gov.au/awardsandorders/html/PR546097.htm</vt:lpwstr>
      </vt:variant>
      <vt:variant>
        <vt:lpwstr/>
      </vt:variant>
      <vt:variant>
        <vt:i4>3735611</vt:i4>
      </vt:variant>
      <vt:variant>
        <vt:i4>600</vt:i4>
      </vt:variant>
      <vt:variant>
        <vt:i4>0</vt:i4>
      </vt:variant>
      <vt:variant>
        <vt:i4>5</vt:i4>
      </vt:variant>
      <vt:variant>
        <vt:lpwstr>http://www.fwc.gov.au/awardsandorders/html/PR503625.htm</vt:lpwstr>
      </vt:variant>
      <vt:variant>
        <vt:lpwstr/>
      </vt:variant>
      <vt:variant>
        <vt:i4>3473467</vt:i4>
      </vt:variant>
      <vt:variant>
        <vt:i4>596</vt:i4>
      </vt:variant>
      <vt:variant>
        <vt:i4>0</vt:i4>
      </vt:variant>
      <vt:variant>
        <vt:i4>5</vt:i4>
      </vt:variant>
      <vt:variant>
        <vt:lpwstr>http://www.fwa.gov.au/awardsandorders/html/PR546097.htm</vt:lpwstr>
      </vt:variant>
      <vt:variant>
        <vt:lpwstr/>
      </vt:variant>
      <vt:variant>
        <vt:i4>3735611</vt:i4>
      </vt:variant>
      <vt:variant>
        <vt:i4>594</vt:i4>
      </vt:variant>
      <vt:variant>
        <vt:i4>0</vt:i4>
      </vt:variant>
      <vt:variant>
        <vt:i4>5</vt:i4>
      </vt:variant>
      <vt:variant>
        <vt:lpwstr>http://www.fwc.gov.au/awardsandorders/html/PR503625.htm</vt:lpwstr>
      </vt:variant>
      <vt:variant>
        <vt:lpwstr/>
      </vt:variant>
      <vt:variant>
        <vt:i4>3276858</vt:i4>
      </vt:variant>
      <vt:variant>
        <vt:i4>591</vt:i4>
      </vt:variant>
      <vt:variant>
        <vt:i4>0</vt:i4>
      </vt:variant>
      <vt:variant>
        <vt:i4>5</vt:i4>
      </vt:variant>
      <vt:variant>
        <vt:lpwstr>http://www.fwc.gov.au/awardsandorders/html/PR503694.htm</vt:lpwstr>
      </vt:variant>
      <vt:variant>
        <vt:lpwstr/>
      </vt:variant>
      <vt:variant>
        <vt:i4>3276858</vt:i4>
      </vt:variant>
      <vt:variant>
        <vt:i4>585</vt:i4>
      </vt:variant>
      <vt:variant>
        <vt:i4>0</vt:i4>
      </vt:variant>
      <vt:variant>
        <vt:i4>5</vt:i4>
      </vt:variant>
      <vt:variant>
        <vt:lpwstr>http://www.fwc.gov.au/awardsandorders/html/PR503694.htm</vt:lpwstr>
      </vt:variant>
      <vt:variant>
        <vt:lpwstr/>
      </vt:variant>
      <vt:variant>
        <vt:i4>3276858</vt:i4>
      </vt:variant>
      <vt:variant>
        <vt:i4>582</vt:i4>
      </vt:variant>
      <vt:variant>
        <vt:i4>0</vt:i4>
      </vt:variant>
      <vt:variant>
        <vt:i4>5</vt:i4>
      </vt:variant>
      <vt:variant>
        <vt:lpwstr>http://www.fwc.gov.au/awardsandorders/html/PR503694.htm</vt:lpwstr>
      </vt:variant>
      <vt:variant>
        <vt:lpwstr/>
      </vt:variant>
      <vt:variant>
        <vt:i4>1638458</vt:i4>
      </vt:variant>
      <vt:variant>
        <vt:i4>579</vt:i4>
      </vt:variant>
      <vt:variant>
        <vt:i4>0</vt:i4>
      </vt:variant>
      <vt:variant>
        <vt:i4>5</vt:i4>
      </vt:variant>
      <vt:variant>
        <vt:lpwstr/>
      </vt:variant>
      <vt:variant>
        <vt:lpwstr>standard_rate</vt:lpwstr>
      </vt:variant>
      <vt:variant>
        <vt:i4>3670071</vt:i4>
      </vt:variant>
      <vt:variant>
        <vt:i4>575</vt:i4>
      </vt:variant>
      <vt:variant>
        <vt:i4>0</vt:i4>
      </vt:variant>
      <vt:variant>
        <vt:i4>5</vt:i4>
      </vt:variant>
      <vt:variant>
        <vt:lpwstr>http://www.fwc.gov.au/awardsandorders/html/PR551812.htm</vt:lpwstr>
      </vt:variant>
      <vt:variant>
        <vt:lpwstr/>
      </vt:variant>
      <vt:variant>
        <vt:i4>3997752</vt:i4>
      </vt:variant>
      <vt:variant>
        <vt:i4>573</vt:i4>
      </vt:variant>
      <vt:variant>
        <vt:i4>0</vt:i4>
      </vt:variant>
      <vt:variant>
        <vt:i4>5</vt:i4>
      </vt:variant>
      <vt:variant>
        <vt:lpwstr>http://www.fwc.gov.au/awardsandorders/html/PR000000.htm</vt:lpwstr>
      </vt:variant>
      <vt:variant>
        <vt:lpwstr/>
      </vt:variant>
      <vt:variant>
        <vt:i4>3539002</vt:i4>
      </vt:variant>
      <vt:variant>
        <vt:i4>570</vt:i4>
      </vt:variant>
      <vt:variant>
        <vt:i4>0</vt:i4>
      </vt:variant>
      <vt:variant>
        <vt:i4>5</vt:i4>
      </vt:variant>
      <vt:variant>
        <vt:lpwstr>http://www.fwc.gov.au/awardsandorders/html/pr536889.htm</vt:lpwstr>
      </vt:variant>
      <vt:variant>
        <vt:lpwstr/>
      </vt:variant>
      <vt:variant>
        <vt:i4>3342396</vt:i4>
      </vt:variant>
      <vt:variant>
        <vt:i4>567</vt:i4>
      </vt:variant>
      <vt:variant>
        <vt:i4>0</vt:i4>
      </vt:variant>
      <vt:variant>
        <vt:i4>5</vt:i4>
      </vt:variant>
      <vt:variant>
        <vt:lpwstr>http://www.fwc.gov.au/awardsandorders/html/PR523086.htm</vt:lpwstr>
      </vt:variant>
      <vt:variant>
        <vt:lpwstr/>
      </vt:variant>
      <vt:variant>
        <vt:i4>3670071</vt:i4>
      </vt:variant>
      <vt:variant>
        <vt:i4>563</vt:i4>
      </vt:variant>
      <vt:variant>
        <vt:i4>0</vt:i4>
      </vt:variant>
      <vt:variant>
        <vt:i4>5</vt:i4>
      </vt:variant>
      <vt:variant>
        <vt:lpwstr>http://www.fwc.gov.au/awardsandorders/html/PR551812.htm</vt:lpwstr>
      </vt:variant>
      <vt:variant>
        <vt:lpwstr/>
      </vt:variant>
      <vt:variant>
        <vt:i4>3997752</vt:i4>
      </vt:variant>
      <vt:variant>
        <vt:i4>561</vt:i4>
      </vt:variant>
      <vt:variant>
        <vt:i4>0</vt:i4>
      </vt:variant>
      <vt:variant>
        <vt:i4>5</vt:i4>
      </vt:variant>
      <vt:variant>
        <vt:lpwstr>http://www.fwc.gov.au/awardsandorders/html/PR000000.htm</vt:lpwstr>
      </vt:variant>
      <vt:variant>
        <vt:lpwstr/>
      </vt:variant>
      <vt:variant>
        <vt:i4>3539002</vt:i4>
      </vt:variant>
      <vt:variant>
        <vt:i4>558</vt:i4>
      </vt:variant>
      <vt:variant>
        <vt:i4>0</vt:i4>
      </vt:variant>
      <vt:variant>
        <vt:i4>5</vt:i4>
      </vt:variant>
      <vt:variant>
        <vt:lpwstr>http://www.fwc.gov.au/awardsandorders/html/pr536889.htm</vt:lpwstr>
      </vt:variant>
      <vt:variant>
        <vt:lpwstr/>
      </vt:variant>
      <vt:variant>
        <vt:i4>3342396</vt:i4>
      </vt:variant>
      <vt:variant>
        <vt:i4>555</vt:i4>
      </vt:variant>
      <vt:variant>
        <vt:i4>0</vt:i4>
      </vt:variant>
      <vt:variant>
        <vt:i4>5</vt:i4>
      </vt:variant>
      <vt:variant>
        <vt:lpwstr>http://www.fwc.gov.au/awardsandorders/html/PR523086.htm</vt:lpwstr>
      </vt:variant>
      <vt:variant>
        <vt:lpwstr/>
      </vt:variant>
      <vt:variant>
        <vt:i4>3407932</vt:i4>
      </vt:variant>
      <vt:variant>
        <vt:i4>552</vt:i4>
      </vt:variant>
      <vt:variant>
        <vt:i4>0</vt:i4>
      </vt:variant>
      <vt:variant>
        <vt:i4>5</vt:i4>
      </vt:variant>
      <vt:variant>
        <vt:lpwstr>http://www.fwc.gov.au/awardsandorders/html/PR509256.htm</vt:lpwstr>
      </vt:variant>
      <vt:variant>
        <vt:lpwstr/>
      </vt:variant>
      <vt:variant>
        <vt:i4>4063286</vt:i4>
      </vt:variant>
      <vt:variant>
        <vt:i4>549</vt:i4>
      </vt:variant>
      <vt:variant>
        <vt:i4>0</vt:i4>
      </vt:variant>
      <vt:variant>
        <vt:i4>5</vt:i4>
      </vt:variant>
      <vt:variant>
        <vt:lpwstr>http://www.fwc.gov.au/awardsandorders/html/PR998126.htm</vt:lpwstr>
      </vt:variant>
      <vt:variant>
        <vt:lpwstr/>
      </vt:variant>
      <vt:variant>
        <vt:i4>1638458</vt:i4>
      </vt:variant>
      <vt:variant>
        <vt:i4>546</vt:i4>
      </vt:variant>
      <vt:variant>
        <vt:i4>0</vt:i4>
      </vt:variant>
      <vt:variant>
        <vt:i4>5</vt:i4>
      </vt:variant>
      <vt:variant>
        <vt:lpwstr/>
      </vt:variant>
      <vt:variant>
        <vt:lpwstr>standard_rate</vt:lpwstr>
      </vt:variant>
      <vt:variant>
        <vt:i4>1638458</vt:i4>
      </vt:variant>
      <vt:variant>
        <vt:i4>543</vt:i4>
      </vt:variant>
      <vt:variant>
        <vt:i4>0</vt:i4>
      </vt:variant>
      <vt:variant>
        <vt:i4>5</vt:i4>
      </vt:variant>
      <vt:variant>
        <vt:lpwstr/>
      </vt:variant>
      <vt:variant>
        <vt:lpwstr>standard_rate</vt:lpwstr>
      </vt:variant>
      <vt:variant>
        <vt:i4>3670071</vt:i4>
      </vt:variant>
      <vt:variant>
        <vt:i4>539</vt:i4>
      </vt:variant>
      <vt:variant>
        <vt:i4>0</vt:i4>
      </vt:variant>
      <vt:variant>
        <vt:i4>5</vt:i4>
      </vt:variant>
      <vt:variant>
        <vt:lpwstr>http://www.fwc.gov.au/awardsandorders/html/PR551812.htm</vt:lpwstr>
      </vt:variant>
      <vt:variant>
        <vt:lpwstr/>
      </vt:variant>
      <vt:variant>
        <vt:i4>3997752</vt:i4>
      </vt:variant>
      <vt:variant>
        <vt:i4>537</vt:i4>
      </vt:variant>
      <vt:variant>
        <vt:i4>0</vt:i4>
      </vt:variant>
      <vt:variant>
        <vt:i4>5</vt:i4>
      </vt:variant>
      <vt:variant>
        <vt:lpwstr>http://www.fwc.gov.au/awardsandorders/html/PR000000.htm</vt:lpwstr>
      </vt:variant>
      <vt:variant>
        <vt:lpwstr/>
      </vt:variant>
      <vt:variant>
        <vt:i4>3539002</vt:i4>
      </vt:variant>
      <vt:variant>
        <vt:i4>534</vt:i4>
      </vt:variant>
      <vt:variant>
        <vt:i4>0</vt:i4>
      </vt:variant>
      <vt:variant>
        <vt:i4>5</vt:i4>
      </vt:variant>
      <vt:variant>
        <vt:lpwstr>http://www.fwc.gov.au/awardsandorders/html/pr536889.htm</vt:lpwstr>
      </vt:variant>
      <vt:variant>
        <vt:lpwstr/>
      </vt:variant>
      <vt:variant>
        <vt:i4>3342396</vt:i4>
      </vt:variant>
      <vt:variant>
        <vt:i4>531</vt:i4>
      </vt:variant>
      <vt:variant>
        <vt:i4>0</vt:i4>
      </vt:variant>
      <vt:variant>
        <vt:i4>5</vt:i4>
      </vt:variant>
      <vt:variant>
        <vt:lpwstr>http://www.fwc.gov.au/awardsandorders/html/PR523086.htm</vt:lpwstr>
      </vt:variant>
      <vt:variant>
        <vt:lpwstr/>
      </vt:variant>
      <vt:variant>
        <vt:i4>3407932</vt:i4>
      </vt:variant>
      <vt:variant>
        <vt:i4>528</vt:i4>
      </vt:variant>
      <vt:variant>
        <vt:i4>0</vt:i4>
      </vt:variant>
      <vt:variant>
        <vt:i4>5</vt:i4>
      </vt:variant>
      <vt:variant>
        <vt:lpwstr>http://www.fwc.gov.au/awardsandorders/html/PR509256.htm</vt:lpwstr>
      </vt:variant>
      <vt:variant>
        <vt:lpwstr/>
      </vt:variant>
      <vt:variant>
        <vt:i4>4063286</vt:i4>
      </vt:variant>
      <vt:variant>
        <vt:i4>525</vt:i4>
      </vt:variant>
      <vt:variant>
        <vt:i4>0</vt:i4>
      </vt:variant>
      <vt:variant>
        <vt:i4>5</vt:i4>
      </vt:variant>
      <vt:variant>
        <vt:lpwstr>http://www.fwc.gov.au/awardsandorders/html/PR998126.htm</vt:lpwstr>
      </vt:variant>
      <vt:variant>
        <vt:lpwstr/>
      </vt:variant>
      <vt:variant>
        <vt:i4>1638458</vt:i4>
      </vt:variant>
      <vt:variant>
        <vt:i4>498</vt:i4>
      </vt:variant>
      <vt:variant>
        <vt:i4>0</vt:i4>
      </vt:variant>
      <vt:variant>
        <vt:i4>5</vt:i4>
      </vt:variant>
      <vt:variant>
        <vt:lpwstr/>
      </vt:variant>
      <vt:variant>
        <vt:lpwstr>standard_rate</vt:lpwstr>
      </vt:variant>
      <vt:variant>
        <vt:i4>3801142</vt:i4>
      </vt:variant>
      <vt:variant>
        <vt:i4>495</vt:i4>
      </vt:variant>
      <vt:variant>
        <vt:i4>0</vt:i4>
      </vt:variant>
      <vt:variant>
        <vt:i4>5</vt:i4>
      </vt:variant>
      <vt:variant>
        <vt:lpwstr>http://www.fwc.gov.au/awardsandorders/html/PR544268.htm</vt:lpwstr>
      </vt:variant>
      <vt:variant>
        <vt:lpwstr/>
      </vt:variant>
      <vt:variant>
        <vt:i4>3145785</vt:i4>
      </vt:variant>
      <vt:variant>
        <vt:i4>492</vt:i4>
      </vt:variant>
      <vt:variant>
        <vt:i4>0</vt:i4>
      </vt:variant>
      <vt:variant>
        <vt:i4>5</vt:i4>
      </vt:variant>
      <vt:variant>
        <vt:lpwstr>http://www.fwc.gov.au/awardsandorders/html/PR551692.htm</vt:lpwstr>
      </vt:variant>
      <vt:variant>
        <vt:lpwstr/>
      </vt:variant>
      <vt:variant>
        <vt:i4>3670069</vt:i4>
      </vt:variant>
      <vt:variant>
        <vt:i4>489</vt:i4>
      </vt:variant>
      <vt:variant>
        <vt:i4>0</vt:i4>
      </vt:variant>
      <vt:variant>
        <vt:i4>5</vt:i4>
      </vt:variant>
      <vt:variant>
        <vt:lpwstr>http://www.fwc.gov.au/awardsandorders/html/pr536769.htm</vt:lpwstr>
      </vt:variant>
      <vt:variant>
        <vt:lpwstr/>
      </vt:variant>
      <vt:variant>
        <vt:i4>3932213</vt:i4>
      </vt:variant>
      <vt:variant>
        <vt:i4>486</vt:i4>
      </vt:variant>
      <vt:variant>
        <vt:i4>0</vt:i4>
      </vt:variant>
      <vt:variant>
        <vt:i4>5</vt:i4>
      </vt:variant>
      <vt:variant>
        <vt:lpwstr>http://www.fwc.gov.au/awardsandorders/html/PR522966.htm</vt:lpwstr>
      </vt:variant>
      <vt:variant>
        <vt:lpwstr/>
      </vt:variant>
      <vt:variant>
        <vt:i4>3276860</vt:i4>
      </vt:variant>
      <vt:variant>
        <vt:i4>483</vt:i4>
      </vt:variant>
      <vt:variant>
        <vt:i4>0</vt:i4>
      </vt:variant>
      <vt:variant>
        <vt:i4>5</vt:i4>
      </vt:variant>
      <vt:variant>
        <vt:lpwstr>http://www.fwc.gov.au/awardsandorders/html/PR509135.htm</vt:lpwstr>
      </vt:variant>
      <vt:variant>
        <vt:lpwstr/>
      </vt:variant>
      <vt:variant>
        <vt:i4>3932213</vt:i4>
      </vt:variant>
      <vt:variant>
        <vt:i4>480</vt:i4>
      </vt:variant>
      <vt:variant>
        <vt:i4>0</vt:i4>
      </vt:variant>
      <vt:variant>
        <vt:i4>5</vt:i4>
      </vt:variant>
      <vt:variant>
        <vt:lpwstr>http://www.fwc.gov.au/awardsandorders/html/PR998004.htm</vt:lpwstr>
      </vt:variant>
      <vt:variant>
        <vt:lpwstr/>
      </vt:variant>
      <vt:variant>
        <vt:i4>3145785</vt:i4>
      </vt:variant>
      <vt:variant>
        <vt:i4>477</vt:i4>
      </vt:variant>
      <vt:variant>
        <vt:i4>0</vt:i4>
      </vt:variant>
      <vt:variant>
        <vt:i4>5</vt:i4>
      </vt:variant>
      <vt:variant>
        <vt:lpwstr>http://www.fwc.gov.au/awardsandorders/html/PR551692.htm</vt:lpwstr>
      </vt:variant>
      <vt:variant>
        <vt:lpwstr/>
      </vt:variant>
      <vt:variant>
        <vt:i4>3801142</vt:i4>
      </vt:variant>
      <vt:variant>
        <vt:i4>474</vt:i4>
      </vt:variant>
      <vt:variant>
        <vt:i4>0</vt:i4>
      </vt:variant>
      <vt:variant>
        <vt:i4>5</vt:i4>
      </vt:variant>
      <vt:variant>
        <vt:lpwstr>http://www.fwc.gov.au/awardsandorders/html/PR544268.htm</vt:lpwstr>
      </vt:variant>
      <vt:variant>
        <vt:lpwstr/>
      </vt:variant>
      <vt:variant>
        <vt:i4>3670069</vt:i4>
      </vt:variant>
      <vt:variant>
        <vt:i4>471</vt:i4>
      </vt:variant>
      <vt:variant>
        <vt:i4>0</vt:i4>
      </vt:variant>
      <vt:variant>
        <vt:i4>5</vt:i4>
      </vt:variant>
      <vt:variant>
        <vt:lpwstr>http://www.fwc.gov.au/awardsandorders/html/pr536769.htm</vt:lpwstr>
      </vt:variant>
      <vt:variant>
        <vt:lpwstr/>
      </vt:variant>
      <vt:variant>
        <vt:i4>3932213</vt:i4>
      </vt:variant>
      <vt:variant>
        <vt:i4>468</vt:i4>
      </vt:variant>
      <vt:variant>
        <vt:i4>0</vt:i4>
      </vt:variant>
      <vt:variant>
        <vt:i4>5</vt:i4>
      </vt:variant>
      <vt:variant>
        <vt:lpwstr>http://www.fwc.gov.au/awardsandorders/html/PR522966.htm</vt:lpwstr>
      </vt:variant>
      <vt:variant>
        <vt:lpwstr/>
      </vt:variant>
      <vt:variant>
        <vt:i4>3276860</vt:i4>
      </vt:variant>
      <vt:variant>
        <vt:i4>465</vt:i4>
      </vt:variant>
      <vt:variant>
        <vt:i4>0</vt:i4>
      </vt:variant>
      <vt:variant>
        <vt:i4>5</vt:i4>
      </vt:variant>
      <vt:variant>
        <vt:lpwstr>http://www.fwc.gov.au/awardsandorders/html/PR509135.htm</vt:lpwstr>
      </vt:variant>
      <vt:variant>
        <vt:lpwstr/>
      </vt:variant>
      <vt:variant>
        <vt:i4>3932213</vt:i4>
      </vt:variant>
      <vt:variant>
        <vt:i4>462</vt:i4>
      </vt:variant>
      <vt:variant>
        <vt:i4>0</vt:i4>
      </vt:variant>
      <vt:variant>
        <vt:i4>5</vt:i4>
      </vt:variant>
      <vt:variant>
        <vt:lpwstr>http://www.fwc.gov.au/awardsandorders/html/PR998004.htm</vt:lpwstr>
      </vt:variant>
      <vt:variant>
        <vt:lpwstr/>
      </vt:variant>
      <vt:variant>
        <vt:i4>3145786</vt:i4>
      </vt:variant>
      <vt:variant>
        <vt:i4>446</vt:i4>
      </vt:variant>
      <vt:variant>
        <vt:i4>0</vt:i4>
      </vt:variant>
      <vt:variant>
        <vt:i4>5</vt:i4>
      </vt:variant>
      <vt:variant>
        <vt:lpwstr>http://www.fwa.gov.au/awardsandorders/html/PR503694.htm</vt:lpwstr>
      </vt:variant>
      <vt:variant>
        <vt:lpwstr/>
      </vt:variant>
      <vt:variant>
        <vt:i4>3735611</vt:i4>
      </vt:variant>
      <vt:variant>
        <vt:i4>444</vt:i4>
      </vt:variant>
      <vt:variant>
        <vt:i4>0</vt:i4>
      </vt:variant>
      <vt:variant>
        <vt:i4>5</vt:i4>
      </vt:variant>
      <vt:variant>
        <vt:lpwstr>http://www.fwc.gov.au/awardsandorders/html/PR503625.htm</vt:lpwstr>
      </vt:variant>
      <vt:variant>
        <vt:lpwstr/>
      </vt:variant>
      <vt:variant>
        <vt:i4>3276858</vt:i4>
      </vt:variant>
      <vt:variant>
        <vt:i4>435</vt:i4>
      </vt:variant>
      <vt:variant>
        <vt:i4>0</vt:i4>
      </vt:variant>
      <vt:variant>
        <vt:i4>5</vt:i4>
      </vt:variant>
      <vt:variant>
        <vt:lpwstr>http://www.fwc.gov.au/awardsandorders/html/PR503694.htm</vt:lpwstr>
      </vt:variant>
      <vt:variant>
        <vt:lpwstr/>
      </vt:variant>
      <vt:variant>
        <vt:i4>3276858</vt:i4>
      </vt:variant>
      <vt:variant>
        <vt:i4>429</vt:i4>
      </vt:variant>
      <vt:variant>
        <vt:i4>0</vt:i4>
      </vt:variant>
      <vt:variant>
        <vt:i4>5</vt:i4>
      </vt:variant>
      <vt:variant>
        <vt:lpwstr>http://www.fwc.gov.au/awardsandorders/html/PR503694.htm</vt:lpwstr>
      </vt:variant>
      <vt:variant>
        <vt:lpwstr/>
      </vt:variant>
      <vt:variant>
        <vt:i4>3670074</vt:i4>
      </vt:variant>
      <vt:variant>
        <vt:i4>423</vt:i4>
      </vt:variant>
      <vt:variant>
        <vt:i4>0</vt:i4>
      </vt:variant>
      <vt:variant>
        <vt:i4>5</vt:i4>
      </vt:variant>
      <vt:variant>
        <vt:lpwstr>http://www.fwc.gov.au/awardsandorders/html/PR542224.htm</vt:lpwstr>
      </vt:variant>
      <vt:variant>
        <vt:lpwstr/>
      </vt:variant>
      <vt:variant>
        <vt:i4>3670074</vt:i4>
      </vt:variant>
      <vt:variant>
        <vt:i4>420</vt:i4>
      </vt:variant>
      <vt:variant>
        <vt:i4>0</vt:i4>
      </vt:variant>
      <vt:variant>
        <vt:i4>5</vt:i4>
      </vt:variant>
      <vt:variant>
        <vt:lpwstr>http://www.fwc.gov.au/awardsandorders/html/PR542224.htm</vt:lpwstr>
      </vt:variant>
      <vt:variant>
        <vt:lpwstr/>
      </vt:variant>
      <vt:variant>
        <vt:i4>3670074</vt:i4>
      </vt:variant>
      <vt:variant>
        <vt:i4>414</vt:i4>
      </vt:variant>
      <vt:variant>
        <vt:i4>0</vt:i4>
      </vt:variant>
      <vt:variant>
        <vt:i4>5</vt:i4>
      </vt:variant>
      <vt:variant>
        <vt:lpwstr>http://www.fwc.gov.au/awardsandorders/html/PR542224.htm</vt:lpwstr>
      </vt:variant>
      <vt:variant>
        <vt:lpwstr/>
      </vt:variant>
      <vt:variant>
        <vt:i4>3670074</vt:i4>
      </vt:variant>
      <vt:variant>
        <vt:i4>411</vt:i4>
      </vt:variant>
      <vt:variant>
        <vt:i4>0</vt:i4>
      </vt:variant>
      <vt:variant>
        <vt:i4>5</vt:i4>
      </vt:variant>
      <vt:variant>
        <vt:lpwstr>http://www.fwc.gov.au/awardsandorders/html/PR542224.htm</vt:lpwstr>
      </vt:variant>
      <vt:variant>
        <vt:lpwstr/>
      </vt:variant>
      <vt:variant>
        <vt:i4>3538998</vt:i4>
      </vt:variant>
      <vt:variant>
        <vt:i4>402</vt:i4>
      </vt:variant>
      <vt:variant>
        <vt:i4>0</vt:i4>
      </vt:variant>
      <vt:variant>
        <vt:i4>5</vt:i4>
      </vt:variant>
      <vt:variant>
        <vt:lpwstr>http://www.fwc.gov.au/awardsandorders/html/pr546288.htm</vt:lpwstr>
      </vt:variant>
      <vt:variant>
        <vt:lpwstr/>
      </vt:variant>
      <vt:variant>
        <vt:i4>3670074</vt:i4>
      </vt:variant>
      <vt:variant>
        <vt:i4>399</vt:i4>
      </vt:variant>
      <vt:variant>
        <vt:i4>0</vt:i4>
      </vt:variant>
      <vt:variant>
        <vt:i4>5</vt:i4>
      </vt:variant>
      <vt:variant>
        <vt:lpwstr>http://www.fwc.gov.au/awardsandorders/html/PR542224.htm</vt:lpwstr>
      </vt:variant>
      <vt:variant>
        <vt:lpwstr/>
      </vt:variant>
      <vt:variant>
        <vt:i4>3670074</vt:i4>
      </vt:variant>
      <vt:variant>
        <vt:i4>390</vt:i4>
      </vt:variant>
      <vt:variant>
        <vt:i4>0</vt:i4>
      </vt:variant>
      <vt:variant>
        <vt:i4>5</vt:i4>
      </vt:variant>
      <vt:variant>
        <vt:lpwstr>http://www.fwc.gov.au/awardsandorders/html/PR542224.htm</vt:lpwstr>
      </vt:variant>
      <vt:variant>
        <vt:lpwstr/>
      </vt:variant>
      <vt:variant>
        <vt:i4>3670074</vt:i4>
      </vt:variant>
      <vt:variant>
        <vt:i4>387</vt:i4>
      </vt:variant>
      <vt:variant>
        <vt:i4>0</vt:i4>
      </vt:variant>
      <vt:variant>
        <vt:i4>5</vt:i4>
      </vt:variant>
      <vt:variant>
        <vt:lpwstr>http://www.fwc.gov.au/awardsandorders/html/PR542224.htm</vt:lpwstr>
      </vt:variant>
      <vt:variant>
        <vt:lpwstr/>
      </vt:variant>
      <vt:variant>
        <vt:i4>3670074</vt:i4>
      </vt:variant>
      <vt:variant>
        <vt:i4>384</vt:i4>
      </vt:variant>
      <vt:variant>
        <vt:i4>0</vt:i4>
      </vt:variant>
      <vt:variant>
        <vt:i4>5</vt:i4>
      </vt:variant>
      <vt:variant>
        <vt:lpwstr>http://www.fwc.gov.au/awardsandorders/html/PR542224.htm</vt:lpwstr>
      </vt:variant>
      <vt:variant>
        <vt:lpwstr/>
      </vt:variant>
      <vt:variant>
        <vt:i4>3670074</vt:i4>
      </vt:variant>
      <vt:variant>
        <vt:i4>378</vt:i4>
      </vt:variant>
      <vt:variant>
        <vt:i4>0</vt:i4>
      </vt:variant>
      <vt:variant>
        <vt:i4>5</vt:i4>
      </vt:variant>
      <vt:variant>
        <vt:lpwstr>http://www.fwc.gov.au/awardsandorders/html/PR542224.htm</vt:lpwstr>
      </vt:variant>
      <vt:variant>
        <vt:lpwstr/>
      </vt:variant>
      <vt:variant>
        <vt:i4>3670074</vt:i4>
      </vt:variant>
      <vt:variant>
        <vt:i4>372</vt:i4>
      </vt:variant>
      <vt:variant>
        <vt:i4>0</vt:i4>
      </vt:variant>
      <vt:variant>
        <vt:i4>5</vt:i4>
      </vt:variant>
      <vt:variant>
        <vt:lpwstr>http://www.fwc.gov.au/awardsandorders/html/PR542224.htm</vt:lpwstr>
      </vt:variant>
      <vt:variant>
        <vt:lpwstr/>
      </vt:variant>
      <vt:variant>
        <vt:i4>3670074</vt:i4>
      </vt:variant>
      <vt:variant>
        <vt:i4>369</vt:i4>
      </vt:variant>
      <vt:variant>
        <vt:i4>0</vt:i4>
      </vt:variant>
      <vt:variant>
        <vt:i4>5</vt:i4>
      </vt:variant>
      <vt:variant>
        <vt:lpwstr>http://www.fwc.gov.au/awardsandorders/html/PR542224.htm</vt:lpwstr>
      </vt:variant>
      <vt:variant>
        <vt:lpwstr/>
      </vt:variant>
      <vt:variant>
        <vt:i4>6488190</vt:i4>
      </vt:variant>
      <vt:variant>
        <vt:i4>366</vt:i4>
      </vt:variant>
      <vt:variant>
        <vt:i4>0</vt:i4>
      </vt:variant>
      <vt:variant>
        <vt:i4>5</vt:i4>
      </vt:variant>
      <vt:variant>
        <vt:lpwstr>http://www.fwc.gov.au/awardmod/download/nes.pdf</vt:lpwstr>
      </vt:variant>
      <vt:variant>
        <vt:lpwstr/>
      </vt:variant>
      <vt:variant>
        <vt:i4>6488190</vt:i4>
      </vt:variant>
      <vt:variant>
        <vt:i4>333</vt:i4>
      </vt:variant>
      <vt:variant>
        <vt:i4>0</vt:i4>
      </vt:variant>
      <vt:variant>
        <vt:i4>5</vt:i4>
      </vt:variant>
      <vt:variant>
        <vt:lpwstr>http://www.fwc.gov.au/awardmod/download/nes.pdf</vt:lpwstr>
      </vt:variant>
      <vt:variant>
        <vt:lpwstr/>
      </vt:variant>
      <vt:variant>
        <vt:i4>3407924</vt:i4>
      </vt:variant>
      <vt:variant>
        <vt:i4>330</vt:i4>
      </vt:variant>
      <vt:variant>
        <vt:i4>0</vt:i4>
      </vt:variant>
      <vt:variant>
        <vt:i4>5</vt:i4>
      </vt:variant>
      <vt:variant>
        <vt:lpwstr>http://www.fwc.gov.au/awardsandorders/html/PR997772.htm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3145786</vt:i4>
      </vt:variant>
      <vt:variant>
        <vt:i4>323</vt:i4>
      </vt:variant>
      <vt:variant>
        <vt:i4>0</vt:i4>
      </vt:variant>
      <vt:variant>
        <vt:i4>5</vt:i4>
      </vt:variant>
      <vt:variant>
        <vt:lpwstr>http://www.fwa.gov.au/awardsandorders/html/PR503694.htm</vt:lpwstr>
      </vt:variant>
      <vt:variant>
        <vt:lpwstr/>
      </vt:variant>
      <vt:variant>
        <vt:i4>3735611</vt:i4>
      </vt:variant>
      <vt:variant>
        <vt:i4>321</vt:i4>
      </vt:variant>
      <vt:variant>
        <vt:i4>0</vt:i4>
      </vt:variant>
      <vt:variant>
        <vt:i4>5</vt:i4>
      </vt:variant>
      <vt:variant>
        <vt:lpwstr>http://www.fwc.gov.au/awardsandorders/html/PR503625.htm</vt:lpwstr>
      </vt:variant>
      <vt:variant>
        <vt:lpwstr/>
      </vt:variant>
      <vt:variant>
        <vt:i4>3145786</vt:i4>
      </vt:variant>
      <vt:variant>
        <vt:i4>317</vt:i4>
      </vt:variant>
      <vt:variant>
        <vt:i4>0</vt:i4>
      </vt:variant>
      <vt:variant>
        <vt:i4>5</vt:i4>
      </vt:variant>
      <vt:variant>
        <vt:lpwstr>http://www.fwa.gov.au/awardsandorders/html/PR503694.htm</vt:lpwstr>
      </vt:variant>
      <vt:variant>
        <vt:lpwstr/>
      </vt:variant>
      <vt:variant>
        <vt:i4>3735611</vt:i4>
      </vt:variant>
      <vt:variant>
        <vt:i4>315</vt:i4>
      </vt:variant>
      <vt:variant>
        <vt:i4>0</vt:i4>
      </vt:variant>
      <vt:variant>
        <vt:i4>5</vt:i4>
      </vt:variant>
      <vt:variant>
        <vt:lpwstr>http://www.fwc.gov.au/awardsandorders/html/PR503625.htm</vt:lpwstr>
      </vt:variant>
      <vt:variant>
        <vt:lpwstr/>
      </vt:variant>
      <vt:variant>
        <vt:i4>3473467</vt:i4>
      </vt:variant>
      <vt:variant>
        <vt:i4>311</vt:i4>
      </vt:variant>
      <vt:variant>
        <vt:i4>0</vt:i4>
      </vt:variant>
      <vt:variant>
        <vt:i4>5</vt:i4>
      </vt:variant>
      <vt:variant>
        <vt:lpwstr>http://www.fwa.gov.au/awardsandorders/html/PR546097.htm</vt:lpwstr>
      </vt:variant>
      <vt:variant>
        <vt:lpwstr/>
      </vt:variant>
      <vt:variant>
        <vt:i4>3735611</vt:i4>
      </vt:variant>
      <vt:variant>
        <vt:i4>309</vt:i4>
      </vt:variant>
      <vt:variant>
        <vt:i4>0</vt:i4>
      </vt:variant>
      <vt:variant>
        <vt:i4>5</vt:i4>
      </vt:variant>
      <vt:variant>
        <vt:lpwstr>http://www.fwc.gov.au/awardsandorders/html/PR503625.htm</vt:lpwstr>
      </vt:variant>
      <vt:variant>
        <vt:lpwstr/>
      </vt:variant>
      <vt:variant>
        <vt:i4>3473467</vt:i4>
      </vt:variant>
      <vt:variant>
        <vt:i4>305</vt:i4>
      </vt:variant>
      <vt:variant>
        <vt:i4>0</vt:i4>
      </vt:variant>
      <vt:variant>
        <vt:i4>5</vt:i4>
      </vt:variant>
      <vt:variant>
        <vt:lpwstr>http://www.fwa.gov.au/awardsandorders/html/PR546097.htm</vt:lpwstr>
      </vt:variant>
      <vt:variant>
        <vt:lpwstr/>
      </vt:variant>
      <vt:variant>
        <vt:i4>3735611</vt:i4>
      </vt:variant>
      <vt:variant>
        <vt:i4>303</vt:i4>
      </vt:variant>
      <vt:variant>
        <vt:i4>0</vt:i4>
      </vt:variant>
      <vt:variant>
        <vt:i4>5</vt:i4>
      </vt:variant>
      <vt:variant>
        <vt:lpwstr>http://www.fwc.gov.au/awardsandorders/html/PR503625.htm</vt:lpwstr>
      </vt:variant>
      <vt:variant>
        <vt:lpwstr/>
      </vt:variant>
      <vt:variant>
        <vt:i4>3801142</vt:i4>
      </vt:variant>
      <vt:variant>
        <vt:i4>300</vt:i4>
      </vt:variant>
      <vt:variant>
        <vt:i4>0</vt:i4>
      </vt:variant>
      <vt:variant>
        <vt:i4>5</vt:i4>
      </vt:variant>
      <vt:variant>
        <vt:lpwstr>http://www.fwc.gov.au/awardsandorders/html/PR544268.htm</vt:lpwstr>
      </vt:variant>
      <vt:variant>
        <vt:lpwstr/>
      </vt:variant>
      <vt:variant>
        <vt:i4>3473467</vt:i4>
      </vt:variant>
      <vt:variant>
        <vt:i4>296</vt:i4>
      </vt:variant>
      <vt:variant>
        <vt:i4>0</vt:i4>
      </vt:variant>
      <vt:variant>
        <vt:i4>5</vt:i4>
      </vt:variant>
      <vt:variant>
        <vt:lpwstr>http://www.fwa.gov.au/awardsandorders/html/PR546097.htm</vt:lpwstr>
      </vt:variant>
      <vt:variant>
        <vt:lpwstr/>
      </vt:variant>
      <vt:variant>
        <vt:i4>3735611</vt:i4>
      </vt:variant>
      <vt:variant>
        <vt:i4>294</vt:i4>
      </vt:variant>
      <vt:variant>
        <vt:i4>0</vt:i4>
      </vt:variant>
      <vt:variant>
        <vt:i4>5</vt:i4>
      </vt:variant>
      <vt:variant>
        <vt:lpwstr>http://www.fwc.gov.au/awardsandorders/html/PR503625.htm</vt:lpwstr>
      </vt:variant>
      <vt:variant>
        <vt:lpwstr/>
      </vt:variant>
      <vt:variant>
        <vt:i4>3801142</vt:i4>
      </vt:variant>
      <vt:variant>
        <vt:i4>291</vt:i4>
      </vt:variant>
      <vt:variant>
        <vt:i4>0</vt:i4>
      </vt:variant>
      <vt:variant>
        <vt:i4>5</vt:i4>
      </vt:variant>
      <vt:variant>
        <vt:lpwstr>http://www.fwc.gov.au/awardsandorders/html/PR544268.htm</vt:lpwstr>
      </vt:variant>
      <vt:variant>
        <vt:lpwstr/>
      </vt:variant>
      <vt:variant>
        <vt:i4>3276858</vt:i4>
      </vt:variant>
      <vt:variant>
        <vt:i4>288</vt:i4>
      </vt:variant>
      <vt:variant>
        <vt:i4>0</vt:i4>
      </vt:variant>
      <vt:variant>
        <vt:i4>5</vt:i4>
      </vt:variant>
      <vt:variant>
        <vt:lpwstr>http://www.fwc.gov.au/awardsandorders/html/PR503694.htm</vt:lpwstr>
      </vt:variant>
      <vt:variant>
        <vt:lpwstr/>
      </vt:variant>
      <vt:variant>
        <vt:i4>3407924</vt:i4>
      </vt:variant>
      <vt:variant>
        <vt:i4>285</vt:i4>
      </vt:variant>
      <vt:variant>
        <vt:i4>0</vt:i4>
      </vt:variant>
      <vt:variant>
        <vt:i4>5</vt:i4>
      </vt:variant>
      <vt:variant>
        <vt:lpwstr>http://www.fwc.gov.au/awardsandorders/html/PR997772.htm</vt:lpwstr>
      </vt:variant>
      <vt:variant>
        <vt:lpwstr/>
      </vt:variant>
      <vt:variant>
        <vt:i4>3670074</vt:i4>
      </vt:variant>
      <vt:variant>
        <vt:i4>282</vt:i4>
      </vt:variant>
      <vt:variant>
        <vt:i4>0</vt:i4>
      </vt:variant>
      <vt:variant>
        <vt:i4>5</vt:i4>
      </vt:variant>
      <vt:variant>
        <vt:lpwstr>http://www.fwc.gov.au/awardsandorders/html/PR542224.htm</vt:lpwstr>
      </vt:variant>
      <vt:variant>
        <vt:lpwstr/>
      </vt:variant>
      <vt:variant>
        <vt:i4>3670074</vt:i4>
      </vt:variant>
      <vt:variant>
        <vt:i4>279</vt:i4>
      </vt:variant>
      <vt:variant>
        <vt:i4>0</vt:i4>
      </vt:variant>
      <vt:variant>
        <vt:i4>5</vt:i4>
      </vt:variant>
      <vt:variant>
        <vt:lpwstr>http://www.fwc.gov.au/awardsandorders/html/PR542224.htm</vt:lpwstr>
      </vt:variant>
      <vt:variant>
        <vt:lpwstr/>
      </vt:variant>
      <vt:variant>
        <vt:i4>3670074</vt:i4>
      </vt:variant>
      <vt:variant>
        <vt:i4>276</vt:i4>
      </vt:variant>
      <vt:variant>
        <vt:i4>0</vt:i4>
      </vt:variant>
      <vt:variant>
        <vt:i4>5</vt:i4>
      </vt:variant>
      <vt:variant>
        <vt:lpwstr>http://www.fwc.gov.au/awardsandorders/html/PR542224.htm</vt:lpwstr>
      </vt:variant>
      <vt:variant>
        <vt:lpwstr/>
      </vt:variant>
      <vt:variant>
        <vt:i4>3670074</vt:i4>
      </vt:variant>
      <vt:variant>
        <vt:i4>267</vt:i4>
      </vt:variant>
      <vt:variant>
        <vt:i4>0</vt:i4>
      </vt:variant>
      <vt:variant>
        <vt:i4>5</vt:i4>
      </vt:variant>
      <vt:variant>
        <vt:lpwstr>http://www.fwc.gov.au/awardsandorders/html/PR542224.htm</vt:lpwstr>
      </vt:variant>
      <vt:variant>
        <vt:lpwstr/>
      </vt:variant>
      <vt:variant>
        <vt:i4>1638451</vt:i4>
      </vt:variant>
      <vt:variant>
        <vt:i4>260</vt:i4>
      </vt:variant>
      <vt:variant>
        <vt:i4>0</vt:i4>
      </vt:variant>
      <vt:variant>
        <vt:i4>5</vt:i4>
      </vt:variant>
      <vt:variant>
        <vt:lpwstr/>
      </vt:variant>
      <vt:variant>
        <vt:lpwstr>_Toc391377630</vt:lpwstr>
      </vt:variant>
      <vt:variant>
        <vt:i4>1572915</vt:i4>
      </vt:variant>
      <vt:variant>
        <vt:i4>254</vt:i4>
      </vt:variant>
      <vt:variant>
        <vt:i4>0</vt:i4>
      </vt:variant>
      <vt:variant>
        <vt:i4>5</vt:i4>
      </vt:variant>
      <vt:variant>
        <vt:lpwstr/>
      </vt:variant>
      <vt:variant>
        <vt:lpwstr>_Toc391377629</vt:lpwstr>
      </vt:variant>
      <vt:variant>
        <vt:i4>1572915</vt:i4>
      </vt:variant>
      <vt:variant>
        <vt:i4>248</vt:i4>
      </vt:variant>
      <vt:variant>
        <vt:i4>0</vt:i4>
      </vt:variant>
      <vt:variant>
        <vt:i4>5</vt:i4>
      </vt:variant>
      <vt:variant>
        <vt:lpwstr/>
      </vt:variant>
      <vt:variant>
        <vt:lpwstr>_Toc391377628</vt:lpwstr>
      </vt:variant>
      <vt:variant>
        <vt:i4>1572915</vt:i4>
      </vt:variant>
      <vt:variant>
        <vt:i4>242</vt:i4>
      </vt:variant>
      <vt:variant>
        <vt:i4>0</vt:i4>
      </vt:variant>
      <vt:variant>
        <vt:i4>5</vt:i4>
      </vt:variant>
      <vt:variant>
        <vt:lpwstr/>
      </vt:variant>
      <vt:variant>
        <vt:lpwstr>_Toc391377627</vt:lpwstr>
      </vt:variant>
      <vt:variant>
        <vt:i4>1572915</vt:i4>
      </vt:variant>
      <vt:variant>
        <vt:i4>236</vt:i4>
      </vt:variant>
      <vt:variant>
        <vt:i4>0</vt:i4>
      </vt:variant>
      <vt:variant>
        <vt:i4>5</vt:i4>
      </vt:variant>
      <vt:variant>
        <vt:lpwstr/>
      </vt:variant>
      <vt:variant>
        <vt:lpwstr>_Toc391377626</vt:lpwstr>
      </vt:variant>
      <vt:variant>
        <vt:i4>1572915</vt:i4>
      </vt:variant>
      <vt:variant>
        <vt:i4>230</vt:i4>
      </vt:variant>
      <vt:variant>
        <vt:i4>0</vt:i4>
      </vt:variant>
      <vt:variant>
        <vt:i4>5</vt:i4>
      </vt:variant>
      <vt:variant>
        <vt:lpwstr/>
      </vt:variant>
      <vt:variant>
        <vt:lpwstr>_Toc391377625</vt:lpwstr>
      </vt:variant>
      <vt:variant>
        <vt:i4>1572915</vt:i4>
      </vt:variant>
      <vt:variant>
        <vt:i4>224</vt:i4>
      </vt:variant>
      <vt:variant>
        <vt:i4>0</vt:i4>
      </vt:variant>
      <vt:variant>
        <vt:i4>5</vt:i4>
      </vt:variant>
      <vt:variant>
        <vt:lpwstr/>
      </vt:variant>
      <vt:variant>
        <vt:lpwstr>_Toc391377624</vt:lpwstr>
      </vt:variant>
      <vt:variant>
        <vt:i4>1572915</vt:i4>
      </vt:variant>
      <vt:variant>
        <vt:i4>218</vt:i4>
      </vt:variant>
      <vt:variant>
        <vt:i4>0</vt:i4>
      </vt:variant>
      <vt:variant>
        <vt:i4>5</vt:i4>
      </vt:variant>
      <vt:variant>
        <vt:lpwstr/>
      </vt:variant>
      <vt:variant>
        <vt:lpwstr>_Toc391377623</vt:lpwstr>
      </vt:variant>
      <vt:variant>
        <vt:i4>1572915</vt:i4>
      </vt:variant>
      <vt:variant>
        <vt:i4>212</vt:i4>
      </vt:variant>
      <vt:variant>
        <vt:i4>0</vt:i4>
      </vt:variant>
      <vt:variant>
        <vt:i4>5</vt:i4>
      </vt:variant>
      <vt:variant>
        <vt:lpwstr/>
      </vt:variant>
      <vt:variant>
        <vt:lpwstr>_Toc391377622</vt:lpwstr>
      </vt:variant>
      <vt:variant>
        <vt:i4>1572915</vt:i4>
      </vt:variant>
      <vt:variant>
        <vt:i4>206</vt:i4>
      </vt:variant>
      <vt:variant>
        <vt:i4>0</vt:i4>
      </vt:variant>
      <vt:variant>
        <vt:i4>5</vt:i4>
      </vt:variant>
      <vt:variant>
        <vt:lpwstr/>
      </vt:variant>
      <vt:variant>
        <vt:lpwstr>_Toc391377621</vt:lpwstr>
      </vt:variant>
      <vt:variant>
        <vt:i4>1572915</vt:i4>
      </vt:variant>
      <vt:variant>
        <vt:i4>200</vt:i4>
      </vt:variant>
      <vt:variant>
        <vt:i4>0</vt:i4>
      </vt:variant>
      <vt:variant>
        <vt:i4>5</vt:i4>
      </vt:variant>
      <vt:variant>
        <vt:lpwstr/>
      </vt:variant>
      <vt:variant>
        <vt:lpwstr>_Toc391377620</vt:lpwstr>
      </vt:variant>
      <vt:variant>
        <vt:i4>1769523</vt:i4>
      </vt:variant>
      <vt:variant>
        <vt:i4>194</vt:i4>
      </vt:variant>
      <vt:variant>
        <vt:i4>0</vt:i4>
      </vt:variant>
      <vt:variant>
        <vt:i4>5</vt:i4>
      </vt:variant>
      <vt:variant>
        <vt:lpwstr/>
      </vt:variant>
      <vt:variant>
        <vt:lpwstr>_Toc391377619</vt:lpwstr>
      </vt:variant>
      <vt:variant>
        <vt:i4>1769523</vt:i4>
      </vt:variant>
      <vt:variant>
        <vt:i4>188</vt:i4>
      </vt:variant>
      <vt:variant>
        <vt:i4>0</vt:i4>
      </vt:variant>
      <vt:variant>
        <vt:i4>5</vt:i4>
      </vt:variant>
      <vt:variant>
        <vt:lpwstr/>
      </vt:variant>
      <vt:variant>
        <vt:lpwstr>_Toc391377618</vt:lpwstr>
      </vt:variant>
      <vt:variant>
        <vt:i4>1769523</vt:i4>
      </vt:variant>
      <vt:variant>
        <vt:i4>182</vt:i4>
      </vt:variant>
      <vt:variant>
        <vt:i4>0</vt:i4>
      </vt:variant>
      <vt:variant>
        <vt:i4>5</vt:i4>
      </vt:variant>
      <vt:variant>
        <vt:lpwstr/>
      </vt:variant>
      <vt:variant>
        <vt:lpwstr>_Toc391377617</vt:lpwstr>
      </vt:variant>
      <vt:variant>
        <vt:i4>1769523</vt:i4>
      </vt:variant>
      <vt:variant>
        <vt:i4>176</vt:i4>
      </vt:variant>
      <vt:variant>
        <vt:i4>0</vt:i4>
      </vt:variant>
      <vt:variant>
        <vt:i4>5</vt:i4>
      </vt:variant>
      <vt:variant>
        <vt:lpwstr/>
      </vt:variant>
      <vt:variant>
        <vt:lpwstr>_Toc391377616</vt:lpwstr>
      </vt:variant>
      <vt:variant>
        <vt:i4>1769523</vt:i4>
      </vt:variant>
      <vt:variant>
        <vt:i4>170</vt:i4>
      </vt:variant>
      <vt:variant>
        <vt:i4>0</vt:i4>
      </vt:variant>
      <vt:variant>
        <vt:i4>5</vt:i4>
      </vt:variant>
      <vt:variant>
        <vt:lpwstr/>
      </vt:variant>
      <vt:variant>
        <vt:lpwstr>_Toc391377615</vt:lpwstr>
      </vt:variant>
      <vt:variant>
        <vt:i4>1769523</vt:i4>
      </vt:variant>
      <vt:variant>
        <vt:i4>164</vt:i4>
      </vt:variant>
      <vt:variant>
        <vt:i4>0</vt:i4>
      </vt:variant>
      <vt:variant>
        <vt:i4>5</vt:i4>
      </vt:variant>
      <vt:variant>
        <vt:lpwstr/>
      </vt:variant>
      <vt:variant>
        <vt:lpwstr>_Toc391377614</vt:lpwstr>
      </vt:variant>
      <vt:variant>
        <vt:i4>1769523</vt:i4>
      </vt:variant>
      <vt:variant>
        <vt:i4>158</vt:i4>
      </vt:variant>
      <vt:variant>
        <vt:i4>0</vt:i4>
      </vt:variant>
      <vt:variant>
        <vt:i4>5</vt:i4>
      </vt:variant>
      <vt:variant>
        <vt:lpwstr/>
      </vt:variant>
      <vt:variant>
        <vt:lpwstr>_Toc391377613</vt:lpwstr>
      </vt:variant>
      <vt:variant>
        <vt:i4>1769523</vt:i4>
      </vt:variant>
      <vt:variant>
        <vt:i4>152</vt:i4>
      </vt:variant>
      <vt:variant>
        <vt:i4>0</vt:i4>
      </vt:variant>
      <vt:variant>
        <vt:i4>5</vt:i4>
      </vt:variant>
      <vt:variant>
        <vt:lpwstr/>
      </vt:variant>
      <vt:variant>
        <vt:lpwstr>_Toc391377612</vt:lpwstr>
      </vt:variant>
      <vt:variant>
        <vt:i4>1769523</vt:i4>
      </vt:variant>
      <vt:variant>
        <vt:i4>146</vt:i4>
      </vt:variant>
      <vt:variant>
        <vt:i4>0</vt:i4>
      </vt:variant>
      <vt:variant>
        <vt:i4>5</vt:i4>
      </vt:variant>
      <vt:variant>
        <vt:lpwstr/>
      </vt:variant>
      <vt:variant>
        <vt:lpwstr>_Toc391377611</vt:lpwstr>
      </vt:variant>
      <vt:variant>
        <vt:i4>1769523</vt:i4>
      </vt:variant>
      <vt:variant>
        <vt:i4>140</vt:i4>
      </vt:variant>
      <vt:variant>
        <vt:i4>0</vt:i4>
      </vt:variant>
      <vt:variant>
        <vt:i4>5</vt:i4>
      </vt:variant>
      <vt:variant>
        <vt:lpwstr/>
      </vt:variant>
      <vt:variant>
        <vt:lpwstr>_Toc391377610</vt:lpwstr>
      </vt:variant>
      <vt:variant>
        <vt:i4>1703987</vt:i4>
      </vt:variant>
      <vt:variant>
        <vt:i4>134</vt:i4>
      </vt:variant>
      <vt:variant>
        <vt:i4>0</vt:i4>
      </vt:variant>
      <vt:variant>
        <vt:i4>5</vt:i4>
      </vt:variant>
      <vt:variant>
        <vt:lpwstr/>
      </vt:variant>
      <vt:variant>
        <vt:lpwstr>_Toc391377609</vt:lpwstr>
      </vt:variant>
      <vt:variant>
        <vt:i4>1703987</vt:i4>
      </vt:variant>
      <vt:variant>
        <vt:i4>128</vt:i4>
      </vt:variant>
      <vt:variant>
        <vt:i4>0</vt:i4>
      </vt:variant>
      <vt:variant>
        <vt:i4>5</vt:i4>
      </vt:variant>
      <vt:variant>
        <vt:lpwstr/>
      </vt:variant>
      <vt:variant>
        <vt:lpwstr>_Toc391377608</vt:lpwstr>
      </vt:variant>
      <vt:variant>
        <vt:i4>1703987</vt:i4>
      </vt:variant>
      <vt:variant>
        <vt:i4>122</vt:i4>
      </vt:variant>
      <vt:variant>
        <vt:i4>0</vt:i4>
      </vt:variant>
      <vt:variant>
        <vt:i4>5</vt:i4>
      </vt:variant>
      <vt:variant>
        <vt:lpwstr/>
      </vt:variant>
      <vt:variant>
        <vt:lpwstr>_Toc391377607</vt:lpwstr>
      </vt:variant>
      <vt:variant>
        <vt:i4>1703987</vt:i4>
      </vt:variant>
      <vt:variant>
        <vt:i4>116</vt:i4>
      </vt:variant>
      <vt:variant>
        <vt:i4>0</vt:i4>
      </vt:variant>
      <vt:variant>
        <vt:i4>5</vt:i4>
      </vt:variant>
      <vt:variant>
        <vt:lpwstr/>
      </vt:variant>
      <vt:variant>
        <vt:lpwstr>_Toc391377606</vt:lpwstr>
      </vt:variant>
      <vt:variant>
        <vt:i4>1703987</vt:i4>
      </vt:variant>
      <vt:variant>
        <vt:i4>110</vt:i4>
      </vt:variant>
      <vt:variant>
        <vt:i4>0</vt:i4>
      </vt:variant>
      <vt:variant>
        <vt:i4>5</vt:i4>
      </vt:variant>
      <vt:variant>
        <vt:lpwstr/>
      </vt:variant>
      <vt:variant>
        <vt:lpwstr>_Toc391377605</vt:lpwstr>
      </vt:variant>
      <vt:variant>
        <vt:i4>1703987</vt:i4>
      </vt:variant>
      <vt:variant>
        <vt:i4>104</vt:i4>
      </vt:variant>
      <vt:variant>
        <vt:i4>0</vt:i4>
      </vt:variant>
      <vt:variant>
        <vt:i4>5</vt:i4>
      </vt:variant>
      <vt:variant>
        <vt:lpwstr/>
      </vt:variant>
      <vt:variant>
        <vt:lpwstr>_Toc391377604</vt:lpwstr>
      </vt:variant>
      <vt:variant>
        <vt:i4>1703987</vt:i4>
      </vt:variant>
      <vt:variant>
        <vt:i4>98</vt:i4>
      </vt:variant>
      <vt:variant>
        <vt:i4>0</vt:i4>
      </vt:variant>
      <vt:variant>
        <vt:i4>5</vt:i4>
      </vt:variant>
      <vt:variant>
        <vt:lpwstr/>
      </vt:variant>
      <vt:variant>
        <vt:lpwstr>_Toc391377603</vt:lpwstr>
      </vt:variant>
      <vt:variant>
        <vt:i4>1703987</vt:i4>
      </vt:variant>
      <vt:variant>
        <vt:i4>92</vt:i4>
      </vt:variant>
      <vt:variant>
        <vt:i4>0</vt:i4>
      </vt:variant>
      <vt:variant>
        <vt:i4>5</vt:i4>
      </vt:variant>
      <vt:variant>
        <vt:lpwstr/>
      </vt:variant>
      <vt:variant>
        <vt:lpwstr>_Toc391377602</vt:lpwstr>
      </vt:variant>
      <vt:variant>
        <vt:i4>1703987</vt:i4>
      </vt:variant>
      <vt:variant>
        <vt:i4>86</vt:i4>
      </vt:variant>
      <vt:variant>
        <vt:i4>0</vt:i4>
      </vt:variant>
      <vt:variant>
        <vt:i4>5</vt:i4>
      </vt:variant>
      <vt:variant>
        <vt:lpwstr/>
      </vt:variant>
      <vt:variant>
        <vt:lpwstr>_Toc391377601</vt:lpwstr>
      </vt:variant>
      <vt:variant>
        <vt:i4>1703987</vt:i4>
      </vt:variant>
      <vt:variant>
        <vt:i4>80</vt:i4>
      </vt:variant>
      <vt:variant>
        <vt:i4>0</vt:i4>
      </vt:variant>
      <vt:variant>
        <vt:i4>5</vt:i4>
      </vt:variant>
      <vt:variant>
        <vt:lpwstr/>
      </vt:variant>
      <vt:variant>
        <vt:lpwstr>_Toc391377600</vt:lpwstr>
      </vt:variant>
      <vt:variant>
        <vt:i4>1245232</vt:i4>
      </vt:variant>
      <vt:variant>
        <vt:i4>74</vt:i4>
      </vt:variant>
      <vt:variant>
        <vt:i4>0</vt:i4>
      </vt:variant>
      <vt:variant>
        <vt:i4>5</vt:i4>
      </vt:variant>
      <vt:variant>
        <vt:lpwstr/>
      </vt:variant>
      <vt:variant>
        <vt:lpwstr>_Toc391377599</vt:lpwstr>
      </vt:variant>
      <vt:variant>
        <vt:i4>1245232</vt:i4>
      </vt:variant>
      <vt:variant>
        <vt:i4>68</vt:i4>
      </vt:variant>
      <vt:variant>
        <vt:i4>0</vt:i4>
      </vt:variant>
      <vt:variant>
        <vt:i4>5</vt:i4>
      </vt:variant>
      <vt:variant>
        <vt:lpwstr/>
      </vt:variant>
      <vt:variant>
        <vt:lpwstr>_Toc391377598</vt:lpwstr>
      </vt:variant>
      <vt:variant>
        <vt:i4>1245232</vt:i4>
      </vt:variant>
      <vt:variant>
        <vt:i4>62</vt:i4>
      </vt:variant>
      <vt:variant>
        <vt:i4>0</vt:i4>
      </vt:variant>
      <vt:variant>
        <vt:i4>5</vt:i4>
      </vt:variant>
      <vt:variant>
        <vt:lpwstr/>
      </vt:variant>
      <vt:variant>
        <vt:lpwstr>_Toc391377597</vt:lpwstr>
      </vt:variant>
      <vt:variant>
        <vt:i4>1245232</vt:i4>
      </vt:variant>
      <vt:variant>
        <vt:i4>56</vt:i4>
      </vt:variant>
      <vt:variant>
        <vt:i4>0</vt:i4>
      </vt:variant>
      <vt:variant>
        <vt:i4>5</vt:i4>
      </vt:variant>
      <vt:variant>
        <vt:lpwstr/>
      </vt:variant>
      <vt:variant>
        <vt:lpwstr>_Toc391377596</vt:lpwstr>
      </vt:variant>
      <vt:variant>
        <vt:i4>1245232</vt:i4>
      </vt:variant>
      <vt:variant>
        <vt:i4>50</vt:i4>
      </vt:variant>
      <vt:variant>
        <vt:i4>0</vt:i4>
      </vt:variant>
      <vt:variant>
        <vt:i4>5</vt:i4>
      </vt:variant>
      <vt:variant>
        <vt:lpwstr/>
      </vt:variant>
      <vt:variant>
        <vt:lpwstr>_Toc391377595</vt:lpwstr>
      </vt:variant>
      <vt:variant>
        <vt:i4>1245232</vt:i4>
      </vt:variant>
      <vt:variant>
        <vt:i4>44</vt:i4>
      </vt:variant>
      <vt:variant>
        <vt:i4>0</vt:i4>
      </vt:variant>
      <vt:variant>
        <vt:i4>5</vt:i4>
      </vt:variant>
      <vt:variant>
        <vt:lpwstr/>
      </vt:variant>
      <vt:variant>
        <vt:lpwstr>_Toc391377594</vt:lpwstr>
      </vt:variant>
      <vt:variant>
        <vt:i4>1245232</vt:i4>
      </vt:variant>
      <vt:variant>
        <vt:i4>38</vt:i4>
      </vt:variant>
      <vt:variant>
        <vt:i4>0</vt:i4>
      </vt:variant>
      <vt:variant>
        <vt:i4>5</vt:i4>
      </vt:variant>
      <vt:variant>
        <vt:lpwstr/>
      </vt:variant>
      <vt:variant>
        <vt:lpwstr>_Toc391377593</vt:lpwstr>
      </vt:variant>
      <vt:variant>
        <vt:i4>1245232</vt:i4>
      </vt:variant>
      <vt:variant>
        <vt:i4>32</vt:i4>
      </vt:variant>
      <vt:variant>
        <vt:i4>0</vt:i4>
      </vt:variant>
      <vt:variant>
        <vt:i4>5</vt:i4>
      </vt:variant>
      <vt:variant>
        <vt:lpwstr/>
      </vt:variant>
      <vt:variant>
        <vt:lpwstr>_Toc391377592</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MA000104 - Miscellaneous Award 2010</dc:title>
  <dc:subject>Award code - MA000104</dc:subject>
  <dc:creator>Modern Award</dc:creator>
  <cp:lastModifiedBy>JONES, Trudy</cp:lastModifiedBy>
  <cp:revision>2</cp:revision>
  <cp:lastPrinted>2017-09-29T02:43:00Z</cp:lastPrinted>
  <dcterms:created xsi:type="dcterms:W3CDTF">2020-04-08T08:18:00Z</dcterms:created>
  <dcterms:modified xsi:type="dcterms:W3CDTF">2020-04-08T08:18:00Z</dcterms:modified>
</cp:coreProperties>
</file>