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73" w:rsidRPr="00F75B52" w:rsidRDefault="00382273" w:rsidP="00562685">
      <w:pPr>
        <w:spacing w:before="0"/>
        <w:jc w:val="left"/>
        <w:rPr>
          <w:b/>
          <w:sz w:val="36"/>
          <w:szCs w:val="36"/>
        </w:rPr>
      </w:pPr>
      <w:r w:rsidRPr="00F75B52">
        <w:rPr>
          <w:b/>
          <w:sz w:val="36"/>
          <w:szCs w:val="36"/>
        </w:rPr>
        <w:t>Professional Diving Industry (Industrial) Award 2010</w:t>
      </w:r>
    </w:p>
    <w:p w:rsidR="00382273" w:rsidRPr="00B95DF3" w:rsidRDefault="00382273" w:rsidP="00562685"/>
    <w:p w:rsidR="003803D7" w:rsidRPr="007E6C57" w:rsidRDefault="00D27DD3" w:rsidP="003E0B35">
      <w:pPr>
        <w:spacing w:before="240"/>
      </w:pPr>
      <w:r>
        <w:t>This Fair Work Commission c</w:t>
      </w:r>
      <w:r w:rsidRPr="00A1484D">
        <w:t xml:space="preserve">onsolidated </w:t>
      </w:r>
      <w:r>
        <w:t xml:space="preserve">modern </w:t>
      </w:r>
      <w:r w:rsidRPr="00A1484D">
        <w:t xml:space="preserve">award </w:t>
      </w:r>
      <w:r>
        <w:t>incorporates all amendments up to and including</w:t>
      </w:r>
      <w:r w:rsidR="00D75C0E">
        <w:t xml:space="preserve"> </w:t>
      </w:r>
      <w:r w:rsidR="00E27181">
        <w:t>19</w:t>
      </w:r>
      <w:r w:rsidR="00A557E9">
        <w:t> </w:t>
      </w:r>
      <w:r w:rsidR="00E27181">
        <w:t>December</w:t>
      </w:r>
      <w:r w:rsidR="007E031B">
        <w:t xml:space="preserve"> 201</w:t>
      </w:r>
      <w:r w:rsidR="007329DB">
        <w:t>9</w:t>
      </w:r>
      <w:r w:rsidR="003E0B35" w:rsidRPr="00FC08F1">
        <w:t xml:space="preserve"> </w:t>
      </w:r>
      <w:r w:rsidR="00BE58D2">
        <w:t>(</w:t>
      </w:r>
      <w:hyperlink r:id="rId8" w:history="1">
        <w:r w:rsidR="00E27181">
          <w:rPr>
            <w:rStyle w:val="Hyperlink"/>
            <w:shd w:val="clear" w:color="auto" w:fill="FFFFFF"/>
          </w:rPr>
          <w:t>PR715197</w:t>
        </w:r>
      </w:hyperlink>
      <w:r w:rsidR="009C6639" w:rsidRPr="005D62D1">
        <w:t>)</w:t>
      </w:r>
      <w:r w:rsidR="001F78B7" w:rsidRPr="005D62D1">
        <w:t>.</w:t>
      </w:r>
    </w:p>
    <w:p w:rsidR="00D27DD3" w:rsidRDefault="00D27DD3" w:rsidP="00562685">
      <w:r w:rsidRPr="00EB7837">
        <w:t>Clause</w:t>
      </w:r>
      <w:r w:rsidR="00812C1B">
        <w:t>(</w:t>
      </w:r>
      <w:r w:rsidRPr="00EB7837">
        <w:t>s</w:t>
      </w:r>
      <w:r w:rsidR="00812C1B">
        <w:t>)</w:t>
      </w:r>
      <w:r w:rsidRPr="00EB7837">
        <w:t xml:space="preserve"> </w:t>
      </w:r>
      <w:r w:rsidR="00640FDA">
        <w:t>affect</w:t>
      </w:r>
      <w:r w:rsidR="00C02BD1">
        <w:t>ed by the most recent variation</w:t>
      </w:r>
      <w:r w:rsidR="00375114">
        <w:t>(s)</w:t>
      </w:r>
      <w:r w:rsidR="00640FDA">
        <w:t>:</w:t>
      </w:r>
    </w:p>
    <w:p w:rsidR="00A76F14" w:rsidRDefault="00E27181" w:rsidP="009F7E30">
      <w:pPr>
        <w:ind w:left="770"/>
      </w:pPr>
      <w:r>
        <w:fldChar w:fldCharType="begin"/>
      </w:r>
      <w:r>
        <w:instrText xml:space="preserve"> REF _Ref405459579 \r \h </w:instrText>
      </w:r>
      <w:r>
        <w:fldChar w:fldCharType="separate"/>
      </w:r>
      <w:r w:rsidR="00654513">
        <w:t>Schedule C</w:t>
      </w:r>
      <w:r>
        <w:fldChar w:fldCharType="end"/>
      </w:r>
      <w:r>
        <w:fldChar w:fldCharType="begin"/>
      </w:r>
      <w:r>
        <w:instrText xml:space="preserve"> REF _Ref405459579 \h </w:instrText>
      </w:r>
      <w:r>
        <w:fldChar w:fldCharType="separate"/>
      </w:r>
      <w:r w:rsidR="00654513">
        <w:t>—Part-day Public Holidays</w:t>
      </w:r>
      <w:r>
        <w:fldChar w:fldCharType="end"/>
      </w:r>
    </w:p>
    <w:p w:rsidR="00E27181" w:rsidRDefault="00E27181" w:rsidP="00DE2AF2"/>
    <w:p w:rsidR="00102EDC" w:rsidRPr="005B1C37" w:rsidRDefault="00562685" w:rsidP="00562685">
      <w:pPr>
        <w:pStyle w:val="application"/>
      </w:pPr>
      <w:r>
        <w:t xml:space="preserve">Current review matter(s): </w:t>
      </w:r>
      <w:hyperlink r:id="rId9" w:history="1">
        <w:r w:rsidR="00D573E9" w:rsidRPr="004A610A">
          <w:rPr>
            <w:rStyle w:val="Hyperlink"/>
          </w:rPr>
          <w:t>AM2014/47</w:t>
        </w:r>
      </w:hyperlink>
      <w:r w:rsidR="00F1380B">
        <w:t>;</w:t>
      </w:r>
      <w:r w:rsidR="00D573E9">
        <w:t xml:space="preserve"> </w:t>
      </w:r>
      <w:hyperlink r:id="rId10" w:history="1">
        <w:r w:rsidR="00D573E9" w:rsidRPr="00A63D2C">
          <w:rPr>
            <w:color w:val="0000FF"/>
            <w:u w:val="single"/>
          </w:rPr>
          <w:t>AM2014/84</w:t>
        </w:r>
      </w:hyperlink>
      <w:r w:rsidR="00F1380B">
        <w:t>;</w:t>
      </w:r>
      <w:r w:rsidR="00D573E9" w:rsidRPr="00D573E9">
        <w:t xml:space="preserve"> </w:t>
      </w:r>
      <w:hyperlink r:id="rId11" w:history="1">
        <w:r w:rsidR="00D573E9" w:rsidRPr="004A610A">
          <w:rPr>
            <w:rStyle w:val="Hyperlink"/>
          </w:rPr>
          <w:t>AM2014/190</w:t>
        </w:r>
      </w:hyperlink>
      <w:r w:rsidR="0008362F">
        <w:t>;</w:t>
      </w:r>
      <w:r w:rsidR="00F1380B">
        <w:t xml:space="preserve"> </w:t>
      </w:r>
      <w:hyperlink r:id="rId12" w:history="1">
        <w:r w:rsidR="00F1380B">
          <w:rPr>
            <w:rStyle w:val="Hyperlink"/>
          </w:rPr>
          <w:t>AM2014/196</w:t>
        </w:r>
      </w:hyperlink>
      <w:r w:rsidR="00F1380B">
        <w:t xml:space="preserve">; </w:t>
      </w:r>
      <w:bookmarkStart w:id="0" w:name="_GoBack"/>
      <w:bookmarkEnd w:id="0"/>
      <w:r w:rsidR="009A143D">
        <w:fldChar w:fldCharType="begin"/>
      </w:r>
      <w:r w:rsidR="009A143D">
        <w:instrText xml:space="preserve"> HYPERLINK "https://www.fwc.gov.au/awards-agreements/awards/modern-award-reviews/4-yearly-review/common-issues/am2014197-casual" </w:instrText>
      </w:r>
      <w:r w:rsidR="009A143D">
        <w:fldChar w:fldCharType="separate"/>
      </w:r>
      <w:r w:rsidR="00F1380B">
        <w:rPr>
          <w:rStyle w:val="Hyperlink"/>
        </w:rPr>
        <w:t>AM2014/197</w:t>
      </w:r>
      <w:r w:rsidR="009A143D">
        <w:rPr>
          <w:rStyle w:val="Hyperlink"/>
        </w:rPr>
        <w:fldChar w:fldCharType="end"/>
      </w:r>
      <w:r w:rsidR="00F1380B">
        <w:t xml:space="preserve">; </w:t>
      </w:r>
      <w:hyperlink r:id="rId13" w:history="1">
        <w:r w:rsidR="00F1380B">
          <w:rPr>
            <w:rStyle w:val="Hyperlink"/>
          </w:rPr>
          <w:t>AM2014/300</w:t>
        </w:r>
      </w:hyperlink>
      <w:r w:rsidR="00F1380B">
        <w:t xml:space="preserve">; </w:t>
      </w:r>
      <w:hyperlink r:id="rId14" w:history="1">
        <w:r w:rsidR="0008362F">
          <w:rPr>
            <w:rStyle w:val="Hyperlink"/>
          </w:rPr>
          <w:t>AM2014/301</w:t>
        </w:r>
      </w:hyperlink>
      <w:r w:rsidR="00F1380B">
        <w:t xml:space="preserve">; </w:t>
      </w:r>
      <w:hyperlink r:id="rId15" w:history="1">
        <w:r w:rsidR="00F1380B">
          <w:rPr>
            <w:rStyle w:val="Hyperlink"/>
          </w:rPr>
          <w:t>AM2015/1</w:t>
        </w:r>
      </w:hyperlink>
      <w:r w:rsidR="00F1380B">
        <w:t xml:space="preserve">; </w:t>
      </w:r>
      <w:hyperlink r:id="rId16" w:history="1">
        <w:r w:rsidR="00F1380B">
          <w:rPr>
            <w:rStyle w:val="Hyperlink"/>
          </w:rPr>
          <w:t>AM2015/2</w:t>
        </w:r>
      </w:hyperlink>
      <w:r w:rsidR="003C1016">
        <w:t xml:space="preserve">; </w:t>
      </w:r>
      <w:hyperlink r:id="rId17" w:history="1">
        <w:r w:rsidR="005B1C37" w:rsidRPr="005B1C37">
          <w:rPr>
            <w:rStyle w:val="Hyperlink"/>
          </w:rPr>
          <w:t>AM2016/8</w:t>
        </w:r>
      </w:hyperlink>
      <w:r w:rsidR="003A0074" w:rsidRPr="003A0074">
        <w:rPr>
          <w:color w:val="000000" w:themeColor="text1"/>
        </w:rPr>
        <w:t>;</w:t>
      </w:r>
      <w:r w:rsidR="005B1C37">
        <w:rPr>
          <w:color w:val="0000FF"/>
          <w:u w:val="single"/>
        </w:rPr>
        <w:t xml:space="preserve"> </w:t>
      </w:r>
      <w:hyperlink r:id="rId18" w:history="1">
        <w:r w:rsidR="005B1C37">
          <w:rPr>
            <w:rStyle w:val="Hyperlink"/>
          </w:rPr>
          <w:t>AM2016/15</w:t>
        </w:r>
      </w:hyperlink>
    </w:p>
    <w:p w:rsidR="00382273" w:rsidRPr="005A048B" w:rsidRDefault="00382273" w:rsidP="00562685"/>
    <w:p w:rsidR="00382273" w:rsidRDefault="00382273" w:rsidP="00562685">
      <w:pPr>
        <w:jc w:val="left"/>
        <w:rPr>
          <w:b/>
          <w:sz w:val="28"/>
        </w:rPr>
      </w:pPr>
      <w:r w:rsidRPr="00A204D3">
        <w:rPr>
          <w:b/>
          <w:sz w:val="28"/>
        </w:rPr>
        <w:t xml:space="preserve">Table of </w:t>
      </w:r>
      <w:r w:rsidRPr="001C0D5D">
        <w:rPr>
          <w:b/>
          <w:sz w:val="28"/>
        </w:rPr>
        <w:t>Contents</w:t>
      </w:r>
    </w:p>
    <w:p w:rsidR="005431EA" w:rsidRPr="001C0D5D" w:rsidRDefault="005431EA" w:rsidP="005431EA">
      <w:pPr>
        <w:pStyle w:val="History"/>
      </w:pPr>
      <w:r>
        <w:t xml:space="preserve">[Varied by </w:t>
      </w:r>
      <w:hyperlink r:id="rId19" w:history="1">
        <w:r w:rsidRPr="00D97A5B">
          <w:rPr>
            <w:rStyle w:val="Hyperlink"/>
          </w:rPr>
          <w:t>PR532631</w:t>
        </w:r>
      </w:hyperlink>
      <w:r w:rsidR="00331237">
        <w:t xml:space="preserve">, </w:t>
      </w:r>
      <w:hyperlink r:id="rId20" w:history="1">
        <w:r w:rsidR="00331237">
          <w:rPr>
            <w:rStyle w:val="Hyperlink"/>
          </w:rPr>
          <w:t>PR544519</w:t>
        </w:r>
      </w:hyperlink>
      <w:r w:rsidR="00561A01">
        <w:t xml:space="preserve">, </w:t>
      </w:r>
      <w:hyperlink r:id="rId21" w:history="1">
        <w:r w:rsidR="00561A01">
          <w:rPr>
            <w:rStyle w:val="Hyperlink"/>
          </w:rPr>
          <w:t>PR546288</w:t>
        </w:r>
      </w:hyperlink>
      <w:r w:rsidR="00125E0C">
        <w:t xml:space="preserve">, </w:t>
      </w:r>
      <w:hyperlink r:id="rId22" w:history="1">
        <w:r w:rsidR="00125E0C">
          <w:rPr>
            <w:rStyle w:val="Hyperlink"/>
          </w:rPr>
          <w:t>PR557581</w:t>
        </w:r>
      </w:hyperlink>
      <w:r w:rsidR="003C1016" w:rsidRPr="003C1016">
        <w:t xml:space="preserve">, </w:t>
      </w:r>
      <w:hyperlink r:id="rId23" w:history="1">
        <w:r w:rsidR="00530FDB">
          <w:rPr>
            <w:rStyle w:val="Hyperlink"/>
          </w:rPr>
          <w:t>PR573679</w:t>
        </w:r>
      </w:hyperlink>
      <w:r w:rsidR="003A0074" w:rsidRPr="003C1016">
        <w:t>,</w:t>
      </w:r>
      <w:r w:rsidR="00AB6953" w:rsidRPr="003C1016">
        <w:t xml:space="preserve"> </w:t>
      </w:r>
      <w:hyperlink r:id="rId24" w:history="1">
        <w:r w:rsidR="00AB6953" w:rsidRPr="0028601E">
          <w:rPr>
            <w:rStyle w:val="Hyperlink"/>
            <w:shd w:val="clear" w:color="auto" w:fill="FFFFFF" w:themeFill="background1"/>
          </w:rPr>
          <w:t>PR585482</w:t>
        </w:r>
      </w:hyperlink>
      <w:r w:rsidR="003C1016" w:rsidRPr="003C1016">
        <w:t xml:space="preserve">, </w:t>
      </w:r>
      <w:hyperlink r:id="rId25" w:history="1">
        <w:r w:rsidR="00AC5D72" w:rsidRPr="00AC5D72">
          <w:rPr>
            <w:rStyle w:val="Hyperlink"/>
            <w:shd w:val="clear" w:color="auto" w:fill="FFFFFF" w:themeFill="background1"/>
          </w:rPr>
          <w:t>PR588750</w:t>
        </w:r>
      </w:hyperlink>
      <w:r w:rsidR="00A76F14" w:rsidRPr="00A76F14">
        <w:rPr>
          <w:rStyle w:val="Hyperlink"/>
          <w:color w:val="auto"/>
          <w:u w:val="none"/>
          <w:shd w:val="clear" w:color="auto" w:fill="FFFFFF" w:themeFill="background1"/>
        </w:rPr>
        <w:t xml:space="preserve">, </w:t>
      </w:r>
      <w:hyperlink r:id="rId26" w:history="1">
        <w:r w:rsidR="00A76F14" w:rsidRPr="00A76F14">
          <w:rPr>
            <w:rStyle w:val="Hyperlink"/>
          </w:rPr>
          <w:t>PR609438</w:t>
        </w:r>
      </w:hyperlink>
      <w:r w:rsidR="009C6639">
        <w:t>,</w:t>
      </w:r>
      <w:r w:rsidR="009C6639" w:rsidRPr="009C6639">
        <w:t xml:space="preserve"> </w:t>
      </w:r>
      <w:hyperlink r:id="rId27" w:history="1">
        <w:r w:rsidR="009C6639">
          <w:rPr>
            <w:rStyle w:val="Hyperlink"/>
          </w:rPr>
          <w:t>PR610274</w:t>
        </w:r>
      </w:hyperlink>
      <w:r w:rsidR="005D62D1" w:rsidRPr="005D62D1">
        <w:rPr>
          <w:rStyle w:val="Hyperlink"/>
          <w:color w:val="auto"/>
          <w:u w:val="none"/>
        </w:rPr>
        <w:t xml:space="preserve">, </w:t>
      </w:r>
      <w:hyperlink r:id="rId28" w:history="1">
        <w:r w:rsidR="005D62D1">
          <w:rPr>
            <w:rStyle w:val="Hyperlink"/>
          </w:rPr>
          <w:t>PR701511</w:t>
        </w:r>
      </w:hyperlink>
      <w:r w:rsidR="009C6639" w:rsidRPr="005D62D1">
        <w:t>]</w:t>
      </w:r>
      <w:r w:rsidR="009C6639">
        <w:t xml:space="preserve"> </w:t>
      </w:r>
    </w:p>
    <w:p w:rsidR="00654513" w:rsidRDefault="00E97BE5">
      <w:pPr>
        <w:pStyle w:val="TOC1"/>
        <w:rPr>
          <w:rFonts w:asciiTheme="minorHAnsi" w:eastAsiaTheme="minorEastAsia" w:hAnsiTheme="minorHAnsi" w:cstheme="minorBidi"/>
          <w:b w:val="0"/>
          <w:bCs w:val="0"/>
          <w:noProof/>
          <w:sz w:val="22"/>
          <w:szCs w:val="22"/>
        </w:rPr>
      </w:pPr>
      <w:r>
        <w:fldChar w:fldCharType="begin"/>
      </w:r>
      <w:r w:rsidR="00382273">
        <w:instrText xml:space="preserve"> TOC \o "1-1" \h \z \t "Heading 2,2,Level 1,2,Sub document,1,Level 4A,2" </w:instrText>
      </w:r>
      <w:r>
        <w:fldChar w:fldCharType="separate"/>
      </w:r>
      <w:hyperlink w:anchor="_Toc31982802" w:history="1">
        <w:r w:rsidR="00654513" w:rsidRPr="00C16BC6">
          <w:rPr>
            <w:rStyle w:val="Hyperlink"/>
            <w:noProof/>
          </w:rPr>
          <w:t>Part 1— Application and Operation</w:t>
        </w:r>
        <w:r w:rsidR="00654513">
          <w:rPr>
            <w:noProof/>
            <w:webHidden/>
          </w:rPr>
          <w:tab/>
        </w:r>
        <w:r w:rsidR="00654513">
          <w:rPr>
            <w:noProof/>
            <w:webHidden/>
          </w:rPr>
          <w:fldChar w:fldCharType="begin"/>
        </w:r>
        <w:r w:rsidR="00654513">
          <w:rPr>
            <w:noProof/>
            <w:webHidden/>
          </w:rPr>
          <w:instrText xml:space="preserve"> PAGEREF _Toc31982802 \h </w:instrText>
        </w:r>
        <w:r w:rsidR="00654513">
          <w:rPr>
            <w:noProof/>
            <w:webHidden/>
          </w:rPr>
        </w:r>
        <w:r w:rsidR="00654513">
          <w:rPr>
            <w:noProof/>
            <w:webHidden/>
          </w:rPr>
          <w:fldChar w:fldCharType="separate"/>
        </w:r>
        <w:r w:rsidR="00654513">
          <w:rPr>
            <w:noProof/>
            <w:webHidden/>
          </w:rPr>
          <w:t>3</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03" w:history="1">
        <w:r w:rsidR="00654513" w:rsidRPr="00C16BC6">
          <w:rPr>
            <w:rStyle w:val="Hyperlink"/>
            <w:noProof/>
          </w:rPr>
          <w:t>1.</w:t>
        </w:r>
        <w:r w:rsidR="00654513">
          <w:rPr>
            <w:rFonts w:asciiTheme="minorHAnsi" w:eastAsiaTheme="minorEastAsia" w:hAnsiTheme="minorHAnsi" w:cstheme="minorBidi"/>
            <w:noProof/>
            <w:sz w:val="22"/>
            <w:szCs w:val="22"/>
          </w:rPr>
          <w:tab/>
        </w:r>
        <w:r w:rsidR="00654513" w:rsidRPr="00C16BC6">
          <w:rPr>
            <w:rStyle w:val="Hyperlink"/>
            <w:noProof/>
          </w:rPr>
          <w:t>Title</w:t>
        </w:r>
        <w:r w:rsidR="00654513">
          <w:rPr>
            <w:noProof/>
            <w:webHidden/>
          </w:rPr>
          <w:tab/>
        </w:r>
        <w:r w:rsidR="00654513">
          <w:rPr>
            <w:noProof/>
            <w:webHidden/>
          </w:rPr>
          <w:fldChar w:fldCharType="begin"/>
        </w:r>
        <w:r w:rsidR="00654513">
          <w:rPr>
            <w:noProof/>
            <w:webHidden/>
          </w:rPr>
          <w:instrText xml:space="preserve"> PAGEREF _Toc31982803 \h </w:instrText>
        </w:r>
        <w:r w:rsidR="00654513">
          <w:rPr>
            <w:noProof/>
            <w:webHidden/>
          </w:rPr>
        </w:r>
        <w:r w:rsidR="00654513">
          <w:rPr>
            <w:noProof/>
            <w:webHidden/>
          </w:rPr>
          <w:fldChar w:fldCharType="separate"/>
        </w:r>
        <w:r w:rsidR="00654513">
          <w:rPr>
            <w:noProof/>
            <w:webHidden/>
          </w:rPr>
          <w:t>3</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04" w:history="1">
        <w:r w:rsidR="00654513" w:rsidRPr="00C16BC6">
          <w:rPr>
            <w:rStyle w:val="Hyperlink"/>
            <w:noProof/>
          </w:rPr>
          <w:t>2.</w:t>
        </w:r>
        <w:r w:rsidR="00654513">
          <w:rPr>
            <w:rFonts w:asciiTheme="minorHAnsi" w:eastAsiaTheme="minorEastAsia" w:hAnsiTheme="minorHAnsi" w:cstheme="minorBidi"/>
            <w:noProof/>
            <w:sz w:val="22"/>
            <w:szCs w:val="22"/>
          </w:rPr>
          <w:tab/>
        </w:r>
        <w:r w:rsidR="00654513" w:rsidRPr="00C16BC6">
          <w:rPr>
            <w:rStyle w:val="Hyperlink"/>
            <w:noProof/>
          </w:rPr>
          <w:t>Commencement and transitional</w:t>
        </w:r>
        <w:r w:rsidR="00654513">
          <w:rPr>
            <w:noProof/>
            <w:webHidden/>
          </w:rPr>
          <w:tab/>
        </w:r>
        <w:r w:rsidR="00654513">
          <w:rPr>
            <w:noProof/>
            <w:webHidden/>
          </w:rPr>
          <w:fldChar w:fldCharType="begin"/>
        </w:r>
        <w:r w:rsidR="00654513">
          <w:rPr>
            <w:noProof/>
            <w:webHidden/>
          </w:rPr>
          <w:instrText xml:space="preserve"> PAGEREF _Toc31982804 \h </w:instrText>
        </w:r>
        <w:r w:rsidR="00654513">
          <w:rPr>
            <w:noProof/>
            <w:webHidden/>
          </w:rPr>
        </w:r>
        <w:r w:rsidR="00654513">
          <w:rPr>
            <w:noProof/>
            <w:webHidden/>
          </w:rPr>
          <w:fldChar w:fldCharType="separate"/>
        </w:r>
        <w:r w:rsidR="00654513">
          <w:rPr>
            <w:noProof/>
            <w:webHidden/>
          </w:rPr>
          <w:t>3</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05" w:history="1">
        <w:r w:rsidR="00654513" w:rsidRPr="00C16BC6">
          <w:rPr>
            <w:rStyle w:val="Hyperlink"/>
            <w:noProof/>
          </w:rPr>
          <w:t>3.</w:t>
        </w:r>
        <w:r w:rsidR="00654513">
          <w:rPr>
            <w:rFonts w:asciiTheme="minorHAnsi" w:eastAsiaTheme="minorEastAsia" w:hAnsiTheme="minorHAnsi" w:cstheme="minorBidi"/>
            <w:noProof/>
            <w:sz w:val="22"/>
            <w:szCs w:val="22"/>
          </w:rPr>
          <w:tab/>
        </w:r>
        <w:r w:rsidR="00654513" w:rsidRPr="00C16BC6">
          <w:rPr>
            <w:rStyle w:val="Hyperlink"/>
            <w:noProof/>
          </w:rPr>
          <w:t>Definitions and interpretation</w:t>
        </w:r>
        <w:r w:rsidR="00654513">
          <w:rPr>
            <w:noProof/>
            <w:webHidden/>
          </w:rPr>
          <w:tab/>
        </w:r>
        <w:r w:rsidR="00654513">
          <w:rPr>
            <w:noProof/>
            <w:webHidden/>
          </w:rPr>
          <w:fldChar w:fldCharType="begin"/>
        </w:r>
        <w:r w:rsidR="00654513">
          <w:rPr>
            <w:noProof/>
            <w:webHidden/>
          </w:rPr>
          <w:instrText xml:space="preserve"> PAGEREF _Toc31982805 \h </w:instrText>
        </w:r>
        <w:r w:rsidR="00654513">
          <w:rPr>
            <w:noProof/>
            <w:webHidden/>
          </w:rPr>
        </w:r>
        <w:r w:rsidR="00654513">
          <w:rPr>
            <w:noProof/>
            <w:webHidden/>
          </w:rPr>
          <w:fldChar w:fldCharType="separate"/>
        </w:r>
        <w:r w:rsidR="00654513">
          <w:rPr>
            <w:noProof/>
            <w:webHidden/>
          </w:rPr>
          <w:t>4</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06" w:history="1">
        <w:r w:rsidR="00654513" w:rsidRPr="00C16BC6">
          <w:rPr>
            <w:rStyle w:val="Hyperlink"/>
            <w:noProof/>
          </w:rPr>
          <w:t>4.</w:t>
        </w:r>
        <w:r w:rsidR="00654513">
          <w:rPr>
            <w:rFonts w:asciiTheme="minorHAnsi" w:eastAsiaTheme="minorEastAsia" w:hAnsiTheme="minorHAnsi" w:cstheme="minorBidi"/>
            <w:noProof/>
            <w:sz w:val="22"/>
            <w:szCs w:val="22"/>
          </w:rPr>
          <w:tab/>
        </w:r>
        <w:r w:rsidR="00654513" w:rsidRPr="00C16BC6">
          <w:rPr>
            <w:rStyle w:val="Hyperlink"/>
            <w:noProof/>
          </w:rPr>
          <w:t>Coverage</w:t>
        </w:r>
        <w:r w:rsidR="00654513">
          <w:rPr>
            <w:noProof/>
            <w:webHidden/>
          </w:rPr>
          <w:tab/>
        </w:r>
        <w:r w:rsidR="00654513">
          <w:rPr>
            <w:noProof/>
            <w:webHidden/>
          </w:rPr>
          <w:fldChar w:fldCharType="begin"/>
        </w:r>
        <w:r w:rsidR="00654513">
          <w:rPr>
            <w:noProof/>
            <w:webHidden/>
          </w:rPr>
          <w:instrText xml:space="preserve"> PAGEREF _Toc31982806 \h </w:instrText>
        </w:r>
        <w:r w:rsidR="00654513">
          <w:rPr>
            <w:noProof/>
            <w:webHidden/>
          </w:rPr>
        </w:r>
        <w:r w:rsidR="00654513">
          <w:rPr>
            <w:noProof/>
            <w:webHidden/>
          </w:rPr>
          <w:fldChar w:fldCharType="separate"/>
        </w:r>
        <w:r w:rsidR="00654513">
          <w:rPr>
            <w:noProof/>
            <w:webHidden/>
          </w:rPr>
          <w:t>6</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07" w:history="1">
        <w:r w:rsidR="00654513" w:rsidRPr="00C16BC6">
          <w:rPr>
            <w:rStyle w:val="Hyperlink"/>
            <w:noProof/>
          </w:rPr>
          <w:t>5.</w:t>
        </w:r>
        <w:r w:rsidR="00654513">
          <w:rPr>
            <w:rFonts w:asciiTheme="minorHAnsi" w:eastAsiaTheme="minorEastAsia" w:hAnsiTheme="minorHAnsi" w:cstheme="minorBidi"/>
            <w:noProof/>
            <w:sz w:val="22"/>
            <w:szCs w:val="22"/>
          </w:rPr>
          <w:tab/>
        </w:r>
        <w:r w:rsidR="00654513" w:rsidRPr="00C16BC6">
          <w:rPr>
            <w:rStyle w:val="Hyperlink"/>
            <w:noProof/>
          </w:rPr>
          <w:t>Access to the award and the National Employment Standards</w:t>
        </w:r>
        <w:r w:rsidR="00654513">
          <w:rPr>
            <w:noProof/>
            <w:webHidden/>
          </w:rPr>
          <w:tab/>
        </w:r>
        <w:r w:rsidR="00654513">
          <w:rPr>
            <w:noProof/>
            <w:webHidden/>
          </w:rPr>
          <w:fldChar w:fldCharType="begin"/>
        </w:r>
        <w:r w:rsidR="00654513">
          <w:rPr>
            <w:noProof/>
            <w:webHidden/>
          </w:rPr>
          <w:instrText xml:space="preserve"> PAGEREF _Toc31982807 \h </w:instrText>
        </w:r>
        <w:r w:rsidR="00654513">
          <w:rPr>
            <w:noProof/>
            <w:webHidden/>
          </w:rPr>
        </w:r>
        <w:r w:rsidR="00654513">
          <w:rPr>
            <w:noProof/>
            <w:webHidden/>
          </w:rPr>
          <w:fldChar w:fldCharType="separate"/>
        </w:r>
        <w:r w:rsidR="00654513">
          <w:rPr>
            <w:noProof/>
            <w:webHidden/>
          </w:rPr>
          <w:t>6</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08" w:history="1">
        <w:r w:rsidR="00654513" w:rsidRPr="00C16BC6">
          <w:rPr>
            <w:rStyle w:val="Hyperlink"/>
            <w:noProof/>
          </w:rPr>
          <w:t>6.</w:t>
        </w:r>
        <w:r w:rsidR="00654513">
          <w:rPr>
            <w:rFonts w:asciiTheme="minorHAnsi" w:eastAsiaTheme="minorEastAsia" w:hAnsiTheme="minorHAnsi" w:cstheme="minorBidi"/>
            <w:noProof/>
            <w:sz w:val="22"/>
            <w:szCs w:val="22"/>
          </w:rPr>
          <w:tab/>
        </w:r>
        <w:r w:rsidR="00654513" w:rsidRPr="00C16BC6">
          <w:rPr>
            <w:rStyle w:val="Hyperlink"/>
            <w:noProof/>
          </w:rPr>
          <w:t>The National Employment Standards and this award</w:t>
        </w:r>
        <w:r w:rsidR="00654513">
          <w:rPr>
            <w:noProof/>
            <w:webHidden/>
          </w:rPr>
          <w:tab/>
        </w:r>
        <w:r w:rsidR="00654513">
          <w:rPr>
            <w:noProof/>
            <w:webHidden/>
          </w:rPr>
          <w:fldChar w:fldCharType="begin"/>
        </w:r>
        <w:r w:rsidR="00654513">
          <w:rPr>
            <w:noProof/>
            <w:webHidden/>
          </w:rPr>
          <w:instrText xml:space="preserve"> PAGEREF _Toc31982808 \h </w:instrText>
        </w:r>
        <w:r w:rsidR="00654513">
          <w:rPr>
            <w:noProof/>
            <w:webHidden/>
          </w:rPr>
        </w:r>
        <w:r w:rsidR="00654513">
          <w:rPr>
            <w:noProof/>
            <w:webHidden/>
          </w:rPr>
          <w:fldChar w:fldCharType="separate"/>
        </w:r>
        <w:r w:rsidR="00654513">
          <w:rPr>
            <w:noProof/>
            <w:webHidden/>
          </w:rPr>
          <w:t>7</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09" w:history="1">
        <w:r w:rsidR="00654513" w:rsidRPr="00C16BC6">
          <w:rPr>
            <w:rStyle w:val="Hyperlink"/>
            <w:noProof/>
          </w:rPr>
          <w:t>7.</w:t>
        </w:r>
        <w:r w:rsidR="00654513">
          <w:rPr>
            <w:rFonts w:asciiTheme="minorHAnsi" w:eastAsiaTheme="minorEastAsia" w:hAnsiTheme="minorHAnsi" w:cstheme="minorBidi"/>
            <w:noProof/>
            <w:sz w:val="22"/>
            <w:szCs w:val="22"/>
          </w:rPr>
          <w:tab/>
        </w:r>
        <w:r w:rsidR="00654513" w:rsidRPr="00C16BC6">
          <w:rPr>
            <w:rStyle w:val="Hyperlink"/>
            <w:noProof/>
          </w:rPr>
          <w:t>Individual flexibility arrangements</w:t>
        </w:r>
        <w:r w:rsidR="00654513">
          <w:rPr>
            <w:noProof/>
            <w:webHidden/>
          </w:rPr>
          <w:tab/>
        </w:r>
        <w:r w:rsidR="00654513">
          <w:rPr>
            <w:noProof/>
            <w:webHidden/>
          </w:rPr>
          <w:fldChar w:fldCharType="begin"/>
        </w:r>
        <w:r w:rsidR="00654513">
          <w:rPr>
            <w:noProof/>
            <w:webHidden/>
          </w:rPr>
          <w:instrText xml:space="preserve"> PAGEREF _Toc31982809 \h </w:instrText>
        </w:r>
        <w:r w:rsidR="00654513">
          <w:rPr>
            <w:noProof/>
            <w:webHidden/>
          </w:rPr>
        </w:r>
        <w:r w:rsidR="00654513">
          <w:rPr>
            <w:noProof/>
            <w:webHidden/>
          </w:rPr>
          <w:fldChar w:fldCharType="separate"/>
        </w:r>
        <w:r w:rsidR="00654513">
          <w:rPr>
            <w:noProof/>
            <w:webHidden/>
          </w:rPr>
          <w:t>7</w:t>
        </w:r>
        <w:r w:rsidR="00654513">
          <w:rPr>
            <w:noProof/>
            <w:webHidden/>
          </w:rPr>
          <w:fldChar w:fldCharType="end"/>
        </w:r>
      </w:hyperlink>
    </w:p>
    <w:p w:rsidR="00654513" w:rsidRDefault="009A143D">
      <w:pPr>
        <w:pStyle w:val="TOC1"/>
        <w:rPr>
          <w:rFonts w:asciiTheme="minorHAnsi" w:eastAsiaTheme="minorEastAsia" w:hAnsiTheme="minorHAnsi" w:cstheme="minorBidi"/>
          <w:b w:val="0"/>
          <w:bCs w:val="0"/>
          <w:noProof/>
          <w:sz w:val="22"/>
          <w:szCs w:val="22"/>
        </w:rPr>
      </w:pPr>
      <w:hyperlink w:anchor="_Toc31982810" w:history="1">
        <w:r w:rsidR="00654513" w:rsidRPr="00C16BC6">
          <w:rPr>
            <w:rStyle w:val="Hyperlink"/>
            <w:noProof/>
          </w:rPr>
          <w:t>Part 2— Consultation and Dispute Resolution</w:t>
        </w:r>
        <w:r w:rsidR="00654513">
          <w:rPr>
            <w:noProof/>
            <w:webHidden/>
          </w:rPr>
          <w:tab/>
        </w:r>
        <w:r w:rsidR="00654513">
          <w:rPr>
            <w:noProof/>
            <w:webHidden/>
          </w:rPr>
          <w:fldChar w:fldCharType="begin"/>
        </w:r>
        <w:r w:rsidR="00654513">
          <w:rPr>
            <w:noProof/>
            <w:webHidden/>
          </w:rPr>
          <w:instrText xml:space="preserve"> PAGEREF _Toc31982810 \h </w:instrText>
        </w:r>
        <w:r w:rsidR="00654513">
          <w:rPr>
            <w:noProof/>
            <w:webHidden/>
          </w:rPr>
        </w:r>
        <w:r w:rsidR="00654513">
          <w:rPr>
            <w:noProof/>
            <w:webHidden/>
          </w:rPr>
          <w:fldChar w:fldCharType="separate"/>
        </w:r>
        <w:r w:rsidR="00654513">
          <w:rPr>
            <w:noProof/>
            <w:webHidden/>
          </w:rPr>
          <w:t>8</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11" w:history="1">
        <w:r w:rsidR="00654513" w:rsidRPr="00C16BC6">
          <w:rPr>
            <w:rStyle w:val="Hyperlink"/>
            <w:noProof/>
          </w:rPr>
          <w:t>8.</w:t>
        </w:r>
        <w:r w:rsidR="00654513">
          <w:rPr>
            <w:rFonts w:asciiTheme="minorHAnsi" w:eastAsiaTheme="minorEastAsia" w:hAnsiTheme="minorHAnsi" w:cstheme="minorBidi"/>
            <w:noProof/>
            <w:sz w:val="22"/>
            <w:szCs w:val="22"/>
          </w:rPr>
          <w:tab/>
        </w:r>
        <w:r w:rsidR="00654513" w:rsidRPr="00C16BC6">
          <w:rPr>
            <w:rStyle w:val="Hyperlink"/>
            <w:noProof/>
          </w:rPr>
          <w:t>Consultation about major workplace change</w:t>
        </w:r>
        <w:r w:rsidR="00654513">
          <w:rPr>
            <w:noProof/>
            <w:webHidden/>
          </w:rPr>
          <w:tab/>
        </w:r>
        <w:r w:rsidR="00654513">
          <w:rPr>
            <w:noProof/>
            <w:webHidden/>
          </w:rPr>
          <w:fldChar w:fldCharType="begin"/>
        </w:r>
        <w:r w:rsidR="00654513">
          <w:rPr>
            <w:noProof/>
            <w:webHidden/>
          </w:rPr>
          <w:instrText xml:space="preserve"> PAGEREF _Toc31982811 \h </w:instrText>
        </w:r>
        <w:r w:rsidR="00654513">
          <w:rPr>
            <w:noProof/>
            <w:webHidden/>
          </w:rPr>
        </w:r>
        <w:r w:rsidR="00654513">
          <w:rPr>
            <w:noProof/>
            <w:webHidden/>
          </w:rPr>
          <w:fldChar w:fldCharType="separate"/>
        </w:r>
        <w:r w:rsidR="00654513">
          <w:rPr>
            <w:noProof/>
            <w:webHidden/>
          </w:rPr>
          <w:t>8</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12" w:history="1">
        <w:r w:rsidR="00654513" w:rsidRPr="00C16BC6">
          <w:rPr>
            <w:rStyle w:val="Hyperlink"/>
            <w:noProof/>
          </w:rPr>
          <w:t>8A.</w:t>
        </w:r>
        <w:r w:rsidR="00654513">
          <w:rPr>
            <w:rFonts w:asciiTheme="minorHAnsi" w:eastAsiaTheme="minorEastAsia" w:hAnsiTheme="minorHAnsi" w:cstheme="minorBidi"/>
            <w:noProof/>
            <w:sz w:val="22"/>
            <w:szCs w:val="22"/>
          </w:rPr>
          <w:tab/>
        </w:r>
        <w:r w:rsidR="00654513" w:rsidRPr="00C16BC6">
          <w:rPr>
            <w:rStyle w:val="Hyperlink"/>
            <w:noProof/>
          </w:rPr>
          <w:t>Consultation about changes to rosters or hours of work</w:t>
        </w:r>
        <w:r w:rsidR="00654513">
          <w:rPr>
            <w:noProof/>
            <w:webHidden/>
          </w:rPr>
          <w:tab/>
        </w:r>
        <w:r w:rsidR="00654513">
          <w:rPr>
            <w:noProof/>
            <w:webHidden/>
          </w:rPr>
          <w:fldChar w:fldCharType="begin"/>
        </w:r>
        <w:r w:rsidR="00654513">
          <w:rPr>
            <w:noProof/>
            <w:webHidden/>
          </w:rPr>
          <w:instrText xml:space="preserve"> PAGEREF _Toc31982812 \h </w:instrText>
        </w:r>
        <w:r w:rsidR="00654513">
          <w:rPr>
            <w:noProof/>
            <w:webHidden/>
          </w:rPr>
        </w:r>
        <w:r w:rsidR="00654513">
          <w:rPr>
            <w:noProof/>
            <w:webHidden/>
          </w:rPr>
          <w:fldChar w:fldCharType="separate"/>
        </w:r>
        <w:r w:rsidR="00654513">
          <w:rPr>
            <w:noProof/>
            <w:webHidden/>
          </w:rPr>
          <w:t>9</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13" w:history="1">
        <w:r w:rsidR="00654513" w:rsidRPr="00C16BC6">
          <w:rPr>
            <w:rStyle w:val="Hyperlink"/>
            <w:noProof/>
          </w:rPr>
          <w:t>9.</w:t>
        </w:r>
        <w:r w:rsidR="00654513">
          <w:rPr>
            <w:rFonts w:asciiTheme="minorHAnsi" w:eastAsiaTheme="minorEastAsia" w:hAnsiTheme="minorHAnsi" w:cstheme="minorBidi"/>
            <w:noProof/>
            <w:sz w:val="22"/>
            <w:szCs w:val="22"/>
          </w:rPr>
          <w:tab/>
        </w:r>
        <w:r w:rsidR="00654513" w:rsidRPr="00C16BC6">
          <w:rPr>
            <w:rStyle w:val="Hyperlink"/>
            <w:noProof/>
          </w:rPr>
          <w:t>Dispute resolution</w:t>
        </w:r>
        <w:r w:rsidR="00654513">
          <w:rPr>
            <w:noProof/>
            <w:webHidden/>
          </w:rPr>
          <w:tab/>
        </w:r>
        <w:r w:rsidR="00654513">
          <w:rPr>
            <w:noProof/>
            <w:webHidden/>
          </w:rPr>
          <w:fldChar w:fldCharType="begin"/>
        </w:r>
        <w:r w:rsidR="00654513">
          <w:rPr>
            <w:noProof/>
            <w:webHidden/>
          </w:rPr>
          <w:instrText xml:space="preserve"> PAGEREF _Toc31982813 \h </w:instrText>
        </w:r>
        <w:r w:rsidR="00654513">
          <w:rPr>
            <w:noProof/>
            <w:webHidden/>
          </w:rPr>
        </w:r>
        <w:r w:rsidR="00654513">
          <w:rPr>
            <w:noProof/>
            <w:webHidden/>
          </w:rPr>
          <w:fldChar w:fldCharType="separate"/>
        </w:r>
        <w:r w:rsidR="00654513">
          <w:rPr>
            <w:noProof/>
            <w:webHidden/>
          </w:rPr>
          <w:t>10</w:t>
        </w:r>
        <w:r w:rsidR="00654513">
          <w:rPr>
            <w:noProof/>
            <w:webHidden/>
          </w:rPr>
          <w:fldChar w:fldCharType="end"/>
        </w:r>
      </w:hyperlink>
    </w:p>
    <w:p w:rsidR="00654513" w:rsidRDefault="009A143D">
      <w:pPr>
        <w:pStyle w:val="TOC1"/>
        <w:rPr>
          <w:rFonts w:asciiTheme="minorHAnsi" w:eastAsiaTheme="minorEastAsia" w:hAnsiTheme="minorHAnsi" w:cstheme="minorBidi"/>
          <w:b w:val="0"/>
          <w:bCs w:val="0"/>
          <w:noProof/>
          <w:sz w:val="22"/>
          <w:szCs w:val="22"/>
        </w:rPr>
      </w:pPr>
      <w:hyperlink w:anchor="_Toc31982814" w:history="1">
        <w:r w:rsidR="00654513" w:rsidRPr="00C16BC6">
          <w:rPr>
            <w:rStyle w:val="Hyperlink"/>
            <w:noProof/>
          </w:rPr>
          <w:t>Part 3— Types of Employment and Termination of Employment</w:t>
        </w:r>
        <w:r w:rsidR="00654513">
          <w:rPr>
            <w:noProof/>
            <w:webHidden/>
          </w:rPr>
          <w:tab/>
        </w:r>
        <w:r w:rsidR="00654513">
          <w:rPr>
            <w:noProof/>
            <w:webHidden/>
          </w:rPr>
          <w:fldChar w:fldCharType="begin"/>
        </w:r>
        <w:r w:rsidR="00654513">
          <w:rPr>
            <w:noProof/>
            <w:webHidden/>
          </w:rPr>
          <w:instrText xml:space="preserve"> PAGEREF _Toc31982814 \h </w:instrText>
        </w:r>
        <w:r w:rsidR="00654513">
          <w:rPr>
            <w:noProof/>
            <w:webHidden/>
          </w:rPr>
        </w:r>
        <w:r w:rsidR="00654513">
          <w:rPr>
            <w:noProof/>
            <w:webHidden/>
          </w:rPr>
          <w:fldChar w:fldCharType="separate"/>
        </w:r>
        <w:r w:rsidR="00654513">
          <w:rPr>
            <w:noProof/>
            <w:webHidden/>
          </w:rPr>
          <w:t>11</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15" w:history="1">
        <w:r w:rsidR="00654513" w:rsidRPr="00C16BC6">
          <w:rPr>
            <w:rStyle w:val="Hyperlink"/>
            <w:noProof/>
          </w:rPr>
          <w:t>10.</w:t>
        </w:r>
        <w:r w:rsidR="00654513">
          <w:rPr>
            <w:rFonts w:asciiTheme="minorHAnsi" w:eastAsiaTheme="minorEastAsia" w:hAnsiTheme="minorHAnsi" w:cstheme="minorBidi"/>
            <w:noProof/>
            <w:sz w:val="22"/>
            <w:szCs w:val="22"/>
          </w:rPr>
          <w:tab/>
        </w:r>
        <w:r w:rsidR="00654513" w:rsidRPr="00C16BC6">
          <w:rPr>
            <w:rStyle w:val="Hyperlink"/>
            <w:noProof/>
          </w:rPr>
          <w:t>Types of employment</w:t>
        </w:r>
        <w:r w:rsidR="00654513">
          <w:rPr>
            <w:noProof/>
            <w:webHidden/>
          </w:rPr>
          <w:tab/>
        </w:r>
        <w:r w:rsidR="00654513">
          <w:rPr>
            <w:noProof/>
            <w:webHidden/>
          </w:rPr>
          <w:fldChar w:fldCharType="begin"/>
        </w:r>
        <w:r w:rsidR="00654513">
          <w:rPr>
            <w:noProof/>
            <w:webHidden/>
          </w:rPr>
          <w:instrText xml:space="preserve"> PAGEREF _Toc31982815 \h </w:instrText>
        </w:r>
        <w:r w:rsidR="00654513">
          <w:rPr>
            <w:noProof/>
            <w:webHidden/>
          </w:rPr>
        </w:r>
        <w:r w:rsidR="00654513">
          <w:rPr>
            <w:noProof/>
            <w:webHidden/>
          </w:rPr>
          <w:fldChar w:fldCharType="separate"/>
        </w:r>
        <w:r w:rsidR="00654513">
          <w:rPr>
            <w:noProof/>
            <w:webHidden/>
          </w:rPr>
          <w:t>11</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16" w:history="1">
        <w:r w:rsidR="00654513" w:rsidRPr="00C16BC6">
          <w:rPr>
            <w:rStyle w:val="Hyperlink"/>
            <w:noProof/>
          </w:rPr>
          <w:t>11.</w:t>
        </w:r>
        <w:r w:rsidR="00654513">
          <w:rPr>
            <w:rFonts w:asciiTheme="minorHAnsi" w:eastAsiaTheme="minorEastAsia" w:hAnsiTheme="minorHAnsi" w:cstheme="minorBidi"/>
            <w:noProof/>
            <w:sz w:val="22"/>
            <w:szCs w:val="22"/>
          </w:rPr>
          <w:tab/>
        </w:r>
        <w:r w:rsidR="00654513" w:rsidRPr="00C16BC6">
          <w:rPr>
            <w:rStyle w:val="Hyperlink"/>
            <w:noProof/>
          </w:rPr>
          <w:t>Termination of employment</w:t>
        </w:r>
        <w:r w:rsidR="00654513">
          <w:rPr>
            <w:noProof/>
            <w:webHidden/>
          </w:rPr>
          <w:tab/>
        </w:r>
        <w:r w:rsidR="00654513">
          <w:rPr>
            <w:noProof/>
            <w:webHidden/>
          </w:rPr>
          <w:fldChar w:fldCharType="begin"/>
        </w:r>
        <w:r w:rsidR="00654513">
          <w:rPr>
            <w:noProof/>
            <w:webHidden/>
          </w:rPr>
          <w:instrText xml:space="preserve"> PAGEREF _Toc31982816 \h </w:instrText>
        </w:r>
        <w:r w:rsidR="00654513">
          <w:rPr>
            <w:noProof/>
            <w:webHidden/>
          </w:rPr>
        </w:r>
        <w:r w:rsidR="00654513">
          <w:rPr>
            <w:noProof/>
            <w:webHidden/>
          </w:rPr>
          <w:fldChar w:fldCharType="separate"/>
        </w:r>
        <w:r w:rsidR="00654513">
          <w:rPr>
            <w:noProof/>
            <w:webHidden/>
          </w:rPr>
          <w:t>13</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17" w:history="1">
        <w:r w:rsidR="00654513" w:rsidRPr="00C16BC6">
          <w:rPr>
            <w:rStyle w:val="Hyperlink"/>
            <w:noProof/>
          </w:rPr>
          <w:t>12.</w:t>
        </w:r>
        <w:r w:rsidR="00654513">
          <w:rPr>
            <w:rFonts w:asciiTheme="minorHAnsi" w:eastAsiaTheme="minorEastAsia" w:hAnsiTheme="minorHAnsi" w:cstheme="minorBidi"/>
            <w:noProof/>
            <w:sz w:val="22"/>
            <w:szCs w:val="22"/>
          </w:rPr>
          <w:tab/>
        </w:r>
        <w:r w:rsidR="00654513" w:rsidRPr="00C16BC6">
          <w:rPr>
            <w:rStyle w:val="Hyperlink"/>
            <w:noProof/>
          </w:rPr>
          <w:t>Redundancy</w:t>
        </w:r>
        <w:r w:rsidR="00654513">
          <w:rPr>
            <w:noProof/>
            <w:webHidden/>
          </w:rPr>
          <w:tab/>
        </w:r>
        <w:r w:rsidR="00654513">
          <w:rPr>
            <w:noProof/>
            <w:webHidden/>
          </w:rPr>
          <w:fldChar w:fldCharType="begin"/>
        </w:r>
        <w:r w:rsidR="00654513">
          <w:rPr>
            <w:noProof/>
            <w:webHidden/>
          </w:rPr>
          <w:instrText xml:space="preserve"> PAGEREF _Toc31982817 \h </w:instrText>
        </w:r>
        <w:r w:rsidR="00654513">
          <w:rPr>
            <w:noProof/>
            <w:webHidden/>
          </w:rPr>
        </w:r>
        <w:r w:rsidR="00654513">
          <w:rPr>
            <w:noProof/>
            <w:webHidden/>
          </w:rPr>
          <w:fldChar w:fldCharType="separate"/>
        </w:r>
        <w:r w:rsidR="00654513">
          <w:rPr>
            <w:noProof/>
            <w:webHidden/>
          </w:rPr>
          <w:t>14</w:t>
        </w:r>
        <w:r w:rsidR="00654513">
          <w:rPr>
            <w:noProof/>
            <w:webHidden/>
          </w:rPr>
          <w:fldChar w:fldCharType="end"/>
        </w:r>
      </w:hyperlink>
    </w:p>
    <w:p w:rsidR="00654513" w:rsidRDefault="009A143D">
      <w:pPr>
        <w:pStyle w:val="TOC1"/>
        <w:rPr>
          <w:rFonts w:asciiTheme="minorHAnsi" w:eastAsiaTheme="minorEastAsia" w:hAnsiTheme="minorHAnsi" w:cstheme="minorBidi"/>
          <w:b w:val="0"/>
          <w:bCs w:val="0"/>
          <w:noProof/>
          <w:sz w:val="22"/>
          <w:szCs w:val="22"/>
        </w:rPr>
      </w:pPr>
      <w:hyperlink w:anchor="_Toc31982818" w:history="1">
        <w:r w:rsidR="00654513" w:rsidRPr="00C16BC6">
          <w:rPr>
            <w:rStyle w:val="Hyperlink"/>
            <w:noProof/>
          </w:rPr>
          <w:t>Part 4— Minimum Wages and Related Matters</w:t>
        </w:r>
        <w:r w:rsidR="00654513">
          <w:rPr>
            <w:noProof/>
            <w:webHidden/>
          </w:rPr>
          <w:tab/>
        </w:r>
        <w:r w:rsidR="00654513">
          <w:rPr>
            <w:noProof/>
            <w:webHidden/>
          </w:rPr>
          <w:fldChar w:fldCharType="begin"/>
        </w:r>
        <w:r w:rsidR="00654513">
          <w:rPr>
            <w:noProof/>
            <w:webHidden/>
          </w:rPr>
          <w:instrText xml:space="preserve"> PAGEREF _Toc31982818 \h </w:instrText>
        </w:r>
        <w:r w:rsidR="00654513">
          <w:rPr>
            <w:noProof/>
            <w:webHidden/>
          </w:rPr>
        </w:r>
        <w:r w:rsidR="00654513">
          <w:rPr>
            <w:noProof/>
            <w:webHidden/>
          </w:rPr>
          <w:fldChar w:fldCharType="separate"/>
        </w:r>
        <w:r w:rsidR="00654513">
          <w:rPr>
            <w:noProof/>
            <w:webHidden/>
          </w:rPr>
          <w:t>16</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19" w:history="1">
        <w:r w:rsidR="00654513" w:rsidRPr="00C16BC6">
          <w:rPr>
            <w:rStyle w:val="Hyperlink"/>
            <w:noProof/>
          </w:rPr>
          <w:t>13.</w:t>
        </w:r>
        <w:r w:rsidR="00654513">
          <w:rPr>
            <w:rFonts w:asciiTheme="minorHAnsi" w:eastAsiaTheme="minorEastAsia" w:hAnsiTheme="minorHAnsi" w:cstheme="minorBidi"/>
            <w:noProof/>
            <w:sz w:val="22"/>
            <w:szCs w:val="22"/>
          </w:rPr>
          <w:tab/>
        </w:r>
        <w:r w:rsidR="00654513" w:rsidRPr="00C16BC6">
          <w:rPr>
            <w:rStyle w:val="Hyperlink"/>
            <w:noProof/>
          </w:rPr>
          <w:t>Classifications and minimum wages</w:t>
        </w:r>
        <w:r w:rsidR="00654513">
          <w:rPr>
            <w:noProof/>
            <w:webHidden/>
          </w:rPr>
          <w:tab/>
        </w:r>
        <w:r w:rsidR="00654513">
          <w:rPr>
            <w:noProof/>
            <w:webHidden/>
          </w:rPr>
          <w:fldChar w:fldCharType="begin"/>
        </w:r>
        <w:r w:rsidR="00654513">
          <w:rPr>
            <w:noProof/>
            <w:webHidden/>
          </w:rPr>
          <w:instrText xml:space="preserve"> PAGEREF _Toc31982819 \h </w:instrText>
        </w:r>
        <w:r w:rsidR="00654513">
          <w:rPr>
            <w:noProof/>
            <w:webHidden/>
          </w:rPr>
        </w:r>
        <w:r w:rsidR="00654513">
          <w:rPr>
            <w:noProof/>
            <w:webHidden/>
          </w:rPr>
          <w:fldChar w:fldCharType="separate"/>
        </w:r>
        <w:r w:rsidR="00654513">
          <w:rPr>
            <w:noProof/>
            <w:webHidden/>
          </w:rPr>
          <w:t>16</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20" w:history="1">
        <w:r w:rsidR="00654513" w:rsidRPr="00C16BC6">
          <w:rPr>
            <w:rStyle w:val="Hyperlink"/>
            <w:noProof/>
          </w:rPr>
          <w:t>14.</w:t>
        </w:r>
        <w:r w:rsidR="00654513">
          <w:rPr>
            <w:rFonts w:asciiTheme="minorHAnsi" w:eastAsiaTheme="minorEastAsia" w:hAnsiTheme="minorHAnsi" w:cstheme="minorBidi"/>
            <w:noProof/>
            <w:sz w:val="22"/>
            <w:szCs w:val="22"/>
          </w:rPr>
          <w:tab/>
        </w:r>
        <w:r w:rsidR="00654513" w:rsidRPr="00C16BC6">
          <w:rPr>
            <w:rStyle w:val="Hyperlink"/>
            <w:noProof/>
          </w:rPr>
          <w:t>Allowances—offshore divers</w:t>
        </w:r>
        <w:r w:rsidR="00654513">
          <w:rPr>
            <w:noProof/>
            <w:webHidden/>
          </w:rPr>
          <w:tab/>
        </w:r>
        <w:r w:rsidR="00654513">
          <w:rPr>
            <w:noProof/>
            <w:webHidden/>
          </w:rPr>
          <w:fldChar w:fldCharType="begin"/>
        </w:r>
        <w:r w:rsidR="00654513">
          <w:rPr>
            <w:noProof/>
            <w:webHidden/>
          </w:rPr>
          <w:instrText xml:space="preserve"> PAGEREF _Toc31982820 \h </w:instrText>
        </w:r>
        <w:r w:rsidR="00654513">
          <w:rPr>
            <w:noProof/>
            <w:webHidden/>
          </w:rPr>
        </w:r>
        <w:r w:rsidR="00654513">
          <w:rPr>
            <w:noProof/>
            <w:webHidden/>
          </w:rPr>
          <w:fldChar w:fldCharType="separate"/>
        </w:r>
        <w:r w:rsidR="00654513">
          <w:rPr>
            <w:noProof/>
            <w:webHidden/>
          </w:rPr>
          <w:t>17</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21" w:history="1">
        <w:r w:rsidR="00654513" w:rsidRPr="00C16BC6">
          <w:rPr>
            <w:rStyle w:val="Hyperlink"/>
            <w:noProof/>
          </w:rPr>
          <w:t>15.</w:t>
        </w:r>
        <w:r w:rsidR="00654513">
          <w:rPr>
            <w:rFonts w:asciiTheme="minorHAnsi" w:eastAsiaTheme="minorEastAsia" w:hAnsiTheme="minorHAnsi" w:cstheme="minorBidi"/>
            <w:noProof/>
            <w:sz w:val="22"/>
            <w:szCs w:val="22"/>
          </w:rPr>
          <w:tab/>
        </w:r>
        <w:r w:rsidR="00654513" w:rsidRPr="00C16BC6">
          <w:rPr>
            <w:rStyle w:val="Hyperlink"/>
            <w:noProof/>
          </w:rPr>
          <w:t>Allowances—inshore divers</w:t>
        </w:r>
        <w:r w:rsidR="00654513">
          <w:rPr>
            <w:noProof/>
            <w:webHidden/>
          </w:rPr>
          <w:tab/>
        </w:r>
        <w:r w:rsidR="00654513">
          <w:rPr>
            <w:noProof/>
            <w:webHidden/>
          </w:rPr>
          <w:fldChar w:fldCharType="begin"/>
        </w:r>
        <w:r w:rsidR="00654513">
          <w:rPr>
            <w:noProof/>
            <w:webHidden/>
          </w:rPr>
          <w:instrText xml:space="preserve"> PAGEREF _Toc31982821 \h </w:instrText>
        </w:r>
        <w:r w:rsidR="00654513">
          <w:rPr>
            <w:noProof/>
            <w:webHidden/>
          </w:rPr>
        </w:r>
        <w:r w:rsidR="00654513">
          <w:rPr>
            <w:noProof/>
            <w:webHidden/>
          </w:rPr>
          <w:fldChar w:fldCharType="separate"/>
        </w:r>
        <w:r w:rsidR="00654513">
          <w:rPr>
            <w:noProof/>
            <w:webHidden/>
          </w:rPr>
          <w:t>20</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22" w:history="1">
        <w:r w:rsidR="00654513" w:rsidRPr="00C16BC6">
          <w:rPr>
            <w:rStyle w:val="Hyperlink"/>
            <w:noProof/>
          </w:rPr>
          <w:t>16.</w:t>
        </w:r>
        <w:r w:rsidR="00654513">
          <w:rPr>
            <w:rFonts w:asciiTheme="minorHAnsi" w:eastAsiaTheme="minorEastAsia" w:hAnsiTheme="minorHAnsi" w:cstheme="minorBidi"/>
            <w:noProof/>
            <w:sz w:val="22"/>
            <w:szCs w:val="22"/>
          </w:rPr>
          <w:tab/>
        </w:r>
        <w:r w:rsidR="00654513" w:rsidRPr="00C16BC6">
          <w:rPr>
            <w:rStyle w:val="Hyperlink"/>
            <w:noProof/>
          </w:rPr>
          <w:t>Adjustment of expense related allowances</w:t>
        </w:r>
        <w:r w:rsidR="00654513">
          <w:rPr>
            <w:noProof/>
            <w:webHidden/>
          </w:rPr>
          <w:tab/>
        </w:r>
        <w:r w:rsidR="00654513">
          <w:rPr>
            <w:noProof/>
            <w:webHidden/>
          </w:rPr>
          <w:fldChar w:fldCharType="begin"/>
        </w:r>
        <w:r w:rsidR="00654513">
          <w:rPr>
            <w:noProof/>
            <w:webHidden/>
          </w:rPr>
          <w:instrText xml:space="preserve"> PAGEREF _Toc31982822 \h </w:instrText>
        </w:r>
        <w:r w:rsidR="00654513">
          <w:rPr>
            <w:noProof/>
            <w:webHidden/>
          </w:rPr>
        </w:r>
        <w:r w:rsidR="00654513">
          <w:rPr>
            <w:noProof/>
            <w:webHidden/>
          </w:rPr>
          <w:fldChar w:fldCharType="separate"/>
        </w:r>
        <w:r w:rsidR="00654513">
          <w:rPr>
            <w:noProof/>
            <w:webHidden/>
          </w:rPr>
          <w:t>23</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23" w:history="1">
        <w:r w:rsidR="00654513" w:rsidRPr="00C16BC6">
          <w:rPr>
            <w:rStyle w:val="Hyperlink"/>
            <w:noProof/>
          </w:rPr>
          <w:t>17.</w:t>
        </w:r>
        <w:r w:rsidR="00654513">
          <w:rPr>
            <w:rFonts w:asciiTheme="minorHAnsi" w:eastAsiaTheme="minorEastAsia" w:hAnsiTheme="minorHAnsi" w:cstheme="minorBidi"/>
            <w:noProof/>
            <w:sz w:val="22"/>
            <w:szCs w:val="22"/>
          </w:rPr>
          <w:tab/>
        </w:r>
        <w:r w:rsidR="00654513" w:rsidRPr="00C16BC6">
          <w:rPr>
            <w:rStyle w:val="Hyperlink"/>
            <w:noProof/>
          </w:rPr>
          <w:t>Accident pay</w:t>
        </w:r>
        <w:r w:rsidR="00654513">
          <w:rPr>
            <w:noProof/>
            <w:webHidden/>
          </w:rPr>
          <w:tab/>
        </w:r>
        <w:r w:rsidR="00654513">
          <w:rPr>
            <w:noProof/>
            <w:webHidden/>
          </w:rPr>
          <w:fldChar w:fldCharType="begin"/>
        </w:r>
        <w:r w:rsidR="00654513">
          <w:rPr>
            <w:noProof/>
            <w:webHidden/>
          </w:rPr>
          <w:instrText xml:space="preserve"> PAGEREF _Toc31982823 \h </w:instrText>
        </w:r>
        <w:r w:rsidR="00654513">
          <w:rPr>
            <w:noProof/>
            <w:webHidden/>
          </w:rPr>
        </w:r>
        <w:r w:rsidR="00654513">
          <w:rPr>
            <w:noProof/>
            <w:webHidden/>
          </w:rPr>
          <w:fldChar w:fldCharType="separate"/>
        </w:r>
        <w:r w:rsidR="00654513">
          <w:rPr>
            <w:noProof/>
            <w:webHidden/>
          </w:rPr>
          <w:t>24</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24" w:history="1">
        <w:r w:rsidR="00654513" w:rsidRPr="00C16BC6">
          <w:rPr>
            <w:rStyle w:val="Hyperlink"/>
            <w:noProof/>
          </w:rPr>
          <w:t>18.</w:t>
        </w:r>
        <w:r w:rsidR="00654513">
          <w:rPr>
            <w:rFonts w:asciiTheme="minorHAnsi" w:eastAsiaTheme="minorEastAsia" w:hAnsiTheme="minorHAnsi" w:cstheme="minorBidi"/>
            <w:noProof/>
            <w:sz w:val="22"/>
            <w:szCs w:val="22"/>
          </w:rPr>
          <w:tab/>
        </w:r>
        <w:r w:rsidR="00654513" w:rsidRPr="00C16BC6">
          <w:rPr>
            <w:rStyle w:val="Hyperlink"/>
            <w:noProof/>
          </w:rPr>
          <w:t>Higher duties</w:t>
        </w:r>
        <w:r w:rsidR="00654513">
          <w:rPr>
            <w:noProof/>
            <w:webHidden/>
          </w:rPr>
          <w:tab/>
        </w:r>
        <w:r w:rsidR="00654513">
          <w:rPr>
            <w:noProof/>
            <w:webHidden/>
          </w:rPr>
          <w:fldChar w:fldCharType="begin"/>
        </w:r>
        <w:r w:rsidR="00654513">
          <w:rPr>
            <w:noProof/>
            <w:webHidden/>
          </w:rPr>
          <w:instrText xml:space="preserve"> PAGEREF _Toc31982824 \h </w:instrText>
        </w:r>
        <w:r w:rsidR="00654513">
          <w:rPr>
            <w:noProof/>
            <w:webHidden/>
          </w:rPr>
        </w:r>
        <w:r w:rsidR="00654513">
          <w:rPr>
            <w:noProof/>
            <w:webHidden/>
          </w:rPr>
          <w:fldChar w:fldCharType="separate"/>
        </w:r>
        <w:r w:rsidR="00654513">
          <w:rPr>
            <w:noProof/>
            <w:webHidden/>
          </w:rPr>
          <w:t>25</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25" w:history="1">
        <w:r w:rsidR="00654513" w:rsidRPr="00C16BC6">
          <w:rPr>
            <w:rStyle w:val="Hyperlink"/>
            <w:noProof/>
          </w:rPr>
          <w:t>19.</w:t>
        </w:r>
        <w:r w:rsidR="00654513">
          <w:rPr>
            <w:rFonts w:asciiTheme="minorHAnsi" w:eastAsiaTheme="minorEastAsia" w:hAnsiTheme="minorHAnsi" w:cstheme="minorBidi"/>
            <w:noProof/>
            <w:sz w:val="22"/>
            <w:szCs w:val="22"/>
          </w:rPr>
          <w:tab/>
        </w:r>
        <w:r w:rsidR="00654513" w:rsidRPr="00C16BC6">
          <w:rPr>
            <w:rStyle w:val="Hyperlink"/>
            <w:noProof/>
          </w:rPr>
          <w:t>Payment of wages</w:t>
        </w:r>
        <w:r w:rsidR="00654513">
          <w:rPr>
            <w:noProof/>
            <w:webHidden/>
          </w:rPr>
          <w:tab/>
        </w:r>
        <w:r w:rsidR="00654513">
          <w:rPr>
            <w:noProof/>
            <w:webHidden/>
          </w:rPr>
          <w:fldChar w:fldCharType="begin"/>
        </w:r>
        <w:r w:rsidR="00654513">
          <w:rPr>
            <w:noProof/>
            <w:webHidden/>
          </w:rPr>
          <w:instrText xml:space="preserve"> PAGEREF _Toc31982825 \h </w:instrText>
        </w:r>
        <w:r w:rsidR="00654513">
          <w:rPr>
            <w:noProof/>
            <w:webHidden/>
          </w:rPr>
        </w:r>
        <w:r w:rsidR="00654513">
          <w:rPr>
            <w:noProof/>
            <w:webHidden/>
          </w:rPr>
          <w:fldChar w:fldCharType="separate"/>
        </w:r>
        <w:r w:rsidR="00654513">
          <w:rPr>
            <w:noProof/>
            <w:webHidden/>
          </w:rPr>
          <w:t>26</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26" w:history="1">
        <w:r w:rsidR="00654513" w:rsidRPr="00C16BC6">
          <w:rPr>
            <w:rStyle w:val="Hyperlink"/>
            <w:noProof/>
          </w:rPr>
          <w:t>20.</w:t>
        </w:r>
        <w:r w:rsidR="00654513">
          <w:rPr>
            <w:rFonts w:asciiTheme="minorHAnsi" w:eastAsiaTheme="minorEastAsia" w:hAnsiTheme="minorHAnsi" w:cstheme="minorBidi"/>
            <w:noProof/>
            <w:sz w:val="22"/>
            <w:szCs w:val="22"/>
          </w:rPr>
          <w:tab/>
        </w:r>
        <w:r w:rsidR="00654513" w:rsidRPr="00C16BC6">
          <w:rPr>
            <w:rStyle w:val="Hyperlink"/>
            <w:noProof/>
          </w:rPr>
          <w:t>Superannuation</w:t>
        </w:r>
        <w:r w:rsidR="00654513">
          <w:rPr>
            <w:noProof/>
            <w:webHidden/>
          </w:rPr>
          <w:tab/>
        </w:r>
        <w:r w:rsidR="00654513">
          <w:rPr>
            <w:noProof/>
            <w:webHidden/>
          </w:rPr>
          <w:fldChar w:fldCharType="begin"/>
        </w:r>
        <w:r w:rsidR="00654513">
          <w:rPr>
            <w:noProof/>
            <w:webHidden/>
          </w:rPr>
          <w:instrText xml:space="preserve"> PAGEREF _Toc31982826 \h </w:instrText>
        </w:r>
        <w:r w:rsidR="00654513">
          <w:rPr>
            <w:noProof/>
            <w:webHidden/>
          </w:rPr>
        </w:r>
        <w:r w:rsidR="00654513">
          <w:rPr>
            <w:noProof/>
            <w:webHidden/>
          </w:rPr>
          <w:fldChar w:fldCharType="separate"/>
        </w:r>
        <w:r w:rsidR="00654513">
          <w:rPr>
            <w:noProof/>
            <w:webHidden/>
          </w:rPr>
          <w:t>27</w:t>
        </w:r>
        <w:r w:rsidR="00654513">
          <w:rPr>
            <w:noProof/>
            <w:webHidden/>
          </w:rPr>
          <w:fldChar w:fldCharType="end"/>
        </w:r>
      </w:hyperlink>
    </w:p>
    <w:p w:rsidR="00654513" w:rsidRDefault="009A143D">
      <w:pPr>
        <w:pStyle w:val="TOC1"/>
        <w:rPr>
          <w:rFonts w:asciiTheme="minorHAnsi" w:eastAsiaTheme="minorEastAsia" w:hAnsiTheme="minorHAnsi" w:cstheme="minorBidi"/>
          <w:b w:val="0"/>
          <w:bCs w:val="0"/>
          <w:noProof/>
          <w:sz w:val="22"/>
          <w:szCs w:val="22"/>
        </w:rPr>
      </w:pPr>
      <w:hyperlink w:anchor="_Toc31982827" w:history="1">
        <w:r w:rsidR="00654513" w:rsidRPr="00C16BC6">
          <w:rPr>
            <w:rStyle w:val="Hyperlink"/>
            <w:noProof/>
          </w:rPr>
          <w:t>Part 5— Hours of Work and Related Matters</w:t>
        </w:r>
        <w:r w:rsidR="00654513">
          <w:rPr>
            <w:noProof/>
            <w:webHidden/>
          </w:rPr>
          <w:tab/>
        </w:r>
        <w:r w:rsidR="00654513">
          <w:rPr>
            <w:noProof/>
            <w:webHidden/>
          </w:rPr>
          <w:fldChar w:fldCharType="begin"/>
        </w:r>
        <w:r w:rsidR="00654513">
          <w:rPr>
            <w:noProof/>
            <w:webHidden/>
          </w:rPr>
          <w:instrText xml:space="preserve"> PAGEREF _Toc31982827 \h </w:instrText>
        </w:r>
        <w:r w:rsidR="00654513">
          <w:rPr>
            <w:noProof/>
            <w:webHidden/>
          </w:rPr>
        </w:r>
        <w:r w:rsidR="00654513">
          <w:rPr>
            <w:noProof/>
            <w:webHidden/>
          </w:rPr>
          <w:fldChar w:fldCharType="separate"/>
        </w:r>
        <w:r w:rsidR="00654513">
          <w:rPr>
            <w:noProof/>
            <w:webHidden/>
          </w:rPr>
          <w:t>28</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28" w:history="1">
        <w:r w:rsidR="00654513" w:rsidRPr="00C16BC6">
          <w:rPr>
            <w:rStyle w:val="Hyperlink"/>
            <w:noProof/>
          </w:rPr>
          <w:t>21.</w:t>
        </w:r>
        <w:r w:rsidR="00654513">
          <w:rPr>
            <w:rFonts w:asciiTheme="minorHAnsi" w:eastAsiaTheme="minorEastAsia" w:hAnsiTheme="minorHAnsi" w:cstheme="minorBidi"/>
            <w:noProof/>
            <w:sz w:val="22"/>
            <w:szCs w:val="22"/>
          </w:rPr>
          <w:tab/>
        </w:r>
        <w:r w:rsidR="00654513" w:rsidRPr="00C16BC6">
          <w:rPr>
            <w:rStyle w:val="Hyperlink"/>
            <w:noProof/>
          </w:rPr>
          <w:t>Ordinary hours of work</w:t>
        </w:r>
        <w:r w:rsidR="00654513">
          <w:rPr>
            <w:noProof/>
            <w:webHidden/>
          </w:rPr>
          <w:tab/>
        </w:r>
        <w:r w:rsidR="00654513">
          <w:rPr>
            <w:noProof/>
            <w:webHidden/>
          </w:rPr>
          <w:fldChar w:fldCharType="begin"/>
        </w:r>
        <w:r w:rsidR="00654513">
          <w:rPr>
            <w:noProof/>
            <w:webHidden/>
          </w:rPr>
          <w:instrText xml:space="preserve"> PAGEREF _Toc31982828 \h </w:instrText>
        </w:r>
        <w:r w:rsidR="00654513">
          <w:rPr>
            <w:noProof/>
            <w:webHidden/>
          </w:rPr>
        </w:r>
        <w:r w:rsidR="00654513">
          <w:rPr>
            <w:noProof/>
            <w:webHidden/>
          </w:rPr>
          <w:fldChar w:fldCharType="separate"/>
        </w:r>
        <w:r w:rsidR="00654513">
          <w:rPr>
            <w:noProof/>
            <w:webHidden/>
          </w:rPr>
          <w:t>28</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29" w:history="1">
        <w:r w:rsidR="00654513" w:rsidRPr="00C16BC6">
          <w:rPr>
            <w:rStyle w:val="Hyperlink"/>
            <w:noProof/>
          </w:rPr>
          <w:t>22.</w:t>
        </w:r>
        <w:r w:rsidR="00654513">
          <w:rPr>
            <w:rFonts w:asciiTheme="minorHAnsi" w:eastAsiaTheme="minorEastAsia" w:hAnsiTheme="minorHAnsi" w:cstheme="minorBidi"/>
            <w:noProof/>
            <w:sz w:val="22"/>
            <w:szCs w:val="22"/>
          </w:rPr>
          <w:tab/>
        </w:r>
        <w:r w:rsidR="00654513" w:rsidRPr="00C16BC6">
          <w:rPr>
            <w:rStyle w:val="Hyperlink"/>
            <w:noProof/>
          </w:rPr>
          <w:t>Rostering—offshore divers</w:t>
        </w:r>
        <w:r w:rsidR="00654513">
          <w:rPr>
            <w:noProof/>
            <w:webHidden/>
          </w:rPr>
          <w:tab/>
        </w:r>
        <w:r w:rsidR="00654513">
          <w:rPr>
            <w:noProof/>
            <w:webHidden/>
          </w:rPr>
          <w:fldChar w:fldCharType="begin"/>
        </w:r>
        <w:r w:rsidR="00654513">
          <w:rPr>
            <w:noProof/>
            <w:webHidden/>
          </w:rPr>
          <w:instrText xml:space="preserve"> PAGEREF _Toc31982829 \h </w:instrText>
        </w:r>
        <w:r w:rsidR="00654513">
          <w:rPr>
            <w:noProof/>
            <w:webHidden/>
          </w:rPr>
        </w:r>
        <w:r w:rsidR="00654513">
          <w:rPr>
            <w:noProof/>
            <w:webHidden/>
          </w:rPr>
          <w:fldChar w:fldCharType="separate"/>
        </w:r>
        <w:r w:rsidR="00654513">
          <w:rPr>
            <w:noProof/>
            <w:webHidden/>
          </w:rPr>
          <w:t>28</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30" w:history="1">
        <w:r w:rsidR="00654513" w:rsidRPr="00C16BC6">
          <w:rPr>
            <w:rStyle w:val="Hyperlink"/>
            <w:noProof/>
          </w:rPr>
          <w:t>23.</w:t>
        </w:r>
        <w:r w:rsidR="00654513">
          <w:rPr>
            <w:rFonts w:asciiTheme="minorHAnsi" w:eastAsiaTheme="minorEastAsia" w:hAnsiTheme="minorHAnsi" w:cstheme="minorBidi"/>
            <w:noProof/>
            <w:sz w:val="22"/>
            <w:szCs w:val="22"/>
          </w:rPr>
          <w:tab/>
        </w:r>
        <w:r w:rsidR="00654513" w:rsidRPr="00C16BC6">
          <w:rPr>
            <w:rStyle w:val="Hyperlink"/>
            <w:noProof/>
          </w:rPr>
          <w:t>Breaks</w:t>
        </w:r>
        <w:r w:rsidR="00654513">
          <w:rPr>
            <w:noProof/>
            <w:webHidden/>
          </w:rPr>
          <w:tab/>
        </w:r>
        <w:r w:rsidR="00654513">
          <w:rPr>
            <w:noProof/>
            <w:webHidden/>
          </w:rPr>
          <w:fldChar w:fldCharType="begin"/>
        </w:r>
        <w:r w:rsidR="00654513">
          <w:rPr>
            <w:noProof/>
            <w:webHidden/>
          </w:rPr>
          <w:instrText xml:space="preserve"> PAGEREF _Toc31982830 \h </w:instrText>
        </w:r>
        <w:r w:rsidR="00654513">
          <w:rPr>
            <w:noProof/>
            <w:webHidden/>
          </w:rPr>
        </w:r>
        <w:r w:rsidR="00654513">
          <w:rPr>
            <w:noProof/>
            <w:webHidden/>
          </w:rPr>
          <w:fldChar w:fldCharType="separate"/>
        </w:r>
        <w:r w:rsidR="00654513">
          <w:rPr>
            <w:noProof/>
            <w:webHidden/>
          </w:rPr>
          <w:t>30</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31" w:history="1">
        <w:r w:rsidR="00654513" w:rsidRPr="00C16BC6">
          <w:rPr>
            <w:rStyle w:val="Hyperlink"/>
            <w:noProof/>
          </w:rPr>
          <w:t>24.</w:t>
        </w:r>
        <w:r w:rsidR="00654513">
          <w:rPr>
            <w:rFonts w:asciiTheme="minorHAnsi" w:eastAsiaTheme="minorEastAsia" w:hAnsiTheme="minorHAnsi" w:cstheme="minorBidi"/>
            <w:noProof/>
            <w:sz w:val="22"/>
            <w:szCs w:val="22"/>
          </w:rPr>
          <w:tab/>
        </w:r>
        <w:r w:rsidR="00654513" w:rsidRPr="00C16BC6">
          <w:rPr>
            <w:rStyle w:val="Hyperlink"/>
            <w:noProof/>
          </w:rPr>
          <w:t>Overtime and penalty rates—inshore divers</w:t>
        </w:r>
        <w:r w:rsidR="00654513">
          <w:rPr>
            <w:noProof/>
            <w:webHidden/>
          </w:rPr>
          <w:tab/>
        </w:r>
        <w:r w:rsidR="00654513">
          <w:rPr>
            <w:noProof/>
            <w:webHidden/>
          </w:rPr>
          <w:fldChar w:fldCharType="begin"/>
        </w:r>
        <w:r w:rsidR="00654513">
          <w:rPr>
            <w:noProof/>
            <w:webHidden/>
          </w:rPr>
          <w:instrText xml:space="preserve"> PAGEREF _Toc31982831 \h </w:instrText>
        </w:r>
        <w:r w:rsidR="00654513">
          <w:rPr>
            <w:noProof/>
            <w:webHidden/>
          </w:rPr>
        </w:r>
        <w:r w:rsidR="00654513">
          <w:rPr>
            <w:noProof/>
            <w:webHidden/>
          </w:rPr>
          <w:fldChar w:fldCharType="separate"/>
        </w:r>
        <w:r w:rsidR="00654513">
          <w:rPr>
            <w:noProof/>
            <w:webHidden/>
          </w:rPr>
          <w:t>31</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32" w:history="1">
        <w:r w:rsidR="00654513" w:rsidRPr="00C16BC6">
          <w:rPr>
            <w:rStyle w:val="Hyperlink"/>
            <w:noProof/>
          </w:rPr>
          <w:t>24A.</w:t>
        </w:r>
        <w:r w:rsidR="00654513">
          <w:rPr>
            <w:rFonts w:asciiTheme="minorHAnsi" w:eastAsiaTheme="minorEastAsia" w:hAnsiTheme="minorHAnsi" w:cstheme="minorBidi"/>
            <w:noProof/>
            <w:sz w:val="22"/>
            <w:szCs w:val="22"/>
          </w:rPr>
          <w:tab/>
        </w:r>
        <w:r w:rsidR="00654513" w:rsidRPr="00C16BC6">
          <w:rPr>
            <w:rStyle w:val="Hyperlink"/>
            <w:noProof/>
          </w:rPr>
          <w:t>Requests for flexible working arrangements</w:t>
        </w:r>
        <w:r w:rsidR="00654513">
          <w:rPr>
            <w:noProof/>
            <w:webHidden/>
          </w:rPr>
          <w:tab/>
        </w:r>
        <w:r w:rsidR="00654513">
          <w:rPr>
            <w:noProof/>
            <w:webHidden/>
          </w:rPr>
          <w:fldChar w:fldCharType="begin"/>
        </w:r>
        <w:r w:rsidR="00654513">
          <w:rPr>
            <w:noProof/>
            <w:webHidden/>
          </w:rPr>
          <w:instrText xml:space="preserve"> PAGEREF _Toc31982832 \h </w:instrText>
        </w:r>
        <w:r w:rsidR="00654513">
          <w:rPr>
            <w:noProof/>
            <w:webHidden/>
          </w:rPr>
        </w:r>
        <w:r w:rsidR="00654513">
          <w:rPr>
            <w:noProof/>
            <w:webHidden/>
          </w:rPr>
          <w:fldChar w:fldCharType="separate"/>
        </w:r>
        <w:r w:rsidR="00654513">
          <w:rPr>
            <w:noProof/>
            <w:webHidden/>
          </w:rPr>
          <w:t>32</w:t>
        </w:r>
        <w:r w:rsidR="00654513">
          <w:rPr>
            <w:noProof/>
            <w:webHidden/>
          </w:rPr>
          <w:fldChar w:fldCharType="end"/>
        </w:r>
      </w:hyperlink>
    </w:p>
    <w:p w:rsidR="00654513" w:rsidRDefault="009A143D">
      <w:pPr>
        <w:pStyle w:val="TOC1"/>
        <w:rPr>
          <w:rFonts w:asciiTheme="minorHAnsi" w:eastAsiaTheme="minorEastAsia" w:hAnsiTheme="minorHAnsi" w:cstheme="minorBidi"/>
          <w:b w:val="0"/>
          <w:bCs w:val="0"/>
          <w:noProof/>
          <w:sz w:val="22"/>
          <w:szCs w:val="22"/>
        </w:rPr>
      </w:pPr>
      <w:hyperlink w:anchor="_Toc31982833" w:history="1">
        <w:r w:rsidR="00654513" w:rsidRPr="00C16BC6">
          <w:rPr>
            <w:rStyle w:val="Hyperlink"/>
            <w:noProof/>
          </w:rPr>
          <w:t>Part 6— Leave and Public Holidays</w:t>
        </w:r>
        <w:r w:rsidR="00654513">
          <w:rPr>
            <w:noProof/>
            <w:webHidden/>
          </w:rPr>
          <w:tab/>
        </w:r>
        <w:r w:rsidR="00654513">
          <w:rPr>
            <w:noProof/>
            <w:webHidden/>
          </w:rPr>
          <w:fldChar w:fldCharType="begin"/>
        </w:r>
        <w:r w:rsidR="00654513">
          <w:rPr>
            <w:noProof/>
            <w:webHidden/>
          </w:rPr>
          <w:instrText xml:space="preserve"> PAGEREF _Toc31982833 \h </w:instrText>
        </w:r>
        <w:r w:rsidR="00654513">
          <w:rPr>
            <w:noProof/>
            <w:webHidden/>
          </w:rPr>
        </w:r>
        <w:r w:rsidR="00654513">
          <w:rPr>
            <w:noProof/>
            <w:webHidden/>
          </w:rPr>
          <w:fldChar w:fldCharType="separate"/>
        </w:r>
        <w:r w:rsidR="00654513">
          <w:rPr>
            <w:noProof/>
            <w:webHidden/>
          </w:rPr>
          <w:t>34</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34" w:history="1">
        <w:r w:rsidR="00654513" w:rsidRPr="00C16BC6">
          <w:rPr>
            <w:rStyle w:val="Hyperlink"/>
            <w:noProof/>
          </w:rPr>
          <w:t>25.</w:t>
        </w:r>
        <w:r w:rsidR="00654513">
          <w:rPr>
            <w:rFonts w:asciiTheme="minorHAnsi" w:eastAsiaTheme="minorEastAsia" w:hAnsiTheme="minorHAnsi" w:cstheme="minorBidi"/>
            <w:noProof/>
            <w:sz w:val="22"/>
            <w:szCs w:val="22"/>
          </w:rPr>
          <w:tab/>
        </w:r>
        <w:r w:rsidR="00654513" w:rsidRPr="00C16BC6">
          <w:rPr>
            <w:rStyle w:val="Hyperlink"/>
            <w:noProof/>
          </w:rPr>
          <w:t>Annual leave</w:t>
        </w:r>
        <w:r w:rsidR="00654513">
          <w:rPr>
            <w:noProof/>
            <w:webHidden/>
          </w:rPr>
          <w:tab/>
        </w:r>
        <w:r w:rsidR="00654513">
          <w:rPr>
            <w:noProof/>
            <w:webHidden/>
          </w:rPr>
          <w:fldChar w:fldCharType="begin"/>
        </w:r>
        <w:r w:rsidR="00654513">
          <w:rPr>
            <w:noProof/>
            <w:webHidden/>
          </w:rPr>
          <w:instrText xml:space="preserve"> PAGEREF _Toc31982834 \h </w:instrText>
        </w:r>
        <w:r w:rsidR="00654513">
          <w:rPr>
            <w:noProof/>
            <w:webHidden/>
          </w:rPr>
        </w:r>
        <w:r w:rsidR="00654513">
          <w:rPr>
            <w:noProof/>
            <w:webHidden/>
          </w:rPr>
          <w:fldChar w:fldCharType="separate"/>
        </w:r>
        <w:r w:rsidR="00654513">
          <w:rPr>
            <w:noProof/>
            <w:webHidden/>
          </w:rPr>
          <w:t>34</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35" w:history="1">
        <w:r w:rsidR="00654513" w:rsidRPr="00C16BC6">
          <w:rPr>
            <w:rStyle w:val="Hyperlink"/>
            <w:noProof/>
          </w:rPr>
          <w:t>26.</w:t>
        </w:r>
        <w:r w:rsidR="00654513">
          <w:rPr>
            <w:rFonts w:asciiTheme="minorHAnsi" w:eastAsiaTheme="minorEastAsia" w:hAnsiTheme="minorHAnsi" w:cstheme="minorBidi"/>
            <w:noProof/>
            <w:sz w:val="22"/>
            <w:szCs w:val="22"/>
          </w:rPr>
          <w:tab/>
        </w:r>
        <w:r w:rsidR="00654513" w:rsidRPr="00C16BC6">
          <w:rPr>
            <w:rStyle w:val="Hyperlink"/>
            <w:noProof/>
          </w:rPr>
          <w:t>Personal/carer’s leave and compassionate leave</w:t>
        </w:r>
        <w:r w:rsidR="00654513">
          <w:rPr>
            <w:noProof/>
            <w:webHidden/>
          </w:rPr>
          <w:tab/>
        </w:r>
        <w:r w:rsidR="00654513">
          <w:rPr>
            <w:noProof/>
            <w:webHidden/>
          </w:rPr>
          <w:fldChar w:fldCharType="begin"/>
        </w:r>
        <w:r w:rsidR="00654513">
          <w:rPr>
            <w:noProof/>
            <w:webHidden/>
          </w:rPr>
          <w:instrText xml:space="preserve"> PAGEREF _Toc31982835 \h </w:instrText>
        </w:r>
        <w:r w:rsidR="00654513">
          <w:rPr>
            <w:noProof/>
            <w:webHidden/>
          </w:rPr>
        </w:r>
        <w:r w:rsidR="00654513">
          <w:rPr>
            <w:noProof/>
            <w:webHidden/>
          </w:rPr>
          <w:fldChar w:fldCharType="separate"/>
        </w:r>
        <w:r w:rsidR="00654513">
          <w:rPr>
            <w:noProof/>
            <w:webHidden/>
          </w:rPr>
          <w:t>36</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36" w:history="1">
        <w:r w:rsidR="00654513" w:rsidRPr="00C16BC6">
          <w:rPr>
            <w:rStyle w:val="Hyperlink"/>
            <w:noProof/>
          </w:rPr>
          <w:t>27.</w:t>
        </w:r>
        <w:r w:rsidR="00654513">
          <w:rPr>
            <w:rFonts w:asciiTheme="minorHAnsi" w:eastAsiaTheme="minorEastAsia" w:hAnsiTheme="minorHAnsi" w:cstheme="minorBidi"/>
            <w:noProof/>
            <w:sz w:val="22"/>
            <w:szCs w:val="22"/>
          </w:rPr>
          <w:tab/>
        </w:r>
        <w:r w:rsidR="00654513" w:rsidRPr="00C16BC6">
          <w:rPr>
            <w:rStyle w:val="Hyperlink"/>
            <w:noProof/>
          </w:rPr>
          <w:t>Community service leave</w:t>
        </w:r>
        <w:r w:rsidR="00654513">
          <w:rPr>
            <w:noProof/>
            <w:webHidden/>
          </w:rPr>
          <w:tab/>
        </w:r>
        <w:r w:rsidR="00654513">
          <w:rPr>
            <w:noProof/>
            <w:webHidden/>
          </w:rPr>
          <w:fldChar w:fldCharType="begin"/>
        </w:r>
        <w:r w:rsidR="00654513">
          <w:rPr>
            <w:noProof/>
            <w:webHidden/>
          </w:rPr>
          <w:instrText xml:space="preserve"> PAGEREF _Toc31982836 \h </w:instrText>
        </w:r>
        <w:r w:rsidR="00654513">
          <w:rPr>
            <w:noProof/>
            <w:webHidden/>
          </w:rPr>
        </w:r>
        <w:r w:rsidR="00654513">
          <w:rPr>
            <w:noProof/>
            <w:webHidden/>
          </w:rPr>
          <w:fldChar w:fldCharType="separate"/>
        </w:r>
        <w:r w:rsidR="00654513">
          <w:rPr>
            <w:noProof/>
            <w:webHidden/>
          </w:rPr>
          <w:t>36</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37" w:history="1">
        <w:r w:rsidR="00654513" w:rsidRPr="00C16BC6">
          <w:rPr>
            <w:rStyle w:val="Hyperlink"/>
            <w:noProof/>
          </w:rPr>
          <w:t>28.</w:t>
        </w:r>
        <w:r w:rsidR="00654513">
          <w:rPr>
            <w:rFonts w:asciiTheme="minorHAnsi" w:eastAsiaTheme="minorEastAsia" w:hAnsiTheme="minorHAnsi" w:cstheme="minorBidi"/>
            <w:noProof/>
            <w:sz w:val="22"/>
            <w:szCs w:val="22"/>
          </w:rPr>
          <w:tab/>
        </w:r>
        <w:r w:rsidR="00654513" w:rsidRPr="00C16BC6">
          <w:rPr>
            <w:rStyle w:val="Hyperlink"/>
            <w:noProof/>
          </w:rPr>
          <w:t>Public holidays</w:t>
        </w:r>
        <w:r w:rsidR="00654513">
          <w:rPr>
            <w:noProof/>
            <w:webHidden/>
          </w:rPr>
          <w:tab/>
        </w:r>
        <w:r w:rsidR="00654513">
          <w:rPr>
            <w:noProof/>
            <w:webHidden/>
          </w:rPr>
          <w:fldChar w:fldCharType="begin"/>
        </w:r>
        <w:r w:rsidR="00654513">
          <w:rPr>
            <w:noProof/>
            <w:webHidden/>
          </w:rPr>
          <w:instrText xml:space="preserve"> PAGEREF _Toc31982837 \h </w:instrText>
        </w:r>
        <w:r w:rsidR="00654513">
          <w:rPr>
            <w:noProof/>
            <w:webHidden/>
          </w:rPr>
        </w:r>
        <w:r w:rsidR="00654513">
          <w:rPr>
            <w:noProof/>
            <w:webHidden/>
          </w:rPr>
          <w:fldChar w:fldCharType="separate"/>
        </w:r>
        <w:r w:rsidR="00654513">
          <w:rPr>
            <w:noProof/>
            <w:webHidden/>
          </w:rPr>
          <w:t>36</w:t>
        </w:r>
        <w:r w:rsidR="00654513">
          <w:rPr>
            <w:noProof/>
            <w:webHidden/>
          </w:rPr>
          <w:fldChar w:fldCharType="end"/>
        </w:r>
      </w:hyperlink>
    </w:p>
    <w:p w:rsidR="00654513" w:rsidRDefault="009A143D">
      <w:pPr>
        <w:pStyle w:val="TOC2"/>
        <w:rPr>
          <w:rFonts w:asciiTheme="minorHAnsi" w:eastAsiaTheme="minorEastAsia" w:hAnsiTheme="minorHAnsi" w:cstheme="minorBidi"/>
          <w:noProof/>
          <w:sz w:val="22"/>
          <w:szCs w:val="22"/>
        </w:rPr>
      </w:pPr>
      <w:hyperlink w:anchor="_Toc31982838" w:history="1">
        <w:r w:rsidR="00654513" w:rsidRPr="00C16BC6">
          <w:rPr>
            <w:rStyle w:val="Hyperlink"/>
            <w:noProof/>
          </w:rPr>
          <w:t>29.</w:t>
        </w:r>
        <w:r w:rsidR="00654513">
          <w:rPr>
            <w:rFonts w:asciiTheme="minorHAnsi" w:eastAsiaTheme="minorEastAsia" w:hAnsiTheme="minorHAnsi" w:cstheme="minorBidi"/>
            <w:noProof/>
            <w:sz w:val="22"/>
            <w:szCs w:val="22"/>
          </w:rPr>
          <w:tab/>
        </w:r>
        <w:r w:rsidR="00654513" w:rsidRPr="00C16BC6">
          <w:rPr>
            <w:rStyle w:val="Hyperlink"/>
            <w:noProof/>
          </w:rPr>
          <w:t>Leave to deal with Family and Domestic Violence</w:t>
        </w:r>
        <w:r w:rsidR="00654513">
          <w:rPr>
            <w:noProof/>
            <w:webHidden/>
          </w:rPr>
          <w:tab/>
        </w:r>
        <w:r w:rsidR="00654513">
          <w:rPr>
            <w:noProof/>
            <w:webHidden/>
          </w:rPr>
          <w:fldChar w:fldCharType="begin"/>
        </w:r>
        <w:r w:rsidR="00654513">
          <w:rPr>
            <w:noProof/>
            <w:webHidden/>
          </w:rPr>
          <w:instrText xml:space="preserve"> PAGEREF _Toc31982838 \h </w:instrText>
        </w:r>
        <w:r w:rsidR="00654513">
          <w:rPr>
            <w:noProof/>
            <w:webHidden/>
          </w:rPr>
        </w:r>
        <w:r w:rsidR="00654513">
          <w:rPr>
            <w:noProof/>
            <w:webHidden/>
          </w:rPr>
          <w:fldChar w:fldCharType="separate"/>
        </w:r>
        <w:r w:rsidR="00654513">
          <w:rPr>
            <w:noProof/>
            <w:webHidden/>
          </w:rPr>
          <w:t>36</w:t>
        </w:r>
        <w:r w:rsidR="00654513">
          <w:rPr>
            <w:noProof/>
            <w:webHidden/>
          </w:rPr>
          <w:fldChar w:fldCharType="end"/>
        </w:r>
      </w:hyperlink>
    </w:p>
    <w:p w:rsidR="00654513" w:rsidRDefault="009A143D">
      <w:pPr>
        <w:pStyle w:val="TOC1"/>
        <w:rPr>
          <w:rFonts w:asciiTheme="minorHAnsi" w:eastAsiaTheme="minorEastAsia" w:hAnsiTheme="minorHAnsi" w:cstheme="minorBidi"/>
          <w:b w:val="0"/>
          <w:bCs w:val="0"/>
          <w:noProof/>
          <w:sz w:val="22"/>
          <w:szCs w:val="22"/>
        </w:rPr>
      </w:pPr>
      <w:hyperlink w:anchor="_Toc31982839" w:history="1">
        <w:r w:rsidR="00654513" w:rsidRPr="00C16BC6">
          <w:rPr>
            <w:rStyle w:val="Hyperlink"/>
            <w:rFonts w:cs="Times New Roman"/>
            <w:noProof/>
          </w:rPr>
          <w:t>Schedule A</w:t>
        </w:r>
        <w:r w:rsidR="00654513" w:rsidRPr="00C16BC6">
          <w:rPr>
            <w:rStyle w:val="Hyperlink"/>
            <w:noProof/>
          </w:rPr>
          <w:t xml:space="preserve"> —Transitional Provisions</w:t>
        </w:r>
        <w:r w:rsidR="00654513">
          <w:rPr>
            <w:noProof/>
            <w:webHidden/>
          </w:rPr>
          <w:tab/>
        </w:r>
        <w:r w:rsidR="00654513">
          <w:rPr>
            <w:noProof/>
            <w:webHidden/>
          </w:rPr>
          <w:fldChar w:fldCharType="begin"/>
        </w:r>
        <w:r w:rsidR="00654513">
          <w:rPr>
            <w:noProof/>
            <w:webHidden/>
          </w:rPr>
          <w:instrText xml:space="preserve"> PAGEREF _Toc31982839 \h </w:instrText>
        </w:r>
        <w:r w:rsidR="00654513">
          <w:rPr>
            <w:noProof/>
            <w:webHidden/>
          </w:rPr>
        </w:r>
        <w:r w:rsidR="00654513">
          <w:rPr>
            <w:noProof/>
            <w:webHidden/>
          </w:rPr>
          <w:fldChar w:fldCharType="separate"/>
        </w:r>
        <w:r w:rsidR="00654513">
          <w:rPr>
            <w:noProof/>
            <w:webHidden/>
          </w:rPr>
          <w:t>39</w:t>
        </w:r>
        <w:r w:rsidR="00654513">
          <w:rPr>
            <w:noProof/>
            <w:webHidden/>
          </w:rPr>
          <w:fldChar w:fldCharType="end"/>
        </w:r>
      </w:hyperlink>
    </w:p>
    <w:p w:rsidR="00654513" w:rsidRDefault="009A143D">
      <w:pPr>
        <w:pStyle w:val="TOC1"/>
        <w:rPr>
          <w:rFonts w:asciiTheme="minorHAnsi" w:eastAsiaTheme="minorEastAsia" w:hAnsiTheme="minorHAnsi" w:cstheme="minorBidi"/>
          <w:b w:val="0"/>
          <w:bCs w:val="0"/>
          <w:noProof/>
          <w:sz w:val="22"/>
          <w:szCs w:val="22"/>
        </w:rPr>
      </w:pPr>
      <w:hyperlink w:anchor="_Toc31982840" w:history="1">
        <w:r w:rsidR="00654513" w:rsidRPr="00C16BC6">
          <w:rPr>
            <w:rStyle w:val="Hyperlink"/>
            <w:rFonts w:cs="Times New Roman"/>
            <w:noProof/>
          </w:rPr>
          <w:t>Schedule B</w:t>
        </w:r>
        <w:r w:rsidR="00654513" w:rsidRPr="00C16BC6">
          <w:rPr>
            <w:rStyle w:val="Hyperlink"/>
            <w:noProof/>
          </w:rPr>
          <w:t xml:space="preserve"> —Classification Structure</w:t>
        </w:r>
        <w:r w:rsidR="00654513">
          <w:rPr>
            <w:noProof/>
            <w:webHidden/>
          </w:rPr>
          <w:tab/>
        </w:r>
        <w:r w:rsidR="00654513">
          <w:rPr>
            <w:noProof/>
            <w:webHidden/>
          </w:rPr>
          <w:fldChar w:fldCharType="begin"/>
        </w:r>
        <w:r w:rsidR="00654513">
          <w:rPr>
            <w:noProof/>
            <w:webHidden/>
          </w:rPr>
          <w:instrText xml:space="preserve"> PAGEREF _Toc31982840 \h </w:instrText>
        </w:r>
        <w:r w:rsidR="00654513">
          <w:rPr>
            <w:noProof/>
            <w:webHidden/>
          </w:rPr>
        </w:r>
        <w:r w:rsidR="00654513">
          <w:rPr>
            <w:noProof/>
            <w:webHidden/>
          </w:rPr>
          <w:fldChar w:fldCharType="separate"/>
        </w:r>
        <w:r w:rsidR="00654513">
          <w:rPr>
            <w:noProof/>
            <w:webHidden/>
          </w:rPr>
          <w:t>44</w:t>
        </w:r>
        <w:r w:rsidR="00654513">
          <w:rPr>
            <w:noProof/>
            <w:webHidden/>
          </w:rPr>
          <w:fldChar w:fldCharType="end"/>
        </w:r>
      </w:hyperlink>
    </w:p>
    <w:p w:rsidR="00654513" w:rsidRDefault="009A143D">
      <w:pPr>
        <w:pStyle w:val="TOC1"/>
        <w:rPr>
          <w:rFonts w:asciiTheme="minorHAnsi" w:eastAsiaTheme="minorEastAsia" w:hAnsiTheme="minorHAnsi" w:cstheme="minorBidi"/>
          <w:b w:val="0"/>
          <w:bCs w:val="0"/>
          <w:noProof/>
          <w:sz w:val="22"/>
          <w:szCs w:val="22"/>
        </w:rPr>
      </w:pPr>
      <w:hyperlink w:anchor="_Toc31982841" w:history="1">
        <w:r w:rsidR="00654513" w:rsidRPr="00C16BC6">
          <w:rPr>
            <w:rStyle w:val="Hyperlink"/>
            <w:rFonts w:cs="Times New Roman"/>
            <w:noProof/>
          </w:rPr>
          <w:t>Schedule C</w:t>
        </w:r>
        <w:r w:rsidR="00654513" w:rsidRPr="00C16BC6">
          <w:rPr>
            <w:rStyle w:val="Hyperlink"/>
            <w:noProof/>
          </w:rPr>
          <w:t xml:space="preserve"> —Part-day Public Holidays</w:t>
        </w:r>
        <w:r w:rsidR="00654513">
          <w:rPr>
            <w:noProof/>
            <w:webHidden/>
          </w:rPr>
          <w:tab/>
        </w:r>
        <w:r w:rsidR="00654513">
          <w:rPr>
            <w:noProof/>
            <w:webHidden/>
          </w:rPr>
          <w:fldChar w:fldCharType="begin"/>
        </w:r>
        <w:r w:rsidR="00654513">
          <w:rPr>
            <w:noProof/>
            <w:webHidden/>
          </w:rPr>
          <w:instrText xml:space="preserve"> PAGEREF _Toc31982841 \h </w:instrText>
        </w:r>
        <w:r w:rsidR="00654513">
          <w:rPr>
            <w:noProof/>
            <w:webHidden/>
          </w:rPr>
        </w:r>
        <w:r w:rsidR="00654513">
          <w:rPr>
            <w:noProof/>
            <w:webHidden/>
          </w:rPr>
          <w:fldChar w:fldCharType="separate"/>
        </w:r>
        <w:r w:rsidR="00654513">
          <w:rPr>
            <w:noProof/>
            <w:webHidden/>
          </w:rPr>
          <w:t>46</w:t>
        </w:r>
        <w:r w:rsidR="00654513">
          <w:rPr>
            <w:noProof/>
            <w:webHidden/>
          </w:rPr>
          <w:fldChar w:fldCharType="end"/>
        </w:r>
      </w:hyperlink>
    </w:p>
    <w:p w:rsidR="00654513" w:rsidRDefault="009A143D">
      <w:pPr>
        <w:pStyle w:val="TOC1"/>
        <w:rPr>
          <w:rFonts w:asciiTheme="minorHAnsi" w:eastAsiaTheme="minorEastAsia" w:hAnsiTheme="minorHAnsi" w:cstheme="minorBidi"/>
          <w:b w:val="0"/>
          <w:bCs w:val="0"/>
          <w:noProof/>
          <w:sz w:val="22"/>
          <w:szCs w:val="22"/>
        </w:rPr>
      </w:pPr>
      <w:hyperlink w:anchor="_Toc31982842" w:history="1">
        <w:r w:rsidR="00654513" w:rsidRPr="00C16BC6">
          <w:rPr>
            <w:rStyle w:val="Hyperlink"/>
            <w:rFonts w:cs="Times New Roman"/>
            <w:noProof/>
            <w:lang w:val="en-GB" w:eastAsia="en-US"/>
          </w:rPr>
          <w:t>Schedule D</w:t>
        </w:r>
        <w:r w:rsidR="00654513" w:rsidRPr="00C16BC6">
          <w:rPr>
            <w:rStyle w:val="Hyperlink"/>
            <w:noProof/>
            <w:lang w:val="en-GB" w:eastAsia="en-US"/>
          </w:rPr>
          <w:t xml:space="preserve"> —Agreement for Time Off Instead of Payment for Overtime</w:t>
        </w:r>
        <w:r w:rsidR="00654513">
          <w:rPr>
            <w:noProof/>
            <w:webHidden/>
          </w:rPr>
          <w:tab/>
        </w:r>
        <w:r w:rsidR="00654513">
          <w:rPr>
            <w:noProof/>
            <w:webHidden/>
          </w:rPr>
          <w:fldChar w:fldCharType="begin"/>
        </w:r>
        <w:r w:rsidR="00654513">
          <w:rPr>
            <w:noProof/>
            <w:webHidden/>
          </w:rPr>
          <w:instrText xml:space="preserve"> PAGEREF _Toc31982842 \h </w:instrText>
        </w:r>
        <w:r w:rsidR="00654513">
          <w:rPr>
            <w:noProof/>
            <w:webHidden/>
          </w:rPr>
        </w:r>
        <w:r w:rsidR="00654513">
          <w:rPr>
            <w:noProof/>
            <w:webHidden/>
          </w:rPr>
          <w:fldChar w:fldCharType="separate"/>
        </w:r>
        <w:r w:rsidR="00654513">
          <w:rPr>
            <w:noProof/>
            <w:webHidden/>
          </w:rPr>
          <w:t>48</w:t>
        </w:r>
        <w:r w:rsidR="00654513">
          <w:rPr>
            <w:noProof/>
            <w:webHidden/>
          </w:rPr>
          <w:fldChar w:fldCharType="end"/>
        </w:r>
      </w:hyperlink>
    </w:p>
    <w:p w:rsidR="00654513" w:rsidRDefault="009A143D">
      <w:pPr>
        <w:pStyle w:val="TOC1"/>
        <w:rPr>
          <w:rFonts w:asciiTheme="minorHAnsi" w:eastAsiaTheme="minorEastAsia" w:hAnsiTheme="minorHAnsi" w:cstheme="minorBidi"/>
          <w:b w:val="0"/>
          <w:bCs w:val="0"/>
          <w:noProof/>
          <w:sz w:val="22"/>
          <w:szCs w:val="22"/>
        </w:rPr>
      </w:pPr>
      <w:hyperlink w:anchor="_Toc31982843" w:history="1">
        <w:r w:rsidR="00654513" w:rsidRPr="00C16BC6">
          <w:rPr>
            <w:rStyle w:val="Hyperlink"/>
            <w:rFonts w:cs="Times New Roman"/>
            <w:noProof/>
          </w:rPr>
          <w:t>Schedule E</w:t>
        </w:r>
        <w:r w:rsidR="00654513" w:rsidRPr="00C16BC6">
          <w:rPr>
            <w:rStyle w:val="Hyperlink"/>
            <w:noProof/>
          </w:rPr>
          <w:t xml:space="preserve"> —Agreement to Take Annual Leave in Advance</w:t>
        </w:r>
        <w:r w:rsidR="00654513">
          <w:rPr>
            <w:noProof/>
            <w:webHidden/>
          </w:rPr>
          <w:tab/>
        </w:r>
        <w:r w:rsidR="00654513">
          <w:rPr>
            <w:noProof/>
            <w:webHidden/>
          </w:rPr>
          <w:fldChar w:fldCharType="begin"/>
        </w:r>
        <w:r w:rsidR="00654513">
          <w:rPr>
            <w:noProof/>
            <w:webHidden/>
          </w:rPr>
          <w:instrText xml:space="preserve"> PAGEREF _Toc31982843 \h </w:instrText>
        </w:r>
        <w:r w:rsidR="00654513">
          <w:rPr>
            <w:noProof/>
            <w:webHidden/>
          </w:rPr>
        </w:r>
        <w:r w:rsidR="00654513">
          <w:rPr>
            <w:noProof/>
            <w:webHidden/>
          </w:rPr>
          <w:fldChar w:fldCharType="separate"/>
        </w:r>
        <w:r w:rsidR="00654513">
          <w:rPr>
            <w:noProof/>
            <w:webHidden/>
          </w:rPr>
          <w:t>49</w:t>
        </w:r>
        <w:r w:rsidR="00654513">
          <w:rPr>
            <w:noProof/>
            <w:webHidden/>
          </w:rPr>
          <w:fldChar w:fldCharType="end"/>
        </w:r>
      </w:hyperlink>
    </w:p>
    <w:p w:rsidR="00654513" w:rsidRDefault="009A143D">
      <w:pPr>
        <w:pStyle w:val="TOC1"/>
        <w:rPr>
          <w:rFonts w:asciiTheme="minorHAnsi" w:eastAsiaTheme="minorEastAsia" w:hAnsiTheme="minorHAnsi" w:cstheme="minorBidi"/>
          <w:b w:val="0"/>
          <w:bCs w:val="0"/>
          <w:noProof/>
          <w:sz w:val="22"/>
          <w:szCs w:val="22"/>
        </w:rPr>
      </w:pPr>
      <w:hyperlink w:anchor="_Toc31982844" w:history="1">
        <w:r w:rsidR="00654513" w:rsidRPr="00C16BC6">
          <w:rPr>
            <w:rStyle w:val="Hyperlink"/>
            <w:rFonts w:cs="Times New Roman"/>
            <w:noProof/>
          </w:rPr>
          <w:t>Schedule F</w:t>
        </w:r>
        <w:r w:rsidR="00654513" w:rsidRPr="00C16BC6">
          <w:rPr>
            <w:rStyle w:val="Hyperlink"/>
            <w:noProof/>
          </w:rPr>
          <w:t xml:space="preserve"> —Agreement to Cash Out Annual Leave</w:t>
        </w:r>
        <w:r w:rsidR="00654513">
          <w:rPr>
            <w:noProof/>
            <w:webHidden/>
          </w:rPr>
          <w:tab/>
        </w:r>
        <w:r w:rsidR="00654513">
          <w:rPr>
            <w:noProof/>
            <w:webHidden/>
          </w:rPr>
          <w:fldChar w:fldCharType="begin"/>
        </w:r>
        <w:r w:rsidR="00654513">
          <w:rPr>
            <w:noProof/>
            <w:webHidden/>
          </w:rPr>
          <w:instrText xml:space="preserve"> PAGEREF _Toc31982844 \h </w:instrText>
        </w:r>
        <w:r w:rsidR="00654513">
          <w:rPr>
            <w:noProof/>
            <w:webHidden/>
          </w:rPr>
        </w:r>
        <w:r w:rsidR="00654513">
          <w:rPr>
            <w:noProof/>
            <w:webHidden/>
          </w:rPr>
          <w:fldChar w:fldCharType="separate"/>
        </w:r>
        <w:r w:rsidR="00654513">
          <w:rPr>
            <w:noProof/>
            <w:webHidden/>
          </w:rPr>
          <w:t>50</w:t>
        </w:r>
        <w:r w:rsidR="00654513">
          <w:rPr>
            <w:noProof/>
            <w:webHidden/>
          </w:rPr>
          <w:fldChar w:fldCharType="end"/>
        </w:r>
      </w:hyperlink>
    </w:p>
    <w:p w:rsidR="00382273" w:rsidRDefault="00E97BE5" w:rsidP="00382273">
      <w:pPr>
        <w:sectPr w:rsidR="00382273" w:rsidSect="00382273">
          <w:headerReference w:type="even" r:id="rId29"/>
          <w:headerReference w:type="default" r:id="rId30"/>
          <w:footerReference w:type="even" r:id="rId31"/>
          <w:footerReference w:type="default" r:id="rId32"/>
          <w:footerReference w:type="first" r:id="rId33"/>
          <w:pgSz w:w="11906" w:h="16838" w:code="9"/>
          <w:pgMar w:top="992" w:right="1134" w:bottom="992" w:left="1134" w:header="709" w:footer="709" w:gutter="567"/>
          <w:cols w:space="708"/>
          <w:titlePg/>
          <w:docGrid w:linePitch="360"/>
        </w:sectPr>
      </w:pPr>
      <w:r>
        <w:fldChar w:fldCharType="end"/>
      </w:r>
    </w:p>
    <w:p w:rsidR="00382273" w:rsidRDefault="00382273" w:rsidP="00382273">
      <w:pPr>
        <w:pStyle w:val="Partheading"/>
      </w:pPr>
      <w:bookmarkStart w:id="1" w:name="_Ref241313568"/>
      <w:bookmarkStart w:id="2" w:name="_Toc31982802"/>
      <w:bookmarkStart w:id="3" w:name="Part1"/>
      <w:r>
        <w:lastRenderedPageBreak/>
        <w:t>Application and Operation</w:t>
      </w:r>
      <w:bookmarkEnd w:id="1"/>
      <w:bookmarkEnd w:id="2"/>
    </w:p>
    <w:p w:rsidR="00382273" w:rsidRDefault="00382273" w:rsidP="00382273">
      <w:pPr>
        <w:pStyle w:val="Level1"/>
      </w:pPr>
      <w:bookmarkStart w:id="4" w:name="_Toc31982803"/>
      <w:r>
        <w:t>Title</w:t>
      </w:r>
      <w:bookmarkEnd w:id="4"/>
    </w:p>
    <w:p w:rsidR="00382273" w:rsidRDefault="00382273" w:rsidP="00382273">
      <w:r>
        <w:t xml:space="preserve">This award is the </w:t>
      </w:r>
      <w:r>
        <w:rPr>
          <w:i/>
        </w:rPr>
        <w:t xml:space="preserve">Professional Diving Industry (Industrial) </w:t>
      </w:r>
      <w:r w:rsidRPr="0080547C">
        <w:rPr>
          <w:i/>
        </w:rPr>
        <w:t>A</w:t>
      </w:r>
      <w:r w:rsidRPr="00702EB1">
        <w:rPr>
          <w:i/>
        </w:rPr>
        <w:t>ward 2010</w:t>
      </w:r>
      <w:r>
        <w:t>.</w:t>
      </w:r>
    </w:p>
    <w:p w:rsidR="00382273" w:rsidRDefault="00382273" w:rsidP="00382273">
      <w:pPr>
        <w:pStyle w:val="Level1"/>
      </w:pPr>
      <w:bookmarkStart w:id="5" w:name="_Toc227723927"/>
      <w:bookmarkStart w:id="6" w:name="_Toc31982804"/>
      <w:r>
        <w:t xml:space="preserve">Commencement </w:t>
      </w:r>
      <w:bookmarkEnd w:id="5"/>
      <w:r>
        <w:t>and transitional</w:t>
      </w:r>
      <w:bookmarkEnd w:id="6"/>
    </w:p>
    <w:p w:rsidR="001119A3" w:rsidRPr="001119A3" w:rsidRDefault="001119A3" w:rsidP="001119A3">
      <w:pPr>
        <w:pStyle w:val="History"/>
      </w:pPr>
      <w:r>
        <w:t xml:space="preserve">[Varied by </w:t>
      </w:r>
      <w:hyperlink r:id="rId34" w:history="1">
        <w:r w:rsidRPr="001119A3">
          <w:rPr>
            <w:rStyle w:val="Hyperlink"/>
          </w:rPr>
          <w:t>PR542228</w:t>
        </w:r>
      </w:hyperlink>
      <w:r>
        <w:t xml:space="preserve">] </w:t>
      </w:r>
    </w:p>
    <w:p w:rsidR="00382273" w:rsidRDefault="00382273" w:rsidP="00382273">
      <w:pPr>
        <w:pStyle w:val="Level2"/>
      </w:pPr>
      <w:r>
        <w:t>This award commences on 1 January 2010.</w:t>
      </w:r>
    </w:p>
    <w:p w:rsidR="00382273" w:rsidRDefault="00382273" w:rsidP="00382273">
      <w:pPr>
        <w:pStyle w:val="Level2"/>
      </w:pPr>
      <w:r w:rsidRPr="005A480B">
        <w:t>The monetary obligations imposed on employers by this award may be absorbed into overaward payments. Nothing in this award requires an employer to maintain or increase any overaward payment.</w:t>
      </w:r>
    </w:p>
    <w:p w:rsidR="00382273" w:rsidRDefault="00382273" w:rsidP="00382273">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E97BE5">
        <w:fldChar w:fldCharType="begin"/>
      </w:r>
      <w:r>
        <w:instrText xml:space="preserve"> REF _Ref239684986 \n \h </w:instrText>
      </w:r>
      <w:r w:rsidR="00E97BE5">
        <w:fldChar w:fldCharType="separate"/>
      </w:r>
      <w:r w:rsidR="00654513">
        <w:t>Schedule A</w:t>
      </w:r>
      <w:r w:rsidR="00E97BE5">
        <w:fldChar w:fldCharType="end"/>
      </w:r>
      <w:r w:rsidRPr="005A480B">
        <w:t xml:space="preserve">. The arrangements in </w:t>
      </w:r>
      <w:r w:rsidR="00E97BE5">
        <w:fldChar w:fldCharType="begin"/>
      </w:r>
      <w:r>
        <w:instrText xml:space="preserve"> REF _Ref239684986 \n \h </w:instrText>
      </w:r>
      <w:r w:rsidR="00E97BE5">
        <w:fldChar w:fldCharType="separate"/>
      </w:r>
      <w:r w:rsidR="00654513">
        <w:t>Schedule A</w:t>
      </w:r>
      <w:r w:rsidR="00E97BE5">
        <w:fldChar w:fldCharType="end"/>
      </w:r>
      <w:r w:rsidRPr="005A480B">
        <w:t xml:space="preserve"> deal with:</w:t>
      </w:r>
    </w:p>
    <w:p w:rsidR="00382273" w:rsidRPr="005A480B" w:rsidRDefault="00382273" w:rsidP="00382273">
      <w:pPr>
        <w:pStyle w:val="Bullet1"/>
        <w:tabs>
          <w:tab w:val="num" w:pos="170"/>
        </w:tabs>
      </w:pPr>
      <w:r w:rsidRPr="005A480B">
        <w:t>minimum wages and piecework rates</w:t>
      </w:r>
    </w:p>
    <w:p w:rsidR="00382273" w:rsidRPr="00A05F89" w:rsidRDefault="00382273" w:rsidP="00382273">
      <w:pPr>
        <w:pStyle w:val="Bullet1"/>
        <w:tabs>
          <w:tab w:val="num" w:pos="170"/>
        </w:tabs>
      </w:pPr>
      <w:r w:rsidRPr="00A05F89">
        <w:t>casual or part-time loadings</w:t>
      </w:r>
    </w:p>
    <w:p w:rsidR="00382273" w:rsidRDefault="00382273" w:rsidP="00382273">
      <w:pPr>
        <w:pStyle w:val="Bullet1"/>
        <w:tabs>
          <w:tab w:val="num" w:pos="170"/>
        </w:tabs>
      </w:pPr>
      <w:r w:rsidRPr="00A05F89">
        <w:t>Saturday, Sunday, public holiday, evening or other penalties</w:t>
      </w:r>
    </w:p>
    <w:p w:rsidR="00382273" w:rsidRDefault="00382273" w:rsidP="00382273">
      <w:pPr>
        <w:pStyle w:val="Bullet1"/>
        <w:tabs>
          <w:tab w:val="num" w:pos="170"/>
        </w:tabs>
      </w:pPr>
      <w:r w:rsidRPr="00A05F89">
        <w:t>shift allowances/penalties.</w:t>
      </w:r>
    </w:p>
    <w:p w:rsidR="001119A3" w:rsidRPr="001119A3" w:rsidRDefault="001119A3" w:rsidP="001119A3">
      <w:pPr>
        <w:pStyle w:val="History"/>
      </w:pPr>
      <w:r>
        <w:t xml:space="preserve">[2.4 varied by </w:t>
      </w:r>
      <w:hyperlink r:id="rId35" w:history="1">
        <w:r w:rsidRPr="001119A3">
          <w:rPr>
            <w:rStyle w:val="Hyperlink"/>
          </w:rPr>
          <w:t>PR542228</w:t>
        </w:r>
      </w:hyperlink>
      <w:r>
        <w:t xml:space="preserve"> ppc 04Dec13]</w:t>
      </w:r>
    </w:p>
    <w:p w:rsidR="00382273" w:rsidRDefault="00382273" w:rsidP="00382273">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1119A3">
        <w:t xml:space="preserve">the </w:t>
      </w:r>
      <w:r w:rsidRPr="00A05F89">
        <w:t xml:space="preserve">Fair Work </w:t>
      </w:r>
      <w:r w:rsidR="001119A3">
        <w:t>Commission</w:t>
      </w:r>
      <w:r w:rsidRPr="00A05F89">
        <w:t xml:space="preserve"> may make any order it considers appropriate to remedy the situation.</w:t>
      </w:r>
    </w:p>
    <w:p w:rsidR="001119A3" w:rsidRPr="001119A3" w:rsidRDefault="000D6C63" w:rsidP="001119A3">
      <w:pPr>
        <w:pStyle w:val="History"/>
      </w:pPr>
      <w:r>
        <w:t>[2.5</w:t>
      </w:r>
      <w:r w:rsidR="001119A3">
        <w:t xml:space="preserve"> varied by </w:t>
      </w:r>
      <w:hyperlink r:id="rId36" w:history="1">
        <w:r w:rsidR="001119A3" w:rsidRPr="001119A3">
          <w:rPr>
            <w:rStyle w:val="Hyperlink"/>
          </w:rPr>
          <w:t>PR542228</w:t>
        </w:r>
      </w:hyperlink>
      <w:r w:rsidR="001119A3">
        <w:t xml:space="preserve"> ppc 04Dec13]</w:t>
      </w:r>
    </w:p>
    <w:p w:rsidR="00382273" w:rsidRDefault="001119A3" w:rsidP="00382273">
      <w:pPr>
        <w:pStyle w:val="Level2"/>
      </w:pPr>
      <w:r>
        <w:t xml:space="preserve">The </w:t>
      </w:r>
      <w:r w:rsidR="00382273" w:rsidRPr="00A05F89">
        <w:t xml:space="preserve">Fair Work </w:t>
      </w:r>
      <w:r>
        <w:t>Commission</w:t>
      </w:r>
      <w:r w:rsidR="00382273" w:rsidRPr="00A05F89">
        <w:t xml:space="preserve"> may review the transitional arrangements in this award and make a determination varying the award.</w:t>
      </w:r>
    </w:p>
    <w:p w:rsidR="001119A3" w:rsidRPr="001119A3" w:rsidRDefault="001119A3" w:rsidP="001119A3">
      <w:pPr>
        <w:pStyle w:val="History"/>
      </w:pPr>
      <w:r>
        <w:t>[2.</w:t>
      </w:r>
      <w:r w:rsidR="000D6C63">
        <w:t>6</w:t>
      </w:r>
      <w:r>
        <w:t xml:space="preserve"> varied by </w:t>
      </w:r>
      <w:hyperlink r:id="rId37" w:history="1">
        <w:r w:rsidRPr="001119A3">
          <w:rPr>
            <w:rStyle w:val="Hyperlink"/>
          </w:rPr>
          <w:t>PR542228</w:t>
        </w:r>
      </w:hyperlink>
      <w:r>
        <w:t xml:space="preserve"> ppc 04Dec13]</w:t>
      </w:r>
    </w:p>
    <w:p w:rsidR="00382273" w:rsidRDefault="001119A3" w:rsidP="00382273">
      <w:pPr>
        <w:pStyle w:val="Level2"/>
      </w:pPr>
      <w:r>
        <w:t xml:space="preserve">The </w:t>
      </w:r>
      <w:r w:rsidR="00382273" w:rsidRPr="00A05F89">
        <w:t xml:space="preserve">Fair Work </w:t>
      </w:r>
      <w:r>
        <w:t>Commission</w:t>
      </w:r>
      <w:r w:rsidR="00382273" w:rsidRPr="00A05F89">
        <w:t xml:space="preserve"> may review the transitional arrangements:</w:t>
      </w:r>
    </w:p>
    <w:p w:rsidR="00382273" w:rsidRDefault="00382273" w:rsidP="00382273">
      <w:pPr>
        <w:pStyle w:val="Level3"/>
      </w:pPr>
      <w:r>
        <w:t>on its own initiative; or</w:t>
      </w:r>
    </w:p>
    <w:p w:rsidR="00382273" w:rsidRDefault="00382273" w:rsidP="00382273">
      <w:pPr>
        <w:pStyle w:val="Level3"/>
      </w:pPr>
      <w:r w:rsidRPr="00A05F89">
        <w:t>on application by an employer, employee, organisation or outworker entity covered by the modern award; or</w:t>
      </w:r>
    </w:p>
    <w:p w:rsidR="00382273" w:rsidRDefault="00382273" w:rsidP="00382273">
      <w:pPr>
        <w:pStyle w:val="Level3"/>
      </w:pPr>
      <w:r w:rsidRPr="00A05F89">
        <w:lastRenderedPageBreak/>
        <w:t>on application by an organisation that is entitled to represent the industrial interests of one or more employers or employees that are covered by the modern award; or</w:t>
      </w:r>
    </w:p>
    <w:p w:rsidR="00382273" w:rsidRDefault="00382273" w:rsidP="00382273">
      <w:pPr>
        <w:pStyle w:val="Level3"/>
      </w:pPr>
      <w:r w:rsidRPr="00A05F89">
        <w:t>in relation to outworker arrangements, on application by an organisation that is entitled to represent the industrial interests of one or more outworkers to whom the arrangements relate.</w:t>
      </w:r>
    </w:p>
    <w:p w:rsidR="00382273" w:rsidRDefault="00382273" w:rsidP="00382273">
      <w:pPr>
        <w:pStyle w:val="Level1"/>
      </w:pPr>
      <w:bookmarkStart w:id="7" w:name="_Toc31982805"/>
      <w:r>
        <w:t>Definitions and interpretation</w:t>
      </w:r>
      <w:bookmarkEnd w:id="7"/>
    </w:p>
    <w:p w:rsidR="003803D7" w:rsidRPr="003803D7" w:rsidRDefault="003803D7" w:rsidP="003803D7">
      <w:pPr>
        <w:pStyle w:val="History"/>
      </w:pPr>
      <w:r>
        <w:t xml:space="preserve">[Varied by </w:t>
      </w:r>
      <w:hyperlink r:id="rId38" w:history="1">
        <w:r w:rsidR="00F35A75" w:rsidRPr="00874762">
          <w:rPr>
            <w:rStyle w:val="Hyperlink"/>
          </w:rPr>
          <w:t>PR997772</w:t>
        </w:r>
      </w:hyperlink>
      <w:r w:rsidR="006A3704">
        <w:t xml:space="preserve">, </w:t>
      </w:r>
      <w:hyperlink r:id="rId39" w:history="1">
        <w:r w:rsidR="006A3704">
          <w:rPr>
            <w:rStyle w:val="Hyperlink"/>
          </w:rPr>
          <w:t>PR503682</w:t>
        </w:r>
      </w:hyperlink>
      <w:r w:rsidR="00561A01">
        <w:t xml:space="preserve">, </w:t>
      </w:r>
      <w:hyperlink r:id="rId40" w:history="1">
        <w:r w:rsidR="00561A01">
          <w:rPr>
            <w:rStyle w:val="Hyperlink"/>
          </w:rPr>
          <w:t>PR546104</w:t>
        </w:r>
      </w:hyperlink>
      <w:r>
        <w:t>]</w:t>
      </w:r>
    </w:p>
    <w:p w:rsidR="00382273" w:rsidRDefault="00382273" w:rsidP="00382273">
      <w:pPr>
        <w:pStyle w:val="Level2"/>
      </w:pPr>
      <w:bookmarkStart w:id="8" w:name="_Ref246405785"/>
      <w:r>
        <w:t>In this award, unless the contrary intention appears:</w:t>
      </w:r>
      <w:bookmarkEnd w:id="8"/>
    </w:p>
    <w:p w:rsidR="00382273" w:rsidRDefault="00382273" w:rsidP="00382273">
      <w:pPr>
        <w:pStyle w:val="Block1"/>
      </w:pPr>
      <w:r w:rsidRPr="00F161AE">
        <w:rPr>
          <w:b/>
        </w:rPr>
        <w:t>Act</w:t>
      </w:r>
      <w:r>
        <w:t xml:space="preserve"> means the </w:t>
      </w:r>
      <w:r w:rsidRPr="00EB783A">
        <w:rPr>
          <w:i/>
          <w:lang w:val="en-GB"/>
        </w:rPr>
        <w:t>Fair Work Act 2009</w:t>
      </w:r>
      <w:r w:rsidRPr="00EB783A">
        <w:rPr>
          <w:i/>
        </w:rPr>
        <w:t xml:space="preserve"> </w:t>
      </w:r>
      <w:r>
        <w:t>(Cth)</w:t>
      </w:r>
    </w:p>
    <w:p w:rsidR="009410D2" w:rsidRPr="009410D2" w:rsidRDefault="009410D2" w:rsidP="009410D2">
      <w:pPr>
        <w:pStyle w:val="Block1"/>
      </w:pPr>
      <w:r w:rsidRPr="009410D2">
        <w:rPr>
          <w:b/>
          <w:bCs/>
        </w:rPr>
        <w:t xml:space="preserve">agreement-based transitional instrument </w:t>
      </w:r>
      <w:r w:rsidRPr="009410D2">
        <w:t xml:space="preserve">has the meaning in the </w:t>
      </w:r>
      <w:r w:rsidRPr="009410D2">
        <w:rPr>
          <w:i/>
        </w:rPr>
        <w:t xml:space="preserve">Fair Work (Transitional Provisions and Consequential Amendments) Act 2009 </w:t>
      </w:r>
      <w:r w:rsidRPr="009410D2">
        <w:rPr>
          <w:lang w:val="en-GB"/>
        </w:rPr>
        <w:t>(Cth)</w:t>
      </w:r>
    </w:p>
    <w:p w:rsidR="00382273" w:rsidRDefault="00382273" w:rsidP="00382273">
      <w:pPr>
        <w:pStyle w:val="Block1"/>
        <w:rPr>
          <w:b/>
        </w:rPr>
      </w:pPr>
      <w:r>
        <w:rPr>
          <w:b/>
          <w:bCs/>
        </w:rPr>
        <w:t>atmospheric diving systems (ADS)</w:t>
      </w:r>
      <w:r>
        <w:t xml:space="preserve"> means a manned diving system such as OMB, ARMS, MOB, JIM, WASP and similar systems which allow an operator to work underwater without being subjected to greater than atmospheric pressure</w:t>
      </w:r>
    </w:p>
    <w:p w:rsidR="00382273" w:rsidRDefault="00382273" w:rsidP="00382273">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561A01" w:rsidRDefault="00561A01" w:rsidP="00561A01">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41" w:history="1">
        <w:r>
          <w:rPr>
            <w:rStyle w:val="Hyperlink"/>
          </w:rPr>
          <w:t>PR546104</w:t>
        </w:r>
      </w:hyperlink>
      <w:r>
        <w:t xml:space="preserve"> ppc 01Jan14]</w:t>
      </w:r>
    </w:p>
    <w:p w:rsidR="00561A01" w:rsidRDefault="00561A01" w:rsidP="00561A01">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561A01" w:rsidRDefault="00561A01" w:rsidP="00561A01">
      <w:pPr>
        <w:pStyle w:val="History"/>
      </w:pPr>
      <w:r>
        <w:t xml:space="preserve">[Definition of </w:t>
      </w:r>
      <w:r>
        <w:rPr>
          <w:b/>
        </w:rPr>
        <w:t>defined benefit member</w:t>
      </w:r>
      <w:r>
        <w:rPr>
          <w:rFonts w:eastAsia="Calibri"/>
        </w:rPr>
        <w:t xml:space="preserve"> </w:t>
      </w:r>
      <w:r>
        <w:t xml:space="preserve">inserted by </w:t>
      </w:r>
      <w:hyperlink r:id="rId42" w:history="1">
        <w:r>
          <w:rPr>
            <w:rStyle w:val="Hyperlink"/>
          </w:rPr>
          <w:t>PR546104</w:t>
        </w:r>
      </w:hyperlink>
      <w:r>
        <w:t xml:space="preserve"> ppc 01Jan14]</w:t>
      </w:r>
    </w:p>
    <w:p w:rsidR="00561A01" w:rsidRPr="00561A01" w:rsidRDefault="00561A01" w:rsidP="00561A01">
      <w:pPr>
        <w:pStyle w:val="Block1"/>
      </w:pPr>
      <w:r>
        <w:rPr>
          <w:b/>
        </w:rPr>
        <w:t>d</w:t>
      </w:r>
      <w:r>
        <w:t>e</w:t>
      </w:r>
      <w:r>
        <w:rPr>
          <w:b/>
        </w:rPr>
        <w:t>fined benefit member</w:t>
      </w:r>
      <w:r>
        <w:t xml:space="preserve"> has the meaning given by the </w:t>
      </w:r>
      <w:r>
        <w:rPr>
          <w:i/>
        </w:rPr>
        <w:t>Superannuation Guarantee (Administration) Act 1992</w:t>
      </w:r>
      <w:r>
        <w:t xml:space="preserve"> (Cth)</w:t>
      </w:r>
    </w:p>
    <w:p w:rsidR="00382273" w:rsidRDefault="00382273" w:rsidP="00382273">
      <w:pPr>
        <w:pStyle w:val="Block1"/>
      </w:pPr>
      <w:r>
        <w:rPr>
          <w:b/>
          <w:bCs/>
        </w:rPr>
        <w:t>designated assembly point</w:t>
      </w:r>
      <w:r>
        <w:t xml:space="preserve"> means the point from which the employer provides transport to the designated point of embarkation</w:t>
      </w:r>
    </w:p>
    <w:p w:rsidR="00382273" w:rsidRDefault="00382273" w:rsidP="00382273">
      <w:pPr>
        <w:pStyle w:val="Block1"/>
      </w:pPr>
      <w:r>
        <w:rPr>
          <w:b/>
          <w:bCs/>
        </w:rPr>
        <w:t>designated point of embarkation</w:t>
      </w:r>
      <w:r>
        <w:t xml:space="preserve"> means the point from which transport to the offshore location is provided</w:t>
      </w:r>
    </w:p>
    <w:p w:rsidR="006A3704" w:rsidRPr="00273F87" w:rsidRDefault="006A3704" w:rsidP="006A3704">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3" w:history="1">
        <w:hyperlink r:id="rId44" w:history="1">
          <w:r>
            <w:rPr>
              <w:rStyle w:val="Hyperlink"/>
            </w:rPr>
            <w:t>PR503682</w:t>
          </w:r>
        </w:hyperlink>
      </w:hyperlink>
      <w:r>
        <w:t xml:space="preserve"> ppc 01Jan11</w:t>
      </w:r>
      <w:r w:rsidRPr="00EF6885">
        <w:t>]</w:t>
      </w:r>
    </w:p>
    <w:p w:rsidR="006A3704" w:rsidRDefault="006A3704" w:rsidP="006A3704">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6A3704" w:rsidRPr="00273F87" w:rsidRDefault="006A3704" w:rsidP="006A3704">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5" w:history="1">
        <w:hyperlink r:id="rId46" w:history="1">
          <w:r>
            <w:rPr>
              <w:rStyle w:val="Hyperlink"/>
            </w:rPr>
            <w:t>PR503682</w:t>
          </w:r>
        </w:hyperlink>
      </w:hyperlink>
      <w:r>
        <w:t xml:space="preserve"> ppc 01Jan11</w:t>
      </w:r>
      <w:r w:rsidRPr="00EF6885">
        <w:t>]</w:t>
      </w:r>
    </w:p>
    <w:p w:rsidR="006A3704" w:rsidRPr="00994741" w:rsidRDefault="006A3704" w:rsidP="006A3704">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3803D7" w:rsidRPr="0069059B" w:rsidRDefault="003803D7" w:rsidP="006A3704">
      <w:pPr>
        <w:pStyle w:val="History"/>
      </w:pPr>
      <w:r w:rsidRPr="00EF6885">
        <w:t xml:space="preserve">[Definition of </w:t>
      </w:r>
      <w:r w:rsidRPr="00EF6885">
        <w:rPr>
          <w:b/>
        </w:rPr>
        <w:t>employee</w:t>
      </w:r>
      <w:r w:rsidRPr="00EF6885">
        <w:t xml:space="preserve"> substituted by </w:t>
      </w:r>
      <w:hyperlink r:id="rId47" w:history="1">
        <w:r w:rsidR="00F35A75" w:rsidRPr="00874762">
          <w:rPr>
            <w:rStyle w:val="Hyperlink"/>
          </w:rPr>
          <w:t>PR997772</w:t>
        </w:r>
      </w:hyperlink>
      <w:r>
        <w:t xml:space="preserve"> from 01Jan10</w:t>
      </w:r>
      <w:r w:rsidRPr="00EF6885">
        <w:t>]</w:t>
      </w:r>
    </w:p>
    <w:p w:rsidR="003803D7" w:rsidRDefault="003803D7" w:rsidP="003803D7">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3803D7" w:rsidRPr="0069059B" w:rsidRDefault="003803D7" w:rsidP="003803D7">
      <w:pPr>
        <w:pStyle w:val="History"/>
      </w:pPr>
      <w:r w:rsidRPr="00EF6885">
        <w:lastRenderedPageBreak/>
        <w:t xml:space="preserve">[Definition of </w:t>
      </w:r>
      <w:r w:rsidRPr="00EF6885">
        <w:rPr>
          <w:b/>
        </w:rPr>
        <w:t>employer</w:t>
      </w:r>
      <w:r w:rsidRPr="00EF6885">
        <w:t xml:space="preserve"> substituted by </w:t>
      </w:r>
      <w:hyperlink r:id="rId48" w:history="1">
        <w:r w:rsidR="00F35A75" w:rsidRPr="00874762">
          <w:rPr>
            <w:rStyle w:val="Hyperlink"/>
          </w:rPr>
          <w:t>PR997772</w:t>
        </w:r>
      </w:hyperlink>
      <w:r>
        <w:t xml:space="preserve"> from 01Jan10</w:t>
      </w:r>
      <w:r w:rsidRPr="00EF6885">
        <w:t>]</w:t>
      </w:r>
    </w:p>
    <w:p w:rsidR="003803D7" w:rsidRDefault="003803D7" w:rsidP="003803D7">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382273" w:rsidRDefault="00382273" w:rsidP="00382273">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561A01" w:rsidRDefault="00561A01" w:rsidP="00561A01">
      <w:pPr>
        <w:pStyle w:val="History"/>
      </w:pPr>
      <w:r>
        <w:t xml:space="preserve">[Definition of </w:t>
      </w:r>
      <w:r>
        <w:rPr>
          <w:b/>
        </w:rPr>
        <w:t>exempt public sector superannuation scheme</w:t>
      </w:r>
      <w:r>
        <w:rPr>
          <w:rFonts w:eastAsia="Calibri"/>
        </w:rPr>
        <w:t xml:space="preserve"> </w:t>
      </w:r>
      <w:r>
        <w:t xml:space="preserve">inserted by </w:t>
      </w:r>
      <w:hyperlink r:id="rId49" w:history="1">
        <w:r>
          <w:rPr>
            <w:rStyle w:val="Hyperlink"/>
          </w:rPr>
          <w:t>PR546104</w:t>
        </w:r>
      </w:hyperlink>
      <w:r>
        <w:t xml:space="preserve"> ppc 01Jan14]</w:t>
      </w:r>
    </w:p>
    <w:p w:rsidR="00561A01" w:rsidRPr="00561A01" w:rsidRDefault="00561A01" w:rsidP="00561A01">
      <w:pPr>
        <w:pStyle w:val="Block1"/>
        <w:rPr>
          <w:lang w:val="en-GB"/>
        </w:rPr>
      </w:pPr>
      <w:r>
        <w:rPr>
          <w:b/>
        </w:rPr>
        <w:t>exempt public sector superannuation scheme</w:t>
      </w:r>
      <w:r>
        <w:t xml:space="preserve"> has the meaning given by the </w:t>
      </w:r>
      <w:r>
        <w:rPr>
          <w:i/>
        </w:rPr>
        <w:t>Superannuation Industry (Supervision) Act 1993</w:t>
      </w:r>
      <w:r>
        <w:t xml:space="preserve"> (Cth)</w:t>
      </w:r>
    </w:p>
    <w:p w:rsidR="00382273" w:rsidRDefault="00382273" w:rsidP="000D6C63">
      <w:pPr>
        <w:keepLines/>
        <w:ind w:left="851"/>
        <w:rPr>
          <w:bCs/>
        </w:rPr>
      </w:pPr>
      <w:r>
        <w:rPr>
          <w:b/>
        </w:rPr>
        <w:t>inshore divers</w:t>
      </w:r>
      <w:r>
        <w:t xml:space="preserve"> means employees qualified as ADS divers (parts 1, 2, 3 trained to the appropriate level of </w:t>
      </w:r>
      <w:r w:rsidRPr="000B7346">
        <w:rPr>
          <w:bCs/>
        </w:rPr>
        <w:t xml:space="preserve">AS 2815.1, </w:t>
      </w:r>
      <w:r>
        <w:rPr>
          <w:bCs/>
        </w:rPr>
        <w:t>2815</w:t>
      </w:r>
      <w:r w:rsidRPr="000B7346">
        <w:rPr>
          <w:bCs/>
        </w:rPr>
        <w:t xml:space="preserve">.2, </w:t>
      </w:r>
      <w:r>
        <w:rPr>
          <w:bCs/>
        </w:rPr>
        <w:t>2815</w:t>
      </w:r>
      <w:r w:rsidRPr="000B7346">
        <w:rPr>
          <w:bCs/>
        </w:rPr>
        <w:t>.3</w:t>
      </w:r>
      <w:r>
        <w:t xml:space="preserve">) who undertake </w:t>
      </w:r>
      <w:r w:rsidRPr="00F2372A">
        <w:t>diving operation</w:t>
      </w:r>
      <w:r>
        <w:t>s</w:t>
      </w:r>
      <w:r w:rsidRPr="00F2372A">
        <w:t xml:space="preserve"> in coastal or inland waters under the jurisdiction of </w:t>
      </w:r>
      <w:smartTag w:uri="urn:schemas-microsoft-com:office:smarttags" w:element="place">
        <w:smartTag w:uri="urn:schemas-microsoft-com:office:smarttags" w:element="PlaceName">
          <w:r w:rsidRPr="00F2372A">
            <w:t>Australian</w:t>
          </w:r>
        </w:smartTag>
        <w:r w:rsidRPr="00F2372A">
          <w:t xml:space="preserve"> </w:t>
        </w:r>
        <w:smartTag w:uri="urn:schemas-microsoft-com:office:smarttags" w:element="PlaceType">
          <w:r w:rsidRPr="00F2372A">
            <w:t>State</w:t>
          </w:r>
        </w:smartTag>
      </w:smartTag>
      <w:r w:rsidRPr="00F2372A">
        <w:t xml:space="preserve"> or Territory legislation and in keeping with the provisions of the operational standard </w:t>
      </w:r>
      <w:r w:rsidRPr="000B7346">
        <w:rPr>
          <w:bCs/>
        </w:rPr>
        <w:t>AS/NZS 2299.1:2007</w:t>
      </w:r>
    </w:p>
    <w:p w:rsidR="002B6389" w:rsidRDefault="002B6389" w:rsidP="002B6389">
      <w:pPr>
        <w:pStyle w:val="History"/>
      </w:pPr>
      <w:r>
        <w:t xml:space="preserve">[Definition of </w:t>
      </w:r>
      <w:r>
        <w:rPr>
          <w:b/>
        </w:rPr>
        <w:t>MySuper product</w:t>
      </w:r>
      <w:r>
        <w:rPr>
          <w:rFonts w:eastAsia="Calibri"/>
        </w:rPr>
        <w:t xml:space="preserve"> </w:t>
      </w:r>
      <w:r>
        <w:t xml:space="preserve">inserted by </w:t>
      </w:r>
      <w:hyperlink r:id="rId50" w:history="1">
        <w:r>
          <w:rPr>
            <w:rStyle w:val="Hyperlink"/>
          </w:rPr>
          <w:t>PR546104</w:t>
        </w:r>
      </w:hyperlink>
      <w:r>
        <w:t xml:space="preserve"> ppc 01Jan14]</w:t>
      </w:r>
    </w:p>
    <w:p w:rsidR="002B6389" w:rsidRPr="000B7346" w:rsidRDefault="002B6389" w:rsidP="002B6389">
      <w:pPr>
        <w:keepLines/>
        <w:ind w:left="851"/>
      </w:pPr>
      <w:r>
        <w:rPr>
          <w:b/>
        </w:rPr>
        <w:t>MySuper product</w:t>
      </w:r>
      <w:r>
        <w:t xml:space="preserve"> has the meaning given by the</w:t>
      </w:r>
      <w:r>
        <w:rPr>
          <w:i/>
        </w:rPr>
        <w:t xml:space="preserve"> Superannuation Industry (Supervision) Act 1993 </w:t>
      </w:r>
      <w:r>
        <w:t>(Cth)</w:t>
      </w:r>
    </w:p>
    <w:p w:rsidR="00382273" w:rsidRPr="00371574" w:rsidRDefault="00382273" w:rsidP="00382273">
      <w:pPr>
        <w:pStyle w:val="Block1"/>
        <w:rPr>
          <w:lang w:val="en-GB"/>
        </w:rPr>
      </w:pPr>
      <w:r w:rsidRPr="00C0692D">
        <w:rPr>
          <w:b/>
        </w:rPr>
        <w:t>NES</w:t>
      </w:r>
      <w:r>
        <w:t xml:space="preserve"> </w:t>
      </w:r>
      <w:r w:rsidRPr="00371574">
        <w:rPr>
          <w:lang w:val="en-GB"/>
        </w:rPr>
        <w:t xml:space="preserve">means the National Employment Standards as contained in </w:t>
      </w:r>
      <w:hyperlink r:id="rId51"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p>
    <w:p w:rsidR="00382273" w:rsidRPr="000B7346" w:rsidRDefault="00382273" w:rsidP="00382273">
      <w:pPr>
        <w:pStyle w:val="Block1"/>
        <w:rPr>
          <w:b/>
          <w:bCs/>
        </w:rPr>
      </w:pPr>
      <w:r>
        <w:rPr>
          <w:b/>
        </w:rPr>
        <w:t xml:space="preserve">offshore divers </w:t>
      </w:r>
      <w:r>
        <w:t xml:space="preserve">means employees qualified as ADS divers (parts 3, 4 trained to the appropriate level of </w:t>
      </w:r>
      <w:r w:rsidRPr="00F2372A">
        <w:rPr>
          <w:bCs/>
        </w:rPr>
        <w:t xml:space="preserve">AS 2815.3 or </w:t>
      </w:r>
      <w:r>
        <w:rPr>
          <w:bCs/>
        </w:rPr>
        <w:t>2815</w:t>
      </w:r>
      <w:r w:rsidRPr="00F2372A">
        <w:rPr>
          <w:bCs/>
        </w:rPr>
        <w:t>.4</w:t>
      </w:r>
      <w:r w:rsidRPr="00F2372A">
        <w:t>)</w:t>
      </w:r>
      <w:r>
        <w:t xml:space="preserve"> who undertake an offshore petroleum diving operation conducted outside the State or Territory boundaries but within the jurisdiction of the Commonwealth</w:t>
      </w:r>
    </w:p>
    <w:p w:rsidR="00382273" w:rsidRDefault="00382273" w:rsidP="00382273">
      <w:pPr>
        <w:pStyle w:val="Block1"/>
      </w:pPr>
      <w:r>
        <w:rPr>
          <w:b/>
          <w:bCs/>
        </w:rPr>
        <w:t>offshore exploration and development diving</w:t>
      </w:r>
      <w:r>
        <w:t xml:space="preserve"> means and includes all diving from oil drilling rigs, hydrocarbons exploration vessels or platforms and diving in or in connection with the construction and maintenance of platforms and associated submarine pipelines</w:t>
      </w:r>
    </w:p>
    <w:p w:rsidR="009410D2" w:rsidRPr="009410D2" w:rsidRDefault="009410D2" w:rsidP="009410D2">
      <w:pPr>
        <w:pStyle w:val="Block1"/>
      </w:pPr>
      <w:r w:rsidRPr="00756D6A">
        <w:rPr>
          <w:b/>
          <w:bCs/>
        </w:rPr>
        <w:t xml:space="preserve">on-hire </w:t>
      </w:r>
      <w:r w:rsidRPr="00756D6A">
        <w:t>means the on-hire of an employee by their employer to a client, where such employee works under the general guidance and instruction of the client or a representative of the client</w:t>
      </w:r>
    </w:p>
    <w:p w:rsidR="00382273" w:rsidRDefault="00382273" w:rsidP="00382273">
      <w:pPr>
        <w:pStyle w:val="Block1"/>
      </w:pPr>
      <w:r>
        <w:rPr>
          <w:b/>
          <w:bCs/>
        </w:rPr>
        <w:t>saturation techniques</w:t>
      </w:r>
      <w:r>
        <w:t xml:space="preserve"> means procedures in accordance with which a diver is continuously subjected to an ambient pressure greater than atmospheric pressure so that the body tissues and blood become saturated with the inert element of the breathing mixture</w:t>
      </w:r>
    </w:p>
    <w:p w:rsidR="00382273" w:rsidRPr="000620CC" w:rsidRDefault="00382273" w:rsidP="00382273">
      <w:pPr>
        <w:pStyle w:val="Block1"/>
        <w:rPr>
          <w:b/>
        </w:rPr>
      </w:pPr>
      <w:r>
        <w:rPr>
          <w:b/>
          <w:bCs/>
        </w:rPr>
        <w:t xml:space="preserve">short term project </w:t>
      </w:r>
      <w:r>
        <w:t>will be a continuous project not exceeding 56 days</w:t>
      </w:r>
    </w:p>
    <w:p w:rsidR="00382273" w:rsidRDefault="00382273" w:rsidP="00382273">
      <w:pPr>
        <w:pStyle w:val="Block1"/>
      </w:pPr>
      <w:bookmarkStart w:id="9" w:name="standard_rate"/>
      <w:r>
        <w:rPr>
          <w:b/>
        </w:rPr>
        <w:t>s</w:t>
      </w:r>
      <w:r w:rsidRPr="00C0692D">
        <w:rPr>
          <w:b/>
        </w:rPr>
        <w:t>tandard rate</w:t>
      </w:r>
      <w:bookmarkEnd w:id="9"/>
      <w:r>
        <w:t xml:space="preserve"> means the minimum weekly wage for an offshore or inshore Diver, as the case may be, in clause </w:t>
      </w:r>
      <w:r w:rsidR="00E97BE5">
        <w:fldChar w:fldCharType="begin"/>
      </w:r>
      <w:r>
        <w:instrText xml:space="preserve"> REF _Ref239227367 \w \h </w:instrText>
      </w:r>
      <w:r w:rsidR="00E97BE5">
        <w:fldChar w:fldCharType="separate"/>
      </w:r>
      <w:r w:rsidR="00654513">
        <w:t>13</w:t>
      </w:r>
      <w:r w:rsidR="00E97BE5">
        <w:fldChar w:fldCharType="end"/>
      </w:r>
      <w:r>
        <w:t>—</w:t>
      </w:r>
      <w:r w:rsidR="00E97BE5">
        <w:fldChar w:fldCharType="begin"/>
      </w:r>
      <w:r>
        <w:instrText xml:space="preserve"> REF _Ref241466574 \h </w:instrText>
      </w:r>
      <w:r w:rsidR="00E97BE5">
        <w:fldChar w:fldCharType="separate"/>
      </w:r>
      <w:r w:rsidR="00654513" w:rsidRPr="00C47704">
        <w:t>Classifications</w:t>
      </w:r>
      <w:r w:rsidR="00654513">
        <w:t xml:space="preserve"> and minimum wages</w:t>
      </w:r>
      <w:r w:rsidR="00E97BE5">
        <w:fldChar w:fldCharType="end"/>
      </w:r>
    </w:p>
    <w:p w:rsidR="009410D2" w:rsidRPr="009410D2" w:rsidRDefault="009410D2" w:rsidP="009410D2">
      <w:pPr>
        <w:pStyle w:val="Block1"/>
      </w:pPr>
      <w:r w:rsidRPr="009410D2">
        <w:rPr>
          <w:b/>
          <w:bCs/>
          <w:lang w:val="en-GB"/>
        </w:rPr>
        <w:t>transitional minimum wage instrument</w:t>
      </w:r>
      <w:r w:rsidRPr="009410D2">
        <w:rPr>
          <w:lang w:val="en-GB"/>
        </w:rPr>
        <w:t xml:space="preserve"> </w:t>
      </w:r>
      <w:r w:rsidRPr="009410D2">
        <w:t xml:space="preserve">has the meaning in the </w:t>
      </w:r>
      <w:r w:rsidRPr="009410D2">
        <w:rPr>
          <w:i/>
        </w:rPr>
        <w:t>Fair Work (Transitional Provisions and Consequential Amendments) Act 2009</w:t>
      </w:r>
      <w:r w:rsidRPr="009410D2">
        <w:t xml:space="preserve"> </w:t>
      </w:r>
      <w:r w:rsidRPr="009410D2">
        <w:rPr>
          <w:lang w:val="en-GB"/>
        </w:rPr>
        <w:t>(Cth)</w:t>
      </w:r>
    </w:p>
    <w:p w:rsidR="00382273" w:rsidRDefault="00382273" w:rsidP="00382273">
      <w:pPr>
        <w:pStyle w:val="Block1"/>
        <w:rPr>
          <w:b/>
        </w:rPr>
      </w:pPr>
      <w:r>
        <w:rPr>
          <w:b/>
          <w:bCs/>
        </w:rPr>
        <w:t>underwater inspector</w:t>
      </w:r>
      <w:r>
        <w:t xml:space="preserve"> means an employee engaged in or in connection with the inspection of underwater structures</w:t>
      </w:r>
    </w:p>
    <w:p w:rsidR="00382273" w:rsidRDefault="00382273" w:rsidP="00382273">
      <w:pPr>
        <w:pStyle w:val="Level2"/>
        <w:rPr>
          <w:lang w:val="en-GB"/>
        </w:rPr>
      </w:pPr>
      <w:r w:rsidRPr="005679F3">
        <w:rPr>
          <w:lang w:val="en-GB"/>
        </w:rPr>
        <w:lastRenderedPageBreak/>
        <w:t>Where this award refers to a condition of employment provided for in the NES, the NES definition applies.</w:t>
      </w:r>
    </w:p>
    <w:p w:rsidR="00382273" w:rsidRPr="004E749E" w:rsidRDefault="00382273" w:rsidP="007622BD">
      <w:pPr>
        <w:pStyle w:val="Level1"/>
        <w:spacing w:before="360"/>
      </w:pPr>
      <w:bookmarkStart w:id="10" w:name="_Toc31982806"/>
      <w:r>
        <w:t>Coverage</w:t>
      </w:r>
      <w:bookmarkEnd w:id="10"/>
    </w:p>
    <w:p w:rsidR="00382273" w:rsidRDefault="00382273" w:rsidP="00382273">
      <w:pPr>
        <w:pStyle w:val="Level2"/>
      </w:pPr>
      <w:bookmarkStart w:id="11" w:name="_Ref247622226"/>
      <w:r w:rsidRPr="004E749E">
        <w:t xml:space="preserve">This industry award </w:t>
      </w:r>
      <w:r>
        <w:t>cover</w:t>
      </w:r>
      <w:r w:rsidRPr="004E749E">
        <w:t>s</w:t>
      </w:r>
      <w:r>
        <w:t xml:space="preserve"> employers</w:t>
      </w:r>
      <w:r w:rsidRPr="004E749E">
        <w:t xml:space="preserve"> throughout Australia </w:t>
      </w:r>
      <w:r>
        <w:t xml:space="preserve">engaged </w:t>
      </w:r>
      <w:r w:rsidRPr="004E749E">
        <w:t xml:space="preserve">in </w:t>
      </w:r>
      <w:r>
        <w:t xml:space="preserve">the provision of underwater services to industry, including offshore exploration and development diving and related shipboard services, and their employees in the classifications listed in </w:t>
      </w:r>
      <w:r w:rsidR="00E97BE5">
        <w:fldChar w:fldCharType="begin"/>
      </w:r>
      <w:r>
        <w:instrText xml:space="preserve"> REF _Ref241309491 \w \h </w:instrText>
      </w:r>
      <w:r w:rsidR="00E97BE5">
        <w:fldChar w:fldCharType="separate"/>
      </w:r>
      <w:r w:rsidR="00654513">
        <w:t>Schedule B</w:t>
      </w:r>
      <w:r w:rsidR="00E97BE5">
        <w:fldChar w:fldCharType="end"/>
      </w:r>
      <w:r w:rsidR="00E97BE5">
        <w:fldChar w:fldCharType="begin"/>
      </w:r>
      <w:r>
        <w:instrText xml:space="preserve"> REF _Ref241309495 \h </w:instrText>
      </w:r>
      <w:r w:rsidR="00E97BE5">
        <w:fldChar w:fldCharType="separate"/>
      </w:r>
      <w:r w:rsidR="00654513">
        <w:t>—Classification Structure</w:t>
      </w:r>
      <w:r w:rsidR="00E97BE5">
        <w:fldChar w:fldCharType="end"/>
      </w:r>
      <w:r>
        <w:t xml:space="preserve"> to the exclusion of any other modern award.</w:t>
      </w:r>
      <w:bookmarkEnd w:id="11"/>
    </w:p>
    <w:p w:rsidR="00382273" w:rsidRPr="00D67F7D" w:rsidRDefault="00382273" w:rsidP="00382273">
      <w:pPr>
        <w:pStyle w:val="Level2"/>
      </w:pPr>
      <w:r>
        <w:t xml:space="preserve">In this clause </w:t>
      </w:r>
      <w:smartTag w:uri="urn:schemas-microsoft-com:office:smarttags" w:element="place">
        <w:smartTag w:uri="urn:schemas-microsoft-com:office:smarttags" w:element="country-region">
          <w:r>
            <w:t>Australia</w:t>
          </w:r>
        </w:smartTag>
      </w:smartTag>
      <w:r>
        <w:t xml:space="preserve"> means all areas within the Commonwealth of Australia or within the adjacent areas as defined in the </w:t>
      </w:r>
      <w:r w:rsidRPr="00777413">
        <w:t>Petroleum (Submerged Lands) Acts</w:t>
      </w:r>
      <w:r>
        <w:t xml:space="preserve"> (State or Federal) and/or such areas that fall within the territorial jurisdiction of the Commonwealth of Australia.</w:t>
      </w:r>
    </w:p>
    <w:p w:rsidR="00382273" w:rsidRDefault="00382273" w:rsidP="00382273">
      <w:pPr>
        <w:pStyle w:val="Level2"/>
      </w:pPr>
      <w:r>
        <w:t xml:space="preserve">The award does not cover employers and employees covered by the classifications listed in the </w:t>
      </w:r>
      <w:r w:rsidRPr="00685298">
        <w:rPr>
          <w:i/>
        </w:rPr>
        <w:t xml:space="preserve">Professional Diving Industry (Recreational) </w:t>
      </w:r>
      <w:r>
        <w:rPr>
          <w:i/>
        </w:rPr>
        <w:t>A</w:t>
      </w:r>
      <w:r w:rsidRPr="00685298">
        <w:rPr>
          <w:i/>
        </w:rPr>
        <w:t>ward 2010</w:t>
      </w:r>
      <w:r>
        <w:t>.</w:t>
      </w:r>
    </w:p>
    <w:p w:rsidR="00382273" w:rsidRDefault="00382273" w:rsidP="00382273">
      <w:pPr>
        <w:pStyle w:val="Level2"/>
      </w:pPr>
      <w:r>
        <w:t>The award does not cover an employee excluded from award coverage by the Act.</w:t>
      </w:r>
    </w:p>
    <w:p w:rsidR="00382273" w:rsidRDefault="00382273" w:rsidP="00382273">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382273" w:rsidRDefault="00382273" w:rsidP="00382273">
      <w:pPr>
        <w:pStyle w:val="Level2"/>
        <w:rPr>
          <w:szCs w:val="24"/>
        </w:rPr>
      </w:pPr>
      <w:r>
        <w:rPr>
          <w:szCs w:val="24"/>
        </w:rPr>
        <w:t xml:space="preserve">The award does not cover </w:t>
      </w:r>
      <w:r w:rsidRPr="00320E7D">
        <w:rPr>
          <w:lang w:val="en-GB"/>
        </w:rPr>
        <w:t>employees</w:t>
      </w:r>
      <w:r>
        <w:rPr>
          <w:szCs w:val="24"/>
        </w:rPr>
        <w:t xml:space="preserve"> who are covered by a State reference public sector modern award, or a State reference public sector transitional award (within the meaning of the </w:t>
      </w:r>
      <w:r>
        <w:rPr>
          <w:i/>
          <w:iCs w:val="0"/>
          <w:szCs w:val="24"/>
        </w:rPr>
        <w:t xml:space="preserve">Fair Work (Transitional Provisions and Consequential Amendments) Act 2009 </w:t>
      </w:r>
      <w:r w:rsidRPr="003F6EBF">
        <w:rPr>
          <w:iCs w:val="0"/>
          <w:szCs w:val="24"/>
        </w:rPr>
        <w:t>(Cth)</w:t>
      </w:r>
      <w:r>
        <w:rPr>
          <w:szCs w:val="24"/>
        </w:rPr>
        <w:t>), or employers in relation to those employees.</w:t>
      </w:r>
    </w:p>
    <w:p w:rsidR="009410D2" w:rsidRPr="009410D2" w:rsidRDefault="009410D2" w:rsidP="009410D2">
      <w:pPr>
        <w:pStyle w:val="Level2"/>
      </w:pPr>
      <w:r w:rsidRPr="00756D6A">
        <w:t>This award covers any employer wh</w:t>
      </w:r>
      <w:r>
        <w:t>ich</w:t>
      </w:r>
      <w:r w:rsidRPr="00756D6A">
        <w:t xml:space="preserve"> supplies labour on an on-hire basis in the industry set out in clause </w:t>
      </w:r>
      <w:r w:rsidR="00E97BE5">
        <w:fldChar w:fldCharType="begin"/>
      </w:r>
      <w:r>
        <w:instrText xml:space="preserve"> REF _Ref247622226 \w \h </w:instrText>
      </w:r>
      <w:r w:rsidR="00E97BE5">
        <w:fldChar w:fldCharType="separate"/>
      </w:r>
      <w:r w:rsidR="00654513">
        <w:t>4.1</w:t>
      </w:r>
      <w:r w:rsidR="00E97BE5">
        <w:fldChar w:fldCharType="end"/>
      </w:r>
      <w:r>
        <w:t xml:space="preserve"> </w:t>
      </w:r>
      <w:r w:rsidRPr="00756D6A">
        <w:t>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382273" w:rsidRDefault="00382273" w:rsidP="00382273">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382273" w:rsidRDefault="00382273" w:rsidP="00382273">
      <w:pPr>
        <w:pStyle w:val="Block1"/>
      </w:pPr>
      <w:r w:rsidRPr="0043115F">
        <w:t>NOTE</w:t>
      </w:r>
      <w:r>
        <w:t>: Where there is no classification for a particular employee in this award it is possible that the employer and that employee are covered by an award with occupational coverage.</w:t>
      </w:r>
    </w:p>
    <w:p w:rsidR="00382273" w:rsidRDefault="00382273" w:rsidP="007622BD">
      <w:pPr>
        <w:pStyle w:val="Level1"/>
        <w:spacing w:before="360"/>
      </w:pPr>
      <w:bookmarkStart w:id="12" w:name="_Toc31982807"/>
      <w:r>
        <w:t>Access to the a</w:t>
      </w:r>
      <w:r w:rsidRPr="00CA147B">
        <w:t>ward</w:t>
      </w:r>
      <w:r>
        <w:t xml:space="preserve"> and the </w:t>
      </w:r>
      <w:r w:rsidRPr="004F7E86">
        <w:t>National Employment Standards</w:t>
      </w:r>
      <w:bookmarkEnd w:id="12"/>
    </w:p>
    <w:p w:rsidR="00382273" w:rsidRDefault="00382273" w:rsidP="00382273">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382273" w:rsidRDefault="00382273" w:rsidP="007622BD">
      <w:pPr>
        <w:pStyle w:val="Level1"/>
        <w:spacing w:before="360"/>
      </w:pPr>
      <w:bookmarkStart w:id="13" w:name="_Toc31982808"/>
      <w:r w:rsidRPr="006C399A">
        <w:lastRenderedPageBreak/>
        <w:t>The National Employment Standards and this award</w:t>
      </w:r>
      <w:bookmarkEnd w:id="13"/>
      <w:r w:rsidRPr="004F7E86">
        <w:t xml:space="preserve"> </w:t>
      </w:r>
    </w:p>
    <w:p w:rsidR="00382273" w:rsidRDefault="00382273" w:rsidP="00382273">
      <w:r w:rsidRPr="004F7E86">
        <w:t xml:space="preserve">The </w:t>
      </w:r>
      <w:hyperlink r:id="rId52"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9C6639" w:rsidRPr="009C6639" w:rsidRDefault="009C6639" w:rsidP="009C6639">
      <w:pPr>
        <w:pStyle w:val="Level1"/>
      </w:pPr>
      <w:bookmarkStart w:id="14" w:name="_Ref527718838"/>
      <w:bookmarkStart w:id="15" w:name="_Toc31982809"/>
      <w:r w:rsidRPr="00E01939">
        <w:t>Individual flexibility arrangements</w:t>
      </w:r>
      <w:bookmarkEnd w:id="14"/>
      <w:bookmarkEnd w:id="15"/>
    </w:p>
    <w:p w:rsidR="009C6639" w:rsidRDefault="001119A3" w:rsidP="009C6639">
      <w:pPr>
        <w:pStyle w:val="History"/>
      </w:pPr>
      <w:r>
        <w:t xml:space="preserve">[Varied by </w:t>
      </w:r>
      <w:hyperlink r:id="rId53" w:history="1">
        <w:r w:rsidRPr="001119A3">
          <w:rPr>
            <w:rStyle w:val="Hyperlink"/>
          </w:rPr>
          <w:t>PR542228</w:t>
        </w:r>
      </w:hyperlink>
      <w:r w:rsidR="009C6639">
        <w:t xml:space="preserve">; 7—Award flexibility renamed and substituted by </w:t>
      </w:r>
      <w:hyperlink r:id="rId54" w:history="1">
        <w:r w:rsidR="009C6639">
          <w:rPr>
            <w:rStyle w:val="Hyperlink"/>
          </w:rPr>
          <w:t>PR610274</w:t>
        </w:r>
      </w:hyperlink>
      <w:r w:rsidR="009C6639">
        <w:t xml:space="preserve"> ppc 01Nov18]</w:t>
      </w:r>
    </w:p>
    <w:p w:rsidR="009C6639" w:rsidRPr="00E01939" w:rsidRDefault="009C6639" w:rsidP="009C6639">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9C6639" w:rsidRPr="00E01939" w:rsidRDefault="009C6639" w:rsidP="009C6639">
      <w:pPr>
        <w:pStyle w:val="Level3"/>
      </w:pPr>
      <w:r w:rsidRPr="00E01939">
        <w:t>arrangements for when work is performed; or</w:t>
      </w:r>
    </w:p>
    <w:p w:rsidR="009C6639" w:rsidRPr="00E01939" w:rsidRDefault="009C6639" w:rsidP="009C6639">
      <w:pPr>
        <w:pStyle w:val="Level3"/>
      </w:pPr>
      <w:r w:rsidRPr="00E01939">
        <w:t>overtime rates; or</w:t>
      </w:r>
    </w:p>
    <w:p w:rsidR="009C6639" w:rsidRPr="00E01939" w:rsidRDefault="009C6639" w:rsidP="009C6639">
      <w:pPr>
        <w:pStyle w:val="Level3"/>
      </w:pPr>
      <w:r w:rsidRPr="00E01939">
        <w:t>penalty rates; or</w:t>
      </w:r>
    </w:p>
    <w:p w:rsidR="009C6639" w:rsidRPr="00E01939" w:rsidRDefault="009C6639" w:rsidP="009C6639">
      <w:pPr>
        <w:pStyle w:val="Level3"/>
      </w:pPr>
      <w:r w:rsidRPr="00E01939">
        <w:t>allowances; or</w:t>
      </w:r>
    </w:p>
    <w:p w:rsidR="009C6639" w:rsidRPr="00E01939" w:rsidRDefault="009C6639" w:rsidP="009C6639">
      <w:pPr>
        <w:pStyle w:val="Level3"/>
      </w:pPr>
      <w:r w:rsidRPr="00E01939">
        <w:t>annual leave loading.</w:t>
      </w:r>
    </w:p>
    <w:p w:rsidR="009C6639" w:rsidRPr="00E01939" w:rsidRDefault="009C6639" w:rsidP="009C6639">
      <w:pPr>
        <w:pStyle w:val="Level2"/>
      </w:pPr>
      <w:r w:rsidRPr="00E01939">
        <w:t>An agreement must be one that is genuinely made by the employer and the individual employee without coercion or duress.</w:t>
      </w:r>
    </w:p>
    <w:p w:rsidR="009C6639" w:rsidRPr="00E01939" w:rsidRDefault="009C6639" w:rsidP="009C6639">
      <w:pPr>
        <w:pStyle w:val="Level2"/>
      </w:pPr>
      <w:r>
        <w:t>A</w:t>
      </w:r>
      <w:r w:rsidRPr="00E01939">
        <w:t>n agreement may only be made after the individual employee has commenced employment with the employer.</w:t>
      </w:r>
    </w:p>
    <w:p w:rsidR="009C6639" w:rsidRPr="00E01939" w:rsidRDefault="009C6639" w:rsidP="009C6639">
      <w:pPr>
        <w:pStyle w:val="Level2"/>
      </w:pPr>
      <w:r w:rsidRPr="00E01939">
        <w:t>An employer who wishes to initiate the making of an agreement must:</w:t>
      </w:r>
    </w:p>
    <w:p w:rsidR="009C6639" w:rsidRPr="00E01939" w:rsidRDefault="009C6639" w:rsidP="009C6639">
      <w:pPr>
        <w:pStyle w:val="Level3"/>
      </w:pPr>
      <w:r w:rsidRPr="00E01939">
        <w:t>give the employee a written proposal; and</w:t>
      </w:r>
    </w:p>
    <w:p w:rsidR="009C6639" w:rsidRPr="00E01939" w:rsidRDefault="009C6639" w:rsidP="009C6639">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9C6639" w:rsidRPr="00E01939" w:rsidRDefault="009C6639" w:rsidP="009C6639">
      <w:pPr>
        <w:pStyle w:val="Level2"/>
      </w:pPr>
      <w:r w:rsidRPr="00E01939">
        <w:t>An agreement must result in the employee being better off overall at the time the agreement is made than if the agreement had not been made.</w:t>
      </w:r>
    </w:p>
    <w:p w:rsidR="009C6639" w:rsidRPr="00E01939" w:rsidRDefault="009C6639" w:rsidP="009C6639">
      <w:pPr>
        <w:pStyle w:val="Level2"/>
      </w:pPr>
      <w:r w:rsidRPr="00E01939">
        <w:t>An agreement must do all of the following:</w:t>
      </w:r>
    </w:p>
    <w:p w:rsidR="009C6639" w:rsidRPr="00E01939" w:rsidRDefault="009C6639" w:rsidP="009C6639">
      <w:pPr>
        <w:pStyle w:val="Level3"/>
      </w:pPr>
      <w:r w:rsidRPr="00E01939">
        <w:t>state the names of the employer and the employee; and</w:t>
      </w:r>
    </w:p>
    <w:p w:rsidR="009C6639" w:rsidRPr="00E01939" w:rsidRDefault="009C6639" w:rsidP="009C6639">
      <w:pPr>
        <w:pStyle w:val="Level3"/>
      </w:pPr>
      <w:r w:rsidRPr="00E01939">
        <w:t>identify the award term, or award terms, the application of which is to be varied; and</w:t>
      </w:r>
    </w:p>
    <w:p w:rsidR="009C6639" w:rsidRPr="00E01939" w:rsidRDefault="009C6639" w:rsidP="009C6639">
      <w:pPr>
        <w:pStyle w:val="Level3"/>
      </w:pPr>
      <w:r w:rsidRPr="00E01939">
        <w:t>set out how the application of the award term, or each award term, is varied; and</w:t>
      </w:r>
    </w:p>
    <w:p w:rsidR="009C6639" w:rsidRPr="00E01939" w:rsidRDefault="009C6639" w:rsidP="009C6639">
      <w:pPr>
        <w:pStyle w:val="Level3"/>
      </w:pPr>
      <w:r w:rsidRPr="00E01939">
        <w:t>set out how the agreement results in the employee being better off overall at the time the agreement is made than if the agreement had not been made; and</w:t>
      </w:r>
    </w:p>
    <w:p w:rsidR="009C6639" w:rsidRPr="00E01939" w:rsidRDefault="009C6639" w:rsidP="009C6639">
      <w:pPr>
        <w:pStyle w:val="Level3"/>
      </w:pPr>
      <w:r>
        <w:t>s</w:t>
      </w:r>
      <w:r w:rsidRPr="00E01939">
        <w:t>tate the date the agreement is to start.</w:t>
      </w:r>
    </w:p>
    <w:p w:rsidR="009C6639" w:rsidRPr="00E01939" w:rsidRDefault="009C6639" w:rsidP="009C6639">
      <w:pPr>
        <w:pStyle w:val="Level2"/>
      </w:pPr>
      <w:r w:rsidRPr="00E01939">
        <w:lastRenderedPageBreak/>
        <w:t>An agreement must be:</w:t>
      </w:r>
    </w:p>
    <w:p w:rsidR="009C6639" w:rsidRPr="00E01939" w:rsidRDefault="009C6639" w:rsidP="009C6639">
      <w:pPr>
        <w:pStyle w:val="Level3"/>
      </w:pPr>
      <w:r w:rsidRPr="00E01939">
        <w:t>in writing; and</w:t>
      </w:r>
    </w:p>
    <w:p w:rsidR="009C6639" w:rsidRPr="00E01939" w:rsidRDefault="009C6639" w:rsidP="009C6639">
      <w:pPr>
        <w:pStyle w:val="Level3"/>
      </w:pPr>
      <w:bookmarkStart w:id="16" w:name="_Ref527718808"/>
      <w:r w:rsidRPr="00E01939">
        <w:t>signed by the employer and the employee and, if the employee is under 18 years of age, by the employee’s parent or guardian.</w:t>
      </w:r>
      <w:bookmarkEnd w:id="16"/>
    </w:p>
    <w:p w:rsidR="009C6639" w:rsidRPr="00E01939" w:rsidRDefault="009C6639" w:rsidP="009C6639">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654513">
        <w:t>7.7(b)</w:t>
      </w:r>
      <w:r>
        <w:rPr>
          <w:noProof/>
        </w:rPr>
        <w:fldChar w:fldCharType="end"/>
      </w:r>
      <w:r w:rsidRPr="00E01939">
        <w:t>, an agreement must not require the approval or consent of a person other than the employer and the employee.</w:t>
      </w:r>
    </w:p>
    <w:p w:rsidR="009C6639" w:rsidRPr="00E01939" w:rsidRDefault="009C6639" w:rsidP="009C6639">
      <w:pPr>
        <w:pStyle w:val="Level2"/>
      </w:pPr>
      <w:r>
        <w:t>T</w:t>
      </w:r>
      <w:r w:rsidRPr="00E01939">
        <w:t>he employer must keep the agreement as a time and wages record and give a copy to the employee.</w:t>
      </w:r>
    </w:p>
    <w:p w:rsidR="009C6639" w:rsidRPr="00E01939" w:rsidRDefault="009C6639" w:rsidP="009C6639">
      <w:pPr>
        <w:pStyle w:val="Level2"/>
      </w:pPr>
      <w:r w:rsidRPr="00E01939">
        <w:t>The employer and the employee must genuinely agree, without duress or coercion to any variation of an award provided for by an agreement.</w:t>
      </w:r>
    </w:p>
    <w:p w:rsidR="009C6639" w:rsidRPr="00E01939" w:rsidRDefault="009C6639" w:rsidP="009C6639">
      <w:pPr>
        <w:pStyle w:val="Level2"/>
      </w:pPr>
      <w:r w:rsidRPr="00E01939">
        <w:t>An agreement may be terminated:</w:t>
      </w:r>
    </w:p>
    <w:p w:rsidR="009C6639" w:rsidRPr="00E01939" w:rsidRDefault="009C6639" w:rsidP="009C6639">
      <w:pPr>
        <w:pStyle w:val="Level3"/>
      </w:pPr>
      <w:r w:rsidRPr="00E01939">
        <w:t>at any time, by written agreement between the employer and the employee; or</w:t>
      </w:r>
    </w:p>
    <w:p w:rsidR="009C6639" w:rsidRPr="00E01939" w:rsidRDefault="009C6639" w:rsidP="009C6639">
      <w:pPr>
        <w:pStyle w:val="Level3"/>
      </w:pPr>
      <w:bookmarkStart w:id="17" w:name="_Ref527718825"/>
      <w:r>
        <w:t>b</w:t>
      </w:r>
      <w:r w:rsidRPr="00E01939">
        <w:t>y the employer or employee giving 13 weeks’ written notice to the other party (reduced to 4 weeks if the agreement was entered into before the first full pay period starting on or after 4 December 2013).</w:t>
      </w:r>
      <w:bookmarkEnd w:id="17"/>
    </w:p>
    <w:p w:rsidR="009C6639" w:rsidRPr="00E01939" w:rsidRDefault="009C6639" w:rsidP="009C6639">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5" w:history="1">
        <w:r w:rsidRPr="00E01939">
          <w:rPr>
            <w:rStyle w:val="Hyperlink"/>
          </w:rPr>
          <w:t>Act</w:t>
        </w:r>
      </w:hyperlink>
      <w:r w:rsidRPr="00E01939">
        <w:t>).</w:t>
      </w:r>
    </w:p>
    <w:p w:rsidR="009C6639" w:rsidRPr="00E01939" w:rsidRDefault="009C6639" w:rsidP="009C6639">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654513">
        <w:t>7.11(b)</w:t>
      </w:r>
      <w:r>
        <w:rPr>
          <w:noProof/>
        </w:rPr>
        <w:fldChar w:fldCharType="end"/>
      </w:r>
      <w:r w:rsidRPr="00E01939">
        <w:t xml:space="preserve"> ceases to have effect at the end of the period of notice required under that clause.</w:t>
      </w:r>
    </w:p>
    <w:p w:rsidR="009C6639" w:rsidRPr="009C6639" w:rsidRDefault="009C6639" w:rsidP="009C6639">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654513">
        <w:t>7</w:t>
      </w:r>
      <w:r>
        <w:rPr>
          <w:noProof/>
        </w:rPr>
        <w:fldChar w:fldCharType="end"/>
      </w:r>
      <w:r w:rsidRPr="00E01939">
        <w:t xml:space="preserve"> is additional to, and does not affect, any other term of this award that provides for an agreement between an employer and an individual employee.</w:t>
      </w:r>
    </w:p>
    <w:p w:rsidR="00382273" w:rsidRDefault="00382273" w:rsidP="00382273">
      <w:pPr>
        <w:pStyle w:val="Partheading"/>
      </w:pPr>
      <w:bookmarkStart w:id="18" w:name="_Toc31982810"/>
      <w:bookmarkStart w:id="19" w:name="Part2"/>
      <w:bookmarkEnd w:id="3"/>
      <w:r w:rsidRPr="00747C67">
        <w:t>Consultation and Dispute Resolution</w:t>
      </w:r>
      <w:bookmarkEnd w:id="18"/>
    </w:p>
    <w:p w:rsidR="009C6639" w:rsidRPr="009C6639" w:rsidRDefault="009C6639" w:rsidP="009C6639">
      <w:pPr>
        <w:pStyle w:val="Level1"/>
      </w:pPr>
      <w:bookmarkStart w:id="20" w:name="_Ref527718899"/>
      <w:bookmarkStart w:id="21" w:name="_Toc31982811"/>
      <w:r w:rsidRPr="00E01939">
        <w:t>Consultation about major workplace change</w:t>
      </w:r>
      <w:bookmarkEnd w:id="20"/>
      <w:bookmarkEnd w:id="21"/>
    </w:p>
    <w:p w:rsidR="009C6639" w:rsidRDefault="00561A01" w:rsidP="009C6639">
      <w:pPr>
        <w:pStyle w:val="History"/>
      </w:pPr>
      <w:r>
        <w:t xml:space="preserve">[8—Consultation regarding major workplace change renamed and substituted by </w:t>
      </w:r>
      <w:hyperlink r:id="rId56" w:history="1">
        <w:r w:rsidRPr="00986C09">
          <w:rPr>
            <w:rStyle w:val="Hyperlink"/>
          </w:rPr>
          <w:t>PR546288</w:t>
        </w:r>
      </w:hyperlink>
      <w:r w:rsidR="009C6639">
        <w:t xml:space="preserve">, 8—Consultation renamed and substituted by </w:t>
      </w:r>
      <w:hyperlink r:id="rId57" w:history="1">
        <w:r w:rsidR="009C6639">
          <w:rPr>
            <w:rStyle w:val="Hyperlink"/>
          </w:rPr>
          <w:t>PR610274</w:t>
        </w:r>
      </w:hyperlink>
      <w:r w:rsidR="009C6639">
        <w:t xml:space="preserve"> ppc 01Nov18</w:t>
      </w:r>
      <w:r>
        <w:t>]</w:t>
      </w:r>
    </w:p>
    <w:p w:rsidR="009C6639" w:rsidRPr="00E01939" w:rsidRDefault="009C6639" w:rsidP="009C6639">
      <w:pPr>
        <w:pStyle w:val="Level2"/>
      </w:pPr>
      <w:r w:rsidRPr="00E01939">
        <w:t>If an employer makes a definite decision to make major changes in production, program, organisation, structure or technology that are likely to have significant effects on employees, the employer must:</w:t>
      </w:r>
    </w:p>
    <w:p w:rsidR="009C6639" w:rsidRPr="00E01939" w:rsidRDefault="009C6639" w:rsidP="009C6639">
      <w:pPr>
        <w:pStyle w:val="Level3"/>
      </w:pPr>
      <w:r w:rsidRPr="00E01939">
        <w:t>give notice of the changes to all employees who may be affected by them and their representatives (if any); and</w:t>
      </w:r>
    </w:p>
    <w:p w:rsidR="009C6639" w:rsidRPr="00E01939" w:rsidRDefault="009C6639" w:rsidP="009C6639">
      <w:pPr>
        <w:pStyle w:val="Level3"/>
      </w:pPr>
      <w:bookmarkStart w:id="22" w:name="_Ref527718853"/>
      <w:r w:rsidRPr="00E01939">
        <w:t>discuss with affected employees and their representatives (if any):</w:t>
      </w:r>
      <w:bookmarkEnd w:id="22"/>
    </w:p>
    <w:p w:rsidR="009C6639" w:rsidRPr="00E01939" w:rsidRDefault="009C6639" w:rsidP="009C6639">
      <w:pPr>
        <w:pStyle w:val="Level4"/>
      </w:pPr>
      <w:r w:rsidRPr="00E01939">
        <w:t>the introduction of the changes; and</w:t>
      </w:r>
    </w:p>
    <w:p w:rsidR="009C6639" w:rsidRPr="00E01939" w:rsidRDefault="009C6639" w:rsidP="009C6639">
      <w:pPr>
        <w:pStyle w:val="Level4"/>
      </w:pPr>
      <w:r w:rsidRPr="00E01939">
        <w:lastRenderedPageBreak/>
        <w:t>their likely effect on employees; and</w:t>
      </w:r>
    </w:p>
    <w:p w:rsidR="009C6639" w:rsidRPr="00E01939" w:rsidRDefault="009C6639" w:rsidP="009C6639">
      <w:pPr>
        <w:pStyle w:val="Level4"/>
      </w:pPr>
      <w:r w:rsidRPr="00E01939">
        <w:t>measures to avoid or reduce the adverse effects of the changes on employees; and</w:t>
      </w:r>
    </w:p>
    <w:p w:rsidR="009C6639" w:rsidRPr="00E01939" w:rsidRDefault="009C6639" w:rsidP="009C6639">
      <w:pPr>
        <w:pStyle w:val="Level3"/>
      </w:pPr>
      <w:r w:rsidRPr="00E01939">
        <w:t xml:space="preserve">commence </w:t>
      </w:r>
      <w:r w:rsidRPr="00FE0B4B">
        <w:t>discussions</w:t>
      </w:r>
      <w:r w:rsidRPr="00E01939">
        <w:t xml:space="preserve"> as soon as practicable after a definite decision has been made.</w:t>
      </w:r>
    </w:p>
    <w:p w:rsidR="009C6639" w:rsidRPr="00E01939" w:rsidRDefault="009C6639" w:rsidP="009C6639">
      <w:pPr>
        <w:pStyle w:val="Level2"/>
      </w:pPr>
      <w:bookmarkStart w:id="23"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654513">
        <w:t>8.1(b)</w:t>
      </w:r>
      <w:r>
        <w:rPr>
          <w:noProof/>
        </w:rPr>
        <w:fldChar w:fldCharType="end"/>
      </w:r>
      <w:r w:rsidRPr="00E01939">
        <w:t>, the employer must give in writing to the affected employees and their representatives (if any) all relevant information about the changes including:</w:t>
      </w:r>
      <w:bookmarkEnd w:id="23"/>
    </w:p>
    <w:p w:rsidR="009C6639" w:rsidRPr="00E01939" w:rsidRDefault="009C6639" w:rsidP="009C6639">
      <w:pPr>
        <w:pStyle w:val="Level3"/>
      </w:pPr>
      <w:r w:rsidRPr="00E01939">
        <w:t>their nature; and</w:t>
      </w:r>
    </w:p>
    <w:p w:rsidR="009C6639" w:rsidRPr="00E01939" w:rsidRDefault="009C6639" w:rsidP="009C6639">
      <w:pPr>
        <w:pStyle w:val="Level3"/>
      </w:pPr>
      <w:r w:rsidRPr="00E01939">
        <w:t>their expected effect on employees; and</w:t>
      </w:r>
    </w:p>
    <w:p w:rsidR="009C6639" w:rsidRPr="00E01939" w:rsidRDefault="009C6639" w:rsidP="009C6639">
      <w:pPr>
        <w:pStyle w:val="Level3"/>
      </w:pPr>
      <w:r>
        <w:t>a</w:t>
      </w:r>
      <w:r w:rsidRPr="00E01939">
        <w:t>ny other matters likely to affect employees.</w:t>
      </w:r>
    </w:p>
    <w:p w:rsidR="009C6639" w:rsidRPr="00E01939" w:rsidRDefault="009C6639" w:rsidP="009C6639">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654513">
        <w:t>8.2</w:t>
      </w:r>
      <w:r>
        <w:rPr>
          <w:noProof/>
        </w:rPr>
        <w:fldChar w:fldCharType="end"/>
      </w:r>
      <w:r w:rsidRPr="00E01939">
        <w:t xml:space="preserve"> does not require an employer to disclose any confidential information if its disclosure would be contrary to the employer’s interests.</w:t>
      </w:r>
    </w:p>
    <w:p w:rsidR="009C6639" w:rsidRPr="00E01939" w:rsidRDefault="009C6639" w:rsidP="009C6639">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654513">
        <w:t>8.1(b)</w:t>
      </w:r>
      <w:r>
        <w:rPr>
          <w:noProof/>
        </w:rPr>
        <w:fldChar w:fldCharType="end"/>
      </w:r>
      <w:r w:rsidRPr="00E01939">
        <w:t>.</w:t>
      </w:r>
    </w:p>
    <w:p w:rsidR="009C6639" w:rsidRPr="00E01939" w:rsidRDefault="009C6639" w:rsidP="009C6639">
      <w:pPr>
        <w:pStyle w:val="Level2"/>
      </w:pPr>
      <w:bookmarkStart w:id="24"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654513">
        <w:t>8</w:t>
      </w:r>
      <w:r>
        <w:rPr>
          <w:noProof/>
        </w:rPr>
        <w:fldChar w:fldCharType="end"/>
      </w:r>
      <w:r w:rsidRPr="00E01939">
        <w:t>:</w:t>
      </w:r>
      <w:bookmarkEnd w:id="24"/>
    </w:p>
    <w:p w:rsidR="009C6639" w:rsidRPr="00E01939" w:rsidRDefault="009C6639" w:rsidP="009C6639">
      <w:pPr>
        <w:pStyle w:val="Block1"/>
      </w:pPr>
      <w:r w:rsidRPr="00E01939">
        <w:rPr>
          <w:b/>
        </w:rPr>
        <w:t>significant effects</w:t>
      </w:r>
      <w:r w:rsidRPr="00E01939">
        <w:t>, on employees, includes any of the following:</w:t>
      </w:r>
    </w:p>
    <w:p w:rsidR="009C6639" w:rsidRPr="00E01939" w:rsidRDefault="009C6639" w:rsidP="009C6639">
      <w:pPr>
        <w:pStyle w:val="Level3"/>
      </w:pPr>
      <w:r w:rsidRPr="00E01939">
        <w:t xml:space="preserve">termination of </w:t>
      </w:r>
      <w:r w:rsidRPr="00FE0B4B">
        <w:t>employment</w:t>
      </w:r>
      <w:r w:rsidRPr="00E01939">
        <w:t>; or</w:t>
      </w:r>
    </w:p>
    <w:p w:rsidR="009C6639" w:rsidRPr="00E01939" w:rsidRDefault="009C6639" w:rsidP="009C6639">
      <w:pPr>
        <w:pStyle w:val="Level3"/>
      </w:pPr>
      <w:r w:rsidRPr="00E01939">
        <w:t>major changes in the composition, operation or size of the employer’s workforce or in the skills required; or</w:t>
      </w:r>
    </w:p>
    <w:p w:rsidR="009C6639" w:rsidRPr="00E01939" w:rsidRDefault="009C6639" w:rsidP="009C6639">
      <w:pPr>
        <w:pStyle w:val="Level3"/>
      </w:pPr>
      <w:r w:rsidRPr="00E01939">
        <w:t>loss of, or reduction in, job or promotion opportunities; or</w:t>
      </w:r>
    </w:p>
    <w:p w:rsidR="009C6639" w:rsidRPr="00E01939" w:rsidRDefault="009C6639" w:rsidP="009C6639">
      <w:pPr>
        <w:pStyle w:val="Level3"/>
      </w:pPr>
      <w:r w:rsidRPr="00E01939">
        <w:t>loss of, or reduction in, job tenure; or</w:t>
      </w:r>
    </w:p>
    <w:p w:rsidR="009C6639" w:rsidRPr="00E01939" w:rsidRDefault="009C6639" w:rsidP="009C6639">
      <w:pPr>
        <w:pStyle w:val="Level3"/>
      </w:pPr>
      <w:r w:rsidRPr="00E01939">
        <w:t>alteration of hours of work; or</w:t>
      </w:r>
    </w:p>
    <w:p w:rsidR="009C6639" w:rsidRPr="00E01939" w:rsidRDefault="009C6639" w:rsidP="009C6639">
      <w:pPr>
        <w:pStyle w:val="Level3"/>
      </w:pPr>
      <w:r w:rsidRPr="00E01939">
        <w:t>the need for employees to be retrained or transferred to other work or locations; or</w:t>
      </w:r>
    </w:p>
    <w:p w:rsidR="009C6639" w:rsidRPr="00E01939" w:rsidRDefault="009C6639" w:rsidP="009C6639">
      <w:pPr>
        <w:pStyle w:val="Level3"/>
      </w:pPr>
      <w:r w:rsidRPr="00E01939">
        <w:t>job restructuring.</w:t>
      </w:r>
    </w:p>
    <w:p w:rsidR="009C6639" w:rsidRDefault="009C6639" w:rsidP="009C6639">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654513">
        <w:t>8.5</w:t>
      </w:r>
      <w:r>
        <w:rPr>
          <w:noProof/>
        </w:rPr>
        <w:fldChar w:fldCharType="end"/>
      </w:r>
      <w:r w:rsidRPr="00E01939">
        <w:t>, such alteration is taken not to have significant effect.</w:t>
      </w:r>
    </w:p>
    <w:p w:rsidR="009C6639" w:rsidRDefault="009C6639" w:rsidP="009C6639">
      <w:pPr>
        <w:pStyle w:val="Level1"/>
        <w:numPr>
          <w:ilvl w:val="0"/>
          <w:numId w:val="0"/>
        </w:numPr>
        <w:ind w:left="851" w:hanging="851"/>
      </w:pPr>
      <w:bookmarkStart w:id="25" w:name="_Toc31982812"/>
      <w:r w:rsidRPr="00E01939">
        <w:rPr>
          <w:noProof/>
        </w:rPr>
        <w:t>8A</w:t>
      </w:r>
      <w:r>
        <w:rPr>
          <w:noProof/>
        </w:rPr>
        <w:t>.</w:t>
      </w:r>
      <w:r w:rsidRPr="00E01939">
        <w:tab/>
        <w:t>Consultation about changes to rosters or hours of work</w:t>
      </w:r>
      <w:bookmarkEnd w:id="25"/>
    </w:p>
    <w:p w:rsidR="009C6639" w:rsidRPr="009C6639" w:rsidRDefault="009C6639" w:rsidP="009C6639">
      <w:pPr>
        <w:pStyle w:val="History"/>
      </w:pPr>
      <w:r>
        <w:t xml:space="preserve">[8A inserted by </w:t>
      </w:r>
      <w:hyperlink r:id="rId58" w:history="1">
        <w:r>
          <w:rPr>
            <w:rStyle w:val="Hyperlink"/>
          </w:rPr>
          <w:t>PR610274</w:t>
        </w:r>
      </w:hyperlink>
      <w:r>
        <w:t xml:space="preserve"> 01Nov18]</w:t>
      </w:r>
    </w:p>
    <w:p w:rsidR="009C6639" w:rsidRPr="00E01939" w:rsidRDefault="009C6639" w:rsidP="009C6639">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9C6639" w:rsidRPr="00E01939" w:rsidRDefault="009C6639" w:rsidP="009C6639">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9C6639" w:rsidRPr="00E01939" w:rsidRDefault="009C6639" w:rsidP="009C6639">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9C6639" w:rsidRPr="00E01939" w:rsidRDefault="009C6639" w:rsidP="009C6639">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9C6639" w:rsidRPr="00E01939" w:rsidRDefault="009C6639" w:rsidP="009C6639">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9C6639" w:rsidRPr="00E01939" w:rsidRDefault="009C6639" w:rsidP="009C6639">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9C6639" w:rsidRPr="00E01939" w:rsidRDefault="009C6639" w:rsidP="009C6639">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9C6639" w:rsidRPr="009C6639" w:rsidRDefault="009C6639" w:rsidP="009C6639">
      <w:pPr>
        <w:pStyle w:val="Level1"/>
      </w:pPr>
      <w:bookmarkStart w:id="26" w:name="_Ref527719027"/>
      <w:bookmarkStart w:id="27" w:name="_Toc31982813"/>
      <w:r w:rsidRPr="00E01939">
        <w:t>Dispute resolution</w:t>
      </w:r>
      <w:bookmarkEnd w:id="26"/>
      <w:bookmarkEnd w:id="27"/>
    </w:p>
    <w:p w:rsidR="009C6639" w:rsidRDefault="001119A3" w:rsidP="009C6639">
      <w:pPr>
        <w:pStyle w:val="History"/>
      </w:pPr>
      <w:r>
        <w:t xml:space="preserve">[Varied by </w:t>
      </w:r>
      <w:hyperlink r:id="rId59" w:history="1">
        <w:r w:rsidRPr="001119A3">
          <w:rPr>
            <w:rStyle w:val="Hyperlink"/>
          </w:rPr>
          <w:t>PR542228</w:t>
        </w:r>
      </w:hyperlink>
      <w:r w:rsidR="009C6639">
        <w:t xml:space="preserve">; substituted by </w:t>
      </w:r>
      <w:hyperlink r:id="rId60" w:history="1">
        <w:r w:rsidR="009C6639">
          <w:rPr>
            <w:rStyle w:val="Hyperlink"/>
          </w:rPr>
          <w:t>PR610274</w:t>
        </w:r>
      </w:hyperlink>
      <w:r w:rsidR="009C6639">
        <w:t xml:space="preserve"> ppc 01Nov18]</w:t>
      </w:r>
    </w:p>
    <w:p w:rsidR="009C6639" w:rsidRPr="00FE0B4B" w:rsidRDefault="009C6639" w:rsidP="009C6639">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654513">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1" w:history="1">
        <w:r w:rsidRPr="00E01939">
          <w:rPr>
            <w:rStyle w:val="Hyperlink"/>
          </w:rPr>
          <w:t>NES</w:t>
        </w:r>
      </w:hyperlink>
      <w:r w:rsidRPr="00FE0B4B">
        <w:rPr>
          <w:sz w:val="22"/>
          <w:szCs w:val="22"/>
        </w:rPr>
        <w:t>.</w:t>
      </w:r>
    </w:p>
    <w:p w:rsidR="009C6639" w:rsidRPr="00E01939" w:rsidRDefault="009C6639" w:rsidP="009C6639">
      <w:pPr>
        <w:pStyle w:val="Level2"/>
      </w:pPr>
      <w:bookmarkStart w:id="28" w:name="_Ref527719033"/>
      <w:r>
        <w:t>T</w:t>
      </w:r>
      <w:r w:rsidRPr="00E01939">
        <w:t>he parties to the dispute must first try to resolve the dispute at the workplace through discussion between the employee or employees concerned and the relevant supervisor.</w:t>
      </w:r>
      <w:bookmarkEnd w:id="28"/>
    </w:p>
    <w:p w:rsidR="009C6639" w:rsidRPr="00E01939" w:rsidRDefault="009C6639" w:rsidP="009C6639">
      <w:pPr>
        <w:pStyle w:val="Level2"/>
      </w:pPr>
      <w:bookmarkStart w:id="29"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654513">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9"/>
    </w:p>
    <w:p w:rsidR="009C6639" w:rsidRPr="00E01939" w:rsidRDefault="009C6639" w:rsidP="009C6639">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654513">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654513">
        <w:t>9.3</w:t>
      </w:r>
      <w:r>
        <w:rPr>
          <w:noProof/>
        </w:rPr>
        <w:fldChar w:fldCharType="end"/>
      </w:r>
      <w:r w:rsidRPr="00E01939">
        <w:t>, a party to the dispute may refer it to the Fair Work Commission.</w:t>
      </w:r>
    </w:p>
    <w:p w:rsidR="009C6639" w:rsidRPr="00E01939" w:rsidRDefault="009C6639" w:rsidP="009C6639">
      <w:pPr>
        <w:pStyle w:val="Level2"/>
      </w:pPr>
      <w:r w:rsidRPr="00E01939">
        <w:t>The parties may agree on the process to be followed by the Fair Work Commission in dealing with the dispute, including mediation, conciliation and consent arbitration.</w:t>
      </w:r>
    </w:p>
    <w:p w:rsidR="009C6639" w:rsidRPr="00E01939" w:rsidRDefault="009C6639" w:rsidP="009C6639">
      <w:pPr>
        <w:pStyle w:val="Level2"/>
      </w:pPr>
      <w:r w:rsidRPr="00E01939">
        <w:t xml:space="preserve">If the dispute remains unresolved, the Fair Work Commission may use any method of dispute resolution that it is permitted by the </w:t>
      </w:r>
      <w:hyperlink r:id="rId62" w:history="1">
        <w:r w:rsidRPr="00E01939">
          <w:rPr>
            <w:rStyle w:val="Hyperlink"/>
          </w:rPr>
          <w:t>Act</w:t>
        </w:r>
      </w:hyperlink>
      <w:r w:rsidRPr="00E01939">
        <w:t xml:space="preserve"> to use and that it considers appropriate for resolving the dispute.</w:t>
      </w:r>
    </w:p>
    <w:p w:rsidR="009C6639" w:rsidRPr="00E01939" w:rsidRDefault="009C6639" w:rsidP="009C6639">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654513">
        <w:t>9</w:t>
      </w:r>
      <w:r>
        <w:rPr>
          <w:noProof/>
        </w:rPr>
        <w:fldChar w:fldCharType="end"/>
      </w:r>
      <w:r w:rsidRPr="00E01939">
        <w:t>.</w:t>
      </w:r>
    </w:p>
    <w:p w:rsidR="009C6639" w:rsidRPr="00E01939" w:rsidRDefault="009C6639" w:rsidP="009C6639">
      <w:pPr>
        <w:pStyle w:val="Level2"/>
      </w:pPr>
      <w:bookmarkStart w:id="30"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654513">
        <w:t>9</w:t>
      </w:r>
      <w:r>
        <w:rPr>
          <w:noProof/>
        </w:rPr>
        <w:fldChar w:fldCharType="end"/>
      </w:r>
      <w:r w:rsidRPr="00E01939">
        <w:t xml:space="preserve"> in relation to a dispute:</w:t>
      </w:r>
      <w:bookmarkEnd w:id="30"/>
    </w:p>
    <w:p w:rsidR="009C6639" w:rsidRPr="00E01939" w:rsidRDefault="009C6639" w:rsidP="009C6639">
      <w:pPr>
        <w:pStyle w:val="Level3"/>
      </w:pPr>
      <w:r w:rsidRPr="00E01939">
        <w:t xml:space="preserve">work must continue in accordance with this award and the </w:t>
      </w:r>
      <w:hyperlink r:id="rId63" w:history="1">
        <w:r w:rsidRPr="00E01939">
          <w:rPr>
            <w:rStyle w:val="Hyperlink"/>
          </w:rPr>
          <w:t>Act</w:t>
        </w:r>
      </w:hyperlink>
      <w:r w:rsidRPr="00E01939">
        <w:t>; and</w:t>
      </w:r>
    </w:p>
    <w:p w:rsidR="009C6639" w:rsidRPr="00E01939" w:rsidRDefault="009C6639" w:rsidP="009C6639">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9C6639" w:rsidRPr="009C6639" w:rsidRDefault="009C6639" w:rsidP="009C6639">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654513">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382273" w:rsidRPr="00747C67" w:rsidRDefault="00382273" w:rsidP="00382273">
      <w:pPr>
        <w:pStyle w:val="Partheading"/>
      </w:pPr>
      <w:bookmarkStart w:id="31" w:name="_Toc31982814"/>
      <w:bookmarkStart w:id="32" w:name="Part3"/>
      <w:bookmarkEnd w:id="19"/>
      <w:r>
        <w:t>Types of Employment and Termination of Employment</w:t>
      </w:r>
      <w:bookmarkEnd w:id="31"/>
    </w:p>
    <w:p w:rsidR="00382273" w:rsidRDefault="00382273" w:rsidP="00382273">
      <w:pPr>
        <w:pStyle w:val="Level1"/>
      </w:pPr>
      <w:bookmarkStart w:id="33" w:name="_Toc208885989"/>
      <w:bookmarkStart w:id="34" w:name="_Toc208886077"/>
      <w:bookmarkStart w:id="35" w:name="_Toc208902567"/>
      <w:bookmarkStart w:id="36" w:name="_Toc208932472"/>
      <w:bookmarkStart w:id="37" w:name="_Toc208932557"/>
      <w:bookmarkStart w:id="38" w:name="_Toc208979912"/>
      <w:bookmarkStart w:id="39" w:name="_Ref525567653"/>
      <w:bookmarkStart w:id="40" w:name="_Ref525567753"/>
      <w:bookmarkStart w:id="41" w:name="_Toc31982815"/>
      <w:r>
        <w:t>Types of e</w:t>
      </w:r>
      <w:r w:rsidRPr="00747C67">
        <w:t>mployment</w:t>
      </w:r>
      <w:bookmarkEnd w:id="33"/>
      <w:bookmarkEnd w:id="34"/>
      <w:bookmarkEnd w:id="35"/>
      <w:bookmarkEnd w:id="36"/>
      <w:bookmarkEnd w:id="37"/>
      <w:bookmarkEnd w:id="38"/>
      <w:bookmarkEnd w:id="39"/>
      <w:bookmarkEnd w:id="40"/>
      <w:bookmarkEnd w:id="41"/>
    </w:p>
    <w:p w:rsidR="00CC6828" w:rsidRPr="00CC6828" w:rsidRDefault="00CC6828" w:rsidP="00CC6828">
      <w:pPr>
        <w:pStyle w:val="History"/>
      </w:pPr>
      <w:r>
        <w:t xml:space="preserve">[Varied by </w:t>
      </w:r>
      <w:hyperlink r:id="rId64" w:history="1">
        <w:r w:rsidRPr="00CC6828">
          <w:rPr>
            <w:color w:val="0000FF"/>
            <w:u w:val="single"/>
          </w:rPr>
          <w:t>PR700600</w:t>
        </w:r>
      </w:hyperlink>
      <w:r>
        <w:t>]</w:t>
      </w:r>
    </w:p>
    <w:p w:rsidR="00382273" w:rsidRDefault="00382273" w:rsidP="00382273">
      <w:pPr>
        <w:pStyle w:val="Level2"/>
      </w:pPr>
      <w:r>
        <w:t>Employees under this award will be employed in one of the following categories:</w:t>
      </w:r>
    </w:p>
    <w:p w:rsidR="00382273" w:rsidRDefault="00382273" w:rsidP="00382273">
      <w:pPr>
        <w:pStyle w:val="Level3"/>
      </w:pPr>
      <w:r>
        <w:t>full-time employees; or</w:t>
      </w:r>
    </w:p>
    <w:p w:rsidR="00382273" w:rsidRDefault="00382273" w:rsidP="00382273">
      <w:pPr>
        <w:pStyle w:val="Level3"/>
      </w:pPr>
      <w:r>
        <w:t>casual employees.</w:t>
      </w:r>
    </w:p>
    <w:p w:rsidR="00382273" w:rsidRPr="007A5132" w:rsidRDefault="00382273" w:rsidP="00382273">
      <w:pPr>
        <w:pStyle w:val="Level2Bold"/>
      </w:pPr>
      <w:r w:rsidRPr="007A5132">
        <w:t>Full-time employees</w:t>
      </w:r>
    </w:p>
    <w:p w:rsidR="00382273" w:rsidRDefault="00382273" w:rsidP="00382273">
      <w:pPr>
        <w:pStyle w:val="Level3"/>
      </w:pPr>
      <w:r>
        <w:t>I</w:t>
      </w:r>
      <w:r w:rsidRPr="00F253CC">
        <w:t>nshore divers</w:t>
      </w:r>
      <w:r>
        <w:t xml:space="preserve"> must be employed by the week.</w:t>
      </w:r>
    </w:p>
    <w:p w:rsidR="00382273" w:rsidRPr="00F43D9F" w:rsidRDefault="00382273" w:rsidP="00382273">
      <w:pPr>
        <w:pStyle w:val="Level3"/>
      </w:pPr>
      <w:r>
        <w:t xml:space="preserve">For </w:t>
      </w:r>
      <w:r w:rsidRPr="00F253CC">
        <w:t>offshore divers</w:t>
      </w:r>
      <w:r>
        <w:t>, employment for the first four weeks will be on a weekly basis and thereafter will be on a calendar month basis.</w:t>
      </w:r>
    </w:p>
    <w:p w:rsidR="00382273" w:rsidRPr="00B97DF1" w:rsidRDefault="00382273" w:rsidP="00382273">
      <w:pPr>
        <w:pStyle w:val="Level3"/>
      </w:pPr>
      <w:r w:rsidRPr="00B97DF1">
        <w:t>A full-time employee is an employee who is engaged to work an average of 38 ordinary hours per week.</w:t>
      </w:r>
    </w:p>
    <w:p w:rsidR="00382273" w:rsidRDefault="00382273" w:rsidP="00382273">
      <w:pPr>
        <w:pStyle w:val="Level3"/>
      </w:pPr>
      <w:r>
        <w:t>Where employment is of less than four weeks’ duration, employees will be paid casual rates.</w:t>
      </w:r>
    </w:p>
    <w:p w:rsidR="00382273" w:rsidRPr="007A5132" w:rsidRDefault="00382273" w:rsidP="00382273">
      <w:pPr>
        <w:pStyle w:val="Level2Bold"/>
      </w:pPr>
      <w:r w:rsidRPr="007A5132">
        <w:t>Casual employees</w:t>
      </w:r>
    </w:p>
    <w:p w:rsidR="00382273" w:rsidRPr="00B634F3" w:rsidRDefault="00382273" w:rsidP="00382273">
      <w:pPr>
        <w:pStyle w:val="Level3"/>
      </w:pPr>
      <w:r w:rsidRPr="00B634F3">
        <w:t xml:space="preserve">A casual employee is one engaged and paid as such. </w:t>
      </w:r>
    </w:p>
    <w:p w:rsidR="00382273" w:rsidRDefault="00382273" w:rsidP="00382273">
      <w:pPr>
        <w:pStyle w:val="Level3"/>
      </w:pPr>
      <w:r>
        <w:t xml:space="preserve">A casual employee will be paid an hourly rate with a minimum payment of eight hours, except as provided for in clause </w:t>
      </w:r>
      <w:r w:rsidR="00E97BE5">
        <w:fldChar w:fldCharType="begin"/>
      </w:r>
      <w:r>
        <w:instrText xml:space="preserve"> REF _Ref241309904 \w \h </w:instrText>
      </w:r>
      <w:r w:rsidR="00E97BE5">
        <w:fldChar w:fldCharType="separate"/>
      </w:r>
      <w:r w:rsidR="00654513">
        <w:t>10.3(e)</w:t>
      </w:r>
      <w:r w:rsidR="00E97BE5">
        <w:fldChar w:fldCharType="end"/>
      </w:r>
      <w:r>
        <w:t>.</w:t>
      </w:r>
    </w:p>
    <w:p w:rsidR="00382273" w:rsidRDefault="00382273" w:rsidP="00382273">
      <w:pPr>
        <w:pStyle w:val="Level3"/>
      </w:pPr>
      <w:r>
        <w:t>A casual employee will be paid per hour 1/38</w:t>
      </w:r>
      <w:r w:rsidRPr="00E92835">
        <w:t>th</w:t>
      </w:r>
      <w:r>
        <w:t xml:space="preserve"> of the relevant minimum wage in clause </w:t>
      </w:r>
      <w:r w:rsidR="00E97BE5">
        <w:fldChar w:fldCharType="begin"/>
      </w:r>
      <w:r>
        <w:instrText xml:space="preserve"> REF _Ref239227367 \r \h </w:instrText>
      </w:r>
      <w:r w:rsidR="00E97BE5">
        <w:fldChar w:fldCharType="separate"/>
      </w:r>
      <w:r w:rsidR="00654513">
        <w:t>13</w:t>
      </w:r>
      <w:r w:rsidR="00E97BE5">
        <w:fldChar w:fldCharType="end"/>
      </w:r>
      <w:r>
        <w:t>—</w:t>
      </w:r>
      <w:r w:rsidR="00E97BE5">
        <w:fldChar w:fldCharType="begin"/>
      </w:r>
      <w:r w:rsidR="00801D7C">
        <w:instrText xml:space="preserve"> REF _Ref241466574 \h </w:instrText>
      </w:r>
      <w:r w:rsidR="00E97BE5">
        <w:fldChar w:fldCharType="separate"/>
      </w:r>
      <w:r w:rsidR="00654513" w:rsidRPr="00C47704">
        <w:t>Classifications</w:t>
      </w:r>
      <w:r w:rsidR="00654513">
        <w:t xml:space="preserve"> and minimum wages</w:t>
      </w:r>
      <w:r w:rsidR="00E97BE5">
        <w:fldChar w:fldCharType="end"/>
      </w:r>
      <w:r>
        <w:t>, plus a loading of 25%.</w:t>
      </w:r>
    </w:p>
    <w:p w:rsidR="00382273" w:rsidRDefault="00382273" w:rsidP="00382273">
      <w:pPr>
        <w:pStyle w:val="Level3"/>
      </w:pPr>
      <w:r w:rsidRPr="00B634F3">
        <w:t>The casual loading is pai</w:t>
      </w:r>
      <w:r>
        <w:t xml:space="preserve">d instead of annual leave, </w:t>
      </w:r>
      <w:r w:rsidRPr="00B634F3">
        <w:t>personal/carer</w:t>
      </w:r>
      <w:r>
        <w:t>’</w:t>
      </w:r>
      <w:r w:rsidRPr="00B634F3">
        <w:t xml:space="preserve">s leave, notice of termination, redundancy benefits and the other </w:t>
      </w:r>
      <w:r>
        <w:t>entitlements of full</w:t>
      </w:r>
      <w:r>
        <w:noBreakHyphen/>
      </w:r>
      <w:r w:rsidRPr="00B634F3">
        <w:t>time or part-time employment</w:t>
      </w:r>
      <w:r>
        <w:t xml:space="preserve"> provided for in this award</w:t>
      </w:r>
      <w:r w:rsidRPr="00B634F3">
        <w:t>. The loading constitutes part of the casual employee</w:t>
      </w:r>
      <w:r>
        <w:t>’</w:t>
      </w:r>
      <w:r w:rsidRPr="00B634F3">
        <w:t>s all purpose rate.</w:t>
      </w:r>
    </w:p>
    <w:p w:rsidR="00382273" w:rsidRDefault="00382273" w:rsidP="00382273">
      <w:pPr>
        <w:pStyle w:val="Level3"/>
      </w:pPr>
      <w:bookmarkStart w:id="42" w:name="_Ref241309904"/>
      <w:r>
        <w:t xml:space="preserve">Where casual employees are required to attend for work at the usual starting time and are not required to start work, they must be paid four hours’ pay plus fares and travelling time in accordance with clause </w:t>
      </w:r>
      <w:r w:rsidR="00E97BE5">
        <w:fldChar w:fldCharType="begin"/>
      </w:r>
      <w:r>
        <w:instrText xml:space="preserve"> REF _Ref239476369 \w \h </w:instrText>
      </w:r>
      <w:r w:rsidR="00E97BE5">
        <w:fldChar w:fldCharType="separate"/>
      </w:r>
      <w:r w:rsidR="00654513">
        <w:t>15.6</w:t>
      </w:r>
      <w:r w:rsidR="00E97BE5">
        <w:fldChar w:fldCharType="end"/>
      </w:r>
      <w:r>
        <w:t>.</w:t>
      </w:r>
      <w:bookmarkEnd w:id="42"/>
    </w:p>
    <w:p w:rsidR="00382273" w:rsidRDefault="00382273" w:rsidP="00382273">
      <w:pPr>
        <w:pStyle w:val="Level3"/>
      </w:pPr>
      <w:r w:rsidRPr="00FA5886">
        <w:t>Casual employment is to be terminated by four hours</w:t>
      </w:r>
      <w:r>
        <w:t>’</w:t>
      </w:r>
      <w:r w:rsidRPr="00FA5886">
        <w:t xml:space="preserve"> notice on either side, or by the payment or forfeiture of four hours</w:t>
      </w:r>
      <w:r>
        <w:t>’</w:t>
      </w:r>
      <w:r w:rsidRPr="00FA5886">
        <w:t xml:space="preserve"> wages as the case may be.</w:t>
      </w:r>
    </w:p>
    <w:p w:rsidR="00CC6828" w:rsidRDefault="00CC6828" w:rsidP="00CC6828">
      <w:pPr>
        <w:pStyle w:val="Level2Bold"/>
      </w:pPr>
      <w:r>
        <w:t>Right to request casual conversion</w:t>
      </w:r>
    </w:p>
    <w:p w:rsidR="00CC6828" w:rsidRPr="00CC6828" w:rsidRDefault="00CC6828" w:rsidP="00CC6828">
      <w:pPr>
        <w:pStyle w:val="History"/>
      </w:pPr>
      <w:r>
        <w:t xml:space="preserve">[10.4 inserted by </w:t>
      </w:r>
      <w:hyperlink r:id="rId65" w:history="1">
        <w:r w:rsidRPr="00CC6828">
          <w:rPr>
            <w:color w:val="0000FF"/>
            <w:u w:val="single"/>
          </w:rPr>
          <w:t>PR700600</w:t>
        </w:r>
      </w:hyperlink>
      <w:r>
        <w:t xml:space="preserve"> ppc 01Oct18]</w:t>
      </w:r>
    </w:p>
    <w:p w:rsidR="00CC6828" w:rsidRDefault="00CC6828" w:rsidP="00CC6828">
      <w:pPr>
        <w:pStyle w:val="Level3"/>
      </w:pPr>
      <w:r>
        <w:t>A person engaged by a particular employer as a regular casual employee may request that their employment be converted to full-time employment.</w:t>
      </w:r>
    </w:p>
    <w:p w:rsidR="00CC6828" w:rsidRDefault="00CC6828" w:rsidP="00CC6828">
      <w:pPr>
        <w:pStyle w:val="Level3"/>
      </w:pPr>
      <w:bookmarkStart w:id="43" w:name="_Ref525568073"/>
      <w:r>
        <w:t xml:space="preserve">A </w:t>
      </w:r>
      <w:r w:rsidRPr="00CC6828">
        <w:rPr>
          <w:b/>
        </w:rPr>
        <w:t>regular casual employee</w:t>
      </w:r>
      <w:r>
        <w:t xml:space="preserve"> is a casual employee who has in the preceding period of 12 months worked a pattern of hours on an ongoing basis which, without significant adjustment, the employee could continue to perform as a full-time employee under the provisions of this award.</w:t>
      </w:r>
      <w:bookmarkEnd w:id="43"/>
      <w:r>
        <w:t xml:space="preserve"> </w:t>
      </w:r>
    </w:p>
    <w:p w:rsidR="00CC6828" w:rsidRDefault="00CC6828" w:rsidP="00CC6828">
      <w:pPr>
        <w:pStyle w:val="Level3"/>
      </w:pPr>
      <w:r>
        <w:t>A regular casual employee who has worked equivalent full-time hours over the preceding period of 12 months’ casual employment may request to have their employment converted to full-time employment.</w:t>
      </w:r>
    </w:p>
    <w:p w:rsidR="00CC6828" w:rsidRDefault="00CC6828" w:rsidP="00CC6828">
      <w:pPr>
        <w:pStyle w:val="Level3"/>
      </w:pPr>
      <w:r>
        <w:t>Any request under this subclause must be in writing and provided to the employer.</w:t>
      </w:r>
    </w:p>
    <w:p w:rsidR="00CC6828" w:rsidRDefault="00CC6828" w:rsidP="00CC6828">
      <w:pPr>
        <w:pStyle w:val="Level3"/>
      </w:pPr>
      <w:r>
        <w:t>Where a regular casual employee seeks to convert to full-time employment, the employer may agree to or refuse the request, but the request may only be refused on reasonable grounds and after there has been consultation with the employee.</w:t>
      </w:r>
    </w:p>
    <w:p w:rsidR="00CC6828" w:rsidRDefault="00CC6828" w:rsidP="00CC6828">
      <w:pPr>
        <w:pStyle w:val="Level3"/>
      </w:pPr>
      <w:r>
        <w:t>Reasonable grounds for refusal include that:</w:t>
      </w:r>
    </w:p>
    <w:p w:rsidR="00CC6828" w:rsidRDefault="00CC6828" w:rsidP="00CC6828">
      <w:pPr>
        <w:pStyle w:val="Level4"/>
      </w:pPr>
      <w:r>
        <w:t>it would require a significant adjustment to the casual employee’s hours of work in order for the employee to be engaged as a full-time employee in accordance with the provisions of this award – that is, the casual employee is not truly a regular casual employee as defined in paragraph </w:t>
      </w:r>
      <w:r>
        <w:fldChar w:fldCharType="begin"/>
      </w:r>
      <w:r>
        <w:instrText xml:space="preserve"> REF _Ref525568073 \n \h </w:instrText>
      </w:r>
      <w:r>
        <w:fldChar w:fldCharType="separate"/>
      </w:r>
      <w:r w:rsidR="00654513">
        <w:t>(b)</w:t>
      </w:r>
      <w:r>
        <w:fldChar w:fldCharType="end"/>
      </w:r>
      <w:r>
        <w:t>;</w:t>
      </w:r>
    </w:p>
    <w:p w:rsidR="00CC6828" w:rsidRDefault="00CC6828" w:rsidP="00CC6828">
      <w:pPr>
        <w:pStyle w:val="Level4"/>
      </w:pPr>
      <w:r>
        <w:t xml:space="preserve">it is known or reasonably foreseeable that the regular casual employee’s position will cease to exist within the next 12 months; </w:t>
      </w:r>
    </w:p>
    <w:p w:rsidR="00CC6828" w:rsidRDefault="00CC6828" w:rsidP="00CC6828">
      <w:pPr>
        <w:pStyle w:val="Level4"/>
      </w:pPr>
      <w:r>
        <w:t>it is known or reasonably foreseeable that the hours of work which the regular casual employee is required to perform will be significantly reduced in the next 12 months; or</w:t>
      </w:r>
    </w:p>
    <w:p w:rsidR="00CC6828" w:rsidRDefault="00CC6828" w:rsidP="00CC6828">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CC6828" w:rsidRDefault="00CC6828" w:rsidP="00CC6828">
      <w:pPr>
        <w:pStyle w:val="Level3"/>
      </w:pPr>
      <w:r>
        <w:t>For any ground of refusal to be reasonable, it must be based on facts which are known or reasonably foreseeable.</w:t>
      </w:r>
    </w:p>
    <w:p w:rsidR="00CC6828" w:rsidRDefault="00CC6828" w:rsidP="00CC6828">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FC6D1B">
        <w:fldChar w:fldCharType="begin"/>
      </w:r>
      <w:r w:rsidR="00FC6D1B">
        <w:instrText xml:space="preserve"> REF _Ref527719027 \r \h </w:instrText>
      </w:r>
      <w:r w:rsidR="00FC6D1B">
        <w:fldChar w:fldCharType="separate"/>
      </w:r>
      <w:r w:rsidR="00654513">
        <w:t>9</w:t>
      </w:r>
      <w:r w:rsidR="00FC6D1B">
        <w:fldChar w:fldCharType="end"/>
      </w:r>
      <w:r>
        <w:t>. Under that procedure, the employee or the employer may refer the matter to the Fair Work Commission if the dispute cannot be resolved at the workplace level.</w:t>
      </w:r>
    </w:p>
    <w:p w:rsidR="00CC6828" w:rsidRDefault="00CC6828" w:rsidP="00CC6828">
      <w:pPr>
        <w:pStyle w:val="Level3"/>
      </w:pPr>
      <w:r>
        <w:t>Where it is agreed that a casual employee will have their employment converted to full-time employment as provided for in this clause, the employer and employee must discuss and record in writing that the employee will convert to full-time employment.</w:t>
      </w:r>
    </w:p>
    <w:p w:rsidR="00CC6828" w:rsidRDefault="00CC6828" w:rsidP="00CC6828">
      <w:pPr>
        <w:pStyle w:val="Level3"/>
      </w:pPr>
      <w:r>
        <w:t>The conversion will take effect from the start of the next pay cycle following such agreement being reached unless otherwise agreed.</w:t>
      </w:r>
    </w:p>
    <w:p w:rsidR="00CC6828" w:rsidRDefault="00CC6828" w:rsidP="00CC6828">
      <w:pPr>
        <w:pStyle w:val="Level3"/>
      </w:pPr>
      <w:r>
        <w:t>Once a casual employee has converted to full-time employment, the employee may only revert to casual employment with the written agreement of the employer.</w:t>
      </w:r>
    </w:p>
    <w:p w:rsidR="00CC6828" w:rsidRDefault="00CC6828" w:rsidP="00CC6828">
      <w:pPr>
        <w:pStyle w:val="Level3"/>
      </w:pPr>
      <w:r>
        <w:t>A casual employee must not be engaged and re-engaged (which includes a refusal to re-engage), or have their hours reduced or varied, in order to avoid any right or obligation under this clause.</w:t>
      </w:r>
    </w:p>
    <w:p w:rsidR="00CC6828" w:rsidRDefault="00CC6828" w:rsidP="00CC6828">
      <w:pPr>
        <w:pStyle w:val="Level3"/>
      </w:pPr>
      <w:r>
        <w:t>Nothing in this clause obliges a regular casual employee to convert to full-time employment, nor permits an employer to require a regular casual employee to so convert.</w:t>
      </w:r>
    </w:p>
    <w:p w:rsidR="00CC6828" w:rsidRDefault="00CC6828" w:rsidP="00CC6828">
      <w:pPr>
        <w:pStyle w:val="Level3"/>
      </w:pPr>
      <w:r>
        <w:t>Nothing in this clause requires an employer to increase the hours of a regular casual employee seeking conversion to full-time employment.</w:t>
      </w:r>
    </w:p>
    <w:p w:rsidR="00CC6828" w:rsidRDefault="00CC6828" w:rsidP="00CC6828">
      <w:pPr>
        <w:pStyle w:val="Level3"/>
      </w:pPr>
      <w:bookmarkStart w:id="44" w:name="_Ref525567971"/>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 January 2019.</w:t>
      </w:r>
      <w:bookmarkEnd w:id="44"/>
      <w:r>
        <w:t xml:space="preserve"> </w:t>
      </w:r>
    </w:p>
    <w:p w:rsidR="00CC6828" w:rsidRPr="00CC6828" w:rsidRDefault="00CC6828" w:rsidP="00CC6828">
      <w:pPr>
        <w:pStyle w:val="Level3"/>
      </w:pPr>
      <w:r>
        <w:t>A casual employee’s right to request to convert is not affected if the employer fails to comply with the notice requirements in paragraph </w:t>
      </w:r>
      <w:r>
        <w:fldChar w:fldCharType="begin"/>
      </w:r>
      <w:r>
        <w:instrText xml:space="preserve"> REF _Ref525567971 \n \h </w:instrText>
      </w:r>
      <w:r>
        <w:fldChar w:fldCharType="separate"/>
      </w:r>
      <w:r w:rsidR="00654513">
        <w:t>(o)</w:t>
      </w:r>
      <w:r>
        <w:fldChar w:fldCharType="end"/>
      </w:r>
      <w:r>
        <w:t>.</w:t>
      </w:r>
    </w:p>
    <w:p w:rsidR="00382273" w:rsidRDefault="00382273" w:rsidP="00382273">
      <w:pPr>
        <w:pStyle w:val="Level1"/>
      </w:pPr>
      <w:bookmarkStart w:id="45" w:name="_Ref528083077"/>
      <w:bookmarkStart w:id="46" w:name="_Ref528083079"/>
      <w:bookmarkStart w:id="47" w:name="_Toc31982816"/>
      <w:r w:rsidRPr="00747C67">
        <w:t>Termination of employment</w:t>
      </w:r>
      <w:bookmarkEnd w:id="45"/>
      <w:bookmarkEnd w:id="46"/>
      <w:bookmarkEnd w:id="47"/>
    </w:p>
    <w:p w:rsidR="009C6639" w:rsidRDefault="009C6639" w:rsidP="006203B6">
      <w:pPr>
        <w:pStyle w:val="History"/>
      </w:pPr>
      <w:r>
        <w:t>[</w:t>
      </w:r>
      <w:r w:rsidR="007821F7">
        <w:t>11 s</w:t>
      </w:r>
      <w:r>
        <w:t xml:space="preserve">ubstituted by </w:t>
      </w:r>
      <w:hyperlink r:id="rId66" w:history="1">
        <w:r>
          <w:rPr>
            <w:rStyle w:val="Hyperlink"/>
          </w:rPr>
          <w:t>PR610274</w:t>
        </w:r>
      </w:hyperlink>
      <w:r>
        <w:t xml:space="preserve"> ppc 01Nov18]</w:t>
      </w:r>
    </w:p>
    <w:p w:rsidR="006203B6" w:rsidRPr="00E01939" w:rsidRDefault="006203B6" w:rsidP="006203B6">
      <w:pPr>
        <w:keepNext/>
      </w:pPr>
      <w:r w:rsidRPr="00E01939">
        <w:t xml:space="preserve">Note: The </w:t>
      </w:r>
      <w:hyperlink r:id="rId67" w:history="1">
        <w:r w:rsidRPr="00E01939">
          <w:rPr>
            <w:rStyle w:val="Hyperlink"/>
          </w:rPr>
          <w:t>NES</w:t>
        </w:r>
      </w:hyperlink>
      <w:r w:rsidRPr="00E01939">
        <w:t xml:space="preserve"> sets out requirements for notice of termination by an employer. See ss.117 and 123 of the </w:t>
      </w:r>
      <w:hyperlink r:id="rId68" w:history="1">
        <w:r w:rsidRPr="00E01939">
          <w:rPr>
            <w:rStyle w:val="Hyperlink"/>
          </w:rPr>
          <w:t>Act</w:t>
        </w:r>
      </w:hyperlink>
      <w:r w:rsidRPr="00E01939">
        <w:t xml:space="preserve">. </w:t>
      </w:r>
    </w:p>
    <w:p w:rsidR="006203B6" w:rsidRPr="00E01939" w:rsidRDefault="006203B6" w:rsidP="006203B6">
      <w:pPr>
        <w:pStyle w:val="Level2Bold"/>
      </w:pPr>
      <w:r w:rsidRPr="00E01939">
        <w:t>Notice of termination by an employee</w:t>
      </w:r>
    </w:p>
    <w:p w:rsidR="006203B6" w:rsidRPr="00E01939" w:rsidRDefault="006203B6" w:rsidP="006203B6">
      <w:pPr>
        <w:pStyle w:val="Level3"/>
      </w:pPr>
      <w:r w:rsidRPr="00E01939">
        <w:t xml:space="preserve">This clause applies to all employees except those identified in ss.123(1) and 123(3) of the </w:t>
      </w:r>
      <w:hyperlink r:id="rId69" w:history="1">
        <w:r w:rsidRPr="00E01939">
          <w:rPr>
            <w:rStyle w:val="Hyperlink"/>
          </w:rPr>
          <w:t>Act</w:t>
        </w:r>
      </w:hyperlink>
      <w:r w:rsidRPr="00E01939">
        <w:t>.</w:t>
      </w:r>
    </w:p>
    <w:p w:rsidR="006203B6" w:rsidRPr="00E01939" w:rsidRDefault="006203B6" w:rsidP="006203B6">
      <w:pPr>
        <w:pStyle w:val="Level3"/>
      </w:pPr>
      <w:bookmarkStart w:id="48"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654513"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8"/>
    </w:p>
    <w:p w:rsidR="006203B6" w:rsidRPr="002B7105" w:rsidRDefault="006203B6" w:rsidP="00C70711">
      <w:pPr>
        <w:pStyle w:val="Block2"/>
        <w:keepNext/>
        <w:rPr>
          <w:b/>
        </w:rPr>
      </w:pPr>
      <w:bookmarkStart w:id="49" w:name="Table_1"/>
      <w:r w:rsidRPr="002B7105">
        <w:rPr>
          <w:b/>
        </w:rPr>
        <w:t>Table 1—Period of notice</w:t>
      </w:r>
      <w:bookmarkEnd w:id="49"/>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6203B6" w:rsidRPr="00E01939" w:rsidTr="00C4309E">
        <w:trPr>
          <w:tblHeader/>
          <w:tblCellSpacing w:w="0" w:type="dxa"/>
        </w:trPr>
        <w:tc>
          <w:tcPr>
            <w:tcW w:w="3707" w:type="pct"/>
            <w:hideMark/>
          </w:tcPr>
          <w:p w:rsidR="006203B6" w:rsidRPr="002B7105" w:rsidRDefault="006203B6" w:rsidP="00C70711">
            <w:pPr>
              <w:pStyle w:val="AMODTable"/>
              <w:keepNext/>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6203B6" w:rsidRPr="002B7105" w:rsidRDefault="006203B6" w:rsidP="00C70711">
            <w:pPr>
              <w:pStyle w:val="AMODTable"/>
              <w:keepNext/>
              <w:rPr>
                <w:b/>
              </w:rPr>
            </w:pPr>
            <w:r w:rsidRPr="002B7105">
              <w:rPr>
                <w:b/>
              </w:rPr>
              <w:t>Column 2</w:t>
            </w:r>
            <w:r>
              <w:rPr>
                <w:b/>
              </w:rPr>
              <w:br/>
            </w:r>
            <w:r w:rsidRPr="002B7105">
              <w:rPr>
                <w:b/>
              </w:rPr>
              <w:t>Period of notice</w:t>
            </w:r>
          </w:p>
        </w:tc>
      </w:tr>
      <w:tr w:rsidR="006203B6" w:rsidRPr="00E01939" w:rsidTr="00C4309E">
        <w:trPr>
          <w:tblCellSpacing w:w="0" w:type="dxa"/>
        </w:trPr>
        <w:tc>
          <w:tcPr>
            <w:tcW w:w="3707" w:type="pct"/>
            <w:hideMark/>
          </w:tcPr>
          <w:p w:rsidR="006203B6" w:rsidRPr="00E01939" w:rsidRDefault="006203B6" w:rsidP="00C4309E">
            <w:pPr>
              <w:pStyle w:val="AMODTable"/>
            </w:pPr>
            <w:r w:rsidRPr="00E01939">
              <w:t>Not more than 1 year</w:t>
            </w:r>
          </w:p>
        </w:tc>
        <w:tc>
          <w:tcPr>
            <w:tcW w:w="1293" w:type="pct"/>
            <w:hideMark/>
          </w:tcPr>
          <w:p w:rsidR="006203B6" w:rsidRPr="00E01939" w:rsidRDefault="006203B6" w:rsidP="00C4309E">
            <w:pPr>
              <w:pStyle w:val="AMODTable"/>
            </w:pPr>
            <w:r w:rsidRPr="00E01939">
              <w:t>1 week</w:t>
            </w:r>
          </w:p>
        </w:tc>
      </w:tr>
      <w:tr w:rsidR="006203B6" w:rsidRPr="00E01939" w:rsidTr="00C4309E">
        <w:trPr>
          <w:tblCellSpacing w:w="0" w:type="dxa"/>
        </w:trPr>
        <w:tc>
          <w:tcPr>
            <w:tcW w:w="3707" w:type="pct"/>
            <w:hideMark/>
          </w:tcPr>
          <w:p w:rsidR="006203B6" w:rsidRPr="00E01939" w:rsidRDefault="006203B6" w:rsidP="00C4309E">
            <w:pPr>
              <w:pStyle w:val="AMODTable"/>
            </w:pPr>
            <w:r w:rsidRPr="00E01939">
              <w:t>More than 1 year but not more than 3 years</w:t>
            </w:r>
          </w:p>
        </w:tc>
        <w:tc>
          <w:tcPr>
            <w:tcW w:w="1293" w:type="pct"/>
            <w:hideMark/>
          </w:tcPr>
          <w:p w:rsidR="006203B6" w:rsidRPr="00E01939" w:rsidRDefault="006203B6" w:rsidP="00C4309E">
            <w:pPr>
              <w:pStyle w:val="AMODTable"/>
            </w:pPr>
            <w:r w:rsidRPr="00E01939">
              <w:t>2 weeks</w:t>
            </w:r>
          </w:p>
        </w:tc>
      </w:tr>
      <w:tr w:rsidR="006203B6" w:rsidRPr="00E01939" w:rsidTr="00C4309E">
        <w:trPr>
          <w:tblCellSpacing w:w="0" w:type="dxa"/>
        </w:trPr>
        <w:tc>
          <w:tcPr>
            <w:tcW w:w="3707" w:type="pct"/>
            <w:hideMark/>
          </w:tcPr>
          <w:p w:rsidR="006203B6" w:rsidRPr="00E01939" w:rsidRDefault="006203B6" w:rsidP="00C4309E">
            <w:pPr>
              <w:pStyle w:val="AMODTable"/>
            </w:pPr>
            <w:r w:rsidRPr="00E01939">
              <w:t>More than 3 years but not more than 5 years</w:t>
            </w:r>
          </w:p>
        </w:tc>
        <w:tc>
          <w:tcPr>
            <w:tcW w:w="1293" w:type="pct"/>
            <w:hideMark/>
          </w:tcPr>
          <w:p w:rsidR="006203B6" w:rsidRPr="00E01939" w:rsidRDefault="006203B6" w:rsidP="00C4309E">
            <w:pPr>
              <w:pStyle w:val="AMODTable"/>
            </w:pPr>
            <w:r w:rsidRPr="00E01939">
              <w:t>3 weeks</w:t>
            </w:r>
          </w:p>
        </w:tc>
      </w:tr>
      <w:tr w:rsidR="006203B6" w:rsidRPr="00E01939" w:rsidTr="00C4309E">
        <w:trPr>
          <w:tblCellSpacing w:w="0" w:type="dxa"/>
        </w:trPr>
        <w:tc>
          <w:tcPr>
            <w:tcW w:w="3707" w:type="pct"/>
            <w:hideMark/>
          </w:tcPr>
          <w:p w:rsidR="006203B6" w:rsidRPr="00E01939" w:rsidRDefault="006203B6" w:rsidP="00C4309E">
            <w:pPr>
              <w:pStyle w:val="AMODTable"/>
            </w:pPr>
            <w:r w:rsidRPr="00E01939">
              <w:t>More than 5 years</w:t>
            </w:r>
          </w:p>
        </w:tc>
        <w:tc>
          <w:tcPr>
            <w:tcW w:w="1293" w:type="pct"/>
            <w:hideMark/>
          </w:tcPr>
          <w:p w:rsidR="006203B6" w:rsidRPr="00E01939" w:rsidRDefault="006203B6" w:rsidP="00C4309E">
            <w:pPr>
              <w:pStyle w:val="AMODTable"/>
            </w:pPr>
            <w:r w:rsidRPr="00E01939">
              <w:t>4 weeks</w:t>
            </w:r>
          </w:p>
        </w:tc>
      </w:tr>
    </w:tbl>
    <w:p w:rsidR="006203B6" w:rsidRPr="00E01939" w:rsidRDefault="006203B6" w:rsidP="006203B6">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6203B6" w:rsidRPr="00E01939" w:rsidRDefault="006203B6" w:rsidP="006203B6">
      <w:pPr>
        <w:pStyle w:val="Level3"/>
      </w:pPr>
      <w:r w:rsidRPr="00E01939">
        <w:t xml:space="preserve">In </w:t>
      </w:r>
      <w:r>
        <w:t xml:space="preserve">paragraph </w:t>
      </w:r>
      <w:r>
        <w:fldChar w:fldCharType="begin"/>
      </w:r>
      <w:r>
        <w:instrText xml:space="preserve"> REF _Ref527719172 \n \h </w:instrText>
      </w:r>
      <w:r>
        <w:fldChar w:fldCharType="separate"/>
      </w:r>
      <w:r w:rsidR="00654513">
        <w:t>(b)</w:t>
      </w:r>
      <w:r>
        <w:fldChar w:fldCharType="end"/>
      </w:r>
      <w:r w:rsidRPr="00E01939">
        <w:t xml:space="preserve"> </w:t>
      </w:r>
      <w:r w:rsidRPr="00FE0B4B">
        <w:rPr>
          <w:b/>
          <w:bCs/>
        </w:rPr>
        <w:t>continuous service</w:t>
      </w:r>
      <w:r w:rsidRPr="00E01939">
        <w:t xml:space="preserve"> has the same meaning as in s.117 of the </w:t>
      </w:r>
      <w:hyperlink r:id="rId70" w:history="1">
        <w:r w:rsidRPr="00E01939">
          <w:rPr>
            <w:rStyle w:val="Hyperlink"/>
          </w:rPr>
          <w:t>Act</w:t>
        </w:r>
      </w:hyperlink>
      <w:r w:rsidRPr="00E01939">
        <w:t>.</w:t>
      </w:r>
    </w:p>
    <w:p w:rsidR="006203B6" w:rsidRPr="00E01939" w:rsidRDefault="006203B6" w:rsidP="006203B6">
      <w:pPr>
        <w:pStyle w:val="Level3"/>
      </w:pPr>
      <w:bookmarkStart w:id="50"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654513">
        <w:t>(b)</w:t>
      </w:r>
      <w:r>
        <w:fldChar w:fldCharType="end"/>
      </w:r>
      <w:r w:rsidRPr="00E01939">
        <w:t>, then the employer may deduct from wages due to the employee under this award an amount that is no more than one week’s wages for the employee.</w:t>
      </w:r>
      <w:bookmarkEnd w:id="50"/>
    </w:p>
    <w:p w:rsidR="006203B6" w:rsidRPr="00E01939" w:rsidRDefault="006203B6" w:rsidP="006203B6">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654513">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654513">
        <w:t>(d)</w:t>
      </w:r>
      <w:r>
        <w:fldChar w:fldCharType="end"/>
      </w:r>
      <w:r>
        <w:t>.</w:t>
      </w:r>
    </w:p>
    <w:p w:rsidR="006203B6" w:rsidRPr="00E01939" w:rsidRDefault="006203B6" w:rsidP="006203B6">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654513">
        <w:t>(d)</w:t>
      </w:r>
      <w:r>
        <w:fldChar w:fldCharType="end"/>
      </w:r>
      <w:r w:rsidRPr="00E01939">
        <w:t xml:space="preserve"> must not be unreasonable in the circumstances.</w:t>
      </w:r>
    </w:p>
    <w:p w:rsidR="006203B6" w:rsidRPr="00E01939" w:rsidRDefault="006203B6" w:rsidP="006203B6">
      <w:pPr>
        <w:pStyle w:val="Level2Bold"/>
      </w:pPr>
      <w:bookmarkStart w:id="51" w:name="_Ref527719241"/>
      <w:r w:rsidRPr="00E01939">
        <w:t>Job search entitlement</w:t>
      </w:r>
      <w:bookmarkEnd w:id="51"/>
    </w:p>
    <w:p w:rsidR="006203B6" w:rsidRPr="00E01939" w:rsidRDefault="006203B6" w:rsidP="006203B6">
      <w:pPr>
        <w:pStyle w:val="Block1"/>
      </w:pPr>
      <w:r w:rsidRPr="00E01939">
        <w:t>Where an employer has given notice of termination to an employee, the employee must be allowed time off without loss of pay of up to one day for the purpose of seeking other employment.</w:t>
      </w:r>
    </w:p>
    <w:p w:rsidR="009C6639" w:rsidRPr="009C6639" w:rsidRDefault="006203B6" w:rsidP="009C6639">
      <w:pPr>
        <w:pStyle w:val="Level2"/>
      </w:pPr>
      <w:bookmarkStart w:id="52" w:name="_Ref7427710"/>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654513">
        <w:t>11.2</w:t>
      </w:r>
      <w:r>
        <w:rPr>
          <w:noProof/>
        </w:rPr>
        <w:fldChar w:fldCharType="end"/>
      </w:r>
      <w:r w:rsidRPr="00E01939">
        <w:t xml:space="preserve"> is to be taken at times that are convenient to the employee after consultation with the employer.</w:t>
      </w:r>
      <w:bookmarkEnd w:id="52"/>
    </w:p>
    <w:p w:rsidR="00382273" w:rsidRDefault="00382273" w:rsidP="00382273">
      <w:pPr>
        <w:pStyle w:val="Level1"/>
      </w:pPr>
      <w:bookmarkStart w:id="53" w:name="_Ref414272902"/>
      <w:bookmarkStart w:id="54" w:name="_Ref414272908"/>
      <w:bookmarkStart w:id="55" w:name="_Toc31982817"/>
      <w:r w:rsidRPr="00747C67">
        <w:t>Redundancy</w:t>
      </w:r>
      <w:bookmarkEnd w:id="53"/>
      <w:bookmarkEnd w:id="54"/>
      <w:bookmarkEnd w:id="55"/>
    </w:p>
    <w:p w:rsidR="006A3704" w:rsidRDefault="006A3704" w:rsidP="006A3704">
      <w:pPr>
        <w:pStyle w:val="History"/>
      </w:pPr>
      <w:r>
        <w:t xml:space="preserve">[Varied by </w:t>
      </w:r>
      <w:hyperlink r:id="rId71" w:history="1">
        <w:r>
          <w:rPr>
            <w:rStyle w:val="Hyperlink"/>
          </w:rPr>
          <w:t>PR503682</w:t>
        </w:r>
      </w:hyperlink>
      <w:r w:rsidR="00FE4A51">
        <w:t xml:space="preserve">, </w:t>
      </w:r>
      <w:hyperlink r:id="rId72" w:history="1">
        <w:r w:rsidR="00FE4A51">
          <w:rPr>
            <w:rStyle w:val="Hyperlink"/>
          </w:rPr>
          <w:t>PR561478</w:t>
        </w:r>
      </w:hyperlink>
      <w:r w:rsidR="00DD1733">
        <w:t xml:space="preserve">; substituted by </w:t>
      </w:r>
      <w:hyperlink r:id="rId73" w:history="1">
        <w:r w:rsidR="00DD1733" w:rsidRPr="00CF4AA0">
          <w:rPr>
            <w:rStyle w:val="Hyperlink"/>
          </w:rPr>
          <w:t>PR707014</w:t>
        </w:r>
      </w:hyperlink>
      <w:r w:rsidR="003226E3">
        <w:t xml:space="preserve"> ppc 03May19]</w:t>
      </w:r>
    </w:p>
    <w:p w:rsidR="001A1A66" w:rsidRPr="00E7145A" w:rsidRDefault="001A1A66" w:rsidP="001A1A66">
      <w:pPr>
        <w:keepNext/>
      </w:pPr>
      <w:bookmarkStart w:id="56" w:name="_Ref528226910"/>
      <w:r w:rsidRPr="00E7145A">
        <w:t xml:space="preserve">NOTE: Redundancy pay is provided for in the </w:t>
      </w:r>
      <w:hyperlink r:id="rId74" w:history="1">
        <w:r w:rsidRPr="00E7145A">
          <w:rPr>
            <w:rStyle w:val="Hyperlink"/>
          </w:rPr>
          <w:t>NES</w:t>
        </w:r>
      </w:hyperlink>
      <w:r w:rsidRPr="00E7145A">
        <w:t xml:space="preserve">. See sections 119–123 of the </w:t>
      </w:r>
      <w:hyperlink r:id="rId75" w:history="1">
        <w:r w:rsidRPr="00E7145A">
          <w:rPr>
            <w:rStyle w:val="Hyperlink"/>
          </w:rPr>
          <w:t>Act</w:t>
        </w:r>
      </w:hyperlink>
      <w:r w:rsidRPr="00E7145A">
        <w:t>.</w:t>
      </w:r>
    </w:p>
    <w:p w:rsidR="001A1A66" w:rsidRPr="00E7145A" w:rsidRDefault="001A1A66" w:rsidP="001A1A66">
      <w:pPr>
        <w:pStyle w:val="Level2Bold"/>
      </w:pPr>
      <w:bookmarkStart w:id="57" w:name="_Ref6919596"/>
      <w:r w:rsidRPr="00E7145A">
        <w:t>Transfer to lower paid duties on redundancy</w:t>
      </w:r>
      <w:bookmarkEnd w:id="56"/>
      <w:bookmarkEnd w:id="57"/>
    </w:p>
    <w:p w:rsidR="001A1A66" w:rsidRPr="008764CF" w:rsidRDefault="001A1A66" w:rsidP="001A1A66">
      <w:pPr>
        <w:pStyle w:val="Level3"/>
      </w:pPr>
      <w:r w:rsidRPr="008764CF">
        <w:t xml:space="preserve">Clause </w:t>
      </w:r>
      <w:r>
        <w:fldChar w:fldCharType="begin"/>
      </w:r>
      <w:r>
        <w:instrText xml:space="preserve"> REF _Ref6919596 \w \h </w:instrText>
      </w:r>
      <w:r>
        <w:fldChar w:fldCharType="separate"/>
      </w:r>
      <w:r w:rsidR="00654513">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1A1A66" w:rsidRPr="008764CF" w:rsidRDefault="001A1A66" w:rsidP="001A1A66">
      <w:pPr>
        <w:pStyle w:val="Level3"/>
      </w:pPr>
      <w:r w:rsidRPr="008764CF">
        <w:t>The employer may:</w:t>
      </w:r>
    </w:p>
    <w:p w:rsidR="001A1A66" w:rsidRPr="008764CF" w:rsidRDefault="001A1A66" w:rsidP="001A1A66">
      <w:pPr>
        <w:pStyle w:val="Level4"/>
      </w:pPr>
      <w:r w:rsidRPr="008764CF">
        <w:t xml:space="preserve">give the employee notice of the transfer of at least the same length as the employee would be entitled to under section 117 of the </w:t>
      </w:r>
      <w:hyperlink r:id="rId76" w:history="1">
        <w:r w:rsidRPr="008764CF">
          <w:rPr>
            <w:rStyle w:val="Hyperlink"/>
          </w:rPr>
          <w:t>Act</w:t>
        </w:r>
      </w:hyperlink>
      <w:r w:rsidRPr="008764CF">
        <w:t xml:space="preserve"> as if it were a notice of termin</w:t>
      </w:r>
      <w:bookmarkStart w:id="58" w:name="_Ref499548098"/>
      <w:r>
        <w:t>ation given by the employer; or</w:t>
      </w:r>
    </w:p>
    <w:p w:rsidR="001A1A66" w:rsidRPr="008764CF" w:rsidRDefault="001A1A66" w:rsidP="001A1A66">
      <w:pPr>
        <w:pStyle w:val="Level4"/>
      </w:pPr>
      <w:bookmarkStart w:id="59"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654513">
        <w:t>(c)</w:t>
      </w:r>
      <w:r>
        <w:fldChar w:fldCharType="end"/>
      </w:r>
      <w:r w:rsidRPr="008764CF">
        <w:t>.</w:t>
      </w:r>
      <w:bookmarkEnd w:id="58"/>
      <w:bookmarkEnd w:id="59"/>
    </w:p>
    <w:p w:rsidR="001A1A66" w:rsidRDefault="001A1A66" w:rsidP="001A1A66">
      <w:pPr>
        <w:pStyle w:val="Level3"/>
      </w:pPr>
      <w:bookmarkStart w:id="60" w:name="_Ref6919631"/>
      <w:r w:rsidRPr="008764CF">
        <w:t>If the employer acts as mentioned in paragraph</w:t>
      </w:r>
      <w:r>
        <w:t xml:space="preserve"> </w:t>
      </w:r>
      <w:r>
        <w:fldChar w:fldCharType="begin"/>
      </w:r>
      <w:r>
        <w:instrText xml:space="preserve"> REF _Ref528226924 \r \h </w:instrText>
      </w:r>
      <w:r>
        <w:fldChar w:fldCharType="separate"/>
      </w:r>
      <w:r w:rsidR="00654513">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60"/>
    </w:p>
    <w:p w:rsidR="001A1A66" w:rsidRPr="008764CF" w:rsidRDefault="001A1A66" w:rsidP="001A1A66">
      <w:pPr>
        <w:pStyle w:val="Level2Bold"/>
      </w:pPr>
      <w:r w:rsidRPr="002232A4">
        <w:t>Employee leaving during redundancy notice period</w:t>
      </w:r>
    </w:p>
    <w:p w:rsidR="001A1A66" w:rsidRPr="008764CF" w:rsidRDefault="001A1A66" w:rsidP="001A1A66">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77" w:history="1">
        <w:r w:rsidRPr="008764CF">
          <w:rPr>
            <w:rStyle w:val="Hyperlink"/>
          </w:rPr>
          <w:t>Act</w:t>
        </w:r>
      </w:hyperlink>
      <w:r w:rsidRPr="008764CF">
        <w:t>.</w:t>
      </w:r>
    </w:p>
    <w:p w:rsidR="001A1A66" w:rsidRPr="008764CF" w:rsidRDefault="001A1A66" w:rsidP="001A1A66">
      <w:pPr>
        <w:pStyle w:val="Level3"/>
      </w:pPr>
      <w:r w:rsidRPr="008764CF">
        <w:t xml:space="preserve">The employee is entitled to receive the benefits and payments they would have received under clause </w:t>
      </w:r>
      <w:r w:rsidR="00154F0B">
        <w:fldChar w:fldCharType="begin"/>
      </w:r>
      <w:r w:rsidR="00154F0B">
        <w:instrText xml:space="preserve"> REF _Ref414272902 \n \h </w:instrText>
      </w:r>
      <w:r w:rsidR="00154F0B">
        <w:fldChar w:fldCharType="separate"/>
      </w:r>
      <w:r w:rsidR="00654513">
        <w:t>12</w:t>
      </w:r>
      <w:r w:rsidR="00154F0B">
        <w:fldChar w:fldCharType="end"/>
      </w:r>
      <w:r>
        <w:t xml:space="preserve"> </w:t>
      </w:r>
      <w:r w:rsidRPr="008764CF">
        <w:t xml:space="preserve">or under </w:t>
      </w:r>
      <w:r>
        <w:t xml:space="preserve">sections 119–123 </w:t>
      </w:r>
      <w:r w:rsidRPr="008764CF">
        <w:t xml:space="preserve">of the </w:t>
      </w:r>
      <w:hyperlink r:id="rId78" w:history="1">
        <w:r w:rsidRPr="008764CF">
          <w:rPr>
            <w:rStyle w:val="Hyperlink"/>
          </w:rPr>
          <w:t>Act</w:t>
        </w:r>
      </w:hyperlink>
      <w:r w:rsidRPr="008764CF">
        <w:t xml:space="preserve"> had they remained in employment until the expiry of the notice.</w:t>
      </w:r>
    </w:p>
    <w:p w:rsidR="001A1A66" w:rsidRPr="008764CF" w:rsidRDefault="001A1A66" w:rsidP="001A1A66">
      <w:pPr>
        <w:pStyle w:val="Level3"/>
      </w:pPr>
      <w:r w:rsidRPr="008764CF">
        <w:t>However, the employee is not entitled to be paid for any part of the period of notice remaining after the employee ceased to be employed.</w:t>
      </w:r>
    </w:p>
    <w:p w:rsidR="001A1A66" w:rsidRPr="00260D37" w:rsidRDefault="001A1A66" w:rsidP="001A1A66">
      <w:pPr>
        <w:pStyle w:val="Level2Bold"/>
      </w:pPr>
      <w:r w:rsidRPr="00260D37">
        <w:t>Job search entitlement</w:t>
      </w:r>
    </w:p>
    <w:p w:rsidR="001A1A66" w:rsidRPr="008764CF" w:rsidRDefault="001A1A66" w:rsidP="001A1A66">
      <w:pPr>
        <w:pStyle w:val="Level3"/>
      </w:pPr>
      <w:bookmarkStart w:id="61"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79" w:history="1">
        <w:r w:rsidRPr="008764CF">
          <w:rPr>
            <w:rStyle w:val="Hyperlink"/>
          </w:rPr>
          <w:t>Act</w:t>
        </w:r>
      </w:hyperlink>
      <w:r w:rsidRPr="00CE7BF6">
        <w:t xml:space="preserve"> </w:t>
      </w:r>
      <w:r w:rsidRPr="008764CF">
        <w:t>for the purpose of seeking other employment.</w:t>
      </w:r>
      <w:bookmarkEnd w:id="61"/>
    </w:p>
    <w:p w:rsidR="001A1A66" w:rsidRPr="008764CF" w:rsidRDefault="001A1A66" w:rsidP="001A1A66">
      <w:pPr>
        <w:pStyle w:val="Level3"/>
      </w:pPr>
      <w:bookmarkStart w:id="62"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654513">
        <w:t>(a)</w:t>
      </w:r>
      <w:r>
        <w:fldChar w:fldCharType="end"/>
      </w:r>
      <w:r w:rsidRPr="008764CF">
        <w:t>, the employee must, at the request of the employer, produce proof of attendance at an interview.</w:t>
      </w:r>
      <w:bookmarkEnd w:id="62"/>
    </w:p>
    <w:p w:rsidR="001A1A66" w:rsidRPr="008764CF" w:rsidRDefault="001A1A66" w:rsidP="001A1A66">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654513">
        <w:t>(b)</w:t>
      </w:r>
      <w:r>
        <w:fldChar w:fldCharType="end"/>
      </w:r>
      <w:r>
        <w:t>.</w:t>
      </w:r>
    </w:p>
    <w:p w:rsidR="001A1A66" w:rsidRPr="008764CF" w:rsidRDefault="001A1A66" w:rsidP="001A1A66">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654513">
        <w:t>(b)</w:t>
      </w:r>
      <w:r>
        <w:fldChar w:fldCharType="end"/>
      </w:r>
      <w:r w:rsidRPr="008764CF">
        <w:t xml:space="preserve"> is not entitl</w:t>
      </w:r>
      <w:r>
        <w:t>ed to be paid for the time off.</w:t>
      </w:r>
    </w:p>
    <w:p w:rsidR="001A1A66" w:rsidRDefault="001A1A66" w:rsidP="001A1A66">
      <w:pPr>
        <w:pStyle w:val="Level3"/>
      </w:pPr>
      <w:r>
        <w:t>T</w:t>
      </w:r>
      <w:r w:rsidRPr="008764CF">
        <w:t xml:space="preserve">his entitlement applies </w:t>
      </w:r>
      <w:r w:rsidRPr="00640634">
        <w:t>instead of clauses</w:t>
      </w:r>
      <w:r>
        <w:t xml:space="preserve"> </w:t>
      </w:r>
      <w:r w:rsidR="00527724">
        <w:fldChar w:fldCharType="begin"/>
      </w:r>
      <w:r w:rsidR="00527724">
        <w:instrText xml:space="preserve"> REF _Ref527719241 \n \h </w:instrText>
      </w:r>
      <w:r w:rsidR="00527724">
        <w:fldChar w:fldCharType="separate"/>
      </w:r>
      <w:r w:rsidR="00654513">
        <w:t>11.2</w:t>
      </w:r>
      <w:r w:rsidR="00527724">
        <w:fldChar w:fldCharType="end"/>
      </w:r>
      <w:r>
        <w:t xml:space="preserve"> and </w:t>
      </w:r>
      <w:r w:rsidR="00527724">
        <w:fldChar w:fldCharType="begin"/>
      </w:r>
      <w:r w:rsidR="00527724">
        <w:instrText xml:space="preserve"> REF _Ref7427710 \n \h </w:instrText>
      </w:r>
      <w:r w:rsidR="00527724">
        <w:fldChar w:fldCharType="separate"/>
      </w:r>
      <w:r w:rsidR="00654513">
        <w:t>11.3</w:t>
      </w:r>
      <w:r w:rsidR="00527724">
        <w:fldChar w:fldCharType="end"/>
      </w:r>
      <w:r>
        <w:t>.</w:t>
      </w:r>
    </w:p>
    <w:p w:rsidR="00382273" w:rsidRDefault="00382273" w:rsidP="00382273">
      <w:pPr>
        <w:pStyle w:val="Partheading"/>
      </w:pPr>
      <w:bookmarkStart w:id="63" w:name="_Toc31982818"/>
      <w:bookmarkStart w:id="64" w:name="Part4"/>
      <w:bookmarkEnd w:id="32"/>
      <w:r>
        <w:t>Minimum Wages and Related Matters</w:t>
      </w:r>
      <w:bookmarkEnd w:id="63"/>
    </w:p>
    <w:p w:rsidR="00382273" w:rsidRDefault="00382273" w:rsidP="00382273">
      <w:pPr>
        <w:pStyle w:val="Level1"/>
      </w:pPr>
      <w:bookmarkStart w:id="65" w:name="_Ref208802445"/>
      <w:bookmarkStart w:id="66" w:name="_Toc208885993"/>
      <w:bookmarkStart w:id="67" w:name="_Toc208886081"/>
      <w:bookmarkStart w:id="68" w:name="_Toc208902571"/>
      <w:bookmarkStart w:id="69" w:name="_Toc208932476"/>
      <w:bookmarkStart w:id="70" w:name="_Toc208932561"/>
      <w:bookmarkStart w:id="71" w:name="_Toc208979916"/>
      <w:bookmarkStart w:id="72" w:name="_Ref239227367"/>
      <w:bookmarkStart w:id="73" w:name="_Ref239227391"/>
      <w:bookmarkStart w:id="74" w:name="_Ref239231578"/>
      <w:bookmarkStart w:id="75" w:name="_Ref239231938"/>
      <w:bookmarkStart w:id="76" w:name="_Ref239232602"/>
      <w:bookmarkStart w:id="77" w:name="_Ref239232633"/>
      <w:bookmarkStart w:id="78" w:name="_Ref239232705"/>
      <w:bookmarkStart w:id="79" w:name="_Ref241466574"/>
      <w:bookmarkStart w:id="80" w:name="_Toc31982819"/>
      <w:r w:rsidRPr="00C47704">
        <w:t>Classifications</w:t>
      </w:r>
      <w:bookmarkEnd w:id="65"/>
      <w:bookmarkEnd w:id="66"/>
      <w:bookmarkEnd w:id="67"/>
      <w:bookmarkEnd w:id="68"/>
      <w:bookmarkEnd w:id="69"/>
      <w:bookmarkEnd w:id="70"/>
      <w:bookmarkEnd w:id="71"/>
      <w:r>
        <w:t xml:space="preserve"> and minimum wage</w:t>
      </w:r>
      <w:bookmarkEnd w:id="72"/>
      <w:bookmarkEnd w:id="73"/>
      <w:bookmarkEnd w:id="74"/>
      <w:bookmarkEnd w:id="75"/>
      <w:bookmarkEnd w:id="76"/>
      <w:bookmarkEnd w:id="77"/>
      <w:bookmarkEnd w:id="78"/>
      <w:r>
        <w:t>s</w:t>
      </w:r>
      <w:bookmarkEnd w:id="79"/>
      <w:bookmarkEnd w:id="80"/>
    </w:p>
    <w:p w:rsidR="00B57E84" w:rsidRPr="00B57E84" w:rsidRDefault="00B57E84" w:rsidP="00B57E84">
      <w:pPr>
        <w:pStyle w:val="History"/>
      </w:pPr>
      <w:r>
        <w:t xml:space="preserve">[Varied by </w:t>
      </w:r>
      <w:hyperlink r:id="rId80" w:history="1">
        <w:r w:rsidRPr="00B57E84">
          <w:rPr>
            <w:rStyle w:val="Hyperlink"/>
          </w:rPr>
          <w:t>PR998008</w:t>
        </w:r>
      </w:hyperlink>
      <w:r w:rsidR="003C2BCB">
        <w:t>;</w:t>
      </w:r>
      <w:r w:rsidR="003C2BCB" w:rsidRPr="003C2BCB">
        <w:t xml:space="preserve"> </w:t>
      </w:r>
      <w:hyperlink r:id="rId81" w:history="1">
        <w:r w:rsidR="003C2BCB" w:rsidRPr="00743A3F">
          <w:rPr>
            <w:rStyle w:val="Hyperlink"/>
          </w:rPr>
          <w:t>PR509139</w:t>
        </w:r>
      </w:hyperlink>
      <w:r w:rsidR="00497CF1">
        <w:t xml:space="preserve">, </w:t>
      </w:r>
      <w:hyperlink r:id="rId82" w:history="1">
        <w:r w:rsidR="00497CF1">
          <w:rPr>
            <w:rStyle w:val="Hyperlink"/>
          </w:rPr>
          <w:t>PR522970</w:t>
        </w:r>
      </w:hyperlink>
      <w:r w:rsidR="004741B0">
        <w:t xml:space="preserve">, </w:t>
      </w:r>
      <w:hyperlink r:id="rId83" w:history="1">
        <w:r w:rsidR="004741B0">
          <w:rPr>
            <w:rStyle w:val="Hyperlink"/>
          </w:rPr>
          <w:t>PR536773</w:t>
        </w:r>
      </w:hyperlink>
      <w:r w:rsidR="00943A85">
        <w:t xml:space="preserve">, </w:t>
      </w:r>
      <w:hyperlink r:id="rId84" w:tgtFrame="_parent" w:history="1">
        <w:r w:rsidR="00943A85">
          <w:rPr>
            <w:rStyle w:val="Hyperlink"/>
            <w:szCs w:val="20"/>
          </w:rPr>
          <w:t>PR551696</w:t>
        </w:r>
      </w:hyperlink>
      <w:r w:rsidR="00024899">
        <w:t xml:space="preserve">, </w:t>
      </w:r>
      <w:hyperlink r:id="rId85" w:history="1">
        <w:r w:rsidR="00024899" w:rsidRPr="00DF33D4">
          <w:rPr>
            <w:rStyle w:val="Hyperlink"/>
          </w:rPr>
          <w:t>PR566788</w:t>
        </w:r>
      </w:hyperlink>
      <w:r w:rsidR="0014639D" w:rsidRPr="0014639D">
        <w:rPr>
          <w:rStyle w:val="Hyperlink"/>
          <w:color w:val="auto"/>
          <w:u w:val="none"/>
        </w:rPr>
        <w:t xml:space="preserve">, </w:t>
      </w:r>
      <w:hyperlink r:id="rId86" w:history="1">
        <w:r w:rsidR="0014639D" w:rsidRPr="00F01216">
          <w:rPr>
            <w:rStyle w:val="Hyperlink"/>
          </w:rPr>
          <w:t>PR579899</w:t>
        </w:r>
      </w:hyperlink>
      <w:r w:rsidR="005B59BE">
        <w:t>,</w:t>
      </w:r>
      <w:r w:rsidR="005B59BE" w:rsidRPr="005B59BE">
        <w:rPr>
          <w:noProof/>
        </w:rPr>
        <w:t xml:space="preserve"> </w:t>
      </w:r>
      <w:hyperlink r:id="rId87" w:history="1">
        <w:r w:rsidR="005B59BE" w:rsidRPr="005B59BE">
          <w:rPr>
            <w:rStyle w:val="Hyperlink"/>
            <w:noProof/>
          </w:rPr>
          <w:t>PR592210</w:t>
        </w:r>
      </w:hyperlink>
      <w:r w:rsidR="00606773">
        <w:rPr>
          <w:noProof/>
        </w:rPr>
        <w:t xml:space="preserve">, </w:t>
      </w:r>
      <w:hyperlink r:id="rId88" w:history="1">
        <w:r w:rsidR="00606773">
          <w:rPr>
            <w:rStyle w:val="Hyperlink"/>
          </w:rPr>
          <w:t>PR606434</w:t>
        </w:r>
      </w:hyperlink>
      <w:r w:rsidR="005F3A26">
        <w:t xml:space="preserve">, </w:t>
      </w:r>
      <w:hyperlink r:id="rId89" w:history="1">
        <w:r w:rsidR="005F3A26" w:rsidRPr="005F3A26">
          <w:rPr>
            <w:rStyle w:val="Hyperlink"/>
            <w:noProof/>
          </w:rPr>
          <w:t>PR707526</w:t>
        </w:r>
      </w:hyperlink>
      <w:r w:rsidR="00606773" w:rsidRPr="00606773">
        <w:rPr>
          <w:rStyle w:val="Hyperlink"/>
          <w:color w:val="auto"/>
          <w:u w:val="none"/>
        </w:rPr>
        <w:t>]</w:t>
      </w:r>
    </w:p>
    <w:p w:rsidR="00382273" w:rsidRDefault="00382273" w:rsidP="00382273">
      <w:pPr>
        <w:pStyle w:val="Level2Bold"/>
      </w:pPr>
      <w:bookmarkStart w:id="81" w:name="_Ref239476723"/>
      <w:r>
        <w:t>Offshore divers</w:t>
      </w:r>
      <w:bookmarkEnd w:id="81"/>
    </w:p>
    <w:p w:rsidR="00AE7164" w:rsidRPr="008E35EF" w:rsidRDefault="00AE7164" w:rsidP="00AE7164">
      <w:pPr>
        <w:pStyle w:val="History"/>
      </w:pPr>
      <w:r>
        <w:t xml:space="preserve">[13.1 varied by </w:t>
      </w:r>
      <w:hyperlink r:id="rId90" w:history="1">
        <w:r w:rsidRPr="00B57E84">
          <w:rPr>
            <w:rStyle w:val="Hyperlink"/>
          </w:rPr>
          <w:t>PR998008</w:t>
        </w:r>
      </w:hyperlink>
      <w:r>
        <w:t>,</w:t>
      </w:r>
      <w:r w:rsidRPr="003C2BCB">
        <w:t xml:space="preserve"> </w:t>
      </w:r>
      <w:hyperlink r:id="rId91" w:history="1">
        <w:r w:rsidRPr="00743A3F">
          <w:rPr>
            <w:rStyle w:val="Hyperlink"/>
          </w:rPr>
          <w:t>PR509139</w:t>
        </w:r>
      </w:hyperlink>
      <w:r>
        <w:t xml:space="preserve">, </w:t>
      </w:r>
      <w:hyperlink r:id="rId92" w:history="1">
        <w:r>
          <w:rPr>
            <w:rStyle w:val="Hyperlink"/>
          </w:rPr>
          <w:t>PR522970</w:t>
        </w:r>
      </w:hyperlink>
      <w:r w:rsidR="004741B0">
        <w:t xml:space="preserve">, </w:t>
      </w:r>
      <w:hyperlink r:id="rId93" w:history="1">
        <w:r w:rsidR="004741B0">
          <w:rPr>
            <w:rStyle w:val="Hyperlink"/>
          </w:rPr>
          <w:t>PR536773</w:t>
        </w:r>
      </w:hyperlink>
      <w:r w:rsidR="00943A85">
        <w:t xml:space="preserve">, </w:t>
      </w:r>
      <w:hyperlink r:id="rId94" w:tgtFrame="_parent" w:history="1">
        <w:r w:rsidR="00943A85">
          <w:rPr>
            <w:rStyle w:val="Hyperlink"/>
            <w:szCs w:val="20"/>
          </w:rPr>
          <w:t>PR551696</w:t>
        </w:r>
      </w:hyperlink>
      <w:r w:rsidR="00024899">
        <w:t xml:space="preserve">, </w:t>
      </w:r>
      <w:hyperlink r:id="rId95" w:history="1">
        <w:r w:rsidR="00024899" w:rsidRPr="00DF33D4">
          <w:rPr>
            <w:rStyle w:val="Hyperlink"/>
          </w:rPr>
          <w:t>PR566788</w:t>
        </w:r>
      </w:hyperlink>
      <w:r w:rsidR="0014639D" w:rsidRPr="0014639D">
        <w:rPr>
          <w:rStyle w:val="Hyperlink"/>
          <w:color w:val="auto"/>
          <w:u w:val="none"/>
        </w:rPr>
        <w:t xml:space="preserve">, </w:t>
      </w:r>
      <w:hyperlink r:id="rId96" w:history="1">
        <w:r w:rsidR="0014639D" w:rsidRPr="00F01216">
          <w:rPr>
            <w:rStyle w:val="Hyperlink"/>
          </w:rPr>
          <w:t>PR579899</w:t>
        </w:r>
      </w:hyperlink>
      <w:r w:rsidR="005B59BE">
        <w:t>,</w:t>
      </w:r>
      <w:r w:rsidR="005B59BE" w:rsidRPr="005B59BE">
        <w:rPr>
          <w:noProof/>
        </w:rPr>
        <w:t xml:space="preserve"> </w:t>
      </w:r>
      <w:hyperlink r:id="rId97" w:history="1">
        <w:r w:rsidR="005B59BE" w:rsidRPr="005B59BE">
          <w:rPr>
            <w:rStyle w:val="Hyperlink"/>
            <w:noProof/>
          </w:rPr>
          <w:t>PR592210</w:t>
        </w:r>
      </w:hyperlink>
      <w:r w:rsidR="00606773">
        <w:rPr>
          <w:noProof/>
        </w:rPr>
        <w:t xml:space="preserve">, </w:t>
      </w:r>
      <w:hyperlink r:id="rId98" w:history="1">
        <w:r w:rsidR="00606773">
          <w:rPr>
            <w:rStyle w:val="Hyperlink"/>
          </w:rPr>
          <w:t>PR606434</w:t>
        </w:r>
      </w:hyperlink>
      <w:r w:rsidR="005F3A26">
        <w:t xml:space="preserve">, </w:t>
      </w:r>
      <w:hyperlink r:id="rId99" w:history="1">
        <w:r w:rsidR="005F3A26" w:rsidRPr="005F3A26">
          <w:rPr>
            <w:rStyle w:val="Hyperlink"/>
            <w:noProof/>
          </w:rPr>
          <w:t>PR707526</w:t>
        </w:r>
      </w:hyperlink>
      <w:r w:rsidR="00606773" w:rsidRPr="00606773">
        <w:t xml:space="preserve"> </w:t>
      </w:r>
      <w:r>
        <w:t>ppc 01Jul1</w:t>
      </w:r>
      <w:r w:rsidR="005F3A26">
        <w:t>9</w:t>
      </w:r>
      <w:r>
        <w:t>]</w:t>
      </w:r>
    </w:p>
    <w:p w:rsidR="00382273" w:rsidRDefault="00382273" w:rsidP="00382273">
      <w:pPr>
        <w:pStyle w:val="Block1"/>
      </w:pPr>
      <w:r w:rsidRPr="00B634F3">
        <w:t xml:space="preserve">A full-time adult employee </w:t>
      </w:r>
      <w:r>
        <w:t xml:space="preserve">engaged in offshore diving </w:t>
      </w:r>
      <w:r w:rsidRPr="00B634F3">
        <w:t>must be paid</w:t>
      </w:r>
      <w:r>
        <w:t xml:space="preserve"> the total weekly wage in Column C (the</w:t>
      </w:r>
      <w:r w:rsidR="00F22A79">
        <w:t xml:space="preserve"> minimum wage in C</w:t>
      </w:r>
      <w:r>
        <w:t>olumn A plus the aggregate weekly factor in Column B) as set out below:</w:t>
      </w:r>
    </w:p>
    <w:tbl>
      <w:tblPr>
        <w:tblW w:w="0" w:type="auto"/>
        <w:tblInd w:w="851" w:type="dxa"/>
        <w:tblCellMar>
          <w:left w:w="0" w:type="dxa"/>
          <w:right w:w="170" w:type="dxa"/>
        </w:tblCellMar>
        <w:tblLook w:val="01E0" w:firstRow="1" w:lastRow="1" w:firstColumn="1" w:lastColumn="1" w:noHBand="0" w:noVBand="0"/>
      </w:tblPr>
      <w:tblGrid>
        <w:gridCol w:w="2219"/>
        <w:gridCol w:w="2138"/>
        <w:gridCol w:w="2107"/>
        <w:gridCol w:w="1756"/>
      </w:tblGrid>
      <w:tr w:rsidR="00382273" w:rsidTr="00497CF1">
        <w:trPr>
          <w:tblHeader/>
        </w:trPr>
        <w:tc>
          <w:tcPr>
            <w:tcW w:w="2247" w:type="dxa"/>
          </w:tcPr>
          <w:p w:rsidR="00382273" w:rsidRPr="002B32E6" w:rsidRDefault="00382273" w:rsidP="00497CF1">
            <w:pPr>
              <w:pStyle w:val="AMODTable"/>
              <w:rPr>
                <w:b/>
              </w:rPr>
            </w:pPr>
          </w:p>
        </w:tc>
        <w:tc>
          <w:tcPr>
            <w:tcW w:w="2183" w:type="dxa"/>
          </w:tcPr>
          <w:p w:rsidR="00382273" w:rsidRPr="00A30791" w:rsidRDefault="00382273" w:rsidP="00497CF1">
            <w:pPr>
              <w:pStyle w:val="AMODTable"/>
              <w:jc w:val="center"/>
              <w:rPr>
                <w:b/>
              </w:rPr>
            </w:pPr>
            <w:r>
              <w:rPr>
                <w:b/>
              </w:rPr>
              <w:t>Column A</w:t>
            </w:r>
          </w:p>
        </w:tc>
        <w:tc>
          <w:tcPr>
            <w:tcW w:w="2145" w:type="dxa"/>
          </w:tcPr>
          <w:p w:rsidR="00382273" w:rsidRDefault="00382273" w:rsidP="00497CF1">
            <w:pPr>
              <w:pStyle w:val="AMODTable"/>
              <w:jc w:val="center"/>
              <w:rPr>
                <w:b/>
              </w:rPr>
            </w:pPr>
            <w:r>
              <w:rPr>
                <w:b/>
              </w:rPr>
              <w:t>Column B</w:t>
            </w:r>
          </w:p>
        </w:tc>
        <w:tc>
          <w:tcPr>
            <w:tcW w:w="1792" w:type="dxa"/>
          </w:tcPr>
          <w:p w:rsidR="00382273" w:rsidRDefault="00382273" w:rsidP="00497CF1">
            <w:pPr>
              <w:pStyle w:val="AMODTable"/>
              <w:jc w:val="center"/>
              <w:rPr>
                <w:b/>
              </w:rPr>
            </w:pPr>
            <w:r>
              <w:rPr>
                <w:b/>
              </w:rPr>
              <w:t>Column C</w:t>
            </w:r>
          </w:p>
        </w:tc>
      </w:tr>
      <w:tr w:rsidR="00382273" w:rsidTr="00497CF1">
        <w:trPr>
          <w:tblHeader/>
        </w:trPr>
        <w:tc>
          <w:tcPr>
            <w:tcW w:w="2247" w:type="dxa"/>
          </w:tcPr>
          <w:p w:rsidR="00382273" w:rsidRPr="002B32E6" w:rsidRDefault="00382273" w:rsidP="00497CF1">
            <w:pPr>
              <w:pStyle w:val="AMODTable"/>
              <w:rPr>
                <w:b/>
              </w:rPr>
            </w:pPr>
            <w:r w:rsidRPr="002B32E6">
              <w:rPr>
                <w:b/>
              </w:rPr>
              <w:t xml:space="preserve">Classification </w:t>
            </w:r>
          </w:p>
        </w:tc>
        <w:tc>
          <w:tcPr>
            <w:tcW w:w="2183" w:type="dxa"/>
          </w:tcPr>
          <w:p w:rsidR="00382273" w:rsidRDefault="00382273" w:rsidP="00497CF1">
            <w:pPr>
              <w:pStyle w:val="AMODTable"/>
              <w:jc w:val="center"/>
            </w:pPr>
            <w:r w:rsidRPr="00A30791">
              <w:rPr>
                <w:b/>
              </w:rPr>
              <w:t>Minimum</w:t>
            </w:r>
            <w:r>
              <w:rPr>
                <w:b/>
              </w:rPr>
              <w:t xml:space="preserve"> weekly wage</w:t>
            </w:r>
          </w:p>
        </w:tc>
        <w:tc>
          <w:tcPr>
            <w:tcW w:w="2145" w:type="dxa"/>
          </w:tcPr>
          <w:p w:rsidR="00382273" w:rsidRPr="00A30791" w:rsidRDefault="00382273" w:rsidP="00497CF1">
            <w:pPr>
              <w:pStyle w:val="AMODTable"/>
              <w:jc w:val="center"/>
              <w:rPr>
                <w:b/>
              </w:rPr>
            </w:pPr>
            <w:r>
              <w:rPr>
                <w:b/>
              </w:rPr>
              <w:t>Aggregate weekly factor</w:t>
            </w:r>
          </w:p>
        </w:tc>
        <w:tc>
          <w:tcPr>
            <w:tcW w:w="1792" w:type="dxa"/>
          </w:tcPr>
          <w:p w:rsidR="00382273" w:rsidRDefault="00382273" w:rsidP="00497CF1">
            <w:pPr>
              <w:pStyle w:val="AMODTable"/>
              <w:jc w:val="center"/>
              <w:rPr>
                <w:b/>
              </w:rPr>
            </w:pPr>
            <w:r>
              <w:rPr>
                <w:b/>
              </w:rPr>
              <w:t>Total weekly wage</w:t>
            </w:r>
          </w:p>
        </w:tc>
      </w:tr>
      <w:tr w:rsidR="00382273" w:rsidTr="00497CF1">
        <w:trPr>
          <w:tblHeader/>
        </w:trPr>
        <w:tc>
          <w:tcPr>
            <w:tcW w:w="2247" w:type="dxa"/>
          </w:tcPr>
          <w:p w:rsidR="00382273" w:rsidRPr="002B32E6" w:rsidRDefault="00382273" w:rsidP="00CF239C">
            <w:pPr>
              <w:pStyle w:val="AMODTable"/>
            </w:pPr>
          </w:p>
        </w:tc>
        <w:tc>
          <w:tcPr>
            <w:tcW w:w="2183" w:type="dxa"/>
          </w:tcPr>
          <w:p w:rsidR="00382273" w:rsidRPr="00A30791" w:rsidRDefault="00382273" w:rsidP="00497CF1">
            <w:pPr>
              <w:pStyle w:val="AMODTable"/>
              <w:jc w:val="center"/>
              <w:rPr>
                <w:b/>
              </w:rPr>
            </w:pPr>
            <w:r>
              <w:rPr>
                <w:b/>
              </w:rPr>
              <w:t>$</w:t>
            </w:r>
          </w:p>
        </w:tc>
        <w:tc>
          <w:tcPr>
            <w:tcW w:w="2145" w:type="dxa"/>
          </w:tcPr>
          <w:p w:rsidR="00382273" w:rsidRPr="00A30791" w:rsidRDefault="00382273" w:rsidP="00497CF1">
            <w:pPr>
              <w:pStyle w:val="AMODTable"/>
              <w:jc w:val="center"/>
              <w:rPr>
                <w:b/>
              </w:rPr>
            </w:pPr>
            <w:r>
              <w:rPr>
                <w:b/>
              </w:rPr>
              <w:t>Percentage of minimum weekly wage</w:t>
            </w:r>
          </w:p>
        </w:tc>
        <w:tc>
          <w:tcPr>
            <w:tcW w:w="1792" w:type="dxa"/>
          </w:tcPr>
          <w:p w:rsidR="00382273" w:rsidRDefault="00382273" w:rsidP="00497CF1">
            <w:pPr>
              <w:pStyle w:val="AMODTable"/>
              <w:jc w:val="center"/>
              <w:rPr>
                <w:b/>
              </w:rPr>
            </w:pPr>
            <w:r>
              <w:rPr>
                <w:b/>
              </w:rPr>
              <w:t>$</w:t>
            </w:r>
          </w:p>
        </w:tc>
      </w:tr>
      <w:tr w:rsidR="00C4309E" w:rsidTr="00C4309E">
        <w:tc>
          <w:tcPr>
            <w:tcW w:w="2247" w:type="dxa"/>
          </w:tcPr>
          <w:p w:rsidR="00C4309E" w:rsidRDefault="00C4309E" w:rsidP="00CF239C">
            <w:pPr>
              <w:pStyle w:val="AMODTable"/>
            </w:pPr>
            <w:r w:rsidRPr="00A30791">
              <w:t>Diving Superintendent</w:t>
            </w:r>
            <w:r>
              <w:t xml:space="preserve"> </w:t>
            </w:r>
          </w:p>
        </w:tc>
        <w:tc>
          <w:tcPr>
            <w:tcW w:w="2183" w:type="dxa"/>
          </w:tcPr>
          <w:p w:rsidR="00C4309E" w:rsidRPr="00EA15C4" w:rsidRDefault="00C4309E" w:rsidP="00C4309E">
            <w:pPr>
              <w:pStyle w:val="AMODTable"/>
              <w:jc w:val="center"/>
            </w:pPr>
            <w:r w:rsidRPr="00EA15C4">
              <w:t>1138.70</w:t>
            </w:r>
          </w:p>
        </w:tc>
        <w:tc>
          <w:tcPr>
            <w:tcW w:w="2145" w:type="dxa"/>
          </w:tcPr>
          <w:p w:rsidR="00C4309E" w:rsidRPr="00476F75" w:rsidRDefault="00C4309E" w:rsidP="00606773">
            <w:pPr>
              <w:pStyle w:val="AMODTable"/>
              <w:jc w:val="center"/>
            </w:pPr>
            <w:r w:rsidRPr="00476F75">
              <w:t>117%</w:t>
            </w:r>
          </w:p>
        </w:tc>
        <w:tc>
          <w:tcPr>
            <w:tcW w:w="1792" w:type="dxa"/>
            <w:vAlign w:val="center"/>
          </w:tcPr>
          <w:p w:rsidR="00C4309E" w:rsidRPr="00433D7F" w:rsidRDefault="00C4309E" w:rsidP="005F3A26">
            <w:pPr>
              <w:pStyle w:val="AMODTable"/>
              <w:jc w:val="center"/>
            </w:pPr>
            <w:r w:rsidRPr="00433D7F">
              <w:t>2470.98</w:t>
            </w:r>
          </w:p>
        </w:tc>
      </w:tr>
      <w:tr w:rsidR="00C4309E" w:rsidTr="00C4309E">
        <w:tc>
          <w:tcPr>
            <w:tcW w:w="2247" w:type="dxa"/>
          </w:tcPr>
          <w:p w:rsidR="00C4309E" w:rsidRDefault="00C4309E" w:rsidP="00CF239C">
            <w:pPr>
              <w:pStyle w:val="AMODTable"/>
            </w:pPr>
            <w:r w:rsidRPr="00A30791">
              <w:t>Diving Supervisor</w:t>
            </w:r>
            <w:r>
              <w:t xml:space="preserve"> </w:t>
            </w:r>
          </w:p>
        </w:tc>
        <w:tc>
          <w:tcPr>
            <w:tcW w:w="2183" w:type="dxa"/>
          </w:tcPr>
          <w:p w:rsidR="00C4309E" w:rsidRPr="00EA15C4" w:rsidRDefault="00C4309E" w:rsidP="00C4309E">
            <w:pPr>
              <w:pStyle w:val="AMODTable"/>
              <w:jc w:val="center"/>
            </w:pPr>
            <w:r w:rsidRPr="00EA15C4">
              <w:t>1064.10</w:t>
            </w:r>
          </w:p>
        </w:tc>
        <w:tc>
          <w:tcPr>
            <w:tcW w:w="2145" w:type="dxa"/>
          </w:tcPr>
          <w:p w:rsidR="00C4309E" w:rsidRPr="00476F75" w:rsidRDefault="00C4309E" w:rsidP="00606773">
            <w:pPr>
              <w:pStyle w:val="AMODTable"/>
              <w:jc w:val="center"/>
            </w:pPr>
            <w:r w:rsidRPr="00476F75">
              <w:t>116%</w:t>
            </w:r>
          </w:p>
        </w:tc>
        <w:tc>
          <w:tcPr>
            <w:tcW w:w="1792" w:type="dxa"/>
            <w:vAlign w:val="center"/>
          </w:tcPr>
          <w:p w:rsidR="00C4309E" w:rsidRPr="00433D7F" w:rsidRDefault="00C4309E" w:rsidP="005F3A26">
            <w:pPr>
              <w:pStyle w:val="AMODTable"/>
              <w:jc w:val="center"/>
            </w:pPr>
            <w:r w:rsidRPr="00433D7F">
              <w:t>2298.46</w:t>
            </w:r>
          </w:p>
        </w:tc>
      </w:tr>
      <w:tr w:rsidR="00C4309E" w:rsidTr="00C4309E">
        <w:tc>
          <w:tcPr>
            <w:tcW w:w="2247" w:type="dxa"/>
          </w:tcPr>
          <w:p w:rsidR="00C4309E" w:rsidRDefault="00C4309E" w:rsidP="00CF239C">
            <w:pPr>
              <w:pStyle w:val="AMODTable"/>
            </w:pPr>
            <w:r w:rsidRPr="00A30791">
              <w:t>Supervisor</w:t>
            </w:r>
            <w:r>
              <w:br/>
            </w:r>
            <w:r w:rsidRPr="00A30791">
              <w:t>(ADS Operations)</w:t>
            </w:r>
          </w:p>
        </w:tc>
        <w:tc>
          <w:tcPr>
            <w:tcW w:w="2183" w:type="dxa"/>
          </w:tcPr>
          <w:p w:rsidR="00C4309E" w:rsidRPr="00EA15C4" w:rsidRDefault="00C4309E" w:rsidP="00C4309E">
            <w:pPr>
              <w:pStyle w:val="AMODTable"/>
              <w:jc w:val="center"/>
            </w:pPr>
            <w:r w:rsidRPr="00EA15C4">
              <w:t>1064.10</w:t>
            </w:r>
          </w:p>
        </w:tc>
        <w:tc>
          <w:tcPr>
            <w:tcW w:w="2145" w:type="dxa"/>
          </w:tcPr>
          <w:p w:rsidR="00C4309E" w:rsidRPr="00476F75" w:rsidRDefault="00C4309E" w:rsidP="00606773">
            <w:pPr>
              <w:pStyle w:val="AMODTable"/>
              <w:jc w:val="center"/>
            </w:pPr>
            <w:r w:rsidRPr="00476F75">
              <w:t>116%</w:t>
            </w:r>
          </w:p>
        </w:tc>
        <w:tc>
          <w:tcPr>
            <w:tcW w:w="1792" w:type="dxa"/>
            <w:vAlign w:val="center"/>
          </w:tcPr>
          <w:p w:rsidR="00C4309E" w:rsidRPr="00433D7F" w:rsidRDefault="00C4309E" w:rsidP="005F3A26">
            <w:pPr>
              <w:pStyle w:val="AMODTable"/>
              <w:jc w:val="center"/>
            </w:pPr>
            <w:r w:rsidRPr="00433D7F">
              <w:t>2298.46</w:t>
            </w:r>
          </w:p>
        </w:tc>
      </w:tr>
      <w:tr w:rsidR="00C4309E" w:rsidRPr="00A30791" w:rsidTr="00C4309E">
        <w:tc>
          <w:tcPr>
            <w:tcW w:w="2247" w:type="dxa"/>
          </w:tcPr>
          <w:p w:rsidR="00C4309E" w:rsidRPr="00A30791" w:rsidRDefault="00C4309E" w:rsidP="00CF239C">
            <w:pPr>
              <w:pStyle w:val="AMODTable"/>
            </w:pPr>
            <w:r w:rsidRPr="00A30791">
              <w:t>Hyperbaric Welder</w:t>
            </w:r>
          </w:p>
        </w:tc>
        <w:tc>
          <w:tcPr>
            <w:tcW w:w="2183" w:type="dxa"/>
          </w:tcPr>
          <w:p w:rsidR="00C4309E" w:rsidRPr="00EA15C4" w:rsidRDefault="00C4309E" w:rsidP="00C4309E">
            <w:pPr>
              <w:pStyle w:val="AMODTable"/>
              <w:jc w:val="center"/>
            </w:pPr>
            <w:r w:rsidRPr="00EA15C4">
              <w:t>1027.10</w:t>
            </w:r>
          </w:p>
        </w:tc>
        <w:tc>
          <w:tcPr>
            <w:tcW w:w="2145" w:type="dxa"/>
          </w:tcPr>
          <w:p w:rsidR="00C4309E" w:rsidRPr="00476F75" w:rsidRDefault="00C4309E" w:rsidP="00606773">
            <w:pPr>
              <w:pStyle w:val="AMODTable"/>
              <w:jc w:val="center"/>
            </w:pPr>
            <w:r w:rsidRPr="00476F75">
              <w:t>116%</w:t>
            </w:r>
          </w:p>
        </w:tc>
        <w:tc>
          <w:tcPr>
            <w:tcW w:w="1792" w:type="dxa"/>
            <w:vAlign w:val="center"/>
          </w:tcPr>
          <w:p w:rsidR="00C4309E" w:rsidRPr="00433D7F" w:rsidRDefault="00C4309E" w:rsidP="005F3A26">
            <w:pPr>
              <w:pStyle w:val="AMODTable"/>
              <w:jc w:val="center"/>
            </w:pPr>
            <w:r w:rsidRPr="00433D7F">
              <w:t>2218.54</w:t>
            </w:r>
          </w:p>
        </w:tc>
      </w:tr>
      <w:tr w:rsidR="00C4309E" w:rsidRPr="00A30791" w:rsidTr="00C4309E">
        <w:tc>
          <w:tcPr>
            <w:tcW w:w="2247" w:type="dxa"/>
          </w:tcPr>
          <w:p w:rsidR="00C4309E" w:rsidRPr="00A30791" w:rsidRDefault="00C4309E" w:rsidP="00CF239C">
            <w:pPr>
              <w:pStyle w:val="AMODTable"/>
            </w:pPr>
            <w:r w:rsidRPr="00A30791">
              <w:t>Life Support Technician</w:t>
            </w:r>
          </w:p>
        </w:tc>
        <w:tc>
          <w:tcPr>
            <w:tcW w:w="2183" w:type="dxa"/>
          </w:tcPr>
          <w:p w:rsidR="00C4309E" w:rsidRPr="00EA15C4" w:rsidRDefault="00C4309E" w:rsidP="00C4309E">
            <w:pPr>
              <w:pStyle w:val="AMODTable"/>
              <w:jc w:val="center"/>
            </w:pPr>
            <w:r w:rsidRPr="00EA15C4">
              <w:t>973.80</w:t>
            </w:r>
          </w:p>
        </w:tc>
        <w:tc>
          <w:tcPr>
            <w:tcW w:w="2145" w:type="dxa"/>
          </w:tcPr>
          <w:p w:rsidR="00C4309E" w:rsidRPr="00476F75" w:rsidRDefault="00C4309E" w:rsidP="00606773">
            <w:pPr>
              <w:pStyle w:val="AMODTable"/>
              <w:jc w:val="center"/>
            </w:pPr>
            <w:r w:rsidRPr="00476F75">
              <w:t>114%</w:t>
            </w:r>
          </w:p>
        </w:tc>
        <w:tc>
          <w:tcPr>
            <w:tcW w:w="1792" w:type="dxa"/>
            <w:vAlign w:val="center"/>
          </w:tcPr>
          <w:p w:rsidR="00C4309E" w:rsidRPr="00433D7F" w:rsidRDefault="00C4309E" w:rsidP="005F3A26">
            <w:pPr>
              <w:pStyle w:val="AMODTable"/>
              <w:jc w:val="center"/>
            </w:pPr>
            <w:r w:rsidRPr="00433D7F">
              <w:t>2083.93</w:t>
            </w:r>
          </w:p>
        </w:tc>
      </w:tr>
      <w:tr w:rsidR="00C4309E" w:rsidRPr="00A30791" w:rsidTr="00C4309E">
        <w:tc>
          <w:tcPr>
            <w:tcW w:w="2247" w:type="dxa"/>
          </w:tcPr>
          <w:p w:rsidR="00C4309E" w:rsidRPr="00A30791" w:rsidRDefault="00C4309E" w:rsidP="00CF239C">
            <w:pPr>
              <w:pStyle w:val="AMODTable"/>
            </w:pPr>
            <w:r w:rsidRPr="00A30791">
              <w:t>Senior Operator</w:t>
            </w:r>
            <w:r>
              <w:t xml:space="preserve"> </w:t>
            </w:r>
            <w:r w:rsidRPr="00A30791">
              <w:t>(OMB Operations)</w:t>
            </w:r>
          </w:p>
        </w:tc>
        <w:tc>
          <w:tcPr>
            <w:tcW w:w="2183" w:type="dxa"/>
          </w:tcPr>
          <w:p w:rsidR="00C4309E" w:rsidRPr="00EA15C4" w:rsidRDefault="00C4309E" w:rsidP="00C4309E">
            <w:pPr>
              <w:pStyle w:val="AMODTable"/>
              <w:jc w:val="center"/>
            </w:pPr>
            <w:r w:rsidRPr="00EA15C4">
              <w:t>973.80</w:t>
            </w:r>
          </w:p>
        </w:tc>
        <w:tc>
          <w:tcPr>
            <w:tcW w:w="2145" w:type="dxa"/>
          </w:tcPr>
          <w:p w:rsidR="00C4309E" w:rsidRPr="00476F75" w:rsidRDefault="00C4309E" w:rsidP="00606773">
            <w:pPr>
              <w:pStyle w:val="AMODTable"/>
              <w:jc w:val="center"/>
            </w:pPr>
            <w:r w:rsidRPr="00476F75">
              <w:t>114%</w:t>
            </w:r>
          </w:p>
        </w:tc>
        <w:tc>
          <w:tcPr>
            <w:tcW w:w="1792" w:type="dxa"/>
            <w:vAlign w:val="center"/>
          </w:tcPr>
          <w:p w:rsidR="00C4309E" w:rsidRPr="00433D7F" w:rsidRDefault="00C4309E" w:rsidP="005F3A26">
            <w:pPr>
              <w:pStyle w:val="AMODTable"/>
              <w:jc w:val="center"/>
            </w:pPr>
            <w:r w:rsidRPr="00433D7F">
              <w:t>2083.93</w:t>
            </w:r>
          </w:p>
        </w:tc>
      </w:tr>
      <w:tr w:rsidR="00C4309E" w:rsidRPr="00A30791" w:rsidTr="00C4309E">
        <w:tc>
          <w:tcPr>
            <w:tcW w:w="2247" w:type="dxa"/>
          </w:tcPr>
          <w:p w:rsidR="00C4309E" w:rsidRPr="00A30791" w:rsidRDefault="00C4309E" w:rsidP="00CF239C">
            <w:pPr>
              <w:pStyle w:val="AMODTable"/>
            </w:pPr>
            <w:r w:rsidRPr="00A30791">
              <w:t>Systems Maintenance Technician</w:t>
            </w:r>
          </w:p>
        </w:tc>
        <w:tc>
          <w:tcPr>
            <w:tcW w:w="2183" w:type="dxa"/>
          </w:tcPr>
          <w:p w:rsidR="00C4309E" w:rsidRPr="00EA15C4" w:rsidRDefault="00C4309E" w:rsidP="00C4309E">
            <w:pPr>
              <w:pStyle w:val="AMODTable"/>
              <w:jc w:val="center"/>
            </w:pPr>
            <w:r w:rsidRPr="00EA15C4">
              <w:t>911.70</w:t>
            </w:r>
          </w:p>
        </w:tc>
        <w:tc>
          <w:tcPr>
            <w:tcW w:w="2145" w:type="dxa"/>
          </w:tcPr>
          <w:p w:rsidR="00C4309E" w:rsidRPr="00476F75" w:rsidRDefault="00C4309E" w:rsidP="00606773">
            <w:pPr>
              <w:pStyle w:val="AMODTable"/>
              <w:jc w:val="center"/>
            </w:pPr>
            <w:r w:rsidRPr="00476F75">
              <w:t>113%</w:t>
            </w:r>
          </w:p>
        </w:tc>
        <w:tc>
          <w:tcPr>
            <w:tcW w:w="1792" w:type="dxa"/>
            <w:vAlign w:val="center"/>
          </w:tcPr>
          <w:p w:rsidR="00C4309E" w:rsidRPr="00433D7F" w:rsidRDefault="00C4309E" w:rsidP="005F3A26">
            <w:pPr>
              <w:pStyle w:val="AMODTable"/>
              <w:jc w:val="center"/>
            </w:pPr>
            <w:r w:rsidRPr="00433D7F">
              <w:t>1941.92</w:t>
            </w:r>
          </w:p>
        </w:tc>
      </w:tr>
      <w:tr w:rsidR="00C4309E" w:rsidRPr="00A30791" w:rsidTr="00C4309E">
        <w:tc>
          <w:tcPr>
            <w:tcW w:w="2247" w:type="dxa"/>
          </w:tcPr>
          <w:p w:rsidR="00C4309E" w:rsidRPr="00A30791" w:rsidRDefault="00C4309E" w:rsidP="00CF239C">
            <w:pPr>
              <w:pStyle w:val="AMODTable"/>
            </w:pPr>
            <w:r w:rsidRPr="00A30791">
              <w:t>Diver</w:t>
            </w:r>
          </w:p>
        </w:tc>
        <w:tc>
          <w:tcPr>
            <w:tcW w:w="2183" w:type="dxa"/>
          </w:tcPr>
          <w:p w:rsidR="00C4309E" w:rsidRPr="00EA15C4" w:rsidRDefault="00C4309E" w:rsidP="00C4309E">
            <w:pPr>
              <w:pStyle w:val="AMODTable"/>
              <w:jc w:val="center"/>
            </w:pPr>
            <w:r w:rsidRPr="00EA15C4">
              <w:t>857.00</w:t>
            </w:r>
          </w:p>
        </w:tc>
        <w:tc>
          <w:tcPr>
            <w:tcW w:w="2145" w:type="dxa"/>
          </w:tcPr>
          <w:p w:rsidR="00C4309E" w:rsidRPr="00476F75" w:rsidRDefault="00C4309E" w:rsidP="00606773">
            <w:pPr>
              <w:pStyle w:val="AMODTable"/>
              <w:jc w:val="center"/>
            </w:pPr>
            <w:r w:rsidRPr="00476F75">
              <w:t>111%</w:t>
            </w:r>
          </w:p>
        </w:tc>
        <w:tc>
          <w:tcPr>
            <w:tcW w:w="1792" w:type="dxa"/>
            <w:vAlign w:val="center"/>
          </w:tcPr>
          <w:p w:rsidR="00C4309E" w:rsidRPr="00433D7F" w:rsidRDefault="00C4309E" w:rsidP="005F3A26">
            <w:pPr>
              <w:pStyle w:val="AMODTable"/>
              <w:jc w:val="center"/>
            </w:pPr>
            <w:r w:rsidRPr="00433D7F">
              <w:t>1808.27</w:t>
            </w:r>
          </w:p>
        </w:tc>
      </w:tr>
      <w:tr w:rsidR="00C4309E" w:rsidRPr="00A30791" w:rsidTr="00C4309E">
        <w:tc>
          <w:tcPr>
            <w:tcW w:w="2247" w:type="dxa"/>
          </w:tcPr>
          <w:p w:rsidR="00C4309E" w:rsidRPr="00A30791" w:rsidRDefault="00C4309E" w:rsidP="00CF239C">
            <w:pPr>
              <w:pStyle w:val="AMODTable"/>
            </w:pPr>
            <w:r>
              <w:t>Operator</w:t>
            </w:r>
            <w:r>
              <w:br/>
            </w:r>
            <w:r w:rsidRPr="00A30791">
              <w:t>(ADS Operations)</w:t>
            </w:r>
          </w:p>
        </w:tc>
        <w:tc>
          <w:tcPr>
            <w:tcW w:w="2183" w:type="dxa"/>
          </w:tcPr>
          <w:p w:rsidR="00C4309E" w:rsidRPr="00EA15C4" w:rsidRDefault="00C4309E" w:rsidP="00C4309E">
            <w:pPr>
              <w:pStyle w:val="AMODTable"/>
              <w:jc w:val="center"/>
            </w:pPr>
            <w:r w:rsidRPr="00EA15C4">
              <w:t>857.00</w:t>
            </w:r>
          </w:p>
        </w:tc>
        <w:tc>
          <w:tcPr>
            <w:tcW w:w="2145" w:type="dxa"/>
          </w:tcPr>
          <w:p w:rsidR="00C4309E" w:rsidRPr="00476F75" w:rsidRDefault="00C4309E" w:rsidP="00606773">
            <w:pPr>
              <w:pStyle w:val="AMODTable"/>
              <w:jc w:val="center"/>
            </w:pPr>
            <w:r w:rsidRPr="00476F75">
              <w:t>111%</w:t>
            </w:r>
          </w:p>
        </w:tc>
        <w:tc>
          <w:tcPr>
            <w:tcW w:w="1792" w:type="dxa"/>
            <w:vAlign w:val="center"/>
          </w:tcPr>
          <w:p w:rsidR="00C4309E" w:rsidRPr="00433D7F" w:rsidRDefault="00C4309E" w:rsidP="005F3A26">
            <w:pPr>
              <w:pStyle w:val="AMODTable"/>
              <w:jc w:val="center"/>
            </w:pPr>
            <w:r w:rsidRPr="00433D7F">
              <w:t>1808.27</w:t>
            </w:r>
          </w:p>
        </w:tc>
      </w:tr>
      <w:tr w:rsidR="00C4309E" w:rsidRPr="00A30791" w:rsidTr="00C4309E">
        <w:tc>
          <w:tcPr>
            <w:tcW w:w="2247" w:type="dxa"/>
          </w:tcPr>
          <w:p w:rsidR="00C4309E" w:rsidRPr="00A30791" w:rsidRDefault="00C4309E" w:rsidP="00CF239C">
            <w:pPr>
              <w:pStyle w:val="AMODTable"/>
            </w:pPr>
            <w:r w:rsidRPr="00A30791">
              <w:t>Diver</w:t>
            </w:r>
            <w:r>
              <w:t>’</w:t>
            </w:r>
            <w:r w:rsidRPr="00A30791">
              <w:t>s Attendant</w:t>
            </w:r>
          </w:p>
        </w:tc>
        <w:tc>
          <w:tcPr>
            <w:tcW w:w="2183" w:type="dxa"/>
          </w:tcPr>
          <w:p w:rsidR="00C4309E" w:rsidRDefault="00C4309E" w:rsidP="00C4309E">
            <w:pPr>
              <w:pStyle w:val="AMODTable"/>
              <w:jc w:val="center"/>
            </w:pPr>
            <w:r w:rsidRPr="00EA15C4">
              <w:t>745.50</w:t>
            </w:r>
          </w:p>
        </w:tc>
        <w:tc>
          <w:tcPr>
            <w:tcW w:w="2145" w:type="dxa"/>
          </w:tcPr>
          <w:p w:rsidR="00C4309E" w:rsidRPr="00476F75" w:rsidRDefault="00C4309E" w:rsidP="00606773">
            <w:pPr>
              <w:pStyle w:val="AMODTable"/>
              <w:jc w:val="center"/>
            </w:pPr>
            <w:r w:rsidRPr="00476F75">
              <w:t>108%</w:t>
            </w:r>
          </w:p>
        </w:tc>
        <w:tc>
          <w:tcPr>
            <w:tcW w:w="1792" w:type="dxa"/>
            <w:vAlign w:val="center"/>
          </w:tcPr>
          <w:p w:rsidR="00C4309E" w:rsidRPr="00433D7F" w:rsidRDefault="00C4309E" w:rsidP="005F3A26">
            <w:pPr>
              <w:pStyle w:val="AMODTable"/>
              <w:jc w:val="center"/>
            </w:pPr>
            <w:r w:rsidRPr="00433D7F">
              <w:t>1550.64</w:t>
            </w:r>
          </w:p>
        </w:tc>
      </w:tr>
    </w:tbl>
    <w:p w:rsidR="00382273" w:rsidRDefault="00382273" w:rsidP="005452EE">
      <w:pPr>
        <w:pStyle w:val="Level2"/>
      </w:pPr>
      <w:r>
        <w:t xml:space="preserve">The aggregate weekly factor specified in Column B of clause </w:t>
      </w:r>
      <w:r w:rsidR="00E97BE5">
        <w:fldChar w:fldCharType="begin"/>
      </w:r>
      <w:r>
        <w:instrText xml:space="preserve"> REF _Ref239476723 \r \h </w:instrText>
      </w:r>
      <w:r w:rsidR="00E97BE5">
        <w:fldChar w:fldCharType="separate"/>
      </w:r>
      <w:r w:rsidR="00654513">
        <w:t>13.1</w:t>
      </w:r>
      <w:r w:rsidR="00E97BE5">
        <w:fldChar w:fldCharType="end"/>
      </w:r>
      <w:r>
        <w:t xml:space="preserve"> includes payment for the various rosters that may be worked, overtime, the nature of the industry and penalties and conditions of employment applicable to the work performed.</w:t>
      </w:r>
    </w:p>
    <w:p w:rsidR="00382273" w:rsidRPr="00184CCC" w:rsidRDefault="00382273" w:rsidP="00382273">
      <w:pPr>
        <w:pStyle w:val="Level2"/>
      </w:pPr>
      <w:r>
        <w:t xml:space="preserve">Minimum monthly wages are calculated by multiplying the relevant weekly wage derived from clause </w:t>
      </w:r>
      <w:r w:rsidR="00E97BE5">
        <w:fldChar w:fldCharType="begin"/>
      </w:r>
      <w:r>
        <w:instrText xml:space="preserve"> REF _Ref239476723 \w \h </w:instrText>
      </w:r>
      <w:r w:rsidR="00E97BE5">
        <w:fldChar w:fldCharType="separate"/>
      </w:r>
      <w:r w:rsidR="00654513">
        <w:t>13.1</w:t>
      </w:r>
      <w:r w:rsidR="00E97BE5">
        <w:fldChar w:fldCharType="end"/>
      </w:r>
      <w:r>
        <w:t xml:space="preserve"> by 4.35. </w:t>
      </w:r>
    </w:p>
    <w:p w:rsidR="00382273" w:rsidRDefault="00382273" w:rsidP="00382273">
      <w:pPr>
        <w:pStyle w:val="Level2Bold"/>
        <w:keepLines/>
      </w:pPr>
      <w:r>
        <w:t>Inshore divers</w:t>
      </w:r>
    </w:p>
    <w:p w:rsidR="00AE7164" w:rsidRPr="00B57E84" w:rsidRDefault="00AE7164" w:rsidP="00AE7164">
      <w:pPr>
        <w:pStyle w:val="History"/>
      </w:pPr>
      <w:r>
        <w:t xml:space="preserve">[13.4 varied by </w:t>
      </w:r>
      <w:hyperlink r:id="rId100" w:history="1">
        <w:r w:rsidRPr="00B57E84">
          <w:rPr>
            <w:rStyle w:val="Hyperlink"/>
          </w:rPr>
          <w:t>PR998008</w:t>
        </w:r>
      </w:hyperlink>
      <w:r>
        <w:t xml:space="preserve">, </w:t>
      </w:r>
      <w:hyperlink r:id="rId101" w:history="1">
        <w:r w:rsidRPr="00743A3F">
          <w:rPr>
            <w:rStyle w:val="Hyperlink"/>
          </w:rPr>
          <w:t>PR509139</w:t>
        </w:r>
      </w:hyperlink>
      <w:r>
        <w:t xml:space="preserve">, </w:t>
      </w:r>
      <w:hyperlink r:id="rId102" w:history="1">
        <w:r>
          <w:rPr>
            <w:rStyle w:val="Hyperlink"/>
          </w:rPr>
          <w:t>PR522970</w:t>
        </w:r>
      </w:hyperlink>
      <w:r w:rsidR="004741B0">
        <w:t xml:space="preserve">, </w:t>
      </w:r>
      <w:hyperlink r:id="rId103" w:history="1">
        <w:r w:rsidR="004741B0">
          <w:rPr>
            <w:rStyle w:val="Hyperlink"/>
          </w:rPr>
          <w:t>PR536773</w:t>
        </w:r>
      </w:hyperlink>
      <w:r w:rsidR="00A0564F">
        <w:t xml:space="preserve">, </w:t>
      </w:r>
      <w:hyperlink r:id="rId104" w:tgtFrame="_parent" w:history="1">
        <w:r w:rsidR="00A0564F">
          <w:rPr>
            <w:rStyle w:val="Hyperlink"/>
            <w:szCs w:val="20"/>
          </w:rPr>
          <w:t>PR551696</w:t>
        </w:r>
      </w:hyperlink>
      <w:r w:rsidR="00024899">
        <w:t xml:space="preserve">, </w:t>
      </w:r>
      <w:hyperlink r:id="rId105" w:history="1">
        <w:r w:rsidR="00024899" w:rsidRPr="00DF33D4">
          <w:rPr>
            <w:rStyle w:val="Hyperlink"/>
          </w:rPr>
          <w:t>PR566788</w:t>
        </w:r>
      </w:hyperlink>
      <w:r w:rsidR="0014639D" w:rsidRPr="0014639D">
        <w:rPr>
          <w:rStyle w:val="Hyperlink"/>
          <w:color w:val="auto"/>
          <w:u w:val="none"/>
        </w:rPr>
        <w:t xml:space="preserve">, </w:t>
      </w:r>
      <w:hyperlink r:id="rId106" w:history="1">
        <w:r w:rsidR="0014639D" w:rsidRPr="00F01216">
          <w:rPr>
            <w:rStyle w:val="Hyperlink"/>
          </w:rPr>
          <w:t>PR579899</w:t>
        </w:r>
      </w:hyperlink>
      <w:r w:rsidR="005B59BE">
        <w:t>,</w:t>
      </w:r>
      <w:r w:rsidR="005B59BE" w:rsidRPr="005B59BE">
        <w:rPr>
          <w:noProof/>
        </w:rPr>
        <w:t xml:space="preserve"> </w:t>
      </w:r>
      <w:hyperlink r:id="rId107" w:history="1">
        <w:r w:rsidR="005B59BE" w:rsidRPr="005B59BE">
          <w:rPr>
            <w:rStyle w:val="Hyperlink"/>
            <w:noProof/>
          </w:rPr>
          <w:t>PR592210</w:t>
        </w:r>
      </w:hyperlink>
      <w:r w:rsidR="00606773">
        <w:rPr>
          <w:noProof/>
        </w:rPr>
        <w:t xml:space="preserve">, </w:t>
      </w:r>
      <w:hyperlink r:id="rId108" w:history="1">
        <w:r w:rsidR="00606773">
          <w:rPr>
            <w:rStyle w:val="Hyperlink"/>
          </w:rPr>
          <w:t>PR606434</w:t>
        </w:r>
      </w:hyperlink>
      <w:r w:rsidR="005F3A26">
        <w:t xml:space="preserve">, </w:t>
      </w:r>
      <w:hyperlink r:id="rId109" w:history="1">
        <w:r w:rsidR="005F3A26" w:rsidRPr="005F3A26">
          <w:rPr>
            <w:rStyle w:val="Hyperlink"/>
            <w:noProof/>
          </w:rPr>
          <w:t>PR707526</w:t>
        </w:r>
      </w:hyperlink>
      <w:r w:rsidR="005F3A26" w:rsidRPr="00606773">
        <w:t xml:space="preserve"> </w:t>
      </w:r>
      <w:r w:rsidR="005F3A26">
        <w:t>ppc 01Jul19</w:t>
      </w:r>
      <w:r w:rsidR="00606773">
        <w:t>]</w:t>
      </w:r>
    </w:p>
    <w:p w:rsidR="00382273" w:rsidRDefault="00382273" w:rsidP="00382273">
      <w:pPr>
        <w:pStyle w:val="Block1"/>
        <w:keepNext/>
        <w:keepLines/>
      </w:pPr>
      <w:r w:rsidRPr="00B634F3">
        <w:t xml:space="preserve">A full-time adult employee </w:t>
      </w:r>
      <w:r>
        <w:t xml:space="preserve">engaged in inshore diving </w:t>
      </w:r>
      <w:r w:rsidRPr="00B634F3">
        <w:t>must be paid a</w:t>
      </w:r>
      <w:r>
        <w:t xml:space="preserve"> minimum weekly wage as set out below:</w:t>
      </w:r>
    </w:p>
    <w:tbl>
      <w:tblPr>
        <w:tblW w:w="0" w:type="auto"/>
        <w:tblInd w:w="851" w:type="dxa"/>
        <w:tblCellMar>
          <w:left w:w="0" w:type="dxa"/>
          <w:right w:w="170" w:type="dxa"/>
        </w:tblCellMar>
        <w:tblLook w:val="01E0" w:firstRow="1" w:lastRow="1" w:firstColumn="1" w:lastColumn="1" w:noHBand="0" w:noVBand="0"/>
      </w:tblPr>
      <w:tblGrid>
        <w:gridCol w:w="2835"/>
        <w:gridCol w:w="3402"/>
      </w:tblGrid>
      <w:tr w:rsidR="00382273" w:rsidTr="00AE7164">
        <w:trPr>
          <w:tblHeader/>
        </w:trPr>
        <w:tc>
          <w:tcPr>
            <w:tcW w:w="2835" w:type="dxa"/>
          </w:tcPr>
          <w:p w:rsidR="00382273" w:rsidRDefault="00382273" w:rsidP="00AE7164">
            <w:pPr>
              <w:pStyle w:val="AMODTable"/>
              <w:keepNext/>
              <w:keepLines/>
            </w:pPr>
            <w:r>
              <w:rPr>
                <w:b/>
                <w:bCs/>
              </w:rPr>
              <w:t>Classification</w:t>
            </w:r>
          </w:p>
        </w:tc>
        <w:tc>
          <w:tcPr>
            <w:tcW w:w="3402" w:type="dxa"/>
          </w:tcPr>
          <w:p w:rsidR="00382273" w:rsidRDefault="00382273" w:rsidP="00AE7164">
            <w:pPr>
              <w:pStyle w:val="AMODTable"/>
              <w:keepNext/>
              <w:keepLines/>
              <w:jc w:val="center"/>
            </w:pPr>
            <w:r>
              <w:rPr>
                <w:b/>
                <w:bCs/>
              </w:rPr>
              <w:t>Minimum weekly wage</w:t>
            </w:r>
          </w:p>
        </w:tc>
      </w:tr>
      <w:tr w:rsidR="00382273" w:rsidTr="00AE7164">
        <w:trPr>
          <w:tblHeader/>
        </w:trPr>
        <w:tc>
          <w:tcPr>
            <w:tcW w:w="2835" w:type="dxa"/>
          </w:tcPr>
          <w:p w:rsidR="00382273" w:rsidRDefault="00382273" w:rsidP="00CF239C">
            <w:pPr>
              <w:pStyle w:val="AMODTable"/>
            </w:pPr>
          </w:p>
        </w:tc>
        <w:tc>
          <w:tcPr>
            <w:tcW w:w="3402" w:type="dxa"/>
          </w:tcPr>
          <w:p w:rsidR="00382273" w:rsidRDefault="00382273" w:rsidP="00AE7164">
            <w:pPr>
              <w:pStyle w:val="AMODTable"/>
              <w:keepNext/>
              <w:keepLines/>
              <w:jc w:val="center"/>
              <w:rPr>
                <w:b/>
                <w:bCs/>
              </w:rPr>
            </w:pPr>
            <w:r>
              <w:rPr>
                <w:b/>
                <w:bCs/>
              </w:rPr>
              <w:t>$</w:t>
            </w:r>
          </w:p>
        </w:tc>
      </w:tr>
      <w:tr w:rsidR="005F3A26" w:rsidRPr="00F43E26" w:rsidTr="00C4309E">
        <w:tc>
          <w:tcPr>
            <w:tcW w:w="2835" w:type="dxa"/>
          </w:tcPr>
          <w:p w:rsidR="005F3A26" w:rsidRDefault="005F3A26" w:rsidP="00CF239C">
            <w:pPr>
              <w:pStyle w:val="AMODTable"/>
            </w:pPr>
            <w:r>
              <w:t>Diving Supervisor</w:t>
            </w:r>
          </w:p>
        </w:tc>
        <w:tc>
          <w:tcPr>
            <w:tcW w:w="3402" w:type="dxa"/>
            <w:vAlign w:val="center"/>
          </w:tcPr>
          <w:p w:rsidR="005F3A26" w:rsidRPr="00433D7F" w:rsidRDefault="005F3A26" w:rsidP="005F3A26">
            <w:pPr>
              <w:pStyle w:val="AMODTable"/>
              <w:jc w:val="center"/>
            </w:pPr>
            <w:r w:rsidRPr="00433D7F">
              <w:t>1396.90</w:t>
            </w:r>
          </w:p>
        </w:tc>
      </w:tr>
      <w:tr w:rsidR="005F3A26" w:rsidRPr="00F43E26" w:rsidTr="00C4309E">
        <w:tc>
          <w:tcPr>
            <w:tcW w:w="2835" w:type="dxa"/>
          </w:tcPr>
          <w:p w:rsidR="005F3A26" w:rsidRDefault="005F3A26" w:rsidP="00CF239C">
            <w:pPr>
              <w:pStyle w:val="AMODTable"/>
            </w:pPr>
            <w:r>
              <w:t>Hyperbaric Welder</w:t>
            </w:r>
          </w:p>
        </w:tc>
        <w:tc>
          <w:tcPr>
            <w:tcW w:w="3402" w:type="dxa"/>
            <w:vAlign w:val="center"/>
          </w:tcPr>
          <w:p w:rsidR="005F3A26" w:rsidRPr="00433D7F" w:rsidRDefault="005F3A26" w:rsidP="005F3A26">
            <w:pPr>
              <w:pStyle w:val="AMODTable"/>
              <w:jc w:val="center"/>
            </w:pPr>
            <w:r w:rsidRPr="00433D7F">
              <w:t>1083.80</w:t>
            </w:r>
          </w:p>
        </w:tc>
      </w:tr>
      <w:tr w:rsidR="005F3A26" w:rsidRPr="00F43E26" w:rsidTr="00C4309E">
        <w:tc>
          <w:tcPr>
            <w:tcW w:w="2835" w:type="dxa"/>
          </w:tcPr>
          <w:p w:rsidR="005F3A26" w:rsidRDefault="005F3A26" w:rsidP="00CF239C">
            <w:pPr>
              <w:pStyle w:val="AMODTable"/>
            </w:pPr>
            <w:r>
              <w:t>Diver</w:t>
            </w:r>
          </w:p>
        </w:tc>
        <w:tc>
          <w:tcPr>
            <w:tcW w:w="3402" w:type="dxa"/>
            <w:vAlign w:val="center"/>
          </w:tcPr>
          <w:p w:rsidR="005F3A26" w:rsidRPr="00433D7F" w:rsidRDefault="005F3A26" w:rsidP="005F3A26">
            <w:pPr>
              <w:pStyle w:val="AMODTable"/>
              <w:jc w:val="center"/>
            </w:pPr>
            <w:r w:rsidRPr="00433D7F">
              <w:t>1036.10</w:t>
            </w:r>
          </w:p>
        </w:tc>
      </w:tr>
      <w:tr w:rsidR="005F3A26" w:rsidRPr="00F43E26" w:rsidTr="00C4309E">
        <w:tc>
          <w:tcPr>
            <w:tcW w:w="2835" w:type="dxa"/>
          </w:tcPr>
          <w:p w:rsidR="005F3A26" w:rsidRDefault="005F3A26" w:rsidP="00CF239C">
            <w:pPr>
              <w:pStyle w:val="AMODTable"/>
            </w:pPr>
            <w:r>
              <w:t>Diver’s Attendant</w:t>
            </w:r>
          </w:p>
        </w:tc>
        <w:tc>
          <w:tcPr>
            <w:tcW w:w="3402" w:type="dxa"/>
            <w:vAlign w:val="center"/>
          </w:tcPr>
          <w:p w:rsidR="005F3A26" w:rsidRPr="00433D7F" w:rsidRDefault="005F3A26" w:rsidP="005F3A26">
            <w:pPr>
              <w:pStyle w:val="AMODTable"/>
              <w:jc w:val="center"/>
            </w:pPr>
            <w:r w:rsidRPr="00433D7F">
              <w:t>851.90</w:t>
            </w:r>
          </w:p>
        </w:tc>
      </w:tr>
    </w:tbl>
    <w:p w:rsidR="00382273" w:rsidRDefault="00382273" w:rsidP="00382273">
      <w:pPr>
        <w:pStyle w:val="Level2"/>
      </w:pPr>
      <w:r w:rsidRPr="00B634F3">
        <w:t>The classification structure and definitions for the above classifications are contained in</w:t>
      </w:r>
      <w:r>
        <w:t xml:space="preserve"> </w:t>
      </w:r>
      <w:r w:rsidR="00E97BE5">
        <w:fldChar w:fldCharType="begin"/>
      </w:r>
      <w:r>
        <w:instrText xml:space="preserve"> REF _Ref241310348 \w \h </w:instrText>
      </w:r>
      <w:r w:rsidR="00E97BE5">
        <w:fldChar w:fldCharType="separate"/>
      </w:r>
      <w:r w:rsidR="00654513">
        <w:t>Schedule B</w:t>
      </w:r>
      <w:r w:rsidR="00E97BE5">
        <w:fldChar w:fldCharType="end"/>
      </w:r>
      <w:r w:rsidR="00E97BE5">
        <w:fldChar w:fldCharType="begin"/>
      </w:r>
      <w:r>
        <w:instrText xml:space="preserve"> REF _Ref241310368 \h </w:instrText>
      </w:r>
      <w:r w:rsidR="00E97BE5">
        <w:fldChar w:fldCharType="separate"/>
      </w:r>
      <w:r w:rsidR="00654513">
        <w:t>—Classification Structure</w:t>
      </w:r>
      <w:r w:rsidR="00E97BE5">
        <w:fldChar w:fldCharType="end"/>
      </w:r>
      <w:r>
        <w:t>.</w:t>
      </w:r>
    </w:p>
    <w:p w:rsidR="008225D5" w:rsidRDefault="00382273" w:rsidP="008225D5">
      <w:pPr>
        <w:pStyle w:val="Level1"/>
      </w:pPr>
      <w:bookmarkStart w:id="82" w:name="_Toc208885995"/>
      <w:bookmarkStart w:id="83" w:name="_Toc208886083"/>
      <w:bookmarkStart w:id="84" w:name="_Toc208902573"/>
      <w:bookmarkStart w:id="85" w:name="_Toc208932478"/>
      <w:bookmarkStart w:id="86" w:name="_Toc208932563"/>
      <w:bookmarkStart w:id="87" w:name="_Toc208979918"/>
      <w:bookmarkStart w:id="88" w:name="_Ref398545132"/>
      <w:bookmarkStart w:id="89" w:name="_Ref398545136"/>
      <w:bookmarkStart w:id="90" w:name="_Toc31982820"/>
      <w:r w:rsidRPr="00C47704">
        <w:t>Allowances</w:t>
      </w:r>
      <w:bookmarkEnd w:id="82"/>
      <w:bookmarkEnd w:id="83"/>
      <w:bookmarkEnd w:id="84"/>
      <w:bookmarkEnd w:id="85"/>
      <w:bookmarkEnd w:id="86"/>
      <w:bookmarkEnd w:id="87"/>
      <w:r>
        <w:t>—offshore divers</w:t>
      </w:r>
      <w:bookmarkEnd w:id="88"/>
      <w:bookmarkEnd w:id="89"/>
      <w:bookmarkEnd w:id="90"/>
      <w:r>
        <w:t xml:space="preserve"> </w:t>
      </w:r>
    </w:p>
    <w:p w:rsidR="00816757" w:rsidRPr="006C7CDF" w:rsidRDefault="00816757" w:rsidP="00816757">
      <w:pPr>
        <w:pStyle w:val="note"/>
        <w:rPr>
          <w:lang w:val="en-US" w:eastAsia="en-US"/>
        </w:rPr>
      </w:pPr>
      <w:r w:rsidRPr="006C7CDF">
        <w:rPr>
          <w:lang w:val="en-US" w:eastAsia="en-US"/>
        </w:rPr>
        <w:t xml:space="preserve">To view the current monetary amounts of work-related allowances refer to the </w:t>
      </w:r>
      <w:hyperlink r:id="rId110" w:history="1">
        <w:r w:rsidRPr="006C7CDF">
          <w:rPr>
            <w:rStyle w:val="Hyperlink"/>
            <w:lang w:val="en-US" w:eastAsia="en-US"/>
          </w:rPr>
          <w:t>Allowances Sheet</w:t>
        </w:r>
      </w:hyperlink>
      <w:r w:rsidRPr="006C7CDF">
        <w:rPr>
          <w:lang w:val="en-US" w:eastAsia="en-US"/>
        </w:rPr>
        <w:t>.</w:t>
      </w:r>
    </w:p>
    <w:p w:rsidR="00782362" w:rsidRPr="00782362" w:rsidRDefault="00782362" w:rsidP="00782362">
      <w:pPr>
        <w:pStyle w:val="History"/>
      </w:pPr>
      <w:r>
        <w:t xml:space="preserve">[Varied by </w:t>
      </w:r>
      <w:hyperlink r:id="rId111" w:history="1">
        <w:r w:rsidRPr="00782362">
          <w:rPr>
            <w:rStyle w:val="Hyperlink"/>
          </w:rPr>
          <w:t>PR998129</w:t>
        </w:r>
      </w:hyperlink>
      <w:r w:rsidR="00743A3F">
        <w:t xml:space="preserve">, </w:t>
      </w:r>
      <w:hyperlink r:id="rId112" w:history="1">
        <w:r w:rsidR="00743A3F" w:rsidRPr="00743A3F">
          <w:rPr>
            <w:rStyle w:val="Hyperlink"/>
          </w:rPr>
          <w:t>PR509260</w:t>
        </w:r>
      </w:hyperlink>
      <w:r w:rsidR="00CE1545">
        <w:t xml:space="preserve">, </w:t>
      </w:r>
      <w:hyperlink r:id="rId113" w:history="1">
        <w:r w:rsidR="00CE1545">
          <w:rPr>
            <w:rStyle w:val="Hyperlink"/>
          </w:rPr>
          <w:t>PR523090</w:t>
        </w:r>
      </w:hyperlink>
      <w:r w:rsidR="008302E2">
        <w:t xml:space="preserve">, </w:t>
      </w:r>
      <w:hyperlink r:id="rId114" w:history="1">
        <w:r w:rsidR="008302E2">
          <w:rPr>
            <w:rStyle w:val="Hyperlink"/>
          </w:rPr>
          <w:t>PR536893</w:t>
        </w:r>
      </w:hyperlink>
      <w:r w:rsidR="00810537">
        <w:t xml:space="preserve">, </w:t>
      </w:r>
      <w:hyperlink r:id="rId115" w:history="1">
        <w:hyperlink r:id="rId116" w:tgtFrame="_parent" w:history="1">
          <w:r w:rsidR="00E74DB9">
            <w:rPr>
              <w:rStyle w:val="Hyperlink"/>
            </w:rPr>
            <w:t>PR551816</w:t>
          </w:r>
        </w:hyperlink>
      </w:hyperlink>
      <w:r w:rsidR="00A76452">
        <w:t xml:space="preserve">, </w:t>
      </w:r>
      <w:hyperlink r:id="rId117" w:history="1">
        <w:r w:rsidR="00A76452" w:rsidRPr="00305606">
          <w:rPr>
            <w:rStyle w:val="Hyperlink"/>
          </w:rPr>
          <w:t>PR566917</w:t>
        </w:r>
      </w:hyperlink>
      <w:r w:rsidR="003A0074" w:rsidRPr="003A0074">
        <w:rPr>
          <w:rStyle w:val="Hyperlink"/>
          <w:color w:val="000000" w:themeColor="text1"/>
          <w:u w:val="none"/>
        </w:rPr>
        <w:t>,</w:t>
      </w:r>
      <w:r w:rsidR="00D076BB" w:rsidRPr="00D076BB">
        <w:rPr>
          <w:rStyle w:val="Hyperlink"/>
          <w:u w:val="none"/>
        </w:rPr>
        <w:t xml:space="preserve"> </w:t>
      </w:r>
      <w:hyperlink r:id="rId118" w:history="1">
        <w:r w:rsidR="00D076BB">
          <w:rPr>
            <w:rStyle w:val="Hyperlink"/>
          </w:rPr>
          <w:t>PR579613</w:t>
        </w:r>
      </w:hyperlink>
      <w:r w:rsidR="0007325F">
        <w:t xml:space="preserve">, </w:t>
      </w:r>
      <w:hyperlink r:id="rId119" w:history="1">
        <w:r w:rsidR="0007325F">
          <w:rPr>
            <w:rStyle w:val="Hyperlink"/>
            <w:shd w:val="clear" w:color="auto" w:fill="FFFFFF" w:themeFill="background1"/>
          </w:rPr>
          <w:t>PR592361</w:t>
        </w:r>
      </w:hyperlink>
      <w:r w:rsidR="00D95B2D" w:rsidRPr="00D95B2D">
        <w:rPr>
          <w:rStyle w:val="Hyperlink"/>
          <w:color w:val="auto"/>
          <w:u w:val="none"/>
          <w:shd w:val="clear" w:color="auto" w:fill="FFFFFF" w:themeFill="background1"/>
        </w:rPr>
        <w:t>,</w:t>
      </w:r>
      <w:r w:rsidR="00D95B2D">
        <w:rPr>
          <w:rStyle w:val="Hyperlink"/>
          <w:shd w:val="clear" w:color="auto" w:fill="FFFFFF" w:themeFill="background1"/>
        </w:rPr>
        <w:t xml:space="preserve"> </w:t>
      </w:r>
      <w:hyperlink r:id="rId120" w:history="1">
        <w:r w:rsidR="00D95B2D">
          <w:rPr>
            <w:rStyle w:val="Hyperlink"/>
          </w:rPr>
          <w:t>PR606584</w:t>
        </w:r>
      </w:hyperlink>
      <w:r w:rsidR="00665A5F">
        <w:t xml:space="preserve">, </w:t>
      </w:r>
      <w:hyperlink r:id="rId121" w:history="1">
        <w:r w:rsidR="00665A5F">
          <w:rPr>
            <w:rStyle w:val="Hyperlink"/>
          </w:rPr>
          <w:t>PR704194</w:t>
        </w:r>
      </w:hyperlink>
      <w:r w:rsidR="00665A5F">
        <w:t xml:space="preserve">, </w:t>
      </w:r>
      <w:hyperlink r:id="rId122" w:history="1">
        <w:r w:rsidR="00665A5F">
          <w:rPr>
            <w:rStyle w:val="Hyperlink"/>
          </w:rPr>
          <w:t>PR</w:t>
        </w:r>
        <w:r w:rsidR="00665A5F">
          <w:rPr>
            <w:rStyle w:val="Hyperlink"/>
            <w:noProof/>
          </w:rPr>
          <w:t>707753</w:t>
        </w:r>
      </w:hyperlink>
      <w:r w:rsidR="00665A5F">
        <w:t>]</w:t>
      </w:r>
    </w:p>
    <w:p w:rsidR="00382273" w:rsidRPr="00B97DF1" w:rsidRDefault="00382273" w:rsidP="00382273">
      <w:pPr>
        <w:pStyle w:val="Level2Bold"/>
      </w:pPr>
      <w:r w:rsidRPr="00B97DF1">
        <w:t>Disability allowance</w:t>
      </w:r>
    </w:p>
    <w:p w:rsidR="00382273" w:rsidRDefault="00382273" w:rsidP="00382273">
      <w:pPr>
        <w:pStyle w:val="Block1"/>
      </w:pPr>
      <w:r>
        <w:t xml:space="preserve">Employees will receive an additional payment of 8% of the </w:t>
      </w:r>
      <w:hyperlink w:anchor="standard_rate" w:history="1">
        <w:r w:rsidRPr="000E1BB3">
          <w:rPr>
            <w:rStyle w:val="Hyperlink"/>
          </w:rPr>
          <w:t>standard rate</w:t>
        </w:r>
      </w:hyperlink>
      <w:r>
        <w:t xml:space="preserve"> for each on</w:t>
      </w:r>
      <w:r>
        <w:noBreakHyphen/>
        <w:t xml:space="preserve">duty day (or in the case of casual employees 9.49% of the </w:t>
      </w:r>
      <w:hyperlink w:anchor="standard_rate" w:history="1">
        <w:r w:rsidRPr="000E1BB3">
          <w:rPr>
            <w:rStyle w:val="Hyperlink"/>
          </w:rPr>
          <w:t>standard rate</w:t>
        </w:r>
      </w:hyperlink>
      <w:r>
        <w:t xml:space="preserve"> per on-duty day) on a support vessel whether dynamically positioned or anchor moored in recognition of all disabilities and work requirements associated with living and working from such a vessel. The amounts shown reflect payment for the on-duty and off-duty period.</w:t>
      </w:r>
    </w:p>
    <w:p w:rsidR="00382273" w:rsidRPr="00B97DF1" w:rsidRDefault="00382273" w:rsidP="00382273">
      <w:pPr>
        <w:pStyle w:val="Level2Bold"/>
      </w:pPr>
      <w:r w:rsidRPr="00B97DF1">
        <w:t>Diving allowances</w:t>
      </w:r>
    </w:p>
    <w:p w:rsidR="00382273" w:rsidRPr="00B97DF1" w:rsidRDefault="00382273" w:rsidP="00382273">
      <w:pPr>
        <w:pStyle w:val="Level3Bold"/>
      </w:pPr>
      <w:bookmarkStart w:id="91" w:name="_Ref241310691"/>
      <w:r w:rsidRPr="00B97DF1">
        <w:t>Diving other than ADS Operations</w:t>
      </w:r>
      <w:bookmarkEnd w:id="91"/>
    </w:p>
    <w:p w:rsidR="00382273" w:rsidRDefault="00382273" w:rsidP="00382273">
      <w:pPr>
        <w:pStyle w:val="Level4"/>
      </w:pPr>
      <w:r>
        <w:t xml:space="preserve">In addition to the minimum wage set out in clause </w:t>
      </w:r>
      <w:r w:rsidR="00E97BE5">
        <w:fldChar w:fldCharType="begin"/>
      </w:r>
      <w:r>
        <w:instrText xml:space="preserve"> REF _Ref239476723 \w \h </w:instrText>
      </w:r>
      <w:r w:rsidR="00E97BE5">
        <w:fldChar w:fldCharType="separate"/>
      </w:r>
      <w:r w:rsidR="00654513">
        <w:t>13.1</w:t>
      </w:r>
      <w:r w:rsidR="00E97BE5">
        <w:fldChar w:fldCharType="end"/>
      </w:r>
      <w:r>
        <w:t xml:space="preserve">, a Diver will be paid a diving allowance of 0.47% of the </w:t>
      </w:r>
      <w:hyperlink w:anchor="standard_rate" w:history="1">
        <w:r w:rsidRPr="000E1BB3">
          <w:rPr>
            <w:rStyle w:val="Hyperlink"/>
          </w:rPr>
          <w:t>standard rate</w:t>
        </w:r>
      </w:hyperlink>
      <w:r>
        <w:t xml:space="preserve"> per metre or 0.14% of the </w:t>
      </w:r>
      <w:hyperlink w:anchor="standard_rate" w:history="1">
        <w:r w:rsidRPr="000E1BB3">
          <w:rPr>
            <w:rStyle w:val="Hyperlink"/>
          </w:rPr>
          <w:t>standard rate</w:t>
        </w:r>
      </w:hyperlink>
      <w:r>
        <w:t xml:space="preserve"> per foot or equivalent pressure. The minimum payment will be calculated as 50 times the diving allowance per foot, except where a Diver is engaged in a dive using saturation techniques in which case the minimum allowance will be calculated as 250 times the diving allowance per foot.</w:t>
      </w:r>
    </w:p>
    <w:p w:rsidR="00382273" w:rsidRDefault="00382273" w:rsidP="00382273">
      <w:pPr>
        <w:pStyle w:val="Level4"/>
      </w:pPr>
      <w:r>
        <w:t>Such allowance will be payable once in respect of the greatest depth or equivalent pressure incurred in each period worked. For the purposes of this clause, a period worked will begin from the time the Diver enters the water or is subject to greater than atmospheric pressure and will end 12 hours later. Further periods worked will begin again each 12 hours if at the end of a period worked, or a further period worked, a Diver is still subject to greater than atmospheric pressure.</w:t>
      </w:r>
    </w:p>
    <w:p w:rsidR="00382273" w:rsidRPr="00F96D7A" w:rsidRDefault="00382273" w:rsidP="00382273">
      <w:pPr>
        <w:pStyle w:val="Level3Bold"/>
      </w:pPr>
      <w:bookmarkStart w:id="92" w:name="_Ref241310719"/>
      <w:r w:rsidRPr="00F96D7A">
        <w:t>ADS Operations</w:t>
      </w:r>
      <w:bookmarkEnd w:id="92"/>
    </w:p>
    <w:p w:rsidR="00382273" w:rsidRDefault="00382273" w:rsidP="00382273">
      <w:pPr>
        <w:pStyle w:val="Block2"/>
      </w:pPr>
      <w:r>
        <w:t xml:space="preserve">In addition to the minimum wage set out in clause </w:t>
      </w:r>
      <w:r w:rsidR="00E97BE5">
        <w:fldChar w:fldCharType="begin"/>
      </w:r>
      <w:r>
        <w:instrText xml:space="preserve"> REF _Ref239476723 \w \h </w:instrText>
      </w:r>
      <w:r w:rsidR="00E97BE5">
        <w:fldChar w:fldCharType="separate"/>
      </w:r>
      <w:r w:rsidR="00654513">
        <w:t>13.1</w:t>
      </w:r>
      <w:r w:rsidR="00E97BE5">
        <w:fldChar w:fldCharType="end"/>
      </w:r>
      <w:r>
        <w:t xml:space="preserve">, a Senior Operator (OMB Operations) and Operator (ADS Operations) will be paid a diving allowance of 0.23% of the </w:t>
      </w:r>
      <w:hyperlink w:anchor="standard_rate" w:history="1">
        <w:r w:rsidRPr="000E1BB3">
          <w:rPr>
            <w:rStyle w:val="Hyperlink"/>
          </w:rPr>
          <w:t>standard rate</w:t>
        </w:r>
      </w:hyperlink>
      <w:r>
        <w:t xml:space="preserve"> per metre or 0.07% of the </w:t>
      </w:r>
      <w:hyperlink w:anchor="standard_rate" w:history="1">
        <w:r w:rsidRPr="000E1BB3">
          <w:rPr>
            <w:rStyle w:val="Hyperlink"/>
          </w:rPr>
          <w:t>standard rate</w:t>
        </w:r>
      </w:hyperlink>
      <w:r>
        <w:t xml:space="preserve"> per foot. The minimum payment will be calculated as 250 times the diving allowance per foot. Such allowance will be payable only once in respect of dives commenced within a 12 hour period.</w:t>
      </w:r>
    </w:p>
    <w:p w:rsidR="00382273" w:rsidRPr="00F96D7A" w:rsidRDefault="00382273" w:rsidP="00382273">
      <w:pPr>
        <w:pStyle w:val="Level3Bold"/>
      </w:pPr>
      <w:r w:rsidRPr="00F96D7A">
        <w:t>Practice or training dives</w:t>
      </w:r>
    </w:p>
    <w:p w:rsidR="00382273" w:rsidRDefault="00382273" w:rsidP="00382273">
      <w:pPr>
        <w:pStyle w:val="Block2"/>
      </w:pPr>
      <w:r>
        <w:t xml:space="preserve">The diving allowances in clauses </w:t>
      </w:r>
      <w:r w:rsidR="00E97BE5">
        <w:fldChar w:fldCharType="begin"/>
      </w:r>
      <w:r>
        <w:instrText xml:space="preserve"> REF _Ref241310691 \w \h </w:instrText>
      </w:r>
      <w:r w:rsidR="00E97BE5">
        <w:fldChar w:fldCharType="separate"/>
      </w:r>
      <w:r w:rsidR="00654513">
        <w:t>14.2(a)</w:t>
      </w:r>
      <w:r w:rsidR="00E97BE5">
        <w:fldChar w:fldCharType="end"/>
      </w:r>
      <w:r>
        <w:t xml:space="preserve"> and </w:t>
      </w:r>
      <w:r w:rsidR="00E97BE5">
        <w:fldChar w:fldCharType="begin"/>
      </w:r>
      <w:r>
        <w:instrText xml:space="preserve"> REF _Ref241310719 \n \h </w:instrText>
      </w:r>
      <w:r w:rsidR="00E97BE5">
        <w:fldChar w:fldCharType="separate"/>
      </w:r>
      <w:r w:rsidR="00654513">
        <w:t>(b)</w:t>
      </w:r>
      <w:r w:rsidR="00E97BE5">
        <w:fldChar w:fldCharType="end"/>
      </w:r>
      <w:r>
        <w:t xml:space="preserve"> must not be paid to persons performing practice or training dives or to an Operator (ADS Operations) during the first 12 month period of training. Underwater services must not be performed for the employer during practice or training dives.</w:t>
      </w:r>
    </w:p>
    <w:p w:rsidR="00382273" w:rsidRPr="00F96D7A" w:rsidRDefault="00382273" w:rsidP="00382273">
      <w:pPr>
        <w:pStyle w:val="Level3Bold"/>
      </w:pPr>
      <w:r w:rsidRPr="00F96D7A">
        <w:t xml:space="preserve">Diving </w:t>
      </w:r>
      <w:r>
        <w:t>S</w:t>
      </w:r>
      <w:r w:rsidRPr="00F96D7A">
        <w:t>uperintendents</w:t>
      </w:r>
      <w:r>
        <w:t>,</w:t>
      </w:r>
      <w:r w:rsidRPr="00F96D7A">
        <w:t xml:space="preserve"> </w:t>
      </w:r>
      <w:r>
        <w:t>D</w:t>
      </w:r>
      <w:r w:rsidRPr="00F96D7A">
        <w:t xml:space="preserve">iving </w:t>
      </w:r>
      <w:r>
        <w:t>S</w:t>
      </w:r>
      <w:r w:rsidRPr="00F96D7A">
        <w:t>upervisors</w:t>
      </w:r>
      <w:r>
        <w:t>, Supervisors (ADS Operations) and Life Support Technicians</w:t>
      </w:r>
    </w:p>
    <w:p w:rsidR="00382273" w:rsidRDefault="00382273" w:rsidP="00382273">
      <w:pPr>
        <w:pStyle w:val="Level4"/>
      </w:pPr>
      <w:r>
        <w:t>Diving Superintendents, Diving Supervisors and Supervisors (ADS Operations) will receive 20% and Life Support Technicians will receive 15% of the average diving allowance paid to Divers or Operators (ADS Operations) under their control. Average diving allowance will be calculated daily by dividing the total diving allowance earned in each day or part thereof by Divers or Operators (ADS Operations) under the control of a Diving Superintendent, Diving Supervisor or Supervisor (ADS Operations) by the number of Divers or Operators (ADS Operations) who earned a diving allowance in that day.</w:t>
      </w:r>
    </w:p>
    <w:p w:rsidR="00382273" w:rsidRDefault="00382273" w:rsidP="00382273">
      <w:pPr>
        <w:pStyle w:val="Level4"/>
      </w:pPr>
      <w:r>
        <w:t>Surface oriented dives made in conjunction with saturation diving operations must be calculated separately for the purpose of calculating the average diving allowance.</w:t>
      </w:r>
    </w:p>
    <w:p w:rsidR="00382273" w:rsidRPr="00F96D7A" w:rsidRDefault="00382273" w:rsidP="00382273">
      <w:pPr>
        <w:pStyle w:val="Level2Bold"/>
      </w:pPr>
      <w:r w:rsidRPr="00F96D7A">
        <w:t>Non-destructive testing allowance</w:t>
      </w:r>
    </w:p>
    <w:p w:rsidR="00382273" w:rsidRDefault="00382273" w:rsidP="00382273">
      <w:pPr>
        <w:pStyle w:val="Block1"/>
      </w:pPr>
      <w:r>
        <w:t xml:space="preserve">Employees engaged in non-destructive testing of structures by the methods of magnetic particle testing, ultrasonic testing and radiography will, in addition to the minimum wage applicable to their classification, be paid an allowance for each day or part thereof on which they are engaged in such duties. The allowance will be 7.04% of the </w:t>
      </w:r>
      <w:hyperlink w:anchor="standard_rate" w:history="1">
        <w:r w:rsidRPr="000E1BB3">
          <w:rPr>
            <w:rStyle w:val="Hyperlink"/>
          </w:rPr>
          <w:t>standard rate</w:t>
        </w:r>
      </w:hyperlink>
      <w:r>
        <w:t xml:space="preserve"> per day.</w:t>
      </w:r>
    </w:p>
    <w:p w:rsidR="00382273" w:rsidRDefault="00382273" w:rsidP="00382273">
      <w:pPr>
        <w:pStyle w:val="Level2Bold"/>
      </w:pPr>
      <w:r w:rsidRPr="009952EC">
        <w:t>Hyperbaric welding allowance</w:t>
      </w:r>
    </w:p>
    <w:p w:rsidR="00382273" w:rsidRDefault="00382273" w:rsidP="00382273">
      <w:pPr>
        <w:pStyle w:val="Level3"/>
      </w:pPr>
      <w:r>
        <w:t xml:space="preserve">The minimum wage for a Hyperbaric Welder as specified in clause </w:t>
      </w:r>
      <w:r w:rsidR="00E97BE5">
        <w:fldChar w:fldCharType="begin"/>
      </w:r>
      <w:r>
        <w:instrText xml:space="preserve"> REF _Ref239476723 \w \h </w:instrText>
      </w:r>
      <w:r w:rsidR="00E97BE5">
        <w:fldChar w:fldCharType="separate"/>
      </w:r>
      <w:r w:rsidR="00654513">
        <w:t>13.1</w:t>
      </w:r>
      <w:r w:rsidR="00E97BE5">
        <w:fldChar w:fldCharType="end"/>
      </w:r>
      <w:r>
        <w:t xml:space="preserve"> will apply from the date an employee is required to carry out such duties. The payment will cease when the employee is no longer required by the employer to carry out those duties.</w:t>
      </w:r>
    </w:p>
    <w:p w:rsidR="00382273" w:rsidRDefault="00382273" w:rsidP="00382273">
      <w:pPr>
        <w:pStyle w:val="Level3"/>
      </w:pPr>
      <w:bookmarkStart w:id="93" w:name="_Ref233170701"/>
      <w:r>
        <w:t xml:space="preserve">A Hyperbaric Welder will be entitled to a payment of 0.58% of the </w:t>
      </w:r>
      <w:hyperlink w:anchor="standard_rate" w:history="1">
        <w:r w:rsidRPr="000E1BB3">
          <w:rPr>
            <w:rStyle w:val="Hyperlink"/>
          </w:rPr>
          <w:t>standard rate</w:t>
        </w:r>
      </w:hyperlink>
      <w:r>
        <w:t xml:space="preserve"> per linear millimetre for a successfully completed weld. For the purpose of this clause, </w:t>
      </w:r>
      <w:r w:rsidRPr="00084100">
        <w:rPr>
          <w:b/>
        </w:rPr>
        <w:t>successfully completed</w:t>
      </w:r>
      <w:r>
        <w:t xml:space="preserve"> means a weld which has been accepted by the client without the necessity for repair.</w:t>
      </w:r>
      <w:bookmarkEnd w:id="93"/>
    </w:p>
    <w:p w:rsidR="00382273" w:rsidRDefault="00382273" w:rsidP="00382273">
      <w:pPr>
        <w:pStyle w:val="Level3"/>
      </w:pPr>
      <w:bookmarkStart w:id="94" w:name="_Ref233170765"/>
      <w:r>
        <w:t xml:space="preserve">Provided that instead of clause </w:t>
      </w:r>
      <w:r w:rsidR="00E97BE5">
        <w:fldChar w:fldCharType="begin"/>
      </w:r>
      <w:r>
        <w:instrText xml:space="preserve"> REF _Ref233170701 \w \h </w:instrText>
      </w:r>
      <w:r w:rsidR="00E97BE5">
        <w:fldChar w:fldCharType="separate"/>
      </w:r>
      <w:r w:rsidR="00654513">
        <w:t>14.4(b)</w:t>
      </w:r>
      <w:r w:rsidR="00E97BE5">
        <w:fldChar w:fldCharType="end"/>
      </w:r>
      <w:r>
        <w:t xml:space="preserve"> a Hyperbaric Welder will be entitled to payment of 0.39% of the </w:t>
      </w:r>
      <w:hyperlink w:anchor="standard_rate" w:history="1">
        <w:r w:rsidRPr="000E1BB3">
          <w:rPr>
            <w:rStyle w:val="Hyperlink"/>
          </w:rPr>
          <w:t>standard rate</w:t>
        </w:r>
      </w:hyperlink>
      <w:r>
        <w:t xml:space="preserve"> per linear millimetre for a weld which requires repair prior to being accepted by the client.</w:t>
      </w:r>
      <w:bookmarkEnd w:id="94"/>
    </w:p>
    <w:p w:rsidR="00382273" w:rsidRDefault="00382273" w:rsidP="00382273">
      <w:pPr>
        <w:pStyle w:val="Level3"/>
      </w:pPr>
      <w:r>
        <w:t xml:space="preserve">The payments prescribed in clauses </w:t>
      </w:r>
      <w:r w:rsidR="00E97BE5">
        <w:fldChar w:fldCharType="begin"/>
      </w:r>
      <w:r>
        <w:instrText xml:space="preserve"> REF _Ref233170701 \w \h </w:instrText>
      </w:r>
      <w:r w:rsidR="00E97BE5">
        <w:fldChar w:fldCharType="separate"/>
      </w:r>
      <w:r w:rsidR="00654513">
        <w:t>14.4(b)</w:t>
      </w:r>
      <w:r w:rsidR="00E97BE5">
        <w:fldChar w:fldCharType="end"/>
      </w:r>
      <w:r>
        <w:t xml:space="preserve"> and </w:t>
      </w:r>
      <w:r w:rsidR="00E97BE5">
        <w:fldChar w:fldCharType="begin"/>
      </w:r>
      <w:r>
        <w:instrText xml:space="preserve"> REF _Ref233170765 \n \h </w:instrText>
      </w:r>
      <w:r w:rsidR="00E97BE5">
        <w:fldChar w:fldCharType="separate"/>
      </w:r>
      <w:r w:rsidR="00654513">
        <w:t>(c)</w:t>
      </w:r>
      <w:r w:rsidR="00E97BE5">
        <w:fldChar w:fldCharType="end"/>
      </w:r>
      <w:r>
        <w:t xml:space="preserve"> will apply only to members of the nominated hyperbaric welding team who have been coded for that particular hyperbaric welding task.</w:t>
      </w:r>
    </w:p>
    <w:p w:rsidR="00382273" w:rsidRDefault="00382273" w:rsidP="00382273">
      <w:pPr>
        <w:pStyle w:val="Level2Bold"/>
      </w:pPr>
      <w:r w:rsidRPr="009952EC">
        <w:t xml:space="preserve">Loss of personal effects </w:t>
      </w:r>
      <w:r>
        <w:t>reimbursement</w:t>
      </w:r>
    </w:p>
    <w:p w:rsidR="00782362" w:rsidRPr="00782362" w:rsidRDefault="00782362" w:rsidP="00782362">
      <w:pPr>
        <w:pStyle w:val="History"/>
      </w:pPr>
      <w:r>
        <w:t xml:space="preserve">[14.5 varied by </w:t>
      </w:r>
      <w:hyperlink r:id="rId123" w:history="1">
        <w:r w:rsidRPr="00782362">
          <w:rPr>
            <w:rStyle w:val="Hyperlink"/>
          </w:rPr>
          <w:t>PR998129</w:t>
        </w:r>
      </w:hyperlink>
      <w:r w:rsidR="00743A3F">
        <w:t xml:space="preserve">, </w:t>
      </w:r>
      <w:hyperlink r:id="rId124" w:history="1">
        <w:r w:rsidR="00743A3F">
          <w:rPr>
            <w:rStyle w:val="Hyperlink"/>
          </w:rPr>
          <w:t>PR509260</w:t>
        </w:r>
      </w:hyperlink>
      <w:r w:rsidR="00CE1545">
        <w:t xml:space="preserve">, </w:t>
      </w:r>
      <w:hyperlink r:id="rId125" w:history="1">
        <w:r w:rsidR="00CE1545">
          <w:rPr>
            <w:rStyle w:val="Hyperlink"/>
          </w:rPr>
          <w:t>PR523090</w:t>
        </w:r>
      </w:hyperlink>
      <w:r w:rsidR="008302E2">
        <w:t xml:space="preserve">, </w:t>
      </w:r>
      <w:hyperlink r:id="rId126" w:history="1">
        <w:r w:rsidR="008302E2">
          <w:rPr>
            <w:rStyle w:val="Hyperlink"/>
          </w:rPr>
          <w:t>PR536893</w:t>
        </w:r>
      </w:hyperlink>
      <w:r w:rsidR="003B1CA7">
        <w:t>,</w:t>
      </w:r>
      <w:hyperlink r:id="rId127" w:history="1">
        <w:r w:rsidR="00E74DB9" w:rsidRPr="00E74DB9">
          <w:t xml:space="preserve"> </w:t>
        </w:r>
        <w:hyperlink r:id="rId128" w:tgtFrame="_parent" w:history="1">
          <w:r w:rsidR="00E74DB9">
            <w:rPr>
              <w:rStyle w:val="Hyperlink"/>
            </w:rPr>
            <w:t>PR551816</w:t>
          </w:r>
        </w:hyperlink>
      </w:hyperlink>
      <w:r w:rsidR="0012342F">
        <w:t xml:space="preserve">, </w:t>
      </w:r>
      <w:hyperlink r:id="rId129" w:history="1">
        <w:r w:rsidR="0012342F" w:rsidRPr="00305606">
          <w:rPr>
            <w:rStyle w:val="Hyperlink"/>
          </w:rPr>
          <w:t>PR566917</w:t>
        </w:r>
      </w:hyperlink>
      <w:r w:rsidR="00D076BB" w:rsidRPr="00FA3496">
        <w:rPr>
          <w:rStyle w:val="Hyperlink"/>
          <w:color w:val="auto"/>
          <w:u w:val="none"/>
        </w:rPr>
        <w:t>,</w:t>
      </w:r>
      <w:r w:rsidR="00D076BB" w:rsidRPr="00D076BB">
        <w:rPr>
          <w:rStyle w:val="Hyperlink"/>
          <w:u w:val="none"/>
        </w:rPr>
        <w:t xml:space="preserve"> </w:t>
      </w:r>
      <w:hyperlink r:id="rId130" w:history="1">
        <w:r w:rsidR="00C6004D">
          <w:rPr>
            <w:rStyle w:val="Hyperlink"/>
            <w:shd w:val="clear" w:color="auto" w:fill="FFFFFF" w:themeFill="background1"/>
          </w:rPr>
          <w:t>PR592361</w:t>
        </w:r>
      </w:hyperlink>
      <w:r w:rsidR="0065746F" w:rsidRPr="003666DB">
        <w:t>,</w:t>
      </w:r>
      <w:hyperlink r:id="rId131" w:history="1">
        <w:r w:rsidR="00D95EBC" w:rsidRPr="00D95EBC">
          <w:t xml:space="preserve"> </w:t>
        </w:r>
        <w:hyperlink r:id="rId132" w:history="1">
          <w:r w:rsidR="00D95EBC">
            <w:rPr>
              <w:rStyle w:val="Hyperlink"/>
            </w:rPr>
            <w:t>PR606584</w:t>
          </w:r>
        </w:hyperlink>
      </w:hyperlink>
      <w:r w:rsidR="008879A6">
        <w:t xml:space="preserve">, </w:t>
      </w:r>
      <w:hyperlink r:id="rId133" w:history="1">
        <w:r w:rsidR="008879A6">
          <w:rPr>
            <w:rStyle w:val="Hyperlink"/>
          </w:rPr>
          <w:t>PR704194</w:t>
        </w:r>
      </w:hyperlink>
      <w:r w:rsidR="008879A6">
        <w:t xml:space="preserve">, </w:t>
      </w:r>
      <w:hyperlink r:id="rId134" w:history="1">
        <w:r w:rsidR="008879A6">
          <w:rPr>
            <w:rStyle w:val="Hyperlink"/>
          </w:rPr>
          <w:t>PR</w:t>
        </w:r>
        <w:r w:rsidR="008879A6">
          <w:rPr>
            <w:rStyle w:val="Hyperlink"/>
            <w:noProof/>
          </w:rPr>
          <w:t>707753</w:t>
        </w:r>
      </w:hyperlink>
      <w:r w:rsidR="008879A6">
        <w:t xml:space="preserve"> </w:t>
      </w:r>
      <w:r w:rsidR="00597127">
        <w:t>ppc</w:t>
      </w:r>
      <w:r w:rsidR="003666DB">
        <w:t> </w:t>
      </w:r>
      <w:r w:rsidR="00CE1545">
        <w:t>01Jul1</w:t>
      </w:r>
      <w:r w:rsidR="008879A6">
        <w:t>9</w:t>
      </w:r>
      <w:r w:rsidR="00743A3F">
        <w:t>]</w:t>
      </w:r>
    </w:p>
    <w:p w:rsidR="00382273" w:rsidRDefault="00382273" w:rsidP="00382273">
      <w:pPr>
        <w:pStyle w:val="Block1"/>
      </w:pPr>
      <w:r>
        <w:t>An employee w</w:t>
      </w:r>
      <w:r w:rsidR="00743A3F">
        <w:t xml:space="preserve">ill be reimbursed up to </w:t>
      </w:r>
      <w:r w:rsidR="00EF5C42" w:rsidRPr="00D27DDE">
        <w:t>$</w:t>
      </w:r>
      <w:r w:rsidR="00EF5C42">
        <w:t>2552</w:t>
      </w:r>
      <w:r w:rsidR="00BC4AE9">
        <w:t xml:space="preserve"> </w:t>
      </w:r>
      <w:r>
        <w:t xml:space="preserve">for the loss of personal effects normally required while offshore, which are lost due to fire, explosion, collision, foundering or collapse of a fixed platform, vessel </w:t>
      </w:r>
      <w:r w:rsidR="00F834A8">
        <w:t xml:space="preserve">or work barge. Provided that no </w:t>
      </w:r>
      <w:r>
        <w:t>payment will be made where the employee’s loss is made good by any insurance policy or other claim on the employer or any third party.</w:t>
      </w:r>
    </w:p>
    <w:p w:rsidR="00382273" w:rsidRDefault="00382273" w:rsidP="00382273">
      <w:pPr>
        <w:pStyle w:val="Level2Bold"/>
      </w:pPr>
      <w:r w:rsidRPr="00F96D7A">
        <w:t>Living away from home allowance</w:t>
      </w:r>
    </w:p>
    <w:p w:rsidR="00782362" w:rsidRPr="00782362" w:rsidRDefault="00782362" w:rsidP="00782362">
      <w:pPr>
        <w:pStyle w:val="History"/>
      </w:pPr>
      <w:r>
        <w:t xml:space="preserve">[14.6 varied by </w:t>
      </w:r>
      <w:hyperlink r:id="rId135" w:history="1">
        <w:r w:rsidRPr="00782362">
          <w:rPr>
            <w:rStyle w:val="Hyperlink"/>
          </w:rPr>
          <w:t>PR998129</w:t>
        </w:r>
      </w:hyperlink>
      <w:r w:rsidR="00BC4AE9">
        <w:t xml:space="preserve">, </w:t>
      </w:r>
      <w:hyperlink r:id="rId136" w:history="1">
        <w:r w:rsidR="00BC4AE9">
          <w:rPr>
            <w:rStyle w:val="Hyperlink"/>
          </w:rPr>
          <w:t>PR523090</w:t>
        </w:r>
      </w:hyperlink>
      <w:r w:rsidR="008302E2">
        <w:t xml:space="preserve">, </w:t>
      </w:r>
      <w:hyperlink r:id="rId137" w:history="1">
        <w:r w:rsidR="008302E2">
          <w:rPr>
            <w:rStyle w:val="Hyperlink"/>
          </w:rPr>
          <w:t>PR536893</w:t>
        </w:r>
      </w:hyperlink>
      <w:r w:rsidR="003B1CA7">
        <w:t>,</w:t>
      </w:r>
      <w:hyperlink r:id="rId138" w:history="1">
        <w:r w:rsidR="00E74DB9" w:rsidRPr="00E74DB9">
          <w:t xml:space="preserve"> </w:t>
        </w:r>
        <w:hyperlink r:id="rId139" w:tgtFrame="_parent" w:history="1">
          <w:r w:rsidR="00E74DB9">
            <w:rPr>
              <w:rStyle w:val="Hyperlink"/>
            </w:rPr>
            <w:t>PR551816</w:t>
          </w:r>
        </w:hyperlink>
      </w:hyperlink>
      <w:r w:rsidR="002651C5">
        <w:t xml:space="preserve">, </w:t>
      </w:r>
      <w:hyperlink r:id="rId140" w:history="1">
        <w:r w:rsidR="002651C5" w:rsidRPr="00305606">
          <w:rPr>
            <w:rStyle w:val="Hyperlink"/>
          </w:rPr>
          <w:t>PR566917</w:t>
        </w:r>
      </w:hyperlink>
      <w:r w:rsidR="00945E06" w:rsidRPr="003666DB">
        <w:t xml:space="preserve">, </w:t>
      </w:r>
      <w:hyperlink r:id="rId141" w:history="1">
        <w:hyperlink r:id="rId142" w:history="1">
          <w:r w:rsidR="00D95EBC">
            <w:rPr>
              <w:rStyle w:val="Hyperlink"/>
            </w:rPr>
            <w:t>PR606584</w:t>
          </w:r>
        </w:hyperlink>
      </w:hyperlink>
      <w:r w:rsidR="00C0687B">
        <w:t xml:space="preserve">, </w:t>
      </w:r>
      <w:hyperlink r:id="rId143" w:history="1">
        <w:r w:rsidR="00C0687B">
          <w:rPr>
            <w:rStyle w:val="Hyperlink"/>
          </w:rPr>
          <w:t>PR704194</w:t>
        </w:r>
      </w:hyperlink>
      <w:r w:rsidR="00C0687B">
        <w:t xml:space="preserve">, </w:t>
      </w:r>
      <w:hyperlink r:id="rId144" w:history="1">
        <w:r w:rsidR="00C0687B">
          <w:rPr>
            <w:rStyle w:val="Hyperlink"/>
          </w:rPr>
          <w:t>PR</w:t>
        </w:r>
        <w:r w:rsidR="00C0687B">
          <w:rPr>
            <w:rStyle w:val="Hyperlink"/>
            <w:noProof/>
          </w:rPr>
          <w:t>707753</w:t>
        </w:r>
      </w:hyperlink>
      <w:r w:rsidR="00677076">
        <w:t> </w:t>
      </w:r>
      <w:r w:rsidR="00945E06">
        <w:t>ppc</w:t>
      </w:r>
      <w:r w:rsidR="00C0687B">
        <w:t> </w:t>
      </w:r>
      <w:r w:rsidR="00945E06">
        <w:t>01Jul1</w:t>
      </w:r>
      <w:r w:rsidR="00C0687B">
        <w:t>9</w:t>
      </w:r>
      <w:r>
        <w:t>]</w:t>
      </w:r>
    </w:p>
    <w:p w:rsidR="00382273" w:rsidRDefault="00382273" w:rsidP="00382273">
      <w:pPr>
        <w:pStyle w:val="Block1"/>
      </w:pPr>
      <w:r>
        <w:t>An allo</w:t>
      </w:r>
      <w:r w:rsidR="00782362">
        <w:t xml:space="preserve">wance of </w:t>
      </w:r>
      <w:r w:rsidR="00BC4AE9">
        <w:t>$</w:t>
      </w:r>
      <w:r w:rsidR="00C0687B" w:rsidRPr="00C0687B">
        <w:rPr>
          <w:lang w:val="en-GB"/>
        </w:rPr>
        <w:t>54.37</w:t>
      </w:r>
      <w:r w:rsidR="00C0687B">
        <w:rPr>
          <w:lang w:val="en-GB"/>
        </w:rPr>
        <w:t xml:space="preserve"> </w:t>
      </w:r>
      <w:r>
        <w:t>per day will be paid to each employee for each day or part thereof of their duty period offshore or in circumstances where employees would normally be working offshore and are temporarily accommodated onshore away from their home. With the exception of annual leave the allowance will not be payable during periods of leave or authorised absences nor during periods in which the employee is specifically engaged on shore</w:t>
      </w:r>
      <w:r>
        <w:noBreakHyphen/>
        <w:t>based duties including equipment mobilisation or demobilisation where the employee is able to live at home.</w:t>
      </w:r>
    </w:p>
    <w:p w:rsidR="00382273" w:rsidRPr="009952EC" w:rsidRDefault="00382273" w:rsidP="00382273">
      <w:pPr>
        <w:pStyle w:val="Level2Bold"/>
      </w:pPr>
      <w:bookmarkStart w:id="95" w:name="_Ref246403019"/>
      <w:r w:rsidRPr="009952EC">
        <w:t>Transportation and accommodation allowances</w:t>
      </w:r>
      <w:bookmarkEnd w:id="95"/>
    </w:p>
    <w:p w:rsidR="00382273" w:rsidRDefault="00382273" w:rsidP="00382273">
      <w:pPr>
        <w:pStyle w:val="Level3"/>
      </w:pPr>
      <w:r>
        <w:t>At the beginning and end of each on-duty period, the employer must provide transport between the designated assembly point and the designated point of embarkation. Employees are required to present themselves at the designated point of embarkation by use of the transport provided by the employer or otherwise at their own expense. If the transport provided is in the form of a hired vehicle the employee will be responsible for the care of the vehicle and if an accident occurs while the employee is in charge of the vehicle and is proven to be under the influence of illegal drugs or alcohol, the employer will have the right to recover from the employee any cost incurred by the employer resulting from such accident.</w:t>
      </w:r>
    </w:p>
    <w:p w:rsidR="00382273" w:rsidRDefault="00382273" w:rsidP="00382273">
      <w:pPr>
        <w:pStyle w:val="Level3"/>
      </w:pPr>
      <w:r>
        <w:t xml:space="preserve">During the period of duty, employees who cannot reasonably return to their usual residence will be reimbursed the cost of reasonable accommodation and meals. Where such accommodation and meals are provided by the employer the provisions of clause </w:t>
      </w:r>
      <w:r w:rsidR="00E97BE5">
        <w:fldChar w:fldCharType="begin"/>
      </w:r>
      <w:r>
        <w:instrText xml:space="preserve"> REF _Ref246403019 \w \h </w:instrText>
      </w:r>
      <w:r w:rsidR="00E97BE5">
        <w:fldChar w:fldCharType="separate"/>
      </w:r>
      <w:r w:rsidR="00654513">
        <w:t>14.7</w:t>
      </w:r>
      <w:r w:rsidR="00E97BE5">
        <w:fldChar w:fldCharType="end"/>
      </w:r>
      <w:r>
        <w:t xml:space="preserve"> do not apply.</w:t>
      </w:r>
    </w:p>
    <w:p w:rsidR="00382273" w:rsidRDefault="00382273" w:rsidP="00382273">
      <w:pPr>
        <w:pStyle w:val="Level3"/>
      </w:pPr>
      <w:r>
        <w:t>The employer will notify the employees of the designated assembly point and designated point of embarkation for each job.</w:t>
      </w:r>
    </w:p>
    <w:p w:rsidR="00382273" w:rsidRPr="009952EC" w:rsidRDefault="00382273" w:rsidP="00382273">
      <w:pPr>
        <w:pStyle w:val="Level2Bold"/>
      </w:pPr>
      <w:bookmarkStart w:id="96" w:name="_Ref246403059"/>
      <w:r>
        <w:t>Clothing a</w:t>
      </w:r>
      <w:r w:rsidRPr="009952EC">
        <w:t>nd equipment allowances</w:t>
      </w:r>
      <w:bookmarkEnd w:id="96"/>
    </w:p>
    <w:p w:rsidR="00382273" w:rsidRDefault="00382273" w:rsidP="00382273">
      <w:pPr>
        <w:pStyle w:val="Level3"/>
      </w:pPr>
      <w:r>
        <w:t xml:space="preserve">Employees will be reimbursed for the purchase of clothing and equipment required for the performance of duties. The provisions of clause </w:t>
      </w:r>
      <w:r w:rsidR="00E97BE5">
        <w:fldChar w:fldCharType="begin"/>
      </w:r>
      <w:r>
        <w:instrText xml:space="preserve"> REF _Ref246403059 \w \h </w:instrText>
      </w:r>
      <w:r w:rsidR="00E97BE5">
        <w:fldChar w:fldCharType="separate"/>
      </w:r>
      <w:r w:rsidR="00654513">
        <w:t>14.8</w:t>
      </w:r>
      <w:r w:rsidR="00E97BE5">
        <w:fldChar w:fldCharType="end"/>
      </w:r>
      <w:r>
        <w:t xml:space="preserve"> do not apply if the employer provides such clothing and equipment.</w:t>
      </w:r>
    </w:p>
    <w:p w:rsidR="00382273" w:rsidRPr="00517E2C" w:rsidRDefault="00382273" w:rsidP="00382273">
      <w:pPr>
        <w:pStyle w:val="Level3"/>
      </w:pPr>
      <w:r w:rsidRPr="00517E2C">
        <w:t xml:space="preserve">Where a </w:t>
      </w:r>
      <w:r>
        <w:t>full-time</w:t>
      </w:r>
      <w:r w:rsidRPr="00517E2C">
        <w:t xml:space="preserve"> employee is required to supply and maintain </w:t>
      </w:r>
      <w:r>
        <w:t>their</w:t>
      </w:r>
      <w:r w:rsidRPr="00517E2C">
        <w:t xml:space="preserve"> own wetsuit and </w:t>
      </w:r>
      <w:r>
        <w:t xml:space="preserve">approved </w:t>
      </w:r>
      <w:r w:rsidRPr="00517E2C">
        <w:t>safety footwear</w:t>
      </w:r>
      <w:r>
        <w:t>,</w:t>
      </w:r>
      <w:r w:rsidRPr="00517E2C">
        <w:t xml:space="preserve"> </w:t>
      </w:r>
      <w:r>
        <w:t>they</w:t>
      </w:r>
      <w:r w:rsidRPr="00517E2C">
        <w:t xml:space="preserve"> will be paid an allow</w:t>
      </w:r>
      <w:r>
        <w:t>an</w:t>
      </w:r>
      <w:r w:rsidRPr="00517E2C">
        <w:t xml:space="preserve">ce of </w:t>
      </w:r>
      <w:r>
        <w:t>$108.61</w:t>
      </w:r>
      <w:r w:rsidRPr="00517E2C">
        <w:t xml:space="preserve"> per calendar month.</w:t>
      </w:r>
    </w:p>
    <w:p w:rsidR="00382273" w:rsidRDefault="00382273" w:rsidP="00382273">
      <w:pPr>
        <w:pStyle w:val="Level3"/>
      </w:pPr>
      <w:r>
        <w:t>In the case of a casual employee, the allowance will be $8.75 per day.</w:t>
      </w:r>
    </w:p>
    <w:p w:rsidR="00382273" w:rsidRDefault="00382273" w:rsidP="00382273">
      <w:pPr>
        <w:pStyle w:val="Level2Bold"/>
      </w:pPr>
      <w:r>
        <w:t>Medical examination allowance</w:t>
      </w:r>
    </w:p>
    <w:p w:rsidR="00382273" w:rsidRDefault="00382273" w:rsidP="00382273">
      <w:pPr>
        <w:pStyle w:val="Level3"/>
      </w:pPr>
      <w:r>
        <w:t>Where the employer requests that a prospective employee undertake a pre</w:t>
      </w:r>
      <w:r>
        <w:noBreakHyphen/>
        <w:t>employment medical examination, the employee will be reimbursed for the costs of attending such examination.</w:t>
      </w:r>
    </w:p>
    <w:p w:rsidR="00382273" w:rsidRDefault="00382273" w:rsidP="00382273">
      <w:pPr>
        <w:pStyle w:val="Level3"/>
      </w:pPr>
      <w:r>
        <w:t>Where Commonwealth, State or Territory legislation requires that employees bound by this award must submit to medical examination, then upon employees complying with such Act or Regulation, the employer will reimburse the employee for all costs associated with such examination.</w:t>
      </w:r>
    </w:p>
    <w:p w:rsidR="00743A3F" w:rsidRPr="00743A3F" w:rsidRDefault="00382273" w:rsidP="00743A3F">
      <w:pPr>
        <w:pStyle w:val="Level2Bold"/>
      </w:pPr>
      <w:r w:rsidRPr="00517E2C">
        <w:t xml:space="preserve">Insurance </w:t>
      </w:r>
      <w:r>
        <w:t xml:space="preserve">policy </w:t>
      </w:r>
      <w:r w:rsidRPr="00517E2C">
        <w:t>reimbursement</w:t>
      </w:r>
    </w:p>
    <w:p w:rsidR="00BC4AE9" w:rsidRPr="00D076BB" w:rsidRDefault="00BC4AE9" w:rsidP="00BC4AE9">
      <w:pPr>
        <w:pStyle w:val="History"/>
        <w:rPr>
          <w:sz w:val="24"/>
        </w:rPr>
      </w:pPr>
      <w:r>
        <w:t xml:space="preserve">[14.10 varied by </w:t>
      </w:r>
      <w:hyperlink r:id="rId145" w:history="1">
        <w:r>
          <w:rPr>
            <w:rStyle w:val="Hyperlink"/>
          </w:rPr>
          <w:t>PR523090</w:t>
        </w:r>
      </w:hyperlink>
      <w:r w:rsidR="008302E2">
        <w:t xml:space="preserve">, </w:t>
      </w:r>
      <w:hyperlink r:id="rId146" w:history="1">
        <w:r w:rsidR="008302E2">
          <w:rPr>
            <w:rStyle w:val="Hyperlink"/>
          </w:rPr>
          <w:t>PR536893</w:t>
        </w:r>
      </w:hyperlink>
      <w:r w:rsidR="00810537">
        <w:t>,</w:t>
      </w:r>
      <w:hyperlink r:id="rId147" w:history="1">
        <w:r w:rsidR="00E74DB9" w:rsidRPr="00E74DB9">
          <w:t xml:space="preserve"> </w:t>
        </w:r>
        <w:hyperlink r:id="rId148" w:tgtFrame="_parent" w:history="1">
          <w:r w:rsidR="00E74DB9">
            <w:rPr>
              <w:rStyle w:val="Hyperlink"/>
            </w:rPr>
            <w:t>PR551816</w:t>
          </w:r>
        </w:hyperlink>
      </w:hyperlink>
      <w:r w:rsidR="002651C5">
        <w:t>,</w:t>
      </w:r>
      <w:r>
        <w:t xml:space="preserve"> </w:t>
      </w:r>
      <w:hyperlink r:id="rId149" w:history="1">
        <w:r w:rsidR="002651C5" w:rsidRPr="00305606">
          <w:rPr>
            <w:rStyle w:val="Hyperlink"/>
          </w:rPr>
          <w:t>PR566917</w:t>
        </w:r>
      </w:hyperlink>
      <w:r w:rsidR="00D076BB" w:rsidRPr="00FA3496">
        <w:rPr>
          <w:rStyle w:val="Hyperlink"/>
          <w:color w:val="auto"/>
          <w:u w:val="none"/>
        </w:rPr>
        <w:t>,</w:t>
      </w:r>
      <w:r w:rsidR="00D076BB" w:rsidRPr="00C6004D">
        <w:t xml:space="preserve"> </w:t>
      </w:r>
      <w:hyperlink r:id="rId150" w:history="1">
        <w:r w:rsidR="00C6004D">
          <w:rPr>
            <w:rStyle w:val="Hyperlink"/>
            <w:shd w:val="clear" w:color="auto" w:fill="FFFFFF" w:themeFill="background1"/>
          </w:rPr>
          <w:t>PR592361</w:t>
        </w:r>
      </w:hyperlink>
      <w:r w:rsidR="00945E06" w:rsidRPr="00525521">
        <w:t>,</w:t>
      </w:r>
      <w:hyperlink r:id="rId151" w:history="1">
        <w:r w:rsidR="00D95EBC" w:rsidRPr="00D95EBC">
          <w:t xml:space="preserve"> </w:t>
        </w:r>
        <w:hyperlink r:id="rId152" w:history="1">
          <w:r w:rsidR="00D95EBC">
            <w:rPr>
              <w:rStyle w:val="Hyperlink"/>
            </w:rPr>
            <w:t>PR606584</w:t>
          </w:r>
        </w:hyperlink>
      </w:hyperlink>
      <w:r w:rsidR="007849A7">
        <w:rPr>
          <w:rStyle w:val="Hyperlink"/>
          <w:color w:val="auto"/>
          <w:u w:val="none"/>
        </w:rPr>
        <w:t xml:space="preserve">, </w:t>
      </w:r>
      <w:hyperlink r:id="rId153" w:history="1">
        <w:r w:rsidR="007849A7">
          <w:rPr>
            <w:rStyle w:val="Hyperlink"/>
          </w:rPr>
          <w:t>PR704194</w:t>
        </w:r>
      </w:hyperlink>
      <w:r w:rsidR="007849A7">
        <w:t xml:space="preserve">, </w:t>
      </w:r>
      <w:hyperlink r:id="rId154" w:history="1">
        <w:r w:rsidR="007849A7">
          <w:rPr>
            <w:rStyle w:val="Hyperlink"/>
          </w:rPr>
          <w:t>PR</w:t>
        </w:r>
        <w:r w:rsidR="007849A7">
          <w:rPr>
            <w:rStyle w:val="Hyperlink"/>
            <w:noProof/>
          </w:rPr>
          <w:t>707753</w:t>
        </w:r>
      </w:hyperlink>
      <w:r w:rsidR="00677076">
        <w:rPr>
          <w:rStyle w:val="Hyperlink"/>
          <w:color w:val="auto"/>
          <w:u w:val="none"/>
        </w:rPr>
        <w:t> </w:t>
      </w:r>
      <w:r w:rsidR="00D076BB">
        <w:t>p</w:t>
      </w:r>
      <w:r w:rsidR="007849A7">
        <w:t>pc 01Jul19</w:t>
      </w:r>
      <w:r w:rsidR="00FA3496">
        <w:t>]</w:t>
      </w:r>
    </w:p>
    <w:p w:rsidR="00382273" w:rsidRDefault="00382273" w:rsidP="00382273">
      <w:pPr>
        <w:pStyle w:val="Block1"/>
      </w:pPr>
      <w:r>
        <w:t xml:space="preserve">Where the employee elects to obtain insurance cover against death from any cause with a sum insured of </w:t>
      </w:r>
      <w:r w:rsidR="009A0324">
        <w:rPr>
          <w:szCs w:val="20"/>
        </w:rPr>
        <w:t>$</w:t>
      </w:r>
      <w:r w:rsidR="008A5A0D">
        <w:t xml:space="preserve">129,489 </w:t>
      </w:r>
      <w:r>
        <w:t>to apply during the period of the employee’s employment, then upon presentation of verifiable evidence of the purchase of such insurance policy, the employer will reimburse the employee for the cost of the policy. The provisions of this clause do not apply if the employer provides such insurance coverage directly.</w:t>
      </w:r>
    </w:p>
    <w:p w:rsidR="00382273" w:rsidRDefault="00382273" w:rsidP="00382273">
      <w:pPr>
        <w:pStyle w:val="Level1"/>
      </w:pPr>
      <w:bookmarkStart w:id="97" w:name="_Ref398545147"/>
      <w:bookmarkStart w:id="98" w:name="_Ref398545151"/>
      <w:bookmarkStart w:id="99" w:name="_Toc31982821"/>
      <w:r>
        <w:t>Allowances—inshore divers</w:t>
      </w:r>
      <w:bookmarkEnd w:id="97"/>
      <w:bookmarkEnd w:id="98"/>
      <w:bookmarkEnd w:id="99"/>
    </w:p>
    <w:p w:rsidR="00782362" w:rsidRPr="00782362" w:rsidRDefault="00782362" w:rsidP="00782362">
      <w:pPr>
        <w:pStyle w:val="History"/>
      </w:pPr>
      <w:r>
        <w:t xml:space="preserve">[Varied by </w:t>
      </w:r>
      <w:hyperlink r:id="rId155" w:history="1">
        <w:r w:rsidRPr="00782362">
          <w:rPr>
            <w:rStyle w:val="Hyperlink"/>
          </w:rPr>
          <w:t>PR998129</w:t>
        </w:r>
      </w:hyperlink>
      <w:r w:rsidR="00FA78D2">
        <w:t xml:space="preserve">, </w:t>
      </w:r>
      <w:hyperlink r:id="rId156" w:history="1">
        <w:r w:rsidR="00FA78D2">
          <w:rPr>
            <w:rStyle w:val="Hyperlink"/>
          </w:rPr>
          <w:t>PR509260</w:t>
        </w:r>
      </w:hyperlink>
      <w:r w:rsidR="00BC4AE9">
        <w:t xml:space="preserve">, </w:t>
      </w:r>
      <w:hyperlink r:id="rId157" w:history="1">
        <w:r w:rsidR="00BC4AE9">
          <w:rPr>
            <w:rStyle w:val="Hyperlink"/>
          </w:rPr>
          <w:t>PR523090</w:t>
        </w:r>
      </w:hyperlink>
      <w:r w:rsidR="008302E2">
        <w:t xml:space="preserve">, </w:t>
      </w:r>
      <w:hyperlink r:id="rId158" w:history="1">
        <w:r w:rsidR="008302E2">
          <w:rPr>
            <w:rStyle w:val="Hyperlink"/>
          </w:rPr>
          <w:t>PR536893</w:t>
        </w:r>
      </w:hyperlink>
      <w:r w:rsidR="003C6ABA">
        <w:t xml:space="preserve">, </w:t>
      </w:r>
      <w:hyperlink r:id="rId159" w:history="1">
        <w:hyperlink r:id="rId160" w:tgtFrame="_parent" w:history="1">
          <w:r w:rsidR="00E74DB9">
            <w:rPr>
              <w:rStyle w:val="Hyperlink"/>
            </w:rPr>
            <w:t>PR551816</w:t>
          </w:r>
        </w:hyperlink>
      </w:hyperlink>
      <w:r w:rsidR="000C103E">
        <w:t xml:space="preserve">, </w:t>
      </w:r>
      <w:hyperlink r:id="rId161" w:history="1">
        <w:r w:rsidR="000C103E" w:rsidRPr="00305606">
          <w:rPr>
            <w:rStyle w:val="Hyperlink"/>
          </w:rPr>
          <w:t>PR566917</w:t>
        </w:r>
      </w:hyperlink>
      <w:r w:rsidR="00D076BB" w:rsidRPr="00FA3496">
        <w:rPr>
          <w:rStyle w:val="Hyperlink"/>
          <w:color w:val="auto"/>
          <w:u w:val="none"/>
        </w:rPr>
        <w:t>,</w:t>
      </w:r>
      <w:r w:rsidR="00D076BB" w:rsidRPr="00D076BB">
        <w:rPr>
          <w:rStyle w:val="Hyperlink"/>
          <w:u w:val="none"/>
        </w:rPr>
        <w:t xml:space="preserve"> </w:t>
      </w:r>
      <w:hyperlink r:id="rId162" w:history="1">
        <w:r w:rsidR="00D076BB">
          <w:rPr>
            <w:rStyle w:val="Hyperlink"/>
          </w:rPr>
          <w:t>PR579613</w:t>
        </w:r>
      </w:hyperlink>
      <w:r w:rsidR="00647CD7">
        <w:t xml:space="preserve">, </w:t>
      </w:r>
      <w:hyperlink r:id="rId163" w:history="1">
        <w:r w:rsidR="00647CD7">
          <w:rPr>
            <w:rStyle w:val="Hyperlink"/>
            <w:shd w:val="clear" w:color="auto" w:fill="FFFFFF" w:themeFill="background1"/>
          </w:rPr>
          <w:t>PR592361</w:t>
        </w:r>
      </w:hyperlink>
      <w:r w:rsidR="00A8187A" w:rsidRPr="00525521">
        <w:t xml:space="preserve">, </w:t>
      </w:r>
      <w:hyperlink r:id="rId164" w:history="1">
        <w:hyperlink r:id="rId165" w:history="1">
          <w:r w:rsidR="00D95EBC">
            <w:rPr>
              <w:rStyle w:val="Hyperlink"/>
            </w:rPr>
            <w:t>PR606584</w:t>
          </w:r>
        </w:hyperlink>
      </w:hyperlink>
      <w:r w:rsidR="00A83ED6">
        <w:t>,</w:t>
      </w:r>
      <w:r w:rsidR="00A83ED6" w:rsidRPr="00A83ED6">
        <w:t xml:space="preserve"> </w:t>
      </w:r>
      <w:hyperlink r:id="rId166" w:history="1">
        <w:r w:rsidR="00A83ED6">
          <w:rPr>
            <w:rStyle w:val="Hyperlink"/>
          </w:rPr>
          <w:t>PR704194</w:t>
        </w:r>
      </w:hyperlink>
      <w:r w:rsidR="00A83ED6">
        <w:t xml:space="preserve">, </w:t>
      </w:r>
      <w:hyperlink r:id="rId167" w:history="1">
        <w:r w:rsidR="00A83ED6">
          <w:rPr>
            <w:rStyle w:val="Hyperlink"/>
          </w:rPr>
          <w:t>PR</w:t>
        </w:r>
        <w:r w:rsidR="00A83ED6">
          <w:rPr>
            <w:rStyle w:val="Hyperlink"/>
            <w:noProof/>
          </w:rPr>
          <w:t>707753</w:t>
        </w:r>
      </w:hyperlink>
      <w:r w:rsidR="00A83ED6">
        <w:t>]</w:t>
      </w:r>
    </w:p>
    <w:p w:rsidR="00382273" w:rsidRPr="008F23B1" w:rsidRDefault="00382273" w:rsidP="00382273">
      <w:pPr>
        <w:pStyle w:val="Level2Bold"/>
      </w:pPr>
      <w:r w:rsidRPr="008F23B1">
        <w:t>Diving allowance</w:t>
      </w:r>
    </w:p>
    <w:p w:rsidR="00382273" w:rsidRDefault="00382273" w:rsidP="00382273">
      <w:pPr>
        <w:pStyle w:val="Level3"/>
      </w:pPr>
      <w:r>
        <w:t xml:space="preserve">A Diver will be paid a diving allowance of 0.43% of the </w:t>
      </w:r>
      <w:hyperlink w:anchor="standard_rate" w:history="1">
        <w:r w:rsidRPr="000E1BB3">
          <w:rPr>
            <w:rStyle w:val="Hyperlink"/>
          </w:rPr>
          <w:t>standard rate</w:t>
        </w:r>
      </w:hyperlink>
      <w:r>
        <w:t xml:space="preserve"> per metre or 0.13% of the </w:t>
      </w:r>
      <w:hyperlink w:anchor="standard_rate" w:history="1">
        <w:r w:rsidRPr="000E1BB3">
          <w:rPr>
            <w:rStyle w:val="Hyperlink"/>
          </w:rPr>
          <w:t>standard rate</w:t>
        </w:r>
      </w:hyperlink>
      <w:r>
        <w:t xml:space="preserve"> per foot of water or equivalent pressure. Such allowance will be payable once in respect of the greatest depth or equivalent pressure incurred each day.</w:t>
      </w:r>
    </w:p>
    <w:p w:rsidR="00382273" w:rsidRDefault="00382273" w:rsidP="00382273">
      <w:pPr>
        <w:pStyle w:val="Level3"/>
      </w:pPr>
      <w:r>
        <w:t>Provided that the diving allowance specified herein will only apply to dives made in excess of 50 feet or 15 metres of water or equivalent pressure or when decompression is necessary whichever will occur first and will be calculated from the surface to the maximum depth or equivalent pressure attained during the dive.</w:t>
      </w:r>
    </w:p>
    <w:p w:rsidR="00382273" w:rsidRDefault="00382273" w:rsidP="00382273">
      <w:pPr>
        <w:pStyle w:val="Level3"/>
      </w:pPr>
      <w:r>
        <w:t>The diving allowance referred to above will not be paid to persons performing practice or training dives. Underwater services will not be performed for the employer during practice or training dives.</w:t>
      </w:r>
    </w:p>
    <w:p w:rsidR="00382273" w:rsidRDefault="00382273" w:rsidP="00382273">
      <w:pPr>
        <w:pStyle w:val="Level3"/>
      </w:pPr>
      <w:r>
        <w:t>Diving Supervisors will receive 20% of the average diving allowance paid to Divers under their control. Average diving allowance will be calculated daily by dividing the total diving allowance earned by divers whilst under the control of a Diving Supervisor by the number of divers who earned a diving allowance on that day.</w:t>
      </w:r>
    </w:p>
    <w:p w:rsidR="00382273" w:rsidRPr="008F23B1" w:rsidRDefault="00382273" w:rsidP="00382273">
      <w:pPr>
        <w:pStyle w:val="Level2Bold"/>
      </w:pPr>
      <w:r w:rsidRPr="008F23B1">
        <w:t>Non-destructive testing allowance</w:t>
      </w:r>
    </w:p>
    <w:p w:rsidR="00382273" w:rsidRDefault="00382273" w:rsidP="00382273">
      <w:pPr>
        <w:pStyle w:val="Block1"/>
      </w:pPr>
      <w:r>
        <w:t xml:space="preserve">Employees engaged in non-destructive testing of structures by the methods of magnetic particle testing, ultrasonic testing and radiography will, in addition to the minimum wage applicable to their classification, be paid an allowance for each day or part thereof on which they are engaged in such duties. The allowance will be 6.51% of the </w:t>
      </w:r>
      <w:hyperlink w:anchor="standard_rate" w:history="1">
        <w:r w:rsidRPr="000E1BB3">
          <w:rPr>
            <w:rStyle w:val="Hyperlink"/>
          </w:rPr>
          <w:t>standard rate</w:t>
        </w:r>
      </w:hyperlink>
      <w:r>
        <w:t xml:space="preserve"> per day.</w:t>
      </w:r>
    </w:p>
    <w:p w:rsidR="00382273" w:rsidRDefault="00382273" w:rsidP="00382273">
      <w:pPr>
        <w:pStyle w:val="Level2Bold"/>
      </w:pPr>
      <w:r>
        <w:t>Hyperbaric welding allowance</w:t>
      </w:r>
    </w:p>
    <w:p w:rsidR="00382273" w:rsidRDefault="00382273" w:rsidP="00382273">
      <w:pPr>
        <w:pStyle w:val="Level3"/>
      </w:pPr>
      <w:bookmarkStart w:id="100" w:name="_Ref233172455"/>
      <w:r>
        <w:t xml:space="preserve">The Hyperbaric Welder rate as specified in clause </w:t>
      </w:r>
      <w:r w:rsidR="00E97BE5">
        <w:fldChar w:fldCharType="begin"/>
      </w:r>
      <w:r>
        <w:instrText xml:space="preserve"> REF _Ref241393485 \w \h </w:instrText>
      </w:r>
      <w:r w:rsidR="00E97BE5">
        <w:fldChar w:fldCharType="separate"/>
      </w:r>
      <w:r w:rsidR="00654513">
        <w:t>15.3(b)</w:t>
      </w:r>
      <w:r w:rsidR="00E97BE5">
        <w:fldChar w:fldCharType="end"/>
      </w:r>
      <w:r>
        <w:t xml:space="preserve"> will apply from the date an employee is required to carry out such duties. The payment will cease when the employee is no longer required by the employer to carry out those duties.</w:t>
      </w:r>
    </w:p>
    <w:p w:rsidR="00382273" w:rsidRDefault="00382273" w:rsidP="00382273">
      <w:pPr>
        <w:pStyle w:val="Level3"/>
      </w:pPr>
      <w:bookmarkStart w:id="101" w:name="_Ref241393485"/>
      <w:r>
        <w:t xml:space="preserve">A Hyperbaric Welder will be entitled to a payment of 0.49% of the </w:t>
      </w:r>
      <w:hyperlink w:anchor="standard_rate" w:history="1">
        <w:r w:rsidRPr="000E1BB3">
          <w:rPr>
            <w:rStyle w:val="Hyperlink"/>
          </w:rPr>
          <w:t>standard rate</w:t>
        </w:r>
      </w:hyperlink>
      <w:r>
        <w:t xml:space="preserve"> per linear millimetre for a successfully completed weld. For the purpose of this clause, </w:t>
      </w:r>
      <w:r w:rsidRPr="00EC092A">
        <w:rPr>
          <w:b/>
        </w:rPr>
        <w:t>successfully completed</w:t>
      </w:r>
      <w:r>
        <w:t xml:space="preserve"> means a weld which has been accepted by the client without the necessity for repair.</w:t>
      </w:r>
      <w:bookmarkEnd w:id="100"/>
      <w:bookmarkEnd w:id="101"/>
    </w:p>
    <w:p w:rsidR="00382273" w:rsidRDefault="00382273" w:rsidP="00382273">
      <w:pPr>
        <w:pStyle w:val="Level3"/>
      </w:pPr>
      <w:bookmarkStart w:id="102" w:name="_Ref233172523"/>
      <w:r>
        <w:t xml:space="preserve">Provided that instead of clause </w:t>
      </w:r>
      <w:r w:rsidR="00E97BE5">
        <w:fldChar w:fldCharType="begin"/>
      </w:r>
      <w:r>
        <w:instrText xml:space="preserve"> REF _Ref241393485 \w \h </w:instrText>
      </w:r>
      <w:r w:rsidR="00E97BE5">
        <w:fldChar w:fldCharType="separate"/>
      </w:r>
      <w:r w:rsidR="00654513">
        <w:t>15.3(b)</w:t>
      </w:r>
      <w:r w:rsidR="00E97BE5">
        <w:fldChar w:fldCharType="end"/>
      </w:r>
      <w:r>
        <w:t xml:space="preserve"> a Hyperbaric Welder will be entitled to payment of 0.33% of the </w:t>
      </w:r>
      <w:hyperlink w:anchor="standard_rate" w:history="1">
        <w:r w:rsidRPr="000E1BB3">
          <w:rPr>
            <w:rStyle w:val="Hyperlink"/>
          </w:rPr>
          <w:t>standard rate</w:t>
        </w:r>
      </w:hyperlink>
      <w:r>
        <w:t xml:space="preserve"> per linear millimetre for a weld which requires repair prior to being accepted by the client.</w:t>
      </w:r>
      <w:bookmarkEnd w:id="102"/>
    </w:p>
    <w:p w:rsidR="00382273" w:rsidRDefault="00382273" w:rsidP="00382273">
      <w:pPr>
        <w:pStyle w:val="Level3"/>
      </w:pPr>
      <w:r>
        <w:t xml:space="preserve">The payments prescribed in clauses </w:t>
      </w:r>
      <w:r w:rsidR="00E97BE5">
        <w:fldChar w:fldCharType="begin"/>
      </w:r>
      <w:r>
        <w:instrText xml:space="preserve"> REF _Ref241393485 \w \h </w:instrText>
      </w:r>
      <w:r w:rsidR="00E97BE5">
        <w:fldChar w:fldCharType="separate"/>
      </w:r>
      <w:r w:rsidR="00654513">
        <w:t>15.3(b)</w:t>
      </w:r>
      <w:r w:rsidR="00E97BE5">
        <w:fldChar w:fldCharType="end"/>
      </w:r>
      <w:r>
        <w:t xml:space="preserve"> and </w:t>
      </w:r>
      <w:r w:rsidR="00E97BE5">
        <w:fldChar w:fldCharType="begin"/>
      </w:r>
      <w:r>
        <w:instrText xml:space="preserve"> REF _Ref233172523 \n \h </w:instrText>
      </w:r>
      <w:r w:rsidR="00E97BE5">
        <w:fldChar w:fldCharType="separate"/>
      </w:r>
      <w:r w:rsidR="00654513">
        <w:t>(c)</w:t>
      </w:r>
      <w:r w:rsidR="00E97BE5">
        <w:fldChar w:fldCharType="end"/>
      </w:r>
      <w:r>
        <w:t xml:space="preserve"> will apply only to members of the nominated hyperbaric welding team who have been coded for the particular hyperbaric welding task.</w:t>
      </w:r>
    </w:p>
    <w:p w:rsidR="00382273" w:rsidRPr="00011964" w:rsidRDefault="00382273" w:rsidP="00382273">
      <w:pPr>
        <w:pStyle w:val="Level2Bold"/>
      </w:pPr>
      <w:bookmarkStart w:id="103" w:name="_Ref246403544"/>
      <w:r w:rsidRPr="00011964">
        <w:t>Annual medical exam allowance</w:t>
      </w:r>
      <w:bookmarkEnd w:id="103"/>
    </w:p>
    <w:p w:rsidR="00382273" w:rsidRDefault="00382273" w:rsidP="00382273">
      <w:pPr>
        <w:pStyle w:val="Block1"/>
      </w:pPr>
      <w:r>
        <w:t xml:space="preserve">Employees who are subjected to greater than atmospheric pressure will be reimbursed the cost of an annual medical examination which will include, but not be limited to, the requirement set out in Appendix A of the Standards Association of Australia Underwater Air Breathing Operations Standard AS 2299. The provisions of clause </w:t>
      </w:r>
      <w:r w:rsidR="00E97BE5">
        <w:fldChar w:fldCharType="begin"/>
      </w:r>
      <w:r>
        <w:instrText xml:space="preserve"> REF _Ref246403544 \w \h </w:instrText>
      </w:r>
      <w:r w:rsidR="00E97BE5">
        <w:fldChar w:fldCharType="separate"/>
      </w:r>
      <w:r w:rsidR="00654513">
        <w:t>15.4</w:t>
      </w:r>
      <w:r w:rsidR="00E97BE5">
        <w:fldChar w:fldCharType="end"/>
      </w:r>
      <w:r>
        <w:t xml:space="preserve"> do not apply where the employer provides for the service.</w:t>
      </w:r>
    </w:p>
    <w:p w:rsidR="00382273" w:rsidRDefault="00382273" w:rsidP="00382273">
      <w:pPr>
        <w:pStyle w:val="Level2Bold"/>
      </w:pPr>
      <w:r w:rsidRPr="00011964">
        <w:t>Meal allowance</w:t>
      </w:r>
    </w:p>
    <w:p w:rsidR="00782362" w:rsidRPr="00782362" w:rsidRDefault="00782362" w:rsidP="00782362">
      <w:pPr>
        <w:pStyle w:val="History"/>
      </w:pPr>
      <w:r>
        <w:t xml:space="preserve">[15.5 varied by </w:t>
      </w:r>
      <w:hyperlink r:id="rId168" w:history="1">
        <w:r w:rsidRPr="00782362">
          <w:rPr>
            <w:rStyle w:val="Hyperlink"/>
          </w:rPr>
          <w:t>PR998129</w:t>
        </w:r>
      </w:hyperlink>
      <w:r w:rsidR="00FA78D2">
        <w:t xml:space="preserve">, </w:t>
      </w:r>
      <w:hyperlink r:id="rId169" w:history="1">
        <w:r w:rsidR="00FA78D2">
          <w:rPr>
            <w:rStyle w:val="Hyperlink"/>
          </w:rPr>
          <w:t>PR509260</w:t>
        </w:r>
      </w:hyperlink>
      <w:r w:rsidR="00BC4AE9">
        <w:t xml:space="preserve">, </w:t>
      </w:r>
      <w:hyperlink r:id="rId170" w:history="1">
        <w:r w:rsidR="00BC4AE9">
          <w:rPr>
            <w:rStyle w:val="Hyperlink"/>
          </w:rPr>
          <w:t>PR523090</w:t>
        </w:r>
      </w:hyperlink>
      <w:r w:rsidR="008302E2">
        <w:t xml:space="preserve">, </w:t>
      </w:r>
      <w:hyperlink r:id="rId171" w:history="1">
        <w:r w:rsidR="008302E2">
          <w:rPr>
            <w:rStyle w:val="Hyperlink"/>
          </w:rPr>
          <w:t>PR536893</w:t>
        </w:r>
      </w:hyperlink>
      <w:r w:rsidR="003C6ABA">
        <w:t>,</w:t>
      </w:r>
      <w:hyperlink r:id="rId172" w:history="1">
        <w:r w:rsidR="00E74DB9" w:rsidRPr="00E74DB9">
          <w:t xml:space="preserve"> </w:t>
        </w:r>
        <w:hyperlink r:id="rId173" w:tgtFrame="_parent" w:history="1">
          <w:r w:rsidR="00E74DB9">
            <w:rPr>
              <w:rStyle w:val="Hyperlink"/>
            </w:rPr>
            <w:t>PR551816</w:t>
          </w:r>
        </w:hyperlink>
      </w:hyperlink>
      <w:r w:rsidR="000C103E">
        <w:t xml:space="preserve">, </w:t>
      </w:r>
      <w:hyperlink r:id="rId174" w:history="1">
        <w:r w:rsidR="000C103E" w:rsidRPr="00305606">
          <w:rPr>
            <w:rStyle w:val="Hyperlink"/>
          </w:rPr>
          <w:t>PR566917</w:t>
        </w:r>
      </w:hyperlink>
      <w:r w:rsidR="00D076BB" w:rsidRPr="00FA3496">
        <w:rPr>
          <w:rStyle w:val="Hyperlink"/>
          <w:color w:val="auto"/>
          <w:u w:val="none"/>
        </w:rPr>
        <w:t>,</w:t>
      </w:r>
      <w:r w:rsidR="00C6004D" w:rsidRPr="00C6004D">
        <w:t xml:space="preserve"> </w:t>
      </w:r>
      <w:hyperlink r:id="rId175" w:history="1">
        <w:r w:rsidR="00C6004D">
          <w:rPr>
            <w:rStyle w:val="Hyperlink"/>
            <w:shd w:val="clear" w:color="auto" w:fill="FFFFFF" w:themeFill="background1"/>
          </w:rPr>
          <w:t>PR592361</w:t>
        </w:r>
      </w:hyperlink>
      <w:r w:rsidR="00A8187A" w:rsidRPr="00A8187A">
        <w:rPr>
          <w:rStyle w:val="Hyperlink"/>
          <w:color w:val="auto"/>
          <w:shd w:val="clear" w:color="auto" w:fill="FFFFFF" w:themeFill="background1"/>
        </w:rPr>
        <w:t xml:space="preserve">, </w:t>
      </w:r>
      <w:hyperlink r:id="rId176" w:history="1">
        <w:hyperlink r:id="rId177" w:history="1">
          <w:r w:rsidR="00D95EBC">
            <w:rPr>
              <w:rStyle w:val="Hyperlink"/>
            </w:rPr>
            <w:t>PR606584</w:t>
          </w:r>
        </w:hyperlink>
      </w:hyperlink>
      <w:r w:rsidR="00E034D9">
        <w:t xml:space="preserve">, </w:t>
      </w:r>
      <w:hyperlink r:id="rId178" w:history="1">
        <w:r w:rsidR="00E034D9">
          <w:rPr>
            <w:rStyle w:val="Hyperlink"/>
          </w:rPr>
          <w:t>PR704194</w:t>
        </w:r>
      </w:hyperlink>
      <w:r w:rsidR="00E034D9">
        <w:t xml:space="preserve">, </w:t>
      </w:r>
      <w:hyperlink r:id="rId179" w:history="1">
        <w:r w:rsidR="00E034D9">
          <w:rPr>
            <w:rStyle w:val="Hyperlink"/>
          </w:rPr>
          <w:t>PR</w:t>
        </w:r>
        <w:r w:rsidR="00E034D9">
          <w:rPr>
            <w:rStyle w:val="Hyperlink"/>
            <w:noProof/>
          </w:rPr>
          <w:t>707753</w:t>
        </w:r>
      </w:hyperlink>
      <w:r w:rsidR="00E034D9">
        <w:t xml:space="preserve"> </w:t>
      </w:r>
      <w:r w:rsidR="00A8187A">
        <w:t>ppc</w:t>
      </w:r>
      <w:r w:rsidR="00525521">
        <w:t> </w:t>
      </w:r>
      <w:r w:rsidR="00A8187A">
        <w:t>01Jul1</w:t>
      </w:r>
      <w:r w:rsidR="00E034D9">
        <w:t>9</w:t>
      </w:r>
      <w:r w:rsidR="003C6ABA">
        <w:t>]</w:t>
      </w:r>
    </w:p>
    <w:p w:rsidR="00382273" w:rsidRDefault="00382273" w:rsidP="00382273">
      <w:pPr>
        <w:pStyle w:val="Block1"/>
      </w:pPr>
      <w:r>
        <w:t>Employees who are required to work overtime for more than two hours on any day after the usual finishing time will be entitled to a meal all</w:t>
      </w:r>
      <w:r w:rsidR="00FA78D2">
        <w:t xml:space="preserve">owance of </w:t>
      </w:r>
      <w:r w:rsidR="00B62006">
        <w:t>$9.08</w:t>
      </w:r>
      <w:r w:rsidR="00BC4AE9">
        <w:t xml:space="preserve"> </w:t>
      </w:r>
      <w:r>
        <w:t xml:space="preserve">unless they are notified the previous day that their services are required or a hot meal is provided by the employer. Provided that where employees are notified that they will be required to work overtime the following day and such order is cancelled after they have left work on the day on which they were notified they will be </w:t>
      </w:r>
      <w:r w:rsidR="00FA78D2">
        <w:t xml:space="preserve">paid the meal allowance of </w:t>
      </w:r>
      <w:r w:rsidR="00A8187A">
        <w:t>$</w:t>
      </w:r>
      <w:r w:rsidR="00677076">
        <w:t>9.08</w:t>
      </w:r>
      <w:r>
        <w:t>.</w:t>
      </w:r>
    </w:p>
    <w:p w:rsidR="00382273" w:rsidRDefault="00382273" w:rsidP="00382273">
      <w:pPr>
        <w:pStyle w:val="Level2Bold"/>
      </w:pPr>
      <w:bookmarkStart w:id="104" w:name="_Ref239476369"/>
      <w:r w:rsidRPr="00011964">
        <w:t>Fares and travelling time allowance</w:t>
      </w:r>
      <w:bookmarkEnd w:id="104"/>
    </w:p>
    <w:p w:rsidR="00BC4AE9" w:rsidRPr="00BC4AE9" w:rsidRDefault="00BC4AE9" w:rsidP="00BC4AE9">
      <w:pPr>
        <w:pStyle w:val="History"/>
      </w:pPr>
      <w:r>
        <w:t xml:space="preserve">[15.6(a) varied by </w:t>
      </w:r>
      <w:hyperlink r:id="rId180" w:history="1">
        <w:r>
          <w:rPr>
            <w:rStyle w:val="Hyperlink"/>
          </w:rPr>
          <w:t>PR523090</w:t>
        </w:r>
      </w:hyperlink>
      <w:r w:rsidR="008302E2">
        <w:t xml:space="preserve">, </w:t>
      </w:r>
      <w:hyperlink r:id="rId181" w:history="1">
        <w:r w:rsidR="008302E2">
          <w:rPr>
            <w:rStyle w:val="Hyperlink"/>
          </w:rPr>
          <w:t>PR536893</w:t>
        </w:r>
      </w:hyperlink>
      <w:r w:rsidR="003C6ABA">
        <w:t>,</w:t>
      </w:r>
      <w:hyperlink r:id="rId182" w:history="1">
        <w:r w:rsidR="00E74DB9" w:rsidRPr="00E74DB9">
          <w:t xml:space="preserve"> </w:t>
        </w:r>
        <w:hyperlink r:id="rId183" w:tgtFrame="_parent" w:history="1">
          <w:r w:rsidR="00E74DB9">
            <w:rPr>
              <w:rStyle w:val="Hyperlink"/>
            </w:rPr>
            <w:t>PR551816</w:t>
          </w:r>
        </w:hyperlink>
      </w:hyperlink>
      <w:r w:rsidR="003C6ABA">
        <w:t xml:space="preserve"> ppc 01Jul14</w:t>
      </w:r>
      <w:r>
        <w:t>]</w:t>
      </w:r>
    </w:p>
    <w:p w:rsidR="00382273" w:rsidRDefault="00382273" w:rsidP="00382273">
      <w:pPr>
        <w:pStyle w:val="Level3"/>
      </w:pPr>
      <w:bookmarkStart w:id="105" w:name="_Ref233172627"/>
      <w:r>
        <w:t xml:space="preserve">Employees who commence and finish work within a 50 km radius of the General Post Office in the city or town in which the employer’s business address is situated will receive a fare allowance of </w:t>
      </w:r>
      <w:r w:rsidR="00BC4AE9">
        <w:t>$11.</w:t>
      </w:r>
      <w:r w:rsidR="003C6ABA">
        <w:t>63</w:t>
      </w:r>
      <w:r w:rsidR="00BC4AE9">
        <w:t xml:space="preserve"> </w:t>
      </w:r>
      <w:r>
        <w:t>per day.</w:t>
      </w:r>
      <w:bookmarkEnd w:id="105"/>
    </w:p>
    <w:p w:rsidR="00382273" w:rsidRDefault="00382273" w:rsidP="00382273">
      <w:pPr>
        <w:pStyle w:val="Level3"/>
      </w:pPr>
      <w:r>
        <w:t xml:space="preserve">Where employees commence and finish work beyond the 50 km radius referred to in clause </w:t>
      </w:r>
      <w:r w:rsidR="00E97BE5">
        <w:fldChar w:fldCharType="begin"/>
      </w:r>
      <w:r>
        <w:instrText xml:space="preserve"> REF _Ref233172627 \w \h </w:instrText>
      </w:r>
      <w:r w:rsidR="00E97BE5">
        <w:fldChar w:fldCharType="separate"/>
      </w:r>
      <w:r w:rsidR="00654513">
        <w:t>15.6(a)</w:t>
      </w:r>
      <w:r w:rsidR="00E97BE5">
        <w:fldChar w:fldCharType="end"/>
      </w:r>
      <w:r>
        <w:t xml:space="preserve"> they will be reimbursed for the actual fares incurred and all time spent travelling beyond this radius will be paid at ordinary rates.</w:t>
      </w:r>
    </w:p>
    <w:p w:rsidR="00382273" w:rsidRDefault="00382273" w:rsidP="00382273">
      <w:pPr>
        <w:pStyle w:val="Level2Bold"/>
      </w:pPr>
      <w:r w:rsidRPr="00011964">
        <w:t>Distant work allowance</w:t>
      </w:r>
    </w:p>
    <w:p w:rsidR="00382273" w:rsidRDefault="00382273" w:rsidP="00382273">
      <w:pPr>
        <w:pStyle w:val="Level3"/>
      </w:pPr>
      <w:r w:rsidRPr="00FB0A99">
        <w:t>For the purpose of this clause distant work is that in which the distances, or the travelling facilities to and from such places of work, make it reasonably necessary that employees will live and sleep at some place other than their usual place of residence at the time of commencing such work. Provided that if employees, whilst employed on distant work, change their usual place of residence such new place of residence or any further change thereof (if made whilst employed on distant work) will be their usual place of residence for determination of whether the work is distant work within the meaning of this clause</w:t>
      </w:r>
      <w:r>
        <w:t>.</w:t>
      </w:r>
    </w:p>
    <w:p w:rsidR="00382273" w:rsidRDefault="00382273" w:rsidP="00382273">
      <w:pPr>
        <w:pStyle w:val="Level3"/>
      </w:pPr>
      <w:r>
        <w:t>Employees engaged on distant work will be conveyed with equipment to and from work at their employer’s expense. Such conveyance will be made each time the employee is recalled and sent again to the place of work. Provided that return fares and travelling time need not be paid to employees who:</w:t>
      </w:r>
    </w:p>
    <w:p w:rsidR="00382273" w:rsidRDefault="00382273" w:rsidP="00382273">
      <w:pPr>
        <w:pStyle w:val="Level4"/>
      </w:pPr>
      <w:r>
        <w:t>leave the employment of their own free will before the completion of the job or before being three months in such employment, whichever happens first; or</w:t>
      </w:r>
    </w:p>
    <w:p w:rsidR="00382273" w:rsidRDefault="00382273" w:rsidP="00382273">
      <w:pPr>
        <w:pStyle w:val="Level4"/>
      </w:pPr>
      <w:r>
        <w:t>are discharged for incompetence within one week of engagement; or</w:t>
      </w:r>
    </w:p>
    <w:p w:rsidR="00382273" w:rsidRDefault="00382273" w:rsidP="00382273">
      <w:pPr>
        <w:pStyle w:val="Level4"/>
      </w:pPr>
      <w:r>
        <w:t>are discharged for misconduct.</w:t>
      </w:r>
    </w:p>
    <w:p w:rsidR="00782362" w:rsidRPr="00782362" w:rsidRDefault="00782362" w:rsidP="00782362">
      <w:pPr>
        <w:pStyle w:val="History"/>
      </w:pPr>
      <w:r>
        <w:t xml:space="preserve">[15.7(c) varied by </w:t>
      </w:r>
      <w:hyperlink r:id="rId184" w:history="1">
        <w:r w:rsidRPr="00782362">
          <w:rPr>
            <w:rStyle w:val="Hyperlink"/>
          </w:rPr>
          <w:t>PR998129</w:t>
        </w:r>
      </w:hyperlink>
      <w:r w:rsidR="00BC4AE9">
        <w:t xml:space="preserve">, </w:t>
      </w:r>
      <w:hyperlink r:id="rId185" w:history="1">
        <w:r w:rsidR="00BC4AE9">
          <w:rPr>
            <w:rStyle w:val="Hyperlink"/>
          </w:rPr>
          <w:t>PR523090</w:t>
        </w:r>
      </w:hyperlink>
      <w:r w:rsidR="008302E2">
        <w:t xml:space="preserve">, </w:t>
      </w:r>
      <w:hyperlink r:id="rId186" w:history="1">
        <w:r w:rsidR="008302E2">
          <w:rPr>
            <w:rStyle w:val="Hyperlink"/>
          </w:rPr>
          <w:t>PR536893</w:t>
        </w:r>
      </w:hyperlink>
      <w:r w:rsidR="003C6ABA">
        <w:t>,</w:t>
      </w:r>
      <w:hyperlink r:id="rId187" w:history="1">
        <w:r w:rsidR="00E74DB9" w:rsidRPr="00E74DB9">
          <w:t xml:space="preserve"> </w:t>
        </w:r>
        <w:hyperlink r:id="rId188" w:tgtFrame="_parent" w:history="1">
          <w:r w:rsidR="00E74DB9">
            <w:rPr>
              <w:rStyle w:val="Hyperlink"/>
            </w:rPr>
            <w:t>PR551816</w:t>
          </w:r>
        </w:hyperlink>
      </w:hyperlink>
      <w:r w:rsidR="00B11C01">
        <w:t xml:space="preserve">, </w:t>
      </w:r>
      <w:hyperlink r:id="rId189" w:history="1">
        <w:r w:rsidR="00B11C01" w:rsidRPr="00305606">
          <w:rPr>
            <w:rStyle w:val="Hyperlink"/>
          </w:rPr>
          <w:t>PR566917</w:t>
        </w:r>
      </w:hyperlink>
      <w:r w:rsidR="00A8187A" w:rsidRPr="009A4FE4">
        <w:t xml:space="preserve">, </w:t>
      </w:r>
      <w:hyperlink r:id="rId190" w:history="1">
        <w:hyperlink r:id="rId191" w:history="1">
          <w:r w:rsidR="00D95EBC">
            <w:rPr>
              <w:rStyle w:val="Hyperlink"/>
            </w:rPr>
            <w:t>PR606584</w:t>
          </w:r>
        </w:hyperlink>
      </w:hyperlink>
      <w:r w:rsidR="00E63BE8">
        <w:t xml:space="preserve">, </w:t>
      </w:r>
      <w:hyperlink r:id="rId192" w:history="1">
        <w:r w:rsidR="00E63BE8">
          <w:rPr>
            <w:rStyle w:val="Hyperlink"/>
          </w:rPr>
          <w:t>PR704194</w:t>
        </w:r>
      </w:hyperlink>
      <w:r w:rsidR="00E63BE8">
        <w:t xml:space="preserve">, </w:t>
      </w:r>
      <w:hyperlink r:id="rId193" w:history="1">
        <w:r w:rsidR="00E63BE8">
          <w:rPr>
            <w:rStyle w:val="Hyperlink"/>
          </w:rPr>
          <w:t>PR</w:t>
        </w:r>
        <w:r w:rsidR="00E63BE8">
          <w:rPr>
            <w:rStyle w:val="Hyperlink"/>
            <w:noProof/>
          </w:rPr>
          <w:t>707753</w:t>
        </w:r>
      </w:hyperlink>
      <w:r w:rsidR="00CD33E8">
        <w:t> </w:t>
      </w:r>
      <w:r w:rsidR="00A8187A">
        <w:t>ppc 01Jul1</w:t>
      </w:r>
      <w:r w:rsidR="00E63BE8">
        <w:t>9</w:t>
      </w:r>
      <w:r>
        <w:t>]</w:t>
      </w:r>
    </w:p>
    <w:p w:rsidR="00382273" w:rsidRDefault="00382273" w:rsidP="00382273">
      <w:pPr>
        <w:pStyle w:val="Level3"/>
      </w:pPr>
      <w:r>
        <w:t>The rate of pay for time occupied in travelling to and from distant work will be ordinary rates, except on Sundays and public holidays when it will be time and a half. Employees wil</w:t>
      </w:r>
      <w:r w:rsidR="00782362">
        <w:t xml:space="preserve">l also be paid an amount of </w:t>
      </w:r>
      <w:r w:rsidR="00BC4AE9">
        <w:t>$</w:t>
      </w:r>
      <w:r w:rsidR="00E63BE8">
        <w:t>6.70</w:t>
      </w:r>
      <w:r w:rsidR="00BC4AE9">
        <w:t xml:space="preserve"> </w:t>
      </w:r>
      <w:r>
        <w:t>to cover the expenses, if any, of reaching home and of transporting their personal diving equipment.</w:t>
      </w:r>
    </w:p>
    <w:p w:rsidR="00382273" w:rsidRDefault="00382273" w:rsidP="00382273">
      <w:pPr>
        <w:pStyle w:val="Level3"/>
      </w:pPr>
      <w:r>
        <w:t>The maximum travelling time to be paid for will be 12 hours out of every 24 hours, or when a sleeping berth is provided by the employer for all night travel, eight hours out of every 24 hours.</w:t>
      </w:r>
    </w:p>
    <w:p w:rsidR="00782362" w:rsidRPr="00782362" w:rsidRDefault="00782362" w:rsidP="00782362">
      <w:pPr>
        <w:pStyle w:val="History"/>
      </w:pPr>
      <w:r>
        <w:t xml:space="preserve">[15.7(e) varied by </w:t>
      </w:r>
      <w:hyperlink r:id="rId194" w:history="1">
        <w:r w:rsidRPr="00782362">
          <w:rPr>
            <w:rStyle w:val="Hyperlink"/>
          </w:rPr>
          <w:t>PR998129</w:t>
        </w:r>
      </w:hyperlink>
      <w:r w:rsidR="00BC4AE9">
        <w:t xml:space="preserve">, </w:t>
      </w:r>
      <w:hyperlink r:id="rId195" w:history="1">
        <w:r w:rsidR="00BC4AE9">
          <w:rPr>
            <w:rStyle w:val="Hyperlink"/>
          </w:rPr>
          <w:t>PR523090</w:t>
        </w:r>
      </w:hyperlink>
      <w:r w:rsidR="008302E2">
        <w:t xml:space="preserve">, </w:t>
      </w:r>
      <w:hyperlink r:id="rId196" w:history="1">
        <w:r w:rsidR="008302E2">
          <w:rPr>
            <w:rStyle w:val="Hyperlink"/>
          </w:rPr>
          <w:t>PR536893</w:t>
        </w:r>
      </w:hyperlink>
      <w:r w:rsidR="003C6ABA">
        <w:t>,</w:t>
      </w:r>
      <w:hyperlink r:id="rId197" w:history="1">
        <w:r w:rsidR="00E74DB9" w:rsidRPr="00E74DB9">
          <w:t xml:space="preserve"> </w:t>
        </w:r>
        <w:hyperlink r:id="rId198" w:tgtFrame="_parent" w:history="1">
          <w:r w:rsidR="00E74DB9">
            <w:rPr>
              <w:rStyle w:val="Hyperlink"/>
            </w:rPr>
            <w:t>PR551816</w:t>
          </w:r>
        </w:hyperlink>
      </w:hyperlink>
      <w:r w:rsidR="00B11C01">
        <w:t xml:space="preserve">, </w:t>
      </w:r>
      <w:hyperlink r:id="rId199" w:history="1">
        <w:r w:rsidR="00B11C01" w:rsidRPr="00305606">
          <w:rPr>
            <w:rStyle w:val="Hyperlink"/>
          </w:rPr>
          <w:t>PR566917</w:t>
        </w:r>
      </w:hyperlink>
      <w:r w:rsidR="00F13AAD" w:rsidRPr="00F13AAD">
        <w:rPr>
          <w:rStyle w:val="Hyperlink"/>
          <w:color w:val="auto"/>
          <w:u w:val="none"/>
          <w:shd w:val="clear" w:color="auto" w:fill="FFFFFF" w:themeFill="background1"/>
        </w:rPr>
        <w:t xml:space="preserve">, </w:t>
      </w:r>
      <w:hyperlink r:id="rId200" w:history="1">
        <w:r w:rsidR="00D95EBC">
          <w:rPr>
            <w:rStyle w:val="Hyperlink"/>
          </w:rPr>
          <w:t>PR606584</w:t>
        </w:r>
      </w:hyperlink>
      <w:r w:rsidR="00C828B7">
        <w:t xml:space="preserve">, </w:t>
      </w:r>
      <w:hyperlink r:id="rId201" w:history="1">
        <w:r w:rsidR="00C828B7">
          <w:rPr>
            <w:rStyle w:val="Hyperlink"/>
          </w:rPr>
          <w:t>PR704194</w:t>
        </w:r>
      </w:hyperlink>
      <w:r w:rsidR="00C828B7">
        <w:t xml:space="preserve">, </w:t>
      </w:r>
      <w:hyperlink r:id="rId202" w:history="1">
        <w:r w:rsidR="00C828B7">
          <w:rPr>
            <w:rStyle w:val="Hyperlink"/>
          </w:rPr>
          <w:t>PR</w:t>
        </w:r>
        <w:r w:rsidR="00C828B7">
          <w:rPr>
            <w:rStyle w:val="Hyperlink"/>
            <w:noProof/>
          </w:rPr>
          <w:t>707753</w:t>
        </w:r>
      </w:hyperlink>
      <w:r w:rsidR="00CD33E8">
        <w:t> </w:t>
      </w:r>
      <w:r w:rsidR="00F6499C">
        <w:t>p</w:t>
      </w:r>
      <w:r w:rsidR="00B11C01">
        <w:t>pc 01Jul1</w:t>
      </w:r>
      <w:r w:rsidR="00C828B7">
        <w:t>9</w:t>
      </w:r>
      <w:r>
        <w:t>]</w:t>
      </w:r>
    </w:p>
    <w:p w:rsidR="00382273" w:rsidRDefault="00382273" w:rsidP="00382273">
      <w:pPr>
        <w:pStyle w:val="Level3"/>
      </w:pPr>
      <w:r>
        <w:t>On distant work employees may be paid, by agreement with the e</w:t>
      </w:r>
      <w:r w:rsidR="00782362">
        <w:t xml:space="preserve">mployer, an allowance of </w:t>
      </w:r>
      <w:r w:rsidR="00BC4AE9">
        <w:t>$</w:t>
      </w:r>
      <w:r w:rsidR="00C828B7" w:rsidRPr="00C828B7">
        <w:rPr>
          <w:lang w:val="en-GB"/>
        </w:rPr>
        <w:t>350.47</w:t>
      </w:r>
      <w:r w:rsidR="00C828B7">
        <w:rPr>
          <w:lang w:val="en-GB"/>
        </w:rPr>
        <w:t xml:space="preserve"> </w:t>
      </w:r>
      <w:r>
        <w:t xml:space="preserve">per week, or such greater amount as may be agreed upon, in return for which employees will be responsible for securing their own accommodation and meals. In the case of broken parts of the week occurring at the beginning or ending of the employment on a distant </w:t>
      </w:r>
      <w:r w:rsidR="00782362">
        <w:t xml:space="preserve">job the allowance will be </w:t>
      </w:r>
      <w:r w:rsidR="00BC4AE9">
        <w:t>$</w:t>
      </w:r>
      <w:r w:rsidR="00C828B7" w:rsidRPr="00C828B7">
        <w:rPr>
          <w:lang w:val="en-GB"/>
        </w:rPr>
        <w:t>50.11</w:t>
      </w:r>
      <w:r w:rsidR="00C828B7">
        <w:rPr>
          <w:lang w:val="en-GB"/>
        </w:rPr>
        <w:t xml:space="preserve"> </w:t>
      </w:r>
      <w:r>
        <w:t>per day or one seventh of any other weekly amount agreed upon. The provisions of this clause do not apply if the employer provides reasonable board and lodging.</w:t>
      </w:r>
    </w:p>
    <w:p w:rsidR="00BC4AE9" w:rsidRPr="00BC4AE9" w:rsidRDefault="00BC4AE9" w:rsidP="00BC4AE9">
      <w:pPr>
        <w:pStyle w:val="History"/>
      </w:pPr>
      <w:r>
        <w:t xml:space="preserve">[15.7(f) varied by </w:t>
      </w:r>
      <w:hyperlink r:id="rId203" w:history="1">
        <w:r>
          <w:rPr>
            <w:rStyle w:val="Hyperlink"/>
          </w:rPr>
          <w:t>PR523090</w:t>
        </w:r>
      </w:hyperlink>
      <w:r w:rsidR="008302E2">
        <w:t xml:space="preserve">, </w:t>
      </w:r>
      <w:hyperlink r:id="rId204" w:history="1">
        <w:r w:rsidR="008302E2">
          <w:rPr>
            <w:rStyle w:val="Hyperlink"/>
          </w:rPr>
          <w:t>PR536893</w:t>
        </w:r>
      </w:hyperlink>
      <w:r w:rsidR="003C6ABA">
        <w:t>,</w:t>
      </w:r>
      <w:hyperlink r:id="rId205" w:history="1">
        <w:r w:rsidR="00E74DB9" w:rsidRPr="00E74DB9">
          <w:t xml:space="preserve"> </w:t>
        </w:r>
        <w:hyperlink r:id="rId206" w:tgtFrame="_parent" w:history="1">
          <w:r w:rsidR="00E74DB9">
            <w:rPr>
              <w:rStyle w:val="Hyperlink"/>
            </w:rPr>
            <w:t>PR551816</w:t>
          </w:r>
        </w:hyperlink>
      </w:hyperlink>
      <w:r w:rsidR="003C6ABA">
        <w:t xml:space="preserve"> ppc 01Jul14</w:t>
      </w:r>
      <w:r>
        <w:t>]</w:t>
      </w:r>
    </w:p>
    <w:p w:rsidR="00382273" w:rsidRDefault="00382273" w:rsidP="00382273">
      <w:pPr>
        <w:pStyle w:val="Level3"/>
      </w:pPr>
      <w:r>
        <w:t xml:space="preserve">Employees who consent to use their own vehicle in the course of their employment will be paid an allowance of </w:t>
      </w:r>
      <w:r w:rsidR="00BC4AE9">
        <w:rPr>
          <w:noProof/>
        </w:rPr>
        <w:t>$0.7</w:t>
      </w:r>
      <w:r w:rsidR="003C6ABA">
        <w:rPr>
          <w:noProof/>
        </w:rPr>
        <w:t>8</w:t>
      </w:r>
      <w:r w:rsidR="00BC4AE9">
        <w:rPr>
          <w:noProof/>
        </w:rPr>
        <w:t xml:space="preserve"> </w:t>
      </w:r>
      <w:r>
        <w:t>per kilometre. This allowance is for the use of the vehicle by the employee for transporting the employee and the employee’s personal diving equipment.</w:t>
      </w:r>
    </w:p>
    <w:p w:rsidR="00382273" w:rsidRPr="00011964" w:rsidRDefault="00382273" w:rsidP="00382273">
      <w:pPr>
        <w:pStyle w:val="Level2Bold"/>
      </w:pPr>
      <w:bookmarkStart w:id="106" w:name="_Ref233172794"/>
      <w:r>
        <w:t>Diving clothing a</w:t>
      </w:r>
      <w:r w:rsidRPr="00011964">
        <w:t>nd equipment allowance</w:t>
      </w:r>
      <w:bookmarkEnd w:id="106"/>
    </w:p>
    <w:p w:rsidR="00382273" w:rsidRDefault="00382273" w:rsidP="00382273">
      <w:pPr>
        <w:pStyle w:val="Block1"/>
      </w:pPr>
      <w:r>
        <w:t>Employees who supply their own wet suits and personal diving equipment including weightbelt and diving knife will be paid, in addition to the ordinary rate, an allowance of $7.08 per day on each day on which the equipment is used.</w:t>
      </w:r>
    </w:p>
    <w:p w:rsidR="00382273" w:rsidRPr="00011964" w:rsidRDefault="00382273" w:rsidP="00382273">
      <w:pPr>
        <w:pStyle w:val="Level2Bold"/>
      </w:pPr>
      <w:r>
        <w:t>Protective clothing, footwear a</w:t>
      </w:r>
      <w:r w:rsidRPr="00011964">
        <w:t>nd equipment allowance</w:t>
      </w:r>
    </w:p>
    <w:p w:rsidR="00382273" w:rsidRDefault="00382273" w:rsidP="00382273">
      <w:pPr>
        <w:pStyle w:val="Level3"/>
      </w:pPr>
      <w:r>
        <w:t>Employees will be reimbursed for the cost of all required industrial protective clothing, footwear and safety equipment other than that prescribed in clause </w:t>
      </w:r>
      <w:r w:rsidR="00E97BE5">
        <w:fldChar w:fldCharType="begin"/>
      </w:r>
      <w:r>
        <w:instrText xml:space="preserve"> REF _Ref233172794 \w \h </w:instrText>
      </w:r>
      <w:r w:rsidR="00E97BE5">
        <w:fldChar w:fldCharType="separate"/>
      </w:r>
      <w:r w:rsidR="00654513">
        <w:t>15.8</w:t>
      </w:r>
      <w:r w:rsidR="00E97BE5">
        <w:fldChar w:fldCharType="end"/>
      </w:r>
      <w:r>
        <w:t>. This provision does not apply if the clothing and the equipment is supplied by the employer.</w:t>
      </w:r>
    </w:p>
    <w:p w:rsidR="00382273" w:rsidRDefault="00382273" w:rsidP="00382273">
      <w:pPr>
        <w:pStyle w:val="Level3"/>
      </w:pPr>
      <w:r>
        <w:t>Casual employees may, instead of the provision of footwear by the employer, be paid an amount of $2.53 per day of employment for the purchase of approved safety footwear. This allowance will not be payable where safety footwear is not required to be worn.</w:t>
      </w:r>
    </w:p>
    <w:p w:rsidR="00382273" w:rsidRDefault="00382273" w:rsidP="00382273">
      <w:pPr>
        <w:pStyle w:val="Level1"/>
      </w:pPr>
      <w:bookmarkStart w:id="107" w:name="_Toc31982822"/>
      <w:r w:rsidRPr="00732EAF">
        <w:t>Adjustment of expense related allowances</w:t>
      </w:r>
      <w:bookmarkEnd w:id="107"/>
    </w:p>
    <w:p w:rsidR="00782362" w:rsidRPr="00782362" w:rsidRDefault="00782362" w:rsidP="00782362">
      <w:pPr>
        <w:pStyle w:val="History"/>
      </w:pPr>
      <w:r>
        <w:t xml:space="preserve">[Varied by </w:t>
      </w:r>
      <w:hyperlink r:id="rId207" w:history="1">
        <w:r w:rsidRPr="00782362">
          <w:rPr>
            <w:rStyle w:val="Hyperlink"/>
          </w:rPr>
          <w:t>PR998129</w:t>
        </w:r>
      </w:hyperlink>
      <w:r w:rsidR="00BC4AE9">
        <w:t xml:space="preserve">, </w:t>
      </w:r>
      <w:hyperlink r:id="rId208" w:history="1">
        <w:r w:rsidR="00BC4AE9">
          <w:rPr>
            <w:rStyle w:val="Hyperlink"/>
          </w:rPr>
          <w:t>PR523090</w:t>
        </w:r>
      </w:hyperlink>
      <w:r>
        <w:t>]</w:t>
      </w:r>
    </w:p>
    <w:p w:rsidR="00382273" w:rsidRDefault="00382273" w:rsidP="00382273">
      <w:pPr>
        <w:pStyle w:val="Level2"/>
      </w:pPr>
      <w:r w:rsidRPr="00732EAF">
        <w:t xml:space="preserve">At the time of any adjustment to the </w:t>
      </w:r>
      <w:hyperlink w:anchor="standard_rate" w:history="1">
        <w:r w:rsidRPr="000E1BB3">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BC4AE9" w:rsidRPr="00BC4AE9" w:rsidRDefault="00BC4AE9" w:rsidP="00BC4AE9">
      <w:pPr>
        <w:pStyle w:val="History"/>
      </w:pPr>
      <w:r>
        <w:t xml:space="preserve">[16.2 varied by </w:t>
      </w:r>
      <w:hyperlink r:id="rId209" w:history="1">
        <w:r w:rsidRPr="00782362">
          <w:rPr>
            <w:rStyle w:val="Hyperlink"/>
          </w:rPr>
          <w:t>PR998129</w:t>
        </w:r>
      </w:hyperlink>
      <w:r>
        <w:t xml:space="preserve"> ppc 01Jul10; </w:t>
      </w:r>
      <w:hyperlink r:id="rId210" w:history="1">
        <w:r>
          <w:rPr>
            <w:rStyle w:val="Hyperlink"/>
          </w:rPr>
          <w:t>PR523090</w:t>
        </w:r>
      </w:hyperlink>
      <w:r>
        <w:t xml:space="preserve"> ppc 01Jul12]</w:t>
      </w:r>
    </w:p>
    <w:p w:rsidR="00382273" w:rsidRDefault="00382273" w:rsidP="00382273">
      <w:pPr>
        <w:pStyle w:val="Level2"/>
      </w:pPr>
      <w:r w:rsidRPr="00732EAF">
        <w:t>The applicable index figure is the index figure published by the Australian Bureau of Statistics for the Eight Capitals Consumer Price Index (Cat No. 6401.0), as follows:</w:t>
      </w:r>
    </w:p>
    <w:tbl>
      <w:tblPr>
        <w:tblW w:w="0" w:type="auto"/>
        <w:tblInd w:w="851" w:type="dxa"/>
        <w:tblCellMar>
          <w:left w:w="0" w:type="dxa"/>
          <w:right w:w="170" w:type="dxa"/>
        </w:tblCellMar>
        <w:tblLook w:val="01E0" w:firstRow="1" w:lastRow="1" w:firstColumn="1" w:lastColumn="1" w:noHBand="0" w:noVBand="0"/>
      </w:tblPr>
      <w:tblGrid>
        <w:gridCol w:w="3402"/>
        <w:gridCol w:w="4818"/>
      </w:tblGrid>
      <w:tr w:rsidR="00382273" w:rsidTr="00AE3ED9">
        <w:trPr>
          <w:tblHeader/>
        </w:trPr>
        <w:tc>
          <w:tcPr>
            <w:tcW w:w="3402" w:type="dxa"/>
          </w:tcPr>
          <w:p w:rsidR="00382273" w:rsidRPr="00E855B9" w:rsidRDefault="00382273" w:rsidP="00C70711">
            <w:pPr>
              <w:pStyle w:val="AMODTable"/>
              <w:keepNext/>
              <w:rPr>
                <w:b/>
              </w:rPr>
            </w:pPr>
            <w:r w:rsidRPr="00E855B9">
              <w:rPr>
                <w:b/>
              </w:rPr>
              <w:t>Allowance</w:t>
            </w:r>
          </w:p>
        </w:tc>
        <w:tc>
          <w:tcPr>
            <w:tcW w:w="4819" w:type="dxa"/>
          </w:tcPr>
          <w:p w:rsidR="00382273" w:rsidRPr="00E855B9" w:rsidRDefault="00382273" w:rsidP="00C70711">
            <w:pPr>
              <w:pStyle w:val="AMODTable"/>
              <w:keepNext/>
              <w:rPr>
                <w:b/>
              </w:rPr>
            </w:pPr>
            <w:r w:rsidRPr="00E855B9">
              <w:rPr>
                <w:b/>
              </w:rPr>
              <w:t>Applicable Consumer Price Index figure</w:t>
            </w:r>
          </w:p>
        </w:tc>
      </w:tr>
      <w:tr w:rsidR="00382273" w:rsidTr="00AE3ED9">
        <w:tc>
          <w:tcPr>
            <w:tcW w:w="3402" w:type="dxa"/>
          </w:tcPr>
          <w:p w:rsidR="00382273" w:rsidRDefault="00382273" w:rsidP="00C70711">
            <w:pPr>
              <w:pStyle w:val="AMODTable"/>
              <w:keepNext/>
            </w:pPr>
            <w:r>
              <w:t xml:space="preserve">Clothing, footwear and equipment </w:t>
            </w:r>
            <w:r w:rsidRPr="008C40B1">
              <w:t>allowance</w:t>
            </w:r>
            <w:r>
              <w:t>s</w:t>
            </w:r>
          </w:p>
        </w:tc>
        <w:tc>
          <w:tcPr>
            <w:tcW w:w="4819" w:type="dxa"/>
          </w:tcPr>
          <w:p w:rsidR="00382273" w:rsidRPr="008C40B1" w:rsidRDefault="00382273" w:rsidP="00C70711">
            <w:pPr>
              <w:pStyle w:val="AMODTable"/>
              <w:keepNext/>
            </w:pPr>
            <w:r w:rsidRPr="008C40B1">
              <w:t xml:space="preserve">Clothing and </w:t>
            </w:r>
            <w:r>
              <w:t>f</w:t>
            </w:r>
            <w:r w:rsidRPr="008C40B1">
              <w:t xml:space="preserve">ootwear </w:t>
            </w:r>
            <w:r>
              <w:t>g</w:t>
            </w:r>
            <w:r w:rsidRPr="008C40B1">
              <w:t>roup</w:t>
            </w:r>
          </w:p>
        </w:tc>
      </w:tr>
      <w:tr w:rsidR="00382273" w:rsidTr="00AE3ED9">
        <w:tc>
          <w:tcPr>
            <w:tcW w:w="3402" w:type="dxa"/>
          </w:tcPr>
          <w:p w:rsidR="00382273" w:rsidRPr="008C40B1" w:rsidRDefault="00382273" w:rsidP="00382273">
            <w:pPr>
              <w:pStyle w:val="AMODTable"/>
            </w:pPr>
            <w:r>
              <w:t>Distant work allowance</w:t>
            </w:r>
          </w:p>
        </w:tc>
        <w:tc>
          <w:tcPr>
            <w:tcW w:w="4819" w:type="dxa"/>
          </w:tcPr>
          <w:p w:rsidR="00382273" w:rsidRDefault="00782362" w:rsidP="00382273">
            <w:pPr>
              <w:pStyle w:val="AMODTable"/>
            </w:pPr>
            <w:r>
              <w:t>Domestic holiday travel and accommodation sub-group</w:t>
            </w:r>
          </w:p>
        </w:tc>
      </w:tr>
      <w:tr w:rsidR="00382273" w:rsidTr="00AE3ED9">
        <w:tc>
          <w:tcPr>
            <w:tcW w:w="3402" w:type="dxa"/>
          </w:tcPr>
          <w:p w:rsidR="00382273" w:rsidRPr="008C40B1" w:rsidRDefault="00382273" w:rsidP="00382273">
            <w:pPr>
              <w:pStyle w:val="AMODTable"/>
            </w:pPr>
            <w:r>
              <w:t>Fares allowance</w:t>
            </w:r>
          </w:p>
        </w:tc>
        <w:tc>
          <w:tcPr>
            <w:tcW w:w="4819" w:type="dxa"/>
          </w:tcPr>
          <w:p w:rsidR="00382273" w:rsidRDefault="004D28DE" w:rsidP="00382273">
            <w:pPr>
              <w:pStyle w:val="AMODTable"/>
            </w:pPr>
            <w:r w:rsidRPr="004D28DE">
              <w:rPr>
                <w:lang w:val="en-GB"/>
              </w:rPr>
              <w:t>Transport group</w:t>
            </w:r>
          </w:p>
        </w:tc>
      </w:tr>
      <w:tr w:rsidR="00382273" w:rsidTr="00AE3ED9">
        <w:tc>
          <w:tcPr>
            <w:tcW w:w="3402" w:type="dxa"/>
          </w:tcPr>
          <w:p w:rsidR="00382273" w:rsidRPr="008C40B1" w:rsidRDefault="00382273" w:rsidP="00382273">
            <w:pPr>
              <w:pStyle w:val="AMODTable"/>
            </w:pPr>
            <w:r>
              <w:t>Insurance policy reimbursement</w:t>
            </w:r>
          </w:p>
        </w:tc>
        <w:tc>
          <w:tcPr>
            <w:tcW w:w="4819" w:type="dxa"/>
          </w:tcPr>
          <w:p w:rsidR="00382273" w:rsidRDefault="00D24F66" w:rsidP="00382273">
            <w:pPr>
              <w:pStyle w:val="AMODTable"/>
            </w:pPr>
            <w:r w:rsidRPr="00D24F66">
              <w:rPr>
                <w:lang w:val="en-GB"/>
              </w:rPr>
              <w:t>Insurance and financial services group</w:t>
            </w:r>
          </w:p>
        </w:tc>
      </w:tr>
      <w:tr w:rsidR="00382273" w:rsidTr="00AE3ED9">
        <w:tc>
          <w:tcPr>
            <w:tcW w:w="3402" w:type="dxa"/>
          </w:tcPr>
          <w:p w:rsidR="00382273" w:rsidRPr="008C40B1" w:rsidRDefault="00382273" w:rsidP="00382273">
            <w:pPr>
              <w:pStyle w:val="AMODTable"/>
            </w:pPr>
            <w:r>
              <w:t>Living away from home allowance</w:t>
            </w:r>
          </w:p>
        </w:tc>
        <w:tc>
          <w:tcPr>
            <w:tcW w:w="4819" w:type="dxa"/>
          </w:tcPr>
          <w:p w:rsidR="00382273" w:rsidRDefault="00782362" w:rsidP="00382273">
            <w:pPr>
              <w:pStyle w:val="AMODTable"/>
            </w:pPr>
            <w:r>
              <w:t>Domestic holiday travel and accommodation sub-group</w:t>
            </w:r>
          </w:p>
        </w:tc>
      </w:tr>
      <w:tr w:rsidR="00382273" w:rsidTr="00AE3ED9">
        <w:tc>
          <w:tcPr>
            <w:tcW w:w="3402" w:type="dxa"/>
          </w:tcPr>
          <w:p w:rsidR="00382273" w:rsidRPr="008C40B1" w:rsidRDefault="00382273" w:rsidP="00382273">
            <w:pPr>
              <w:pStyle w:val="AMODTable"/>
            </w:pPr>
            <w:r>
              <w:t>Loss of personal effects reimbursement</w:t>
            </w:r>
          </w:p>
        </w:tc>
        <w:tc>
          <w:tcPr>
            <w:tcW w:w="4819" w:type="dxa"/>
          </w:tcPr>
          <w:p w:rsidR="00382273" w:rsidRDefault="00382273" w:rsidP="00382273">
            <w:pPr>
              <w:pStyle w:val="AMODTable"/>
            </w:pPr>
            <w:r>
              <w:t>Consumer price index</w:t>
            </w:r>
          </w:p>
        </w:tc>
      </w:tr>
      <w:tr w:rsidR="00382273" w:rsidTr="00AE3ED9">
        <w:tc>
          <w:tcPr>
            <w:tcW w:w="3402" w:type="dxa"/>
          </w:tcPr>
          <w:p w:rsidR="00382273" w:rsidRDefault="00382273" w:rsidP="00B04552">
            <w:pPr>
              <w:pStyle w:val="AMODTable"/>
              <w:keepNext/>
            </w:pPr>
            <w:r w:rsidRPr="0070543D">
              <w:t>Meal allowance</w:t>
            </w:r>
          </w:p>
        </w:tc>
        <w:tc>
          <w:tcPr>
            <w:tcW w:w="4819" w:type="dxa"/>
          </w:tcPr>
          <w:p w:rsidR="00382273" w:rsidRDefault="00382273" w:rsidP="00B04552">
            <w:pPr>
              <w:pStyle w:val="AMODTable"/>
              <w:keepNext/>
            </w:pPr>
            <w:r w:rsidRPr="0070543D">
              <w:t>Take away and fast foods sub-group</w:t>
            </w:r>
          </w:p>
        </w:tc>
      </w:tr>
      <w:tr w:rsidR="00382273" w:rsidTr="00AE3ED9">
        <w:tc>
          <w:tcPr>
            <w:tcW w:w="3402" w:type="dxa"/>
          </w:tcPr>
          <w:p w:rsidR="00382273" w:rsidRDefault="00382273" w:rsidP="00382273">
            <w:pPr>
              <w:pStyle w:val="AMODTable"/>
            </w:pPr>
            <w:r w:rsidRPr="008C40B1">
              <w:t>Vehicle allowance</w:t>
            </w:r>
          </w:p>
        </w:tc>
        <w:tc>
          <w:tcPr>
            <w:tcW w:w="4819" w:type="dxa"/>
          </w:tcPr>
          <w:p w:rsidR="00382273" w:rsidRDefault="00382273" w:rsidP="00382273">
            <w:pPr>
              <w:pStyle w:val="AMODTable"/>
            </w:pPr>
            <w:r>
              <w:t>Private motoring sub-g</w:t>
            </w:r>
            <w:r w:rsidRPr="008C40B1">
              <w:t>roup</w:t>
            </w:r>
          </w:p>
        </w:tc>
      </w:tr>
    </w:tbl>
    <w:p w:rsidR="000B278C" w:rsidRDefault="000B278C">
      <w:r>
        <w:t>   </w:t>
      </w:r>
    </w:p>
    <w:p w:rsidR="00382273" w:rsidRPr="000667B1" w:rsidRDefault="00382273" w:rsidP="00F14449">
      <w:pPr>
        <w:pStyle w:val="Level1"/>
      </w:pPr>
      <w:bookmarkStart w:id="108" w:name="_Ref239235309"/>
      <w:bookmarkStart w:id="109" w:name="_Toc31982823"/>
      <w:r w:rsidRPr="000667B1">
        <w:t>Accident pay</w:t>
      </w:r>
      <w:bookmarkEnd w:id="108"/>
      <w:bookmarkEnd w:id="109"/>
    </w:p>
    <w:p w:rsidR="006A3704" w:rsidRDefault="006A3704" w:rsidP="006A3704">
      <w:pPr>
        <w:pStyle w:val="History"/>
      </w:pPr>
      <w:r>
        <w:t xml:space="preserve">[Varied by </w:t>
      </w:r>
      <w:hyperlink r:id="rId211" w:history="1">
        <w:r>
          <w:rPr>
            <w:rStyle w:val="Hyperlink"/>
          </w:rPr>
          <w:t>PR503682</w:t>
        </w:r>
      </w:hyperlink>
      <w:r w:rsidR="000667B1">
        <w:t xml:space="preserve">; deleted by </w:t>
      </w:r>
      <w:hyperlink r:id="rId212" w:history="1">
        <w:r w:rsidR="000667B1">
          <w:rPr>
            <w:rStyle w:val="Hyperlink"/>
          </w:rPr>
          <w:t>PR561478</w:t>
        </w:r>
      </w:hyperlink>
      <w:r w:rsidR="000667B1">
        <w:t xml:space="preserve"> ppc 05Mar15</w:t>
      </w:r>
      <w:r w:rsidR="00D75C0E">
        <w:t xml:space="preserve">; new 17 inserted by </w:t>
      </w:r>
      <w:hyperlink r:id="rId213" w:history="1">
        <w:r w:rsidR="00D75C0E">
          <w:rPr>
            <w:rStyle w:val="Hyperlink"/>
          </w:rPr>
          <w:t>PR571842</w:t>
        </w:r>
      </w:hyperlink>
      <w:r w:rsidR="00D75C0E">
        <w:t xml:space="preserve"> ppc 15Oct15</w:t>
      </w:r>
      <w:r w:rsidR="000667B1">
        <w:t>]</w:t>
      </w:r>
    </w:p>
    <w:p w:rsidR="00D75C0E" w:rsidRDefault="00D75C0E" w:rsidP="00D75C0E">
      <w:pPr>
        <w:pStyle w:val="Level2Bold"/>
      </w:pPr>
      <w:r>
        <w:t>Definitions</w:t>
      </w:r>
    </w:p>
    <w:p w:rsidR="00D75C0E" w:rsidRDefault="00D75C0E" w:rsidP="00D75C0E">
      <w:pPr>
        <w:pStyle w:val="Block1"/>
      </w:pPr>
      <w:r>
        <w:t>For the purposes of this clause, the following definitions will apply:</w:t>
      </w:r>
    </w:p>
    <w:p w:rsidR="00D75C0E" w:rsidRDefault="00D75C0E" w:rsidP="00D75C0E">
      <w:pPr>
        <w:pStyle w:val="Level3"/>
      </w:pPr>
      <w:bookmarkStart w:id="110" w:name="_Ref433642913"/>
      <w:r w:rsidRPr="00D75C0E">
        <w:rPr>
          <w:b/>
        </w:rPr>
        <w:t>Accident pay</w:t>
      </w:r>
      <w:r>
        <w:t xml:space="preserve"> means a weekly payment made to an employee by the employer that is the difference between the weekly amount of compensation paid to an employee pursuant to the applicable workers’ compensation legislation and the weekly amount that would have been received had the employee been on paid personal leave at the date of the injury (not including over award payments) provided the latter amount is greater than the former amount.</w:t>
      </w:r>
      <w:bookmarkEnd w:id="110"/>
    </w:p>
    <w:p w:rsidR="00D75C0E" w:rsidRDefault="00D75C0E" w:rsidP="00D75C0E">
      <w:pPr>
        <w:pStyle w:val="Level3"/>
      </w:pPr>
      <w:r w:rsidRPr="00D75C0E">
        <w:rPr>
          <w:b/>
        </w:rPr>
        <w:t>Injury</w:t>
      </w:r>
      <w:r>
        <w:t xml:space="preserve"> will be given the same meaning and application as applying under the applicable workers’ compensation legislation covering the employer.</w:t>
      </w:r>
    </w:p>
    <w:p w:rsidR="00D75C0E" w:rsidRDefault="00D75C0E" w:rsidP="00D75C0E">
      <w:pPr>
        <w:pStyle w:val="Level2Bold"/>
      </w:pPr>
      <w:r>
        <w:t>Entitlement to accident pay</w:t>
      </w:r>
    </w:p>
    <w:p w:rsidR="00D75C0E" w:rsidRDefault="00D75C0E" w:rsidP="00D75C0E">
      <w:pPr>
        <w:pStyle w:val="Block1"/>
      </w:pPr>
      <w:r>
        <w:t>The employer must pay accident pay where an employee suffers an injury and weekly payments of compensation are paid to the employee under the applicable workers’ compensation legislation for a maximum period of 52 weeks.</w:t>
      </w:r>
    </w:p>
    <w:p w:rsidR="00D75C0E" w:rsidRDefault="00D75C0E" w:rsidP="00D75C0E">
      <w:pPr>
        <w:pStyle w:val="Level2Bold"/>
      </w:pPr>
      <w:r>
        <w:t>Calculation of the period</w:t>
      </w:r>
    </w:p>
    <w:p w:rsidR="00D75C0E" w:rsidRDefault="00D75C0E" w:rsidP="00D75C0E">
      <w:pPr>
        <w:pStyle w:val="Level3"/>
      </w:pPr>
      <w:r>
        <w:t>The 52 week period commences from the date of injury. In the event of more than one absence arising from one injury, such absences are to be cumulative in the assessment of the 52 week period.</w:t>
      </w:r>
    </w:p>
    <w:p w:rsidR="00D75C0E" w:rsidRDefault="00D75C0E" w:rsidP="00D75C0E">
      <w:pPr>
        <w:pStyle w:val="Level3"/>
      </w:pPr>
      <w:r>
        <w:t>The termination by the employer of the employee’s employment within the 52 week period will not affect the employee’s entitlement to accident pay.</w:t>
      </w:r>
    </w:p>
    <w:p w:rsidR="00D75C0E" w:rsidRDefault="00D75C0E" w:rsidP="00D75C0E">
      <w:pPr>
        <w:pStyle w:val="Level3"/>
      </w:pPr>
      <w:r>
        <w:t>For a period of less than one week, accident pay (as defined) will be calculated on a pro rata basis.</w:t>
      </w:r>
    </w:p>
    <w:p w:rsidR="00D75C0E" w:rsidRDefault="00D75C0E" w:rsidP="00D75C0E">
      <w:pPr>
        <w:pStyle w:val="Level2Bold"/>
      </w:pPr>
      <w:r>
        <w:t>When not entitled to payment</w:t>
      </w:r>
    </w:p>
    <w:p w:rsidR="00D75C0E" w:rsidRDefault="00D75C0E" w:rsidP="00D75C0E">
      <w:pPr>
        <w:pStyle w:val="Block1"/>
      </w:pPr>
      <w:r>
        <w:t>An employee will not be entitled to any payment under this clause in respect of any period of paid annual leave or long service leave, or for any paid public holiday.</w:t>
      </w:r>
    </w:p>
    <w:p w:rsidR="00D75C0E" w:rsidRDefault="00D75C0E" w:rsidP="00D75C0E">
      <w:pPr>
        <w:pStyle w:val="Level2Bold"/>
      </w:pPr>
      <w:r>
        <w:t>Return to work</w:t>
      </w:r>
    </w:p>
    <w:p w:rsidR="00D75C0E" w:rsidRDefault="00D75C0E" w:rsidP="00D75C0E">
      <w:pPr>
        <w:pStyle w:val="Block1"/>
      </w:pPr>
      <w:r>
        <w:t>If an employee entitled to accident pay under this clause returns to work on reduced hours or modified duties, the amount of accident pay due will be reduced by any amounts paid for the performance of such work.</w:t>
      </w:r>
    </w:p>
    <w:p w:rsidR="00D75C0E" w:rsidRDefault="00D75C0E" w:rsidP="00D75C0E">
      <w:pPr>
        <w:pStyle w:val="Level2Bold"/>
      </w:pPr>
      <w:r>
        <w:t>Redemptions</w:t>
      </w:r>
    </w:p>
    <w:p w:rsidR="00D75C0E" w:rsidRDefault="00D75C0E" w:rsidP="00D75C0E">
      <w:pPr>
        <w:pStyle w:val="Block1"/>
      </w:pPr>
      <w:r>
        <w:t>In the event that an employee receives a lump sum payment in lieu of weekly payments under the applicable workers compensation legislation, the liability of the employer to pay accident pay as herein provided will cease from the date the employee receives that payment.</w:t>
      </w:r>
    </w:p>
    <w:p w:rsidR="00D75C0E" w:rsidRDefault="00D75C0E" w:rsidP="00D75C0E">
      <w:pPr>
        <w:pStyle w:val="Level2Bold"/>
      </w:pPr>
      <w:r>
        <w:t>Damages independent of the Acts</w:t>
      </w:r>
    </w:p>
    <w:p w:rsidR="00D75C0E" w:rsidRDefault="00D75C0E" w:rsidP="00D75C0E">
      <w:pPr>
        <w:pStyle w:val="Block1"/>
      </w:pPr>
      <w:r>
        <w:t>Where the employee recovers damages from the employer or from a third party in respect of the said injury independently of the applicable workers compensation legislation, such employee will be liable to repay to the employer the amount of accident pay which the employer has paid under this clause and the employee will not be entitled to any further accident pay thereafter.</w:t>
      </w:r>
    </w:p>
    <w:p w:rsidR="00D75C0E" w:rsidRDefault="00D75C0E" w:rsidP="00D75C0E">
      <w:pPr>
        <w:pStyle w:val="Level2Bold"/>
      </w:pPr>
      <w:r>
        <w:t>Casual employees</w:t>
      </w:r>
    </w:p>
    <w:p w:rsidR="00D75C0E" w:rsidRDefault="00D75C0E" w:rsidP="00D75C0E">
      <w:pPr>
        <w:pStyle w:val="Block1"/>
      </w:pPr>
      <w:r>
        <w:t xml:space="preserve">For a casual employee, the weekly payment referred to in clause </w:t>
      </w:r>
      <w:r>
        <w:fldChar w:fldCharType="begin"/>
      </w:r>
      <w:r>
        <w:instrText xml:space="preserve"> REF _Ref433642913 \w \h </w:instrText>
      </w:r>
      <w:r>
        <w:fldChar w:fldCharType="separate"/>
      </w:r>
      <w:r w:rsidR="00654513">
        <w:t>17.1(a)</w:t>
      </w:r>
      <w:r>
        <w:fldChar w:fldCharType="end"/>
      </w:r>
      <w:r>
        <w:t xml:space="preserve"> will be calculated using the employee’s average weekly ordinary hours with the employer over the previous 12 months or, if the employee has been employed for less than 12 months by the employer, the employee’s average weekly ordinary hours over the period of employment with the employer. The weekly payment will include casual loading but will not include over award payments.</w:t>
      </w:r>
    </w:p>
    <w:p w:rsidR="00382273" w:rsidRDefault="00382273" w:rsidP="00382273">
      <w:pPr>
        <w:pStyle w:val="Level1"/>
      </w:pPr>
      <w:bookmarkStart w:id="111" w:name="_Toc31982824"/>
      <w:r>
        <w:t>Higher duties</w:t>
      </w:r>
      <w:bookmarkEnd w:id="111"/>
    </w:p>
    <w:p w:rsidR="00382273" w:rsidRDefault="00382273" w:rsidP="00382273">
      <w:pPr>
        <w:pStyle w:val="Level2"/>
      </w:pPr>
      <w:r>
        <w:t>Where employees perform the duties of a higher paid classification for a day or part thereof they will be paid at the higher rate for that day and paid at the higher rate for an equivalent day in their off-duty period.</w:t>
      </w:r>
    </w:p>
    <w:p w:rsidR="00382273" w:rsidRDefault="00382273" w:rsidP="00382273">
      <w:pPr>
        <w:pStyle w:val="Level2"/>
      </w:pPr>
      <w:r>
        <w:t>For the purposes of this clause a higher paid classification means a classification which with salary and allowances is a higher paid classification than the employee’s current classification.</w:t>
      </w:r>
    </w:p>
    <w:p w:rsidR="00382273" w:rsidRDefault="00382273" w:rsidP="00382273">
      <w:pPr>
        <w:pStyle w:val="Level1"/>
      </w:pPr>
      <w:bookmarkStart w:id="112" w:name="_Toc208885997"/>
      <w:bookmarkStart w:id="113" w:name="_Toc208886085"/>
      <w:bookmarkStart w:id="114" w:name="_Toc208902575"/>
      <w:bookmarkStart w:id="115" w:name="_Toc208932480"/>
      <w:bookmarkStart w:id="116" w:name="_Toc208932565"/>
      <w:bookmarkStart w:id="117" w:name="_Toc208979920"/>
      <w:bookmarkStart w:id="118" w:name="_Ref469991287"/>
      <w:bookmarkStart w:id="119" w:name="_Ref469991294"/>
      <w:bookmarkStart w:id="120" w:name="_Ref527376725"/>
      <w:bookmarkStart w:id="121" w:name="_Ref527376738"/>
      <w:bookmarkStart w:id="122" w:name="_Toc31982825"/>
      <w:r w:rsidRPr="00082114">
        <w:t>Payment of wages</w:t>
      </w:r>
      <w:bookmarkEnd w:id="112"/>
      <w:bookmarkEnd w:id="113"/>
      <w:bookmarkEnd w:id="114"/>
      <w:bookmarkEnd w:id="115"/>
      <w:bookmarkEnd w:id="116"/>
      <w:bookmarkEnd w:id="117"/>
      <w:bookmarkEnd w:id="118"/>
      <w:bookmarkEnd w:id="119"/>
      <w:bookmarkEnd w:id="120"/>
      <w:bookmarkEnd w:id="121"/>
      <w:bookmarkEnd w:id="122"/>
    </w:p>
    <w:p w:rsidR="00F40CC8" w:rsidRPr="00F40CC8" w:rsidRDefault="00F40CC8" w:rsidP="00F40CC8">
      <w:pPr>
        <w:pStyle w:val="History"/>
      </w:pPr>
      <w:r>
        <w:t xml:space="preserve">[Varied by </w:t>
      </w:r>
      <w:hyperlink r:id="rId214" w:history="1">
        <w:r w:rsidRPr="00F40CC8">
          <w:rPr>
            <w:rStyle w:val="Hyperlink"/>
          </w:rPr>
          <w:t>PR588655</w:t>
        </w:r>
      </w:hyperlink>
      <w:r w:rsidR="004A7E0A">
        <w:t xml:space="preserve">, </w:t>
      </w:r>
      <w:hyperlink r:id="rId215" w:history="1">
        <w:r w:rsidR="004A7E0A" w:rsidRPr="004A7E0A">
          <w:rPr>
            <w:rStyle w:val="Hyperlink"/>
          </w:rPr>
          <w:t>PR</w:t>
        </w:r>
        <w:r w:rsidR="004A7E0A" w:rsidRPr="004A7E0A">
          <w:rPr>
            <w:rStyle w:val="Hyperlink"/>
            <w:noProof/>
          </w:rPr>
          <w:t>610142</w:t>
        </w:r>
      </w:hyperlink>
      <w:r w:rsidR="004A7E0A">
        <w:rPr>
          <w:noProof/>
        </w:rPr>
        <w:t>]</w:t>
      </w:r>
    </w:p>
    <w:p w:rsidR="00382273" w:rsidRPr="00B634F3" w:rsidRDefault="00382273" w:rsidP="00382273">
      <w:pPr>
        <w:pStyle w:val="Level2"/>
      </w:pPr>
      <w:r w:rsidRPr="00B634F3">
        <w:t xml:space="preserve">Wages will be paid weekly or fortnightly unless otherwise agreed between the employer and the employee. </w:t>
      </w:r>
    </w:p>
    <w:p w:rsidR="00382273" w:rsidRDefault="00382273" w:rsidP="00382273">
      <w:pPr>
        <w:pStyle w:val="Level2"/>
      </w:pPr>
      <w:r w:rsidRPr="00B634F3">
        <w:t>Wages will be paid by cash</w:t>
      </w:r>
      <w:r>
        <w:t>,</w:t>
      </w:r>
      <w:r w:rsidRPr="00B634F3">
        <w:t xml:space="preserve"> </w:t>
      </w:r>
      <w:r>
        <w:t xml:space="preserve">bank cheque </w:t>
      </w:r>
      <w:r w:rsidRPr="00B634F3">
        <w:t>or electronic funds transfer (EFT).</w:t>
      </w:r>
    </w:p>
    <w:p w:rsidR="003517B4" w:rsidRPr="003517B4" w:rsidRDefault="003517B4" w:rsidP="003517B4">
      <w:pPr>
        <w:pStyle w:val="History"/>
      </w:pPr>
      <w:r>
        <w:t xml:space="preserve">[19.3 substituted by </w:t>
      </w:r>
      <w:hyperlink r:id="rId216" w:history="1">
        <w:r w:rsidRPr="003517B4">
          <w:rPr>
            <w:rStyle w:val="Hyperlink"/>
          </w:rPr>
          <w:t>PR588655</w:t>
        </w:r>
      </w:hyperlink>
      <w:r>
        <w:t xml:space="preserve"> ppc 16Dec16]</w:t>
      </w:r>
    </w:p>
    <w:p w:rsidR="003517B4" w:rsidRDefault="003517B4" w:rsidP="003517B4">
      <w:pPr>
        <w:pStyle w:val="Level2"/>
      </w:pPr>
      <w:r w:rsidRPr="003517B4">
        <w:t>Where an employee is paid by cash or cheque and the employee is kept waiting for their wages on pay day for more than 15 minutes after the usual time for ceasing work, the employee must be paid overtime rates after that 15 minutes for the duration spent waiting at the workplace</w:t>
      </w:r>
      <w:r>
        <w:t>.</w:t>
      </w:r>
    </w:p>
    <w:p w:rsidR="00DF27D7" w:rsidRPr="00DF27D7" w:rsidRDefault="00DF27D7" w:rsidP="00DF27D7">
      <w:pPr>
        <w:pStyle w:val="Level2Bold"/>
      </w:pPr>
      <w:r w:rsidRPr="00DF27D7">
        <w:t>Payment on termination of employment</w:t>
      </w:r>
    </w:p>
    <w:p w:rsidR="004A7E0A" w:rsidRDefault="004A7E0A" w:rsidP="004A7E0A">
      <w:pPr>
        <w:pStyle w:val="History"/>
        <w:rPr>
          <w:lang w:val="en-GB"/>
        </w:rPr>
      </w:pPr>
      <w:r>
        <w:rPr>
          <w:lang w:val="en-GB"/>
        </w:rPr>
        <w:t xml:space="preserve">[19.4 substituted by </w:t>
      </w:r>
      <w:hyperlink r:id="rId217" w:history="1">
        <w:r>
          <w:rPr>
            <w:color w:val="0000FF"/>
            <w:u w:val="single"/>
          </w:rPr>
          <w:t>PR610142</w:t>
        </w:r>
      </w:hyperlink>
      <w:r>
        <w:rPr>
          <w:lang w:val="en-GB"/>
        </w:rPr>
        <w:t xml:space="preserve"> ppc 01Nov18]</w:t>
      </w:r>
    </w:p>
    <w:p w:rsidR="00DF27D7" w:rsidRDefault="00DF27D7" w:rsidP="00DF27D7">
      <w:pPr>
        <w:pStyle w:val="Level3"/>
        <w:rPr>
          <w:lang w:val="en-GB"/>
        </w:rPr>
      </w:pPr>
      <w:bookmarkStart w:id="123" w:name="_Ref527376858"/>
      <w:r w:rsidRPr="00DF27D7">
        <w:rPr>
          <w:lang w:val="en-GB"/>
        </w:rPr>
        <w:t>The employer must pay an employee no later than 7 days after the day on which the employee’s employment terminates:</w:t>
      </w:r>
      <w:bookmarkEnd w:id="123"/>
    </w:p>
    <w:p w:rsidR="00DF27D7" w:rsidRDefault="00DF27D7" w:rsidP="00DF27D7">
      <w:pPr>
        <w:pStyle w:val="Level4"/>
        <w:rPr>
          <w:lang w:val="en-GB"/>
        </w:rPr>
      </w:pPr>
      <w:r w:rsidRPr="00DF27D7">
        <w:rPr>
          <w:lang w:val="en-GB"/>
        </w:rPr>
        <w:t>the employee’s wages under this award for any complete or incomplete pay period up to the end of the day of termination; and</w:t>
      </w:r>
    </w:p>
    <w:p w:rsidR="00DF27D7" w:rsidRDefault="00DF27D7" w:rsidP="00DF27D7">
      <w:pPr>
        <w:pStyle w:val="Level4"/>
        <w:rPr>
          <w:lang w:val="en-GB"/>
        </w:rPr>
      </w:pPr>
      <w:r w:rsidRPr="00DF27D7">
        <w:rPr>
          <w:lang w:val="en-GB"/>
        </w:rPr>
        <w:t xml:space="preserve">all other amounts that are due to the employee under this award and the </w:t>
      </w:r>
      <w:hyperlink r:id="rId218" w:history="1">
        <w:r w:rsidRPr="00E42916">
          <w:rPr>
            <w:rStyle w:val="Hyperlink"/>
            <w:lang w:val="en-GB"/>
          </w:rPr>
          <w:t>NES</w:t>
        </w:r>
      </w:hyperlink>
      <w:r w:rsidRPr="00DF27D7">
        <w:rPr>
          <w:lang w:val="en-GB"/>
        </w:rPr>
        <w:t>.</w:t>
      </w:r>
    </w:p>
    <w:p w:rsidR="00DF27D7" w:rsidRDefault="00DF27D7" w:rsidP="00DF27D7">
      <w:pPr>
        <w:pStyle w:val="Level3"/>
        <w:rPr>
          <w:lang w:val="en-GB"/>
        </w:rPr>
      </w:pPr>
      <w:bookmarkStart w:id="124" w:name="_Ref527376874"/>
      <w:r w:rsidRPr="00DF27D7">
        <w:rPr>
          <w:lang w:val="en-GB"/>
        </w:rPr>
        <w:t xml:space="preserve">The requirement to pay wages and other amounts under paragraph </w:t>
      </w:r>
      <w:r w:rsidR="002A5BBA">
        <w:rPr>
          <w:lang w:val="en-GB"/>
        </w:rPr>
        <w:fldChar w:fldCharType="begin"/>
      </w:r>
      <w:r w:rsidR="002A5BBA">
        <w:rPr>
          <w:lang w:val="en-GB"/>
        </w:rPr>
        <w:instrText xml:space="preserve"> REF _Ref527376858 \n \h </w:instrText>
      </w:r>
      <w:r w:rsidR="002A5BBA">
        <w:rPr>
          <w:lang w:val="en-GB"/>
        </w:rPr>
      </w:r>
      <w:r w:rsidR="002A5BBA">
        <w:rPr>
          <w:lang w:val="en-GB"/>
        </w:rPr>
        <w:fldChar w:fldCharType="separate"/>
      </w:r>
      <w:r w:rsidR="00654513">
        <w:rPr>
          <w:lang w:val="en-GB"/>
        </w:rPr>
        <w:t>(a)</w:t>
      </w:r>
      <w:r w:rsidR="002A5BBA">
        <w:rPr>
          <w:lang w:val="en-GB"/>
        </w:rPr>
        <w:fldChar w:fldCharType="end"/>
      </w:r>
      <w:r w:rsidRPr="00DF27D7">
        <w:rPr>
          <w:lang w:val="en-GB"/>
        </w:rPr>
        <w:t xml:space="preserve"> is subject to further order of the Commission and the employer making deductions authorised by this award or the </w:t>
      </w:r>
      <w:hyperlink r:id="rId219" w:history="1">
        <w:r w:rsidRPr="0037767B">
          <w:rPr>
            <w:rStyle w:val="Hyperlink"/>
            <w:lang w:val="en-GB"/>
          </w:rPr>
          <w:t>Act</w:t>
        </w:r>
      </w:hyperlink>
      <w:r w:rsidRPr="00DF27D7">
        <w:rPr>
          <w:lang w:val="en-GB"/>
        </w:rPr>
        <w:t>.</w:t>
      </w:r>
      <w:bookmarkEnd w:id="124"/>
    </w:p>
    <w:p w:rsidR="00DF27D7" w:rsidRDefault="00DF27D7" w:rsidP="00DF27D7">
      <w:pPr>
        <w:pStyle w:val="Block2"/>
        <w:rPr>
          <w:lang w:val="en-GB"/>
        </w:rPr>
      </w:pPr>
      <w:r w:rsidRPr="00DF27D7">
        <w:rPr>
          <w:lang w:val="en-GB"/>
        </w:rPr>
        <w:t xml:space="preserve">Note 1: Section 117(2) of the </w:t>
      </w:r>
      <w:hyperlink r:id="rId220" w:history="1">
        <w:r w:rsidRPr="0037767B">
          <w:rPr>
            <w:rStyle w:val="Hyperlink"/>
            <w:lang w:val="en-GB"/>
          </w:rPr>
          <w:t>Act</w:t>
        </w:r>
      </w:hyperlink>
      <w:r w:rsidRPr="00DF27D7">
        <w:rPr>
          <w:lang w:val="en-GB"/>
        </w:rPr>
        <w:t xml:space="preserve"> provides that an employer must not terminate an employee’s employment unless the employer has given the employee the required minimum period of notice or “has paid” to the employee payment instead of giving notice.</w:t>
      </w:r>
    </w:p>
    <w:p w:rsidR="00DF27D7" w:rsidRDefault="00DF27D7" w:rsidP="00DF27D7">
      <w:pPr>
        <w:pStyle w:val="Block2"/>
        <w:rPr>
          <w:lang w:val="en-GB"/>
        </w:rPr>
      </w:pPr>
      <w:r w:rsidRPr="00DF27D7">
        <w:rPr>
          <w:lang w:val="en-GB"/>
        </w:rPr>
        <w:t xml:space="preserve">Note 2: Paragraph </w:t>
      </w:r>
      <w:r w:rsidR="002A5BBA">
        <w:rPr>
          <w:lang w:val="en-GB"/>
        </w:rPr>
        <w:fldChar w:fldCharType="begin"/>
      </w:r>
      <w:r w:rsidR="002A5BBA">
        <w:rPr>
          <w:lang w:val="en-GB"/>
        </w:rPr>
        <w:instrText xml:space="preserve"> REF _Ref527376874 \n \h </w:instrText>
      </w:r>
      <w:r w:rsidR="002A5BBA">
        <w:rPr>
          <w:lang w:val="en-GB"/>
        </w:rPr>
      </w:r>
      <w:r w:rsidR="002A5BBA">
        <w:rPr>
          <w:lang w:val="en-GB"/>
        </w:rPr>
        <w:fldChar w:fldCharType="separate"/>
      </w:r>
      <w:r w:rsidR="00654513">
        <w:rPr>
          <w:lang w:val="en-GB"/>
        </w:rPr>
        <w:t>(b)</w:t>
      </w:r>
      <w:r w:rsidR="002A5BBA">
        <w:rPr>
          <w:lang w:val="en-GB"/>
        </w:rPr>
        <w:fldChar w:fldCharType="end"/>
      </w:r>
      <w:r w:rsidRPr="00DF27D7">
        <w:rPr>
          <w:lang w:val="en-GB"/>
        </w:rPr>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21" w:history="1">
        <w:r w:rsidRPr="0037767B">
          <w:rPr>
            <w:rStyle w:val="Hyperlink"/>
            <w:lang w:val="en-GB"/>
          </w:rPr>
          <w:t>Act</w:t>
        </w:r>
      </w:hyperlink>
      <w:r w:rsidRPr="00DF27D7">
        <w:rPr>
          <w:lang w:val="en-GB"/>
        </w:rPr>
        <w:t xml:space="preserve"> for the Commission to reduce the amount of redundancy pay an employee is entitled to under the </w:t>
      </w:r>
      <w:hyperlink r:id="rId222" w:history="1">
        <w:r w:rsidRPr="00E42916">
          <w:rPr>
            <w:rStyle w:val="Hyperlink"/>
            <w:lang w:val="en-GB"/>
          </w:rPr>
          <w:t>NES</w:t>
        </w:r>
      </w:hyperlink>
      <w:r w:rsidRPr="00DF27D7">
        <w:rPr>
          <w:lang w:val="en-GB"/>
        </w:rPr>
        <w:t>.</w:t>
      </w:r>
    </w:p>
    <w:p w:rsidR="00DF27D7" w:rsidRPr="00DF27D7" w:rsidRDefault="00DF27D7" w:rsidP="00DF27D7">
      <w:pPr>
        <w:pStyle w:val="Block2"/>
        <w:rPr>
          <w:lang w:val="en-GB"/>
        </w:rPr>
      </w:pPr>
      <w:r w:rsidRPr="00DF27D7">
        <w:rPr>
          <w:lang w:val="en-GB"/>
        </w:rPr>
        <w:t xml:space="preserve">Note 3: State and Territory long service leave laws or long service leave entitlements under s.113 of the </w:t>
      </w:r>
      <w:hyperlink r:id="rId223" w:history="1">
        <w:r w:rsidRPr="0037767B">
          <w:rPr>
            <w:rStyle w:val="Hyperlink"/>
            <w:lang w:val="en-GB"/>
          </w:rPr>
          <w:t>Act</w:t>
        </w:r>
      </w:hyperlink>
      <w:r w:rsidRPr="00DF27D7">
        <w:rPr>
          <w:lang w:val="en-GB"/>
        </w:rPr>
        <w:t>, may require an employer to pay an employee for accrued long service leave on the day on which the employee’s employment terminates or shortly after.</w:t>
      </w:r>
    </w:p>
    <w:p w:rsidR="00382273" w:rsidRDefault="00382273" w:rsidP="00382273">
      <w:pPr>
        <w:pStyle w:val="Level1"/>
      </w:pPr>
      <w:bookmarkStart w:id="125" w:name="_Toc208885998"/>
      <w:bookmarkStart w:id="126" w:name="_Toc208886086"/>
      <w:bookmarkStart w:id="127" w:name="_Toc208902576"/>
      <w:bookmarkStart w:id="128" w:name="_Toc208932481"/>
      <w:bookmarkStart w:id="129" w:name="_Toc208932566"/>
      <w:bookmarkStart w:id="130" w:name="_Toc208979921"/>
      <w:bookmarkStart w:id="131" w:name="_Toc31982826"/>
      <w:r w:rsidRPr="00082114">
        <w:t>Superannuation</w:t>
      </w:r>
      <w:bookmarkEnd w:id="125"/>
      <w:bookmarkEnd w:id="126"/>
      <w:bookmarkEnd w:id="127"/>
      <w:bookmarkEnd w:id="128"/>
      <w:bookmarkEnd w:id="129"/>
      <w:bookmarkEnd w:id="130"/>
      <w:bookmarkEnd w:id="131"/>
    </w:p>
    <w:p w:rsidR="00CE18D0" w:rsidRPr="00CE18D0" w:rsidRDefault="00CE18D0" w:rsidP="00CE18D0">
      <w:pPr>
        <w:pStyle w:val="History"/>
      </w:pPr>
      <w:r>
        <w:t xml:space="preserve">[Varied by </w:t>
      </w:r>
      <w:hyperlink r:id="rId224" w:history="1">
        <w:r>
          <w:rPr>
            <w:rStyle w:val="Hyperlink"/>
          </w:rPr>
          <w:t>PR546104</w:t>
        </w:r>
      </w:hyperlink>
      <w:r w:rsidR="00CE63D5">
        <w:t>]</w:t>
      </w:r>
    </w:p>
    <w:p w:rsidR="00382273" w:rsidRDefault="00382273" w:rsidP="00382273">
      <w:pPr>
        <w:pStyle w:val="Level2Bold"/>
      </w:pPr>
      <w:bookmarkStart w:id="132" w:name="_Ref208804397"/>
      <w:r w:rsidRPr="00652FDA">
        <w:t>Superannuation legislation</w:t>
      </w:r>
      <w:bookmarkEnd w:id="132"/>
    </w:p>
    <w:p w:rsidR="00382273" w:rsidRDefault="00382273" w:rsidP="00382273">
      <w:pPr>
        <w:pStyle w:val="Level3"/>
      </w:pPr>
      <w:bookmarkStart w:id="133"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33"/>
    </w:p>
    <w:p w:rsidR="00382273" w:rsidRDefault="00382273" w:rsidP="00382273">
      <w:pPr>
        <w:pStyle w:val="Level3"/>
      </w:pPr>
      <w:r w:rsidRPr="00652FDA">
        <w:t>The rights and obligations in these clauses supplement those in superannuation legislation.</w:t>
      </w:r>
    </w:p>
    <w:p w:rsidR="00382273" w:rsidRDefault="00382273" w:rsidP="00382273">
      <w:pPr>
        <w:pStyle w:val="Level2Bold"/>
      </w:pPr>
      <w:bookmarkStart w:id="134" w:name="_Ref208804238"/>
      <w:r w:rsidRPr="00652FDA">
        <w:t>Employer contributions</w:t>
      </w:r>
      <w:bookmarkEnd w:id="134"/>
    </w:p>
    <w:p w:rsidR="00382273" w:rsidRDefault="00382273" w:rsidP="00382273">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382273" w:rsidRPr="005F6FE3" w:rsidRDefault="00382273" w:rsidP="00382273">
      <w:pPr>
        <w:pStyle w:val="Level2Bold"/>
      </w:pPr>
      <w:bookmarkStart w:id="135" w:name="_Ref208804946"/>
      <w:r w:rsidRPr="005F6FE3">
        <w:t>Voluntary employee contributions</w:t>
      </w:r>
      <w:bookmarkEnd w:id="135"/>
    </w:p>
    <w:p w:rsidR="00382273" w:rsidRDefault="00382273" w:rsidP="00382273">
      <w:pPr>
        <w:pStyle w:val="Level3"/>
      </w:pPr>
      <w:bookmarkStart w:id="136"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E97BE5">
        <w:fldChar w:fldCharType="begin"/>
      </w:r>
      <w:r>
        <w:instrText xml:space="preserve"> REF _Ref208804238 \w \h </w:instrText>
      </w:r>
      <w:r w:rsidR="00E97BE5">
        <w:fldChar w:fldCharType="separate"/>
      </w:r>
      <w:r w:rsidR="00654513">
        <w:t>20.2</w:t>
      </w:r>
      <w:r w:rsidR="00E97BE5">
        <w:fldChar w:fldCharType="end"/>
      </w:r>
      <w:bookmarkEnd w:id="136"/>
      <w:r>
        <w:t>.</w:t>
      </w:r>
    </w:p>
    <w:p w:rsidR="00382273" w:rsidRDefault="00382273" w:rsidP="00382273">
      <w:pPr>
        <w:pStyle w:val="Level3"/>
      </w:pPr>
      <w:bookmarkStart w:id="137" w:name="_Ref208804727"/>
      <w:r w:rsidRPr="005F6FE3">
        <w:t>An employee may adjust the amount the employee has authorised their employer to pay from the wages of the employee from the first of the month following the giving of three months</w:t>
      </w:r>
      <w:r>
        <w:t>’</w:t>
      </w:r>
      <w:r w:rsidRPr="005F6FE3">
        <w:t xml:space="preserve"> written notice to their employer.</w:t>
      </w:r>
      <w:bookmarkEnd w:id="137"/>
    </w:p>
    <w:p w:rsidR="00382273" w:rsidRDefault="00382273" w:rsidP="00382273">
      <w:pPr>
        <w:pStyle w:val="Level3"/>
      </w:pPr>
      <w:r w:rsidRPr="00197AC0">
        <w:t xml:space="preserve">The employer must pay the amount authorised under </w:t>
      </w:r>
      <w:r>
        <w:t xml:space="preserve">clauses </w:t>
      </w:r>
      <w:r w:rsidR="00E97BE5">
        <w:fldChar w:fldCharType="begin"/>
      </w:r>
      <w:r>
        <w:instrText xml:space="preserve"> REF _Ref218392412 \w \h </w:instrText>
      </w:r>
      <w:r w:rsidR="00E97BE5">
        <w:fldChar w:fldCharType="separate"/>
      </w:r>
      <w:r w:rsidR="00654513">
        <w:t>20.3(a)</w:t>
      </w:r>
      <w:r w:rsidR="00E97BE5">
        <w:fldChar w:fldCharType="end"/>
      </w:r>
      <w:r>
        <w:t xml:space="preserve"> or </w:t>
      </w:r>
      <w:r w:rsidR="00E97BE5">
        <w:fldChar w:fldCharType="begin"/>
      </w:r>
      <w:r>
        <w:instrText xml:space="preserve"> REF _Ref208804727 \n \h </w:instrText>
      </w:r>
      <w:r w:rsidR="00E97BE5">
        <w:fldChar w:fldCharType="separate"/>
      </w:r>
      <w:r w:rsidR="00654513">
        <w:t>(b)</w:t>
      </w:r>
      <w:r w:rsidR="00E97BE5">
        <w:fldChar w:fldCharType="end"/>
      </w:r>
      <w:r>
        <w:t xml:space="preserve"> no later than 28 days after the end of the month in which the deduction authorised under clauses </w:t>
      </w:r>
      <w:r w:rsidR="00E97BE5">
        <w:fldChar w:fldCharType="begin"/>
      </w:r>
      <w:r>
        <w:instrText xml:space="preserve"> REF _Ref218392412 \w \h </w:instrText>
      </w:r>
      <w:r w:rsidR="00E97BE5">
        <w:fldChar w:fldCharType="separate"/>
      </w:r>
      <w:r w:rsidR="00654513">
        <w:t>20.3(a)</w:t>
      </w:r>
      <w:r w:rsidR="00E97BE5">
        <w:fldChar w:fldCharType="end"/>
      </w:r>
      <w:r>
        <w:t xml:space="preserve"> or </w:t>
      </w:r>
      <w:r w:rsidR="00E97BE5">
        <w:fldChar w:fldCharType="begin"/>
      </w:r>
      <w:r>
        <w:instrText xml:space="preserve"> REF _Ref208804727 \n \h </w:instrText>
      </w:r>
      <w:r w:rsidR="00E97BE5">
        <w:fldChar w:fldCharType="separate"/>
      </w:r>
      <w:r w:rsidR="00654513">
        <w:t>(b)</w:t>
      </w:r>
      <w:r w:rsidR="00E97BE5">
        <w:fldChar w:fldCharType="end"/>
      </w:r>
      <w:r>
        <w:t xml:space="preserve"> was made.</w:t>
      </w:r>
    </w:p>
    <w:p w:rsidR="00382273" w:rsidRPr="005F6FE3" w:rsidRDefault="00382273" w:rsidP="00382273">
      <w:pPr>
        <w:pStyle w:val="Level2Bold"/>
      </w:pPr>
      <w:r w:rsidRPr="005F6FE3">
        <w:t>Superannuation fund</w:t>
      </w:r>
    </w:p>
    <w:p w:rsidR="00382273" w:rsidRDefault="00382273" w:rsidP="00382273">
      <w:pPr>
        <w:pStyle w:val="Block1"/>
      </w:pPr>
      <w:r>
        <w:t xml:space="preserve">Unless, to comply with superannuation legislation, the employer is required to make the superannuation contributions provided for in clause </w:t>
      </w:r>
      <w:r w:rsidR="00E97BE5">
        <w:fldChar w:fldCharType="begin"/>
      </w:r>
      <w:r>
        <w:instrText xml:space="preserve"> REF _Ref208804238 \w \h </w:instrText>
      </w:r>
      <w:r w:rsidR="00E97BE5">
        <w:fldChar w:fldCharType="separate"/>
      </w:r>
      <w:r w:rsidR="00654513">
        <w:t>20.2</w:t>
      </w:r>
      <w:r w:rsidR="00E97BE5">
        <w:fldChar w:fldCharType="end"/>
      </w:r>
      <w:r>
        <w:t xml:space="preserve"> to another superannuation fund that is chosen by the employee, the employer must make the superannuation contributions provided for in clause </w:t>
      </w:r>
      <w:r w:rsidR="00E97BE5">
        <w:fldChar w:fldCharType="begin"/>
      </w:r>
      <w:r>
        <w:instrText xml:space="preserve"> REF _Ref208804238 \w \h </w:instrText>
      </w:r>
      <w:r w:rsidR="00E97BE5">
        <w:fldChar w:fldCharType="separate"/>
      </w:r>
      <w:r w:rsidR="00654513">
        <w:t>20.2</w:t>
      </w:r>
      <w:r w:rsidR="00E97BE5">
        <w:fldChar w:fldCharType="end"/>
      </w:r>
      <w:r>
        <w:t xml:space="preserve"> and pay the amount authorised under clauses </w:t>
      </w:r>
      <w:r w:rsidR="00E97BE5">
        <w:fldChar w:fldCharType="begin"/>
      </w:r>
      <w:r>
        <w:instrText xml:space="preserve"> REF _Ref218392412 \w \h </w:instrText>
      </w:r>
      <w:r w:rsidR="00E97BE5">
        <w:fldChar w:fldCharType="separate"/>
      </w:r>
      <w:r w:rsidR="00654513">
        <w:t>20.3(a)</w:t>
      </w:r>
      <w:r w:rsidR="00E97BE5">
        <w:fldChar w:fldCharType="end"/>
      </w:r>
      <w:r>
        <w:t xml:space="preserve"> or </w:t>
      </w:r>
      <w:r w:rsidR="00E97BE5">
        <w:fldChar w:fldCharType="begin"/>
      </w:r>
      <w:r>
        <w:instrText xml:space="preserve"> REF _Ref208804727 \n \h </w:instrText>
      </w:r>
      <w:r w:rsidR="00E97BE5">
        <w:fldChar w:fldCharType="separate"/>
      </w:r>
      <w:r w:rsidR="00654513">
        <w:t>(b)</w:t>
      </w:r>
      <w:r w:rsidR="00E97BE5">
        <w:fldChar w:fldCharType="end"/>
      </w:r>
      <w:r>
        <w:t xml:space="preserve"> to one of the following superannuation funds or its successor:</w:t>
      </w:r>
    </w:p>
    <w:p w:rsidR="00382273" w:rsidRPr="00C75757" w:rsidRDefault="00382273" w:rsidP="00382273">
      <w:pPr>
        <w:pStyle w:val="Level3"/>
      </w:pPr>
      <w:r w:rsidRPr="00C75757">
        <w:t xml:space="preserve">Maritime Super; </w:t>
      </w:r>
    </w:p>
    <w:p w:rsidR="00382273" w:rsidRDefault="00382273" w:rsidP="00382273">
      <w:pPr>
        <w:pStyle w:val="Level3"/>
      </w:pPr>
      <w:r w:rsidRPr="00C75757">
        <w:t>AMP</w:t>
      </w:r>
      <w:r w:rsidR="00CE18D0">
        <w:t xml:space="preserve"> Superannuation Savings Trust;</w:t>
      </w:r>
    </w:p>
    <w:p w:rsidR="00CE18D0" w:rsidRPr="00CE18D0" w:rsidRDefault="00CE18D0" w:rsidP="00CE18D0">
      <w:pPr>
        <w:pStyle w:val="History"/>
      </w:pPr>
      <w:r>
        <w:t xml:space="preserve">[20.4(c) varied by </w:t>
      </w:r>
      <w:hyperlink r:id="rId225" w:history="1">
        <w:r>
          <w:rPr>
            <w:rStyle w:val="Hyperlink"/>
          </w:rPr>
          <w:t>PR546104</w:t>
        </w:r>
      </w:hyperlink>
      <w:r>
        <w:t xml:space="preserve"> ppc 01Jan14]</w:t>
      </w:r>
    </w:p>
    <w:p w:rsidR="00382273" w:rsidRDefault="00382273" w:rsidP="00382273">
      <w:pPr>
        <w:pStyle w:val="Level3"/>
      </w:pPr>
      <w:r>
        <w:t>any superannuation fund to which the employer was making superannuation contributions for the benefit of its employees before 12 September 2008, provided the superannuation fund is an eligible choice fund</w:t>
      </w:r>
      <w:r w:rsidR="00CE18D0">
        <w:t xml:space="preserve"> and is a fund that offers a MySuper product or is an exempt public sector scheme; or</w:t>
      </w:r>
    </w:p>
    <w:p w:rsidR="00CE18D0" w:rsidRDefault="00890A1A" w:rsidP="00CE18D0">
      <w:pPr>
        <w:pStyle w:val="History"/>
      </w:pPr>
      <w:r>
        <w:t>[</w:t>
      </w:r>
      <w:r w:rsidR="00CE18D0">
        <w:t>2</w:t>
      </w:r>
      <w:r>
        <w:t>0</w:t>
      </w:r>
      <w:r w:rsidR="00CE18D0">
        <w:t xml:space="preserve">.4(d) inserted by </w:t>
      </w:r>
      <w:hyperlink r:id="rId226" w:history="1">
        <w:r w:rsidR="00CE18D0">
          <w:rPr>
            <w:rStyle w:val="Hyperlink"/>
          </w:rPr>
          <w:t>PR546104</w:t>
        </w:r>
      </w:hyperlink>
      <w:r w:rsidR="00CE18D0">
        <w:t xml:space="preserve"> ppc 01Jan14]</w:t>
      </w:r>
    </w:p>
    <w:p w:rsidR="00CE18D0" w:rsidRPr="00CE18D0" w:rsidRDefault="00CE18D0" w:rsidP="00CE18D0">
      <w:pPr>
        <w:pStyle w:val="Level3"/>
      </w:pPr>
      <w:r>
        <w:t>a superannuation fund or scheme which the employee is a defined benefit member of.</w:t>
      </w:r>
    </w:p>
    <w:p w:rsidR="00382273" w:rsidRDefault="00382273" w:rsidP="00382273">
      <w:pPr>
        <w:pStyle w:val="Partheading"/>
      </w:pPr>
      <w:bookmarkStart w:id="138" w:name="_Toc31982827"/>
      <w:bookmarkStart w:id="139" w:name="Part5"/>
      <w:bookmarkEnd w:id="64"/>
      <w:r w:rsidRPr="00082114">
        <w:t xml:space="preserve">Hours of </w:t>
      </w:r>
      <w:r>
        <w:t>W</w:t>
      </w:r>
      <w:r w:rsidRPr="00082114">
        <w:t>ork and Related Matters</w:t>
      </w:r>
      <w:bookmarkEnd w:id="138"/>
    </w:p>
    <w:p w:rsidR="00382273" w:rsidRDefault="00382273" w:rsidP="00382273">
      <w:pPr>
        <w:pStyle w:val="Level1"/>
      </w:pPr>
      <w:bookmarkStart w:id="140" w:name="_Ref239233423"/>
      <w:bookmarkStart w:id="141" w:name="_Toc31982828"/>
      <w:bookmarkStart w:id="142" w:name="_Ref208803338"/>
      <w:bookmarkStart w:id="143" w:name="_Toc208886000"/>
      <w:bookmarkStart w:id="144" w:name="_Toc208886088"/>
      <w:bookmarkStart w:id="145" w:name="_Toc208902578"/>
      <w:bookmarkStart w:id="146" w:name="_Toc208932483"/>
      <w:bookmarkStart w:id="147" w:name="_Toc208932568"/>
      <w:bookmarkStart w:id="148" w:name="_Toc208979923"/>
      <w:r w:rsidRPr="00082114">
        <w:t>Ordinary hours of work</w:t>
      </w:r>
      <w:bookmarkEnd w:id="140"/>
      <w:bookmarkEnd w:id="141"/>
      <w:r w:rsidRPr="00082114">
        <w:t xml:space="preserve"> </w:t>
      </w:r>
      <w:bookmarkEnd w:id="142"/>
      <w:bookmarkEnd w:id="143"/>
      <w:bookmarkEnd w:id="144"/>
      <w:bookmarkEnd w:id="145"/>
      <w:bookmarkEnd w:id="146"/>
      <w:bookmarkEnd w:id="147"/>
      <w:bookmarkEnd w:id="148"/>
    </w:p>
    <w:p w:rsidR="001E6D23" w:rsidRPr="001E6D23" w:rsidRDefault="001E6D23" w:rsidP="001E6D23">
      <w:pPr>
        <w:pStyle w:val="History"/>
      </w:pPr>
      <w:r>
        <w:t xml:space="preserve">[Varied by </w:t>
      </w:r>
      <w:hyperlink r:id="rId227" w:history="1">
        <w:r w:rsidR="00E735CB" w:rsidRPr="001E6D23">
          <w:rPr>
            <w:rStyle w:val="Hyperlink"/>
            <w:shd w:val="clear" w:color="auto" w:fill="FFFFFF" w:themeFill="background1"/>
          </w:rPr>
          <w:t>PR593669</w:t>
        </w:r>
      </w:hyperlink>
      <w:r w:rsidRPr="001E6D23">
        <w:rPr>
          <w:rStyle w:val="Hyperlink"/>
          <w:color w:val="auto"/>
          <w:shd w:val="clear" w:color="auto" w:fill="FFFFFF" w:themeFill="background1"/>
        </w:rPr>
        <w:t>]</w:t>
      </w:r>
    </w:p>
    <w:p w:rsidR="00382273" w:rsidRDefault="00382273" w:rsidP="00382273">
      <w:pPr>
        <w:pStyle w:val="Level2Bold"/>
      </w:pPr>
      <w:r>
        <w:t>In</w:t>
      </w:r>
      <w:r w:rsidRPr="00581E94">
        <w:t>shore divers</w:t>
      </w:r>
    </w:p>
    <w:p w:rsidR="001E6D23" w:rsidRPr="001E6D23" w:rsidRDefault="001E6D23" w:rsidP="001E6D23">
      <w:pPr>
        <w:pStyle w:val="History"/>
      </w:pPr>
      <w:r>
        <w:t xml:space="preserve">[21.1(a) varied by </w:t>
      </w:r>
      <w:hyperlink r:id="rId228" w:history="1">
        <w:r w:rsidR="00E735CB" w:rsidRPr="001E6D23">
          <w:rPr>
            <w:rStyle w:val="Hyperlink"/>
            <w:shd w:val="clear" w:color="auto" w:fill="FFFFFF" w:themeFill="background1"/>
          </w:rPr>
          <w:t>PR593669</w:t>
        </w:r>
      </w:hyperlink>
      <w:r w:rsidRPr="001E6D23">
        <w:rPr>
          <w:rStyle w:val="Hyperlink"/>
          <w:color w:val="auto"/>
          <w:u w:val="none"/>
          <w:shd w:val="clear" w:color="auto" w:fill="FFFFFF" w:themeFill="background1"/>
        </w:rPr>
        <w:t xml:space="preserve"> ppc 13Jun17</w:t>
      </w:r>
      <w:r w:rsidRPr="001E6D23">
        <w:rPr>
          <w:rStyle w:val="Hyperlink"/>
          <w:color w:val="auto"/>
          <w:shd w:val="clear" w:color="auto" w:fill="FFFFFF" w:themeFill="background1"/>
        </w:rPr>
        <w:t>]</w:t>
      </w:r>
    </w:p>
    <w:p w:rsidR="00382273" w:rsidRPr="00581E94" w:rsidRDefault="00382273" w:rsidP="00382273">
      <w:pPr>
        <w:pStyle w:val="Level3"/>
      </w:pPr>
      <w:bookmarkStart w:id="149" w:name="_Ref239482705"/>
      <w:r w:rsidRPr="00581E94">
        <w:t xml:space="preserve">The ordinary hours of work </w:t>
      </w:r>
      <w:r>
        <w:t xml:space="preserve">will not exceed </w:t>
      </w:r>
      <w:r w:rsidR="001E6D23">
        <w:t>38 hours per week</w:t>
      </w:r>
      <w:r w:rsidRPr="00581E94">
        <w:t xml:space="preserve"> which may be worked between 6.00</w:t>
      </w:r>
      <w:r>
        <w:t xml:space="preserve"> </w:t>
      </w:r>
      <w:r w:rsidRPr="00581E94">
        <w:t>am and 6.00</w:t>
      </w:r>
      <w:r>
        <w:t xml:space="preserve"> </w:t>
      </w:r>
      <w:r w:rsidRPr="00581E94">
        <w:t>pm Monday to Friday.</w:t>
      </w:r>
      <w:bookmarkEnd w:id="149"/>
    </w:p>
    <w:p w:rsidR="00382273" w:rsidRPr="00581E94" w:rsidRDefault="00382273" w:rsidP="00382273">
      <w:pPr>
        <w:pStyle w:val="Level3"/>
      </w:pPr>
      <w:r w:rsidRPr="00581E94">
        <w:t>Work undertaken prior to the spread of hours provided by</w:t>
      </w:r>
      <w:r>
        <w:t xml:space="preserve"> clause</w:t>
      </w:r>
      <w:r w:rsidRPr="00581E94">
        <w:t xml:space="preserve"> </w:t>
      </w:r>
      <w:r w:rsidR="00E97BE5">
        <w:fldChar w:fldCharType="begin"/>
      </w:r>
      <w:r>
        <w:instrText xml:space="preserve"> REF _Ref239482705 \w \h </w:instrText>
      </w:r>
      <w:r w:rsidR="00E97BE5">
        <w:fldChar w:fldCharType="separate"/>
      </w:r>
      <w:r w:rsidR="00654513">
        <w:t>21.1(a)</w:t>
      </w:r>
      <w:r w:rsidR="00E97BE5">
        <w:fldChar w:fldCharType="end"/>
      </w:r>
      <w:r w:rsidRPr="00581E94">
        <w:t xml:space="preserve"> for which overtime rates are payable </w:t>
      </w:r>
      <w:r>
        <w:t>wil</w:t>
      </w:r>
      <w:r w:rsidRPr="00581E94">
        <w:t xml:space="preserve">l be deemed for the purposes </w:t>
      </w:r>
      <w:r>
        <w:t>of</w:t>
      </w:r>
      <w:r w:rsidRPr="00581E94">
        <w:t xml:space="preserve"> this clause to be part of the ordinary hours of work.</w:t>
      </w:r>
    </w:p>
    <w:p w:rsidR="00382273" w:rsidRPr="00581E94" w:rsidRDefault="00382273" w:rsidP="00382273">
      <w:pPr>
        <w:pStyle w:val="Level3"/>
      </w:pPr>
      <w:r w:rsidRPr="00581E94">
        <w:t>The spread of hours provided by</w:t>
      </w:r>
      <w:r>
        <w:t xml:space="preserve"> clause</w:t>
      </w:r>
      <w:r w:rsidRPr="00581E94">
        <w:t xml:space="preserve"> </w:t>
      </w:r>
      <w:r w:rsidR="00E97BE5">
        <w:fldChar w:fldCharType="begin"/>
      </w:r>
      <w:r>
        <w:instrText xml:space="preserve"> REF _Ref239482705 \w \h </w:instrText>
      </w:r>
      <w:r w:rsidR="00E97BE5">
        <w:fldChar w:fldCharType="separate"/>
      </w:r>
      <w:r w:rsidR="00654513">
        <w:t>21.1(a)</w:t>
      </w:r>
      <w:r w:rsidR="00E97BE5">
        <w:fldChar w:fldCharType="end"/>
      </w:r>
      <w:r w:rsidRPr="00581E94">
        <w:t xml:space="preserve"> may be altered by up to one hour by mutual agreement between the employer and employees.</w:t>
      </w:r>
    </w:p>
    <w:p w:rsidR="001E6D23" w:rsidRPr="001E6D23" w:rsidRDefault="001E6D23" w:rsidP="001E6D23">
      <w:pPr>
        <w:pStyle w:val="History"/>
      </w:pPr>
      <w:r>
        <w:t xml:space="preserve">[21.1(a) varied by </w:t>
      </w:r>
      <w:hyperlink r:id="rId229" w:history="1">
        <w:r w:rsidR="00E735CB" w:rsidRPr="001E6D23">
          <w:rPr>
            <w:rStyle w:val="Hyperlink"/>
            <w:shd w:val="clear" w:color="auto" w:fill="FFFFFF" w:themeFill="background1"/>
          </w:rPr>
          <w:t>PR593669</w:t>
        </w:r>
      </w:hyperlink>
      <w:r w:rsidRPr="001E6D23">
        <w:rPr>
          <w:rStyle w:val="Hyperlink"/>
          <w:color w:val="auto"/>
          <w:u w:val="none"/>
          <w:shd w:val="clear" w:color="auto" w:fill="FFFFFF" w:themeFill="background1"/>
        </w:rPr>
        <w:t xml:space="preserve"> ppc 13Jun17</w:t>
      </w:r>
      <w:r w:rsidRPr="001E6D23">
        <w:rPr>
          <w:rStyle w:val="Hyperlink"/>
          <w:color w:val="auto"/>
          <w:shd w:val="clear" w:color="auto" w:fill="FFFFFF" w:themeFill="background1"/>
        </w:rPr>
        <w:t>]</w:t>
      </w:r>
    </w:p>
    <w:p w:rsidR="00382273" w:rsidRDefault="00382273" w:rsidP="00382273">
      <w:pPr>
        <w:pStyle w:val="Level3"/>
      </w:pPr>
      <w:r w:rsidRPr="00581E94">
        <w:t>Where employees are not employed on diving operat</w:t>
      </w:r>
      <w:r>
        <w:t>ions as such during the</w:t>
      </w:r>
      <w:r w:rsidR="001E6D23">
        <w:t>ir ordinary hours</w:t>
      </w:r>
      <w:r w:rsidRPr="00581E94">
        <w:t xml:space="preserve">, the employer </w:t>
      </w:r>
      <w:r>
        <w:t>wi</w:t>
      </w:r>
      <w:r w:rsidRPr="00581E94">
        <w:t>ll have the right to us</w:t>
      </w:r>
      <w:r w:rsidRPr="006337CF">
        <w:rPr>
          <w:bCs/>
        </w:rPr>
        <w:t>e</w:t>
      </w:r>
      <w:r w:rsidRPr="00581E94">
        <w:rPr>
          <w:b/>
          <w:bCs/>
        </w:rPr>
        <w:t xml:space="preserve"> </w:t>
      </w:r>
      <w:r w:rsidRPr="00581E94">
        <w:t>their services on other work for any time remaining.</w:t>
      </w:r>
    </w:p>
    <w:p w:rsidR="00382273" w:rsidRDefault="00382273" w:rsidP="00382273">
      <w:pPr>
        <w:pStyle w:val="Level2Bold"/>
      </w:pPr>
      <w:r>
        <w:t>Offshore divers</w:t>
      </w:r>
    </w:p>
    <w:p w:rsidR="00382273" w:rsidRPr="004F4E18" w:rsidRDefault="00382273" w:rsidP="00EE3013">
      <w:pPr>
        <w:pStyle w:val="Block1"/>
      </w:pPr>
      <w:r w:rsidRPr="004F4E18">
        <w:t xml:space="preserve">With the exception of employees engaged in operations rendering them subject to greater than atmospheric pressure, the average daily hours of work </w:t>
      </w:r>
      <w:r>
        <w:t>wi</w:t>
      </w:r>
      <w:r w:rsidRPr="004F4E18">
        <w:t>ll be n</w:t>
      </w:r>
      <w:r>
        <w:t>o greater than 12</w:t>
      </w:r>
      <w:r w:rsidRPr="004F4E18">
        <w:t xml:space="preserve"> hours. Starting and finishing times </w:t>
      </w:r>
      <w:r>
        <w:t>wi</w:t>
      </w:r>
      <w:r w:rsidRPr="004F4E18">
        <w:t>ll be in accordance with a nominated regularly recurr</w:t>
      </w:r>
      <w:r>
        <w:t>e</w:t>
      </w:r>
      <w:r w:rsidRPr="004F4E18">
        <w:t>nt roster schedule.</w:t>
      </w:r>
    </w:p>
    <w:p w:rsidR="00382273" w:rsidRDefault="00382273" w:rsidP="00382273">
      <w:pPr>
        <w:pStyle w:val="Level1"/>
      </w:pPr>
      <w:bookmarkStart w:id="150" w:name="_Ref239654596"/>
      <w:bookmarkStart w:id="151" w:name="_Ref246405022"/>
      <w:bookmarkStart w:id="152" w:name="_Toc31982829"/>
      <w:r>
        <w:t>Rostering</w:t>
      </w:r>
      <w:bookmarkEnd w:id="150"/>
      <w:r>
        <w:t>—offshore divers</w:t>
      </w:r>
      <w:bookmarkEnd w:id="151"/>
      <w:bookmarkEnd w:id="152"/>
    </w:p>
    <w:p w:rsidR="00AB6551" w:rsidRPr="00AB6551" w:rsidRDefault="00AB6551" w:rsidP="00AB6551">
      <w:pPr>
        <w:pStyle w:val="History"/>
      </w:pPr>
      <w:r>
        <w:t xml:space="preserve">[Varied by </w:t>
      </w:r>
      <w:hyperlink r:id="rId230" w:history="1">
        <w:r>
          <w:rPr>
            <w:rStyle w:val="Hyperlink"/>
          </w:rPr>
          <w:t>PR561478</w:t>
        </w:r>
      </w:hyperlink>
      <w:r>
        <w:t>]</w:t>
      </w:r>
    </w:p>
    <w:p w:rsidR="00382273" w:rsidRPr="00272095" w:rsidRDefault="00382273" w:rsidP="00382273">
      <w:pPr>
        <w:pStyle w:val="Level2Bold"/>
      </w:pPr>
      <w:r w:rsidRPr="00272095">
        <w:t>Leave accrual</w:t>
      </w:r>
    </w:p>
    <w:p w:rsidR="00382273" w:rsidRPr="00272095" w:rsidRDefault="00382273" w:rsidP="00382273">
      <w:pPr>
        <w:pStyle w:val="Block1"/>
      </w:pPr>
      <w:r w:rsidRPr="00272095">
        <w:t>For each on-duty day worked employees</w:t>
      </w:r>
      <w:r>
        <w:t>,</w:t>
      </w:r>
      <w:r w:rsidRPr="00272095">
        <w:t xml:space="preserve"> other than casual employees</w:t>
      </w:r>
      <w:r>
        <w:t>,</w:t>
      </w:r>
      <w:r w:rsidRPr="00272095">
        <w:t xml:space="preserve"> </w:t>
      </w:r>
      <w:r>
        <w:t>wil</w:t>
      </w:r>
      <w:r w:rsidRPr="00272095">
        <w:t>l receive one paid off-duty leave day.</w:t>
      </w:r>
    </w:p>
    <w:p w:rsidR="00382273" w:rsidRPr="00272095" w:rsidRDefault="00382273" w:rsidP="00382273">
      <w:pPr>
        <w:pStyle w:val="Level2Bold"/>
      </w:pPr>
      <w:r w:rsidRPr="00272095">
        <w:t>Rosters</w:t>
      </w:r>
    </w:p>
    <w:p w:rsidR="00382273" w:rsidRPr="00272095" w:rsidRDefault="00382273" w:rsidP="00382273">
      <w:pPr>
        <w:pStyle w:val="Block1"/>
      </w:pPr>
      <w:r w:rsidRPr="00272095">
        <w:t xml:space="preserve">The employer </w:t>
      </w:r>
      <w:r>
        <w:t>will</w:t>
      </w:r>
      <w:r w:rsidRPr="00272095">
        <w:t xml:space="preserve"> establish a regularly recurring roster of equal on-duty and off-duty periods for each work site. The on-duty and off-duty periods </w:t>
      </w:r>
      <w:r>
        <w:t>will</w:t>
      </w:r>
      <w:r w:rsidRPr="00272095">
        <w:t xml:space="preserve"> each be of 14 days</w:t>
      </w:r>
      <w:r>
        <w:t>’</w:t>
      </w:r>
      <w:r w:rsidRPr="00272095">
        <w:t xml:space="preserve"> duration, provided that other equal periods may be worked by agreement between the parties.</w:t>
      </w:r>
    </w:p>
    <w:p w:rsidR="00382273" w:rsidRPr="00272095" w:rsidRDefault="00382273" w:rsidP="00382273">
      <w:pPr>
        <w:pStyle w:val="Level2Bold"/>
      </w:pPr>
      <w:bookmarkStart w:id="153" w:name="_Ref239482747"/>
      <w:r w:rsidRPr="00272095">
        <w:t>On-duty period</w:t>
      </w:r>
      <w:bookmarkEnd w:id="153"/>
    </w:p>
    <w:p w:rsidR="00382273" w:rsidRPr="00272095" w:rsidRDefault="00382273" w:rsidP="00382273">
      <w:pPr>
        <w:pStyle w:val="Block1"/>
      </w:pPr>
      <w:r w:rsidRPr="00272095">
        <w:t>The on-duty period for employees, other than casual employees</w:t>
      </w:r>
      <w:r>
        <w:t>,</w:t>
      </w:r>
      <w:r w:rsidRPr="00272095">
        <w:t xml:space="preserve"> </w:t>
      </w:r>
      <w:r>
        <w:t>wil</w:t>
      </w:r>
      <w:r w:rsidRPr="00272095">
        <w:t>l commence on the day of arrival at the designated point of embarkation to the work site.</w:t>
      </w:r>
    </w:p>
    <w:p w:rsidR="00382273" w:rsidRPr="00272095" w:rsidRDefault="00382273" w:rsidP="00382273">
      <w:pPr>
        <w:pStyle w:val="Level2Bold"/>
      </w:pPr>
      <w:bookmarkStart w:id="154" w:name="_Ref239482765"/>
      <w:r w:rsidRPr="00272095">
        <w:t>Off-duty period</w:t>
      </w:r>
      <w:bookmarkEnd w:id="154"/>
    </w:p>
    <w:p w:rsidR="00382273" w:rsidRPr="00272095" w:rsidRDefault="00382273" w:rsidP="00382273">
      <w:pPr>
        <w:pStyle w:val="Block1"/>
      </w:pPr>
      <w:r w:rsidRPr="00272095">
        <w:t>The off-duty period for employees, other than casual employees</w:t>
      </w:r>
      <w:r>
        <w:t>,</w:t>
      </w:r>
      <w:r w:rsidRPr="00272095">
        <w:t xml:space="preserve"> </w:t>
      </w:r>
      <w:r>
        <w:t>wi</w:t>
      </w:r>
      <w:r w:rsidRPr="00272095">
        <w:t xml:space="preserve">ll commence on the day of departure from the work site. Provided that if the employee is held over beyond midnight on </w:t>
      </w:r>
      <w:r>
        <w:t>their</w:t>
      </w:r>
      <w:r w:rsidRPr="00272095">
        <w:t xml:space="preserve"> crew change day and/or subsequent days, </w:t>
      </w:r>
      <w:r>
        <w:t>they</w:t>
      </w:r>
      <w:r w:rsidRPr="00272095">
        <w:t xml:space="preserve"> </w:t>
      </w:r>
      <w:r>
        <w:t>wi</w:t>
      </w:r>
      <w:r w:rsidRPr="00272095">
        <w:t>ll be paid one day</w:t>
      </w:r>
      <w:r>
        <w:t>’</w:t>
      </w:r>
      <w:r w:rsidRPr="00272095">
        <w:t xml:space="preserve">s pay at the </w:t>
      </w:r>
      <w:r>
        <w:t xml:space="preserve">Column A rate in clause </w:t>
      </w:r>
      <w:r w:rsidR="00E97BE5">
        <w:fldChar w:fldCharType="begin"/>
      </w:r>
      <w:r>
        <w:instrText xml:space="preserve"> REF _Ref239476723 \w \h </w:instrText>
      </w:r>
      <w:r w:rsidR="00E97BE5">
        <w:fldChar w:fldCharType="separate"/>
      </w:r>
      <w:r w:rsidR="00654513">
        <w:t>13.1</w:t>
      </w:r>
      <w:r w:rsidR="00E97BE5">
        <w:fldChar w:fldCharType="end"/>
      </w:r>
      <w:r w:rsidRPr="00272095">
        <w:t xml:space="preserve"> but </w:t>
      </w:r>
      <w:r>
        <w:t>they</w:t>
      </w:r>
      <w:r w:rsidRPr="00272095">
        <w:t xml:space="preserve"> </w:t>
      </w:r>
      <w:r>
        <w:t>wi</w:t>
      </w:r>
      <w:r w:rsidRPr="00272095">
        <w:t>ll not accrue a subsequent leave day.</w:t>
      </w:r>
    </w:p>
    <w:p w:rsidR="00382273" w:rsidRPr="00272095" w:rsidRDefault="00382273" w:rsidP="00382273">
      <w:pPr>
        <w:pStyle w:val="Level2Bold"/>
      </w:pPr>
      <w:r w:rsidRPr="00272095">
        <w:t>Not attending for duty</w:t>
      </w:r>
    </w:p>
    <w:p w:rsidR="00382273" w:rsidRPr="00272095" w:rsidRDefault="00382273" w:rsidP="00382273">
      <w:pPr>
        <w:pStyle w:val="Block1"/>
      </w:pPr>
      <w:r w:rsidRPr="00272095">
        <w:t xml:space="preserve">Employees not attending for duty in a rostered on-duty period other than as provided for elsewhere in this clause </w:t>
      </w:r>
      <w:r>
        <w:t>wi</w:t>
      </w:r>
      <w:r w:rsidRPr="00272095">
        <w:t>ll not receive payment nor accrue off-duty leave days in respect of such period.</w:t>
      </w:r>
    </w:p>
    <w:p w:rsidR="00382273" w:rsidRDefault="00382273" w:rsidP="00382273">
      <w:pPr>
        <w:pStyle w:val="Level2Bold"/>
      </w:pPr>
      <w:r w:rsidRPr="00272095">
        <w:t>Authorised paid leave</w:t>
      </w:r>
    </w:p>
    <w:p w:rsidR="009E3C89" w:rsidRPr="009E3C89" w:rsidRDefault="009E3C89" w:rsidP="009E3C89">
      <w:pPr>
        <w:pStyle w:val="History"/>
      </w:pPr>
      <w:r>
        <w:t xml:space="preserve">[22.6 varied by </w:t>
      </w:r>
      <w:hyperlink r:id="rId231" w:history="1">
        <w:r>
          <w:rPr>
            <w:rStyle w:val="Hyperlink"/>
          </w:rPr>
          <w:t>PR561478</w:t>
        </w:r>
      </w:hyperlink>
      <w:r>
        <w:t xml:space="preserve"> ppc 05Mar15]</w:t>
      </w:r>
    </w:p>
    <w:p w:rsidR="00382273" w:rsidRPr="00272095" w:rsidRDefault="00382273" w:rsidP="00382273">
      <w:pPr>
        <w:pStyle w:val="Block1"/>
      </w:pPr>
      <w:r w:rsidRPr="00272095">
        <w:t>Employees who are absent during a rostered on-duty period</w:t>
      </w:r>
      <w:r>
        <w:t>,</w:t>
      </w:r>
      <w:r w:rsidRPr="00272095">
        <w:t xml:space="preserve"> for reasons provided for </w:t>
      </w:r>
      <w:r w:rsidRPr="00D31BEF">
        <w:t>in clause</w:t>
      </w:r>
      <w:r w:rsidR="0006447C">
        <w:t xml:space="preserve"> </w:t>
      </w:r>
      <w:r>
        <w:t xml:space="preserve"> </w:t>
      </w:r>
      <w:r w:rsidR="00E97BE5">
        <w:fldChar w:fldCharType="begin"/>
      </w:r>
      <w:r>
        <w:instrText xml:space="preserve"> REF _Ref239235384 \w \h </w:instrText>
      </w:r>
      <w:r w:rsidR="00E97BE5">
        <w:fldChar w:fldCharType="separate"/>
      </w:r>
      <w:r w:rsidR="00654513">
        <w:t>26</w:t>
      </w:r>
      <w:r w:rsidR="00E97BE5">
        <w:fldChar w:fldCharType="end"/>
      </w:r>
      <w:r>
        <w:t>—</w:t>
      </w:r>
      <w:r w:rsidR="00E97BE5">
        <w:fldChar w:fldCharType="begin"/>
      </w:r>
      <w:r>
        <w:instrText xml:space="preserve"> REF _Ref239235384 \h </w:instrText>
      </w:r>
      <w:r w:rsidR="00E97BE5">
        <w:fldChar w:fldCharType="separate"/>
      </w:r>
      <w:r w:rsidR="00654513" w:rsidRPr="004F0637">
        <w:t>Personal/carer</w:t>
      </w:r>
      <w:r w:rsidR="00654513">
        <w:t>’</w:t>
      </w:r>
      <w:r w:rsidR="00654513" w:rsidRPr="004F0637">
        <w:t>s leave and compassionate leave</w:t>
      </w:r>
      <w:r w:rsidR="00E97BE5">
        <w:fldChar w:fldCharType="end"/>
      </w:r>
      <w:r w:rsidRPr="00D31BEF">
        <w:t xml:space="preserve">, </w:t>
      </w:r>
      <w:r>
        <w:t>wi</w:t>
      </w:r>
      <w:r w:rsidRPr="00272095">
        <w:t>ll be paid as if on-duty for the period of such absence.</w:t>
      </w:r>
    </w:p>
    <w:p w:rsidR="00382273" w:rsidRPr="00272095" w:rsidRDefault="00382273" w:rsidP="00382273">
      <w:pPr>
        <w:pStyle w:val="Level2Bold"/>
      </w:pPr>
      <w:r w:rsidRPr="00272095">
        <w:t>Authorised unpaid leave</w:t>
      </w:r>
    </w:p>
    <w:p w:rsidR="00382273" w:rsidRPr="00272095" w:rsidRDefault="00382273" w:rsidP="00382273">
      <w:pPr>
        <w:pStyle w:val="Block1"/>
      </w:pPr>
      <w:r w:rsidRPr="00272095">
        <w:t xml:space="preserve">At the request of an employee the employer may grant authorised unpaid leave to that employee. The employee </w:t>
      </w:r>
      <w:r>
        <w:t>wi</w:t>
      </w:r>
      <w:r w:rsidRPr="00272095">
        <w:t>ll not receive paymen</w:t>
      </w:r>
      <w:r>
        <w:t>t nor accrue or use paid off</w:t>
      </w:r>
      <w:r>
        <w:noBreakHyphen/>
      </w:r>
      <w:r w:rsidRPr="00272095">
        <w:t xml:space="preserve">duty leave days in respect of such period of absence. The granting of authorised unpaid leave </w:t>
      </w:r>
      <w:r>
        <w:t>wi</w:t>
      </w:r>
      <w:r w:rsidRPr="00272095">
        <w:t>ll be at the sole discretion of the employer.</w:t>
      </w:r>
    </w:p>
    <w:p w:rsidR="00382273" w:rsidRPr="00272095" w:rsidRDefault="00382273" w:rsidP="00382273">
      <w:pPr>
        <w:pStyle w:val="Level2Bold"/>
      </w:pPr>
      <w:r w:rsidRPr="00272095">
        <w:t>Roster changes by the employer</w:t>
      </w:r>
    </w:p>
    <w:p w:rsidR="00382273" w:rsidRPr="00272095" w:rsidRDefault="00382273" w:rsidP="00382273">
      <w:pPr>
        <w:pStyle w:val="Block1"/>
      </w:pPr>
      <w:r w:rsidRPr="00272095">
        <w:t>Where a roster is changed by the employer and the commencement of an employee</w:t>
      </w:r>
      <w:r>
        <w:t>’</w:t>
      </w:r>
      <w:r w:rsidRPr="00272095">
        <w:t>s on-duty period is</w:t>
      </w:r>
      <w:r>
        <w:t xml:space="preserve"> brought forward</w:t>
      </w:r>
      <w:r w:rsidRPr="00272095">
        <w:t xml:space="preserve">, the employee </w:t>
      </w:r>
      <w:r>
        <w:t>wi</w:t>
      </w:r>
      <w:r w:rsidRPr="00272095">
        <w:t>ll be considered to be on</w:t>
      </w:r>
      <w:r>
        <w:t xml:space="preserve"> </w:t>
      </w:r>
      <w:r w:rsidRPr="00272095">
        <w:t>duty from the day of arrival at the designated point of embarkation.</w:t>
      </w:r>
    </w:p>
    <w:p w:rsidR="00382273" w:rsidRPr="00272095" w:rsidRDefault="00382273" w:rsidP="00382273">
      <w:pPr>
        <w:pStyle w:val="Level2Bold"/>
      </w:pPr>
      <w:r w:rsidRPr="00272095">
        <w:t>Roster changes by the employee</w:t>
      </w:r>
    </w:p>
    <w:p w:rsidR="00382273" w:rsidRPr="00272095" w:rsidRDefault="00382273" w:rsidP="00382273">
      <w:pPr>
        <w:pStyle w:val="Block1"/>
      </w:pPr>
      <w:r w:rsidRPr="00272095">
        <w:t>Where a roster is changed at the request of an employee</w:t>
      </w:r>
      <w:r>
        <w:t>,</w:t>
      </w:r>
      <w:r w:rsidRPr="00272095">
        <w:t xml:space="preserve"> the employee </w:t>
      </w:r>
      <w:r>
        <w:t>wi</w:t>
      </w:r>
      <w:r w:rsidRPr="00272095">
        <w:t xml:space="preserve">ll be either on duty and accruing off-duty leave days or off-duty and using off-duty leave days as provided in </w:t>
      </w:r>
      <w:r>
        <w:t xml:space="preserve">clauses </w:t>
      </w:r>
      <w:r w:rsidR="00E97BE5">
        <w:fldChar w:fldCharType="begin"/>
      </w:r>
      <w:r>
        <w:instrText xml:space="preserve"> REF _Ref239482747 \w \h </w:instrText>
      </w:r>
      <w:r w:rsidR="00E97BE5">
        <w:fldChar w:fldCharType="separate"/>
      </w:r>
      <w:r w:rsidR="00654513">
        <w:t>22.3</w:t>
      </w:r>
      <w:r w:rsidR="00E97BE5">
        <w:fldChar w:fldCharType="end"/>
      </w:r>
      <w:r w:rsidRPr="00D31BEF">
        <w:t xml:space="preserve"> and </w:t>
      </w:r>
      <w:r w:rsidR="00E97BE5">
        <w:fldChar w:fldCharType="begin"/>
      </w:r>
      <w:r>
        <w:instrText xml:space="preserve"> REF _Ref239482765 \w \h </w:instrText>
      </w:r>
      <w:r w:rsidR="00E97BE5">
        <w:fldChar w:fldCharType="separate"/>
      </w:r>
      <w:r w:rsidR="00654513">
        <w:t>22.4</w:t>
      </w:r>
      <w:r w:rsidR="00E97BE5">
        <w:fldChar w:fldCharType="end"/>
      </w:r>
      <w:r w:rsidRPr="00D31BEF">
        <w:t>.</w:t>
      </w:r>
    </w:p>
    <w:p w:rsidR="00382273" w:rsidRPr="00272095" w:rsidRDefault="00382273" w:rsidP="00382273">
      <w:pPr>
        <w:pStyle w:val="Level2Bold"/>
      </w:pPr>
      <w:r w:rsidRPr="00272095">
        <w:t>Returning to work early</w:t>
      </w:r>
    </w:p>
    <w:p w:rsidR="00382273" w:rsidRPr="00272095" w:rsidRDefault="00382273" w:rsidP="00382273">
      <w:pPr>
        <w:pStyle w:val="Block1"/>
      </w:pPr>
      <w:r w:rsidRPr="00272095">
        <w:t>Where an employee commences duty prior to the commencement of the employee</w:t>
      </w:r>
      <w:r>
        <w:t>’</w:t>
      </w:r>
      <w:r w:rsidRPr="00272095">
        <w:t>s rostered on-duty period</w:t>
      </w:r>
      <w:r>
        <w:t>,</w:t>
      </w:r>
      <w:r w:rsidRPr="00272095">
        <w:t xml:space="preserve"> the employee </w:t>
      </w:r>
      <w:r>
        <w:t>wi</w:t>
      </w:r>
      <w:r w:rsidRPr="00272095">
        <w:t>ll be considered to be on-duty from the day of arrival at the designated point of embarkation.</w:t>
      </w:r>
    </w:p>
    <w:p w:rsidR="00382273" w:rsidRPr="00272095" w:rsidRDefault="00382273" w:rsidP="00382273">
      <w:pPr>
        <w:pStyle w:val="Level2Bold"/>
      </w:pPr>
      <w:r w:rsidRPr="00272095">
        <w:t>Prevented from commencing an on-duty period</w:t>
      </w:r>
    </w:p>
    <w:p w:rsidR="00382273" w:rsidRPr="00272095" w:rsidRDefault="00382273" w:rsidP="00382273">
      <w:pPr>
        <w:pStyle w:val="Block1"/>
      </w:pPr>
      <w:r w:rsidRPr="00272095">
        <w:t>Where an employee reports for duty at a designated assembly point but cannot be transported to the offshore work site due to weather conditions, insufficient work or other circumstances beyond the employer</w:t>
      </w:r>
      <w:r>
        <w:t>’</w:t>
      </w:r>
      <w:r w:rsidRPr="00272095">
        <w:t>s control, the period of such delay will be regarded as an on-duty period provided that the employer may gainfully employ the employee onshore.</w:t>
      </w:r>
    </w:p>
    <w:p w:rsidR="00382273" w:rsidRPr="00272095" w:rsidRDefault="00382273" w:rsidP="00382273">
      <w:pPr>
        <w:pStyle w:val="Level2Bold"/>
      </w:pPr>
      <w:r>
        <w:t xml:space="preserve">Prevented from remaining on </w:t>
      </w:r>
      <w:r w:rsidRPr="00272095">
        <w:t>duty</w:t>
      </w:r>
    </w:p>
    <w:p w:rsidR="00382273" w:rsidRPr="00272095" w:rsidRDefault="00382273" w:rsidP="00382273">
      <w:pPr>
        <w:pStyle w:val="Block1"/>
      </w:pPr>
      <w:r w:rsidRPr="00272095">
        <w:t>Where during an on-duty period an employee canno</w:t>
      </w:r>
      <w:r>
        <w:t>t remain at the offshore work due to</w:t>
      </w:r>
      <w:r w:rsidRPr="00272095">
        <w:t xml:space="preserve"> circumstances beyond the employer</w:t>
      </w:r>
      <w:r>
        <w:t>’</w:t>
      </w:r>
      <w:r w:rsidRPr="00272095">
        <w:t xml:space="preserve">s control, such days </w:t>
      </w:r>
      <w:r>
        <w:t>wi</w:t>
      </w:r>
      <w:r w:rsidRPr="00272095">
        <w:t>ll be considered to be on-duty days provided that the employer may gainfully employ the employee onshore.</w:t>
      </w:r>
    </w:p>
    <w:p w:rsidR="00382273" w:rsidRPr="00272095" w:rsidRDefault="00382273" w:rsidP="00382273">
      <w:pPr>
        <w:pStyle w:val="Level2Bold"/>
      </w:pPr>
      <w:r w:rsidRPr="00272095">
        <w:t>Prevented from commencing off-duty period</w:t>
      </w:r>
    </w:p>
    <w:p w:rsidR="00382273" w:rsidRPr="00272095" w:rsidRDefault="00382273" w:rsidP="00382273">
      <w:pPr>
        <w:pStyle w:val="Block1"/>
      </w:pPr>
      <w:r w:rsidRPr="00272095">
        <w:t xml:space="preserve">Where due to weather conditions or other circumstances an employee is delayed offshore and prevented from commencing a rostered off-duty period the employee </w:t>
      </w:r>
      <w:r>
        <w:t xml:space="preserve">will be on </w:t>
      </w:r>
      <w:r w:rsidRPr="00272095">
        <w:t>duty and accruing off-duty leave days until the employee actually commences an off-duty period.</w:t>
      </w:r>
    </w:p>
    <w:p w:rsidR="00382273" w:rsidRPr="00272095" w:rsidRDefault="00382273" w:rsidP="00382273">
      <w:pPr>
        <w:pStyle w:val="Level2Bold"/>
      </w:pPr>
      <w:r w:rsidRPr="00272095">
        <w:t>Imbalance of off-duty leave days owed and actually taken</w:t>
      </w:r>
    </w:p>
    <w:p w:rsidR="00382273" w:rsidRDefault="00382273" w:rsidP="00382273">
      <w:pPr>
        <w:pStyle w:val="Level3"/>
      </w:pPr>
      <w:r>
        <w:t>Subject to</w:t>
      </w:r>
      <w:r w:rsidRPr="00272095">
        <w:t xml:space="preserve"> clause </w:t>
      </w:r>
      <w:r w:rsidR="00E97BE5">
        <w:fldChar w:fldCharType="begin"/>
      </w:r>
      <w:r>
        <w:instrText xml:space="preserve"> REF _Ref246405022 \w \h </w:instrText>
      </w:r>
      <w:r w:rsidR="00E97BE5">
        <w:fldChar w:fldCharType="separate"/>
      </w:r>
      <w:r w:rsidR="00654513">
        <w:t>22</w:t>
      </w:r>
      <w:r w:rsidR="00E97BE5">
        <w:fldChar w:fldCharType="end"/>
      </w:r>
      <w:r>
        <w:t xml:space="preserve">, </w:t>
      </w:r>
      <w:r w:rsidRPr="00272095">
        <w:t>an employee may accrue more off-duty leave days than a</w:t>
      </w:r>
      <w:r>
        <w:t xml:space="preserve">re taken or take more off-duty </w:t>
      </w:r>
      <w:r w:rsidRPr="00272095">
        <w:t xml:space="preserve">leave days than have been accrued. </w:t>
      </w:r>
    </w:p>
    <w:p w:rsidR="00382273" w:rsidRDefault="00382273" w:rsidP="00382273">
      <w:pPr>
        <w:pStyle w:val="Level3"/>
      </w:pPr>
      <w:r w:rsidRPr="00272095">
        <w:t xml:space="preserve">Where the employee accrues more off-duty leave days than are taken the balance </w:t>
      </w:r>
      <w:r>
        <w:t>wi</w:t>
      </w:r>
      <w:r w:rsidRPr="00272095">
        <w:t xml:space="preserve">ll be recorded and taken at another time. </w:t>
      </w:r>
    </w:p>
    <w:p w:rsidR="00382273" w:rsidRDefault="00382273" w:rsidP="00382273">
      <w:pPr>
        <w:pStyle w:val="Level3"/>
      </w:pPr>
      <w:r w:rsidRPr="00272095">
        <w:t>Where the employee takes more off-duty leav</w:t>
      </w:r>
      <w:r>
        <w:t>e days than are accrued they wi</w:t>
      </w:r>
      <w:r w:rsidRPr="00272095">
        <w:t>ll be deducted from any balance of off-duty days yet to be taken. Where that results in a negative balance of off-duty leave days that number of days will be subtracted from the employee</w:t>
      </w:r>
      <w:r>
        <w:t>’</w:t>
      </w:r>
      <w:r w:rsidRPr="00272095">
        <w:t xml:space="preserve">s pay for that month. </w:t>
      </w:r>
    </w:p>
    <w:p w:rsidR="00382273" w:rsidRPr="00272095" w:rsidRDefault="00382273" w:rsidP="00382273">
      <w:pPr>
        <w:pStyle w:val="Level3"/>
      </w:pPr>
      <w:r w:rsidRPr="00272095">
        <w:t xml:space="preserve">A positive balance of off-duty days owed to the employee on termination </w:t>
      </w:r>
      <w:r>
        <w:t>wi</w:t>
      </w:r>
      <w:r w:rsidRPr="00272095">
        <w:t>ll be paid to the employee at that time.</w:t>
      </w:r>
    </w:p>
    <w:p w:rsidR="00382273" w:rsidRPr="00272095" w:rsidRDefault="00382273" w:rsidP="00382273">
      <w:pPr>
        <w:pStyle w:val="Level2Bold"/>
      </w:pPr>
      <w:r w:rsidRPr="00272095">
        <w:t>Work on first day of off-duty period</w:t>
      </w:r>
    </w:p>
    <w:p w:rsidR="00382273" w:rsidRPr="00272095" w:rsidRDefault="00382273" w:rsidP="00382273">
      <w:pPr>
        <w:pStyle w:val="Block1"/>
      </w:pPr>
      <w:r w:rsidRPr="00272095">
        <w:t>To allow a smooth change over of on-duty and off-duty crews</w:t>
      </w:r>
      <w:r>
        <w:t>,</w:t>
      </w:r>
      <w:r w:rsidRPr="00272095">
        <w:t xml:space="preserve"> employees will normally be required to work for some period of the first day of their off-duty period on the understanding that they will on average not work a corresponding period on the first day of their on-duty period.</w:t>
      </w:r>
    </w:p>
    <w:p w:rsidR="00382273" w:rsidRDefault="00382273" w:rsidP="00382273">
      <w:pPr>
        <w:pStyle w:val="Level1"/>
      </w:pPr>
      <w:bookmarkStart w:id="155" w:name="_Toc208886001"/>
      <w:bookmarkStart w:id="156" w:name="_Toc208886089"/>
      <w:bookmarkStart w:id="157" w:name="_Toc208902579"/>
      <w:bookmarkStart w:id="158" w:name="_Toc208932484"/>
      <w:bookmarkStart w:id="159" w:name="_Toc208932569"/>
      <w:bookmarkStart w:id="160" w:name="_Toc208979924"/>
      <w:bookmarkStart w:id="161" w:name="_Toc31982830"/>
      <w:r w:rsidRPr="00581E94">
        <w:t>Breaks</w:t>
      </w:r>
      <w:bookmarkEnd w:id="155"/>
      <w:bookmarkEnd w:id="156"/>
      <w:bookmarkEnd w:id="157"/>
      <w:bookmarkEnd w:id="158"/>
      <w:bookmarkEnd w:id="159"/>
      <w:bookmarkEnd w:id="160"/>
      <w:bookmarkEnd w:id="161"/>
    </w:p>
    <w:p w:rsidR="00382273" w:rsidRDefault="00382273" w:rsidP="00382273">
      <w:r w:rsidRPr="006C0284">
        <w:t>Inshore divers</w:t>
      </w:r>
      <w:r>
        <w:t xml:space="preserve"> will be entitled to a meal break of a duration and at a time fixed by agreement provided that no employee will work more than three hours without such a break.</w:t>
      </w:r>
    </w:p>
    <w:p w:rsidR="00382273" w:rsidRDefault="00382273" w:rsidP="00382273">
      <w:pPr>
        <w:pStyle w:val="Level1"/>
      </w:pPr>
      <w:bookmarkStart w:id="162" w:name="_Ref208803257"/>
      <w:bookmarkStart w:id="163" w:name="_Ref208803353"/>
      <w:bookmarkStart w:id="164" w:name="_Toc208886002"/>
      <w:bookmarkStart w:id="165" w:name="_Toc208886090"/>
      <w:bookmarkStart w:id="166" w:name="_Toc208902580"/>
      <w:bookmarkStart w:id="167" w:name="_Toc208932485"/>
      <w:bookmarkStart w:id="168" w:name="_Toc208932570"/>
      <w:bookmarkStart w:id="169" w:name="_Toc208979925"/>
      <w:bookmarkStart w:id="170" w:name="_Ref462049694"/>
      <w:bookmarkStart w:id="171" w:name="_Toc31982831"/>
      <w:r w:rsidRPr="00082114">
        <w:t>Overtime and penalty rates</w:t>
      </w:r>
      <w:bookmarkEnd w:id="162"/>
      <w:bookmarkEnd w:id="163"/>
      <w:bookmarkEnd w:id="164"/>
      <w:bookmarkEnd w:id="165"/>
      <w:bookmarkEnd w:id="166"/>
      <w:bookmarkEnd w:id="167"/>
      <w:bookmarkEnd w:id="168"/>
      <w:bookmarkEnd w:id="169"/>
      <w:r>
        <w:t>—inshore divers</w:t>
      </w:r>
      <w:bookmarkEnd w:id="170"/>
      <w:bookmarkEnd w:id="171"/>
    </w:p>
    <w:p w:rsidR="00AE44ED" w:rsidRDefault="00AE44ED" w:rsidP="00AE44ED">
      <w:pPr>
        <w:pStyle w:val="History"/>
      </w:pPr>
      <w:r>
        <w:t xml:space="preserve">[Varied by </w:t>
      </w:r>
      <w:hyperlink r:id="rId232" w:history="1">
        <w:r>
          <w:rPr>
            <w:rStyle w:val="Hyperlink"/>
            <w:shd w:val="clear" w:color="auto" w:fill="FFFFFF" w:themeFill="background1"/>
          </w:rPr>
          <w:t>PR585482</w:t>
        </w:r>
      </w:hyperlink>
      <w:r>
        <w:t>]</w:t>
      </w:r>
    </w:p>
    <w:p w:rsidR="00382273" w:rsidRPr="00FF6F2A" w:rsidRDefault="00382273" w:rsidP="00382273">
      <w:pPr>
        <w:pStyle w:val="Level2"/>
      </w:pPr>
      <w:r w:rsidRPr="00FF6F2A">
        <w:t xml:space="preserve">An employee will be paid the following </w:t>
      </w:r>
      <w:r w:rsidR="00546B3B">
        <w:t>rates</w:t>
      </w:r>
      <w:r w:rsidRPr="00FF6F2A">
        <w:t xml:space="preserve"> for all work done in addition to their ordinary hours:</w:t>
      </w:r>
    </w:p>
    <w:p w:rsidR="00382273" w:rsidRPr="00FF6F2A" w:rsidRDefault="00546B3B" w:rsidP="00382273">
      <w:pPr>
        <w:pStyle w:val="Level3"/>
      </w:pPr>
      <w:r>
        <w:t xml:space="preserve">time and a half </w:t>
      </w:r>
      <w:r w:rsidR="00382273" w:rsidRPr="00FF6F2A">
        <w:t xml:space="preserve">for the first two hours and </w:t>
      </w:r>
      <w:r>
        <w:t>double time ther</w:t>
      </w:r>
      <w:r w:rsidR="00382273" w:rsidRPr="00FF6F2A">
        <w:t>eafter, for overtime worked from Monday to Saturday;</w:t>
      </w:r>
    </w:p>
    <w:p w:rsidR="00382273" w:rsidRPr="00FF6F2A" w:rsidRDefault="00546B3B" w:rsidP="00382273">
      <w:pPr>
        <w:pStyle w:val="Level3"/>
      </w:pPr>
      <w:r>
        <w:t>double time</w:t>
      </w:r>
      <w:r w:rsidR="00382273" w:rsidRPr="00FF6F2A">
        <w:t xml:space="preserve"> for overtime worked on a Sunday; and</w:t>
      </w:r>
    </w:p>
    <w:p w:rsidR="00382273" w:rsidRPr="00FF6F2A" w:rsidRDefault="00546B3B" w:rsidP="00382273">
      <w:pPr>
        <w:pStyle w:val="Level3"/>
      </w:pPr>
      <w:r>
        <w:t>double time and a half</w:t>
      </w:r>
      <w:r w:rsidR="00382273" w:rsidRPr="00FF6F2A">
        <w:t xml:space="preserve"> for overtime worked on a public holiday.</w:t>
      </w:r>
    </w:p>
    <w:p w:rsidR="00382273" w:rsidRDefault="00382273" w:rsidP="00382273">
      <w:pPr>
        <w:pStyle w:val="Level2"/>
      </w:pPr>
      <w:r>
        <w:t xml:space="preserve">An employee recalled to </w:t>
      </w:r>
      <w:r w:rsidRPr="00FF6F2A">
        <w:t>work overtime after leaving the employer</w:t>
      </w:r>
      <w:r>
        <w:t>’</w:t>
      </w:r>
      <w:r w:rsidRPr="00FF6F2A">
        <w:t>s premises (whether notified b</w:t>
      </w:r>
      <w:r w:rsidRPr="00B72B6A">
        <w:t>e</w:t>
      </w:r>
      <w:r w:rsidRPr="00FF6F2A">
        <w:t>fore or after leaving the premises) will be engaged to work for a minimum of four hours or will be paid for a minimum of four hours</w:t>
      </w:r>
      <w:r>
        <w:t>’</w:t>
      </w:r>
      <w:r w:rsidRPr="00FF6F2A">
        <w:t xml:space="preserve"> work in circumstances where the employee is engaged for a lesser period.</w:t>
      </w:r>
    </w:p>
    <w:p w:rsidR="00A60057" w:rsidRDefault="00A60057" w:rsidP="00A60057">
      <w:pPr>
        <w:pStyle w:val="Level2Bold"/>
      </w:pPr>
      <w:bookmarkStart w:id="172" w:name="_Ref462053851"/>
      <w:r w:rsidRPr="006C17BD">
        <w:t>Time off instead of payment for overtime</w:t>
      </w:r>
      <w:r>
        <w:t>—Inshore Divers only</w:t>
      </w:r>
      <w:bookmarkEnd w:id="172"/>
    </w:p>
    <w:p w:rsidR="00A60057" w:rsidRPr="007F0396" w:rsidRDefault="00A60057" w:rsidP="00A60057">
      <w:pPr>
        <w:pStyle w:val="History"/>
      </w:pPr>
      <w:r w:rsidRPr="00332A8C">
        <w:t xml:space="preserve">[24.3 inserted by </w:t>
      </w:r>
      <w:hyperlink r:id="rId233" w:history="1">
        <w:r w:rsidRPr="00332A8C">
          <w:rPr>
            <w:rStyle w:val="Hyperlink"/>
          </w:rPr>
          <w:t>PR585482</w:t>
        </w:r>
      </w:hyperlink>
      <w:r w:rsidRPr="00420FB4">
        <w:t xml:space="preserve"> </w:t>
      </w:r>
      <w:r w:rsidRPr="00332A8C">
        <w:t>ppc 16Sep16]</w:t>
      </w:r>
    </w:p>
    <w:p w:rsidR="00A60057" w:rsidRPr="007F0396" w:rsidRDefault="00A60057" w:rsidP="00A60057">
      <w:pPr>
        <w:pStyle w:val="Level3"/>
        <w:rPr>
          <w:lang w:val="en-GB" w:eastAsia="en-US"/>
        </w:rPr>
      </w:pPr>
      <w:r w:rsidRPr="007F0396">
        <w:rPr>
          <w:lang w:val="en-GB" w:eastAsia="en-US"/>
        </w:rPr>
        <w:t>An employee and employer may agree in writing to the employee taking time off instead of being paid for a particular amount of overtime that has been worked by the employee.</w:t>
      </w:r>
    </w:p>
    <w:p w:rsidR="00A60057" w:rsidRPr="007F0396" w:rsidRDefault="00A60057" w:rsidP="00A60057">
      <w:pPr>
        <w:pStyle w:val="Level3"/>
        <w:rPr>
          <w:lang w:val="en-GB" w:eastAsia="en-US"/>
        </w:rPr>
      </w:pPr>
      <w:bookmarkStart w:id="173" w:name="_Ref458680741"/>
      <w:r w:rsidRPr="007F0396">
        <w:rPr>
          <w:lang w:val="en-GB" w:eastAsia="en-US"/>
        </w:rPr>
        <w:t>Any amount of overtime that has been worked by an employee in a particular pay period and that is to be taken as time off instead of the employee being paid for it must be the subject of a separate agreement under clause</w:t>
      </w:r>
      <w:r>
        <w:rPr>
          <w:lang w:val="en-GB" w:eastAsia="en-US"/>
        </w:rPr>
        <w:t xml:space="preserve"> </w:t>
      </w:r>
      <w:r w:rsidR="00332A8C">
        <w:rPr>
          <w:lang w:val="en-GB" w:eastAsia="en-US"/>
        </w:rPr>
        <w:fldChar w:fldCharType="begin"/>
      </w:r>
      <w:r w:rsidR="00332A8C">
        <w:rPr>
          <w:lang w:val="en-GB" w:eastAsia="en-US"/>
        </w:rPr>
        <w:instrText xml:space="preserve"> REF _Ref462053851 \w \h </w:instrText>
      </w:r>
      <w:r w:rsidR="00332A8C">
        <w:rPr>
          <w:lang w:val="en-GB" w:eastAsia="en-US"/>
        </w:rPr>
      </w:r>
      <w:r w:rsidR="00332A8C">
        <w:rPr>
          <w:lang w:val="en-GB" w:eastAsia="en-US"/>
        </w:rPr>
        <w:fldChar w:fldCharType="separate"/>
      </w:r>
      <w:r w:rsidR="00654513">
        <w:rPr>
          <w:lang w:val="en-GB" w:eastAsia="en-US"/>
        </w:rPr>
        <w:t>24.3</w:t>
      </w:r>
      <w:r w:rsidR="00332A8C">
        <w:rPr>
          <w:lang w:val="en-GB" w:eastAsia="en-US"/>
        </w:rPr>
        <w:fldChar w:fldCharType="end"/>
      </w:r>
      <w:r w:rsidRPr="007F0396">
        <w:rPr>
          <w:lang w:val="en-GB" w:eastAsia="en-US"/>
        </w:rPr>
        <w:t>.</w:t>
      </w:r>
      <w:bookmarkEnd w:id="173"/>
    </w:p>
    <w:p w:rsidR="00A60057" w:rsidRPr="007F0396" w:rsidRDefault="00A60057" w:rsidP="00A60057">
      <w:pPr>
        <w:pStyle w:val="Level3"/>
        <w:rPr>
          <w:lang w:val="en-GB" w:eastAsia="en-US"/>
        </w:rPr>
      </w:pPr>
      <w:r w:rsidRPr="007F0396">
        <w:rPr>
          <w:lang w:val="en-GB" w:eastAsia="en-US"/>
        </w:rPr>
        <w:t>An agreement must state each of the following:</w:t>
      </w:r>
    </w:p>
    <w:p w:rsidR="00A60057" w:rsidRPr="007F0396" w:rsidRDefault="00A60057" w:rsidP="00A60057">
      <w:pPr>
        <w:pStyle w:val="Level4"/>
        <w:rPr>
          <w:lang w:val="en-GB" w:eastAsia="en-US"/>
        </w:rPr>
      </w:pPr>
      <w:r w:rsidRPr="007F0396">
        <w:rPr>
          <w:lang w:val="en-GB" w:eastAsia="en-US"/>
        </w:rPr>
        <w:t>the number of overtime hours to which it applies and when those hours were worked;</w:t>
      </w:r>
    </w:p>
    <w:p w:rsidR="00A60057" w:rsidRPr="007F0396" w:rsidRDefault="00A60057" w:rsidP="00A60057">
      <w:pPr>
        <w:pStyle w:val="Level4"/>
        <w:rPr>
          <w:lang w:val="en-GB" w:eastAsia="en-US"/>
        </w:rPr>
      </w:pPr>
      <w:r w:rsidRPr="007F0396">
        <w:rPr>
          <w:lang w:val="en-GB" w:eastAsia="en-US"/>
        </w:rPr>
        <w:t xml:space="preserve">that the employer and employee agree that the employee may take time off instead of being paid for the overtime; </w:t>
      </w:r>
    </w:p>
    <w:p w:rsidR="00A60057" w:rsidRPr="007F0396" w:rsidRDefault="00A60057" w:rsidP="00A60057">
      <w:pPr>
        <w:pStyle w:val="Level4"/>
        <w:rPr>
          <w:lang w:val="en-GB" w:eastAsia="en-US"/>
        </w:rPr>
      </w:pPr>
      <w:bookmarkStart w:id="174" w:name="_Ref458680627"/>
      <w:r w:rsidRPr="007F0396">
        <w:rPr>
          <w:lang w:val="en-GB" w:eastAsia="en-US"/>
        </w:rPr>
        <w:t>that, if the employee requests at any time, the employer must pay the employee, for overtime covered by the agreement but not taken as time off, at the overtime rate applicable to the overtime when worked;</w:t>
      </w:r>
      <w:bookmarkEnd w:id="174"/>
      <w:r w:rsidRPr="007F0396">
        <w:rPr>
          <w:lang w:val="en-GB" w:eastAsia="en-US"/>
        </w:rPr>
        <w:t xml:space="preserve"> </w:t>
      </w:r>
    </w:p>
    <w:p w:rsidR="00A60057" w:rsidRPr="007F0396" w:rsidRDefault="00A60057" w:rsidP="00A60057">
      <w:pPr>
        <w:pStyle w:val="Level4"/>
        <w:rPr>
          <w:lang w:val="en-GB" w:eastAsia="en-US"/>
        </w:rPr>
      </w:pPr>
      <w:r w:rsidRPr="007F0396">
        <w:rPr>
          <w:lang w:val="en-GB" w:eastAsia="en-US"/>
        </w:rPr>
        <w:t xml:space="preserve">that any payment mentioned in subparagraph </w:t>
      </w:r>
      <w:r w:rsidR="00420FB4">
        <w:rPr>
          <w:lang w:val="en-GB" w:eastAsia="en-US"/>
        </w:rPr>
        <w:fldChar w:fldCharType="begin"/>
      </w:r>
      <w:r w:rsidR="00420FB4">
        <w:rPr>
          <w:lang w:val="en-GB" w:eastAsia="en-US"/>
        </w:rPr>
        <w:instrText xml:space="preserve"> REF _Ref458680627 \n \h </w:instrText>
      </w:r>
      <w:r w:rsidR="00420FB4">
        <w:rPr>
          <w:lang w:val="en-GB" w:eastAsia="en-US"/>
        </w:rPr>
      </w:r>
      <w:r w:rsidR="00420FB4">
        <w:rPr>
          <w:lang w:val="en-GB" w:eastAsia="en-US"/>
        </w:rPr>
        <w:fldChar w:fldCharType="separate"/>
      </w:r>
      <w:r w:rsidR="00654513">
        <w:rPr>
          <w:lang w:val="en-GB" w:eastAsia="en-US"/>
        </w:rPr>
        <w:t>(iii)</w:t>
      </w:r>
      <w:r w:rsidR="00420FB4">
        <w:rPr>
          <w:lang w:val="en-GB" w:eastAsia="en-US"/>
        </w:rPr>
        <w:fldChar w:fldCharType="end"/>
      </w:r>
      <w:r>
        <w:rPr>
          <w:lang w:val="en-GB" w:eastAsia="en-US"/>
        </w:rPr>
        <w:t xml:space="preserve"> </w:t>
      </w:r>
      <w:r w:rsidRPr="007F0396">
        <w:rPr>
          <w:lang w:val="en-GB" w:eastAsia="en-US"/>
        </w:rPr>
        <w:t>must be made in the next pay period following the request.</w:t>
      </w:r>
    </w:p>
    <w:p w:rsidR="00A60057" w:rsidRPr="007F0396" w:rsidRDefault="00A60057" w:rsidP="00A60057">
      <w:pPr>
        <w:pStyle w:val="Block2"/>
        <w:rPr>
          <w:lang w:val="en-GB" w:eastAsia="en-US"/>
        </w:rPr>
      </w:pPr>
      <w:r w:rsidRPr="007F0396">
        <w:rPr>
          <w:lang w:val="en-GB" w:eastAsia="en-US"/>
        </w:rPr>
        <w:t>Note: An example of the type of agreement required by this clause is set out at</w:t>
      </w:r>
      <w:r w:rsidR="00143F08">
        <w:rPr>
          <w:lang w:val="en-GB" w:eastAsia="en-US"/>
        </w:rPr>
        <w:t xml:space="preserve"> </w:t>
      </w:r>
      <w:r w:rsidR="00AC44A6">
        <w:rPr>
          <w:lang w:val="en-GB" w:eastAsia="en-US"/>
        </w:rPr>
        <w:fldChar w:fldCharType="begin"/>
      </w:r>
      <w:r w:rsidR="00AC44A6">
        <w:rPr>
          <w:lang w:val="en-GB" w:eastAsia="en-US"/>
        </w:rPr>
        <w:instrText xml:space="preserve"> REF _Ref458681362 \w \h </w:instrText>
      </w:r>
      <w:r w:rsidR="00AC44A6">
        <w:rPr>
          <w:lang w:val="en-GB" w:eastAsia="en-US"/>
        </w:rPr>
      </w:r>
      <w:r w:rsidR="00AC44A6">
        <w:rPr>
          <w:lang w:val="en-GB" w:eastAsia="en-US"/>
        </w:rPr>
        <w:fldChar w:fldCharType="separate"/>
      </w:r>
      <w:r w:rsidR="00654513">
        <w:rPr>
          <w:lang w:val="en-GB" w:eastAsia="en-US"/>
        </w:rPr>
        <w:t>Schedule D</w:t>
      </w:r>
      <w:r w:rsidR="00AC44A6">
        <w:rPr>
          <w:lang w:val="en-GB" w:eastAsia="en-US"/>
        </w:rPr>
        <w:fldChar w:fldCharType="end"/>
      </w:r>
      <w:r w:rsidRPr="007F0396">
        <w:rPr>
          <w:lang w:val="en-GB" w:eastAsia="en-US"/>
        </w:rPr>
        <w:t>. There is no requirement to use the form of agreement set out at</w:t>
      </w:r>
      <w:r w:rsidR="00143F08">
        <w:rPr>
          <w:lang w:val="en-GB" w:eastAsia="en-US"/>
        </w:rPr>
        <w:t xml:space="preserve"> </w:t>
      </w:r>
      <w:r w:rsidR="00AC44A6">
        <w:rPr>
          <w:lang w:val="en-GB" w:eastAsia="en-US"/>
        </w:rPr>
        <w:fldChar w:fldCharType="begin"/>
      </w:r>
      <w:r w:rsidR="00AC44A6">
        <w:rPr>
          <w:lang w:val="en-GB" w:eastAsia="en-US"/>
        </w:rPr>
        <w:instrText xml:space="preserve"> REF _Ref458681362 \w \h </w:instrText>
      </w:r>
      <w:r w:rsidR="00AC44A6">
        <w:rPr>
          <w:lang w:val="en-GB" w:eastAsia="en-US"/>
        </w:rPr>
      </w:r>
      <w:r w:rsidR="00AC44A6">
        <w:rPr>
          <w:lang w:val="en-GB" w:eastAsia="en-US"/>
        </w:rPr>
        <w:fldChar w:fldCharType="separate"/>
      </w:r>
      <w:r w:rsidR="00654513">
        <w:rPr>
          <w:lang w:val="en-GB" w:eastAsia="en-US"/>
        </w:rPr>
        <w:t>Schedule D</w:t>
      </w:r>
      <w:r w:rsidR="00AC44A6">
        <w:rPr>
          <w:lang w:val="en-GB" w:eastAsia="en-US"/>
        </w:rPr>
        <w:fldChar w:fldCharType="end"/>
      </w:r>
      <w:r w:rsidRPr="007F0396">
        <w:rPr>
          <w:lang w:val="en-GB" w:eastAsia="en-US"/>
        </w:rPr>
        <w:t xml:space="preserve">. An agreement under clause </w:t>
      </w:r>
      <w:r w:rsidR="00AC44A6">
        <w:rPr>
          <w:lang w:val="en-GB" w:eastAsia="en-US"/>
        </w:rPr>
        <w:fldChar w:fldCharType="begin"/>
      </w:r>
      <w:r w:rsidR="00AC44A6">
        <w:rPr>
          <w:lang w:val="en-GB" w:eastAsia="en-US"/>
        </w:rPr>
        <w:instrText xml:space="preserve"> REF _Ref462053851 \w \h </w:instrText>
      </w:r>
      <w:r w:rsidR="00AC44A6">
        <w:rPr>
          <w:lang w:val="en-GB" w:eastAsia="en-US"/>
        </w:rPr>
      </w:r>
      <w:r w:rsidR="00AC44A6">
        <w:rPr>
          <w:lang w:val="en-GB" w:eastAsia="en-US"/>
        </w:rPr>
        <w:fldChar w:fldCharType="separate"/>
      </w:r>
      <w:r w:rsidR="00654513">
        <w:rPr>
          <w:lang w:val="en-GB" w:eastAsia="en-US"/>
        </w:rPr>
        <w:t>24.3</w:t>
      </w:r>
      <w:r w:rsidR="00AC44A6">
        <w:rPr>
          <w:lang w:val="en-GB" w:eastAsia="en-US"/>
        </w:rPr>
        <w:fldChar w:fldCharType="end"/>
      </w:r>
      <w:r>
        <w:rPr>
          <w:lang w:val="en-GB" w:eastAsia="en-US"/>
        </w:rPr>
        <w:t xml:space="preserve"> </w:t>
      </w:r>
      <w:r w:rsidRPr="007F0396">
        <w:rPr>
          <w:lang w:val="en-GB" w:eastAsia="en-US"/>
        </w:rPr>
        <w:t>can also be made by an exchange of emails between the employee and employer, or by other electronic means.</w:t>
      </w:r>
    </w:p>
    <w:p w:rsidR="00A60057" w:rsidRPr="007F0396" w:rsidRDefault="00A60057" w:rsidP="00A60057">
      <w:pPr>
        <w:pStyle w:val="Level3"/>
        <w:rPr>
          <w:lang w:val="en-GB" w:eastAsia="en-US"/>
        </w:rPr>
      </w:pPr>
      <w:r w:rsidRPr="007F0396">
        <w:rPr>
          <w:lang w:val="en-GB" w:eastAsia="en-US"/>
        </w:rPr>
        <w:t>The period of time off that an employee is entitled to take is the same as the number of overtime hours worked.</w:t>
      </w:r>
    </w:p>
    <w:p w:rsidR="00A60057" w:rsidRPr="007F0396" w:rsidRDefault="00A60057" w:rsidP="00A60057">
      <w:pPr>
        <w:pStyle w:val="Block2"/>
        <w:rPr>
          <w:lang w:val="en-GB" w:eastAsia="en-US"/>
        </w:rPr>
      </w:pPr>
      <w:r w:rsidRPr="007F0396">
        <w:rPr>
          <w:lang w:val="en-GB" w:eastAsia="en-US"/>
        </w:rPr>
        <w:t xml:space="preserve">EXAMPLE: By making an agreement under clause </w:t>
      </w:r>
      <w:r w:rsidR="00332A8C">
        <w:rPr>
          <w:lang w:val="en-GB" w:eastAsia="en-US"/>
        </w:rPr>
        <w:fldChar w:fldCharType="begin"/>
      </w:r>
      <w:r w:rsidR="00332A8C">
        <w:rPr>
          <w:lang w:val="en-GB" w:eastAsia="en-US"/>
        </w:rPr>
        <w:instrText xml:space="preserve"> REF _Ref462053851 \w \h </w:instrText>
      </w:r>
      <w:r w:rsidR="00332A8C">
        <w:rPr>
          <w:lang w:val="en-GB" w:eastAsia="en-US"/>
        </w:rPr>
      </w:r>
      <w:r w:rsidR="00332A8C">
        <w:rPr>
          <w:lang w:val="en-GB" w:eastAsia="en-US"/>
        </w:rPr>
        <w:fldChar w:fldCharType="separate"/>
      </w:r>
      <w:r w:rsidR="00654513">
        <w:rPr>
          <w:lang w:val="en-GB" w:eastAsia="en-US"/>
        </w:rPr>
        <w:t>24.3</w:t>
      </w:r>
      <w:r w:rsidR="00332A8C">
        <w:rPr>
          <w:lang w:val="en-GB" w:eastAsia="en-US"/>
        </w:rPr>
        <w:fldChar w:fldCharType="end"/>
      </w:r>
      <w:r>
        <w:rPr>
          <w:lang w:val="en-GB" w:eastAsia="en-US"/>
        </w:rPr>
        <w:t xml:space="preserve"> </w:t>
      </w:r>
      <w:r w:rsidRPr="007F0396">
        <w:rPr>
          <w:lang w:val="en-GB" w:eastAsia="en-US"/>
        </w:rPr>
        <w:t>an employee who worked 2 overtime hours is entitled to 2 hours’ time off.</w:t>
      </w:r>
    </w:p>
    <w:p w:rsidR="00A60057" w:rsidRPr="007F0396" w:rsidRDefault="00A60057" w:rsidP="00A60057">
      <w:pPr>
        <w:pStyle w:val="Level3"/>
        <w:rPr>
          <w:lang w:val="en-GB" w:eastAsia="en-US"/>
        </w:rPr>
      </w:pPr>
      <w:bookmarkStart w:id="175" w:name="_Ref458680655"/>
      <w:r w:rsidRPr="007F0396">
        <w:rPr>
          <w:lang w:val="en-GB" w:eastAsia="en-US"/>
        </w:rPr>
        <w:t>Time off must be taken:</w:t>
      </w:r>
      <w:bookmarkEnd w:id="175"/>
    </w:p>
    <w:p w:rsidR="00A60057" w:rsidRPr="007F0396" w:rsidRDefault="00A60057" w:rsidP="00A60057">
      <w:pPr>
        <w:pStyle w:val="Level4"/>
        <w:rPr>
          <w:lang w:val="en-GB" w:eastAsia="en-US"/>
        </w:rPr>
      </w:pPr>
      <w:r w:rsidRPr="007F0396">
        <w:rPr>
          <w:lang w:val="en-GB" w:eastAsia="en-US"/>
        </w:rPr>
        <w:t>within the period of 6 months after the overtime is worked; and</w:t>
      </w:r>
    </w:p>
    <w:p w:rsidR="00A60057" w:rsidRPr="007F0396" w:rsidRDefault="00A60057" w:rsidP="00A60057">
      <w:pPr>
        <w:pStyle w:val="Level4"/>
        <w:rPr>
          <w:lang w:val="en-GB" w:eastAsia="en-US"/>
        </w:rPr>
      </w:pPr>
      <w:r w:rsidRPr="007F0396">
        <w:rPr>
          <w:lang w:val="en-GB" w:eastAsia="en-US"/>
        </w:rPr>
        <w:t>at a time or times within that period of 6 months agreed by the employee and employer.</w:t>
      </w:r>
    </w:p>
    <w:p w:rsidR="00A60057" w:rsidRPr="007F0396" w:rsidRDefault="00A60057" w:rsidP="00A60057">
      <w:pPr>
        <w:pStyle w:val="Level3"/>
        <w:rPr>
          <w:lang w:val="en-GB" w:eastAsia="en-US"/>
        </w:rPr>
      </w:pPr>
      <w:r w:rsidRPr="007F0396">
        <w:rPr>
          <w:lang w:val="en-GB" w:eastAsia="en-US"/>
        </w:rPr>
        <w:t xml:space="preserve">If the employee requests at any time, to be paid for overtime covered by an agreement under clause </w:t>
      </w:r>
      <w:r w:rsidR="00332A8C">
        <w:rPr>
          <w:lang w:val="en-GB" w:eastAsia="en-US"/>
        </w:rPr>
        <w:fldChar w:fldCharType="begin"/>
      </w:r>
      <w:r w:rsidR="00332A8C">
        <w:rPr>
          <w:lang w:val="en-GB" w:eastAsia="en-US"/>
        </w:rPr>
        <w:instrText xml:space="preserve"> REF _Ref462053851 \w \h </w:instrText>
      </w:r>
      <w:r w:rsidR="00332A8C">
        <w:rPr>
          <w:lang w:val="en-GB" w:eastAsia="en-US"/>
        </w:rPr>
      </w:r>
      <w:r w:rsidR="00332A8C">
        <w:rPr>
          <w:lang w:val="en-GB" w:eastAsia="en-US"/>
        </w:rPr>
        <w:fldChar w:fldCharType="separate"/>
      </w:r>
      <w:r w:rsidR="00654513">
        <w:rPr>
          <w:lang w:val="en-GB" w:eastAsia="en-US"/>
        </w:rPr>
        <w:t>24.3</w:t>
      </w:r>
      <w:r w:rsidR="00332A8C">
        <w:rPr>
          <w:lang w:val="en-GB" w:eastAsia="en-US"/>
        </w:rPr>
        <w:fldChar w:fldCharType="end"/>
      </w:r>
      <w:r>
        <w:rPr>
          <w:lang w:val="en-GB" w:eastAsia="en-US"/>
        </w:rPr>
        <w:t xml:space="preserve"> </w:t>
      </w:r>
      <w:r w:rsidRPr="007F0396">
        <w:rPr>
          <w:lang w:val="en-GB" w:eastAsia="en-US"/>
        </w:rPr>
        <w:t>but not taken as time off, the employer must pay the employee for the overtime, in the next pay period following the request, at the overtime rate applicable to the overtime when worked.</w:t>
      </w:r>
    </w:p>
    <w:p w:rsidR="00A60057" w:rsidRPr="007F0396" w:rsidRDefault="00A60057" w:rsidP="00A60057">
      <w:pPr>
        <w:pStyle w:val="Level3"/>
        <w:rPr>
          <w:lang w:val="en-GB" w:eastAsia="en-US"/>
        </w:rPr>
      </w:pPr>
      <w:r w:rsidRPr="007F0396">
        <w:rPr>
          <w:lang w:val="en-GB" w:eastAsia="en-US"/>
        </w:rPr>
        <w:t>If time off for overtime that has been worked is not taken within the period of 6 months mentioned in paragraph</w:t>
      </w:r>
      <w:r>
        <w:rPr>
          <w:lang w:val="en-GB" w:eastAsia="en-US"/>
        </w:rPr>
        <w:t xml:space="preserve"> </w:t>
      </w:r>
      <w:r w:rsidR="00420FB4">
        <w:rPr>
          <w:lang w:val="en-GB" w:eastAsia="en-US"/>
        </w:rPr>
        <w:fldChar w:fldCharType="begin"/>
      </w:r>
      <w:r w:rsidR="00420FB4">
        <w:rPr>
          <w:lang w:val="en-GB" w:eastAsia="en-US"/>
        </w:rPr>
        <w:instrText xml:space="preserve"> REF _Ref458680655 \n \h </w:instrText>
      </w:r>
      <w:r w:rsidR="00420FB4">
        <w:rPr>
          <w:lang w:val="en-GB" w:eastAsia="en-US"/>
        </w:rPr>
      </w:r>
      <w:r w:rsidR="00420FB4">
        <w:rPr>
          <w:lang w:val="en-GB" w:eastAsia="en-US"/>
        </w:rPr>
        <w:fldChar w:fldCharType="separate"/>
      </w:r>
      <w:r w:rsidR="00654513">
        <w:rPr>
          <w:lang w:val="en-GB" w:eastAsia="en-US"/>
        </w:rPr>
        <w:t>(e)</w:t>
      </w:r>
      <w:r w:rsidR="00420FB4">
        <w:rPr>
          <w:lang w:val="en-GB" w:eastAsia="en-US"/>
        </w:rPr>
        <w:fldChar w:fldCharType="end"/>
      </w:r>
      <w:r w:rsidRPr="007F0396">
        <w:rPr>
          <w:lang w:val="en-GB" w:eastAsia="en-US"/>
        </w:rPr>
        <w:t>, the employer must pay the employee for the overtime, in the next pay period following those 6 months, at the overtime rate applicable to the overtime when worked.</w:t>
      </w:r>
    </w:p>
    <w:p w:rsidR="00A60057" w:rsidRPr="007F0396" w:rsidRDefault="00A60057" w:rsidP="00A60057">
      <w:pPr>
        <w:pStyle w:val="Level3"/>
        <w:rPr>
          <w:lang w:val="en-GB" w:eastAsia="en-US"/>
        </w:rPr>
      </w:pPr>
      <w:r w:rsidRPr="007F0396">
        <w:rPr>
          <w:lang w:val="en-GB" w:eastAsia="en-US"/>
        </w:rPr>
        <w:t xml:space="preserve">The employer must keep a copy of any agreement under clause </w:t>
      </w:r>
      <w:r w:rsidR="00332A8C">
        <w:rPr>
          <w:lang w:val="en-GB" w:eastAsia="en-US"/>
        </w:rPr>
        <w:fldChar w:fldCharType="begin"/>
      </w:r>
      <w:r w:rsidR="00332A8C">
        <w:rPr>
          <w:lang w:val="en-GB" w:eastAsia="en-US"/>
        </w:rPr>
        <w:instrText xml:space="preserve"> REF _Ref462053851 \w \h </w:instrText>
      </w:r>
      <w:r w:rsidR="00332A8C">
        <w:rPr>
          <w:lang w:val="en-GB" w:eastAsia="en-US"/>
        </w:rPr>
      </w:r>
      <w:r w:rsidR="00332A8C">
        <w:rPr>
          <w:lang w:val="en-GB" w:eastAsia="en-US"/>
        </w:rPr>
        <w:fldChar w:fldCharType="separate"/>
      </w:r>
      <w:r w:rsidR="00654513">
        <w:rPr>
          <w:lang w:val="en-GB" w:eastAsia="en-US"/>
        </w:rPr>
        <w:t>24.3</w:t>
      </w:r>
      <w:r w:rsidR="00332A8C">
        <w:rPr>
          <w:lang w:val="en-GB" w:eastAsia="en-US"/>
        </w:rPr>
        <w:fldChar w:fldCharType="end"/>
      </w:r>
      <w:r w:rsidRPr="007F0396">
        <w:rPr>
          <w:lang w:val="en-GB" w:eastAsia="en-US"/>
        </w:rPr>
        <w:t xml:space="preserve"> as an employee record.</w:t>
      </w:r>
    </w:p>
    <w:p w:rsidR="00A60057" w:rsidRPr="007F0396" w:rsidRDefault="00A60057" w:rsidP="00A60057">
      <w:pPr>
        <w:pStyle w:val="Level3"/>
        <w:rPr>
          <w:lang w:val="en-GB" w:eastAsia="en-US"/>
        </w:rPr>
      </w:pPr>
      <w:r w:rsidRPr="007F0396">
        <w:rPr>
          <w:lang w:val="en-GB" w:eastAsia="en-US"/>
        </w:rPr>
        <w:t>An employer must not exert undue influence or undue pressure on an employee in relation to a decision by the employee to make, or not make, an agreement to take time off instead of payment for overtime.</w:t>
      </w:r>
    </w:p>
    <w:p w:rsidR="00A60057" w:rsidRPr="007F0396" w:rsidRDefault="00A60057" w:rsidP="00A60057">
      <w:pPr>
        <w:pStyle w:val="Level3"/>
        <w:rPr>
          <w:lang w:val="en-GB" w:eastAsia="en-US"/>
        </w:rPr>
      </w:pPr>
      <w:r w:rsidRPr="007F0396">
        <w:rPr>
          <w:lang w:val="en-GB" w:eastAsia="en-US"/>
        </w:rPr>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332A8C">
        <w:rPr>
          <w:lang w:val="en-GB" w:eastAsia="en-US"/>
        </w:rPr>
        <w:fldChar w:fldCharType="begin"/>
      </w:r>
      <w:r w:rsidR="00332A8C">
        <w:rPr>
          <w:lang w:val="en-GB" w:eastAsia="en-US"/>
        </w:rPr>
        <w:instrText xml:space="preserve"> REF _Ref462053851 \w \h </w:instrText>
      </w:r>
      <w:r w:rsidR="00332A8C">
        <w:rPr>
          <w:lang w:val="en-GB" w:eastAsia="en-US"/>
        </w:rPr>
      </w:r>
      <w:r w:rsidR="00332A8C">
        <w:rPr>
          <w:lang w:val="en-GB" w:eastAsia="en-US"/>
        </w:rPr>
        <w:fldChar w:fldCharType="separate"/>
      </w:r>
      <w:r w:rsidR="00654513">
        <w:rPr>
          <w:lang w:val="en-GB" w:eastAsia="en-US"/>
        </w:rPr>
        <w:t>24.3</w:t>
      </w:r>
      <w:r w:rsidR="00332A8C">
        <w:rPr>
          <w:lang w:val="en-GB" w:eastAsia="en-US"/>
        </w:rPr>
        <w:fldChar w:fldCharType="end"/>
      </w:r>
      <w:r>
        <w:rPr>
          <w:lang w:val="en-GB" w:eastAsia="en-US"/>
        </w:rPr>
        <w:t xml:space="preserve"> </w:t>
      </w:r>
      <w:r w:rsidRPr="007F0396">
        <w:rPr>
          <w:lang w:val="en-GB" w:eastAsia="en-US"/>
        </w:rPr>
        <w:t xml:space="preserve">will apply, including the requirement for separate written agreements under paragraph </w:t>
      </w:r>
      <w:r w:rsidR="00420FB4">
        <w:rPr>
          <w:lang w:val="en-GB" w:eastAsia="en-US"/>
        </w:rPr>
        <w:fldChar w:fldCharType="begin"/>
      </w:r>
      <w:r w:rsidR="00420FB4">
        <w:rPr>
          <w:lang w:val="en-GB" w:eastAsia="en-US"/>
        </w:rPr>
        <w:instrText xml:space="preserve"> REF _Ref458680741 \n \h </w:instrText>
      </w:r>
      <w:r w:rsidR="00420FB4">
        <w:rPr>
          <w:lang w:val="en-GB" w:eastAsia="en-US"/>
        </w:rPr>
      </w:r>
      <w:r w:rsidR="00420FB4">
        <w:rPr>
          <w:lang w:val="en-GB" w:eastAsia="en-US"/>
        </w:rPr>
        <w:fldChar w:fldCharType="separate"/>
      </w:r>
      <w:r w:rsidR="00654513">
        <w:rPr>
          <w:lang w:val="en-GB" w:eastAsia="en-US"/>
        </w:rPr>
        <w:t>(b)</w:t>
      </w:r>
      <w:r w:rsidR="00420FB4">
        <w:rPr>
          <w:lang w:val="en-GB" w:eastAsia="en-US"/>
        </w:rPr>
        <w:fldChar w:fldCharType="end"/>
      </w:r>
      <w:r w:rsidRPr="007F0396">
        <w:rPr>
          <w:lang w:val="en-GB" w:eastAsia="en-US"/>
        </w:rPr>
        <w:t xml:space="preserve"> for overtime that has been worked.</w:t>
      </w:r>
    </w:p>
    <w:p w:rsidR="00A60057" w:rsidRPr="007F0396" w:rsidRDefault="00A60057" w:rsidP="00A60057">
      <w:pPr>
        <w:pStyle w:val="Block2"/>
        <w:rPr>
          <w:lang w:val="en-GB" w:eastAsia="en-US"/>
        </w:rPr>
      </w:pPr>
      <w:r w:rsidRPr="007F0396">
        <w:rPr>
          <w:lang w:val="en-GB" w:eastAsia="en-US"/>
        </w:rPr>
        <w:t>Note: If an employee makes a request under section 65 of the Act for a change in working arrangements, the employer may only refuse that request on reasonable business grounds (see section 65(5) of the Act).</w:t>
      </w:r>
    </w:p>
    <w:p w:rsidR="00A60057" w:rsidRPr="007F0396" w:rsidRDefault="00A60057" w:rsidP="00A60057">
      <w:pPr>
        <w:pStyle w:val="Level3"/>
        <w:rPr>
          <w:lang w:val="en-GB" w:eastAsia="en-US"/>
        </w:rPr>
      </w:pPr>
      <w:r w:rsidRPr="007F0396">
        <w:rPr>
          <w:lang w:val="en-GB" w:eastAsia="en-US"/>
        </w:rPr>
        <w:t xml:space="preserve">If, on the termination of the employee’s employment, time off for overtime worked by the employee to which clause </w:t>
      </w:r>
      <w:r w:rsidR="00332A8C">
        <w:rPr>
          <w:lang w:val="en-GB" w:eastAsia="en-US"/>
        </w:rPr>
        <w:fldChar w:fldCharType="begin"/>
      </w:r>
      <w:r w:rsidR="00332A8C">
        <w:rPr>
          <w:lang w:val="en-GB" w:eastAsia="en-US"/>
        </w:rPr>
        <w:instrText xml:space="preserve"> REF _Ref462053851 \w \h </w:instrText>
      </w:r>
      <w:r w:rsidR="00332A8C">
        <w:rPr>
          <w:lang w:val="en-GB" w:eastAsia="en-US"/>
        </w:rPr>
      </w:r>
      <w:r w:rsidR="00332A8C">
        <w:rPr>
          <w:lang w:val="en-GB" w:eastAsia="en-US"/>
        </w:rPr>
        <w:fldChar w:fldCharType="separate"/>
      </w:r>
      <w:r w:rsidR="00654513">
        <w:rPr>
          <w:lang w:val="en-GB" w:eastAsia="en-US"/>
        </w:rPr>
        <w:t>24.3</w:t>
      </w:r>
      <w:r w:rsidR="00332A8C">
        <w:rPr>
          <w:lang w:val="en-GB" w:eastAsia="en-US"/>
        </w:rPr>
        <w:fldChar w:fldCharType="end"/>
      </w:r>
      <w:r>
        <w:rPr>
          <w:lang w:val="en-GB" w:eastAsia="en-US"/>
        </w:rPr>
        <w:t xml:space="preserve"> </w:t>
      </w:r>
      <w:r w:rsidRPr="007F0396">
        <w:rPr>
          <w:lang w:val="en-GB" w:eastAsia="en-US"/>
        </w:rPr>
        <w:t>applies has not been taken, the employer must pay the employee for the overtime at the overtime rate applicable to the overtime when worked.</w:t>
      </w:r>
    </w:p>
    <w:p w:rsidR="00FD2D9A" w:rsidRDefault="00A60057" w:rsidP="00FD2D9A">
      <w:pPr>
        <w:pStyle w:val="Block2"/>
        <w:rPr>
          <w:lang w:val="en-GB" w:eastAsia="en-US"/>
        </w:rPr>
      </w:pPr>
      <w:r w:rsidRPr="007F0396">
        <w:rPr>
          <w:lang w:val="en-GB" w:eastAsia="en-US"/>
        </w:rPr>
        <w:t xml:space="preserve">Note: Under section 345(1) of the Act, a person must not knowingly or recklessly make a false or misleading representation about the workplace rights of another person under clause </w:t>
      </w:r>
      <w:r w:rsidR="00332A8C">
        <w:rPr>
          <w:lang w:val="en-GB" w:eastAsia="en-US"/>
        </w:rPr>
        <w:fldChar w:fldCharType="begin"/>
      </w:r>
      <w:r w:rsidR="00332A8C">
        <w:rPr>
          <w:lang w:val="en-GB" w:eastAsia="en-US"/>
        </w:rPr>
        <w:instrText xml:space="preserve"> REF _Ref462053851 \w \h </w:instrText>
      </w:r>
      <w:r w:rsidR="00332A8C">
        <w:rPr>
          <w:lang w:val="en-GB" w:eastAsia="en-US"/>
        </w:rPr>
      </w:r>
      <w:r w:rsidR="00332A8C">
        <w:rPr>
          <w:lang w:val="en-GB" w:eastAsia="en-US"/>
        </w:rPr>
        <w:fldChar w:fldCharType="separate"/>
      </w:r>
      <w:r w:rsidR="00654513">
        <w:rPr>
          <w:lang w:val="en-GB" w:eastAsia="en-US"/>
        </w:rPr>
        <w:t>24.3</w:t>
      </w:r>
      <w:r w:rsidR="00332A8C">
        <w:rPr>
          <w:lang w:val="en-GB" w:eastAsia="en-US"/>
        </w:rPr>
        <w:fldChar w:fldCharType="end"/>
      </w:r>
      <w:r w:rsidRPr="007F0396">
        <w:rPr>
          <w:lang w:val="en-GB" w:eastAsia="en-US"/>
        </w:rPr>
        <w:t>.</w:t>
      </w:r>
    </w:p>
    <w:p w:rsidR="00FD2D9A" w:rsidRDefault="00FD2D9A" w:rsidP="00FD2D9A">
      <w:pPr>
        <w:pStyle w:val="Level1"/>
        <w:numPr>
          <w:ilvl w:val="0"/>
          <w:numId w:val="0"/>
        </w:numPr>
        <w:ind w:left="851" w:hanging="851"/>
      </w:pPr>
      <w:bookmarkStart w:id="176" w:name="_Toc31982832"/>
      <w:r>
        <w:rPr>
          <w:noProof/>
        </w:rPr>
        <w:t>24A.</w:t>
      </w:r>
      <w:r w:rsidRPr="00E01939">
        <w:tab/>
      </w:r>
      <w:r>
        <w:t>Requests for flexible working arrangements</w:t>
      </w:r>
      <w:bookmarkEnd w:id="176"/>
    </w:p>
    <w:p w:rsidR="00FD2D9A" w:rsidRPr="00870405" w:rsidRDefault="00FD2D9A" w:rsidP="00FD2D9A">
      <w:pPr>
        <w:pStyle w:val="History"/>
      </w:pPr>
      <w:r w:rsidRPr="00A64BA5">
        <w:t>[</w:t>
      </w:r>
      <w:r>
        <w:t>24A</w:t>
      </w:r>
      <w:r w:rsidRPr="00A64BA5">
        <w:t xml:space="preserve"> inserted by </w:t>
      </w:r>
      <w:hyperlink r:id="rId234" w:history="1">
        <w:r>
          <w:rPr>
            <w:rStyle w:val="Hyperlink"/>
          </w:rPr>
          <w:t>PR701511</w:t>
        </w:r>
      </w:hyperlink>
      <w:r w:rsidRPr="00FD2D9A">
        <w:rPr>
          <w:rStyle w:val="Hyperlink"/>
          <w:color w:val="auto"/>
          <w:u w:val="none"/>
        </w:rPr>
        <w:t xml:space="preserve"> ppc 01Dec18</w:t>
      </w:r>
      <w:r w:rsidRPr="00FD2D9A">
        <w:t>]</w:t>
      </w:r>
    </w:p>
    <w:p w:rsidR="00FD2D9A" w:rsidRDefault="00FD2D9A" w:rsidP="00FD2D9A">
      <w:pPr>
        <w:pStyle w:val="Level2Bold"/>
        <w:numPr>
          <w:ilvl w:val="0"/>
          <w:numId w:val="0"/>
        </w:numPr>
        <w:ind w:left="851" w:hanging="851"/>
      </w:pPr>
      <w:r>
        <w:t>24A</w:t>
      </w:r>
      <w:r w:rsidRPr="005556B7">
        <w:t>.1</w:t>
      </w:r>
      <w:r w:rsidRPr="005556B7">
        <w:tab/>
        <w:t>Employee may request change in working arrangements</w:t>
      </w:r>
    </w:p>
    <w:p w:rsidR="00FD2D9A" w:rsidRDefault="00FD2D9A" w:rsidP="00FD2D9A">
      <w:pPr>
        <w:pStyle w:val="Block1"/>
      </w:pPr>
      <w:r>
        <w:t xml:space="preserve">Clause 24A applies where an employee has made a request for a change in working arrangements under s.65 of the </w:t>
      </w:r>
      <w:hyperlink r:id="rId235" w:history="1">
        <w:r w:rsidRPr="00B25797">
          <w:rPr>
            <w:rStyle w:val="Hyperlink"/>
          </w:rPr>
          <w:t>Act</w:t>
        </w:r>
      </w:hyperlink>
      <w:r>
        <w:t>.</w:t>
      </w:r>
    </w:p>
    <w:p w:rsidR="00FD2D9A" w:rsidRDefault="00FD2D9A" w:rsidP="00FD2D9A">
      <w:pPr>
        <w:pStyle w:val="Block1"/>
      </w:pPr>
      <w:r>
        <w:t xml:space="preserve">Note 1: Section 65 of the </w:t>
      </w:r>
      <w:hyperlink r:id="rId236" w:history="1">
        <w:r w:rsidRPr="00B25797">
          <w:rPr>
            <w:rStyle w:val="Hyperlink"/>
          </w:rPr>
          <w:t>Act</w:t>
        </w:r>
      </w:hyperlink>
      <w:r>
        <w:t xml:space="preserve"> provides for certain employees to request a change in their working arrangements because of their circumstances, as set out in s.65(1A).</w:t>
      </w:r>
    </w:p>
    <w:p w:rsidR="00FD2D9A" w:rsidRDefault="00FD2D9A" w:rsidP="00FD2D9A">
      <w:pPr>
        <w:pStyle w:val="Block1"/>
      </w:pPr>
      <w:r>
        <w:t>Note 2: An employer may only refuse a s.65 request for a change in working arrangements on ‘reasonable business grounds’ (see s.65(5) and (5A)).</w:t>
      </w:r>
    </w:p>
    <w:p w:rsidR="00FD2D9A" w:rsidRDefault="00FD2D9A" w:rsidP="00FD2D9A">
      <w:pPr>
        <w:pStyle w:val="Block1"/>
      </w:pPr>
      <w:r>
        <w:t>Note 3: Clause 24A is an addition to s.65.</w:t>
      </w:r>
    </w:p>
    <w:p w:rsidR="00FD2D9A" w:rsidRDefault="00FD2D9A" w:rsidP="00FD2D9A">
      <w:pPr>
        <w:pStyle w:val="Level2Bold"/>
        <w:numPr>
          <w:ilvl w:val="0"/>
          <w:numId w:val="0"/>
        </w:numPr>
        <w:ind w:left="851" w:hanging="851"/>
      </w:pPr>
      <w:r>
        <w:t>24A.2</w:t>
      </w:r>
      <w:r>
        <w:tab/>
        <w:t>Responding to the request</w:t>
      </w:r>
    </w:p>
    <w:p w:rsidR="00FD2D9A" w:rsidRDefault="00FD2D9A" w:rsidP="00FD2D9A">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FD2D9A" w:rsidRDefault="00FD2D9A" w:rsidP="00FD2D9A">
      <w:pPr>
        <w:pStyle w:val="Level3"/>
        <w:numPr>
          <w:ilvl w:val="2"/>
          <w:numId w:val="45"/>
        </w:numPr>
      </w:pPr>
      <w:r>
        <w:t xml:space="preserve">the needs of the employee arising from their circumstances; </w:t>
      </w:r>
    </w:p>
    <w:p w:rsidR="00FD2D9A" w:rsidRDefault="00FD2D9A" w:rsidP="00FD2D9A">
      <w:pPr>
        <w:pStyle w:val="Level3"/>
      </w:pPr>
      <w:r>
        <w:t>the consequences for the employee if changes in working arrangements are not made; and</w:t>
      </w:r>
    </w:p>
    <w:p w:rsidR="00FD2D9A" w:rsidRDefault="00FD2D9A" w:rsidP="00FD2D9A">
      <w:pPr>
        <w:pStyle w:val="Level3"/>
      </w:pPr>
      <w:r>
        <w:t>any reasonable business grounds for refusing the request.</w:t>
      </w:r>
    </w:p>
    <w:p w:rsidR="00FD2D9A" w:rsidRDefault="00FD2D9A" w:rsidP="00FD2D9A">
      <w:pPr>
        <w:pStyle w:val="Block1"/>
      </w:pPr>
      <w:r>
        <w:t>Note 1: The employer must give the employee a written response to an employee’s s.65 request within 21 days, stating whether the employer grants or refuses the request (s.65(4)).</w:t>
      </w:r>
    </w:p>
    <w:p w:rsidR="00FD2D9A" w:rsidRDefault="00FD2D9A" w:rsidP="00FD2D9A">
      <w:pPr>
        <w:pStyle w:val="Block1"/>
      </w:pPr>
      <w:r>
        <w:t>Note 2: If the employer refuses the request, the written response must include details of the reasons for the refusal (s.65(6)).</w:t>
      </w:r>
    </w:p>
    <w:p w:rsidR="00FD2D9A" w:rsidRDefault="00FD2D9A" w:rsidP="00FD2D9A">
      <w:pPr>
        <w:pStyle w:val="Level2Bold"/>
        <w:numPr>
          <w:ilvl w:val="0"/>
          <w:numId w:val="0"/>
        </w:numPr>
        <w:ind w:left="851" w:hanging="851"/>
      </w:pPr>
      <w:r>
        <w:t>24A.3</w:t>
      </w:r>
      <w:r>
        <w:tab/>
        <w:t>What the written response must include if the employer refuses the request</w:t>
      </w:r>
    </w:p>
    <w:p w:rsidR="00FD2D9A" w:rsidRDefault="00FD2D9A" w:rsidP="00FD2D9A">
      <w:pPr>
        <w:pStyle w:val="Block1"/>
      </w:pPr>
      <w:r>
        <w:t>Clause 24A.3 applies if the employer refuses the request and has not reached an agreement with the employee under clause 24A.2.</w:t>
      </w:r>
    </w:p>
    <w:p w:rsidR="00FD2D9A" w:rsidRDefault="00FD2D9A" w:rsidP="00FD2D9A">
      <w:pPr>
        <w:pStyle w:val="Level3"/>
        <w:numPr>
          <w:ilvl w:val="2"/>
          <w:numId w:val="46"/>
        </w:numPr>
      </w:pPr>
      <w:r>
        <w:t>The written response under s.65(4) must include details of the reasons for the refusal, including the business ground or grounds for the refusal and how the ground or grounds apply.</w:t>
      </w:r>
    </w:p>
    <w:p w:rsidR="00FD2D9A" w:rsidRDefault="00FD2D9A" w:rsidP="00FD2D9A">
      <w:pPr>
        <w:pStyle w:val="Level3"/>
      </w:pPr>
      <w:r>
        <w:t>If the employer and employee could not agree on a change in working arrangements under clause 24A.2, the written response under s.65(4) must:</w:t>
      </w:r>
    </w:p>
    <w:p w:rsidR="00FD2D9A" w:rsidRDefault="00FD2D9A" w:rsidP="00FD2D9A">
      <w:pPr>
        <w:pStyle w:val="Level4"/>
      </w:pPr>
      <w:r>
        <w:t>state whether or not there are any changes in working arrangements that the employer can offer the employee so as to better accommodate the employee’s circumstances; and</w:t>
      </w:r>
    </w:p>
    <w:p w:rsidR="00FD2D9A" w:rsidRDefault="00FD2D9A" w:rsidP="00FD2D9A">
      <w:pPr>
        <w:pStyle w:val="Level4"/>
      </w:pPr>
      <w:r>
        <w:t>if the employer can offer the employee such changes in working arrangements, set out those changes in working arrangements.</w:t>
      </w:r>
    </w:p>
    <w:p w:rsidR="00FD2D9A" w:rsidRDefault="00FD2D9A" w:rsidP="00FD2D9A">
      <w:pPr>
        <w:pStyle w:val="Level2Bold"/>
        <w:numPr>
          <w:ilvl w:val="0"/>
          <w:numId w:val="0"/>
        </w:numPr>
        <w:ind w:left="851" w:hanging="851"/>
      </w:pPr>
      <w:r>
        <w:t>24A.4</w:t>
      </w:r>
      <w:r>
        <w:tab/>
        <w:t>What the written response must include if a different change in working arrangements is agreed</w:t>
      </w:r>
    </w:p>
    <w:p w:rsidR="00FD2D9A" w:rsidRDefault="00FD2D9A" w:rsidP="00FD2D9A">
      <w:pPr>
        <w:pStyle w:val="Block1"/>
      </w:pPr>
      <w:r>
        <w:t>If the employer and the employee reached an agreement under clause 24A.2 on a change in working arrangements that differs from that initially requested by the employee, the employer must provide the employee with a written response to their request setting out the agreed change(s) in working arrangements.</w:t>
      </w:r>
    </w:p>
    <w:p w:rsidR="00FD2D9A" w:rsidRDefault="00FD2D9A" w:rsidP="00FD2D9A">
      <w:pPr>
        <w:pStyle w:val="Level2Bold"/>
        <w:numPr>
          <w:ilvl w:val="0"/>
          <w:numId w:val="0"/>
        </w:numPr>
        <w:ind w:left="851" w:hanging="851"/>
      </w:pPr>
      <w:r>
        <w:t>24A.5</w:t>
      </w:r>
      <w:r>
        <w:tab/>
        <w:t>Dispute resolution</w:t>
      </w:r>
    </w:p>
    <w:p w:rsidR="00FD2D9A" w:rsidRPr="00FD2D9A" w:rsidRDefault="00FD2D9A" w:rsidP="00FD2D9A">
      <w:pPr>
        <w:pStyle w:val="Block1"/>
      </w:pPr>
      <w:r>
        <w:t xml:space="preserve">Disputes about whether the employer has discussed the request with the employee and responded to the request in the way required by clause 24A, can be dealt with </w:t>
      </w:r>
      <w:r w:rsidRPr="00793336">
        <w:t xml:space="preserve">under clause </w:t>
      </w:r>
      <w:r>
        <w:fldChar w:fldCharType="begin"/>
      </w:r>
      <w:r>
        <w:instrText xml:space="preserve"> REF _Ref527719027 \r \h </w:instrText>
      </w:r>
      <w:r>
        <w:fldChar w:fldCharType="separate"/>
      </w:r>
      <w:r w:rsidR="00654513">
        <w:t>9</w:t>
      </w:r>
      <w:r>
        <w:fldChar w:fldCharType="end"/>
      </w:r>
      <w:r w:rsidRPr="00793336">
        <w:t>—</w:t>
      </w:r>
      <w:r>
        <w:fldChar w:fldCharType="begin"/>
      </w:r>
      <w:r>
        <w:instrText xml:space="preserve"> REF _Ref527719027 \h </w:instrText>
      </w:r>
      <w:r>
        <w:fldChar w:fldCharType="separate"/>
      </w:r>
      <w:r w:rsidR="00654513" w:rsidRPr="00E01939">
        <w:t>Dispute resolution</w:t>
      </w:r>
      <w:r>
        <w:fldChar w:fldCharType="end"/>
      </w:r>
      <w:r w:rsidRPr="00793336">
        <w:t>.</w:t>
      </w:r>
    </w:p>
    <w:p w:rsidR="00382273" w:rsidRDefault="00382273" w:rsidP="00382273">
      <w:pPr>
        <w:pStyle w:val="Partheading"/>
      </w:pPr>
      <w:bookmarkStart w:id="177" w:name="_Toc31982833"/>
      <w:bookmarkStart w:id="178" w:name="Part6"/>
      <w:bookmarkEnd w:id="139"/>
      <w:r w:rsidRPr="00082114">
        <w:t>Leave and Public Holidays</w:t>
      </w:r>
      <w:bookmarkEnd w:id="177"/>
    </w:p>
    <w:p w:rsidR="00382273" w:rsidRDefault="00382273" w:rsidP="00382273">
      <w:pPr>
        <w:pStyle w:val="Level1"/>
      </w:pPr>
      <w:bookmarkStart w:id="179" w:name="_Toc208886004"/>
      <w:bookmarkStart w:id="180" w:name="_Toc208886092"/>
      <w:bookmarkStart w:id="181" w:name="_Toc208902582"/>
      <w:bookmarkStart w:id="182" w:name="_Toc208932487"/>
      <w:bookmarkStart w:id="183" w:name="_Toc208932572"/>
      <w:bookmarkStart w:id="184" w:name="_Toc208979927"/>
      <w:bookmarkStart w:id="185" w:name="_Ref457991675"/>
      <w:bookmarkStart w:id="186" w:name="_Ref457991915"/>
      <w:bookmarkStart w:id="187" w:name="_Ref470166111"/>
      <w:bookmarkStart w:id="188" w:name="_Ref470166116"/>
      <w:bookmarkStart w:id="189" w:name="_Toc31982834"/>
      <w:r w:rsidRPr="004F0637">
        <w:t>Annual leave</w:t>
      </w:r>
      <w:bookmarkEnd w:id="179"/>
      <w:bookmarkEnd w:id="180"/>
      <w:bookmarkEnd w:id="181"/>
      <w:bookmarkEnd w:id="182"/>
      <w:bookmarkEnd w:id="183"/>
      <w:bookmarkEnd w:id="184"/>
      <w:bookmarkEnd w:id="185"/>
      <w:bookmarkEnd w:id="186"/>
      <w:bookmarkEnd w:id="187"/>
      <w:bookmarkEnd w:id="188"/>
      <w:bookmarkEnd w:id="189"/>
    </w:p>
    <w:p w:rsidR="00250B7B" w:rsidRPr="00AD326B" w:rsidRDefault="00250B7B" w:rsidP="00250B7B">
      <w:pPr>
        <w:pStyle w:val="History"/>
      </w:pPr>
      <w:r>
        <w:t xml:space="preserve">[Varied by </w:t>
      </w:r>
      <w:hyperlink r:id="rId237" w:history="1">
        <w:r>
          <w:rPr>
            <w:rStyle w:val="Hyperlink"/>
          </w:rPr>
          <w:t>PR583053</w:t>
        </w:r>
      </w:hyperlink>
      <w:r w:rsidR="00375114">
        <w:t>,</w:t>
      </w:r>
      <w:r w:rsidR="001A67C8" w:rsidRPr="001A67C8">
        <w:t xml:space="preserve"> </w:t>
      </w:r>
      <w:r w:rsidR="001A67C8">
        <w:rPr>
          <w:rStyle w:val="Hyperlink"/>
        </w:rPr>
        <w:t>P</w:t>
      </w:r>
      <w:hyperlink r:id="rId238" w:history="1">
        <w:r w:rsidR="001A67C8" w:rsidRPr="001A67C8">
          <w:rPr>
            <w:rStyle w:val="Hyperlink"/>
          </w:rPr>
          <w:t>R588750</w:t>
        </w:r>
      </w:hyperlink>
      <w:r w:rsidRPr="001A67C8">
        <w:t>]</w:t>
      </w:r>
    </w:p>
    <w:p w:rsidR="00382273" w:rsidRDefault="00382273" w:rsidP="00382273">
      <w:pPr>
        <w:pStyle w:val="Level2"/>
      </w:pPr>
      <w:r>
        <w:t>Annual leave is provided for in the NES.</w:t>
      </w:r>
    </w:p>
    <w:p w:rsidR="00382273" w:rsidRDefault="00382273" w:rsidP="00382273">
      <w:pPr>
        <w:pStyle w:val="Level2Bold"/>
      </w:pPr>
      <w:bookmarkStart w:id="190" w:name="_Ref241313549"/>
      <w:bookmarkStart w:id="191" w:name="_Toc208886005"/>
      <w:bookmarkStart w:id="192" w:name="_Toc208886093"/>
      <w:bookmarkStart w:id="193" w:name="_Toc208902583"/>
      <w:bookmarkStart w:id="194" w:name="_Toc208932488"/>
      <w:bookmarkStart w:id="195" w:name="_Toc208932573"/>
      <w:bookmarkStart w:id="196" w:name="_Toc208979928"/>
      <w:r>
        <w:t>Payment for annual leave</w:t>
      </w:r>
      <w:bookmarkEnd w:id="190"/>
    </w:p>
    <w:p w:rsidR="00382273" w:rsidRDefault="00382273" w:rsidP="00382273">
      <w:pPr>
        <w:pStyle w:val="Block1"/>
      </w:pPr>
      <w:r>
        <w:t xml:space="preserve">The amount to be paid to an employee prior to going on leave must be the amount the employee would have been paid for working ordinary hours during the period of annual leave in accordance with clause </w:t>
      </w:r>
      <w:r w:rsidR="00E97BE5">
        <w:fldChar w:fldCharType="begin"/>
      </w:r>
      <w:r>
        <w:instrText xml:space="preserve"> REF _Ref239233423 \w \h </w:instrText>
      </w:r>
      <w:r w:rsidR="00E97BE5">
        <w:fldChar w:fldCharType="separate"/>
      </w:r>
      <w:r w:rsidR="00654513">
        <w:t>21</w:t>
      </w:r>
      <w:r w:rsidR="00E97BE5">
        <w:fldChar w:fldCharType="end"/>
      </w:r>
      <w:r>
        <w:t>—</w:t>
      </w:r>
      <w:r w:rsidR="00E97BE5">
        <w:fldChar w:fldCharType="begin"/>
      </w:r>
      <w:r>
        <w:instrText xml:space="preserve"> REF _Ref239233423 \h </w:instrText>
      </w:r>
      <w:r w:rsidR="00E97BE5">
        <w:fldChar w:fldCharType="separate"/>
      </w:r>
      <w:r w:rsidR="00654513" w:rsidRPr="00082114">
        <w:t>Ordinary hours of work</w:t>
      </w:r>
      <w:r w:rsidR="00E97BE5">
        <w:fldChar w:fldCharType="end"/>
      </w:r>
      <w:r>
        <w:t>.</w:t>
      </w:r>
    </w:p>
    <w:p w:rsidR="003E0B35" w:rsidRPr="00586BAE" w:rsidRDefault="003E0B35" w:rsidP="003E0B35">
      <w:pPr>
        <w:pStyle w:val="Level2Bold"/>
      </w:pPr>
      <w:r w:rsidRPr="00586BAE">
        <w:t>Electronic funds transfer (EFT) payment of annual leave</w:t>
      </w:r>
    </w:p>
    <w:p w:rsidR="003E0B35" w:rsidRPr="009E3C89" w:rsidRDefault="003E0B35" w:rsidP="003E0B35">
      <w:pPr>
        <w:pStyle w:val="History"/>
      </w:pPr>
      <w:r>
        <w:t xml:space="preserve">[New 25.3 inserted by </w:t>
      </w:r>
      <w:hyperlink r:id="rId239" w:history="1">
        <w:r>
          <w:rPr>
            <w:rStyle w:val="Hyperlink"/>
          </w:rPr>
          <w:t>PR583053</w:t>
        </w:r>
      </w:hyperlink>
      <w:r w:rsidRPr="003E0B35">
        <w:t xml:space="preserve"> ppc 29Jul16]</w:t>
      </w:r>
    </w:p>
    <w:p w:rsidR="003E0B35" w:rsidRDefault="003E0B35" w:rsidP="003E0B35">
      <w:pPr>
        <w:pStyle w:val="Block1"/>
      </w:pPr>
      <w:r w:rsidRPr="00586BAE">
        <w:t>Despite anything else in this clause, an employee paid by electronic funds transfer (EFT) may be paid in accordance with their usual pay cycle while on paid annual leave.</w:t>
      </w:r>
    </w:p>
    <w:p w:rsidR="00A45003" w:rsidRPr="0029476E" w:rsidRDefault="00A45003" w:rsidP="00A45003">
      <w:pPr>
        <w:pStyle w:val="History"/>
      </w:pPr>
      <w:r>
        <w:t xml:space="preserve">[25.3 renumbered as 25.4 by </w:t>
      </w:r>
      <w:hyperlink r:id="rId240" w:history="1">
        <w:r>
          <w:rPr>
            <w:rStyle w:val="Hyperlink"/>
          </w:rPr>
          <w:t>PR583053</w:t>
        </w:r>
      </w:hyperlink>
      <w:r>
        <w:t xml:space="preserve"> ppc 29Jul16]</w:t>
      </w:r>
    </w:p>
    <w:p w:rsidR="00382273" w:rsidRDefault="00382273" w:rsidP="00382273">
      <w:pPr>
        <w:pStyle w:val="Level2"/>
      </w:pPr>
      <w:r>
        <w:t xml:space="preserve">Leave for </w:t>
      </w:r>
      <w:r w:rsidRPr="006C0284">
        <w:t>offshore divers</w:t>
      </w:r>
      <w:r>
        <w:t xml:space="preserve"> is provided for in clause </w:t>
      </w:r>
      <w:r w:rsidR="00E97BE5">
        <w:fldChar w:fldCharType="begin"/>
      </w:r>
      <w:r>
        <w:instrText xml:space="preserve"> REF _Ref239654596 \r \h </w:instrText>
      </w:r>
      <w:r w:rsidR="00E97BE5">
        <w:fldChar w:fldCharType="separate"/>
      </w:r>
      <w:r w:rsidR="00654513">
        <w:t>22</w:t>
      </w:r>
      <w:r w:rsidR="00E97BE5">
        <w:fldChar w:fldCharType="end"/>
      </w:r>
      <w:r>
        <w:t>—</w:t>
      </w:r>
      <w:r w:rsidR="00E97BE5">
        <w:fldChar w:fldCharType="begin"/>
      </w:r>
      <w:r>
        <w:instrText xml:space="preserve"> REF _Ref246405022 \h </w:instrText>
      </w:r>
      <w:r w:rsidR="00E97BE5">
        <w:fldChar w:fldCharType="separate"/>
      </w:r>
      <w:r w:rsidR="00654513">
        <w:t>Rostering—offshore divers</w:t>
      </w:r>
      <w:r w:rsidR="00E97BE5">
        <w:fldChar w:fldCharType="end"/>
      </w:r>
      <w:r>
        <w:t>.</w:t>
      </w:r>
    </w:p>
    <w:p w:rsidR="00A45003" w:rsidRPr="0029476E" w:rsidRDefault="00A45003" w:rsidP="00A45003">
      <w:pPr>
        <w:pStyle w:val="History"/>
      </w:pPr>
      <w:r>
        <w:t xml:space="preserve">[25.4 renumbered as 25.5 by </w:t>
      </w:r>
      <w:hyperlink r:id="rId241" w:history="1">
        <w:r>
          <w:rPr>
            <w:rStyle w:val="Hyperlink"/>
          </w:rPr>
          <w:t>PR583053</w:t>
        </w:r>
      </w:hyperlink>
      <w:r>
        <w:t xml:space="preserve"> ppc 29Jul16]</w:t>
      </w:r>
    </w:p>
    <w:p w:rsidR="00382273" w:rsidRDefault="00382273" w:rsidP="00382273">
      <w:pPr>
        <w:pStyle w:val="Level2"/>
      </w:pPr>
      <w:r w:rsidRPr="006C0284">
        <w:t>Inshore divers</w:t>
      </w:r>
      <w:r>
        <w:rPr>
          <w:b/>
        </w:rPr>
        <w:t xml:space="preserve"> </w:t>
      </w:r>
      <w:r w:rsidRPr="00B14805">
        <w:t>i</w:t>
      </w:r>
      <w:r>
        <w:t xml:space="preserve">n addition to the payment required to be made under clause </w:t>
      </w:r>
      <w:r w:rsidR="00E97BE5">
        <w:fldChar w:fldCharType="begin"/>
      </w:r>
      <w:r>
        <w:instrText xml:space="preserve"> REF _Ref241313549 \w \h </w:instrText>
      </w:r>
      <w:r w:rsidR="00E97BE5">
        <w:fldChar w:fldCharType="separate"/>
      </w:r>
      <w:r w:rsidR="00654513">
        <w:t>25.2</w:t>
      </w:r>
      <w:r w:rsidR="00E97BE5">
        <w:fldChar w:fldCharType="end"/>
      </w:r>
      <w:r>
        <w:t>, will be paid an annual leave loading of 17.5%.</w:t>
      </w:r>
    </w:p>
    <w:p w:rsidR="008E7E55" w:rsidRDefault="008E7E55" w:rsidP="005D757D">
      <w:pPr>
        <w:pStyle w:val="Level2Bold"/>
      </w:pPr>
      <w:bookmarkStart w:id="197" w:name="_Ref457376400"/>
      <w:r w:rsidRPr="00570F3A">
        <w:t>Annual leave in advance</w:t>
      </w:r>
      <w:bookmarkEnd w:id="197"/>
    </w:p>
    <w:p w:rsidR="008E7E55" w:rsidRDefault="008E7E55" w:rsidP="008E7E55">
      <w:pPr>
        <w:pStyle w:val="History"/>
      </w:pPr>
      <w:r w:rsidRPr="008E7E55">
        <w:t xml:space="preserve">[25.6 inserted by </w:t>
      </w:r>
      <w:r w:rsidRPr="008E7E55">
        <w:rPr>
          <w:rStyle w:val="Hyperlink"/>
        </w:rPr>
        <w:t>P</w:t>
      </w:r>
      <w:hyperlink r:id="rId242" w:history="1">
        <w:r w:rsidRPr="008E7E55">
          <w:rPr>
            <w:rStyle w:val="Hyperlink"/>
          </w:rPr>
          <w:t>R588750</w:t>
        </w:r>
      </w:hyperlink>
      <w:r w:rsidRPr="008E7E55">
        <w:t xml:space="preserve"> ppc 20Dec16]</w:t>
      </w:r>
    </w:p>
    <w:p w:rsidR="008E7E55" w:rsidRPr="00570F3A" w:rsidRDefault="008E7E55" w:rsidP="008E7E55">
      <w:pPr>
        <w:pStyle w:val="Level3"/>
        <w:tabs>
          <w:tab w:val="left" w:pos="1418"/>
        </w:tabs>
      </w:pPr>
      <w:r w:rsidRPr="00570F3A">
        <w:t>An employer and employee may agree in writing to the employee taking a period of paid annual leave before the employee has accrued an entitlement to the leave.</w:t>
      </w:r>
    </w:p>
    <w:p w:rsidR="008E7E55" w:rsidRPr="00570F3A" w:rsidRDefault="008E7E55" w:rsidP="008E7E55">
      <w:pPr>
        <w:pStyle w:val="Level3"/>
        <w:tabs>
          <w:tab w:val="left" w:pos="1418"/>
        </w:tabs>
      </w:pPr>
      <w:r>
        <w:t>A</w:t>
      </w:r>
      <w:r w:rsidRPr="00570F3A">
        <w:t>n agreement must:</w:t>
      </w:r>
    </w:p>
    <w:p w:rsidR="008E7E55" w:rsidRPr="00570F3A" w:rsidRDefault="008E7E55" w:rsidP="008E7E55">
      <w:pPr>
        <w:pStyle w:val="Level4"/>
        <w:tabs>
          <w:tab w:val="left" w:pos="1985"/>
        </w:tabs>
      </w:pPr>
      <w:r w:rsidRPr="00570F3A">
        <w:t>state the amount of leave to be taken in advance and the date on which leave is to commence; and</w:t>
      </w:r>
    </w:p>
    <w:p w:rsidR="008E7E55" w:rsidRPr="00570F3A" w:rsidRDefault="008E7E55" w:rsidP="008E7E55">
      <w:pPr>
        <w:pStyle w:val="Level4"/>
        <w:tabs>
          <w:tab w:val="left" w:pos="1985"/>
        </w:tabs>
      </w:pPr>
      <w:r w:rsidRPr="00570F3A">
        <w:t>be signed by the employer and employee and, if the employee is under 18 years of age, by the employee’s parent or guardian.</w:t>
      </w:r>
    </w:p>
    <w:p w:rsidR="008E7E55" w:rsidRPr="00570F3A" w:rsidRDefault="008E7E55" w:rsidP="008E7E55">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654513">
        <w:t>25.6</w:t>
      </w:r>
      <w:r>
        <w:fldChar w:fldCharType="end"/>
      </w:r>
      <w:r w:rsidRPr="00570F3A">
        <w:t xml:space="preserve"> is set out at </w:t>
      </w:r>
      <w:r w:rsidR="004903B8">
        <w:rPr>
          <w:highlight w:val="yellow"/>
        </w:rPr>
        <w:fldChar w:fldCharType="begin"/>
      </w:r>
      <w:r w:rsidR="004903B8">
        <w:instrText xml:space="preserve"> REF _Ref470166662 \r \h </w:instrText>
      </w:r>
      <w:r w:rsidR="004903B8">
        <w:rPr>
          <w:highlight w:val="yellow"/>
        </w:rPr>
      </w:r>
      <w:r w:rsidR="004903B8">
        <w:rPr>
          <w:highlight w:val="yellow"/>
        </w:rPr>
        <w:fldChar w:fldCharType="separate"/>
      </w:r>
      <w:r w:rsidR="00654513">
        <w:t>Schedule E</w:t>
      </w:r>
      <w:r w:rsidR="004903B8">
        <w:rPr>
          <w:highlight w:val="yellow"/>
        </w:rPr>
        <w:fldChar w:fldCharType="end"/>
      </w:r>
      <w:r w:rsidRPr="00570F3A">
        <w:t>. There is no requirement to use the form o</w:t>
      </w:r>
      <w:r>
        <w:t xml:space="preserve">f agreement set out at </w:t>
      </w:r>
      <w:r w:rsidR="004903B8">
        <w:rPr>
          <w:highlight w:val="yellow"/>
        </w:rPr>
        <w:fldChar w:fldCharType="begin"/>
      </w:r>
      <w:r w:rsidR="004903B8">
        <w:instrText xml:space="preserve"> REF _Ref470166662 \r \h </w:instrText>
      </w:r>
      <w:r w:rsidR="004903B8">
        <w:rPr>
          <w:highlight w:val="yellow"/>
        </w:rPr>
      </w:r>
      <w:r w:rsidR="004903B8">
        <w:rPr>
          <w:highlight w:val="yellow"/>
        </w:rPr>
        <w:fldChar w:fldCharType="separate"/>
      </w:r>
      <w:r w:rsidR="00654513">
        <w:t>Schedule E</w:t>
      </w:r>
      <w:r w:rsidR="004903B8">
        <w:rPr>
          <w:highlight w:val="yellow"/>
        </w:rPr>
        <w:fldChar w:fldCharType="end"/>
      </w:r>
      <w:r w:rsidRPr="00570F3A">
        <w:t>.</w:t>
      </w:r>
    </w:p>
    <w:p w:rsidR="008E7E55" w:rsidRPr="00570F3A" w:rsidRDefault="008E7E55" w:rsidP="008E7E55">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654513">
        <w:t>25.6</w:t>
      </w:r>
      <w:r>
        <w:fldChar w:fldCharType="end"/>
      </w:r>
      <w:r>
        <w:t xml:space="preserve"> </w:t>
      </w:r>
      <w:r w:rsidRPr="00570F3A">
        <w:t>as an employee record.</w:t>
      </w:r>
    </w:p>
    <w:p w:rsidR="008E7E55" w:rsidRPr="00570F3A" w:rsidRDefault="008E7E55" w:rsidP="008E7E55">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654513">
        <w:t>25.6</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5D757D" w:rsidRDefault="005D757D" w:rsidP="005D757D">
      <w:pPr>
        <w:pStyle w:val="Level2Bold"/>
      </w:pPr>
      <w:bookmarkStart w:id="198" w:name="_Ref457376541"/>
      <w:r w:rsidRPr="00570F3A">
        <w:t>Cashing out of annual leave</w:t>
      </w:r>
      <w:bookmarkEnd w:id="198"/>
    </w:p>
    <w:p w:rsidR="005D757D" w:rsidRDefault="005D757D" w:rsidP="005D757D">
      <w:pPr>
        <w:pStyle w:val="History"/>
      </w:pPr>
      <w:r w:rsidRPr="008E7E55">
        <w:t>[2</w:t>
      </w:r>
      <w:r w:rsidR="00F75BFD">
        <w:t>5.7</w:t>
      </w:r>
      <w:r w:rsidRPr="008E7E55">
        <w:t xml:space="preserve"> inserted by </w:t>
      </w:r>
      <w:r w:rsidRPr="008E7E55">
        <w:rPr>
          <w:rStyle w:val="Hyperlink"/>
        </w:rPr>
        <w:t>P</w:t>
      </w:r>
      <w:hyperlink r:id="rId243" w:history="1">
        <w:r w:rsidRPr="008E7E55">
          <w:rPr>
            <w:rStyle w:val="Hyperlink"/>
          </w:rPr>
          <w:t>R588750</w:t>
        </w:r>
      </w:hyperlink>
      <w:r w:rsidRPr="008E7E55">
        <w:t xml:space="preserve"> ppc 20Dec16]</w:t>
      </w:r>
    </w:p>
    <w:p w:rsidR="005D757D" w:rsidRPr="00570F3A" w:rsidRDefault="005D757D" w:rsidP="005D757D">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654513">
        <w:t>25.7</w:t>
      </w:r>
      <w:r>
        <w:fldChar w:fldCharType="end"/>
      </w:r>
      <w:r w:rsidRPr="00570F3A">
        <w:t>.</w:t>
      </w:r>
    </w:p>
    <w:p w:rsidR="005D757D" w:rsidRPr="00570F3A" w:rsidRDefault="005D757D" w:rsidP="005D757D">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654513">
        <w:t>25.7</w:t>
      </w:r>
      <w:r>
        <w:fldChar w:fldCharType="end"/>
      </w:r>
      <w:r w:rsidRPr="00570F3A">
        <w:t>.</w:t>
      </w:r>
    </w:p>
    <w:p w:rsidR="005D757D" w:rsidRPr="00570F3A" w:rsidRDefault="005D757D" w:rsidP="005D757D">
      <w:pPr>
        <w:pStyle w:val="Level3"/>
        <w:tabs>
          <w:tab w:val="left" w:pos="1418"/>
        </w:tabs>
      </w:pPr>
      <w:r w:rsidRPr="00570F3A">
        <w:t>An employer and an employee may agree in writing to the cashing out of a particular amount of accrued paid annual leave by the employee.</w:t>
      </w:r>
    </w:p>
    <w:p w:rsidR="005D757D" w:rsidRPr="00570F3A" w:rsidRDefault="005D757D" w:rsidP="005D757D">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654513">
        <w:t>25.7</w:t>
      </w:r>
      <w:r>
        <w:fldChar w:fldCharType="end"/>
      </w:r>
      <w:r w:rsidRPr="00570F3A">
        <w:t xml:space="preserve"> must state:</w:t>
      </w:r>
    </w:p>
    <w:p w:rsidR="005D757D" w:rsidRPr="00570F3A" w:rsidRDefault="005D757D" w:rsidP="005D757D">
      <w:pPr>
        <w:pStyle w:val="Level4"/>
        <w:tabs>
          <w:tab w:val="left" w:pos="1985"/>
        </w:tabs>
      </w:pPr>
      <w:r w:rsidRPr="00570F3A">
        <w:t>the amount of leave to be cashed out and the payment to be made to the employee for it; and</w:t>
      </w:r>
    </w:p>
    <w:p w:rsidR="005D757D" w:rsidRPr="00570F3A" w:rsidRDefault="005D757D" w:rsidP="005D757D">
      <w:pPr>
        <w:pStyle w:val="Level4"/>
        <w:tabs>
          <w:tab w:val="left" w:pos="1985"/>
        </w:tabs>
      </w:pPr>
      <w:r w:rsidRPr="00570F3A">
        <w:t>the date on which the payment is to be made.</w:t>
      </w:r>
    </w:p>
    <w:p w:rsidR="005D757D" w:rsidRPr="00570F3A" w:rsidRDefault="005D757D" w:rsidP="005D757D">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654513">
        <w:t>25.7</w:t>
      </w:r>
      <w:r>
        <w:fldChar w:fldCharType="end"/>
      </w:r>
      <w:r w:rsidRPr="00570F3A">
        <w:t xml:space="preserve"> must be signed by the employer and employee and, if the employee is under 18 years of age, by the employee’s parent or guardian.</w:t>
      </w:r>
    </w:p>
    <w:p w:rsidR="005D757D" w:rsidRPr="00570F3A" w:rsidRDefault="005D757D" w:rsidP="005D757D">
      <w:pPr>
        <w:pStyle w:val="Level3"/>
        <w:tabs>
          <w:tab w:val="left" w:pos="1418"/>
        </w:tabs>
      </w:pPr>
      <w:r w:rsidRPr="00570F3A">
        <w:t>The payment must not be less than the amount that would have been payable had the employee taken the leave at the time the payment is made.</w:t>
      </w:r>
    </w:p>
    <w:p w:rsidR="005D757D" w:rsidRPr="00570F3A" w:rsidRDefault="005D757D" w:rsidP="005D757D">
      <w:pPr>
        <w:pStyle w:val="Level3"/>
        <w:tabs>
          <w:tab w:val="left" w:pos="1418"/>
        </w:tabs>
      </w:pPr>
      <w:r w:rsidRPr="00570F3A">
        <w:t>An agreement must not result in the employee’s remaining accrued entitlement to paid annual leave being less than 4 weeks.</w:t>
      </w:r>
    </w:p>
    <w:p w:rsidR="005D757D" w:rsidRPr="00570F3A" w:rsidRDefault="005D757D" w:rsidP="005D757D">
      <w:pPr>
        <w:pStyle w:val="Level3"/>
        <w:tabs>
          <w:tab w:val="left" w:pos="1418"/>
        </w:tabs>
      </w:pPr>
      <w:r w:rsidRPr="00570F3A">
        <w:t>The maximum amount of accrued paid annual leave that may be cashed out in any period of 12 months is 2 weeks.</w:t>
      </w:r>
    </w:p>
    <w:p w:rsidR="005D757D" w:rsidRPr="00570F3A" w:rsidRDefault="005D757D" w:rsidP="005D757D">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654513">
        <w:t>25.7</w:t>
      </w:r>
      <w:r>
        <w:fldChar w:fldCharType="end"/>
      </w:r>
      <w:r w:rsidRPr="00570F3A">
        <w:t xml:space="preserve"> as an employee record.</w:t>
      </w:r>
    </w:p>
    <w:p w:rsidR="005D757D" w:rsidRPr="00570F3A" w:rsidRDefault="005D757D" w:rsidP="005D757D">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654513">
        <w:t>25.7</w:t>
      </w:r>
      <w:r>
        <w:fldChar w:fldCharType="end"/>
      </w:r>
      <w:r w:rsidRPr="00570F3A">
        <w:t>.</w:t>
      </w:r>
    </w:p>
    <w:p w:rsidR="005D757D" w:rsidRPr="00570F3A" w:rsidRDefault="005D757D" w:rsidP="005D757D">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654513">
        <w:t>25.7</w:t>
      </w:r>
      <w:r>
        <w:fldChar w:fldCharType="end"/>
      </w:r>
      <w:r w:rsidRPr="00570F3A">
        <w:t>.</w:t>
      </w:r>
    </w:p>
    <w:p w:rsidR="008E7E55" w:rsidRPr="008E7E55" w:rsidRDefault="005D757D" w:rsidP="00F75BFD">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654513">
        <w:t>25.7</w:t>
      </w:r>
      <w:r>
        <w:fldChar w:fldCharType="end"/>
      </w:r>
      <w:r w:rsidRPr="00570F3A">
        <w:t xml:space="preserve"> is set out at </w:t>
      </w:r>
      <w:r w:rsidR="007F58D4">
        <w:rPr>
          <w:highlight w:val="yellow"/>
        </w:rPr>
        <w:fldChar w:fldCharType="begin"/>
      </w:r>
      <w:r w:rsidR="007F58D4">
        <w:instrText xml:space="preserve"> REF _Ref470166684 \r \h </w:instrText>
      </w:r>
      <w:r w:rsidR="007F58D4">
        <w:rPr>
          <w:highlight w:val="yellow"/>
        </w:rPr>
      </w:r>
      <w:r w:rsidR="007F58D4">
        <w:rPr>
          <w:highlight w:val="yellow"/>
        </w:rPr>
        <w:fldChar w:fldCharType="separate"/>
      </w:r>
      <w:r w:rsidR="00654513">
        <w:t>Schedule F</w:t>
      </w:r>
      <w:r w:rsidR="007F58D4">
        <w:rPr>
          <w:highlight w:val="yellow"/>
        </w:rPr>
        <w:fldChar w:fldCharType="end"/>
      </w:r>
      <w:r w:rsidRPr="00570F3A">
        <w:t xml:space="preserve">. There is no requirement to use the form of agreement set out at </w:t>
      </w:r>
      <w:r w:rsidR="007F58D4">
        <w:rPr>
          <w:highlight w:val="yellow"/>
        </w:rPr>
        <w:fldChar w:fldCharType="begin"/>
      </w:r>
      <w:r w:rsidR="007F58D4">
        <w:instrText xml:space="preserve"> REF _Ref470166684 \r \h </w:instrText>
      </w:r>
      <w:r w:rsidR="007F58D4">
        <w:rPr>
          <w:highlight w:val="yellow"/>
        </w:rPr>
      </w:r>
      <w:r w:rsidR="007F58D4">
        <w:rPr>
          <w:highlight w:val="yellow"/>
        </w:rPr>
        <w:fldChar w:fldCharType="separate"/>
      </w:r>
      <w:r w:rsidR="00654513">
        <w:t>Schedule F</w:t>
      </w:r>
      <w:r w:rsidR="007F58D4">
        <w:rPr>
          <w:highlight w:val="yellow"/>
        </w:rPr>
        <w:fldChar w:fldCharType="end"/>
      </w:r>
      <w:r w:rsidRPr="00570F3A">
        <w:t xml:space="preserve">. </w:t>
      </w:r>
    </w:p>
    <w:p w:rsidR="00382273" w:rsidRDefault="00382273" w:rsidP="00382273">
      <w:pPr>
        <w:pStyle w:val="Level1"/>
      </w:pPr>
      <w:bookmarkStart w:id="199" w:name="_Ref239235384"/>
      <w:bookmarkStart w:id="200" w:name="_Toc31982835"/>
      <w:r w:rsidRPr="004F0637">
        <w:t>Personal/carer</w:t>
      </w:r>
      <w:r>
        <w:t>’</w:t>
      </w:r>
      <w:r w:rsidRPr="004F0637">
        <w:t>s leave and compassionate leave</w:t>
      </w:r>
      <w:bookmarkEnd w:id="191"/>
      <w:bookmarkEnd w:id="192"/>
      <w:bookmarkEnd w:id="193"/>
      <w:bookmarkEnd w:id="194"/>
      <w:bookmarkEnd w:id="195"/>
      <w:bookmarkEnd w:id="196"/>
      <w:bookmarkEnd w:id="199"/>
      <w:bookmarkEnd w:id="200"/>
    </w:p>
    <w:p w:rsidR="00382273" w:rsidRDefault="00382273" w:rsidP="00382273">
      <w:pPr>
        <w:pStyle w:val="Level2"/>
      </w:pPr>
      <w:r w:rsidRPr="007E0369">
        <w:t>Personal/carer</w:t>
      </w:r>
      <w:r>
        <w:t>’</w:t>
      </w:r>
      <w:r w:rsidRPr="007E0369">
        <w:t>s leave and compassionate leave are provided for in the NES.</w:t>
      </w:r>
    </w:p>
    <w:p w:rsidR="00382273" w:rsidRDefault="00382273" w:rsidP="00382273">
      <w:pPr>
        <w:pStyle w:val="Level1"/>
      </w:pPr>
      <w:bookmarkStart w:id="201" w:name="_Toc208886007"/>
      <w:bookmarkStart w:id="202" w:name="_Toc208886095"/>
      <w:bookmarkStart w:id="203" w:name="_Toc208902585"/>
      <w:bookmarkStart w:id="204" w:name="_Toc208932490"/>
      <w:bookmarkStart w:id="205" w:name="_Toc208932575"/>
      <w:bookmarkStart w:id="206" w:name="_Toc208979929"/>
      <w:bookmarkStart w:id="207" w:name="_Toc31982836"/>
      <w:r w:rsidRPr="004F0637">
        <w:t>Community service leave</w:t>
      </w:r>
      <w:bookmarkEnd w:id="201"/>
      <w:bookmarkEnd w:id="202"/>
      <w:bookmarkEnd w:id="203"/>
      <w:bookmarkEnd w:id="204"/>
      <w:bookmarkEnd w:id="205"/>
      <w:bookmarkEnd w:id="206"/>
      <w:bookmarkEnd w:id="207"/>
    </w:p>
    <w:p w:rsidR="00382273" w:rsidRPr="00166DE8" w:rsidRDefault="00382273" w:rsidP="00382273">
      <w:r w:rsidRPr="00166DE8">
        <w:t>Community service leave is provided for in the NES.</w:t>
      </w:r>
    </w:p>
    <w:p w:rsidR="00382273" w:rsidRDefault="00382273" w:rsidP="008B71CB">
      <w:pPr>
        <w:pStyle w:val="Level1"/>
      </w:pPr>
      <w:bookmarkStart w:id="208" w:name="_Toc31982837"/>
      <w:r w:rsidRPr="004D1003">
        <w:t>Public holidays</w:t>
      </w:r>
      <w:bookmarkEnd w:id="208"/>
    </w:p>
    <w:p w:rsidR="00382273" w:rsidRDefault="00382273" w:rsidP="00382273">
      <w:pPr>
        <w:pStyle w:val="Level2"/>
      </w:pPr>
      <w:r w:rsidRPr="00166DE8">
        <w:t>Public holidays are provided for in the NES</w:t>
      </w:r>
      <w:r>
        <w:t>.</w:t>
      </w:r>
    </w:p>
    <w:p w:rsidR="00A76F14" w:rsidRDefault="00382273" w:rsidP="00A76F14">
      <w:pPr>
        <w:pStyle w:val="Level2"/>
      </w:pPr>
      <w:r w:rsidRPr="00D31BEF">
        <w:t xml:space="preserve">An </w:t>
      </w:r>
      <w:r w:rsidR="000E2857">
        <w:t>inshore diver</w:t>
      </w:r>
      <w:r w:rsidRPr="00D31BEF">
        <w:t xml:space="preserve"> will be paid at the rate of double time and a half with a minimum </w:t>
      </w:r>
      <w:r>
        <w:t xml:space="preserve">payment for </w:t>
      </w:r>
      <w:r w:rsidRPr="00D31BEF">
        <w:t>four hours</w:t>
      </w:r>
      <w:r>
        <w:t>’</w:t>
      </w:r>
      <w:r w:rsidRPr="00D31BEF">
        <w:t xml:space="preserve"> work when required to work on a public holiday.</w:t>
      </w:r>
    </w:p>
    <w:p w:rsidR="00A76F14" w:rsidRDefault="00A76F14" w:rsidP="00A76F14">
      <w:pPr>
        <w:pStyle w:val="Level1"/>
      </w:pPr>
      <w:bookmarkStart w:id="209" w:name="_Ref520367505"/>
      <w:bookmarkStart w:id="210" w:name="_Toc31982838"/>
      <w:r>
        <w:t>Leave to deal with Family and Domestic Violence</w:t>
      </w:r>
      <w:bookmarkEnd w:id="209"/>
      <w:bookmarkEnd w:id="210"/>
    </w:p>
    <w:p w:rsidR="00A76F14" w:rsidRPr="00870405" w:rsidRDefault="00A76F14" w:rsidP="00A76F14">
      <w:pPr>
        <w:pStyle w:val="History"/>
      </w:pPr>
      <w:r>
        <w:t xml:space="preserve">[29 inserted by </w:t>
      </w:r>
      <w:hyperlink r:id="rId244" w:history="1">
        <w:r w:rsidRPr="00A76F14">
          <w:rPr>
            <w:rStyle w:val="Hyperlink"/>
          </w:rPr>
          <w:t>PR609438</w:t>
        </w:r>
      </w:hyperlink>
      <w:r>
        <w:t xml:space="preserve"> ppc 01Aug18]</w:t>
      </w:r>
    </w:p>
    <w:p w:rsidR="00A76F14" w:rsidRPr="005017FB" w:rsidRDefault="00A76F14" w:rsidP="00A76F14">
      <w:pPr>
        <w:pStyle w:val="Level2"/>
      </w:pPr>
      <w:r w:rsidRPr="005017FB">
        <w:t>This clause applies to all employees, including casuals.</w:t>
      </w:r>
    </w:p>
    <w:p w:rsidR="00A76F14" w:rsidRPr="005017FB" w:rsidRDefault="00A76F14" w:rsidP="00A76F14">
      <w:pPr>
        <w:pStyle w:val="Level2Bold"/>
      </w:pPr>
      <w:r w:rsidRPr="005017FB">
        <w:t>Definitions</w:t>
      </w:r>
    </w:p>
    <w:p w:rsidR="00A76F14" w:rsidRDefault="00A76F14" w:rsidP="00A76F14">
      <w:pPr>
        <w:pStyle w:val="Level3"/>
      </w:pPr>
      <w:bookmarkStart w:id="211" w:name="_Ref520367446"/>
      <w:r>
        <w:t>In this clause:</w:t>
      </w:r>
      <w:bookmarkEnd w:id="211"/>
    </w:p>
    <w:p w:rsidR="00A76F14" w:rsidRDefault="00A76F14" w:rsidP="00A76F14">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A76F14" w:rsidRDefault="00A76F14" w:rsidP="00A76F14">
      <w:pPr>
        <w:pStyle w:val="Block2"/>
      </w:pPr>
      <w:r w:rsidRPr="005017FB">
        <w:rPr>
          <w:b/>
          <w:i/>
        </w:rPr>
        <w:t>family member</w:t>
      </w:r>
      <w:r>
        <w:t xml:space="preserve"> means:</w:t>
      </w:r>
    </w:p>
    <w:p w:rsidR="00A76F14" w:rsidRDefault="00A76F14" w:rsidP="00A76F14">
      <w:pPr>
        <w:pStyle w:val="Level4"/>
      </w:pPr>
      <w:r>
        <w:t>a spouse, de facto partner, child, parent, grandparent, grandchild or sibling of the employee; or</w:t>
      </w:r>
    </w:p>
    <w:p w:rsidR="00A76F14" w:rsidRDefault="00A76F14" w:rsidP="00A76F14">
      <w:pPr>
        <w:pStyle w:val="Level4"/>
      </w:pPr>
      <w:r>
        <w:t>a child, parent, grandparent, grandchild or sibling of a spouse or de facto partner of the employee; or</w:t>
      </w:r>
    </w:p>
    <w:p w:rsidR="00A76F14" w:rsidRDefault="00A76F14" w:rsidP="00A76F14">
      <w:pPr>
        <w:pStyle w:val="Level4"/>
      </w:pPr>
      <w:r>
        <w:t>a person related to the employee according to Aboriginal or Torres Strait Islander kinship rules.</w:t>
      </w:r>
    </w:p>
    <w:p w:rsidR="00A76F14" w:rsidRDefault="00A76F14" w:rsidP="00A76F14">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654513">
        <w:t>29.2(a)</w:t>
      </w:r>
      <w:r>
        <w:fldChar w:fldCharType="end"/>
      </w:r>
      <w:r>
        <w:t xml:space="preserve"> includes a former spouse or de facto partner.</w:t>
      </w:r>
    </w:p>
    <w:p w:rsidR="00A76F14" w:rsidRDefault="00A76F14" w:rsidP="00A76F14">
      <w:pPr>
        <w:pStyle w:val="Level2Bold"/>
      </w:pPr>
      <w:r>
        <w:t>Entitlement to unpaid leave</w:t>
      </w:r>
    </w:p>
    <w:p w:rsidR="00A76F14" w:rsidRDefault="00A76F14" w:rsidP="00A76F14">
      <w:pPr>
        <w:pStyle w:val="Block1"/>
      </w:pPr>
      <w:r>
        <w:t xml:space="preserve">An employee is entitled to 5 days’ unpaid leave to deal with family and domestic violence, as follows: </w:t>
      </w:r>
    </w:p>
    <w:p w:rsidR="00A76F14" w:rsidRDefault="00A76F14" w:rsidP="00A76F14">
      <w:pPr>
        <w:pStyle w:val="Level3"/>
      </w:pPr>
      <w:r>
        <w:t>the leave is available in full at the start of each 12 month period of the employee’s employment; and</w:t>
      </w:r>
    </w:p>
    <w:p w:rsidR="00A76F14" w:rsidRDefault="00A76F14" w:rsidP="00A76F14">
      <w:pPr>
        <w:pStyle w:val="Level3"/>
      </w:pPr>
      <w:r>
        <w:t>the leave does not accumulate from year to year; and</w:t>
      </w:r>
    </w:p>
    <w:p w:rsidR="00A76F14" w:rsidRDefault="00A76F14" w:rsidP="00A76F14">
      <w:pPr>
        <w:pStyle w:val="Level3"/>
      </w:pPr>
      <w:r>
        <w:t xml:space="preserve">is available in full to part-time and casual employees. </w:t>
      </w:r>
    </w:p>
    <w:p w:rsidR="00A76F14" w:rsidRDefault="00A76F14" w:rsidP="00A76F14">
      <w:pPr>
        <w:pStyle w:val="Block1"/>
        <w:ind w:left="1418" w:hanging="567"/>
      </w:pPr>
      <w:r>
        <w:t>Note:</w:t>
      </w:r>
      <w:r>
        <w:tab/>
        <w:t>1.</w:t>
      </w:r>
      <w:r>
        <w:tab/>
        <w:t>A period of leave to deal with family and domestic violence may be less than a day by agreement between the employee and the employer.</w:t>
      </w:r>
    </w:p>
    <w:p w:rsidR="00A76F14" w:rsidRDefault="00A76F14" w:rsidP="00A76F14">
      <w:pPr>
        <w:pStyle w:val="Block2"/>
      </w:pPr>
      <w:r>
        <w:t>2.</w:t>
      </w:r>
      <w:r>
        <w:tab/>
        <w:t>The employer and employee may agree that the employee may take more than 5 days’ unpaid leave to deal with family and domestic violence.</w:t>
      </w:r>
    </w:p>
    <w:p w:rsidR="00A76F14" w:rsidRDefault="00A76F14" w:rsidP="00A76F14">
      <w:pPr>
        <w:pStyle w:val="Level2Bold"/>
      </w:pPr>
      <w:bookmarkStart w:id="212" w:name="_Ref520367518"/>
      <w:r>
        <w:t>Taking unpaid leave</w:t>
      </w:r>
      <w:bookmarkEnd w:id="212"/>
    </w:p>
    <w:p w:rsidR="00A76F14" w:rsidRDefault="00A76F14" w:rsidP="00A76F14">
      <w:pPr>
        <w:pStyle w:val="Block1"/>
      </w:pPr>
      <w:r>
        <w:t>An employee may take unpaid leave to deal with family and domestic violence if the employee:</w:t>
      </w:r>
    </w:p>
    <w:p w:rsidR="00A76F14" w:rsidRDefault="00A76F14" w:rsidP="00A76F14">
      <w:pPr>
        <w:pStyle w:val="Level3"/>
      </w:pPr>
      <w:r>
        <w:t>is experiencing family and domestic violence; and</w:t>
      </w:r>
    </w:p>
    <w:p w:rsidR="00A76F14" w:rsidRDefault="00A76F14" w:rsidP="00A76F14">
      <w:pPr>
        <w:pStyle w:val="Level3"/>
      </w:pPr>
      <w:r>
        <w:t>needs to do something to deal with the impact of the family and domestic violence and it is impractical for the employee to do that thing outside their ordinary hours of work.</w:t>
      </w:r>
    </w:p>
    <w:p w:rsidR="00A76F14" w:rsidRDefault="00A76F14" w:rsidP="00A76F14">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A76F14" w:rsidRDefault="00A76F14" w:rsidP="00A76F14">
      <w:pPr>
        <w:pStyle w:val="Level2Bold"/>
      </w:pPr>
      <w:r>
        <w:t>Service and continuity</w:t>
      </w:r>
    </w:p>
    <w:p w:rsidR="00A76F14" w:rsidRDefault="00A76F14" w:rsidP="00A76F14">
      <w:pPr>
        <w:pStyle w:val="Block1"/>
      </w:pPr>
      <w:r>
        <w:t>The time an employee is on unpaid leave to deal with family and domestic violence does not count as service but does not break the employee’s continuity of service.</w:t>
      </w:r>
    </w:p>
    <w:p w:rsidR="00A76F14" w:rsidRDefault="00A76F14" w:rsidP="00A76F14">
      <w:pPr>
        <w:pStyle w:val="Level2Bold"/>
      </w:pPr>
      <w:bookmarkStart w:id="213" w:name="_Ref520367606"/>
      <w:r>
        <w:t>Notice and evidence requirements</w:t>
      </w:r>
      <w:bookmarkEnd w:id="213"/>
      <w:r>
        <w:t xml:space="preserve"> </w:t>
      </w:r>
    </w:p>
    <w:p w:rsidR="00A76F14" w:rsidRDefault="00A76F14" w:rsidP="00A76F14">
      <w:pPr>
        <w:pStyle w:val="Level3Bold"/>
      </w:pPr>
      <w:r>
        <w:t>Notice</w:t>
      </w:r>
    </w:p>
    <w:p w:rsidR="00A76F14" w:rsidRDefault="00A76F14" w:rsidP="00A76F14">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654513">
        <w:t>29</w:t>
      </w:r>
      <w:r>
        <w:fldChar w:fldCharType="end"/>
      </w:r>
      <w:r>
        <w:t>. The notice:</w:t>
      </w:r>
    </w:p>
    <w:p w:rsidR="00A76F14" w:rsidRDefault="00A76F14" w:rsidP="00A76F14">
      <w:pPr>
        <w:pStyle w:val="Level4"/>
      </w:pPr>
      <w:r>
        <w:t>must be given to the employer as soon as practicable (which may be a time after the leave has started); and</w:t>
      </w:r>
    </w:p>
    <w:p w:rsidR="00A76F14" w:rsidRDefault="00A76F14" w:rsidP="00A76F14">
      <w:pPr>
        <w:pStyle w:val="Level4"/>
      </w:pPr>
      <w:r>
        <w:t>must advise the employer of the period, or expected period, of the leave.</w:t>
      </w:r>
    </w:p>
    <w:p w:rsidR="00A76F14" w:rsidRDefault="00A76F14" w:rsidP="00A76F14">
      <w:pPr>
        <w:pStyle w:val="Level3Bold"/>
      </w:pPr>
      <w:r>
        <w:t xml:space="preserve">Evidence </w:t>
      </w:r>
    </w:p>
    <w:p w:rsidR="00A76F14" w:rsidRDefault="00A76F14" w:rsidP="00A76F14">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654513">
        <w:t>29</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654513">
        <w:t>29.4</w:t>
      </w:r>
      <w:r>
        <w:fldChar w:fldCharType="end"/>
      </w:r>
      <w:r>
        <w:t xml:space="preserve">. </w:t>
      </w:r>
    </w:p>
    <w:p w:rsidR="00A76F14" w:rsidRDefault="00A76F14" w:rsidP="00A76F14">
      <w:pPr>
        <w:pStyle w:val="Block2"/>
      </w:pPr>
      <w:r>
        <w:t>Note:</w:t>
      </w:r>
      <w:r>
        <w:tab/>
        <w:t>Depending on the circumstances such evidence may include a document issued by the police service, a court or a family violence support service, or a statutory declaration.</w:t>
      </w:r>
    </w:p>
    <w:p w:rsidR="00A76F14" w:rsidRDefault="00A76F14" w:rsidP="00A76F14">
      <w:pPr>
        <w:pStyle w:val="Level2Bold"/>
      </w:pPr>
      <w:r>
        <w:t xml:space="preserve">Confidentiality </w:t>
      </w:r>
    </w:p>
    <w:p w:rsidR="00A76F14" w:rsidRDefault="00A76F14" w:rsidP="00A76F14">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654513">
        <w:t>29.6</w:t>
      </w:r>
      <w:r>
        <w:fldChar w:fldCharType="end"/>
      </w:r>
      <w:r>
        <w:t xml:space="preserve"> is treated confidentially, as far as it is reasonably practicable to do so.</w:t>
      </w:r>
    </w:p>
    <w:p w:rsidR="00A76F14" w:rsidRDefault="00A76F14" w:rsidP="00A76F14">
      <w:pPr>
        <w:pStyle w:val="Level3"/>
      </w:pPr>
      <w:r>
        <w:t xml:space="preserve">Nothing in clause </w:t>
      </w:r>
      <w:r>
        <w:fldChar w:fldCharType="begin"/>
      </w:r>
      <w:r>
        <w:instrText xml:space="preserve"> REF _Ref520367505 \r \h </w:instrText>
      </w:r>
      <w:r>
        <w:fldChar w:fldCharType="separate"/>
      </w:r>
      <w:r w:rsidR="00654513">
        <w:t>29</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A76F14" w:rsidRDefault="00A76F14" w:rsidP="00A76F14">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A76F14" w:rsidRDefault="00A76F14" w:rsidP="00A76F14">
      <w:pPr>
        <w:pStyle w:val="Level2Bold"/>
      </w:pPr>
      <w:r>
        <w:t xml:space="preserve">Compliance </w:t>
      </w:r>
    </w:p>
    <w:p w:rsidR="00A76F14" w:rsidRPr="00A76F14" w:rsidRDefault="00A76F14" w:rsidP="00A76F14">
      <w:pPr>
        <w:pStyle w:val="Block1"/>
      </w:pPr>
      <w:r>
        <w:t xml:space="preserve">An employee is not entitled to take leave under clause </w:t>
      </w:r>
      <w:r>
        <w:fldChar w:fldCharType="begin"/>
      </w:r>
      <w:r>
        <w:instrText xml:space="preserve"> REF _Ref520367505 \r \h </w:instrText>
      </w:r>
      <w:r>
        <w:fldChar w:fldCharType="separate"/>
      </w:r>
      <w:r w:rsidR="00654513">
        <w:t>29</w:t>
      </w:r>
      <w:r>
        <w:fldChar w:fldCharType="end"/>
      </w:r>
      <w:r>
        <w:t xml:space="preserve"> unless the employee complies with clause </w:t>
      </w:r>
      <w:r>
        <w:fldChar w:fldCharType="begin"/>
      </w:r>
      <w:r>
        <w:instrText xml:space="preserve"> REF _Ref520367505 \r \h </w:instrText>
      </w:r>
      <w:r>
        <w:fldChar w:fldCharType="separate"/>
      </w:r>
      <w:r w:rsidR="00654513">
        <w:t>29</w:t>
      </w:r>
      <w:r>
        <w:fldChar w:fldCharType="end"/>
      </w:r>
      <w:r>
        <w:t>.</w:t>
      </w:r>
    </w:p>
    <w:bookmarkEnd w:id="178"/>
    <w:p w:rsidR="009410D2" w:rsidRDefault="00382273" w:rsidP="00554845">
      <w:pPr>
        <w:pStyle w:val="Subdocument"/>
        <w:keepNext w:val="0"/>
      </w:pPr>
      <w:r>
        <w:br w:type="page"/>
      </w:r>
      <w:bookmarkStart w:id="214" w:name="_Toc227723958"/>
      <w:bookmarkStart w:id="215" w:name="_Ref239684986"/>
      <w:bookmarkStart w:id="216" w:name="_Toc31982839"/>
      <w:bookmarkStart w:id="217" w:name="_Ref239232380"/>
      <w:bookmarkStart w:id="218" w:name="_Toc226165479"/>
      <w:bookmarkStart w:id="219" w:name="_Ref239232508"/>
      <w:r>
        <w:t>—</w:t>
      </w:r>
      <w:bookmarkStart w:id="220" w:name="Sched_a"/>
      <w:bookmarkEnd w:id="214"/>
      <w:bookmarkEnd w:id="215"/>
      <w:r w:rsidR="009410D2" w:rsidRPr="00A05F89">
        <w:t>Transitional Provisions</w:t>
      </w:r>
      <w:bookmarkEnd w:id="216"/>
    </w:p>
    <w:p w:rsidR="006A3704" w:rsidRPr="006A3704" w:rsidRDefault="006A3704" w:rsidP="006A3704">
      <w:pPr>
        <w:pStyle w:val="History"/>
      </w:pPr>
      <w:r>
        <w:t xml:space="preserve">[Varied by </w:t>
      </w:r>
      <w:hyperlink r:id="rId245" w:history="1">
        <w:r>
          <w:rPr>
            <w:rStyle w:val="Hyperlink"/>
          </w:rPr>
          <w:t>PR503682</w:t>
        </w:r>
      </w:hyperlink>
      <w:r>
        <w:t>]</w:t>
      </w:r>
    </w:p>
    <w:p w:rsidR="009410D2" w:rsidRDefault="009410D2" w:rsidP="009410D2">
      <w:pPr>
        <w:pStyle w:val="SubLevel1Bold"/>
      </w:pPr>
      <w:r w:rsidRPr="00E62F0B">
        <w:t>General</w:t>
      </w:r>
    </w:p>
    <w:p w:rsidR="009410D2" w:rsidRDefault="009410D2" w:rsidP="009410D2">
      <w:pPr>
        <w:pStyle w:val="SubLevel2"/>
      </w:pPr>
      <w:r w:rsidRPr="00A05F89">
        <w:t>The provisions of this schedule deal with minimum obligations only.</w:t>
      </w:r>
    </w:p>
    <w:p w:rsidR="009410D2" w:rsidRPr="0002716A" w:rsidRDefault="009410D2" w:rsidP="009410D2">
      <w:pPr>
        <w:pStyle w:val="SubLevel2"/>
      </w:pPr>
      <w:r w:rsidRPr="00A3240F">
        <w:t>The provisions of this schedule are to be applied:</w:t>
      </w:r>
    </w:p>
    <w:p w:rsidR="009410D2" w:rsidRDefault="009410D2" w:rsidP="009410D2">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9410D2" w:rsidRDefault="009410D2" w:rsidP="009410D2">
      <w:pPr>
        <w:pStyle w:val="SubLevel3"/>
      </w:pPr>
      <w:r w:rsidRPr="005650AD">
        <w:t>when a loading or penalty in a relevant transitional minimum wage instrument or award-based transitional instrument has no equivalent provision in this award;</w:t>
      </w:r>
    </w:p>
    <w:p w:rsidR="009410D2" w:rsidRDefault="009410D2" w:rsidP="009410D2">
      <w:pPr>
        <w:pStyle w:val="SubLevel3"/>
      </w:pPr>
      <w:r w:rsidRPr="005650AD">
        <w:t>when a loading or penalty in this award has no equivalent provision in a relevant transitional minimum wage instrument or award-based transitional instrument; or</w:t>
      </w:r>
    </w:p>
    <w:p w:rsidR="009410D2" w:rsidRPr="0002716A" w:rsidRDefault="009410D2" w:rsidP="009410D2">
      <w:pPr>
        <w:pStyle w:val="SubLevel3"/>
      </w:pPr>
      <w:r w:rsidRPr="005650AD">
        <w:t>when there is a loading or penalty in this award but there is no relevant transitional minimum wage instrument or award-based transitional instrument.</w:t>
      </w:r>
    </w:p>
    <w:p w:rsidR="009410D2" w:rsidRDefault="009410D2" w:rsidP="009410D2">
      <w:pPr>
        <w:pStyle w:val="SubLevel1Bold"/>
      </w:pPr>
      <w:r w:rsidRPr="00E62F0B">
        <w:t>Minimum wages</w:t>
      </w:r>
      <w:r>
        <w:t xml:space="preserve"> – existing minimum wage lower</w:t>
      </w:r>
    </w:p>
    <w:p w:rsidR="009410D2" w:rsidRPr="00E172EE" w:rsidRDefault="009410D2" w:rsidP="009410D2">
      <w:pPr>
        <w:pStyle w:val="SubLevel2"/>
      </w:pPr>
      <w:r w:rsidRPr="00E172EE">
        <w:t>The following transitional arrangements apply to an employer which, immediately prior to 1 January 2010:</w:t>
      </w:r>
    </w:p>
    <w:p w:rsidR="009410D2" w:rsidRDefault="009410D2" w:rsidP="009410D2">
      <w:pPr>
        <w:pStyle w:val="SubLevel3"/>
      </w:pPr>
      <w:r w:rsidRPr="00656645">
        <w:t>was obliged,</w:t>
      </w:r>
    </w:p>
    <w:p w:rsidR="009410D2" w:rsidRDefault="009410D2" w:rsidP="009410D2">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9410D2" w:rsidRDefault="009410D2" w:rsidP="009410D2">
      <w:pPr>
        <w:pStyle w:val="SubLevel3"/>
      </w:pPr>
      <w:r w:rsidRPr="00656645">
        <w:t>if it had been an employer in the industry or of the occupations covered by this award would have been obliged</w:t>
      </w:r>
    </w:p>
    <w:p w:rsidR="009410D2" w:rsidRPr="00E172EE" w:rsidRDefault="009410D2" w:rsidP="009410D2">
      <w:pPr>
        <w:pStyle w:val="Block1"/>
      </w:pPr>
      <w:r w:rsidRPr="00E172EE">
        <w:t>by a transitional minimum wage instrument and/or an award-based transitional instrument to pay a minimum wage lower than that in this award for any classification of employee.</w:t>
      </w:r>
    </w:p>
    <w:p w:rsidR="009410D2" w:rsidRDefault="009410D2" w:rsidP="009410D2">
      <w:pPr>
        <w:pStyle w:val="SubLevel2"/>
      </w:pPr>
      <w:r>
        <w:t>In this clause minimum wage includes:</w:t>
      </w:r>
    </w:p>
    <w:p w:rsidR="009410D2" w:rsidRPr="00E172EE" w:rsidRDefault="009410D2" w:rsidP="009410D2">
      <w:pPr>
        <w:pStyle w:val="SubLevel3"/>
      </w:pPr>
      <w:r w:rsidRPr="00E172EE">
        <w:t>a minimum wage for a junior employee, an employee to whom training arrangements apply and an employee with a disability;</w:t>
      </w:r>
    </w:p>
    <w:p w:rsidR="009410D2" w:rsidRPr="00E172EE" w:rsidRDefault="009410D2" w:rsidP="009410D2">
      <w:pPr>
        <w:pStyle w:val="SubLevel3"/>
      </w:pPr>
      <w:r w:rsidRPr="00E172EE">
        <w:t>a piecework rate; and</w:t>
      </w:r>
    </w:p>
    <w:p w:rsidR="009410D2" w:rsidRPr="00E172EE" w:rsidRDefault="009410D2" w:rsidP="009410D2">
      <w:pPr>
        <w:pStyle w:val="SubLevel3"/>
      </w:pPr>
      <w:r w:rsidRPr="00E172EE">
        <w:t>any applicable industry allowance.</w:t>
      </w:r>
    </w:p>
    <w:p w:rsidR="009410D2" w:rsidRPr="00E172EE" w:rsidRDefault="009410D2" w:rsidP="009410D2">
      <w:pPr>
        <w:pStyle w:val="SubLevel2"/>
      </w:pPr>
      <w:bookmarkStart w:id="221"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21"/>
    </w:p>
    <w:p w:rsidR="009410D2" w:rsidRPr="00E172EE" w:rsidRDefault="009410D2" w:rsidP="009410D2">
      <w:pPr>
        <w:pStyle w:val="SubLevel2"/>
      </w:pPr>
      <w:r w:rsidRPr="00E172EE">
        <w:t xml:space="preserve">The difference between the minimum wage for the classification in this award and the minimum wage in clause </w:t>
      </w:r>
      <w:r w:rsidR="00E97BE5">
        <w:fldChar w:fldCharType="begin"/>
      </w:r>
      <w:r>
        <w:instrText xml:space="preserve"> REF _Ref239686718 \n \h </w:instrText>
      </w:r>
      <w:r w:rsidR="00E97BE5">
        <w:fldChar w:fldCharType="separate"/>
      </w:r>
      <w:r w:rsidR="00654513">
        <w:t>A.2.3</w:t>
      </w:r>
      <w:r w:rsidR="00E97BE5">
        <w:fldChar w:fldCharType="end"/>
      </w:r>
      <w:r w:rsidRPr="00E172EE">
        <w:t xml:space="preserve"> is referred to as the transitional amount.</w:t>
      </w:r>
    </w:p>
    <w:p w:rsidR="009410D2" w:rsidRPr="00E172EE" w:rsidRDefault="009410D2" w:rsidP="009410D2">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410D2" w:rsidRPr="001A526A" w:rsidTr="001A526A">
        <w:trPr>
          <w:tblHeader/>
        </w:trPr>
        <w:tc>
          <w:tcPr>
            <w:tcW w:w="3469" w:type="dxa"/>
          </w:tcPr>
          <w:p w:rsidR="009410D2" w:rsidRPr="001A526A" w:rsidRDefault="009410D2" w:rsidP="001A526A">
            <w:pPr>
              <w:pStyle w:val="AMODTable"/>
              <w:keepNext/>
              <w:rPr>
                <w:b/>
              </w:rPr>
            </w:pPr>
            <w:r w:rsidRPr="001A526A">
              <w:rPr>
                <w:b/>
              </w:rPr>
              <w:t>First full pay period on or after</w:t>
            </w:r>
          </w:p>
        </w:tc>
        <w:tc>
          <w:tcPr>
            <w:tcW w:w="1620" w:type="dxa"/>
          </w:tcPr>
          <w:p w:rsidR="009410D2" w:rsidRPr="001A526A" w:rsidRDefault="009410D2" w:rsidP="001A526A">
            <w:pPr>
              <w:pStyle w:val="AMODTable"/>
              <w:keepNext/>
              <w:jc w:val="center"/>
              <w:rPr>
                <w:b/>
              </w:rPr>
            </w:pPr>
          </w:p>
        </w:tc>
      </w:tr>
      <w:tr w:rsidR="009410D2" w:rsidRPr="00E172EE" w:rsidTr="001A526A">
        <w:tc>
          <w:tcPr>
            <w:tcW w:w="3469" w:type="dxa"/>
          </w:tcPr>
          <w:p w:rsidR="009410D2" w:rsidRPr="00E172EE" w:rsidRDefault="009410D2" w:rsidP="001A526A">
            <w:pPr>
              <w:pStyle w:val="AMODTable"/>
              <w:keepNext/>
            </w:pPr>
            <w:r w:rsidRPr="00E172EE">
              <w:t>1 July 2010</w:t>
            </w:r>
          </w:p>
        </w:tc>
        <w:tc>
          <w:tcPr>
            <w:tcW w:w="1620" w:type="dxa"/>
          </w:tcPr>
          <w:p w:rsidR="009410D2" w:rsidRPr="00E172EE" w:rsidRDefault="009410D2" w:rsidP="001A526A">
            <w:pPr>
              <w:pStyle w:val="AMODTable"/>
              <w:keepNext/>
              <w:jc w:val="center"/>
            </w:pPr>
            <w:r w:rsidRPr="00E172EE">
              <w:t>80%</w:t>
            </w:r>
          </w:p>
        </w:tc>
      </w:tr>
      <w:tr w:rsidR="009410D2" w:rsidRPr="00E172EE" w:rsidTr="001A526A">
        <w:tc>
          <w:tcPr>
            <w:tcW w:w="3469" w:type="dxa"/>
          </w:tcPr>
          <w:p w:rsidR="009410D2" w:rsidRPr="00E172EE" w:rsidRDefault="009410D2" w:rsidP="001A526A">
            <w:pPr>
              <w:pStyle w:val="AMODTable"/>
              <w:keepNext/>
            </w:pPr>
            <w:r w:rsidRPr="00E172EE">
              <w:t>1 July 2011</w:t>
            </w:r>
          </w:p>
        </w:tc>
        <w:tc>
          <w:tcPr>
            <w:tcW w:w="1620" w:type="dxa"/>
          </w:tcPr>
          <w:p w:rsidR="009410D2" w:rsidRPr="00E172EE" w:rsidRDefault="009410D2" w:rsidP="001A526A">
            <w:pPr>
              <w:pStyle w:val="AMODTable"/>
              <w:keepNext/>
              <w:jc w:val="center"/>
            </w:pPr>
            <w:r w:rsidRPr="00E172EE">
              <w:t>60%</w:t>
            </w:r>
          </w:p>
        </w:tc>
      </w:tr>
      <w:tr w:rsidR="009410D2" w:rsidRPr="00E172EE" w:rsidTr="001A526A">
        <w:tc>
          <w:tcPr>
            <w:tcW w:w="3469" w:type="dxa"/>
          </w:tcPr>
          <w:p w:rsidR="009410D2" w:rsidRPr="00E172EE" w:rsidRDefault="009410D2" w:rsidP="001A526A">
            <w:pPr>
              <w:pStyle w:val="AMODTable"/>
              <w:keepNext/>
            </w:pPr>
            <w:r w:rsidRPr="00E172EE">
              <w:t>1 July 2012</w:t>
            </w:r>
          </w:p>
        </w:tc>
        <w:tc>
          <w:tcPr>
            <w:tcW w:w="1620" w:type="dxa"/>
          </w:tcPr>
          <w:p w:rsidR="009410D2" w:rsidRPr="00E172EE" w:rsidRDefault="009410D2" w:rsidP="001A526A">
            <w:pPr>
              <w:pStyle w:val="AMODTable"/>
              <w:keepNext/>
              <w:jc w:val="center"/>
            </w:pPr>
            <w:r w:rsidRPr="00E172EE">
              <w:t>40%</w:t>
            </w:r>
          </w:p>
        </w:tc>
      </w:tr>
      <w:tr w:rsidR="009410D2" w:rsidRPr="00E172EE" w:rsidTr="001A526A">
        <w:tc>
          <w:tcPr>
            <w:tcW w:w="3469" w:type="dxa"/>
          </w:tcPr>
          <w:p w:rsidR="009410D2" w:rsidRPr="00E172EE" w:rsidRDefault="009410D2" w:rsidP="00ED7909">
            <w:pPr>
              <w:pStyle w:val="AMODTable"/>
            </w:pPr>
            <w:r w:rsidRPr="00E172EE">
              <w:t>1 July 2013</w:t>
            </w:r>
          </w:p>
        </w:tc>
        <w:tc>
          <w:tcPr>
            <w:tcW w:w="1620" w:type="dxa"/>
          </w:tcPr>
          <w:p w:rsidR="009410D2" w:rsidRPr="00E172EE" w:rsidRDefault="009410D2" w:rsidP="001A526A">
            <w:pPr>
              <w:pStyle w:val="AMODTable"/>
              <w:jc w:val="center"/>
            </w:pPr>
            <w:r w:rsidRPr="00E172EE">
              <w:t>20%</w:t>
            </w:r>
          </w:p>
        </w:tc>
      </w:tr>
    </w:tbl>
    <w:p w:rsidR="009410D2" w:rsidRPr="00E172EE" w:rsidRDefault="009410D2" w:rsidP="009410D2">
      <w:pPr>
        <w:pStyle w:val="SubLevel2"/>
      </w:pPr>
      <w:r w:rsidRPr="00E172EE">
        <w:t>The employer must apply any increase in minimum wages in this award resulting from an annual wage review.</w:t>
      </w:r>
    </w:p>
    <w:p w:rsidR="009410D2" w:rsidRPr="00E172EE" w:rsidRDefault="009410D2" w:rsidP="009410D2">
      <w:pPr>
        <w:pStyle w:val="SubLevel2"/>
      </w:pPr>
      <w:r w:rsidRPr="00E172EE">
        <w:t>These provisions cease to operate from the beginning of the first full pay period on or after 1 July 2014.</w:t>
      </w:r>
    </w:p>
    <w:p w:rsidR="009410D2" w:rsidRDefault="009410D2" w:rsidP="009410D2">
      <w:pPr>
        <w:pStyle w:val="SubLevel1Bold"/>
      </w:pPr>
      <w:r w:rsidRPr="00CE64E8">
        <w:t>Minimum wages – existing minimum wage higher</w:t>
      </w:r>
    </w:p>
    <w:p w:rsidR="009410D2" w:rsidRPr="00CE64E8" w:rsidRDefault="009410D2" w:rsidP="009410D2">
      <w:pPr>
        <w:pStyle w:val="SubLevel2"/>
      </w:pPr>
      <w:r w:rsidRPr="00CE64E8">
        <w:t>The following transitional arrangements apply to an employer which, immediately prior to 1 January 2010:</w:t>
      </w:r>
    </w:p>
    <w:p w:rsidR="009410D2" w:rsidRPr="00CE64E8" w:rsidRDefault="009410D2" w:rsidP="009410D2">
      <w:pPr>
        <w:pStyle w:val="SubLevel3"/>
      </w:pPr>
      <w:r w:rsidRPr="00CE64E8">
        <w:t>was obliged,</w:t>
      </w:r>
    </w:p>
    <w:p w:rsidR="009410D2" w:rsidRPr="00CE64E8" w:rsidRDefault="009410D2" w:rsidP="009410D2">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9410D2" w:rsidRPr="00CE64E8" w:rsidRDefault="009410D2" w:rsidP="009410D2">
      <w:pPr>
        <w:pStyle w:val="SubLevel3"/>
      </w:pPr>
      <w:r w:rsidRPr="00CE64E8">
        <w:t>if it had been an employer in the industry or of the occupations covered by this award would have been obliged</w:t>
      </w:r>
    </w:p>
    <w:p w:rsidR="009410D2" w:rsidRPr="00CE64E8" w:rsidRDefault="009410D2" w:rsidP="009410D2">
      <w:pPr>
        <w:pStyle w:val="Block1"/>
      </w:pPr>
      <w:r w:rsidRPr="00CE64E8">
        <w:t>by a transitional minimum wage instrument and/or an award-based transitional instrument to pay a minimum wage higher than that in this award for any classification of employee.</w:t>
      </w:r>
    </w:p>
    <w:p w:rsidR="009410D2" w:rsidRPr="00CE64E8" w:rsidRDefault="009410D2" w:rsidP="009410D2">
      <w:pPr>
        <w:pStyle w:val="SubLevel2"/>
      </w:pPr>
      <w:r w:rsidRPr="00CE64E8">
        <w:t>In this clause minimum wage includes:</w:t>
      </w:r>
    </w:p>
    <w:p w:rsidR="009410D2" w:rsidRPr="00CE64E8" w:rsidRDefault="009410D2" w:rsidP="009410D2">
      <w:pPr>
        <w:pStyle w:val="SubLevel3"/>
      </w:pPr>
      <w:r w:rsidRPr="00CE64E8">
        <w:t>a minimum wage for a junior employee, an employee to whom training arrangements apply and an employee with a disability;</w:t>
      </w:r>
    </w:p>
    <w:p w:rsidR="009410D2" w:rsidRDefault="009410D2" w:rsidP="009410D2">
      <w:pPr>
        <w:pStyle w:val="SubLevel3"/>
      </w:pPr>
      <w:r w:rsidRPr="00CE64E8">
        <w:t>a piecework rate; and</w:t>
      </w:r>
    </w:p>
    <w:p w:rsidR="009410D2" w:rsidRPr="00CE64E8" w:rsidRDefault="009410D2" w:rsidP="009410D2">
      <w:pPr>
        <w:pStyle w:val="SubLevel3"/>
      </w:pPr>
      <w:r w:rsidRPr="00CE64E8">
        <w:t>any applicable industry allowance.</w:t>
      </w:r>
    </w:p>
    <w:p w:rsidR="009410D2" w:rsidRPr="00CE64E8" w:rsidRDefault="009410D2" w:rsidP="009410D2">
      <w:pPr>
        <w:pStyle w:val="SubLevel2"/>
      </w:pPr>
      <w:bookmarkStart w:id="222"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22"/>
    </w:p>
    <w:p w:rsidR="009410D2" w:rsidRPr="00CE64E8" w:rsidRDefault="009410D2" w:rsidP="009410D2">
      <w:pPr>
        <w:pStyle w:val="SubLevel2"/>
      </w:pPr>
      <w:r w:rsidRPr="00CE64E8">
        <w:t xml:space="preserve">The difference between the minimum wage for the classification in this award and the minimum wage in clause </w:t>
      </w:r>
      <w:r w:rsidR="00E97BE5">
        <w:fldChar w:fldCharType="begin"/>
      </w:r>
      <w:r>
        <w:instrText xml:space="preserve"> REF _Ref239686755 \n \h </w:instrText>
      </w:r>
      <w:r w:rsidR="00E97BE5">
        <w:fldChar w:fldCharType="separate"/>
      </w:r>
      <w:r w:rsidR="00654513">
        <w:t>A.3.3</w:t>
      </w:r>
      <w:r w:rsidR="00E97BE5">
        <w:fldChar w:fldCharType="end"/>
      </w:r>
      <w:r>
        <w:t xml:space="preserve"> </w:t>
      </w:r>
      <w:r w:rsidRPr="00CE64E8">
        <w:t>is referred to as the transitional amount.</w:t>
      </w:r>
    </w:p>
    <w:p w:rsidR="009410D2" w:rsidRPr="00CE64E8" w:rsidRDefault="009410D2" w:rsidP="009410D2">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410D2" w:rsidRPr="00CE64E8" w:rsidTr="001A526A">
        <w:tc>
          <w:tcPr>
            <w:tcW w:w="3469" w:type="dxa"/>
          </w:tcPr>
          <w:p w:rsidR="009410D2" w:rsidRPr="001A526A" w:rsidRDefault="009410D2" w:rsidP="001A526A">
            <w:pPr>
              <w:pStyle w:val="AMODTable"/>
              <w:keepNext/>
              <w:rPr>
                <w:b/>
              </w:rPr>
            </w:pPr>
            <w:r w:rsidRPr="001A526A">
              <w:rPr>
                <w:b/>
              </w:rPr>
              <w:t>First full pay period on or after</w:t>
            </w:r>
          </w:p>
        </w:tc>
        <w:tc>
          <w:tcPr>
            <w:tcW w:w="1620" w:type="dxa"/>
          </w:tcPr>
          <w:p w:rsidR="009410D2" w:rsidRPr="00CE64E8" w:rsidRDefault="009410D2" w:rsidP="001A526A">
            <w:pPr>
              <w:pStyle w:val="AMODTable"/>
              <w:keepNext/>
              <w:jc w:val="center"/>
            </w:pPr>
          </w:p>
        </w:tc>
      </w:tr>
      <w:tr w:rsidR="009410D2" w:rsidRPr="00CE64E8" w:rsidTr="001A526A">
        <w:tc>
          <w:tcPr>
            <w:tcW w:w="3469" w:type="dxa"/>
          </w:tcPr>
          <w:p w:rsidR="009410D2" w:rsidRPr="00CE64E8" w:rsidRDefault="009410D2" w:rsidP="001A526A">
            <w:pPr>
              <w:pStyle w:val="AMODTable"/>
              <w:keepNext/>
            </w:pPr>
            <w:r w:rsidRPr="00CE64E8">
              <w:t>1 July 2010</w:t>
            </w:r>
          </w:p>
        </w:tc>
        <w:tc>
          <w:tcPr>
            <w:tcW w:w="1620" w:type="dxa"/>
          </w:tcPr>
          <w:p w:rsidR="009410D2" w:rsidRPr="00CE64E8" w:rsidRDefault="009410D2" w:rsidP="001A526A">
            <w:pPr>
              <w:pStyle w:val="AMODTable"/>
              <w:keepNext/>
              <w:jc w:val="center"/>
            </w:pPr>
            <w:r w:rsidRPr="00CE64E8">
              <w:t>80%</w:t>
            </w:r>
          </w:p>
        </w:tc>
      </w:tr>
      <w:tr w:rsidR="009410D2" w:rsidRPr="00CE64E8" w:rsidTr="001A526A">
        <w:tc>
          <w:tcPr>
            <w:tcW w:w="3469" w:type="dxa"/>
          </w:tcPr>
          <w:p w:rsidR="009410D2" w:rsidRPr="00CE64E8" w:rsidRDefault="009410D2" w:rsidP="001A526A">
            <w:pPr>
              <w:pStyle w:val="AMODTable"/>
              <w:keepNext/>
            </w:pPr>
            <w:r w:rsidRPr="00CE64E8">
              <w:t>1 July 2011</w:t>
            </w:r>
          </w:p>
        </w:tc>
        <w:tc>
          <w:tcPr>
            <w:tcW w:w="1620" w:type="dxa"/>
          </w:tcPr>
          <w:p w:rsidR="009410D2" w:rsidRPr="00CE64E8" w:rsidRDefault="009410D2" w:rsidP="001A526A">
            <w:pPr>
              <w:pStyle w:val="AMODTable"/>
              <w:keepNext/>
              <w:jc w:val="center"/>
            </w:pPr>
            <w:r w:rsidRPr="00CE64E8">
              <w:t>60%</w:t>
            </w:r>
          </w:p>
        </w:tc>
      </w:tr>
      <w:tr w:rsidR="009410D2" w:rsidRPr="00CE64E8" w:rsidTr="001A526A">
        <w:tc>
          <w:tcPr>
            <w:tcW w:w="3469" w:type="dxa"/>
          </w:tcPr>
          <w:p w:rsidR="009410D2" w:rsidRPr="00CE64E8" w:rsidRDefault="009410D2" w:rsidP="001A526A">
            <w:pPr>
              <w:pStyle w:val="AMODTable"/>
              <w:keepNext/>
            </w:pPr>
            <w:r w:rsidRPr="00CE64E8">
              <w:t>1 July 2012</w:t>
            </w:r>
          </w:p>
        </w:tc>
        <w:tc>
          <w:tcPr>
            <w:tcW w:w="1620" w:type="dxa"/>
          </w:tcPr>
          <w:p w:rsidR="009410D2" w:rsidRPr="00CE64E8" w:rsidRDefault="009410D2" w:rsidP="001A526A">
            <w:pPr>
              <w:pStyle w:val="AMODTable"/>
              <w:keepNext/>
              <w:jc w:val="center"/>
            </w:pPr>
            <w:r w:rsidRPr="00CE64E8">
              <w:t>40%</w:t>
            </w:r>
          </w:p>
        </w:tc>
      </w:tr>
      <w:tr w:rsidR="009410D2" w:rsidRPr="00CE64E8" w:rsidTr="001A526A">
        <w:tc>
          <w:tcPr>
            <w:tcW w:w="3469" w:type="dxa"/>
          </w:tcPr>
          <w:p w:rsidR="009410D2" w:rsidRPr="00CE64E8" w:rsidRDefault="009410D2" w:rsidP="00ED7909">
            <w:pPr>
              <w:pStyle w:val="AMODTable"/>
            </w:pPr>
            <w:r w:rsidRPr="00CE64E8">
              <w:t>1 July 2013</w:t>
            </w:r>
          </w:p>
        </w:tc>
        <w:tc>
          <w:tcPr>
            <w:tcW w:w="1620" w:type="dxa"/>
          </w:tcPr>
          <w:p w:rsidR="009410D2" w:rsidRPr="00CE64E8" w:rsidRDefault="009410D2" w:rsidP="001A526A">
            <w:pPr>
              <w:pStyle w:val="AMODTable"/>
              <w:jc w:val="center"/>
            </w:pPr>
            <w:r w:rsidRPr="00CE64E8">
              <w:t>20%</w:t>
            </w:r>
          </w:p>
        </w:tc>
      </w:tr>
    </w:tbl>
    <w:p w:rsidR="009410D2" w:rsidRPr="00CE64E8" w:rsidRDefault="009410D2" w:rsidP="009410D2">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9410D2" w:rsidRPr="00CE64E8" w:rsidRDefault="009410D2" w:rsidP="009410D2">
      <w:pPr>
        <w:pStyle w:val="SubLevel2"/>
      </w:pPr>
      <w:r w:rsidRPr="00CE64E8">
        <w:t>These provisions cease to operate from the beginning of the first full pay period on or after 1 July 2014.</w:t>
      </w:r>
    </w:p>
    <w:p w:rsidR="009410D2" w:rsidRPr="00C14B6A" w:rsidRDefault="009410D2" w:rsidP="009410D2">
      <w:pPr>
        <w:pStyle w:val="SubLevel1Bold"/>
      </w:pPr>
      <w:r w:rsidRPr="00C14B6A">
        <w:t>Loadings and penalty rates</w:t>
      </w:r>
    </w:p>
    <w:p w:rsidR="009410D2" w:rsidRPr="00C14B6A" w:rsidRDefault="009410D2" w:rsidP="009410D2">
      <w:pPr>
        <w:pStyle w:val="Block1"/>
      </w:pPr>
      <w:r w:rsidRPr="00C14B6A">
        <w:t>For the purposes of this schedule loading or penalty means a</w:t>
      </w:r>
      <w:r>
        <w:t>:</w:t>
      </w:r>
    </w:p>
    <w:p w:rsidR="009410D2" w:rsidRPr="003F07EE" w:rsidRDefault="009410D2" w:rsidP="009410D2">
      <w:pPr>
        <w:pStyle w:val="Bullet1"/>
      </w:pPr>
      <w:r w:rsidRPr="003F07EE">
        <w:t>casual or part-time loading;</w:t>
      </w:r>
    </w:p>
    <w:p w:rsidR="009410D2" w:rsidRPr="003F07EE" w:rsidRDefault="009410D2" w:rsidP="009410D2">
      <w:pPr>
        <w:pStyle w:val="Bullet1"/>
      </w:pPr>
      <w:r w:rsidRPr="003F07EE">
        <w:t>Saturday, Sunday, public holiday, evening or other penalty;</w:t>
      </w:r>
    </w:p>
    <w:p w:rsidR="009410D2" w:rsidRPr="003F07EE" w:rsidRDefault="009410D2" w:rsidP="009410D2">
      <w:pPr>
        <w:pStyle w:val="Bullet1"/>
      </w:pPr>
      <w:r w:rsidRPr="003F07EE">
        <w:t>shift allowance/penalty.</w:t>
      </w:r>
    </w:p>
    <w:p w:rsidR="009410D2" w:rsidRPr="003F07EE" w:rsidRDefault="009410D2" w:rsidP="009410D2">
      <w:pPr>
        <w:pStyle w:val="SubLevel1Bold"/>
      </w:pPr>
      <w:bookmarkStart w:id="223" w:name="_Ref239685174"/>
      <w:r w:rsidRPr="003F07EE">
        <w:t>Loadings and penalty rates – existing loading or penalty rate lower</w:t>
      </w:r>
      <w:bookmarkEnd w:id="223"/>
    </w:p>
    <w:p w:rsidR="009410D2" w:rsidRPr="003F07EE" w:rsidRDefault="009410D2" w:rsidP="009410D2">
      <w:pPr>
        <w:pStyle w:val="SubLevel2"/>
      </w:pPr>
      <w:r w:rsidRPr="003F07EE">
        <w:t>The following transitional arrangements apply to an employer which, immediately prior to 1 January 2010:</w:t>
      </w:r>
    </w:p>
    <w:p w:rsidR="009410D2" w:rsidRPr="003F07EE" w:rsidRDefault="009410D2" w:rsidP="009410D2">
      <w:pPr>
        <w:pStyle w:val="SubLevel3"/>
      </w:pPr>
      <w:r w:rsidRPr="003F07EE">
        <w:t>was obliged,</w:t>
      </w:r>
    </w:p>
    <w:p w:rsidR="009410D2" w:rsidRPr="003F07EE" w:rsidRDefault="009410D2" w:rsidP="009410D2">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9410D2" w:rsidRPr="003F07EE" w:rsidRDefault="009410D2" w:rsidP="009410D2">
      <w:pPr>
        <w:pStyle w:val="SubLevel3"/>
      </w:pPr>
      <w:r w:rsidRPr="003F07EE">
        <w:t>if it had been an employer in the industry or of the occupations covered by this award would have been obliged</w:t>
      </w:r>
    </w:p>
    <w:p w:rsidR="009410D2" w:rsidRPr="003F07EE" w:rsidRDefault="009410D2" w:rsidP="009410D2">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9410D2" w:rsidRPr="00526F2B" w:rsidRDefault="009410D2" w:rsidP="009410D2">
      <w:pPr>
        <w:pStyle w:val="SubLevel2"/>
      </w:pPr>
      <w:bookmarkStart w:id="224"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24"/>
    </w:p>
    <w:p w:rsidR="009410D2" w:rsidRPr="00526F2B" w:rsidRDefault="009410D2" w:rsidP="009410D2">
      <w:pPr>
        <w:pStyle w:val="SubLevel2"/>
      </w:pPr>
      <w:r w:rsidRPr="00526F2B">
        <w:t>The difference between the loading or penalty in this award and the rate in clause</w:t>
      </w:r>
      <w:r>
        <w:t> </w:t>
      </w:r>
      <w:r w:rsidR="00E97BE5">
        <w:fldChar w:fldCharType="begin"/>
      </w:r>
      <w:r>
        <w:instrText xml:space="preserve"> REF _Ref239685043 \n \h </w:instrText>
      </w:r>
      <w:r w:rsidR="00E97BE5">
        <w:fldChar w:fldCharType="separate"/>
      </w:r>
      <w:r w:rsidR="00654513">
        <w:t>A.5.2</w:t>
      </w:r>
      <w:r w:rsidR="00E97BE5">
        <w:fldChar w:fldCharType="end"/>
      </w:r>
      <w:r w:rsidRPr="00526F2B">
        <w:t xml:space="preserve"> is referred to as the transitional percentage.</w:t>
      </w:r>
    </w:p>
    <w:p w:rsidR="009410D2" w:rsidRPr="00526F2B" w:rsidRDefault="009410D2" w:rsidP="009410D2">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9410D2" w:rsidRPr="001A526A" w:rsidTr="001A526A">
        <w:tc>
          <w:tcPr>
            <w:tcW w:w="3503" w:type="dxa"/>
          </w:tcPr>
          <w:p w:rsidR="009410D2" w:rsidRPr="001A526A" w:rsidRDefault="009410D2" w:rsidP="001A526A">
            <w:pPr>
              <w:pStyle w:val="AMODTable"/>
              <w:keepNext/>
              <w:rPr>
                <w:b/>
              </w:rPr>
            </w:pPr>
            <w:r w:rsidRPr="001A526A">
              <w:rPr>
                <w:b/>
              </w:rPr>
              <w:t>First full pay period on or after</w:t>
            </w:r>
          </w:p>
        </w:tc>
        <w:tc>
          <w:tcPr>
            <w:tcW w:w="1620" w:type="dxa"/>
          </w:tcPr>
          <w:p w:rsidR="009410D2" w:rsidRPr="001A526A" w:rsidRDefault="009410D2" w:rsidP="001A526A">
            <w:pPr>
              <w:pStyle w:val="AMODTable"/>
              <w:keepNext/>
              <w:jc w:val="center"/>
              <w:rPr>
                <w:b/>
              </w:rPr>
            </w:pPr>
          </w:p>
        </w:tc>
      </w:tr>
      <w:tr w:rsidR="009410D2" w:rsidRPr="00526F2B" w:rsidTr="001A526A">
        <w:tc>
          <w:tcPr>
            <w:tcW w:w="3503" w:type="dxa"/>
          </w:tcPr>
          <w:p w:rsidR="009410D2" w:rsidRPr="00526F2B" w:rsidRDefault="009410D2" w:rsidP="001A526A">
            <w:pPr>
              <w:pStyle w:val="AMODTable"/>
              <w:keepNext/>
            </w:pPr>
            <w:r w:rsidRPr="00526F2B">
              <w:t>1 July 2010</w:t>
            </w:r>
          </w:p>
        </w:tc>
        <w:tc>
          <w:tcPr>
            <w:tcW w:w="1620" w:type="dxa"/>
          </w:tcPr>
          <w:p w:rsidR="009410D2" w:rsidRPr="00526F2B" w:rsidRDefault="009410D2" w:rsidP="001A526A">
            <w:pPr>
              <w:pStyle w:val="AMODTable"/>
              <w:keepNext/>
              <w:jc w:val="center"/>
            </w:pPr>
            <w:r w:rsidRPr="00526F2B">
              <w:t>80%</w:t>
            </w:r>
          </w:p>
        </w:tc>
      </w:tr>
      <w:tr w:rsidR="009410D2" w:rsidRPr="00526F2B" w:rsidTr="001A526A">
        <w:tc>
          <w:tcPr>
            <w:tcW w:w="3503" w:type="dxa"/>
          </w:tcPr>
          <w:p w:rsidR="009410D2" w:rsidRPr="00526F2B" w:rsidRDefault="009410D2" w:rsidP="001A526A">
            <w:pPr>
              <w:pStyle w:val="AMODTable"/>
              <w:keepNext/>
            </w:pPr>
            <w:r w:rsidRPr="00526F2B">
              <w:t>1 July 2011</w:t>
            </w:r>
          </w:p>
        </w:tc>
        <w:tc>
          <w:tcPr>
            <w:tcW w:w="1620" w:type="dxa"/>
          </w:tcPr>
          <w:p w:rsidR="009410D2" w:rsidRPr="00526F2B" w:rsidRDefault="009410D2" w:rsidP="001A526A">
            <w:pPr>
              <w:pStyle w:val="AMODTable"/>
              <w:keepNext/>
              <w:jc w:val="center"/>
            </w:pPr>
            <w:r w:rsidRPr="00526F2B">
              <w:t>60%</w:t>
            </w:r>
          </w:p>
        </w:tc>
      </w:tr>
      <w:tr w:rsidR="009410D2" w:rsidRPr="00526F2B" w:rsidTr="001A526A">
        <w:tc>
          <w:tcPr>
            <w:tcW w:w="3503" w:type="dxa"/>
          </w:tcPr>
          <w:p w:rsidR="009410D2" w:rsidRPr="00526F2B" w:rsidRDefault="009410D2" w:rsidP="001A526A">
            <w:pPr>
              <w:pStyle w:val="AMODTable"/>
              <w:keepNext/>
            </w:pPr>
            <w:r w:rsidRPr="00526F2B">
              <w:t>1 July 2012</w:t>
            </w:r>
          </w:p>
        </w:tc>
        <w:tc>
          <w:tcPr>
            <w:tcW w:w="1620" w:type="dxa"/>
          </w:tcPr>
          <w:p w:rsidR="009410D2" w:rsidRPr="00526F2B" w:rsidRDefault="009410D2" w:rsidP="001A526A">
            <w:pPr>
              <w:pStyle w:val="AMODTable"/>
              <w:keepNext/>
              <w:jc w:val="center"/>
            </w:pPr>
            <w:r w:rsidRPr="00526F2B">
              <w:t>40%</w:t>
            </w:r>
          </w:p>
        </w:tc>
      </w:tr>
      <w:tr w:rsidR="009410D2" w:rsidRPr="00526F2B" w:rsidTr="001A526A">
        <w:tc>
          <w:tcPr>
            <w:tcW w:w="3503" w:type="dxa"/>
          </w:tcPr>
          <w:p w:rsidR="009410D2" w:rsidRPr="00526F2B" w:rsidRDefault="009410D2" w:rsidP="00ED7909">
            <w:pPr>
              <w:pStyle w:val="AMODTable"/>
            </w:pPr>
            <w:r w:rsidRPr="00526F2B">
              <w:t>1 July 2013</w:t>
            </w:r>
          </w:p>
        </w:tc>
        <w:tc>
          <w:tcPr>
            <w:tcW w:w="1620" w:type="dxa"/>
          </w:tcPr>
          <w:p w:rsidR="009410D2" w:rsidRPr="00526F2B" w:rsidRDefault="009410D2" w:rsidP="001A526A">
            <w:pPr>
              <w:pStyle w:val="AMODTable"/>
              <w:jc w:val="center"/>
            </w:pPr>
            <w:r w:rsidRPr="00526F2B">
              <w:t>20%</w:t>
            </w:r>
          </w:p>
        </w:tc>
      </w:tr>
    </w:tbl>
    <w:p w:rsidR="009410D2" w:rsidRPr="00526F2B" w:rsidRDefault="009410D2" w:rsidP="009410D2">
      <w:pPr>
        <w:pStyle w:val="SubLevel2"/>
      </w:pPr>
      <w:r w:rsidRPr="00526F2B">
        <w:t>These provisions cease to operate from the beginning of the first full pay period on or after 1 July 2014.</w:t>
      </w:r>
    </w:p>
    <w:p w:rsidR="009410D2" w:rsidRPr="00526F2B" w:rsidRDefault="009410D2" w:rsidP="009410D2">
      <w:pPr>
        <w:pStyle w:val="SubLevel1Bold"/>
      </w:pPr>
      <w:bookmarkStart w:id="225" w:name="_Ref239685199"/>
      <w:r w:rsidRPr="00526F2B">
        <w:t>Loadings and penalty rates – existing loading or penalty rate higher</w:t>
      </w:r>
      <w:bookmarkEnd w:id="225"/>
    </w:p>
    <w:p w:rsidR="009410D2" w:rsidRDefault="009410D2" w:rsidP="009410D2">
      <w:pPr>
        <w:pStyle w:val="SubLevel2"/>
      </w:pPr>
      <w:r w:rsidRPr="00526F2B">
        <w:t>The following transitional arrangements apply to an employer which, immediately prior to 1 January 2010:</w:t>
      </w:r>
    </w:p>
    <w:p w:rsidR="009410D2" w:rsidRPr="005B1D63" w:rsidRDefault="009410D2" w:rsidP="009410D2">
      <w:pPr>
        <w:pStyle w:val="SubLevel3"/>
      </w:pPr>
      <w:r w:rsidRPr="005B1D63">
        <w:t>was obliged,</w:t>
      </w:r>
    </w:p>
    <w:p w:rsidR="009410D2" w:rsidRPr="005B1D63" w:rsidRDefault="009410D2" w:rsidP="009410D2">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9410D2" w:rsidRPr="005B1D63" w:rsidRDefault="009410D2" w:rsidP="009410D2">
      <w:pPr>
        <w:pStyle w:val="SubLevel3"/>
      </w:pPr>
      <w:r w:rsidRPr="005B1D63">
        <w:t>if it had been an employer in the industry or of the occupations covered by this award would have been obliged</w:t>
      </w:r>
    </w:p>
    <w:p w:rsidR="009410D2" w:rsidRPr="005B1D63" w:rsidRDefault="009410D2" w:rsidP="009410D2">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9410D2" w:rsidRPr="005B1D63" w:rsidRDefault="009410D2" w:rsidP="009410D2">
      <w:pPr>
        <w:pStyle w:val="SubLevel2"/>
      </w:pPr>
      <w:bookmarkStart w:id="226"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26"/>
    </w:p>
    <w:p w:rsidR="009410D2" w:rsidRPr="005B1D63" w:rsidRDefault="009410D2" w:rsidP="009410D2">
      <w:pPr>
        <w:pStyle w:val="SubLevel2"/>
      </w:pPr>
      <w:r w:rsidRPr="005B1D63">
        <w:t>The difference between the loading or penalty in this award and the rate in clause</w:t>
      </w:r>
      <w:r>
        <w:t> </w:t>
      </w:r>
      <w:r w:rsidR="00E97BE5">
        <w:fldChar w:fldCharType="begin"/>
      </w:r>
      <w:r>
        <w:instrText xml:space="preserve"> REF _Ref239685075 \n \h </w:instrText>
      </w:r>
      <w:r w:rsidR="00E97BE5">
        <w:fldChar w:fldCharType="separate"/>
      </w:r>
      <w:r w:rsidR="00654513">
        <w:t>A.6.2</w:t>
      </w:r>
      <w:r w:rsidR="00E97BE5">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9C051C">
        <w:fldChar w:fldCharType="begin"/>
      </w:r>
      <w:r w:rsidR="009C051C">
        <w:instrText xml:space="preserve"> REF _Ref239685075 \w \h  \* MERGEFORMAT </w:instrText>
      </w:r>
      <w:r w:rsidR="009C051C">
        <w:fldChar w:fldCharType="separate"/>
      </w:r>
      <w:r w:rsidR="00654513">
        <w:t>A.6.2</w:t>
      </w:r>
      <w:r w:rsidR="009C051C">
        <w:fldChar w:fldCharType="end"/>
      </w:r>
      <w:r w:rsidRPr="009803FB">
        <w:t>.</w:t>
      </w:r>
    </w:p>
    <w:p w:rsidR="009410D2" w:rsidRPr="005B1D63" w:rsidRDefault="009410D2" w:rsidP="009410D2">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410D2" w:rsidRPr="001A526A" w:rsidTr="001A526A">
        <w:tc>
          <w:tcPr>
            <w:tcW w:w="3469" w:type="dxa"/>
          </w:tcPr>
          <w:p w:rsidR="009410D2" w:rsidRPr="001A526A" w:rsidRDefault="009410D2" w:rsidP="001A526A">
            <w:pPr>
              <w:pStyle w:val="AMODTable"/>
              <w:keepNext/>
              <w:rPr>
                <w:b/>
              </w:rPr>
            </w:pPr>
            <w:r w:rsidRPr="001A526A">
              <w:rPr>
                <w:b/>
              </w:rPr>
              <w:t>First full pay period on or after</w:t>
            </w:r>
          </w:p>
        </w:tc>
        <w:tc>
          <w:tcPr>
            <w:tcW w:w="1620" w:type="dxa"/>
          </w:tcPr>
          <w:p w:rsidR="009410D2" w:rsidRPr="001A526A" w:rsidRDefault="009410D2" w:rsidP="001A526A">
            <w:pPr>
              <w:pStyle w:val="AMODTable"/>
              <w:keepNext/>
              <w:jc w:val="center"/>
              <w:rPr>
                <w:b/>
              </w:rPr>
            </w:pPr>
          </w:p>
        </w:tc>
      </w:tr>
      <w:tr w:rsidR="009410D2" w:rsidRPr="005B1D63" w:rsidTr="001A526A">
        <w:tc>
          <w:tcPr>
            <w:tcW w:w="3469" w:type="dxa"/>
          </w:tcPr>
          <w:p w:rsidR="009410D2" w:rsidRPr="005B1D63" w:rsidRDefault="009410D2" w:rsidP="001A526A">
            <w:pPr>
              <w:pStyle w:val="AMODTable"/>
              <w:keepNext/>
            </w:pPr>
            <w:r w:rsidRPr="005B1D63">
              <w:t>1 July 2010</w:t>
            </w:r>
          </w:p>
        </w:tc>
        <w:tc>
          <w:tcPr>
            <w:tcW w:w="1620" w:type="dxa"/>
          </w:tcPr>
          <w:p w:rsidR="009410D2" w:rsidRPr="005B1D63" w:rsidRDefault="009410D2" w:rsidP="001A526A">
            <w:pPr>
              <w:pStyle w:val="AMODTable"/>
              <w:keepNext/>
              <w:jc w:val="center"/>
            </w:pPr>
            <w:r w:rsidRPr="005B1D63">
              <w:t>80%</w:t>
            </w:r>
          </w:p>
        </w:tc>
      </w:tr>
      <w:tr w:rsidR="009410D2" w:rsidRPr="005B1D63" w:rsidTr="001A526A">
        <w:tc>
          <w:tcPr>
            <w:tcW w:w="3469" w:type="dxa"/>
          </w:tcPr>
          <w:p w:rsidR="009410D2" w:rsidRPr="005B1D63" w:rsidRDefault="009410D2" w:rsidP="001A526A">
            <w:pPr>
              <w:pStyle w:val="AMODTable"/>
              <w:keepNext/>
            </w:pPr>
            <w:r w:rsidRPr="005B1D63">
              <w:t>1 July 2011</w:t>
            </w:r>
          </w:p>
        </w:tc>
        <w:tc>
          <w:tcPr>
            <w:tcW w:w="1620" w:type="dxa"/>
          </w:tcPr>
          <w:p w:rsidR="009410D2" w:rsidRPr="005B1D63" w:rsidRDefault="009410D2" w:rsidP="001A526A">
            <w:pPr>
              <w:pStyle w:val="AMODTable"/>
              <w:keepNext/>
              <w:jc w:val="center"/>
            </w:pPr>
            <w:r w:rsidRPr="005B1D63">
              <w:t>60%</w:t>
            </w:r>
          </w:p>
        </w:tc>
      </w:tr>
      <w:tr w:rsidR="009410D2" w:rsidRPr="005B1D63" w:rsidTr="001A526A">
        <w:tc>
          <w:tcPr>
            <w:tcW w:w="3469" w:type="dxa"/>
          </w:tcPr>
          <w:p w:rsidR="009410D2" w:rsidRPr="005B1D63" w:rsidRDefault="009410D2" w:rsidP="001A526A">
            <w:pPr>
              <w:pStyle w:val="AMODTable"/>
              <w:keepNext/>
            </w:pPr>
            <w:r w:rsidRPr="005B1D63">
              <w:t>1 July 2012</w:t>
            </w:r>
          </w:p>
        </w:tc>
        <w:tc>
          <w:tcPr>
            <w:tcW w:w="1620" w:type="dxa"/>
          </w:tcPr>
          <w:p w:rsidR="009410D2" w:rsidRPr="005B1D63" w:rsidRDefault="009410D2" w:rsidP="001A526A">
            <w:pPr>
              <w:pStyle w:val="AMODTable"/>
              <w:keepNext/>
              <w:jc w:val="center"/>
            </w:pPr>
            <w:r w:rsidRPr="005B1D63">
              <w:t>40%</w:t>
            </w:r>
          </w:p>
        </w:tc>
      </w:tr>
      <w:tr w:rsidR="009410D2" w:rsidRPr="005B1D63" w:rsidTr="001A526A">
        <w:tc>
          <w:tcPr>
            <w:tcW w:w="3469" w:type="dxa"/>
          </w:tcPr>
          <w:p w:rsidR="009410D2" w:rsidRPr="005B1D63" w:rsidRDefault="009410D2" w:rsidP="00ED7909">
            <w:pPr>
              <w:pStyle w:val="AMODTable"/>
            </w:pPr>
            <w:r w:rsidRPr="005B1D63">
              <w:t>1 July 2013</w:t>
            </w:r>
          </w:p>
        </w:tc>
        <w:tc>
          <w:tcPr>
            <w:tcW w:w="1620" w:type="dxa"/>
          </w:tcPr>
          <w:p w:rsidR="009410D2" w:rsidRPr="005B1D63" w:rsidRDefault="009410D2" w:rsidP="001A526A">
            <w:pPr>
              <w:pStyle w:val="AMODTable"/>
              <w:jc w:val="center"/>
            </w:pPr>
            <w:r w:rsidRPr="005B1D63">
              <w:t>20%</w:t>
            </w:r>
          </w:p>
        </w:tc>
      </w:tr>
    </w:tbl>
    <w:p w:rsidR="009410D2" w:rsidRPr="005B1D63" w:rsidRDefault="009410D2" w:rsidP="009410D2">
      <w:pPr>
        <w:pStyle w:val="SubLevel2"/>
      </w:pPr>
      <w:r w:rsidRPr="005B1D63">
        <w:t>These provisions cease to operate from the beginning of the first full pay period on or after 1 July 2014.</w:t>
      </w:r>
    </w:p>
    <w:p w:rsidR="009410D2" w:rsidRDefault="009410D2" w:rsidP="009410D2">
      <w:pPr>
        <w:pStyle w:val="SubLevel1Bold"/>
      </w:pPr>
      <w:r w:rsidRPr="00E70C67">
        <w:t>Loading</w:t>
      </w:r>
      <w:r>
        <w:t>s and</w:t>
      </w:r>
      <w:r w:rsidRPr="00E70C67">
        <w:t xml:space="preserve"> penalty rates</w:t>
      </w:r>
      <w:r>
        <w:t xml:space="preserve"> – no existing loading or penalty rate</w:t>
      </w:r>
    </w:p>
    <w:p w:rsidR="009410D2" w:rsidRDefault="009410D2" w:rsidP="009410D2">
      <w:pPr>
        <w:pStyle w:val="SubLevel2"/>
      </w:pPr>
      <w:r w:rsidRPr="00306C27">
        <w:t>The following transitional arrangements apply to an employer not covered by clause</w:t>
      </w:r>
      <w:r>
        <w:t> </w:t>
      </w:r>
      <w:r w:rsidR="00E97BE5">
        <w:fldChar w:fldCharType="begin"/>
      </w:r>
      <w:r>
        <w:instrText xml:space="preserve"> REF _Ref239685174 \n \h </w:instrText>
      </w:r>
      <w:r w:rsidR="00E97BE5">
        <w:fldChar w:fldCharType="separate"/>
      </w:r>
      <w:r w:rsidR="00654513">
        <w:t>A.5</w:t>
      </w:r>
      <w:r w:rsidR="00E97BE5">
        <w:fldChar w:fldCharType="end"/>
      </w:r>
      <w:r w:rsidRPr="00306C27">
        <w:t xml:space="preserve"> or </w:t>
      </w:r>
      <w:r w:rsidR="00E97BE5">
        <w:fldChar w:fldCharType="begin"/>
      </w:r>
      <w:r>
        <w:instrText xml:space="preserve"> REF _Ref239685199 \n \h </w:instrText>
      </w:r>
      <w:r w:rsidR="00E97BE5">
        <w:fldChar w:fldCharType="separate"/>
      </w:r>
      <w:r w:rsidR="00654513">
        <w:t>A.6</w:t>
      </w:r>
      <w:r w:rsidR="00E97BE5">
        <w:fldChar w:fldCharType="end"/>
      </w:r>
      <w:r w:rsidRPr="00306C27">
        <w:t xml:space="preserve"> in relation to a particular loading or penalty</w:t>
      </w:r>
      <w:r>
        <w:t xml:space="preserve"> </w:t>
      </w:r>
      <w:r w:rsidRPr="009803FB">
        <w:t>in this award</w:t>
      </w:r>
      <w:r w:rsidRPr="00306C27">
        <w:t>.</w:t>
      </w:r>
    </w:p>
    <w:p w:rsidR="009410D2" w:rsidRPr="00306C27" w:rsidRDefault="009410D2" w:rsidP="009410D2">
      <w:pPr>
        <w:pStyle w:val="SubLevel2"/>
      </w:pPr>
      <w:r w:rsidRPr="00306C27">
        <w:t>Prior to the first full pay period on or after 1 July 2010 the employer need not pay the loading or penalty in this award.</w:t>
      </w:r>
    </w:p>
    <w:p w:rsidR="009410D2" w:rsidRPr="00306C27" w:rsidRDefault="009410D2" w:rsidP="009410D2">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410D2" w:rsidRPr="00306C27" w:rsidTr="001A526A">
        <w:tc>
          <w:tcPr>
            <w:tcW w:w="3469" w:type="dxa"/>
          </w:tcPr>
          <w:p w:rsidR="009410D2" w:rsidRPr="001A526A" w:rsidRDefault="009410D2" w:rsidP="001A526A">
            <w:pPr>
              <w:pStyle w:val="AMODTable"/>
              <w:keepNext/>
              <w:rPr>
                <w:b/>
              </w:rPr>
            </w:pPr>
            <w:r w:rsidRPr="001A526A">
              <w:rPr>
                <w:b/>
              </w:rPr>
              <w:t>First full pay period on or after</w:t>
            </w:r>
          </w:p>
        </w:tc>
        <w:tc>
          <w:tcPr>
            <w:tcW w:w="1620" w:type="dxa"/>
          </w:tcPr>
          <w:p w:rsidR="009410D2" w:rsidRPr="00306C27" w:rsidRDefault="009410D2" w:rsidP="001A526A">
            <w:pPr>
              <w:pStyle w:val="AMODTable"/>
              <w:keepNext/>
              <w:jc w:val="center"/>
            </w:pPr>
          </w:p>
        </w:tc>
      </w:tr>
      <w:tr w:rsidR="009410D2" w:rsidRPr="00306C27" w:rsidTr="001A526A">
        <w:tc>
          <w:tcPr>
            <w:tcW w:w="3469" w:type="dxa"/>
          </w:tcPr>
          <w:p w:rsidR="009410D2" w:rsidRPr="00306C27" w:rsidRDefault="009410D2" w:rsidP="001A526A">
            <w:pPr>
              <w:pStyle w:val="AMODTable"/>
              <w:keepNext/>
            </w:pPr>
            <w:r w:rsidRPr="00306C27">
              <w:t>1 July 2010</w:t>
            </w:r>
          </w:p>
        </w:tc>
        <w:tc>
          <w:tcPr>
            <w:tcW w:w="1620" w:type="dxa"/>
          </w:tcPr>
          <w:p w:rsidR="009410D2" w:rsidRPr="00306C27" w:rsidRDefault="009410D2" w:rsidP="001A526A">
            <w:pPr>
              <w:pStyle w:val="AMODTable"/>
              <w:keepNext/>
              <w:jc w:val="center"/>
            </w:pPr>
            <w:r w:rsidRPr="00306C27">
              <w:t>20%</w:t>
            </w:r>
          </w:p>
        </w:tc>
      </w:tr>
      <w:tr w:rsidR="009410D2" w:rsidRPr="00306C27" w:rsidTr="001A526A">
        <w:tc>
          <w:tcPr>
            <w:tcW w:w="3469" w:type="dxa"/>
          </w:tcPr>
          <w:p w:rsidR="009410D2" w:rsidRPr="00306C27" w:rsidRDefault="009410D2" w:rsidP="001A526A">
            <w:pPr>
              <w:pStyle w:val="AMODTable"/>
              <w:keepNext/>
            </w:pPr>
            <w:r w:rsidRPr="00306C27">
              <w:t>1 July 2011</w:t>
            </w:r>
          </w:p>
        </w:tc>
        <w:tc>
          <w:tcPr>
            <w:tcW w:w="1620" w:type="dxa"/>
          </w:tcPr>
          <w:p w:rsidR="009410D2" w:rsidRPr="00306C27" w:rsidRDefault="009410D2" w:rsidP="001A526A">
            <w:pPr>
              <w:pStyle w:val="AMODTable"/>
              <w:keepNext/>
              <w:jc w:val="center"/>
            </w:pPr>
            <w:r w:rsidRPr="00306C27">
              <w:t>40%</w:t>
            </w:r>
          </w:p>
        </w:tc>
      </w:tr>
      <w:tr w:rsidR="009410D2" w:rsidRPr="00306C27" w:rsidTr="001A526A">
        <w:tc>
          <w:tcPr>
            <w:tcW w:w="3469" w:type="dxa"/>
          </w:tcPr>
          <w:p w:rsidR="009410D2" w:rsidRPr="00306C27" w:rsidRDefault="009410D2" w:rsidP="001A526A">
            <w:pPr>
              <w:pStyle w:val="AMODTable"/>
              <w:keepNext/>
            </w:pPr>
            <w:r w:rsidRPr="00306C27">
              <w:t>1 July 2012</w:t>
            </w:r>
          </w:p>
        </w:tc>
        <w:tc>
          <w:tcPr>
            <w:tcW w:w="1620" w:type="dxa"/>
          </w:tcPr>
          <w:p w:rsidR="009410D2" w:rsidRPr="00306C27" w:rsidRDefault="009410D2" w:rsidP="001A526A">
            <w:pPr>
              <w:pStyle w:val="AMODTable"/>
              <w:keepNext/>
              <w:jc w:val="center"/>
            </w:pPr>
            <w:r w:rsidRPr="00306C27">
              <w:t>60%</w:t>
            </w:r>
          </w:p>
        </w:tc>
      </w:tr>
      <w:tr w:rsidR="009410D2" w:rsidRPr="00306C27" w:rsidTr="001A526A">
        <w:tc>
          <w:tcPr>
            <w:tcW w:w="3469" w:type="dxa"/>
          </w:tcPr>
          <w:p w:rsidR="009410D2" w:rsidRPr="00306C27" w:rsidRDefault="009410D2" w:rsidP="00ED7909">
            <w:pPr>
              <w:pStyle w:val="AMODTable"/>
            </w:pPr>
            <w:r w:rsidRPr="00306C27">
              <w:t>1 July 2013</w:t>
            </w:r>
          </w:p>
        </w:tc>
        <w:tc>
          <w:tcPr>
            <w:tcW w:w="1620" w:type="dxa"/>
          </w:tcPr>
          <w:p w:rsidR="009410D2" w:rsidRPr="00306C27" w:rsidRDefault="009410D2" w:rsidP="001A526A">
            <w:pPr>
              <w:pStyle w:val="AMODTable"/>
              <w:jc w:val="center"/>
            </w:pPr>
            <w:r w:rsidRPr="00306C27">
              <w:t>80%</w:t>
            </w:r>
          </w:p>
        </w:tc>
      </w:tr>
    </w:tbl>
    <w:p w:rsidR="00382273" w:rsidRDefault="009410D2" w:rsidP="00382273">
      <w:pPr>
        <w:pStyle w:val="SubLevel2"/>
      </w:pPr>
      <w:r w:rsidRPr="00306C27">
        <w:t xml:space="preserve">These provisions cease to operate from the beginning of the first full pay </w:t>
      </w:r>
      <w:r>
        <w:t>period on or after 1 July 2014.</w:t>
      </w:r>
    </w:p>
    <w:p w:rsidR="006A3704" w:rsidRDefault="006A3704" w:rsidP="006A3704">
      <w:pPr>
        <w:pStyle w:val="SubLevel1Bold"/>
      </w:pPr>
      <w:r w:rsidRPr="00054EDA">
        <w:t>Former Division 2B employers</w:t>
      </w:r>
      <w:r>
        <w:t xml:space="preserve"> </w:t>
      </w:r>
    </w:p>
    <w:p w:rsidR="006A3704" w:rsidRPr="00273F87" w:rsidRDefault="006A3704" w:rsidP="006A3704">
      <w:pPr>
        <w:pStyle w:val="History"/>
      </w:pPr>
      <w:r>
        <w:t xml:space="preserve">[A.8 inserted </w:t>
      </w:r>
      <w:r w:rsidRPr="00EF6885">
        <w:t xml:space="preserve">by </w:t>
      </w:r>
      <w:hyperlink r:id="rId246" w:history="1">
        <w:hyperlink r:id="rId247" w:history="1">
          <w:r>
            <w:rPr>
              <w:rStyle w:val="Hyperlink"/>
            </w:rPr>
            <w:t>PR503682</w:t>
          </w:r>
        </w:hyperlink>
      </w:hyperlink>
      <w:r>
        <w:t xml:space="preserve"> ppc 01Jan11</w:t>
      </w:r>
      <w:r w:rsidRPr="00EF6885">
        <w:t>]</w:t>
      </w:r>
    </w:p>
    <w:p w:rsidR="006A3704" w:rsidRDefault="006A3704" w:rsidP="006A3704">
      <w:pPr>
        <w:pStyle w:val="SubLevel2"/>
      </w:pPr>
      <w:r>
        <w:t xml:space="preserve">This clause applies to an employer which, immediately prior to 1 January 2011, was covered by a Division 2B State award. </w:t>
      </w:r>
    </w:p>
    <w:p w:rsidR="006A3704" w:rsidRDefault="006A3704" w:rsidP="006A3704">
      <w:pPr>
        <w:pStyle w:val="SubLevel2"/>
      </w:pPr>
      <w:r>
        <w:t xml:space="preserve">All of the terms of a Division 2B State award applying to a Division 2B employer are continued in effect until the end of the full pay period commencing before 1 February 2011. </w:t>
      </w:r>
    </w:p>
    <w:p w:rsidR="006A3704" w:rsidRDefault="006A3704" w:rsidP="006A3704">
      <w:pPr>
        <w:pStyle w:val="SubLevel2"/>
      </w:pPr>
      <w:bookmarkStart w:id="227"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27"/>
      <w:r>
        <w:t xml:space="preserve"> </w:t>
      </w:r>
    </w:p>
    <w:p w:rsidR="006A3704" w:rsidRDefault="006A3704" w:rsidP="006A3704">
      <w:pPr>
        <w:pStyle w:val="SubLevel2"/>
      </w:pPr>
      <w:r>
        <w:t xml:space="preserve">Despite clause </w:t>
      </w:r>
      <w:r w:rsidR="00E97BE5">
        <w:fldChar w:fldCharType="begin"/>
      </w:r>
      <w:r>
        <w:instrText xml:space="preserve"> REF _Ref277233977 \w \h </w:instrText>
      </w:r>
      <w:r w:rsidR="00E97BE5">
        <w:fldChar w:fldCharType="separate"/>
      </w:r>
      <w:r w:rsidR="00654513">
        <w:t>A.8.3</w:t>
      </w:r>
      <w:r w:rsidR="00E97BE5">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6A3704" w:rsidRDefault="006A3704" w:rsidP="006A3704">
      <w:pPr>
        <w:pStyle w:val="SubLevel2"/>
      </w:pPr>
      <w:r>
        <w:t xml:space="preserve">Despite clause </w:t>
      </w:r>
      <w:r w:rsidR="00E97BE5">
        <w:fldChar w:fldCharType="begin"/>
      </w:r>
      <w:r>
        <w:instrText xml:space="preserve"> REF _Ref277233977 \w \h </w:instrText>
      </w:r>
      <w:r w:rsidR="00E97BE5">
        <w:fldChar w:fldCharType="separate"/>
      </w:r>
      <w:r w:rsidR="00654513">
        <w:t>A.8.3</w:t>
      </w:r>
      <w:r w:rsidR="00E97BE5">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6A3704" w:rsidRDefault="006A3704" w:rsidP="006A3704">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20"/>
    <w:p w:rsidR="00382273" w:rsidRPr="00FA1194" w:rsidRDefault="00382273" w:rsidP="00554845">
      <w:pPr>
        <w:pStyle w:val="Subdocument"/>
        <w:keepNext w:val="0"/>
      </w:pPr>
      <w:r>
        <w:br w:type="page"/>
      </w:r>
      <w:bookmarkStart w:id="228" w:name="_Ref241309491"/>
      <w:bookmarkStart w:id="229" w:name="_Ref241309495"/>
      <w:bookmarkStart w:id="230" w:name="_Ref241310348"/>
      <w:bookmarkStart w:id="231" w:name="_Ref241310368"/>
      <w:bookmarkStart w:id="232" w:name="_Toc31982840"/>
      <w:r>
        <w:t>—</w:t>
      </w:r>
      <w:bookmarkStart w:id="233" w:name="Sched_b"/>
      <w:r>
        <w:t>Classification Structure</w:t>
      </w:r>
      <w:bookmarkEnd w:id="217"/>
      <w:bookmarkEnd w:id="228"/>
      <w:bookmarkEnd w:id="229"/>
      <w:bookmarkEnd w:id="230"/>
      <w:bookmarkEnd w:id="231"/>
      <w:bookmarkEnd w:id="232"/>
    </w:p>
    <w:p w:rsidR="00382273" w:rsidRDefault="00382273" w:rsidP="00382273">
      <w:r>
        <w:t xml:space="preserve">An employer may direct an employee to carry out such duties that are within the limits of the employee’s skill, competence and training, consistent with the respective classification. </w:t>
      </w:r>
    </w:p>
    <w:p w:rsidR="00382273" w:rsidRPr="008F23B1" w:rsidRDefault="00382273" w:rsidP="00382273">
      <w:pPr>
        <w:pStyle w:val="SubLevel1"/>
      </w:pPr>
      <w:r w:rsidRPr="00C214F4">
        <w:rPr>
          <w:b/>
          <w:bCs/>
        </w:rPr>
        <w:t>Diver</w:t>
      </w:r>
      <w:r w:rsidRPr="00C214F4">
        <w:t xml:space="preserve"> mean</w:t>
      </w:r>
      <w:r>
        <w:t>s</w:t>
      </w:r>
      <w:r w:rsidRPr="00C214F4">
        <w:t xml:space="preserve"> an employee trained and certified in</w:t>
      </w:r>
      <w:r>
        <w:t xml:space="preserve"> accordance with AS 2815</w:t>
      </w:r>
      <w:r w:rsidR="007A403A">
        <w:t xml:space="preserve"> </w:t>
      </w:r>
      <w:r>
        <w:t>Parts 1</w:t>
      </w:r>
      <w:r w:rsidR="007A403A">
        <w:t>-</w:t>
      </w:r>
      <w:r w:rsidRPr="00C214F4">
        <w:t xml:space="preserve">3 and experienced in the use of </w:t>
      </w:r>
      <w:r>
        <w:t>Self-Contained Underwater Breathing Apparatus (</w:t>
      </w:r>
      <w:r w:rsidRPr="00C214F4">
        <w:t>SCUBA</w:t>
      </w:r>
      <w:r>
        <w:t>)</w:t>
      </w:r>
      <w:r w:rsidRPr="00C214F4">
        <w:t xml:space="preserve"> and/or</w:t>
      </w:r>
      <w:r>
        <w:t xml:space="preserve"> Surface Supplied Breathing Apparatus</w:t>
      </w:r>
      <w:r w:rsidRPr="00C214F4">
        <w:t xml:space="preserve"> </w:t>
      </w:r>
      <w:r>
        <w:t>(</w:t>
      </w:r>
      <w:r w:rsidRPr="00C214F4">
        <w:t>SSBA</w:t>
      </w:r>
      <w:r>
        <w:t>)</w:t>
      </w:r>
      <w:r w:rsidRPr="00C214F4">
        <w:t xml:space="preserve"> equipment, the physics and physiology of diving, underwater communication systems, use, inspection and maintenance of compressed air supplies, operation and maintenance of underwater tools, preparation and operation of</w:t>
      </w:r>
      <w:r>
        <w:t xml:space="preserve"> compression chambers (Parts 1 and</w:t>
      </w:r>
      <w:r w:rsidRPr="00C214F4">
        <w:t xml:space="preserve"> 2 under supervision), the performance of underwater work, first aid and the relevant legislation.</w:t>
      </w:r>
    </w:p>
    <w:p w:rsidR="00382273" w:rsidRPr="008F23B1" w:rsidRDefault="00382273" w:rsidP="00382273">
      <w:pPr>
        <w:pStyle w:val="SubLevel1"/>
        <w:rPr>
          <w:b/>
        </w:rPr>
      </w:pPr>
      <w:r>
        <w:rPr>
          <w:b/>
          <w:bCs/>
        </w:rPr>
        <w:t>Diver’s Attendant</w:t>
      </w:r>
      <w:r>
        <w:t xml:space="preserve"> means an employee who has adequate knowledge of underwater work, the signals and communication devices used in diving operations, decompression procedures and equipment used in diving operations. The Diver’s Attendant will carry out the functions of attending to a diver, including assisting the diver to dress and undress, handling hoses and/or lifelines and such other duties as may be assigned by the diving supervisor but will not be required to perform underwater services.</w:t>
      </w:r>
    </w:p>
    <w:p w:rsidR="00382273" w:rsidRDefault="00382273" w:rsidP="00382273">
      <w:pPr>
        <w:pStyle w:val="SubLevel1"/>
      </w:pPr>
      <w:r>
        <w:rPr>
          <w:b/>
          <w:bCs/>
        </w:rPr>
        <w:t>Diving Superintendent</w:t>
      </w:r>
      <w:r>
        <w:t xml:space="preserve"> means an employee placed in charge of a 24 hour diving operation to co-ordinate the diving work and to relieve Diving Supervisors engaged in that operation where and when necessary.</w:t>
      </w:r>
    </w:p>
    <w:p w:rsidR="00382273" w:rsidRPr="00C214F4" w:rsidRDefault="00382273" w:rsidP="00382273">
      <w:pPr>
        <w:pStyle w:val="SubLevel1"/>
      </w:pPr>
      <w:r>
        <w:rPr>
          <w:b/>
          <w:bCs/>
        </w:rPr>
        <w:t xml:space="preserve">Diving Supervisor </w:t>
      </w:r>
      <w:r>
        <w:t>means a diver experienced in diving and diving techniques, appointed by the employer in writing to supervise diving operations, to instruct other divers and to be responsible for safe diving practices. The diving supervisor will also be competent to supervise all classes of hydrocarbon exploration and development diving applicable to and appropriate to the particular operation which may include using helium/oxygen or similar mixtures, using submarine observation chambers and operating from submarine working chambers. In addition, the diving supervisor is responsible to the employer for other on-site supervisory functions relating to matters within the scope of this award, including liaison with other companies, supervision of employees, keeping of appropriate records and reports ensuring that all equipment is kept and properly maintained to comply with all rules and regulations and that all expendable items are maintained at an acceptable stock level. An employee must have worked as a diver for a period of not less than six months before being designated as a diving supervisor.</w:t>
      </w:r>
    </w:p>
    <w:p w:rsidR="00382273" w:rsidRDefault="00382273" w:rsidP="00382273">
      <w:pPr>
        <w:pStyle w:val="SubLevel1"/>
        <w:rPr>
          <w:b/>
          <w:bCs/>
        </w:rPr>
      </w:pPr>
      <w:r>
        <w:rPr>
          <w:b/>
          <w:bCs/>
        </w:rPr>
        <w:t>Hyperbaric Welder</w:t>
      </w:r>
      <w:r>
        <w:t xml:space="preserve"> means an employee who is a trained and certified diver and is a qualified welder appointed to perform work in such capacity by the employer.</w:t>
      </w:r>
    </w:p>
    <w:p w:rsidR="00382273" w:rsidRDefault="00382273" w:rsidP="00382273">
      <w:pPr>
        <w:pStyle w:val="SubLevel1"/>
      </w:pPr>
      <w:r>
        <w:rPr>
          <w:b/>
          <w:bCs/>
        </w:rPr>
        <w:t>Life Support Technician</w:t>
      </w:r>
      <w:r>
        <w:t xml:space="preserve"> means an employee who will, under the supervision of a diving supervisor, control and monitor all the systems and functions which relate to the life support, safety and health of any person inside hyperbaric chambers used in saturation diving.</w:t>
      </w:r>
    </w:p>
    <w:p w:rsidR="00382273" w:rsidRPr="007B6F8D" w:rsidRDefault="00382273" w:rsidP="00382273">
      <w:pPr>
        <w:pStyle w:val="SubLevel1"/>
        <w:rPr>
          <w:b/>
        </w:rPr>
      </w:pPr>
      <w:r w:rsidRPr="007B6F8D">
        <w:rPr>
          <w:b/>
        </w:rPr>
        <w:t>Operator (ADS Operations)</w:t>
      </w:r>
      <w:r>
        <w:rPr>
          <w:b/>
        </w:rPr>
        <w:t xml:space="preserve"> </w:t>
      </w:r>
      <w:r>
        <w:t xml:space="preserve">means an operator in relation to ADS Operations as defined in clause </w:t>
      </w:r>
      <w:r w:rsidR="00E97BE5">
        <w:fldChar w:fldCharType="begin"/>
      </w:r>
      <w:r>
        <w:instrText xml:space="preserve"> REF _Ref246405785 \w \h </w:instrText>
      </w:r>
      <w:r w:rsidR="00E97BE5">
        <w:fldChar w:fldCharType="separate"/>
      </w:r>
      <w:r w:rsidR="00654513">
        <w:t>3.1</w:t>
      </w:r>
      <w:r w:rsidR="00E97BE5">
        <w:fldChar w:fldCharType="end"/>
      </w:r>
      <w:r>
        <w:t>.</w:t>
      </w:r>
    </w:p>
    <w:p w:rsidR="00382273" w:rsidRDefault="00382273" w:rsidP="00382273">
      <w:pPr>
        <w:pStyle w:val="SubLevel1"/>
      </w:pPr>
      <w:r>
        <w:rPr>
          <w:b/>
        </w:rPr>
        <w:t>Senior Operator (OMB Operations)</w:t>
      </w:r>
      <w:r>
        <w:t xml:space="preserve"> means an employee appointed as such to operate an observation manipulator bell as OMB, ARMS or MOB.</w:t>
      </w:r>
    </w:p>
    <w:p w:rsidR="00382273" w:rsidRPr="00A87F18" w:rsidRDefault="00382273" w:rsidP="00382273">
      <w:pPr>
        <w:pStyle w:val="SubLevel1"/>
        <w:rPr>
          <w:b/>
        </w:rPr>
      </w:pPr>
      <w:r w:rsidRPr="00A87F18">
        <w:rPr>
          <w:b/>
        </w:rPr>
        <w:t>Supervisor (ADS Operations)</w:t>
      </w:r>
      <w:r>
        <w:rPr>
          <w:b/>
        </w:rPr>
        <w:t xml:space="preserve"> </w:t>
      </w:r>
      <w:r>
        <w:t xml:space="preserve">means a supervisor in relation to ADS Operations as defined in clause </w:t>
      </w:r>
      <w:r w:rsidR="00E97BE5">
        <w:fldChar w:fldCharType="begin"/>
      </w:r>
      <w:r>
        <w:instrText xml:space="preserve"> REF _Ref246405785 \w \h </w:instrText>
      </w:r>
      <w:r w:rsidR="00E97BE5">
        <w:fldChar w:fldCharType="separate"/>
      </w:r>
      <w:r w:rsidR="00654513">
        <w:t>3.1</w:t>
      </w:r>
      <w:r w:rsidR="00E97BE5">
        <w:fldChar w:fldCharType="end"/>
      </w:r>
      <w:r>
        <w:t xml:space="preserve">. </w:t>
      </w:r>
    </w:p>
    <w:p w:rsidR="00382273" w:rsidRDefault="00382273" w:rsidP="00382273">
      <w:pPr>
        <w:pStyle w:val="SubLevel1"/>
      </w:pPr>
      <w:r>
        <w:rPr>
          <w:b/>
          <w:bCs/>
        </w:rPr>
        <w:t>Systems Maintenance Technician</w:t>
      </w:r>
      <w:r>
        <w:t xml:space="preserve"> means an employee engaged specifically to perform maintenance and repair tasks on diving and ancillary equipment. Such an employee will typically have a relevant trade qualification and be familiar with diving operations.</w:t>
      </w:r>
      <w:bookmarkEnd w:id="218"/>
      <w:bookmarkEnd w:id="219"/>
    </w:p>
    <w:p w:rsidR="005431EA" w:rsidRPr="0077208F" w:rsidRDefault="005431EA" w:rsidP="0028601E">
      <w:pPr>
        <w:pStyle w:val="Subdocument"/>
      </w:pPr>
      <w:r>
        <w:br w:type="page"/>
      </w:r>
      <w:bookmarkStart w:id="234" w:name="_Ref405459579"/>
      <w:bookmarkStart w:id="235" w:name="_Ref405459581"/>
      <w:bookmarkStart w:id="236" w:name="_Toc31982841"/>
      <w:bookmarkEnd w:id="233"/>
      <w:r>
        <w:t>—</w:t>
      </w:r>
      <w:bookmarkStart w:id="237" w:name="Sched_c"/>
      <w:r w:rsidR="00924488">
        <w:t>Part-day Public Holidays</w:t>
      </w:r>
      <w:bookmarkEnd w:id="234"/>
      <w:bookmarkEnd w:id="235"/>
      <w:bookmarkEnd w:id="236"/>
    </w:p>
    <w:p w:rsidR="005431EA" w:rsidRDefault="005431EA" w:rsidP="005431EA">
      <w:pPr>
        <w:pStyle w:val="History"/>
      </w:pPr>
      <w:r>
        <w:t xml:space="preserve">[Sched C inserted </w:t>
      </w:r>
      <w:r w:rsidRPr="00831F49">
        <w:t xml:space="preserve">by </w:t>
      </w:r>
      <w:hyperlink r:id="rId248" w:history="1">
        <w:r w:rsidRPr="00D97A5B">
          <w:rPr>
            <w:rStyle w:val="Hyperlink"/>
          </w:rPr>
          <w:t>PR532631</w:t>
        </w:r>
      </w:hyperlink>
      <w:r>
        <w:t xml:space="preserve"> ppc </w:t>
      </w:r>
      <w:r w:rsidRPr="004F696A">
        <w:t>23Nov12</w:t>
      </w:r>
      <w:r w:rsidR="00331237">
        <w:t xml:space="preserve">; renamed and varied by </w:t>
      </w:r>
      <w:hyperlink r:id="rId249" w:history="1">
        <w:r w:rsidR="00331237" w:rsidRPr="00331237">
          <w:rPr>
            <w:rStyle w:val="Hyperlink"/>
          </w:rPr>
          <w:t>PR544519</w:t>
        </w:r>
      </w:hyperlink>
      <w:r w:rsidR="00125E0C">
        <w:t xml:space="preserve"> ppc 21Nov13; renamed and varied by </w:t>
      </w:r>
      <w:hyperlink r:id="rId250" w:history="1">
        <w:r w:rsidR="00125E0C" w:rsidRPr="00125E0C">
          <w:rPr>
            <w:rStyle w:val="Hyperlink"/>
          </w:rPr>
          <w:t>PR557581</w:t>
        </w:r>
      </w:hyperlink>
      <w:r w:rsidR="00530FDB">
        <w:t xml:space="preserve">, </w:t>
      </w:r>
      <w:hyperlink r:id="rId251" w:history="1">
        <w:r w:rsidR="00530FDB" w:rsidRPr="00530FDB">
          <w:rPr>
            <w:rStyle w:val="Hyperlink"/>
          </w:rPr>
          <w:t>PR573679</w:t>
        </w:r>
      </w:hyperlink>
      <w:r w:rsidR="00640FDA">
        <w:t xml:space="preserve">, </w:t>
      </w:r>
      <w:hyperlink r:id="rId252" w:history="1">
        <w:r w:rsidR="00640FDA" w:rsidRPr="00640FDA">
          <w:rPr>
            <w:rStyle w:val="Hyperlink"/>
          </w:rPr>
          <w:t>PR580863</w:t>
        </w:r>
      </w:hyperlink>
      <w:r w:rsidR="00924488">
        <w:t xml:space="preserve">, </w:t>
      </w:r>
      <w:hyperlink r:id="rId253" w:history="1">
        <w:r w:rsidR="00924488">
          <w:rPr>
            <w:rStyle w:val="Hyperlink"/>
          </w:rPr>
          <w:t>PR598110</w:t>
        </w:r>
      </w:hyperlink>
      <w:r w:rsidR="00B31700">
        <w:t xml:space="preserve">, </w:t>
      </w:r>
      <w:hyperlink r:id="rId254" w:history="1">
        <w:r w:rsidR="00B31700">
          <w:rPr>
            <w:rStyle w:val="Hyperlink"/>
          </w:rPr>
          <w:t>PR701683</w:t>
        </w:r>
      </w:hyperlink>
      <w:r w:rsidR="000F68E3" w:rsidRPr="000F68E3">
        <w:t xml:space="preserve"> </w:t>
      </w:r>
      <w:r w:rsidR="000F68E3">
        <w:t xml:space="preserve">ppc 21Nov18, varied by </w:t>
      </w:r>
      <w:hyperlink r:id="rId255" w:history="1">
        <w:r w:rsidR="000F68E3">
          <w:rPr>
            <w:rStyle w:val="Hyperlink"/>
            <w:shd w:val="clear" w:color="auto" w:fill="FFFFFF"/>
          </w:rPr>
          <w:t>PR715197</w:t>
        </w:r>
      </w:hyperlink>
      <w:r w:rsidR="000F68E3">
        <w:t>]</w:t>
      </w:r>
    </w:p>
    <w:p w:rsidR="005431EA" w:rsidRDefault="005431EA" w:rsidP="005431EA">
      <w:r w:rsidRPr="00276DE0">
        <w:t>This schedule operates in conjunction with award provisions dealing with public holidays.</w:t>
      </w:r>
    </w:p>
    <w:p w:rsidR="00E27181" w:rsidRPr="00DA5CC6" w:rsidRDefault="00F042B3" w:rsidP="00E27181">
      <w:pPr>
        <w:pStyle w:val="History"/>
      </w:pPr>
      <w:bookmarkStart w:id="238" w:name="_Hlk27573645"/>
      <w:r>
        <w:rPr>
          <w:shd w:val="clear" w:color="auto" w:fill="FFFFFF"/>
        </w:rPr>
        <w:t>[C.</w:t>
      </w:r>
      <w:bookmarkStart w:id="239" w:name="_Hlk27575387"/>
      <w:r w:rsidR="00E27181">
        <w:rPr>
          <w:shd w:val="clear" w:color="auto" w:fill="FFFFFF"/>
        </w:rPr>
        <w:t>1</w:t>
      </w:r>
      <w:r w:rsidR="00E27181" w:rsidRPr="00DA5CC6">
        <w:rPr>
          <w:shd w:val="clear" w:color="auto" w:fill="FFFFFF"/>
        </w:rPr>
        <w:t xml:space="preserve"> varied by </w:t>
      </w:r>
      <w:hyperlink r:id="rId256" w:history="1">
        <w:r w:rsidR="00E27181">
          <w:rPr>
            <w:rStyle w:val="Hyperlink"/>
            <w:shd w:val="clear" w:color="auto" w:fill="FFFFFF"/>
          </w:rPr>
          <w:t>PR715197</w:t>
        </w:r>
      </w:hyperlink>
      <w:r w:rsidR="00E27181" w:rsidRPr="00DA5CC6">
        <w:rPr>
          <w:shd w:val="clear" w:color="auto" w:fill="FFFFFF"/>
        </w:rPr>
        <w:t xml:space="preserve"> ppc </w:t>
      </w:r>
      <w:r w:rsidR="00E27181">
        <w:rPr>
          <w:shd w:val="clear" w:color="auto" w:fill="FFFFFF"/>
        </w:rPr>
        <w:t>18Nov</w:t>
      </w:r>
      <w:r w:rsidR="00E27181" w:rsidRPr="00DA5CC6">
        <w:rPr>
          <w:shd w:val="clear" w:color="auto" w:fill="FFFFFF"/>
        </w:rPr>
        <w:t>19]</w:t>
      </w:r>
    </w:p>
    <w:p w:rsidR="00E27181" w:rsidRPr="00DA5CC6" w:rsidRDefault="00E27181" w:rsidP="00E27181">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E27181" w:rsidRPr="00DA5CC6" w:rsidRDefault="00E27181" w:rsidP="00E27181">
      <w:pPr>
        <w:pStyle w:val="SubLevel3"/>
      </w:pPr>
      <w:bookmarkStart w:id="240" w:name="_Ref27052841"/>
      <w:r w:rsidRPr="00DA5CC6">
        <w:t>All employees will have the right to refuse to work on the part-day public holiday if the request to work is not reasonable or the refusal is reasonable as provided for in the NES.</w:t>
      </w:r>
      <w:bookmarkEnd w:id="240"/>
    </w:p>
    <w:p w:rsidR="00E27181" w:rsidRPr="00DA5CC6" w:rsidRDefault="00F042B3" w:rsidP="00E27181">
      <w:pPr>
        <w:pStyle w:val="History"/>
      </w:pPr>
      <w:bookmarkStart w:id="241" w:name="_Hlk27384756"/>
      <w:r>
        <w:rPr>
          <w:shd w:val="clear" w:color="auto" w:fill="FFFFFF"/>
        </w:rPr>
        <w:t>[C.</w:t>
      </w:r>
      <w:r w:rsidR="00E27181">
        <w:rPr>
          <w:shd w:val="clear" w:color="auto" w:fill="FFFFFF"/>
        </w:rPr>
        <w:t>1</w:t>
      </w:r>
      <w:r w:rsidR="00E27181" w:rsidRPr="00DA5CC6">
        <w:rPr>
          <w:shd w:val="clear" w:color="auto" w:fill="FFFFFF"/>
        </w:rPr>
        <w:t>(b) varied by </w:t>
      </w:r>
      <w:hyperlink r:id="rId257" w:history="1">
        <w:r w:rsidR="00E27181">
          <w:rPr>
            <w:rStyle w:val="Hyperlink"/>
            <w:shd w:val="clear" w:color="auto" w:fill="FFFFFF"/>
          </w:rPr>
          <w:t>PR715197</w:t>
        </w:r>
      </w:hyperlink>
      <w:r w:rsidR="00E27181" w:rsidRPr="00DA5CC6">
        <w:rPr>
          <w:shd w:val="clear" w:color="auto" w:fill="FFFFFF"/>
        </w:rPr>
        <w:t xml:space="preserve"> ppc </w:t>
      </w:r>
      <w:r w:rsidR="00E27181">
        <w:rPr>
          <w:shd w:val="clear" w:color="auto" w:fill="FFFFFF"/>
        </w:rPr>
        <w:t>18Nov</w:t>
      </w:r>
      <w:r w:rsidR="00E27181" w:rsidRPr="00DA5CC6">
        <w:rPr>
          <w:shd w:val="clear" w:color="auto" w:fill="FFFFFF"/>
        </w:rPr>
        <w:t>19]</w:t>
      </w:r>
    </w:p>
    <w:bookmarkEnd w:id="241"/>
    <w:p w:rsidR="00E27181" w:rsidRPr="00DA5CC6" w:rsidRDefault="00E27181" w:rsidP="00E27181">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E27181" w:rsidRPr="00DA5CC6" w:rsidRDefault="00F042B3" w:rsidP="00E27181">
      <w:pPr>
        <w:pStyle w:val="History"/>
      </w:pPr>
      <w:bookmarkStart w:id="242" w:name="_Hlk27384780"/>
      <w:r>
        <w:rPr>
          <w:shd w:val="clear" w:color="auto" w:fill="FFFFFF"/>
        </w:rPr>
        <w:t>[C.</w:t>
      </w:r>
      <w:r w:rsidR="00E27181">
        <w:rPr>
          <w:shd w:val="clear" w:color="auto" w:fill="FFFFFF"/>
        </w:rPr>
        <w:t>1</w:t>
      </w:r>
      <w:r w:rsidR="00E27181" w:rsidRPr="00DA5CC6">
        <w:rPr>
          <w:shd w:val="clear" w:color="auto" w:fill="FFFFFF"/>
        </w:rPr>
        <w:t>(c) substituted by </w:t>
      </w:r>
      <w:hyperlink r:id="rId258" w:history="1">
        <w:r w:rsidR="00E27181">
          <w:rPr>
            <w:rStyle w:val="Hyperlink"/>
            <w:shd w:val="clear" w:color="auto" w:fill="FFFFFF"/>
          </w:rPr>
          <w:t>PR715197</w:t>
        </w:r>
      </w:hyperlink>
      <w:r w:rsidR="00E27181" w:rsidRPr="00DA5CC6">
        <w:rPr>
          <w:shd w:val="clear" w:color="auto" w:fill="FFFFFF"/>
        </w:rPr>
        <w:t xml:space="preserve"> ppc </w:t>
      </w:r>
      <w:r w:rsidR="00E27181">
        <w:rPr>
          <w:shd w:val="clear" w:color="auto" w:fill="FFFFFF"/>
        </w:rPr>
        <w:t>18Nov</w:t>
      </w:r>
      <w:r w:rsidR="00E27181" w:rsidRPr="00DA5CC6">
        <w:rPr>
          <w:shd w:val="clear" w:color="auto" w:fill="FFFFFF"/>
        </w:rPr>
        <w:t>19]</w:t>
      </w:r>
    </w:p>
    <w:bookmarkEnd w:id="242"/>
    <w:p w:rsidR="00E27181" w:rsidRPr="00DA5CC6" w:rsidRDefault="00E27181" w:rsidP="00E27181">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E27181" w:rsidRPr="00DA5CC6" w:rsidRDefault="00F042B3" w:rsidP="00E27181">
      <w:pPr>
        <w:pStyle w:val="History"/>
      </w:pPr>
      <w:bookmarkStart w:id="243" w:name="_Hlk27384801"/>
      <w:r>
        <w:rPr>
          <w:shd w:val="clear" w:color="auto" w:fill="FFFFFF"/>
        </w:rPr>
        <w:t>[C.</w:t>
      </w:r>
      <w:r w:rsidR="00E27181">
        <w:rPr>
          <w:shd w:val="clear" w:color="auto" w:fill="FFFFFF"/>
        </w:rPr>
        <w:t>1</w:t>
      </w:r>
      <w:r w:rsidR="00E27181" w:rsidRPr="00DA5CC6">
        <w:rPr>
          <w:shd w:val="clear" w:color="auto" w:fill="FFFFFF"/>
        </w:rPr>
        <w:t>(d) varied by </w:t>
      </w:r>
      <w:hyperlink r:id="rId259" w:history="1">
        <w:r w:rsidR="00E27181">
          <w:rPr>
            <w:rStyle w:val="Hyperlink"/>
            <w:shd w:val="clear" w:color="auto" w:fill="FFFFFF"/>
          </w:rPr>
          <w:t>PR715197</w:t>
        </w:r>
      </w:hyperlink>
      <w:r w:rsidR="00E27181" w:rsidRPr="00DA5CC6">
        <w:rPr>
          <w:shd w:val="clear" w:color="auto" w:fill="FFFFFF"/>
        </w:rPr>
        <w:t xml:space="preserve"> ppc </w:t>
      </w:r>
      <w:r w:rsidR="00E27181">
        <w:rPr>
          <w:shd w:val="clear" w:color="auto" w:fill="FFFFFF"/>
        </w:rPr>
        <w:t>18Nov</w:t>
      </w:r>
      <w:r w:rsidR="00E27181" w:rsidRPr="00DA5CC6">
        <w:rPr>
          <w:shd w:val="clear" w:color="auto" w:fill="FFFFFF"/>
        </w:rPr>
        <w:t>19]</w:t>
      </w:r>
    </w:p>
    <w:bookmarkEnd w:id="243"/>
    <w:p w:rsidR="00E27181" w:rsidRDefault="00E27181" w:rsidP="00E27181">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E27181" w:rsidRDefault="00F042B3" w:rsidP="00E27181">
      <w:pPr>
        <w:pStyle w:val="History"/>
      </w:pPr>
      <w:bookmarkStart w:id="244" w:name="_Hlk27384820"/>
      <w:r>
        <w:rPr>
          <w:shd w:val="clear" w:color="auto" w:fill="FFFFFF"/>
        </w:rPr>
        <w:t>[C.</w:t>
      </w:r>
      <w:r w:rsidR="00E27181">
        <w:rPr>
          <w:shd w:val="clear" w:color="auto" w:fill="FFFFFF"/>
        </w:rPr>
        <w:t>1</w:t>
      </w:r>
      <w:r w:rsidR="00E27181" w:rsidRPr="0010005A">
        <w:rPr>
          <w:shd w:val="clear" w:color="auto" w:fill="FFFFFF"/>
        </w:rPr>
        <w:t>(e) varied by </w:t>
      </w:r>
      <w:hyperlink r:id="rId260" w:history="1">
        <w:r w:rsidR="00E27181">
          <w:rPr>
            <w:rStyle w:val="Hyperlink"/>
            <w:shd w:val="clear" w:color="auto" w:fill="FFFFFF"/>
          </w:rPr>
          <w:t>PR715197</w:t>
        </w:r>
      </w:hyperlink>
      <w:r w:rsidR="00E27181" w:rsidRPr="0010005A">
        <w:rPr>
          <w:shd w:val="clear" w:color="auto" w:fill="FFFFFF"/>
        </w:rPr>
        <w:t xml:space="preserve"> ppc </w:t>
      </w:r>
      <w:r w:rsidR="00E27181">
        <w:rPr>
          <w:shd w:val="clear" w:color="auto" w:fill="FFFFFF"/>
        </w:rPr>
        <w:t>18Nov</w:t>
      </w:r>
      <w:r w:rsidR="00E27181" w:rsidRPr="0010005A">
        <w:rPr>
          <w:shd w:val="clear" w:color="auto" w:fill="FFFFFF"/>
        </w:rPr>
        <w:t>19]</w:t>
      </w:r>
    </w:p>
    <w:bookmarkEnd w:id="244"/>
    <w:p w:rsidR="00E27181" w:rsidRDefault="00E27181" w:rsidP="00E27181">
      <w:pPr>
        <w:pStyle w:val="SubLevel3"/>
      </w:pPr>
      <w:r w:rsidRPr="00DA5CC6">
        <w:t xml:space="preserve">Excluding annualised salaried employees to whom clause </w:t>
      </w:r>
      <w:r>
        <w:fldChar w:fldCharType="begin"/>
      </w:r>
      <w:r>
        <w:instrText xml:space="preserve"> REF _Ref27052827 \w \h </w:instrText>
      </w:r>
      <w:r>
        <w:fldChar w:fldCharType="separate"/>
      </w:r>
      <w:r w:rsidR="00654513">
        <w:t>C.1(f)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E27181" w:rsidRDefault="00F042B3" w:rsidP="00E27181">
      <w:pPr>
        <w:pStyle w:val="History"/>
      </w:pPr>
      <w:r>
        <w:rPr>
          <w:shd w:val="clear" w:color="auto" w:fill="FFFFFF"/>
        </w:rPr>
        <w:t>[C.</w:t>
      </w:r>
      <w:r w:rsidR="00E27181">
        <w:rPr>
          <w:shd w:val="clear" w:color="auto" w:fill="FFFFFF"/>
        </w:rPr>
        <w:t>1</w:t>
      </w:r>
      <w:r w:rsidR="00E27181" w:rsidRPr="0010005A">
        <w:rPr>
          <w:shd w:val="clear" w:color="auto" w:fill="FFFFFF"/>
        </w:rPr>
        <w:t>(</w:t>
      </w:r>
      <w:r w:rsidR="00E27181">
        <w:rPr>
          <w:shd w:val="clear" w:color="auto" w:fill="FFFFFF"/>
        </w:rPr>
        <w:t>f</w:t>
      </w:r>
      <w:r w:rsidR="00E27181" w:rsidRPr="0010005A">
        <w:rPr>
          <w:shd w:val="clear" w:color="auto" w:fill="FFFFFF"/>
        </w:rPr>
        <w:t>) varied by </w:t>
      </w:r>
      <w:hyperlink r:id="rId261" w:history="1">
        <w:r w:rsidR="00E27181">
          <w:rPr>
            <w:rStyle w:val="Hyperlink"/>
            <w:shd w:val="clear" w:color="auto" w:fill="FFFFFF"/>
          </w:rPr>
          <w:t>PR715197</w:t>
        </w:r>
      </w:hyperlink>
      <w:r w:rsidR="00E27181" w:rsidRPr="0010005A">
        <w:rPr>
          <w:shd w:val="clear" w:color="auto" w:fill="FFFFFF"/>
        </w:rPr>
        <w:t xml:space="preserve"> ppc </w:t>
      </w:r>
      <w:r w:rsidR="00E27181">
        <w:rPr>
          <w:shd w:val="clear" w:color="auto" w:fill="FFFFFF"/>
        </w:rPr>
        <w:t>18Nov</w:t>
      </w:r>
      <w:r w:rsidR="00E27181" w:rsidRPr="0010005A">
        <w:rPr>
          <w:shd w:val="clear" w:color="auto" w:fill="FFFFFF"/>
        </w:rPr>
        <w:t>19]</w:t>
      </w:r>
    </w:p>
    <w:p w:rsidR="00E27181" w:rsidRDefault="00E27181" w:rsidP="00E27181">
      <w:pPr>
        <w:pStyle w:val="SubLevel3"/>
      </w:pPr>
      <w:bookmarkStart w:id="245"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45"/>
    </w:p>
    <w:p w:rsidR="00E27181" w:rsidRDefault="00F042B3" w:rsidP="00E27181">
      <w:pPr>
        <w:pStyle w:val="History"/>
      </w:pPr>
      <w:r>
        <w:rPr>
          <w:shd w:val="clear" w:color="auto" w:fill="FFFFFF"/>
        </w:rPr>
        <w:t>[C.</w:t>
      </w:r>
      <w:r w:rsidR="00E27181">
        <w:rPr>
          <w:shd w:val="clear" w:color="auto" w:fill="FFFFFF"/>
        </w:rPr>
        <w:t>1</w:t>
      </w:r>
      <w:r w:rsidR="00E27181" w:rsidRPr="0010005A">
        <w:rPr>
          <w:shd w:val="clear" w:color="auto" w:fill="FFFFFF"/>
        </w:rPr>
        <w:t>(</w:t>
      </w:r>
      <w:r w:rsidR="00E27181">
        <w:rPr>
          <w:shd w:val="clear" w:color="auto" w:fill="FFFFFF"/>
        </w:rPr>
        <w:t>g</w:t>
      </w:r>
      <w:r w:rsidR="00E27181" w:rsidRPr="0010005A">
        <w:rPr>
          <w:shd w:val="clear" w:color="auto" w:fill="FFFFFF"/>
        </w:rPr>
        <w:t>) varied by </w:t>
      </w:r>
      <w:hyperlink r:id="rId262" w:history="1">
        <w:r w:rsidR="00E27181">
          <w:rPr>
            <w:rStyle w:val="Hyperlink"/>
            <w:shd w:val="clear" w:color="auto" w:fill="FFFFFF"/>
          </w:rPr>
          <w:t>PR715197</w:t>
        </w:r>
      </w:hyperlink>
      <w:r w:rsidR="00E27181" w:rsidRPr="0010005A">
        <w:rPr>
          <w:shd w:val="clear" w:color="auto" w:fill="FFFFFF"/>
        </w:rPr>
        <w:t xml:space="preserve"> ppc </w:t>
      </w:r>
      <w:r w:rsidR="00E27181">
        <w:rPr>
          <w:shd w:val="clear" w:color="auto" w:fill="FFFFFF"/>
        </w:rPr>
        <w:t>18Nov</w:t>
      </w:r>
      <w:r w:rsidR="00E27181" w:rsidRPr="0010005A">
        <w:rPr>
          <w:shd w:val="clear" w:color="auto" w:fill="FFFFFF"/>
        </w:rPr>
        <w:t>19]</w:t>
      </w:r>
    </w:p>
    <w:p w:rsidR="00E27181" w:rsidRPr="00DA5CC6" w:rsidRDefault="00E27181" w:rsidP="00E27181">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654513">
        <w:t>C.1(a)</w:t>
      </w:r>
      <w:r>
        <w:fldChar w:fldCharType="end"/>
      </w:r>
      <w:r w:rsidRPr="00DA5CC6">
        <w:t>, will not be entitled to another day off, another day’s pay or another day of annual leave as a result of the part-day public holiday.</w:t>
      </w:r>
    </w:p>
    <w:p w:rsidR="00E27181" w:rsidRPr="00DA5CC6" w:rsidRDefault="00E27181" w:rsidP="00E27181">
      <w:pPr>
        <w:pStyle w:val="SubLevel3"/>
      </w:pPr>
      <w:r w:rsidRPr="00DA5CC6">
        <w:t>Nothing in this schedule affects the right of an employee and employer to agree to substitute public holidays.</w:t>
      </w:r>
    </w:p>
    <w:bookmarkEnd w:id="238"/>
    <w:bookmarkEnd w:id="239"/>
    <w:p w:rsidR="00331237" w:rsidRDefault="00331237" w:rsidP="000D6C63">
      <w:pPr>
        <w:keepNext/>
      </w:pPr>
      <w:r>
        <w:t>This schedule is not intended to detract from or supplement the NES.</w:t>
      </w:r>
    </w:p>
    <w:p w:rsidR="00C12869" w:rsidRDefault="007F40A7">
      <w:pPr>
        <w:spacing w:before="0"/>
        <w:jc w:val="left"/>
      </w:pPr>
      <w:r>
        <w:br w:type="page"/>
      </w:r>
    </w:p>
    <w:p w:rsidR="00C12869" w:rsidRDefault="00C12869" w:rsidP="0028601E">
      <w:pPr>
        <w:pStyle w:val="Subdocument"/>
        <w:rPr>
          <w:lang w:val="en-GB" w:eastAsia="en-US"/>
        </w:rPr>
      </w:pPr>
      <w:bookmarkStart w:id="246" w:name="_Ref458681362"/>
      <w:bookmarkStart w:id="247" w:name="_Toc31982842"/>
      <w:bookmarkEnd w:id="237"/>
      <w:r w:rsidRPr="007D7B03">
        <w:rPr>
          <w:lang w:val="en-GB" w:eastAsia="en-US"/>
        </w:rPr>
        <w:t>—</w:t>
      </w:r>
      <w:bookmarkStart w:id="248" w:name="Sched_d"/>
      <w:r w:rsidR="006C4A6F">
        <w:rPr>
          <w:lang w:val="en-GB" w:eastAsia="en-US"/>
        </w:rPr>
        <w:t>A</w:t>
      </w:r>
      <w:r w:rsidRPr="007D7B03">
        <w:rPr>
          <w:lang w:val="en-GB" w:eastAsia="en-US"/>
        </w:rPr>
        <w:t xml:space="preserve">greement for </w:t>
      </w:r>
      <w:r w:rsidR="00694DFD">
        <w:rPr>
          <w:lang w:val="en-GB" w:eastAsia="en-US"/>
        </w:rPr>
        <w:t>T</w:t>
      </w:r>
      <w:r w:rsidRPr="007D7B03">
        <w:rPr>
          <w:lang w:val="en-GB" w:eastAsia="en-US"/>
        </w:rPr>
        <w:t xml:space="preserve">ime </w:t>
      </w:r>
      <w:r w:rsidR="00694DFD">
        <w:rPr>
          <w:lang w:val="en-GB" w:eastAsia="en-US"/>
        </w:rPr>
        <w:t>O</w:t>
      </w:r>
      <w:r w:rsidRPr="007D7B03">
        <w:rPr>
          <w:lang w:val="en-GB" w:eastAsia="en-US"/>
        </w:rPr>
        <w:t xml:space="preserve">ff </w:t>
      </w:r>
      <w:r w:rsidR="00694DFD">
        <w:rPr>
          <w:lang w:val="en-GB" w:eastAsia="en-US"/>
        </w:rPr>
        <w:t>I</w:t>
      </w:r>
      <w:r w:rsidRPr="007D7B03">
        <w:rPr>
          <w:lang w:val="en-GB" w:eastAsia="en-US"/>
        </w:rPr>
        <w:t xml:space="preserve">nstead of </w:t>
      </w:r>
      <w:r w:rsidR="00694DFD">
        <w:rPr>
          <w:lang w:val="en-GB" w:eastAsia="en-US"/>
        </w:rPr>
        <w:t>P</w:t>
      </w:r>
      <w:r w:rsidRPr="007D7B03">
        <w:rPr>
          <w:lang w:val="en-GB" w:eastAsia="en-US"/>
        </w:rPr>
        <w:t xml:space="preserve">ayment for </w:t>
      </w:r>
      <w:r w:rsidR="00694DFD">
        <w:rPr>
          <w:lang w:val="en-GB" w:eastAsia="en-US"/>
        </w:rPr>
        <w:t>O</w:t>
      </w:r>
      <w:r w:rsidRPr="007D7B03">
        <w:rPr>
          <w:lang w:val="en-GB" w:eastAsia="en-US"/>
        </w:rPr>
        <w:t>vertime</w:t>
      </w:r>
      <w:bookmarkEnd w:id="246"/>
      <w:bookmarkEnd w:id="247"/>
    </w:p>
    <w:p w:rsidR="00C12869" w:rsidRPr="007F0396" w:rsidRDefault="00C12869" w:rsidP="001865FB">
      <w:pPr>
        <w:pStyle w:val="History"/>
      </w:pPr>
      <w:r w:rsidRPr="0028601E">
        <w:rPr>
          <w:shd w:val="clear" w:color="auto" w:fill="FFFFFF" w:themeFill="background1"/>
        </w:rPr>
        <w:t xml:space="preserve">[Sched D inserted by </w:t>
      </w:r>
      <w:hyperlink r:id="rId263" w:history="1">
        <w:r w:rsidRPr="0028601E">
          <w:rPr>
            <w:rStyle w:val="Hyperlink"/>
            <w:shd w:val="clear" w:color="auto" w:fill="FFFFFF" w:themeFill="background1"/>
          </w:rPr>
          <w:t>PR585482</w:t>
        </w:r>
      </w:hyperlink>
      <w:r w:rsidRPr="00420FB4">
        <w:t xml:space="preserve"> </w:t>
      </w:r>
      <w:r w:rsidRPr="0028601E">
        <w:rPr>
          <w:shd w:val="clear" w:color="auto" w:fill="FFFFFF" w:themeFill="background1"/>
        </w:rPr>
        <w:t>ppc 16Sep16]</w:t>
      </w:r>
    </w:p>
    <w:p w:rsidR="00601BDA" w:rsidRPr="006C7CDF" w:rsidRDefault="00601BDA" w:rsidP="00601BDA">
      <w:pPr>
        <w:pStyle w:val="note"/>
        <w:rPr>
          <w:lang w:val="en-US" w:eastAsia="en-US"/>
        </w:rPr>
      </w:pPr>
      <w:r>
        <w:rPr>
          <w:lang w:val="en-US" w:eastAsia="en-US"/>
        </w:rPr>
        <w:t xml:space="preserve">Link to PDF copy of </w:t>
      </w:r>
      <w:hyperlink r:id="rId264" w:history="1">
        <w:r>
          <w:rPr>
            <w:rStyle w:val="Hyperlink"/>
            <w:lang w:val="en-US" w:eastAsia="en-US"/>
          </w:rPr>
          <w:t>Agreement for Time Off Instead of Payment for Overtime</w:t>
        </w:r>
      </w:hyperlink>
      <w:r w:rsidRPr="006C7CDF">
        <w:rPr>
          <w:lang w:val="en-US" w:eastAsia="en-US"/>
        </w:rPr>
        <w:t>.</w:t>
      </w:r>
    </w:p>
    <w:p w:rsidR="00C12869" w:rsidRPr="007D7B03" w:rsidRDefault="00C12869" w:rsidP="00601BDA">
      <w:pPr>
        <w:rPr>
          <w:lang w:val="en-GB" w:eastAsia="en-US"/>
        </w:rPr>
      </w:pPr>
    </w:p>
    <w:p w:rsidR="00C12869" w:rsidRPr="007D7B03" w:rsidRDefault="00C12869" w:rsidP="00C12869">
      <w:pPr>
        <w:spacing w:before="100" w:beforeAutospacing="1" w:after="100" w:afterAutospacing="1"/>
        <w:jc w:val="left"/>
        <w:rPr>
          <w:szCs w:val="20"/>
          <w:lang w:val="en-GB" w:eastAsia="en-US"/>
        </w:rPr>
      </w:pPr>
      <w:r w:rsidRPr="007D7B03">
        <w:rPr>
          <w:szCs w:val="20"/>
          <w:lang w:val="en-GB" w:eastAsia="en-US"/>
        </w:rPr>
        <w:t>Name of employee: _____________________________________________</w:t>
      </w:r>
    </w:p>
    <w:p w:rsidR="00C12869" w:rsidRPr="007D7B03" w:rsidRDefault="00C12869" w:rsidP="00C12869">
      <w:pPr>
        <w:spacing w:before="100" w:beforeAutospacing="1" w:after="100" w:afterAutospacing="1"/>
        <w:jc w:val="left"/>
        <w:rPr>
          <w:szCs w:val="20"/>
          <w:lang w:val="en-GB" w:eastAsia="en-US"/>
        </w:rPr>
      </w:pPr>
      <w:r w:rsidRPr="007D7B03">
        <w:rPr>
          <w:szCs w:val="20"/>
          <w:lang w:val="en-GB" w:eastAsia="en-US"/>
        </w:rPr>
        <w:t>Name of employer: _____________________________________________</w:t>
      </w:r>
    </w:p>
    <w:p w:rsidR="00C12869" w:rsidRPr="007D7B03" w:rsidRDefault="00C12869" w:rsidP="00C12869">
      <w:pPr>
        <w:spacing w:before="100" w:beforeAutospacing="1" w:after="100" w:afterAutospacing="1"/>
        <w:jc w:val="left"/>
        <w:rPr>
          <w:szCs w:val="20"/>
          <w:lang w:val="en-GB" w:eastAsia="en-US"/>
        </w:rPr>
      </w:pPr>
    </w:p>
    <w:p w:rsidR="00C12869" w:rsidRPr="007D7B03" w:rsidRDefault="00C12869" w:rsidP="00C12869">
      <w:pPr>
        <w:spacing w:before="100" w:beforeAutospacing="1" w:after="100" w:afterAutospacing="1"/>
        <w:jc w:val="left"/>
        <w:rPr>
          <w:szCs w:val="20"/>
          <w:lang w:val="en-GB" w:eastAsia="en-US"/>
        </w:rPr>
      </w:pPr>
      <w:r w:rsidRPr="007D7B03">
        <w:rPr>
          <w:b/>
          <w:bCs/>
          <w:szCs w:val="20"/>
          <w:lang w:val="en-GB" w:eastAsia="en-US"/>
        </w:rPr>
        <w:t>The employer and employee agree that the employee may take time off instead of being paid for the following amount of overtime that has been worked by the employee:</w:t>
      </w:r>
    </w:p>
    <w:p w:rsidR="00C12869" w:rsidRPr="007D7B03" w:rsidRDefault="00C12869" w:rsidP="00C12869">
      <w:pPr>
        <w:spacing w:before="100" w:beforeAutospacing="1" w:after="100" w:afterAutospacing="1"/>
        <w:jc w:val="left"/>
        <w:rPr>
          <w:szCs w:val="20"/>
          <w:lang w:val="en-GB" w:eastAsia="en-US"/>
        </w:rPr>
      </w:pPr>
      <w:r w:rsidRPr="007D7B03">
        <w:rPr>
          <w:szCs w:val="20"/>
          <w:lang w:val="en-GB" w:eastAsia="en-US"/>
        </w:rPr>
        <w:t>Date and time overtime started: ___/___/20___ ____ am/pm</w:t>
      </w:r>
    </w:p>
    <w:p w:rsidR="00C12869" w:rsidRPr="007D7B03" w:rsidRDefault="00C12869" w:rsidP="00C12869">
      <w:pPr>
        <w:spacing w:before="100" w:beforeAutospacing="1" w:after="100" w:afterAutospacing="1"/>
        <w:jc w:val="left"/>
        <w:rPr>
          <w:szCs w:val="20"/>
          <w:lang w:val="en-GB" w:eastAsia="en-US"/>
        </w:rPr>
      </w:pPr>
      <w:r w:rsidRPr="007D7B03">
        <w:rPr>
          <w:szCs w:val="20"/>
          <w:lang w:val="en-GB" w:eastAsia="en-US"/>
        </w:rPr>
        <w:t>Date and time overtime ended: ___/___/20___ ____ am/pm</w:t>
      </w:r>
    </w:p>
    <w:p w:rsidR="00C12869" w:rsidRPr="007D7B03" w:rsidRDefault="00C12869" w:rsidP="00C12869">
      <w:pPr>
        <w:spacing w:before="100" w:beforeAutospacing="1" w:after="100" w:afterAutospacing="1"/>
        <w:jc w:val="left"/>
        <w:rPr>
          <w:szCs w:val="20"/>
          <w:lang w:val="en-GB" w:eastAsia="en-US"/>
        </w:rPr>
      </w:pPr>
      <w:r w:rsidRPr="007D7B03">
        <w:rPr>
          <w:szCs w:val="20"/>
          <w:lang w:val="en-GB" w:eastAsia="en-US"/>
        </w:rPr>
        <w:t>Amount of overtime worked: _______ hours and ______ minutes</w:t>
      </w:r>
    </w:p>
    <w:p w:rsidR="00C12869" w:rsidRPr="007D7B03" w:rsidRDefault="00C12869" w:rsidP="00C12869">
      <w:pPr>
        <w:spacing w:before="100" w:beforeAutospacing="1" w:after="100" w:afterAutospacing="1"/>
        <w:jc w:val="left"/>
        <w:rPr>
          <w:szCs w:val="20"/>
          <w:lang w:val="en-GB" w:eastAsia="en-US"/>
        </w:rPr>
      </w:pPr>
    </w:p>
    <w:p w:rsidR="00C12869" w:rsidRPr="007D7B03" w:rsidRDefault="00C12869" w:rsidP="00C12869">
      <w:pPr>
        <w:spacing w:before="100" w:beforeAutospacing="1" w:after="100" w:afterAutospacing="1"/>
        <w:jc w:val="left"/>
        <w:rPr>
          <w:szCs w:val="20"/>
          <w:lang w:val="en-GB" w:eastAsia="en-US"/>
        </w:rPr>
      </w:pPr>
      <w:r w:rsidRPr="007D7B03">
        <w:rPr>
          <w:b/>
          <w:bCs/>
          <w:szCs w:val="20"/>
          <w:lang w:val="en-GB" w:eastAsia="en-US"/>
        </w:rPr>
        <w:t xml:space="preserve">The employer and employee further agree that, if </w:t>
      </w:r>
      <w:r w:rsidRPr="007D7B03">
        <w:rPr>
          <w:b/>
          <w:szCs w:val="20"/>
          <w:lang w:val="en-GB" w:eastAsia="en-US"/>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rsidR="00C12869" w:rsidRPr="007D7B03" w:rsidRDefault="00C12869" w:rsidP="00C12869">
      <w:pPr>
        <w:spacing w:before="100" w:beforeAutospacing="1" w:after="100" w:afterAutospacing="1"/>
        <w:jc w:val="left"/>
        <w:rPr>
          <w:szCs w:val="20"/>
          <w:lang w:val="en-GB" w:eastAsia="en-US"/>
        </w:rPr>
      </w:pPr>
    </w:p>
    <w:p w:rsidR="00C12869" w:rsidRPr="007D7B03" w:rsidRDefault="00C12869" w:rsidP="00C12869">
      <w:pPr>
        <w:spacing w:before="100" w:beforeAutospacing="1" w:after="100" w:afterAutospacing="1"/>
        <w:jc w:val="left"/>
        <w:rPr>
          <w:szCs w:val="20"/>
          <w:lang w:val="en-GB" w:eastAsia="en-US"/>
        </w:rPr>
      </w:pPr>
      <w:r w:rsidRPr="007D7B03">
        <w:rPr>
          <w:szCs w:val="20"/>
          <w:lang w:val="en-GB" w:eastAsia="en-US"/>
        </w:rPr>
        <w:t>Signature of employee: ________________________________________</w:t>
      </w:r>
    </w:p>
    <w:p w:rsidR="00C12869" w:rsidRPr="007D7B03" w:rsidRDefault="00C12869" w:rsidP="00C12869">
      <w:pPr>
        <w:spacing w:before="100" w:beforeAutospacing="1" w:after="100" w:afterAutospacing="1"/>
        <w:jc w:val="left"/>
        <w:rPr>
          <w:szCs w:val="20"/>
          <w:lang w:val="en-GB" w:eastAsia="en-US"/>
        </w:rPr>
      </w:pPr>
      <w:r w:rsidRPr="007D7B03">
        <w:rPr>
          <w:szCs w:val="20"/>
          <w:lang w:val="en-GB" w:eastAsia="en-US"/>
        </w:rPr>
        <w:t>Date signed: ___/___/20___</w:t>
      </w:r>
    </w:p>
    <w:p w:rsidR="00C12869" w:rsidRPr="007D7B03" w:rsidRDefault="00C12869" w:rsidP="00C12869">
      <w:pPr>
        <w:spacing w:before="100" w:beforeAutospacing="1" w:after="100" w:afterAutospacing="1"/>
        <w:jc w:val="left"/>
        <w:rPr>
          <w:szCs w:val="20"/>
          <w:lang w:val="en-GB" w:eastAsia="en-US"/>
        </w:rPr>
      </w:pPr>
    </w:p>
    <w:p w:rsidR="00C12869" w:rsidRPr="007D7B03" w:rsidRDefault="00C12869" w:rsidP="00C12869">
      <w:pPr>
        <w:spacing w:before="100" w:beforeAutospacing="1" w:after="100" w:afterAutospacing="1"/>
        <w:jc w:val="left"/>
        <w:rPr>
          <w:szCs w:val="20"/>
          <w:lang w:val="en-GB" w:eastAsia="en-US"/>
        </w:rPr>
      </w:pPr>
      <w:r w:rsidRPr="007D7B03">
        <w:rPr>
          <w:szCs w:val="20"/>
          <w:lang w:val="en-GB" w:eastAsia="en-US"/>
        </w:rPr>
        <w:t>Name of employer</w:t>
      </w:r>
      <w:r w:rsidRPr="007D7B03">
        <w:rPr>
          <w:szCs w:val="20"/>
          <w:lang w:val="en-GB" w:eastAsia="en-US"/>
        </w:rPr>
        <w:br/>
        <w:t>representative: ________________________________________</w:t>
      </w:r>
    </w:p>
    <w:p w:rsidR="00C12869" w:rsidRPr="007D7B03" w:rsidRDefault="00C12869" w:rsidP="00C12869">
      <w:pPr>
        <w:spacing w:before="100" w:beforeAutospacing="1" w:after="100" w:afterAutospacing="1"/>
        <w:jc w:val="left"/>
        <w:rPr>
          <w:szCs w:val="20"/>
          <w:lang w:val="en-GB" w:eastAsia="en-US"/>
        </w:rPr>
      </w:pPr>
      <w:r w:rsidRPr="007D7B03">
        <w:rPr>
          <w:szCs w:val="20"/>
          <w:lang w:val="en-GB" w:eastAsia="en-US"/>
        </w:rPr>
        <w:t>Signature of employer</w:t>
      </w:r>
      <w:r w:rsidRPr="007D7B03">
        <w:rPr>
          <w:szCs w:val="20"/>
          <w:lang w:val="en-GB" w:eastAsia="en-US"/>
        </w:rPr>
        <w:br/>
        <w:t>representative: ________________________________________</w:t>
      </w:r>
    </w:p>
    <w:p w:rsidR="00C12869" w:rsidRDefault="00C12869" w:rsidP="00C12869">
      <w:pPr>
        <w:spacing w:before="100" w:beforeAutospacing="1" w:after="100" w:afterAutospacing="1"/>
        <w:jc w:val="left"/>
        <w:rPr>
          <w:szCs w:val="20"/>
          <w:lang w:val="en-GB" w:eastAsia="en-US"/>
        </w:rPr>
      </w:pPr>
      <w:r w:rsidRPr="007D7B03">
        <w:rPr>
          <w:szCs w:val="20"/>
          <w:lang w:val="en-GB" w:eastAsia="en-US"/>
        </w:rPr>
        <w:t>Date signed: ___/___/20___</w:t>
      </w:r>
    </w:p>
    <w:bookmarkEnd w:id="248"/>
    <w:p w:rsidR="00FF6B0B" w:rsidRDefault="00FF6B0B">
      <w:pPr>
        <w:spacing w:before="0"/>
        <w:jc w:val="left"/>
        <w:rPr>
          <w:szCs w:val="20"/>
          <w:lang w:val="en-GB" w:eastAsia="en-US"/>
        </w:rPr>
      </w:pPr>
      <w:r>
        <w:rPr>
          <w:szCs w:val="20"/>
          <w:lang w:val="en-GB" w:eastAsia="en-US"/>
        </w:rPr>
        <w:br w:type="page"/>
      </w:r>
    </w:p>
    <w:p w:rsidR="00FF6B0B" w:rsidRDefault="00FF6B0B" w:rsidP="00FF6B0B">
      <w:pPr>
        <w:pStyle w:val="Subdocument"/>
      </w:pPr>
      <w:bookmarkStart w:id="249" w:name="_Ref470166653"/>
      <w:bookmarkStart w:id="250" w:name="_Ref470166655"/>
      <w:bookmarkStart w:id="251" w:name="_Ref470166662"/>
      <w:bookmarkStart w:id="252" w:name="_Toc31982843"/>
      <w:r>
        <w:t>—</w:t>
      </w:r>
      <w:bookmarkStart w:id="253" w:name="Sched_e"/>
      <w:r w:rsidRPr="00570F3A">
        <w:t xml:space="preserve">Agreement to </w:t>
      </w:r>
      <w:r>
        <w:t xml:space="preserve">Take </w:t>
      </w:r>
      <w:r w:rsidRPr="00570F3A">
        <w:t>Annual Leave in Advance</w:t>
      </w:r>
      <w:bookmarkEnd w:id="249"/>
      <w:bookmarkEnd w:id="250"/>
      <w:bookmarkEnd w:id="251"/>
      <w:bookmarkEnd w:id="253"/>
      <w:bookmarkEnd w:id="252"/>
    </w:p>
    <w:p w:rsidR="00FF6B0B" w:rsidRPr="001B4055" w:rsidRDefault="00FF6B0B" w:rsidP="00FF6B0B">
      <w:pPr>
        <w:pStyle w:val="History"/>
      </w:pPr>
      <w:r>
        <w:t xml:space="preserve">[Sched E inserted by </w:t>
      </w:r>
      <w:hyperlink r:id="rId265" w:history="1">
        <w:r w:rsidRPr="001B4055">
          <w:rPr>
            <w:rStyle w:val="Hyperlink"/>
          </w:rPr>
          <w:t>PR588750</w:t>
        </w:r>
      </w:hyperlink>
      <w:r>
        <w:t xml:space="preserve"> ppc 20Dec16]</w:t>
      </w:r>
    </w:p>
    <w:p w:rsidR="00FF6B0B" w:rsidRPr="006C7CDF" w:rsidRDefault="00FF6B0B" w:rsidP="00FF6B0B">
      <w:pPr>
        <w:pStyle w:val="note"/>
        <w:rPr>
          <w:lang w:val="en-US" w:eastAsia="en-US"/>
        </w:rPr>
      </w:pPr>
      <w:r>
        <w:rPr>
          <w:lang w:val="en-US" w:eastAsia="en-US"/>
        </w:rPr>
        <w:t xml:space="preserve">Link to PDF copy of </w:t>
      </w:r>
      <w:hyperlink r:id="rId266" w:history="1">
        <w:r>
          <w:rPr>
            <w:rStyle w:val="Hyperlink"/>
            <w:lang w:val="en-US" w:eastAsia="en-US"/>
          </w:rPr>
          <w:t>Agreement to Take Annual Leave in Advance</w:t>
        </w:r>
      </w:hyperlink>
      <w:r w:rsidRPr="006C7CDF">
        <w:rPr>
          <w:lang w:val="en-US" w:eastAsia="en-US"/>
        </w:rPr>
        <w:t>.</w:t>
      </w:r>
    </w:p>
    <w:p w:rsidR="00FF6B0B" w:rsidRPr="00AF51CA" w:rsidRDefault="00FF6B0B" w:rsidP="00FF6B0B"/>
    <w:p w:rsidR="00FF6B0B" w:rsidRPr="00570F3A" w:rsidRDefault="00FF6B0B" w:rsidP="00FF6B0B">
      <w:pPr>
        <w:spacing w:before="120" w:after="100" w:afterAutospacing="1"/>
        <w:jc w:val="left"/>
      </w:pPr>
      <w:r w:rsidRPr="00570F3A">
        <w:t>Name of employee: _____________________________________________</w:t>
      </w:r>
    </w:p>
    <w:p w:rsidR="00FF6B0B" w:rsidRPr="00570F3A" w:rsidRDefault="00FF6B0B" w:rsidP="00FF6B0B">
      <w:pPr>
        <w:spacing w:before="100" w:beforeAutospacing="1" w:after="100" w:afterAutospacing="1"/>
        <w:jc w:val="left"/>
      </w:pPr>
      <w:r w:rsidRPr="00570F3A">
        <w:t>Name of employer: _____________________________________________</w:t>
      </w:r>
    </w:p>
    <w:p w:rsidR="00FF6B0B" w:rsidRPr="00570F3A" w:rsidRDefault="00FF6B0B" w:rsidP="00FF6B0B">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FF6B0B" w:rsidRPr="00570F3A" w:rsidRDefault="00FF6B0B" w:rsidP="00FF6B0B">
      <w:pPr>
        <w:spacing w:before="100" w:beforeAutospacing="1" w:after="100" w:afterAutospacing="1"/>
        <w:jc w:val="left"/>
      </w:pPr>
      <w:r w:rsidRPr="00570F3A">
        <w:t>The amount of leave to be taken in advance is: ____ hours/days</w:t>
      </w:r>
    </w:p>
    <w:p w:rsidR="00FF6B0B" w:rsidRPr="00570F3A" w:rsidRDefault="00FF6B0B" w:rsidP="00FF6B0B">
      <w:pPr>
        <w:spacing w:before="100" w:beforeAutospacing="1" w:after="100" w:afterAutospacing="1"/>
        <w:jc w:val="left"/>
      </w:pPr>
      <w:r w:rsidRPr="00570F3A">
        <w:t>The leave in advance will commence on: ___/___/20___</w:t>
      </w:r>
    </w:p>
    <w:p w:rsidR="00FF6B0B" w:rsidRPr="00570F3A" w:rsidRDefault="00FF6B0B" w:rsidP="00FF6B0B">
      <w:pPr>
        <w:spacing w:before="100" w:beforeAutospacing="1" w:after="120"/>
        <w:jc w:val="left"/>
      </w:pPr>
    </w:p>
    <w:p w:rsidR="00FF6B0B" w:rsidRPr="00570F3A" w:rsidRDefault="00FF6B0B" w:rsidP="00FF6B0B">
      <w:pPr>
        <w:spacing w:before="100" w:beforeAutospacing="1" w:after="100" w:afterAutospacing="1"/>
        <w:jc w:val="left"/>
      </w:pPr>
      <w:r w:rsidRPr="00570F3A">
        <w:t>Signature of employee: ________________________________________</w:t>
      </w:r>
    </w:p>
    <w:p w:rsidR="00FF6B0B" w:rsidRPr="00570F3A" w:rsidRDefault="00FF6B0B" w:rsidP="00FF6B0B">
      <w:pPr>
        <w:spacing w:before="100" w:beforeAutospacing="1" w:after="100" w:afterAutospacing="1"/>
        <w:jc w:val="left"/>
      </w:pPr>
      <w:r w:rsidRPr="00570F3A">
        <w:t>Date signed: ___/___/20___</w:t>
      </w:r>
    </w:p>
    <w:p w:rsidR="00FF6B0B" w:rsidRPr="00570F3A" w:rsidRDefault="00FF6B0B" w:rsidP="00FF6B0B">
      <w:pPr>
        <w:spacing w:before="100" w:beforeAutospacing="1" w:after="120"/>
        <w:jc w:val="left"/>
      </w:pPr>
    </w:p>
    <w:p w:rsidR="00FF6B0B" w:rsidRPr="00570F3A" w:rsidRDefault="00FF6B0B" w:rsidP="00FF6B0B">
      <w:pPr>
        <w:spacing w:before="100" w:beforeAutospacing="1" w:after="100" w:afterAutospacing="1"/>
        <w:jc w:val="left"/>
      </w:pPr>
      <w:r w:rsidRPr="00570F3A">
        <w:t>Name of employer</w:t>
      </w:r>
      <w:r>
        <w:t xml:space="preserve"> </w:t>
      </w:r>
      <w:r w:rsidRPr="00570F3A">
        <w:t>representative: ________________________________________</w:t>
      </w:r>
    </w:p>
    <w:p w:rsidR="00FF6B0B" w:rsidRPr="00570F3A" w:rsidRDefault="00FF6B0B" w:rsidP="00FF6B0B">
      <w:pPr>
        <w:spacing w:before="100" w:beforeAutospacing="1" w:after="100" w:afterAutospacing="1"/>
        <w:jc w:val="left"/>
      </w:pPr>
      <w:r w:rsidRPr="00570F3A">
        <w:t>Signature of employer</w:t>
      </w:r>
      <w:r>
        <w:t xml:space="preserve"> </w:t>
      </w:r>
      <w:r w:rsidRPr="00570F3A">
        <w:t>representative: ________________________________________</w:t>
      </w:r>
    </w:p>
    <w:p w:rsidR="00FF6B0B" w:rsidRDefault="00FF6B0B" w:rsidP="00FF6B0B">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F52010" w:rsidRPr="00570F3A" w:rsidTr="00E735CB">
        <w:tc>
          <w:tcPr>
            <w:tcW w:w="8794" w:type="dxa"/>
            <w:tcBorders>
              <w:top w:val="single" w:sz="4" w:space="0" w:color="auto"/>
              <w:left w:val="single" w:sz="4" w:space="0" w:color="auto"/>
              <w:bottom w:val="single" w:sz="4" w:space="0" w:color="auto"/>
              <w:right w:val="single" w:sz="4" w:space="0" w:color="auto"/>
            </w:tcBorders>
          </w:tcPr>
          <w:p w:rsidR="00F52010" w:rsidRPr="00570F3A" w:rsidRDefault="00F52010" w:rsidP="00E735CB">
            <w:pPr>
              <w:spacing w:before="100" w:beforeAutospacing="1" w:after="100" w:afterAutospacing="1"/>
              <w:rPr>
                <w:i/>
              </w:rPr>
            </w:pPr>
            <w:r w:rsidRPr="00570F3A">
              <w:rPr>
                <w:i/>
              </w:rPr>
              <w:t>[If the employee is under 18 years of age - include:]</w:t>
            </w:r>
          </w:p>
          <w:p w:rsidR="00F52010" w:rsidRPr="00570F3A" w:rsidRDefault="00F52010" w:rsidP="00E735CB">
            <w:pPr>
              <w:spacing w:before="100" w:beforeAutospacing="1" w:after="100" w:afterAutospacing="1"/>
              <w:rPr>
                <w:b/>
              </w:rPr>
            </w:pPr>
            <w:r w:rsidRPr="00570F3A">
              <w:rPr>
                <w:b/>
              </w:rPr>
              <w:t>I agree that:</w:t>
            </w:r>
          </w:p>
          <w:p w:rsidR="00F52010" w:rsidRPr="00570F3A" w:rsidRDefault="00F52010" w:rsidP="00E735CB">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F52010" w:rsidRPr="00570F3A" w:rsidRDefault="00F52010" w:rsidP="00E735CB">
            <w:pPr>
              <w:spacing w:before="100" w:beforeAutospacing="1" w:after="100" w:afterAutospacing="1"/>
            </w:pPr>
            <w:r w:rsidRPr="00570F3A">
              <w:t>Name of parent/guardian: ________________________________________</w:t>
            </w:r>
          </w:p>
          <w:p w:rsidR="00F52010" w:rsidRPr="00570F3A" w:rsidRDefault="00F52010" w:rsidP="00E735CB">
            <w:pPr>
              <w:spacing w:before="100" w:beforeAutospacing="1" w:after="100" w:afterAutospacing="1"/>
            </w:pPr>
            <w:r w:rsidRPr="00570F3A">
              <w:t>Signature of parent/guardian: ________________________________________</w:t>
            </w:r>
          </w:p>
          <w:p w:rsidR="00F52010" w:rsidRPr="00570F3A" w:rsidRDefault="00F52010" w:rsidP="00E735CB">
            <w:pPr>
              <w:spacing w:before="100" w:beforeAutospacing="1" w:after="100" w:afterAutospacing="1"/>
              <w:rPr>
                <w:i/>
              </w:rPr>
            </w:pPr>
            <w:r w:rsidRPr="00570F3A">
              <w:t>Date signed: ___/___/20___</w:t>
            </w:r>
          </w:p>
        </w:tc>
      </w:tr>
    </w:tbl>
    <w:p w:rsidR="00FF6B0B" w:rsidRDefault="00C70711" w:rsidP="00FF6B0B">
      <w:r>
        <w:t>   </w:t>
      </w:r>
    </w:p>
    <w:p w:rsidR="00FF6B0B" w:rsidRDefault="00FF6B0B">
      <w:pPr>
        <w:spacing w:before="0"/>
        <w:jc w:val="left"/>
      </w:pPr>
      <w:r>
        <w:br w:type="page"/>
      </w:r>
    </w:p>
    <w:p w:rsidR="00FF6B0B" w:rsidRPr="00AF51CA" w:rsidRDefault="00FF6B0B" w:rsidP="00FF6B0B">
      <w:pPr>
        <w:pStyle w:val="Subdocument"/>
      </w:pPr>
      <w:bookmarkStart w:id="254" w:name="_Ref470166654"/>
      <w:bookmarkStart w:id="255" w:name="_Ref470166656"/>
      <w:bookmarkStart w:id="256" w:name="_Ref470166684"/>
      <w:bookmarkStart w:id="257" w:name="_Toc31982844"/>
      <w:r w:rsidRPr="00570F3A">
        <w:t>—</w:t>
      </w:r>
      <w:bookmarkStart w:id="258" w:name="Sched_f"/>
      <w:r w:rsidRPr="00570F3A">
        <w:t>Agreement to Cash Out Annual Leave</w:t>
      </w:r>
      <w:bookmarkEnd w:id="254"/>
      <w:bookmarkEnd w:id="255"/>
      <w:bookmarkEnd w:id="256"/>
      <w:bookmarkEnd w:id="258"/>
      <w:bookmarkEnd w:id="257"/>
    </w:p>
    <w:p w:rsidR="00BD3A5A" w:rsidRPr="001B4055" w:rsidRDefault="00BD3A5A" w:rsidP="00BD3A5A">
      <w:pPr>
        <w:pStyle w:val="History"/>
      </w:pPr>
      <w:r>
        <w:t xml:space="preserve">[Sched F inserted by </w:t>
      </w:r>
      <w:hyperlink r:id="rId267" w:history="1">
        <w:r w:rsidRPr="001B4055">
          <w:rPr>
            <w:rStyle w:val="Hyperlink"/>
          </w:rPr>
          <w:t>PR588750</w:t>
        </w:r>
      </w:hyperlink>
      <w:r>
        <w:t xml:space="preserve"> ppc 20Dec16]</w:t>
      </w:r>
    </w:p>
    <w:p w:rsidR="00FF6B0B" w:rsidRPr="006C7CDF" w:rsidRDefault="00FF6B0B" w:rsidP="00FF6B0B">
      <w:pPr>
        <w:pStyle w:val="note"/>
        <w:rPr>
          <w:lang w:val="en-US" w:eastAsia="en-US"/>
        </w:rPr>
      </w:pPr>
      <w:r>
        <w:rPr>
          <w:lang w:val="en-US" w:eastAsia="en-US"/>
        </w:rPr>
        <w:t xml:space="preserve">Link to PDF copy of </w:t>
      </w:r>
      <w:hyperlink r:id="rId268" w:history="1">
        <w:r>
          <w:rPr>
            <w:rStyle w:val="Hyperlink"/>
            <w:lang w:val="en-US" w:eastAsia="en-US"/>
          </w:rPr>
          <w:t>Agreement to Cash Out Annual Leave</w:t>
        </w:r>
      </w:hyperlink>
      <w:r w:rsidRPr="006C7CDF">
        <w:rPr>
          <w:lang w:val="en-US" w:eastAsia="en-US"/>
        </w:rPr>
        <w:t>.</w:t>
      </w:r>
    </w:p>
    <w:p w:rsidR="00FF6B0B" w:rsidRDefault="00FF6B0B" w:rsidP="00FF6B0B">
      <w:pPr>
        <w:spacing w:before="100" w:beforeAutospacing="1" w:after="100" w:afterAutospacing="1"/>
        <w:jc w:val="left"/>
      </w:pPr>
    </w:p>
    <w:p w:rsidR="00FF6B0B" w:rsidRPr="00570F3A" w:rsidRDefault="00FF6B0B" w:rsidP="00FF6B0B">
      <w:pPr>
        <w:spacing w:before="100" w:beforeAutospacing="1" w:after="100" w:afterAutospacing="1"/>
        <w:jc w:val="left"/>
      </w:pPr>
      <w:r w:rsidRPr="00570F3A">
        <w:t>Name of employee: _____________________________________________</w:t>
      </w:r>
    </w:p>
    <w:p w:rsidR="00FF6B0B" w:rsidRPr="00570F3A" w:rsidRDefault="00FF6B0B" w:rsidP="00FF6B0B">
      <w:pPr>
        <w:spacing w:before="100" w:beforeAutospacing="1" w:after="100" w:afterAutospacing="1"/>
        <w:jc w:val="left"/>
      </w:pPr>
      <w:r w:rsidRPr="00570F3A">
        <w:t>Name of employer: _____________________________________________</w:t>
      </w:r>
    </w:p>
    <w:p w:rsidR="00FF6B0B" w:rsidRPr="00570F3A" w:rsidRDefault="00FF6B0B" w:rsidP="00FF6B0B">
      <w:pPr>
        <w:spacing w:before="100" w:beforeAutospacing="1" w:after="100" w:afterAutospacing="1"/>
        <w:jc w:val="left"/>
      </w:pPr>
    </w:p>
    <w:p w:rsidR="00FF6B0B" w:rsidRPr="00570F3A" w:rsidRDefault="00FF6B0B" w:rsidP="00FF6B0B">
      <w:pPr>
        <w:spacing w:before="100" w:beforeAutospacing="1" w:after="100" w:afterAutospacing="1"/>
        <w:jc w:val="left"/>
      </w:pPr>
      <w:r w:rsidRPr="00570F3A">
        <w:rPr>
          <w:b/>
          <w:bCs/>
        </w:rPr>
        <w:t>The employer and employee agree to the employee cashing out a particular amount of the employee’s accrued paid annual leave:</w:t>
      </w:r>
    </w:p>
    <w:p w:rsidR="00FF6B0B" w:rsidRPr="00570F3A" w:rsidRDefault="00FF6B0B" w:rsidP="00FF6B0B">
      <w:pPr>
        <w:spacing w:before="100" w:beforeAutospacing="1" w:after="100" w:afterAutospacing="1"/>
        <w:jc w:val="left"/>
      </w:pPr>
      <w:r w:rsidRPr="00570F3A">
        <w:t>The amount of leave to be cashed out is: ____ hours/days</w:t>
      </w:r>
    </w:p>
    <w:p w:rsidR="00FF6B0B" w:rsidRPr="00570F3A" w:rsidRDefault="00FF6B0B" w:rsidP="00FF6B0B">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FF6B0B" w:rsidRPr="00570F3A" w:rsidRDefault="00FF6B0B" w:rsidP="00FF6B0B">
      <w:pPr>
        <w:spacing w:before="100" w:beforeAutospacing="1" w:after="100" w:afterAutospacing="1"/>
        <w:jc w:val="left"/>
      </w:pPr>
      <w:r w:rsidRPr="00570F3A">
        <w:t>The payment will be made to the employee on: ___/___/20___</w:t>
      </w:r>
    </w:p>
    <w:p w:rsidR="00FF6B0B" w:rsidRPr="00570F3A" w:rsidRDefault="00FF6B0B" w:rsidP="00FF6B0B">
      <w:pPr>
        <w:spacing w:before="100" w:beforeAutospacing="1" w:after="100" w:afterAutospacing="1"/>
        <w:jc w:val="left"/>
      </w:pPr>
    </w:p>
    <w:p w:rsidR="00FF6B0B" w:rsidRPr="00570F3A" w:rsidRDefault="00FF6B0B" w:rsidP="00FF6B0B">
      <w:pPr>
        <w:spacing w:before="100" w:beforeAutospacing="1" w:after="100" w:afterAutospacing="1"/>
        <w:jc w:val="left"/>
      </w:pPr>
      <w:r w:rsidRPr="00570F3A">
        <w:t>Signature of employee: ________________________________________</w:t>
      </w:r>
    </w:p>
    <w:p w:rsidR="00FF6B0B" w:rsidRPr="00570F3A" w:rsidRDefault="00FF6B0B" w:rsidP="00FF6B0B">
      <w:pPr>
        <w:spacing w:before="100" w:beforeAutospacing="1" w:after="100" w:afterAutospacing="1"/>
        <w:jc w:val="left"/>
      </w:pPr>
      <w:r w:rsidRPr="00570F3A">
        <w:t>Date signed: ___/___/20___</w:t>
      </w:r>
    </w:p>
    <w:p w:rsidR="00FF6B0B" w:rsidRPr="00570F3A" w:rsidRDefault="00FF6B0B" w:rsidP="00FF6B0B">
      <w:pPr>
        <w:spacing w:before="100" w:beforeAutospacing="1" w:after="100" w:afterAutospacing="1"/>
        <w:jc w:val="left"/>
      </w:pPr>
    </w:p>
    <w:p w:rsidR="00FF6B0B" w:rsidRPr="00570F3A" w:rsidRDefault="00FF6B0B" w:rsidP="00FF6B0B">
      <w:pPr>
        <w:spacing w:before="100" w:beforeAutospacing="1" w:after="100" w:afterAutospacing="1"/>
        <w:jc w:val="left"/>
      </w:pPr>
      <w:r w:rsidRPr="00570F3A">
        <w:t>Name of employer</w:t>
      </w:r>
      <w:r>
        <w:t xml:space="preserve"> </w:t>
      </w:r>
      <w:r w:rsidRPr="00570F3A">
        <w:t>representative: ________________________________________</w:t>
      </w:r>
    </w:p>
    <w:p w:rsidR="00FF6B0B" w:rsidRPr="00570F3A" w:rsidRDefault="00FF6B0B" w:rsidP="00FF6B0B">
      <w:pPr>
        <w:spacing w:before="100" w:beforeAutospacing="1" w:after="100" w:afterAutospacing="1"/>
        <w:jc w:val="left"/>
      </w:pPr>
      <w:r w:rsidRPr="00570F3A">
        <w:t>Signature of employer</w:t>
      </w:r>
      <w:r>
        <w:t xml:space="preserve"> </w:t>
      </w:r>
      <w:r w:rsidRPr="00570F3A">
        <w:t>representative: ________________________________________</w:t>
      </w:r>
    </w:p>
    <w:p w:rsidR="00FF6B0B" w:rsidRDefault="00FF6B0B" w:rsidP="00FF6B0B">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F52010" w:rsidRPr="00570F3A" w:rsidTr="00E735CB">
        <w:tc>
          <w:tcPr>
            <w:tcW w:w="8794" w:type="dxa"/>
            <w:tcBorders>
              <w:top w:val="single" w:sz="4" w:space="0" w:color="auto"/>
              <w:left w:val="single" w:sz="4" w:space="0" w:color="auto"/>
              <w:bottom w:val="single" w:sz="4" w:space="0" w:color="auto"/>
              <w:right w:val="single" w:sz="4" w:space="0" w:color="auto"/>
            </w:tcBorders>
          </w:tcPr>
          <w:p w:rsidR="00F52010" w:rsidRPr="00570F3A" w:rsidRDefault="00F52010" w:rsidP="00E735CB">
            <w:pPr>
              <w:spacing w:before="100" w:beforeAutospacing="1" w:after="100" w:afterAutospacing="1"/>
              <w:rPr>
                <w:i/>
              </w:rPr>
            </w:pPr>
            <w:r w:rsidRPr="00570F3A">
              <w:rPr>
                <w:i/>
              </w:rPr>
              <w:t>Include if the employee is under 18 years of age:</w:t>
            </w:r>
          </w:p>
          <w:p w:rsidR="00F52010" w:rsidRPr="00570F3A" w:rsidRDefault="00F52010" w:rsidP="00E735CB">
            <w:pPr>
              <w:spacing w:before="100" w:beforeAutospacing="1" w:after="100" w:afterAutospacing="1"/>
              <w:rPr>
                <w:b/>
              </w:rPr>
            </w:pPr>
          </w:p>
          <w:p w:rsidR="00F52010" w:rsidRPr="00570F3A" w:rsidRDefault="00F52010" w:rsidP="00E735CB">
            <w:pPr>
              <w:spacing w:before="100" w:beforeAutospacing="1" w:after="100" w:afterAutospacing="1"/>
            </w:pPr>
            <w:r w:rsidRPr="00570F3A">
              <w:t>Name of parent/guardian: ________________________________________</w:t>
            </w:r>
          </w:p>
          <w:p w:rsidR="00F52010" w:rsidRPr="00570F3A" w:rsidRDefault="00F52010" w:rsidP="00E735CB">
            <w:pPr>
              <w:spacing w:before="100" w:beforeAutospacing="1" w:after="100" w:afterAutospacing="1"/>
            </w:pPr>
            <w:r w:rsidRPr="00570F3A">
              <w:t>Signature of parent/guardian: ________________________________________</w:t>
            </w:r>
          </w:p>
          <w:p w:rsidR="00F52010" w:rsidRPr="00570F3A" w:rsidRDefault="00F52010" w:rsidP="00E735CB">
            <w:pPr>
              <w:spacing w:before="100" w:beforeAutospacing="1" w:after="100" w:afterAutospacing="1"/>
              <w:rPr>
                <w:i/>
              </w:rPr>
            </w:pPr>
            <w:r w:rsidRPr="00570F3A">
              <w:t>Date signed: ___/___/20___</w:t>
            </w:r>
          </w:p>
        </w:tc>
      </w:tr>
    </w:tbl>
    <w:p w:rsidR="00920A1A" w:rsidRPr="007D7B03" w:rsidRDefault="00920A1A" w:rsidP="00554845">
      <w:pPr>
        <w:spacing w:before="100" w:beforeAutospacing="1" w:after="100" w:afterAutospacing="1"/>
        <w:jc w:val="left"/>
        <w:rPr>
          <w:szCs w:val="20"/>
          <w:lang w:val="en-GB" w:eastAsia="en-US"/>
        </w:rPr>
      </w:pPr>
    </w:p>
    <w:sectPr w:rsidR="00920A1A" w:rsidRPr="007D7B03" w:rsidSect="009F3FAA">
      <w:headerReference w:type="first" r:id="rId26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09E" w:rsidRDefault="00C4309E">
      <w:r>
        <w:separator/>
      </w:r>
    </w:p>
    <w:p w:rsidR="00C4309E" w:rsidRDefault="00C4309E"/>
  </w:endnote>
  <w:endnote w:type="continuationSeparator" w:id="0">
    <w:p w:rsidR="00C4309E" w:rsidRDefault="00C4309E">
      <w:r>
        <w:continuationSeparator/>
      </w:r>
    </w:p>
    <w:p w:rsidR="00C4309E" w:rsidRDefault="00C43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9E" w:rsidRPr="003C7CAC" w:rsidRDefault="00C4309E" w:rsidP="00382273">
    <w:pPr>
      <w:pStyle w:val="Footer"/>
      <w:tabs>
        <w:tab w:val="clear" w:pos="4153"/>
        <w:tab w:val="clear" w:pos="8306"/>
        <w:tab w:val="center" w:pos="4536"/>
        <w:tab w:val="right" w:pos="9057"/>
      </w:tabs>
      <w:spacing w:before="0"/>
      <w:ind w:left="-284"/>
      <w:rPr>
        <w:rStyle w:val="PageNumber"/>
        <w:sz w:val="22"/>
      </w:rPr>
    </w:pPr>
  </w:p>
  <w:p w:rsidR="00C4309E" w:rsidRPr="007B3BB9" w:rsidRDefault="00C4309E" w:rsidP="00382273">
    <w:pPr>
      <w:pStyle w:val="Footer"/>
      <w:tabs>
        <w:tab w:val="clear" w:pos="4153"/>
        <w:tab w:val="clear" w:pos="8306"/>
        <w:tab w:val="center" w:pos="4536"/>
        <w:tab w:val="right" w:pos="9057"/>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A142D8">
      <w:rPr>
        <w:rStyle w:val="PageNumber"/>
        <w:b/>
        <w:noProof/>
        <w:sz w:val="22"/>
      </w:rPr>
      <w:t>50</w:t>
    </w:r>
    <w:r w:rsidRPr="00C30A8D">
      <w:rPr>
        <w:rStyle w:val="PageNumber"/>
        <w:b/>
        <w:sz w:val="22"/>
      </w:rPr>
      <w:fldChar w:fldCharType="end"/>
    </w:r>
    <w:r w:rsidRPr="008D29D0">
      <w:rPr>
        <w:rStyle w:val="PageNumber"/>
        <w:b/>
        <w:sz w:val="22"/>
        <w:szCs w:val="22"/>
      </w:rPr>
      <w:t xml:space="preserve"> </w:t>
    </w:r>
    <w:r>
      <w:rPr>
        <w:rStyle w:val="PageNumber"/>
        <w:b/>
        <w:sz w:val="22"/>
        <w:szCs w:val="22"/>
      </w:rPr>
      <w:tab/>
    </w:r>
    <w:r w:rsidRPr="00355308">
      <w:rPr>
        <w:rStyle w:val="PageNumber"/>
        <w:b/>
        <w:sz w:val="22"/>
        <w:szCs w:val="22"/>
      </w:rPr>
      <w:t>MA000108</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9E" w:rsidRPr="003C7CAC" w:rsidRDefault="00C4309E" w:rsidP="00C30A8D">
    <w:pPr>
      <w:pStyle w:val="Footer"/>
      <w:spacing w:before="0"/>
      <w:ind w:right="-284"/>
      <w:jc w:val="right"/>
      <w:rPr>
        <w:rStyle w:val="PageNumber"/>
        <w:sz w:val="22"/>
        <w:szCs w:val="22"/>
      </w:rPr>
    </w:pPr>
  </w:p>
  <w:p w:rsidR="00C4309E" w:rsidRPr="007B3BB9" w:rsidRDefault="00C4309E" w:rsidP="008D29D0">
    <w:pPr>
      <w:pStyle w:val="Footer"/>
      <w:tabs>
        <w:tab w:val="clear" w:pos="8306"/>
        <w:tab w:val="right" w:pos="9360"/>
      </w:tabs>
      <w:spacing w:before="0"/>
      <w:ind w:right="-284"/>
      <w:jc w:val="left"/>
      <w:rPr>
        <w:b/>
        <w:sz w:val="22"/>
        <w:szCs w:val="22"/>
      </w:rPr>
    </w:pPr>
    <w:r>
      <w:rPr>
        <w:rStyle w:val="PageNumber"/>
        <w:b/>
        <w:sz w:val="22"/>
        <w:szCs w:val="22"/>
      </w:rPr>
      <w:tab/>
    </w:r>
    <w:r w:rsidRPr="00355308">
      <w:rPr>
        <w:rStyle w:val="PageNumber"/>
        <w:b/>
        <w:sz w:val="22"/>
        <w:szCs w:val="22"/>
      </w:rPr>
      <w:t>MA000108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A142D8">
      <w:rPr>
        <w:rStyle w:val="PageNumber"/>
        <w:b/>
        <w:noProof/>
        <w:sz w:val="22"/>
        <w:szCs w:val="22"/>
      </w:rPr>
      <w:t>49</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9E" w:rsidRDefault="00C4309E" w:rsidP="00382273">
    <w:pPr>
      <w:pStyle w:val="Footer"/>
      <w:tabs>
        <w:tab w:val="clear" w:pos="4153"/>
        <w:tab w:val="clear" w:pos="8306"/>
        <w:tab w:val="center" w:pos="4536"/>
        <w:tab w:val="right" w:pos="9351"/>
      </w:tabs>
      <w:spacing w:before="0"/>
      <w:ind w:right="-284"/>
      <w:jc w:val="center"/>
      <w:rPr>
        <w:rStyle w:val="PageNumber"/>
        <w:sz w:val="22"/>
        <w:szCs w:val="22"/>
      </w:rPr>
    </w:pPr>
  </w:p>
  <w:p w:rsidR="00C4309E" w:rsidRPr="00A20AF9" w:rsidRDefault="00C4309E" w:rsidP="00382273">
    <w:pPr>
      <w:pStyle w:val="Footer"/>
      <w:tabs>
        <w:tab w:val="clear" w:pos="4153"/>
        <w:tab w:val="clear" w:pos="8306"/>
        <w:tab w:val="center" w:pos="4536"/>
        <w:tab w:val="right" w:pos="9351"/>
      </w:tabs>
      <w:spacing w:before="0"/>
      <w:ind w:right="-284"/>
      <w:rPr>
        <w:rStyle w:val="PageNumber"/>
        <w:b/>
        <w:sz w:val="22"/>
        <w:szCs w:val="22"/>
      </w:rPr>
    </w:pPr>
    <w:r>
      <w:rPr>
        <w:rStyle w:val="PageNumber"/>
        <w:b/>
        <w:sz w:val="22"/>
        <w:szCs w:val="22"/>
      </w:rPr>
      <w:tab/>
    </w:r>
    <w:r w:rsidRPr="00355308">
      <w:rPr>
        <w:rStyle w:val="PageNumber"/>
        <w:b/>
        <w:sz w:val="22"/>
        <w:szCs w:val="22"/>
      </w:rPr>
      <w:t>MA000108</w:t>
    </w:r>
    <w:r>
      <w:rPr>
        <w:rStyle w:val="PageNumber"/>
        <w:b/>
        <w:sz w:val="22"/>
        <w:szCs w:val="22"/>
      </w:rPr>
      <w:tab/>
    </w:r>
    <w:r w:rsidRPr="00A20AF9">
      <w:rPr>
        <w:rStyle w:val="PageNumber"/>
        <w:b/>
        <w:sz w:val="22"/>
        <w:szCs w:val="22"/>
      </w:rPr>
      <w:fldChar w:fldCharType="begin"/>
    </w:r>
    <w:r w:rsidRPr="00A20AF9">
      <w:rPr>
        <w:rStyle w:val="PageNumber"/>
        <w:b/>
        <w:sz w:val="22"/>
        <w:szCs w:val="22"/>
      </w:rPr>
      <w:instrText xml:space="preserve"> PAGE </w:instrText>
    </w:r>
    <w:r w:rsidRPr="00A20AF9">
      <w:rPr>
        <w:rStyle w:val="PageNumber"/>
        <w:b/>
        <w:sz w:val="22"/>
        <w:szCs w:val="22"/>
      </w:rPr>
      <w:fldChar w:fldCharType="separate"/>
    </w:r>
    <w:r w:rsidR="00A142D8">
      <w:rPr>
        <w:rStyle w:val="PageNumber"/>
        <w:b/>
        <w:noProof/>
        <w:sz w:val="22"/>
        <w:szCs w:val="22"/>
      </w:rPr>
      <w:t>1</w:t>
    </w:r>
    <w:r w:rsidRPr="00A20AF9">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09E" w:rsidRDefault="00C4309E">
      <w:r>
        <w:separator/>
      </w:r>
    </w:p>
    <w:p w:rsidR="00C4309E" w:rsidRDefault="00C4309E"/>
  </w:footnote>
  <w:footnote w:type="continuationSeparator" w:id="0">
    <w:p w:rsidR="00C4309E" w:rsidRDefault="00C4309E">
      <w:r>
        <w:continuationSeparator/>
      </w:r>
    </w:p>
    <w:p w:rsidR="00C4309E" w:rsidRDefault="00C43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9E" w:rsidRPr="00B543F7" w:rsidRDefault="00C4309E" w:rsidP="00B543F7">
    <w:pPr>
      <w:pStyle w:val="Header"/>
      <w:spacing w:before="0"/>
      <w:jc w:val="center"/>
      <w:rPr>
        <w:b/>
        <w:sz w:val="20"/>
        <w:szCs w:val="20"/>
        <w:lang w:val="en-GB"/>
      </w:rPr>
    </w:pPr>
    <w:r>
      <w:rPr>
        <w:b/>
        <w:sz w:val="20"/>
        <w:szCs w:val="20"/>
      </w:rPr>
      <w:t>Professional Diving Industry (Industrial) Award</w:t>
    </w:r>
    <w:r>
      <w:rPr>
        <w:b/>
        <w:sz w:val="20"/>
        <w:szCs w:val="20"/>
        <w:lang w:val="en-GB"/>
      </w:rPr>
      <w:t xml:space="preserve"> </w:t>
    </w:r>
    <w:r w:rsidRPr="00B543F7">
      <w:rPr>
        <w:b/>
        <w:sz w:val="20"/>
        <w:szCs w:val="20"/>
        <w:lang w:val="en-GB"/>
      </w:rPr>
      <w:t>2010</w:t>
    </w:r>
  </w:p>
  <w:p w:rsidR="00C4309E" w:rsidRPr="00B543F7" w:rsidRDefault="00C4309E"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9E" w:rsidRPr="00B543F7" w:rsidRDefault="00C4309E" w:rsidP="007F712D">
    <w:pPr>
      <w:pStyle w:val="Header"/>
      <w:spacing w:before="0" w:after="120"/>
      <w:jc w:val="center"/>
      <w:rPr>
        <w:b/>
        <w:sz w:val="20"/>
        <w:szCs w:val="20"/>
        <w:lang w:val="en-GB"/>
      </w:rPr>
    </w:pPr>
    <w:r>
      <w:rPr>
        <w:b/>
        <w:sz w:val="20"/>
        <w:szCs w:val="20"/>
        <w:lang w:val="en-GB"/>
      </w:rPr>
      <w:t xml:space="preserve">Professional Diving Industry (Industrial) Award </w:t>
    </w:r>
    <w:r w:rsidRPr="00B543F7">
      <w:rPr>
        <w:b/>
        <w:sz w:val="20"/>
        <w:szCs w:val="20"/>
        <w:lang w:val="en-GB"/>
      </w:rPr>
      <w:t>2010</w:t>
    </w:r>
  </w:p>
  <w:p w:rsidR="00C4309E" w:rsidRPr="00B543F7" w:rsidRDefault="00C4309E" w:rsidP="007F712D">
    <w:pPr>
      <w:pStyle w:val="Header"/>
      <w:spacing w:before="0" w:after="12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9E" w:rsidRPr="00B543F7" w:rsidRDefault="00C4309E" w:rsidP="008D29D0">
    <w:pPr>
      <w:pStyle w:val="Header"/>
      <w:spacing w:before="0"/>
      <w:jc w:val="center"/>
      <w:rPr>
        <w:b/>
        <w:sz w:val="20"/>
        <w:szCs w:val="20"/>
        <w:lang w:val="en-GB"/>
      </w:rPr>
    </w:pPr>
    <w:r>
      <w:rPr>
        <w:b/>
        <w:sz w:val="20"/>
        <w:szCs w:val="20"/>
      </w:rPr>
      <w:t>Professional Diving Industry (Industrial) Award</w:t>
    </w:r>
    <w:r>
      <w:rPr>
        <w:b/>
        <w:sz w:val="20"/>
        <w:szCs w:val="20"/>
        <w:lang w:val="en-GB"/>
      </w:rPr>
      <w:t xml:space="preserve"> </w:t>
    </w:r>
    <w:r w:rsidRPr="00B543F7">
      <w:rPr>
        <w:b/>
        <w:sz w:val="20"/>
        <w:szCs w:val="20"/>
        <w:lang w:val="en-GB"/>
      </w:rPr>
      <w:t>2010</w:t>
    </w:r>
  </w:p>
  <w:p w:rsidR="00C4309E" w:rsidRPr="00B543F7" w:rsidRDefault="00C4309E"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2"/>
  </w:num>
  <w:num w:numId="2">
    <w:abstractNumId w:val="11"/>
  </w:num>
  <w:num w:numId="3">
    <w:abstractNumId w:val="35"/>
  </w:num>
  <w:num w:numId="4">
    <w:abstractNumId w:val="34"/>
  </w:num>
  <w:num w:numId="5">
    <w:abstractNumId w:val="15"/>
  </w:num>
  <w:num w:numId="6">
    <w:abstractNumId w:val="29"/>
  </w:num>
  <w:num w:numId="7">
    <w:abstractNumId w:val="26"/>
  </w:num>
  <w:num w:numId="8">
    <w:abstractNumId w:val="10"/>
  </w:num>
  <w:num w:numId="9">
    <w:abstractNumId w:val="11"/>
  </w:num>
  <w:num w:numId="10">
    <w:abstractNumId w:val="14"/>
  </w:num>
  <w:num w:numId="11">
    <w:abstractNumId w:val="27"/>
  </w:num>
  <w:num w:numId="12">
    <w:abstractNumId w:val="21"/>
  </w:num>
  <w:num w:numId="13">
    <w:abstractNumId w:val="17"/>
  </w:num>
  <w:num w:numId="14">
    <w:abstractNumId w:val="33"/>
  </w:num>
  <w:num w:numId="15">
    <w:abstractNumId w:val="13"/>
  </w:num>
  <w:num w:numId="16">
    <w:abstractNumId w:val="18"/>
  </w:num>
  <w:num w:numId="17">
    <w:abstractNumId w:val="30"/>
  </w:num>
  <w:num w:numId="18">
    <w:abstractNumId w:val="28"/>
  </w:num>
  <w:num w:numId="19">
    <w:abstractNumId w:val="24"/>
  </w:num>
  <w:num w:numId="20">
    <w:abstractNumId w:val="31"/>
  </w:num>
  <w:num w:numId="21">
    <w:abstractNumId w:val="16"/>
  </w:num>
  <w:num w:numId="22">
    <w:abstractNumId w:val="11"/>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5"/>
  </w:num>
  <w:num w:numId="37">
    <w:abstractNumId w:val="32"/>
  </w:num>
  <w:num w:numId="38">
    <w:abstractNumId w:val="12"/>
  </w:num>
  <w:num w:numId="39">
    <w:abstractNumId w:val="2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73"/>
    <w:rsid w:val="000010ED"/>
    <w:rsid w:val="000013C4"/>
    <w:rsid w:val="0000218E"/>
    <w:rsid w:val="000021BF"/>
    <w:rsid w:val="00002EBB"/>
    <w:rsid w:val="00005D81"/>
    <w:rsid w:val="00010D1D"/>
    <w:rsid w:val="00012510"/>
    <w:rsid w:val="00013A39"/>
    <w:rsid w:val="00013C9C"/>
    <w:rsid w:val="00015061"/>
    <w:rsid w:val="00015A7D"/>
    <w:rsid w:val="00017F96"/>
    <w:rsid w:val="000206BF"/>
    <w:rsid w:val="00022877"/>
    <w:rsid w:val="00023A94"/>
    <w:rsid w:val="00024536"/>
    <w:rsid w:val="00024899"/>
    <w:rsid w:val="0003076A"/>
    <w:rsid w:val="000307A6"/>
    <w:rsid w:val="00030B83"/>
    <w:rsid w:val="000323AD"/>
    <w:rsid w:val="0003615A"/>
    <w:rsid w:val="00043FAF"/>
    <w:rsid w:val="0004526C"/>
    <w:rsid w:val="00047C62"/>
    <w:rsid w:val="000515BA"/>
    <w:rsid w:val="0005231C"/>
    <w:rsid w:val="000525E6"/>
    <w:rsid w:val="00053728"/>
    <w:rsid w:val="00055435"/>
    <w:rsid w:val="00056475"/>
    <w:rsid w:val="00060DB0"/>
    <w:rsid w:val="000620CC"/>
    <w:rsid w:val="000626BE"/>
    <w:rsid w:val="00063CBE"/>
    <w:rsid w:val="0006447C"/>
    <w:rsid w:val="000662CB"/>
    <w:rsid w:val="000667B1"/>
    <w:rsid w:val="00070D98"/>
    <w:rsid w:val="00071A3E"/>
    <w:rsid w:val="0007325F"/>
    <w:rsid w:val="00076250"/>
    <w:rsid w:val="00082114"/>
    <w:rsid w:val="0008362F"/>
    <w:rsid w:val="00087B37"/>
    <w:rsid w:val="00093EAA"/>
    <w:rsid w:val="000949CB"/>
    <w:rsid w:val="00096380"/>
    <w:rsid w:val="00096F2A"/>
    <w:rsid w:val="000A2073"/>
    <w:rsid w:val="000A510D"/>
    <w:rsid w:val="000A5B4E"/>
    <w:rsid w:val="000A61EF"/>
    <w:rsid w:val="000B1E29"/>
    <w:rsid w:val="000B1FB7"/>
    <w:rsid w:val="000B278C"/>
    <w:rsid w:val="000B302D"/>
    <w:rsid w:val="000C0B51"/>
    <w:rsid w:val="000C103E"/>
    <w:rsid w:val="000C1AB4"/>
    <w:rsid w:val="000C2120"/>
    <w:rsid w:val="000C2FF5"/>
    <w:rsid w:val="000C59B2"/>
    <w:rsid w:val="000C6504"/>
    <w:rsid w:val="000C69E6"/>
    <w:rsid w:val="000D10EC"/>
    <w:rsid w:val="000D39B0"/>
    <w:rsid w:val="000D44FA"/>
    <w:rsid w:val="000D4BEF"/>
    <w:rsid w:val="000D6C63"/>
    <w:rsid w:val="000D7D47"/>
    <w:rsid w:val="000E05FD"/>
    <w:rsid w:val="000E10D1"/>
    <w:rsid w:val="000E1BB3"/>
    <w:rsid w:val="000E2549"/>
    <w:rsid w:val="000E2857"/>
    <w:rsid w:val="000E40A5"/>
    <w:rsid w:val="000E42A5"/>
    <w:rsid w:val="000E4FFD"/>
    <w:rsid w:val="000E659A"/>
    <w:rsid w:val="000E6E90"/>
    <w:rsid w:val="000E754B"/>
    <w:rsid w:val="000F68E3"/>
    <w:rsid w:val="00100EDE"/>
    <w:rsid w:val="00102EDC"/>
    <w:rsid w:val="00103378"/>
    <w:rsid w:val="00110F3B"/>
    <w:rsid w:val="001119A3"/>
    <w:rsid w:val="00115741"/>
    <w:rsid w:val="00117736"/>
    <w:rsid w:val="00120F62"/>
    <w:rsid w:val="00121530"/>
    <w:rsid w:val="0012342F"/>
    <w:rsid w:val="00123A8F"/>
    <w:rsid w:val="0012458A"/>
    <w:rsid w:val="00124FFE"/>
    <w:rsid w:val="00125E0C"/>
    <w:rsid w:val="00132A47"/>
    <w:rsid w:val="00132C31"/>
    <w:rsid w:val="00132FF5"/>
    <w:rsid w:val="001335BA"/>
    <w:rsid w:val="001347A1"/>
    <w:rsid w:val="00142AF3"/>
    <w:rsid w:val="00143F08"/>
    <w:rsid w:val="00143FD7"/>
    <w:rsid w:val="00144A3F"/>
    <w:rsid w:val="00144D54"/>
    <w:rsid w:val="0014639D"/>
    <w:rsid w:val="00150304"/>
    <w:rsid w:val="001503B8"/>
    <w:rsid w:val="001526A7"/>
    <w:rsid w:val="00154713"/>
    <w:rsid w:val="00154F0B"/>
    <w:rsid w:val="00155B2A"/>
    <w:rsid w:val="00156486"/>
    <w:rsid w:val="001564CF"/>
    <w:rsid w:val="00157036"/>
    <w:rsid w:val="0015734F"/>
    <w:rsid w:val="00161561"/>
    <w:rsid w:val="00161F5E"/>
    <w:rsid w:val="001625D9"/>
    <w:rsid w:val="00166DE8"/>
    <w:rsid w:val="001679E3"/>
    <w:rsid w:val="00173C83"/>
    <w:rsid w:val="00173E0E"/>
    <w:rsid w:val="00175479"/>
    <w:rsid w:val="00176AA0"/>
    <w:rsid w:val="00177E61"/>
    <w:rsid w:val="001800BF"/>
    <w:rsid w:val="00180442"/>
    <w:rsid w:val="001814BA"/>
    <w:rsid w:val="00181B02"/>
    <w:rsid w:val="0018386B"/>
    <w:rsid w:val="0018386E"/>
    <w:rsid w:val="00185B50"/>
    <w:rsid w:val="001865FB"/>
    <w:rsid w:val="001872C7"/>
    <w:rsid w:val="0018738C"/>
    <w:rsid w:val="001877F8"/>
    <w:rsid w:val="00190576"/>
    <w:rsid w:val="001920E6"/>
    <w:rsid w:val="001941DF"/>
    <w:rsid w:val="0019673D"/>
    <w:rsid w:val="00196DFE"/>
    <w:rsid w:val="001971EE"/>
    <w:rsid w:val="00197B14"/>
    <w:rsid w:val="00197C9B"/>
    <w:rsid w:val="001A08C2"/>
    <w:rsid w:val="001A1554"/>
    <w:rsid w:val="001A1597"/>
    <w:rsid w:val="001A1A66"/>
    <w:rsid w:val="001A388A"/>
    <w:rsid w:val="001A4109"/>
    <w:rsid w:val="001A526A"/>
    <w:rsid w:val="001A5F50"/>
    <w:rsid w:val="001A67C8"/>
    <w:rsid w:val="001B4055"/>
    <w:rsid w:val="001B525F"/>
    <w:rsid w:val="001B58CE"/>
    <w:rsid w:val="001B5F68"/>
    <w:rsid w:val="001B6751"/>
    <w:rsid w:val="001C0CC7"/>
    <w:rsid w:val="001C0D5D"/>
    <w:rsid w:val="001C4C78"/>
    <w:rsid w:val="001C6085"/>
    <w:rsid w:val="001C6769"/>
    <w:rsid w:val="001C77A6"/>
    <w:rsid w:val="001C7C13"/>
    <w:rsid w:val="001D4EA8"/>
    <w:rsid w:val="001D6487"/>
    <w:rsid w:val="001D6E88"/>
    <w:rsid w:val="001E17FC"/>
    <w:rsid w:val="001E5CA6"/>
    <w:rsid w:val="001E6D23"/>
    <w:rsid w:val="001E7133"/>
    <w:rsid w:val="001F4C02"/>
    <w:rsid w:val="001F78B7"/>
    <w:rsid w:val="00203CF9"/>
    <w:rsid w:val="0020622D"/>
    <w:rsid w:val="00206378"/>
    <w:rsid w:val="00206CBB"/>
    <w:rsid w:val="00211561"/>
    <w:rsid w:val="00212334"/>
    <w:rsid w:val="00212D83"/>
    <w:rsid w:val="002231C2"/>
    <w:rsid w:val="0022561B"/>
    <w:rsid w:val="00226509"/>
    <w:rsid w:val="00227954"/>
    <w:rsid w:val="00230A81"/>
    <w:rsid w:val="002350F3"/>
    <w:rsid w:val="00240BB2"/>
    <w:rsid w:val="00241329"/>
    <w:rsid w:val="00242570"/>
    <w:rsid w:val="00242986"/>
    <w:rsid w:val="00243943"/>
    <w:rsid w:val="00247B21"/>
    <w:rsid w:val="00250B7B"/>
    <w:rsid w:val="00251086"/>
    <w:rsid w:val="00253B4E"/>
    <w:rsid w:val="0025459F"/>
    <w:rsid w:val="00254E13"/>
    <w:rsid w:val="00255043"/>
    <w:rsid w:val="00257494"/>
    <w:rsid w:val="00257A3A"/>
    <w:rsid w:val="00257AC1"/>
    <w:rsid w:val="00260347"/>
    <w:rsid w:val="002606DD"/>
    <w:rsid w:val="0026138E"/>
    <w:rsid w:val="00262C09"/>
    <w:rsid w:val="0026397C"/>
    <w:rsid w:val="002651C5"/>
    <w:rsid w:val="00267694"/>
    <w:rsid w:val="00267D72"/>
    <w:rsid w:val="0027460F"/>
    <w:rsid w:val="0027461E"/>
    <w:rsid w:val="00275AFD"/>
    <w:rsid w:val="00277DE8"/>
    <w:rsid w:val="00281192"/>
    <w:rsid w:val="00281881"/>
    <w:rsid w:val="0028197C"/>
    <w:rsid w:val="00281ED7"/>
    <w:rsid w:val="00283452"/>
    <w:rsid w:val="00283FB7"/>
    <w:rsid w:val="00284151"/>
    <w:rsid w:val="0028601E"/>
    <w:rsid w:val="002908C7"/>
    <w:rsid w:val="00290DBE"/>
    <w:rsid w:val="00291930"/>
    <w:rsid w:val="002929AC"/>
    <w:rsid w:val="00292BFB"/>
    <w:rsid w:val="00292C5F"/>
    <w:rsid w:val="00295104"/>
    <w:rsid w:val="002969BC"/>
    <w:rsid w:val="002A07D4"/>
    <w:rsid w:val="002A5468"/>
    <w:rsid w:val="002A5BBA"/>
    <w:rsid w:val="002B47C6"/>
    <w:rsid w:val="002B6032"/>
    <w:rsid w:val="002B6389"/>
    <w:rsid w:val="002C041F"/>
    <w:rsid w:val="002C0BDE"/>
    <w:rsid w:val="002C2DD6"/>
    <w:rsid w:val="002C4B69"/>
    <w:rsid w:val="002C569F"/>
    <w:rsid w:val="002C5B1E"/>
    <w:rsid w:val="002C73C9"/>
    <w:rsid w:val="002D03BE"/>
    <w:rsid w:val="002D11B5"/>
    <w:rsid w:val="002D1955"/>
    <w:rsid w:val="002D4373"/>
    <w:rsid w:val="002E1D70"/>
    <w:rsid w:val="002E3C1A"/>
    <w:rsid w:val="002E5748"/>
    <w:rsid w:val="002E7470"/>
    <w:rsid w:val="002F27D7"/>
    <w:rsid w:val="002F5A8E"/>
    <w:rsid w:val="00300C18"/>
    <w:rsid w:val="003017DA"/>
    <w:rsid w:val="003026D8"/>
    <w:rsid w:val="00303961"/>
    <w:rsid w:val="00303E4D"/>
    <w:rsid w:val="00305606"/>
    <w:rsid w:val="0030751E"/>
    <w:rsid w:val="00307B9C"/>
    <w:rsid w:val="003139E0"/>
    <w:rsid w:val="00313D3D"/>
    <w:rsid w:val="00315AD8"/>
    <w:rsid w:val="00316226"/>
    <w:rsid w:val="003162B2"/>
    <w:rsid w:val="0031703F"/>
    <w:rsid w:val="0032202E"/>
    <w:rsid w:val="00322587"/>
    <w:rsid w:val="003226E3"/>
    <w:rsid w:val="00322F46"/>
    <w:rsid w:val="00331237"/>
    <w:rsid w:val="00332A8C"/>
    <w:rsid w:val="00335B62"/>
    <w:rsid w:val="0033616D"/>
    <w:rsid w:val="003378A0"/>
    <w:rsid w:val="00341D4C"/>
    <w:rsid w:val="00342FE7"/>
    <w:rsid w:val="0034331F"/>
    <w:rsid w:val="00344E04"/>
    <w:rsid w:val="0034600E"/>
    <w:rsid w:val="00350301"/>
    <w:rsid w:val="003517B4"/>
    <w:rsid w:val="00353AE4"/>
    <w:rsid w:val="00355308"/>
    <w:rsid w:val="003555D7"/>
    <w:rsid w:val="00355BD3"/>
    <w:rsid w:val="00356C0B"/>
    <w:rsid w:val="00356EEC"/>
    <w:rsid w:val="00357FE4"/>
    <w:rsid w:val="003603EC"/>
    <w:rsid w:val="00360AEA"/>
    <w:rsid w:val="00361885"/>
    <w:rsid w:val="00364DC7"/>
    <w:rsid w:val="00365747"/>
    <w:rsid w:val="003666DB"/>
    <w:rsid w:val="00371574"/>
    <w:rsid w:val="00372E0C"/>
    <w:rsid w:val="00375114"/>
    <w:rsid w:val="003753AC"/>
    <w:rsid w:val="003753DC"/>
    <w:rsid w:val="0037701A"/>
    <w:rsid w:val="00377250"/>
    <w:rsid w:val="0037767B"/>
    <w:rsid w:val="003803D7"/>
    <w:rsid w:val="0038162D"/>
    <w:rsid w:val="00381FFD"/>
    <w:rsid w:val="00382273"/>
    <w:rsid w:val="00383200"/>
    <w:rsid w:val="00383323"/>
    <w:rsid w:val="003901E2"/>
    <w:rsid w:val="00391C0C"/>
    <w:rsid w:val="00392EE0"/>
    <w:rsid w:val="003955EF"/>
    <w:rsid w:val="003973B1"/>
    <w:rsid w:val="003A0074"/>
    <w:rsid w:val="003A0CB7"/>
    <w:rsid w:val="003A50DD"/>
    <w:rsid w:val="003A5E33"/>
    <w:rsid w:val="003A6F8F"/>
    <w:rsid w:val="003A6FDD"/>
    <w:rsid w:val="003A7549"/>
    <w:rsid w:val="003A77AC"/>
    <w:rsid w:val="003B07E2"/>
    <w:rsid w:val="003B1CA7"/>
    <w:rsid w:val="003B3337"/>
    <w:rsid w:val="003B5FCD"/>
    <w:rsid w:val="003C1016"/>
    <w:rsid w:val="003C2BCB"/>
    <w:rsid w:val="003C36A8"/>
    <w:rsid w:val="003C3F68"/>
    <w:rsid w:val="003C6ABA"/>
    <w:rsid w:val="003C6FB7"/>
    <w:rsid w:val="003C7CAC"/>
    <w:rsid w:val="003D208E"/>
    <w:rsid w:val="003D3F70"/>
    <w:rsid w:val="003D458A"/>
    <w:rsid w:val="003D50E8"/>
    <w:rsid w:val="003D6867"/>
    <w:rsid w:val="003D6FC9"/>
    <w:rsid w:val="003E0B35"/>
    <w:rsid w:val="003E2AA2"/>
    <w:rsid w:val="003E2DEB"/>
    <w:rsid w:val="003E3043"/>
    <w:rsid w:val="003F1A65"/>
    <w:rsid w:val="003F1AE6"/>
    <w:rsid w:val="003F2F34"/>
    <w:rsid w:val="003F3AB3"/>
    <w:rsid w:val="003F508D"/>
    <w:rsid w:val="003F6975"/>
    <w:rsid w:val="003F7094"/>
    <w:rsid w:val="003F7443"/>
    <w:rsid w:val="004015C2"/>
    <w:rsid w:val="004017E8"/>
    <w:rsid w:val="00402520"/>
    <w:rsid w:val="004027E2"/>
    <w:rsid w:val="00404C0B"/>
    <w:rsid w:val="00404CF6"/>
    <w:rsid w:val="00405869"/>
    <w:rsid w:val="00407302"/>
    <w:rsid w:val="004104C8"/>
    <w:rsid w:val="004128F7"/>
    <w:rsid w:val="004129A3"/>
    <w:rsid w:val="004143F8"/>
    <w:rsid w:val="00415107"/>
    <w:rsid w:val="00415FFC"/>
    <w:rsid w:val="0041795B"/>
    <w:rsid w:val="00417A79"/>
    <w:rsid w:val="00420FB4"/>
    <w:rsid w:val="0042201C"/>
    <w:rsid w:val="00423D02"/>
    <w:rsid w:val="00426BD8"/>
    <w:rsid w:val="0043263F"/>
    <w:rsid w:val="00432891"/>
    <w:rsid w:val="00433D28"/>
    <w:rsid w:val="0043702E"/>
    <w:rsid w:val="004403FC"/>
    <w:rsid w:val="00443FF5"/>
    <w:rsid w:val="00444D4E"/>
    <w:rsid w:val="004456D4"/>
    <w:rsid w:val="00447AD7"/>
    <w:rsid w:val="00447C07"/>
    <w:rsid w:val="004528C8"/>
    <w:rsid w:val="00452FB7"/>
    <w:rsid w:val="00455C4A"/>
    <w:rsid w:val="00460D04"/>
    <w:rsid w:val="004629E4"/>
    <w:rsid w:val="00466A00"/>
    <w:rsid w:val="00467ED0"/>
    <w:rsid w:val="00471478"/>
    <w:rsid w:val="00471842"/>
    <w:rsid w:val="0047264C"/>
    <w:rsid w:val="004741B0"/>
    <w:rsid w:val="00475A74"/>
    <w:rsid w:val="00480302"/>
    <w:rsid w:val="0048069A"/>
    <w:rsid w:val="00481404"/>
    <w:rsid w:val="00483747"/>
    <w:rsid w:val="004845D2"/>
    <w:rsid w:val="00485BBC"/>
    <w:rsid w:val="004903B8"/>
    <w:rsid w:val="00494038"/>
    <w:rsid w:val="00494763"/>
    <w:rsid w:val="00495CEA"/>
    <w:rsid w:val="00496309"/>
    <w:rsid w:val="00497CF1"/>
    <w:rsid w:val="004A0857"/>
    <w:rsid w:val="004A3F4F"/>
    <w:rsid w:val="004A51CD"/>
    <w:rsid w:val="004A5FE7"/>
    <w:rsid w:val="004A6B7E"/>
    <w:rsid w:val="004A7E0A"/>
    <w:rsid w:val="004B0BF7"/>
    <w:rsid w:val="004B3667"/>
    <w:rsid w:val="004B7DB7"/>
    <w:rsid w:val="004B7EC7"/>
    <w:rsid w:val="004B7FCE"/>
    <w:rsid w:val="004C00DB"/>
    <w:rsid w:val="004C0483"/>
    <w:rsid w:val="004C1733"/>
    <w:rsid w:val="004C27D1"/>
    <w:rsid w:val="004C3470"/>
    <w:rsid w:val="004C39D6"/>
    <w:rsid w:val="004C479F"/>
    <w:rsid w:val="004C6C1B"/>
    <w:rsid w:val="004C796E"/>
    <w:rsid w:val="004C797E"/>
    <w:rsid w:val="004C7D46"/>
    <w:rsid w:val="004D1003"/>
    <w:rsid w:val="004D28DE"/>
    <w:rsid w:val="004D4FD6"/>
    <w:rsid w:val="004D578F"/>
    <w:rsid w:val="004D5F4E"/>
    <w:rsid w:val="004D5F8A"/>
    <w:rsid w:val="004D6E2B"/>
    <w:rsid w:val="004E3A55"/>
    <w:rsid w:val="004E5163"/>
    <w:rsid w:val="004E6051"/>
    <w:rsid w:val="004E623C"/>
    <w:rsid w:val="004E6C8C"/>
    <w:rsid w:val="004E749E"/>
    <w:rsid w:val="004E77CF"/>
    <w:rsid w:val="004E7CAC"/>
    <w:rsid w:val="004F0637"/>
    <w:rsid w:val="004F69B0"/>
    <w:rsid w:val="004F71F6"/>
    <w:rsid w:val="004F7608"/>
    <w:rsid w:val="004F7E86"/>
    <w:rsid w:val="00501EE1"/>
    <w:rsid w:val="005114FB"/>
    <w:rsid w:val="00513B8F"/>
    <w:rsid w:val="005149E3"/>
    <w:rsid w:val="00515DCC"/>
    <w:rsid w:val="0051615D"/>
    <w:rsid w:val="00525521"/>
    <w:rsid w:val="00525591"/>
    <w:rsid w:val="0052670C"/>
    <w:rsid w:val="00527724"/>
    <w:rsid w:val="00530FDB"/>
    <w:rsid w:val="00534030"/>
    <w:rsid w:val="00534B7E"/>
    <w:rsid w:val="005351AC"/>
    <w:rsid w:val="00535C84"/>
    <w:rsid w:val="00535F74"/>
    <w:rsid w:val="005375AC"/>
    <w:rsid w:val="005431EA"/>
    <w:rsid w:val="005452EE"/>
    <w:rsid w:val="00545C62"/>
    <w:rsid w:val="00545CFA"/>
    <w:rsid w:val="00546B3B"/>
    <w:rsid w:val="00547B13"/>
    <w:rsid w:val="0055070D"/>
    <w:rsid w:val="00554845"/>
    <w:rsid w:val="0055608A"/>
    <w:rsid w:val="005566B0"/>
    <w:rsid w:val="00561A01"/>
    <w:rsid w:val="00561F40"/>
    <w:rsid w:val="00562685"/>
    <w:rsid w:val="005639B6"/>
    <w:rsid w:val="0056535A"/>
    <w:rsid w:val="005737A1"/>
    <w:rsid w:val="00585E33"/>
    <w:rsid w:val="00586537"/>
    <w:rsid w:val="00586699"/>
    <w:rsid w:val="00586A27"/>
    <w:rsid w:val="005900F5"/>
    <w:rsid w:val="005929CC"/>
    <w:rsid w:val="0059328C"/>
    <w:rsid w:val="0059347F"/>
    <w:rsid w:val="0059613A"/>
    <w:rsid w:val="00596C05"/>
    <w:rsid w:val="00597127"/>
    <w:rsid w:val="005A048B"/>
    <w:rsid w:val="005A0AD9"/>
    <w:rsid w:val="005A279D"/>
    <w:rsid w:val="005A331C"/>
    <w:rsid w:val="005A35DA"/>
    <w:rsid w:val="005A6AAB"/>
    <w:rsid w:val="005B01B3"/>
    <w:rsid w:val="005B1B16"/>
    <w:rsid w:val="005B1C37"/>
    <w:rsid w:val="005B2EF4"/>
    <w:rsid w:val="005B4534"/>
    <w:rsid w:val="005B47C4"/>
    <w:rsid w:val="005B4F8C"/>
    <w:rsid w:val="005B59BE"/>
    <w:rsid w:val="005B6050"/>
    <w:rsid w:val="005B7130"/>
    <w:rsid w:val="005C00A5"/>
    <w:rsid w:val="005C121E"/>
    <w:rsid w:val="005C1F3F"/>
    <w:rsid w:val="005C364D"/>
    <w:rsid w:val="005C402D"/>
    <w:rsid w:val="005D03ED"/>
    <w:rsid w:val="005D1CF4"/>
    <w:rsid w:val="005D3B60"/>
    <w:rsid w:val="005D62D1"/>
    <w:rsid w:val="005D753E"/>
    <w:rsid w:val="005D757D"/>
    <w:rsid w:val="005E1AD8"/>
    <w:rsid w:val="005E3718"/>
    <w:rsid w:val="005E3D45"/>
    <w:rsid w:val="005E41FB"/>
    <w:rsid w:val="005E44E5"/>
    <w:rsid w:val="005E4E44"/>
    <w:rsid w:val="005F0AFC"/>
    <w:rsid w:val="005F3A26"/>
    <w:rsid w:val="005F40AE"/>
    <w:rsid w:val="005F54E8"/>
    <w:rsid w:val="005F5690"/>
    <w:rsid w:val="005F5CA7"/>
    <w:rsid w:val="005F63A8"/>
    <w:rsid w:val="005F6FE3"/>
    <w:rsid w:val="005F7A91"/>
    <w:rsid w:val="006000C4"/>
    <w:rsid w:val="00600624"/>
    <w:rsid w:val="00601BDA"/>
    <w:rsid w:val="00601F3A"/>
    <w:rsid w:val="00602B73"/>
    <w:rsid w:val="00606064"/>
    <w:rsid w:val="00606753"/>
    <w:rsid w:val="00606773"/>
    <w:rsid w:val="00610876"/>
    <w:rsid w:val="00611C0E"/>
    <w:rsid w:val="006132C3"/>
    <w:rsid w:val="0061584E"/>
    <w:rsid w:val="00615DD9"/>
    <w:rsid w:val="0061613F"/>
    <w:rsid w:val="006203B6"/>
    <w:rsid w:val="0062245F"/>
    <w:rsid w:val="00623EB0"/>
    <w:rsid w:val="006253AE"/>
    <w:rsid w:val="006259F3"/>
    <w:rsid w:val="00625C32"/>
    <w:rsid w:val="00630B64"/>
    <w:rsid w:val="0063144F"/>
    <w:rsid w:val="00633125"/>
    <w:rsid w:val="00635054"/>
    <w:rsid w:val="00640634"/>
    <w:rsid w:val="00640B8D"/>
    <w:rsid w:val="00640FDA"/>
    <w:rsid w:val="0064258F"/>
    <w:rsid w:val="00644FB3"/>
    <w:rsid w:val="00645B99"/>
    <w:rsid w:val="0064659D"/>
    <w:rsid w:val="00647CD7"/>
    <w:rsid w:val="00651624"/>
    <w:rsid w:val="00652FCC"/>
    <w:rsid w:val="00652FDA"/>
    <w:rsid w:val="006541FA"/>
    <w:rsid w:val="00654513"/>
    <w:rsid w:val="0065746F"/>
    <w:rsid w:val="00660B74"/>
    <w:rsid w:val="00662655"/>
    <w:rsid w:val="00662953"/>
    <w:rsid w:val="00663E95"/>
    <w:rsid w:val="00664B2A"/>
    <w:rsid w:val="00664DEE"/>
    <w:rsid w:val="00665A5F"/>
    <w:rsid w:val="00672FDE"/>
    <w:rsid w:val="00673752"/>
    <w:rsid w:val="00674B66"/>
    <w:rsid w:val="00677076"/>
    <w:rsid w:val="00680D34"/>
    <w:rsid w:val="00685B41"/>
    <w:rsid w:val="00691629"/>
    <w:rsid w:val="00693507"/>
    <w:rsid w:val="00693BCF"/>
    <w:rsid w:val="00694972"/>
    <w:rsid w:val="00694DFD"/>
    <w:rsid w:val="00697C06"/>
    <w:rsid w:val="00697F1D"/>
    <w:rsid w:val="006A0893"/>
    <w:rsid w:val="006A1965"/>
    <w:rsid w:val="006A226E"/>
    <w:rsid w:val="006A3555"/>
    <w:rsid w:val="006A3704"/>
    <w:rsid w:val="006B0AB8"/>
    <w:rsid w:val="006B2115"/>
    <w:rsid w:val="006B2806"/>
    <w:rsid w:val="006B352E"/>
    <w:rsid w:val="006B49FB"/>
    <w:rsid w:val="006B5391"/>
    <w:rsid w:val="006B5395"/>
    <w:rsid w:val="006B65D4"/>
    <w:rsid w:val="006C0395"/>
    <w:rsid w:val="006C1A5C"/>
    <w:rsid w:val="006C299A"/>
    <w:rsid w:val="006C3054"/>
    <w:rsid w:val="006C4A6F"/>
    <w:rsid w:val="006C5CB4"/>
    <w:rsid w:val="006C6E3D"/>
    <w:rsid w:val="006D1137"/>
    <w:rsid w:val="006D1391"/>
    <w:rsid w:val="006D2D0A"/>
    <w:rsid w:val="006D3933"/>
    <w:rsid w:val="006D45CA"/>
    <w:rsid w:val="006D6C1B"/>
    <w:rsid w:val="006D7E9D"/>
    <w:rsid w:val="006E05B4"/>
    <w:rsid w:val="006E1657"/>
    <w:rsid w:val="006E3F20"/>
    <w:rsid w:val="006E6BC8"/>
    <w:rsid w:val="006E7E3D"/>
    <w:rsid w:val="006F08E5"/>
    <w:rsid w:val="006F0DDE"/>
    <w:rsid w:val="006F2437"/>
    <w:rsid w:val="006F4220"/>
    <w:rsid w:val="006F6B84"/>
    <w:rsid w:val="006F73F6"/>
    <w:rsid w:val="00700DAB"/>
    <w:rsid w:val="00701386"/>
    <w:rsid w:val="0070224A"/>
    <w:rsid w:val="00702EB1"/>
    <w:rsid w:val="00703643"/>
    <w:rsid w:val="00706385"/>
    <w:rsid w:val="00706DB2"/>
    <w:rsid w:val="007073B1"/>
    <w:rsid w:val="007130E5"/>
    <w:rsid w:val="00713978"/>
    <w:rsid w:val="007146C3"/>
    <w:rsid w:val="00714BBD"/>
    <w:rsid w:val="00725358"/>
    <w:rsid w:val="00725815"/>
    <w:rsid w:val="0072665E"/>
    <w:rsid w:val="00727F25"/>
    <w:rsid w:val="00731012"/>
    <w:rsid w:val="007329DB"/>
    <w:rsid w:val="00732AA7"/>
    <w:rsid w:val="007346B7"/>
    <w:rsid w:val="00742553"/>
    <w:rsid w:val="00743A3F"/>
    <w:rsid w:val="00745E3E"/>
    <w:rsid w:val="00746209"/>
    <w:rsid w:val="007465DF"/>
    <w:rsid w:val="00747C67"/>
    <w:rsid w:val="0075019D"/>
    <w:rsid w:val="00750D76"/>
    <w:rsid w:val="00752962"/>
    <w:rsid w:val="00752CAA"/>
    <w:rsid w:val="00752D10"/>
    <w:rsid w:val="00753D1D"/>
    <w:rsid w:val="00753FDC"/>
    <w:rsid w:val="0075555A"/>
    <w:rsid w:val="00756B91"/>
    <w:rsid w:val="007574AC"/>
    <w:rsid w:val="0076039B"/>
    <w:rsid w:val="00760B28"/>
    <w:rsid w:val="00761356"/>
    <w:rsid w:val="007622BD"/>
    <w:rsid w:val="007623A0"/>
    <w:rsid w:val="0076284E"/>
    <w:rsid w:val="007718F8"/>
    <w:rsid w:val="00772676"/>
    <w:rsid w:val="00774D83"/>
    <w:rsid w:val="00775BA3"/>
    <w:rsid w:val="00776667"/>
    <w:rsid w:val="00777278"/>
    <w:rsid w:val="0077765E"/>
    <w:rsid w:val="00781120"/>
    <w:rsid w:val="007821F7"/>
    <w:rsid w:val="00782362"/>
    <w:rsid w:val="00783CCC"/>
    <w:rsid w:val="00783DD8"/>
    <w:rsid w:val="00784885"/>
    <w:rsid w:val="007849A7"/>
    <w:rsid w:val="007849B8"/>
    <w:rsid w:val="00784F06"/>
    <w:rsid w:val="00784F33"/>
    <w:rsid w:val="00793743"/>
    <w:rsid w:val="00795E18"/>
    <w:rsid w:val="00796096"/>
    <w:rsid w:val="007A01D7"/>
    <w:rsid w:val="007A2F9C"/>
    <w:rsid w:val="007A403A"/>
    <w:rsid w:val="007A4550"/>
    <w:rsid w:val="007A6693"/>
    <w:rsid w:val="007A6CC4"/>
    <w:rsid w:val="007B03F4"/>
    <w:rsid w:val="007B1217"/>
    <w:rsid w:val="007B1578"/>
    <w:rsid w:val="007B251A"/>
    <w:rsid w:val="007B329E"/>
    <w:rsid w:val="007B337A"/>
    <w:rsid w:val="007B3BB9"/>
    <w:rsid w:val="007B480E"/>
    <w:rsid w:val="007B6260"/>
    <w:rsid w:val="007B6E76"/>
    <w:rsid w:val="007B731D"/>
    <w:rsid w:val="007B7872"/>
    <w:rsid w:val="007C1811"/>
    <w:rsid w:val="007C2F72"/>
    <w:rsid w:val="007C39CF"/>
    <w:rsid w:val="007C3B81"/>
    <w:rsid w:val="007C46C9"/>
    <w:rsid w:val="007C53CE"/>
    <w:rsid w:val="007D65F0"/>
    <w:rsid w:val="007E031B"/>
    <w:rsid w:val="007E0369"/>
    <w:rsid w:val="007E19AD"/>
    <w:rsid w:val="007E319A"/>
    <w:rsid w:val="007E5544"/>
    <w:rsid w:val="007E58B2"/>
    <w:rsid w:val="007E6C57"/>
    <w:rsid w:val="007F0C9B"/>
    <w:rsid w:val="007F18B1"/>
    <w:rsid w:val="007F34EB"/>
    <w:rsid w:val="007F3718"/>
    <w:rsid w:val="007F3BF5"/>
    <w:rsid w:val="007F40A7"/>
    <w:rsid w:val="007F58D4"/>
    <w:rsid w:val="007F712D"/>
    <w:rsid w:val="00801D7C"/>
    <w:rsid w:val="00801F8B"/>
    <w:rsid w:val="0080547C"/>
    <w:rsid w:val="008058AE"/>
    <w:rsid w:val="0080739B"/>
    <w:rsid w:val="00810537"/>
    <w:rsid w:val="00811206"/>
    <w:rsid w:val="00811AE7"/>
    <w:rsid w:val="00812C1B"/>
    <w:rsid w:val="00813F7E"/>
    <w:rsid w:val="0081512D"/>
    <w:rsid w:val="008158D0"/>
    <w:rsid w:val="00816757"/>
    <w:rsid w:val="00821868"/>
    <w:rsid w:val="008225D5"/>
    <w:rsid w:val="0082366D"/>
    <w:rsid w:val="00823933"/>
    <w:rsid w:val="00825F33"/>
    <w:rsid w:val="008302E2"/>
    <w:rsid w:val="00831261"/>
    <w:rsid w:val="00832259"/>
    <w:rsid w:val="008340A8"/>
    <w:rsid w:val="00834DBB"/>
    <w:rsid w:val="00835388"/>
    <w:rsid w:val="00835463"/>
    <w:rsid w:val="00841870"/>
    <w:rsid w:val="00845891"/>
    <w:rsid w:val="00851ED7"/>
    <w:rsid w:val="00853039"/>
    <w:rsid w:val="008545E5"/>
    <w:rsid w:val="00855BA6"/>
    <w:rsid w:val="0085673D"/>
    <w:rsid w:val="0085768A"/>
    <w:rsid w:val="00862E18"/>
    <w:rsid w:val="008646EE"/>
    <w:rsid w:val="00864B2F"/>
    <w:rsid w:val="0086684A"/>
    <w:rsid w:val="008669CE"/>
    <w:rsid w:val="00866F64"/>
    <w:rsid w:val="00871F4C"/>
    <w:rsid w:val="008721B4"/>
    <w:rsid w:val="00872C40"/>
    <w:rsid w:val="00875AFE"/>
    <w:rsid w:val="008776F1"/>
    <w:rsid w:val="0088142C"/>
    <w:rsid w:val="00883131"/>
    <w:rsid w:val="0088335B"/>
    <w:rsid w:val="00883BD6"/>
    <w:rsid w:val="00883BEE"/>
    <w:rsid w:val="00883DC3"/>
    <w:rsid w:val="00883E98"/>
    <w:rsid w:val="00884744"/>
    <w:rsid w:val="00884DDE"/>
    <w:rsid w:val="00886085"/>
    <w:rsid w:val="008874D7"/>
    <w:rsid w:val="008879A6"/>
    <w:rsid w:val="00890A1A"/>
    <w:rsid w:val="00893327"/>
    <w:rsid w:val="008933A2"/>
    <w:rsid w:val="008937B1"/>
    <w:rsid w:val="00893B81"/>
    <w:rsid w:val="00895DEC"/>
    <w:rsid w:val="008A1DD5"/>
    <w:rsid w:val="008A2FDE"/>
    <w:rsid w:val="008A378D"/>
    <w:rsid w:val="008A5098"/>
    <w:rsid w:val="008A5A0D"/>
    <w:rsid w:val="008A774F"/>
    <w:rsid w:val="008B08DF"/>
    <w:rsid w:val="008B24F2"/>
    <w:rsid w:val="008B264F"/>
    <w:rsid w:val="008B4412"/>
    <w:rsid w:val="008B5393"/>
    <w:rsid w:val="008B59D5"/>
    <w:rsid w:val="008B6939"/>
    <w:rsid w:val="008B71CB"/>
    <w:rsid w:val="008C46DB"/>
    <w:rsid w:val="008D017A"/>
    <w:rsid w:val="008D0A62"/>
    <w:rsid w:val="008D1BB1"/>
    <w:rsid w:val="008D1C21"/>
    <w:rsid w:val="008D27DD"/>
    <w:rsid w:val="008D29D0"/>
    <w:rsid w:val="008D6F66"/>
    <w:rsid w:val="008E110D"/>
    <w:rsid w:val="008E238D"/>
    <w:rsid w:val="008E243B"/>
    <w:rsid w:val="008E35EF"/>
    <w:rsid w:val="008E4FA7"/>
    <w:rsid w:val="008E7E55"/>
    <w:rsid w:val="008F0AA6"/>
    <w:rsid w:val="008F27ED"/>
    <w:rsid w:val="008F6ECA"/>
    <w:rsid w:val="00905D7F"/>
    <w:rsid w:val="00906867"/>
    <w:rsid w:val="00911484"/>
    <w:rsid w:val="00911540"/>
    <w:rsid w:val="00911F31"/>
    <w:rsid w:val="00912E67"/>
    <w:rsid w:val="00914B27"/>
    <w:rsid w:val="00916A7C"/>
    <w:rsid w:val="00916DA6"/>
    <w:rsid w:val="00916DF5"/>
    <w:rsid w:val="00920A1A"/>
    <w:rsid w:val="00923167"/>
    <w:rsid w:val="00924450"/>
    <w:rsid w:val="00924488"/>
    <w:rsid w:val="0092456C"/>
    <w:rsid w:val="009267BA"/>
    <w:rsid w:val="00930D46"/>
    <w:rsid w:val="009312B7"/>
    <w:rsid w:val="009317FF"/>
    <w:rsid w:val="0093229E"/>
    <w:rsid w:val="0093616C"/>
    <w:rsid w:val="00936DFB"/>
    <w:rsid w:val="009410D2"/>
    <w:rsid w:val="00943A85"/>
    <w:rsid w:val="00943F5B"/>
    <w:rsid w:val="009451B4"/>
    <w:rsid w:val="00945E06"/>
    <w:rsid w:val="00946967"/>
    <w:rsid w:val="009469EC"/>
    <w:rsid w:val="00955037"/>
    <w:rsid w:val="00955CCA"/>
    <w:rsid w:val="009571F4"/>
    <w:rsid w:val="009645B4"/>
    <w:rsid w:val="00965090"/>
    <w:rsid w:val="009658D5"/>
    <w:rsid w:val="00965BFB"/>
    <w:rsid w:val="0096684E"/>
    <w:rsid w:val="00967BE0"/>
    <w:rsid w:val="009701D9"/>
    <w:rsid w:val="00971BA4"/>
    <w:rsid w:val="0097230B"/>
    <w:rsid w:val="00973660"/>
    <w:rsid w:val="00973D06"/>
    <w:rsid w:val="00975014"/>
    <w:rsid w:val="00975A52"/>
    <w:rsid w:val="0097611B"/>
    <w:rsid w:val="00976D52"/>
    <w:rsid w:val="009777D6"/>
    <w:rsid w:val="00977F5A"/>
    <w:rsid w:val="00980928"/>
    <w:rsid w:val="00985CED"/>
    <w:rsid w:val="00986DFF"/>
    <w:rsid w:val="0099060D"/>
    <w:rsid w:val="009936D3"/>
    <w:rsid w:val="0099482D"/>
    <w:rsid w:val="00996195"/>
    <w:rsid w:val="009962BF"/>
    <w:rsid w:val="00996998"/>
    <w:rsid w:val="0099712F"/>
    <w:rsid w:val="00997694"/>
    <w:rsid w:val="009A0324"/>
    <w:rsid w:val="009A143D"/>
    <w:rsid w:val="009A212C"/>
    <w:rsid w:val="009A2759"/>
    <w:rsid w:val="009A2C0D"/>
    <w:rsid w:val="009A4FE4"/>
    <w:rsid w:val="009B01E4"/>
    <w:rsid w:val="009B150A"/>
    <w:rsid w:val="009B4F11"/>
    <w:rsid w:val="009B5357"/>
    <w:rsid w:val="009B63E7"/>
    <w:rsid w:val="009C051C"/>
    <w:rsid w:val="009C2083"/>
    <w:rsid w:val="009C365E"/>
    <w:rsid w:val="009C4110"/>
    <w:rsid w:val="009C5369"/>
    <w:rsid w:val="009C6639"/>
    <w:rsid w:val="009C66A7"/>
    <w:rsid w:val="009D123A"/>
    <w:rsid w:val="009D3FDC"/>
    <w:rsid w:val="009D6D4E"/>
    <w:rsid w:val="009D70B1"/>
    <w:rsid w:val="009D74B4"/>
    <w:rsid w:val="009E0426"/>
    <w:rsid w:val="009E3C89"/>
    <w:rsid w:val="009E42CD"/>
    <w:rsid w:val="009E4B58"/>
    <w:rsid w:val="009E6A1B"/>
    <w:rsid w:val="009F181F"/>
    <w:rsid w:val="009F30CB"/>
    <w:rsid w:val="009F3FAA"/>
    <w:rsid w:val="009F4B5C"/>
    <w:rsid w:val="009F53EA"/>
    <w:rsid w:val="009F5696"/>
    <w:rsid w:val="009F5D86"/>
    <w:rsid w:val="009F6B48"/>
    <w:rsid w:val="009F7E30"/>
    <w:rsid w:val="00A0003F"/>
    <w:rsid w:val="00A01861"/>
    <w:rsid w:val="00A01999"/>
    <w:rsid w:val="00A02053"/>
    <w:rsid w:val="00A03FC8"/>
    <w:rsid w:val="00A04563"/>
    <w:rsid w:val="00A04F08"/>
    <w:rsid w:val="00A0564F"/>
    <w:rsid w:val="00A07074"/>
    <w:rsid w:val="00A07449"/>
    <w:rsid w:val="00A07BD2"/>
    <w:rsid w:val="00A07FE8"/>
    <w:rsid w:val="00A100B0"/>
    <w:rsid w:val="00A1081E"/>
    <w:rsid w:val="00A142D8"/>
    <w:rsid w:val="00A204D3"/>
    <w:rsid w:val="00A21164"/>
    <w:rsid w:val="00A22F88"/>
    <w:rsid w:val="00A2388F"/>
    <w:rsid w:val="00A24ABA"/>
    <w:rsid w:val="00A24FAF"/>
    <w:rsid w:val="00A26800"/>
    <w:rsid w:val="00A3140F"/>
    <w:rsid w:val="00A32E49"/>
    <w:rsid w:val="00A333CA"/>
    <w:rsid w:val="00A339FC"/>
    <w:rsid w:val="00A33FB1"/>
    <w:rsid w:val="00A37852"/>
    <w:rsid w:val="00A37C95"/>
    <w:rsid w:val="00A42754"/>
    <w:rsid w:val="00A42D7E"/>
    <w:rsid w:val="00A44627"/>
    <w:rsid w:val="00A45003"/>
    <w:rsid w:val="00A45E8D"/>
    <w:rsid w:val="00A46259"/>
    <w:rsid w:val="00A46F6A"/>
    <w:rsid w:val="00A46FD5"/>
    <w:rsid w:val="00A50911"/>
    <w:rsid w:val="00A50F01"/>
    <w:rsid w:val="00A52F93"/>
    <w:rsid w:val="00A557E9"/>
    <w:rsid w:val="00A5736F"/>
    <w:rsid w:val="00A60057"/>
    <w:rsid w:val="00A6382F"/>
    <w:rsid w:val="00A648CA"/>
    <w:rsid w:val="00A64F8E"/>
    <w:rsid w:val="00A706E7"/>
    <w:rsid w:val="00A72062"/>
    <w:rsid w:val="00A76452"/>
    <w:rsid w:val="00A76F14"/>
    <w:rsid w:val="00A80FE5"/>
    <w:rsid w:val="00A8187A"/>
    <w:rsid w:val="00A81F1F"/>
    <w:rsid w:val="00A8242C"/>
    <w:rsid w:val="00A82646"/>
    <w:rsid w:val="00A82C42"/>
    <w:rsid w:val="00A82FDA"/>
    <w:rsid w:val="00A833D8"/>
    <w:rsid w:val="00A83ED6"/>
    <w:rsid w:val="00A850F4"/>
    <w:rsid w:val="00A85A9C"/>
    <w:rsid w:val="00A8656F"/>
    <w:rsid w:val="00A90D81"/>
    <w:rsid w:val="00A93F1E"/>
    <w:rsid w:val="00A946A2"/>
    <w:rsid w:val="00AA1E2A"/>
    <w:rsid w:val="00AA305E"/>
    <w:rsid w:val="00AA35B4"/>
    <w:rsid w:val="00AA5A4D"/>
    <w:rsid w:val="00AB4AB3"/>
    <w:rsid w:val="00AB6551"/>
    <w:rsid w:val="00AB6953"/>
    <w:rsid w:val="00AC44A6"/>
    <w:rsid w:val="00AC4A41"/>
    <w:rsid w:val="00AC4BB7"/>
    <w:rsid w:val="00AC4F5D"/>
    <w:rsid w:val="00AC5D72"/>
    <w:rsid w:val="00AC6FFA"/>
    <w:rsid w:val="00AD016B"/>
    <w:rsid w:val="00AD16B5"/>
    <w:rsid w:val="00AD35AA"/>
    <w:rsid w:val="00AD3C23"/>
    <w:rsid w:val="00AD5984"/>
    <w:rsid w:val="00AD5B28"/>
    <w:rsid w:val="00AE00F8"/>
    <w:rsid w:val="00AE1DF1"/>
    <w:rsid w:val="00AE25C7"/>
    <w:rsid w:val="00AE3ED9"/>
    <w:rsid w:val="00AE44ED"/>
    <w:rsid w:val="00AE506D"/>
    <w:rsid w:val="00AE52F7"/>
    <w:rsid w:val="00AE65A0"/>
    <w:rsid w:val="00AE70EC"/>
    <w:rsid w:val="00AE7164"/>
    <w:rsid w:val="00AF35A8"/>
    <w:rsid w:val="00AF35F0"/>
    <w:rsid w:val="00AF3DD5"/>
    <w:rsid w:val="00AF6B31"/>
    <w:rsid w:val="00B00B04"/>
    <w:rsid w:val="00B00C52"/>
    <w:rsid w:val="00B01E59"/>
    <w:rsid w:val="00B04552"/>
    <w:rsid w:val="00B0557D"/>
    <w:rsid w:val="00B06095"/>
    <w:rsid w:val="00B06450"/>
    <w:rsid w:val="00B07F7A"/>
    <w:rsid w:val="00B10CBB"/>
    <w:rsid w:val="00B114BE"/>
    <w:rsid w:val="00B11C01"/>
    <w:rsid w:val="00B16093"/>
    <w:rsid w:val="00B1626B"/>
    <w:rsid w:val="00B16450"/>
    <w:rsid w:val="00B16EDA"/>
    <w:rsid w:val="00B1777C"/>
    <w:rsid w:val="00B212F9"/>
    <w:rsid w:val="00B22863"/>
    <w:rsid w:val="00B23EE0"/>
    <w:rsid w:val="00B24DF7"/>
    <w:rsid w:val="00B305D6"/>
    <w:rsid w:val="00B3096B"/>
    <w:rsid w:val="00B31700"/>
    <w:rsid w:val="00B33C52"/>
    <w:rsid w:val="00B34B57"/>
    <w:rsid w:val="00B34F06"/>
    <w:rsid w:val="00B3675F"/>
    <w:rsid w:val="00B41408"/>
    <w:rsid w:val="00B46EDF"/>
    <w:rsid w:val="00B506A7"/>
    <w:rsid w:val="00B52462"/>
    <w:rsid w:val="00B543F7"/>
    <w:rsid w:val="00B55B15"/>
    <w:rsid w:val="00B560B5"/>
    <w:rsid w:val="00B57E84"/>
    <w:rsid w:val="00B62006"/>
    <w:rsid w:val="00B63FCB"/>
    <w:rsid w:val="00B67F62"/>
    <w:rsid w:val="00B70E8E"/>
    <w:rsid w:val="00B712F8"/>
    <w:rsid w:val="00B7238A"/>
    <w:rsid w:val="00B73326"/>
    <w:rsid w:val="00B73832"/>
    <w:rsid w:val="00B738F5"/>
    <w:rsid w:val="00B73ABF"/>
    <w:rsid w:val="00B74074"/>
    <w:rsid w:val="00B7476A"/>
    <w:rsid w:val="00B80A23"/>
    <w:rsid w:val="00B8106F"/>
    <w:rsid w:val="00B81516"/>
    <w:rsid w:val="00B817E9"/>
    <w:rsid w:val="00B832D0"/>
    <w:rsid w:val="00B8444A"/>
    <w:rsid w:val="00B878B7"/>
    <w:rsid w:val="00B91A17"/>
    <w:rsid w:val="00B95DF3"/>
    <w:rsid w:val="00B96546"/>
    <w:rsid w:val="00B977FE"/>
    <w:rsid w:val="00BA20DE"/>
    <w:rsid w:val="00BA4580"/>
    <w:rsid w:val="00BA47E4"/>
    <w:rsid w:val="00BA4C78"/>
    <w:rsid w:val="00BB0440"/>
    <w:rsid w:val="00BB0A4A"/>
    <w:rsid w:val="00BB1E53"/>
    <w:rsid w:val="00BB5DB6"/>
    <w:rsid w:val="00BB6071"/>
    <w:rsid w:val="00BB6BDE"/>
    <w:rsid w:val="00BB7029"/>
    <w:rsid w:val="00BB7A93"/>
    <w:rsid w:val="00BC311F"/>
    <w:rsid w:val="00BC4AE9"/>
    <w:rsid w:val="00BC6CB3"/>
    <w:rsid w:val="00BC72C0"/>
    <w:rsid w:val="00BD09F7"/>
    <w:rsid w:val="00BD1CF1"/>
    <w:rsid w:val="00BD3020"/>
    <w:rsid w:val="00BD3A5A"/>
    <w:rsid w:val="00BE0406"/>
    <w:rsid w:val="00BE0540"/>
    <w:rsid w:val="00BE09D7"/>
    <w:rsid w:val="00BE2CAF"/>
    <w:rsid w:val="00BE3393"/>
    <w:rsid w:val="00BE3991"/>
    <w:rsid w:val="00BE3F30"/>
    <w:rsid w:val="00BE4645"/>
    <w:rsid w:val="00BE58D2"/>
    <w:rsid w:val="00BE6E9D"/>
    <w:rsid w:val="00BF10DF"/>
    <w:rsid w:val="00BF2FB3"/>
    <w:rsid w:val="00BF3AE1"/>
    <w:rsid w:val="00BF3B8B"/>
    <w:rsid w:val="00BF4B20"/>
    <w:rsid w:val="00BF6ACB"/>
    <w:rsid w:val="00BF72D2"/>
    <w:rsid w:val="00C02110"/>
    <w:rsid w:val="00C029DB"/>
    <w:rsid w:val="00C02BD1"/>
    <w:rsid w:val="00C035A0"/>
    <w:rsid w:val="00C054D5"/>
    <w:rsid w:val="00C06315"/>
    <w:rsid w:val="00C0687B"/>
    <w:rsid w:val="00C0692D"/>
    <w:rsid w:val="00C115D6"/>
    <w:rsid w:val="00C11AFA"/>
    <w:rsid w:val="00C12869"/>
    <w:rsid w:val="00C13C0C"/>
    <w:rsid w:val="00C1447B"/>
    <w:rsid w:val="00C14482"/>
    <w:rsid w:val="00C16F51"/>
    <w:rsid w:val="00C205E7"/>
    <w:rsid w:val="00C20E89"/>
    <w:rsid w:val="00C22012"/>
    <w:rsid w:val="00C24705"/>
    <w:rsid w:val="00C24C9C"/>
    <w:rsid w:val="00C25E72"/>
    <w:rsid w:val="00C27238"/>
    <w:rsid w:val="00C30A8D"/>
    <w:rsid w:val="00C30F1C"/>
    <w:rsid w:val="00C313C8"/>
    <w:rsid w:val="00C32AC6"/>
    <w:rsid w:val="00C32C3D"/>
    <w:rsid w:val="00C33304"/>
    <w:rsid w:val="00C34209"/>
    <w:rsid w:val="00C3533A"/>
    <w:rsid w:val="00C35889"/>
    <w:rsid w:val="00C37655"/>
    <w:rsid w:val="00C37CDB"/>
    <w:rsid w:val="00C4023D"/>
    <w:rsid w:val="00C41904"/>
    <w:rsid w:val="00C4309E"/>
    <w:rsid w:val="00C43444"/>
    <w:rsid w:val="00C46D16"/>
    <w:rsid w:val="00C47704"/>
    <w:rsid w:val="00C47EFC"/>
    <w:rsid w:val="00C504DF"/>
    <w:rsid w:val="00C5113C"/>
    <w:rsid w:val="00C51654"/>
    <w:rsid w:val="00C51A3B"/>
    <w:rsid w:val="00C523AF"/>
    <w:rsid w:val="00C55626"/>
    <w:rsid w:val="00C6004D"/>
    <w:rsid w:val="00C60FFA"/>
    <w:rsid w:val="00C61FC1"/>
    <w:rsid w:val="00C62B2F"/>
    <w:rsid w:val="00C63481"/>
    <w:rsid w:val="00C647C7"/>
    <w:rsid w:val="00C659A9"/>
    <w:rsid w:val="00C65D3B"/>
    <w:rsid w:val="00C705E3"/>
    <w:rsid w:val="00C70711"/>
    <w:rsid w:val="00C70762"/>
    <w:rsid w:val="00C71267"/>
    <w:rsid w:val="00C7145A"/>
    <w:rsid w:val="00C7226A"/>
    <w:rsid w:val="00C72325"/>
    <w:rsid w:val="00C72AB0"/>
    <w:rsid w:val="00C737AB"/>
    <w:rsid w:val="00C77AEC"/>
    <w:rsid w:val="00C80336"/>
    <w:rsid w:val="00C80C47"/>
    <w:rsid w:val="00C81955"/>
    <w:rsid w:val="00C81F12"/>
    <w:rsid w:val="00C828B7"/>
    <w:rsid w:val="00C85EB4"/>
    <w:rsid w:val="00C90452"/>
    <w:rsid w:val="00C911A0"/>
    <w:rsid w:val="00C9212B"/>
    <w:rsid w:val="00C925B9"/>
    <w:rsid w:val="00C92F02"/>
    <w:rsid w:val="00C96B3D"/>
    <w:rsid w:val="00CA04E9"/>
    <w:rsid w:val="00CA0550"/>
    <w:rsid w:val="00CA0F84"/>
    <w:rsid w:val="00CA0FE3"/>
    <w:rsid w:val="00CA129B"/>
    <w:rsid w:val="00CA147B"/>
    <w:rsid w:val="00CA2305"/>
    <w:rsid w:val="00CA27D9"/>
    <w:rsid w:val="00CA3557"/>
    <w:rsid w:val="00CA6ED7"/>
    <w:rsid w:val="00CA7F95"/>
    <w:rsid w:val="00CB381C"/>
    <w:rsid w:val="00CB3B1F"/>
    <w:rsid w:val="00CB583D"/>
    <w:rsid w:val="00CB695A"/>
    <w:rsid w:val="00CC13B7"/>
    <w:rsid w:val="00CC4021"/>
    <w:rsid w:val="00CC4DAF"/>
    <w:rsid w:val="00CC53F6"/>
    <w:rsid w:val="00CC6191"/>
    <w:rsid w:val="00CC641D"/>
    <w:rsid w:val="00CC6828"/>
    <w:rsid w:val="00CC707D"/>
    <w:rsid w:val="00CC7766"/>
    <w:rsid w:val="00CD1075"/>
    <w:rsid w:val="00CD10C4"/>
    <w:rsid w:val="00CD1F76"/>
    <w:rsid w:val="00CD33E8"/>
    <w:rsid w:val="00CD36AA"/>
    <w:rsid w:val="00CD3DAF"/>
    <w:rsid w:val="00CD757B"/>
    <w:rsid w:val="00CE02FC"/>
    <w:rsid w:val="00CE1545"/>
    <w:rsid w:val="00CE16FB"/>
    <w:rsid w:val="00CE18D0"/>
    <w:rsid w:val="00CE51E0"/>
    <w:rsid w:val="00CE63D5"/>
    <w:rsid w:val="00CF1D2B"/>
    <w:rsid w:val="00CF239C"/>
    <w:rsid w:val="00CF2B4E"/>
    <w:rsid w:val="00CF3565"/>
    <w:rsid w:val="00CF3585"/>
    <w:rsid w:val="00CF4AA0"/>
    <w:rsid w:val="00CF52AD"/>
    <w:rsid w:val="00CF5B84"/>
    <w:rsid w:val="00CF744E"/>
    <w:rsid w:val="00D03349"/>
    <w:rsid w:val="00D03F8A"/>
    <w:rsid w:val="00D076BB"/>
    <w:rsid w:val="00D10056"/>
    <w:rsid w:val="00D12DC9"/>
    <w:rsid w:val="00D12ECE"/>
    <w:rsid w:val="00D13BF1"/>
    <w:rsid w:val="00D16C21"/>
    <w:rsid w:val="00D23519"/>
    <w:rsid w:val="00D24F66"/>
    <w:rsid w:val="00D26F0D"/>
    <w:rsid w:val="00D27DD3"/>
    <w:rsid w:val="00D30760"/>
    <w:rsid w:val="00D30A02"/>
    <w:rsid w:val="00D3338D"/>
    <w:rsid w:val="00D36F1F"/>
    <w:rsid w:val="00D41742"/>
    <w:rsid w:val="00D432F8"/>
    <w:rsid w:val="00D4379F"/>
    <w:rsid w:val="00D459FF"/>
    <w:rsid w:val="00D460D9"/>
    <w:rsid w:val="00D54FDE"/>
    <w:rsid w:val="00D55034"/>
    <w:rsid w:val="00D573E9"/>
    <w:rsid w:val="00D57804"/>
    <w:rsid w:val="00D6003F"/>
    <w:rsid w:val="00D649DB"/>
    <w:rsid w:val="00D66A59"/>
    <w:rsid w:val="00D66C9B"/>
    <w:rsid w:val="00D67274"/>
    <w:rsid w:val="00D67AAD"/>
    <w:rsid w:val="00D7129B"/>
    <w:rsid w:val="00D72D98"/>
    <w:rsid w:val="00D750BE"/>
    <w:rsid w:val="00D75C0E"/>
    <w:rsid w:val="00D77C46"/>
    <w:rsid w:val="00D80289"/>
    <w:rsid w:val="00D83575"/>
    <w:rsid w:val="00D84114"/>
    <w:rsid w:val="00D857E8"/>
    <w:rsid w:val="00D87FE5"/>
    <w:rsid w:val="00D90454"/>
    <w:rsid w:val="00D905E9"/>
    <w:rsid w:val="00D91A66"/>
    <w:rsid w:val="00D930F3"/>
    <w:rsid w:val="00D94D13"/>
    <w:rsid w:val="00D95B2D"/>
    <w:rsid w:val="00D95EBC"/>
    <w:rsid w:val="00DA2484"/>
    <w:rsid w:val="00DA5D1C"/>
    <w:rsid w:val="00DA5DC0"/>
    <w:rsid w:val="00DA7E97"/>
    <w:rsid w:val="00DB0008"/>
    <w:rsid w:val="00DB03DF"/>
    <w:rsid w:val="00DB0991"/>
    <w:rsid w:val="00DB10D0"/>
    <w:rsid w:val="00DB32E6"/>
    <w:rsid w:val="00DB3E52"/>
    <w:rsid w:val="00DB7614"/>
    <w:rsid w:val="00DB7BEF"/>
    <w:rsid w:val="00DC0B1C"/>
    <w:rsid w:val="00DC1B02"/>
    <w:rsid w:val="00DC5C2B"/>
    <w:rsid w:val="00DD01E7"/>
    <w:rsid w:val="00DD04CA"/>
    <w:rsid w:val="00DD073A"/>
    <w:rsid w:val="00DD1401"/>
    <w:rsid w:val="00DD1733"/>
    <w:rsid w:val="00DD20B8"/>
    <w:rsid w:val="00DD3DEA"/>
    <w:rsid w:val="00DD69F8"/>
    <w:rsid w:val="00DD6CA9"/>
    <w:rsid w:val="00DD70EE"/>
    <w:rsid w:val="00DD7C55"/>
    <w:rsid w:val="00DD7CDF"/>
    <w:rsid w:val="00DE1D10"/>
    <w:rsid w:val="00DE2778"/>
    <w:rsid w:val="00DE2AF2"/>
    <w:rsid w:val="00DE39A5"/>
    <w:rsid w:val="00DE56CF"/>
    <w:rsid w:val="00DE5A8C"/>
    <w:rsid w:val="00DE6F04"/>
    <w:rsid w:val="00DE7200"/>
    <w:rsid w:val="00DF0284"/>
    <w:rsid w:val="00DF1F81"/>
    <w:rsid w:val="00DF27D7"/>
    <w:rsid w:val="00DF33D4"/>
    <w:rsid w:val="00DF3403"/>
    <w:rsid w:val="00DF3F49"/>
    <w:rsid w:val="00DF7CE4"/>
    <w:rsid w:val="00E02A63"/>
    <w:rsid w:val="00E034D9"/>
    <w:rsid w:val="00E06505"/>
    <w:rsid w:val="00E10606"/>
    <w:rsid w:val="00E135B5"/>
    <w:rsid w:val="00E148D5"/>
    <w:rsid w:val="00E172B5"/>
    <w:rsid w:val="00E21EAF"/>
    <w:rsid w:val="00E22343"/>
    <w:rsid w:val="00E23B17"/>
    <w:rsid w:val="00E25D4F"/>
    <w:rsid w:val="00E25E82"/>
    <w:rsid w:val="00E26AFA"/>
    <w:rsid w:val="00E27181"/>
    <w:rsid w:val="00E33B94"/>
    <w:rsid w:val="00E3444B"/>
    <w:rsid w:val="00E354E8"/>
    <w:rsid w:val="00E36E68"/>
    <w:rsid w:val="00E40E4A"/>
    <w:rsid w:val="00E4130C"/>
    <w:rsid w:val="00E417B3"/>
    <w:rsid w:val="00E42916"/>
    <w:rsid w:val="00E46E03"/>
    <w:rsid w:val="00E5267B"/>
    <w:rsid w:val="00E5287E"/>
    <w:rsid w:val="00E52B09"/>
    <w:rsid w:val="00E53EC1"/>
    <w:rsid w:val="00E54C71"/>
    <w:rsid w:val="00E55972"/>
    <w:rsid w:val="00E577EA"/>
    <w:rsid w:val="00E6215F"/>
    <w:rsid w:val="00E639C4"/>
    <w:rsid w:val="00E63BE8"/>
    <w:rsid w:val="00E6443D"/>
    <w:rsid w:val="00E673D9"/>
    <w:rsid w:val="00E679E1"/>
    <w:rsid w:val="00E67DE4"/>
    <w:rsid w:val="00E735CB"/>
    <w:rsid w:val="00E7473C"/>
    <w:rsid w:val="00E74DB9"/>
    <w:rsid w:val="00E80326"/>
    <w:rsid w:val="00E816AC"/>
    <w:rsid w:val="00E82B61"/>
    <w:rsid w:val="00E837D6"/>
    <w:rsid w:val="00E84820"/>
    <w:rsid w:val="00E84BFD"/>
    <w:rsid w:val="00E855B9"/>
    <w:rsid w:val="00E8587B"/>
    <w:rsid w:val="00E9049D"/>
    <w:rsid w:val="00E95B18"/>
    <w:rsid w:val="00E96A9F"/>
    <w:rsid w:val="00E971DB"/>
    <w:rsid w:val="00E97BE5"/>
    <w:rsid w:val="00EA19E6"/>
    <w:rsid w:val="00EA1FF0"/>
    <w:rsid w:val="00EA32B1"/>
    <w:rsid w:val="00EA3EC8"/>
    <w:rsid w:val="00EA4DD0"/>
    <w:rsid w:val="00EB3AA0"/>
    <w:rsid w:val="00EB45AE"/>
    <w:rsid w:val="00EB6E62"/>
    <w:rsid w:val="00EB783A"/>
    <w:rsid w:val="00EB7A41"/>
    <w:rsid w:val="00EB7E71"/>
    <w:rsid w:val="00EC3EBC"/>
    <w:rsid w:val="00EC52F8"/>
    <w:rsid w:val="00EC6587"/>
    <w:rsid w:val="00ED011C"/>
    <w:rsid w:val="00ED2852"/>
    <w:rsid w:val="00ED325D"/>
    <w:rsid w:val="00ED3ED7"/>
    <w:rsid w:val="00ED4F70"/>
    <w:rsid w:val="00ED7909"/>
    <w:rsid w:val="00EE054A"/>
    <w:rsid w:val="00EE3013"/>
    <w:rsid w:val="00EE43E7"/>
    <w:rsid w:val="00EE4E5B"/>
    <w:rsid w:val="00EE4FF9"/>
    <w:rsid w:val="00EE571F"/>
    <w:rsid w:val="00EE5C47"/>
    <w:rsid w:val="00EF1930"/>
    <w:rsid w:val="00EF3205"/>
    <w:rsid w:val="00EF38D4"/>
    <w:rsid w:val="00EF4534"/>
    <w:rsid w:val="00EF49DC"/>
    <w:rsid w:val="00EF5C42"/>
    <w:rsid w:val="00EF7422"/>
    <w:rsid w:val="00F005FF"/>
    <w:rsid w:val="00F01216"/>
    <w:rsid w:val="00F042B3"/>
    <w:rsid w:val="00F0675A"/>
    <w:rsid w:val="00F07275"/>
    <w:rsid w:val="00F12375"/>
    <w:rsid w:val="00F12526"/>
    <w:rsid w:val="00F1302B"/>
    <w:rsid w:val="00F1380B"/>
    <w:rsid w:val="00F13AAD"/>
    <w:rsid w:val="00F14449"/>
    <w:rsid w:val="00F161AE"/>
    <w:rsid w:val="00F2099C"/>
    <w:rsid w:val="00F211E7"/>
    <w:rsid w:val="00F21E29"/>
    <w:rsid w:val="00F22A79"/>
    <w:rsid w:val="00F22A9F"/>
    <w:rsid w:val="00F255D5"/>
    <w:rsid w:val="00F26997"/>
    <w:rsid w:val="00F26A42"/>
    <w:rsid w:val="00F3044D"/>
    <w:rsid w:val="00F316F4"/>
    <w:rsid w:val="00F33F3F"/>
    <w:rsid w:val="00F35A75"/>
    <w:rsid w:val="00F36C85"/>
    <w:rsid w:val="00F37194"/>
    <w:rsid w:val="00F40CC8"/>
    <w:rsid w:val="00F41196"/>
    <w:rsid w:val="00F421EB"/>
    <w:rsid w:val="00F44AA2"/>
    <w:rsid w:val="00F46320"/>
    <w:rsid w:val="00F46607"/>
    <w:rsid w:val="00F5023F"/>
    <w:rsid w:val="00F504E3"/>
    <w:rsid w:val="00F51046"/>
    <w:rsid w:val="00F5155B"/>
    <w:rsid w:val="00F51AC5"/>
    <w:rsid w:val="00F52010"/>
    <w:rsid w:val="00F52EB0"/>
    <w:rsid w:val="00F534A4"/>
    <w:rsid w:val="00F53910"/>
    <w:rsid w:val="00F539AC"/>
    <w:rsid w:val="00F57246"/>
    <w:rsid w:val="00F609DD"/>
    <w:rsid w:val="00F6499C"/>
    <w:rsid w:val="00F6596F"/>
    <w:rsid w:val="00F66719"/>
    <w:rsid w:val="00F66975"/>
    <w:rsid w:val="00F71A64"/>
    <w:rsid w:val="00F7213E"/>
    <w:rsid w:val="00F736D1"/>
    <w:rsid w:val="00F74C65"/>
    <w:rsid w:val="00F75BFD"/>
    <w:rsid w:val="00F75D7D"/>
    <w:rsid w:val="00F7665F"/>
    <w:rsid w:val="00F80164"/>
    <w:rsid w:val="00F80BC8"/>
    <w:rsid w:val="00F80F65"/>
    <w:rsid w:val="00F8105C"/>
    <w:rsid w:val="00F8310B"/>
    <w:rsid w:val="00F8316E"/>
    <w:rsid w:val="00F834A8"/>
    <w:rsid w:val="00F839BC"/>
    <w:rsid w:val="00F83CA0"/>
    <w:rsid w:val="00F871CD"/>
    <w:rsid w:val="00F91BC4"/>
    <w:rsid w:val="00F93D01"/>
    <w:rsid w:val="00F97A7A"/>
    <w:rsid w:val="00FA1194"/>
    <w:rsid w:val="00FA120B"/>
    <w:rsid w:val="00FA1A03"/>
    <w:rsid w:val="00FA1F05"/>
    <w:rsid w:val="00FA3496"/>
    <w:rsid w:val="00FA5319"/>
    <w:rsid w:val="00FA570D"/>
    <w:rsid w:val="00FA78D2"/>
    <w:rsid w:val="00FB0390"/>
    <w:rsid w:val="00FB20B5"/>
    <w:rsid w:val="00FB213E"/>
    <w:rsid w:val="00FB2660"/>
    <w:rsid w:val="00FB2F3A"/>
    <w:rsid w:val="00FB4229"/>
    <w:rsid w:val="00FB4EEF"/>
    <w:rsid w:val="00FB6D89"/>
    <w:rsid w:val="00FC08F1"/>
    <w:rsid w:val="00FC2E21"/>
    <w:rsid w:val="00FC49DB"/>
    <w:rsid w:val="00FC4BA5"/>
    <w:rsid w:val="00FC6A1B"/>
    <w:rsid w:val="00FC6D1B"/>
    <w:rsid w:val="00FD01B2"/>
    <w:rsid w:val="00FD1479"/>
    <w:rsid w:val="00FD159B"/>
    <w:rsid w:val="00FD2B8D"/>
    <w:rsid w:val="00FD2D9A"/>
    <w:rsid w:val="00FD38BC"/>
    <w:rsid w:val="00FD399E"/>
    <w:rsid w:val="00FD4848"/>
    <w:rsid w:val="00FD5D34"/>
    <w:rsid w:val="00FD680D"/>
    <w:rsid w:val="00FD7D5F"/>
    <w:rsid w:val="00FE0E97"/>
    <w:rsid w:val="00FE352A"/>
    <w:rsid w:val="00FE4A51"/>
    <w:rsid w:val="00FF07F6"/>
    <w:rsid w:val="00FF1200"/>
    <w:rsid w:val="00FF193A"/>
    <w:rsid w:val="00FF2534"/>
    <w:rsid w:val="00FF2BB9"/>
    <w:rsid w:val="00FF65FB"/>
    <w:rsid w:val="00FF6B0B"/>
    <w:rsid w:val="00FF6C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61121"/>
    <o:shapelayout v:ext="edit">
      <o:idmap v:ext="edit" data="1"/>
    </o:shapelayout>
  </w:shapeDefaults>
  <w:decimalSymbol w:val="."/>
  <w:listSeparator w:val=","/>
  <w15:docId w15:val="{1FBA2A30-625E-44CC-B186-83270DD9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143D"/>
    <w:pPr>
      <w:spacing w:before="200"/>
      <w:jc w:val="both"/>
    </w:pPr>
    <w:rPr>
      <w:sz w:val="24"/>
      <w:szCs w:val="24"/>
    </w:rPr>
  </w:style>
  <w:style w:type="paragraph" w:styleId="Heading1">
    <w:name w:val="heading 1"/>
    <w:basedOn w:val="Normal"/>
    <w:next w:val="Normal"/>
    <w:link w:val="Heading1Char"/>
    <w:qFormat/>
    <w:rsid w:val="009A143D"/>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9A143D"/>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A143D"/>
    <w:pPr>
      <w:keepNext/>
      <w:spacing w:before="240"/>
      <w:outlineLvl w:val="2"/>
    </w:pPr>
    <w:rPr>
      <w:rFonts w:ascii="Arial" w:hAnsi="Arial" w:cs="Arial"/>
      <w:b/>
      <w:bCs/>
      <w:sz w:val="26"/>
      <w:szCs w:val="26"/>
    </w:rPr>
  </w:style>
  <w:style w:type="paragraph" w:styleId="Heading4">
    <w:name w:val="heading 4"/>
    <w:basedOn w:val="Normal"/>
    <w:next w:val="Normal"/>
    <w:link w:val="Heading4Char"/>
    <w:qFormat/>
    <w:rsid w:val="009A143D"/>
    <w:pPr>
      <w:keepNext/>
      <w:spacing w:before="240"/>
      <w:outlineLvl w:val="3"/>
    </w:pPr>
    <w:rPr>
      <w:b/>
      <w:bCs/>
      <w:sz w:val="28"/>
      <w:szCs w:val="28"/>
    </w:rPr>
  </w:style>
  <w:style w:type="paragraph" w:styleId="Heading5">
    <w:name w:val="heading 5"/>
    <w:basedOn w:val="Normal"/>
    <w:next w:val="Normal"/>
    <w:link w:val="Heading5Char"/>
    <w:semiHidden/>
    <w:unhideWhenUsed/>
    <w:qFormat/>
    <w:rsid w:val="00A76F14"/>
    <w:pPr>
      <w:keepNext/>
      <w:keepLines/>
      <w:numPr>
        <w:ilvl w:val="4"/>
        <w:numId w:val="44"/>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76F14"/>
    <w:pPr>
      <w:keepNext/>
      <w:keepLines/>
      <w:numPr>
        <w:ilvl w:val="5"/>
        <w:numId w:val="44"/>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76F14"/>
    <w:pPr>
      <w:keepNext/>
      <w:keepLines/>
      <w:numPr>
        <w:ilvl w:val="6"/>
        <w:numId w:val="44"/>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76F14"/>
    <w:pPr>
      <w:keepNext/>
      <w:keepLines/>
      <w:numPr>
        <w:ilvl w:val="7"/>
        <w:numId w:val="44"/>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76F14"/>
    <w:pPr>
      <w:keepNext/>
      <w:keepLines/>
      <w:numPr>
        <w:ilvl w:val="8"/>
        <w:numId w:val="44"/>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9A14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43D"/>
  </w:style>
  <w:style w:type="character" w:customStyle="1" w:styleId="Heading1Char">
    <w:name w:val="Heading 1 Char"/>
    <w:basedOn w:val="DefaultParagraphFont"/>
    <w:link w:val="Heading1"/>
    <w:locked/>
    <w:rsid w:val="00382273"/>
    <w:rPr>
      <w:rFonts w:ascii="Arial" w:hAnsi="Arial" w:cs="Arial"/>
      <w:b/>
      <w:bCs/>
      <w:kern w:val="32"/>
      <w:sz w:val="32"/>
      <w:szCs w:val="32"/>
    </w:rPr>
  </w:style>
  <w:style w:type="character" w:customStyle="1" w:styleId="CharChar6">
    <w:name w:val="Char Char6"/>
    <w:basedOn w:val="DefaultParagraphFont"/>
    <w:rsid w:val="00257A3A"/>
    <w:rPr>
      <w:rFonts w:ascii="Arial" w:hAnsi="Arial" w:cs="Arial"/>
      <w:b/>
      <w:bCs/>
      <w:i/>
      <w:iCs/>
      <w:sz w:val="28"/>
      <w:szCs w:val="28"/>
    </w:rPr>
  </w:style>
  <w:style w:type="character" w:customStyle="1" w:styleId="CharChar5">
    <w:name w:val="Char Char5"/>
    <w:basedOn w:val="DefaultParagraphFont"/>
    <w:rsid w:val="00257A3A"/>
    <w:rPr>
      <w:rFonts w:ascii="Arial" w:hAnsi="Arial" w:cs="Arial"/>
      <w:b/>
      <w:bCs/>
      <w:sz w:val="26"/>
      <w:szCs w:val="26"/>
    </w:rPr>
  </w:style>
  <w:style w:type="character" w:customStyle="1" w:styleId="Heading4Char">
    <w:name w:val="Heading 4 Char"/>
    <w:basedOn w:val="DefaultParagraphFont"/>
    <w:link w:val="Heading4"/>
    <w:locked/>
    <w:rsid w:val="00382273"/>
    <w:rPr>
      <w:b/>
      <w:bCs/>
      <w:sz w:val="28"/>
      <w:szCs w:val="28"/>
    </w:rPr>
  </w:style>
  <w:style w:type="paragraph" w:styleId="TOC1">
    <w:name w:val="toc 1"/>
    <w:basedOn w:val="Normal"/>
    <w:next w:val="Normal"/>
    <w:autoRedefine/>
    <w:uiPriority w:val="39"/>
    <w:rsid w:val="009A143D"/>
    <w:pPr>
      <w:keepNext/>
      <w:tabs>
        <w:tab w:val="left" w:pos="851"/>
        <w:tab w:val="right" w:leader="dot" w:pos="9072"/>
      </w:tabs>
      <w:jc w:val="left"/>
    </w:pPr>
    <w:rPr>
      <w:rFonts w:cs="Arial"/>
      <w:b/>
      <w:bCs/>
    </w:rPr>
  </w:style>
  <w:style w:type="paragraph" w:customStyle="1" w:styleId="Partheading">
    <w:name w:val="Part heading"/>
    <w:basedOn w:val="Normal"/>
    <w:next w:val="Normal"/>
    <w:rsid w:val="009A143D"/>
    <w:pPr>
      <w:keepNext/>
      <w:numPr>
        <w:numId w:val="8"/>
      </w:numPr>
      <w:spacing w:before="480"/>
      <w:jc w:val="left"/>
      <w:outlineLvl w:val="0"/>
    </w:pPr>
    <w:rPr>
      <w:b/>
      <w:sz w:val="32"/>
    </w:rPr>
  </w:style>
  <w:style w:type="paragraph" w:customStyle="1" w:styleId="Level1">
    <w:name w:val="Level 1"/>
    <w:next w:val="Normal"/>
    <w:link w:val="Level1Char"/>
    <w:rsid w:val="009A143D"/>
    <w:pPr>
      <w:keepNext/>
      <w:numPr>
        <w:numId w:val="2"/>
      </w:numPr>
      <w:spacing w:before="480" w:after="60"/>
      <w:outlineLvl w:val="1"/>
    </w:pPr>
    <w:rPr>
      <w:rFonts w:cs="Arial"/>
      <w:b/>
      <w:bCs/>
      <w:kern w:val="32"/>
      <w:sz w:val="28"/>
      <w:szCs w:val="32"/>
    </w:rPr>
  </w:style>
  <w:style w:type="character" w:customStyle="1" w:styleId="Level1Char">
    <w:name w:val="Level 1 Char"/>
    <w:basedOn w:val="DefaultParagraphFont"/>
    <w:link w:val="Level1"/>
    <w:locked/>
    <w:rsid w:val="009A143D"/>
    <w:rPr>
      <w:rFonts w:cs="Arial"/>
      <w:b/>
      <w:bCs/>
      <w:kern w:val="32"/>
      <w:sz w:val="28"/>
      <w:szCs w:val="32"/>
    </w:rPr>
  </w:style>
  <w:style w:type="paragraph" w:customStyle="1" w:styleId="Level2">
    <w:name w:val="Level 2"/>
    <w:next w:val="Normal"/>
    <w:link w:val="Level2Char"/>
    <w:rsid w:val="009A143D"/>
    <w:pPr>
      <w:numPr>
        <w:ilvl w:val="1"/>
        <w:numId w:val="2"/>
      </w:numPr>
      <w:spacing w:before="200" w:after="60"/>
      <w:jc w:val="both"/>
      <w:outlineLvl w:val="2"/>
    </w:pPr>
    <w:rPr>
      <w:bCs/>
      <w:iCs/>
      <w:sz w:val="24"/>
      <w:szCs w:val="28"/>
    </w:rPr>
  </w:style>
  <w:style w:type="character" w:customStyle="1" w:styleId="Level2Char">
    <w:name w:val="Level 2 Char"/>
    <w:basedOn w:val="Heading2Char"/>
    <w:link w:val="Level2"/>
    <w:rsid w:val="009A143D"/>
    <w:rPr>
      <w:rFonts w:ascii="Arial" w:hAnsi="Arial" w:cs="Arial"/>
      <w:b w:val="0"/>
      <w:bCs/>
      <w:i w:val="0"/>
      <w:iCs/>
      <w:sz w:val="24"/>
      <w:szCs w:val="28"/>
    </w:rPr>
  </w:style>
  <w:style w:type="paragraph" w:customStyle="1" w:styleId="Level3">
    <w:name w:val="Level 3"/>
    <w:basedOn w:val="Normal"/>
    <w:next w:val="Normal"/>
    <w:link w:val="Level3Char"/>
    <w:rsid w:val="009A143D"/>
    <w:pPr>
      <w:numPr>
        <w:ilvl w:val="2"/>
        <w:numId w:val="2"/>
      </w:numPr>
    </w:pPr>
  </w:style>
  <w:style w:type="character" w:customStyle="1" w:styleId="Level3Char">
    <w:name w:val="Level 3 Char"/>
    <w:basedOn w:val="DefaultParagraphFont"/>
    <w:link w:val="Level3"/>
    <w:rsid w:val="009A143D"/>
    <w:rPr>
      <w:sz w:val="24"/>
      <w:szCs w:val="24"/>
    </w:rPr>
  </w:style>
  <w:style w:type="paragraph" w:customStyle="1" w:styleId="Block1">
    <w:name w:val="Block 1"/>
    <w:basedOn w:val="Normal"/>
    <w:next w:val="Normal"/>
    <w:link w:val="Block1Char"/>
    <w:rsid w:val="009A143D"/>
    <w:pPr>
      <w:ind w:left="851"/>
    </w:pPr>
  </w:style>
  <w:style w:type="character" w:customStyle="1" w:styleId="Block1Char">
    <w:name w:val="Block 1 Char"/>
    <w:basedOn w:val="DefaultParagraphFont"/>
    <w:link w:val="Block1"/>
    <w:rsid w:val="009A143D"/>
    <w:rPr>
      <w:sz w:val="24"/>
      <w:szCs w:val="24"/>
    </w:rPr>
  </w:style>
  <w:style w:type="paragraph" w:customStyle="1" w:styleId="Block2">
    <w:name w:val="Block 2"/>
    <w:basedOn w:val="Normal"/>
    <w:next w:val="Normal"/>
    <w:link w:val="Block2Char"/>
    <w:rsid w:val="009A143D"/>
    <w:pPr>
      <w:ind w:left="1418"/>
    </w:pPr>
  </w:style>
  <w:style w:type="paragraph" w:customStyle="1" w:styleId="Bullet1">
    <w:name w:val="Bullet 1"/>
    <w:basedOn w:val="Normal"/>
    <w:next w:val="Normal"/>
    <w:rsid w:val="009A143D"/>
    <w:pPr>
      <w:numPr>
        <w:numId w:val="3"/>
      </w:numPr>
      <w:tabs>
        <w:tab w:val="clear" w:pos="170"/>
      </w:tabs>
    </w:pPr>
  </w:style>
  <w:style w:type="paragraph" w:customStyle="1" w:styleId="Bullet2">
    <w:name w:val="Bullet 2"/>
    <w:basedOn w:val="Normal"/>
    <w:next w:val="Normal"/>
    <w:rsid w:val="009A143D"/>
    <w:pPr>
      <w:numPr>
        <w:numId w:val="4"/>
      </w:numPr>
      <w:tabs>
        <w:tab w:val="clear" w:pos="170"/>
      </w:tabs>
    </w:pPr>
  </w:style>
  <w:style w:type="paragraph" w:customStyle="1" w:styleId="Level4">
    <w:name w:val="Level 4"/>
    <w:basedOn w:val="Normal"/>
    <w:next w:val="Normal"/>
    <w:link w:val="Level4Char"/>
    <w:rsid w:val="009A143D"/>
    <w:pPr>
      <w:numPr>
        <w:ilvl w:val="3"/>
        <w:numId w:val="2"/>
      </w:numPr>
      <w:outlineLvl w:val="3"/>
    </w:pPr>
    <w:rPr>
      <w:bCs/>
      <w:szCs w:val="28"/>
    </w:rPr>
  </w:style>
  <w:style w:type="character" w:customStyle="1" w:styleId="Level4Char">
    <w:name w:val="Level 4 Char"/>
    <w:basedOn w:val="DefaultParagraphFont"/>
    <w:link w:val="Level4"/>
    <w:locked/>
    <w:rsid w:val="009A143D"/>
    <w:rPr>
      <w:bCs/>
      <w:sz w:val="24"/>
      <w:szCs w:val="28"/>
    </w:rPr>
  </w:style>
  <w:style w:type="paragraph" w:styleId="TOC2">
    <w:name w:val="toc 2"/>
    <w:basedOn w:val="Normal"/>
    <w:next w:val="Normal"/>
    <w:autoRedefine/>
    <w:uiPriority w:val="39"/>
    <w:rsid w:val="009A143D"/>
    <w:pPr>
      <w:tabs>
        <w:tab w:val="left" w:pos="851"/>
        <w:tab w:val="right" w:leader="dot" w:pos="9072"/>
      </w:tabs>
      <w:spacing w:before="120"/>
      <w:jc w:val="left"/>
    </w:pPr>
  </w:style>
  <w:style w:type="character" w:styleId="Hyperlink">
    <w:name w:val="Hyperlink"/>
    <w:basedOn w:val="DefaultParagraphFont"/>
    <w:uiPriority w:val="99"/>
    <w:rsid w:val="009A143D"/>
    <w:rPr>
      <w:color w:val="0000FF"/>
      <w:u w:val="single"/>
    </w:rPr>
  </w:style>
  <w:style w:type="paragraph" w:customStyle="1" w:styleId="Subdocument">
    <w:name w:val="Sub document"/>
    <w:basedOn w:val="Level1"/>
    <w:next w:val="Normal"/>
    <w:rsid w:val="009A143D"/>
    <w:pPr>
      <w:numPr>
        <w:numId w:val="6"/>
      </w:numPr>
    </w:pPr>
  </w:style>
  <w:style w:type="paragraph" w:customStyle="1" w:styleId="BulletLevel2">
    <w:name w:val="Bullet Level 2"/>
    <w:basedOn w:val="Normal"/>
    <w:next w:val="Normal"/>
    <w:rsid w:val="009A143D"/>
    <w:pPr>
      <w:numPr>
        <w:numId w:val="5"/>
      </w:numPr>
    </w:pPr>
    <w:rPr>
      <w:sz w:val="22"/>
      <w:szCs w:val="20"/>
      <w:lang w:val="en-GB" w:eastAsia="en-US"/>
    </w:rPr>
  </w:style>
  <w:style w:type="table" w:styleId="TableGrid">
    <w:name w:val="Table Grid"/>
    <w:basedOn w:val="TableNormal"/>
    <w:rsid w:val="009A143D"/>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9A143D"/>
    <w:pPr>
      <w:keepNext/>
    </w:pPr>
    <w:rPr>
      <w:b/>
      <w:iCs w:val="0"/>
    </w:rPr>
  </w:style>
  <w:style w:type="paragraph" w:styleId="Header">
    <w:name w:val="header"/>
    <w:basedOn w:val="Normal"/>
    <w:link w:val="HeaderChar"/>
    <w:rsid w:val="009A143D"/>
    <w:pPr>
      <w:tabs>
        <w:tab w:val="center" w:pos="4153"/>
        <w:tab w:val="right" w:pos="8306"/>
      </w:tabs>
    </w:pPr>
  </w:style>
  <w:style w:type="character" w:customStyle="1" w:styleId="HeaderChar">
    <w:name w:val="Header Char"/>
    <w:basedOn w:val="DefaultParagraphFont"/>
    <w:link w:val="Header"/>
    <w:locked/>
    <w:rsid w:val="00382273"/>
    <w:rPr>
      <w:sz w:val="24"/>
      <w:szCs w:val="24"/>
    </w:rPr>
  </w:style>
  <w:style w:type="paragraph" w:styleId="Footer">
    <w:name w:val="footer"/>
    <w:basedOn w:val="Normal"/>
    <w:link w:val="FooterChar"/>
    <w:rsid w:val="009A143D"/>
    <w:pPr>
      <w:tabs>
        <w:tab w:val="center" w:pos="4153"/>
        <w:tab w:val="right" w:pos="8306"/>
      </w:tabs>
    </w:pPr>
  </w:style>
  <w:style w:type="character" w:customStyle="1" w:styleId="FooterChar">
    <w:name w:val="Footer Char"/>
    <w:basedOn w:val="DefaultParagraphFont"/>
    <w:link w:val="Footer"/>
    <w:locked/>
    <w:rsid w:val="00382273"/>
    <w:rPr>
      <w:sz w:val="24"/>
      <w:szCs w:val="24"/>
    </w:rPr>
  </w:style>
  <w:style w:type="character" w:styleId="PageNumber">
    <w:name w:val="page number"/>
    <w:basedOn w:val="DefaultParagraphFont"/>
    <w:rsid w:val="009A143D"/>
  </w:style>
  <w:style w:type="paragraph" w:customStyle="1" w:styleId="SubLevel1">
    <w:name w:val="Sub Level 1"/>
    <w:basedOn w:val="Normal"/>
    <w:next w:val="Normal"/>
    <w:link w:val="SubLevel1Char"/>
    <w:rsid w:val="009A143D"/>
    <w:pPr>
      <w:numPr>
        <w:ilvl w:val="1"/>
        <w:numId w:val="6"/>
      </w:numPr>
    </w:pPr>
  </w:style>
  <w:style w:type="paragraph" w:customStyle="1" w:styleId="SubLevel2">
    <w:name w:val="Sub Level 2"/>
    <w:basedOn w:val="Normal"/>
    <w:next w:val="Normal"/>
    <w:link w:val="SubLevel2Char"/>
    <w:rsid w:val="009A143D"/>
    <w:pPr>
      <w:numPr>
        <w:ilvl w:val="2"/>
        <w:numId w:val="6"/>
      </w:numPr>
    </w:pPr>
  </w:style>
  <w:style w:type="paragraph" w:customStyle="1" w:styleId="SubLevel1Bold">
    <w:name w:val="Sub Level 1 Bold"/>
    <w:basedOn w:val="SubLevel1"/>
    <w:next w:val="Normal"/>
    <w:rsid w:val="009A143D"/>
    <w:pPr>
      <w:keepNext/>
      <w:jc w:val="left"/>
    </w:pPr>
    <w:rPr>
      <w:b/>
      <w:sz w:val="28"/>
    </w:rPr>
  </w:style>
  <w:style w:type="paragraph" w:customStyle="1" w:styleId="SubLevel2Bold">
    <w:name w:val="Sub Level 2 Bold"/>
    <w:basedOn w:val="SubLevel2"/>
    <w:next w:val="Normal"/>
    <w:rsid w:val="009A143D"/>
    <w:pPr>
      <w:keepNext/>
      <w:jc w:val="left"/>
    </w:pPr>
    <w:rPr>
      <w:b/>
    </w:rPr>
  </w:style>
  <w:style w:type="paragraph" w:customStyle="1" w:styleId="Level2Bold">
    <w:name w:val="Level 2 Bold"/>
    <w:basedOn w:val="Level2"/>
    <w:next w:val="Normal"/>
    <w:link w:val="Level2BoldChar"/>
    <w:rsid w:val="009A143D"/>
    <w:pPr>
      <w:keepNext/>
      <w:jc w:val="left"/>
    </w:pPr>
    <w:rPr>
      <w:b/>
    </w:rPr>
  </w:style>
  <w:style w:type="character" w:customStyle="1" w:styleId="Level2BoldChar">
    <w:name w:val="Level 2 Bold Char"/>
    <w:basedOn w:val="Level2Char"/>
    <w:link w:val="Level2Bold"/>
    <w:locked/>
    <w:rsid w:val="009A143D"/>
    <w:rPr>
      <w:rFonts w:ascii="Arial" w:hAnsi="Arial" w:cs="Arial"/>
      <w:b/>
      <w:bCs/>
      <w:i w:val="0"/>
      <w:iCs/>
      <w:sz w:val="24"/>
      <w:szCs w:val="28"/>
    </w:rPr>
  </w:style>
  <w:style w:type="paragraph" w:customStyle="1" w:styleId="Level3Bold">
    <w:name w:val="Level 3 Bold"/>
    <w:basedOn w:val="Level3"/>
    <w:next w:val="Normal"/>
    <w:rsid w:val="009A143D"/>
    <w:pPr>
      <w:keepNext/>
      <w:jc w:val="left"/>
    </w:pPr>
    <w:rPr>
      <w:b/>
    </w:rPr>
  </w:style>
  <w:style w:type="paragraph" w:customStyle="1" w:styleId="Level4Bold">
    <w:name w:val="Level 4 Bold"/>
    <w:basedOn w:val="Level4"/>
    <w:next w:val="Normal"/>
    <w:rsid w:val="009A143D"/>
    <w:pPr>
      <w:keepNext/>
      <w:jc w:val="left"/>
    </w:pPr>
    <w:rPr>
      <w:b/>
    </w:rPr>
  </w:style>
  <w:style w:type="paragraph" w:customStyle="1" w:styleId="Bullet3">
    <w:name w:val="Bullet 3"/>
    <w:basedOn w:val="Bullet2"/>
    <w:next w:val="Normal"/>
    <w:rsid w:val="009A143D"/>
    <w:pPr>
      <w:numPr>
        <w:numId w:val="7"/>
      </w:numPr>
    </w:pPr>
  </w:style>
  <w:style w:type="paragraph" w:customStyle="1" w:styleId="Block3">
    <w:name w:val="Block 3"/>
    <w:basedOn w:val="Block2"/>
    <w:next w:val="Normal"/>
    <w:rsid w:val="009A143D"/>
    <w:pPr>
      <w:ind w:left="1985"/>
    </w:pPr>
  </w:style>
  <w:style w:type="paragraph" w:styleId="DocumentMap">
    <w:name w:val="Document Map"/>
    <w:basedOn w:val="Normal"/>
    <w:semiHidden/>
    <w:rsid w:val="009A143D"/>
    <w:pPr>
      <w:shd w:val="clear" w:color="auto" w:fill="000080"/>
    </w:pPr>
    <w:rPr>
      <w:rFonts w:ascii="Tahoma" w:hAnsi="Tahoma" w:cs="Tahoma"/>
      <w:sz w:val="20"/>
      <w:szCs w:val="20"/>
    </w:rPr>
  </w:style>
  <w:style w:type="character" w:customStyle="1" w:styleId="Heading2Char">
    <w:name w:val="Heading 2 Char"/>
    <w:basedOn w:val="DefaultParagraphFont"/>
    <w:link w:val="Heading2"/>
    <w:locked/>
    <w:rsid w:val="009A143D"/>
    <w:rPr>
      <w:rFonts w:ascii="Arial" w:hAnsi="Arial" w:cs="Arial"/>
      <w:b/>
      <w:bCs/>
      <w:i/>
      <w:iCs/>
      <w:sz w:val="28"/>
      <w:szCs w:val="28"/>
    </w:rPr>
  </w:style>
  <w:style w:type="character" w:styleId="FollowedHyperlink">
    <w:name w:val="FollowedHyperlink"/>
    <w:basedOn w:val="DefaultParagraphFont"/>
    <w:rsid w:val="009A143D"/>
    <w:rPr>
      <w:color w:val="800080"/>
      <w:u w:val="single"/>
    </w:rPr>
  </w:style>
  <w:style w:type="paragraph" w:customStyle="1" w:styleId="AMODTable">
    <w:name w:val="AMOD Table"/>
    <w:basedOn w:val="Normal"/>
    <w:rsid w:val="009A143D"/>
    <w:pPr>
      <w:spacing w:before="120"/>
      <w:jc w:val="left"/>
    </w:pPr>
  </w:style>
  <w:style w:type="paragraph" w:customStyle="1" w:styleId="Quote-1Block">
    <w:name w:val="Quote-1 Block"/>
    <w:basedOn w:val="Normal"/>
    <w:next w:val="Normal"/>
    <w:link w:val="Quote-1BlockChar"/>
    <w:rsid w:val="009A143D"/>
    <w:pPr>
      <w:spacing w:before="0"/>
      <w:ind w:left="709"/>
    </w:pPr>
    <w:rPr>
      <w:szCs w:val="20"/>
      <w:lang w:val="en-GB" w:eastAsia="en-US"/>
    </w:rPr>
  </w:style>
  <w:style w:type="character" w:customStyle="1" w:styleId="Quote-1BlockChar">
    <w:name w:val="Quote-1 Block Char"/>
    <w:basedOn w:val="DefaultParagraphFont"/>
    <w:link w:val="Quote-1Block"/>
    <w:rsid w:val="009A143D"/>
    <w:rPr>
      <w:sz w:val="24"/>
      <w:lang w:val="en-GB" w:eastAsia="en-US"/>
    </w:rPr>
  </w:style>
  <w:style w:type="paragraph" w:styleId="BalloonText">
    <w:name w:val="Balloon Text"/>
    <w:basedOn w:val="Normal"/>
    <w:semiHidden/>
    <w:rsid w:val="009A143D"/>
    <w:rPr>
      <w:rFonts w:ascii="Tahoma" w:hAnsi="Tahoma" w:cs="Tahoma"/>
      <w:sz w:val="16"/>
      <w:szCs w:val="16"/>
    </w:rPr>
  </w:style>
  <w:style w:type="character" w:customStyle="1" w:styleId="Heading3Char">
    <w:name w:val="Heading 3 Char"/>
    <w:basedOn w:val="DefaultParagraphFont"/>
    <w:link w:val="Heading3"/>
    <w:locked/>
    <w:rsid w:val="009A143D"/>
    <w:rPr>
      <w:rFonts w:ascii="Arial" w:hAnsi="Arial" w:cs="Arial"/>
      <w:b/>
      <w:bCs/>
      <w:sz w:val="26"/>
      <w:szCs w:val="26"/>
    </w:rPr>
  </w:style>
  <w:style w:type="paragraph" w:customStyle="1" w:styleId="SubLevel3">
    <w:name w:val="Sub Level 3"/>
    <w:basedOn w:val="Normal"/>
    <w:next w:val="Normal"/>
    <w:link w:val="SubLevel3Char"/>
    <w:rsid w:val="009A143D"/>
    <w:pPr>
      <w:numPr>
        <w:ilvl w:val="3"/>
        <w:numId w:val="6"/>
      </w:numPr>
    </w:pPr>
  </w:style>
  <w:style w:type="character" w:customStyle="1" w:styleId="SubLevel3Char">
    <w:name w:val="Sub Level 3 Char"/>
    <w:basedOn w:val="DefaultParagraphFont"/>
    <w:link w:val="SubLevel3"/>
    <w:rsid w:val="009A143D"/>
    <w:rPr>
      <w:sz w:val="24"/>
      <w:szCs w:val="24"/>
    </w:rPr>
  </w:style>
  <w:style w:type="paragraph" w:customStyle="1" w:styleId="SubLevel4">
    <w:name w:val="Sub Level 4"/>
    <w:basedOn w:val="Normal"/>
    <w:next w:val="Normal"/>
    <w:rsid w:val="009A143D"/>
    <w:pPr>
      <w:numPr>
        <w:ilvl w:val="4"/>
        <w:numId w:val="6"/>
      </w:numPr>
    </w:pPr>
  </w:style>
  <w:style w:type="paragraph" w:customStyle="1" w:styleId="SubLevel3Bold">
    <w:name w:val="Sub Level 3 Bold"/>
    <w:basedOn w:val="SubLevel3"/>
    <w:next w:val="Normal"/>
    <w:rsid w:val="009A143D"/>
    <w:pPr>
      <w:keepNext/>
      <w:jc w:val="left"/>
    </w:pPr>
    <w:rPr>
      <w:b/>
    </w:rPr>
  </w:style>
  <w:style w:type="paragraph" w:customStyle="1" w:styleId="SubLevel4Bold">
    <w:name w:val="Sub Level 4 Bold"/>
    <w:basedOn w:val="SubLevel4"/>
    <w:next w:val="Normal"/>
    <w:rsid w:val="009A143D"/>
    <w:pPr>
      <w:keepNext/>
      <w:jc w:val="left"/>
    </w:pPr>
    <w:rPr>
      <w:b/>
    </w:rPr>
  </w:style>
  <w:style w:type="paragraph" w:customStyle="1" w:styleId="StyleLevel3Bold">
    <w:name w:val="Style Level 3 + Bold"/>
    <w:basedOn w:val="Level3"/>
    <w:link w:val="StyleLevel3BoldChar"/>
    <w:rsid w:val="009A143D"/>
    <w:pPr>
      <w:keepNext/>
      <w:jc w:val="left"/>
    </w:pPr>
    <w:rPr>
      <w:b/>
      <w:bCs/>
    </w:rPr>
  </w:style>
  <w:style w:type="character" w:customStyle="1" w:styleId="StyleLevel3BoldChar">
    <w:name w:val="Style Level 3 + Bold Char"/>
    <w:basedOn w:val="Level3Char"/>
    <w:link w:val="StyleLevel3Bold"/>
    <w:rsid w:val="009A143D"/>
    <w:rPr>
      <w:b/>
      <w:bCs/>
      <w:sz w:val="24"/>
      <w:szCs w:val="24"/>
    </w:rPr>
  </w:style>
  <w:style w:type="paragraph" w:customStyle="1" w:styleId="Level4A">
    <w:name w:val="Level 4A"/>
    <w:basedOn w:val="Normal"/>
    <w:next w:val="Normal"/>
    <w:rsid w:val="00382273"/>
    <w:pPr>
      <w:keepNext/>
      <w:numPr>
        <w:numId w:val="21"/>
      </w:numPr>
      <w:spacing w:before="480"/>
      <w:jc w:val="left"/>
    </w:pPr>
    <w:rPr>
      <w:b/>
      <w:sz w:val="28"/>
      <w:lang w:val="en-GB"/>
    </w:rPr>
  </w:style>
  <w:style w:type="paragraph" w:customStyle="1" w:styleId="Respondent">
    <w:name w:val="Respondent"/>
    <w:basedOn w:val="Normal"/>
    <w:link w:val="RespondentChar"/>
    <w:rsid w:val="00382273"/>
    <w:pPr>
      <w:spacing w:before="0"/>
      <w:jc w:val="left"/>
    </w:pPr>
    <w:rPr>
      <w:szCs w:val="20"/>
      <w:lang w:val="en-GB" w:eastAsia="en-US"/>
    </w:rPr>
  </w:style>
  <w:style w:type="character" w:customStyle="1" w:styleId="RespondentChar">
    <w:name w:val="Respondent Char"/>
    <w:basedOn w:val="DefaultParagraphFont"/>
    <w:link w:val="Respondent"/>
    <w:locked/>
    <w:rsid w:val="00382273"/>
    <w:rPr>
      <w:sz w:val="24"/>
      <w:lang w:val="en-GB" w:eastAsia="en-US" w:bidi="ar-SA"/>
    </w:rPr>
  </w:style>
  <w:style w:type="paragraph" w:customStyle="1" w:styleId="BlockIndent2cm">
    <w:name w:val="Block Indent 2cm"/>
    <w:basedOn w:val="Normal"/>
    <w:next w:val="Normal"/>
    <w:link w:val="BlockIndent2cmChar"/>
    <w:rsid w:val="00382273"/>
    <w:pPr>
      <w:spacing w:before="0"/>
      <w:ind w:left="1134"/>
    </w:pPr>
    <w:rPr>
      <w:szCs w:val="20"/>
      <w:lang w:val="en-GB" w:eastAsia="en-US"/>
    </w:rPr>
  </w:style>
  <w:style w:type="character" w:customStyle="1" w:styleId="BlockIndent2cmChar">
    <w:name w:val="Block Indent 2cm Char"/>
    <w:basedOn w:val="DefaultParagraphFont"/>
    <w:link w:val="BlockIndent2cm"/>
    <w:locked/>
    <w:rsid w:val="00382273"/>
    <w:rPr>
      <w:sz w:val="24"/>
      <w:lang w:val="en-GB" w:eastAsia="en-US" w:bidi="ar-SA"/>
    </w:rPr>
  </w:style>
  <w:style w:type="paragraph" w:customStyle="1" w:styleId="BlockIndent1cm">
    <w:name w:val="Block Indent 1cm"/>
    <w:basedOn w:val="Normal"/>
    <w:next w:val="Normal"/>
    <w:link w:val="BlockIndent1cmChar"/>
    <w:rsid w:val="009A143D"/>
    <w:pPr>
      <w:spacing w:line="270" w:lineRule="exact"/>
      <w:ind w:left="851"/>
    </w:pPr>
    <w:rPr>
      <w:sz w:val="22"/>
      <w:szCs w:val="20"/>
      <w:lang w:val="en-GB" w:eastAsia="en-US"/>
    </w:rPr>
  </w:style>
  <w:style w:type="character" w:customStyle="1" w:styleId="BlockIndent1cmChar">
    <w:name w:val="Block Indent 1cm Char"/>
    <w:basedOn w:val="DefaultParagraphFont"/>
    <w:link w:val="BlockIndent1cm"/>
    <w:locked/>
    <w:rsid w:val="00382273"/>
    <w:rPr>
      <w:sz w:val="22"/>
      <w:lang w:val="en-GB" w:eastAsia="en-US"/>
    </w:rPr>
  </w:style>
  <w:style w:type="character" w:customStyle="1" w:styleId="Block2Char">
    <w:name w:val="Block 2 Char"/>
    <w:basedOn w:val="DefaultParagraphFont"/>
    <w:link w:val="Block2"/>
    <w:rsid w:val="009A143D"/>
    <w:rPr>
      <w:sz w:val="24"/>
      <w:szCs w:val="24"/>
    </w:rPr>
  </w:style>
  <w:style w:type="paragraph" w:customStyle="1" w:styleId="LevelB2">
    <w:name w:val="Level B2"/>
    <w:basedOn w:val="Normal"/>
    <w:next w:val="Normal"/>
    <w:autoRedefine/>
    <w:rsid w:val="009A143D"/>
    <w:pPr>
      <w:numPr>
        <w:ilvl w:val="1"/>
        <w:numId w:val="23"/>
      </w:numPr>
      <w:spacing w:line="270" w:lineRule="exact"/>
      <w:outlineLvl w:val="1"/>
    </w:pPr>
    <w:rPr>
      <w:b/>
      <w:szCs w:val="20"/>
      <w:lang w:val="en-GB" w:eastAsia="en-US"/>
    </w:rPr>
  </w:style>
  <w:style w:type="paragraph" w:styleId="Title">
    <w:name w:val="Title"/>
    <w:basedOn w:val="Normal"/>
    <w:next w:val="Normal"/>
    <w:qFormat/>
    <w:rsid w:val="009A143D"/>
    <w:pPr>
      <w:spacing w:before="240"/>
      <w:jc w:val="left"/>
      <w:outlineLvl w:val="0"/>
    </w:pPr>
    <w:rPr>
      <w:rFonts w:cs="Arial"/>
      <w:b/>
      <w:bCs/>
      <w:szCs w:val="32"/>
    </w:rPr>
  </w:style>
  <w:style w:type="paragraph" w:customStyle="1" w:styleId="History">
    <w:name w:val="History"/>
    <w:basedOn w:val="Normal"/>
    <w:next w:val="Normal"/>
    <w:link w:val="HistoryChar"/>
    <w:rsid w:val="009A143D"/>
    <w:pPr>
      <w:keepNext/>
    </w:pPr>
    <w:rPr>
      <w:sz w:val="20"/>
    </w:rPr>
  </w:style>
  <w:style w:type="paragraph" w:customStyle="1" w:styleId="Orderitem">
    <w:name w:val="Order_item"/>
    <w:basedOn w:val="Normal"/>
    <w:next w:val="Normal"/>
    <w:link w:val="OrderitemCharChar"/>
    <w:rsid w:val="009A143D"/>
    <w:pPr>
      <w:numPr>
        <w:numId w:val="36"/>
      </w:numPr>
      <w:tabs>
        <w:tab w:val="clear" w:pos="851"/>
        <w:tab w:val="left" w:pos="720"/>
      </w:tabs>
    </w:pPr>
  </w:style>
  <w:style w:type="paragraph" w:customStyle="1" w:styleId="Level2-Bold">
    <w:name w:val="Level 2-Bold"/>
    <w:basedOn w:val="Normal"/>
    <w:next w:val="Normal"/>
    <w:rsid w:val="009A143D"/>
    <w:pPr>
      <w:spacing w:line="270" w:lineRule="exact"/>
      <w:ind w:left="851" w:hanging="851"/>
      <w:outlineLvl w:val="1"/>
    </w:pPr>
    <w:rPr>
      <w:b/>
      <w:sz w:val="22"/>
      <w:szCs w:val="20"/>
      <w:lang w:val="en-GB" w:eastAsia="en-US"/>
    </w:rPr>
  </w:style>
  <w:style w:type="paragraph" w:customStyle="1" w:styleId="TableHeading">
    <w:name w:val="Table Heading"/>
    <w:basedOn w:val="Normal"/>
    <w:next w:val="Normal"/>
    <w:rsid w:val="009A143D"/>
    <w:pPr>
      <w:spacing w:before="0" w:line="270" w:lineRule="exact"/>
    </w:pPr>
    <w:rPr>
      <w:b/>
      <w:sz w:val="22"/>
      <w:szCs w:val="20"/>
      <w:lang w:val="en-GB" w:eastAsia="en-US"/>
    </w:rPr>
  </w:style>
  <w:style w:type="paragraph" w:customStyle="1" w:styleId="TableNormal0">
    <w:name w:val="TableNormal"/>
    <w:basedOn w:val="Normal"/>
    <w:next w:val="Normal"/>
    <w:rsid w:val="009A143D"/>
    <w:pPr>
      <w:spacing w:before="0" w:line="270" w:lineRule="exact"/>
    </w:pPr>
    <w:rPr>
      <w:sz w:val="22"/>
      <w:szCs w:val="20"/>
      <w:lang w:val="en-GB" w:eastAsia="en-US"/>
    </w:rPr>
  </w:style>
  <w:style w:type="character" w:customStyle="1" w:styleId="SubLevel1Char">
    <w:name w:val="Sub Level 1 Char"/>
    <w:basedOn w:val="DefaultParagraphFont"/>
    <w:link w:val="SubLevel1"/>
    <w:rsid w:val="009A143D"/>
    <w:rPr>
      <w:sz w:val="24"/>
      <w:szCs w:val="24"/>
    </w:rPr>
  </w:style>
  <w:style w:type="character" w:customStyle="1" w:styleId="OrderitemCharChar">
    <w:name w:val="Order_item Char Char"/>
    <w:basedOn w:val="DefaultParagraphFont"/>
    <w:link w:val="Orderitem"/>
    <w:rsid w:val="009A143D"/>
    <w:rPr>
      <w:sz w:val="24"/>
      <w:szCs w:val="24"/>
    </w:rPr>
  </w:style>
  <w:style w:type="paragraph" w:customStyle="1" w:styleId="access">
    <w:name w:val="access"/>
    <w:rsid w:val="009A143D"/>
    <w:pPr>
      <w:spacing w:before="200" w:after="60" w:line="270" w:lineRule="exact"/>
      <w:jc w:val="both"/>
    </w:pPr>
    <w:rPr>
      <w:sz w:val="24"/>
      <w:szCs w:val="24"/>
    </w:rPr>
  </w:style>
  <w:style w:type="paragraph" w:customStyle="1" w:styleId="nes">
    <w:name w:val="nes"/>
    <w:rsid w:val="009A143D"/>
    <w:pPr>
      <w:spacing w:before="200" w:after="60" w:line="270" w:lineRule="exact"/>
      <w:jc w:val="both"/>
    </w:pPr>
    <w:rPr>
      <w:sz w:val="24"/>
      <w:szCs w:val="24"/>
    </w:rPr>
  </w:style>
  <w:style w:type="paragraph" w:customStyle="1" w:styleId="Footer1">
    <w:name w:val="Footer1"/>
    <w:rsid w:val="007B6260"/>
    <w:pPr>
      <w:tabs>
        <w:tab w:val="center" w:pos="4153"/>
        <w:tab w:val="right" w:pos="8306"/>
      </w:tabs>
      <w:spacing w:before="200" w:after="60" w:line="270" w:lineRule="exact"/>
      <w:jc w:val="both"/>
    </w:pPr>
    <w:rPr>
      <w:sz w:val="24"/>
      <w:szCs w:val="24"/>
    </w:rPr>
  </w:style>
  <w:style w:type="paragraph" w:customStyle="1" w:styleId="foot2010">
    <w:name w:val="foot2010"/>
    <w:rsid w:val="009A143D"/>
    <w:pPr>
      <w:spacing w:before="200" w:after="60"/>
      <w:jc w:val="both"/>
    </w:pPr>
    <w:rPr>
      <w:sz w:val="24"/>
      <w:szCs w:val="24"/>
    </w:rPr>
  </w:style>
  <w:style w:type="paragraph" w:customStyle="1" w:styleId="lhdef">
    <w:name w:val="lhdef"/>
    <w:rsid w:val="009A143D"/>
    <w:pPr>
      <w:spacing w:before="200" w:after="60"/>
      <w:ind w:left="851"/>
      <w:jc w:val="both"/>
    </w:pPr>
    <w:rPr>
      <w:sz w:val="24"/>
      <w:szCs w:val="24"/>
    </w:rPr>
  </w:style>
  <w:style w:type="paragraph" w:customStyle="1" w:styleId="lhicov">
    <w:name w:val="lhicov"/>
    <w:rsid w:val="009A143D"/>
    <w:pPr>
      <w:tabs>
        <w:tab w:val="num" w:pos="851"/>
      </w:tabs>
      <w:spacing w:before="200" w:after="60"/>
      <w:ind w:left="851" w:hanging="851"/>
      <w:jc w:val="both"/>
      <w:outlineLvl w:val="2"/>
    </w:pPr>
    <w:rPr>
      <w:rFonts w:cs="Arial"/>
      <w:bCs/>
      <w:iCs/>
      <w:sz w:val="24"/>
      <w:szCs w:val="28"/>
    </w:rPr>
  </w:style>
  <w:style w:type="paragraph" w:customStyle="1" w:styleId="lhocov">
    <w:name w:val="lhocov"/>
    <w:rsid w:val="009A143D"/>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9A143D"/>
    <w:pPr>
      <w:tabs>
        <w:tab w:val="num" w:pos="851"/>
      </w:tabs>
      <w:spacing w:before="200" w:after="60"/>
      <w:ind w:left="851" w:hanging="851"/>
      <w:jc w:val="both"/>
      <w:outlineLvl w:val="2"/>
    </w:pPr>
    <w:rPr>
      <w:rFonts w:cs="Arial"/>
      <w:bCs/>
      <w:iCs/>
      <w:sz w:val="24"/>
      <w:szCs w:val="28"/>
    </w:rPr>
  </w:style>
  <w:style w:type="paragraph" w:customStyle="1" w:styleId="gtio">
    <w:name w:val="gtio"/>
    <w:rsid w:val="009A143D"/>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914B27"/>
    <w:rPr>
      <w:szCs w:val="24"/>
    </w:rPr>
  </w:style>
  <w:style w:type="paragraph" w:customStyle="1" w:styleId="amodtable0">
    <w:name w:val="amodtable"/>
    <w:basedOn w:val="Normal"/>
    <w:rsid w:val="009A143D"/>
    <w:pPr>
      <w:spacing w:before="120"/>
      <w:jc w:val="left"/>
    </w:pPr>
  </w:style>
  <w:style w:type="paragraph" w:customStyle="1" w:styleId="Footer10">
    <w:name w:val="Footer1"/>
    <w:rsid w:val="009A143D"/>
    <w:pPr>
      <w:tabs>
        <w:tab w:val="center" w:pos="4153"/>
        <w:tab w:val="right" w:pos="8306"/>
      </w:tabs>
      <w:spacing w:before="200" w:after="60" w:line="270" w:lineRule="exact"/>
      <w:jc w:val="both"/>
    </w:pPr>
    <w:rPr>
      <w:sz w:val="24"/>
      <w:szCs w:val="24"/>
    </w:rPr>
  </w:style>
  <w:style w:type="paragraph" w:customStyle="1" w:styleId="AwardAgreementTitle">
    <w:name w:val="Award/AgreementTitle"/>
    <w:basedOn w:val="Normal"/>
    <w:next w:val="Normal"/>
    <w:rsid w:val="006A3704"/>
    <w:pPr>
      <w:suppressAutoHyphens/>
      <w:spacing w:before="140" w:line="360" w:lineRule="exact"/>
      <w:jc w:val="left"/>
    </w:pPr>
    <w:rPr>
      <w:b/>
      <w:caps/>
      <w:sz w:val="28"/>
    </w:rPr>
  </w:style>
  <w:style w:type="paragraph" w:customStyle="1" w:styleId="BlockLevel2">
    <w:name w:val="Block Level 2"/>
    <w:basedOn w:val="Normal"/>
    <w:next w:val="Normal"/>
    <w:rsid w:val="009A143D"/>
    <w:pPr>
      <w:spacing w:before="0"/>
      <w:ind w:left="851"/>
    </w:pPr>
    <w:rPr>
      <w:szCs w:val="20"/>
      <w:lang w:val="en-GB" w:eastAsia="en-US"/>
    </w:rPr>
  </w:style>
  <w:style w:type="paragraph" w:customStyle="1" w:styleId="StyleCenteredLeft-019cm">
    <w:name w:val="Style Centered Left:  -0.19 cm"/>
    <w:basedOn w:val="Normal"/>
    <w:rsid w:val="009A143D"/>
    <w:pPr>
      <w:jc w:val="center"/>
    </w:pPr>
    <w:rPr>
      <w:szCs w:val="20"/>
    </w:rPr>
  </w:style>
  <w:style w:type="paragraph" w:customStyle="1" w:styleId="Level5">
    <w:name w:val="Level 5"/>
    <w:basedOn w:val="Normal"/>
    <w:next w:val="Normal"/>
    <w:qFormat/>
    <w:rsid w:val="009A143D"/>
    <w:pPr>
      <w:ind w:left="2552" w:hanging="567"/>
    </w:pPr>
  </w:style>
  <w:style w:type="paragraph" w:customStyle="1" w:styleId="application">
    <w:name w:val="application"/>
    <w:basedOn w:val="Normal"/>
    <w:rsid w:val="009A143D"/>
    <w:pPr>
      <w:jc w:val="left"/>
    </w:pPr>
  </w:style>
  <w:style w:type="paragraph" w:customStyle="1" w:styleId="trans">
    <w:name w:val="trans"/>
    <w:basedOn w:val="Normal"/>
    <w:next w:val="Normal"/>
    <w:rsid w:val="009A143D"/>
    <w:pPr>
      <w:tabs>
        <w:tab w:val="left" w:pos="709"/>
      </w:tabs>
    </w:pPr>
  </w:style>
  <w:style w:type="paragraph" w:customStyle="1" w:styleId="AmodTable14">
    <w:name w:val="AmodTable14"/>
    <w:basedOn w:val="Normal"/>
    <w:next w:val="Normal"/>
    <w:qFormat/>
    <w:rsid w:val="009A143D"/>
    <w:pPr>
      <w:spacing w:before="120"/>
      <w:ind w:left="57"/>
      <w:jc w:val="left"/>
    </w:pPr>
  </w:style>
  <w:style w:type="character" w:customStyle="1" w:styleId="SubLevel2Char">
    <w:name w:val="Sub Level 2 Char"/>
    <w:basedOn w:val="DefaultParagraphFont"/>
    <w:link w:val="SubLevel2"/>
    <w:rsid w:val="009A143D"/>
    <w:rPr>
      <w:sz w:val="24"/>
      <w:szCs w:val="24"/>
    </w:rPr>
  </w:style>
  <w:style w:type="paragraph" w:customStyle="1" w:styleId="Info">
    <w:name w:val="Info"/>
    <w:basedOn w:val="Normal"/>
    <w:qFormat/>
    <w:rsid w:val="00D27DD3"/>
  </w:style>
  <w:style w:type="paragraph" w:customStyle="1" w:styleId="note">
    <w:name w:val="note"/>
    <w:basedOn w:val="Normal"/>
    <w:next w:val="Normal"/>
    <w:autoRedefine/>
    <w:qFormat/>
    <w:rsid w:val="009A143D"/>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3E0B35"/>
    <w:pPr>
      <w:spacing w:before="0"/>
      <w:ind w:left="851"/>
    </w:pPr>
    <w:rPr>
      <w:szCs w:val="20"/>
      <w:lang w:val="en-GB" w:eastAsia="en-US"/>
    </w:rPr>
  </w:style>
  <w:style w:type="numbering" w:styleId="1ai">
    <w:name w:val="Outline List 1"/>
    <w:basedOn w:val="NoList"/>
    <w:rsid w:val="008E7E55"/>
    <w:pPr>
      <w:numPr>
        <w:numId w:val="42"/>
      </w:numPr>
    </w:pPr>
  </w:style>
  <w:style w:type="table" w:customStyle="1" w:styleId="TableGrid1">
    <w:name w:val="Table Grid1"/>
    <w:basedOn w:val="TableNormal"/>
    <w:next w:val="TableGrid"/>
    <w:rsid w:val="007F40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A76F1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76F1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76F1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76F1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76F14"/>
    <w:rPr>
      <w:rFonts w:asciiTheme="majorHAnsi" w:eastAsiaTheme="majorEastAsia" w:hAnsiTheme="majorHAnsi" w:cstheme="majorBidi"/>
      <w:i/>
      <w:iCs/>
      <w:color w:val="404040" w:themeColor="text1" w:themeTint="BF"/>
    </w:rPr>
  </w:style>
  <w:style w:type="numbering" w:styleId="ArticleSection">
    <w:name w:val="Outline List 3"/>
    <w:basedOn w:val="NoList"/>
    <w:rsid w:val="00A76F14"/>
    <w:pPr>
      <w:numPr>
        <w:numId w:val="44"/>
      </w:numPr>
    </w:pPr>
  </w:style>
  <w:style w:type="paragraph" w:customStyle="1" w:styleId="tablenote">
    <w:name w:val="tablenote"/>
    <w:basedOn w:val="Normal"/>
    <w:qFormat/>
    <w:rsid w:val="009A143D"/>
    <w:pPr>
      <w:spacing w:before="120"/>
      <w:ind w:left="851"/>
    </w:pPr>
  </w:style>
  <w:style w:type="paragraph" w:customStyle="1" w:styleId="tablenote15">
    <w:name w:val="tablenote1.5"/>
    <w:basedOn w:val="tablenote"/>
    <w:qFormat/>
    <w:rsid w:val="009A143D"/>
    <w:rPr>
      <w:sz w:val="22"/>
    </w:rPr>
  </w:style>
  <w:style w:type="paragraph" w:customStyle="1" w:styleId="tablenote0">
    <w:name w:val="tablenote0"/>
    <w:basedOn w:val="Normal"/>
    <w:qFormat/>
    <w:rsid w:val="009A143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7863">
      <w:bodyDiv w:val="1"/>
      <w:marLeft w:val="0"/>
      <w:marRight w:val="0"/>
      <w:marTop w:val="0"/>
      <w:marBottom w:val="0"/>
      <w:divBdr>
        <w:top w:val="none" w:sz="0" w:space="0" w:color="auto"/>
        <w:left w:val="none" w:sz="0" w:space="0" w:color="auto"/>
        <w:bottom w:val="none" w:sz="0" w:space="0" w:color="auto"/>
        <w:right w:val="none" w:sz="0" w:space="0" w:color="auto"/>
      </w:divBdr>
    </w:div>
    <w:div w:id="128981626">
      <w:bodyDiv w:val="1"/>
      <w:marLeft w:val="0"/>
      <w:marRight w:val="0"/>
      <w:marTop w:val="0"/>
      <w:marBottom w:val="0"/>
      <w:divBdr>
        <w:top w:val="none" w:sz="0" w:space="0" w:color="auto"/>
        <w:left w:val="none" w:sz="0" w:space="0" w:color="auto"/>
        <w:bottom w:val="none" w:sz="0" w:space="0" w:color="auto"/>
        <w:right w:val="none" w:sz="0" w:space="0" w:color="auto"/>
      </w:divBdr>
    </w:div>
    <w:div w:id="572860072">
      <w:bodyDiv w:val="1"/>
      <w:marLeft w:val="0"/>
      <w:marRight w:val="0"/>
      <w:marTop w:val="0"/>
      <w:marBottom w:val="0"/>
      <w:divBdr>
        <w:top w:val="none" w:sz="0" w:space="0" w:color="auto"/>
        <w:left w:val="none" w:sz="0" w:space="0" w:color="auto"/>
        <w:bottom w:val="none" w:sz="0" w:space="0" w:color="auto"/>
        <w:right w:val="none" w:sz="0" w:space="0" w:color="auto"/>
      </w:divBdr>
    </w:div>
    <w:div w:id="788429744">
      <w:bodyDiv w:val="1"/>
      <w:marLeft w:val="0"/>
      <w:marRight w:val="0"/>
      <w:marTop w:val="0"/>
      <w:marBottom w:val="0"/>
      <w:divBdr>
        <w:top w:val="none" w:sz="0" w:space="0" w:color="auto"/>
        <w:left w:val="none" w:sz="0" w:space="0" w:color="auto"/>
        <w:bottom w:val="none" w:sz="0" w:space="0" w:color="auto"/>
        <w:right w:val="none" w:sz="0" w:space="0" w:color="auto"/>
      </w:divBdr>
    </w:div>
    <w:div w:id="959605358">
      <w:bodyDiv w:val="1"/>
      <w:marLeft w:val="0"/>
      <w:marRight w:val="0"/>
      <w:marTop w:val="0"/>
      <w:marBottom w:val="0"/>
      <w:divBdr>
        <w:top w:val="none" w:sz="0" w:space="0" w:color="auto"/>
        <w:left w:val="none" w:sz="0" w:space="0" w:color="auto"/>
        <w:bottom w:val="none" w:sz="0" w:space="0" w:color="auto"/>
        <w:right w:val="none" w:sz="0" w:space="0" w:color="auto"/>
      </w:divBdr>
    </w:div>
    <w:div w:id="1220092702">
      <w:bodyDiv w:val="1"/>
      <w:marLeft w:val="0"/>
      <w:marRight w:val="0"/>
      <w:marTop w:val="0"/>
      <w:marBottom w:val="0"/>
      <w:divBdr>
        <w:top w:val="none" w:sz="0" w:space="0" w:color="auto"/>
        <w:left w:val="none" w:sz="0" w:space="0" w:color="auto"/>
        <w:bottom w:val="none" w:sz="0" w:space="0" w:color="auto"/>
        <w:right w:val="none" w:sz="0" w:space="0" w:color="auto"/>
      </w:divBdr>
    </w:div>
    <w:div w:id="1530608823">
      <w:bodyDiv w:val="1"/>
      <w:marLeft w:val="0"/>
      <w:marRight w:val="0"/>
      <w:marTop w:val="0"/>
      <w:marBottom w:val="0"/>
      <w:divBdr>
        <w:top w:val="none" w:sz="0" w:space="0" w:color="auto"/>
        <w:left w:val="none" w:sz="0" w:space="0" w:color="auto"/>
        <w:bottom w:val="none" w:sz="0" w:space="0" w:color="auto"/>
        <w:right w:val="none" w:sz="0" w:space="0" w:color="auto"/>
      </w:divBdr>
    </w:div>
    <w:div w:id="1609311134">
      <w:bodyDiv w:val="1"/>
      <w:marLeft w:val="0"/>
      <w:marRight w:val="0"/>
      <w:marTop w:val="0"/>
      <w:marBottom w:val="0"/>
      <w:divBdr>
        <w:top w:val="none" w:sz="0" w:space="0" w:color="auto"/>
        <w:left w:val="none" w:sz="0" w:space="0" w:color="auto"/>
        <w:bottom w:val="none" w:sz="0" w:space="0" w:color="auto"/>
        <w:right w:val="none" w:sz="0" w:space="0" w:color="auto"/>
      </w:divBdr>
    </w:div>
    <w:div w:id="1970158524">
      <w:bodyDiv w:val="1"/>
      <w:marLeft w:val="0"/>
      <w:marRight w:val="0"/>
      <w:marTop w:val="0"/>
      <w:marBottom w:val="0"/>
      <w:divBdr>
        <w:top w:val="none" w:sz="0" w:space="0" w:color="auto"/>
        <w:left w:val="none" w:sz="0" w:space="0" w:color="auto"/>
        <w:bottom w:val="none" w:sz="0" w:space="0" w:color="auto"/>
        <w:right w:val="none" w:sz="0" w:space="0" w:color="auto"/>
      </w:divBdr>
    </w:div>
    <w:div w:id="1973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66917.htm" TargetMode="External"/><Relationship Id="rId21" Type="http://schemas.openxmlformats.org/officeDocument/2006/relationships/hyperlink" Target="http://www.fwc.gov.au/awardsandorders/html/pr546288.htm" TargetMode="External"/><Relationship Id="rId42" Type="http://schemas.openxmlformats.org/officeDocument/2006/relationships/hyperlink" Target="http://www.fwc.gov.au/awardsandorders/html/PR546104.htm" TargetMode="External"/><Relationship Id="rId63" Type="http://schemas.openxmlformats.org/officeDocument/2006/relationships/hyperlink" Target="http://www.legislation.gov.au/Series/C2009A00028" TargetMode="External"/><Relationship Id="rId84" Type="http://schemas.openxmlformats.org/officeDocument/2006/relationships/hyperlink" Target="http://www.fwc.gov.au/awardsandorders/html/PR551696.htm" TargetMode="External"/><Relationship Id="rId138" Type="http://schemas.openxmlformats.org/officeDocument/2006/relationships/hyperlink" Target="http://www.fwc.gov.au/awardsandorders/html/PR000000.htm" TargetMode="External"/><Relationship Id="rId159" Type="http://schemas.openxmlformats.org/officeDocument/2006/relationships/hyperlink" Target="http://www.fwc.gov.au/awardsandorders/html/PR000000.htm" TargetMode="External"/><Relationship Id="rId170" Type="http://schemas.openxmlformats.org/officeDocument/2006/relationships/hyperlink" Target="http://www.fwc.gov.au/awardsandorders/html/PR523090.htm" TargetMode="External"/><Relationship Id="rId191" Type="http://schemas.openxmlformats.org/officeDocument/2006/relationships/hyperlink" Target="https://www.fwc.gov.au/documents/awardsandorders/html/pr606584.htm" TargetMode="External"/><Relationship Id="rId205" Type="http://schemas.openxmlformats.org/officeDocument/2006/relationships/hyperlink" Target="http://www.fwc.gov.au/awardsandorders/html/PR000000.htm" TargetMode="External"/><Relationship Id="rId226" Type="http://schemas.openxmlformats.org/officeDocument/2006/relationships/hyperlink" Target="http://www.fwc.gov.au/awardsandorders/html/PR546104.htm" TargetMode="External"/><Relationship Id="rId247" Type="http://schemas.openxmlformats.org/officeDocument/2006/relationships/hyperlink" Target="http://www.fwa.gov.au/awardsandorders/html/PR503682.htm" TargetMode="External"/><Relationship Id="rId107" Type="http://schemas.openxmlformats.org/officeDocument/2006/relationships/hyperlink" Target="http://www.fwc.gov.au/awardsandorders/html/pr592210.htm" TargetMode="External"/><Relationship Id="rId268" Type="http://schemas.openxmlformats.org/officeDocument/2006/relationships/hyperlink" Target="http://www.fwc.gov.au/documents/documents/modern_awards/cash-out-agreement.pdf"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footer" Target="footer2.xml"/><Relationship Id="rId53" Type="http://schemas.openxmlformats.org/officeDocument/2006/relationships/hyperlink" Target="http://www.fwc.gov.au/awardsandorders/html/PR542228.htm" TargetMode="External"/><Relationship Id="rId74" Type="http://schemas.openxmlformats.org/officeDocument/2006/relationships/hyperlink" Target="https://www.fwc.gov.au/documents/awardmod/download/nes.pdf" TargetMode="External"/><Relationship Id="rId128" Type="http://schemas.openxmlformats.org/officeDocument/2006/relationships/hyperlink" Target="http://www.fwc.gov.au/awardsandorders/html/PR551816.htm" TargetMode="External"/><Relationship Id="rId149" Type="http://schemas.openxmlformats.org/officeDocument/2006/relationships/hyperlink" Target="http://www.fwc.gov.au/awardsandorders/html/PR566917.htm" TargetMode="External"/><Relationship Id="rId5" Type="http://schemas.openxmlformats.org/officeDocument/2006/relationships/webSettings" Target="webSettings.xml"/><Relationship Id="rId95" Type="http://schemas.openxmlformats.org/officeDocument/2006/relationships/hyperlink" Target="https://www.fwc.gov.au/awardsandorders/html/PR566788.htm" TargetMode="External"/><Relationship Id="rId160" Type="http://schemas.openxmlformats.org/officeDocument/2006/relationships/hyperlink" Target="http://www.fwc.gov.au/awardsandorders/html/PR551816.htm" TargetMode="External"/><Relationship Id="rId181" Type="http://schemas.openxmlformats.org/officeDocument/2006/relationships/hyperlink" Target="http://www.fwc.gov.au/awardsandorders/html/pr536893.htm" TargetMode="External"/><Relationship Id="rId216" Type="http://schemas.openxmlformats.org/officeDocument/2006/relationships/hyperlink" Target="https://www.fwc.gov.au/documents/awardsandorders/html/pr588655.htm" TargetMode="External"/><Relationship Id="rId237" Type="http://schemas.openxmlformats.org/officeDocument/2006/relationships/hyperlink" Target="http://www.fwc.gov.au/awardsandorders/html/PR583053.htm" TargetMode="External"/><Relationship Id="rId258" Type="http://schemas.openxmlformats.org/officeDocument/2006/relationships/hyperlink" Target="https://www.fwc.gov.au/documents/awardsandorders/html/pr715197.htm" TargetMode="External"/><Relationship Id="rId22" Type="http://schemas.openxmlformats.org/officeDocument/2006/relationships/hyperlink" Target="http://www.fwc.gov.au/awardsandorders/html/PR557581.htm" TargetMode="External"/><Relationship Id="rId43" Type="http://schemas.openxmlformats.org/officeDocument/2006/relationships/hyperlink" Target="http://www.fwc.gov.au/awardsandorders/html/PR503625.htm" TargetMode="External"/><Relationship Id="rId64" Type="http://schemas.openxmlformats.org/officeDocument/2006/relationships/hyperlink" Target="https://www.fwc.gov.au/documents/awardsandorders/html/pr700600.htm" TargetMode="External"/><Relationship Id="rId118" Type="http://schemas.openxmlformats.org/officeDocument/2006/relationships/hyperlink" Target="http://www.fwc.gov.au/awardsandorders/html/PR579613.htm" TargetMode="External"/><Relationship Id="rId139" Type="http://schemas.openxmlformats.org/officeDocument/2006/relationships/hyperlink" Target="http://www.fwc.gov.au/awardsandorders/html/PR551816.htm" TargetMode="External"/><Relationship Id="rId85" Type="http://schemas.openxmlformats.org/officeDocument/2006/relationships/hyperlink" Target="https://www.fwc.gov.au/awardsandorders/html/PR566788.htm" TargetMode="External"/><Relationship Id="rId150" Type="http://schemas.openxmlformats.org/officeDocument/2006/relationships/hyperlink" Target="https://www.fwc.gov.au/documents/awardsandorders/html/pr592361.htm" TargetMode="External"/><Relationship Id="rId171" Type="http://schemas.openxmlformats.org/officeDocument/2006/relationships/hyperlink" Target="http://www.fwc.gov.au/awardsandorders/html/pr536893.htm" TargetMode="External"/><Relationship Id="rId192" Type="http://schemas.openxmlformats.org/officeDocument/2006/relationships/hyperlink" Target="http://www.fwc.gov.au/documents/awardsandorders/html/pr704194.htm" TargetMode="External"/><Relationship Id="rId206" Type="http://schemas.openxmlformats.org/officeDocument/2006/relationships/hyperlink" Target="http://www.fwc.gov.au/awardsandorders/html/PR551816.htm" TargetMode="External"/><Relationship Id="rId227" Type="http://schemas.openxmlformats.org/officeDocument/2006/relationships/hyperlink" Target="https://www.fwc.gov.au/documents/awardsandorders/html/pr593669.htm" TargetMode="External"/><Relationship Id="rId248" Type="http://schemas.openxmlformats.org/officeDocument/2006/relationships/hyperlink" Target="http://www.fwc.gov.au/awardsandorders/html/pr532631.htm" TargetMode="External"/><Relationship Id="rId269" Type="http://schemas.openxmlformats.org/officeDocument/2006/relationships/header" Target="header3.xm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footer" Target="footer3.xml"/><Relationship Id="rId108" Type="http://schemas.openxmlformats.org/officeDocument/2006/relationships/hyperlink" Target="https://www.fwc.gov.au/documents/awardsandorders/html/pr606434.htm" TargetMode="External"/><Relationship Id="rId129" Type="http://schemas.openxmlformats.org/officeDocument/2006/relationships/hyperlink" Target="http://www.fwc.gov.au/awardsandorders/html/PR566917.htm" TargetMode="External"/><Relationship Id="rId54" Type="http://schemas.openxmlformats.org/officeDocument/2006/relationships/hyperlink" Target="https://www.fwc.gov.au/documents/awardsandorders/html/pr610274.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www.fwc.gov.au/awardsandorders/html/PR579899.htm" TargetMode="External"/><Relationship Id="rId140" Type="http://schemas.openxmlformats.org/officeDocument/2006/relationships/hyperlink" Target="http://www.fwc.gov.au/awardsandorders/html/PR566917.htm" TargetMode="External"/><Relationship Id="rId161" Type="http://schemas.openxmlformats.org/officeDocument/2006/relationships/hyperlink" Target="http://www.fwc.gov.au/awardsandorders/html/PR566917.htm" TargetMode="External"/><Relationship Id="rId182" Type="http://schemas.openxmlformats.org/officeDocument/2006/relationships/hyperlink" Target="http://www.fwc.gov.au/awardsandorders/html/PR000000.htm" TargetMode="External"/><Relationship Id="rId217" Type="http://schemas.openxmlformats.org/officeDocument/2006/relationships/hyperlink" Target="https://www.fwc.gov.au/documents/awardsandorders/html/PR610142.htm" TargetMode="External"/><Relationship Id="rId6" Type="http://schemas.openxmlformats.org/officeDocument/2006/relationships/footnotes" Target="footnotes.xml"/><Relationship Id="rId238" Type="http://schemas.openxmlformats.org/officeDocument/2006/relationships/hyperlink" Target="https://www.fwc.gov.au/documents/awardsandorders/html/pr588750.htm" TargetMode="External"/><Relationship Id="rId259" Type="http://schemas.openxmlformats.org/officeDocument/2006/relationships/hyperlink" Target="https://www.fwc.gov.au/documents/awardsandorders/html/pr715197.htm" TargetMode="External"/><Relationship Id="rId23" Type="http://schemas.openxmlformats.org/officeDocument/2006/relationships/hyperlink" Target="http://www.fwc.gov.au/awardsandorders/html/PR573679.htm" TargetMode="External"/><Relationship Id="rId119" Type="http://schemas.openxmlformats.org/officeDocument/2006/relationships/hyperlink" Target="https://www.fwc.gov.au/documents/awardsandorders/html/pr592361.htm" TargetMode="External"/><Relationship Id="rId270" Type="http://schemas.openxmlformats.org/officeDocument/2006/relationships/fontTable" Target="fontTable.xml"/><Relationship Id="rId44" Type="http://schemas.openxmlformats.org/officeDocument/2006/relationships/hyperlink" Target="http://www.fwa.gov.au/awardsandorders/html/PR503682.htm" TargetMode="External"/><Relationship Id="rId60" Type="http://schemas.openxmlformats.org/officeDocument/2006/relationships/hyperlink" Target="https://www.fwc.gov.au/documents/awardsandorders/html/pr610274.htm" TargetMode="External"/><Relationship Id="rId65" Type="http://schemas.openxmlformats.org/officeDocument/2006/relationships/hyperlink" Target="https://www.fwc.gov.au/documents/awardsandorders/html/pr700600.htm" TargetMode="External"/><Relationship Id="rId81" Type="http://schemas.openxmlformats.org/officeDocument/2006/relationships/hyperlink" Target="http://www.fwc.gov.au/awardsandorders/html/PR509139.htm" TargetMode="External"/><Relationship Id="rId86" Type="http://schemas.openxmlformats.org/officeDocument/2006/relationships/hyperlink" Target="http://www.fwc.gov.au/awardsandorders/html/PR579899.htm" TargetMode="External"/><Relationship Id="rId130" Type="http://schemas.openxmlformats.org/officeDocument/2006/relationships/hyperlink" Target="https://www.fwc.gov.au/documents/awardsandorders/html/pr592361.htm" TargetMode="External"/><Relationship Id="rId135" Type="http://schemas.openxmlformats.org/officeDocument/2006/relationships/hyperlink" Target="http://www.fwc.gov.au/awardsandorders/html/PR998129.htm" TargetMode="External"/><Relationship Id="rId151" Type="http://schemas.openxmlformats.org/officeDocument/2006/relationships/hyperlink" Target="http://www.fwc.gov.au/documents/awardsandorders/html/pr606584.htm" TargetMode="External"/><Relationship Id="rId156" Type="http://schemas.openxmlformats.org/officeDocument/2006/relationships/hyperlink" Target="http://www.fwc.gov.au/awardsandorders/html/PR509260.htm" TargetMode="External"/><Relationship Id="rId177" Type="http://schemas.openxmlformats.org/officeDocument/2006/relationships/hyperlink" Target="https://www.fwc.gov.au/documents/awardsandorders/html/pr606584.htm" TargetMode="External"/><Relationship Id="rId198" Type="http://schemas.openxmlformats.org/officeDocument/2006/relationships/hyperlink" Target="http://www.fwc.gov.au/awardsandorders/html/PR551816.htm" TargetMode="External"/><Relationship Id="rId172" Type="http://schemas.openxmlformats.org/officeDocument/2006/relationships/hyperlink" Target="http://www.fwc.gov.au/awardsandorders/html/PR000000.htm" TargetMode="External"/><Relationship Id="rId193" Type="http://schemas.openxmlformats.org/officeDocument/2006/relationships/hyperlink" Target="https://www.fwc.gov.au/documents/awardsandorders/html/pr707753.htm" TargetMode="External"/><Relationship Id="rId202" Type="http://schemas.openxmlformats.org/officeDocument/2006/relationships/hyperlink" Target="https://www.fwc.gov.au/documents/awardsandorders/html/pr707753.htm" TargetMode="External"/><Relationship Id="rId207" Type="http://schemas.openxmlformats.org/officeDocument/2006/relationships/hyperlink" Target="http://www.fwc.gov.au/awardsandorders/html/PR998129.htm" TargetMode="External"/><Relationship Id="rId223" Type="http://schemas.openxmlformats.org/officeDocument/2006/relationships/hyperlink" Target="http://www.legislation.gov.au/Series/C2009A00028" TargetMode="External"/><Relationship Id="rId228" Type="http://schemas.openxmlformats.org/officeDocument/2006/relationships/hyperlink" Target="https://www.fwc.gov.au/documents/awardsandorders/html/pr593669.htm" TargetMode="External"/><Relationship Id="rId244" Type="http://schemas.openxmlformats.org/officeDocument/2006/relationships/hyperlink" Target="https://www.fwc.gov.au/documents/awardsandorders/html/pr609438.htm" TargetMode="External"/><Relationship Id="rId249" Type="http://schemas.openxmlformats.org/officeDocument/2006/relationships/hyperlink" Target="http://www.fwc.gov.au/awardsandorders/html/pr544519.htm" TargetMode="External"/><Relationship Id="rId13" Type="http://schemas.openxmlformats.org/officeDocument/2006/relationships/hyperlink" Target="https://www.fwc.gov.au/awards-agreements/awards/modern-award-reviews/4-yearly-review/common-issues/am2014300-award"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03682.htm" TargetMode="External"/><Relationship Id="rId109" Type="http://schemas.openxmlformats.org/officeDocument/2006/relationships/hyperlink" Target="https://www.fwc.gov.au/documents/awardsandorders/html/pr707526.htm" TargetMode="External"/><Relationship Id="rId260" Type="http://schemas.openxmlformats.org/officeDocument/2006/relationships/hyperlink" Target="https://www.fwc.gov.au/documents/awardsandorders/html/pr715197.htm" TargetMode="External"/><Relationship Id="rId265" Type="http://schemas.openxmlformats.org/officeDocument/2006/relationships/hyperlink" Target="https://www.fwc.gov.au/documents/awardsandorders/html/pr588750.htm" TargetMode="External"/><Relationship Id="rId34" Type="http://schemas.openxmlformats.org/officeDocument/2006/relationships/hyperlink" Target="http://www.fwc.gov.au/awardsandorders/html/PR542228.htm" TargetMode="External"/><Relationship Id="rId50" Type="http://schemas.openxmlformats.org/officeDocument/2006/relationships/hyperlink" Target="http://www.fwc.gov.au/awardsandorders/html/PR546104.htm" TargetMode="External"/><Relationship Id="rId55" Type="http://schemas.openxmlformats.org/officeDocument/2006/relationships/hyperlink" Target="http://www.legislation.gov.au/Series/C2009A00028"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92210.htm" TargetMode="External"/><Relationship Id="rId104" Type="http://schemas.openxmlformats.org/officeDocument/2006/relationships/hyperlink" Target="http://www.fwc.gov.au/awardsandorders/html/PR551696.htm" TargetMode="External"/><Relationship Id="rId120" Type="http://schemas.openxmlformats.org/officeDocument/2006/relationships/hyperlink" Target="https://www.fwc.gov.au/documents/awardsandorders/html/pr606584.htm" TargetMode="External"/><Relationship Id="rId125" Type="http://schemas.openxmlformats.org/officeDocument/2006/relationships/hyperlink" Target="http://www.fwc.gov.au/awardsandorders/html/PR523090.htm" TargetMode="External"/><Relationship Id="rId141" Type="http://schemas.openxmlformats.org/officeDocument/2006/relationships/hyperlink" Target="http://www.fwc.gov.au/documents/awardsandorders/html/pr606584.htm" TargetMode="External"/><Relationship Id="rId146" Type="http://schemas.openxmlformats.org/officeDocument/2006/relationships/hyperlink" Target="http://www.fwc.gov.au/awardsandorders/html/pr536893.htm" TargetMode="External"/><Relationship Id="rId167" Type="http://schemas.openxmlformats.org/officeDocument/2006/relationships/hyperlink" Target="https://www.fwc.gov.au/documents/awardsandorders/html/pr707753.htm" TargetMode="External"/><Relationship Id="rId188" Type="http://schemas.openxmlformats.org/officeDocument/2006/relationships/hyperlink" Target="http://www.fwc.gov.au/awardsandorders/html/PR551816.htm" TargetMode="External"/><Relationship Id="rId7" Type="http://schemas.openxmlformats.org/officeDocument/2006/relationships/endnotes" Target="endnotes.xml"/><Relationship Id="rId71" Type="http://schemas.openxmlformats.org/officeDocument/2006/relationships/hyperlink" Target="http://www.fwc.gov.au/awardsandorders/html/PR503682.htm" TargetMode="External"/><Relationship Id="rId92" Type="http://schemas.openxmlformats.org/officeDocument/2006/relationships/hyperlink" Target="http://www.fwc.gov.au/awardsandorders/html/PR522970.htm" TargetMode="External"/><Relationship Id="rId162" Type="http://schemas.openxmlformats.org/officeDocument/2006/relationships/hyperlink" Target="http://www.fwc.gov.au/awardsandorders/html/PR579613.htm" TargetMode="External"/><Relationship Id="rId183" Type="http://schemas.openxmlformats.org/officeDocument/2006/relationships/hyperlink" Target="http://www.fwc.gov.au/awardsandorders/html/PR551816.htm" TargetMode="External"/><Relationship Id="rId213" Type="http://schemas.openxmlformats.org/officeDocument/2006/relationships/hyperlink" Target="http://www.fwc.gov.au/awardsandorders/html/PR571842.htm" TargetMode="External"/><Relationship Id="rId218" Type="http://schemas.openxmlformats.org/officeDocument/2006/relationships/hyperlink" Target="http://www.fwc.gov.au/awardmod/download/nes.pdf" TargetMode="External"/><Relationship Id="rId234" Type="http://schemas.openxmlformats.org/officeDocument/2006/relationships/hyperlink" Target="https://www.fwc.gov.au/documents/awardsandorders/html/pr701511.htm" TargetMode="External"/><Relationship Id="rId239" Type="http://schemas.openxmlformats.org/officeDocument/2006/relationships/hyperlink" Target="http://www.fwc.gov.au/awardsandorders/html/PR583053.htm" TargetMode="External"/><Relationship Id="rId2" Type="http://schemas.openxmlformats.org/officeDocument/2006/relationships/numbering" Target="numbering.xml"/><Relationship Id="rId29" Type="http://schemas.openxmlformats.org/officeDocument/2006/relationships/header" Target="header1.xml"/><Relationship Id="rId250" Type="http://schemas.openxmlformats.org/officeDocument/2006/relationships/hyperlink" Target="http://www.fwc.gov.au/awardsandorders/html/PR557581.htm" TargetMode="External"/><Relationship Id="rId255" Type="http://schemas.openxmlformats.org/officeDocument/2006/relationships/hyperlink" Target="https://www.fwc.gov.au/documents/awardsandorders/html/pr715197.htm" TargetMode="External"/><Relationship Id="rId271" Type="http://schemas.openxmlformats.org/officeDocument/2006/relationships/theme" Target="theme/theme1.xml"/><Relationship Id="rId24" Type="http://schemas.openxmlformats.org/officeDocument/2006/relationships/hyperlink" Target="http://www.fwc.gov.au/awardsandorders/html/PR585482.htm" TargetMode="External"/><Relationship Id="rId40" Type="http://schemas.openxmlformats.org/officeDocument/2006/relationships/hyperlink" Target="http://www.fwc.gov.au/awardsandorders/html/PR546104.htm" TargetMode="External"/><Relationship Id="rId45" Type="http://schemas.openxmlformats.org/officeDocument/2006/relationships/hyperlink" Target="http://www.fwc.gov.au/awardsandorders/html/PR503625.htm" TargetMode="External"/><Relationship Id="rId66" Type="http://schemas.openxmlformats.org/officeDocument/2006/relationships/hyperlink" Target="https://www.fwc.gov.au/documents/awardsandorders/html/pr610274.htm" TargetMode="External"/><Relationship Id="rId87" Type="http://schemas.openxmlformats.org/officeDocument/2006/relationships/hyperlink" Target="http://www.fwc.gov.au/awardsandorders/html/pr592210.htm" TargetMode="External"/><Relationship Id="rId110" Type="http://schemas.openxmlformats.org/officeDocument/2006/relationships/hyperlink" Target="http://www.fwc.gov.au/documents/documents/modern_awards/allowances/MA000108-all.pdf" TargetMode="External"/><Relationship Id="rId115" Type="http://schemas.openxmlformats.org/officeDocument/2006/relationships/hyperlink" Target="http://www.fwc.gov.au/awardsandorders/html/PR000000.htm" TargetMode="External"/><Relationship Id="rId131" Type="http://schemas.openxmlformats.org/officeDocument/2006/relationships/hyperlink" Target="http://www.fwc.gov.au/documents/awardsandorders/html/pr606584.htm" TargetMode="External"/><Relationship Id="rId136" Type="http://schemas.openxmlformats.org/officeDocument/2006/relationships/hyperlink" Target="http://www.fwc.gov.au/awardsandorders/html/PR523090.htm" TargetMode="External"/><Relationship Id="rId157" Type="http://schemas.openxmlformats.org/officeDocument/2006/relationships/hyperlink" Target="http://www.fwc.gov.au/awardsandorders/html/PR523090.htm" TargetMode="External"/><Relationship Id="rId178" Type="http://schemas.openxmlformats.org/officeDocument/2006/relationships/hyperlink" Target="https://www.fwc.gov.au/documents/awardsandorders/html/pr704194.htm" TargetMode="External"/><Relationship Id="rId61" Type="http://schemas.openxmlformats.org/officeDocument/2006/relationships/hyperlink" Target="https://www.fwc.gov.au/documents/awardmod/download/nes.pdf" TargetMode="External"/><Relationship Id="rId82" Type="http://schemas.openxmlformats.org/officeDocument/2006/relationships/hyperlink" Target="http://www.fwc.gov.au/awardsandorders/html/PR522970.htm" TargetMode="External"/><Relationship Id="rId152" Type="http://schemas.openxmlformats.org/officeDocument/2006/relationships/hyperlink" Target="https://www.fwc.gov.au/documents/awardsandorders/html/pr606584.htm" TargetMode="External"/><Relationship Id="rId173" Type="http://schemas.openxmlformats.org/officeDocument/2006/relationships/hyperlink" Target="http://www.fwc.gov.au/awardsandorders/html/PR551816.htm" TargetMode="External"/><Relationship Id="rId194" Type="http://schemas.openxmlformats.org/officeDocument/2006/relationships/hyperlink" Target="http://www.fwc.gov.au/awardsandorders/html/PR998129.htm" TargetMode="External"/><Relationship Id="rId199" Type="http://schemas.openxmlformats.org/officeDocument/2006/relationships/hyperlink" Target="http://www.fwc.gov.au/awardsandorders/html/PR566917.htm" TargetMode="External"/><Relationship Id="rId203" Type="http://schemas.openxmlformats.org/officeDocument/2006/relationships/hyperlink" Target="http://www.fwc.gov.au/awardsandorders/html/PR523090.htm" TargetMode="External"/><Relationship Id="rId208" Type="http://schemas.openxmlformats.org/officeDocument/2006/relationships/hyperlink" Target="http://www.fwc.gov.au/awardsandorders/html/PR523090.htm" TargetMode="External"/><Relationship Id="rId229" Type="http://schemas.openxmlformats.org/officeDocument/2006/relationships/hyperlink" Target="https://www.fwc.gov.au/documents/awardsandorders/html/pr593669.htm" TargetMode="External"/><Relationship Id="rId19" Type="http://schemas.openxmlformats.org/officeDocument/2006/relationships/hyperlink" Target="http://www.fwc.gov.au/awardsandorders/html/pr532631.htm" TargetMode="External"/><Relationship Id="rId224" Type="http://schemas.openxmlformats.org/officeDocument/2006/relationships/hyperlink" Target="http://www.fwc.gov.au/awardsandorders/html/PR546104.htm" TargetMode="External"/><Relationship Id="rId240" Type="http://schemas.openxmlformats.org/officeDocument/2006/relationships/hyperlink" Target="http://www.fwc.gov.au/awardsandorders/html/PR583053.htm" TargetMode="External"/><Relationship Id="rId245" Type="http://schemas.openxmlformats.org/officeDocument/2006/relationships/hyperlink" Target="http://www.fwc.gov.au/awardsandorders/html/PR503682.htm" TargetMode="External"/><Relationship Id="rId261" Type="http://schemas.openxmlformats.org/officeDocument/2006/relationships/hyperlink" Target="https://www.fwc.gov.au/documents/awardsandorders/html/pr715197.htm" TargetMode="External"/><Relationship Id="rId266" Type="http://schemas.openxmlformats.org/officeDocument/2006/relationships/hyperlink" Target="http://www.fwc.gov.au/documents/documents/modern_awards/leave-in-advance-agreement.pdf"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eader" Target="header2.xml"/><Relationship Id="rId35" Type="http://schemas.openxmlformats.org/officeDocument/2006/relationships/hyperlink" Target="http://www.fwc.gov.au/awardsandorders/html/PR542228.htm" TargetMode="External"/><Relationship Id="rId56" Type="http://schemas.openxmlformats.org/officeDocument/2006/relationships/hyperlink" Target="http://www.fwc.gov.au/awardsandorders/html/pr546288.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998008.htm" TargetMode="External"/><Relationship Id="rId105" Type="http://schemas.openxmlformats.org/officeDocument/2006/relationships/hyperlink" Target="https://www.fwc.gov.au/awardsandorders/html/PR566788.htm" TargetMode="External"/><Relationship Id="rId126" Type="http://schemas.openxmlformats.org/officeDocument/2006/relationships/hyperlink" Target="http://www.fwc.gov.au/awardsandorders/html/pr536893.htm" TargetMode="External"/><Relationship Id="rId147" Type="http://schemas.openxmlformats.org/officeDocument/2006/relationships/hyperlink" Target="http://www.fwc.gov.au/awardsandorders/html/PR000000.htm" TargetMode="External"/><Relationship Id="rId168" Type="http://schemas.openxmlformats.org/officeDocument/2006/relationships/hyperlink" Target="http://www.fwc.gov.au/awardsandorders/html/PR998129.htm" TargetMode="External"/><Relationship Id="rId8" Type="http://schemas.openxmlformats.org/officeDocument/2006/relationships/hyperlink" Target="https://www.fwc.gov.au/documents/awardsandorders/html/pr715197.htm" TargetMode="External"/><Relationship Id="rId51" Type="http://schemas.openxmlformats.org/officeDocument/2006/relationships/hyperlink" Target="http://www.fwc.gov.au/awardmod/download/nes.pdf" TargetMode="External"/><Relationship Id="rId72" Type="http://schemas.openxmlformats.org/officeDocument/2006/relationships/hyperlink" Target="http://www.fwc.gov.au/awardsandorders/html/PR561478.htm" TargetMode="External"/><Relationship Id="rId93" Type="http://schemas.openxmlformats.org/officeDocument/2006/relationships/hyperlink" Target="http://www.fwc.gov.au/awardsandorders/html/pr536773.htm" TargetMode="External"/><Relationship Id="rId98" Type="http://schemas.openxmlformats.org/officeDocument/2006/relationships/hyperlink" Target="https://www.fwc.gov.au/documents/awardsandorders/html/pr606434.htm" TargetMode="External"/><Relationship Id="rId121" Type="http://schemas.openxmlformats.org/officeDocument/2006/relationships/hyperlink" Target="https://www.fwc.gov.au/documents/awardsandorders/html/pr704194.htm" TargetMode="External"/><Relationship Id="rId142" Type="http://schemas.openxmlformats.org/officeDocument/2006/relationships/hyperlink" Target="https://www.fwc.gov.au/documents/awardsandorders/html/pr606584.htm" TargetMode="External"/><Relationship Id="rId163" Type="http://schemas.openxmlformats.org/officeDocument/2006/relationships/hyperlink" Target="https://www.fwc.gov.au/documents/awardsandorders/html/pr592361.htm" TargetMode="External"/><Relationship Id="rId184" Type="http://schemas.openxmlformats.org/officeDocument/2006/relationships/hyperlink" Target="http://www.fwc.gov.au/awardsandorders/html/PR998129.htm" TargetMode="External"/><Relationship Id="rId189" Type="http://schemas.openxmlformats.org/officeDocument/2006/relationships/hyperlink" Target="http://www.fwc.gov.au/awardsandorders/html/PR566917.htm" TargetMode="External"/><Relationship Id="rId219" Type="http://schemas.openxmlformats.org/officeDocument/2006/relationships/hyperlink" Target="http://www.legislation.gov.au/Series/C2009A00028" TargetMode="External"/><Relationship Id="rId3" Type="http://schemas.openxmlformats.org/officeDocument/2006/relationships/styles" Target="styles.xml"/><Relationship Id="rId214" Type="http://schemas.openxmlformats.org/officeDocument/2006/relationships/hyperlink" Target="https://www.fwc.gov.au/documents/awardsandorders/html/pr588655.htm" TargetMode="External"/><Relationship Id="rId230" Type="http://schemas.openxmlformats.org/officeDocument/2006/relationships/hyperlink" Target="http://www.fwc.gov.au/awardsandorders/html/PR561478.htm" TargetMode="External"/><Relationship Id="rId235" Type="http://schemas.openxmlformats.org/officeDocument/2006/relationships/hyperlink" Target="http://www.legislation.gov.au/Series/C2009A00028" TargetMode="External"/><Relationship Id="rId251" Type="http://schemas.openxmlformats.org/officeDocument/2006/relationships/hyperlink" Target="http://www.fwc.gov.au/awardsandorders/html/PR573679.htm" TargetMode="External"/><Relationship Id="rId256" Type="http://schemas.openxmlformats.org/officeDocument/2006/relationships/hyperlink" Target="https://www.fwc.gov.au/documents/awardsandorders/html/pr715197.htm" TargetMode="External"/><Relationship Id="rId25" Type="http://schemas.openxmlformats.org/officeDocument/2006/relationships/hyperlink" Target="https://www.fwc.gov.au/documents/awardsandorders/html/pr588750.htm" TargetMode="External"/><Relationship Id="rId46" Type="http://schemas.openxmlformats.org/officeDocument/2006/relationships/hyperlink" Target="http://www.fwa.gov.au/awardsandorders/html/PR503682.htm" TargetMode="External"/><Relationship Id="rId67" Type="http://schemas.openxmlformats.org/officeDocument/2006/relationships/hyperlink" Target="https://www.fwc.gov.au/documents/awardmod/download/nes.pdf" TargetMode="External"/><Relationship Id="rId116" Type="http://schemas.openxmlformats.org/officeDocument/2006/relationships/hyperlink" Target="http://www.fwc.gov.au/awardsandorders/html/PR551816.htm" TargetMode="External"/><Relationship Id="rId137" Type="http://schemas.openxmlformats.org/officeDocument/2006/relationships/hyperlink" Target="http://www.fwc.gov.au/awardsandorders/html/pr536893.htm" TargetMode="External"/><Relationship Id="rId158" Type="http://schemas.openxmlformats.org/officeDocument/2006/relationships/hyperlink" Target="http://www.fwc.gov.au/awardsandorders/html/pr536893.htm" TargetMode="External"/><Relationship Id="rId20" Type="http://schemas.openxmlformats.org/officeDocument/2006/relationships/hyperlink" Target="http://www.fwc.gov.au/awardsandorders/html/PR544519.htm" TargetMode="External"/><Relationship Id="rId41" Type="http://schemas.openxmlformats.org/officeDocument/2006/relationships/hyperlink" Target="http://www.fwc.gov.au/awardsandorders/html/PR546104.htm" TargetMode="External"/><Relationship Id="rId62" Type="http://schemas.openxmlformats.org/officeDocument/2006/relationships/hyperlink" Target="http://www.legislation.gov.au/Series/C2009A00028" TargetMode="External"/><Relationship Id="rId83" Type="http://schemas.openxmlformats.org/officeDocument/2006/relationships/hyperlink" Target="http://www.fwc.gov.au/awardsandorders/html/pr536773.htm" TargetMode="External"/><Relationship Id="rId88" Type="http://schemas.openxmlformats.org/officeDocument/2006/relationships/hyperlink" Target="https://www.fwc.gov.au/documents/awardsandorders/html/pr606434.htm" TargetMode="External"/><Relationship Id="rId111" Type="http://schemas.openxmlformats.org/officeDocument/2006/relationships/hyperlink" Target="http://www.fwc.gov.au/awardsandorders/html/PR998129.htm" TargetMode="External"/><Relationship Id="rId132" Type="http://schemas.openxmlformats.org/officeDocument/2006/relationships/hyperlink" Target="https://www.fwc.gov.au/documents/awardsandorders/html/pr606584.htm" TargetMode="External"/><Relationship Id="rId153" Type="http://schemas.openxmlformats.org/officeDocument/2006/relationships/hyperlink" Target="https://www.fwc.gov.au/documents/awardsandorders/html/pr704194.htm" TargetMode="External"/><Relationship Id="rId174" Type="http://schemas.openxmlformats.org/officeDocument/2006/relationships/hyperlink" Target="http://www.fwc.gov.au/awardsandorders/html/PR566917.htm" TargetMode="External"/><Relationship Id="rId179" Type="http://schemas.openxmlformats.org/officeDocument/2006/relationships/hyperlink" Target="https://www.fwc.gov.au/documents/awardsandorders/html/pr707753.htm" TargetMode="External"/><Relationship Id="rId195" Type="http://schemas.openxmlformats.org/officeDocument/2006/relationships/hyperlink" Target="http://www.fwc.gov.au/awardsandorders/html/PR523090.htm" TargetMode="External"/><Relationship Id="rId209" Type="http://schemas.openxmlformats.org/officeDocument/2006/relationships/hyperlink" Target="http://www.fwc.gov.au/awardsandorders/html/PR998129.htm" TargetMode="External"/><Relationship Id="rId190" Type="http://schemas.openxmlformats.org/officeDocument/2006/relationships/hyperlink" Target="http://www.fwc.gov.au/documents/awardsandorders/html/pr606584.htm" TargetMode="External"/><Relationship Id="rId204" Type="http://schemas.openxmlformats.org/officeDocument/2006/relationships/hyperlink" Target="http://www.fwc.gov.au/awardsandorders/html/pr536893.htm" TargetMode="External"/><Relationship Id="rId220" Type="http://schemas.openxmlformats.org/officeDocument/2006/relationships/hyperlink" Target="http://www.legislation.gov.au/Series/C2009A00028" TargetMode="External"/><Relationship Id="rId225" Type="http://schemas.openxmlformats.org/officeDocument/2006/relationships/hyperlink" Target="http://www.fwc.gov.au/awardsandorders/html/PR546104.htm" TargetMode="External"/><Relationship Id="rId241" Type="http://schemas.openxmlformats.org/officeDocument/2006/relationships/hyperlink" Target="http://www.fwc.gov.au/awardsandorders/html/PR583053.htm" TargetMode="External"/><Relationship Id="rId246" Type="http://schemas.openxmlformats.org/officeDocument/2006/relationships/hyperlink" Target="http://www.fwc.gov.au/awardsandorders/html/PR503625.htm" TargetMode="External"/><Relationship Id="rId267" Type="http://schemas.openxmlformats.org/officeDocument/2006/relationships/hyperlink" Target="https://www.fwc.gov.au/documents/awardsandorders/html/pr588750.htm"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hyperlink" Target="http://www.fwc.gov.au/awardsandorders/html/PR542228.htm" TargetMode="External"/><Relationship Id="rId57" Type="http://schemas.openxmlformats.org/officeDocument/2006/relationships/hyperlink" Target="https://www.fwc.gov.au/documents/awardsandorders/html/pr610274.htm" TargetMode="External"/><Relationship Id="rId106" Type="http://schemas.openxmlformats.org/officeDocument/2006/relationships/hyperlink" Target="http://www.fwc.gov.au/awardsandorders/html/PR579899.htm" TargetMode="External"/><Relationship Id="rId127" Type="http://schemas.openxmlformats.org/officeDocument/2006/relationships/hyperlink" Target="http://www.fwc.gov.au/awardsandorders/html/PR000000.htm" TargetMode="External"/><Relationship Id="rId262" Type="http://schemas.openxmlformats.org/officeDocument/2006/relationships/hyperlink" Target="https://www.fwc.gov.au/documents/awardsandorders/html/pr715197.htm" TargetMode="External"/><Relationship Id="rId10" Type="http://schemas.openxmlformats.org/officeDocument/2006/relationships/hyperlink" Target="https://www.fwc.gov.au/awards-and-agreements/modern-award-reviews/4-yearly-review/award-stage/award-review-documents/MA000108?m=AM2014/84" TargetMode="External"/><Relationship Id="rId31" Type="http://schemas.openxmlformats.org/officeDocument/2006/relationships/footer" Target="footer1.xml"/><Relationship Id="rId52" Type="http://schemas.openxmlformats.org/officeDocument/2006/relationships/hyperlink" Target="http://www.fwc.gov.au/awardmod/download/nes.pdf" TargetMode="External"/><Relationship Id="rId73" Type="http://schemas.openxmlformats.org/officeDocument/2006/relationships/hyperlink" Target="https://www.fwc.gov.au/documents/awardsandorders/html/pr707014.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fwc.gov.au/awardsandorders/html/PR551696.htm" TargetMode="External"/><Relationship Id="rId99" Type="http://schemas.openxmlformats.org/officeDocument/2006/relationships/hyperlink" Target="https://www.fwc.gov.au/documents/awardsandorders/html/pr707526.htm" TargetMode="External"/><Relationship Id="rId101" Type="http://schemas.openxmlformats.org/officeDocument/2006/relationships/hyperlink" Target="http://www.fwc.gov.au/awardsandorders/html/PR509139.htm" TargetMode="External"/><Relationship Id="rId122" Type="http://schemas.openxmlformats.org/officeDocument/2006/relationships/hyperlink" Target="https://www.fwc.gov.au/documents/awardsandorders/html/pr707753.htm" TargetMode="External"/><Relationship Id="rId143" Type="http://schemas.openxmlformats.org/officeDocument/2006/relationships/hyperlink" Target="https://www.fwc.gov.au/documents/awardsandorders/html/pr704194.htm" TargetMode="External"/><Relationship Id="rId148" Type="http://schemas.openxmlformats.org/officeDocument/2006/relationships/hyperlink" Target="http://www.fwc.gov.au/awardsandorders/html/PR551816.htm" TargetMode="External"/><Relationship Id="rId164" Type="http://schemas.openxmlformats.org/officeDocument/2006/relationships/hyperlink" Target="http://www.fwc.gov.au/documents/awardsandorders/html/pr606584.htm" TargetMode="External"/><Relationship Id="rId169" Type="http://schemas.openxmlformats.org/officeDocument/2006/relationships/hyperlink" Target="http://www.fwc.gov.au/awardsandorders/html/PR509260.htm" TargetMode="External"/><Relationship Id="rId185" Type="http://schemas.openxmlformats.org/officeDocument/2006/relationships/hyperlink" Target="http://www.fwc.gov.au/awardsandorders/html/PR523090.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23090.htm" TargetMode="External"/><Relationship Id="rId210" Type="http://schemas.openxmlformats.org/officeDocument/2006/relationships/hyperlink" Target="http://www.fwc.gov.au/awardsandorders/html/PR523090.htm" TargetMode="External"/><Relationship Id="rId215" Type="http://schemas.openxmlformats.org/officeDocument/2006/relationships/hyperlink" Target="https://www.fwc.gov.au/documents/awardsandorders/html/PR610142.htm" TargetMode="External"/><Relationship Id="rId236" Type="http://schemas.openxmlformats.org/officeDocument/2006/relationships/hyperlink" Target="http://www.legislation.gov.au/Series/C2009A00028" TargetMode="External"/><Relationship Id="rId257" Type="http://schemas.openxmlformats.org/officeDocument/2006/relationships/hyperlink" Target="https://www.fwc.gov.au/documents/awardsandorders/html/pr715197.htm" TargetMode="External"/><Relationship Id="rId26" Type="http://schemas.openxmlformats.org/officeDocument/2006/relationships/hyperlink" Target="https://www.fwc.gov.au/documents/awardsandorders/html/pr609438.htm" TargetMode="External"/><Relationship Id="rId231" Type="http://schemas.openxmlformats.org/officeDocument/2006/relationships/hyperlink" Target="http://www.fwc.gov.au/awardsandorders/html/PR561478.htm" TargetMode="External"/><Relationship Id="rId252" Type="http://schemas.openxmlformats.org/officeDocument/2006/relationships/hyperlink" Target="http://www.fwc.gov.au/awardsandorders/html/PR580863.htm" TargetMode="External"/><Relationship Id="rId47" Type="http://schemas.openxmlformats.org/officeDocument/2006/relationships/hyperlink" Target="http://www.fwc.gov.au/awardsandorders/html/PR997772.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s://www.fwc.gov.au/documents/awardsandorders/html/pr707526.htm" TargetMode="External"/><Relationship Id="rId112" Type="http://schemas.openxmlformats.org/officeDocument/2006/relationships/hyperlink" Target="http://www.fwc.gov.au/awardsandorders/html/PR509260.htm" TargetMode="External"/><Relationship Id="rId133" Type="http://schemas.openxmlformats.org/officeDocument/2006/relationships/hyperlink" Target="https://www.fwc.gov.au/documents/awardsandorders/html/pr704194.htm" TargetMode="External"/><Relationship Id="rId154" Type="http://schemas.openxmlformats.org/officeDocument/2006/relationships/hyperlink" Target="https://www.fwc.gov.au/documents/awardsandorders/html/pr707753.htm" TargetMode="External"/><Relationship Id="rId175" Type="http://schemas.openxmlformats.org/officeDocument/2006/relationships/hyperlink" Target="https://www.fwc.gov.au/documents/awardsandorders/html/pr592361.htm" TargetMode="External"/><Relationship Id="rId196" Type="http://schemas.openxmlformats.org/officeDocument/2006/relationships/hyperlink" Target="http://www.fwc.gov.au/awardsandorders/html/pr536893.htm" TargetMode="External"/><Relationship Id="rId200" Type="http://schemas.openxmlformats.org/officeDocument/2006/relationships/hyperlink" Target="https://www.fwc.gov.au/documents/awardsandorders/html/pr606584.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legislation.gov.au/Series/C2009A00028" TargetMode="External"/><Relationship Id="rId242" Type="http://schemas.openxmlformats.org/officeDocument/2006/relationships/hyperlink" Target="https://www.fwc.gov.au/documents/awardsandorders/html/pr588750.htm" TargetMode="External"/><Relationship Id="rId263" Type="http://schemas.openxmlformats.org/officeDocument/2006/relationships/hyperlink" Target="http://www.fwc.gov.au/awardsandorders/html/PR585482.htm" TargetMode="External"/><Relationship Id="rId37" Type="http://schemas.openxmlformats.org/officeDocument/2006/relationships/hyperlink" Target="http://www.fwc.gov.au/awardsandorders/html/PR542228.htm" TargetMode="External"/><Relationship Id="rId58" Type="http://schemas.openxmlformats.org/officeDocument/2006/relationships/hyperlink" Target="https://www.fwc.gov.au/documents/awardsandorders/html/pr610274.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522970.htm" TargetMode="External"/><Relationship Id="rId123" Type="http://schemas.openxmlformats.org/officeDocument/2006/relationships/hyperlink" Target="http://www.fwc.gov.au/awardsandorders/html/PR998129.htm" TargetMode="External"/><Relationship Id="rId144" Type="http://schemas.openxmlformats.org/officeDocument/2006/relationships/hyperlink" Target="https://www.fwc.gov.au/documents/awardsandorders/html/pr707753.htm" TargetMode="External"/><Relationship Id="rId90" Type="http://schemas.openxmlformats.org/officeDocument/2006/relationships/hyperlink" Target="http://www.fwc.gov.au/awardsandorders/html/PR998008.htm" TargetMode="External"/><Relationship Id="rId165" Type="http://schemas.openxmlformats.org/officeDocument/2006/relationships/hyperlink" Target="https://www.fwc.gov.au/documents/awardsandorders/html/pr606584.htm" TargetMode="External"/><Relationship Id="rId186" Type="http://schemas.openxmlformats.org/officeDocument/2006/relationships/hyperlink" Target="http://www.fwc.gov.au/awardsandorders/html/pr536893.htm" TargetMode="External"/><Relationship Id="rId211" Type="http://schemas.openxmlformats.org/officeDocument/2006/relationships/hyperlink" Target="http://www.fwc.gov.au/awardsandorders/html/PR503682.htm" TargetMode="External"/><Relationship Id="rId232" Type="http://schemas.openxmlformats.org/officeDocument/2006/relationships/hyperlink" Target="http://www.fwc.gov.au/awardsandorders/html/PR585482.htm" TargetMode="External"/><Relationship Id="rId253" Type="http://schemas.openxmlformats.org/officeDocument/2006/relationships/hyperlink" Target="http://www.fwc.gov.au/documents/awardsandorders/html/pr598110.htm" TargetMode="External"/><Relationship Id="rId27" Type="http://schemas.openxmlformats.org/officeDocument/2006/relationships/hyperlink" Target="https://www.fwc.gov.au/documents/awardsandorders/html/pr610274.htm" TargetMode="External"/><Relationship Id="rId48" Type="http://schemas.openxmlformats.org/officeDocument/2006/relationships/hyperlink" Target="http://www.fwc.gov.au/awardsandorders/html/PR997772.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www.fwc.gov.au/awardsandorders/html/PR523090.htm" TargetMode="External"/><Relationship Id="rId134" Type="http://schemas.openxmlformats.org/officeDocument/2006/relationships/hyperlink" Target="https://www.fwc.gov.au/documents/awardsandorders/html/pr707753.htm" TargetMode="External"/><Relationship Id="rId80" Type="http://schemas.openxmlformats.org/officeDocument/2006/relationships/hyperlink" Target="http://www.fwc.gov.au/awardsandorders/html/PR998008.htm" TargetMode="External"/><Relationship Id="rId155" Type="http://schemas.openxmlformats.org/officeDocument/2006/relationships/hyperlink" Target="http://www.fwc.gov.au/awardsandorders/html/PR998129.htm" TargetMode="External"/><Relationship Id="rId176" Type="http://schemas.openxmlformats.org/officeDocument/2006/relationships/hyperlink" Target="http://www.fwc.gov.au/documents/awardsandorders/html/pr606584.htm" TargetMode="External"/><Relationship Id="rId197" Type="http://schemas.openxmlformats.org/officeDocument/2006/relationships/hyperlink" Target="http://www.fwc.gov.au/awardsandorders/html/PR000000.htm" TargetMode="External"/><Relationship Id="rId201" Type="http://schemas.openxmlformats.org/officeDocument/2006/relationships/hyperlink" Target="http://www.fwc.gov.au/documents/awardsandorders/html/pr704194.htm" TargetMode="External"/><Relationship Id="rId222" Type="http://schemas.openxmlformats.org/officeDocument/2006/relationships/hyperlink" Target="http://www.fwc.gov.au/awardmod/download/nes.pdf" TargetMode="External"/><Relationship Id="rId243" Type="http://schemas.openxmlformats.org/officeDocument/2006/relationships/hyperlink" Target="https://www.fwc.gov.au/documents/awardsandorders/html/pr588750.htm" TargetMode="External"/><Relationship Id="rId264" Type="http://schemas.openxmlformats.org/officeDocument/2006/relationships/hyperlink" Target="http://www.fwc.gov.au/documents/documents/modern_awards/toil-agreement.pdf" TargetMode="External"/><Relationship Id="rId17" Type="http://schemas.openxmlformats.org/officeDocument/2006/relationships/hyperlink" Target="https://www.fwc.gov.au/awards-agreements/awards/modern-award-reviews/4-yearly-review/common-issues/am20168-payment-wages" TargetMode="External"/><Relationship Id="rId38" Type="http://schemas.openxmlformats.org/officeDocument/2006/relationships/hyperlink" Target="http://www.fwc.gov.au/awardsandorders/html/PR997772.htm" TargetMode="External"/><Relationship Id="rId59" Type="http://schemas.openxmlformats.org/officeDocument/2006/relationships/hyperlink" Target="http://www.fwc.gov.au/awardsandorders/html/PR542228.htm" TargetMode="External"/><Relationship Id="rId103" Type="http://schemas.openxmlformats.org/officeDocument/2006/relationships/hyperlink" Target="http://www.fwc.gov.au/awardsandorders/html/pr536773.htm" TargetMode="External"/><Relationship Id="rId124" Type="http://schemas.openxmlformats.org/officeDocument/2006/relationships/hyperlink" Target="http://www.fwc.gov.au/awardsandorders/html/PR509260.htm" TargetMode="External"/><Relationship Id="rId70" Type="http://schemas.openxmlformats.org/officeDocument/2006/relationships/hyperlink" Target="http://www.legislation.gov.au/Series/C2009A00028" TargetMode="External"/><Relationship Id="rId91" Type="http://schemas.openxmlformats.org/officeDocument/2006/relationships/hyperlink" Target="http://www.fwc.gov.au/awardsandorders/html/PR509139.htm" TargetMode="External"/><Relationship Id="rId145" Type="http://schemas.openxmlformats.org/officeDocument/2006/relationships/hyperlink" Target="http://www.fwc.gov.au/awardsandorders/html/PR523090.htm" TargetMode="External"/><Relationship Id="rId166" Type="http://schemas.openxmlformats.org/officeDocument/2006/relationships/hyperlink" Target="https://www.fwc.gov.au/documents/awardsandorders/html/pr704194.htm" TargetMode="External"/><Relationship Id="rId187" Type="http://schemas.openxmlformats.org/officeDocument/2006/relationships/hyperlink" Target="http://www.fwc.gov.au/awardsandorders/html/PR000000.htm" TargetMode="External"/><Relationship Id="rId1" Type="http://schemas.openxmlformats.org/officeDocument/2006/relationships/customXml" Target="../customXml/item1.xml"/><Relationship Id="rId212" Type="http://schemas.openxmlformats.org/officeDocument/2006/relationships/hyperlink" Target="http://www.fwc.gov.au/awardsandorders/html/PR561478.htm" TargetMode="External"/><Relationship Id="rId233" Type="http://schemas.openxmlformats.org/officeDocument/2006/relationships/hyperlink" Target="http://www.fwc.gov.au/awardsandorders/html/PR585482.htm" TargetMode="External"/><Relationship Id="rId254" Type="http://schemas.openxmlformats.org/officeDocument/2006/relationships/hyperlink" Target="https://www.fwc.gov.au/documents/awardsandorders/html/pr701683.htm" TargetMode="External"/><Relationship Id="rId28" Type="http://schemas.openxmlformats.org/officeDocument/2006/relationships/hyperlink" Target="https://www.fwc.gov.au/documents/awardsandorders/html/pr701511.htm" TargetMode="External"/><Relationship Id="rId49" Type="http://schemas.openxmlformats.org/officeDocument/2006/relationships/hyperlink" Target="http://www.fwc.gov.au/awardsandorders/html/PR546104.htm" TargetMode="External"/><Relationship Id="rId114" Type="http://schemas.openxmlformats.org/officeDocument/2006/relationships/hyperlink" Target="http://www.fwc.gov.au/awardsandorders/html/pr53689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B839-6A1B-4836-BB20-56E1CFE3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9</Pages>
  <Words>19061</Words>
  <Characters>108653</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MA000108 - Professional Diving Industry (Industry) Award 2010</vt:lpstr>
    </vt:vector>
  </TitlesOfParts>
  <Company>Fair Work Australia</Company>
  <LinksUpToDate>false</LinksUpToDate>
  <CharactersWithSpaces>127460</CharactersWithSpaces>
  <SharedDoc>false</SharedDoc>
  <HLinks>
    <vt:vector size="1056" baseType="variant">
      <vt:variant>
        <vt:i4>3997744</vt:i4>
      </vt:variant>
      <vt:variant>
        <vt:i4>891</vt:i4>
      </vt:variant>
      <vt:variant>
        <vt:i4>0</vt:i4>
      </vt:variant>
      <vt:variant>
        <vt:i4>5</vt:i4>
      </vt:variant>
      <vt:variant>
        <vt:lpwstr>http://www.fwc.gov.au/awardsandorders/html/pr544519.htm</vt:lpwstr>
      </vt:variant>
      <vt:variant>
        <vt:lpwstr/>
      </vt:variant>
      <vt:variant>
        <vt:i4>3735612</vt:i4>
      </vt:variant>
      <vt:variant>
        <vt:i4>888</vt:i4>
      </vt:variant>
      <vt:variant>
        <vt:i4>0</vt:i4>
      </vt:variant>
      <vt:variant>
        <vt:i4>5</vt:i4>
      </vt:variant>
      <vt:variant>
        <vt:lpwstr>http://www.fwc.gov.au/awardsandorders/html/pr532631.htm</vt:lpwstr>
      </vt:variant>
      <vt:variant>
        <vt:lpwstr/>
      </vt:variant>
      <vt:variant>
        <vt:i4>3211324</vt:i4>
      </vt:variant>
      <vt:variant>
        <vt:i4>872</vt:i4>
      </vt:variant>
      <vt:variant>
        <vt:i4>0</vt:i4>
      </vt:variant>
      <vt:variant>
        <vt:i4>5</vt:i4>
      </vt:variant>
      <vt:variant>
        <vt:lpwstr>http://www.fwa.gov.au/awardsandorders/html/PR503682.htm</vt:lpwstr>
      </vt:variant>
      <vt:variant>
        <vt:lpwstr/>
      </vt:variant>
      <vt:variant>
        <vt:i4>3735611</vt:i4>
      </vt:variant>
      <vt:variant>
        <vt:i4>870</vt:i4>
      </vt:variant>
      <vt:variant>
        <vt:i4>0</vt:i4>
      </vt:variant>
      <vt:variant>
        <vt:i4>5</vt:i4>
      </vt:variant>
      <vt:variant>
        <vt:lpwstr>http://www.fwc.gov.au/awardsandorders/html/PR503625.htm</vt:lpwstr>
      </vt:variant>
      <vt:variant>
        <vt:lpwstr/>
      </vt:variant>
      <vt:variant>
        <vt:i4>3342396</vt:i4>
      </vt:variant>
      <vt:variant>
        <vt:i4>846</vt:i4>
      </vt:variant>
      <vt:variant>
        <vt:i4>0</vt:i4>
      </vt:variant>
      <vt:variant>
        <vt:i4>5</vt:i4>
      </vt:variant>
      <vt:variant>
        <vt:lpwstr>http://www.fwc.gov.au/awardsandorders/html/PR503682.htm</vt:lpwstr>
      </vt:variant>
      <vt:variant>
        <vt:lpwstr/>
      </vt:variant>
      <vt:variant>
        <vt:i4>4063289</vt:i4>
      </vt:variant>
      <vt:variant>
        <vt:i4>798</vt:i4>
      </vt:variant>
      <vt:variant>
        <vt:i4>0</vt:i4>
      </vt:variant>
      <vt:variant>
        <vt:i4>5</vt:i4>
      </vt:variant>
      <vt:variant>
        <vt:lpwstr>http://www.fwc.gov.au/awardsandorders/html/PR546104.htm</vt:lpwstr>
      </vt:variant>
      <vt:variant>
        <vt:lpwstr/>
      </vt:variant>
      <vt:variant>
        <vt:i4>4063289</vt:i4>
      </vt:variant>
      <vt:variant>
        <vt:i4>795</vt:i4>
      </vt:variant>
      <vt:variant>
        <vt:i4>0</vt:i4>
      </vt:variant>
      <vt:variant>
        <vt:i4>5</vt:i4>
      </vt:variant>
      <vt:variant>
        <vt:lpwstr>http://www.fwc.gov.au/awardsandorders/html/PR546104.htm</vt:lpwstr>
      </vt:variant>
      <vt:variant>
        <vt:lpwstr/>
      </vt:variant>
      <vt:variant>
        <vt:i4>4063289</vt:i4>
      </vt:variant>
      <vt:variant>
        <vt:i4>765</vt:i4>
      </vt:variant>
      <vt:variant>
        <vt:i4>0</vt:i4>
      </vt:variant>
      <vt:variant>
        <vt:i4>5</vt:i4>
      </vt:variant>
      <vt:variant>
        <vt:lpwstr>http://www.fwc.gov.au/awardsandorders/html/PR546104.htm</vt:lpwstr>
      </vt:variant>
      <vt:variant>
        <vt:lpwstr/>
      </vt:variant>
      <vt:variant>
        <vt:i4>3342396</vt:i4>
      </vt:variant>
      <vt:variant>
        <vt:i4>762</vt:i4>
      </vt:variant>
      <vt:variant>
        <vt:i4>0</vt:i4>
      </vt:variant>
      <vt:variant>
        <vt:i4>5</vt:i4>
      </vt:variant>
      <vt:variant>
        <vt:lpwstr>http://www.fwc.gov.au/awardsandorders/html/PR503682.htm</vt:lpwstr>
      </vt:variant>
      <vt:variant>
        <vt:lpwstr/>
      </vt:variant>
      <vt:variant>
        <vt:i4>3342396</vt:i4>
      </vt:variant>
      <vt:variant>
        <vt:i4>756</vt:i4>
      </vt:variant>
      <vt:variant>
        <vt:i4>0</vt:i4>
      </vt:variant>
      <vt:variant>
        <vt:i4>5</vt:i4>
      </vt:variant>
      <vt:variant>
        <vt:lpwstr>http://www.fwc.gov.au/awardsandorders/html/PR503682.htm</vt:lpwstr>
      </vt:variant>
      <vt:variant>
        <vt:lpwstr/>
      </vt:variant>
      <vt:variant>
        <vt:i4>3342396</vt:i4>
      </vt:variant>
      <vt:variant>
        <vt:i4>753</vt:i4>
      </vt:variant>
      <vt:variant>
        <vt:i4>0</vt:i4>
      </vt:variant>
      <vt:variant>
        <vt:i4>5</vt:i4>
      </vt:variant>
      <vt:variant>
        <vt:lpwstr>http://www.fwc.gov.au/awardsandorders/html/PR503682.htm</vt:lpwstr>
      </vt:variant>
      <vt:variant>
        <vt:lpwstr/>
      </vt:variant>
      <vt:variant>
        <vt:i4>3276858</vt:i4>
      </vt:variant>
      <vt:variant>
        <vt:i4>750</vt:i4>
      </vt:variant>
      <vt:variant>
        <vt:i4>0</vt:i4>
      </vt:variant>
      <vt:variant>
        <vt:i4>5</vt:i4>
      </vt:variant>
      <vt:variant>
        <vt:lpwstr>http://www.fwc.gov.au/awardsandorders/html/PR523090.htm</vt:lpwstr>
      </vt:variant>
      <vt:variant>
        <vt:lpwstr/>
      </vt:variant>
      <vt:variant>
        <vt:i4>4063289</vt:i4>
      </vt:variant>
      <vt:variant>
        <vt:i4>747</vt:i4>
      </vt:variant>
      <vt:variant>
        <vt:i4>0</vt:i4>
      </vt:variant>
      <vt:variant>
        <vt:i4>5</vt:i4>
      </vt:variant>
      <vt:variant>
        <vt:lpwstr>http://www.fwc.gov.au/awardsandorders/html/PR998129.htm</vt:lpwstr>
      </vt:variant>
      <vt:variant>
        <vt:lpwstr/>
      </vt:variant>
      <vt:variant>
        <vt:i4>1638458</vt:i4>
      </vt:variant>
      <vt:variant>
        <vt:i4>744</vt:i4>
      </vt:variant>
      <vt:variant>
        <vt:i4>0</vt:i4>
      </vt:variant>
      <vt:variant>
        <vt:i4>5</vt:i4>
      </vt:variant>
      <vt:variant>
        <vt:lpwstr/>
      </vt:variant>
      <vt:variant>
        <vt:lpwstr>standard_rate</vt:lpwstr>
      </vt:variant>
      <vt:variant>
        <vt:i4>3276858</vt:i4>
      </vt:variant>
      <vt:variant>
        <vt:i4>741</vt:i4>
      </vt:variant>
      <vt:variant>
        <vt:i4>0</vt:i4>
      </vt:variant>
      <vt:variant>
        <vt:i4>5</vt:i4>
      </vt:variant>
      <vt:variant>
        <vt:lpwstr>http://www.fwc.gov.au/awardsandorders/html/PR523090.htm</vt:lpwstr>
      </vt:variant>
      <vt:variant>
        <vt:lpwstr/>
      </vt:variant>
      <vt:variant>
        <vt:i4>4063289</vt:i4>
      </vt:variant>
      <vt:variant>
        <vt:i4>738</vt:i4>
      </vt:variant>
      <vt:variant>
        <vt:i4>0</vt:i4>
      </vt:variant>
      <vt:variant>
        <vt:i4>5</vt:i4>
      </vt:variant>
      <vt:variant>
        <vt:lpwstr>http://www.fwc.gov.au/awardsandorders/html/PR998129.htm</vt:lpwstr>
      </vt:variant>
      <vt:variant>
        <vt:lpwstr/>
      </vt:variant>
      <vt:variant>
        <vt:i4>3670067</vt:i4>
      </vt:variant>
      <vt:variant>
        <vt:i4>731</vt:i4>
      </vt:variant>
      <vt:variant>
        <vt:i4>0</vt:i4>
      </vt:variant>
      <vt:variant>
        <vt:i4>5</vt:i4>
      </vt:variant>
      <vt:variant>
        <vt:lpwstr>http://www.fwc.gov.au/awardsandorders/html/PR551816.htm</vt:lpwstr>
      </vt:variant>
      <vt:variant>
        <vt:lpwstr/>
      </vt:variant>
      <vt:variant>
        <vt:i4>3997752</vt:i4>
      </vt:variant>
      <vt:variant>
        <vt:i4>729</vt:i4>
      </vt:variant>
      <vt:variant>
        <vt:i4>0</vt:i4>
      </vt:variant>
      <vt:variant>
        <vt:i4>5</vt:i4>
      </vt:variant>
      <vt:variant>
        <vt:lpwstr>http://www.fwc.gov.au/awardsandorders/html/PR000000.htm</vt:lpwstr>
      </vt:variant>
      <vt:variant>
        <vt:lpwstr/>
      </vt:variant>
      <vt:variant>
        <vt:i4>3604528</vt:i4>
      </vt:variant>
      <vt:variant>
        <vt:i4>726</vt:i4>
      </vt:variant>
      <vt:variant>
        <vt:i4>0</vt:i4>
      </vt:variant>
      <vt:variant>
        <vt:i4>5</vt:i4>
      </vt:variant>
      <vt:variant>
        <vt:lpwstr>http://www.fwc.gov.au/awardsandorders/html/pr536893.htm</vt:lpwstr>
      </vt:variant>
      <vt:variant>
        <vt:lpwstr/>
      </vt:variant>
      <vt:variant>
        <vt:i4>3276858</vt:i4>
      </vt:variant>
      <vt:variant>
        <vt:i4>723</vt:i4>
      </vt:variant>
      <vt:variant>
        <vt:i4>0</vt:i4>
      </vt:variant>
      <vt:variant>
        <vt:i4>5</vt:i4>
      </vt:variant>
      <vt:variant>
        <vt:lpwstr>http://www.fwc.gov.au/awardsandorders/html/PR523090.htm</vt:lpwstr>
      </vt:variant>
      <vt:variant>
        <vt:lpwstr/>
      </vt:variant>
      <vt:variant>
        <vt:i4>3670067</vt:i4>
      </vt:variant>
      <vt:variant>
        <vt:i4>719</vt:i4>
      </vt:variant>
      <vt:variant>
        <vt:i4>0</vt:i4>
      </vt:variant>
      <vt:variant>
        <vt:i4>5</vt:i4>
      </vt:variant>
      <vt:variant>
        <vt:lpwstr>http://www.fwc.gov.au/awardsandorders/html/PR551816.htm</vt:lpwstr>
      </vt:variant>
      <vt:variant>
        <vt:lpwstr/>
      </vt:variant>
      <vt:variant>
        <vt:i4>3997752</vt:i4>
      </vt:variant>
      <vt:variant>
        <vt:i4>717</vt:i4>
      </vt:variant>
      <vt:variant>
        <vt:i4>0</vt:i4>
      </vt:variant>
      <vt:variant>
        <vt:i4>5</vt:i4>
      </vt:variant>
      <vt:variant>
        <vt:lpwstr>http://www.fwc.gov.au/awardsandorders/html/PR000000.htm</vt:lpwstr>
      </vt:variant>
      <vt:variant>
        <vt:lpwstr/>
      </vt:variant>
      <vt:variant>
        <vt:i4>3604528</vt:i4>
      </vt:variant>
      <vt:variant>
        <vt:i4>714</vt:i4>
      </vt:variant>
      <vt:variant>
        <vt:i4>0</vt:i4>
      </vt:variant>
      <vt:variant>
        <vt:i4>5</vt:i4>
      </vt:variant>
      <vt:variant>
        <vt:lpwstr>http://www.fwc.gov.au/awardsandorders/html/pr536893.htm</vt:lpwstr>
      </vt:variant>
      <vt:variant>
        <vt:lpwstr/>
      </vt:variant>
      <vt:variant>
        <vt:i4>3276858</vt:i4>
      </vt:variant>
      <vt:variant>
        <vt:i4>711</vt:i4>
      </vt:variant>
      <vt:variant>
        <vt:i4>0</vt:i4>
      </vt:variant>
      <vt:variant>
        <vt:i4>5</vt:i4>
      </vt:variant>
      <vt:variant>
        <vt:lpwstr>http://www.fwc.gov.au/awardsandorders/html/PR523090.htm</vt:lpwstr>
      </vt:variant>
      <vt:variant>
        <vt:lpwstr/>
      </vt:variant>
      <vt:variant>
        <vt:i4>4063289</vt:i4>
      </vt:variant>
      <vt:variant>
        <vt:i4>708</vt:i4>
      </vt:variant>
      <vt:variant>
        <vt:i4>0</vt:i4>
      </vt:variant>
      <vt:variant>
        <vt:i4>5</vt:i4>
      </vt:variant>
      <vt:variant>
        <vt:lpwstr>http://www.fwc.gov.au/awardsandorders/html/PR998129.htm</vt:lpwstr>
      </vt:variant>
      <vt:variant>
        <vt:lpwstr/>
      </vt:variant>
      <vt:variant>
        <vt:i4>3670067</vt:i4>
      </vt:variant>
      <vt:variant>
        <vt:i4>704</vt:i4>
      </vt:variant>
      <vt:variant>
        <vt:i4>0</vt:i4>
      </vt:variant>
      <vt:variant>
        <vt:i4>5</vt:i4>
      </vt:variant>
      <vt:variant>
        <vt:lpwstr>http://www.fwc.gov.au/awardsandorders/html/PR551816.htm</vt:lpwstr>
      </vt:variant>
      <vt:variant>
        <vt:lpwstr/>
      </vt:variant>
      <vt:variant>
        <vt:i4>3997752</vt:i4>
      </vt:variant>
      <vt:variant>
        <vt:i4>702</vt:i4>
      </vt:variant>
      <vt:variant>
        <vt:i4>0</vt:i4>
      </vt:variant>
      <vt:variant>
        <vt:i4>5</vt:i4>
      </vt:variant>
      <vt:variant>
        <vt:lpwstr>http://www.fwc.gov.au/awardsandorders/html/PR000000.htm</vt:lpwstr>
      </vt:variant>
      <vt:variant>
        <vt:lpwstr/>
      </vt:variant>
      <vt:variant>
        <vt:i4>3604528</vt:i4>
      </vt:variant>
      <vt:variant>
        <vt:i4>699</vt:i4>
      </vt:variant>
      <vt:variant>
        <vt:i4>0</vt:i4>
      </vt:variant>
      <vt:variant>
        <vt:i4>5</vt:i4>
      </vt:variant>
      <vt:variant>
        <vt:lpwstr>http://www.fwc.gov.au/awardsandorders/html/pr536893.htm</vt:lpwstr>
      </vt:variant>
      <vt:variant>
        <vt:lpwstr/>
      </vt:variant>
      <vt:variant>
        <vt:i4>3276858</vt:i4>
      </vt:variant>
      <vt:variant>
        <vt:i4>696</vt:i4>
      </vt:variant>
      <vt:variant>
        <vt:i4>0</vt:i4>
      </vt:variant>
      <vt:variant>
        <vt:i4>5</vt:i4>
      </vt:variant>
      <vt:variant>
        <vt:lpwstr>http://www.fwc.gov.au/awardsandorders/html/PR523090.htm</vt:lpwstr>
      </vt:variant>
      <vt:variant>
        <vt:lpwstr/>
      </vt:variant>
      <vt:variant>
        <vt:i4>4063289</vt:i4>
      </vt:variant>
      <vt:variant>
        <vt:i4>693</vt:i4>
      </vt:variant>
      <vt:variant>
        <vt:i4>0</vt:i4>
      </vt:variant>
      <vt:variant>
        <vt:i4>5</vt:i4>
      </vt:variant>
      <vt:variant>
        <vt:lpwstr>http://www.fwc.gov.au/awardsandorders/html/PR998129.htm</vt:lpwstr>
      </vt:variant>
      <vt:variant>
        <vt:lpwstr/>
      </vt:variant>
      <vt:variant>
        <vt:i4>3670067</vt:i4>
      </vt:variant>
      <vt:variant>
        <vt:i4>686</vt:i4>
      </vt:variant>
      <vt:variant>
        <vt:i4>0</vt:i4>
      </vt:variant>
      <vt:variant>
        <vt:i4>5</vt:i4>
      </vt:variant>
      <vt:variant>
        <vt:lpwstr>http://www.fwc.gov.au/awardsandorders/html/PR551816.htm</vt:lpwstr>
      </vt:variant>
      <vt:variant>
        <vt:lpwstr/>
      </vt:variant>
      <vt:variant>
        <vt:i4>3997752</vt:i4>
      </vt:variant>
      <vt:variant>
        <vt:i4>684</vt:i4>
      </vt:variant>
      <vt:variant>
        <vt:i4>0</vt:i4>
      </vt:variant>
      <vt:variant>
        <vt:i4>5</vt:i4>
      </vt:variant>
      <vt:variant>
        <vt:lpwstr>http://www.fwc.gov.au/awardsandorders/html/PR000000.htm</vt:lpwstr>
      </vt:variant>
      <vt:variant>
        <vt:lpwstr/>
      </vt:variant>
      <vt:variant>
        <vt:i4>3604528</vt:i4>
      </vt:variant>
      <vt:variant>
        <vt:i4>681</vt:i4>
      </vt:variant>
      <vt:variant>
        <vt:i4>0</vt:i4>
      </vt:variant>
      <vt:variant>
        <vt:i4>5</vt:i4>
      </vt:variant>
      <vt:variant>
        <vt:lpwstr>http://www.fwc.gov.au/awardsandorders/html/pr536893.htm</vt:lpwstr>
      </vt:variant>
      <vt:variant>
        <vt:lpwstr/>
      </vt:variant>
      <vt:variant>
        <vt:i4>3276858</vt:i4>
      </vt:variant>
      <vt:variant>
        <vt:i4>678</vt:i4>
      </vt:variant>
      <vt:variant>
        <vt:i4>0</vt:i4>
      </vt:variant>
      <vt:variant>
        <vt:i4>5</vt:i4>
      </vt:variant>
      <vt:variant>
        <vt:lpwstr>http://www.fwc.gov.au/awardsandorders/html/PR523090.htm</vt:lpwstr>
      </vt:variant>
      <vt:variant>
        <vt:lpwstr/>
      </vt:variant>
      <vt:variant>
        <vt:i4>3670067</vt:i4>
      </vt:variant>
      <vt:variant>
        <vt:i4>674</vt:i4>
      </vt:variant>
      <vt:variant>
        <vt:i4>0</vt:i4>
      </vt:variant>
      <vt:variant>
        <vt:i4>5</vt:i4>
      </vt:variant>
      <vt:variant>
        <vt:lpwstr>http://www.fwc.gov.au/awardsandorders/html/PR551816.htm</vt:lpwstr>
      </vt:variant>
      <vt:variant>
        <vt:lpwstr/>
      </vt:variant>
      <vt:variant>
        <vt:i4>3997752</vt:i4>
      </vt:variant>
      <vt:variant>
        <vt:i4>672</vt:i4>
      </vt:variant>
      <vt:variant>
        <vt:i4>0</vt:i4>
      </vt:variant>
      <vt:variant>
        <vt:i4>5</vt:i4>
      </vt:variant>
      <vt:variant>
        <vt:lpwstr>http://www.fwc.gov.au/awardsandorders/html/PR000000.htm</vt:lpwstr>
      </vt:variant>
      <vt:variant>
        <vt:lpwstr/>
      </vt:variant>
      <vt:variant>
        <vt:i4>3604528</vt:i4>
      </vt:variant>
      <vt:variant>
        <vt:i4>669</vt:i4>
      </vt:variant>
      <vt:variant>
        <vt:i4>0</vt:i4>
      </vt:variant>
      <vt:variant>
        <vt:i4>5</vt:i4>
      </vt:variant>
      <vt:variant>
        <vt:lpwstr>http://www.fwc.gov.au/awardsandorders/html/pr536893.htm</vt:lpwstr>
      </vt:variant>
      <vt:variant>
        <vt:lpwstr/>
      </vt:variant>
      <vt:variant>
        <vt:i4>3276858</vt:i4>
      </vt:variant>
      <vt:variant>
        <vt:i4>666</vt:i4>
      </vt:variant>
      <vt:variant>
        <vt:i4>0</vt:i4>
      </vt:variant>
      <vt:variant>
        <vt:i4>5</vt:i4>
      </vt:variant>
      <vt:variant>
        <vt:lpwstr>http://www.fwc.gov.au/awardsandorders/html/PR523090.htm</vt:lpwstr>
      </vt:variant>
      <vt:variant>
        <vt:lpwstr/>
      </vt:variant>
      <vt:variant>
        <vt:i4>3604538</vt:i4>
      </vt:variant>
      <vt:variant>
        <vt:i4>663</vt:i4>
      </vt:variant>
      <vt:variant>
        <vt:i4>0</vt:i4>
      </vt:variant>
      <vt:variant>
        <vt:i4>5</vt:i4>
      </vt:variant>
      <vt:variant>
        <vt:lpwstr>http://www.fwc.gov.au/awardsandorders/html/PR509260.htm</vt:lpwstr>
      </vt:variant>
      <vt:variant>
        <vt:lpwstr/>
      </vt:variant>
      <vt:variant>
        <vt:i4>4063289</vt:i4>
      </vt:variant>
      <vt:variant>
        <vt:i4>660</vt:i4>
      </vt:variant>
      <vt:variant>
        <vt:i4>0</vt:i4>
      </vt:variant>
      <vt:variant>
        <vt:i4>5</vt:i4>
      </vt:variant>
      <vt:variant>
        <vt:lpwstr>http://www.fwc.gov.au/awardsandorders/html/PR998129.htm</vt:lpwstr>
      </vt:variant>
      <vt:variant>
        <vt:lpwstr/>
      </vt:variant>
      <vt:variant>
        <vt:i4>1638458</vt:i4>
      </vt:variant>
      <vt:variant>
        <vt:i4>648</vt:i4>
      </vt:variant>
      <vt:variant>
        <vt:i4>0</vt:i4>
      </vt:variant>
      <vt:variant>
        <vt:i4>5</vt:i4>
      </vt:variant>
      <vt:variant>
        <vt:lpwstr/>
      </vt:variant>
      <vt:variant>
        <vt:lpwstr>standard_rate</vt:lpwstr>
      </vt:variant>
      <vt:variant>
        <vt:i4>1638458</vt:i4>
      </vt:variant>
      <vt:variant>
        <vt:i4>642</vt:i4>
      </vt:variant>
      <vt:variant>
        <vt:i4>0</vt:i4>
      </vt:variant>
      <vt:variant>
        <vt:i4>5</vt:i4>
      </vt:variant>
      <vt:variant>
        <vt:lpwstr/>
      </vt:variant>
      <vt:variant>
        <vt:lpwstr>standard_rate</vt:lpwstr>
      </vt:variant>
      <vt:variant>
        <vt:i4>1638458</vt:i4>
      </vt:variant>
      <vt:variant>
        <vt:i4>636</vt:i4>
      </vt:variant>
      <vt:variant>
        <vt:i4>0</vt:i4>
      </vt:variant>
      <vt:variant>
        <vt:i4>5</vt:i4>
      </vt:variant>
      <vt:variant>
        <vt:lpwstr/>
      </vt:variant>
      <vt:variant>
        <vt:lpwstr>standard_rate</vt:lpwstr>
      </vt:variant>
      <vt:variant>
        <vt:i4>1638458</vt:i4>
      </vt:variant>
      <vt:variant>
        <vt:i4>633</vt:i4>
      </vt:variant>
      <vt:variant>
        <vt:i4>0</vt:i4>
      </vt:variant>
      <vt:variant>
        <vt:i4>5</vt:i4>
      </vt:variant>
      <vt:variant>
        <vt:lpwstr/>
      </vt:variant>
      <vt:variant>
        <vt:lpwstr>standard_rate</vt:lpwstr>
      </vt:variant>
      <vt:variant>
        <vt:i4>1638458</vt:i4>
      </vt:variant>
      <vt:variant>
        <vt:i4>630</vt:i4>
      </vt:variant>
      <vt:variant>
        <vt:i4>0</vt:i4>
      </vt:variant>
      <vt:variant>
        <vt:i4>5</vt:i4>
      </vt:variant>
      <vt:variant>
        <vt:lpwstr/>
      </vt:variant>
      <vt:variant>
        <vt:lpwstr>standard_rate</vt:lpwstr>
      </vt:variant>
      <vt:variant>
        <vt:i4>3670067</vt:i4>
      </vt:variant>
      <vt:variant>
        <vt:i4>626</vt:i4>
      </vt:variant>
      <vt:variant>
        <vt:i4>0</vt:i4>
      </vt:variant>
      <vt:variant>
        <vt:i4>5</vt:i4>
      </vt:variant>
      <vt:variant>
        <vt:lpwstr>http://www.fwc.gov.au/awardsandorders/html/PR551816.htm</vt:lpwstr>
      </vt:variant>
      <vt:variant>
        <vt:lpwstr/>
      </vt:variant>
      <vt:variant>
        <vt:i4>3997752</vt:i4>
      </vt:variant>
      <vt:variant>
        <vt:i4>624</vt:i4>
      </vt:variant>
      <vt:variant>
        <vt:i4>0</vt:i4>
      </vt:variant>
      <vt:variant>
        <vt:i4>5</vt:i4>
      </vt:variant>
      <vt:variant>
        <vt:lpwstr>http://www.fwc.gov.au/awardsandorders/html/PR000000.htm</vt:lpwstr>
      </vt:variant>
      <vt:variant>
        <vt:lpwstr/>
      </vt:variant>
      <vt:variant>
        <vt:i4>3604528</vt:i4>
      </vt:variant>
      <vt:variant>
        <vt:i4>621</vt:i4>
      </vt:variant>
      <vt:variant>
        <vt:i4>0</vt:i4>
      </vt:variant>
      <vt:variant>
        <vt:i4>5</vt:i4>
      </vt:variant>
      <vt:variant>
        <vt:lpwstr>http://www.fwc.gov.au/awardsandorders/html/pr536893.htm</vt:lpwstr>
      </vt:variant>
      <vt:variant>
        <vt:lpwstr/>
      </vt:variant>
      <vt:variant>
        <vt:i4>3276858</vt:i4>
      </vt:variant>
      <vt:variant>
        <vt:i4>618</vt:i4>
      </vt:variant>
      <vt:variant>
        <vt:i4>0</vt:i4>
      </vt:variant>
      <vt:variant>
        <vt:i4>5</vt:i4>
      </vt:variant>
      <vt:variant>
        <vt:lpwstr>http://www.fwc.gov.au/awardsandorders/html/PR523090.htm</vt:lpwstr>
      </vt:variant>
      <vt:variant>
        <vt:lpwstr/>
      </vt:variant>
      <vt:variant>
        <vt:i4>3604538</vt:i4>
      </vt:variant>
      <vt:variant>
        <vt:i4>615</vt:i4>
      </vt:variant>
      <vt:variant>
        <vt:i4>0</vt:i4>
      </vt:variant>
      <vt:variant>
        <vt:i4>5</vt:i4>
      </vt:variant>
      <vt:variant>
        <vt:lpwstr>http://www.fwc.gov.au/awardsandorders/html/PR509260.htm</vt:lpwstr>
      </vt:variant>
      <vt:variant>
        <vt:lpwstr/>
      </vt:variant>
      <vt:variant>
        <vt:i4>4063289</vt:i4>
      </vt:variant>
      <vt:variant>
        <vt:i4>612</vt:i4>
      </vt:variant>
      <vt:variant>
        <vt:i4>0</vt:i4>
      </vt:variant>
      <vt:variant>
        <vt:i4>5</vt:i4>
      </vt:variant>
      <vt:variant>
        <vt:lpwstr>http://www.fwc.gov.au/awardsandorders/html/PR998129.htm</vt:lpwstr>
      </vt:variant>
      <vt:variant>
        <vt:lpwstr/>
      </vt:variant>
      <vt:variant>
        <vt:i4>3670067</vt:i4>
      </vt:variant>
      <vt:variant>
        <vt:i4>608</vt:i4>
      </vt:variant>
      <vt:variant>
        <vt:i4>0</vt:i4>
      </vt:variant>
      <vt:variant>
        <vt:i4>5</vt:i4>
      </vt:variant>
      <vt:variant>
        <vt:lpwstr>http://www.fwc.gov.au/awardsandorders/html/PR551816.htm</vt:lpwstr>
      </vt:variant>
      <vt:variant>
        <vt:lpwstr/>
      </vt:variant>
      <vt:variant>
        <vt:i4>3997752</vt:i4>
      </vt:variant>
      <vt:variant>
        <vt:i4>606</vt:i4>
      </vt:variant>
      <vt:variant>
        <vt:i4>0</vt:i4>
      </vt:variant>
      <vt:variant>
        <vt:i4>5</vt:i4>
      </vt:variant>
      <vt:variant>
        <vt:lpwstr>http://www.fwc.gov.au/awardsandorders/html/PR000000.htm</vt:lpwstr>
      </vt:variant>
      <vt:variant>
        <vt:lpwstr/>
      </vt:variant>
      <vt:variant>
        <vt:i4>3604528</vt:i4>
      </vt:variant>
      <vt:variant>
        <vt:i4>603</vt:i4>
      </vt:variant>
      <vt:variant>
        <vt:i4>0</vt:i4>
      </vt:variant>
      <vt:variant>
        <vt:i4>5</vt:i4>
      </vt:variant>
      <vt:variant>
        <vt:lpwstr>http://www.fwc.gov.au/awardsandorders/html/pr536893.htm</vt:lpwstr>
      </vt:variant>
      <vt:variant>
        <vt:lpwstr/>
      </vt:variant>
      <vt:variant>
        <vt:i4>3276858</vt:i4>
      </vt:variant>
      <vt:variant>
        <vt:i4>600</vt:i4>
      </vt:variant>
      <vt:variant>
        <vt:i4>0</vt:i4>
      </vt:variant>
      <vt:variant>
        <vt:i4>5</vt:i4>
      </vt:variant>
      <vt:variant>
        <vt:lpwstr>http://www.fwc.gov.au/awardsandorders/html/PR523090.htm</vt:lpwstr>
      </vt:variant>
      <vt:variant>
        <vt:lpwstr/>
      </vt:variant>
      <vt:variant>
        <vt:i4>3670067</vt:i4>
      </vt:variant>
      <vt:variant>
        <vt:i4>590</vt:i4>
      </vt:variant>
      <vt:variant>
        <vt:i4>0</vt:i4>
      </vt:variant>
      <vt:variant>
        <vt:i4>5</vt:i4>
      </vt:variant>
      <vt:variant>
        <vt:lpwstr>http://www.fwc.gov.au/awardsandorders/html/PR551816.htm</vt:lpwstr>
      </vt:variant>
      <vt:variant>
        <vt:lpwstr/>
      </vt:variant>
      <vt:variant>
        <vt:i4>3997752</vt:i4>
      </vt:variant>
      <vt:variant>
        <vt:i4>588</vt:i4>
      </vt:variant>
      <vt:variant>
        <vt:i4>0</vt:i4>
      </vt:variant>
      <vt:variant>
        <vt:i4>5</vt:i4>
      </vt:variant>
      <vt:variant>
        <vt:lpwstr>http://www.fwc.gov.au/awardsandorders/html/PR000000.htm</vt:lpwstr>
      </vt:variant>
      <vt:variant>
        <vt:lpwstr/>
      </vt:variant>
      <vt:variant>
        <vt:i4>3604528</vt:i4>
      </vt:variant>
      <vt:variant>
        <vt:i4>585</vt:i4>
      </vt:variant>
      <vt:variant>
        <vt:i4>0</vt:i4>
      </vt:variant>
      <vt:variant>
        <vt:i4>5</vt:i4>
      </vt:variant>
      <vt:variant>
        <vt:lpwstr>http://www.fwc.gov.au/awardsandorders/html/pr536893.htm</vt:lpwstr>
      </vt:variant>
      <vt:variant>
        <vt:lpwstr/>
      </vt:variant>
      <vt:variant>
        <vt:i4>3276858</vt:i4>
      </vt:variant>
      <vt:variant>
        <vt:i4>582</vt:i4>
      </vt:variant>
      <vt:variant>
        <vt:i4>0</vt:i4>
      </vt:variant>
      <vt:variant>
        <vt:i4>5</vt:i4>
      </vt:variant>
      <vt:variant>
        <vt:lpwstr>http://www.fwc.gov.au/awardsandorders/html/PR523090.htm</vt:lpwstr>
      </vt:variant>
      <vt:variant>
        <vt:lpwstr/>
      </vt:variant>
      <vt:variant>
        <vt:i4>4063289</vt:i4>
      </vt:variant>
      <vt:variant>
        <vt:i4>579</vt:i4>
      </vt:variant>
      <vt:variant>
        <vt:i4>0</vt:i4>
      </vt:variant>
      <vt:variant>
        <vt:i4>5</vt:i4>
      </vt:variant>
      <vt:variant>
        <vt:lpwstr>http://www.fwc.gov.au/awardsandorders/html/PR998129.htm</vt:lpwstr>
      </vt:variant>
      <vt:variant>
        <vt:lpwstr/>
      </vt:variant>
      <vt:variant>
        <vt:i4>3670067</vt:i4>
      </vt:variant>
      <vt:variant>
        <vt:i4>575</vt:i4>
      </vt:variant>
      <vt:variant>
        <vt:i4>0</vt:i4>
      </vt:variant>
      <vt:variant>
        <vt:i4>5</vt:i4>
      </vt:variant>
      <vt:variant>
        <vt:lpwstr>http://www.fwc.gov.au/awardsandorders/html/PR551816.htm</vt:lpwstr>
      </vt:variant>
      <vt:variant>
        <vt:lpwstr/>
      </vt:variant>
      <vt:variant>
        <vt:i4>3997752</vt:i4>
      </vt:variant>
      <vt:variant>
        <vt:i4>573</vt:i4>
      </vt:variant>
      <vt:variant>
        <vt:i4>0</vt:i4>
      </vt:variant>
      <vt:variant>
        <vt:i4>5</vt:i4>
      </vt:variant>
      <vt:variant>
        <vt:lpwstr>http://www.fwc.gov.au/awardsandorders/html/PR000000.htm</vt:lpwstr>
      </vt:variant>
      <vt:variant>
        <vt:lpwstr/>
      </vt:variant>
      <vt:variant>
        <vt:i4>3604528</vt:i4>
      </vt:variant>
      <vt:variant>
        <vt:i4>570</vt:i4>
      </vt:variant>
      <vt:variant>
        <vt:i4>0</vt:i4>
      </vt:variant>
      <vt:variant>
        <vt:i4>5</vt:i4>
      </vt:variant>
      <vt:variant>
        <vt:lpwstr>http://www.fwc.gov.au/awardsandorders/html/pr536893.htm</vt:lpwstr>
      </vt:variant>
      <vt:variant>
        <vt:lpwstr/>
      </vt:variant>
      <vt:variant>
        <vt:i4>3276858</vt:i4>
      </vt:variant>
      <vt:variant>
        <vt:i4>567</vt:i4>
      </vt:variant>
      <vt:variant>
        <vt:i4>0</vt:i4>
      </vt:variant>
      <vt:variant>
        <vt:i4>5</vt:i4>
      </vt:variant>
      <vt:variant>
        <vt:lpwstr>http://www.fwc.gov.au/awardsandorders/html/PR523090.htm</vt:lpwstr>
      </vt:variant>
      <vt:variant>
        <vt:lpwstr/>
      </vt:variant>
      <vt:variant>
        <vt:i4>3604538</vt:i4>
      </vt:variant>
      <vt:variant>
        <vt:i4>564</vt:i4>
      </vt:variant>
      <vt:variant>
        <vt:i4>0</vt:i4>
      </vt:variant>
      <vt:variant>
        <vt:i4>5</vt:i4>
      </vt:variant>
      <vt:variant>
        <vt:lpwstr>http://www.fwc.gov.au/awardsandorders/html/PR509260.htm</vt:lpwstr>
      </vt:variant>
      <vt:variant>
        <vt:lpwstr/>
      </vt:variant>
      <vt:variant>
        <vt:i4>4063289</vt:i4>
      </vt:variant>
      <vt:variant>
        <vt:i4>561</vt:i4>
      </vt:variant>
      <vt:variant>
        <vt:i4>0</vt:i4>
      </vt:variant>
      <vt:variant>
        <vt:i4>5</vt:i4>
      </vt:variant>
      <vt:variant>
        <vt:lpwstr>http://www.fwc.gov.au/awardsandorders/html/PR998129.htm</vt:lpwstr>
      </vt:variant>
      <vt:variant>
        <vt:lpwstr/>
      </vt:variant>
      <vt:variant>
        <vt:i4>1638458</vt:i4>
      </vt:variant>
      <vt:variant>
        <vt:i4>552</vt:i4>
      </vt:variant>
      <vt:variant>
        <vt:i4>0</vt:i4>
      </vt:variant>
      <vt:variant>
        <vt:i4>5</vt:i4>
      </vt:variant>
      <vt:variant>
        <vt:lpwstr/>
      </vt:variant>
      <vt:variant>
        <vt:lpwstr>standard_rate</vt:lpwstr>
      </vt:variant>
      <vt:variant>
        <vt:i4>1638458</vt:i4>
      </vt:variant>
      <vt:variant>
        <vt:i4>546</vt:i4>
      </vt:variant>
      <vt:variant>
        <vt:i4>0</vt:i4>
      </vt:variant>
      <vt:variant>
        <vt:i4>5</vt:i4>
      </vt:variant>
      <vt:variant>
        <vt:lpwstr/>
      </vt:variant>
      <vt:variant>
        <vt:lpwstr>standard_rate</vt:lpwstr>
      </vt:variant>
      <vt:variant>
        <vt:i4>1638458</vt:i4>
      </vt:variant>
      <vt:variant>
        <vt:i4>540</vt:i4>
      </vt:variant>
      <vt:variant>
        <vt:i4>0</vt:i4>
      </vt:variant>
      <vt:variant>
        <vt:i4>5</vt:i4>
      </vt:variant>
      <vt:variant>
        <vt:lpwstr/>
      </vt:variant>
      <vt:variant>
        <vt:lpwstr>standard_rate</vt:lpwstr>
      </vt:variant>
      <vt:variant>
        <vt:i4>1638458</vt:i4>
      </vt:variant>
      <vt:variant>
        <vt:i4>531</vt:i4>
      </vt:variant>
      <vt:variant>
        <vt:i4>0</vt:i4>
      </vt:variant>
      <vt:variant>
        <vt:i4>5</vt:i4>
      </vt:variant>
      <vt:variant>
        <vt:lpwstr/>
      </vt:variant>
      <vt:variant>
        <vt:lpwstr>standard_rate</vt:lpwstr>
      </vt:variant>
      <vt:variant>
        <vt:i4>1638458</vt:i4>
      </vt:variant>
      <vt:variant>
        <vt:i4>528</vt:i4>
      </vt:variant>
      <vt:variant>
        <vt:i4>0</vt:i4>
      </vt:variant>
      <vt:variant>
        <vt:i4>5</vt:i4>
      </vt:variant>
      <vt:variant>
        <vt:lpwstr/>
      </vt:variant>
      <vt:variant>
        <vt:lpwstr>standard_rate</vt:lpwstr>
      </vt:variant>
      <vt:variant>
        <vt:i4>1638458</vt:i4>
      </vt:variant>
      <vt:variant>
        <vt:i4>522</vt:i4>
      </vt:variant>
      <vt:variant>
        <vt:i4>0</vt:i4>
      </vt:variant>
      <vt:variant>
        <vt:i4>5</vt:i4>
      </vt:variant>
      <vt:variant>
        <vt:lpwstr/>
      </vt:variant>
      <vt:variant>
        <vt:lpwstr>standard_rate</vt:lpwstr>
      </vt:variant>
      <vt:variant>
        <vt:i4>1638458</vt:i4>
      </vt:variant>
      <vt:variant>
        <vt:i4>519</vt:i4>
      </vt:variant>
      <vt:variant>
        <vt:i4>0</vt:i4>
      </vt:variant>
      <vt:variant>
        <vt:i4>5</vt:i4>
      </vt:variant>
      <vt:variant>
        <vt:lpwstr/>
      </vt:variant>
      <vt:variant>
        <vt:lpwstr>standard_rate</vt:lpwstr>
      </vt:variant>
      <vt:variant>
        <vt:i4>1638458</vt:i4>
      </vt:variant>
      <vt:variant>
        <vt:i4>513</vt:i4>
      </vt:variant>
      <vt:variant>
        <vt:i4>0</vt:i4>
      </vt:variant>
      <vt:variant>
        <vt:i4>5</vt:i4>
      </vt:variant>
      <vt:variant>
        <vt:lpwstr/>
      </vt:variant>
      <vt:variant>
        <vt:lpwstr>standard_rate</vt:lpwstr>
      </vt:variant>
      <vt:variant>
        <vt:i4>1638458</vt:i4>
      </vt:variant>
      <vt:variant>
        <vt:i4>510</vt:i4>
      </vt:variant>
      <vt:variant>
        <vt:i4>0</vt:i4>
      </vt:variant>
      <vt:variant>
        <vt:i4>5</vt:i4>
      </vt:variant>
      <vt:variant>
        <vt:lpwstr/>
      </vt:variant>
      <vt:variant>
        <vt:lpwstr>standard_rate</vt:lpwstr>
      </vt:variant>
      <vt:variant>
        <vt:i4>3670067</vt:i4>
      </vt:variant>
      <vt:variant>
        <vt:i4>506</vt:i4>
      </vt:variant>
      <vt:variant>
        <vt:i4>0</vt:i4>
      </vt:variant>
      <vt:variant>
        <vt:i4>5</vt:i4>
      </vt:variant>
      <vt:variant>
        <vt:lpwstr>http://www.fwc.gov.au/awardsandorders/html/PR551816.htm</vt:lpwstr>
      </vt:variant>
      <vt:variant>
        <vt:lpwstr/>
      </vt:variant>
      <vt:variant>
        <vt:i4>3997752</vt:i4>
      </vt:variant>
      <vt:variant>
        <vt:i4>504</vt:i4>
      </vt:variant>
      <vt:variant>
        <vt:i4>0</vt:i4>
      </vt:variant>
      <vt:variant>
        <vt:i4>5</vt:i4>
      </vt:variant>
      <vt:variant>
        <vt:lpwstr>http://www.fwc.gov.au/awardsandorders/html/PR000000.htm</vt:lpwstr>
      </vt:variant>
      <vt:variant>
        <vt:lpwstr/>
      </vt:variant>
      <vt:variant>
        <vt:i4>3604528</vt:i4>
      </vt:variant>
      <vt:variant>
        <vt:i4>501</vt:i4>
      </vt:variant>
      <vt:variant>
        <vt:i4>0</vt:i4>
      </vt:variant>
      <vt:variant>
        <vt:i4>5</vt:i4>
      </vt:variant>
      <vt:variant>
        <vt:lpwstr>http://www.fwc.gov.au/awardsandorders/html/pr536893.htm</vt:lpwstr>
      </vt:variant>
      <vt:variant>
        <vt:lpwstr/>
      </vt:variant>
      <vt:variant>
        <vt:i4>3276858</vt:i4>
      </vt:variant>
      <vt:variant>
        <vt:i4>498</vt:i4>
      </vt:variant>
      <vt:variant>
        <vt:i4>0</vt:i4>
      </vt:variant>
      <vt:variant>
        <vt:i4>5</vt:i4>
      </vt:variant>
      <vt:variant>
        <vt:lpwstr>http://www.fwc.gov.au/awardsandorders/html/PR523090.htm</vt:lpwstr>
      </vt:variant>
      <vt:variant>
        <vt:lpwstr/>
      </vt:variant>
      <vt:variant>
        <vt:i4>3604538</vt:i4>
      </vt:variant>
      <vt:variant>
        <vt:i4>495</vt:i4>
      </vt:variant>
      <vt:variant>
        <vt:i4>0</vt:i4>
      </vt:variant>
      <vt:variant>
        <vt:i4>5</vt:i4>
      </vt:variant>
      <vt:variant>
        <vt:lpwstr>http://www.fwc.gov.au/awardsandorders/html/PR509260.htm</vt:lpwstr>
      </vt:variant>
      <vt:variant>
        <vt:lpwstr/>
      </vt:variant>
      <vt:variant>
        <vt:i4>4063289</vt:i4>
      </vt:variant>
      <vt:variant>
        <vt:i4>492</vt:i4>
      </vt:variant>
      <vt:variant>
        <vt:i4>0</vt:i4>
      </vt:variant>
      <vt:variant>
        <vt:i4>5</vt:i4>
      </vt:variant>
      <vt:variant>
        <vt:lpwstr>http://www.fwc.gov.au/awardsandorders/html/PR998129.htm</vt:lpwstr>
      </vt:variant>
      <vt:variant>
        <vt:lpwstr/>
      </vt:variant>
      <vt:variant>
        <vt:i4>3145789</vt:i4>
      </vt:variant>
      <vt:variant>
        <vt:i4>483</vt:i4>
      </vt:variant>
      <vt:variant>
        <vt:i4>0</vt:i4>
      </vt:variant>
      <vt:variant>
        <vt:i4>5</vt:i4>
      </vt:variant>
      <vt:variant>
        <vt:lpwstr>http://www.fwc.gov.au/awardsandorders/html/PR551696.htm</vt:lpwstr>
      </vt:variant>
      <vt:variant>
        <vt:lpwstr/>
      </vt:variant>
      <vt:variant>
        <vt:i4>3735615</vt:i4>
      </vt:variant>
      <vt:variant>
        <vt:i4>480</vt:i4>
      </vt:variant>
      <vt:variant>
        <vt:i4>0</vt:i4>
      </vt:variant>
      <vt:variant>
        <vt:i4>5</vt:i4>
      </vt:variant>
      <vt:variant>
        <vt:lpwstr>http://www.fwc.gov.au/awardsandorders/html/pr536773.htm</vt:lpwstr>
      </vt:variant>
      <vt:variant>
        <vt:lpwstr/>
      </vt:variant>
      <vt:variant>
        <vt:i4>3997747</vt:i4>
      </vt:variant>
      <vt:variant>
        <vt:i4>477</vt:i4>
      </vt:variant>
      <vt:variant>
        <vt:i4>0</vt:i4>
      </vt:variant>
      <vt:variant>
        <vt:i4>5</vt:i4>
      </vt:variant>
      <vt:variant>
        <vt:lpwstr>http://www.fwc.gov.au/awardsandorders/html/PR522970.htm</vt:lpwstr>
      </vt:variant>
      <vt:variant>
        <vt:lpwstr/>
      </vt:variant>
      <vt:variant>
        <vt:i4>3276848</vt:i4>
      </vt:variant>
      <vt:variant>
        <vt:i4>474</vt:i4>
      </vt:variant>
      <vt:variant>
        <vt:i4>0</vt:i4>
      </vt:variant>
      <vt:variant>
        <vt:i4>5</vt:i4>
      </vt:variant>
      <vt:variant>
        <vt:lpwstr>http://www.fwc.gov.au/awardsandorders/html/PR509139.htm</vt:lpwstr>
      </vt:variant>
      <vt:variant>
        <vt:lpwstr/>
      </vt:variant>
      <vt:variant>
        <vt:i4>3932217</vt:i4>
      </vt:variant>
      <vt:variant>
        <vt:i4>471</vt:i4>
      </vt:variant>
      <vt:variant>
        <vt:i4>0</vt:i4>
      </vt:variant>
      <vt:variant>
        <vt:i4>5</vt:i4>
      </vt:variant>
      <vt:variant>
        <vt:lpwstr>http://www.fwc.gov.au/awardsandorders/html/PR998008.htm</vt:lpwstr>
      </vt:variant>
      <vt:variant>
        <vt:lpwstr/>
      </vt:variant>
      <vt:variant>
        <vt:i4>3145789</vt:i4>
      </vt:variant>
      <vt:variant>
        <vt:i4>462</vt:i4>
      </vt:variant>
      <vt:variant>
        <vt:i4>0</vt:i4>
      </vt:variant>
      <vt:variant>
        <vt:i4>5</vt:i4>
      </vt:variant>
      <vt:variant>
        <vt:lpwstr>http://www.fwc.gov.au/awardsandorders/html/PR551696.htm</vt:lpwstr>
      </vt:variant>
      <vt:variant>
        <vt:lpwstr/>
      </vt:variant>
      <vt:variant>
        <vt:i4>3735615</vt:i4>
      </vt:variant>
      <vt:variant>
        <vt:i4>459</vt:i4>
      </vt:variant>
      <vt:variant>
        <vt:i4>0</vt:i4>
      </vt:variant>
      <vt:variant>
        <vt:i4>5</vt:i4>
      </vt:variant>
      <vt:variant>
        <vt:lpwstr>http://www.fwc.gov.au/awardsandorders/html/pr536773.htm</vt:lpwstr>
      </vt:variant>
      <vt:variant>
        <vt:lpwstr/>
      </vt:variant>
      <vt:variant>
        <vt:i4>3997747</vt:i4>
      </vt:variant>
      <vt:variant>
        <vt:i4>456</vt:i4>
      </vt:variant>
      <vt:variant>
        <vt:i4>0</vt:i4>
      </vt:variant>
      <vt:variant>
        <vt:i4>5</vt:i4>
      </vt:variant>
      <vt:variant>
        <vt:lpwstr>http://www.fwc.gov.au/awardsandorders/html/PR522970.htm</vt:lpwstr>
      </vt:variant>
      <vt:variant>
        <vt:lpwstr/>
      </vt:variant>
      <vt:variant>
        <vt:i4>3276848</vt:i4>
      </vt:variant>
      <vt:variant>
        <vt:i4>453</vt:i4>
      </vt:variant>
      <vt:variant>
        <vt:i4>0</vt:i4>
      </vt:variant>
      <vt:variant>
        <vt:i4>5</vt:i4>
      </vt:variant>
      <vt:variant>
        <vt:lpwstr>http://www.fwc.gov.au/awardsandorders/html/PR509139.htm</vt:lpwstr>
      </vt:variant>
      <vt:variant>
        <vt:lpwstr/>
      </vt:variant>
      <vt:variant>
        <vt:i4>3932217</vt:i4>
      </vt:variant>
      <vt:variant>
        <vt:i4>450</vt:i4>
      </vt:variant>
      <vt:variant>
        <vt:i4>0</vt:i4>
      </vt:variant>
      <vt:variant>
        <vt:i4>5</vt:i4>
      </vt:variant>
      <vt:variant>
        <vt:lpwstr>http://www.fwc.gov.au/awardsandorders/html/PR998008.htm</vt:lpwstr>
      </vt:variant>
      <vt:variant>
        <vt:lpwstr/>
      </vt:variant>
      <vt:variant>
        <vt:i4>3145789</vt:i4>
      </vt:variant>
      <vt:variant>
        <vt:i4>447</vt:i4>
      </vt:variant>
      <vt:variant>
        <vt:i4>0</vt:i4>
      </vt:variant>
      <vt:variant>
        <vt:i4>5</vt:i4>
      </vt:variant>
      <vt:variant>
        <vt:lpwstr>http://www.fwc.gov.au/awardsandorders/html/PR551696.htm</vt:lpwstr>
      </vt:variant>
      <vt:variant>
        <vt:lpwstr/>
      </vt:variant>
      <vt:variant>
        <vt:i4>3735615</vt:i4>
      </vt:variant>
      <vt:variant>
        <vt:i4>444</vt:i4>
      </vt:variant>
      <vt:variant>
        <vt:i4>0</vt:i4>
      </vt:variant>
      <vt:variant>
        <vt:i4>5</vt:i4>
      </vt:variant>
      <vt:variant>
        <vt:lpwstr>http://www.fwc.gov.au/awardsandorders/html/pr536773.htm</vt:lpwstr>
      </vt:variant>
      <vt:variant>
        <vt:lpwstr/>
      </vt:variant>
      <vt:variant>
        <vt:i4>3997747</vt:i4>
      </vt:variant>
      <vt:variant>
        <vt:i4>441</vt:i4>
      </vt:variant>
      <vt:variant>
        <vt:i4>0</vt:i4>
      </vt:variant>
      <vt:variant>
        <vt:i4>5</vt:i4>
      </vt:variant>
      <vt:variant>
        <vt:lpwstr>http://www.fwc.gov.au/awardsandorders/html/PR522970.htm</vt:lpwstr>
      </vt:variant>
      <vt:variant>
        <vt:lpwstr/>
      </vt:variant>
      <vt:variant>
        <vt:i4>3276848</vt:i4>
      </vt:variant>
      <vt:variant>
        <vt:i4>438</vt:i4>
      </vt:variant>
      <vt:variant>
        <vt:i4>0</vt:i4>
      </vt:variant>
      <vt:variant>
        <vt:i4>5</vt:i4>
      </vt:variant>
      <vt:variant>
        <vt:lpwstr>http://www.fwc.gov.au/awardsandorders/html/PR509139.htm</vt:lpwstr>
      </vt:variant>
      <vt:variant>
        <vt:lpwstr/>
      </vt:variant>
      <vt:variant>
        <vt:i4>3932217</vt:i4>
      </vt:variant>
      <vt:variant>
        <vt:i4>435</vt:i4>
      </vt:variant>
      <vt:variant>
        <vt:i4>0</vt:i4>
      </vt:variant>
      <vt:variant>
        <vt:i4>5</vt:i4>
      </vt:variant>
      <vt:variant>
        <vt:lpwstr>http://www.fwc.gov.au/awardsandorders/html/PR998008.htm</vt:lpwstr>
      </vt:variant>
      <vt:variant>
        <vt:lpwstr/>
      </vt:variant>
      <vt:variant>
        <vt:i4>3211324</vt:i4>
      </vt:variant>
      <vt:variant>
        <vt:i4>425</vt:i4>
      </vt:variant>
      <vt:variant>
        <vt:i4>0</vt:i4>
      </vt:variant>
      <vt:variant>
        <vt:i4>5</vt:i4>
      </vt:variant>
      <vt:variant>
        <vt:lpwstr>http://www.fwa.gov.au/awardsandorders/html/PR503682.htm</vt:lpwstr>
      </vt:variant>
      <vt:variant>
        <vt:lpwstr/>
      </vt:variant>
      <vt:variant>
        <vt:i4>3735611</vt:i4>
      </vt:variant>
      <vt:variant>
        <vt:i4>423</vt:i4>
      </vt:variant>
      <vt:variant>
        <vt:i4>0</vt:i4>
      </vt:variant>
      <vt:variant>
        <vt:i4>5</vt:i4>
      </vt:variant>
      <vt:variant>
        <vt:lpwstr>http://www.fwc.gov.au/awardsandorders/html/PR503625.htm</vt:lpwstr>
      </vt:variant>
      <vt:variant>
        <vt:lpwstr/>
      </vt:variant>
      <vt:variant>
        <vt:i4>3342396</vt:i4>
      </vt:variant>
      <vt:variant>
        <vt:i4>414</vt:i4>
      </vt:variant>
      <vt:variant>
        <vt:i4>0</vt:i4>
      </vt:variant>
      <vt:variant>
        <vt:i4>5</vt:i4>
      </vt:variant>
      <vt:variant>
        <vt:lpwstr>http://www.fwc.gov.au/awardsandorders/html/PR503682.htm</vt:lpwstr>
      </vt:variant>
      <vt:variant>
        <vt:lpwstr/>
      </vt:variant>
      <vt:variant>
        <vt:i4>3342396</vt:i4>
      </vt:variant>
      <vt:variant>
        <vt:i4>408</vt:i4>
      </vt:variant>
      <vt:variant>
        <vt:i4>0</vt:i4>
      </vt:variant>
      <vt:variant>
        <vt:i4>5</vt:i4>
      </vt:variant>
      <vt:variant>
        <vt:lpwstr>http://www.fwc.gov.au/awardsandorders/html/PR503682.htm</vt:lpwstr>
      </vt:variant>
      <vt:variant>
        <vt:lpwstr/>
      </vt:variant>
      <vt:variant>
        <vt:i4>3670070</vt:i4>
      </vt:variant>
      <vt:variant>
        <vt:i4>393</vt:i4>
      </vt:variant>
      <vt:variant>
        <vt:i4>0</vt:i4>
      </vt:variant>
      <vt:variant>
        <vt:i4>5</vt:i4>
      </vt:variant>
      <vt:variant>
        <vt:lpwstr>http://www.fwc.gov.au/awardsandorders/html/PR542228.htm</vt:lpwstr>
      </vt:variant>
      <vt:variant>
        <vt:lpwstr/>
      </vt:variant>
      <vt:variant>
        <vt:i4>3670070</vt:i4>
      </vt:variant>
      <vt:variant>
        <vt:i4>390</vt:i4>
      </vt:variant>
      <vt:variant>
        <vt:i4>0</vt:i4>
      </vt:variant>
      <vt:variant>
        <vt:i4>5</vt:i4>
      </vt:variant>
      <vt:variant>
        <vt:lpwstr>http://www.fwc.gov.au/awardsandorders/html/PR542228.htm</vt:lpwstr>
      </vt:variant>
      <vt:variant>
        <vt:lpwstr/>
      </vt:variant>
      <vt:variant>
        <vt:i4>3670070</vt:i4>
      </vt:variant>
      <vt:variant>
        <vt:i4>384</vt:i4>
      </vt:variant>
      <vt:variant>
        <vt:i4>0</vt:i4>
      </vt:variant>
      <vt:variant>
        <vt:i4>5</vt:i4>
      </vt:variant>
      <vt:variant>
        <vt:lpwstr>http://www.fwc.gov.au/awardsandorders/html/PR542228.htm</vt:lpwstr>
      </vt:variant>
      <vt:variant>
        <vt:lpwstr/>
      </vt:variant>
      <vt:variant>
        <vt:i4>3670070</vt:i4>
      </vt:variant>
      <vt:variant>
        <vt:i4>381</vt:i4>
      </vt:variant>
      <vt:variant>
        <vt:i4>0</vt:i4>
      </vt:variant>
      <vt:variant>
        <vt:i4>5</vt:i4>
      </vt:variant>
      <vt:variant>
        <vt:lpwstr>http://www.fwc.gov.au/awardsandorders/html/PR542228.htm</vt:lpwstr>
      </vt:variant>
      <vt:variant>
        <vt:lpwstr/>
      </vt:variant>
      <vt:variant>
        <vt:i4>3538998</vt:i4>
      </vt:variant>
      <vt:variant>
        <vt:i4>372</vt:i4>
      </vt:variant>
      <vt:variant>
        <vt:i4>0</vt:i4>
      </vt:variant>
      <vt:variant>
        <vt:i4>5</vt:i4>
      </vt:variant>
      <vt:variant>
        <vt:lpwstr>http://www.fwc.gov.au/awardsandorders/html/pr546288.htm</vt:lpwstr>
      </vt:variant>
      <vt:variant>
        <vt:lpwstr/>
      </vt:variant>
      <vt:variant>
        <vt:i4>3670070</vt:i4>
      </vt:variant>
      <vt:variant>
        <vt:i4>369</vt:i4>
      </vt:variant>
      <vt:variant>
        <vt:i4>0</vt:i4>
      </vt:variant>
      <vt:variant>
        <vt:i4>5</vt:i4>
      </vt:variant>
      <vt:variant>
        <vt:lpwstr>http://www.fwc.gov.au/awardsandorders/html/PR542228.htm</vt:lpwstr>
      </vt:variant>
      <vt:variant>
        <vt:lpwstr/>
      </vt:variant>
      <vt:variant>
        <vt:i4>3670070</vt:i4>
      </vt:variant>
      <vt:variant>
        <vt:i4>360</vt:i4>
      </vt:variant>
      <vt:variant>
        <vt:i4>0</vt:i4>
      </vt:variant>
      <vt:variant>
        <vt:i4>5</vt:i4>
      </vt:variant>
      <vt:variant>
        <vt:lpwstr>http://www.fwc.gov.au/awardsandorders/html/PR542228.htm</vt:lpwstr>
      </vt:variant>
      <vt:variant>
        <vt:lpwstr/>
      </vt:variant>
      <vt:variant>
        <vt:i4>3670070</vt:i4>
      </vt:variant>
      <vt:variant>
        <vt:i4>357</vt:i4>
      </vt:variant>
      <vt:variant>
        <vt:i4>0</vt:i4>
      </vt:variant>
      <vt:variant>
        <vt:i4>5</vt:i4>
      </vt:variant>
      <vt:variant>
        <vt:lpwstr>http://www.fwc.gov.au/awardsandorders/html/PR542228.htm</vt:lpwstr>
      </vt:variant>
      <vt:variant>
        <vt:lpwstr/>
      </vt:variant>
      <vt:variant>
        <vt:i4>3670070</vt:i4>
      </vt:variant>
      <vt:variant>
        <vt:i4>354</vt:i4>
      </vt:variant>
      <vt:variant>
        <vt:i4>0</vt:i4>
      </vt:variant>
      <vt:variant>
        <vt:i4>5</vt:i4>
      </vt:variant>
      <vt:variant>
        <vt:lpwstr>http://www.fwc.gov.au/awardsandorders/html/PR542228.htm</vt:lpwstr>
      </vt:variant>
      <vt:variant>
        <vt:lpwstr/>
      </vt:variant>
      <vt:variant>
        <vt:i4>3670070</vt:i4>
      </vt:variant>
      <vt:variant>
        <vt:i4>348</vt:i4>
      </vt:variant>
      <vt:variant>
        <vt:i4>0</vt:i4>
      </vt:variant>
      <vt:variant>
        <vt:i4>5</vt:i4>
      </vt:variant>
      <vt:variant>
        <vt:lpwstr>http://www.fwc.gov.au/awardsandorders/html/PR542228.htm</vt:lpwstr>
      </vt:variant>
      <vt:variant>
        <vt:lpwstr/>
      </vt:variant>
      <vt:variant>
        <vt:i4>3670070</vt:i4>
      </vt:variant>
      <vt:variant>
        <vt:i4>342</vt:i4>
      </vt:variant>
      <vt:variant>
        <vt:i4>0</vt:i4>
      </vt:variant>
      <vt:variant>
        <vt:i4>5</vt:i4>
      </vt:variant>
      <vt:variant>
        <vt:lpwstr>http://www.fwc.gov.au/awardsandorders/html/PR542228.htm</vt:lpwstr>
      </vt:variant>
      <vt:variant>
        <vt:lpwstr/>
      </vt:variant>
      <vt:variant>
        <vt:i4>3670070</vt:i4>
      </vt:variant>
      <vt:variant>
        <vt:i4>339</vt:i4>
      </vt:variant>
      <vt:variant>
        <vt:i4>0</vt:i4>
      </vt:variant>
      <vt:variant>
        <vt:i4>5</vt:i4>
      </vt:variant>
      <vt:variant>
        <vt:lpwstr>http://www.fwc.gov.au/awardsandorders/html/PR542228.htm</vt:lpwstr>
      </vt:variant>
      <vt:variant>
        <vt:lpwstr/>
      </vt:variant>
      <vt:variant>
        <vt:i4>6488190</vt:i4>
      </vt:variant>
      <vt:variant>
        <vt:i4>336</vt:i4>
      </vt:variant>
      <vt:variant>
        <vt:i4>0</vt:i4>
      </vt:variant>
      <vt:variant>
        <vt:i4>5</vt:i4>
      </vt:variant>
      <vt:variant>
        <vt:lpwstr>http://www.fwc.gov.au/awardmod/download/nes.pdf</vt:lpwstr>
      </vt:variant>
      <vt:variant>
        <vt:lpwstr/>
      </vt:variant>
      <vt:variant>
        <vt:i4>6488190</vt:i4>
      </vt:variant>
      <vt:variant>
        <vt:i4>318</vt:i4>
      </vt:variant>
      <vt:variant>
        <vt:i4>0</vt:i4>
      </vt:variant>
      <vt:variant>
        <vt:i4>5</vt:i4>
      </vt:variant>
      <vt:variant>
        <vt:lpwstr>http://www.fwc.gov.au/awardmod/download/nes.pdf</vt:lpwstr>
      </vt:variant>
      <vt:variant>
        <vt:lpwstr/>
      </vt:variant>
      <vt:variant>
        <vt:i4>4063289</vt:i4>
      </vt:variant>
      <vt:variant>
        <vt:i4>315</vt:i4>
      </vt:variant>
      <vt:variant>
        <vt:i4>0</vt:i4>
      </vt:variant>
      <vt:variant>
        <vt:i4>5</vt:i4>
      </vt:variant>
      <vt:variant>
        <vt:lpwstr>http://www.fwc.gov.au/awardsandorders/html/PR546104.htm</vt:lpwstr>
      </vt:variant>
      <vt:variant>
        <vt:lpwstr/>
      </vt:variant>
      <vt:variant>
        <vt:i4>4063289</vt:i4>
      </vt:variant>
      <vt:variant>
        <vt:i4>312</vt:i4>
      </vt:variant>
      <vt:variant>
        <vt:i4>0</vt:i4>
      </vt:variant>
      <vt:variant>
        <vt:i4>5</vt:i4>
      </vt:variant>
      <vt:variant>
        <vt:lpwstr>http://www.fwc.gov.au/awardsandorders/html/PR546104.htm</vt:lpwstr>
      </vt:variant>
      <vt:variant>
        <vt:lpwstr/>
      </vt:variant>
      <vt:variant>
        <vt:i4>3407924</vt:i4>
      </vt:variant>
      <vt:variant>
        <vt:i4>309</vt:i4>
      </vt:variant>
      <vt:variant>
        <vt:i4>0</vt:i4>
      </vt:variant>
      <vt:variant>
        <vt:i4>5</vt:i4>
      </vt:variant>
      <vt:variant>
        <vt:lpwstr>http://www.fwc.gov.au/awardsandorders/html/PR997772.htm</vt:lpwstr>
      </vt:variant>
      <vt:variant>
        <vt:lpwstr/>
      </vt:variant>
      <vt:variant>
        <vt:i4>3407924</vt:i4>
      </vt:variant>
      <vt:variant>
        <vt:i4>306</vt:i4>
      </vt:variant>
      <vt:variant>
        <vt:i4>0</vt:i4>
      </vt:variant>
      <vt:variant>
        <vt:i4>5</vt:i4>
      </vt:variant>
      <vt:variant>
        <vt:lpwstr>http://www.fwc.gov.au/awardsandorders/html/PR997772.htm</vt:lpwstr>
      </vt:variant>
      <vt:variant>
        <vt:lpwstr/>
      </vt:variant>
      <vt:variant>
        <vt:i4>3211324</vt:i4>
      </vt:variant>
      <vt:variant>
        <vt:i4>302</vt:i4>
      </vt:variant>
      <vt:variant>
        <vt:i4>0</vt:i4>
      </vt:variant>
      <vt:variant>
        <vt:i4>5</vt:i4>
      </vt:variant>
      <vt:variant>
        <vt:lpwstr>http://www.fwa.gov.au/awardsandorders/html/PR503682.htm</vt:lpwstr>
      </vt:variant>
      <vt:variant>
        <vt:lpwstr/>
      </vt:variant>
      <vt:variant>
        <vt:i4>3735611</vt:i4>
      </vt:variant>
      <vt:variant>
        <vt:i4>300</vt:i4>
      </vt:variant>
      <vt:variant>
        <vt:i4>0</vt:i4>
      </vt:variant>
      <vt:variant>
        <vt:i4>5</vt:i4>
      </vt:variant>
      <vt:variant>
        <vt:lpwstr>http://www.fwc.gov.au/awardsandorders/html/PR503625.htm</vt:lpwstr>
      </vt:variant>
      <vt:variant>
        <vt:lpwstr/>
      </vt:variant>
      <vt:variant>
        <vt:i4>3211324</vt:i4>
      </vt:variant>
      <vt:variant>
        <vt:i4>296</vt:i4>
      </vt:variant>
      <vt:variant>
        <vt:i4>0</vt:i4>
      </vt:variant>
      <vt:variant>
        <vt:i4>5</vt:i4>
      </vt:variant>
      <vt:variant>
        <vt:lpwstr>http://www.fwa.gov.au/awardsandorders/html/PR503682.htm</vt:lpwstr>
      </vt:variant>
      <vt:variant>
        <vt:lpwstr/>
      </vt:variant>
      <vt:variant>
        <vt:i4>3735611</vt:i4>
      </vt:variant>
      <vt:variant>
        <vt:i4>294</vt:i4>
      </vt:variant>
      <vt:variant>
        <vt:i4>0</vt:i4>
      </vt:variant>
      <vt:variant>
        <vt:i4>5</vt:i4>
      </vt:variant>
      <vt:variant>
        <vt:lpwstr>http://www.fwc.gov.au/awardsandorders/html/PR503625.htm</vt:lpwstr>
      </vt:variant>
      <vt:variant>
        <vt:lpwstr/>
      </vt:variant>
      <vt:variant>
        <vt:i4>4063289</vt:i4>
      </vt:variant>
      <vt:variant>
        <vt:i4>291</vt:i4>
      </vt:variant>
      <vt:variant>
        <vt:i4>0</vt:i4>
      </vt:variant>
      <vt:variant>
        <vt:i4>5</vt:i4>
      </vt:variant>
      <vt:variant>
        <vt:lpwstr>http://www.fwc.gov.au/awardsandorders/html/PR546104.htm</vt:lpwstr>
      </vt:variant>
      <vt:variant>
        <vt:lpwstr/>
      </vt:variant>
      <vt:variant>
        <vt:i4>4063289</vt:i4>
      </vt:variant>
      <vt:variant>
        <vt:i4>288</vt:i4>
      </vt:variant>
      <vt:variant>
        <vt:i4>0</vt:i4>
      </vt:variant>
      <vt:variant>
        <vt:i4>5</vt:i4>
      </vt:variant>
      <vt:variant>
        <vt:lpwstr>http://www.fwc.gov.au/awardsandorders/html/PR546104.htm</vt:lpwstr>
      </vt:variant>
      <vt:variant>
        <vt:lpwstr/>
      </vt:variant>
      <vt:variant>
        <vt:i4>4063289</vt:i4>
      </vt:variant>
      <vt:variant>
        <vt:i4>285</vt:i4>
      </vt:variant>
      <vt:variant>
        <vt:i4>0</vt:i4>
      </vt:variant>
      <vt:variant>
        <vt:i4>5</vt:i4>
      </vt:variant>
      <vt:variant>
        <vt:lpwstr>http://www.fwc.gov.au/awardsandorders/html/PR546104.htm</vt:lpwstr>
      </vt:variant>
      <vt:variant>
        <vt:lpwstr/>
      </vt:variant>
      <vt:variant>
        <vt:i4>3342396</vt:i4>
      </vt:variant>
      <vt:variant>
        <vt:i4>282</vt:i4>
      </vt:variant>
      <vt:variant>
        <vt:i4>0</vt:i4>
      </vt:variant>
      <vt:variant>
        <vt:i4>5</vt:i4>
      </vt:variant>
      <vt:variant>
        <vt:lpwstr>http://www.fwc.gov.au/awardsandorders/html/PR503682.htm</vt:lpwstr>
      </vt:variant>
      <vt:variant>
        <vt:lpwstr/>
      </vt:variant>
      <vt:variant>
        <vt:i4>3407924</vt:i4>
      </vt:variant>
      <vt:variant>
        <vt:i4>279</vt:i4>
      </vt:variant>
      <vt:variant>
        <vt:i4>0</vt:i4>
      </vt:variant>
      <vt:variant>
        <vt:i4>5</vt:i4>
      </vt:variant>
      <vt:variant>
        <vt:lpwstr>http://www.fwc.gov.au/awardsandorders/html/PR997772.htm</vt:lpwstr>
      </vt:variant>
      <vt:variant>
        <vt:lpwstr/>
      </vt:variant>
      <vt:variant>
        <vt:i4>3670070</vt:i4>
      </vt:variant>
      <vt:variant>
        <vt:i4>276</vt:i4>
      </vt:variant>
      <vt:variant>
        <vt:i4>0</vt:i4>
      </vt:variant>
      <vt:variant>
        <vt:i4>5</vt:i4>
      </vt:variant>
      <vt:variant>
        <vt:lpwstr>http://www.fwc.gov.au/awardsandorders/html/PR542228.htm</vt:lpwstr>
      </vt:variant>
      <vt:variant>
        <vt:lpwstr/>
      </vt:variant>
      <vt:variant>
        <vt:i4>3670070</vt:i4>
      </vt:variant>
      <vt:variant>
        <vt:i4>273</vt:i4>
      </vt:variant>
      <vt:variant>
        <vt:i4>0</vt:i4>
      </vt:variant>
      <vt:variant>
        <vt:i4>5</vt:i4>
      </vt:variant>
      <vt:variant>
        <vt:lpwstr>http://www.fwc.gov.au/awardsandorders/html/PR542228.htm</vt:lpwstr>
      </vt:variant>
      <vt:variant>
        <vt:lpwstr/>
      </vt:variant>
      <vt:variant>
        <vt:i4>3670070</vt:i4>
      </vt:variant>
      <vt:variant>
        <vt:i4>270</vt:i4>
      </vt:variant>
      <vt:variant>
        <vt:i4>0</vt:i4>
      </vt:variant>
      <vt:variant>
        <vt:i4>5</vt:i4>
      </vt:variant>
      <vt:variant>
        <vt:lpwstr>http://www.fwc.gov.au/awardsandorders/html/PR542228.htm</vt:lpwstr>
      </vt:variant>
      <vt:variant>
        <vt:lpwstr/>
      </vt:variant>
      <vt:variant>
        <vt:i4>3670070</vt:i4>
      </vt:variant>
      <vt:variant>
        <vt:i4>261</vt:i4>
      </vt:variant>
      <vt:variant>
        <vt:i4>0</vt:i4>
      </vt:variant>
      <vt:variant>
        <vt:i4>5</vt:i4>
      </vt:variant>
      <vt:variant>
        <vt:lpwstr>http://www.fwc.gov.au/awardsandorders/html/PR542228.htm</vt:lpwstr>
      </vt:variant>
      <vt:variant>
        <vt:lpwstr/>
      </vt:variant>
      <vt:variant>
        <vt:i4>1900606</vt:i4>
      </vt:variant>
      <vt:variant>
        <vt:i4>254</vt:i4>
      </vt:variant>
      <vt:variant>
        <vt:i4>0</vt:i4>
      </vt:variant>
      <vt:variant>
        <vt:i4>5</vt:i4>
      </vt:variant>
      <vt:variant>
        <vt:lpwstr/>
      </vt:variant>
      <vt:variant>
        <vt:lpwstr>_Toc391298594</vt:lpwstr>
      </vt:variant>
      <vt:variant>
        <vt:i4>1900606</vt:i4>
      </vt:variant>
      <vt:variant>
        <vt:i4>248</vt:i4>
      </vt:variant>
      <vt:variant>
        <vt:i4>0</vt:i4>
      </vt:variant>
      <vt:variant>
        <vt:i4>5</vt:i4>
      </vt:variant>
      <vt:variant>
        <vt:lpwstr/>
      </vt:variant>
      <vt:variant>
        <vt:lpwstr>_Toc391298593</vt:lpwstr>
      </vt:variant>
      <vt:variant>
        <vt:i4>1900606</vt:i4>
      </vt:variant>
      <vt:variant>
        <vt:i4>242</vt:i4>
      </vt:variant>
      <vt:variant>
        <vt:i4>0</vt:i4>
      </vt:variant>
      <vt:variant>
        <vt:i4>5</vt:i4>
      </vt:variant>
      <vt:variant>
        <vt:lpwstr/>
      </vt:variant>
      <vt:variant>
        <vt:lpwstr>_Toc391298592</vt:lpwstr>
      </vt:variant>
      <vt:variant>
        <vt:i4>1900606</vt:i4>
      </vt:variant>
      <vt:variant>
        <vt:i4>236</vt:i4>
      </vt:variant>
      <vt:variant>
        <vt:i4>0</vt:i4>
      </vt:variant>
      <vt:variant>
        <vt:i4>5</vt:i4>
      </vt:variant>
      <vt:variant>
        <vt:lpwstr/>
      </vt:variant>
      <vt:variant>
        <vt:lpwstr>_Toc391298591</vt:lpwstr>
      </vt:variant>
      <vt:variant>
        <vt:i4>1900606</vt:i4>
      </vt:variant>
      <vt:variant>
        <vt:i4>230</vt:i4>
      </vt:variant>
      <vt:variant>
        <vt:i4>0</vt:i4>
      </vt:variant>
      <vt:variant>
        <vt:i4>5</vt:i4>
      </vt:variant>
      <vt:variant>
        <vt:lpwstr/>
      </vt:variant>
      <vt:variant>
        <vt:lpwstr>_Toc391298590</vt:lpwstr>
      </vt:variant>
      <vt:variant>
        <vt:i4>1835070</vt:i4>
      </vt:variant>
      <vt:variant>
        <vt:i4>224</vt:i4>
      </vt:variant>
      <vt:variant>
        <vt:i4>0</vt:i4>
      </vt:variant>
      <vt:variant>
        <vt:i4>5</vt:i4>
      </vt:variant>
      <vt:variant>
        <vt:lpwstr/>
      </vt:variant>
      <vt:variant>
        <vt:lpwstr>_Toc391298589</vt:lpwstr>
      </vt:variant>
      <vt:variant>
        <vt:i4>1835070</vt:i4>
      </vt:variant>
      <vt:variant>
        <vt:i4>218</vt:i4>
      </vt:variant>
      <vt:variant>
        <vt:i4>0</vt:i4>
      </vt:variant>
      <vt:variant>
        <vt:i4>5</vt:i4>
      </vt:variant>
      <vt:variant>
        <vt:lpwstr/>
      </vt:variant>
      <vt:variant>
        <vt:lpwstr>_Toc391298588</vt:lpwstr>
      </vt:variant>
      <vt:variant>
        <vt:i4>1835070</vt:i4>
      </vt:variant>
      <vt:variant>
        <vt:i4>212</vt:i4>
      </vt:variant>
      <vt:variant>
        <vt:i4>0</vt:i4>
      </vt:variant>
      <vt:variant>
        <vt:i4>5</vt:i4>
      </vt:variant>
      <vt:variant>
        <vt:lpwstr/>
      </vt:variant>
      <vt:variant>
        <vt:lpwstr>_Toc391298587</vt:lpwstr>
      </vt:variant>
      <vt:variant>
        <vt:i4>1835070</vt:i4>
      </vt:variant>
      <vt:variant>
        <vt:i4>206</vt:i4>
      </vt:variant>
      <vt:variant>
        <vt:i4>0</vt:i4>
      </vt:variant>
      <vt:variant>
        <vt:i4>5</vt:i4>
      </vt:variant>
      <vt:variant>
        <vt:lpwstr/>
      </vt:variant>
      <vt:variant>
        <vt:lpwstr>_Toc391298586</vt:lpwstr>
      </vt:variant>
      <vt:variant>
        <vt:i4>1835070</vt:i4>
      </vt:variant>
      <vt:variant>
        <vt:i4>200</vt:i4>
      </vt:variant>
      <vt:variant>
        <vt:i4>0</vt:i4>
      </vt:variant>
      <vt:variant>
        <vt:i4>5</vt:i4>
      </vt:variant>
      <vt:variant>
        <vt:lpwstr/>
      </vt:variant>
      <vt:variant>
        <vt:lpwstr>_Toc391298585</vt:lpwstr>
      </vt:variant>
      <vt:variant>
        <vt:i4>1835070</vt:i4>
      </vt:variant>
      <vt:variant>
        <vt:i4>194</vt:i4>
      </vt:variant>
      <vt:variant>
        <vt:i4>0</vt:i4>
      </vt:variant>
      <vt:variant>
        <vt:i4>5</vt:i4>
      </vt:variant>
      <vt:variant>
        <vt:lpwstr/>
      </vt:variant>
      <vt:variant>
        <vt:lpwstr>_Toc391298584</vt:lpwstr>
      </vt:variant>
      <vt:variant>
        <vt:i4>1835070</vt:i4>
      </vt:variant>
      <vt:variant>
        <vt:i4>188</vt:i4>
      </vt:variant>
      <vt:variant>
        <vt:i4>0</vt:i4>
      </vt:variant>
      <vt:variant>
        <vt:i4>5</vt:i4>
      </vt:variant>
      <vt:variant>
        <vt:lpwstr/>
      </vt:variant>
      <vt:variant>
        <vt:lpwstr>_Toc391298583</vt:lpwstr>
      </vt:variant>
      <vt:variant>
        <vt:i4>1835070</vt:i4>
      </vt:variant>
      <vt:variant>
        <vt:i4>182</vt:i4>
      </vt:variant>
      <vt:variant>
        <vt:i4>0</vt:i4>
      </vt:variant>
      <vt:variant>
        <vt:i4>5</vt:i4>
      </vt:variant>
      <vt:variant>
        <vt:lpwstr/>
      </vt:variant>
      <vt:variant>
        <vt:lpwstr>_Toc391298582</vt:lpwstr>
      </vt:variant>
      <vt:variant>
        <vt:i4>1835070</vt:i4>
      </vt:variant>
      <vt:variant>
        <vt:i4>176</vt:i4>
      </vt:variant>
      <vt:variant>
        <vt:i4>0</vt:i4>
      </vt:variant>
      <vt:variant>
        <vt:i4>5</vt:i4>
      </vt:variant>
      <vt:variant>
        <vt:lpwstr/>
      </vt:variant>
      <vt:variant>
        <vt:lpwstr>_Toc391298581</vt:lpwstr>
      </vt:variant>
      <vt:variant>
        <vt:i4>1835070</vt:i4>
      </vt:variant>
      <vt:variant>
        <vt:i4>170</vt:i4>
      </vt:variant>
      <vt:variant>
        <vt:i4>0</vt:i4>
      </vt:variant>
      <vt:variant>
        <vt:i4>5</vt:i4>
      </vt:variant>
      <vt:variant>
        <vt:lpwstr/>
      </vt:variant>
      <vt:variant>
        <vt:lpwstr>_Toc391298580</vt:lpwstr>
      </vt:variant>
      <vt:variant>
        <vt:i4>1245246</vt:i4>
      </vt:variant>
      <vt:variant>
        <vt:i4>164</vt:i4>
      </vt:variant>
      <vt:variant>
        <vt:i4>0</vt:i4>
      </vt:variant>
      <vt:variant>
        <vt:i4>5</vt:i4>
      </vt:variant>
      <vt:variant>
        <vt:lpwstr/>
      </vt:variant>
      <vt:variant>
        <vt:lpwstr>_Toc391298579</vt:lpwstr>
      </vt:variant>
      <vt:variant>
        <vt:i4>1245246</vt:i4>
      </vt:variant>
      <vt:variant>
        <vt:i4>158</vt:i4>
      </vt:variant>
      <vt:variant>
        <vt:i4>0</vt:i4>
      </vt:variant>
      <vt:variant>
        <vt:i4>5</vt:i4>
      </vt:variant>
      <vt:variant>
        <vt:lpwstr/>
      </vt:variant>
      <vt:variant>
        <vt:lpwstr>_Toc391298578</vt:lpwstr>
      </vt:variant>
      <vt:variant>
        <vt:i4>1245246</vt:i4>
      </vt:variant>
      <vt:variant>
        <vt:i4>152</vt:i4>
      </vt:variant>
      <vt:variant>
        <vt:i4>0</vt:i4>
      </vt:variant>
      <vt:variant>
        <vt:i4>5</vt:i4>
      </vt:variant>
      <vt:variant>
        <vt:lpwstr/>
      </vt:variant>
      <vt:variant>
        <vt:lpwstr>_Toc391298577</vt:lpwstr>
      </vt:variant>
      <vt:variant>
        <vt:i4>1245246</vt:i4>
      </vt:variant>
      <vt:variant>
        <vt:i4>146</vt:i4>
      </vt:variant>
      <vt:variant>
        <vt:i4>0</vt:i4>
      </vt:variant>
      <vt:variant>
        <vt:i4>5</vt:i4>
      </vt:variant>
      <vt:variant>
        <vt:lpwstr/>
      </vt:variant>
      <vt:variant>
        <vt:lpwstr>_Toc391298576</vt:lpwstr>
      </vt:variant>
      <vt:variant>
        <vt:i4>1245246</vt:i4>
      </vt:variant>
      <vt:variant>
        <vt:i4>140</vt:i4>
      </vt:variant>
      <vt:variant>
        <vt:i4>0</vt:i4>
      </vt:variant>
      <vt:variant>
        <vt:i4>5</vt:i4>
      </vt:variant>
      <vt:variant>
        <vt:lpwstr/>
      </vt:variant>
      <vt:variant>
        <vt:lpwstr>_Toc391298575</vt:lpwstr>
      </vt:variant>
      <vt:variant>
        <vt:i4>1245246</vt:i4>
      </vt:variant>
      <vt:variant>
        <vt:i4>134</vt:i4>
      </vt:variant>
      <vt:variant>
        <vt:i4>0</vt:i4>
      </vt:variant>
      <vt:variant>
        <vt:i4>5</vt:i4>
      </vt:variant>
      <vt:variant>
        <vt:lpwstr/>
      </vt:variant>
      <vt:variant>
        <vt:lpwstr>_Toc391298574</vt:lpwstr>
      </vt:variant>
      <vt:variant>
        <vt:i4>1245246</vt:i4>
      </vt:variant>
      <vt:variant>
        <vt:i4>128</vt:i4>
      </vt:variant>
      <vt:variant>
        <vt:i4>0</vt:i4>
      </vt:variant>
      <vt:variant>
        <vt:i4>5</vt:i4>
      </vt:variant>
      <vt:variant>
        <vt:lpwstr/>
      </vt:variant>
      <vt:variant>
        <vt:lpwstr>_Toc391298573</vt:lpwstr>
      </vt:variant>
      <vt:variant>
        <vt:i4>1245246</vt:i4>
      </vt:variant>
      <vt:variant>
        <vt:i4>122</vt:i4>
      </vt:variant>
      <vt:variant>
        <vt:i4>0</vt:i4>
      </vt:variant>
      <vt:variant>
        <vt:i4>5</vt:i4>
      </vt:variant>
      <vt:variant>
        <vt:lpwstr/>
      </vt:variant>
      <vt:variant>
        <vt:lpwstr>_Toc391298572</vt:lpwstr>
      </vt:variant>
      <vt:variant>
        <vt:i4>1245246</vt:i4>
      </vt:variant>
      <vt:variant>
        <vt:i4>116</vt:i4>
      </vt:variant>
      <vt:variant>
        <vt:i4>0</vt:i4>
      </vt:variant>
      <vt:variant>
        <vt:i4>5</vt:i4>
      </vt:variant>
      <vt:variant>
        <vt:lpwstr/>
      </vt:variant>
      <vt:variant>
        <vt:lpwstr>_Toc391298571</vt:lpwstr>
      </vt:variant>
      <vt:variant>
        <vt:i4>1245246</vt:i4>
      </vt:variant>
      <vt:variant>
        <vt:i4>110</vt:i4>
      </vt:variant>
      <vt:variant>
        <vt:i4>0</vt:i4>
      </vt:variant>
      <vt:variant>
        <vt:i4>5</vt:i4>
      </vt:variant>
      <vt:variant>
        <vt:lpwstr/>
      </vt:variant>
      <vt:variant>
        <vt:lpwstr>_Toc391298570</vt:lpwstr>
      </vt:variant>
      <vt:variant>
        <vt:i4>1179710</vt:i4>
      </vt:variant>
      <vt:variant>
        <vt:i4>104</vt:i4>
      </vt:variant>
      <vt:variant>
        <vt:i4>0</vt:i4>
      </vt:variant>
      <vt:variant>
        <vt:i4>5</vt:i4>
      </vt:variant>
      <vt:variant>
        <vt:lpwstr/>
      </vt:variant>
      <vt:variant>
        <vt:lpwstr>_Toc391298569</vt:lpwstr>
      </vt:variant>
      <vt:variant>
        <vt:i4>1179710</vt:i4>
      </vt:variant>
      <vt:variant>
        <vt:i4>98</vt:i4>
      </vt:variant>
      <vt:variant>
        <vt:i4>0</vt:i4>
      </vt:variant>
      <vt:variant>
        <vt:i4>5</vt:i4>
      </vt:variant>
      <vt:variant>
        <vt:lpwstr/>
      </vt:variant>
      <vt:variant>
        <vt:lpwstr>_Toc391298568</vt:lpwstr>
      </vt:variant>
      <vt:variant>
        <vt:i4>1179710</vt:i4>
      </vt:variant>
      <vt:variant>
        <vt:i4>92</vt:i4>
      </vt:variant>
      <vt:variant>
        <vt:i4>0</vt:i4>
      </vt:variant>
      <vt:variant>
        <vt:i4>5</vt:i4>
      </vt:variant>
      <vt:variant>
        <vt:lpwstr/>
      </vt:variant>
      <vt:variant>
        <vt:lpwstr>_Toc391298567</vt:lpwstr>
      </vt:variant>
      <vt:variant>
        <vt:i4>1179710</vt:i4>
      </vt:variant>
      <vt:variant>
        <vt:i4>86</vt:i4>
      </vt:variant>
      <vt:variant>
        <vt:i4>0</vt:i4>
      </vt:variant>
      <vt:variant>
        <vt:i4>5</vt:i4>
      </vt:variant>
      <vt:variant>
        <vt:lpwstr/>
      </vt:variant>
      <vt:variant>
        <vt:lpwstr>_Toc391298566</vt:lpwstr>
      </vt:variant>
      <vt:variant>
        <vt:i4>1179710</vt:i4>
      </vt:variant>
      <vt:variant>
        <vt:i4>80</vt:i4>
      </vt:variant>
      <vt:variant>
        <vt:i4>0</vt:i4>
      </vt:variant>
      <vt:variant>
        <vt:i4>5</vt:i4>
      </vt:variant>
      <vt:variant>
        <vt:lpwstr/>
      </vt:variant>
      <vt:variant>
        <vt:lpwstr>_Toc391298565</vt:lpwstr>
      </vt:variant>
      <vt:variant>
        <vt:i4>1179710</vt:i4>
      </vt:variant>
      <vt:variant>
        <vt:i4>74</vt:i4>
      </vt:variant>
      <vt:variant>
        <vt:i4>0</vt:i4>
      </vt:variant>
      <vt:variant>
        <vt:i4>5</vt:i4>
      </vt:variant>
      <vt:variant>
        <vt:lpwstr/>
      </vt:variant>
      <vt:variant>
        <vt:lpwstr>_Toc391298564</vt:lpwstr>
      </vt:variant>
      <vt:variant>
        <vt:i4>1179710</vt:i4>
      </vt:variant>
      <vt:variant>
        <vt:i4>68</vt:i4>
      </vt:variant>
      <vt:variant>
        <vt:i4>0</vt:i4>
      </vt:variant>
      <vt:variant>
        <vt:i4>5</vt:i4>
      </vt:variant>
      <vt:variant>
        <vt:lpwstr/>
      </vt:variant>
      <vt:variant>
        <vt:lpwstr>_Toc391298563</vt:lpwstr>
      </vt:variant>
      <vt:variant>
        <vt:i4>1179710</vt:i4>
      </vt:variant>
      <vt:variant>
        <vt:i4>62</vt:i4>
      </vt:variant>
      <vt:variant>
        <vt:i4>0</vt:i4>
      </vt:variant>
      <vt:variant>
        <vt:i4>5</vt:i4>
      </vt:variant>
      <vt:variant>
        <vt:lpwstr/>
      </vt:variant>
      <vt:variant>
        <vt:lpwstr>_Toc391298562</vt:lpwstr>
      </vt:variant>
      <vt:variant>
        <vt:i4>1179710</vt:i4>
      </vt:variant>
      <vt:variant>
        <vt:i4>56</vt:i4>
      </vt:variant>
      <vt:variant>
        <vt:i4>0</vt:i4>
      </vt:variant>
      <vt:variant>
        <vt:i4>5</vt:i4>
      </vt:variant>
      <vt:variant>
        <vt:lpwstr/>
      </vt:variant>
      <vt:variant>
        <vt:lpwstr>_Toc391298561</vt:lpwstr>
      </vt:variant>
      <vt:variant>
        <vt:i4>1179710</vt:i4>
      </vt:variant>
      <vt:variant>
        <vt:i4>50</vt:i4>
      </vt:variant>
      <vt:variant>
        <vt:i4>0</vt:i4>
      </vt:variant>
      <vt:variant>
        <vt:i4>5</vt:i4>
      </vt:variant>
      <vt:variant>
        <vt:lpwstr/>
      </vt:variant>
      <vt:variant>
        <vt:lpwstr>_Toc391298560</vt:lpwstr>
      </vt:variant>
      <vt:variant>
        <vt:i4>1114174</vt:i4>
      </vt:variant>
      <vt:variant>
        <vt:i4>44</vt:i4>
      </vt:variant>
      <vt:variant>
        <vt:i4>0</vt:i4>
      </vt:variant>
      <vt:variant>
        <vt:i4>5</vt:i4>
      </vt:variant>
      <vt:variant>
        <vt:lpwstr/>
      </vt:variant>
      <vt:variant>
        <vt:lpwstr>_Toc391298559</vt:lpwstr>
      </vt:variant>
      <vt:variant>
        <vt:i4>1114174</vt:i4>
      </vt:variant>
      <vt:variant>
        <vt:i4>38</vt:i4>
      </vt:variant>
      <vt:variant>
        <vt:i4>0</vt:i4>
      </vt:variant>
      <vt:variant>
        <vt:i4>5</vt:i4>
      </vt:variant>
      <vt:variant>
        <vt:lpwstr/>
      </vt:variant>
      <vt:variant>
        <vt:lpwstr>_Toc391298558</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3735612</vt:i4>
      </vt:variant>
      <vt:variant>
        <vt:i4>27</vt:i4>
      </vt:variant>
      <vt:variant>
        <vt:i4>0</vt:i4>
      </vt:variant>
      <vt:variant>
        <vt:i4>5</vt:i4>
      </vt:variant>
      <vt:variant>
        <vt:lpwstr>http://www.fwc.gov.au/awardsandorders/html/pr532631.htm</vt:lpwstr>
      </vt:variant>
      <vt:variant>
        <vt:lpwstr/>
      </vt:variant>
      <vt:variant>
        <vt:i4>7405629</vt:i4>
      </vt:variant>
      <vt:variant>
        <vt:i4>24</vt:i4>
      </vt:variant>
      <vt:variant>
        <vt:i4>0</vt:i4>
      </vt:variant>
      <vt:variant>
        <vt:i4>5</vt:i4>
      </vt:variant>
      <vt:variant>
        <vt:lpwstr>http://www.fwc.gov.au/</vt:lpwstr>
      </vt:variant>
      <vt:variant>
        <vt:lpwstr/>
      </vt:variant>
      <vt:variant>
        <vt:i4>2424931</vt:i4>
      </vt:variant>
      <vt:variant>
        <vt:i4>21</vt:i4>
      </vt:variant>
      <vt:variant>
        <vt:i4>0</vt:i4>
      </vt:variant>
      <vt:variant>
        <vt:i4>5</vt:i4>
      </vt:variant>
      <vt:variant>
        <vt:lpwstr>https://www.fwc.gov.au/awards-and-agreements/modern-award-reviews/4-yearly-review/common-issues/am2014190-transitional</vt:lpwstr>
      </vt:variant>
      <vt:variant>
        <vt:lpwstr/>
      </vt:variant>
      <vt:variant>
        <vt:i4>4456514</vt:i4>
      </vt:variant>
      <vt:variant>
        <vt:i4>18</vt:i4>
      </vt:variant>
      <vt:variant>
        <vt:i4>0</vt:i4>
      </vt:variant>
      <vt:variant>
        <vt:i4>5</vt:i4>
      </vt:variant>
      <vt:variant>
        <vt:lpwstr>https://www.fwc.gov.au/awards-and-agreements/modern-award-reviews/4-yearly-review/award-stage/award-review-documents/MA000108?m=AM2014/84</vt:lpwstr>
      </vt:variant>
      <vt:variant>
        <vt:lpwstr/>
      </vt:variant>
      <vt:variant>
        <vt:i4>4718621</vt:i4>
      </vt:variant>
      <vt:variant>
        <vt:i4>15</vt:i4>
      </vt:variant>
      <vt:variant>
        <vt:i4>0</vt:i4>
      </vt:variant>
      <vt:variant>
        <vt:i4>5</vt:i4>
      </vt:variant>
      <vt:variant>
        <vt:lpwstr>https://www.fwc.gov.au/awards-and-agreements/modern-award-reviews/4-yearly-review/common-issues/am201447-annual-leave</vt:lpwstr>
      </vt:variant>
      <vt:variant>
        <vt:lpwstr/>
      </vt:variant>
      <vt:variant>
        <vt:i4>3670067</vt:i4>
      </vt:variant>
      <vt:variant>
        <vt:i4>0</vt:i4>
      </vt:variant>
      <vt:variant>
        <vt:i4>0</vt:i4>
      </vt:variant>
      <vt:variant>
        <vt:i4>5</vt:i4>
      </vt:variant>
      <vt:variant>
        <vt:lpwstr>http://www.fwc.gov.au/awardsandorders/html/PR551816.htm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MA000108 - Professional Diving Industry (Industry) Award 2010</dc:title>
  <dc:subject>Award code - MA000108</dc:subject>
  <dc:creator>Modern Award</dc:creator>
  <cp:lastModifiedBy>FWC</cp:lastModifiedBy>
  <cp:revision>2</cp:revision>
  <cp:lastPrinted>2019-06-12T23:19:00Z</cp:lastPrinted>
  <dcterms:created xsi:type="dcterms:W3CDTF">2020-05-05T05:52:00Z</dcterms:created>
  <dcterms:modified xsi:type="dcterms:W3CDTF">2020-05-05T05:52:00Z</dcterms:modified>
</cp:coreProperties>
</file>