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7118EE" w:rsidRDefault="00F579D4" w:rsidP="00AF4DED">
      <w:pPr>
        <w:jc w:val="left"/>
        <w:rPr>
          <w:b/>
          <w:sz w:val="36"/>
          <w:szCs w:val="36"/>
        </w:rPr>
      </w:pPr>
      <w:bookmarkStart w:id="0" w:name="_GoBack"/>
      <w:bookmarkEnd w:id="0"/>
      <w:r w:rsidRPr="007118EE">
        <w:rPr>
          <w:b/>
          <w:sz w:val="36"/>
          <w:szCs w:val="36"/>
        </w:rPr>
        <w:t>Correction</w:t>
      </w:r>
      <w:r w:rsidR="009831B0" w:rsidRPr="007118EE">
        <w:rPr>
          <w:b/>
          <w:sz w:val="36"/>
          <w:szCs w:val="36"/>
        </w:rPr>
        <w:t>s</w:t>
      </w:r>
      <w:r w:rsidRPr="007118EE">
        <w:rPr>
          <w:b/>
          <w:sz w:val="36"/>
          <w:szCs w:val="36"/>
        </w:rPr>
        <w:t xml:space="preserve"> </w:t>
      </w:r>
      <w:r w:rsidR="003560BE" w:rsidRPr="007118EE">
        <w:rPr>
          <w:b/>
          <w:sz w:val="36"/>
          <w:szCs w:val="36"/>
        </w:rPr>
        <w:t xml:space="preserve">and Detention (Private Sector) </w:t>
      </w:r>
      <w:r w:rsidR="00F84F85" w:rsidRPr="007118EE">
        <w:rPr>
          <w:b/>
          <w:sz w:val="36"/>
          <w:szCs w:val="36"/>
        </w:rPr>
        <w:t xml:space="preserve">Award </w:t>
      </w:r>
      <w:r w:rsidR="00A204D3" w:rsidRPr="007118EE">
        <w:rPr>
          <w:b/>
          <w:sz w:val="36"/>
          <w:szCs w:val="36"/>
        </w:rPr>
        <w:t>2010</w:t>
      </w:r>
    </w:p>
    <w:p w:rsidR="008809AE" w:rsidRPr="009413A1" w:rsidRDefault="008809AE" w:rsidP="00AF4DED"/>
    <w:p w:rsidR="006971FA" w:rsidRDefault="006971FA" w:rsidP="008B6826">
      <w:r>
        <w:t>This Fair Work Commission consolidated modern award incorporates all amendments</w:t>
      </w:r>
      <w:r w:rsidR="007C1D3E">
        <w:t xml:space="preserve"> up to and including </w:t>
      </w:r>
      <w:r w:rsidR="00303F98">
        <w:t>19</w:t>
      </w:r>
      <w:r w:rsidR="00EF7537">
        <w:t> </w:t>
      </w:r>
      <w:r w:rsidR="00303F98">
        <w:t>December</w:t>
      </w:r>
      <w:r w:rsidR="0054494A">
        <w:t xml:space="preserve"> 2019</w:t>
      </w:r>
      <w:r w:rsidR="008B6826">
        <w:t xml:space="preserve"> (</w:t>
      </w:r>
      <w:hyperlink r:id="rId8" w:history="1">
        <w:r w:rsidR="00C063D5" w:rsidRPr="00C063D5">
          <w:rPr>
            <w:rStyle w:val="Hyperlink"/>
          </w:rPr>
          <w:t>PR715116</w:t>
        </w:r>
      </w:hyperlink>
      <w:r w:rsidR="00D265E0">
        <w:t>)</w:t>
      </w:r>
      <w:r w:rsidR="00AB435C">
        <w:t>.</w:t>
      </w:r>
    </w:p>
    <w:p w:rsidR="00ED7570" w:rsidRPr="00EB7837" w:rsidRDefault="00172F8D" w:rsidP="00AF4DED">
      <w:r>
        <w:t>Clause</w:t>
      </w:r>
      <w:r w:rsidR="00103096">
        <w:t>(</w:t>
      </w:r>
      <w:r w:rsidR="00F34578">
        <w:t>s</w:t>
      </w:r>
      <w:r w:rsidR="00103096">
        <w:t>)</w:t>
      </w:r>
      <w:r w:rsidR="00ED7570" w:rsidRPr="00EB7837">
        <w:t xml:space="preserve"> </w:t>
      </w:r>
      <w:r w:rsidR="00CE7E99">
        <w:t>affected by the most recent variation</w:t>
      </w:r>
      <w:r w:rsidR="00066FFF">
        <w:t>(</w:t>
      </w:r>
      <w:r w:rsidR="00CE7E99">
        <w:t>s</w:t>
      </w:r>
      <w:r w:rsidR="00066FFF">
        <w:t>)</w:t>
      </w:r>
      <w:r w:rsidR="00CE7E99">
        <w:t>:</w:t>
      </w:r>
    </w:p>
    <w:p w:rsidR="00AC7456" w:rsidRDefault="008B2C56" w:rsidP="008B2C56">
      <w:pPr>
        <w:ind w:left="851"/>
      </w:pPr>
      <w:r>
        <w:fldChar w:fldCharType="begin"/>
      </w:r>
      <w:r>
        <w:instrText xml:space="preserve"> REF _Ref405459848 \r \h </w:instrText>
      </w:r>
      <w:r>
        <w:fldChar w:fldCharType="separate"/>
      </w:r>
      <w:r>
        <w:t>Sche</w:t>
      </w:r>
      <w:r>
        <w:t>d</w:t>
      </w:r>
      <w:r>
        <w:t>ule F</w:t>
      </w:r>
      <w:r>
        <w:fldChar w:fldCharType="end"/>
      </w:r>
      <w:r>
        <w:fldChar w:fldCharType="begin"/>
      </w:r>
      <w:r>
        <w:instrText xml:space="preserve"> REF _Ref405459848 \h </w:instrText>
      </w:r>
      <w:r>
        <w:fldChar w:fldCharType="separate"/>
      </w:r>
      <w:r>
        <w:t>—Part-day Public Holidays</w:t>
      </w:r>
      <w:r>
        <w:fldChar w:fldCharType="end"/>
      </w:r>
    </w:p>
    <w:p w:rsidR="00D547DB" w:rsidRDefault="00D547DB" w:rsidP="00D138AB"/>
    <w:p w:rsidR="004002C6" w:rsidRPr="00D138AB" w:rsidRDefault="00AF4DED" w:rsidP="00426322">
      <w:pPr>
        <w:pStyle w:val="application"/>
      </w:pPr>
      <w:r>
        <w:t xml:space="preserve">Current review matter(s): </w:t>
      </w:r>
      <w:hyperlink r:id="rId9" w:history="1">
        <w:r w:rsidR="005D5A68" w:rsidRPr="00E93413">
          <w:rPr>
            <w:rStyle w:val="Hyperlink"/>
          </w:rPr>
          <w:t>AM2014/47</w:t>
        </w:r>
      </w:hyperlink>
      <w:r w:rsidR="005D4B10">
        <w:t>;</w:t>
      </w:r>
      <w:r w:rsidR="005D5A68" w:rsidRPr="00560C4E">
        <w:t xml:space="preserve"> </w:t>
      </w:r>
      <w:hyperlink r:id="rId10" w:history="1">
        <w:r w:rsidR="005D5A68" w:rsidRPr="00E93413">
          <w:rPr>
            <w:rStyle w:val="Hyperlink"/>
          </w:rPr>
          <w:t>AM2014/190</w:t>
        </w:r>
      </w:hyperlink>
      <w:r w:rsidR="005D4B10">
        <w:t xml:space="preserve">; </w:t>
      </w:r>
      <w:hyperlink r:id="rId11" w:history="1">
        <w:r w:rsidR="005D4B10">
          <w:rPr>
            <w:rStyle w:val="Hyperlink"/>
          </w:rPr>
          <w:t>AM2014/196</w:t>
        </w:r>
      </w:hyperlink>
      <w:r w:rsidR="005D4B10">
        <w:t xml:space="preserve">; </w:t>
      </w:r>
      <w:hyperlink r:id="rId12" w:history="1">
        <w:r w:rsidR="005D4B10">
          <w:rPr>
            <w:rStyle w:val="Hyperlink"/>
          </w:rPr>
          <w:t>AM2014/197</w:t>
        </w:r>
      </w:hyperlink>
      <w:r w:rsidR="005D4B10">
        <w:t>;</w:t>
      </w:r>
      <w:r w:rsidR="006A6C19">
        <w:t xml:space="preserve"> </w:t>
      </w:r>
      <w:hyperlink r:id="rId13" w:history="1">
        <w:r w:rsidR="006A6C19" w:rsidRPr="00936A05">
          <w:rPr>
            <w:color w:val="0000FF"/>
            <w:u w:val="single"/>
          </w:rPr>
          <w:t>AM2014/201</w:t>
        </w:r>
      </w:hyperlink>
      <w:r w:rsidR="00115FD3">
        <w:t>;</w:t>
      </w:r>
      <w:r w:rsidR="005F5C8A">
        <w:t xml:space="preserve"> </w:t>
      </w:r>
      <w:hyperlink r:id="rId14" w:history="1">
        <w:r w:rsidR="005F5C8A">
          <w:rPr>
            <w:rStyle w:val="Hyperlink"/>
          </w:rPr>
          <w:t>AM2014/300</w:t>
        </w:r>
      </w:hyperlink>
      <w:r w:rsidR="005F5C8A">
        <w:t>;</w:t>
      </w:r>
      <w:r w:rsidR="00115FD3">
        <w:t xml:space="preserve"> </w:t>
      </w:r>
      <w:hyperlink r:id="rId15" w:history="1">
        <w:r w:rsidR="00115FD3">
          <w:rPr>
            <w:rStyle w:val="Hyperlink"/>
          </w:rPr>
          <w:t>AM2014/301</w:t>
        </w:r>
      </w:hyperlink>
      <w:r w:rsidR="005F5C8A">
        <w:t xml:space="preserve">; </w:t>
      </w:r>
      <w:hyperlink r:id="rId16" w:history="1">
        <w:r w:rsidR="005F5C8A">
          <w:rPr>
            <w:rStyle w:val="Hyperlink"/>
          </w:rPr>
          <w:t>AM2015/1</w:t>
        </w:r>
      </w:hyperlink>
      <w:r w:rsidR="005F5C8A">
        <w:t xml:space="preserve">; </w:t>
      </w:r>
      <w:hyperlink r:id="rId17" w:history="1">
        <w:r w:rsidR="005F5C8A">
          <w:rPr>
            <w:rStyle w:val="Hyperlink"/>
          </w:rPr>
          <w:t>AM2015/2</w:t>
        </w:r>
      </w:hyperlink>
      <w:r w:rsidR="00092063" w:rsidRPr="00996AAC">
        <w:t>;</w:t>
      </w:r>
      <w:r w:rsidR="006D3700" w:rsidRPr="00996AAC">
        <w:t xml:space="preserve"> </w:t>
      </w:r>
      <w:hyperlink r:id="rId18" w:history="1">
        <w:r w:rsidR="006D3700">
          <w:rPr>
            <w:rStyle w:val="Hyperlink"/>
          </w:rPr>
          <w:t>AM2016/15</w:t>
        </w:r>
      </w:hyperlink>
      <w:r w:rsidR="00092063" w:rsidRPr="00996AAC">
        <w:t>;</w:t>
      </w:r>
      <w:r w:rsidR="006D3700" w:rsidRPr="00996AAC">
        <w:t xml:space="preserve"> </w:t>
      </w:r>
      <w:hyperlink r:id="rId19" w:history="1">
        <w:r w:rsidR="006D3700">
          <w:rPr>
            <w:rStyle w:val="Hyperlink"/>
          </w:rPr>
          <w:t>AM2016/17</w:t>
        </w:r>
      </w:hyperlink>
      <w:r w:rsidR="00996AAC" w:rsidRPr="00996AAC">
        <w:t xml:space="preserve">; </w:t>
      </w:r>
      <w:hyperlink r:id="rId20" w:history="1">
        <w:r w:rsidR="00996AAC" w:rsidRPr="00996AAC">
          <w:rPr>
            <w:rStyle w:val="Hyperlink"/>
          </w:rPr>
          <w:t>AM2016/8</w:t>
        </w:r>
      </w:hyperlink>
      <w:r w:rsidR="00A156FB" w:rsidRPr="00996AAC">
        <w:t>;</w:t>
      </w:r>
      <w:r w:rsidR="00A156FB">
        <w:t xml:space="preserve"> </w:t>
      </w:r>
      <w:hyperlink r:id="rId21" w:history="1">
        <w:r w:rsidR="00A156FB" w:rsidRPr="00A156FB">
          <w:rPr>
            <w:rStyle w:val="Hyperlink"/>
          </w:rPr>
          <w:t>AM2018/6</w:t>
        </w:r>
      </w:hyperlink>
    </w:p>
    <w:p w:rsidR="00A204D3" w:rsidRPr="005426B3" w:rsidRDefault="00A204D3" w:rsidP="00AF4DED"/>
    <w:p w:rsidR="00A204D3" w:rsidRDefault="00A204D3" w:rsidP="00AF4DED">
      <w:pPr>
        <w:jc w:val="left"/>
        <w:rPr>
          <w:b/>
          <w:sz w:val="28"/>
        </w:rPr>
      </w:pPr>
      <w:r w:rsidRPr="00A204D3">
        <w:rPr>
          <w:b/>
          <w:sz w:val="28"/>
        </w:rPr>
        <w:t xml:space="preserve">Table of </w:t>
      </w:r>
      <w:r w:rsidR="001C0D5D" w:rsidRPr="001C0D5D">
        <w:rPr>
          <w:b/>
          <w:sz w:val="28"/>
        </w:rPr>
        <w:t>Contents</w:t>
      </w:r>
    </w:p>
    <w:p w:rsidR="0007002C" w:rsidRPr="001C0D5D" w:rsidRDefault="0007002C" w:rsidP="0007002C">
      <w:pPr>
        <w:pStyle w:val="History"/>
      </w:pPr>
      <w:r>
        <w:t xml:space="preserve">[Varied by </w:t>
      </w:r>
      <w:hyperlink r:id="rId22" w:history="1">
        <w:r w:rsidRPr="0007002C">
          <w:rPr>
            <w:rStyle w:val="Hyperlink"/>
          </w:rPr>
          <w:t>PR532630</w:t>
        </w:r>
      </w:hyperlink>
      <w:r w:rsidR="00BE141B">
        <w:t xml:space="preserve">, </w:t>
      </w:r>
      <w:hyperlink r:id="rId23" w:history="1">
        <w:r w:rsidR="00BE141B" w:rsidRPr="00BE141B">
          <w:rPr>
            <w:rStyle w:val="Hyperlink"/>
          </w:rPr>
          <w:t>PR535936</w:t>
        </w:r>
      </w:hyperlink>
      <w:r w:rsidR="003C19AA">
        <w:t xml:space="preserve">, </w:t>
      </w:r>
      <w:hyperlink r:id="rId24" w:history="1">
        <w:r w:rsidR="003C19AA">
          <w:rPr>
            <w:rStyle w:val="Hyperlink"/>
          </w:rPr>
          <w:t>PR544519</w:t>
        </w:r>
      </w:hyperlink>
      <w:r w:rsidR="00C70B0B">
        <w:t xml:space="preserve">, </w:t>
      </w:r>
      <w:hyperlink r:id="rId25" w:history="1">
        <w:r w:rsidR="00C70B0B">
          <w:rPr>
            <w:rStyle w:val="Hyperlink"/>
          </w:rPr>
          <w:t>PR546288</w:t>
        </w:r>
      </w:hyperlink>
      <w:r w:rsidR="002C67AE">
        <w:t xml:space="preserve">, </w:t>
      </w:r>
      <w:hyperlink r:id="rId26" w:history="1">
        <w:r w:rsidR="002C67AE">
          <w:rPr>
            <w:rStyle w:val="Hyperlink"/>
          </w:rPr>
          <w:t>PR557581</w:t>
        </w:r>
      </w:hyperlink>
      <w:r w:rsidR="006320EC">
        <w:rPr>
          <w:rStyle w:val="Hyperlink"/>
        </w:rPr>
        <w:t>,</w:t>
      </w:r>
      <w:r w:rsidR="006320EC">
        <w:rPr>
          <w:rStyle w:val="Hyperlink"/>
          <w:u w:val="none"/>
        </w:rPr>
        <w:t xml:space="preserve"> </w:t>
      </w:r>
      <w:hyperlink r:id="rId27" w:history="1">
        <w:r w:rsidR="006320EC">
          <w:rPr>
            <w:rStyle w:val="Hyperlink"/>
          </w:rPr>
          <w:t>PR573679</w:t>
        </w:r>
      </w:hyperlink>
      <w:r w:rsidR="008B6826">
        <w:rPr>
          <w:rStyle w:val="Hyperlink"/>
          <w:u w:val="none"/>
        </w:rPr>
        <w:t>,</w:t>
      </w:r>
      <w:r w:rsidR="008B6826" w:rsidRPr="008B6826">
        <w:rPr>
          <w:sz w:val="24"/>
        </w:rPr>
        <w:t xml:space="preserve"> </w:t>
      </w:r>
      <w:hyperlink r:id="rId28" w:history="1">
        <w:r w:rsidR="008B6826" w:rsidRPr="008B6826">
          <w:rPr>
            <w:rStyle w:val="Hyperlink"/>
          </w:rPr>
          <w:t>PR582991</w:t>
        </w:r>
      </w:hyperlink>
      <w:r w:rsidR="00422D0A" w:rsidRPr="00422D0A">
        <w:rPr>
          <w:rStyle w:val="Hyperlink"/>
          <w:color w:val="auto"/>
          <w:u w:val="none"/>
        </w:rPr>
        <w:t xml:space="preserve">, </w:t>
      </w:r>
      <w:hyperlink r:id="rId29" w:history="1">
        <w:r w:rsidR="00422D0A" w:rsidRPr="00F433F5">
          <w:rPr>
            <w:rStyle w:val="Hyperlink"/>
          </w:rPr>
          <w:t>PR609444</w:t>
        </w:r>
      </w:hyperlink>
      <w:r w:rsidR="00057265">
        <w:t>,</w:t>
      </w:r>
      <w:r w:rsidR="00057265" w:rsidRPr="00057265">
        <w:t xml:space="preserve"> </w:t>
      </w:r>
      <w:hyperlink r:id="rId30" w:history="1">
        <w:r w:rsidR="00057265" w:rsidRPr="00D265E0">
          <w:rPr>
            <w:rStyle w:val="Hyperlink"/>
          </w:rPr>
          <w:t>PR610276</w:t>
        </w:r>
      </w:hyperlink>
      <w:r w:rsidR="006E4C8F" w:rsidRPr="006E4C8F">
        <w:rPr>
          <w:rStyle w:val="Hyperlink"/>
          <w:color w:val="auto"/>
          <w:u w:val="none"/>
        </w:rPr>
        <w:t xml:space="preserve">, </w:t>
      </w:r>
      <w:hyperlink r:id="rId31" w:history="1">
        <w:r w:rsidR="006E4C8F">
          <w:rPr>
            <w:rStyle w:val="Hyperlink"/>
          </w:rPr>
          <w:t>PR701513</w:t>
        </w:r>
      </w:hyperlink>
      <w:r w:rsidR="00057265" w:rsidRPr="006E4C8F">
        <w:t>]</w:t>
      </w:r>
    </w:p>
    <w:p w:rsidR="00C627C8" w:rsidRDefault="004A264A">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9353297" w:history="1">
        <w:r w:rsidR="00C627C8" w:rsidRPr="009038D6">
          <w:rPr>
            <w:rStyle w:val="Hyperlink"/>
            <w:noProof/>
          </w:rPr>
          <w:t>Part 1— Application and Operation</w:t>
        </w:r>
        <w:r w:rsidR="00C627C8">
          <w:rPr>
            <w:noProof/>
          </w:rPr>
          <w:tab/>
        </w:r>
        <w:r w:rsidR="00C627C8">
          <w:rPr>
            <w:noProof/>
          </w:rPr>
          <w:fldChar w:fldCharType="begin"/>
        </w:r>
        <w:r w:rsidR="00C627C8">
          <w:rPr>
            <w:noProof/>
          </w:rPr>
          <w:instrText xml:space="preserve"> PAGEREF _Toc9353297 \h </w:instrText>
        </w:r>
        <w:r w:rsidR="00C627C8">
          <w:rPr>
            <w:noProof/>
          </w:rPr>
        </w:r>
        <w:r w:rsidR="00C627C8">
          <w:rPr>
            <w:noProof/>
          </w:rPr>
          <w:fldChar w:fldCharType="separate"/>
        </w:r>
        <w:r w:rsidR="00C627C8">
          <w:rPr>
            <w:noProof/>
          </w:rPr>
          <w:t>3</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298" w:history="1">
        <w:r w:rsidR="00C627C8" w:rsidRPr="009038D6">
          <w:rPr>
            <w:rStyle w:val="Hyperlink"/>
            <w:noProof/>
          </w:rPr>
          <w:t>1.</w:t>
        </w:r>
        <w:r w:rsidR="00C627C8">
          <w:rPr>
            <w:rFonts w:asciiTheme="minorHAnsi" w:eastAsiaTheme="minorEastAsia" w:hAnsiTheme="minorHAnsi" w:cstheme="minorBidi"/>
            <w:noProof/>
            <w:sz w:val="22"/>
            <w:szCs w:val="22"/>
          </w:rPr>
          <w:tab/>
        </w:r>
        <w:r w:rsidR="00C627C8" w:rsidRPr="009038D6">
          <w:rPr>
            <w:rStyle w:val="Hyperlink"/>
            <w:noProof/>
          </w:rPr>
          <w:t>Title</w:t>
        </w:r>
        <w:r w:rsidR="00C627C8">
          <w:rPr>
            <w:noProof/>
          </w:rPr>
          <w:tab/>
        </w:r>
        <w:r w:rsidR="00C627C8">
          <w:rPr>
            <w:noProof/>
          </w:rPr>
          <w:fldChar w:fldCharType="begin"/>
        </w:r>
        <w:r w:rsidR="00C627C8">
          <w:rPr>
            <w:noProof/>
          </w:rPr>
          <w:instrText xml:space="preserve"> PAGEREF _Toc9353298 \h </w:instrText>
        </w:r>
        <w:r w:rsidR="00C627C8">
          <w:rPr>
            <w:noProof/>
          </w:rPr>
        </w:r>
        <w:r w:rsidR="00C627C8">
          <w:rPr>
            <w:noProof/>
          </w:rPr>
          <w:fldChar w:fldCharType="separate"/>
        </w:r>
        <w:r w:rsidR="00C627C8">
          <w:rPr>
            <w:noProof/>
          </w:rPr>
          <w:t>3</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299" w:history="1">
        <w:r w:rsidR="00C627C8" w:rsidRPr="009038D6">
          <w:rPr>
            <w:rStyle w:val="Hyperlink"/>
            <w:noProof/>
          </w:rPr>
          <w:t>2.</w:t>
        </w:r>
        <w:r w:rsidR="00C627C8">
          <w:rPr>
            <w:rFonts w:asciiTheme="minorHAnsi" w:eastAsiaTheme="minorEastAsia" w:hAnsiTheme="minorHAnsi" w:cstheme="minorBidi"/>
            <w:noProof/>
            <w:sz w:val="22"/>
            <w:szCs w:val="22"/>
          </w:rPr>
          <w:tab/>
        </w:r>
        <w:r w:rsidR="00C627C8" w:rsidRPr="009038D6">
          <w:rPr>
            <w:rStyle w:val="Hyperlink"/>
            <w:noProof/>
          </w:rPr>
          <w:t>Commencement and transitional</w:t>
        </w:r>
        <w:r w:rsidR="00C627C8">
          <w:rPr>
            <w:noProof/>
          </w:rPr>
          <w:tab/>
        </w:r>
        <w:r w:rsidR="00C627C8">
          <w:rPr>
            <w:noProof/>
          </w:rPr>
          <w:fldChar w:fldCharType="begin"/>
        </w:r>
        <w:r w:rsidR="00C627C8">
          <w:rPr>
            <w:noProof/>
          </w:rPr>
          <w:instrText xml:space="preserve"> PAGEREF _Toc9353299 \h </w:instrText>
        </w:r>
        <w:r w:rsidR="00C627C8">
          <w:rPr>
            <w:noProof/>
          </w:rPr>
        </w:r>
        <w:r w:rsidR="00C627C8">
          <w:rPr>
            <w:noProof/>
          </w:rPr>
          <w:fldChar w:fldCharType="separate"/>
        </w:r>
        <w:r w:rsidR="00C627C8">
          <w:rPr>
            <w:noProof/>
          </w:rPr>
          <w:t>3</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0" w:history="1">
        <w:r w:rsidR="00C627C8" w:rsidRPr="009038D6">
          <w:rPr>
            <w:rStyle w:val="Hyperlink"/>
            <w:noProof/>
          </w:rPr>
          <w:t>3.</w:t>
        </w:r>
        <w:r w:rsidR="00C627C8">
          <w:rPr>
            <w:rFonts w:asciiTheme="minorHAnsi" w:eastAsiaTheme="minorEastAsia" w:hAnsiTheme="minorHAnsi" w:cstheme="minorBidi"/>
            <w:noProof/>
            <w:sz w:val="22"/>
            <w:szCs w:val="22"/>
          </w:rPr>
          <w:tab/>
        </w:r>
        <w:r w:rsidR="00C627C8" w:rsidRPr="009038D6">
          <w:rPr>
            <w:rStyle w:val="Hyperlink"/>
            <w:noProof/>
          </w:rPr>
          <w:t>Definitions and interpretation</w:t>
        </w:r>
        <w:r w:rsidR="00C627C8">
          <w:rPr>
            <w:noProof/>
          </w:rPr>
          <w:tab/>
        </w:r>
        <w:r w:rsidR="00C627C8">
          <w:rPr>
            <w:noProof/>
          </w:rPr>
          <w:fldChar w:fldCharType="begin"/>
        </w:r>
        <w:r w:rsidR="00C627C8">
          <w:rPr>
            <w:noProof/>
          </w:rPr>
          <w:instrText xml:space="preserve"> PAGEREF _Toc9353300 \h </w:instrText>
        </w:r>
        <w:r w:rsidR="00C627C8">
          <w:rPr>
            <w:noProof/>
          </w:rPr>
        </w:r>
        <w:r w:rsidR="00C627C8">
          <w:rPr>
            <w:noProof/>
          </w:rPr>
          <w:fldChar w:fldCharType="separate"/>
        </w:r>
        <w:r w:rsidR="00C627C8">
          <w:rPr>
            <w:noProof/>
          </w:rPr>
          <w:t>4</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1" w:history="1">
        <w:r w:rsidR="00C627C8" w:rsidRPr="009038D6">
          <w:rPr>
            <w:rStyle w:val="Hyperlink"/>
            <w:noProof/>
          </w:rPr>
          <w:t>4.</w:t>
        </w:r>
        <w:r w:rsidR="00C627C8">
          <w:rPr>
            <w:rFonts w:asciiTheme="minorHAnsi" w:eastAsiaTheme="minorEastAsia" w:hAnsiTheme="minorHAnsi" w:cstheme="minorBidi"/>
            <w:noProof/>
            <w:sz w:val="22"/>
            <w:szCs w:val="22"/>
          </w:rPr>
          <w:tab/>
        </w:r>
        <w:r w:rsidR="00C627C8" w:rsidRPr="009038D6">
          <w:rPr>
            <w:rStyle w:val="Hyperlink"/>
            <w:noProof/>
          </w:rPr>
          <w:t>Coverage</w:t>
        </w:r>
        <w:r w:rsidR="00C627C8">
          <w:rPr>
            <w:noProof/>
          </w:rPr>
          <w:tab/>
        </w:r>
        <w:r w:rsidR="00C627C8">
          <w:rPr>
            <w:noProof/>
          </w:rPr>
          <w:fldChar w:fldCharType="begin"/>
        </w:r>
        <w:r w:rsidR="00C627C8">
          <w:rPr>
            <w:noProof/>
          </w:rPr>
          <w:instrText xml:space="preserve"> PAGEREF _Toc9353301 \h </w:instrText>
        </w:r>
        <w:r w:rsidR="00C627C8">
          <w:rPr>
            <w:noProof/>
          </w:rPr>
        </w:r>
        <w:r w:rsidR="00C627C8">
          <w:rPr>
            <w:noProof/>
          </w:rPr>
          <w:fldChar w:fldCharType="separate"/>
        </w:r>
        <w:r w:rsidR="00C627C8">
          <w:rPr>
            <w:noProof/>
          </w:rPr>
          <w:t>5</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2" w:history="1">
        <w:r w:rsidR="00C627C8" w:rsidRPr="009038D6">
          <w:rPr>
            <w:rStyle w:val="Hyperlink"/>
            <w:noProof/>
          </w:rPr>
          <w:t>5.</w:t>
        </w:r>
        <w:r w:rsidR="00C627C8">
          <w:rPr>
            <w:rFonts w:asciiTheme="minorHAnsi" w:eastAsiaTheme="minorEastAsia" w:hAnsiTheme="minorHAnsi" w:cstheme="minorBidi"/>
            <w:noProof/>
            <w:sz w:val="22"/>
            <w:szCs w:val="22"/>
          </w:rPr>
          <w:tab/>
        </w:r>
        <w:r w:rsidR="00C627C8" w:rsidRPr="009038D6">
          <w:rPr>
            <w:rStyle w:val="Hyperlink"/>
            <w:noProof/>
          </w:rPr>
          <w:t>Access to the award and the National Employment Standards</w:t>
        </w:r>
        <w:r w:rsidR="00C627C8">
          <w:rPr>
            <w:noProof/>
          </w:rPr>
          <w:tab/>
        </w:r>
        <w:r w:rsidR="00C627C8">
          <w:rPr>
            <w:noProof/>
          </w:rPr>
          <w:fldChar w:fldCharType="begin"/>
        </w:r>
        <w:r w:rsidR="00C627C8">
          <w:rPr>
            <w:noProof/>
          </w:rPr>
          <w:instrText xml:space="preserve"> PAGEREF _Toc9353302 \h </w:instrText>
        </w:r>
        <w:r w:rsidR="00C627C8">
          <w:rPr>
            <w:noProof/>
          </w:rPr>
        </w:r>
        <w:r w:rsidR="00C627C8">
          <w:rPr>
            <w:noProof/>
          </w:rPr>
          <w:fldChar w:fldCharType="separate"/>
        </w:r>
        <w:r w:rsidR="00C627C8">
          <w:rPr>
            <w:noProof/>
          </w:rPr>
          <w:t>6</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3" w:history="1">
        <w:r w:rsidR="00C627C8" w:rsidRPr="009038D6">
          <w:rPr>
            <w:rStyle w:val="Hyperlink"/>
            <w:noProof/>
          </w:rPr>
          <w:t>6.</w:t>
        </w:r>
        <w:r w:rsidR="00C627C8">
          <w:rPr>
            <w:rFonts w:asciiTheme="minorHAnsi" w:eastAsiaTheme="minorEastAsia" w:hAnsiTheme="minorHAnsi" w:cstheme="minorBidi"/>
            <w:noProof/>
            <w:sz w:val="22"/>
            <w:szCs w:val="22"/>
          </w:rPr>
          <w:tab/>
        </w:r>
        <w:r w:rsidR="00C627C8" w:rsidRPr="009038D6">
          <w:rPr>
            <w:rStyle w:val="Hyperlink"/>
            <w:noProof/>
          </w:rPr>
          <w:t>The National Employment Standards and this award</w:t>
        </w:r>
        <w:r w:rsidR="00C627C8">
          <w:rPr>
            <w:noProof/>
          </w:rPr>
          <w:tab/>
        </w:r>
        <w:r w:rsidR="00C627C8">
          <w:rPr>
            <w:noProof/>
          </w:rPr>
          <w:fldChar w:fldCharType="begin"/>
        </w:r>
        <w:r w:rsidR="00C627C8">
          <w:rPr>
            <w:noProof/>
          </w:rPr>
          <w:instrText xml:space="preserve"> PAGEREF _Toc9353303 \h </w:instrText>
        </w:r>
        <w:r w:rsidR="00C627C8">
          <w:rPr>
            <w:noProof/>
          </w:rPr>
        </w:r>
        <w:r w:rsidR="00C627C8">
          <w:rPr>
            <w:noProof/>
          </w:rPr>
          <w:fldChar w:fldCharType="separate"/>
        </w:r>
        <w:r w:rsidR="00C627C8">
          <w:rPr>
            <w:noProof/>
          </w:rPr>
          <w:t>7</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4" w:history="1">
        <w:r w:rsidR="00C627C8" w:rsidRPr="009038D6">
          <w:rPr>
            <w:rStyle w:val="Hyperlink"/>
            <w:noProof/>
          </w:rPr>
          <w:t>7.</w:t>
        </w:r>
        <w:r w:rsidR="00C627C8">
          <w:rPr>
            <w:rFonts w:asciiTheme="minorHAnsi" w:eastAsiaTheme="minorEastAsia" w:hAnsiTheme="minorHAnsi" w:cstheme="minorBidi"/>
            <w:noProof/>
            <w:sz w:val="22"/>
            <w:szCs w:val="22"/>
          </w:rPr>
          <w:tab/>
        </w:r>
        <w:r w:rsidR="00C627C8" w:rsidRPr="009038D6">
          <w:rPr>
            <w:rStyle w:val="Hyperlink"/>
            <w:noProof/>
          </w:rPr>
          <w:t>Individual flexibility arrangements</w:t>
        </w:r>
        <w:r w:rsidR="00C627C8">
          <w:rPr>
            <w:noProof/>
          </w:rPr>
          <w:tab/>
        </w:r>
        <w:r w:rsidR="00C627C8">
          <w:rPr>
            <w:noProof/>
          </w:rPr>
          <w:fldChar w:fldCharType="begin"/>
        </w:r>
        <w:r w:rsidR="00C627C8">
          <w:rPr>
            <w:noProof/>
          </w:rPr>
          <w:instrText xml:space="preserve"> PAGEREF _Toc9353304 \h </w:instrText>
        </w:r>
        <w:r w:rsidR="00C627C8">
          <w:rPr>
            <w:noProof/>
          </w:rPr>
        </w:r>
        <w:r w:rsidR="00C627C8">
          <w:rPr>
            <w:noProof/>
          </w:rPr>
          <w:fldChar w:fldCharType="separate"/>
        </w:r>
        <w:r w:rsidR="00C627C8">
          <w:rPr>
            <w:noProof/>
          </w:rPr>
          <w:t>7</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05" w:history="1">
        <w:r w:rsidR="00C627C8" w:rsidRPr="009038D6">
          <w:rPr>
            <w:rStyle w:val="Hyperlink"/>
            <w:noProof/>
          </w:rPr>
          <w:t>Part 2— Consultation and Dispute Resolution</w:t>
        </w:r>
        <w:r w:rsidR="00C627C8">
          <w:rPr>
            <w:noProof/>
          </w:rPr>
          <w:tab/>
        </w:r>
        <w:r w:rsidR="00C627C8">
          <w:rPr>
            <w:noProof/>
          </w:rPr>
          <w:fldChar w:fldCharType="begin"/>
        </w:r>
        <w:r w:rsidR="00C627C8">
          <w:rPr>
            <w:noProof/>
          </w:rPr>
          <w:instrText xml:space="preserve"> PAGEREF _Toc9353305 \h </w:instrText>
        </w:r>
        <w:r w:rsidR="00C627C8">
          <w:rPr>
            <w:noProof/>
          </w:rPr>
        </w:r>
        <w:r w:rsidR="00C627C8">
          <w:rPr>
            <w:noProof/>
          </w:rPr>
          <w:fldChar w:fldCharType="separate"/>
        </w:r>
        <w:r w:rsidR="00C627C8">
          <w:rPr>
            <w:noProof/>
          </w:rPr>
          <w:t>8</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6" w:history="1">
        <w:r w:rsidR="00C627C8" w:rsidRPr="009038D6">
          <w:rPr>
            <w:rStyle w:val="Hyperlink"/>
            <w:noProof/>
          </w:rPr>
          <w:t>8.</w:t>
        </w:r>
        <w:r w:rsidR="00C627C8">
          <w:rPr>
            <w:rFonts w:asciiTheme="minorHAnsi" w:eastAsiaTheme="minorEastAsia" w:hAnsiTheme="minorHAnsi" w:cstheme="minorBidi"/>
            <w:noProof/>
            <w:sz w:val="22"/>
            <w:szCs w:val="22"/>
          </w:rPr>
          <w:tab/>
        </w:r>
        <w:r w:rsidR="00C627C8" w:rsidRPr="009038D6">
          <w:rPr>
            <w:rStyle w:val="Hyperlink"/>
            <w:noProof/>
          </w:rPr>
          <w:t>Consultation regarding major workplace change</w:t>
        </w:r>
        <w:r w:rsidR="00C627C8">
          <w:rPr>
            <w:noProof/>
          </w:rPr>
          <w:tab/>
        </w:r>
        <w:r w:rsidR="00C627C8">
          <w:rPr>
            <w:noProof/>
          </w:rPr>
          <w:fldChar w:fldCharType="begin"/>
        </w:r>
        <w:r w:rsidR="00C627C8">
          <w:rPr>
            <w:noProof/>
          </w:rPr>
          <w:instrText xml:space="preserve"> PAGEREF _Toc9353306 \h </w:instrText>
        </w:r>
        <w:r w:rsidR="00C627C8">
          <w:rPr>
            <w:noProof/>
          </w:rPr>
        </w:r>
        <w:r w:rsidR="00C627C8">
          <w:rPr>
            <w:noProof/>
          </w:rPr>
          <w:fldChar w:fldCharType="separate"/>
        </w:r>
        <w:r w:rsidR="00C627C8">
          <w:rPr>
            <w:noProof/>
          </w:rPr>
          <w:t>8</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7" w:history="1">
        <w:r w:rsidR="00C627C8" w:rsidRPr="009038D6">
          <w:rPr>
            <w:rStyle w:val="Hyperlink"/>
            <w:noProof/>
          </w:rPr>
          <w:t>8A.</w:t>
        </w:r>
        <w:r w:rsidR="00C627C8">
          <w:rPr>
            <w:rFonts w:asciiTheme="minorHAnsi" w:eastAsiaTheme="minorEastAsia" w:hAnsiTheme="minorHAnsi" w:cstheme="minorBidi"/>
            <w:noProof/>
            <w:sz w:val="22"/>
            <w:szCs w:val="22"/>
          </w:rPr>
          <w:tab/>
        </w:r>
        <w:r w:rsidR="00C627C8" w:rsidRPr="009038D6">
          <w:rPr>
            <w:rStyle w:val="Hyperlink"/>
            <w:noProof/>
          </w:rPr>
          <w:t>Consultation about changes to rosters or hours of work</w:t>
        </w:r>
        <w:r w:rsidR="00C627C8">
          <w:rPr>
            <w:noProof/>
          </w:rPr>
          <w:tab/>
        </w:r>
        <w:r w:rsidR="00C627C8">
          <w:rPr>
            <w:noProof/>
          </w:rPr>
          <w:fldChar w:fldCharType="begin"/>
        </w:r>
        <w:r w:rsidR="00C627C8">
          <w:rPr>
            <w:noProof/>
          </w:rPr>
          <w:instrText xml:space="preserve"> PAGEREF _Toc9353307 \h </w:instrText>
        </w:r>
        <w:r w:rsidR="00C627C8">
          <w:rPr>
            <w:noProof/>
          </w:rPr>
        </w:r>
        <w:r w:rsidR="00C627C8">
          <w:rPr>
            <w:noProof/>
          </w:rPr>
          <w:fldChar w:fldCharType="separate"/>
        </w:r>
        <w:r w:rsidR="00C627C8">
          <w:rPr>
            <w:noProof/>
          </w:rPr>
          <w:t>10</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08" w:history="1">
        <w:r w:rsidR="00C627C8" w:rsidRPr="009038D6">
          <w:rPr>
            <w:rStyle w:val="Hyperlink"/>
            <w:noProof/>
          </w:rPr>
          <w:t>9.</w:t>
        </w:r>
        <w:r w:rsidR="00C627C8">
          <w:rPr>
            <w:rFonts w:asciiTheme="minorHAnsi" w:eastAsiaTheme="minorEastAsia" w:hAnsiTheme="minorHAnsi" w:cstheme="minorBidi"/>
            <w:noProof/>
            <w:sz w:val="22"/>
            <w:szCs w:val="22"/>
          </w:rPr>
          <w:tab/>
        </w:r>
        <w:r w:rsidR="00C627C8" w:rsidRPr="009038D6">
          <w:rPr>
            <w:rStyle w:val="Hyperlink"/>
            <w:noProof/>
          </w:rPr>
          <w:t>Dispute resolution</w:t>
        </w:r>
        <w:r w:rsidR="00C627C8">
          <w:rPr>
            <w:noProof/>
          </w:rPr>
          <w:tab/>
        </w:r>
        <w:r w:rsidR="00C627C8">
          <w:rPr>
            <w:noProof/>
          </w:rPr>
          <w:fldChar w:fldCharType="begin"/>
        </w:r>
        <w:r w:rsidR="00C627C8">
          <w:rPr>
            <w:noProof/>
          </w:rPr>
          <w:instrText xml:space="preserve"> PAGEREF _Toc9353308 \h </w:instrText>
        </w:r>
        <w:r w:rsidR="00C627C8">
          <w:rPr>
            <w:noProof/>
          </w:rPr>
        </w:r>
        <w:r w:rsidR="00C627C8">
          <w:rPr>
            <w:noProof/>
          </w:rPr>
          <w:fldChar w:fldCharType="separate"/>
        </w:r>
        <w:r w:rsidR="00C627C8">
          <w:rPr>
            <w:noProof/>
          </w:rPr>
          <w:t>10</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09" w:history="1">
        <w:r w:rsidR="00C627C8" w:rsidRPr="009038D6">
          <w:rPr>
            <w:rStyle w:val="Hyperlink"/>
            <w:noProof/>
          </w:rPr>
          <w:t>Part 3— Types of Employment and Termination of Employment</w:t>
        </w:r>
        <w:r w:rsidR="00C627C8">
          <w:rPr>
            <w:noProof/>
          </w:rPr>
          <w:tab/>
        </w:r>
        <w:r w:rsidR="00C627C8">
          <w:rPr>
            <w:noProof/>
          </w:rPr>
          <w:fldChar w:fldCharType="begin"/>
        </w:r>
        <w:r w:rsidR="00C627C8">
          <w:rPr>
            <w:noProof/>
          </w:rPr>
          <w:instrText xml:space="preserve"> PAGEREF _Toc9353309 \h </w:instrText>
        </w:r>
        <w:r w:rsidR="00C627C8">
          <w:rPr>
            <w:noProof/>
          </w:rPr>
        </w:r>
        <w:r w:rsidR="00C627C8">
          <w:rPr>
            <w:noProof/>
          </w:rPr>
          <w:fldChar w:fldCharType="separate"/>
        </w:r>
        <w:r w:rsidR="00C627C8">
          <w:rPr>
            <w:noProof/>
          </w:rPr>
          <w:t>11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0" w:history="1">
        <w:r w:rsidR="00C627C8" w:rsidRPr="009038D6">
          <w:rPr>
            <w:rStyle w:val="Hyperlink"/>
            <w:noProof/>
          </w:rPr>
          <w:t>10.</w:t>
        </w:r>
        <w:r w:rsidR="00C627C8">
          <w:rPr>
            <w:rFonts w:asciiTheme="minorHAnsi" w:eastAsiaTheme="minorEastAsia" w:hAnsiTheme="minorHAnsi" w:cstheme="minorBidi"/>
            <w:noProof/>
            <w:sz w:val="22"/>
            <w:szCs w:val="22"/>
          </w:rPr>
          <w:tab/>
        </w:r>
        <w:r w:rsidR="00C627C8" w:rsidRPr="009038D6">
          <w:rPr>
            <w:rStyle w:val="Hyperlink"/>
            <w:noProof/>
          </w:rPr>
          <w:t>Types of employment</w:t>
        </w:r>
        <w:r w:rsidR="00C627C8">
          <w:rPr>
            <w:noProof/>
          </w:rPr>
          <w:tab/>
        </w:r>
        <w:r w:rsidR="00C627C8">
          <w:rPr>
            <w:noProof/>
          </w:rPr>
          <w:fldChar w:fldCharType="begin"/>
        </w:r>
        <w:r w:rsidR="00C627C8">
          <w:rPr>
            <w:noProof/>
          </w:rPr>
          <w:instrText xml:space="preserve"> PAGEREF _Toc9353310 \h </w:instrText>
        </w:r>
        <w:r w:rsidR="00C627C8">
          <w:rPr>
            <w:noProof/>
          </w:rPr>
        </w:r>
        <w:r w:rsidR="00C627C8">
          <w:rPr>
            <w:noProof/>
          </w:rPr>
          <w:fldChar w:fldCharType="separate"/>
        </w:r>
        <w:r w:rsidR="00C627C8">
          <w:rPr>
            <w:noProof/>
          </w:rPr>
          <w:t>11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1" w:history="1">
        <w:r w:rsidR="00C627C8" w:rsidRPr="009038D6">
          <w:rPr>
            <w:rStyle w:val="Hyperlink"/>
            <w:noProof/>
          </w:rPr>
          <w:t>11.</w:t>
        </w:r>
        <w:r w:rsidR="00C627C8">
          <w:rPr>
            <w:rFonts w:asciiTheme="minorHAnsi" w:eastAsiaTheme="minorEastAsia" w:hAnsiTheme="minorHAnsi" w:cstheme="minorBidi"/>
            <w:noProof/>
            <w:sz w:val="22"/>
            <w:szCs w:val="22"/>
          </w:rPr>
          <w:tab/>
        </w:r>
        <w:r w:rsidR="00C627C8" w:rsidRPr="009038D6">
          <w:rPr>
            <w:rStyle w:val="Hyperlink"/>
            <w:noProof/>
          </w:rPr>
          <w:t>Termination of employment</w:t>
        </w:r>
        <w:r w:rsidR="00C627C8">
          <w:rPr>
            <w:noProof/>
          </w:rPr>
          <w:tab/>
        </w:r>
        <w:r w:rsidR="00C627C8">
          <w:rPr>
            <w:noProof/>
          </w:rPr>
          <w:fldChar w:fldCharType="begin"/>
        </w:r>
        <w:r w:rsidR="00C627C8">
          <w:rPr>
            <w:noProof/>
          </w:rPr>
          <w:instrText xml:space="preserve"> PAGEREF _Toc9353311 \h </w:instrText>
        </w:r>
        <w:r w:rsidR="00C627C8">
          <w:rPr>
            <w:noProof/>
          </w:rPr>
        </w:r>
        <w:r w:rsidR="00C627C8">
          <w:rPr>
            <w:noProof/>
          </w:rPr>
          <w:fldChar w:fldCharType="separate"/>
        </w:r>
        <w:r w:rsidR="00C627C8">
          <w:rPr>
            <w:noProof/>
          </w:rPr>
          <w:t>15</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2" w:history="1">
        <w:r w:rsidR="00C627C8" w:rsidRPr="009038D6">
          <w:rPr>
            <w:rStyle w:val="Hyperlink"/>
            <w:noProof/>
          </w:rPr>
          <w:t>12.</w:t>
        </w:r>
        <w:r w:rsidR="00C627C8">
          <w:rPr>
            <w:rFonts w:asciiTheme="minorHAnsi" w:eastAsiaTheme="minorEastAsia" w:hAnsiTheme="minorHAnsi" w:cstheme="minorBidi"/>
            <w:noProof/>
            <w:sz w:val="22"/>
            <w:szCs w:val="22"/>
          </w:rPr>
          <w:tab/>
        </w:r>
        <w:r w:rsidR="00C627C8" w:rsidRPr="009038D6">
          <w:rPr>
            <w:rStyle w:val="Hyperlink"/>
            <w:noProof/>
          </w:rPr>
          <w:t>Redundancy</w:t>
        </w:r>
        <w:r w:rsidR="00C627C8">
          <w:rPr>
            <w:noProof/>
          </w:rPr>
          <w:tab/>
        </w:r>
        <w:r w:rsidR="00C627C8">
          <w:rPr>
            <w:noProof/>
          </w:rPr>
          <w:fldChar w:fldCharType="begin"/>
        </w:r>
        <w:r w:rsidR="00C627C8">
          <w:rPr>
            <w:noProof/>
          </w:rPr>
          <w:instrText xml:space="preserve"> PAGEREF _Toc9353312 \h </w:instrText>
        </w:r>
        <w:r w:rsidR="00C627C8">
          <w:rPr>
            <w:noProof/>
          </w:rPr>
        </w:r>
        <w:r w:rsidR="00C627C8">
          <w:rPr>
            <w:noProof/>
          </w:rPr>
          <w:fldChar w:fldCharType="separate"/>
        </w:r>
        <w:r w:rsidR="00C627C8">
          <w:rPr>
            <w:noProof/>
          </w:rPr>
          <w:t>16</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13" w:history="1">
        <w:r w:rsidR="00C627C8" w:rsidRPr="009038D6">
          <w:rPr>
            <w:rStyle w:val="Hyperlink"/>
            <w:noProof/>
          </w:rPr>
          <w:t>Part 4— Minimum Wages and Related Matters</w:t>
        </w:r>
        <w:r w:rsidR="00C627C8">
          <w:rPr>
            <w:noProof/>
          </w:rPr>
          <w:tab/>
        </w:r>
        <w:r w:rsidR="00C627C8">
          <w:rPr>
            <w:noProof/>
          </w:rPr>
          <w:fldChar w:fldCharType="begin"/>
        </w:r>
        <w:r w:rsidR="00C627C8">
          <w:rPr>
            <w:noProof/>
          </w:rPr>
          <w:instrText xml:space="preserve"> PAGEREF _Toc9353313 \h </w:instrText>
        </w:r>
        <w:r w:rsidR="00C627C8">
          <w:rPr>
            <w:noProof/>
          </w:rPr>
        </w:r>
        <w:r w:rsidR="00C627C8">
          <w:rPr>
            <w:noProof/>
          </w:rPr>
          <w:fldChar w:fldCharType="separate"/>
        </w:r>
        <w:r w:rsidR="00C627C8">
          <w:rPr>
            <w:noProof/>
          </w:rPr>
          <w:t>17</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4" w:history="1">
        <w:r w:rsidR="00C627C8" w:rsidRPr="009038D6">
          <w:rPr>
            <w:rStyle w:val="Hyperlink"/>
            <w:noProof/>
          </w:rPr>
          <w:t>13.</w:t>
        </w:r>
        <w:r w:rsidR="00C627C8">
          <w:rPr>
            <w:rFonts w:asciiTheme="minorHAnsi" w:eastAsiaTheme="minorEastAsia" w:hAnsiTheme="minorHAnsi" w:cstheme="minorBidi"/>
            <w:noProof/>
            <w:sz w:val="22"/>
            <w:szCs w:val="22"/>
          </w:rPr>
          <w:tab/>
        </w:r>
        <w:r w:rsidR="00C627C8" w:rsidRPr="009038D6">
          <w:rPr>
            <w:rStyle w:val="Hyperlink"/>
            <w:noProof/>
          </w:rPr>
          <w:t>Classifications</w:t>
        </w:r>
        <w:r w:rsidR="00C627C8">
          <w:rPr>
            <w:noProof/>
          </w:rPr>
          <w:tab/>
        </w:r>
        <w:r w:rsidR="00C627C8">
          <w:rPr>
            <w:noProof/>
          </w:rPr>
          <w:fldChar w:fldCharType="begin"/>
        </w:r>
        <w:r w:rsidR="00C627C8">
          <w:rPr>
            <w:noProof/>
          </w:rPr>
          <w:instrText xml:space="preserve"> PAGEREF _Toc9353314 \h </w:instrText>
        </w:r>
        <w:r w:rsidR="00C627C8">
          <w:rPr>
            <w:noProof/>
          </w:rPr>
        </w:r>
        <w:r w:rsidR="00C627C8">
          <w:rPr>
            <w:noProof/>
          </w:rPr>
          <w:fldChar w:fldCharType="separate"/>
        </w:r>
        <w:r w:rsidR="00C627C8">
          <w:rPr>
            <w:noProof/>
          </w:rPr>
          <w:t>17</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5" w:history="1">
        <w:r w:rsidR="00C627C8" w:rsidRPr="009038D6">
          <w:rPr>
            <w:rStyle w:val="Hyperlink"/>
            <w:noProof/>
          </w:rPr>
          <w:t>14.</w:t>
        </w:r>
        <w:r w:rsidR="00C627C8">
          <w:rPr>
            <w:rFonts w:asciiTheme="minorHAnsi" w:eastAsiaTheme="minorEastAsia" w:hAnsiTheme="minorHAnsi" w:cstheme="minorBidi"/>
            <w:noProof/>
            <w:sz w:val="22"/>
            <w:szCs w:val="22"/>
          </w:rPr>
          <w:tab/>
        </w:r>
        <w:r w:rsidR="00C627C8" w:rsidRPr="009038D6">
          <w:rPr>
            <w:rStyle w:val="Hyperlink"/>
            <w:noProof/>
          </w:rPr>
          <w:t>Minimum wages</w:t>
        </w:r>
        <w:r w:rsidR="00C627C8">
          <w:rPr>
            <w:noProof/>
          </w:rPr>
          <w:tab/>
        </w:r>
        <w:r w:rsidR="00C627C8">
          <w:rPr>
            <w:noProof/>
          </w:rPr>
          <w:fldChar w:fldCharType="begin"/>
        </w:r>
        <w:r w:rsidR="00C627C8">
          <w:rPr>
            <w:noProof/>
          </w:rPr>
          <w:instrText xml:space="preserve"> PAGEREF _Toc9353315 \h </w:instrText>
        </w:r>
        <w:r w:rsidR="00C627C8">
          <w:rPr>
            <w:noProof/>
          </w:rPr>
        </w:r>
        <w:r w:rsidR="00C627C8">
          <w:rPr>
            <w:noProof/>
          </w:rPr>
          <w:fldChar w:fldCharType="separate"/>
        </w:r>
        <w:r w:rsidR="00C627C8">
          <w:rPr>
            <w:noProof/>
          </w:rPr>
          <w:t>17</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6" w:history="1">
        <w:r w:rsidR="00C627C8" w:rsidRPr="009038D6">
          <w:rPr>
            <w:rStyle w:val="Hyperlink"/>
            <w:noProof/>
          </w:rPr>
          <w:t>15.</w:t>
        </w:r>
        <w:r w:rsidR="00C627C8">
          <w:rPr>
            <w:rFonts w:asciiTheme="minorHAnsi" w:eastAsiaTheme="minorEastAsia" w:hAnsiTheme="minorHAnsi" w:cstheme="minorBidi"/>
            <w:noProof/>
            <w:sz w:val="22"/>
            <w:szCs w:val="22"/>
          </w:rPr>
          <w:tab/>
        </w:r>
        <w:r w:rsidR="00C627C8" w:rsidRPr="009038D6">
          <w:rPr>
            <w:rStyle w:val="Hyperlink"/>
            <w:noProof/>
          </w:rPr>
          <w:t>Allowances</w:t>
        </w:r>
        <w:r w:rsidR="00C627C8">
          <w:rPr>
            <w:noProof/>
          </w:rPr>
          <w:tab/>
        </w:r>
        <w:r w:rsidR="00C627C8">
          <w:rPr>
            <w:noProof/>
          </w:rPr>
          <w:fldChar w:fldCharType="begin"/>
        </w:r>
        <w:r w:rsidR="00C627C8">
          <w:rPr>
            <w:noProof/>
          </w:rPr>
          <w:instrText xml:space="preserve"> PAGEREF _Toc9353316 \h </w:instrText>
        </w:r>
        <w:r w:rsidR="00C627C8">
          <w:rPr>
            <w:noProof/>
          </w:rPr>
        </w:r>
        <w:r w:rsidR="00C627C8">
          <w:rPr>
            <w:noProof/>
          </w:rPr>
          <w:fldChar w:fldCharType="separate"/>
        </w:r>
        <w:r w:rsidR="00C627C8">
          <w:rPr>
            <w:noProof/>
          </w:rPr>
          <w:t>19</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7" w:history="1">
        <w:r w:rsidR="00C627C8" w:rsidRPr="009038D6">
          <w:rPr>
            <w:rStyle w:val="Hyperlink"/>
            <w:noProof/>
          </w:rPr>
          <w:t>16.</w:t>
        </w:r>
        <w:r w:rsidR="00C627C8">
          <w:rPr>
            <w:rFonts w:asciiTheme="minorHAnsi" w:eastAsiaTheme="minorEastAsia" w:hAnsiTheme="minorHAnsi" w:cstheme="minorBidi"/>
            <w:noProof/>
            <w:sz w:val="22"/>
            <w:szCs w:val="22"/>
          </w:rPr>
          <w:tab/>
        </w:r>
        <w:r w:rsidR="00C627C8" w:rsidRPr="009038D6">
          <w:rPr>
            <w:rStyle w:val="Hyperlink"/>
            <w:noProof/>
          </w:rPr>
          <w:t>District allowances</w:t>
        </w:r>
        <w:r w:rsidR="00C627C8">
          <w:rPr>
            <w:noProof/>
          </w:rPr>
          <w:tab/>
        </w:r>
        <w:r w:rsidR="00C627C8">
          <w:rPr>
            <w:noProof/>
          </w:rPr>
          <w:fldChar w:fldCharType="begin"/>
        </w:r>
        <w:r w:rsidR="00C627C8">
          <w:rPr>
            <w:noProof/>
          </w:rPr>
          <w:instrText xml:space="preserve"> PAGEREF _Toc9353317 \h </w:instrText>
        </w:r>
        <w:r w:rsidR="00C627C8">
          <w:rPr>
            <w:noProof/>
          </w:rPr>
        </w:r>
        <w:r w:rsidR="00C627C8">
          <w:rPr>
            <w:noProof/>
          </w:rPr>
          <w:fldChar w:fldCharType="separate"/>
        </w:r>
        <w:r w:rsidR="00C627C8">
          <w:rPr>
            <w:noProof/>
          </w:rPr>
          <w:t>21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8" w:history="1">
        <w:r w:rsidR="00C627C8" w:rsidRPr="009038D6">
          <w:rPr>
            <w:rStyle w:val="Hyperlink"/>
            <w:noProof/>
          </w:rPr>
          <w:t>17.</w:t>
        </w:r>
        <w:r w:rsidR="00C627C8">
          <w:rPr>
            <w:rFonts w:asciiTheme="minorHAnsi" w:eastAsiaTheme="minorEastAsia" w:hAnsiTheme="minorHAnsi" w:cstheme="minorBidi"/>
            <w:noProof/>
            <w:sz w:val="22"/>
            <w:szCs w:val="22"/>
          </w:rPr>
          <w:tab/>
        </w:r>
        <w:r w:rsidR="00C627C8" w:rsidRPr="009038D6">
          <w:rPr>
            <w:rStyle w:val="Hyperlink"/>
            <w:noProof/>
          </w:rPr>
          <w:t>Higher duties</w:t>
        </w:r>
        <w:r w:rsidR="00C627C8">
          <w:rPr>
            <w:noProof/>
          </w:rPr>
          <w:tab/>
        </w:r>
        <w:r w:rsidR="00C627C8">
          <w:rPr>
            <w:noProof/>
          </w:rPr>
          <w:fldChar w:fldCharType="begin"/>
        </w:r>
        <w:r w:rsidR="00C627C8">
          <w:rPr>
            <w:noProof/>
          </w:rPr>
          <w:instrText xml:space="preserve"> PAGEREF _Toc9353318 \h </w:instrText>
        </w:r>
        <w:r w:rsidR="00C627C8">
          <w:rPr>
            <w:noProof/>
          </w:rPr>
        </w:r>
        <w:r w:rsidR="00C627C8">
          <w:rPr>
            <w:noProof/>
          </w:rPr>
          <w:fldChar w:fldCharType="separate"/>
        </w:r>
        <w:r w:rsidR="00C627C8">
          <w:rPr>
            <w:noProof/>
          </w:rPr>
          <w:t>21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19" w:history="1">
        <w:r w:rsidR="00C627C8" w:rsidRPr="009038D6">
          <w:rPr>
            <w:rStyle w:val="Hyperlink"/>
            <w:noProof/>
          </w:rPr>
          <w:t>18.</w:t>
        </w:r>
        <w:r w:rsidR="00C627C8">
          <w:rPr>
            <w:rFonts w:asciiTheme="minorHAnsi" w:eastAsiaTheme="minorEastAsia" w:hAnsiTheme="minorHAnsi" w:cstheme="minorBidi"/>
            <w:noProof/>
            <w:sz w:val="22"/>
            <w:szCs w:val="22"/>
          </w:rPr>
          <w:tab/>
        </w:r>
        <w:r w:rsidR="00C627C8" w:rsidRPr="009038D6">
          <w:rPr>
            <w:rStyle w:val="Hyperlink"/>
            <w:noProof/>
          </w:rPr>
          <w:t>Payment of wages</w:t>
        </w:r>
        <w:r w:rsidR="00C627C8">
          <w:rPr>
            <w:noProof/>
          </w:rPr>
          <w:tab/>
        </w:r>
        <w:r w:rsidR="00C627C8">
          <w:rPr>
            <w:noProof/>
          </w:rPr>
          <w:fldChar w:fldCharType="begin"/>
        </w:r>
        <w:r w:rsidR="00C627C8">
          <w:rPr>
            <w:noProof/>
          </w:rPr>
          <w:instrText xml:space="preserve"> PAGEREF _Toc9353319 \h </w:instrText>
        </w:r>
        <w:r w:rsidR="00C627C8">
          <w:rPr>
            <w:noProof/>
          </w:rPr>
        </w:r>
        <w:r w:rsidR="00C627C8">
          <w:rPr>
            <w:noProof/>
          </w:rPr>
          <w:fldChar w:fldCharType="separate"/>
        </w:r>
        <w:r w:rsidR="00C627C8">
          <w:rPr>
            <w:noProof/>
          </w:rPr>
          <w:t>22</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0" w:history="1">
        <w:r w:rsidR="00C627C8" w:rsidRPr="009038D6">
          <w:rPr>
            <w:rStyle w:val="Hyperlink"/>
            <w:noProof/>
          </w:rPr>
          <w:t>19.</w:t>
        </w:r>
        <w:r w:rsidR="00C627C8">
          <w:rPr>
            <w:rFonts w:asciiTheme="minorHAnsi" w:eastAsiaTheme="minorEastAsia" w:hAnsiTheme="minorHAnsi" w:cstheme="minorBidi"/>
            <w:noProof/>
            <w:sz w:val="22"/>
            <w:szCs w:val="22"/>
          </w:rPr>
          <w:tab/>
        </w:r>
        <w:r w:rsidR="00C627C8" w:rsidRPr="009038D6">
          <w:rPr>
            <w:rStyle w:val="Hyperlink"/>
            <w:noProof/>
          </w:rPr>
          <w:t>Superannuation</w:t>
        </w:r>
        <w:r w:rsidR="00C627C8">
          <w:rPr>
            <w:noProof/>
          </w:rPr>
          <w:tab/>
        </w:r>
        <w:r w:rsidR="00C627C8">
          <w:rPr>
            <w:noProof/>
          </w:rPr>
          <w:fldChar w:fldCharType="begin"/>
        </w:r>
        <w:r w:rsidR="00C627C8">
          <w:rPr>
            <w:noProof/>
          </w:rPr>
          <w:instrText xml:space="preserve"> PAGEREF _Toc9353320 \h </w:instrText>
        </w:r>
        <w:r w:rsidR="00C627C8">
          <w:rPr>
            <w:noProof/>
          </w:rPr>
        </w:r>
        <w:r w:rsidR="00C627C8">
          <w:rPr>
            <w:noProof/>
          </w:rPr>
          <w:fldChar w:fldCharType="separate"/>
        </w:r>
        <w:r w:rsidR="00C627C8">
          <w:rPr>
            <w:noProof/>
          </w:rPr>
          <w:t>23</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21" w:history="1">
        <w:r w:rsidR="00C627C8" w:rsidRPr="009038D6">
          <w:rPr>
            <w:rStyle w:val="Hyperlink"/>
            <w:noProof/>
          </w:rPr>
          <w:t>Part 5— Hours of Work and Related Matters</w:t>
        </w:r>
        <w:r w:rsidR="00C627C8">
          <w:rPr>
            <w:noProof/>
          </w:rPr>
          <w:tab/>
        </w:r>
        <w:r w:rsidR="00C627C8">
          <w:rPr>
            <w:noProof/>
          </w:rPr>
          <w:fldChar w:fldCharType="begin"/>
        </w:r>
        <w:r w:rsidR="00C627C8">
          <w:rPr>
            <w:noProof/>
          </w:rPr>
          <w:instrText xml:space="preserve"> PAGEREF _Toc9353321 \h </w:instrText>
        </w:r>
        <w:r w:rsidR="00C627C8">
          <w:rPr>
            <w:noProof/>
          </w:rPr>
        </w:r>
        <w:r w:rsidR="00C627C8">
          <w:rPr>
            <w:noProof/>
          </w:rPr>
          <w:fldChar w:fldCharType="separate"/>
        </w:r>
        <w:r w:rsidR="00C627C8">
          <w:rPr>
            <w:noProof/>
          </w:rPr>
          <w:t>24</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2" w:history="1">
        <w:r w:rsidR="00C627C8" w:rsidRPr="009038D6">
          <w:rPr>
            <w:rStyle w:val="Hyperlink"/>
            <w:noProof/>
          </w:rPr>
          <w:t>20.</w:t>
        </w:r>
        <w:r w:rsidR="00C627C8">
          <w:rPr>
            <w:rFonts w:asciiTheme="minorHAnsi" w:eastAsiaTheme="minorEastAsia" w:hAnsiTheme="minorHAnsi" w:cstheme="minorBidi"/>
            <w:noProof/>
            <w:sz w:val="22"/>
            <w:szCs w:val="22"/>
          </w:rPr>
          <w:tab/>
        </w:r>
        <w:r w:rsidR="00C627C8" w:rsidRPr="009038D6">
          <w:rPr>
            <w:rStyle w:val="Hyperlink"/>
            <w:noProof/>
          </w:rPr>
          <w:t>Ordinary hours of work and rostering</w:t>
        </w:r>
        <w:r w:rsidR="00C627C8">
          <w:rPr>
            <w:noProof/>
          </w:rPr>
          <w:tab/>
        </w:r>
        <w:r w:rsidR="00C627C8">
          <w:rPr>
            <w:noProof/>
          </w:rPr>
          <w:fldChar w:fldCharType="begin"/>
        </w:r>
        <w:r w:rsidR="00C627C8">
          <w:rPr>
            <w:noProof/>
          </w:rPr>
          <w:instrText xml:space="preserve"> PAGEREF _Toc9353322 \h </w:instrText>
        </w:r>
        <w:r w:rsidR="00C627C8">
          <w:rPr>
            <w:noProof/>
          </w:rPr>
        </w:r>
        <w:r w:rsidR="00C627C8">
          <w:rPr>
            <w:noProof/>
          </w:rPr>
          <w:fldChar w:fldCharType="separate"/>
        </w:r>
        <w:r w:rsidR="00C627C8">
          <w:rPr>
            <w:noProof/>
          </w:rPr>
          <w:t>24</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3" w:history="1">
        <w:r w:rsidR="00C627C8" w:rsidRPr="009038D6">
          <w:rPr>
            <w:rStyle w:val="Hyperlink"/>
            <w:noProof/>
          </w:rPr>
          <w:t>21.</w:t>
        </w:r>
        <w:r w:rsidR="00C627C8">
          <w:rPr>
            <w:rFonts w:asciiTheme="minorHAnsi" w:eastAsiaTheme="minorEastAsia" w:hAnsiTheme="minorHAnsi" w:cstheme="minorBidi"/>
            <w:noProof/>
            <w:sz w:val="22"/>
            <w:szCs w:val="22"/>
          </w:rPr>
          <w:tab/>
        </w:r>
        <w:r w:rsidR="00C627C8" w:rsidRPr="009038D6">
          <w:rPr>
            <w:rStyle w:val="Hyperlink"/>
            <w:noProof/>
          </w:rPr>
          <w:t>Breaks</w:t>
        </w:r>
        <w:r w:rsidR="00C627C8">
          <w:rPr>
            <w:noProof/>
          </w:rPr>
          <w:tab/>
        </w:r>
        <w:r w:rsidR="00C627C8">
          <w:rPr>
            <w:noProof/>
          </w:rPr>
          <w:fldChar w:fldCharType="begin"/>
        </w:r>
        <w:r w:rsidR="00C627C8">
          <w:rPr>
            <w:noProof/>
          </w:rPr>
          <w:instrText xml:space="preserve"> PAGEREF _Toc9353323 \h </w:instrText>
        </w:r>
        <w:r w:rsidR="00C627C8">
          <w:rPr>
            <w:noProof/>
          </w:rPr>
        </w:r>
        <w:r w:rsidR="00C627C8">
          <w:rPr>
            <w:noProof/>
          </w:rPr>
          <w:fldChar w:fldCharType="separate"/>
        </w:r>
        <w:r w:rsidR="00C627C8">
          <w:rPr>
            <w:noProof/>
          </w:rPr>
          <w:t>26</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4" w:history="1">
        <w:r w:rsidR="00C627C8" w:rsidRPr="009038D6">
          <w:rPr>
            <w:rStyle w:val="Hyperlink"/>
            <w:noProof/>
          </w:rPr>
          <w:t>22.</w:t>
        </w:r>
        <w:r w:rsidR="00C627C8">
          <w:rPr>
            <w:rFonts w:asciiTheme="minorHAnsi" w:eastAsiaTheme="minorEastAsia" w:hAnsiTheme="minorHAnsi" w:cstheme="minorBidi"/>
            <w:noProof/>
            <w:sz w:val="22"/>
            <w:szCs w:val="22"/>
          </w:rPr>
          <w:tab/>
        </w:r>
        <w:r w:rsidR="00C627C8" w:rsidRPr="009038D6">
          <w:rPr>
            <w:rStyle w:val="Hyperlink"/>
            <w:noProof/>
          </w:rPr>
          <w:t>Overtime</w:t>
        </w:r>
        <w:r w:rsidR="00C627C8">
          <w:rPr>
            <w:noProof/>
          </w:rPr>
          <w:tab/>
        </w:r>
        <w:r w:rsidR="00C627C8">
          <w:rPr>
            <w:noProof/>
          </w:rPr>
          <w:fldChar w:fldCharType="begin"/>
        </w:r>
        <w:r w:rsidR="00C627C8">
          <w:rPr>
            <w:noProof/>
          </w:rPr>
          <w:instrText xml:space="preserve"> PAGEREF _Toc9353324 \h </w:instrText>
        </w:r>
        <w:r w:rsidR="00C627C8">
          <w:rPr>
            <w:noProof/>
          </w:rPr>
        </w:r>
        <w:r w:rsidR="00C627C8">
          <w:rPr>
            <w:noProof/>
          </w:rPr>
          <w:fldChar w:fldCharType="separate"/>
        </w:r>
        <w:r w:rsidR="00C627C8">
          <w:rPr>
            <w:noProof/>
          </w:rPr>
          <w:t>26</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5" w:history="1">
        <w:r w:rsidR="00C627C8" w:rsidRPr="009038D6">
          <w:rPr>
            <w:rStyle w:val="Hyperlink"/>
            <w:noProof/>
          </w:rPr>
          <w:t>23.</w:t>
        </w:r>
        <w:r w:rsidR="00C627C8">
          <w:rPr>
            <w:rFonts w:asciiTheme="minorHAnsi" w:eastAsiaTheme="minorEastAsia" w:hAnsiTheme="minorHAnsi" w:cstheme="minorBidi"/>
            <w:noProof/>
            <w:sz w:val="22"/>
            <w:szCs w:val="22"/>
          </w:rPr>
          <w:tab/>
        </w:r>
        <w:r w:rsidR="00C627C8" w:rsidRPr="009038D6">
          <w:rPr>
            <w:rStyle w:val="Hyperlink"/>
            <w:noProof/>
          </w:rPr>
          <w:t>Penalty rates</w:t>
        </w:r>
        <w:r w:rsidR="00C627C8">
          <w:rPr>
            <w:noProof/>
          </w:rPr>
          <w:tab/>
        </w:r>
        <w:r w:rsidR="00C627C8">
          <w:rPr>
            <w:noProof/>
          </w:rPr>
          <w:fldChar w:fldCharType="begin"/>
        </w:r>
        <w:r w:rsidR="00C627C8">
          <w:rPr>
            <w:noProof/>
          </w:rPr>
          <w:instrText xml:space="preserve"> PAGEREF _Toc9353325 \h </w:instrText>
        </w:r>
        <w:r w:rsidR="00C627C8">
          <w:rPr>
            <w:noProof/>
          </w:rPr>
        </w:r>
        <w:r w:rsidR="00C627C8">
          <w:rPr>
            <w:noProof/>
          </w:rPr>
          <w:fldChar w:fldCharType="separate"/>
        </w:r>
        <w:r w:rsidR="00C627C8">
          <w:rPr>
            <w:noProof/>
          </w:rPr>
          <w:t>28</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6" w:history="1">
        <w:r w:rsidR="00C627C8" w:rsidRPr="009038D6">
          <w:rPr>
            <w:rStyle w:val="Hyperlink"/>
            <w:noProof/>
          </w:rPr>
          <w:t>23A.</w:t>
        </w:r>
        <w:r w:rsidR="00C627C8">
          <w:rPr>
            <w:rFonts w:asciiTheme="minorHAnsi" w:eastAsiaTheme="minorEastAsia" w:hAnsiTheme="minorHAnsi" w:cstheme="minorBidi"/>
            <w:noProof/>
            <w:sz w:val="22"/>
            <w:szCs w:val="22"/>
          </w:rPr>
          <w:tab/>
        </w:r>
        <w:r w:rsidR="00C627C8" w:rsidRPr="009038D6">
          <w:rPr>
            <w:rStyle w:val="Hyperlink"/>
            <w:noProof/>
          </w:rPr>
          <w:t>Requests for flexible working arrangements</w:t>
        </w:r>
        <w:r w:rsidR="00C627C8">
          <w:rPr>
            <w:noProof/>
          </w:rPr>
          <w:tab/>
        </w:r>
        <w:r w:rsidR="00C627C8">
          <w:rPr>
            <w:noProof/>
          </w:rPr>
          <w:fldChar w:fldCharType="begin"/>
        </w:r>
        <w:r w:rsidR="00C627C8">
          <w:rPr>
            <w:noProof/>
          </w:rPr>
          <w:instrText xml:space="preserve"> PAGEREF _Toc9353326 \h </w:instrText>
        </w:r>
        <w:r w:rsidR="00C627C8">
          <w:rPr>
            <w:noProof/>
          </w:rPr>
        </w:r>
        <w:r w:rsidR="00C627C8">
          <w:rPr>
            <w:noProof/>
          </w:rPr>
          <w:fldChar w:fldCharType="separate"/>
        </w:r>
        <w:r w:rsidR="00C627C8">
          <w:rPr>
            <w:noProof/>
          </w:rPr>
          <w:t>29</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27" w:history="1">
        <w:r w:rsidR="00C627C8" w:rsidRPr="009038D6">
          <w:rPr>
            <w:rStyle w:val="Hyperlink"/>
            <w:noProof/>
          </w:rPr>
          <w:t>Part 6— Leave and Public Holidays</w:t>
        </w:r>
        <w:r w:rsidR="00C627C8">
          <w:rPr>
            <w:noProof/>
          </w:rPr>
          <w:tab/>
        </w:r>
        <w:r w:rsidR="00C627C8">
          <w:rPr>
            <w:noProof/>
          </w:rPr>
          <w:fldChar w:fldCharType="begin"/>
        </w:r>
        <w:r w:rsidR="00C627C8">
          <w:rPr>
            <w:noProof/>
          </w:rPr>
          <w:instrText xml:space="preserve"> PAGEREF _Toc9353327 \h </w:instrText>
        </w:r>
        <w:r w:rsidR="00C627C8">
          <w:rPr>
            <w:noProof/>
          </w:rPr>
        </w:r>
        <w:r w:rsidR="00C627C8">
          <w:rPr>
            <w:noProof/>
          </w:rPr>
          <w:fldChar w:fldCharType="separate"/>
        </w:r>
        <w:r w:rsidR="00C627C8">
          <w:rPr>
            <w:noProof/>
          </w:rPr>
          <w:t>31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8" w:history="1">
        <w:r w:rsidR="00C627C8" w:rsidRPr="009038D6">
          <w:rPr>
            <w:rStyle w:val="Hyperlink"/>
            <w:noProof/>
          </w:rPr>
          <w:t>24.</w:t>
        </w:r>
        <w:r w:rsidR="00C627C8">
          <w:rPr>
            <w:rFonts w:asciiTheme="minorHAnsi" w:eastAsiaTheme="minorEastAsia" w:hAnsiTheme="minorHAnsi" w:cstheme="minorBidi"/>
            <w:noProof/>
            <w:sz w:val="22"/>
            <w:szCs w:val="22"/>
          </w:rPr>
          <w:tab/>
        </w:r>
        <w:r w:rsidR="00C627C8" w:rsidRPr="009038D6">
          <w:rPr>
            <w:rStyle w:val="Hyperlink"/>
            <w:noProof/>
          </w:rPr>
          <w:t>Annual leave</w:t>
        </w:r>
        <w:r w:rsidR="00C627C8">
          <w:rPr>
            <w:noProof/>
          </w:rPr>
          <w:tab/>
        </w:r>
        <w:r w:rsidR="00C627C8">
          <w:rPr>
            <w:noProof/>
          </w:rPr>
          <w:fldChar w:fldCharType="begin"/>
        </w:r>
        <w:r w:rsidR="00C627C8">
          <w:rPr>
            <w:noProof/>
          </w:rPr>
          <w:instrText xml:space="preserve"> PAGEREF _Toc9353328 \h </w:instrText>
        </w:r>
        <w:r w:rsidR="00C627C8">
          <w:rPr>
            <w:noProof/>
          </w:rPr>
        </w:r>
        <w:r w:rsidR="00C627C8">
          <w:rPr>
            <w:noProof/>
          </w:rPr>
          <w:fldChar w:fldCharType="separate"/>
        </w:r>
        <w:r w:rsidR="00C627C8">
          <w:rPr>
            <w:noProof/>
          </w:rPr>
          <w:t>31</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29" w:history="1">
        <w:r w:rsidR="00C627C8" w:rsidRPr="009038D6">
          <w:rPr>
            <w:rStyle w:val="Hyperlink"/>
            <w:noProof/>
          </w:rPr>
          <w:t>25.</w:t>
        </w:r>
        <w:r w:rsidR="00C627C8">
          <w:rPr>
            <w:rFonts w:asciiTheme="minorHAnsi" w:eastAsiaTheme="minorEastAsia" w:hAnsiTheme="minorHAnsi" w:cstheme="minorBidi"/>
            <w:noProof/>
            <w:sz w:val="22"/>
            <w:szCs w:val="22"/>
          </w:rPr>
          <w:tab/>
        </w:r>
        <w:r w:rsidR="00C627C8" w:rsidRPr="009038D6">
          <w:rPr>
            <w:rStyle w:val="Hyperlink"/>
            <w:noProof/>
          </w:rPr>
          <w:t>Personal/carer’s leave and compassionate leave</w:t>
        </w:r>
        <w:r w:rsidR="00C627C8">
          <w:rPr>
            <w:noProof/>
          </w:rPr>
          <w:tab/>
        </w:r>
        <w:r w:rsidR="00C627C8">
          <w:rPr>
            <w:noProof/>
          </w:rPr>
          <w:fldChar w:fldCharType="begin"/>
        </w:r>
        <w:r w:rsidR="00C627C8">
          <w:rPr>
            <w:noProof/>
          </w:rPr>
          <w:instrText xml:space="preserve"> PAGEREF _Toc9353329 \h </w:instrText>
        </w:r>
        <w:r w:rsidR="00C627C8">
          <w:rPr>
            <w:noProof/>
          </w:rPr>
        </w:r>
        <w:r w:rsidR="00C627C8">
          <w:rPr>
            <w:noProof/>
          </w:rPr>
          <w:fldChar w:fldCharType="separate"/>
        </w:r>
        <w:r w:rsidR="00C627C8">
          <w:rPr>
            <w:noProof/>
          </w:rPr>
          <w:t>35</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30" w:history="1">
        <w:r w:rsidR="00C627C8" w:rsidRPr="009038D6">
          <w:rPr>
            <w:rStyle w:val="Hyperlink"/>
            <w:noProof/>
          </w:rPr>
          <w:t>26.</w:t>
        </w:r>
        <w:r w:rsidR="00C627C8">
          <w:rPr>
            <w:rFonts w:asciiTheme="minorHAnsi" w:eastAsiaTheme="minorEastAsia" w:hAnsiTheme="minorHAnsi" w:cstheme="minorBidi"/>
            <w:noProof/>
            <w:sz w:val="22"/>
            <w:szCs w:val="22"/>
          </w:rPr>
          <w:tab/>
        </w:r>
        <w:r w:rsidR="00C627C8" w:rsidRPr="009038D6">
          <w:rPr>
            <w:rStyle w:val="Hyperlink"/>
            <w:noProof/>
          </w:rPr>
          <w:t>Community service leave</w:t>
        </w:r>
        <w:r w:rsidR="00C627C8">
          <w:rPr>
            <w:noProof/>
          </w:rPr>
          <w:tab/>
        </w:r>
        <w:r w:rsidR="00C627C8">
          <w:rPr>
            <w:noProof/>
          </w:rPr>
          <w:fldChar w:fldCharType="begin"/>
        </w:r>
        <w:r w:rsidR="00C627C8">
          <w:rPr>
            <w:noProof/>
          </w:rPr>
          <w:instrText xml:space="preserve"> PAGEREF _Toc9353330 \h </w:instrText>
        </w:r>
        <w:r w:rsidR="00C627C8">
          <w:rPr>
            <w:noProof/>
          </w:rPr>
        </w:r>
        <w:r w:rsidR="00C627C8">
          <w:rPr>
            <w:noProof/>
          </w:rPr>
          <w:fldChar w:fldCharType="separate"/>
        </w:r>
        <w:r w:rsidR="00C627C8">
          <w:rPr>
            <w:noProof/>
          </w:rPr>
          <w:t>35</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31" w:history="1">
        <w:r w:rsidR="00C627C8" w:rsidRPr="009038D6">
          <w:rPr>
            <w:rStyle w:val="Hyperlink"/>
            <w:noProof/>
          </w:rPr>
          <w:t>27.</w:t>
        </w:r>
        <w:r w:rsidR="00C627C8">
          <w:rPr>
            <w:rFonts w:asciiTheme="minorHAnsi" w:eastAsiaTheme="minorEastAsia" w:hAnsiTheme="minorHAnsi" w:cstheme="minorBidi"/>
            <w:noProof/>
            <w:sz w:val="22"/>
            <w:szCs w:val="22"/>
          </w:rPr>
          <w:tab/>
        </w:r>
        <w:r w:rsidR="00C627C8" w:rsidRPr="009038D6">
          <w:rPr>
            <w:rStyle w:val="Hyperlink"/>
            <w:noProof/>
          </w:rPr>
          <w:t>Public holidays</w:t>
        </w:r>
        <w:r w:rsidR="00C627C8">
          <w:rPr>
            <w:noProof/>
          </w:rPr>
          <w:tab/>
        </w:r>
        <w:r w:rsidR="00C627C8">
          <w:rPr>
            <w:noProof/>
          </w:rPr>
          <w:fldChar w:fldCharType="begin"/>
        </w:r>
        <w:r w:rsidR="00C627C8">
          <w:rPr>
            <w:noProof/>
          </w:rPr>
          <w:instrText xml:space="preserve"> PAGEREF _Toc9353331 \h </w:instrText>
        </w:r>
        <w:r w:rsidR="00C627C8">
          <w:rPr>
            <w:noProof/>
          </w:rPr>
        </w:r>
        <w:r w:rsidR="00C627C8">
          <w:rPr>
            <w:noProof/>
          </w:rPr>
          <w:fldChar w:fldCharType="separate"/>
        </w:r>
        <w:r w:rsidR="00C627C8">
          <w:rPr>
            <w:noProof/>
          </w:rPr>
          <w:t>35</w:t>
        </w:r>
        <w:r w:rsidR="00C627C8">
          <w:rPr>
            <w:noProof/>
          </w:rPr>
          <w:fldChar w:fldCharType="end"/>
        </w:r>
      </w:hyperlink>
    </w:p>
    <w:p w:rsidR="00C627C8" w:rsidRDefault="00574E90">
      <w:pPr>
        <w:pStyle w:val="TOC2"/>
        <w:rPr>
          <w:rFonts w:asciiTheme="minorHAnsi" w:eastAsiaTheme="minorEastAsia" w:hAnsiTheme="minorHAnsi" w:cstheme="minorBidi"/>
          <w:noProof/>
          <w:sz w:val="22"/>
          <w:szCs w:val="22"/>
        </w:rPr>
      </w:pPr>
      <w:hyperlink w:anchor="_Toc9353332" w:history="1">
        <w:r w:rsidR="00C627C8" w:rsidRPr="009038D6">
          <w:rPr>
            <w:rStyle w:val="Hyperlink"/>
            <w:noProof/>
          </w:rPr>
          <w:t>28.</w:t>
        </w:r>
        <w:r w:rsidR="00C627C8">
          <w:rPr>
            <w:rFonts w:asciiTheme="minorHAnsi" w:eastAsiaTheme="minorEastAsia" w:hAnsiTheme="minorHAnsi" w:cstheme="minorBidi"/>
            <w:noProof/>
            <w:sz w:val="22"/>
            <w:szCs w:val="22"/>
          </w:rPr>
          <w:tab/>
        </w:r>
        <w:r w:rsidR="00C627C8" w:rsidRPr="009038D6">
          <w:rPr>
            <w:rStyle w:val="Hyperlink"/>
            <w:noProof/>
          </w:rPr>
          <w:t>Leave to deal with Family and Domestic Violence</w:t>
        </w:r>
        <w:r w:rsidR="00C627C8">
          <w:rPr>
            <w:noProof/>
          </w:rPr>
          <w:tab/>
        </w:r>
        <w:r w:rsidR="00C627C8">
          <w:rPr>
            <w:noProof/>
          </w:rPr>
          <w:fldChar w:fldCharType="begin"/>
        </w:r>
        <w:r w:rsidR="00C627C8">
          <w:rPr>
            <w:noProof/>
          </w:rPr>
          <w:instrText xml:space="preserve"> PAGEREF _Toc9353332 \h </w:instrText>
        </w:r>
        <w:r w:rsidR="00C627C8">
          <w:rPr>
            <w:noProof/>
          </w:rPr>
        </w:r>
        <w:r w:rsidR="00C627C8">
          <w:rPr>
            <w:noProof/>
          </w:rPr>
          <w:fldChar w:fldCharType="separate"/>
        </w:r>
        <w:r w:rsidR="00C627C8">
          <w:rPr>
            <w:noProof/>
          </w:rPr>
          <w:t>35</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3" w:history="1">
        <w:r w:rsidR="00C627C8" w:rsidRPr="009038D6">
          <w:rPr>
            <w:rStyle w:val="Hyperlink"/>
            <w:rFonts w:cs="Times New Roman"/>
            <w:noProof/>
          </w:rPr>
          <w:t>Schedule A</w:t>
        </w:r>
        <w:r w:rsidR="00C627C8" w:rsidRPr="009038D6">
          <w:rPr>
            <w:rStyle w:val="Hyperlink"/>
            <w:noProof/>
          </w:rPr>
          <w:t xml:space="preserve"> —Transitional Provisions</w:t>
        </w:r>
        <w:r w:rsidR="00C627C8">
          <w:rPr>
            <w:noProof/>
          </w:rPr>
          <w:tab/>
        </w:r>
        <w:r w:rsidR="00C627C8">
          <w:rPr>
            <w:noProof/>
          </w:rPr>
          <w:fldChar w:fldCharType="begin"/>
        </w:r>
        <w:r w:rsidR="00C627C8">
          <w:rPr>
            <w:noProof/>
          </w:rPr>
          <w:instrText xml:space="preserve"> PAGEREF _Toc9353333 \h </w:instrText>
        </w:r>
        <w:r w:rsidR="00C627C8">
          <w:rPr>
            <w:noProof/>
          </w:rPr>
        </w:r>
        <w:r w:rsidR="00C627C8">
          <w:rPr>
            <w:noProof/>
          </w:rPr>
          <w:fldChar w:fldCharType="separate"/>
        </w:r>
        <w:r w:rsidR="00C627C8">
          <w:rPr>
            <w:noProof/>
          </w:rPr>
          <w:t>38</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4" w:history="1">
        <w:r w:rsidR="00C627C8" w:rsidRPr="009038D6">
          <w:rPr>
            <w:rStyle w:val="Hyperlink"/>
            <w:rFonts w:cs="Times New Roman"/>
            <w:noProof/>
          </w:rPr>
          <w:t>Schedule B</w:t>
        </w:r>
        <w:r w:rsidR="00C627C8" w:rsidRPr="009038D6">
          <w:rPr>
            <w:rStyle w:val="Hyperlink"/>
            <w:noProof/>
          </w:rPr>
          <w:t xml:space="preserve"> —Correctional Employee Classifications</w:t>
        </w:r>
        <w:r w:rsidR="00C627C8">
          <w:rPr>
            <w:noProof/>
          </w:rPr>
          <w:tab/>
        </w:r>
        <w:r w:rsidR="00C627C8">
          <w:rPr>
            <w:noProof/>
          </w:rPr>
          <w:fldChar w:fldCharType="begin"/>
        </w:r>
        <w:r w:rsidR="00C627C8">
          <w:rPr>
            <w:noProof/>
          </w:rPr>
          <w:instrText xml:space="preserve"> PAGEREF _Toc9353334 \h </w:instrText>
        </w:r>
        <w:r w:rsidR="00C627C8">
          <w:rPr>
            <w:noProof/>
          </w:rPr>
        </w:r>
        <w:r w:rsidR="00C627C8">
          <w:rPr>
            <w:noProof/>
          </w:rPr>
          <w:fldChar w:fldCharType="separate"/>
        </w:r>
        <w:r w:rsidR="00C627C8">
          <w:rPr>
            <w:noProof/>
          </w:rPr>
          <w:t>44</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5" w:history="1">
        <w:r w:rsidR="00C627C8" w:rsidRPr="009038D6">
          <w:rPr>
            <w:rStyle w:val="Hyperlink"/>
            <w:rFonts w:cs="Times New Roman"/>
            <w:noProof/>
          </w:rPr>
          <w:t>Schedule C</w:t>
        </w:r>
        <w:r w:rsidR="00C627C8" w:rsidRPr="009038D6">
          <w:rPr>
            <w:rStyle w:val="Hyperlink"/>
            <w:noProof/>
          </w:rPr>
          <w:t xml:space="preserve"> —Detention Services Classifications</w:t>
        </w:r>
        <w:r w:rsidR="00C627C8">
          <w:rPr>
            <w:noProof/>
          </w:rPr>
          <w:tab/>
        </w:r>
        <w:r w:rsidR="00C627C8">
          <w:rPr>
            <w:noProof/>
          </w:rPr>
          <w:fldChar w:fldCharType="begin"/>
        </w:r>
        <w:r w:rsidR="00C627C8">
          <w:rPr>
            <w:noProof/>
          </w:rPr>
          <w:instrText xml:space="preserve"> PAGEREF _Toc9353335 \h </w:instrText>
        </w:r>
        <w:r w:rsidR="00C627C8">
          <w:rPr>
            <w:noProof/>
          </w:rPr>
        </w:r>
        <w:r w:rsidR="00C627C8">
          <w:rPr>
            <w:noProof/>
          </w:rPr>
          <w:fldChar w:fldCharType="separate"/>
        </w:r>
        <w:r w:rsidR="00C627C8">
          <w:rPr>
            <w:noProof/>
          </w:rPr>
          <w:t>53</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6" w:history="1">
        <w:r w:rsidR="00C627C8" w:rsidRPr="009038D6">
          <w:rPr>
            <w:rStyle w:val="Hyperlink"/>
            <w:rFonts w:cs="Times New Roman"/>
            <w:noProof/>
          </w:rPr>
          <w:t>Schedule D</w:t>
        </w:r>
        <w:r w:rsidR="00C627C8" w:rsidRPr="009038D6">
          <w:rPr>
            <w:rStyle w:val="Hyperlink"/>
            <w:noProof/>
          </w:rPr>
          <w:t xml:space="preserve"> —Catering employee classifications (Corrections and Detention Services)</w:t>
        </w:r>
        <w:r w:rsidR="00C627C8">
          <w:rPr>
            <w:noProof/>
          </w:rPr>
          <w:tab/>
        </w:r>
        <w:r w:rsidR="00C627C8">
          <w:rPr>
            <w:noProof/>
          </w:rPr>
          <w:fldChar w:fldCharType="begin"/>
        </w:r>
        <w:r w:rsidR="00C627C8">
          <w:rPr>
            <w:noProof/>
          </w:rPr>
          <w:instrText xml:space="preserve"> PAGEREF _Toc9353336 \h </w:instrText>
        </w:r>
        <w:r w:rsidR="00C627C8">
          <w:rPr>
            <w:noProof/>
          </w:rPr>
        </w:r>
        <w:r w:rsidR="00C627C8">
          <w:rPr>
            <w:noProof/>
          </w:rPr>
          <w:fldChar w:fldCharType="separate"/>
        </w:r>
        <w:r w:rsidR="00C627C8">
          <w:rPr>
            <w:noProof/>
          </w:rPr>
          <w:t>55</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7" w:history="1">
        <w:r w:rsidR="00C627C8" w:rsidRPr="009038D6">
          <w:rPr>
            <w:rStyle w:val="Hyperlink"/>
            <w:rFonts w:cs="Times New Roman"/>
            <w:noProof/>
          </w:rPr>
          <w:t>Schedule E</w:t>
        </w:r>
        <w:r w:rsidR="00C627C8" w:rsidRPr="009038D6">
          <w:rPr>
            <w:rStyle w:val="Hyperlink"/>
            <w:noProof/>
          </w:rPr>
          <w:t xml:space="preserve"> —National Training Wage</w:t>
        </w:r>
        <w:r w:rsidR="00C627C8">
          <w:rPr>
            <w:noProof/>
          </w:rPr>
          <w:tab/>
        </w:r>
        <w:r w:rsidR="00C627C8">
          <w:rPr>
            <w:noProof/>
          </w:rPr>
          <w:fldChar w:fldCharType="begin"/>
        </w:r>
        <w:r w:rsidR="00C627C8">
          <w:rPr>
            <w:noProof/>
          </w:rPr>
          <w:instrText xml:space="preserve"> PAGEREF _Toc9353337 \h </w:instrText>
        </w:r>
        <w:r w:rsidR="00C627C8">
          <w:rPr>
            <w:noProof/>
          </w:rPr>
        </w:r>
        <w:r w:rsidR="00C627C8">
          <w:rPr>
            <w:noProof/>
          </w:rPr>
          <w:fldChar w:fldCharType="separate"/>
        </w:r>
        <w:r w:rsidR="00C627C8">
          <w:rPr>
            <w:noProof/>
          </w:rPr>
          <w:t>59</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8" w:history="1">
        <w:r w:rsidR="00C627C8" w:rsidRPr="009038D6">
          <w:rPr>
            <w:rStyle w:val="Hyperlink"/>
            <w:rFonts w:cs="Times New Roman"/>
            <w:noProof/>
          </w:rPr>
          <w:t>Schedule F</w:t>
        </w:r>
        <w:r w:rsidR="00C627C8" w:rsidRPr="009038D6">
          <w:rPr>
            <w:rStyle w:val="Hyperlink"/>
            <w:noProof/>
          </w:rPr>
          <w:t xml:space="preserve"> —Part-day Public Holidays</w:t>
        </w:r>
        <w:r w:rsidR="00C627C8">
          <w:rPr>
            <w:noProof/>
          </w:rPr>
          <w:tab/>
        </w:r>
        <w:r w:rsidR="00C627C8">
          <w:rPr>
            <w:noProof/>
          </w:rPr>
          <w:fldChar w:fldCharType="begin"/>
        </w:r>
        <w:r w:rsidR="00C627C8">
          <w:rPr>
            <w:noProof/>
          </w:rPr>
          <w:instrText xml:space="preserve"> PAGEREF _Toc9353338 \h </w:instrText>
        </w:r>
        <w:r w:rsidR="00C627C8">
          <w:rPr>
            <w:noProof/>
          </w:rPr>
        </w:r>
        <w:r w:rsidR="00C627C8">
          <w:rPr>
            <w:noProof/>
          </w:rPr>
          <w:fldChar w:fldCharType="separate"/>
        </w:r>
        <w:r w:rsidR="00C627C8">
          <w:rPr>
            <w:noProof/>
          </w:rPr>
          <w:t>60</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39" w:history="1">
        <w:r w:rsidR="00C627C8" w:rsidRPr="009038D6">
          <w:rPr>
            <w:rStyle w:val="Hyperlink"/>
            <w:rFonts w:cs="Times New Roman"/>
            <w:noProof/>
          </w:rPr>
          <w:t>Schedule G</w:t>
        </w:r>
        <w:r w:rsidR="00C627C8" w:rsidRPr="009038D6">
          <w:rPr>
            <w:rStyle w:val="Hyperlink"/>
            <w:noProof/>
          </w:rPr>
          <w:t xml:space="preserve"> —Agreement to Take Annual Leave in Advance</w:t>
        </w:r>
        <w:r w:rsidR="00C627C8">
          <w:rPr>
            <w:noProof/>
          </w:rPr>
          <w:tab/>
        </w:r>
        <w:r w:rsidR="00C627C8">
          <w:rPr>
            <w:noProof/>
          </w:rPr>
          <w:fldChar w:fldCharType="begin"/>
        </w:r>
        <w:r w:rsidR="00C627C8">
          <w:rPr>
            <w:noProof/>
          </w:rPr>
          <w:instrText xml:space="preserve"> PAGEREF _Toc9353339 \h </w:instrText>
        </w:r>
        <w:r w:rsidR="00C627C8">
          <w:rPr>
            <w:noProof/>
          </w:rPr>
        </w:r>
        <w:r w:rsidR="00C627C8">
          <w:rPr>
            <w:noProof/>
          </w:rPr>
          <w:fldChar w:fldCharType="separate"/>
        </w:r>
        <w:r w:rsidR="00C627C8">
          <w:rPr>
            <w:noProof/>
          </w:rPr>
          <w:t>62</w:t>
        </w:r>
        <w:r w:rsidR="00C627C8">
          <w:rPr>
            <w:noProof/>
          </w:rPr>
          <w:fldChar w:fldCharType="end"/>
        </w:r>
      </w:hyperlink>
    </w:p>
    <w:p w:rsidR="00C627C8" w:rsidRDefault="00574E90">
      <w:pPr>
        <w:pStyle w:val="TOC1"/>
        <w:rPr>
          <w:rFonts w:asciiTheme="minorHAnsi" w:eastAsiaTheme="minorEastAsia" w:hAnsiTheme="minorHAnsi" w:cstheme="minorBidi"/>
          <w:b w:val="0"/>
          <w:bCs w:val="0"/>
          <w:noProof/>
          <w:sz w:val="22"/>
          <w:szCs w:val="22"/>
        </w:rPr>
      </w:pPr>
      <w:hyperlink w:anchor="_Toc9353340" w:history="1">
        <w:r w:rsidR="00C627C8" w:rsidRPr="009038D6">
          <w:rPr>
            <w:rStyle w:val="Hyperlink"/>
            <w:rFonts w:cs="Times New Roman"/>
            <w:noProof/>
          </w:rPr>
          <w:t>Schedule H</w:t>
        </w:r>
        <w:r w:rsidR="00C627C8" w:rsidRPr="009038D6">
          <w:rPr>
            <w:rStyle w:val="Hyperlink"/>
            <w:noProof/>
          </w:rPr>
          <w:t xml:space="preserve"> —Agreement to Cash Out Annual Leave</w:t>
        </w:r>
        <w:r w:rsidR="00C627C8">
          <w:rPr>
            <w:noProof/>
          </w:rPr>
          <w:tab/>
        </w:r>
        <w:r w:rsidR="00C627C8">
          <w:rPr>
            <w:noProof/>
          </w:rPr>
          <w:fldChar w:fldCharType="begin"/>
        </w:r>
        <w:r w:rsidR="00C627C8">
          <w:rPr>
            <w:noProof/>
          </w:rPr>
          <w:instrText xml:space="preserve"> PAGEREF _Toc9353340 \h </w:instrText>
        </w:r>
        <w:r w:rsidR="00C627C8">
          <w:rPr>
            <w:noProof/>
          </w:rPr>
        </w:r>
        <w:r w:rsidR="00C627C8">
          <w:rPr>
            <w:noProof/>
          </w:rPr>
          <w:fldChar w:fldCharType="separate"/>
        </w:r>
        <w:r w:rsidR="00C627C8">
          <w:rPr>
            <w:noProof/>
          </w:rPr>
          <w:t>63</w:t>
        </w:r>
        <w:r w:rsidR="00C627C8">
          <w:rPr>
            <w:noProof/>
          </w:rPr>
          <w:fldChar w:fldCharType="end"/>
        </w:r>
      </w:hyperlink>
    </w:p>
    <w:p w:rsidR="002F5A8E" w:rsidRDefault="004A264A" w:rsidP="00515DCC">
      <w:pPr>
        <w:sectPr w:rsidR="002F5A8E" w:rsidSect="009F3FAA">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cols w:space="708"/>
          <w:titlePg/>
          <w:docGrid w:linePitch="360"/>
        </w:sectPr>
      </w:pPr>
      <w:r>
        <w:fldChar w:fldCharType="end"/>
      </w:r>
    </w:p>
    <w:p w:rsidR="008B264F" w:rsidRDefault="00702EB1" w:rsidP="002E3C1A">
      <w:pPr>
        <w:pStyle w:val="Partheading"/>
      </w:pPr>
      <w:bookmarkStart w:id="1" w:name="_Toc9353297"/>
      <w:r>
        <w:lastRenderedPageBreak/>
        <w:t>Application and Operation</w:t>
      </w:r>
      <w:bookmarkEnd w:id="1"/>
    </w:p>
    <w:p w:rsidR="00B07F7A" w:rsidRDefault="00702EB1" w:rsidP="00C51A3B">
      <w:pPr>
        <w:pStyle w:val="Level1"/>
      </w:pPr>
      <w:bookmarkStart w:id="2" w:name="_Toc9353298"/>
      <w:r>
        <w:t>Title</w:t>
      </w:r>
      <w:bookmarkEnd w:id="2"/>
    </w:p>
    <w:p w:rsidR="009117B7" w:rsidRPr="007118EE" w:rsidRDefault="0080547C" w:rsidP="005B0735">
      <w:pPr>
        <w:rPr>
          <w:i/>
        </w:rPr>
      </w:pPr>
      <w:r w:rsidRPr="003560BE">
        <w:t>This award is the</w:t>
      </w:r>
      <w:r w:rsidR="00702EB1" w:rsidRPr="003560BE">
        <w:t xml:space="preserve"> </w:t>
      </w:r>
      <w:r w:rsidR="009117B7" w:rsidRPr="007118EE">
        <w:rPr>
          <w:i/>
        </w:rPr>
        <w:t>Correction</w:t>
      </w:r>
      <w:r w:rsidR="009831B0" w:rsidRPr="007118EE">
        <w:rPr>
          <w:i/>
        </w:rPr>
        <w:t>s</w:t>
      </w:r>
      <w:r w:rsidR="009117B7" w:rsidRPr="007118EE">
        <w:rPr>
          <w:i/>
        </w:rPr>
        <w:t xml:space="preserve"> </w:t>
      </w:r>
      <w:r w:rsidR="003560BE" w:rsidRPr="007118EE">
        <w:rPr>
          <w:i/>
        </w:rPr>
        <w:t xml:space="preserve">and Detention (Private Sector) </w:t>
      </w:r>
      <w:r w:rsidR="009117B7" w:rsidRPr="007118EE">
        <w:rPr>
          <w:i/>
        </w:rPr>
        <w:t>Award 2010.</w:t>
      </w:r>
    </w:p>
    <w:p w:rsidR="003560BE" w:rsidRDefault="003560BE" w:rsidP="003560BE">
      <w:pPr>
        <w:pStyle w:val="Level1"/>
      </w:pPr>
      <w:bookmarkStart w:id="3" w:name="_Toc240973142"/>
      <w:bookmarkStart w:id="4" w:name="_Toc9353299"/>
      <w:r>
        <w:t>Commencement and transitional</w:t>
      </w:r>
      <w:bookmarkEnd w:id="3"/>
      <w:bookmarkEnd w:id="4"/>
    </w:p>
    <w:p w:rsidR="00360147" w:rsidRPr="00360147" w:rsidRDefault="00360147" w:rsidP="00360147">
      <w:pPr>
        <w:pStyle w:val="History"/>
      </w:pPr>
      <w:r>
        <w:t xml:space="preserve">[Varied by </w:t>
      </w:r>
      <w:hyperlink r:id="rId37" w:history="1">
        <w:r>
          <w:rPr>
            <w:rStyle w:val="Hyperlink"/>
          </w:rPr>
          <w:t>PR542230</w:t>
        </w:r>
      </w:hyperlink>
      <w:r>
        <w:t>]</w:t>
      </w:r>
    </w:p>
    <w:p w:rsidR="003560BE" w:rsidRDefault="003560BE" w:rsidP="003560BE">
      <w:pPr>
        <w:pStyle w:val="Level2"/>
      </w:pPr>
      <w:r>
        <w:t>This award commences on 1 January 2010.</w:t>
      </w:r>
    </w:p>
    <w:p w:rsidR="003560BE" w:rsidRDefault="003560BE" w:rsidP="003560BE">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3560BE" w:rsidRDefault="003560BE" w:rsidP="003560BE">
      <w:pPr>
        <w:pStyle w:val="Level2"/>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4A264A">
        <w:fldChar w:fldCharType="begin"/>
      </w:r>
      <w:r>
        <w:instrText xml:space="preserve"> REF _Ref239684986 \n \h </w:instrText>
      </w:r>
      <w:r w:rsidR="004A264A">
        <w:fldChar w:fldCharType="separate"/>
      </w:r>
      <w:r w:rsidR="00C627C8">
        <w:t>Schedule A</w:t>
      </w:r>
      <w:r w:rsidR="004A264A">
        <w:fldChar w:fldCharType="end"/>
      </w:r>
      <w:r w:rsidRPr="005A480B">
        <w:t xml:space="preserve">. The arrangements in </w:t>
      </w:r>
      <w:r w:rsidR="004A264A">
        <w:fldChar w:fldCharType="begin"/>
      </w:r>
      <w:r>
        <w:instrText xml:space="preserve"> REF _Ref239684986 \n \h </w:instrText>
      </w:r>
      <w:r w:rsidR="004A264A">
        <w:fldChar w:fldCharType="separate"/>
      </w:r>
      <w:r w:rsidR="00C627C8">
        <w:t>Schedule A</w:t>
      </w:r>
      <w:r w:rsidR="004A264A">
        <w:fldChar w:fldCharType="end"/>
      </w:r>
      <w:r w:rsidRPr="005A480B">
        <w:t xml:space="preserve"> deal with:</w:t>
      </w:r>
    </w:p>
    <w:p w:rsidR="003560BE" w:rsidRPr="005A480B" w:rsidRDefault="003560BE" w:rsidP="003560BE">
      <w:pPr>
        <w:pStyle w:val="Bullet1"/>
      </w:pPr>
      <w:r w:rsidRPr="005A480B">
        <w:t>minimum wages and piecework rates</w:t>
      </w:r>
    </w:p>
    <w:p w:rsidR="003560BE" w:rsidRPr="00A05F89" w:rsidRDefault="003560BE" w:rsidP="003560BE">
      <w:pPr>
        <w:pStyle w:val="Bullet1"/>
      </w:pPr>
      <w:r w:rsidRPr="00A05F89">
        <w:t>casual or part-time loadings</w:t>
      </w:r>
    </w:p>
    <w:p w:rsidR="003560BE" w:rsidRDefault="003560BE" w:rsidP="003560BE">
      <w:pPr>
        <w:pStyle w:val="Bullet1"/>
      </w:pPr>
      <w:r w:rsidRPr="00A05F89">
        <w:t>Saturday, Sunday, public holiday, evening or other penalties</w:t>
      </w:r>
    </w:p>
    <w:p w:rsidR="003560BE" w:rsidRDefault="003560BE" w:rsidP="003560BE">
      <w:pPr>
        <w:pStyle w:val="Bullet1"/>
      </w:pPr>
      <w:r w:rsidRPr="00A05F89">
        <w:t>shift allowances/penalties.</w:t>
      </w:r>
    </w:p>
    <w:p w:rsidR="00360147" w:rsidRPr="00360147" w:rsidRDefault="00360147" w:rsidP="00360147">
      <w:pPr>
        <w:pStyle w:val="History"/>
      </w:pPr>
      <w:r>
        <w:t xml:space="preserve">[2.4 varied by </w:t>
      </w:r>
      <w:hyperlink r:id="rId38" w:history="1">
        <w:r>
          <w:rPr>
            <w:rStyle w:val="Hyperlink"/>
          </w:rPr>
          <w:t>PR542230</w:t>
        </w:r>
      </w:hyperlink>
      <w:r>
        <w:t xml:space="preserve"> </w:t>
      </w:r>
      <w:proofErr w:type="spellStart"/>
      <w:r>
        <w:t>ppc</w:t>
      </w:r>
      <w:proofErr w:type="spellEnd"/>
      <w:r>
        <w:t xml:space="preserve"> 04Dec13]</w:t>
      </w:r>
    </w:p>
    <w:p w:rsidR="003560BE" w:rsidRDefault="003560BE" w:rsidP="003560BE">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60147">
        <w:t xml:space="preserve">the </w:t>
      </w:r>
      <w:r w:rsidRPr="00A05F89">
        <w:t xml:space="preserve">Fair Work </w:t>
      </w:r>
      <w:r w:rsidR="00360147">
        <w:t>Commission</w:t>
      </w:r>
      <w:r w:rsidRPr="00A05F89">
        <w:t xml:space="preserve"> may make any order it considers appropriate to remedy the situation.</w:t>
      </w:r>
    </w:p>
    <w:p w:rsidR="00360147" w:rsidRDefault="00360147" w:rsidP="00360147">
      <w:pPr>
        <w:pStyle w:val="History"/>
      </w:pPr>
      <w:r>
        <w:t xml:space="preserve">[2.5 varied by </w:t>
      </w:r>
      <w:hyperlink r:id="rId39" w:history="1">
        <w:r>
          <w:rPr>
            <w:rStyle w:val="Hyperlink"/>
          </w:rPr>
          <w:t>PR542230</w:t>
        </w:r>
      </w:hyperlink>
      <w:r>
        <w:t xml:space="preserve"> </w:t>
      </w:r>
      <w:proofErr w:type="spellStart"/>
      <w:r>
        <w:t>ppc</w:t>
      </w:r>
      <w:proofErr w:type="spellEnd"/>
      <w:r>
        <w:t xml:space="preserve"> 04Dec13]</w:t>
      </w:r>
    </w:p>
    <w:p w:rsidR="003560BE" w:rsidRDefault="00360147" w:rsidP="003560BE">
      <w:pPr>
        <w:pStyle w:val="Level2"/>
      </w:pPr>
      <w:r>
        <w:t xml:space="preserve">The </w:t>
      </w:r>
      <w:r w:rsidR="003560BE" w:rsidRPr="00A05F89">
        <w:t xml:space="preserve">Fair Work </w:t>
      </w:r>
      <w:r>
        <w:t>Commission</w:t>
      </w:r>
      <w:r w:rsidR="003560BE" w:rsidRPr="00A05F89">
        <w:t xml:space="preserve"> may review the transitional arrangements in this award and </w:t>
      </w:r>
      <w:proofErr w:type="gramStart"/>
      <w:r w:rsidR="003560BE" w:rsidRPr="00A05F89">
        <w:t>make a determination</w:t>
      </w:r>
      <w:proofErr w:type="gramEnd"/>
      <w:r w:rsidR="003560BE" w:rsidRPr="00A05F89">
        <w:t xml:space="preserve"> varying the award.</w:t>
      </w:r>
    </w:p>
    <w:p w:rsidR="00360147" w:rsidRPr="00360147" w:rsidRDefault="00360147" w:rsidP="00360147">
      <w:pPr>
        <w:pStyle w:val="History"/>
      </w:pPr>
      <w:r>
        <w:t xml:space="preserve">[2.6 varied by </w:t>
      </w:r>
      <w:hyperlink r:id="rId40" w:history="1">
        <w:r>
          <w:rPr>
            <w:rStyle w:val="Hyperlink"/>
          </w:rPr>
          <w:t>PR542230</w:t>
        </w:r>
      </w:hyperlink>
      <w:r>
        <w:t xml:space="preserve"> </w:t>
      </w:r>
      <w:proofErr w:type="spellStart"/>
      <w:r>
        <w:t>ppc</w:t>
      </w:r>
      <w:proofErr w:type="spellEnd"/>
      <w:r>
        <w:t xml:space="preserve"> 04Dec13]</w:t>
      </w:r>
    </w:p>
    <w:p w:rsidR="003560BE" w:rsidRDefault="00360147" w:rsidP="003560BE">
      <w:pPr>
        <w:pStyle w:val="Level2"/>
      </w:pPr>
      <w:r>
        <w:t xml:space="preserve">The </w:t>
      </w:r>
      <w:r w:rsidRPr="00A05F89">
        <w:t xml:space="preserve">Fair Work </w:t>
      </w:r>
      <w:r>
        <w:t>Commission</w:t>
      </w:r>
      <w:r w:rsidR="003560BE" w:rsidRPr="00A05F89">
        <w:t xml:space="preserve"> may review the transitional arrangements:</w:t>
      </w:r>
    </w:p>
    <w:p w:rsidR="003560BE" w:rsidRDefault="003560BE" w:rsidP="003560BE">
      <w:pPr>
        <w:pStyle w:val="Level3"/>
      </w:pPr>
      <w:r>
        <w:t>on its own initiative; or</w:t>
      </w:r>
    </w:p>
    <w:p w:rsidR="003560BE" w:rsidRDefault="003560BE" w:rsidP="003560BE">
      <w:pPr>
        <w:pStyle w:val="Level3"/>
      </w:pPr>
      <w:r w:rsidRPr="00A05F89">
        <w:lastRenderedPageBreak/>
        <w:t>on application by an employer, employee, organisation or outworker entity covered by the modern award; or</w:t>
      </w:r>
    </w:p>
    <w:p w:rsidR="003560BE" w:rsidRDefault="003560BE" w:rsidP="003560BE">
      <w:pPr>
        <w:pStyle w:val="Level3"/>
      </w:pPr>
      <w:r w:rsidRPr="00A05F89">
        <w:t>on application by an organisation that is entitled to represent the industrial interests of one or more employers or employees that are covered by the modern award; or</w:t>
      </w:r>
    </w:p>
    <w:p w:rsidR="003560BE" w:rsidRDefault="003560BE" w:rsidP="003560BE">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2305D">
      <w:pPr>
        <w:pStyle w:val="Level1"/>
      </w:pPr>
      <w:bookmarkStart w:id="5" w:name="_Toc9353300"/>
      <w:r>
        <w:t>Definitions and interpretation</w:t>
      </w:r>
      <w:bookmarkEnd w:id="5"/>
    </w:p>
    <w:p w:rsidR="00B968CE" w:rsidRPr="00B968CE" w:rsidRDefault="00B968CE" w:rsidP="00B968CE">
      <w:pPr>
        <w:pStyle w:val="History"/>
      </w:pPr>
      <w:r>
        <w:t xml:space="preserve">[Varied by </w:t>
      </w:r>
      <w:hyperlink r:id="rId41" w:history="1">
        <w:r w:rsidR="00C04F4D" w:rsidRPr="00874762">
          <w:rPr>
            <w:rStyle w:val="Hyperlink"/>
          </w:rPr>
          <w:t>PR997772</w:t>
        </w:r>
      </w:hyperlink>
      <w:r w:rsidR="00CC4347">
        <w:t xml:space="preserve">, </w:t>
      </w:r>
      <w:hyperlink r:id="rId42" w:history="1">
        <w:r w:rsidR="00CC4347">
          <w:rPr>
            <w:rStyle w:val="Hyperlink"/>
          </w:rPr>
          <w:t>PR503678</w:t>
        </w:r>
      </w:hyperlink>
      <w:r w:rsidR="00C70B0B">
        <w:t xml:space="preserve">, </w:t>
      </w:r>
      <w:hyperlink r:id="rId43" w:history="1">
        <w:r w:rsidR="00C70B0B">
          <w:rPr>
            <w:rStyle w:val="Hyperlink"/>
          </w:rPr>
          <w:t>PR546109</w:t>
        </w:r>
      </w:hyperlink>
      <w:r>
        <w:t>]</w:t>
      </w:r>
    </w:p>
    <w:p w:rsidR="005B1B16" w:rsidRDefault="000A510D" w:rsidP="000A510D">
      <w:pPr>
        <w:pStyle w:val="Level2"/>
      </w:pPr>
      <w:r>
        <w:t>In this award, unless the contrary intention appears:</w:t>
      </w:r>
    </w:p>
    <w:p w:rsidR="00851ED7" w:rsidRDefault="00F161AE" w:rsidP="000A510D">
      <w:pPr>
        <w:pStyle w:val="Block1"/>
      </w:pPr>
      <w:r w:rsidRPr="00F161AE">
        <w:rPr>
          <w:b/>
        </w:rPr>
        <w:t>Act</w:t>
      </w:r>
      <w:r>
        <w:t xml:space="preserve"> means the </w:t>
      </w:r>
      <w:r w:rsidR="00EB783A" w:rsidRPr="00EB783A">
        <w:rPr>
          <w:i/>
          <w:lang w:val="en-GB"/>
        </w:rPr>
        <w:t>Fair Work Act 2009</w:t>
      </w:r>
      <w:r w:rsidR="00EB783A" w:rsidRPr="00EB783A">
        <w:rPr>
          <w:i/>
        </w:rPr>
        <w:t xml:space="preserve"> </w:t>
      </w:r>
      <w:r w:rsidR="00662953">
        <w:t>(</w:t>
      </w:r>
      <w:proofErr w:type="spellStart"/>
      <w:r w:rsidR="00662953">
        <w:t>Cth</w:t>
      </w:r>
      <w:proofErr w:type="spellEnd"/>
      <w:r w:rsidR="00662953">
        <w:t>)</w:t>
      </w:r>
    </w:p>
    <w:p w:rsidR="008E2067" w:rsidRPr="008E2067" w:rsidRDefault="008E2067" w:rsidP="008E2067">
      <w:pPr>
        <w:pStyle w:val="Block1"/>
      </w:pPr>
      <w:r w:rsidRPr="008E2067">
        <w:rPr>
          <w:b/>
          <w:bCs/>
        </w:rPr>
        <w:t xml:space="preserve">agreement-based transitional instrument </w:t>
      </w:r>
      <w:r w:rsidRPr="008E2067">
        <w:t xml:space="preserve">has the meaning in the </w:t>
      </w:r>
      <w:r w:rsidRPr="008E2067">
        <w:rPr>
          <w:i/>
        </w:rPr>
        <w:t xml:space="preserve">Fair Work (Transitional Provisions and Consequential Amendments) Act 2009 </w:t>
      </w:r>
      <w:r w:rsidRPr="008E2067">
        <w:rPr>
          <w:lang w:val="en-GB"/>
        </w:rPr>
        <w:t>(</w:t>
      </w:r>
      <w:proofErr w:type="spellStart"/>
      <w:r w:rsidRPr="008E2067">
        <w:rPr>
          <w:lang w:val="en-GB"/>
        </w:rPr>
        <w:t>Cth</w:t>
      </w:r>
      <w:proofErr w:type="spellEnd"/>
      <w:r w:rsidRPr="008E2067">
        <w:rPr>
          <w:lang w:val="en-GB"/>
        </w:rPr>
        <w:t>)</w:t>
      </w:r>
    </w:p>
    <w:p w:rsidR="00EB783A" w:rsidRDefault="00EB783A" w:rsidP="00EB783A">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C70B0B" w:rsidRDefault="00C70B0B" w:rsidP="00C70B0B">
      <w:pPr>
        <w:pStyle w:val="History"/>
      </w:pPr>
      <w:r>
        <w:t xml:space="preserve">[Definition of </w:t>
      </w:r>
      <w:r>
        <w:rPr>
          <w:b/>
        </w:rPr>
        <w:t>default</w:t>
      </w:r>
      <w:r>
        <w:t xml:space="preserve"> </w:t>
      </w:r>
      <w:r>
        <w:rPr>
          <w:b/>
        </w:rPr>
        <w:t xml:space="preserve">fund employee </w:t>
      </w:r>
      <w:r>
        <w:t xml:space="preserve">inserted by </w:t>
      </w:r>
      <w:hyperlink r:id="rId44" w:history="1">
        <w:r>
          <w:rPr>
            <w:rStyle w:val="Hyperlink"/>
          </w:rPr>
          <w:t>PR546109</w:t>
        </w:r>
      </w:hyperlink>
      <w:r>
        <w:t xml:space="preserve"> </w:t>
      </w:r>
      <w:proofErr w:type="spellStart"/>
      <w:r>
        <w:t>ppc</w:t>
      </w:r>
      <w:proofErr w:type="spellEnd"/>
      <w:r>
        <w:t xml:space="preserve"> 01Jan14]</w:t>
      </w:r>
    </w:p>
    <w:p w:rsidR="00C70B0B" w:rsidRDefault="00C70B0B" w:rsidP="00C70B0B">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C70B0B" w:rsidRDefault="00C70B0B" w:rsidP="00C70B0B">
      <w:pPr>
        <w:pStyle w:val="History"/>
      </w:pPr>
      <w:r>
        <w:t xml:space="preserve">[Definition of </w:t>
      </w:r>
      <w:r>
        <w:rPr>
          <w:b/>
          <w:lang w:val="en-GB"/>
        </w:rPr>
        <w:t>defined benefit member</w:t>
      </w:r>
      <w:r>
        <w:rPr>
          <w:b/>
        </w:rPr>
        <w:t xml:space="preserve"> </w:t>
      </w:r>
      <w:r>
        <w:t xml:space="preserve">inserted by </w:t>
      </w:r>
      <w:hyperlink r:id="rId45" w:history="1">
        <w:r>
          <w:rPr>
            <w:rStyle w:val="Hyperlink"/>
          </w:rPr>
          <w:t>PR546109</w:t>
        </w:r>
      </w:hyperlink>
      <w:r>
        <w:t xml:space="preserve"> </w:t>
      </w:r>
      <w:proofErr w:type="spellStart"/>
      <w:r>
        <w:t>ppc</w:t>
      </w:r>
      <w:proofErr w:type="spellEnd"/>
      <w:r>
        <w:t xml:space="preserve"> 01Jan14]</w:t>
      </w:r>
    </w:p>
    <w:p w:rsidR="00C70B0B" w:rsidRDefault="00C70B0B" w:rsidP="00C70B0B">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CC4347" w:rsidRPr="00273F87" w:rsidRDefault="00CC4347" w:rsidP="00C70B0B">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6" w:history="1">
        <w:hyperlink r:id="rId47" w:history="1">
          <w:r>
            <w:rPr>
              <w:rStyle w:val="Hyperlink"/>
            </w:rPr>
            <w:t>PR503678</w:t>
          </w:r>
        </w:hyperlink>
      </w:hyperlink>
      <w:r>
        <w:t xml:space="preserve"> </w:t>
      </w:r>
      <w:proofErr w:type="spellStart"/>
      <w:r>
        <w:t>ppc</w:t>
      </w:r>
      <w:proofErr w:type="spellEnd"/>
      <w:r>
        <w:t xml:space="preserve"> 01Jan11</w:t>
      </w:r>
      <w:r w:rsidRPr="00EF6885">
        <w:t>]</w:t>
      </w:r>
    </w:p>
    <w:p w:rsidR="00CC4347" w:rsidRDefault="00CC4347" w:rsidP="00CC4347">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CC4347" w:rsidRPr="00273F87" w:rsidRDefault="00CC4347" w:rsidP="00CC4347">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8" w:history="1">
        <w:hyperlink r:id="rId49" w:history="1">
          <w:r>
            <w:rPr>
              <w:rStyle w:val="Hyperlink"/>
            </w:rPr>
            <w:t>PR503678</w:t>
          </w:r>
        </w:hyperlink>
      </w:hyperlink>
      <w:r>
        <w:t xml:space="preserve"> </w:t>
      </w:r>
      <w:proofErr w:type="spellStart"/>
      <w:r>
        <w:t>ppc</w:t>
      </w:r>
      <w:proofErr w:type="spellEnd"/>
      <w:r>
        <w:t xml:space="preserve"> 01Jan11</w:t>
      </w:r>
      <w:r w:rsidRPr="00EF6885">
        <w:t>]</w:t>
      </w:r>
    </w:p>
    <w:p w:rsidR="00CC4347" w:rsidRPr="00994741" w:rsidRDefault="00CC4347" w:rsidP="00CC4347">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B968CE" w:rsidRPr="0069059B" w:rsidRDefault="00B968CE" w:rsidP="00CC4347">
      <w:pPr>
        <w:pStyle w:val="History"/>
      </w:pPr>
      <w:r w:rsidRPr="00EF6885">
        <w:t xml:space="preserve">[Definition of </w:t>
      </w:r>
      <w:r w:rsidRPr="00EF6885">
        <w:rPr>
          <w:b/>
        </w:rPr>
        <w:t>employee</w:t>
      </w:r>
      <w:r w:rsidRPr="00EF6885">
        <w:t xml:space="preserve"> substituted by </w:t>
      </w:r>
      <w:hyperlink r:id="rId50" w:history="1">
        <w:r w:rsidR="00C04F4D" w:rsidRPr="00874762">
          <w:rPr>
            <w:rStyle w:val="Hyperlink"/>
          </w:rPr>
          <w:t>PR997772</w:t>
        </w:r>
      </w:hyperlink>
      <w:r>
        <w:t xml:space="preserve"> from 01Jan10</w:t>
      </w:r>
      <w:r w:rsidRPr="00EF6885">
        <w:t>]</w:t>
      </w:r>
    </w:p>
    <w:p w:rsidR="00B968CE" w:rsidRDefault="00B968CE" w:rsidP="00B968C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B968CE" w:rsidRPr="0069059B" w:rsidRDefault="00B968CE" w:rsidP="00B968CE">
      <w:pPr>
        <w:pStyle w:val="History"/>
      </w:pPr>
      <w:r w:rsidRPr="00EF6885">
        <w:t xml:space="preserve">[Definition of </w:t>
      </w:r>
      <w:r w:rsidRPr="00EF6885">
        <w:rPr>
          <w:b/>
        </w:rPr>
        <w:t>employer</w:t>
      </w:r>
      <w:r w:rsidRPr="00EF6885">
        <w:t xml:space="preserve"> substituted by </w:t>
      </w:r>
      <w:hyperlink r:id="rId51" w:history="1">
        <w:r w:rsidR="00C04F4D" w:rsidRPr="00874762">
          <w:rPr>
            <w:rStyle w:val="Hyperlink"/>
          </w:rPr>
          <w:t>PR997772</w:t>
        </w:r>
      </w:hyperlink>
      <w:r>
        <w:t xml:space="preserve"> from 01Jan10</w:t>
      </w:r>
      <w:r w:rsidRPr="00EF6885">
        <w:t>]</w:t>
      </w:r>
    </w:p>
    <w:p w:rsidR="00B968CE" w:rsidRDefault="00B968CE" w:rsidP="00B968C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Pr="00371574" w:rsidRDefault="00C0692D" w:rsidP="00C0692D">
      <w:pPr>
        <w:pStyle w:val="Block1"/>
      </w:pPr>
      <w:r w:rsidRPr="00C0692D">
        <w:rPr>
          <w:b/>
        </w:rPr>
        <w:t>enterprise</w:t>
      </w:r>
      <w:r w:rsidRPr="00C0692D">
        <w:t xml:space="preserve"> </w:t>
      </w:r>
      <w:r w:rsidR="00371574" w:rsidRPr="00371574">
        <w:rPr>
          <w:b/>
          <w:lang w:val="en-GB"/>
        </w:rPr>
        <w:t xml:space="preserve">award-based instrument </w:t>
      </w:r>
      <w:r w:rsidR="00371574" w:rsidRPr="00371574">
        <w:rPr>
          <w:lang w:val="en-GB"/>
        </w:rPr>
        <w:t xml:space="preserve">has the meaning in the </w:t>
      </w:r>
      <w:r w:rsidR="00371574" w:rsidRPr="00371574">
        <w:rPr>
          <w:i/>
          <w:iCs/>
        </w:rPr>
        <w:t>Fair Work (Transitional Provisions and Consequential Amendments) Act 2009</w:t>
      </w:r>
      <w:r w:rsidR="00371574" w:rsidRPr="00371574">
        <w:rPr>
          <w:lang w:val="en-GB"/>
        </w:rPr>
        <w:t xml:space="preserve"> (</w:t>
      </w:r>
      <w:proofErr w:type="spellStart"/>
      <w:r w:rsidR="00371574" w:rsidRPr="00371574">
        <w:rPr>
          <w:lang w:val="en-GB"/>
        </w:rPr>
        <w:t>Cth</w:t>
      </w:r>
      <w:proofErr w:type="spellEnd"/>
      <w:r w:rsidR="00371574" w:rsidRPr="00371574">
        <w:rPr>
          <w:lang w:val="en-GB"/>
        </w:rPr>
        <w:t>)</w:t>
      </w:r>
    </w:p>
    <w:p w:rsidR="00C70B0B" w:rsidRDefault="00C70B0B" w:rsidP="00C70B0B">
      <w:pPr>
        <w:pStyle w:val="History"/>
      </w:pPr>
      <w:r>
        <w:lastRenderedPageBreak/>
        <w:t xml:space="preserve">[Definition of </w:t>
      </w:r>
      <w:r w:rsidRPr="00C70B0B">
        <w:rPr>
          <w:b/>
          <w:lang w:val="en-GB"/>
        </w:rPr>
        <w:t>exempt public sector superannuation scheme</w:t>
      </w:r>
      <w:r>
        <w:rPr>
          <w:b/>
        </w:rPr>
        <w:t xml:space="preserve"> </w:t>
      </w:r>
      <w:r>
        <w:t xml:space="preserve">inserted by </w:t>
      </w:r>
      <w:hyperlink r:id="rId52" w:history="1">
        <w:r>
          <w:rPr>
            <w:rStyle w:val="Hyperlink"/>
          </w:rPr>
          <w:t>PR546109</w:t>
        </w:r>
      </w:hyperlink>
      <w:r>
        <w:t xml:space="preserve"> </w:t>
      </w:r>
      <w:proofErr w:type="spellStart"/>
      <w:r>
        <w:t>ppc</w:t>
      </w:r>
      <w:proofErr w:type="spellEnd"/>
      <w:r>
        <w:t xml:space="preserve"> 01Jan14]</w:t>
      </w:r>
    </w:p>
    <w:p w:rsidR="00C70B0B" w:rsidRDefault="00C70B0B" w:rsidP="00C70B0B">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C70B0B" w:rsidRDefault="00C70B0B" w:rsidP="00C70B0B">
      <w:pPr>
        <w:pStyle w:val="History"/>
      </w:pPr>
      <w:r>
        <w:t xml:space="preserve">[Definition of </w:t>
      </w:r>
      <w:proofErr w:type="spellStart"/>
      <w:r>
        <w:rPr>
          <w:b/>
        </w:rPr>
        <w:t>MySuper</w:t>
      </w:r>
      <w:proofErr w:type="spellEnd"/>
      <w:r>
        <w:rPr>
          <w:b/>
        </w:rPr>
        <w:t xml:space="preserve"> product </w:t>
      </w:r>
      <w:r>
        <w:t xml:space="preserve">inserted by </w:t>
      </w:r>
      <w:hyperlink r:id="rId53" w:history="1">
        <w:r>
          <w:rPr>
            <w:rStyle w:val="Hyperlink"/>
          </w:rPr>
          <w:t>PR546109</w:t>
        </w:r>
      </w:hyperlink>
      <w:r>
        <w:t xml:space="preserve"> </w:t>
      </w:r>
      <w:proofErr w:type="spellStart"/>
      <w:r>
        <w:t>ppc</w:t>
      </w:r>
      <w:proofErr w:type="spellEnd"/>
      <w:r>
        <w:t xml:space="preserve"> 01Jan14]</w:t>
      </w:r>
    </w:p>
    <w:p w:rsidR="00C70B0B" w:rsidRDefault="00C70B0B" w:rsidP="00C70B0B">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371574" w:rsidRDefault="00C0692D" w:rsidP="00371574">
      <w:pPr>
        <w:pStyle w:val="Block1"/>
        <w:rPr>
          <w:lang w:val="en-GB"/>
        </w:rPr>
      </w:pPr>
      <w:r w:rsidRPr="00C0692D">
        <w:rPr>
          <w:b/>
        </w:rPr>
        <w:t>NES</w:t>
      </w:r>
      <w:r>
        <w:t xml:space="preserve"> </w:t>
      </w:r>
      <w:r w:rsidR="00371574" w:rsidRPr="00371574">
        <w:rPr>
          <w:lang w:val="en-GB"/>
        </w:rPr>
        <w:t xml:space="preserve">means the National Employment Standards as contained in </w:t>
      </w:r>
      <w:hyperlink r:id="rId54" w:history="1">
        <w:r w:rsidR="00371574" w:rsidRPr="00371574">
          <w:rPr>
            <w:rStyle w:val="Hyperlink"/>
            <w:lang w:val="en-GB"/>
          </w:rPr>
          <w:t>sections 59 to 131</w:t>
        </w:r>
      </w:hyperlink>
      <w:r w:rsidR="00371574" w:rsidRPr="00371574">
        <w:rPr>
          <w:lang w:val="en-GB"/>
        </w:rPr>
        <w:t xml:space="preserve"> of the </w:t>
      </w:r>
      <w:r w:rsidR="00371574" w:rsidRPr="00371574">
        <w:rPr>
          <w:i/>
          <w:lang w:val="en-GB"/>
        </w:rPr>
        <w:t xml:space="preserve">Fair Work Act 2009 </w:t>
      </w:r>
      <w:r w:rsidR="00371574" w:rsidRPr="00371574">
        <w:rPr>
          <w:lang w:val="en-GB"/>
        </w:rPr>
        <w:t>(</w:t>
      </w:r>
      <w:proofErr w:type="spellStart"/>
      <w:r w:rsidR="00371574" w:rsidRPr="00371574">
        <w:rPr>
          <w:lang w:val="en-GB"/>
        </w:rPr>
        <w:t>Cth</w:t>
      </w:r>
      <w:proofErr w:type="spellEnd"/>
      <w:r w:rsidR="00371574" w:rsidRPr="00371574">
        <w:rPr>
          <w:lang w:val="en-GB"/>
        </w:rPr>
        <w:t>)</w:t>
      </w:r>
    </w:p>
    <w:p w:rsidR="008E2067" w:rsidRPr="008E2067" w:rsidRDefault="008E2067" w:rsidP="008E2067">
      <w:pPr>
        <w:pStyle w:val="Block1"/>
        <w:rPr>
          <w:lang w:val="en-GB"/>
        </w:rPr>
      </w:pPr>
      <w:r w:rsidRPr="008E2067">
        <w:rPr>
          <w:b/>
          <w:bCs/>
          <w:lang w:val="en-GB"/>
        </w:rPr>
        <w:t xml:space="preserve">on-hire </w:t>
      </w:r>
      <w:r w:rsidRPr="008E2067">
        <w:rPr>
          <w:lang w:val="en-GB"/>
        </w:rPr>
        <w:t>means the on-hire of an employee by their employer to a client, where such employee works under the general guidance and instruction of the client or a representative of the client</w:t>
      </w:r>
    </w:p>
    <w:p w:rsidR="006A0B51" w:rsidRPr="00972A39" w:rsidRDefault="006A0B51" w:rsidP="006A0B51">
      <w:pPr>
        <w:pStyle w:val="Block1"/>
      </w:pPr>
      <w:r>
        <w:rPr>
          <w:b/>
        </w:rPr>
        <w:t>remote work</w:t>
      </w:r>
      <w:r>
        <w:t xml:space="preserve"> means work required to be performed in any location that is operated by the employer as a remote location, including but not limited to sites operating on a fly in/fly out, drive in/drive out </w:t>
      </w:r>
      <w:r w:rsidR="00287136">
        <w:t xml:space="preserve">(FIFO/DIDO) </w:t>
      </w:r>
      <w:r>
        <w:t>or bus in/bus out basis</w:t>
      </w:r>
    </w:p>
    <w:p w:rsidR="00C0692D" w:rsidRDefault="00662953" w:rsidP="00C0692D">
      <w:pPr>
        <w:pStyle w:val="Block1"/>
      </w:pPr>
      <w:bookmarkStart w:id="6" w:name="standard_rate"/>
      <w:r>
        <w:rPr>
          <w:b/>
        </w:rPr>
        <w:t>s</w:t>
      </w:r>
      <w:r w:rsidRPr="00C0692D">
        <w:rPr>
          <w:b/>
        </w:rPr>
        <w:t>tandard rate</w:t>
      </w:r>
      <w:bookmarkEnd w:id="6"/>
      <w:r>
        <w:t xml:space="preserve"> means the minimum wage for a </w:t>
      </w:r>
      <w:r w:rsidR="00FB3616">
        <w:t xml:space="preserve">Court Security Officer </w:t>
      </w:r>
      <w:r>
        <w:t xml:space="preserve">in clause </w:t>
      </w:r>
      <w:r w:rsidR="004A264A">
        <w:fldChar w:fldCharType="begin"/>
      </w:r>
      <w:r w:rsidR="00FB3616">
        <w:instrText xml:space="preserve"> REF _Ref208655928 \r \h </w:instrText>
      </w:r>
      <w:r w:rsidR="004A264A">
        <w:fldChar w:fldCharType="separate"/>
      </w:r>
      <w:r w:rsidR="00C627C8">
        <w:t>14</w:t>
      </w:r>
      <w:r w:rsidR="004A264A">
        <w:fldChar w:fldCharType="end"/>
      </w:r>
      <w:r w:rsidR="00FE7C85">
        <w:t>—</w:t>
      </w:r>
      <w:r w:rsidR="004A264A">
        <w:fldChar w:fldCharType="begin"/>
      </w:r>
      <w:r w:rsidR="00FE7C85">
        <w:instrText xml:space="preserve"> REF _Ref208655928 \h </w:instrText>
      </w:r>
      <w:r w:rsidR="004A264A">
        <w:fldChar w:fldCharType="separate"/>
      </w:r>
      <w:r w:rsidR="00C627C8" w:rsidRPr="00C47704">
        <w:t>Minimum wages</w:t>
      </w:r>
      <w:r w:rsidR="004A264A">
        <w:fldChar w:fldCharType="end"/>
      </w:r>
    </w:p>
    <w:p w:rsidR="008E2067" w:rsidRPr="008E2067" w:rsidRDefault="008E2067" w:rsidP="008E2067">
      <w:pPr>
        <w:pStyle w:val="Block1"/>
      </w:pPr>
      <w:r w:rsidRPr="008E2067">
        <w:rPr>
          <w:b/>
          <w:bCs/>
          <w:lang w:val="en-GB"/>
        </w:rPr>
        <w:t>transitional minimum wage instrument</w:t>
      </w:r>
      <w:r w:rsidRPr="008E2067">
        <w:rPr>
          <w:lang w:val="en-GB"/>
        </w:rPr>
        <w:t xml:space="preserve"> </w:t>
      </w:r>
      <w:r w:rsidRPr="008E2067">
        <w:t xml:space="preserve">has the meaning in the </w:t>
      </w:r>
      <w:r w:rsidRPr="008E2067">
        <w:rPr>
          <w:i/>
        </w:rPr>
        <w:t>Fair Work (Transitional Provisions and Consequential Amendments) Act 2009</w:t>
      </w:r>
      <w:r w:rsidRPr="008E2067">
        <w:t xml:space="preserve"> </w:t>
      </w:r>
      <w:r w:rsidRPr="008E2067">
        <w:rPr>
          <w:lang w:val="en-GB"/>
        </w:rPr>
        <w:t>(</w:t>
      </w:r>
      <w:proofErr w:type="spellStart"/>
      <w:r w:rsidRPr="008E2067">
        <w:rPr>
          <w:lang w:val="en-GB"/>
        </w:rPr>
        <w:t>Cth</w:t>
      </w:r>
      <w:proofErr w:type="spellEnd"/>
      <w:r w:rsidRPr="008E2067">
        <w:rPr>
          <w:lang w:val="en-GB"/>
        </w:rPr>
        <w:t>)</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7" w:name="_Toc9353301"/>
      <w:r>
        <w:t>Coverage</w:t>
      </w:r>
      <w:bookmarkEnd w:id="7"/>
    </w:p>
    <w:p w:rsidR="00DC21A5" w:rsidRDefault="00662953" w:rsidP="00662953">
      <w:pPr>
        <w:pStyle w:val="Level2"/>
      </w:pPr>
      <w:bookmarkStart w:id="8" w:name="_Ref247617905"/>
      <w:r w:rsidRPr="004E749E">
        <w:t xml:space="preserve">This industry award </w:t>
      </w:r>
      <w:r>
        <w:t>cover</w:t>
      </w:r>
      <w:r w:rsidRPr="004E749E">
        <w:t>s</w:t>
      </w:r>
      <w:r>
        <w:t xml:space="preserve"> employers</w:t>
      </w:r>
      <w:r w:rsidRPr="004E749E">
        <w:t xml:space="preserve"> throughout </w:t>
      </w:r>
      <w:smartTag w:uri="urn:schemas-microsoft-com:office:smarttags" w:element="place">
        <w:smartTag w:uri="urn:schemas-microsoft-com:office:smarttags" w:element="PlaceType">
          <w:r w:rsidRPr="004E749E">
            <w:t>Australia</w:t>
          </w:r>
        </w:smartTag>
      </w:smartTag>
      <w:r w:rsidRPr="004E749E">
        <w:t xml:space="preserve"> in </w:t>
      </w:r>
      <w:r>
        <w:t xml:space="preserve">the </w:t>
      </w:r>
      <w:r w:rsidR="009F461F">
        <w:t>corrections and d</w:t>
      </w:r>
      <w:r w:rsidR="009831B0" w:rsidRPr="009F461F">
        <w:t>etention industry</w:t>
      </w:r>
      <w:r w:rsidR="009831B0">
        <w:t xml:space="preserve"> </w:t>
      </w:r>
      <w:r>
        <w:t>and their employees in the classifications listed in</w:t>
      </w:r>
      <w:r w:rsidR="00810646">
        <w:t xml:space="preserve"> clause</w:t>
      </w:r>
      <w:r>
        <w:t xml:space="preserve"> </w:t>
      </w:r>
      <w:r w:rsidR="004A264A">
        <w:fldChar w:fldCharType="begin"/>
      </w:r>
      <w:r w:rsidR="00810646">
        <w:instrText xml:space="preserve"> REF _Ref208802445 \w \h </w:instrText>
      </w:r>
      <w:r w:rsidR="004A264A">
        <w:fldChar w:fldCharType="separate"/>
      </w:r>
      <w:r w:rsidR="00C627C8">
        <w:t>13</w:t>
      </w:r>
      <w:r w:rsidR="004A264A">
        <w:fldChar w:fldCharType="end"/>
      </w:r>
      <w:r w:rsidR="00810646">
        <w:t>—</w:t>
      </w:r>
      <w:r w:rsidR="004A264A">
        <w:fldChar w:fldCharType="begin"/>
      </w:r>
      <w:r w:rsidR="00810646">
        <w:instrText xml:space="preserve"> REF _Ref208802445 \h </w:instrText>
      </w:r>
      <w:r w:rsidR="004A264A">
        <w:fldChar w:fldCharType="separate"/>
      </w:r>
      <w:r w:rsidR="00C627C8" w:rsidRPr="00C47704">
        <w:t>Classifications</w:t>
      </w:r>
      <w:r w:rsidR="004A264A">
        <w:fldChar w:fldCharType="end"/>
      </w:r>
      <w:r w:rsidR="00810646">
        <w:t xml:space="preserve"> </w:t>
      </w:r>
      <w:r>
        <w:t>to the exclusion of any other modern award.</w:t>
      </w:r>
      <w:bookmarkEnd w:id="8"/>
    </w:p>
    <w:p w:rsidR="009831B0" w:rsidRDefault="009831B0" w:rsidP="00B57916">
      <w:pPr>
        <w:pStyle w:val="Level2"/>
      </w:pPr>
      <w:r>
        <w:t xml:space="preserve">In this award, the </w:t>
      </w:r>
      <w:r w:rsidR="007423ED">
        <w:rPr>
          <w:b/>
        </w:rPr>
        <w:t>corrections and d</w:t>
      </w:r>
      <w:r w:rsidRPr="009831B0">
        <w:rPr>
          <w:b/>
        </w:rPr>
        <w:t>etention industry</w:t>
      </w:r>
      <w:r>
        <w:t xml:space="preserve"> </w:t>
      </w:r>
      <w:r w:rsidRPr="009831B0">
        <w:t xml:space="preserve">means the </w:t>
      </w:r>
      <w:r w:rsidR="00DC21A5">
        <w:t xml:space="preserve">private </w:t>
      </w:r>
      <w:r w:rsidRPr="009831B0">
        <w:t>operation of correctional facilities, custody centres</w:t>
      </w:r>
      <w:r>
        <w:t>,</w:t>
      </w:r>
      <w:r w:rsidRPr="009831B0">
        <w:t xml:space="preserve"> court custody services</w:t>
      </w:r>
      <w:r>
        <w:t xml:space="preserve"> and detention facilities</w:t>
      </w:r>
      <w:r w:rsidR="003430B2">
        <w:t>,</w:t>
      </w:r>
      <w:r w:rsidRPr="009831B0">
        <w:t xml:space="preserve"> and the private operation of prisoner </w:t>
      </w:r>
      <w:r>
        <w:t xml:space="preserve">or detainee </w:t>
      </w:r>
      <w:r w:rsidRPr="009831B0">
        <w:t>facilities or services, including the provision of security escort services to and from correctional facilities, courts and/or hospitals carried out by private operators</w:t>
      </w:r>
      <w:r>
        <w:t>.</w:t>
      </w:r>
    </w:p>
    <w:p w:rsidR="00B57916" w:rsidRDefault="00B57916" w:rsidP="00B57916">
      <w:pPr>
        <w:pStyle w:val="Level2"/>
      </w:pPr>
      <w:r>
        <w:t xml:space="preserve">This award does not cover </w:t>
      </w:r>
      <w:r w:rsidR="00DC21A5">
        <w:t>contractors to o</w:t>
      </w:r>
      <w:r w:rsidR="00011B47">
        <w:t>wners or operators of corrections and d</w:t>
      </w:r>
      <w:r w:rsidR="00DC21A5">
        <w:t>etention industry facilities, and the employees of such contractors, where such contractors are covered by any of the following awards</w:t>
      </w:r>
      <w:r>
        <w:t xml:space="preserve">: </w:t>
      </w:r>
    </w:p>
    <w:p w:rsidR="00DC21A5" w:rsidRDefault="00DC21A5" w:rsidP="00DC21A5">
      <w:pPr>
        <w:pStyle w:val="Level3"/>
      </w:pPr>
      <w:r w:rsidRPr="00DC21A5">
        <w:rPr>
          <w:i/>
        </w:rPr>
        <w:t>Building and Construction General On-site Award 2010</w:t>
      </w:r>
      <w:r>
        <w:t>;</w:t>
      </w:r>
      <w:r w:rsidRPr="00C0437F">
        <w:t xml:space="preserve"> </w:t>
      </w:r>
    </w:p>
    <w:p w:rsidR="004B5DC9" w:rsidRPr="004B5DC9" w:rsidRDefault="002735DE" w:rsidP="00DC21A5">
      <w:pPr>
        <w:pStyle w:val="Level3"/>
      </w:pPr>
      <w:r>
        <w:rPr>
          <w:i/>
        </w:rPr>
        <w:t>Clerks—</w:t>
      </w:r>
      <w:r w:rsidR="004B5DC9" w:rsidRPr="005710AB">
        <w:rPr>
          <w:i/>
        </w:rPr>
        <w:t>Private Sector Award 2010</w:t>
      </w:r>
      <w:r w:rsidR="00C47972" w:rsidRPr="00C47972">
        <w:t>;</w:t>
      </w:r>
    </w:p>
    <w:p w:rsidR="00DC21A5" w:rsidRPr="002A6F61" w:rsidRDefault="00DC21A5" w:rsidP="00DC21A5">
      <w:pPr>
        <w:pStyle w:val="Level3"/>
      </w:pPr>
      <w:r w:rsidRPr="00DC21A5">
        <w:rPr>
          <w:i/>
        </w:rPr>
        <w:t>Electrical, Electronic and Communications Contracting Award 2010</w:t>
      </w:r>
      <w:r w:rsidRPr="002A6F61">
        <w:t>;</w:t>
      </w:r>
    </w:p>
    <w:p w:rsidR="00DC21A5" w:rsidRDefault="00DC21A5" w:rsidP="00DC21A5">
      <w:pPr>
        <w:pStyle w:val="Level3"/>
      </w:pPr>
      <w:r w:rsidRPr="00DC21A5">
        <w:rPr>
          <w:i/>
        </w:rPr>
        <w:t>Joinery and Building Trades Award 2010</w:t>
      </w:r>
      <w:r>
        <w:t>;</w:t>
      </w:r>
    </w:p>
    <w:p w:rsidR="00DC21A5" w:rsidRDefault="00DC21A5" w:rsidP="00DC21A5">
      <w:pPr>
        <w:pStyle w:val="Level3"/>
      </w:pPr>
      <w:r w:rsidRPr="00DC21A5">
        <w:rPr>
          <w:i/>
        </w:rPr>
        <w:lastRenderedPageBreak/>
        <w:t>Manufacturing and Associated Industries and Occupations Award 2010</w:t>
      </w:r>
      <w:r>
        <w:t>;</w:t>
      </w:r>
    </w:p>
    <w:p w:rsidR="00DC21A5" w:rsidRDefault="00DC21A5" w:rsidP="00DC21A5">
      <w:pPr>
        <w:pStyle w:val="Level3"/>
      </w:pPr>
      <w:r w:rsidRPr="00DC21A5">
        <w:rPr>
          <w:i/>
        </w:rPr>
        <w:t>Mobile Crane Hiring Award 2010</w:t>
      </w:r>
      <w:r>
        <w:t xml:space="preserve">; </w:t>
      </w:r>
    </w:p>
    <w:p w:rsidR="005710AB" w:rsidRDefault="00DC21A5" w:rsidP="00DC21A5">
      <w:pPr>
        <w:pStyle w:val="Level3"/>
      </w:pPr>
      <w:r w:rsidRPr="00DC21A5">
        <w:rPr>
          <w:i/>
        </w:rPr>
        <w:t>Plumbing and Fire Sprinklers Award 2010</w:t>
      </w:r>
      <w:r w:rsidR="005710AB">
        <w:t>;</w:t>
      </w:r>
      <w:r w:rsidR="004B5DC9">
        <w:t xml:space="preserve"> and</w:t>
      </w:r>
    </w:p>
    <w:p w:rsidR="00DC21A5" w:rsidRDefault="005710AB" w:rsidP="004B5DC9">
      <w:pPr>
        <w:pStyle w:val="Level3"/>
      </w:pPr>
      <w:r w:rsidRPr="005710AB">
        <w:rPr>
          <w:i/>
        </w:rPr>
        <w:t>Security Services Industry Award 2010</w:t>
      </w:r>
      <w:r w:rsidR="002735DE" w:rsidRPr="002735DE">
        <w:t>,</w:t>
      </w:r>
    </w:p>
    <w:p w:rsidR="00DC21A5" w:rsidRPr="002A6F61" w:rsidRDefault="00DC21A5" w:rsidP="00DC21A5">
      <w:pPr>
        <w:pStyle w:val="Block2"/>
        <w:ind w:left="851"/>
      </w:pPr>
      <w:r>
        <w:t xml:space="preserve">unless such contractor is a sub-contract operator of </w:t>
      </w:r>
      <w:r w:rsidR="00733291">
        <w:t xml:space="preserve">a </w:t>
      </w:r>
      <w:r w:rsidR="009F3FF7">
        <w:t>corrections and d</w:t>
      </w:r>
      <w:r>
        <w:t>etention industry facility.</w:t>
      </w:r>
    </w:p>
    <w:p w:rsidR="00662953" w:rsidRDefault="00662953" w:rsidP="00662953">
      <w:pPr>
        <w:pStyle w:val="Level2"/>
      </w:pPr>
      <w:r>
        <w:t>The award does not cover an employee excluded from award coverage by the Act.</w:t>
      </w:r>
    </w:p>
    <w:p w:rsidR="00662953" w:rsidRDefault="003D50E8"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00FA1F05" w:rsidRPr="00FA1F05">
        <w:t>.</w:t>
      </w:r>
    </w:p>
    <w:p w:rsidR="00B53F4C" w:rsidRDefault="00B53F4C" w:rsidP="00B53F4C">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w:t>
      </w:r>
      <w:proofErr w:type="spellStart"/>
      <w:r w:rsidRPr="003F6EBF">
        <w:t>Cth</w:t>
      </w:r>
      <w:proofErr w:type="spellEnd"/>
      <w:r w:rsidRPr="003F6EBF">
        <w:t>)</w:t>
      </w:r>
      <w:r>
        <w:t>), or employers in relation to those employees.</w:t>
      </w:r>
    </w:p>
    <w:p w:rsidR="00C10725" w:rsidRDefault="00C10725" w:rsidP="00C10725">
      <w:pPr>
        <w:pStyle w:val="Level2"/>
      </w:pPr>
      <w:r w:rsidRPr="00756D6A">
        <w:t>This award covers any employer wh</w:t>
      </w:r>
      <w:r>
        <w:t>ich</w:t>
      </w:r>
      <w:r w:rsidRPr="00756D6A">
        <w:t xml:space="preserve"> supplies labour on an on-hire basis in the industry set out in clause </w:t>
      </w:r>
      <w:r w:rsidR="004A264A">
        <w:fldChar w:fldCharType="begin"/>
      </w:r>
      <w:r>
        <w:instrText xml:space="preserve"> REF _Ref247617905 \w \h </w:instrText>
      </w:r>
      <w:r w:rsidR="004A264A">
        <w:fldChar w:fldCharType="separate"/>
      </w:r>
      <w:r w:rsidR="00C627C8">
        <w:t>4.1</w:t>
      </w:r>
      <w:r w:rsidR="004A264A">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C10725" w:rsidRPr="00C10725" w:rsidRDefault="00C10725" w:rsidP="00C10725">
      <w:pPr>
        <w:pStyle w:val="Level2"/>
      </w:pPr>
      <w:r w:rsidRPr="00756D6A">
        <w:t>T</w:t>
      </w:r>
      <w:r>
        <w:t>his award covers employers which</w:t>
      </w:r>
      <w:r w:rsidRPr="00756D6A">
        <w:t xml:space="preserve"> provide group training services for trainees </w:t>
      </w:r>
      <w:r>
        <w:t xml:space="preserve">engaged in the </w:t>
      </w:r>
      <w:r w:rsidRPr="00756D6A">
        <w:t>industr</w:t>
      </w:r>
      <w:r>
        <w:t xml:space="preserve">y </w:t>
      </w:r>
      <w:r w:rsidRPr="00756D6A">
        <w:t xml:space="preserve">and/or parts of industry set out at clause </w:t>
      </w:r>
      <w:r w:rsidR="004A264A">
        <w:fldChar w:fldCharType="begin"/>
      </w:r>
      <w:r>
        <w:instrText xml:space="preserve"> REF _Ref247617905 \w \h </w:instrText>
      </w:r>
      <w:r w:rsidR="004A264A">
        <w:fldChar w:fldCharType="separate"/>
      </w:r>
      <w:r w:rsidR="00C627C8">
        <w:t>4.1</w:t>
      </w:r>
      <w:r w:rsidR="004A264A">
        <w:fldChar w:fldCharType="end"/>
      </w:r>
      <w:r>
        <w:t xml:space="preserve"> </w:t>
      </w:r>
      <w:r w:rsidRPr="00756D6A">
        <w:t xml:space="preserve">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r w:rsidR="00A15D5D">
        <w:t xml:space="preserve"> (including having regard to historical coverage of such employees).</w:t>
      </w:r>
    </w:p>
    <w:p w:rsidR="004E749E" w:rsidRDefault="00662953" w:rsidP="00662953">
      <w:pPr>
        <w:pStyle w:val="Block1"/>
      </w:pPr>
      <w:r w:rsidRPr="0043115F">
        <w:t>NOTE</w:t>
      </w:r>
      <w:r>
        <w:t xml:space="preserve">: Where there is no classification for a </w:t>
      </w:r>
      <w:proofErr w:type="gramStart"/>
      <w:r>
        <w:t>particular employee</w:t>
      </w:r>
      <w:proofErr w:type="gramEnd"/>
      <w:r>
        <w:t xml:space="preserve"> in this award it is possible that the employer and that employee are covered by an award with occupational coverage</w:t>
      </w:r>
      <w:r w:rsidR="008A6F1C">
        <w:t>.</w:t>
      </w:r>
    </w:p>
    <w:p w:rsidR="00494763" w:rsidRDefault="00662953" w:rsidP="00AA1E2A">
      <w:pPr>
        <w:pStyle w:val="Level1"/>
      </w:pPr>
      <w:bookmarkStart w:id="9" w:name="_Toc9353302"/>
      <w:r>
        <w:t>Access to the a</w:t>
      </w:r>
      <w:r w:rsidRPr="00CA147B">
        <w:t>ward</w:t>
      </w:r>
      <w:r>
        <w:t xml:space="preserve"> and the </w:t>
      </w:r>
      <w:r w:rsidRPr="004F7E86">
        <w:t>National Employment Standards</w:t>
      </w:r>
      <w:bookmarkEnd w:id="9"/>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0" w:name="_Toc9353303"/>
      <w:r w:rsidRPr="006C399A">
        <w:lastRenderedPageBreak/>
        <w:t>The National Employment Standards and this award</w:t>
      </w:r>
      <w:bookmarkEnd w:id="10"/>
      <w:r w:rsidRPr="004F7E86">
        <w:t xml:space="preserve"> </w:t>
      </w:r>
    </w:p>
    <w:p w:rsidR="00662953" w:rsidRDefault="00662953" w:rsidP="00662953">
      <w:r w:rsidRPr="004F7E86">
        <w:t xml:space="preserve">The </w:t>
      </w:r>
      <w:hyperlink r:id="rId5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B4A37" w:rsidRDefault="003B4A37" w:rsidP="003B4A37">
      <w:pPr>
        <w:pStyle w:val="Level1"/>
      </w:pPr>
      <w:bookmarkStart w:id="11" w:name="_Ref527718838"/>
      <w:bookmarkStart w:id="12" w:name="_Toc528058547"/>
      <w:bookmarkStart w:id="13" w:name="_Toc9353304"/>
      <w:r w:rsidRPr="00E01939">
        <w:t>Individual flexibility arrangements</w:t>
      </w:r>
      <w:bookmarkEnd w:id="11"/>
      <w:bookmarkEnd w:id="12"/>
      <w:bookmarkEnd w:id="13"/>
    </w:p>
    <w:p w:rsidR="003B4A37" w:rsidRDefault="003B4A37" w:rsidP="003B4A37">
      <w:pPr>
        <w:pStyle w:val="History"/>
      </w:pPr>
      <w:r w:rsidRPr="003B4A37">
        <w:t xml:space="preserve">[Varied by </w:t>
      </w:r>
      <w:hyperlink r:id="rId56" w:history="1">
        <w:r w:rsidRPr="003B4A37">
          <w:rPr>
            <w:rStyle w:val="Hyperlink"/>
          </w:rPr>
          <w:t>PR542230</w:t>
        </w:r>
      </w:hyperlink>
      <w:r w:rsidRPr="003B4A37">
        <w:t xml:space="preserve">; 7—Award flexibility renamed and substituted by </w:t>
      </w:r>
      <w:hyperlink r:id="rId57" w:history="1">
        <w:r w:rsidRPr="003B4A37">
          <w:rPr>
            <w:rStyle w:val="Hyperlink"/>
          </w:rPr>
          <w:t>PR610276</w:t>
        </w:r>
      </w:hyperlink>
      <w:r w:rsidRPr="003B4A37">
        <w:t xml:space="preserve"> </w:t>
      </w:r>
      <w:proofErr w:type="spellStart"/>
      <w:r w:rsidRPr="003B4A37">
        <w:t>ppc</w:t>
      </w:r>
      <w:proofErr w:type="spellEnd"/>
      <w:r w:rsidRPr="003B4A37">
        <w:t xml:space="preserve"> 01Nov18]</w:t>
      </w:r>
    </w:p>
    <w:p w:rsidR="003B4A37" w:rsidRPr="00E01939" w:rsidRDefault="003B4A37" w:rsidP="003B4A37">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3B4A37" w:rsidRPr="00E01939" w:rsidRDefault="003B4A37" w:rsidP="003B4A37">
      <w:pPr>
        <w:pStyle w:val="Level3"/>
      </w:pPr>
      <w:r w:rsidRPr="00E01939">
        <w:t>arrangements for when work is performed; or</w:t>
      </w:r>
    </w:p>
    <w:p w:rsidR="003B4A37" w:rsidRPr="00E01939" w:rsidRDefault="003B4A37" w:rsidP="003B4A37">
      <w:pPr>
        <w:pStyle w:val="Level3"/>
      </w:pPr>
      <w:r w:rsidRPr="00E01939">
        <w:t>overtime rates; or</w:t>
      </w:r>
    </w:p>
    <w:p w:rsidR="003B4A37" w:rsidRPr="00E01939" w:rsidRDefault="003B4A37" w:rsidP="003B4A37">
      <w:pPr>
        <w:pStyle w:val="Level3"/>
      </w:pPr>
      <w:r w:rsidRPr="00E01939">
        <w:t>penalty rates; or</w:t>
      </w:r>
    </w:p>
    <w:p w:rsidR="003B4A37" w:rsidRPr="00E01939" w:rsidRDefault="003B4A37" w:rsidP="003B4A37">
      <w:pPr>
        <w:pStyle w:val="Level3"/>
      </w:pPr>
      <w:r w:rsidRPr="00E01939">
        <w:t>allowances; or</w:t>
      </w:r>
    </w:p>
    <w:p w:rsidR="003B4A37" w:rsidRPr="00E01939" w:rsidRDefault="003B4A37" w:rsidP="003B4A37">
      <w:pPr>
        <w:pStyle w:val="Level3"/>
      </w:pPr>
      <w:r w:rsidRPr="00E01939">
        <w:t>annual leave loading.</w:t>
      </w:r>
    </w:p>
    <w:p w:rsidR="003B4A37" w:rsidRPr="00E01939" w:rsidRDefault="003B4A37" w:rsidP="003B4A37">
      <w:pPr>
        <w:pStyle w:val="Level2"/>
      </w:pPr>
      <w:r w:rsidRPr="00E01939">
        <w:t>An agreement must be one that is genuinely made by the employer and the individual employee without coercion or duress.</w:t>
      </w:r>
    </w:p>
    <w:p w:rsidR="003B4A37" w:rsidRPr="00E01939" w:rsidRDefault="003B4A37" w:rsidP="003B4A37">
      <w:pPr>
        <w:pStyle w:val="Level2"/>
      </w:pPr>
      <w:r>
        <w:t>A</w:t>
      </w:r>
      <w:r w:rsidRPr="00E01939">
        <w:t>n agreement may only be made after the individual employee has commenced employment with the employer.</w:t>
      </w:r>
    </w:p>
    <w:p w:rsidR="003B4A37" w:rsidRPr="00E01939" w:rsidRDefault="003B4A37" w:rsidP="003B4A37">
      <w:pPr>
        <w:pStyle w:val="Level2"/>
      </w:pPr>
      <w:r w:rsidRPr="00E01939">
        <w:t>An employer who wishes to initiate the making of an agreement must:</w:t>
      </w:r>
    </w:p>
    <w:p w:rsidR="003B4A37" w:rsidRPr="00E01939" w:rsidRDefault="003B4A37" w:rsidP="003B4A37">
      <w:pPr>
        <w:pStyle w:val="Level3"/>
      </w:pPr>
      <w:r w:rsidRPr="00E01939">
        <w:t>give the employee a written proposal; and</w:t>
      </w:r>
    </w:p>
    <w:p w:rsidR="003B4A37" w:rsidRPr="00E01939" w:rsidRDefault="003B4A37" w:rsidP="003B4A37">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3B4A37" w:rsidRPr="00E01939" w:rsidRDefault="003B4A37" w:rsidP="003B4A37">
      <w:pPr>
        <w:pStyle w:val="Level2"/>
      </w:pPr>
      <w:r w:rsidRPr="00E01939">
        <w:t>An agreement must result in the employee being better off overall at the time the agreement is made than if the agreement had not been made.</w:t>
      </w:r>
    </w:p>
    <w:p w:rsidR="003B4A37" w:rsidRPr="00E01939" w:rsidRDefault="003B4A37" w:rsidP="003B4A37">
      <w:pPr>
        <w:pStyle w:val="Level2"/>
      </w:pPr>
      <w:r w:rsidRPr="00E01939">
        <w:t xml:space="preserve">An agreement must do </w:t>
      </w:r>
      <w:proofErr w:type="gramStart"/>
      <w:r w:rsidRPr="00E01939">
        <w:t>all of</w:t>
      </w:r>
      <w:proofErr w:type="gramEnd"/>
      <w:r w:rsidRPr="00E01939">
        <w:t xml:space="preserve"> the following:</w:t>
      </w:r>
    </w:p>
    <w:p w:rsidR="003B4A37" w:rsidRPr="00E01939" w:rsidRDefault="003B4A37" w:rsidP="003B4A37">
      <w:pPr>
        <w:pStyle w:val="Level3"/>
      </w:pPr>
      <w:r w:rsidRPr="00E01939">
        <w:t>state the names of the employer and the employee; and</w:t>
      </w:r>
    </w:p>
    <w:p w:rsidR="003B4A37" w:rsidRPr="00E01939" w:rsidRDefault="003B4A37" w:rsidP="003B4A37">
      <w:pPr>
        <w:pStyle w:val="Level3"/>
      </w:pPr>
      <w:r w:rsidRPr="00E01939">
        <w:t>identify the award term, or award terms, the application of which is to be varied; and</w:t>
      </w:r>
    </w:p>
    <w:p w:rsidR="003B4A37" w:rsidRPr="00E01939" w:rsidRDefault="003B4A37" w:rsidP="003B4A37">
      <w:pPr>
        <w:pStyle w:val="Level3"/>
      </w:pPr>
      <w:r w:rsidRPr="00E01939">
        <w:t>set out how the application of the award term, or each award term, is varied; and</w:t>
      </w:r>
    </w:p>
    <w:p w:rsidR="003B4A37" w:rsidRPr="00E01939" w:rsidRDefault="003B4A37" w:rsidP="003B4A37">
      <w:pPr>
        <w:pStyle w:val="Level3"/>
      </w:pPr>
      <w:r w:rsidRPr="00E01939">
        <w:t>set out how the agreement results in the employee being better off overall at the time the agreement is made than if the agreement had not been made; and</w:t>
      </w:r>
    </w:p>
    <w:p w:rsidR="003B4A37" w:rsidRPr="00E01939" w:rsidRDefault="003B4A37" w:rsidP="003B4A37">
      <w:pPr>
        <w:pStyle w:val="Level3"/>
      </w:pPr>
      <w:r>
        <w:lastRenderedPageBreak/>
        <w:t>s</w:t>
      </w:r>
      <w:r w:rsidRPr="00E01939">
        <w:t>tate the date the agreement is to start.</w:t>
      </w:r>
    </w:p>
    <w:p w:rsidR="003B4A37" w:rsidRPr="00E01939" w:rsidRDefault="003B4A37" w:rsidP="003B4A37">
      <w:pPr>
        <w:pStyle w:val="Level2"/>
      </w:pPr>
      <w:r w:rsidRPr="00E01939">
        <w:t>An agreement must be:</w:t>
      </w:r>
    </w:p>
    <w:p w:rsidR="003B4A37" w:rsidRPr="00E01939" w:rsidRDefault="003B4A37" w:rsidP="003B4A37">
      <w:pPr>
        <w:pStyle w:val="Level3"/>
      </w:pPr>
      <w:r w:rsidRPr="00E01939">
        <w:t>in writing; and</w:t>
      </w:r>
    </w:p>
    <w:p w:rsidR="003B4A37" w:rsidRPr="00E01939" w:rsidRDefault="003B4A37" w:rsidP="003B4A37">
      <w:pPr>
        <w:pStyle w:val="Level3"/>
      </w:pPr>
      <w:bookmarkStart w:id="14" w:name="_Ref527718808"/>
      <w:r w:rsidRPr="00E01939">
        <w:t>signed by the employer and the employee and, if the employee is under 18 years of age, by the employee’s parent or guardian.</w:t>
      </w:r>
      <w:bookmarkEnd w:id="14"/>
    </w:p>
    <w:p w:rsidR="003B4A37" w:rsidRPr="00E01939" w:rsidRDefault="003B4A37" w:rsidP="003B4A37">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C627C8">
        <w:t>7.7(b)</w:t>
      </w:r>
      <w:r>
        <w:rPr>
          <w:noProof/>
        </w:rPr>
        <w:fldChar w:fldCharType="end"/>
      </w:r>
      <w:r w:rsidRPr="00E01939">
        <w:t>, an agreement must not require the approval or consent of a person other than the employer and the employee.</w:t>
      </w:r>
    </w:p>
    <w:p w:rsidR="003B4A37" w:rsidRPr="00E01939" w:rsidRDefault="003B4A37" w:rsidP="003B4A37">
      <w:pPr>
        <w:pStyle w:val="Level2"/>
      </w:pPr>
      <w:r>
        <w:t>T</w:t>
      </w:r>
      <w:r w:rsidRPr="00E01939">
        <w:t>he employer must keep the agreement as a time and wages record and give a copy to the employee.</w:t>
      </w:r>
    </w:p>
    <w:p w:rsidR="003B4A37" w:rsidRPr="00E01939" w:rsidRDefault="003B4A37" w:rsidP="003B4A37">
      <w:pPr>
        <w:pStyle w:val="Level2"/>
      </w:pPr>
      <w:r w:rsidRPr="00E01939">
        <w:t>The employer and the employee must genuinely agree, without duress or coercion to any variation of an award provided for by an agreement.</w:t>
      </w:r>
    </w:p>
    <w:p w:rsidR="003B4A37" w:rsidRPr="00E01939" w:rsidRDefault="003B4A37" w:rsidP="003B4A37">
      <w:pPr>
        <w:pStyle w:val="Level2"/>
      </w:pPr>
      <w:r w:rsidRPr="00E01939">
        <w:t>An agreement may be terminated:</w:t>
      </w:r>
    </w:p>
    <w:p w:rsidR="003B4A37" w:rsidRPr="00E01939" w:rsidRDefault="003B4A37" w:rsidP="003B4A37">
      <w:pPr>
        <w:pStyle w:val="Level3"/>
      </w:pPr>
      <w:r w:rsidRPr="00E01939">
        <w:t>at any time, by written agreement between the employer and the employee; or</w:t>
      </w:r>
    </w:p>
    <w:p w:rsidR="003B4A37" w:rsidRPr="00E01939" w:rsidRDefault="003B4A37" w:rsidP="003B4A37">
      <w:pPr>
        <w:pStyle w:val="Level3"/>
      </w:pPr>
      <w:bookmarkStart w:id="15"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15"/>
    </w:p>
    <w:p w:rsidR="003B4A37" w:rsidRPr="00E01939" w:rsidRDefault="003B4A37" w:rsidP="003B4A37">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8" w:history="1">
        <w:r w:rsidRPr="00E01939">
          <w:rPr>
            <w:rStyle w:val="Hyperlink"/>
          </w:rPr>
          <w:t>Act</w:t>
        </w:r>
      </w:hyperlink>
      <w:r w:rsidRPr="00E01939">
        <w:t>).</w:t>
      </w:r>
    </w:p>
    <w:p w:rsidR="003B4A37" w:rsidRPr="00E01939" w:rsidRDefault="003B4A37" w:rsidP="003B4A37">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C627C8">
        <w:t>7.11(b)</w:t>
      </w:r>
      <w:r>
        <w:rPr>
          <w:noProof/>
        </w:rPr>
        <w:fldChar w:fldCharType="end"/>
      </w:r>
      <w:r w:rsidRPr="00E01939">
        <w:t xml:space="preserve"> ceases to have effect at the end of the period of notice required under that clause.</w:t>
      </w:r>
    </w:p>
    <w:p w:rsidR="003B4A37" w:rsidRDefault="003B4A37" w:rsidP="003B4A37">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C627C8">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6" w:name="_Toc9353305"/>
      <w:bookmarkStart w:id="17" w:name="Part2"/>
      <w:r w:rsidRPr="00747C67">
        <w:t>Consultation and Dispute Resolution</w:t>
      </w:r>
      <w:bookmarkEnd w:id="16"/>
    </w:p>
    <w:p w:rsidR="00C70B0B" w:rsidRDefault="00C70B0B" w:rsidP="00325E31">
      <w:pPr>
        <w:pStyle w:val="Level1"/>
      </w:pPr>
      <w:bookmarkStart w:id="18" w:name="_Toc375301157"/>
      <w:bookmarkStart w:id="19" w:name="_Ref528159255"/>
      <w:bookmarkStart w:id="20" w:name="_Ref528159259"/>
      <w:bookmarkStart w:id="21" w:name="_Ref528159361"/>
      <w:bookmarkStart w:id="22" w:name="_Toc9353306"/>
      <w:r>
        <w:t>C</w:t>
      </w:r>
      <w:r w:rsidRPr="00343DAC">
        <w:t>onsultation regarding major workplace change</w:t>
      </w:r>
      <w:bookmarkEnd w:id="18"/>
      <w:bookmarkEnd w:id="19"/>
      <w:bookmarkEnd w:id="20"/>
      <w:bookmarkEnd w:id="21"/>
      <w:bookmarkEnd w:id="22"/>
    </w:p>
    <w:p w:rsidR="00FF1478" w:rsidRDefault="00FF1478" w:rsidP="00FF1478">
      <w:pPr>
        <w:pStyle w:val="History"/>
      </w:pPr>
      <w:r>
        <w:t xml:space="preserve">[8—Consultation regarding major workplace change renamed and substituted by </w:t>
      </w:r>
      <w:hyperlink r:id="rId59" w:history="1">
        <w:r w:rsidRPr="00986C09">
          <w:rPr>
            <w:rStyle w:val="Hyperlink"/>
          </w:rPr>
          <w:t>PR546288</w:t>
        </w:r>
      </w:hyperlink>
      <w:r>
        <w:t>,</w:t>
      </w:r>
      <w:r w:rsidRPr="00FF1478">
        <w:t xml:space="preserve"> </w:t>
      </w:r>
      <w:r w:rsidRPr="002D0E87">
        <w:t xml:space="preserve">8—Consultation renamed and substituted by </w:t>
      </w:r>
      <w:hyperlink r:id="rId60" w:history="1">
        <w:r>
          <w:rPr>
            <w:rStyle w:val="Hyperlink"/>
          </w:rPr>
          <w:t>PR610276</w:t>
        </w:r>
      </w:hyperlink>
      <w:r w:rsidRPr="002D0E87">
        <w:rPr>
          <w:rStyle w:val="Hyperlink"/>
        </w:rPr>
        <w:t xml:space="preserve"> </w:t>
      </w:r>
      <w:proofErr w:type="spellStart"/>
      <w:r w:rsidRPr="002D0E87">
        <w:t>ppc</w:t>
      </w:r>
      <w:proofErr w:type="spellEnd"/>
      <w:r w:rsidRPr="002D0E87">
        <w:t xml:space="preserve"> 01Nov18]</w:t>
      </w:r>
    </w:p>
    <w:p w:rsidR="00FF1478" w:rsidRPr="00E01939" w:rsidRDefault="00FF1478" w:rsidP="00FF1478">
      <w:pPr>
        <w:pStyle w:val="Level2"/>
      </w:pPr>
      <w:r w:rsidRPr="00E01939">
        <w:t>If an employer makes a definite decision to make major changes in production, program, organisation, structure or technology that are likely to have significant effects on employees, the employer must:</w:t>
      </w:r>
    </w:p>
    <w:p w:rsidR="00FF1478" w:rsidRPr="00E01939" w:rsidRDefault="00FF1478" w:rsidP="00FF1478">
      <w:pPr>
        <w:pStyle w:val="Level3"/>
      </w:pPr>
      <w:r w:rsidRPr="00E01939">
        <w:lastRenderedPageBreak/>
        <w:t>give notice of the changes to all employees who may be affected by them and their representatives (if any); and</w:t>
      </w:r>
    </w:p>
    <w:p w:rsidR="00FF1478" w:rsidRPr="00E01939" w:rsidRDefault="00FF1478" w:rsidP="00FF1478">
      <w:pPr>
        <w:pStyle w:val="Level3"/>
      </w:pPr>
      <w:bookmarkStart w:id="23" w:name="_Ref527718853"/>
      <w:r w:rsidRPr="00E01939">
        <w:t>discuss with affected employees and their representatives (if any):</w:t>
      </w:r>
      <w:bookmarkEnd w:id="23"/>
    </w:p>
    <w:p w:rsidR="00FF1478" w:rsidRPr="00E01939" w:rsidRDefault="00FF1478" w:rsidP="00FF1478">
      <w:pPr>
        <w:pStyle w:val="Level4"/>
      </w:pPr>
      <w:r w:rsidRPr="00E01939">
        <w:t>the introduction of the changes; and</w:t>
      </w:r>
    </w:p>
    <w:p w:rsidR="00FF1478" w:rsidRPr="00E01939" w:rsidRDefault="00FF1478" w:rsidP="00FF1478">
      <w:pPr>
        <w:pStyle w:val="Level4"/>
      </w:pPr>
      <w:r w:rsidRPr="00E01939">
        <w:t>their likely effect on employees; and</w:t>
      </w:r>
    </w:p>
    <w:p w:rsidR="00FF1478" w:rsidRPr="00E01939" w:rsidRDefault="00FF1478" w:rsidP="00FF1478">
      <w:pPr>
        <w:pStyle w:val="Level4"/>
      </w:pPr>
      <w:r w:rsidRPr="00E01939">
        <w:t>measures to avoid or reduce the adverse effects of the changes on employees; and</w:t>
      </w:r>
    </w:p>
    <w:p w:rsidR="00FF1478" w:rsidRPr="00E01939" w:rsidRDefault="00FF1478" w:rsidP="00FF1478">
      <w:pPr>
        <w:pStyle w:val="Level3"/>
      </w:pPr>
      <w:r w:rsidRPr="00E01939">
        <w:t xml:space="preserve">commence </w:t>
      </w:r>
      <w:r w:rsidRPr="00FE0B4B">
        <w:t>discussions</w:t>
      </w:r>
      <w:r w:rsidRPr="00E01939">
        <w:t xml:space="preserve"> as soon as practicable after a definite decision has been made.</w:t>
      </w:r>
    </w:p>
    <w:p w:rsidR="00FF1478" w:rsidRPr="00E01939" w:rsidRDefault="00FF1478" w:rsidP="00FF1478">
      <w:pPr>
        <w:pStyle w:val="Level2"/>
      </w:pPr>
      <w:bookmarkStart w:id="2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C627C8">
        <w:t>8.1(b)</w:t>
      </w:r>
      <w:r>
        <w:rPr>
          <w:noProof/>
        </w:rPr>
        <w:fldChar w:fldCharType="end"/>
      </w:r>
      <w:r w:rsidRPr="00E01939">
        <w:t>, the employer must give in writing to the affected employees and their representatives (if any) all relevant information about the changes including:</w:t>
      </w:r>
      <w:bookmarkEnd w:id="24"/>
    </w:p>
    <w:p w:rsidR="00FF1478" w:rsidRPr="00E01939" w:rsidRDefault="00FF1478" w:rsidP="00FF1478">
      <w:pPr>
        <w:pStyle w:val="Level3"/>
      </w:pPr>
      <w:r w:rsidRPr="00E01939">
        <w:t>their nature; and</w:t>
      </w:r>
    </w:p>
    <w:p w:rsidR="00FF1478" w:rsidRPr="00E01939" w:rsidRDefault="00FF1478" w:rsidP="00FF1478">
      <w:pPr>
        <w:pStyle w:val="Level3"/>
      </w:pPr>
      <w:r w:rsidRPr="00E01939">
        <w:t>their expected effect on employees; and</w:t>
      </w:r>
    </w:p>
    <w:p w:rsidR="00FF1478" w:rsidRPr="00E01939" w:rsidRDefault="00FF1478" w:rsidP="00FF1478">
      <w:pPr>
        <w:pStyle w:val="Level3"/>
      </w:pPr>
      <w:r>
        <w:t>a</w:t>
      </w:r>
      <w:r w:rsidRPr="00E01939">
        <w:t>ny other matters likely to affect employees.</w:t>
      </w:r>
    </w:p>
    <w:p w:rsidR="00FF1478" w:rsidRPr="00E01939" w:rsidRDefault="00FF1478" w:rsidP="00FF1478">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C627C8">
        <w:t>8.2</w:t>
      </w:r>
      <w:r>
        <w:rPr>
          <w:noProof/>
        </w:rPr>
        <w:fldChar w:fldCharType="end"/>
      </w:r>
      <w:r w:rsidRPr="00E01939">
        <w:t xml:space="preserve"> does not require an employer to disclose any confidential information if its disclosure would be contrary to the employer’s interests.</w:t>
      </w:r>
    </w:p>
    <w:p w:rsidR="00FF1478" w:rsidRPr="00E01939" w:rsidRDefault="00FF1478" w:rsidP="00FF147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C627C8">
        <w:t>8.1(b)</w:t>
      </w:r>
      <w:r>
        <w:rPr>
          <w:noProof/>
        </w:rPr>
        <w:fldChar w:fldCharType="end"/>
      </w:r>
      <w:r w:rsidRPr="00E01939">
        <w:t>.</w:t>
      </w:r>
    </w:p>
    <w:p w:rsidR="00FF1478" w:rsidRPr="00E01939" w:rsidRDefault="00FF1478" w:rsidP="00FF1478">
      <w:pPr>
        <w:pStyle w:val="Level2"/>
      </w:pPr>
      <w:bookmarkStart w:id="25" w:name="_Ref527718986"/>
      <w:r>
        <w:t>I</w:t>
      </w:r>
      <w:r w:rsidRPr="00E01939">
        <w:t xml:space="preserve">n clause </w:t>
      </w:r>
      <w:r w:rsidR="0084448D">
        <w:fldChar w:fldCharType="begin"/>
      </w:r>
      <w:r w:rsidR="0084448D">
        <w:instrText xml:space="preserve"> REF _Ref528159361 \w \h </w:instrText>
      </w:r>
      <w:r w:rsidR="0084448D">
        <w:fldChar w:fldCharType="separate"/>
      </w:r>
      <w:r w:rsidR="00C627C8">
        <w:t>8</w:t>
      </w:r>
      <w:r w:rsidR="0084448D">
        <w:fldChar w:fldCharType="end"/>
      </w:r>
      <w:r w:rsidRPr="00E01939">
        <w:t>:</w:t>
      </w:r>
      <w:bookmarkEnd w:id="25"/>
    </w:p>
    <w:p w:rsidR="00FF1478" w:rsidRPr="00E01939" w:rsidRDefault="00FF1478" w:rsidP="00FF1478">
      <w:pPr>
        <w:pStyle w:val="Block1"/>
      </w:pPr>
      <w:r w:rsidRPr="00E01939">
        <w:rPr>
          <w:b/>
        </w:rPr>
        <w:t>significant effects</w:t>
      </w:r>
      <w:r w:rsidRPr="00E01939">
        <w:t>, on employees, includes any of the following:</w:t>
      </w:r>
    </w:p>
    <w:p w:rsidR="00FF1478" w:rsidRPr="00E01939" w:rsidRDefault="00FF1478" w:rsidP="00FF1478">
      <w:pPr>
        <w:pStyle w:val="Level3"/>
      </w:pPr>
      <w:r w:rsidRPr="00E01939">
        <w:t xml:space="preserve">termination of </w:t>
      </w:r>
      <w:r w:rsidRPr="00FE0B4B">
        <w:t>employment</w:t>
      </w:r>
      <w:r w:rsidRPr="00E01939">
        <w:t>; or</w:t>
      </w:r>
    </w:p>
    <w:p w:rsidR="00FF1478" w:rsidRPr="00E01939" w:rsidRDefault="00FF1478" w:rsidP="00FF1478">
      <w:pPr>
        <w:pStyle w:val="Level3"/>
      </w:pPr>
      <w:r w:rsidRPr="00E01939">
        <w:t>major changes in the composition, operation or size of the employer’s workforce or in the skills required; or</w:t>
      </w:r>
    </w:p>
    <w:p w:rsidR="00FF1478" w:rsidRPr="00E01939" w:rsidRDefault="00FF1478" w:rsidP="00FF1478">
      <w:pPr>
        <w:pStyle w:val="Level3"/>
      </w:pPr>
      <w:r w:rsidRPr="00E01939">
        <w:t>loss of, or reduction in, job or promotion opportunities; or</w:t>
      </w:r>
    </w:p>
    <w:p w:rsidR="00FF1478" w:rsidRPr="00E01939" w:rsidRDefault="00FF1478" w:rsidP="00FF1478">
      <w:pPr>
        <w:pStyle w:val="Level3"/>
      </w:pPr>
      <w:r w:rsidRPr="00E01939">
        <w:t>loss of, or reduction in, job tenure; or</w:t>
      </w:r>
    </w:p>
    <w:p w:rsidR="00FF1478" w:rsidRPr="00E01939" w:rsidRDefault="00FF1478" w:rsidP="00FF1478">
      <w:pPr>
        <w:pStyle w:val="Level3"/>
      </w:pPr>
      <w:r w:rsidRPr="00E01939">
        <w:t>alteration of hours of work; or</w:t>
      </w:r>
    </w:p>
    <w:p w:rsidR="00FF1478" w:rsidRPr="00E01939" w:rsidRDefault="00FF1478" w:rsidP="00FF1478">
      <w:pPr>
        <w:pStyle w:val="Level3"/>
      </w:pPr>
      <w:r w:rsidRPr="00E01939">
        <w:t>the need for employees to be retrained or transferred to other work or locations; or</w:t>
      </w:r>
    </w:p>
    <w:p w:rsidR="00FF1478" w:rsidRPr="00E01939" w:rsidRDefault="00FF1478" w:rsidP="00FF1478">
      <w:pPr>
        <w:pStyle w:val="Level3"/>
      </w:pPr>
      <w:r w:rsidRPr="00E01939">
        <w:t>job restructuring.</w:t>
      </w:r>
    </w:p>
    <w:p w:rsidR="00FF1478" w:rsidRDefault="00FF1478" w:rsidP="00FF147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C627C8">
        <w:t>8.5</w:t>
      </w:r>
      <w:r>
        <w:rPr>
          <w:noProof/>
        </w:rPr>
        <w:fldChar w:fldCharType="end"/>
      </w:r>
      <w:r w:rsidRPr="00E01939">
        <w:t>, such alteration is taken not to have significant effect.</w:t>
      </w:r>
    </w:p>
    <w:p w:rsidR="00FF1478" w:rsidRDefault="00FF1478" w:rsidP="00FF1478">
      <w:pPr>
        <w:pStyle w:val="Level1"/>
        <w:numPr>
          <w:ilvl w:val="0"/>
          <w:numId w:val="0"/>
        </w:numPr>
        <w:ind w:left="851" w:hanging="851"/>
      </w:pPr>
      <w:bookmarkStart w:id="26" w:name="_Toc528058550"/>
      <w:bookmarkStart w:id="27" w:name="_Toc9353307"/>
      <w:r w:rsidRPr="00E01939">
        <w:rPr>
          <w:noProof/>
        </w:rPr>
        <w:lastRenderedPageBreak/>
        <w:t>8A</w:t>
      </w:r>
      <w:r>
        <w:rPr>
          <w:noProof/>
        </w:rPr>
        <w:t>.</w:t>
      </w:r>
      <w:r w:rsidRPr="00E01939">
        <w:tab/>
        <w:t>Consultation about changes to rosters or hours of work</w:t>
      </w:r>
      <w:bookmarkEnd w:id="26"/>
      <w:bookmarkEnd w:id="27"/>
    </w:p>
    <w:p w:rsidR="00FF1478" w:rsidRPr="00870405" w:rsidRDefault="00FF1478" w:rsidP="00FF1478">
      <w:pPr>
        <w:pStyle w:val="History"/>
      </w:pPr>
      <w:r>
        <w:t>[</w:t>
      </w:r>
      <w:r w:rsidRPr="00B90406">
        <w:t xml:space="preserve">8A inserted by </w:t>
      </w:r>
      <w:hyperlink r:id="rId61" w:history="1">
        <w:r>
          <w:rPr>
            <w:rStyle w:val="Hyperlink"/>
          </w:rPr>
          <w:t>PR610276</w:t>
        </w:r>
      </w:hyperlink>
      <w:r w:rsidRPr="00B51A3A">
        <w:t xml:space="preserve"> </w:t>
      </w:r>
      <w:proofErr w:type="spellStart"/>
      <w:r w:rsidRPr="00B51A3A">
        <w:t>ppc</w:t>
      </w:r>
      <w:proofErr w:type="spellEnd"/>
      <w:r w:rsidRPr="00B51A3A">
        <w:t xml:space="preserve"> 01Nov18</w:t>
      </w:r>
      <w:r w:rsidRPr="00B90406">
        <w:t>]</w:t>
      </w:r>
    </w:p>
    <w:p w:rsidR="00FF1478" w:rsidRPr="00E01939" w:rsidRDefault="00FF1478" w:rsidP="00FF1478">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FF1478" w:rsidRPr="00E01939" w:rsidRDefault="00FF1478" w:rsidP="00FF1478">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FF1478" w:rsidRPr="00E01939" w:rsidRDefault="00FF1478" w:rsidP="00FF1478">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FF1478" w:rsidRPr="00E01939" w:rsidRDefault="00FF1478" w:rsidP="00FF1478">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FF1478" w:rsidRPr="00E01939" w:rsidRDefault="00FF1478" w:rsidP="00FF1478">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FF1478" w:rsidRPr="00E01939" w:rsidRDefault="00FF1478" w:rsidP="00FF1478">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FF1478" w:rsidRPr="00E01939" w:rsidRDefault="00FF1478" w:rsidP="00FF1478">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A0723" w:rsidRDefault="00FA0723" w:rsidP="00FA0723">
      <w:pPr>
        <w:pStyle w:val="Level1"/>
      </w:pPr>
      <w:bookmarkStart w:id="28" w:name="_Ref527719027"/>
      <w:bookmarkStart w:id="29" w:name="_Toc528154942"/>
      <w:bookmarkStart w:id="30" w:name="_Toc9353308"/>
      <w:r w:rsidRPr="00E01939">
        <w:t>Dispute resolution</w:t>
      </w:r>
      <w:bookmarkEnd w:id="28"/>
      <w:bookmarkEnd w:id="29"/>
      <w:bookmarkEnd w:id="30"/>
    </w:p>
    <w:p w:rsidR="00FA0723" w:rsidRDefault="00FA0723" w:rsidP="00FA0723">
      <w:pPr>
        <w:pStyle w:val="History"/>
      </w:pPr>
      <w:r w:rsidRPr="00FA0723">
        <w:t xml:space="preserve">[Varied by </w:t>
      </w:r>
      <w:hyperlink r:id="rId62" w:history="1">
        <w:r w:rsidRPr="00FA0723">
          <w:rPr>
            <w:rStyle w:val="Hyperlink"/>
          </w:rPr>
          <w:t>PR542230</w:t>
        </w:r>
      </w:hyperlink>
      <w:r w:rsidRPr="00FA0723">
        <w:t xml:space="preserve">; substituted by </w:t>
      </w:r>
      <w:hyperlink r:id="rId63" w:history="1">
        <w:r w:rsidRPr="00FA0723">
          <w:rPr>
            <w:rStyle w:val="Hyperlink"/>
          </w:rPr>
          <w:t>PR610276</w:t>
        </w:r>
      </w:hyperlink>
      <w:r w:rsidRPr="00FA0723">
        <w:t xml:space="preserve"> </w:t>
      </w:r>
      <w:proofErr w:type="spellStart"/>
      <w:r w:rsidRPr="00FA0723">
        <w:t>ppc</w:t>
      </w:r>
      <w:proofErr w:type="spellEnd"/>
      <w:r w:rsidRPr="00FA0723">
        <w:t xml:space="preserve"> 01Nov18]</w:t>
      </w:r>
    </w:p>
    <w:p w:rsidR="00FA0723" w:rsidRPr="00FE0B4B" w:rsidRDefault="00FA0723" w:rsidP="00FA0723">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C627C8">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4" w:history="1">
        <w:r w:rsidRPr="00E01939">
          <w:rPr>
            <w:rStyle w:val="Hyperlink"/>
          </w:rPr>
          <w:t>NES</w:t>
        </w:r>
      </w:hyperlink>
      <w:r w:rsidRPr="00FE0B4B">
        <w:rPr>
          <w:sz w:val="22"/>
          <w:szCs w:val="22"/>
        </w:rPr>
        <w:t>.</w:t>
      </w:r>
    </w:p>
    <w:p w:rsidR="00FA0723" w:rsidRPr="00E01939" w:rsidRDefault="00FA0723" w:rsidP="00FA0723">
      <w:pPr>
        <w:pStyle w:val="Level2"/>
      </w:pPr>
      <w:bookmarkStart w:id="31" w:name="_Ref527719033"/>
      <w:r>
        <w:t>T</w:t>
      </w:r>
      <w:r w:rsidRPr="00E01939">
        <w:t>he parties to the dispute must first try to resolve the dispute at the workplace through discussion between the employee or employees concerned and the relevant supervisor.</w:t>
      </w:r>
      <w:bookmarkEnd w:id="31"/>
    </w:p>
    <w:p w:rsidR="00FA0723" w:rsidRPr="00E01939" w:rsidRDefault="00FA0723" w:rsidP="00FA0723">
      <w:pPr>
        <w:pStyle w:val="Level2"/>
      </w:pPr>
      <w:bookmarkStart w:id="32"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C627C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2"/>
    </w:p>
    <w:p w:rsidR="00FA0723" w:rsidRPr="00E01939" w:rsidRDefault="00FA0723" w:rsidP="00FA0723">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C627C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C627C8">
        <w:t>9.3</w:t>
      </w:r>
      <w:r>
        <w:rPr>
          <w:noProof/>
        </w:rPr>
        <w:fldChar w:fldCharType="end"/>
      </w:r>
      <w:r w:rsidRPr="00E01939">
        <w:t>, a party to the dispute may refer it to the Fair Work Commission.</w:t>
      </w:r>
    </w:p>
    <w:p w:rsidR="00FA0723" w:rsidRPr="00E01939" w:rsidRDefault="00FA0723" w:rsidP="00FA0723">
      <w:pPr>
        <w:pStyle w:val="Level2"/>
      </w:pPr>
      <w:r w:rsidRPr="00E01939">
        <w:t>The parties may agree on the process to be followed by the Fair Work Commission in dealing with the dispute, including mediation, conciliation and consent arbitration.</w:t>
      </w:r>
    </w:p>
    <w:p w:rsidR="00FA0723" w:rsidRPr="00E01939" w:rsidRDefault="00FA0723" w:rsidP="00FA0723">
      <w:pPr>
        <w:pStyle w:val="Level2"/>
      </w:pPr>
      <w:r w:rsidRPr="00E01939">
        <w:lastRenderedPageBreak/>
        <w:t xml:space="preserve">If the dispute remains unresolved, the Fair Work Commission may use any method of dispute resolution that it is permitted by the </w:t>
      </w:r>
      <w:hyperlink r:id="rId65" w:history="1">
        <w:r w:rsidRPr="00E01939">
          <w:rPr>
            <w:rStyle w:val="Hyperlink"/>
          </w:rPr>
          <w:t>Act</w:t>
        </w:r>
      </w:hyperlink>
      <w:r w:rsidRPr="00E01939">
        <w:t xml:space="preserve"> to use and that it considers appropriate for resolving the dispute.</w:t>
      </w:r>
    </w:p>
    <w:p w:rsidR="00FA0723" w:rsidRPr="00E01939" w:rsidRDefault="00FA0723" w:rsidP="00FA0723">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C627C8">
        <w:t>9</w:t>
      </w:r>
      <w:r>
        <w:rPr>
          <w:noProof/>
        </w:rPr>
        <w:fldChar w:fldCharType="end"/>
      </w:r>
      <w:r w:rsidRPr="00E01939">
        <w:t>.</w:t>
      </w:r>
    </w:p>
    <w:p w:rsidR="00FA0723" w:rsidRPr="00E01939" w:rsidRDefault="00FA0723" w:rsidP="00FA0723">
      <w:pPr>
        <w:pStyle w:val="Level2"/>
      </w:pPr>
      <w:bookmarkStart w:id="33"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C627C8">
        <w:t>9</w:t>
      </w:r>
      <w:r>
        <w:rPr>
          <w:noProof/>
        </w:rPr>
        <w:fldChar w:fldCharType="end"/>
      </w:r>
      <w:r w:rsidRPr="00E01939">
        <w:t xml:space="preserve"> in relation to a dispute:</w:t>
      </w:r>
      <w:bookmarkEnd w:id="33"/>
    </w:p>
    <w:p w:rsidR="00FA0723" w:rsidRPr="00E01939" w:rsidRDefault="00FA0723" w:rsidP="00FA0723">
      <w:pPr>
        <w:pStyle w:val="Level3"/>
      </w:pPr>
      <w:r w:rsidRPr="00E01939">
        <w:t xml:space="preserve">work must continue in accordance with this award and the </w:t>
      </w:r>
      <w:hyperlink r:id="rId66" w:history="1">
        <w:r w:rsidRPr="00E01939">
          <w:rPr>
            <w:rStyle w:val="Hyperlink"/>
          </w:rPr>
          <w:t>Act</w:t>
        </w:r>
      </w:hyperlink>
      <w:r w:rsidRPr="00E01939">
        <w:t>; and</w:t>
      </w:r>
    </w:p>
    <w:p w:rsidR="00FA0723" w:rsidRPr="00E01939" w:rsidRDefault="00FA0723" w:rsidP="00FA0723">
      <w:pPr>
        <w:pStyle w:val="Level3"/>
      </w:pPr>
      <w:r w:rsidRPr="00E01939">
        <w:t xml:space="preserve">an employee must not unreasonably fail to comply with any direction given by the employer about performing work, whether at the same or another </w:t>
      </w:r>
      <w:proofErr w:type="gramStart"/>
      <w:r w:rsidRPr="00E01939">
        <w:t>workplace,  that</w:t>
      </w:r>
      <w:proofErr w:type="gramEnd"/>
      <w:r w:rsidRPr="00E01939">
        <w:t xml:space="preserve"> is safe and appropriate for the employee to perform.</w:t>
      </w:r>
    </w:p>
    <w:p w:rsidR="00FA0723" w:rsidRPr="00E01939" w:rsidRDefault="00FA0723" w:rsidP="00FA0723">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C627C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34" w:name="_Toc9353309"/>
      <w:bookmarkStart w:id="35" w:name="Part3"/>
      <w:bookmarkEnd w:id="17"/>
      <w:r>
        <w:t>Types of Employment and Termination of Employment</w:t>
      </w:r>
      <w:bookmarkEnd w:id="34"/>
    </w:p>
    <w:p w:rsidR="00747C67" w:rsidRDefault="00055435" w:rsidP="00747C67">
      <w:pPr>
        <w:pStyle w:val="Level1"/>
      </w:pPr>
      <w:bookmarkStart w:id="36" w:name="_Toc208885989"/>
      <w:bookmarkStart w:id="37" w:name="_Toc208886077"/>
      <w:bookmarkStart w:id="38" w:name="_Toc208902567"/>
      <w:bookmarkStart w:id="39" w:name="_Toc208932472"/>
      <w:bookmarkStart w:id="40" w:name="_Toc208932557"/>
      <w:bookmarkStart w:id="41" w:name="_Toc208979912"/>
      <w:bookmarkStart w:id="42" w:name="_Ref525554619"/>
      <w:bookmarkStart w:id="43" w:name="_Ref525554626"/>
      <w:bookmarkStart w:id="44" w:name="_Ref525562799"/>
      <w:bookmarkStart w:id="45" w:name="_Toc9353310"/>
      <w:r>
        <w:t>Types of e</w:t>
      </w:r>
      <w:r w:rsidR="00747C67" w:rsidRPr="00747C67">
        <w:t>mployment</w:t>
      </w:r>
      <w:bookmarkEnd w:id="36"/>
      <w:bookmarkEnd w:id="37"/>
      <w:bookmarkEnd w:id="38"/>
      <w:bookmarkEnd w:id="39"/>
      <w:bookmarkEnd w:id="40"/>
      <w:bookmarkEnd w:id="41"/>
      <w:bookmarkEnd w:id="42"/>
      <w:bookmarkEnd w:id="43"/>
      <w:bookmarkEnd w:id="44"/>
      <w:bookmarkEnd w:id="45"/>
    </w:p>
    <w:p w:rsidR="00676DDF" w:rsidRPr="00C41E4E" w:rsidRDefault="00676DDF" w:rsidP="00676DDF">
      <w:pPr>
        <w:pStyle w:val="History"/>
      </w:pPr>
      <w:r>
        <w:t xml:space="preserve">[Varied by </w:t>
      </w:r>
      <w:hyperlink r:id="rId67" w:history="1">
        <w:r>
          <w:rPr>
            <w:rStyle w:val="Hyperlink"/>
          </w:rPr>
          <w:t>PR700558</w:t>
        </w:r>
      </w:hyperlink>
      <w:r>
        <w:t>]</w:t>
      </w:r>
    </w:p>
    <w:p w:rsidR="00E81345" w:rsidRPr="000235C4" w:rsidRDefault="00E81345" w:rsidP="00814AEA">
      <w:pPr>
        <w:pStyle w:val="Level2"/>
      </w:pPr>
      <w:bookmarkStart w:id="46" w:name="_Ref241400380"/>
      <w:r w:rsidRPr="000235C4">
        <w:t>Employees under this award will be employed in one of the following categories:</w:t>
      </w:r>
      <w:bookmarkEnd w:id="46"/>
    </w:p>
    <w:p w:rsidR="00E81345" w:rsidRPr="000235C4" w:rsidRDefault="00780AD8" w:rsidP="00E81345">
      <w:pPr>
        <w:pStyle w:val="Level3"/>
      </w:pPr>
      <w:r>
        <w:t>full-time</w:t>
      </w:r>
      <w:r w:rsidR="00CB0733">
        <w:t>;</w:t>
      </w:r>
    </w:p>
    <w:p w:rsidR="00E81345" w:rsidRPr="000235C4" w:rsidRDefault="00780AD8" w:rsidP="00E81345">
      <w:pPr>
        <w:pStyle w:val="Level3"/>
      </w:pPr>
      <w:r>
        <w:t>part-time</w:t>
      </w:r>
      <w:r w:rsidR="00E81345" w:rsidRPr="000235C4">
        <w:t>; or</w:t>
      </w:r>
    </w:p>
    <w:p w:rsidR="00E81345" w:rsidRPr="000235C4" w:rsidRDefault="00780AD8" w:rsidP="00E81345">
      <w:pPr>
        <w:pStyle w:val="Level3"/>
      </w:pPr>
      <w:r>
        <w:t>casual</w:t>
      </w:r>
      <w:r w:rsidR="00E81345" w:rsidRPr="000235C4">
        <w:t>.</w:t>
      </w:r>
    </w:p>
    <w:p w:rsidR="00E81345" w:rsidRPr="000235C4" w:rsidRDefault="00E81345" w:rsidP="00E81345">
      <w:pPr>
        <w:pStyle w:val="Level2"/>
      </w:pPr>
      <w:r w:rsidRPr="000235C4">
        <w:t xml:space="preserve">At the time of engagement, an employer will inform each employee of the terms of their engagement </w:t>
      </w:r>
      <w:r w:rsidR="00685351">
        <w:t xml:space="preserve">and </w:t>
      </w:r>
      <w:proofErr w:type="gramStart"/>
      <w:r w:rsidR="00685351">
        <w:t>in particular whether</w:t>
      </w:r>
      <w:proofErr w:type="gramEnd"/>
      <w:r w:rsidR="00685351">
        <w:t xml:space="preserve"> </w:t>
      </w:r>
      <w:r w:rsidRPr="000235C4">
        <w:t>they are to be full-time, part-time or casual. Such decisio</w:t>
      </w:r>
      <w:r w:rsidR="00F70674">
        <w:t>n will then be recorded in the time and wages r</w:t>
      </w:r>
      <w:r w:rsidRPr="000235C4">
        <w:t>ecord.</w:t>
      </w:r>
    </w:p>
    <w:p w:rsidR="00E81345" w:rsidRPr="00E81345" w:rsidRDefault="00E81345" w:rsidP="00A935C4">
      <w:pPr>
        <w:pStyle w:val="Level2Bold"/>
      </w:pPr>
      <w:r w:rsidRPr="00E81345">
        <w:t>Full-time employees</w:t>
      </w:r>
    </w:p>
    <w:p w:rsidR="00E81345" w:rsidRPr="000235C4" w:rsidRDefault="00E81345" w:rsidP="00E81345">
      <w:pPr>
        <w:pStyle w:val="Block1"/>
      </w:pPr>
      <w:r w:rsidRPr="000235C4">
        <w:t>A full-time employee is an employee engaged to work an average of 38 ordinary hours per week</w:t>
      </w:r>
      <w:r w:rsidR="00086C87">
        <w:t xml:space="preserve"> on either an on-going basis or for a fixed </w:t>
      </w:r>
      <w:proofErr w:type="gramStart"/>
      <w:r w:rsidR="00086C87">
        <w:t>period of time</w:t>
      </w:r>
      <w:proofErr w:type="gramEnd"/>
      <w:r w:rsidR="00086C87">
        <w:t xml:space="preserve"> (determined by reference to a specific date or event).</w:t>
      </w:r>
    </w:p>
    <w:p w:rsidR="00E81345" w:rsidRPr="00E81345" w:rsidRDefault="00E81345" w:rsidP="00A935C4">
      <w:pPr>
        <w:pStyle w:val="Level2Bold"/>
      </w:pPr>
      <w:r w:rsidRPr="00E81345">
        <w:t>Part-time employees</w:t>
      </w:r>
    </w:p>
    <w:p w:rsidR="00E81345" w:rsidRPr="00235D7D" w:rsidRDefault="00E81345" w:rsidP="00E81345">
      <w:pPr>
        <w:pStyle w:val="Level3"/>
      </w:pPr>
      <w:r w:rsidRPr="00235D7D">
        <w:t>An employer may employ part-time employees in any classification in this award</w:t>
      </w:r>
      <w:r w:rsidR="00086C87" w:rsidRPr="00086C87">
        <w:t xml:space="preserve"> </w:t>
      </w:r>
      <w:r w:rsidR="00086C87">
        <w:t xml:space="preserve">on either an on-going basis or for a fixed </w:t>
      </w:r>
      <w:proofErr w:type="gramStart"/>
      <w:r w:rsidR="00086C87">
        <w:t>period of time</w:t>
      </w:r>
      <w:proofErr w:type="gramEnd"/>
      <w:r w:rsidR="00086C87">
        <w:t xml:space="preserve"> (determined by reference to a specific date or event)</w:t>
      </w:r>
      <w:r w:rsidRPr="00235D7D">
        <w:t>.</w:t>
      </w:r>
    </w:p>
    <w:p w:rsidR="00E81345" w:rsidRPr="00235D7D" w:rsidRDefault="00E81345" w:rsidP="00E81345">
      <w:pPr>
        <w:pStyle w:val="Level3"/>
      </w:pPr>
      <w:r w:rsidRPr="00235D7D">
        <w:t>A part-time employee is an employee who:</w:t>
      </w:r>
    </w:p>
    <w:p w:rsidR="00E81345" w:rsidRPr="00235D7D" w:rsidRDefault="00E81345" w:rsidP="00E81345">
      <w:pPr>
        <w:pStyle w:val="Level4"/>
      </w:pPr>
      <w:r w:rsidRPr="00235D7D">
        <w:t>works less than ful</w:t>
      </w:r>
      <w:r w:rsidR="00B847B4">
        <w:t xml:space="preserve">l-time hours of </w:t>
      </w:r>
      <w:r w:rsidR="004718B4">
        <w:t xml:space="preserve">an average of </w:t>
      </w:r>
      <w:r w:rsidR="00B847B4">
        <w:t>38 per week;</w:t>
      </w:r>
    </w:p>
    <w:p w:rsidR="00E81345" w:rsidRPr="00235D7D" w:rsidRDefault="00E81345" w:rsidP="00E81345">
      <w:pPr>
        <w:pStyle w:val="Level4"/>
      </w:pPr>
      <w:r w:rsidRPr="00235D7D">
        <w:t>has reasonably predictable hours of work; and</w:t>
      </w:r>
    </w:p>
    <w:p w:rsidR="00E81345" w:rsidRPr="00235D7D" w:rsidRDefault="00E81345" w:rsidP="00E81345">
      <w:pPr>
        <w:pStyle w:val="Level4"/>
      </w:pPr>
      <w:r w:rsidRPr="00235D7D">
        <w:lastRenderedPageBreak/>
        <w:t>receives, on a pro rata basis, equivalent pay and conditions to those of full-time employees who do the same kind of work.</w:t>
      </w:r>
    </w:p>
    <w:p w:rsidR="00E81345" w:rsidRPr="00235D7D" w:rsidRDefault="00E81345" w:rsidP="00E81345">
      <w:pPr>
        <w:pStyle w:val="Level3"/>
      </w:pPr>
      <w:bookmarkStart w:id="47" w:name="_Ref241564038"/>
      <w:r w:rsidRPr="00235D7D">
        <w:t xml:space="preserve">At the time of </w:t>
      </w:r>
      <w:proofErr w:type="gramStart"/>
      <w:r w:rsidRPr="00235D7D">
        <w:t>engagement</w:t>
      </w:r>
      <w:proofErr w:type="gramEnd"/>
      <w:r w:rsidRPr="00235D7D">
        <w:t xml:space="preserve"> the employer and the part-time employee will agree in writing on a regular pattern of work, specifying at least the hours worked each day, which days of the week the employee will work and the actual starting and finishing times each day.</w:t>
      </w:r>
      <w:bookmarkEnd w:id="47"/>
    </w:p>
    <w:p w:rsidR="00E81345" w:rsidRPr="00235D7D" w:rsidRDefault="00E81345" w:rsidP="00E81345">
      <w:pPr>
        <w:pStyle w:val="Level3"/>
      </w:pPr>
      <w:bookmarkStart w:id="48" w:name="_Ref241564078"/>
      <w:r w:rsidRPr="00235D7D">
        <w:t>Any agreed variation to the hours of work will be recorded in writing.</w:t>
      </w:r>
      <w:bookmarkEnd w:id="48"/>
    </w:p>
    <w:p w:rsidR="00E81345" w:rsidRPr="00235D7D" w:rsidRDefault="00E81345" w:rsidP="00E81345">
      <w:pPr>
        <w:pStyle w:val="Level3"/>
      </w:pPr>
      <w:r w:rsidRPr="00235D7D">
        <w:t>An employer is required to roster a part-time employee for a minimum of three consecutive hours on any shift.</w:t>
      </w:r>
    </w:p>
    <w:p w:rsidR="00E81345" w:rsidRPr="00235D7D" w:rsidRDefault="00E81345" w:rsidP="00E81345">
      <w:pPr>
        <w:pStyle w:val="Level3"/>
      </w:pPr>
      <w:r w:rsidRPr="00235D7D">
        <w:t>An employee who does not meet the definition of a part-time employee and who is not a full-time employee will be paid as a casual employee in accordance with clause</w:t>
      </w:r>
      <w:r>
        <w:t xml:space="preserve"> </w:t>
      </w:r>
      <w:r w:rsidR="004A264A">
        <w:fldChar w:fldCharType="begin"/>
      </w:r>
      <w:r>
        <w:instrText xml:space="preserve"> REF _Ref241393000 \r \h </w:instrText>
      </w:r>
      <w:r w:rsidR="004A264A">
        <w:fldChar w:fldCharType="separate"/>
      </w:r>
      <w:r w:rsidR="00C627C8">
        <w:t>10.5</w:t>
      </w:r>
      <w:r w:rsidR="004A264A">
        <w:fldChar w:fldCharType="end"/>
      </w:r>
      <w:r w:rsidRPr="00235D7D">
        <w:t>.</w:t>
      </w:r>
    </w:p>
    <w:p w:rsidR="00E81345" w:rsidRPr="00235D7D" w:rsidRDefault="00E81345" w:rsidP="00E81345">
      <w:pPr>
        <w:pStyle w:val="Level3"/>
      </w:pPr>
      <w:bookmarkStart w:id="49" w:name="_Ref241453943"/>
      <w:r w:rsidRPr="00235D7D">
        <w:t xml:space="preserve">All time worked in excess of the </w:t>
      </w:r>
      <w:r w:rsidR="00F96141">
        <w:t>hours as agreed under</w:t>
      </w:r>
      <w:r w:rsidR="00CD28B6">
        <w:t xml:space="preserve"> clause</w:t>
      </w:r>
      <w:r w:rsidR="00F96141">
        <w:t xml:space="preserve"> </w:t>
      </w:r>
      <w:r w:rsidR="004A264A">
        <w:fldChar w:fldCharType="begin"/>
      </w:r>
      <w:r w:rsidR="00F96141">
        <w:instrText xml:space="preserve"> REF _Ref241564038 \w \h </w:instrText>
      </w:r>
      <w:r w:rsidR="004A264A">
        <w:fldChar w:fldCharType="separate"/>
      </w:r>
      <w:r w:rsidR="00C627C8">
        <w:t>10.4(c)</w:t>
      </w:r>
      <w:r w:rsidR="004A264A">
        <w:fldChar w:fldCharType="end"/>
      </w:r>
      <w:r w:rsidR="004E1CA8">
        <w:t xml:space="preserve"> or varied under clause </w:t>
      </w:r>
      <w:r w:rsidR="004A264A">
        <w:fldChar w:fldCharType="begin"/>
      </w:r>
      <w:r w:rsidR="004E1CA8">
        <w:instrText xml:space="preserve"> REF _Ref241564078 \w \h </w:instrText>
      </w:r>
      <w:r w:rsidR="004A264A">
        <w:fldChar w:fldCharType="separate"/>
      </w:r>
      <w:r w:rsidR="00C627C8">
        <w:t>10.4(d)</w:t>
      </w:r>
      <w:r w:rsidR="004A264A">
        <w:fldChar w:fldCharType="end"/>
      </w:r>
      <w:r w:rsidRPr="00235D7D">
        <w:t xml:space="preserve"> will be overtime and paid for at the rates prescribed in clause</w:t>
      </w:r>
      <w:r>
        <w:t xml:space="preserve"> </w:t>
      </w:r>
      <w:r w:rsidR="004A264A">
        <w:fldChar w:fldCharType="begin"/>
      </w:r>
      <w:r>
        <w:instrText xml:space="preserve"> REF _Ref208803257 \r \h </w:instrText>
      </w:r>
      <w:r w:rsidR="004A264A">
        <w:fldChar w:fldCharType="separate"/>
      </w:r>
      <w:r w:rsidR="00C627C8">
        <w:t>22</w:t>
      </w:r>
      <w:r w:rsidR="004A264A">
        <w:fldChar w:fldCharType="end"/>
      </w:r>
      <w:bookmarkEnd w:id="49"/>
      <w:r w:rsidR="00137900">
        <w:t>—</w:t>
      </w:r>
      <w:r w:rsidR="004A264A">
        <w:fldChar w:fldCharType="begin"/>
      </w:r>
      <w:r w:rsidR="00137900">
        <w:instrText xml:space="preserve"> REF _Ref208803257 \h </w:instrText>
      </w:r>
      <w:r w:rsidR="004A264A">
        <w:fldChar w:fldCharType="separate"/>
      </w:r>
      <w:r w:rsidR="00C627C8" w:rsidRPr="00082114">
        <w:t>Overtime</w:t>
      </w:r>
      <w:r w:rsidR="004A264A">
        <w:fldChar w:fldCharType="end"/>
      </w:r>
      <w:r w:rsidR="00137900">
        <w:t>.</w:t>
      </w:r>
    </w:p>
    <w:p w:rsidR="00E81345" w:rsidRPr="00235D7D" w:rsidRDefault="00E81345" w:rsidP="00E81345">
      <w:pPr>
        <w:pStyle w:val="Level3"/>
      </w:pPr>
      <w:r w:rsidRPr="00235D7D">
        <w:t>A part-time employee employed under the provisions of this clause must be paid for ordinary hours worked at the rate of 1/38th of the weekly rate prescribed in clause</w:t>
      </w:r>
      <w:r w:rsidR="0034413B">
        <w:t xml:space="preserve"> </w:t>
      </w:r>
      <w:r w:rsidR="004A264A">
        <w:fldChar w:fldCharType="begin"/>
      </w:r>
      <w:r w:rsidR="0034413B">
        <w:instrText xml:space="preserve"> REF _Ref241400293 \w \h </w:instrText>
      </w:r>
      <w:r w:rsidR="004A264A">
        <w:fldChar w:fldCharType="separate"/>
      </w:r>
      <w:r w:rsidR="00C627C8">
        <w:t>14.1</w:t>
      </w:r>
      <w:r w:rsidR="004A264A">
        <w:fldChar w:fldCharType="end"/>
      </w:r>
      <w:r w:rsidRPr="00235D7D">
        <w:t>, for the work performed.</w:t>
      </w:r>
    </w:p>
    <w:p w:rsidR="00E81345" w:rsidRPr="00E81345" w:rsidRDefault="00E81345" w:rsidP="00A935C4">
      <w:pPr>
        <w:pStyle w:val="Level2Bold"/>
      </w:pPr>
      <w:bookmarkStart w:id="50" w:name="_Ref241393000"/>
      <w:r w:rsidRPr="00E81345">
        <w:t>Casual employees</w:t>
      </w:r>
      <w:bookmarkEnd w:id="50"/>
    </w:p>
    <w:p w:rsidR="00E81345" w:rsidRPr="000235C4" w:rsidRDefault="00E81345" w:rsidP="00E81345">
      <w:pPr>
        <w:pStyle w:val="Level3"/>
      </w:pPr>
      <w:r w:rsidRPr="000235C4">
        <w:t>A casual employee is an employee who is e</w:t>
      </w:r>
      <w:r w:rsidR="007A0902">
        <w:t>ngaged and paid as such but does</w:t>
      </w:r>
      <w:r w:rsidRPr="000235C4">
        <w:t xml:space="preserve"> not include a part-time or full-time employee.</w:t>
      </w:r>
    </w:p>
    <w:p w:rsidR="00E81345" w:rsidRPr="00E81345" w:rsidRDefault="00E81345" w:rsidP="00A935C4">
      <w:pPr>
        <w:pStyle w:val="Level3Bold"/>
      </w:pPr>
      <w:r w:rsidRPr="00E81345">
        <w:t>Casual loading</w:t>
      </w:r>
    </w:p>
    <w:p w:rsidR="00E81345" w:rsidRDefault="00E81345" w:rsidP="00E81345">
      <w:pPr>
        <w:pStyle w:val="Block2"/>
      </w:pPr>
      <w:r w:rsidRPr="000235C4">
        <w:t xml:space="preserve">Casual employees will be paid, in addition to the ordinary hourly rate and rates payable for shift and weekend work on the same basis as a weekly employee, an additional loading of 25% of the ordinary hourly rate for the classification </w:t>
      </w:r>
      <w:r>
        <w:t xml:space="preserve">in </w:t>
      </w:r>
      <w:r w:rsidRPr="000235C4">
        <w:t>which they are employed</w:t>
      </w:r>
      <w:r>
        <w:t xml:space="preserve"> as compensation instead of paid leave under this award and the NES</w:t>
      </w:r>
      <w:r w:rsidRPr="000235C4">
        <w:t>.</w:t>
      </w:r>
    </w:p>
    <w:p w:rsidR="00E81345" w:rsidRPr="00E81345" w:rsidRDefault="00E81345" w:rsidP="00A935C4">
      <w:pPr>
        <w:pStyle w:val="Level3Bold"/>
      </w:pPr>
      <w:r w:rsidRPr="00E81345">
        <w:t>Penalties and overtime</w:t>
      </w:r>
    </w:p>
    <w:p w:rsidR="00676DDF" w:rsidRDefault="00E81345" w:rsidP="00C01D11">
      <w:pPr>
        <w:pStyle w:val="Block2"/>
      </w:pPr>
      <w:r>
        <w:t xml:space="preserve">Penalties (including public holiday penalties) and overtime for casual employees will be calculated on the </w:t>
      </w:r>
      <w:r w:rsidRPr="000235C4">
        <w:t xml:space="preserve">ordinary hourly rate for the classification </w:t>
      </w:r>
      <w:r>
        <w:t xml:space="preserve">in </w:t>
      </w:r>
      <w:r w:rsidRPr="000235C4">
        <w:t>which they are employed</w:t>
      </w:r>
      <w:r>
        <w:t xml:space="preserve"> exclusive of the casu</w:t>
      </w:r>
      <w:r w:rsidR="00C01D11">
        <w:t>al loading.</w:t>
      </w:r>
    </w:p>
    <w:p w:rsidR="00676DDF" w:rsidRDefault="000D5D9F" w:rsidP="00676DDF">
      <w:pPr>
        <w:pStyle w:val="Level2Bold"/>
      </w:pPr>
      <w:r>
        <w:t xml:space="preserve"> </w:t>
      </w:r>
      <w:r w:rsidR="00676DDF">
        <w:t>Right to request casual conversion</w:t>
      </w:r>
    </w:p>
    <w:p w:rsidR="00676DDF" w:rsidRPr="00AD5F32" w:rsidRDefault="00676DDF" w:rsidP="00676DDF">
      <w:pPr>
        <w:pStyle w:val="History"/>
      </w:pPr>
      <w:r>
        <w:t xml:space="preserve">[New </w:t>
      </w:r>
      <w:r w:rsidRPr="00676DDF">
        <w:t>10.6 inserted b</w:t>
      </w:r>
      <w:r w:rsidRPr="004C0597">
        <w:t xml:space="preserve">y </w:t>
      </w:r>
      <w:hyperlink r:id="rId68" w:history="1">
        <w:r>
          <w:rPr>
            <w:rStyle w:val="Hyperlink"/>
          </w:rPr>
          <w:t>PR700558</w:t>
        </w:r>
      </w:hyperlink>
      <w:r w:rsidRPr="004C0597">
        <w:rPr>
          <w:noProof/>
        </w:rPr>
        <w:t xml:space="preserve"> ppc 01Oct18</w:t>
      </w:r>
      <w:r>
        <w:t>]</w:t>
      </w:r>
    </w:p>
    <w:p w:rsidR="00676DDF" w:rsidRDefault="00676DDF" w:rsidP="002D4C4C">
      <w:pPr>
        <w:pStyle w:val="Level3"/>
      </w:pPr>
      <w:r>
        <w:t xml:space="preserve">A person engaged by a </w:t>
      </w:r>
      <w:proofErr w:type="gramStart"/>
      <w:r>
        <w:t>particular employer</w:t>
      </w:r>
      <w:proofErr w:type="gramEnd"/>
      <w:r>
        <w:t xml:space="preserve"> as a regular casual employee may request that their employment be converted to full-time or part-time employment.</w:t>
      </w:r>
    </w:p>
    <w:p w:rsidR="00676DDF" w:rsidRDefault="00676DDF" w:rsidP="002D4C4C">
      <w:pPr>
        <w:pStyle w:val="Level3"/>
      </w:pPr>
      <w:bookmarkStart w:id="51" w:name="_Ref525555536"/>
      <w:r>
        <w:t xml:space="preserve">A </w:t>
      </w:r>
      <w:r w:rsidRPr="002D4C4C">
        <w:rPr>
          <w:b/>
        </w:rPr>
        <w:t>regular casual employee</w:t>
      </w:r>
      <w:r>
        <w:t xml:space="preserve"> is a casual employee who has in the preceding period of 12 months worked a pattern of hours on an ongoing basis which, </w:t>
      </w:r>
      <w:r>
        <w:lastRenderedPageBreak/>
        <w:t>without significant adjustment, the employee could continue to perform as a full-time employee or part-time employee under the provisions of this award.</w:t>
      </w:r>
      <w:bookmarkEnd w:id="51"/>
      <w:r>
        <w:t xml:space="preserve"> </w:t>
      </w:r>
    </w:p>
    <w:p w:rsidR="00676DDF" w:rsidRDefault="00676DDF" w:rsidP="002D4C4C">
      <w:pPr>
        <w:pStyle w:val="Level3"/>
      </w:pPr>
      <w:r>
        <w:t>A regular casual employee who has worked equivalent full-time hours over the preceding period of 12 months’ casual employment may request to have their employment converted to full-time employment.</w:t>
      </w:r>
    </w:p>
    <w:p w:rsidR="00676DDF" w:rsidRDefault="00676DDF" w:rsidP="002D4C4C">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676DDF" w:rsidRDefault="00676DDF" w:rsidP="002D4C4C">
      <w:pPr>
        <w:pStyle w:val="Level3"/>
      </w:pPr>
      <w:r>
        <w:t>Any request under this subclause must be in writing and provided to the employer.</w:t>
      </w:r>
    </w:p>
    <w:p w:rsidR="00676DDF" w:rsidRDefault="00676DDF" w:rsidP="002D4C4C">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676DDF" w:rsidRDefault="00676DDF" w:rsidP="002D4C4C">
      <w:pPr>
        <w:pStyle w:val="Level3"/>
      </w:pPr>
      <w:r>
        <w:t>Reasonable grounds for refusal include that:</w:t>
      </w:r>
    </w:p>
    <w:p w:rsidR="00676DDF" w:rsidRDefault="00676DDF" w:rsidP="002D4C4C">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0D5D9F">
        <w:fldChar w:fldCharType="begin"/>
      </w:r>
      <w:r w:rsidR="000D5D9F">
        <w:instrText xml:space="preserve"> REF _Ref525555536 \n \h </w:instrText>
      </w:r>
      <w:r w:rsidR="000D5D9F">
        <w:fldChar w:fldCharType="separate"/>
      </w:r>
      <w:r w:rsidR="00C627C8">
        <w:t>(b)</w:t>
      </w:r>
      <w:r w:rsidR="000D5D9F">
        <w:fldChar w:fldCharType="end"/>
      </w:r>
      <w:r>
        <w:t>;</w:t>
      </w:r>
    </w:p>
    <w:p w:rsidR="00676DDF" w:rsidRDefault="002D4C4C" w:rsidP="002D4C4C">
      <w:pPr>
        <w:pStyle w:val="Level4"/>
      </w:pPr>
      <w:r>
        <w:t>i</w:t>
      </w:r>
      <w:r w:rsidR="00676DDF">
        <w:t xml:space="preserve">t is known or reasonably foreseeable that the regular casual employee’s position will cease to exist within the next 12 months; </w:t>
      </w:r>
    </w:p>
    <w:p w:rsidR="00676DDF" w:rsidRDefault="00676DDF" w:rsidP="002D4C4C">
      <w:pPr>
        <w:pStyle w:val="Level4"/>
      </w:pPr>
      <w:r>
        <w:t>it is known or reasonably foreseeable that the hours of work which the regular casual employee is required to perform will be significantly reduced in the next 12 months; or</w:t>
      </w:r>
    </w:p>
    <w:p w:rsidR="00676DDF" w:rsidRDefault="00676DDF" w:rsidP="002D4C4C">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676DDF" w:rsidRDefault="00676DDF" w:rsidP="002D4C4C">
      <w:pPr>
        <w:pStyle w:val="Level3"/>
      </w:pPr>
      <w:r>
        <w:t>For any ground of refusal to be reasonable, it must be based on facts which are known or reasonably foreseeable.</w:t>
      </w:r>
    </w:p>
    <w:p w:rsidR="00676DDF" w:rsidRDefault="00676DDF" w:rsidP="002D4C4C">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0B66FB">
        <w:fldChar w:fldCharType="begin"/>
      </w:r>
      <w:r w:rsidR="000B66FB">
        <w:instrText xml:space="preserve"> REF _Ref527719027 \w \h </w:instrText>
      </w:r>
      <w:r w:rsidR="000B66FB">
        <w:fldChar w:fldCharType="separate"/>
      </w:r>
      <w:r w:rsidR="00C627C8">
        <w:t>9</w:t>
      </w:r>
      <w:r w:rsidR="000B66FB">
        <w:fldChar w:fldCharType="end"/>
      </w:r>
      <w:r>
        <w:t>. Under that procedure, the employee or the employer may refer the matter to the Fair Work Commission if the dispute cannot be resolved at the workplace level.</w:t>
      </w:r>
    </w:p>
    <w:p w:rsidR="00676DDF" w:rsidRDefault="00676DDF" w:rsidP="002D4C4C">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676DDF" w:rsidRDefault="00676DDF" w:rsidP="002D4C4C">
      <w:pPr>
        <w:pStyle w:val="Level4"/>
      </w:pPr>
      <w:r>
        <w:t>the form of employment to which the employee will convert – that is, full-time or part-time employment; and</w:t>
      </w:r>
    </w:p>
    <w:p w:rsidR="00676DDF" w:rsidRPr="002D4C4C" w:rsidRDefault="00676DDF" w:rsidP="002D4C4C">
      <w:pPr>
        <w:pStyle w:val="Level4"/>
      </w:pPr>
      <w:r w:rsidRPr="002D4C4C">
        <w:t>if it is agreed that the employee will become a part-time employee, the matters</w:t>
      </w:r>
      <w:r>
        <w:t xml:space="preserve"> </w:t>
      </w:r>
      <w:r w:rsidRPr="002D4C4C">
        <w:t xml:space="preserve">referred to in clause </w:t>
      </w:r>
      <w:r w:rsidR="000D5D9F">
        <w:fldChar w:fldCharType="begin"/>
      </w:r>
      <w:r w:rsidR="000D5D9F">
        <w:instrText xml:space="preserve"> REF _Ref241564038 \w \h </w:instrText>
      </w:r>
      <w:r w:rsidR="000D5D9F">
        <w:fldChar w:fldCharType="separate"/>
      </w:r>
      <w:r w:rsidR="00C627C8">
        <w:t>10.4(c)</w:t>
      </w:r>
      <w:r w:rsidR="000D5D9F">
        <w:fldChar w:fldCharType="end"/>
      </w:r>
      <w:r w:rsidRPr="002D4C4C">
        <w:t>.</w:t>
      </w:r>
    </w:p>
    <w:p w:rsidR="00676DDF" w:rsidRDefault="00676DDF" w:rsidP="002D4C4C">
      <w:pPr>
        <w:pStyle w:val="Level3"/>
      </w:pPr>
      <w:r>
        <w:t>The conversion will take effect from the start of the next pay cycle following such agreement being reached unless otherwise agreed.</w:t>
      </w:r>
    </w:p>
    <w:p w:rsidR="00676DDF" w:rsidRDefault="00676DDF" w:rsidP="002D4C4C">
      <w:pPr>
        <w:pStyle w:val="Level3"/>
      </w:pPr>
      <w:r>
        <w:t>Once a casual employee has converted to full-time or part-time employment, the employee may only revert to casual employment with the written agreement of the employer.</w:t>
      </w:r>
    </w:p>
    <w:p w:rsidR="00676DDF" w:rsidRDefault="00676DDF" w:rsidP="002D4C4C">
      <w:pPr>
        <w:pStyle w:val="Level3"/>
      </w:pPr>
      <w:r>
        <w:t>A casual employee must not be engaged and re-engaged (which includes a refusal to re-engage), or have their hours reduced or varied, in order to avoid any right or obligation under this clause.</w:t>
      </w:r>
    </w:p>
    <w:p w:rsidR="00676DDF" w:rsidRDefault="00676DDF" w:rsidP="002D4C4C">
      <w:pPr>
        <w:pStyle w:val="Level3"/>
      </w:pPr>
      <w:r>
        <w:t>Nothing in this clause obliges a regular casual employee to convert to full-time or part-time employment, nor permits an employer to require a regular casual employee to so convert.</w:t>
      </w:r>
    </w:p>
    <w:p w:rsidR="00676DDF" w:rsidRDefault="00676DDF" w:rsidP="002D4C4C">
      <w:pPr>
        <w:pStyle w:val="Level3"/>
      </w:pPr>
      <w:r>
        <w:t>Nothing in this clause requires an employer to increase the hours of a regular casual employee seeking conversion to full-time or part-time employment.</w:t>
      </w:r>
    </w:p>
    <w:p w:rsidR="00676DDF" w:rsidRDefault="00676DDF" w:rsidP="002D4C4C">
      <w:pPr>
        <w:pStyle w:val="Level3"/>
      </w:pPr>
      <w:bookmarkStart w:id="52" w:name="_Ref525555564"/>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5924E0">
        <w:t> </w:t>
      </w:r>
      <w:r>
        <w:t>October</w:t>
      </w:r>
      <w:r w:rsidR="005924E0">
        <w:t> </w:t>
      </w:r>
      <w:r>
        <w:t>2018, an employer must provide such employees with a copy of the provisions of this subclause by 1</w:t>
      </w:r>
      <w:r w:rsidR="005924E0">
        <w:t> </w:t>
      </w:r>
      <w:r>
        <w:t>January</w:t>
      </w:r>
      <w:r w:rsidR="005924E0">
        <w:t> </w:t>
      </w:r>
      <w:r>
        <w:t>2019.</w:t>
      </w:r>
      <w:bookmarkEnd w:id="52"/>
      <w:r>
        <w:t xml:space="preserve"> </w:t>
      </w:r>
    </w:p>
    <w:p w:rsidR="00676DDF" w:rsidRDefault="00676DDF" w:rsidP="002D4C4C">
      <w:pPr>
        <w:pStyle w:val="Level3"/>
      </w:pPr>
      <w:r>
        <w:t xml:space="preserve">A casual employee’s right to request to convert is not affected if the employer fails to comply with the notice requirements in paragraph </w:t>
      </w:r>
      <w:r w:rsidR="000D5D9F">
        <w:fldChar w:fldCharType="begin"/>
      </w:r>
      <w:r w:rsidR="000D5D9F">
        <w:instrText xml:space="preserve"> REF _Ref525555564 \n \h </w:instrText>
      </w:r>
      <w:r w:rsidR="000D5D9F">
        <w:fldChar w:fldCharType="separate"/>
      </w:r>
      <w:r w:rsidR="00C627C8">
        <w:t>(p)</w:t>
      </w:r>
      <w:r w:rsidR="000D5D9F">
        <w:fldChar w:fldCharType="end"/>
      </w:r>
      <w:r>
        <w:t>.</w:t>
      </w:r>
    </w:p>
    <w:p w:rsidR="00740FC7" w:rsidRDefault="00740FC7" w:rsidP="00A935C4">
      <w:pPr>
        <w:pStyle w:val="Level2Bold"/>
      </w:pPr>
      <w:r w:rsidRPr="00E81345">
        <w:t>Change in the basis of employment</w:t>
      </w:r>
    </w:p>
    <w:p w:rsidR="00676DDF" w:rsidRPr="00AD5F32" w:rsidRDefault="00676DDF" w:rsidP="00676DDF">
      <w:pPr>
        <w:pStyle w:val="History"/>
      </w:pPr>
      <w:r w:rsidRPr="00676DDF">
        <w:t>[10.6 renumbered</w:t>
      </w:r>
      <w:r>
        <w:t xml:space="preserve"> as 10.7</w:t>
      </w:r>
      <w:r w:rsidRPr="004C0597">
        <w:t xml:space="preserve"> by </w:t>
      </w:r>
      <w:hyperlink r:id="rId69" w:history="1">
        <w:r>
          <w:rPr>
            <w:rStyle w:val="Hyperlink"/>
          </w:rPr>
          <w:t>PR700558</w:t>
        </w:r>
      </w:hyperlink>
      <w:r w:rsidRPr="004C0597">
        <w:rPr>
          <w:noProof/>
        </w:rPr>
        <w:t xml:space="preserve"> ppc 01Oct18</w:t>
      </w:r>
      <w:r>
        <w:t>]</w:t>
      </w:r>
    </w:p>
    <w:p w:rsidR="00740FC7" w:rsidRDefault="00C91457" w:rsidP="0040019B">
      <w:pPr>
        <w:pStyle w:val="Block1"/>
      </w:pPr>
      <w:r>
        <w:t>Nothing in this a</w:t>
      </w:r>
      <w:r w:rsidR="00740FC7">
        <w:t>ward prevents the employer and the employee from agreeing to change the basis of the employee</w:t>
      </w:r>
      <w:r w:rsidR="00CB50AD">
        <w:t>’</w:t>
      </w:r>
      <w:r w:rsidR="00740FC7">
        <w:t xml:space="preserve">s employment (as identified in </w:t>
      </w:r>
      <w:r w:rsidR="00086C87">
        <w:t xml:space="preserve">this </w:t>
      </w:r>
      <w:r>
        <w:t>clause) from tim</w:t>
      </w:r>
      <w:r w:rsidR="0017457A">
        <w:t>e-to-</w:t>
      </w:r>
      <w:r>
        <w:t>time. Any agreed variation will be recorded in writing</w:t>
      </w:r>
      <w:r w:rsidR="00740FC7">
        <w:t>.</w:t>
      </w:r>
    </w:p>
    <w:p w:rsidR="00987AF3" w:rsidRDefault="00987AF3" w:rsidP="00987AF3">
      <w:pPr>
        <w:pStyle w:val="Level1"/>
      </w:pPr>
      <w:bookmarkStart w:id="53" w:name="_Ref528154901"/>
      <w:bookmarkStart w:id="54" w:name="_Ref528154902"/>
      <w:bookmarkStart w:id="55" w:name="_Toc528154946"/>
      <w:bookmarkStart w:id="56" w:name="_Toc9353311"/>
      <w:r w:rsidRPr="00E01939">
        <w:lastRenderedPageBreak/>
        <w:t>Termination of employment</w:t>
      </w:r>
      <w:bookmarkEnd w:id="53"/>
      <w:bookmarkEnd w:id="54"/>
      <w:bookmarkEnd w:id="55"/>
      <w:bookmarkEnd w:id="56"/>
    </w:p>
    <w:p w:rsidR="00987AF3" w:rsidRPr="00C648F2" w:rsidRDefault="00987AF3" w:rsidP="00987AF3">
      <w:pPr>
        <w:pStyle w:val="History"/>
      </w:pPr>
      <w:r>
        <w:t xml:space="preserve">[11 substituted by </w:t>
      </w:r>
      <w:hyperlink r:id="rId70" w:history="1">
        <w:r>
          <w:rPr>
            <w:rStyle w:val="Hyperlink"/>
          </w:rPr>
          <w:t>PR610276</w:t>
        </w:r>
      </w:hyperlink>
      <w:r>
        <w:t xml:space="preserve"> </w:t>
      </w:r>
      <w:proofErr w:type="spellStart"/>
      <w:r>
        <w:t>ppc</w:t>
      </w:r>
      <w:proofErr w:type="spellEnd"/>
      <w:r>
        <w:t xml:space="preserve"> 01Nov18]</w:t>
      </w:r>
    </w:p>
    <w:p w:rsidR="00987AF3" w:rsidRPr="00E01939" w:rsidRDefault="00987AF3" w:rsidP="00987AF3">
      <w:pPr>
        <w:keepNext/>
      </w:pPr>
      <w:r w:rsidRPr="00E01939">
        <w:t xml:space="preserve">Note: The </w:t>
      </w:r>
      <w:hyperlink r:id="rId71" w:history="1">
        <w:r w:rsidRPr="00E01939">
          <w:rPr>
            <w:rStyle w:val="Hyperlink"/>
          </w:rPr>
          <w:t>NES</w:t>
        </w:r>
      </w:hyperlink>
      <w:r w:rsidRPr="00E01939">
        <w:t xml:space="preserve"> sets out requirements for notice of termination by an employer. See ss.117 and 123 of the </w:t>
      </w:r>
      <w:hyperlink r:id="rId72" w:history="1">
        <w:r w:rsidRPr="00E01939">
          <w:rPr>
            <w:rStyle w:val="Hyperlink"/>
          </w:rPr>
          <w:t>Act</w:t>
        </w:r>
      </w:hyperlink>
      <w:r w:rsidRPr="00E01939">
        <w:t xml:space="preserve">. </w:t>
      </w:r>
    </w:p>
    <w:p w:rsidR="00987AF3" w:rsidRPr="00E01939" w:rsidRDefault="00987AF3" w:rsidP="00987AF3">
      <w:pPr>
        <w:pStyle w:val="Level2Bold"/>
      </w:pPr>
      <w:r w:rsidRPr="00E01939">
        <w:t>Notice of termination by an employee</w:t>
      </w:r>
    </w:p>
    <w:p w:rsidR="00987AF3" w:rsidRPr="00E01939" w:rsidRDefault="00987AF3" w:rsidP="00987AF3">
      <w:pPr>
        <w:pStyle w:val="Level3"/>
      </w:pPr>
      <w:r w:rsidRPr="00E01939">
        <w:t xml:space="preserve">This clause applies to all employees except those identified in ss.123(1) and 123(3) of the </w:t>
      </w:r>
      <w:hyperlink r:id="rId73" w:history="1">
        <w:r w:rsidRPr="00E01939">
          <w:rPr>
            <w:rStyle w:val="Hyperlink"/>
          </w:rPr>
          <w:t>Act</w:t>
        </w:r>
      </w:hyperlink>
      <w:r w:rsidRPr="00E01939">
        <w:t>.</w:t>
      </w:r>
    </w:p>
    <w:p w:rsidR="00987AF3" w:rsidRPr="00E01939" w:rsidRDefault="00987AF3" w:rsidP="00987AF3">
      <w:pPr>
        <w:pStyle w:val="Level3"/>
      </w:pPr>
      <w:bookmarkStart w:id="5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C627C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7"/>
    </w:p>
    <w:p w:rsidR="00987AF3" w:rsidRPr="002B7105" w:rsidRDefault="00987AF3" w:rsidP="00987AF3">
      <w:pPr>
        <w:pStyle w:val="Block2"/>
        <w:rPr>
          <w:b/>
        </w:rPr>
      </w:pPr>
      <w:bookmarkStart w:id="58" w:name="Table_1"/>
      <w:r w:rsidRPr="002B7105">
        <w:rPr>
          <w:b/>
        </w:rPr>
        <w:t>Table 1—Period of notice</w:t>
      </w:r>
      <w:bookmarkEnd w:id="5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987AF3" w:rsidRPr="00E01939" w:rsidTr="00A57BF1">
        <w:trPr>
          <w:tblHeader/>
          <w:tblCellSpacing w:w="0" w:type="dxa"/>
        </w:trPr>
        <w:tc>
          <w:tcPr>
            <w:tcW w:w="3707" w:type="pct"/>
            <w:hideMark/>
          </w:tcPr>
          <w:p w:rsidR="00987AF3" w:rsidRPr="002B7105" w:rsidRDefault="00987AF3" w:rsidP="00A57BF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987AF3" w:rsidRPr="002B7105" w:rsidRDefault="00987AF3" w:rsidP="00A57BF1">
            <w:pPr>
              <w:pStyle w:val="AMODTable"/>
              <w:rPr>
                <w:b/>
              </w:rPr>
            </w:pPr>
            <w:r w:rsidRPr="002B7105">
              <w:rPr>
                <w:b/>
              </w:rPr>
              <w:t>Column 2</w:t>
            </w:r>
            <w:r>
              <w:rPr>
                <w:b/>
              </w:rPr>
              <w:br/>
            </w:r>
            <w:r w:rsidRPr="002B7105">
              <w:rPr>
                <w:b/>
              </w:rPr>
              <w:t>Period of notice</w:t>
            </w:r>
          </w:p>
        </w:tc>
      </w:tr>
      <w:tr w:rsidR="00987AF3" w:rsidRPr="00E01939" w:rsidTr="00A57BF1">
        <w:trPr>
          <w:tblCellSpacing w:w="0" w:type="dxa"/>
        </w:trPr>
        <w:tc>
          <w:tcPr>
            <w:tcW w:w="3707" w:type="pct"/>
            <w:hideMark/>
          </w:tcPr>
          <w:p w:rsidR="00987AF3" w:rsidRPr="00E01939" w:rsidRDefault="00987AF3" w:rsidP="00A57BF1">
            <w:pPr>
              <w:pStyle w:val="AMODTable"/>
            </w:pPr>
            <w:r w:rsidRPr="00E01939">
              <w:t>Not more than 1 year</w:t>
            </w:r>
          </w:p>
        </w:tc>
        <w:tc>
          <w:tcPr>
            <w:tcW w:w="1293" w:type="pct"/>
            <w:hideMark/>
          </w:tcPr>
          <w:p w:rsidR="00987AF3" w:rsidRPr="00E01939" w:rsidRDefault="00987AF3" w:rsidP="00A57BF1">
            <w:pPr>
              <w:pStyle w:val="AMODTable"/>
            </w:pPr>
            <w:r w:rsidRPr="00E01939">
              <w:t>1 week</w:t>
            </w:r>
          </w:p>
        </w:tc>
      </w:tr>
      <w:tr w:rsidR="00987AF3" w:rsidRPr="00E01939" w:rsidTr="00A57BF1">
        <w:trPr>
          <w:tblCellSpacing w:w="0" w:type="dxa"/>
        </w:trPr>
        <w:tc>
          <w:tcPr>
            <w:tcW w:w="3707" w:type="pct"/>
            <w:hideMark/>
          </w:tcPr>
          <w:p w:rsidR="00987AF3" w:rsidRPr="00E01939" w:rsidRDefault="00987AF3" w:rsidP="00A57BF1">
            <w:pPr>
              <w:pStyle w:val="AMODTable"/>
            </w:pPr>
            <w:r w:rsidRPr="00E01939">
              <w:t>More than 1 year but not more than 3 years</w:t>
            </w:r>
          </w:p>
        </w:tc>
        <w:tc>
          <w:tcPr>
            <w:tcW w:w="1293" w:type="pct"/>
            <w:hideMark/>
          </w:tcPr>
          <w:p w:rsidR="00987AF3" w:rsidRPr="00E01939" w:rsidRDefault="00987AF3" w:rsidP="00A57BF1">
            <w:pPr>
              <w:pStyle w:val="AMODTable"/>
            </w:pPr>
            <w:r w:rsidRPr="00E01939">
              <w:t>2 weeks</w:t>
            </w:r>
          </w:p>
        </w:tc>
      </w:tr>
      <w:tr w:rsidR="00987AF3" w:rsidRPr="00E01939" w:rsidTr="00A57BF1">
        <w:trPr>
          <w:tblCellSpacing w:w="0" w:type="dxa"/>
        </w:trPr>
        <w:tc>
          <w:tcPr>
            <w:tcW w:w="3707" w:type="pct"/>
            <w:hideMark/>
          </w:tcPr>
          <w:p w:rsidR="00987AF3" w:rsidRPr="00E01939" w:rsidRDefault="00987AF3" w:rsidP="00A57BF1">
            <w:pPr>
              <w:pStyle w:val="AMODTable"/>
            </w:pPr>
            <w:r w:rsidRPr="00E01939">
              <w:t>More than 3 years but not more than 5 years</w:t>
            </w:r>
          </w:p>
        </w:tc>
        <w:tc>
          <w:tcPr>
            <w:tcW w:w="1293" w:type="pct"/>
            <w:hideMark/>
          </w:tcPr>
          <w:p w:rsidR="00987AF3" w:rsidRPr="00E01939" w:rsidRDefault="00987AF3" w:rsidP="00A57BF1">
            <w:pPr>
              <w:pStyle w:val="AMODTable"/>
            </w:pPr>
            <w:r w:rsidRPr="00E01939">
              <w:t>3 weeks</w:t>
            </w:r>
          </w:p>
        </w:tc>
      </w:tr>
      <w:tr w:rsidR="00987AF3" w:rsidRPr="00E01939" w:rsidTr="00A57BF1">
        <w:trPr>
          <w:tblCellSpacing w:w="0" w:type="dxa"/>
        </w:trPr>
        <w:tc>
          <w:tcPr>
            <w:tcW w:w="3707" w:type="pct"/>
            <w:hideMark/>
          </w:tcPr>
          <w:p w:rsidR="00987AF3" w:rsidRPr="00E01939" w:rsidRDefault="00987AF3" w:rsidP="00A57BF1">
            <w:pPr>
              <w:pStyle w:val="AMODTable"/>
            </w:pPr>
            <w:r w:rsidRPr="00E01939">
              <w:t>More than 5 years</w:t>
            </w:r>
          </w:p>
        </w:tc>
        <w:tc>
          <w:tcPr>
            <w:tcW w:w="1293" w:type="pct"/>
            <w:hideMark/>
          </w:tcPr>
          <w:p w:rsidR="00987AF3" w:rsidRPr="00E01939" w:rsidRDefault="00987AF3" w:rsidP="00A57BF1">
            <w:pPr>
              <w:pStyle w:val="AMODTable"/>
            </w:pPr>
            <w:r w:rsidRPr="00E01939">
              <w:t>4 weeks</w:t>
            </w:r>
          </w:p>
        </w:tc>
      </w:tr>
    </w:tbl>
    <w:p w:rsidR="00987AF3" w:rsidRPr="00E01939" w:rsidRDefault="00987AF3" w:rsidP="00987AF3">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987AF3" w:rsidRPr="00E01939" w:rsidRDefault="00987AF3" w:rsidP="00987AF3">
      <w:pPr>
        <w:pStyle w:val="Level3"/>
      </w:pPr>
      <w:r w:rsidRPr="00E01939">
        <w:t xml:space="preserve">In </w:t>
      </w:r>
      <w:r>
        <w:t xml:space="preserve">paragraph </w:t>
      </w:r>
      <w:r>
        <w:fldChar w:fldCharType="begin"/>
      </w:r>
      <w:r>
        <w:instrText xml:space="preserve"> REF _Ref527719172 \n \h </w:instrText>
      </w:r>
      <w:r>
        <w:fldChar w:fldCharType="separate"/>
      </w:r>
      <w:r w:rsidR="00C627C8">
        <w:t>(b)</w:t>
      </w:r>
      <w:r>
        <w:fldChar w:fldCharType="end"/>
      </w:r>
      <w:r w:rsidRPr="00E01939">
        <w:t xml:space="preserve"> </w:t>
      </w:r>
      <w:r w:rsidRPr="00FE0B4B">
        <w:rPr>
          <w:b/>
          <w:bCs/>
        </w:rPr>
        <w:t>continuous service</w:t>
      </w:r>
      <w:r w:rsidRPr="00E01939">
        <w:t xml:space="preserve"> has the same meaning as in s.117 of the </w:t>
      </w:r>
      <w:hyperlink r:id="rId74" w:history="1">
        <w:r w:rsidRPr="00E01939">
          <w:rPr>
            <w:rStyle w:val="Hyperlink"/>
          </w:rPr>
          <w:t>Act</w:t>
        </w:r>
      </w:hyperlink>
      <w:r w:rsidRPr="00E01939">
        <w:t>.</w:t>
      </w:r>
    </w:p>
    <w:p w:rsidR="00987AF3" w:rsidRPr="00E01939" w:rsidRDefault="00987AF3" w:rsidP="00987AF3">
      <w:pPr>
        <w:pStyle w:val="Level3"/>
      </w:pPr>
      <w:bookmarkStart w:id="5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C627C8">
        <w:t>(b)</w:t>
      </w:r>
      <w:r>
        <w:fldChar w:fldCharType="end"/>
      </w:r>
      <w:r w:rsidRPr="00E01939">
        <w:t>, then the employer may deduct from wages due to the employee under this award an amount that is no more than one week’s wages for the employee.</w:t>
      </w:r>
      <w:bookmarkEnd w:id="59"/>
    </w:p>
    <w:p w:rsidR="00987AF3" w:rsidRPr="00E01939" w:rsidRDefault="00987AF3" w:rsidP="00987AF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C627C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C627C8">
        <w:t>(d)</w:t>
      </w:r>
      <w:r>
        <w:fldChar w:fldCharType="end"/>
      </w:r>
      <w:r>
        <w:t>.</w:t>
      </w:r>
    </w:p>
    <w:p w:rsidR="00987AF3" w:rsidRPr="00E01939" w:rsidRDefault="00987AF3" w:rsidP="00987AF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C627C8">
        <w:t>(d)</w:t>
      </w:r>
      <w:r>
        <w:fldChar w:fldCharType="end"/>
      </w:r>
      <w:r w:rsidRPr="00E01939">
        <w:t xml:space="preserve"> must not be unreasonable in the circumstances.</w:t>
      </w:r>
    </w:p>
    <w:p w:rsidR="00987AF3" w:rsidRPr="00E01939" w:rsidRDefault="00987AF3" w:rsidP="00987AF3">
      <w:pPr>
        <w:pStyle w:val="Level2Bold"/>
      </w:pPr>
      <w:bookmarkStart w:id="60" w:name="_Ref527719241"/>
      <w:r w:rsidRPr="00E01939">
        <w:t>Job search entitlement</w:t>
      </w:r>
      <w:bookmarkEnd w:id="60"/>
    </w:p>
    <w:p w:rsidR="00987AF3" w:rsidRPr="00E01939" w:rsidRDefault="00987AF3" w:rsidP="00987AF3">
      <w:pPr>
        <w:pStyle w:val="Block1"/>
      </w:pPr>
      <w:r w:rsidRPr="00E01939">
        <w:t>Where an employer has given notice of termination to an employee, the employee must be allowed time off without loss of pay of up to one day for the purpose of seeking other employment.</w:t>
      </w:r>
    </w:p>
    <w:p w:rsidR="00987AF3" w:rsidRPr="00E01939" w:rsidRDefault="00987AF3" w:rsidP="00987AF3">
      <w:pPr>
        <w:pStyle w:val="Level2"/>
      </w:pPr>
      <w:bookmarkStart w:id="61" w:name="_Ref7182330"/>
      <w:r w:rsidRPr="00E01939">
        <w:lastRenderedPageBreak/>
        <w:t xml:space="preserve">The time off under clause </w:t>
      </w:r>
      <w:r>
        <w:rPr>
          <w:noProof/>
        </w:rPr>
        <w:fldChar w:fldCharType="begin"/>
      </w:r>
      <w:r>
        <w:instrText xml:space="preserve"> REF _Ref527719241 \w \h </w:instrText>
      </w:r>
      <w:r>
        <w:rPr>
          <w:noProof/>
        </w:rPr>
      </w:r>
      <w:r>
        <w:rPr>
          <w:noProof/>
        </w:rPr>
        <w:fldChar w:fldCharType="separate"/>
      </w:r>
      <w:r w:rsidR="00C627C8">
        <w:t>11.2</w:t>
      </w:r>
      <w:r>
        <w:rPr>
          <w:noProof/>
        </w:rPr>
        <w:fldChar w:fldCharType="end"/>
      </w:r>
      <w:r w:rsidRPr="00E01939">
        <w:t xml:space="preserve"> is to be taken at times that are convenient to the employee after consultation with the employer.</w:t>
      </w:r>
      <w:bookmarkEnd w:id="61"/>
    </w:p>
    <w:p w:rsidR="00747C67" w:rsidRDefault="00747C67" w:rsidP="00747C67">
      <w:pPr>
        <w:pStyle w:val="Level1"/>
      </w:pPr>
      <w:bookmarkStart w:id="62" w:name="_Ref413838488"/>
      <w:bookmarkStart w:id="63" w:name="_Ref413838494"/>
      <w:bookmarkStart w:id="64" w:name="_Toc9353312"/>
      <w:r w:rsidRPr="00747C67">
        <w:t>Redundancy</w:t>
      </w:r>
      <w:bookmarkEnd w:id="62"/>
      <w:bookmarkEnd w:id="63"/>
      <w:bookmarkEnd w:id="64"/>
    </w:p>
    <w:p w:rsidR="00CC4347" w:rsidRDefault="00CC4347" w:rsidP="00CC4347">
      <w:pPr>
        <w:pStyle w:val="History"/>
      </w:pPr>
      <w:r>
        <w:t xml:space="preserve">[Varied by </w:t>
      </w:r>
      <w:hyperlink r:id="rId75" w:history="1">
        <w:r>
          <w:rPr>
            <w:rStyle w:val="Hyperlink"/>
          </w:rPr>
          <w:t>PR503678</w:t>
        </w:r>
      </w:hyperlink>
      <w:r w:rsidR="004B2744">
        <w:t xml:space="preserve">, </w:t>
      </w:r>
      <w:hyperlink r:id="rId76" w:history="1">
        <w:r w:rsidR="004B2744">
          <w:rPr>
            <w:rStyle w:val="Hyperlink"/>
          </w:rPr>
          <w:t>PR561478</w:t>
        </w:r>
      </w:hyperlink>
      <w:r w:rsidR="0054494A" w:rsidRPr="0054494A">
        <w:rPr>
          <w:rStyle w:val="Hyperlink"/>
          <w:color w:val="auto"/>
          <w:u w:val="none"/>
        </w:rPr>
        <w:t xml:space="preserve">; substituted by </w:t>
      </w:r>
      <w:hyperlink r:id="rId77" w:history="1">
        <w:r w:rsidR="0054494A">
          <w:rPr>
            <w:rStyle w:val="Hyperlink"/>
          </w:rPr>
          <w:t>PR706939</w:t>
        </w:r>
      </w:hyperlink>
      <w:r w:rsidR="0054494A" w:rsidRPr="0054494A">
        <w:rPr>
          <w:rStyle w:val="Hyperlink"/>
          <w:color w:val="auto"/>
          <w:u w:val="none"/>
        </w:rPr>
        <w:t xml:space="preserve"> </w:t>
      </w:r>
      <w:proofErr w:type="spellStart"/>
      <w:r w:rsidR="0054494A" w:rsidRPr="0054494A">
        <w:rPr>
          <w:rStyle w:val="Hyperlink"/>
          <w:color w:val="auto"/>
          <w:u w:val="none"/>
        </w:rPr>
        <w:t>ppc</w:t>
      </w:r>
      <w:proofErr w:type="spellEnd"/>
      <w:r w:rsidR="0054494A" w:rsidRPr="0054494A">
        <w:rPr>
          <w:rStyle w:val="Hyperlink"/>
          <w:color w:val="auto"/>
          <w:u w:val="none"/>
        </w:rPr>
        <w:t xml:space="preserve"> </w:t>
      </w:r>
      <w:r w:rsidR="0054494A" w:rsidRPr="002E0D86">
        <w:rPr>
          <w:rStyle w:val="Hyperlink"/>
          <w:color w:val="auto"/>
          <w:u w:val="none"/>
        </w:rPr>
        <w:t>03May19</w:t>
      </w:r>
      <w:r>
        <w:t>]</w:t>
      </w:r>
    </w:p>
    <w:p w:rsidR="0054494A" w:rsidRPr="00E7145A" w:rsidRDefault="0054494A" w:rsidP="0054494A">
      <w:pPr>
        <w:keepNext/>
      </w:pPr>
      <w:bookmarkStart w:id="65" w:name="_Ref528226910"/>
      <w:r w:rsidRPr="00E7145A">
        <w:t xml:space="preserve">NOTE: Redundancy pay is provided for in the </w:t>
      </w:r>
      <w:hyperlink r:id="rId78" w:history="1">
        <w:r w:rsidRPr="00E7145A">
          <w:rPr>
            <w:rStyle w:val="Hyperlink"/>
          </w:rPr>
          <w:t>NES</w:t>
        </w:r>
      </w:hyperlink>
      <w:r w:rsidRPr="00E7145A">
        <w:t xml:space="preserve">. See sections 119–123 of the </w:t>
      </w:r>
      <w:hyperlink r:id="rId79" w:history="1">
        <w:r w:rsidRPr="00E7145A">
          <w:rPr>
            <w:rStyle w:val="Hyperlink"/>
          </w:rPr>
          <w:t>Act</w:t>
        </w:r>
      </w:hyperlink>
      <w:r w:rsidRPr="00E7145A">
        <w:t>.</w:t>
      </w:r>
    </w:p>
    <w:p w:rsidR="0054494A" w:rsidRPr="00E7145A" w:rsidRDefault="0054494A" w:rsidP="0054494A">
      <w:pPr>
        <w:pStyle w:val="Level2Bold"/>
      </w:pPr>
      <w:bookmarkStart w:id="66" w:name="_Ref6919596"/>
      <w:r w:rsidRPr="00E7145A">
        <w:t>Transfer to lower paid duties on redundancy</w:t>
      </w:r>
      <w:bookmarkEnd w:id="65"/>
      <w:bookmarkEnd w:id="66"/>
    </w:p>
    <w:p w:rsidR="0054494A" w:rsidRPr="008764CF" w:rsidRDefault="0054494A" w:rsidP="0054494A">
      <w:pPr>
        <w:pStyle w:val="Level3"/>
      </w:pPr>
      <w:r w:rsidRPr="008764CF">
        <w:t xml:space="preserve">Clause </w:t>
      </w:r>
      <w:r>
        <w:fldChar w:fldCharType="begin"/>
      </w:r>
      <w:r>
        <w:instrText xml:space="preserve"> REF _Ref6919596 \w \h </w:instrText>
      </w:r>
      <w:r>
        <w:fldChar w:fldCharType="separate"/>
      </w:r>
      <w:r w:rsidR="00C627C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4494A" w:rsidRPr="008764CF" w:rsidRDefault="0054494A" w:rsidP="0054494A">
      <w:pPr>
        <w:pStyle w:val="Level3"/>
      </w:pPr>
      <w:r w:rsidRPr="008764CF">
        <w:t>The employer may:</w:t>
      </w:r>
    </w:p>
    <w:p w:rsidR="0054494A" w:rsidRPr="008764CF" w:rsidRDefault="0054494A" w:rsidP="0054494A">
      <w:pPr>
        <w:pStyle w:val="Level4"/>
      </w:pPr>
      <w:r w:rsidRPr="008764CF">
        <w:t xml:space="preserve">give the employee notice of the transfer of at least the same length as the employee would be entitled to under section 117 of the </w:t>
      </w:r>
      <w:hyperlink r:id="rId80" w:history="1">
        <w:r w:rsidRPr="008764CF">
          <w:rPr>
            <w:rStyle w:val="Hyperlink"/>
          </w:rPr>
          <w:t>Act</w:t>
        </w:r>
      </w:hyperlink>
      <w:r w:rsidRPr="008764CF">
        <w:t xml:space="preserve"> as if it were a notice of termin</w:t>
      </w:r>
      <w:bookmarkStart w:id="67" w:name="_Ref499548098"/>
      <w:r>
        <w:t>ation given by the employer; or</w:t>
      </w:r>
    </w:p>
    <w:p w:rsidR="0054494A" w:rsidRPr="008764CF" w:rsidRDefault="0054494A" w:rsidP="0054494A">
      <w:pPr>
        <w:pStyle w:val="Level4"/>
      </w:pPr>
      <w:bookmarkStart w:id="6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C627C8">
        <w:t>(c)</w:t>
      </w:r>
      <w:r>
        <w:fldChar w:fldCharType="end"/>
      </w:r>
      <w:r w:rsidRPr="008764CF">
        <w:t>.</w:t>
      </w:r>
      <w:bookmarkEnd w:id="67"/>
      <w:bookmarkEnd w:id="68"/>
    </w:p>
    <w:p w:rsidR="0054494A" w:rsidRDefault="0054494A" w:rsidP="0054494A">
      <w:pPr>
        <w:pStyle w:val="Level3"/>
      </w:pPr>
      <w:bookmarkStart w:id="69" w:name="_Ref6919631"/>
      <w:r w:rsidRPr="008764CF">
        <w:t>If the employer acts as mentioned in paragraph</w:t>
      </w:r>
      <w:r>
        <w:t xml:space="preserve"> </w:t>
      </w:r>
      <w:r>
        <w:fldChar w:fldCharType="begin"/>
      </w:r>
      <w:r>
        <w:instrText xml:space="preserve"> REF _Ref528226924 \r \h </w:instrText>
      </w:r>
      <w:r>
        <w:fldChar w:fldCharType="separate"/>
      </w:r>
      <w:r w:rsidR="00C627C8">
        <w:t>(b)(ii)</w:t>
      </w:r>
      <w:r>
        <w:fldChar w:fldCharType="end"/>
      </w:r>
      <w:r w:rsidRPr="008764CF">
        <w:t xml:space="preserve">, the employee is entitled to a payment of an amount equal to the difference </w:t>
      </w:r>
      <w:r w:rsidRPr="0054494A">
        <w:t>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69"/>
    </w:p>
    <w:p w:rsidR="0054494A" w:rsidRPr="008764CF" w:rsidRDefault="0054494A" w:rsidP="0054494A">
      <w:pPr>
        <w:pStyle w:val="Level2Bold"/>
      </w:pPr>
      <w:r w:rsidRPr="002232A4">
        <w:t>Employee leaving during redundancy notice period</w:t>
      </w:r>
    </w:p>
    <w:p w:rsidR="0054494A" w:rsidRPr="008764CF" w:rsidRDefault="0054494A" w:rsidP="0054494A">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1" w:history="1">
        <w:r w:rsidRPr="008764CF">
          <w:rPr>
            <w:rStyle w:val="Hyperlink"/>
          </w:rPr>
          <w:t>Act</w:t>
        </w:r>
      </w:hyperlink>
      <w:r w:rsidRPr="008764CF">
        <w:t>.</w:t>
      </w:r>
    </w:p>
    <w:p w:rsidR="0054494A" w:rsidRPr="008764CF" w:rsidRDefault="0054494A" w:rsidP="0054494A">
      <w:pPr>
        <w:pStyle w:val="Level3"/>
      </w:pPr>
      <w:r w:rsidRPr="008764CF">
        <w:t xml:space="preserve">The employee is entitled to receive the benefits and payments they would have received under clause </w:t>
      </w:r>
      <w:r>
        <w:fldChar w:fldCharType="begin"/>
      </w:r>
      <w:r>
        <w:instrText xml:space="preserve"> REF _Ref413838488 \r \h </w:instrText>
      </w:r>
      <w:r>
        <w:fldChar w:fldCharType="separate"/>
      </w:r>
      <w:r w:rsidR="00C627C8">
        <w:t>12</w:t>
      </w:r>
      <w:r>
        <w:fldChar w:fldCharType="end"/>
      </w:r>
      <w:r>
        <w:t xml:space="preserve"> </w:t>
      </w:r>
      <w:r w:rsidRPr="008764CF">
        <w:t xml:space="preserve">or under </w:t>
      </w:r>
      <w:r>
        <w:t xml:space="preserve">sections 119–123 </w:t>
      </w:r>
      <w:r w:rsidRPr="008764CF">
        <w:t xml:space="preserve">of the </w:t>
      </w:r>
      <w:hyperlink r:id="rId82" w:history="1">
        <w:r w:rsidRPr="008764CF">
          <w:rPr>
            <w:rStyle w:val="Hyperlink"/>
          </w:rPr>
          <w:t>Act</w:t>
        </w:r>
      </w:hyperlink>
      <w:r w:rsidRPr="008764CF">
        <w:t xml:space="preserve"> had they remained in employment until the expiry of the notice.</w:t>
      </w:r>
    </w:p>
    <w:p w:rsidR="0054494A" w:rsidRPr="008764CF" w:rsidRDefault="0054494A" w:rsidP="0054494A">
      <w:pPr>
        <w:pStyle w:val="Level3"/>
      </w:pPr>
      <w:r w:rsidRPr="008764CF">
        <w:t>However, the employee is not entitled to be paid for any part of the period of notice remaining after the employee ceased to be employed.</w:t>
      </w:r>
    </w:p>
    <w:p w:rsidR="0054494A" w:rsidRPr="00260D37" w:rsidRDefault="0054494A" w:rsidP="0054494A">
      <w:pPr>
        <w:pStyle w:val="Level2Bold"/>
      </w:pPr>
      <w:r w:rsidRPr="00260D37">
        <w:t>Job search entitlement</w:t>
      </w:r>
    </w:p>
    <w:p w:rsidR="0054494A" w:rsidRPr="008764CF" w:rsidRDefault="0054494A" w:rsidP="0054494A">
      <w:pPr>
        <w:pStyle w:val="Level3"/>
      </w:pPr>
      <w:bookmarkStart w:id="7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lastRenderedPageBreak/>
        <w:t xml:space="preserve">prescribed by section </w:t>
      </w:r>
      <w:r w:rsidRPr="008764CF">
        <w:t xml:space="preserve">117(3) of the </w:t>
      </w:r>
      <w:hyperlink r:id="rId83" w:history="1">
        <w:r w:rsidRPr="008764CF">
          <w:rPr>
            <w:rStyle w:val="Hyperlink"/>
          </w:rPr>
          <w:t>Act</w:t>
        </w:r>
      </w:hyperlink>
      <w:r w:rsidRPr="00CE7BF6">
        <w:t xml:space="preserve"> </w:t>
      </w:r>
      <w:r w:rsidRPr="008764CF">
        <w:t>for the purpose of seeking other employment.</w:t>
      </w:r>
      <w:bookmarkEnd w:id="70"/>
    </w:p>
    <w:p w:rsidR="0054494A" w:rsidRPr="008764CF" w:rsidRDefault="0054494A" w:rsidP="0054494A">
      <w:pPr>
        <w:pStyle w:val="Level3"/>
      </w:pPr>
      <w:bookmarkStart w:id="7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C627C8">
        <w:t>(a)</w:t>
      </w:r>
      <w:r>
        <w:fldChar w:fldCharType="end"/>
      </w:r>
      <w:r w:rsidRPr="008764CF">
        <w:t>, the employee must, at the request of the employer, produce proof of attendance at an interview.</w:t>
      </w:r>
      <w:bookmarkEnd w:id="71"/>
    </w:p>
    <w:p w:rsidR="0054494A" w:rsidRPr="008764CF" w:rsidRDefault="0054494A" w:rsidP="0054494A">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C627C8">
        <w:t>(b)</w:t>
      </w:r>
      <w:r>
        <w:fldChar w:fldCharType="end"/>
      </w:r>
      <w:r>
        <w:t>.</w:t>
      </w:r>
    </w:p>
    <w:p w:rsidR="0054494A" w:rsidRPr="008764CF" w:rsidRDefault="0054494A" w:rsidP="0054494A">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C627C8">
        <w:t>(b)</w:t>
      </w:r>
      <w:r>
        <w:fldChar w:fldCharType="end"/>
      </w:r>
      <w:r w:rsidRPr="008764CF">
        <w:t xml:space="preserve"> is not entitl</w:t>
      </w:r>
      <w:r>
        <w:t>ed to be paid for the time off.</w:t>
      </w:r>
    </w:p>
    <w:p w:rsidR="0054494A" w:rsidRDefault="0054494A" w:rsidP="000E6B68">
      <w:pPr>
        <w:pStyle w:val="Level3"/>
      </w:pPr>
      <w:r>
        <w:t>T</w:t>
      </w:r>
      <w:r w:rsidRPr="008764CF">
        <w:t>his entitlement applies instead of clause</w:t>
      </w:r>
      <w:r>
        <w:t xml:space="preserve">s </w:t>
      </w:r>
      <w:r>
        <w:fldChar w:fldCharType="begin"/>
      </w:r>
      <w:r>
        <w:instrText xml:space="preserve"> REF _Ref527719241 \r \h </w:instrText>
      </w:r>
      <w:r w:rsidR="000E6B68">
        <w:instrText xml:space="preserve"> \* MERGEFORMAT </w:instrText>
      </w:r>
      <w:r>
        <w:fldChar w:fldCharType="separate"/>
      </w:r>
      <w:r w:rsidR="00C627C8">
        <w:t>11.2</w:t>
      </w:r>
      <w:r>
        <w:fldChar w:fldCharType="end"/>
      </w:r>
      <w:r>
        <w:t xml:space="preserve"> and </w:t>
      </w:r>
      <w:r>
        <w:fldChar w:fldCharType="begin"/>
      </w:r>
      <w:r>
        <w:instrText xml:space="preserve"> REF _Ref7182330 \r \h </w:instrText>
      </w:r>
      <w:r w:rsidR="000E6B68">
        <w:instrText xml:space="preserve"> \* MERGEFORMAT </w:instrText>
      </w:r>
      <w:r>
        <w:fldChar w:fldCharType="separate"/>
      </w:r>
      <w:r w:rsidR="00C627C8">
        <w:t>11.3</w:t>
      </w:r>
      <w:r>
        <w:fldChar w:fldCharType="end"/>
      </w:r>
      <w:r>
        <w:t>.</w:t>
      </w:r>
    </w:p>
    <w:p w:rsidR="00662953" w:rsidRPr="004B2744" w:rsidRDefault="004B2744" w:rsidP="00E36FE7">
      <w:pPr>
        <w:keepNext/>
        <w:rPr>
          <w:b/>
        </w:rPr>
      </w:pPr>
      <w:bookmarkStart w:id="72" w:name="_Ref218410756"/>
      <w:r w:rsidRPr="004B2744">
        <w:rPr>
          <w:b/>
        </w:rPr>
        <w:t>12.5</w:t>
      </w:r>
      <w:r w:rsidRPr="004B2744">
        <w:rPr>
          <w:b/>
        </w:rPr>
        <w:tab/>
      </w:r>
      <w:r w:rsidR="00662953" w:rsidRPr="004B2744">
        <w:rPr>
          <w:b/>
        </w:rPr>
        <w:t>Transitional provisions</w:t>
      </w:r>
      <w:bookmarkEnd w:id="72"/>
      <w:r w:rsidR="00CC4347" w:rsidRPr="004B2744">
        <w:rPr>
          <w:b/>
        </w:rPr>
        <w:t xml:space="preserve"> – NAPSA employees</w:t>
      </w:r>
    </w:p>
    <w:p w:rsidR="00CC4347" w:rsidRPr="00CC4347" w:rsidRDefault="00CC4347" w:rsidP="00E36FE7">
      <w:pPr>
        <w:pStyle w:val="History"/>
        <w:keepNext w:val="0"/>
      </w:pPr>
      <w:r>
        <w:t xml:space="preserve">[12.5 renamed by </w:t>
      </w:r>
      <w:hyperlink r:id="rId84" w:history="1">
        <w:r>
          <w:rPr>
            <w:rStyle w:val="Hyperlink"/>
          </w:rPr>
          <w:t>PR503678</w:t>
        </w:r>
      </w:hyperlink>
      <w:r w:rsidR="003744B6">
        <w:t xml:space="preserve">; </w:t>
      </w:r>
      <w:r w:rsidR="004B2744">
        <w:t xml:space="preserve">deleted by </w:t>
      </w:r>
      <w:hyperlink r:id="rId85" w:history="1">
        <w:r w:rsidR="004B2744">
          <w:rPr>
            <w:rStyle w:val="Hyperlink"/>
          </w:rPr>
          <w:t>PR561478</w:t>
        </w:r>
      </w:hyperlink>
      <w:r w:rsidR="004B2744">
        <w:t xml:space="preserve"> </w:t>
      </w:r>
      <w:proofErr w:type="spellStart"/>
      <w:r w:rsidR="004B2744">
        <w:t>ppc</w:t>
      </w:r>
      <w:proofErr w:type="spellEnd"/>
      <w:r w:rsidR="004B2744">
        <w:t xml:space="preserve"> 05Mar15</w:t>
      </w:r>
      <w:r>
        <w:t>]</w:t>
      </w:r>
    </w:p>
    <w:p w:rsidR="00CC4347" w:rsidRPr="00375F0A" w:rsidRDefault="00375F0A" w:rsidP="00E36FE7">
      <w:pPr>
        <w:keepNext/>
        <w:rPr>
          <w:b/>
        </w:rPr>
      </w:pPr>
      <w:bookmarkStart w:id="73" w:name="_Ref277248056"/>
      <w:r w:rsidRPr="00375F0A">
        <w:rPr>
          <w:b/>
        </w:rPr>
        <w:t>12.6</w:t>
      </w:r>
      <w:r w:rsidRPr="00375F0A">
        <w:rPr>
          <w:b/>
        </w:rPr>
        <w:tab/>
      </w:r>
      <w:r w:rsidR="00CC4347" w:rsidRPr="00375F0A">
        <w:rPr>
          <w:b/>
        </w:rPr>
        <w:t>Transitional provisions – Division 2B State employees</w:t>
      </w:r>
      <w:bookmarkEnd w:id="73"/>
    </w:p>
    <w:p w:rsidR="00CC4347" w:rsidRPr="00273F87" w:rsidRDefault="00CC4347" w:rsidP="00E36FE7">
      <w:pPr>
        <w:pStyle w:val="History"/>
        <w:keepNext w:val="0"/>
      </w:pPr>
      <w:r>
        <w:t>[12</w:t>
      </w:r>
      <w:r w:rsidRPr="00A87D9D">
        <w:t>.6</w:t>
      </w:r>
      <w:r>
        <w:t xml:space="preserve"> inserted </w:t>
      </w:r>
      <w:r w:rsidRPr="00EF6885">
        <w:t xml:space="preserve">by </w:t>
      </w:r>
      <w:hyperlink r:id="rId86" w:history="1">
        <w:hyperlink r:id="rId87" w:history="1">
          <w:r>
            <w:rPr>
              <w:rStyle w:val="Hyperlink"/>
            </w:rPr>
            <w:t>PR503678</w:t>
          </w:r>
        </w:hyperlink>
      </w:hyperlink>
      <w:r w:rsidR="003744B6">
        <w:t xml:space="preserve">; </w:t>
      </w:r>
      <w:r w:rsidR="00375F0A">
        <w:t xml:space="preserve">deleted by </w:t>
      </w:r>
      <w:hyperlink r:id="rId88" w:history="1">
        <w:r w:rsidR="00375F0A">
          <w:rPr>
            <w:rStyle w:val="Hyperlink"/>
          </w:rPr>
          <w:t>PR561478</w:t>
        </w:r>
      </w:hyperlink>
      <w:r w:rsidR="00375F0A">
        <w:t xml:space="preserve"> </w:t>
      </w:r>
      <w:proofErr w:type="spellStart"/>
      <w:r w:rsidR="00375F0A">
        <w:t>ppc</w:t>
      </w:r>
      <w:proofErr w:type="spellEnd"/>
      <w:r w:rsidR="00375F0A">
        <w:t xml:space="preserve"> 05Mar15</w:t>
      </w:r>
      <w:r w:rsidRPr="00EF6885">
        <w:t>]</w:t>
      </w:r>
    </w:p>
    <w:p w:rsidR="00C47704" w:rsidRDefault="00C47704" w:rsidP="00C47704">
      <w:pPr>
        <w:pStyle w:val="Partheading"/>
      </w:pPr>
      <w:bookmarkStart w:id="74" w:name="_Toc9353313"/>
      <w:bookmarkStart w:id="75" w:name="Part4"/>
      <w:bookmarkEnd w:id="35"/>
      <w:r>
        <w:t>Minimum Wages and Related Matters</w:t>
      </w:r>
      <w:bookmarkEnd w:id="74"/>
    </w:p>
    <w:p w:rsidR="00C47704" w:rsidRPr="00C47704" w:rsidRDefault="00C47704" w:rsidP="00C47704">
      <w:pPr>
        <w:pStyle w:val="Level1"/>
      </w:pPr>
      <w:bookmarkStart w:id="76" w:name="_Ref208802445"/>
      <w:bookmarkStart w:id="77" w:name="_Toc208885993"/>
      <w:bookmarkStart w:id="78" w:name="_Toc208886081"/>
      <w:bookmarkStart w:id="79" w:name="_Toc208902571"/>
      <w:bookmarkStart w:id="80" w:name="_Toc208932476"/>
      <w:bookmarkStart w:id="81" w:name="_Toc208932561"/>
      <w:bookmarkStart w:id="82" w:name="_Toc208979916"/>
      <w:bookmarkStart w:id="83" w:name="_Toc9353314"/>
      <w:r w:rsidRPr="00C47704">
        <w:t>Classifications</w:t>
      </w:r>
      <w:bookmarkEnd w:id="76"/>
      <w:bookmarkEnd w:id="77"/>
      <w:bookmarkEnd w:id="78"/>
      <w:bookmarkEnd w:id="79"/>
      <w:bookmarkEnd w:id="80"/>
      <w:bookmarkEnd w:id="81"/>
      <w:bookmarkEnd w:id="82"/>
      <w:bookmarkEnd w:id="83"/>
    </w:p>
    <w:p w:rsidR="00DD04CA" w:rsidRDefault="00420120" w:rsidP="00FB675D">
      <w:r>
        <w:t>See</w:t>
      </w:r>
      <w:r w:rsidR="00CA3D92">
        <w:t xml:space="preserve"> </w:t>
      </w:r>
      <w:r w:rsidR="004A264A">
        <w:fldChar w:fldCharType="begin"/>
      </w:r>
      <w:r w:rsidR="00CA3D92">
        <w:instrText xml:space="preserve"> REF _Ref241211773 \r \h </w:instrText>
      </w:r>
      <w:r w:rsidR="004A264A">
        <w:fldChar w:fldCharType="separate"/>
      </w:r>
      <w:r w:rsidR="00C627C8">
        <w:t>Schedule B</w:t>
      </w:r>
      <w:r w:rsidR="004A264A">
        <w:fldChar w:fldCharType="end"/>
      </w:r>
      <w:r w:rsidR="00CA3D92">
        <w:t xml:space="preserve"> for </w:t>
      </w:r>
      <w:r w:rsidR="00583A64">
        <w:t>Correctional E</w:t>
      </w:r>
      <w:r w:rsidR="00CB446C">
        <w:t>mployee</w:t>
      </w:r>
      <w:r w:rsidR="00E97A2B">
        <w:t xml:space="preserve"> classifications and </w:t>
      </w:r>
      <w:r w:rsidR="004A264A">
        <w:fldChar w:fldCharType="begin"/>
      </w:r>
      <w:r w:rsidR="00B006B9">
        <w:instrText xml:space="preserve"> REF _Ref320113324 \r \h </w:instrText>
      </w:r>
      <w:r w:rsidR="004A264A">
        <w:fldChar w:fldCharType="separate"/>
      </w:r>
      <w:r w:rsidR="00C627C8">
        <w:t>Schedule C</w:t>
      </w:r>
      <w:r w:rsidR="004A264A">
        <w:fldChar w:fldCharType="end"/>
      </w:r>
      <w:r w:rsidR="00CA3D92">
        <w:t xml:space="preserve"> for </w:t>
      </w:r>
      <w:r w:rsidR="00583A64">
        <w:t>Detention S</w:t>
      </w:r>
      <w:r w:rsidR="00E97A2B">
        <w:t>ervices classifications.</w:t>
      </w:r>
    </w:p>
    <w:p w:rsidR="00C47704" w:rsidRDefault="00C47704" w:rsidP="00C47704">
      <w:pPr>
        <w:pStyle w:val="Level1"/>
      </w:pPr>
      <w:bookmarkStart w:id="84" w:name="_Ref208655928"/>
      <w:bookmarkStart w:id="85" w:name="_Toc208885994"/>
      <w:bookmarkStart w:id="86" w:name="_Toc208886082"/>
      <w:bookmarkStart w:id="87" w:name="_Toc208902572"/>
      <w:bookmarkStart w:id="88" w:name="_Toc208932477"/>
      <w:bookmarkStart w:id="89" w:name="_Toc208932562"/>
      <w:bookmarkStart w:id="90" w:name="_Toc208979917"/>
      <w:bookmarkStart w:id="91" w:name="_Toc9353315"/>
      <w:r w:rsidRPr="00C47704">
        <w:t>Minimum wages</w:t>
      </w:r>
      <w:bookmarkEnd w:id="84"/>
      <w:bookmarkEnd w:id="85"/>
      <w:bookmarkEnd w:id="86"/>
      <w:bookmarkEnd w:id="87"/>
      <w:bookmarkEnd w:id="88"/>
      <w:bookmarkEnd w:id="89"/>
      <w:bookmarkEnd w:id="90"/>
      <w:bookmarkEnd w:id="91"/>
    </w:p>
    <w:p w:rsidR="00336405" w:rsidRDefault="00336405" w:rsidP="00336405">
      <w:pPr>
        <w:pStyle w:val="History"/>
      </w:pPr>
      <w:r>
        <w:t xml:space="preserve">[Varied by </w:t>
      </w:r>
      <w:hyperlink r:id="rId89" w:history="1">
        <w:r>
          <w:rPr>
            <w:rStyle w:val="Hyperlink"/>
          </w:rPr>
          <w:t>PR998010</w:t>
        </w:r>
      </w:hyperlink>
      <w:r w:rsidR="008D7BE2">
        <w:t>,</w:t>
      </w:r>
      <w:r w:rsidR="008D7BE2" w:rsidRPr="008D7BE2">
        <w:t xml:space="preserve"> </w:t>
      </w:r>
      <w:hyperlink r:id="rId90" w:history="1">
        <w:r w:rsidR="008D7BE2" w:rsidRPr="006C6469">
          <w:rPr>
            <w:rStyle w:val="Hyperlink"/>
          </w:rPr>
          <w:t>PR509141</w:t>
        </w:r>
      </w:hyperlink>
      <w:r w:rsidR="008D2BB4">
        <w:t xml:space="preserve">, </w:t>
      </w:r>
      <w:hyperlink r:id="rId91" w:history="1">
        <w:r w:rsidR="008D2BB4">
          <w:rPr>
            <w:rStyle w:val="Hyperlink"/>
          </w:rPr>
          <w:t>PR522972</w:t>
        </w:r>
      </w:hyperlink>
      <w:r w:rsidR="00BE141B">
        <w:t xml:space="preserve">, </w:t>
      </w:r>
      <w:hyperlink r:id="rId92" w:history="1">
        <w:r w:rsidR="00BE141B" w:rsidRPr="00BE141B">
          <w:rPr>
            <w:rStyle w:val="Hyperlink"/>
          </w:rPr>
          <w:t>PR535936</w:t>
        </w:r>
      </w:hyperlink>
      <w:r w:rsidR="006C5E52">
        <w:t xml:space="preserve">, </w:t>
      </w:r>
      <w:hyperlink r:id="rId93" w:history="1">
        <w:r w:rsidR="006C5E52">
          <w:rPr>
            <w:rStyle w:val="Hyperlink"/>
          </w:rPr>
          <w:t>PR536775</w:t>
        </w:r>
      </w:hyperlink>
      <w:r w:rsidR="007426DF">
        <w:t xml:space="preserve">, </w:t>
      </w:r>
      <w:hyperlink r:id="rId94" w:tgtFrame="_parent" w:history="1">
        <w:r w:rsidR="007426DF">
          <w:rPr>
            <w:rStyle w:val="Hyperlink"/>
            <w:szCs w:val="20"/>
          </w:rPr>
          <w:t>PR551698</w:t>
        </w:r>
      </w:hyperlink>
      <w:r w:rsidR="00680682">
        <w:t xml:space="preserve">, </w:t>
      </w:r>
      <w:hyperlink r:id="rId95" w:history="1">
        <w:r w:rsidR="00680682" w:rsidRPr="005943BC">
          <w:rPr>
            <w:rStyle w:val="Hyperlink"/>
          </w:rPr>
          <w:t>PR566790</w:t>
        </w:r>
      </w:hyperlink>
      <w:r w:rsidR="0049320B" w:rsidRPr="0049320B">
        <w:rPr>
          <w:rStyle w:val="Hyperlink"/>
          <w:color w:val="auto"/>
          <w:u w:val="none"/>
        </w:rPr>
        <w:t xml:space="preserve">, </w:t>
      </w:r>
      <w:hyperlink r:id="rId96" w:history="1">
        <w:r w:rsidR="0049320B">
          <w:rPr>
            <w:rStyle w:val="Hyperlink"/>
          </w:rPr>
          <w:t>PR579901</w:t>
        </w:r>
      </w:hyperlink>
      <w:r w:rsidR="00081032">
        <w:rPr>
          <w:noProof/>
        </w:rPr>
        <w:t xml:space="preserve">, </w:t>
      </w:r>
      <w:hyperlink r:id="rId97" w:history="1">
        <w:r w:rsidR="00C7502C" w:rsidRPr="00465A55">
          <w:rPr>
            <w:rStyle w:val="Hyperlink"/>
            <w:noProof/>
          </w:rPr>
          <w:t>PR592212</w:t>
        </w:r>
      </w:hyperlink>
      <w:r w:rsidR="00081032">
        <w:rPr>
          <w:noProof/>
        </w:rPr>
        <w:t xml:space="preserve">, </w:t>
      </w:r>
      <w:hyperlink r:id="rId98" w:history="1">
        <w:r w:rsidR="00D138AB" w:rsidRPr="00D138AB">
          <w:rPr>
            <w:rStyle w:val="Hyperlink"/>
            <w:lang w:val="en-US"/>
          </w:rPr>
          <w:t>PR593882</w:t>
        </w:r>
      </w:hyperlink>
      <w:r w:rsidR="00D7253F">
        <w:rPr>
          <w:noProof/>
        </w:rPr>
        <w:t xml:space="preserve">, </w:t>
      </w:r>
      <w:hyperlink r:id="rId99" w:history="1">
        <w:r w:rsidR="00D7253F">
          <w:rPr>
            <w:rStyle w:val="Hyperlink"/>
          </w:rPr>
          <w:t>PR606436</w:t>
        </w:r>
      </w:hyperlink>
      <w:r w:rsidR="007C7111">
        <w:rPr>
          <w:noProof/>
          <w:lang w:val="en-US"/>
        </w:rPr>
        <w:t xml:space="preserve">, </w:t>
      </w:r>
      <w:hyperlink r:id="rId100" w:history="1">
        <w:r w:rsidR="007C7111" w:rsidRPr="007C7111">
          <w:rPr>
            <w:rStyle w:val="Hyperlink"/>
            <w:noProof/>
          </w:rPr>
          <w:t>PR707529</w:t>
        </w:r>
      </w:hyperlink>
      <w:r w:rsidR="00D7253F" w:rsidRPr="00D7253F">
        <w:rPr>
          <w:rStyle w:val="Hyperlink"/>
          <w:color w:val="auto"/>
          <w:u w:val="none"/>
        </w:rPr>
        <w:t>]</w:t>
      </w:r>
    </w:p>
    <w:p w:rsidR="000E05CA" w:rsidRDefault="00AF3695" w:rsidP="00380E68">
      <w:pPr>
        <w:pStyle w:val="Level2"/>
      </w:pPr>
      <w:bookmarkStart w:id="92" w:name="_Ref241400293"/>
      <w:r w:rsidRPr="00B505CB">
        <w:t>A</w:t>
      </w:r>
      <w:r>
        <w:t xml:space="preserve"> </w:t>
      </w:r>
      <w:r w:rsidR="003A1D4A">
        <w:t>full-time</w:t>
      </w:r>
      <w:r>
        <w:t xml:space="preserve"> </w:t>
      </w:r>
      <w:r w:rsidRPr="00B505CB">
        <w:t xml:space="preserve">adult employee will be paid not less than the </w:t>
      </w:r>
      <w:r>
        <w:t xml:space="preserve">minimum </w:t>
      </w:r>
      <w:r w:rsidRPr="00B505CB">
        <w:t>weekly rate of pay applicable to the employee</w:t>
      </w:r>
      <w:r w:rsidR="00CB50AD">
        <w:t>’</w:t>
      </w:r>
      <w:r>
        <w:t xml:space="preserve">s classification </w:t>
      </w:r>
      <w:r w:rsidRPr="00B505CB">
        <w:t xml:space="preserve">for </w:t>
      </w:r>
      <w:r>
        <w:t>their 38 ordinary weekly hours as follows:</w:t>
      </w:r>
      <w:bookmarkEnd w:id="92"/>
    </w:p>
    <w:p w:rsidR="00380E68" w:rsidRDefault="00380E68" w:rsidP="00380E68">
      <w:pPr>
        <w:pStyle w:val="Level3Bold"/>
      </w:pPr>
      <w:bookmarkStart w:id="93" w:name="_Ref355080086"/>
      <w:r>
        <w:t>Corrections employees and detention services</w:t>
      </w:r>
      <w:bookmarkEnd w:id="93"/>
    </w:p>
    <w:p w:rsidR="00D01644" w:rsidRPr="00D01644" w:rsidRDefault="00D01644" w:rsidP="00D01644">
      <w:pPr>
        <w:pStyle w:val="History"/>
      </w:pPr>
      <w:r>
        <w:t xml:space="preserve">[14.1(a) clause title and number inserted by </w:t>
      </w:r>
      <w:hyperlink r:id="rId101" w:history="1">
        <w:r w:rsidRPr="00BE141B">
          <w:rPr>
            <w:rStyle w:val="Hyperlink"/>
          </w:rPr>
          <w:t>PR535936</w:t>
        </w:r>
      </w:hyperlink>
      <w:r>
        <w:t xml:space="preserve"> </w:t>
      </w:r>
      <w:proofErr w:type="spellStart"/>
      <w:r>
        <w:t>ppc</w:t>
      </w:r>
      <w:proofErr w:type="spellEnd"/>
      <w:r>
        <w:t xml:space="preserve"> 24Apr13; varied by </w:t>
      </w:r>
      <w:hyperlink r:id="rId102" w:history="1">
        <w:r>
          <w:rPr>
            <w:rStyle w:val="Hyperlink"/>
          </w:rPr>
          <w:t>PR536775</w:t>
        </w:r>
      </w:hyperlink>
      <w:r>
        <w:t xml:space="preserve">, </w:t>
      </w:r>
      <w:hyperlink r:id="rId103" w:tgtFrame="_parent" w:history="1">
        <w:r w:rsidRPr="00D01644">
          <w:rPr>
            <w:rStyle w:val="Hyperlink"/>
            <w:szCs w:val="20"/>
          </w:rPr>
          <w:t>PR551698</w:t>
        </w:r>
      </w:hyperlink>
      <w:r w:rsidR="00680682">
        <w:t xml:space="preserve">, </w:t>
      </w:r>
      <w:hyperlink r:id="rId104" w:history="1">
        <w:r w:rsidR="00680682" w:rsidRPr="005943BC">
          <w:rPr>
            <w:rStyle w:val="Hyperlink"/>
          </w:rPr>
          <w:t>PR566790</w:t>
        </w:r>
      </w:hyperlink>
      <w:r w:rsidR="00081032">
        <w:rPr>
          <w:noProof/>
        </w:rPr>
        <w:t xml:space="preserve">, </w:t>
      </w:r>
      <w:hyperlink r:id="rId105" w:history="1">
        <w:r w:rsidR="0049320B">
          <w:rPr>
            <w:rStyle w:val="Hyperlink"/>
          </w:rPr>
          <w:t>PR579901</w:t>
        </w:r>
      </w:hyperlink>
      <w:r w:rsidR="00081032">
        <w:rPr>
          <w:noProof/>
        </w:rPr>
        <w:t xml:space="preserve">, </w:t>
      </w:r>
      <w:hyperlink r:id="rId106" w:history="1">
        <w:r w:rsidR="009F0E1F" w:rsidRPr="00465A55">
          <w:rPr>
            <w:rStyle w:val="Hyperlink"/>
            <w:noProof/>
          </w:rPr>
          <w:t>PR592212</w:t>
        </w:r>
      </w:hyperlink>
      <w:r w:rsidR="00D7253F">
        <w:rPr>
          <w:noProof/>
        </w:rPr>
        <w:t xml:space="preserve">, </w:t>
      </w:r>
      <w:hyperlink r:id="rId107" w:history="1">
        <w:r w:rsidR="00D7253F">
          <w:rPr>
            <w:rStyle w:val="Hyperlink"/>
          </w:rPr>
          <w:t>PR606436</w:t>
        </w:r>
      </w:hyperlink>
      <w:r w:rsidR="007C7111">
        <w:rPr>
          <w:noProof/>
          <w:lang w:val="en-US"/>
        </w:rPr>
        <w:t xml:space="preserve">, </w:t>
      </w:r>
      <w:hyperlink r:id="rId108" w:history="1">
        <w:r w:rsidR="007C7111" w:rsidRPr="007C7111">
          <w:rPr>
            <w:rStyle w:val="Hyperlink"/>
            <w:noProof/>
          </w:rPr>
          <w:t>PR707529</w:t>
        </w:r>
      </w:hyperlink>
      <w:r w:rsidR="00D7253F">
        <w:t xml:space="preserve"> </w:t>
      </w:r>
      <w:proofErr w:type="spellStart"/>
      <w:r w:rsidR="00A53C2D">
        <w:t>ppc</w:t>
      </w:r>
      <w:proofErr w:type="spellEnd"/>
      <w:r w:rsidR="00A53C2D">
        <w:t xml:space="preserve"> </w:t>
      </w:r>
      <w:r>
        <w:t>01Jul1</w:t>
      </w:r>
      <w:r w:rsidR="007C7111">
        <w:t>9</w:t>
      </w:r>
      <w:r>
        <w:t>]</w:t>
      </w:r>
    </w:p>
    <w:tbl>
      <w:tblPr>
        <w:tblW w:w="8080" w:type="dxa"/>
        <w:tblInd w:w="1276" w:type="dxa"/>
        <w:tblLayout w:type="fixed"/>
        <w:tblCellMar>
          <w:left w:w="0" w:type="dxa"/>
          <w:right w:w="170" w:type="dxa"/>
        </w:tblCellMar>
        <w:tblLook w:val="01E0" w:firstRow="1" w:lastRow="1" w:firstColumn="1" w:lastColumn="1" w:noHBand="0" w:noVBand="0"/>
      </w:tblPr>
      <w:tblGrid>
        <w:gridCol w:w="5387"/>
        <w:gridCol w:w="2693"/>
      </w:tblGrid>
      <w:tr w:rsidR="00CA3D92" w:rsidRPr="006F245D" w:rsidTr="002C606F">
        <w:trPr>
          <w:tblHeader/>
        </w:trPr>
        <w:tc>
          <w:tcPr>
            <w:tcW w:w="5387" w:type="dxa"/>
          </w:tcPr>
          <w:p w:rsidR="00CA3D92" w:rsidRPr="006F245D" w:rsidRDefault="00364451" w:rsidP="002C606F">
            <w:pPr>
              <w:pStyle w:val="AMODTable"/>
              <w:ind w:left="142"/>
              <w:rPr>
                <w:b/>
              </w:rPr>
            </w:pPr>
            <w:r w:rsidRPr="006F245D">
              <w:rPr>
                <w:b/>
              </w:rPr>
              <w:t>Classification</w:t>
            </w:r>
          </w:p>
        </w:tc>
        <w:tc>
          <w:tcPr>
            <w:tcW w:w="2693" w:type="dxa"/>
          </w:tcPr>
          <w:p w:rsidR="00CA3D92" w:rsidRPr="006F245D" w:rsidRDefault="00CA3D92" w:rsidP="00645398">
            <w:pPr>
              <w:pStyle w:val="AMODTable"/>
              <w:ind w:left="2025" w:hanging="2025"/>
              <w:jc w:val="center"/>
              <w:rPr>
                <w:b/>
              </w:rPr>
            </w:pPr>
            <w:r w:rsidRPr="006F245D">
              <w:rPr>
                <w:b/>
              </w:rPr>
              <w:t>Minimum weekly rate</w:t>
            </w:r>
          </w:p>
        </w:tc>
      </w:tr>
      <w:tr w:rsidR="00AD12A9" w:rsidRPr="006F245D" w:rsidTr="002C606F">
        <w:trPr>
          <w:tblHeader/>
        </w:trPr>
        <w:tc>
          <w:tcPr>
            <w:tcW w:w="5387" w:type="dxa"/>
          </w:tcPr>
          <w:p w:rsidR="00AD12A9" w:rsidRPr="006F245D" w:rsidRDefault="00AD12A9" w:rsidP="002C606F">
            <w:pPr>
              <w:pStyle w:val="AMODTable"/>
              <w:ind w:left="142"/>
              <w:rPr>
                <w:b/>
              </w:rPr>
            </w:pPr>
          </w:p>
        </w:tc>
        <w:tc>
          <w:tcPr>
            <w:tcW w:w="2693" w:type="dxa"/>
          </w:tcPr>
          <w:p w:rsidR="00AD12A9" w:rsidRPr="006F245D" w:rsidRDefault="00AD12A9" w:rsidP="00645398">
            <w:pPr>
              <w:pStyle w:val="AMODTable"/>
              <w:ind w:left="2025" w:hanging="2025"/>
              <w:jc w:val="center"/>
              <w:rPr>
                <w:b/>
              </w:rPr>
            </w:pPr>
            <w:r w:rsidRPr="006F245D">
              <w:rPr>
                <w:b/>
              </w:rPr>
              <w:t>$</w:t>
            </w:r>
          </w:p>
        </w:tc>
      </w:tr>
      <w:tr w:rsidR="009F0E1F" w:rsidRPr="006F245D" w:rsidTr="002C606F">
        <w:tc>
          <w:tcPr>
            <w:tcW w:w="5387" w:type="dxa"/>
          </w:tcPr>
          <w:p w:rsidR="009F0E1F" w:rsidRPr="006F245D" w:rsidRDefault="009F0E1F" w:rsidP="002C606F">
            <w:pPr>
              <w:pStyle w:val="AMODTable"/>
              <w:ind w:left="142"/>
            </w:pPr>
            <w:r w:rsidRPr="006F245D">
              <w:rPr>
                <w:b/>
              </w:rPr>
              <w:t>Correctional Employees</w:t>
            </w:r>
            <w:r w:rsidRPr="006F245D">
              <w:t xml:space="preserve"> (see </w:t>
            </w:r>
            <w:r>
              <w:fldChar w:fldCharType="begin"/>
            </w:r>
            <w:r>
              <w:instrText xml:space="preserve"> REF _Ref241211773 \r \h  \* MERGEFORMAT </w:instrText>
            </w:r>
            <w:r>
              <w:fldChar w:fldCharType="separate"/>
            </w:r>
            <w:r w:rsidR="00C627C8">
              <w:t>Schedule B</w:t>
            </w:r>
            <w:r>
              <w:fldChar w:fldCharType="end"/>
            </w:r>
            <w:r w:rsidRPr="006F245D">
              <w:t>)</w:t>
            </w:r>
          </w:p>
        </w:tc>
        <w:tc>
          <w:tcPr>
            <w:tcW w:w="2693" w:type="dxa"/>
          </w:tcPr>
          <w:p w:rsidR="009F0E1F" w:rsidRPr="00612509" w:rsidRDefault="009F0E1F" w:rsidP="00E93229">
            <w:pPr>
              <w:pStyle w:val="AMODTable"/>
              <w:jc w:val="center"/>
            </w:pPr>
          </w:p>
        </w:tc>
      </w:tr>
      <w:tr w:rsidR="007C7111" w:rsidRPr="006F245D" w:rsidTr="007077D7">
        <w:tc>
          <w:tcPr>
            <w:tcW w:w="5387" w:type="dxa"/>
          </w:tcPr>
          <w:p w:rsidR="007C7111" w:rsidRPr="006F245D" w:rsidRDefault="007C7111" w:rsidP="002C606F">
            <w:pPr>
              <w:pStyle w:val="AMODTable"/>
              <w:ind w:left="142"/>
            </w:pPr>
            <w:r w:rsidRPr="006F245D">
              <w:t>Trainee</w:t>
            </w:r>
          </w:p>
        </w:tc>
        <w:tc>
          <w:tcPr>
            <w:tcW w:w="2693" w:type="dxa"/>
          </w:tcPr>
          <w:p w:rsidR="007C7111" w:rsidRPr="00DA0848" w:rsidRDefault="007C7111" w:rsidP="007C7111">
            <w:pPr>
              <w:pStyle w:val="AMODTable"/>
              <w:jc w:val="center"/>
            </w:pPr>
            <w:r w:rsidRPr="00DA0848">
              <w:t>768.60</w:t>
            </w:r>
          </w:p>
        </w:tc>
      </w:tr>
      <w:tr w:rsidR="007C7111" w:rsidRPr="006F245D" w:rsidTr="007077D7">
        <w:tc>
          <w:tcPr>
            <w:tcW w:w="5387" w:type="dxa"/>
          </w:tcPr>
          <w:p w:rsidR="007C7111" w:rsidRPr="006F245D" w:rsidRDefault="007C7111" w:rsidP="002C606F">
            <w:pPr>
              <w:pStyle w:val="AMODTable"/>
              <w:ind w:left="142"/>
            </w:pPr>
            <w:r w:rsidRPr="006F245D">
              <w:t>Correctional Officer Level 1</w:t>
            </w:r>
          </w:p>
        </w:tc>
        <w:tc>
          <w:tcPr>
            <w:tcW w:w="2693" w:type="dxa"/>
          </w:tcPr>
          <w:p w:rsidR="007C7111" w:rsidRPr="00DA0848" w:rsidRDefault="007C7111" w:rsidP="007C7111">
            <w:pPr>
              <w:pStyle w:val="AMODTable"/>
              <w:jc w:val="center"/>
            </w:pPr>
            <w:r w:rsidRPr="00DA0848">
              <w:t>829.20</w:t>
            </w:r>
          </w:p>
        </w:tc>
      </w:tr>
      <w:tr w:rsidR="007C7111" w:rsidRPr="006F245D" w:rsidTr="007077D7">
        <w:tc>
          <w:tcPr>
            <w:tcW w:w="5387" w:type="dxa"/>
          </w:tcPr>
          <w:p w:rsidR="007C7111" w:rsidRPr="006F245D" w:rsidRDefault="007C7111" w:rsidP="002C606F">
            <w:pPr>
              <w:pStyle w:val="AMODTable"/>
              <w:ind w:left="142"/>
            </w:pPr>
            <w:r w:rsidRPr="006F245D">
              <w:t>Correctional Officer Level 2</w:t>
            </w:r>
          </w:p>
        </w:tc>
        <w:tc>
          <w:tcPr>
            <w:tcW w:w="2693" w:type="dxa"/>
          </w:tcPr>
          <w:p w:rsidR="007C7111" w:rsidRPr="00DA0848" w:rsidRDefault="007C7111" w:rsidP="007C7111">
            <w:pPr>
              <w:pStyle w:val="AMODTable"/>
              <w:jc w:val="center"/>
            </w:pPr>
            <w:r w:rsidRPr="00DA0848">
              <w:t>904.00</w:t>
            </w:r>
          </w:p>
        </w:tc>
      </w:tr>
      <w:tr w:rsidR="007C7111" w:rsidRPr="006F245D" w:rsidTr="007077D7">
        <w:tc>
          <w:tcPr>
            <w:tcW w:w="5387" w:type="dxa"/>
          </w:tcPr>
          <w:p w:rsidR="007C7111" w:rsidRPr="006F245D" w:rsidRDefault="007C7111" w:rsidP="002C606F">
            <w:pPr>
              <w:pStyle w:val="AMODTable"/>
              <w:ind w:left="142"/>
            </w:pPr>
            <w:r w:rsidRPr="006F245D">
              <w:lastRenderedPageBreak/>
              <w:t>Correctional Officer—Perimeter/Security Level 1</w:t>
            </w:r>
          </w:p>
        </w:tc>
        <w:tc>
          <w:tcPr>
            <w:tcW w:w="2693" w:type="dxa"/>
          </w:tcPr>
          <w:p w:rsidR="007C7111" w:rsidRPr="00DA0848" w:rsidRDefault="007C7111" w:rsidP="007C7111">
            <w:pPr>
              <w:pStyle w:val="AMODTable"/>
              <w:jc w:val="center"/>
            </w:pPr>
            <w:r w:rsidRPr="00DA0848">
              <w:t>821.30</w:t>
            </w:r>
          </w:p>
        </w:tc>
      </w:tr>
      <w:tr w:rsidR="007C7111" w:rsidRPr="006F245D" w:rsidTr="007077D7">
        <w:tc>
          <w:tcPr>
            <w:tcW w:w="5387" w:type="dxa"/>
          </w:tcPr>
          <w:p w:rsidR="007C7111" w:rsidRPr="006F245D" w:rsidRDefault="007C7111" w:rsidP="002C606F">
            <w:pPr>
              <w:pStyle w:val="AMODTable"/>
              <w:ind w:left="142"/>
            </w:pPr>
            <w:r w:rsidRPr="006F245D">
              <w:t>Correctional Officer—Perimeter/Security Level 2</w:t>
            </w:r>
          </w:p>
        </w:tc>
        <w:tc>
          <w:tcPr>
            <w:tcW w:w="2693" w:type="dxa"/>
          </w:tcPr>
          <w:p w:rsidR="007C7111" w:rsidRPr="00DA0848" w:rsidRDefault="007C7111" w:rsidP="007C7111">
            <w:pPr>
              <w:pStyle w:val="AMODTable"/>
              <w:jc w:val="center"/>
            </w:pPr>
            <w:r w:rsidRPr="00DA0848">
              <w:t>829.20</w:t>
            </w:r>
          </w:p>
        </w:tc>
      </w:tr>
      <w:tr w:rsidR="007C7111" w:rsidRPr="006F245D" w:rsidTr="007077D7">
        <w:tc>
          <w:tcPr>
            <w:tcW w:w="5387" w:type="dxa"/>
          </w:tcPr>
          <w:p w:rsidR="007C7111" w:rsidRPr="006F245D" w:rsidRDefault="007C7111" w:rsidP="002C606F">
            <w:pPr>
              <w:pStyle w:val="AMODTable"/>
              <w:ind w:left="142"/>
            </w:pPr>
            <w:r w:rsidRPr="006F245D">
              <w:t>Correctional Supervisor Level 1</w:t>
            </w:r>
          </w:p>
        </w:tc>
        <w:tc>
          <w:tcPr>
            <w:tcW w:w="2693" w:type="dxa"/>
          </w:tcPr>
          <w:p w:rsidR="007C7111" w:rsidRPr="00DA0848" w:rsidRDefault="007C7111" w:rsidP="007C7111">
            <w:pPr>
              <w:pStyle w:val="AMODTable"/>
              <w:jc w:val="center"/>
            </w:pPr>
            <w:r w:rsidRPr="00DA0848">
              <w:t>1028.10</w:t>
            </w:r>
          </w:p>
        </w:tc>
      </w:tr>
      <w:tr w:rsidR="007C7111" w:rsidRPr="006F245D" w:rsidTr="007077D7">
        <w:tc>
          <w:tcPr>
            <w:tcW w:w="5387" w:type="dxa"/>
          </w:tcPr>
          <w:p w:rsidR="007C7111" w:rsidRPr="006F245D" w:rsidRDefault="007C7111" w:rsidP="002C606F">
            <w:pPr>
              <w:pStyle w:val="AMODTable"/>
              <w:ind w:left="142"/>
            </w:pPr>
            <w:r w:rsidRPr="006F245D">
              <w:t xml:space="preserve">Correctional Supervisor Level 2 </w:t>
            </w:r>
          </w:p>
        </w:tc>
        <w:tc>
          <w:tcPr>
            <w:tcW w:w="2693" w:type="dxa"/>
          </w:tcPr>
          <w:p w:rsidR="007C7111" w:rsidRPr="00DA0848" w:rsidRDefault="007C7111" w:rsidP="007C7111">
            <w:pPr>
              <w:pStyle w:val="AMODTable"/>
              <w:jc w:val="center"/>
            </w:pPr>
            <w:r w:rsidRPr="00DA0848">
              <w:t>1069.10</w:t>
            </w:r>
          </w:p>
        </w:tc>
      </w:tr>
      <w:tr w:rsidR="007C7111" w:rsidRPr="006F245D" w:rsidTr="007077D7">
        <w:tc>
          <w:tcPr>
            <w:tcW w:w="5387" w:type="dxa"/>
          </w:tcPr>
          <w:p w:rsidR="007C7111" w:rsidRPr="006F245D" w:rsidRDefault="007C7111" w:rsidP="002C606F">
            <w:pPr>
              <w:pStyle w:val="AMODTable"/>
              <w:ind w:left="142"/>
            </w:pPr>
            <w:r w:rsidRPr="006F245D">
              <w:t>Court Security Officer</w:t>
            </w:r>
          </w:p>
        </w:tc>
        <w:tc>
          <w:tcPr>
            <w:tcW w:w="2693" w:type="dxa"/>
          </w:tcPr>
          <w:p w:rsidR="007C7111" w:rsidRPr="00DA0848" w:rsidRDefault="007C7111" w:rsidP="007C7111">
            <w:pPr>
              <w:pStyle w:val="AMODTable"/>
              <w:jc w:val="center"/>
            </w:pPr>
            <w:r w:rsidRPr="00DA0848">
              <w:t>821.30</w:t>
            </w:r>
          </w:p>
        </w:tc>
      </w:tr>
      <w:tr w:rsidR="007C7111" w:rsidRPr="006F245D" w:rsidTr="007077D7">
        <w:tc>
          <w:tcPr>
            <w:tcW w:w="5387" w:type="dxa"/>
          </w:tcPr>
          <w:p w:rsidR="007C7111" w:rsidRPr="006F245D" w:rsidRDefault="007C7111" w:rsidP="002C606F">
            <w:pPr>
              <w:pStyle w:val="AMODTable"/>
              <w:ind w:left="142"/>
            </w:pPr>
            <w:r w:rsidRPr="006F245D">
              <w:t xml:space="preserve">Court Security Supervisor </w:t>
            </w:r>
          </w:p>
        </w:tc>
        <w:tc>
          <w:tcPr>
            <w:tcW w:w="2693" w:type="dxa"/>
          </w:tcPr>
          <w:p w:rsidR="007C7111" w:rsidRPr="00DA0848" w:rsidRDefault="007C7111" w:rsidP="007C7111">
            <w:pPr>
              <w:pStyle w:val="AMODTable"/>
              <w:jc w:val="center"/>
            </w:pPr>
            <w:r w:rsidRPr="00DA0848">
              <w:t>883.10</w:t>
            </w:r>
          </w:p>
        </w:tc>
      </w:tr>
      <w:tr w:rsidR="007C7111" w:rsidRPr="006F245D" w:rsidTr="007077D7">
        <w:tc>
          <w:tcPr>
            <w:tcW w:w="5387" w:type="dxa"/>
          </w:tcPr>
          <w:p w:rsidR="007C7111" w:rsidRPr="006F245D" w:rsidRDefault="007C7111" w:rsidP="002C606F">
            <w:pPr>
              <w:pStyle w:val="AMODTable"/>
              <w:ind w:left="142"/>
            </w:pPr>
            <w:r w:rsidRPr="006F245D">
              <w:t>Custody Officer</w:t>
            </w:r>
          </w:p>
        </w:tc>
        <w:tc>
          <w:tcPr>
            <w:tcW w:w="2693" w:type="dxa"/>
          </w:tcPr>
          <w:p w:rsidR="007C7111" w:rsidRPr="00DA0848" w:rsidRDefault="007C7111" w:rsidP="007C7111">
            <w:pPr>
              <w:pStyle w:val="AMODTable"/>
              <w:jc w:val="center"/>
            </w:pPr>
            <w:r w:rsidRPr="00DA0848">
              <w:t>862.50</w:t>
            </w:r>
          </w:p>
        </w:tc>
      </w:tr>
      <w:tr w:rsidR="007C7111" w:rsidRPr="006F245D" w:rsidTr="007077D7">
        <w:tc>
          <w:tcPr>
            <w:tcW w:w="5387" w:type="dxa"/>
          </w:tcPr>
          <w:p w:rsidR="007C7111" w:rsidRPr="006F245D" w:rsidRDefault="007C7111" w:rsidP="002C606F">
            <w:pPr>
              <w:pStyle w:val="AMODTable"/>
              <w:ind w:left="142"/>
            </w:pPr>
            <w:r w:rsidRPr="006F245D">
              <w:t xml:space="preserve">Prisoner Escort Transport Officer </w:t>
            </w:r>
          </w:p>
        </w:tc>
        <w:tc>
          <w:tcPr>
            <w:tcW w:w="2693" w:type="dxa"/>
          </w:tcPr>
          <w:p w:rsidR="007C7111" w:rsidRPr="00DA0848" w:rsidRDefault="007C7111" w:rsidP="007C7111">
            <w:pPr>
              <w:pStyle w:val="AMODTable"/>
              <w:jc w:val="center"/>
            </w:pPr>
            <w:r w:rsidRPr="00DA0848">
              <w:t>862.50</w:t>
            </w:r>
          </w:p>
        </w:tc>
      </w:tr>
      <w:tr w:rsidR="007C7111" w:rsidRPr="006F245D" w:rsidTr="007077D7">
        <w:tc>
          <w:tcPr>
            <w:tcW w:w="5387" w:type="dxa"/>
          </w:tcPr>
          <w:p w:rsidR="007C7111" w:rsidRPr="006F245D" w:rsidRDefault="007C7111" w:rsidP="002C606F">
            <w:pPr>
              <w:pStyle w:val="AMODTable"/>
              <w:ind w:left="142"/>
              <w:rPr>
                <w:b/>
              </w:rPr>
            </w:pPr>
            <w:r w:rsidRPr="006F245D">
              <w:rPr>
                <w:b/>
              </w:rPr>
              <w:t xml:space="preserve">Detention Employees </w:t>
            </w:r>
            <w:r w:rsidRPr="006F245D">
              <w:t xml:space="preserve">(see </w:t>
            </w:r>
            <w:r>
              <w:fldChar w:fldCharType="begin"/>
            </w:r>
            <w:r>
              <w:instrText xml:space="preserve"> REF _Ref241579732 \w \h  \* MERGEFORMAT </w:instrText>
            </w:r>
            <w:r>
              <w:fldChar w:fldCharType="separate"/>
            </w:r>
            <w:r>
              <w:t>Schedule C</w:t>
            </w:r>
            <w:r>
              <w:fldChar w:fldCharType="end"/>
            </w:r>
            <w:r w:rsidRPr="006F245D">
              <w:t>)</w:t>
            </w:r>
          </w:p>
        </w:tc>
        <w:tc>
          <w:tcPr>
            <w:tcW w:w="2693" w:type="dxa"/>
          </w:tcPr>
          <w:p w:rsidR="007C7111" w:rsidRPr="00DA0848" w:rsidRDefault="007C7111" w:rsidP="007C7111">
            <w:pPr>
              <w:pStyle w:val="AMODTable"/>
              <w:jc w:val="center"/>
            </w:pPr>
          </w:p>
        </w:tc>
      </w:tr>
      <w:tr w:rsidR="007C7111" w:rsidRPr="006F245D" w:rsidTr="007077D7">
        <w:tc>
          <w:tcPr>
            <w:tcW w:w="5387" w:type="dxa"/>
          </w:tcPr>
          <w:p w:rsidR="007C7111" w:rsidRPr="006F245D" w:rsidRDefault="007C7111" w:rsidP="002C606F">
            <w:pPr>
              <w:pStyle w:val="AMODTable"/>
              <w:ind w:left="142"/>
            </w:pPr>
            <w:r w:rsidRPr="006F245D">
              <w:t>Induction Trainee</w:t>
            </w:r>
          </w:p>
        </w:tc>
        <w:tc>
          <w:tcPr>
            <w:tcW w:w="2693" w:type="dxa"/>
          </w:tcPr>
          <w:p w:rsidR="007C7111" w:rsidRPr="00DA0848" w:rsidRDefault="007C7111" w:rsidP="007C7111">
            <w:pPr>
              <w:pStyle w:val="AMODTable"/>
              <w:jc w:val="center"/>
            </w:pPr>
            <w:r w:rsidRPr="00DA0848">
              <w:t>797.40</w:t>
            </w:r>
          </w:p>
        </w:tc>
      </w:tr>
      <w:tr w:rsidR="007C7111" w:rsidRPr="006F245D" w:rsidTr="007077D7">
        <w:tc>
          <w:tcPr>
            <w:tcW w:w="5387" w:type="dxa"/>
          </w:tcPr>
          <w:p w:rsidR="007C7111" w:rsidRPr="006F245D" w:rsidRDefault="007C7111" w:rsidP="002C606F">
            <w:pPr>
              <w:pStyle w:val="AMODTable"/>
              <w:ind w:left="142"/>
            </w:pPr>
            <w:r w:rsidRPr="006F245D">
              <w:t>Detention Services Officer Level 1</w:t>
            </w:r>
          </w:p>
        </w:tc>
        <w:tc>
          <w:tcPr>
            <w:tcW w:w="2693" w:type="dxa"/>
          </w:tcPr>
          <w:p w:rsidR="007C7111" w:rsidRPr="00DA0848" w:rsidRDefault="007C7111" w:rsidP="007C7111">
            <w:pPr>
              <w:pStyle w:val="AMODTable"/>
              <w:jc w:val="center"/>
            </w:pPr>
            <w:r w:rsidRPr="00DA0848">
              <w:t>821.30</w:t>
            </w:r>
          </w:p>
        </w:tc>
      </w:tr>
      <w:tr w:rsidR="007C7111" w:rsidRPr="006F245D" w:rsidTr="007077D7">
        <w:tc>
          <w:tcPr>
            <w:tcW w:w="5387" w:type="dxa"/>
          </w:tcPr>
          <w:p w:rsidR="007C7111" w:rsidRPr="006F245D" w:rsidRDefault="007C7111" w:rsidP="002C606F">
            <w:pPr>
              <w:pStyle w:val="AMODTable"/>
              <w:ind w:left="142"/>
            </w:pPr>
            <w:r w:rsidRPr="006F245D">
              <w:t>Detention Services Officer Level 2</w:t>
            </w:r>
          </w:p>
        </w:tc>
        <w:tc>
          <w:tcPr>
            <w:tcW w:w="2693" w:type="dxa"/>
          </w:tcPr>
          <w:p w:rsidR="007C7111" w:rsidRPr="00DA0848" w:rsidRDefault="007C7111" w:rsidP="007C7111">
            <w:pPr>
              <w:pStyle w:val="AMODTable"/>
              <w:jc w:val="center"/>
            </w:pPr>
            <w:r w:rsidRPr="00DA0848">
              <w:t>862.50</w:t>
            </w:r>
          </w:p>
        </w:tc>
      </w:tr>
      <w:tr w:rsidR="007C7111" w:rsidRPr="006F245D" w:rsidTr="007077D7">
        <w:tc>
          <w:tcPr>
            <w:tcW w:w="5387" w:type="dxa"/>
          </w:tcPr>
          <w:p w:rsidR="007C7111" w:rsidRPr="006F245D" w:rsidRDefault="007C7111" w:rsidP="002C606F">
            <w:pPr>
              <w:pStyle w:val="AMODTable"/>
              <w:ind w:left="142"/>
            </w:pPr>
            <w:r w:rsidRPr="006F245D">
              <w:t>Operations Co-ordinator</w:t>
            </w:r>
          </w:p>
        </w:tc>
        <w:tc>
          <w:tcPr>
            <w:tcW w:w="2693" w:type="dxa"/>
          </w:tcPr>
          <w:p w:rsidR="007C7111" w:rsidRPr="00DA0848" w:rsidRDefault="007C7111" w:rsidP="007C7111">
            <w:pPr>
              <w:pStyle w:val="AMODTable"/>
              <w:jc w:val="center"/>
            </w:pPr>
            <w:r w:rsidRPr="00DA0848">
              <w:t>943.90</w:t>
            </w:r>
          </w:p>
        </w:tc>
      </w:tr>
    </w:tbl>
    <w:p w:rsidR="002C606F" w:rsidRDefault="002C606F" w:rsidP="002C606F">
      <w:pPr>
        <w:pStyle w:val="Level3Bold"/>
      </w:pPr>
      <w:r w:rsidRPr="008818EC">
        <w:t xml:space="preserve">Catering employee classifications (corrections and detention services) </w:t>
      </w:r>
    </w:p>
    <w:p w:rsidR="00D01644" w:rsidRPr="00D01644" w:rsidRDefault="00D01644" w:rsidP="00D01644">
      <w:pPr>
        <w:pStyle w:val="History"/>
      </w:pPr>
      <w:r>
        <w:t xml:space="preserve">[14.1(b) inserted by </w:t>
      </w:r>
      <w:hyperlink r:id="rId109" w:history="1">
        <w:r w:rsidRPr="00BE141B">
          <w:rPr>
            <w:rStyle w:val="Hyperlink"/>
          </w:rPr>
          <w:t>PR535936</w:t>
        </w:r>
      </w:hyperlink>
      <w:r>
        <w:t xml:space="preserve"> </w:t>
      </w:r>
      <w:proofErr w:type="spellStart"/>
      <w:r>
        <w:t>ppc</w:t>
      </w:r>
      <w:proofErr w:type="spellEnd"/>
      <w:r>
        <w:t xml:space="preserve"> 24Apr13; varied by </w:t>
      </w:r>
      <w:hyperlink r:id="rId110" w:history="1">
        <w:r>
          <w:rPr>
            <w:rStyle w:val="Hyperlink"/>
          </w:rPr>
          <w:t>PR536775</w:t>
        </w:r>
      </w:hyperlink>
      <w:r>
        <w:t xml:space="preserve">, </w:t>
      </w:r>
      <w:hyperlink r:id="rId111" w:tgtFrame="_parent" w:history="1">
        <w:r>
          <w:rPr>
            <w:rStyle w:val="Hyperlink"/>
            <w:szCs w:val="20"/>
          </w:rPr>
          <w:t>PR551698</w:t>
        </w:r>
      </w:hyperlink>
      <w:r w:rsidR="00680682">
        <w:t xml:space="preserve">, </w:t>
      </w:r>
      <w:hyperlink r:id="rId112" w:history="1">
        <w:r w:rsidR="00680682" w:rsidRPr="005943BC">
          <w:rPr>
            <w:rStyle w:val="Hyperlink"/>
          </w:rPr>
          <w:t>PR566790</w:t>
        </w:r>
      </w:hyperlink>
      <w:r w:rsidR="0049320B" w:rsidRPr="0049320B">
        <w:rPr>
          <w:rStyle w:val="Hyperlink"/>
          <w:color w:val="auto"/>
          <w:u w:val="none"/>
        </w:rPr>
        <w:t xml:space="preserve">, </w:t>
      </w:r>
      <w:hyperlink r:id="rId113" w:history="1">
        <w:r w:rsidR="0049320B">
          <w:rPr>
            <w:rStyle w:val="Hyperlink"/>
          </w:rPr>
          <w:t>PR579901</w:t>
        </w:r>
      </w:hyperlink>
      <w:r w:rsidR="005F0453">
        <w:t xml:space="preserve">, </w:t>
      </w:r>
      <w:hyperlink r:id="rId114" w:history="1">
        <w:r w:rsidR="009F0E1F" w:rsidRPr="00465A55">
          <w:rPr>
            <w:rStyle w:val="Hyperlink"/>
            <w:noProof/>
          </w:rPr>
          <w:t>PR592212</w:t>
        </w:r>
      </w:hyperlink>
      <w:r w:rsidR="00680682">
        <w:t xml:space="preserve"> </w:t>
      </w:r>
      <w:hyperlink r:id="rId115" w:history="1">
        <w:r w:rsidR="00D7253F">
          <w:rPr>
            <w:rStyle w:val="Hyperlink"/>
          </w:rPr>
          <w:t>PR606436</w:t>
        </w:r>
      </w:hyperlink>
      <w:r w:rsidR="007C7111">
        <w:rPr>
          <w:noProof/>
          <w:lang w:val="en-US"/>
        </w:rPr>
        <w:t xml:space="preserve">, </w:t>
      </w:r>
      <w:hyperlink r:id="rId116" w:history="1">
        <w:r w:rsidR="007C7111" w:rsidRPr="007C7111">
          <w:rPr>
            <w:rStyle w:val="Hyperlink"/>
            <w:noProof/>
          </w:rPr>
          <w:t>PR707529</w:t>
        </w:r>
      </w:hyperlink>
      <w:r w:rsidR="007C7111">
        <w:t xml:space="preserve"> </w:t>
      </w:r>
      <w:proofErr w:type="spellStart"/>
      <w:r w:rsidR="007C7111">
        <w:t>ppc</w:t>
      </w:r>
      <w:proofErr w:type="spellEnd"/>
      <w:r w:rsidR="007C7111">
        <w:t xml:space="preserve"> 01Jul19</w:t>
      </w:r>
      <w:r w:rsidR="00D7253F">
        <w:t>]</w:t>
      </w:r>
    </w:p>
    <w:tbl>
      <w:tblPr>
        <w:tblW w:w="8024" w:type="dxa"/>
        <w:tblInd w:w="1440" w:type="dxa"/>
        <w:tblLook w:val="04A0" w:firstRow="1" w:lastRow="0" w:firstColumn="1" w:lastColumn="0" w:noHBand="0" w:noVBand="1"/>
      </w:tblPr>
      <w:tblGrid>
        <w:gridCol w:w="1528"/>
        <w:gridCol w:w="3821"/>
        <w:gridCol w:w="1257"/>
        <w:gridCol w:w="1418"/>
      </w:tblGrid>
      <w:tr w:rsidR="002C606F" w:rsidRPr="006F245D" w:rsidTr="005F165E">
        <w:trPr>
          <w:tblHeader/>
        </w:trPr>
        <w:tc>
          <w:tcPr>
            <w:tcW w:w="1528" w:type="dxa"/>
          </w:tcPr>
          <w:p w:rsidR="002C606F" w:rsidRPr="006F245D" w:rsidRDefault="002C606F" w:rsidP="002C606F">
            <w:pPr>
              <w:pStyle w:val="AMODTable"/>
              <w:rPr>
                <w:b/>
              </w:rPr>
            </w:pPr>
            <w:r w:rsidRPr="006F245D">
              <w:rPr>
                <w:b/>
              </w:rPr>
              <w:t>Level</w:t>
            </w:r>
          </w:p>
        </w:tc>
        <w:tc>
          <w:tcPr>
            <w:tcW w:w="3821" w:type="dxa"/>
          </w:tcPr>
          <w:p w:rsidR="002C606F" w:rsidRPr="006F245D" w:rsidRDefault="002C606F" w:rsidP="005F165E">
            <w:pPr>
              <w:pStyle w:val="AMODTable"/>
              <w:rPr>
                <w:b/>
              </w:rPr>
            </w:pPr>
            <w:r w:rsidRPr="006F245D">
              <w:rPr>
                <w:b/>
              </w:rPr>
              <w:t xml:space="preserve">Classification (see </w:t>
            </w:r>
            <w:r w:rsidR="004A264A" w:rsidRPr="006F245D">
              <w:rPr>
                <w:b/>
              </w:rPr>
              <w:fldChar w:fldCharType="begin"/>
            </w:r>
            <w:r w:rsidR="005F165E" w:rsidRPr="006F245D">
              <w:rPr>
                <w:b/>
              </w:rPr>
              <w:instrText xml:space="preserve"> REF _Ref355172210 \r \h </w:instrText>
            </w:r>
            <w:r w:rsidR="004A264A" w:rsidRPr="006F245D">
              <w:rPr>
                <w:b/>
              </w:rPr>
            </w:r>
            <w:r w:rsidR="004A264A" w:rsidRPr="006F245D">
              <w:rPr>
                <w:b/>
              </w:rPr>
              <w:fldChar w:fldCharType="separate"/>
            </w:r>
            <w:r w:rsidR="00C627C8">
              <w:rPr>
                <w:b/>
              </w:rPr>
              <w:t>Schedule D</w:t>
            </w:r>
            <w:r w:rsidR="004A264A" w:rsidRPr="006F245D">
              <w:rPr>
                <w:b/>
              </w:rPr>
              <w:fldChar w:fldCharType="end"/>
            </w:r>
            <w:r w:rsidRPr="006F245D">
              <w:rPr>
                <w:b/>
              </w:rPr>
              <w:t>)</w:t>
            </w:r>
          </w:p>
        </w:tc>
        <w:tc>
          <w:tcPr>
            <w:tcW w:w="1257" w:type="dxa"/>
          </w:tcPr>
          <w:p w:rsidR="002C606F" w:rsidRPr="006F245D" w:rsidRDefault="002C606F" w:rsidP="002C606F">
            <w:pPr>
              <w:pStyle w:val="AMODTable"/>
              <w:jc w:val="center"/>
              <w:rPr>
                <w:b/>
              </w:rPr>
            </w:pPr>
            <w:r w:rsidRPr="006F245D">
              <w:rPr>
                <w:b/>
              </w:rPr>
              <w:t>Minimum weekly wage</w:t>
            </w:r>
          </w:p>
        </w:tc>
        <w:tc>
          <w:tcPr>
            <w:tcW w:w="1418" w:type="dxa"/>
          </w:tcPr>
          <w:p w:rsidR="002C606F" w:rsidRPr="006F245D" w:rsidRDefault="002C606F" w:rsidP="002C606F">
            <w:pPr>
              <w:pStyle w:val="AMODTable"/>
              <w:jc w:val="center"/>
              <w:rPr>
                <w:b/>
              </w:rPr>
            </w:pPr>
            <w:r w:rsidRPr="006F245D">
              <w:rPr>
                <w:b/>
              </w:rPr>
              <w:t>Minimum hourly wage</w:t>
            </w:r>
          </w:p>
        </w:tc>
      </w:tr>
      <w:tr w:rsidR="002C606F" w:rsidRPr="006F245D" w:rsidTr="002C606F">
        <w:tc>
          <w:tcPr>
            <w:tcW w:w="1528" w:type="dxa"/>
          </w:tcPr>
          <w:p w:rsidR="002C606F" w:rsidRPr="006F245D" w:rsidRDefault="002C606F" w:rsidP="002C606F">
            <w:pPr>
              <w:pStyle w:val="AMODTable"/>
            </w:pPr>
          </w:p>
        </w:tc>
        <w:tc>
          <w:tcPr>
            <w:tcW w:w="3821" w:type="dxa"/>
          </w:tcPr>
          <w:p w:rsidR="002C606F" w:rsidRPr="006F245D" w:rsidRDefault="002C606F" w:rsidP="002C606F">
            <w:pPr>
              <w:pStyle w:val="AMODTable"/>
            </w:pPr>
          </w:p>
        </w:tc>
        <w:tc>
          <w:tcPr>
            <w:tcW w:w="1257" w:type="dxa"/>
          </w:tcPr>
          <w:p w:rsidR="002C606F" w:rsidRPr="006F245D" w:rsidRDefault="002C606F" w:rsidP="002C606F">
            <w:pPr>
              <w:pStyle w:val="AMODTable"/>
              <w:jc w:val="center"/>
            </w:pPr>
            <w:r w:rsidRPr="006F245D">
              <w:t>$</w:t>
            </w:r>
          </w:p>
        </w:tc>
        <w:tc>
          <w:tcPr>
            <w:tcW w:w="1418" w:type="dxa"/>
          </w:tcPr>
          <w:p w:rsidR="002C606F" w:rsidRPr="006F245D" w:rsidRDefault="002C606F" w:rsidP="002C606F">
            <w:pPr>
              <w:pStyle w:val="AMODTable"/>
              <w:jc w:val="center"/>
            </w:pPr>
            <w:r w:rsidRPr="006F245D">
              <w:t>$</w:t>
            </w:r>
          </w:p>
        </w:tc>
      </w:tr>
      <w:tr w:rsidR="007C7111" w:rsidRPr="006F245D" w:rsidTr="007077D7">
        <w:tc>
          <w:tcPr>
            <w:tcW w:w="1528" w:type="dxa"/>
          </w:tcPr>
          <w:p w:rsidR="007C7111" w:rsidRPr="006F245D" w:rsidRDefault="007C7111" w:rsidP="002C606F">
            <w:pPr>
              <w:pStyle w:val="AMODTable"/>
            </w:pPr>
            <w:r w:rsidRPr="006F245D">
              <w:t>Introductory</w:t>
            </w:r>
          </w:p>
        </w:tc>
        <w:tc>
          <w:tcPr>
            <w:tcW w:w="3821" w:type="dxa"/>
          </w:tcPr>
          <w:p w:rsidR="007C7111" w:rsidRPr="006F245D" w:rsidRDefault="007C7111" w:rsidP="002C606F">
            <w:pPr>
              <w:pStyle w:val="AMODTable"/>
            </w:pPr>
          </w:p>
        </w:tc>
        <w:tc>
          <w:tcPr>
            <w:tcW w:w="1257" w:type="dxa"/>
          </w:tcPr>
          <w:p w:rsidR="007C7111" w:rsidRPr="00DA0848" w:rsidRDefault="007C7111" w:rsidP="007C7111">
            <w:pPr>
              <w:pStyle w:val="AMODTable"/>
              <w:jc w:val="center"/>
            </w:pPr>
            <w:r w:rsidRPr="00DA0848">
              <w:t>740.80</w:t>
            </w:r>
          </w:p>
        </w:tc>
        <w:tc>
          <w:tcPr>
            <w:tcW w:w="1418" w:type="dxa"/>
          </w:tcPr>
          <w:p w:rsidR="007C7111" w:rsidRPr="00DA0848" w:rsidRDefault="007C7111" w:rsidP="007C7111">
            <w:pPr>
              <w:pStyle w:val="AMODTable"/>
              <w:jc w:val="center"/>
            </w:pPr>
            <w:r w:rsidRPr="00DA0848">
              <w:t>19.49</w:t>
            </w:r>
          </w:p>
        </w:tc>
      </w:tr>
      <w:tr w:rsidR="007C7111" w:rsidRPr="006F245D" w:rsidTr="007077D7">
        <w:tc>
          <w:tcPr>
            <w:tcW w:w="1528" w:type="dxa"/>
          </w:tcPr>
          <w:p w:rsidR="007C7111" w:rsidRPr="006F245D" w:rsidRDefault="007C7111" w:rsidP="002C606F">
            <w:pPr>
              <w:pStyle w:val="AMODTable"/>
            </w:pPr>
            <w:r w:rsidRPr="006F245D">
              <w:t>Level 1</w:t>
            </w:r>
          </w:p>
        </w:tc>
        <w:tc>
          <w:tcPr>
            <w:tcW w:w="3821" w:type="dxa"/>
          </w:tcPr>
          <w:p w:rsidR="007C7111" w:rsidRPr="006F245D" w:rsidRDefault="007C7111" w:rsidP="002C606F">
            <w:pPr>
              <w:pStyle w:val="AMODTable"/>
            </w:pPr>
            <w:r w:rsidRPr="006F245D">
              <w:t>Food and beverage attendant grade 1</w:t>
            </w:r>
          </w:p>
        </w:tc>
        <w:tc>
          <w:tcPr>
            <w:tcW w:w="1257" w:type="dxa"/>
          </w:tcPr>
          <w:p w:rsidR="007C7111" w:rsidRPr="00DA0848" w:rsidRDefault="007C7111" w:rsidP="007C7111">
            <w:pPr>
              <w:pStyle w:val="AMODTable"/>
              <w:jc w:val="center"/>
            </w:pPr>
            <w:r w:rsidRPr="00DA0848">
              <w:t>762.10</w:t>
            </w:r>
          </w:p>
        </w:tc>
        <w:tc>
          <w:tcPr>
            <w:tcW w:w="1418" w:type="dxa"/>
          </w:tcPr>
          <w:p w:rsidR="007C7111" w:rsidRPr="00DA0848" w:rsidRDefault="007C7111" w:rsidP="007C7111">
            <w:pPr>
              <w:pStyle w:val="AMODTable"/>
              <w:jc w:val="center"/>
            </w:pPr>
            <w:r w:rsidRPr="00DA0848">
              <w:t>20.06</w:t>
            </w: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Kitchen attendant grade 1</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r w:rsidRPr="006F245D">
              <w:t>Level 2</w:t>
            </w:r>
          </w:p>
        </w:tc>
        <w:tc>
          <w:tcPr>
            <w:tcW w:w="3821" w:type="dxa"/>
          </w:tcPr>
          <w:p w:rsidR="007C7111" w:rsidRPr="006F245D" w:rsidRDefault="007C7111" w:rsidP="002C606F">
            <w:pPr>
              <w:pStyle w:val="AMODTable"/>
            </w:pPr>
            <w:r w:rsidRPr="006F245D">
              <w:t>Cook grade 1</w:t>
            </w:r>
          </w:p>
        </w:tc>
        <w:tc>
          <w:tcPr>
            <w:tcW w:w="1257" w:type="dxa"/>
          </w:tcPr>
          <w:p w:rsidR="007C7111" w:rsidRPr="00DA0848" w:rsidRDefault="007C7111" w:rsidP="007C7111">
            <w:pPr>
              <w:pStyle w:val="AMODTable"/>
              <w:jc w:val="center"/>
            </w:pPr>
            <w:r w:rsidRPr="00DA0848">
              <w:t>791.30</w:t>
            </w:r>
          </w:p>
        </w:tc>
        <w:tc>
          <w:tcPr>
            <w:tcW w:w="1418" w:type="dxa"/>
          </w:tcPr>
          <w:p w:rsidR="007C7111" w:rsidRPr="00DA0848" w:rsidRDefault="007C7111" w:rsidP="007C7111">
            <w:pPr>
              <w:pStyle w:val="AMODTable"/>
              <w:jc w:val="center"/>
            </w:pPr>
            <w:r w:rsidRPr="00DA0848">
              <w:t>20.82</w:t>
            </w: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Food and beverage attendant grade 2</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Kitchen attendant grade 2</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proofErr w:type="spellStart"/>
            <w:r w:rsidRPr="006F245D">
              <w:t>Storeperson</w:t>
            </w:r>
            <w:proofErr w:type="spellEnd"/>
            <w:r w:rsidRPr="006F245D">
              <w:t xml:space="preserve"> grade 1</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r w:rsidRPr="006F245D">
              <w:t>Level 3</w:t>
            </w:r>
          </w:p>
        </w:tc>
        <w:tc>
          <w:tcPr>
            <w:tcW w:w="3821" w:type="dxa"/>
          </w:tcPr>
          <w:p w:rsidR="007C7111" w:rsidRPr="006F245D" w:rsidRDefault="007C7111" w:rsidP="002C606F">
            <w:pPr>
              <w:pStyle w:val="AMODTable"/>
            </w:pPr>
            <w:r w:rsidRPr="006F245D">
              <w:t>Cook grade 2</w:t>
            </w:r>
          </w:p>
        </w:tc>
        <w:tc>
          <w:tcPr>
            <w:tcW w:w="1257" w:type="dxa"/>
          </w:tcPr>
          <w:p w:rsidR="007C7111" w:rsidRPr="00DA0848" w:rsidRDefault="007C7111" w:rsidP="007C7111">
            <w:pPr>
              <w:pStyle w:val="AMODTable"/>
              <w:jc w:val="center"/>
            </w:pPr>
            <w:r w:rsidRPr="00DA0848">
              <w:t>818.50</w:t>
            </w:r>
          </w:p>
        </w:tc>
        <w:tc>
          <w:tcPr>
            <w:tcW w:w="1418" w:type="dxa"/>
          </w:tcPr>
          <w:p w:rsidR="007C7111" w:rsidRPr="00DA0848" w:rsidRDefault="007C7111" w:rsidP="007C7111">
            <w:pPr>
              <w:pStyle w:val="AMODTable"/>
              <w:jc w:val="center"/>
            </w:pPr>
            <w:r w:rsidRPr="00DA0848">
              <w:t>21.54</w:t>
            </w: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Food and beverage attendant grade 3</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Kitchen attendant grade 3</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proofErr w:type="spellStart"/>
            <w:r w:rsidRPr="006F245D">
              <w:t>Storeperson</w:t>
            </w:r>
            <w:proofErr w:type="spellEnd"/>
            <w:r w:rsidRPr="006F245D">
              <w:t xml:space="preserve"> grade 2</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r w:rsidRPr="006F245D">
              <w:t>Level 4</w:t>
            </w:r>
          </w:p>
        </w:tc>
        <w:tc>
          <w:tcPr>
            <w:tcW w:w="3821" w:type="dxa"/>
          </w:tcPr>
          <w:p w:rsidR="007C7111" w:rsidRPr="006F245D" w:rsidRDefault="007C7111" w:rsidP="002C606F">
            <w:pPr>
              <w:pStyle w:val="AMODTable"/>
            </w:pPr>
            <w:r w:rsidRPr="006F245D">
              <w:t>Cook (tradesperson) grade 3</w:t>
            </w:r>
          </w:p>
        </w:tc>
        <w:tc>
          <w:tcPr>
            <w:tcW w:w="1257" w:type="dxa"/>
          </w:tcPr>
          <w:p w:rsidR="007C7111" w:rsidRPr="00DA0848" w:rsidRDefault="007C7111" w:rsidP="007C7111">
            <w:pPr>
              <w:pStyle w:val="AMODTable"/>
              <w:jc w:val="center"/>
            </w:pPr>
            <w:r w:rsidRPr="00DA0848">
              <w:t>862.50</w:t>
            </w:r>
          </w:p>
        </w:tc>
        <w:tc>
          <w:tcPr>
            <w:tcW w:w="1418" w:type="dxa"/>
          </w:tcPr>
          <w:p w:rsidR="007C7111" w:rsidRPr="00DA0848" w:rsidRDefault="007C7111" w:rsidP="007C7111">
            <w:pPr>
              <w:pStyle w:val="AMODTable"/>
              <w:jc w:val="center"/>
            </w:pPr>
            <w:r w:rsidRPr="00DA0848">
              <w:t>22.70</w:t>
            </w: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r w:rsidRPr="006F245D">
              <w:t xml:space="preserve">Food and beverage attendant </w:t>
            </w:r>
            <w:r w:rsidRPr="006F245D">
              <w:lastRenderedPageBreak/>
              <w:t xml:space="preserve">(tradesperson) grade 4 </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2C606F">
            <w:pPr>
              <w:pStyle w:val="AMODTable"/>
            </w:pPr>
          </w:p>
        </w:tc>
        <w:tc>
          <w:tcPr>
            <w:tcW w:w="3821" w:type="dxa"/>
          </w:tcPr>
          <w:p w:rsidR="007C7111" w:rsidRPr="006F245D" w:rsidRDefault="007C7111" w:rsidP="002C606F">
            <w:pPr>
              <w:pStyle w:val="AMODTable"/>
            </w:pPr>
            <w:proofErr w:type="spellStart"/>
            <w:r w:rsidRPr="006F245D">
              <w:t>Storeperson</w:t>
            </w:r>
            <w:proofErr w:type="spellEnd"/>
            <w:r w:rsidRPr="006F245D">
              <w:t xml:space="preserve"> grade 3</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787CC2">
            <w:pPr>
              <w:pStyle w:val="AMODTable"/>
              <w:keepNext/>
            </w:pPr>
            <w:r w:rsidRPr="006F245D">
              <w:t>Level 5</w:t>
            </w:r>
          </w:p>
        </w:tc>
        <w:tc>
          <w:tcPr>
            <w:tcW w:w="3821" w:type="dxa"/>
          </w:tcPr>
          <w:p w:rsidR="007C7111" w:rsidRPr="006F245D" w:rsidRDefault="007C7111" w:rsidP="00787CC2">
            <w:pPr>
              <w:pStyle w:val="AMODTable"/>
              <w:keepNext/>
            </w:pPr>
            <w:r w:rsidRPr="006F245D">
              <w:t>Cook (tradesperson) grade 4</w:t>
            </w:r>
          </w:p>
        </w:tc>
        <w:tc>
          <w:tcPr>
            <w:tcW w:w="1257" w:type="dxa"/>
          </w:tcPr>
          <w:p w:rsidR="007C7111" w:rsidRPr="00DA0848" w:rsidRDefault="007C7111" w:rsidP="007C7111">
            <w:pPr>
              <w:pStyle w:val="AMODTable"/>
              <w:jc w:val="center"/>
            </w:pPr>
            <w:r w:rsidRPr="00DA0848">
              <w:t>916.60</w:t>
            </w:r>
          </w:p>
        </w:tc>
        <w:tc>
          <w:tcPr>
            <w:tcW w:w="1418" w:type="dxa"/>
          </w:tcPr>
          <w:p w:rsidR="007C7111" w:rsidRPr="00DA0848" w:rsidRDefault="007C7111" w:rsidP="007C7111">
            <w:pPr>
              <w:pStyle w:val="AMODTable"/>
              <w:jc w:val="center"/>
            </w:pPr>
            <w:r w:rsidRPr="00DA0848">
              <w:t>24.12</w:t>
            </w:r>
          </w:p>
        </w:tc>
      </w:tr>
      <w:tr w:rsidR="007C7111" w:rsidRPr="006F245D" w:rsidTr="007077D7">
        <w:tc>
          <w:tcPr>
            <w:tcW w:w="1528" w:type="dxa"/>
          </w:tcPr>
          <w:p w:rsidR="007C7111" w:rsidRPr="006F245D" w:rsidRDefault="007C7111" w:rsidP="00075E64">
            <w:pPr>
              <w:pStyle w:val="AMODTable"/>
            </w:pPr>
          </w:p>
        </w:tc>
        <w:tc>
          <w:tcPr>
            <w:tcW w:w="3821" w:type="dxa"/>
          </w:tcPr>
          <w:p w:rsidR="007C7111" w:rsidRPr="006F245D" w:rsidRDefault="007C7111" w:rsidP="00787CC2">
            <w:pPr>
              <w:pStyle w:val="AMODTable"/>
              <w:keepNext/>
            </w:pPr>
            <w:r w:rsidRPr="006F245D">
              <w:t>Food and beverage supervisor</w:t>
            </w:r>
          </w:p>
        </w:tc>
        <w:tc>
          <w:tcPr>
            <w:tcW w:w="1257" w:type="dxa"/>
          </w:tcPr>
          <w:p w:rsidR="007C7111" w:rsidRPr="00DA0848" w:rsidRDefault="007C7111" w:rsidP="007C7111">
            <w:pPr>
              <w:pStyle w:val="AMODTable"/>
              <w:jc w:val="center"/>
            </w:pPr>
          </w:p>
        </w:tc>
        <w:tc>
          <w:tcPr>
            <w:tcW w:w="1418" w:type="dxa"/>
          </w:tcPr>
          <w:p w:rsidR="007C7111" w:rsidRPr="00DA0848" w:rsidRDefault="007C7111" w:rsidP="007C7111">
            <w:pPr>
              <w:pStyle w:val="AMODTable"/>
              <w:jc w:val="center"/>
            </w:pPr>
          </w:p>
        </w:tc>
      </w:tr>
      <w:tr w:rsidR="007C7111" w:rsidRPr="006F245D" w:rsidTr="007077D7">
        <w:tc>
          <w:tcPr>
            <w:tcW w:w="1528" w:type="dxa"/>
          </w:tcPr>
          <w:p w:rsidR="007C7111" w:rsidRPr="006F245D" w:rsidRDefault="007C7111" w:rsidP="006B5FFA">
            <w:pPr>
              <w:pStyle w:val="AMODTable"/>
            </w:pPr>
            <w:r w:rsidRPr="006F245D">
              <w:t>Level 6</w:t>
            </w:r>
          </w:p>
        </w:tc>
        <w:tc>
          <w:tcPr>
            <w:tcW w:w="3821" w:type="dxa"/>
          </w:tcPr>
          <w:p w:rsidR="007C7111" w:rsidRPr="006F245D" w:rsidRDefault="007C7111" w:rsidP="00787CC2">
            <w:pPr>
              <w:pStyle w:val="AMODTable"/>
              <w:keepNext/>
            </w:pPr>
            <w:r w:rsidRPr="006F245D">
              <w:t>Cook (tradesperson) grade 5</w:t>
            </w:r>
          </w:p>
        </w:tc>
        <w:tc>
          <w:tcPr>
            <w:tcW w:w="1257" w:type="dxa"/>
          </w:tcPr>
          <w:p w:rsidR="007C7111" w:rsidRPr="00DA0848" w:rsidRDefault="007C7111" w:rsidP="007C7111">
            <w:pPr>
              <w:pStyle w:val="AMODTable"/>
              <w:jc w:val="center"/>
            </w:pPr>
            <w:r w:rsidRPr="00DA0848">
              <w:t>941.10</w:t>
            </w:r>
          </w:p>
        </w:tc>
        <w:tc>
          <w:tcPr>
            <w:tcW w:w="1418" w:type="dxa"/>
          </w:tcPr>
          <w:p w:rsidR="007C7111" w:rsidRPr="00DA0848" w:rsidRDefault="007C7111" w:rsidP="007C7111">
            <w:pPr>
              <w:pStyle w:val="AMODTable"/>
              <w:jc w:val="center"/>
            </w:pPr>
            <w:r w:rsidRPr="00DA0848">
              <w:t>24.77</w:t>
            </w:r>
          </w:p>
        </w:tc>
      </w:tr>
    </w:tbl>
    <w:p w:rsidR="003F6975" w:rsidRDefault="003F6975" w:rsidP="004172A7">
      <w:pPr>
        <w:pStyle w:val="Level2Bold"/>
      </w:pPr>
      <w:r>
        <w:t xml:space="preserve">National training wage </w:t>
      </w:r>
    </w:p>
    <w:p w:rsidR="00D138AB" w:rsidRDefault="00D138AB" w:rsidP="00D138AB">
      <w:pPr>
        <w:pStyle w:val="History"/>
        <w:rPr>
          <w:lang w:val="en-US"/>
        </w:rPr>
      </w:pPr>
      <w:r>
        <w:t xml:space="preserve">[14.2 substituted by </w:t>
      </w:r>
      <w:hyperlink r:id="rId117" w:history="1">
        <w:r w:rsidRPr="00D138AB">
          <w:rPr>
            <w:rStyle w:val="Hyperlink"/>
            <w:lang w:val="en-US"/>
          </w:rPr>
          <w:t>PR593882</w:t>
        </w:r>
      </w:hyperlink>
      <w:r>
        <w:rPr>
          <w:lang w:val="en-US"/>
        </w:rPr>
        <w:t xml:space="preserve"> </w:t>
      </w:r>
      <w:proofErr w:type="spellStart"/>
      <w:r>
        <w:rPr>
          <w:lang w:val="en-US"/>
        </w:rPr>
        <w:t>ppc</w:t>
      </w:r>
      <w:proofErr w:type="spellEnd"/>
      <w:r>
        <w:rPr>
          <w:lang w:val="en-US"/>
        </w:rPr>
        <w:t xml:space="preserve"> 01Jul17]</w:t>
      </w:r>
    </w:p>
    <w:p w:rsidR="00D138AB" w:rsidRDefault="00D138AB" w:rsidP="00D138AB">
      <w:pPr>
        <w:pStyle w:val="Level3"/>
      </w:pPr>
      <w:r>
        <w:t xml:space="preserve">Schedule E to the </w:t>
      </w:r>
      <w:r>
        <w:rPr>
          <w:i/>
          <w:iCs/>
        </w:rPr>
        <w:t>Miscellaneous Award 2010</w:t>
      </w:r>
      <w:r>
        <w:t xml:space="preserve"> sets out minimum wage rates and conditions for employees undertaking traineeships.</w:t>
      </w:r>
    </w:p>
    <w:p w:rsidR="00D7253F" w:rsidRPr="00D7253F" w:rsidRDefault="00D7253F" w:rsidP="00D7253F">
      <w:pPr>
        <w:pStyle w:val="History"/>
      </w:pPr>
      <w:r>
        <w:t xml:space="preserve">[14.2(b) varied by </w:t>
      </w:r>
      <w:hyperlink r:id="rId118" w:history="1">
        <w:r>
          <w:rPr>
            <w:rStyle w:val="Hyperlink"/>
          </w:rPr>
          <w:t>PR606436</w:t>
        </w:r>
      </w:hyperlink>
      <w:r w:rsidR="007C7111">
        <w:rPr>
          <w:noProof/>
          <w:lang w:val="en-US"/>
        </w:rPr>
        <w:t xml:space="preserve">, </w:t>
      </w:r>
      <w:hyperlink r:id="rId119" w:history="1">
        <w:r w:rsidR="007C7111" w:rsidRPr="007C7111">
          <w:rPr>
            <w:rStyle w:val="Hyperlink"/>
            <w:noProof/>
          </w:rPr>
          <w:t>PR707529</w:t>
        </w:r>
      </w:hyperlink>
      <w:r w:rsidR="007C7111">
        <w:t xml:space="preserve"> </w:t>
      </w:r>
      <w:proofErr w:type="spellStart"/>
      <w:r w:rsidR="007C7111">
        <w:t>ppc</w:t>
      </w:r>
      <w:proofErr w:type="spellEnd"/>
      <w:r w:rsidR="007C7111">
        <w:t xml:space="preserve"> 01Jul19</w:t>
      </w:r>
      <w:r>
        <w:t>]</w:t>
      </w:r>
    </w:p>
    <w:p w:rsidR="003F6975" w:rsidRPr="00D138AB" w:rsidRDefault="00D138AB" w:rsidP="00D138AB">
      <w:pPr>
        <w:pStyle w:val="Level3"/>
        <w:rPr>
          <w:i/>
        </w:rPr>
      </w:pPr>
      <w:r>
        <w:t xml:space="preserve">This award incorporates the terms of Schedule E to the </w:t>
      </w:r>
      <w:r w:rsidRPr="006528D4">
        <w:rPr>
          <w:i/>
        </w:rPr>
        <w:t xml:space="preserve">Miscellaneous Award 2010 </w:t>
      </w:r>
      <w:r>
        <w:t>as at 1 July 201</w:t>
      </w:r>
      <w:r w:rsidR="007C7111">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Corrections and Detention (Private Sector) Award 2010</w:t>
      </w:r>
      <w:r w:rsidRPr="006528D4">
        <w:rPr>
          <w:i/>
        </w:rPr>
        <w:t xml:space="preserve"> </w:t>
      </w:r>
      <w:r w:rsidRPr="00BA3D21">
        <w:t xml:space="preserve">and not the </w:t>
      </w:r>
      <w:r w:rsidRPr="00BA3D21">
        <w:rPr>
          <w:i/>
        </w:rPr>
        <w:t>Miscellaneous Award</w:t>
      </w:r>
      <w:r>
        <w:rPr>
          <w:i/>
        </w:rPr>
        <w:t xml:space="preserve"> 2010.</w:t>
      </w:r>
    </w:p>
    <w:p w:rsidR="00AE6431" w:rsidRDefault="00C47704" w:rsidP="00AE14F7">
      <w:pPr>
        <w:pStyle w:val="Level1"/>
      </w:pPr>
      <w:bookmarkStart w:id="94" w:name="_Toc208885995"/>
      <w:bookmarkStart w:id="95" w:name="_Toc208886083"/>
      <w:bookmarkStart w:id="96" w:name="_Toc208902573"/>
      <w:bookmarkStart w:id="97" w:name="_Toc208932478"/>
      <w:bookmarkStart w:id="98" w:name="_Toc208932563"/>
      <w:bookmarkStart w:id="99" w:name="_Toc208979918"/>
      <w:bookmarkStart w:id="100" w:name="_Ref398545344"/>
      <w:bookmarkStart w:id="101" w:name="_Ref398545348"/>
      <w:bookmarkStart w:id="102" w:name="_Ref418495511"/>
      <w:bookmarkStart w:id="103" w:name="_Ref418495568"/>
      <w:bookmarkStart w:id="104" w:name="_Ref449616516"/>
      <w:bookmarkStart w:id="105" w:name="_Ref449616523"/>
      <w:bookmarkStart w:id="106" w:name="_Ref482854444"/>
      <w:bookmarkStart w:id="107" w:name="_Ref482854456"/>
      <w:bookmarkStart w:id="108" w:name="_Ref514251402"/>
      <w:bookmarkStart w:id="109" w:name="_Ref514251412"/>
      <w:bookmarkStart w:id="110" w:name="_Ref9238315"/>
      <w:bookmarkStart w:id="111" w:name="_Ref9238320"/>
      <w:bookmarkStart w:id="112" w:name="_Toc9353316"/>
      <w:r w:rsidRPr="00C47704">
        <w:t>Allowances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3F6975">
        <w:t xml:space="preserve"> </w:t>
      </w:r>
    </w:p>
    <w:p w:rsidR="00AE14F7" w:rsidRPr="006C7CDF" w:rsidRDefault="00AE14F7" w:rsidP="00AE14F7">
      <w:pPr>
        <w:pStyle w:val="note"/>
        <w:keepNext/>
        <w:rPr>
          <w:lang w:val="en-US" w:eastAsia="en-US"/>
        </w:rPr>
      </w:pPr>
      <w:r w:rsidRPr="006C7CDF">
        <w:rPr>
          <w:lang w:val="en-US" w:eastAsia="en-US"/>
        </w:rPr>
        <w:t xml:space="preserve">To view the current monetary amounts of work-related allowances refer to the </w:t>
      </w:r>
      <w:hyperlink r:id="rId120" w:history="1">
        <w:r w:rsidRPr="006C7CDF">
          <w:rPr>
            <w:rStyle w:val="Hyperlink"/>
            <w:lang w:val="en-US" w:eastAsia="en-US"/>
          </w:rPr>
          <w:t>Allowances Sheet</w:t>
        </w:r>
      </w:hyperlink>
      <w:r w:rsidRPr="006C7CDF">
        <w:rPr>
          <w:lang w:val="en-US" w:eastAsia="en-US"/>
        </w:rPr>
        <w:t>.</w:t>
      </w:r>
    </w:p>
    <w:p w:rsidR="0008702D" w:rsidRPr="0008702D" w:rsidRDefault="0008702D" w:rsidP="00AE14F7">
      <w:pPr>
        <w:pStyle w:val="History"/>
      </w:pPr>
      <w:r>
        <w:t xml:space="preserve">[Varied by </w:t>
      </w:r>
      <w:hyperlink r:id="rId121" w:history="1">
        <w:r w:rsidRPr="0008702D">
          <w:rPr>
            <w:rStyle w:val="Hyperlink"/>
          </w:rPr>
          <w:t>PR998142</w:t>
        </w:r>
      </w:hyperlink>
      <w:r w:rsidR="00294DDD">
        <w:t xml:space="preserve">, </w:t>
      </w:r>
      <w:hyperlink r:id="rId122" w:history="1">
        <w:r w:rsidR="00294DDD" w:rsidRPr="006C6469">
          <w:rPr>
            <w:rStyle w:val="Hyperlink"/>
          </w:rPr>
          <w:t>PR509262</w:t>
        </w:r>
      </w:hyperlink>
      <w:r w:rsidR="00E35DFC">
        <w:t xml:space="preserve">, </w:t>
      </w:r>
      <w:hyperlink r:id="rId123" w:history="1">
        <w:r w:rsidR="00E35DFC">
          <w:rPr>
            <w:rStyle w:val="Hyperlink"/>
          </w:rPr>
          <w:t>PR523092</w:t>
        </w:r>
      </w:hyperlink>
      <w:r w:rsidR="00E22332">
        <w:t xml:space="preserve">, </w:t>
      </w:r>
      <w:hyperlink r:id="rId124" w:history="1">
        <w:r w:rsidR="00E22332">
          <w:rPr>
            <w:rStyle w:val="Hyperlink"/>
          </w:rPr>
          <w:t>PR536895</w:t>
        </w:r>
      </w:hyperlink>
      <w:r w:rsidR="009A7E65">
        <w:t xml:space="preserve">, </w:t>
      </w:r>
      <w:hyperlink r:id="rId125" w:history="1">
        <w:hyperlink r:id="rId126" w:tgtFrame="_parent" w:history="1">
          <w:r w:rsidR="002A7462">
            <w:rPr>
              <w:rStyle w:val="Hyperlink"/>
            </w:rPr>
            <w:t>PR551818</w:t>
          </w:r>
        </w:hyperlink>
      </w:hyperlink>
      <w:r w:rsidR="00EF1F40">
        <w:t xml:space="preserve">, </w:t>
      </w:r>
      <w:hyperlink r:id="rId127" w:history="1">
        <w:r w:rsidR="00EF1F40">
          <w:rPr>
            <w:rStyle w:val="Hyperlink"/>
          </w:rPr>
          <w:t>PR566919</w:t>
        </w:r>
      </w:hyperlink>
      <w:r w:rsidR="007C1D3E" w:rsidRPr="007C1D3E">
        <w:rPr>
          <w:rStyle w:val="Hyperlink"/>
          <w:u w:val="none"/>
        </w:rPr>
        <w:t xml:space="preserve">, </w:t>
      </w:r>
      <w:hyperlink r:id="rId128" w:history="1">
        <w:r w:rsidR="007C1D3E">
          <w:rPr>
            <w:rStyle w:val="Hyperlink"/>
          </w:rPr>
          <w:t>PR579615</w:t>
        </w:r>
      </w:hyperlink>
      <w:r w:rsidR="00D527B1" w:rsidRPr="00D527B1">
        <w:t xml:space="preserve">, </w:t>
      </w:r>
      <w:hyperlink r:id="rId129" w:history="1">
        <w:r w:rsidR="00D527B1">
          <w:rPr>
            <w:rStyle w:val="Hyperlink"/>
          </w:rPr>
          <w:t>PR592363</w:t>
        </w:r>
      </w:hyperlink>
      <w:r w:rsidR="00C627C8">
        <w:t xml:space="preserve">, </w:t>
      </w:r>
      <w:hyperlink r:id="rId130" w:history="1">
        <w:r w:rsidR="00F55117">
          <w:rPr>
            <w:rStyle w:val="Hyperlink"/>
          </w:rPr>
          <w:t>PR606586</w:t>
        </w:r>
      </w:hyperlink>
      <w:r w:rsidR="00226FCE">
        <w:t xml:space="preserve">, </w:t>
      </w:r>
      <w:hyperlink r:id="rId131" w:history="1">
        <w:r w:rsidR="00226FCE">
          <w:rPr>
            <w:rStyle w:val="Hyperlink"/>
            <w:noProof/>
            <w:lang w:val="en-US"/>
          </w:rPr>
          <w:t>PR704132</w:t>
        </w:r>
      </w:hyperlink>
      <w:r w:rsidR="00226FCE">
        <w:rPr>
          <w:noProof/>
          <w:lang w:val="en-US"/>
        </w:rPr>
        <w:t xml:space="preserve">, </w:t>
      </w:r>
      <w:hyperlink r:id="rId132" w:history="1">
        <w:r w:rsidR="00226FCE">
          <w:rPr>
            <w:rStyle w:val="Hyperlink"/>
          </w:rPr>
          <w:t>PR</w:t>
        </w:r>
        <w:r w:rsidR="00226FCE">
          <w:rPr>
            <w:rStyle w:val="Hyperlink"/>
            <w:noProof/>
          </w:rPr>
          <w:t>707755</w:t>
        </w:r>
      </w:hyperlink>
      <w:r w:rsidR="00226FCE">
        <w:t>]</w:t>
      </w:r>
    </w:p>
    <w:p w:rsidR="00C47704" w:rsidRDefault="006A0004" w:rsidP="00AE14F7">
      <w:pPr>
        <w:pStyle w:val="Level2Bold"/>
      </w:pPr>
      <w:r>
        <w:t>Meal allowance</w:t>
      </w:r>
    </w:p>
    <w:p w:rsidR="0008702D" w:rsidRPr="0008702D" w:rsidRDefault="0008702D" w:rsidP="00AB357E">
      <w:pPr>
        <w:pStyle w:val="History"/>
      </w:pPr>
      <w:r>
        <w:t xml:space="preserve">[15.1 varied by </w:t>
      </w:r>
      <w:hyperlink r:id="rId133" w:history="1">
        <w:r w:rsidRPr="0008702D">
          <w:rPr>
            <w:rStyle w:val="Hyperlink"/>
          </w:rPr>
          <w:t>PR998142</w:t>
        </w:r>
      </w:hyperlink>
      <w:r w:rsidR="00294DDD">
        <w:t xml:space="preserve">, </w:t>
      </w:r>
      <w:hyperlink r:id="rId134" w:history="1">
        <w:r w:rsidR="00294DDD">
          <w:rPr>
            <w:rStyle w:val="Hyperlink"/>
          </w:rPr>
          <w:t>PR509262</w:t>
        </w:r>
      </w:hyperlink>
      <w:r w:rsidR="00E35DFC">
        <w:t xml:space="preserve">, </w:t>
      </w:r>
      <w:hyperlink r:id="rId135" w:history="1">
        <w:r w:rsidR="00E35DFC">
          <w:rPr>
            <w:rStyle w:val="Hyperlink"/>
          </w:rPr>
          <w:t>PR523092</w:t>
        </w:r>
      </w:hyperlink>
      <w:r w:rsidR="00E22332">
        <w:t xml:space="preserve">, </w:t>
      </w:r>
      <w:hyperlink r:id="rId136" w:history="1">
        <w:r w:rsidR="00E22332">
          <w:rPr>
            <w:rStyle w:val="Hyperlink"/>
          </w:rPr>
          <w:t>PR536895</w:t>
        </w:r>
      </w:hyperlink>
      <w:r w:rsidR="009A7E65">
        <w:t>,</w:t>
      </w:r>
      <w:hyperlink r:id="rId137" w:history="1">
        <w:r w:rsidR="002A7462" w:rsidRPr="002A7462">
          <w:t xml:space="preserve"> </w:t>
        </w:r>
        <w:hyperlink r:id="rId138" w:tgtFrame="_parent" w:history="1">
          <w:r w:rsidR="002A7462">
            <w:rPr>
              <w:rStyle w:val="Hyperlink"/>
            </w:rPr>
            <w:t>PR551818</w:t>
          </w:r>
        </w:hyperlink>
      </w:hyperlink>
      <w:r w:rsidR="00EF1F40">
        <w:t xml:space="preserve">, </w:t>
      </w:r>
      <w:hyperlink r:id="rId139" w:history="1">
        <w:r w:rsidR="00EF1F40">
          <w:rPr>
            <w:rStyle w:val="Hyperlink"/>
          </w:rPr>
          <w:t>PR566919</w:t>
        </w:r>
      </w:hyperlink>
      <w:r w:rsidR="007C1D3E" w:rsidRPr="007C1D3E">
        <w:rPr>
          <w:rStyle w:val="Hyperlink"/>
          <w:u w:val="none"/>
        </w:rPr>
        <w:t xml:space="preserve">, </w:t>
      </w:r>
      <w:hyperlink r:id="rId140" w:history="1">
        <w:r w:rsidR="00D527B1">
          <w:rPr>
            <w:rStyle w:val="Hyperlink"/>
          </w:rPr>
          <w:t>PR592363</w:t>
        </w:r>
      </w:hyperlink>
      <w:r w:rsidR="00C627C8">
        <w:t xml:space="preserve">, </w:t>
      </w:r>
      <w:hyperlink r:id="rId141" w:history="1">
        <w:r w:rsidR="00F55117">
          <w:rPr>
            <w:rStyle w:val="Hyperlink"/>
          </w:rPr>
          <w:t>PR606586</w:t>
        </w:r>
      </w:hyperlink>
      <w:r w:rsidR="006C55AA">
        <w:t xml:space="preserve">, </w:t>
      </w:r>
      <w:hyperlink r:id="rId142" w:history="1">
        <w:r w:rsidR="006C55AA">
          <w:rPr>
            <w:rStyle w:val="Hyperlink"/>
            <w:noProof/>
            <w:lang w:val="en-US"/>
          </w:rPr>
          <w:t>PR704132</w:t>
        </w:r>
      </w:hyperlink>
      <w:r w:rsidR="006C55AA">
        <w:rPr>
          <w:noProof/>
          <w:lang w:val="en-US"/>
        </w:rPr>
        <w:t xml:space="preserve">, </w:t>
      </w:r>
      <w:hyperlink r:id="rId143" w:history="1">
        <w:r w:rsidR="006C55AA">
          <w:rPr>
            <w:rStyle w:val="Hyperlink"/>
          </w:rPr>
          <w:t>PR</w:t>
        </w:r>
        <w:r w:rsidR="006C55AA">
          <w:rPr>
            <w:rStyle w:val="Hyperlink"/>
            <w:noProof/>
          </w:rPr>
          <w:t>707755</w:t>
        </w:r>
      </w:hyperlink>
      <w:r w:rsidR="006C55AA">
        <w:t xml:space="preserve"> </w:t>
      </w:r>
      <w:proofErr w:type="spellStart"/>
      <w:r w:rsidR="00D527B1">
        <w:t>ppc</w:t>
      </w:r>
      <w:proofErr w:type="spellEnd"/>
      <w:r w:rsidR="007077D7">
        <w:t> 01Jul</w:t>
      </w:r>
      <w:r w:rsidR="00F55117">
        <w:t>1</w:t>
      </w:r>
      <w:r w:rsidR="006C55AA">
        <w:t>9</w:t>
      </w:r>
      <w:r w:rsidR="00984FE0">
        <w:t>]</w:t>
      </w:r>
    </w:p>
    <w:p w:rsidR="006A0004" w:rsidRDefault="006A0004" w:rsidP="00AB357E">
      <w:pPr>
        <w:pStyle w:val="Block1"/>
        <w:keepNext/>
      </w:pPr>
      <w:r w:rsidRPr="00423E90">
        <w:t xml:space="preserve">If required by the employer to take a meal break at </w:t>
      </w:r>
      <w:r w:rsidR="00AF3695">
        <w:t>their</w:t>
      </w:r>
      <w:r w:rsidRPr="00423E90">
        <w:t xml:space="preserve"> post</w:t>
      </w:r>
      <w:r w:rsidR="00D272A5">
        <w:t>, an employee will</w:t>
      </w:r>
      <w:r w:rsidRPr="00423E90">
        <w:t>, where practicable, be provided with a meal by the employe</w:t>
      </w:r>
      <w:r w:rsidR="00D272A5">
        <w:t>r. Otherwise, the employee will</w:t>
      </w:r>
      <w:r w:rsidRPr="00423E90">
        <w:t xml:space="preserve"> provide </w:t>
      </w:r>
      <w:r w:rsidR="00AF3695">
        <w:t>their</w:t>
      </w:r>
      <w:r w:rsidR="0036217B">
        <w:t xml:space="preserve"> own meal and</w:t>
      </w:r>
      <w:r w:rsidRPr="00423E90">
        <w:t xml:space="preserve"> be paid </w:t>
      </w:r>
      <w:r w:rsidR="00E35DFC">
        <w:t>$</w:t>
      </w:r>
      <w:r w:rsidR="00C035F4" w:rsidRPr="00C035F4">
        <w:rPr>
          <w:lang w:val="en-GB"/>
        </w:rPr>
        <w:t>17.01</w:t>
      </w:r>
      <w:r w:rsidR="000E0A13">
        <w:rPr>
          <w:lang w:val="en-GB"/>
        </w:rPr>
        <w:t xml:space="preserve"> </w:t>
      </w:r>
      <w:r w:rsidRPr="00423E90">
        <w:t>as a meal allowance. If</w:t>
      </w:r>
      <w:r w:rsidR="00D962FC">
        <w:t xml:space="preserve"> required to perform more than two</w:t>
      </w:r>
      <w:r w:rsidRPr="00423E90">
        <w:t xml:space="preserve"> hour</w:t>
      </w:r>
      <w:r w:rsidR="00D272A5">
        <w:t>s overtime duty, employees will</w:t>
      </w:r>
      <w:r w:rsidRPr="00423E90">
        <w:t xml:space="preserve"> be provided with a mea</w:t>
      </w:r>
      <w:r w:rsidR="00D272A5">
        <w:t xml:space="preserve">l of suitable quality or paid </w:t>
      </w:r>
      <w:r w:rsidR="00E35DFC">
        <w:t>$</w:t>
      </w:r>
      <w:r w:rsidR="00C035F4" w:rsidRPr="00C035F4">
        <w:rPr>
          <w:lang w:val="en-GB"/>
        </w:rPr>
        <w:t>17.01</w:t>
      </w:r>
      <w:r w:rsidR="000E0A13">
        <w:rPr>
          <w:lang w:val="en-GB"/>
        </w:rPr>
        <w:t xml:space="preserve"> </w:t>
      </w:r>
      <w:r w:rsidRPr="00423E90">
        <w:t>as a meal allowance.</w:t>
      </w:r>
    </w:p>
    <w:p w:rsidR="005821D2" w:rsidRDefault="005821D2" w:rsidP="00B80B91">
      <w:pPr>
        <w:pStyle w:val="Level2Bold"/>
      </w:pPr>
      <w:r>
        <w:t>Clothing allowance</w:t>
      </w:r>
    </w:p>
    <w:p w:rsidR="004E6413" w:rsidRDefault="004E6413" w:rsidP="004E6413">
      <w:pPr>
        <w:pStyle w:val="Block1"/>
      </w:pPr>
      <w:r>
        <w:t>An employee will be reimbursed for the cost of a corporate uniform unless the uniform is provided by the employer</w:t>
      </w:r>
      <w:r w:rsidR="002C4A7E">
        <w:t>.</w:t>
      </w:r>
    </w:p>
    <w:p w:rsidR="002C4A7E" w:rsidRDefault="002C4A7E" w:rsidP="0020117D">
      <w:pPr>
        <w:pStyle w:val="Level2Bold"/>
      </w:pPr>
      <w:r>
        <w:lastRenderedPageBreak/>
        <w:t>First aid training allowance</w:t>
      </w:r>
    </w:p>
    <w:p w:rsidR="002C4A7E" w:rsidRDefault="002C4A7E" w:rsidP="008A6393">
      <w:pPr>
        <w:pStyle w:val="Level3"/>
      </w:pPr>
      <w:r>
        <w:t>An employee will be reimbursed for the cost of training and obtaining, maintaining and upgrading any first aid qualification if required by the employer.</w:t>
      </w:r>
    </w:p>
    <w:p w:rsidR="008A6393" w:rsidRPr="008A6393" w:rsidRDefault="008A6393" w:rsidP="008A6393">
      <w:pPr>
        <w:pStyle w:val="Level3"/>
      </w:pPr>
      <w:r>
        <w:t>A first aid allowance is payable to an employee where an employee holds a Senior First Aid Certifi</w:t>
      </w:r>
      <w:r w:rsidR="0096486A">
        <w:t>cate (</w:t>
      </w:r>
      <w:r>
        <w:t>also known as Apply First Aid or Workplace Level 2) and is designated by the employer to act as a First Aid Officer.</w:t>
      </w:r>
      <w:r w:rsidR="0096486A">
        <w:t xml:space="preserve"> The first aid allowance payable to an employee while designated </w:t>
      </w:r>
      <w:r w:rsidR="00652599">
        <w:t xml:space="preserve">as a First Aid Officer is 0.46% of the </w:t>
      </w:r>
      <w:hyperlink w:anchor="standard_rate" w:history="1">
        <w:r w:rsidR="00652599" w:rsidRPr="0027324D">
          <w:rPr>
            <w:rStyle w:val="Hyperlink"/>
          </w:rPr>
          <w:t>standard rate</w:t>
        </w:r>
      </w:hyperlink>
      <w:r w:rsidR="00652599">
        <w:t xml:space="preserve"> per shift (to a total of 1.98% of the </w:t>
      </w:r>
      <w:hyperlink w:anchor="standard_rate" w:history="1">
        <w:r w:rsidR="00652599" w:rsidRPr="0027324D">
          <w:rPr>
            <w:rStyle w:val="Hyperlink"/>
          </w:rPr>
          <w:t>standard rate</w:t>
        </w:r>
      </w:hyperlink>
      <w:r w:rsidR="0096486A">
        <w:t xml:space="preserve"> per week).</w:t>
      </w:r>
    </w:p>
    <w:p w:rsidR="006F43C6" w:rsidRDefault="00F503D4" w:rsidP="0020117D">
      <w:pPr>
        <w:pStyle w:val="Level2Bold"/>
      </w:pPr>
      <w:proofErr w:type="gramStart"/>
      <w:r>
        <w:t>Travelling—</w:t>
      </w:r>
      <w:r w:rsidR="006F43C6">
        <w:t>transport</w:t>
      </w:r>
      <w:proofErr w:type="gramEnd"/>
      <w:r w:rsidR="006F43C6">
        <w:t xml:space="preserve"> and fares</w:t>
      </w:r>
    </w:p>
    <w:p w:rsidR="00D579AD" w:rsidRPr="00423E90" w:rsidRDefault="00D579AD" w:rsidP="00D579AD">
      <w:pPr>
        <w:pStyle w:val="Level3"/>
      </w:pPr>
      <w:r w:rsidRPr="00423E90">
        <w:t>An employee, travelling under the in</w:t>
      </w:r>
      <w:r>
        <w:t>structions of the employer will</w:t>
      </w:r>
      <w:r w:rsidRPr="00423E90">
        <w:t xml:space="preserve"> have all reasonable costs associated with such travel including accommodation and meals paid for by the employer.</w:t>
      </w:r>
    </w:p>
    <w:p w:rsidR="00FA0AE3" w:rsidRDefault="00D579AD" w:rsidP="00B63206">
      <w:pPr>
        <w:pStyle w:val="Level3"/>
      </w:pPr>
      <w:r w:rsidRPr="00423E90">
        <w:t>If required by the employer to commence and cease work at other than the employee</w:t>
      </w:r>
      <w:r w:rsidR="00CB50AD">
        <w:t>’</w:t>
      </w:r>
      <w:r w:rsidRPr="00423E90">
        <w:t>s normal p</w:t>
      </w:r>
      <w:r w:rsidR="00345871">
        <w:t>lace of work, the employee will</w:t>
      </w:r>
      <w:r w:rsidRPr="00423E90">
        <w:t>, in addition to all other entitlements, be paid for all time in excess of that normally taken to travel between the employee</w:t>
      </w:r>
      <w:r w:rsidR="00CB50AD">
        <w:t>’</w:t>
      </w:r>
      <w:r w:rsidRPr="00423E90">
        <w:t xml:space="preserve">s residence and normal place of work at the relevant ordinary time </w:t>
      </w:r>
      <w:r w:rsidR="00C47972">
        <w:t xml:space="preserve">rate </w:t>
      </w:r>
      <w:r w:rsidRPr="00423E90">
        <w:t>spe</w:t>
      </w:r>
      <w:r w:rsidR="00FB5551">
        <w:t>cified</w:t>
      </w:r>
      <w:r w:rsidR="00A63173">
        <w:t xml:space="preserve"> in </w:t>
      </w:r>
      <w:r w:rsidR="00552D3C">
        <w:t xml:space="preserve">clause </w:t>
      </w:r>
      <w:r w:rsidR="004A264A">
        <w:fldChar w:fldCharType="begin"/>
      </w:r>
      <w:r w:rsidR="00552D3C">
        <w:instrText xml:space="preserve"> REF _Ref241400293 \w \h </w:instrText>
      </w:r>
      <w:r w:rsidR="004A264A">
        <w:fldChar w:fldCharType="separate"/>
      </w:r>
      <w:r w:rsidR="00C627C8">
        <w:t>14.1</w:t>
      </w:r>
      <w:r w:rsidR="004A264A">
        <w:fldChar w:fldCharType="end"/>
      </w:r>
      <w:r w:rsidR="0020117D">
        <w:t>.</w:t>
      </w:r>
    </w:p>
    <w:p w:rsidR="00E35DFC" w:rsidRPr="00E35DFC" w:rsidRDefault="00E35DFC" w:rsidP="00E35DFC">
      <w:pPr>
        <w:pStyle w:val="History"/>
      </w:pPr>
      <w:r>
        <w:t xml:space="preserve">[15.4(c) varied by </w:t>
      </w:r>
      <w:hyperlink r:id="rId144" w:history="1">
        <w:r>
          <w:rPr>
            <w:rStyle w:val="Hyperlink"/>
          </w:rPr>
          <w:t>PR523092</w:t>
        </w:r>
      </w:hyperlink>
      <w:r w:rsidR="00E22332">
        <w:t xml:space="preserve">, </w:t>
      </w:r>
      <w:hyperlink r:id="rId145" w:history="1">
        <w:r w:rsidR="00E22332">
          <w:rPr>
            <w:rStyle w:val="Hyperlink"/>
          </w:rPr>
          <w:t>PR536895</w:t>
        </w:r>
      </w:hyperlink>
      <w:r w:rsidR="009A7E65">
        <w:t>,</w:t>
      </w:r>
      <w:hyperlink r:id="rId146" w:history="1">
        <w:r w:rsidR="002A7462" w:rsidRPr="002A7462">
          <w:t xml:space="preserve"> </w:t>
        </w:r>
        <w:hyperlink r:id="rId147" w:tgtFrame="_parent" w:history="1">
          <w:r w:rsidR="002A7462">
            <w:rPr>
              <w:rStyle w:val="Hyperlink"/>
            </w:rPr>
            <w:t>PR551818</w:t>
          </w:r>
        </w:hyperlink>
      </w:hyperlink>
      <w:r w:rsidR="009A7E65">
        <w:t xml:space="preserve"> </w:t>
      </w:r>
      <w:proofErr w:type="spellStart"/>
      <w:r w:rsidR="009A7E65">
        <w:t>ppc</w:t>
      </w:r>
      <w:proofErr w:type="spellEnd"/>
      <w:r w:rsidR="009A7E65">
        <w:t xml:space="preserve"> 01Jul14</w:t>
      </w:r>
      <w:r>
        <w:t>]</w:t>
      </w:r>
    </w:p>
    <w:p w:rsidR="00D579AD" w:rsidRPr="00423E90" w:rsidRDefault="00FA0AE3" w:rsidP="00B63206">
      <w:pPr>
        <w:pStyle w:val="Level3"/>
      </w:pPr>
      <w:r>
        <w:t>A</w:t>
      </w:r>
      <w:r w:rsidR="00D579AD" w:rsidRPr="00423E90">
        <w:t>n employee required to us</w:t>
      </w:r>
      <w:r w:rsidR="00FB5551">
        <w:t xml:space="preserve">e </w:t>
      </w:r>
      <w:r w:rsidR="00AF3695">
        <w:t>their</w:t>
      </w:r>
      <w:r w:rsidR="00FB5551">
        <w:t xml:space="preserve"> own vehicle, will </w:t>
      </w:r>
      <w:r w:rsidR="00D579AD" w:rsidRPr="00423E90">
        <w:t xml:space="preserve">be paid </w:t>
      </w:r>
      <w:r w:rsidR="00EF25F8">
        <w:t xml:space="preserve">a vehicle allowance </w:t>
      </w:r>
      <w:r w:rsidR="00D579AD" w:rsidRPr="00423E90">
        <w:t xml:space="preserve">for all excess </w:t>
      </w:r>
      <w:r w:rsidR="00FB5551" w:rsidRPr="00423E90">
        <w:t>travelling</w:t>
      </w:r>
      <w:r w:rsidR="00D579AD" w:rsidRPr="00423E90">
        <w:t xml:space="preserve"> at the rate </w:t>
      </w:r>
      <w:r>
        <w:t xml:space="preserve">of </w:t>
      </w:r>
      <w:r w:rsidR="00E35DFC">
        <w:t>$0.7</w:t>
      </w:r>
      <w:r w:rsidR="009A7E65">
        <w:t>8</w:t>
      </w:r>
      <w:r w:rsidR="00E35DFC">
        <w:t xml:space="preserve"> </w:t>
      </w:r>
      <w:r>
        <w:t xml:space="preserve">per kilometre in the case of a motor vehicle and </w:t>
      </w:r>
      <w:r w:rsidR="00D1614D">
        <w:t>$0.2</w:t>
      </w:r>
      <w:r w:rsidR="009A7E65">
        <w:t>6</w:t>
      </w:r>
      <w:r w:rsidR="00D1614D">
        <w:t xml:space="preserve"> </w:t>
      </w:r>
      <w:r>
        <w:t xml:space="preserve">per kilometre in the case of a </w:t>
      </w:r>
      <w:proofErr w:type="gramStart"/>
      <w:r>
        <w:t>motor cycle</w:t>
      </w:r>
      <w:proofErr w:type="gramEnd"/>
      <w:r>
        <w:t>.</w:t>
      </w:r>
    </w:p>
    <w:p w:rsidR="00D579AD" w:rsidRPr="00423E90" w:rsidRDefault="00D579AD" w:rsidP="00FB5551">
      <w:pPr>
        <w:pStyle w:val="Level3"/>
      </w:pPr>
      <w:r w:rsidRPr="00423E90">
        <w:t>Where an employee is required to perform duty away from the employee</w:t>
      </w:r>
      <w:r w:rsidR="00CB50AD">
        <w:t>’</w:t>
      </w:r>
      <w:r w:rsidRPr="00423E90">
        <w:t>s normal p</w:t>
      </w:r>
      <w:r w:rsidR="00FB5551">
        <w:t>lace of work, the employee will</w:t>
      </w:r>
      <w:r w:rsidRPr="00423E90">
        <w:t xml:space="preserve"> be paid an allowance if on duty away from the employee</w:t>
      </w:r>
      <w:r w:rsidR="00CB50AD">
        <w:t>’</w:t>
      </w:r>
      <w:r w:rsidRPr="00423E90">
        <w:t xml:space="preserve">s normal place of work during </w:t>
      </w:r>
      <w:proofErr w:type="gramStart"/>
      <w:r w:rsidRPr="00423E90">
        <w:t>meal times</w:t>
      </w:r>
      <w:proofErr w:type="gramEnd"/>
      <w:r w:rsidRPr="00423E90">
        <w:t>. The employee will be paid for:</w:t>
      </w:r>
    </w:p>
    <w:p w:rsidR="0008702D" w:rsidRPr="0008702D" w:rsidRDefault="00823273" w:rsidP="0008702D">
      <w:pPr>
        <w:pStyle w:val="History"/>
      </w:pPr>
      <w:r>
        <w:t xml:space="preserve">[15.4(d) </w:t>
      </w:r>
      <w:r w:rsidR="0008702D">
        <w:t xml:space="preserve">varied by </w:t>
      </w:r>
      <w:hyperlink r:id="rId148" w:history="1">
        <w:r w:rsidR="0008702D" w:rsidRPr="0008702D">
          <w:rPr>
            <w:rStyle w:val="Hyperlink"/>
          </w:rPr>
          <w:t>PR998142</w:t>
        </w:r>
      </w:hyperlink>
      <w:r w:rsidR="00294DDD">
        <w:t xml:space="preserve">, </w:t>
      </w:r>
      <w:hyperlink r:id="rId149" w:history="1">
        <w:r w:rsidR="00294DDD">
          <w:rPr>
            <w:rStyle w:val="Hyperlink"/>
          </w:rPr>
          <w:t>PR509262</w:t>
        </w:r>
      </w:hyperlink>
      <w:r w:rsidR="00E35DFC">
        <w:t xml:space="preserve">, </w:t>
      </w:r>
      <w:hyperlink r:id="rId150" w:history="1">
        <w:r w:rsidR="006D491B">
          <w:rPr>
            <w:rStyle w:val="Hyperlink"/>
          </w:rPr>
          <w:t>PR523092</w:t>
        </w:r>
      </w:hyperlink>
      <w:r w:rsidR="00E22332">
        <w:t xml:space="preserve">, </w:t>
      </w:r>
      <w:hyperlink r:id="rId151" w:history="1">
        <w:r w:rsidR="00E22332">
          <w:rPr>
            <w:rStyle w:val="Hyperlink"/>
          </w:rPr>
          <w:t>PR536895</w:t>
        </w:r>
      </w:hyperlink>
      <w:r w:rsidR="009A7E65">
        <w:t>,</w:t>
      </w:r>
      <w:hyperlink r:id="rId152" w:history="1">
        <w:r w:rsidR="002A7462" w:rsidRPr="002A7462">
          <w:t xml:space="preserve"> </w:t>
        </w:r>
        <w:hyperlink r:id="rId153" w:tgtFrame="_parent" w:history="1">
          <w:r w:rsidR="002A7462">
            <w:rPr>
              <w:rStyle w:val="Hyperlink"/>
            </w:rPr>
            <w:t>PR551818</w:t>
          </w:r>
        </w:hyperlink>
      </w:hyperlink>
      <w:r w:rsidR="002F3558">
        <w:t xml:space="preserve">, </w:t>
      </w:r>
      <w:hyperlink r:id="rId154" w:history="1">
        <w:r w:rsidR="002F3558">
          <w:rPr>
            <w:rStyle w:val="Hyperlink"/>
          </w:rPr>
          <w:t>PR566919</w:t>
        </w:r>
      </w:hyperlink>
      <w:r w:rsidR="007C1D3E" w:rsidRPr="007C1D3E">
        <w:rPr>
          <w:rStyle w:val="Hyperlink"/>
          <w:u w:val="none"/>
        </w:rPr>
        <w:t>,</w:t>
      </w:r>
      <w:r w:rsidR="008415E7" w:rsidRPr="008415E7">
        <w:t xml:space="preserve"> </w:t>
      </w:r>
      <w:hyperlink r:id="rId155" w:history="1">
        <w:r w:rsidR="008415E7">
          <w:rPr>
            <w:rStyle w:val="Hyperlink"/>
          </w:rPr>
          <w:t>PR592363</w:t>
        </w:r>
      </w:hyperlink>
      <w:r w:rsidR="00F55117" w:rsidRPr="00F55117">
        <w:rPr>
          <w:rStyle w:val="Hyperlink"/>
          <w:color w:val="auto"/>
          <w:u w:val="none"/>
        </w:rPr>
        <w:t>,</w:t>
      </w:r>
      <w:r w:rsidR="008415E7">
        <w:t xml:space="preserve"> </w:t>
      </w:r>
      <w:hyperlink r:id="rId156" w:history="1">
        <w:r w:rsidR="00F55117">
          <w:rPr>
            <w:rStyle w:val="Hyperlink"/>
          </w:rPr>
          <w:t>PR606586</w:t>
        </w:r>
      </w:hyperlink>
      <w:r w:rsidR="00C627C8">
        <w:t xml:space="preserve">, </w:t>
      </w:r>
      <w:hyperlink r:id="rId157" w:history="1">
        <w:r w:rsidR="006310B9">
          <w:rPr>
            <w:rStyle w:val="Hyperlink"/>
            <w:noProof/>
            <w:lang w:val="en-US"/>
          </w:rPr>
          <w:t>PR704132</w:t>
        </w:r>
      </w:hyperlink>
      <w:r w:rsidR="006310B9">
        <w:rPr>
          <w:noProof/>
          <w:lang w:val="en-US"/>
        </w:rPr>
        <w:t xml:space="preserve">, </w:t>
      </w:r>
      <w:hyperlink r:id="rId158" w:history="1">
        <w:r w:rsidR="006310B9">
          <w:rPr>
            <w:rStyle w:val="Hyperlink"/>
          </w:rPr>
          <w:t>PR</w:t>
        </w:r>
        <w:r w:rsidR="006310B9">
          <w:rPr>
            <w:rStyle w:val="Hyperlink"/>
            <w:noProof/>
          </w:rPr>
          <w:t>707755</w:t>
        </w:r>
      </w:hyperlink>
      <w:r w:rsidR="006310B9">
        <w:t xml:space="preserve"> </w:t>
      </w:r>
      <w:proofErr w:type="spellStart"/>
      <w:r w:rsidR="008415E7" w:rsidRPr="00F55117">
        <w:t>ppc</w:t>
      </w:r>
      <w:proofErr w:type="spellEnd"/>
      <w:r w:rsidR="008415E7" w:rsidRPr="00F55117">
        <w:t xml:space="preserve"> </w:t>
      </w:r>
      <w:r w:rsidR="007077D7">
        <w:t>01</w:t>
      </w:r>
      <w:r w:rsidR="00F55117">
        <w:t>Ju</w:t>
      </w:r>
      <w:r w:rsidR="007077D7">
        <w:t>l</w:t>
      </w:r>
      <w:r w:rsidR="006310B9">
        <w:t>19</w:t>
      </w:r>
      <w:r w:rsidR="009A7E65" w:rsidRPr="00F55117">
        <w:t>]</w:t>
      </w:r>
    </w:p>
    <w:p w:rsidR="00D579AD" w:rsidRPr="00423E90" w:rsidRDefault="00D579AD" w:rsidP="00F86103">
      <w:pPr>
        <w:pStyle w:val="Level4"/>
      </w:pPr>
      <w:r w:rsidRPr="00423E90">
        <w:t>breakfast bet</w:t>
      </w:r>
      <w:r w:rsidR="00F758AD">
        <w:t xml:space="preserve">ween 6.00 </w:t>
      </w:r>
      <w:r w:rsidR="00A50C22">
        <w:t xml:space="preserve">am </w:t>
      </w:r>
      <w:r w:rsidR="00F758AD">
        <w:t>and 8.00 am—</w:t>
      </w:r>
      <w:r w:rsidR="004F09D6">
        <w:t>$</w:t>
      </w:r>
      <w:r w:rsidR="008D253F" w:rsidRPr="008D253F">
        <w:rPr>
          <w:lang w:val="en-GB"/>
        </w:rPr>
        <w:t>19.92</w:t>
      </w:r>
      <w:r w:rsidR="00830D34">
        <w:t>;</w:t>
      </w:r>
    </w:p>
    <w:p w:rsidR="00D579AD" w:rsidRPr="00423E90" w:rsidRDefault="00D579AD" w:rsidP="00F86103">
      <w:pPr>
        <w:pStyle w:val="Level4"/>
      </w:pPr>
      <w:r w:rsidRPr="00423E90">
        <w:t>lunch betwee</w:t>
      </w:r>
      <w:r w:rsidR="00F758AD">
        <w:t>n 12 noon and 2.00 pm—</w:t>
      </w:r>
      <w:r w:rsidR="004F09D6">
        <w:t>$</w:t>
      </w:r>
      <w:r w:rsidR="008D253F" w:rsidRPr="008D253F">
        <w:rPr>
          <w:lang w:val="en-GB"/>
        </w:rPr>
        <w:t>19.92</w:t>
      </w:r>
      <w:r w:rsidR="00830D34">
        <w:t>;</w:t>
      </w:r>
    </w:p>
    <w:p w:rsidR="00D579AD" w:rsidRDefault="00F758AD" w:rsidP="00F86103">
      <w:pPr>
        <w:pStyle w:val="Level4"/>
      </w:pPr>
      <w:r>
        <w:t>dinner after 6.00 pm—</w:t>
      </w:r>
      <w:r w:rsidR="006D491B">
        <w:t>$</w:t>
      </w:r>
      <w:r w:rsidR="00F55819" w:rsidRPr="00420EE4">
        <w:t>33.21</w:t>
      </w:r>
      <w:r w:rsidR="00D579AD" w:rsidRPr="00423E90">
        <w:t>.</w:t>
      </w:r>
    </w:p>
    <w:p w:rsidR="00F3720E" w:rsidRDefault="00F3720E" w:rsidP="00A8376D">
      <w:pPr>
        <w:pStyle w:val="Level2Bold"/>
      </w:pPr>
      <w:r>
        <w:t>Dog handler</w:t>
      </w:r>
      <w:r w:rsidR="00CB50AD">
        <w:t>’</w:t>
      </w:r>
      <w:r>
        <w:t>s allowance</w:t>
      </w:r>
    </w:p>
    <w:p w:rsidR="0096486A" w:rsidRPr="0096486A" w:rsidRDefault="0096486A" w:rsidP="0096486A">
      <w:pPr>
        <w:pStyle w:val="Level3"/>
        <w:rPr>
          <w:lang w:val="en-US"/>
        </w:rPr>
      </w:pPr>
      <w:r w:rsidRPr="0096486A">
        <w:rPr>
          <w:lang w:val="en-US"/>
        </w:rPr>
        <w:t>Where an employee is responsible for maintaining an animal attached to a Dog Handlers</w:t>
      </w:r>
      <w:r w:rsidR="00CB50AD">
        <w:rPr>
          <w:lang w:val="en-US"/>
        </w:rPr>
        <w:t>’</w:t>
      </w:r>
      <w:r w:rsidRPr="0096486A">
        <w:rPr>
          <w:lang w:val="en-US"/>
        </w:rPr>
        <w:t xml:space="preserve"> Unit and such responsibility includes feeding, exercising, home </w:t>
      </w:r>
      <w:proofErr w:type="spellStart"/>
      <w:r w:rsidRPr="0096486A">
        <w:rPr>
          <w:lang w:val="en-US"/>
        </w:rPr>
        <w:t>kennel</w:t>
      </w:r>
      <w:r w:rsidR="003927BE">
        <w:rPr>
          <w:lang w:val="en-US"/>
        </w:rPr>
        <w:t>l</w:t>
      </w:r>
      <w:r w:rsidR="00412460">
        <w:rPr>
          <w:lang w:val="en-US"/>
        </w:rPr>
        <w:t>ing</w:t>
      </w:r>
      <w:proofErr w:type="spellEnd"/>
      <w:r w:rsidR="00412460">
        <w:rPr>
          <w:lang w:val="en-US"/>
        </w:rPr>
        <w:t xml:space="preserve">, transporting, </w:t>
      </w:r>
      <w:r w:rsidRPr="0096486A">
        <w:rPr>
          <w:lang w:val="en-US"/>
        </w:rPr>
        <w:t xml:space="preserve">and </w:t>
      </w:r>
      <w:r w:rsidR="00412460">
        <w:rPr>
          <w:lang w:val="en-US"/>
        </w:rPr>
        <w:t xml:space="preserve">ensuring the safety and </w:t>
      </w:r>
      <w:r w:rsidRPr="0096486A">
        <w:rPr>
          <w:lang w:val="en-US"/>
        </w:rPr>
        <w:t xml:space="preserve">security of the animal; the employer will either directly provide and/or pay the costs associated with maintaining the animal in accordance with this clause, or the employee will be </w:t>
      </w:r>
      <w:r w:rsidRPr="0096486A">
        <w:rPr>
          <w:lang w:val="en-US"/>
        </w:rPr>
        <w:lastRenderedPageBreak/>
        <w:t xml:space="preserve">paid a fortnightly </w:t>
      </w:r>
      <w:r w:rsidR="003927BE">
        <w:rPr>
          <w:lang w:val="en-US"/>
        </w:rPr>
        <w:t>dog handler</w:t>
      </w:r>
      <w:r w:rsidR="00CB50AD">
        <w:rPr>
          <w:lang w:val="en-US"/>
        </w:rPr>
        <w:t>’</w:t>
      </w:r>
      <w:r w:rsidR="003927BE">
        <w:rPr>
          <w:lang w:val="en-US"/>
        </w:rPr>
        <w:t xml:space="preserve">s </w:t>
      </w:r>
      <w:r w:rsidRPr="0096486A">
        <w:rPr>
          <w:lang w:val="en-US"/>
        </w:rPr>
        <w:t>allowance calculated at 5% of the fortnightly rate of pay p</w:t>
      </w:r>
      <w:r w:rsidR="00412460">
        <w:rPr>
          <w:lang w:val="en-US"/>
        </w:rPr>
        <w:t xml:space="preserve">rescribed in clause </w:t>
      </w:r>
      <w:r w:rsidR="004A264A">
        <w:rPr>
          <w:lang w:val="en-US"/>
        </w:rPr>
        <w:fldChar w:fldCharType="begin"/>
      </w:r>
      <w:r w:rsidR="00412460">
        <w:rPr>
          <w:lang w:val="en-US"/>
        </w:rPr>
        <w:instrText xml:space="preserve"> REF _Ref241400293 \w \h </w:instrText>
      </w:r>
      <w:r w:rsidR="004A264A">
        <w:rPr>
          <w:lang w:val="en-US"/>
        </w:rPr>
      </w:r>
      <w:r w:rsidR="004A264A">
        <w:rPr>
          <w:lang w:val="en-US"/>
        </w:rPr>
        <w:fldChar w:fldCharType="separate"/>
      </w:r>
      <w:r w:rsidR="00C627C8">
        <w:rPr>
          <w:lang w:val="en-US"/>
        </w:rPr>
        <w:t>14.1</w:t>
      </w:r>
      <w:r w:rsidR="004A264A">
        <w:rPr>
          <w:lang w:val="en-US"/>
        </w:rPr>
        <w:fldChar w:fldCharType="end"/>
      </w:r>
      <w:r w:rsidR="00412460">
        <w:rPr>
          <w:lang w:val="en-US"/>
        </w:rPr>
        <w:t xml:space="preserve"> </w:t>
      </w:r>
      <w:r w:rsidRPr="0096486A">
        <w:rPr>
          <w:lang w:val="en-US"/>
        </w:rPr>
        <w:t>for the employee</w:t>
      </w:r>
      <w:r w:rsidR="00CB50AD">
        <w:rPr>
          <w:lang w:val="en-US"/>
        </w:rPr>
        <w:t>’</w:t>
      </w:r>
      <w:r w:rsidRPr="0096486A">
        <w:rPr>
          <w:lang w:val="en-US"/>
        </w:rPr>
        <w:t>s classification.</w:t>
      </w:r>
    </w:p>
    <w:p w:rsidR="0096486A" w:rsidRPr="0096486A" w:rsidRDefault="00BB792B" w:rsidP="0096486A">
      <w:pPr>
        <w:pStyle w:val="Level3"/>
        <w:rPr>
          <w:lang w:val="en-US"/>
        </w:rPr>
      </w:pPr>
      <w:r>
        <w:rPr>
          <w:lang w:val="en-US"/>
        </w:rPr>
        <w:t>An employee and their</w:t>
      </w:r>
      <w:r w:rsidR="0096486A" w:rsidRPr="0096486A">
        <w:rPr>
          <w:lang w:val="en-US"/>
        </w:rPr>
        <w:t xml:space="preserve"> employer may agree to arrangements that involve part direct provision and/or payment of costs and part payment of the fortnightly </w:t>
      </w:r>
      <w:r w:rsidR="003927BE">
        <w:rPr>
          <w:lang w:val="en-US"/>
        </w:rPr>
        <w:t>dog handler</w:t>
      </w:r>
      <w:r w:rsidR="00CB50AD">
        <w:rPr>
          <w:lang w:val="en-US"/>
        </w:rPr>
        <w:t>’</w:t>
      </w:r>
      <w:r w:rsidR="003927BE">
        <w:rPr>
          <w:lang w:val="en-US"/>
        </w:rPr>
        <w:t xml:space="preserve">s </w:t>
      </w:r>
      <w:r w:rsidR="0096486A" w:rsidRPr="0096486A">
        <w:rPr>
          <w:lang w:val="en-US"/>
        </w:rPr>
        <w:t>allowance.</w:t>
      </w:r>
    </w:p>
    <w:p w:rsidR="00F954DC" w:rsidRPr="00313F69" w:rsidRDefault="00247DB2" w:rsidP="008C10DB">
      <w:pPr>
        <w:pStyle w:val="Level3"/>
      </w:pPr>
      <w:r>
        <w:t xml:space="preserve">The </w:t>
      </w:r>
      <w:r w:rsidR="008C10DB">
        <w:t xml:space="preserve">employer will </w:t>
      </w:r>
      <w:r w:rsidR="00F954DC" w:rsidRPr="00313F69">
        <w:t xml:space="preserve">be responsible </w:t>
      </w:r>
      <w:r w:rsidR="008C10DB">
        <w:t>for providing</w:t>
      </w:r>
      <w:r w:rsidR="00F954DC" w:rsidRPr="00313F69">
        <w:t xml:space="preserve"> alternative kennel facilities for the animal during an employee</w:t>
      </w:r>
      <w:r w:rsidR="00CB50AD">
        <w:t>’</w:t>
      </w:r>
      <w:r w:rsidR="00F954DC" w:rsidRPr="00313F69">
        <w:t>s leave.</w:t>
      </w:r>
    </w:p>
    <w:p w:rsidR="00F954DC" w:rsidRDefault="008C10DB" w:rsidP="008C10DB">
      <w:pPr>
        <w:pStyle w:val="Level3"/>
      </w:pPr>
      <w:r>
        <w:t xml:space="preserve">The employer will </w:t>
      </w:r>
      <w:r w:rsidR="00F954DC" w:rsidRPr="00313F69">
        <w:t>cover the cost of approved veterinary treatment provided to the animal.</w:t>
      </w:r>
    </w:p>
    <w:p w:rsidR="00B217FF" w:rsidRDefault="00B217FF" w:rsidP="00954E43">
      <w:pPr>
        <w:pStyle w:val="Level2Bold"/>
      </w:pPr>
      <w:r>
        <w:t>Accommodation allowance</w:t>
      </w:r>
    </w:p>
    <w:p w:rsidR="004F6BF7" w:rsidRPr="004F6BF7" w:rsidRDefault="004F6BF7" w:rsidP="00A344C7">
      <w:pPr>
        <w:pStyle w:val="Block1"/>
      </w:pPr>
      <w:r w:rsidRPr="004F6BF7">
        <w:t>If an employee occupies accommodation provided by t</w:t>
      </w:r>
      <w:r w:rsidR="00A344C7">
        <w:t xml:space="preserve">he employer, the employer will </w:t>
      </w:r>
      <w:r w:rsidRPr="004F6BF7">
        <w:t>pay the local government rates, water rates and any other rates or levies for such accommodation.</w:t>
      </w:r>
    </w:p>
    <w:p w:rsidR="003F6975" w:rsidRDefault="003F6975" w:rsidP="00954E43">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27324D">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6F245D" w:rsidTr="009C11FF">
        <w:trPr>
          <w:tblHeader/>
        </w:trPr>
        <w:tc>
          <w:tcPr>
            <w:tcW w:w="3262" w:type="dxa"/>
          </w:tcPr>
          <w:p w:rsidR="00E855B9" w:rsidRPr="006F245D" w:rsidRDefault="00E855B9" w:rsidP="00E855B9">
            <w:pPr>
              <w:pStyle w:val="AMODTable"/>
              <w:rPr>
                <w:b/>
              </w:rPr>
            </w:pPr>
            <w:r w:rsidRPr="006F245D">
              <w:rPr>
                <w:b/>
              </w:rPr>
              <w:t>Allowance</w:t>
            </w:r>
          </w:p>
        </w:tc>
        <w:tc>
          <w:tcPr>
            <w:tcW w:w="4561" w:type="dxa"/>
          </w:tcPr>
          <w:p w:rsidR="00E855B9" w:rsidRPr="006F245D" w:rsidRDefault="00E855B9" w:rsidP="00E855B9">
            <w:pPr>
              <w:pStyle w:val="AMODTable"/>
              <w:rPr>
                <w:b/>
              </w:rPr>
            </w:pPr>
            <w:r w:rsidRPr="006F245D">
              <w:rPr>
                <w:b/>
              </w:rPr>
              <w:t>Applicable Consumer Price Index figure</w:t>
            </w:r>
          </w:p>
        </w:tc>
      </w:tr>
      <w:tr w:rsidR="00E855B9" w:rsidRPr="006F245D" w:rsidTr="0015521C">
        <w:tc>
          <w:tcPr>
            <w:tcW w:w="3262" w:type="dxa"/>
          </w:tcPr>
          <w:p w:rsidR="00E855B9" w:rsidRPr="006F245D" w:rsidRDefault="00E855B9" w:rsidP="00E855B9">
            <w:pPr>
              <w:pStyle w:val="AMODTable"/>
            </w:pPr>
            <w:r w:rsidRPr="006F245D">
              <w:t>Meal allowance</w:t>
            </w:r>
          </w:p>
        </w:tc>
        <w:tc>
          <w:tcPr>
            <w:tcW w:w="4561" w:type="dxa"/>
          </w:tcPr>
          <w:p w:rsidR="00E855B9" w:rsidRPr="006F245D" w:rsidRDefault="00E855B9" w:rsidP="00E855B9">
            <w:pPr>
              <w:pStyle w:val="AMODTable"/>
            </w:pPr>
            <w:r w:rsidRPr="006F245D">
              <w:t>Take away and fast foods sub-group</w:t>
            </w:r>
          </w:p>
        </w:tc>
      </w:tr>
      <w:tr w:rsidR="00E855B9" w:rsidRPr="006F245D" w:rsidTr="0015521C">
        <w:tc>
          <w:tcPr>
            <w:tcW w:w="3262" w:type="dxa"/>
          </w:tcPr>
          <w:p w:rsidR="00E855B9" w:rsidRPr="006F245D" w:rsidRDefault="00E855B9" w:rsidP="00E855B9">
            <w:pPr>
              <w:pStyle w:val="AMODTable"/>
            </w:pPr>
            <w:r w:rsidRPr="006F245D">
              <w:t>Vehicle/travel allowance</w:t>
            </w:r>
          </w:p>
        </w:tc>
        <w:tc>
          <w:tcPr>
            <w:tcW w:w="4561" w:type="dxa"/>
          </w:tcPr>
          <w:p w:rsidR="00E855B9" w:rsidRPr="006F245D" w:rsidRDefault="00E855B9" w:rsidP="00E855B9">
            <w:pPr>
              <w:pStyle w:val="AMODTable"/>
            </w:pPr>
            <w:r w:rsidRPr="006F245D">
              <w:t>Private motoring sub-group</w:t>
            </w:r>
          </w:p>
        </w:tc>
      </w:tr>
    </w:tbl>
    <w:p w:rsidR="00984FE0" w:rsidRPr="006F245D" w:rsidRDefault="00984FE0" w:rsidP="00904BBB">
      <w:r>
        <w:t>   </w:t>
      </w:r>
    </w:p>
    <w:p w:rsidR="003F6975" w:rsidRPr="00375F0A" w:rsidRDefault="003F6975" w:rsidP="00770A09">
      <w:pPr>
        <w:pStyle w:val="Level1"/>
      </w:pPr>
      <w:bookmarkStart w:id="113" w:name="_Ref413838511"/>
      <w:bookmarkStart w:id="114" w:name="_Ref413838525"/>
      <w:bookmarkStart w:id="115" w:name="_Toc9353317"/>
      <w:r w:rsidRPr="00375F0A">
        <w:t>District allowances</w:t>
      </w:r>
      <w:bookmarkEnd w:id="113"/>
      <w:bookmarkEnd w:id="114"/>
      <w:bookmarkEnd w:id="115"/>
    </w:p>
    <w:p w:rsidR="00375F0A" w:rsidRPr="00375F0A" w:rsidRDefault="00375F0A" w:rsidP="00375F0A">
      <w:pPr>
        <w:pStyle w:val="History"/>
      </w:pPr>
      <w:r>
        <w:t xml:space="preserve">[16 deleted by </w:t>
      </w:r>
      <w:hyperlink r:id="rId159" w:history="1">
        <w:r>
          <w:rPr>
            <w:rStyle w:val="Hyperlink"/>
          </w:rPr>
          <w:t>PR561478</w:t>
        </w:r>
      </w:hyperlink>
      <w:r>
        <w:t xml:space="preserve"> </w:t>
      </w:r>
      <w:proofErr w:type="spellStart"/>
      <w:r>
        <w:t>ppc</w:t>
      </w:r>
      <w:proofErr w:type="spellEnd"/>
      <w:r>
        <w:t xml:space="preserve"> 05Mar15]</w:t>
      </w:r>
    </w:p>
    <w:p w:rsidR="00C47704" w:rsidRDefault="00B738F5" w:rsidP="00C47704">
      <w:pPr>
        <w:pStyle w:val="Level1"/>
      </w:pPr>
      <w:bookmarkStart w:id="116" w:name="_Toc9353318"/>
      <w:r>
        <w:t>Higher duties</w:t>
      </w:r>
      <w:bookmarkEnd w:id="116"/>
    </w:p>
    <w:p w:rsidR="00145075" w:rsidRDefault="00145075" w:rsidP="00A2724F">
      <w:pPr>
        <w:pStyle w:val="Level2"/>
      </w:pPr>
      <w:r>
        <w:t xml:space="preserve">Where an employee is required to perform, for at least </w:t>
      </w:r>
      <w:r w:rsidR="002D5B21">
        <w:t>three</w:t>
      </w:r>
      <w:r>
        <w:t xml:space="preserve"> consecutive working days, all of the duties of a position for</w:t>
      </w:r>
      <w:r w:rsidR="000D14D5">
        <w:t xml:space="preserve"> which a higher rate of pay</w:t>
      </w:r>
      <w:r>
        <w:t xml:space="preserve"> is fixed b</w:t>
      </w:r>
      <w:r w:rsidR="00643013">
        <w:t>y this</w:t>
      </w:r>
      <w:r>
        <w:t xml:space="preserve"> award, such employee </w:t>
      </w:r>
      <w:r w:rsidR="00AF3695">
        <w:t>will</w:t>
      </w:r>
      <w:r>
        <w:t xml:space="preserve"> be gran</w:t>
      </w:r>
      <w:r w:rsidR="00A2724F">
        <w:t>ted from the date of assignment</w:t>
      </w:r>
      <w:r w:rsidR="00E33C7C">
        <w:t>,</w:t>
      </w:r>
      <w:r w:rsidR="00A2724F">
        <w:t xml:space="preserve"> an allowance to</w:t>
      </w:r>
      <w:r>
        <w:t xml:space="preserve"> increase the employee</w:t>
      </w:r>
      <w:r w:rsidR="00CB50AD">
        <w:t>’</w:t>
      </w:r>
      <w:r>
        <w:t>s rate of pay to the minimum rate of pay for that higher position for th</w:t>
      </w:r>
      <w:r w:rsidR="00A2724F">
        <w:t xml:space="preserve">e period they are </w:t>
      </w:r>
      <w:r>
        <w:t>so employed.</w:t>
      </w:r>
    </w:p>
    <w:p w:rsidR="00145075" w:rsidRDefault="00C33FC1" w:rsidP="00305534">
      <w:pPr>
        <w:pStyle w:val="Level2"/>
      </w:pPr>
      <w:r>
        <w:t>A higher duties allowance will</w:t>
      </w:r>
      <w:r w:rsidR="00145075">
        <w:t xml:space="preserve"> not be paid to:</w:t>
      </w:r>
    </w:p>
    <w:p w:rsidR="00145075" w:rsidRDefault="00145075" w:rsidP="002378E0">
      <w:pPr>
        <w:pStyle w:val="Level3"/>
      </w:pPr>
      <w:r>
        <w:lastRenderedPageBreak/>
        <w:t>employees on long service leave, unless the assignment has continued fo</w:t>
      </w:r>
      <w:r w:rsidR="002378E0">
        <w:t>r a period exceeding 12</w:t>
      </w:r>
      <w:r>
        <w:t xml:space="preserve"> months;</w:t>
      </w:r>
    </w:p>
    <w:p w:rsidR="00145075" w:rsidRDefault="00145075" w:rsidP="002378E0">
      <w:pPr>
        <w:pStyle w:val="Level3"/>
      </w:pPr>
      <w:r>
        <w:t xml:space="preserve">employees on parental leave; </w:t>
      </w:r>
    </w:p>
    <w:p w:rsidR="00145075" w:rsidRDefault="00145075" w:rsidP="002378E0">
      <w:pPr>
        <w:pStyle w:val="Level3"/>
      </w:pPr>
      <w:r>
        <w:t>employees who proceed on full-time study leave immediately follo</w:t>
      </w:r>
      <w:r w:rsidR="002378E0">
        <w:t>wing a higher duties assignment; or</w:t>
      </w:r>
    </w:p>
    <w:p w:rsidR="00145075" w:rsidRDefault="00145075" w:rsidP="002378E0">
      <w:pPr>
        <w:pStyle w:val="Level3"/>
      </w:pPr>
      <w:r>
        <w:t>employees taking planned annual leave unless the employee was performing the higher duties immediately before the taking of annual leave.</w:t>
      </w:r>
    </w:p>
    <w:p w:rsidR="00DD04CA" w:rsidRPr="00DD04CA" w:rsidRDefault="00145075" w:rsidP="00C14B5D">
      <w:pPr>
        <w:pStyle w:val="Level2"/>
      </w:pPr>
      <w:r>
        <w:t>For the purposes of this clause</w:t>
      </w:r>
      <w:r w:rsidR="004B4C68">
        <w:t xml:space="preserve">, the </w:t>
      </w:r>
      <w:r w:rsidR="004B4C68" w:rsidRPr="0050796D">
        <w:rPr>
          <w:b/>
        </w:rPr>
        <w:t>duties of a position</w:t>
      </w:r>
      <w:r w:rsidR="004B4C68">
        <w:t xml:space="preserve"> will</w:t>
      </w:r>
      <w:r>
        <w:t xml:space="preserve"> mean the duties which would usually be performed in the position during the period applicable.</w:t>
      </w:r>
    </w:p>
    <w:p w:rsidR="00082114" w:rsidRDefault="00082114" w:rsidP="00082114">
      <w:pPr>
        <w:pStyle w:val="Level1"/>
      </w:pPr>
      <w:bookmarkStart w:id="117" w:name="_Toc208885997"/>
      <w:bookmarkStart w:id="118" w:name="_Toc208886085"/>
      <w:bookmarkStart w:id="119" w:name="_Toc208902575"/>
      <w:bookmarkStart w:id="120" w:name="_Toc208932480"/>
      <w:bookmarkStart w:id="121" w:name="_Toc208932565"/>
      <w:bookmarkStart w:id="122" w:name="_Toc208979920"/>
      <w:bookmarkStart w:id="123" w:name="_Ref527374292"/>
      <w:bookmarkStart w:id="124" w:name="_Ref527374308"/>
      <w:bookmarkStart w:id="125" w:name="_Toc9353319"/>
      <w:r w:rsidRPr="00082114">
        <w:t xml:space="preserve">Payment of </w:t>
      </w:r>
      <w:bookmarkEnd w:id="117"/>
      <w:bookmarkEnd w:id="118"/>
      <w:bookmarkEnd w:id="119"/>
      <w:bookmarkEnd w:id="120"/>
      <w:bookmarkEnd w:id="121"/>
      <w:bookmarkEnd w:id="122"/>
      <w:r w:rsidR="00D24DC4">
        <w:t>wages</w:t>
      </w:r>
      <w:bookmarkEnd w:id="123"/>
      <w:bookmarkEnd w:id="124"/>
      <w:bookmarkEnd w:id="125"/>
    </w:p>
    <w:p w:rsidR="001506AE" w:rsidRPr="001506AE" w:rsidRDefault="001506AE" w:rsidP="001506AE">
      <w:pPr>
        <w:pStyle w:val="History"/>
      </w:pPr>
      <w:r>
        <w:t xml:space="preserve">[Varied by </w:t>
      </w:r>
      <w:hyperlink r:id="rId160" w:history="1">
        <w:r w:rsidR="007A4A57">
          <w:rPr>
            <w:rStyle w:val="Hyperlink"/>
          </w:rPr>
          <w:t>PR610145</w:t>
        </w:r>
      </w:hyperlink>
      <w:r w:rsidRPr="001506AE">
        <w:t>]</w:t>
      </w:r>
    </w:p>
    <w:p w:rsidR="00196122" w:rsidRPr="00070B93" w:rsidRDefault="00704CB9" w:rsidP="00196122">
      <w:pPr>
        <w:pStyle w:val="Level2"/>
        <w:rPr>
          <w:b/>
          <w:spacing w:val="-1"/>
        </w:rPr>
      </w:pPr>
      <w:r>
        <w:t>Wages</w:t>
      </w:r>
      <w:r w:rsidR="00196122" w:rsidRPr="00070B93">
        <w:t>, allowances, penalty or overtime payments due to an employee</w:t>
      </w:r>
      <w:r w:rsidR="009368CD">
        <w:t xml:space="preserve"> must be paid by the employer</w:t>
      </w:r>
      <w:r w:rsidR="00196122" w:rsidRPr="00070B93">
        <w:t xml:space="preserve"> fortnightly </w:t>
      </w:r>
      <w:r w:rsidR="009368CD">
        <w:t xml:space="preserve">by </w:t>
      </w:r>
      <w:r w:rsidR="00196122" w:rsidRPr="00070B93">
        <w:t xml:space="preserve">electronic </w:t>
      </w:r>
      <w:r w:rsidR="00CF16CC">
        <w:t xml:space="preserve">funds </w:t>
      </w:r>
      <w:r w:rsidR="00305534">
        <w:t xml:space="preserve">transfer (EFT) to a bank </w:t>
      </w:r>
      <w:r w:rsidR="009D2B13">
        <w:t xml:space="preserve">or financial institution </w:t>
      </w:r>
      <w:r w:rsidR="00305534">
        <w:t xml:space="preserve">account </w:t>
      </w:r>
      <w:r w:rsidR="00196122" w:rsidRPr="00070B93">
        <w:rPr>
          <w:spacing w:val="-1"/>
        </w:rPr>
        <w:t xml:space="preserve">nominated by the employee. In exceptional circumstances, </w:t>
      </w:r>
      <w:r w:rsidR="00196122" w:rsidRPr="00070B93">
        <w:t>the employer will make provision for off-line payments.</w:t>
      </w:r>
    </w:p>
    <w:p w:rsidR="00196122" w:rsidRDefault="00196122" w:rsidP="00196122">
      <w:pPr>
        <w:pStyle w:val="Level2"/>
      </w:pPr>
      <w:r w:rsidRPr="00070B93">
        <w:t>Where a normal payday falls on a public holiday</w:t>
      </w:r>
      <w:r w:rsidR="00AA01AE">
        <w:t>,</w:t>
      </w:r>
      <w:r w:rsidRPr="00070B93">
        <w:t xml:space="preserve"> the </w:t>
      </w:r>
      <w:r w:rsidR="00CD382F">
        <w:t xml:space="preserve">EFT </w:t>
      </w:r>
      <w:r w:rsidRPr="00070B93">
        <w:t>to the employee</w:t>
      </w:r>
      <w:r w:rsidR="00CB50AD">
        <w:t>’</w:t>
      </w:r>
      <w:r w:rsidRPr="00070B93">
        <w:t xml:space="preserve">s </w:t>
      </w:r>
      <w:r w:rsidRPr="00070B93">
        <w:rPr>
          <w:spacing w:val="-1"/>
        </w:rPr>
        <w:t xml:space="preserve">nominated account must be made no later than the last working day prior to the public </w:t>
      </w:r>
      <w:r w:rsidRPr="00070B93">
        <w:t>holiday.</w:t>
      </w:r>
    </w:p>
    <w:p w:rsidR="001506AE" w:rsidRDefault="001506AE" w:rsidP="001506AE">
      <w:pPr>
        <w:pStyle w:val="Level2Bold"/>
      </w:pPr>
      <w:r w:rsidRPr="001506AE">
        <w:t>Payment on termination of employment</w:t>
      </w:r>
    </w:p>
    <w:p w:rsidR="001506AE" w:rsidRDefault="001506AE" w:rsidP="001506AE">
      <w:pPr>
        <w:pStyle w:val="History"/>
      </w:pPr>
      <w:r>
        <w:t>[18.3</w:t>
      </w:r>
      <w:r w:rsidRPr="001506AE">
        <w:t xml:space="preserve"> inserted by </w:t>
      </w:r>
      <w:hyperlink r:id="rId161" w:history="1">
        <w:r w:rsidR="007A4A57">
          <w:rPr>
            <w:rStyle w:val="Hyperlink"/>
          </w:rPr>
          <w:t>PR610145</w:t>
        </w:r>
      </w:hyperlink>
      <w:r w:rsidRPr="001506AE">
        <w:t xml:space="preserve"> </w:t>
      </w:r>
      <w:proofErr w:type="spellStart"/>
      <w:r w:rsidRPr="001506AE">
        <w:t>ppc</w:t>
      </w:r>
      <w:proofErr w:type="spellEnd"/>
      <w:r w:rsidRPr="001506AE">
        <w:t xml:space="preserve"> 01Nov18]</w:t>
      </w:r>
    </w:p>
    <w:p w:rsidR="001506AE" w:rsidRDefault="001506AE" w:rsidP="001506AE">
      <w:pPr>
        <w:pStyle w:val="Level3"/>
      </w:pPr>
      <w:bookmarkStart w:id="126" w:name="_Ref527374104"/>
      <w:r w:rsidRPr="001506AE">
        <w:t>The employer must pay an employee no later than 7 days after the day on which the employee’s employment terminates:</w:t>
      </w:r>
      <w:bookmarkEnd w:id="126"/>
    </w:p>
    <w:p w:rsidR="001506AE" w:rsidRDefault="001506AE" w:rsidP="001506AE">
      <w:pPr>
        <w:pStyle w:val="Level4"/>
      </w:pPr>
      <w:r w:rsidRPr="001506AE">
        <w:t>the employee’s wages under this award for any complete or incomplete pay period up to the end of the day of termination; and</w:t>
      </w:r>
    </w:p>
    <w:p w:rsidR="001506AE" w:rsidRDefault="001506AE" w:rsidP="001506AE">
      <w:pPr>
        <w:pStyle w:val="Level4"/>
      </w:pPr>
      <w:r w:rsidRPr="001506AE">
        <w:t xml:space="preserve">all other amounts that are due to the employee under this award and the </w:t>
      </w:r>
      <w:hyperlink r:id="rId162" w:history="1">
        <w:r w:rsidRPr="00497328">
          <w:rPr>
            <w:rStyle w:val="Hyperlink"/>
          </w:rPr>
          <w:t>NES</w:t>
        </w:r>
      </w:hyperlink>
      <w:r w:rsidRPr="001506AE">
        <w:t>.</w:t>
      </w:r>
    </w:p>
    <w:p w:rsidR="001506AE" w:rsidRDefault="001506AE" w:rsidP="001506AE">
      <w:pPr>
        <w:pStyle w:val="Level3"/>
      </w:pPr>
      <w:bookmarkStart w:id="127" w:name="_Ref527374118"/>
      <w:r w:rsidRPr="001506AE">
        <w:t xml:space="preserve">The requirement to pay wages and other amounts under paragraph </w:t>
      </w:r>
      <w:r w:rsidR="006015A6">
        <w:fldChar w:fldCharType="begin"/>
      </w:r>
      <w:r w:rsidR="006015A6">
        <w:instrText xml:space="preserve"> REF _Ref527374104 \n \h </w:instrText>
      </w:r>
      <w:r w:rsidR="006015A6">
        <w:fldChar w:fldCharType="separate"/>
      </w:r>
      <w:r w:rsidR="00C627C8">
        <w:t>(a)</w:t>
      </w:r>
      <w:r w:rsidR="006015A6">
        <w:fldChar w:fldCharType="end"/>
      </w:r>
      <w:r w:rsidRPr="001506AE">
        <w:t xml:space="preserve"> is subject to further order of the Commission and the employer making deductions authorised by this award or the </w:t>
      </w:r>
      <w:hyperlink r:id="rId163" w:history="1">
        <w:r w:rsidRPr="00497328">
          <w:rPr>
            <w:rStyle w:val="Hyperlink"/>
          </w:rPr>
          <w:t>Act</w:t>
        </w:r>
      </w:hyperlink>
      <w:r w:rsidRPr="001506AE">
        <w:t>.</w:t>
      </w:r>
      <w:bookmarkEnd w:id="127"/>
    </w:p>
    <w:p w:rsidR="001506AE" w:rsidRDefault="001506AE" w:rsidP="001506AE">
      <w:pPr>
        <w:pStyle w:val="Block2"/>
      </w:pPr>
      <w:r w:rsidRPr="001506AE">
        <w:t xml:space="preserve">Note 1: Section 117(2) of the </w:t>
      </w:r>
      <w:hyperlink r:id="rId164" w:history="1">
        <w:r w:rsidRPr="00497328">
          <w:rPr>
            <w:rStyle w:val="Hyperlink"/>
          </w:rPr>
          <w:t>Act</w:t>
        </w:r>
      </w:hyperlink>
      <w:r w:rsidRPr="001506AE">
        <w:t xml:space="preserve"> provides that an employer must not terminate an employee’s employment unless the employer has given the employee the required minimum period of notice or “has paid” to the employee payment instead of giving notice.</w:t>
      </w:r>
    </w:p>
    <w:p w:rsidR="001506AE" w:rsidRDefault="001506AE" w:rsidP="001506AE">
      <w:pPr>
        <w:pStyle w:val="Block2"/>
      </w:pPr>
      <w:r w:rsidRPr="001506AE">
        <w:t xml:space="preserve">Note 2: Paragraph </w:t>
      </w:r>
      <w:r w:rsidR="006015A6">
        <w:fldChar w:fldCharType="begin"/>
      </w:r>
      <w:r w:rsidR="006015A6">
        <w:instrText xml:space="preserve"> REF _Ref527374118 \n \h </w:instrText>
      </w:r>
      <w:r w:rsidR="006015A6">
        <w:fldChar w:fldCharType="separate"/>
      </w:r>
      <w:r w:rsidR="00C627C8">
        <w:t>(b)</w:t>
      </w:r>
      <w:r w:rsidR="006015A6">
        <w:fldChar w:fldCharType="end"/>
      </w:r>
      <w:r w:rsidRPr="001506AE">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5" w:history="1">
        <w:r w:rsidRPr="00497328">
          <w:rPr>
            <w:rStyle w:val="Hyperlink"/>
          </w:rPr>
          <w:t>Act</w:t>
        </w:r>
      </w:hyperlink>
      <w:r w:rsidRPr="001506AE">
        <w:t xml:space="preserve"> for the </w:t>
      </w:r>
      <w:r w:rsidRPr="001506AE">
        <w:lastRenderedPageBreak/>
        <w:t xml:space="preserve">Commission to reduce the amount of redundancy pay an employee is entitled to under the </w:t>
      </w:r>
      <w:hyperlink r:id="rId166" w:history="1">
        <w:r w:rsidRPr="00497328">
          <w:rPr>
            <w:rStyle w:val="Hyperlink"/>
          </w:rPr>
          <w:t>NES</w:t>
        </w:r>
      </w:hyperlink>
      <w:r w:rsidRPr="001506AE">
        <w:t>.</w:t>
      </w:r>
    </w:p>
    <w:p w:rsidR="001506AE" w:rsidRPr="001506AE" w:rsidRDefault="001506AE" w:rsidP="001506AE">
      <w:pPr>
        <w:pStyle w:val="Block2"/>
      </w:pPr>
      <w:r w:rsidRPr="001506AE">
        <w:t xml:space="preserve">Note 3: State and Territory long service leave laws or long service leave entitlements under s.113 of the </w:t>
      </w:r>
      <w:hyperlink r:id="rId167" w:history="1">
        <w:r w:rsidRPr="00497328">
          <w:rPr>
            <w:rStyle w:val="Hyperlink"/>
          </w:rPr>
          <w:t>Act</w:t>
        </w:r>
      </w:hyperlink>
      <w:r w:rsidRPr="001506AE">
        <w:t>, may require an employer to pay an employee for accrued long service leave on the day on which the employee’s employment terminates or shortly after.</w:t>
      </w:r>
    </w:p>
    <w:p w:rsidR="00082114" w:rsidRDefault="00082114" w:rsidP="00082114">
      <w:pPr>
        <w:pStyle w:val="Level1"/>
      </w:pPr>
      <w:bookmarkStart w:id="128" w:name="_Toc208885998"/>
      <w:bookmarkStart w:id="129" w:name="_Toc208886086"/>
      <w:bookmarkStart w:id="130" w:name="_Toc208902576"/>
      <w:bookmarkStart w:id="131" w:name="_Toc208932481"/>
      <w:bookmarkStart w:id="132" w:name="_Toc208932566"/>
      <w:bookmarkStart w:id="133" w:name="_Toc208979921"/>
      <w:bookmarkStart w:id="134" w:name="_Toc9353320"/>
      <w:r w:rsidRPr="00082114">
        <w:t>Superannuation</w:t>
      </w:r>
      <w:bookmarkEnd w:id="128"/>
      <w:bookmarkEnd w:id="129"/>
      <w:bookmarkEnd w:id="130"/>
      <w:bookmarkEnd w:id="131"/>
      <w:bookmarkEnd w:id="132"/>
      <w:bookmarkEnd w:id="133"/>
      <w:bookmarkEnd w:id="134"/>
    </w:p>
    <w:p w:rsidR="00375F0A" w:rsidRPr="00375F0A" w:rsidRDefault="00C70B0B" w:rsidP="00375F0A">
      <w:pPr>
        <w:pStyle w:val="History"/>
      </w:pPr>
      <w:r>
        <w:t xml:space="preserve">[Varied by </w:t>
      </w:r>
      <w:hyperlink r:id="rId168" w:history="1">
        <w:r>
          <w:rPr>
            <w:rStyle w:val="Hyperlink"/>
          </w:rPr>
          <w:t>PR546109</w:t>
        </w:r>
      </w:hyperlink>
      <w:r w:rsidR="00375F0A">
        <w:t>]</w:t>
      </w:r>
    </w:p>
    <w:p w:rsidR="00082114" w:rsidRDefault="00652FDA" w:rsidP="00FC46EE">
      <w:pPr>
        <w:pStyle w:val="Level2Bold"/>
      </w:pPr>
      <w:bookmarkStart w:id="135" w:name="_Ref208804397"/>
      <w:r w:rsidRPr="00652FDA">
        <w:t>Superannuation legislation</w:t>
      </w:r>
      <w:bookmarkEnd w:id="135"/>
    </w:p>
    <w:p w:rsidR="00652FDA" w:rsidRDefault="003F6975" w:rsidP="002D5B21">
      <w:pPr>
        <w:pStyle w:val="Level3"/>
      </w:pPr>
      <w:bookmarkStart w:id="136" w:name="_Ref216776707"/>
      <w:r w:rsidRPr="00197AC0">
        <w:t xml:space="preserve">Superannuation legislation, including the </w:t>
      </w:r>
      <w:r w:rsidRPr="00FC46EE">
        <w:rPr>
          <w:i/>
        </w:rPr>
        <w:t>Superannuation Guarantee (Administration) Act 1992</w:t>
      </w:r>
      <w:r w:rsidRPr="001C35B0">
        <w:t xml:space="preserve"> </w:t>
      </w:r>
      <w:r w:rsidRPr="00ED2EF0">
        <w:t>(</w:t>
      </w:r>
      <w:proofErr w:type="spellStart"/>
      <w:r w:rsidRPr="00ED2EF0">
        <w:t>Cth</w:t>
      </w:r>
      <w:proofErr w:type="spellEnd"/>
      <w:r w:rsidRPr="00ED2EF0">
        <w:t>),</w:t>
      </w:r>
      <w:r w:rsidRPr="008C6464">
        <w:t xml:space="preserve"> the </w:t>
      </w:r>
      <w:r w:rsidRPr="00FC46EE">
        <w:rPr>
          <w:i/>
        </w:rPr>
        <w:t>Superannuation Guarantee Charge Act 1992</w:t>
      </w:r>
      <w:r w:rsidRPr="001C35B0">
        <w:t xml:space="preserve"> </w:t>
      </w:r>
      <w:r w:rsidRPr="00ED2EF0">
        <w:t>(</w:t>
      </w:r>
      <w:proofErr w:type="spellStart"/>
      <w:r w:rsidRPr="00ED2EF0">
        <w:t>Cth</w:t>
      </w:r>
      <w:proofErr w:type="spellEnd"/>
      <w:r w:rsidRPr="00ED2EF0">
        <w:t xml:space="preserve">), </w:t>
      </w:r>
      <w:r w:rsidRPr="008C6464">
        <w:t xml:space="preserve">the </w:t>
      </w:r>
      <w:r w:rsidRPr="00FC46EE">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FC46EE">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w:t>
      </w:r>
      <w:proofErr w:type="gramStart"/>
      <w:r w:rsidRPr="00197AC0">
        <w:t>have the opportunity to</w:t>
      </w:r>
      <w:proofErr w:type="gramEnd"/>
      <w:r w:rsidRPr="00197AC0">
        <w:t xml:space="preserve"> choose their own superannuation fund. If an employee does not choose a superannuation fund, </w:t>
      </w:r>
      <w:r>
        <w:t>any</w:t>
      </w:r>
      <w:r w:rsidRPr="00197AC0">
        <w:t xml:space="preserve"> superannuation fund nominated in the award covering the employee applies.</w:t>
      </w:r>
      <w:bookmarkEnd w:id="136"/>
    </w:p>
    <w:p w:rsidR="00652FDA" w:rsidRDefault="00652FDA" w:rsidP="002D1955">
      <w:pPr>
        <w:pStyle w:val="Level3"/>
      </w:pPr>
      <w:r w:rsidRPr="00652FDA">
        <w:t>The rights and obligations in these clauses supplement those in superannuation legislation.</w:t>
      </w:r>
    </w:p>
    <w:p w:rsidR="00652FDA" w:rsidRDefault="00652FDA" w:rsidP="00EF06FE">
      <w:pPr>
        <w:pStyle w:val="Level2Bold"/>
      </w:pPr>
      <w:bookmarkStart w:id="137" w:name="_Ref208804238"/>
      <w:r w:rsidRPr="00652FDA">
        <w:t>Employer contributions</w:t>
      </w:r>
      <w:bookmarkEnd w:id="137"/>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EF06FE">
      <w:pPr>
        <w:pStyle w:val="Level2Bold"/>
      </w:pPr>
      <w:bookmarkStart w:id="138" w:name="_Ref208804946"/>
      <w:r w:rsidRPr="005F6FE3">
        <w:t>Voluntary employee contributions</w:t>
      </w:r>
      <w:bookmarkEnd w:id="138"/>
    </w:p>
    <w:p w:rsidR="00652FDA" w:rsidRDefault="003F6975" w:rsidP="002D1955">
      <w:pPr>
        <w:pStyle w:val="Level3"/>
      </w:pPr>
      <w:bookmarkStart w:id="139"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4A264A">
        <w:fldChar w:fldCharType="begin"/>
      </w:r>
      <w:r>
        <w:instrText xml:space="preserve"> REF _Ref208804238 \w \h </w:instrText>
      </w:r>
      <w:r w:rsidR="004A264A">
        <w:fldChar w:fldCharType="separate"/>
      </w:r>
      <w:r w:rsidR="00C627C8">
        <w:t>19.2</w:t>
      </w:r>
      <w:r w:rsidR="004A264A">
        <w:fldChar w:fldCharType="end"/>
      </w:r>
      <w:bookmarkEnd w:id="139"/>
      <w:r w:rsidR="001800BF">
        <w:t>.</w:t>
      </w:r>
    </w:p>
    <w:p w:rsidR="005F6FE3" w:rsidRDefault="005F6FE3" w:rsidP="002D1955">
      <w:pPr>
        <w:pStyle w:val="Level3"/>
      </w:pPr>
      <w:bookmarkStart w:id="140" w:name="_Ref208804727"/>
      <w:r w:rsidRPr="005F6FE3">
        <w:t>An employee may adjust the amount the employee has authorised their employer to pay from the wages of the employee from the first of the month following the giving of three months</w:t>
      </w:r>
      <w:r w:rsidR="00CB50AD">
        <w:t>’</w:t>
      </w:r>
      <w:r w:rsidRPr="005F6FE3">
        <w:t xml:space="preserve"> written notice to their employer.</w:t>
      </w:r>
      <w:bookmarkEnd w:id="140"/>
    </w:p>
    <w:p w:rsidR="005F6FE3" w:rsidRDefault="001800BF" w:rsidP="002D1955">
      <w:pPr>
        <w:pStyle w:val="Level3"/>
      </w:pPr>
      <w:r w:rsidRPr="00197AC0">
        <w:t xml:space="preserve">The employer must pay the amount authorised under </w:t>
      </w:r>
      <w:r>
        <w:t xml:space="preserve">clauses </w:t>
      </w:r>
      <w:r w:rsidR="004A264A">
        <w:fldChar w:fldCharType="begin"/>
      </w:r>
      <w:r>
        <w:instrText xml:space="preserve"> REF _Ref218392412 \w \h </w:instrText>
      </w:r>
      <w:r w:rsidR="004A264A">
        <w:fldChar w:fldCharType="separate"/>
      </w:r>
      <w:r w:rsidR="00C627C8">
        <w:t>19.3(a)</w:t>
      </w:r>
      <w:r w:rsidR="004A264A">
        <w:fldChar w:fldCharType="end"/>
      </w:r>
      <w:r>
        <w:t xml:space="preserve"> or </w:t>
      </w:r>
      <w:r w:rsidR="004A264A">
        <w:fldChar w:fldCharType="begin"/>
      </w:r>
      <w:r>
        <w:instrText xml:space="preserve"> REF _Ref208804727 \n \h </w:instrText>
      </w:r>
      <w:r w:rsidR="004A264A">
        <w:fldChar w:fldCharType="separate"/>
      </w:r>
      <w:r w:rsidR="00C627C8">
        <w:t>(b)</w:t>
      </w:r>
      <w:r w:rsidR="004A264A">
        <w:fldChar w:fldCharType="end"/>
      </w:r>
      <w:r>
        <w:t xml:space="preserve"> no later than 28 days after the end of the month in which the deduction authorised under clauses </w:t>
      </w:r>
      <w:r w:rsidR="004A264A">
        <w:fldChar w:fldCharType="begin"/>
      </w:r>
      <w:r>
        <w:instrText xml:space="preserve"> REF _Ref218392412 \w \h </w:instrText>
      </w:r>
      <w:r w:rsidR="004A264A">
        <w:fldChar w:fldCharType="separate"/>
      </w:r>
      <w:r w:rsidR="00C627C8">
        <w:t>19.3(a)</w:t>
      </w:r>
      <w:r w:rsidR="004A264A">
        <w:fldChar w:fldCharType="end"/>
      </w:r>
      <w:r>
        <w:t xml:space="preserve"> or </w:t>
      </w:r>
      <w:r w:rsidR="004A264A">
        <w:fldChar w:fldCharType="begin"/>
      </w:r>
      <w:r>
        <w:instrText xml:space="preserve"> REF _Ref208804727 \n \h </w:instrText>
      </w:r>
      <w:r w:rsidR="004A264A">
        <w:fldChar w:fldCharType="separate"/>
      </w:r>
      <w:r w:rsidR="00C627C8">
        <w:t>(b)</w:t>
      </w:r>
      <w:r w:rsidR="004A264A">
        <w:fldChar w:fldCharType="end"/>
      </w:r>
      <w:r>
        <w:t xml:space="preserve"> was made.</w:t>
      </w:r>
    </w:p>
    <w:p w:rsidR="005F6FE3" w:rsidRPr="005F6FE3" w:rsidRDefault="005F6FE3" w:rsidP="00EF06FE">
      <w:pPr>
        <w:pStyle w:val="Level2Bold"/>
      </w:pPr>
      <w:r w:rsidRPr="005F6FE3">
        <w:lastRenderedPageBreak/>
        <w:t>Superannuation fund</w:t>
      </w:r>
    </w:p>
    <w:p w:rsidR="00DD04CA" w:rsidRDefault="003F6975" w:rsidP="001743BA">
      <w:pPr>
        <w:pStyle w:val="Block1"/>
      </w:pPr>
      <w:r>
        <w:t xml:space="preserve">Unless, to comply with superannuation legislation, the employer is required to make the superannuation contributions provided for in clause </w:t>
      </w:r>
      <w:r w:rsidR="004A264A">
        <w:fldChar w:fldCharType="begin"/>
      </w:r>
      <w:r>
        <w:instrText xml:space="preserve"> REF _Ref208804238 \w \h </w:instrText>
      </w:r>
      <w:r w:rsidR="004A264A">
        <w:fldChar w:fldCharType="separate"/>
      </w:r>
      <w:r w:rsidR="00C627C8">
        <w:t>19.2</w:t>
      </w:r>
      <w:r w:rsidR="004A264A">
        <w:fldChar w:fldCharType="end"/>
      </w:r>
      <w:r>
        <w:t xml:space="preserve"> to another superannuation fund that is chosen by the employee, the employer must make the superannuation contributions provided for in clause </w:t>
      </w:r>
      <w:r w:rsidR="004A264A">
        <w:fldChar w:fldCharType="begin"/>
      </w:r>
      <w:r>
        <w:instrText xml:space="preserve"> REF _Ref208804238 \w \h </w:instrText>
      </w:r>
      <w:r w:rsidR="004A264A">
        <w:fldChar w:fldCharType="separate"/>
      </w:r>
      <w:r w:rsidR="00C627C8">
        <w:t>19.2</w:t>
      </w:r>
      <w:r w:rsidR="004A264A">
        <w:fldChar w:fldCharType="end"/>
      </w:r>
      <w:r>
        <w:t xml:space="preserve"> and pay the amount authorised under</w:t>
      </w:r>
      <w:r w:rsidR="00481404">
        <w:t xml:space="preserve"> clauses </w:t>
      </w:r>
      <w:r w:rsidR="004A264A">
        <w:fldChar w:fldCharType="begin"/>
      </w:r>
      <w:r w:rsidR="001800BF">
        <w:instrText xml:space="preserve"> REF _Ref218392412 \w \h </w:instrText>
      </w:r>
      <w:r w:rsidR="004A264A">
        <w:fldChar w:fldCharType="separate"/>
      </w:r>
      <w:r w:rsidR="00C627C8">
        <w:t>19.3(a)</w:t>
      </w:r>
      <w:r w:rsidR="004A264A">
        <w:fldChar w:fldCharType="end"/>
      </w:r>
      <w:r w:rsidR="001800BF">
        <w:t xml:space="preserve"> or </w:t>
      </w:r>
      <w:r w:rsidR="004A264A">
        <w:fldChar w:fldCharType="begin"/>
      </w:r>
      <w:r w:rsidR="001800BF">
        <w:instrText xml:space="preserve"> REF _Ref208804727 \n \h </w:instrText>
      </w:r>
      <w:r w:rsidR="004A264A">
        <w:fldChar w:fldCharType="separate"/>
      </w:r>
      <w:r w:rsidR="00C627C8">
        <w:t>(b)</w:t>
      </w:r>
      <w:r w:rsidR="004A264A">
        <w:fldChar w:fldCharType="end"/>
      </w:r>
      <w:r>
        <w:t xml:space="preserve"> to </w:t>
      </w:r>
      <w:r w:rsidR="002D5B21">
        <w:t xml:space="preserve">one of the following </w:t>
      </w:r>
      <w:r>
        <w:t xml:space="preserve">superannuation fund </w:t>
      </w:r>
      <w:r w:rsidR="00E760EF">
        <w:t>or its successor</w:t>
      </w:r>
      <w:r w:rsidR="002D5B21">
        <w:t>:</w:t>
      </w:r>
    </w:p>
    <w:p w:rsidR="002D5B21" w:rsidRDefault="007E2B53" w:rsidP="002D5B21">
      <w:pPr>
        <w:pStyle w:val="Level3"/>
      </w:pPr>
      <w:proofErr w:type="spellStart"/>
      <w:r>
        <w:t>Australian</w:t>
      </w:r>
      <w:r w:rsidR="002D5B21">
        <w:t>Super</w:t>
      </w:r>
      <w:proofErr w:type="spellEnd"/>
      <w:r w:rsidR="008131C2">
        <w:t>; or</w:t>
      </w:r>
    </w:p>
    <w:p w:rsidR="00C70B0B" w:rsidRPr="00C70B0B" w:rsidRDefault="00C70B0B" w:rsidP="00C70B0B">
      <w:pPr>
        <w:pStyle w:val="History"/>
      </w:pPr>
      <w:r>
        <w:t xml:space="preserve">[19.4(b) varied by </w:t>
      </w:r>
      <w:hyperlink r:id="rId169" w:history="1">
        <w:r>
          <w:rPr>
            <w:rStyle w:val="Hyperlink"/>
          </w:rPr>
          <w:t>PR546109</w:t>
        </w:r>
      </w:hyperlink>
      <w:r>
        <w:t xml:space="preserve"> </w:t>
      </w:r>
      <w:proofErr w:type="spellStart"/>
      <w:r>
        <w:t>ppc</w:t>
      </w:r>
      <w:proofErr w:type="spellEnd"/>
      <w:r>
        <w:t xml:space="preserve"> 01Jan14]</w:t>
      </w:r>
    </w:p>
    <w:p w:rsidR="002D5B21" w:rsidRDefault="002D5B21" w:rsidP="002D5B21">
      <w:pPr>
        <w:pStyle w:val="Level3"/>
      </w:pPr>
      <w:r>
        <w:t>any superannuation fund to which the employer was making superannuation contributions for the benefit of its employees before 12 September 2008, provided the superannuation fund is an eligible choice fund</w:t>
      </w:r>
      <w:r w:rsidR="00C70B0B">
        <w:t xml:space="preserve"> </w:t>
      </w:r>
      <w:r w:rsidR="00C70B0B" w:rsidRPr="00C70B0B">
        <w:t xml:space="preserve">and is a fund that offers a </w:t>
      </w:r>
      <w:proofErr w:type="spellStart"/>
      <w:r w:rsidR="00C70B0B" w:rsidRPr="00C70B0B">
        <w:t>MySuper</w:t>
      </w:r>
      <w:proofErr w:type="spellEnd"/>
      <w:r w:rsidR="00C70B0B" w:rsidRPr="00C70B0B">
        <w:t xml:space="preserve"> product or is an exempt public sector scheme</w:t>
      </w:r>
      <w:r w:rsidR="00C70B0B">
        <w:t>; or</w:t>
      </w:r>
    </w:p>
    <w:p w:rsidR="00C70B0B" w:rsidRDefault="00C70B0B" w:rsidP="00C70B0B">
      <w:pPr>
        <w:pStyle w:val="History"/>
      </w:pPr>
      <w:r>
        <w:t xml:space="preserve">[19.4(c) inserted by </w:t>
      </w:r>
      <w:hyperlink r:id="rId170" w:history="1">
        <w:r>
          <w:rPr>
            <w:rStyle w:val="Hyperlink"/>
          </w:rPr>
          <w:t>PR546109</w:t>
        </w:r>
      </w:hyperlink>
      <w:r>
        <w:t xml:space="preserve"> </w:t>
      </w:r>
      <w:proofErr w:type="spellStart"/>
      <w:r>
        <w:t>ppc</w:t>
      </w:r>
      <w:proofErr w:type="spellEnd"/>
      <w:r>
        <w:t xml:space="preserve"> 01Jan14]</w:t>
      </w:r>
    </w:p>
    <w:p w:rsidR="00C70B0B" w:rsidRPr="00C70B0B" w:rsidRDefault="00C70B0B" w:rsidP="00C70B0B">
      <w:pPr>
        <w:pStyle w:val="Level3"/>
      </w:pPr>
      <w:r w:rsidRPr="00190ECB">
        <w:t>a superannuation fund or scheme which the employee is a defined benefit member of</w:t>
      </w:r>
      <w:r>
        <w:t>.</w:t>
      </w:r>
    </w:p>
    <w:p w:rsidR="00082114" w:rsidRDefault="00082114" w:rsidP="00082114">
      <w:pPr>
        <w:pStyle w:val="Partheading"/>
      </w:pPr>
      <w:bookmarkStart w:id="141" w:name="_Toc9353321"/>
      <w:bookmarkStart w:id="142" w:name="Part5"/>
      <w:bookmarkEnd w:id="75"/>
      <w:r w:rsidRPr="00082114">
        <w:t xml:space="preserve">Hours of </w:t>
      </w:r>
      <w:r w:rsidR="0018386B">
        <w:t>W</w:t>
      </w:r>
      <w:r w:rsidRPr="00082114">
        <w:t xml:space="preserve">ork and </w:t>
      </w:r>
      <w:r w:rsidR="0018386B" w:rsidRPr="00082114">
        <w:t>Related Matters</w:t>
      </w:r>
      <w:bookmarkEnd w:id="141"/>
    </w:p>
    <w:p w:rsidR="00082114" w:rsidRDefault="00082114" w:rsidP="00082114">
      <w:pPr>
        <w:pStyle w:val="Level1"/>
      </w:pPr>
      <w:bookmarkStart w:id="143" w:name="_Ref208803338"/>
      <w:bookmarkStart w:id="144" w:name="_Toc208886000"/>
      <w:bookmarkStart w:id="145" w:name="_Toc208886088"/>
      <w:bookmarkStart w:id="146" w:name="_Toc208902578"/>
      <w:bookmarkStart w:id="147" w:name="_Toc208932483"/>
      <w:bookmarkStart w:id="148" w:name="_Toc208932568"/>
      <w:bookmarkStart w:id="149" w:name="_Toc208979923"/>
      <w:bookmarkStart w:id="150" w:name="_Toc9353322"/>
      <w:r w:rsidRPr="00082114">
        <w:t>Ordinary hours of work and rostering</w:t>
      </w:r>
      <w:bookmarkEnd w:id="143"/>
      <w:bookmarkEnd w:id="144"/>
      <w:bookmarkEnd w:id="145"/>
      <w:bookmarkEnd w:id="146"/>
      <w:bookmarkEnd w:id="147"/>
      <w:bookmarkEnd w:id="148"/>
      <w:bookmarkEnd w:id="149"/>
      <w:bookmarkEnd w:id="150"/>
    </w:p>
    <w:p w:rsidR="00180BD6" w:rsidRDefault="00235F18" w:rsidP="00240474">
      <w:pPr>
        <w:pStyle w:val="Level2Bold"/>
      </w:pPr>
      <w:bookmarkStart w:id="151" w:name="_Ref355081121"/>
      <w:r>
        <w:t>Ordinary</w:t>
      </w:r>
      <w:r w:rsidR="00240474">
        <w:t xml:space="preserve"> h</w:t>
      </w:r>
      <w:r>
        <w:t>ours</w:t>
      </w:r>
      <w:bookmarkEnd w:id="151"/>
    </w:p>
    <w:p w:rsidR="00235F18" w:rsidRPr="00235F18" w:rsidRDefault="00235F18" w:rsidP="00235F18">
      <w:pPr>
        <w:pStyle w:val="Level3"/>
      </w:pPr>
      <w:r w:rsidRPr="00070B93">
        <w:t xml:space="preserve">The </w:t>
      </w:r>
      <w:r w:rsidR="00001960">
        <w:t>corrections and detention</w:t>
      </w:r>
      <w:r>
        <w:t xml:space="preserve"> industry </w:t>
      </w:r>
      <w:proofErr w:type="gramStart"/>
      <w:r w:rsidR="00001960">
        <w:t>operates</w:t>
      </w:r>
      <w:proofErr w:type="gramEnd"/>
      <w:r w:rsidR="00001960">
        <w:t xml:space="preserve"> 24 hours per day, 7 days per week</w:t>
      </w:r>
      <w:r w:rsidRPr="00070B93">
        <w:t xml:space="preserve"> (including weekends and public holid</w:t>
      </w:r>
      <w:r w:rsidR="00F70EAE">
        <w:t xml:space="preserve">ays). </w:t>
      </w:r>
      <w:r w:rsidR="00001960">
        <w:t>Subject to the terms of this award, e</w:t>
      </w:r>
      <w:r w:rsidR="00F70EAE">
        <w:t xml:space="preserve">mployees may be rostered </w:t>
      </w:r>
      <w:r w:rsidRPr="00070B93">
        <w:t>to work</w:t>
      </w:r>
      <w:r w:rsidR="00001960">
        <w:t xml:space="preserve"> their ordinary hours</w:t>
      </w:r>
      <w:r w:rsidRPr="00070B93">
        <w:t xml:space="preserve"> on any day and </w:t>
      </w:r>
      <w:r w:rsidR="00001960">
        <w:t xml:space="preserve">at any </w:t>
      </w:r>
      <w:r w:rsidRPr="00070B93">
        <w:t xml:space="preserve">time </w:t>
      </w:r>
      <w:r w:rsidR="00001960">
        <w:t xml:space="preserve">in a day </w:t>
      </w:r>
      <w:r w:rsidRPr="00070B93">
        <w:t>in order to</w:t>
      </w:r>
      <w:r>
        <w:t xml:space="preserve"> meet operational requirements.</w:t>
      </w:r>
    </w:p>
    <w:p w:rsidR="00235F18" w:rsidRDefault="00CF79FA" w:rsidP="00235F18">
      <w:pPr>
        <w:pStyle w:val="Level3"/>
      </w:pPr>
      <w:r>
        <w:t xml:space="preserve">Employees, </w:t>
      </w:r>
      <w:r w:rsidR="0053019A">
        <w:t xml:space="preserve">other than </w:t>
      </w:r>
      <w:proofErr w:type="spellStart"/>
      <w:r w:rsidR="0053019A">
        <w:t>shiftworkers</w:t>
      </w:r>
      <w:proofErr w:type="spellEnd"/>
      <w:r w:rsidR="0053019A">
        <w:t xml:space="preserve">, </w:t>
      </w:r>
      <w:r w:rsidR="00235F18">
        <w:t>may be required to work up to 10 ordinary hours per day.</w:t>
      </w:r>
    </w:p>
    <w:p w:rsidR="00C04DA0" w:rsidRPr="00070B93" w:rsidRDefault="00C04DA0" w:rsidP="00C04DA0">
      <w:pPr>
        <w:pStyle w:val="Level3"/>
      </w:pPr>
      <w:r w:rsidRPr="00070B93">
        <w:t xml:space="preserve">The following time is working time for </w:t>
      </w:r>
      <w:r>
        <w:t xml:space="preserve">the purposes of this clause and </w:t>
      </w:r>
      <w:r w:rsidRPr="00070B93">
        <w:t>must be paid for as such:</w:t>
      </w:r>
    </w:p>
    <w:p w:rsidR="00C04DA0" w:rsidRPr="00070B93" w:rsidRDefault="003809DD" w:rsidP="00C04DA0">
      <w:pPr>
        <w:pStyle w:val="Level4"/>
      </w:pPr>
      <w:r>
        <w:t xml:space="preserve">rest </w:t>
      </w:r>
      <w:r w:rsidR="00C04DA0" w:rsidRPr="00070B93">
        <w:t>breaks</w:t>
      </w:r>
      <w:r w:rsidR="00C04DA0">
        <w:t xml:space="preserve"> for </w:t>
      </w:r>
      <w:proofErr w:type="spellStart"/>
      <w:r w:rsidR="003A1D4A">
        <w:t>shiftworker</w:t>
      </w:r>
      <w:r w:rsidR="00C04DA0">
        <w:t>s</w:t>
      </w:r>
      <w:proofErr w:type="spellEnd"/>
      <w:r w:rsidR="00C04DA0" w:rsidRPr="00070B93">
        <w:t>;</w:t>
      </w:r>
    </w:p>
    <w:p w:rsidR="00C04DA0" w:rsidRPr="00070B93" w:rsidRDefault="00C04DA0" w:rsidP="00C04DA0">
      <w:pPr>
        <w:pStyle w:val="Level4"/>
      </w:pPr>
      <w:r w:rsidRPr="00070B93">
        <w:t xml:space="preserve">time occupied by an employee in filling in any time record or cards or </w:t>
      </w:r>
      <w:r w:rsidRPr="00070B93">
        <w:rPr>
          <w:spacing w:val="-1"/>
        </w:rPr>
        <w:t xml:space="preserve">in the making of records (other than time spent checking in or out when </w:t>
      </w:r>
      <w:r w:rsidRPr="00070B93">
        <w:t>entering or leaving the employer</w:t>
      </w:r>
      <w:r w:rsidR="00CB50AD">
        <w:t>’</w:t>
      </w:r>
      <w:r w:rsidRPr="00070B93">
        <w:t>s premises);</w:t>
      </w:r>
    </w:p>
    <w:p w:rsidR="00C04DA0" w:rsidRPr="00070B93" w:rsidRDefault="00C04DA0" w:rsidP="00C04DA0">
      <w:pPr>
        <w:pStyle w:val="Level4"/>
      </w:pPr>
      <w:r w:rsidRPr="00070B93">
        <w:t>time spent attending a court in relation to any matter arising out of or in connection with the employee</w:t>
      </w:r>
      <w:r w:rsidR="00CB50AD">
        <w:t>’</w:t>
      </w:r>
      <w:r w:rsidRPr="00070B93">
        <w:t>s duties; and</w:t>
      </w:r>
    </w:p>
    <w:p w:rsidR="00C04DA0" w:rsidRDefault="00C04DA0" w:rsidP="00C04DA0">
      <w:pPr>
        <w:pStyle w:val="Level4"/>
      </w:pPr>
      <w:r w:rsidRPr="00070B93">
        <w:t xml:space="preserve">time spent at the direction of the employer attending training courses (other than any course undertaken by an employee in order to obtain a </w:t>
      </w:r>
      <w:r w:rsidRPr="00070B93">
        <w:lastRenderedPageBreak/>
        <w:t>security licence where the employee does not already hold a security licence under licensing legislation).</w:t>
      </w:r>
    </w:p>
    <w:p w:rsidR="00235F18" w:rsidRDefault="00235F18" w:rsidP="00F70EAE">
      <w:pPr>
        <w:pStyle w:val="Level2Bold"/>
      </w:pPr>
      <w:bookmarkStart w:id="152" w:name="_Ref241456055"/>
      <w:r>
        <w:t>Day workers</w:t>
      </w:r>
      <w:bookmarkEnd w:id="152"/>
    </w:p>
    <w:p w:rsidR="00235F18" w:rsidRDefault="00235F18" w:rsidP="00877DBD">
      <w:pPr>
        <w:pStyle w:val="Block1"/>
      </w:pPr>
      <w:r w:rsidRPr="00070B93">
        <w:t xml:space="preserve">The ordinary hours of work for full-time employees, other than </w:t>
      </w:r>
      <w:proofErr w:type="spellStart"/>
      <w:r w:rsidR="00C04DA0">
        <w:t>shiftworkers</w:t>
      </w:r>
      <w:proofErr w:type="spellEnd"/>
      <w:r w:rsidRPr="00070B93">
        <w:t xml:space="preserve">, </w:t>
      </w:r>
      <w:r>
        <w:t xml:space="preserve">are </w:t>
      </w:r>
      <w:r w:rsidRPr="004A100C">
        <w:t xml:space="preserve">an average of 38 hours per week </w:t>
      </w:r>
      <w:r w:rsidR="00C04DA0">
        <w:t>(not including unpaid meal breaks)</w:t>
      </w:r>
      <w:r w:rsidR="00001960">
        <w:t xml:space="preserve"> worked</w:t>
      </w:r>
      <w:r w:rsidR="00C04DA0">
        <w:t xml:space="preserve"> </w:t>
      </w:r>
      <w:r>
        <w:t>between the hours of 6</w:t>
      </w:r>
      <w:r w:rsidR="00F35973">
        <w:t xml:space="preserve">.00 </w:t>
      </w:r>
      <w:r>
        <w:t>am and 6</w:t>
      </w:r>
      <w:r w:rsidR="00F35973">
        <w:t xml:space="preserve">.00 </w:t>
      </w:r>
      <w:r>
        <w:t xml:space="preserve">pm </w:t>
      </w:r>
      <w:r w:rsidR="00C04DA0">
        <w:t xml:space="preserve">any day of the week </w:t>
      </w:r>
      <w:r w:rsidRPr="004A100C">
        <w:t xml:space="preserve">over </w:t>
      </w:r>
      <w:r>
        <w:t>a period of 28 days</w:t>
      </w:r>
      <w:r w:rsidR="00CD28B6">
        <w:t>.</w:t>
      </w:r>
    </w:p>
    <w:p w:rsidR="000A3262" w:rsidRDefault="000A3262" w:rsidP="00025B5A">
      <w:pPr>
        <w:pStyle w:val="Level2Bold"/>
      </w:pPr>
      <w:bookmarkStart w:id="153" w:name="_Ref241406732"/>
      <w:proofErr w:type="spellStart"/>
      <w:r>
        <w:t>Shiftworkers</w:t>
      </w:r>
      <w:bookmarkEnd w:id="153"/>
      <w:proofErr w:type="spellEnd"/>
    </w:p>
    <w:p w:rsidR="00833512" w:rsidRDefault="00001960" w:rsidP="00404C03">
      <w:pPr>
        <w:pStyle w:val="Level3"/>
      </w:pPr>
      <w:bookmarkStart w:id="154" w:name="_Ref241406725"/>
      <w:r>
        <w:t xml:space="preserve">A </w:t>
      </w:r>
      <w:proofErr w:type="spellStart"/>
      <w:r>
        <w:t>shiftworker</w:t>
      </w:r>
      <w:proofErr w:type="spellEnd"/>
      <w:r>
        <w:t xml:space="preserve"> is an employee</w:t>
      </w:r>
      <w:r w:rsidR="00833512">
        <w:t xml:space="preserve"> who works a roster cycle where</w:t>
      </w:r>
      <w:r>
        <w:t xml:space="preserve"> their</w:t>
      </w:r>
      <w:r w:rsidR="00833512">
        <w:t xml:space="preserve"> ordinary hours are rostered outside the span of hours referred to in clause </w:t>
      </w:r>
      <w:r w:rsidR="004A264A">
        <w:fldChar w:fldCharType="begin"/>
      </w:r>
      <w:r w:rsidR="00826C02">
        <w:instrText xml:space="preserve"> REF _Ref241456055 \r \h </w:instrText>
      </w:r>
      <w:r w:rsidR="004A264A">
        <w:fldChar w:fldCharType="separate"/>
      </w:r>
      <w:r w:rsidR="00C627C8">
        <w:t>20.2</w:t>
      </w:r>
      <w:r w:rsidR="004A264A">
        <w:fldChar w:fldCharType="end"/>
      </w:r>
      <w:r w:rsidR="00826C02">
        <w:t>.</w:t>
      </w:r>
    </w:p>
    <w:p w:rsidR="00404C03" w:rsidRPr="00070B93" w:rsidRDefault="00826C02" w:rsidP="00404C03">
      <w:pPr>
        <w:pStyle w:val="Level3"/>
      </w:pPr>
      <w:r>
        <w:t xml:space="preserve">A </w:t>
      </w:r>
      <w:proofErr w:type="spellStart"/>
      <w:r>
        <w:t>shiftworker</w:t>
      </w:r>
      <w:r w:rsidR="00CB50AD">
        <w:t>’</w:t>
      </w:r>
      <w:r>
        <w:t>s</w:t>
      </w:r>
      <w:proofErr w:type="spellEnd"/>
      <w:r>
        <w:t xml:space="preserve"> roster cycle will provide for an average of 38 ordinary hours</w:t>
      </w:r>
      <w:r w:rsidR="0012415D">
        <w:t xml:space="preserve"> over a period not exceeding eight</w:t>
      </w:r>
      <w:r>
        <w:t xml:space="preserve"> weeks.</w:t>
      </w:r>
      <w:bookmarkEnd w:id="154"/>
    </w:p>
    <w:p w:rsidR="00CE5559" w:rsidRDefault="00CE5559" w:rsidP="00ED4DD5">
      <w:pPr>
        <w:pStyle w:val="Level2Bold"/>
      </w:pPr>
      <w:r>
        <w:t>Shift duration</w:t>
      </w:r>
    </w:p>
    <w:p w:rsidR="00AB6C33" w:rsidRPr="00070B93" w:rsidRDefault="00AB6C33" w:rsidP="00AB6C33">
      <w:pPr>
        <w:pStyle w:val="Block1"/>
      </w:pPr>
      <w:r w:rsidRPr="00070B93">
        <w:t>Ordinary time shifts must be limited in duration to:</w:t>
      </w:r>
    </w:p>
    <w:p w:rsidR="00AB6C33" w:rsidRPr="00070B93" w:rsidRDefault="00AB6C33" w:rsidP="00AB6C33">
      <w:pPr>
        <w:pStyle w:val="Level3"/>
        <w:rPr>
          <w:b/>
          <w:bCs/>
          <w:spacing w:val="-3"/>
        </w:rPr>
      </w:pPr>
      <w:r w:rsidRPr="00070B93">
        <w:t>for casua</w:t>
      </w:r>
      <w:r w:rsidR="00B22853">
        <w:t xml:space="preserve">l employees—a minimum of three </w:t>
      </w:r>
      <w:r w:rsidRPr="00070B93">
        <w:t>and a maximum of 12 ordinary hours;</w:t>
      </w:r>
    </w:p>
    <w:p w:rsidR="00AB6C33" w:rsidRDefault="00AB6C33" w:rsidP="00AB6C33">
      <w:pPr>
        <w:pStyle w:val="Level3"/>
        <w:rPr>
          <w:b/>
          <w:bCs/>
          <w:spacing w:val="-3"/>
        </w:rPr>
      </w:pPr>
      <w:r w:rsidRPr="00070B93">
        <w:t>for full-time employees—a minimum of 7.6 and a maximum of 12 ordinary hours; and</w:t>
      </w:r>
    </w:p>
    <w:p w:rsidR="00AB6C33" w:rsidRDefault="00AB6C33" w:rsidP="00AB6C33">
      <w:pPr>
        <w:pStyle w:val="Level3"/>
      </w:pPr>
      <w:r w:rsidRPr="00070B93">
        <w:t>for part-time employees—hours to be agreed up to a</w:t>
      </w:r>
      <w:r w:rsidR="00A935C4">
        <w:t xml:space="preserve"> </w:t>
      </w:r>
      <w:r w:rsidRPr="00070B93">
        <w:t>maximum of 12 ordinary hours.</w:t>
      </w:r>
    </w:p>
    <w:p w:rsidR="001B75E6" w:rsidRDefault="001B75E6" w:rsidP="00D44306">
      <w:pPr>
        <w:pStyle w:val="Level2Bold"/>
      </w:pPr>
      <w:r>
        <w:t>Break between successive shifts</w:t>
      </w:r>
    </w:p>
    <w:p w:rsidR="00D666E0" w:rsidRDefault="00D666E0" w:rsidP="00D666E0">
      <w:pPr>
        <w:pStyle w:val="Block1"/>
      </w:pPr>
      <w:r>
        <w:t>There must be a break of at least eight hours between any two successive ordinary time shifts.</w:t>
      </w:r>
    </w:p>
    <w:p w:rsidR="00A66ED6" w:rsidRDefault="00A66ED6" w:rsidP="00D44306">
      <w:pPr>
        <w:pStyle w:val="Level2Bold"/>
      </w:pPr>
      <w:r>
        <w:t>Long breaks</w:t>
      </w:r>
    </w:p>
    <w:p w:rsidR="00E92F5E" w:rsidRPr="00E92F5E" w:rsidRDefault="00712110" w:rsidP="00E92F5E">
      <w:pPr>
        <w:pStyle w:val="Level3"/>
      </w:pPr>
      <w:r w:rsidRPr="00070B93">
        <w:t>An employee must be given separate long breaks of continuous time off work</w:t>
      </w:r>
      <w:r>
        <w:t xml:space="preserve"> </w:t>
      </w:r>
      <w:r w:rsidRPr="00070B93">
        <w:t>in each roster cycle as follows:</w:t>
      </w:r>
    </w:p>
    <w:tbl>
      <w:tblPr>
        <w:tblW w:w="0" w:type="auto"/>
        <w:tblInd w:w="1418" w:type="dxa"/>
        <w:tblCellMar>
          <w:left w:w="0" w:type="dxa"/>
          <w:right w:w="170" w:type="dxa"/>
        </w:tblCellMar>
        <w:tblLook w:val="01E0" w:firstRow="1" w:lastRow="1" w:firstColumn="1" w:lastColumn="1" w:noHBand="0" w:noVBand="0"/>
      </w:tblPr>
      <w:tblGrid>
        <w:gridCol w:w="3216"/>
        <w:gridCol w:w="4607"/>
      </w:tblGrid>
      <w:tr w:rsidR="00E92F5E" w:rsidRPr="006F245D" w:rsidTr="0012294B">
        <w:trPr>
          <w:tblHeader/>
        </w:trPr>
        <w:tc>
          <w:tcPr>
            <w:tcW w:w="3216" w:type="dxa"/>
          </w:tcPr>
          <w:p w:rsidR="00E92F5E" w:rsidRPr="006F245D" w:rsidRDefault="00532E49" w:rsidP="00FA0B85">
            <w:pPr>
              <w:pStyle w:val="AMODTable"/>
              <w:keepNext/>
              <w:rPr>
                <w:b/>
              </w:rPr>
            </w:pPr>
            <w:r w:rsidRPr="006F245D">
              <w:rPr>
                <w:b/>
              </w:rPr>
              <w:t>Length of roster cycle</w:t>
            </w:r>
          </w:p>
        </w:tc>
        <w:tc>
          <w:tcPr>
            <w:tcW w:w="4607" w:type="dxa"/>
          </w:tcPr>
          <w:p w:rsidR="00E92F5E" w:rsidRPr="006F245D" w:rsidRDefault="00532E49" w:rsidP="00FA0B85">
            <w:pPr>
              <w:pStyle w:val="AMODTable"/>
              <w:keepNext/>
              <w:rPr>
                <w:b/>
              </w:rPr>
            </w:pPr>
            <w:r w:rsidRPr="006F245D">
              <w:rPr>
                <w:b/>
              </w:rPr>
              <w:t>Minimum number of breaks</w:t>
            </w:r>
          </w:p>
        </w:tc>
      </w:tr>
      <w:tr w:rsidR="00E92F5E" w:rsidRPr="006F245D" w:rsidTr="0015521C">
        <w:tc>
          <w:tcPr>
            <w:tcW w:w="3216" w:type="dxa"/>
          </w:tcPr>
          <w:p w:rsidR="00E92F5E" w:rsidRPr="006F245D" w:rsidRDefault="00532E49" w:rsidP="00FA0B85">
            <w:pPr>
              <w:pStyle w:val="AMODTable"/>
              <w:keepNext/>
            </w:pPr>
            <w:r w:rsidRPr="006F245D">
              <w:t>3 weeks</w:t>
            </w:r>
          </w:p>
        </w:tc>
        <w:tc>
          <w:tcPr>
            <w:tcW w:w="4607" w:type="dxa"/>
          </w:tcPr>
          <w:p w:rsidR="00E92F5E" w:rsidRPr="006F245D" w:rsidRDefault="00532E49" w:rsidP="00FA0B85">
            <w:pPr>
              <w:pStyle w:val="AMODTable"/>
              <w:keepNext/>
            </w:pPr>
            <w:r w:rsidRPr="006F245D">
              <w:t>3 breaks of 2 days (48 continuous hours)</w:t>
            </w:r>
          </w:p>
        </w:tc>
      </w:tr>
      <w:tr w:rsidR="00E92F5E" w:rsidRPr="006F245D" w:rsidTr="0015521C">
        <w:tc>
          <w:tcPr>
            <w:tcW w:w="3216" w:type="dxa"/>
          </w:tcPr>
          <w:p w:rsidR="00E92F5E" w:rsidRPr="006F245D" w:rsidRDefault="00532E49" w:rsidP="00532E49">
            <w:pPr>
              <w:pStyle w:val="AMODTable"/>
            </w:pPr>
            <w:r w:rsidRPr="006F245D">
              <w:t>4 weeks</w:t>
            </w:r>
          </w:p>
        </w:tc>
        <w:tc>
          <w:tcPr>
            <w:tcW w:w="4607" w:type="dxa"/>
          </w:tcPr>
          <w:p w:rsidR="00E92F5E" w:rsidRPr="006F245D" w:rsidRDefault="00532E49" w:rsidP="00532E49">
            <w:pPr>
              <w:pStyle w:val="AMODTable"/>
            </w:pPr>
            <w:r w:rsidRPr="006F245D">
              <w:t>3 breaks of 3 days (72 continuous hours);</w:t>
            </w:r>
            <w:r w:rsidR="00CB01AA" w:rsidRPr="006F245D">
              <w:t xml:space="preserve"> or</w:t>
            </w:r>
          </w:p>
        </w:tc>
      </w:tr>
      <w:tr w:rsidR="00E92F5E" w:rsidRPr="006F245D" w:rsidTr="0015521C">
        <w:tc>
          <w:tcPr>
            <w:tcW w:w="3216" w:type="dxa"/>
          </w:tcPr>
          <w:p w:rsidR="00E92F5E" w:rsidRPr="006F245D" w:rsidRDefault="00E92F5E" w:rsidP="00532E49">
            <w:pPr>
              <w:pStyle w:val="AMODTable"/>
            </w:pPr>
          </w:p>
        </w:tc>
        <w:tc>
          <w:tcPr>
            <w:tcW w:w="4607" w:type="dxa"/>
          </w:tcPr>
          <w:p w:rsidR="00E92F5E" w:rsidRPr="006F245D" w:rsidRDefault="00A56D93" w:rsidP="00532E49">
            <w:pPr>
              <w:pStyle w:val="AMODTable"/>
            </w:pPr>
            <w:r w:rsidRPr="006F245D">
              <w:t>4 breaks of 2 days (48 continuous hours); or</w:t>
            </w:r>
          </w:p>
        </w:tc>
      </w:tr>
      <w:tr w:rsidR="00E92F5E" w:rsidRPr="006F245D" w:rsidTr="0015521C">
        <w:tc>
          <w:tcPr>
            <w:tcW w:w="3216" w:type="dxa"/>
          </w:tcPr>
          <w:p w:rsidR="00E92F5E" w:rsidRPr="006F245D" w:rsidRDefault="00E92F5E" w:rsidP="00532E49">
            <w:pPr>
              <w:pStyle w:val="AMODTable"/>
            </w:pPr>
          </w:p>
        </w:tc>
        <w:tc>
          <w:tcPr>
            <w:tcW w:w="4607" w:type="dxa"/>
          </w:tcPr>
          <w:p w:rsidR="00E92F5E" w:rsidRPr="006F245D" w:rsidRDefault="00A56D93" w:rsidP="00532E49">
            <w:pPr>
              <w:pStyle w:val="AMODTable"/>
            </w:pPr>
            <w:r w:rsidRPr="006F245D">
              <w:t>2 breaks of 4 days (96 continuous hours)</w:t>
            </w:r>
          </w:p>
        </w:tc>
      </w:tr>
      <w:tr w:rsidR="00E92F5E" w:rsidRPr="006F245D" w:rsidTr="0015521C">
        <w:tc>
          <w:tcPr>
            <w:tcW w:w="3216" w:type="dxa"/>
          </w:tcPr>
          <w:p w:rsidR="00E92F5E" w:rsidRPr="006F245D" w:rsidRDefault="002B1A91" w:rsidP="00787CC2">
            <w:pPr>
              <w:pStyle w:val="AMODTable"/>
              <w:keepNext/>
            </w:pPr>
            <w:r w:rsidRPr="006F245D">
              <w:t>8 weeks</w:t>
            </w:r>
          </w:p>
        </w:tc>
        <w:tc>
          <w:tcPr>
            <w:tcW w:w="4607" w:type="dxa"/>
          </w:tcPr>
          <w:p w:rsidR="00E92F5E" w:rsidRPr="006F245D" w:rsidRDefault="002B1A91" w:rsidP="00787CC2">
            <w:pPr>
              <w:pStyle w:val="AMODTable"/>
              <w:keepNext/>
            </w:pPr>
            <w:r w:rsidRPr="006F245D">
              <w:t>6 breaks of 3 days (72 continuous hours); or</w:t>
            </w:r>
          </w:p>
        </w:tc>
      </w:tr>
      <w:tr w:rsidR="00B63714" w:rsidRPr="006F245D" w:rsidTr="0015521C">
        <w:tc>
          <w:tcPr>
            <w:tcW w:w="3216" w:type="dxa"/>
          </w:tcPr>
          <w:p w:rsidR="00B63714" w:rsidRPr="006F245D" w:rsidRDefault="00B63714" w:rsidP="00787CC2">
            <w:pPr>
              <w:pStyle w:val="AMODTable"/>
              <w:keepNext/>
            </w:pPr>
          </w:p>
        </w:tc>
        <w:tc>
          <w:tcPr>
            <w:tcW w:w="4607" w:type="dxa"/>
          </w:tcPr>
          <w:p w:rsidR="00E029FB" w:rsidRPr="006F245D" w:rsidRDefault="002B1A91" w:rsidP="00787CC2">
            <w:pPr>
              <w:pStyle w:val="AMODTable"/>
              <w:keepNext/>
            </w:pPr>
            <w:r w:rsidRPr="006F245D">
              <w:t>9 breaks</w:t>
            </w:r>
            <w:r w:rsidR="007B2C5B" w:rsidRPr="006F245D">
              <w:t xml:space="preserve"> of 2 days (48 continuous hours</w:t>
            </w:r>
            <w:r w:rsidR="00FF19F1" w:rsidRPr="006F245D">
              <w:t>)</w:t>
            </w:r>
          </w:p>
        </w:tc>
      </w:tr>
    </w:tbl>
    <w:p w:rsidR="00E029FB" w:rsidRDefault="00E029FB" w:rsidP="009F292A">
      <w:pPr>
        <w:pStyle w:val="Level3"/>
      </w:pPr>
      <w:bookmarkStart w:id="155" w:name="_Toc208886001"/>
      <w:bookmarkStart w:id="156" w:name="_Toc208886089"/>
      <w:bookmarkStart w:id="157" w:name="_Toc208902579"/>
      <w:bookmarkStart w:id="158" w:name="_Toc208932484"/>
      <w:bookmarkStart w:id="159" w:name="_Toc208932569"/>
      <w:bookmarkStart w:id="160" w:name="_Toc208979924"/>
      <w:r>
        <w:t>Other than in an emergency, an employee must not be required to work more than a total of 48 hours of ordinary time between long breaks.</w:t>
      </w:r>
    </w:p>
    <w:p w:rsidR="006A0B51" w:rsidRDefault="006A0B51" w:rsidP="00A935C4">
      <w:pPr>
        <w:pStyle w:val="Level2Bold"/>
      </w:pPr>
      <w:r>
        <w:lastRenderedPageBreak/>
        <w:t>Work cycle or FIFO/DIDO operations</w:t>
      </w:r>
    </w:p>
    <w:p w:rsidR="006A0B51" w:rsidRDefault="006A0B51" w:rsidP="006A0B51">
      <w:pPr>
        <w:pStyle w:val="Level3"/>
      </w:pPr>
      <w:r>
        <w:t xml:space="preserve">Employees </w:t>
      </w:r>
      <w:r w:rsidR="00C263D1">
        <w:t>required to work in remote l</w:t>
      </w:r>
      <w:r w:rsidR="00CB01AA">
        <w:t xml:space="preserve">ocations </w:t>
      </w:r>
      <w:r>
        <w:t>may be engaged to work on a work cycle made up of working and non-working days.</w:t>
      </w:r>
    </w:p>
    <w:p w:rsidR="006A0B51" w:rsidRDefault="006A0B51" w:rsidP="006A0B51">
      <w:pPr>
        <w:pStyle w:val="Level3"/>
      </w:pPr>
      <w:r>
        <w:t>The total ordinary hours of work during a work cycle must not exceed 38 hours multiplied by the total number of working and non-working weeks in the work cycle.</w:t>
      </w:r>
    </w:p>
    <w:p w:rsidR="006A0B51" w:rsidRPr="00595D9C" w:rsidRDefault="006A0B51" w:rsidP="006A0B51">
      <w:pPr>
        <w:pStyle w:val="Level3"/>
      </w:pPr>
      <w:r>
        <w:t>The applicable overtime rates will be paid for work required to be performed in addition to rostered hours on any shift and for time required to be worked in excess of the total rostered hours in the work cycle.</w:t>
      </w:r>
    </w:p>
    <w:p w:rsidR="00082114" w:rsidRDefault="00082114" w:rsidP="00082114">
      <w:pPr>
        <w:pStyle w:val="Level1"/>
      </w:pPr>
      <w:bookmarkStart w:id="161" w:name="_Toc9353323"/>
      <w:r w:rsidRPr="00082114">
        <w:t>Breaks</w:t>
      </w:r>
      <w:bookmarkEnd w:id="155"/>
      <w:bookmarkEnd w:id="156"/>
      <w:bookmarkEnd w:id="157"/>
      <w:bookmarkEnd w:id="158"/>
      <w:bookmarkEnd w:id="159"/>
      <w:bookmarkEnd w:id="160"/>
      <w:bookmarkEnd w:id="161"/>
    </w:p>
    <w:p w:rsidR="004807E7" w:rsidRPr="00070B93" w:rsidRDefault="004807E7" w:rsidP="0024616A">
      <w:pPr>
        <w:pStyle w:val="Level2"/>
        <w:rPr>
          <w:b/>
          <w:spacing w:val="-1"/>
        </w:rPr>
      </w:pPr>
      <w:r w:rsidRPr="00070B93">
        <w:t xml:space="preserve">The employer will grant meal breaks, unless clause </w:t>
      </w:r>
      <w:r w:rsidR="004A264A">
        <w:fldChar w:fldCharType="begin"/>
      </w:r>
      <w:r w:rsidR="0080465A">
        <w:instrText xml:space="preserve"> REF _Ref240788283 \w \h </w:instrText>
      </w:r>
      <w:r w:rsidR="004A264A">
        <w:fldChar w:fldCharType="separate"/>
      </w:r>
      <w:r w:rsidR="00C627C8">
        <w:t>21.6</w:t>
      </w:r>
      <w:r w:rsidR="004A264A">
        <w:fldChar w:fldCharType="end"/>
      </w:r>
      <w:r w:rsidRPr="00070B93">
        <w:t xml:space="preserve"> applies, at times suitable to operational requirements, </w:t>
      </w:r>
      <w:proofErr w:type="gramStart"/>
      <w:r w:rsidRPr="00070B93">
        <w:t>taking into account</w:t>
      </w:r>
      <w:proofErr w:type="gramEnd"/>
      <w:r w:rsidRPr="00070B93">
        <w:t xml:space="preserve"> the wishes of the employee. The number</w:t>
      </w:r>
      <w:r w:rsidR="00581C97">
        <w:t xml:space="preserve">, </w:t>
      </w:r>
      <w:r w:rsidRPr="00070B93">
        <w:t>starting and finishing times of meal breaks will be specified.</w:t>
      </w:r>
    </w:p>
    <w:p w:rsidR="004807E7" w:rsidRPr="00070B93" w:rsidRDefault="004807E7" w:rsidP="004B02BD">
      <w:pPr>
        <w:pStyle w:val="Level2"/>
        <w:rPr>
          <w:b/>
          <w:spacing w:val="-1"/>
        </w:rPr>
      </w:pPr>
      <w:r w:rsidRPr="00070B93">
        <w:t xml:space="preserve">Except where otherwise permitted by this clause, the employee will not be required to </w:t>
      </w:r>
      <w:r w:rsidRPr="00070B93">
        <w:rPr>
          <w:spacing w:val="-1"/>
        </w:rPr>
        <w:t xml:space="preserve">work for more than five hours without an unpaid meal break unless the employee and </w:t>
      </w:r>
      <w:r w:rsidRPr="00070B93">
        <w:t>the employer otherwise agree. The length of the me</w:t>
      </w:r>
      <w:r w:rsidR="00061E41">
        <w:t>al interval must be at least 30 </w:t>
      </w:r>
      <w:r w:rsidRPr="00070B93">
        <w:t>minutes.</w:t>
      </w:r>
    </w:p>
    <w:p w:rsidR="004807E7" w:rsidRPr="00070B93" w:rsidRDefault="004807E7" w:rsidP="004B02BD">
      <w:pPr>
        <w:pStyle w:val="Level2"/>
        <w:rPr>
          <w:b/>
          <w:spacing w:val="-1"/>
        </w:rPr>
      </w:pPr>
      <w:bookmarkStart w:id="162" w:name="_Ref240788405"/>
      <w:r w:rsidRPr="00070B93">
        <w:t xml:space="preserve">If for operational or emergency reasons the employee is required to remain on duty, </w:t>
      </w:r>
      <w:r w:rsidR="00923701">
        <w:t>they</w:t>
      </w:r>
      <w:r w:rsidRPr="00070B93">
        <w:t xml:space="preserve"> may arrange to take meals during their hours of duty without a specific meal break.</w:t>
      </w:r>
      <w:bookmarkEnd w:id="162"/>
    </w:p>
    <w:p w:rsidR="004807E7" w:rsidRPr="00070B93" w:rsidRDefault="004807E7" w:rsidP="004B02BD">
      <w:pPr>
        <w:pStyle w:val="Level2"/>
        <w:rPr>
          <w:b/>
          <w:spacing w:val="-3"/>
        </w:rPr>
      </w:pPr>
      <w:r w:rsidRPr="00070B93">
        <w:t xml:space="preserve">When the employee is required by </w:t>
      </w:r>
      <w:r w:rsidR="00AF3695">
        <w:t>their</w:t>
      </w:r>
      <w:r w:rsidRPr="00070B93">
        <w:t xml:space="preserve"> supervisor to work through their meal break in accordance with clause </w:t>
      </w:r>
      <w:r w:rsidR="004A264A">
        <w:fldChar w:fldCharType="begin"/>
      </w:r>
      <w:r w:rsidR="00B42F57">
        <w:instrText xml:space="preserve"> REF _Ref240788405 \w \h </w:instrText>
      </w:r>
      <w:r w:rsidR="004A264A">
        <w:fldChar w:fldCharType="separate"/>
      </w:r>
      <w:r w:rsidR="00C627C8">
        <w:t>21.3</w:t>
      </w:r>
      <w:r w:rsidR="004A264A">
        <w:fldChar w:fldCharType="end"/>
      </w:r>
      <w:r w:rsidR="002B24C6">
        <w:t xml:space="preserve">, time off </w:t>
      </w:r>
      <w:r w:rsidRPr="00070B93">
        <w:t>at ordinary rates will be approved in accordance with this award.</w:t>
      </w:r>
    </w:p>
    <w:p w:rsidR="004807E7" w:rsidRPr="00070B93" w:rsidRDefault="004807E7" w:rsidP="004B02BD">
      <w:pPr>
        <w:pStyle w:val="Level2"/>
        <w:rPr>
          <w:b/>
          <w:spacing w:val="-3"/>
        </w:rPr>
      </w:pPr>
      <w:r w:rsidRPr="00070B93">
        <w:t>If for operational reasons it is impractical for all employees within a work group to observe the same time for the taking of a meal break, meal breaks may be staggered.</w:t>
      </w:r>
    </w:p>
    <w:p w:rsidR="00082114" w:rsidRPr="004B02BD" w:rsidRDefault="004807E7" w:rsidP="004B02BD">
      <w:pPr>
        <w:pStyle w:val="Level2"/>
        <w:rPr>
          <w:b/>
          <w:spacing w:val="-3"/>
        </w:rPr>
      </w:pPr>
      <w:bookmarkStart w:id="163" w:name="_Ref240788283"/>
      <w:r w:rsidRPr="00070B93">
        <w:t xml:space="preserve">Employees working in accordance with a shift roster will be granted </w:t>
      </w:r>
      <w:r w:rsidR="00CB01AA">
        <w:t xml:space="preserve">rest </w:t>
      </w:r>
      <w:r w:rsidRPr="00070B93">
        <w:t xml:space="preserve">breaks of at least 10 minutes in duration, at times suitable to operational requirements </w:t>
      </w:r>
      <w:proofErr w:type="gramStart"/>
      <w:r w:rsidRPr="00070B93">
        <w:t>taking into account</w:t>
      </w:r>
      <w:proofErr w:type="gramEnd"/>
      <w:r w:rsidRPr="00070B93">
        <w:t xml:space="preserve"> the wishes of the employee, and such </w:t>
      </w:r>
      <w:r w:rsidR="00164F5D">
        <w:t xml:space="preserve">rest </w:t>
      </w:r>
      <w:r w:rsidRPr="00070B93">
        <w:t>breaks will count as ordinary working time.</w:t>
      </w:r>
      <w:bookmarkEnd w:id="163"/>
    </w:p>
    <w:p w:rsidR="00082114" w:rsidRDefault="00082114" w:rsidP="00082114">
      <w:pPr>
        <w:pStyle w:val="Level1"/>
      </w:pPr>
      <w:bookmarkStart w:id="164" w:name="_Ref208803257"/>
      <w:bookmarkStart w:id="165" w:name="_Ref208803353"/>
      <w:bookmarkStart w:id="166" w:name="_Toc208886002"/>
      <w:bookmarkStart w:id="167" w:name="_Toc208886090"/>
      <w:bookmarkStart w:id="168" w:name="_Toc208902580"/>
      <w:bookmarkStart w:id="169" w:name="_Toc208932485"/>
      <w:bookmarkStart w:id="170" w:name="_Toc208932570"/>
      <w:bookmarkStart w:id="171" w:name="_Toc208979925"/>
      <w:bookmarkStart w:id="172" w:name="_Toc9353324"/>
      <w:r w:rsidRPr="00082114">
        <w:t>Overtime</w:t>
      </w:r>
      <w:bookmarkEnd w:id="164"/>
      <w:bookmarkEnd w:id="165"/>
      <w:bookmarkEnd w:id="166"/>
      <w:bookmarkEnd w:id="167"/>
      <w:bookmarkEnd w:id="168"/>
      <w:bookmarkEnd w:id="169"/>
      <w:bookmarkEnd w:id="170"/>
      <w:bookmarkEnd w:id="171"/>
      <w:bookmarkEnd w:id="172"/>
    </w:p>
    <w:p w:rsidR="0006552B" w:rsidRPr="0006552B" w:rsidRDefault="0006552B" w:rsidP="0006552B">
      <w:pPr>
        <w:pStyle w:val="History"/>
      </w:pPr>
      <w:r>
        <w:t xml:space="preserve">[22 varied by </w:t>
      </w:r>
      <w:hyperlink r:id="rId171" w:history="1">
        <w:r w:rsidRPr="00B17E7E">
          <w:rPr>
            <w:rStyle w:val="Hyperlink"/>
          </w:rPr>
          <w:t>PR585792</w:t>
        </w:r>
      </w:hyperlink>
      <w:r>
        <w:t>]</w:t>
      </w:r>
    </w:p>
    <w:p w:rsidR="00826C02" w:rsidRPr="00FB403F" w:rsidRDefault="00826C02" w:rsidP="00B07864">
      <w:pPr>
        <w:pStyle w:val="Level2Bold"/>
      </w:pPr>
      <w:bookmarkStart w:id="173" w:name="_Ref240862426"/>
      <w:bookmarkStart w:id="174" w:name="_Ref240789105"/>
      <w:r>
        <w:t>Employer</w:t>
      </w:r>
      <w:r w:rsidR="00CB50AD">
        <w:t>’</w:t>
      </w:r>
      <w:r>
        <w:t>s right to require overtime</w:t>
      </w:r>
    </w:p>
    <w:p w:rsidR="00826C02" w:rsidRDefault="00826C02" w:rsidP="00826C02">
      <w:pPr>
        <w:ind w:left="851"/>
      </w:pPr>
      <w:r>
        <w:t>The employer</w:t>
      </w:r>
      <w:r w:rsidR="00CB50AD">
        <w:t>’</w:t>
      </w:r>
      <w:r>
        <w:t>s right to require reasonable overtime is provided for in the NES.</w:t>
      </w:r>
    </w:p>
    <w:p w:rsidR="00180BD6" w:rsidRPr="00180BD6" w:rsidRDefault="00826C02" w:rsidP="00B07864">
      <w:pPr>
        <w:pStyle w:val="Level2Bold"/>
      </w:pPr>
      <w:r>
        <w:lastRenderedPageBreak/>
        <w:t xml:space="preserve">Payment for </w:t>
      </w:r>
      <w:r w:rsidR="00180BD6" w:rsidRPr="00180BD6">
        <w:t>overtime</w:t>
      </w:r>
      <w:bookmarkEnd w:id="173"/>
    </w:p>
    <w:p w:rsidR="00180BD6" w:rsidRPr="00250792" w:rsidRDefault="008638AD" w:rsidP="00180BD6">
      <w:pPr>
        <w:pStyle w:val="Level3"/>
      </w:pPr>
      <w:r>
        <w:t>A full-time or</w:t>
      </w:r>
      <w:r w:rsidR="00180BD6">
        <w:t xml:space="preserve"> part-time </w:t>
      </w:r>
      <w:r w:rsidR="00180BD6" w:rsidRPr="00250792">
        <w:t>employee is paid at overtime rat</w:t>
      </w:r>
      <w:r w:rsidR="002002AA">
        <w:t xml:space="preserve">es for any work done outside </w:t>
      </w:r>
      <w:r w:rsidR="00180BD6" w:rsidRPr="00250792">
        <w:t xml:space="preserve">the spread of hours or rostered hours set out in </w:t>
      </w:r>
      <w:r w:rsidR="00180BD6">
        <w:t xml:space="preserve">clause </w:t>
      </w:r>
      <w:r w:rsidR="004A264A">
        <w:fldChar w:fldCharType="begin"/>
      </w:r>
      <w:r w:rsidR="00180BD6">
        <w:instrText xml:space="preserve"> REF _Ref208803338 \r \h </w:instrText>
      </w:r>
      <w:r w:rsidR="004A264A">
        <w:fldChar w:fldCharType="separate"/>
      </w:r>
      <w:r w:rsidR="00C627C8">
        <w:t>20</w:t>
      </w:r>
      <w:r w:rsidR="004A264A">
        <w:fldChar w:fldCharType="end"/>
      </w:r>
      <w:r w:rsidR="003639A0">
        <w:t>—</w:t>
      </w:r>
      <w:r w:rsidR="004A264A">
        <w:fldChar w:fldCharType="begin"/>
      </w:r>
      <w:r w:rsidR="003639A0">
        <w:instrText xml:space="preserve"> REF _Ref208803338 \h </w:instrText>
      </w:r>
      <w:r w:rsidR="004A264A">
        <w:fldChar w:fldCharType="separate"/>
      </w:r>
      <w:r w:rsidR="00C627C8" w:rsidRPr="00082114">
        <w:t>Ordinary hours of work and rostering</w:t>
      </w:r>
      <w:r w:rsidR="004A264A">
        <w:fldChar w:fldCharType="end"/>
      </w:r>
      <w:r w:rsidR="00180BD6" w:rsidRPr="00250792">
        <w:t>.</w:t>
      </w:r>
    </w:p>
    <w:p w:rsidR="00180BD6" w:rsidRPr="00250792" w:rsidRDefault="00180BD6" w:rsidP="00180BD6">
      <w:pPr>
        <w:pStyle w:val="Level3"/>
      </w:pPr>
      <w:r>
        <w:t>In addition, a</w:t>
      </w:r>
      <w:r w:rsidRPr="00250792">
        <w:t xml:space="preserve"> part-time employee is paid at overtime rates in the circumstances specified in clause</w:t>
      </w:r>
      <w:r>
        <w:t xml:space="preserve"> </w:t>
      </w:r>
      <w:r w:rsidR="004A264A">
        <w:fldChar w:fldCharType="begin"/>
      </w:r>
      <w:r>
        <w:instrText xml:space="preserve"> REF _Ref241453943 \r \h </w:instrText>
      </w:r>
      <w:r w:rsidR="004A264A">
        <w:fldChar w:fldCharType="separate"/>
      </w:r>
      <w:r w:rsidR="00C627C8">
        <w:t>10.4(g)</w:t>
      </w:r>
      <w:r w:rsidR="004A264A">
        <w:fldChar w:fldCharType="end"/>
      </w:r>
      <w:r w:rsidRPr="00250792">
        <w:t>.</w:t>
      </w:r>
    </w:p>
    <w:bookmarkEnd w:id="174"/>
    <w:p w:rsidR="007B3E5F" w:rsidRDefault="001A3396" w:rsidP="007B3E5F">
      <w:pPr>
        <w:pStyle w:val="Level3"/>
      </w:pPr>
      <w:r w:rsidRPr="00FB403F">
        <w:t xml:space="preserve">A </w:t>
      </w:r>
      <w:proofErr w:type="gramStart"/>
      <w:r w:rsidRPr="00FB403F">
        <w:t>three hour</w:t>
      </w:r>
      <w:proofErr w:type="gramEnd"/>
      <w:r w:rsidRPr="00FB403F">
        <w:t xml:space="preserve"> minimum period of overtime will apply for overtime which is not</w:t>
      </w:r>
      <w:r w:rsidR="008C02D5">
        <w:t xml:space="preserve"> </w:t>
      </w:r>
      <w:r w:rsidRPr="00FB403F">
        <w:t>continuous with ordinary duties.</w:t>
      </w:r>
    </w:p>
    <w:p w:rsidR="001A3396" w:rsidRDefault="00704A71" w:rsidP="00266B07">
      <w:pPr>
        <w:pStyle w:val="Level3"/>
        <w:keepNext/>
      </w:pPr>
      <w:r>
        <w:t>O</w:t>
      </w:r>
      <w:r w:rsidR="00D1134B">
        <w:t xml:space="preserve">vertime will be paid at the </w:t>
      </w:r>
      <w:r>
        <w:t>following rates:</w:t>
      </w:r>
    </w:p>
    <w:tbl>
      <w:tblPr>
        <w:tblW w:w="0" w:type="auto"/>
        <w:tblInd w:w="1418" w:type="dxa"/>
        <w:tblCellMar>
          <w:left w:w="0" w:type="dxa"/>
          <w:right w:w="170" w:type="dxa"/>
        </w:tblCellMar>
        <w:tblLook w:val="01E0" w:firstRow="1" w:lastRow="1" w:firstColumn="1" w:lastColumn="1" w:noHBand="0" w:noVBand="0"/>
      </w:tblPr>
      <w:tblGrid>
        <w:gridCol w:w="3802"/>
        <w:gridCol w:w="3999"/>
      </w:tblGrid>
      <w:tr w:rsidR="00704A71" w:rsidRPr="006F245D" w:rsidTr="00266B07">
        <w:tc>
          <w:tcPr>
            <w:tcW w:w="3802" w:type="dxa"/>
          </w:tcPr>
          <w:p w:rsidR="00704A71" w:rsidRPr="006F245D" w:rsidRDefault="00704A71" w:rsidP="00276987">
            <w:pPr>
              <w:pStyle w:val="AMODTable"/>
              <w:rPr>
                <w:b/>
              </w:rPr>
            </w:pPr>
            <w:r w:rsidRPr="006F245D">
              <w:rPr>
                <w:b/>
              </w:rPr>
              <w:t>Overtime hours worked on:</w:t>
            </w:r>
          </w:p>
        </w:tc>
        <w:tc>
          <w:tcPr>
            <w:tcW w:w="3999" w:type="dxa"/>
          </w:tcPr>
          <w:p w:rsidR="00704A71" w:rsidRPr="006F245D" w:rsidRDefault="00704A71" w:rsidP="00276987">
            <w:pPr>
              <w:pStyle w:val="AMODTable"/>
              <w:rPr>
                <w:b/>
              </w:rPr>
            </w:pPr>
            <w:r w:rsidRPr="006F245D">
              <w:rPr>
                <w:b/>
              </w:rPr>
              <w:t>Overtime rate</w:t>
            </w:r>
          </w:p>
        </w:tc>
      </w:tr>
      <w:tr w:rsidR="00704A71" w:rsidRPr="006F245D" w:rsidTr="00266B07">
        <w:tc>
          <w:tcPr>
            <w:tcW w:w="3802" w:type="dxa"/>
          </w:tcPr>
          <w:p w:rsidR="00704A71" w:rsidRPr="006F245D" w:rsidRDefault="00704A71" w:rsidP="00276987">
            <w:pPr>
              <w:pStyle w:val="AMODTable"/>
            </w:pPr>
            <w:r w:rsidRPr="006F245D">
              <w:t>Monday to Saturday</w:t>
            </w:r>
            <w:r w:rsidR="00164F5D" w:rsidRPr="006F245D">
              <w:t xml:space="preserve"> </w:t>
            </w:r>
          </w:p>
        </w:tc>
        <w:tc>
          <w:tcPr>
            <w:tcW w:w="3999" w:type="dxa"/>
          </w:tcPr>
          <w:p w:rsidR="00704A71" w:rsidRPr="006F245D" w:rsidRDefault="00704A71" w:rsidP="00276987">
            <w:pPr>
              <w:pStyle w:val="AMODTable"/>
            </w:pPr>
            <w:r w:rsidRPr="006F245D">
              <w:t>Time and a half</w:t>
            </w:r>
            <w:r w:rsidR="00826C94" w:rsidRPr="006F245D">
              <w:t xml:space="preserve"> for the first 3 </w:t>
            </w:r>
            <w:r w:rsidR="00164F5D" w:rsidRPr="006F245D">
              <w:t>hours and double time thereafter</w:t>
            </w:r>
          </w:p>
        </w:tc>
      </w:tr>
      <w:tr w:rsidR="00704A71" w:rsidRPr="006F245D" w:rsidTr="00266B07">
        <w:tc>
          <w:tcPr>
            <w:tcW w:w="3802" w:type="dxa"/>
          </w:tcPr>
          <w:p w:rsidR="00704A71" w:rsidRPr="006F245D" w:rsidRDefault="00704A71" w:rsidP="00276987">
            <w:pPr>
              <w:pStyle w:val="AMODTable"/>
            </w:pPr>
            <w:r w:rsidRPr="006F245D">
              <w:t>Sundays</w:t>
            </w:r>
          </w:p>
        </w:tc>
        <w:tc>
          <w:tcPr>
            <w:tcW w:w="3999" w:type="dxa"/>
          </w:tcPr>
          <w:p w:rsidR="00704A71" w:rsidRPr="006F245D" w:rsidRDefault="00704A71" w:rsidP="00276987">
            <w:pPr>
              <w:pStyle w:val="AMODTable"/>
            </w:pPr>
            <w:r w:rsidRPr="006F245D">
              <w:t>Double time</w:t>
            </w:r>
          </w:p>
        </w:tc>
      </w:tr>
      <w:tr w:rsidR="00704A71" w:rsidRPr="006F245D" w:rsidTr="00266B07">
        <w:tc>
          <w:tcPr>
            <w:tcW w:w="3802" w:type="dxa"/>
          </w:tcPr>
          <w:p w:rsidR="00704A71" w:rsidRPr="006F245D" w:rsidRDefault="00EC238C" w:rsidP="00276987">
            <w:pPr>
              <w:pStyle w:val="AMODTable"/>
            </w:pPr>
            <w:r w:rsidRPr="006F245D">
              <w:t>Public h</w:t>
            </w:r>
            <w:r w:rsidR="00704A71" w:rsidRPr="006F245D">
              <w:t>olidays</w:t>
            </w:r>
          </w:p>
        </w:tc>
        <w:tc>
          <w:tcPr>
            <w:tcW w:w="3999" w:type="dxa"/>
          </w:tcPr>
          <w:p w:rsidR="00704A71" w:rsidRPr="006F245D" w:rsidRDefault="00704A71" w:rsidP="00276987">
            <w:pPr>
              <w:pStyle w:val="AMODTable"/>
            </w:pPr>
            <w:r w:rsidRPr="006F245D">
              <w:t>Double time and half</w:t>
            </w:r>
          </w:p>
        </w:tc>
      </w:tr>
    </w:tbl>
    <w:p w:rsidR="001A3396" w:rsidRDefault="00826C02" w:rsidP="00B07864">
      <w:pPr>
        <w:pStyle w:val="Level2Bold"/>
      </w:pPr>
      <w:bookmarkStart w:id="175" w:name="_Ref469649205"/>
      <w:r>
        <w:t>T</w:t>
      </w:r>
      <w:r w:rsidR="00EA5467">
        <w:t xml:space="preserve">ime off instead </w:t>
      </w:r>
      <w:r w:rsidR="001A3396" w:rsidRPr="00FB403F">
        <w:t>of payment</w:t>
      </w:r>
      <w:bookmarkEnd w:id="175"/>
      <w:r w:rsidR="006017AC">
        <w:t xml:space="preserve"> for overtime</w:t>
      </w:r>
    </w:p>
    <w:p w:rsidR="00C40A9B" w:rsidRPr="00C40A9B" w:rsidRDefault="00C40A9B" w:rsidP="00C40A9B">
      <w:pPr>
        <w:pStyle w:val="History"/>
      </w:pPr>
      <w:r>
        <w:t xml:space="preserve">[22.3 renamed and substituted by </w:t>
      </w:r>
      <w:hyperlink r:id="rId172" w:history="1">
        <w:r w:rsidRPr="00B17E7E">
          <w:rPr>
            <w:rStyle w:val="Hyperlink"/>
          </w:rPr>
          <w:t>PR585792</w:t>
        </w:r>
      </w:hyperlink>
      <w:r>
        <w:t xml:space="preserve"> </w:t>
      </w:r>
      <w:proofErr w:type="spellStart"/>
      <w:r>
        <w:t>ppc</w:t>
      </w:r>
      <w:proofErr w:type="spellEnd"/>
      <w:r>
        <w:t xml:space="preserve"> 14Dec16]</w:t>
      </w:r>
    </w:p>
    <w:p w:rsidR="003E1893" w:rsidRDefault="003E1893" w:rsidP="003E1893">
      <w:pPr>
        <w:pStyle w:val="Level3"/>
      </w:pPr>
      <w:r>
        <w:t xml:space="preserve">An employee and employer may agree to the employee taking time off instead of being paid for a </w:t>
      </w:r>
      <w:proofErr w:type="gramStart"/>
      <w:r>
        <w:t>particular amount</w:t>
      </w:r>
      <w:proofErr w:type="gramEnd"/>
      <w:r>
        <w:t xml:space="preserve"> of overtime that has been worked by the employee.</w:t>
      </w:r>
    </w:p>
    <w:p w:rsidR="003E1893" w:rsidRDefault="003E1893" w:rsidP="003E1893">
      <w:pPr>
        <w:pStyle w:val="Level3"/>
      </w:pPr>
      <w:r>
        <w:t xml:space="preserve">The </w:t>
      </w:r>
      <w:proofErr w:type="gramStart"/>
      <w:r>
        <w:t>period of time</w:t>
      </w:r>
      <w:proofErr w:type="gramEnd"/>
      <w:r>
        <w:t xml:space="preserve"> off that an employee is entitled to take is equivalent to the overtime payment that would have been made.</w:t>
      </w:r>
    </w:p>
    <w:p w:rsidR="003E1893" w:rsidRDefault="003E1893" w:rsidP="003E1893">
      <w:pPr>
        <w:pStyle w:val="Block2"/>
      </w:pPr>
      <w:r>
        <w:t xml:space="preserve">EXAMPLE: By making an agreement under clause </w:t>
      </w:r>
      <w:r w:rsidR="00FC6F66">
        <w:fldChar w:fldCharType="begin"/>
      </w:r>
      <w:r w:rsidR="00FC6F66">
        <w:instrText xml:space="preserve"> REF _Ref469649205 \r \h </w:instrText>
      </w:r>
      <w:r w:rsidR="00FC6F66">
        <w:fldChar w:fldCharType="separate"/>
      </w:r>
      <w:r w:rsidR="00C627C8">
        <w:t>22.3</w:t>
      </w:r>
      <w:r w:rsidR="00FC6F66">
        <w:fldChar w:fldCharType="end"/>
      </w:r>
      <w:r>
        <w:t xml:space="preserve"> an employee who worked 2 overtime hours at the rate of time and a half is entitled to 3 hours’ time off. </w:t>
      </w:r>
    </w:p>
    <w:p w:rsidR="003E1893" w:rsidRDefault="003E1893" w:rsidP="003E1893">
      <w:pPr>
        <w:pStyle w:val="Level3"/>
      </w:pPr>
      <w:bookmarkStart w:id="176" w:name="_Ref469649227"/>
      <w:r>
        <w:t>Time off must be taken:</w:t>
      </w:r>
      <w:bookmarkEnd w:id="176"/>
    </w:p>
    <w:p w:rsidR="003E1893" w:rsidRDefault="003E1893" w:rsidP="003E1893">
      <w:pPr>
        <w:pStyle w:val="Level4"/>
      </w:pPr>
      <w:r>
        <w:t>within the period of 6 months after the overtime is worked; and</w:t>
      </w:r>
    </w:p>
    <w:p w:rsidR="003E1893" w:rsidRDefault="003E1893" w:rsidP="003E1893">
      <w:pPr>
        <w:pStyle w:val="Level4"/>
      </w:pPr>
      <w:r>
        <w:t>at a time or times within that period of 6 months agreed by the employee and employer.</w:t>
      </w:r>
    </w:p>
    <w:p w:rsidR="003E1893" w:rsidRDefault="003E1893" w:rsidP="003E1893">
      <w:pPr>
        <w:pStyle w:val="Level3"/>
      </w:pPr>
      <w:r>
        <w:t xml:space="preserve">If the employee requests at any time, to be paid for overtime covered by an agreement under clause </w:t>
      </w:r>
      <w:r w:rsidR="006017AC">
        <w:fldChar w:fldCharType="begin"/>
      </w:r>
      <w:r w:rsidR="006017AC">
        <w:instrText xml:space="preserve"> REF _Ref469649205 \r \h </w:instrText>
      </w:r>
      <w:r w:rsidR="006017AC">
        <w:fldChar w:fldCharType="separate"/>
      </w:r>
      <w:r w:rsidR="00C627C8">
        <w:t>22.3</w:t>
      </w:r>
      <w:r w:rsidR="006017AC">
        <w:fldChar w:fldCharType="end"/>
      </w:r>
      <w:r>
        <w:t xml:space="preserve"> but not taken as time off, the employer must pay the employee for the overtime, in the next pay period following the request, at the overtime rate applicable to the overtime when worked.</w:t>
      </w:r>
    </w:p>
    <w:p w:rsidR="003E1893" w:rsidRDefault="003E1893" w:rsidP="003E1893">
      <w:pPr>
        <w:pStyle w:val="Level3"/>
      </w:pPr>
      <w:r>
        <w:t xml:space="preserve">If time off for overtime that has been worked is not taken within the period of 6 months mentioned in paragraph </w:t>
      </w:r>
      <w:r w:rsidR="00FC6F66">
        <w:fldChar w:fldCharType="begin"/>
      </w:r>
      <w:r w:rsidR="00FC6F66">
        <w:instrText xml:space="preserve"> REF _Ref469649227 \n \h </w:instrText>
      </w:r>
      <w:r w:rsidR="00FC6F66">
        <w:fldChar w:fldCharType="separate"/>
      </w:r>
      <w:r w:rsidR="00C627C8">
        <w:t>(c)</w:t>
      </w:r>
      <w:r w:rsidR="00FC6F66">
        <w:fldChar w:fldCharType="end"/>
      </w:r>
      <w:r>
        <w:t>, the employer must pay the employee for the overtime, in the next pay period following those 6 months, at the overtime rate applicable to the overtime when worked.</w:t>
      </w:r>
    </w:p>
    <w:p w:rsidR="003E1893" w:rsidRDefault="003E1893" w:rsidP="003E1893">
      <w:pPr>
        <w:pStyle w:val="Level3"/>
      </w:pPr>
      <w:r>
        <w:lastRenderedPageBreak/>
        <w:t>An employer must not exert undue influence or undue pressure on an employee in relation to a decision by the employee to make, or not make, an agreement to take time off instead of payment for overtime.</w:t>
      </w:r>
    </w:p>
    <w:p w:rsidR="003E1893" w:rsidRDefault="003E1893" w:rsidP="003E1893">
      <w:pPr>
        <w:pStyle w:val="Level3"/>
      </w:pPr>
      <w: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w:t>
      </w:r>
      <w:proofErr w:type="gramStart"/>
      <w:r>
        <w:t>request</w:t>
      </w:r>
      <w:proofErr w:type="gramEnd"/>
      <w:r>
        <w:t xml:space="preserve"> then clause </w:t>
      </w:r>
      <w:r w:rsidR="00FC6F66">
        <w:fldChar w:fldCharType="begin"/>
      </w:r>
      <w:r w:rsidR="00FC6F66">
        <w:instrText xml:space="preserve"> REF _Ref469649205 \r \h </w:instrText>
      </w:r>
      <w:r w:rsidR="00FC6F66">
        <w:fldChar w:fldCharType="separate"/>
      </w:r>
      <w:r w:rsidR="00C627C8">
        <w:t>22.3</w:t>
      </w:r>
      <w:r w:rsidR="00FC6F66">
        <w:fldChar w:fldCharType="end"/>
      </w:r>
      <w:r>
        <w:t xml:space="preserve"> will apply for overtime that has been worked.</w:t>
      </w:r>
    </w:p>
    <w:p w:rsidR="003E1893" w:rsidRDefault="003E1893" w:rsidP="003E1893">
      <w:pPr>
        <w:pStyle w:val="Block2"/>
      </w:pPr>
      <w:r>
        <w:t>Note: If an employee makes a request under section 65 of the Act for a change in working arrangements, the employer may only refuse that request on reasonable business grounds (see section 65(5) of the Act).</w:t>
      </w:r>
    </w:p>
    <w:p w:rsidR="003E1893" w:rsidRDefault="003E1893" w:rsidP="003E1893">
      <w:pPr>
        <w:pStyle w:val="Level3"/>
      </w:pPr>
      <w:r>
        <w:t xml:space="preserve">If, on the termination of the employee’s employment, time off for overtime worked by the employee to which clause </w:t>
      </w:r>
      <w:r w:rsidR="00FC6F66">
        <w:fldChar w:fldCharType="begin"/>
      </w:r>
      <w:r w:rsidR="00FC6F66">
        <w:instrText xml:space="preserve"> REF _Ref469649205 \r \h </w:instrText>
      </w:r>
      <w:r w:rsidR="00FC6F66">
        <w:fldChar w:fldCharType="separate"/>
      </w:r>
      <w:r w:rsidR="00C627C8">
        <w:t>22.3</w:t>
      </w:r>
      <w:r w:rsidR="00FC6F66">
        <w:fldChar w:fldCharType="end"/>
      </w:r>
      <w:r>
        <w:t xml:space="preserve"> applies has not been taken, the employer must pay the employee for the overtime at the overtime rate applicable to the overtime when worked.</w:t>
      </w:r>
    </w:p>
    <w:p w:rsidR="001A3396" w:rsidRPr="00FB403F" w:rsidRDefault="003E1893" w:rsidP="003E1893">
      <w:pPr>
        <w:pStyle w:val="Block2"/>
      </w:pPr>
      <w:r>
        <w:t xml:space="preserve">Note: Under section 345(1) of the Act, a person must not knowingly or recklessly make a false or misleading representation about the workplace rights of another person under clause </w:t>
      </w:r>
      <w:r w:rsidR="00FC6F66">
        <w:fldChar w:fldCharType="begin"/>
      </w:r>
      <w:r w:rsidR="00FC6F66">
        <w:instrText xml:space="preserve"> REF _Ref469649205 \r \h </w:instrText>
      </w:r>
      <w:r w:rsidR="00FC6F66">
        <w:fldChar w:fldCharType="separate"/>
      </w:r>
      <w:r w:rsidR="00C627C8">
        <w:t>22.3</w:t>
      </w:r>
      <w:r w:rsidR="00FC6F66">
        <w:fldChar w:fldCharType="end"/>
      </w:r>
    </w:p>
    <w:p w:rsidR="001A3396" w:rsidRPr="00FB403F" w:rsidRDefault="00826C02" w:rsidP="00B07864">
      <w:pPr>
        <w:pStyle w:val="Level2Bold"/>
      </w:pPr>
      <w:r>
        <w:t>R</w:t>
      </w:r>
      <w:r w:rsidR="001A3396" w:rsidRPr="00FB403F">
        <w:t>est per</w:t>
      </w:r>
      <w:r w:rsidR="001A3396" w:rsidRPr="00B07864">
        <w:t>i</w:t>
      </w:r>
      <w:r w:rsidR="001A3396" w:rsidRPr="00FB403F">
        <w:t>ods</w:t>
      </w:r>
    </w:p>
    <w:p w:rsidR="001A3396" w:rsidRPr="00FB403F" w:rsidRDefault="001A3396" w:rsidP="00A2078B">
      <w:pPr>
        <w:pStyle w:val="Block1"/>
        <w:keepLines/>
      </w:pPr>
      <w:r w:rsidRPr="00FB403F">
        <w:t xml:space="preserve">An employee is entitled to a rest period of at least </w:t>
      </w:r>
      <w:r w:rsidR="00FA0AE3">
        <w:t xml:space="preserve">10 </w:t>
      </w:r>
      <w:r w:rsidRPr="00FB403F">
        <w:t xml:space="preserve">hours continuous duration in each </w:t>
      </w:r>
      <w:proofErr w:type="gramStart"/>
      <w:r w:rsidRPr="00FB403F">
        <w:t>24 hour</w:t>
      </w:r>
      <w:proofErr w:type="gramEnd"/>
      <w:r w:rsidRPr="00FB403F">
        <w:t xml:space="preserve"> period other than in emergency situations. An employee required to work, as a result of </w:t>
      </w:r>
      <w:proofErr w:type="gramStart"/>
      <w:r w:rsidRPr="00FB403F">
        <w:t>an emergency situation</w:t>
      </w:r>
      <w:proofErr w:type="gramEnd"/>
      <w:r w:rsidRPr="00FB403F">
        <w:t>, during or after a rest period is due, will receive overtime in accordance with this award for all time so worked until a rest period of at least eight hours continuous duration is taken.</w:t>
      </w:r>
    </w:p>
    <w:p w:rsidR="001A3396" w:rsidRPr="00FB403F" w:rsidRDefault="0048023E" w:rsidP="00B07864">
      <w:pPr>
        <w:pStyle w:val="Level2Bold"/>
      </w:pPr>
      <w:r>
        <w:t>Call-</w:t>
      </w:r>
      <w:r w:rsidR="001A3396" w:rsidRPr="00FB403F">
        <w:t>back</w:t>
      </w:r>
    </w:p>
    <w:p w:rsidR="00082114" w:rsidRDefault="001A3396" w:rsidP="002851AD">
      <w:pPr>
        <w:pStyle w:val="Block1"/>
      </w:pPr>
      <w:r w:rsidRPr="00FB403F">
        <w:t>If an employee is required to return to the employer</w:t>
      </w:r>
      <w:r w:rsidR="00CB50AD">
        <w:t>’</w:t>
      </w:r>
      <w:r w:rsidRPr="00FB403F">
        <w:t xml:space="preserve">s premises or any other location at which </w:t>
      </w:r>
      <w:r w:rsidR="00923701">
        <w:t>they are</w:t>
      </w:r>
      <w:r w:rsidRPr="00FB403F">
        <w:t xml:space="preserve"> required to perform duty, after </w:t>
      </w:r>
      <w:r w:rsidR="00923701">
        <w:t>they have</w:t>
      </w:r>
      <w:r w:rsidRPr="00FB403F">
        <w:t xml:space="preserve"> </w:t>
      </w:r>
      <w:r w:rsidR="00100E8A">
        <w:t xml:space="preserve">ceased duty for the day and have </w:t>
      </w:r>
      <w:r w:rsidRPr="00FB403F">
        <w:t xml:space="preserve">left the location at which </w:t>
      </w:r>
      <w:r w:rsidR="00923701">
        <w:t>they were</w:t>
      </w:r>
      <w:r w:rsidRPr="00FB403F">
        <w:t xml:space="preserve"> performing work, the employee must be paid a minimum payment of three hours at the appropriate rate for each such attendance, if </w:t>
      </w:r>
      <w:r w:rsidR="00923701">
        <w:t>they are</w:t>
      </w:r>
      <w:r w:rsidRPr="00FB403F">
        <w:t xml:space="preserve"> recalled on a Monday to Saturday inclusive, or for four hours at the appropriate rate if recalled to duty on a Sunday or public holiday.</w:t>
      </w:r>
    </w:p>
    <w:p w:rsidR="0056003C" w:rsidRDefault="00666B3B" w:rsidP="0056003C">
      <w:pPr>
        <w:pStyle w:val="Level1"/>
      </w:pPr>
      <w:bookmarkStart w:id="177" w:name="_Toc9353325"/>
      <w:r>
        <w:t>P</w:t>
      </w:r>
      <w:r w:rsidR="0056003C">
        <w:t>enalty rates</w:t>
      </w:r>
      <w:bookmarkEnd w:id="177"/>
    </w:p>
    <w:p w:rsidR="00666B3B" w:rsidRPr="00235F18" w:rsidRDefault="00A935C4" w:rsidP="003744B6">
      <w:pPr>
        <w:pStyle w:val="Level2Bold"/>
      </w:pPr>
      <w:r>
        <w:t>Spans of h</w:t>
      </w:r>
      <w:r w:rsidR="00666B3B">
        <w:t>ours</w:t>
      </w:r>
    </w:p>
    <w:p w:rsidR="00666B3B" w:rsidRDefault="00666B3B" w:rsidP="00666B3B">
      <w:pPr>
        <w:ind w:left="851"/>
      </w:pPr>
      <w:r>
        <w:t>In this award, a span refers to a period or periods as follows:</w:t>
      </w:r>
    </w:p>
    <w:tbl>
      <w:tblPr>
        <w:tblW w:w="0" w:type="auto"/>
        <w:tblInd w:w="851" w:type="dxa"/>
        <w:tblCellMar>
          <w:left w:w="0" w:type="dxa"/>
          <w:right w:w="170" w:type="dxa"/>
        </w:tblCellMar>
        <w:tblLook w:val="01E0" w:firstRow="1" w:lastRow="1" w:firstColumn="1" w:lastColumn="1" w:noHBand="0" w:noVBand="0"/>
      </w:tblPr>
      <w:tblGrid>
        <w:gridCol w:w="2285"/>
        <w:gridCol w:w="6056"/>
      </w:tblGrid>
      <w:tr w:rsidR="00666B3B" w:rsidRPr="006F245D" w:rsidTr="0015521C">
        <w:trPr>
          <w:tblHeader/>
        </w:trPr>
        <w:tc>
          <w:tcPr>
            <w:tcW w:w="2285" w:type="dxa"/>
          </w:tcPr>
          <w:p w:rsidR="00666B3B" w:rsidRPr="006F245D" w:rsidRDefault="00666B3B" w:rsidP="00075E64">
            <w:pPr>
              <w:pStyle w:val="AMODTable"/>
              <w:keepNext/>
              <w:rPr>
                <w:b/>
              </w:rPr>
            </w:pPr>
            <w:r w:rsidRPr="006F245D">
              <w:rPr>
                <w:b/>
              </w:rPr>
              <w:lastRenderedPageBreak/>
              <w:t>Span</w:t>
            </w:r>
          </w:p>
        </w:tc>
        <w:tc>
          <w:tcPr>
            <w:tcW w:w="6056" w:type="dxa"/>
          </w:tcPr>
          <w:p w:rsidR="00666B3B" w:rsidRPr="006F245D" w:rsidRDefault="00666B3B" w:rsidP="00075E64">
            <w:pPr>
              <w:pStyle w:val="AMODTable"/>
              <w:keepNext/>
              <w:rPr>
                <w:b/>
              </w:rPr>
            </w:pPr>
            <w:r w:rsidRPr="006F245D">
              <w:rPr>
                <w:b/>
              </w:rPr>
              <w:t>Period</w:t>
            </w:r>
          </w:p>
        </w:tc>
      </w:tr>
      <w:tr w:rsidR="00666B3B" w:rsidRPr="006F245D" w:rsidTr="0015521C">
        <w:tc>
          <w:tcPr>
            <w:tcW w:w="2285" w:type="dxa"/>
          </w:tcPr>
          <w:p w:rsidR="00666B3B" w:rsidRPr="006F245D" w:rsidRDefault="00666B3B" w:rsidP="00075E64">
            <w:pPr>
              <w:pStyle w:val="AMODTable"/>
              <w:keepNext/>
            </w:pPr>
            <w:r w:rsidRPr="006F245D">
              <w:t>Day span</w:t>
            </w:r>
          </w:p>
        </w:tc>
        <w:tc>
          <w:tcPr>
            <w:tcW w:w="6056" w:type="dxa"/>
          </w:tcPr>
          <w:p w:rsidR="00666B3B" w:rsidRPr="006F245D" w:rsidRDefault="00666B3B" w:rsidP="00075E64">
            <w:pPr>
              <w:pStyle w:val="AMODTable"/>
              <w:keepNext/>
            </w:pPr>
            <w:r w:rsidRPr="006F245D">
              <w:t xml:space="preserve">0600 hrs to 1800 hrs Monday to Friday (excluding hours on a day that is a public holiday) </w:t>
            </w:r>
          </w:p>
        </w:tc>
      </w:tr>
      <w:tr w:rsidR="00666B3B" w:rsidRPr="006F245D" w:rsidTr="0015521C">
        <w:tc>
          <w:tcPr>
            <w:tcW w:w="2285" w:type="dxa"/>
          </w:tcPr>
          <w:p w:rsidR="00666B3B" w:rsidRPr="006F245D" w:rsidRDefault="00666B3B" w:rsidP="00AA0165">
            <w:pPr>
              <w:pStyle w:val="AMODTable"/>
              <w:keepNext/>
            </w:pPr>
            <w:r w:rsidRPr="006F245D">
              <w:t>Night span</w:t>
            </w:r>
          </w:p>
        </w:tc>
        <w:tc>
          <w:tcPr>
            <w:tcW w:w="6056" w:type="dxa"/>
          </w:tcPr>
          <w:p w:rsidR="00666B3B" w:rsidRPr="006F245D" w:rsidRDefault="00666B3B" w:rsidP="00AA0165">
            <w:pPr>
              <w:pStyle w:val="AMODTable"/>
              <w:keepNext/>
            </w:pPr>
            <w:r w:rsidRPr="006F245D">
              <w:t>1800 hrs to 0600 hrs throughout the period from 0000 hrs Monday to 2400 hours Friday (excluding hours on a day that is a public holiday)</w:t>
            </w:r>
          </w:p>
        </w:tc>
      </w:tr>
      <w:tr w:rsidR="00666B3B" w:rsidRPr="006F245D" w:rsidTr="0015521C">
        <w:tc>
          <w:tcPr>
            <w:tcW w:w="2285" w:type="dxa"/>
          </w:tcPr>
          <w:p w:rsidR="00666B3B" w:rsidRPr="006F245D" w:rsidRDefault="00666B3B" w:rsidP="00C04DA0">
            <w:pPr>
              <w:pStyle w:val="AMODTable"/>
            </w:pPr>
            <w:r w:rsidRPr="006F245D">
              <w:t>Saturday span</w:t>
            </w:r>
          </w:p>
        </w:tc>
        <w:tc>
          <w:tcPr>
            <w:tcW w:w="6056" w:type="dxa"/>
          </w:tcPr>
          <w:p w:rsidR="00666B3B" w:rsidRPr="006F245D" w:rsidRDefault="00666B3B" w:rsidP="00C04DA0">
            <w:pPr>
              <w:pStyle w:val="AMODTable"/>
            </w:pPr>
            <w:r w:rsidRPr="006F245D">
              <w:t>0000 hrs to 2400 hrs</w:t>
            </w:r>
          </w:p>
        </w:tc>
      </w:tr>
      <w:tr w:rsidR="00666B3B" w:rsidRPr="006F245D" w:rsidTr="0015521C">
        <w:tc>
          <w:tcPr>
            <w:tcW w:w="2285" w:type="dxa"/>
          </w:tcPr>
          <w:p w:rsidR="00666B3B" w:rsidRPr="006F245D" w:rsidRDefault="00666B3B" w:rsidP="00C04DA0">
            <w:pPr>
              <w:pStyle w:val="AMODTable"/>
            </w:pPr>
            <w:r w:rsidRPr="006F245D">
              <w:t>Sunday span</w:t>
            </w:r>
          </w:p>
        </w:tc>
        <w:tc>
          <w:tcPr>
            <w:tcW w:w="6056" w:type="dxa"/>
          </w:tcPr>
          <w:p w:rsidR="00666B3B" w:rsidRPr="006F245D" w:rsidRDefault="00666B3B" w:rsidP="00C04DA0">
            <w:pPr>
              <w:pStyle w:val="AMODTable"/>
            </w:pPr>
            <w:r w:rsidRPr="006F245D">
              <w:t>0000 hrs to 2400 hrs</w:t>
            </w:r>
          </w:p>
        </w:tc>
      </w:tr>
      <w:tr w:rsidR="00666B3B" w:rsidRPr="006F245D" w:rsidTr="0015521C">
        <w:tc>
          <w:tcPr>
            <w:tcW w:w="2285" w:type="dxa"/>
          </w:tcPr>
          <w:p w:rsidR="00666B3B" w:rsidRPr="006F245D" w:rsidRDefault="00666B3B" w:rsidP="00C04DA0">
            <w:pPr>
              <w:pStyle w:val="AMODTable"/>
            </w:pPr>
            <w:r w:rsidRPr="006F245D">
              <w:t>Public holiday</w:t>
            </w:r>
          </w:p>
        </w:tc>
        <w:tc>
          <w:tcPr>
            <w:tcW w:w="6056" w:type="dxa"/>
          </w:tcPr>
          <w:p w:rsidR="00666B3B" w:rsidRPr="006F245D" w:rsidRDefault="00666B3B" w:rsidP="00C04DA0">
            <w:pPr>
              <w:pStyle w:val="AMODTable"/>
            </w:pPr>
            <w:r w:rsidRPr="006F245D">
              <w:t>0000 hrs to 2400 hrs</w:t>
            </w:r>
          </w:p>
        </w:tc>
      </w:tr>
    </w:tbl>
    <w:p w:rsidR="00892403" w:rsidRDefault="00F340A6" w:rsidP="00FA0B85">
      <w:pPr>
        <w:pStyle w:val="Level2Bold"/>
        <w:keepNext w:val="0"/>
      </w:pPr>
      <w:r>
        <w:t>Permanent night work</w:t>
      </w:r>
    </w:p>
    <w:p w:rsidR="00892403" w:rsidRDefault="005C758A" w:rsidP="00FA0B85">
      <w:pPr>
        <w:pStyle w:val="Block1"/>
      </w:pPr>
      <w:r w:rsidRPr="005C758A">
        <w:t>Permanent night work is work performed during a night span over the whole period of a roster cycle in which more than two thirds of the employee</w:t>
      </w:r>
      <w:r w:rsidR="00CB50AD">
        <w:t>’</w:t>
      </w:r>
      <w:r w:rsidRPr="005C758A">
        <w:t>s ordinary shifts inc</w:t>
      </w:r>
      <w:r w:rsidR="00E3111D">
        <w:t xml:space="preserve">lude ordinary hours between midnight and </w:t>
      </w:r>
      <w:r w:rsidRPr="005C758A">
        <w:t>6</w:t>
      </w:r>
      <w:r w:rsidR="00E3111D">
        <w:t>.00 am</w:t>
      </w:r>
      <w:r w:rsidRPr="005C758A">
        <w:t>.</w:t>
      </w:r>
    </w:p>
    <w:p w:rsidR="000E46CF" w:rsidRDefault="000E46CF" w:rsidP="00FA0B85">
      <w:pPr>
        <w:pStyle w:val="Level2Bold"/>
        <w:keepNext w:val="0"/>
      </w:pPr>
      <w:r>
        <w:t>Penalty rates</w:t>
      </w:r>
    </w:p>
    <w:p w:rsidR="000E46CF" w:rsidRDefault="000E46CF" w:rsidP="00EC2366">
      <w:pPr>
        <w:pStyle w:val="Block1"/>
      </w:pPr>
      <w:r>
        <w:t>Penalty rates apply to ordinary hours worked as follows:</w:t>
      </w:r>
    </w:p>
    <w:tbl>
      <w:tblPr>
        <w:tblW w:w="0" w:type="auto"/>
        <w:tblInd w:w="851" w:type="dxa"/>
        <w:tblCellMar>
          <w:left w:w="0" w:type="dxa"/>
          <w:right w:w="170" w:type="dxa"/>
        </w:tblCellMar>
        <w:tblLook w:val="01E0" w:firstRow="1" w:lastRow="1" w:firstColumn="1" w:lastColumn="1" w:noHBand="0" w:noVBand="0"/>
      </w:tblPr>
      <w:tblGrid>
        <w:gridCol w:w="4189"/>
        <w:gridCol w:w="3420"/>
      </w:tblGrid>
      <w:tr w:rsidR="00EC79C5" w:rsidRPr="006F245D" w:rsidTr="00A32C02">
        <w:tc>
          <w:tcPr>
            <w:tcW w:w="4189" w:type="dxa"/>
          </w:tcPr>
          <w:p w:rsidR="00EC79C5" w:rsidRPr="006F245D" w:rsidRDefault="00C86CDC" w:rsidP="00557C4F">
            <w:pPr>
              <w:pStyle w:val="AMODTable"/>
              <w:rPr>
                <w:b/>
              </w:rPr>
            </w:pPr>
            <w:r w:rsidRPr="006F245D">
              <w:rPr>
                <w:b/>
              </w:rPr>
              <w:t>Hours worked during</w:t>
            </w:r>
          </w:p>
        </w:tc>
        <w:tc>
          <w:tcPr>
            <w:tcW w:w="3420" w:type="dxa"/>
          </w:tcPr>
          <w:p w:rsidR="00EC79C5" w:rsidRPr="006F245D" w:rsidRDefault="00C86CDC" w:rsidP="00557C4F">
            <w:pPr>
              <w:pStyle w:val="AMODTable"/>
              <w:jc w:val="center"/>
              <w:rPr>
                <w:b/>
              </w:rPr>
            </w:pPr>
            <w:r w:rsidRPr="006F245D">
              <w:rPr>
                <w:b/>
              </w:rPr>
              <w:t>Penalty rate in addition to ordinary time rate</w:t>
            </w:r>
          </w:p>
        </w:tc>
      </w:tr>
      <w:tr w:rsidR="00EC79C5" w:rsidRPr="006F245D" w:rsidTr="00A32C02">
        <w:tc>
          <w:tcPr>
            <w:tcW w:w="4189" w:type="dxa"/>
          </w:tcPr>
          <w:p w:rsidR="00EC79C5" w:rsidRPr="006F245D" w:rsidRDefault="00EC79C5" w:rsidP="00557C4F">
            <w:pPr>
              <w:pStyle w:val="AMODTable"/>
              <w:rPr>
                <w:b/>
              </w:rPr>
            </w:pPr>
          </w:p>
        </w:tc>
        <w:tc>
          <w:tcPr>
            <w:tcW w:w="3420" w:type="dxa"/>
          </w:tcPr>
          <w:p w:rsidR="00EC79C5" w:rsidRPr="006F245D" w:rsidRDefault="00C86CDC" w:rsidP="00557C4F">
            <w:pPr>
              <w:pStyle w:val="AMODTable"/>
              <w:jc w:val="center"/>
              <w:rPr>
                <w:b/>
              </w:rPr>
            </w:pPr>
            <w:r w:rsidRPr="006F245D">
              <w:rPr>
                <w:b/>
              </w:rPr>
              <w:t>%</w:t>
            </w:r>
          </w:p>
        </w:tc>
      </w:tr>
      <w:tr w:rsidR="00EC79C5" w:rsidRPr="006F245D" w:rsidTr="00A32C02">
        <w:tc>
          <w:tcPr>
            <w:tcW w:w="4189" w:type="dxa"/>
          </w:tcPr>
          <w:p w:rsidR="00EC79C5" w:rsidRPr="006F245D" w:rsidRDefault="00C86CDC" w:rsidP="00557C4F">
            <w:pPr>
              <w:pStyle w:val="AMODTable"/>
            </w:pPr>
            <w:r w:rsidRPr="006F245D">
              <w:t>Night span</w:t>
            </w:r>
          </w:p>
        </w:tc>
        <w:tc>
          <w:tcPr>
            <w:tcW w:w="3420" w:type="dxa"/>
          </w:tcPr>
          <w:p w:rsidR="00EC79C5" w:rsidRPr="006F245D" w:rsidRDefault="00164F5D" w:rsidP="00557C4F">
            <w:pPr>
              <w:pStyle w:val="AMODTable"/>
              <w:jc w:val="center"/>
            </w:pPr>
            <w:r w:rsidRPr="006F245D">
              <w:t>15</w:t>
            </w:r>
          </w:p>
        </w:tc>
      </w:tr>
      <w:tr w:rsidR="00EC79C5" w:rsidRPr="006F245D" w:rsidTr="00A32C02">
        <w:tc>
          <w:tcPr>
            <w:tcW w:w="4189" w:type="dxa"/>
          </w:tcPr>
          <w:p w:rsidR="00EC79C5" w:rsidRPr="006F245D" w:rsidRDefault="00C86CDC" w:rsidP="00557C4F">
            <w:pPr>
              <w:pStyle w:val="AMODTable"/>
            </w:pPr>
            <w:r w:rsidRPr="006F245D">
              <w:t>Night span (permanent night work)</w:t>
            </w:r>
          </w:p>
        </w:tc>
        <w:tc>
          <w:tcPr>
            <w:tcW w:w="3420" w:type="dxa"/>
          </w:tcPr>
          <w:p w:rsidR="00EC79C5" w:rsidRPr="006F245D" w:rsidRDefault="00164F5D" w:rsidP="00557C4F">
            <w:pPr>
              <w:pStyle w:val="AMODTable"/>
              <w:jc w:val="center"/>
            </w:pPr>
            <w:r w:rsidRPr="006F245D">
              <w:t>30</w:t>
            </w:r>
          </w:p>
        </w:tc>
      </w:tr>
      <w:tr w:rsidR="00EC79C5" w:rsidRPr="006F245D" w:rsidTr="00A32C02">
        <w:tc>
          <w:tcPr>
            <w:tcW w:w="4189" w:type="dxa"/>
          </w:tcPr>
          <w:p w:rsidR="00EC79C5" w:rsidRPr="006F245D" w:rsidRDefault="00C86CDC" w:rsidP="00557C4F">
            <w:pPr>
              <w:pStyle w:val="AMODTable"/>
            </w:pPr>
            <w:r w:rsidRPr="006F245D">
              <w:t>Saturday span</w:t>
            </w:r>
          </w:p>
        </w:tc>
        <w:tc>
          <w:tcPr>
            <w:tcW w:w="3420" w:type="dxa"/>
          </w:tcPr>
          <w:p w:rsidR="00EC79C5" w:rsidRPr="006F245D" w:rsidRDefault="00164F5D" w:rsidP="00557C4F">
            <w:pPr>
              <w:pStyle w:val="AMODTable"/>
              <w:jc w:val="center"/>
            </w:pPr>
            <w:r w:rsidRPr="006F245D">
              <w:t>50</w:t>
            </w:r>
          </w:p>
        </w:tc>
      </w:tr>
      <w:tr w:rsidR="00EC79C5" w:rsidRPr="006F245D" w:rsidTr="00A32C02">
        <w:tc>
          <w:tcPr>
            <w:tcW w:w="4189" w:type="dxa"/>
          </w:tcPr>
          <w:p w:rsidR="00EC79C5" w:rsidRPr="006F245D" w:rsidRDefault="00C86CDC" w:rsidP="00557C4F">
            <w:pPr>
              <w:pStyle w:val="AMODTable"/>
            </w:pPr>
            <w:r w:rsidRPr="006F245D">
              <w:t>Sunday span</w:t>
            </w:r>
          </w:p>
        </w:tc>
        <w:tc>
          <w:tcPr>
            <w:tcW w:w="3420" w:type="dxa"/>
          </w:tcPr>
          <w:p w:rsidR="00EC79C5" w:rsidRPr="006F245D" w:rsidRDefault="00164F5D" w:rsidP="00557C4F">
            <w:pPr>
              <w:pStyle w:val="AMODTable"/>
              <w:jc w:val="center"/>
            </w:pPr>
            <w:r w:rsidRPr="006F245D">
              <w:t>100</w:t>
            </w:r>
          </w:p>
        </w:tc>
      </w:tr>
      <w:tr w:rsidR="00C86CDC" w:rsidRPr="006F245D" w:rsidTr="00A32C02">
        <w:tc>
          <w:tcPr>
            <w:tcW w:w="4189" w:type="dxa"/>
          </w:tcPr>
          <w:p w:rsidR="00C86CDC" w:rsidRPr="006F245D" w:rsidRDefault="00C86CDC" w:rsidP="00557C4F">
            <w:pPr>
              <w:pStyle w:val="AMODTable"/>
            </w:pPr>
            <w:r w:rsidRPr="006F245D">
              <w:t>Public holiday span</w:t>
            </w:r>
          </w:p>
        </w:tc>
        <w:tc>
          <w:tcPr>
            <w:tcW w:w="3420" w:type="dxa"/>
          </w:tcPr>
          <w:p w:rsidR="00C86CDC" w:rsidRPr="006F245D" w:rsidRDefault="00164F5D" w:rsidP="00557C4F">
            <w:pPr>
              <w:pStyle w:val="AMODTable"/>
              <w:jc w:val="center"/>
            </w:pPr>
            <w:r w:rsidRPr="006F245D">
              <w:t>150</w:t>
            </w:r>
          </w:p>
        </w:tc>
      </w:tr>
    </w:tbl>
    <w:p w:rsidR="006E4C8F" w:rsidRDefault="005277D0" w:rsidP="006E4C8F">
      <w:pPr>
        <w:pStyle w:val="Level2"/>
      </w:pPr>
      <w:r>
        <w:t xml:space="preserve">The penalty rates are not cumulative. </w:t>
      </w:r>
      <w:r w:rsidR="00092581" w:rsidRPr="00070B93">
        <w:t xml:space="preserve">Where </w:t>
      </w:r>
      <w:r w:rsidR="00666B3B">
        <w:t xml:space="preserve">an </w:t>
      </w:r>
      <w:r w:rsidR="00092581" w:rsidRPr="00070B93">
        <w:t>employee</w:t>
      </w:r>
      <w:r w:rsidR="00CB50AD">
        <w:t>’</w:t>
      </w:r>
      <w:r w:rsidR="00092581" w:rsidRPr="00070B93">
        <w:t xml:space="preserve">s salary </w:t>
      </w:r>
      <w:r w:rsidR="0066670F">
        <w:t xml:space="preserve">is inclusive of an amount in compensation for </w:t>
      </w:r>
      <w:r w:rsidR="00666B3B">
        <w:t xml:space="preserve">the employee </w:t>
      </w:r>
      <w:r w:rsidR="00092581" w:rsidRPr="00070B93">
        <w:t xml:space="preserve">performing regular </w:t>
      </w:r>
      <w:proofErr w:type="spellStart"/>
      <w:r w:rsidR="00092581" w:rsidRPr="00070B93">
        <w:t>shiftwork</w:t>
      </w:r>
      <w:proofErr w:type="spellEnd"/>
      <w:r w:rsidR="00092581" w:rsidRPr="00070B93">
        <w:t xml:space="preserve">, these </w:t>
      </w:r>
      <w:r w:rsidR="00666B3B">
        <w:t xml:space="preserve">penalty rates </w:t>
      </w:r>
      <w:r w:rsidR="00092581" w:rsidRPr="00070B93">
        <w:t>are not separately payable to the employee</w:t>
      </w:r>
      <w:bookmarkEnd w:id="142"/>
      <w:r w:rsidR="00092581">
        <w:t>.</w:t>
      </w:r>
    </w:p>
    <w:p w:rsidR="006E4C8F" w:rsidRDefault="006E4C8F" w:rsidP="006E4C8F">
      <w:pPr>
        <w:pStyle w:val="Level1"/>
        <w:numPr>
          <w:ilvl w:val="0"/>
          <w:numId w:val="0"/>
        </w:numPr>
        <w:ind w:left="851" w:hanging="851"/>
      </w:pPr>
      <w:bookmarkStart w:id="178" w:name="_Toc9353326"/>
      <w:r>
        <w:rPr>
          <w:noProof/>
        </w:rPr>
        <w:t>23A.</w:t>
      </w:r>
      <w:r w:rsidRPr="00E01939">
        <w:tab/>
      </w:r>
      <w:r>
        <w:t>Requests for flexible working arrangements</w:t>
      </w:r>
      <w:bookmarkEnd w:id="178"/>
    </w:p>
    <w:p w:rsidR="006E4C8F" w:rsidRPr="00870405" w:rsidRDefault="006E4C8F" w:rsidP="006E4C8F">
      <w:pPr>
        <w:pStyle w:val="History"/>
      </w:pPr>
      <w:r w:rsidRPr="00A64BA5">
        <w:t>[</w:t>
      </w:r>
      <w:r>
        <w:t>23A</w:t>
      </w:r>
      <w:r w:rsidRPr="00A64BA5">
        <w:t xml:space="preserve"> inserted by </w:t>
      </w:r>
      <w:hyperlink r:id="rId173" w:history="1">
        <w:r>
          <w:rPr>
            <w:rStyle w:val="Hyperlink"/>
          </w:rPr>
          <w:t>PR701513</w:t>
        </w:r>
      </w:hyperlink>
      <w:r w:rsidRPr="006E4C8F">
        <w:rPr>
          <w:rStyle w:val="Hyperlink"/>
          <w:color w:val="auto"/>
          <w:u w:val="none"/>
        </w:rPr>
        <w:t xml:space="preserve"> </w:t>
      </w:r>
      <w:proofErr w:type="spellStart"/>
      <w:r w:rsidRPr="006E4C8F">
        <w:rPr>
          <w:rStyle w:val="Hyperlink"/>
          <w:color w:val="auto"/>
          <w:u w:val="none"/>
        </w:rPr>
        <w:t>ppc</w:t>
      </w:r>
      <w:proofErr w:type="spellEnd"/>
      <w:r w:rsidRPr="006E4C8F">
        <w:rPr>
          <w:rStyle w:val="Hyperlink"/>
          <w:color w:val="auto"/>
          <w:u w:val="none"/>
        </w:rPr>
        <w:t xml:space="preserve"> 01Dec18</w:t>
      </w:r>
      <w:r w:rsidRPr="006E4C8F">
        <w:t>]</w:t>
      </w:r>
    </w:p>
    <w:p w:rsidR="006E4C8F" w:rsidRDefault="006E4C8F" w:rsidP="006E4C8F">
      <w:pPr>
        <w:pStyle w:val="Level2Bold"/>
        <w:numPr>
          <w:ilvl w:val="0"/>
          <w:numId w:val="0"/>
        </w:numPr>
        <w:ind w:left="851" w:hanging="851"/>
      </w:pPr>
      <w:r>
        <w:t>23A</w:t>
      </w:r>
      <w:r w:rsidRPr="005556B7">
        <w:t>.1</w:t>
      </w:r>
      <w:r w:rsidRPr="005556B7">
        <w:tab/>
        <w:t>Employee may request change in working arrangements</w:t>
      </w:r>
    </w:p>
    <w:p w:rsidR="006E4C8F" w:rsidRDefault="006E4C8F" w:rsidP="006E4C8F">
      <w:pPr>
        <w:pStyle w:val="Block1"/>
      </w:pPr>
      <w:r>
        <w:t xml:space="preserve">Clause 23A applies where an employee has made a request for a change in working arrangements under s.65 of the </w:t>
      </w:r>
      <w:hyperlink r:id="rId174" w:history="1">
        <w:r w:rsidRPr="00B25797">
          <w:rPr>
            <w:rStyle w:val="Hyperlink"/>
          </w:rPr>
          <w:t>Act</w:t>
        </w:r>
      </w:hyperlink>
      <w:r>
        <w:t>.</w:t>
      </w:r>
    </w:p>
    <w:p w:rsidR="006E4C8F" w:rsidRDefault="006E4C8F" w:rsidP="006E4C8F">
      <w:pPr>
        <w:pStyle w:val="Block1"/>
      </w:pPr>
      <w:r>
        <w:t xml:space="preserve">Note 1: Section 65 of the </w:t>
      </w:r>
      <w:hyperlink r:id="rId175" w:history="1">
        <w:r w:rsidRPr="00B25797">
          <w:rPr>
            <w:rStyle w:val="Hyperlink"/>
          </w:rPr>
          <w:t>Act</w:t>
        </w:r>
      </w:hyperlink>
      <w:r>
        <w:t xml:space="preserve"> provides for certain employees to request a change in their working arrangements because of their circumstances, as set out in s.65(1A).</w:t>
      </w:r>
    </w:p>
    <w:p w:rsidR="006E4C8F" w:rsidRDefault="006E4C8F" w:rsidP="006E4C8F">
      <w:pPr>
        <w:pStyle w:val="Block1"/>
      </w:pPr>
      <w:r>
        <w:lastRenderedPageBreak/>
        <w:t>Note 2: An employer may only refuse a s.65 request for a change in working arrangements on ‘reasonable business grounds’ (see s.65(5) and (5A)).</w:t>
      </w:r>
    </w:p>
    <w:p w:rsidR="006E4C8F" w:rsidRDefault="006E4C8F" w:rsidP="006E4C8F">
      <w:pPr>
        <w:pStyle w:val="Block1"/>
      </w:pPr>
      <w:r>
        <w:t>Note 3: Clause 23A is an addition to s.65.</w:t>
      </w:r>
    </w:p>
    <w:p w:rsidR="006E4C8F" w:rsidRDefault="006E4C8F" w:rsidP="006E4C8F">
      <w:pPr>
        <w:pStyle w:val="Level2Bold"/>
        <w:numPr>
          <w:ilvl w:val="0"/>
          <w:numId w:val="0"/>
        </w:numPr>
        <w:ind w:left="851" w:hanging="851"/>
      </w:pPr>
      <w:r>
        <w:t>23A.2</w:t>
      </w:r>
      <w:r>
        <w:tab/>
        <w:t>Responding to the request</w:t>
      </w:r>
    </w:p>
    <w:p w:rsidR="006E4C8F" w:rsidRDefault="006E4C8F" w:rsidP="006E4C8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E4C8F" w:rsidRDefault="006E4C8F" w:rsidP="006E4C8F">
      <w:pPr>
        <w:pStyle w:val="Level3"/>
      </w:pPr>
      <w:r>
        <w:t xml:space="preserve">the needs of the employee arising from their circumstances; </w:t>
      </w:r>
    </w:p>
    <w:p w:rsidR="006E4C8F" w:rsidRDefault="006E4C8F" w:rsidP="006E4C8F">
      <w:pPr>
        <w:pStyle w:val="Level3"/>
      </w:pPr>
      <w:r>
        <w:t>the consequences for the employee if changes in working arrangements are not made; and</w:t>
      </w:r>
    </w:p>
    <w:p w:rsidR="006E4C8F" w:rsidRDefault="006E4C8F" w:rsidP="006E4C8F">
      <w:pPr>
        <w:pStyle w:val="Level3"/>
      </w:pPr>
      <w:r>
        <w:t>any reasonable business grounds for refusing the request.</w:t>
      </w:r>
    </w:p>
    <w:p w:rsidR="006E4C8F" w:rsidRDefault="006E4C8F" w:rsidP="006E4C8F">
      <w:pPr>
        <w:pStyle w:val="Block1"/>
      </w:pPr>
      <w:r>
        <w:t>Note 1: The employer must give the employee a written response to an employee’s s.65 request within 21 days, stating whether the employer grants or refuses the request (s.65(4)).</w:t>
      </w:r>
    </w:p>
    <w:p w:rsidR="006E4C8F" w:rsidRDefault="006E4C8F" w:rsidP="006E4C8F">
      <w:pPr>
        <w:pStyle w:val="Block1"/>
      </w:pPr>
      <w:r>
        <w:t>Note 2: If the employer refuses the request, the written response must include details of the reasons for the refusal (s.65(6)).</w:t>
      </w:r>
    </w:p>
    <w:p w:rsidR="006E4C8F" w:rsidRDefault="006E4C8F" w:rsidP="006E4C8F">
      <w:pPr>
        <w:pStyle w:val="Level2Bold"/>
        <w:numPr>
          <w:ilvl w:val="0"/>
          <w:numId w:val="0"/>
        </w:numPr>
        <w:ind w:left="851" w:hanging="851"/>
      </w:pPr>
      <w:r>
        <w:t>23A.3</w:t>
      </w:r>
      <w:r>
        <w:tab/>
        <w:t>What the written response must include if the employer refuses the request</w:t>
      </w:r>
    </w:p>
    <w:p w:rsidR="006E4C8F" w:rsidRDefault="006E4C8F" w:rsidP="006E4C8F">
      <w:pPr>
        <w:pStyle w:val="Block1"/>
      </w:pPr>
      <w:r>
        <w:t>Clause 23A.3 applies if the employer refuses the request and has not reached an agreement with the employee under clause 23A.2.</w:t>
      </w:r>
    </w:p>
    <w:p w:rsidR="006E4C8F" w:rsidRDefault="006E4C8F" w:rsidP="006E4C8F">
      <w:pPr>
        <w:pStyle w:val="Level3"/>
        <w:numPr>
          <w:ilvl w:val="2"/>
          <w:numId w:val="42"/>
        </w:numPr>
      </w:pPr>
      <w:r>
        <w:t>The written response under s.65(4) must include details of the reasons for the refusal, including the business ground or grounds for the refusal and how the ground or grounds apply.</w:t>
      </w:r>
    </w:p>
    <w:p w:rsidR="006E4C8F" w:rsidRDefault="006E4C8F" w:rsidP="006E4C8F">
      <w:pPr>
        <w:pStyle w:val="Level3"/>
      </w:pPr>
      <w:r>
        <w:t>If the employer and employee could not agree on a change in working arrangements under clause 23A.2, the written response under s.65(4) must:</w:t>
      </w:r>
    </w:p>
    <w:p w:rsidR="006E4C8F" w:rsidRDefault="006E4C8F" w:rsidP="006E4C8F">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6E4C8F" w:rsidRDefault="006E4C8F" w:rsidP="006E4C8F">
      <w:pPr>
        <w:pStyle w:val="Level4"/>
      </w:pPr>
      <w:r>
        <w:t>if the employer can offer the employee such changes in working arrangements, set out those changes in working arrangements.</w:t>
      </w:r>
    </w:p>
    <w:p w:rsidR="006E4C8F" w:rsidRDefault="006E4C8F" w:rsidP="006E4C8F">
      <w:pPr>
        <w:pStyle w:val="Level2Bold"/>
        <w:numPr>
          <w:ilvl w:val="0"/>
          <w:numId w:val="0"/>
        </w:numPr>
        <w:ind w:left="851" w:hanging="851"/>
      </w:pPr>
      <w:r>
        <w:t>23A.4</w:t>
      </w:r>
      <w:r>
        <w:tab/>
        <w:t>What the written response must include if a different change in working arrangements is agreed</w:t>
      </w:r>
    </w:p>
    <w:p w:rsidR="006E4C8F" w:rsidRDefault="006E4C8F" w:rsidP="006E4C8F">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6E4C8F" w:rsidRDefault="006E4C8F" w:rsidP="006E4C8F">
      <w:pPr>
        <w:pStyle w:val="Level2Bold"/>
        <w:numPr>
          <w:ilvl w:val="0"/>
          <w:numId w:val="0"/>
        </w:numPr>
        <w:ind w:left="851" w:hanging="851"/>
      </w:pPr>
      <w:r>
        <w:lastRenderedPageBreak/>
        <w:t>23A.5</w:t>
      </w:r>
      <w:r>
        <w:tab/>
        <w:t>Dispute resolution</w:t>
      </w:r>
    </w:p>
    <w:p w:rsidR="006E4C8F" w:rsidRPr="006E4C8F" w:rsidRDefault="006E4C8F" w:rsidP="006E4C8F">
      <w:pPr>
        <w:pStyle w:val="Block1"/>
      </w:pPr>
      <w:r>
        <w:t xml:space="preserve">Disputes about whether the employer has discussed the request with the employee and responded to the request in the way required by clause 23A, can be dealt with </w:t>
      </w:r>
      <w:r w:rsidRPr="00793336">
        <w:t xml:space="preserve">under clause </w:t>
      </w:r>
      <w:r>
        <w:fldChar w:fldCharType="begin"/>
      </w:r>
      <w:r>
        <w:instrText xml:space="preserve"> REF _Ref527719027 \r \h </w:instrText>
      </w:r>
      <w:r>
        <w:fldChar w:fldCharType="separate"/>
      </w:r>
      <w:r w:rsidR="00C627C8">
        <w:t>9</w:t>
      </w:r>
      <w:r>
        <w:fldChar w:fldCharType="end"/>
      </w:r>
      <w:r w:rsidRPr="00793336">
        <w:t>—</w:t>
      </w:r>
      <w:r>
        <w:fldChar w:fldCharType="begin"/>
      </w:r>
      <w:r>
        <w:instrText xml:space="preserve"> REF _Ref527719027 \h </w:instrText>
      </w:r>
      <w:r>
        <w:fldChar w:fldCharType="separate"/>
      </w:r>
      <w:r w:rsidR="00C627C8" w:rsidRPr="00E01939">
        <w:t>Dispute resolution</w:t>
      </w:r>
      <w:r>
        <w:fldChar w:fldCharType="end"/>
      </w:r>
      <w:r w:rsidRPr="00793336">
        <w:t>.</w:t>
      </w:r>
    </w:p>
    <w:p w:rsidR="00082114" w:rsidRDefault="00082114" w:rsidP="004871B7">
      <w:pPr>
        <w:pStyle w:val="Partheading"/>
      </w:pPr>
      <w:bookmarkStart w:id="179" w:name="_Toc9353327"/>
      <w:bookmarkStart w:id="180" w:name="Part6"/>
      <w:r w:rsidRPr="00082114">
        <w:t>Leave and Public Holidays</w:t>
      </w:r>
      <w:bookmarkEnd w:id="179"/>
    </w:p>
    <w:p w:rsidR="00BE25CC" w:rsidRDefault="00BE25CC" w:rsidP="00BE25CC">
      <w:pPr>
        <w:pStyle w:val="History"/>
      </w:pPr>
      <w:r>
        <w:t xml:space="preserve">[Varied by </w:t>
      </w:r>
      <w:hyperlink r:id="rId176" w:history="1">
        <w:r>
          <w:rPr>
            <w:rStyle w:val="Hyperlink"/>
          </w:rPr>
          <w:t>PR567232</w:t>
        </w:r>
      </w:hyperlink>
      <w:r>
        <w:t>]</w:t>
      </w:r>
    </w:p>
    <w:p w:rsidR="00082114" w:rsidRDefault="004F0637" w:rsidP="004F0637">
      <w:pPr>
        <w:pStyle w:val="Level1"/>
      </w:pPr>
      <w:bookmarkStart w:id="181" w:name="_Toc208886004"/>
      <w:bookmarkStart w:id="182" w:name="_Toc208886092"/>
      <w:bookmarkStart w:id="183" w:name="_Toc208902582"/>
      <w:bookmarkStart w:id="184" w:name="_Toc208932487"/>
      <w:bookmarkStart w:id="185" w:name="_Toc208932572"/>
      <w:bookmarkStart w:id="186" w:name="_Toc208979927"/>
      <w:bookmarkStart w:id="187" w:name="_Ref457893229"/>
      <w:bookmarkStart w:id="188" w:name="_Ref457893230"/>
      <w:bookmarkStart w:id="189" w:name="_Ref489002527"/>
      <w:bookmarkStart w:id="190" w:name="_Ref489002532"/>
      <w:bookmarkStart w:id="191" w:name="_Toc9353328"/>
      <w:r w:rsidRPr="004F0637">
        <w:t>Annual leave</w:t>
      </w:r>
      <w:bookmarkEnd w:id="181"/>
      <w:bookmarkEnd w:id="182"/>
      <w:bookmarkEnd w:id="183"/>
      <w:bookmarkEnd w:id="184"/>
      <w:bookmarkEnd w:id="185"/>
      <w:bookmarkEnd w:id="186"/>
      <w:bookmarkEnd w:id="187"/>
      <w:bookmarkEnd w:id="188"/>
      <w:bookmarkEnd w:id="189"/>
      <w:bookmarkEnd w:id="190"/>
      <w:bookmarkEnd w:id="191"/>
    </w:p>
    <w:p w:rsidR="008B6826" w:rsidRPr="008B6826" w:rsidRDefault="008B6826" w:rsidP="008B6826">
      <w:pPr>
        <w:pStyle w:val="History"/>
      </w:pPr>
      <w:r>
        <w:t xml:space="preserve">[Varied by </w:t>
      </w:r>
      <w:hyperlink r:id="rId177" w:history="1">
        <w:r w:rsidRPr="008B6826">
          <w:rPr>
            <w:rStyle w:val="Hyperlink"/>
          </w:rPr>
          <w:t>PR582991</w:t>
        </w:r>
      </w:hyperlink>
      <w:r>
        <w:t>]</w:t>
      </w:r>
    </w:p>
    <w:p w:rsidR="00481404" w:rsidRDefault="00481404" w:rsidP="00FA0AE3">
      <w:pPr>
        <w:pStyle w:val="Level2"/>
      </w:pPr>
      <w:r>
        <w:t>Annual leave is provided for in the NES.</w:t>
      </w:r>
    </w:p>
    <w:p w:rsidR="00FA0AE3" w:rsidRDefault="00FA0AE3" w:rsidP="00075E64">
      <w:pPr>
        <w:pStyle w:val="Level2Bold"/>
      </w:pPr>
      <w:bookmarkStart w:id="192" w:name="_Ref457892915"/>
      <w:proofErr w:type="spellStart"/>
      <w:r>
        <w:t>Shiftworkers</w:t>
      </w:r>
      <w:proofErr w:type="spellEnd"/>
      <w:r>
        <w:t xml:space="preserve"> for the purposes of the NES</w:t>
      </w:r>
      <w:bookmarkEnd w:id="192"/>
    </w:p>
    <w:p w:rsidR="00BE25CC" w:rsidRDefault="00BE25CC" w:rsidP="00BE25CC">
      <w:pPr>
        <w:pStyle w:val="History"/>
      </w:pPr>
      <w:bookmarkStart w:id="193" w:name="_Toc208886005"/>
      <w:bookmarkStart w:id="194" w:name="_Toc208886093"/>
      <w:bookmarkStart w:id="195" w:name="_Toc208902583"/>
      <w:bookmarkStart w:id="196" w:name="_Toc208932488"/>
      <w:bookmarkStart w:id="197" w:name="_Toc208932573"/>
      <w:bookmarkStart w:id="198" w:name="_Toc208979928"/>
      <w:r>
        <w:t xml:space="preserve">[24.2 substituted by </w:t>
      </w:r>
      <w:hyperlink r:id="rId178" w:history="1">
        <w:r>
          <w:rPr>
            <w:rStyle w:val="Hyperlink"/>
          </w:rPr>
          <w:t>PR567232</w:t>
        </w:r>
      </w:hyperlink>
      <w:r>
        <w:t xml:space="preserve"> </w:t>
      </w:r>
      <w:proofErr w:type="spellStart"/>
      <w:r>
        <w:t>ppc</w:t>
      </w:r>
      <w:proofErr w:type="spellEnd"/>
      <w:r>
        <w:t xml:space="preserve"> </w:t>
      </w:r>
      <w:r w:rsidR="0012294B">
        <w:t>27May</w:t>
      </w:r>
      <w:r w:rsidR="00206796">
        <w:t>15</w:t>
      </w:r>
      <w:r>
        <w:t>]</w:t>
      </w:r>
    </w:p>
    <w:p w:rsidR="00BE25CC" w:rsidRPr="0000623E" w:rsidRDefault="00BE25CC" w:rsidP="001264EB">
      <w:pPr>
        <w:pStyle w:val="Block1"/>
      </w:pPr>
      <w:r w:rsidRPr="0000623E">
        <w:t xml:space="preserve">For the purpose of s.87(1)(b) of the Act, a </w:t>
      </w:r>
      <w:proofErr w:type="spellStart"/>
      <w:r w:rsidRPr="0000623E">
        <w:t>shiftworker</w:t>
      </w:r>
      <w:proofErr w:type="spellEnd"/>
      <w:r w:rsidRPr="0000623E">
        <w:t xml:space="preserve"> is an employee:</w:t>
      </w:r>
    </w:p>
    <w:p w:rsidR="00BE25CC" w:rsidRPr="0000623E" w:rsidRDefault="00BE25CC" w:rsidP="00BE25CC">
      <w:pPr>
        <w:pStyle w:val="Level3"/>
      </w:pPr>
      <w:r w:rsidRPr="0000623E">
        <w:t xml:space="preserve">who works a roster and who, over the roster cycle, may be rostered to work ordinary shifts on any of the seven days of the week; </w:t>
      </w:r>
      <w:proofErr w:type="gramStart"/>
      <w:r w:rsidRPr="0000623E">
        <w:t>and</w:t>
      </w:r>
      <w:proofErr w:type="gramEnd"/>
    </w:p>
    <w:p w:rsidR="00BE25CC" w:rsidRPr="0000623E" w:rsidRDefault="00BE25CC" w:rsidP="00BE25CC">
      <w:pPr>
        <w:pStyle w:val="Level3"/>
      </w:pPr>
      <w:r w:rsidRPr="0000623E">
        <w:t xml:space="preserve">who is regularly rostered to work on Sundays and public </w:t>
      </w:r>
      <w:proofErr w:type="gramStart"/>
      <w:r w:rsidRPr="0000623E">
        <w:t>holidays.</w:t>
      </w:r>
      <w:proofErr w:type="gramEnd"/>
    </w:p>
    <w:p w:rsidR="00FA0AE3" w:rsidRDefault="00FA0AE3" w:rsidP="00FA0B85">
      <w:pPr>
        <w:pStyle w:val="Level2Bold"/>
        <w:keepNext w:val="0"/>
      </w:pPr>
      <w:r>
        <w:t>Annual leave loading</w:t>
      </w:r>
    </w:p>
    <w:p w:rsidR="00FA0AE3" w:rsidRDefault="00FA0AE3" w:rsidP="00FA0B85">
      <w:pPr>
        <w:ind w:left="851"/>
      </w:pPr>
      <w:r w:rsidRPr="00276677">
        <w:t>The employee will be paid an annual leave loading of 17.5% calculated on the employee</w:t>
      </w:r>
      <w:r w:rsidR="00CB50AD">
        <w:t>’</w:t>
      </w:r>
      <w:r w:rsidRPr="00276677">
        <w:t>s base rate of pay in addition to payment for annual leave.</w:t>
      </w:r>
    </w:p>
    <w:p w:rsidR="008B6826" w:rsidRPr="008B6826" w:rsidRDefault="008B6826" w:rsidP="008B6826">
      <w:pPr>
        <w:pStyle w:val="Level2Bold"/>
        <w:keepNext w:val="0"/>
      </w:pPr>
      <w:bookmarkStart w:id="199" w:name="_Ref457566129"/>
      <w:r w:rsidRPr="008B6826">
        <w:t>Annual leave in advance</w:t>
      </w:r>
      <w:bookmarkEnd w:id="199"/>
    </w:p>
    <w:p w:rsidR="008B6826" w:rsidRPr="008B6826" w:rsidRDefault="008B6826" w:rsidP="008B6826">
      <w:pPr>
        <w:pStyle w:val="History"/>
      </w:pPr>
      <w:r w:rsidRPr="008B6826">
        <w:t xml:space="preserve">[24.4 inserted by </w:t>
      </w:r>
      <w:hyperlink r:id="rId179" w:history="1">
        <w:r w:rsidRPr="008B6826">
          <w:rPr>
            <w:rStyle w:val="Hyperlink"/>
          </w:rPr>
          <w:t>PR582991</w:t>
        </w:r>
      </w:hyperlink>
      <w:r w:rsidRPr="008B6826">
        <w:t xml:space="preserve"> </w:t>
      </w:r>
      <w:proofErr w:type="spellStart"/>
      <w:r w:rsidRPr="008B6826">
        <w:t>ppc</w:t>
      </w:r>
      <w:proofErr w:type="spellEnd"/>
      <w:r w:rsidRPr="008B6826">
        <w:t xml:space="preserve"> 29Jul16]</w:t>
      </w:r>
    </w:p>
    <w:p w:rsidR="008B6826" w:rsidRPr="008B6826" w:rsidRDefault="008B6826" w:rsidP="008B6826">
      <w:pPr>
        <w:pStyle w:val="Level3"/>
      </w:pPr>
      <w:r w:rsidRPr="008B6826">
        <w:t>An employer and employee may agree in writing to the employee taking a period of paid annual leave before the employee has accrued an entitlement to the leave.</w:t>
      </w:r>
    </w:p>
    <w:p w:rsidR="008B6826" w:rsidRPr="008B6826" w:rsidRDefault="008B6826" w:rsidP="008B6826">
      <w:pPr>
        <w:pStyle w:val="Level3"/>
      </w:pPr>
      <w:r w:rsidRPr="008B6826">
        <w:t>An agreement must:</w:t>
      </w:r>
    </w:p>
    <w:p w:rsidR="008B6826" w:rsidRPr="008B6826" w:rsidRDefault="008B6826" w:rsidP="008B6826">
      <w:pPr>
        <w:pStyle w:val="Level4"/>
      </w:pPr>
      <w:r w:rsidRPr="008B6826">
        <w:t>state the amount of leave to be taken in advance and the date on which leave is to commence; and</w:t>
      </w:r>
    </w:p>
    <w:p w:rsidR="008B6826" w:rsidRPr="008B6826" w:rsidRDefault="008B6826" w:rsidP="008B6826">
      <w:pPr>
        <w:pStyle w:val="Level4"/>
      </w:pPr>
      <w:r w:rsidRPr="008B6826">
        <w:t>be signed by the employer and employee and, if the employee is under 18 years of age, by the employee’s parent or guardian.</w:t>
      </w:r>
    </w:p>
    <w:p w:rsidR="008B6826" w:rsidRPr="008B6826" w:rsidRDefault="008B6826" w:rsidP="008B6826">
      <w:pPr>
        <w:pStyle w:val="Block2"/>
      </w:pPr>
      <w:r w:rsidRPr="008B6826">
        <w:t xml:space="preserve">Note: An example of the type of agreement required by clause </w:t>
      </w:r>
      <w:r w:rsidRPr="008B6826">
        <w:fldChar w:fldCharType="begin"/>
      </w:r>
      <w:r w:rsidRPr="008B6826">
        <w:instrText xml:space="preserve"> REF _Ref457566129 \r \h </w:instrText>
      </w:r>
      <w:r w:rsidRPr="008B6826">
        <w:fldChar w:fldCharType="separate"/>
      </w:r>
      <w:r w:rsidR="00C627C8">
        <w:t>24.4</w:t>
      </w:r>
      <w:r w:rsidRPr="008B6826">
        <w:fldChar w:fldCharType="end"/>
      </w:r>
      <w:r w:rsidRPr="008B6826">
        <w:t xml:space="preserve"> is set out at </w:t>
      </w:r>
      <w:r w:rsidR="00DB78A5" w:rsidRPr="00DB78A5">
        <w:fldChar w:fldCharType="begin"/>
      </w:r>
      <w:r w:rsidR="00DB78A5" w:rsidRPr="00DB78A5">
        <w:instrText xml:space="preserve"> REF _Ref457893110 \r \h </w:instrText>
      </w:r>
      <w:r w:rsidR="00DB78A5" w:rsidRPr="00DB78A5">
        <w:fldChar w:fldCharType="separate"/>
      </w:r>
      <w:r w:rsidR="00C627C8">
        <w:t>Schedule G</w:t>
      </w:r>
      <w:r w:rsidR="00DB78A5" w:rsidRPr="00DB78A5">
        <w:fldChar w:fldCharType="end"/>
      </w:r>
      <w:r w:rsidRPr="008B6826">
        <w:t xml:space="preserve">. There is no requirement to use the form of agreement set out at </w:t>
      </w:r>
      <w:r w:rsidR="00DB78A5" w:rsidRPr="00DB78A5">
        <w:fldChar w:fldCharType="begin"/>
      </w:r>
      <w:r w:rsidR="00DB78A5" w:rsidRPr="00DB78A5">
        <w:instrText xml:space="preserve"> REF _Ref457893110 \r \h </w:instrText>
      </w:r>
      <w:r w:rsidR="00DB78A5">
        <w:instrText xml:space="preserve"> \* MERGEFORMAT </w:instrText>
      </w:r>
      <w:r w:rsidR="00DB78A5" w:rsidRPr="00DB78A5">
        <w:fldChar w:fldCharType="separate"/>
      </w:r>
      <w:r w:rsidR="00C627C8">
        <w:t>Schedule G</w:t>
      </w:r>
      <w:r w:rsidR="00DB78A5" w:rsidRPr="00DB78A5">
        <w:fldChar w:fldCharType="end"/>
      </w:r>
      <w:r w:rsidRPr="008B6826">
        <w:t>.</w:t>
      </w:r>
    </w:p>
    <w:p w:rsidR="008B6826" w:rsidRPr="008B6826" w:rsidRDefault="008B6826" w:rsidP="008B6826">
      <w:pPr>
        <w:pStyle w:val="Level3"/>
      </w:pPr>
      <w:r w:rsidRPr="008B6826">
        <w:lastRenderedPageBreak/>
        <w:t xml:space="preserve">The employer must keep a copy of any agreement under clause </w:t>
      </w:r>
      <w:r w:rsidRPr="008B6826">
        <w:fldChar w:fldCharType="begin"/>
      </w:r>
      <w:r w:rsidRPr="008B6826">
        <w:instrText xml:space="preserve"> REF _Ref457566129 \r \h </w:instrText>
      </w:r>
      <w:r w:rsidRPr="008B6826">
        <w:fldChar w:fldCharType="separate"/>
      </w:r>
      <w:r w:rsidR="00C627C8">
        <w:t>24.4</w:t>
      </w:r>
      <w:r w:rsidRPr="008B6826">
        <w:fldChar w:fldCharType="end"/>
      </w:r>
      <w:r w:rsidRPr="008B6826">
        <w:t xml:space="preserve"> as an employee record.</w:t>
      </w:r>
    </w:p>
    <w:p w:rsidR="008B6826" w:rsidRDefault="008B6826" w:rsidP="008B6826">
      <w:pPr>
        <w:pStyle w:val="Level3"/>
      </w:pPr>
      <w:r w:rsidRPr="008B6826">
        <w:t xml:space="preserve">If, on the termination of the employee’s employment, the employee has not accrued an entitlement to all of a period of paid annual leave already taken in accordance with an agreement under clause </w:t>
      </w:r>
      <w:r w:rsidRPr="008B6826">
        <w:fldChar w:fldCharType="begin"/>
      </w:r>
      <w:r w:rsidRPr="008B6826">
        <w:instrText xml:space="preserve"> REF _Ref457566129 \r \h </w:instrText>
      </w:r>
      <w:r w:rsidRPr="008B6826">
        <w:fldChar w:fldCharType="separate"/>
      </w:r>
      <w:r w:rsidR="00C627C8">
        <w:t>24.4</w:t>
      </w:r>
      <w:r w:rsidRPr="008B6826">
        <w:fldChar w:fldCharType="end"/>
      </w:r>
      <w:r w:rsidRPr="008B6826">
        <w:t>, the employer may deduct from any money due to the employee on termination an amount equal to the amount that was paid to the employee in respect of any part of the period of annual leave taken in advance to which an entitlement has not been accrued.</w:t>
      </w:r>
    </w:p>
    <w:p w:rsidR="00D32B56" w:rsidRDefault="00D32B56" w:rsidP="00D32B56">
      <w:pPr>
        <w:pStyle w:val="Level2Bold"/>
      </w:pPr>
      <w:bookmarkStart w:id="200" w:name="_Ref457376541"/>
      <w:r w:rsidRPr="00570F3A">
        <w:t>Cashing out of annual leave</w:t>
      </w:r>
      <w:bookmarkEnd w:id="200"/>
    </w:p>
    <w:p w:rsidR="00D32B56" w:rsidRDefault="00D32B56" w:rsidP="00D32B56">
      <w:pPr>
        <w:pStyle w:val="History"/>
      </w:pPr>
      <w:r w:rsidRPr="00D32B56">
        <w:t xml:space="preserve">[24.5 inserted by </w:t>
      </w:r>
      <w:hyperlink r:id="rId180" w:history="1">
        <w:r w:rsidRPr="00D32B56">
          <w:rPr>
            <w:rStyle w:val="Hyperlink"/>
          </w:rPr>
          <w:t>PR582991</w:t>
        </w:r>
      </w:hyperlink>
      <w:r w:rsidRPr="00D32B56">
        <w:t xml:space="preserve"> </w:t>
      </w:r>
      <w:proofErr w:type="spellStart"/>
      <w:r w:rsidRPr="00D32B56">
        <w:t>ppc</w:t>
      </w:r>
      <w:proofErr w:type="spellEnd"/>
      <w:r w:rsidRPr="00D32B56">
        <w:t xml:space="preserve"> 29Jul16]</w:t>
      </w:r>
    </w:p>
    <w:p w:rsidR="00D32B56" w:rsidRPr="00570F3A" w:rsidRDefault="00D32B56" w:rsidP="00D32B5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C627C8">
        <w:t>24.5</w:t>
      </w:r>
      <w:r>
        <w:fldChar w:fldCharType="end"/>
      </w:r>
      <w:r w:rsidRPr="00570F3A">
        <w:t>.</w:t>
      </w:r>
    </w:p>
    <w:p w:rsidR="00D32B56" w:rsidRPr="00570F3A" w:rsidRDefault="00D32B56" w:rsidP="00D32B56">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C627C8">
        <w:t>24.5</w:t>
      </w:r>
      <w:r>
        <w:fldChar w:fldCharType="end"/>
      </w:r>
      <w:r w:rsidRPr="00570F3A">
        <w:t>.</w:t>
      </w:r>
    </w:p>
    <w:p w:rsidR="00D32B56" w:rsidRPr="00570F3A" w:rsidRDefault="00D32B56" w:rsidP="00D32B56">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D32B56" w:rsidRPr="00570F3A" w:rsidRDefault="00D32B56" w:rsidP="00D32B5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627C8">
        <w:t>24.5</w:t>
      </w:r>
      <w:r>
        <w:fldChar w:fldCharType="end"/>
      </w:r>
      <w:r w:rsidRPr="00570F3A">
        <w:t xml:space="preserve"> must state:</w:t>
      </w:r>
    </w:p>
    <w:p w:rsidR="00D32B56" w:rsidRPr="00570F3A" w:rsidRDefault="00D32B56" w:rsidP="00D32B56">
      <w:pPr>
        <w:pStyle w:val="Level4"/>
        <w:tabs>
          <w:tab w:val="left" w:pos="1985"/>
        </w:tabs>
      </w:pPr>
      <w:r w:rsidRPr="00570F3A">
        <w:t>the amount of leave to be cashed out and the payment to be made to the employee for it; and</w:t>
      </w:r>
    </w:p>
    <w:p w:rsidR="00D32B56" w:rsidRPr="00570F3A" w:rsidRDefault="00D32B56" w:rsidP="00D32B56">
      <w:pPr>
        <w:pStyle w:val="Level4"/>
        <w:tabs>
          <w:tab w:val="left" w:pos="1985"/>
        </w:tabs>
      </w:pPr>
      <w:r w:rsidRPr="00570F3A">
        <w:t>the date on which the payment is to be made.</w:t>
      </w:r>
    </w:p>
    <w:p w:rsidR="00D32B56" w:rsidRPr="00570F3A" w:rsidRDefault="00D32B56" w:rsidP="00D32B5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C627C8">
        <w:t>24.5</w:t>
      </w:r>
      <w:r>
        <w:fldChar w:fldCharType="end"/>
      </w:r>
      <w:r w:rsidRPr="00570F3A">
        <w:t xml:space="preserve"> must be signed by the employer and employee and, if the employee is under 18 years of age, by the employee’s parent or guardian.</w:t>
      </w:r>
    </w:p>
    <w:p w:rsidR="00D32B56" w:rsidRPr="00570F3A" w:rsidRDefault="00D32B56" w:rsidP="00D32B56">
      <w:pPr>
        <w:pStyle w:val="Level3"/>
        <w:tabs>
          <w:tab w:val="left" w:pos="1418"/>
        </w:tabs>
      </w:pPr>
      <w:r w:rsidRPr="00570F3A">
        <w:t>The payment must not be less than the amount that would have been payable had the employee taken the leave at the time the payment is made.</w:t>
      </w:r>
    </w:p>
    <w:p w:rsidR="00D32B56" w:rsidRPr="00570F3A" w:rsidRDefault="00D32B56" w:rsidP="00D32B56">
      <w:pPr>
        <w:pStyle w:val="Level3"/>
        <w:tabs>
          <w:tab w:val="left" w:pos="1418"/>
        </w:tabs>
      </w:pPr>
      <w:r w:rsidRPr="00570F3A">
        <w:t>An agreement must not result in the employee’s remaining accrued entitlement to paid annual leave being less than 4 weeks.</w:t>
      </w:r>
    </w:p>
    <w:p w:rsidR="00D32B56" w:rsidRPr="00570F3A" w:rsidRDefault="00D32B56" w:rsidP="00D32B56">
      <w:pPr>
        <w:pStyle w:val="Level3"/>
        <w:tabs>
          <w:tab w:val="left" w:pos="1418"/>
        </w:tabs>
      </w:pPr>
      <w:r w:rsidRPr="00570F3A">
        <w:t>The maximum amount of accrued paid annual leave that may be cashed out in any period of 12 months is 2 weeks.</w:t>
      </w:r>
    </w:p>
    <w:p w:rsidR="00D32B56" w:rsidRPr="00570F3A" w:rsidRDefault="00D32B56" w:rsidP="00D32B5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C627C8">
        <w:t>24.5</w:t>
      </w:r>
      <w:r>
        <w:fldChar w:fldCharType="end"/>
      </w:r>
      <w:r>
        <w:t xml:space="preserve"> </w:t>
      </w:r>
      <w:r w:rsidRPr="00570F3A">
        <w:t>as an employee record.</w:t>
      </w:r>
    </w:p>
    <w:p w:rsidR="00D32B56" w:rsidRPr="00570F3A" w:rsidRDefault="00D32B56" w:rsidP="00D32B5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C627C8">
        <w:t>24.5</w:t>
      </w:r>
      <w:r>
        <w:fldChar w:fldCharType="end"/>
      </w:r>
      <w:r w:rsidRPr="00570F3A">
        <w:t>.</w:t>
      </w:r>
    </w:p>
    <w:p w:rsidR="00D32B56" w:rsidRPr="00570F3A" w:rsidRDefault="00D32B56" w:rsidP="00D32B5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C627C8">
        <w:t>24.5</w:t>
      </w:r>
      <w:r>
        <w:fldChar w:fldCharType="end"/>
      </w:r>
      <w:r w:rsidRPr="00570F3A">
        <w:t>.</w:t>
      </w:r>
    </w:p>
    <w:p w:rsidR="00D32B56" w:rsidRDefault="00D32B56" w:rsidP="00D32B56">
      <w:pPr>
        <w:pStyle w:val="Block1"/>
      </w:pPr>
      <w:r>
        <w:lastRenderedPageBreak/>
        <w:t>Note</w:t>
      </w:r>
      <w:r w:rsidRPr="00570F3A">
        <w:t xml:space="preserve"> 3: An example of the type of agreement required by clause </w:t>
      </w:r>
      <w:r>
        <w:fldChar w:fldCharType="begin"/>
      </w:r>
      <w:r>
        <w:instrText xml:space="preserve"> REF _Ref457376541 \r \h </w:instrText>
      </w:r>
      <w:r>
        <w:fldChar w:fldCharType="separate"/>
      </w:r>
      <w:r w:rsidR="00C627C8">
        <w:t>24.5</w:t>
      </w:r>
      <w:r>
        <w:fldChar w:fldCharType="end"/>
      </w:r>
      <w:r>
        <w:t xml:space="preserve"> </w:t>
      </w:r>
      <w:r w:rsidRPr="00570F3A">
        <w:t xml:space="preserve">is set out at </w:t>
      </w:r>
      <w:r w:rsidR="00DB78A5">
        <w:rPr>
          <w:highlight w:val="yellow"/>
        </w:rPr>
        <w:fldChar w:fldCharType="begin"/>
      </w:r>
      <w:r w:rsidR="00DB78A5">
        <w:instrText xml:space="preserve"> REF _Ref457893137 \r \h </w:instrText>
      </w:r>
      <w:r w:rsidR="00DB78A5">
        <w:rPr>
          <w:highlight w:val="yellow"/>
        </w:rPr>
      </w:r>
      <w:r w:rsidR="00DB78A5">
        <w:rPr>
          <w:highlight w:val="yellow"/>
        </w:rPr>
        <w:fldChar w:fldCharType="separate"/>
      </w:r>
      <w:r w:rsidR="00C627C8">
        <w:t>Schedule H</w:t>
      </w:r>
      <w:r w:rsidR="00DB78A5">
        <w:rPr>
          <w:highlight w:val="yellow"/>
        </w:rPr>
        <w:fldChar w:fldCharType="end"/>
      </w:r>
      <w:r w:rsidRPr="00570F3A">
        <w:t xml:space="preserve">. There is no requirement to use the form of agreement set out at </w:t>
      </w:r>
      <w:r w:rsidR="00DB78A5">
        <w:rPr>
          <w:highlight w:val="yellow"/>
        </w:rPr>
        <w:fldChar w:fldCharType="begin"/>
      </w:r>
      <w:r w:rsidR="00DB78A5">
        <w:instrText xml:space="preserve"> REF _Ref457893137 \r \h </w:instrText>
      </w:r>
      <w:r w:rsidR="00DB78A5">
        <w:rPr>
          <w:highlight w:val="yellow"/>
        </w:rPr>
      </w:r>
      <w:r w:rsidR="00DB78A5">
        <w:rPr>
          <w:highlight w:val="yellow"/>
        </w:rPr>
        <w:fldChar w:fldCharType="separate"/>
      </w:r>
      <w:r w:rsidR="00C627C8">
        <w:t>Schedule H</w:t>
      </w:r>
      <w:r w:rsidR="00DB78A5">
        <w:rPr>
          <w:highlight w:val="yellow"/>
        </w:rPr>
        <w:fldChar w:fldCharType="end"/>
      </w:r>
      <w:r w:rsidRPr="00570F3A">
        <w:t xml:space="preserve">. </w:t>
      </w:r>
    </w:p>
    <w:p w:rsidR="00D32B56" w:rsidRDefault="00D32B56" w:rsidP="00D32B56">
      <w:pPr>
        <w:pStyle w:val="Level2Bold"/>
      </w:pPr>
      <w:bookmarkStart w:id="201" w:name="_Ref457376459"/>
      <w:r w:rsidRPr="00AE0B6F">
        <w:t>Excessive leave accruals: general provision</w:t>
      </w:r>
      <w:bookmarkEnd w:id="201"/>
    </w:p>
    <w:p w:rsidR="00D32B56" w:rsidRDefault="00D32B56" w:rsidP="00D32B56">
      <w:pPr>
        <w:pStyle w:val="History"/>
      </w:pPr>
      <w:r w:rsidRPr="00D32B56">
        <w:t>[24.</w:t>
      </w:r>
      <w:r>
        <w:t>6</w:t>
      </w:r>
      <w:r w:rsidRPr="00D32B56">
        <w:t xml:space="preserve"> inserted by </w:t>
      </w:r>
      <w:hyperlink r:id="rId181" w:history="1">
        <w:r w:rsidRPr="00D32B56">
          <w:rPr>
            <w:rStyle w:val="Hyperlink"/>
          </w:rPr>
          <w:t>PR582991</w:t>
        </w:r>
      </w:hyperlink>
      <w:r w:rsidRPr="00D32B56">
        <w:t xml:space="preserve"> </w:t>
      </w:r>
      <w:proofErr w:type="spellStart"/>
      <w:r w:rsidRPr="00D32B56">
        <w:t>ppc</w:t>
      </w:r>
      <w:proofErr w:type="spellEnd"/>
      <w:r w:rsidRPr="00D32B56">
        <w:t xml:space="preserve"> 29Jul16]</w:t>
      </w:r>
    </w:p>
    <w:p w:rsidR="00D32B56" w:rsidRPr="00570F3A" w:rsidRDefault="00D32B56" w:rsidP="00D32B56">
      <w:pPr>
        <w:pStyle w:val="Block1"/>
        <w:rPr>
          <w:bCs/>
        </w:rPr>
      </w:pPr>
      <w:r>
        <w:t>Note</w:t>
      </w:r>
      <w:r w:rsidRPr="00570F3A">
        <w:t xml:space="preserve">: Clauses </w:t>
      </w:r>
      <w:r>
        <w:fldChar w:fldCharType="begin"/>
      </w:r>
      <w:r>
        <w:instrText xml:space="preserve"> REF _Ref457376459 \r \h </w:instrText>
      </w:r>
      <w:r>
        <w:fldChar w:fldCharType="separate"/>
      </w:r>
      <w:r w:rsidR="00C627C8">
        <w:t>24.6</w:t>
      </w:r>
      <w:r>
        <w:fldChar w:fldCharType="end"/>
      </w:r>
      <w:r w:rsidRPr="00570F3A">
        <w:t xml:space="preserve"> to </w:t>
      </w:r>
      <w:r>
        <w:fldChar w:fldCharType="begin"/>
      </w:r>
      <w:r>
        <w:instrText xml:space="preserve"> REF _Ref457376483 \w \h </w:instrText>
      </w:r>
      <w:r>
        <w:fldChar w:fldCharType="separate"/>
      </w:r>
      <w:r w:rsidR="00C627C8">
        <w:t>24.8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32B56" w:rsidRPr="00570F3A" w:rsidRDefault="00D32B56" w:rsidP="00D32B56">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D32B56">
        <w:t xml:space="preserve">(or 10 weeks’ paid annual leave for a </w:t>
      </w:r>
      <w:proofErr w:type="spellStart"/>
      <w:r w:rsidRPr="00D32B56">
        <w:t>shiftworker</w:t>
      </w:r>
      <w:proofErr w:type="spellEnd"/>
      <w:r w:rsidRPr="00D32B56">
        <w:t xml:space="preserve">, as defined by clause </w:t>
      </w:r>
      <w:r>
        <w:fldChar w:fldCharType="begin"/>
      </w:r>
      <w:r>
        <w:instrText xml:space="preserve"> REF _Ref457892915 \r \h </w:instrText>
      </w:r>
      <w:r>
        <w:fldChar w:fldCharType="separate"/>
      </w:r>
      <w:r w:rsidR="00C627C8">
        <w:t>24.2</w:t>
      </w:r>
      <w:r>
        <w:fldChar w:fldCharType="end"/>
      </w:r>
      <w:r w:rsidRPr="00D32B56">
        <w:t>).</w:t>
      </w:r>
    </w:p>
    <w:p w:rsidR="00D32B56" w:rsidRPr="00570F3A" w:rsidRDefault="00D32B56" w:rsidP="00D32B56">
      <w:pPr>
        <w:pStyle w:val="Level3"/>
        <w:tabs>
          <w:tab w:val="left" w:pos="1418"/>
        </w:tabs>
      </w:pPr>
      <w:bookmarkStart w:id="202" w:name="_Ref457376803"/>
      <w:r w:rsidRPr="00570F3A">
        <w:t>If an employee has an excessive leave accrual, the employer or the employee may seek to confer with the other and genuinely try to reach agreement on how to reduce or eliminate the excessive leave accrual.</w:t>
      </w:r>
      <w:bookmarkEnd w:id="202"/>
    </w:p>
    <w:p w:rsidR="00D32B56" w:rsidRPr="00570F3A" w:rsidRDefault="00D32B56" w:rsidP="00D32B56">
      <w:pPr>
        <w:pStyle w:val="Level3"/>
        <w:tabs>
          <w:tab w:val="left" w:pos="1418"/>
        </w:tabs>
      </w:pPr>
      <w:r w:rsidRPr="00570F3A">
        <w:t xml:space="preserve">Clause </w:t>
      </w:r>
      <w:r>
        <w:fldChar w:fldCharType="begin"/>
      </w:r>
      <w:r>
        <w:instrText xml:space="preserve"> REF _Ref457376722 \r \h </w:instrText>
      </w:r>
      <w:r>
        <w:fldChar w:fldCharType="separate"/>
      </w:r>
      <w:r w:rsidR="00C627C8">
        <w:t>24.7</w:t>
      </w:r>
      <w:r>
        <w:fldChar w:fldCharType="end"/>
      </w:r>
      <w:r w:rsidRPr="00570F3A">
        <w:t xml:space="preserve"> sets out how an employer may direct an employee who has an excessive leave accrual to take paid annual leave.</w:t>
      </w:r>
    </w:p>
    <w:p w:rsidR="00D32B56" w:rsidRPr="00570F3A" w:rsidRDefault="00D32B56" w:rsidP="00D32B56">
      <w:pPr>
        <w:pStyle w:val="Level3"/>
        <w:tabs>
          <w:tab w:val="left" w:pos="1418"/>
        </w:tabs>
      </w:pPr>
      <w:r w:rsidRPr="00570F3A">
        <w:t xml:space="preserve">Clause </w:t>
      </w:r>
      <w:r>
        <w:fldChar w:fldCharType="begin"/>
      </w:r>
      <w:r>
        <w:instrText xml:space="preserve"> REF _Ref457376483 \w \h </w:instrText>
      </w:r>
      <w:r>
        <w:fldChar w:fldCharType="separate"/>
      </w:r>
      <w:r w:rsidR="00C627C8">
        <w:t>24.8</w:t>
      </w:r>
      <w:r>
        <w:fldChar w:fldCharType="end"/>
      </w:r>
      <w:r w:rsidRPr="00570F3A">
        <w:t xml:space="preserve"> sets out how an employee who has an excessive leave accrual may require an employer to grant paid annual leave requested by the employee.</w:t>
      </w:r>
    </w:p>
    <w:p w:rsidR="00D32B56" w:rsidRDefault="00D32B56" w:rsidP="00D32B56">
      <w:pPr>
        <w:pStyle w:val="Level2Bold"/>
      </w:pPr>
      <w:bookmarkStart w:id="203" w:name="_Ref457376722"/>
      <w:r w:rsidRPr="00570F3A">
        <w:t>Excessive leave accruals: direction by employer that leave be taken</w:t>
      </w:r>
      <w:bookmarkEnd w:id="203"/>
    </w:p>
    <w:p w:rsidR="00D32B56" w:rsidRDefault="00D32B56" w:rsidP="00D32B56">
      <w:pPr>
        <w:pStyle w:val="History"/>
      </w:pPr>
      <w:r w:rsidRPr="00D32B56">
        <w:t>[24.</w:t>
      </w:r>
      <w:r>
        <w:t>7</w:t>
      </w:r>
      <w:r w:rsidRPr="00D32B56">
        <w:t xml:space="preserve"> inserted by </w:t>
      </w:r>
      <w:hyperlink r:id="rId182" w:history="1">
        <w:r w:rsidRPr="00D32B56">
          <w:rPr>
            <w:rStyle w:val="Hyperlink"/>
          </w:rPr>
          <w:t>PR582991</w:t>
        </w:r>
      </w:hyperlink>
      <w:r w:rsidRPr="00D32B56">
        <w:t xml:space="preserve"> </w:t>
      </w:r>
      <w:proofErr w:type="spellStart"/>
      <w:r w:rsidRPr="00D32B56">
        <w:t>ppc</w:t>
      </w:r>
      <w:proofErr w:type="spellEnd"/>
      <w:r w:rsidRPr="00D32B56">
        <w:t xml:space="preserve"> 29Jul16]</w:t>
      </w:r>
    </w:p>
    <w:p w:rsidR="00D32B56" w:rsidRPr="00570F3A" w:rsidRDefault="00D32B56" w:rsidP="00D32B56">
      <w:pPr>
        <w:pStyle w:val="Level3"/>
        <w:tabs>
          <w:tab w:val="left" w:pos="1418"/>
        </w:tabs>
      </w:pPr>
      <w:bookmarkStart w:id="204"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C627C8">
        <w:t>24.6(b)</w:t>
      </w:r>
      <w:r>
        <w:fldChar w:fldCharType="end"/>
      </w:r>
      <w:r w:rsidRPr="00570F3A">
        <w:t xml:space="preserve"> but agreement is not reached (including because the employee refuses to confer), the employer may direct the employee in writing to take one or more periods of paid annual leave.</w:t>
      </w:r>
      <w:bookmarkEnd w:id="204"/>
    </w:p>
    <w:p w:rsidR="00D32B56" w:rsidRPr="00570F3A" w:rsidRDefault="00D32B56" w:rsidP="00D32B56">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C627C8">
        <w:t>(a)</w:t>
      </w:r>
      <w:r>
        <w:fldChar w:fldCharType="end"/>
      </w:r>
      <w:r w:rsidRPr="00570F3A">
        <w:t>:</w:t>
      </w:r>
    </w:p>
    <w:p w:rsidR="00D32B56" w:rsidRPr="00570F3A" w:rsidRDefault="00D32B56" w:rsidP="00D32B56">
      <w:pPr>
        <w:pStyle w:val="Level4"/>
        <w:tabs>
          <w:tab w:val="left" w:pos="1985"/>
        </w:tabs>
      </w:pPr>
      <w:bookmarkStart w:id="205"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C627C8">
        <w:t>24.6</w:t>
      </w:r>
      <w:r>
        <w:fldChar w:fldCharType="end"/>
      </w:r>
      <w:r w:rsidRPr="00570F3A">
        <w:t xml:space="preserve">, </w:t>
      </w:r>
      <w:r>
        <w:fldChar w:fldCharType="begin"/>
      </w:r>
      <w:r>
        <w:instrText xml:space="preserve"> REF _Ref457376722 \r \h </w:instrText>
      </w:r>
      <w:r>
        <w:fldChar w:fldCharType="separate"/>
      </w:r>
      <w:r w:rsidR="00C627C8">
        <w:t>24.7</w:t>
      </w:r>
      <w:r>
        <w:fldChar w:fldCharType="end"/>
      </w:r>
      <w:r w:rsidRPr="00570F3A">
        <w:t xml:space="preserve"> or </w:t>
      </w:r>
      <w:r>
        <w:fldChar w:fldCharType="begin"/>
      </w:r>
      <w:r>
        <w:instrText xml:space="preserve"> REF _Ref457376483 \w \h </w:instrText>
      </w:r>
      <w:r>
        <w:fldChar w:fldCharType="separate"/>
      </w:r>
      <w:r w:rsidR="00C627C8">
        <w:t>24.8</w:t>
      </w:r>
      <w:r>
        <w:fldChar w:fldCharType="end"/>
      </w:r>
      <w:r w:rsidRPr="00570F3A">
        <w:t xml:space="preserve"> or otherwise agreed by the employer and employee) are taken into account; and</w:t>
      </w:r>
      <w:bookmarkEnd w:id="205"/>
    </w:p>
    <w:p w:rsidR="00D32B56" w:rsidRPr="00570F3A" w:rsidRDefault="00D32B56" w:rsidP="00D32B56">
      <w:pPr>
        <w:pStyle w:val="Level4"/>
        <w:tabs>
          <w:tab w:val="left" w:pos="1985"/>
        </w:tabs>
      </w:pPr>
      <w:r w:rsidRPr="00570F3A">
        <w:t>must not require the employee to take any period of paid annual leave of less than one week; and</w:t>
      </w:r>
    </w:p>
    <w:p w:rsidR="00D32B56" w:rsidRPr="00570F3A" w:rsidRDefault="00D32B56" w:rsidP="00D32B56">
      <w:pPr>
        <w:pStyle w:val="Level4"/>
        <w:tabs>
          <w:tab w:val="left" w:pos="1985"/>
        </w:tabs>
      </w:pPr>
      <w:r w:rsidRPr="00570F3A">
        <w:t>must not require the employee to take a period of paid annual leave beginning less than 8 weeks, or more than 12 months, after the direction is given; and</w:t>
      </w:r>
    </w:p>
    <w:p w:rsidR="00D32B56" w:rsidRPr="00570F3A" w:rsidRDefault="00D32B56" w:rsidP="00D32B56">
      <w:pPr>
        <w:pStyle w:val="Level4"/>
        <w:tabs>
          <w:tab w:val="left" w:pos="1985"/>
        </w:tabs>
      </w:pPr>
      <w:r w:rsidRPr="00570F3A">
        <w:t>must not be inconsistent with any leave arrangement agreed by the employer and employee.</w:t>
      </w:r>
    </w:p>
    <w:p w:rsidR="00D32B56" w:rsidRPr="00570F3A" w:rsidRDefault="00D32B56" w:rsidP="00D32B56">
      <w:pPr>
        <w:pStyle w:val="Level3"/>
        <w:tabs>
          <w:tab w:val="left" w:pos="1418"/>
        </w:tabs>
      </w:pPr>
      <w:r w:rsidRPr="00570F3A">
        <w:lastRenderedPageBreak/>
        <w:t xml:space="preserve">The employee must take paid annual leave in accordance with a direction under paragraph </w:t>
      </w:r>
      <w:r>
        <w:fldChar w:fldCharType="begin"/>
      </w:r>
      <w:r>
        <w:instrText xml:space="preserve"> REF _Ref457376863 \r \h </w:instrText>
      </w:r>
      <w:r>
        <w:fldChar w:fldCharType="separate"/>
      </w:r>
      <w:r w:rsidR="00C627C8">
        <w:t>(a)</w:t>
      </w:r>
      <w:r>
        <w:fldChar w:fldCharType="end"/>
      </w:r>
      <w:r>
        <w:t xml:space="preserve"> </w:t>
      </w:r>
      <w:r w:rsidRPr="00570F3A">
        <w:t>that is in effect.</w:t>
      </w:r>
    </w:p>
    <w:p w:rsidR="00D32B56" w:rsidRPr="00570F3A" w:rsidRDefault="00D32B56" w:rsidP="00D32B56">
      <w:pPr>
        <w:pStyle w:val="Level3"/>
        <w:tabs>
          <w:tab w:val="left" w:pos="1418"/>
        </w:tabs>
      </w:pPr>
      <w:bookmarkStart w:id="206" w:name="_Ref457376905"/>
      <w:r w:rsidRPr="00570F3A">
        <w:t xml:space="preserve">An employee to whom a direction has been given under paragraph </w:t>
      </w:r>
      <w:r>
        <w:fldChar w:fldCharType="begin"/>
      </w:r>
      <w:r>
        <w:instrText xml:space="preserve"> REF _Ref457376863 \r \h </w:instrText>
      </w:r>
      <w:r>
        <w:fldChar w:fldCharType="separate"/>
      </w:r>
      <w:r w:rsidR="00C627C8">
        <w:t>(a)</w:t>
      </w:r>
      <w:r>
        <w:fldChar w:fldCharType="end"/>
      </w:r>
      <w:r>
        <w:t xml:space="preserve"> </w:t>
      </w:r>
      <w:r w:rsidRPr="00570F3A">
        <w:t>may request to take a period of paid annual leave as if the direction had not been given.</w:t>
      </w:r>
      <w:bookmarkEnd w:id="206"/>
    </w:p>
    <w:p w:rsidR="00D32B56" w:rsidRPr="00570F3A" w:rsidRDefault="00D32B56" w:rsidP="0087500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C627C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C627C8">
        <w:t>24.7(b)(</w:t>
      </w:r>
      <w:proofErr w:type="spellStart"/>
      <w:r w:rsidR="00C627C8">
        <w:t>i</w:t>
      </w:r>
      <w:proofErr w:type="spellEnd"/>
      <w:r w:rsidR="00C627C8">
        <w:t>)</w:t>
      </w:r>
      <w:r>
        <w:fldChar w:fldCharType="end"/>
      </w:r>
      <w:r w:rsidRPr="00570F3A">
        <w:t>.</w:t>
      </w:r>
    </w:p>
    <w:p w:rsidR="00D32B56" w:rsidRPr="00570F3A" w:rsidRDefault="00D32B56" w:rsidP="00875002">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32B56" w:rsidRDefault="00D32B56" w:rsidP="00D32B56">
      <w:pPr>
        <w:pStyle w:val="Level2Bold"/>
      </w:pPr>
      <w:bookmarkStart w:id="207" w:name="_Ref457376483"/>
      <w:r w:rsidRPr="00570F3A">
        <w:t>Excessive leave accruals: request by employee for leave</w:t>
      </w:r>
      <w:bookmarkEnd w:id="207"/>
    </w:p>
    <w:p w:rsidR="00D32B56" w:rsidRDefault="00D32B56" w:rsidP="00D32B56">
      <w:pPr>
        <w:pStyle w:val="History"/>
      </w:pPr>
      <w:r w:rsidRPr="00D32B56">
        <w:t>[24.</w:t>
      </w:r>
      <w:r>
        <w:t>8</w:t>
      </w:r>
      <w:r w:rsidRPr="00D32B56">
        <w:t xml:space="preserve"> inserted by </w:t>
      </w:r>
      <w:hyperlink r:id="rId183" w:history="1">
        <w:r w:rsidRPr="00D32B56">
          <w:rPr>
            <w:rStyle w:val="Hyperlink"/>
          </w:rPr>
          <w:t>PR582991</w:t>
        </w:r>
      </w:hyperlink>
      <w:r w:rsidRPr="00D32B56">
        <w:t xml:space="preserve"> </w:t>
      </w:r>
      <w:proofErr w:type="spellStart"/>
      <w:r w:rsidRPr="00D32B56">
        <w:t>ppc</w:t>
      </w:r>
      <w:proofErr w:type="spellEnd"/>
      <w:r w:rsidRPr="00D32B56">
        <w:t xml:space="preserve"> 29Jul16</w:t>
      </w:r>
      <w:r w:rsidR="00E027F6">
        <w:t xml:space="preserve">; substituted by </w:t>
      </w:r>
      <w:hyperlink r:id="rId184" w:history="1">
        <w:r w:rsidR="00E027F6" w:rsidRPr="00D32B56">
          <w:rPr>
            <w:rStyle w:val="Hyperlink"/>
          </w:rPr>
          <w:t>PR582991</w:t>
        </w:r>
      </w:hyperlink>
      <w:r w:rsidR="00E027F6">
        <w:t xml:space="preserve"> </w:t>
      </w:r>
      <w:proofErr w:type="spellStart"/>
      <w:r w:rsidR="00E027F6">
        <w:t>ppc</w:t>
      </w:r>
      <w:proofErr w:type="spellEnd"/>
      <w:r w:rsidR="00E027F6">
        <w:t xml:space="preserve"> 29Jul17</w:t>
      </w:r>
      <w:r w:rsidRPr="00D32B56">
        <w:t>]</w:t>
      </w:r>
    </w:p>
    <w:p w:rsidR="00E027F6" w:rsidRPr="00E027F6" w:rsidRDefault="00E027F6" w:rsidP="00E027F6">
      <w:pPr>
        <w:pStyle w:val="Level3"/>
        <w:rPr>
          <w:lang w:val="en-GB" w:eastAsia="en-US"/>
        </w:rPr>
      </w:pPr>
      <w:bookmarkStart w:id="208" w:name="_Ref489018315"/>
      <w:r w:rsidRPr="00E027F6">
        <w:rPr>
          <w:lang w:val="en-GB" w:eastAsia="en-US"/>
        </w:rPr>
        <w:t xml:space="preserve">If an employee has genuinely tried to reach agreement with an employer under clause </w:t>
      </w:r>
      <w:r w:rsidR="00D4199C">
        <w:rPr>
          <w:lang w:val="en-GB" w:eastAsia="en-US"/>
        </w:rPr>
        <w:fldChar w:fldCharType="begin"/>
      </w:r>
      <w:r w:rsidR="00D4199C">
        <w:rPr>
          <w:lang w:val="en-GB" w:eastAsia="en-US"/>
        </w:rPr>
        <w:instrText xml:space="preserve"> REF _Ref457376803 \r \h </w:instrText>
      </w:r>
      <w:r w:rsidR="00D4199C">
        <w:rPr>
          <w:lang w:val="en-GB" w:eastAsia="en-US"/>
        </w:rPr>
      </w:r>
      <w:r w:rsidR="00D4199C">
        <w:rPr>
          <w:lang w:val="en-GB" w:eastAsia="en-US"/>
        </w:rPr>
        <w:fldChar w:fldCharType="separate"/>
      </w:r>
      <w:r w:rsidR="00C627C8">
        <w:rPr>
          <w:lang w:val="en-GB" w:eastAsia="en-US"/>
        </w:rPr>
        <w:t>24.6(b)</w:t>
      </w:r>
      <w:r w:rsidR="00D4199C">
        <w:rPr>
          <w:lang w:val="en-GB" w:eastAsia="en-US"/>
        </w:rPr>
        <w:fldChar w:fldCharType="end"/>
      </w:r>
      <w:r w:rsidRPr="00E027F6">
        <w:rPr>
          <w:lang w:val="en-GB" w:eastAsia="en-US"/>
        </w:rPr>
        <w:t xml:space="preserve"> but agreement is not reached (including because the employer refuses to confer), the employee may give a written notice to the employer requesting to take one or more periods of paid annual leave.</w:t>
      </w:r>
      <w:bookmarkEnd w:id="208"/>
    </w:p>
    <w:p w:rsidR="00E027F6" w:rsidRPr="00E027F6" w:rsidRDefault="00E027F6" w:rsidP="00E027F6">
      <w:pPr>
        <w:pStyle w:val="Level3"/>
        <w:rPr>
          <w:lang w:val="en-GB" w:eastAsia="en-US"/>
        </w:rPr>
      </w:pPr>
      <w:r w:rsidRPr="00E027F6">
        <w:rPr>
          <w:lang w:val="en-GB" w:eastAsia="en-US"/>
        </w:rPr>
        <w:t xml:space="preserve">However, an employee may only give a notice to the employer under paragraph </w:t>
      </w:r>
      <w:r w:rsidR="00D4199C">
        <w:rPr>
          <w:lang w:val="en-GB" w:eastAsia="en-US"/>
        </w:rPr>
        <w:fldChar w:fldCharType="begin"/>
      </w:r>
      <w:r w:rsidR="00D4199C">
        <w:rPr>
          <w:lang w:val="en-GB" w:eastAsia="en-US"/>
        </w:rPr>
        <w:instrText xml:space="preserve"> REF _Ref489018315 \n \h </w:instrText>
      </w:r>
      <w:r w:rsidR="00D4199C">
        <w:rPr>
          <w:lang w:val="en-GB" w:eastAsia="en-US"/>
        </w:rPr>
      </w:r>
      <w:r w:rsidR="00D4199C">
        <w:rPr>
          <w:lang w:val="en-GB" w:eastAsia="en-US"/>
        </w:rPr>
        <w:fldChar w:fldCharType="separate"/>
      </w:r>
      <w:r w:rsidR="00C627C8">
        <w:rPr>
          <w:lang w:val="en-GB" w:eastAsia="en-US"/>
        </w:rPr>
        <w:t>(a)</w:t>
      </w:r>
      <w:r w:rsidR="00D4199C">
        <w:rPr>
          <w:lang w:val="en-GB" w:eastAsia="en-US"/>
        </w:rPr>
        <w:fldChar w:fldCharType="end"/>
      </w:r>
      <w:r w:rsidRPr="00E027F6">
        <w:rPr>
          <w:lang w:val="en-GB" w:eastAsia="en-US"/>
        </w:rPr>
        <w:t xml:space="preserve"> if:</w:t>
      </w:r>
    </w:p>
    <w:p w:rsidR="00E027F6" w:rsidRPr="00E027F6" w:rsidRDefault="00E027F6" w:rsidP="00E027F6">
      <w:pPr>
        <w:pStyle w:val="Level4"/>
        <w:rPr>
          <w:lang w:val="en-GB" w:eastAsia="en-US"/>
        </w:rPr>
      </w:pPr>
      <w:r w:rsidRPr="00E027F6">
        <w:rPr>
          <w:lang w:val="en-GB" w:eastAsia="en-US"/>
        </w:rPr>
        <w:t>the employee has had an excessive leave accrual for more than 6 months at the time of giving the notice; and</w:t>
      </w:r>
    </w:p>
    <w:p w:rsidR="00E027F6" w:rsidRPr="00E027F6" w:rsidRDefault="00E027F6" w:rsidP="00E027F6">
      <w:pPr>
        <w:pStyle w:val="Level4"/>
        <w:rPr>
          <w:lang w:val="en-GB" w:eastAsia="en-US"/>
        </w:rPr>
      </w:pPr>
      <w:r w:rsidRPr="00E027F6">
        <w:rPr>
          <w:lang w:val="en-GB" w:eastAsia="en-US"/>
        </w:rPr>
        <w:t xml:space="preserve">the employee has not been given a direction under clause </w:t>
      </w:r>
      <w:r w:rsidR="00D4199C">
        <w:rPr>
          <w:lang w:val="en-GB" w:eastAsia="en-US"/>
        </w:rPr>
        <w:fldChar w:fldCharType="begin"/>
      </w:r>
      <w:r w:rsidR="00D4199C">
        <w:rPr>
          <w:lang w:val="en-GB" w:eastAsia="en-US"/>
        </w:rPr>
        <w:instrText xml:space="preserve"> REF _Ref457376863 \r \h </w:instrText>
      </w:r>
      <w:r w:rsidR="00D4199C">
        <w:rPr>
          <w:lang w:val="en-GB" w:eastAsia="en-US"/>
        </w:rPr>
      </w:r>
      <w:r w:rsidR="00D4199C">
        <w:rPr>
          <w:lang w:val="en-GB" w:eastAsia="en-US"/>
        </w:rPr>
        <w:fldChar w:fldCharType="separate"/>
      </w:r>
      <w:r w:rsidR="00C627C8">
        <w:rPr>
          <w:lang w:val="en-GB" w:eastAsia="en-US"/>
        </w:rPr>
        <w:t>24.7(a)</w:t>
      </w:r>
      <w:r w:rsidR="00D4199C">
        <w:rPr>
          <w:lang w:val="en-GB" w:eastAsia="en-US"/>
        </w:rPr>
        <w:fldChar w:fldCharType="end"/>
      </w:r>
      <w:r w:rsidRPr="00E027F6">
        <w:rPr>
          <w:lang w:val="en-GB" w:eastAsia="en-US"/>
        </w:rPr>
        <w:t xml:space="preserve"> that, when any other paid annual leave arrangements (whether made under clause </w:t>
      </w:r>
      <w:r w:rsidR="00D4199C">
        <w:fldChar w:fldCharType="begin"/>
      </w:r>
      <w:r w:rsidR="00D4199C">
        <w:instrText xml:space="preserve"> REF _Ref457376459 \r \h </w:instrText>
      </w:r>
      <w:r w:rsidR="00D4199C">
        <w:fldChar w:fldCharType="separate"/>
      </w:r>
      <w:r w:rsidR="00C627C8">
        <w:t>24.6</w:t>
      </w:r>
      <w:r w:rsidR="00D4199C">
        <w:fldChar w:fldCharType="end"/>
      </w:r>
      <w:r w:rsidR="00D4199C" w:rsidRPr="00570F3A">
        <w:t xml:space="preserve">, </w:t>
      </w:r>
      <w:r w:rsidR="00D4199C">
        <w:fldChar w:fldCharType="begin"/>
      </w:r>
      <w:r w:rsidR="00D4199C">
        <w:instrText xml:space="preserve"> REF _Ref457376722 \r \h </w:instrText>
      </w:r>
      <w:r w:rsidR="00D4199C">
        <w:fldChar w:fldCharType="separate"/>
      </w:r>
      <w:r w:rsidR="00C627C8">
        <w:t>24.7</w:t>
      </w:r>
      <w:r w:rsidR="00D4199C">
        <w:fldChar w:fldCharType="end"/>
      </w:r>
      <w:r w:rsidR="00D4199C" w:rsidRPr="00570F3A">
        <w:t xml:space="preserve"> or </w:t>
      </w:r>
      <w:r w:rsidR="00D4199C">
        <w:fldChar w:fldCharType="begin"/>
      </w:r>
      <w:r w:rsidR="00D4199C">
        <w:instrText xml:space="preserve"> REF _Ref457376483 \w \h </w:instrText>
      </w:r>
      <w:r w:rsidR="00D4199C">
        <w:fldChar w:fldCharType="separate"/>
      </w:r>
      <w:r w:rsidR="00C627C8">
        <w:t>24.8</w:t>
      </w:r>
      <w:r w:rsidR="00D4199C">
        <w:fldChar w:fldCharType="end"/>
      </w:r>
      <w:r w:rsidRPr="00E027F6">
        <w:rPr>
          <w:lang w:val="en-GB" w:eastAsia="en-US"/>
        </w:rPr>
        <w:t xml:space="preserve"> or otherwise agreed by the employer and employee) are taken into account, would eliminate the employee’s excessive leave accrual.</w:t>
      </w:r>
    </w:p>
    <w:p w:rsidR="00E027F6" w:rsidRPr="00E027F6" w:rsidRDefault="00E027F6" w:rsidP="00E027F6">
      <w:pPr>
        <w:pStyle w:val="Level3"/>
        <w:rPr>
          <w:lang w:val="en-GB" w:eastAsia="en-US"/>
        </w:rPr>
      </w:pPr>
      <w:r w:rsidRPr="00E027F6">
        <w:rPr>
          <w:lang w:val="en-GB" w:eastAsia="en-US"/>
        </w:rPr>
        <w:t xml:space="preserve">A notice given </w:t>
      </w:r>
      <w:r w:rsidR="00D4199C">
        <w:rPr>
          <w:lang w:val="en-GB" w:eastAsia="en-US"/>
        </w:rPr>
        <w:t xml:space="preserve">by an employee under paragraph </w:t>
      </w:r>
      <w:r w:rsidR="00D4199C">
        <w:rPr>
          <w:lang w:val="en-GB" w:eastAsia="en-US"/>
        </w:rPr>
        <w:fldChar w:fldCharType="begin"/>
      </w:r>
      <w:r w:rsidR="00D4199C">
        <w:rPr>
          <w:lang w:val="en-GB" w:eastAsia="en-US"/>
        </w:rPr>
        <w:instrText xml:space="preserve"> REF _Ref489018315 \n \h </w:instrText>
      </w:r>
      <w:r w:rsidR="00D4199C">
        <w:rPr>
          <w:lang w:val="en-GB" w:eastAsia="en-US"/>
        </w:rPr>
      </w:r>
      <w:r w:rsidR="00D4199C">
        <w:rPr>
          <w:lang w:val="en-GB" w:eastAsia="en-US"/>
        </w:rPr>
        <w:fldChar w:fldCharType="separate"/>
      </w:r>
      <w:r w:rsidR="00C627C8">
        <w:rPr>
          <w:lang w:val="en-GB" w:eastAsia="en-US"/>
        </w:rPr>
        <w:t>(a)</w:t>
      </w:r>
      <w:r w:rsidR="00D4199C">
        <w:rPr>
          <w:lang w:val="en-GB" w:eastAsia="en-US"/>
        </w:rPr>
        <w:fldChar w:fldCharType="end"/>
      </w:r>
      <w:r w:rsidRPr="00E027F6">
        <w:rPr>
          <w:lang w:val="en-GB" w:eastAsia="en-US"/>
        </w:rPr>
        <w:t xml:space="preserve"> must not:</w:t>
      </w:r>
    </w:p>
    <w:p w:rsidR="00E027F6" w:rsidRPr="00E027F6" w:rsidRDefault="00E027F6" w:rsidP="00E027F6">
      <w:pPr>
        <w:pStyle w:val="Level4"/>
        <w:rPr>
          <w:lang w:val="en-GB" w:eastAsia="en-US"/>
        </w:rPr>
      </w:pPr>
      <w:r w:rsidRPr="00E027F6">
        <w:rPr>
          <w:lang w:val="en-GB" w:eastAsia="en-US"/>
        </w:rPr>
        <w:t xml:space="preserve">if granted, result in the employee’s remaining accrued entitlement to paid annual leave being at any time less than 6 weeks when any other paid annual leave arrangements (whether made under clause </w:t>
      </w:r>
      <w:r w:rsidR="00D4199C">
        <w:fldChar w:fldCharType="begin"/>
      </w:r>
      <w:r w:rsidR="00D4199C">
        <w:instrText xml:space="preserve"> REF _Ref457376459 \r \h </w:instrText>
      </w:r>
      <w:r w:rsidR="00D4199C">
        <w:fldChar w:fldCharType="separate"/>
      </w:r>
      <w:r w:rsidR="00C627C8">
        <w:t>24.6</w:t>
      </w:r>
      <w:r w:rsidR="00D4199C">
        <w:fldChar w:fldCharType="end"/>
      </w:r>
      <w:r w:rsidR="00D4199C" w:rsidRPr="00570F3A">
        <w:t xml:space="preserve">, </w:t>
      </w:r>
      <w:r w:rsidR="00D4199C">
        <w:fldChar w:fldCharType="begin"/>
      </w:r>
      <w:r w:rsidR="00D4199C">
        <w:instrText xml:space="preserve"> REF _Ref457376722 \r \h </w:instrText>
      </w:r>
      <w:r w:rsidR="00D4199C">
        <w:fldChar w:fldCharType="separate"/>
      </w:r>
      <w:r w:rsidR="00C627C8">
        <w:t>24.7</w:t>
      </w:r>
      <w:r w:rsidR="00D4199C">
        <w:fldChar w:fldCharType="end"/>
      </w:r>
      <w:r w:rsidR="00D4199C" w:rsidRPr="00570F3A">
        <w:t xml:space="preserve"> or </w:t>
      </w:r>
      <w:r w:rsidR="00D4199C">
        <w:fldChar w:fldCharType="begin"/>
      </w:r>
      <w:r w:rsidR="00D4199C">
        <w:instrText xml:space="preserve"> REF _Ref457376483 \w \h </w:instrText>
      </w:r>
      <w:r w:rsidR="00D4199C">
        <w:fldChar w:fldCharType="separate"/>
      </w:r>
      <w:r w:rsidR="00C627C8">
        <w:t>24.8</w:t>
      </w:r>
      <w:r w:rsidR="00D4199C">
        <w:fldChar w:fldCharType="end"/>
      </w:r>
      <w:r w:rsidR="00D4199C">
        <w:t xml:space="preserve"> </w:t>
      </w:r>
      <w:r w:rsidRPr="00E027F6">
        <w:rPr>
          <w:lang w:val="en-GB" w:eastAsia="en-US"/>
        </w:rPr>
        <w:t>or otherwise agreed by the employer and employee) are taken into account; or</w:t>
      </w:r>
    </w:p>
    <w:p w:rsidR="00E027F6" w:rsidRPr="00E027F6" w:rsidRDefault="00E027F6" w:rsidP="00E027F6">
      <w:pPr>
        <w:pStyle w:val="Level4"/>
        <w:rPr>
          <w:lang w:val="en-GB" w:eastAsia="en-US"/>
        </w:rPr>
      </w:pPr>
      <w:r w:rsidRPr="00E027F6">
        <w:rPr>
          <w:lang w:val="en-GB" w:eastAsia="en-US"/>
        </w:rPr>
        <w:t>provide for the employee to take any period of paid annual leave of less than one week; or</w:t>
      </w:r>
    </w:p>
    <w:p w:rsidR="00E027F6" w:rsidRPr="00E027F6" w:rsidRDefault="00E027F6" w:rsidP="00E027F6">
      <w:pPr>
        <w:pStyle w:val="Level4"/>
        <w:rPr>
          <w:lang w:val="en-GB" w:eastAsia="en-US"/>
        </w:rPr>
      </w:pPr>
      <w:r w:rsidRPr="00E027F6">
        <w:rPr>
          <w:lang w:val="en-GB" w:eastAsia="en-US"/>
        </w:rPr>
        <w:t>provide for the employee to take a period of paid annual leave beginning less than 8 weeks, or more than 12 months, after the notice is given; or</w:t>
      </w:r>
    </w:p>
    <w:p w:rsidR="00E027F6" w:rsidRPr="00E027F6" w:rsidRDefault="00E027F6" w:rsidP="00E027F6">
      <w:pPr>
        <w:pStyle w:val="Level4"/>
        <w:rPr>
          <w:lang w:val="en-GB" w:eastAsia="en-US"/>
        </w:rPr>
      </w:pPr>
      <w:r w:rsidRPr="00E027F6">
        <w:rPr>
          <w:lang w:val="en-GB" w:eastAsia="en-US"/>
        </w:rPr>
        <w:t>be inconsistent with any leave arrangement agreed by the employer and employee.</w:t>
      </w:r>
    </w:p>
    <w:p w:rsidR="00E027F6" w:rsidRDefault="00E027F6" w:rsidP="002E1972">
      <w:pPr>
        <w:pStyle w:val="Level3"/>
        <w:keepNext/>
        <w:rPr>
          <w:lang w:val="en-GB" w:eastAsia="en-US"/>
        </w:rPr>
      </w:pPr>
      <w:r w:rsidRPr="00E027F6">
        <w:rPr>
          <w:lang w:val="en-GB" w:eastAsia="en-US"/>
        </w:rPr>
        <w:lastRenderedPageBreak/>
        <w:t>An employee is not entitled to request</w:t>
      </w:r>
      <w:r w:rsidR="00D4199C">
        <w:rPr>
          <w:lang w:val="en-GB" w:eastAsia="en-US"/>
        </w:rPr>
        <w:t xml:space="preserve"> by a notice under paragraph </w:t>
      </w:r>
      <w:r w:rsidR="00D4199C">
        <w:rPr>
          <w:lang w:val="en-GB" w:eastAsia="en-US"/>
        </w:rPr>
        <w:fldChar w:fldCharType="begin"/>
      </w:r>
      <w:r w:rsidR="00D4199C">
        <w:rPr>
          <w:lang w:val="en-GB" w:eastAsia="en-US"/>
        </w:rPr>
        <w:instrText xml:space="preserve"> REF _Ref489018315 \n \h </w:instrText>
      </w:r>
      <w:r w:rsidR="00D4199C">
        <w:rPr>
          <w:lang w:val="en-GB" w:eastAsia="en-US"/>
        </w:rPr>
      </w:r>
      <w:r w:rsidR="00D4199C">
        <w:rPr>
          <w:lang w:val="en-GB" w:eastAsia="en-US"/>
        </w:rPr>
        <w:fldChar w:fldCharType="separate"/>
      </w:r>
      <w:r w:rsidR="00C627C8">
        <w:rPr>
          <w:lang w:val="en-GB" w:eastAsia="en-US"/>
        </w:rPr>
        <w:t>(a)</w:t>
      </w:r>
      <w:r w:rsidR="00D4199C">
        <w:rPr>
          <w:lang w:val="en-GB" w:eastAsia="en-US"/>
        </w:rPr>
        <w:fldChar w:fldCharType="end"/>
      </w:r>
      <w:r w:rsidRPr="00E027F6">
        <w:rPr>
          <w:lang w:val="en-GB" w:eastAsia="en-US"/>
        </w:rPr>
        <w:t xml:space="preserve"> more than 4 weeks’ paid annual leave (or 5 weeks’ paid annual leave for a </w:t>
      </w:r>
      <w:proofErr w:type="spellStart"/>
      <w:r w:rsidRPr="00E027F6">
        <w:rPr>
          <w:lang w:val="en-GB" w:eastAsia="en-US"/>
        </w:rPr>
        <w:t>shiftworker</w:t>
      </w:r>
      <w:proofErr w:type="spellEnd"/>
      <w:r w:rsidRPr="00E027F6">
        <w:rPr>
          <w:lang w:val="en-GB" w:eastAsia="en-US"/>
        </w:rPr>
        <w:t xml:space="preserve">, as defined by clause </w:t>
      </w:r>
      <w:r w:rsidR="00D4199C">
        <w:rPr>
          <w:lang w:val="en-GB" w:eastAsia="en-US"/>
        </w:rPr>
        <w:fldChar w:fldCharType="begin"/>
      </w:r>
      <w:r w:rsidR="00D4199C">
        <w:rPr>
          <w:lang w:val="en-GB" w:eastAsia="en-US"/>
        </w:rPr>
        <w:instrText xml:space="preserve"> REF _Ref457892915 \r \h </w:instrText>
      </w:r>
      <w:r w:rsidR="00D4199C">
        <w:rPr>
          <w:lang w:val="en-GB" w:eastAsia="en-US"/>
        </w:rPr>
      </w:r>
      <w:r w:rsidR="00D4199C">
        <w:rPr>
          <w:lang w:val="en-GB" w:eastAsia="en-US"/>
        </w:rPr>
        <w:fldChar w:fldCharType="separate"/>
      </w:r>
      <w:r w:rsidR="00C627C8">
        <w:rPr>
          <w:lang w:val="en-GB" w:eastAsia="en-US"/>
        </w:rPr>
        <w:t>24.2</w:t>
      </w:r>
      <w:r w:rsidR="00D4199C">
        <w:rPr>
          <w:lang w:val="en-GB" w:eastAsia="en-US"/>
        </w:rPr>
        <w:fldChar w:fldCharType="end"/>
      </w:r>
      <w:r w:rsidRPr="00E027F6">
        <w:rPr>
          <w:lang w:val="en-GB" w:eastAsia="en-US"/>
        </w:rPr>
        <w:t>) in any period of 12 months.</w:t>
      </w:r>
    </w:p>
    <w:p w:rsidR="00E027F6" w:rsidRPr="00E027F6" w:rsidRDefault="00E027F6" w:rsidP="00E027F6">
      <w:pPr>
        <w:pStyle w:val="Level3"/>
        <w:rPr>
          <w:lang w:val="en-GB" w:eastAsia="en-US"/>
        </w:rPr>
      </w:pPr>
      <w:r w:rsidRPr="00E027F6">
        <w:rPr>
          <w:lang w:val="en-GB" w:eastAsia="en-US"/>
        </w:rPr>
        <w:t>The employer must grant paid annual leave requested</w:t>
      </w:r>
      <w:r w:rsidR="00D4199C">
        <w:rPr>
          <w:lang w:val="en-GB" w:eastAsia="en-US"/>
        </w:rPr>
        <w:t xml:space="preserve"> by a notice under paragraph </w:t>
      </w:r>
      <w:r w:rsidR="00D4199C">
        <w:rPr>
          <w:lang w:val="en-GB" w:eastAsia="en-US"/>
        </w:rPr>
        <w:fldChar w:fldCharType="begin"/>
      </w:r>
      <w:r w:rsidR="00D4199C">
        <w:rPr>
          <w:lang w:val="en-GB" w:eastAsia="en-US"/>
        </w:rPr>
        <w:instrText xml:space="preserve"> REF _Ref489018315 \n \h </w:instrText>
      </w:r>
      <w:r w:rsidR="00D4199C">
        <w:rPr>
          <w:lang w:val="en-GB" w:eastAsia="en-US"/>
        </w:rPr>
      </w:r>
      <w:r w:rsidR="00D4199C">
        <w:rPr>
          <w:lang w:val="en-GB" w:eastAsia="en-US"/>
        </w:rPr>
        <w:fldChar w:fldCharType="separate"/>
      </w:r>
      <w:r w:rsidR="00C627C8">
        <w:rPr>
          <w:lang w:val="en-GB" w:eastAsia="en-US"/>
        </w:rPr>
        <w:t>(a)</w:t>
      </w:r>
      <w:r w:rsidR="00D4199C">
        <w:rPr>
          <w:lang w:val="en-GB" w:eastAsia="en-US"/>
        </w:rPr>
        <w:fldChar w:fldCharType="end"/>
      </w:r>
      <w:r w:rsidRPr="00E027F6">
        <w:rPr>
          <w:lang w:val="en-GB" w:eastAsia="en-US"/>
        </w:rPr>
        <w:t>.</w:t>
      </w:r>
    </w:p>
    <w:p w:rsidR="00082114" w:rsidRDefault="004F0637" w:rsidP="00FA0B85">
      <w:pPr>
        <w:pStyle w:val="Level1"/>
        <w:keepNext w:val="0"/>
      </w:pPr>
      <w:bookmarkStart w:id="209" w:name="_Toc9353329"/>
      <w:r w:rsidRPr="004F0637">
        <w:t>Personal/carer</w:t>
      </w:r>
      <w:r w:rsidR="00CB50AD">
        <w:t>’</w:t>
      </w:r>
      <w:r w:rsidRPr="004F0637">
        <w:t>s leave and compassionate leave</w:t>
      </w:r>
      <w:bookmarkEnd w:id="193"/>
      <w:bookmarkEnd w:id="194"/>
      <w:bookmarkEnd w:id="195"/>
      <w:bookmarkEnd w:id="196"/>
      <w:bookmarkEnd w:id="197"/>
      <w:bookmarkEnd w:id="198"/>
      <w:bookmarkEnd w:id="209"/>
    </w:p>
    <w:p w:rsidR="00082114" w:rsidRDefault="007E0369" w:rsidP="00FA0B85">
      <w:r w:rsidRPr="007E0369">
        <w:t>Personal/carer</w:t>
      </w:r>
      <w:r w:rsidR="00CB50AD">
        <w:t>’</w:t>
      </w:r>
      <w:r w:rsidRPr="007E0369">
        <w:t>s leave and compassionate leave are provided for in the NES.</w:t>
      </w:r>
    </w:p>
    <w:p w:rsidR="00082114" w:rsidRDefault="004F0637" w:rsidP="00FA0B85">
      <w:pPr>
        <w:pStyle w:val="Level1"/>
        <w:keepNext w:val="0"/>
      </w:pPr>
      <w:bookmarkStart w:id="210" w:name="_Toc208886007"/>
      <w:bookmarkStart w:id="211" w:name="_Toc208886095"/>
      <w:bookmarkStart w:id="212" w:name="_Toc208902585"/>
      <w:bookmarkStart w:id="213" w:name="_Toc208932490"/>
      <w:bookmarkStart w:id="214" w:name="_Toc208932575"/>
      <w:bookmarkStart w:id="215" w:name="_Toc208979929"/>
      <w:bookmarkStart w:id="216" w:name="_Toc9353330"/>
      <w:r w:rsidRPr="004F0637">
        <w:t>Community service leave</w:t>
      </w:r>
      <w:bookmarkEnd w:id="210"/>
      <w:bookmarkEnd w:id="211"/>
      <w:bookmarkEnd w:id="212"/>
      <w:bookmarkEnd w:id="213"/>
      <w:bookmarkEnd w:id="214"/>
      <w:bookmarkEnd w:id="215"/>
      <w:bookmarkEnd w:id="216"/>
    </w:p>
    <w:p w:rsidR="00611012" w:rsidRPr="00166DE8" w:rsidRDefault="00166DE8" w:rsidP="00FA0B85">
      <w:r w:rsidRPr="00166DE8">
        <w:t>Community service leave is provided for in the NES.</w:t>
      </w:r>
    </w:p>
    <w:p w:rsidR="00082114" w:rsidRDefault="004D1003" w:rsidP="00FA0B85">
      <w:pPr>
        <w:pStyle w:val="Level1"/>
        <w:keepNext w:val="0"/>
      </w:pPr>
      <w:bookmarkStart w:id="217" w:name="_Toc9353331"/>
      <w:r w:rsidRPr="004D1003">
        <w:t>Public holidays</w:t>
      </w:r>
      <w:bookmarkEnd w:id="217"/>
    </w:p>
    <w:p w:rsidR="004F0637" w:rsidRDefault="00166DE8" w:rsidP="00FA0B85">
      <w:pPr>
        <w:pStyle w:val="Level2"/>
      </w:pPr>
      <w:r w:rsidRPr="00166DE8">
        <w:t>Public holidays are provided for in the NES</w:t>
      </w:r>
      <w:r>
        <w:t>.</w:t>
      </w:r>
    </w:p>
    <w:p w:rsidR="00F433F5" w:rsidRDefault="007B2D4F" w:rsidP="00F433F5">
      <w:pPr>
        <w:pStyle w:val="Level2"/>
      </w:pPr>
      <w:r>
        <w:t>If a rostered day off for a day worker falls on a public holiday as prescribed in the NES</w:t>
      </w:r>
      <w:r w:rsidR="00605C57">
        <w:t>,</w:t>
      </w:r>
      <w:r>
        <w:t xml:space="preserve"> the next working day </w:t>
      </w:r>
      <w:r w:rsidR="007B513F">
        <w:t xml:space="preserve">or another day </w:t>
      </w:r>
      <w:r>
        <w:t>will be substituted by written agreement.</w:t>
      </w:r>
    </w:p>
    <w:p w:rsidR="00F433F5" w:rsidRDefault="00F433F5" w:rsidP="00F433F5">
      <w:pPr>
        <w:pStyle w:val="Level1"/>
      </w:pPr>
      <w:bookmarkStart w:id="218" w:name="_Ref520367505"/>
      <w:bookmarkStart w:id="219" w:name="_Toc9353332"/>
      <w:r>
        <w:t>Leave to deal with Family and Domestic Violence</w:t>
      </w:r>
      <w:bookmarkEnd w:id="218"/>
      <w:bookmarkEnd w:id="219"/>
    </w:p>
    <w:p w:rsidR="00F433F5" w:rsidRPr="00870405" w:rsidRDefault="00F433F5" w:rsidP="00F433F5">
      <w:pPr>
        <w:pStyle w:val="History"/>
      </w:pPr>
      <w:r>
        <w:t xml:space="preserve">[28 inserted by </w:t>
      </w:r>
      <w:hyperlink r:id="rId185" w:history="1">
        <w:r w:rsidRPr="00F433F5">
          <w:rPr>
            <w:rStyle w:val="Hyperlink"/>
          </w:rPr>
          <w:t>PR609444</w:t>
        </w:r>
      </w:hyperlink>
      <w:r>
        <w:t xml:space="preserve"> </w:t>
      </w:r>
      <w:proofErr w:type="spellStart"/>
      <w:r>
        <w:t>ppc</w:t>
      </w:r>
      <w:proofErr w:type="spellEnd"/>
      <w:r>
        <w:t xml:space="preserve"> 01Aug18]</w:t>
      </w:r>
    </w:p>
    <w:p w:rsidR="00F433F5" w:rsidRPr="005017FB" w:rsidRDefault="00F433F5" w:rsidP="00F433F5">
      <w:pPr>
        <w:pStyle w:val="Level2"/>
      </w:pPr>
      <w:r w:rsidRPr="005017FB">
        <w:t>This clause applies to all employees, including casuals.</w:t>
      </w:r>
    </w:p>
    <w:p w:rsidR="00F433F5" w:rsidRPr="005017FB" w:rsidRDefault="00F433F5" w:rsidP="00F433F5">
      <w:pPr>
        <w:pStyle w:val="Level2Bold"/>
      </w:pPr>
      <w:r w:rsidRPr="005017FB">
        <w:t>Definitions</w:t>
      </w:r>
    </w:p>
    <w:p w:rsidR="00F433F5" w:rsidRDefault="00F433F5" w:rsidP="00F433F5">
      <w:pPr>
        <w:pStyle w:val="Level3"/>
      </w:pPr>
      <w:bookmarkStart w:id="220" w:name="_Ref520367446"/>
      <w:r>
        <w:t>In this clause:</w:t>
      </w:r>
      <w:bookmarkEnd w:id="220"/>
    </w:p>
    <w:p w:rsidR="00F433F5" w:rsidRDefault="00F433F5" w:rsidP="00F433F5">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F433F5" w:rsidRDefault="00F433F5" w:rsidP="00F433F5">
      <w:pPr>
        <w:pStyle w:val="Block2"/>
      </w:pPr>
      <w:r w:rsidRPr="005017FB">
        <w:rPr>
          <w:b/>
          <w:i/>
        </w:rPr>
        <w:t>family member</w:t>
      </w:r>
      <w:r>
        <w:t xml:space="preserve"> means:</w:t>
      </w:r>
    </w:p>
    <w:p w:rsidR="00F433F5" w:rsidRDefault="00F433F5" w:rsidP="00F433F5">
      <w:pPr>
        <w:pStyle w:val="Level4"/>
      </w:pPr>
      <w:r>
        <w:t>a spouse, de facto partner, child, parent, grandparent, grandchild or sibling of the employee; or</w:t>
      </w:r>
    </w:p>
    <w:p w:rsidR="00F433F5" w:rsidRDefault="00F433F5" w:rsidP="00F433F5">
      <w:pPr>
        <w:pStyle w:val="Level4"/>
      </w:pPr>
      <w:r>
        <w:t>a child, parent, grandparent, grandchild or sibling of a spouse or de facto partner of the employee; or</w:t>
      </w:r>
    </w:p>
    <w:p w:rsidR="00F433F5" w:rsidRDefault="00F433F5" w:rsidP="00F433F5">
      <w:pPr>
        <w:pStyle w:val="Level4"/>
      </w:pPr>
      <w:r>
        <w:t>a person related to the employee according to Aboriginal or Torres Strait Islander kinship rules.</w:t>
      </w:r>
    </w:p>
    <w:p w:rsidR="00F433F5" w:rsidRDefault="00F433F5" w:rsidP="00F433F5">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C627C8">
        <w:t>28.2(a)</w:t>
      </w:r>
      <w:r>
        <w:fldChar w:fldCharType="end"/>
      </w:r>
      <w:r>
        <w:t xml:space="preserve"> includes a former spouse or de facto partner.</w:t>
      </w:r>
    </w:p>
    <w:p w:rsidR="00F433F5" w:rsidRDefault="00F433F5" w:rsidP="00F433F5">
      <w:pPr>
        <w:pStyle w:val="Level2Bold"/>
      </w:pPr>
      <w:r>
        <w:lastRenderedPageBreak/>
        <w:t>Entitlement to unpaid leave</w:t>
      </w:r>
    </w:p>
    <w:p w:rsidR="00F433F5" w:rsidRDefault="00F433F5" w:rsidP="00F433F5">
      <w:pPr>
        <w:pStyle w:val="Block1"/>
      </w:pPr>
      <w:r>
        <w:t xml:space="preserve">An employee is entitled to 5 days’ unpaid leave to deal with family and domestic violence, as follows: </w:t>
      </w:r>
    </w:p>
    <w:p w:rsidR="00F433F5" w:rsidRDefault="00F433F5" w:rsidP="00F433F5">
      <w:pPr>
        <w:pStyle w:val="Level3"/>
      </w:pPr>
      <w:r>
        <w:t xml:space="preserve">the leave is available in full at the start of each </w:t>
      </w:r>
      <w:proofErr w:type="gramStart"/>
      <w:r>
        <w:t>12 month</w:t>
      </w:r>
      <w:proofErr w:type="gramEnd"/>
      <w:r>
        <w:t xml:space="preserve"> period of the employee’s employment; and</w:t>
      </w:r>
    </w:p>
    <w:p w:rsidR="00F433F5" w:rsidRDefault="00F433F5" w:rsidP="00F433F5">
      <w:pPr>
        <w:pStyle w:val="Level3"/>
      </w:pPr>
      <w:r>
        <w:t>the leave does not accumulate from year to year; and</w:t>
      </w:r>
    </w:p>
    <w:p w:rsidR="00F433F5" w:rsidRDefault="00F433F5" w:rsidP="00F433F5">
      <w:pPr>
        <w:pStyle w:val="Level3"/>
      </w:pPr>
      <w:r>
        <w:t xml:space="preserve">is available in full to part-time and casual employees. </w:t>
      </w:r>
    </w:p>
    <w:p w:rsidR="00F433F5" w:rsidRDefault="00F433F5" w:rsidP="00F433F5">
      <w:pPr>
        <w:pStyle w:val="Block1"/>
        <w:ind w:left="1418" w:hanging="567"/>
      </w:pPr>
      <w:r>
        <w:t>Note:</w:t>
      </w:r>
      <w:r>
        <w:tab/>
        <w:t>1.</w:t>
      </w:r>
      <w:r>
        <w:tab/>
        <w:t>A period of leave to deal with family and domestic violence may be less than a day by agreement between the employee and the employer.</w:t>
      </w:r>
    </w:p>
    <w:p w:rsidR="00F433F5" w:rsidRDefault="00F433F5" w:rsidP="00F433F5">
      <w:pPr>
        <w:pStyle w:val="Block2"/>
      </w:pPr>
      <w:r>
        <w:t>2.</w:t>
      </w:r>
      <w:r>
        <w:tab/>
        <w:t>The employer and employee may agree that the employee may take more than 5 days’ unpaid leave to deal with family and domestic violence.</w:t>
      </w:r>
    </w:p>
    <w:p w:rsidR="00F433F5" w:rsidRDefault="00F433F5" w:rsidP="00F433F5">
      <w:pPr>
        <w:pStyle w:val="Level2Bold"/>
      </w:pPr>
      <w:bookmarkStart w:id="221" w:name="_Ref520367518"/>
      <w:r>
        <w:t>Taking unpaid leave</w:t>
      </w:r>
      <w:bookmarkEnd w:id="221"/>
    </w:p>
    <w:p w:rsidR="00F433F5" w:rsidRDefault="00F433F5" w:rsidP="00F433F5">
      <w:pPr>
        <w:pStyle w:val="Block1"/>
      </w:pPr>
      <w:r>
        <w:t>An employee may take unpaid leave to deal with family and domestic violence if the employee:</w:t>
      </w:r>
    </w:p>
    <w:p w:rsidR="00F433F5" w:rsidRDefault="00F433F5" w:rsidP="00F433F5">
      <w:pPr>
        <w:pStyle w:val="Level3"/>
      </w:pPr>
      <w:r>
        <w:t>is experiencing family and domestic violence; and</w:t>
      </w:r>
    </w:p>
    <w:p w:rsidR="00F433F5" w:rsidRDefault="00F433F5" w:rsidP="00F433F5">
      <w:pPr>
        <w:pStyle w:val="Level3"/>
      </w:pPr>
      <w:r>
        <w:t>needs to do something to deal with the impact of the family and domestic violence and it is impractical for the employee to do that thing outside their ordinary hours of work.</w:t>
      </w:r>
    </w:p>
    <w:p w:rsidR="00F433F5" w:rsidRDefault="00F433F5" w:rsidP="00F433F5">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F433F5" w:rsidRDefault="00F433F5" w:rsidP="00F433F5">
      <w:pPr>
        <w:pStyle w:val="Level2Bold"/>
      </w:pPr>
      <w:r>
        <w:t>Service and continuity</w:t>
      </w:r>
    </w:p>
    <w:p w:rsidR="00F433F5" w:rsidRDefault="00F433F5" w:rsidP="00F433F5">
      <w:pPr>
        <w:pStyle w:val="Block1"/>
      </w:pPr>
      <w:r>
        <w:t>The time an employee is on unpaid leave to deal with family and domestic violence does not count as service but does not break the employee’s continuity of service.</w:t>
      </w:r>
    </w:p>
    <w:p w:rsidR="00F433F5" w:rsidRDefault="00F433F5" w:rsidP="00F433F5">
      <w:pPr>
        <w:pStyle w:val="Level2Bold"/>
      </w:pPr>
      <w:bookmarkStart w:id="222" w:name="_Ref520367606"/>
      <w:r>
        <w:t>Notice and evidence requirements</w:t>
      </w:r>
      <w:bookmarkEnd w:id="222"/>
      <w:r>
        <w:t xml:space="preserve"> </w:t>
      </w:r>
    </w:p>
    <w:p w:rsidR="00F433F5" w:rsidRDefault="00F433F5" w:rsidP="00F433F5">
      <w:pPr>
        <w:pStyle w:val="Level3Bold"/>
      </w:pPr>
      <w:r>
        <w:t>Notice</w:t>
      </w:r>
    </w:p>
    <w:p w:rsidR="00F433F5" w:rsidRDefault="00F433F5" w:rsidP="00F433F5">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C627C8">
        <w:t>28</w:t>
      </w:r>
      <w:r>
        <w:fldChar w:fldCharType="end"/>
      </w:r>
      <w:r>
        <w:t>. The notice:</w:t>
      </w:r>
    </w:p>
    <w:p w:rsidR="00F433F5" w:rsidRDefault="00F433F5" w:rsidP="00F433F5">
      <w:pPr>
        <w:pStyle w:val="Level4"/>
      </w:pPr>
      <w:r>
        <w:t>must be given to the employer as soon as practicable (which may be a time after the leave has started); and</w:t>
      </w:r>
    </w:p>
    <w:p w:rsidR="00F433F5" w:rsidRDefault="00F433F5" w:rsidP="00F433F5">
      <w:pPr>
        <w:pStyle w:val="Level4"/>
      </w:pPr>
      <w:r>
        <w:t>must advise the employer of the period, or expected period, of the leave.</w:t>
      </w:r>
    </w:p>
    <w:p w:rsidR="00F433F5" w:rsidRDefault="00F433F5" w:rsidP="00F433F5">
      <w:pPr>
        <w:pStyle w:val="Level3Bold"/>
      </w:pPr>
      <w:r>
        <w:t xml:space="preserve">Evidence </w:t>
      </w:r>
    </w:p>
    <w:p w:rsidR="00F433F5" w:rsidRDefault="00F433F5" w:rsidP="00F433F5">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C627C8">
        <w:t>28</w:t>
      </w:r>
      <w:r>
        <w:fldChar w:fldCharType="end"/>
      </w:r>
      <w:r>
        <w:t xml:space="preserve"> must, if required by the employer, give the employer evidence that </w:t>
      </w:r>
      <w:r>
        <w:lastRenderedPageBreak/>
        <w:t xml:space="preserve">would satisfy a reasonable person that the leave is taken for the purpose specified in clause </w:t>
      </w:r>
      <w:r>
        <w:fldChar w:fldCharType="begin"/>
      </w:r>
      <w:r>
        <w:instrText xml:space="preserve"> REF _Ref520367518 \r \h </w:instrText>
      </w:r>
      <w:r>
        <w:fldChar w:fldCharType="separate"/>
      </w:r>
      <w:r w:rsidR="00C627C8">
        <w:t>28.4</w:t>
      </w:r>
      <w:r>
        <w:fldChar w:fldCharType="end"/>
      </w:r>
      <w:r>
        <w:t xml:space="preserve">. </w:t>
      </w:r>
    </w:p>
    <w:p w:rsidR="00F433F5" w:rsidRDefault="00F433F5" w:rsidP="00F433F5">
      <w:pPr>
        <w:pStyle w:val="Block2"/>
      </w:pPr>
      <w:r>
        <w:t>Note:</w:t>
      </w:r>
      <w:r>
        <w:tab/>
        <w:t>Depending on the circumstances such evidence may include a document issued by the police service, a court or a family violence support service, or a statutory declaration.</w:t>
      </w:r>
    </w:p>
    <w:p w:rsidR="00F433F5" w:rsidRDefault="00F433F5" w:rsidP="00F433F5">
      <w:pPr>
        <w:pStyle w:val="Level2Bold"/>
      </w:pPr>
      <w:r>
        <w:t xml:space="preserve">Confidentiality </w:t>
      </w:r>
    </w:p>
    <w:p w:rsidR="00F433F5" w:rsidRDefault="00F433F5" w:rsidP="00F433F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C627C8">
        <w:t>28.6</w:t>
      </w:r>
      <w:r>
        <w:fldChar w:fldCharType="end"/>
      </w:r>
      <w:r>
        <w:t xml:space="preserve"> is treated confidentially, as far as it is reasonably practicable to do so.</w:t>
      </w:r>
    </w:p>
    <w:p w:rsidR="00F433F5" w:rsidRDefault="00F433F5" w:rsidP="00F433F5">
      <w:pPr>
        <w:pStyle w:val="Level3"/>
      </w:pPr>
      <w:r>
        <w:t xml:space="preserve">Nothing in clause </w:t>
      </w:r>
      <w:r>
        <w:fldChar w:fldCharType="begin"/>
      </w:r>
      <w:r>
        <w:instrText xml:space="preserve"> REF _Ref520367505 \r \h </w:instrText>
      </w:r>
      <w:r>
        <w:fldChar w:fldCharType="separate"/>
      </w:r>
      <w:r w:rsidR="00C627C8">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F433F5" w:rsidRDefault="00F433F5" w:rsidP="00F433F5">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F433F5" w:rsidRDefault="00F433F5" w:rsidP="00F433F5">
      <w:pPr>
        <w:pStyle w:val="Level2Bold"/>
      </w:pPr>
      <w:r>
        <w:t xml:space="preserve">Compliance </w:t>
      </w:r>
    </w:p>
    <w:p w:rsidR="00F433F5" w:rsidRPr="00F433F5" w:rsidRDefault="00F433F5" w:rsidP="00F433F5">
      <w:pPr>
        <w:pStyle w:val="Block1"/>
      </w:pPr>
      <w:r>
        <w:t xml:space="preserve">An employee is not entitled to take leave under clause </w:t>
      </w:r>
      <w:r>
        <w:fldChar w:fldCharType="begin"/>
      </w:r>
      <w:r>
        <w:instrText xml:space="preserve"> REF _Ref520367505 \r \h </w:instrText>
      </w:r>
      <w:r>
        <w:fldChar w:fldCharType="separate"/>
      </w:r>
      <w:r w:rsidR="00C627C8">
        <w:t>28</w:t>
      </w:r>
      <w:r>
        <w:fldChar w:fldCharType="end"/>
      </w:r>
      <w:r>
        <w:t xml:space="preserve"> unless the employee complies with clause </w:t>
      </w:r>
      <w:r>
        <w:fldChar w:fldCharType="begin"/>
      </w:r>
      <w:r>
        <w:instrText xml:space="preserve"> REF _Ref520367505 \r \h </w:instrText>
      </w:r>
      <w:r>
        <w:fldChar w:fldCharType="separate"/>
      </w:r>
      <w:r w:rsidR="00C627C8">
        <w:t>28</w:t>
      </w:r>
      <w:r>
        <w:fldChar w:fldCharType="end"/>
      </w:r>
      <w:r>
        <w:t>.</w:t>
      </w:r>
    </w:p>
    <w:p w:rsidR="00C10725" w:rsidRDefault="008B08DF" w:rsidP="00C10725">
      <w:pPr>
        <w:pStyle w:val="Subdocument"/>
        <w:spacing w:before="0"/>
      </w:pPr>
      <w:r>
        <w:br w:type="page"/>
      </w:r>
      <w:bookmarkStart w:id="223" w:name="_Ref239684986"/>
      <w:bookmarkStart w:id="224" w:name="_Toc240973174"/>
      <w:bookmarkStart w:id="225" w:name="_Toc9353333"/>
      <w:bookmarkStart w:id="226" w:name="_Toc226165479"/>
      <w:bookmarkStart w:id="227" w:name="_Ref240778379"/>
      <w:bookmarkEnd w:id="180"/>
      <w:r w:rsidR="003560BE">
        <w:lastRenderedPageBreak/>
        <w:t>—</w:t>
      </w:r>
      <w:bookmarkStart w:id="228" w:name="Sched_a"/>
      <w:bookmarkEnd w:id="223"/>
      <w:bookmarkEnd w:id="224"/>
      <w:r w:rsidR="00C10725" w:rsidRPr="00A05F89">
        <w:t>Transitional Provisions</w:t>
      </w:r>
      <w:bookmarkEnd w:id="225"/>
    </w:p>
    <w:p w:rsidR="00CC4347" w:rsidRPr="00CC4347" w:rsidRDefault="00CC4347" w:rsidP="00CC4347">
      <w:pPr>
        <w:pStyle w:val="History"/>
      </w:pPr>
      <w:r>
        <w:t xml:space="preserve">[Varied by </w:t>
      </w:r>
      <w:hyperlink r:id="rId186" w:history="1">
        <w:r>
          <w:rPr>
            <w:rStyle w:val="Hyperlink"/>
          </w:rPr>
          <w:t>PR503678</w:t>
        </w:r>
      </w:hyperlink>
      <w:r>
        <w:t>]</w:t>
      </w:r>
    </w:p>
    <w:p w:rsidR="00C10725" w:rsidRDefault="00C10725" w:rsidP="00C10725">
      <w:pPr>
        <w:pStyle w:val="SubLevel1Bold"/>
      </w:pPr>
      <w:r w:rsidRPr="00E62F0B">
        <w:t>General</w:t>
      </w:r>
    </w:p>
    <w:p w:rsidR="00C10725" w:rsidRDefault="00C10725" w:rsidP="00C10725">
      <w:pPr>
        <w:pStyle w:val="SubLevel2"/>
      </w:pPr>
      <w:r w:rsidRPr="00A05F89">
        <w:t>The provisions of this schedule deal with minimum obligations only.</w:t>
      </w:r>
    </w:p>
    <w:p w:rsidR="00C10725" w:rsidRPr="0002716A" w:rsidRDefault="00C10725" w:rsidP="00C10725">
      <w:pPr>
        <w:pStyle w:val="SubLevel2"/>
      </w:pPr>
      <w:r w:rsidRPr="00A3240F">
        <w:t>The provisions of this schedule are to be applied:</w:t>
      </w:r>
    </w:p>
    <w:p w:rsidR="00C10725" w:rsidRDefault="00C10725" w:rsidP="00C10725">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C10725" w:rsidRDefault="00C10725" w:rsidP="00C10725">
      <w:pPr>
        <w:pStyle w:val="SubLevel3"/>
      </w:pPr>
      <w:r w:rsidRPr="005650AD">
        <w:t>when a loading or penalty in a relevant transitional minimum wage instrument or award-based transitional instrument has no equivalent provision in this award;</w:t>
      </w:r>
    </w:p>
    <w:p w:rsidR="00C10725" w:rsidRDefault="00C10725" w:rsidP="00C10725">
      <w:pPr>
        <w:pStyle w:val="SubLevel3"/>
      </w:pPr>
      <w:r w:rsidRPr="005650AD">
        <w:t>when a loading or penalty in this award has no equivalent provision in a relevant transitional minimum wage instrument or award-based transitional instrument; or</w:t>
      </w:r>
    </w:p>
    <w:p w:rsidR="00C10725" w:rsidRPr="0002716A" w:rsidRDefault="00C10725" w:rsidP="00C10725">
      <w:pPr>
        <w:pStyle w:val="SubLevel3"/>
      </w:pPr>
      <w:r w:rsidRPr="005650AD">
        <w:t>when there is a loading or penalty in this award but there is no relevant transitional minimum wage instrument or award-based transitional instrument.</w:t>
      </w:r>
    </w:p>
    <w:p w:rsidR="00C10725" w:rsidRDefault="00C10725" w:rsidP="00C10725">
      <w:pPr>
        <w:pStyle w:val="SubLevel1Bold"/>
      </w:pPr>
      <w:r w:rsidRPr="00E62F0B">
        <w:t>Minimum wages</w:t>
      </w:r>
      <w:r>
        <w:t xml:space="preserve"> – existing minimum wage lower</w:t>
      </w:r>
    </w:p>
    <w:p w:rsidR="00C10725" w:rsidRPr="00E172EE" w:rsidRDefault="00C10725" w:rsidP="00C10725">
      <w:pPr>
        <w:pStyle w:val="SubLevel2"/>
      </w:pPr>
      <w:r w:rsidRPr="00E172EE">
        <w:t>The following transitional arrangements apply to an employer which, immediately prior to 1 January 2010:</w:t>
      </w:r>
    </w:p>
    <w:p w:rsidR="00C10725" w:rsidRDefault="00C10725" w:rsidP="00C10725">
      <w:pPr>
        <w:pStyle w:val="SubLevel3"/>
      </w:pPr>
      <w:r w:rsidRPr="00656645">
        <w:t>was obliged,</w:t>
      </w:r>
    </w:p>
    <w:p w:rsidR="00C10725" w:rsidRDefault="00C10725" w:rsidP="00C10725">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C10725" w:rsidRDefault="00C10725" w:rsidP="00C10725">
      <w:pPr>
        <w:pStyle w:val="SubLevel3"/>
      </w:pPr>
      <w:r w:rsidRPr="00656645">
        <w:t>if it had been an employer in the industry or of the occupations covered by this award would have been obliged</w:t>
      </w:r>
    </w:p>
    <w:p w:rsidR="00C10725" w:rsidRPr="00E172EE" w:rsidRDefault="00C10725" w:rsidP="00C10725">
      <w:pPr>
        <w:pStyle w:val="Block1"/>
      </w:pPr>
      <w:r w:rsidRPr="00E172EE">
        <w:t>by a transitional minimum wage instrument and/or an award-based transitional instrument to pay a minimum wage lower than that in this award for any classification of employee.</w:t>
      </w:r>
    </w:p>
    <w:p w:rsidR="00C10725" w:rsidRDefault="00C10725" w:rsidP="00C10725">
      <w:pPr>
        <w:pStyle w:val="SubLevel2"/>
      </w:pPr>
      <w:r>
        <w:t>In this clause minimum wage includes:</w:t>
      </w:r>
    </w:p>
    <w:p w:rsidR="00C10725" w:rsidRPr="00E172EE" w:rsidRDefault="00C10725" w:rsidP="00C10725">
      <w:pPr>
        <w:pStyle w:val="SubLevel3"/>
      </w:pPr>
      <w:r w:rsidRPr="00E172EE">
        <w:t>a minimum wage for a junior employee, an employee to whom training arrangements apply and an employee with a disability;</w:t>
      </w:r>
    </w:p>
    <w:p w:rsidR="00C10725" w:rsidRPr="00E172EE" w:rsidRDefault="00C10725" w:rsidP="00C10725">
      <w:pPr>
        <w:pStyle w:val="SubLevel3"/>
      </w:pPr>
      <w:r w:rsidRPr="00E172EE">
        <w:t>a piecework rate; and</w:t>
      </w:r>
    </w:p>
    <w:p w:rsidR="00C10725" w:rsidRPr="00E172EE" w:rsidRDefault="00C10725" w:rsidP="00C10725">
      <w:pPr>
        <w:pStyle w:val="SubLevel3"/>
      </w:pPr>
      <w:r w:rsidRPr="00E172EE">
        <w:t xml:space="preserve">any applicable industry </w:t>
      </w:r>
      <w:proofErr w:type="gramStart"/>
      <w:r w:rsidRPr="00E172EE">
        <w:t>allowance</w:t>
      </w:r>
      <w:proofErr w:type="gramEnd"/>
      <w:r w:rsidRPr="00E172EE">
        <w:t>.</w:t>
      </w:r>
    </w:p>
    <w:p w:rsidR="00C10725" w:rsidRPr="00E172EE" w:rsidRDefault="00C10725" w:rsidP="00C10725">
      <w:pPr>
        <w:pStyle w:val="SubLevel2"/>
      </w:pPr>
      <w:bookmarkStart w:id="229"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29"/>
    </w:p>
    <w:p w:rsidR="00C10725" w:rsidRPr="00E172EE" w:rsidRDefault="00C10725" w:rsidP="00C10725">
      <w:pPr>
        <w:pStyle w:val="SubLevel2"/>
      </w:pPr>
      <w:r w:rsidRPr="00E172EE">
        <w:t xml:space="preserve">The difference between the minimum wage for the classification in this award and the minimum wage in clause </w:t>
      </w:r>
      <w:r w:rsidR="004A264A">
        <w:fldChar w:fldCharType="begin"/>
      </w:r>
      <w:r>
        <w:instrText xml:space="preserve"> REF _Ref239686718 \n \h </w:instrText>
      </w:r>
      <w:r w:rsidR="004A264A">
        <w:fldChar w:fldCharType="separate"/>
      </w:r>
      <w:r w:rsidR="00C627C8">
        <w:t>A.2.3</w:t>
      </w:r>
      <w:r w:rsidR="004A264A">
        <w:fldChar w:fldCharType="end"/>
      </w:r>
      <w:r w:rsidRPr="00E172EE">
        <w:t xml:space="preserve"> is referred to as the transitional amount.</w:t>
      </w:r>
    </w:p>
    <w:p w:rsidR="00C10725" w:rsidRPr="00E172EE" w:rsidRDefault="00C10725" w:rsidP="00C10725">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0725" w:rsidRPr="006F245D" w:rsidTr="007474E2">
        <w:trPr>
          <w:tblHeader/>
        </w:trPr>
        <w:tc>
          <w:tcPr>
            <w:tcW w:w="3469" w:type="dxa"/>
          </w:tcPr>
          <w:p w:rsidR="00C10725" w:rsidRPr="006F245D" w:rsidRDefault="00C10725" w:rsidP="007474E2">
            <w:pPr>
              <w:pStyle w:val="AMODTable"/>
              <w:keepNext/>
              <w:rPr>
                <w:b/>
              </w:rPr>
            </w:pPr>
            <w:r w:rsidRPr="006F245D">
              <w:rPr>
                <w:b/>
              </w:rPr>
              <w:t>First full pay period on or after</w:t>
            </w:r>
          </w:p>
        </w:tc>
        <w:tc>
          <w:tcPr>
            <w:tcW w:w="1620" w:type="dxa"/>
          </w:tcPr>
          <w:p w:rsidR="00C10725" w:rsidRPr="006F245D" w:rsidRDefault="00C10725" w:rsidP="007474E2">
            <w:pPr>
              <w:pStyle w:val="AMODTable"/>
              <w:keepNext/>
              <w:jc w:val="center"/>
              <w:rPr>
                <w:b/>
              </w:rPr>
            </w:pPr>
          </w:p>
        </w:tc>
      </w:tr>
      <w:tr w:rsidR="00C10725" w:rsidRPr="006F245D" w:rsidTr="007474E2">
        <w:tc>
          <w:tcPr>
            <w:tcW w:w="3469" w:type="dxa"/>
          </w:tcPr>
          <w:p w:rsidR="00C10725" w:rsidRPr="006F245D" w:rsidRDefault="00C10725" w:rsidP="007474E2">
            <w:pPr>
              <w:pStyle w:val="AMODTable"/>
              <w:keepNext/>
            </w:pPr>
            <w:r w:rsidRPr="006F245D">
              <w:t>1 July 2010</w:t>
            </w:r>
          </w:p>
        </w:tc>
        <w:tc>
          <w:tcPr>
            <w:tcW w:w="1620" w:type="dxa"/>
          </w:tcPr>
          <w:p w:rsidR="00C10725" w:rsidRPr="006F245D" w:rsidRDefault="00C10725" w:rsidP="007474E2">
            <w:pPr>
              <w:pStyle w:val="AMODTable"/>
              <w:keepNext/>
              <w:jc w:val="center"/>
            </w:pPr>
            <w:r w:rsidRPr="006F245D">
              <w:t>80%</w:t>
            </w:r>
          </w:p>
        </w:tc>
      </w:tr>
      <w:tr w:rsidR="00C10725" w:rsidRPr="006F245D" w:rsidTr="007474E2">
        <w:tc>
          <w:tcPr>
            <w:tcW w:w="3469" w:type="dxa"/>
          </w:tcPr>
          <w:p w:rsidR="00C10725" w:rsidRPr="006F245D" w:rsidRDefault="00C10725" w:rsidP="007474E2">
            <w:pPr>
              <w:pStyle w:val="AMODTable"/>
              <w:keepNext/>
            </w:pPr>
            <w:r w:rsidRPr="006F245D">
              <w:t>1 July 2011</w:t>
            </w:r>
          </w:p>
        </w:tc>
        <w:tc>
          <w:tcPr>
            <w:tcW w:w="1620" w:type="dxa"/>
          </w:tcPr>
          <w:p w:rsidR="00C10725" w:rsidRPr="006F245D" w:rsidRDefault="00C10725" w:rsidP="007474E2">
            <w:pPr>
              <w:pStyle w:val="AMODTable"/>
              <w:keepNext/>
              <w:jc w:val="center"/>
            </w:pPr>
            <w:r w:rsidRPr="006F245D">
              <w:t>60%</w:t>
            </w:r>
          </w:p>
        </w:tc>
      </w:tr>
      <w:tr w:rsidR="00C10725" w:rsidRPr="006F245D" w:rsidTr="007474E2">
        <w:tc>
          <w:tcPr>
            <w:tcW w:w="3469" w:type="dxa"/>
          </w:tcPr>
          <w:p w:rsidR="00C10725" w:rsidRPr="006F245D" w:rsidRDefault="00C10725" w:rsidP="007474E2">
            <w:pPr>
              <w:pStyle w:val="AMODTable"/>
              <w:keepNext/>
            </w:pPr>
            <w:r w:rsidRPr="006F245D">
              <w:t>1 July 2012</w:t>
            </w:r>
          </w:p>
        </w:tc>
        <w:tc>
          <w:tcPr>
            <w:tcW w:w="1620" w:type="dxa"/>
          </w:tcPr>
          <w:p w:rsidR="00C10725" w:rsidRPr="006F245D" w:rsidRDefault="00C10725" w:rsidP="007474E2">
            <w:pPr>
              <w:pStyle w:val="AMODTable"/>
              <w:keepNext/>
              <w:jc w:val="center"/>
            </w:pPr>
            <w:r w:rsidRPr="006F245D">
              <w:t>40%</w:t>
            </w:r>
          </w:p>
        </w:tc>
      </w:tr>
      <w:tr w:rsidR="00C10725" w:rsidRPr="006F245D" w:rsidTr="007474E2">
        <w:tc>
          <w:tcPr>
            <w:tcW w:w="3469" w:type="dxa"/>
          </w:tcPr>
          <w:p w:rsidR="00C10725" w:rsidRPr="006F245D" w:rsidRDefault="00C10725" w:rsidP="00C10725">
            <w:pPr>
              <w:pStyle w:val="AMODTable"/>
            </w:pPr>
            <w:r w:rsidRPr="006F245D">
              <w:t>1 July 2013</w:t>
            </w:r>
          </w:p>
        </w:tc>
        <w:tc>
          <w:tcPr>
            <w:tcW w:w="1620" w:type="dxa"/>
          </w:tcPr>
          <w:p w:rsidR="00C10725" w:rsidRPr="006F245D" w:rsidRDefault="00C10725" w:rsidP="007474E2">
            <w:pPr>
              <w:pStyle w:val="AMODTable"/>
              <w:jc w:val="center"/>
            </w:pPr>
            <w:r w:rsidRPr="006F245D">
              <w:t>20%</w:t>
            </w:r>
          </w:p>
        </w:tc>
      </w:tr>
    </w:tbl>
    <w:p w:rsidR="00C10725" w:rsidRPr="00E172EE" w:rsidRDefault="00C10725" w:rsidP="00C10725">
      <w:pPr>
        <w:pStyle w:val="SubLevel2"/>
      </w:pPr>
      <w:r w:rsidRPr="00E172EE">
        <w:t>The employer must apply any increase in minimum wages in this award resulting from an annual wage review.</w:t>
      </w:r>
    </w:p>
    <w:p w:rsidR="00C10725" w:rsidRPr="00E172EE" w:rsidRDefault="00C10725" w:rsidP="00C10725">
      <w:pPr>
        <w:pStyle w:val="SubLevel2"/>
      </w:pPr>
      <w:r w:rsidRPr="00E172EE">
        <w:t>These provisions cease to operate from the beginning of the first full pay period on or after 1 July 2014.</w:t>
      </w:r>
    </w:p>
    <w:p w:rsidR="00C10725" w:rsidRDefault="00C10725" w:rsidP="00C10725">
      <w:pPr>
        <w:pStyle w:val="SubLevel1Bold"/>
      </w:pPr>
      <w:r w:rsidRPr="00CE64E8">
        <w:t>Minimum wages – existing minimum wage higher</w:t>
      </w:r>
    </w:p>
    <w:p w:rsidR="00C10725" w:rsidRPr="00CE64E8" w:rsidRDefault="00C10725" w:rsidP="00C10725">
      <w:pPr>
        <w:pStyle w:val="SubLevel2"/>
      </w:pPr>
      <w:r w:rsidRPr="00CE64E8">
        <w:t>The following transitional arrangements apply to an employer which, immediately prior to 1 January 2010:</w:t>
      </w:r>
    </w:p>
    <w:p w:rsidR="00C10725" w:rsidRPr="00CE64E8" w:rsidRDefault="00C10725" w:rsidP="00C10725">
      <w:pPr>
        <w:pStyle w:val="SubLevel3"/>
      </w:pPr>
      <w:r w:rsidRPr="00CE64E8">
        <w:t>was obliged,</w:t>
      </w:r>
    </w:p>
    <w:p w:rsidR="00C10725" w:rsidRPr="00CE64E8" w:rsidRDefault="00C10725" w:rsidP="00C10725">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C10725" w:rsidRPr="00CE64E8" w:rsidRDefault="00C10725" w:rsidP="00C10725">
      <w:pPr>
        <w:pStyle w:val="SubLevel3"/>
      </w:pPr>
      <w:r w:rsidRPr="00CE64E8">
        <w:t>if it had been an employer in the industry or of the occupations covered by this award would have been obliged</w:t>
      </w:r>
    </w:p>
    <w:p w:rsidR="00C10725" w:rsidRPr="00CE64E8" w:rsidRDefault="00C10725" w:rsidP="00C10725">
      <w:pPr>
        <w:pStyle w:val="Block1"/>
      </w:pPr>
      <w:r w:rsidRPr="00CE64E8">
        <w:t>by a transitional minimum wage instrument and/or an award-based transitional instrument to pay a minimum wage higher than that in this award for any classification of employee.</w:t>
      </w:r>
    </w:p>
    <w:p w:rsidR="00C10725" w:rsidRPr="00CE64E8" w:rsidRDefault="00C10725" w:rsidP="00C10725">
      <w:pPr>
        <w:pStyle w:val="SubLevel2"/>
      </w:pPr>
      <w:r w:rsidRPr="00CE64E8">
        <w:t>In this clause minimum wage includes:</w:t>
      </w:r>
    </w:p>
    <w:p w:rsidR="00C10725" w:rsidRPr="00CE64E8" w:rsidRDefault="00C10725" w:rsidP="00C10725">
      <w:pPr>
        <w:pStyle w:val="SubLevel3"/>
      </w:pPr>
      <w:r w:rsidRPr="00CE64E8">
        <w:t>a minimum wage for a junior employee, an employee to whom training arrangements apply and an employee with a disability;</w:t>
      </w:r>
    </w:p>
    <w:p w:rsidR="00C10725" w:rsidRDefault="00C10725" w:rsidP="00C10725">
      <w:pPr>
        <w:pStyle w:val="SubLevel3"/>
      </w:pPr>
      <w:r w:rsidRPr="00CE64E8">
        <w:t>a piecework rate; and</w:t>
      </w:r>
    </w:p>
    <w:p w:rsidR="00C10725" w:rsidRPr="00CE64E8" w:rsidRDefault="00C10725" w:rsidP="00C10725">
      <w:pPr>
        <w:pStyle w:val="SubLevel3"/>
      </w:pPr>
      <w:r w:rsidRPr="00CE64E8">
        <w:t xml:space="preserve">any applicable industry </w:t>
      </w:r>
      <w:proofErr w:type="gramStart"/>
      <w:r w:rsidRPr="00CE64E8">
        <w:t>allowance</w:t>
      </w:r>
      <w:proofErr w:type="gramEnd"/>
      <w:r w:rsidRPr="00CE64E8">
        <w:t>.</w:t>
      </w:r>
    </w:p>
    <w:p w:rsidR="00C10725" w:rsidRPr="00CE64E8" w:rsidRDefault="00C10725" w:rsidP="00C10725">
      <w:pPr>
        <w:pStyle w:val="SubLevel2"/>
      </w:pPr>
      <w:bookmarkStart w:id="23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0"/>
    </w:p>
    <w:p w:rsidR="00C10725" w:rsidRPr="00CE64E8" w:rsidRDefault="00C10725" w:rsidP="00C10725">
      <w:pPr>
        <w:pStyle w:val="SubLevel2"/>
      </w:pPr>
      <w:r w:rsidRPr="00CE64E8">
        <w:lastRenderedPageBreak/>
        <w:t xml:space="preserve">The difference between the minimum wage for the classification in this award and the minimum wage in clause </w:t>
      </w:r>
      <w:r w:rsidR="004A264A">
        <w:fldChar w:fldCharType="begin"/>
      </w:r>
      <w:r>
        <w:instrText xml:space="preserve"> REF _Ref239686755 \n \h </w:instrText>
      </w:r>
      <w:r w:rsidR="004A264A">
        <w:fldChar w:fldCharType="separate"/>
      </w:r>
      <w:r w:rsidR="00C627C8">
        <w:t>A.3.3</w:t>
      </w:r>
      <w:r w:rsidR="004A264A">
        <w:fldChar w:fldCharType="end"/>
      </w:r>
      <w:r>
        <w:t xml:space="preserve"> </w:t>
      </w:r>
      <w:r w:rsidRPr="00CE64E8">
        <w:t>is referred to as the transitional amount.</w:t>
      </w:r>
    </w:p>
    <w:p w:rsidR="00C10725" w:rsidRPr="00CE64E8" w:rsidRDefault="00C10725" w:rsidP="00C10725">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0725" w:rsidRPr="006F245D" w:rsidTr="007474E2">
        <w:tc>
          <w:tcPr>
            <w:tcW w:w="3469" w:type="dxa"/>
          </w:tcPr>
          <w:p w:rsidR="00C10725" w:rsidRPr="006F245D" w:rsidRDefault="00C10725" w:rsidP="007474E2">
            <w:pPr>
              <w:pStyle w:val="AMODTable"/>
              <w:keepNext/>
              <w:rPr>
                <w:b/>
              </w:rPr>
            </w:pPr>
            <w:r w:rsidRPr="006F245D">
              <w:rPr>
                <w:b/>
              </w:rPr>
              <w:t>First full pay period on or after</w:t>
            </w:r>
          </w:p>
        </w:tc>
        <w:tc>
          <w:tcPr>
            <w:tcW w:w="1620" w:type="dxa"/>
          </w:tcPr>
          <w:p w:rsidR="00C10725" w:rsidRPr="006F245D" w:rsidRDefault="00C10725" w:rsidP="007474E2">
            <w:pPr>
              <w:pStyle w:val="AMODTable"/>
              <w:keepNext/>
              <w:jc w:val="center"/>
            </w:pPr>
          </w:p>
        </w:tc>
      </w:tr>
      <w:tr w:rsidR="00C10725" w:rsidRPr="006F245D" w:rsidTr="007474E2">
        <w:tc>
          <w:tcPr>
            <w:tcW w:w="3469" w:type="dxa"/>
          </w:tcPr>
          <w:p w:rsidR="00C10725" w:rsidRPr="006F245D" w:rsidRDefault="00C10725" w:rsidP="007474E2">
            <w:pPr>
              <w:pStyle w:val="AMODTable"/>
              <w:keepNext/>
            </w:pPr>
            <w:r w:rsidRPr="006F245D">
              <w:t>1 July 2010</w:t>
            </w:r>
          </w:p>
        </w:tc>
        <w:tc>
          <w:tcPr>
            <w:tcW w:w="1620" w:type="dxa"/>
          </w:tcPr>
          <w:p w:rsidR="00C10725" w:rsidRPr="006F245D" w:rsidRDefault="00C10725" w:rsidP="007474E2">
            <w:pPr>
              <w:pStyle w:val="AMODTable"/>
              <w:keepNext/>
              <w:jc w:val="center"/>
            </w:pPr>
            <w:r w:rsidRPr="006F245D">
              <w:t>80%</w:t>
            </w:r>
          </w:p>
        </w:tc>
      </w:tr>
      <w:tr w:rsidR="00C10725" w:rsidRPr="006F245D" w:rsidTr="007474E2">
        <w:tc>
          <w:tcPr>
            <w:tcW w:w="3469" w:type="dxa"/>
          </w:tcPr>
          <w:p w:rsidR="00C10725" w:rsidRPr="006F245D" w:rsidRDefault="00C10725" w:rsidP="007474E2">
            <w:pPr>
              <w:pStyle w:val="AMODTable"/>
              <w:keepNext/>
            </w:pPr>
            <w:r w:rsidRPr="006F245D">
              <w:t>1 July 2011</w:t>
            </w:r>
          </w:p>
        </w:tc>
        <w:tc>
          <w:tcPr>
            <w:tcW w:w="1620" w:type="dxa"/>
          </w:tcPr>
          <w:p w:rsidR="00C10725" w:rsidRPr="006F245D" w:rsidRDefault="00C10725" w:rsidP="007474E2">
            <w:pPr>
              <w:pStyle w:val="AMODTable"/>
              <w:keepNext/>
              <w:jc w:val="center"/>
            </w:pPr>
            <w:r w:rsidRPr="006F245D">
              <w:t>60%</w:t>
            </w:r>
          </w:p>
        </w:tc>
      </w:tr>
      <w:tr w:rsidR="00C10725" w:rsidRPr="006F245D" w:rsidTr="007474E2">
        <w:tc>
          <w:tcPr>
            <w:tcW w:w="3469" w:type="dxa"/>
          </w:tcPr>
          <w:p w:rsidR="00C10725" w:rsidRPr="006F245D" w:rsidRDefault="00C10725" w:rsidP="007474E2">
            <w:pPr>
              <w:pStyle w:val="AMODTable"/>
              <w:keepNext/>
            </w:pPr>
            <w:r w:rsidRPr="006F245D">
              <w:t>1 July 2012</w:t>
            </w:r>
          </w:p>
        </w:tc>
        <w:tc>
          <w:tcPr>
            <w:tcW w:w="1620" w:type="dxa"/>
          </w:tcPr>
          <w:p w:rsidR="00C10725" w:rsidRPr="006F245D" w:rsidRDefault="00C10725" w:rsidP="007474E2">
            <w:pPr>
              <w:pStyle w:val="AMODTable"/>
              <w:keepNext/>
              <w:jc w:val="center"/>
            </w:pPr>
            <w:r w:rsidRPr="006F245D">
              <w:t>40%</w:t>
            </w:r>
          </w:p>
        </w:tc>
      </w:tr>
      <w:tr w:rsidR="00C10725" w:rsidRPr="006F245D" w:rsidTr="007474E2">
        <w:tc>
          <w:tcPr>
            <w:tcW w:w="3469" w:type="dxa"/>
          </w:tcPr>
          <w:p w:rsidR="00C10725" w:rsidRPr="006F245D" w:rsidRDefault="00C10725" w:rsidP="00C10725">
            <w:pPr>
              <w:pStyle w:val="AMODTable"/>
            </w:pPr>
            <w:r w:rsidRPr="006F245D">
              <w:t>1 July 2013</w:t>
            </w:r>
          </w:p>
        </w:tc>
        <w:tc>
          <w:tcPr>
            <w:tcW w:w="1620" w:type="dxa"/>
          </w:tcPr>
          <w:p w:rsidR="00C10725" w:rsidRPr="006F245D" w:rsidRDefault="00C10725" w:rsidP="007474E2">
            <w:pPr>
              <w:pStyle w:val="AMODTable"/>
              <w:jc w:val="center"/>
            </w:pPr>
            <w:r w:rsidRPr="006F245D">
              <w:t>20%</w:t>
            </w:r>
          </w:p>
        </w:tc>
      </w:tr>
    </w:tbl>
    <w:p w:rsidR="00C10725" w:rsidRPr="00CE64E8" w:rsidRDefault="00C10725" w:rsidP="00C10725">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10725" w:rsidRPr="00CE64E8" w:rsidRDefault="00C10725" w:rsidP="00C10725">
      <w:pPr>
        <w:pStyle w:val="SubLevel2"/>
      </w:pPr>
      <w:r w:rsidRPr="00CE64E8">
        <w:t>These provisions cease to operate from the beginning of the first full pay period on or after 1 July 2014.</w:t>
      </w:r>
    </w:p>
    <w:p w:rsidR="00C10725" w:rsidRPr="00C14B6A" w:rsidRDefault="00C10725" w:rsidP="00C10725">
      <w:pPr>
        <w:pStyle w:val="SubLevel1Bold"/>
      </w:pPr>
      <w:r w:rsidRPr="00C14B6A">
        <w:t>Loadings and penalty rates</w:t>
      </w:r>
    </w:p>
    <w:p w:rsidR="00C10725" w:rsidRPr="00C14B6A" w:rsidRDefault="00C10725" w:rsidP="00C10725">
      <w:pPr>
        <w:pStyle w:val="Block1"/>
      </w:pPr>
      <w:r w:rsidRPr="00C14B6A">
        <w:t>For the purposes of this schedule loading or penalty means a</w:t>
      </w:r>
      <w:r>
        <w:t>:</w:t>
      </w:r>
    </w:p>
    <w:p w:rsidR="00C10725" w:rsidRPr="003F07EE" w:rsidRDefault="00C10725" w:rsidP="00C10725">
      <w:pPr>
        <w:pStyle w:val="Bullet1"/>
      </w:pPr>
      <w:r w:rsidRPr="003F07EE">
        <w:t>casual or part-time loading;</w:t>
      </w:r>
    </w:p>
    <w:p w:rsidR="00C10725" w:rsidRPr="003F07EE" w:rsidRDefault="00C10725" w:rsidP="00C10725">
      <w:pPr>
        <w:pStyle w:val="Bullet1"/>
      </w:pPr>
      <w:r w:rsidRPr="003F07EE">
        <w:t>Saturday, Sunday, public holiday, evening or other penalty;</w:t>
      </w:r>
    </w:p>
    <w:p w:rsidR="00C10725" w:rsidRPr="003F07EE" w:rsidRDefault="00C10725" w:rsidP="00C10725">
      <w:pPr>
        <w:pStyle w:val="Bullet1"/>
      </w:pPr>
      <w:r w:rsidRPr="003F07EE">
        <w:t>shift allowance/penalty.</w:t>
      </w:r>
    </w:p>
    <w:p w:rsidR="00C10725" w:rsidRPr="003F07EE" w:rsidRDefault="00C10725" w:rsidP="00C10725">
      <w:pPr>
        <w:pStyle w:val="SubLevel1Bold"/>
      </w:pPr>
      <w:bookmarkStart w:id="231" w:name="_Ref239685174"/>
      <w:r w:rsidRPr="003F07EE">
        <w:t>Loadings and penalty rates – existing loading or penalty rate lower</w:t>
      </w:r>
      <w:bookmarkEnd w:id="231"/>
    </w:p>
    <w:p w:rsidR="00C10725" w:rsidRPr="003F07EE" w:rsidRDefault="00C10725" w:rsidP="00C10725">
      <w:pPr>
        <w:pStyle w:val="SubLevel2"/>
      </w:pPr>
      <w:r w:rsidRPr="003F07EE">
        <w:t>The following transitional arrangements apply to an employer which, immediately prior to 1 January 2010:</w:t>
      </w:r>
    </w:p>
    <w:p w:rsidR="00C10725" w:rsidRPr="003F07EE" w:rsidRDefault="00C10725" w:rsidP="00C10725">
      <w:pPr>
        <w:pStyle w:val="SubLevel3"/>
      </w:pPr>
      <w:r w:rsidRPr="003F07EE">
        <w:t>was obliged,</w:t>
      </w:r>
    </w:p>
    <w:p w:rsidR="00C10725" w:rsidRPr="003F07EE" w:rsidRDefault="00C10725" w:rsidP="00C10725">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C10725" w:rsidRPr="003F07EE" w:rsidRDefault="00C10725" w:rsidP="00C10725">
      <w:pPr>
        <w:pStyle w:val="SubLevel3"/>
      </w:pPr>
      <w:r w:rsidRPr="003F07EE">
        <w:t>if it had been an employer in the industry or of the occupations covered by this award would have been obliged</w:t>
      </w:r>
    </w:p>
    <w:p w:rsidR="00C10725" w:rsidRPr="003F07EE" w:rsidRDefault="00C10725" w:rsidP="00C10725">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C10725" w:rsidRPr="00526F2B" w:rsidRDefault="00C10725" w:rsidP="00C10725">
      <w:pPr>
        <w:pStyle w:val="SubLevel2"/>
      </w:pPr>
      <w:bookmarkStart w:id="23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2"/>
    </w:p>
    <w:p w:rsidR="00C10725" w:rsidRPr="00526F2B" w:rsidRDefault="00C10725" w:rsidP="00C10725">
      <w:pPr>
        <w:pStyle w:val="SubLevel2"/>
      </w:pPr>
      <w:r w:rsidRPr="00526F2B">
        <w:lastRenderedPageBreak/>
        <w:t>The difference between the loading or penalty in this award and the rate in clause</w:t>
      </w:r>
      <w:r>
        <w:t> </w:t>
      </w:r>
      <w:r w:rsidR="004A264A">
        <w:fldChar w:fldCharType="begin"/>
      </w:r>
      <w:r>
        <w:instrText xml:space="preserve"> REF _Ref239685043 \n \h </w:instrText>
      </w:r>
      <w:r w:rsidR="004A264A">
        <w:fldChar w:fldCharType="separate"/>
      </w:r>
      <w:r w:rsidR="00C627C8">
        <w:t>A.5.2</w:t>
      </w:r>
      <w:r w:rsidR="004A264A">
        <w:fldChar w:fldCharType="end"/>
      </w:r>
      <w:r w:rsidRPr="00526F2B">
        <w:t xml:space="preserve"> is referred to as the transitional percentage.</w:t>
      </w:r>
    </w:p>
    <w:p w:rsidR="00C10725" w:rsidRPr="00526F2B" w:rsidRDefault="00C10725" w:rsidP="00C10725">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10725" w:rsidRPr="006F245D" w:rsidTr="007474E2">
        <w:tc>
          <w:tcPr>
            <w:tcW w:w="3503" w:type="dxa"/>
          </w:tcPr>
          <w:p w:rsidR="00C10725" w:rsidRPr="006F245D" w:rsidRDefault="00C10725" w:rsidP="007474E2">
            <w:pPr>
              <w:pStyle w:val="AMODTable"/>
              <w:keepNext/>
              <w:rPr>
                <w:b/>
              </w:rPr>
            </w:pPr>
            <w:r w:rsidRPr="006F245D">
              <w:rPr>
                <w:b/>
              </w:rPr>
              <w:t>First full pay period on or after</w:t>
            </w:r>
          </w:p>
        </w:tc>
        <w:tc>
          <w:tcPr>
            <w:tcW w:w="1620" w:type="dxa"/>
          </w:tcPr>
          <w:p w:rsidR="00C10725" w:rsidRPr="006F245D" w:rsidRDefault="00C10725" w:rsidP="007474E2">
            <w:pPr>
              <w:pStyle w:val="AMODTable"/>
              <w:keepNext/>
              <w:jc w:val="center"/>
              <w:rPr>
                <w:b/>
              </w:rPr>
            </w:pPr>
          </w:p>
        </w:tc>
      </w:tr>
      <w:tr w:rsidR="00C10725" w:rsidRPr="006F245D" w:rsidTr="007474E2">
        <w:tc>
          <w:tcPr>
            <w:tcW w:w="3503" w:type="dxa"/>
          </w:tcPr>
          <w:p w:rsidR="00C10725" w:rsidRPr="006F245D" w:rsidRDefault="00C10725" w:rsidP="007474E2">
            <w:pPr>
              <w:pStyle w:val="AMODTable"/>
              <w:keepNext/>
            </w:pPr>
            <w:r w:rsidRPr="006F245D">
              <w:t>1 July 2010</w:t>
            </w:r>
          </w:p>
        </w:tc>
        <w:tc>
          <w:tcPr>
            <w:tcW w:w="1620" w:type="dxa"/>
          </w:tcPr>
          <w:p w:rsidR="00C10725" w:rsidRPr="006F245D" w:rsidRDefault="00C10725" w:rsidP="007474E2">
            <w:pPr>
              <w:pStyle w:val="AMODTable"/>
              <w:keepNext/>
              <w:jc w:val="center"/>
            </w:pPr>
            <w:r w:rsidRPr="006F245D">
              <w:t>80%</w:t>
            </w:r>
          </w:p>
        </w:tc>
      </w:tr>
      <w:tr w:rsidR="00C10725" w:rsidRPr="006F245D" w:rsidTr="007474E2">
        <w:tc>
          <w:tcPr>
            <w:tcW w:w="3503" w:type="dxa"/>
          </w:tcPr>
          <w:p w:rsidR="00C10725" w:rsidRPr="006F245D" w:rsidRDefault="00C10725" w:rsidP="007474E2">
            <w:pPr>
              <w:pStyle w:val="AMODTable"/>
              <w:keepNext/>
            </w:pPr>
            <w:r w:rsidRPr="006F245D">
              <w:t>1 July 2011</w:t>
            </w:r>
          </w:p>
        </w:tc>
        <w:tc>
          <w:tcPr>
            <w:tcW w:w="1620" w:type="dxa"/>
          </w:tcPr>
          <w:p w:rsidR="00C10725" w:rsidRPr="006F245D" w:rsidRDefault="00C10725" w:rsidP="007474E2">
            <w:pPr>
              <w:pStyle w:val="AMODTable"/>
              <w:keepNext/>
              <w:jc w:val="center"/>
            </w:pPr>
            <w:r w:rsidRPr="006F245D">
              <w:t>60%</w:t>
            </w:r>
          </w:p>
        </w:tc>
      </w:tr>
      <w:tr w:rsidR="00C10725" w:rsidRPr="006F245D" w:rsidTr="007474E2">
        <w:tc>
          <w:tcPr>
            <w:tcW w:w="3503" w:type="dxa"/>
          </w:tcPr>
          <w:p w:rsidR="00C10725" w:rsidRPr="006F245D" w:rsidRDefault="00C10725" w:rsidP="007474E2">
            <w:pPr>
              <w:pStyle w:val="AMODTable"/>
              <w:keepNext/>
            </w:pPr>
            <w:r w:rsidRPr="006F245D">
              <w:t>1 July 2012</w:t>
            </w:r>
          </w:p>
        </w:tc>
        <w:tc>
          <w:tcPr>
            <w:tcW w:w="1620" w:type="dxa"/>
          </w:tcPr>
          <w:p w:rsidR="00C10725" w:rsidRPr="006F245D" w:rsidRDefault="00C10725" w:rsidP="007474E2">
            <w:pPr>
              <w:pStyle w:val="AMODTable"/>
              <w:keepNext/>
              <w:jc w:val="center"/>
            </w:pPr>
            <w:r w:rsidRPr="006F245D">
              <w:t>40%</w:t>
            </w:r>
          </w:p>
        </w:tc>
      </w:tr>
      <w:tr w:rsidR="00C10725" w:rsidRPr="006F245D" w:rsidTr="007474E2">
        <w:tc>
          <w:tcPr>
            <w:tcW w:w="3503" w:type="dxa"/>
          </w:tcPr>
          <w:p w:rsidR="00C10725" w:rsidRPr="006F245D" w:rsidRDefault="00C10725" w:rsidP="00C10725">
            <w:pPr>
              <w:pStyle w:val="AMODTable"/>
            </w:pPr>
            <w:r w:rsidRPr="006F245D">
              <w:t>1 July 2013</w:t>
            </w:r>
          </w:p>
        </w:tc>
        <w:tc>
          <w:tcPr>
            <w:tcW w:w="1620" w:type="dxa"/>
          </w:tcPr>
          <w:p w:rsidR="00C10725" w:rsidRPr="006F245D" w:rsidRDefault="00C10725" w:rsidP="007474E2">
            <w:pPr>
              <w:pStyle w:val="AMODTable"/>
              <w:jc w:val="center"/>
            </w:pPr>
            <w:r w:rsidRPr="006F245D">
              <w:t>20%</w:t>
            </w:r>
          </w:p>
        </w:tc>
      </w:tr>
    </w:tbl>
    <w:p w:rsidR="00C10725" w:rsidRPr="00526F2B" w:rsidRDefault="00C10725" w:rsidP="00C10725">
      <w:pPr>
        <w:pStyle w:val="SubLevel2"/>
      </w:pPr>
      <w:r w:rsidRPr="00526F2B">
        <w:t>These provisions cease to operate from the beginning of the first full pay period on or after 1 July 2014.</w:t>
      </w:r>
    </w:p>
    <w:p w:rsidR="00C10725" w:rsidRPr="00526F2B" w:rsidRDefault="00C10725" w:rsidP="00C10725">
      <w:pPr>
        <w:pStyle w:val="SubLevel1Bold"/>
      </w:pPr>
      <w:bookmarkStart w:id="233" w:name="_Ref239685199"/>
      <w:r w:rsidRPr="00526F2B">
        <w:t>Loadings and penalty rates – existing loading or penalty rate higher</w:t>
      </w:r>
      <w:bookmarkEnd w:id="233"/>
    </w:p>
    <w:p w:rsidR="00C10725" w:rsidRDefault="00C10725" w:rsidP="00C10725">
      <w:pPr>
        <w:pStyle w:val="SubLevel2"/>
      </w:pPr>
      <w:r w:rsidRPr="00526F2B">
        <w:t>The following transitional arrangements apply to an employer which, immediately prior to 1 January 2010:</w:t>
      </w:r>
    </w:p>
    <w:p w:rsidR="00C10725" w:rsidRPr="005B1D63" w:rsidRDefault="00C10725" w:rsidP="00C10725">
      <w:pPr>
        <w:pStyle w:val="SubLevel3"/>
      </w:pPr>
      <w:r w:rsidRPr="005B1D63">
        <w:t>was obliged,</w:t>
      </w:r>
    </w:p>
    <w:p w:rsidR="00C10725" w:rsidRPr="005B1D63" w:rsidRDefault="00C10725" w:rsidP="00C10725">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C10725" w:rsidRPr="005B1D63" w:rsidRDefault="00C10725" w:rsidP="00C10725">
      <w:pPr>
        <w:pStyle w:val="SubLevel3"/>
      </w:pPr>
      <w:r w:rsidRPr="005B1D63">
        <w:t>if it had been an employer in the industry or of the occupations covered by this award would have been obliged</w:t>
      </w:r>
    </w:p>
    <w:p w:rsidR="00C10725" w:rsidRPr="005B1D63" w:rsidRDefault="00C10725" w:rsidP="00C10725">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C10725" w:rsidRPr="005B1D63" w:rsidRDefault="00C10725" w:rsidP="00C10725">
      <w:pPr>
        <w:pStyle w:val="SubLevel2"/>
      </w:pPr>
      <w:bookmarkStart w:id="23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4"/>
    </w:p>
    <w:p w:rsidR="00C10725" w:rsidRPr="005B1D63" w:rsidRDefault="00C10725" w:rsidP="00C10725">
      <w:pPr>
        <w:pStyle w:val="SubLevel2"/>
      </w:pPr>
      <w:r w:rsidRPr="005B1D63">
        <w:t>The difference between the loading or penalty in this award and the rate in clause</w:t>
      </w:r>
      <w:r>
        <w:t> </w:t>
      </w:r>
      <w:r w:rsidR="004A264A">
        <w:fldChar w:fldCharType="begin"/>
      </w:r>
      <w:r>
        <w:instrText xml:space="preserve"> REF _Ref239685075 \n \h </w:instrText>
      </w:r>
      <w:r w:rsidR="004A264A">
        <w:fldChar w:fldCharType="separate"/>
      </w:r>
      <w:r w:rsidR="00C627C8">
        <w:t>A.6.2</w:t>
      </w:r>
      <w:r w:rsidR="004A264A">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4B4CB1">
        <w:fldChar w:fldCharType="begin"/>
      </w:r>
      <w:r w:rsidR="004B4CB1">
        <w:instrText xml:space="preserve"> REF _Ref239685075 \w \h  \* MERGEFORMAT </w:instrText>
      </w:r>
      <w:r w:rsidR="004B4CB1">
        <w:fldChar w:fldCharType="separate"/>
      </w:r>
      <w:r w:rsidR="00C627C8">
        <w:t>A.6.2</w:t>
      </w:r>
      <w:r w:rsidR="004B4CB1">
        <w:fldChar w:fldCharType="end"/>
      </w:r>
      <w:r w:rsidRPr="009803FB">
        <w:t>.</w:t>
      </w:r>
    </w:p>
    <w:p w:rsidR="00C10725" w:rsidRPr="005B1D63" w:rsidRDefault="00C10725" w:rsidP="00C10725">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0725" w:rsidRPr="006F245D" w:rsidTr="007474E2">
        <w:tc>
          <w:tcPr>
            <w:tcW w:w="3469" w:type="dxa"/>
          </w:tcPr>
          <w:p w:rsidR="00C10725" w:rsidRPr="006F245D" w:rsidRDefault="00C10725" w:rsidP="007474E2">
            <w:pPr>
              <w:pStyle w:val="AMODTable"/>
              <w:keepNext/>
              <w:rPr>
                <w:b/>
              </w:rPr>
            </w:pPr>
            <w:r w:rsidRPr="006F245D">
              <w:rPr>
                <w:b/>
              </w:rPr>
              <w:t>First full pay period on or after</w:t>
            </w:r>
          </w:p>
        </w:tc>
        <w:tc>
          <w:tcPr>
            <w:tcW w:w="1620" w:type="dxa"/>
          </w:tcPr>
          <w:p w:rsidR="00C10725" w:rsidRPr="006F245D" w:rsidRDefault="00C10725" w:rsidP="007474E2">
            <w:pPr>
              <w:pStyle w:val="AMODTable"/>
              <w:keepNext/>
              <w:jc w:val="center"/>
              <w:rPr>
                <w:b/>
              </w:rPr>
            </w:pPr>
          </w:p>
        </w:tc>
      </w:tr>
      <w:tr w:rsidR="00C10725" w:rsidRPr="006F245D" w:rsidTr="007474E2">
        <w:tc>
          <w:tcPr>
            <w:tcW w:w="3469" w:type="dxa"/>
          </w:tcPr>
          <w:p w:rsidR="00C10725" w:rsidRPr="006F245D" w:rsidRDefault="00C10725" w:rsidP="007474E2">
            <w:pPr>
              <w:pStyle w:val="AMODTable"/>
              <w:keepNext/>
            </w:pPr>
            <w:r w:rsidRPr="006F245D">
              <w:t>1 July 2010</w:t>
            </w:r>
          </w:p>
        </w:tc>
        <w:tc>
          <w:tcPr>
            <w:tcW w:w="1620" w:type="dxa"/>
          </w:tcPr>
          <w:p w:rsidR="00C10725" w:rsidRPr="006F245D" w:rsidRDefault="00C10725" w:rsidP="007474E2">
            <w:pPr>
              <w:pStyle w:val="AMODTable"/>
              <w:keepNext/>
              <w:jc w:val="center"/>
            </w:pPr>
            <w:r w:rsidRPr="006F245D">
              <w:t>80%</w:t>
            </w:r>
          </w:p>
        </w:tc>
      </w:tr>
      <w:tr w:rsidR="00C10725" w:rsidRPr="006F245D" w:rsidTr="007474E2">
        <w:tc>
          <w:tcPr>
            <w:tcW w:w="3469" w:type="dxa"/>
          </w:tcPr>
          <w:p w:rsidR="00C10725" w:rsidRPr="006F245D" w:rsidRDefault="00C10725" w:rsidP="007474E2">
            <w:pPr>
              <w:pStyle w:val="AMODTable"/>
              <w:keepNext/>
            </w:pPr>
            <w:r w:rsidRPr="006F245D">
              <w:t>1 July 2011</w:t>
            </w:r>
          </w:p>
        </w:tc>
        <w:tc>
          <w:tcPr>
            <w:tcW w:w="1620" w:type="dxa"/>
          </w:tcPr>
          <w:p w:rsidR="00C10725" w:rsidRPr="006F245D" w:rsidRDefault="00C10725" w:rsidP="007474E2">
            <w:pPr>
              <w:pStyle w:val="AMODTable"/>
              <w:keepNext/>
              <w:jc w:val="center"/>
            </w:pPr>
            <w:r w:rsidRPr="006F245D">
              <w:t>60%</w:t>
            </w:r>
          </w:p>
        </w:tc>
      </w:tr>
      <w:tr w:rsidR="00C10725" w:rsidRPr="006F245D" w:rsidTr="007474E2">
        <w:tc>
          <w:tcPr>
            <w:tcW w:w="3469" w:type="dxa"/>
          </w:tcPr>
          <w:p w:rsidR="00C10725" w:rsidRPr="006F245D" w:rsidRDefault="00C10725" w:rsidP="007474E2">
            <w:pPr>
              <w:pStyle w:val="AMODTable"/>
              <w:keepNext/>
            </w:pPr>
            <w:r w:rsidRPr="006F245D">
              <w:t>1 July 2012</w:t>
            </w:r>
          </w:p>
        </w:tc>
        <w:tc>
          <w:tcPr>
            <w:tcW w:w="1620" w:type="dxa"/>
          </w:tcPr>
          <w:p w:rsidR="00C10725" w:rsidRPr="006F245D" w:rsidRDefault="00C10725" w:rsidP="007474E2">
            <w:pPr>
              <w:pStyle w:val="AMODTable"/>
              <w:keepNext/>
              <w:jc w:val="center"/>
            </w:pPr>
            <w:r w:rsidRPr="006F245D">
              <w:t>40%</w:t>
            </w:r>
          </w:p>
        </w:tc>
      </w:tr>
      <w:tr w:rsidR="00C10725" w:rsidRPr="006F245D" w:rsidTr="007474E2">
        <w:tc>
          <w:tcPr>
            <w:tcW w:w="3469" w:type="dxa"/>
          </w:tcPr>
          <w:p w:rsidR="00C10725" w:rsidRPr="006F245D" w:rsidRDefault="00C10725" w:rsidP="00C10725">
            <w:pPr>
              <w:pStyle w:val="AMODTable"/>
            </w:pPr>
            <w:r w:rsidRPr="006F245D">
              <w:t>1 July 2013</w:t>
            </w:r>
          </w:p>
        </w:tc>
        <w:tc>
          <w:tcPr>
            <w:tcW w:w="1620" w:type="dxa"/>
          </w:tcPr>
          <w:p w:rsidR="00C10725" w:rsidRPr="006F245D" w:rsidRDefault="00C10725" w:rsidP="007474E2">
            <w:pPr>
              <w:pStyle w:val="AMODTable"/>
              <w:jc w:val="center"/>
            </w:pPr>
            <w:r w:rsidRPr="006F245D">
              <w:t>20%</w:t>
            </w:r>
          </w:p>
        </w:tc>
      </w:tr>
    </w:tbl>
    <w:p w:rsidR="00C10725" w:rsidRPr="005B1D63" w:rsidRDefault="00C10725" w:rsidP="00C10725">
      <w:pPr>
        <w:pStyle w:val="SubLevel2"/>
      </w:pPr>
      <w:r w:rsidRPr="005B1D63">
        <w:t>These provisions cease to operate from the beginning of the first full pay period on or after 1 July 2014.</w:t>
      </w:r>
    </w:p>
    <w:p w:rsidR="00C10725" w:rsidRDefault="00C10725" w:rsidP="00C10725">
      <w:pPr>
        <w:pStyle w:val="SubLevel1Bold"/>
      </w:pPr>
      <w:r w:rsidRPr="00E70C67">
        <w:t>Loading</w:t>
      </w:r>
      <w:r>
        <w:t>s and</w:t>
      </w:r>
      <w:r w:rsidRPr="00E70C67">
        <w:t xml:space="preserve"> penalty rates</w:t>
      </w:r>
      <w:r>
        <w:t xml:space="preserve"> – no existing loading or penalty rate</w:t>
      </w:r>
    </w:p>
    <w:p w:rsidR="00C10725" w:rsidRDefault="00C10725" w:rsidP="00C10725">
      <w:pPr>
        <w:pStyle w:val="SubLevel2"/>
      </w:pPr>
      <w:r w:rsidRPr="00306C27">
        <w:t>The following transitional arrangements apply to an employer not covered by clause</w:t>
      </w:r>
      <w:r>
        <w:t> </w:t>
      </w:r>
      <w:r w:rsidR="004A264A">
        <w:fldChar w:fldCharType="begin"/>
      </w:r>
      <w:r>
        <w:instrText xml:space="preserve"> REF _Ref239685174 \n \h </w:instrText>
      </w:r>
      <w:r w:rsidR="004A264A">
        <w:fldChar w:fldCharType="separate"/>
      </w:r>
      <w:r w:rsidR="00C627C8">
        <w:t>A.5</w:t>
      </w:r>
      <w:r w:rsidR="004A264A">
        <w:fldChar w:fldCharType="end"/>
      </w:r>
      <w:r w:rsidRPr="00306C27">
        <w:t xml:space="preserve"> or </w:t>
      </w:r>
      <w:r w:rsidR="004A264A">
        <w:fldChar w:fldCharType="begin"/>
      </w:r>
      <w:r>
        <w:instrText xml:space="preserve"> REF _Ref239685199 \n \h </w:instrText>
      </w:r>
      <w:r w:rsidR="004A264A">
        <w:fldChar w:fldCharType="separate"/>
      </w:r>
      <w:r w:rsidR="00C627C8">
        <w:t>A.6</w:t>
      </w:r>
      <w:r w:rsidR="004A264A">
        <w:fldChar w:fldCharType="end"/>
      </w:r>
      <w:r w:rsidRPr="00306C27">
        <w:t xml:space="preserve"> in relation to a particular loading or penalty</w:t>
      </w:r>
      <w:r>
        <w:t xml:space="preserve"> </w:t>
      </w:r>
      <w:r w:rsidRPr="009803FB">
        <w:t>in this award</w:t>
      </w:r>
      <w:r w:rsidRPr="00306C27">
        <w:t>.</w:t>
      </w:r>
    </w:p>
    <w:p w:rsidR="00C10725" w:rsidRPr="00306C27" w:rsidRDefault="00C10725" w:rsidP="00C10725">
      <w:pPr>
        <w:pStyle w:val="SubLevel2"/>
      </w:pPr>
      <w:r w:rsidRPr="00306C27">
        <w:t>Prior to the first full pay period on or after 1 July 2010 the employer need not pay the loading or penalty in this award.</w:t>
      </w:r>
    </w:p>
    <w:p w:rsidR="00C10725" w:rsidRPr="00306C27" w:rsidRDefault="00C10725" w:rsidP="00C10725">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10725" w:rsidRPr="006F245D" w:rsidTr="007474E2">
        <w:tc>
          <w:tcPr>
            <w:tcW w:w="3469" w:type="dxa"/>
          </w:tcPr>
          <w:p w:rsidR="00C10725" w:rsidRPr="006F245D" w:rsidRDefault="00C10725" w:rsidP="007474E2">
            <w:pPr>
              <w:pStyle w:val="AMODTable"/>
              <w:keepNext/>
              <w:rPr>
                <w:b/>
              </w:rPr>
            </w:pPr>
            <w:r w:rsidRPr="006F245D">
              <w:rPr>
                <w:b/>
              </w:rPr>
              <w:t>First full pay period on or after</w:t>
            </w:r>
          </w:p>
        </w:tc>
        <w:tc>
          <w:tcPr>
            <w:tcW w:w="1620" w:type="dxa"/>
          </w:tcPr>
          <w:p w:rsidR="00C10725" w:rsidRPr="006F245D" w:rsidRDefault="00C10725" w:rsidP="007474E2">
            <w:pPr>
              <w:pStyle w:val="AMODTable"/>
              <w:keepNext/>
              <w:jc w:val="center"/>
            </w:pPr>
          </w:p>
        </w:tc>
      </w:tr>
      <w:tr w:rsidR="00C10725" w:rsidRPr="006F245D" w:rsidTr="007474E2">
        <w:tc>
          <w:tcPr>
            <w:tcW w:w="3469" w:type="dxa"/>
          </w:tcPr>
          <w:p w:rsidR="00C10725" w:rsidRPr="006F245D" w:rsidRDefault="00C10725" w:rsidP="007474E2">
            <w:pPr>
              <w:pStyle w:val="AMODTable"/>
              <w:keepNext/>
            </w:pPr>
            <w:r w:rsidRPr="006F245D">
              <w:t>1 July 2010</w:t>
            </w:r>
          </w:p>
        </w:tc>
        <w:tc>
          <w:tcPr>
            <w:tcW w:w="1620" w:type="dxa"/>
          </w:tcPr>
          <w:p w:rsidR="00C10725" w:rsidRPr="006F245D" w:rsidRDefault="00C10725" w:rsidP="007474E2">
            <w:pPr>
              <w:pStyle w:val="AMODTable"/>
              <w:keepNext/>
              <w:jc w:val="center"/>
            </w:pPr>
            <w:r w:rsidRPr="006F245D">
              <w:t>20%</w:t>
            </w:r>
          </w:p>
        </w:tc>
      </w:tr>
      <w:tr w:rsidR="00C10725" w:rsidRPr="006F245D" w:rsidTr="007474E2">
        <w:tc>
          <w:tcPr>
            <w:tcW w:w="3469" w:type="dxa"/>
          </w:tcPr>
          <w:p w:rsidR="00C10725" w:rsidRPr="006F245D" w:rsidRDefault="00C10725" w:rsidP="007474E2">
            <w:pPr>
              <w:pStyle w:val="AMODTable"/>
              <w:keepNext/>
            </w:pPr>
            <w:r w:rsidRPr="006F245D">
              <w:t>1 July 2011</w:t>
            </w:r>
          </w:p>
        </w:tc>
        <w:tc>
          <w:tcPr>
            <w:tcW w:w="1620" w:type="dxa"/>
          </w:tcPr>
          <w:p w:rsidR="00C10725" w:rsidRPr="006F245D" w:rsidRDefault="00C10725" w:rsidP="007474E2">
            <w:pPr>
              <w:pStyle w:val="AMODTable"/>
              <w:keepNext/>
              <w:jc w:val="center"/>
            </w:pPr>
            <w:r w:rsidRPr="006F245D">
              <w:t>40%</w:t>
            </w:r>
          </w:p>
        </w:tc>
      </w:tr>
      <w:tr w:rsidR="00C10725" w:rsidRPr="006F245D" w:rsidTr="007474E2">
        <w:tc>
          <w:tcPr>
            <w:tcW w:w="3469" w:type="dxa"/>
          </w:tcPr>
          <w:p w:rsidR="00C10725" w:rsidRPr="006F245D" w:rsidRDefault="00C10725" w:rsidP="007474E2">
            <w:pPr>
              <w:pStyle w:val="AMODTable"/>
              <w:keepNext/>
            </w:pPr>
            <w:r w:rsidRPr="006F245D">
              <w:t>1 July 2012</w:t>
            </w:r>
          </w:p>
        </w:tc>
        <w:tc>
          <w:tcPr>
            <w:tcW w:w="1620" w:type="dxa"/>
          </w:tcPr>
          <w:p w:rsidR="00C10725" w:rsidRPr="006F245D" w:rsidRDefault="00C10725" w:rsidP="007474E2">
            <w:pPr>
              <w:pStyle w:val="AMODTable"/>
              <w:keepNext/>
              <w:jc w:val="center"/>
            </w:pPr>
            <w:r w:rsidRPr="006F245D">
              <w:t>60%</w:t>
            </w:r>
          </w:p>
        </w:tc>
      </w:tr>
      <w:tr w:rsidR="00C10725" w:rsidRPr="006F245D" w:rsidTr="007474E2">
        <w:tc>
          <w:tcPr>
            <w:tcW w:w="3469" w:type="dxa"/>
          </w:tcPr>
          <w:p w:rsidR="00C10725" w:rsidRPr="006F245D" w:rsidRDefault="00C10725" w:rsidP="00C10725">
            <w:pPr>
              <w:pStyle w:val="AMODTable"/>
            </w:pPr>
            <w:r w:rsidRPr="006F245D">
              <w:t>1 July 2013</w:t>
            </w:r>
          </w:p>
        </w:tc>
        <w:tc>
          <w:tcPr>
            <w:tcW w:w="1620" w:type="dxa"/>
          </w:tcPr>
          <w:p w:rsidR="00C10725" w:rsidRPr="006F245D" w:rsidRDefault="00C10725" w:rsidP="007474E2">
            <w:pPr>
              <w:pStyle w:val="AMODTable"/>
              <w:jc w:val="center"/>
            </w:pPr>
            <w:r w:rsidRPr="006F245D">
              <w:t>80%</w:t>
            </w:r>
          </w:p>
        </w:tc>
      </w:tr>
    </w:tbl>
    <w:p w:rsidR="003560BE" w:rsidRDefault="00C10725" w:rsidP="003560BE">
      <w:pPr>
        <w:pStyle w:val="SubLevel2"/>
      </w:pPr>
      <w:r w:rsidRPr="00306C27">
        <w:t xml:space="preserve">These provisions cease to operate from the beginning of the first full pay </w:t>
      </w:r>
      <w:r>
        <w:t>period on or after 1 July 2014.</w:t>
      </w:r>
    </w:p>
    <w:p w:rsidR="00CC4347" w:rsidRDefault="00CC4347" w:rsidP="00CC4347">
      <w:pPr>
        <w:pStyle w:val="SubLevel1Bold"/>
      </w:pPr>
      <w:r w:rsidRPr="00054EDA">
        <w:t>Former Division 2B employers</w:t>
      </w:r>
      <w:r>
        <w:t xml:space="preserve"> </w:t>
      </w:r>
    </w:p>
    <w:p w:rsidR="00CC4347" w:rsidRPr="00273F87" w:rsidRDefault="00CC4347" w:rsidP="00CC4347">
      <w:pPr>
        <w:pStyle w:val="History"/>
      </w:pPr>
      <w:r>
        <w:t xml:space="preserve">[A.8 inserted </w:t>
      </w:r>
      <w:r w:rsidRPr="00EF6885">
        <w:t xml:space="preserve">by </w:t>
      </w:r>
      <w:hyperlink r:id="rId187" w:history="1">
        <w:hyperlink r:id="rId188" w:history="1">
          <w:r>
            <w:rPr>
              <w:rStyle w:val="Hyperlink"/>
            </w:rPr>
            <w:t>PR503678</w:t>
          </w:r>
        </w:hyperlink>
      </w:hyperlink>
      <w:r>
        <w:t xml:space="preserve"> </w:t>
      </w:r>
      <w:proofErr w:type="spellStart"/>
      <w:r>
        <w:t>ppc</w:t>
      </w:r>
      <w:proofErr w:type="spellEnd"/>
      <w:r>
        <w:t xml:space="preserve"> 01Jan11</w:t>
      </w:r>
      <w:r w:rsidRPr="00EF6885">
        <w:t>]</w:t>
      </w:r>
    </w:p>
    <w:p w:rsidR="00CC4347" w:rsidRDefault="00CC4347" w:rsidP="00CC4347">
      <w:pPr>
        <w:pStyle w:val="SubLevel2"/>
      </w:pPr>
      <w:r>
        <w:t xml:space="preserve">This clause applies to an employer which, immediately prior to 1 January 2011, was covered by a Division 2B State award. </w:t>
      </w:r>
    </w:p>
    <w:p w:rsidR="00CC4347" w:rsidRDefault="00CC4347" w:rsidP="00CC4347">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CC4347" w:rsidRDefault="00CC4347" w:rsidP="00CC4347">
      <w:pPr>
        <w:pStyle w:val="SubLevel2"/>
      </w:pPr>
      <w:bookmarkStart w:id="23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5"/>
      <w:r>
        <w:t xml:space="preserve"> </w:t>
      </w:r>
    </w:p>
    <w:p w:rsidR="00CC4347" w:rsidRDefault="00CC4347" w:rsidP="00CC4347">
      <w:pPr>
        <w:pStyle w:val="SubLevel2"/>
      </w:pPr>
      <w:r>
        <w:t xml:space="preserve">Despite clause </w:t>
      </w:r>
      <w:r w:rsidR="004A264A">
        <w:fldChar w:fldCharType="begin"/>
      </w:r>
      <w:r>
        <w:instrText xml:space="preserve"> REF _Ref277233977 \w \h </w:instrText>
      </w:r>
      <w:r w:rsidR="004A264A">
        <w:fldChar w:fldCharType="separate"/>
      </w:r>
      <w:r w:rsidR="00C627C8">
        <w:t>A.8.3</w:t>
      </w:r>
      <w:r w:rsidR="004A264A">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CC4347" w:rsidRDefault="00CC4347" w:rsidP="00CC4347">
      <w:pPr>
        <w:pStyle w:val="SubLevel2"/>
      </w:pPr>
      <w:r>
        <w:t xml:space="preserve">Despite clause </w:t>
      </w:r>
      <w:r w:rsidR="004A264A">
        <w:fldChar w:fldCharType="begin"/>
      </w:r>
      <w:r>
        <w:instrText xml:space="preserve"> REF _Ref277233977 \w \h </w:instrText>
      </w:r>
      <w:r w:rsidR="004A264A">
        <w:fldChar w:fldCharType="separate"/>
      </w:r>
      <w:r w:rsidR="00C627C8">
        <w:t>A.8.3</w:t>
      </w:r>
      <w:r w:rsidR="004A264A">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C4347" w:rsidRDefault="00CC4347" w:rsidP="00CC434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322CD8" w:rsidRDefault="008040CF" w:rsidP="0041517C">
      <w:pPr>
        <w:pStyle w:val="Subdocument"/>
      </w:pPr>
      <w:r>
        <w:br w:type="page"/>
      </w:r>
      <w:bookmarkStart w:id="236" w:name="_Ref241211773"/>
      <w:bookmarkStart w:id="237" w:name="_Toc9353334"/>
      <w:bookmarkEnd w:id="228"/>
      <w:r w:rsidR="001606DE">
        <w:lastRenderedPageBreak/>
        <w:t>—</w:t>
      </w:r>
      <w:bookmarkStart w:id="238" w:name="Sched_b"/>
      <w:r w:rsidR="00A06DEF">
        <w:t>C</w:t>
      </w:r>
      <w:bookmarkEnd w:id="236"/>
      <w:r w:rsidR="000B188C">
        <w:t>orrectional Employee Classifications</w:t>
      </w:r>
      <w:bookmarkEnd w:id="237"/>
    </w:p>
    <w:p w:rsidR="00CA406C" w:rsidRDefault="00CA406C" w:rsidP="00BB0EA2">
      <w:pPr>
        <w:pStyle w:val="SubLevel1Bold"/>
      </w:pPr>
      <w:r>
        <w:t>Trainee Custodial Officer</w:t>
      </w:r>
    </w:p>
    <w:p w:rsidR="00CA406C" w:rsidRDefault="00CA406C" w:rsidP="00541106">
      <w:pPr>
        <w:pStyle w:val="SubLevel2"/>
      </w:pPr>
      <w:r>
        <w:t>Relates only to Custodial Officer recruit training, t</w:t>
      </w:r>
      <w:r w:rsidR="00BB0EA2">
        <w:t xml:space="preserve">ypically a course of around six to eight </w:t>
      </w:r>
      <w:r>
        <w:t>week</w:t>
      </w:r>
      <w:r w:rsidR="00A261EA">
        <w:t xml:space="preserve">s conducted off-site with a </w:t>
      </w:r>
      <w:proofErr w:type="gramStart"/>
      <w:r w:rsidR="00A261EA">
        <w:t xml:space="preserve">two </w:t>
      </w:r>
      <w:r>
        <w:t>week</w:t>
      </w:r>
      <w:proofErr w:type="gramEnd"/>
      <w:r>
        <w:t xml:space="preserve"> on-the-job training component.</w:t>
      </w:r>
    </w:p>
    <w:p w:rsidR="00CA406C" w:rsidRDefault="00CA406C" w:rsidP="00DD1E8E">
      <w:pPr>
        <w:pStyle w:val="SubLevel2"/>
      </w:pPr>
      <w:r>
        <w:t>The purpose of the recruit training is to provide an understanding of the prison environment and equip staff with the basic skills and knowledge to enable them to work effectively in a prison environment.</w:t>
      </w:r>
    </w:p>
    <w:p w:rsidR="00541106" w:rsidRDefault="00A261EA" w:rsidP="00DD1E8E">
      <w:pPr>
        <w:pStyle w:val="SubLevel1Bold"/>
      </w:pPr>
      <w:r>
        <w:t>Correctional Officer Level 1 and</w:t>
      </w:r>
      <w:r w:rsidR="00CA406C">
        <w:t xml:space="preserve"> 2 </w:t>
      </w:r>
    </w:p>
    <w:p w:rsidR="00CA406C" w:rsidRDefault="00CA406C" w:rsidP="00DD1E8E">
      <w:pPr>
        <w:pStyle w:val="SubLevel2"/>
      </w:pPr>
      <w:r>
        <w:t>A Correctional Officer is an employee who has fulfilled the training requirements set down for a Trainee Custodial Officer, or who has been assessed as meeting these requirements through the employer</w:t>
      </w:r>
      <w:r w:rsidR="00CB50AD">
        <w:t>’</w:t>
      </w:r>
      <w:r>
        <w:t xml:space="preserve">s Recognition of Prior Learning (RPL) program, and whose indicative tasks </w:t>
      </w:r>
      <w:r w:rsidR="00AF3695">
        <w:t>will</w:t>
      </w:r>
      <w:r>
        <w:t xml:space="preserve"> be limited to those specified therein.</w:t>
      </w:r>
    </w:p>
    <w:p w:rsidR="00CA406C" w:rsidRDefault="00CA406C" w:rsidP="00DD1E8E">
      <w:pPr>
        <w:pStyle w:val="SubLevel2"/>
      </w:pPr>
      <w:r>
        <w:t xml:space="preserve">The primary objective of the Correctional Officer is </w:t>
      </w:r>
      <w:r w:rsidR="007749E2">
        <w:t>to ensure, on a day-to-</w:t>
      </w:r>
      <w:r>
        <w:t xml:space="preserve">day basis, provision of quality services to prisoners, including </w:t>
      </w:r>
      <w:r w:rsidR="008040CF">
        <w:t xml:space="preserve">prisoner rehabilitation, </w:t>
      </w:r>
      <w:r>
        <w:t xml:space="preserve">case management, and </w:t>
      </w:r>
      <w:r w:rsidR="009E3138">
        <w:t xml:space="preserve">to </w:t>
      </w:r>
      <w:r>
        <w:t>actively participate in the operation and determination of priorities of any one of the assigned areas.</w:t>
      </w:r>
    </w:p>
    <w:p w:rsidR="00946DAF" w:rsidRPr="00946DAF" w:rsidRDefault="00946DAF" w:rsidP="00946DAF">
      <w:pPr>
        <w:pStyle w:val="SubLevel2"/>
      </w:pPr>
      <w:r>
        <w:t xml:space="preserve">Progression from Correctional Officer Level 1 to Level 2 is based on the </w:t>
      </w:r>
      <w:r w:rsidR="00D22D3E">
        <w:t xml:space="preserve">satisfactory completion of the </w:t>
      </w:r>
      <w:r>
        <w:t xml:space="preserve">equivalent of one year of </w:t>
      </w:r>
      <w:r w:rsidR="00CB50AD">
        <w:t>full-time</w:t>
      </w:r>
      <w:r>
        <w:t xml:space="preserve"> service </w:t>
      </w:r>
      <w:r w:rsidR="00726D70">
        <w:t xml:space="preserve">in that classification </w:t>
      </w:r>
      <w:r>
        <w:t xml:space="preserve">and </w:t>
      </w:r>
      <w:r w:rsidR="00726D70">
        <w:t xml:space="preserve">possession </w:t>
      </w:r>
      <w:r>
        <w:t>of Certificate III in Correctional Practice.</w:t>
      </w:r>
    </w:p>
    <w:p w:rsidR="00CA406C" w:rsidRDefault="002E7A27" w:rsidP="00B25D58">
      <w:pPr>
        <w:pStyle w:val="SubLevel2"/>
      </w:pPr>
      <w:r>
        <w:t>Indicative tasks of</w:t>
      </w:r>
      <w:r w:rsidR="00CA406C">
        <w:t xml:space="preserve"> a Correctional Officer are</w:t>
      </w:r>
      <w:r w:rsidR="001C33A2">
        <w:t xml:space="preserve"> to</w:t>
      </w:r>
      <w:r w:rsidR="00CA406C">
        <w:t>:</w:t>
      </w:r>
    </w:p>
    <w:p w:rsidR="00CA406C" w:rsidRDefault="00CA406C" w:rsidP="00F65240">
      <w:pPr>
        <w:pStyle w:val="Bullet1"/>
      </w:pPr>
      <w:r>
        <w:t>Supervise the behaviour and activities of</w:t>
      </w:r>
      <w:r w:rsidR="007749E2">
        <w:t xml:space="preserve"> prisoners on a day-to-</w:t>
      </w:r>
      <w:r>
        <w:t>day basis in accordance with a correctional centre</w:t>
      </w:r>
      <w:r w:rsidR="00CB50AD">
        <w:t>’</w:t>
      </w:r>
      <w:r>
        <w:t>s routine or structured day.</w:t>
      </w:r>
    </w:p>
    <w:p w:rsidR="00CA406C" w:rsidRDefault="00CA406C" w:rsidP="00F65240">
      <w:pPr>
        <w:pStyle w:val="Bullet1"/>
      </w:pPr>
      <w:r>
        <w:t>Interact with prisoners and respond to their needs through the provision of services in an appropriate manner in accordance with relevant legislation and the Operating Manual.</w:t>
      </w:r>
    </w:p>
    <w:p w:rsidR="00CA406C" w:rsidRDefault="00CA406C" w:rsidP="00F65240">
      <w:pPr>
        <w:pStyle w:val="Bullet1"/>
      </w:pPr>
      <w:r>
        <w:t xml:space="preserve">Take part in the rehabilitation of prisoners by actively participating in and overseeing their work and program activities, particularly through </w:t>
      </w:r>
      <w:r w:rsidR="00946DAF">
        <w:t xml:space="preserve">prisoner rehabilitation involving </w:t>
      </w:r>
      <w:r>
        <w:t>the use of case management principles.</w:t>
      </w:r>
    </w:p>
    <w:p w:rsidR="00CA406C" w:rsidRDefault="00CA406C" w:rsidP="00F65240">
      <w:pPr>
        <w:pStyle w:val="Bullet1"/>
      </w:pPr>
      <w:r>
        <w:t>Monitor and maintain the dynamic and static security requirements of a correctional centre, reporting orally and in writing any unusual behaviour or occurrence, which could result in a breach of security.</w:t>
      </w:r>
    </w:p>
    <w:p w:rsidR="00CA406C" w:rsidRDefault="00CA406C" w:rsidP="00F65240">
      <w:pPr>
        <w:pStyle w:val="Bullet1"/>
      </w:pPr>
      <w:r>
        <w:t>Undertake searches and perform escort duties of prisoners both within a correctional centre and externally when required.</w:t>
      </w:r>
    </w:p>
    <w:p w:rsidR="00CA406C" w:rsidRDefault="00CA406C" w:rsidP="00F65240">
      <w:pPr>
        <w:pStyle w:val="Bullet1"/>
      </w:pPr>
      <w:r>
        <w:t>Participate in the reception, induction, transfer and discharge of prisoners in accordance with the policy and procedures of the employer.</w:t>
      </w:r>
    </w:p>
    <w:p w:rsidR="00CA406C" w:rsidRDefault="00CA406C" w:rsidP="00F65240">
      <w:pPr>
        <w:pStyle w:val="Bullet1"/>
      </w:pPr>
      <w:r>
        <w:lastRenderedPageBreak/>
        <w:t>Supervise and co-ordinate other custodial staff assigned within the area of responsibility.</w:t>
      </w:r>
    </w:p>
    <w:p w:rsidR="00CA406C" w:rsidRDefault="00CA406C" w:rsidP="000A1AE8">
      <w:pPr>
        <w:pStyle w:val="Bullet1"/>
      </w:pPr>
      <w:r>
        <w:t>Participate in quality assurance teams as assigned by management, in order to assist with the implementation of qua</w:t>
      </w:r>
      <w:r w:rsidR="000A1AE8">
        <w:t>lity standards throughout the centre</w:t>
      </w:r>
      <w:r>
        <w:t>.</w:t>
      </w:r>
    </w:p>
    <w:p w:rsidR="00541106" w:rsidRDefault="00CA406C" w:rsidP="00F65240">
      <w:pPr>
        <w:pStyle w:val="Bullet1"/>
      </w:pPr>
      <w:r>
        <w:t>Comply with Occupa</w:t>
      </w:r>
      <w:r w:rsidR="001C5C96">
        <w:t>tional Health and Safety and Equal Employment Opportunity (EEO)</w:t>
      </w:r>
      <w:r>
        <w:t>/Affirmative Action requirements in accordance with relevant legislative requirements and contribute to the maintenance and improvement of safety and equity in the workplace.</w:t>
      </w:r>
    </w:p>
    <w:p w:rsidR="00541106" w:rsidRDefault="00541106" w:rsidP="00A602DF">
      <w:pPr>
        <w:pStyle w:val="SubLevel2"/>
      </w:pPr>
      <w:r>
        <w:t>Competencies of a Correctional Officer</w:t>
      </w:r>
      <w:r w:rsidR="00CA406C">
        <w:t xml:space="preserve"> are:</w:t>
      </w:r>
    </w:p>
    <w:p w:rsidR="00CA406C" w:rsidRDefault="00CA406C" w:rsidP="00F65240">
      <w:pPr>
        <w:pStyle w:val="Bullet1"/>
      </w:pPr>
      <w:r>
        <w:t>Demonstrated knowledge of the Operating Manual and other policies and procedures of the employer.</w:t>
      </w:r>
    </w:p>
    <w:p w:rsidR="00CA406C" w:rsidRDefault="00CA406C" w:rsidP="00F65240">
      <w:pPr>
        <w:pStyle w:val="Bullet1"/>
      </w:pPr>
      <w:r>
        <w:t>Demonstrated high level of communication skills, including the ability to negotiate and interact with people from various ethnic backgrounds.</w:t>
      </w:r>
    </w:p>
    <w:p w:rsidR="00CA406C" w:rsidRDefault="00CA406C" w:rsidP="00F65240">
      <w:pPr>
        <w:pStyle w:val="Bullet1"/>
      </w:pPr>
      <w:r>
        <w:t>Ability to write comprehensive reports and correspondence.</w:t>
      </w:r>
    </w:p>
    <w:p w:rsidR="00CA406C" w:rsidRDefault="00CA406C" w:rsidP="00F65240">
      <w:pPr>
        <w:pStyle w:val="Bullet1"/>
      </w:pPr>
      <w:r>
        <w:t>Ability to initiate new ideas and apply creative solutions to the resolution of problems.</w:t>
      </w:r>
    </w:p>
    <w:p w:rsidR="00CA406C" w:rsidRDefault="00CA406C" w:rsidP="00F65240">
      <w:pPr>
        <w:pStyle w:val="Bullet1"/>
      </w:pPr>
      <w:r>
        <w:t>Ability to be decisive and handle situations in a firm, fair and equitable manner.</w:t>
      </w:r>
    </w:p>
    <w:p w:rsidR="00CA406C" w:rsidRDefault="00CA406C" w:rsidP="00F65240">
      <w:pPr>
        <w:pStyle w:val="Bullet1"/>
      </w:pPr>
      <w:r>
        <w:t>Basic level of computer literacy.</w:t>
      </w:r>
    </w:p>
    <w:p w:rsidR="00CA406C" w:rsidRDefault="00CA406C" w:rsidP="00F65240">
      <w:pPr>
        <w:pStyle w:val="Bullet1"/>
      </w:pPr>
      <w:r>
        <w:t xml:space="preserve">Demonstrated knowledge of Equal Employment </w:t>
      </w:r>
      <w:r w:rsidR="00FA04A7">
        <w:t xml:space="preserve">Opportunity, Affirmative Action </w:t>
      </w:r>
      <w:r>
        <w:t>Plan and Workplace Health and Safety Principles.</w:t>
      </w:r>
    </w:p>
    <w:p w:rsidR="00D22D3E" w:rsidRDefault="004558B2" w:rsidP="00D22D3E">
      <w:pPr>
        <w:pStyle w:val="SubLevel1Bold"/>
      </w:pPr>
      <w:r>
        <w:t>Correctional Officer—</w:t>
      </w:r>
      <w:r w:rsidR="009D706C">
        <w:t xml:space="preserve">Perimeter/Security </w:t>
      </w:r>
      <w:r w:rsidR="00817508">
        <w:t>Level 1 and 2</w:t>
      </w:r>
    </w:p>
    <w:p w:rsidR="00D22D3E" w:rsidRDefault="0079517C" w:rsidP="00D22D3E">
      <w:pPr>
        <w:pStyle w:val="SubLevel2"/>
      </w:pPr>
      <w:r>
        <w:t>A Correctional Officer—</w:t>
      </w:r>
      <w:r w:rsidR="009D706C">
        <w:t xml:space="preserve">Perimeter/Security </w:t>
      </w:r>
      <w:r w:rsidR="00D22D3E">
        <w:t>is an employee who has fulfilled the training requirements set down for a Trainee Custodial Officer, or who has been assessed as meeting these requirements through the employer</w:t>
      </w:r>
      <w:r w:rsidR="00CB50AD">
        <w:t>’</w:t>
      </w:r>
      <w:r w:rsidR="00C200F0">
        <w:t>s RPL</w:t>
      </w:r>
      <w:r w:rsidR="00817508">
        <w:t xml:space="preserve"> program and </w:t>
      </w:r>
      <w:r w:rsidR="00D22D3E">
        <w:t>whose indicative tasks will be limited to those specified therein.</w:t>
      </w:r>
    </w:p>
    <w:p w:rsidR="00D22D3E" w:rsidRDefault="00D22D3E" w:rsidP="00D22D3E">
      <w:pPr>
        <w:pStyle w:val="SubLevel2"/>
      </w:pPr>
      <w:r>
        <w:t>The primary objective of the Correctional Officer</w:t>
      </w:r>
      <w:r w:rsidR="00817508">
        <w:t xml:space="preserve"> – Perimeter/Security</w:t>
      </w:r>
      <w:r w:rsidR="007749E2">
        <w:t xml:space="preserve"> is to ensure, on a day-to-</w:t>
      </w:r>
      <w:r>
        <w:t xml:space="preserve">day basis, provision of quality services to prisoners, </w:t>
      </w:r>
      <w:r w:rsidR="00DD77A7">
        <w:t xml:space="preserve">primarily the provision of </w:t>
      </w:r>
      <w:r w:rsidR="00817508">
        <w:t>static security duties in and around the perimeter of a correctional centre,</w:t>
      </w:r>
      <w:r>
        <w:t xml:space="preserve"> and actively participate in the operation and determination of priorities of any one of the assigned areas.</w:t>
      </w:r>
      <w:r w:rsidR="00070842">
        <w:t xml:space="preserve"> Correctional Officer – Perimeter/Security will not have regular contact </w:t>
      </w:r>
      <w:r w:rsidR="00DD77A7">
        <w:t xml:space="preserve">with </w:t>
      </w:r>
      <w:r w:rsidR="00070842">
        <w:t>or responsibility for prisoners during those times prisoners are unlocked from their cells.</w:t>
      </w:r>
    </w:p>
    <w:p w:rsidR="00D22D3E" w:rsidRPr="00946DAF" w:rsidRDefault="00D22D3E" w:rsidP="00D22D3E">
      <w:pPr>
        <w:pStyle w:val="SubLevel2"/>
      </w:pPr>
      <w:r>
        <w:t>Progre</w:t>
      </w:r>
      <w:r w:rsidR="00967C9B">
        <w:t>ssion from Correctional Officer—</w:t>
      </w:r>
      <w:r w:rsidR="006F7E82">
        <w:t>Perimeter/</w:t>
      </w:r>
      <w:r w:rsidR="00817508">
        <w:t xml:space="preserve">Security </w:t>
      </w:r>
      <w:r>
        <w:t xml:space="preserve">Level 1 to Level 2 is based on the satisfactory completion of the equivalent of one year of </w:t>
      </w:r>
      <w:r w:rsidR="00CB50AD">
        <w:t>full-time</w:t>
      </w:r>
      <w:r>
        <w:t xml:space="preserve"> service </w:t>
      </w:r>
      <w:r w:rsidR="00726D70">
        <w:t xml:space="preserve">at Correctional Officer Perimeter/Security Level 1 </w:t>
      </w:r>
      <w:r>
        <w:t xml:space="preserve">and </w:t>
      </w:r>
      <w:r w:rsidR="00726D70">
        <w:t>possession o</w:t>
      </w:r>
      <w:r>
        <w:t>f Certificate III in Correctional Practice.</w:t>
      </w:r>
    </w:p>
    <w:p w:rsidR="00D22D3E" w:rsidRDefault="00D22D3E" w:rsidP="00787CC2">
      <w:pPr>
        <w:pStyle w:val="SubLevel2"/>
        <w:keepNext/>
      </w:pPr>
      <w:r>
        <w:lastRenderedPageBreak/>
        <w:t>Indicative tasks of a Correctional Officer</w:t>
      </w:r>
      <w:r w:rsidR="00967C9B">
        <w:t>—</w:t>
      </w:r>
      <w:r w:rsidR="00070842">
        <w:t>Perimeter/Security</w:t>
      </w:r>
      <w:r>
        <w:t xml:space="preserve"> are</w:t>
      </w:r>
      <w:r w:rsidR="00967C9B">
        <w:t xml:space="preserve"> to</w:t>
      </w:r>
      <w:r>
        <w:t>:</w:t>
      </w:r>
    </w:p>
    <w:p w:rsidR="00D22D3E" w:rsidRDefault="00247DB2" w:rsidP="00787CC2">
      <w:pPr>
        <w:pStyle w:val="Bullet1"/>
        <w:keepNext/>
      </w:pPr>
      <w:r>
        <w:t>Monitor (and where required) direct</w:t>
      </w:r>
      <w:r w:rsidR="00D22D3E">
        <w:t xml:space="preserve"> the behaviour and a</w:t>
      </w:r>
      <w:r w:rsidR="007749E2">
        <w:t>ctivities of prisoners on a day-to-</w:t>
      </w:r>
      <w:r w:rsidR="00D22D3E">
        <w:t>day basis in accordance with a correctional centre</w:t>
      </w:r>
      <w:r w:rsidR="00CB50AD">
        <w:t>’</w:t>
      </w:r>
      <w:r w:rsidR="00D22D3E">
        <w:t>s routine or structured day.</w:t>
      </w:r>
    </w:p>
    <w:p w:rsidR="00D22D3E" w:rsidRDefault="00247DB2" w:rsidP="00D22D3E">
      <w:pPr>
        <w:pStyle w:val="Bullet1"/>
      </w:pPr>
      <w:r>
        <w:t>Where required, i</w:t>
      </w:r>
      <w:r w:rsidR="00D22D3E">
        <w:t>nteract with prisoners and respond to their needs through the provision of services in an appropriate manner in accordance with relevant legislation and the Operating Manual.</w:t>
      </w:r>
    </w:p>
    <w:p w:rsidR="00D22D3E" w:rsidRDefault="00840EBE" w:rsidP="00D22D3E">
      <w:pPr>
        <w:pStyle w:val="Bullet1"/>
      </w:pPr>
      <w:r>
        <w:t xml:space="preserve">Assist other staff </w:t>
      </w:r>
      <w:r w:rsidR="00D10D2F">
        <w:t xml:space="preserve">engaged </w:t>
      </w:r>
      <w:r>
        <w:t xml:space="preserve">in the </w:t>
      </w:r>
      <w:r w:rsidR="00D22D3E">
        <w:t xml:space="preserve">rehabilitation of prisoners by </w:t>
      </w:r>
      <w:r>
        <w:t xml:space="preserve">recording observations of prisoners as data in established case management </w:t>
      </w:r>
      <w:r w:rsidR="00070842">
        <w:t xml:space="preserve">or </w:t>
      </w:r>
      <w:proofErr w:type="gramStart"/>
      <w:r w:rsidR="00070842">
        <w:t>at risk</w:t>
      </w:r>
      <w:proofErr w:type="gramEnd"/>
      <w:r w:rsidR="00070842">
        <w:t xml:space="preserve"> </w:t>
      </w:r>
      <w:r>
        <w:t>plans</w:t>
      </w:r>
      <w:r w:rsidR="00D10D2F">
        <w:t>, where directed</w:t>
      </w:r>
      <w:r>
        <w:t>.</w:t>
      </w:r>
    </w:p>
    <w:p w:rsidR="00D22D3E" w:rsidRDefault="00D22D3E" w:rsidP="00D22D3E">
      <w:pPr>
        <w:pStyle w:val="Bullet1"/>
      </w:pPr>
      <w:r>
        <w:t>Monitor and maintain the static security requirements of a correctional centre, reporting orally and in writing any unusual behaviour or occurrence, which could result in a breach of security.</w:t>
      </w:r>
    </w:p>
    <w:p w:rsidR="00D22D3E" w:rsidRDefault="00D22D3E" w:rsidP="00D22D3E">
      <w:pPr>
        <w:pStyle w:val="Bullet1"/>
      </w:pPr>
      <w:r>
        <w:t>Undertake searches and perform escort duties of prisoners both within a correctional centre and externally when required</w:t>
      </w:r>
      <w:r w:rsidR="003108B7">
        <w:t xml:space="preserve"> (local area</w:t>
      </w:r>
      <w:r w:rsidR="007462F5">
        <w:t>/metropolitan escort duties only)</w:t>
      </w:r>
      <w:r>
        <w:t>.</w:t>
      </w:r>
    </w:p>
    <w:p w:rsidR="00D22D3E" w:rsidRDefault="00D22D3E" w:rsidP="00D22D3E">
      <w:pPr>
        <w:pStyle w:val="Bullet1"/>
      </w:pPr>
      <w:r>
        <w:t>Participate in the reception, induction, transfer and discharge of prisoners in accordance with the policy and procedures of the employer.</w:t>
      </w:r>
    </w:p>
    <w:p w:rsidR="00D22D3E" w:rsidRDefault="00D22D3E" w:rsidP="00DD77A7">
      <w:pPr>
        <w:pStyle w:val="Bullet1"/>
      </w:pPr>
      <w:r>
        <w:t>Participate in quality assurance teams as assigned by management, in order to assist with the implementation of quality s</w:t>
      </w:r>
      <w:r w:rsidR="003108B7">
        <w:t>tandards throughout the centre</w:t>
      </w:r>
      <w:r>
        <w:t>.</w:t>
      </w:r>
    </w:p>
    <w:p w:rsidR="00D22D3E" w:rsidRDefault="00D22D3E" w:rsidP="00D22D3E">
      <w:pPr>
        <w:pStyle w:val="Bullet1"/>
      </w:pPr>
      <w:r>
        <w:t>Comply with Occupational Health and Safety and EEO/Affirmative Action requirements in accordance with relevant legislative requirements and contribute to the maintenance and improvement of safety and equity in the workplace.</w:t>
      </w:r>
    </w:p>
    <w:p w:rsidR="00D22D3E" w:rsidRDefault="00D22D3E" w:rsidP="00EB2DB3">
      <w:pPr>
        <w:pStyle w:val="SubLevel2"/>
      </w:pPr>
      <w:r>
        <w:t>Competencies of a Correctional Officer</w:t>
      </w:r>
      <w:r w:rsidR="00EB2DB3">
        <w:t>—</w:t>
      </w:r>
      <w:r w:rsidR="00247DB2">
        <w:t>Perimeter/Security</w:t>
      </w:r>
      <w:r>
        <w:t xml:space="preserve"> are:</w:t>
      </w:r>
    </w:p>
    <w:p w:rsidR="00D22D3E" w:rsidRDefault="00D22D3E" w:rsidP="00D22D3E">
      <w:pPr>
        <w:pStyle w:val="Bullet1"/>
      </w:pPr>
      <w:r>
        <w:t>Demonstrated knowledge of the Operating Manual and other policies and procedures of the employer.</w:t>
      </w:r>
    </w:p>
    <w:p w:rsidR="00D22D3E" w:rsidRDefault="00D22D3E" w:rsidP="00D22D3E">
      <w:pPr>
        <w:pStyle w:val="Bullet1"/>
      </w:pPr>
      <w:r>
        <w:t>Demonstrated high level of communication skills, including the ability to negotiate and interact with people from various ethnic backgrounds.</w:t>
      </w:r>
    </w:p>
    <w:p w:rsidR="00D22D3E" w:rsidRDefault="00D22D3E" w:rsidP="00D22D3E">
      <w:pPr>
        <w:pStyle w:val="Bullet1"/>
      </w:pPr>
      <w:r>
        <w:t>Ability to write comprehensive reports and correspondence.</w:t>
      </w:r>
    </w:p>
    <w:p w:rsidR="00D22D3E" w:rsidRDefault="00D22D3E" w:rsidP="00D22D3E">
      <w:pPr>
        <w:pStyle w:val="Bullet1"/>
      </w:pPr>
      <w:r>
        <w:t>Ability to initiate new ideas and apply creative solutions to the resolution of problems.</w:t>
      </w:r>
    </w:p>
    <w:p w:rsidR="00D22D3E" w:rsidRDefault="00D22D3E" w:rsidP="00D22D3E">
      <w:pPr>
        <w:pStyle w:val="Bullet1"/>
      </w:pPr>
      <w:r>
        <w:t>Ability to be decisive and handle situations in a firm, fair and equitable manner.</w:t>
      </w:r>
    </w:p>
    <w:p w:rsidR="00D22D3E" w:rsidRDefault="00D22D3E" w:rsidP="00D22D3E">
      <w:pPr>
        <w:pStyle w:val="Bullet1"/>
      </w:pPr>
      <w:r>
        <w:t>Basic level of computer literacy.</w:t>
      </w:r>
    </w:p>
    <w:p w:rsidR="00D22D3E" w:rsidRDefault="00D22D3E" w:rsidP="00D22D3E">
      <w:pPr>
        <w:pStyle w:val="Bullet1"/>
      </w:pPr>
      <w:r>
        <w:t>Demonstrated k</w:t>
      </w:r>
      <w:r w:rsidR="00166654">
        <w:t>nowledge of EEO</w:t>
      </w:r>
      <w:r>
        <w:t>, Affirmative Action Plan and Workplace Health and Safety Principles.</w:t>
      </w:r>
    </w:p>
    <w:p w:rsidR="00CA406C" w:rsidRDefault="00CA406C" w:rsidP="00FA04A7">
      <w:pPr>
        <w:pStyle w:val="SubLevel1Bold"/>
      </w:pPr>
      <w:r>
        <w:lastRenderedPageBreak/>
        <w:t>Co</w:t>
      </w:r>
      <w:r w:rsidR="00712248">
        <w:t>rrectional Supervisor Levels 1 and</w:t>
      </w:r>
      <w:r>
        <w:t xml:space="preserve"> 2</w:t>
      </w:r>
    </w:p>
    <w:p w:rsidR="00CA406C" w:rsidRDefault="00CA406C" w:rsidP="00FA04A7">
      <w:pPr>
        <w:pStyle w:val="SubLevel2"/>
      </w:pPr>
      <w:r>
        <w:t xml:space="preserve">Correctional Supervisor is an employee who has fulfilled the training and experience requirements set down for </w:t>
      </w:r>
      <w:r w:rsidR="00483466">
        <w:t xml:space="preserve">a </w:t>
      </w:r>
      <w:r>
        <w:t xml:space="preserve">Correctional Officer and whose indicative tasks </w:t>
      </w:r>
      <w:r w:rsidR="00AF3695">
        <w:t>will</w:t>
      </w:r>
      <w:r>
        <w:t xml:space="preserve"> be limited to those specified herein. In the case of employees who, upon engagement, hold acceptable qualifications and have suitable experience, the requirements to first serve as a Correctional Officer may be waived at the discretion of the employer. </w:t>
      </w:r>
      <w:r w:rsidR="00923701">
        <w:t xml:space="preserve">They </w:t>
      </w:r>
      <w:r>
        <w:t>must have demonstrated above average communication, supervisory, interpersonal and writing skills consistent with the indicative tasks and competencies outlined below.</w:t>
      </w:r>
    </w:p>
    <w:p w:rsidR="00CA406C" w:rsidRDefault="00CA406C" w:rsidP="00FA04A7">
      <w:pPr>
        <w:pStyle w:val="SubLevel2"/>
      </w:pPr>
      <w:r>
        <w:t>A Correctional Supervisor is employed to manage and maintain custody of prisoners on a day-to-day basis, monitor p</w:t>
      </w:r>
      <w:r w:rsidR="00397099">
        <w:t>risoner activities and enforce c</w:t>
      </w:r>
      <w:r>
        <w:t>entre policies and procedures, maintain oversight of work within designated areas and assist with the supervision of other correctional staff.</w:t>
      </w:r>
    </w:p>
    <w:p w:rsidR="00CA406C" w:rsidRDefault="00CA406C" w:rsidP="00FA04A7">
      <w:pPr>
        <w:pStyle w:val="SubLevel2"/>
      </w:pPr>
      <w:r>
        <w:t>As this is an appointed position subject to vacancy being available, merit selection addressing the key selection criteria as set out below and an interview process, it is not subject to automatic advancement from Correctional Officer.</w:t>
      </w:r>
    </w:p>
    <w:p w:rsidR="00D10D2F" w:rsidRPr="00D10D2F" w:rsidRDefault="00D10D2F" w:rsidP="00DD77A7">
      <w:pPr>
        <w:pStyle w:val="SubLevel2"/>
      </w:pPr>
      <w:r>
        <w:t xml:space="preserve">Progression from Correctional Supervisor Level 1 to Level 2 is based on the satisfactory completion of the equivalent of one year of </w:t>
      </w:r>
      <w:r w:rsidR="00CB50AD">
        <w:t>full-time</w:t>
      </w:r>
      <w:r>
        <w:t xml:space="preserve"> service at Correctional Supervisor Level 1 and </w:t>
      </w:r>
      <w:r w:rsidR="00726D70">
        <w:t xml:space="preserve">possession </w:t>
      </w:r>
      <w:r>
        <w:t>of Certificate III in Correctional Practice.</w:t>
      </w:r>
    </w:p>
    <w:p w:rsidR="005539A6" w:rsidRDefault="00CA406C" w:rsidP="00AA493C">
      <w:pPr>
        <w:pStyle w:val="SubLevel2"/>
      </w:pPr>
      <w:r>
        <w:t>Indicative tasks of a Correctional Supervisor are</w:t>
      </w:r>
      <w:r w:rsidR="00B22B68">
        <w:t xml:space="preserve"> to</w:t>
      </w:r>
      <w:r>
        <w:t>:</w:t>
      </w:r>
    </w:p>
    <w:p w:rsidR="005539A6" w:rsidRDefault="00CA406C" w:rsidP="00343A12">
      <w:pPr>
        <w:pStyle w:val="Bullet1"/>
      </w:pPr>
      <w:r>
        <w:t xml:space="preserve">Supervise the behaviour and activities of prisoners </w:t>
      </w:r>
      <w:proofErr w:type="gramStart"/>
      <w:r>
        <w:t>on a daily basis</w:t>
      </w:r>
      <w:proofErr w:type="gramEnd"/>
      <w:r>
        <w:t xml:space="preserve"> in accordance with a correctional centre</w:t>
      </w:r>
      <w:r w:rsidR="00CB50AD">
        <w:t>’</w:t>
      </w:r>
      <w:r>
        <w:t>s routine or structured day.</w:t>
      </w:r>
    </w:p>
    <w:p w:rsidR="00CA406C" w:rsidRDefault="00CA406C" w:rsidP="00343A12">
      <w:pPr>
        <w:pStyle w:val="Bullet1"/>
      </w:pPr>
      <w:r>
        <w:t>Interact with prisoners and respond to their needs through the provision of services in an appropriate manner in accordance with relevant legislation and the Operating Manual.</w:t>
      </w:r>
    </w:p>
    <w:p w:rsidR="00CA406C" w:rsidRDefault="00CA406C" w:rsidP="00343A12">
      <w:pPr>
        <w:pStyle w:val="Bullet1"/>
      </w:pPr>
      <w:r>
        <w:t xml:space="preserve">Be involved with and assist other unit officers with the management of </w:t>
      </w:r>
      <w:proofErr w:type="spellStart"/>
      <w:r>
        <w:t>case loads</w:t>
      </w:r>
      <w:proofErr w:type="spellEnd"/>
      <w:r>
        <w:t>.</w:t>
      </w:r>
    </w:p>
    <w:p w:rsidR="00CA406C" w:rsidRDefault="00CA406C" w:rsidP="00343A12">
      <w:pPr>
        <w:pStyle w:val="Bullet1"/>
      </w:pPr>
      <w:r>
        <w:t>Monitor and maintain the dynamic and static security requirements of a correctional centre, reporting orally and in writing any unusual behaviour or occurrence which could result in a breach of security.</w:t>
      </w:r>
    </w:p>
    <w:p w:rsidR="00CA406C" w:rsidRDefault="00CA406C" w:rsidP="00343A12">
      <w:pPr>
        <w:pStyle w:val="Bullet1"/>
      </w:pPr>
      <w:r>
        <w:t>Undertake searches and perform escort duties of prisoners both within a correctional centre and externally when required.</w:t>
      </w:r>
    </w:p>
    <w:p w:rsidR="00CA406C" w:rsidRDefault="00CA406C" w:rsidP="00343A12">
      <w:pPr>
        <w:pStyle w:val="Bullet1"/>
      </w:pPr>
      <w:r>
        <w:t>Supervise and co-ordinate other custodial staff assigned within the area of responsibility.</w:t>
      </w:r>
    </w:p>
    <w:p w:rsidR="00CA406C" w:rsidRDefault="00CA406C" w:rsidP="00343A12">
      <w:pPr>
        <w:pStyle w:val="Bullet1"/>
      </w:pPr>
      <w:r>
        <w:t>Develop, implement and maintain procedures for the effective and efficient operation of the area of responsibility in consultation with the next line of supervision (Correctional Manager).</w:t>
      </w:r>
    </w:p>
    <w:p w:rsidR="00CA406C" w:rsidRDefault="00CA406C" w:rsidP="00343A12">
      <w:pPr>
        <w:pStyle w:val="Bullet1"/>
      </w:pPr>
      <w:r>
        <w:t>Ensure prompt and appropriate assistance to prisoners in the event of injury, illness and emotional trauma.</w:t>
      </w:r>
    </w:p>
    <w:p w:rsidR="00CA406C" w:rsidRDefault="00CA406C" w:rsidP="00343A12">
      <w:pPr>
        <w:pStyle w:val="Bullet1"/>
      </w:pPr>
      <w:r>
        <w:lastRenderedPageBreak/>
        <w:t>Interpret and implement procedures and policies in relation to a correctional centre as a whole and specifically the assigned area of responsibility.</w:t>
      </w:r>
    </w:p>
    <w:p w:rsidR="00CA406C" w:rsidRDefault="00CA406C" w:rsidP="00343A12">
      <w:pPr>
        <w:pStyle w:val="Bullet1"/>
      </w:pPr>
      <w:r>
        <w:t>Monitor and suggest improvements in order to achieve greater efficiencies.</w:t>
      </w:r>
    </w:p>
    <w:p w:rsidR="00CA406C" w:rsidRDefault="00CA406C" w:rsidP="00343A12">
      <w:pPr>
        <w:pStyle w:val="Bullet1"/>
      </w:pPr>
      <w:r>
        <w:t>Make decisions as necessary to ensure a correctional centre is operating to a defined schedule and the direction and control of movement is co-ordinated and driven according to such schedule.</w:t>
      </w:r>
    </w:p>
    <w:p w:rsidR="00CA406C" w:rsidRDefault="00CA406C" w:rsidP="00343A12">
      <w:pPr>
        <w:pStyle w:val="Bullet1"/>
      </w:pPr>
      <w:r>
        <w:t>Comply with relevant legislation and the Operating Manual.</w:t>
      </w:r>
    </w:p>
    <w:p w:rsidR="00CA406C" w:rsidRDefault="00CA406C" w:rsidP="00343A12">
      <w:pPr>
        <w:pStyle w:val="Bullet1"/>
      </w:pPr>
      <w:r>
        <w:t>Comply with Occupational Health and Safety and EEO/Affirmative Action requirements in accordance with relevant legislation and contribute to the maintenance and improvement of safety and equity in the workplace.</w:t>
      </w:r>
    </w:p>
    <w:p w:rsidR="00CA406C" w:rsidRDefault="00C17697" w:rsidP="00B12FE8">
      <w:pPr>
        <w:pStyle w:val="SubLevel2"/>
      </w:pPr>
      <w:r>
        <w:t>Competencies of</w:t>
      </w:r>
      <w:r w:rsidR="00CA406C">
        <w:t xml:space="preserve"> a Correctional Supervisor are:</w:t>
      </w:r>
    </w:p>
    <w:p w:rsidR="005539A6" w:rsidRDefault="00CA406C" w:rsidP="00C17697">
      <w:pPr>
        <w:pStyle w:val="Bullet1"/>
      </w:pPr>
      <w:r>
        <w:t>Demonstrated knowledge of corrections policies and the Operating Manual.</w:t>
      </w:r>
    </w:p>
    <w:p w:rsidR="00CA406C" w:rsidRDefault="00CA406C" w:rsidP="00C17697">
      <w:pPr>
        <w:pStyle w:val="Bullet1"/>
      </w:pPr>
      <w:r>
        <w:t>Demonstrated sound level of communication skills, including the ability to negotiate and interact with people from varying social and ethnic backgrounds.</w:t>
      </w:r>
    </w:p>
    <w:p w:rsidR="00CA406C" w:rsidRDefault="00CA406C" w:rsidP="00C17697">
      <w:pPr>
        <w:pStyle w:val="Bullet1"/>
      </w:pPr>
      <w:r>
        <w:t>Ability to initiate new ideas and apply creative solutions to the resolution of problems.</w:t>
      </w:r>
    </w:p>
    <w:p w:rsidR="00CA406C" w:rsidRDefault="00CA406C" w:rsidP="00C17697">
      <w:pPr>
        <w:pStyle w:val="Bullet1"/>
      </w:pPr>
      <w:r>
        <w:t>Ability to be decisive and handle situations in a firm, fair and equitable manner.</w:t>
      </w:r>
    </w:p>
    <w:p w:rsidR="00CA406C" w:rsidRDefault="00CA406C" w:rsidP="00C17697">
      <w:pPr>
        <w:pStyle w:val="Bullet1"/>
      </w:pPr>
      <w:r>
        <w:t>Knowledge of</w:t>
      </w:r>
      <w:r w:rsidR="00B12FE8">
        <w:t xml:space="preserve"> EEO</w:t>
      </w:r>
      <w:r>
        <w:t>, Sexual Harassment and Workplace Health and Safety principles and practices.</w:t>
      </w:r>
    </w:p>
    <w:p w:rsidR="00CA406C" w:rsidRDefault="00CA406C" w:rsidP="00C17697">
      <w:pPr>
        <w:pStyle w:val="Bullet1"/>
      </w:pPr>
      <w:r>
        <w:t>Ability to supervise staff.</w:t>
      </w:r>
    </w:p>
    <w:p w:rsidR="00CA406C" w:rsidRDefault="00CA406C" w:rsidP="00BA06A6">
      <w:pPr>
        <w:pStyle w:val="SubLevel1Bold"/>
      </w:pPr>
      <w:r>
        <w:t xml:space="preserve">Court Security Officer </w:t>
      </w:r>
    </w:p>
    <w:p w:rsidR="00CA406C" w:rsidRDefault="00CA406C" w:rsidP="00BA06A6">
      <w:pPr>
        <w:pStyle w:val="SubLevel2"/>
      </w:pPr>
      <w:r>
        <w:t>A Court Security Officer is an employee who has fulfilled the training requi</w:t>
      </w:r>
      <w:r w:rsidR="005B74C4">
        <w:t>rements set down for a Trainee court security o</w:t>
      </w:r>
      <w:r>
        <w:t>fficer, or who has been assessed as meeting these requirements through the employer</w:t>
      </w:r>
      <w:r w:rsidR="00CB50AD">
        <w:t>’</w:t>
      </w:r>
      <w:r w:rsidR="00C200F0">
        <w:t xml:space="preserve">s RPL </w:t>
      </w:r>
      <w:r>
        <w:t xml:space="preserve">program, and whose indicative tasks </w:t>
      </w:r>
      <w:r w:rsidR="00AF3695">
        <w:t>will</w:t>
      </w:r>
      <w:r>
        <w:t xml:space="preserve"> be limited to those specified therein.</w:t>
      </w:r>
    </w:p>
    <w:p w:rsidR="00CA406C" w:rsidRDefault="00A935C4" w:rsidP="00BA06A6">
      <w:pPr>
        <w:pStyle w:val="SubLevel2"/>
      </w:pPr>
      <w:r>
        <w:t>The primary objective of the Court Security</w:t>
      </w:r>
      <w:r w:rsidR="00D93888">
        <w:t xml:space="preserve"> Officer is to ensure, on a day-to-</w:t>
      </w:r>
      <w:r>
        <w:t>day basis, the security of prisoners, staff, judiciary and the public with</w:t>
      </w:r>
      <w:r w:rsidR="00B86A13">
        <w:t>in</w:t>
      </w:r>
      <w:r>
        <w:t xml:space="preserve"> a court complex.</w:t>
      </w:r>
    </w:p>
    <w:p w:rsidR="005539A6" w:rsidRDefault="00CA406C" w:rsidP="00D77733">
      <w:pPr>
        <w:pStyle w:val="SubLevel2"/>
      </w:pPr>
      <w:r>
        <w:t>Indicative tasks for a Court Security Officer are</w:t>
      </w:r>
      <w:r w:rsidR="00D77733">
        <w:t xml:space="preserve"> to</w:t>
      </w:r>
      <w:r>
        <w:t>:</w:t>
      </w:r>
    </w:p>
    <w:p w:rsidR="00CA406C" w:rsidRDefault="00CA406C" w:rsidP="00BA06A6">
      <w:pPr>
        <w:pStyle w:val="Bullet1"/>
      </w:pPr>
      <w:r>
        <w:t>Escort prisoners within a centre to the court/s when they are required on a d</w:t>
      </w:r>
      <w:r w:rsidR="00D93888">
        <w:t>ay</w:t>
      </w:r>
      <w:r w:rsidR="00D93888">
        <w:noBreakHyphen/>
        <w:t>to</w:t>
      </w:r>
      <w:r w:rsidR="00D93888">
        <w:noBreakHyphen/>
      </w:r>
      <w:r>
        <w:t>day basis in accordance with approved routines and policies.</w:t>
      </w:r>
    </w:p>
    <w:p w:rsidR="00CA406C" w:rsidRDefault="00CA406C" w:rsidP="00BA06A6">
      <w:pPr>
        <w:pStyle w:val="Bullet1"/>
      </w:pPr>
      <w:r>
        <w:t>Assist the centre in the administration of legal visits.</w:t>
      </w:r>
    </w:p>
    <w:p w:rsidR="00CA406C" w:rsidRDefault="00CA406C" w:rsidP="00BA06A6">
      <w:pPr>
        <w:pStyle w:val="Bullet1"/>
      </w:pPr>
      <w:r>
        <w:t xml:space="preserve">Assist in searching of prisoners entering and </w:t>
      </w:r>
      <w:r w:rsidR="000A7284">
        <w:t>leaving the centre, if required.</w:t>
      </w:r>
    </w:p>
    <w:p w:rsidR="00CA406C" w:rsidRDefault="00CA406C" w:rsidP="00BA06A6">
      <w:pPr>
        <w:pStyle w:val="Bullet1"/>
      </w:pPr>
      <w:r>
        <w:t>Escort prisoners from the centre to external venues as required.</w:t>
      </w:r>
    </w:p>
    <w:p w:rsidR="00CA406C" w:rsidRDefault="00CA406C" w:rsidP="00BA06A6">
      <w:pPr>
        <w:pStyle w:val="Bullet1"/>
      </w:pPr>
      <w:r>
        <w:lastRenderedPageBreak/>
        <w:t>Assist with the maintenance of the static security requirements of the centre, reporting, orally and in writing, any unusual behaviours or occurrences which could result in a breach of security</w:t>
      </w:r>
      <w:r w:rsidR="000A7284">
        <w:t>.</w:t>
      </w:r>
    </w:p>
    <w:p w:rsidR="00CA406C" w:rsidRDefault="00CA406C" w:rsidP="00BA06A6">
      <w:pPr>
        <w:pStyle w:val="Bullet1"/>
      </w:pPr>
      <w:r>
        <w:t>Comply with the Occupational Health and Safety legislation, oth</w:t>
      </w:r>
      <w:r w:rsidR="000A7284">
        <w:t>er relevant legislation and EEO/</w:t>
      </w:r>
      <w:r>
        <w:t>EOWA requirements and contribute to the maintenance and improvement of safety and equity in the workplace</w:t>
      </w:r>
      <w:r w:rsidR="000A7284">
        <w:t>.</w:t>
      </w:r>
    </w:p>
    <w:p w:rsidR="00CA406C" w:rsidRDefault="00CA406C" w:rsidP="00BA06A6">
      <w:pPr>
        <w:pStyle w:val="Bullet1"/>
      </w:pPr>
      <w:r>
        <w:t>Organise for the repair of minor damage to furniture and fittings.</w:t>
      </w:r>
    </w:p>
    <w:p w:rsidR="00CA406C" w:rsidRDefault="00CA406C" w:rsidP="00BA06A6">
      <w:pPr>
        <w:pStyle w:val="Bullet1"/>
      </w:pPr>
      <w:r>
        <w:t>Other duties as directed by the Centre Manager</w:t>
      </w:r>
      <w:r w:rsidR="000A7284">
        <w:t>.</w:t>
      </w:r>
    </w:p>
    <w:p w:rsidR="00CA406C" w:rsidRDefault="00CA406C" w:rsidP="00736295">
      <w:pPr>
        <w:pStyle w:val="SubLevel2"/>
        <w:keepNext/>
      </w:pPr>
      <w:r>
        <w:t>Competencies of a Court Security Officer are:</w:t>
      </w:r>
    </w:p>
    <w:p w:rsidR="00CA406C" w:rsidRDefault="00CA406C" w:rsidP="008F258F">
      <w:pPr>
        <w:pStyle w:val="Bullet1"/>
      </w:pPr>
      <w:r>
        <w:t>Demonstrated knowledge of the Operating Manual and other policies and procedures of the employer.</w:t>
      </w:r>
    </w:p>
    <w:p w:rsidR="00CA406C" w:rsidRDefault="00CA406C" w:rsidP="008F258F">
      <w:pPr>
        <w:pStyle w:val="Bullet1"/>
      </w:pPr>
      <w:r>
        <w:t>Demonstrated high level of communication skills, including the ability to negotiate and interact with people from various ethnic backgrounds.</w:t>
      </w:r>
    </w:p>
    <w:p w:rsidR="00CA406C" w:rsidRDefault="00CA406C" w:rsidP="008F258F">
      <w:pPr>
        <w:pStyle w:val="Bullet1"/>
      </w:pPr>
      <w:r>
        <w:t>Ability to write comprehensive reports and correspondence.</w:t>
      </w:r>
    </w:p>
    <w:p w:rsidR="00CA406C" w:rsidRDefault="00CA406C" w:rsidP="008F258F">
      <w:pPr>
        <w:pStyle w:val="Bullet1"/>
      </w:pPr>
      <w:r>
        <w:t>Ability to initiate new ideas and apply creative solutions to the resolution of problems.</w:t>
      </w:r>
    </w:p>
    <w:p w:rsidR="00CA406C" w:rsidRDefault="00CA406C" w:rsidP="008F258F">
      <w:pPr>
        <w:pStyle w:val="Bullet1"/>
      </w:pPr>
      <w:r>
        <w:t>Ability to be decisive and handle situations in a firm, fair and equitable manner.</w:t>
      </w:r>
    </w:p>
    <w:p w:rsidR="00CA406C" w:rsidRDefault="00CA406C" w:rsidP="008F258F">
      <w:pPr>
        <w:pStyle w:val="Bullet1"/>
      </w:pPr>
      <w:r>
        <w:t>Basic level of computer literacy.</w:t>
      </w:r>
    </w:p>
    <w:p w:rsidR="00CA406C" w:rsidRDefault="00F2194B" w:rsidP="008F258F">
      <w:pPr>
        <w:pStyle w:val="Bullet1"/>
      </w:pPr>
      <w:r>
        <w:t>Demonstrated knowledge of EEO</w:t>
      </w:r>
      <w:r w:rsidR="00CA406C">
        <w:t>, Affirmative Action Plan and Workplace Health and Safety Principles.</w:t>
      </w:r>
    </w:p>
    <w:p w:rsidR="00CA406C" w:rsidRDefault="00CA406C" w:rsidP="00D40A56">
      <w:pPr>
        <w:pStyle w:val="SubLevel1Bold"/>
      </w:pPr>
      <w:r>
        <w:t xml:space="preserve">Court Security Supervisor </w:t>
      </w:r>
    </w:p>
    <w:p w:rsidR="00CA406C" w:rsidRDefault="00CA406C" w:rsidP="00D40A56">
      <w:pPr>
        <w:pStyle w:val="SubLevel2"/>
      </w:pPr>
      <w:r>
        <w:t>A Court Security Supervisor is a person selected on m</w:t>
      </w:r>
      <w:r w:rsidR="00200392">
        <w:t>erit to ensure on a day-to-</w:t>
      </w:r>
      <w:r>
        <w:t>day basis, the efficient delivery of prisoners to court/s within the centre by scheduling the prisoners in accordance with the court lists.</w:t>
      </w:r>
    </w:p>
    <w:p w:rsidR="00CA406C" w:rsidRDefault="00CA406C" w:rsidP="00D40A56">
      <w:pPr>
        <w:pStyle w:val="SubLevel2"/>
      </w:pPr>
      <w:r>
        <w:t>Indicative tasks for a Court Security Supervisor are</w:t>
      </w:r>
      <w:r w:rsidR="00D57EB4">
        <w:t xml:space="preserve"> to</w:t>
      </w:r>
      <w:r>
        <w:t>:</w:t>
      </w:r>
    </w:p>
    <w:p w:rsidR="00CA406C" w:rsidRDefault="00CA406C" w:rsidP="00D40A56">
      <w:pPr>
        <w:pStyle w:val="Bullet1"/>
      </w:pPr>
      <w:proofErr w:type="gramStart"/>
      <w:r>
        <w:t>On a daily basis</w:t>
      </w:r>
      <w:proofErr w:type="gramEnd"/>
      <w:r>
        <w:t xml:space="preserve"> ensure the prisoners are available for escort to the appropriate courts at the correct time.</w:t>
      </w:r>
    </w:p>
    <w:p w:rsidR="00CA406C" w:rsidRDefault="00D57EB4" w:rsidP="00D40A56">
      <w:pPr>
        <w:pStyle w:val="Bullet1"/>
      </w:pPr>
      <w:r>
        <w:t>Identify the number of o</w:t>
      </w:r>
      <w:r w:rsidR="00CA406C">
        <w:t>fficers required each day and ensure the rosters are prepared, maximising the staffing efficiencies.</w:t>
      </w:r>
    </w:p>
    <w:p w:rsidR="00CA406C" w:rsidRDefault="00CA406C" w:rsidP="00D40A56">
      <w:pPr>
        <w:pStyle w:val="Bullet1"/>
      </w:pPr>
      <w:r>
        <w:t>Comply with the</w:t>
      </w:r>
      <w:r w:rsidR="003F208B">
        <w:t xml:space="preserve"> </w:t>
      </w:r>
      <w:r w:rsidR="003F208B" w:rsidRPr="003F208B">
        <w:rPr>
          <w:i/>
        </w:rPr>
        <w:t xml:space="preserve">Safe Work </w:t>
      </w:r>
      <w:smartTag w:uri="urn:schemas-microsoft-com:office:smarttags" w:element="place">
        <w:smartTag w:uri="urn:schemas-microsoft-com:office:smarttags" w:element="PlaceType">
          <w:r w:rsidR="003F208B" w:rsidRPr="003F208B">
            <w:rPr>
              <w:i/>
            </w:rPr>
            <w:t>Australia</w:t>
          </w:r>
        </w:smartTag>
      </w:smartTag>
      <w:r w:rsidR="003F208B" w:rsidRPr="003F208B">
        <w:rPr>
          <w:i/>
        </w:rPr>
        <w:t xml:space="preserve"> Act 2008</w:t>
      </w:r>
      <w:r w:rsidR="003F208B">
        <w:t xml:space="preserve"> (</w:t>
      </w:r>
      <w:proofErr w:type="spellStart"/>
      <w:r w:rsidR="003F208B">
        <w:t>Cth</w:t>
      </w:r>
      <w:proofErr w:type="spellEnd"/>
      <w:r>
        <w:t>), oth</w:t>
      </w:r>
      <w:r w:rsidR="00322707">
        <w:t>er relevant legislation and EEO/</w:t>
      </w:r>
      <w:r>
        <w:t>EOWA and contribute to the maintenance and improvement of safety and equity in the workplace</w:t>
      </w:r>
      <w:r w:rsidR="00322707">
        <w:t>.</w:t>
      </w:r>
    </w:p>
    <w:p w:rsidR="00CA406C" w:rsidRDefault="00CA406C" w:rsidP="00D40A56">
      <w:pPr>
        <w:pStyle w:val="Bullet1"/>
      </w:pPr>
      <w:r>
        <w:t>Organise external escorts when required</w:t>
      </w:r>
      <w:r w:rsidR="00570594">
        <w:t>.</w:t>
      </w:r>
    </w:p>
    <w:p w:rsidR="00CA406C" w:rsidRDefault="00CA406C" w:rsidP="00D40A56">
      <w:pPr>
        <w:pStyle w:val="Bullet1"/>
      </w:pPr>
      <w:r>
        <w:lastRenderedPageBreak/>
        <w:t>Monitor and maintain the dynamic and static security requirements of the centre reporting, orally and in writing, any unusual behaviours or occurrences which could result in a breach of security</w:t>
      </w:r>
      <w:r w:rsidR="00570594">
        <w:t>.</w:t>
      </w:r>
    </w:p>
    <w:p w:rsidR="00CA406C" w:rsidRDefault="00CA406C" w:rsidP="00D40A56">
      <w:pPr>
        <w:pStyle w:val="Bullet1"/>
      </w:pPr>
      <w:r>
        <w:t>Supervise the Court Sec</w:t>
      </w:r>
      <w:r w:rsidR="00570594">
        <w:t xml:space="preserve">urity Officers </w:t>
      </w:r>
      <w:proofErr w:type="gramStart"/>
      <w:r w:rsidR="00570594">
        <w:t>on a daily basis</w:t>
      </w:r>
      <w:proofErr w:type="gramEnd"/>
      <w:r w:rsidR="00570594">
        <w:t>.</w:t>
      </w:r>
    </w:p>
    <w:p w:rsidR="00CA406C" w:rsidRDefault="00CA406C" w:rsidP="00D40A56">
      <w:pPr>
        <w:pStyle w:val="Bullet1"/>
      </w:pPr>
      <w:r>
        <w:t>Participate in quality assurance teams as assigned by management, in order to assist with the implementation of the quality standards in the centre</w:t>
      </w:r>
      <w:r w:rsidR="00570594">
        <w:t>.</w:t>
      </w:r>
    </w:p>
    <w:p w:rsidR="00CA406C" w:rsidRDefault="00CA406C" w:rsidP="00D40A56">
      <w:pPr>
        <w:pStyle w:val="Bullet1"/>
      </w:pPr>
      <w:r>
        <w:t>Other duties as directed by the Operations Manager or Centre Manager</w:t>
      </w:r>
      <w:r w:rsidR="00570594">
        <w:t>.</w:t>
      </w:r>
    </w:p>
    <w:p w:rsidR="00CA406C" w:rsidRDefault="00CA406C" w:rsidP="008F381A">
      <w:pPr>
        <w:pStyle w:val="SubLevel2"/>
      </w:pPr>
      <w:r>
        <w:t>Competencies of a Court Security Supervisor are:</w:t>
      </w:r>
    </w:p>
    <w:p w:rsidR="00CA406C" w:rsidRDefault="00CA406C" w:rsidP="00D40A56">
      <w:pPr>
        <w:pStyle w:val="Bullet1"/>
      </w:pPr>
      <w:r>
        <w:t>Demonstrated knowledge of the Operating Manual and other policies and procedures of the employer.</w:t>
      </w:r>
    </w:p>
    <w:p w:rsidR="00CA406C" w:rsidRDefault="00CA406C" w:rsidP="00D40A56">
      <w:pPr>
        <w:pStyle w:val="Bullet1"/>
      </w:pPr>
      <w:r>
        <w:t>Demonstrated high level of communication skills, including the ability to negotiate and interact with people from various ethnic backgrounds.</w:t>
      </w:r>
    </w:p>
    <w:p w:rsidR="005539A6" w:rsidRDefault="00CA406C" w:rsidP="00D40A56">
      <w:pPr>
        <w:pStyle w:val="Bullet1"/>
      </w:pPr>
      <w:r>
        <w:t>Ability to write comprehensive reports and correspondence.</w:t>
      </w:r>
    </w:p>
    <w:p w:rsidR="005539A6" w:rsidRDefault="00CA406C" w:rsidP="00D40A56">
      <w:pPr>
        <w:pStyle w:val="Bullet1"/>
      </w:pPr>
      <w:r>
        <w:t>Ability to initiate new ideas and apply creative solutions to the resolution of problems.</w:t>
      </w:r>
    </w:p>
    <w:p w:rsidR="00CA406C" w:rsidRDefault="00CA406C" w:rsidP="00D40A56">
      <w:pPr>
        <w:pStyle w:val="Bullet1"/>
      </w:pPr>
      <w:r>
        <w:t>Ability to be decisive and handle situations in a firm, fair and equitable manner.</w:t>
      </w:r>
    </w:p>
    <w:p w:rsidR="00CA406C" w:rsidRDefault="00CA406C" w:rsidP="00D40A56">
      <w:pPr>
        <w:pStyle w:val="Bullet1"/>
      </w:pPr>
      <w:r>
        <w:t>Basic level of computer literacy.</w:t>
      </w:r>
    </w:p>
    <w:p w:rsidR="00CA406C" w:rsidRDefault="00CA406C" w:rsidP="00D40A56">
      <w:pPr>
        <w:pStyle w:val="Bullet1"/>
      </w:pPr>
      <w:r>
        <w:t>Demonstrated knowledge</w:t>
      </w:r>
      <w:r w:rsidR="00E57D7E">
        <w:t xml:space="preserve"> of EEO</w:t>
      </w:r>
      <w:r>
        <w:t>, Affirmative Action Plan and Workplace Health and Safety Principles.</w:t>
      </w:r>
    </w:p>
    <w:p w:rsidR="00CA406C" w:rsidRDefault="00CA406C" w:rsidP="00D40A56">
      <w:pPr>
        <w:pStyle w:val="Bullet1"/>
      </w:pPr>
      <w:r>
        <w:t>Ability to prepare rosters.</w:t>
      </w:r>
    </w:p>
    <w:p w:rsidR="00CA406C" w:rsidRDefault="00CA406C" w:rsidP="0008321F">
      <w:pPr>
        <w:pStyle w:val="SubLevel1Bold"/>
      </w:pPr>
      <w:r>
        <w:t>Custody Officer</w:t>
      </w:r>
    </w:p>
    <w:p w:rsidR="00CA406C" w:rsidRDefault="00CA406C" w:rsidP="0008321F">
      <w:pPr>
        <w:pStyle w:val="SubLevel2"/>
      </w:pPr>
      <w:r>
        <w:t>A Custody Officer is an employee who has fulfilled the training requi</w:t>
      </w:r>
      <w:r w:rsidR="00D019D2">
        <w:t>rements set down for a Trainee court security o</w:t>
      </w:r>
      <w:r>
        <w:t>fficer and has experience as Court Security Officer, or who has been assessed as meeting these requirements through the employer</w:t>
      </w:r>
      <w:r w:rsidR="00CB50AD">
        <w:t>’</w:t>
      </w:r>
      <w:r>
        <w:t>s</w:t>
      </w:r>
      <w:r w:rsidR="00C200F0">
        <w:t xml:space="preserve"> </w:t>
      </w:r>
      <w:r>
        <w:t>RP</w:t>
      </w:r>
      <w:r w:rsidR="00C200F0">
        <w:t>L</w:t>
      </w:r>
      <w:r>
        <w:t xml:space="preserve"> program, and whose indicative tasks </w:t>
      </w:r>
      <w:r w:rsidR="00AF3695">
        <w:t>will</w:t>
      </w:r>
      <w:r>
        <w:t xml:space="preserve"> be limited to those specified therein.</w:t>
      </w:r>
    </w:p>
    <w:p w:rsidR="00CA406C" w:rsidRDefault="00CA406C" w:rsidP="0008321F">
      <w:pPr>
        <w:pStyle w:val="SubLevel2"/>
      </w:pPr>
      <w:r>
        <w:t xml:space="preserve">The primary objective of the Custody Officer is to ensure, on a </w:t>
      </w:r>
      <w:r w:rsidR="00200392">
        <w:t>day-to-</w:t>
      </w:r>
      <w:r>
        <w:t>day basis, the security and welfare of persons in custody in the centre.</w:t>
      </w:r>
    </w:p>
    <w:p w:rsidR="005539A6" w:rsidRDefault="00CA406C" w:rsidP="00545123">
      <w:pPr>
        <w:pStyle w:val="SubLevel2"/>
      </w:pPr>
      <w:r>
        <w:t>Indicative tasks for a Custody Officer are</w:t>
      </w:r>
      <w:r w:rsidR="00545123">
        <w:t xml:space="preserve"> to</w:t>
      </w:r>
      <w:r>
        <w:t>:</w:t>
      </w:r>
    </w:p>
    <w:p w:rsidR="005539A6" w:rsidRDefault="00CA406C" w:rsidP="0008321F">
      <w:pPr>
        <w:pStyle w:val="Bullet1"/>
      </w:pPr>
      <w:r>
        <w:t xml:space="preserve">Supervise the behaviour and activities of the </w:t>
      </w:r>
      <w:r w:rsidR="00200392">
        <w:t>prisoner in the centre on a day-to-</w:t>
      </w:r>
      <w:r>
        <w:t>day basis in accordance with approved routines and policies</w:t>
      </w:r>
      <w:r w:rsidR="00B35AD0">
        <w:t>.</w:t>
      </w:r>
    </w:p>
    <w:p w:rsidR="00CA406C" w:rsidRDefault="00CA406C" w:rsidP="0008321F">
      <w:pPr>
        <w:pStyle w:val="Bullet1"/>
      </w:pPr>
      <w:r>
        <w:t>Interact with the prisoner</w:t>
      </w:r>
      <w:r w:rsidR="00B35AD0">
        <w:t>s</w:t>
      </w:r>
      <w:r>
        <w:t xml:space="preserve"> and respond to their needs through the provision of services in an appropriate manner in accordance with relevant legislation and the Operating Manuals</w:t>
      </w:r>
      <w:r w:rsidR="00B35AD0">
        <w:t>.</w:t>
      </w:r>
    </w:p>
    <w:p w:rsidR="00CA406C" w:rsidRDefault="00CA406C" w:rsidP="0008321F">
      <w:pPr>
        <w:pStyle w:val="Bullet1"/>
      </w:pPr>
      <w:r>
        <w:lastRenderedPageBreak/>
        <w:t>Monitor and maintain the dynamic and static security requirements of the centre reporting, orally and in writing, any unusual behaviours or occurrences which could result in a breach of security</w:t>
      </w:r>
      <w:r w:rsidR="00C32EC2">
        <w:t>.</w:t>
      </w:r>
    </w:p>
    <w:p w:rsidR="00CA406C" w:rsidRDefault="00CA406C" w:rsidP="0008321F">
      <w:pPr>
        <w:pStyle w:val="Bullet1"/>
      </w:pPr>
      <w:r>
        <w:t>Participate in the reception, induction and transfer of prisoners in accordance with client directions and centre policy and procedures.</w:t>
      </w:r>
    </w:p>
    <w:p w:rsidR="005539A6" w:rsidRDefault="00CA406C" w:rsidP="0008321F">
      <w:pPr>
        <w:pStyle w:val="Bullet1"/>
      </w:pPr>
      <w:r>
        <w:t>Assist with the supervision of prisoner visits, including families, solicitors etc.</w:t>
      </w:r>
    </w:p>
    <w:p w:rsidR="00CA406C" w:rsidRDefault="00C32EC2" w:rsidP="0008321F">
      <w:pPr>
        <w:pStyle w:val="Bullet1"/>
      </w:pPr>
      <w:r>
        <w:t xml:space="preserve">Comply with </w:t>
      </w:r>
      <w:r w:rsidR="00CA406C">
        <w:t>Occupational Health and Safety</w:t>
      </w:r>
      <w:r>
        <w:t xml:space="preserve"> legislation</w:t>
      </w:r>
      <w:r w:rsidR="00CA406C">
        <w:t>, oth</w:t>
      </w:r>
      <w:r>
        <w:t>er relevant legislation and EEO/</w:t>
      </w:r>
      <w:r w:rsidR="00CA406C">
        <w:t>EOWA requirements and contribute to the maintenance and improvement of safety and equity in the workplace</w:t>
      </w:r>
      <w:r>
        <w:t>.</w:t>
      </w:r>
    </w:p>
    <w:p w:rsidR="00CA406C" w:rsidRDefault="00CA406C" w:rsidP="0008321F">
      <w:pPr>
        <w:pStyle w:val="Bullet1"/>
      </w:pPr>
      <w:r>
        <w:t>Participate in quality assurance teams as assigned by management, in order to assist with the implementation of the quality standards in the centre.</w:t>
      </w:r>
    </w:p>
    <w:p w:rsidR="00CA406C" w:rsidRDefault="00CA406C" w:rsidP="0008321F">
      <w:pPr>
        <w:pStyle w:val="Bullet1"/>
      </w:pPr>
      <w:r>
        <w:t>Other duties as directed by the Shift Manager and/or Centre Manager.</w:t>
      </w:r>
    </w:p>
    <w:p w:rsidR="005539A6" w:rsidRDefault="00CA406C" w:rsidP="00324B66">
      <w:pPr>
        <w:pStyle w:val="SubLevel2"/>
      </w:pPr>
      <w:r>
        <w:t>Competencies of a Custody Officer are:</w:t>
      </w:r>
    </w:p>
    <w:p w:rsidR="00CA406C" w:rsidRDefault="00CA406C" w:rsidP="00A153F2">
      <w:pPr>
        <w:pStyle w:val="Bullet1"/>
      </w:pPr>
      <w:r>
        <w:t>Demonstrated knowledge of the Operating Manual and other policies and procedures of the employer.</w:t>
      </w:r>
    </w:p>
    <w:p w:rsidR="00CA406C" w:rsidRDefault="00CA406C" w:rsidP="00A153F2">
      <w:pPr>
        <w:pStyle w:val="Bullet1"/>
      </w:pPr>
      <w:r>
        <w:t>Demonstrated high level of communication skills, including the ability to negotiate and interact with people from various ethnic backgrounds.</w:t>
      </w:r>
    </w:p>
    <w:p w:rsidR="00CA406C" w:rsidRDefault="00CA406C" w:rsidP="00A153F2">
      <w:pPr>
        <w:pStyle w:val="Bullet1"/>
      </w:pPr>
      <w:r>
        <w:t>Ability to write comprehensive reports and correspondence.</w:t>
      </w:r>
    </w:p>
    <w:p w:rsidR="00CA406C" w:rsidRDefault="00CA406C" w:rsidP="00A153F2">
      <w:pPr>
        <w:pStyle w:val="Bullet1"/>
      </w:pPr>
      <w:r>
        <w:t>Ability to initiate new ideas and apply creative solutions to the resolution of problems.</w:t>
      </w:r>
    </w:p>
    <w:p w:rsidR="00CA406C" w:rsidRDefault="00CA406C" w:rsidP="00A153F2">
      <w:pPr>
        <w:pStyle w:val="Bullet1"/>
      </w:pPr>
      <w:r>
        <w:t>Ability to be decisive and handle situations in a firm, fair and equitable manner.</w:t>
      </w:r>
    </w:p>
    <w:p w:rsidR="00CA406C" w:rsidRDefault="00CA406C" w:rsidP="00A153F2">
      <w:pPr>
        <w:pStyle w:val="Bullet1"/>
      </w:pPr>
      <w:r>
        <w:t>Basic level of computer literacy.</w:t>
      </w:r>
    </w:p>
    <w:p w:rsidR="00CA406C" w:rsidRDefault="001A45FA" w:rsidP="00A153F2">
      <w:pPr>
        <w:pStyle w:val="Bullet1"/>
      </w:pPr>
      <w:r>
        <w:t>Demonstrated knowledge of EEO</w:t>
      </w:r>
      <w:r w:rsidR="00CA406C">
        <w:t>, Affirmative Action Plan and Workplace Health and Safety Principles.</w:t>
      </w:r>
    </w:p>
    <w:p w:rsidR="000144FE" w:rsidRPr="000144FE" w:rsidRDefault="000144FE" w:rsidP="005F4979">
      <w:pPr>
        <w:pStyle w:val="SubLevel1Bold"/>
      </w:pPr>
      <w:r w:rsidRPr="0045350A">
        <w:t>Prisoner</w:t>
      </w:r>
      <w:r w:rsidRPr="000144FE">
        <w:t xml:space="preserve"> </w:t>
      </w:r>
      <w:r w:rsidR="005F4979">
        <w:t xml:space="preserve">Escort </w:t>
      </w:r>
      <w:r w:rsidRPr="000144FE">
        <w:t>Transport Officer</w:t>
      </w:r>
    </w:p>
    <w:p w:rsidR="000144FE" w:rsidRPr="000144FE" w:rsidRDefault="000144FE" w:rsidP="005F4979">
      <w:pPr>
        <w:pStyle w:val="SubLevel2"/>
      </w:pPr>
      <w:r w:rsidRPr="000144FE">
        <w:t>A Prisoner Escort Transport Officer is an employee who has fulfilled the training requirements as set down by the applicable transport contract in which they are employed. These requirements include as a minimum the successful completion of a form</w:t>
      </w:r>
      <w:r w:rsidR="00D64D60">
        <w:t>al structured induction program</w:t>
      </w:r>
      <w:r w:rsidRPr="000144FE">
        <w:t xml:space="preserve"> and a</w:t>
      </w:r>
      <w:r>
        <w:t xml:space="preserve">n appropriate </w:t>
      </w:r>
      <w:r w:rsidRPr="000144FE">
        <w:t>vehicle licence</w:t>
      </w:r>
      <w:r>
        <w:t>.</w:t>
      </w:r>
    </w:p>
    <w:p w:rsidR="000144FE" w:rsidRPr="000144FE" w:rsidRDefault="000144FE" w:rsidP="005F4979">
      <w:pPr>
        <w:pStyle w:val="SubLevel2"/>
        <w:rPr>
          <w:bCs/>
        </w:rPr>
      </w:pPr>
      <w:r w:rsidRPr="005F4979">
        <w:t>The primary objective of the Prisoner Escort Transport Officer is to ensure the humane and secure transportation (</w:t>
      </w:r>
      <w:r w:rsidR="00744B68" w:rsidRPr="005F4979">
        <w:t>by road</w:t>
      </w:r>
      <w:r w:rsidRPr="005F4979">
        <w:t>, rail and air) of prisoners</w:t>
      </w:r>
      <w:r w:rsidRPr="000144FE">
        <w:rPr>
          <w:bCs/>
        </w:rPr>
        <w:t>.</w:t>
      </w:r>
    </w:p>
    <w:p w:rsidR="000144FE" w:rsidRPr="000144FE" w:rsidRDefault="000144FE" w:rsidP="00C475DF">
      <w:pPr>
        <w:pStyle w:val="SubLevel2"/>
      </w:pPr>
      <w:r w:rsidRPr="000144FE">
        <w:t xml:space="preserve">Indicative tasks of a Prisoner Escort Transport </w:t>
      </w:r>
      <w:r w:rsidR="00744B68" w:rsidRPr="000144FE">
        <w:t>Officer are</w:t>
      </w:r>
      <w:r w:rsidR="00C475DF">
        <w:t xml:space="preserve"> to</w:t>
      </w:r>
      <w:r w:rsidR="00744B68">
        <w:t>:</w:t>
      </w:r>
    </w:p>
    <w:p w:rsidR="000144FE" w:rsidRPr="000144FE" w:rsidRDefault="000144FE" w:rsidP="00744B68">
      <w:pPr>
        <w:pStyle w:val="Bullet1"/>
      </w:pPr>
      <w:r w:rsidRPr="000144FE">
        <w:t>Ensure that prisoners</w:t>
      </w:r>
      <w:r w:rsidR="00744B68">
        <w:t xml:space="preserve"> are received and handed </w:t>
      </w:r>
      <w:r w:rsidRPr="000144FE">
        <w:t>into and from their custody in accordance with procedures concerning identification, documentation a</w:t>
      </w:r>
      <w:r w:rsidR="00AC3E9D">
        <w:t>nd receipt of property and cash.</w:t>
      </w:r>
    </w:p>
    <w:p w:rsidR="000144FE" w:rsidRPr="000144FE" w:rsidRDefault="000144FE" w:rsidP="00744B68">
      <w:pPr>
        <w:pStyle w:val="Bullet1"/>
      </w:pPr>
      <w:r w:rsidRPr="000144FE">
        <w:lastRenderedPageBreak/>
        <w:t>Ensure all property, cash and documents have been</w:t>
      </w:r>
      <w:r w:rsidR="00F6786F">
        <w:t xml:space="preserve"> securely stored on the vehicle.</w:t>
      </w:r>
    </w:p>
    <w:p w:rsidR="000144FE" w:rsidRPr="000144FE" w:rsidRDefault="000144FE" w:rsidP="00744B68">
      <w:pPr>
        <w:pStyle w:val="Bullet1"/>
      </w:pPr>
      <w:r w:rsidRPr="000144FE">
        <w:t>Ensure the safe transport of prisoners from the collection to delivery point</w:t>
      </w:r>
      <w:r w:rsidR="002B0868">
        <w:t xml:space="preserve"> and primary responsibility for the security of prisoners during the escort</w:t>
      </w:r>
      <w:r w:rsidR="00F6786F">
        <w:t>.</w:t>
      </w:r>
    </w:p>
    <w:p w:rsidR="000144FE" w:rsidRPr="000144FE" w:rsidRDefault="000144FE" w:rsidP="00744B68">
      <w:pPr>
        <w:pStyle w:val="Bullet1"/>
      </w:pPr>
      <w:r w:rsidRPr="000144FE">
        <w:t>Ensure that prisoners in their custody are treated with care and sensitivity at all times</w:t>
      </w:r>
      <w:r w:rsidR="00744B68">
        <w:t xml:space="preserve"> including interacting with prisoners to their needs through the provision of services and assistance in an appropriate manner in accordance with the relevant leg</w:t>
      </w:r>
      <w:r w:rsidR="000D4189">
        <w:t>islation</w:t>
      </w:r>
      <w:r w:rsidR="00744B68">
        <w:t xml:space="preserve"> and the Operating Manual (or other procedures applying to the escort)</w:t>
      </w:r>
      <w:r w:rsidR="00F6786F">
        <w:t>.</w:t>
      </w:r>
    </w:p>
    <w:p w:rsidR="000144FE" w:rsidRPr="000144FE" w:rsidRDefault="000144FE" w:rsidP="00744B68">
      <w:pPr>
        <w:pStyle w:val="Bullet1"/>
      </w:pPr>
      <w:r w:rsidRPr="000144FE">
        <w:t>Deal with complaint</w:t>
      </w:r>
      <w:r w:rsidR="00F6786F">
        <w:t>s in accordance with procedures.</w:t>
      </w:r>
    </w:p>
    <w:p w:rsidR="000144FE" w:rsidRPr="000144FE" w:rsidRDefault="000144FE" w:rsidP="00744B68">
      <w:pPr>
        <w:pStyle w:val="Bullet1"/>
      </w:pPr>
      <w:r w:rsidRPr="000144FE">
        <w:t>Provision of timely incident reports in respect of all reportable incidents and foll</w:t>
      </w:r>
      <w:r w:rsidR="00F6786F">
        <w:t>ow other reporting requirements.</w:t>
      </w:r>
    </w:p>
    <w:p w:rsidR="000144FE" w:rsidRPr="000144FE" w:rsidRDefault="000144FE" w:rsidP="00744B68">
      <w:pPr>
        <w:pStyle w:val="Bullet1"/>
      </w:pPr>
      <w:r w:rsidRPr="000144FE">
        <w:t>Ensure that vehicles and equipment are in a safe and proper working order and are searched and</w:t>
      </w:r>
      <w:r w:rsidR="00EB1D5F">
        <w:t xml:space="preserve"> cleaned prior to leaving base.</w:t>
      </w:r>
    </w:p>
    <w:p w:rsidR="009D1556" w:rsidRDefault="00BE251B" w:rsidP="009D1556">
      <w:pPr>
        <w:pStyle w:val="Subdocument"/>
      </w:pPr>
      <w:bookmarkStart w:id="239" w:name="_Ref241211884"/>
      <w:bookmarkStart w:id="240" w:name="_Ref241579732"/>
      <w:r>
        <w:br w:type="page"/>
      </w:r>
      <w:bookmarkStart w:id="241" w:name="_Ref320113324"/>
      <w:bookmarkStart w:id="242" w:name="_Toc9353335"/>
      <w:bookmarkEnd w:id="238"/>
      <w:r w:rsidR="00483CCD">
        <w:lastRenderedPageBreak/>
        <w:t>—</w:t>
      </w:r>
      <w:bookmarkStart w:id="243" w:name="Sched_c"/>
      <w:r w:rsidR="003E5977">
        <w:t xml:space="preserve">Detention </w:t>
      </w:r>
      <w:r w:rsidR="00E97A2B">
        <w:t>Services Classifications</w:t>
      </w:r>
      <w:bookmarkEnd w:id="239"/>
      <w:bookmarkEnd w:id="240"/>
      <w:bookmarkEnd w:id="241"/>
      <w:bookmarkEnd w:id="242"/>
    </w:p>
    <w:p w:rsidR="009E30A3" w:rsidRDefault="009E30A3" w:rsidP="009E30A3">
      <w:pPr>
        <w:pStyle w:val="SubLevel1Bold"/>
      </w:pPr>
      <w:r>
        <w:t>Induction Trainee</w:t>
      </w:r>
    </w:p>
    <w:p w:rsidR="009E30A3" w:rsidRDefault="009E30A3" w:rsidP="00E6044F">
      <w:pPr>
        <w:pStyle w:val="Block1"/>
      </w:pPr>
      <w:r>
        <w:t xml:space="preserve">An Induction Trainee is a person who has agreed to undertake an initial </w:t>
      </w:r>
      <w:proofErr w:type="gramStart"/>
      <w:r>
        <w:t>six week</w:t>
      </w:r>
      <w:proofErr w:type="gramEnd"/>
      <w:r>
        <w:t xml:space="preserve"> induction training course leading to advancement t</w:t>
      </w:r>
      <w:r w:rsidR="00160896">
        <w:t>o a Detention Services Officer (</w:t>
      </w:r>
      <w:r>
        <w:t>DSO</w:t>
      </w:r>
      <w:r w:rsidR="00160896">
        <w:t xml:space="preserve"> 1)</w:t>
      </w:r>
      <w:r>
        <w:t xml:space="preserve"> Level 1.</w:t>
      </w:r>
    </w:p>
    <w:p w:rsidR="009E30A3" w:rsidRDefault="009E30A3" w:rsidP="009E30A3">
      <w:pPr>
        <w:pStyle w:val="SubLevel1Bold"/>
      </w:pPr>
      <w:r>
        <w:t>Detention Services Officer Level 1</w:t>
      </w:r>
      <w:r w:rsidR="009A486D">
        <w:t xml:space="preserve"> (DSO 1)</w:t>
      </w:r>
    </w:p>
    <w:p w:rsidR="009E30A3" w:rsidRDefault="009E30A3" w:rsidP="00BB034A">
      <w:pPr>
        <w:pStyle w:val="SubLevel2"/>
      </w:pPr>
      <w:r>
        <w:t xml:space="preserve">A Detention Services Officer at this level will have satisfactorily completed a </w:t>
      </w:r>
      <w:proofErr w:type="gramStart"/>
      <w:r>
        <w:t>six week</w:t>
      </w:r>
      <w:proofErr w:type="gramEnd"/>
      <w:r>
        <w:t xml:space="preserve"> induction program and be undertaking training towards appropriate Certificate</w:t>
      </w:r>
      <w:r w:rsidR="00BB034A">
        <w:t> </w:t>
      </w:r>
      <w:r w:rsidR="008F1101">
        <w:t xml:space="preserve">II </w:t>
      </w:r>
      <w:r>
        <w:t>certification.</w:t>
      </w:r>
    </w:p>
    <w:p w:rsidR="009E30A3" w:rsidRDefault="009E30A3" w:rsidP="000F0093">
      <w:pPr>
        <w:pStyle w:val="SubLevel2"/>
      </w:pPr>
      <w:r>
        <w:t xml:space="preserve">Detention Services Officer at this level will complete all duties and responsibilities that are within </w:t>
      </w:r>
      <w:r w:rsidR="00AF3695">
        <w:t>their</w:t>
      </w:r>
      <w:r>
        <w:t xml:space="preserve"> level of competence and training. This can include performance of some of the duties of a Detention Services Officer Level 2 (DSO</w:t>
      </w:r>
      <w:r w:rsidR="00936FBE">
        <w:t xml:space="preserve"> </w:t>
      </w:r>
      <w:r>
        <w:t xml:space="preserve">2) under supervision. The degree of supervision required will be </w:t>
      </w:r>
      <w:r w:rsidR="004B5A9F">
        <w:t>determined by the levels of on-the-</w:t>
      </w:r>
      <w:r>
        <w:t>job experience/competence or other accredited and relevant training completed.</w:t>
      </w:r>
    </w:p>
    <w:p w:rsidR="009E30A3" w:rsidRDefault="009E30A3" w:rsidP="000F0093">
      <w:pPr>
        <w:pStyle w:val="SubLevel2"/>
      </w:pPr>
      <w:r>
        <w:t xml:space="preserve">A Detention Services Officer Level 1 is responsible for ensuring the detainees held in detention are in a safe, secure and hygienic environment. </w:t>
      </w:r>
      <w:r w:rsidR="00923701">
        <w:t>They</w:t>
      </w:r>
      <w:r>
        <w:t xml:space="preserve"> assist in maintaining the static and dynamic </w:t>
      </w:r>
      <w:r w:rsidR="00936FBE">
        <w:t>security of the c</w:t>
      </w:r>
      <w:r>
        <w:t xml:space="preserve">entre. The duties of a Detention Services Officer Level 1 may include escorting detainees to courts, medical appointments and like duties provided such duties are performed with a </w:t>
      </w:r>
      <w:r w:rsidR="00982F82">
        <w:t xml:space="preserve">DSO 2 </w:t>
      </w:r>
      <w:r w:rsidR="00066548">
        <w:t>or the e</w:t>
      </w:r>
      <w:r>
        <w:t>mployee concerned has completed the relevant training and been deemed competent to complete the task(s).</w:t>
      </w:r>
    </w:p>
    <w:p w:rsidR="009E30A3" w:rsidRDefault="009E30A3" w:rsidP="000F0093">
      <w:pPr>
        <w:pStyle w:val="SubLevel2"/>
      </w:pPr>
      <w:r>
        <w:t>A Detention Services Officer will remain at th</w:t>
      </w:r>
      <w:r w:rsidR="00206B28">
        <w:t>is level for a minimum of 12</w:t>
      </w:r>
      <w:r>
        <w:t xml:space="preserve"> months before progressing to Level 2.</w:t>
      </w:r>
    </w:p>
    <w:p w:rsidR="009E30A3" w:rsidRDefault="009E30A3" w:rsidP="009E30A3">
      <w:pPr>
        <w:pStyle w:val="SubLevel1Bold"/>
      </w:pPr>
      <w:r>
        <w:t>Accredit</w:t>
      </w:r>
      <w:r w:rsidR="00BF7C1B">
        <w:t xml:space="preserve">ed Detention Services Officer </w:t>
      </w:r>
      <w:r>
        <w:t>Level 2 (DSO 2)</w:t>
      </w:r>
    </w:p>
    <w:p w:rsidR="009E30A3" w:rsidRDefault="009E30A3" w:rsidP="00BF7C1B">
      <w:pPr>
        <w:pStyle w:val="SubLevel2"/>
      </w:pPr>
      <w:r>
        <w:t>Progression to this level is subject to the following requirements being met:</w:t>
      </w:r>
    </w:p>
    <w:p w:rsidR="009E30A3" w:rsidRDefault="009E30A3" w:rsidP="009E30A3">
      <w:pPr>
        <w:pStyle w:val="Bullet1"/>
      </w:pPr>
      <w:r>
        <w:t>Completed a minimum of 12 months at Level 1</w:t>
      </w:r>
      <w:r w:rsidR="00BF7C1B">
        <w:t>; and</w:t>
      </w:r>
    </w:p>
    <w:p w:rsidR="009E30A3" w:rsidRDefault="009E30A3" w:rsidP="00060989">
      <w:pPr>
        <w:pStyle w:val="Bullet1"/>
      </w:pPr>
      <w:r>
        <w:t xml:space="preserve">Training requirements </w:t>
      </w:r>
      <w:r w:rsidR="00A935C4">
        <w:t>i.</w:t>
      </w:r>
      <w:r>
        <w:t>e. satisfactory completion of appropriate Certificate</w:t>
      </w:r>
      <w:r w:rsidR="008F1101">
        <w:t xml:space="preserve"> II</w:t>
      </w:r>
      <w:r>
        <w:t xml:space="preserve"> qualification or will hold equivalent qualification</w:t>
      </w:r>
      <w:r w:rsidR="00060989">
        <w:t>.</w:t>
      </w:r>
    </w:p>
    <w:p w:rsidR="009E30A3" w:rsidRDefault="007D5D0A" w:rsidP="00BF7C1B">
      <w:pPr>
        <w:pStyle w:val="SubLevel2"/>
      </w:pPr>
      <w:r>
        <w:t>An e</w:t>
      </w:r>
      <w:r w:rsidR="009E30A3">
        <w:t xml:space="preserve">mployee at this level will be able to perform the duties of a Detention Services Officer in a mainly un-supervised capacity; be able to maintain a high standard of performance in those </w:t>
      </w:r>
      <w:proofErr w:type="gramStart"/>
      <w:r w:rsidR="009E30A3">
        <w:t>duties, and</w:t>
      </w:r>
      <w:proofErr w:type="gramEnd"/>
      <w:r w:rsidR="009E30A3">
        <w:t xml:space="preserve"> has a satisfactory performance appraisal. Employees at this level may be expected to undertake higher duties i</w:t>
      </w:r>
      <w:r w:rsidR="00A935C4">
        <w:t>n the role of an Operations Co-o</w:t>
      </w:r>
      <w:r w:rsidR="009E30A3">
        <w:t>rdinator.</w:t>
      </w:r>
    </w:p>
    <w:p w:rsidR="009E30A3" w:rsidRDefault="007A2A11" w:rsidP="009E30A3">
      <w:pPr>
        <w:pStyle w:val="Block1"/>
      </w:pPr>
      <w:r>
        <w:t>In the case of e</w:t>
      </w:r>
      <w:r w:rsidR="009E30A3">
        <w:t xml:space="preserve">mployees who, upon engagement, hold acceptable qualifications or have suitable experience, the requirement to first serve as a Detention Services Officer Level 1, may be waived at the discretion of </w:t>
      </w:r>
      <w:r w:rsidR="008F1101">
        <w:t xml:space="preserve">the employer. </w:t>
      </w:r>
    </w:p>
    <w:p w:rsidR="009E30A3" w:rsidRDefault="009E30A3" w:rsidP="00C61240">
      <w:pPr>
        <w:pStyle w:val="SubLevel2"/>
        <w:keepNext/>
      </w:pPr>
      <w:r>
        <w:lastRenderedPageBreak/>
        <w:t>Examples of the duties an Officer at this level is expected to perform are as follows:</w:t>
      </w:r>
    </w:p>
    <w:p w:rsidR="009E30A3" w:rsidRDefault="009E30A3" w:rsidP="00C174BD">
      <w:pPr>
        <w:pStyle w:val="Bullet1"/>
      </w:pPr>
      <w:r>
        <w:t>Assist as ap</w:t>
      </w:r>
      <w:r w:rsidR="004B5A9F">
        <w:t>propriate with the on-the-</w:t>
      </w:r>
      <w:r>
        <w:t>job training and development of</w:t>
      </w:r>
      <w:r w:rsidR="00C174BD">
        <w:t xml:space="preserve"> </w:t>
      </w:r>
      <w:r>
        <w:t>Detention Services Officers</w:t>
      </w:r>
      <w:r w:rsidR="0021474B">
        <w:t xml:space="preserve"> Level 1.</w:t>
      </w:r>
    </w:p>
    <w:p w:rsidR="009E30A3" w:rsidRDefault="009E30A3" w:rsidP="00C174BD">
      <w:pPr>
        <w:pStyle w:val="Bullet1"/>
      </w:pPr>
      <w:r>
        <w:t>Supervise the behaviour and the a</w:t>
      </w:r>
      <w:r w:rsidR="00200392">
        <w:t>ctivities of detainees on a day-to-</w:t>
      </w:r>
      <w:r>
        <w:t>day basis</w:t>
      </w:r>
      <w:r w:rsidR="00C174BD">
        <w:t xml:space="preserve"> </w:t>
      </w:r>
      <w:r w:rsidR="00D81D1B">
        <w:t>in accordance with the c</w:t>
      </w:r>
      <w:r>
        <w:t>entre</w:t>
      </w:r>
      <w:r w:rsidR="00CB50AD">
        <w:t>’</w:t>
      </w:r>
      <w:r>
        <w:t>s routine or structured day.</w:t>
      </w:r>
    </w:p>
    <w:p w:rsidR="009E30A3" w:rsidRDefault="009E30A3" w:rsidP="00C174BD">
      <w:pPr>
        <w:pStyle w:val="Bullet1"/>
      </w:pPr>
      <w:r>
        <w:t>Monitor and maintain the dynamic and static security requirements of the</w:t>
      </w:r>
      <w:r w:rsidR="00C174BD">
        <w:t xml:space="preserve"> </w:t>
      </w:r>
      <w:r w:rsidR="00D81D1B">
        <w:t>detention c</w:t>
      </w:r>
      <w:r>
        <w:t>entre, reporting orally and in writing, any unusual occurrences</w:t>
      </w:r>
      <w:r w:rsidR="00C174BD">
        <w:t xml:space="preserve"> </w:t>
      </w:r>
      <w:r>
        <w:t>or behaviours that could result in a breach of security.</w:t>
      </w:r>
    </w:p>
    <w:p w:rsidR="009E30A3" w:rsidRDefault="009E30A3" w:rsidP="00C174BD">
      <w:pPr>
        <w:pStyle w:val="Bullet1"/>
      </w:pPr>
      <w:r>
        <w:t>Undertake searches and perform escort duties of detainees both within the</w:t>
      </w:r>
      <w:r w:rsidR="00C174BD">
        <w:t xml:space="preserve"> </w:t>
      </w:r>
      <w:r w:rsidR="00D81D1B">
        <w:t>c</w:t>
      </w:r>
      <w:r>
        <w:t>entre and externally when required.</w:t>
      </w:r>
    </w:p>
    <w:p w:rsidR="009E30A3" w:rsidRDefault="009E30A3" w:rsidP="00C174BD">
      <w:pPr>
        <w:pStyle w:val="Bullet1"/>
      </w:pPr>
      <w:r>
        <w:t>Participate in the reception, induction, transfer and discharge of detainees</w:t>
      </w:r>
      <w:r w:rsidR="00C174BD">
        <w:t xml:space="preserve"> </w:t>
      </w:r>
      <w:r>
        <w:t xml:space="preserve">in accordance with </w:t>
      </w:r>
      <w:r w:rsidR="008F1101">
        <w:t>the employer</w:t>
      </w:r>
      <w:r w:rsidR="00CB50AD">
        <w:t>’</w:t>
      </w:r>
      <w:r w:rsidR="008F1101">
        <w:t xml:space="preserve">s </w:t>
      </w:r>
      <w:r>
        <w:t>policy and procedures.</w:t>
      </w:r>
    </w:p>
    <w:p w:rsidR="009E30A3" w:rsidRDefault="009E30A3" w:rsidP="00C174BD">
      <w:pPr>
        <w:pStyle w:val="Bullet1"/>
      </w:pPr>
      <w:r>
        <w:t>Monitor tensions within the centre and take action to manage behaviour to</w:t>
      </w:r>
      <w:r w:rsidR="00C174BD">
        <w:t xml:space="preserve"> </w:t>
      </w:r>
      <w:r>
        <w:t>forestall the development of disturbances or personal disputes between</w:t>
      </w:r>
      <w:r w:rsidR="00C174BD">
        <w:t xml:space="preserve"> </w:t>
      </w:r>
      <w:r>
        <w:t>detainees. If these occur, they are dealt with swiftly and fairly to restore</w:t>
      </w:r>
      <w:r w:rsidR="00C174BD">
        <w:t xml:space="preserve"> </w:t>
      </w:r>
      <w:r>
        <w:t>security to all in the facility.</w:t>
      </w:r>
    </w:p>
    <w:p w:rsidR="009E30A3" w:rsidRDefault="009E30A3" w:rsidP="00C174BD">
      <w:pPr>
        <w:pStyle w:val="Bullet1"/>
      </w:pPr>
      <w:r>
        <w:t>Ensure quarantine and public health requirements are met, reporting any</w:t>
      </w:r>
      <w:r w:rsidR="00C174BD">
        <w:t xml:space="preserve"> </w:t>
      </w:r>
      <w:r>
        <w:t>incidence of disease or unsatisfactory hygienic conditions.</w:t>
      </w:r>
    </w:p>
    <w:p w:rsidR="009E30A3" w:rsidRDefault="009E30A3" w:rsidP="00C174BD">
      <w:pPr>
        <w:pStyle w:val="Bullet1"/>
      </w:pPr>
      <w:r>
        <w:t>Ensure that safety, health and welfare of detainees is maintained in</w:t>
      </w:r>
      <w:r w:rsidR="00C174BD">
        <w:t xml:space="preserve"> </w:t>
      </w:r>
      <w:r>
        <w:t xml:space="preserve">accordance with </w:t>
      </w:r>
      <w:r w:rsidR="008F1101">
        <w:t>the employer</w:t>
      </w:r>
      <w:r w:rsidR="00CB50AD">
        <w:t>’</w:t>
      </w:r>
      <w:r w:rsidR="008F1101">
        <w:t xml:space="preserve">s </w:t>
      </w:r>
      <w:r w:rsidR="00A07253">
        <w:t>policies and procedures</w:t>
      </w:r>
      <w:r w:rsidR="00D81D1B">
        <w:t xml:space="preserve"> for detention c</w:t>
      </w:r>
      <w:r>
        <w:t>entres.</w:t>
      </w:r>
    </w:p>
    <w:p w:rsidR="009E30A3" w:rsidRDefault="009E30A3" w:rsidP="00A77FC0">
      <w:pPr>
        <w:pStyle w:val="SubLevel2"/>
      </w:pPr>
      <w:r>
        <w:t>An Accred</w:t>
      </w:r>
      <w:r w:rsidR="00A77FC0">
        <w:t>ited Detention Services Officer</w:t>
      </w:r>
      <w:r>
        <w:t xml:space="preserve"> Level 2 may progress to the level of</w:t>
      </w:r>
      <w:r w:rsidR="00D26958">
        <w:t xml:space="preserve"> </w:t>
      </w:r>
      <w:r w:rsidR="00A935C4">
        <w:t>Operations Co-o</w:t>
      </w:r>
      <w:r>
        <w:t>rdinator, which is an appointed position subject to a vacancy, merit</w:t>
      </w:r>
      <w:r w:rsidR="00D26958">
        <w:t xml:space="preserve"> </w:t>
      </w:r>
      <w:r>
        <w:t>selection and an interview process. It is not subject to automatic advancement.</w:t>
      </w:r>
    </w:p>
    <w:p w:rsidR="009E30A3" w:rsidRDefault="00A935C4" w:rsidP="00D26958">
      <w:pPr>
        <w:pStyle w:val="SubLevel1Bold"/>
      </w:pPr>
      <w:r>
        <w:t>Operations Co-o</w:t>
      </w:r>
      <w:r w:rsidR="002D61FC">
        <w:t xml:space="preserve">rdinator </w:t>
      </w:r>
      <w:r w:rsidR="009E30A3">
        <w:t>Level 3 (DSO 3)</w:t>
      </w:r>
    </w:p>
    <w:p w:rsidR="009E30A3" w:rsidRDefault="00A935C4" w:rsidP="00EA18EC">
      <w:pPr>
        <w:pStyle w:val="SubLevel2"/>
      </w:pPr>
      <w:r>
        <w:t>An Operations Co-o</w:t>
      </w:r>
      <w:r w:rsidR="009E30A3">
        <w:t>rdinator is responsible for supervising Detention Services</w:t>
      </w:r>
      <w:r w:rsidR="00EA18EC">
        <w:t xml:space="preserve"> </w:t>
      </w:r>
      <w:r w:rsidR="009E30A3">
        <w:t xml:space="preserve">Officers </w:t>
      </w:r>
      <w:proofErr w:type="gramStart"/>
      <w:r w:rsidR="009E30A3">
        <w:t>on a daily basis</w:t>
      </w:r>
      <w:proofErr w:type="gramEnd"/>
      <w:r w:rsidR="009E30A3">
        <w:t xml:space="preserve">. </w:t>
      </w:r>
      <w:r w:rsidR="00923701">
        <w:t>They</w:t>
      </w:r>
      <w:r w:rsidR="009E30A3">
        <w:t xml:space="preserve"> ha</w:t>
      </w:r>
      <w:r w:rsidR="00923701">
        <w:t>ve</w:t>
      </w:r>
      <w:r w:rsidR="009E30A3">
        <w:t xml:space="preserve"> fulfilled the training requirements set down</w:t>
      </w:r>
      <w:r w:rsidR="00EA18EC">
        <w:t xml:space="preserve"> </w:t>
      </w:r>
      <w:r w:rsidR="009E30A3">
        <w:t>for Accredited Detention Services Officer</w:t>
      </w:r>
      <w:r w:rsidR="002D61FC">
        <w:t>s. In the case of e</w:t>
      </w:r>
      <w:r w:rsidR="009E30A3">
        <w:t>mployees who, upon</w:t>
      </w:r>
      <w:r w:rsidR="00EA18EC">
        <w:t xml:space="preserve"> </w:t>
      </w:r>
      <w:r w:rsidR="009E30A3">
        <w:t>engagement, hold acceptable qualifications or have suitable experience, the</w:t>
      </w:r>
      <w:r w:rsidR="00EA18EC">
        <w:t xml:space="preserve"> </w:t>
      </w:r>
      <w:r w:rsidR="009E30A3">
        <w:t>requirement to first serve as a Detention Services Officer may be waived at the</w:t>
      </w:r>
      <w:r w:rsidR="00EA18EC">
        <w:t xml:space="preserve"> </w:t>
      </w:r>
      <w:r w:rsidR="009E30A3">
        <w:t xml:space="preserve">discretion of </w:t>
      </w:r>
      <w:r w:rsidR="008F1101">
        <w:t>the employer</w:t>
      </w:r>
      <w:r w:rsidR="009E30A3">
        <w:t>.</w:t>
      </w:r>
    </w:p>
    <w:p w:rsidR="00276987" w:rsidRDefault="009E30A3" w:rsidP="00EA18EC">
      <w:pPr>
        <w:pStyle w:val="SubLevel2"/>
      </w:pPr>
      <w:r>
        <w:t>A Detention Services Officer at this level must display a high level of</w:t>
      </w:r>
      <w:r w:rsidR="00EA18EC">
        <w:t xml:space="preserve"> </w:t>
      </w:r>
      <w:r>
        <w:t>communication, supervisory, interpersonal and writing skills.</w:t>
      </w:r>
    </w:p>
    <w:p w:rsidR="00462746" w:rsidRDefault="00276987" w:rsidP="00462746">
      <w:pPr>
        <w:pStyle w:val="Subdocument"/>
      </w:pPr>
      <w:r>
        <w:br w:type="page"/>
      </w:r>
      <w:bookmarkStart w:id="244" w:name="_Ref355172210"/>
      <w:bookmarkStart w:id="245" w:name="_Toc9353336"/>
      <w:bookmarkStart w:id="246" w:name="_Ref241299378"/>
      <w:bookmarkEnd w:id="226"/>
      <w:bookmarkEnd w:id="227"/>
      <w:bookmarkEnd w:id="243"/>
      <w:r w:rsidR="00462746">
        <w:lastRenderedPageBreak/>
        <w:t>—</w:t>
      </w:r>
      <w:bookmarkStart w:id="247" w:name="Sched_d"/>
      <w:r w:rsidR="00462746" w:rsidRPr="008818EC">
        <w:t>Catering employee classifications (Corr</w:t>
      </w:r>
      <w:r w:rsidR="00BE141B">
        <w:t>ections and Detention Services)</w:t>
      </w:r>
      <w:bookmarkEnd w:id="244"/>
      <w:bookmarkEnd w:id="245"/>
    </w:p>
    <w:p w:rsidR="00BE141B" w:rsidRPr="00BE141B" w:rsidRDefault="00BE141B" w:rsidP="00BE141B">
      <w:pPr>
        <w:pStyle w:val="History"/>
      </w:pPr>
      <w:r>
        <w:t xml:space="preserve">[new Sched D inserted by </w:t>
      </w:r>
      <w:hyperlink r:id="rId189" w:history="1">
        <w:r w:rsidRPr="00BE141B">
          <w:rPr>
            <w:rStyle w:val="Hyperlink"/>
          </w:rPr>
          <w:t>PR535936</w:t>
        </w:r>
      </w:hyperlink>
      <w:r>
        <w:t xml:space="preserve"> </w:t>
      </w:r>
      <w:proofErr w:type="spellStart"/>
      <w:r>
        <w:t>ppc</w:t>
      </w:r>
      <w:proofErr w:type="spellEnd"/>
      <w:r>
        <w:t xml:space="preserve"> 24Apr13]</w:t>
      </w:r>
    </w:p>
    <w:p w:rsidR="00462746" w:rsidRDefault="00462746" w:rsidP="00462746">
      <w:pPr>
        <w:pStyle w:val="SubLevel1Bold"/>
      </w:pPr>
      <w:r w:rsidRPr="008818EC">
        <w:t>Introductory level</w:t>
      </w:r>
    </w:p>
    <w:p w:rsidR="00462746" w:rsidRDefault="00462746" w:rsidP="00462746">
      <w:pPr>
        <w:pStyle w:val="Block1"/>
      </w:pPr>
      <w:r w:rsidRPr="008818EC">
        <w:t>In respect of all classification streams, introductory level means the level of an employee who enters the industry and who has not demonstrated the competency requirements of level 1. Such an employee will remain at this level for up to three months while the appropriate training for level 1 is undertaken and assessment made to move from the introductory level to level 1. At the end of three months from entry, an employee will move to level 1 other than where agreement has been reached and recorded between the employee and the employer that further training of up to three months is required for the employee to achieve competence for movement to level 1.</w:t>
      </w:r>
    </w:p>
    <w:p w:rsidR="00462746" w:rsidRDefault="00462746" w:rsidP="00462746">
      <w:pPr>
        <w:pStyle w:val="SubLevel1Bold"/>
      </w:pPr>
      <w:r w:rsidRPr="008818EC">
        <w:t>Food and beverage stream</w:t>
      </w:r>
    </w:p>
    <w:p w:rsidR="00462746" w:rsidRDefault="00462746" w:rsidP="00462746">
      <w:pPr>
        <w:pStyle w:val="SubLevel2"/>
      </w:pPr>
      <w:r w:rsidRPr="008818EC">
        <w:rPr>
          <w:b/>
          <w:bCs/>
        </w:rPr>
        <w:t>Food and beverage attendant grade 1</w:t>
      </w:r>
      <w:r w:rsidRPr="008818EC">
        <w:t xml:space="preserve"> </w:t>
      </w:r>
      <w:proofErr w:type="gramStart"/>
      <w:r w:rsidRPr="008818EC">
        <w:t>means</w:t>
      </w:r>
      <w:proofErr w:type="gramEnd"/>
      <w:r w:rsidRPr="008818EC">
        <w:t xml:space="preserve"> an employee who is engaged in any of the following:</w:t>
      </w:r>
    </w:p>
    <w:p w:rsidR="00462746" w:rsidRPr="008818EC" w:rsidRDefault="00462746" w:rsidP="00462746">
      <w:pPr>
        <w:pStyle w:val="Bullet1"/>
      </w:pPr>
      <w:r w:rsidRPr="008818EC">
        <w:t>picking up glasses;</w:t>
      </w:r>
    </w:p>
    <w:p w:rsidR="00462746" w:rsidRPr="008818EC" w:rsidRDefault="00462746" w:rsidP="00462746">
      <w:pPr>
        <w:pStyle w:val="Bullet1"/>
      </w:pPr>
      <w:r w:rsidRPr="008818EC">
        <w:t>emptying ashtrays;</w:t>
      </w:r>
    </w:p>
    <w:p w:rsidR="00462746" w:rsidRPr="008818EC" w:rsidRDefault="00462746" w:rsidP="00462746">
      <w:pPr>
        <w:pStyle w:val="Bullet1"/>
      </w:pPr>
      <w:r w:rsidRPr="008818EC">
        <w:t>general assistance to food and beverage attendants of a higher grade not including service to customers;</w:t>
      </w:r>
    </w:p>
    <w:p w:rsidR="00462746" w:rsidRPr="008818EC" w:rsidRDefault="00462746" w:rsidP="00462746">
      <w:pPr>
        <w:pStyle w:val="Bullet1"/>
      </w:pPr>
      <w:r w:rsidRPr="008818EC">
        <w:t>removing food plates;</w:t>
      </w:r>
    </w:p>
    <w:p w:rsidR="00462746" w:rsidRPr="008818EC" w:rsidRDefault="00462746" w:rsidP="00462746">
      <w:pPr>
        <w:pStyle w:val="Bullet1"/>
      </w:pPr>
      <w:r w:rsidRPr="008818EC">
        <w:t>setting and/or wiping down tables; and</w:t>
      </w:r>
    </w:p>
    <w:p w:rsidR="00462746" w:rsidRDefault="00462746" w:rsidP="00462746">
      <w:pPr>
        <w:pStyle w:val="Bullet1"/>
      </w:pPr>
      <w:r w:rsidRPr="008818EC">
        <w:t>cleaning and tidying of associated areas.</w:t>
      </w:r>
    </w:p>
    <w:p w:rsidR="00462746" w:rsidRDefault="00462746" w:rsidP="00462746">
      <w:pPr>
        <w:pStyle w:val="SubLevel2"/>
      </w:pPr>
      <w:r w:rsidRPr="008818EC">
        <w:rPr>
          <w:b/>
          <w:bCs/>
        </w:rPr>
        <w:t>Food and beverage attendant grade 2</w:t>
      </w:r>
      <w:r w:rsidRPr="008818EC">
        <w:t xml:space="preserve"> </w:t>
      </w:r>
      <w:proofErr w:type="gramStart"/>
      <w:r w:rsidRPr="008818EC">
        <w:t>means</w:t>
      </w:r>
      <w:proofErr w:type="gramEnd"/>
      <w:r w:rsidRPr="008818EC">
        <w:t xml:space="preserve"> an employee who has not achieved the appropriate level of training and who is engaged in any of the following:</w:t>
      </w:r>
    </w:p>
    <w:p w:rsidR="00462746" w:rsidRPr="008818EC" w:rsidRDefault="00462746" w:rsidP="00462746">
      <w:pPr>
        <w:pStyle w:val="Bullet1"/>
      </w:pPr>
      <w:r w:rsidRPr="008818EC">
        <w:t>undertaking general waiting duties of both food and/or beverage including cleaning of tables;</w:t>
      </w:r>
    </w:p>
    <w:p w:rsidR="00462746" w:rsidRPr="008818EC" w:rsidRDefault="00462746" w:rsidP="00462746">
      <w:pPr>
        <w:pStyle w:val="Bullet1"/>
      </w:pPr>
      <w:r w:rsidRPr="008818EC">
        <w:t>receipt of monies; and</w:t>
      </w:r>
    </w:p>
    <w:p w:rsidR="00462746" w:rsidRDefault="00462746" w:rsidP="00462746">
      <w:pPr>
        <w:pStyle w:val="Bullet1"/>
      </w:pPr>
      <w:r w:rsidRPr="008818EC">
        <w:t>engaged on delivery duties.</w:t>
      </w:r>
    </w:p>
    <w:p w:rsidR="00462746" w:rsidRDefault="00462746" w:rsidP="00462746">
      <w:pPr>
        <w:pStyle w:val="SubLevel2"/>
      </w:pPr>
      <w:r w:rsidRPr="008818EC">
        <w:rPr>
          <w:b/>
          <w:bCs/>
        </w:rPr>
        <w:t>Food and beverage attendant grade 3</w:t>
      </w:r>
      <w:r w:rsidRPr="008818EC">
        <w:t xml:space="preserve"> </w:t>
      </w:r>
      <w:proofErr w:type="gramStart"/>
      <w:r w:rsidRPr="008818EC">
        <w:t>means</w:t>
      </w:r>
      <w:proofErr w:type="gramEnd"/>
      <w:r w:rsidRPr="008818EC">
        <w:t xml:space="preserve"> an employee who in addition to the tasks performed by a </w:t>
      </w:r>
      <w:r w:rsidRPr="008818EC">
        <w:rPr>
          <w:b/>
          <w:bCs/>
        </w:rPr>
        <w:t>Food and beverage attendant grade 2</w:t>
      </w:r>
      <w:r w:rsidRPr="008818EC">
        <w:t xml:space="preserve"> is engaged in any of the following:</w:t>
      </w:r>
    </w:p>
    <w:p w:rsidR="00462746" w:rsidRPr="008818EC" w:rsidRDefault="00462746" w:rsidP="00462746">
      <w:pPr>
        <w:pStyle w:val="Bullet1"/>
      </w:pPr>
      <w:r w:rsidRPr="008818EC">
        <w:t>the operation of a mechanical lifting device;</w:t>
      </w:r>
    </w:p>
    <w:p w:rsidR="00462746" w:rsidRPr="008818EC" w:rsidRDefault="00462746" w:rsidP="00462746">
      <w:pPr>
        <w:pStyle w:val="Bullet1"/>
      </w:pPr>
      <w:r w:rsidRPr="008818EC">
        <w:t>supervising food and beverage attendants of a lower grade;</w:t>
      </w:r>
    </w:p>
    <w:p w:rsidR="00462746" w:rsidRDefault="00462746" w:rsidP="00462746">
      <w:pPr>
        <w:pStyle w:val="Bullet1"/>
      </w:pPr>
      <w:r w:rsidRPr="008818EC">
        <w:lastRenderedPageBreak/>
        <w:t>training food and beverage attendants of a lower grade.</w:t>
      </w:r>
    </w:p>
    <w:p w:rsidR="00462746" w:rsidRDefault="00462746" w:rsidP="00462746">
      <w:pPr>
        <w:pStyle w:val="SubLevel2"/>
      </w:pPr>
      <w:r w:rsidRPr="008818EC">
        <w:rPr>
          <w:b/>
          <w:bCs/>
        </w:rPr>
        <w:t>Food and beverage attendant (tradesperson) grade 4</w:t>
      </w:r>
      <w:r w:rsidRPr="008818EC">
        <w:t xml:space="preserve"> </w:t>
      </w:r>
      <w:proofErr w:type="gramStart"/>
      <w:r w:rsidRPr="008818EC">
        <w:t>means</w:t>
      </w:r>
      <w:proofErr w:type="gramEnd"/>
      <w:r w:rsidRPr="008818EC">
        <w:t xml:space="preserve"> an employee who has completed an apprenticeship or who has passed the appropriate trade test and as such carries out specialised skilled food and beverage duties.</w:t>
      </w:r>
    </w:p>
    <w:p w:rsidR="00462746" w:rsidRDefault="00462746" w:rsidP="00462746">
      <w:pPr>
        <w:pStyle w:val="SubLevel2"/>
      </w:pPr>
      <w:r w:rsidRPr="008818EC">
        <w:rPr>
          <w:b/>
          <w:bCs/>
        </w:rPr>
        <w:t>Food and beverage supervisor</w:t>
      </w:r>
      <w:r w:rsidRPr="008818EC">
        <w:t xml:space="preserve"> </w:t>
      </w:r>
      <w:proofErr w:type="gramStart"/>
      <w:r w:rsidRPr="008818EC">
        <w:t>means</w:t>
      </w:r>
      <w:proofErr w:type="gramEnd"/>
      <w:r w:rsidRPr="008818EC">
        <w:t xml:space="preserve"> an employee who has the appropriate level of training including a supervisory course and who has the responsibility for supervision, training and co-ordination of food and beverage staff, or stock control.</w:t>
      </w:r>
    </w:p>
    <w:p w:rsidR="00462746" w:rsidRDefault="00462746" w:rsidP="00462746">
      <w:pPr>
        <w:pStyle w:val="SubLevel1Bold"/>
      </w:pPr>
      <w:r w:rsidRPr="008818EC">
        <w:t>Kitchen stream</w:t>
      </w:r>
    </w:p>
    <w:p w:rsidR="00462746" w:rsidRDefault="00462746" w:rsidP="00462746">
      <w:pPr>
        <w:pStyle w:val="SubLevel2"/>
      </w:pPr>
      <w:r w:rsidRPr="008818EC">
        <w:rPr>
          <w:b/>
          <w:bCs/>
        </w:rPr>
        <w:t>Kitchen attendant grade 1</w:t>
      </w:r>
      <w:r w:rsidRPr="008818EC">
        <w:t xml:space="preserve"> means an employee engaged in any of the following:</w:t>
      </w:r>
    </w:p>
    <w:p w:rsidR="00462746" w:rsidRPr="008818EC" w:rsidRDefault="00462746" w:rsidP="00462746">
      <w:pPr>
        <w:pStyle w:val="Bullet1"/>
      </w:pPr>
      <w:r w:rsidRPr="008818EC">
        <w:t>general cleaning duties within a kitchen or food preparation area and scullery, including the cleaning of cooking and general utensils used in a kitchen and restaurant;</w:t>
      </w:r>
    </w:p>
    <w:p w:rsidR="00462746" w:rsidRPr="008818EC" w:rsidRDefault="00462746" w:rsidP="00462746">
      <w:pPr>
        <w:pStyle w:val="Bullet1"/>
      </w:pPr>
      <w:r w:rsidRPr="008818EC">
        <w:t>assisting employees who are cooking;</w:t>
      </w:r>
    </w:p>
    <w:p w:rsidR="00462746" w:rsidRPr="008818EC" w:rsidRDefault="00462746" w:rsidP="00462746">
      <w:pPr>
        <w:pStyle w:val="Bullet1"/>
      </w:pPr>
      <w:r w:rsidRPr="008818EC">
        <w:t>assembling and preparing ingredients for cooking; and</w:t>
      </w:r>
    </w:p>
    <w:p w:rsidR="00462746" w:rsidRDefault="00462746" w:rsidP="00462746">
      <w:pPr>
        <w:pStyle w:val="Bullet1"/>
      </w:pPr>
      <w:r w:rsidRPr="008818EC">
        <w:t>general pantry duties.</w:t>
      </w:r>
    </w:p>
    <w:p w:rsidR="00462746" w:rsidRDefault="00462746" w:rsidP="00462746">
      <w:pPr>
        <w:pStyle w:val="SubLevel2"/>
      </w:pPr>
      <w:r w:rsidRPr="008818EC">
        <w:rPr>
          <w:b/>
          <w:bCs/>
        </w:rPr>
        <w:t>Kitchen attendant grade 2</w:t>
      </w:r>
      <w:r w:rsidRPr="008818EC">
        <w:t xml:space="preserve"> means an employee who has the appropriate level of training and who is engaged in specialised non-cooking duties in a kitchen or food preparation area, or supervision of kitchen attendants.</w:t>
      </w:r>
    </w:p>
    <w:p w:rsidR="00462746" w:rsidRDefault="00462746" w:rsidP="00462746">
      <w:pPr>
        <w:pStyle w:val="SubLevel2"/>
      </w:pPr>
      <w:r w:rsidRPr="008818EC">
        <w:rPr>
          <w:b/>
          <w:bCs/>
        </w:rPr>
        <w:t>Kitchen attendant grade 3</w:t>
      </w:r>
      <w:r w:rsidRPr="008818EC">
        <w:t xml:space="preserve"> means an employee who has the appropriate level of training including a supervisory course and has the responsibility for the supervision, training and co-ordination of kitchen attendants of a lower grade.</w:t>
      </w:r>
    </w:p>
    <w:p w:rsidR="00462746" w:rsidRDefault="00462746" w:rsidP="00462746">
      <w:pPr>
        <w:pStyle w:val="SubLevel2"/>
      </w:pPr>
      <w:r w:rsidRPr="008818EC">
        <w:rPr>
          <w:b/>
          <w:bCs/>
        </w:rPr>
        <w:t>Cook grade 1</w:t>
      </w:r>
      <w:r w:rsidRPr="008818EC">
        <w:t xml:space="preserve"> means an employee who carries out cooking of breakfasts and snacks, baking, pastry cooking or butchering.</w:t>
      </w:r>
    </w:p>
    <w:p w:rsidR="00462746" w:rsidRDefault="00462746" w:rsidP="00462746">
      <w:pPr>
        <w:pStyle w:val="SubLevel2"/>
      </w:pPr>
      <w:r w:rsidRPr="008818EC">
        <w:rPr>
          <w:b/>
          <w:bCs/>
        </w:rPr>
        <w:t>Cook grade 2</w:t>
      </w:r>
      <w:r w:rsidRPr="008818EC">
        <w:t xml:space="preserve"> means an employee who has the appropriate level of training and who performs cooking duties including baking, pastry cooking or butchering.</w:t>
      </w:r>
    </w:p>
    <w:p w:rsidR="00462746" w:rsidRDefault="00462746" w:rsidP="00462746">
      <w:pPr>
        <w:pStyle w:val="SubLevel2"/>
      </w:pPr>
      <w:r w:rsidRPr="008818EC">
        <w:rPr>
          <w:b/>
          <w:bCs/>
        </w:rPr>
        <w:t>Cook (tradesperson) grade 3</w:t>
      </w:r>
      <w:r w:rsidRPr="008818EC">
        <w:t xml:space="preserve"> means a </w:t>
      </w:r>
      <w:proofErr w:type="spellStart"/>
      <w:r w:rsidRPr="008818EC">
        <w:t>commi</w:t>
      </w:r>
      <w:proofErr w:type="spellEnd"/>
      <w:r w:rsidRPr="008818EC">
        <w:t xml:space="preserve"> chef or equivalent who has completed an apprenticeship or who has passed the appropriate trade test, and who is engaged in cooking, baking, pastry cooking or butchering duties.</w:t>
      </w:r>
    </w:p>
    <w:p w:rsidR="00462746" w:rsidRDefault="00462746" w:rsidP="00462746">
      <w:pPr>
        <w:pStyle w:val="SubLevel2"/>
      </w:pPr>
      <w:r w:rsidRPr="008818EC">
        <w:rPr>
          <w:b/>
          <w:bCs/>
        </w:rPr>
        <w:t>Cook (tradesperson) grade 4</w:t>
      </w:r>
      <w:r w:rsidRPr="008818EC">
        <w:t xml:space="preserve"> means a demi chef or equivalent who has completed an apprenticeship or has passed the appropriate trade test and who is engaged to perform general or specialised cooking, butchering, baking or pastry cooking duties and/or supervises and trains other cooks and kitchen employees.</w:t>
      </w:r>
    </w:p>
    <w:p w:rsidR="00462746" w:rsidRDefault="00462746" w:rsidP="00462746">
      <w:pPr>
        <w:pStyle w:val="SubLevel2"/>
      </w:pPr>
      <w:r w:rsidRPr="008818EC">
        <w:rPr>
          <w:b/>
          <w:bCs/>
        </w:rPr>
        <w:t>Cook (tradesperson) grade 5</w:t>
      </w:r>
      <w:r w:rsidRPr="008818EC">
        <w:t xml:space="preserve"> means a chef de </w:t>
      </w:r>
      <w:proofErr w:type="spellStart"/>
      <w:r w:rsidRPr="008818EC">
        <w:t>partie</w:t>
      </w:r>
      <w:proofErr w:type="spellEnd"/>
      <w:r w:rsidRPr="008818EC">
        <w:t xml:space="preserve"> or equivalent who has completed an apprenticeship or has passed the appropriate trade test in cooking, butchering, baking or pastry cooking and has completed additional appropriate training and who performs any of the following:</w:t>
      </w:r>
    </w:p>
    <w:p w:rsidR="00462746" w:rsidRPr="008818EC" w:rsidRDefault="00462746" w:rsidP="00462746">
      <w:pPr>
        <w:pStyle w:val="Bullet1"/>
      </w:pPr>
      <w:r w:rsidRPr="008818EC">
        <w:lastRenderedPageBreak/>
        <w:t>general and specialised duties including supervision or training of other kitchen staff;</w:t>
      </w:r>
    </w:p>
    <w:p w:rsidR="00462746" w:rsidRPr="008818EC" w:rsidRDefault="00462746" w:rsidP="00462746">
      <w:pPr>
        <w:pStyle w:val="Bullet1"/>
      </w:pPr>
      <w:r w:rsidRPr="008818EC">
        <w:t>ordering and stock control; and</w:t>
      </w:r>
    </w:p>
    <w:p w:rsidR="00462746" w:rsidRDefault="00462746" w:rsidP="00462746">
      <w:pPr>
        <w:pStyle w:val="Bullet1"/>
      </w:pPr>
      <w:r w:rsidRPr="008818EC">
        <w:t>supervising other cooks and other kitchen employees in a single kitchen establishment.</w:t>
      </w:r>
    </w:p>
    <w:p w:rsidR="00462746" w:rsidRDefault="00462746" w:rsidP="00462746">
      <w:pPr>
        <w:pStyle w:val="SubLevel1Bold"/>
      </w:pPr>
      <w:r w:rsidRPr="008818EC">
        <w:t>Stores stream</w:t>
      </w:r>
    </w:p>
    <w:p w:rsidR="00462746" w:rsidRDefault="00462746" w:rsidP="00462746">
      <w:pPr>
        <w:pStyle w:val="SubLevel2"/>
      </w:pPr>
      <w:proofErr w:type="spellStart"/>
      <w:r w:rsidRPr="008818EC">
        <w:rPr>
          <w:b/>
          <w:bCs/>
        </w:rPr>
        <w:t>Storeperson</w:t>
      </w:r>
      <w:proofErr w:type="spellEnd"/>
      <w:r w:rsidRPr="008818EC">
        <w:rPr>
          <w:b/>
          <w:bCs/>
        </w:rPr>
        <w:t xml:space="preserve"> grade 1</w:t>
      </w:r>
      <w:r w:rsidRPr="008818EC">
        <w:t xml:space="preserve"> means an employee who receives and stores general and perishable goods and cleans the store area.</w:t>
      </w:r>
    </w:p>
    <w:p w:rsidR="00462746" w:rsidRDefault="00462746" w:rsidP="00462746">
      <w:pPr>
        <w:pStyle w:val="SubLevel2"/>
      </w:pPr>
      <w:proofErr w:type="spellStart"/>
      <w:r w:rsidRPr="008818EC">
        <w:rPr>
          <w:b/>
          <w:bCs/>
        </w:rPr>
        <w:t>Storeperson</w:t>
      </w:r>
      <w:proofErr w:type="spellEnd"/>
      <w:r w:rsidRPr="008818EC">
        <w:rPr>
          <w:b/>
          <w:bCs/>
        </w:rPr>
        <w:t xml:space="preserve"> grade 2</w:t>
      </w:r>
      <w:r w:rsidRPr="008818EC">
        <w:t xml:space="preserve"> means an employee who, in addition to the duties for a </w:t>
      </w:r>
      <w:proofErr w:type="spellStart"/>
      <w:r w:rsidRPr="008818EC">
        <w:t>storeperson</w:t>
      </w:r>
      <w:proofErr w:type="spellEnd"/>
      <w:r w:rsidRPr="008818EC">
        <w:t xml:space="preserve"> grade 1, may also operate mechanical lifting equipment such as a fork-lift and/or who may perform duties of a more complex nature.</w:t>
      </w:r>
    </w:p>
    <w:p w:rsidR="00462746" w:rsidRDefault="00462746" w:rsidP="00462746">
      <w:pPr>
        <w:pStyle w:val="SubLevel2"/>
      </w:pPr>
      <w:proofErr w:type="spellStart"/>
      <w:r w:rsidRPr="008818EC">
        <w:rPr>
          <w:b/>
          <w:bCs/>
        </w:rPr>
        <w:t>Storeperson</w:t>
      </w:r>
      <w:proofErr w:type="spellEnd"/>
      <w:r w:rsidRPr="008818EC">
        <w:rPr>
          <w:b/>
          <w:bCs/>
        </w:rPr>
        <w:t xml:space="preserve"> grade 3</w:t>
      </w:r>
      <w:r w:rsidRPr="008818EC">
        <w:t xml:space="preserve"> means an employee who has the appropriate level of training and who:</w:t>
      </w:r>
    </w:p>
    <w:p w:rsidR="00462746" w:rsidRPr="008818EC" w:rsidRDefault="00462746" w:rsidP="00E005B2">
      <w:pPr>
        <w:pStyle w:val="Bullet1"/>
      </w:pPr>
      <w:r w:rsidRPr="008818EC">
        <w:t>implements quality control techniques and procedures;</w:t>
      </w:r>
    </w:p>
    <w:p w:rsidR="00462746" w:rsidRPr="008818EC" w:rsidRDefault="00462746" w:rsidP="00462746">
      <w:pPr>
        <w:pStyle w:val="Bullet1"/>
      </w:pPr>
      <w:r w:rsidRPr="008818EC">
        <w:t>understands and is responsible for a stores/warehouse area or a large section of such an area;</w:t>
      </w:r>
    </w:p>
    <w:p w:rsidR="00462746" w:rsidRPr="008818EC" w:rsidRDefault="00462746" w:rsidP="00462746">
      <w:pPr>
        <w:pStyle w:val="Bullet1"/>
      </w:pPr>
      <w:r w:rsidRPr="008818EC">
        <w:t>has a highly developed level of interpersonal and communications skills;</w:t>
      </w:r>
    </w:p>
    <w:p w:rsidR="00462746" w:rsidRPr="008818EC" w:rsidRDefault="00462746" w:rsidP="00462746">
      <w:pPr>
        <w:pStyle w:val="Bullet1"/>
      </w:pPr>
      <w:proofErr w:type="gramStart"/>
      <w:r w:rsidRPr="008818EC">
        <w:t>is able to</w:t>
      </w:r>
      <w:proofErr w:type="gramEnd"/>
      <w:r w:rsidRPr="008818EC">
        <w:t xml:space="preserve"> supervise and provide direction and guidance to other employees including the ability to assist in the provision of on-the-job training and induction;</w:t>
      </w:r>
    </w:p>
    <w:p w:rsidR="00462746" w:rsidRPr="008818EC" w:rsidRDefault="00462746" w:rsidP="00462746">
      <w:pPr>
        <w:pStyle w:val="Bullet1"/>
      </w:pPr>
      <w:r w:rsidRPr="008818EC">
        <w:t>exercises discretion within the scope of this grade; and who may exercise skills attained through the successful completion of an appropriate warehousing certificate; and may perform indicative tasks at this level such as:</w:t>
      </w:r>
    </w:p>
    <w:p w:rsidR="00462746" w:rsidRPr="008818EC" w:rsidRDefault="00462746" w:rsidP="00462746">
      <w:pPr>
        <w:pStyle w:val="Bullet1"/>
      </w:pPr>
      <w:r w:rsidRPr="008818EC">
        <w:t>liaising with management, suppliers and customers with respect to stores operations; and</w:t>
      </w:r>
    </w:p>
    <w:p w:rsidR="00462746" w:rsidRPr="008818EC" w:rsidRDefault="00462746" w:rsidP="00462746">
      <w:pPr>
        <w:pStyle w:val="Bullet1"/>
      </w:pPr>
      <w:r w:rsidRPr="008818EC">
        <w:t xml:space="preserve">detailing and co-ordinating activities of other </w:t>
      </w:r>
      <w:proofErr w:type="spellStart"/>
      <w:r w:rsidRPr="008818EC">
        <w:t>storepersons</w:t>
      </w:r>
      <w:proofErr w:type="spellEnd"/>
      <w:r w:rsidRPr="008818EC">
        <w:t xml:space="preserve"> and acting in a leading hand capacity for in excess of 10 </w:t>
      </w:r>
      <w:proofErr w:type="spellStart"/>
      <w:r w:rsidRPr="008818EC">
        <w:t>storepersons</w:t>
      </w:r>
      <w:proofErr w:type="spellEnd"/>
      <w:r w:rsidRPr="008818EC">
        <w:t>;</w:t>
      </w:r>
    </w:p>
    <w:p w:rsidR="00462746" w:rsidRPr="008818EC" w:rsidRDefault="00462746" w:rsidP="00462746">
      <w:pPr>
        <w:pStyle w:val="Bullet1"/>
      </w:pPr>
      <w:r w:rsidRPr="008818EC">
        <w:t>maintains control registers including inventory control and being responsible for preparation and reconciliation of regular reports or stock movements, dispatches, etc; and</w:t>
      </w:r>
    </w:p>
    <w:p w:rsidR="00462746" w:rsidRDefault="00462746" w:rsidP="00462746">
      <w:pPr>
        <w:pStyle w:val="Bullet1"/>
      </w:pPr>
      <w:r w:rsidRPr="008818EC">
        <w:t>supervises the receipt and delivery of goods, records, outgoing goods, responsible for the contents of a store.</w:t>
      </w:r>
    </w:p>
    <w:p w:rsidR="00462746" w:rsidRDefault="00462746" w:rsidP="00462746">
      <w:pPr>
        <w:pStyle w:val="SubLevel1Bold"/>
      </w:pPr>
      <w:r w:rsidRPr="008818EC">
        <w:t>General definition</w:t>
      </w:r>
    </w:p>
    <w:p w:rsidR="00462746" w:rsidRDefault="00462746" w:rsidP="00462746">
      <w:pPr>
        <w:pStyle w:val="Block1"/>
      </w:pPr>
      <w:r w:rsidRPr="008818EC">
        <w:t xml:space="preserve">In this Schedule </w:t>
      </w:r>
      <w:r w:rsidR="00F6186D">
        <w:t>D</w:t>
      </w:r>
      <w:r w:rsidRPr="008818EC">
        <w:rPr>
          <w:b/>
        </w:rPr>
        <w:t>, appropriate level of training</w:t>
      </w:r>
      <w:r w:rsidRPr="008818EC">
        <w:t xml:space="preserve"> means that an employee:</w:t>
      </w:r>
    </w:p>
    <w:p w:rsidR="00462746" w:rsidRPr="008818EC" w:rsidRDefault="00462746" w:rsidP="005C7746">
      <w:pPr>
        <w:pStyle w:val="SubLevel3"/>
      </w:pPr>
      <w:r w:rsidRPr="008818EC">
        <w:t>has completed an appropriate training program that meets the training and assessment requirements of a qualification or one or more designated units of competency from a Training Package; and/or</w:t>
      </w:r>
    </w:p>
    <w:p w:rsidR="00462746" w:rsidRPr="008818EC" w:rsidRDefault="00462746" w:rsidP="005C7746">
      <w:pPr>
        <w:pStyle w:val="SubLevel3"/>
      </w:pPr>
      <w:r w:rsidRPr="008818EC">
        <w:lastRenderedPageBreak/>
        <w:t>has been assessed by a qualified skills assessor to have skills at least equivalent to those attained in an appropriate training course; and/or</w:t>
      </w:r>
    </w:p>
    <w:p w:rsidR="00462746" w:rsidRDefault="00462746" w:rsidP="005C7746">
      <w:pPr>
        <w:pStyle w:val="SubLevel3"/>
      </w:pPr>
      <w:r w:rsidRPr="008818EC">
        <w:t xml:space="preserve">has been doing the work of a </w:t>
      </w:r>
      <w:proofErr w:type="gramStart"/>
      <w:r w:rsidRPr="008818EC">
        <w:t>particular classification</w:t>
      </w:r>
      <w:proofErr w:type="gramEnd"/>
      <w:r w:rsidRPr="008818EC">
        <w:t xml:space="preserve"> for a period of at least three months.</w:t>
      </w:r>
    </w:p>
    <w:p w:rsidR="00462746" w:rsidRDefault="00462746" w:rsidP="005C7746">
      <w:pPr>
        <w:pStyle w:val="Block1"/>
      </w:pPr>
      <w:r w:rsidRPr="008818EC">
        <w:t xml:space="preserve">(Note 1: Any dispute concerning </w:t>
      </w:r>
      <w:r w:rsidRPr="00416703">
        <w:t>(c)</w:t>
      </w:r>
      <w:r w:rsidRPr="008818EC">
        <w:t xml:space="preserve"> above may be referred to the Fair Work Commission for determination. The Fair Work Commission may require an employee to demonstrate to its satisfaction that the employee utilises skills and knowledge, and that these are relevant to the work the employee is doing.)</w:t>
      </w:r>
    </w:p>
    <w:p w:rsidR="004E6DAC" w:rsidRDefault="00462746" w:rsidP="005C7746">
      <w:pPr>
        <w:pStyle w:val="Block1"/>
      </w:pPr>
      <w:r w:rsidRPr="008818EC">
        <w:t>(Note 2: The minimum classification level for an employee who has completed AQF Certificate III qualifications relevant to the classification in which they are employed and who utilises skills and knowledge derived from Certificate III competencies relevant to the work undertaken is the Level 4 rate prescribed in clause</w:t>
      </w:r>
      <w:r w:rsidR="007E7476">
        <w:t xml:space="preserve"> </w:t>
      </w:r>
      <w:r w:rsidR="004A264A">
        <w:fldChar w:fldCharType="begin"/>
      </w:r>
      <w:r w:rsidR="007E7476">
        <w:instrText xml:space="preserve"> REF _Ref355081121 \w \h </w:instrText>
      </w:r>
      <w:r w:rsidR="004A264A">
        <w:fldChar w:fldCharType="separate"/>
      </w:r>
      <w:r w:rsidR="00C627C8">
        <w:t>20.1</w:t>
      </w:r>
      <w:r w:rsidR="004A264A">
        <w:fldChar w:fldCharType="end"/>
      </w:r>
      <w:r w:rsidRPr="008818EC">
        <w:t>. Any dispute concerning an employee’s entitlement to be paid at Level 4 may be referred to the Fair Work Commission for determination. The Fair Work Commission may require an employee to demonstrate to its satisfaction that the employee utilises skills and knowledge derived from Certificate III competencies, and that these are relevant to the work the employee is doing.)</w:t>
      </w:r>
    </w:p>
    <w:p w:rsidR="00C10725" w:rsidRDefault="004E6DAC" w:rsidP="004E6DAC">
      <w:pPr>
        <w:pStyle w:val="Subdocument"/>
      </w:pPr>
      <w:r>
        <w:br w:type="page"/>
      </w:r>
      <w:bookmarkStart w:id="248" w:name="_Ref355079797"/>
      <w:bookmarkStart w:id="249" w:name="_Ref355079821"/>
      <w:bookmarkStart w:id="250" w:name="_Toc9353337"/>
      <w:bookmarkEnd w:id="247"/>
      <w:r w:rsidR="00AF3695">
        <w:lastRenderedPageBreak/>
        <w:t>—</w:t>
      </w:r>
      <w:bookmarkStart w:id="251" w:name="Sched_e"/>
      <w:bookmarkEnd w:id="246"/>
      <w:r w:rsidR="00C10725">
        <w:t>National Training Wage</w:t>
      </w:r>
      <w:bookmarkEnd w:id="248"/>
      <w:bookmarkEnd w:id="249"/>
      <w:bookmarkEnd w:id="250"/>
    </w:p>
    <w:p w:rsidR="00F96439" w:rsidRDefault="00F96439" w:rsidP="00F96439">
      <w:pPr>
        <w:pStyle w:val="History"/>
      </w:pPr>
      <w:r>
        <w:t xml:space="preserve">[Varied by </w:t>
      </w:r>
      <w:hyperlink r:id="rId190" w:history="1">
        <w:r>
          <w:rPr>
            <w:rStyle w:val="Hyperlink"/>
          </w:rPr>
          <w:t>PR998010</w:t>
        </w:r>
      </w:hyperlink>
      <w:r w:rsidR="009B4107">
        <w:t xml:space="preserve">, </w:t>
      </w:r>
      <w:hyperlink r:id="rId191" w:history="1">
        <w:r w:rsidR="009B4107" w:rsidRPr="006C6469">
          <w:rPr>
            <w:rStyle w:val="Hyperlink"/>
          </w:rPr>
          <w:t>PR509141</w:t>
        </w:r>
      </w:hyperlink>
      <w:r w:rsidR="00C6099F">
        <w:t xml:space="preserve">, </w:t>
      </w:r>
      <w:hyperlink r:id="rId192" w:history="1">
        <w:r w:rsidR="00C6099F">
          <w:rPr>
            <w:rStyle w:val="Hyperlink"/>
          </w:rPr>
          <w:t>PR522972</w:t>
        </w:r>
      </w:hyperlink>
      <w:r w:rsidR="00BE141B">
        <w:t xml:space="preserve">; </w:t>
      </w:r>
      <w:r w:rsidR="00670E6D">
        <w:t>S</w:t>
      </w:r>
      <w:r w:rsidR="00FA0B85">
        <w:t xml:space="preserve">ched D </w:t>
      </w:r>
      <w:r w:rsidR="00BE141B">
        <w:t xml:space="preserve">renumbered as Sched E by </w:t>
      </w:r>
      <w:hyperlink r:id="rId193" w:history="1">
        <w:r w:rsidR="00BE141B" w:rsidRPr="00BE141B">
          <w:rPr>
            <w:rStyle w:val="Hyperlink"/>
          </w:rPr>
          <w:t>PR535936</w:t>
        </w:r>
      </w:hyperlink>
      <w:r w:rsidR="00BE141B">
        <w:t xml:space="preserve"> </w:t>
      </w:r>
      <w:proofErr w:type="spellStart"/>
      <w:r w:rsidR="00BE141B">
        <w:t>ppc</w:t>
      </w:r>
      <w:proofErr w:type="spellEnd"/>
      <w:r w:rsidR="00BE141B">
        <w:t xml:space="preserve"> 24Apr13</w:t>
      </w:r>
      <w:r w:rsidR="00670E6D">
        <w:t xml:space="preserve">; varied by </w:t>
      </w:r>
      <w:hyperlink r:id="rId194" w:history="1">
        <w:r w:rsidR="00670E6D">
          <w:rPr>
            <w:rStyle w:val="Hyperlink"/>
          </w:rPr>
          <w:t>PR536775</w:t>
        </w:r>
      </w:hyperlink>
      <w:r w:rsidR="00F21200">
        <w:t xml:space="preserve">, </w:t>
      </w:r>
      <w:hyperlink r:id="rId195" w:history="1">
        <w:r w:rsidR="00F21200">
          <w:rPr>
            <w:rStyle w:val="Hyperlink"/>
          </w:rPr>
          <w:t>PR545787</w:t>
        </w:r>
      </w:hyperlink>
      <w:r w:rsidR="00680486">
        <w:t xml:space="preserve">, </w:t>
      </w:r>
      <w:hyperlink r:id="rId196" w:tgtFrame="_parent" w:history="1">
        <w:r w:rsidR="00680486">
          <w:rPr>
            <w:rStyle w:val="Hyperlink"/>
            <w:szCs w:val="20"/>
          </w:rPr>
          <w:t>PR551698</w:t>
        </w:r>
      </w:hyperlink>
      <w:r w:rsidR="00E84AAC">
        <w:t xml:space="preserve">, </w:t>
      </w:r>
      <w:hyperlink r:id="rId197" w:history="1">
        <w:r w:rsidR="00E84AAC" w:rsidRPr="005943BC">
          <w:rPr>
            <w:rStyle w:val="Hyperlink"/>
          </w:rPr>
          <w:t>PR566790</w:t>
        </w:r>
      </w:hyperlink>
      <w:r w:rsidR="00ED5FF9" w:rsidRPr="00ED5FF9">
        <w:rPr>
          <w:rStyle w:val="Hyperlink"/>
          <w:color w:val="auto"/>
          <w:u w:val="none"/>
        </w:rPr>
        <w:t xml:space="preserve">, </w:t>
      </w:r>
      <w:hyperlink r:id="rId198" w:history="1">
        <w:r w:rsidR="00ED5FF9">
          <w:rPr>
            <w:rStyle w:val="Hyperlink"/>
          </w:rPr>
          <w:t>PR579901</w:t>
        </w:r>
      </w:hyperlink>
      <w:r w:rsidR="00D138AB">
        <w:rPr>
          <w:rStyle w:val="Hyperlink"/>
          <w:color w:val="auto"/>
          <w:u w:val="none"/>
        </w:rPr>
        <w:t xml:space="preserve">; deleted by </w:t>
      </w:r>
      <w:hyperlink r:id="rId199" w:history="1">
        <w:r w:rsidR="00D138AB" w:rsidRPr="00D138AB">
          <w:rPr>
            <w:rStyle w:val="Hyperlink"/>
            <w:lang w:val="en-US"/>
          </w:rPr>
          <w:t>PR593882</w:t>
        </w:r>
      </w:hyperlink>
      <w:r w:rsidR="00D138AB">
        <w:rPr>
          <w:lang w:val="en-US"/>
        </w:rPr>
        <w:t xml:space="preserve"> </w:t>
      </w:r>
      <w:proofErr w:type="spellStart"/>
      <w:r w:rsidR="00D138AB">
        <w:rPr>
          <w:lang w:val="en-US"/>
        </w:rPr>
        <w:t>ppc</w:t>
      </w:r>
      <w:proofErr w:type="spellEnd"/>
      <w:r w:rsidR="00D138AB">
        <w:rPr>
          <w:lang w:val="en-US"/>
        </w:rPr>
        <w:t xml:space="preserve"> 01Jul17</w:t>
      </w:r>
      <w:r w:rsidR="00BE141B">
        <w:t>]</w:t>
      </w:r>
    </w:p>
    <w:p w:rsidR="00D138AB" w:rsidRPr="00D138AB" w:rsidRDefault="00D138AB" w:rsidP="00D138AB">
      <w:pPr>
        <w:spacing w:before="0"/>
        <w:jc w:val="left"/>
      </w:pPr>
      <w:r>
        <w:br w:type="page"/>
      </w:r>
    </w:p>
    <w:p w:rsidR="0007002C" w:rsidRDefault="0007002C" w:rsidP="0007002C">
      <w:pPr>
        <w:pStyle w:val="Subdocument"/>
      </w:pPr>
      <w:bookmarkStart w:id="252" w:name="_Ref405459848"/>
      <w:bookmarkStart w:id="253" w:name="_Ref405459851"/>
      <w:bookmarkStart w:id="254" w:name="_Toc9353338"/>
      <w:bookmarkEnd w:id="251"/>
      <w:r>
        <w:lastRenderedPageBreak/>
        <w:t>—</w:t>
      </w:r>
      <w:bookmarkStart w:id="255" w:name="Sched_f"/>
      <w:r w:rsidR="00632B6A">
        <w:t>Part-day Public Holidays</w:t>
      </w:r>
      <w:bookmarkEnd w:id="252"/>
      <w:bookmarkEnd w:id="253"/>
      <w:bookmarkEnd w:id="254"/>
    </w:p>
    <w:p w:rsidR="0007002C" w:rsidRDefault="0007002C" w:rsidP="0007002C">
      <w:pPr>
        <w:pStyle w:val="History"/>
      </w:pPr>
      <w:r>
        <w:t xml:space="preserve">[Sched E inserted by </w:t>
      </w:r>
      <w:hyperlink r:id="rId200" w:history="1">
        <w:r w:rsidRPr="00D735AF">
          <w:rPr>
            <w:rStyle w:val="Hyperlink"/>
          </w:rPr>
          <w:t>PR532630</w:t>
        </w:r>
      </w:hyperlink>
      <w:r>
        <w:t xml:space="preserve"> </w:t>
      </w:r>
      <w:proofErr w:type="spellStart"/>
      <w:r>
        <w:t>ppc</w:t>
      </w:r>
      <w:proofErr w:type="spellEnd"/>
      <w:r>
        <w:t xml:space="preserve"> </w:t>
      </w:r>
      <w:r w:rsidRPr="004F696A">
        <w:t>23Nov12</w:t>
      </w:r>
      <w:r w:rsidR="00BE141B">
        <w:t xml:space="preserve">; renumbered as Sched F by </w:t>
      </w:r>
      <w:hyperlink r:id="rId201" w:history="1">
        <w:r w:rsidR="00BE141B" w:rsidRPr="00BE141B">
          <w:rPr>
            <w:rStyle w:val="Hyperlink"/>
          </w:rPr>
          <w:t>PR535936</w:t>
        </w:r>
      </w:hyperlink>
      <w:r w:rsidR="00BE141B">
        <w:t xml:space="preserve"> </w:t>
      </w:r>
      <w:proofErr w:type="spellStart"/>
      <w:r w:rsidR="00BE141B">
        <w:t>ppc</w:t>
      </w:r>
      <w:proofErr w:type="spellEnd"/>
      <w:r w:rsidR="00BE141B">
        <w:t xml:space="preserve"> 24Apr13</w:t>
      </w:r>
      <w:r w:rsidR="003C19AA">
        <w:t xml:space="preserve">; renamed and varied by </w:t>
      </w:r>
      <w:hyperlink r:id="rId202" w:history="1">
        <w:r w:rsidR="003C19AA" w:rsidRPr="003C19AA">
          <w:rPr>
            <w:rStyle w:val="Hyperlink"/>
          </w:rPr>
          <w:t>PR544519</w:t>
        </w:r>
      </w:hyperlink>
      <w:r w:rsidR="002C67AE">
        <w:t xml:space="preserve"> </w:t>
      </w:r>
      <w:proofErr w:type="spellStart"/>
      <w:r w:rsidR="002C67AE">
        <w:t>ppc</w:t>
      </w:r>
      <w:proofErr w:type="spellEnd"/>
      <w:r w:rsidR="002C67AE">
        <w:t xml:space="preserve"> 21Nov13; renamed and varied by </w:t>
      </w:r>
      <w:hyperlink r:id="rId203" w:history="1">
        <w:r w:rsidR="002C67AE" w:rsidRPr="002C67AE">
          <w:rPr>
            <w:rStyle w:val="Hyperlink"/>
          </w:rPr>
          <w:t>PR557581</w:t>
        </w:r>
      </w:hyperlink>
      <w:r w:rsidR="006320EC">
        <w:rPr>
          <w:rStyle w:val="Hyperlink"/>
          <w:u w:val="none"/>
        </w:rPr>
        <w:t xml:space="preserve">, </w:t>
      </w:r>
      <w:hyperlink r:id="rId204" w:history="1">
        <w:r w:rsidR="006320EC">
          <w:rPr>
            <w:rStyle w:val="Hyperlink"/>
          </w:rPr>
          <w:t>PR573679</w:t>
        </w:r>
      </w:hyperlink>
      <w:r w:rsidR="00CE7E99">
        <w:t xml:space="preserve">, </w:t>
      </w:r>
      <w:hyperlink r:id="rId205" w:history="1">
        <w:r w:rsidR="00CE7E99" w:rsidRPr="00CE7E99">
          <w:rPr>
            <w:rStyle w:val="Hyperlink"/>
          </w:rPr>
          <w:t>PR580863</w:t>
        </w:r>
      </w:hyperlink>
      <w:r w:rsidR="00632B6A">
        <w:t xml:space="preserve">, </w:t>
      </w:r>
      <w:hyperlink r:id="rId206" w:history="1">
        <w:r w:rsidR="00632B6A">
          <w:rPr>
            <w:rStyle w:val="Hyperlink"/>
          </w:rPr>
          <w:t>PR598110</w:t>
        </w:r>
      </w:hyperlink>
      <w:r w:rsidR="00790F3E">
        <w:t xml:space="preserve">, </w:t>
      </w:r>
      <w:hyperlink r:id="rId207" w:history="1">
        <w:r w:rsidR="00790F3E" w:rsidRPr="00790F3E">
          <w:rPr>
            <w:rStyle w:val="Hyperlink"/>
          </w:rPr>
          <w:t>PR701683</w:t>
        </w:r>
      </w:hyperlink>
      <w:r w:rsidR="001F39FD">
        <w:t xml:space="preserve">, </w:t>
      </w:r>
      <w:hyperlink r:id="rId208" w:history="1">
        <w:r w:rsidR="001F39FD" w:rsidRPr="00D5550E">
          <w:rPr>
            <w:rStyle w:val="Hyperlink"/>
            <w:shd w:val="clear" w:color="auto" w:fill="FFFFFF"/>
          </w:rPr>
          <w:t>PR715116</w:t>
        </w:r>
      </w:hyperlink>
      <w:r>
        <w:t>]</w:t>
      </w:r>
    </w:p>
    <w:p w:rsidR="0007002C" w:rsidRDefault="0007002C" w:rsidP="0007002C">
      <w:r w:rsidRPr="00276DE0">
        <w:t xml:space="preserve">This schedule operates </w:t>
      </w:r>
      <w:r>
        <w:t>where this award otherwise contains provisions dealing with public holidays that supplement the NES</w:t>
      </w:r>
      <w:r w:rsidRPr="00276DE0">
        <w:t>.</w:t>
      </w:r>
    </w:p>
    <w:p w:rsidR="0027319D" w:rsidRPr="0010005A" w:rsidRDefault="0027319D" w:rsidP="0027319D">
      <w:pPr>
        <w:pStyle w:val="History"/>
        <w:rPr>
          <w:sz w:val="32"/>
          <w:szCs w:val="32"/>
        </w:rPr>
      </w:pPr>
      <w:bookmarkStart w:id="256" w:name="_Hlk27388619"/>
      <w:bookmarkStart w:id="257" w:name="_Hlk27559477"/>
      <w:r w:rsidRPr="0010005A">
        <w:rPr>
          <w:shd w:val="clear" w:color="auto" w:fill="FFFFFF"/>
        </w:rPr>
        <w:t>[</w:t>
      </w:r>
      <w:r w:rsidR="00C04495">
        <w:rPr>
          <w:shd w:val="clear" w:color="auto" w:fill="FFFFFF"/>
        </w:rPr>
        <w:t>F.1</w:t>
      </w:r>
      <w:r w:rsidRPr="0010005A">
        <w:rPr>
          <w:shd w:val="clear" w:color="auto" w:fill="FFFFFF"/>
        </w:rPr>
        <w:t xml:space="preserve"> varied </w:t>
      </w:r>
      <w:r w:rsidRPr="0039565A">
        <w:rPr>
          <w:shd w:val="clear" w:color="auto" w:fill="FFFFFF"/>
        </w:rPr>
        <w:t>by </w:t>
      </w:r>
      <w:hyperlink r:id="rId209" w:history="1">
        <w:r w:rsidR="00D5550E" w:rsidRPr="00D5550E">
          <w:rPr>
            <w:rStyle w:val="Hyperlink"/>
            <w:shd w:val="clear" w:color="auto" w:fill="FFFFFF"/>
          </w:rPr>
          <w:t>PR715116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Pr="0080629A" w:rsidRDefault="0027319D" w:rsidP="0027319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7319D" w:rsidRDefault="0027319D" w:rsidP="0027319D">
      <w:pPr>
        <w:pStyle w:val="SubLevel3"/>
      </w:pPr>
      <w:bookmarkStart w:id="258" w:name="_Ref27052456"/>
      <w:r w:rsidRPr="0080629A">
        <w:t>All employees will have the right to refuse to work on the part-day public holiday if the request to work is not reasonable or the refusal is reasonable as provided for in the NES.</w:t>
      </w:r>
      <w:bookmarkEnd w:id="258"/>
    </w:p>
    <w:p w:rsidR="0027319D" w:rsidRDefault="0027319D" w:rsidP="0027319D">
      <w:pPr>
        <w:pStyle w:val="History"/>
      </w:pPr>
      <w:r w:rsidRPr="00707B35">
        <w:rPr>
          <w:shd w:val="clear" w:color="auto" w:fill="FFFFFF"/>
        </w:rPr>
        <w:t>[</w:t>
      </w:r>
      <w:r w:rsidR="00C04495">
        <w:rPr>
          <w:shd w:val="clear" w:color="auto" w:fill="FFFFFF"/>
        </w:rPr>
        <w:t>F.1</w:t>
      </w:r>
      <w:r w:rsidRPr="00707B35">
        <w:rPr>
          <w:shd w:val="clear" w:color="auto" w:fill="FFFFFF"/>
        </w:rPr>
        <w:t>(b) varied by </w:t>
      </w:r>
      <w:hyperlink r:id="rId210" w:history="1">
        <w:r w:rsidR="00404F13" w:rsidRPr="00D5550E">
          <w:rPr>
            <w:rStyle w:val="Hyperlink"/>
            <w:shd w:val="clear" w:color="auto" w:fill="FFFFFF"/>
          </w:rPr>
          <w:t>PR71</w:t>
        </w:r>
        <w:r w:rsidR="00404F13" w:rsidRPr="00D5550E">
          <w:rPr>
            <w:rStyle w:val="Hyperlink"/>
            <w:shd w:val="clear" w:color="auto" w:fill="FFFFFF"/>
          </w:rPr>
          <w:t>5</w:t>
        </w:r>
        <w:r w:rsidR="00404F13" w:rsidRPr="00D5550E">
          <w:rPr>
            <w:rStyle w:val="Hyperlink"/>
            <w:shd w:val="clear" w:color="auto" w:fill="FFFFFF"/>
          </w:rPr>
          <w:t>116</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27319D" w:rsidRDefault="0027319D" w:rsidP="0027319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7319D" w:rsidRPr="0010005A" w:rsidRDefault="0027319D" w:rsidP="0027319D">
      <w:pPr>
        <w:pStyle w:val="History"/>
        <w:rPr>
          <w:sz w:val="32"/>
          <w:szCs w:val="32"/>
        </w:rPr>
      </w:pPr>
      <w:r w:rsidRPr="0010005A">
        <w:rPr>
          <w:shd w:val="clear" w:color="auto" w:fill="FFFFFF"/>
        </w:rPr>
        <w:t>[</w:t>
      </w:r>
      <w:r w:rsidR="00C04495">
        <w:rPr>
          <w:shd w:val="clear" w:color="auto" w:fill="FFFFFF"/>
        </w:rPr>
        <w:t>F.1</w:t>
      </w:r>
      <w:r w:rsidRPr="0010005A">
        <w:rPr>
          <w:shd w:val="clear" w:color="auto" w:fill="FFFFFF"/>
        </w:rPr>
        <w:t>(c) substituted by </w:t>
      </w:r>
      <w:hyperlink r:id="rId211" w:history="1">
        <w:r w:rsidR="00404F13" w:rsidRPr="00D5550E">
          <w:rPr>
            <w:rStyle w:val="Hyperlink"/>
            <w:shd w:val="clear" w:color="auto" w:fill="FFFFFF"/>
          </w:rPr>
          <w:t>PR7151</w:t>
        </w:r>
        <w:r w:rsidR="00404F13" w:rsidRPr="00D5550E">
          <w:rPr>
            <w:rStyle w:val="Hyperlink"/>
            <w:shd w:val="clear" w:color="auto" w:fill="FFFFFF"/>
          </w:rPr>
          <w:t>1</w:t>
        </w:r>
        <w:r w:rsidR="00404F13" w:rsidRPr="00D5550E">
          <w:rPr>
            <w:rStyle w:val="Hyperlink"/>
            <w:shd w:val="clear" w:color="auto" w:fill="FFFFFF"/>
          </w:rPr>
          <w:t>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Default="0027319D" w:rsidP="0027319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7319D" w:rsidRPr="0010005A" w:rsidRDefault="0027319D" w:rsidP="0027319D">
      <w:pPr>
        <w:pStyle w:val="History"/>
      </w:pPr>
      <w:r w:rsidRPr="0010005A">
        <w:rPr>
          <w:shd w:val="clear" w:color="auto" w:fill="FFFFFF"/>
        </w:rPr>
        <w:t>[</w:t>
      </w:r>
      <w:r w:rsidR="00C04495">
        <w:rPr>
          <w:shd w:val="clear" w:color="auto" w:fill="FFFFFF"/>
        </w:rPr>
        <w:t>F.1</w:t>
      </w:r>
      <w:r w:rsidRPr="0010005A">
        <w:rPr>
          <w:shd w:val="clear" w:color="auto" w:fill="FFFFFF"/>
        </w:rPr>
        <w:t>(d) varied by </w:t>
      </w:r>
      <w:hyperlink r:id="rId212" w:history="1">
        <w:r w:rsidR="00404F13" w:rsidRPr="00D5550E">
          <w:rPr>
            <w:rStyle w:val="Hyperlink"/>
            <w:shd w:val="clear" w:color="auto" w:fill="FFFFFF"/>
          </w:rPr>
          <w:t>PR71</w:t>
        </w:r>
        <w:r w:rsidR="00404F13" w:rsidRPr="00D5550E">
          <w:rPr>
            <w:rStyle w:val="Hyperlink"/>
            <w:shd w:val="clear" w:color="auto" w:fill="FFFFFF"/>
          </w:rPr>
          <w:t>5</w:t>
        </w:r>
        <w:r w:rsidR="00404F13" w:rsidRPr="00D5550E">
          <w:rPr>
            <w:rStyle w:val="Hyperlink"/>
            <w:shd w:val="clear" w:color="auto" w:fill="FFFFFF"/>
          </w:rPr>
          <w:t>116</w:t>
        </w:r>
      </w:hyperlink>
      <w:hyperlink r:id="rId213" w:history="1"/>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Default="0027319D" w:rsidP="0027319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7319D" w:rsidRDefault="0027319D" w:rsidP="0027319D">
      <w:pPr>
        <w:pStyle w:val="History"/>
      </w:pPr>
      <w:r w:rsidRPr="0010005A">
        <w:rPr>
          <w:shd w:val="clear" w:color="auto" w:fill="FFFFFF"/>
        </w:rPr>
        <w:t>[</w:t>
      </w:r>
      <w:r w:rsidR="00C04495">
        <w:rPr>
          <w:shd w:val="clear" w:color="auto" w:fill="FFFFFF"/>
        </w:rPr>
        <w:t>F.1</w:t>
      </w:r>
      <w:r w:rsidRPr="0010005A">
        <w:rPr>
          <w:shd w:val="clear" w:color="auto" w:fill="FFFFFF"/>
        </w:rPr>
        <w:t>(e) varied by </w:t>
      </w:r>
      <w:hyperlink r:id="rId214" w:history="1">
        <w:r w:rsidR="00404F13" w:rsidRPr="00D5550E">
          <w:rPr>
            <w:rStyle w:val="Hyperlink"/>
            <w:shd w:val="clear" w:color="auto" w:fill="FFFFFF"/>
          </w:rPr>
          <w:t>PR715</w:t>
        </w:r>
        <w:r w:rsidR="00404F13" w:rsidRPr="00D5550E">
          <w:rPr>
            <w:rStyle w:val="Hyperlink"/>
            <w:shd w:val="clear" w:color="auto" w:fill="FFFFFF"/>
          </w:rPr>
          <w:t>1</w:t>
        </w:r>
        <w:r w:rsidR="00404F13" w:rsidRPr="00D5550E">
          <w:rPr>
            <w:rStyle w:val="Hyperlink"/>
            <w:shd w:val="clear" w:color="auto" w:fill="FFFFFF"/>
          </w:rPr>
          <w:t>16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Default="0027319D" w:rsidP="0027319D">
      <w:pPr>
        <w:pStyle w:val="SubLevel3"/>
      </w:pPr>
      <w:r w:rsidRPr="0080629A">
        <w:t xml:space="preserve">Excluding annualised salaried employees to whom clause </w:t>
      </w:r>
      <w:r>
        <w:fldChar w:fldCharType="begin"/>
      </w:r>
      <w:r>
        <w:instrText xml:space="preserve"> REF _Ref27052441 \w \h </w:instrText>
      </w:r>
      <w:r>
        <w:fldChar w:fldCharType="separate"/>
      </w:r>
      <w:r>
        <w:t>F.1(f)</w:t>
      </w:r>
      <w:r>
        <w:fldChar w:fldCharType="end"/>
      </w:r>
      <w:r w:rsidRPr="0080629A">
        <w:t xml:space="preserve"> applies, where an employee works any hours on the declared or prescribed part-day public holiday</w:t>
      </w:r>
      <w:r w:rsidRPr="00823028">
        <w:t xml:space="preserve"> </w:t>
      </w:r>
      <w:r w:rsidRPr="0080629A">
        <w:t>they will be entitled to the appropriate public holiday penalty rate (if any) in this award for those hours worked.</w:t>
      </w:r>
    </w:p>
    <w:p w:rsidR="0027319D" w:rsidRDefault="0027319D" w:rsidP="0027319D">
      <w:pPr>
        <w:pStyle w:val="History"/>
      </w:pPr>
      <w:r w:rsidRPr="0010005A">
        <w:rPr>
          <w:shd w:val="clear" w:color="auto" w:fill="FFFFFF"/>
        </w:rPr>
        <w:lastRenderedPageBreak/>
        <w:t>[</w:t>
      </w:r>
      <w:r w:rsidR="00C04495">
        <w:rPr>
          <w:shd w:val="clear" w:color="auto" w:fill="FFFFFF"/>
        </w:rPr>
        <w:t>F.1</w:t>
      </w:r>
      <w:r w:rsidRPr="0010005A">
        <w:rPr>
          <w:shd w:val="clear" w:color="auto" w:fill="FFFFFF"/>
        </w:rPr>
        <w:t>(f) varied by</w:t>
      </w:r>
      <w:r w:rsidR="00041649">
        <w:t> </w:t>
      </w:r>
      <w:hyperlink r:id="rId215" w:history="1">
        <w:r w:rsidR="00404F13" w:rsidRPr="00D5550E">
          <w:rPr>
            <w:rStyle w:val="Hyperlink"/>
            <w:shd w:val="clear" w:color="auto" w:fill="FFFFFF"/>
          </w:rPr>
          <w:t>PR715</w:t>
        </w:r>
        <w:r w:rsidR="00404F13" w:rsidRPr="00D5550E">
          <w:rPr>
            <w:rStyle w:val="Hyperlink"/>
            <w:shd w:val="clear" w:color="auto" w:fill="FFFFFF"/>
          </w:rPr>
          <w:t>1</w:t>
        </w:r>
        <w:r w:rsidR="00404F13" w:rsidRPr="00D5550E">
          <w:rPr>
            <w:rStyle w:val="Hyperlink"/>
            <w:shd w:val="clear" w:color="auto" w:fill="FFFFFF"/>
          </w:rPr>
          <w:t>16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Default="0027319D" w:rsidP="0027319D">
      <w:pPr>
        <w:pStyle w:val="SubLevel3"/>
      </w:pPr>
      <w:bookmarkStart w:id="259"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59"/>
    </w:p>
    <w:p w:rsidR="0027319D" w:rsidRDefault="0027319D" w:rsidP="0027319D">
      <w:pPr>
        <w:pStyle w:val="History"/>
      </w:pPr>
      <w:r w:rsidRPr="0010005A">
        <w:rPr>
          <w:shd w:val="clear" w:color="auto" w:fill="FFFFFF"/>
        </w:rPr>
        <w:t>[</w:t>
      </w:r>
      <w:r w:rsidR="00C04495">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16" w:history="1">
        <w:r w:rsidR="00404F13" w:rsidRPr="00D5550E">
          <w:rPr>
            <w:rStyle w:val="Hyperlink"/>
            <w:shd w:val="clear" w:color="auto" w:fill="FFFFFF"/>
          </w:rPr>
          <w:t>PR7151</w:t>
        </w:r>
        <w:r w:rsidR="00404F13" w:rsidRPr="00D5550E">
          <w:rPr>
            <w:rStyle w:val="Hyperlink"/>
            <w:shd w:val="clear" w:color="auto" w:fill="FFFFFF"/>
          </w:rPr>
          <w:t>1</w:t>
        </w:r>
        <w:r w:rsidR="00404F13" w:rsidRPr="00D5550E">
          <w:rPr>
            <w:rStyle w:val="Hyperlink"/>
            <w:shd w:val="clear" w:color="auto" w:fill="FFFFFF"/>
          </w:rPr>
          <w:t>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7319D" w:rsidRDefault="0027319D" w:rsidP="0027319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t>F.1(a)</w:t>
      </w:r>
      <w:r>
        <w:fldChar w:fldCharType="end"/>
      </w:r>
      <w:r w:rsidRPr="0080629A">
        <w:t>, will not be entitled to another day off, another day’s pay or another day of annual leave as a result of the part-day public holiday.</w:t>
      </w:r>
    </w:p>
    <w:bookmarkEnd w:id="256"/>
    <w:bookmarkEnd w:id="257"/>
    <w:p w:rsidR="003C19AA" w:rsidRDefault="003C19AA" w:rsidP="0007002C">
      <w:r>
        <w:t>This schedule is not intended to detract from or supplement the NES.</w:t>
      </w:r>
    </w:p>
    <w:p w:rsidR="00D32B56" w:rsidRDefault="00D32B56">
      <w:pPr>
        <w:spacing w:before="0"/>
        <w:jc w:val="left"/>
      </w:pPr>
      <w:r>
        <w:br w:type="page"/>
      </w:r>
    </w:p>
    <w:p w:rsidR="00D32B56" w:rsidRDefault="00D32B56" w:rsidP="00D32B56">
      <w:pPr>
        <w:pStyle w:val="Subdocument"/>
      </w:pPr>
      <w:bookmarkStart w:id="260" w:name="_Ref457893110"/>
      <w:bookmarkStart w:id="261" w:name="_Toc9353339"/>
      <w:bookmarkEnd w:id="255"/>
      <w:r w:rsidRPr="00570F3A">
        <w:lastRenderedPageBreak/>
        <w:t>—</w:t>
      </w:r>
      <w:bookmarkStart w:id="262" w:name="Sched_g"/>
      <w:r w:rsidRPr="00570F3A">
        <w:t xml:space="preserve">Agreement to </w:t>
      </w:r>
      <w:r>
        <w:t xml:space="preserve">Take </w:t>
      </w:r>
      <w:r w:rsidRPr="00570F3A">
        <w:t>Annual Leave in Advance</w:t>
      </w:r>
      <w:bookmarkEnd w:id="260"/>
      <w:bookmarkEnd w:id="261"/>
    </w:p>
    <w:p w:rsidR="00D32B56" w:rsidRDefault="00D32B56" w:rsidP="00D32B56">
      <w:pPr>
        <w:pStyle w:val="History"/>
      </w:pPr>
      <w:r w:rsidRPr="00D32B56">
        <w:t xml:space="preserve">[Sched G inserted by </w:t>
      </w:r>
      <w:hyperlink r:id="rId217" w:history="1">
        <w:r w:rsidRPr="00D32B56">
          <w:rPr>
            <w:rStyle w:val="Hyperlink"/>
          </w:rPr>
          <w:t>PR582991</w:t>
        </w:r>
      </w:hyperlink>
      <w:r>
        <w:rPr>
          <w:color w:val="0000FF"/>
        </w:rPr>
        <w:t xml:space="preserve"> </w:t>
      </w:r>
      <w:proofErr w:type="spellStart"/>
      <w:r w:rsidRPr="00D32B56">
        <w:t>ppc</w:t>
      </w:r>
      <w:proofErr w:type="spellEnd"/>
      <w:r w:rsidRPr="00D32B56">
        <w:t xml:space="preserve"> 29Jul16]</w:t>
      </w:r>
    </w:p>
    <w:p w:rsidR="000B651D" w:rsidRPr="00DF414E" w:rsidRDefault="00DF414E" w:rsidP="00DF414E">
      <w:pPr>
        <w:pStyle w:val="note"/>
        <w:rPr>
          <w:lang w:val="en-US" w:eastAsia="en-US"/>
        </w:rPr>
      </w:pPr>
      <w:r>
        <w:rPr>
          <w:lang w:val="en-US" w:eastAsia="en-US"/>
        </w:rPr>
        <w:t xml:space="preserve">Link to PDF copy of </w:t>
      </w:r>
      <w:hyperlink r:id="rId218" w:history="1">
        <w:r>
          <w:rPr>
            <w:rStyle w:val="Hyperlink"/>
            <w:lang w:val="en-US" w:eastAsia="en-US"/>
          </w:rPr>
          <w:t>Agreement to Take Annual Leave in Advance</w:t>
        </w:r>
      </w:hyperlink>
      <w:r w:rsidRPr="006C7CDF">
        <w:rPr>
          <w:lang w:val="en-US" w:eastAsia="en-US"/>
        </w:rPr>
        <w:t>.</w:t>
      </w:r>
    </w:p>
    <w:p w:rsidR="00DF414E" w:rsidRPr="000B651D" w:rsidRDefault="00DF414E" w:rsidP="000B651D"/>
    <w:p w:rsidR="00D32B56" w:rsidRPr="00570F3A" w:rsidRDefault="00D32B56" w:rsidP="00D32B56">
      <w:pPr>
        <w:spacing w:before="120" w:after="100" w:afterAutospacing="1"/>
        <w:jc w:val="left"/>
      </w:pPr>
      <w:r w:rsidRPr="00570F3A">
        <w:t>Name of employee: _____________________________________________</w:t>
      </w:r>
    </w:p>
    <w:p w:rsidR="00D32B56" w:rsidRPr="00570F3A" w:rsidRDefault="00D32B56" w:rsidP="00D32B56">
      <w:pPr>
        <w:spacing w:before="100" w:beforeAutospacing="1" w:after="100" w:afterAutospacing="1"/>
        <w:jc w:val="left"/>
      </w:pPr>
      <w:r w:rsidRPr="00570F3A">
        <w:t>Name of employer: _____________________________________________</w:t>
      </w:r>
    </w:p>
    <w:p w:rsidR="00D32B56" w:rsidRPr="00570F3A" w:rsidRDefault="00D32B56" w:rsidP="00D32B56">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D32B56" w:rsidRPr="00570F3A" w:rsidRDefault="00D32B56" w:rsidP="00D32B56">
      <w:pPr>
        <w:spacing w:before="100" w:beforeAutospacing="1" w:after="100" w:afterAutospacing="1"/>
        <w:jc w:val="left"/>
      </w:pPr>
      <w:r w:rsidRPr="00570F3A">
        <w:t>The amount of leave to be taken in advance is: ____ hours/days</w:t>
      </w:r>
    </w:p>
    <w:p w:rsidR="00D32B56" w:rsidRPr="00570F3A" w:rsidRDefault="00D32B56" w:rsidP="00D32B56">
      <w:pPr>
        <w:spacing w:before="100" w:beforeAutospacing="1" w:after="100" w:afterAutospacing="1"/>
        <w:jc w:val="left"/>
      </w:pPr>
      <w:r w:rsidRPr="00570F3A">
        <w:t>The leave in advance will commence on: ___/___/20___</w:t>
      </w:r>
    </w:p>
    <w:p w:rsidR="00D32B56" w:rsidRPr="00570F3A" w:rsidRDefault="00D32B56" w:rsidP="00D32B56">
      <w:pPr>
        <w:spacing w:before="100" w:beforeAutospacing="1" w:after="120"/>
        <w:jc w:val="left"/>
      </w:pPr>
    </w:p>
    <w:p w:rsidR="00D32B56" w:rsidRPr="00570F3A" w:rsidRDefault="00D32B56" w:rsidP="00330675">
      <w:pPr>
        <w:spacing w:before="240" w:after="120"/>
        <w:jc w:val="left"/>
      </w:pPr>
      <w:r w:rsidRPr="00570F3A">
        <w:t>Signature of employee: ________________________________________</w:t>
      </w:r>
    </w:p>
    <w:p w:rsidR="00D32B56" w:rsidRPr="00570F3A" w:rsidRDefault="00D32B56" w:rsidP="00330675">
      <w:pPr>
        <w:spacing w:before="240" w:after="120"/>
        <w:jc w:val="left"/>
      </w:pPr>
      <w:r w:rsidRPr="00570F3A">
        <w:t>Date signed: ___/___/20___</w:t>
      </w:r>
    </w:p>
    <w:p w:rsidR="00D32B56" w:rsidRPr="00570F3A" w:rsidRDefault="00D32B56" w:rsidP="00330675">
      <w:pPr>
        <w:spacing w:before="240" w:after="120"/>
        <w:jc w:val="left"/>
      </w:pPr>
      <w:r w:rsidRPr="00570F3A">
        <w:t>Name of employer</w:t>
      </w:r>
      <w:r>
        <w:t xml:space="preserve"> </w:t>
      </w:r>
      <w:r w:rsidRPr="00570F3A">
        <w:t>representative: ________________________________________</w:t>
      </w:r>
    </w:p>
    <w:p w:rsidR="00D32B56" w:rsidRPr="00570F3A" w:rsidRDefault="00D32B56" w:rsidP="00330675">
      <w:pPr>
        <w:spacing w:before="240" w:after="120"/>
        <w:jc w:val="left"/>
      </w:pPr>
      <w:r w:rsidRPr="00570F3A">
        <w:t>Signature of employer</w:t>
      </w:r>
      <w:r>
        <w:t xml:space="preserve"> </w:t>
      </w:r>
      <w:r w:rsidRPr="00570F3A">
        <w:t>representative: ________________________________________</w:t>
      </w:r>
    </w:p>
    <w:p w:rsidR="00D32B56" w:rsidRDefault="00D32B56" w:rsidP="00330675">
      <w:pPr>
        <w:spacing w:before="240" w:after="12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D4A2D" w:rsidRPr="00570F3A" w:rsidTr="007077D7">
        <w:tc>
          <w:tcPr>
            <w:tcW w:w="8794" w:type="dxa"/>
            <w:tcBorders>
              <w:top w:val="single" w:sz="4" w:space="0" w:color="auto"/>
              <w:left w:val="single" w:sz="4" w:space="0" w:color="auto"/>
              <w:bottom w:val="single" w:sz="4" w:space="0" w:color="auto"/>
              <w:right w:val="single" w:sz="4" w:space="0" w:color="auto"/>
            </w:tcBorders>
          </w:tcPr>
          <w:p w:rsidR="007D4A2D" w:rsidRPr="00570F3A" w:rsidRDefault="007D4A2D" w:rsidP="007077D7">
            <w:pPr>
              <w:spacing w:before="100" w:beforeAutospacing="1" w:after="100" w:afterAutospacing="1"/>
              <w:rPr>
                <w:i/>
              </w:rPr>
            </w:pPr>
            <w:r w:rsidRPr="00570F3A">
              <w:rPr>
                <w:i/>
              </w:rPr>
              <w:t>[If the employee is under 18 years of age - include:]</w:t>
            </w:r>
          </w:p>
          <w:p w:rsidR="007D4A2D" w:rsidRPr="00570F3A" w:rsidRDefault="007D4A2D" w:rsidP="007077D7">
            <w:pPr>
              <w:spacing w:before="100" w:beforeAutospacing="1" w:after="100" w:afterAutospacing="1"/>
              <w:rPr>
                <w:b/>
              </w:rPr>
            </w:pPr>
            <w:r w:rsidRPr="00570F3A">
              <w:rPr>
                <w:b/>
              </w:rPr>
              <w:t>I agree that:</w:t>
            </w:r>
          </w:p>
          <w:p w:rsidR="007D4A2D" w:rsidRPr="00570F3A" w:rsidRDefault="007D4A2D" w:rsidP="007077D7">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7D4A2D" w:rsidRPr="00570F3A" w:rsidRDefault="007D4A2D" w:rsidP="007077D7">
            <w:pPr>
              <w:spacing w:before="100" w:beforeAutospacing="1" w:after="100" w:afterAutospacing="1"/>
            </w:pPr>
            <w:r w:rsidRPr="00570F3A">
              <w:t>Name of parent/guardian: ________________________________________</w:t>
            </w:r>
          </w:p>
          <w:p w:rsidR="007D4A2D" w:rsidRPr="00570F3A" w:rsidRDefault="007D4A2D" w:rsidP="007077D7">
            <w:pPr>
              <w:spacing w:before="100" w:beforeAutospacing="1" w:after="100" w:afterAutospacing="1"/>
            </w:pPr>
            <w:r w:rsidRPr="00570F3A">
              <w:t>Signature of parent/guardian: ________________________________________</w:t>
            </w:r>
          </w:p>
          <w:p w:rsidR="007D4A2D" w:rsidRPr="00570F3A" w:rsidRDefault="007D4A2D" w:rsidP="007077D7">
            <w:pPr>
              <w:spacing w:before="100" w:beforeAutospacing="1" w:after="100" w:afterAutospacing="1"/>
              <w:rPr>
                <w:i/>
              </w:rPr>
            </w:pPr>
            <w:r w:rsidRPr="00570F3A">
              <w:t>Date signed: ___/___/20___</w:t>
            </w:r>
          </w:p>
        </w:tc>
      </w:tr>
    </w:tbl>
    <w:p w:rsidR="007D4A2D" w:rsidRDefault="00F37988" w:rsidP="007D4A2D">
      <w:r>
        <w:t>   </w:t>
      </w:r>
    </w:p>
    <w:p w:rsidR="000B651D" w:rsidRDefault="000B651D">
      <w:pPr>
        <w:spacing w:before="0"/>
        <w:jc w:val="left"/>
      </w:pPr>
      <w:r>
        <w:br w:type="page"/>
      </w:r>
    </w:p>
    <w:p w:rsidR="00D32B56" w:rsidRPr="00AF51CA" w:rsidRDefault="00D32B56" w:rsidP="00D32B56">
      <w:pPr>
        <w:pStyle w:val="Subdocument"/>
      </w:pPr>
      <w:bookmarkStart w:id="263" w:name="_Ref457893137"/>
      <w:bookmarkStart w:id="264" w:name="_Toc9353340"/>
      <w:bookmarkEnd w:id="262"/>
      <w:r w:rsidRPr="00570F3A">
        <w:lastRenderedPageBreak/>
        <w:t>—</w:t>
      </w:r>
      <w:bookmarkStart w:id="265" w:name="Sched_h"/>
      <w:r w:rsidRPr="00570F3A">
        <w:t>Agreement to Cash Out Annual Leave</w:t>
      </w:r>
      <w:bookmarkEnd w:id="263"/>
      <w:bookmarkEnd w:id="264"/>
    </w:p>
    <w:p w:rsidR="00D32B56" w:rsidRDefault="00D32B56" w:rsidP="00D32B56">
      <w:pPr>
        <w:pStyle w:val="History"/>
      </w:pPr>
      <w:r w:rsidRPr="00D32B56">
        <w:t xml:space="preserve">[Sched H inserted by </w:t>
      </w:r>
      <w:hyperlink r:id="rId219" w:history="1">
        <w:r w:rsidRPr="00D32B56">
          <w:rPr>
            <w:rStyle w:val="Hyperlink"/>
          </w:rPr>
          <w:t>PR582991</w:t>
        </w:r>
      </w:hyperlink>
      <w:r w:rsidRPr="00D32B56">
        <w:rPr>
          <w:color w:val="0000FF"/>
        </w:rPr>
        <w:t xml:space="preserve"> </w:t>
      </w:r>
      <w:proofErr w:type="spellStart"/>
      <w:r w:rsidRPr="00D32B56">
        <w:t>ppc</w:t>
      </w:r>
      <w:proofErr w:type="spellEnd"/>
      <w:r w:rsidRPr="00D32B56">
        <w:t xml:space="preserve"> 29Jul16]</w:t>
      </w:r>
    </w:p>
    <w:p w:rsidR="00DF414E" w:rsidRPr="006C7CDF" w:rsidRDefault="00DF414E" w:rsidP="00DF414E">
      <w:pPr>
        <w:pStyle w:val="note"/>
        <w:rPr>
          <w:lang w:val="en-US" w:eastAsia="en-US"/>
        </w:rPr>
      </w:pPr>
      <w:r>
        <w:rPr>
          <w:lang w:val="en-US" w:eastAsia="en-US"/>
        </w:rPr>
        <w:t xml:space="preserve">Link to PDF copy of </w:t>
      </w:r>
      <w:hyperlink r:id="rId220" w:history="1">
        <w:r>
          <w:rPr>
            <w:rStyle w:val="Hyperlink"/>
            <w:lang w:val="en-US" w:eastAsia="en-US"/>
          </w:rPr>
          <w:t>Agreement to Cash Out Annual Leave</w:t>
        </w:r>
      </w:hyperlink>
      <w:r w:rsidRPr="006C7CDF">
        <w:rPr>
          <w:lang w:val="en-US" w:eastAsia="en-US"/>
        </w:rPr>
        <w:t>.</w:t>
      </w:r>
    </w:p>
    <w:p w:rsidR="000B651D" w:rsidRPr="000B651D" w:rsidRDefault="000B651D" w:rsidP="000B651D"/>
    <w:p w:rsidR="00D32B56" w:rsidRPr="00570F3A" w:rsidRDefault="00D32B56" w:rsidP="005142F5">
      <w:r w:rsidRPr="00570F3A">
        <w:t>Name of employee: _____________________________________________</w:t>
      </w:r>
    </w:p>
    <w:p w:rsidR="00D32B56" w:rsidRPr="005142F5" w:rsidRDefault="00D32B56" w:rsidP="00D32B56">
      <w:pPr>
        <w:spacing w:before="100" w:beforeAutospacing="1" w:after="100" w:afterAutospacing="1"/>
        <w:jc w:val="left"/>
      </w:pPr>
      <w:r w:rsidRPr="005142F5">
        <w:t>Name of employer: _____________________________________________</w:t>
      </w:r>
    </w:p>
    <w:p w:rsidR="00D32B56" w:rsidRPr="00570F3A" w:rsidRDefault="00D32B56" w:rsidP="00D32B56">
      <w:pPr>
        <w:spacing w:before="100" w:beforeAutospacing="1" w:after="100" w:afterAutospacing="1"/>
        <w:jc w:val="left"/>
      </w:pPr>
    </w:p>
    <w:p w:rsidR="00D32B56" w:rsidRPr="00570F3A" w:rsidRDefault="00D32B56" w:rsidP="00D32B56">
      <w:pPr>
        <w:spacing w:before="100" w:beforeAutospacing="1" w:after="100" w:afterAutospacing="1"/>
        <w:jc w:val="left"/>
      </w:pPr>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D32B56" w:rsidRPr="00570F3A" w:rsidRDefault="00D32B56" w:rsidP="00D32B56">
      <w:pPr>
        <w:spacing w:before="100" w:beforeAutospacing="1" w:after="100" w:afterAutospacing="1"/>
        <w:jc w:val="left"/>
      </w:pPr>
      <w:r w:rsidRPr="00570F3A">
        <w:t>The amount of leave to be cashed out is: ____ hours/days</w:t>
      </w:r>
    </w:p>
    <w:p w:rsidR="00D32B56" w:rsidRPr="00570F3A" w:rsidRDefault="00D32B56" w:rsidP="00D32B56">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D32B56" w:rsidRPr="00570F3A" w:rsidRDefault="00D32B56" w:rsidP="00D32B56">
      <w:pPr>
        <w:spacing w:before="100" w:beforeAutospacing="1" w:after="100" w:afterAutospacing="1"/>
        <w:jc w:val="left"/>
      </w:pPr>
      <w:r w:rsidRPr="00570F3A">
        <w:t>The payment will be made to the employee on: ___/___/20___</w:t>
      </w:r>
    </w:p>
    <w:p w:rsidR="00D32B56" w:rsidRPr="00570F3A" w:rsidRDefault="00D32B56" w:rsidP="00D32B56">
      <w:pPr>
        <w:spacing w:before="100" w:beforeAutospacing="1" w:after="100" w:afterAutospacing="1"/>
        <w:jc w:val="left"/>
      </w:pPr>
    </w:p>
    <w:p w:rsidR="00D32B56" w:rsidRPr="00570F3A" w:rsidRDefault="00D32B56" w:rsidP="00D32B56">
      <w:pPr>
        <w:spacing w:before="100" w:beforeAutospacing="1" w:after="100" w:afterAutospacing="1"/>
        <w:jc w:val="left"/>
      </w:pPr>
      <w:r w:rsidRPr="00570F3A">
        <w:t>Signature of employee: ________________________________________</w:t>
      </w:r>
    </w:p>
    <w:p w:rsidR="00D32B56" w:rsidRPr="00570F3A" w:rsidRDefault="00D32B56" w:rsidP="00D32B56">
      <w:pPr>
        <w:spacing w:before="100" w:beforeAutospacing="1" w:after="100" w:afterAutospacing="1"/>
        <w:jc w:val="left"/>
      </w:pPr>
      <w:r w:rsidRPr="00570F3A">
        <w:t>Date signed: ___/___/20___</w:t>
      </w:r>
    </w:p>
    <w:p w:rsidR="00D32B56" w:rsidRPr="00570F3A" w:rsidRDefault="00D32B56" w:rsidP="00D32B56">
      <w:pPr>
        <w:spacing w:before="100" w:beforeAutospacing="1" w:after="100" w:afterAutospacing="1"/>
        <w:jc w:val="left"/>
      </w:pPr>
    </w:p>
    <w:p w:rsidR="00D32B56" w:rsidRPr="00570F3A" w:rsidRDefault="00D32B56" w:rsidP="00D32B56">
      <w:pPr>
        <w:spacing w:before="100" w:beforeAutospacing="1" w:after="100" w:afterAutospacing="1"/>
        <w:jc w:val="left"/>
      </w:pPr>
      <w:r w:rsidRPr="00570F3A">
        <w:t>Name of employer</w:t>
      </w:r>
      <w:r>
        <w:t xml:space="preserve"> </w:t>
      </w:r>
      <w:r w:rsidRPr="00570F3A">
        <w:t>representative: ________________________________________</w:t>
      </w:r>
    </w:p>
    <w:p w:rsidR="00D32B56" w:rsidRPr="00570F3A" w:rsidRDefault="00D32B56" w:rsidP="00D32B56">
      <w:pPr>
        <w:spacing w:before="100" w:beforeAutospacing="1" w:after="100" w:afterAutospacing="1"/>
        <w:jc w:val="left"/>
      </w:pPr>
      <w:r w:rsidRPr="00570F3A">
        <w:t>Signature of employer</w:t>
      </w:r>
      <w:r>
        <w:t xml:space="preserve"> </w:t>
      </w:r>
      <w:r w:rsidRPr="00570F3A">
        <w:t>representative: ________________________________________</w:t>
      </w:r>
    </w:p>
    <w:p w:rsidR="00D32B56" w:rsidRDefault="00D32B56" w:rsidP="00D32B56">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7D4A2D" w:rsidRPr="00570F3A" w:rsidTr="007077D7">
        <w:tc>
          <w:tcPr>
            <w:tcW w:w="8794" w:type="dxa"/>
            <w:tcBorders>
              <w:top w:val="single" w:sz="4" w:space="0" w:color="auto"/>
              <w:left w:val="single" w:sz="4" w:space="0" w:color="auto"/>
              <w:bottom w:val="single" w:sz="4" w:space="0" w:color="auto"/>
              <w:right w:val="single" w:sz="4" w:space="0" w:color="auto"/>
            </w:tcBorders>
          </w:tcPr>
          <w:p w:rsidR="007D4A2D" w:rsidRPr="00570F3A" w:rsidRDefault="007D4A2D" w:rsidP="007077D7">
            <w:pPr>
              <w:spacing w:before="100" w:beforeAutospacing="1" w:after="100" w:afterAutospacing="1"/>
              <w:rPr>
                <w:i/>
              </w:rPr>
            </w:pPr>
            <w:r w:rsidRPr="00570F3A">
              <w:rPr>
                <w:i/>
              </w:rPr>
              <w:t>Include if the employee is under 18 years of age:</w:t>
            </w:r>
          </w:p>
          <w:p w:rsidR="007D4A2D" w:rsidRPr="00570F3A" w:rsidRDefault="007D4A2D" w:rsidP="007077D7">
            <w:pPr>
              <w:spacing w:before="100" w:beforeAutospacing="1" w:after="100" w:afterAutospacing="1"/>
              <w:rPr>
                <w:b/>
              </w:rPr>
            </w:pPr>
          </w:p>
          <w:p w:rsidR="007D4A2D" w:rsidRPr="00570F3A" w:rsidRDefault="007D4A2D" w:rsidP="007077D7">
            <w:pPr>
              <w:spacing w:before="100" w:beforeAutospacing="1" w:after="100" w:afterAutospacing="1"/>
            </w:pPr>
            <w:r w:rsidRPr="00570F3A">
              <w:t>Name of parent/guardian: ________________________________________</w:t>
            </w:r>
          </w:p>
          <w:p w:rsidR="007D4A2D" w:rsidRPr="00570F3A" w:rsidRDefault="007D4A2D" w:rsidP="007077D7">
            <w:pPr>
              <w:spacing w:before="100" w:beforeAutospacing="1" w:after="100" w:afterAutospacing="1"/>
            </w:pPr>
            <w:r w:rsidRPr="00570F3A">
              <w:t>Signature of parent/guardian: ________________________________________</w:t>
            </w:r>
          </w:p>
          <w:p w:rsidR="007D4A2D" w:rsidRPr="00570F3A" w:rsidRDefault="007D4A2D" w:rsidP="007077D7">
            <w:pPr>
              <w:spacing w:before="100" w:beforeAutospacing="1" w:after="100" w:afterAutospacing="1"/>
              <w:rPr>
                <w:i/>
              </w:rPr>
            </w:pPr>
            <w:r w:rsidRPr="00570F3A">
              <w:t>Date signed: ___/___/20___</w:t>
            </w:r>
          </w:p>
        </w:tc>
      </w:tr>
    </w:tbl>
    <w:bookmarkEnd w:id="265"/>
    <w:p w:rsidR="007D4A2D" w:rsidRDefault="00F37988" w:rsidP="007D4A2D">
      <w:r>
        <w:t>   </w:t>
      </w:r>
    </w:p>
    <w:sectPr w:rsidR="007D4A2D" w:rsidSect="009F3FAA">
      <w:headerReference w:type="first" r:id="rId22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DF" w:rsidRDefault="00676DDF">
      <w:r>
        <w:separator/>
      </w:r>
    </w:p>
    <w:p w:rsidR="00676DDF" w:rsidRDefault="00676DDF"/>
  </w:endnote>
  <w:endnote w:type="continuationSeparator" w:id="0">
    <w:p w:rsidR="00676DDF" w:rsidRDefault="00676DDF">
      <w:r>
        <w:continuationSeparator/>
      </w:r>
    </w:p>
    <w:p w:rsidR="00676DDF" w:rsidRDefault="00676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Pr="003C7CAC" w:rsidRDefault="00676DDF" w:rsidP="003C7CAC">
    <w:pPr>
      <w:pStyle w:val="Footer"/>
      <w:ind w:left="-284"/>
      <w:rPr>
        <w:rStyle w:val="PageNumber"/>
        <w:sz w:val="22"/>
      </w:rPr>
    </w:pPr>
  </w:p>
  <w:p w:rsidR="00676DDF" w:rsidRPr="007B3BB9" w:rsidRDefault="00676DDF" w:rsidP="000068D0">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C5EBB">
      <w:rPr>
        <w:rStyle w:val="PageNumber"/>
        <w:b/>
        <w:noProof/>
        <w:sz w:val="22"/>
      </w:rPr>
      <w:t>62</w:t>
    </w:r>
    <w:r w:rsidRPr="00C30A8D">
      <w:rPr>
        <w:rStyle w:val="PageNumber"/>
        <w:b/>
        <w:sz w:val="22"/>
      </w:rPr>
      <w:fldChar w:fldCharType="end"/>
    </w:r>
    <w:r>
      <w:rPr>
        <w:rStyle w:val="PageNumber"/>
        <w:b/>
        <w:sz w:val="22"/>
        <w:szCs w:val="22"/>
      </w:rPr>
      <w:tab/>
      <w:t>MA000110</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Pr="003C7CAC" w:rsidRDefault="00676DDF" w:rsidP="00C30A8D">
    <w:pPr>
      <w:pStyle w:val="Footer"/>
      <w:ind w:right="-284"/>
      <w:jc w:val="right"/>
      <w:rPr>
        <w:rStyle w:val="PageNumber"/>
        <w:sz w:val="22"/>
        <w:szCs w:val="22"/>
      </w:rPr>
    </w:pPr>
  </w:p>
  <w:p w:rsidR="00676DDF" w:rsidRPr="007B3BB9" w:rsidRDefault="00676DDF" w:rsidP="00EF32AD">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C5EBB">
      <w:rPr>
        <w:rStyle w:val="PageNumber"/>
        <w:b/>
        <w:noProof/>
        <w:sz w:val="22"/>
        <w:szCs w:val="22"/>
      </w:rPr>
      <w:t>63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Pr="003C7CAC" w:rsidRDefault="00676DDF" w:rsidP="009645B4">
    <w:pPr>
      <w:pStyle w:val="Footer"/>
      <w:ind w:right="-284"/>
      <w:jc w:val="right"/>
      <w:rPr>
        <w:rStyle w:val="PageNumber"/>
        <w:sz w:val="22"/>
        <w:szCs w:val="22"/>
      </w:rPr>
    </w:pPr>
  </w:p>
  <w:p w:rsidR="00676DDF" w:rsidRPr="007B3BB9" w:rsidRDefault="00676DDF" w:rsidP="000068D0">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MA000110</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C5EBB">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DF" w:rsidRDefault="00676DDF">
      <w:r>
        <w:separator/>
      </w:r>
    </w:p>
    <w:p w:rsidR="00676DDF" w:rsidRDefault="00676DDF"/>
  </w:footnote>
  <w:footnote w:type="continuationSeparator" w:id="0">
    <w:p w:rsidR="00676DDF" w:rsidRDefault="00676DDF">
      <w:r>
        <w:continuationSeparator/>
      </w:r>
    </w:p>
    <w:p w:rsidR="00676DDF" w:rsidRDefault="00676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Default="00676DDF" w:rsidP="009916FE">
    <w:pPr>
      <w:pStyle w:val="Header"/>
      <w:jc w:val="center"/>
      <w:rPr>
        <w:b/>
        <w:sz w:val="20"/>
        <w:szCs w:val="20"/>
        <w:lang w:val="en-GB"/>
      </w:rPr>
    </w:pPr>
    <w:r>
      <w:rPr>
        <w:b/>
        <w:sz w:val="20"/>
        <w:szCs w:val="20"/>
      </w:rPr>
      <w:t xml:space="preserve">Corrections and Detention (Private Sector) Award </w:t>
    </w:r>
    <w:r>
      <w:rPr>
        <w:b/>
        <w:sz w:val="20"/>
        <w:szCs w:val="20"/>
        <w:lang w:val="en-GB"/>
      </w:rPr>
      <w:t>2010</w:t>
    </w:r>
  </w:p>
  <w:p w:rsidR="00676DDF" w:rsidRPr="009916FE" w:rsidRDefault="00676DDF" w:rsidP="009916FE">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Default="00676DDF" w:rsidP="009916FE">
    <w:pPr>
      <w:pStyle w:val="Header"/>
      <w:jc w:val="center"/>
      <w:rPr>
        <w:b/>
        <w:sz w:val="20"/>
        <w:szCs w:val="20"/>
        <w:lang w:val="en-GB"/>
      </w:rPr>
    </w:pPr>
    <w:r>
      <w:rPr>
        <w:b/>
        <w:sz w:val="20"/>
        <w:szCs w:val="20"/>
      </w:rPr>
      <w:t xml:space="preserve">Corrections and Detention (Private Sector) Award </w:t>
    </w:r>
    <w:r>
      <w:rPr>
        <w:b/>
        <w:sz w:val="20"/>
        <w:szCs w:val="20"/>
        <w:lang w:val="en-GB"/>
      </w:rPr>
      <w:t>2010</w:t>
    </w:r>
  </w:p>
  <w:p w:rsidR="00676DDF" w:rsidRPr="00B543F7" w:rsidRDefault="00676DDF" w:rsidP="009916FE">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DF" w:rsidRDefault="00676DDF" w:rsidP="009916FE">
    <w:pPr>
      <w:pStyle w:val="Header"/>
      <w:jc w:val="center"/>
      <w:rPr>
        <w:b/>
        <w:sz w:val="20"/>
        <w:szCs w:val="20"/>
        <w:lang w:val="en-GB"/>
      </w:rPr>
    </w:pPr>
    <w:r w:rsidRPr="007118EE">
      <w:rPr>
        <w:b/>
        <w:sz w:val="20"/>
        <w:szCs w:val="20"/>
      </w:rPr>
      <w:t xml:space="preserve">Corrections and Detention (Private Sector) Award </w:t>
    </w:r>
    <w:r>
      <w:rPr>
        <w:b/>
        <w:sz w:val="20"/>
        <w:szCs w:val="20"/>
        <w:lang w:val="en-GB"/>
      </w:rPr>
      <w:t>2010</w:t>
    </w:r>
  </w:p>
  <w:p w:rsidR="00676DDF" w:rsidRPr="009916FE" w:rsidRDefault="00676DDF" w:rsidP="009916FE">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7106A7"/>
    <w:multiLevelType w:val="hybridMultilevel"/>
    <w:tmpl w:val="8E9693EC"/>
    <w:lvl w:ilvl="0" w:tplc="439295C0">
      <w:start w:val="1"/>
      <w:numFmt w:val="bullet"/>
      <w:pStyle w:val="Quote-1Dot"/>
      <w:lvlText w:val=""/>
      <w:lvlJc w:val="left"/>
      <w:pPr>
        <w:tabs>
          <w:tab w:val="num" w:pos="0"/>
        </w:tabs>
        <w:ind w:left="879" w:hanging="170"/>
      </w:pPr>
      <w:rPr>
        <w:rFonts w:ascii="Symbol" w:hAnsi="Symbol" w:hint="default"/>
        <w:b w:val="0"/>
        <w:i/>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5"/>
  </w:num>
  <w:num w:numId="4">
    <w:abstractNumId w:val="25"/>
  </w:num>
  <w:num w:numId="5">
    <w:abstractNumId w:val="10"/>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1"/>
  </w:num>
  <w:num w:numId="12">
    <w:abstractNumId w:val="11"/>
  </w:num>
  <w:num w:numId="13">
    <w:abstractNumId w:val="14"/>
  </w:num>
  <w:num w:numId="14">
    <w:abstractNumId w:val="26"/>
  </w:num>
  <w:num w:numId="15">
    <w:abstractNumId w:val="20"/>
  </w:num>
  <w:num w:numId="16">
    <w:abstractNumId w:val="16"/>
  </w:num>
  <w:num w:numId="17">
    <w:abstractNumId w:val="33"/>
  </w:num>
  <w:num w:numId="18">
    <w:abstractNumId w:val="13"/>
  </w:num>
  <w:num w:numId="19">
    <w:abstractNumId w:val="17"/>
  </w:num>
  <w:num w:numId="20">
    <w:abstractNumId w:val="30"/>
  </w:num>
  <w:num w:numId="21">
    <w:abstractNumId w:val="28"/>
  </w:num>
  <w:num w:numId="22">
    <w:abstractNumId w:val="23"/>
  </w:num>
  <w:num w:numId="23">
    <w:abstractNumId w:val="3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12"/>
  </w:num>
  <w:num w:numId="38">
    <w:abstractNumId w:val="2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85"/>
    <w:rsid w:val="000010ED"/>
    <w:rsid w:val="000013C4"/>
    <w:rsid w:val="00001607"/>
    <w:rsid w:val="00001960"/>
    <w:rsid w:val="00005D81"/>
    <w:rsid w:val="000068D0"/>
    <w:rsid w:val="00007E4A"/>
    <w:rsid w:val="00010237"/>
    <w:rsid w:val="00011B47"/>
    <w:rsid w:val="00012510"/>
    <w:rsid w:val="00013A39"/>
    <w:rsid w:val="00013C9C"/>
    <w:rsid w:val="000144FE"/>
    <w:rsid w:val="00015A7D"/>
    <w:rsid w:val="00016058"/>
    <w:rsid w:val="00016182"/>
    <w:rsid w:val="00016FEF"/>
    <w:rsid w:val="000174F2"/>
    <w:rsid w:val="00017F96"/>
    <w:rsid w:val="000206BF"/>
    <w:rsid w:val="00021921"/>
    <w:rsid w:val="00022877"/>
    <w:rsid w:val="00023968"/>
    <w:rsid w:val="00023A94"/>
    <w:rsid w:val="00024536"/>
    <w:rsid w:val="00025B5A"/>
    <w:rsid w:val="00030349"/>
    <w:rsid w:val="0003076A"/>
    <w:rsid w:val="000307A6"/>
    <w:rsid w:val="000323AD"/>
    <w:rsid w:val="000370C5"/>
    <w:rsid w:val="00040422"/>
    <w:rsid w:val="00041649"/>
    <w:rsid w:val="00043FAF"/>
    <w:rsid w:val="0004526C"/>
    <w:rsid w:val="00047C62"/>
    <w:rsid w:val="0005231C"/>
    <w:rsid w:val="000525E6"/>
    <w:rsid w:val="00055435"/>
    <w:rsid w:val="00056264"/>
    <w:rsid w:val="00056475"/>
    <w:rsid w:val="00057265"/>
    <w:rsid w:val="00060989"/>
    <w:rsid w:val="00060DB0"/>
    <w:rsid w:val="00061E41"/>
    <w:rsid w:val="000626BE"/>
    <w:rsid w:val="00063CBE"/>
    <w:rsid w:val="0006552B"/>
    <w:rsid w:val="000655A9"/>
    <w:rsid w:val="00066548"/>
    <w:rsid w:val="00066FFF"/>
    <w:rsid w:val="0006779D"/>
    <w:rsid w:val="0007002C"/>
    <w:rsid w:val="00070842"/>
    <w:rsid w:val="00070B00"/>
    <w:rsid w:val="00070CE7"/>
    <w:rsid w:val="00070D98"/>
    <w:rsid w:val="00074368"/>
    <w:rsid w:val="000743EA"/>
    <w:rsid w:val="00075E64"/>
    <w:rsid w:val="00075F2B"/>
    <w:rsid w:val="00076250"/>
    <w:rsid w:val="000800B5"/>
    <w:rsid w:val="00081032"/>
    <w:rsid w:val="0008156D"/>
    <w:rsid w:val="00082114"/>
    <w:rsid w:val="0008321F"/>
    <w:rsid w:val="0008369A"/>
    <w:rsid w:val="00084F31"/>
    <w:rsid w:val="00086C87"/>
    <w:rsid w:val="0008702D"/>
    <w:rsid w:val="00087B37"/>
    <w:rsid w:val="00092063"/>
    <w:rsid w:val="00092581"/>
    <w:rsid w:val="00093EAA"/>
    <w:rsid w:val="00096D12"/>
    <w:rsid w:val="00096F2A"/>
    <w:rsid w:val="00097140"/>
    <w:rsid w:val="000A1AE8"/>
    <w:rsid w:val="000A2073"/>
    <w:rsid w:val="000A3262"/>
    <w:rsid w:val="000A510D"/>
    <w:rsid w:val="000A53F5"/>
    <w:rsid w:val="000A5B4E"/>
    <w:rsid w:val="000A61EF"/>
    <w:rsid w:val="000A7284"/>
    <w:rsid w:val="000A754D"/>
    <w:rsid w:val="000A7D84"/>
    <w:rsid w:val="000B101E"/>
    <w:rsid w:val="000B188C"/>
    <w:rsid w:val="000B1E29"/>
    <w:rsid w:val="000B1FB7"/>
    <w:rsid w:val="000B302D"/>
    <w:rsid w:val="000B651D"/>
    <w:rsid w:val="000B66FB"/>
    <w:rsid w:val="000B7544"/>
    <w:rsid w:val="000C00F0"/>
    <w:rsid w:val="000C0B51"/>
    <w:rsid w:val="000C1AB4"/>
    <w:rsid w:val="000C1C1A"/>
    <w:rsid w:val="000C2120"/>
    <w:rsid w:val="000C2D24"/>
    <w:rsid w:val="000C302E"/>
    <w:rsid w:val="000C59B2"/>
    <w:rsid w:val="000C6504"/>
    <w:rsid w:val="000D14D5"/>
    <w:rsid w:val="000D4189"/>
    <w:rsid w:val="000D44FA"/>
    <w:rsid w:val="000D494B"/>
    <w:rsid w:val="000D4BEF"/>
    <w:rsid w:val="000D5D9F"/>
    <w:rsid w:val="000D68ED"/>
    <w:rsid w:val="000D7094"/>
    <w:rsid w:val="000E03C7"/>
    <w:rsid w:val="000E05CA"/>
    <w:rsid w:val="000E0A13"/>
    <w:rsid w:val="000E2549"/>
    <w:rsid w:val="000E42A5"/>
    <w:rsid w:val="000E46CF"/>
    <w:rsid w:val="000E4FFD"/>
    <w:rsid w:val="000E659A"/>
    <w:rsid w:val="000E6B68"/>
    <w:rsid w:val="000F0093"/>
    <w:rsid w:val="000F1F4A"/>
    <w:rsid w:val="000F2F79"/>
    <w:rsid w:val="000F39B0"/>
    <w:rsid w:val="0010041C"/>
    <w:rsid w:val="00100E8A"/>
    <w:rsid w:val="00100EDE"/>
    <w:rsid w:val="00103096"/>
    <w:rsid w:val="00103378"/>
    <w:rsid w:val="00110F3B"/>
    <w:rsid w:val="00115741"/>
    <w:rsid w:val="00115FD3"/>
    <w:rsid w:val="00116110"/>
    <w:rsid w:val="00116A5C"/>
    <w:rsid w:val="00117110"/>
    <w:rsid w:val="0011752A"/>
    <w:rsid w:val="00117736"/>
    <w:rsid w:val="00120F62"/>
    <w:rsid w:val="00121067"/>
    <w:rsid w:val="001221A0"/>
    <w:rsid w:val="0012294B"/>
    <w:rsid w:val="0012415D"/>
    <w:rsid w:val="0012458A"/>
    <w:rsid w:val="001264EB"/>
    <w:rsid w:val="00132A47"/>
    <w:rsid w:val="00132C31"/>
    <w:rsid w:val="001335BA"/>
    <w:rsid w:val="001347A1"/>
    <w:rsid w:val="00137900"/>
    <w:rsid w:val="00140841"/>
    <w:rsid w:val="00142AF3"/>
    <w:rsid w:val="00143FD7"/>
    <w:rsid w:val="00144A54"/>
    <w:rsid w:val="00144D54"/>
    <w:rsid w:val="00145075"/>
    <w:rsid w:val="001503B8"/>
    <w:rsid w:val="001504EC"/>
    <w:rsid w:val="001506AE"/>
    <w:rsid w:val="0015263C"/>
    <w:rsid w:val="001526A7"/>
    <w:rsid w:val="00154713"/>
    <w:rsid w:val="0015521C"/>
    <w:rsid w:val="00155B2A"/>
    <w:rsid w:val="00155CF0"/>
    <w:rsid w:val="001564CF"/>
    <w:rsid w:val="00157036"/>
    <w:rsid w:val="0015734F"/>
    <w:rsid w:val="00157E2F"/>
    <w:rsid w:val="001606DE"/>
    <w:rsid w:val="00160896"/>
    <w:rsid w:val="0016138C"/>
    <w:rsid w:val="00161561"/>
    <w:rsid w:val="00161F5E"/>
    <w:rsid w:val="001636C5"/>
    <w:rsid w:val="00164D3E"/>
    <w:rsid w:val="00164F5D"/>
    <w:rsid w:val="00164FE9"/>
    <w:rsid w:val="00166654"/>
    <w:rsid w:val="0016693D"/>
    <w:rsid w:val="00166DE8"/>
    <w:rsid w:val="001679E3"/>
    <w:rsid w:val="00172F8D"/>
    <w:rsid w:val="00173933"/>
    <w:rsid w:val="00173C83"/>
    <w:rsid w:val="001743BA"/>
    <w:rsid w:val="0017457A"/>
    <w:rsid w:val="00175479"/>
    <w:rsid w:val="0017730D"/>
    <w:rsid w:val="001800BF"/>
    <w:rsid w:val="00180BD6"/>
    <w:rsid w:val="001814BA"/>
    <w:rsid w:val="001814EB"/>
    <w:rsid w:val="00181B02"/>
    <w:rsid w:val="0018273D"/>
    <w:rsid w:val="0018386B"/>
    <w:rsid w:val="00185B50"/>
    <w:rsid w:val="001872C7"/>
    <w:rsid w:val="0018738C"/>
    <w:rsid w:val="001877F8"/>
    <w:rsid w:val="00191C57"/>
    <w:rsid w:val="001920E6"/>
    <w:rsid w:val="001941DF"/>
    <w:rsid w:val="00195363"/>
    <w:rsid w:val="00196122"/>
    <w:rsid w:val="0019673D"/>
    <w:rsid w:val="00196DFE"/>
    <w:rsid w:val="001971EE"/>
    <w:rsid w:val="00197E65"/>
    <w:rsid w:val="001A08C2"/>
    <w:rsid w:val="001A1554"/>
    <w:rsid w:val="001A3396"/>
    <w:rsid w:val="001A4057"/>
    <w:rsid w:val="001A4109"/>
    <w:rsid w:val="001A45FA"/>
    <w:rsid w:val="001A4DC0"/>
    <w:rsid w:val="001A5EB5"/>
    <w:rsid w:val="001A670D"/>
    <w:rsid w:val="001B3769"/>
    <w:rsid w:val="001B525F"/>
    <w:rsid w:val="001B58CE"/>
    <w:rsid w:val="001B5C41"/>
    <w:rsid w:val="001B5CBC"/>
    <w:rsid w:val="001B6280"/>
    <w:rsid w:val="001B6751"/>
    <w:rsid w:val="001B6CCE"/>
    <w:rsid w:val="001B75E6"/>
    <w:rsid w:val="001C0489"/>
    <w:rsid w:val="001C058E"/>
    <w:rsid w:val="001C0CC7"/>
    <w:rsid w:val="001C0D5D"/>
    <w:rsid w:val="001C33A2"/>
    <w:rsid w:val="001C3F28"/>
    <w:rsid w:val="001C4C78"/>
    <w:rsid w:val="001C5C96"/>
    <w:rsid w:val="001C6085"/>
    <w:rsid w:val="001C6769"/>
    <w:rsid w:val="001C77A6"/>
    <w:rsid w:val="001C7C13"/>
    <w:rsid w:val="001D1284"/>
    <w:rsid w:val="001D4EA8"/>
    <w:rsid w:val="001D5A40"/>
    <w:rsid w:val="001D5F17"/>
    <w:rsid w:val="001D6487"/>
    <w:rsid w:val="001D6E88"/>
    <w:rsid w:val="001E2112"/>
    <w:rsid w:val="001E3280"/>
    <w:rsid w:val="001E3C56"/>
    <w:rsid w:val="001E5CA6"/>
    <w:rsid w:val="001E7133"/>
    <w:rsid w:val="001F39FD"/>
    <w:rsid w:val="001F486D"/>
    <w:rsid w:val="001F4C02"/>
    <w:rsid w:val="002002AA"/>
    <w:rsid w:val="00200392"/>
    <w:rsid w:val="0020117D"/>
    <w:rsid w:val="00201DF8"/>
    <w:rsid w:val="00203CF9"/>
    <w:rsid w:val="0020622D"/>
    <w:rsid w:val="00206796"/>
    <w:rsid w:val="00206B28"/>
    <w:rsid w:val="00207369"/>
    <w:rsid w:val="00211561"/>
    <w:rsid w:val="00212334"/>
    <w:rsid w:val="00212D83"/>
    <w:rsid w:val="0021399D"/>
    <w:rsid w:val="0021474B"/>
    <w:rsid w:val="002155C3"/>
    <w:rsid w:val="0021619F"/>
    <w:rsid w:val="00220444"/>
    <w:rsid w:val="00220AEE"/>
    <w:rsid w:val="00221CCE"/>
    <w:rsid w:val="002231C2"/>
    <w:rsid w:val="0022561B"/>
    <w:rsid w:val="00226509"/>
    <w:rsid w:val="00226FCE"/>
    <w:rsid w:val="00230A81"/>
    <w:rsid w:val="00230F2F"/>
    <w:rsid w:val="002315E2"/>
    <w:rsid w:val="0023379A"/>
    <w:rsid w:val="002350F3"/>
    <w:rsid w:val="00235D9B"/>
    <w:rsid w:val="00235F18"/>
    <w:rsid w:val="002367C6"/>
    <w:rsid w:val="002378E0"/>
    <w:rsid w:val="00240105"/>
    <w:rsid w:val="00240474"/>
    <w:rsid w:val="00240BB2"/>
    <w:rsid w:val="00241329"/>
    <w:rsid w:val="00242570"/>
    <w:rsid w:val="00243943"/>
    <w:rsid w:val="002455B3"/>
    <w:rsid w:val="0024616A"/>
    <w:rsid w:val="00246EDF"/>
    <w:rsid w:val="00247B21"/>
    <w:rsid w:val="00247DB2"/>
    <w:rsid w:val="00247F85"/>
    <w:rsid w:val="00251086"/>
    <w:rsid w:val="00252470"/>
    <w:rsid w:val="00253B4E"/>
    <w:rsid w:val="0025459F"/>
    <w:rsid w:val="00254E13"/>
    <w:rsid w:val="00255043"/>
    <w:rsid w:val="0025516A"/>
    <w:rsid w:val="00257494"/>
    <w:rsid w:val="00257AC1"/>
    <w:rsid w:val="002606DD"/>
    <w:rsid w:val="0026138E"/>
    <w:rsid w:val="00262C09"/>
    <w:rsid w:val="0026397C"/>
    <w:rsid w:val="00266B07"/>
    <w:rsid w:val="00267D72"/>
    <w:rsid w:val="00270724"/>
    <w:rsid w:val="00272CCD"/>
    <w:rsid w:val="0027319D"/>
    <w:rsid w:val="0027324D"/>
    <w:rsid w:val="002735DE"/>
    <w:rsid w:val="002740DC"/>
    <w:rsid w:val="0027460F"/>
    <w:rsid w:val="0027461E"/>
    <w:rsid w:val="00276987"/>
    <w:rsid w:val="00277DE8"/>
    <w:rsid w:val="00281192"/>
    <w:rsid w:val="00281881"/>
    <w:rsid w:val="0028197C"/>
    <w:rsid w:val="00281ED7"/>
    <w:rsid w:val="00283452"/>
    <w:rsid w:val="002851AD"/>
    <w:rsid w:val="00286652"/>
    <w:rsid w:val="00287136"/>
    <w:rsid w:val="002908C7"/>
    <w:rsid w:val="00290DBE"/>
    <w:rsid w:val="00291930"/>
    <w:rsid w:val="00292BFB"/>
    <w:rsid w:val="00292C5F"/>
    <w:rsid w:val="00294DDD"/>
    <w:rsid w:val="0029509E"/>
    <w:rsid w:val="002969BC"/>
    <w:rsid w:val="00297F1A"/>
    <w:rsid w:val="002A0E55"/>
    <w:rsid w:val="002A5111"/>
    <w:rsid w:val="002A7462"/>
    <w:rsid w:val="002B01BC"/>
    <w:rsid w:val="002B0868"/>
    <w:rsid w:val="002B1A91"/>
    <w:rsid w:val="002B24C6"/>
    <w:rsid w:val="002B27B5"/>
    <w:rsid w:val="002B2D75"/>
    <w:rsid w:val="002B3A46"/>
    <w:rsid w:val="002B47C6"/>
    <w:rsid w:val="002B4915"/>
    <w:rsid w:val="002B6032"/>
    <w:rsid w:val="002C041F"/>
    <w:rsid w:val="002C0BDE"/>
    <w:rsid w:val="002C18BC"/>
    <w:rsid w:val="002C1975"/>
    <w:rsid w:val="002C4A7E"/>
    <w:rsid w:val="002C569F"/>
    <w:rsid w:val="002C5B1E"/>
    <w:rsid w:val="002C606F"/>
    <w:rsid w:val="002C67AE"/>
    <w:rsid w:val="002C73C9"/>
    <w:rsid w:val="002D03BE"/>
    <w:rsid w:val="002D1955"/>
    <w:rsid w:val="002D4373"/>
    <w:rsid w:val="002D4C4C"/>
    <w:rsid w:val="002D5B21"/>
    <w:rsid w:val="002D61FC"/>
    <w:rsid w:val="002E0D86"/>
    <w:rsid w:val="002E1972"/>
    <w:rsid w:val="002E1D70"/>
    <w:rsid w:val="002E2EDF"/>
    <w:rsid w:val="002E3C1A"/>
    <w:rsid w:val="002E4C88"/>
    <w:rsid w:val="002E5748"/>
    <w:rsid w:val="002E7A27"/>
    <w:rsid w:val="002F16BF"/>
    <w:rsid w:val="002F27D7"/>
    <w:rsid w:val="002F3558"/>
    <w:rsid w:val="002F3739"/>
    <w:rsid w:val="002F444B"/>
    <w:rsid w:val="002F5A8E"/>
    <w:rsid w:val="00300C18"/>
    <w:rsid w:val="0030123A"/>
    <w:rsid w:val="003017DA"/>
    <w:rsid w:val="00303961"/>
    <w:rsid w:val="00303E4D"/>
    <w:rsid w:val="00303F98"/>
    <w:rsid w:val="00305534"/>
    <w:rsid w:val="00307B9C"/>
    <w:rsid w:val="003108B7"/>
    <w:rsid w:val="003139E0"/>
    <w:rsid w:val="00313AE7"/>
    <w:rsid w:val="00313D3D"/>
    <w:rsid w:val="00315AD8"/>
    <w:rsid w:val="00316226"/>
    <w:rsid w:val="003162B2"/>
    <w:rsid w:val="00317760"/>
    <w:rsid w:val="00317C6D"/>
    <w:rsid w:val="00320CF9"/>
    <w:rsid w:val="0032202E"/>
    <w:rsid w:val="00322587"/>
    <w:rsid w:val="00322707"/>
    <w:rsid w:val="00322CD8"/>
    <w:rsid w:val="00322F46"/>
    <w:rsid w:val="00324B66"/>
    <w:rsid w:val="00325E31"/>
    <w:rsid w:val="00330675"/>
    <w:rsid w:val="00330B1A"/>
    <w:rsid w:val="00332E34"/>
    <w:rsid w:val="00335B62"/>
    <w:rsid w:val="00335DD6"/>
    <w:rsid w:val="00336146"/>
    <w:rsid w:val="0033616D"/>
    <w:rsid w:val="00336405"/>
    <w:rsid w:val="003367A1"/>
    <w:rsid w:val="003378A0"/>
    <w:rsid w:val="00341D4C"/>
    <w:rsid w:val="00342FE7"/>
    <w:rsid w:val="003430B2"/>
    <w:rsid w:val="00343A12"/>
    <w:rsid w:val="0034413B"/>
    <w:rsid w:val="00345871"/>
    <w:rsid w:val="00350301"/>
    <w:rsid w:val="0035107F"/>
    <w:rsid w:val="00353673"/>
    <w:rsid w:val="00353AE4"/>
    <w:rsid w:val="003555D7"/>
    <w:rsid w:val="00355BD3"/>
    <w:rsid w:val="00355E8D"/>
    <w:rsid w:val="003560BE"/>
    <w:rsid w:val="00356EEC"/>
    <w:rsid w:val="00357A8E"/>
    <w:rsid w:val="00357B39"/>
    <w:rsid w:val="00357FE4"/>
    <w:rsid w:val="00360147"/>
    <w:rsid w:val="003603EC"/>
    <w:rsid w:val="00360AEA"/>
    <w:rsid w:val="00360E36"/>
    <w:rsid w:val="00361885"/>
    <w:rsid w:val="0036217B"/>
    <w:rsid w:val="003639A0"/>
    <w:rsid w:val="003641EF"/>
    <w:rsid w:val="00364451"/>
    <w:rsid w:val="00364DC7"/>
    <w:rsid w:val="00365747"/>
    <w:rsid w:val="00365C95"/>
    <w:rsid w:val="00371574"/>
    <w:rsid w:val="003722BE"/>
    <w:rsid w:val="00372777"/>
    <w:rsid w:val="003744B6"/>
    <w:rsid w:val="0037578A"/>
    <w:rsid w:val="00375E1F"/>
    <w:rsid w:val="00375F0A"/>
    <w:rsid w:val="003760CE"/>
    <w:rsid w:val="00377250"/>
    <w:rsid w:val="003809DD"/>
    <w:rsid w:val="00380E68"/>
    <w:rsid w:val="0038162D"/>
    <w:rsid w:val="00381FFD"/>
    <w:rsid w:val="00383163"/>
    <w:rsid w:val="0038513A"/>
    <w:rsid w:val="00385559"/>
    <w:rsid w:val="0038579B"/>
    <w:rsid w:val="003901E2"/>
    <w:rsid w:val="003927BE"/>
    <w:rsid w:val="003955EF"/>
    <w:rsid w:val="00397099"/>
    <w:rsid w:val="003973B1"/>
    <w:rsid w:val="003A0CB7"/>
    <w:rsid w:val="003A1D4A"/>
    <w:rsid w:val="003A2DA7"/>
    <w:rsid w:val="003A50DD"/>
    <w:rsid w:val="003A6F8F"/>
    <w:rsid w:val="003A6FDD"/>
    <w:rsid w:val="003A7549"/>
    <w:rsid w:val="003B07E2"/>
    <w:rsid w:val="003B2C84"/>
    <w:rsid w:val="003B3337"/>
    <w:rsid w:val="003B36EB"/>
    <w:rsid w:val="003B4A37"/>
    <w:rsid w:val="003B6022"/>
    <w:rsid w:val="003B6AA0"/>
    <w:rsid w:val="003C061F"/>
    <w:rsid w:val="003C19AA"/>
    <w:rsid w:val="003C3F68"/>
    <w:rsid w:val="003C4119"/>
    <w:rsid w:val="003C738F"/>
    <w:rsid w:val="003C7CAC"/>
    <w:rsid w:val="003C7DC1"/>
    <w:rsid w:val="003D2D43"/>
    <w:rsid w:val="003D30C5"/>
    <w:rsid w:val="003D50E8"/>
    <w:rsid w:val="003D5365"/>
    <w:rsid w:val="003D5AC4"/>
    <w:rsid w:val="003E09E0"/>
    <w:rsid w:val="003E16C9"/>
    <w:rsid w:val="003E1893"/>
    <w:rsid w:val="003E2AA2"/>
    <w:rsid w:val="003E2DEB"/>
    <w:rsid w:val="003E3043"/>
    <w:rsid w:val="003E5977"/>
    <w:rsid w:val="003F1A65"/>
    <w:rsid w:val="003F1AE6"/>
    <w:rsid w:val="003F208B"/>
    <w:rsid w:val="003F2712"/>
    <w:rsid w:val="003F2F34"/>
    <w:rsid w:val="003F3AB3"/>
    <w:rsid w:val="003F508D"/>
    <w:rsid w:val="003F6975"/>
    <w:rsid w:val="0040019B"/>
    <w:rsid w:val="004002C6"/>
    <w:rsid w:val="004007FD"/>
    <w:rsid w:val="004015C2"/>
    <w:rsid w:val="004017E8"/>
    <w:rsid w:val="00402520"/>
    <w:rsid w:val="004027E2"/>
    <w:rsid w:val="00404C03"/>
    <w:rsid w:val="00404C0B"/>
    <w:rsid w:val="00404CF6"/>
    <w:rsid w:val="00404F13"/>
    <w:rsid w:val="00405869"/>
    <w:rsid w:val="00405F17"/>
    <w:rsid w:val="00407DD4"/>
    <w:rsid w:val="004104C8"/>
    <w:rsid w:val="00412460"/>
    <w:rsid w:val="004129A3"/>
    <w:rsid w:val="004134D8"/>
    <w:rsid w:val="004143F8"/>
    <w:rsid w:val="00415107"/>
    <w:rsid w:val="0041517C"/>
    <w:rsid w:val="0041629F"/>
    <w:rsid w:val="00416F95"/>
    <w:rsid w:val="004172A7"/>
    <w:rsid w:val="0041795B"/>
    <w:rsid w:val="00420120"/>
    <w:rsid w:val="00421355"/>
    <w:rsid w:val="00421BCF"/>
    <w:rsid w:val="00422D0A"/>
    <w:rsid w:val="00425C95"/>
    <w:rsid w:val="00426322"/>
    <w:rsid w:val="004278CF"/>
    <w:rsid w:val="0043702E"/>
    <w:rsid w:val="004403FC"/>
    <w:rsid w:val="004456D4"/>
    <w:rsid w:val="00447AD7"/>
    <w:rsid w:val="00447C07"/>
    <w:rsid w:val="0045261F"/>
    <w:rsid w:val="0045350A"/>
    <w:rsid w:val="004558B2"/>
    <w:rsid w:val="00455C4A"/>
    <w:rsid w:val="00460D04"/>
    <w:rsid w:val="0046219A"/>
    <w:rsid w:val="00462746"/>
    <w:rsid w:val="004647EF"/>
    <w:rsid w:val="00465A55"/>
    <w:rsid w:val="00466A00"/>
    <w:rsid w:val="00466B8B"/>
    <w:rsid w:val="00466F13"/>
    <w:rsid w:val="00467ED0"/>
    <w:rsid w:val="004718B4"/>
    <w:rsid w:val="0047264C"/>
    <w:rsid w:val="004744A8"/>
    <w:rsid w:val="004746EA"/>
    <w:rsid w:val="00475A74"/>
    <w:rsid w:val="0048023E"/>
    <w:rsid w:val="00480302"/>
    <w:rsid w:val="0048069A"/>
    <w:rsid w:val="004807E7"/>
    <w:rsid w:val="00481274"/>
    <w:rsid w:val="00481404"/>
    <w:rsid w:val="00483466"/>
    <w:rsid w:val="004835F8"/>
    <w:rsid w:val="00483747"/>
    <w:rsid w:val="00483CCD"/>
    <w:rsid w:val="004845D2"/>
    <w:rsid w:val="00485280"/>
    <w:rsid w:val="00485BBC"/>
    <w:rsid w:val="004871B7"/>
    <w:rsid w:val="0049320B"/>
    <w:rsid w:val="00494763"/>
    <w:rsid w:val="0049574C"/>
    <w:rsid w:val="00495CEA"/>
    <w:rsid w:val="00495CFD"/>
    <w:rsid w:val="00496437"/>
    <w:rsid w:val="00497328"/>
    <w:rsid w:val="004976B7"/>
    <w:rsid w:val="004A100C"/>
    <w:rsid w:val="004A14F7"/>
    <w:rsid w:val="004A264A"/>
    <w:rsid w:val="004A3F4F"/>
    <w:rsid w:val="004A5FE7"/>
    <w:rsid w:val="004A6B7E"/>
    <w:rsid w:val="004B00D1"/>
    <w:rsid w:val="004B02BD"/>
    <w:rsid w:val="004B0BF7"/>
    <w:rsid w:val="004B2744"/>
    <w:rsid w:val="004B2A76"/>
    <w:rsid w:val="004B3667"/>
    <w:rsid w:val="004B3668"/>
    <w:rsid w:val="004B42F7"/>
    <w:rsid w:val="004B4C68"/>
    <w:rsid w:val="004B4CB1"/>
    <w:rsid w:val="004B5A9F"/>
    <w:rsid w:val="004B5DC9"/>
    <w:rsid w:val="004B7DB7"/>
    <w:rsid w:val="004B7EC7"/>
    <w:rsid w:val="004B7FCE"/>
    <w:rsid w:val="004C0483"/>
    <w:rsid w:val="004C0937"/>
    <w:rsid w:val="004C0E96"/>
    <w:rsid w:val="004C0EED"/>
    <w:rsid w:val="004C27D1"/>
    <w:rsid w:val="004C3470"/>
    <w:rsid w:val="004C39D6"/>
    <w:rsid w:val="004C7253"/>
    <w:rsid w:val="004C7D46"/>
    <w:rsid w:val="004D015C"/>
    <w:rsid w:val="004D1003"/>
    <w:rsid w:val="004D4FD6"/>
    <w:rsid w:val="004D578F"/>
    <w:rsid w:val="004D5D06"/>
    <w:rsid w:val="004D5F4E"/>
    <w:rsid w:val="004D5F8A"/>
    <w:rsid w:val="004D6E2B"/>
    <w:rsid w:val="004D7F8A"/>
    <w:rsid w:val="004E1CA8"/>
    <w:rsid w:val="004E3741"/>
    <w:rsid w:val="004E3A55"/>
    <w:rsid w:val="004E5163"/>
    <w:rsid w:val="004E6051"/>
    <w:rsid w:val="004E623C"/>
    <w:rsid w:val="004E6413"/>
    <w:rsid w:val="004E6C8C"/>
    <w:rsid w:val="004E6DAC"/>
    <w:rsid w:val="004E749E"/>
    <w:rsid w:val="004E77CF"/>
    <w:rsid w:val="004F0637"/>
    <w:rsid w:val="004F09D6"/>
    <w:rsid w:val="004F0E30"/>
    <w:rsid w:val="004F4D43"/>
    <w:rsid w:val="004F6901"/>
    <w:rsid w:val="004F69B0"/>
    <w:rsid w:val="004F6BF7"/>
    <w:rsid w:val="004F7608"/>
    <w:rsid w:val="004F7E86"/>
    <w:rsid w:val="0050796D"/>
    <w:rsid w:val="005114FB"/>
    <w:rsid w:val="0051343A"/>
    <w:rsid w:val="00513B8F"/>
    <w:rsid w:val="005142F5"/>
    <w:rsid w:val="005144E1"/>
    <w:rsid w:val="005149E3"/>
    <w:rsid w:val="00514A56"/>
    <w:rsid w:val="00515DCC"/>
    <w:rsid w:val="00521BC5"/>
    <w:rsid w:val="005277D0"/>
    <w:rsid w:val="0053019A"/>
    <w:rsid w:val="00532E49"/>
    <w:rsid w:val="00534030"/>
    <w:rsid w:val="00534B7E"/>
    <w:rsid w:val="00534E5F"/>
    <w:rsid w:val="005351AC"/>
    <w:rsid w:val="00535C84"/>
    <w:rsid w:val="00535F74"/>
    <w:rsid w:val="005375AC"/>
    <w:rsid w:val="00541106"/>
    <w:rsid w:val="00541C47"/>
    <w:rsid w:val="005426B3"/>
    <w:rsid w:val="0054494A"/>
    <w:rsid w:val="00545123"/>
    <w:rsid w:val="0054647F"/>
    <w:rsid w:val="00547B13"/>
    <w:rsid w:val="0055060E"/>
    <w:rsid w:val="0055070D"/>
    <w:rsid w:val="0055182D"/>
    <w:rsid w:val="00551A85"/>
    <w:rsid w:val="00552D3C"/>
    <w:rsid w:val="00552D60"/>
    <w:rsid w:val="005539A6"/>
    <w:rsid w:val="0055608A"/>
    <w:rsid w:val="00557C4F"/>
    <w:rsid w:val="0056003C"/>
    <w:rsid w:val="005632F0"/>
    <w:rsid w:val="005639B6"/>
    <w:rsid w:val="0056535A"/>
    <w:rsid w:val="00567622"/>
    <w:rsid w:val="00570594"/>
    <w:rsid w:val="005710AB"/>
    <w:rsid w:val="00571E98"/>
    <w:rsid w:val="005726FA"/>
    <w:rsid w:val="005728F0"/>
    <w:rsid w:val="005737A1"/>
    <w:rsid w:val="00573B1E"/>
    <w:rsid w:val="00573D07"/>
    <w:rsid w:val="00574E90"/>
    <w:rsid w:val="005755F1"/>
    <w:rsid w:val="005757E5"/>
    <w:rsid w:val="00581C97"/>
    <w:rsid w:val="005821D2"/>
    <w:rsid w:val="00583191"/>
    <w:rsid w:val="00583A64"/>
    <w:rsid w:val="00585E33"/>
    <w:rsid w:val="00586537"/>
    <w:rsid w:val="00586A27"/>
    <w:rsid w:val="005900F5"/>
    <w:rsid w:val="005923B2"/>
    <w:rsid w:val="005924E0"/>
    <w:rsid w:val="00592FEF"/>
    <w:rsid w:val="0059347F"/>
    <w:rsid w:val="005934BE"/>
    <w:rsid w:val="00593C15"/>
    <w:rsid w:val="0059432D"/>
    <w:rsid w:val="005943BC"/>
    <w:rsid w:val="0059613A"/>
    <w:rsid w:val="005A279D"/>
    <w:rsid w:val="005A2EDE"/>
    <w:rsid w:val="005A331C"/>
    <w:rsid w:val="005A35DA"/>
    <w:rsid w:val="005A6506"/>
    <w:rsid w:val="005A6AAB"/>
    <w:rsid w:val="005B01B3"/>
    <w:rsid w:val="005B04EE"/>
    <w:rsid w:val="005B0735"/>
    <w:rsid w:val="005B1B16"/>
    <w:rsid w:val="005B28E6"/>
    <w:rsid w:val="005B4534"/>
    <w:rsid w:val="005B47C4"/>
    <w:rsid w:val="005B4F8C"/>
    <w:rsid w:val="005B6050"/>
    <w:rsid w:val="005B7130"/>
    <w:rsid w:val="005B74C4"/>
    <w:rsid w:val="005C00A5"/>
    <w:rsid w:val="005C121E"/>
    <w:rsid w:val="005C364D"/>
    <w:rsid w:val="005C402D"/>
    <w:rsid w:val="005C758A"/>
    <w:rsid w:val="005C7746"/>
    <w:rsid w:val="005D03ED"/>
    <w:rsid w:val="005D1CF4"/>
    <w:rsid w:val="005D3B60"/>
    <w:rsid w:val="005D4B10"/>
    <w:rsid w:val="005D5A68"/>
    <w:rsid w:val="005D753E"/>
    <w:rsid w:val="005D75F7"/>
    <w:rsid w:val="005E138C"/>
    <w:rsid w:val="005E38F5"/>
    <w:rsid w:val="005E3D45"/>
    <w:rsid w:val="005E41FB"/>
    <w:rsid w:val="005E44E5"/>
    <w:rsid w:val="005E4E44"/>
    <w:rsid w:val="005F0453"/>
    <w:rsid w:val="005F0AFC"/>
    <w:rsid w:val="005F165E"/>
    <w:rsid w:val="005F1D87"/>
    <w:rsid w:val="005F2BC4"/>
    <w:rsid w:val="005F4979"/>
    <w:rsid w:val="005F5690"/>
    <w:rsid w:val="005F5C8A"/>
    <w:rsid w:val="005F6FE3"/>
    <w:rsid w:val="006000C4"/>
    <w:rsid w:val="006006EF"/>
    <w:rsid w:val="006015A6"/>
    <w:rsid w:val="006017AC"/>
    <w:rsid w:val="00601F3A"/>
    <w:rsid w:val="00602B73"/>
    <w:rsid w:val="00603B7D"/>
    <w:rsid w:val="00605C56"/>
    <w:rsid w:val="00605C57"/>
    <w:rsid w:val="00606064"/>
    <w:rsid w:val="00607222"/>
    <w:rsid w:val="0061082F"/>
    <w:rsid w:val="00610876"/>
    <w:rsid w:val="00611012"/>
    <w:rsid w:val="006132C3"/>
    <w:rsid w:val="0061584E"/>
    <w:rsid w:val="00615DD9"/>
    <w:rsid w:val="0061613F"/>
    <w:rsid w:val="006220CB"/>
    <w:rsid w:val="00623EB0"/>
    <w:rsid w:val="006253AE"/>
    <w:rsid w:val="006259F3"/>
    <w:rsid w:val="00625C32"/>
    <w:rsid w:val="00626B0C"/>
    <w:rsid w:val="00630744"/>
    <w:rsid w:val="00630B64"/>
    <w:rsid w:val="006310B9"/>
    <w:rsid w:val="0063144F"/>
    <w:rsid w:val="006315DE"/>
    <w:rsid w:val="006320EC"/>
    <w:rsid w:val="0063221F"/>
    <w:rsid w:val="006326B3"/>
    <w:rsid w:val="00632B6A"/>
    <w:rsid w:val="00633125"/>
    <w:rsid w:val="006337CF"/>
    <w:rsid w:val="006348F4"/>
    <w:rsid w:val="00636032"/>
    <w:rsid w:val="00636A15"/>
    <w:rsid w:val="00640667"/>
    <w:rsid w:val="00640694"/>
    <w:rsid w:val="00640B8D"/>
    <w:rsid w:val="00641FF8"/>
    <w:rsid w:val="00642377"/>
    <w:rsid w:val="00643013"/>
    <w:rsid w:val="00644F6D"/>
    <w:rsid w:val="00644FB3"/>
    <w:rsid w:val="00645398"/>
    <w:rsid w:val="00645B99"/>
    <w:rsid w:val="0064659D"/>
    <w:rsid w:val="00650879"/>
    <w:rsid w:val="00652599"/>
    <w:rsid w:val="00652FDA"/>
    <w:rsid w:val="0065318D"/>
    <w:rsid w:val="00653517"/>
    <w:rsid w:val="006541FA"/>
    <w:rsid w:val="00660B74"/>
    <w:rsid w:val="00662953"/>
    <w:rsid w:val="00663AF0"/>
    <w:rsid w:val="00663E95"/>
    <w:rsid w:val="0066670F"/>
    <w:rsid w:val="00666B3B"/>
    <w:rsid w:val="00667DF1"/>
    <w:rsid w:val="00670E6D"/>
    <w:rsid w:val="00672FDE"/>
    <w:rsid w:val="0067437A"/>
    <w:rsid w:val="0067509F"/>
    <w:rsid w:val="00676DDF"/>
    <w:rsid w:val="00680486"/>
    <w:rsid w:val="00680682"/>
    <w:rsid w:val="00680D34"/>
    <w:rsid w:val="00685351"/>
    <w:rsid w:val="00686622"/>
    <w:rsid w:val="00693507"/>
    <w:rsid w:val="00694972"/>
    <w:rsid w:val="006971FA"/>
    <w:rsid w:val="00697317"/>
    <w:rsid w:val="00697F1D"/>
    <w:rsid w:val="006A0004"/>
    <w:rsid w:val="006A0893"/>
    <w:rsid w:val="006A0B51"/>
    <w:rsid w:val="006A1965"/>
    <w:rsid w:val="006A226E"/>
    <w:rsid w:val="006A2D66"/>
    <w:rsid w:val="006A30FE"/>
    <w:rsid w:val="006A3555"/>
    <w:rsid w:val="006A6C19"/>
    <w:rsid w:val="006B0AB8"/>
    <w:rsid w:val="006B2115"/>
    <w:rsid w:val="006B2806"/>
    <w:rsid w:val="006B5295"/>
    <w:rsid w:val="006B5395"/>
    <w:rsid w:val="006B5FFA"/>
    <w:rsid w:val="006B65D4"/>
    <w:rsid w:val="006C0395"/>
    <w:rsid w:val="006C1E38"/>
    <w:rsid w:val="006C299A"/>
    <w:rsid w:val="006C3054"/>
    <w:rsid w:val="006C55AA"/>
    <w:rsid w:val="006C5CB4"/>
    <w:rsid w:val="006C5E52"/>
    <w:rsid w:val="006C6469"/>
    <w:rsid w:val="006C6E3D"/>
    <w:rsid w:val="006D1391"/>
    <w:rsid w:val="006D20BE"/>
    <w:rsid w:val="006D2D0A"/>
    <w:rsid w:val="006D3700"/>
    <w:rsid w:val="006D45CA"/>
    <w:rsid w:val="006D491B"/>
    <w:rsid w:val="006D57C3"/>
    <w:rsid w:val="006D5ADF"/>
    <w:rsid w:val="006D6C1B"/>
    <w:rsid w:val="006D70AD"/>
    <w:rsid w:val="006D7E9D"/>
    <w:rsid w:val="006E1657"/>
    <w:rsid w:val="006E1F4F"/>
    <w:rsid w:val="006E3F20"/>
    <w:rsid w:val="006E4C8F"/>
    <w:rsid w:val="006E4DF8"/>
    <w:rsid w:val="006E6ECA"/>
    <w:rsid w:val="006E7E3D"/>
    <w:rsid w:val="006F01BA"/>
    <w:rsid w:val="006F08E5"/>
    <w:rsid w:val="006F0DDE"/>
    <w:rsid w:val="006F245D"/>
    <w:rsid w:val="006F4220"/>
    <w:rsid w:val="006F43C6"/>
    <w:rsid w:val="006F6B84"/>
    <w:rsid w:val="006F73F6"/>
    <w:rsid w:val="006F7E82"/>
    <w:rsid w:val="00700D22"/>
    <w:rsid w:val="00702EB1"/>
    <w:rsid w:val="00703643"/>
    <w:rsid w:val="00704A71"/>
    <w:rsid w:val="00704CB9"/>
    <w:rsid w:val="00705969"/>
    <w:rsid w:val="00706385"/>
    <w:rsid w:val="00706DB2"/>
    <w:rsid w:val="007077D7"/>
    <w:rsid w:val="007109DA"/>
    <w:rsid w:val="007118EE"/>
    <w:rsid w:val="00712110"/>
    <w:rsid w:val="00712248"/>
    <w:rsid w:val="00712B2E"/>
    <w:rsid w:val="007130E5"/>
    <w:rsid w:val="00715F78"/>
    <w:rsid w:val="007204A7"/>
    <w:rsid w:val="0072191E"/>
    <w:rsid w:val="00725815"/>
    <w:rsid w:val="0072665E"/>
    <w:rsid w:val="00726D70"/>
    <w:rsid w:val="00731012"/>
    <w:rsid w:val="00733291"/>
    <w:rsid w:val="0073445A"/>
    <w:rsid w:val="007353E7"/>
    <w:rsid w:val="007358C9"/>
    <w:rsid w:val="00736295"/>
    <w:rsid w:val="00740FC7"/>
    <w:rsid w:val="007423ED"/>
    <w:rsid w:val="00742553"/>
    <w:rsid w:val="007426DF"/>
    <w:rsid w:val="00742B71"/>
    <w:rsid w:val="00744B68"/>
    <w:rsid w:val="00745E3E"/>
    <w:rsid w:val="007462F5"/>
    <w:rsid w:val="007465DF"/>
    <w:rsid w:val="00746CA6"/>
    <w:rsid w:val="007474E2"/>
    <w:rsid w:val="00747C67"/>
    <w:rsid w:val="00750D76"/>
    <w:rsid w:val="0075235A"/>
    <w:rsid w:val="00752962"/>
    <w:rsid w:val="00752CAA"/>
    <w:rsid w:val="00752D10"/>
    <w:rsid w:val="00753D1D"/>
    <w:rsid w:val="00753FDC"/>
    <w:rsid w:val="00754220"/>
    <w:rsid w:val="00755244"/>
    <w:rsid w:val="0075555A"/>
    <w:rsid w:val="007566B8"/>
    <w:rsid w:val="00757C33"/>
    <w:rsid w:val="0076039B"/>
    <w:rsid w:val="00761356"/>
    <w:rsid w:val="007623A0"/>
    <w:rsid w:val="00762564"/>
    <w:rsid w:val="0076284E"/>
    <w:rsid w:val="00764C42"/>
    <w:rsid w:val="00770A09"/>
    <w:rsid w:val="007749E2"/>
    <w:rsid w:val="00774D83"/>
    <w:rsid w:val="007758C3"/>
    <w:rsid w:val="00775BA3"/>
    <w:rsid w:val="00776667"/>
    <w:rsid w:val="00777278"/>
    <w:rsid w:val="0077765E"/>
    <w:rsid w:val="00780AD8"/>
    <w:rsid w:val="00781120"/>
    <w:rsid w:val="00783CCC"/>
    <w:rsid w:val="00784163"/>
    <w:rsid w:val="00784885"/>
    <w:rsid w:val="00784F06"/>
    <w:rsid w:val="00784F33"/>
    <w:rsid w:val="00787CC2"/>
    <w:rsid w:val="00790F3E"/>
    <w:rsid w:val="00793743"/>
    <w:rsid w:val="0079402D"/>
    <w:rsid w:val="0079517C"/>
    <w:rsid w:val="00795E18"/>
    <w:rsid w:val="00796096"/>
    <w:rsid w:val="007968F7"/>
    <w:rsid w:val="007A0118"/>
    <w:rsid w:val="007A01D7"/>
    <w:rsid w:val="007A0902"/>
    <w:rsid w:val="007A2A11"/>
    <w:rsid w:val="007A4550"/>
    <w:rsid w:val="007A4A57"/>
    <w:rsid w:val="007A6693"/>
    <w:rsid w:val="007A6CC4"/>
    <w:rsid w:val="007B03F4"/>
    <w:rsid w:val="007B1217"/>
    <w:rsid w:val="007B1578"/>
    <w:rsid w:val="007B251A"/>
    <w:rsid w:val="007B2C5B"/>
    <w:rsid w:val="007B2D4F"/>
    <w:rsid w:val="007B3BB9"/>
    <w:rsid w:val="007B3E5F"/>
    <w:rsid w:val="007B480E"/>
    <w:rsid w:val="007B513F"/>
    <w:rsid w:val="007B5C1E"/>
    <w:rsid w:val="007B6E76"/>
    <w:rsid w:val="007B6F05"/>
    <w:rsid w:val="007B7872"/>
    <w:rsid w:val="007C0DF2"/>
    <w:rsid w:val="007C1811"/>
    <w:rsid w:val="007C1D3E"/>
    <w:rsid w:val="007C2F72"/>
    <w:rsid w:val="007C3A88"/>
    <w:rsid w:val="007C3B81"/>
    <w:rsid w:val="007C53CE"/>
    <w:rsid w:val="007C7111"/>
    <w:rsid w:val="007D3042"/>
    <w:rsid w:val="007D44F9"/>
    <w:rsid w:val="007D4A2D"/>
    <w:rsid w:val="007D5D0A"/>
    <w:rsid w:val="007D70C5"/>
    <w:rsid w:val="007E0369"/>
    <w:rsid w:val="007E19AD"/>
    <w:rsid w:val="007E2B53"/>
    <w:rsid w:val="007E351B"/>
    <w:rsid w:val="007E5544"/>
    <w:rsid w:val="007E58B2"/>
    <w:rsid w:val="007E5A1E"/>
    <w:rsid w:val="007E7476"/>
    <w:rsid w:val="007F0C9B"/>
    <w:rsid w:val="007F18B1"/>
    <w:rsid w:val="007F288A"/>
    <w:rsid w:val="007F34EB"/>
    <w:rsid w:val="007F3718"/>
    <w:rsid w:val="007F3BF5"/>
    <w:rsid w:val="007F3C87"/>
    <w:rsid w:val="007F4477"/>
    <w:rsid w:val="00800FE6"/>
    <w:rsid w:val="008040CF"/>
    <w:rsid w:val="0080465A"/>
    <w:rsid w:val="0080547C"/>
    <w:rsid w:val="00806123"/>
    <w:rsid w:val="008064D5"/>
    <w:rsid w:val="00806567"/>
    <w:rsid w:val="0080739B"/>
    <w:rsid w:val="00810646"/>
    <w:rsid w:val="00811206"/>
    <w:rsid w:val="00811AE7"/>
    <w:rsid w:val="00812A74"/>
    <w:rsid w:val="008131C2"/>
    <w:rsid w:val="00813F7E"/>
    <w:rsid w:val="0081454C"/>
    <w:rsid w:val="00814AEA"/>
    <w:rsid w:val="0081512D"/>
    <w:rsid w:val="008158D0"/>
    <w:rsid w:val="00817508"/>
    <w:rsid w:val="00821868"/>
    <w:rsid w:val="00823028"/>
    <w:rsid w:val="0082305D"/>
    <w:rsid w:val="00823273"/>
    <w:rsid w:val="0082387D"/>
    <w:rsid w:val="00823933"/>
    <w:rsid w:val="00824BF0"/>
    <w:rsid w:val="00826C02"/>
    <w:rsid w:val="00826C94"/>
    <w:rsid w:val="00830D34"/>
    <w:rsid w:val="00831261"/>
    <w:rsid w:val="00833512"/>
    <w:rsid w:val="0083434C"/>
    <w:rsid w:val="00834DBB"/>
    <w:rsid w:val="00835388"/>
    <w:rsid w:val="00835463"/>
    <w:rsid w:val="00835CFE"/>
    <w:rsid w:val="00840EBE"/>
    <w:rsid w:val="008415E7"/>
    <w:rsid w:val="00841870"/>
    <w:rsid w:val="00842649"/>
    <w:rsid w:val="0084448D"/>
    <w:rsid w:val="0085168D"/>
    <w:rsid w:val="00851ED7"/>
    <w:rsid w:val="008523C4"/>
    <w:rsid w:val="00853039"/>
    <w:rsid w:val="008545E5"/>
    <w:rsid w:val="00855BA6"/>
    <w:rsid w:val="0085673D"/>
    <w:rsid w:val="0085768A"/>
    <w:rsid w:val="008607BB"/>
    <w:rsid w:val="00861711"/>
    <w:rsid w:val="00862E18"/>
    <w:rsid w:val="00863121"/>
    <w:rsid w:val="008638AD"/>
    <w:rsid w:val="00863B41"/>
    <w:rsid w:val="00864B2F"/>
    <w:rsid w:val="00866F64"/>
    <w:rsid w:val="00871D02"/>
    <w:rsid w:val="008721B4"/>
    <w:rsid w:val="00872C40"/>
    <w:rsid w:val="00875002"/>
    <w:rsid w:val="00875AFE"/>
    <w:rsid w:val="00876289"/>
    <w:rsid w:val="008776F1"/>
    <w:rsid w:val="00877DBD"/>
    <w:rsid w:val="008809AE"/>
    <w:rsid w:val="0088142C"/>
    <w:rsid w:val="008819F1"/>
    <w:rsid w:val="00883131"/>
    <w:rsid w:val="0088335B"/>
    <w:rsid w:val="00883BD6"/>
    <w:rsid w:val="00883BEE"/>
    <w:rsid w:val="00883E1A"/>
    <w:rsid w:val="00883E98"/>
    <w:rsid w:val="00884744"/>
    <w:rsid w:val="00884DDE"/>
    <w:rsid w:val="00886085"/>
    <w:rsid w:val="008874D7"/>
    <w:rsid w:val="00887AA7"/>
    <w:rsid w:val="00892403"/>
    <w:rsid w:val="00896E51"/>
    <w:rsid w:val="008A1154"/>
    <w:rsid w:val="008A378D"/>
    <w:rsid w:val="008A4CF1"/>
    <w:rsid w:val="008A5098"/>
    <w:rsid w:val="008A6393"/>
    <w:rsid w:val="008A6F1C"/>
    <w:rsid w:val="008A774F"/>
    <w:rsid w:val="008B08DF"/>
    <w:rsid w:val="008B1AA1"/>
    <w:rsid w:val="008B24F2"/>
    <w:rsid w:val="008B264F"/>
    <w:rsid w:val="008B2C56"/>
    <w:rsid w:val="008B4412"/>
    <w:rsid w:val="008B5393"/>
    <w:rsid w:val="008B59C1"/>
    <w:rsid w:val="008B59D5"/>
    <w:rsid w:val="008B5E0A"/>
    <w:rsid w:val="008B6826"/>
    <w:rsid w:val="008C02D5"/>
    <w:rsid w:val="008C10DB"/>
    <w:rsid w:val="008C46DB"/>
    <w:rsid w:val="008C5727"/>
    <w:rsid w:val="008C632A"/>
    <w:rsid w:val="008D017A"/>
    <w:rsid w:val="008D0A62"/>
    <w:rsid w:val="008D1983"/>
    <w:rsid w:val="008D253F"/>
    <w:rsid w:val="008D2BB4"/>
    <w:rsid w:val="008D51A1"/>
    <w:rsid w:val="008D64AA"/>
    <w:rsid w:val="008D77E9"/>
    <w:rsid w:val="008D7BE2"/>
    <w:rsid w:val="008E090A"/>
    <w:rsid w:val="008E110D"/>
    <w:rsid w:val="008E2067"/>
    <w:rsid w:val="008E238D"/>
    <w:rsid w:val="008E243B"/>
    <w:rsid w:val="008F0F20"/>
    <w:rsid w:val="008F1101"/>
    <w:rsid w:val="008F258F"/>
    <w:rsid w:val="008F381A"/>
    <w:rsid w:val="008F3B6D"/>
    <w:rsid w:val="008F4213"/>
    <w:rsid w:val="008F6ECA"/>
    <w:rsid w:val="0090075D"/>
    <w:rsid w:val="009032AB"/>
    <w:rsid w:val="00904BBB"/>
    <w:rsid w:val="00905D7F"/>
    <w:rsid w:val="009067F0"/>
    <w:rsid w:val="00906867"/>
    <w:rsid w:val="00911484"/>
    <w:rsid w:val="00911540"/>
    <w:rsid w:val="009117B7"/>
    <w:rsid w:val="00911F31"/>
    <w:rsid w:val="00912E67"/>
    <w:rsid w:val="00916A7C"/>
    <w:rsid w:val="00916DA6"/>
    <w:rsid w:val="00916DF5"/>
    <w:rsid w:val="00923167"/>
    <w:rsid w:val="00923701"/>
    <w:rsid w:val="00924450"/>
    <w:rsid w:val="00924E01"/>
    <w:rsid w:val="009255C0"/>
    <w:rsid w:val="009267BA"/>
    <w:rsid w:val="00927355"/>
    <w:rsid w:val="00930D46"/>
    <w:rsid w:val="009312B7"/>
    <w:rsid w:val="009317FF"/>
    <w:rsid w:val="009344A8"/>
    <w:rsid w:val="00935309"/>
    <w:rsid w:val="0093616C"/>
    <w:rsid w:val="009368CD"/>
    <w:rsid w:val="00936DFB"/>
    <w:rsid w:val="00936FBE"/>
    <w:rsid w:val="00937E2A"/>
    <w:rsid w:val="009413A1"/>
    <w:rsid w:val="00942976"/>
    <w:rsid w:val="00943F5B"/>
    <w:rsid w:val="0094476D"/>
    <w:rsid w:val="009451B4"/>
    <w:rsid w:val="00946967"/>
    <w:rsid w:val="009469EC"/>
    <w:rsid w:val="00946DAF"/>
    <w:rsid w:val="00947285"/>
    <w:rsid w:val="00947808"/>
    <w:rsid w:val="009533C1"/>
    <w:rsid w:val="00954E43"/>
    <w:rsid w:val="00955037"/>
    <w:rsid w:val="00955303"/>
    <w:rsid w:val="009571F4"/>
    <w:rsid w:val="009574E8"/>
    <w:rsid w:val="00957654"/>
    <w:rsid w:val="00961C52"/>
    <w:rsid w:val="009645B4"/>
    <w:rsid w:val="009647CC"/>
    <w:rsid w:val="0096486A"/>
    <w:rsid w:val="00964972"/>
    <w:rsid w:val="00965090"/>
    <w:rsid w:val="009658D5"/>
    <w:rsid w:val="0096684E"/>
    <w:rsid w:val="00966857"/>
    <w:rsid w:val="00967C9B"/>
    <w:rsid w:val="0097004C"/>
    <w:rsid w:val="009701D9"/>
    <w:rsid w:val="00971BA4"/>
    <w:rsid w:val="0097230B"/>
    <w:rsid w:val="00973660"/>
    <w:rsid w:val="00973D06"/>
    <w:rsid w:val="00975014"/>
    <w:rsid w:val="00975A52"/>
    <w:rsid w:val="0097611B"/>
    <w:rsid w:val="009765DB"/>
    <w:rsid w:val="00976721"/>
    <w:rsid w:val="009777D6"/>
    <w:rsid w:val="00977F5A"/>
    <w:rsid w:val="009807B6"/>
    <w:rsid w:val="00980928"/>
    <w:rsid w:val="00982F82"/>
    <w:rsid w:val="009831B0"/>
    <w:rsid w:val="00984FE0"/>
    <w:rsid w:val="00987AF3"/>
    <w:rsid w:val="00991314"/>
    <w:rsid w:val="009916FE"/>
    <w:rsid w:val="00991940"/>
    <w:rsid w:val="009927A8"/>
    <w:rsid w:val="009930D4"/>
    <w:rsid w:val="009936D3"/>
    <w:rsid w:val="0099482D"/>
    <w:rsid w:val="00996195"/>
    <w:rsid w:val="00996AAC"/>
    <w:rsid w:val="009A210A"/>
    <w:rsid w:val="009A2759"/>
    <w:rsid w:val="009A3EB0"/>
    <w:rsid w:val="009A486D"/>
    <w:rsid w:val="009A5E8F"/>
    <w:rsid w:val="009A7E65"/>
    <w:rsid w:val="009B01E4"/>
    <w:rsid w:val="009B0BB7"/>
    <w:rsid w:val="009B2B95"/>
    <w:rsid w:val="009B3838"/>
    <w:rsid w:val="009B4107"/>
    <w:rsid w:val="009B4F11"/>
    <w:rsid w:val="009B5357"/>
    <w:rsid w:val="009B63E7"/>
    <w:rsid w:val="009C05E4"/>
    <w:rsid w:val="009C11FF"/>
    <w:rsid w:val="009C2083"/>
    <w:rsid w:val="009C365E"/>
    <w:rsid w:val="009C4110"/>
    <w:rsid w:val="009C5EBB"/>
    <w:rsid w:val="009C66A7"/>
    <w:rsid w:val="009D123A"/>
    <w:rsid w:val="009D1556"/>
    <w:rsid w:val="009D1792"/>
    <w:rsid w:val="009D2B13"/>
    <w:rsid w:val="009D414E"/>
    <w:rsid w:val="009D43FB"/>
    <w:rsid w:val="009D4FCD"/>
    <w:rsid w:val="009D50D6"/>
    <w:rsid w:val="009D6D4E"/>
    <w:rsid w:val="009D706C"/>
    <w:rsid w:val="009D70B1"/>
    <w:rsid w:val="009D750E"/>
    <w:rsid w:val="009E0426"/>
    <w:rsid w:val="009E1312"/>
    <w:rsid w:val="009E2990"/>
    <w:rsid w:val="009E30A3"/>
    <w:rsid w:val="009E3138"/>
    <w:rsid w:val="009E3515"/>
    <w:rsid w:val="009E42CD"/>
    <w:rsid w:val="009E7AE1"/>
    <w:rsid w:val="009E7CE0"/>
    <w:rsid w:val="009F0E1F"/>
    <w:rsid w:val="009F23CB"/>
    <w:rsid w:val="009F276B"/>
    <w:rsid w:val="009F292A"/>
    <w:rsid w:val="009F2D65"/>
    <w:rsid w:val="009F2F31"/>
    <w:rsid w:val="009F30CB"/>
    <w:rsid w:val="009F3FAA"/>
    <w:rsid w:val="009F3FF7"/>
    <w:rsid w:val="009F461F"/>
    <w:rsid w:val="009F4B5C"/>
    <w:rsid w:val="009F53EA"/>
    <w:rsid w:val="009F5D86"/>
    <w:rsid w:val="00A0003F"/>
    <w:rsid w:val="00A01999"/>
    <w:rsid w:val="00A02053"/>
    <w:rsid w:val="00A02E86"/>
    <w:rsid w:val="00A03FC8"/>
    <w:rsid w:val="00A04563"/>
    <w:rsid w:val="00A05BEF"/>
    <w:rsid w:val="00A06DEF"/>
    <w:rsid w:val="00A07074"/>
    <w:rsid w:val="00A07253"/>
    <w:rsid w:val="00A07397"/>
    <w:rsid w:val="00A07BD2"/>
    <w:rsid w:val="00A07FE8"/>
    <w:rsid w:val="00A100B0"/>
    <w:rsid w:val="00A1081E"/>
    <w:rsid w:val="00A14798"/>
    <w:rsid w:val="00A153F2"/>
    <w:rsid w:val="00A156FB"/>
    <w:rsid w:val="00A15D5D"/>
    <w:rsid w:val="00A204D3"/>
    <w:rsid w:val="00A2078B"/>
    <w:rsid w:val="00A21164"/>
    <w:rsid w:val="00A24FAF"/>
    <w:rsid w:val="00A261EA"/>
    <w:rsid w:val="00A26800"/>
    <w:rsid w:val="00A2724F"/>
    <w:rsid w:val="00A32C02"/>
    <w:rsid w:val="00A32E49"/>
    <w:rsid w:val="00A333CA"/>
    <w:rsid w:val="00A339FC"/>
    <w:rsid w:val="00A344C7"/>
    <w:rsid w:val="00A35295"/>
    <w:rsid w:val="00A35CA7"/>
    <w:rsid w:val="00A36631"/>
    <w:rsid w:val="00A37C95"/>
    <w:rsid w:val="00A42754"/>
    <w:rsid w:val="00A42D7E"/>
    <w:rsid w:val="00A43129"/>
    <w:rsid w:val="00A43A98"/>
    <w:rsid w:val="00A45E8D"/>
    <w:rsid w:val="00A46259"/>
    <w:rsid w:val="00A46FD5"/>
    <w:rsid w:val="00A47FB5"/>
    <w:rsid w:val="00A50911"/>
    <w:rsid w:val="00A50C22"/>
    <w:rsid w:val="00A50F01"/>
    <w:rsid w:val="00A51328"/>
    <w:rsid w:val="00A52F93"/>
    <w:rsid w:val="00A53C2D"/>
    <w:rsid w:val="00A560A3"/>
    <w:rsid w:val="00A56D93"/>
    <w:rsid w:val="00A601C0"/>
    <w:rsid w:val="00A602DF"/>
    <w:rsid w:val="00A604B9"/>
    <w:rsid w:val="00A63173"/>
    <w:rsid w:val="00A6382F"/>
    <w:rsid w:val="00A648CA"/>
    <w:rsid w:val="00A64DBC"/>
    <w:rsid w:val="00A66406"/>
    <w:rsid w:val="00A66ED6"/>
    <w:rsid w:val="00A706E7"/>
    <w:rsid w:val="00A71B6F"/>
    <w:rsid w:val="00A72062"/>
    <w:rsid w:val="00A77FC0"/>
    <w:rsid w:val="00A8071D"/>
    <w:rsid w:val="00A80FE5"/>
    <w:rsid w:val="00A82646"/>
    <w:rsid w:val="00A82C42"/>
    <w:rsid w:val="00A833D8"/>
    <w:rsid w:val="00A8376D"/>
    <w:rsid w:val="00A850F4"/>
    <w:rsid w:val="00A85A9C"/>
    <w:rsid w:val="00A9064C"/>
    <w:rsid w:val="00A90D81"/>
    <w:rsid w:val="00A91D6B"/>
    <w:rsid w:val="00A935C4"/>
    <w:rsid w:val="00A93F1E"/>
    <w:rsid w:val="00A93FAD"/>
    <w:rsid w:val="00A946A2"/>
    <w:rsid w:val="00A95153"/>
    <w:rsid w:val="00A961EE"/>
    <w:rsid w:val="00AA0165"/>
    <w:rsid w:val="00AA01AE"/>
    <w:rsid w:val="00AA1E2A"/>
    <w:rsid w:val="00AA305E"/>
    <w:rsid w:val="00AA35B4"/>
    <w:rsid w:val="00AA449E"/>
    <w:rsid w:val="00AA493C"/>
    <w:rsid w:val="00AA517A"/>
    <w:rsid w:val="00AA5A4D"/>
    <w:rsid w:val="00AA6D5C"/>
    <w:rsid w:val="00AB154A"/>
    <w:rsid w:val="00AB357E"/>
    <w:rsid w:val="00AB3FA5"/>
    <w:rsid w:val="00AB435C"/>
    <w:rsid w:val="00AB481E"/>
    <w:rsid w:val="00AB4AB3"/>
    <w:rsid w:val="00AB6C33"/>
    <w:rsid w:val="00AC3E9D"/>
    <w:rsid w:val="00AC4A41"/>
    <w:rsid w:val="00AC4F5D"/>
    <w:rsid w:val="00AC5377"/>
    <w:rsid w:val="00AC6FFA"/>
    <w:rsid w:val="00AC7456"/>
    <w:rsid w:val="00AC7777"/>
    <w:rsid w:val="00AD016B"/>
    <w:rsid w:val="00AD12A9"/>
    <w:rsid w:val="00AD16B5"/>
    <w:rsid w:val="00AD19B7"/>
    <w:rsid w:val="00AD1F1B"/>
    <w:rsid w:val="00AD35AA"/>
    <w:rsid w:val="00AD3C23"/>
    <w:rsid w:val="00AD5984"/>
    <w:rsid w:val="00AD5B28"/>
    <w:rsid w:val="00AE00F8"/>
    <w:rsid w:val="00AE14F7"/>
    <w:rsid w:val="00AE1DF1"/>
    <w:rsid w:val="00AE506D"/>
    <w:rsid w:val="00AE52F7"/>
    <w:rsid w:val="00AE5476"/>
    <w:rsid w:val="00AE6431"/>
    <w:rsid w:val="00AE65A0"/>
    <w:rsid w:val="00AE70EC"/>
    <w:rsid w:val="00AF3695"/>
    <w:rsid w:val="00AF3DD5"/>
    <w:rsid w:val="00AF4DED"/>
    <w:rsid w:val="00AF6B31"/>
    <w:rsid w:val="00B006B9"/>
    <w:rsid w:val="00B00C52"/>
    <w:rsid w:val="00B01E59"/>
    <w:rsid w:val="00B0319A"/>
    <w:rsid w:val="00B0557D"/>
    <w:rsid w:val="00B06450"/>
    <w:rsid w:val="00B07864"/>
    <w:rsid w:val="00B07A60"/>
    <w:rsid w:val="00B07F7A"/>
    <w:rsid w:val="00B10CBB"/>
    <w:rsid w:val="00B114BE"/>
    <w:rsid w:val="00B12294"/>
    <w:rsid w:val="00B12FE8"/>
    <w:rsid w:val="00B15374"/>
    <w:rsid w:val="00B16093"/>
    <w:rsid w:val="00B1626B"/>
    <w:rsid w:val="00B16EDA"/>
    <w:rsid w:val="00B1777C"/>
    <w:rsid w:val="00B17E7E"/>
    <w:rsid w:val="00B216E5"/>
    <w:rsid w:val="00B217FF"/>
    <w:rsid w:val="00B22853"/>
    <w:rsid w:val="00B22863"/>
    <w:rsid w:val="00B22B68"/>
    <w:rsid w:val="00B23EE0"/>
    <w:rsid w:val="00B24DF7"/>
    <w:rsid w:val="00B25D58"/>
    <w:rsid w:val="00B263BC"/>
    <w:rsid w:val="00B270A6"/>
    <w:rsid w:val="00B305D6"/>
    <w:rsid w:val="00B3096B"/>
    <w:rsid w:val="00B33C52"/>
    <w:rsid w:val="00B34B57"/>
    <w:rsid w:val="00B35AD0"/>
    <w:rsid w:val="00B3675F"/>
    <w:rsid w:val="00B367E8"/>
    <w:rsid w:val="00B414D1"/>
    <w:rsid w:val="00B421AF"/>
    <w:rsid w:val="00B42F57"/>
    <w:rsid w:val="00B430CD"/>
    <w:rsid w:val="00B46A5C"/>
    <w:rsid w:val="00B46EDF"/>
    <w:rsid w:val="00B4766C"/>
    <w:rsid w:val="00B502F5"/>
    <w:rsid w:val="00B506A7"/>
    <w:rsid w:val="00B51401"/>
    <w:rsid w:val="00B52462"/>
    <w:rsid w:val="00B524CD"/>
    <w:rsid w:val="00B53F4C"/>
    <w:rsid w:val="00B543F7"/>
    <w:rsid w:val="00B55378"/>
    <w:rsid w:val="00B560B5"/>
    <w:rsid w:val="00B57916"/>
    <w:rsid w:val="00B61223"/>
    <w:rsid w:val="00B62B56"/>
    <w:rsid w:val="00B62D6B"/>
    <w:rsid w:val="00B63206"/>
    <w:rsid w:val="00B63714"/>
    <w:rsid w:val="00B63FCB"/>
    <w:rsid w:val="00B64143"/>
    <w:rsid w:val="00B647DB"/>
    <w:rsid w:val="00B67F62"/>
    <w:rsid w:val="00B70E8E"/>
    <w:rsid w:val="00B712F8"/>
    <w:rsid w:val="00B73326"/>
    <w:rsid w:val="00B73832"/>
    <w:rsid w:val="00B738F5"/>
    <w:rsid w:val="00B73ABF"/>
    <w:rsid w:val="00B74074"/>
    <w:rsid w:val="00B747EA"/>
    <w:rsid w:val="00B75F5E"/>
    <w:rsid w:val="00B80A23"/>
    <w:rsid w:val="00B80B91"/>
    <w:rsid w:val="00B8106F"/>
    <w:rsid w:val="00B817E9"/>
    <w:rsid w:val="00B832D0"/>
    <w:rsid w:val="00B8444A"/>
    <w:rsid w:val="00B847B4"/>
    <w:rsid w:val="00B86A13"/>
    <w:rsid w:val="00B878B7"/>
    <w:rsid w:val="00B91A17"/>
    <w:rsid w:val="00B949DB"/>
    <w:rsid w:val="00B96546"/>
    <w:rsid w:val="00B968CE"/>
    <w:rsid w:val="00B977FE"/>
    <w:rsid w:val="00BA06A6"/>
    <w:rsid w:val="00BA1673"/>
    <w:rsid w:val="00BA20DE"/>
    <w:rsid w:val="00BA370E"/>
    <w:rsid w:val="00BA4580"/>
    <w:rsid w:val="00BA47E4"/>
    <w:rsid w:val="00BA4AF5"/>
    <w:rsid w:val="00BA4C78"/>
    <w:rsid w:val="00BB034A"/>
    <w:rsid w:val="00BB0440"/>
    <w:rsid w:val="00BB0EA2"/>
    <w:rsid w:val="00BB1E53"/>
    <w:rsid w:val="00BB5DB6"/>
    <w:rsid w:val="00BB6071"/>
    <w:rsid w:val="00BB6BDE"/>
    <w:rsid w:val="00BB792B"/>
    <w:rsid w:val="00BC29D8"/>
    <w:rsid w:val="00BD1CF1"/>
    <w:rsid w:val="00BD3020"/>
    <w:rsid w:val="00BD5540"/>
    <w:rsid w:val="00BE0540"/>
    <w:rsid w:val="00BE09D7"/>
    <w:rsid w:val="00BE141B"/>
    <w:rsid w:val="00BE2062"/>
    <w:rsid w:val="00BE251B"/>
    <w:rsid w:val="00BE25CC"/>
    <w:rsid w:val="00BE27BA"/>
    <w:rsid w:val="00BE2CAF"/>
    <w:rsid w:val="00BE3393"/>
    <w:rsid w:val="00BE3991"/>
    <w:rsid w:val="00BE654A"/>
    <w:rsid w:val="00BE6B6F"/>
    <w:rsid w:val="00BE6E9D"/>
    <w:rsid w:val="00BF10DF"/>
    <w:rsid w:val="00BF6463"/>
    <w:rsid w:val="00BF6ACB"/>
    <w:rsid w:val="00BF72D2"/>
    <w:rsid w:val="00BF7C1B"/>
    <w:rsid w:val="00C0128D"/>
    <w:rsid w:val="00C01D11"/>
    <w:rsid w:val="00C02110"/>
    <w:rsid w:val="00C029DB"/>
    <w:rsid w:val="00C035F4"/>
    <w:rsid w:val="00C04495"/>
    <w:rsid w:val="00C04DA0"/>
    <w:rsid w:val="00C04F4D"/>
    <w:rsid w:val="00C06315"/>
    <w:rsid w:val="00C063D5"/>
    <w:rsid w:val="00C0692D"/>
    <w:rsid w:val="00C069FB"/>
    <w:rsid w:val="00C10725"/>
    <w:rsid w:val="00C1135A"/>
    <w:rsid w:val="00C115D6"/>
    <w:rsid w:val="00C11D1F"/>
    <w:rsid w:val="00C1388C"/>
    <w:rsid w:val="00C13C0C"/>
    <w:rsid w:val="00C1447B"/>
    <w:rsid w:val="00C14482"/>
    <w:rsid w:val="00C14B5D"/>
    <w:rsid w:val="00C16464"/>
    <w:rsid w:val="00C174BD"/>
    <w:rsid w:val="00C17697"/>
    <w:rsid w:val="00C200F0"/>
    <w:rsid w:val="00C20E89"/>
    <w:rsid w:val="00C21B09"/>
    <w:rsid w:val="00C22012"/>
    <w:rsid w:val="00C2578D"/>
    <w:rsid w:val="00C25E72"/>
    <w:rsid w:val="00C263D1"/>
    <w:rsid w:val="00C30A8D"/>
    <w:rsid w:val="00C30F1C"/>
    <w:rsid w:val="00C313C8"/>
    <w:rsid w:val="00C32AC6"/>
    <w:rsid w:val="00C32C3D"/>
    <w:rsid w:val="00C32EC2"/>
    <w:rsid w:val="00C33FC1"/>
    <w:rsid w:val="00C34209"/>
    <w:rsid w:val="00C34D1A"/>
    <w:rsid w:val="00C3533A"/>
    <w:rsid w:val="00C35381"/>
    <w:rsid w:val="00C35781"/>
    <w:rsid w:val="00C35889"/>
    <w:rsid w:val="00C35985"/>
    <w:rsid w:val="00C37655"/>
    <w:rsid w:val="00C37CDB"/>
    <w:rsid w:val="00C40A9B"/>
    <w:rsid w:val="00C4322F"/>
    <w:rsid w:val="00C43444"/>
    <w:rsid w:val="00C46D16"/>
    <w:rsid w:val="00C475DF"/>
    <w:rsid w:val="00C47704"/>
    <w:rsid w:val="00C47972"/>
    <w:rsid w:val="00C504D4"/>
    <w:rsid w:val="00C504DF"/>
    <w:rsid w:val="00C51669"/>
    <w:rsid w:val="00C51A3B"/>
    <w:rsid w:val="00C523AF"/>
    <w:rsid w:val="00C55626"/>
    <w:rsid w:val="00C5724C"/>
    <w:rsid w:val="00C605C4"/>
    <w:rsid w:val="00C6099F"/>
    <w:rsid w:val="00C60FFA"/>
    <w:rsid w:val="00C61240"/>
    <w:rsid w:val="00C61FC1"/>
    <w:rsid w:val="00C627C8"/>
    <w:rsid w:val="00C633F1"/>
    <w:rsid w:val="00C63FC7"/>
    <w:rsid w:val="00C647C7"/>
    <w:rsid w:val="00C659A9"/>
    <w:rsid w:val="00C65D3B"/>
    <w:rsid w:val="00C705E3"/>
    <w:rsid w:val="00C70762"/>
    <w:rsid w:val="00C70B0B"/>
    <w:rsid w:val="00C71267"/>
    <w:rsid w:val="00C7145A"/>
    <w:rsid w:val="00C7226A"/>
    <w:rsid w:val="00C72325"/>
    <w:rsid w:val="00C737AB"/>
    <w:rsid w:val="00C740AB"/>
    <w:rsid w:val="00C74AAB"/>
    <w:rsid w:val="00C7502C"/>
    <w:rsid w:val="00C75227"/>
    <w:rsid w:val="00C77AEC"/>
    <w:rsid w:val="00C80336"/>
    <w:rsid w:val="00C8088C"/>
    <w:rsid w:val="00C80C47"/>
    <w:rsid w:val="00C81955"/>
    <w:rsid w:val="00C81F12"/>
    <w:rsid w:val="00C85DF2"/>
    <w:rsid w:val="00C85EB4"/>
    <w:rsid w:val="00C86951"/>
    <w:rsid w:val="00C86CDC"/>
    <w:rsid w:val="00C8753A"/>
    <w:rsid w:val="00C9025E"/>
    <w:rsid w:val="00C90452"/>
    <w:rsid w:val="00C91171"/>
    <w:rsid w:val="00C911A0"/>
    <w:rsid w:val="00C91457"/>
    <w:rsid w:val="00C914D2"/>
    <w:rsid w:val="00C91A0A"/>
    <w:rsid w:val="00C925B9"/>
    <w:rsid w:val="00C92A70"/>
    <w:rsid w:val="00C92F02"/>
    <w:rsid w:val="00C96536"/>
    <w:rsid w:val="00C96B3D"/>
    <w:rsid w:val="00CA04E9"/>
    <w:rsid w:val="00CA0550"/>
    <w:rsid w:val="00CA0719"/>
    <w:rsid w:val="00CA0F84"/>
    <w:rsid w:val="00CA0FE3"/>
    <w:rsid w:val="00CA129B"/>
    <w:rsid w:val="00CA147B"/>
    <w:rsid w:val="00CA2305"/>
    <w:rsid w:val="00CA27D9"/>
    <w:rsid w:val="00CA295D"/>
    <w:rsid w:val="00CA3D92"/>
    <w:rsid w:val="00CA406C"/>
    <w:rsid w:val="00CA4E8F"/>
    <w:rsid w:val="00CA6ED7"/>
    <w:rsid w:val="00CA7F95"/>
    <w:rsid w:val="00CB01AA"/>
    <w:rsid w:val="00CB0733"/>
    <w:rsid w:val="00CB192E"/>
    <w:rsid w:val="00CB2FD6"/>
    <w:rsid w:val="00CB446C"/>
    <w:rsid w:val="00CB50AD"/>
    <w:rsid w:val="00CB583D"/>
    <w:rsid w:val="00CB695A"/>
    <w:rsid w:val="00CC227D"/>
    <w:rsid w:val="00CC314C"/>
    <w:rsid w:val="00CC4021"/>
    <w:rsid w:val="00CC4347"/>
    <w:rsid w:val="00CC4798"/>
    <w:rsid w:val="00CC4DAF"/>
    <w:rsid w:val="00CC6191"/>
    <w:rsid w:val="00CD10C4"/>
    <w:rsid w:val="00CD28B6"/>
    <w:rsid w:val="00CD36AA"/>
    <w:rsid w:val="00CD382F"/>
    <w:rsid w:val="00CD3DAF"/>
    <w:rsid w:val="00CD4418"/>
    <w:rsid w:val="00CD688D"/>
    <w:rsid w:val="00CD757B"/>
    <w:rsid w:val="00CD7CB0"/>
    <w:rsid w:val="00CE02FC"/>
    <w:rsid w:val="00CE055F"/>
    <w:rsid w:val="00CE16FB"/>
    <w:rsid w:val="00CE2B68"/>
    <w:rsid w:val="00CE316A"/>
    <w:rsid w:val="00CE5559"/>
    <w:rsid w:val="00CE7E99"/>
    <w:rsid w:val="00CF01C9"/>
    <w:rsid w:val="00CF16CC"/>
    <w:rsid w:val="00CF1D2B"/>
    <w:rsid w:val="00CF2B4E"/>
    <w:rsid w:val="00CF2BD0"/>
    <w:rsid w:val="00CF3565"/>
    <w:rsid w:val="00CF3585"/>
    <w:rsid w:val="00CF3AE4"/>
    <w:rsid w:val="00CF41F3"/>
    <w:rsid w:val="00CF52AD"/>
    <w:rsid w:val="00CF744E"/>
    <w:rsid w:val="00CF79FA"/>
    <w:rsid w:val="00CF7BB4"/>
    <w:rsid w:val="00D0106E"/>
    <w:rsid w:val="00D01644"/>
    <w:rsid w:val="00D019D2"/>
    <w:rsid w:val="00D01AD1"/>
    <w:rsid w:val="00D03349"/>
    <w:rsid w:val="00D03F8A"/>
    <w:rsid w:val="00D0473C"/>
    <w:rsid w:val="00D07446"/>
    <w:rsid w:val="00D10056"/>
    <w:rsid w:val="00D10ACB"/>
    <w:rsid w:val="00D10D2F"/>
    <w:rsid w:val="00D1134B"/>
    <w:rsid w:val="00D138AB"/>
    <w:rsid w:val="00D1614D"/>
    <w:rsid w:val="00D208E0"/>
    <w:rsid w:val="00D20CF3"/>
    <w:rsid w:val="00D20E59"/>
    <w:rsid w:val="00D22D3E"/>
    <w:rsid w:val="00D23519"/>
    <w:rsid w:val="00D24DC4"/>
    <w:rsid w:val="00D265E0"/>
    <w:rsid w:val="00D26958"/>
    <w:rsid w:val="00D26F0D"/>
    <w:rsid w:val="00D272A5"/>
    <w:rsid w:val="00D30760"/>
    <w:rsid w:val="00D30A02"/>
    <w:rsid w:val="00D3233F"/>
    <w:rsid w:val="00D32B56"/>
    <w:rsid w:val="00D36F1F"/>
    <w:rsid w:val="00D40A56"/>
    <w:rsid w:val="00D4199C"/>
    <w:rsid w:val="00D432F8"/>
    <w:rsid w:val="00D4379F"/>
    <w:rsid w:val="00D44306"/>
    <w:rsid w:val="00D459FF"/>
    <w:rsid w:val="00D472BA"/>
    <w:rsid w:val="00D527B1"/>
    <w:rsid w:val="00D547DB"/>
    <w:rsid w:val="00D54FDE"/>
    <w:rsid w:val="00D55034"/>
    <w:rsid w:val="00D5550E"/>
    <w:rsid w:val="00D56988"/>
    <w:rsid w:val="00D57804"/>
    <w:rsid w:val="00D579AD"/>
    <w:rsid w:val="00D57EB4"/>
    <w:rsid w:val="00D6003F"/>
    <w:rsid w:val="00D63A89"/>
    <w:rsid w:val="00D649DB"/>
    <w:rsid w:val="00D64B62"/>
    <w:rsid w:val="00D64D60"/>
    <w:rsid w:val="00D66214"/>
    <w:rsid w:val="00D666E0"/>
    <w:rsid w:val="00D66A59"/>
    <w:rsid w:val="00D66C9B"/>
    <w:rsid w:val="00D67274"/>
    <w:rsid w:val="00D67AAD"/>
    <w:rsid w:val="00D7129B"/>
    <w:rsid w:val="00D7253F"/>
    <w:rsid w:val="00D72D98"/>
    <w:rsid w:val="00D749CA"/>
    <w:rsid w:val="00D750BE"/>
    <w:rsid w:val="00D77733"/>
    <w:rsid w:val="00D80289"/>
    <w:rsid w:val="00D80CBE"/>
    <w:rsid w:val="00D81D1B"/>
    <w:rsid w:val="00D83575"/>
    <w:rsid w:val="00D83FC0"/>
    <w:rsid w:val="00D83FE0"/>
    <w:rsid w:val="00D84114"/>
    <w:rsid w:val="00D84F87"/>
    <w:rsid w:val="00D857E8"/>
    <w:rsid w:val="00D859D1"/>
    <w:rsid w:val="00D87FE5"/>
    <w:rsid w:val="00D90454"/>
    <w:rsid w:val="00D906B0"/>
    <w:rsid w:val="00D91A66"/>
    <w:rsid w:val="00D930F3"/>
    <w:rsid w:val="00D93888"/>
    <w:rsid w:val="00D94D13"/>
    <w:rsid w:val="00D962FC"/>
    <w:rsid w:val="00D965E8"/>
    <w:rsid w:val="00DA2484"/>
    <w:rsid w:val="00DA277E"/>
    <w:rsid w:val="00DA5905"/>
    <w:rsid w:val="00DA5D0F"/>
    <w:rsid w:val="00DA5D1C"/>
    <w:rsid w:val="00DA5DC0"/>
    <w:rsid w:val="00DA6CFF"/>
    <w:rsid w:val="00DA7E97"/>
    <w:rsid w:val="00DB0008"/>
    <w:rsid w:val="00DB03DF"/>
    <w:rsid w:val="00DB32E6"/>
    <w:rsid w:val="00DB3E52"/>
    <w:rsid w:val="00DB4EE7"/>
    <w:rsid w:val="00DB59BC"/>
    <w:rsid w:val="00DB7614"/>
    <w:rsid w:val="00DB78A5"/>
    <w:rsid w:val="00DC0B1C"/>
    <w:rsid w:val="00DC1B02"/>
    <w:rsid w:val="00DC21A5"/>
    <w:rsid w:val="00DC5C2B"/>
    <w:rsid w:val="00DD04CA"/>
    <w:rsid w:val="00DD1401"/>
    <w:rsid w:val="00DD1E8E"/>
    <w:rsid w:val="00DD3DEA"/>
    <w:rsid w:val="00DD3F98"/>
    <w:rsid w:val="00DD69F8"/>
    <w:rsid w:val="00DD6CA9"/>
    <w:rsid w:val="00DD70EE"/>
    <w:rsid w:val="00DD77A7"/>
    <w:rsid w:val="00DD7C55"/>
    <w:rsid w:val="00DE1D10"/>
    <w:rsid w:val="00DE1D11"/>
    <w:rsid w:val="00DE56CF"/>
    <w:rsid w:val="00DE6F04"/>
    <w:rsid w:val="00DE7200"/>
    <w:rsid w:val="00DE7411"/>
    <w:rsid w:val="00DE7918"/>
    <w:rsid w:val="00DF0284"/>
    <w:rsid w:val="00DF0BEC"/>
    <w:rsid w:val="00DF1F81"/>
    <w:rsid w:val="00DF3F49"/>
    <w:rsid w:val="00DF414E"/>
    <w:rsid w:val="00DF4C00"/>
    <w:rsid w:val="00DF7CE4"/>
    <w:rsid w:val="00E005B2"/>
    <w:rsid w:val="00E027F6"/>
    <w:rsid w:val="00E029FB"/>
    <w:rsid w:val="00E02A63"/>
    <w:rsid w:val="00E0448D"/>
    <w:rsid w:val="00E0579A"/>
    <w:rsid w:val="00E06505"/>
    <w:rsid w:val="00E135B5"/>
    <w:rsid w:val="00E148D5"/>
    <w:rsid w:val="00E172B5"/>
    <w:rsid w:val="00E21EAF"/>
    <w:rsid w:val="00E22289"/>
    <w:rsid w:val="00E22332"/>
    <w:rsid w:val="00E22343"/>
    <w:rsid w:val="00E25D4F"/>
    <w:rsid w:val="00E26AFA"/>
    <w:rsid w:val="00E30704"/>
    <w:rsid w:val="00E3111D"/>
    <w:rsid w:val="00E33B94"/>
    <w:rsid w:val="00E33C7C"/>
    <w:rsid w:val="00E3444B"/>
    <w:rsid w:val="00E354E8"/>
    <w:rsid w:val="00E35DFC"/>
    <w:rsid w:val="00E36FE7"/>
    <w:rsid w:val="00E40E4A"/>
    <w:rsid w:val="00E4130C"/>
    <w:rsid w:val="00E417B3"/>
    <w:rsid w:val="00E42471"/>
    <w:rsid w:val="00E42EBC"/>
    <w:rsid w:val="00E45043"/>
    <w:rsid w:val="00E46E03"/>
    <w:rsid w:val="00E5267B"/>
    <w:rsid w:val="00E527E1"/>
    <w:rsid w:val="00E52B09"/>
    <w:rsid w:val="00E53EC1"/>
    <w:rsid w:val="00E54C71"/>
    <w:rsid w:val="00E55972"/>
    <w:rsid w:val="00E57D7E"/>
    <w:rsid w:val="00E6044F"/>
    <w:rsid w:val="00E6215F"/>
    <w:rsid w:val="00E64AB8"/>
    <w:rsid w:val="00E673D9"/>
    <w:rsid w:val="00E67DE4"/>
    <w:rsid w:val="00E760EF"/>
    <w:rsid w:val="00E80326"/>
    <w:rsid w:val="00E81345"/>
    <w:rsid w:val="00E816AC"/>
    <w:rsid w:val="00E82B61"/>
    <w:rsid w:val="00E837D6"/>
    <w:rsid w:val="00E84820"/>
    <w:rsid w:val="00E84AAC"/>
    <w:rsid w:val="00E84BFD"/>
    <w:rsid w:val="00E855B9"/>
    <w:rsid w:val="00E8587B"/>
    <w:rsid w:val="00E9049D"/>
    <w:rsid w:val="00E92F5E"/>
    <w:rsid w:val="00E93229"/>
    <w:rsid w:val="00E95B18"/>
    <w:rsid w:val="00E9717E"/>
    <w:rsid w:val="00E971DB"/>
    <w:rsid w:val="00E97A2B"/>
    <w:rsid w:val="00EA18EC"/>
    <w:rsid w:val="00EA19E6"/>
    <w:rsid w:val="00EA32B1"/>
    <w:rsid w:val="00EA3EC8"/>
    <w:rsid w:val="00EA4DD0"/>
    <w:rsid w:val="00EA52D2"/>
    <w:rsid w:val="00EA5467"/>
    <w:rsid w:val="00EB0A24"/>
    <w:rsid w:val="00EB0F60"/>
    <w:rsid w:val="00EB1D5F"/>
    <w:rsid w:val="00EB2DB3"/>
    <w:rsid w:val="00EB3AA0"/>
    <w:rsid w:val="00EB45AE"/>
    <w:rsid w:val="00EB6E62"/>
    <w:rsid w:val="00EB783A"/>
    <w:rsid w:val="00EB7E71"/>
    <w:rsid w:val="00EC17FB"/>
    <w:rsid w:val="00EC2366"/>
    <w:rsid w:val="00EC238C"/>
    <w:rsid w:val="00EC3EBC"/>
    <w:rsid w:val="00EC6E87"/>
    <w:rsid w:val="00EC79C5"/>
    <w:rsid w:val="00ED00E4"/>
    <w:rsid w:val="00ED2852"/>
    <w:rsid w:val="00ED325D"/>
    <w:rsid w:val="00ED3ED7"/>
    <w:rsid w:val="00ED4DD5"/>
    <w:rsid w:val="00ED4F70"/>
    <w:rsid w:val="00ED5764"/>
    <w:rsid w:val="00ED5FF9"/>
    <w:rsid w:val="00ED7570"/>
    <w:rsid w:val="00EE054A"/>
    <w:rsid w:val="00EE2201"/>
    <w:rsid w:val="00EE43E7"/>
    <w:rsid w:val="00EE4E5B"/>
    <w:rsid w:val="00EE4FF9"/>
    <w:rsid w:val="00EE571F"/>
    <w:rsid w:val="00EF06FE"/>
    <w:rsid w:val="00EF1F40"/>
    <w:rsid w:val="00EF25F8"/>
    <w:rsid w:val="00EF3205"/>
    <w:rsid w:val="00EF32AD"/>
    <w:rsid w:val="00EF49DC"/>
    <w:rsid w:val="00EF5CCC"/>
    <w:rsid w:val="00EF7422"/>
    <w:rsid w:val="00EF7537"/>
    <w:rsid w:val="00F005FF"/>
    <w:rsid w:val="00F02BD5"/>
    <w:rsid w:val="00F0572B"/>
    <w:rsid w:val="00F12375"/>
    <w:rsid w:val="00F1244B"/>
    <w:rsid w:val="00F157E1"/>
    <w:rsid w:val="00F161AE"/>
    <w:rsid w:val="00F211E7"/>
    <w:rsid w:val="00F21200"/>
    <w:rsid w:val="00F2180C"/>
    <w:rsid w:val="00F2194B"/>
    <w:rsid w:val="00F21E29"/>
    <w:rsid w:val="00F22A9F"/>
    <w:rsid w:val="00F2384A"/>
    <w:rsid w:val="00F255D5"/>
    <w:rsid w:val="00F2719D"/>
    <w:rsid w:val="00F30428"/>
    <w:rsid w:val="00F3044D"/>
    <w:rsid w:val="00F316F4"/>
    <w:rsid w:val="00F33490"/>
    <w:rsid w:val="00F33F3F"/>
    <w:rsid w:val="00F340A6"/>
    <w:rsid w:val="00F34578"/>
    <w:rsid w:val="00F35973"/>
    <w:rsid w:val="00F37194"/>
    <w:rsid w:val="00F3720E"/>
    <w:rsid w:val="00F37988"/>
    <w:rsid w:val="00F41115"/>
    <w:rsid w:val="00F41196"/>
    <w:rsid w:val="00F41931"/>
    <w:rsid w:val="00F421EB"/>
    <w:rsid w:val="00F42FA0"/>
    <w:rsid w:val="00F431A1"/>
    <w:rsid w:val="00F433F5"/>
    <w:rsid w:val="00F44AA2"/>
    <w:rsid w:val="00F46607"/>
    <w:rsid w:val="00F46850"/>
    <w:rsid w:val="00F46FCB"/>
    <w:rsid w:val="00F4702B"/>
    <w:rsid w:val="00F50137"/>
    <w:rsid w:val="00F5023F"/>
    <w:rsid w:val="00F503D4"/>
    <w:rsid w:val="00F504E3"/>
    <w:rsid w:val="00F5155B"/>
    <w:rsid w:val="00F51AC5"/>
    <w:rsid w:val="00F526D2"/>
    <w:rsid w:val="00F52CEA"/>
    <w:rsid w:val="00F52EB0"/>
    <w:rsid w:val="00F534A4"/>
    <w:rsid w:val="00F53910"/>
    <w:rsid w:val="00F539AC"/>
    <w:rsid w:val="00F540A4"/>
    <w:rsid w:val="00F550EF"/>
    <w:rsid w:val="00F55117"/>
    <w:rsid w:val="00F55819"/>
    <w:rsid w:val="00F579D4"/>
    <w:rsid w:val="00F609DD"/>
    <w:rsid w:val="00F6186D"/>
    <w:rsid w:val="00F62CC2"/>
    <w:rsid w:val="00F635AD"/>
    <w:rsid w:val="00F65240"/>
    <w:rsid w:val="00F6596F"/>
    <w:rsid w:val="00F66719"/>
    <w:rsid w:val="00F66975"/>
    <w:rsid w:val="00F6786F"/>
    <w:rsid w:val="00F70674"/>
    <w:rsid w:val="00F70EAE"/>
    <w:rsid w:val="00F71A64"/>
    <w:rsid w:val="00F722E7"/>
    <w:rsid w:val="00F7244B"/>
    <w:rsid w:val="00F74C65"/>
    <w:rsid w:val="00F758AD"/>
    <w:rsid w:val="00F75B51"/>
    <w:rsid w:val="00F75D7D"/>
    <w:rsid w:val="00F7665F"/>
    <w:rsid w:val="00F76BB8"/>
    <w:rsid w:val="00F775CF"/>
    <w:rsid w:val="00F77DE2"/>
    <w:rsid w:val="00F80164"/>
    <w:rsid w:val="00F809B9"/>
    <w:rsid w:val="00F80BC8"/>
    <w:rsid w:val="00F80F65"/>
    <w:rsid w:val="00F8105C"/>
    <w:rsid w:val="00F82320"/>
    <w:rsid w:val="00F8316E"/>
    <w:rsid w:val="00F839BC"/>
    <w:rsid w:val="00F83CA0"/>
    <w:rsid w:val="00F83D60"/>
    <w:rsid w:val="00F84F85"/>
    <w:rsid w:val="00F86103"/>
    <w:rsid w:val="00F871CD"/>
    <w:rsid w:val="00F93D01"/>
    <w:rsid w:val="00F954DC"/>
    <w:rsid w:val="00F96141"/>
    <w:rsid w:val="00F9616A"/>
    <w:rsid w:val="00F96439"/>
    <w:rsid w:val="00F97525"/>
    <w:rsid w:val="00FA045F"/>
    <w:rsid w:val="00FA04A7"/>
    <w:rsid w:val="00FA0723"/>
    <w:rsid w:val="00FA0AE3"/>
    <w:rsid w:val="00FA0B85"/>
    <w:rsid w:val="00FA1194"/>
    <w:rsid w:val="00FA1969"/>
    <w:rsid w:val="00FA1A03"/>
    <w:rsid w:val="00FA1F05"/>
    <w:rsid w:val="00FA27F1"/>
    <w:rsid w:val="00FA5319"/>
    <w:rsid w:val="00FA570D"/>
    <w:rsid w:val="00FB0390"/>
    <w:rsid w:val="00FB042B"/>
    <w:rsid w:val="00FB0923"/>
    <w:rsid w:val="00FB1BB1"/>
    <w:rsid w:val="00FB213E"/>
    <w:rsid w:val="00FB232E"/>
    <w:rsid w:val="00FB2F3A"/>
    <w:rsid w:val="00FB3616"/>
    <w:rsid w:val="00FB4229"/>
    <w:rsid w:val="00FB4EEF"/>
    <w:rsid w:val="00FB5551"/>
    <w:rsid w:val="00FB675D"/>
    <w:rsid w:val="00FB6D89"/>
    <w:rsid w:val="00FC0189"/>
    <w:rsid w:val="00FC217E"/>
    <w:rsid w:val="00FC2813"/>
    <w:rsid w:val="00FC2E21"/>
    <w:rsid w:val="00FC43B7"/>
    <w:rsid w:val="00FC46EE"/>
    <w:rsid w:val="00FC49DB"/>
    <w:rsid w:val="00FC4BA5"/>
    <w:rsid w:val="00FC573E"/>
    <w:rsid w:val="00FC6A1B"/>
    <w:rsid w:val="00FC6A6F"/>
    <w:rsid w:val="00FC6AA9"/>
    <w:rsid w:val="00FC6F66"/>
    <w:rsid w:val="00FD01B2"/>
    <w:rsid w:val="00FD0F2A"/>
    <w:rsid w:val="00FD1479"/>
    <w:rsid w:val="00FD159B"/>
    <w:rsid w:val="00FD38BC"/>
    <w:rsid w:val="00FD399E"/>
    <w:rsid w:val="00FD680D"/>
    <w:rsid w:val="00FD7D5F"/>
    <w:rsid w:val="00FE03CD"/>
    <w:rsid w:val="00FE352A"/>
    <w:rsid w:val="00FE7C85"/>
    <w:rsid w:val="00FF1200"/>
    <w:rsid w:val="00FF1478"/>
    <w:rsid w:val="00FF193A"/>
    <w:rsid w:val="00FF19F1"/>
    <w:rsid w:val="00FF2BB9"/>
    <w:rsid w:val="00FF3E1C"/>
    <w:rsid w:val="00FF6698"/>
    <w:rsid w:val="00FF7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69313"/>
    <o:shapelayout v:ext="edit">
      <o:idmap v:ext="edit" data="1"/>
    </o:shapelayout>
  </w:shapeDefaults>
  <w:decimalSymbol w:val="."/>
  <w:listSeparator w:val=","/>
  <w14:docId w14:val="21E50B6B"/>
  <w15:docId w15:val="{3648CF21-34A1-480D-AA31-6AC3F9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1649"/>
    <w:pPr>
      <w:spacing w:before="200"/>
      <w:jc w:val="both"/>
    </w:pPr>
    <w:rPr>
      <w:sz w:val="24"/>
      <w:szCs w:val="24"/>
    </w:rPr>
  </w:style>
  <w:style w:type="paragraph" w:styleId="Heading1">
    <w:name w:val="heading 1"/>
    <w:basedOn w:val="Normal"/>
    <w:next w:val="Normal"/>
    <w:qFormat/>
    <w:rsid w:val="00041649"/>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041649"/>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041649"/>
    <w:pPr>
      <w:keepNext/>
      <w:spacing w:before="240"/>
      <w:outlineLvl w:val="2"/>
    </w:pPr>
    <w:rPr>
      <w:rFonts w:ascii="Arial" w:hAnsi="Arial" w:cs="Arial"/>
      <w:b/>
      <w:bCs/>
      <w:sz w:val="26"/>
      <w:szCs w:val="26"/>
    </w:rPr>
  </w:style>
  <w:style w:type="paragraph" w:styleId="Heading4">
    <w:name w:val="heading 4"/>
    <w:basedOn w:val="Normal"/>
    <w:next w:val="Normal"/>
    <w:qFormat/>
    <w:rsid w:val="00041649"/>
    <w:pPr>
      <w:keepNext/>
      <w:spacing w:before="240"/>
      <w:outlineLvl w:val="3"/>
    </w:pPr>
    <w:rPr>
      <w:b/>
      <w:bCs/>
      <w:sz w:val="28"/>
      <w:szCs w:val="28"/>
    </w:rPr>
  </w:style>
  <w:style w:type="character" w:default="1" w:styleId="DefaultParagraphFont">
    <w:name w:val="Default Paragraph Font"/>
    <w:uiPriority w:val="1"/>
    <w:semiHidden/>
    <w:unhideWhenUsed/>
    <w:rsid w:val="000416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649"/>
  </w:style>
  <w:style w:type="paragraph" w:styleId="TOC1">
    <w:name w:val="toc 1"/>
    <w:basedOn w:val="Normal"/>
    <w:next w:val="Normal"/>
    <w:autoRedefine/>
    <w:uiPriority w:val="39"/>
    <w:rsid w:val="00041649"/>
    <w:pPr>
      <w:keepNext/>
      <w:tabs>
        <w:tab w:val="left" w:pos="851"/>
        <w:tab w:val="right" w:leader="dot" w:pos="9072"/>
      </w:tabs>
      <w:jc w:val="left"/>
    </w:pPr>
    <w:rPr>
      <w:rFonts w:cs="Arial"/>
      <w:b/>
      <w:bCs/>
    </w:rPr>
  </w:style>
  <w:style w:type="paragraph" w:customStyle="1" w:styleId="Partheading">
    <w:name w:val="Part heading"/>
    <w:basedOn w:val="Normal"/>
    <w:next w:val="Normal"/>
    <w:rsid w:val="00041649"/>
    <w:pPr>
      <w:keepNext/>
      <w:numPr>
        <w:numId w:val="5"/>
      </w:numPr>
      <w:spacing w:before="480"/>
      <w:jc w:val="left"/>
      <w:outlineLvl w:val="0"/>
    </w:pPr>
    <w:rPr>
      <w:b/>
      <w:sz w:val="32"/>
    </w:rPr>
  </w:style>
  <w:style w:type="paragraph" w:customStyle="1" w:styleId="Level1">
    <w:name w:val="Level 1"/>
    <w:next w:val="Normal"/>
    <w:link w:val="Level1Char"/>
    <w:rsid w:val="00041649"/>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041649"/>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041649"/>
    <w:pPr>
      <w:numPr>
        <w:ilvl w:val="2"/>
        <w:numId w:val="7"/>
      </w:numPr>
    </w:pPr>
  </w:style>
  <w:style w:type="paragraph" w:customStyle="1" w:styleId="Block1">
    <w:name w:val="Block 1"/>
    <w:basedOn w:val="Normal"/>
    <w:next w:val="Normal"/>
    <w:link w:val="Block1Char"/>
    <w:rsid w:val="00041649"/>
    <w:pPr>
      <w:ind w:left="851"/>
    </w:pPr>
  </w:style>
  <w:style w:type="paragraph" w:customStyle="1" w:styleId="Block2">
    <w:name w:val="Block 2"/>
    <w:basedOn w:val="Normal"/>
    <w:next w:val="Normal"/>
    <w:link w:val="Block2Char"/>
    <w:rsid w:val="00041649"/>
    <w:pPr>
      <w:ind w:left="1418"/>
    </w:pPr>
  </w:style>
  <w:style w:type="paragraph" w:customStyle="1" w:styleId="Bullet1">
    <w:name w:val="Bullet 1"/>
    <w:basedOn w:val="Normal"/>
    <w:next w:val="Normal"/>
    <w:rsid w:val="00041649"/>
    <w:pPr>
      <w:numPr>
        <w:numId w:val="1"/>
      </w:numPr>
      <w:tabs>
        <w:tab w:val="clear" w:pos="170"/>
      </w:tabs>
    </w:pPr>
  </w:style>
  <w:style w:type="paragraph" w:customStyle="1" w:styleId="Bullet2">
    <w:name w:val="Bullet 2"/>
    <w:basedOn w:val="Normal"/>
    <w:next w:val="Normal"/>
    <w:rsid w:val="00041649"/>
    <w:pPr>
      <w:numPr>
        <w:numId w:val="2"/>
      </w:numPr>
      <w:tabs>
        <w:tab w:val="clear" w:pos="170"/>
      </w:tabs>
    </w:pPr>
  </w:style>
  <w:style w:type="paragraph" w:customStyle="1" w:styleId="Level4">
    <w:name w:val="Level 4"/>
    <w:basedOn w:val="Normal"/>
    <w:next w:val="Normal"/>
    <w:link w:val="Level4Char"/>
    <w:rsid w:val="00041649"/>
    <w:pPr>
      <w:numPr>
        <w:ilvl w:val="3"/>
        <w:numId w:val="7"/>
      </w:numPr>
      <w:outlineLvl w:val="3"/>
    </w:pPr>
    <w:rPr>
      <w:bCs/>
      <w:szCs w:val="28"/>
    </w:rPr>
  </w:style>
  <w:style w:type="paragraph" w:styleId="TOC2">
    <w:name w:val="toc 2"/>
    <w:basedOn w:val="Normal"/>
    <w:next w:val="Normal"/>
    <w:autoRedefine/>
    <w:uiPriority w:val="39"/>
    <w:rsid w:val="00041649"/>
    <w:pPr>
      <w:tabs>
        <w:tab w:val="left" w:pos="851"/>
        <w:tab w:val="right" w:leader="dot" w:pos="9072"/>
      </w:tabs>
      <w:spacing w:before="120"/>
      <w:jc w:val="left"/>
    </w:pPr>
  </w:style>
  <w:style w:type="character" w:styleId="Hyperlink">
    <w:name w:val="Hyperlink"/>
    <w:basedOn w:val="DefaultParagraphFont"/>
    <w:uiPriority w:val="99"/>
    <w:rsid w:val="00041649"/>
    <w:rPr>
      <w:color w:val="0000FF"/>
      <w:u w:val="single"/>
    </w:rPr>
  </w:style>
  <w:style w:type="character" w:customStyle="1" w:styleId="Heading3Char">
    <w:name w:val="Heading 3 Char"/>
    <w:basedOn w:val="DefaultParagraphFont"/>
    <w:link w:val="Heading3"/>
    <w:rsid w:val="00041649"/>
    <w:rPr>
      <w:rFonts w:ascii="Arial" w:hAnsi="Arial" w:cs="Arial"/>
      <w:b/>
      <w:bCs/>
      <w:sz w:val="26"/>
      <w:szCs w:val="26"/>
    </w:rPr>
  </w:style>
  <w:style w:type="paragraph" w:customStyle="1" w:styleId="Subdocument">
    <w:name w:val="Sub document"/>
    <w:basedOn w:val="Level1"/>
    <w:next w:val="Normal"/>
    <w:rsid w:val="00041649"/>
    <w:pPr>
      <w:numPr>
        <w:numId w:val="6"/>
      </w:numPr>
    </w:pPr>
  </w:style>
  <w:style w:type="character" w:customStyle="1" w:styleId="Heading2Char">
    <w:name w:val="Heading 2 Char"/>
    <w:basedOn w:val="DefaultParagraphFont"/>
    <w:link w:val="Heading2"/>
    <w:rsid w:val="00041649"/>
    <w:rPr>
      <w:rFonts w:ascii="Arial" w:hAnsi="Arial" w:cs="Arial"/>
      <w:b/>
      <w:bCs/>
      <w:i/>
      <w:iCs/>
      <w:sz w:val="28"/>
      <w:szCs w:val="28"/>
    </w:rPr>
  </w:style>
  <w:style w:type="character" w:customStyle="1" w:styleId="Level2Char">
    <w:name w:val="Level 2 Char"/>
    <w:basedOn w:val="Heading2Char"/>
    <w:link w:val="Level2"/>
    <w:rsid w:val="00041649"/>
    <w:rPr>
      <w:rFonts w:ascii="Arial" w:hAnsi="Arial" w:cs="Arial"/>
      <w:b w:val="0"/>
      <w:bCs/>
      <w:i w:val="0"/>
      <w:iCs/>
      <w:sz w:val="24"/>
      <w:szCs w:val="28"/>
    </w:rPr>
  </w:style>
  <w:style w:type="paragraph" w:customStyle="1" w:styleId="BulletLevel2">
    <w:name w:val="Bullet Level 2"/>
    <w:basedOn w:val="Normal"/>
    <w:next w:val="Normal"/>
    <w:rsid w:val="00041649"/>
    <w:pPr>
      <w:numPr>
        <w:numId w:val="3"/>
      </w:numPr>
    </w:pPr>
    <w:rPr>
      <w:sz w:val="22"/>
      <w:szCs w:val="20"/>
      <w:lang w:val="en-GB" w:eastAsia="en-US"/>
    </w:rPr>
  </w:style>
  <w:style w:type="table" w:styleId="TableGrid">
    <w:name w:val="Table Grid"/>
    <w:basedOn w:val="TableNormal"/>
    <w:rsid w:val="00041649"/>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041649"/>
    <w:pPr>
      <w:keepNext/>
    </w:pPr>
    <w:rPr>
      <w:b/>
      <w:iCs w:val="0"/>
    </w:rPr>
  </w:style>
  <w:style w:type="paragraph" w:styleId="Header">
    <w:name w:val="header"/>
    <w:basedOn w:val="Normal"/>
    <w:rsid w:val="00041649"/>
    <w:pPr>
      <w:tabs>
        <w:tab w:val="center" w:pos="4153"/>
        <w:tab w:val="right" w:pos="8306"/>
      </w:tabs>
    </w:pPr>
  </w:style>
  <w:style w:type="paragraph" w:styleId="Footer">
    <w:name w:val="footer"/>
    <w:basedOn w:val="Normal"/>
    <w:rsid w:val="00041649"/>
    <w:pPr>
      <w:tabs>
        <w:tab w:val="center" w:pos="4153"/>
        <w:tab w:val="right" w:pos="8306"/>
      </w:tabs>
    </w:pPr>
  </w:style>
  <w:style w:type="character" w:styleId="PageNumber">
    <w:name w:val="page number"/>
    <w:basedOn w:val="DefaultParagraphFont"/>
    <w:rsid w:val="00041649"/>
  </w:style>
  <w:style w:type="character" w:customStyle="1" w:styleId="Level1Char">
    <w:name w:val="Level 1 Char"/>
    <w:basedOn w:val="DefaultParagraphFont"/>
    <w:link w:val="Level1"/>
    <w:locked/>
    <w:rsid w:val="00041649"/>
    <w:rPr>
      <w:rFonts w:cs="Arial"/>
      <w:b/>
      <w:bCs/>
      <w:kern w:val="32"/>
      <w:sz w:val="28"/>
      <w:szCs w:val="32"/>
    </w:rPr>
  </w:style>
  <w:style w:type="character" w:customStyle="1" w:styleId="Level3Char">
    <w:name w:val="Level 3 Char"/>
    <w:basedOn w:val="DefaultParagraphFont"/>
    <w:link w:val="Level3"/>
    <w:rsid w:val="00041649"/>
    <w:rPr>
      <w:sz w:val="24"/>
      <w:szCs w:val="24"/>
    </w:rPr>
  </w:style>
  <w:style w:type="paragraph" w:customStyle="1" w:styleId="SubLevel1">
    <w:name w:val="Sub Level 1"/>
    <w:basedOn w:val="Normal"/>
    <w:next w:val="Normal"/>
    <w:link w:val="SubLevel1Char"/>
    <w:rsid w:val="00041649"/>
    <w:pPr>
      <w:numPr>
        <w:ilvl w:val="1"/>
        <w:numId w:val="6"/>
      </w:numPr>
    </w:pPr>
  </w:style>
  <w:style w:type="paragraph" w:customStyle="1" w:styleId="SubLevel2">
    <w:name w:val="Sub Level 2"/>
    <w:basedOn w:val="Normal"/>
    <w:next w:val="Normal"/>
    <w:link w:val="SubLevel2Char"/>
    <w:rsid w:val="00041649"/>
    <w:pPr>
      <w:numPr>
        <w:ilvl w:val="2"/>
        <w:numId w:val="6"/>
      </w:numPr>
    </w:pPr>
  </w:style>
  <w:style w:type="paragraph" w:customStyle="1" w:styleId="SubLevel1Bold">
    <w:name w:val="Sub Level 1 Bold"/>
    <w:basedOn w:val="SubLevel1"/>
    <w:next w:val="Normal"/>
    <w:link w:val="SubLevel1BoldChar"/>
    <w:rsid w:val="00041649"/>
    <w:pPr>
      <w:keepNext/>
      <w:jc w:val="left"/>
    </w:pPr>
    <w:rPr>
      <w:b/>
      <w:sz w:val="28"/>
    </w:rPr>
  </w:style>
  <w:style w:type="paragraph" w:customStyle="1" w:styleId="SubLevel2Bold">
    <w:name w:val="Sub Level 2 Bold"/>
    <w:basedOn w:val="SubLevel2"/>
    <w:next w:val="Normal"/>
    <w:link w:val="SubLevel2BoldChar"/>
    <w:rsid w:val="00041649"/>
    <w:pPr>
      <w:keepNext/>
      <w:jc w:val="left"/>
    </w:pPr>
    <w:rPr>
      <w:b/>
    </w:rPr>
  </w:style>
  <w:style w:type="paragraph" w:customStyle="1" w:styleId="Level2Bold">
    <w:name w:val="Level 2 Bold"/>
    <w:basedOn w:val="Level2"/>
    <w:next w:val="Normal"/>
    <w:link w:val="Level2BoldChar"/>
    <w:rsid w:val="00041649"/>
    <w:pPr>
      <w:keepNext/>
      <w:jc w:val="left"/>
    </w:pPr>
    <w:rPr>
      <w:b/>
    </w:rPr>
  </w:style>
  <w:style w:type="paragraph" w:customStyle="1" w:styleId="Level3Bold">
    <w:name w:val="Level 3 Bold"/>
    <w:basedOn w:val="Level3"/>
    <w:next w:val="Normal"/>
    <w:rsid w:val="00041649"/>
    <w:pPr>
      <w:keepNext/>
      <w:jc w:val="left"/>
    </w:pPr>
    <w:rPr>
      <w:b/>
    </w:rPr>
  </w:style>
  <w:style w:type="paragraph" w:customStyle="1" w:styleId="Level4Bold">
    <w:name w:val="Level 4 Bold"/>
    <w:basedOn w:val="Level4"/>
    <w:next w:val="Normal"/>
    <w:rsid w:val="00041649"/>
    <w:pPr>
      <w:keepNext/>
      <w:jc w:val="left"/>
    </w:pPr>
    <w:rPr>
      <w:b/>
    </w:rPr>
  </w:style>
  <w:style w:type="paragraph" w:customStyle="1" w:styleId="Bullet3">
    <w:name w:val="Bullet 3"/>
    <w:basedOn w:val="Bullet2"/>
    <w:next w:val="Normal"/>
    <w:rsid w:val="00041649"/>
    <w:pPr>
      <w:numPr>
        <w:numId w:val="4"/>
      </w:numPr>
    </w:pPr>
  </w:style>
  <w:style w:type="paragraph" w:customStyle="1" w:styleId="Block3">
    <w:name w:val="Block 3"/>
    <w:basedOn w:val="Block2"/>
    <w:next w:val="Normal"/>
    <w:rsid w:val="00041649"/>
    <w:pPr>
      <w:ind w:left="1985"/>
    </w:pPr>
  </w:style>
  <w:style w:type="paragraph" w:styleId="DocumentMap">
    <w:name w:val="Document Map"/>
    <w:basedOn w:val="Normal"/>
    <w:semiHidden/>
    <w:rsid w:val="00041649"/>
    <w:pPr>
      <w:shd w:val="clear" w:color="auto" w:fill="000080"/>
    </w:pPr>
    <w:rPr>
      <w:rFonts w:ascii="Tahoma" w:hAnsi="Tahoma" w:cs="Tahoma"/>
      <w:sz w:val="20"/>
      <w:szCs w:val="20"/>
    </w:rPr>
  </w:style>
  <w:style w:type="character" w:styleId="FollowedHyperlink">
    <w:name w:val="FollowedHyperlink"/>
    <w:basedOn w:val="DefaultParagraphFont"/>
    <w:rsid w:val="00041649"/>
    <w:rPr>
      <w:color w:val="800080"/>
      <w:u w:val="single"/>
    </w:rPr>
  </w:style>
  <w:style w:type="paragraph" w:customStyle="1" w:styleId="AMODTable">
    <w:name w:val="AMOD Table"/>
    <w:basedOn w:val="Normal"/>
    <w:rsid w:val="00041649"/>
    <w:pPr>
      <w:spacing w:before="120"/>
      <w:jc w:val="left"/>
    </w:pPr>
  </w:style>
  <w:style w:type="character" w:customStyle="1" w:styleId="Block1Char">
    <w:name w:val="Block 1 Char"/>
    <w:basedOn w:val="DefaultParagraphFont"/>
    <w:link w:val="Block1"/>
    <w:rsid w:val="00041649"/>
    <w:rPr>
      <w:sz w:val="24"/>
      <w:szCs w:val="24"/>
    </w:rPr>
  </w:style>
  <w:style w:type="paragraph" w:customStyle="1" w:styleId="Quote-1Block">
    <w:name w:val="Quote-1 Block"/>
    <w:basedOn w:val="Normal"/>
    <w:next w:val="Normal"/>
    <w:link w:val="Quote-1BlockChar"/>
    <w:rsid w:val="00041649"/>
    <w:pPr>
      <w:spacing w:before="0"/>
      <w:ind w:left="709"/>
    </w:pPr>
    <w:rPr>
      <w:szCs w:val="20"/>
      <w:lang w:val="en-GB" w:eastAsia="en-US"/>
    </w:rPr>
  </w:style>
  <w:style w:type="character" w:customStyle="1" w:styleId="Quote-1BlockChar">
    <w:name w:val="Quote-1 Block Char"/>
    <w:basedOn w:val="DefaultParagraphFont"/>
    <w:link w:val="Quote-1Block"/>
    <w:rsid w:val="00041649"/>
    <w:rPr>
      <w:sz w:val="24"/>
      <w:lang w:val="en-GB" w:eastAsia="en-US"/>
    </w:rPr>
  </w:style>
  <w:style w:type="paragraph" w:styleId="BalloonText">
    <w:name w:val="Balloon Text"/>
    <w:basedOn w:val="Normal"/>
    <w:semiHidden/>
    <w:rsid w:val="00041649"/>
    <w:rPr>
      <w:rFonts w:ascii="Tahoma" w:hAnsi="Tahoma" w:cs="Tahoma"/>
      <w:sz w:val="16"/>
      <w:szCs w:val="16"/>
    </w:rPr>
  </w:style>
  <w:style w:type="paragraph" w:customStyle="1" w:styleId="SubLevel3">
    <w:name w:val="Sub Level 3"/>
    <w:basedOn w:val="Normal"/>
    <w:next w:val="Normal"/>
    <w:link w:val="SubLevel3Char"/>
    <w:rsid w:val="00041649"/>
    <w:pPr>
      <w:numPr>
        <w:ilvl w:val="3"/>
        <w:numId w:val="6"/>
      </w:numPr>
    </w:pPr>
  </w:style>
  <w:style w:type="paragraph" w:customStyle="1" w:styleId="SubLevel4">
    <w:name w:val="Sub Level 4"/>
    <w:basedOn w:val="Normal"/>
    <w:next w:val="Normal"/>
    <w:rsid w:val="00041649"/>
    <w:pPr>
      <w:numPr>
        <w:ilvl w:val="4"/>
        <w:numId w:val="6"/>
      </w:numPr>
    </w:pPr>
  </w:style>
  <w:style w:type="paragraph" w:customStyle="1" w:styleId="SubLevel3Bold">
    <w:name w:val="Sub Level 3 Bold"/>
    <w:basedOn w:val="SubLevel3"/>
    <w:next w:val="Normal"/>
    <w:rsid w:val="00041649"/>
    <w:pPr>
      <w:keepNext/>
      <w:jc w:val="left"/>
    </w:pPr>
    <w:rPr>
      <w:b/>
    </w:rPr>
  </w:style>
  <w:style w:type="paragraph" w:customStyle="1" w:styleId="SubLevel4Bold">
    <w:name w:val="Sub Level 4 Bold"/>
    <w:basedOn w:val="SubLevel4"/>
    <w:next w:val="Normal"/>
    <w:rsid w:val="00041649"/>
    <w:pPr>
      <w:keepNext/>
      <w:jc w:val="left"/>
    </w:pPr>
    <w:rPr>
      <w:b/>
    </w:rPr>
  </w:style>
  <w:style w:type="paragraph" w:customStyle="1" w:styleId="StyleLevel3Bold">
    <w:name w:val="Style Level 3 + Bold"/>
    <w:basedOn w:val="Level3"/>
    <w:link w:val="StyleLevel3BoldChar"/>
    <w:rsid w:val="00041649"/>
    <w:pPr>
      <w:keepNext/>
      <w:jc w:val="left"/>
    </w:pPr>
    <w:rPr>
      <w:b/>
      <w:bCs/>
    </w:rPr>
  </w:style>
  <w:style w:type="character" w:customStyle="1" w:styleId="StyleLevel3BoldChar">
    <w:name w:val="Style Level 3 + Bold Char"/>
    <w:basedOn w:val="Level3Char"/>
    <w:link w:val="StyleLevel3Bold"/>
    <w:rsid w:val="00041649"/>
    <w:rPr>
      <w:b/>
      <w:bCs/>
      <w:sz w:val="24"/>
      <w:szCs w:val="24"/>
    </w:rPr>
  </w:style>
  <w:style w:type="character" w:customStyle="1" w:styleId="SubLevel3Char">
    <w:name w:val="Sub Level 3 Char"/>
    <w:basedOn w:val="DefaultParagraphFont"/>
    <w:link w:val="SubLevel3"/>
    <w:rsid w:val="00041649"/>
    <w:rPr>
      <w:sz w:val="24"/>
      <w:szCs w:val="24"/>
    </w:rPr>
  </w:style>
  <w:style w:type="character" w:customStyle="1" w:styleId="Level4Char">
    <w:name w:val="Level 4 Char"/>
    <w:basedOn w:val="DefaultParagraphFont"/>
    <w:link w:val="Level4"/>
    <w:locked/>
    <w:rsid w:val="00041649"/>
    <w:rPr>
      <w:bCs/>
      <w:sz w:val="24"/>
      <w:szCs w:val="28"/>
    </w:rPr>
  </w:style>
  <w:style w:type="character" w:customStyle="1" w:styleId="Block2Char">
    <w:name w:val="Block 2 Char"/>
    <w:basedOn w:val="DefaultParagraphFont"/>
    <w:link w:val="Block2"/>
    <w:rsid w:val="00041649"/>
    <w:rPr>
      <w:sz w:val="24"/>
      <w:szCs w:val="24"/>
    </w:rPr>
  </w:style>
  <w:style w:type="character" w:customStyle="1" w:styleId="Level2BoldChar">
    <w:name w:val="Level 2 Bold Char"/>
    <w:basedOn w:val="Level2Char"/>
    <w:link w:val="Level2Bold"/>
    <w:rsid w:val="00041649"/>
    <w:rPr>
      <w:rFonts w:ascii="Arial" w:hAnsi="Arial" w:cs="Arial"/>
      <w:b/>
      <w:bCs/>
      <w:i w:val="0"/>
      <w:iCs/>
      <w:sz w:val="24"/>
      <w:szCs w:val="28"/>
    </w:rPr>
  </w:style>
  <w:style w:type="character" w:customStyle="1" w:styleId="SubLevel2Char">
    <w:name w:val="Sub Level 2 Char"/>
    <w:basedOn w:val="DefaultParagraphFont"/>
    <w:link w:val="SubLevel2"/>
    <w:rsid w:val="00041649"/>
    <w:rPr>
      <w:sz w:val="24"/>
      <w:szCs w:val="24"/>
    </w:rPr>
  </w:style>
  <w:style w:type="paragraph" w:customStyle="1" w:styleId="LevelB2">
    <w:name w:val="Level B2"/>
    <w:basedOn w:val="Normal"/>
    <w:next w:val="Normal"/>
    <w:autoRedefine/>
    <w:rsid w:val="00041649"/>
    <w:pPr>
      <w:numPr>
        <w:ilvl w:val="1"/>
        <w:numId w:val="9"/>
      </w:numPr>
      <w:spacing w:line="270" w:lineRule="exact"/>
      <w:outlineLvl w:val="1"/>
    </w:pPr>
    <w:rPr>
      <w:b/>
      <w:szCs w:val="20"/>
      <w:lang w:val="en-GB" w:eastAsia="en-US"/>
    </w:rPr>
  </w:style>
  <w:style w:type="paragraph" w:styleId="Title">
    <w:name w:val="Title"/>
    <w:basedOn w:val="Normal"/>
    <w:next w:val="Normal"/>
    <w:qFormat/>
    <w:rsid w:val="00041649"/>
    <w:pPr>
      <w:spacing w:before="240"/>
      <w:jc w:val="left"/>
      <w:outlineLvl w:val="0"/>
    </w:pPr>
    <w:rPr>
      <w:rFonts w:cs="Arial"/>
      <w:b/>
      <w:bCs/>
      <w:szCs w:val="32"/>
    </w:rPr>
  </w:style>
  <w:style w:type="paragraph" w:customStyle="1" w:styleId="History">
    <w:name w:val="History"/>
    <w:basedOn w:val="Normal"/>
    <w:next w:val="Normal"/>
    <w:link w:val="HistoryChar"/>
    <w:rsid w:val="00041649"/>
    <w:pPr>
      <w:keepNext/>
    </w:pPr>
    <w:rPr>
      <w:sz w:val="20"/>
    </w:rPr>
  </w:style>
  <w:style w:type="paragraph" w:customStyle="1" w:styleId="Orderitem">
    <w:name w:val="Order_item"/>
    <w:basedOn w:val="Normal"/>
    <w:next w:val="Normal"/>
    <w:link w:val="OrderitemCharChar"/>
    <w:rsid w:val="00041649"/>
    <w:pPr>
      <w:numPr>
        <w:numId w:val="10"/>
      </w:numPr>
      <w:tabs>
        <w:tab w:val="clear" w:pos="851"/>
        <w:tab w:val="left" w:pos="720"/>
      </w:tabs>
    </w:pPr>
  </w:style>
  <w:style w:type="paragraph" w:customStyle="1" w:styleId="Level2-Bold">
    <w:name w:val="Level 2-Bold"/>
    <w:basedOn w:val="Normal"/>
    <w:next w:val="Normal"/>
    <w:rsid w:val="00041649"/>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041649"/>
    <w:pPr>
      <w:spacing w:line="270" w:lineRule="exact"/>
      <w:ind w:left="851"/>
    </w:pPr>
    <w:rPr>
      <w:sz w:val="22"/>
      <w:szCs w:val="20"/>
      <w:lang w:val="en-GB" w:eastAsia="en-US"/>
    </w:rPr>
  </w:style>
  <w:style w:type="paragraph" w:customStyle="1" w:styleId="TableHeading">
    <w:name w:val="Table Heading"/>
    <w:basedOn w:val="Normal"/>
    <w:next w:val="Normal"/>
    <w:rsid w:val="00041649"/>
    <w:pPr>
      <w:spacing w:before="0" w:line="270" w:lineRule="exact"/>
    </w:pPr>
    <w:rPr>
      <w:b/>
      <w:sz w:val="22"/>
      <w:szCs w:val="20"/>
      <w:lang w:val="en-GB" w:eastAsia="en-US"/>
    </w:rPr>
  </w:style>
  <w:style w:type="paragraph" w:customStyle="1" w:styleId="TableNormal0">
    <w:name w:val="TableNormal"/>
    <w:basedOn w:val="Normal"/>
    <w:next w:val="Normal"/>
    <w:rsid w:val="00041649"/>
    <w:pPr>
      <w:spacing w:before="0" w:line="270" w:lineRule="exact"/>
    </w:pPr>
    <w:rPr>
      <w:sz w:val="22"/>
      <w:szCs w:val="20"/>
      <w:lang w:val="en-GB" w:eastAsia="en-US"/>
    </w:rPr>
  </w:style>
  <w:style w:type="character" w:customStyle="1" w:styleId="SubLevel1Char">
    <w:name w:val="Sub Level 1 Char"/>
    <w:basedOn w:val="DefaultParagraphFont"/>
    <w:link w:val="SubLevel1"/>
    <w:rsid w:val="00041649"/>
    <w:rPr>
      <w:sz w:val="24"/>
      <w:szCs w:val="24"/>
    </w:rPr>
  </w:style>
  <w:style w:type="character" w:customStyle="1" w:styleId="OrderitemCharChar">
    <w:name w:val="Order_item Char Char"/>
    <w:basedOn w:val="DefaultParagraphFont"/>
    <w:link w:val="Orderitem"/>
    <w:rsid w:val="00041649"/>
    <w:rPr>
      <w:sz w:val="24"/>
      <w:szCs w:val="24"/>
    </w:rPr>
  </w:style>
  <w:style w:type="paragraph" w:customStyle="1" w:styleId="access">
    <w:name w:val="access"/>
    <w:rsid w:val="00041649"/>
    <w:pPr>
      <w:spacing w:before="200" w:after="60" w:line="270" w:lineRule="exact"/>
      <w:jc w:val="both"/>
    </w:pPr>
    <w:rPr>
      <w:sz w:val="24"/>
      <w:szCs w:val="24"/>
    </w:rPr>
  </w:style>
  <w:style w:type="paragraph" w:customStyle="1" w:styleId="nes">
    <w:name w:val="nes"/>
    <w:rsid w:val="00041649"/>
    <w:pPr>
      <w:spacing w:before="200" w:after="60" w:line="270" w:lineRule="exact"/>
      <w:jc w:val="both"/>
    </w:pPr>
    <w:rPr>
      <w:sz w:val="24"/>
      <w:szCs w:val="24"/>
    </w:rPr>
  </w:style>
  <w:style w:type="paragraph" w:customStyle="1" w:styleId="Footer1">
    <w:name w:val="Footer1"/>
    <w:rsid w:val="007D3042"/>
    <w:pPr>
      <w:tabs>
        <w:tab w:val="center" w:pos="4153"/>
        <w:tab w:val="right" w:pos="8306"/>
      </w:tabs>
      <w:spacing w:before="200" w:after="60" w:line="270" w:lineRule="exact"/>
      <w:jc w:val="both"/>
    </w:pPr>
    <w:rPr>
      <w:sz w:val="24"/>
      <w:szCs w:val="24"/>
    </w:rPr>
  </w:style>
  <w:style w:type="paragraph" w:customStyle="1" w:styleId="foot2010">
    <w:name w:val="foot2010"/>
    <w:rsid w:val="00041649"/>
    <w:pPr>
      <w:spacing w:before="200" w:after="60"/>
      <w:jc w:val="both"/>
    </w:pPr>
    <w:rPr>
      <w:sz w:val="24"/>
      <w:szCs w:val="24"/>
    </w:rPr>
  </w:style>
  <w:style w:type="paragraph" w:customStyle="1" w:styleId="lhdef">
    <w:name w:val="lhdef"/>
    <w:rsid w:val="00041649"/>
    <w:pPr>
      <w:spacing w:before="200" w:after="60"/>
      <w:ind w:left="851"/>
      <w:jc w:val="both"/>
    </w:pPr>
    <w:rPr>
      <w:sz w:val="24"/>
      <w:szCs w:val="24"/>
    </w:rPr>
  </w:style>
  <w:style w:type="paragraph" w:customStyle="1" w:styleId="lhicov">
    <w:name w:val="lhicov"/>
    <w:rsid w:val="00041649"/>
    <w:pPr>
      <w:tabs>
        <w:tab w:val="num" w:pos="851"/>
      </w:tabs>
      <w:spacing w:before="200" w:after="60"/>
      <w:ind w:left="851" w:hanging="851"/>
      <w:jc w:val="both"/>
      <w:outlineLvl w:val="2"/>
    </w:pPr>
    <w:rPr>
      <w:rFonts w:cs="Arial"/>
      <w:bCs/>
      <w:iCs/>
      <w:sz w:val="24"/>
      <w:szCs w:val="28"/>
    </w:rPr>
  </w:style>
  <w:style w:type="paragraph" w:customStyle="1" w:styleId="lhocov">
    <w:name w:val="lhocov"/>
    <w:rsid w:val="0004164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041649"/>
    <w:pPr>
      <w:tabs>
        <w:tab w:val="num" w:pos="851"/>
      </w:tabs>
      <w:spacing w:before="200" w:after="60"/>
      <w:ind w:left="851" w:hanging="851"/>
      <w:jc w:val="both"/>
      <w:outlineLvl w:val="2"/>
    </w:pPr>
    <w:rPr>
      <w:rFonts w:cs="Arial"/>
      <w:bCs/>
      <w:iCs/>
      <w:sz w:val="24"/>
      <w:szCs w:val="28"/>
    </w:rPr>
  </w:style>
  <w:style w:type="paragraph" w:customStyle="1" w:styleId="gtio">
    <w:name w:val="gtio"/>
    <w:rsid w:val="00041649"/>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D4418"/>
    <w:rPr>
      <w:szCs w:val="24"/>
    </w:rPr>
  </w:style>
  <w:style w:type="paragraph" w:customStyle="1" w:styleId="amodtable0">
    <w:name w:val="amodtable"/>
    <w:basedOn w:val="Normal"/>
    <w:rsid w:val="00041649"/>
    <w:pPr>
      <w:spacing w:before="120"/>
      <w:jc w:val="left"/>
    </w:pPr>
  </w:style>
  <w:style w:type="paragraph" w:customStyle="1" w:styleId="Footer10">
    <w:name w:val="Footer1"/>
    <w:rsid w:val="00041649"/>
    <w:pPr>
      <w:tabs>
        <w:tab w:val="center" w:pos="4153"/>
        <w:tab w:val="right" w:pos="8306"/>
      </w:tabs>
      <w:spacing w:before="200" w:after="60" w:line="270" w:lineRule="exact"/>
      <w:jc w:val="both"/>
    </w:pPr>
    <w:rPr>
      <w:sz w:val="24"/>
      <w:szCs w:val="24"/>
    </w:rPr>
  </w:style>
  <w:style w:type="paragraph" w:customStyle="1" w:styleId="Schedulepart">
    <w:name w:val="Schedule part"/>
    <w:basedOn w:val="Normal"/>
    <w:next w:val="Normal"/>
    <w:semiHidden/>
    <w:rsid w:val="00CC4347"/>
    <w:pPr>
      <w:autoSpaceDE w:val="0"/>
      <w:autoSpaceDN w:val="0"/>
      <w:adjustRightInd w:val="0"/>
      <w:spacing w:before="360"/>
    </w:pPr>
    <w:rPr>
      <w:rFonts w:ascii="Arial,Bold" w:hAnsi="Arial,Bold"/>
      <w:lang w:val="en-US"/>
    </w:rPr>
  </w:style>
  <w:style w:type="paragraph" w:customStyle="1" w:styleId="BlockLevel2">
    <w:name w:val="Block Level 2"/>
    <w:basedOn w:val="Normal"/>
    <w:next w:val="Normal"/>
    <w:rsid w:val="00041649"/>
    <w:pPr>
      <w:spacing w:before="0"/>
      <w:ind w:left="851"/>
    </w:pPr>
    <w:rPr>
      <w:szCs w:val="20"/>
      <w:lang w:val="en-GB" w:eastAsia="en-US"/>
    </w:rPr>
  </w:style>
  <w:style w:type="paragraph" w:customStyle="1" w:styleId="StyleCenteredLeft-019cm">
    <w:name w:val="Style Centered Left:  -0.19 cm"/>
    <w:basedOn w:val="Normal"/>
    <w:rsid w:val="00041649"/>
    <w:pPr>
      <w:jc w:val="center"/>
    </w:pPr>
    <w:rPr>
      <w:szCs w:val="20"/>
    </w:rPr>
  </w:style>
  <w:style w:type="paragraph" w:customStyle="1" w:styleId="Level5">
    <w:name w:val="Level 5"/>
    <w:basedOn w:val="Normal"/>
    <w:next w:val="Normal"/>
    <w:qFormat/>
    <w:rsid w:val="00041649"/>
    <w:pPr>
      <w:ind w:left="2552" w:hanging="567"/>
    </w:pPr>
  </w:style>
  <w:style w:type="paragraph" w:customStyle="1" w:styleId="application">
    <w:name w:val="application"/>
    <w:basedOn w:val="Normal"/>
    <w:rsid w:val="00041649"/>
    <w:pPr>
      <w:jc w:val="left"/>
    </w:pPr>
  </w:style>
  <w:style w:type="paragraph" w:customStyle="1" w:styleId="Level3-Bold">
    <w:name w:val="Level 3-Bold"/>
    <w:basedOn w:val="Normal"/>
    <w:next w:val="Normal"/>
    <w:link w:val="Level3-BoldChar"/>
    <w:rsid w:val="00462746"/>
    <w:pPr>
      <w:keepNext/>
      <w:ind w:left="1418" w:hanging="567"/>
      <w:outlineLvl w:val="2"/>
    </w:pPr>
    <w:rPr>
      <w:b/>
      <w:szCs w:val="20"/>
      <w:lang w:val="en-GB"/>
    </w:rPr>
  </w:style>
  <w:style w:type="character" w:customStyle="1" w:styleId="Level3-BoldChar">
    <w:name w:val="Level 3-Bold Char"/>
    <w:basedOn w:val="DefaultParagraphFont"/>
    <w:link w:val="Level3-Bold"/>
    <w:locked/>
    <w:rsid w:val="00462746"/>
    <w:rPr>
      <w:b/>
      <w:sz w:val="24"/>
      <w:lang w:val="en-GB" w:eastAsia="en-US"/>
    </w:rPr>
  </w:style>
  <w:style w:type="paragraph" w:customStyle="1" w:styleId="BlockLevel1">
    <w:name w:val="Block Level 1"/>
    <w:basedOn w:val="Normal"/>
    <w:next w:val="Normal"/>
    <w:rsid w:val="00462746"/>
    <w:pPr>
      <w:ind w:left="851"/>
    </w:pPr>
    <w:rPr>
      <w:szCs w:val="20"/>
      <w:lang w:val="en-GB"/>
    </w:rPr>
  </w:style>
  <w:style w:type="paragraph" w:customStyle="1" w:styleId="trans">
    <w:name w:val="trans"/>
    <w:basedOn w:val="Normal"/>
    <w:next w:val="Normal"/>
    <w:rsid w:val="00041649"/>
    <w:pPr>
      <w:tabs>
        <w:tab w:val="left" w:pos="709"/>
      </w:tabs>
    </w:pPr>
  </w:style>
  <w:style w:type="character" w:customStyle="1" w:styleId="SubLevel2BoldChar">
    <w:name w:val="Sub Level 2 Bold Char"/>
    <w:basedOn w:val="DefaultParagraphFont"/>
    <w:link w:val="SubLevel2Bold"/>
    <w:rsid w:val="00680486"/>
    <w:rPr>
      <w:b/>
      <w:sz w:val="24"/>
      <w:szCs w:val="24"/>
    </w:rPr>
  </w:style>
  <w:style w:type="character" w:customStyle="1" w:styleId="SubLevel1BoldChar">
    <w:name w:val="Sub Level 1 Bold Char"/>
    <w:basedOn w:val="DefaultParagraphFont"/>
    <w:link w:val="SubLevel1Bold"/>
    <w:rsid w:val="00680486"/>
    <w:rPr>
      <w:b/>
      <w:sz w:val="28"/>
      <w:szCs w:val="24"/>
    </w:rPr>
  </w:style>
  <w:style w:type="paragraph" w:customStyle="1" w:styleId="Info">
    <w:name w:val="Info"/>
    <w:basedOn w:val="Normal"/>
    <w:qFormat/>
    <w:rsid w:val="00ED7570"/>
  </w:style>
  <w:style w:type="paragraph" w:customStyle="1" w:styleId="AmodTable14">
    <w:name w:val="AmodTable14"/>
    <w:basedOn w:val="Normal"/>
    <w:next w:val="Normal"/>
    <w:qFormat/>
    <w:rsid w:val="00041649"/>
    <w:pPr>
      <w:spacing w:before="120"/>
      <w:ind w:left="57"/>
      <w:jc w:val="left"/>
    </w:pPr>
  </w:style>
  <w:style w:type="paragraph" w:customStyle="1" w:styleId="note">
    <w:name w:val="note"/>
    <w:basedOn w:val="Normal"/>
    <w:next w:val="Normal"/>
    <w:autoRedefine/>
    <w:qFormat/>
    <w:rsid w:val="0004164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D32B56"/>
    <w:pPr>
      <w:numPr>
        <w:numId w:val="40"/>
      </w:numPr>
    </w:pPr>
  </w:style>
  <w:style w:type="table" w:customStyle="1" w:styleId="TableGrid1">
    <w:name w:val="Table Grid1"/>
    <w:basedOn w:val="TableNormal"/>
    <w:next w:val="TableGrid"/>
    <w:rsid w:val="00D32B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1893"/>
    <w:pPr>
      <w:spacing w:before="100" w:beforeAutospacing="1" w:after="100" w:afterAutospacing="1"/>
      <w:jc w:val="left"/>
    </w:pPr>
  </w:style>
  <w:style w:type="paragraph" w:customStyle="1" w:styleId="Quote-1Dot">
    <w:name w:val="Quote-1 Dot"/>
    <w:basedOn w:val="Normal"/>
    <w:next w:val="Normal"/>
    <w:rsid w:val="00F433F5"/>
    <w:pPr>
      <w:numPr>
        <w:numId w:val="41"/>
      </w:numPr>
    </w:pPr>
    <w:rPr>
      <w:i/>
    </w:rPr>
  </w:style>
  <w:style w:type="character" w:styleId="CommentReference">
    <w:name w:val="annotation reference"/>
    <w:basedOn w:val="DefaultParagraphFont"/>
    <w:rsid w:val="00B61223"/>
    <w:rPr>
      <w:sz w:val="16"/>
      <w:szCs w:val="16"/>
    </w:rPr>
  </w:style>
  <w:style w:type="paragraph" w:styleId="CommentText">
    <w:name w:val="annotation text"/>
    <w:basedOn w:val="Normal"/>
    <w:link w:val="CommentTextChar"/>
    <w:rsid w:val="00B61223"/>
    <w:rPr>
      <w:sz w:val="20"/>
      <w:szCs w:val="20"/>
    </w:rPr>
  </w:style>
  <w:style w:type="character" w:customStyle="1" w:styleId="CommentTextChar">
    <w:name w:val="Comment Text Char"/>
    <w:basedOn w:val="DefaultParagraphFont"/>
    <w:link w:val="CommentText"/>
    <w:rsid w:val="00B61223"/>
  </w:style>
  <w:style w:type="paragraph" w:styleId="CommentSubject">
    <w:name w:val="annotation subject"/>
    <w:basedOn w:val="CommentText"/>
    <w:next w:val="CommentText"/>
    <w:link w:val="CommentSubjectChar"/>
    <w:rsid w:val="00B61223"/>
    <w:rPr>
      <w:b/>
      <w:bCs/>
    </w:rPr>
  </w:style>
  <w:style w:type="character" w:customStyle="1" w:styleId="CommentSubjectChar">
    <w:name w:val="Comment Subject Char"/>
    <w:basedOn w:val="CommentTextChar"/>
    <w:link w:val="CommentSubject"/>
    <w:rsid w:val="00B61223"/>
    <w:rPr>
      <w:b/>
      <w:bCs/>
    </w:rPr>
  </w:style>
  <w:style w:type="character" w:styleId="UnresolvedMention">
    <w:name w:val="Unresolved Mention"/>
    <w:basedOn w:val="DefaultParagraphFont"/>
    <w:uiPriority w:val="99"/>
    <w:semiHidden/>
    <w:unhideWhenUsed/>
    <w:rsid w:val="00D5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7942">
      <w:bodyDiv w:val="1"/>
      <w:marLeft w:val="0"/>
      <w:marRight w:val="0"/>
      <w:marTop w:val="0"/>
      <w:marBottom w:val="0"/>
      <w:divBdr>
        <w:top w:val="none" w:sz="0" w:space="0" w:color="auto"/>
        <w:left w:val="none" w:sz="0" w:space="0" w:color="auto"/>
        <w:bottom w:val="none" w:sz="0" w:space="0" w:color="auto"/>
        <w:right w:val="none" w:sz="0" w:space="0" w:color="auto"/>
      </w:divBdr>
    </w:div>
    <w:div w:id="637760199">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sChild>
        <w:div w:id="1454401444">
          <w:marLeft w:val="0"/>
          <w:marRight w:val="0"/>
          <w:marTop w:val="0"/>
          <w:marBottom w:val="0"/>
          <w:divBdr>
            <w:top w:val="none" w:sz="0" w:space="0" w:color="auto"/>
            <w:left w:val="none" w:sz="0" w:space="0" w:color="auto"/>
            <w:bottom w:val="none" w:sz="0" w:space="0" w:color="auto"/>
            <w:right w:val="none" w:sz="0" w:space="0" w:color="auto"/>
          </w:divBdr>
        </w:div>
      </w:divsChild>
    </w:div>
    <w:div w:id="927353343">
      <w:bodyDiv w:val="1"/>
      <w:marLeft w:val="0"/>
      <w:marRight w:val="0"/>
      <w:marTop w:val="0"/>
      <w:marBottom w:val="0"/>
      <w:divBdr>
        <w:top w:val="none" w:sz="0" w:space="0" w:color="auto"/>
        <w:left w:val="none" w:sz="0" w:space="0" w:color="auto"/>
        <w:bottom w:val="none" w:sz="0" w:space="0" w:color="auto"/>
        <w:right w:val="none" w:sz="0" w:space="0" w:color="auto"/>
      </w:divBdr>
    </w:div>
    <w:div w:id="951673228">
      <w:bodyDiv w:val="1"/>
      <w:marLeft w:val="0"/>
      <w:marRight w:val="0"/>
      <w:marTop w:val="0"/>
      <w:marBottom w:val="0"/>
      <w:divBdr>
        <w:top w:val="none" w:sz="0" w:space="0" w:color="auto"/>
        <w:left w:val="none" w:sz="0" w:space="0" w:color="auto"/>
        <w:bottom w:val="none" w:sz="0" w:space="0" w:color="auto"/>
        <w:right w:val="none" w:sz="0" w:space="0" w:color="auto"/>
      </w:divBdr>
    </w:div>
    <w:div w:id="1000039166">
      <w:bodyDiv w:val="1"/>
      <w:marLeft w:val="0"/>
      <w:marRight w:val="0"/>
      <w:marTop w:val="0"/>
      <w:marBottom w:val="0"/>
      <w:divBdr>
        <w:top w:val="none" w:sz="0" w:space="0" w:color="auto"/>
        <w:left w:val="none" w:sz="0" w:space="0" w:color="auto"/>
        <w:bottom w:val="none" w:sz="0" w:space="0" w:color="auto"/>
        <w:right w:val="none" w:sz="0" w:space="0" w:color="auto"/>
      </w:divBdr>
    </w:div>
    <w:div w:id="1036538378">
      <w:bodyDiv w:val="1"/>
      <w:marLeft w:val="0"/>
      <w:marRight w:val="0"/>
      <w:marTop w:val="0"/>
      <w:marBottom w:val="0"/>
      <w:divBdr>
        <w:top w:val="none" w:sz="0" w:space="0" w:color="auto"/>
        <w:left w:val="none" w:sz="0" w:space="0" w:color="auto"/>
        <w:bottom w:val="none" w:sz="0" w:space="0" w:color="auto"/>
        <w:right w:val="none" w:sz="0" w:space="0" w:color="auto"/>
      </w:divBdr>
    </w:div>
    <w:div w:id="1038815778">
      <w:bodyDiv w:val="1"/>
      <w:marLeft w:val="0"/>
      <w:marRight w:val="0"/>
      <w:marTop w:val="0"/>
      <w:marBottom w:val="0"/>
      <w:divBdr>
        <w:top w:val="none" w:sz="0" w:space="0" w:color="auto"/>
        <w:left w:val="none" w:sz="0" w:space="0" w:color="auto"/>
        <w:bottom w:val="none" w:sz="0" w:space="0" w:color="auto"/>
        <w:right w:val="none" w:sz="0" w:space="0" w:color="auto"/>
      </w:divBdr>
    </w:div>
    <w:div w:id="1042749759">
      <w:bodyDiv w:val="1"/>
      <w:marLeft w:val="0"/>
      <w:marRight w:val="0"/>
      <w:marTop w:val="0"/>
      <w:marBottom w:val="0"/>
      <w:divBdr>
        <w:top w:val="none" w:sz="0" w:space="0" w:color="auto"/>
        <w:left w:val="none" w:sz="0" w:space="0" w:color="auto"/>
        <w:bottom w:val="none" w:sz="0" w:space="0" w:color="auto"/>
        <w:right w:val="none" w:sz="0" w:space="0" w:color="auto"/>
      </w:divBdr>
    </w:div>
    <w:div w:id="1276405953">
      <w:bodyDiv w:val="1"/>
      <w:marLeft w:val="0"/>
      <w:marRight w:val="0"/>
      <w:marTop w:val="0"/>
      <w:marBottom w:val="0"/>
      <w:divBdr>
        <w:top w:val="none" w:sz="0" w:space="0" w:color="auto"/>
        <w:left w:val="none" w:sz="0" w:space="0" w:color="auto"/>
        <w:bottom w:val="none" w:sz="0" w:space="0" w:color="auto"/>
        <w:right w:val="none" w:sz="0" w:space="0" w:color="auto"/>
      </w:divBdr>
    </w:div>
    <w:div w:id="1356350837">
      <w:bodyDiv w:val="1"/>
      <w:marLeft w:val="0"/>
      <w:marRight w:val="0"/>
      <w:marTop w:val="0"/>
      <w:marBottom w:val="0"/>
      <w:divBdr>
        <w:top w:val="none" w:sz="0" w:space="0" w:color="auto"/>
        <w:left w:val="none" w:sz="0" w:space="0" w:color="auto"/>
        <w:bottom w:val="none" w:sz="0" w:space="0" w:color="auto"/>
        <w:right w:val="none" w:sz="0" w:space="0" w:color="auto"/>
      </w:divBdr>
    </w:div>
    <w:div w:id="1534534352">
      <w:bodyDiv w:val="1"/>
      <w:marLeft w:val="0"/>
      <w:marRight w:val="0"/>
      <w:marTop w:val="0"/>
      <w:marBottom w:val="0"/>
      <w:divBdr>
        <w:top w:val="none" w:sz="0" w:space="0" w:color="auto"/>
        <w:left w:val="none" w:sz="0" w:space="0" w:color="auto"/>
        <w:bottom w:val="none" w:sz="0" w:space="0" w:color="auto"/>
        <w:right w:val="none" w:sz="0" w:space="0" w:color="auto"/>
      </w:divBdr>
    </w:div>
    <w:div w:id="1605771741">
      <w:bodyDiv w:val="1"/>
      <w:marLeft w:val="0"/>
      <w:marRight w:val="0"/>
      <w:marTop w:val="0"/>
      <w:marBottom w:val="0"/>
      <w:divBdr>
        <w:top w:val="none" w:sz="0" w:space="0" w:color="auto"/>
        <w:left w:val="none" w:sz="0" w:space="0" w:color="auto"/>
        <w:bottom w:val="none" w:sz="0" w:space="0" w:color="auto"/>
        <w:right w:val="none" w:sz="0" w:space="0" w:color="auto"/>
      </w:divBdr>
      <w:divsChild>
        <w:div w:id="1730759134">
          <w:marLeft w:val="0"/>
          <w:marRight w:val="0"/>
          <w:marTop w:val="0"/>
          <w:marBottom w:val="0"/>
          <w:divBdr>
            <w:top w:val="none" w:sz="0" w:space="0" w:color="auto"/>
            <w:left w:val="none" w:sz="0" w:space="0" w:color="auto"/>
            <w:bottom w:val="none" w:sz="0" w:space="0" w:color="auto"/>
            <w:right w:val="none" w:sz="0" w:space="0" w:color="auto"/>
          </w:divBdr>
        </w:div>
      </w:divsChild>
    </w:div>
    <w:div w:id="20806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3882.htm" TargetMode="External"/><Relationship Id="rId21" Type="http://schemas.openxmlformats.org/officeDocument/2006/relationships/hyperlink" Target="https://www.fwc.gov.au/awards-and-agreements/awards/award-modernisation/variation-applications/AM2018/6?type=variation" TargetMode="External"/><Relationship Id="rId42" Type="http://schemas.openxmlformats.org/officeDocument/2006/relationships/hyperlink" Target="http://www.fwc.gov.au/awardsandorders/html/PR503678.htm" TargetMode="External"/><Relationship Id="rId63" Type="http://schemas.openxmlformats.org/officeDocument/2006/relationships/hyperlink" Target="https://www.fwc.gov.au/documents/awardsandorders/html/pr610276.htm" TargetMode="External"/><Relationship Id="rId84" Type="http://schemas.openxmlformats.org/officeDocument/2006/relationships/hyperlink" Target="http://www.fwc.gov.au/awardsandorders/html/PR503678.htm" TargetMode="External"/><Relationship Id="rId138" Type="http://schemas.openxmlformats.org/officeDocument/2006/relationships/hyperlink" Target="http://www.fwc.gov.au/awardsandorders/html/PR551818.htm" TargetMode="External"/><Relationship Id="rId159" Type="http://schemas.openxmlformats.org/officeDocument/2006/relationships/hyperlink" Target="http://www.fwc.gov.au/awardsandorders/html/PR561478.htm" TargetMode="External"/><Relationship Id="rId170" Type="http://schemas.openxmlformats.org/officeDocument/2006/relationships/hyperlink" Target="http://www.fwc.gov.au/awardsandorders/html/PR546109.htm" TargetMode="External"/><Relationship Id="rId191" Type="http://schemas.openxmlformats.org/officeDocument/2006/relationships/hyperlink" Target="http://www.fwc.gov.au/awardsandorders/html/PR509141.htm" TargetMode="External"/><Relationship Id="rId205" Type="http://schemas.openxmlformats.org/officeDocument/2006/relationships/hyperlink" Target="http://www.fwc.gov.au/awardsandorders/html/PR580863.htm" TargetMode="External"/><Relationship Id="rId107" Type="http://schemas.openxmlformats.org/officeDocument/2006/relationships/hyperlink" Target="https://www.fwc.gov.au/documents/awardsandorders/html/pr606436.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546109.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79615.htm" TargetMode="External"/><Relationship Id="rId149" Type="http://schemas.openxmlformats.org/officeDocument/2006/relationships/hyperlink" Target="http://www.fwc.gov.au/awardsandorders/html/PR509262.htm" TargetMode="External"/><Relationship Id="rId5" Type="http://schemas.openxmlformats.org/officeDocument/2006/relationships/webSettings" Target="webSettings.xml"/><Relationship Id="rId95" Type="http://schemas.openxmlformats.org/officeDocument/2006/relationships/hyperlink" Target="http://www.fwc.gov.au/awardsandorders/html/PR566790.htm" TargetMode="External"/><Relationship Id="rId160" Type="http://schemas.openxmlformats.org/officeDocument/2006/relationships/hyperlink" Target="https://www.fwc.gov.au/documents/awardsandorders/html/pr610145.htm" TargetMode="External"/><Relationship Id="rId181" Type="http://schemas.openxmlformats.org/officeDocument/2006/relationships/hyperlink" Target="http://www.fwc.gov.au/awardsandorders/html/PR582991.htm" TargetMode="External"/><Relationship Id="rId216" Type="http://schemas.openxmlformats.org/officeDocument/2006/relationships/hyperlink" Target="https://www.fwc.gov.au/documents/awardsandorders/html/pr715116.htm" TargetMode="External"/><Relationship Id="rId211" Type="http://schemas.openxmlformats.org/officeDocument/2006/relationships/hyperlink" Target="https://www.fwc.gov.au/documents/awardsandorders/html/pr715116.htm" TargetMode="External"/><Relationship Id="rId22" Type="http://schemas.openxmlformats.org/officeDocument/2006/relationships/hyperlink" Target="http://www.fwc.gov.au/awardsandorders/html/pr532630.htm" TargetMode="External"/><Relationship Id="rId27" Type="http://schemas.openxmlformats.org/officeDocument/2006/relationships/hyperlink" Target="http://www.fwc.gov.au/awardsandorders/html/PR573679.htm" TargetMode="External"/><Relationship Id="rId43" Type="http://schemas.openxmlformats.org/officeDocument/2006/relationships/hyperlink" Target="http://www.fwc.gov.au/awardsandorders/html/PR546109.htm" TargetMode="External"/><Relationship Id="rId48" Type="http://schemas.openxmlformats.org/officeDocument/2006/relationships/hyperlink" Target="http://www.fwc.gov.au/awardsandorders/html/PR503625.htm" TargetMode="External"/><Relationship Id="rId64" Type="http://schemas.openxmlformats.org/officeDocument/2006/relationships/hyperlink" Target="https://www.fwc.gov.au/documents/awardmod/download/nes.pdf" TargetMode="External"/><Relationship Id="rId69" Type="http://schemas.openxmlformats.org/officeDocument/2006/relationships/hyperlink" Target="https://www.fwc.gov.au/documents/awardsandorders/html/pr700558.htm" TargetMode="External"/><Relationship Id="rId113" Type="http://schemas.openxmlformats.org/officeDocument/2006/relationships/hyperlink" Target="http://www.fwc.gov.au/awardsandorders/html/PR579901.htm" TargetMode="External"/><Relationship Id="rId118" Type="http://schemas.openxmlformats.org/officeDocument/2006/relationships/hyperlink" Target="https://www.fwc.gov.au/documents/awardsandorders/html/pr606436.htm" TargetMode="External"/><Relationship Id="rId134" Type="http://schemas.openxmlformats.org/officeDocument/2006/relationships/hyperlink" Target="http://www.fwc.gov.au/awardsandorders/html/PR509262.htm" TargetMode="External"/><Relationship Id="rId139" Type="http://schemas.openxmlformats.org/officeDocument/2006/relationships/hyperlink" Target="http://www.fwc.gov.au/awardsandorders/html/PR566919.htm" TargetMode="External"/><Relationship Id="rId80" Type="http://schemas.openxmlformats.org/officeDocument/2006/relationships/hyperlink" Target="http://www.legislation.gov.au/Series/C2009A00028" TargetMode="External"/><Relationship Id="rId85" Type="http://schemas.openxmlformats.org/officeDocument/2006/relationships/hyperlink" Target="http://www.fwc.gov.au/awardsandorders/html/PR561478.htm" TargetMode="External"/><Relationship Id="rId150" Type="http://schemas.openxmlformats.org/officeDocument/2006/relationships/hyperlink" Target="http://www.fwc.gov.au/awardsandorders/html/PR523092.htm" TargetMode="External"/><Relationship Id="rId155" Type="http://schemas.openxmlformats.org/officeDocument/2006/relationships/hyperlink" Target="https://www.fwc.gov.au/documents/awardsandorders/html/pr592363.htm" TargetMode="External"/><Relationship Id="rId171" Type="http://schemas.openxmlformats.org/officeDocument/2006/relationships/hyperlink" Target="https://www.fwc.gov.au/documents/awardsandorders/html/pr585792.htm" TargetMode="External"/><Relationship Id="rId176" Type="http://schemas.openxmlformats.org/officeDocument/2006/relationships/hyperlink" Target="http://www.fwc.gov.au/awardsandorders/html/PR567232.htm" TargetMode="External"/><Relationship Id="rId192" Type="http://schemas.openxmlformats.org/officeDocument/2006/relationships/hyperlink" Target="http://www.fwc.gov.au/awardsandorders/html/PR522972.htm" TargetMode="External"/><Relationship Id="rId197" Type="http://schemas.openxmlformats.org/officeDocument/2006/relationships/hyperlink" Target="http://www.fwc.gov.au/awardsandorders/html/PR566790.htm" TargetMode="External"/><Relationship Id="rId206" Type="http://schemas.openxmlformats.org/officeDocument/2006/relationships/hyperlink" Target="http://www.fwc.gov.au/documents/awardsandorders/html/pr598110.htm" TargetMode="External"/><Relationship Id="rId201" Type="http://schemas.openxmlformats.org/officeDocument/2006/relationships/hyperlink" Target="http://www.fwc.gov.au/awardsandorders/html/pr535936.htm" TargetMode="External"/><Relationship Id="rId222" Type="http://schemas.openxmlformats.org/officeDocument/2006/relationships/fontTable" Target="fontTable.xm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header" Target="header2.xml"/><Relationship Id="rId38" Type="http://schemas.openxmlformats.org/officeDocument/2006/relationships/hyperlink" Target="http://www.fwc.gov.au/awardsandorders/html/PR542230.htm" TargetMode="External"/><Relationship Id="rId59" Type="http://schemas.openxmlformats.org/officeDocument/2006/relationships/hyperlink" Target="http://www.fwc.gov.au/awardsandorders/html/pr546288.htm" TargetMode="External"/><Relationship Id="rId103" Type="http://schemas.openxmlformats.org/officeDocument/2006/relationships/hyperlink" Target="http://www.fwc.gov.au/awardsandorders/html/PR551698.htm" TargetMode="External"/><Relationship Id="rId108" Type="http://schemas.openxmlformats.org/officeDocument/2006/relationships/hyperlink" Target="https://www.fwc.gov.au/documents/awardsandorders/html/pr707529.htm" TargetMode="External"/><Relationship Id="rId124" Type="http://schemas.openxmlformats.org/officeDocument/2006/relationships/hyperlink" Target="http://www.fwc.gov.au/awardsandorders/html/pr536895.htm" TargetMode="External"/><Relationship Id="rId129" Type="http://schemas.openxmlformats.org/officeDocument/2006/relationships/hyperlink" Target="https://www.fwc.gov.au/documents/awardsandorders/html/pr592363.htm" TargetMode="External"/><Relationship Id="rId54" Type="http://schemas.openxmlformats.org/officeDocument/2006/relationships/hyperlink" Target="http://www.fwc.gov.au/awardmod/download/nes.pdf" TargetMode="External"/><Relationship Id="rId70" Type="http://schemas.openxmlformats.org/officeDocument/2006/relationships/hyperlink" Target="https://www.fwc.gov.au/documents/awardsandorders/html/pr610276.htm" TargetMode="External"/><Relationship Id="rId75" Type="http://schemas.openxmlformats.org/officeDocument/2006/relationships/hyperlink" Target="http://www.fwc.gov.au/awardsandorders/html/PR503678.htm" TargetMode="External"/><Relationship Id="rId91" Type="http://schemas.openxmlformats.org/officeDocument/2006/relationships/hyperlink" Target="http://www.fwc.gov.au/awardsandorders/html/PR522972.htm" TargetMode="External"/><Relationship Id="rId96" Type="http://schemas.openxmlformats.org/officeDocument/2006/relationships/hyperlink" Target="http://www.fwc.gov.au/awardsandorders/html/PR579901.htm" TargetMode="External"/><Relationship Id="rId140" Type="http://schemas.openxmlformats.org/officeDocument/2006/relationships/hyperlink" Target="https://www.fwc.gov.au/documents/awardsandorders/html/pr592363.htm" TargetMode="External"/><Relationship Id="rId145" Type="http://schemas.openxmlformats.org/officeDocument/2006/relationships/hyperlink" Target="http://www.fwc.gov.au/awardsandorders/html/pr536895.htm" TargetMode="External"/><Relationship Id="rId161" Type="http://schemas.openxmlformats.org/officeDocument/2006/relationships/hyperlink" Target="https://www.fwc.gov.au/documents/awardsandorders/html/pr610145.htm" TargetMode="External"/><Relationship Id="rId166" Type="http://schemas.openxmlformats.org/officeDocument/2006/relationships/hyperlink" Target="http://www.fwc.gov.au/awardmod/download/nes.pdf" TargetMode="External"/><Relationship Id="rId182" Type="http://schemas.openxmlformats.org/officeDocument/2006/relationships/hyperlink" Target="http://www.fwc.gov.au/awardsandorders/html/PR582991.htm" TargetMode="External"/><Relationship Id="rId187" Type="http://schemas.openxmlformats.org/officeDocument/2006/relationships/hyperlink" Target="http://www.fwc.gov.au/awardsandorders/html/PR503625.htm" TargetMode="External"/><Relationship Id="rId217" Type="http://schemas.openxmlformats.org/officeDocument/2006/relationships/hyperlink" Target="http://www.fwc.gov.au/awardsandorders/html/PR582991.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715116.htm" TargetMode="External"/><Relationship Id="rId23" Type="http://schemas.openxmlformats.org/officeDocument/2006/relationships/hyperlink" Target="http://www.fwc.gov.au/awardsandorders/html/pr535936.htm" TargetMode="External"/><Relationship Id="rId28" Type="http://schemas.openxmlformats.org/officeDocument/2006/relationships/hyperlink" Target="http://www.fwc.gov.au/awardsandorders/html/PR582991.htm" TargetMode="External"/><Relationship Id="rId49" Type="http://schemas.openxmlformats.org/officeDocument/2006/relationships/hyperlink" Target="http://www.fwa.gov.au/awardsandorders/html/PR503678.htm" TargetMode="External"/><Relationship Id="rId114" Type="http://schemas.openxmlformats.org/officeDocument/2006/relationships/hyperlink" Target="http://www.fwc.gov.au/awardsandorders/html/pr592212.htm" TargetMode="External"/><Relationship Id="rId119" Type="http://schemas.openxmlformats.org/officeDocument/2006/relationships/hyperlink" Target="https://www.fwc.gov.au/documents/awardsandorders/html/pr707529.htm" TargetMode="External"/><Relationship Id="rId44" Type="http://schemas.openxmlformats.org/officeDocument/2006/relationships/hyperlink" Target="http://www.fwc.gov.au/awardsandorders/html/PR546109.htm" TargetMode="External"/><Relationship Id="rId60" Type="http://schemas.openxmlformats.org/officeDocument/2006/relationships/hyperlink" Target="https://www.fwc.gov.au/documents/awardsandorders/html/pr610276.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03625.htm" TargetMode="External"/><Relationship Id="rId130" Type="http://schemas.openxmlformats.org/officeDocument/2006/relationships/hyperlink" Target="http://www.fwc.gov.au/documents/awardsandorders/html/pr606586.htm" TargetMode="External"/><Relationship Id="rId135" Type="http://schemas.openxmlformats.org/officeDocument/2006/relationships/hyperlink" Target="http://www.fwc.gov.au/awardsandorders/html/PR523092.htm" TargetMode="External"/><Relationship Id="rId151" Type="http://schemas.openxmlformats.org/officeDocument/2006/relationships/hyperlink" Target="http://www.fwc.gov.au/awardsandorders/html/pr536895.htm" TargetMode="External"/><Relationship Id="rId156" Type="http://schemas.openxmlformats.org/officeDocument/2006/relationships/hyperlink" Target="http://www.fwc.gov.au/documents/awardsandorders/html/pr606586.htm" TargetMode="External"/><Relationship Id="rId177" Type="http://schemas.openxmlformats.org/officeDocument/2006/relationships/hyperlink" Target="http://www.fwc.gov.au/awardsandorders/html/PR582991.htm" TargetMode="External"/><Relationship Id="rId198" Type="http://schemas.openxmlformats.org/officeDocument/2006/relationships/hyperlink" Target="http://www.fwc.gov.au/awardsandorders/html/PR579901.htm" TargetMode="External"/><Relationship Id="rId172" Type="http://schemas.openxmlformats.org/officeDocument/2006/relationships/hyperlink" Target="https://www.fwc.gov.au/documents/awardsandorders/html/pr585792.htm" TargetMode="External"/><Relationship Id="rId193" Type="http://schemas.openxmlformats.org/officeDocument/2006/relationships/hyperlink" Target="http://www.fwc.gov.au/awardsandorders/html/pr535936.htm" TargetMode="External"/><Relationship Id="rId202" Type="http://schemas.openxmlformats.org/officeDocument/2006/relationships/hyperlink" Target="http://www.fwc.gov.au/awardsandorders/html/pr544519.htm" TargetMode="External"/><Relationship Id="rId207" Type="http://schemas.openxmlformats.org/officeDocument/2006/relationships/hyperlink" Target="http://www.fwc.gov.au/documents/awardsandorders/html/pr701683.htm" TargetMode="External"/><Relationship Id="rId223" Type="http://schemas.openxmlformats.org/officeDocument/2006/relationships/theme" Target="theme/theme1.xml"/><Relationship Id="rId13" Type="http://schemas.openxmlformats.org/officeDocument/2006/relationships/hyperlink" Target="https://www.fwc.gov.au/awards-and-agreements/modern-award-reviews/4-yearly-review/award-stage/award-review-documents/MA000110?m=AM2014/201"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30.htm" TargetMode="External"/><Relationship Id="rId109" Type="http://schemas.openxmlformats.org/officeDocument/2006/relationships/hyperlink" Target="http://www.fwc.gov.au/awardsandorders/html/pr535936.htm" TargetMode="External"/><Relationship Id="rId34" Type="http://schemas.openxmlformats.org/officeDocument/2006/relationships/footer" Target="footer1.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mod/download/nes.pdf" TargetMode="External"/><Relationship Id="rId76" Type="http://schemas.openxmlformats.org/officeDocument/2006/relationships/hyperlink" Target="http://www.fwc.gov.au/awardsandorders/html/PR561478.htm" TargetMode="External"/><Relationship Id="rId97" Type="http://schemas.openxmlformats.org/officeDocument/2006/relationships/hyperlink" Target="http://www.fwc.gov.au/awardsandorders/html/pr592212.htm" TargetMode="External"/><Relationship Id="rId104" Type="http://schemas.openxmlformats.org/officeDocument/2006/relationships/hyperlink" Target="http://www.fwc.gov.au/awardsandorders/html/PR566790.htm" TargetMode="External"/><Relationship Id="rId120" Type="http://schemas.openxmlformats.org/officeDocument/2006/relationships/hyperlink" Target="http://www.fwc.gov.au/documents/documents/modern_awards/allowances/MA000110-all.pdf" TargetMode="External"/><Relationship Id="rId125" Type="http://schemas.openxmlformats.org/officeDocument/2006/relationships/hyperlink" Target="http://www.fwc.gov.au/awardsandorders/html/PR000000.htm" TargetMode="External"/><Relationship Id="rId141" Type="http://schemas.openxmlformats.org/officeDocument/2006/relationships/hyperlink" Target="http://www.fwc.gov.au/documents/awardsandorders/html/pr606586.htm" TargetMode="External"/><Relationship Id="rId146" Type="http://schemas.openxmlformats.org/officeDocument/2006/relationships/hyperlink" Target="http://www.fwc.gov.au/awardsandorders/html/PR000000.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a.gov.au/awardsandorders/html/PR503678.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fwc.gov.au/awardsandorders/html/pr535936.htm" TargetMode="External"/><Relationship Id="rId162" Type="http://schemas.openxmlformats.org/officeDocument/2006/relationships/hyperlink" Target="http://www.fwc.gov.au/awardmod/download/nes.pdf" TargetMode="External"/><Relationship Id="rId183" Type="http://schemas.openxmlformats.org/officeDocument/2006/relationships/hyperlink" Target="http://www.fwc.gov.au/awardsandorders/html/PR582991.htm" TargetMode="External"/><Relationship Id="rId213" Type="http://schemas.openxmlformats.org/officeDocument/2006/relationships/hyperlink" Target="https://www.fwc.gov.au/documents/awardsandorders/html/pr715116.htm" TargetMode="External"/><Relationship Id="rId218" Type="http://schemas.openxmlformats.org/officeDocument/2006/relationships/hyperlink" Target="http://www.fwc.gov.au/documents/documents/modern_awards/leave-in-advance-agreement.pdf" TargetMode="External"/><Relationship Id="rId2" Type="http://schemas.openxmlformats.org/officeDocument/2006/relationships/numbering" Target="numbering.xml"/><Relationship Id="rId29" Type="http://schemas.openxmlformats.org/officeDocument/2006/relationships/hyperlink" Target="https://www.fwc.gov.au/documents/awardsandorders/html/pr609444.htm" TargetMode="Externa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230.htm" TargetMode="External"/><Relationship Id="rId45" Type="http://schemas.openxmlformats.org/officeDocument/2006/relationships/hyperlink" Target="http://www.fwc.gov.au/awardsandorders/html/PR546109.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www.fwa.gov.au/awardsandorders/html/PR503678.htm" TargetMode="External"/><Relationship Id="rId110" Type="http://schemas.openxmlformats.org/officeDocument/2006/relationships/hyperlink" Target="http://www.fwc.gov.au/awardsandorders/html/pr536775.htm" TargetMode="External"/><Relationship Id="rId115" Type="http://schemas.openxmlformats.org/officeDocument/2006/relationships/hyperlink" Target="https://www.fwc.gov.au/documents/awardsandorders/html/pr606436.htm" TargetMode="External"/><Relationship Id="rId131" Type="http://schemas.openxmlformats.org/officeDocument/2006/relationships/hyperlink" Target="https://www.fwc.gov.au/documents/awardsandorders/html/pr704132.htm" TargetMode="External"/><Relationship Id="rId136" Type="http://schemas.openxmlformats.org/officeDocument/2006/relationships/hyperlink" Target="http://www.fwc.gov.au/awardsandorders/html/pr536895.htm" TargetMode="External"/><Relationship Id="rId157" Type="http://schemas.openxmlformats.org/officeDocument/2006/relationships/hyperlink" Target="https://www.fwc.gov.au/documents/awardsandorders/html/pr704132.htm" TargetMode="External"/><Relationship Id="rId178" Type="http://schemas.openxmlformats.org/officeDocument/2006/relationships/hyperlink" Target="http://www.fwc.gov.au/awardsandorders/html/PR567232.htm" TargetMode="External"/><Relationship Id="rId61" Type="http://schemas.openxmlformats.org/officeDocument/2006/relationships/hyperlink" Target="https://www.fwc.gov.au/documents/awardsandorders/html/pr610276.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000000.htm" TargetMode="External"/><Relationship Id="rId173" Type="http://schemas.openxmlformats.org/officeDocument/2006/relationships/hyperlink" Target="https://www.fwc.gov.au/documents/awardsandorders/html/pr701513.htm" TargetMode="External"/><Relationship Id="rId194" Type="http://schemas.openxmlformats.org/officeDocument/2006/relationships/hyperlink" Target="http://www.fwc.gov.au/awardsandorders/html/pr536775.htm" TargetMode="External"/><Relationship Id="rId199" Type="http://schemas.openxmlformats.org/officeDocument/2006/relationships/hyperlink" Target="http://www.fwc.gov.au/awardsandorders/html/PR593882.htm" TargetMode="External"/><Relationship Id="rId203" Type="http://schemas.openxmlformats.org/officeDocument/2006/relationships/hyperlink" Target="http://www.fwc.gov.au/awardsandorders/html/PR557581.htm" TargetMode="External"/><Relationship Id="rId208" Type="http://schemas.openxmlformats.org/officeDocument/2006/relationships/hyperlink" Target="https://www.fwc.gov.au/documents/awardsandorders/html/pr715116.htm" TargetMode="External"/><Relationship Id="rId19" Type="http://schemas.openxmlformats.org/officeDocument/2006/relationships/hyperlink" Target="https://www.fwc.gov.au/awards-agreements/awards/modern-award-reviews/4-yearly-review/common-issues/am201617-national"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10276.htm" TargetMode="External"/><Relationship Id="rId35" Type="http://schemas.openxmlformats.org/officeDocument/2006/relationships/footer" Target="footer2.xml"/><Relationship Id="rId56" Type="http://schemas.openxmlformats.org/officeDocument/2006/relationships/hyperlink" Target="http://www.fwc.gov.au/awardsandorders/html/PR542230.htm" TargetMode="External"/><Relationship Id="rId77" Type="http://schemas.openxmlformats.org/officeDocument/2006/relationships/hyperlink" Target="https://www.fwc.gov.au/documents/awardsandorders/html/pr706939.htm" TargetMode="External"/><Relationship Id="rId100" Type="http://schemas.openxmlformats.org/officeDocument/2006/relationships/hyperlink" Target="https://www.fwc.gov.au/documents/awardsandorders/html/pr707529.htm" TargetMode="External"/><Relationship Id="rId105" Type="http://schemas.openxmlformats.org/officeDocument/2006/relationships/hyperlink" Target="http://www.fwc.gov.au/awardsandorders/html/PR579901.htm" TargetMode="External"/><Relationship Id="rId126" Type="http://schemas.openxmlformats.org/officeDocument/2006/relationships/hyperlink" Target="http://www.fwc.gov.au/awardsandorders/html/PR551818.htm" TargetMode="External"/><Relationship Id="rId147" Type="http://schemas.openxmlformats.org/officeDocument/2006/relationships/hyperlink" Target="http://www.fwc.gov.au/awardsandorders/html/PR551818.htm" TargetMode="External"/><Relationship Id="rId168" Type="http://schemas.openxmlformats.org/officeDocument/2006/relationships/hyperlink" Target="http://www.fwc.gov.au/awardsandorders/html/PR546109.htm" TargetMode="External"/><Relationship Id="rId8" Type="http://schemas.openxmlformats.org/officeDocument/2006/relationships/hyperlink" Target="https://www.fwc.gov.au/documents/awardsandorders/html/pr715116.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36775.htm" TargetMode="External"/><Relationship Id="rId98" Type="http://schemas.openxmlformats.org/officeDocument/2006/relationships/hyperlink" Target="http://www.fwc.gov.au/awardsandorders/html/PR593882.htm" TargetMode="External"/><Relationship Id="rId121" Type="http://schemas.openxmlformats.org/officeDocument/2006/relationships/hyperlink" Target="http://www.fwc.gov.au/awardsandorders/html/PR998142.htm" TargetMode="External"/><Relationship Id="rId142" Type="http://schemas.openxmlformats.org/officeDocument/2006/relationships/hyperlink" Target="https://www.fwc.gov.au/documents/awardsandorders/html/pr704132.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www.fwc.gov.au/awardsandorders/html/PR582991.htm" TargetMode="External"/><Relationship Id="rId189" Type="http://schemas.openxmlformats.org/officeDocument/2006/relationships/hyperlink" Target="http://www.fwc.gov.au/awardsandorders/html/pr535936.htm" TargetMode="External"/><Relationship Id="rId219" Type="http://schemas.openxmlformats.org/officeDocument/2006/relationships/hyperlink" Target="http://www.fwc.gov.au/awardsandorders/html/PR582991.htm" TargetMode="External"/><Relationship Id="rId3" Type="http://schemas.openxmlformats.org/officeDocument/2006/relationships/styles" Target="styles.xml"/><Relationship Id="rId214" Type="http://schemas.openxmlformats.org/officeDocument/2006/relationships/hyperlink" Target="https://www.fwc.gov.au/documents/awardsandorders/html/pr715116.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03625.htm" TargetMode="External"/><Relationship Id="rId67" Type="http://schemas.openxmlformats.org/officeDocument/2006/relationships/hyperlink" Target="https://www.fwc.gov.au/documents/awardsandorders/html/pr700558.htm" TargetMode="External"/><Relationship Id="rId116" Type="http://schemas.openxmlformats.org/officeDocument/2006/relationships/hyperlink" Target="https://www.fwc.gov.au/documents/awardsandorders/html/pr707529.htm" TargetMode="External"/><Relationship Id="rId137" Type="http://schemas.openxmlformats.org/officeDocument/2006/relationships/hyperlink" Target="http://www.fwc.gov.au/awardsandorders/html/PR000000.htm" TargetMode="External"/><Relationship Id="rId158" Type="http://schemas.openxmlformats.org/officeDocument/2006/relationships/hyperlink" Target="https://www.fwc.gov.au/documents/awardsandorders/html/pr707755.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2230.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61478.htm" TargetMode="External"/><Relationship Id="rId111" Type="http://schemas.openxmlformats.org/officeDocument/2006/relationships/hyperlink" Target="http://www.fwc.gov.au/awardsandorders/html/PR551698.htm" TargetMode="External"/><Relationship Id="rId132" Type="http://schemas.openxmlformats.org/officeDocument/2006/relationships/hyperlink" Target="https://www.fwc.gov.au/documents/awardsandorders/html/pr707755.htm" TargetMode="External"/><Relationship Id="rId153" Type="http://schemas.openxmlformats.org/officeDocument/2006/relationships/hyperlink" Target="http://www.fwc.gov.au/awardsandorders/html/PR551818.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582991.htm" TargetMode="External"/><Relationship Id="rId195" Type="http://schemas.openxmlformats.org/officeDocument/2006/relationships/hyperlink" Target="http://www.fwc.gov.au/awardsandorders/html/PR545787.htm" TargetMode="External"/><Relationship Id="rId209" Type="http://schemas.openxmlformats.org/officeDocument/2006/relationships/hyperlink" Target="https://www.fwc.gov.au/documents/awardsandorders/html/pr715116.htm" TargetMode="External"/><Relationship Id="rId190" Type="http://schemas.openxmlformats.org/officeDocument/2006/relationships/hyperlink" Target="http://www.fwc.gov.au/awardsandorders/html/PR998010.htm" TargetMode="External"/><Relationship Id="rId204" Type="http://schemas.openxmlformats.org/officeDocument/2006/relationships/hyperlink" Target="http://www.fwc.gov.au/awardsandorders/html/PR573679.htm" TargetMode="External"/><Relationship Id="rId220" Type="http://schemas.openxmlformats.org/officeDocument/2006/relationships/hyperlink" Target="http://www.fwc.gov.au/documents/documents/modern_awards/cash-out-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s://www.fwc.gov.au/documents/awardsandorders/html/pr610276.htm" TargetMode="External"/><Relationship Id="rId106" Type="http://schemas.openxmlformats.org/officeDocument/2006/relationships/hyperlink" Target="http://www.fwc.gov.au/awardsandorders/html/pr592212.htm" TargetMode="External"/><Relationship Id="rId127" Type="http://schemas.openxmlformats.org/officeDocument/2006/relationships/hyperlink" Target="http://www.fwc.gov.au/awardsandorders/html/PR566919.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01513.htm" TargetMode="External"/><Relationship Id="rId52" Type="http://schemas.openxmlformats.org/officeDocument/2006/relationships/hyperlink" Target="http://www.fwc.gov.au/awardsandorders/html/PR546109.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mod/download/nes.pdf" TargetMode="External"/><Relationship Id="rId94" Type="http://schemas.openxmlformats.org/officeDocument/2006/relationships/hyperlink" Target="http://www.fwc.gov.au/awardsandorders/html/PR551698.htm" TargetMode="External"/><Relationship Id="rId99" Type="http://schemas.openxmlformats.org/officeDocument/2006/relationships/hyperlink" Target="https://www.fwc.gov.au/documents/awardsandorders/html/pr606436.htm" TargetMode="External"/><Relationship Id="rId101" Type="http://schemas.openxmlformats.org/officeDocument/2006/relationships/hyperlink" Target="http://www.fwc.gov.au/awardsandorders/html/pr535936.htm" TargetMode="External"/><Relationship Id="rId122" Type="http://schemas.openxmlformats.org/officeDocument/2006/relationships/hyperlink" Target="http://www.fwc.gov.au/awardsandorders/html/PR509262.htm" TargetMode="External"/><Relationship Id="rId143" Type="http://schemas.openxmlformats.org/officeDocument/2006/relationships/hyperlink" Target="https://www.fwc.gov.au/documents/awardsandorders/html/pr707755.htm" TargetMode="External"/><Relationship Id="rId148" Type="http://schemas.openxmlformats.org/officeDocument/2006/relationships/hyperlink" Target="http://www.fwc.gov.au/awardsandorders/html/PR998142.htm" TargetMode="External"/><Relationship Id="rId164" Type="http://schemas.openxmlformats.org/officeDocument/2006/relationships/hyperlink" Target="http://www.legislation.gov.au/Series/C2009A00028" TargetMode="External"/><Relationship Id="rId169" Type="http://schemas.openxmlformats.org/officeDocument/2006/relationships/hyperlink" Target="http://www.fwc.gov.au/awardsandorders/html/PR546109.htm" TargetMode="External"/><Relationship Id="rId185" Type="http://schemas.openxmlformats.org/officeDocument/2006/relationships/hyperlink" Target="https://www.fwc.gov.au/documents/awardsandorders/html/pr60944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2991.htm" TargetMode="External"/><Relationship Id="rId210" Type="http://schemas.openxmlformats.org/officeDocument/2006/relationships/hyperlink" Target="https://www.fwc.gov.au/documents/awardsandorders/html/pr715116.htm" TargetMode="External"/><Relationship Id="rId215" Type="http://schemas.openxmlformats.org/officeDocument/2006/relationships/hyperlink" Target="https://www.fwc.gov.au/documents/awardsandorders/html/pr715116.htm" TargetMode="External"/><Relationship Id="rId26" Type="http://schemas.openxmlformats.org/officeDocument/2006/relationships/hyperlink" Target="http://www.fwc.gov.au/awardsandorders/html/PR557581.htm" TargetMode="External"/><Relationship Id="rId47" Type="http://schemas.openxmlformats.org/officeDocument/2006/relationships/hyperlink" Target="http://www.fwa.gov.au/awardsandorders/html/PR503678.htm" TargetMode="External"/><Relationship Id="rId68" Type="http://schemas.openxmlformats.org/officeDocument/2006/relationships/hyperlink" Target="https://www.fwc.gov.au/documents/awardsandorders/html/pr700558.htm" TargetMode="External"/><Relationship Id="rId89" Type="http://schemas.openxmlformats.org/officeDocument/2006/relationships/hyperlink" Target="http://www.fwc.gov.au/awardsandorders/html/PR998010.htm" TargetMode="External"/><Relationship Id="rId112" Type="http://schemas.openxmlformats.org/officeDocument/2006/relationships/hyperlink" Target="http://www.fwc.gov.au/awardsandorders/html/PR566790.htm" TargetMode="External"/><Relationship Id="rId133" Type="http://schemas.openxmlformats.org/officeDocument/2006/relationships/hyperlink" Target="http://www.fwc.gov.au/awardsandorders/html/PR998142.htm" TargetMode="External"/><Relationship Id="rId154" Type="http://schemas.openxmlformats.org/officeDocument/2006/relationships/hyperlink" Target="http://www.fwc.gov.au/awardsandorders/html/PR566919.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www.fwc.gov.au/awardsandorders/html/PR551698.htm" TargetMode="External"/><Relationship Id="rId200" Type="http://schemas.openxmlformats.org/officeDocument/2006/relationships/hyperlink" Target="http://www.fwc.gov.au/awardsandorders/html/pr532630.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eader" Target="header3.xml"/><Relationship Id="rId37" Type="http://schemas.openxmlformats.org/officeDocument/2006/relationships/hyperlink" Target="http://www.fwc.gov.au/awardsandorders/html/PR542230.htm" TargetMode="External"/><Relationship Id="rId58" Type="http://schemas.openxmlformats.org/officeDocument/2006/relationships/hyperlink" Target="http://www.legislation.gov.au/Series/C2009A00028"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36775.htm" TargetMode="External"/><Relationship Id="rId123" Type="http://schemas.openxmlformats.org/officeDocument/2006/relationships/hyperlink" Target="http://www.fwc.gov.au/awardsandorders/html/PR523092.htm" TargetMode="External"/><Relationship Id="rId144" Type="http://schemas.openxmlformats.org/officeDocument/2006/relationships/hyperlink" Target="http://www.fwc.gov.au/awardsandorders/html/PR523092.htm" TargetMode="External"/><Relationship Id="rId90" Type="http://schemas.openxmlformats.org/officeDocument/2006/relationships/hyperlink" Target="http://www.fwc.gov.au/awardsandorders/html/PR509141.htm" TargetMode="External"/><Relationship Id="rId165" Type="http://schemas.openxmlformats.org/officeDocument/2006/relationships/hyperlink" Target="http://www.legislation.gov.au/Series/C2009A00028" TargetMode="External"/><Relationship Id="rId186" Type="http://schemas.openxmlformats.org/officeDocument/2006/relationships/hyperlink" Target="http://www.fwc.gov.au/awardsandorders/html/PR50367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8A4E-6849-441E-A6AD-78380EC6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63</Pages>
  <Words>19281</Words>
  <Characters>121367</Characters>
  <Application>Microsoft Office Word</Application>
  <DocSecurity>0</DocSecurity>
  <Lines>1011</Lines>
  <Paragraphs>280</Paragraphs>
  <ScaleCrop>false</ScaleCrop>
  <HeadingPairs>
    <vt:vector size="2" baseType="variant">
      <vt:variant>
        <vt:lpstr>Title</vt:lpstr>
      </vt:variant>
      <vt:variant>
        <vt:i4>1</vt:i4>
      </vt:variant>
    </vt:vector>
  </HeadingPairs>
  <TitlesOfParts>
    <vt:vector size="1" baseType="lpstr">
      <vt:lpstr>MA000110 - Corrections and Detention (Private Sector) Award 2010</vt:lpstr>
    </vt:vector>
  </TitlesOfParts>
  <Company>Fair Work Australia</Company>
  <LinksUpToDate>false</LinksUpToDate>
  <CharactersWithSpaces>140368</CharactersWithSpaces>
  <SharedDoc>false</SharedDoc>
  <HLinks>
    <vt:vector size="876" baseType="variant">
      <vt:variant>
        <vt:i4>3997744</vt:i4>
      </vt:variant>
      <vt:variant>
        <vt:i4>825</vt:i4>
      </vt:variant>
      <vt:variant>
        <vt:i4>0</vt:i4>
      </vt:variant>
      <vt:variant>
        <vt:i4>5</vt:i4>
      </vt:variant>
      <vt:variant>
        <vt:lpwstr>http://www.fwc.gov.au/awardsandorders/html/pr544519.htm</vt:lpwstr>
      </vt:variant>
      <vt:variant>
        <vt:lpwstr/>
      </vt:variant>
      <vt:variant>
        <vt:i4>4063284</vt:i4>
      </vt:variant>
      <vt:variant>
        <vt:i4>822</vt:i4>
      </vt:variant>
      <vt:variant>
        <vt:i4>0</vt:i4>
      </vt:variant>
      <vt:variant>
        <vt:i4>5</vt:i4>
      </vt:variant>
      <vt:variant>
        <vt:lpwstr>http://www.fwc.gov.au/awardsandorders/html/pr535936.htm</vt:lpwstr>
      </vt:variant>
      <vt:variant>
        <vt:lpwstr/>
      </vt:variant>
      <vt:variant>
        <vt:i4>3735613</vt:i4>
      </vt:variant>
      <vt:variant>
        <vt:i4>819</vt:i4>
      </vt:variant>
      <vt:variant>
        <vt:i4>0</vt:i4>
      </vt:variant>
      <vt:variant>
        <vt:i4>5</vt:i4>
      </vt:variant>
      <vt:variant>
        <vt:lpwstr>http://www.fwc.gov.au/awardsandorders/html/pr532630.htm</vt:lpwstr>
      </vt:variant>
      <vt:variant>
        <vt:lpwstr/>
      </vt:variant>
      <vt:variant>
        <vt:i4>3473468</vt:i4>
      </vt:variant>
      <vt:variant>
        <vt:i4>810</vt:i4>
      </vt:variant>
      <vt:variant>
        <vt:i4>0</vt:i4>
      </vt:variant>
      <vt:variant>
        <vt:i4>5</vt:i4>
      </vt:variant>
      <vt:variant>
        <vt:lpwstr>http://www.fwc.gov.au/awardsandorders/html/PR545787.htm</vt:lpwstr>
      </vt:variant>
      <vt:variant>
        <vt:lpwstr/>
      </vt:variant>
      <vt:variant>
        <vt:i4>3145779</vt:i4>
      </vt:variant>
      <vt:variant>
        <vt:i4>738</vt:i4>
      </vt:variant>
      <vt:variant>
        <vt:i4>0</vt:i4>
      </vt:variant>
      <vt:variant>
        <vt:i4>5</vt:i4>
      </vt:variant>
      <vt:variant>
        <vt:lpwstr>http://www.fwc.gov.au/awardsandorders/html/PR551698.htm</vt:lpwstr>
      </vt:variant>
      <vt:variant>
        <vt:lpwstr/>
      </vt:variant>
      <vt:variant>
        <vt:i4>3735609</vt:i4>
      </vt:variant>
      <vt:variant>
        <vt:i4>735</vt:i4>
      </vt:variant>
      <vt:variant>
        <vt:i4>0</vt:i4>
      </vt:variant>
      <vt:variant>
        <vt:i4>5</vt:i4>
      </vt:variant>
      <vt:variant>
        <vt:lpwstr>http://www.fwc.gov.au/awardsandorders/html/pr536775.htm</vt:lpwstr>
      </vt:variant>
      <vt:variant>
        <vt:lpwstr/>
      </vt:variant>
      <vt:variant>
        <vt:i4>3997745</vt:i4>
      </vt:variant>
      <vt:variant>
        <vt:i4>732</vt:i4>
      </vt:variant>
      <vt:variant>
        <vt:i4>0</vt:i4>
      </vt:variant>
      <vt:variant>
        <vt:i4>5</vt:i4>
      </vt:variant>
      <vt:variant>
        <vt:lpwstr>http://www.fwc.gov.au/awardsandorders/html/PR522972.htm</vt:lpwstr>
      </vt:variant>
      <vt:variant>
        <vt:lpwstr/>
      </vt:variant>
      <vt:variant>
        <vt:i4>3473464</vt:i4>
      </vt:variant>
      <vt:variant>
        <vt:i4>729</vt:i4>
      </vt:variant>
      <vt:variant>
        <vt:i4>0</vt:i4>
      </vt:variant>
      <vt:variant>
        <vt:i4>5</vt:i4>
      </vt:variant>
      <vt:variant>
        <vt:lpwstr>http://www.fwc.gov.au/awardsandorders/html/PR509141.htm</vt:lpwstr>
      </vt:variant>
      <vt:variant>
        <vt:lpwstr/>
      </vt:variant>
      <vt:variant>
        <vt:i4>3997745</vt:i4>
      </vt:variant>
      <vt:variant>
        <vt:i4>726</vt:i4>
      </vt:variant>
      <vt:variant>
        <vt:i4>0</vt:i4>
      </vt:variant>
      <vt:variant>
        <vt:i4>5</vt:i4>
      </vt:variant>
      <vt:variant>
        <vt:lpwstr>http://www.fwc.gov.au/awardsandorders/html/PR998010.htm</vt:lpwstr>
      </vt:variant>
      <vt:variant>
        <vt:lpwstr/>
      </vt:variant>
      <vt:variant>
        <vt:i4>3145779</vt:i4>
      </vt:variant>
      <vt:variant>
        <vt:i4>714</vt:i4>
      </vt:variant>
      <vt:variant>
        <vt:i4>0</vt:i4>
      </vt:variant>
      <vt:variant>
        <vt:i4>5</vt:i4>
      </vt:variant>
      <vt:variant>
        <vt:lpwstr>http://www.fwc.gov.au/awardsandorders/html/PR551698.htm</vt:lpwstr>
      </vt:variant>
      <vt:variant>
        <vt:lpwstr/>
      </vt:variant>
      <vt:variant>
        <vt:i4>3473468</vt:i4>
      </vt:variant>
      <vt:variant>
        <vt:i4>711</vt:i4>
      </vt:variant>
      <vt:variant>
        <vt:i4>0</vt:i4>
      </vt:variant>
      <vt:variant>
        <vt:i4>5</vt:i4>
      </vt:variant>
      <vt:variant>
        <vt:lpwstr>http://www.fwc.gov.au/awardsandorders/html/PR545787.htm</vt:lpwstr>
      </vt:variant>
      <vt:variant>
        <vt:lpwstr/>
      </vt:variant>
      <vt:variant>
        <vt:i4>3735609</vt:i4>
      </vt:variant>
      <vt:variant>
        <vt:i4>708</vt:i4>
      </vt:variant>
      <vt:variant>
        <vt:i4>0</vt:i4>
      </vt:variant>
      <vt:variant>
        <vt:i4>5</vt:i4>
      </vt:variant>
      <vt:variant>
        <vt:lpwstr>http://www.fwc.gov.au/awardsandorders/html/pr536775.htm</vt:lpwstr>
      </vt:variant>
      <vt:variant>
        <vt:lpwstr/>
      </vt:variant>
      <vt:variant>
        <vt:i4>4063284</vt:i4>
      </vt:variant>
      <vt:variant>
        <vt:i4>705</vt:i4>
      </vt:variant>
      <vt:variant>
        <vt:i4>0</vt:i4>
      </vt:variant>
      <vt:variant>
        <vt:i4>5</vt:i4>
      </vt:variant>
      <vt:variant>
        <vt:lpwstr>http://www.fwc.gov.au/awardsandorders/html/pr535936.htm</vt:lpwstr>
      </vt:variant>
      <vt:variant>
        <vt:lpwstr/>
      </vt:variant>
      <vt:variant>
        <vt:i4>3997745</vt:i4>
      </vt:variant>
      <vt:variant>
        <vt:i4>702</vt:i4>
      </vt:variant>
      <vt:variant>
        <vt:i4>0</vt:i4>
      </vt:variant>
      <vt:variant>
        <vt:i4>5</vt:i4>
      </vt:variant>
      <vt:variant>
        <vt:lpwstr>http://www.fwc.gov.au/awardsandorders/html/PR522972.htm</vt:lpwstr>
      </vt:variant>
      <vt:variant>
        <vt:lpwstr/>
      </vt:variant>
      <vt:variant>
        <vt:i4>3473464</vt:i4>
      </vt:variant>
      <vt:variant>
        <vt:i4>699</vt:i4>
      </vt:variant>
      <vt:variant>
        <vt:i4>0</vt:i4>
      </vt:variant>
      <vt:variant>
        <vt:i4>5</vt:i4>
      </vt:variant>
      <vt:variant>
        <vt:lpwstr>http://www.fwc.gov.au/awardsandorders/html/PR509141.htm</vt:lpwstr>
      </vt:variant>
      <vt:variant>
        <vt:lpwstr/>
      </vt:variant>
      <vt:variant>
        <vt:i4>3997745</vt:i4>
      </vt:variant>
      <vt:variant>
        <vt:i4>696</vt:i4>
      </vt:variant>
      <vt:variant>
        <vt:i4>0</vt:i4>
      </vt:variant>
      <vt:variant>
        <vt:i4>5</vt:i4>
      </vt:variant>
      <vt:variant>
        <vt:lpwstr>http://www.fwc.gov.au/awardsandorders/html/PR998010.htm</vt:lpwstr>
      </vt:variant>
      <vt:variant>
        <vt:lpwstr/>
      </vt:variant>
      <vt:variant>
        <vt:i4>4063284</vt:i4>
      </vt:variant>
      <vt:variant>
        <vt:i4>690</vt:i4>
      </vt:variant>
      <vt:variant>
        <vt:i4>0</vt:i4>
      </vt:variant>
      <vt:variant>
        <vt:i4>5</vt:i4>
      </vt:variant>
      <vt:variant>
        <vt:lpwstr>http://www.fwc.gov.au/awardsandorders/html/pr535936.htm</vt:lpwstr>
      </vt:variant>
      <vt:variant>
        <vt:lpwstr/>
      </vt:variant>
      <vt:variant>
        <vt:i4>4063286</vt:i4>
      </vt:variant>
      <vt:variant>
        <vt:i4>680</vt:i4>
      </vt:variant>
      <vt:variant>
        <vt:i4>0</vt:i4>
      </vt:variant>
      <vt:variant>
        <vt:i4>5</vt:i4>
      </vt:variant>
      <vt:variant>
        <vt:lpwstr>http://www.fwa.gov.au/awardsandorders/html/PR503678.htm</vt:lpwstr>
      </vt:variant>
      <vt:variant>
        <vt:lpwstr/>
      </vt:variant>
      <vt:variant>
        <vt:i4>3735611</vt:i4>
      </vt:variant>
      <vt:variant>
        <vt:i4>678</vt:i4>
      </vt:variant>
      <vt:variant>
        <vt:i4>0</vt:i4>
      </vt:variant>
      <vt:variant>
        <vt:i4>5</vt:i4>
      </vt:variant>
      <vt:variant>
        <vt:lpwstr>http://www.fwc.gov.au/awardsandorders/html/PR503625.htm</vt:lpwstr>
      </vt:variant>
      <vt:variant>
        <vt:lpwstr/>
      </vt:variant>
      <vt:variant>
        <vt:i4>3932214</vt:i4>
      </vt:variant>
      <vt:variant>
        <vt:i4>654</vt:i4>
      </vt:variant>
      <vt:variant>
        <vt:i4>0</vt:i4>
      </vt:variant>
      <vt:variant>
        <vt:i4>5</vt:i4>
      </vt:variant>
      <vt:variant>
        <vt:lpwstr>http://www.fwc.gov.au/awardsandorders/html/PR503678.htm</vt:lpwstr>
      </vt:variant>
      <vt:variant>
        <vt:lpwstr/>
      </vt:variant>
      <vt:variant>
        <vt:i4>4063284</vt:i4>
      </vt:variant>
      <vt:variant>
        <vt:i4>633</vt:i4>
      </vt:variant>
      <vt:variant>
        <vt:i4>0</vt:i4>
      </vt:variant>
      <vt:variant>
        <vt:i4>5</vt:i4>
      </vt:variant>
      <vt:variant>
        <vt:lpwstr>http://www.fwc.gov.au/awardsandorders/html/PR546109.htm</vt:lpwstr>
      </vt:variant>
      <vt:variant>
        <vt:lpwstr/>
      </vt:variant>
      <vt:variant>
        <vt:i4>4063284</vt:i4>
      </vt:variant>
      <vt:variant>
        <vt:i4>630</vt:i4>
      </vt:variant>
      <vt:variant>
        <vt:i4>0</vt:i4>
      </vt:variant>
      <vt:variant>
        <vt:i4>5</vt:i4>
      </vt:variant>
      <vt:variant>
        <vt:lpwstr>http://www.fwc.gov.au/awardsandorders/html/PR546109.htm</vt:lpwstr>
      </vt:variant>
      <vt:variant>
        <vt:lpwstr/>
      </vt:variant>
      <vt:variant>
        <vt:i4>4063284</vt:i4>
      </vt:variant>
      <vt:variant>
        <vt:i4>600</vt:i4>
      </vt:variant>
      <vt:variant>
        <vt:i4>0</vt:i4>
      </vt:variant>
      <vt:variant>
        <vt:i4>5</vt:i4>
      </vt:variant>
      <vt:variant>
        <vt:lpwstr>http://www.fwc.gov.au/awardsandorders/html/PR546109.htm</vt:lpwstr>
      </vt:variant>
      <vt:variant>
        <vt:lpwstr/>
      </vt:variant>
      <vt:variant>
        <vt:i4>1638458</vt:i4>
      </vt:variant>
      <vt:variant>
        <vt:i4>597</vt:i4>
      </vt:variant>
      <vt:variant>
        <vt:i4>0</vt:i4>
      </vt:variant>
      <vt:variant>
        <vt:i4>5</vt:i4>
      </vt:variant>
      <vt:variant>
        <vt:lpwstr/>
      </vt:variant>
      <vt:variant>
        <vt:lpwstr>standard_rate</vt:lpwstr>
      </vt:variant>
      <vt:variant>
        <vt:i4>3670077</vt:i4>
      </vt:variant>
      <vt:variant>
        <vt:i4>590</vt:i4>
      </vt:variant>
      <vt:variant>
        <vt:i4>0</vt:i4>
      </vt:variant>
      <vt:variant>
        <vt:i4>5</vt:i4>
      </vt:variant>
      <vt:variant>
        <vt:lpwstr>http://www.fwc.gov.au/awardsandorders/html/PR551818.htm</vt:lpwstr>
      </vt:variant>
      <vt:variant>
        <vt:lpwstr/>
      </vt:variant>
      <vt:variant>
        <vt:i4>3997752</vt:i4>
      </vt:variant>
      <vt:variant>
        <vt:i4>588</vt:i4>
      </vt:variant>
      <vt:variant>
        <vt:i4>0</vt:i4>
      </vt:variant>
      <vt:variant>
        <vt:i4>5</vt:i4>
      </vt:variant>
      <vt:variant>
        <vt:lpwstr>http://www.fwc.gov.au/awardsandorders/html/PR000000.htm</vt:lpwstr>
      </vt:variant>
      <vt:variant>
        <vt:lpwstr/>
      </vt:variant>
      <vt:variant>
        <vt:i4>3604534</vt:i4>
      </vt:variant>
      <vt:variant>
        <vt:i4>585</vt:i4>
      </vt:variant>
      <vt:variant>
        <vt:i4>0</vt:i4>
      </vt:variant>
      <vt:variant>
        <vt:i4>5</vt:i4>
      </vt:variant>
      <vt:variant>
        <vt:lpwstr>http://www.fwc.gov.au/awardsandorders/html/pr536895.htm</vt:lpwstr>
      </vt:variant>
      <vt:variant>
        <vt:lpwstr/>
      </vt:variant>
      <vt:variant>
        <vt:i4>3276856</vt:i4>
      </vt:variant>
      <vt:variant>
        <vt:i4>582</vt:i4>
      </vt:variant>
      <vt:variant>
        <vt:i4>0</vt:i4>
      </vt:variant>
      <vt:variant>
        <vt:i4>5</vt:i4>
      </vt:variant>
      <vt:variant>
        <vt:lpwstr>http://www.fwc.gov.au/awardsandorders/html/PR523092.htm</vt:lpwstr>
      </vt:variant>
      <vt:variant>
        <vt:lpwstr/>
      </vt:variant>
      <vt:variant>
        <vt:i4>3604536</vt:i4>
      </vt:variant>
      <vt:variant>
        <vt:i4>579</vt:i4>
      </vt:variant>
      <vt:variant>
        <vt:i4>0</vt:i4>
      </vt:variant>
      <vt:variant>
        <vt:i4>5</vt:i4>
      </vt:variant>
      <vt:variant>
        <vt:lpwstr>http://www.fwc.gov.au/awardsandorders/html/PR509262.htm</vt:lpwstr>
      </vt:variant>
      <vt:variant>
        <vt:lpwstr/>
      </vt:variant>
      <vt:variant>
        <vt:i4>3670066</vt:i4>
      </vt:variant>
      <vt:variant>
        <vt:i4>576</vt:i4>
      </vt:variant>
      <vt:variant>
        <vt:i4>0</vt:i4>
      </vt:variant>
      <vt:variant>
        <vt:i4>5</vt:i4>
      </vt:variant>
      <vt:variant>
        <vt:lpwstr>http://www.fwc.gov.au/awardsandorders/html/PR998142.htm</vt:lpwstr>
      </vt:variant>
      <vt:variant>
        <vt:lpwstr/>
      </vt:variant>
      <vt:variant>
        <vt:i4>3670077</vt:i4>
      </vt:variant>
      <vt:variant>
        <vt:i4>572</vt:i4>
      </vt:variant>
      <vt:variant>
        <vt:i4>0</vt:i4>
      </vt:variant>
      <vt:variant>
        <vt:i4>5</vt:i4>
      </vt:variant>
      <vt:variant>
        <vt:lpwstr>http://www.fwc.gov.au/awardsandorders/html/PR551818.htm</vt:lpwstr>
      </vt:variant>
      <vt:variant>
        <vt:lpwstr/>
      </vt:variant>
      <vt:variant>
        <vt:i4>3997752</vt:i4>
      </vt:variant>
      <vt:variant>
        <vt:i4>570</vt:i4>
      </vt:variant>
      <vt:variant>
        <vt:i4>0</vt:i4>
      </vt:variant>
      <vt:variant>
        <vt:i4>5</vt:i4>
      </vt:variant>
      <vt:variant>
        <vt:lpwstr>http://www.fwc.gov.au/awardsandorders/html/PR000000.htm</vt:lpwstr>
      </vt:variant>
      <vt:variant>
        <vt:lpwstr/>
      </vt:variant>
      <vt:variant>
        <vt:i4>3604534</vt:i4>
      </vt:variant>
      <vt:variant>
        <vt:i4>567</vt:i4>
      </vt:variant>
      <vt:variant>
        <vt:i4>0</vt:i4>
      </vt:variant>
      <vt:variant>
        <vt:i4>5</vt:i4>
      </vt:variant>
      <vt:variant>
        <vt:lpwstr>http://www.fwc.gov.au/awardsandorders/html/pr536895.htm</vt:lpwstr>
      </vt:variant>
      <vt:variant>
        <vt:lpwstr/>
      </vt:variant>
      <vt:variant>
        <vt:i4>3276856</vt:i4>
      </vt:variant>
      <vt:variant>
        <vt:i4>564</vt:i4>
      </vt:variant>
      <vt:variant>
        <vt:i4>0</vt:i4>
      </vt:variant>
      <vt:variant>
        <vt:i4>5</vt:i4>
      </vt:variant>
      <vt:variant>
        <vt:lpwstr>http://www.fwc.gov.au/awardsandorders/html/PR523092.htm</vt:lpwstr>
      </vt:variant>
      <vt:variant>
        <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3670077</vt:i4>
      </vt:variant>
      <vt:variant>
        <vt:i4>551</vt:i4>
      </vt:variant>
      <vt:variant>
        <vt:i4>0</vt:i4>
      </vt:variant>
      <vt:variant>
        <vt:i4>5</vt:i4>
      </vt:variant>
      <vt:variant>
        <vt:lpwstr>http://www.fwc.gov.au/awardsandorders/html/PR551818.htm</vt:lpwstr>
      </vt:variant>
      <vt:variant>
        <vt:lpwstr/>
      </vt:variant>
      <vt:variant>
        <vt:i4>3997752</vt:i4>
      </vt:variant>
      <vt:variant>
        <vt:i4>549</vt:i4>
      </vt:variant>
      <vt:variant>
        <vt:i4>0</vt:i4>
      </vt:variant>
      <vt:variant>
        <vt:i4>5</vt:i4>
      </vt:variant>
      <vt:variant>
        <vt:lpwstr>http://www.fwc.gov.au/awardsandorders/html/PR000000.htm</vt:lpwstr>
      </vt:variant>
      <vt:variant>
        <vt:lpwstr/>
      </vt:variant>
      <vt:variant>
        <vt:i4>3604534</vt:i4>
      </vt:variant>
      <vt:variant>
        <vt:i4>546</vt:i4>
      </vt:variant>
      <vt:variant>
        <vt:i4>0</vt:i4>
      </vt:variant>
      <vt:variant>
        <vt:i4>5</vt:i4>
      </vt:variant>
      <vt:variant>
        <vt:lpwstr>http://www.fwc.gov.au/awardsandorders/html/pr536895.htm</vt:lpwstr>
      </vt:variant>
      <vt:variant>
        <vt:lpwstr/>
      </vt:variant>
      <vt:variant>
        <vt:i4>3276856</vt:i4>
      </vt:variant>
      <vt:variant>
        <vt:i4>543</vt:i4>
      </vt:variant>
      <vt:variant>
        <vt:i4>0</vt:i4>
      </vt:variant>
      <vt:variant>
        <vt:i4>5</vt:i4>
      </vt:variant>
      <vt:variant>
        <vt:lpwstr>http://www.fwc.gov.au/awardsandorders/html/PR523092.htm</vt:lpwstr>
      </vt:variant>
      <vt:variant>
        <vt:lpwstr/>
      </vt:variant>
      <vt:variant>
        <vt:i4>3604536</vt:i4>
      </vt:variant>
      <vt:variant>
        <vt:i4>540</vt:i4>
      </vt:variant>
      <vt:variant>
        <vt:i4>0</vt:i4>
      </vt:variant>
      <vt:variant>
        <vt:i4>5</vt:i4>
      </vt:variant>
      <vt:variant>
        <vt:lpwstr>http://www.fwc.gov.au/awardsandorders/html/PR509262.htm</vt:lpwstr>
      </vt:variant>
      <vt:variant>
        <vt:lpwstr/>
      </vt:variant>
      <vt:variant>
        <vt:i4>3670066</vt:i4>
      </vt:variant>
      <vt:variant>
        <vt:i4>537</vt:i4>
      </vt:variant>
      <vt:variant>
        <vt:i4>0</vt:i4>
      </vt:variant>
      <vt:variant>
        <vt:i4>5</vt:i4>
      </vt:variant>
      <vt:variant>
        <vt:lpwstr>http://www.fwc.gov.au/awardsandorders/html/PR998142.htm</vt:lpwstr>
      </vt:variant>
      <vt:variant>
        <vt:lpwstr/>
      </vt:variant>
      <vt:variant>
        <vt:i4>3670077</vt:i4>
      </vt:variant>
      <vt:variant>
        <vt:i4>533</vt:i4>
      </vt:variant>
      <vt:variant>
        <vt:i4>0</vt:i4>
      </vt:variant>
      <vt:variant>
        <vt:i4>5</vt:i4>
      </vt:variant>
      <vt:variant>
        <vt:lpwstr>http://www.fwc.gov.au/awardsandorders/html/PR551818.htm</vt:lpwstr>
      </vt:variant>
      <vt:variant>
        <vt:lpwstr/>
      </vt:variant>
      <vt:variant>
        <vt:i4>3997752</vt:i4>
      </vt:variant>
      <vt:variant>
        <vt:i4>531</vt:i4>
      </vt:variant>
      <vt:variant>
        <vt:i4>0</vt:i4>
      </vt:variant>
      <vt:variant>
        <vt:i4>5</vt:i4>
      </vt:variant>
      <vt:variant>
        <vt:lpwstr>http://www.fwc.gov.au/awardsandorders/html/PR000000.htm</vt:lpwstr>
      </vt:variant>
      <vt:variant>
        <vt:lpwstr/>
      </vt:variant>
      <vt:variant>
        <vt:i4>3604534</vt:i4>
      </vt:variant>
      <vt:variant>
        <vt:i4>528</vt:i4>
      </vt:variant>
      <vt:variant>
        <vt:i4>0</vt:i4>
      </vt:variant>
      <vt:variant>
        <vt:i4>5</vt:i4>
      </vt:variant>
      <vt:variant>
        <vt:lpwstr>http://www.fwc.gov.au/awardsandorders/html/pr536895.htm</vt:lpwstr>
      </vt:variant>
      <vt:variant>
        <vt:lpwstr/>
      </vt:variant>
      <vt:variant>
        <vt:i4>3276856</vt:i4>
      </vt:variant>
      <vt:variant>
        <vt:i4>525</vt:i4>
      </vt:variant>
      <vt:variant>
        <vt:i4>0</vt:i4>
      </vt:variant>
      <vt:variant>
        <vt:i4>5</vt:i4>
      </vt:variant>
      <vt:variant>
        <vt:lpwstr>http://www.fwc.gov.au/awardsandorders/html/PR523092.htm</vt:lpwstr>
      </vt:variant>
      <vt:variant>
        <vt:lpwstr/>
      </vt:variant>
      <vt:variant>
        <vt:i4>3604536</vt:i4>
      </vt:variant>
      <vt:variant>
        <vt:i4>522</vt:i4>
      </vt:variant>
      <vt:variant>
        <vt:i4>0</vt:i4>
      </vt:variant>
      <vt:variant>
        <vt:i4>5</vt:i4>
      </vt:variant>
      <vt:variant>
        <vt:lpwstr>http://www.fwc.gov.au/awardsandorders/html/PR509262.htm</vt:lpwstr>
      </vt:variant>
      <vt:variant>
        <vt:lpwstr/>
      </vt:variant>
      <vt:variant>
        <vt:i4>3670066</vt:i4>
      </vt:variant>
      <vt:variant>
        <vt:i4>519</vt:i4>
      </vt:variant>
      <vt:variant>
        <vt:i4>0</vt:i4>
      </vt:variant>
      <vt:variant>
        <vt:i4>5</vt:i4>
      </vt:variant>
      <vt:variant>
        <vt:lpwstr>http://www.fwc.gov.au/awardsandorders/html/PR998142.htm</vt:lpwstr>
      </vt:variant>
      <vt:variant>
        <vt:lpwstr/>
      </vt:variant>
      <vt:variant>
        <vt:i4>3145779</vt:i4>
      </vt:variant>
      <vt:variant>
        <vt:i4>510</vt:i4>
      </vt:variant>
      <vt:variant>
        <vt:i4>0</vt:i4>
      </vt:variant>
      <vt:variant>
        <vt:i4>5</vt:i4>
      </vt:variant>
      <vt:variant>
        <vt:lpwstr>http://www.fwc.gov.au/awardsandorders/html/PR551698.htm</vt:lpwstr>
      </vt:variant>
      <vt:variant>
        <vt:lpwstr/>
      </vt:variant>
      <vt:variant>
        <vt:i4>3735609</vt:i4>
      </vt:variant>
      <vt:variant>
        <vt:i4>507</vt:i4>
      </vt:variant>
      <vt:variant>
        <vt:i4>0</vt:i4>
      </vt:variant>
      <vt:variant>
        <vt:i4>5</vt:i4>
      </vt:variant>
      <vt:variant>
        <vt:lpwstr>http://www.fwc.gov.au/awardsandorders/html/pr536775.htm</vt:lpwstr>
      </vt:variant>
      <vt:variant>
        <vt:lpwstr/>
      </vt:variant>
      <vt:variant>
        <vt:i4>4063284</vt:i4>
      </vt:variant>
      <vt:variant>
        <vt:i4>504</vt:i4>
      </vt:variant>
      <vt:variant>
        <vt:i4>0</vt:i4>
      </vt:variant>
      <vt:variant>
        <vt:i4>5</vt:i4>
      </vt:variant>
      <vt:variant>
        <vt:lpwstr>http://www.fwc.gov.au/awardsandorders/html/pr535936.htm</vt:lpwstr>
      </vt:variant>
      <vt:variant>
        <vt:lpwstr/>
      </vt:variant>
      <vt:variant>
        <vt:i4>3145779</vt:i4>
      </vt:variant>
      <vt:variant>
        <vt:i4>495</vt:i4>
      </vt:variant>
      <vt:variant>
        <vt:i4>0</vt:i4>
      </vt:variant>
      <vt:variant>
        <vt:i4>5</vt:i4>
      </vt:variant>
      <vt:variant>
        <vt:lpwstr>http://www.fwc.gov.au/awardsandorders/html/PR551698.htm</vt:lpwstr>
      </vt:variant>
      <vt:variant>
        <vt:lpwstr/>
      </vt:variant>
      <vt:variant>
        <vt:i4>3735609</vt:i4>
      </vt:variant>
      <vt:variant>
        <vt:i4>492</vt:i4>
      </vt:variant>
      <vt:variant>
        <vt:i4>0</vt:i4>
      </vt:variant>
      <vt:variant>
        <vt:i4>5</vt:i4>
      </vt:variant>
      <vt:variant>
        <vt:lpwstr>http://www.fwc.gov.au/awardsandorders/html/pr536775.htm</vt:lpwstr>
      </vt:variant>
      <vt:variant>
        <vt:lpwstr/>
      </vt:variant>
      <vt:variant>
        <vt:i4>4063284</vt:i4>
      </vt:variant>
      <vt:variant>
        <vt:i4>489</vt:i4>
      </vt:variant>
      <vt:variant>
        <vt:i4>0</vt:i4>
      </vt:variant>
      <vt:variant>
        <vt:i4>5</vt:i4>
      </vt:variant>
      <vt:variant>
        <vt:lpwstr>http://www.fwc.gov.au/awardsandorders/html/pr535936.htm</vt:lpwstr>
      </vt:variant>
      <vt:variant>
        <vt:lpwstr/>
      </vt:variant>
      <vt:variant>
        <vt:i4>3997745</vt:i4>
      </vt:variant>
      <vt:variant>
        <vt:i4>486</vt:i4>
      </vt:variant>
      <vt:variant>
        <vt:i4>0</vt:i4>
      </vt:variant>
      <vt:variant>
        <vt:i4>5</vt:i4>
      </vt:variant>
      <vt:variant>
        <vt:lpwstr>http://www.fwc.gov.au/awardsandorders/html/PR522972.htm</vt:lpwstr>
      </vt:variant>
      <vt:variant>
        <vt:lpwstr/>
      </vt:variant>
      <vt:variant>
        <vt:i4>3473464</vt:i4>
      </vt:variant>
      <vt:variant>
        <vt:i4>483</vt:i4>
      </vt:variant>
      <vt:variant>
        <vt:i4>0</vt:i4>
      </vt:variant>
      <vt:variant>
        <vt:i4>5</vt:i4>
      </vt:variant>
      <vt:variant>
        <vt:lpwstr>http://www.fwc.gov.au/awardsandorders/html/PR509141.htm</vt:lpwstr>
      </vt:variant>
      <vt:variant>
        <vt:lpwstr/>
      </vt:variant>
      <vt:variant>
        <vt:i4>3997745</vt:i4>
      </vt:variant>
      <vt:variant>
        <vt:i4>480</vt:i4>
      </vt:variant>
      <vt:variant>
        <vt:i4>0</vt:i4>
      </vt:variant>
      <vt:variant>
        <vt:i4>5</vt:i4>
      </vt:variant>
      <vt:variant>
        <vt:lpwstr>http://www.fwc.gov.au/awardsandorders/html/PR998010.htm</vt:lpwstr>
      </vt:variant>
      <vt:variant>
        <vt:lpwstr/>
      </vt:variant>
      <vt:variant>
        <vt:i4>3145779</vt:i4>
      </vt:variant>
      <vt:variant>
        <vt:i4>477</vt:i4>
      </vt:variant>
      <vt:variant>
        <vt:i4>0</vt:i4>
      </vt:variant>
      <vt:variant>
        <vt:i4>5</vt:i4>
      </vt:variant>
      <vt:variant>
        <vt:lpwstr>http://www.fwc.gov.au/awardsandorders/html/PR551698.htm</vt:lpwstr>
      </vt:variant>
      <vt:variant>
        <vt:lpwstr/>
      </vt:variant>
      <vt:variant>
        <vt:i4>3735609</vt:i4>
      </vt:variant>
      <vt:variant>
        <vt:i4>474</vt:i4>
      </vt:variant>
      <vt:variant>
        <vt:i4>0</vt:i4>
      </vt:variant>
      <vt:variant>
        <vt:i4>5</vt:i4>
      </vt:variant>
      <vt:variant>
        <vt:lpwstr>http://www.fwc.gov.au/awardsandorders/html/pr536775.htm</vt:lpwstr>
      </vt:variant>
      <vt:variant>
        <vt:lpwstr/>
      </vt:variant>
      <vt:variant>
        <vt:i4>4063284</vt:i4>
      </vt:variant>
      <vt:variant>
        <vt:i4>471</vt:i4>
      </vt:variant>
      <vt:variant>
        <vt:i4>0</vt:i4>
      </vt:variant>
      <vt:variant>
        <vt:i4>5</vt:i4>
      </vt:variant>
      <vt:variant>
        <vt:lpwstr>http://www.fwc.gov.au/awardsandorders/html/pr535936.htm</vt:lpwstr>
      </vt:variant>
      <vt:variant>
        <vt:lpwstr/>
      </vt:variant>
      <vt:variant>
        <vt:i4>3997745</vt:i4>
      </vt:variant>
      <vt:variant>
        <vt:i4>468</vt:i4>
      </vt:variant>
      <vt:variant>
        <vt:i4>0</vt:i4>
      </vt:variant>
      <vt:variant>
        <vt:i4>5</vt:i4>
      </vt:variant>
      <vt:variant>
        <vt:lpwstr>http://www.fwc.gov.au/awardsandorders/html/PR522972.htm</vt:lpwstr>
      </vt:variant>
      <vt:variant>
        <vt:lpwstr/>
      </vt:variant>
      <vt:variant>
        <vt:i4>3473464</vt:i4>
      </vt:variant>
      <vt:variant>
        <vt:i4>465</vt:i4>
      </vt:variant>
      <vt:variant>
        <vt:i4>0</vt:i4>
      </vt:variant>
      <vt:variant>
        <vt:i4>5</vt:i4>
      </vt:variant>
      <vt:variant>
        <vt:lpwstr>http://www.fwc.gov.au/awardsandorders/html/PR509141.htm</vt:lpwstr>
      </vt:variant>
      <vt:variant>
        <vt:lpwstr/>
      </vt:variant>
      <vt:variant>
        <vt:i4>3997745</vt:i4>
      </vt:variant>
      <vt:variant>
        <vt:i4>462</vt:i4>
      </vt:variant>
      <vt:variant>
        <vt:i4>0</vt:i4>
      </vt:variant>
      <vt:variant>
        <vt:i4>5</vt:i4>
      </vt:variant>
      <vt:variant>
        <vt:lpwstr>http://www.fwc.gov.au/awardsandorders/html/PR998010.htm</vt:lpwstr>
      </vt:variant>
      <vt:variant>
        <vt:lpwstr/>
      </vt:variant>
      <vt:variant>
        <vt:i4>4063286</vt:i4>
      </vt:variant>
      <vt:variant>
        <vt:i4>446</vt:i4>
      </vt:variant>
      <vt:variant>
        <vt:i4>0</vt:i4>
      </vt:variant>
      <vt:variant>
        <vt:i4>5</vt:i4>
      </vt:variant>
      <vt:variant>
        <vt:lpwstr>http://www.fwa.gov.au/awardsandorders/html/PR503678.htm</vt:lpwstr>
      </vt:variant>
      <vt:variant>
        <vt:lpwstr/>
      </vt:variant>
      <vt:variant>
        <vt:i4>3735611</vt:i4>
      </vt:variant>
      <vt:variant>
        <vt:i4>444</vt:i4>
      </vt:variant>
      <vt:variant>
        <vt:i4>0</vt:i4>
      </vt:variant>
      <vt:variant>
        <vt:i4>5</vt:i4>
      </vt:variant>
      <vt:variant>
        <vt:lpwstr>http://www.fwc.gov.au/awardsandorders/html/PR503625.htm</vt:lpwstr>
      </vt:variant>
      <vt:variant>
        <vt:lpwstr/>
      </vt:variant>
      <vt:variant>
        <vt:i4>3932214</vt:i4>
      </vt:variant>
      <vt:variant>
        <vt:i4>435</vt:i4>
      </vt:variant>
      <vt:variant>
        <vt:i4>0</vt:i4>
      </vt:variant>
      <vt:variant>
        <vt:i4>5</vt:i4>
      </vt:variant>
      <vt:variant>
        <vt:lpwstr>http://www.fwc.gov.au/awardsandorders/html/PR503678.htm</vt:lpwstr>
      </vt:variant>
      <vt:variant>
        <vt:lpwstr/>
      </vt:variant>
      <vt:variant>
        <vt:i4>3932214</vt:i4>
      </vt:variant>
      <vt:variant>
        <vt:i4>429</vt:i4>
      </vt:variant>
      <vt:variant>
        <vt:i4>0</vt:i4>
      </vt:variant>
      <vt:variant>
        <vt:i4>5</vt:i4>
      </vt:variant>
      <vt:variant>
        <vt:lpwstr>http://www.fwc.gov.au/awardsandorders/html/PR503678.htm</vt:lpwstr>
      </vt:variant>
      <vt:variant>
        <vt:lpwstr/>
      </vt:variant>
      <vt:variant>
        <vt:i4>3735614</vt:i4>
      </vt:variant>
      <vt:variant>
        <vt:i4>408</vt:i4>
      </vt:variant>
      <vt:variant>
        <vt:i4>0</vt:i4>
      </vt:variant>
      <vt:variant>
        <vt:i4>5</vt:i4>
      </vt:variant>
      <vt:variant>
        <vt:lpwstr>http://www.fwc.gov.au/awardsandorders/html/PR542230.htm</vt:lpwstr>
      </vt:variant>
      <vt:variant>
        <vt:lpwstr/>
      </vt:variant>
      <vt:variant>
        <vt:i4>3735614</vt:i4>
      </vt:variant>
      <vt:variant>
        <vt:i4>405</vt:i4>
      </vt:variant>
      <vt:variant>
        <vt:i4>0</vt:i4>
      </vt:variant>
      <vt:variant>
        <vt:i4>5</vt:i4>
      </vt:variant>
      <vt:variant>
        <vt:lpwstr>http://www.fwc.gov.au/awardsandorders/html/PR542230.htm</vt:lpwstr>
      </vt:variant>
      <vt:variant>
        <vt:lpwstr/>
      </vt:variant>
      <vt:variant>
        <vt:i4>3735614</vt:i4>
      </vt:variant>
      <vt:variant>
        <vt:i4>399</vt:i4>
      </vt:variant>
      <vt:variant>
        <vt:i4>0</vt:i4>
      </vt:variant>
      <vt:variant>
        <vt:i4>5</vt:i4>
      </vt:variant>
      <vt:variant>
        <vt:lpwstr>http://www.fwc.gov.au/awardsandorders/html/PR542230.htm</vt:lpwstr>
      </vt:variant>
      <vt:variant>
        <vt:lpwstr/>
      </vt:variant>
      <vt:variant>
        <vt:i4>3735614</vt:i4>
      </vt:variant>
      <vt:variant>
        <vt:i4>396</vt:i4>
      </vt:variant>
      <vt:variant>
        <vt:i4>0</vt:i4>
      </vt:variant>
      <vt:variant>
        <vt:i4>5</vt:i4>
      </vt:variant>
      <vt:variant>
        <vt:lpwstr>http://www.fwc.gov.au/awardsandorders/html/PR542230.htm</vt:lpwstr>
      </vt:variant>
      <vt:variant>
        <vt:lpwstr/>
      </vt:variant>
      <vt:variant>
        <vt:i4>3538998</vt:i4>
      </vt:variant>
      <vt:variant>
        <vt:i4>387</vt:i4>
      </vt:variant>
      <vt:variant>
        <vt:i4>0</vt:i4>
      </vt:variant>
      <vt:variant>
        <vt:i4>5</vt:i4>
      </vt:variant>
      <vt:variant>
        <vt:lpwstr>http://www.fwc.gov.au/awardsandorders/html/pr546288.htm</vt:lpwstr>
      </vt:variant>
      <vt:variant>
        <vt:lpwstr/>
      </vt:variant>
      <vt:variant>
        <vt:i4>3735614</vt:i4>
      </vt:variant>
      <vt:variant>
        <vt:i4>384</vt:i4>
      </vt:variant>
      <vt:variant>
        <vt:i4>0</vt:i4>
      </vt:variant>
      <vt:variant>
        <vt:i4>5</vt:i4>
      </vt:variant>
      <vt:variant>
        <vt:lpwstr>http://www.fwc.gov.au/awardsandorders/html/PR542230.htm</vt:lpwstr>
      </vt:variant>
      <vt:variant>
        <vt:lpwstr/>
      </vt:variant>
      <vt:variant>
        <vt:i4>3735614</vt:i4>
      </vt:variant>
      <vt:variant>
        <vt:i4>375</vt:i4>
      </vt:variant>
      <vt:variant>
        <vt:i4>0</vt:i4>
      </vt:variant>
      <vt:variant>
        <vt:i4>5</vt:i4>
      </vt:variant>
      <vt:variant>
        <vt:lpwstr>http://www.fwc.gov.au/awardsandorders/html/PR542230.htm</vt:lpwstr>
      </vt:variant>
      <vt:variant>
        <vt:lpwstr/>
      </vt:variant>
      <vt:variant>
        <vt:i4>3735614</vt:i4>
      </vt:variant>
      <vt:variant>
        <vt:i4>372</vt:i4>
      </vt:variant>
      <vt:variant>
        <vt:i4>0</vt:i4>
      </vt:variant>
      <vt:variant>
        <vt:i4>5</vt:i4>
      </vt:variant>
      <vt:variant>
        <vt:lpwstr>http://www.fwc.gov.au/awardsandorders/html/PR542230.htm</vt:lpwstr>
      </vt:variant>
      <vt:variant>
        <vt:lpwstr/>
      </vt:variant>
      <vt:variant>
        <vt:i4>3735614</vt:i4>
      </vt:variant>
      <vt:variant>
        <vt:i4>369</vt:i4>
      </vt:variant>
      <vt:variant>
        <vt:i4>0</vt:i4>
      </vt:variant>
      <vt:variant>
        <vt:i4>5</vt:i4>
      </vt:variant>
      <vt:variant>
        <vt:lpwstr>http://www.fwc.gov.au/awardsandorders/html/PR542230.htm</vt:lpwstr>
      </vt:variant>
      <vt:variant>
        <vt:lpwstr/>
      </vt:variant>
      <vt:variant>
        <vt:i4>3735614</vt:i4>
      </vt:variant>
      <vt:variant>
        <vt:i4>363</vt:i4>
      </vt:variant>
      <vt:variant>
        <vt:i4>0</vt:i4>
      </vt:variant>
      <vt:variant>
        <vt:i4>5</vt:i4>
      </vt:variant>
      <vt:variant>
        <vt:lpwstr>http://www.fwc.gov.au/awardsandorders/html/PR542230.htm</vt:lpwstr>
      </vt:variant>
      <vt:variant>
        <vt:lpwstr/>
      </vt:variant>
      <vt:variant>
        <vt:i4>3735614</vt:i4>
      </vt:variant>
      <vt:variant>
        <vt:i4>357</vt:i4>
      </vt:variant>
      <vt:variant>
        <vt:i4>0</vt:i4>
      </vt:variant>
      <vt:variant>
        <vt:i4>5</vt:i4>
      </vt:variant>
      <vt:variant>
        <vt:lpwstr>http://www.fwc.gov.au/awardsandorders/html/PR542230.htm</vt:lpwstr>
      </vt:variant>
      <vt:variant>
        <vt:lpwstr/>
      </vt:variant>
      <vt:variant>
        <vt:i4>3735614</vt:i4>
      </vt:variant>
      <vt:variant>
        <vt:i4>354</vt:i4>
      </vt:variant>
      <vt:variant>
        <vt:i4>0</vt:i4>
      </vt:variant>
      <vt:variant>
        <vt:i4>5</vt:i4>
      </vt:variant>
      <vt:variant>
        <vt:lpwstr>http://www.fwc.gov.au/awardsandorders/html/PR542230.htm</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6488190</vt:i4>
      </vt:variant>
      <vt:variant>
        <vt:i4>330</vt:i4>
      </vt:variant>
      <vt:variant>
        <vt:i4>0</vt:i4>
      </vt:variant>
      <vt:variant>
        <vt:i4>5</vt:i4>
      </vt:variant>
      <vt:variant>
        <vt:lpwstr>http://www.fwc.gov.au/awardmod/download/nes.pdf</vt:lpwstr>
      </vt:variant>
      <vt:variant>
        <vt:lpwstr/>
      </vt:variant>
      <vt:variant>
        <vt:i4>4063284</vt:i4>
      </vt:variant>
      <vt:variant>
        <vt:i4>327</vt:i4>
      </vt:variant>
      <vt:variant>
        <vt:i4>0</vt:i4>
      </vt:variant>
      <vt:variant>
        <vt:i4>5</vt:i4>
      </vt:variant>
      <vt:variant>
        <vt:lpwstr>http://www.fwc.gov.au/awardsandorders/html/PR546109.htm</vt:lpwstr>
      </vt:variant>
      <vt:variant>
        <vt:lpwstr/>
      </vt:variant>
      <vt:variant>
        <vt:i4>4063284</vt:i4>
      </vt:variant>
      <vt:variant>
        <vt:i4>324</vt:i4>
      </vt:variant>
      <vt:variant>
        <vt:i4>0</vt:i4>
      </vt:variant>
      <vt:variant>
        <vt:i4>5</vt:i4>
      </vt:variant>
      <vt:variant>
        <vt:lpwstr>http://www.fwc.gov.au/awardsandorders/html/PR546109.htm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4063286</vt:i4>
      </vt:variant>
      <vt:variant>
        <vt:i4>314</vt:i4>
      </vt:variant>
      <vt:variant>
        <vt:i4>0</vt:i4>
      </vt:variant>
      <vt:variant>
        <vt:i4>5</vt:i4>
      </vt:variant>
      <vt:variant>
        <vt:lpwstr>http://www.fwa.gov.au/awardsandorders/html/PR503678.htm</vt:lpwstr>
      </vt:variant>
      <vt:variant>
        <vt:lpwstr/>
      </vt:variant>
      <vt:variant>
        <vt:i4>3735611</vt:i4>
      </vt:variant>
      <vt:variant>
        <vt:i4>312</vt:i4>
      </vt:variant>
      <vt:variant>
        <vt:i4>0</vt:i4>
      </vt:variant>
      <vt:variant>
        <vt:i4>5</vt:i4>
      </vt:variant>
      <vt:variant>
        <vt:lpwstr>http://www.fwc.gov.au/awardsandorders/html/PR503625.htm</vt:lpwstr>
      </vt:variant>
      <vt:variant>
        <vt:lpwstr/>
      </vt:variant>
      <vt:variant>
        <vt:i4>4063286</vt:i4>
      </vt:variant>
      <vt:variant>
        <vt:i4>308</vt:i4>
      </vt:variant>
      <vt:variant>
        <vt:i4>0</vt:i4>
      </vt:variant>
      <vt:variant>
        <vt:i4>5</vt:i4>
      </vt:variant>
      <vt:variant>
        <vt:lpwstr>http://www.fwa.gov.au/awardsandorders/html/PR503678.htm</vt:lpwstr>
      </vt:variant>
      <vt:variant>
        <vt:lpwstr/>
      </vt:variant>
      <vt:variant>
        <vt:i4>3735611</vt:i4>
      </vt:variant>
      <vt:variant>
        <vt:i4>306</vt:i4>
      </vt:variant>
      <vt:variant>
        <vt:i4>0</vt:i4>
      </vt:variant>
      <vt:variant>
        <vt:i4>5</vt:i4>
      </vt:variant>
      <vt:variant>
        <vt:lpwstr>http://www.fwc.gov.au/awardsandorders/html/PR503625.htm</vt:lpwstr>
      </vt:variant>
      <vt:variant>
        <vt:lpwstr/>
      </vt:variant>
      <vt:variant>
        <vt:i4>4063284</vt:i4>
      </vt:variant>
      <vt:variant>
        <vt:i4>303</vt:i4>
      </vt:variant>
      <vt:variant>
        <vt:i4>0</vt:i4>
      </vt:variant>
      <vt:variant>
        <vt:i4>5</vt:i4>
      </vt:variant>
      <vt:variant>
        <vt:lpwstr>http://www.fwc.gov.au/awardsandorders/html/PR546109.htm</vt:lpwstr>
      </vt:variant>
      <vt:variant>
        <vt:lpwstr/>
      </vt:variant>
      <vt:variant>
        <vt:i4>4063284</vt:i4>
      </vt:variant>
      <vt:variant>
        <vt:i4>300</vt:i4>
      </vt:variant>
      <vt:variant>
        <vt:i4>0</vt:i4>
      </vt:variant>
      <vt:variant>
        <vt:i4>5</vt:i4>
      </vt:variant>
      <vt:variant>
        <vt:lpwstr>http://www.fwc.gov.au/awardsandorders/html/PR546109.htm</vt:lpwstr>
      </vt:variant>
      <vt:variant>
        <vt:lpwstr/>
      </vt:variant>
      <vt:variant>
        <vt:i4>4063284</vt:i4>
      </vt:variant>
      <vt:variant>
        <vt:i4>297</vt:i4>
      </vt:variant>
      <vt:variant>
        <vt:i4>0</vt:i4>
      </vt:variant>
      <vt:variant>
        <vt:i4>5</vt:i4>
      </vt:variant>
      <vt:variant>
        <vt:lpwstr>http://www.fwc.gov.au/awardsandorders/html/PR546109.htm</vt:lpwstr>
      </vt:variant>
      <vt:variant>
        <vt:lpwstr/>
      </vt:variant>
      <vt:variant>
        <vt:i4>3932214</vt:i4>
      </vt:variant>
      <vt:variant>
        <vt:i4>294</vt:i4>
      </vt:variant>
      <vt:variant>
        <vt:i4>0</vt:i4>
      </vt:variant>
      <vt:variant>
        <vt:i4>5</vt:i4>
      </vt:variant>
      <vt:variant>
        <vt:lpwstr>http://www.fwc.gov.au/awardsandorders/html/PR503678.htm</vt:lpwstr>
      </vt:variant>
      <vt:variant>
        <vt:lpwstr/>
      </vt:variant>
      <vt:variant>
        <vt:i4>3407924</vt:i4>
      </vt:variant>
      <vt:variant>
        <vt:i4>291</vt:i4>
      </vt:variant>
      <vt:variant>
        <vt:i4>0</vt:i4>
      </vt:variant>
      <vt:variant>
        <vt:i4>5</vt:i4>
      </vt:variant>
      <vt:variant>
        <vt:lpwstr>http://www.fwc.gov.au/awardsandorders/html/PR997772.htm</vt:lpwstr>
      </vt:variant>
      <vt:variant>
        <vt:lpwstr/>
      </vt:variant>
      <vt:variant>
        <vt:i4>3735614</vt:i4>
      </vt:variant>
      <vt:variant>
        <vt:i4>288</vt:i4>
      </vt:variant>
      <vt:variant>
        <vt:i4>0</vt:i4>
      </vt:variant>
      <vt:variant>
        <vt:i4>5</vt:i4>
      </vt:variant>
      <vt:variant>
        <vt:lpwstr>http://www.fwc.gov.au/awardsandorders/html/PR542230.htm</vt:lpwstr>
      </vt:variant>
      <vt:variant>
        <vt:lpwstr/>
      </vt:variant>
      <vt:variant>
        <vt:i4>3735614</vt:i4>
      </vt:variant>
      <vt:variant>
        <vt:i4>285</vt:i4>
      </vt:variant>
      <vt:variant>
        <vt:i4>0</vt:i4>
      </vt:variant>
      <vt:variant>
        <vt:i4>5</vt:i4>
      </vt:variant>
      <vt:variant>
        <vt:lpwstr>http://www.fwc.gov.au/awardsandorders/html/PR542230.htm</vt:lpwstr>
      </vt:variant>
      <vt:variant>
        <vt:lpwstr/>
      </vt:variant>
      <vt:variant>
        <vt:i4>3735614</vt:i4>
      </vt:variant>
      <vt:variant>
        <vt:i4>282</vt:i4>
      </vt:variant>
      <vt:variant>
        <vt:i4>0</vt:i4>
      </vt:variant>
      <vt:variant>
        <vt:i4>5</vt:i4>
      </vt:variant>
      <vt:variant>
        <vt:lpwstr>http://www.fwc.gov.au/awardsandorders/html/PR542230.htm</vt:lpwstr>
      </vt:variant>
      <vt:variant>
        <vt:lpwstr/>
      </vt:variant>
      <vt:variant>
        <vt:i4>3735614</vt:i4>
      </vt:variant>
      <vt:variant>
        <vt:i4>273</vt:i4>
      </vt:variant>
      <vt:variant>
        <vt:i4>0</vt:i4>
      </vt:variant>
      <vt:variant>
        <vt:i4>5</vt:i4>
      </vt:variant>
      <vt:variant>
        <vt:lpwstr>http://www.fwc.gov.au/awardsandorders/html/PR542230.htm</vt:lpwstr>
      </vt:variant>
      <vt:variant>
        <vt:lpwstr/>
      </vt:variant>
      <vt:variant>
        <vt:i4>1310779</vt:i4>
      </vt:variant>
      <vt:variant>
        <vt:i4>266</vt:i4>
      </vt:variant>
      <vt:variant>
        <vt:i4>0</vt:i4>
      </vt:variant>
      <vt:variant>
        <vt:i4>5</vt:i4>
      </vt:variant>
      <vt:variant>
        <vt:lpwstr/>
      </vt:variant>
      <vt:variant>
        <vt:lpwstr>_Toc391300998</vt:lpwstr>
      </vt:variant>
      <vt:variant>
        <vt:i4>1310779</vt:i4>
      </vt:variant>
      <vt:variant>
        <vt:i4>260</vt:i4>
      </vt:variant>
      <vt:variant>
        <vt:i4>0</vt:i4>
      </vt:variant>
      <vt:variant>
        <vt:i4>5</vt:i4>
      </vt:variant>
      <vt:variant>
        <vt:lpwstr/>
      </vt:variant>
      <vt:variant>
        <vt:lpwstr>_Toc391300997</vt:lpwstr>
      </vt:variant>
      <vt:variant>
        <vt:i4>1310779</vt:i4>
      </vt:variant>
      <vt:variant>
        <vt:i4>254</vt:i4>
      </vt:variant>
      <vt:variant>
        <vt:i4>0</vt:i4>
      </vt:variant>
      <vt:variant>
        <vt:i4>5</vt:i4>
      </vt:variant>
      <vt:variant>
        <vt:lpwstr/>
      </vt:variant>
      <vt:variant>
        <vt:lpwstr>_Toc391300996</vt:lpwstr>
      </vt:variant>
      <vt:variant>
        <vt:i4>1310779</vt:i4>
      </vt:variant>
      <vt:variant>
        <vt:i4>248</vt:i4>
      </vt:variant>
      <vt:variant>
        <vt:i4>0</vt:i4>
      </vt:variant>
      <vt:variant>
        <vt:i4>5</vt:i4>
      </vt:variant>
      <vt:variant>
        <vt:lpwstr/>
      </vt:variant>
      <vt:variant>
        <vt:lpwstr>_Toc391300995</vt:lpwstr>
      </vt:variant>
      <vt:variant>
        <vt:i4>1310779</vt:i4>
      </vt:variant>
      <vt:variant>
        <vt:i4>242</vt:i4>
      </vt:variant>
      <vt:variant>
        <vt:i4>0</vt:i4>
      </vt:variant>
      <vt:variant>
        <vt:i4>5</vt:i4>
      </vt:variant>
      <vt:variant>
        <vt:lpwstr/>
      </vt:variant>
      <vt:variant>
        <vt:lpwstr>_Toc391300994</vt:lpwstr>
      </vt:variant>
      <vt:variant>
        <vt:i4>1310779</vt:i4>
      </vt:variant>
      <vt:variant>
        <vt:i4>236</vt:i4>
      </vt:variant>
      <vt:variant>
        <vt:i4>0</vt:i4>
      </vt:variant>
      <vt:variant>
        <vt:i4>5</vt:i4>
      </vt:variant>
      <vt:variant>
        <vt:lpwstr/>
      </vt:variant>
      <vt:variant>
        <vt:lpwstr>_Toc391300993</vt:lpwstr>
      </vt:variant>
      <vt:variant>
        <vt:i4>1310779</vt:i4>
      </vt:variant>
      <vt:variant>
        <vt:i4>230</vt:i4>
      </vt:variant>
      <vt:variant>
        <vt:i4>0</vt:i4>
      </vt:variant>
      <vt:variant>
        <vt:i4>5</vt:i4>
      </vt:variant>
      <vt:variant>
        <vt:lpwstr/>
      </vt:variant>
      <vt:variant>
        <vt:lpwstr>_Toc391300992</vt:lpwstr>
      </vt:variant>
      <vt:variant>
        <vt:i4>1310779</vt:i4>
      </vt:variant>
      <vt:variant>
        <vt:i4>224</vt:i4>
      </vt:variant>
      <vt:variant>
        <vt:i4>0</vt:i4>
      </vt:variant>
      <vt:variant>
        <vt:i4>5</vt:i4>
      </vt:variant>
      <vt:variant>
        <vt:lpwstr/>
      </vt:variant>
      <vt:variant>
        <vt:lpwstr>_Toc391300991</vt:lpwstr>
      </vt:variant>
      <vt:variant>
        <vt:i4>1310779</vt:i4>
      </vt:variant>
      <vt:variant>
        <vt:i4>218</vt:i4>
      </vt:variant>
      <vt:variant>
        <vt:i4>0</vt:i4>
      </vt:variant>
      <vt:variant>
        <vt:i4>5</vt:i4>
      </vt:variant>
      <vt:variant>
        <vt:lpwstr/>
      </vt:variant>
      <vt:variant>
        <vt:lpwstr>_Toc391300990</vt:lpwstr>
      </vt:variant>
      <vt:variant>
        <vt:i4>1376315</vt:i4>
      </vt:variant>
      <vt:variant>
        <vt:i4>212</vt:i4>
      </vt:variant>
      <vt:variant>
        <vt:i4>0</vt:i4>
      </vt:variant>
      <vt:variant>
        <vt:i4>5</vt:i4>
      </vt:variant>
      <vt:variant>
        <vt:lpwstr/>
      </vt:variant>
      <vt:variant>
        <vt:lpwstr>_Toc391300989</vt:lpwstr>
      </vt:variant>
      <vt:variant>
        <vt:i4>1376315</vt:i4>
      </vt:variant>
      <vt:variant>
        <vt:i4>206</vt:i4>
      </vt:variant>
      <vt:variant>
        <vt:i4>0</vt:i4>
      </vt:variant>
      <vt:variant>
        <vt:i4>5</vt:i4>
      </vt:variant>
      <vt:variant>
        <vt:lpwstr/>
      </vt:variant>
      <vt:variant>
        <vt:lpwstr>_Toc391300988</vt:lpwstr>
      </vt:variant>
      <vt:variant>
        <vt:i4>1376315</vt:i4>
      </vt:variant>
      <vt:variant>
        <vt:i4>200</vt:i4>
      </vt:variant>
      <vt:variant>
        <vt:i4>0</vt:i4>
      </vt:variant>
      <vt:variant>
        <vt:i4>5</vt:i4>
      </vt:variant>
      <vt:variant>
        <vt:lpwstr/>
      </vt:variant>
      <vt:variant>
        <vt:lpwstr>_Toc391300987</vt:lpwstr>
      </vt:variant>
      <vt:variant>
        <vt:i4>1376315</vt:i4>
      </vt:variant>
      <vt:variant>
        <vt:i4>194</vt:i4>
      </vt:variant>
      <vt:variant>
        <vt:i4>0</vt:i4>
      </vt:variant>
      <vt:variant>
        <vt:i4>5</vt:i4>
      </vt:variant>
      <vt:variant>
        <vt:lpwstr/>
      </vt:variant>
      <vt:variant>
        <vt:lpwstr>_Toc391300986</vt:lpwstr>
      </vt:variant>
      <vt:variant>
        <vt:i4>1376315</vt:i4>
      </vt:variant>
      <vt:variant>
        <vt:i4>188</vt:i4>
      </vt:variant>
      <vt:variant>
        <vt:i4>0</vt:i4>
      </vt:variant>
      <vt:variant>
        <vt:i4>5</vt:i4>
      </vt:variant>
      <vt:variant>
        <vt:lpwstr/>
      </vt:variant>
      <vt:variant>
        <vt:lpwstr>_Toc391300985</vt:lpwstr>
      </vt:variant>
      <vt:variant>
        <vt:i4>1376315</vt:i4>
      </vt:variant>
      <vt:variant>
        <vt:i4>182</vt:i4>
      </vt:variant>
      <vt:variant>
        <vt:i4>0</vt:i4>
      </vt:variant>
      <vt:variant>
        <vt:i4>5</vt:i4>
      </vt:variant>
      <vt:variant>
        <vt:lpwstr/>
      </vt:variant>
      <vt:variant>
        <vt:lpwstr>_Toc391300984</vt:lpwstr>
      </vt:variant>
      <vt:variant>
        <vt:i4>1376315</vt:i4>
      </vt:variant>
      <vt:variant>
        <vt:i4>176</vt:i4>
      </vt:variant>
      <vt:variant>
        <vt:i4>0</vt:i4>
      </vt:variant>
      <vt:variant>
        <vt:i4>5</vt:i4>
      </vt:variant>
      <vt:variant>
        <vt:lpwstr/>
      </vt:variant>
      <vt:variant>
        <vt:lpwstr>_Toc391300983</vt:lpwstr>
      </vt:variant>
      <vt:variant>
        <vt:i4>1376315</vt:i4>
      </vt:variant>
      <vt:variant>
        <vt:i4>170</vt:i4>
      </vt:variant>
      <vt:variant>
        <vt:i4>0</vt:i4>
      </vt:variant>
      <vt:variant>
        <vt:i4>5</vt:i4>
      </vt:variant>
      <vt:variant>
        <vt:lpwstr/>
      </vt:variant>
      <vt:variant>
        <vt:lpwstr>_Toc391300982</vt:lpwstr>
      </vt:variant>
      <vt:variant>
        <vt:i4>1376315</vt:i4>
      </vt:variant>
      <vt:variant>
        <vt:i4>164</vt:i4>
      </vt:variant>
      <vt:variant>
        <vt:i4>0</vt:i4>
      </vt:variant>
      <vt:variant>
        <vt:i4>5</vt:i4>
      </vt:variant>
      <vt:variant>
        <vt:lpwstr/>
      </vt:variant>
      <vt:variant>
        <vt:lpwstr>_Toc391300981</vt:lpwstr>
      </vt:variant>
      <vt:variant>
        <vt:i4>1376315</vt:i4>
      </vt:variant>
      <vt:variant>
        <vt:i4>158</vt:i4>
      </vt:variant>
      <vt:variant>
        <vt:i4>0</vt:i4>
      </vt:variant>
      <vt:variant>
        <vt:i4>5</vt:i4>
      </vt:variant>
      <vt:variant>
        <vt:lpwstr/>
      </vt:variant>
      <vt:variant>
        <vt:lpwstr>_Toc391300980</vt:lpwstr>
      </vt:variant>
      <vt:variant>
        <vt:i4>1703995</vt:i4>
      </vt:variant>
      <vt:variant>
        <vt:i4>152</vt:i4>
      </vt:variant>
      <vt:variant>
        <vt:i4>0</vt:i4>
      </vt:variant>
      <vt:variant>
        <vt:i4>5</vt:i4>
      </vt:variant>
      <vt:variant>
        <vt:lpwstr/>
      </vt:variant>
      <vt:variant>
        <vt:lpwstr>_Toc391300979</vt:lpwstr>
      </vt:variant>
      <vt:variant>
        <vt:i4>1703995</vt:i4>
      </vt:variant>
      <vt:variant>
        <vt:i4>146</vt:i4>
      </vt:variant>
      <vt:variant>
        <vt:i4>0</vt:i4>
      </vt:variant>
      <vt:variant>
        <vt:i4>5</vt:i4>
      </vt:variant>
      <vt:variant>
        <vt:lpwstr/>
      </vt:variant>
      <vt:variant>
        <vt:lpwstr>_Toc391300978</vt:lpwstr>
      </vt:variant>
      <vt:variant>
        <vt:i4>1703995</vt:i4>
      </vt:variant>
      <vt:variant>
        <vt:i4>140</vt:i4>
      </vt:variant>
      <vt:variant>
        <vt:i4>0</vt:i4>
      </vt:variant>
      <vt:variant>
        <vt:i4>5</vt:i4>
      </vt:variant>
      <vt:variant>
        <vt:lpwstr/>
      </vt:variant>
      <vt:variant>
        <vt:lpwstr>_Toc391300977</vt:lpwstr>
      </vt:variant>
      <vt:variant>
        <vt:i4>1703995</vt:i4>
      </vt:variant>
      <vt:variant>
        <vt:i4>134</vt:i4>
      </vt:variant>
      <vt:variant>
        <vt:i4>0</vt:i4>
      </vt:variant>
      <vt:variant>
        <vt:i4>5</vt:i4>
      </vt:variant>
      <vt:variant>
        <vt:lpwstr/>
      </vt:variant>
      <vt:variant>
        <vt:lpwstr>_Toc391300976</vt:lpwstr>
      </vt:variant>
      <vt:variant>
        <vt:i4>1703995</vt:i4>
      </vt:variant>
      <vt:variant>
        <vt:i4>128</vt:i4>
      </vt:variant>
      <vt:variant>
        <vt:i4>0</vt:i4>
      </vt:variant>
      <vt:variant>
        <vt:i4>5</vt:i4>
      </vt:variant>
      <vt:variant>
        <vt:lpwstr/>
      </vt:variant>
      <vt:variant>
        <vt:lpwstr>_Toc391300975</vt:lpwstr>
      </vt:variant>
      <vt:variant>
        <vt:i4>1703995</vt:i4>
      </vt:variant>
      <vt:variant>
        <vt:i4>122</vt:i4>
      </vt:variant>
      <vt:variant>
        <vt:i4>0</vt:i4>
      </vt:variant>
      <vt:variant>
        <vt:i4>5</vt:i4>
      </vt:variant>
      <vt:variant>
        <vt:lpwstr/>
      </vt:variant>
      <vt:variant>
        <vt:lpwstr>_Toc391300974</vt:lpwstr>
      </vt:variant>
      <vt:variant>
        <vt:i4>1703995</vt:i4>
      </vt:variant>
      <vt:variant>
        <vt:i4>116</vt:i4>
      </vt:variant>
      <vt:variant>
        <vt:i4>0</vt:i4>
      </vt:variant>
      <vt:variant>
        <vt:i4>5</vt:i4>
      </vt:variant>
      <vt:variant>
        <vt:lpwstr/>
      </vt:variant>
      <vt:variant>
        <vt:lpwstr>_Toc391300973</vt:lpwstr>
      </vt:variant>
      <vt:variant>
        <vt:i4>1703995</vt:i4>
      </vt:variant>
      <vt:variant>
        <vt:i4>110</vt:i4>
      </vt:variant>
      <vt:variant>
        <vt:i4>0</vt:i4>
      </vt:variant>
      <vt:variant>
        <vt:i4>5</vt:i4>
      </vt:variant>
      <vt:variant>
        <vt:lpwstr/>
      </vt:variant>
      <vt:variant>
        <vt:lpwstr>_Toc391300972</vt:lpwstr>
      </vt:variant>
      <vt:variant>
        <vt:i4>1703995</vt:i4>
      </vt:variant>
      <vt:variant>
        <vt:i4>104</vt:i4>
      </vt:variant>
      <vt:variant>
        <vt:i4>0</vt:i4>
      </vt:variant>
      <vt:variant>
        <vt:i4>5</vt:i4>
      </vt:variant>
      <vt:variant>
        <vt:lpwstr/>
      </vt:variant>
      <vt:variant>
        <vt:lpwstr>_Toc391300971</vt:lpwstr>
      </vt:variant>
      <vt:variant>
        <vt:i4>1703995</vt:i4>
      </vt:variant>
      <vt:variant>
        <vt:i4>98</vt:i4>
      </vt:variant>
      <vt:variant>
        <vt:i4>0</vt:i4>
      </vt:variant>
      <vt:variant>
        <vt:i4>5</vt:i4>
      </vt:variant>
      <vt:variant>
        <vt:lpwstr/>
      </vt:variant>
      <vt:variant>
        <vt:lpwstr>_Toc391300970</vt:lpwstr>
      </vt:variant>
      <vt:variant>
        <vt:i4>1769531</vt:i4>
      </vt:variant>
      <vt:variant>
        <vt:i4>92</vt:i4>
      </vt:variant>
      <vt:variant>
        <vt:i4>0</vt:i4>
      </vt:variant>
      <vt:variant>
        <vt:i4>5</vt:i4>
      </vt:variant>
      <vt:variant>
        <vt:lpwstr/>
      </vt:variant>
      <vt:variant>
        <vt:lpwstr>_Toc391300969</vt:lpwstr>
      </vt:variant>
      <vt:variant>
        <vt:i4>1769531</vt:i4>
      </vt:variant>
      <vt:variant>
        <vt:i4>86</vt:i4>
      </vt:variant>
      <vt:variant>
        <vt:i4>0</vt:i4>
      </vt:variant>
      <vt:variant>
        <vt:i4>5</vt:i4>
      </vt:variant>
      <vt:variant>
        <vt:lpwstr/>
      </vt:variant>
      <vt:variant>
        <vt:lpwstr>_Toc391300968</vt:lpwstr>
      </vt:variant>
      <vt:variant>
        <vt:i4>1769531</vt:i4>
      </vt:variant>
      <vt:variant>
        <vt:i4>80</vt:i4>
      </vt:variant>
      <vt:variant>
        <vt:i4>0</vt:i4>
      </vt:variant>
      <vt:variant>
        <vt:i4>5</vt:i4>
      </vt:variant>
      <vt:variant>
        <vt:lpwstr/>
      </vt:variant>
      <vt:variant>
        <vt:lpwstr>_Toc391300967</vt:lpwstr>
      </vt:variant>
      <vt:variant>
        <vt:i4>1769531</vt:i4>
      </vt:variant>
      <vt:variant>
        <vt:i4>74</vt:i4>
      </vt:variant>
      <vt:variant>
        <vt:i4>0</vt:i4>
      </vt:variant>
      <vt:variant>
        <vt:i4>5</vt:i4>
      </vt:variant>
      <vt:variant>
        <vt:lpwstr/>
      </vt:variant>
      <vt:variant>
        <vt:lpwstr>_Toc391300966</vt:lpwstr>
      </vt:variant>
      <vt:variant>
        <vt:i4>1769531</vt:i4>
      </vt:variant>
      <vt:variant>
        <vt:i4>68</vt:i4>
      </vt:variant>
      <vt:variant>
        <vt:i4>0</vt:i4>
      </vt:variant>
      <vt:variant>
        <vt:i4>5</vt:i4>
      </vt:variant>
      <vt:variant>
        <vt:lpwstr/>
      </vt:variant>
      <vt:variant>
        <vt:lpwstr>_Toc391300965</vt:lpwstr>
      </vt:variant>
      <vt:variant>
        <vt:i4>1769531</vt:i4>
      </vt:variant>
      <vt:variant>
        <vt:i4>62</vt:i4>
      </vt:variant>
      <vt:variant>
        <vt:i4>0</vt:i4>
      </vt:variant>
      <vt:variant>
        <vt:i4>5</vt:i4>
      </vt:variant>
      <vt:variant>
        <vt:lpwstr/>
      </vt:variant>
      <vt:variant>
        <vt:lpwstr>_Toc391300964</vt:lpwstr>
      </vt:variant>
      <vt:variant>
        <vt:i4>1769531</vt:i4>
      </vt:variant>
      <vt:variant>
        <vt:i4>56</vt:i4>
      </vt:variant>
      <vt:variant>
        <vt:i4>0</vt:i4>
      </vt:variant>
      <vt:variant>
        <vt:i4>5</vt:i4>
      </vt:variant>
      <vt:variant>
        <vt:lpwstr/>
      </vt:variant>
      <vt:variant>
        <vt:lpwstr>_Toc391300963</vt:lpwstr>
      </vt:variant>
      <vt:variant>
        <vt:i4>1769531</vt:i4>
      </vt:variant>
      <vt:variant>
        <vt:i4>50</vt:i4>
      </vt:variant>
      <vt:variant>
        <vt:i4>0</vt:i4>
      </vt:variant>
      <vt:variant>
        <vt:i4>5</vt:i4>
      </vt:variant>
      <vt:variant>
        <vt:lpwstr/>
      </vt:variant>
      <vt:variant>
        <vt:lpwstr>_Toc391300962</vt:lpwstr>
      </vt:variant>
      <vt:variant>
        <vt:i4>1769531</vt:i4>
      </vt:variant>
      <vt:variant>
        <vt:i4>44</vt:i4>
      </vt:variant>
      <vt:variant>
        <vt:i4>0</vt:i4>
      </vt:variant>
      <vt:variant>
        <vt:i4>5</vt:i4>
      </vt:variant>
      <vt:variant>
        <vt:lpwstr/>
      </vt:variant>
      <vt:variant>
        <vt:lpwstr>_Toc391300961</vt:lpwstr>
      </vt:variant>
      <vt:variant>
        <vt:i4>1769531</vt:i4>
      </vt:variant>
      <vt:variant>
        <vt:i4>38</vt:i4>
      </vt:variant>
      <vt:variant>
        <vt:i4>0</vt:i4>
      </vt:variant>
      <vt:variant>
        <vt:i4>5</vt:i4>
      </vt:variant>
      <vt:variant>
        <vt:lpwstr/>
      </vt:variant>
      <vt:variant>
        <vt:lpwstr>_Toc391300960</vt:lpwstr>
      </vt:variant>
      <vt:variant>
        <vt:i4>1572923</vt:i4>
      </vt:variant>
      <vt:variant>
        <vt:i4>32</vt:i4>
      </vt:variant>
      <vt:variant>
        <vt:i4>0</vt:i4>
      </vt:variant>
      <vt:variant>
        <vt:i4>5</vt:i4>
      </vt:variant>
      <vt:variant>
        <vt:lpwstr/>
      </vt:variant>
      <vt:variant>
        <vt:lpwstr>_Toc391300959</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4063284</vt:i4>
      </vt:variant>
      <vt:variant>
        <vt:i4>21</vt:i4>
      </vt:variant>
      <vt:variant>
        <vt:i4>0</vt:i4>
      </vt:variant>
      <vt:variant>
        <vt:i4>5</vt:i4>
      </vt:variant>
      <vt:variant>
        <vt:lpwstr>http://www.fwc.gov.au/awardsandorders/html/pr535936.htm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3670077</vt:i4>
      </vt:variant>
      <vt:variant>
        <vt:i4>0</vt:i4>
      </vt:variant>
      <vt:variant>
        <vt:i4>0</vt:i4>
      </vt:variant>
      <vt:variant>
        <vt:i4>5</vt:i4>
      </vt:variant>
      <vt:variant>
        <vt:lpwstr>http://www.fwc.gov.au/awardsandorders/html/PR551818.htm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MA000110 - Corrections and Detention (Private Sector) Award 2010</dc:title>
  <dc:subject>Award code - MA000110</dc:subject>
  <dc:creator>Modern Award</dc:creator>
  <cp:lastModifiedBy>FWC</cp:lastModifiedBy>
  <cp:revision>2</cp:revision>
  <cp:lastPrinted>2014-06-24T05:55:00Z</cp:lastPrinted>
  <dcterms:created xsi:type="dcterms:W3CDTF">2019-12-20T04:48:00Z</dcterms:created>
  <dcterms:modified xsi:type="dcterms:W3CDTF">2019-12-20T04:48:00Z</dcterms:modified>
</cp:coreProperties>
</file>