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2F1BEB" w:rsidRDefault="00E76319" w:rsidP="0028068C">
      <w:pPr>
        <w:spacing w:before="0"/>
        <w:jc w:val="left"/>
        <w:rPr>
          <w:b/>
          <w:sz w:val="36"/>
          <w:szCs w:val="36"/>
        </w:rPr>
      </w:pPr>
      <w:bookmarkStart w:id="0" w:name="_GoBack"/>
      <w:bookmarkEnd w:id="0"/>
      <w:r w:rsidRPr="002F1BEB">
        <w:rPr>
          <w:b/>
          <w:sz w:val="36"/>
          <w:szCs w:val="36"/>
        </w:rPr>
        <w:t xml:space="preserve">Legal Services Award </w:t>
      </w:r>
      <w:r w:rsidR="00A204D3" w:rsidRPr="002F1BEB">
        <w:rPr>
          <w:b/>
          <w:sz w:val="36"/>
          <w:szCs w:val="36"/>
        </w:rPr>
        <w:t>2010</w:t>
      </w:r>
    </w:p>
    <w:p w:rsidR="00FA1875" w:rsidRDefault="00FA1875" w:rsidP="00FA1875"/>
    <w:p w:rsidR="00322BF5" w:rsidRDefault="00476466" w:rsidP="00322BF5">
      <w:r>
        <w:t>This Fair Work Commission c</w:t>
      </w:r>
      <w:r w:rsidRPr="00A1484D">
        <w:t xml:space="preserve">onsolidated </w:t>
      </w:r>
      <w:r>
        <w:t xml:space="preserve">modern </w:t>
      </w:r>
      <w:r w:rsidRPr="00A1484D">
        <w:t xml:space="preserve">award </w:t>
      </w:r>
      <w:r>
        <w:t xml:space="preserve">incorporates all amendments up to and including </w:t>
      </w:r>
      <w:r w:rsidR="00E50626">
        <w:t>19</w:t>
      </w:r>
      <w:r w:rsidR="009268C2">
        <w:t> </w:t>
      </w:r>
      <w:r w:rsidR="00E50626">
        <w:t>December</w:t>
      </w:r>
      <w:r w:rsidR="00322BF5">
        <w:t xml:space="preserve"> 201</w:t>
      </w:r>
      <w:r w:rsidR="00960BCF">
        <w:t>9</w:t>
      </w:r>
      <w:r w:rsidR="00322BF5">
        <w:t xml:space="preserve"> (</w:t>
      </w:r>
      <w:hyperlink r:id="rId8" w:history="1">
        <w:r w:rsidR="0050240E">
          <w:rPr>
            <w:rStyle w:val="Hyperlink"/>
          </w:rPr>
          <w:t>PR715137</w:t>
        </w:r>
      </w:hyperlink>
      <w:r w:rsidR="00322BF5">
        <w:t>).</w:t>
      </w:r>
    </w:p>
    <w:p w:rsidR="00476466" w:rsidRDefault="00476466" w:rsidP="0028068C">
      <w:r w:rsidRPr="00EB7837">
        <w:t>Clause</w:t>
      </w:r>
      <w:r w:rsidR="00FF4B5F">
        <w:t>(</w:t>
      </w:r>
      <w:r w:rsidR="00D26B75">
        <w:t>s</w:t>
      </w:r>
      <w:r w:rsidR="00FF4B5F">
        <w:t>)</w:t>
      </w:r>
      <w:r w:rsidRPr="00EB7837">
        <w:t xml:space="preserve"> </w:t>
      </w:r>
      <w:r w:rsidR="00541801">
        <w:t>affect</w:t>
      </w:r>
      <w:r w:rsidR="00D62C3E">
        <w:t>ed by the most recent variation</w:t>
      </w:r>
      <w:r w:rsidR="002F52D3">
        <w:t>(s)</w:t>
      </w:r>
      <w:r w:rsidR="00541801">
        <w:t>:</w:t>
      </w:r>
    </w:p>
    <w:p w:rsidR="005932C9" w:rsidRDefault="00DB6A31" w:rsidP="00334673">
      <w:pPr>
        <w:ind w:firstLine="851"/>
      </w:pPr>
      <w:r>
        <w:fldChar w:fldCharType="begin"/>
      </w:r>
      <w:r>
        <w:instrText xml:space="preserve"> REF _Ref405460917 \w \h </w:instrText>
      </w:r>
      <w:r>
        <w:fldChar w:fldCharType="separate"/>
      </w:r>
      <w:r w:rsidR="00E50626">
        <w:t>Schedule E</w:t>
      </w:r>
      <w:r>
        <w:fldChar w:fldCharType="end"/>
      </w:r>
      <w:r>
        <w:fldChar w:fldCharType="begin"/>
      </w:r>
      <w:r>
        <w:instrText xml:space="preserve"> REF _Ref405460917 \h </w:instrText>
      </w:r>
      <w:r>
        <w:fldChar w:fldCharType="separate"/>
      </w:r>
      <w:r w:rsidR="00E50626">
        <w:t>—Part-day Public Holidays</w:t>
      </w:r>
      <w:r>
        <w:fldChar w:fldCharType="end"/>
      </w:r>
    </w:p>
    <w:p w:rsidR="007A3AB7" w:rsidRDefault="007A3AB7" w:rsidP="002F52D3"/>
    <w:p w:rsidR="00A204D3" w:rsidRPr="00C23018" w:rsidRDefault="0028068C" w:rsidP="00C954A5">
      <w:pPr>
        <w:pStyle w:val="application"/>
      </w:pPr>
      <w:r>
        <w:t xml:space="preserve">Current review matter(s): </w:t>
      </w:r>
      <w:hyperlink r:id="rId9" w:history="1">
        <w:r w:rsidR="00A927B8" w:rsidRPr="00E93413">
          <w:rPr>
            <w:rStyle w:val="Hyperlink"/>
          </w:rPr>
          <w:t>AM2014/47</w:t>
        </w:r>
      </w:hyperlink>
      <w:r w:rsidR="004F23E5">
        <w:t>;</w:t>
      </w:r>
      <w:r w:rsidR="00A927B8" w:rsidRPr="00560C4E">
        <w:t xml:space="preserve"> </w:t>
      </w:r>
      <w:hyperlink r:id="rId10" w:history="1">
        <w:r w:rsidR="00A927B8" w:rsidRPr="00E93413">
          <w:rPr>
            <w:rStyle w:val="Hyperlink"/>
          </w:rPr>
          <w:t>AM2014/190</w:t>
        </w:r>
      </w:hyperlink>
      <w:r w:rsidR="004F23E5">
        <w:t xml:space="preserve">; </w:t>
      </w:r>
      <w:hyperlink r:id="rId11" w:history="1">
        <w:r w:rsidR="004F23E5">
          <w:rPr>
            <w:rStyle w:val="Hyperlink"/>
          </w:rPr>
          <w:t>AM2014/196</w:t>
        </w:r>
      </w:hyperlink>
      <w:r w:rsidR="004F23E5">
        <w:t xml:space="preserve">; </w:t>
      </w:r>
      <w:hyperlink r:id="rId12" w:history="1">
        <w:r w:rsidR="004F23E5">
          <w:rPr>
            <w:rStyle w:val="Hyperlink"/>
          </w:rPr>
          <w:t>AM2014/197</w:t>
        </w:r>
      </w:hyperlink>
      <w:r w:rsidR="004F23E5">
        <w:t>;</w:t>
      </w:r>
      <w:r w:rsidR="00406F5A">
        <w:t xml:space="preserve"> </w:t>
      </w:r>
      <w:hyperlink r:id="rId13" w:history="1">
        <w:r w:rsidR="00406F5A" w:rsidRPr="00167AC9">
          <w:rPr>
            <w:color w:val="0000FF"/>
            <w:u w:val="single"/>
          </w:rPr>
          <w:t>AM2014/233</w:t>
        </w:r>
      </w:hyperlink>
      <w:r w:rsidR="0008429C">
        <w:t>;</w:t>
      </w:r>
      <w:r w:rsidR="004F23E5">
        <w:t xml:space="preserve"> </w:t>
      </w:r>
      <w:hyperlink r:id="rId14" w:history="1">
        <w:r w:rsidR="004F23E5">
          <w:rPr>
            <w:rStyle w:val="Hyperlink"/>
          </w:rPr>
          <w:t>AM2014/300</w:t>
        </w:r>
      </w:hyperlink>
      <w:r w:rsidR="004F23E5">
        <w:t>;</w:t>
      </w:r>
      <w:r w:rsidR="0008429C">
        <w:t xml:space="preserve"> </w:t>
      </w:r>
      <w:hyperlink r:id="rId15" w:history="1">
        <w:r w:rsidR="0008429C">
          <w:rPr>
            <w:rStyle w:val="Hyperlink"/>
          </w:rPr>
          <w:t>AM2014/301</w:t>
        </w:r>
      </w:hyperlink>
      <w:r w:rsidR="004F23E5">
        <w:t xml:space="preserve">; </w:t>
      </w:r>
      <w:hyperlink r:id="rId16" w:history="1">
        <w:r w:rsidR="004F23E5">
          <w:rPr>
            <w:rStyle w:val="Hyperlink"/>
          </w:rPr>
          <w:t>AM2015/1</w:t>
        </w:r>
      </w:hyperlink>
      <w:r w:rsidR="004F23E5">
        <w:t xml:space="preserve">; </w:t>
      </w:r>
      <w:hyperlink r:id="rId17" w:history="1">
        <w:r w:rsidR="004F23E5">
          <w:rPr>
            <w:rStyle w:val="Hyperlink"/>
          </w:rPr>
          <w:t>AM2015/2</w:t>
        </w:r>
      </w:hyperlink>
      <w:r w:rsidR="00C23018">
        <w:rPr>
          <w:rStyle w:val="Hyperlink"/>
          <w:u w:val="none"/>
        </w:rPr>
        <w:t xml:space="preserve">; </w:t>
      </w:r>
      <w:hyperlink r:id="rId18" w:history="1">
        <w:r w:rsidR="00C23018" w:rsidRPr="00C23018">
          <w:rPr>
            <w:rStyle w:val="Hyperlink"/>
          </w:rPr>
          <w:t>AM2016/13</w:t>
        </w:r>
      </w:hyperlink>
      <w:r w:rsidR="00C23018">
        <w:rPr>
          <w:rStyle w:val="Hyperlink"/>
          <w:u w:val="none"/>
        </w:rPr>
        <w:t xml:space="preserve">; </w:t>
      </w:r>
      <w:hyperlink r:id="rId19" w:history="1">
        <w:r w:rsidR="00C23018">
          <w:rPr>
            <w:rStyle w:val="Hyperlink"/>
          </w:rPr>
          <w:t>AM2016/15</w:t>
        </w:r>
      </w:hyperlink>
      <w:r w:rsidR="00C23018">
        <w:rPr>
          <w:rStyle w:val="Hyperlink"/>
          <w:u w:val="none"/>
        </w:rPr>
        <w:t xml:space="preserve">; </w:t>
      </w:r>
      <w:hyperlink r:id="rId20" w:history="1">
        <w:r w:rsidR="00C23018">
          <w:rPr>
            <w:rStyle w:val="Hyperlink"/>
          </w:rPr>
          <w:t>AM2016/17</w:t>
        </w:r>
      </w:hyperlink>
      <w:r w:rsidR="00632A04" w:rsidRPr="00632A04">
        <w:t xml:space="preserve">, </w:t>
      </w:r>
      <w:r w:rsidR="00632A04">
        <w:rPr>
          <w:rStyle w:val="Hyperlink"/>
        </w:rPr>
        <w:t>AM2016/8</w:t>
      </w:r>
    </w:p>
    <w:p w:rsidR="00C954A5" w:rsidRPr="00D74A37" w:rsidRDefault="00C954A5" w:rsidP="0001705E"/>
    <w:p w:rsidR="00A204D3" w:rsidRDefault="00A204D3" w:rsidP="0028068C">
      <w:pPr>
        <w:jc w:val="left"/>
        <w:rPr>
          <w:b/>
          <w:sz w:val="28"/>
        </w:rPr>
      </w:pPr>
      <w:r w:rsidRPr="00A204D3">
        <w:rPr>
          <w:b/>
          <w:sz w:val="28"/>
        </w:rPr>
        <w:t xml:space="preserve">Table of </w:t>
      </w:r>
      <w:r w:rsidR="001C0D5D" w:rsidRPr="001C0D5D">
        <w:rPr>
          <w:b/>
          <w:sz w:val="28"/>
        </w:rPr>
        <w:t>Contents</w:t>
      </w:r>
    </w:p>
    <w:p w:rsidR="00CB2B14" w:rsidRPr="00CB2B14" w:rsidRDefault="00CB2B14" w:rsidP="006D2B33">
      <w:pPr>
        <w:pStyle w:val="History"/>
      </w:pPr>
      <w:r w:rsidRPr="00CB2B14">
        <w:t xml:space="preserve">[Varied by </w:t>
      </w:r>
      <w:hyperlink r:id="rId21" w:history="1">
        <w:r w:rsidRPr="00CB2B14">
          <w:rPr>
            <w:rStyle w:val="Hyperlink"/>
          </w:rPr>
          <w:t>PR532630</w:t>
        </w:r>
      </w:hyperlink>
      <w:r w:rsidR="0012161C">
        <w:t xml:space="preserve">, </w:t>
      </w:r>
      <w:hyperlink r:id="rId22" w:history="1">
        <w:r w:rsidR="0012161C">
          <w:rPr>
            <w:rStyle w:val="Hyperlink"/>
          </w:rPr>
          <w:t>PR544519</w:t>
        </w:r>
      </w:hyperlink>
      <w:r w:rsidR="00736DA4">
        <w:t xml:space="preserve">, </w:t>
      </w:r>
      <w:hyperlink r:id="rId23" w:history="1">
        <w:r w:rsidR="00736DA4" w:rsidRPr="00736DA4">
          <w:rPr>
            <w:rStyle w:val="Hyperlink"/>
          </w:rPr>
          <w:t>PR546288</w:t>
        </w:r>
      </w:hyperlink>
      <w:r w:rsidR="00F06A94">
        <w:t xml:space="preserve">, </w:t>
      </w:r>
      <w:hyperlink r:id="rId24" w:history="1">
        <w:r w:rsidR="00F06A94">
          <w:rPr>
            <w:rStyle w:val="Hyperlink"/>
          </w:rPr>
          <w:t>PR557581</w:t>
        </w:r>
      </w:hyperlink>
      <w:r w:rsidR="00B02F16" w:rsidRPr="00B02F16">
        <w:rPr>
          <w:rStyle w:val="Hyperlink"/>
          <w:color w:val="auto"/>
          <w:u w:val="none"/>
        </w:rPr>
        <w:t xml:space="preserve">, </w:t>
      </w:r>
      <w:hyperlink r:id="rId25" w:history="1">
        <w:r w:rsidR="00B02F16">
          <w:rPr>
            <w:rStyle w:val="Hyperlink"/>
          </w:rPr>
          <w:t>PR573679</w:t>
        </w:r>
      </w:hyperlink>
      <w:r w:rsidR="00A40698" w:rsidRPr="00A40698">
        <w:t xml:space="preserve">, </w:t>
      </w:r>
      <w:hyperlink r:id="rId26" w:history="1">
        <w:r w:rsidR="00A40698">
          <w:rPr>
            <w:rStyle w:val="Hyperlink"/>
          </w:rPr>
          <w:t>PR583024</w:t>
        </w:r>
      </w:hyperlink>
      <w:r w:rsidR="00D62C3E" w:rsidRPr="00D62C3E">
        <w:t xml:space="preserve">, </w:t>
      </w:r>
      <w:hyperlink r:id="rId27" w:history="1">
        <w:r w:rsidR="00D62C3E">
          <w:rPr>
            <w:rStyle w:val="Hyperlink"/>
          </w:rPr>
          <w:t>PR584115</w:t>
        </w:r>
      </w:hyperlink>
      <w:r w:rsidR="00334673" w:rsidRPr="00334673">
        <w:rPr>
          <w:rStyle w:val="Hyperlink"/>
          <w:color w:val="auto"/>
          <w:u w:val="none"/>
        </w:rPr>
        <w:t xml:space="preserve">, </w:t>
      </w:r>
      <w:hyperlink r:id="rId28" w:history="1">
        <w:r w:rsidR="00334673" w:rsidRPr="00334673">
          <w:rPr>
            <w:rStyle w:val="Hyperlink"/>
          </w:rPr>
          <w:t>PR609450</w:t>
        </w:r>
      </w:hyperlink>
      <w:r w:rsidR="008C46BE">
        <w:t xml:space="preserve">, </w:t>
      </w:r>
      <w:hyperlink r:id="rId29" w:history="1">
        <w:r w:rsidR="008C46BE" w:rsidRPr="00805271">
          <w:rPr>
            <w:rStyle w:val="Hyperlink"/>
          </w:rPr>
          <w:t>PR</w:t>
        </w:r>
        <w:r w:rsidR="008C46BE" w:rsidRPr="00805271">
          <w:rPr>
            <w:rStyle w:val="Hyperlink"/>
            <w:noProof/>
          </w:rPr>
          <w:t>610282</w:t>
        </w:r>
      </w:hyperlink>
      <w:r w:rsidR="003D76F9">
        <w:t xml:space="preserve">, </w:t>
      </w:r>
      <w:hyperlink r:id="rId30" w:history="1">
        <w:r w:rsidR="003D76F9">
          <w:rPr>
            <w:rStyle w:val="Hyperlink"/>
          </w:rPr>
          <w:t>PR701519</w:t>
        </w:r>
      </w:hyperlink>
      <w:r w:rsidR="008C46BE">
        <w:t>]</w:t>
      </w:r>
    </w:p>
    <w:p w:rsidR="00E50626" w:rsidRDefault="00996F4C">
      <w:pPr>
        <w:pStyle w:val="TOC1"/>
        <w:rPr>
          <w:rFonts w:asciiTheme="minorHAnsi" w:eastAsiaTheme="minorEastAsia" w:hAnsiTheme="minorHAnsi" w:cstheme="minorBidi"/>
          <w:b w:val="0"/>
          <w:bCs w:val="0"/>
          <w:noProof/>
          <w:sz w:val="22"/>
          <w:szCs w:val="22"/>
        </w:rPr>
      </w:pPr>
      <w:r>
        <w:fldChar w:fldCharType="begin"/>
      </w:r>
      <w:r w:rsidR="009A4735">
        <w:instrText xml:space="preserve"> TOC \o "1-1" \h \z \t "Heading 2,2,Level 1,2,Sub document,1,Level 4A,2" </w:instrText>
      </w:r>
      <w:r>
        <w:fldChar w:fldCharType="separate"/>
      </w:r>
      <w:hyperlink w:anchor="_Toc27649871" w:history="1">
        <w:r w:rsidR="00E50626" w:rsidRPr="006B63FF">
          <w:rPr>
            <w:rStyle w:val="Hyperlink"/>
            <w:noProof/>
          </w:rPr>
          <w:t>Part 1— Application and Operation</w:t>
        </w:r>
        <w:r w:rsidR="00E50626">
          <w:rPr>
            <w:noProof/>
            <w:webHidden/>
          </w:rPr>
          <w:tab/>
        </w:r>
        <w:r w:rsidR="00E50626">
          <w:rPr>
            <w:noProof/>
            <w:webHidden/>
          </w:rPr>
          <w:fldChar w:fldCharType="begin"/>
        </w:r>
        <w:r w:rsidR="00E50626">
          <w:rPr>
            <w:noProof/>
            <w:webHidden/>
          </w:rPr>
          <w:instrText xml:space="preserve"> PAGEREF _Toc27649871 \h </w:instrText>
        </w:r>
        <w:r w:rsidR="00E50626">
          <w:rPr>
            <w:noProof/>
            <w:webHidden/>
          </w:rPr>
        </w:r>
        <w:r w:rsidR="00E50626">
          <w:rPr>
            <w:noProof/>
            <w:webHidden/>
          </w:rPr>
          <w:fldChar w:fldCharType="separate"/>
        </w:r>
        <w:r w:rsidR="00E50626">
          <w:rPr>
            <w:noProof/>
            <w:webHidden/>
          </w:rPr>
          <w:t>4</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72" w:history="1">
        <w:r w:rsidR="00E50626" w:rsidRPr="006B63FF">
          <w:rPr>
            <w:rStyle w:val="Hyperlink"/>
            <w:noProof/>
          </w:rPr>
          <w:t>1.</w:t>
        </w:r>
        <w:r w:rsidR="00E50626">
          <w:rPr>
            <w:rFonts w:asciiTheme="minorHAnsi" w:eastAsiaTheme="minorEastAsia" w:hAnsiTheme="minorHAnsi" w:cstheme="minorBidi"/>
            <w:noProof/>
            <w:sz w:val="22"/>
            <w:szCs w:val="22"/>
          </w:rPr>
          <w:tab/>
        </w:r>
        <w:r w:rsidR="00E50626" w:rsidRPr="006B63FF">
          <w:rPr>
            <w:rStyle w:val="Hyperlink"/>
            <w:noProof/>
          </w:rPr>
          <w:t>Title</w:t>
        </w:r>
        <w:r w:rsidR="00E50626">
          <w:rPr>
            <w:noProof/>
            <w:webHidden/>
          </w:rPr>
          <w:tab/>
        </w:r>
        <w:r w:rsidR="00E50626">
          <w:rPr>
            <w:noProof/>
            <w:webHidden/>
          </w:rPr>
          <w:fldChar w:fldCharType="begin"/>
        </w:r>
        <w:r w:rsidR="00E50626">
          <w:rPr>
            <w:noProof/>
            <w:webHidden/>
          </w:rPr>
          <w:instrText xml:space="preserve"> PAGEREF _Toc27649872 \h </w:instrText>
        </w:r>
        <w:r w:rsidR="00E50626">
          <w:rPr>
            <w:noProof/>
            <w:webHidden/>
          </w:rPr>
        </w:r>
        <w:r w:rsidR="00E50626">
          <w:rPr>
            <w:noProof/>
            <w:webHidden/>
          </w:rPr>
          <w:fldChar w:fldCharType="separate"/>
        </w:r>
        <w:r w:rsidR="00E50626">
          <w:rPr>
            <w:noProof/>
            <w:webHidden/>
          </w:rPr>
          <w:t>4</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73" w:history="1">
        <w:r w:rsidR="00E50626" w:rsidRPr="006B63FF">
          <w:rPr>
            <w:rStyle w:val="Hyperlink"/>
            <w:noProof/>
          </w:rPr>
          <w:t>2.</w:t>
        </w:r>
        <w:r w:rsidR="00E50626">
          <w:rPr>
            <w:rFonts w:asciiTheme="minorHAnsi" w:eastAsiaTheme="minorEastAsia" w:hAnsiTheme="minorHAnsi" w:cstheme="minorBidi"/>
            <w:noProof/>
            <w:sz w:val="22"/>
            <w:szCs w:val="22"/>
          </w:rPr>
          <w:tab/>
        </w:r>
        <w:r w:rsidR="00E50626" w:rsidRPr="006B63FF">
          <w:rPr>
            <w:rStyle w:val="Hyperlink"/>
            <w:noProof/>
          </w:rPr>
          <w:t>Commencement and transitional</w:t>
        </w:r>
        <w:r w:rsidR="00E50626">
          <w:rPr>
            <w:noProof/>
            <w:webHidden/>
          </w:rPr>
          <w:tab/>
        </w:r>
        <w:r w:rsidR="00E50626">
          <w:rPr>
            <w:noProof/>
            <w:webHidden/>
          </w:rPr>
          <w:fldChar w:fldCharType="begin"/>
        </w:r>
        <w:r w:rsidR="00E50626">
          <w:rPr>
            <w:noProof/>
            <w:webHidden/>
          </w:rPr>
          <w:instrText xml:space="preserve"> PAGEREF _Toc27649873 \h </w:instrText>
        </w:r>
        <w:r w:rsidR="00E50626">
          <w:rPr>
            <w:noProof/>
            <w:webHidden/>
          </w:rPr>
        </w:r>
        <w:r w:rsidR="00E50626">
          <w:rPr>
            <w:noProof/>
            <w:webHidden/>
          </w:rPr>
          <w:fldChar w:fldCharType="separate"/>
        </w:r>
        <w:r w:rsidR="00E50626">
          <w:rPr>
            <w:noProof/>
            <w:webHidden/>
          </w:rPr>
          <w:t>4</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74" w:history="1">
        <w:r w:rsidR="00E50626" w:rsidRPr="006B63FF">
          <w:rPr>
            <w:rStyle w:val="Hyperlink"/>
            <w:noProof/>
          </w:rPr>
          <w:t>3.</w:t>
        </w:r>
        <w:r w:rsidR="00E50626">
          <w:rPr>
            <w:rFonts w:asciiTheme="minorHAnsi" w:eastAsiaTheme="minorEastAsia" w:hAnsiTheme="minorHAnsi" w:cstheme="minorBidi"/>
            <w:noProof/>
            <w:sz w:val="22"/>
            <w:szCs w:val="22"/>
          </w:rPr>
          <w:tab/>
        </w:r>
        <w:r w:rsidR="00E50626" w:rsidRPr="006B63FF">
          <w:rPr>
            <w:rStyle w:val="Hyperlink"/>
            <w:noProof/>
          </w:rPr>
          <w:t>Definitions and interpretation</w:t>
        </w:r>
        <w:r w:rsidR="00E50626">
          <w:rPr>
            <w:noProof/>
            <w:webHidden/>
          </w:rPr>
          <w:tab/>
        </w:r>
        <w:r w:rsidR="00E50626">
          <w:rPr>
            <w:noProof/>
            <w:webHidden/>
          </w:rPr>
          <w:fldChar w:fldCharType="begin"/>
        </w:r>
        <w:r w:rsidR="00E50626">
          <w:rPr>
            <w:noProof/>
            <w:webHidden/>
          </w:rPr>
          <w:instrText xml:space="preserve"> PAGEREF _Toc27649874 \h </w:instrText>
        </w:r>
        <w:r w:rsidR="00E50626">
          <w:rPr>
            <w:noProof/>
            <w:webHidden/>
          </w:rPr>
        </w:r>
        <w:r w:rsidR="00E50626">
          <w:rPr>
            <w:noProof/>
            <w:webHidden/>
          </w:rPr>
          <w:fldChar w:fldCharType="separate"/>
        </w:r>
        <w:r w:rsidR="00E50626">
          <w:rPr>
            <w:noProof/>
            <w:webHidden/>
          </w:rPr>
          <w:t>5</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75" w:history="1">
        <w:r w:rsidR="00E50626" w:rsidRPr="006B63FF">
          <w:rPr>
            <w:rStyle w:val="Hyperlink"/>
            <w:noProof/>
          </w:rPr>
          <w:t>4.</w:t>
        </w:r>
        <w:r w:rsidR="00E50626">
          <w:rPr>
            <w:rFonts w:asciiTheme="minorHAnsi" w:eastAsiaTheme="minorEastAsia" w:hAnsiTheme="minorHAnsi" w:cstheme="minorBidi"/>
            <w:noProof/>
            <w:sz w:val="22"/>
            <w:szCs w:val="22"/>
          </w:rPr>
          <w:tab/>
        </w:r>
        <w:r w:rsidR="00E50626" w:rsidRPr="006B63FF">
          <w:rPr>
            <w:rStyle w:val="Hyperlink"/>
            <w:noProof/>
          </w:rPr>
          <w:t>Coverage</w:t>
        </w:r>
        <w:r w:rsidR="00E50626">
          <w:rPr>
            <w:noProof/>
            <w:webHidden/>
          </w:rPr>
          <w:tab/>
        </w:r>
        <w:r w:rsidR="00E50626">
          <w:rPr>
            <w:noProof/>
            <w:webHidden/>
          </w:rPr>
          <w:fldChar w:fldCharType="begin"/>
        </w:r>
        <w:r w:rsidR="00E50626">
          <w:rPr>
            <w:noProof/>
            <w:webHidden/>
          </w:rPr>
          <w:instrText xml:space="preserve"> PAGEREF _Toc27649875 \h </w:instrText>
        </w:r>
        <w:r w:rsidR="00E50626">
          <w:rPr>
            <w:noProof/>
            <w:webHidden/>
          </w:rPr>
        </w:r>
        <w:r w:rsidR="00E50626">
          <w:rPr>
            <w:noProof/>
            <w:webHidden/>
          </w:rPr>
          <w:fldChar w:fldCharType="separate"/>
        </w:r>
        <w:r w:rsidR="00E50626">
          <w:rPr>
            <w:noProof/>
            <w:webHidden/>
          </w:rPr>
          <w:t>6</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76" w:history="1">
        <w:r w:rsidR="00E50626" w:rsidRPr="006B63FF">
          <w:rPr>
            <w:rStyle w:val="Hyperlink"/>
            <w:noProof/>
          </w:rPr>
          <w:t>5.</w:t>
        </w:r>
        <w:r w:rsidR="00E50626">
          <w:rPr>
            <w:rFonts w:asciiTheme="minorHAnsi" w:eastAsiaTheme="minorEastAsia" w:hAnsiTheme="minorHAnsi" w:cstheme="minorBidi"/>
            <w:noProof/>
            <w:sz w:val="22"/>
            <w:szCs w:val="22"/>
          </w:rPr>
          <w:tab/>
        </w:r>
        <w:r w:rsidR="00E50626" w:rsidRPr="006B63FF">
          <w:rPr>
            <w:rStyle w:val="Hyperlink"/>
            <w:noProof/>
          </w:rPr>
          <w:t>Access to the award and the National Employment Standards</w:t>
        </w:r>
        <w:r w:rsidR="00E50626">
          <w:rPr>
            <w:noProof/>
            <w:webHidden/>
          </w:rPr>
          <w:tab/>
        </w:r>
        <w:r w:rsidR="00E50626">
          <w:rPr>
            <w:noProof/>
            <w:webHidden/>
          </w:rPr>
          <w:fldChar w:fldCharType="begin"/>
        </w:r>
        <w:r w:rsidR="00E50626">
          <w:rPr>
            <w:noProof/>
            <w:webHidden/>
          </w:rPr>
          <w:instrText xml:space="preserve"> PAGEREF _Toc27649876 \h </w:instrText>
        </w:r>
        <w:r w:rsidR="00E50626">
          <w:rPr>
            <w:noProof/>
            <w:webHidden/>
          </w:rPr>
        </w:r>
        <w:r w:rsidR="00E50626">
          <w:rPr>
            <w:noProof/>
            <w:webHidden/>
          </w:rPr>
          <w:fldChar w:fldCharType="separate"/>
        </w:r>
        <w:r w:rsidR="00E50626">
          <w:rPr>
            <w:noProof/>
            <w:webHidden/>
          </w:rPr>
          <w:t>7</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77" w:history="1">
        <w:r w:rsidR="00E50626" w:rsidRPr="006B63FF">
          <w:rPr>
            <w:rStyle w:val="Hyperlink"/>
            <w:noProof/>
          </w:rPr>
          <w:t>6.</w:t>
        </w:r>
        <w:r w:rsidR="00E50626">
          <w:rPr>
            <w:rFonts w:asciiTheme="minorHAnsi" w:eastAsiaTheme="minorEastAsia" w:hAnsiTheme="minorHAnsi" w:cstheme="minorBidi"/>
            <w:noProof/>
            <w:sz w:val="22"/>
            <w:szCs w:val="22"/>
          </w:rPr>
          <w:tab/>
        </w:r>
        <w:r w:rsidR="00E50626" w:rsidRPr="006B63FF">
          <w:rPr>
            <w:rStyle w:val="Hyperlink"/>
            <w:noProof/>
          </w:rPr>
          <w:t>The National Employment Standards and this award</w:t>
        </w:r>
        <w:r w:rsidR="00E50626">
          <w:rPr>
            <w:noProof/>
            <w:webHidden/>
          </w:rPr>
          <w:tab/>
        </w:r>
        <w:r w:rsidR="00E50626">
          <w:rPr>
            <w:noProof/>
            <w:webHidden/>
          </w:rPr>
          <w:fldChar w:fldCharType="begin"/>
        </w:r>
        <w:r w:rsidR="00E50626">
          <w:rPr>
            <w:noProof/>
            <w:webHidden/>
          </w:rPr>
          <w:instrText xml:space="preserve"> PAGEREF _Toc27649877 \h </w:instrText>
        </w:r>
        <w:r w:rsidR="00E50626">
          <w:rPr>
            <w:noProof/>
            <w:webHidden/>
          </w:rPr>
        </w:r>
        <w:r w:rsidR="00E50626">
          <w:rPr>
            <w:noProof/>
            <w:webHidden/>
          </w:rPr>
          <w:fldChar w:fldCharType="separate"/>
        </w:r>
        <w:r w:rsidR="00E50626">
          <w:rPr>
            <w:noProof/>
            <w:webHidden/>
          </w:rPr>
          <w:t>7</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78" w:history="1">
        <w:r w:rsidR="00E50626" w:rsidRPr="006B63FF">
          <w:rPr>
            <w:rStyle w:val="Hyperlink"/>
            <w:noProof/>
          </w:rPr>
          <w:t>7.</w:t>
        </w:r>
        <w:r w:rsidR="00E50626">
          <w:rPr>
            <w:rFonts w:asciiTheme="minorHAnsi" w:eastAsiaTheme="minorEastAsia" w:hAnsiTheme="minorHAnsi" w:cstheme="minorBidi"/>
            <w:noProof/>
            <w:sz w:val="22"/>
            <w:szCs w:val="22"/>
          </w:rPr>
          <w:tab/>
        </w:r>
        <w:r w:rsidR="00E50626" w:rsidRPr="006B63FF">
          <w:rPr>
            <w:rStyle w:val="Hyperlink"/>
            <w:noProof/>
          </w:rPr>
          <w:t>Individual flexibility arrangements</w:t>
        </w:r>
        <w:r w:rsidR="00E50626">
          <w:rPr>
            <w:noProof/>
            <w:webHidden/>
          </w:rPr>
          <w:tab/>
        </w:r>
        <w:r w:rsidR="00E50626">
          <w:rPr>
            <w:noProof/>
            <w:webHidden/>
          </w:rPr>
          <w:fldChar w:fldCharType="begin"/>
        </w:r>
        <w:r w:rsidR="00E50626">
          <w:rPr>
            <w:noProof/>
            <w:webHidden/>
          </w:rPr>
          <w:instrText xml:space="preserve"> PAGEREF _Toc27649878 \h </w:instrText>
        </w:r>
        <w:r w:rsidR="00E50626">
          <w:rPr>
            <w:noProof/>
            <w:webHidden/>
          </w:rPr>
        </w:r>
        <w:r w:rsidR="00E50626">
          <w:rPr>
            <w:noProof/>
            <w:webHidden/>
          </w:rPr>
          <w:fldChar w:fldCharType="separate"/>
        </w:r>
        <w:r w:rsidR="00E50626">
          <w:rPr>
            <w:noProof/>
            <w:webHidden/>
          </w:rPr>
          <w:t>8</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879" w:history="1">
        <w:r w:rsidR="00E50626" w:rsidRPr="006B63FF">
          <w:rPr>
            <w:rStyle w:val="Hyperlink"/>
            <w:noProof/>
          </w:rPr>
          <w:t>Part 2— Consultation and Dispute Resolution</w:t>
        </w:r>
        <w:r w:rsidR="00E50626">
          <w:rPr>
            <w:noProof/>
            <w:webHidden/>
          </w:rPr>
          <w:tab/>
        </w:r>
        <w:r w:rsidR="00E50626">
          <w:rPr>
            <w:noProof/>
            <w:webHidden/>
          </w:rPr>
          <w:fldChar w:fldCharType="begin"/>
        </w:r>
        <w:r w:rsidR="00E50626">
          <w:rPr>
            <w:noProof/>
            <w:webHidden/>
          </w:rPr>
          <w:instrText xml:space="preserve"> PAGEREF _Toc27649879 \h </w:instrText>
        </w:r>
        <w:r w:rsidR="00E50626">
          <w:rPr>
            <w:noProof/>
            <w:webHidden/>
          </w:rPr>
        </w:r>
        <w:r w:rsidR="00E50626">
          <w:rPr>
            <w:noProof/>
            <w:webHidden/>
          </w:rPr>
          <w:fldChar w:fldCharType="separate"/>
        </w:r>
        <w:r w:rsidR="00E50626">
          <w:rPr>
            <w:noProof/>
            <w:webHidden/>
          </w:rPr>
          <w:t>9</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80" w:history="1">
        <w:r w:rsidR="00E50626" w:rsidRPr="006B63FF">
          <w:rPr>
            <w:rStyle w:val="Hyperlink"/>
            <w:noProof/>
          </w:rPr>
          <w:t>8.</w:t>
        </w:r>
        <w:r w:rsidR="00E50626">
          <w:rPr>
            <w:rFonts w:asciiTheme="minorHAnsi" w:eastAsiaTheme="minorEastAsia" w:hAnsiTheme="minorHAnsi" w:cstheme="minorBidi"/>
            <w:noProof/>
            <w:sz w:val="22"/>
            <w:szCs w:val="22"/>
          </w:rPr>
          <w:tab/>
        </w:r>
        <w:r w:rsidR="00E50626" w:rsidRPr="006B63FF">
          <w:rPr>
            <w:rStyle w:val="Hyperlink"/>
            <w:noProof/>
          </w:rPr>
          <w:t>Consultation about major workplace change</w:t>
        </w:r>
        <w:r w:rsidR="00E50626">
          <w:rPr>
            <w:noProof/>
            <w:webHidden/>
          </w:rPr>
          <w:tab/>
        </w:r>
        <w:r w:rsidR="00E50626">
          <w:rPr>
            <w:noProof/>
            <w:webHidden/>
          </w:rPr>
          <w:fldChar w:fldCharType="begin"/>
        </w:r>
        <w:r w:rsidR="00E50626">
          <w:rPr>
            <w:noProof/>
            <w:webHidden/>
          </w:rPr>
          <w:instrText xml:space="preserve"> PAGEREF _Toc27649880 \h </w:instrText>
        </w:r>
        <w:r w:rsidR="00E50626">
          <w:rPr>
            <w:noProof/>
            <w:webHidden/>
          </w:rPr>
        </w:r>
        <w:r w:rsidR="00E50626">
          <w:rPr>
            <w:noProof/>
            <w:webHidden/>
          </w:rPr>
          <w:fldChar w:fldCharType="separate"/>
        </w:r>
        <w:r w:rsidR="00E50626">
          <w:rPr>
            <w:noProof/>
            <w:webHidden/>
          </w:rPr>
          <w:t>9</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81" w:history="1">
        <w:r w:rsidR="00E50626" w:rsidRPr="006B63FF">
          <w:rPr>
            <w:rStyle w:val="Hyperlink"/>
            <w:noProof/>
          </w:rPr>
          <w:t>8A.</w:t>
        </w:r>
        <w:r w:rsidR="00E50626">
          <w:rPr>
            <w:rFonts w:asciiTheme="minorHAnsi" w:eastAsiaTheme="minorEastAsia" w:hAnsiTheme="minorHAnsi" w:cstheme="minorBidi"/>
            <w:noProof/>
            <w:sz w:val="22"/>
            <w:szCs w:val="22"/>
          </w:rPr>
          <w:tab/>
        </w:r>
        <w:r w:rsidR="00E50626" w:rsidRPr="006B63FF">
          <w:rPr>
            <w:rStyle w:val="Hyperlink"/>
            <w:noProof/>
          </w:rPr>
          <w:t>Consultation about changes to rosters or hours of work</w:t>
        </w:r>
        <w:r w:rsidR="00E50626">
          <w:rPr>
            <w:noProof/>
            <w:webHidden/>
          </w:rPr>
          <w:tab/>
        </w:r>
        <w:r w:rsidR="00E50626">
          <w:rPr>
            <w:noProof/>
            <w:webHidden/>
          </w:rPr>
          <w:fldChar w:fldCharType="begin"/>
        </w:r>
        <w:r w:rsidR="00E50626">
          <w:rPr>
            <w:noProof/>
            <w:webHidden/>
          </w:rPr>
          <w:instrText xml:space="preserve"> PAGEREF _Toc27649881 \h </w:instrText>
        </w:r>
        <w:r w:rsidR="00E50626">
          <w:rPr>
            <w:noProof/>
            <w:webHidden/>
          </w:rPr>
        </w:r>
        <w:r w:rsidR="00E50626">
          <w:rPr>
            <w:noProof/>
            <w:webHidden/>
          </w:rPr>
          <w:fldChar w:fldCharType="separate"/>
        </w:r>
        <w:r w:rsidR="00E50626">
          <w:rPr>
            <w:noProof/>
            <w:webHidden/>
          </w:rPr>
          <w:t>10</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82" w:history="1">
        <w:r w:rsidR="00E50626" w:rsidRPr="006B63FF">
          <w:rPr>
            <w:rStyle w:val="Hyperlink"/>
            <w:noProof/>
          </w:rPr>
          <w:t>9.</w:t>
        </w:r>
        <w:r w:rsidR="00E50626">
          <w:rPr>
            <w:rFonts w:asciiTheme="minorHAnsi" w:eastAsiaTheme="minorEastAsia" w:hAnsiTheme="minorHAnsi" w:cstheme="minorBidi"/>
            <w:noProof/>
            <w:sz w:val="22"/>
            <w:szCs w:val="22"/>
          </w:rPr>
          <w:tab/>
        </w:r>
        <w:r w:rsidR="00E50626" w:rsidRPr="006B63FF">
          <w:rPr>
            <w:rStyle w:val="Hyperlink"/>
            <w:noProof/>
          </w:rPr>
          <w:t>Dispute resolution</w:t>
        </w:r>
        <w:r w:rsidR="00E50626">
          <w:rPr>
            <w:noProof/>
            <w:webHidden/>
          </w:rPr>
          <w:tab/>
        </w:r>
        <w:r w:rsidR="00E50626">
          <w:rPr>
            <w:noProof/>
            <w:webHidden/>
          </w:rPr>
          <w:fldChar w:fldCharType="begin"/>
        </w:r>
        <w:r w:rsidR="00E50626">
          <w:rPr>
            <w:noProof/>
            <w:webHidden/>
          </w:rPr>
          <w:instrText xml:space="preserve"> PAGEREF _Toc27649882 \h </w:instrText>
        </w:r>
        <w:r w:rsidR="00E50626">
          <w:rPr>
            <w:noProof/>
            <w:webHidden/>
          </w:rPr>
        </w:r>
        <w:r w:rsidR="00E50626">
          <w:rPr>
            <w:noProof/>
            <w:webHidden/>
          </w:rPr>
          <w:fldChar w:fldCharType="separate"/>
        </w:r>
        <w:r w:rsidR="00E50626">
          <w:rPr>
            <w:noProof/>
            <w:webHidden/>
          </w:rPr>
          <w:t>11</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883" w:history="1">
        <w:r w:rsidR="00E50626" w:rsidRPr="006B63FF">
          <w:rPr>
            <w:rStyle w:val="Hyperlink"/>
            <w:noProof/>
          </w:rPr>
          <w:t>Part 3— Types of Employment and Termination of Employment</w:t>
        </w:r>
        <w:r w:rsidR="00E50626">
          <w:rPr>
            <w:noProof/>
            <w:webHidden/>
          </w:rPr>
          <w:tab/>
        </w:r>
        <w:r w:rsidR="00E50626">
          <w:rPr>
            <w:noProof/>
            <w:webHidden/>
          </w:rPr>
          <w:fldChar w:fldCharType="begin"/>
        </w:r>
        <w:r w:rsidR="00E50626">
          <w:rPr>
            <w:noProof/>
            <w:webHidden/>
          </w:rPr>
          <w:instrText xml:space="preserve"> PAGEREF _Toc27649883 \h </w:instrText>
        </w:r>
        <w:r w:rsidR="00E50626">
          <w:rPr>
            <w:noProof/>
            <w:webHidden/>
          </w:rPr>
        </w:r>
        <w:r w:rsidR="00E50626">
          <w:rPr>
            <w:noProof/>
            <w:webHidden/>
          </w:rPr>
          <w:fldChar w:fldCharType="separate"/>
        </w:r>
        <w:r w:rsidR="00E50626">
          <w:rPr>
            <w:noProof/>
            <w:webHidden/>
          </w:rPr>
          <w:t>12</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84" w:history="1">
        <w:r w:rsidR="00E50626" w:rsidRPr="006B63FF">
          <w:rPr>
            <w:rStyle w:val="Hyperlink"/>
            <w:noProof/>
          </w:rPr>
          <w:t>10.</w:t>
        </w:r>
        <w:r w:rsidR="00E50626">
          <w:rPr>
            <w:rFonts w:asciiTheme="minorHAnsi" w:eastAsiaTheme="minorEastAsia" w:hAnsiTheme="minorHAnsi" w:cstheme="minorBidi"/>
            <w:noProof/>
            <w:sz w:val="22"/>
            <w:szCs w:val="22"/>
          </w:rPr>
          <w:tab/>
        </w:r>
        <w:r w:rsidR="00E50626" w:rsidRPr="006B63FF">
          <w:rPr>
            <w:rStyle w:val="Hyperlink"/>
            <w:noProof/>
          </w:rPr>
          <w:t>Types of employment</w:t>
        </w:r>
        <w:r w:rsidR="00E50626">
          <w:rPr>
            <w:noProof/>
            <w:webHidden/>
          </w:rPr>
          <w:tab/>
        </w:r>
        <w:r w:rsidR="00E50626">
          <w:rPr>
            <w:noProof/>
            <w:webHidden/>
          </w:rPr>
          <w:fldChar w:fldCharType="begin"/>
        </w:r>
        <w:r w:rsidR="00E50626">
          <w:rPr>
            <w:noProof/>
            <w:webHidden/>
          </w:rPr>
          <w:instrText xml:space="preserve"> PAGEREF _Toc27649884 \h </w:instrText>
        </w:r>
        <w:r w:rsidR="00E50626">
          <w:rPr>
            <w:noProof/>
            <w:webHidden/>
          </w:rPr>
        </w:r>
        <w:r w:rsidR="00E50626">
          <w:rPr>
            <w:noProof/>
            <w:webHidden/>
          </w:rPr>
          <w:fldChar w:fldCharType="separate"/>
        </w:r>
        <w:r w:rsidR="00E50626">
          <w:rPr>
            <w:noProof/>
            <w:webHidden/>
          </w:rPr>
          <w:t>12</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85" w:history="1">
        <w:r w:rsidR="00E50626" w:rsidRPr="006B63FF">
          <w:rPr>
            <w:rStyle w:val="Hyperlink"/>
            <w:noProof/>
          </w:rPr>
          <w:t>11.</w:t>
        </w:r>
        <w:r w:rsidR="00E50626">
          <w:rPr>
            <w:rFonts w:asciiTheme="minorHAnsi" w:eastAsiaTheme="minorEastAsia" w:hAnsiTheme="minorHAnsi" w:cstheme="minorBidi"/>
            <w:noProof/>
            <w:sz w:val="22"/>
            <w:szCs w:val="22"/>
          </w:rPr>
          <w:tab/>
        </w:r>
        <w:r w:rsidR="00E50626" w:rsidRPr="006B63FF">
          <w:rPr>
            <w:rStyle w:val="Hyperlink"/>
            <w:noProof/>
          </w:rPr>
          <w:t>Termination of employment</w:t>
        </w:r>
        <w:r w:rsidR="00E50626">
          <w:rPr>
            <w:noProof/>
            <w:webHidden/>
          </w:rPr>
          <w:tab/>
        </w:r>
        <w:r w:rsidR="00E50626">
          <w:rPr>
            <w:noProof/>
            <w:webHidden/>
          </w:rPr>
          <w:fldChar w:fldCharType="begin"/>
        </w:r>
        <w:r w:rsidR="00E50626">
          <w:rPr>
            <w:noProof/>
            <w:webHidden/>
          </w:rPr>
          <w:instrText xml:space="preserve"> PAGEREF _Toc27649885 \h </w:instrText>
        </w:r>
        <w:r w:rsidR="00E50626">
          <w:rPr>
            <w:noProof/>
            <w:webHidden/>
          </w:rPr>
        </w:r>
        <w:r w:rsidR="00E50626">
          <w:rPr>
            <w:noProof/>
            <w:webHidden/>
          </w:rPr>
          <w:fldChar w:fldCharType="separate"/>
        </w:r>
        <w:r w:rsidR="00E50626">
          <w:rPr>
            <w:noProof/>
            <w:webHidden/>
          </w:rPr>
          <w:t>15</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86" w:history="1">
        <w:r w:rsidR="00E50626" w:rsidRPr="006B63FF">
          <w:rPr>
            <w:rStyle w:val="Hyperlink"/>
            <w:noProof/>
          </w:rPr>
          <w:t>12.</w:t>
        </w:r>
        <w:r w:rsidR="00E50626">
          <w:rPr>
            <w:rFonts w:asciiTheme="minorHAnsi" w:eastAsiaTheme="minorEastAsia" w:hAnsiTheme="minorHAnsi" w:cstheme="minorBidi"/>
            <w:noProof/>
            <w:sz w:val="22"/>
            <w:szCs w:val="22"/>
          </w:rPr>
          <w:tab/>
        </w:r>
        <w:r w:rsidR="00E50626" w:rsidRPr="006B63FF">
          <w:rPr>
            <w:rStyle w:val="Hyperlink"/>
            <w:noProof/>
          </w:rPr>
          <w:t>Redundancy</w:t>
        </w:r>
        <w:r w:rsidR="00E50626">
          <w:rPr>
            <w:noProof/>
            <w:webHidden/>
          </w:rPr>
          <w:tab/>
        </w:r>
        <w:r w:rsidR="00E50626">
          <w:rPr>
            <w:noProof/>
            <w:webHidden/>
          </w:rPr>
          <w:fldChar w:fldCharType="begin"/>
        </w:r>
        <w:r w:rsidR="00E50626">
          <w:rPr>
            <w:noProof/>
            <w:webHidden/>
          </w:rPr>
          <w:instrText xml:space="preserve"> PAGEREF _Toc27649886 \h </w:instrText>
        </w:r>
        <w:r w:rsidR="00E50626">
          <w:rPr>
            <w:noProof/>
            <w:webHidden/>
          </w:rPr>
        </w:r>
        <w:r w:rsidR="00E50626">
          <w:rPr>
            <w:noProof/>
            <w:webHidden/>
          </w:rPr>
          <w:fldChar w:fldCharType="separate"/>
        </w:r>
        <w:r w:rsidR="00E50626">
          <w:rPr>
            <w:noProof/>
            <w:webHidden/>
          </w:rPr>
          <w:t>16</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887" w:history="1">
        <w:r w:rsidR="00E50626" w:rsidRPr="006B63FF">
          <w:rPr>
            <w:rStyle w:val="Hyperlink"/>
            <w:noProof/>
          </w:rPr>
          <w:t>Part 4— Minimum Wages and Related Matters</w:t>
        </w:r>
        <w:r w:rsidR="00E50626">
          <w:rPr>
            <w:noProof/>
            <w:webHidden/>
          </w:rPr>
          <w:tab/>
        </w:r>
        <w:r w:rsidR="00E50626">
          <w:rPr>
            <w:noProof/>
            <w:webHidden/>
          </w:rPr>
          <w:fldChar w:fldCharType="begin"/>
        </w:r>
        <w:r w:rsidR="00E50626">
          <w:rPr>
            <w:noProof/>
            <w:webHidden/>
          </w:rPr>
          <w:instrText xml:space="preserve"> PAGEREF _Toc27649887 \h </w:instrText>
        </w:r>
        <w:r w:rsidR="00E50626">
          <w:rPr>
            <w:noProof/>
            <w:webHidden/>
          </w:rPr>
        </w:r>
        <w:r w:rsidR="00E50626">
          <w:rPr>
            <w:noProof/>
            <w:webHidden/>
          </w:rPr>
          <w:fldChar w:fldCharType="separate"/>
        </w:r>
        <w:r w:rsidR="00E50626">
          <w:rPr>
            <w:noProof/>
            <w:webHidden/>
          </w:rPr>
          <w:t>17</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88" w:history="1">
        <w:r w:rsidR="00E50626" w:rsidRPr="006B63FF">
          <w:rPr>
            <w:rStyle w:val="Hyperlink"/>
            <w:noProof/>
          </w:rPr>
          <w:t>13.</w:t>
        </w:r>
        <w:r w:rsidR="00E50626">
          <w:rPr>
            <w:rFonts w:asciiTheme="minorHAnsi" w:eastAsiaTheme="minorEastAsia" w:hAnsiTheme="minorHAnsi" w:cstheme="minorBidi"/>
            <w:noProof/>
            <w:sz w:val="22"/>
            <w:szCs w:val="22"/>
          </w:rPr>
          <w:tab/>
        </w:r>
        <w:r w:rsidR="00E50626" w:rsidRPr="006B63FF">
          <w:rPr>
            <w:rStyle w:val="Hyperlink"/>
            <w:noProof/>
          </w:rPr>
          <w:t>Classifications</w:t>
        </w:r>
        <w:r w:rsidR="00E50626">
          <w:rPr>
            <w:noProof/>
            <w:webHidden/>
          </w:rPr>
          <w:tab/>
        </w:r>
        <w:r w:rsidR="00E50626">
          <w:rPr>
            <w:noProof/>
            <w:webHidden/>
          </w:rPr>
          <w:fldChar w:fldCharType="begin"/>
        </w:r>
        <w:r w:rsidR="00E50626">
          <w:rPr>
            <w:noProof/>
            <w:webHidden/>
          </w:rPr>
          <w:instrText xml:space="preserve"> PAGEREF _Toc27649888 \h </w:instrText>
        </w:r>
        <w:r w:rsidR="00E50626">
          <w:rPr>
            <w:noProof/>
            <w:webHidden/>
          </w:rPr>
        </w:r>
        <w:r w:rsidR="00E50626">
          <w:rPr>
            <w:noProof/>
            <w:webHidden/>
          </w:rPr>
          <w:fldChar w:fldCharType="separate"/>
        </w:r>
        <w:r w:rsidR="00E50626">
          <w:rPr>
            <w:noProof/>
            <w:webHidden/>
          </w:rPr>
          <w:t>17</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89" w:history="1">
        <w:r w:rsidR="00E50626" w:rsidRPr="006B63FF">
          <w:rPr>
            <w:rStyle w:val="Hyperlink"/>
            <w:noProof/>
          </w:rPr>
          <w:t>14.</w:t>
        </w:r>
        <w:r w:rsidR="00E50626">
          <w:rPr>
            <w:rFonts w:asciiTheme="minorHAnsi" w:eastAsiaTheme="minorEastAsia" w:hAnsiTheme="minorHAnsi" w:cstheme="minorBidi"/>
            <w:noProof/>
            <w:sz w:val="22"/>
            <w:szCs w:val="22"/>
          </w:rPr>
          <w:tab/>
        </w:r>
        <w:r w:rsidR="00E50626" w:rsidRPr="006B63FF">
          <w:rPr>
            <w:rStyle w:val="Hyperlink"/>
            <w:noProof/>
          </w:rPr>
          <w:t>Minimum wages</w:t>
        </w:r>
        <w:r w:rsidR="00E50626">
          <w:rPr>
            <w:noProof/>
            <w:webHidden/>
          </w:rPr>
          <w:tab/>
        </w:r>
        <w:r w:rsidR="00E50626">
          <w:rPr>
            <w:noProof/>
            <w:webHidden/>
          </w:rPr>
          <w:fldChar w:fldCharType="begin"/>
        </w:r>
        <w:r w:rsidR="00E50626">
          <w:rPr>
            <w:noProof/>
            <w:webHidden/>
          </w:rPr>
          <w:instrText xml:space="preserve"> PAGEREF _Toc27649889 \h </w:instrText>
        </w:r>
        <w:r w:rsidR="00E50626">
          <w:rPr>
            <w:noProof/>
            <w:webHidden/>
          </w:rPr>
        </w:r>
        <w:r w:rsidR="00E50626">
          <w:rPr>
            <w:noProof/>
            <w:webHidden/>
          </w:rPr>
          <w:fldChar w:fldCharType="separate"/>
        </w:r>
        <w:r w:rsidR="00E50626">
          <w:rPr>
            <w:noProof/>
            <w:webHidden/>
          </w:rPr>
          <w:t>17</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90" w:history="1">
        <w:r w:rsidR="00E50626" w:rsidRPr="006B63FF">
          <w:rPr>
            <w:rStyle w:val="Hyperlink"/>
            <w:noProof/>
          </w:rPr>
          <w:t>15.</w:t>
        </w:r>
        <w:r w:rsidR="00E50626">
          <w:rPr>
            <w:rFonts w:asciiTheme="minorHAnsi" w:eastAsiaTheme="minorEastAsia" w:hAnsiTheme="minorHAnsi" w:cstheme="minorBidi"/>
            <w:noProof/>
            <w:sz w:val="22"/>
            <w:szCs w:val="22"/>
          </w:rPr>
          <w:tab/>
        </w:r>
        <w:r w:rsidR="00E50626" w:rsidRPr="006B63FF">
          <w:rPr>
            <w:rStyle w:val="Hyperlink"/>
            <w:noProof/>
          </w:rPr>
          <w:t>Junior employees</w:t>
        </w:r>
        <w:r w:rsidR="00E50626">
          <w:rPr>
            <w:noProof/>
            <w:webHidden/>
          </w:rPr>
          <w:tab/>
        </w:r>
        <w:r w:rsidR="00E50626">
          <w:rPr>
            <w:noProof/>
            <w:webHidden/>
          </w:rPr>
          <w:fldChar w:fldCharType="begin"/>
        </w:r>
        <w:r w:rsidR="00E50626">
          <w:rPr>
            <w:noProof/>
            <w:webHidden/>
          </w:rPr>
          <w:instrText xml:space="preserve"> PAGEREF _Toc27649890 \h </w:instrText>
        </w:r>
        <w:r w:rsidR="00E50626">
          <w:rPr>
            <w:noProof/>
            <w:webHidden/>
          </w:rPr>
        </w:r>
        <w:r w:rsidR="00E50626">
          <w:rPr>
            <w:noProof/>
            <w:webHidden/>
          </w:rPr>
          <w:fldChar w:fldCharType="separate"/>
        </w:r>
        <w:r w:rsidR="00E50626">
          <w:rPr>
            <w:noProof/>
            <w:webHidden/>
          </w:rPr>
          <w:t>18</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91" w:history="1">
        <w:r w:rsidR="00E50626" w:rsidRPr="006B63FF">
          <w:rPr>
            <w:rStyle w:val="Hyperlink"/>
            <w:noProof/>
          </w:rPr>
          <w:t>16.</w:t>
        </w:r>
        <w:r w:rsidR="00E50626">
          <w:rPr>
            <w:rFonts w:asciiTheme="minorHAnsi" w:eastAsiaTheme="minorEastAsia" w:hAnsiTheme="minorHAnsi" w:cstheme="minorBidi"/>
            <w:noProof/>
            <w:sz w:val="22"/>
            <w:szCs w:val="22"/>
          </w:rPr>
          <w:tab/>
        </w:r>
        <w:r w:rsidR="00E50626" w:rsidRPr="006B63FF">
          <w:rPr>
            <w:rStyle w:val="Hyperlink"/>
            <w:noProof/>
          </w:rPr>
          <w:t>Higher duties</w:t>
        </w:r>
        <w:r w:rsidR="00E50626">
          <w:rPr>
            <w:noProof/>
            <w:webHidden/>
          </w:rPr>
          <w:tab/>
        </w:r>
        <w:r w:rsidR="00E50626">
          <w:rPr>
            <w:noProof/>
            <w:webHidden/>
          </w:rPr>
          <w:fldChar w:fldCharType="begin"/>
        </w:r>
        <w:r w:rsidR="00E50626">
          <w:rPr>
            <w:noProof/>
            <w:webHidden/>
          </w:rPr>
          <w:instrText xml:space="preserve"> PAGEREF _Toc27649891 \h </w:instrText>
        </w:r>
        <w:r w:rsidR="00E50626">
          <w:rPr>
            <w:noProof/>
            <w:webHidden/>
          </w:rPr>
        </w:r>
        <w:r w:rsidR="00E50626">
          <w:rPr>
            <w:noProof/>
            <w:webHidden/>
          </w:rPr>
          <w:fldChar w:fldCharType="separate"/>
        </w:r>
        <w:r w:rsidR="00E50626">
          <w:rPr>
            <w:noProof/>
            <w:webHidden/>
          </w:rPr>
          <w:t>18</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92" w:history="1">
        <w:r w:rsidR="00E50626" w:rsidRPr="006B63FF">
          <w:rPr>
            <w:rStyle w:val="Hyperlink"/>
            <w:noProof/>
          </w:rPr>
          <w:t>17.</w:t>
        </w:r>
        <w:r w:rsidR="00E50626">
          <w:rPr>
            <w:rFonts w:asciiTheme="minorHAnsi" w:eastAsiaTheme="minorEastAsia" w:hAnsiTheme="minorHAnsi" w:cstheme="minorBidi"/>
            <w:noProof/>
            <w:sz w:val="22"/>
            <w:szCs w:val="22"/>
          </w:rPr>
          <w:tab/>
        </w:r>
        <w:r w:rsidR="00E50626" w:rsidRPr="006B63FF">
          <w:rPr>
            <w:rStyle w:val="Hyperlink"/>
            <w:noProof/>
          </w:rPr>
          <w:t>Supported wage system</w:t>
        </w:r>
        <w:r w:rsidR="00E50626">
          <w:rPr>
            <w:noProof/>
            <w:webHidden/>
          </w:rPr>
          <w:tab/>
        </w:r>
        <w:r w:rsidR="00E50626">
          <w:rPr>
            <w:noProof/>
            <w:webHidden/>
          </w:rPr>
          <w:fldChar w:fldCharType="begin"/>
        </w:r>
        <w:r w:rsidR="00E50626">
          <w:rPr>
            <w:noProof/>
            <w:webHidden/>
          </w:rPr>
          <w:instrText xml:space="preserve"> PAGEREF _Toc27649892 \h </w:instrText>
        </w:r>
        <w:r w:rsidR="00E50626">
          <w:rPr>
            <w:noProof/>
            <w:webHidden/>
          </w:rPr>
        </w:r>
        <w:r w:rsidR="00E50626">
          <w:rPr>
            <w:noProof/>
            <w:webHidden/>
          </w:rPr>
          <w:fldChar w:fldCharType="separate"/>
        </w:r>
        <w:r w:rsidR="00E50626">
          <w:rPr>
            <w:noProof/>
            <w:webHidden/>
          </w:rPr>
          <w:t>18</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93" w:history="1">
        <w:r w:rsidR="00E50626" w:rsidRPr="006B63FF">
          <w:rPr>
            <w:rStyle w:val="Hyperlink"/>
            <w:noProof/>
          </w:rPr>
          <w:t>18.</w:t>
        </w:r>
        <w:r w:rsidR="00E50626">
          <w:rPr>
            <w:rFonts w:asciiTheme="minorHAnsi" w:eastAsiaTheme="minorEastAsia" w:hAnsiTheme="minorHAnsi" w:cstheme="minorBidi"/>
            <w:noProof/>
            <w:sz w:val="22"/>
            <w:szCs w:val="22"/>
          </w:rPr>
          <w:tab/>
        </w:r>
        <w:r w:rsidR="00E50626" w:rsidRPr="006B63FF">
          <w:rPr>
            <w:rStyle w:val="Hyperlink"/>
            <w:noProof/>
          </w:rPr>
          <w:t>National training wage</w:t>
        </w:r>
        <w:r w:rsidR="00E50626">
          <w:rPr>
            <w:noProof/>
            <w:webHidden/>
          </w:rPr>
          <w:tab/>
        </w:r>
        <w:r w:rsidR="00E50626">
          <w:rPr>
            <w:noProof/>
            <w:webHidden/>
          </w:rPr>
          <w:fldChar w:fldCharType="begin"/>
        </w:r>
        <w:r w:rsidR="00E50626">
          <w:rPr>
            <w:noProof/>
            <w:webHidden/>
          </w:rPr>
          <w:instrText xml:space="preserve"> PAGEREF _Toc27649893 \h </w:instrText>
        </w:r>
        <w:r w:rsidR="00E50626">
          <w:rPr>
            <w:noProof/>
            <w:webHidden/>
          </w:rPr>
        </w:r>
        <w:r w:rsidR="00E50626">
          <w:rPr>
            <w:noProof/>
            <w:webHidden/>
          </w:rPr>
          <w:fldChar w:fldCharType="separate"/>
        </w:r>
        <w:r w:rsidR="00E50626">
          <w:rPr>
            <w:noProof/>
            <w:webHidden/>
          </w:rPr>
          <w:t>18</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94" w:history="1">
        <w:r w:rsidR="00E50626" w:rsidRPr="006B63FF">
          <w:rPr>
            <w:rStyle w:val="Hyperlink"/>
            <w:noProof/>
          </w:rPr>
          <w:t>19.</w:t>
        </w:r>
        <w:r w:rsidR="00E50626">
          <w:rPr>
            <w:rFonts w:asciiTheme="minorHAnsi" w:eastAsiaTheme="minorEastAsia" w:hAnsiTheme="minorHAnsi" w:cstheme="minorBidi"/>
            <w:noProof/>
            <w:sz w:val="22"/>
            <w:szCs w:val="22"/>
          </w:rPr>
          <w:tab/>
        </w:r>
        <w:r w:rsidR="00E50626" w:rsidRPr="006B63FF">
          <w:rPr>
            <w:rStyle w:val="Hyperlink"/>
            <w:noProof/>
          </w:rPr>
          <w:t>Allowances</w:t>
        </w:r>
        <w:r w:rsidR="00E50626">
          <w:rPr>
            <w:noProof/>
            <w:webHidden/>
          </w:rPr>
          <w:tab/>
        </w:r>
        <w:r w:rsidR="00E50626">
          <w:rPr>
            <w:noProof/>
            <w:webHidden/>
          </w:rPr>
          <w:fldChar w:fldCharType="begin"/>
        </w:r>
        <w:r w:rsidR="00E50626">
          <w:rPr>
            <w:noProof/>
            <w:webHidden/>
          </w:rPr>
          <w:instrText xml:space="preserve"> PAGEREF _Toc27649894 \h </w:instrText>
        </w:r>
        <w:r w:rsidR="00E50626">
          <w:rPr>
            <w:noProof/>
            <w:webHidden/>
          </w:rPr>
        </w:r>
        <w:r w:rsidR="00E50626">
          <w:rPr>
            <w:noProof/>
            <w:webHidden/>
          </w:rPr>
          <w:fldChar w:fldCharType="separate"/>
        </w:r>
        <w:r w:rsidR="00E50626">
          <w:rPr>
            <w:noProof/>
            <w:webHidden/>
          </w:rPr>
          <w:t>19</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95" w:history="1">
        <w:r w:rsidR="00E50626" w:rsidRPr="006B63FF">
          <w:rPr>
            <w:rStyle w:val="Hyperlink"/>
            <w:noProof/>
          </w:rPr>
          <w:t>20.</w:t>
        </w:r>
        <w:r w:rsidR="00E50626">
          <w:rPr>
            <w:rFonts w:asciiTheme="minorHAnsi" w:eastAsiaTheme="minorEastAsia" w:hAnsiTheme="minorHAnsi" w:cstheme="minorBidi"/>
            <w:noProof/>
            <w:sz w:val="22"/>
            <w:szCs w:val="22"/>
          </w:rPr>
          <w:tab/>
        </w:r>
        <w:r w:rsidR="00E50626" w:rsidRPr="006B63FF">
          <w:rPr>
            <w:rStyle w:val="Hyperlink"/>
            <w:noProof/>
          </w:rPr>
          <w:t>District allowances</w:t>
        </w:r>
        <w:r w:rsidR="00E50626">
          <w:rPr>
            <w:noProof/>
            <w:webHidden/>
          </w:rPr>
          <w:tab/>
        </w:r>
        <w:r w:rsidR="00E50626">
          <w:rPr>
            <w:noProof/>
            <w:webHidden/>
          </w:rPr>
          <w:fldChar w:fldCharType="begin"/>
        </w:r>
        <w:r w:rsidR="00E50626">
          <w:rPr>
            <w:noProof/>
            <w:webHidden/>
          </w:rPr>
          <w:instrText xml:space="preserve"> PAGEREF _Toc27649895 \h </w:instrText>
        </w:r>
        <w:r w:rsidR="00E50626">
          <w:rPr>
            <w:noProof/>
            <w:webHidden/>
          </w:rPr>
        </w:r>
        <w:r w:rsidR="00E50626">
          <w:rPr>
            <w:noProof/>
            <w:webHidden/>
          </w:rPr>
          <w:fldChar w:fldCharType="separate"/>
        </w:r>
        <w:r w:rsidR="00E50626">
          <w:rPr>
            <w:noProof/>
            <w:webHidden/>
          </w:rPr>
          <w:t>21</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96" w:history="1">
        <w:r w:rsidR="00E50626" w:rsidRPr="006B63FF">
          <w:rPr>
            <w:rStyle w:val="Hyperlink"/>
            <w:noProof/>
          </w:rPr>
          <w:t>21.</w:t>
        </w:r>
        <w:r w:rsidR="00E50626">
          <w:rPr>
            <w:rFonts w:asciiTheme="minorHAnsi" w:eastAsiaTheme="minorEastAsia" w:hAnsiTheme="minorHAnsi" w:cstheme="minorBidi"/>
            <w:noProof/>
            <w:sz w:val="22"/>
            <w:szCs w:val="22"/>
          </w:rPr>
          <w:tab/>
        </w:r>
        <w:r w:rsidR="00E50626" w:rsidRPr="006B63FF">
          <w:rPr>
            <w:rStyle w:val="Hyperlink"/>
            <w:noProof/>
          </w:rPr>
          <w:t>Accident pay</w:t>
        </w:r>
        <w:r w:rsidR="00E50626">
          <w:rPr>
            <w:noProof/>
            <w:webHidden/>
          </w:rPr>
          <w:tab/>
        </w:r>
        <w:r w:rsidR="00E50626">
          <w:rPr>
            <w:noProof/>
            <w:webHidden/>
          </w:rPr>
          <w:fldChar w:fldCharType="begin"/>
        </w:r>
        <w:r w:rsidR="00E50626">
          <w:rPr>
            <w:noProof/>
            <w:webHidden/>
          </w:rPr>
          <w:instrText xml:space="preserve"> PAGEREF _Toc27649896 \h </w:instrText>
        </w:r>
        <w:r w:rsidR="00E50626">
          <w:rPr>
            <w:noProof/>
            <w:webHidden/>
          </w:rPr>
        </w:r>
        <w:r w:rsidR="00E50626">
          <w:rPr>
            <w:noProof/>
            <w:webHidden/>
          </w:rPr>
          <w:fldChar w:fldCharType="separate"/>
        </w:r>
        <w:r w:rsidR="00E50626">
          <w:rPr>
            <w:noProof/>
            <w:webHidden/>
          </w:rPr>
          <w:t>21</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97" w:history="1">
        <w:r w:rsidR="00E50626" w:rsidRPr="006B63FF">
          <w:rPr>
            <w:rStyle w:val="Hyperlink"/>
            <w:noProof/>
          </w:rPr>
          <w:t>22.</w:t>
        </w:r>
        <w:r w:rsidR="00E50626">
          <w:rPr>
            <w:rFonts w:asciiTheme="minorHAnsi" w:eastAsiaTheme="minorEastAsia" w:hAnsiTheme="minorHAnsi" w:cstheme="minorBidi"/>
            <w:noProof/>
            <w:sz w:val="22"/>
            <w:szCs w:val="22"/>
          </w:rPr>
          <w:tab/>
        </w:r>
        <w:r w:rsidR="00E50626" w:rsidRPr="006B63FF">
          <w:rPr>
            <w:rStyle w:val="Hyperlink"/>
            <w:noProof/>
          </w:rPr>
          <w:t>Payment of wages</w:t>
        </w:r>
        <w:r w:rsidR="00E50626">
          <w:rPr>
            <w:noProof/>
            <w:webHidden/>
          </w:rPr>
          <w:tab/>
        </w:r>
        <w:r w:rsidR="00E50626">
          <w:rPr>
            <w:noProof/>
            <w:webHidden/>
          </w:rPr>
          <w:fldChar w:fldCharType="begin"/>
        </w:r>
        <w:r w:rsidR="00E50626">
          <w:rPr>
            <w:noProof/>
            <w:webHidden/>
          </w:rPr>
          <w:instrText xml:space="preserve"> PAGEREF _Toc27649897 \h </w:instrText>
        </w:r>
        <w:r w:rsidR="00E50626">
          <w:rPr>
            <w:noProof/>
            <w:webHidden/>
          </w:rPr>
        </w:r>
        <w:r w:rsidR="00E50626">
          <w:rPr>
            <w:noProof/>
            <w:webHidden/>
          </w:rPr>
          <w:fldChar w:fldCharType="separate"/>
        </w:r>
        <w:r w:rsidR="00E50626">
          <w:rPr>
            <w:noProof/>
            <w:webHidden/>
          </w:rPr>
          <w:t>21</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898" w:history="1">
        <w:r w:rsidR="00E50626" w:rsidRPr="006B63FF">
          <w:rPr>
            <w:rStyle w:val="Hyperlink"/>
            <w:noProof/>
          </w:rPr>
          <w:t>23.</w:t>
        </w:r>
        <w:r w:rsidR="00E50626">
          <w:rPr>
            <w:rFonts w:asciiTheme="minorHAnsi" w:eastAsiaTheme="minorEastAsia" w:hAnsiTheme="minorHAnsi" w:cstheme="minorBidi"/>
            <w:noProof/>
            <w:sz w:val="22"/>
            <w:szCs w:val="22"/>
          </w:rPr>
          <w:tab/>
        </w:r>
        <w:r w:rsidR="00E50626" w:rsidRPr="006B63FF">
          <w:rPr>
            <w:rStyle w:val="Hyperlink"/>
            <w:noProof/>
          </w:rPr>
          <w:t>Superannuation</w:t>
        </w:r>
        <w:r w:rsidR="00E50626">
          <w:rPr>
            <w:noProof/>
            <w:webHidden/>
          </w:rPr>
          <w:tab/>
        </w:r>
        <w:r w:rsidR="00E50626">
          <w:rPr>
            <w:noProof/>
            <w:webHidden/>
          </w:rPr>
          <w:fldChar w:fldCharType="begin"/>
        </w:r>
        <w:r w:rsidR="00E50626">
          <w:rPr>
            <w:noProof/>
            <w:webHidden/>
          </w:rPr>
          <w:instrText xml:space="preserve"> PAGEREF _Toc27649898 \h </w:instrText>
        </w:r>
        <w:r w:rsidR="00E50626">
          <w:rPr>
            <w:noProof/>
            <w:webHidden/>
          </w:rPr>
        </w:r>
        <w:r w:rsidR="00E50626">
          <w:rPr>
            <w:noProof/>
            <w:webHidden/>
          </w:rPr>
          <w:fldChar w:fldCharType="separate"/>
        </w:r>
        <w:r w:rsidR="00E50626">
          <w:rPr>
            <w:noProof/>
            <w:webHidden/>
          </w:rPr>
          <w:t>22</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899" w:history="1">
        <w:r w:rsidR="00E50626" w:rsidRPr="006B63FF">
          <w:rPr>
            <w:rStyle w:val="Hyperlink"/>
            <w:noProof/>
          </w:rPr>
          <w:t>Part 5— Hours of Work and Related Matters</w:t>
        </w:r>
        <w:r w:rsidR="00E50626">
          <w:rPr>
            <w:noProof/>
            <w:webHidden/>
          </w:rPr>
          <w:tab/>
        </w:r>
        <w:r w:rsidR="00E50626">
          <w:rPr>
            <w:noProof/>
            <w:webHidden/>
          </w:rPr>
          <w:fldChar w:fldCharType="begin"/>
        </w:r>
        <w:r w:rsidR="00E50626">
          <w:rPr>
            <w:noProof/>
            <w:webHidden/>
          </w:rPr>
          <w:instrText xml:space="preserve"> PAGEREF _Toc27649899 \h </w:instrText>
        </w:r>
        <w:r w:rsidR="00E50626">
          <w:rPr>
            <w:noProof/>
            <w:webHidden/>
          </w:rPr>
        </w:r>
        <w:r w:rsidR="00E50626">
          <w:rPr>
            <w:noProof/>
            <w:webHidden/>
          </w:rPr>
          <w:fldChar w:fldCharType="separate"/>
        </w:r>
        <w:r w:rsidR="00E50626">
          <w:rPr>
            <w:noProof/>
            <w:webHidden/>
          </w:rPr>
          <w:t>23</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00" w:history="1">
        <w:r w:rsidR="00E50626" w:rsidRPr="006B63FF">
          <w:rPr>
            <w:rStyle w:val="Hyperlink"/>
            <w:noProof/>
          </w:rPr>
          <w:t>24.</w:t>
        </w:r>
        <w:r w:rsidR="00E50626">
          <w:rPr>
            <w:rFonts w:asciiTheme="minorHAnsi" w:eastAsiaTheme="minorEastAsia" w:hAnsiTheme="minorHAnsi" w:cstheme="minorBidi"/>
            <w:noProof/>
            <w:sz w:val="22"/>
            <w:szCs w:val="22"/>
          </w:rPr>
          <w:tab/>
        </w:r>
        <w:r w:rsidR="00E50626" w:rsidRPr="006B63FF">
          <w:rPr>
            <w:rStyle w:val="Hyperlink"/>
            <w:noProof/>
          </w:rPr>
          <w:t>Ordinary hours of work and rostering (day workers)</w:t>
        </w:r>
        <w:r w:rsidR="00E50626">
          <w:rPr>
            <w:noProof/>
            <w:webHidden/>
          </w:rPr>
          <w:tab/>
        </w:r>
        <w:r w:rsidR="00E50626">
          <w:rPr>
            <w:noProof/>
            <w:webHidden/>
          </w:rPr>
          <w:fldChar w:fldCharType="begin"/>
        </w:r>
        <w:r w:rsidR="00E50626">
          <w:rPr>
            <w:noProof/>
            <w:webHidden/>
          </w:rPr>
          <w:instrText xml:space="preserve"> PAGEREF _Toc27649900 \h </w:instrText>
        </w:r>
        <w:r w:rsidR="00E50626">
          <w:rPr>
            <w:noProof/>
            <w:webHidden/>
          </w:rPr>
        </w:r>
        <w:r w:rsidR="00E50626">
          <w:rPr>
            <w:noProof/>
            <w:webHidden/>
          </w:rPr>
          <w:fldChar w:fldCharType="separate"/>
        </w:r>
        <w:r w:rsidR="00E50626">
          <w:rPr>
            <w:noProof/>
            <w:webHidden/>
          </w:rPr>
          <w:t>23</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01" w:history="1">
        <w:r w:rsidR="00E50626" w:rsidRPr="006B63FF">
          <w:rPr>
            <w:rStyle w:val="Hyperlink"/>
            <w:noProof/>
          </w:rPr>
          <w:t>25.</w:t>
        </w:r>
        <w:r w:rsidR="00E50626">
          <w:rPr>
            <w:rFonts w:asciiTheme="minorHAnsi" w:eastAsiaTheme="minorEastAsia" w:hAnsiTheme="minorHAnsi" w:cstheme="minorBidi"/>
            <w:noProof/>
            <w:sz w:val="22"/>
            <w:szCs w:val="22"/>
          </w:rPr>
          <w:tab/>
        </w:r>
        <w:r w:rsidR="00E50626" w:rsidRPr="006B63FF">
          <w:rPr>
            <w:rStyle w:val="Hyperlink"/>
            <w:noProof/>
          </w:rPr>
          <w:t>Ordinary hours of work (continuous shiftworkers)</w:t>
        </w:r>
        <w:r w:rsidR="00E50626">
          <w:rPr>
            <w:noProof/>
            <w:webHidden/>
          </w:rPr>
          <w:tab/>
        </w:r>
        <w:r w:rsidR="00E50626">
          <w:rPr>
            <w:noProof/>
            <w:webHidden/>
          </w:rPr>
          <w:fldChar w:fldCharType="begin"/>
        </w:r>
        <w:r w:rsidR="00E50626">
          <w:rPr>
            <w:noProof/>
            <w:webHidden/>
          </w:rPr>
          <w:instrText xml:space="preserve"> PAGEREF _Toc27649901 \h </w:instrText>
        </w:r>
        <w:r w:rsidR="00E50626">
          <w:rPr>
            <w:noProof/>
            <w:webHidden/>
          </w:rPr>
        </w:r>
        <w:r w:rsidR="00E50626">
          <w:rPr>
            <w:noProof/>
            <w:webHidden/>
          </w:rPr>
          <w:fldChar w:fldCharType="separate"/>
        </w:r>
        <w:r w:rsidR="00E50626">
          <w:rPr>
            <w:noProof/>
            <w:webHidden/>
          </w:rPr>
          <w:t>24</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02" w:history="1">
        <w:r w:rsidR="00E50626" w:rsidRPr="006B63FF">
          <w:rPr>
            <w:rStyle w:val="Hyperlink"/>
            <w:noProof/>
          </w:rPr>
          <w:t>26.</w:t>
        </w:r>
        <w:r w:rsidR="00E50626">
          <w:rPr>
            <w:rFonts w:asciiTheme="minorHAnsi" w:eastAsiaTheme="minorEastAsia" w:hAnsiTheme="minorHAnsi" w:cstheme="minorBidi"/>
            <w:noProof/>
            <w:sz w:val="22"/>
            <w:szCs w:val="22"/>
          </w:rPr>
          <w:tab/>
        </w:r>
        <w:r w:rsidR="00E50626" w:rsidRPr="006B63FF">
          <w:rPr>
            <w:rStyle w:val="Hyperlink"/>
            <w:noProof/>
          </w:rPr>
          <w:t>Ordinary hours of work (non-continuous shiftworkers)</w:t>
        </w:r>
        <w:r w:rsidR="00E50626">
          <w:rPr>
            <w:noProof/>
            <w:webHidden/>
          </w:rPr>
          <w:tab/>
        </w:r>
        <w:r w:rsidR="00E50626">
          <w:rPr>
            <w:noProof/>
            <w:webHidden/>
          </w:rPr>
          <w:fldChar w:fldCharType="begin"/>
        </w:r>
        <w:r w:rsidR="00E50626">
          <w:rPr>
            <w:noProof/>
            <w:webHidden/>
          </w:rPr>
          <w:instrText xml:space="preserve"> PAGEREF _Toc27649902 \h </w:instrText>
        </w:r>
        <w:r w:rsidR="00E50626">
          <w:rPr>
            <w:noProof/>
            <w:webHidden/>
          </w:rPr>
        </w:r>
        <w:r w:rsidR="00E50626">
          <w:rPr>
            <w:noProof/>
            <w:webHidden/>
          </w:rPr>
          <w:fldChar w:fldCharType="separate"/>
        </w:r>
        <w:r w:rsidR="00E50626">
          <w:rPr>
            <w:noProof/>
            <w:webHidden/>
          </w:rPr>
          <w:t>24</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03" w:history="1">
        <w:r w:rsidR="00E50626" w:rsidRPr="006B63FF">
          <w:rPr>
            <w:rStyle w:val="Hyperlink"/>
            <w:noProof/>
          </w:rPr>
          <w:t>27.</w:t>
        </w:r>
        <w:r w:rsidR="00E50626">
          <w:rPr>
            <w:rFonts w:asciiTheme="minorHAnsi" w:eastAsiaTheme="minorEastAsia" w:hAnsiTheme="minorHAnsi" w:cstheme="minorBidi"/>
            <w:noProof/>
            <w:sz w:val="22"/>
            <w:szCs w:val="22"/>
          </w:rPr>
          <w:tab/>
        </w:r>
        <w:r w:rsidR="00E50626" w:rsidRPr="006B63FF">
          <w:rPr>
            <w:rStyle w:val="Hyperlink"/>
            <w:noProof/>
          </w:rPr>
          <w:t>Methods of arranging ordinary working hours</w:t>
        </w:r>
        <w:r w:rsidR="00E50626">
          <w:rPr>
            <w:noProof/>
            <w:webHidden/>
          </w:rPr>
          <w:tab/>
        </w:r>
        <w:r w:rsidR="00E50626">
          <w:rPr>
            <w:noProof/>
            <w:webHidden/>
          </w:rPr>
          <w:fldChar w:fldCharType="begin"/>
        </w:r>
        <w:r w:rsidR="00E50626">
          <w:rPr>
            <w:noProof/>
            <w:webHidden/>
          </w:rPr>
          <w:instrText xml:space="preserve"> PAGEREF _Toc27649903 \h </w:instrText>
        </w:r>
        <w:r w:rsidR="00E50626">
          <w:rPr>
            <w:noProof/>
            <w:webHidden/>
          </w:rPr>
        </w:r>
        <w:r w:rsidR="00E50626">
          <w:rPr>
            <w:noProof/>
            <w:webHidden/>
          </w:rPr>
          <w:fldChar w:fldCharType="separate"/>
        </w:r>
        <w:r w:rsidR="00E50626">
          <w:rPr>
            <w:noProof/>
            <w:webHidden/>
          </w:rPr>
          <w:t>24</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04" w:history="1">
        <w:r w:rsidR="00E50626" w:rsidRPr="006B63FF">
          <w:rPr>
            <w:rStyle w:val="Hyperlink"/>
            <w:noProof/>
          </w:rPr>
          <w:t>28.</w:t>
        </w:r>
        <w:r w:rsidR="00E50626">
          <w:rPr>
            <w:rFonts w:asciiTheme="minorHAnsi" w:eastAsiaTheme="minorEastAsia" w:hAnsiTheme="minorHAnsi" w:cstheme="minorBidi"/>
            <w:noProof/>
            <w:sz w:val="22"/>
            <w:szCs w:val="22"/>
          </w:rPr>
          <w:tab/>
        </w:r>
        <w:r w:rsidR="00E50626" w:rsidRPr="006B63FF">
          <w:rPr>
            <w:rStyle w:val="Hyperlink"/>
            <w:noProof/>
          </w:rPr>
          <w:t>Daylight saving</w:t>
        </w:r>
        <w:r w:rsidR="00E50626">
          <w:rPr>
            <w:noProof/>
            <w:webHidden/>
          </w:rPr>
          <w:tab/>
        </w:r>
        <w:r w:rsidR="00E50626">
          <w:rPr>
            <w:noProof/>
            <w:webHidden/>
          </w:rPr>
          <w:fldChar w:fldCharType="begin"/>
        </w:r>
        <w:r w:rsidR="00E50626">
          <w:rPr>
            <w:noProof/>
            <w:webHidden/>
          </w:rPr>
          <w:instrText xml:space="preserve"> PAGEREF _Toc27649904 \h </w:instrText>
        </w:r>
        <w:r w:rsidR="00E50626">
          <w:rPr>
            <w:noProof/>
            <w:webHidden/>
          </w:rPr>
        </w:r>
        <w:r w:rsidR="00E50626">
          <w:rPr>
            <w:noProof/>
            <w:webHidden/>
          </w:rPr>
          <w:fldChar w:fldCharType="separate"/>
        </w:r>
        <w:r w:rsidR="00E50626">
          <w:rPr>
            <w:noProof/>
            <w:webHidden/>
          </w:rPr>
          <w:t>25</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05" w:history="1">
        <w:r w:rsidR="00E50626" w:rsidRPr="006B63FF">
          <w:rPr>
            <w:rStyle w:val="Hyperlink"/>
            <w:noProof/>
          </w:rPr>
          <w:t>29.</w:t>
        </w:r>
        <w:r w:rsidR="00E50626">
          <w:rPr>
            <w:rFonts w:asciiTheme="minorHAnsi" w:eastAsiaTheme="minorEastAsia" w:hAnsiTheme="minorHAnsi" w:cstheme="minorBidi"/>
            <w:noProof/>
            <w:sz w:val="22"/>
            <w:szCs w:val="22"/>
          </w:rPr>
          <w:tab/>
        </w:r>
        <w:r w:rsidR="00E50626" w:rsidRPr="006B63FF">
          <w:rPr>
            <w:rStyle w:val="Hyperlink"/>
            <w:noProof/>
          </w:rPr>
          <w:t>Make-up time</w:t>
        </w:r>
        <w:r w:rsidR="00E50626">
          <w:rPr>
            <w:noProof/>
            <w:webHidden/>
          </w:rPr>
          <w:tab/>
        </w:r>
        <w:r w:rsidR="00E50626">
          <w:rPr>
            <w:noProof/>
            <w:webHidden/>
          </w:rPr>
          <w:fldChar w:fldCharType="begin"/>
        </w:r>
        <w:r w:rsidR="00E50626">
          <w:rPr>
            <w:noProof/>
            <w:webHidden/>
          </w:rPr>
          <w:instrText xml:space="preserve"> PAGEREF _Toc27649905 \h </w:instrText>
        </w:r>
        <w:r w:rsidR="00E50626">
          <w:rPr>
            <w:noProof/>
            <w:webHidden/>
          </w:rPr>
        </w:r>
        <w:r w:rsidR="00E50626">
          <w:rPr>
            <w:noProof/>
            <w:webHidden/>
          </w:rPr>
          <w:fldChar w:fldCharType="separate"/>
        </w:r>
        <w:r w:rsidR="00E50626">
          <w:rPr>
            <w:noProof/>
            <w:webHidden/>
          </w:rPr>
          <w:t>25</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06" w:history="1">
        <w:r w:rsidR="00E50626" w:rsidRPr="006B63FF">
          <w:rPr>
            <w:rStyle w:val="Hyperlink"/>
            <w:noProof/>
          </w:rPr>
          <w:t>30.</w:t>
        </w:r>
        <w:r w:rsidR="00E50626">
          <w:rPr>
            <w:rFonts w:asciiTheme="minorHAnsi" w:eastAsiaTheme="minorEastAsia" w:hAnsiTheme="minorHAnsi" w:cstheme="minorBidi"/>
            <w:noProof/>
            <w:sz w:val="22"/>
            <w:szCs w:val="22"/>
          </w:rPr>
          <w:tab/>
        </w:r>
        <w:r w:rsidR="00E50626" w:rsidRPr="006B63FF">
          <w:rPr>
            <w:rStyle w:val="Hyperlink"/>
            <w:noProof/>
          </w:rPr>
          <w:t>Annualised salaries</w:t>
        </w:r>
        <w:r w:rsidR="00E50626">
          <w:rPr>
            <w:noProof/>
            <w:webHidden/>
          </w:rPr>
          <w:tab/>
        </w:r>
        <w:r w:rsidR="00E50626">
          <w:rPr>
            <w:noProof/>
            <w:webHidden/>
          </w:rPr>
          <w:fldChar w:fldCharType="begin"/>
        </w:r>
        <w:r w:rsidR="00E50626">
          <w:rPr>
            <w:noProof/>
            <w:webHidden/>
          </w:rPr>
          <w:instrText xml:space="preserve"> PAGEREF _Toc27649906 \h </w:instrText>
        </w:r>
        <w:r w:rsidR="00E50626">
          <w:rPr>
            <w:noProof/>
            <w:webHidden/>
          </w:rPr>
        </w:r>
        <w:r w:rsidR="00E50626">
          <w:rPr>
            <w:noProof/>
            <w:webHidden/>
          </w:rPr>
          <w:fldChar w:fldCharType="separate"/>
        </w:r>
        <w:r w:rsidR="00E50626">
          <w:rPr>
            <w:noProof/>
            <w:webHidden/>
          </w:rPr>
          <w:t>25</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07" w:history="1">
        <w:r w:rsidR="00E50626" w:rsidRPr="006B63FF">
          <w:rPr>
            <w:rStyle w:val="Hyperlink"/>
            <w:noProof/>
          </w:rPr>
          <w:t>31.</w:t>
        </w:r>
        <w:r w:rsidR="00E50626">
          <w:rPr>
            <w:rFonts w:asciiTheme="minorHAnsi" w:eastAsiaTheme="minorEastAsia" w:hAnsiTheme="minorHAnsi" w:cstheme="minorBidi"/>
            <w:noProof/>
            <w:sz w:val="22"/>
            <w:szCs w:val="22"/>
          </w:rPr>
          <w:tab/>
        </w:r>
        <w:r w:rsidR="00E50626" w:rsidRPr="006B63FF">
          <w:rPr>
            <w:rStyle w:val="Hyperlink"/>
            <w:noProof/>
          </w:rPr>
          <w:t>Shiftwork</w:t>
        </w:r>
        <w:r w:rsidR="00E50626">
          <w:rPr>
            <w:noProof/>
            <w:webHidden/>
          </w:rPr>
          <w:tab/>
        </w:r>
        <w:r w:rsidR="00E50626">
          <w:rPr>
            <w:noProof/>
            <w:webHidden/>
          </w:rPr>
          <w:fldChar w:fldCharType="begin"/>
        </w:r>
        <w:r w:rsidR="00E50626">
          <w:rPr>
            <w:noProof/>
            <w:webHidden/>
          </w:rPr>
          <w:instrText xml:space="preserve"> PAGEREF _Toc27649907 \h </w:instrText>
        </w:r>
        <w:r w:rsidR="00E50626">
          <w:rPr>
            <w:noProof/>
            <w:webHidden/>
          </w:rPr>
        </w:r>
        <w:r w:rsidR="00E50626">
          <w:rPr>
            <w:noProof/>
            <w:webHidden/>
          </w:rPr>
          <w:fldChar w:fldCharType="separate"/>
        </w:r>
        <w:r w:rsidR="00E50626">
          <w:rPr>
            <w:noProof/>
            <w:webHidden/>
          </w:rPr>
          <w:t>26</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08" w:history="1">
        <w:r w:rsidR="00E50626" w:rsidRPr="006B63FF">
          <w:rPr>
            <w:rStyle w:val="Hyperlink"/>
            <w:noProof/>
          </w:rPr>
          <w:t>32.</w:t>
        </w:r>
        <w:r w:rsidR="00E50626">
          <w:rPr>
            <w:rFonts w:asciiTheme="minorHAnsi" w:eastAsiaTheme="minorEastAsia" w:hAnsiTheme="minorHAnsi" w:cstheme="minorBidi"/>
            <w:noProof/>
            <w:sz w:val="22"/>
            <w:szCs w:val="22"/>
          </w:rPr>
          <w:tab/>
        </w:r>
        <w:r w:rsidR="00E50626" w:rsidRPr="006B63FF">
          <w:rPr>
            <w:rStyle w:val="Hyperlink"/>
            <w:noProof/>
          </w:rPr>
          <w:t>Rosters</w:t>
        </w:r>
        <w:r w:rsidR="00E50626">
          <w:rPr>
            <w:noProof/>
            <w:webHidden/>
          </w:rPr>
          <w:tab/>
        </w:r>
        <w:r w:rsidR="00E50626">
          <w:rPr>
            <w:noProof/>
            <w:webHidden/>
          </w:rPr>
          <w:fldChar w:fldCharType="begin"/>
        </w:r>
        <w:r w:rsidR="00E50626">
          <w:rPr>
            <w:noProof/>
            <w:webHidden/>
          </w:rPr>
          <w:instrText xml:space="preserve"> PAGEREF _Toc27649908 \h </w:instrText>
        </w:r>
        <w:r w:rsidR="00E50626">
          <w:rPr>
            <w:noProof/>
            <w:webHidden/>
          </w:rPr>
        </w:r>
        <w:r w:rsidR="00E50626">
          <w:rPr>
            <w:noProof/>
            <w:webHidden/>
          </w:rPr>
          <w:fldChar w:fldCharType="separate"/>
        </w:r>
        <w:r w:rsidR="00E50626">
          <w:rPr>
            <w:noProof/>
            <w:webHidden/>
          </w:rPr>
          <w:t>28</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09" w:history="1">
        <w:r w:rsidR="00E50626" w:rsidRPr="006B63FF">
          <w:rPr>
            <w:rStyle w:val="Hyperlink"/>
            <w:noProof/>
          </w:rPr>
          <w:t>33.</w:t>
        </w:r>
        <w:r w:rsidR="00E50626">
          <w:rPr>
            <w:rFonts w:asciiTheme="minorHAnsi" w:eastAsiaTheme="minorEastAsia" w:hAnsiTheme="minorHAnsi" w:cstheme="minorBidi"/>
            <w:noProof/>
            <w:sz w:val="22"/>
            <w:szCs w:val="22"/>
          </w:rPr>
          <w:tab/>
        </w:r>
        <w:r w:rsidR="00E50626" w:rsidRPr="006B63FF">
          <w:rPr>
            <w:rStyle w:val="Hyperlink"/>
            <w:noProof/>
          </w:rPr>
          <w:t>Breaks</w:t>
        </w:r>
        <w:r w:rsidR="00E50626">
          <w:rPr>
            <w:noProof/>
            <w:webHidden/>
          </w:rPr>
          <w:tab/>
        </w:r>
        <w:r w:rsidR="00E50626">
          <w:rPr>
            <w:noProof/>
            <w:webHidden/>
          </w:rPr>
          <w:fldChar w:fldCharType="begin"/>
        </w:r>
        <w:r w:rsidR="00E50626">
          <w:rPr>
            <w:noProof/>
            <w:webHidden/>
          </w:rPr>
          <w:instrText xml:space="preserve"> PAGEREF _Toc27649909 \h </w:instrText>
        </w:r>
        <w:r w:rsidR="00E50626">
          <w:rPr>
            <w:noProof/>
            <w:webHidden/>
          </w:rPr>
        </w:r>
        <w:r w:rsidR="00E50626">
          <w:rPr>
            <w:noProof/>
            <w:webHidden/>
          </w:rPr>
          <w:fldChar w:fldCharType="separate"/>
        </w:r>
        <w:r w:rsidR="00E50626">
          <w:rPr>
            <w:noProof/>
            <w:webHidden/>
          </w:rPr>
          <w:t>28</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10" w:history="1">
        <w:r w:rsidR="00E50626" w:rsidRPr="006B63FF">
          <w:rPr>
            <w:rStyle w:val="Hyperlink"/>
            <w:noProof/>
          </w:rPr>
          <w:t>34.</w:t>
        </w:r>
        <w:r w:rsidR="00E50626">
          <w:rPr>
            <w:rFonts w:asciiTheme="minorHAnsi" w:eastAsiaTheme="minorEastAsia" w:hAnsiTheme="minorHAnsi" w:cstheme="minorBidi"/>
            <w:noProof/>
            <w:sz w:val="22"/>
            <w:szCs w:val="22"/>
          </w:rPr>
          <w:tab/>
        </w:r>
        <w:r w:rsidR="00E50626" w:rsidRPr="006B63FF">
          <w:rPr>
            <w:rStyle w:val="Hyperlink"/>
            <w:noProof/>
          </w:rPr>
          <w:t>Overtime and penalty rates</w:t>
        </w:r>
        <w:r w:rsidR="00E50626">
          <w:rPr>
            <w:noProof/>
            <w:webHidden/>
          </w:rPr>
          <w:tab/>
        </w:r>
        <w:r w:rsidR="00E50626">
          <w:rPr>
            <w:noProof/>
            <w:webHidden/>
          </w:rPr>
          <w:fldChar w:fldCharType="begin"/>
        </w:r>
        <w:r w:rsidR="00E50626">
          <w:rPr>
            <w:noProof/>
            <w:webHidden/>
          </w:rPr>
          <w:instrText xml:space="preserve"> PAGEREF _Toc27649910 \h </w:instrText>
        </w:r>
        <w:r w:rsidR="00E50626">
          <w:rPr>
            <w:noProof/>
            <w:webHidden/>
          </w:rPr>
        </w:r>
        <w:r w:rsidR="00E50626">
          <w:rPr>
            <w:noProof/>
            <w:webHidden/>
          </w:rPr>
          <w:fldChar w:fldCharType="separate"/>
        </w:r>
        <w:r w:rsidR="00E50626">
          <w:rPr>
            <w:noProof/>
            <w:webHidden/>
          </w:rPr>
          <w:t>29</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11" w:history="1">
        <w:r w:rsidR="00E50626" w:rsidRPr="006B63FF">
          <w:rPr>
            <w:rStyle w:val="Hyperlink"/>
            <w:noProof/>
          </w:rPr>
          <w:t>34A.</w:t>
        </w:r>
        <w:r w:rsidR="00E50626">
          <w:rPr>
            <w:rFonts w:asciiTheme="minorHAnsi" w:eastAsiaTheme="minorEastAsia" w:hAnsiTheme="minorHAnsi" w:cstheme="minorBidi"/>
            <w:noProof/>
            <w:sz w:val="22"/>
            <w:szCs w:val="22"/>
          </w:rPr>
          <w:tab/>
        </w:r>
        <w:r w:rsidR="00E50626" w:rsidRPr="006B63FF">
          <w:rPr>
            <w:rStyle w:val="Hyperlink"/>
            <w:noProof/>
          </w:rPr>
          <w:t>Requests for flexible working arrangements</w:t>
        </w:r>
        <w:r w:rsidR="00E50626">
          <w:rPr>
            <w:noProof/>
            <w:webHidden/>
          </w:rPr>
          <w:tab/>
        </w:r>
        <w:r w:rsidR="00E50626">
          <w:rPr>
            <w:noProof/>
            <w:webHidden/>
          </w:rPr>
          <w:fldChar w:fldCharType="begin"/>
        </w:r>
        <w:r w:rsidR="00E50626">
          <w:rPr>
            <w:noProof/>
            <w:webHidden/>
          </w:rPr>
          <w:instrText xml:space="preserve"> PAGEREF _Toc27649911 \h </w:instrText>
        </w:r>
        <w:r w:rsidR="00E50626">
          <w:rPr>
            <w:noProof/>
            <w:webHidden/>
          </w:rPr>
        </w:r>
        <w:r w:rsidR="00E50626">
          <w:rPr>
            <w:noProof/>
            <w:webHidden/>
          </w:rPr>
          <w:fldChar w:fldCharType="separate"/>
        </w:r>
        <w:r w:rsidR="00E50626">
          <w:rPr>
            <w:noProof/>
            <w:webHidden/>
          </w:rPr>
          <w:t>33</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912" w:history="1">
        <w:r w:rsidR="00E50626" w:rsidRPr="006B63FF">
          <w:rPr>
            <w:rStyle w:val="Hyperlink"/>
            <w:noProof/>
          </w:rPr>
          <w:t>Part 6— Leave and Public Holidays</w:t>
        </w:r>
        <w:r w:rsidR="00E50626">
          <w:rPr>
            <w:noProof/>
            <w:webHidden/>
          </w:rPr>
          <w:tab/>
        </w:r>
        <w:r w:rsidR="00E50626">
          <w:rPr>
            <w:noProof/>
            <w:webHidden/>
          </w:rPr>
          <w:fldChar w:fldCharType="begin"/>
        </w:r>
        <w:r w:rsidR="00E50626">
          <w:rPr>
            <w:noProof/>
            <w:webHidden/>
          </w:rPr>
          <w:instrText xml:space="preserve"> PAGEREF _Toc27649912 \h </w:instrText>
        </w:r>
        <w:r w:rsidR="00E50626">
          <w:rPr>
            <w:noProof/>
            <w:webHidden/>
          </w:rPr>
        </w:r>
        <w:r w:rsidR="00E50626">
          <w:rPr>
            <w:noProof/>
            <w:webHidden/>
          </w:rPr>
          <w:fldChar w:fldCharType="separate"/>
        </w:r>
        <w:r w:rsidR="00E50626">
          <w:rPr>
            <w:noProof/>
            <w:webHidden/>
          </w:rPr>
          <w:t>34</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13" w:history="1">
        <w:r w:rsidR="00E50626" w:rsidRPr="006B63FF">
          <w:rPr>
            <w:rStyle w:val="Hyperlink"/>
            <w:noProof/>
          </w:rPr>
          <w:t>35.</w:t>
        </w:r>
        <w:r w:rsidR="00E50626">
          <w:rPr>
            <w:rFonts w:asciiTheme="minorHAnsi" w:eastAsiaTheme="minorEastAsia" w:hAnsiTheme="minorHAnsi" w:cstheme="minorBidi"/>
            <w:noProof/>
            <w:sz w:val="22"/>
            <w:szCs w:val="22"/>
          </w:rPr>
          <w:tab/>
        </w:r>
        <w:r w:rsidR="00E50626" w:rsidRPr="006B63FF">
          <w:rPr>
            <w:rStyle w:val="Hyperlink"/>
            <w:noProof/>
          </w:rPr>
          <w:t>Annual leave</w:t>
        </w:r>
        <w:r w:rsidR="00E50626">
          <w:rPr>
            <w:noProof/>
            <w:webHidden/>
          </w:rPr>
          <w:tab/>
        </w:r>
        <w:r w:rsidR="00E50626">
          <w:rPr>
            <w:noProof/>
            <w:webHidden/>
          </w:rPr>
          <w:fldChar w:fldCharType="begin"/>
        </w:r>
        <w:r w:rsidR="00E50626">
          <w:rPr>
            <w:noProof/>
            <w:webHidden/>
          </w:rPr>
          <w:instrText xml:space="preserve"> PAGEREF _Toc27649913 \h </w:instrText>
        </w:r>
        <w:r w:rsidR="00E50626">
          <w:rPr>
            <w:noProof/>
            <w:webHidden/>
          </w:rPr>
        </w:r>
        <w:r w:rsidR="00E50626">
          <w:rPr>
            <w:noProof/>
            <w:webHidden/>
          </w:rPr>
          <w:fldChar w:fldCharType="separate"/>
        </w:r>
        <w:r w:rsidR="00E50626">
          <w:rPr>
            <w:noProof/>
            <w:webHidden/>
          </w:rPr>
          <w:t>34</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14" w:history="1">
        <w:r w:rsidR="00E50626" w:rsidRPr="006B63FF">
          <w:rPr>
            <w:rStyle w:val="Hyperlink"/>
            <w:noProof/>
          </w:rPr>
          <w:t>36.</w:t>
        </w:r>
        <w:r w:rsidR="00E50626">
          <w:rPr>
            <w:rFonts w:asciiTheme="minorHAnsi" w:eastAsiaTheme="minorEastAsia" w:hAnsiTheme="minorHAnsi" w:cstheme="minorBidi"/>
            <w:noProof/>
            <w:sz w:val="22"/>
            <w:szCs w:val="22"/>
          </w:rPr>
          <w:tab/>
        </w:r>
        <w:r w:rsidR="00E50626" w:rsidRPr="006B63FF">
          <w:rPr>
            <w:rStyle w:val="Hyperlink"/>
            <w:noProof/>
          </w:rPr>
          <w:t>Personal/carer’s leave and compassionate leave</w:t>
        </w:r>
        <w:r w:rsidR="00E50626">
          <w:rPr>
            <w:noProof/>
            <w:webHidden/>
          </w:rPr>
          <w:tab/>
        </w:r>
        <w:r w:rsidR="00E50626">
          <w:rPr>
            <w:noProof/>
            <w:webHidden/>
          </w:rPr>
          <w:fldChar w:fldCharType="begin"/>
        </w:r>
        <w:r w:rsidR="00E50626">
          <w:rPr>
            <w:noProof/>
            <w:webHidden/>
          </w:rPr>
          <w:instrText xml:space="preserve"> PAGEREF _Toc27649914 \h </w:instrText>
        </w:r>
        <w:r w:rsidR="00E50626">
          <w:rPr>
            <w:noProof/>
            <w:webHidden/>
          </w:rPr>
        </w:r>
        <w:r w:rsidR="00E50626">
          <w:rPr>
            <w:noProof/>
            <w:webHidden/>
          </w:rPr>
          <w:fldChar w:fldCharType="separate"/>
        </w:r>
        <w:r w:rsidR="00E50626">
          <w:rPr>
            <w:noProof/>
            <w:webHidden/>
          </w:rPr>
          <w:t>38</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15" w:history="1">
        <w:r w:rsidR="00E50626" w:rsidRPr="006B63FF">
          <w:rPr>
            <w:rStyle w:val="Hyperlink"/>
            <w:noProof/>
          </w:rPr>
          <w:t>37.</w:t>
        </w:r>
        <w:r w:rsidR="00E50626">
          <w:rPr>
            <w:rFonts w:asciiTheme="minorHAnsi" w:eastAsiaTheme="minorEastAsia" w:hAnsiTheme="minorHAnsi" w:cstheme="minorBidi"/>
            <w:noProof/>
            <w:sz w:val="22"/>
            <w:szCs w:val="22"/>
          </w:rPr>
          <w:tab/>
        </w:r>
        <w:r w:rsidR="00E50626" w:rsidRPr="006B63FF">
          <w:rPr>
            <w:rStyle w:val="Hyperlink"/>
            <w:noProof/>
          </w:rPr>
          <w:t>Community service leave</w:t>
        </w:r>
        <w:r w:rsidR="00E50626">
          <w:rPr>
            <w:noProof/>
            <w:webHidden/>
          </w:rPr>
          <w:tab/>
        </w:r>
        <w:r w:rsidR="00E50626">
          <w:rPr>
            <w:noProof/>
            <w:webHidden/>
          </w:rPr>
          <w:fldChar w:fldCharType="begin"/>
        </w:r>
        <w:r w:rsidR="00E50626">
          <w:rPr>
            <w:noProof/>
            <w:webHidden/>
          </w:rPr>
          <w:instrText xml:space="preserve"> PAGEREF _Toc27649915 \h </w:instrText>
        </w:r>
        <w:r w:rsidR="00E50626">
          <w:rPr>
            <w:noProof/>
            <w:webHidden/>
          </w:rPr>
        </w:r>
        <w:r w:rsidR="00E50626">
          <w:rPr>
            <w:noProof/>
            <w:webHidden/>
          </w:rPr>
          <w:fldChar w:fldCharType="separate"/>
        </w:r>
        <w:r w:rsidR="00E50626">
          <w:rPr>
            <w:noProof/>
            <w:webHidden/>
          </w:rPr>
          <w:t>38</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16" w:history="1">
        <w:r w:rsidR="00E50626" w:rsidRPr="006B63FF">
          <w:rPr>
            <w:rStyle w:val="Hyperlink"/>
            <w:noProof/>
          </w:rPr>
          <w:t>38.</w:t>
        </w:r>
        <w:r w:rsidR="00E50626">
          <w:rPr>
            <w:rFonts w:asciiTheme="minorHAnsi" w:eastAsiaTheme="minorEastAsia" w:hAnsiTheme="minorHAnsi" w:cstheme="minorBidi"/>
            <w:noProof/>
            <w:sz w:val="22"/>
            <w:szCs w:val="22"/>
          </w:rPr>
          <w:tab/>
        </w:r>
        <w:r w:rsidR="00E50626" w:rsidRPr="006B63FF">
          <w:rPr>
            <w:rStyle w:val="Hyperlink"/>
            <w:noProof/>
          </w:rPr>
          <w:t>Public holidays</w:t>
        </w:r>
        <w:r w:rsidR="00E50626">
          <w:rPr>
            <w:noProof/>
            <w:webHidden/>
          </w:rPr>
          <w:tab/>
        </w:r>
        <w:r w:rsidR="00E50626">
          <w:rPr>
            <w:noProof/>
            <w:webHidden/>
          </w:rPr>
          <w:fldChar w:fldCharType="begin"/>
        </w:r>
        <w:r w:rsidR="00E50626">
          <w:rPr>
            <w:noProof/>
            <w:webHidden/>
          </w:rPr>
          <w:instrText xml:space="preserve"> PAGEREF _Toc27649916 \h </w:instrText>
        </w:r>
        <w:r w:rsidR="00E50626">
          <w:rPr>
            <w:noProof/>
            <w:webHidden/>
          </w:rPr>
        </w:r>
        <w:r w:rsidR="00E50626">
          <w:rPr>
            <w:noProof/>
            <w:webHidden/>
          </w:rPr>
          <w:fldChar w:fldCharType="separate"/>
        </w:r>
        <w:r w:rsidR="00E50626">
          <w:rPr>
            <w:noProof/>
            <w:webHidden/>
          </w:rPr>
          <w:t>39</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17" w:history="1">
        <w:r w:rsidR="00E50626" w:rsidRPr="006B63FF">
          <w:rPr>
            <w:rStyle w:val="Hyperlink"/>
            <w:noProof/>
          </w:rPr>
          <w:t>39.</w:t>
        </w:r>
        <w:r w:rsidR="00E50626">
          <w:rPr>
            <w:rFonts w:asciiTheme="minorHAnsi" w:eastAsiaTheme="minorEastAsia" w:hAnsiTheme="minorHAnsi" w:cstheme="minorBidi"/>
            <w:noProof/>
            <w:sz w:val="22"/>
            <w:szCs w:val="22"/>
          </w:rPr>
          <w:tab/>
        </w:r>
        <w:r w:rsidR="00E50626" w:rsidRPr="006B63FF">
          <w:rPr>
            <w:rStyle w:val="Hyperlink"/>
            <w:noProof/>
          </w:rPr>
          <w:t>Special conditions of employment—Law graduate</w:t>
        </w:r>
        <w:r w:rsidR="00E50626">
          <w:rPr>
            <w:noProof/>
            <w:webHidden/>
          </w:rPr>
          <w:tab/>
        </w:r>
        <w:r w:rsidR="00E50626">
          <w:rPr>
            <w:noProof/>
            <w:webHidden/>
          </w:rPr>
          <w:fldChar w:fldCharType="begin"/>
        </w:r>
        <w:r w:rsidR="00E50626">
          <w:rPr>
            <w:noProof/>
            <w:webHidden/>
          </w:rPr>
          <w:instrText xml:space="preserve"> PAGEREF _Toc27649917 \h </w:instrText>
        </w:r>
        <w:r w:rsidR="00E50626">
          <w:rPr>
            <w:noProof/>
            <w:webHidden/>
          </w:rPr>
        </w:r>
        <w:r w:rsidR="00E50626">
          <w:rPr>
            <w:noProof/>
            <w:webHidden/>
          </w:rPr>
          <w:fldChar w:fldCharType="separate"/>
        </w:r>
        <w:r w:rsidR="00E50626">
          <w:rPr>
            <w:noProof/>
            <w:webHidden/>
          </w:rPr>
          <w:t>39</w:t>
        </w:r>
        <w:r w:rsidR="00E50626">
          <w:rPr>
            <w:noProof/>
            <w:webHidden/>
          </w:rPr>
          <w:fldChar w:fldCharType="end"/>
        </w:r>
      </w:hyperlink>
    </w:p>
    <w:p w:rsidR="00E50626" w:rsidRDefault="00AF6E0A">
      <w:pPr>
        <w:pStyle w:val="TOC2"/>
        <w:rPr>
          <w:rFonts w:asciiTheme="minorHAnsi" w:eastAsiaTheme="minorEastAsia" w:hAnsiTheme="minorHAnsi" w:cstheme="minorBidi"/>
          <w:noProof/>
          <w:sz w:val="22"/>
          <w:szCs w:val="22"/>
        </w:rPr>
      </w:pPr>
      <w:hyperlink w:anchor="_Toc27649918" w:history="1">
        <w:r w:rsidR="00E50626" w:rsidRPr="006B63FF">
          <w:rPr>
            <w:rStyle w:val="Hyperlink"/>
            <w:noProof/>
          </w:rPr>
          <w:t>40.</w:t>
        </w:r>
        <w:r w:rsidR="00E50626">
          <w:rPr>
            <w:rFonts w:asciiTheme="minorHAnsi" w:eastAsiaTheme="minorEastAsia" w:hAnsiTheme="minorHAnsi" w:cstheme="minorBidi"/>
            <w:noProof/>
            <w:sz w:val="22"/>
            <w:szCs w:val="22"/>
          </w:rPr>
          <w:tab/>
        </w:r>
        <w:r w:rsidR="00E50626" w:rsidRPr="006B63FF">
          <w:rPr>
            <w:rStyle w:val="Hyperlink"/>
            <w:noProof/>
          </w:rPr>
          <w:t>Leave to deal with Family and Domestic Violence</w:t>
        </w:r>
        <w:r w:rsidR="00E50626">
          <w:rPr>
            <w:noProof/>
            <w:webHidden/>
          </w:rPr>
          <w:tab/>
        </w:r>
        <w:r w:rsidR="00E50626">
          <w:rPr>
            <w:noProof/>
            <w:webHidden/>
          </w:rPr>
          <w:fldChar w:fldCharType="begin"/>
        </w:r>
        <w:r w:rsidR="00E50626">
          <w:rPr>
            <w:noProof/>
            <w:webHidden/>
          </w:rPr>
          <w:instrText xml:space="preserve"> PAGEREF _Toc27649918 \h </w:instrText>
        </w:r>
        <w:r w:rsidR="00E50626">
          <w:rPr>
            <w:noProof/>
            <w:webHidden/>
          </w:rPr>
        </w:r>
        <w:r w:rsidR="00E50626">
          <w:rPr>
            <w:noProof/>
            <w:webHidden/>
          </w:rPr>
          <w:fldChar w:fldCharType="separate"/>
        </w:r>
        <w:r w:rsidR="00E50626">
          <w:rPr>
            <w:noProof/>
            <w:webHidden/>
          </w:rPr>
          <w:t>39</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919" w:history="1">
        <w:r w:rsidR="00E50626" w:rsidRPr="006B63FF">
          <w:rPr>
            <w:rStyle w:val="Hyperlink"/>
            <w:rFonts w:cs="Times New Roman"/>
            <w:noProof/>
          </w:rPr>
          <w:t>Schedule A</w:t>
        </w:r>
        <w:r w:rsidR="00E50626" w:rsidRPr="006B63FF">
          <w:rPr>
            <w:rStyle w:val="Hyperlink"/>
            <w:noProof/>
          </w:rPr>
          <w:t xml:space="preserve"> —Transitional Provisions</w:t>
        </w:r>
        <w:r w:rsidR="00E50626">
          <w:rPr>
            <w:noProof/>
            <w:webHidden/>
          </w:rPr>
          <w:tab/>
        </w:r>
        <w:r w:rsidR="00E50626">
          <w:rPr>
            <w:noProof/>
            <w:webHidden/>
          </w:rPr>
          <w:fldChar w:fldCharType="begin"/>
        </w:r>
        <w:r w:rsidR="00E50626">
          <w:rPr>
            <w:noProof/>
            <w:webHidden/>
          </w:rPr>
          <w:instrText xml:space="preserve"> PAGEREF _Toc27649919 \h </w:instrText>
        </w:r>
        <w:r w:rsidR="00E50626">
          <w:rPr>
            <w:noProof/>
            <w:webHidden/>
          </w:rPr>
        </w:r>
        <w:r w:rsidR="00E50626">
          <w:rPr>
            <w:noProof/>
            <w:webHidden/>
          </w:rPr>
          <w:fldChar w:fldCharType="separate"/>
        </w:r>
        <w:r w:rsidR="00E50626">
          <w:rPr>
            <w:noProof/>
            <w:webHidden/>
          </w:rPr>
          <w:t>42</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920" w:history="1">
        <w:r w:rsidR="00E50626" w:rsidRPr="006B63FF">
          <w:rPr>
            <w:rStyle w:val="Hyperlink"/>
            <w:rFonts w:cs="Times New Roman"/>
            <w:noProof/>
          </w:rPr>
          <w:t>Schedule B</w:t>
        </w:r>
        <w:r w:rsidR="00E50626" w:rsidRPr="006B63FF">
          <w:rPr>
            <w:rStyle w:val="Hyperlink"/>
            <w:noProof/>
          </w:rPr>
          <w:t xml:space="preserve"> —Classifications</w:t>
        </w:r>
        <w:r w:rsidR="00E50626">
          <w:rPr>
            <w:noProof/>
            <w:webHidden/>
          </w:rPr>
          <w:tab/>
        </w:r>
        <w:r w:rsidR="00E50626">
          <w:rPr>
            <w:noProof/>
            <w:webHidden/>
          </w:rPr>
          <w:fldChar w:fldCharType="begin"/>
        </w:r>
        <w:r w:rsidR="00E50626">
          <w:rPr>
            <w:noProof/>
            <w:webHidden/>
          </w:rPr>
          <w:instrText xml:space="preserve"> PAGEREF _Toc27649920 \h </w:instrText>
        </w:r>
        <w:r w:rsidR="00E50626">
          <w:rPr>
            <w:noProof/>
            <w:webHidden/>
          </w:rPr>
        </w:r>
        <w:r w:rsidR="00E50626">
          <w:rPr>
            <w:noProof/>
            <w:webHidden/>
          </w:rPr>
          <w:fldChar w:fldCharType="separate"/>
        </w:r>
        <w:r w:rsidR="00E50626">
          <w:rPr>
            <w:noProof/>
            <w:webHidden/>
          </w:rPr>
          <w:t>47</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921" w:history="1">
        <w:r w:rsidR="00E50626" w:rsidRPr="006B63FF">
          <w:rPr>
            <w:rStyle w:val="Hyperlink"/>
            <w:rFonts w:cs="Times New Roman"/>
            <w:noProof/>
          </w:rPr>
          <w:t>Schedule C</w:t>
        </w:r>
        <w:r w:rsidR="00E50626" w:rsidRPr="006B63FF">
          <w:rPr>
            <w:rStyle w:val="Hyperlink"/>
            <w:noProof/>
          </w:rPr>
          <w:t xml:space="preserve"> —Supported Wage System</w:t>
        </w:r>
        <w:r w:rsidR="00E50626">
          <w:rPr>
            <w:noProof/>
            <w:webHidden/>
          </w:rPr>
          <w:tab/>
        </w:r>
        <w:r w:rsidR="00E50626">
          <w:rPr>
            <w:noProof/>
            <w:webHidden/>
          </w:rPr>
          <w:fldChar w:fldCharType="begin"/>
        </w:r>
        <w:r w:rsidR="00E50626">
          <w:rPr>
            <w:noProof/>
            <w:webHidden/>
          </w:rPr>
          <w:instrText xml:space="preserve"> PAGEREF _Toc27649921 \h </w:instrText>
        </w:r>
        <w:r w:rsidR="00E50626">
          <w:rPr>
            <w:noProof/>
            <w:webHidden/>
          </w:rPr>
        </w:r>
        <w:r w:rsidR="00E50626">
          <w:rPr>
            <w:noProof/>
            <w:webHidden/>
          </w:rPr>
          <w:fldChar w:fldCharType="separate"/>
        </w:r>
        <w:r w:rsidR="00E50626">
          <w:rPr>
            <w:noProof/>
            <w:webHidden/>
          </w:rPr>
          <w:t>62</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922" w:history="1">
        <w:r w:rsidR="00E50626" w:rsidRPr="006B63FF">
          <w:rPr>
            <w:rStyle w:val="Hyperlink"/>
            <w:rFonts w:cs="Times New Roman"/>
            <w:noProof/>
          </w:rPr>
          <w:t>Schedule D</w:t>
        </w:r>
        <w:r w:rsidR="00E50626" w:rsidRPr="006B63FF">
          <w:rPr>
            <w:rStyle w:val="Hyperlink"/>
            <w:noProof/>
          </w:rPr>
          <w:t xml:space="preserve"> —National Training Wage</w:t>
        </w:r>
        <w:r w:rsidR="00E50626">
          <w:rPr>
            <w:noProof/>
            <w:webHidden/>
          </w:rPr>
          <w:tab/>
        </w:r>
        <w:r w:rsidR="00E50626">
          <w:rPr>
            <w:noProof/>
            <w:webHidden/>
          </w:rPr>
          <w:fldChar w:fldCharType="begin"/>
        </w:r>
        <w:r w:rsidR="00E50626">
          <w:rPr>
            <w:noProof/>
            <w:webHidden/>
          </w:rPr>
          <w:instrText xml:space="preserve"> PAGEREF _Toc27649922 \h </w:instrText>
        </w:r>
        <w:r w:rsidR="00E50626">
          <w:rPr>
            <w:noProof/>
            <w:webHidden/>
          </w:rPr>
        </w:r>
        <w:r w:rsidR="00E50626">
          <w:rPr>
            <w:noProof/>
            <w:webHidden/>
          </w:rPr>
          <w:fldChar w:fldCharType="separate"/>
        </w:r>
        <w:r w:rsidR="00E50626">
          <w:rPr>
            <w:noProof/>
            <w:webHidden/>
          </w:rPr>
          <w:t>65</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923" w:history="1">
        <w:r w:rsidR="00E50626" w:rsidRPr="006B63FF">
          <w:rPr>
            <w:rStyle w:val="Hyperlink"/>
            <w:rFonts w:cs="Times New Roman"/>
            <w:noProof/>
          </w:rPr>
          <w:t>Schedule E</w:t>
        </w:r>
        <w:r w:rsidR="00E50626" w:rsidRPr="006B63FF">
          <w:rPr>
            <w:rStyle w:val="Hyperlink"/>
            <w:noProof/>
          </w:rPr>
          <w:t xml:space="preserve"> —Part-day Public Holidays</w:t>
        </w:r>
        <w:r w:rsidR="00E50626">
          <w:rPr>
            <w:noProof/>
            <w:webHidden/>
          </w:rPr>
          <w:tab/>
        </w:r>
        <w:r w:rsidR="00E50626">
          <w:rPr>
            <w:noProof/>
            <w:webHidden/>
          </w:rPr>
          <w:fldChar w:fldCharType="begin"/>
        </w:r>
        <w:r w:rsidR="00E50626">
          <w:rPr>
            <w:noProof/>
            <w:webHidden/>
          </w:rPr>
          <w:instrText xml:space="preserve"> PAGEREF _Toc27649923 \h </w:instrText>
        </w:r>
        <w:r w:rsidR="00E50626">
          <w:rPr>
            <w:noProof/>
            <w:webHidden/>
          </w:rPr>
        </w:r>
        <w:r w:rsidR="00E50626">
          <w:rPr>
            <w:noProof/>
            <w:webHidden/>
          </w:rPr>
          <w:fldChar w:fldCharType="separate"/>
        </w:r>
        <w:r w:rsidR="00E50626">
          <w:rPr>
            <w:noProof/>
            <w:webHidden/>
          </w:rPr>
          <w:t>66</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924" w:history="1">
        <w:r w:rsidR="00E50626" w:rsidRPr="006B63FF">
          <w:rPr>
            <w:rStyle w:val="Hyperlink"/>
            <w:rFonts w:cs="Times New Roman"/>
            <w:noProof/>
          </w:rPr>
          <w:t>Schedule F</w:t>
        </w:r>
        <w:r w:rsidR="00E50626" w:rsidRPr="006B63FF">
          <w:rPr>
            <w:rStyle w:val="Hyperlink"/>
            <w:noProof/>
          </w:rPr>
          <w:t xml:space="preserve"> —Agreement to Take Annual Leave in Advance</w:t>
        </w:r>
        <w:r w:rsidR="00E50626">
          <w:rPr>
            <w:noProof/>
            <w:webHidden/>
          </w:rPr>
          <w:tab/>
        </w:r>
        <w:r w:rsidR="00E50626">
          <w:rPr>
            <w:noProof/>
            <w:webHidden/>
          </w:rPr>
          <w:fldChar w:fldCharType="begin"/>
        </w:r>
        <w:r w:rsidR="00E50626">
          <w:rPr>
            <w:noProof/>
            <w:webHidden/>
          </w:rPr>
          <w:instrText xml:space="preserve"> PAGEREF _Toc27649924 \h </w:instrText>
        </w:r>
        <w:r w:rsidR="00E50626">
          <w:rPr>
            <w:noProof/>
            <w:webHidden/>
          </w:rPr>
        </w:r>
        <w:r w:rsidR="00E50626">
          <w:rPr>
            <w:noProof/>
            <w:webHidden/>
          </w:rPr>
          <w:fldChar w:fldCharType="separate"/>
        </w:r>
        <w:r w:rsidR="00E50626">
          <w:rPr>
            <w:noProof/>
            <w:webHidden/>
          </w:rPr>
          <w:t>68</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925" w:history="1">
        <w:r w:rsidR="00E50626" w:rsidRPr="006B63FF">
          <w:rPr>
            <w:rStyle w:val="Hyperlink"/>
            <w:rFonts w:cs="Times New Roman"/>
            <w:noProof/>
          </w:rPr>
          <w:t>Schedule G</w:t>
        </w:r>
        <w:r w:rsidR="00E50626" w:rsidRPr="006B63FF">
          <w:rPr>
            <w:rStyle w:val="Hyperlink"/>
            <w:noProof/>
          </w:rPr>
          <w:t xml:space="preserve"> —Agreement to Cash Out Annual Leave</w:t>
        </w:r>
        <w:r w:rsidR="00E50626">
          <w:rPr>
            <w:noProof/>
            <w:webHidden/>
          </w:rPr>
          <w:tab/>
        </w:r>
        <w:r w:rsidR="00E50626">
          <w:rPr>
            <w:noProof/>
            <w:webHidden/>
          </w:rPr>
          <w:fldChar w:fldCharType="begin"/>
        </w:r>
        <w:r w:rsidR="00E50626">
          <w:rPr>
            <w:noProof/>
            <w:webHidden/>
          </w:rPr>
          <w:instrText xml:space="preserve"> PAGEREF _Toc27649925 \h </w:instrText>
        </w:r>
        <w:r w:rsidR="00E50626">
          <w:rPr>
            <w:noProof/>
            <w:webHidden/>
          </w:rPr>
        </w:r>
        <w:r w:rsidR="00E50626">
          <w:rPr>
            <w:noProof/>
            <w:webHidden/>
          </w:rPr>
          <w:fldChar w:fldCharType="separate"/>
        </w:r>
        <w:r w:rsidR="00E50626">
          <w:rPr>
            <w:noProof/>
            <w:webHidden/>
          </w:rPr>
          <w:t>69</w:t>
        </w:r>
        <w:r w:rsidR="00E50626">
          <w:rPr>
            <w:noProof/>
            <w:webHidden/>
          </w:rPr>
          <w:fldChar w:fldCharType="end"/>
        </w:r>
      </w:hyperlink>
    </w:p>
    <w:p w:rsidR="00E50626" w:rsidRDefault="00AF6E0A">
      <w:pPr>
        <w:pStyle w:val="TOC1"/>
        <w:rPr>
          <w:rFonts w:asciiTheme="minorHAnsi" w:eastAsiaTheme="minorEastAsia" w:hAnsiTheme="minorHAnsi" w:cstheme="minorBidi"/>
          <w:b w:val="0"/>
          <w:bCs w:val="0"/>
          <w:noProof/>
          <w:sz w:val="22"/>
          <w:szCs w:val="22"/>
        </w:rPr>
      </w:pPr>
      <w:hyperlink w:anchor="_Toc27649926" w:history="1">
        <w:r w:rsidR="00E50626" w:rsidRPr="006B63FF">
          <w:rPr>
            <w:rStyle w:val="Hyperlink"/>
            <w:rFonts w:cs="Times New Roman"/>
            <w:noProof/>
          </w:rPr>
          <w:t>Schedule H</w:t>
        </w:r>
        <w:r w:rsidR="00E50626" w:rsidRPr="006B63FF">
          <w:rPr>
            <w:rStyle w:val="Hyperlink"/>
            <w:noProof/>
          </w:rPr>
          <w:t xml:space="preserve"> —</w:t>
        </w:r>
        <w:r w:rsidR="00E50626" w:rsidRPr="006B63FF">
          <w:rPr>
            <w:rStyle w:val="Hyperlink"/>
            <w:noProof/>
            <w:lang w:val="en-GB"/>
          </w:rPr>
          <w:t>Agreement for Time Off Instead Of Payment for Overtime</w:t>
        </w:r>
        <w:r w:rsidR="00E50626">
          <w:rPr>
            <w:noProof/>
            <w:webHidden/>
          </w:rPr>
          <w:tab/>
        </w:r>
        <w:r w:rsidR="00E50626">
          <w:rPr>
            <w:noProof/>
            <w:webHidden/>
          </w:rPr>
          <w:fldChar w:fldCharType="begin"/>
        </w:r>
        <w:r w:rsidR="00E50626">
          <w:rPr>
            <w:noProof/>
            <w:webHidden/>
          </w:rPr>
          <w:instrText xml:space="preserve"> PAGEREF _Toc27649926 \h </w:instrText>
        </w:r>
        <w:r w:rsidR="00E50626">
          <w:rPr>
            <w:noProof/>
            <w:webHidden/>
          </w:rPr>
        </w:r>
        <w:r w:rsidR="00E50626">
          <w:rPr>
            <w:noProof/>
            <w:webHidden/>
          </w:rPr>
          <w:fldChar w:fldCharType="separate"/>
        </w:r>
        <w:r w:rsidR="00E50626">
          <w:rPr>
            <w:noProof/>
            <w:webHidden/>
          </w:rPr>
          <w:t>70</w:t>
        </w:r>
        <w:r w:rsidR="00E50626">
          <w:rPr>
            <w:noProof/>
            <w:webHidden/>
          </w:rPr>
          <w:fldChar w:fldCharType="end"/>
        </w:r>
      </w:hyperlink>
    </w:p>
    <w:p w:rsidR="00A204D3" w:rsidRDefault="00996F4C" w:rsidP="00515DCC">
      <w:r>
        <w:rPr>
          <w:rFonts w:cs="Arial"/>
        </w:rPr>
        <w:fldChar w:fldCharType="end"/>
      </w:r>
    </w:p>
    <w:p w:rsidR="002F5A8E" w:rsidRDefault="002F5A8E" w:rsidP="00515DCC">
      <w:pPr>
        <w:sectPr w:rsidR="002F5A8E" w:rsidSect="009F3FAA">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cols w:space="708"/>
          <w:titlePg/>
          <w:docGrid w:linePitch="360"/>
        </w:sectPr>
      </w:pPr>
    </w:p>
    <w:p w:rsidR="008B264F" w:rsidRDefault="00702EB1" w:rsidP="002E3C1A">
      <w:pPr>
        <w:pStyle w:val="Partheading"/>
      </w:pPr>
      <w:bookmarkStart w:id="1" w:name="_Toc27649871"/>
      <w:bookmarkStart w:id="2" w:name="Part1"/>
      <w:r>
        <w:lastRenderedPageBreak/>
        <w:t>Application and Operation</w:t>
      </w:r>
      <w:bookmarkEnd w:id="1"/>
    </w:p>
    <w:p w:rsidR="00D741DA" w:rsidRPr="00D741DA" w:rsidRDefault="00702EB1" w:rsidP="00D741DA">
      <w:pPr>
        <w:pStyle w:val="Level1"/>
      </w:pPr>
      <w:bookmarkStart w:id="3" w:name="_Toc27649872"/>
      <w:r>
        <w:t>Title</w:t>
      </w:r>
      <w:bookmarkEnd w:id="3"/>
    </w:p>
    <w:p w:rsidR="00B07F7A" w:rsidRDefault="0080547C" w:rsidP="00702EB1">
      <w:r>
        <w:t>This award is the</w:t>
      </w:r>
      <w:r w:rsidR="00702EB1">
        <w:t xml:space="preserve"> </w:t>
      </w:r>
      <w:r w:rsidR="00E76319">
        <w:rPr>
          <w:i/>
        </w:rPr>
        <w:t xml:space="preserve">Legal Services </w:t>
      </w:r>
      <w:r w:rsidR="00702EB1" w:rsidRPr="0080547C">
        <w:rPr>
          <w:i/>
        </w:rPr>
        <w:t>A</w:t>
      </w:r>
      <w:r w:rsidR="00702EB1" w:rsidRPr="00702EB1">
        <w:rPr>
          <w:i/>
        </w:rPr>
        <w:t>ward 2010</w:t>
      </w:r>
      <w:r w:rsidR="00702EB1">
        <w:t>.</w:t>
      </w:r>
    </w:p>
    <w:p w:rsidR="005B1B16" w:rsidRDefault="0080547C" w:rsidP="0080547C">
      <w:pPr>
        <w:pStyle w:val="Level1"/>
      </w:pPr>
      <w:bookmarkStart w:id="4" w:name="_Toc27649873"/>
      <w:r>
        <w:t xml:space="preserve">Commencement </w:t>
      </w:r>
      <w:r w:rsidR="00280DFD">
        <w:t>and transitional</w:t>
      </w:r>
      <w:bookmarkEnd w:id="4"/>
    </w:p>
    <w:p w:rsidR="00513E29" w:rsidRPr="00513E29" w:rsidRDefault="00513E29" w:rsidP="00513E29">
      <w:pPr>
        <w:pStyle w:val="History"/>
      </w:pPr>
      <w:r>
        <w:t xml:space="preserve">[Varied by </w:t>
      </w:r>
      <w:hyperlink r:id="rId36" w:history="1">
        <w:r>
          <w:rPr>
            <w:rStyle w:val="Hyperlink"/>
          </w:rPr>
          <w:t>PR542236</w:t>
        </w:r>
      </w:hyperlink>
      <w:r>
        <w:t>]</w:t>
      </w:r>
    </w:p>
    <w:p w:rsidR="00280DFD" w:rsidRDefault="00280DFD" w:rsidP="00280DFD">
      <w:pPr>
        <w:pStyle w:val="Level2"/>
      </w:pPr>
      <w:r>
        <w:t>This award commences on 1 January 2010.</w:t>
      </w:r>
    </w:p>
    <w:p w:rsidR="00280DFD" w:rsidRDefault="00280DFD" w:rsidP="00280DFD">
      <w:pPr>
        <w:pStyle w:val="Level2"/>
      </w:pPr>
      <w:r w:rsidRPr="005A480B">
        <w:t>The monetary obligations imposed on employers by this award may be absorbed into overaward payments. Nothing in this award requires an employer to maintain or increase any overaward payment.</w:t>
      </w:r>
    </w:p>
    <w:p w:rsidR="00280DFD" w:rsidRDefault="00280DFD" w:rsidP="00280DFD">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996F4C">
        <w:fldChar w:fldCharType="begin"/>
      </w:r>
      <w:r>
        <w:instrText xml:space="preserve"> REF _Ref239684986 \n \h </w:instrText>
      </w:r>
      <w:r w:rsidR="00996F4C">
        <w:fldChar w:fldCharType="separate"/>
      </w:r>
      <w:r w:rsidR="00E50626">
        <w:t>Schedule A</w:t>
      </w:r>
      <w:r w:rsidR="00996F4C">
        <w:fldChar w:fldCharType="end"/>
      </w:r>
      <w:r w:rsidRPr="005A480B">
        <w:t xml:space="preserve">. The arrangements in </w:t>
      </w:r>
      <w:r w:rsidR="00996F4C">
        <w:fldChar w:fldCharType="begin"/>
      </w:r>
      <w:r>
        <w:instrText xml:space="preserve"> REF _Ref239684986 \n \h </w:instrText>
      </w:r>
      <w:r w:rsidR="00996F4C">
        <w:fldChar w:fldCharType="separate"/>
      </w:r>
      <w:r w:rsidR="00E50626">
        <w:t>Schedule A</w:t>
      </w:r>
      <w:r w:rsidR="00996F4C">
        <w:fldChar w:fldCharType="end"/>
      </w:r>
      <w:r w:rsidRPr="005A480B">
        <w:t xml:space="preserve"> deal with:</w:t>
      </w:r>
    </w:p>
    <w:p w:rsidR="00280DFD" w:rsidRPr="005A480B" w:rsidRDefault="00280DFD" w:rsidP="00280DFD">
      <w:pPr>
        <w:pStyle w:val="Bullet1"/>
      </w:pPr>
      <w:r w:rsidRPr="005A480B">
        <w:t>minimum wages and piecework rates</w:t>
      </w:r>
    </w:p>
    <w:p w:rsidR="00280DFD" w:rsidRPr="00A05F89" w:rsidRDefault="00280DFD" w:rsidP="00280DFD">
      <w:pPr>
        <w:pStyle w:val="Bullet1"/>
      </w:pPr>
      <w:r w:rsidRPr="00A05F89">
        <w:t>casual or part-time loadings</w:t>
      </w:r>
    </w:p>
    <w:p w:rsidR="00280DFD" w:rsidRDefault="00280DFD" w:rsidP="00280DFD">
      <w:pPr>
        <w:pStyle w:val="Bullet1"/>
      </w:pPr>
      <w:r w:rsidRPr="00A05F89">
        <w:t>Saturday</w:t>
      </w:r>
      <w:r w:rsidRPr="00A03766">
        <w:rPr>
          <w:color w:val="0000FF"/>
        </w:rPr>
        <w:t>,</w:t>
      </w:r>
      <w:r w:rsidRPr="00A05F89">
        <w:t xml:space="preserve"> Sunday, public holiday, evening or other penalties</w:t>
      </w:r>
    </w:p>
    <w:p w:rsidR="00280DFD" w:rsidRDefault="00280DFD" w:rsidP="00280DFD">
      <w:pPr>
        <w:pStyle w:val="Bullet1"/>
      </w:pPr>
      <w:r w:rsidRPr="00A05F89">
        <w:t>shift allowances/penalties.</w:t>
      </w:r>
    </w:p>
    <w:p w:rsidR="00513E29" w:rsidRPr="00513E29" w:rsidRDefault="00513E29" w:rsidP="00513E29">
      <w:pPr>
        <w:pStyle w:val="History"/>
      </w:pPr>
      <w:r>
        <w:t xml:space="preserve">[2.4 varied by </w:t>
      </w:r>
      <w:hyperlink r:id="rId37" w:history="1">
        <w:r>
          <w:rPr>
            <w:rStyle w:val="Hyperlink"/>
          </w:rPr>
          <w:t>PR542236</w:t>
        </w:r>
      </w:hyperlink>
      <w:r w:rsidR="0025261C">
        <w:t xml:space="preserve"> </w:t>
      </w:r>
      <w:r w:rsidR="00E95AC1">
        <w:t>ppc 04Dec13</w:t>
      </w:r>
      <w:r>
        <w:t>]</w:t>
      </w:r>
    </w:p>
    <w:p w:rsidR="00280DFD" w:rsidRDefault="00280DFD" w:rsidP="00280DFD">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513E29">
        <w:t>the Fair Work Commission</w:t>
      </w:r>
      <w:r w:rsidRPr="00A05F89">
        <w:t xml:space="preserve"> may make any order it considers appropriate to remedy the situation.</w:t>
      </w:r>
    </w:p>
    <w:p w:rsidR="00513E29" w:rsidRPr="00513E29" w:rsidRDefault="00513E29" w:rsidP="00513E29">
      <w:pPr>
        <w:pStyle w:val="History"/>
      </w:pPr>
      <w:r>
        <w:t xml:space="preserve">[2.5 varied by </w:t>
      </w:r>
      <w:hyperlink r:id="rId38" w:history="1">
        <w:r>
          <w:rPr>
            <w:rStyle w:val="Hyperlink"/>
          </w:rPr>
          <w:t>PR542236</w:t>
        </w:r>
      </w:hyperlink>
      <w:r w:rsidR="0025261C">
        <w:t xml:space="preserve"> </w:t>
      </w:r>
      <w:r w:rsidR="00E95AC1">
        <w:t>ppc 04Dec13</w:t>
      </w:r>
      <w:r>
        <w:t>]</w:t>
      </w:r>
    </w:p>
    <w:p w:rsidR="00280DFD" w:rsidRDefault="00513E29" w:rsidP="00280DFD">
      <w:pPr>
        <w:pStyle w:val="Level2"/>
      </w:pPr>
      <w:r>
        <w:t>The Fair Work Commission</w:t>
      </w:r>
      <w:r w:rsidR="00280DFD" w:rsidRPr="00A05F89">
        <w:t xml:space="preserve"> may review the transitional arrangements in this award and make a determination varying the award.</w:t>
      </w:r>
    </w:p>
    <w:p w:rsidR="00513E29" w:rsidRPr="00513E29" w:rsidRDefault="00513E29" w:rsidP="00513E29">
      <w:pPr>
        <w:pStyle w:val="History"/>
      </w:pPr>
      <w:r>
        <w:t xml:space="preserve">[2.6 varied by </w:t>
      </w:r>
      <w:hyperlink r:id="rId39" w:history="1">
        <w:r>
          <w:rPr>
            <w:rStyle w:val="Hyperlink"/>
          </w:rPr>
          <w:t>PR542236</w:t>
        </w:r>
      </w:hyperlink>
      <w:r w:rsidR="0025261C">
        <w:t xml:space="preserve"> </w:t>
      </w:r>
      <w:r w:rsidR="00E95AC1">
        <w:t>ppc 04Dec13</w:t>
      </w:r>
      <w:r>
        <w:t>]</w:t>
      </w:r>
    </w:p>
    <w:p w:rsidR="00280DFD" w:rsidRDefault="00513E29" w:rsidP="00280DFD">
      <w:pPr>
        <w:pStyle w:val="Level2"/>
      </w:pPr>
      <w:r>
        <w:t>The Fair Work Commission</w:t>
      </w:r>
      <w:r w:rsidR="00280DFD" w:rsidRPr="00A05F89">
        <w:t xml:space="preserve"> may review the transitional arrangements:</w:t>
      </w:r>
    </w:p>
    <w:p w:rsidR="00280DFD" w:rsidRDefault="00280DFD" w:rsidP="00280DFD">
      <w:pPr>
        <w:pStyle w:val="Level3"/>
      </w:pPr>
      <w:r>
        <w:t>on its own initiative; or</w:t>
      </w:r>
    </w:p>
    <w:p w:rsidR="00280DFD" w:rsidRDefault="00280DFD" w:rsidP="00280DFD">
      <w:pPr>
        <w:pStyle w:val="Level3"/>
      </w:pPr>
      <w:r w:rsidRPr="00A05F89">
        <w:t>on application by an employer, employee, organisation or outworker entity covered by the modern award; or</w:t>
      </w:r>
    </w:p>
    <w:p w:rsidR="00280DFD" w:rsidRDefault="00280DFD" w:rsidP="00280DFD">
      <w:pPr>
        <w:pStyle w:val="Level3"/>
      </w:pPr>
      <w:r w:rsidRPr="00A05F89">
        <w:t>on application by an organisation that is entitled to represent the industrial interests of one or more employers or employees that are covered by the modern award; or</w:t>
      </w:r>
    </w:p>
    <w:p w:rsidR="00280DFD" w:rsidRPr="00280DFD" w:rsidRDefault="00280DFD" w:rsidP="00280DFD">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5" w:name="_Toc27649874"/>
      <w:r>
        <w:t>Definitions and interpretation</w:t>
      </w:r>
      <w:bookmarkEnd w:id="5"/>
    </w:p>
    <w:p w:rsidR="006E3413" w:rsidRPr="006E3413" w:rsidRDefault="006E3413" w:rsidP="006E3413">
      <w:pPr>
        <w:pStyle w:val="History"/>
      </w:pPr>
      <w:r>
        <w:t xml:space="preserve">[Varied by </w:t>
      </w:r>
      <w:hyperlink r:id="rId40" w:history="1">
        <w:r w:rsidR="00F364C4" w:rsidRPr="00874762">
          <w:rPr>
            <w:rStyle w:val="Hyperlink"/>
          </w:rPr>
          <w:t>PR997772</w:t>
        </w:r>
      </w:hyperlink>
      <w:r w:rsidR="009E44CD">
        <w:t xml:space="preserve">, </w:t>
      </w:r>
      <w:hyperlink r:id="rId41" w:history="1">
        <w:r w:rsidR="009E44CD">
          <w:rPr>
            <w:rStyle w:val="Hyperlink"/>
          </w:rPr>
          <w:t>PR503655</w:t>
        </w:r>
      </w:hyperlink>
      <w:r w:rsidR="00AF6163">
        <w:t xml:space="preserve">, </w:t>
      </w:r>
      <w:hyperlink r:id="rId42" w:history="1">
        <w:r w:rsidR="00AF6163" w:rsidRPr="00AF6163">
          <w:rPr>
            <w:rStyle w:val="Hyperlink"/>
          </w:rPr>
          <w:t>PR546121</w:t>
        </w:r>
      </w:hyperlink>
      <w:r>
        <w:t>]</w:t>
      </w:r>
    </w:p>
    <w:p w:rsidR="005B1B16" w:rsidRDefault="000A510D" w:rsidP="000A510D">
      <w:pPr>
        <w:pStyle w:val="Level2"/>
      </w:pPr>
      <w:r>
        <w:t>In this award, unless the contrary intention appears:</w:t>
      </w:r>
    </w:p>
    <w:p w:rsidR="00A706EA" w:rsidRDefault="00A706EA" w:rsidP="0041063A">
      <w:pPr>
        <w:pStyle w:val="Block1"/>
      </w:pPr>
      <w:r w:rsidRPr="00F161AE">
        <w:rPr>
          <w:b/>
        </w:rPr>
        <w:t>Act</w:t>
      </w:r>
      <w:r>
        <w:t xml:space="preserve"> means the </w:t>
      </w:r>
      <w:r w:rsidRPr="00EB783A">
        <w:rPr>
          <w:i/>
          <w:lang w:val="en-GB"/>
        </w:rPr>
        <w:t>Fair Work Act 2009</w:t>
      </w:r>
      <w:r w:rsidRPr="00EB783A">
        <w:rPr>
          <w:i/>
        </w:rPr>
        <w:t xml:space="preserve"> </w:t>
      </w:r>
      <w:r>
        <w:t>(Cth)</w:t>
      </w:r>
    </w:p>
    <w:p w:rsidR="0041063A" w:rsidRDefault="0041063A" w:rsidP="0041063A">
      <w:pPr>
        <w:pStyle w:val="Block1"/>
      </w:pPr>
      <w:r w:rsidRPr="00CB3437">
        <w:rPr>
          <w:b/>
        </w:rPr>
        <w:t xml:space="preserve">admission </w:t>
      </w:r>
      <w:r w:rsidRPr="00FA1875">
        <w:t>means</w:t>
      </w:r>
      <w:r>
        <w:t xml:space="preserve"> admission as a practitioner of the Supreme Court of any State or Territory in the Commonwealth of Australia</w:t>
      </w:r>
    </w:p>
    <w:p w:rsidR="00EA4893" w:rsidRPr="00EA4893" w:rsidRDefault="00EA4893" w:rsidP="00EA4893">
      <w:pPr>
        <w:pStyle w:val="Block1"/>
        <w:rPr>
          <w:lang w:val="en-GB"/>
        </w:rPr>
      </w:pPr>
      <w:r w:rsidRPr="00EA4893">
        <w:rPr>
          <w:b/>
          <w:bCs/>
        </w:rPr>
        <w:t xml:space="preserve">agreement-based transitional instrument </w:t>
      </w:r>
      <w:r w:rsidRPr="00EA4893">
        <w:t xml:space="preserve">has the meaning in the </w:t>
      </w:r>
      <w:r w:rsidRPr="00EA4893">
        <w:rPr>
          <w:i/>
        </w:rPr>
        <w:t>Fair Work (Transitional Provisions and Consequential Amendments) Act 2009</w:t>
      </w:r>
      <w:r w:rsidRPr="00EA4893">
        <w:t xml:space="preserve"> </w:t>
      </w:r>
      <w:r w:rsidRPr="00EA4893">
        <w:rPr>
          <w:lang w:val="en-GB"/>
        </w:rPr>
        <w:t>(Cth)</w:t>
      </w:r>
    </w:p>
    <w:p w:rsidR="00A706EA" w:rsidRDefault="00A706EA" w:rsidP="00A706EA">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AF6163" w:rsidRDefault="00AF6163" w:rsidP="00AF6163">
      <w:pPr>
        <w:pStyle w:val="History"/>
      </w:pPr>
      <w:r>
        <w:rPr>
          <w:lang w:val="en-GB"/>
        </w:rPr>
        <w:t xml:space="preserve">[Definition of </w:t>
      </w:r>
      <w:r w:rsidRPr="00AF6163">
        <w:rPr>
          <w:b/>
          <w:lang w:val="en-GB"/>
        </w:rPr>
        <w:t>default fund employee</w:t>
      </w:r>
      <w:r>
        <w:rPr>
          <w:lang w:val="en-GB"/>
        </w:rPr>
        <w:t xml:space="preserve"> inserted by </w:t>
      </w:r>
      <w:hyperlink r:id="rId43" w:history="1">
        <w:r w:rsidRPr="00AF6163">
          <w:rPr>
            <w:rStyle w:val="Hyperlink"/>
          </w:rPr>
          <w:t>PR546121</w:t>
        </w:r>
      </w:hyperlink>
      <w:r>
        <w:t xml:space="preserve"> ppc 01Jan14]</w:t>
      </w:r>
    </w:p>
    <w:p w:rsidR="00AF6163" w:rsidRDefault="00AF6163" w:rsidP="00AF6163">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AF6163" w:rsidRDefault="00AF6163" w:rsidP="00AF6163">
      <w:pPr>
        <w:pStyle w:val="History"/>
      </w:pPr>
      <w:r>
        <w:rPr>
          <w:lang w:val="en-GB"/>
        </w:rPr>
        <w:t xml:space="preserve">[Definition of </w:t>
      </w:r>
      <w:r>
        <w:rPr>
          <w:b/>
          <w:lang w:val="en-GB"/>
        </w:rPr>
        <w:t>defined benefit member</w:t>
      </w:r>
      <w:r>
        <w:rPr>
          <w:lang w:val="en-GB"/>
        </w:rPr>
        <w:t xml:space="preserve"> inserted by </w:t>
      </w:r>
      <w:hyperlink r:id="rId44" w:history="1">
        <w:r w:rsidRPr="00AF6163">
          <w:rPr>
            <w:rStyle w:val="Hyperlink"/>
          </w:rPr>
          <w:t>PR546121</w:t>
        </w:r>
      </w:hyperlink>
      <w:r>
        <w:t xml:space="preserve"> ppc 01Jan14]</w:t>
      </w:r>
    </w:p>
    <w:p w:rsidR="00AF6163" w:rsidRPr="00AF6163" w:rsidRDefault="00AF6163" w:rsidP="00AF6163">
      <w:pPr>
        <w:pStyle w:val="Block1"/>
      </w:pPr>
      <w:r w:rsidRPr="00A24264">
        <w:rPr>
          <w:b/>
        </w:rPr>
        <w:t>defined benefit member</w:t>
      </w:r>
      <w:r>
        <w:t xml:space="preserve"> has the meaning given by the </w:t>
      </w:r>
      <w:r>
        <w:rPr>
          <w:i/>
        </w:rPr>
        <w:t>Superannuation Guarantee (Administration) Act 1992</w:t>
      </w:r>
      <w:r>
        <w:t xml:space="preserve"> (Cth)</w:t>
      </w:r>
    </w:p>
    <w:p w:rsidR="009E44CD" w:rsidRPr="00273F87" w:rsidRDefault="009E44CD" w:rsidP="009E44CD">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5" w:history="1">
        <w:hyperlink r:id="rId46" w:history="1">
          <w:r>
            <w:rPr>
              <w:rStyle w:val="Hyperlink"/>
            </w:rPr>
            <w:t>PR503655</w:t>
          </w:r>
        </w:hyperlink>
      </w:hyperlink>
      <w:r>
        <w:t xml:space="preserve"> ppc 01Jan11</w:t>
      </w:r>
      <w:r w:rsidRPr="00EF6885">
        <w:t>]</w:t>
      </w:r>
    </w:p>
    <w:p w:rsidR="009E44CD" w:rsidRDefault="009E44CD" w:rsidP="009E44CD">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9E44CD" w:rsidRPr="00273F87" w:rsidRDefault="009E44CD" w:rsidP="009E44CD">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7" w:history="1">
        <w:hyperlink r:id="rId48" w:history="1">
          <w:r>
            <w:rPr>
              <w:rStyle w:val="Hyperlink"/>
            </w:rPr>
            <w:t>PR503655</w:t>
          </w:r>
        </w:hyperlink>
      </w:hyperlink>
      <w:r>
        <w:t xml:space="preserve"> ppc 01Jan11</w:t>
      </w:r>
      <w:r w:rsidRPr="00EF6885">
        <w:t>]</w:t>
      </w:r>
    </w:p>
    <w:p w:rsidR="009E44CD" w:rsidRPr="00994741" w:rsidRDefault="009E44CD" w:rsidP="009E44CD">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6E3413" w:rsidRPr="0069059B" w:rsidRDefault="006E3413" w:rsidP="009E44CD">
      <w:pPr>
        <w:pStyle w:val="History"/>
      </w:pPr>
      <w:r w:rsidRPr="00EF6885">
        <w:t xml:space="preserve">[Definition of </w:t>
      </w:r>
      <w:r w:rsidRPr="00EF6885">
        <w:rPr>
          <w:b/>
        </w:rPr>
        <w:t>employee</w:t>
      </w:r>
      <w:r w:rsidRPr="00EF6885">
        <w:t xml:space="preserve"> substituted by </w:t>
      </w:r>
      <w:hyperlink r:id="rId49" w:history="1">
        <w:r w:rsidR="00F364C4" w:rsidRPr="00874762">
          <w:rPr>
            <w:rStyle w:val="Hyperlink"/>
          </w:rPr>
          <w:t>PR997772</w:t>
        </w:r>
      </w:hyperlink>
      <w:r>
        <w:t xml:space="preserve"> from 01Jan10</w:t>
      </w:r>
      <w:r w:rsidRPr="00EF6885">
        <w:t>]</w:t>
      </w:r>
    </w:p>
    <w:p w:rsidR="006E3413" w:rsidRDefault="006E3413" w:rsidP="006E3413">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6E3413" w:rsidRPr="0069059B" w:rsidRDefault="006E3413" w:rsidP="006E3413">
      <w:pPr>
        <w:pStyle w:val="History"/>
      </w:pPr>
      <w:r w:rsidRPr="00EF6885">
        <w:t xml:space="preserve">[Definition of </w:t>
      </w:r>
      <w:r w:rsidRPr="00EF6885">
        <w:rPr>
          <w:b/>
        </w:rPr>
        <w:t>employer</w:t>
      </w:r>
      <w:r w:rsidRPr="00EF6885">
        <w:t xml:space="preserve"> substituted by </w:t>
      </w:r>
      <w:hyperlink r:id="rId50" w:history="1">
        <w:r w:rsidR="00F364C4" w:rsidRPr="00874762">
          <w:rPr>
            <w:rStyle w:val="Hyperlink"/>
          </w:rPr>
          <w:t>PR997772</w:t>
        </w:r>
      </w:hyperlink>
      <w:r>
        <w:t xml:space="preserve"> from 01Jan10</w:t>
      </w:r>
      <w:r w:rsidRPr="00EF6885">
        <w:t>]</w:t>
      </w:r>
    </w:p>
    <w:p w:rsidR="006E3413" w:rsidRDefault="006E3413" w:rsidP="006E3413">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A706EA" w:rsidRDefault="00A706EA" w:rsidP="00A706EA">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AF6163" w:rsidRDefault="00AF6163" w:rsidP="00AF6163">
      <w:pPr>
        <w:pStyle w:val="History"/>
      </w:pPr>
      <w:r>
        <w:rPr>
          <w:lang w:val="en-GB"/>
        </w:rPr>
        <w:t xml:space="preserve">[Definition of </w:t>
      </w:r>
      <w:r>
        <w:rPr>
          <w:b/>
          <w:lang w:val="en-GB"/>
        </w:rPr>
        <w:t>exempt public sector superannuation scheme</w:t>
      </w:r>
      <w:r>
        <w:rPr>
          <w:lang w:val="en-GB"/>
        </w:rPr>
        <w:t xml:space="preserve"> inserted by </w:t>
      </w:r>
      <w:hyperlink r:id="rId51" w:history="1">
        <w:r w:rsidRPr="00AF6163">
          <w:rPr>
            <w:rStyle w:val="Hyperlink"/>
          </w:rPr>
          <w:t>PR546121</w:t>
        </w:r>
      </w:hyperlink>
      <w:r>
        <w:t xml:space="preserve"> ppc 01Jan14]</w:t>
      </w:r>
    </w:p>
    <w:p w:rsidR="00AF6163" w:rsidRPr="00AF6163" w:rsidRDefault="00AF6163" w:rsidP="00AF6163">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86631E" w:rsidRDefault="00CB3437" w:rsidP="00E76319">
      <w:pPr>
        <w:pStyle w:val="Block1"/>
      </w:pPr>
      <w:r w:rsidRPr="00CB3437">
        <w:rPr>
          <w:b/>
        </w:rPr>
        <w:t>l</w:t>
      </w:r>
      <w:r w:rsidR="00E76319" w:rsidRPr="00CB3437">
        <w:rPr>
          <w:b/>
        </w:rPr>
        <w:t>aw clerk</w:t>
      </w:r>
      <w:r w:rsidR="00E76319">
        <w:t xml:space="preserve"> means a clerk who is engaged for the major part of their time in interviewing clients, prepar</w:t>
      </w:r>
      <w:r w:rsidR="0086631E">
        <w:t>ing</w:t>
      </w:r>
      <w:r w:rsidR="00E76319">
        <w:t xml:space="preserve"> documents and general work assisting a barrister </w:t>
      </w:r>
      <w:r w:rsidR="00C61251">
        <w:t>or</w:t>
      </w:r>
      <w:r w:rsidR="00E76319">
        <w:t xml:space="preserve"> solicitor in </w:t>
      </w:r>
      <w:r w:rsidR="00037DCB">
        <w:t>their</w:t>
      </w:r>
      <w:r w:rsidR="00E76319">
        <w:t xml:space="preserve"> practice, but </w:t>
      </w:r>
      <w:r w:rsidR="00037DCB">
        <w:t>will</w:t>
      </w:r>
      <w:r w:rsidR="007549EE">
        <w:t xml:space="preserve"> not include account clerks, </w:t>
      </w:r>
      <w:r w:rsidR="005D2968">
        <w:t>law graduates</w:t>
      </w:r>
      <w:r w:rsidR="0086631E">
        <w:t>,</w:t>
      </w:r>
      <w:r w:rsidR="007549EE">
        <w:t xml:space="preserve"> t</w:t>
      </w:r>
      <w:r w:rsidR="00E76319">
        <w:t>itles office cle</w:t>
      </w:r>
      <w:r w:rsidR="007549EE">
        <w:t>rks, r</w:t>
      </w:r>
      <w:r w:rsidR="00E76319">
        <w:t>eceptionists and employees principally engaged in word processing, computer use, filing, machine operation, switchboard, delivery of document</w:t>
      </w:r>
      <w:r w:rsidR="00931C85">
        <w:t>s or duties of a routine nature</w:t>
      </w:r>
    </w:p>
    <w:p w:rsidR="004C36C4" w:rsidRDefault="004C36C4" w:rsidP="004C36C4">
      <w:pPr>
        <w:pStyle w:val="Block1"/>
        <w:rPr>
          <w:b/>
        </w:rPr>
      </w:pPr>
      <w:r>
        <w:rPr>
          <w:b/>
        </w:rPr>
        <w:t>l</w:t>
      </w:r>
      <w:r w:rsidRPr="00AC0606">
        <w:rPr>
          <w:b/>
        </w:rPr>
        <w:t xml:space="preserve">aw </w:t>
      </w:r>
      <w:r>
        <w:rPr>
          <w:b/>
        </w:rPr>
        <w:t>g</w:t>
      </w:r>
      <w:r w:rsidRPr="00AC0606">
        <w:rPr>
          <w:b/>
        </w:rPr>
        <w:t>raduate</w:t>
      </w:r>
      <w:r>
        <w:t xml:space="preserve"> means a lawyer not admitted to practice but who is undertaking a period of training within a law firm with the view to being admitted to practice</w:t>
      </w:r>
    </w:p>
    <w:p w:rsidR="00E76319" w:rsidRDefault="00CB3437" w:rsidP="00E76319">
      <w:pPr>
        <w:pStyle w:val="Block1"/>
      </w:pPr>
      <w:r w:rsidRPr="00CB3437">
        <w:rPr>
          <w:b/>
        </w:rPr>
        <w:t>l</w:t>
      </w:r>
      <w:r w:rsidR="00E76319" w:rsidRPr="00CB3437">
        <w:rPr>
          <w:b/>
        </w:rPr>
        <w:t xml:space="preserve">egal clerical and administrative employee </w:t>
      </w:r>
      <w:r w:rsidR="00E76319" w:rsidRPr="00CB3437">
        <w:t xml:space="preserve">means </w:t>
      </w:r>
      <w:r w:rsidR="00E76319">
        <w:t>an employee in the clerical and administrative stream</w:t>
      </w:r>
    </w:p>
    <w:p w:rsidR="00E76319" w:rsidRDefault="00CB3437" w:rsidP="00E76319">
      <w:pPr>
        <w:pStyle w:val="Block1"/>
      </w:pPr>
      <w:r w:rsidRPr="00CB3437">
        <w:rPr>
          <w:b/>
        </w:rPr>
        <w:t>l</w:t>
      </w:r>
      <w:r w:rsidR="00E76319" w:rsidRPr="00CB3437">
        <w:rPr>
          <w:b/>
        </w:rPr>
        <w:t>egal services industry</w:t>
      </w:r>
      <w:r w:rsidR="00E76319">
        <w:t xml:space="preserve"> means employers engaged in the business of providing l</w:t>
      </w:r>
      <w:r w:rsidR="00931C85">
        <w:t>egal and legal support services</w:t>
      </w:r>
    </w:p>
    <w:p w:rsidR="00AF6163" w:rsidRDefault="00AF6163" w:rsidP="00AF6163">
      <w:pPr>
        <w:pStyle w:val="History"/>
      </w:pPr>
      <w:r>
        <w:rPr>
          <w:lang w:val="en-GB"/>
        </w:rPr>
        <w:t xml:space="preserve">[Definition of </w:t>
      </w:r>
      <w:r>
        <w:rPr>
          <w:b/>
          <w:lang w:val="en-GB"/>
        </w:rPr>
        <w:t>MySuper product</w:t>
      </w:r>
      <w:r>
        <w:rPr>
          <w:lang w:val="en-GB"/>
        </w:rPr>
        <w:t xml:space="preserve"> inserted by </w:t>
      </w:r>
      <w:hyperlink r:id="rId52" w:history="1">
        <w:r w:rsidRPr="00AF6163">
          <w:rPr>
            <w:rStyle w:val="Hyperlink"/>
          </w:rPr>
          <w:t>PR546121</w:t>
        </w:r>
      </w:hyperlink>
      <w:r>
        <w:t xml:space="preserve"> ppc 01Jan14]</w:t>
      </w:r>
    </w:p>
    <w:p w:rsidR="00AF6163" w:rsidRPr="00AF6163" w:rsidRDefault="00AF6163" w:rsidP="00AF6163">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EA4893" w:rsidRDefault="0086631E" w:rsidP="00EA4893">
      <w:pPr>
        <w:pStyle w:val="Block1"/>
        <w:rPr>
          <w:b/>
          <w:bCs/>
        </w:rPr>
      </w:pPr>
      <w:r w:rsidRPr="00C0692D">
        <w:rPr>
          <w:b/>
        </w:rPr>
        <w:t>NES</w:t>
      </w:r>
      <w:r>
        <w:t xml:space="preserve"> </w:t>
      </w:r>
      <w:r w:rsidRPr="00371574">
        <w:rPr>
          <w:lang w:val="en-GB"/>
        </w:rPr>
        <w:t xml:space="preserve">means the National Employment Standards as contained in </w:t>
      </w:r>
      <w:hyperlink r:id="rId53"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r w:rsidR="00EA4893" w:rsidRPr="00EA4893">
        <w:rPr>
          <w:b/>
          <w:bCs/>
        </w:rPr>
        <w:t xml:space="preserve"> </w:t>
      </w:r>
    </w:p>
    <w:p w:rsidR="0086631E" w:rsidRPr="00EA4893" w:rsidRDefault="00EA4893" w:rsidP="00EA4893">
      <w:pPr>
        <w:pStyle w:val="Block1"/>
      </w:pPr>
      <w:r w:rsidRPr="00EA4893">
        <w:rPr>
          <w:b/>
          <w:bCs/>
        </w:rPr>
        <w:t>on-hire</w:t>
      </w:r>
      <w:r w:rsidRPr="00EA4893">
        <w:rPr>
          <w:bCs/>
        </w:rPr>
        <w:t xml:space="preserve"> </w:t>
      </w:r>
      <w:r w:rsidRPr="00EA4893">
        <w:t>means the on-hire of an employee by their employer to a client, where such employee works under the general guidance and instruction of the client or a representative of the client</w:t>
      </w:r>
    </w:p>
    <w:p w:rsidR="00A706EA" w:rsidRDefault="00A706EA" w:rsidP="00A706EA">
      <w:pPr>
        <w:pStyle w:val="Block1"/>
      </w:pPr>
      <w:bookmarkStart w:id="6" w:name="standard_rate"/>
      <w:r>
        <w:rPr>
          <w:b/>
        </w:rPr>
        <w:t>s</w:t>
      </w:r>
      <w:r w:rsidRPr="00C0692D">
        <w:rPr>
          <w:b/>
        </w:rPr>
        <w:t>tandard rate</w:t>
      </w:r>
      <w:bookmarkEnd w:id="6"/>
      <w:r>
        <w:t xml:space="preserve"> means the minimum wage fo</w:t>
      </w:r>
      <w:r w:rsidR="00FA1875">
        <w:t>r a Level 2 employee in c</w:t>
      </w:r>
      <w:r>
        <w:t>lause </w:t>
      </w:r>
      <w:r w:rsidR="00996F4C">
        <w:fldChar w:fldCharType="begin"/>
      </w:r>
      <w:r>
        <w:instrText xml:space="preserve"> REF _Ref208655928 \w \h </w:instrText>
      </w:r>
      <w:r w:rsidR="00996F4C">
        <w:fldChar w:fldCharType="separate"/>
      </w:r>
      <w:r w:rsidR="00E50626">
        <w:t>14</w:t>
      </w:r>
      <w:r w:rsidR="00996F4C">
        <w:fldChar w:fldCharType="end"/>
      </w:r>
      <w:r w:rsidR="00FA1875">
        <w:t>—</w:t>
      </w:r>
      <w:r w:rsidR="00996F4C">
        <w:fldChar w:fldCharType="begin"/>
      </w:r>
      <w:r w:rsidR="00C761B3">
        <w:instrText xml:space="preserve"> REF _Ref208655928 \h </w:instrText>
      </w:r>
      <w:r w:rsidR="00996F4C">
        <w:fldChar w:fldCharType="separate"/>
      </w:r>
      <w:r w:rsidR="00E50626" w:rsidRPr="00C47704">
        <w:t>Minimum wages</w:t>
      </w:r>
      <w:r w:rsidR="00996F4C">
        <w:fldChar w:fldCharType="end"/>
      </w:r>
    </w:p>
    <w:p w:rsidR="00EA4893" w:rsidRPr="00EA4893" w:rsidRDefault="00EA4893" w:rsidP="00EA4893">
      <w:pPr>
        <w:pStyle w:val="Block1"/>
      </w:pPr>
      <w:r w:rsidRPr="00EA4893">
        <w:rPr>
          <w:b/>
          <w:bCs/>
          <w:lang w:val="en-GB"/>
        </w:rPr>
        <w:t>transitional minimum wage instrument</w:t>
      </w:r>
      <w:r w:rsidRPr="00EA4893">
        <w:rPr>
          <w:lang w:val="en-GB"/>
        </w:rPr>
        <w:t xml:space="preserve"> </w:t>
      </w:r>
      <w:r w:rsidRPr="00EA4893">
        <w:t xml:space="preserve">has the meaning in the </w:t>
      </w:r>
      <w:r w:rsidRPr="00EA4893">
        <w:rPr>
          <w:i/>
        </w:rPr>
        <w:t xml:space="preserve">Fair Work (Transitional Provisions and Consequential Amendments) Act 2009 </w:t>
      </w:r>
      <w:r w:rsidRPr="00EA4893">
        <w:rPr>
          <w:lang w:val="en-GB"/>
        </w:rPr>
        <w:t>(Cth)</w:t>
      </w:r>
    </w:p>
    <w:p w:rsidR="00C0692D" w:rsidRDefault="00CB3437" w:rsidP="00E76319">
      <w:pPr>
        <w:pStyle w:val="Block1"/>
      </w:pPr>
      <w:r w:rsidRPr="00CB3437">
        <w:rPr>
          <w:b/>
        </w:rPr>
        <w:t>w</w:t>
      </w:r>
      <w:r w:rsidR="00E76319" w:rsidRPr="00CB3437">
        <w:rPr>
          <w:b/>
        </w:rPr>
        <w:t>ork experience clerk</w:t>
      </w:r>
      <w:r w:rsidR="00E76319">
        <w:t xml:space="preserve"> means a person, whether a student or not, who is employed for not more than two months in any consecutive period of </w:t>
      </w:r>
      <w:r w:rsidR="00FA1875">
        <w:t>12</w:t>
      </w:r>
      <w:r w:rsidR="00E76319">
        <w:t xml:space="preserve"> months for the purposes of gaining experience, but does not include law students or any person who is undertaking work experience according to the provisions of the </w:t>
      </w:r>
      <w:r w:rsidR="00585A2A">
        <w:t xml:space="preserve">relevant </w:t>
      </w:r>
      <w:r w:rsidR="0086631E">
        <w:t>S</w:t>
      </w:r>
      <w:r w:rsidR="00585A2A">
        <w:t>tate</w:t>
      </w:r>
      <w:r w:rsidR="0086631E">
        <w:t xml:space="preserve"> or Territory</w:t>
      </w:r>
      <w:r w:rsidR="00585A2A">
        <w:t xml:space="preserve"> legislation</w:t>
      </w:r>
      <w:r w:rsidR="0078727B">
        <w:t xml:space="preserve"> or secondary school st</w:t>
      </w:r>
      <w:r w:rsidR="00C61251">
        <w:t>udent on a formal work program</w:t>
      </w:r>
    </w:p>
    <w:p w:rsidR="00C0692D" w:rsidRDefault="00662953" w:rsidP="001877F8">
      <w:pPr>
        <w:pStyle w:val="Level2"/>
        <w:rPr>
          <w:lang w:val="en-GB"/>
        </w:rPr>
      </w:pPr>
      <w:r w:rsidRPr="005679F3">
        <w:rPr>
          <w:lang w:val="en-GB"/>
        </w:rPr>
        <w:t xml:space="preserve">Where this award refers to a condition of employment provided for in the </w:t>
      </w:r>
      <w:r w:rsidR="00931C85">
        <w:rPr>
          <w:lang w:val="en-GB"/>
        </w:rPr>
        <w:t>NES, the NES definition applies</w:t>
      </w:r>
      <w:r w:rsidR="00FA1875">
        <w:rPr>
          <w:lang w:val="en-GB"/>
        </w:rPr>
        <w:t>.</w:t>
      </w:r>
    </w:p>
    <w:p w:rsidR="004E749E" w:rsidRPr="004E749E" w:rsidRDefault="00D26F0D" w:rsidP="004E749E">
      <w:pPr>
        <w:pStyle w:val="Level1"/>
      </w:pPr>
      <w:bookmarkStart w:id="7" w:name="_Toc27649875"/>
      <w:r>
        <w:t>Coverage</w:t>
      </w:r>
      <w:bookmarkEnd w:id="7"/>
    </w:p>
    <w:p w:rsidR="00CD40FE" w:rsidRDefault="00662953" w:rsidP="00C61251">
      <w:pPr>
        <w:pStyle w:val="Level2"/>
      </w:pPr>
      <w:bookmarkStart w:id="8" w:name="_Ref247625413"/>
      <w:r w:rsidRPr="004E749E">
        <w:t xml:space="preserve">This industry award </w:t>
      </w:r>
      <w:r>
        <w:t>cover</w:t>
      </w:r>
      <w:r w:rsidRPr="004E749E">
        <w:t>s</w:t>
      </w:r>
      <w:r>
        <w:t xml:space="preserve"> employers</w:t>
      </w:r>
      <w:r w:rsidRPr="004E749E">
        <w:t xml:space="preserve"> throughout </w:t>
      </w:r>
      <w:smartTag w:uri="urn:schemas-microsoft-com:office:smarttags" w:element="place">
        <w:smartTag w:uri="urn:schemas-microsoft-com:office:smarttags" w:element="country-region">
          <w:r w:rsidRPr="004E749E">
            <w:t>Australia</w:t>
          </w:r>
        </w:smartTag>
      </w:smartTag>
      <w:r w:rsidRPr="004E749E">
        <w:t xml:space="preserve"> in </w:t>
      </w:r>
      <w:r>
        <w:t xml:space="preserve">the </w:t>
      </w:r>
      <w:r w:rsidR="00CD40FE">
        <w:t>legal services industry</w:t>
      </w:r>
      <w:r w:rsidRPr="004E749E">
        <w:t xml:space="preserve"> </w:t>
      </w:r>
      <w:r>
        <w:t xml:space="preserve">and their employees in the classifications listed in </w:t>
      </w:r>
      <w:r w:rsidR="00FA1875">
        <w:t>c</w:t>
      </w:r>
      <w:r>
        <w:t xml:space="preserve">lause </w:t>
      </w:r>
      <w:r w:rsidR="00996F4C">
        <w:fldChar w:fldCharType="begin"/>
      </w:r>
      <w:r w:rsidR="00F20887">
        <w:instrText xml:space="preserve"> REF _Ref208655928 \w \h </w:instrText>
      </w:r>
      <w:r w:rsidR="00996F4C">
        <w:fldChar w:fldCharType="separate"/>
      </w:r>
      <w:r w:rsidR="00E50626">
        <w:t>14</w:t>
      </w:r>
      <w:r w:rsidR="00996F4C">
        <w:fldChar w:fldCharType="end"/>
      </w:r>
      <w:r w:rsidR="00CD40FE">
        <w:t>—</w:t>
      </w:r>
      <w:r w:rsidR="00996F4C">
        <w:fldChar w:fldCharType="begin"/>
      </w:r>
      <w:r w:rsidR="002B05C3">
        <w:instrText xml:space="preserve"> REF _Ref208655928 \h </w:instrText>
      </w:r>
      <w:r w:rsidR="00996F4C">
        <w:fldChar w:fldCharType="separate"/>
      </w:r>
      <w:r w:rsidR="00E50626" w:rsidRPr="00C47704">
        <w:t>Minimum wages</w:t>
      </w:r>
      <w:r w:rsidR="00996F4C">
        <w:fldChar w:fldCharType="end"/>
      </w:r>
      <w:r w:rsidRPr="004E749E">
        <w:t xml:space="preserve"> </w:t>
      </w:r>
      <w:r>
        <w:t>to the exclusion of any other modern award. The award does not cover employe</w:t>
      </w:r>
      <w:r w:rsidR="00931C85">
        <w:t>rs in the following industries:</w:t>
      </w:r>
      <w:bookmarkEnd w:id="8"/>
    </w:p>
    <w:p w:rsidR="00CD40FE" w:rsidRDefault="00CD40FE" w:rsidP="00CD40FE">
      <w:pPr>
        <w:pStyle w:val="Level3"/>
      </w:pPr>
      <w:r>
        <w:t>community legal centres;</w:t>
      </w:r>
    </w:p>
    <w:p w:rsidR="00CD40FE" w:rsidRDefault="00CD40FE" w:rsidP="00CD40FE">
      <w:pPr>
        <w:pStyle w:val="Level3"/>
      </w:pPr>
      <w:r>
        <w:t>aboriginal legal services;</w:t>
      </w:r>
      <w:r w:rsidR="00FA1875">
        <w:t xml:space="preserve"> or</w:t>
      </w:r>
    </w:p>
    <w:p w:rsidR="005B1B16" w:rsidRDefault="00CD40FE" w:rsidP="00CD40FE">
      <w:pPr>
        <w:pStyle w:val="Level3"/>
      </w:pPr>
      <w:r>
        <w:t>an employer whose primary activity is not within the legal services industry.</w:t>
      </w:r>
    </w:p>
    <w:p w:rsidR="00662953" w:rsidRDefault="00662953" w:rsidP="00662953">
      <w:pPr>
        <w:pStyle w:val="Level2"/>
      </w:pPr>
      <w:r>
        <w:t>The award does not cover an employee excluded from award coverage by the Act.</w:t>
      </w:r>
    </w:p>
    <w:p w:rsidR="003B37C5" w:rsidRDefault="003B37C5" w:rsidP="003B37C5">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C61251" w:rsidRDefault="00C61251" w:rsidP="00C61251">
      <w:pPr>
        <w:pStyle w:val="Level2"/>
      </w:pPr>
      <w:r>
        <w:t xml:space="preserve">The award does not cover </w:t>
      </w:r>
      <w:r w:rsidRPr="00320E7D">
        <w:rPr>
          <w:lang w:val="en-GB"/>
        </w:rPr>
        <w:t>employees</w:t>
      </w:r>
      <w:r>
        <w:t xml:space="preserve"> who are covered by a State reference public sector modern award, or a State reference public sector transitional award (within the meaning of the </w:t>
      </w:r>
      <w:r>
        <w:rPr>
          <w:i/>
        </w:rPr>
        <w:t xml:space="preserve">Fair Work (Transitional Provisions and Consequential Amendments) Act 2009 </w:t>
      </w:r>
      <w:r w:rsidRPr="003F6EBF">
        <w:t>(Cth)</w:t>
      </w:r>
      <w:r>
        <w:t>), or employers in relation to those employees.</w:t>
      </w:r>
    </w:p>
    <w:p w:rsidR="00EA4893" w:rsidRDefault="00EA4893" w:rsidP="00EA4893">
      <w:pPr>
        <w:pStyle w:val="Level2"/>
      </w:pPr>
      <w:r w:rsidRPr="00756D6A">
        <w:t>This award covers any employer wh</w:t>
      </w:r>
      <w:r>
        <w:t>ich</w:t>
      </w:r>
      <w:r w:rsidRPr="00756D6A">
        <w:t xml:space="preserve"> supplies labour on an on-hire basis in the industry set out in clause </w:t>
      </w:r>
      <w:r w:rsidR="00996F4C">
        <w:rPr>
          <w:highlight w:val="yellow"/>
        </w:rPr>
        <w:fldChar w:fldCharType="begin"/>
      </w:r>
      <w:r>
        <w:instrText xml:space="preserve"> REF _Ref247625413 \w \h </w:instrText>
      </w:r>
      <w:r w:rsidR="00996F4C">
        <w:rPr>
          <w:highlight w:val="yellow"/>
        </w:rPr>
      </w:r>
      <w:r w:rsidR="00996F4C">
        <w:rPr>
          <w:highlight w:val="yellow"/>
        </w:rPr>
        <w:fldChar w:fldCharType="separate"/>
      </w:r>
      <w:r w:rsidR="00E50626">
        <w:t>4.1</w:t>
      </w:r>
      <w:r w:rsidR="00996F4C">
        <w:rPr>
          <w:highlight w:val="yellow"/>
        </w:rPr>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EA4893" w:rsidRPr="00EA4893" w:rsidRDefault="00EA4893" w:rsidP="00EA4893">
      <w:pPr>
        <w:pStyle w:val="Level2"/>
      </w:pPr>
      <w:r w:rsidRPr="00756D6A">
        <w:t>T</w:t>
      </w:r>
      <w:r>
        <w:t>his award covers employers which</w:t>
      </w:r>
      <w:r w:rsidRPr="00756D6A">
        <w:t xml:space="preserve"> provide group training services for trainees </w:t>
      </w:r>
      <w:r>
        <w:t xml:space="preserve">engaged in the </w:t>
      </w:r>
      <w:r w:rsidRPr="00756D6A">
        <w:t>industr</w:t>
      </w:r>
      <w:r>
        <w:t>y</w:t>
      </w:r>
      <w:r w:rsidRPr="00756D6A">
        <w:t xml:space="preserve"> and/or parts of industry set out at clause </w:t>
      </w:r>
      <w:r w:rsidR="00996F4C">
        <w:rPr>
          <w:highlight w:val="yellow"/>
        </w:rPr>
        <w:fldChar w:fldCharType="begin"/>
      </w:r>
      <w:r>
        <w:instrText xml:space="preserve"> REF _Ref247625413 \w \h </w:instrText>
      </w:r>
      <w:r w:rsidR="00996F4C">
        <w:rPr>
          <w:highlight w:val="yellow"/>
        </w:rPr>
      </w:r>
      <w:r w:rsidR="00996F4C">
        <w:rPr>
          <w:highlight w:val="yellow"/>
        </w:rPr>
        <w:fldChar w:fldCharType="separate"/>
      </w:r>
      <w:r w:rsidR="00E50626">
        <w:t>4.1</w:t>
      </w:r>
      <w:r w:rsidR="00996F4C">
        <w:rPr>
          <w:highlight w:val="yellow"/>
        </w:rPr>
        <w:fldChar w:fldCharType="end"/>
      </w:r>
      <w:r w:rsidRPr="00756D6A">
        <w:t xml:space="preserve"> and those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3B37C5" w:rsidRDefault="003B37C5" w:rsidP="003B37C5">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3B37C5" w:rsidRPr="003B37C5" w:rsidRDefault="003B37C5" w:rsidP="003B37C5">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4C36C4">
      <w:pPr>
        <w:pStyle w:val="Level1"/>
        <w:keepNext w:val="0"/>
      </w:pPr>
      <w:bookmarkStart w:id="9" w:name="_Toc27649876"/>
      <w:r>
        <w:t>Access to the a</w:t>
      </w:r>
      <w:r w:rsidRPr="00CA147B">
        <w:t>ward</w:t>
      </w:r>
      <w:r>
        <w:t xml:space="preserve"> and the </w:t>
      </w:r>
      <w:r w:rsidRPr="004F7E86">
        <w:t>National Employment Standards</w:t>
      </w:r>
      <w:bookmarkEnd w:id="9"/>
    </w:p>
    <w:p w:rsidR="00494763" w:rsidRDefault="00662953" w:rsidP="004C36C4">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4C36C4">
      <w:pPr>
        <w:pStyle w:val="Level1"/>
        <w:keepNext w:val="0"/>
      </w:pPr>
      <w:bookmarkStart w:id="10" w:name="_Toc27649877"/>
      <w:r w:rsidRPr="006C399A">
        <w:t>The National Employment Standards and this award</w:t>
      </w:r>
      <w:bookmarkEnd w:id="10"/>
      <w:r w:rsidRPr="004F7E86">
        <w:t xml:space="preserve"> </w:t>
      </w:r>
    </w:p>
    <w:p w:rsidR="00662953" w:rsidRDefault="00662953" w:rsidP="004C36C4">
      <w:r w:rsidRPr="004F7E86">
        <w:t xml:space="preserve">The </w:t>
      </w:r>
      <w:hyperlink r:id="rId54"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805271" w:rsidRPr="00E01939" w:rsidRDefault="00805271" w:rsidP="00805271">
      <w:pPr>
        <w:pStyle w:val="Level1"/>
      </w:pPr>
      <w:bookmarkStart w:id="11" w:name="_Ref527718838"/>
      <w:bookmarkStart w:id="12" w:name="_Toc27649878"/>
      <w:r w:rsidRPr="00E01939">
        <w:t>Individual flexibility arrangements</w:t>
      </w:r>
      <w:bookmarkEnd w:id="11"/>
      <w:bookmarkEnd w:id="12"/>
    </w:p>
    <w:p w:rsidR="00805271" w:rsidRDefault="00513E29" w:rsidP="00805271">
      <w:pPr>
        <w:pStyle w:val="History"/>
        <w:rPr>
          <w:noProof/>
        </w:rPr>
      </w:pPr>
      <w:r>
        <w:t xml:space="preserve">[Varied by </w:t>
      </w:r>
      <w:hyperlink r:id="rId55" w:history="1">
        <w:r>
          <w:rPr>
            <w:rStyle w:val="Hyperlink"/>
          </w:rPr>
          <w:t>PR542236</w:t>
        </w:r>
      </w:hyperlink>
      <w:r w:rsidR="004305B3">
        <w:t>;</w:t>
      </w:r>
      <w:r w:rsidR="00805271">
        <w:t xml:space="preserve"> 7—Award flexibility renamed and substituted by </w:t>
      </w:r>
      <w:hyperlink r:id="rId56" w:history="1">
        <w:r w:rsidR="00805271" w:rsidRPr="00805271">
          <w:rPr>
            <w:rStyle w:val="Hyperlink"/>
          </w:rPr>
          <w:t>PR</w:t>
        </w:r>
        <w:r w:rsidR="00805271" w:rsidRPr="00805271">
          <w:rPr>
            <w:rStyle w:val="Hyperlink"/>
            <w:noProof/>
          </w:rPr>
          <w:t>610282</w:t>
        </w:r>
      </w:hyperlink>
      <w:r w:rsidR="00805271">
        <w:t xml:space="preserve"> ppc 01Nov18</w:t>
      </w:r>
      <w:r w:rsidR="00805271">
        <w:rPr>
          <w:noProof/>
        </w:rPr>
        <w:t>]</w:t>
      </w:r>
    </w:p>
    <w:p w:rsidR="00805271" w:rsidRPr="00E01939" w:rsidRDefault="00805271" w:rsidP="00805271">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805271" w:rsidRPr="00E01939" w:rsidRDefault="00805271" w:rsidP="00805271">
      <w:pPr>
        <w:pStyle w:val="Level3"/>
      </w:pPr>
      <w:r w:rsidRPr="00E01939">
        <w:t>arrangements for when work is performed; or</w:t>
      </w:r>
    </w:p>
    <w:p w:rsidR="00805271" w:rsidRPr="00E01939" w:rsidRDefault="00805271" w:rsidP="00805271">
      <w:pPr>
        <w:pStyle w:val="Level3"/>
      </w:pPr>
      <w:r w:rsidRPr="00E01939">
        <w:t>overtime rates; or</w:t>
      </w:r>
    </w:p>
    <w:p w:rsidR="00805271" w:rsidRPr="00E01939" w:rsidRDefault="00805271" w:rsidP="00805271">
      <w:pPr>
        <w:pStyle w:val="Level3"/>
      </w:pPr>
      <w:r w:rsidRPr="00E01939">
        <w:t>penalty rates; or</w:t>
      </w:r>
    </w:p>
    <w:p w:rsidR="00805271" w:rsidRPr="00E01939" w:rsidRDefault="00805271" w:rsidP="00805271">
      <w:pPr>
        <w:pStyle w:val="Level3"/>
      </w:pPr>
      <w:r w:rsidRPr="00E01939">
        <w:t>allowances; or</w:t>
      </w:r>
    </w:p>
    <w:p w:rsidR="00805271" w:rsidRPr="00E01939" w:rsidRDefault="00805271" w:rsidP="00805271">
      <w:pPr>
        <w:pStyle w:val="Level3"/>
      </w:pPr>
      <w:r w:rsidRPr="00E01939">
        <w:t>annual leave loading.</w:t>
      </w:r>
    </w:p>
    <w:p w:rsidR="00805271" w:rsidRPr="00E01939" w:rsidRDefault="00805271" w:rsidP="00805271">
      <w:pPr>
        <w:pStyle w:val="Level2"/>
      </w:pPr>
      <w:r w:rsidRPr="00E01939">
        <w:t>An agreement must be one that is genuinely made by the employer and the individual employee without coercion or duress.</w:t>
      </w:r>
    </w:p>
    <w:p w:rsidR="00805271" w:rsidRPr="00E01939" w:rsidRDefault="00805271" w:rsidP="00805271">
      <w:pPr>
        <w:pStyle w:val="Level2"/>
      </w:pPr>
      <w:r>
        <w:t>A</w:t>
      </w:r>
      <w:r w:rsidRPr="00E01939">
        <w:t>n agreement may only be made after the individual employee has commenced employment with the employer.</w:t>
      </w:r>
    </w:p>
    <w:p w:rsidR="00805271" w:rsidRPr="00E01939" w:rsidRDefault="00805271" w:rsidP="00805271">
      <w:pPr>
        <w:pStyle w:val="Level2"/>
      </w:pPr>
      <w:r w:rsidRPr="00E01939">
        <w:t>An employer who wishes to initiate the making of an agreement must:</w:t>
      </w:r>
    </w:p>
    <w:p w:rsidR="00805271" w:rsidRPr="00E01939" w:rsidRDefault="00805271" w:rsidP="00805271">
      <w:pPr>
        <w:pStyle w:val="Level3"/>
      </w:pPr>
      <w:r w:rsidRPr="00E01939">
        <w:t>give the employee a written proposal; and</w:t>
      </w:r>
    </w:p>
    <w:p w:rsidR="00805271" w:rsidRPr="00E01939" w:rsidRDefault="00805271" w:rsidP="00805271">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805271" w:rsidRPr="00E01939" w:rsidRDefault="00805271" w:rsidP="00805271">
      <w:pPr>
        <w:pStyle w:val="Level2"/>
      </w:pPr>
      <w:r w:rsidRPr="00E01939">
        <w:t>An agreement must result in the employee being better off overall at the time the agreement is made than if the agreement had not been made.</w:t>
      </w:r>
    </w:p>
    <w:p w:rsidR="00805271" w:rsidRPr="00E01939" w:rsidRDefault="00805271" w:rsidP="00805271">
      <w:pPr>
        <w:pStyle w:val="Level2"/>
      </w:pPr>
      <w:r w:rsidRPr="00E01939">
        <w:t>An agreement must do all of the following:</w:t>
      </w:r>
    </w:p>
    <w:p w:rsidR="00805271" w:rsidRPr="00E01939" w:rsidRDefault="00805271" w:rsidP="00805271">
      <w:pPr>
        <w:pStyle w:val="Level3"/>
      </w:pPr>
      <w:r w:rsidRPr="00E01939">
        <w:t>state the names of the employer and the employee; and</w:t>
      </w:r>
    </w:p>
    <w:p w:rsidR="00805271" w:rsidRPr="00E01939" w:rsidRDefault="00805271" w:rsidP="00805271">
      <w:pPr>
        <w:pStyle w:val="Level3"/>
      </w:pPr>
      <w:r w:rsidRPr="00E01939">
        <w:t>identify the award term, or award terms, the application of which is to be varied; and</w:t>
      </w:r>
    </w:p>
    <w:p w:rsidR="00805271" w:rsidRPr="00E01939" w:rsidRDefault="00805271" w:rsidP="00805271">
      <w:pPr>
        <w:pStyle w:val="Level3"/>
      </w:pPr>
      <w:r w:rsidRPr="00E01939">
        <w:t>set out how the application of the award term, or each award term, is varied; and</w:t>
      </w:r>
    </w:p>
    <w:p w:rsidR="00805271" w:rsidRPr="00E01939" w:rsidRDefault="00805271" w:rsidP="00805271">
      <w:pPr>
        <w:pStyle w:val="Level3"/>
      </w:pPr>
      <w:r w:rsidRPr="00E01939">
        <w:t>set out how the agreement results in the employee being better off overall at the time the agreement is made than if the agreement had not been made; and</w:t>
      </w:r>
    </w:p>
    <w:p w:rsidR="00805271" w:rsidRPr="00E01939" w:rsidRDefault="00805271" w:rsidP="00805271">
      <w:pPr>
        <w:pStyle w:val="Level3"/>
      </w:pPr>
      <w:r>
        <w:t>s</w:t>
      </w:r>
      <w:r w:rsidRPr="00E01939">
        <w:t>tate the date the agreement is to start.</w:t>
      </w:r>
    </w:p>
    <w:p w:rsidR="00805271" w:rsidRPr="00E01939" w:rsidRDefault="00805271" w:rsidP="00805271">
      <w:pPr>
        <w:pStyle w:val="Level2"/>
      </w:pPr>
      <w:r w:rsidRPr="00E01939">
        <w:t>An agreement must be:</w:t>
      </w:r>
    </w:p>
    <w:p w:rsidR="00805271" w:rsidRPr="00E01939" w:rsidRDefault="00805271" w:rsidP="00805271">
      <w:pPr>
        <w:pStyle w:val="Level3"/>
      </w:pPr>
      <w:r w:rsidRPr="00E01939">
        <w:t>in writing; and</w:t>
      </w:r>
    </w:p>
    <w:p w:rsidR="00805271" w:rsidRPr="00E01939" w:rsidRDefault="00805271" w:rsidP="00805271">
      <w:pPr>
        <w:pStyle w:val="Level3"/>
      </w:pPr>
      <w:bookmarkStart w:id="13" w:name="_Ref527718808"/>
      <w:r w:rsidRPr="00E01939">
        <w:t>signed by the employer and the employee and, if the employee is under 18 years of age, by the employee’s parent or guardian.</w:t>
      </w:r>
      <w:bookmarkEnd w:id="13"/>
    </w:p>
    <w:p w:rsidR="00805271" w:rsidRPr="00E01939" w:rsidRDefault="00805271" w:rsidP="00805271">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E50626">
        <w:t>7.7(b)</w:t>
      </w:r>
      <w:r>
        <w:rPr>
          <w:noProof/>
        </w:rPr>
        <w:fldChar w:fldCharType="end"/>
      </w:r>
      <w:r w:rsidRPr="00E01939">
        <w:t>, an agreement must not require the approval or consent of a person other than the employer and the employee.</w:t>
      </w:r>
    </w:p>
    <w:p w:rsidR="00805271" w:rsidRPr="00E01939" w:rsidRDefault="00805271" w:rsidP="00805271">
      <w:pPr>
        <w:pStyle w:val="Level2"/>
      </w:pPr>
      <w:r>
        <w:t>T</w:t>
      </w:r>
      <w:r w:rsidRPr="00E01939">
        <w:t>he employer must keep the agreement as a time and wages record and give a copy to the employee.</w:t>
      </w:r>
    </w:p>
    <w:p w:rsidR="00805271" w:rsidRPr="00E01939" w:rsidRDefault="00805271" w:rsidP="00805271">
      <w:pPr>
        <w:pStyle w:val="Level2"/>
      </w:pPr>
      <w:r w:rsidRPr="00E01939">
        <w:t>The employer and the employee must genuinely agree, without duress or coercion to any variation of an award provided for by an agreement.</w:t>
      </w:r>
    </w:p>
    <w:p w:rsidR="00805271" w:rsidRPr="00E01939" w:rsidRDefault="00805271" w:rsidP="00805271">
      <w:pPr>
        <w:pStyle w:val="Level2"/>
      </w:pPr>
      <w:r w:rsidRPr="00E01939">
        <w:t>An agreement may be terminated:</w:t>
      </w:r>
    </w:p>
    <w:p w:rsidR="00805271" w:rsidRPr="00E01939" w:rsidRDefault="00805271" w:rsidP="00805271">
      <w:pPr>
        <w:pStyle w:val="Level3"/>
      </w:pPr>
      <w:r w:rsidRPr="00E01939">
        <w:t>at any time, by written agreement between the employer and the employee; or</w:t>
      </w:r>
    </w:p>
    <w:p w:rsidR="00805271" w:rsidRPr="00E01939" w:rsidRDefault="00805271" w:rsidP="00805271">
      <w:pPr>
        <w:pStyle w:val="Level3"/>
      </w:pPr>
      <w:bookmarkStart w:id="14" w:name="_Ref527718825"/>
      <w:r>
        <w:t>b</w:t>
      </w:r>
      <w:r w:rsidRPr="00E01939">
        <w:t>y the employer or employee giving 13 weeks’ written notice to the other party (reduced to 4 weeks if the agreement was entered into before the first full pay period starting on or after 4 December 2013).</w:t>
      </w:r>
      <w:bookmarkEnd w:id="14"/>
    </w:p>
    <w:p w:rsidR="00805271" w:rsidRPr="00E01939" w:rsidRDefault="00805271" w:rsidP="00805271">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7" w:history="1">
        <w:r w:rsidRPr="00E01939">
          <w:rPr>
            <w:rStyle w:val="Hyperlink"/>
          </w:rPr>
          <w:t>Act</w:t>
        </w:r>
      </w:hyperlink>
      <w:r w:rsidRPr="00E01939">
        <w:t>).</w:t>
      </w:r>
    </w:p>
    <w:p w:rsidR="00805271" w:rsidRPr="00E01939" w:rsidRDefault="00805271" w:rsidP="00805271">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E50626">
        <w:t>7.11(b)</w:t>
      </w:r>
      <w:r>
        <w:rPr>
          <w:noProof/>
        </w:rPr>
        <w:fldChar w:fldCharType="end"/>
      </w:r>
      <w:r w:rsidRPr="00E01939">
        <w:t xml:space="preserve"> ceases to have effect at the end of the period of notice required under that clause.</w:t>
      </w:r>
    </w:p>
    <w:p w:rsidR="00805271" w:rsidRPr="00805271" w:rsidRDefault="00805271" w:rsidP="00805271">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E50626">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4C36C4">
      <w:pPr>
        <w:pStyle w:val="Partheading"/>
        <w:keepNext w:val="0"/>
      </w:pPr>
      <w:bookmarkStart w:id="15" w:name="_Toc27649879"/>
      <w:bookmarkStart w:id="16" w:name="Part2"/>
      <w:bookmarkEnd w:id="2"/>
      <w:r w:rsidRPr="00747C67">
        <w:t>Consultation and Dispute Resolution</w:t>
      </w:r>
      <w:bookmarkEnd w:id="15"/>
    </w:p>
    <w:p w:rsidR="00736DA4" w:rsidRDefault="00805271" w:rsidP="00805271">
      <w:pPr>
        <w:pStyle w:val="Level1"/>
      </w:pPr>
      <w:bookmarkStart w:id="17" w:name="_Ref527718899"/>
      <w:bookmarkStart w:id="18" w:name="_Toc27649880"/>
      <w:r w:rsidRPr="00E01939">
        <w:t>Consultation about major workplace change</w:t>
      </w:r>
      <w:bookmarkEnd w:id="17"/>
      <w:bookmarkEnd w:id="18"/>
    </w:p>
    <w:p w:rsidR="00805271" w:rsidRDefault="00736DA4" w:rsidP="00805271">
      <w:pPr>
        <w:pStyle w:val="History"/>
        <w:rPr>
          <w:noProof/>
        </w:rPr>
      </w:pPr>
      <w:r>
        <w:t xml:space="preserve">[8—Consultation regarding major workplace change renamed and substituted by </w:t>
      </w:r>
      <w:hyperlink r:id="rId58" w:history="1">
        <w:r w:rsidRPr="00986C09">
          <w:rPr>
            <w:rStyle w:val="Hyperlink"/>
          </w:rPr>
          <w:t>PR546288</w:t>
        </w:r>
      </w:hyperlink>
      <w:r w:rsidR="00805271">
        <w:t xml:space="preserve">, 8—Consultation renamed and substituted by </w:t>
      </w:r>
      <w:hyperlink r:id="rId59" w:history="1">
        <w:r w:rsidR="00805271" w:rsidRPr="00805271">
          <w:rPr>
            <w:rStyle w:val="Hyperlink"/>
          </w:rPr>
          <w:t>PR</w:t>
        </w:r>
        <w:r w:rsidR="00805271" w:rsidRPr="00805271">
          <w:rPr>
            <w:rStyle w:val="Hyperlink"/>
            <w:noProof/>
          </w:rPr>
          <w:t>610282</w:t>
        </w:r>
      </w:hyperlink>
      <w:r w:rsidR="00805271">
        <w:t xml:space="preserve"> ppc 01Nov18</w:t>
      </w:r>
      <w:r w:rsidR="00805271">
        <w:rPr>
          <w:noProof/>
        </w:rPr>
        <w:t>]</w:t>
      </w:r>
    </w:p>
    <w:p w:rsidR="00805271" w:rsidRPr="00E01939" w:rsidRDefault="00805271" w:rsidP="00805271">
      <w:pPr>
        <w:pStyle w:val="Level2"/>
      </w:pPr>
      <w:r w:rsidRPr="00E01939">
        <w:t>If an employer makes a definite decision to make major changes in production, program, organisation, structure or technology that are likely to have significant effects on employees, the employer must:</w:t>
      </w:r>
    </w:p>
    <w:p w:rsidR="00805271" w:rsidRPr="00E01939" w:rsidRDefault="00805271" w:rsidP="00805271">
      <w:pPr>
        <w:pStyle w:val="Level3"/>
      </w:pPr>
      <w:r w:rsidRPr="00E01939">
        <w:t>give notice of the changes to all employees who may be affected by them and their representatives (if any); and</w:t>
      </w:r>
    </w:p>
    <w:p w:rsidR="00805271" w:rsidRPr="00E01939" w:rsidRDefault="00805271" w:rsidP="00805271">
      <w:pPr>
        <w:pStyle w:val="Level3"/>
      </w:pPr>
      <w:bookmarkStart w:id="19" w:name="_Ref527718853"/>
      <w:r w:rsidRPr="00E01939">
        <w:t>discuss with affected employees and their representatives (if any):</w:t>
      </w:r>
      <w:bookmarkEnd w:id="19"/>
    </w:p>
    <w:p w:rsidR="00805271" w:rsidRPr="00E01939" w:rsidRDefault="00805271" w:rsidP="00805271">
      <w:pPr>
        <w:pStyle w:val="Level4"/>
      </w:pPr>
      <w:r w:rsidRPr="00E01939">
        <w:t>the introduction of the changes; and</w:t>
      </w:r>
    </w:p>
    <w:p w:rsidR="00805271" w:rsidRPr="00E01939" w:rsidRDefault="00805271" w:rsidP="00805271">
      <w:pPr>
        <w:pStyle w:val="Level4"/>
      </w:pPr>
      <w:r w:rsidRPr="00E01939">
        <w:t>their likely effect on employees; and</w:t>
      </w:r>
    </w:p>
    <w:p w:rsidR="00805271" w:rsidRPr="00E01939" w:rsidRDefault="00805271" w:rsidP="00805271">
      <w:pPr>
        <w:pStyle w:val="Level4"/>
      </w:pPr>
      <w:r w:rsidRPr="00E01939">
        <w:t>measures to avoid or reduce the adverse effects of the changes on employees; and</w:t>
      </w:r>
    </w:p>
    <w:p w:rsidR="00805271" w:rsidRPr="00E01939" w:rsidRDefault="00805271" w:rsidP="00805271">
      <w:pPr>
        <w:pStyle w:val="Level3"/>
      </w:pPr>
      <w:r w:rsidRPr="00E01939">
        <w:t xml:space="preserve">commence </w:t>
      </w:r>
      <w:r w:rsidRPr="00FE0B4B">
        <w:t>discussions</w:t>
      </w:r>
      <w:r w:rsidRPr="00E01939">
        <w:t xml:space="preserve"> as soon as practicable after a definite decision has been made.</w:t>
      </w:r>
    </w:p>
    <w:p w:rsidR="00805271" w:rsidRPr="00E01939" w:rsidRDefault="00805271" w:rsidP="00805271">
      <w:pPr>
        <w:pStyle w:val="Level2"/>
      </w:pPr>
      <w:bookmarkStart w:id="20"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E50626">
        <w:t>8.1(b)</w:t>
      </w:r>
      <w:r>
        <w:rPr>
          <w:noProof/>
        </w:rPr>
        <w:fldChar w:fldCharType="end"/>
      </w:r>
      <w:r w:rsidRPr="00E01939">
        <w:t>, the employer must give in writing to the affected employees and their representatives (if any) all relevant information about the changes including:</w:t>
      </w:r>
      <w:bookmarkEnd w:id="20"/>
    </w:p>
    <w:p w:rsidR="00805271" w:rsidRPr="00E01939" w:rsidRDefault="00805271" w:rsidP="00805271">
      <w:pPr>
        <w:pStyle w:val="Level3"/>
      </w:pPr>
      <w:r w:rsidRPr="00E01939">
        <w:t>their nature; and</w:t>
      </w:r>
    </w:p>
    <w:p w:rsidR="00805271" w:rsidRPr="00E01939" w:rsidRDefault="00805271" w:rsidP="00805271">
      <w:pPr>
        <w:pStyle w:val="Level3"/>
      </w:pPr>
      <w:r w:rsidRPr="00E01939">
        <w:t>their expected effect on employees; and</w:t>
      </w:r>
    </w:p>
    <w:p w:rsidR="00805271" w:rsidRPr="00E01939" w:rsidRDefault="00805271" w:rsidP="00805271">
      <w:pPr>
        <w:pStyle w:val="Level3"/>
      </w:pPr>
      <w:r>
        <w:t>a</w:t>
      </w:r>
      <w:r w:rsidRPr="00E01939">
        <w:t>ny other matters likely to affect employees.</w:t>
      </w:r>
    </w:p>
    <w:p w:rsidR="00805271" w:rsidRPr="00E01939" w:rsidRDefault="00805271" w:rsidP="00805271">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E50626">
        <w:t>8.2</w:t>
      </w:r>
      <w:r>
        <w:rPr>
          <w:noProof/>
        </w:rPr>
        <w:fldChar w:fldCharType="end"/>
      </w:r>
      <w:r w:rsidRPr="00E01939">
        <w:t xml:space="preserve"> does not require an employer to disclose any confidential information if its disclosure would be contrary to the employer’s interests.</w:t>
      </w:r>
    </w:p>
    <w:p w:rsidR="00805271" w:rsidRPr="00E01939" w:rsidRDefault="00805271" w:rsidP="00805271">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E50626">
        <w:t>8.1(b)</w:t>
      </w:r>
      <w:r>
        <w:rPr>
          <w:noProof/>
        </w:rPr>
        <w:fldChar w:fldCharType="end"/>
      </w:r>
      <w:r w:rsidRPr="00E01939">
        <w:t>.</w:t>
      </w:r>
    </w:p>
    <w:p w:rsidR="00805271" w:rsidRPr="00E01939" w:rsidRDefault="00805271" w:rsidP="00805271">
      <w:pPr>
        <w:pStyle w:val="Level2"/>
      </w:pPr>
      <w:bookmarkStart w:id="21"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E50626">
        <w:t>8</w:t>
      </w:r>
      <w:r>
        <w:rPr>
          <w:noProof/>
        </w:rPr>
        <w:fldChar w:fldCharType="end"/>
      </w:r>
      <w:r w:rsidRPr="00E01939">
        <w:t>:</w:t>
      </w:r>
      <w:bookmarkEnd w:id="21"/>
    </w:p>
    <w:p w:rsidR="00805271" w:rsidRPr="00E01939" w:rsidRDefault="00805271" w:rsidP="00805271">
      <w:pPr>
        <w:pStyle w:val="Block1"/>
      </w:pPr>
      <w:r w:rsidRPr="00E01939">
        <w:rPr>
          <w:b/>
        </w:rPr>
        <w:t>significant effects</w:t>
      </w:r>
      <w:r w:rsidRPr="00E01939">
        <w:t>, on employees, includes any of the following:</w:t>
      </w:r>
    </w:p>
    <w:p w:rsidR="00805271" w:rsidRPr="00E01939" w:rsidRDefault="00805271" w:rsidP="00805271">
      <w:pPr>
        <w:pStyle w:val="Level3"/>
      </w:pPr>
      <w:r w:rsidRPr="00E01939">
        <w:t xml:space="preserve">termination of </w:t>
      </w:r>
      <w:r w:rsidRPr="00FE0B4B">
        <w:t>employment</w:t>
      </w:r>
      <w:r w:rsidRPr="00E01939">
        <w:t>; or</w:t>
      </w:r>
    </w:p>
    <w:p w:rsidR="00805271" w:rsidRPr="00E01939" w:rsidRDefault="00805271" w:rsidP="00805271">
      <w:pPr>
        <w:pStyle w:val="Level3"/>
      </w:pPr>
      <w:r w:rsidRPr="00E01939">
        <w:t>major changes in the composition, operation or size of the employer’s workforce or in the skills required; or</w:t>
      </w:r>
    </w:p>
    <w:p w:rsidR="00805271" w:rsidRPr="00E01939" w:rsidRDefault="00805271" w:rsidP="00805271">
      <w:pPr>
        <w:pStyle w:val="Level3"/>
      </w:pPr>
      <w:r w:rsidRPr="00E01939">
        <w:t>loss of, or reduction in, job or promotion opportunities; or</w:t>
      </w:r>
    </w:p>
    <w:p w:rsidR="00805271" w:rsidRPr="00E01939" w:rsidRDefault="00805271" w:rsidP="00805271">
      <w:pPr>
        <w:pStyle w:val="Level3"/>
      </w:pPr>
      <w:r w:rsidRPr="00E01939">
        <w:t>loss of, or reduction in, job tenure; or</w:t>
      </w:r>
    </w:p>
    <w:p w:rsidR="00805271" w:rsidRPr="00E01939" w:rsidRDefault="00805271" w:rsidP="00805271">
      <w:pPr>
        <w:pStyle w:val="Level3"/>
      </w:pPr>
      <w:r w:rsidRPr="00E01939">
        <w:t>alteration of hours of work; or</w:t>
      </w:r>
    </w:p>
    <w:p w:rsidR="00805271" w:rsidRPr="00E01939" w:rsidRDefault="00805271" w:rsidP="00805271">
      <w:pPr>
        <w:pStyle w:val="Level3"/>
      </w:pPr>
      <w:r w:rsidRPr="00E01939">
        <w:t>the need for employees to be retrained or transferred to other work or locations; or</w:t>
      </w:r>
    </w:p>
    <w:p w:rsidR="00805271" w:rsidRPr="00E01939" w:rsidRDefault="00805271" w:rsidP="00805271">
      <w:pPr>
        <w:pStyle w:val="Level3"/>
      </w:pPr>
      <w:r w:rsidRPr="00E01939">
        <w:t>job restructuring.</w:t>
      </w:r>
    </w:p>
    <w:p w:rsidR="00805271" w:rsidRDefault="00805271" w:rsidP="00805271">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E50626">
        <w:t>8.5</w:t>
      </w:r>
      <w:r>
        <w:rPr>
          <w:noProof/>
        </w:rPr>
        <w:fldChar w:fldCharType="end"/>
      </w:r>
      <w:r w:rsidRPr="00E01939">
        <w:t>, such alteration is taken not to have significant effect.</w:t>
      </w:r>
    </w:p>
    <w:p w:rsidR="00805271" w:rsidRDefault="00805271" w:rsidP="00805271">
      <w:pPr>
        <w:pStyle w:val="Level1"/>
        <w:numPr>
          <w:ilvl w:val="0"/>
          <w:numId w:val="0"/>
        </w:numPr>
        <w:ind w:left="851" w:hanging="851"/>
      </w:pPr>
      <w:bookmarkStart w:id="22" w:name="_Toc27649881"/>
      <w:r>
        <w:t>8A.</w:t>
      </w:r>
      <w:r>
        <w:tab/>
      </w:r>
      <w:r w:rsidRPr="00E01939">
        <w:t>Consultation about changes to rosters or hours of work</w:t>
      </w:r>
      <w:bookmarkEnd w:id="22"/>
    </w:p>
    <w:p w:rsidR="00805271" w:rsidRPr="00805271" w:rsidRDefault="00805271" w:rsidP="00805271">
      <w:pPr>
        <w:pStyle w:val="History"/>
      </w:pPr>
      <w:r>
        <w:t xml:space="preserve">[8A inserted by </w:t>
      </w:r>
      <w:hyperlink r:id="rId60" w:history="1">
        <w:r w:rsidRPr="00805271">
          <w:rPr>
            <w:rStyle w:val="Hyperlink"/>
          </w:rPr>
          <w:t>PR</w:t>
        </w:r>
        <w:r w:rsidRPr="00805271">
          <w:rPr>
            <w:rStyle w:val="Hyperlink"/>
            <w:noProof/>
          </w:rPr>
          <w:t>610282</w:t>
        </w:r>
      </w:hyperlink>
      <w:r>
        <w:t xml:space="preserve"> ppc 01Nov18</w:t>
      </w:r>
      <w:r>
        <w:rPr>
          <w:noProof/>
        </w:rPr>
        <w:t>]</w:t>
      </w:r>
    </w:p>
    <w:p w:rsidR="00805271" w:rsidRPr="00E01939" w:rsidRDefault="00805271" w:rsidP="00805271">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805271" w:rsidRPr="00E01939" w:rsidRDefault="00805271" w:rsidP="00805271">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805271" w:rsidRPr="00E01939" w:rsidRDefault="00805271" w:rsidP="00805271">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805271" w:rsidRPr="00E01939" w:rsidRDefault="00805271" w:rsidP="00805271">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805271" w:rsidRPr="00E01939" w:rsidRDefault="00805271" w:rsidP="00805271">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805271" w:rsidRPr="00E01939" w:rsidRDefault="00805271" w:rsidP="00805271">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805271" w:rsidRPr="00805271" w:rsidRDefault="00805271" w:rsidP="00805271">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4C36C4">
      <w:pPr>
        <w:pStyle w:val="Level1"/>
        <w:keepNext w:val="0"/>
      </w:pPr>
      <w:bookmarkStart w:id="23" w:name="_Ref525564041"/>
      <w:bookmarkStart w:id="24" w:name="_Toc27649882"/>
      <w:r w:rsidRPr="00747C67">
        <w:t>Dispute resolution</w:t>
      </w:r>
      <w:bookmarkEnd w:id="23"/>
      <w:bookmarkEnd w:id="24"/>
    </w:p>
    <w:p w:rsidR="00B908C7" w:rsidRDefault="002F3C9E" w:rsidP="00B908C7">
      <w:pPr>
        <w:pStyle w:val="History"/>
        <w:rPr>
          <w:noProof/>
        </w:rPr>
      </w:pPr>
      <w:r>
        <w:t xml:space="preserve">[Varied by </w:t>
      </w:r>
      <w:hyperlink r:id="rId61" w:history="1">
        <w:r>
          <w:rPr>
            <w:rStyle w:val="Hyperlink"/>
          </w:rPr>
          <w:t>PR542236</w:t>
        </w:r>
      </w:hyperlink>
      <w:r w:rsidR="00171063">
        <w:t>;</w:t>
      </w:r>
      <w:r w:rsidR="00796ACF">
        <w:t xml:space="preserve"> substituted by </w:t>
      </w:r>
      <w:hyperlink r:id="rId62" w:history="1">
        <w:r w:rsidR="00796ACF" w:rsidRPr="00805271">
          <w:rPr>
            <w:rStyle w:val="Hyperlink"/>
          </w:rPr>
          <w:t>PR</w:t>
        </w:r>
        <w:r w:rsidR="00796ACF" w:rsidRPr="00805271">
          <w:rPr>
            <w:rStyle w:val="Hyperlink"/>
            <w:noProof/>
          </w:rPr>
          <w:t>610282</w:t>
        </w:r>
      </w:hyperlink>
      <w:r w:rsidR="00796ACF">
        <w:t xml:space="preserve"> ppc 01Nov18</w:t>
      </w:r>
      <w:r w:rsidR="00796ACF">
        <w:rPr>
          <w:noProof/>
        </w:rPr>
        <w:t>]</w:t>
      </w:r>
    </w:p>
    <w:p w:rsidR="00B908C7" w:rsidRPr="00FE0B4B" w:rsidRDefault="00B908C7" w:rsidP="00B908C7">
      <w:pPr>
        <w:pStyle w:val="Level2"/>
        <w:rPr>
          <w:sz w:val="22"/>
          <w:szCs w:val="22"/>
        </w:rPr>
      </w:pPr>
      <w:r w:rsidRPr="00E01939">
        <w:t xml:space="preserve">Clause </w:t>
      </w:r>
      <w:r>
        <w:fldChar w:fldCharType="begin"/>
      </w:r>
      <w:r>
        <w:instrText xml:space="preserve"> REF _Ref525564041 \w \h </w:instrText>
      </w:r>
      <w:r>
        <w:fldChar w:fldCharType="separate"/>
      </w:r>
      <w:r w:rsidR="00E50626">
        <w:t>9</w:t>
      </w:r>
      <w: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3" w:history="1">
        <w:r w:rsidRPr="00E01939">
          <w:rPr>
            <w:rStyle w:val="Hyperlink"/>
          </w:rPr>
          <w:t>NES</w:t>
        </w:r>
      </w:hyperlink>
      <w:r w:rsidRPr="00FE0B4B">
        <w:rPr>
          <w:sz w:val="22"/>
          <w:szCs w:val="22"/>
        </w:rPr>
        <w:t>.</w:t>
      </w:r>
    </w:p>
    <w:p w:rsidR="00B908C7" w:rsidRPr="00E01939" w:rsidRDefault="00B908C7" w:rsidP="00B908C7">
      <w:pPr>
        <w:pStyle w:val="Level2"/>
      </w:pPr>
      <w:bookmarkStart w:id="25" w:name="_Ref527719033"/>
      <w:r>
        <w:t>T</w:t>
      </w:r>
      <w:r w:rsidRPr="00E01939">
        <w:t>he parties to the dispute must first try to resolve the dispute at the workplace through discussion between the employee or employees concerned and the relevant supervisor.</w:t>
      </w:r>
      <w:bookmarkEnd w:id="25"/>
    </w:p>
    <w:p w:rsidR="00B908C7" w:rsidRPr="00E01939" w:rsidRDefault="00B908C7" w:rsidP="00B908C7">
      <w:pPr>
        <w:pStyle w:val="Level2"/>
      </w:pPr>
      <w:bookmarkStart w:id="2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E50626">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6"/>
    </w:p>
    <w:p w:rsidR="00B908C7" w:rsidRPr="00E01939" w:rsidRDefault="00B908C7" w:rsidP="00B908C7">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E50626">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E50626">
        <w:t>9.3</w:t>
      </w:r>
      <w:r>
        <w:rPr>
          <w:noProof/>
        </w:rPr>
        <w:fldChar w:fldCharType="end"/>
      </w:r>
      <w:r w:rsidRPr="00E01939">
        <w:t>, a party to the dispute may refer it to the Fair Work Commission.</w:t>
      </w:r>
    </w:p>
    <w:p w:rsidR="00B908C7" w:rsidRPr="00E01939" w:rsidRDefault="00B908C7" w:rsidP="00B908C7">
      <w:pPr>
        <w:pStyle w:val="Level2"/>
      </w:pPr>
      <w:r w:rsidRPr="00E01939">
        <w:t>The parties may agree on the process to be followed by the Fair Work Commission in dealing with the dispute, including mediation, conciliation and consent arbitration.</w:t>
      </w:r>
    </w:p>
    <w:p w:rsidR="00B908C7" w:rsidRPr="00E01939" w:rsidRDefault="00B908C7" w:rsidP="00B908C7">
      <w:pPr>
        <w:pStyle w:val="Level2"/>
      </w:pPr>
      <w:r w:rsidRPr="00E01939">
        <w:t xml:space="preserve">If the dispute remains unresolved, the Fair Work Commission may use any method of dispute resolution that it is permitted by the </w:t>
      </w:r>
      <w:hyperlink r:id="rId64" w:history="1">
        <w:r w:rsidRPr="00E01939">
          <w:rPr>
            <w:rStyle w:val="Hyperlink"/>
          </w:rPr>
          <w:t>Act</w:t>
        </w:r>
      </w:hyperlink>
      <w:r w:rsidRPr="00E01939">
        <w:t xml:space="preserve"> to use and that it considers appropriate for resolving the dispute.</w:t>
      </w:r>
    </w:p>
    <w:p w:rsidR="00B908C7" w:rsidRPr="00E01939" w:rsidRDefault="00B908C7" w:rsidP="00B908C7">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_Ref525564041 \w \h </w:instrText>
      </w:r>
      <w:r>
        <w:rPr>
          <w:noProof/>
        </w:rPr>
      </w:r>
      <w:r>
        <w:rPr>
          <w:noProof/>
        </w:rPr>
        <w:fldChar w:fldCharType="separate"/>
      </w:r>
      <w:r w:rsidR="00E50626">
        <w:t>9</w:t>
      </w:r>
      <w:r>
        <w:rPr>
          <w:noProof/>
        </w:rPr>
        <w:fldChar w:fldCharType="end"/>
      </w:r>
      <w:r w:rsidRPr="00E01939">
        <w:t>.</w:t>
      </w:r>
    </w:p>
    <w:p w:rsidR="00B908C7" w:rsidRPr="00E01939" w:rsidRDefault="00B908C7" w:rsidP="00B908C7">
      <w:pPr>
        <w:pStyle w:val="Level2"/>
      </w:pPr>
      <w:bookmarkStart w:id="27"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_Ref525564041 \w \h </w:instrText>
      </w:r>
      <w:r>
        <w:rPr>
          <w:noProof/>
        </w:rPr>
      </w:r>
      <w:r>
        <w:rPr>
          <w:noProof/>
        </w:rPr>
        <w:fldChar w:fldCharType="separate"/>
      </w:r>
      <w:r w:rsidR="00E50626">
        <w:t>9</w:t>
      </w:r>
      <w:r>
        <w:rPr>
          <w:noProof/>
        </w:rPr>
        <w:fldChar w:fldCharType="end"/>
      </w:r>
      <w:r w:rsidRPr="00E01939">
        <w:t xml:space="preserve"> in relation to a dispute:</w:t>
      </w:r>
      <w:bookmarkEnd w:id="27"/>
    </w:p>
    <w:p w:rsidR="00B908C7" w:rsidRPr="00E01939" w:rsidRDefault="00B908C7" w:rsidP="00B908C7">
      <w:pPr>
        <w:pStyle w:val="Level3"/>
      </w:pPr>
      <w:r w:rsidRPr="00E01939">
        <w:t xml:space="preserve">work must continue in accordance with this award and the </w:t>
      </w:r>
      <w:hyperlink r:id="rId65" w:history="1">
        <w:r w:rsidRPr="00E01939">
          <w:rPr>
            <w:rStyle w:val="Hyperlink"/>
          </w:rPr>
          <w:t>Act</w:t>
        </w:r>
      </w:hyperlink>
      <w:r w:rsidRPr="00E01939">
        <w:t>; and</w:t>
      </w:r>
    </w:p>
    <w:p w:rsidR="00B908C7" w:rsidRPr="00E01939" w:rsidRDefault="00B908C7" w:rsidP="00B908C7">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B908C7" w:rsidRPr="00B908C7" w:rsidRDefault="00B908C7" w:rsidP="00B908C7">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E50626">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986D73">
      <w:pPr>
        <w:pStyle w:val="Partheading"/>
      </w:pPr>
      <w:bookmarkStart w:id="28" w:name="_Toc27649883"/>
      <w:bookmarkStart w:id="29" w:name="Part3"/>
      <w:bookmarkEnd w:id="16"/>
      <w:r>
        <w:t>Types of Employment and Termination of Employment</w:t>
      </w:r>
      <w:bookmarkEnd w:id="28"/>
      <w:r w:rsidR="0005596B">
        <w:t xml:space="preserve"> </w:t>
      </w:r>
    </w:p>
    <w:p w:rsidR="00747C67" w:rsidRDefault="00055435" w:rsidP="00171063">
      <w:pPr>
        <w:pStyle w:val="Level1"/>
      </w:pPr>
      <w:bookmarkStart w:id="30" w:name="_Toc208885989"/>
      <w:bookmarkStart w:id="31" w:name="_Toc208886077"/>
      <w:bookmarkStart w:id="32" w:name="_Toc208902567"/>
      <w:bookmarkStart w:id="33" w:name="_Toc208932472"/>
      <w:bookmarkStart w:id="34" w:name="_Toc208932557"/>
      <w:bookmarkStart w:id="35" w:name="_Toc208979912"/>
      <w:bookmarkStart w:id="36" w:name="_Ref525563667"/>
      <w:bookmarkStart w:id="37" w:name="_Ref525563672"/>
      <w:bookmarkStart w:id="38" w:name="_Toc27649884"/>
      <w:r>
        <w:t>Types of e</w:t>
      </w:r>
      <w:r w:rsidR="00747C67" w:rsidRPr="00747C67">
        <w:t>mployment</w:t>
      </w:r>
      <w:bookmarkEnd w:id="30"/>
      <w:bookmarkEnd w:id="31"/>
      <w:bookmarkEnd w:id="32"/>
      <w:bookmarkEnd w:id="33"/>
      <w:bookmarkEnd w:id="34"/>
      <w:bookmarkEnd w:id="35"/>
      <w:bookmarkEnd w:id="36"/>
      <w:bookmarkEnd w:id="37"/>
      <w:bookmarkEnd w:id="38"/>
    </w:p>
    <w:p w:rsidR="006200D3" w:rsidRPr="00C41E4E" w:rsidRDefault="006200D3" w:rsidP="006200D3">
      <w:pPr>
        <w:pStyle w:val="History"/>
      </w:pPr>
      <w:r>
        <w:t xml:space="preserve">[Varied by </w:t>
      </w:r>
      <w:hyperlink r:id="rId66" w:history="1">
        <w:r>
          <w:rPr>
            <w:rStyle w:val="Hyperlink"/>
          </w:rPr>
          <w:t>PR700577</w:t>
        </w:r>
      </w:hyperlink>
      <w:r>
        <w:t>]</w:t>
      </w:r>
    </w:p>
    <w:p w:rsidR="00196C7B" w:rsidRDefault="00196C7B" w:rsidP="004C36C4">
      <w:pPr>
        <w:pStyle w:val="Level2"/>
      </w:pPr>
      <w:r>
        <w:t>Employees under this award will be employed in one of the following categories:</w:t>
      </w:r>
    </w:p>
    <w:p w:rsidR="00196C7B" w:rsidRDefault="00A706EA" w:rsidP="004C36C4">
      <w:pPr>
        <w:pStyle w:val="Level3"/>
      </w:pPr>
      <w:r>
        <w:t>f</w:t>
      </w:r>
      <w:r w:rsidR="00196C7B">
        <w:t>ull-time</w:t>
      </w:r>
      <w:r w:rsidR="00023591">
        <w:t xml:space="preserve"> employment</w:t>
      </w:r>
      <w:r w:rsidR="00FA1875">
        <w:t>;</w:t>
      </w:r>
    </w:p>
    <w:p w:rsidR="00196C7B" w:rsidRDefault="00A706EA" w:rsidP="004C36C4">
      <w:pPr>
        <w:pStyle w:val="Level3"/>
      </w:pPr>
      <w:r>
        <w:t>p</w:t>
      </w:r>
      <w:r w:rsidR="00196C7B">
        <w:t>art-time</w:t>
      </w:r>
      <w:r w:rsidR="00023591">
        <w:t xml:space="preserve"> employment</w:t>
      </w:r>
      <w:r w:rsidR="00FA1875">
        <w:t>; or</w:t>
      </w:r>
    </w:p>
    <w:p w:rsidR="00196C7B" w:rsidRDefault="00A706EA" w:rsidP="004C36C4">
      <w:pPr>
        <w:pStyle w:val="Level3"/>
      </w:pPr>
      <w:r>
        <w:t>c</w:t>
      </w:r>
      <w:r w:rsidR="00FA1875">
        <w:t>asual</w:t>
      </w:r>
      <w:r w:rsidR="00023591">
        <w:t xml:space="preserve"> employment</w:t>
      </w:r>
      <w:r w:rsidR="00FA1875">
        <w:t>.</w:t>
      </w:r>
    </w:p>
    <w:p w:rsidR="00A32015" w:rsidRPr="00A32015" w:rsidRDefault="00A32015" w:rsidP="00A32015">
      <w:pPr>
        <w:pStyle w:val="Level2"/>
      </w:pPr>
      <w:r>
        <w:t>At the time of engagement the employer will inform the employee of the terms of their engagement and, in particular, whether they are to be full-time</w:t>
      </w:r>
      <w:r w:rsidR="00FA1875">
        <w:t>,</w:t>
      </w:r>
      <w:r>
        <w:t xml:space="preserve"> part-time or casual.</w:t>
      </w:r>
    </w:p>
    <w:p w:rsidR="00CD40FE" w:rsidRDefault="00FA1875" w:rsidP="004C36C4">
      <w:pPr>
        <w:pStyle w:val="Level2Bold"/>
        <w:keepNext w:val="0"/>
      </w:pPr>
      <w:r>
        <w:t>Full-</w:t>
      </w:r>
      <w:r w:rsidR="00CD40FE">
        <w:t xml:space="preserve">time employment </w:t>
      </w:r>
    </w:p>
    <w:p w:rsidR="00CD40FE" w:rsidRDefault="00CD40FE" w:rsidP="004C36C4">
      <w:pPr>
        <w:pStyle w:val="Level3"/>
      </w:pPr>
      <w:r>
        <w:t xml:space="preserve">The full-time hours </w:t>
      </w:r>
      <w:r w:rsidR="002E0120">
        <w:t>are</w:t>
      </w:r>
      <w:r>
        <w:t xml:space="preserve"> 38 per week.</w:t>
      </w:r>
    </w:p>
    <w:p w:rsidR="00CD40FE" w:rsidRDefault="00CD40FE" w:rsidP="004C36C4">
      <w:pPr>
        <w:pStyle w:val="Level3"/>
      </w:pPr>
      <w:r>
        <w:t xml:space="preserve">Any employee not specifically engaged as being a part-time or casual employee is for all purposes of </w:t>
      </w:r>
      <w:r w:rsidR="00665ADC">
        <w:t>this award a full-time employee.</w:t>
      </w:r>
    </w:p>
    <w:p w:rsidR="00CD40FE" w:rsidRDefault="00FA1875" w:rsidP="004C36C4">
      <w:pPr>
        <w:pStyle w:val="Level2Bold"/>
        <w:keepNext w:val="0"/>
      </w:pPr>
      <w:r>
        <w:t>Part-</w:t>
      </w:r>
      <w:r w:rsidR="00CD40FE">
        <w:t xml:space="preserve">time employment </w:t>
      </w:r>
    </w:p>
    <w:p w:rsidR="00CD40FE" w:rsidRDefault="00CD40FE" w:rsidP="004C36C4">
      <w:pPr>
        <w:pStyle w:val="Level3"/>
      </w:pPr>
      <w:r>
        <w:t>A part-time employee is an employee who is engaged to perform less than 38</w:t>
      </w:r>
      <w:r w:rsidR="00023591">
        <w:t> </w:t>
      </w:r>
      <w:r>
        <w:t xml:space="preserve">hours per week on a reasonably predictable basis. </w:t>
      </w:r>
    </w:p>
    <w:p w:rsidR="00CD40FE" w:rsidRDefault="00CD40FE" w:rsidP="00CD40FE">
      <w:pPr>
        <w:pStyle w:val="Level3"/>
      </w:pPr>
      <w:r>
        <w:t>A part-time employee must be paid for ordinary hours worked at the rate of 1/38th of the weekly rate prescribed for the class of work performed.</w:t>
      </w:r>
    </w:p>
    <w:p w:rsidR="00CD40FE" w:rsidRDefault="00CD40FE" w:rsidP="00CD40FE">
      <w:pPr>
        <w:pStyle w:val="Level3"/>
      </w:pPr>
      <w:r>
        <w:t>Part-time employees are entitled on a pro rata basis to equivalent pay and conditions to those of full-time employees.</w:t>
      </w:r>
    </w:p>
    <w:p w:rsidR="00CD40FE" w:rsidRDefault="00CD40FE" w:rsidP="00CD40FE">
      <w:pPr>
        <w:pStyle w:val="Level3"/>
      </w:pPr>
      <w:bookmarkStart w:id="39" w:name="_Ref240434478"/>
      <w:r>
        <w:t>Before commencing part-time employment, the employer and the employee must agree in writing:</w:t>
      </w:r>
      <w:bookmarkEnd w:id="39"/>
    </w:p>
    <w:p w:rsidR="00CD40FE" w:rsidRDefault="00CD40FE" w:rsidP="00CD40FE">
      <w:pPr>
        <w:pStyle w:val="Level4"/>
      </w:pPr>
      <w:r>
        <w:t>upon a regular pattern of work, specifying at least the numbers of hours worked each day, the days of the week upon which the employee will work and the commencing and finishing times for the work;</w:t>
      </w:r>
      <w:r w:rsidR="00AC64DF">
        <w:t xml:space="preserve"> and</w:t>
      </w:r>
    </w:p>
    <w:p w:rsidR="00CD40FE" w:rsidRDefault="00CD40FE" w:rsidP="00CD40FE">
      <w:pPr>
        <w:pStyle w:val="Level4"/>
      </w:pPr>
      <w:r>
        <w:t>the classification applyi</w:t>
      </w:r>
      <w:r w:rsidR="00AC64DF">
        <w:t>ng to the work to be performed.</w:t>
      </w:r>
    </w:p>
    <w:p w:rsidR="00CD40FE" w:rsidRDefault="00AC64DF" w:rsidP="00AC64DF">
      <w:pPr>
        <w:pStyle w:val="Block2"/>
      </w:pPr>
      <w:r>
        <w:t>T</w:t>
      </w:r>
      <w:r w:rsidR="00CD40FE">
        <w:t xml:space="preserve">he terms of this agreement may be varied by consent. Any variation to the agreement </w:t>
      </w:r>
      <w:r w:rsidR="00037DCB">
        <w:t xml:space="preserve">must </w:t>
      </w:r>
      <w:r w:rsidR="00CD40FE">
        <w:t xml:space="preserve">be in writing and retained by the employer. A copy of the agreement </w:t>
      </w:r>
      <w:r w:rsidR="00037DCB">
        <w:t xml:space="preserve">and </w:t>
      </w:r>
      <w:r w:rsidR="00CD40FE">
        <w:t xml:space="preserve">any variation to it </w:t>
      </w:r>
      <w:r w:rsidR="00037DCB">
        <w:t>must</w:t>
      </w:r>
      <w:r w:rsidR="00CD40FE">
        <w:t xml:space="preserve"> be provided to the employee by the employer.</w:t>
      </w:r>
    </w:p>
    <w:p w:rsidR="00CD40FE" w:rsidRDefault="00CD40FE" w:rsidP="00CD40FE">
      <w:pPr>
        <w:pStyle w:val="Level3"/>
      </w:pPr>
      <w:r>
        <w:t>The minimum period of engagement applying to part-</w:t>
      </w:r>
      <w:r w:rsidR="005D70E4">
        <w:t xml:space="preserve">time employees is three hours. </w:t>
      </w:r>
    </w:p>
    <w:p w:rsidR="00CD40FE" w:rsidRDefault="00CD40FE" w:rsidP="00CD40FE">
      <w:pPr>
        <w:pStyle w:val="Level3"/>
      </w:pPr>
      <w:r>
        <w:t xml:space="preserve">A part-time employee who is required by the employer to work in excess of the hours agreed upon in accordance with </w:t>
      </w:r>
      <w:r w:rsidR="00023591">
        <w:t xml:space="preserve">clause </w:t>
      </w:r>
      <w:r w:rsidR="00996F4C">
        <w:fldChar w:fldCharType="begin"/>
      </w:r>
      <w:r w:rsidR="0092629C">
        <w:instrText xml:space="preserve"> REF _Ref240434478 \w \h </w:instrText>
      </w:r>
      <w:r w:rsidR="00996F4C">
        <w:fldChar w:fldCharType="separate"/>
      </w:r>
      <w:r w:rsidR="00E50626">
        <w:t>10.4(d)</w:t>
      </w:r>
      <w:r w:rsidR="00996F4C">
        <w:fldChar w:fldCharType="end"/>
      </w:r>
      <w:r>
        <w:t xml:space="preserve"> </w:t>
      </w:r>
      <w:r w:rsidR="00037DCB">
        <w:t>must</w:t>
      </w:r>
      <w:r>
        <w:t xml:space="preserve"> be paid overtime in accordance with clause </w:t>
      </w:r>
      <w:r w:rsidR="00996F4C">
        <w:fldChar w:fldCharType="begin"/>
      </w:r>
      <w:r w:rsidR="007736EE">
        <w:instrText xml:space="preserve"> REF _Ref208803257 \r \h </w:instrText>
      </w:r>
      <w:r w:rsidR="00996F4C">
        <w:fldChar w:fldCharType="separate"/>
      </w:r>
      <w:r w:rsidR="00E50626">
        <w:t>34</w:t>
      </w:r>
      <w:r w:rsidR="00996F4C">
        <w:fldChar w:fldCharType="end"/>
      </w:r>
      <w:r>
        <w:t>—</w:t>
      </w:r>
      <w:r w:rsidR="00996F4C">
        <w:fldChar w:fldCharType="begin"/>
      </w:r>
      <w:r w:rsidR="00C761B3">
        <w:instrText xml:space="preserve"> REF _Ref208803257 \h </w:instrText>
      </w:r>
      <w:r w:rsidR="00996F4C">
        <w:fldChar w:fldCharType="separate"/>
      </w:r>
      <w:r w:rsidR="00E50626" w:rsidRPr="00082114">
        <w:t>Overtime and penalty rates</w:t>
      </w:r>
      <w:r w:rsidR="00996F4C">
        <w:fldChar w:fldCharType="end"/>
      </w:r>
      <w:r w:rsidR="0045080A">
        <w:t>.</w:t>
      </w:r>
    </w:p>
    <w:p w:rsidR="00CD40FE" w:rsidRDefault="00CD40FE" w:rsidP="00986D73">
      <w:pPr>
        <w:pStyle w:val="Level2Bold"/>
      </w:pPr>
      <w:r>
        <w:t xml:space="preserve">Casual employment </w:t>
      </w:r>
    </w:p>
    <w:p w:rsidR="00CD40FE" w:rsidRDefault="00CD40FE" w:rsidP="004C36C4">
      <w:pPr>
        <w:pStyle w:val="Level3"/>
      </w:pPr>
      <w:r>
        <w:t xml:space="preserve">A casual is an employee engaged </w:t>
      </w:r>
      <w:r w:rsidR="00023591">
        <w:t xml:space="preserve">and paid </w:t>
      </w:r>
      <w:r>
        <w:t>as such.</w:t>
      </w:r>
    </w:p>
    <w:p w:rsidR="00CD40FE" w:rsidRDefault="00CD40FE" w:rsidP="004C36C4">
      <w:pPr>
        <w:pStyle w:val="Level3"/>
      </w:pPr>
      <w:r>
        <w:t xml:space="preserve">A casual employee must be paid per hour at the rate of 1/38th of the weekly rate prescribed for the class of work performed, plus 25%. This loading </w:t>
      </w:r>
      <w:r w:rsidR="00FA1875">
        <w:t xml:space="preserve">is to be </w:t>
      </w:r>
      <w:r w:rsidR="00706838">
        <w:t xml:space="preserve">paid instead </w:t>
      </w:r>
      <w:r>
        <w:t>of entitlements to leave and other matters from which casuals are excluded by the terms of this award and the NES.</w:t>
      </w:r>
    </w:p>
    <w:p w:rsidR="00DD04CA" w:rsidRDefault="00CD40FE" w:rsidP="004C36C4">
      <w:pPr>
        <w:pStyle w:val="Level3"/>
      </w:pPr>
      <w:r>
        <w:t>A casual employee must be paid for a minimum of four hours</w:t>
      </w:r>
      <w:r w:rsidR="00023591">
        <w:t xml:space="preserve"> for</w:t>
      </w:r>
      <w:r>
        <w:t xml:space="preserve"> each day that the casual employee is engaged.</w:t>
      </w:r>
    </w:p>
    <w:p w:rsidR="006200D3" w:rsidRDefault="006200D3" w:rsidP="006200D3">
      <w:pPr>
        <w:pStyle w:val="Level2Bold"/>
      </w:pPr>
      <w:r>
        <w:t>Right to request casual conversion</w:t>
      </w:r>
    </w:p>
    <w:p w:rsidR="006200D3" w:rsidRPr="00AD5F32" w:rsidRDefault="006200D3" w:rsidP="006200D3">
      <w:pPr>
        <w:pStyle w:val="History"/>
      </w:pPr>
      <w:r w:rsidRPr="006200D3">
        <w:t>[10.6 inserted</w:t>
      </w:r>
      <w:r w:rsidRPr="004C0597">
        <w:t xml:space="preserve"> by </w:t>
      </w:r>
      <w:hyperlink r:id="rId67" w:history="1">
        <w:r>
          <w:rPr>
            <w:rStyle w:val="Hyperlink"/>
          </w:rPr>
          <w:t>PR700577</w:t>
        </w:r>
      </w:hyperlink>
      <w:r w:rsidRPr="004C0597">
        <w:rPr>
          <w:noProof/>
        </w:rPr>
        <w:t xml:space="preserve"> ppc 01Oct18</w:t>
      </w:r>
      <w:r>
        <w:t>]</w:t>
      </w:r>
    </w:p>
    <w:p w:rsidR="006200D3" w:rsidRDefault="006200D3" w:rsidP="006200D3">
      <w:pPr>
        <w:pStyle w:val="Level3"/>
      </w:pPr>
      <w:r>
        <w:t>A person engaged by a particular employer as a regular casual employee may request that their employment be converted to full-time or part-time employment.</w:t>
      </w:r>
    </w:p>
    <w:p w:rsidR="006200D3" w:rsidRDefault="006200D3" w:rsidP="006200D3">
      <w:pPr>
        <w:pStyle w:val="Level3"/>
      </w:pPr>
      <w:bookmarkStart w:id="40" w:name="_Ref525564031"/>
      <w:r>
        <w:t xml:space="preserve">A </w:t>
      </w:r>
      <w:r w:rsidRPr="00F02CDC">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0"/>
      <w:r>
        <w:t xml:space="preserve"> </w:t>
      </w:r>
    </w:p>
    <w:p w:rsidR="006200D3" w:rsidRDefault="006200D3" w:rsidP="006200D3">
      <w:pPr>
        <w:pStyle w:val="Level3"/>
      </w:pPr>
      <w:r>
        <w:tab/>
        <w:t>A regular casual employee who has worked equivalent full-time hours over the preceding period of 12 months’ casual employment may request to have their employment converted to full-time employment.</w:t>
      </w:r>
    </w:p>
    <w:p w:rsidR="006200D3" w:rsidRDefault="006200D3" w:rsidP="006200D3">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6200D3" w:rsidRDefault="006200D3" w:rsidP="006200D3">
      <w:pPr>
        <w:pStyle w:val="Level3"/>
      </w:pPr>
      <w:r>
        <w:t>Any request under this subclause must be in writing and provided to the employer.</w:t>
      </w:r>
    </w:p>
    <w:p w:rsidR="006200D3" w:rsidRDefault="006200D3" w:rsidP="006200D3">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6200D3" w:rsidRDefault="006200D3" w:rsidP="006200D3">
      <w:pPr>
        <w:pStyle w:val="Level3"/>
      </w:pPr>
      <w:r>
        <w:t>Reasonable grounds for refusal include that:</w:t>
      </w:r>
    </w:p>
    <w:p w:rsidR="006200D3" w:rsidRDefault="006200D3" w:rsidP="006200D3">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005B91">
        <w:fldChar w:fldCharType="begin"/>
      </w:r>
      <w:r w:rsidR="00005B91">
        <w:instrText xml:space="preserve"> REF _Ref525564031 \n \h </w:instrText>
      </w:r>
      <w:r w:rsidR="00005B91">
        <w:fldChar w:fldCharType="separate"/>
      </w:r>
      <w:r w:rsidR="00E50626">
        <w:t>(b)</w:t>
      </w:r>
      <w:r w:rsidR="00005B91">
        <w:fldChar w:fldCharType="end"/>
      </w:r>
      <w:r>
        <w:t>;</w:t>
      </w:r>
    </w:p>
    <w:p w:rsidR="006200D3" w:rsidRDefault="006200D3" w:rsidP="006200D3">
      <w:pPr>
        <w:pStyle w:val="Level4"/>
      </w:pPr>
      <w:r>
        <w:t xml:space="preserve">it is known or reasonably foreseeable that the regular casual employee’s position will cease to exist within the next 12 months; </w:t>
      </w:r>
    </w:p>
    <w:p w:rsidR="006200D3" w:rsidRDefault="006200D3" w:rsidP="006200D3">
      <w:pPr>
        <w:pStyle w:val="Level4"/>
      </w:pPr>
      <w:r>
        <w:t>it is known or reasonably foreseeable that the hours of work which the regular casual employee is required to perform will be significantly reduced in the next 12 months; or</w:t>
      </w:r>
    </w:p>
    <w:p w:rsidR="006200D3" w:rsidRDefault="006200D3" w:rsidP="006200D3">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6200D3" w:rsidRDefault="006200D3" w:rsidP="006200D3">
      <w:pPr>
        <w:pStyle w:val="Level3"/>
      </w:pPr>
      <w:r>
        <w:t>For any ground of refusal to be reasonable, it must be based on facts which are known or reasonably foreseeable.</w:t>
      </w:r>
    </w:p>
    <w:p w:rsidR="006200D3" w:rsidRDefault="006200D3" w:rsidP="006200D3">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005B91">
        <w:fldChar w:fldCharType="begin"/>
      </w:r>
      <w:r w:rsidR="00005B91">
        <w:instrText xml:space="preserve"> REF _Ref525564041 \n \h </w:instrText>
      </w:r>
      <w:r w:rsidR="00005B91">
        <w:fldChar w:fldCharType="separate"/>
      </w:r>
      <w:r w:rsidR="00E50626">
        <w:t>9</w:t>
      </w:r>
      <w:r w:rsidR="00005B91">
        <w:fldChar w:fldCharType="end"/>
      </w:r>
      <w:r>
        <w:t>. Under that procedure, the employee or the employer may refer the matter to the Fair Work Commission if the dispute cannot be resolved at the workplace level.</w:t>
      </w:r>
    </w:p>
    <w:p w:rsidR="006200D3" w:rsidRDefault="006200D3" w:rsidP="006200D3">
      <w:pPr>
        <w:pStyle w:val="Level3"/>
      </w:pPr>
      <w:r>
        <w:t>Where it is agreed that a casual employee will have their employment converted to full-time or part-time employment as provided for in this clause, the employer and employee must discuss and record in writing:</w:t>
      </w:r>
    </w:p>
    <w:p w:rsidR="006200D3" w:rsidRDefault="006200D3" w:rsidP="006200D3">
      <w:pPr>
        <w:pStyle w:val="Level4"/>
      </w:pPr>
      <w:r>
        <w:t>the form of employment to which the employee will convert – that is, full-time or part-time employment; and</w:t>
      </w:r>
    </w:p>
    <w:p w:rsidR="006200D3" w:rsidRDefault="006200D3" w:rsidP="006200D3">
      <w:pPr>
        <w:pStyle w:val="Level4"/>
      </w:pPr>
      <w:r>
        <w:t xml:space="preserve">if it is agreed that the employee will become a part-time employee, the matters referred to in clause </w:t>
      </w:r>
      <w:r w:rsidR="00005B91">
        <w:fldChar w:fldCharType="begin"/>
      </w:r>
      <w:r w:rsidR="00005B91">
        <w:instrText xml:space="preserve"> REF _Ref240434478 \w \h </w:instrText>
      </w:r>
      <w:r w:rsidR="00005B91">
        <w:fldChar w:fldCharType="separate"/>
      </w:r>
      <w:r w:rsidR="00E50626">
        <w:t>10.4(d)</w:t>
      </w:r>
      <w:r w:rsidR="00005B91">
        <w:fldChar w:fldCharType="end"/>
      </w:r>
      <w:r>
        <w:t>.</w:t>
      </w:r>
    </w:p>
    <w:p w:rsidR="006200D3" w:rsidRDefault="006200D3" w:rsidP="006200D3">
      <w:pPr>
        <w:pStyle w:val="Level3"/>
      </w:pPr>
      <w:r>
        <w:tab/>
        <w:t>The conversion will take effect from the start of the next pay cycle following such agreement being reached unless otherwise agreed.</w:t>
      </w:r>
    </w:p>
    <w:p w:rsidR="006200D3" w:rsidRDefault="006200D3" w:rsidP="006200D3">
      <w:pPr>
        <w:pStyle w:val="Level3"/>
      </w:pPr>
      <w:r>
        <w:t>Once a casual employee has converted to full-time or part-time employment, the employee may only revert to casual employment with the written agreement of the employer.</w:t>
      </w:r>
    </w:p>
    <w:p w:rsidR="006200D3" w:rsidRDefault="006200D3" w:rsidP="006200D3">
      <w:pPr>
        <w:pStyle w:val="Level3"/>
      </w:pPr>
      <w:r>
        <w:t>A casual employee must not be engaged and re-engaged (which includes a refusal to re-engage), or have their hours reduced or varied, in order to avoid any right or obligation under this clause.</w:t>
      </w:r>
    </w:p>
    <w:p w:rsidR="006200D3" w:rsidRDefault="006200D3" w:rsidP="006200D3">
      <w:pPr>
        <w:pStyle w:val="Level3"/>
      </w:pPr>
      <w:r>
        <w:t>Nothing in this clause obliges a regular casual employee to convert to full-time or part-time employment, nor permits an employer to require a regular casual employee to so convert.</w:t>
      </w:r>
    </w:p>
    <w:p w:rsidR="006200D3" w:rsidRDefault="006200D3" w:rsidP="006200D3">
      <w:pPr>
        <w:pStyle w:val="Level3"/>
      </w:pPr>
      <w:r>
        <w:t>Nothing in this clause requires an employer to increase the hours of a regular casual employee seeking conversion to full-time or part-time employment.</w:t>
      </w:r>
    </w:p>
    <w:p w:rsidR="006200D3" w:rsidRDefault="006200D3" w:rsidP="006200D3">
      <w:pPr>
        <w:pStyle w:val="Level3"/>
      </w:pPr>
      <w:bookmarkStart w:id="41" w:name="_Ref525564064"/>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w:t>
      </w:r>
      <w:r w:rsidR="00AE4226">
        <w:t xml:space="preserve">ovisions of this subclause by </w:t>
      </w:r>
      <w:r w:rsidR="00AE4226" w:rsidRPr="00AE4226">
        <w:t>1</w:t>
      </w:r>
      <w:r w:rsidR="00AE4226">
        <w:t> </w:t>
      </w:r>
      <w:r w:rsidRPr="00AE4226">
        <w:t>January</w:t>
      </w:r>
      <w:r w:rsidR="00AE4226">
        <w:t> </w:t>
      </w:r>
      <w:r>
        <w:t>2019.</w:t>
      </w:r>
      <w:bookmarkEnd w:id="41"/>
      <w:r>
        <w:t xml:space="preserve"> </w:t>
      </w:r>
    </w:p>
    <w:p w:rsidR="006200D3" w:rsidRDefault="006200D3" w:rsidP="006200D3">
      <w:pPr>
        <w:pStyle w:val="Level3"/>
      </w:pPr>
      <w:r>
        <w:t xml:space="preserve">A casual employee’s right to request to convert is not affected if the employer fails to comply with the notice requirements in paragraph </w:t>
      </w:r>
      <w:r w:rsidR="00005B91">
        <w:fldChar w:fldCharType="begin"/>
      </w:r>
      <w:r w:rsidR="00005B91">
        <w:instrText xml:space="preserve"> REF _Ref525564064 \n \h </w:instrText>
      </w:r>
      <w:r w:rsidR="00005B91">
        <w:fldChar w:fldCharType="separate"/>
      </w:r>
      <w:r w:rsidR="00E50626">
        <w:t>(p)</w:t>
      </w:r>
      <w:r w:rsidR="00005B91">
        <w:fldChar w:fldCharType="end"/>
      </w:r>
      <w:r>
        <w:t>.</w:t>
      </w:r>
    </w:p>
    <w:p w:rsidR="00995FDC" w:rsidRDefault="00747C67" w:rsidP="00995FDC">
      <w:pPr>
        <w:pStyle w:val="Level1"/>
      </w:pPr>
      <w:bookmarkStart w:id="42" w:name="_Ref527990828"/>
      <w:bookmarkStart w:id="43" w:name="_Ref527990835"/>
      <w:bookmarkStart w:id="44" w:name="_Toc27649885"/>
      <w:r w:rsidRPr="00747C67">
        <w:t>Termination of employment</w:t>
      </w:r>
      <w:bookmarkEnd w:id="42"/>
      <w:bookmarkEnd w:id="43"/>
      <w:bookmarkEnd w:id="44"/>
    </w:p>
    <w:p w:rsidR="00995FDC" w:rsidRPr="00995FDC" w:rsidRDefault="00995FDC" w:rsidP="00995FDC">
      <w:pPr>
        <w:pStyle w:val="History"/>
      </w:pPr>
      <w:r>
        <w:t>[11 substituted</w:t>
      </w:r>
      <w:r w:rsidRPr="00995FDC">
        <w:t xml:space="preserve"> </w:t>
      </w:r>
      <w:r>
        <w:t xml:space="preserve">by </w:t>
      </w:r>
      <w:hyperlink r:id="rId68" w:history="1">
        <w:r w:rsidRPr="00805271">
          <w:rPr>
            <w:rStyle w:val="Hyperlink"/>
          </w:rPr>
          <w:t>PR</w:t>
        </w:r>
        <w:r w:rsidRPr="00805271">
          <w:rPr>
            <w:rStyle w:val="Hyperlink"/>
            <w:noProof/>
          </w:rPr>
          <w:t>610282</w:t>
        </w:r>
      </w:hyperlink>
      <w:r>
        <w:t xml:space="preserve"> ppc 01Nov18</w:t>
      </w:r>
      <w:r>
        <w:rPr>
          <w:noProof/>
        </w:rPr>
        <w:t>]</w:t>
      </w:r>
    </w:p>
    <w:p w:rsidR="00995FDC" w:rsidRPr="00E01939" w:rsidRDefault="00995FDC" w:rsidP="00995FDC">
      <w:pPr>
        <w:keepNext/>
      </w:pPr>
      <w:r w:rsidRPr="00E01939">
        <w:t xml:space="preserve">Note: The </w:t>
      </w:r>
      <w:hyperlink r:id="rId69" w:history="1">
        <w:r w:rsidRPr="00E01939">
          <w:rPr>
            <w:rStyle w:val="Hyperlink"/>
          </w:rPr>
          <w:t>NES</w:t>
        </w:r>
      </w:hyperlink>
      <w:r w:rsidRPr="00E01939">
        <w:t xml:space="preserve"> sets out requirements for notice of termination by an employer. See ss.117 and 123 of the </w:t>
      </w:r>
      <w:hyperlink r:id="rId70" w:history="1">
        <w:r w:rsidRPr="00E01939">
          <w:rPr>
            <w:rStyle w:val="Hyperlink"/>
          </w:rPr>
          <w:t>Act</w:t>
        </w:r>
      </w:hyperlink>
      <w:r w:rsidRPr="00E01939">
        <w:t xml:space="preserve">. </w:t>
      </w:r>
    </w:p>
    <w:p w:rsidR="00995FDC" w:rsidRPr="00E01939" w:rsidRDefault="00995FDC" w:rsidP="00995FDC">
      <w:pPr>
        <w:pStyle w:val="Level2Bold"/>
      </w:pPr>
      <w:r w:rsidRPr="00E01939">
        <w:t>Notice of termination by an employee</w:t>
      </w:r>
    </w:p>
    <w:p w:rsidR="00995FDC" w:rsidRPr="00E01939" w:rsidRDefault="00995FDC" w:rsidP="00995FDC">
      <w:pPr>
        <w:pStyle w:val="Level3"/>
      </w:pPr>
      <w:r w:rsidRPr="00E01939">
        <w:t xml:space="preserve">This clause applies to all employees except those identified in ss.123(1) and 123(3) of the </w:t>
      </w:r>
      <w:hyperlink r:id="rId71" w:history="1">
        <w:r w:rsidRPr="00E01939">
          <w:rPr>
            <w:rStyle w:val="Hyperlink"/>
          </w:rPr>
          <w:t>Act</w:t>
        </w:r>
      </w:hyperlink>
      <w:r w:rsidRPr="00E01939">
        <w:t>.</w:t>
      </w:r>
    </w:p>
    <w:p w:rsidR="00995FDC" w:rsidRPr="00E01939" w:rsidRDefault="00995FDC" w:rsidP="00995FDC">
      <w:pPr>
        <w:pStyle w:val="Level3"/>
      </w:pPr>
      <w:bookmarkStart w:id="4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E50626"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5"/>
    </w:p>
    <w:p w:rsidR="00995FDC" w:rsidRPr="002B7105" w:rsidRDefault="00995FDC" w:rsidP="00995FDC">
      <w:pPr>
        <w:pStyle w:val="Block2"/>
        <w:rPr>
          <w:b/>
        </w:rPr>
      </w:pPr>
      <w:bookmarkStart w:id="46" w:name="Table_1"/>
      <w:r w:rsidRPr="002B7105">
        <w:rPr>
          <w:b/>
        </w:rPr>
        <w:t>Table 1—Period of notice</w:t>
      </w:r>
      <w:bookmarkEnd w:id="4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995FDC" w:rsidRPr="00E01939" w:rsidTr="00C3145A">
        <w:trPr>
          <w:tblHeader/>
          <w:tblCellSpacing w:w="0" w:type="dxa"/>
        </w:trPr>
        <w:tc>
          <w:tcPr>
            <w:tcW w:w="3707" w:type="pct"/>
            <w:hideMark/>
          </w:tcPr>
          <w:p w:rsidR="00995FDC" w:rsidRPr="002B7105" w:rsidRDefault="00995FDC" w:rsidP="00C3145A">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995FDC" w:rsidRPr="002B7105" w:rsidRDefault="00995FDC" w:rsidP="00C3145A">
            <w:pPr>
              <w:pStyle w:val="AMODTable"/>
              <w:rPr>
                <w:b/>
              </w:rPr>
            </w:pPr>
            <w:r w:rsidRPr="002B7105">
              <w:rPr>
                <w:b/>
              </w:rPr>
              <w:t>Column 2</w:t>
            </w:r>
            <w:r>
              <w:rPr>
                <w:b/>
              </w:rPr>
              <w:br/>
            </w:r>
            <w:r w:rsidRPr="002B7105">
              <w:rPr>
                <w:b/>
              </w:rPr>
              <w:t>Period of notice</w:t>
            </w:r>
          </w:p>
        </w:tc>
      </w:tr>
      <w:tr w:rsidR="00995FDC" w:rsidRPr="00E01939" w:rsidTr="00C3145A">
        <w:trPr>
          <w:tblCellSpacing w:w="0" w:type="dxa"/>
        </w:trPr>
        <w:tc>
          <w:tcPr>
            <w:tcW w:w="3707" w:type="pct"/>
            <w:hideMark/>
          </w:tcPr>
          <w:p w:rsidR="00995FDC" w:rsidRPr="00E01939" w:rsidRDefault="00995FDC" w:rsidP="00C3145A">
            <w:pPr>
              <w:pStyle w:val="AMODTable"/>
            </w:pPr>
            <w:r w:rsidRPr="00E01939">
              <w:t>Not more than 1 year</w:t>
            </w:r>
          </w:p>
        </w:tc>
        <w:tc>
          <w:tcPr>
            <w:tcW w:w="1293" w:type="pct"/>
            <w:hideMark/>
          </w:tcPr>
          <w:p w:rsidR="00995FDC" w:rsidRPr="00E01939" w:rsidRDefault="00995FDC" w:rsidP="00C3145A">
            <w:pPr>
              <w:pStyle w:val="AMODTable"/>
            </w:pPr>
            <w:r w:rsidRPr="00E01939">
              <w:t>1 week</w:t>
            </w:r>
          </w:p>
        </w:tc>
      </w:tr>
      <w:tr w:rsidR="00995FDC" w:rsidRPr="00E01939" w:rsidTr="00C3145A">
        <w:trPr>
          <w:tblCellSpacing w:w="0" w:type="dxa"/>
        </w:trPr>
        <w:tc>
          <w:tcPr>
            <w:tcW w:w="3707" w:type="pct"/>
            <w:hideMark/>
          </w:tcPr>
          <w:p w:rsidR="00995FDC" w:rsidRPr="00E01939" w:rsidRDefault="00995FDC" w:rsidP="00C3145A">
            <w:pPr>
              <w:pStyle w:val="AMODTable"/>
            </w:pPr>
            <w:r w:rsidRPr="00E01939">
              <w:t>More than 1 year but not more than 3 years</w:t>
            </w:r>
          </w:p>
        </w:tc>
        <w:tc>
          <w:tcPr>
            <w:tcW w:w="1293" w:type="pct"/>
            <w:hideMark/>
          </w:tcPr>
          <w:p w:rsidR="00995FDC" w:rsidRPr="00E01939" w:rsidRDefault="00995FDC" w:rsidP="00C3145A">
            <w:pPr>
              <w:pStyle w:val="AMODTable"/>
            </w:pPr>
            <w:r w:rsidRPr="00E01939">
              <w:t>2 weeks</w:t>
            </w:r>
          </w:p>
        </w:tc>
      </w:tr>
      <w:tr w:rsidR="00995FDC" w:rsidRPr="00E01939" w:rsidTr="00C3145A">
        <w:trPr>
          <w:tblCellSpacing w:w="0" w:type="dxa"/>
        </w:trPr>
        <w:tc>
          <w:tcPr>
            <w:tcW w:w="3707" w:type="pct"/>
            <w:hideMark/>
          </w:tcPr>
          <w:p w:rsidR="00995FDC" w:rsidRPr="00E01939" w:rsidRDefault="00995FDC" w:rsidP="00C3145A">
            <w:pPr>
              <w:pStyle w:val="AMODTable"/>
            </w:pPr>
            <w:r w:rsidRPr="00E01939">
              <w:t>More than 3 years but not more than 5 years</w:t>
            </w:r>
          </w:p>
        </w:tc>
        <w:tc>
          <w:tcPr>
            <w:tcW w:w="1293" w:type="pct"/>
            <w:hideMark/>
          </w:tcPr>
          <w:p w:rsidR="00995FDC" w:rsidRPr="00E01939" w:rsidRDefault="00995FDC" w:rsidP="00C3145A">
            <w:pPr>
              <w:pStyle w:val="AMODTable"/>
            </w:pPr>
            <w:r w:rsidRPr="00E01939">
              <w:t>3 weeks</w:t>
            </w:r>
          </w:p>
        </w:tc>
      </w:tr>
      <w:tr w:rsidR="00995FDC" w:rsidRPr="00E01939" w:rsidTr="00C3145A">
        <w:trPr>
          <w:tblCellSpacing w:w="0" w:type="dxa"/>
        </w:trPr>
        <w:tc>
          <w:tcPr>
            <w:tcW w:w="3707" w:type="pct"/>
            <w:hideMark/>
          </w:tcPr>
          <w:p w:rsidR="00995FDC" w:rsidRPr="00E01939" w:rsidRDefault="00995FDC" w:rsidP="00C3145A">
            <w:pPr>
              <w:pStyle w:val="AMODTable"/>
            </w:pPr>
            <w:r w:rsidRPr="00E01939">
              <w:t>More than 5 years</w:t>
            </w:r>
          </w:p>
        </w:tc>
        <w:tc>
          <w:tcPr>
            <w:tcW w:w="1293" w:type="pct"/>
            <w:hideMark/>
          </w:tcPr>
          <w:p w:rsidR="00995FDC" w:rsidRPr="00E01939" w:rsidRDefault="00995FDC" w:rsidP="00C3145A">
            <w:pPr>
              <w:pStyle w:val="AMODTable"/>
            </w:pPr>
            <w:r w:rsidRPr="00E01939">
              <w:t>4 weeks</w:t>
            </w:r>
          </w:p>
        </w:tc>
      </w:tr>
    </w:tbl>
    <w:p w:rsidR="00995FDC" w:rsidRPr="00E01939" w:rsidRDefault="00995FDC" w:rsidP="00995FDC">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995FDC" w:rsidRPr="00E01939" w:rsidRDefault="00995FDC" w:rsidP="00995FDC">
      <w:pPr>
        <w:pStyle w:val="Level3"/>
      </w:pPr>
      <w:r w:rsidRPr="00E01939">
        <w:t xml:space="preserve">In </w:t>
      </w:r>
      <w:r>
        <w:t xml:space="preserve">paragraph </w:t>
      </w:r>
      <w:r>
        <w:fldChar w:fldCharType="begin"/>
      </w:r>
      <w:r>
        <w:instrText xml:space="preserve"> REF _Ref527719172 \n \h </w:instrText>
      </w:r>
      <w:r>
        <w:fldChar w:fldCharType="separate"/>
      </w:r>
      <w:r w:rsidR="00E50626">
        <w:t>(b)</w:t>
      </w:r>
      <w:r>
        <w:fldChar w:fldCharType="end"/>
      </w:r>
      <w:r w:rsidRPr="00E01939">
        <w:t xml:space="preserve"> </w:t>
      </w:r>
      <w:r w:rsidRPr="00FE0B4B">
        <w:rPr>
          <w:b/>
          <w:bCs/>
        </w:rPr>
        <w:t>continuous service</w:t>
      </w:r>
      <w:r w:rsidRPr="00E01939">
        <w:t xml:space="preserve"> has the same meaning as in s.117 of the </w:t>
      </w:r>
      <w:hyperlink r:id="rId72" w:history="1">
        <w:r w:rsidRPr="00E01939">
          <w:rPr>
            <w:rStyle w:val="Hyperlink"/>
          </w:rPr>
          <w:t>Act</w:t>
        </w:r>
      </w:hyperlink>
      <w:r w:rsidRPr="00E01939">
        <w:t>.</w:t>
      </w:r>
    </w:p>
    <w:p w:rsidR="00995FDC" w:rsidRPr="00E01939" w:rsidRDefault="00995FDC" w:rsidP="00995FDC">
      <w:pPr>
        <w:pStyle w:val="Level3"/>
      </w:pPr>
      <w:bookmarkStart w:id="4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E50626">
        <w:t>(b)</w:t>
      </w:r>
      <w:r>
        <w:fldChar w:fldCharType="end"/>
      </w:r>
      <w:r w:rsidRPr="00E01939">
        <w:t>, then the employer may deduct from wages due to the employee under this award an amount that is no more than one week’s wages for the employee.</w:t>
      </w:r>
      <w:bookmarkEnd w:id="47"/>
    </w:p>
    <w:p w:rsidR="00995FDC" w:rsidRPr="00E01939" w:rsidRDefault="00995FDC" w:rsidP="00995FDC">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E50626">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E50626">
        <w:t>(d)</w:t>
      </w:r>
      <w:r>
        <w:fldChar w:fldCharType="end"/>
      </w:r>
      <w:r>
        <w:t>.</w:t>
      </w:r>
    </w:p>
    <w:p w:rsidR="00995FDC" w:rsidRPr="00E01939" w:rsidRDefault="00995FDC" w:rsidP="00995FDC">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E50626">
        <w:t>(d)</w:t>
      </w:r>
      <w:r>
        <w:fldChar w:fldCharType="end"/>
      </w:r>
      <w:r w:rsidRPr="00E01939">
        <w:t xml:space="preserve"> must not be unreasonable in the circumstances.</w:t>
      </w:r>
    </w:p>
    <w:p w:rsidR="00995FDC" w:rsidRPr="00E01939" w:rsidRDefault="00995FDC" w:rsidP="00995FDC">
      <w:pPr>
        <w:pStyle w:val="Level2Bold"/>
      </w:pPr>
      <w:bookmarkStart w:id="48" w:name="_Ref527719241"/>
      <w:r w:rsidRPr="00E01939">
        <w:t>Job search entitlement</w:t>
      </w:r>
      <w:bookmarkEnd w:id="48"/>
    </w:p>
    <w:p w:rsidR="00995FDC" w:rsidRPr="00E01939" w:rsidRDefault="00995FDC" w:rsidP="00995FDC">
      <w:pPr>
        <w:pStyle w:val="Block1"/>
      </w:pPr>
      <w:r w:rsidRPr="00E01939">
        <w:t>Where an employer has given notice of termination to an employee, the employee must be allowed time off without loss of pay of up to one day for the purpose of seeking other employment.</w:t>
      </w:r>
    </w:p>
    <w:p w:rsidR="00995FDC" w:rsidRPr="00995FDC" w:rsidRDefault="00995FDC" w:rsidP="00995FDC">
      <w:pPr>
        <w:pStyle w:val="Level2"/>
      </w:pPr>
      <w:bookmarkStart w:id="49" w:name="_Ref527990673"/>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E50626">
        <w:t>11.2</w:t>
      </w:r>
      <w:r>
        <w:rPr>
          <w:noProof/>
        </w:rPr>
        <w:fldChar w:fldCharType="end"/>
      </w:r>
      <w:r w:rsidRPr="00E01939">
        <w:t xml:space="preserve"> is to be taken at times that are convenient to the employee after consultation with the employer.</w:t>
      </w:r>
      <w:bookmarkEnd w:id="49"/>
    </w:p>
    <w:p w:rsidR="00747C67" w:rsidRDefault="00747C67" w:rsidP="004C36C4">
      <w:pPr>
        <w:pStyle w:val="Level1"/>
        <w:keepNext w:val="0"/>
      </w:pPr>
      <w:bookmarkStart w:id="50" w:name="_Ref413854020"/>
      <w:bookmarkStart w:id="51" w:name="_Ref413854025"/>
      <w:bookmarkStart w:id="52" w:name="_Toc27649886"/>
      <w:r w:rsidRPr="00747C67">
        <w:t>Redundancy</w:t>
      </w:r>
      <w:bookmarkEnd w:id="50"/>
      <w:bookmarkEnd w:id="51"/>
      <w:bookmarkEnd w:id="52"/>
    </w:p>
    <w:p w:rsidR="009E44CD" w:rsidRDefault="009E44CD" w:rsidP="009E44CD">
      <w:pPr>
        <w:pStyle w:val="History"/>
      </w:pPr>
      <w:r>
        <w:t xml:space="preserve">[Varied by </w:t>
      </w:r>
      <w:hyperlink r:id="rId73" w:history="1">
        <w:r>
          <w:rPr>
            <w:rStyle w:val="Hyperlink"/>
          </w:rPr>
          <w:t>PR503655</w:t>
        </w:r>
      </w:hyperlink>
      <w:r w:rsidR="00605924">
        <w:t xml:space="preserve">, </w:t>
      </w:r>
      <w:hyperlink r:id="rId74" w:history="1">
        <w:r w:rsidR="00605924">
          <w:rPr>
            <w:rStyle w:val="Hyperlink"/>
          </w:rPr>
          <w:t>PR561478</w:t>
        </w:r>
      </w:hyperlink>
      <w:r w:rsidR="007A59CD">
        <w:t xml:space="preserve">; substituted by </w:t>
      </w:r>
      <w:hyperlink r:id="rId75" w:history="1">
        <w:r w:rsidR="007A59CD" w:rsidRPr="003864B5">
          <w:rPr>
            <w:rStyle w:val="Hyperlink"/>
          </w:rPr>
          <w:t>PR706977</w:t>
        </w:r>
      </w:hyperlink>
      <w:r w:rsidR="007A59CD">
        <w:t xml:space="preserve"> ppc 03May19]</w:t>
      </w:r>
    </w:p>
    <w:p w:rsidR="00916F0E" w:rsidRPr="00E7145A" w:rsidRDefault="00916F0E" w:rsidP="00916F0E">
      <w:pPr>
        <w:keepNext/>
      </w:pPr>
      <w:bookmarkStart w:id="53" w:name="_Ref528226910"/>
      <w:r w:rsidRPr="00E7145A">
        <w:t xml:space="preserve">NOTE: Redundancy pay is provided for in the </w:t>
      </w:r>
      <w:hyperlink r:id="rId76" w:history="1">
        <w:r w:rsidRPr="00E7145A">
          <w:rPr>
            <w:rStyle w:val="Hyperlink"/>
          </w:rPr>
          <w:t>NES</w:t>
        </w:r>
      </w:hyperlink>
      <w:r w:rsidRPr="00E7145A">
        <w:t xml:space="preserve">. See sections 119–123 of the </w:t>
      </w:r>
      <w:hyperlink r:id="rId77" w:history="1">
        <w:r w:rsidRPr="00E7145A">
          <w:rPr>
            <w:rStyle w:val="Hyperlink"/>
          </w:rPr>
          <w:t>Act</w:t>
        </w:r>
      </w:hyperlink>
      <w:r w:rsidRPr="00E7145A">
        <w:t>.</w:t>
      </w:r>
    </w:p>
    <w:p w:rsidR="00916F0E" w:rsidRPr="00E7145A" w:rsidRDefault="00916F0E" w:rsidP="00916F0E">
      <w:pPr>
        <w:pStyle w:val="Level2Bold"/>
      </w:pPr>
      <w:bookmarkStart w:id="54" w:name="_Ref6919596"/>
      <w:r w:rsidRPr="00E7145A">
        <w:t>Transfer to lower paid duties on redundancy</w:t>
      </w:r>
      <w:bookmarkEnd w:id="53"/>
      <w:bookmarkEnd w:id="54"/>
    </w:p>
    <w:p w:rsidR="00916F0E" w:rsidRPr="008764CF" w:rsidRDefault="00916F0E" w:rsidP="00916F0E">
      <w:pPr>
        <w:pStyle w:val="Level3"/>
      </w:pPr>
      <w:r w:rsidRPr="008764CF">
        <w:t xml:space="preserve">Clause </w:t>
      </w:r>
      <w:r>
        <w:fldChar w:fldCharType="begin"/>
      </w:r>
      <w:r>
        <w:instrText xml:space="preserve"> REF _Ref6919596 \w \h </w:instrText>
      </w:r>
      <w:r>
        <w:fldChar w:fldCharType="separate"/>
      </w:r>
      <w:r w:rsidR="00E50626">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916F0E" w:rsidRPr="008764CF" w:rsidRDefault="00916F0E" w:rsidP="00916F0E">
      <w:pPr>
        <w:pStyle w:val="Level3"/>
      </w:pPr>
      <w:r w:rsidRPr="008764CF">
        <w:t>The employer may:</w:t>
      </w:r>
    </w:p>
    <w:p w:rsidR="00916F0E" w:rsidRPr="008764CF" w:rsidRDefault="00916F0E" w:rsidP="00916F0E">
      <w:pPr>
        <w:pStyle w:val="Level4"/>
      </w:pPr>
      <w:r w:rsidRPr="008764CF">
        <w:t xml:space="preserve">give the employee notice of the transfer of at least the same length as the employee would be entitled to under section 117 of the </w:t>
      </w:r>
      <w:hyperlink r:id="rId78" w:history="1">
        <w:r w:rsidRPr="008764CF">
          <w:rPr>
            <w:rStyle w:val="Hyperlink"/>
          </w:rPr>
          <w:t>Act</w:t>
        </w:r>
      </w:hyperlink>
      <w:r w:rsidRPr="008764CF">
        <w:t xml:space="preserve"> as if it were a notice of termin</w:t>
      </w:r>
      <w:bookmarkStart w:id="55" w:name="_Ref499548098"/>
      <w:r>
        <w:t>ation given by the employer; or</w:t>
      </w:r>
    </w:p>
    <w:p w:rsidR="00916F0E" w:rsidRPr="008764CF" w:rsidRDefault="00916F0E" w:rsidP="00916F0E">
      <w:pPr>
        <w:pStyle w:val="Level4"/>
      </w:pPr>
      <w:bookmarkStart w:id="56"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E50626">
        <w:t>(c)</w:t>
      </w:r>
      <w:r>
        <w:fldChar w:fldCharType="end"/>
      </w:r>
      <w:r w:rsidRPr="008764CF">
        <w:t>.</w:t>
      </w:r>
      <w:bookmarkEnd w:id="55"/>
      <w:bookmarkEnd w:id="56"/>
    </w:p>
    <w:p w:rsidR="00916F0E" w:rsidRDefault="00916F0E" w:rsidP="00916F0E">
      <w:pPr>
        <w:pStyle w:val="Level3"/>
      </w:pPr>
      <w:bookmarkStart w:id="57" w:name="_Ref6919631"/>
      <w:r w:rsidRPr="008764CF">
        <w:t>If the employer acts as mentioned in paragraph</w:t>
      </w:r>
      <w:r>
        <w:t xml:space="preserve"> </w:t>
      </w:r>
      <w:r>
        <w:fldChar w:fldCharType="begin"/>
      </w:r>
      <w:r>
        <w:instrText xml:space="preserve"> REF _Ref528226924 \r \h </w:instrText>
      </w:r>
      <w:r>
        <w:fldChar w:fldCharType="separate"/>
      </w:r>
      <w:r w:rsidR="00E50626">
        <w:t>(b)(ii)</w:t>
      </w:r>
      <w:r>
        <w:fldChar w:fldCharType="end"/>
      </w:r>
      <w:r w:rsidRPr="008764CF">
        <w:t xml:space="preserve">, the employee is entitled to a payment of an amount equal to the difference between </w:t>
      </w:r>
      <w:r w:rsidRPr="00E83526">
        <w:t>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57"/>
    </w:p>
    <w:p w:rsidR="00916F0E" w:rsidRPr="008764CF" w:rsidRDefault="00916F0E" w:rsidP="00916F0E">
      <w:pPr>
        <w:pStyle w:val="Level2Bold"/>
      </w:pPr>
      <w:r w:rsidRPr="002232A4">
        <w:t>Employee leaving during redundancy notice period</w:t>
      </w:r>
    </w:p>
    <w:p w:rsidR="00916F0E" w:rsidRPr="008764CF" w:rsidRDefault="00916F0E" w:rsidP="00916F0E">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79" w:history="1">
        <w:r w:rsidRPr="008764CF">
          <w:rPr>
            <w:rStyle w:val="Hyperlink"/>
          </w:rPr>
          <w:t>Act</w:t>
        </w:r>
      </w:hyperlink>
      <w:r w:rsidRPr="008764CF">
        <w:t>.</w:t>
      </w:r>
    </w:p>
    <w:p w:rsidR="00916F0E" w:rsidRPr="008764CF" w:rsidRDefault="00916F0E" w:rsidP="00916F0E">
      <w:pPr>
        <w:pStyle w:val="Level3"/>
      </w:pPr>
      <w:r w:rsidRPr="008764CF">
        <w:t xml:space="preserve">The employee is entitled to receive the benefits and payments they would have received under clause </w:t>
      </w:r>
      <w:r w:rsidR="00993747">
        <w:fldChar w:fldCharType="begin"/>
      </w:r>
      <w:r w:rsidR="00993747">
        <w:instrText xml:space="preserve"> REF _Ref413854020 \n \h </w:instrText>
      </w:r>
      <w:r w:rsidR="00993747">
        <w:fldChar w:fldCharType="separate"/>
      </w:r>
      <w:r w:rsidR="00E50626">
        <w:t>12</w:t>
      </w:r>
      <w:r w:rsidR="00993747">
        <w:fldChar w:fldCharType="end"/>
      </w:r>
      <w:r>
        <w:t xml:space="preserve"> </w:t>
      </w:r>
      <w:r w:rsidRPr="008764CF">
        <w:t xml:space="preserve">or under </w:t>
      </w:r>
      <w:r>
        <w:t xml:space="preserve">sections 119–123 </w:t>
      </w:r>
      <w:r w:rsidRPr="008764CF">
        <w:t xml:space="preserve">of the </w:t>
      </w:r>
      <w:hyperlink r:id="rId80" w:history="1">
        <w:r w:rsidRPr="008764CF">
          <w:rPr>
            <w:rStyle w:val="Hyperlink"/>
          </w:rPr>
          <w:t>Act</w:t>
        </w:r>
      </w:hyperlink>
      <w:r w:rsidRPr="008764CF">
        <w:t xml:space="preserve"> had they remained in employment until the expiry of the notice.</w:t>
      </w:r>
    </w:p>
    <w:p w:rsidR="00916F0E" w:rsidRPr="008764CF" w:rsidRDefault="00916F0E" w:rsidP="00916F0E">
      <w:pPr>
        <w:pStyle w:val="Level3"/>
      </w:pPr>
      <w:r w:rsidRPr="008764CF">
        <w:t>However, the employee is not entitled to be paid for any part of the period of notice remaining after the employee ceased to be employed.</w:t>
      </w:r>
    </w:p>
    <w:p w:rsidR="00916F0E" w:rsidRPr="00260D37" w:rsidRDefault="00916F0E" w:rsidP="00916F0E">
      <w:pPr>
        <w:pStyle w:val="Level2Bold"/>
      </w:pPr>
      <w:r w:rsidRPr="00260D37">
        <w:t>Job search entitlement</w:t>
      </w:r>
    </w:p>
    <w:p w:rsidR="00916F0E" w:rsidRPr="008764CF" w:rsidRDefault="00916F0E" w:rsidP="00916F0E">
      <w:pPr>
        <w:pStyle w:val="Level3"/>
      </w:pPr>
      <w:bookmarkStart w:id="58"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1" w:history="1">
        <w:r w:rsidRPr="008764CF">
          <w:rPr>
            <w:rStyle w:val="Hyperlink"/>
          </w:rPr>
          <w:t>Act</w:t>
        </w:r>
      </w:hyperlink>
      <w:r w:rsidRPr="00CE7BF6">
        <w:t xml:space="preserve"> </w:t>
      </w:r>
      <w:r w:rsidRPr="008764CF">
        <w:t>for the purpose of seeking other employment.</w:t>
      </w:r>
      <w:bookmarkEnd w:id="58"/>
    </w:p>
    <w:p w:rsidR="00916F0E" w:rsidRPr="008764CF" w:rsidRDefault="00916F0E" w:rsidP="00916F0E">
      <w:pPr>
        <w:pStyle w:val="Level3"/>
      </w:pPr>
      <w:bookmarkStart w:id="59"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E50626">
        <w:t>(a)</w:t>
      </w:r>
      <w:r>
        <w:fldChar w:fldCharType="end"/>
      </w:r>
      <w:r w:rsidRPr="008764CF">
        <w:t>, the employee must, at the request of the employer, produce proof of attendance at an interview.</w:t>
      </w:r>
      <w:bookmarkEnd w:id="59"/>
    </w:p>
    <w:p w:rsidR="00916F0E" w:rsidRPr="008764CF" w:rsidRDefault="00916F0E" w:rsidP="00916F0E">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E50626">
        <w:t>(b)</w:t>
      </w:r>
      <w:r>
        <w:fldChar w:fldCharType="end"/>
      </w:r>
      <w:r>
        <w:t>.</w:t>
      </w:r>
    </w:p>
    <w:p w:rsidR="00916F0E" w:rsidRPr="008764CF" w:rsidRDefault="00916F0E" w:rsidP="00916F0E">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E50626">
        <w:t>(b)</w:t>
      </w:r>
      <w:r>
        <w:fldChar w:fldCharType="end"/>
      </w:r>
      <w:r w:rsidRPr="008764CF">
        <w:t xml:space="preserve"> is not entitl</w:t>
      </w:r>
      <w:r>
        <w:t>ed to be paid for the time off.</w:t>
      </w:r>
    </w:p>
    <w:p w:rsidR="00916F0E" w:rsidRDefault="00916F0E" w:rsidP="00916F0E">
      <w:pPr>
        <w:pStyle w:val="Level3"/>
      </w:pPr>
      <w:r>
        <w:t>T</w:t>
      </w:r>
      <w:r w:rsidRPr="008764CF">
        <w:t>his entitlement applies instead of clause</w:t>
      </w:r>
      <w:r w:rsidR="006D1CFD">
        <w:t>s</w:t>
      </w:r>
      <w:r>
        <w:t xml:space="preserve"> </w:t>
      </w:r>
      <w:r w:rsidR="00000365">
        <w:fldChar w:fldCharType="begin"/>
      </w:r>
      <w:r w:rsidR="00000365">
        <w:instrText xml:space="preserve"> REF _Ref527719241 \n \h </w:instrText>
      </w:r>
      <w:r w:rsidR="00000365">
        <w:fldChar w:fldCharType="separate"/>
      </w:r>
      <w:r w:rsidR="00E50626">
        <w:t>11.2</w:t>
      </w:r>
      <w:r w:rsidR="00000365">
        <w:fldChar w:fldCharType="end"/>
      </w:r>
      <w:r w:rsidR="005143E1">
        <w:t xml:space="preserve"> and </w:t>
      </w:r>
      <w:r w:rsidR="00000365">
        <w:fldChar w:fldCharType="begin"/>
      </w:r>
      <w:r w:rsidR="00000365">
        <w:instrText xml:space="preserve"> REF _Ref527990673 \n \h </w:instrText>
      </w:r>
      <w:r w:rsidR="00000365">
        <w:fldChar w:fldCharType="separate"/>
      </w:r>
      <w:r w:rsidR="00E50626">
        <w:t>11.3</w:t>
      </w:r>
      <w:r w:rsidR="00000365">
        <w:fldChar w:fldCharType="end"/>
      </w:r>
      <w:r w:rsidR="00000365">
        <w:t>.</w:t>
      </w:r>
    </w:p>
    <w:p w:rsidR="00C47704" w:rsidRDefault="00C47704" w:rsidP="004C36C4">
      <w:pPr>
        <w:pStyle w:val="Partheading"/>
        <w:keepNext w:val="0"/>
      </w:pPr>
      <w:bookmarkStart w:id="60" w:name="_Toc27649887"/>
      <w:bookmarkStart w:id="61" w:name="Part4"/>
      <w:bookmarkEnd w:id="29"/>
      <w:r>
        <w:t>Minimum Wages and Related Matters</w:t>
      </w:r>
      <w:bookmarkEnd w:id="60"/>
    </w:p>
    <w:p w:rsidR="00C47704" w:rsidRPr="00C47704" w:rsidRDefault="00C47704" w:rsidP="004C36C4">
      <w:pPr>
        <w:pStyle w:val="Level1"/>
        <w:keepNext w:val="0"/>
      </w:pPr>
      <w:bookmarkStart w:id="62" w:name="_Ref208802445"/>
      <w:bookmarkStart w:id="63" w:name="_Toc208885993"/>
      <w:bookmarkStart w:id="64" w:name="_Toc208886081"/>
      <w:bookmarkStart w:id="65" w:name="_Toc208902571"/>
      <w:bookmarkStart w:id="66" w:name="_Toc208932476"/>
      <w:bookmarkStart w:id="67" w:name="_Toc208932561"/>
      <w:bookmarkStart w:id="68" w:name="_Toc208979916"/>
      <w:bookmarkStart w:id="69" w:name="_Toc27649888"/>
      <w:r w:rsidRPr="00C47704">
        <w:t>Classifications</w:t>
      </w:r>
      <w:bookmarkEnd w:id="62"/>
      <w:bookmarkEnd w:id="63"/>
      <w:bookmarkEnd w:id="64"/>
      <w:bookmarkEnd w:id="65"/>
      <w:bookmarkEnd w:id="66"/>
      <w:bookmarkEnd w:id="67"/>
      <w:bookmarkEnd w:id="68"/>
      <w:bookmarkEnd w:id="69"/>
    </w:p>
    <w:p w:rsidR="00CD40FE" w:rsidRDefault="003918FE" w:rsidP="004C36C4">
      <w:pPr>
        <w:pStyle w:val="Level2"/>
      </w:pPr>
      <w:r>
        <w:t>E</w:t>
      </w:r>
      <w:r w:rsidR="00CD40FE">
        <w:t xml:space="preserve">mployees covered by this award must be classified according to the structure set out in </w:t>
      </w:r>
      <w:r w:rsidR="00996F4C">
        <w:fldChar w:fldCharType="begin"/>
      </w:r>
      <w:r w:rsidR="00A706EA">
        <w:instrText xml:space="preserve"> REF _Ref240796458 \r \h </w:instrText>
      </w:r>
      <w:r w:rsidR="00996F4C">
        <w:fldChar w:fldCharType="separate"/>
      </w:r>
      <w:r w:rsidR="00E50626">
        <w:t>Schedule B</w:t>
      </w:r>
      <w:r w:rsidR="00996F4C">
        <w:fldChar w:fldCharType="end"/>
      </w:r>
      <w:r w:rsidR="00996F4C">
        <w:fldChar w:fldCharType="begin"/>
      </w:r>
      <w:r w:rsidR="00C761B3">
        <w:instrText xml:space="preserve"> REF _Ref240796458 \h </w:instrText>
      </w:r>
      <w:r w:rsidR="00996F4C">
        <w:fldChar w:fldCharType="separate"/>
      </w:r>
      <w:r w:rsidR="00E50626">
        <w:t>—Classifications</w:t>
      </w:r>
      <w:r w:rsidR="00996F4C">
        <w:fldChar w:fldCharType="end"/>
      </w:r>
      <w:r w:rsidR="00CD40FE">
        <w:t xml:space="preserve"> and paid the minimum wage in clause </w:t>
      </w:r>
      <w:r w:rsidR="00996F4C">
        <w:fldChar w:fldCharType="begin"/>
      </w:r>
      <w:r w:rsidR="007736EE">
        <w:instrText xml:space="preserve"> REF _Ref208655928 \r \h </w:instrText>
      </w:r>
      <w:r w:rsidR="00996F4C">
        <w:fldChar w:fldCharType="separate"/>
      </w:r>
      <w:r w:rsidR="00E50626">
        <w:t>14</w:t>
      </w:r>
      <w:r w:rsidR="00996F4C">
        <w:fldChar w:fldCharType="end"/>
      </w:r>
      <w:r w:rsidR="0092629C">
        <w:t>—</w:t>
      </w:r>
      <w:r w:rsidR="00996F4C">
        <w:fldChar w:fldCharType="begin"/>
      </w:r>
      <w:r w:rsidR="00C761B3">
        <w:instrText xml:space="preserve"> REF _Ref208655928 \h </w:instrText>
      </w:r>
      <w:r w:rsidR="00996F4C">
        <w:fldChar w:fldCharType="separate"/>
      </w:r>
      <w:r w:rsidR="00E50626" w:rsidRPr="00C47704">
        <w:t>Minimum wages</w:t>
      </w:r>
      <w:r w:rsidR="00996F4C">
        <w:fldChar w:fldCharType="end"/>
      </w:r>
      <w:r w:rsidR="00CD40FE">
        <w:t>. Employers must advise their employees in writing of their classification and of any changes to their classification.</w:t>
      </w:r>
    </w:p>
    <w:p w:rsidR="00DD04CA" w:rsidRPr="00DD04CA" w:rsidRDefault="00CD40FE" w:rsidP="004C36C4">
      <w:pPr>
        <w:pStyle w:val="Level2"/>
      </w:pPr>
      <w:r>
        <w:t>The classification by the employer must be according to the skill level or levels required to be exercised by the employee in order to carry out the principal functions of the employment as determined by the employer.</w:t>
      </w:r>
    </w:p>
    <w:p w:rsidR="00CD40FE" w:rsidRDefault="00C47704" w:rsidP="004C36C4">
      <w:pPr>
        <w:pStyle w:val="Level1"/>
        <w:keepNext w:val="0"/>
      </w:pPr>
      <w:bookmarkStart w:id="70" w:name="_Ref208655928"/>
      <w:bookmarkStart w:id="71" w:name="_Toc208885994"/>
      <w:bookmarkStart w:id="72" w:name="_Toc208886082"/>
      <w:bookmarkStart w:id="73" w:name="_Toc208902572"/>
      <w:bookmarkStart w:id="74" w:name="_Toc208932477"/>
      <w:bookmarkStart w:id="75" w:name="_Toc208932562"/>
      <w:bookmarkStart w:id="76" w:name="_Toc208979917"/>
      <w:bookmarkStart w:id="77" w:name="_Ref240436102"/>
      <w:bookmarkStart w:id="78" w:name="_Toc27649889"/>
      <w:r w:rsidRPr="00C47704">
        <w:t>Minimum wages</w:t>
      </w:r>
      <w:bookmarkEnd w:id="70"/>
      <w:bookmarkEnd w:id="71"/>
      <w:bookmarkEnd w:id="72"/>
      <w:bookmarkEnd w:id="73"/>
      <w:bookmarkEnd w:id="74"/>
      <w:bookmarkEnd w:id="75"/>
      <w:bookmarkEnd w:id="76"/>
      <w:bookmarkEnd w:id="77"/>
      <w:bookmarkEnd w:id="78"/>
    </w:p>
    <w:p w:rsidR="00E940B9" w:rsidRPr="004628BF" w:rsidRDefault="00E940B9" w:rsidP="00E940B9">
      <w:pPr>
        <w:pStyle w:val="History"/>
        <w:rPr>
          <w:u w:val="single"/>
        </w:rPr>
      </w:pPr>
      <w:r>
        <w:t xml:space="preserve">[14 varied by </w:t>
      </w:r>
      <w:hyperlink r:id="rId82" w:history="1">
        <w:r w:rsidRPr="00E0272E">
          <w:rPr>
            <w:rStyle w:val="Hyperlink"/>
          </w:rPr>
          <w:t>PR99</w:t>
        </w:r>
        <w:r>
          <w:rPr>
            <w:rStyle w:val="Hyperlink"/>
          </w:rPr>
          <w:t>8016</w:t>
        </w:r>
      </w:hyperlink>
      <w:r w:rsidR="000E4EE3">
        <w:t xml:space="preserve">, </w:t>
      </w:r>
      <w:hyperlink r:id="rId83" w:history="1">
        <w:r w:rsidR="000E4EE3" w:rsidRPr="00EE5891">
          <w:rPr>
            <w:rStyle w:val="Hyperlink"/>
          </w:rPr>
          <w:t>PR509147</w:t>
        </w:r>
      </w:hyperlink>
      <w:r w:rsidR="005F7068">
        <w:t>,</w:t>
      </w:r>
      <w:r w:rsidR="00AA2D6F" w:rsidRPr="00AA2D6F">
        <w:t xml:space="preserve"> </w:t>
      </w:r>
      <w:hyperlink r:id="rId84" w:history="1">
        <w:r w:rsidR="00AA2D6F" w:rsidRPr="0028247F">
          <w:rPr>
            <w:rStyle w:val="Hyperlink"/>
          </w:rPr>
          <w:t>PR522978</w:t>
        </w:r>
      </w:hyperlink>
      <w:r w:rsidR="00AB38C8">
        <w:t xml:space="preserve">, </w:t>
      </w:r>
      <w:hyperlink r:id="rId85" w:history="1">
        <w:r w:rsidR="00AB38C8">
          <w:rPr>
            <w:rStyle w:val="Hyperlink"/>
          </w:rPr>
          <w:t>PR536781</w:t>
        </w:r>
      </w:hyperlink>
      <w:r w:rsidR="003A6C6C">
        <w:t xml:space="preserve">, </w:t>
      </w:r>
      <w:hyperlink r:id="rId86" w:history="1">
        <w:r w:rsidR="003A6C6C">
          <w:rPr>
            <w:rStyle w:val="Hyperlink"/>
          </w:rPr>
          <w:t>PR551704</w:t>
        </w:r>
      </w:hyperlink>
      <w:r w:rsidR="004628BF">
        <w:t xml:space="preserve">, </w:t>
      </w:r>
      <w:hyperlink r:id="rId87" w:history="1">
        <w:r w:rsidR="00A53E8A" w:rsidRPr="004628BF">
          <w:rPr>
            <w:rStyle w:val="Hyperlink"/>
          </w:rPr>
          <w:t>PR566796</w:t>
        </w:r>
      </w:hyperlink>
      <w:r w:rsidR="00C50E8F" w:rsidRPr="00C50E8F">
        <w:rPr>
          <w:rStyle w:val="Hyperlink"/>
          <w:color w:val="auto"/>
          <w:u w:val="none"/>
        </w:rPr>
        <w:t xml:space="preserve">, </w:t>
      </w:r>
      <w:hyperlink r:id="rId88" w:history="1">
        <w:r w:rsidR="008126EB" w:rsidRPr="008126EB">
          <w:rPr>
            <w:rStyle w:val="Hyperlink"/>
          </w:rPr>
          <w:t>PR579908</w:t>
        </w:r>
      </w:hyperlink>
      <w:r w:rsidR="002F52D3" w:rsidRPr="002F52D3">
        <w:rPr>
          <w:rStyle w:val="Hyperlink"/>
          <w:color w:val="auto"/>
          <w:u w:val="none"/>
        </w:rPr>
        <w:t>,</w:t>
      </w:r>
      <w:r w:rsidR="00E0254B">
        <w:t xml:space="preserve"> </w:t>
      </w:r>
      <w:hyperlink r:id="rId89" w:history="1">
        <w:r w:rsidR="00756486" w:rsidRPr="000A2008">
          <w:rPr>
            <w:rStyle w:val="Hyperlink"/>
            <w:noProof/>
          </w:rPr>
          <w:t>PR592218</w:t>
        </w:r>
      </w:hyperlink>
      <w:r w:rsidR="00435C24">
        <w:t xml:space="preserve">, </w:t>
      </w:r>
      <w:hyperlink r:id="rId90" w:history="1">
        <w:r w:rsidR="00435C24">
          <w:rPr>
            <w:rStyle w:val="Hyperlink"/>
          </w:rPr>
          <w:t>PR606442</w:t>
        </w:r>
      </w:hyperlink>
      <w:r w:rsidR="006279F8" w:rsidRPr="006279F8">
        <w:rPr>
          <w:rStyle w:val="Hyperlink"/>
          <w:color w:val="auto"/>
          <w:u w:val="none"/>
        </w:rPr>
        <w:t xml:space="preserve">, </w:t>
      </w:r>
      <w:hyperlink r:id="rId91" w:history="1">
        <w:r w:rsidR="006279F8">
          <w:rPr>
            <w:rStyle w:val="Hyperlink"/>
          </w:rPr>
          <w:t>PR</w:t>
        </w:r>
        <w:r w:rsidR="00581AA7">
          <w:rPr>
            <w:rStyle w:val="Hyperlink"/>
          </w:rPr>
          <w:t>707535</w:t>
        </w:r>
      </w:hyperlink>
      <w:r w:rsidR="005351FC" w:rsidRPr="005351FC">
        <w:t xml:space="preserve"> </w:t>
      </w:r>
      <w:r w:rsidR="00E0254B">
        <w:t>ppc 01Jul</w:t>
      </w:r>
      <w:r w:rsidR="00AA2D6F">
        <w:t>1</w:t>
      </w:r>
      <w:r w:rsidR="006279F8">
        <w:t>9</w:t>
      </w:r>
      <w:r>
        <w:t>]</w:t>
      </w:r>
    </w:p>
    <w:tbl>
      <w:tblPr>
        <w:tblW w:w="0" w:type="auto"/>
        <w:tblCellMar>
          <w:left w:w="0" w:type="dxa"/>
          <w:right w:w="170" w:type="dxa"/>
        </w:tblCellMar>
        <w:tblLook w:val="01E0" w:firstRow="1" w:lastRow="1" w:firstColumn="1" w:lastColumn="1" w:noHBand="0" w:noVBand="0"/>
      </w:tblPr>
      <w:tblGrid>
        <w:gridCol w:w="5580"/>
        <w:gridCol w:w="1440"/>
      </w:tblGrid>
      <w:tr w:rsidR="00CD40FE" w:rsidTr="00AF416F">
        <w:tc>
          <w:tcPr>
            <w:tcW w:w="5580" w:type="dxa"/>
          </w:tcPr>
          <w:p w:rsidR="00CD40FE" w:rsidRPr="00AF416F" w:rsidRDefault="00CD40FE" w:rsidP="004C36C4">
            <w:pPr>
              <w:pStyle w:val="AMODTable"/>
              <w:rPr>
                <w:b/>
              </w:rPr>
            </w:pPr>
            <w:r w:rsidRPr="00AF416F">
              <w:rPr>
                <w:b/>
              </w:rPr>
              <w:t>Classification</w:t>
            </w:r>
          </w:p>
          <w:p w:rsidR="00CD40FE" w:rsidRPr="00AF416F" w:rsidRDefault="00CD40FE" w:rsidP="004C36C4">
            <w:pPr>
              <w:pStyle w:val="AMODTable"/>
              <w:rPr>
                <w:b/>
              </w:rPr>
            </w:pPr>
          </w:p>
        </w:tc>
        <w:tc>
          <w:tcPr>
            <w:tcW w:w="1440" w:type="dxa"/>
          </w:tcPr>
          <w:p w:rsidR="00CD40FE" w:rsidRPr="00AF416F" w:rsidRDefault="00CD40FE" w:rsidP="00AF416F">
            <w:pPr>
              <w:pStyle w:val="AMODTable"/>
              <w:jc w:val="center"/>
              <w:rPr>
                <w:b/>
              </w:rPr>
            </w:pPr>
            <w:r w:rsidRPr="00AF416F">
              <w:rPr>
                <w:b/>
              </w:rPr>
              <w:t>Per week</w:t>
            </w:r>
          </w:p>
          <w:p w:rsidR="00CD40FE" w:rsidRPr="00AF416F" w:rsidRDefault="00CD40FE" w:rsidP="00AF416F">
            <w:pPr>
              <w:pStyle w:val="AMODTable"/>
              <w:jc w:val="center"/>
              <w:rPr>
                <w:b/>
              </w:rPr>
            </w:pPr>
            <w:r w:rsidRPr="00AF416F">
              <w:rPr>
                <w:b/>
              </w:rPr>
              <w:t>$</w:t>
            </w:r>
          </w:p>
        </w:tc>
      </w:tr>
      <w:tr w:rsidR="006279F8" w:rsidTr="00D4371B">
        <w:tc>
          <w:tcPr>
            <w:tcW w:w="5580" w:type="dxa"/>
          </w:tcPr>
          <w:p w:rsidR="006279F8" w:rsidRDefault="006279F8" w:rsidP="004C36C4">
            <w:pPr>
              <w:pStyle w:val="AMODTable"/>
            </w:pPr>
            <w:r>
              <w:t>Level 1—L</w:t>
            </w:r>
            <w:r w:rsidRPr="00C95547">
              <w:t>egal clerical and administrative employee</w:t>
            </w:r>
          </w:p>
        </w:tc>
        <w:tc>
          <w:tcPr>
            <w:tcW w:w="1440" w:type="dxa"/>
            <w:vAlign w:val="center"/>
          </w:tcPr>
          <w:p w:rsidR="006279F8" w:rsidRPr="008C0FD7" w:rsidRDefault="006279F8" w:rsidP="00D4371B">
            <w:pPr>
              <w:pStyle w:val="AMODTable"/>
              <w:jc w:val="center"/>
            </w:pPr>
            <w:r w:rsidRPr="008C0FD7">
              <w:t>826.60</w:t>
            </w:r>
          </w:p>
        </w:tc>
      </w:tr>
      <w:tr w:rsidR="006279F8" w:rsidTr="00D4371B">
        <w:tc>
          <w:tcPr>
            <w:tcW w:w="5580" w:type="dxa"/>
          </w:tcPr>
          <w:p w:rsidR="006279F8" w:rsidRDefault="006279F8" w:rsidP="004C36C4">
            <w:pPr>
              <w:pStyle w:val="AMODTable"/>
            </w:pPr>
            <w:r>
              <w:t>Level 2—L</w:t>
            </w:r>
            <w:r w:rsidRPr="00C95547">
              <w:t>egal clerical and administrative employee</w:t>
            </w:r>
          </w:p>
        </w:tc>
        <w:tc>
          <w:tcPr>
            <w:tcW w:w="1440" w:type="dxa"/>
            <w:vAlign w:val="center"/>
          </w:tcPr>
          <w:p w:rsidR="006279F8" w:rsidRPr="008C0FD7" w:rsidRDefault="006279F8" w:rsidP="00D4371B">
            <w:pPr>
              <w:pStyle w:val="AMODTable"/>
              <w:jc w:val="center"/>
            </w:pPr>
            <w:r w:rsidRPr="008C0FD7">
              <w:t>862.50</w:t>
            </w:r>
          </w:p>
        </w:tc>
      </w:tr>
      <w:tr w:rsidR="006279F8" w:rsidTr="00D4371B">
        <w:tc>
          <w:tcPr>
            <w:tcW w:w="5580" w:type="dxa"/>
          </w:tcPr>
          <w:p w:rsidR="006279F8" w:rsidRDefault="006279F8" w:rsidP="004C36C4">
            <w:pPr>
              <w:pStyle w:val="AMODTable"/>
            </w:pPr>
            <w:r>
              <w:t>Level 3—L</w:t>
            </w:r>
            <w:r w:rsidRPr="00C95547">
              <w:t>egal clerical and administrative employee</w:t>
            </w:r>
          </w:p>
        </w:tc>
        <w:tc>
          <w:tcPr>
            <w:tcW w:w="1440" w:type="dxa"/>
            <w:vAlign w:val="center"/>
          </w:tcPr>
          <w:p w:rsidR="006279F8" w:rsidRPr="008C0FD7" w:rsidRDefault="006279F8" w:rsidP="00D4371B">
            <w:pPr>
              <w:pStyle w:val="AMODTable"/>
              <w:jc w:val="center"/>
            </w:pPr>
            <w:r w:rsidRPr="008C0FD7">
              <w:t>911.00</w:t>
            </w:r>
          </w:p>
        </w:tc>
      </w:tr>
      <w:tr w:rsidR="006279F8" w:rsidTr="00D4371B">
        <w:tc>
          <w:tcPr>
            <w:tcW w:w="5580" w:type="dxa"/>
          </w:tcPr>
          <w:p w:rsidR="006279F8" w:rsidRDefault="006279F8" w:rsidP="004C36C4">
            <w:pPr>
              <w:pStyle w:val="AMODTable"/>
            </w:pPr>
            <w:r>
              <w:t>Level 4—L</w:t>
            </w:r>
            <w:r w:rsidRPr="00C95547">
              <w:t>egal clerical and administrative employee</w:t>
            </w:r>
          </w:p>
        </w:tc>
        <w:tc>
          <w:tcPr>
            <w:tcW w:w="1440" w:type="dxa"/>
            <w:vAlign w:val="center"/>
          </w:tcPr>
          <w:p w:rsidR="006279F8" w:rsidRPr="008C0FD7" w:rsidRDefault="006279F8" w:rsidP="00D4371B">
            <w:pPr>
              <w:pStyle w:val="AMODTable"/>
              <w:jc w:val="center"/>
            </w:pPr>
            <w:r w:rsidRPr="008C0FD7">
              <w:t>956.70</w:t>
            </w:r>
          </w:p>
        </w:tc>
      </w:tr>
      <w:tr w:rsidR="006279F8" w:rsidTr="00D4371B">
        <w:tc>
          <w:tcPr>
            <w:tcW w:w="5580" w:type="dxa"/>
          </w:tcPr>
          <w:p w:rsidR="006279F8" w:rsidRDefault="006279F8" w:rsidP="004C36C4">
            <w:pPr>
              <w:pStyle w:val="AMODTable"/>
            </w:pPr>
            <w:r>
              <w:t>Level 5—L</w:t>
            </w:r>
            <w:r w:rsidRPr="00C95547">
              <w:t>egal clerical and administrative employee</w:t>
            </w:r>
          </w:p>
        </w:tc>
        <w:tc>
          <w:tcPr>
            <w:tcW w:w="1440" w:type="dxa"/>
            <w:vAlign w:val="center"/>
          </w:tcPr>
          <w:p w:rsidR="006279F8" w:rsidRPr="008C0FD7" w:rsidRDefault="006279F8" w:rsidP="00D4371B">
            <w:pPr>
              <w:pStyle w:val="AMODTable"/>
              <w:jc w:val="center"/>
            </w:pPr>
            <w:r w:rsidRPr="008C0FD7">
              <w:t>995.50</w:t>
            </w:r>
          </w:p>
        </w:tc>
      </w:tr>
      <w:tr w:rsidR="006279F8" w:rsidTr="00D4371B">
        <w:tc>
          <w:tcPr>
            <w:tcW w:w="5580" w:type="dxa"/>
          </w:tcPr>
          <w:p w:rsidR="006279F8" w:rsidRPr="00C95547" w:rsidRDefault="006279F8" w:rsidP="004C36C4">
            <w:pPr>
              <w:pStyle w:val="AMODTable"/>
            </w:pPr>
            <w:r w:rsidRPr="00C95547">
              <w:t>Level 5</w:t>
            </w:r>
            <w:r>
              <w:t>—Law graduate</w:t>
            </w:r>
          </w:p>
        </w:tc>
        <w:tc>
          <w:tcPr>
            <w:tcW w:w="1440" w:type="dxa"/>
            <w:vAlign w:val="center"/>
          </w:tcPr>
          <w:p w:rsidR="006279F8" w:rsidRPr="008C0FD7" w:rsidRDefault="006279F8" w:rsidP="00D4371B">
            <w:pPr>
              <w:pStyle w:val="AMODTable"/>
              <w:jc w:val="center"/>
            </w:pPr>
            <w:r w:rsidRPr="008C0FD7">
              <w:t>995.50</w:t>
            </w:r>
          </w:p>
        </w:tc>
      </w:tr>
      <w:tr w:rsidR="006279F8" w:rsidTr="00D4371B">
        <w:tc>
          <w:tcPr>
            <w:tcW w:w="5580" w:type="dxa"/>
          </w:tcPr>
          <w:p w:rsidR="006279F8" w:rsidRPr="00C95547" w:rsidRDefault="006279F8" w:rsidP="004C36C4">
            <w:pPr>
              <w:pStyle w:val="AMODTable"/>
            </w:pPr>
            <w:r>
              <w:t>Level 6—Law clerk</w:t>
            </w:r>
          </w:p>
        </w:tc>
        <w:tc>
          <w:tcPr>
            <w:tcW w:w="1440" w:type="dxa"/>
            <w:vAlign w:val="center"/>
          </w:tcPr>
          <w:p w:rsidR="006279F8" w:rsidRDefault="006279F8" w:rsidP="00D4371B">
            <w:pPr>
              <w:pStyle w:val="AMODTable"/>
              <w:jc w:val="center"/>
            </w:pPr>
            <w:r w:rsidRPr="008C0FD7">
              <w:t>1055.20</w:t>
            </w:r>
          </w:p>
        </w:tc>
      </w:tr>
    </w:tbl>
    <w:p w:rsidR="006703E7" w:rsidRDefault="006703E7">
      <w:r>
        <w:t>   </w:t>
      </w:r>
    </w:p>
    <w:p w:rsidR="00F01FC6" w:rsidRDefault="00F01FC6" w:rsidP="004C36C4">
      <w:pPr>
        <w:pStyle w:val="Level1"/>
      </w:pPr>
      <w:bookmarkStart w:id="79" w:name="_Toc27649890"/>
      <w:r>
        <w:t>Junior employees</w:t>
      </w:r>
      <w:bookmarkEnd w:id="79"/>
    </w:p>
    <w:p w:rsidR="00F01FC6" w:rsidRDefault="00F01FC6" w:rsidP="004C36C4">
      <w:pPr>
        <w:keepNext/>
      </w:pPr>
      <w:r>
        <w:t xml:space="preserve">Junior employees must be paid the following percentage of the appropriate wage rate in clause </w:t>
      </w:r>
      <w:r w:rsidR="00996F4C">
        <w:fldChar w:fldCharType="begin"/>
      </w:r>
      <w:r w:rsidR="007736EE">
        <w:instrText xml:space="preserve"> REF _Ref208655928 \r \h </w:instrText>
      </w:r>
      <w:r w:rsidR="00996F4C">
        <w:fldChar w:fldCharType="separate"/>
      </w:r>
      <w:r w:rsidR="00E50626">
        <w:t>14</w:t>
      </w:r>
      <w:r w:rsidR="00996F4C">
        <w:fldChar w:fldCharType="end"/>
      </w:r>
      <w:r w:rsidR="00FA1875">
        <w:t>—</w:t>
      </w:r>
      <w:r w:rsidR="00996F4C">
        <w:fldChar w:fldCharType="begin"/>
      </w:r>
      <w:r w:rsidR="00FA1875">
        <w:instrText xml:space="preserve"> REF _Ref208655928 \h </w:instrText>
      </w:r>
      <w:r w:rsidR="00996F4C">
        <w:fldChar w:fldCharType="separate"/>
      </w:r>
      <w:r w:rsidR="00E50626" w:rsidRPr="00C47704">
        <w:t>Minimum wages</w:t>
      </w:r>
      <w:r w:rsidR="00996F4C">
        <w:fldChar w:fldCharType="end"/>
      </w:r>
      <w:r>
        <w:t>.</w:t>
      </w:r>
    </w:p>
    <w:tbl>
      <w:tblPr>
        <w:tblW w:w="0" w:type="auto"/>
        <w:tblCellMar>
          <w:left w:w="0" w:type="dxa"/>
          <w:right w:w="170" w:type="dxa"/>
        </w:tblCellMar>
        <w:tblLook w:val="01E0" w:firstRow="1" w:lastRow="1" w:firstColumn="1" w:lastColumn="1" w:noHBand="0" w:noVBand="0"/>
      </w:tblPr>
      <w:tblGrid>
        <w:gridCol w:w="2880"/>
        <w:gridCol w:w="720"/>
      </w:tblGrid>
      <w:tr w:rsidR="00932F28" w:rsidRPr="00AF416F" w:rsidTr="00AF416F">
        <w:trPr>
          <w:tblHeader/>
        </w:trPr>
        <w:tc>
          <w:tcPr>
            <w:tcW w:w="2880" w:type="dxa"/>
          </w:tcPr>
          <w:p w:rsidR="00932F28" w:rsidRPr="00AF416F" w:rsidRDefault="0001414A" w:rsidP="00AF416F">
            <w:pPr>
              <w:pStyle w:val="AMODTable"/>
              <w:keepNext/>
              <w:rPr>
                <w:b/>
              </w:rPr>
            </w:pPr>
            <w:r w:rsidRPr="00AF416F">
              <w:rPr>
                <w:b/>
              </w:rPr>
              <w:t>Age</w:t>
            </w:r>
          </w:p>
        </w:tc>
        <w:tc>
          <w:tcPr>
            <w:tcW w:w="720" w:type="dxa"/>
          </w:tcPr>
          <w:p w:rsidR="00932F28" w:rsidRPr="00AF416F" w:rsidRDefault="00932F28" w:rsidP="00AF416F">
            <w:pPr>
              <w:pStyle w:val="AMODTable"/>
              <w:keepNext/>
              <w:jc w:val="center"/>
              <w:rPr>
                <w:b/>
              </w:rPr>
            </w:pPr>
            <w:r w:rsidRPr="00AF416F">
              <w:rPr>
                <w:b/>
              </w:rPr>
              <w:t>%</w:t>
            </w:r>
          </w:p>
        </w:tc>
      </w:tr>
      <w:tr w:rsidR="00932F28" w:rsidTr="00AF416F">
        <w:tc>
          <w:tcPr>
            <w:tcW w:w="2880" w:type="dxa"/>
          </w:tcPr>
          <w:p w:rsidR="00932F28" w:rsidRDefault="00932F28" w:rsidP="00AF416F">
            <w:pPr>
              <w:pStyle w:val="AMODTable"/>
              <w:keepNext/>
            </w:pPr>
            <w:r>
              <w:t>Under 16 years</w:t>
            </w:r>
          </w:p>
        </w:tc>
        <w:tc>
          <w:tcPr>
            <w:tcW w:w="720" w:type="dxa"/>
          </w:tcPr>
          <w:p w:rsidR="00932F28" w:rsidRDefault="00932F28" w:rsidP="00AF416F">
            <w:pPr>
              <w:pStyle w:val="AMODTable"/>
              <w:keepNext/>
              <w:jc w:val="center"/>
            </w:pPr>
            <w:r>
              <w:t>45</w:t>
            </w:r>
          </w:p>
        </w:tc>
      </w:tr>
      <w:tr w:rsidR="00932F28" w:rsidTr="00AF416F">
        <w:tc>
          <w:tcPr>
            <w:tcW w:w="2880" w:type="dxa"/>
          </w:tcPr>
          <w:p w:rsidR="00932F28" w:rsidRDefault="00932F28" w:rsidP="00AF416F">
            <w:pPr>
              <w:pStyle w:val="AMODTable"/>
              <w:keepNext/>
            </w:pPr>
            <w:r>
              <w:t>16 years</w:t>
            </w:r>
          </w:p>
        </w:tc>
        <w:tc>
          <w:tcPr>
            <w:tcW w:w="720" w:type="dxa"/>
          </w:tcPr>
          <w:p w:rsidR="00932F28" w:rsidRDefault="00932F28" w:rsidP="00AF416F">
            <w:pPr>
              <w:pStyle w:val="AMODTable"/>
              <w:keepNext/>
              <w:jc w:val="center"/>
            </w:pPr>
            <w:r>
              <w:t>50</w:t>
            </w:r>
          </w:p>
        </w:tc>
      </w:tr>
      <w:tr w:rsidR="00932F28" w:rsidTr="00AF416F">
        <w:tc>
          <w:tcPr>
            <w:tcW w:w="2880" w:type="dxa"/>
          </w:tcPr>
          <w:p w:rsidR="00932F28" w:rsidRDefault="00932F28" w:rsidP="00AF416F">
            <w:pPr>
              <w:pStyle w:val="AMODTable"/>
              <w:keepNext/>
            </w:pPr>
            <w:r>
              <w:t>17 years</w:t>
            </w:r>
          </w:p>
        </w:tc>
        <w:tc>
          <w:tcPr>
            <w:tcW w:w="720" w:type="dxa"/>
          </w:tcPr>
          <w:p w:rsidR="00932F28" w:rsidRDefault="00932F28" w:rsidP="00AF416F">
            <w:pPr>
              <w:pStyle w:val="AMODTable"/>
              <w:keepNext/>
              <w:jc w:val="center"/>
            </w:pPr>
            <w:r>
              <w:t>60</w:t>
            </w:r>
          </w:p>
        </w:tc>
      </w:tr>
      <w:tr w:rsidR="00932F28" w:rsidTr="00AF416F">
        <w:tc>
          <w:tcPr>
            <w:tcW w:w="2880" w:type="dxa"/>
          </w:tcPr>
          <w:p w:rsidR="00932F28" w:rsidRDefault="00932F28" w:rsidP="00AF416F">
            <w:pPr>
              <w:pStyle w:val="AMODTable"/>
              <w:keepNext/>
            </w:pPr>
            <w:r>
              <w:t xml:space="preserve">18 years </w:t>
            </w:r>
          </w:p>
        </w:tc>
        <w:tc>
          <w:tcPr>
            <w:tcW w:w="720" w:type="dxa"/>
          </w:tcPr>
          <w:p w:rsidR="00932F28" w:rsidRDefault="00932F28" w:rsidP="00AF416F">
            <w:pPr>
              <w:pStyle w:val="AMODTable"/>
              <w:keepNext/>
              <w:jc w:val="center"/>
            </w:pPr>
            <w:r>
              <w:t>70</w:t>
            </w:r>
          </w:p>
        </w:tc>
      </w:tr>
      <w:tr w:rsidR="00932F28" w:rsidTr="00AF416F">
        <w:tc>
          <w:tcPr>
            <w:tcW w:w="2880" w:type="dxa"/>
          </w:tcPr>
          <w:p w:rsidR="00932F28" w:rsidRDefault="00932F28" w:rsidP="00AF416F">
            <w:pPr>
              <w:pStyle w:val="AMODTable"/>
              <w:keepNext/>
            </w:pPr>
            <w:r>
              <w:t>19 years</w:t>
            </w:r>
          </w:p>
        </w:tc>
        <w:tc>
          <w:tcPr>
            <w:tcW w:w="720" w:type="dxa"/>
          </w:tcPr>
          <w:p w:rsidR="00932F28" w:rsidRDefault="00932F28" w:rsidP="00AF416F">
            <w:pPr>
              <w:pStyle w:val="AMODTable"/>
              <w:keepNext/>
              <w:jc w:val="center"/>
            </w:pPr>
            <w:r>
              <w:t>80</w:t>
            </w:r>
          </w:p>
        </w:tc>
      </w:tr>
      <w:tr w:rsidR="00932F28" w:rsidTr="00AF416F">
        <w:tc>
          <w:tcPr>
            <w:tcW w:w="2880" w:type="dxa"/>
          </w:tcPr>
          <w:p w:rsidR="00932F28" w:rsidRDefault="00932F28" w:rsidP="00AF416F">
            <w:pPr>
              <w:pStyle w:val="AMODTable"/>
              <w:keepNext/>
            </w:pPr>
            <w:r>
              <w:t>20 years</w:t>
            </w:r>
          </w:p>
        </w:tc>
        <w:tc>
          <w:tcPr>
            <w:tcW w:w="720" w:type="dxa"/>
          </w:tcPr>
          <w:p w:rsidR="00932F28" w:rsidRDefault="00932F28" w:rsidP="00AF416F">
            <w:pPr>
              <w:pStyle w:val="AMODTable"/>
              <w:keepNext/>
              <w:jc w:val="center"/>
            </w:pPr>
            <w:r>
              <w:t>90</w:t>
            </w:r>
          </w:p>
        </w:tc>
      </w:tr>
    </w:tbl>
    <w:p w:rsidR="00E67F1F" w:rsidRDefault="00E67F1F">
      <w:r>
        <w:t>   </w:t>
      </w:r>
    </w:p>
    <w:p w:rsidR="00F01FC6" w:rsidRDefault="00F01FC6" w:rsidP="00E53A39">
      <w:pPr>
        <w:pStyle w:val="Level1"/>
      </w:pPr>
      <w:bookmarkStart w:id="80" w:name="_Toc27649891"/>
      <w:r>
        <w:t>Higher dutie</w:t>
      </w:r>
      <w:r w:rsidR="0022069F">
        <w:t>s</w:t>
      </w:r>
      <w:bookmarkEnd w:id="80"/>
    </w:p>
    <w:p w:rsidR="00F01FC6" w:rsidRDefault="00F01FC6" w:rsidP="004C36C4">
      <w:r>
        <w:t>An employee, whilst called upon to perform any of the duties set out in Levels 2</w:t>
      </w:r>
      <w:r w:rsidR="00A706EA">
        <w:t>–</w:t>
      </w:r>
      <w:r>
        <w:t xml:space="preserve">5 of </w:t>
      </w:r>
      <w:r w:rsidR="00996F4C">
        <w:fldChar w:fldCharType="begin"/>
      </w:r>
      <w:r w:rsidR="00FA1875">
        <w:instrText xml:space="preserve"> REF _Ref240796458 \r \h </w:instrText>
      </w:r>
      <w:r w:rsidR="00996F4C">
        <w:fldChar w:fldCharType="separate"/>
      </w:r>
      <w:r w:rsidR="00E50626">
        <w:t>Schedule B</w:t>
      </w:r>
      <w:r w:rsidR="00996F4C">
        <w:fldChar w:fldCharType="end"/>
      </w:r>
      <w:r w:rsidR="00996F4C">
        <w:fldChar w:fldCharType="begin"/>
      </w:r>
      <w:r w:rsidR="00FA1875">
        <w:instrText xml:space="preserve"> REF _Ref240796458 \h </w:instrText>
      </w:r>
      <w:r w:rsidR="00996F4C">
        <w:fldChar w:fldCharType="separate"/>
      </w:r>
      <w:r w:rsidR="00E50626">
        <w:t>—Classifications</w:t>
      </w:r>
      <w:r w:rsidR="00996F4C">
        <w:fldChar w:fldCharType="end"/>
      </w:r>
      <w:r>
        <w:t>, in the absence of the employee normally exercising such duties, or whilst called upon to perform such duties on a temporary basis, must be paid at least the rate which would be applicable if such duties were performed on a permanent basis; provided that this clause does not apply when the time period is of less than one day’s duration.</w:t>
      </w:r>
    </w:p>
    <w:p w:rsidR="003F6975" w:rsidRDefault="003F6975" w:rsidP="00175CB6">
      <w:pPr>
        <w:pStyle w:val="Level1"/>
      </w:pPr>
      <w:bookmarkStart w:id="81" w:name="_Toc27649892"/>
      <w:r>
        <w:t>Supported wage system</w:t>
      </w:r>
      <w:bookmarkEnd w:id="81"/>
      <w:r>
        <w:t xml:space="preserve"> </w:t>
      </w:r>
    </w:p>
    <w:p w:rsidR="003F6975" w:rsidRPr="002A430A" w:rsidRDefault="003F6975" w:rsidP="004C36C4">
      <w:r>
        <w:t xml:space="preserve">See </w:t>
      </w:r>
      <w:r w:rsidR="00996F4C">
        <w:fldChar w:fldCharType="begin"/>
      </w:r>
      <w:r w:rsidR="003344EF">
        <w:instrText xml:space="preserve"> REF _Ref240795254 \r \h </w:instrText>
      </w:r>
      <w:r w:rsidR="00996F4C">
        <w:fldChar w:fldCharType="separate"/>
      </w:r>
      <w:r w:rsidR="00E50626">
        <w:t>Schedule C</w:t>
      </w:r>
      <w:r w:rsidR="00996F4C">
        <w:fldChar w:fldCharType="end"/>
      </w:r>
    </w:p>
    <w:p w:rsidR="003F6975" w:rsidRDefault="003F6975" w:rsidP="004C36C4">
      <w:pPr>
        <w:pStyle w:val="Level1"/>
        <w:keepNext w:val="0"/>
      </w:pPr>
      <w:bookmarkStart w:id="82" w:name="_Ref485888757"/>
      <w:bookmarkStart w:id="83" w:name="_Ref485888763"/>
      <w:bookmarkStart w:id="84" w:name="_Toc27649893"/>
      <w:r>
        <w:t>National training wage</w:t>
      </w:r>
      <w:bookmarkEnd w:id="82"/>
      <w:bookmarkEnd w:id="83"/>
      <w:bookmarkEnd w:id="84"/>
      <w:r>
        <w:t xml:space="preserve"> </w:t>
      </w:r>
    </w:p>
    <w:p w:rsidR="004713E1" w:rsidRDefault="004713E1" w:rsidP="004713E1">
      <w:pPr>
        <w:pStyle w:val="History"/>
        <w:rPr>
          <w:lang w:val="en-US"/>
        </w:rPr>
      </w:pPr>
      <w:r>
        <w:t xml:space="preserve">[18 substituted by </w:t>
      </w:r>
      <w:hyperlink r:id="rId92" w:history="1">
        <w:r w:rsidRPr="004713E1">
          <w:rPr>
            <w:rStyle w:val="Hyperlink"/>
          </w:rPr>
          <w:t>PR593887</w:t>
        </w:r>
      </w:hyperlink>
      <w:r w:rsidR="005351FC">
        <w:rPr>
          <w:lang w:val="en-US"/>
        </w:rPr>
        <w:t>; varied by</w:t>
      </w:r>
      <w:r w:rsidR="005351FC">
        <w:rPr>
          <w:rStyle w:val="Hyperlink"/>
          <w:color w:val="auto"/>
          <w:u w:val="none"/>
        </w:rPr>
        <w:t xml:space="preserve"> </w:t>
      </w:r>
      <w:hyperlink r:id="rId93" w:history="1">
        <w:r w:rsidR="009B5AC2">
          <w:rPr>
            <w:rStyle w:val="Hyperlink"/>
          </w:rPr>
          <w:t>PR606442</w:t>
        </w:r>
      </w:hyperlink>
      <w:r w:rsidR="00545F5B">
        <w:t xml:space="preserve">, </w:t>
      </w:r>
      <w:hyperlink r:id="rId94" w:history="1">
        <w:r w:rsidR="00545F5B" w:rsidRPr="00C66532">
          <w:rPr>
            <w:rStyle w:val="Hyperlink"/>
          </w:rPr>
          <w:t>PR707535</w:t>
        </w:r>
      </w:hyperlink>
      <w:r w:rsidR="00545F5B">
        <w:t>]</w:t>
      </w:r>
    </w:p>
    <w:p w:rsidR="004713E1" w:rsidRDefault="004713E1" w:rsidP="004973C6">
      <w:pPr>
        <w:pStyle w:val="Level2"/>
      </w:pPr>
      <w:r>
        <w:t xml:space="preserve">Schedule E to the </w:t>
      </w:r>
      <w:r>
        <w:rPr>
          <w:i/>
        </w:rPr>
        <w:t>Miscellaneous Award 2010</w:t>
      </w:r>
      <w:r>
        <w:t xml:space="preserve"> sets out minimum wage rates and conditions for employees undertaking traineeships.</w:t>
      </w:r>
    </w:p>
    <w:p w:rsidR="005351FC" w:rsidRPr="005351FC" w:rsidRDefault="005351FC" w:rsidP="005351FC">
      <w:pPr>
        <w:pStyle w:val="History"/>
      </w:pPr>
      <w:r>
        <w:t xml:space="preserve">[18.2 varied by </w:t>
      </w:r>
      <w:hyperlink r:id="rId95" w:history="1">
        <w:r w:rsidR="009B5AC2">
          <w:rPr>
            <w:rStyle w:val="Hyperlink"/>
          </w:rPr>
          <w:t>PR606442</w:t>
        </w:r>
      </w:hyperlink>
      <w:r w:rsidR="00E33655">
        <w:t xml:space="preserve">, </w:t>
      </w:r>
      <w:hyperlink r:id="rId96" w:history="1">
        <w:r w:rsidR="0031585D" w:rsidRPr="00C66532">
          <w:rPr>
            <w:rStyle w:val="Hyperlink"/>
          </w:rPr>
          <w:t>PR707535</w:t>
        </w:r>
      </w:hyperlink>
      <w:r w:rsidR="0031585D">
        <w:t xml:space="preserve"> </w:t>
      </w:r>
      <w:r w:rsidR="00E33655">
        <w:t>ppc 01Jul19</w:t>
      </w:r>
      <w:r>
        <w:t>]</w:t>
      </w:r>
    </w:p>
    <w:p w:rsidR="004713E1" w:rsidRPr="004713E1" w:rsidRDefault="004713E1" w:rsidP="004973C6">
      <w:pPr>
        <w:pStyle w:val="Level2"/>
      </w:pPr>
      <w:r>
        <w:t xml:space="preserve">This award incorporates the terms of Schedule E to the </w:t>
      </w:r>
      <w:r w:rsidRPr="006528D4">
        <w:rPr>
          <w:i/>
        </w:rPr>
        <w:t xml:space="preserve">Miscellaneous Award 2010 </w:t>
      </w:r>
      <w:r>
        <w:t>as at 1 July 201</w:t>
      </w:r>
      <w:r w:rsidR="00E33655">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Legal Services Award 2010</w:t>
      </w:r>
      <w:r w:rsidRPr="006528D4">
        <w:rPr>
          <w:i/>
        </w:rPr>
        <w:t xml:space="preserve"> </w:t>
      </w:r>
      <w:r w:rsidRPr="00BA3D21">
        <w:t xml:space="preserve">and not the </w:t>
      </w:r>
      <w:r w:rsidRPr="00BA3D21">
        <w:rPr>
          <w:i/>
        </w:rPr>
        <w:t>Miscellaneous Award</w:t>
      </w:r>
      <w:r>
        <w:rPr>
          <w:i/>
        </w:rPr>
        <w:t xml:space="preserve"> 2010.</w:t>
      </w:r>
    </w:p>
    <w:p w:rsidR="00FF0631" w:rsidRDefault="00C47704" w:rsidP="006171D3">
      <w:pPr>
        <w:pStyle w:val="Level1"/>
      </w:pPr>
      <w:bookmarkStart w:id="85" w:name="_Toc208885995"/>
      <w:bookmarkStart w:id="86" w:name="_Toc208886083"/>
      <w:bookmarkStart w:id="87" w:name="_Toc208902573"/>
      <w:bookmarkStart w:id="88" w:name="_Toc208932478"/>
      <w:bookmarkStart w:id="89" w:name="_Toc208932563"/>
      <w:bookmarkStart w:id="90" w:name="_Toc208979918"/>
      <w:bookmarkStart w:id="91" w:name="_Ref245889841"/>
      <w:bookmarkStart w:id="92" w:name="_Ref246844585"/>
      <w:bookmarkStart w:id="93" w:name="_Ref418246902"/>
      <w:bookmarkStart w:id="94" w:name="_Ref418246915"/>
      <w:bookmarkStart w:id="95" w:name="_Ref449613964"/>
      <w:bookmarkStart w:id="96" w:name="_Ref449613971"/>
      <w:bookmarkStart w:id="97" w:name="_Ref482799809"/>
      <w:bookmarkStart w:id="98" w:name="_Ref482799826"/>
      <w:bookmarkStart w:id="99" w:name="_Ref514329237"/>
      <w:bookmarkStart w:id="100" w:name="_Ref514329253"/>
      <w:bookmarkStart w:id="101" w:name="_Ref9245897"/>
      <w:bookmarkStart w:id="102" w:name="_Ref9245905"/>
      <w:bookmarkStart w:id="103" w:name="_Toc27649894"/>
      <w:r w:rsidRPr="00C47704">
        <w:t>Allowances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3F6975">
        <w:t xml:space="preserve"> </w:t>
      </w:r>
    </w:p>
    <w:p w:rsidR="00124BAC" w:rsidRPr="006C7CDF" w:rsidRDefault="00124BAC" w:rsidP="006171D3">
      <w:pPr>
        <w:pStyle w:val="note"/>
        <w:keepNext/>
        <w:rPr>
          <w:lang w:val="en-US" w:eastAsia="en-US"/>
        </w:rPr>
      </w:pPr>
      <w:r w:rsidRPr="006C7CDF">
        <w:rPr>
          <w:lang w:val="en-US" w:eastAsia="en-US"/>
        </w:rPr>
        <w:t xml:space="preserve">To view the current monetary amounts of work-related allowances refer to the </w:t>
      </w:r>
      <w:hyperlink r:id="rId97" w:history="1">
        <w:r w:rsidRPr="006C7CDF">
          <w:rPr>
            <w:rStyle w:val="Hyperlink"/>
            <w:lang w:val="en-US" w:eastAsia="en-US"/>
          </w:rPr>
          <w:t>Allowances Sheet</w:t>
        </w:r>
      </w:hyperlink>
      <w:r w:rsidRPr="006C7CDF">
        <w:rPr>
          <w:lang w:val="en-US" w:eastAsia="en-US"/>
        </w:rPr>
        <w:t>.</w:t>
      </w:r>
    </w:p>
    <w:p w:rsidR="00E0272E" w:rsidRPr="00E0272E" w:rsidRDefault="00E0272E" w:rsidP="00E0272E">
      <w:pPr>
        <w:pStyle w:val="History"/>
      </w:pPr>
      <w:r>
        <w:t xml:space="preserve">[Varied by </w:t>
      </w:r>
      <w:hyperlink r:id="rId98" w:history="1">
        <w:r w:rsidRPr="00E0272E">
          <w:rPr>
            <w:rStyle w:val="Hyperlink"/>
          </w:rPr>
          <w:t>PR998153</w:t>
        </w:r>
      </w:hyperlink>
      <w:r w:rsidR="00EE5891">
        <w:t xml:space="preserve">, </w:t>
      </w:r>
      <w:hyperlink r:id="rId99" w:history="1">
        <w:r w:rsidR="00EE5891">
          <w:rPr>
            <w:rStyle w:val="Hyperlink"/>
          </w:rPr>
          <w:t>PR509268</w:t>
        </w:r>
      </w:hyperlink>
      <w:r w:rsidR="0028247F">
        <w:t xml:space="preserve">, </w:t>
      </w:r>
      <w:hyperlink r:id="rId100" w:history="1">
        <w:r w:rsidR="0028247F">
          <w:rPr>
            <w:rStyle w:val="Hyperlink"/>
          </w:rPr>
          <w:t>PR523098</w:t>
        </w:r>
      </w:hyperlink>
      <w:r w:rsidR="00D402BE">
        <w:t xml:space="preserve">, </w:t>
      </w:r>
      <w:hyperlink r:id="rId101" w:history="1">
        <w:r w:rsidR="00D402BE">
          <w:rPr>
            <w:rStyle w:val="Hyperlink"/>
          </w:rPr>
          <w:t>PR536901</w:t>
        </w:r>
      </w:hyperlink>
      <w:r w:rsidR="006F06C0">
        <w:t>,</w:t>
      </w:r>
      <w:r w:rsidR="0068161A">
        <w:t xml:space="preserve"> </w:t>
      </w:r>
      <w:hyperlink r:id="rId102" w:history="1">
        <w:r w:rsidR="00A57226">
          <w:rPr>
            <w:rStyle w:val="Hyperlink"/>
          </w:rPr>
          <w:t>PR551824</w:t>
        </w:r>
      </w:hyperlink>
      <w:r w:rsidR="00857EAF" w:rsidRPr="00693DA8">
        <w:t>,</w:t>
      </w:r>
      <w:r w:rsidR="00857EAF" w:rsidRPr="00693DA8">
        <w:rPr>
          <w:sz w:val="24"/>
        </w:rPr>
        <w:t xml:space="preserve"> </w:t>
      </w:r>
      <w:hyperlink r:id="rId103" w:history="1">
        <w:r w:rsidR="00857EAF" w:rsidRPr="00693DA8">
          <w:rPr>
            <w:rStyle w:val="Hyperlink"/>
          </w:rPr>
          <w:t>PR566925</w:t>
        </w:r>
      </w:hyperlink>
      <w:r w:rsidR="00E407FF" w:rsidRPr="001202E1">
        <w:rPr>
          <w:rStyle w:val="Hyperlink"/>
          <w:color w:val="auto"/>
          <w:u w:val="none"/>
        </w:rPr>
        <w:t xml:space="preserve">, </w:t>
      </w:r>
      <w:hyperlink r:id="rId104" w:history="1">
        <w:r w:rsidR="00E407FF">
          <w:rPr>
            <w:rStyle w:val="Hyperlink"/>
          </w:rPr>
          <w:t>PR579622</w:t>
        </w:r>
      </w:hyperlink>
      <w:r w:rsidR="000A5056">
        <w:t xml:space="preserve">, </w:t>
      </w:r>
      <w:hyperlink r:id="rId105" w:history="1">
        <w:r w:rsidR="000A5056" w:rsidRPr="00D75977">
          <w:rPr>
            <w:rStyle w:val="Hyperlink"/>
            <w:lang w:val="en-US"/>
          </w:rPr>
          <w:t>PR</w:t>
        </w:r>
        <w:r w:rsidR="000A5056" w:rsidRPr="00D75977">
          <w:rPr>
            <w:rStyle w:val="Hyperlink"/>
            <w:noProof/>
            <w:lang w:val="en-US"/>
          </w:rPr>
          <w:t>592369</w:t>
        </w:r>
      </w:hyperlink>
      <w:r w:rsidR="00CF5A30" w:rsidRPr="00CF5A30">
        <w:rPr>
          <w:rStyle w:val="Hyperlink"/>
          <w:noProof/>
          <w:color w:val="auto"/>
          <w:lang w:val="en-US"/>
        </w:rPr>
        <w:t xml:space="preserve">, </w:t>
      </w:r>
      <w:hyperlink r:id="rId106" w:history="1">
        <w:r w:rsidR="00CF5A30" w:rsidRPr="005F4D3A">
          <w:rPr>
            <w:rStyle w:val="Hyperlink"/>
          </w:rPr>
          <w:t>PR606592</w:t>
        </w:r>
      </w:hyperlink>
      <w:r w:rsidR="00EE516D">
        <w:t xml:space="preserve">, </w:t>
      </w:r>
      <w:hyperlink r:id="rId107" w:history="1">
        <w:r w:rsidR="00EE516D" w:rsidRPr="00EE516D">
          <w:rPr>
            <w:rStyle w:val="Hyperlink"/>
          </w:rPr>
          <w:t>PR704162</w:t>
        </w:r>
      </w:hyperlink>
      <w:r w:rsidR="00EE516D">
        <w:t xml:space="preserve">, </w:t>
      </w:r>
      <w:hyperlink r:id="rId108" w:history="1">
        <w:r w:rsidR="00EE516D" w:rsidRPr="00EE516D">
          <w:rPr>
            <w:rStyle w:val="Hyperlink"/>
          </w:rPr>
          <w:t>PR707761</w:t>
        </w:r>
      </w:hyperlink>
      <w:r w:rsidR="000A5056">
        <w:rPr>
          <w:lang w:val="en-US"/>
        </w:rPr>
        <w:t>]</w:t>
      </w:r>
    </w:p>
    <w:p w:rsidR="00932F28" w:rsidRDefault="00932F28" w:rsidP="001D2B90">
      <w:pPr>
        <w:pStyle w:val="Level2Bold"/>
      </w:pPr>
      <w:r>
        <w:t>Meal allowance</w:t>
      </w:r>
    </w:p>
    <w:p w:rsidR="00932F28" w:rsidRDefault="00932F28" w:rsidP="001D2B90">
      <w:pPr>
        <w:pStyle w:val="Block1"/>
        <w:keepNext/>
      </w:pPr>
      <w:r>
        <w:t xml:space="preserve">An employee </w:t>
      </w:r>
      <w:r w:rsidR="00037DCB">
        <w:t>must</w:t>
      </w:r>
      <w:r>
        <w:t xml:space="preserve"> be supplied with an adequate meal where an employer has their own cooking and dining facilities or be paid meal money in addition to any overtime payment as follows:</w:t>
      </w:r>
    </w:p>
    <w:p w:rsidR="00F0508C" w:rsidRPr="00F0508C" w:rsidRDefault="00DC765F" w:rsidP="00F0508C">
      <w:pPr>
        <w:pStyle w:val="History"/>
      </w:pPr>
      <w:r>
        <w:t>[19.1</w:t>
      </w:r>
      <w:r w:rsidR="00D14EA3">
        <w:t>(a)</w:t>
      </w:r>
      <w:r>
        <w:t xml:space="preserve"> </w:t>
      </w:r>
      <w:r w:rsidR="00F0508C">
        <w:t xml:space="preserve">varied by </w:t>
      </w:r>
      <w:hyperlink r:id="rId109" w:history="1">
        <w:r w:rsidR="00F0508C" w:rsidRPr="00E0272E">
          <w:rPr>
            <w:rStyle w:val="Hyperlink"/>
          </w:rPr>
          <w:t>PR998153</w:t>
        </w:r>
      </w:hyperlink>
      <w:r w:rsidR="00F0508C">
        <w:t xml:space="preserve">, </w:t>
      </w:r>
      <w:hyperlink r:id="rId110" w:history="1">
        <w:r w:rsidR="00F0508C">
          <w:rPr>
            <w:rStyle w:val="Hyperlink"/>
          </w:rPr>
          <w:t>PR509268</w:t>
        </w:r>
      </w:hyperlink>
      <w:r w:rsidR="0028247F">
        <w:t xml:space="preserve">, </w:t>
      </w:r>
      <w:hyperlink r:id="rId111" w:history="1">
        <w:r w:rsidR="0028247F">
          <w:rPr>
            <w:rStyle w:val="Hyperlink"/>
          </w:rPr>
          <w:t>PR523098</w:t>
        </w:r>
      </w:hyperlink>
      <w:r w:rsidR="00D402BE">
        <w:t xml:space="preserve">, </w:t>
      </w:r>
      <w:hyperlink r:id="rId112" w:history="1">
        <w:r w:rsidR="00D402BE">
          <w:rPr>
            <w:rStyle w:val="Hyperlink"/>
          </w:rPr>
          <w:t>PR536901</w:t>
        </w:r>
      </w:hyperlink>
      <w:r w:rsidR="0068161A">
        <w:t xml:space="preserve">, </w:t>
      </w:r>
      <w:hyperlink r:id="rId113" w:history="1">
        <w:r w:rsidR="00A57226">
          <w:rPr>
            <w:rStyle w:val="Hyperlink"/>
          </w:rPr>
          <w:t>PR551824</w:t>
        </w:r>
      </w:hyperlink>
      <w:r w:rsidR="00857EAF">
        <w:t xml:space="preserve">, </w:t>
      </w:r>
      <w:hyperlink r:id="rId114" w:history="1">
        <w:r w:rsidR="00857EAF" w:rsidRPr="00693DA8">
          <w:rPr>
            <w:rStyle w:val="Hyperlink"/>
          </w:rPr>
          <w:t>PR566925</w:t>
        </w:r>
      </w:hyperlink>
      <w:r w:rsidR="00E407FF" w:rsidRPr="00DA3E4A">
        <w:rPr>
          <w:rStyle w:val="Hyperlink"/>
          <w:color w:val="000000" w:themeColor="text1"/>
          <w:u w:val="none"/>
        </w:rPr>
        <w:t xml:space="preserve">, </w:t>
      </w:r>
      <w:hyperlink r:id="rId115" w:history="1">
        <w:r w:rsidR="00E407FF">
          <w:rPr>
            <w:rStyle w:val="Hyperlink"/>
          </w:rPr>
          <w:t>PR579622</w:t>
        </w:r>
      </w:hyperlink>
      <w:r w:rsidR="000A5056">
        <w:t xml:space="preserve">, </w:t>
      </w:r>
      <w:hyperlink r:id="rId116" w:history="1">
        <w:r w:rsidR="000A5056" w:rsidRPr="00D75977">
          <w:rPr>
            <w:rStyle w:val="Hyperlink"/>
            <w:lang w:val="en-US"/>
          </w:rPr>
          <w:t>PR</w:t>
        </w:r>
        <w:r w:rsidR="000A5056" w:rsidRPr="00D75977">
          <w:rPr>
            <w:rStyle w:val="Hyperlink"/>
            <w:noProof/>
            <w:lang w:val="en-US"/>
          </w:rPr>
          <w:t>592369</w:t>
        </w:r>
      </w:hyperlink>
      <w:r w:rsidR="00DB74E7">
        <w:rPr>
          <w:rStyle w:val="Hyperlink"/>
          <w:noProof/>
          <w:color w:val="auto"/>
          <w:lang w:val="en-US"/>
        </w:rPr>
        <w:t xml:space="preserve">, </w:t>
      </w:r>
      <w:hyperlink r:id="rId117" w:history="1">
        <w:r w:rsidR="00DB74E7" w:rsidRPr="005F4D3A">
          <w:rPr>
            <w:rStyle w:val="Hyperlink"/>
          </w:rPr>
          <w:t>PR606592</w:t>
        </w:r>
      </w:hyperlink>
      <w:r w:rsidR="00EE516D">
        <w:t xml:space="preserve">, </w:t>
      </w:r>
      <w:hyperlink r:id="rId118" w:history="1">
        <w:r w:rsidR="00EE516D" w:rsidRPr="00EE516D">
          <w:rPr>
            <w:rStyle w:val="Hyperlink"/>
          </w:rPr>
          <w:t>PR704162</w:t>
        </w:r>
      </w:hyperlink>
      <w:r w:rsidR="00EE516D">
        <w:t xml:space="preserve">, </w:t>
      </w:r>
      <w:hyperlink r:id="rId119" w:history="1">
        <w:r w:rsidR="00EE516D" w:rsidRPr="00EE516D">
          <w:rPr>
            <w:rStyle w:val="Hyperlink"/>
          </w:rPr>
          <w:t>PR707761</w:t>
        </w:r>
      </w:hyperlink>
      <w:r w:rsidR="00DB74E7">
        <w:t xml:space="preserve"> </w:t>
      </w:r>
      <w:r w:rsidR="0028247F" w:rsidRPr="00693DA8">
        <w:t>ppc 01Jul1</w:t>
      </w:r>
      <w:r w:rsidR="00EE516D">
        <w:t>9</w:t>
      </w:r>
      <w:r w:rsidR="00F0508C" w:rsidRPr="00693DA8">
        <w:t>]</w:t>
      </w:r>
    </w:p>
    <w:p w:rsidR="00932F28" w:rsidRDefault="00FA1875" w:rsidP="004C36C4">
      <w:pPr>
        <w:pStyle w:val="Level3"/>
      </w:pPr>
      <w:r>
        <w:t>w</w:t>
      </w:r>
      <w:r w:rsidR="00932F28">
        <w:t xml:space="preserve">hen required to work not less than one hour of overtime (Monday to Friday inclusive) and such overtime finishes one and a half hours after the normal finishing time or five hours after the preceding meal break, whichever first occurs, or </w:t>
      </w:r>
      <w:r w:rsidR="00932F28" w:rsidRPr="000A5056">
        <w:t xml:space="preserve">in the case of a </w:t>
      </w:r>
      <w:r w:rsidR="004174D0" w:rsidRPr="000A5056">
        <w:t>shiftwork</w:t>
      </w:r>
      <w:r w:rsidR="00932D71" w:rsidRPr="000A5056">
        <w:t>er</w:t>
      </w:r>
      <w:r w:rsidR="00932F28" w:rsidRPr="000A5056">
        <w:t xml:space="preserve"> when the overtime work on any shift exceeds one hour</w:t>
      </w:r>
      <w:r w:rsidR="002E3E81" w:rsidRPr="000A5056">
        <w:t xml:space="preserve">, </w:t>
      </w:r>
      <w:r w:rsidR="00E0272E" w:rsidRPr="000A5056">
        <w:t>$</w:t>
      </w:r>
      <w:r w:rsidR="00EE516D" w:rsidRPr="003E5BE5">
        <w:t>15.94</w:t>
      </w:r>
      <w:r w:rsidR="00932F28" w:rsidRPr="000A5056">
        <w:t>. Provided that where such overtime work exceeds four hours a further meal allowance of $</w:t>
      </w:r>
      <w:r w:rsidR="00EE516D" w:rsidRPr="003E5BE5">
        <w:t>12.71</w:t>
      </w:r>
      <w:r w:rsidR="000A5056" w:rsidRPr="000A5056">
        <w:t xml:space="preserve"> </w:t>
      </w:r>
      <w:r w:rsidR="00037DCB" w:rsidRPr="000A5056">
        <w:t>must</w:t>
      </w:r>
      <w:r w:rsidRPr="000A5056">
        <w:t xml:space="preserve"> be</w:t>
      </w:r>
      <w:r w:rsidRPr="00693DA8">
        <w:t xml:space="preserve"> paid;</w:t>
      </w:r>
    </w:p>
    <w:p w:rsidR="00D14EA3" w:rsidRPr="00693DA8" w:rsidRDefault="00D14EA3" w:rsidP="00D14EA3">
      <w:pPr>
        <w:pStyle w:val="History"/>
      </w:pPr>
      <w:r>
        <w:t>[19.1(b</w:t>
      </w:r>
      <w:r w:rsidRPr="00693DA8">
        <w:t xml:space="preserve">) varied by </w:t>
      </w:r>
      <w:hyperlink r:id="rId120" w:history="1">
        <w:r w:rsidRPr="00693DA8">
          <w:rPr>
            <w:rStyle w:val="Hyperlink"/>
          </w:rPr>
          <w:t>PR998153</w:t>
        </w:r>
      </w:hyperlink>
      <w:r w:rsidRPr="00693DA8">
        <w:t xml:space="preserve">, </w:t>
      </w:r>
      <w:hyperlink r:id="rId121" w:history="1">
        <w:r w:rsidRPr="00693DA8">
          <w:rPr>
            <w:rStyle w:val="Hyperlink"/>
          </w:rPr>
          <w:t>PR509268</w:t>
        </w:r>
      </w:hyperlink>
      <w:r w:rsidRPr="00693DA8">
        <w:t xml:space="preserve">, </w:t>
      </w:r>
      <w:hyperlink r:id="rId122" w:history="1">
        <w:r w:rsidRPr="00693DA8">
          <w:rPr>
            <w:rStyle w:val="Hyperlink"/>
          </w:rPr>
          <w:t>PR523098</w:t>
        </w:r>
      </w:hyperlink>
      <w:r w:rsidRPr="00693DA8">
        <w:t xml:space="preserve">, </w:t>
      </w:r>
      <w:hyperlink r:id="rId123" w:history="1">
        <w:r w:rsidRPr="00693DA8">
          <w:rPr>
            <w:rStyle w:val="Hyperlink"/>
          </w:rPr>
          <w:t>PR536901</w:t>
        </w:r>
      </w:hyperlink>
      <w:r w:rsidRPr="00693DA8">
        <w:t xml:space="preserve">, </w:t>
      </w:r>
      <w:hyperlink r:id="rId124" w:history="1">
        <w:r w:rsidRPr="00693DA8">
          <w:rPr>
            <w:rStyle w:val="Hyperlink"/>
          </w:rPr>
          <w:t>PR551824</w:t>
        </w:r>
      </w:hyperlink>
      <w:r w:rsidR="00857EAF" w:rsidRPr="00693DA8">
        <w:t xml:space="preserve">, </w:t>
      </w:r>
      <w:hyperlink r:id="rId125" w:history="1">
        <w:r w:rsidR="00857EAF" w:rsidRPr="00693DA8">
          <w:rPr>
            <w:rStyle w:val="Hyperlink"/>
          </w:rPr>
          <w:t>PR566925</w:t>
        </w:r>
      </w:hyperlink>
      <w:r w:rsidR="00E407FF" w:rsidRPr="00DA3E4A">
        <w:rPr>
          <w:rStyle w:val="Hyperlink"/>
          <w:color w:val="000000" w:themeColor="text1"/>
          <w:u w:val="none"/>
        </w:rPr>
        <w:t>,</w:t>
      </w:r>
      <w:r w:rsidR="00E407FF" w:rsidRPr="00E407FF">
        <w:rPr>
          <w:rStyle w:val="Hyperlink"/>
          <w:u w:val="none"/>
        </w:rPr>
        <w:t xml:space="preserve"> </w:t>
      </w:r>
      <w:hyperlink r:id="rId126" w:history="1">
        <w:r w:rsidR="00E407FF">
          <w:rPr>
            <w:rStyle w:val="Hyperlink"/>
          </w:rPr>
          <w:t>PR579622</w:t>
        </w:r>
      </w:hyperlink>
      <w:r w:rsidR="000A5056">
        <w:t xml:space="preserve">, </w:t>
      </w:r>
      <w:hyperlink r:id="rId127" w:history="1">
        <w:r w:rsidR="000A5056" w:rsidRPr="00D75977">
          <w:rPr>
            <w:rStyle w:val="Hyperlink"/>
            <w:lang w:val="en-US"/>
          </w:rPr>
          <w:t>PR</w:t>
        </w:r>
        <w:r w:rsidR="000A5056" w:rsidRPr="00D75977">
          <w:rPr>
            <w:rStyle w:val="Hyperlink"/>
            <w:noProof/>
            <w:lang w:val="en-US"/>
          </w:rPr>
          <w:t>592369</w:t>
        </w:r>
      </w:hyperlink>
      <w:r w:rsidR="00F46019" w:rsidRPr="00CF5A30">
        <w:rPr>
          <w:rStyle w:val="Hyperlink"/>
          <w:noProof/>
          <w:color w:val="auto"/>
          <w:lang w:val="en-US"/>
        </w:rPr>
        <w:t xml:space="preserve">, </w:t>
      </w:r>
      <w:hyperlink r:id="rId128" w:history="1">
        <w:r w:rsidR="00F46019" w:rsidRPr="005F4D3A">
          <w:rPr>
            <w:rStyle w:val="Hyperlink"/>
          </w:rPr>
          <w:t>PR606592</w:t>
        </w:r>
      </w:hyperlink>
      <w:r w:rsidR="00EE516D">
        <w:t xml:space="preserve">, </w:t>
      </w:r>
      <w:hyperlink r:id="rId129" w:history="1">
        <w:r w:rsidR="00EE516D" w:rsidRPr="00EE516D">
          <w:rPr>
            <w:rStyle w:val="Hyperlink"/>
          </w:rPr>
          <w:t>PR704162</w:t>
        </w:r>
      </w:hyperlink>
      <w:r w:rsidR="00EE516D">
        <w:t xml:space="preserve">, </w:t>
      </w:r>
      <w:hyperlink r:id="rId130" w:history="1">
        <w:r w:rsidR="00EE516D" w:rsidRPr="00EE516D">
          <w:rPr>
            <w:rStyle w:val="Hyperlink"/>
          </w:rPr>
          <w:t>PR707761</w:t>
        </w:r>
      </w:hyperlink>
      <w:r w:rsidR="000A5056" w:rsidRPr="00693DA8">
        <w:t>ppc 01Jul1</w:t>
      </w:r>
      <w:r w:rsidR="00EE516D">
        <w:t>9</w:t>
      </w:r>
      <w:r w:rsidR="000A5056" w:rsidRPr="00693DA8">
        <w:t>]</w:t>
      </w:r>
    </w:p>
    <w:p w:rsidR="00932F28" w:rsidRDefault="00FA1875" w:rsidP="00FA1875">
      <w:pPr>
        <w:pStyle w:val="Level3"/>
      </w:pPr>
      <w:r w:rsidRPr="00693DA8">
        <w:t>w</w:t>
      </w:r>
      <w:r w:rsidR="00932F28" w:rsidRPr="00693DA8">
        <w:t xml:space="preserve">hen required to work more than five hours overtime on a Saturday or a </w:t>
      </w:r>
      <w:r w:rsidR="00932F28" w:rsidRPr="00D723CA">
        <w:t xml:space="preserve">Sunday, or more than five hours by a </w:t>
      </w:r>
      <w:r w:rsidR="004174D0" w:rsidRPr="00D723CA">
        <w:t>shiftwork</w:t>
      </w:r>
      <w:r w:rsidR="00932F28" w:rsidRPr="00D723CA">
        <w:t xml:space="preserve">er on </w:t>
      </w:r>
      <w:r w:rsidR="002B0B9E" w:rsidRPr="00D723CA">
        <w:t xml:space="preserve">their </w:t>
      </w:r>
      <w:r w:rsidR="00932F28" w:rsidRPr="00D723CA">
        <w:t>rostered day off</w:t>
      </w:r>
      <w:r w:rsidR="002E3E81" w:rsidRPr="00D723CA">
        <w:t xml:space="preserve">, </w:t>
      </w:r>
      <w:r w:rsidR="00E0272E" w:rsidRPr="00D723CA">
        <w:t>$</w:t>
      </w:r>
      <w:r w:rsidR="00EE516D" w:rsidRPr="003E5BE5">
        <w:t>15.94</w:t>
      </w:r>
      <w:r w:rsidR="00D723CA" w:rsidRPr="00D723CA">
        <w:t xml:space="preserve"> </w:t>
      </w:r>
      <w:r w:rsidR="00932F28" w:rsidRPr="00D723CA">
        <w:t>and a further $</w:t>
      </w:r>
      <w:r w:rsidR="00EE516D" w:rsidRPr="003E5BE5">
        <w:t>12.71</w:t>
      </w:r>
      <w:r w:rsidR="00D723CA" w:rsidRPr="00D723CA">
        <w:t xml:space="preserve"> </w:t>
      </w:r>
      <w:r w:rsidR="00932F28" w:rsidRPr="00D723CA">
        <w:t>when required to work more than nine hours on such day. The provisions</w:t>
      </w:r>
      <w:r w:rsidR="00932F28" w:rsidRPr="00693DA8">
        <w:t xml:space="preserve"> of this clause</w:t>
      </w:r>
      <w:r w:rsidR="00932F28">
        <w:t xml:space="preserve"> </w:t>
      </w:r>
      <w:r w:rsidR="00037DCB">
        <w:t>will</w:t>
      </w:r>
      <w:r w:rsidR="00932F28">
        <w:t xml:space="preserve"> not apply where an employee could reasonably return home for a</w:t>
      </w:r>
      <w:r>
        <w:t xml:space="preserve"> meal within the period allowed; and</w:t>
      </w:r>
    </w:p>
    <w:p w:rsidR="00932F28" w:rsidRDefault="00FA1875" w:rsidP="00FA1875">
      <w:pPr>
        <w:pStyle w:val="Level3"/>
      </w:pPr>
      <w:r>
        <w:t>o</w:t>
      </w:r>
      <w:r w:rsidR="00932F28">
        <w:t>n request</w:t>
      </w:r>
      <w:r w:rsidR="009636C5">
        <w:t>,</w:t>
      </w:r>
      <w:r w:rsidR="00932F28">
        <w:t xml:space="preserve"> meal money </w:t>
      </w:r>
      <w:r w:rsidR="00037DCB">
        <w:t>must</w:t>
      </w:r>
      <w:r w:rsidR="00932F28">
        <w:t xml:space="preserve"> be paid on the same day as overtime is worked.</w:t>
      </w:r>
    </w:p>
    <w:p w:rsidR="00932F28" w:rsidRDefault="00932F28" w:rsidP="00175CB6">
      <w:pPr>
        <w:pStyle w:val="Level2Bold"/>
      </w:pPr>
      <w:r>
        <w:t>Uniform allowance</w:t>
      </w:r>
    </w:p>
    <w:p w:rsidR="00932F28" w:rsidRDefault="00932F28" w:rsidP="004C36C4">
      <w:pPr>
        <w:pStyle w:val="Block1"/>
      </w:pPr>
      <w:r>
        <w:t xml:space="preserve">Where an employer requires an employee to wear any special uniform, dress or clothing, such employee </w:t>
      </w:r>
      <w:r w:rsidR="00037DCB">
        <w:t>must</w:t>
      </w:r>
      <w:r>
        <w:t xml:space="preserve"> be paid an allowance of $3.65 per week unless such uniform, dress, or clothing is supplied and laundered by the employer.</w:t>
      </w:r>
    </w:p>
    <w:p w:rsidR="00932F28" w:rsidRDefault="00932F28" w:rsidP="00E53A39">
      <w:pPr>
        <w:pStyle w:val="Level2Bold"/>
      </w:pPr>
      <w:r>
        <w:t>Vehicle allowance</w:t>
      </w:r>
    </w:p>
    <w:p w:rsidR="0028247F" w:rsidRPr="0028247F" w:rsidRDefault="0028247F" w:rsidP="0028247F">
      <w:pPr>
        <w:pStyle w:val="History"/>
      </w:pPr>
      <w:r>
        <w:t xml:space="preserve">[19.3(a) varied by </w:t>
      </w:r>
      <w:hyperlink r:id="rId131" w:history="1">
        <w:r>
          <w:rPr>
            <w:rStyle w:val="Hyperlink"/>
          </w:rPr>
          <w:t>PR523098</w:t>
        </w:r>
      </w:hyperlink>
      <w:r w:rsidR="00D402BE">
        <w:t xml:space="preserve">, </w:t>
      </w:r>
      <w:hyperlink r:id="rId132" w:history="1">
        <w:r w:rsidR="00D402BE">
          <w:rPr>
            <w:rStyle w:val="Hyperlink"/>
          </w:rPr>
          <w:t>PR536901</w:t>
        </w:r>
      </w:hyperlink>
      <w:r w:rsidR="0068161A">
        <w:t xml:space="preserve">, </w:t>
      </w:r>
      <w:hyperlink r:id="rId133" w:history="1">
        <w:r w:rsidR="00A57226">
          <w:rPr>
            <w:rStyle w:val="Hyperlink"/>
          </w:rPr>
          <w:t>PR551824</w:t>
        </w:r>
      </w:hyperlink>
      <w:r w:rsidR="0068161A">
        <w:t xml:space="preserve"> ppc 01Jul14</w:t>
      </w:r>
      <w:r>
        <w:t>]</w:t>
      </w:r>
    </w:p>
    <w:p w:rsidR="00932F28" w:rsidRDefault="00932F28" w:rsidP="004C36C4">
      <w:pPr>
        <w:pStyle w:val="Level3"/>
      </w:pPr>
      <w:r>
        <w:t>Where an employer requires an employee to use an employee</w:t>
      </w:r>
      <w:r w:rsidR="009636C5">
        <w:t>’</w:t>
      </w:r>
      <w:r>
        <w:t xml:space="preserve">s own motor vehicle in the performance of the employees duties such employee </w:t>
      </w:r>
      <w:r w:rsidR="00037DCB">
        <w:t>must</w:t>
      </w:r>
      <w:r w:rsidR="008C5618">
        <w:t xml:space="preserve"> be paid an allowa</w:t>
      </w:r>
      <w:r w:rsidR="00F0508C">
        <w:t>nce of $0.2</w:t>
      </w:r>
      <w:r w:rsidR="0068161A">
        <w:t>6</w:t>
      </w:r>
      <w:r>
        <w:t xml:space="preserve"> per kilometre for a m</w:t>
      </w:r>
      <w:r w:rsidR="004E40C6">
        <w:t>otorcycle and $</w:t>
      </w:r>
      <w:r w:rsidR="0028247F">
        <w:t>0.7</w:t>
      </w:r>
      <w:r w:rsidR="0068161A">
        <w:t>8</w:t>
      </w:r>
      <w:r w:rsidR="0028247F">
        <w:t xml:space="preserve"> </w:t>
      </w:r>
      <w:r>
        <w:t xml:space="preserve">per kilometre for a motor </w:t>
      </w:r>
      <w:r w:rsidR="002E3E81">
        <w:t>car</w:t>
      </w:r>
      <w:r>
        <w:t xml:space="preserve"> on any day when the employee is so required to use </w:t>
      </w:r>
      <w:r w:rsidR="009636C5">
        <w:t>their</w:t>
      </w:r>
      <w:r>
        <w:t xml:space="preserve"> vehicle.</w:t>
      </w:r>
    </w:p>
    <w:p w:rsidR="00932F28" w:rsidRDefault="00932F28" w:rsidP="004C36C4">
      <w:pPr>
        <w:pStyle w:val="Level3"/>
      </w:pPr>
      <w:r>
        <w:t xml:space="preserve">Where an employee is required as a condition of employment to provide a motor vehicle, which is used in the performance of the employees duties, all expenses including registration, running and maintenance of such motor vehicle </w:t>
      </w:r>
      <w:r w:rsidR="00037DCB">
        <w:t>must</w:t>
      </w:r>
      <w:r>
        <w:t xml:space="preserve"> be paid by the employer.</w:t>
      </w:r>
    </w:p>
    <w:p w:rsidR="00932F28" w:rsidRDefault="002E3E81" w:rsidP="006171D3">
      <w:pPr>
        <w:pStyle w:val="Level2Bold"/>
      </w:pPr>
      <w:r>
        <w:t>Transport of employees—</w:t>
      </w:r>
      <w:r w:rsidR="00932F28">
        <w:t>overtime</w:t>
      </w:r>
    </w:p>
    <w:p w:rsidR="00932F28" w:rsidRDefault="00932F28" w:rsidP="004C36C4">
      <w:pPr>
        <w:pStyle w:val="Block1"/>
      </w:pPr>
      <w:r>
        <w:t>When an employee is required to work overtime and</w:t>
      </w:r>
      <w:r w:rsidR="00105FE6">
        <w:t xml:space="preserve"> such overtime concludes</w:t>
      </w:r>
      <w:r>
        <w:t xml:space="preserve"> when reasonable means of transport</w:t>
      </w:r>
      <w:r w:rsidR="00105FE6">
        <w:t xml:space="preserve"> to the employee</w:t>
      </w:r>
      <w:r w:rsidR="002E35D8">
        <w:t>’</w:t>
      </w:r>
      <w:r w:rsidR="00105FE6">
        <w:t>s home</w:t>
      </w:r>
      <w:r>
        <w:t xml:space="preserve"> is not </w:t>
      </w:r>
      <w:r w:rsidR="002E1C4B">
        <w:t>reasonably</w:t>
      </w:r>
      <w:r w:rsidR="00105FE6">
        <w:t xml:space="preserve"> </w:t>
      </w:r>
      <w:r>
        <w:t>available, the employer will reimburse the employee an amount equal to the cost of any transport which allows the employee to reach the employee’s home by other means of transport, unless the employe</w:t>
      </w:r>
      <w:r w:rsidR="005D70E4">
        <w:t xml:space="preserve">r provides suitable transport. </w:t>
      </w:r>
    </w:p>
    <w:p w:rsidR="00932F28" w:rsidRDefault="00932F28" w:rsidP="004C36C4">
      <w:pPr>
        <w:pStyle w:val="Level2Bold"/>
        <w:keepNext w:val="0"/>
      </w:pPr>
      <w:r>
        <w:t>Living away from home allowance</w:t>
      </w:r>
    </w:p>
    <w:p w:rsidR="00932F28" w:rsidRDefault="00932F28" w:rsidP="004C36C4">
      <w:pPr>
        <w:pStyle w:val="Level3"/>
      </w:pPr>
      <w:r>
        <w:t xml:space="preserve">An employee, required by the employer to work temporarily for the employer away from the employee’s usual place of employment, and who is required to sleep away from the employee’s usual place of residence, </w:t>
      </w:r>
      <w:r w:rsidR="00037DCB">
        <w:t>will</w:t>
      </w:r>
      <w:r>
        <w:t xml:space="preserve"> be entitled to the following:</w:t>
      </w:r>
    </w:p>
    <w:p w:rsidR="00932F28" w:rsidRDefault="002E3E81" w:rsidP="004C36C4">
      <w:pPr>
        <w:pStyle w:val="Level4"/>
      </w:pPr>
      <w:r>
        <w:t>t</w:t>
      </w:r>
      <w:r w:rsidR="00932F28">
        <w:t>he payment of an allowance to cover all fares to and from the place at which the employe</w:t>
      </w:r>
      <w:r>
        <w:t>r requires the employee to work; and</w:t>
      </w:r>
    </w:p>
    <w:p w:rsidR="00932F28" w:rsidRDefault="002E3E81" w:rsidP="004C36C4">
      <w:pPr>
        <w:pStyle w:val="Level4"/>
      </w:pPr>
      <w:r>
        <w:t>t</w:t>
      </w:r>
      <w:r w:rsidR="00932F28">
        <w:t>he payment of an allowance to cover all reasonable expenses incurred for board and lodging.</w:t>
      </w:r>
    </w:p>
    <w:p w:rsidR="00932F28" w:rsidRDefault="00932F28" w:rsidP="004C36C4">
      <w:pPr>
        <w:pStyle w:val="Level3"/>
      </w:pPr>
      <w:r>
        <w:t xml:space="preserve">The allowances referred to in this clause </w:t>
      </w:r>
      <w:r w:rsidR="00037DCB">
        <w:t>will</w:t>
      </w:r>
      <w:r>
        <w:t xml:space="preserve"> not be paid where the fares and the board and lodging are provided by the employer.</w:t>
      </w:r>
    </w:p>
    <w:p w:rsidR="00932F28" w:rsidRDefault="00932F28" w:rsidP="004C36C4">
      <w:pPr>
        <w:pStyle w:val="Level3"/>
      </w:pPr>
      <w:r>
        <w:t xml:space="preserve">In addition to the above, the employee </w:t>
      </w:r>
      <w:r w:rsidR="00037DCB">
        <w:t>must</w:t>
      </w:r>
      <w:r>
        <w:t xml:space="preserve"> receive payment at ordinary rates of pay for all time spent in travelling between the employee’s usual place of employment and the temporary location, such paid time not to exceed eight hours in 24 hours.</w:t>
      </w:r>
    </w:p>
    <w:p w:rsidR="00932F28" w:rsidRDefault="00932F28" w:rsidP="004C36C4">
      <w:pPr>
        <w:pStyle w:val="Level2Bold"/>
      </w:pPr>
      <w:r>
        <w:t>Protective clothing</w:t>
      </w:r>
    </w:p>
    <w:p w:rsidR="00932F28" w:rsidRDefault="00932F28" w:rsidP="004C36C4">
      <w:pPr>
        <w:pStyle w:val="Block1"/>
        <w:keepNext/>
      </w:pPr>
      <w:r>
        <w:t>The employer will reimburse employees engag</w:t>
      </w:r>
      <w:r w:rsidR="009636C5">
        <w:t xml:space="preserve">ed in work damaging to clothing </w:t>
      </w:r>
      <w:r>
        <w:t>an amount equal to the costs of uniforms and/or protective clothing, except where uniforms and/or protective clothing are provided free of charge by the employer.</w:t>
      </w:r>
    </w:p>
    <w:p w:rsidR="003F6975" w:rsidRDefault="003F6975" w:rsidP="004C36C4">
      <w:pPr>
        <w:pStyle w:val="Level2Bold"/>
        <w:keepNext w:val="0"/>
      </w:pPr>
      <w:r w:rsidRPr="00732EAF">
        <w:t>Adjustment of expense related allowances</w:t>
      </w:r>
    </w:p>
    <w:p w:rsidR="003F6975" w:rsidRDefault="003F6975" w:rsidP="004C36C4">
      <w:pPr>
        <w:pStyle w:val="Level3"/>
      </w:pPr>
      <w:r w:rsidRPr="00732EAF">
        <w:t xml:space="preserve">At the time of any adjustment to the </w:t>
      </w:r>
      <w:hyperlink w:anchor="standard_rate" w:history="1">
        <w:r w:rsidRPr="006A1524">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Default="003F6975" w:rsidP="004C36C4">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Tr="00AF416F">
        <w:trPr>
          <w:cantSplit/>
          <w:tblHeader/>
        </w:trPr>
        <w:tc>
          <w:tcPr>
            <w:tcW w:w="3262" w:type="dxa"/>
          </w:tcPr>
          <w:p w:rsidR="00E855B9" w:rsidRPr="00AF416F" w:rsidRDefault="00E855B9" w:rsidP="004C36C4">
            <w:pPr>
              <w:pStyle w:val="AMODTable"/>
              <w:rPr>
                <w:b/>
              </w:rPr>
            </w:pPr>
            <w:r w:rsidRPr="00AF416F">
              <w:rPr>
                <w:b/>
              </w:rPr>
              <w:t>Allowance</w:t>
            </w:r>
          </w:p>
        </w:tc>
        <w:tc>
          <w:tcPr>
            <w:tcW w:w="4561" w:type="dxa"/>
          </w:tcPr>
          <w:p w:rsidR="00E855B9" w:rsidRPr="00AF416F" w:rsidRDefault="00E855B9" w:rsidP="004C36C4">
            <w:pPr>
              <w:pStyle w:val="AMODTable"/>
              <w:rPr>
                <w:b/>
              </w:rPr>
            </w:pPr>
            <w:r w:rsidRPr="00AF416F">
              <w:rPr>
                <w:b/>
              </w:rPr>
              <w:t>Applicable Consumer Price Index figure</w:t>
            </w:r>
          </w:p>
        </w:tc>
      </w:tr>
      <w:tr w:rsidR="00E855B9" w:rsidTr="00AF416F">
        <w:tc>
          <w:tcPr>
            <w:tcW w:w="3262" w:type="dxa"/>
          </w:tcPr>
          <w:p w:rsidR="00E855B9" w:rsidRDefault="00E855B9" w:rsidP="004C36C4">
            <w:pPr>
              <w:pStyle w:val="AMODTable"/>
            </w:pPr>
            <w:r w:rsidRPr="0070543D">
              <w:t>Meal allowance</w:t>
            </w:r>
          </w:p>
        </w:tc>
        <w:tc>
          <w:tcPr>
            <w:tcW w:w="4561" w:type="dxa"/>
          </w:tcPr>
          <w:p w:rsidR="00E855B9" w:rsidRDefault="00E855B9" w:rsidP="004C36C4">
            <w:pPr>
              <w:pStyle w:val="AMODTable"/>
            </w:pPr>
            <w:r w:rsidRPr="0070543D">
              <w:t>Take away and fast foods sub-group</w:t>
            </w:r>
          </w:p>
        </w:tc>
      </w:tr>
      <w:tr w:rsidR="00E855B9" w:rsidTr="00AF416F">
        <w:tc>
          <w:tcPr>
            <w:tcW w:w="3262" w:type="dxa"/>
          </w:tcPr>
          <w:p w:rsidR="00E855B9" w:rsidRDefault="002E3E81" w:rsidP="004C36C4">
            <w:pPr>
              <w:pStyle w:val="AMODTable"/>
            </w:pPr>
            <w:r>
              <w:t>Uniform allowance</w:t>
            </w:r>
          </w:p>
        </w:tc>
        <w:tc>
          <w:tcPr>
            <w:tcW w:w="4561" w:type="dxa"/>
          </w:tcPr>
          <w:p w:rsidR="00E855B9" w:rsidRPr="008C40B1" w:rsidRDefault="00E855B9" w:rsidP="004C36C4">
            <w:pPr>
              <w:pStyle w:val="AMODTable"/>
            </w:pPr>
            <w:r w:rsidRPr="008C40B1">
              <w:t xml:space="preserve">Clothing and </w:t>
            </w:r>
            <w:r>
              <w:t>f</w:t>
            </w:r>
            <w:r w:rsidRPr="008C40B1">
              <w:t xml:space="preserve">ootwear </w:t>
            </w:r>
            <w:r>
              <w:t>g</w:t>
            </w:r>
            <w:r w:rsidRPr="008C40B1">
              <w:t>roup</w:t>
            </w:r>
          </w:p>
        </w:tc>
      </w:tr>
      <w:tr w:rsidR="00E855B9" w:rsidTr="00AF416F">
        <w:tc>
          <w:tcPr>
            <w:tcW w:w="3262" w:type="dxa"/>
          </w:tcPr>
          <w:p w:rsidR="00E855B9" w:rsidRDefault="00E855B9" w:rsidP="004C36C4">
            <w:pPr>
              <w:pStyle w:val="AMODTable"/>
            </w:pPr>
            <w:r w:rsidRPr="008C40B1">
              <w:t>Vehicle allowance</w:t>
            </w:r>
          </w:p>
        </w:tc>
        <w:tc>
          <w:tcPr>
            <w:tcW w:w="4561" w:type="dxa"/>
          </w:tcPr>
          <w:p w:rsidR="00E855B9" w:rsidRDefault="00E855B9" w:rsidP="004C36C4">
            <w:pPr>
              <w:pStyle w:val="AMODTable"/>
            </w:pPr>
            <w:r>
              <w:t>Private motoring sub-g</w:t>
            </w:r>
            <w:r w:rsidRPr="008C40B1">
              <w:t>roup</w:t>
            </w:r>
          </w:p>
        </w:tc>
      </w:tr>
    </w:tbl>
    <w:p w:rsidR="004C1610" w:rsidRDefault="004C1610">
      <w:r>
        <w:t>   </w:t>
      </w:r>
    </w:p>
    <w:p w:rsidR="003F6975" w:rsidRDefault="003F6975" w:rsidP="005A340E">
      <w:pPr>
        <w:pStyle w:val="Level1"/>
      </w:pPr>
      <w:bookmarkStart w:id="104" w:name="_Toc27649895"/>
      <w:r w:rsidRPr="00570A76">
        <w:t>District allowances</w:t>
      </w:r>
      <w:bookmarkEnd w:id="104"/>
    </w:p>
    <w:p w:rsidR="00570A76" w:rsidRPr="00570A76" w:rsidRDefault="00570A76" w:rsidP="00570A76">
      <w:pPr>
        <w:pStyle w:val="History"/>
        <w:rPr>
          <w:b/>
        </w:rPr>
      </w:pPr>
      <w:r>
        <w:t xml:space="preserve">[20 deleted by </w:t>
      </w:r>
      <w:hyperlink r:id="rId134" w:history="1">
        <w:r>
          <w:rPr>
            <w:rStyle w:val="Hyperlink"/>
          </w:rPr>
          <w:t>PR561478</w:t>
        </w:r>
      </w:hyperlink>
      <w:r>
        <w:t xml:space="preserve"> ppc 05Mar15]</w:t>
      </w:r>
    </w:p>
    <w:p w:rsidR="003F6975" w:rsidRPr="00570A76" w:rsidRDefault="003F6975" w:rsidP="005A340E">
      <w:pPr>
        <w:pStyle w:val="Level1"/>
      </w:pPr>
      <w:bookmarkStart w:id="105" w:name="_Toc27649896"/>
      <w:r w:rsidRPr="00570A76">
        <w:t>Accident pay</w:t>
      </w:r>
      <w:bookmarkEnd w:id="105"/>
    </w:p>
    <w:p w:rsidR="009E44CD" w:rsidRDefault="009E44CD" w:rsidP="009E44CD">
      <w:pPr>
        <w:pStyle w:val="History"/>
      </w:pPr>
      <w:r>
        <w:t xml:space="preserve">[Varied by </w:t>
      </w:r>
      <w:hyperlink r:id="rId135" w:history="1">
        <w:r>
          <w:rPr>
            <w:rStyle w:val="Hyperlink"/>
          </w:rPr>
          <w:t>PR503655</w:t>
        </w:r>
      </w:hyperlink>
      <w:r w:rsidR="00570A76">
        <w:t xml:space="preserve">; deleted by </w:t>
      </w:r>
      <w:hyperlink r:id="rId136" w:history="1">
        <w:r w:rsidR="00570A76">
          <w:rPr>
            <w:rStyle w:val="Hyperlink"/>
          </w:rPr>
          <w:t>PR561478</w:t>
        </w:r>
      </w:hyperlink>
      <w:r w:rsidR="00570A76">
        <w:t xml:space="preserve"> ppc 05Mar15</w:t>
      </w:r>
      <w:r>
        <w:t>]</w:t>
      </w:r>
    </w:p>
    <w:p w:rsidR="00FD0683" w:rsidRDefault="00FD0683" w:rsidP="004C36C4">
      <w:pPr>
        <w:pStyle w:val="Level1"/>
        <w:keepNext w:val="0"/>
      </w:pPr>
      <w:bookmarkStart w:id="106" w:name="_Ref527362791"/>
      <w:bookmarkStart w:id="107" w:name="_Ref527362835"/>
      <w:bookmarkStart w:id="108" w:name="_Toc27649897"/>
      <w:r>
        <w:t>Payment of wages</w:t>
      </w:r>
      <w:bookmarkEnd w:id="106"/>
      <w:bookmarkEnd w:id="107"/>
      <w:bookmarkEnd w:id="108"/>
    </w:p>
    <w:p w:rsidR="000658C2" w:rsidRPr="000658C2" w:rsidRDefault="000658C2" w:rsidP="000658C2">
      <w:pPr>
        <w:pStyle w:val="History"/>
      </w:pPr>
      <w:r>
        <w:t xml:space="preserve">[Varied by </w:t>
      </w:r>
      <w:hyperlink r:id="rId137" w:history="1">
        <w:r w:rsidR="001F7CE8">
          <w:rPr>
            <w:rStyle w:val="Hyperlink"/>
          </w:rPr>
          <w:t>PR610152</w:t>
        </w:r>
      </w:hyperlink>
      <w:r>
        <w:t>]</w:t>
      </w:r>
    </w:p>
    <w:p w:rsidR="00FD0683" w:rsidRDefault="00FD0683" w:rsidP="004C36C4">
      <w:pPr>
        <w:pStyle w:val="Level2"/>
      </w:pPr>
      <w:r>
        <w:t xml:space="preserve">An employee will be paid fortnightly unless the employer and the employee otherwise agree. </w:t>
      </w:r>
    </w:p>
    <w:p w:rsidR="00FD0683" w:rsidRDefault="00FD0683" w:rsidP="004C36C4">
      <w:pPr>
        <w:pStyle w:val="Level2Bold"/>
        <w:keepNext w:val="0"/>
      </w:pPr>
      <w:r>
        <w:t>Method of payment</w:t>
      </w:r>
    </w:p>
    <w:p w:rsidR="00FD0683" w:rsidRDefault="00FD0683" w:rsidP="004C36C4">
      <w:pPr>
        <w:pStyle w:val="Block1"/>
      </w:pPr>
      <w:r>
        <w:t>Wages must either be paid by cash, cheque or electronic funds transfer into the bank or financial institution account nominated by the employee.</w:t>
      </w:r>
    </w:p>
    <w:p w:rsidR="000658C2" w:rsidRPr="000658C2" w:rsidRDefault="000658C2" w:rsidP="000658C2">
      <w:pPr>
        <w:pStyle w:val="Level2Bold"/>
      </w:pPr>
      <w:bookmarkStart w:id="109" w:name="_Ref527362808"/>
      <w:r w:rsidRPr="000658C2">
        <w:t>Payment on termination of employment</w:t>
      </w:r>
      <w:bookmarkEnd w:id="109"/>
    </w:p>
    <w:p w:rsidR="000658C2" w:rsidRDefault="000658C2" w:rsidP="000658C2">
      <w:pPr>
        <w:pStyle w:val="History"/>
      </w:pPr>
      <w:r w:rsidRPr="000658C2">
        <w:t>[</w:t>
      </w:r>
      <w:r>
        <w:t>22.3</w:t>
      </w:r>
      <w:r w:rsidRPr="000658C2">
        <w:t xml:space="preserve"> inserted by </w:t>
      </w:r>
      <w:hyperlink r:id="rId138" w:history="1">
        <w:r w:rsidR="001F7CE8">
          <w:rPr>
            <w:rStyle w:val="Hyperlink"/>
          </w:rPr>
          <w:t>PR610152</w:t>
        </w:r>
      </w:hyperlink>
      <w:r w:rsidRPr="000658C2">
        <w:t xml:space="preserve"> ppc 01Nov18]</w:t>
      </w:r>
    </w:p>
    <w:p w:rsidR="000658C2" w:rsidRDefault="004E610A" w:rsidP="004E610A">
      <w:pPr>
        <w:pStyle w:val="Level3"/>
      </w:pPr>
      <w:bookmarkStart w:id="110" w:name="_Ref527362630"/>
      <w:r w:rsidRPr="004E610A">
        <w:t>The employer must pay an employee no later than 7 days after the day on which the employee’s employment terminates:</w:t>
      </w:r>
      <w:bookmarkEnd w:id="110"/>
    </w:p>
    <w:p w:rsidR="004E610A" w:rsidRDefault="004E610A" w:rsidP="004E610A">
      <w:pPr>
        <w:pStyle w:val="Level4"/>
      </w:pPr>
      <w:r w:rsidRPr="004E610A">
        <w:t>the employee’s wages under this award for any complete or incomplete pay period up to the end of the day of termination; and</w:t>
      </w:r>
    </w:p>
    <w:p w:rsidR="004E610A" w:rsidRDefault="004E610A" w:rsidP="004E610A">
      <w:pPr>
        <w:pStyle w:val="Level4"/>
      </w:pPr>
      <w:r w:rsidRPr="004E610A">
        <w:t xml:space="preserve">all other amounts that are due to the employee under this award and the </w:t>
      </w:r>
      <w:hyperlink r:id="rId139" w:history="1">
        <w:r w:rsidRPr="004E610A">
          <w:rPr>
            <w:rStyle w:val="Hyperlink"/>
          </w:rPr>
          <w:t>NES</w:t>
        </w:r>
      </w:hyperlink>
      <w:r w:rsidRPr="004E610A">
        <w:t>.</w:t>
      </w:r>
    </w:p>
    <w:p w:rsidR="004E610A" w:rsidRDefault="004E610A" w:rsidP="004E610A">
      <w:pPr>
        <w:pStyle w:val="Level3"/>
      </w:pPr>
      <w:bookmarkStart w:id="111" w:name="_Ref527362675"/>
      <w:r w:rsidRPr="004E610A">
        <w:t xml:space="preserve">The requirement to pay wages and other amounts under paragraph </w:t>
      </w:r>
      <w:r>
        <w:fldChar w:fldCharType="begin"/>
      </w:r>
      <w:r>
        <w:instrText xml:space="preserve"> REF _Ref527362630 \n \h </w:instrText>
      </w:r>
      <w:r>
        <w:fldChar w:fldCharType="separate"/>
      </w:r>
      <w:r w:rsidR="00E50626">
        <w:t>(a)</w:t>
      </w:r>
      <w:r>
        <w:fldChar w:fldCharType="end"/>
      </w:r>
      <w:r w:rsidRPr="004E610A">
        <w:t xml:space="preserve"> is subject to further order of the Commission and the employer making deductions authorised by this award or the </w:t>
      </w:r>
      <w:hyperlink r:id="rId140" w:history="1">
        <w:r w:rsidRPr="004E610A">
          <w:rPr>
            <w:rStyle w:val="Hyperlink"/>
          </w:rPr>
          <w:t>Act</w:t>
        </w:r>
      </w:hyperlink>
      <w:r w:rsidRPr="004E610A">
        <w:t>.</w:t>
      </w:r>
      <w:bookmarkEnd w:id="111"/>
    </w:p>
    <w:p w:rsidR="004E610A" w:rsidRDefault="004E610A" w:rsidP="004E610A">
      <w:pPr>
        <w:pStyle w:val="Block2"/>
      </w:pPr>
      <w:r w:rsidRPr="004E610A">
        <w:t xml:space="preserve">Note 1: Section 117(2) of the </w:t>
      </w:r>
      <w:hyperlink r:id="rId141" w:history="1">
        <w:r w:rsidRPr="004E610A">
          <w:rPr>
            <w:rStyle w:val="Hyperlink"/>
          </w:rPr>
          <w:t>Act</w:t>
        </w:r>
      </w:hyperlink>
      <w:r w:rsidRPr="004E610A">
        <w:t xml:space="preserve"> provides that an employer must not terminate an employee’s employment unless the employer has given the employee the required minimum period of notice or “has paid” to the employee payment instead of giving notice.</w:t>
      </w:r>
    </w:p>
    <w:p w:rsidR="004E610A" w:rsidRDefault="004E610A" w:rsidP="004E610A">
      <w:pPr>
        <w:pStyle w:val="Block2"/>
      </w:pPr>
      <w:r w:rsidRPr="004E610A">
        <w:t xml:space="preserve">Note 2: Paragraph </w:t>
      </w:r>
      <w:r>
        <w:fldChar w:fldCharType="begin"/>
      </w:r>
      <w:r>
        <w:instrText xml:space="preserve"> REF _Ref527362675 \n \h </w:instrText>
      </w:r>
      <w:r>
        <w:fldChar w:fldCharType="separate"/>
      </w:r>
      <w:r w:rsidR="00E50626">
        <w:t>(b)</w:t>
      </w:r>
      <w:r>
        <w:fldChar w:fldCharType="end"/>
      </w:r>
      <w:r w:rsidRPr="004E610A">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42" w:history="1">
        <w:r w:rsidRPr="004E610A">
          <w:rPr>
            <w:rStyle w:val="Hyperlink"/>
          </w:rPr>
          <w:t>Act</w:t>
        </w:r>
      </w:hyperlink>
      <w:r w:rsidRPr="004E610A">
        <w:t xml:space="preserve"> for the Commission to reduce the amount of redundancy pay an employee is entitled to under the </w:t>
      </w:r>
      <w:hyperlink r:id="rId143" w:history="1">
        <w:r w:rsidRPr="004E610A">
          <w:rPr>
            <w:rStyle w:val="Hyperlink"/>
          </w:rPr>
          <w:t>NES</w:t>
        </w:r>
      </w:hyperlink>
      <w:r w:rsidRPr="004E610A">
        <w:t>.</w:t>
      </w:r>
    </w:p>
    <w:p w:rsidR="004E610A" w:rsidRPr="004E610A" w:rsidRDefault="004E610A" w:rsidP="004E610A">
      <w:pPr>
        <w:pStyle w:val="Block2"/>
      </w:pPr>
      <w:r w:rsidRPr="004E610A">
        <w:t xml:space="preserve">Note 3: State and Territory long service leave laws or long service leave entitlements under s.113 of the </w:t>
      </w:r>
      <w:hyperlink r:id="rId144" w:history="1">
        <w:r w:rsidRPr="004E610A">
          <w:rPr>
            <w:rStyle w:val="Hyperlink"/>
          </w:rPr>
          <w:t>Act</w:t>
        </w:r>
      </w:hyperlink>
      <w:r w:rsidRPr="004E610A">
        <w:t>, may require an employer to pay an employee for accrued long service leave on the day on which the employee’s employment terminates or shortly after.</w:t>
      </w:r>
    </w:p>
    <w:p w:rsidR="00082114" w:rsidRDefault="00082114" w:rsidP="00986D73">
      <w:pPr>
        <w:pStyle w:val="Level1"/>
      </w:pPr>
      <w:bookmarkStart w:id="112" w:name="_Toc208885998"/>
      <w:bookmarkStart w:id="113" w:name="_Toc208886086"/>
      <w:bookmarkStart w:id="114" w:name="_Toc208902576"/>
      <w:bookmarkStart w:id="115" w:name="_Toc208932481"/>
      <w:bookmarkStart w:id="116" w:name="_Toc208932566"/>
      <w:bookmarkStart w:id="117" w:name="_Toc208979921"/>
      <w:bookmarkStart w:id="118" w:name="_Toc27649898"/>
      <w:r w:rsidRPr="00082114">
        <w:t>Superannuation</w:t>
      </w:r>
      <w:bookmarkEnd w:id="112"/>
      <w:bookmarkEnd w:id="113"/>
      <w:bookmarkEnd w:id="114"/>
      <w:bookmarkEnd w:id="115"/>
      <w:bookmarkEnd w:id="116"/>
      <w:bookmarkEnd w:id="117"/>
      <w:bookmarkEnd w:id="118"/>
    </w:p>
    <w:p w:rsidR="00D4189C" w:rsidRPr="00D4189C" w:rsidRDefault="00D4189C" w:rsidP="00D4189C">
      <w:pPr>
        <w:pStyle w:val="History"/>
      </w:pPr>
      <w:r>
        <w:t xml:space="preserve">[Varied by </w:t>
      </w:r>
      <w:hyperlink r:id="rId145" w:history="1">
        <w:r w:rsidRPr="00D4189C">
          <w:rPr>
            <w:rStyle w:val="Hyperlink"/>
          </w:rPr>
          <w:t>PR523922</w:t>
        </w:r>
      </w:hyperlink>
      <w:r w:rsidR="00AC26F7">
        <w:t xml:space="preserve">, </w:t>
      </w:r>
      <w:hyperlink r:id="rId146" w:history="1">
        <w:r w:rsidR="00AC26F7" w:rsidRPr="00AC26F7">
          <w:rPr>
            <w:rStyle w:val="Hyperlink"/>
          </w:rPr>
          <w:t>PR530236</w:t>
        </w:r>
      </w:hyperlink>
      <w:r w:rsidR="00AF6163">
        <w:t xml:space="preserve">, </w:t>
      </w:r>
      <w:hyperlink r:id="rId147" w:history="1">
        <w:r w:rsidR="00AF6163" w:rsidRPr="00AF6163">
          <w:rPr>
            <w:rStyle w:val="Hyperlink"/>
          </w:rPr>
          <w:t>PR546121</w:t>
        </w:r>
      </w:hyperlink>
      <w:r w:rsidR="00570A76">
        <w:t>]</w:t>
      </w:r>
    </w:p>
    <w:p w:rsidR="00082114" w:rsidRDefault="00652FDA" w:rsidP="00986D73">
      <w:pPr>
        <w:pStyle w:val="Level2Bold"/>
      </w:pPr>
      <w:bookmarkStart w:id="119" w:name="_Ref208804397"/>
      <w:r w:rsidRPr="00652FDA">
        <w:t>Superannuation legislation</w:t>
      </w:r>
      <w:bookmarkEnd w:id="119"/>
    </w:p>
    <w:p w:rsidR="00652FDA" w:rsidRDefault="003F6975" w:rsidP="002D1955">
      <w:pPr>
        <w:pStyle w:val="Level3"/>
      </w:pPr>
      <w:bookmarkStart w:id="120"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20"/>
    </w:p>
    <w:p w:rsidR="00652FDA" w:rsidRDefault="00652FDA" w:rsidP="002D1955">
      <w:pPr>
        <w:pStyle w:val="Level3"/>
      </w:pPr>
      <w:r w:rsidRPr="00652FDA">
        <w:t>The rights and obligations in these clauses supplement those in superannuation legislation.</w:t>
      </w:r>
    </w:p>
    <w:p w:rsidR="00652FDA" w:rsidRDefault="00652FDA" w:rsidP="004C36C4">
      <w:pPr>
        <w:pStyle w:val="Level2Bold"/>
      </w:pPr>
      <w:bookmarkStart w:id="121" w:name="_Ref208804238"/>
      <w:r w:rsidRPr="00652FDA">
        <w:t>Employer contributions</w:t>
      </w:r>
      <w:bookmarkEnd w:id="121"/>
    </w:p>
    <w:p w:rsidR="00652FDA" w:rsidRDefault="003F6975" w:rsidP="004C36C4">
      <w:pPr>
        <w:pStyle w:val="Block1"/>
        <w:keepNext/>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175CB6">
      <w:pPr>
        <w:pStyle w:val="Level2Bold"/>
      </w:pPr>
      <w:bookmarkStart w:id="122" w:name="_Ref208804946"/>
      <w:r w:rsidRPr="005F6FE3">
        <w:t>Voluntary employee contributions</w:t>
      </w:r>
      <w:bookmarkEnd w:id="122"/>
    </w:p>
    <w:p w:rsidR="00652FDA" w:rsidRDefault="003F6975" w:rsidP="002D1955">
      <w:pPr>
        <w:pStyle w:val="Level3"/>
      </w:pPr>
      <w:bookmarkStart w:id="123"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996F4C">
        <w:fldChar w:fldCharType="begin"/>
      </w:r>
      <w:r>
        <w:instrText xml:space="preserve"> REF _Ref208804238 \w \h </w:instrText>
      </w:r>
      <w:r w:rsidR="00996F4C">
        <w:fldChar w:fldCharType="separate"/>
      </w:r>
      <w:r w:rsidR="00E50626">
        <w:t>23.2</w:t>
      </w:r>
      <w:r w:rsidR="00996F4C">
        <w:fldChar w:fldCharType="end"/>
      </w:r>
      <w:bookmarkEnd w:id="123"/>
      <w:r w:rsidR="001800BF">
        <w:t>.</w:t>
      </w:r>
    </w:p>
    <w:p w:rsidR="005F6FE3" w:rsidRDefault="005F6FE3" w:rsidP="002D1955">
      <w:pPr>
        <w:pStyle w:val="Level3"/>
      </w:pPr>
      <w:bookmarkStart w:id="124" w:name="_Ref208804727"/>
      <w:r w:rsidRPr="005F6FE3">
        <w:t>An employee may adjust the amount the employee has authorised their employer to pay from the wages of the employee from the first of the month following the giving of three months’ written notice to their employer.</w:t>
      </w:r>
      <w:bookmarkEnd w:id="124"/>
    </w:p>
    <w:p w:rsidR="005F6FE3" w:rsidRDefault="001800BF" w:rsidP="002D1955">
      <w:pPr>
        <w:pStyle w:val="Level3"/>
      </w:pPr>
      <w:r w:rsidRPr="00197AC0">
        <w:t xml:space="preserve">The employer must pay the amount authorised under </w:t>
      </w:r>
      <w:r>
        <w:t xml:space="preserve">clauses </w:t>
      </w:r>
      <w:r w:rsidR="00996F4C">
        <w:fldChar w:fldCharType="begin"/>
      </w:r>
      <w:r>
        <w:instrText xml:space="preserve"> REF _Ref218392412 \w \h </w:instrText>
      </w:r>
      <w:r w:rsidR="00996F4C">
        <w:fldChar w:fldCharType="separate"/>
      </w:r>
      <w:r w:rsidR="00E50626">
        <w:t>23.3(a)</w:t>
      </w:r>
      <w:r w:rsidR="00996F4C">
        <w:fldChar w:fldCharType="end"/>
      </w:r>
      <w:r>
        <w:t xml:space="preserve"> or </w:t>
      </w:r>
      <w:r w:rsidR="00996F4C">
        <w:fldChar w:fldCharType="begin"/>
      </w:r>
      <w:r>
        <w:instrText xml:space="preserve"> REF _Ref208804727 \n \h </w:instrText>
      </w:r>
      <w:r w:rsidR="00996F4C">
        <w:fldChar w:fldCharType="separate"/>
      </w:r>
      <w:r w:rsidR="00E50626">
        <w:t>(b)</w:t>
      </w:r>
      <w:r w:rsidR="00996F4C">
        <w:fldChar w:fldCharType="end"/>
      </w:r>
      <w:r>
        <w:t xml:space="preserve"> no later than 28 days after the end of the month in which the deduction authorised under clauses </w:t>
      </w:r>
      <w:r w:rsidR="00996F4C">
        <w:fldChar w:fldCharType="begin"/>
      </w:r>
      <w:r>
        <w:instrText xml:space="preserve"> REF _Ref218392412 \w \h </w:instrText>
      </w:r>
      <w:r w:rsidR="00996F4C">
        <w:fldChar w:fldCharType="separate"/>
      </w:r>
      <w:r w:rsidR="00E50626">
        <w:t>23.3(a)</w:t>
      </w:r>
      <w:r w:rsidR="00996F4C">
        <w:fldChar w:fldCharType="end"/>
      </w:r>
      <w:r>
        <w:t xml:space="preserve"> or </w:t>
      </w:r>
      <w:r w:rsidR="00996F4C">
        <w:fldChar w:fldCharType="begin"/>
      </w:r>
      <w:r>
        <w:instrText xml:space="preserve"> REF _Ref208804727 \n \h </w:instrText>
      </w:r>
      <w:r w:rsidR="00996F4C">
        <w:fldChar w:fldCharType="separate"/>
      </w:r>
      <w:r w:rsidR="00E50626">
        <w:t>(b)</w:t>
      </w:r>
      <w:r w:rsidR="00996F4C">
        <w:fldChar w:fldCharType="end"/>
      </w:r>
      <w:r>
        <w:t xml:space="preserve"> was made.</w:t>
      </w:r>
    </w:p>
    <w:p w:rsidR="005F6FE3" w:rsidRDefault="005F6FE3" w:rsidP="004C36C4">
      <w:pPr>
        <w:pStyle w:val="Level2Bold"/>
        <w:keepNext w:val="0"/>
      </w:pPr>
      <w:r w:rsidRPr="005F6FE3">
        <w:t>Superannuation fund</w:t>
      </w:r>
    </w:p>
    <w:p w:rsidR="00D4189C" w:rsidRPr="00D4189C" w:rsidRDefault="00D4189C" w:rsidP="00D4189C">
      <w:pPr>
        <w:pStyle w:val="History"/>
      </w:pPr>
      <w:r>
        <w:t xml:space="preserve">[23.4 varied by </w:t>
      </w:r>
      <w:hyperlink r:id="rId148" w:history="1">
        <w:r w:rsidRPr="00D4189C">
          <w:rPr>
            <w:rStyle w:val="Hyperlink"/>
          </w:rPr>
          <w:t>PR523922</w:t>
        </w:r>
      </w:hyperlink>
      <w:r>
        <w:t>]</w:t>
      </w:r>
    </w:p>
    <w:p w:rsidR="003F6975" w:rsidRDefault="003F6975" w:rsidP="004C36C4">
      <w:pPr>
        <w:pStyle w:val="Block1"/>
      </w:pPr>
      <w:r>
        <w:t xml:space="preserve">Unless, to comply with superannuation legislation, the employer is required to make the superannuation contributions provided for in clause </w:t>
      </w:r>
      <w:r w:rsidR="00996F4C">
        <w:fldChar w:fldCharType="begin"/>
      </w:r>
      <w:r>
        <w:instrText xml:space="preserve"> REF _Ref208804238 \w \h </w:instrText>
      </w:r>
      <w:r w:rsidR="00996F4C">
        <w:fldChar w:fldCharType="separate"/>
      </w:r>
      <w:r w:rsidR="00E50626">
        <w:t>23.2</w:t>
      </w:r>
      <w:r w:rsidR="00996F4C">
        <w:fldChar w:fldCharType="end"/>
      </w:r>
      <w:r>
        <w:t xml:space="preserve"> to another superannuation fund that is chosen by the employee, the employer must make the superannuation contributions provided for in clause </w:t>
      </w:r>
      <w:r w:rsidR="00996F4C">
        <w:fldChar w:fldCharType="begin"/>
      </w:r>
      <w:r>
        <w:instrText xml:space="preserve"> REF _Ref208804238 \w \h </w:instrText>
      </w:r>
      <w:r w:rsidR="00996F4C">
        <w:fldChar w:fldCharType="separate"/>
      </w:r>
      <w:r w:rsidR="00E50626">
        <w:t>23.2</w:t>
      </w:r>
      <w:r w:rsidR="00996F4C">
        <w:fldChar w:fldCharType="end"/>
      </w:r>
      <w:r>
        <w:t xml:space="preserve"> and pay the amount authorised under</w:t>
      </w:r>
      <w:r w:rsidR="00481404">
        <w:t xml:space="preserve"> clauses </w:t>
      </w:r>
      <w:r w:rsidR="00996F4C">
        <w:fldChar w:fldCharType="begin"/>
      </w:r>
      <w:r w:rsidR="001800BF">
        <w:instrText xml:space="preserve"> REF _Ref218392412 \w \h </w:instrText>
      </w:r>
      <w:r w:rsidR="00996F4C">
        <w:fldChar w:fldCharType="separate"/>
      </w:r>
      <w:r w:rsidR="00E50626">
        <w:t>23.3(a)</w:t>
      </w:r>
      <w:r w:rsidR="00996F4C">
        <w:fldChar w:fldCharType="end"/>
      </w:r>
      <w:r w:rsidR="001800BF">
        <w:t xml:space="preserve"> or </w:t>
      </w:r>
      <w:r w:rsidR="00996F4C">
        <w:fldChar w:fldCharType="begin"/>
      </w:r>
      <w:r w:rsidR="001800BF">
        <w:instrText xml:space="preserve"> REF _Ref208804727 \n \h </w:instrText>
      </w:r>
      <w:r w:rsidR="00996F4C">
        <w:fldChar w:fldCharType="separate"/>
      </w:r>
      <w:r w:rsidR="00E50626">
        <w:t>(b)</w:t>
      </w:r>
      <w:r w:rsidR="00996F4C">
        <w:fldChar w:fldCharType="end"/>
      </w:r>
      <w:r>
        <w:t xml:space="preserve"> to one of the following superannuation funds</w:t>
      </w:r>
      <w:r w:rsidR="002E3E81">
        <w:t xml:space="preserve"> or its successor</w:t>
      </w:r>
      <w:r>
        <w:t>:</w:t>
      </w:r>
    </w:p>
    <w:p w:rsidR="003F6975" w:rsidRDefault="002E3E81" w:rsidP="003F6975">
      <w:pPr>
        <w:pStyle w:val="Level3"/>
      </w:pPr>
      <w:r>
        <w:t>Legals</w:t>
      </w:r>
      <w:r w:rsidR="00FD0683">
        <w:t>uper</w:t>
      </w:r>
      <w:r>
        <w:t>;</w:t>
      </w:r>
    </w:p>
    <w:p w:rsidR="0062481A" w:rsidRPr="0062481A" w:rsidRDefault="00484F9F" w:rsidP="007262B1">
      <w:pPr>
        <w:pStyle w:val="Level3"/>
      </w:pPr>
      <w:r>
        <w:t>AustralianSuper</w:t>
      </w:r>
      <w:r w:rsidR="0062481A">
        <w:t>;</w:t>
      </w:r>
    </w:p>
    <w:p w:rsidR="00A9311E" w:rsidRDefault="00FD0683" w:rsidP="007262B1">
      <w:pPr>
        <w:pStyle w:val="Level3"/>
      </w:pPr>
      <w:r>
        <w:t>Tasplan</w:t>
      </w:r>
      <w:r w:rsidR="002E3E81">
        <w:t>;</w:t>
      </w:r>
    </w:p>
    <w:p w:rsidR="009636C5" w:rsidRDefault="00FD0683" w:rsidP="00166242">
      <w:pPr>
        <w:pStyle w:val="Level3"/>
      </w:pPr>
      <w:r>
        <w:t>Care</w:t>
      </w:r>
      <w:r w:rsidR="00F60822">
        <w:t>Super</w:t>
      </w:r>
      <w:r w:rsidR="003F6975">
        <w:t>;</w:t>
      </w:r>
    </w:p>
    <w:p w:rsidR="009636C5" w:rsidRDefault="009636C5" w:rsidP="00166242">
      <w:pPr>
        <w:pStyle w:val="Level3"/>
      </w:pPr>
      <w:r>
        <w:t>Statewide Superannuation Trust;</w:t>
      </w:r>
    </w:p>
    <w:p w:rsidR="00AC26F7" w:rsidRPr="00AC26F7" w:rsidRDefault="00AC26F7" w:rsidP="00AC26F7">
      <w:pPr>
        <w:pStyle w:val="History"/>
      </w:pPr>
      <w:r>
        <w:t xml:space="preserve">[23.4(f) deleted by </w:t>
      </w:r>
      <w:hyperlink r:id="rId149" w:history="1">
        <w:r w:rsidRPr="00AC26F7">
          <w:rPr>
            <w:rStyle w:val="Hyperlink"/>
          </w:rPr>
          <w:t>PR530236</w:t>
        </w:r>
      </w:hyperlink>
      <w:r>
        <w:t xml:space="preserve"> ppc 26Oct12]</w:t>
      </w:r>
    </w:p>
    <w:p w:rsidR="00D4189C" w:rsidRPr="00D4189C" w:rsidRDefault="00D4189C" w:rsidP="00D4189C">
      <w:pPr>
        <w:pStyle w:val="History"/>
      </w:pPr>
      <w:r>
        <w:t xml:space="preserve">[23.4(g) inserted by </w:t>
      </w:r>
      <w:hyperlink r:id="rId150" w:history="1">
        <w:r w:rsidRPr="00D4189C">
          <w:rPr>
            <w:rStyle w:val="Hyperlink"/>
          </w:rPr>
          <w:t>PR523922</w:t>
        </w:r>
      </w:hyperlink>
      <w:r w:rsidR="00422DAF">
        <w:t xml:space="preserve"> ppc 17May12</w:t>
      </w:r>
      <w:r w:rsidR="00AC26F7">
        <w:t xml:space="preserve">; renumbered as 23.4(f) by </w:t>
      </w:r>
      <w:hyperlink r:id="rId151" w:history="1">
        <w:r w:rsidR="00AC26F7" w:rsidRPr="00AC26F7">
          <w:rPr>
            <w:rStyle w:val="Hyperlink"/>
          </w:rPr>
          <w:t>PR530236</w:t>
        </w:r>
      </w:hyperlink>
      <w:r w:rsidR="00AC26F7">
        <w:t xml:space="preserve"> ppc 26Oct12</w:t>
      </w:r>
      <w:r>
        <w:t>]</w:t>
      </w:r>
    </w:p>
    <w:p w:rsidR="00D4189C" w:rsidRDefault="00D4189C" w:rsidP="00D4189C">
      <w:pPr>
        <w:pStyle w:val="Level3"/>
      </w:pPr>
      <w:r>
        <w:t>Law E</w:t>
      </w:r>
      <w:r w:rsidR="00273397">
        <w:t>mployees Superannuation Fund;</w:t>
      </w:r>
    </w:p>
    <w:p w:rsidR="00D4189C" w:rsidRPr="00D4189C" w:rsidRDefault="00616676" w:rsidP="00D4189C">
      <w:pPr>
        <w:pStyle w:val="History"/>
      </w:pPr>
      <w:r>
        <w:t>[</w:t>
      </w:r>
      <w:r w:rsidR="00D4189C">
        <w:t>23.4(g)</w:t>
      </w:r>
      <w:r>
        <w:t xml:space="preserve"> renumbered as 23.4(h)</w:t>
      </w:r>
      <w:r w:rsidR="00D4189C">
        <w:t xml:space="preserve"> by </w:t>
      </w:r>
      <w:hyperlink r:id="rId152" w:history="1">
        <w:r w:rsidR="00D4189C" w:rsidRPr="00D4189C">
          <w:rPr>
            <w:rStyle w:val="Hyperlink"/>
          </w:rPr>
          <w:t>PR523922</w:t>
        </w:r>
      </w:hyperlink>
      <w:r w:rsidR="00491E93">
        <w:t>;</w:t>
      </w:r>
      <w:r w:rsidR="00AC26F7">
        <w:t xml:space="preserve"> renumbered as 23.4(g) by </w:t>
      </w:r>
      <w:hyperlink r:id="rId153" w:history="1">
        <w:r w:rsidR="00AC26F7" w:rsidRPr="00AC26F7">
          <w:rPr>
            <w:rStyle w:val="Hyperlink"/>
          </w:rPr>
          <w:t>PR530236</w:t>
        </w:r>
      </w:hyperlink>
      <w:r w:rsidR="00AC26F7">
        <w:t xml:space="preserve"> ppc 26Oct12</w:t>
      </w:r>
      <w:r w:rsidR="00AF6163">
        <w:t xml:space="preserve">; varied by </w:t>
      </w:r>
      <w:hyperlink r:id="rId154" w:history="1">
        <w:r w:rsidR="00AF6163" w:rsidRPr="00AF6163">
          <w:rPr>
            <w:rStyle w:val="Hyperlink"/>
          </w:rPr>
          <w:t>PR546121</w:t>
        </w:r>
      </w:hyperlink>
      <w:r w:rsidR="00AF6163">
        <w:t xml:space="preserve"> ppc 01Jan14</w:t>
      </w:r>
      <w:r>
        <w:t>]</w:t>
      </w:r>
    </w:p>
    <w:p w:rsidR="00DD04CA" w:rsidRDefault="003F6975" w:rsidP="007262B1">
      <w:pPr>
        <w:pStyle w:val="Level3"/>
      </w:pPr>
      <w:r>
        <w:t>any superannuation fund to which the employer was making superannuation contributions for the benefit of its employees before 12 September 2008, provided the superannuation fund</w:t>
      </w:r>
      <w:r w:rsidR="00F60822">
        <w:t xml:space="preserve"> or its successor</w:t>
      </w:r>
      <w:r>
        <w:t xml:space="preserve"> is an eligible choice fund</w:t>
      </w:r>
      <w:r w:rsidR="00AF6163">
        <w:t xml:space="preserve"> and is a fund that offers a MySuper product or is an exempt public sector scheme; or </w:t>
      </w:r>
    </w:p>
    <w:p w:rsidR="00AF6163" w:rsidRDefault="00273397" w:rsidP="00AF6163">
      <w:pPr>
        <w:pStyle w:val="History"/>
      </w:pPr>
      <w:r>
        <w:t xml:space="preserve">[New </w:t>
      </w:r>
      <w:r w:rsidR="00AF6163">
        <w:t xml:space="preserve">23.4(h) inserted by </w:t>
      </w:r>
      <w:hyperlink r:id="rId155" w:history="1">
        <w:r w:rsidR="00AF6163" w:rsidRPr="00AF6163">
          <w:rPr>
            <w:rStyle w:val="Hyperlink"/>
          </w:rPr>
          <w:t>PR546121</w:t>
        </w:r>
      </w:hyperlink>
      <w:r w:rsidR="00AF6163">
        <w:t xml:space="preserve"> ppc 01Jan14]</w:t>
      </w:r>
    </w:p>
    <w:p w:rsidR="00AF6163" w:rsidRPr="00AF6163" w:rsidRDefault="00AF6163" w:rsidP="00AF6163">
      <w:pPr>
        <w:pStyle w:val="Level3"/>
      </w:pPr>
      <w:r>
        <w:t>a superannuation fund or scheme which the employee is a defined benefit member of.</w:t>
      </w:r>
    </w:p>
    <w:p w:rsidR="00082114" w:rsidRDefault="00082114" w:rsidP="004C36C4">
      <w:pPr>
        <w:pStyle w:val="Partheading"/>
      </w:pPr>
      <w:bookmarkStart w:id="125" w:name="_Toc27649899"/>
      <w:bookmarkStart w:id="126" w:name="Part5"/>
      <w:bookmarkEnd w:id="61"/>
      <w:r w:rsidRPr="00082114">
        <w:t xml:space="preserve">Hours of </w:t>
      </w:r>
      <w:r w:rsidR="0018386B">
        <w:t>W</w:t>
      </w:r>
      <w:r w:rsidRPr="00082114">
        <w:t xml:space="preserve">ork and </w:t>
      </w:r>
      <w:r w:rsidR="0018386B" w:rsidRPr="00082114">
        <w:t>Related Matters</w:t>
      </w:r>
      <w:bookmarkEnd w:id="125"/>
      <w:r w:rsidR="00320BFE">
        <w:t xml:space="preserve"> </w:t>
      </w:r>
    </w:p>
    <w:p w:rsidR="00082114" w:rsidRDefault="00082114" w:rsidP="004C36C4">
      <w:pPr>
        <w:pStyle w:val="Level1"/>
      </w:pPr>
      <w:bookmarkStart w:id="127" w:name="_Ref208803338"/>
      <w:bookmarkStart w:id="128" w:name="_Toc208886000"/>
      <w:bookmarkStart w:id="129" w:name="_Toc208886088"/>
      <w:bookmarkStart w:id="130" w:name="_Toc208902578"/>
      <w:bookmarkStart w:id="131" w:name="_Toc208932483"/>
      <w:bookmarkStart w:id="132" w:name="_Toc208932568"/>
      <w:bookmarkStart w:id="133" w:name="_Toc208979923"/>
      <w:bookmarkStart w:id="134" w:name="_Toc27649900"/>
      <w:r w:rsidRPr="00082114">
        <w:t>Ordinary hours of work and rostering</w:t>
      </w:r>
      <w:bookmarkEnd w:id="127"/>
      <w:bookmarkEnd w:id="128"/>
      <w:bookmarkEnd w:id="129"/>
      <w:bookmarkEnd w:id="130"/>
      <w:bookmarkEnd w:id="131"/>
      <w:bookmarkEnd w:id="132"/>
      <w:bookmarkEnd w:id="133"/>
      <w:r w:rsidR="002E3E81">
        <w:t xml:space="preserve"> (day</w:t>
      </w:r>
      <w:r w:rsidR="002809D9">
        <w:t xml:space="preserve"> </w:t>
      </w:r>
      <w:r w:rsidR="002E3E81">
        <w:t>workers</w:t>
      </w:r>
      <w:r w:rsidR="00FD0683">
        <w:t>)</w:t>
      </w:r>
      <w:bookmarkEnd w:id="134"/>
    </w:p>
    <w:p w:rsidR="00FD0683" w:rsidRPr="00AC64DF" w:rsidRDefault="002E3E81" w:rsidP="004C36C4">
      <w:pPr>
        <w:pStyle w:val="Level2Bold"/>
      </w:pPr>
      <w:r w:rsidRPr="00AC64DF">
        <w:t>Weekly hours of work</w:t>
      </w:r>
      <w:r w:rsidR="00FD0683" w:rsidRPr="00AC64DF">
        <w:t xml:space="preserve"> </w:t>
      </w:r>
    </w:p>
    <w:p w:rsidR="00FD0683" w:rsidRDefault="00FD0683" w:rsidP="004C36C4">
      <w:pPr>
        <w:pStyle w:val="Level3"/>
        <w:keepNext/>
      </w:pPr>
      <w:r>
        <w:t xml:space="preserve">The ordinary hours </w:t>
      </w:r>
      <w:r w:rsidR="00E00191">
        <w:t xml:space="preserve">of </w:t>
      </w:r>
      <w:r>
        <w:t>work for day workers are to be an average of 38 per week but not exceeding 152 hours in 28 days.</w:t>
      </w:r>
    </w:p>
    <w:p w:rsidR="00FD0683" w:rsidRDefault="00FD0683" w:rsidP="004C36C4">
      <w:pPr>
        <w:pStyle w:val="Level3"/>
      </w:pPr>
      <w:bookmarkStart w:id="135" w:name="_Ref240435217"/>
      <w:r>
        <w:t>The ordinary hours of work may be worked on any day or all of the days of the week, Monday to Friday.</w:t>
      </w:r>
      <w:bookmarkEnd w:id="135"/>
      <w:r>
        <w:t xml:space="preserve"> </w:t>
      </w:r>
    </w:p>
    <w:p w:rsidR="00FD0683" w:rsidRDefault="00FD0683" w:rsidP="004C36C4">
      <w:pPr>
        <w:pStyle w:val="Level3"/>
      </w:pPr>
      <w:bookmarkStart w:id="136" w:name="_Ref240435491"/>
      <w:r>
        <w:t>The ordinary hours of work are to be worked continuously, except for meal breaks, at the discretion of the employer between 7.00 am to</w:t>
      </w:r>
      <w:r w:rsidR="00CE328B">
        <w:t xml:space="preserve"> 6.30 pm</w:t>
      </w:r>
      <w:r w:rsidR="002E3E81">
        <w:t>,</w:t>
      </w:r>
      <w:r w:rsidR="00CE328B">
        <w:t xml:space="preserve"> Monday to Friday. The</w:t>
      </w:r>
      <w:r>
        <w:t xml:space="preserve"> spread of hours may be altered by up to one hour at either end of the spread, by agreement between </w:t>
      </w:r>
      <w:r w:rsidR="002E3E81">
        <w:t>the</w:t>
      </w:r>
      <w:r>
        <w:t xml:space="preserve"> employer and the majority of employees concerned.</w:t>
      </w:r>
      <w:bookmarkEnd w:id="136"/>
    </w:p>
    <w:p w:rsidR="00FD0683" w:rsidRDefault="00FD0683" w:rsidP="004C36C4">
      <w:pPr>
        <w:pStyle w:val="Level3"/>
      </w:pPr>
      <w:r>
        <w:t>Any work performed outside the spread of hours is to be paid for at overtime rates. However any work performed by an employee prior to the spread of hours which is continuous with ordinary hours for the purpose, for example, of getting the workplace in a state of readiness for other employees to start work is to be regarded as part of the 38 ordinary hours of work.</w:t>
      </w:r>
    </w:p>
    <w:p w:rsidR="00FD0683" w:rsidRDefault="00FD0683" w:rsidP="000803D8">
      <w:pPr>
        <w:pStyle w:val="Level3Bold"/>
      </w:pPr>
      <w:r>
        <w:t>Rostered days off</w:t>
      </w:r>
    </w:p>
    <w:p w:rsidR="00FD0683" w:rsidRDefault="00FD0683" w:rsidP="000803D8">
      <w:pPr>
        <w:pStyle w:val="Block2"/>
        <w:keepNext/>
      </w:pPr>
      <w:r>
        <w:t xml:space="preserve">Arrangements for rostered days off may be reached between an employee and an employer. Such arrangements will outline the method of accruing time towards a rostered day off as well as an agreed method of accumulating and taking rostered days off. </w:t>
      </w:r>
    </w:p>
    <w:p w:rsidR="00FD0683" w:rsidRDefault="00FD0683" w:rsidP="004C36C4">
      <w:pPr>
        <w:pStyle w:val="Level1"/>
        <w:keepNext w:val="0"/>
      </w:pPr>
      <w:bookmarkStart w:id="137" w:name="_Toc27649901"/>
      <w:r>
        <w:t>Ordinary hours of work (continuous shiftworkers)</w:t>
      </w:r>
      <w:bookmarkEnd w:id="137"/>
      <w:r>
        <w:t xml:space="preserve"> </w:t>
      </w:r>
    </w:p>
    <w:p w:rsidR="00FD0683" w:rsidRDefault="00FD0683" w:rsidP="004C36C4">
      <w:pPr>
        <w:pStyle w:val="Level2"/>
      </w:pPr>
      <w:r>
        <w:t xml:space="preserve">Continuous </w:t>
      </w:r>
      <w:r w:rsidR="004174D0">
        <w:t>shiftwork</w:t>
      </w:r>
      <w:r>
        <w:t xml:space="preserve"> means work carried on with consecutive shifts of employees throughout the 24 hours of each of at least six consecutive days without interruption except for breakdowns or meal breaks or due to unavoidable causes beyond the control of an employer.</w:t>
      </w:r>
    </w:p>
    <w:p w:rsidR="00FD0683" w:rsidRDefault="00FD0683" w:rsidP="00FD0683">
      <w:pPr>
        <w:pStyle w:val="Level2"/>
      </w:pPr>
      <w:bookmarkStart w:id="138" w:name="_Ref240435527"/>
      <w:r>
        <w:t>Subject to</w:t>
      </w:r>
      <w:r w:rsidR="002E3E81">
        <w:t xml:space="preserve"> clause</w:t>
      </w:r>
      <w:r>
        <w:t xml:space="preserve"> </w:t>
      </w:r>
      <w:r w:rsidR="00996F4C">
        <w:fldChar w:fldCharType="begin"/>
      </w:r>
      <w:r w:rsidR="001E524C">
        <w:instrText xml:space="preserve"> REF _Ref240435317 \w \h </w:instrText>
      </w:r>
      <w:r w:rsidR="00996F4C">
        <w:fldChar w:fldCharType="separate"/>
      </w:r>
      <w:r w:rsidR="00E50626">
        <w:t>25.3</w:t>
      </w:r>
      <w:r w:rsidR="00996F4C">
        <w:fldChar w:fldCharType="end"/>
      </w:r>
      <w:r>
        <w:t xml:space="preserve">, the ordinary hours of continuous </w:t>
      </w:r>
      <w:r w:rsidR="004174D0">
        <w:t>shiftwork</w:t>
      </w:r>
      <w:r>
        <w:t xml:space="preserve">ers are, at the discretion of the employer, to average 38 hours per week inclusive of meal breaks and must not exceed 152 hours in 28 consecutive days. Continuous </w:t>
      </w:r>
      <w:r w:rsidR="004174D0">
        <w:t>shiftwork</w:t>
      </w:r>
      <w:r w:rsidR="002E3E81">
        <w:t>ers are entitled to a 12</w:t>
      </w:r>
      <w:r>
        <w:t xml:space="preserve"> minute meal break on each shift which </w:t>
      </w:r>
      <w:r w:rsidR="00037DCB">
        <w:t>will</w:t>
      </w:r>
      <w:r>
        <w:t xml:space="preserve"> be counted as time worked.</w:t>
      </w:r>
      <w:bookmarkEnd w:id="138"/>
    </w:p>
    <w:p w:rsidR="00FD0683" w:rsidRDefault="00FD0683" w:rsidP="00FD0683">
      <w:pPr>
        <w:pStyle w:val="Level2"/>
      </w:pPr>
      <w:bookmarkStart w:id="139" w:name="_Ref240435317"/>
      <w:r>
        <w:t>By agreement between an employer and the majority of employees concerned, a roster system may operate on the basis that the weekly average of 38 ordinary hours is achieved over a period which exceeds 28 consecutive days but does not exceed 12 months.</w:t>
      </w:r>
      <w:bookmarkEnd w:id="139"/>
      <w:r>
        <w:t xml:space="preserve"> </w:t>
      </w:r>
    </w:p>
    <w:p w:rsidR="00FD0683" w:rsidRDefault="00FD0683" w:rsidP="00FD0683">
      <w:pPr>
        <w:pStyle w:val="Level2"/>
      </w:pPr>
      <w:r>
        <w:t xml:space="preserve">Except at the regular changeover of shifts, an employee </w:t>
      </w:r>
      <w:r w:rsidR="00037DCB">
        <w:t>must</w:t>
      </w:r>
      <w:r>
        <w:t xml:space="preserve"> not be required to work more than one shift in each 24 hours.</w:t>
      </w:r>
    </w:p>
    <w:p w:rsidR="00FD0683" w:rsidRDefault="00FD0683" w:rsidP="004C36C4">
      <w:pPr>
        <w:pStyle w:val="Level1"/>
        <w:keepNext w:val="0"/>
      </w:pPr>
      <w:bookmarkStart w:id="140" w:name="_Toc27649902"/>
      <w:r>
        <w:t>Ordinary hours of work (non</w:t>
      </w:r>
      <w:r w:rsidR="00E00191">
        <w:t>-</w:t>
      </w:r>
      <w:r>
        <w:t>continuous shiftworkers)</w:t>
      </w:r>
      <w:bookmarkEnd w:id="140"/>
      <w:r>
        <w:t xml:space="preserve"> </w:t>
      </w:r>
    </w:p>
    <w:p w:rsidR="00FD0683" w:rsidRDefault="002E3E81" w:rsidP="004C36C4">
      <w:pPr>
        <w:pStyle w:val="Level2"/>
      </w:pPr>
      <w:r>
        <w:t>T</w:t>
      </w:r>
      <w:r w:rsidR="00FD0683">
        <w:t>he</w:t>
      </w:r>
      <w:r>
        <w:t xml:space="preserve"> ordinary hours of work for non</w:t>
      </w:r>
      <w:r w:rsidR="00E00191">
        <w:t>-</w:t>
      </w:r>
      <w:r>
        <w:t>continuous shift</w:t>
      </w:r>
      <w:r w:rsidR="00FD0683">
        <w:t>workers are to be an average of 38 per week and must not exceed 152 hours in 28 consecutive days.</w:t>
      </w:r>
    </w:p>
    <w:p w:rsidR="00FD0683" w:rsidRDefault="00FD0683" w:rsidP="004C36C4">
      <w:pPr>
        <w:pStyle w:val="Level2"/>
      </w:pPr>
      <w:r>
        <w:t>By agreement between an employer and the majority of employees concerned, a roster system may operate on the basis that the weekly average of 38 ordinary hours is achieved over a period which exceeds 28 consecut</w:t>
      </w:r>
      <w:r w:rsidR="001E524C">
        <w:t>ive days but does not exceed 12 </w:t>
      </w:r>
      <w:r>
        <w:t xml:space="preserve">months. </w:t>
      </w:r>
    </w:p>
    <w:p w:rsidR="00FD0683" w:rsidRDefault="00FD0683" w:rsidP="00FD0683">
      <w:pPr>
        <w:pStyle w:val="Level2"/>
      </w:pPr>
      <w:r>
        <w:t>The ordinary hours of work are to be worked continuously, except for meal breaks, at the discretion of the employer.</w:t>
      </w:r>
    </w:p>
    <w:p w:rsidR="00FD0683" w:rsidRDefault="00FD0683" w:rsidP="00FD0683">
      <w:pPr>
        <w:pStyle w:val="Level2"/>
      </w:pPr>
      <w:r>
        <w:t>Except at changeover of shifts, an employee will not be required to work more than one shift in each 24 hours.</w:t>
      </w:r>
    </w:p>
    <w:p w:rsidR="00FD0683" w:rsidRDefault="007262B1" w:rsidP="004C36C4">
      <w:pPr>
        <w:pStyle w:val="Level1"/>
        <w:keepNext w:val="0"/>
      </w:pPr>
      <w:bookmarkStart w:id="141" w:name="_Toc27649903"/>
      <w:r>
        <w:t>Methods</w:t>
      </w:r>
      <w:r w:rsidR="00FD0683">
        <w:t xml:space="preserve"> of arranging ordinary working hours</w:t>
      </w:r>
      <w:bookmarkEnd w:id="141"/>
    </w:p>
    <w:p w:rsidR="00FD0683" w:rsidRDefault="00FD0683" w:rsidP="004C36C4">
      <w:r>
        <w:t>Subject to the employer</w:t>
      </w:r>
      <w:r w:rsidR="004756CD">
        <w:t>’</w:t>
      </w:r>
      <w:r>
        <w:t>s right to fix the daily hours of work for day workers from time to time within the spread of hours referred to in this award and the employer</w:t>
      </w:r>
      <w:r w:rsidR="004756CD">
        <w:t>’</w:t>
      </w:r>
      <w:r>
        <w:t>s right to fix the commencing and finishing time of shifts from time to time, the arrangement of ordinary working hours is to be by agreement between the employer and the majority of employees in the enterprise or part of the enterprise concerned. This does not preclude an employer reaching agreement with individual employees about how their working hours are to be arranged.</w:t>
      </w:r>
    </w:p>
    <w:p w:rsidR="00FD0683" w:rsidRDefault="00FD0683" w:rsidP="005A340E">
      <w:pPr>
        <w:pStyle w:val="Level1"/>
      </w:pPr>
      <w:bookmarkStart w:id="142" w:name="_Toc27649904"/>
      <w:r>
        <w:t>Daylight saving</w:t>
      </w:r>
      <w:bookmarkEnd w:id="142"/>
    </w:p>
    <w:p w:rsidR="00FD0683" w:rsidRDefault="00FD0683" w:rsidP="004C36C4">
      <w:pPr>
        <w:pStyle w:val="Level2"/>
      </w:pPr>
      <w:r>
        <w:t>Where by reason of State legislation, summer time is prescribed as being in advance of the standard time in that State the length of any shift:</w:t>
      </w:r>
    </w:p>
    <w:p w:rsidR="00FD0683" w:rsidRDefault="002E3E81" w:rsidP="002E3E81">
      <w:pPr>
        <w:pStyle w:val="Level3"/>
      </w:pPr>
      <w:r>
        <w:t>c</w:t>
      </w:r>
      <w:r w:rsidR="00FD0683">
        <w:t>ommencing before the time prescribed by the relevant legislation for the commencem</w:t>
      </w:r>
      <w:r w:rsidR="004756CD">
        <w:t>ent of a summer time period; or</w:t>
      </w:r>
    </w:p>
    <w:p w:rsidR="00FD0683" w:rsidRDefault="002E3E81" w:rsidP="002E3E81">
      <w:pPr>
        <w:pStyle w:val="Level3"/>
      </w:pPr>
      <w:r>
        <w:t>c</w:t>
      </w:r>
      <w:r w:rsidR="00FD0683">
        <w:t>ommencing on or before the time prescribed by such legislation for the termination of a summer time period,</w:t>
      </w:r>
    </w:p>
    <w:p w:rsidR="00FD0683" w:rsidRDefault="00037DCB" w:rsidP="0001303A">
      <w:pPr>
        <w:pStyle w:val="Block1"/>
      </w:pPr>
      <w:r>
        <w:t>will</w:t>
      </w:r>
      <w:r w:rsidR="00FD0683">
        <w:t xml:space="preserve"> be deemed to be the number of hours represented by the difference between the time recorded by the clock at the beginning of the shift and the time so recorded at the end of the shift. The time of the clock in each case is to be set to the time fixed by the relevant State legislation.</w:t>
      </w:r>
    </w:p>
    <w:p w:rsidR="00FD0683" w:rsidRDefault="00FD0683" w:rsidP="0001303A">
      <w:pPr>
        <w:pStyle w:val="Level2"/>
      </w:pPr>
      <w:r>
        <w:t>In this clause, the expressions standard time and summer time have the same meaning as are prescribed by the relevant State legislation.</w:t>
      </w:r>
    </w:p>
    <w:p w:rsidR="00FD0683" w:rsidRDefault="00FD0683" w:rsidP="004C36C4">
      <w:pPr>
        <w:pStyle w:val="Level1"/>
        <w:keepNext w:val="0"/>
      </w:pPr>
      <w:bookmarkStart w:id="143" w:name="_Toc27649905"/>
      <w:r>
        <w:t>Make-up time</w:t>
      </w:r>
      <w:bookmarkEnd w:id="143"/>
    </w:p>
    <w:p w:rsidR="00FD0683" w:rsidRDefault="00FD0683" w:rsidP="004C36C4">
      <w:pPr>
        <w:pStyle w:val="Level2"/>
      </w:pPr>
      <w:r>
        <w:t>An employee may elect, with the consent of the employer, to work make-up time under which the employee takes time off during ordinary hours, and works those hours at a later time, during the spread of ordinary hours provided in the award.</w:t>
      </w:r>
    </w:p>
    <w:p w:rsidR="00FD0683" w:rsidRDefault="00FD0683" w:rsidP="004C36C4">
      <w:pPr>
        <w:pStyle w:val="Level2"/>
      </w:pPr>
      <w:bookmarkStart w:id="144" w:name="_Ref240435380"/>
      <w:r>
        <w:t xml:space="preserve">An employee on </w:t>
      </w:r>
      <w:r w:rsidR="004174D0">
        <w:t>shiftwork</w:t>
      </w:r>
      <w:r>
        <w:t xml:space="preserve"> may elect, with the consent of the employer, to work make-up time under which the employee takes time off during ordinary hours and works those hours at a later time, at the </w:t>
      </w:r>
      <w:r w:rsidR="004174D0">
        <w:t>shiftwork</w:t>
      </w:r>
      <w:r>
        <w:t xml:space="preserve"> rate which would have been applicable to the hours taken off.</w:t>
      </w:r>
      <w:bookmarkEnd w:id="144"/>
    </w:p>
    <w:p w:rsidR="00EE3C0B" w:rsidRDefault="00EE3C0B" w:rsidP="004C36C4">
      <w:pPr>
        <w:pStyle w:val="Level1"/>
        <w:keepNext w:val="0"/>
      </w:pPr>
      <w:bookmarkStart w:id="145" w:name="_Toc27649906"/>
      <w:r>
        <w:t xml:space="preserve">Annualised </w:t>
      </w:r>
      <w:r w:rsidR="00E00191">
        <w:t>s</w:t>
      </w:r>
      <w:r>
        <w:t>alaries</w:t>
      </w:r>
      <w:bookmarkEnd w:id="145"/>
    </w:p>
    <w:p w:rsidR="00EE3C0B" w:rsidRPr="00646581" w:rsidRDefault="00EE3C0B" w:rsidP="004C36C4">
      <w:pPr>
        <w:pStyle w:val="Level2Bold"/>
        <w:keepNext w:val="0"/>
      </w:pPr>
      <w:r w:rsidRPr="00646581">
        <w:t xml:space="preserve">Annual salary instead of award provisions </w:t>
      </w:r>
    </w:p>
    <w:p w:rsidR="00EE3C0B" w:rsidRDefault="00EE3C0B" w:rsidP="004C36C4">
      <w:pPr>
        <w:pStyle w:val="Level3"/>
      </w:pPr>
      <w:r w:rsidRPr="00106FCF">
        <w:t xml:space="preserve">An employer may pay </w:t>
      </w:r>
      <w:r>
        <w:t>an employee an annual salary in satisfaction</w:t>
      </w:r>
      <w:r w:rsidRPr="00106FCF">
        <w:t xml:space="preserve"> of any or all of the following provisions of the award: </w:t>
      </w:r>
    </w:p>
    <w:p w:rsidR="00EE3C0B" w:rsidRPr="00106FCF" w:rsidRDefault="00E00191" w:rsidP="004C36C4">
      <w:pPr>
        <w:pStyle w:val="Level4"/>
      </w:pPr>
      <w:r>
        <w:t>c</w:t>
      </w:r>
      <w:r w:rsidR="00EE3C0B" w:rsidRPr="00106FCF">
        <w:t>lause</w:t>
      </w:r>
      <w:r>
        <w:t xml:space="preserve"> </w:t>
      </w:r>
      <w:r w:rsidR="00996F4C">
        <w:fldChar w:fldCharType="begin"/>
      </w:r>
      <w:r w:rsidR="00C536D4">
        <w:instrText xml:space="preserve"> REF _Ref208655928 \w \h </w:instrText>
      </w:r>
      <w:r w:rsidR="00996F4C">
        <w:fldChar w:fldCharType="separate"/>
      </w:r>
      <w:r w:rsidR="00E50626">
        <w:t>14</w:t>
      </w:r>
      <w:r w:rsidR="00996F4C">
        <w:fldChar w:fldCharType="end"/>
      </w:r>
      <w:r w:rsidR="00EE3C0B" w:rsidRPr="00106FCF">
        <w:t>—</w:t>
      </w:r>
      <w:r w:rsidR="00996F4C">
        <w:fldChar w:fldCharType="begin"/>
      </w:r>
      <w:r>
        <w:instrText xml:space="preserve"> REF _Ref208655928 \h </w:instrText>
      </w:r>
      <w:r w:rsidR="00996F4C">
        <w:fldChar w:fldCharType="separate"/>
      </w:r>
      <w:r w:rsidR="00E50626" w:rsidRPr="00C47704">
        <w:t>Minimum wages</w:t>
      </w:r>
      <w:r w:rsidR="00996F4C">
        <w:fldChar w:fldCharType="end"/>
      </w:r>
      <w:r w:rsidR="00EE3C0B" w:rsidRPr="00106FCF">
        <w:t xml:space="preserve">; </w:t>
      </w:r>
    </w:p>
    <w:p w:rsidR="00EE3C0B" w:rsidRPr="00106FCF" w:rsidRDefault="00E00191" w:rsidP="00C536D4">
      <w:pPr>
        <w:pStyle w:val="Level4"/>
      </w:pPr>
      <w:r>
        <w:t>c</w:t>
      </w:r>
      <w:r w:rsidR="00EE3C0B" w:rsidRPr="00106FCF">
        <w:t>lau</w:t>
      </w:r>
      <w:r w:rsidR="00C536D4">
        <w:t>se</w:t>
      </w:r>
      <w:r>
        <w:t xml:space="preserve"> </w:t>
      </w:r>
      <w:r w:rsidR="00996F4C">
        <w:fldChar w:fldCharType="begin"/>
      </w:r>
      <w:r w:rsidR="00C536D4">
        <w:instrText xml:space="preserve"> REF _Ref245889841 \w \h </w:instrText>
      </w:r>
      <w:r w:rsidR="00996F4C">
        <w:fldChar w:fldCharType="separate"/>
      </w:r>
      <w:r w:rsidR="00E50626">
        <w:t>19</w:t>
      </w:r>
      <w:r w:rsidR="00996F4C">
        <w:fldChar w:fldCharType="end"/>
      </w:r>
      <w:r w:rsidR="00EE3C0B" w:rsidRPr="00106FCF">
        <w:t>—</w:t>
      </w:r>
      <w:r w:rsidR="00996F4C">
        <w:fldChar w:fldCharType="begin"/>
      </w:r>
      <w:r>
        <w:instrText xml:space="preserve"> REF _Ref246844585 \h </w:instrText>
      </w:r>
      <w:r w:rsidR="00996F4C">
        <w:fldChar w:fldCharType="separate"/>
      </w:r>
      <w:r w:rsidR="00E50626" w:rsidRPr="00C47704">
        <w:t>Allowances</w:t>
      </w:r>
      <w:r w:rsidR="00996F4C">
        <w:fldChar w:fldCharType="end"/>
      </w:r>
      <w:r w:rsidR="00EE3C0B" w:rsidRPr="00106FCF">
        <w:t xml:space="preserve">; </w:t>
      </w:r>
    </w:p>
    <w:p w:rsidR="00EE3C0B" w:rsidRPr="00106FCF" w:rsidRDefault="00EE3C0B" w:rsidP="00C536D4">
      <w:pPr>
        <w:pStyle w:val="Level4"/>
      </w:pPr>
      <w:r w:rsidRPr="00106FCF">
        <w:t xml:space="preserve">clause </w:t>
      </w:r>
      <w:r w:rsidR="00996F4C">
        <w:fldChar w:fldCharType="begin"/>
      </w:r>
      <w:r w:rsidR="00355C56">
        <w:instrText xml:space="preserve"> REF _Ref208803257 \w \h </w:instrText>
      </w:r>
      <w:r w:rsidR="00996F4C">
        <w:fldChar w:fldCharType="separate"/>
      </w:r>
      <w:r w:rsidR="00E50626">
        <w:t>34</w:t>
      </w:r>
      <w:r w:rsidR="00996F4C">
        <w:fldChar w:fldCharType="end"/>
      </w:r>
      <w:r w:rsidRPr="00106FCF">
        <w:t>—</w:t>
      </w:r>
      <w:r w:rsidR="00996F4C">
        <w:fldChar w:fldCharType="begin"/>
      </w:r>
      <w:r w:rsidR="00E00191">
        <w:instrText xml:space="preserve"> REF _Ref208803257 \h </w:instrText>
      </w:r>
      <w:r w:rsidR="00996F4C">
        <w:fldChar w:fldCharType="separate"/>
      </w:r>
      <w:r w:rsidR="00E50626" w:rsidRPr="00082114">
        <w:t>Overtime and penalty rates</w:t>
      </w:r>
      <w:r w:rsidR="00996F4C">
        <w:fldChar w:fldCharType="end"/>
      </w:r>
      <w:r w:rsidRPr="00106FCF">
        <w:t xml:space="preserve">; and </w:t>
      </w:r>
    </w:p>
    <w:p w:rsidR="00EE3C0B" w:rsidRPr="00106FCF" w:rsidRDefault="00EE3C0B" w:rsidP="00C536D4">
      <w:pPr>
        <w:pStyle w:val="Level4"/>
      </w:pPr>
      <w:r w:rsidRPr="00106FCF">
        <w:t xml:space="preserve">clause </w:t>
      </w:r>
      <w:r w:rsidR="00996F4C">
        <w:fldChar w:fldCharType="begin"/>
      </w:r>
      <w:r w:rsidR="009D314B">
        <w:instrText xml:space="preserve"> REF _Ref245890258 \w \h </w:instrText>
      </w:r>
      <w:r w:rsidR="00996F4C">
        <w:fldChar w:fldCharType="separate"/>
      </w:r>
      <w:r w:rsidR="00E50626">
        <w:t>35.3</w:t>
      </w:r>
      <w:r w:rsidR="00996F4C">
        <w:fldChar w:fldCharType="end"/>
      </w:r>
      <w:r w:rsidRPr="00106FCF">
        <w:t>—</w:t>
      </w:r>
      <w:r w:rsidR="00996F4C">
        <w:fldChar w:fldCharType="begin"/>
      </w:r>
      <w:r w:rsidR="00E00191">
        <w:instrText xml:space="preserve"> REF _Ref245890258 \h </w:instrText>
      </w:r>
      <w:r w:rsidR="00996F4C">
        <w:fldChar w:fldCharType="separate"/>
      </w:r>
      <w:r w:rsidR="00E50626">
        <w:t>Annual leave loading</w:t>
      </w:r>
      <w:r w:rsidR="00996F4C">
        <w:fldChar w:fldCharType="end"/>
      </w:r>
      <w:r w:rsidRPr="00106FCF">
        <w:t xml:space="preserve">. </w:t>
      </w:r>
    </w:p>
    <w:p w:rsidR="00EE3C0B" w:rsidRPr="00106FCF" w:rsidRDefault="00EE3C0B" w:rsidP="00C536D4">
      <w:pPr>
        <w:pStyle w:val="Level3"/>
      </w:pPr>
      <w:r w:rsidRPr="00106FCF">
        <w:t xml:space="preserve">Where an annual salary is paid the employer must </w:t>
      </w:r>
      <w:r>
        <w:t xml:space="preserve">advise the employee </w:t>
      </w:r>
      <w:r w:rsidRPr="00106FCF">
        <w:t xml:space="preserve">in writing </w:t>
      </w:r>
      <w:r>
        <w:t xml:space="preserve">of </w:t>
      </w:r>
      <w:r w:rsidRPr="00106FCF">
        <w:t>the annual salary that is payable and wh</w:t>
      </w:r>
      <w:r>
        <w:t>ich</w:t>
      </w:r>
      <w:r w:rsidRPr="00106FCF">
        <w:t xml:space="preserve"> </w:t>
      </w:r>
      <w:r>
        <w:t xml:space="preserve">of the </w:t>
      </w:r>
      <w:r w:rsidRPr="00106FCF">
        <w:t xml:space="preserve">provisions of this award will </w:t>
      </w:r>
      <w:r>
        <w:t>be satisfied by payment of the</w:t>
      </w:r>
      <w:r w:rsidRPr="00106FCF">
        <w:t xml:space="preserve"> annual salary</w:t>
      </w:r>
      <w:r>
        <w:t>.</w:t>
      </w:r>
      <w:r w:rsidRPr="00106FCF">
        <w:t xml:space="preserve"> </w:t>
      </w:r>
    </w:p>
    <w:p w:rsidR="00EE3C0B" w:rsidRPr="00646581" w:rsidRDefault="00EE3C0B" w:rsidP="004C36C4">
      <w:pPr>
        <w:pStyle w:val="Level2Bold"/>
        <w:keepNext w:val="0"/>
      </w:pPr>
      <w:r w:rsidRPr="00646581">
        <w:t xml:space="preserve"> Annual salary not to disadvantage employees </w:t>
      </w:r>
    </w:p>
    <w:p w:rsidR="00EE3C0B" w:rsidRPr="00106FCF" w:rsidRDefault="00EE3C0B" w:rsidP="004C36C4">
      <w:pPr>
        <w:pStyle w:val="Level3"/>
      </w:pPr>
      <w:r w:rsidRPr="00106FCF">
        <w:t>The annual salary mu</w:t>
      </w:r>
      <w:r>
        <w:t>st be no less than the amount the</w:t>
      </w:r>
      <w:r w:rsidRPr="00106FCF">
        <w:t xml:space="preserve"> employee would have receive</w:t>
      </w:r>
      <w:r>
        <w:t>d</w:t>
      </w:r>
      <w:r w:rsidRPr="00106FCF">
        <w:t xml:space="preserve"> under this award for the work performed over the year for which the salary is paid (or if the employment ceases earlier over such lesser period as has been worked). </w:t>
      </w:r>
    </w:p>
    <w:p w:rsidR="00EE3C0B" w:rsidRPr="00106FCF" w:rsidRDefault="00EE3C0B" w:rsidP="004C36C4">
      <w:pPr>
        <w:pStyle w:val="Level3"/>
      </w:pPr>
      <w:r w:rsidRPr="00106FCF">
        <w:t>The annual salary</w:t>
      </w:r>
      <w:r>
        <w:t xml:space="preserve"> of the employee must be reviewed by the employer at least annually to ensure that the compensation is appropriate having regard to the award provisions which are satisfied</w:t>
      </w:r>
      <w:r w:rsidRPr="00106FCF">
        <w:t xml:space="preserve"> </w:t>
      </w:r>
      <w:r>
        <w:t xml:space="preserve">by the payment of the annual salary. </w:t>
      </w:r>
    </w:p>
    <w:p w:rsidR="00EE3C0B" w:rsidRPr="00646581" w:rsidRDefault="00EE3C0B" w:rsidP="004C36C4">
      <w:pPr>
        <w:pStyle w:val="Level2Bold"/>
        <w:keepNext w:val="0"/>
      </w:pPr>
      <w:r w:rsidRPr="00646581">
        <w:t xml:space="preserve">Base rate of pay for employees on annual salary arrangements </w:t>
      </w:r>
    </w:p>
    <w:p w:rsidR="00EE3C0B" w:rsidRPr="00106FCF" w:rsidRDefault="00EE3C0B" w:rsidP="004C36C4">
      <w:pPr>
        <w:pStyle w:val="Block1"/>
      </w:pPr>
      <w:r w:rsidRPr="00C536D4">
        <w:rPr>
          <w:rStyle w:val="Block2Char"/>
        </w:rPr>
        <w:t xml:space="preserve">For the purposes of the NES, the base rate of pay of an employee receiving an annual salary under this clause comprises the portion of the annual salary equivalent to the relevant rate of pay in clause </w:t>
      </w:r>
      <w:r w:rsidR="00996F4C">
        <w:rPr>
          <w:rStyle w:val="Block2Char"/>
        </w:rPr>
        <w:fldChar w:fldCharType="begin"/>
      </w:r>
      <w:r w:rsidR="00E00191">
        <w:rPr>
          <w:rStyle w:val="Block2Char"/>
        </w:rPr>
        <w:instrText xml:space="preserve"> REF _Ref208655928 \w \h </w:instrText>
      </w:r>
      <w:r w:rsidR="00996F4C">
        <w:rPr>
          <w:rStyle w:val="Block2Char"/>
        </w:rPr>
      </w:r>
      <w:r w:rsidR="00996F4C">
        <w:rPr>
          <w:rStyle w:val="Block2Char"/>
        </w:rPr>
        <w:fldChar w:fldCharType="separate"/>
      </w:r>
      <w:r w:rsidR="00E50626">
        <w:rPr>
          <w:rStyle w:val="Block2Char"/>
        </w:rPr>
        <w:t>14</w:t>
      </w:r>
      <w:r w:rsidR="00996F4C">
        <w:rPr>
          <w:rStyle w:val="Block2Char"/>
        </w:rPr>
        <w:fldChar w:fldCharType="end"/>
      </w:r>
      <w:r w:rsidRPr="00C536D4">
        <w:rPr>
          <w:rStyle w:val="Block2Char"/>
        </w:rPr>
        <w:t>—</w:t>
      </w:r>
      <w:r w:rsidR="00996F4C">
        <w:rPr>
          <w:rStyle w:val="Block2Char"/>
        </w:rPr>
        <w:fldChar w:fldCharType="begin"/>
      </w:r>
      <w:r w:rsidR="00E00191">
        <w:rPr>
          <w:rStyle w:val="Block2Char"/>
        </w:rPr>
        <w:instrText xml:space="preserve"> REF _Ref208655928 \h </w:instrText>
      </w:r>
      <w:r w:rsidR="00996F4C">
        <w:rPr>
          <w:rStyle w:val="Block2Char"/>
        </w:rPr>
      </w:r>
      <w:r w:rsidR="00996F4C">
        <w:rPr>
          <w:rStyle w:val="Block2Char"/>
        </w:rPr>
        <w:fldChar w:fldCharType="separate"/>
      </w:r>
      <w:r w:rsidR="00E50626" w:rsidRPr="00C47704">
        <w:t>Minimum wages</w:t>
      </w:r>
      <w:r w:rsidR="00996F4C">
        <w:rPr>
          <w:rStyle w:val="Block2Char"/>
        </w:rPr>
        <w:fldChar w:fldCharType="end"/>
      </w:r>
      <w:r w:rsidRPr="00C536D4">
        <w:rPr>
          <w:rStyle w:val="Block2Char"/>
        </w:rPr>
        <w:t xml:space="preserve"> and excludes any incentive-based payments, bonuses, loadings, monetary allowances, overtime and penalties</w:t>
      </w:r>
      <w:r>
        <w:t>.</w:t>
      </w:r>
      <w:r w:rsidRPr="00106FCF">
        <w:t xml:space="preserve"> </w:t>
      </w:r>
    </w:p>
    <w:p w:rsidR="00FD0683" w:rsidRDefault="00FD0683" w:rsidP="00E53A39">
      <w:pPr>
        <w:pStyle w:val="Level1"/>
      </w:pPr>
      <w:bookmarkStart w:id="146" w:name="_Toc27649907"/>
      <w:r>
        <w:t>Shiftwork</w:t>
      </w:r>
      <w:bookmarkEnd w:id="146"/>
    </w:p>
    <w:p w:rsidR="00FD0683" w:rsidRDefault="00FD0683" w:rsidP="0001303A">
      <w:pPr>
        <w:pStyle w:val="Level2Bold"/>
      </w:pPr>
      <w:r>
        <w:t>Definitions</w:t>
      </w:r>
    </w:p>
    <w:p w:rsidR="00FD0683" w:rsidRDefault="00FD0683" w:rsidP="0001303A">
      <w:pPr>
        <w:pStyle w:val="Level3"/>
      </w:pPr>
      <w:r>
        <w:t>For the purposes of this award:</w:t>
      </w:r>
    </w:p>
    <w:p w:rsidR="00FD0683" w:rsidRDefault="002E3E81" w:rsidP="002E3E81">
      <w:pPr>
        <w:pStyle w:val="Level4"/>
      </w:pPr>
      <w:r>
        <w:rPr>
          <w:b/>
        </w:rPr>
        <w:t>r</w:t>
      </w:r>
      <w:r w:rsidR="00FD0683" w:rsidRPr="0001303A">
        <w:rPr>
          <w:b/>
        </w:rPr>
        <w:t>ostered shift</w:t>
      </w:r>
      <w:r w:rsidR="00FD0683">
        <w:t xml:space="preserve"> means any shift of which the employee concerned </w:t>
      </w:r>
      <w:r>
        <w:t>h</w:t>
      </w:r>
      <w:r w:rsidR="00FD0683">
        <w:t>as had at least 48 hours</w:t>
      </w:r>
      <w:r w:rsidR="00E00191">
        <w:t>’</w:t>
      </w:r>
      <w:r w:rsidR="00FD0683">
        <w:t xml:space="preserve"> notice;</w:t>
      </w:r>
    </w:p>
    <w:p w:rsidR="00FD0683" w:rsidRDefault="002E3E81" w:rsidP="002E3E81">
      <w:pPr>
        <w:pStyle w:val="Level4"/>
      </w:pPr>
      <w:r>
        <w:rPr>
          <w:b/>
        </w:rPr>
        <w:t>a</w:t>
      </w:r>
      <w:r w:rsidR="00FD0683" w:rsidRPr="0001303A">
        <w:rPr>
          <w:b/>
        </w:rPr>
        <w:t>fternoon shift</w:t>
      </w:r>
      <w:r w:rsidR="00FD0683">
        <w:t xml:space="preserve"> means any shift finishing after 6.00 pm and at or before midnight;</w:t>
      </w:r>
    </w:p>
    <w:p w:rsidR="00FD0683" w:rsidRDefault="002E3E81" w:rsidP="002E3E81">
      <w:pPr>
        <w:pStyle w:val="Level4"/>
      </w:pPr>
      <w:r>
        <w:rPr>
          <w:b/>
        </w:rPr>
        <w:t>n</w:t>
      </w:r>
      <w:r w:rsidR="00FD0683" w:rsidRPr="0001303A">
        <w:rPr>
          <w:b/>
        </w:rPr>
        <w:t>ight shift</w:t>
      </w:r>
      <w:r w:rsidR="00FD0683">
        <w:t xml:space="preserve"> means any shift finishing subsequent to midnight and at or before 8.00 am</w:t>
      </w:r>
      <w:r>
        <w:t>;</w:t>
      </w:r>
    </w:p>
    <w:p w:rsidR="00FD0683" w:rsidRDefault="002E3E81" w:rsidP="002E3E81">
      <w:pPr>
        <w:pStyle w:val="Level4"/>
      </w:pPr>
      <w:r>
        <w:rPr>
          <w:b/>
        </w:rPr>
        <w:t>e</w:t>
      </w:r>
      <w:r w:rsidR="00FD0683" w:rsidRPr="00465223">
        <w:rPr>
          <w:b/>
        </w:rPr>
        <w:t>arly morning shift</w:t>
      </w:r>
      <w:r w:rsidR="00FD0683">
        <w:t xml:space="preserve"> applies to an employee whose ordinary hours on a regular shift commence between 5.00 am and 6.00 am, except where such a shift is part of a shift system and preceding an aftern</w:t>
      </w:r>
      <w:r>
        <w:t>oon shift finishing at 11.00 pm; and</w:t>
      </w:r>
    </w:p>
    <w:p w:rsidR="00FD0683" w:rsidRDefault="002E3E81" w:rsidP="002E3E81">
      <w:pPr>
        <w:pStyle w:val="Level4"/>
      </w:pPr>
      <w:r>
        <w:rPr>
          <w:b/>
        </w:rPr>
        <w:t>seven day shift</w:t>
      </w:r>
      <w:r w:rsidR="00FD0683" w:rsidRPr="00465223">
        <w:rPr>
          <w:b/>
        </w:rPr>
        <w:t>worker</w:t>
      </w:r>
      <w:r w:rsidR="00FD0683">
        <w:t xml:space="preserve"> means an employee who is rostered to work regularly on Sundays and public holidays.</w:t>
      </w:r>
    </w:p>
    <w:p w:rsidR="00FD0683" w:rsidRDefault="00FD0683" w:rsidP="002E3E81">
      <w:pPr>
        <w:pStyle w:val="Level3"/>
      </w:pPr>
      <w:r>
        <w:t>By agreement between an employer and the majority of employees concerned</w:t>
      </w:r>
      <w:r w:rsidR="008B2F57">
        <w:t>,</w:t>
      </w:r>
      <w:r>
        <w:t xml:space="preserve"> or in appropriate cases an individual employee, the span of hours over which shifts may be worked may be altered by up to one hour at either end of the span.</w:t>
      </w:r>
    </w:p>
    <w:p w:rsidR="00FD0683" w:rsidRDefault="004756CD" w:rsidP="000803D8">
      <w:pPr>
        <w:pStyle w:val="Level2Bold"/>
      </w:pPr>
      <w:bookmarkStart w:id="147" w:name="_Ref240435615"/>
      <w:r>
        <w:t>Early morning, a</w:t>
      </w:r>
      <w:r w:rsidR="00FD0683">
        <w:t>fternoon and night shift allowances</w:t>
      </w:r>
      <w:bookmarkEnd w:id="147"/>
    </w:p>
    <w:p w:rsidR="00FD0683" w:rsidRDefault="00FD0683" w:rsidP="005A340E">
      <w:pPr>
        <w:pStyle w:val="Level3"/>
      </w:pPr>
      <w:r>
        <w:t>An employee whilst on afternoon</w:t>
      </w:r>
      <w:r w:rsidR="003F3101">
        <w:t xml:space="preserve"> or night</w:t>
      </w:r>
      <w:r>
        <w:t xml:space="preserve"> shif</w:t>
      </w:r>
      <w:r w:rsidR="003F3101">
        <w:t>t must be paid for such shift 15% more than their</w:t>
      </w:r>
      <w:r>
        <w:t xml:space="preserve"> ordinary rate.</w:t>
      </w:r>
    </w:p>
    <w:p w:rsidR="00FD0683" w:rsidRDefault="00FD0683" w:rsidP="005A340E">
      <w:pPr>
        <w:pStyle w:val="Level3"/>
      </w:pPr>
      <w:r>
        <w:t>An employee whilst on early morning shift must be paid for suc</w:t>
      </w:r>
      <w:r w:rsidR="00816415">
        <w:t>h shift 10% more than their</w:t>
      </w:r>
      <w:r>
        <w:t xml:space="preserve"> ordinary rate.</w:t>
      </w:r>
    </w:p>
    <w:p w:rsidR="00FD0683" w:rsidRDefault="00FD0683" w:rsidP="005A340E">
      <w:pPr>
        <w:pStyle w:val="Level3"/>
      </w:pPr>
      <w:r>
        <w:t>An employee who works on an afternoon or night shift which does not continue:</w:t>
      </w:r>
    </w:p>
    <w:p w:rsidR="00FD0683" w:rsidRDefault="00FD0683" w:rsidP="00465223">
      <w:pPr>
        <w:pStyle w:val="Level4"/>
      </w:pPr>
      <w:r>
        <w:t>for at least five successive afternoon or night shifts or six successive afternoon or night shifts in a six day workplace (where no more than eight ordinary hours are worked on each shift); or</w:t>
      </w:r>
    </w:p>
    <w:p w:rsidR="00593D50" w:rsidRDefault="00FD0683" w:rsidP="00593D50">
      <w:pPr>
        <w:pStyle w:val="Level4"/>
      </w:pPr>
      <w:r>
        <w:t>for at least 38 ordinary hours (where more than eight ordinary hours are worked on each</w:t>
      </w:r>
      <w:r w:rsidR="004756CD">
        <w:t xml:space="preserve"> shift</w:t>
      </w:r>
      <w:r w:rsidR="00593D50">
        <w:t>),</w:t>
      </w:r>
    </w:p>
    <w:p w:rsidR="00FD0683" w:rsidRDefault="00FD0683" w:rsidP="00593D50">
      <w:pPr>
        <w:pStyle w:val="Block2"/>
      </w:pPr>
      <w:r>
        <w:t xml:space="preserve">must be paid </w:t>
      </w:r>
      <w:r w:rsidR="00593D50">
        <w:t xml:space="preserve">a loading </w:t>
      </w:r>
      <w:r>
        <w:t xml:space="preserve">for each shift </w:t>
      </w:r>
      <w:r w:rsidR="00593D50">
        <w:t xml:space="preserve">of </w:t>
      </w:r>
      <w:r>
        <w:t xml:space="preserve">50% for the first three hours and 100% for the remaining hours, in addition to </w:t>
      </w:r>
      <w:r w:rsidR="00593D50">
        <w:t xml:space="preserve">their </w:t>
      </w:r>
      <w:r>
        <w:t>ordinary rate.</w:t>
      </w:r>
    </w:p>
    <w:p w:rsidR="00FD0683" w:rsidRDefault="00FD0683" w:rsidP="00465223">
      <w:pPr>
        <w:pStyle w:val="Level3"/>
      </w:pPr>
      <w:r>
        <w:t>An employee who:</w:t>
      </w:r>
    </w:p>
    <w:p w:rsidR="00FD0683" w:rsidRDefault="00FD0683" w:rsidP="00465223">
      <w:pPr>
        <w:pStyle w:val="Level4"/>
      </w:pPr>
      <w:r>
        <w:t xml:space="preserve">during a period of engagement on </w:t>
      </w:r>
      <w:r w:rsidR="00593D50">
        <w:t>shift, works night shift only;</w:t>
      </w:r>
    </w:p>
    <w:p w:rsidR="00FD0683" w:rsidRDefault="00FD0683" w:rsidP="00465223">
      <w:pPr>
        <w:pStyle w:val="Level4"/>
      </w:pPr>
      <w:r>
        <w:t>remains on night shift for a longer period than four consecutive weeks; or</w:t>
      </w:r>
    </w:p>
    <w:p w:rsidR="00FD0683" w:rsidRDefault="00FD0683" w:rsidP="00465223">
      <w:pPr>
        <w:pStyle w:val="Level4"/>
      </w:pPr>
      <w:r>
        <w:t xml:space="preserve">works on a night shift which does not rotate or alternate with another shift or with day work so as to give the employee at least one third of </w:t>
      </w:r>
      <w:r w:rsidR="00593D50">
        <w:t xml:space="preserve">their </w:t>
      </w:r>
      <w:r>
        <w:t>working time off n</w:t>
      </w:r>
      <w:r w:rsidR="00593D50">
        <w:t>ight shift in each shift cycle,</w:t>
      </w:r>
    </w:p>
    <w:p w:rsidR="00FD0683" w:rsidRDefault="00FD0683" w:rsidP="00465223">
      <w:pPr>
        <w:pStyle w:val="Block2"/>
      </w:pPr>
      <w:r>
        <w:t xml:space="preserve">must, during such engagement, period or cycle, be paid 30% more than </w:t>
      </w:r>
      <w:r w:rsidR="001A747F">
        <w:t>their</w:t>
      </w:r>
      <w:r>
        <w:t xml:space="preserve"> ordinary rate for all time worked during ordinary working hours on such night shift.</w:t>
      </w:r>
    </w:p>
    <w:p w:rsidR="00FD0683" w:rsidRDefault="00FD0683" w:rsidP="004C36C4">
      <w:pPr>
        <w:pStyle w:val="Level2Bold"/>
        <w:keepLines/>
      </w:pPr>
      <w:r>
        <w:t>Rate for working on Saturday shifts</w:t>
      </w:r>
    </w:p>
    <w:p w:rsidR="00FD0683" w:rsidRDefault="00FD0683" w:rsidP="004C36C4">
      <w:pPr>
        <w:pStyle w:val="Block1"/>
        <w:keepNext/>
        <w:keepLines/>
      </w:pPr>
      <w:r>
        <w:t xml:space="preserve">The minimum rate to be paid to a shiftworker for work performed between midnight on Friday and midnight on Saturday </w:t>
      </w:r>
      <w:r w:rsidR="00037DCB">
        <w:t>wi</w:t>
      </w:r>
      <w:r>
        <w:t xml:space="preserve">ll be time and a half. This extra rate is in substitution for and not cumulative upon the shift </w:t>
      </w:r>
      <w:r w:rsidR="00593D50">
        <w:t>allowance</w:t>
      </w:r>
      <w:r>
        <w:t xml:space="preserve"> prescribed in </w:t>
      </w:r>
      <w:r w:rsidR="00593D50">
        <w:t>clause</w:t>
      </w:r>
      <w:r w:rsidR="001A747F">
        <w:t> </w:t>
      </w:r>
      <w:r w:rsidR="00996F4C">
        <w:fldChar w:fldCharType="begin"/>
      </w:r>
      <w:r w:rsidR="001E524C">
        <w:instrText xml:space="preserve"> REF _Ref240435615 \w \h </w:instrText>
      </w:r>
      <w:r w:rsidR="00996F4C">
        <w:fldChar w:fldCharType="separate"/>
      </w:r>
      <w:r w:rsidR="00E50626">
        <w:t>31.2</w:t>
      </w:r>
      <w:r w:rsidR="00996F4C">
        <w:fldChar w:fldCharType="end"/>
      </w:r>
      <w:r>
        <w:t xml:space="preserve">. </w:t>
      </w:r>
    </w:p>
    <w:p w:rsidR="00FD0683" w:rsidRDefault="00FD0683" w:rsidP="004C36C4">
      <w:pPr>
        <w:pStyle w:val="Level2Bold"/>
        <w:keepNext w:val="0"/>
      </w:pPr>
      <w:r>
        <w:t>Rate for working on Sunday and public holiday shifts</w:t>
      </w:r>
    </w:p>
    <w:p w:rsidR="00FD0683" w:rsidRDefault="00FD0683" w:rsidP="004C36C4">
      <w:pPr>
        <w:pStyle w:val="Level3"/>
      </w:pPr>
      <w:r>
        <w:t>The rate at which continuous shiftworkers are to be paid for work on a rostered shift</w:t>
      </w:r>
      <w:r w:rsidR="00593D50">
        <w:t>,</w:t>
      </w:r>
      <w:r>
        <w:t xml:space="preserve"> the major portion of which is performed on a Sunday or public holiday</w:t>
      </w:r>
      <w:r w:rsidR="00593D50">
        <w:t>,</w:t>
      </w:r>
      <w:r>
        <w:t xml:space="preserve"> is double time.</w:t>
      </w:r>
    </w:p>
    <w:p w:rsidR="00FD0683" w:rsidRDefault="00FD0683" w:rsidP="00465223">
      <w:pPr>
        <w:pStyle w:val="Level3"/>
      </w:pPr>
      <w:r>
        <w:t>The rate at</w:t>
      </w:r>
      <w:r w:rsidR="00593D50">
        <w:t xml:space="preserve"> which shift</w:t>
      </w:r>
      <w:r>
        <w:t>workers</w:t>
      </w:r>
      <w:r w:rsidR="00593D50">
        <w:t xml:space="preserve">, other than continuous shiftworkers </w:t>
      </w:r>
      <w:r>
        <w:t>on other than continuous work</w:t>
      </w:r>
      <w:r w:rsidR="004756CD">
        <w:t>,</w:t>
      </w:r>
      <w:r>
        <w:t xml:space="preserve"> are to be paid for all time worke</w:t>
      </w:r>
      <w:r w:rsidR="004756CD">
        <w:t>d on a Sunday or public holiday</w:t>
      </w:r>
      <w:r>
        <w:t xml:space="preserve"> is as follows:</w:t>
      </w:r>
    </w:p>
    <w:p w:rsidR="00FD0683" w:rsidRDefault="00593D50" w:rsidP="00E00191">
      <w:pPr>
        <w:pStyle w:val="Level4"/>
      </w:pPr>
      <w:r>
        <w:t>Sundays—</w:t>
      </w:r>
      <w:r w:rsidR="00FD0683">
        <w:t>at the rate of double time</w:t>
      </w:r>
      <w:r>
        <w:t>; and</w:t>
      </w:r>
    </w:p>
    <w:p w:rsidR="00FD0683" w:rsidRDefault="00593D50" w:rsidP="00E00191">
      <w:pPr>
        <w:pStyle w:val="Level4"/>
      </w:pPr>
      <w:r>
        <w:t>p</w:t>
      </w:r>
      <w:r w:rsidR="00FD0683">
        <w:t xml:space="preserve">ublic </w:t>
      </w:r>
      <w:r>
        <w:t>h</w:t>
      </w:r>
      <w:r w:rsidR="00FD0683">
        <w:t>olidays</w:t>
      </w:r>
      <w:r>
        <w:t>—</w:t>
      </w:r>
      <w:r w:rsidR="00FD0683">
        <w:t xml:space="preserve">at the </w:t>
      </w:r>
      <w:r>
        <w:t>rate of double time and a half.</w:t>
      </w:r>
    </w:p>
    <w:p w:rsidR="00FD0683" w:rsidRDefault="00FD0683" w:rsidP="00E00191">
      <w:pPr>
        <w:pStyle w:val="Level3"/>
      </w:pPr>
      <w:r>
        <w:t xml:space="preserve">Where shifts commence between 11.00 pm and midnight on a Sunday or public holiday, the time so worked before midnight does not entitle the employee to the Sunday or public holiday rate for the shift. However, the time worked by an employee on a shift commencing before midnight on the day preceding a Sunday or public holiday and extending into the Sunday or public holiday </w:t>
      </w:r>
      <w:r w:rsidR="00037DCB">
        <w:t>will</w:t>
      </w:r>
      <w:r>
        <w:t xml:space="preserve"> be regarded as time worked on the Sunday or public holiday.</w:t>
      </w:r>
    </w:p>
    <w:p w:rsidR="00FD0683" w:rsidRDefault="00FD0683" w:rsidP="00465223">
      <w:pPr>
        <w:pStyle w:val="Level3"/>
      </w:pPr>
      <w:r>
        <w:t xml:space="preserve">Where shifts fall partly on a </w:t>
      </w:r>
      <w:r w:rsidR="004756CD">
        <w:t xml:space="preserve">public </w:t>
      </w:r>
      <w:r>
        <w:t xml:space="preserve">holiday, the shift which has the major portion falling on the public holiday </w:t>
      </w:r>
      <w:r w:rsidR="00037DCB">
        <w:t>wi</w:t>
      </w:r>
      <w:r>
        <w:t xml:space="preserve">ll be regarded as the </w:t>
      </w:r>
      <w:r w:rsidR="004756CD">
        <w:t xml:space="preserve">public </w:t>
      </w:r>
      <w:r>
        <w:t>holiday shift.</w:t>
      </w:r>
    </w:p>
    <w:p w:rsidR="00FD0683" w:rsidRDefault="00FD0683" w:rsidP="00593D50">
      <w:pPr>
        <w:pStyle w:val="Level3"/>
      </w:pPr>
      <w:r>
        <w:t>By agreement between an employer and the majority of employees concerned, the shift which has the minor portion falling on the public holiday may be r</w:t>
      </w:r>
      <w:r w:rsidR="00706838">
        <w:t xml:space="preserve">egarded as the </w:t>
      </w:r>
      <w:r w:rsidR="004756CD">
        <w:t xml:space="preserve">public </w:t>
      </w:r>
      <w:r w:rsidR="00706838">
        <w:t xml:space="preserve">holiday shift instead </w:t>
      </w:r>
      <w:r>
        <w:t>of the above.</w:t>
      </w:r>
    </w:p>
    <w:p w:rsidR="00FD0683" w:rsidRDefault="00FD0683" w:rsidP="00465223">
      <w:pPr>
        <w:pStyle w:val="Level3"/>
      </w:pPr>
      <w:r>
        <w:t xml:space="preserve">The extra rates in this subclause are in substitution for and not cumulative upon the shift </w:t>
      </w:r>
      <w:r w:rsidR="00593D50">
        <w:t>allowances</w:t>
      </w:r>
      <w:r>
        <w:t xml:space="preserve"> prescribed in </w:t>
      </w:r>
      <w:r w:rsidR="00593D50">
        <w:t xml:space="preserve">clause </w:t>
      </w:r>
      <w:r w:rsidR="00996F4C">
        <w:fldChar w:fldCharType="begin"/>
      </w:r>
      <w:r w:rsidR="001E524C">
        <w:instrText xml:space="preserve"> REF _Ref240435615 \w \h </w:instrText>
      </w:r>
      <w:r w:rsidR="00996F4C">
        <w:fldChar w:fldCharType="separate"/>
      </w:r>
      <w:r w:rsidR="00E50626">
        <w:t>31.2</w:t>
      </w:r>
      <w:r w:rsidR="00996F4C">
        <w:fldChar w:fldCharType="end"/>
      </w:r>
      <w:r>
        <w:t>.</w:t>
      </w:r>
    </w:p>
    <w:p w:rsidR="00FD0683" w:rsidRDefault="00FD0683" w:rsidP="004C36C4">
      <w:pPr>
        <w:pStyle w:val="Level2Bold"/>
        <w:keepNext w:val="0"/>
      </w:pPr>
      <w:r>
        <w:t>Work on a rostered day off</w:t>
      </w:r>
    </w:p>
    <w:p w:rsidR="00FD0683" w:rsidRDefault="00FD0683" w:rsidP="00465223">
      <w:pPr>
        <w:pStyle w:val="Level3"/>
      </w:pPr>
      <w:bookmarkStart w:id="148" w:name="_Ref240435701"/>
      <w:r>
        <w:t>An employee required to work on a rostered day off is entitled to the rate prescribed in</w:t>
      </w:r>
      <w:r w:rsidR="00593D50">
        <w:t xml:space="preserve"> clause</w:t>
      </w:r>
      <w:r>
        <w:t xml:space="preserve"> </w:t>
      </w:r>
      <w:r w:rsidR="00996F4C">
        <w:fldChar w:fldCharType="begin"/>
      </w:r>
      <w:r w:rsidR="001E524C">
        <w:instrText xml:space="preserve"> REF _Ref240435669 \w \h </w:instrText>
      </w:r>
      <w:r w:rsidR="00996F4C">
        <w:fldChar w:fldCharType="separate"/>
      </w:r>
      <w:r w:rsidR="00E50626">
        <w:t>34.1</w:t>
      </w:r>
      <w:r w:rsidR="00996F4C">
        <w:fldChar w:fldCharType="end"/>
      </w:r>
      <w:r w:rsidR="00593D50">
        <w:t>.</w:t>
      </w:r>
      <w:r>
        <w:t xml:space="preserve"> </w:t>
      </w:r>
      <w:r w:rsidR="00593D50">
        <w:t>Provided that t</w:t>
      </w:r>
      <w:r>
        <w:t xml:space="preserve">ime worked on Sundays </w:t>
      </w:r>
      <w:r w:rsidR="00037DCB">
        <w:t>must</w:t>
      </w:r>
      <w:r>
        <w:t xml:space="preserve"> be paid for at the rate of double time and time worked on public holidays </w:t>
      </w:r>
      <w:r w:rsidR="00037DCB">
        <w:t xml:space="preserve">must </w:t>
      </w:r>
      <w:r>
        <w:t>be paid for at the rate of double time and a half</w:t>
      </w:r>
      <w:r w:rsidR="00465223">
        <w:t>.</w:t>
      </w:r>
      <w:bookmarkEnd w:id="148"/>
    </w:p>
    <w:p w:rsidR="00FD0683" w:rsidRDefault="00FD0683" w:rsidP="00465223">
      <w:pPr>
        <w:pStyle w:val="Level3"/>
      </w:pPr>
      <w:r>
        <w:t xml:space="preserve">Where work is performed as in </w:t>
      </w:r>
      <w:r w:rsidR="00593D50">
        <w:t xml:space="preserve">clause </w:t>
      </w:r>
      <w:r w:rsidR="00996F4C">
        <w:fldChar w:fldCharType="begin"/>
      </w:r>
      <w:r w:rsidR="00593D50">
        <w:instrText xml:space="preserve"> REF _Ref240435701 \w \h </w:instrText>
      </w:r>
      <w:r w:rsidR="00996F4C">
        <w:fldChar w:fldCharType="separate"/>
      </w:r>
      <w:r w:rsidR="00E50626">
        <w:t>31.5(a)</w:t>
      </w:r>
      <w:r w:rsidR="00996F4C">
        <w:fldChar w:fldCharType="end"/>
      </w:r>
      <w:r>
        <w:t xml:space="preserve"> on a Sunday or </w:t>
      </w:r>
      <w:r w:rsidR="00593D50">
        <w:t xml:space="preserve">public </w:t>
      </w:r>
      <w:r>
        <w:t xml:space="preserve">holiday, such employee </w:t>
      </w:r>
      <w:r w:rsidR="00037DCB">
        <w:t>must</w:t>
      </w:r>
      <w:r>
        <w:t xml:space="preserve"> be paid a minimum of four hours at the appropriate rate.</w:t>
      </w:r>
    </w:p>
    <w:p w:rsidR="00FD0683" w:rsidRDefault="00FD0683" w:rsidP="00465223">
      <w:pPr>
        <w:pStyle w:val="Level3"/>
      </w:pPr>
      <w:r>
        <w:t xml:space="preserve">This extra rate is in substitution for and not cumulative upon the shift </w:t>
      </w:r>
      <w:r w:rsidR="00593D50">
        <w:t xml:space="preserve">allowances </w:t>
      </w:r>
      <w:r>
        <w:t xml:space="preserve">prescribed in </w:t>
      </w:r>
      <w:r w:rsidR="00593D50">
        <w:t xml:space="preserve">clause </w:t>
      </w:r>
      <w:r w:rsidR="00996F4C">
        <w:fldChar w:fldCharType="begin"/>
      </w:r>
      <w:r w:rsidR="001E524C">
        <w:instrText xml:space="preserve"> REF _Ref240435615 \w \h </w:instrText>
      </w:r>
      <w:r w:rsidR="00996F4C">
        <w:fldChar w:fldCharType="separate"/>
      </w:r>
      <w:r w:rsidR="00E50626">
        <w:t>31.2</w:t>
      </w:r>
      <w:r w:rsidR="00996F4C">
        <w:fldChar w:fldCharType="end"/>
      </w:r>
      <w:r>
        <w:t>.</w:t>
      </w:r>
    </w:p>
    <w:p w:rsidR="00FD0683" w:rsidRDefault="00593D50" w:rsidP="00465223">
      <w:pPr>
        <w:pStyle w:val="Level3"/>
      </w:pPr>
      <w:r>
        <w:t>A shift</w:t>
      </w:r>
      <w:r w:rsidR="00FD0683">
        <w:t xml:space="preserve">worker whose rostered day off coincides with a public holiday </w:t>
      </w:r>
      <w:r w:rsidR="00037DCB">
        <w:t>must</w:t>
      </w:r>
      <w:r w:rsidR="00FD0683">
        <w:t xml:space="preserve"> be paid a day’s pay additional to </w:t>
      </w:r>
      <w:r w:rsidR="002B0B9E">
        <w:t>their</w:t>
      </w:r>
      <w:r w:rsidR="00FD0683">
        <w:t xml:space="preserve"> weekly wage, or have a day added to </w:t>
      </w:r>
      <w:r w:rsidR="002B0B9E">
        <w:t>their</w:t>
      </w:r>
      <w:r w:rsidR="00FD0683">
        <w:t xml:space="preserve"> annual leave.</w:t>
      </w:r>
    </w:p>
    <w:p w:rsidR="00FD0683" w:rsidRDefault="00FD0683" w:rsidP="004C36C4">
      <w:pPr>
        <w:pStyle w:val="Level1"/>
        <w:keepNext w:val="0"/>
      </w:pPr>
      <w:bookmarkStart w:id="149" w:name="_Toc27649908"/>
      <w:r>
        <w:t>Rosters</w:t>
      </w:r>
      <w:bookmarkEnd w:id="149"/>
      <w:r>
        <w:t xml:space="preserve"> </w:t>
      </w:r>
    </w:p>
    <w:p w:rsidR="00FD0683" w:rsidRDefault="00FD0683" w:rsidP="004C36C4">
      <w:pPr>
        <w:pStyle w:val="Level2"/>
      </w:pPr>
      <w:r>
        <w:t>Rosters, where they apply, will be set for each fortnight</w:t>
      </w:r>
      <w:r w:rsidR="00593D50">
        <w:t>ly</w:t>
      </w:r>
      <w:r>
        <w:t xml:space="preserve"> period. The roster may alter the times on which an employee works their ordinary hours.</w:t>
      </w:r>
    </w:p>
    <w:p w:rsidR="00FD0683" w:rsidRPr="00FD0683" w:rsidRDefault="00FD0683" w:rsidP="004C36C4">
      <w:pPr>
        <w:pStyle w:val="Level2"/>
      </w:pPr>
      <w:r>
        <w:t xml:space="preserve">An employer will give employees </w:t>
      </w:r>
      <w:r w:rsidR="00593D50">
        <w:t xml:space="preserve">14 </w:t>
      </w:r>
      <w:r>
        <w:t>days</w:t>
      </w:r>
      <w:r w:rsidR="00E00191">
        <w:t>’</w:t>
      </w:r>
      <w:r>
        <w:t xml:space="preserve"> notice of each fortnightly roster. However, in order to meet specific operational requirements, an employer may change rosters after consulting with the employee(s) concerned and giving them as much notice as possible.</w:t>
      </w:r>
    </w:p>
    <w:p w:rsidR="00082114" w:rsidRDefault="00082114" w:rsidP="000803D8">
      <w:pPr>
        <w:pStyle w:val="Level1"/>
      </w:pPr>
      <w:bookmarkStart w:id="150" w:name="_Toc208886001"/>
      <w:bookmarkStart w:id="151" w:name="_Toc208886089"/>
      <w:bookmarkStart w:id="152" w:name="_Toc208902579"/>
      <w:bookmarkStart w:id="153" w:name="_Toc208932484"/>
      <w:bookmarkStart w:id="154" w:name="_Toc208932569"/>
      <w:bookmarkStart w:id="155" w:name="_Toc208979924"/>
      <w:bookmarkStart w:id="156" w:name="_Toc27649909"/>
      <w:r w:rsidRPr="00082114">
        <w:t>Breaks</w:t>
      </w:r>
      <w:bookmarkEnd w:id="150"/>
      <w:bookmarkEnd w:id="151"/>
      <w:bookmarkEnd w:id="152"/>
      <w:bookmarkEnd w:id="153"/>
      <w:bookmarkEnd w:id="154"/>
      <w:bookmarkEnd w:id="155"/>
      <w:bookmarkEnd w:id="156"/>
    </w:p>
    <w:p w:rsidR="00465223" w:rsidRDefault="00465223" w:rsidP="000803D8">
      <w:pPr>
        <w:pStyle w:val="Level2Bold"/>
      </w:pPr>
      <w:r>
        <w:t>Meal break</w:t>
      </w:r>
    </w:p>
    <w:p w:rsidR="00465223" w:rsidRDefault="00465223" w:rsidP="000803D8">
      <w:pPr>
        <w:pStyle w:val="Level3"/>
        <w:keepNext/>
      </w:pPr>
      <w:r>
        <w:t xml:space="preserve">A meal break of not less than 30 minutes and not more than 60 minutes must be allowed to each employee. </w:t>
      </w:r>
      <w:r w:rsidR="00593D50">
        <w:t xml:space="preserve">The </w:t>
      </w:r>
      <w:r>
        <w:t xml:space="preserve">meal </w:t>
      </w:r>
      <w:r w:rsidR="00593D50">
        <w:t xml:space="preserve">break </w:t>
      </w:r>
      <w:r>
        <w:t xml:space="preserve">must be taken not later than five hours after commencing work and after the resumption of work from a previous meal break. </w:t>
      </w:r>
    </w:p>
    <w:p w:rsidR="00465223" w:rsidRDefault="00465223" w:rsidP="00465223">
      <w:pPr>
        <w:pStyle w:val="Level3"/>
      </w:pPr>
      <w:r>
        <w:t xml:space="preserve">An employee directed by an employer to work in excess of five hours without a meal break </w:t>
      </w:r>
      <w:r w:rsidR="00037DCB">
        <w:t>must</w:t>
      </w:r>
      <w:r>
        <w:t xml:space="preserve"> be paid at the rate of time and a half for the meal </w:t>
      </w:r>
      <w:r w:rsidR="00593D50">
        <w:t xml:space="preserve">break </w:t>
      </w:r>
      <w:r>
        <w:t xml:space="preserve">and the employee </w:t>
      </w:r>
      <w:r w:rsidR="00037DCB">
        <w:t>must</w:t>
      </w:r>
      <w:r>
        <w:t xml:space="preserve"> be permitted to have the employee’s usual meal </w:t>
      </w:r>
      <w:r w:rsidR="00593D50">
        <w:t xml:space="preserve">break </w:t>
      </w:r>
      <w:r>
        <w:t>without deduction from the employee’s wage as soon as possible after the prescribed meal</w:t>
      </w:r>
      <w:r w:rsidR="00593D50">
        <w:t xml:space="preserve"> break</w:t>
      </w:r>
      <w:r>
        <w:t>.</w:t>
      </w:r>
    </w:p>
    <w:p w:rsidR="00465223" w:rsidRDefault="00465223" w:rsidP="00465223">
      <w:pPr>
        <w:pStyle w:val="Level3"/>
      </w:pPr>
      <w:r>
        <w:t xml:space="preserve">This clause </w:t>
      </w:r>
      <w:r w:rsidR="00037DCB">
        <w:t>will</w:t>
      </w:r>
      <w:r>
        <w:t xml:space="preserve"> not operate outside an employee’s ordinary working hours. Meal breaks during overtime are prescribed in clause </w:t>
      </w:r>
      <w:r w:rsidR="00996F4C">
        <w:fldChar w:fldCharType="begin"/>
      </w:r>
      <w:r w:rsidR="001E524C">
        <w:instrText xml:space="preserve"> REF _Ref208803257 \w \h </w:instrText>
      </w:r>
      <w:r w:rsidR="00996F4C">
        <w:fldChar w:fldCharType="separate"/>
      </w:r>
      <w:r w:rsidR="00E50626">
        <w:t>34</w:t>
      </w:r>
      <w:r w:rsidR="00996F4C">
        <w:fldChar w:fldCharType="end"/>
      </w:r>
      <w:r w:rsidR="00037DCB">
        <w:t>—</w:t>
      </w:r>
      <w:r w:rsidR="00996F4C">
        <w:fldChar w:fldCharType="begin"/>
      </w:r>
      <w:r w:rsidR="00C761B3">
        <w:instrText xml:space="preserve"> REF _Ref208803257 \h </w:instrText>
      </w:r>
      <w:r w:rsidR="00996F4C">
        <w:fldChar w:fldCharType="separate"/>
      </w:r>
      <w:r w:rsidR="00E50626" w:rsidRPr="00082114">
        <w:t>Overtime and penalty rates</w:t>
      </w:r>
      <w:r w:rsidR="00996F4C">
        <w:fldChar w:fldCharType="end"/>
      </w:r>
      <w:r>
        <w:t xml:space="preserve">. </w:t>
      </w:r>
    </w:p>
    <w:p w:rsidR="00465223" w:rsidRDefault="00465223" w:rsidP="0081137F">
      <w:pPr>
        <w:pStyle w:val="Level2Bold"/>
      </w:pPr>
      <w:r>
        <w:t>Rest break</w:t>
      </w:r>
    </w:p>
    <w:p w:rsidR="00465223" w:rsidRDefault="00465223" w:rsidP="004C36C4">
      <w:pPr>
        <w:pStyle w:val="Level3"/>
      </w:pPr>
      <w:r>
        <w:t xml:space="preserve">All employees </w:t>
      </w:r>
      <w:r w:rsidR="00037DCB">
        <w:t>wi</w:t>
      </w:r>
      <w:r>
        <w:t>ll be allowed two rest intervals on each day as follows:</w:t>
      </w:r>
    </w:p>
    <w:p w:rsidR="00465223" w:rsidRDefault="00593D50" w:rsidP="004C36C4">
      <w:pPr>
        <w:pStyle w:val="Level4"/>
      </w:pPr>
      <w:r>
        <w:t>t</w:t>
      </w:r>
      <w:r w:rsidR="00465223">
        <w:t xml:space="preserve">he first of </w:t>
      </w:r>
      <w:r>
        <w:t xml:space="preserve">10 </w:t>
      </w:r>
      <w:r w:rsidR="00465223">
        <w:t>minutes to be allowed between the time of commencing work and the usual meal interval; and</w:t>
      </w:r>
    </w:p>
    <w:p w:rsidR="00465223" w:rsidRDefault="00593D50" w:rsidP="004C36C4">
      <w:pPr>
        <w:pStyle w:val="Level4"/>
      </w:pPr>
      <w:r>
        <w:t>t</w:t>
      </w:r>
      <w:r w:rsidR="00465223">
        <w:t xml:space="preserve">he second of </w:t>
      </w:r>
      <w:r>
        <w:t xml:space="preserve">10 </w:t>
      </w:r>
      <w:r w:rsidR="00465223">
        <w:t>minutes to be allowed between the usual meal interval and the time of ceasing work for the day.</w:t>
      </w:r>
    </w:p>
    <w:p w:rsidR="00465223" w:rsidRDefault="00465223" w:rsidP="004C36C4">
      <w:pPr>
        <w:pStyle w:val="Level3"/>
      </w:pPr>
      <w:r>
        <w:t xml:space="preserve">All employees who work more than four hours on a Saturday </w:t>
      </w:r>
      <w:r w:rsidR="00E00191">
        <w:t xml:space="preserve">before 12 noon </w:t>
      </w:r>
      <w:r w:rsidR="00037DCB">
        <w:t>must</w:t>
      </w:r>
      <w:r>
        <w:t xml:space="preserve"> be allowed a rest period of </w:t>
      </w:r>
      <w:r w:rsidR="00593D50">
        <w:t xml:space="preserve">10 </w:t>
      </w:r>
      <w:r>
        <w:t>minutes between the times of commencing work and finishing work.</w:t>
      </w:r>
    </w:p>
    <w:p w:rsidR="00096F2A" w:rsidRPr="00096F2A" w:rsidRDefault="00465223" w:rsidP="004C36C4">
      <w:pPr>
        <w:pStyle w:val="Level3"/>
      </w:pPr>
      <w:r>
        <w:t>Such intervals are to be counted as part of time worked.</w:t>
      </w:r>
    </w:p>
    <w:p w:rsidR="00082114" w:rsidRDefault="00082114" w:rsidP="004C36C4">
      <w:pPr>
        <w:pStyle w:val="Level1"/>
        <w:keepNext w:val="0"/>
      </w:pPr>
      <w:bookmarkStart w:id="157" w:name="_Ref208803257"/>
      <w:bookmarkStart w:id="158" w:name="_Ref208803353"/>
      <w:bookmarkStart w:id="159" w:name="_Toc208886002"/>
      <w:bookmarkStart w:id="160" w:name="_Toc208886090"/>
      <w:bookmarkStart w:id="161" w:name="_Toc208902580"/>
      <w:bookmarkStart w:id="162" w:name="_Toc208932485"/>
      <w:bookmarkStart w:id="163" w:name="_Toc208932570"/>
      <w:bookmarkStart w:id="164" w:name="_Toc208979925"/>
      <w:bookmarkStart w:id="165" w:name="_Toc27649910"/>
      <w:r w:rsidRPr="00082114">
        <w:t>Overtime and penalty rates</w:t>
      </w:r>
      <w:bookmarkEnd w:id="157"/>
      <w:bookmarkEnd w:id="158"/>
      <w:bookmarkEnd w:id="159"/>
      <w:bookmarkEnd w:id="160"/>
      <w:bookmarkEnd w:id="161"/>
      <w:bookmarkEnd w:id="162"/>
      <w:bookmarkEnd w:id="163"/>
      <w:bookmarkEnd w:id="164"/>
      <w:bookmarkEnd w:id="165"/>
    </w:p>
    <w:p w:rsidR="00D62C3E" w:rsidRPr="00D62C3E" w:rsidRDefault="00D62C3E" w:rsidP="00D62C3E">
      <w:pPr>
        <w:pStyle w:val="History"/>
      </w:pPr>
      <w:r>
        <w:t xml:space="preserve">[Varied by </w:t>
      </w:r>
      <w:hyperlink r:id="rId156" w:history="1">
        <w:r>
          <w:rPr>
            <w:rStyle w:val="Hyperlink"/>
          </w:rPr>
          <w:t>PR584115</w:t>
        </w:r>
      </w:hyperlink>
      <w:r>
        <w:rPr>
          <w:rStyle w:val="Hyperlink"/>
        </w:rPr>
        <w:t>]</w:t>
      </w:r>
    </w:p>
    <w:p w:rsidR="00465223" w:rsidRDefault="00465223" w:rsidP="004C36C4">
      <w:pPr>
        <w:pStyle w:val="Level2Bold"/>
        <w:keepNext w:val="0"/>
      </w:pPr>
      <w:bookmarkStart w:id="166" w:name="_Ref240435669"/>
      <w:r>
        <w:t>Payment for working overtime</w:t>
      </w:r>
      <w:bookmarkEnd w:id="166"/>
    </w:p>
    <w:p w:rsidR="00465223" w:rsidRDefault="00465223" w:rsidP="00CA3E1D">
      <w:pPr>
        <w:pStyle w:val="Level3"/>
      </w:pPr>
      <w:r>
        <w:t xml:space="preserve">Overtime will be paid for all time worked outside ordinary hours on any day or shift, or in excess of an average of 38 hours per week, at the rate of time and </w:t>
      </w:r>
      <w:r w:rsidR="00BC7A4F">
        <w:t xml:space="preserve">a </w:t>
      </w:r>
      <w:r>
        <w:t>half for the fi</w:t>
      </w:r>
      <w:r w:rsidR="001D3FD4">
        <w:t>rst three</w:t>
      </w:r>
      <w:r>
        <w:t xml:space="preserve"> ho</w:t>
      </w:r>
      <w:r w:rsidR="00BC7A4F">
        <w:t>urs and double time thereafter.</w:t>
      </w:r>
    </w:p>
    <w:p w:rsidR="00465223" w:rsidRDefault="00CA3E1D" w:rsidP="00CA3E1D">
      <w:pPr>
        <w:pStyle w:val="Level3"/>
      </w:pPr>
      <w:r>
        <w:t>F</w:t>
      </w:r>
      <w:r w:rsidR="00BC7A4F">
        <w:t>or continuous shift</w:t>
      </w:r>
      <w:r w:rsidR="00465223">
        <w:t xml:space="preserve">workers the rate for </w:t>
      </w:r>
      <w:r w:rsidR="00BC7A4F">
        <w:t>working overtime is double time.</w:t>
      </w:r>
    </w:p>
    <w:p w:rsidR="00465223" w:rsidRDefault="00465223" w:rsidP="00CA3E1D">
      <w:pPr>
        <w:pStyle w:val="Level3"/>
      </w:pPr>
      <w:r>
        <w:t>The hourly rate, when calculating overtime, is to be determined by dividing the appropriate weekly rate by 38, even in cases when an employee works more than 38 ordinary hours in a week. Any portion of one hour not exceeding 30</w:t>
      </w:r>
      <w:r w:rsidR="00E00191">
        <w:t> </w:t>
      </w:r>
      <w:r>
        <w:t xml:space="preserve">minutes </w:t>
      </w:r>
      <w:r w:rsidR="00037DCB">
        <w:t xml:space="preserve">will </w:t>
      </w:r>
      <w:r>
        <w:t xml:space="preserve">be reckoned as 30 minutes and any portion of one hour in excess of 30 minutes </w:t>
      </w:r>
      <w:r w:rsidR="00037DCB">
        <w:t>wi</w:t>
      </w:r>
      <w:r>
        <w:t xml:space="preserve">ll be reckoned as one hour. </w:t>
      </w:r>
    </w:p>
    <w:p w:rsidR="00465223" w:rsidRDefault="00465223" w:rsidP="00CA3E1D">
      <w:pPr>
        <w:pStyle w:val="Level3"/>
      </w:pPr>
      <w:r>
        <w:t>When not less than 7 hours 36 minutes</w:t>
      </w:r>
      <w:r w:rsidR="00E00191">
        <w:t>’</w:t>
      </w:r>
      <w:r>
        <w:t xml:space="preserve"> notice has been given t</w:t>
      </w:r>
      <w:r w:rsidR="00BC7A4F">
        <w:t>o an employer by a relief shift</w:t>
      </w:r>
      <w:r>
        <w:t xml:space="preserve">worker that </w:t>
      </w:r>
      <w:r w:rsidR="00BC7A4F">
        <w:t xml:space="preserve">they </w:t>
      </w:r>
      <w:r>
        <w:t>will be</w:t>
      </w:r>
      <w:r w:rsidR="00BC7A4F">
        <w:t xml:space="preserve"> absent from work and the shift</w:t>
      </w:r>
      <w:r>
        <w:t xml:space="preserve">worker whom that person should relieve is not relieved and is required to continue work on </w:t>
      </w:r>
      <w:r w:rsidR="00BC7A4F">
        <w:t xml:space="preserve">their </w:t>
      </w:r>
      <w:r>
        <w:t>rostered day off</w:t>
      </w:r>
      <w:r w:rsidR="00E00191">
        <w:t>,</w:t>
      </w:r>
      <w:r>
        <w:t xml:space="preserve"> the unrelieved employee </w:t>
      </w:r>
      <w:r w:rsidR="00037DCB">
        <w:t>will</w:t>
      </w:r>
      <w:r w:rsidR="00BC7A4F">
        <w:t xml:space="preserve"> be paid double time.</w:t>
      </w:r>
    </w:p>
    <w:p w:rsidR="00465223" w:rsidRDefault="00465223" w:rsidP="00CA3E1D">
      <w:pPr>
        <w:pStyle w:val="Level3"/>
      </w:pPr>
      <w:r>
        <w:t xml:space="preserve">When calculating overtime, each day is to stand alone. </w:t>
      </w:r>
    </w:p>
    <w:p w:rsidR="00465223" w:rsidRDefault="00465223" w:rsidP="004C36C4">
      <w:pPr>
        <w:pStyle w:val="Level2Bold"/>
        <w:keepNext w:val="0"/>
      </w:pPr>
      <w:r>
        <w:t>Payment for working Saturdays and Sundays</w:t>
      </w:r>
    </w:p>
    <w:p w:rsidR="006B20F6" w:rsidRDefault="00465223" w:rsidP="004C36C4">
      <w:pPr>
        <w:pStyle w:val="Block1"/>
      </w:pPr>
      <w:r>
        <w:t>An employee required to work overtime on a Saturday</w:t>
      </w:r>
      <w:r w:rsidR="00726714">
        <w:t xml:space="preserve"> after 12 </w:t>
      </w:r>
      <w:r w:rsidR="008950FB">
        <w:t xml:space="preserve">noon and on Sunday </w:t>
      </w:r>
      <w:r>
        <w:t xml:space="preserve">must be paid </w:t>
      </w:r>
      <w:r w:rsidR="00726714">
        <w:t>at double</w:t>
      </w:r>
      <w:r w:rsidR="0085094F">
        <w:t xml:space="preserve"> </w:t>
      </w:r>
      <w:r w:rsidR="006B20F6">
        <w:t xml:space="preserve">time </w:t>
      </w:r>
      <w:r w:rsidR="0085094F">
        <w:t>with a minimum payment of three</w:t>
      </w:r>
      <w:r>
        <w:t xml:space="preserve"> hours.</w:t>
      </w:r>
    </w:p>
    <w:p w:rsidR="00465223" w:rsidRDefault="006B20F6" w:rsidP="004C36C4">
      <w:pPr>
        <w:pStyle w:val="Level2Bold"/>
        <w:keepNext w:val="0"/>
      </w:pPr>
      <w:r>
        <w:t>Payment for p</w:t>
      </w:r>
      <w:r w:rsidR="00465223">
        <w:t>ublic holiday work</w:t>
      </w:r>
    </w:p>
    <w:p w:rsidR="00465223" w:rsidRDefault="00465223" w:rsidP="004C36C4">
      <w:pPr>
        <w:pStyle w:val="Block1"/>
      </w:pPr>
      <w:r>
        <w:t xml:space="preserve">An employee required to work overtime on </w:t>
      </w:r>
      <w:r w:rsidR="004756CD">
        <w:t xml:space="preserve">a </w:t>
      </w:r>
      <w:r>
        <w:t>public holid</w:t>
      </w:r>
      <w:r w:rsidR="004756CD">
        <w:t>ay</w:t>
      </w:r>
      <w:r>
        <w:t xml:space="preserve"> must be paid double time and a half for a minimum of </w:t>
      </w:r>
      <w:r w:rsidR="008950FB">
        <w:t>three</w:t>
      </w:r>
      <w:r>
        <w:t xml:space="preserve"> hours. </w:t>
      </w:r>
    </w:p>
    <w:p w:rsidR="00465223" w:rsidRDefault="00465223" w:rsidP="001202E1">
      <w:pPr>
        <w:pStyle w:val="Level2Bold"/>
      </w:pPr>
      <w:r>
        <w:t>Rest break</w:t>
      </w:r>
    </w:p>
    <w:p w:rsidR="00465223" w:rsidRDefault="00465223" w:rsidP="001202E1">
      <w:pPr>
        <w:pStyle w:val="Level3"/>
        <w:keepNext/>
      </w:pPr>
      <w:r>
        <w:t xml:space="preserve">An employee working overtime must be allowed a rest break of </w:t>
      </w:r>
      <w:r w:rsidR="006B20F6">
        <w:t xml:space="preserve">20 </w:t>
      </w:r>
      <w:r>
        <w:t>minutes without deduction of pay after each four hours of overtime worked if the employee is to continue work after the rest break.</w:t>
      </w:r>
    </w:p>
    <w:p w:rsidR="00465223" w:rsidRDefault="00465223" w:rsidP="00CA3E1D">
      <w:pPr>
        <w:pStyle w:val="Level3"/>
      </w:pPr>
      <w:r>
        <w:t>Where an employee is required to work overtime on a Saturday, Sunday or public holiday or on a rostered day off, the first rest break will be paid at the employee’s ordinary rate of pay.</w:t>
      </w:r>
    </w:p>
    <w:p w:rsidR="00465223" w:rsidRDefault="00465223" w:rsidP="00CA3E1D">
      <w:pPr>
        <w:pStyle w:val="Level3"/>
      </w:pPr>
      <w:r>
        <w:t>Where overtime is to be worked immediately after the completion of ordinary work on a day or shift and the period of overtime is to be more than one and a half hours, an employee, before starting the overtime, is entitled to a rest break of</w:t>
      </w:r>
      <w:r w:rsidR="006B20F6">
        <w:t xml:space="preserve"> 20</w:t>
      </w:r>
      <w:r>
        <w:t xml:space="preserve"> minutes to be paid at </w:t>
      </w:r>
      <w:r w:rsidR="006B20F6">
        <w:t>the employee’s ordinary rate of pay</w:t>
      </w:r>
      <w:r>
        <w:t>.</w:t>
      </w:r>
    </w:p>
    <w:p w:rsidR="00465223" w:rsidRDefault="00465223" w:rsidP="00CA3E1D">
      <w:pPr>
        <w:pStyle w:val="Level3"/>
      </w:pPr>
      <w:r>
        <w:t>An employer and employee may agree to any variation of this subclause to meet the circumstances of the work in hand provided that the employer is not required to make any payment in excess of or less than what would otherwise be required under this clause.</w:t>
      </w:r>
    </w:p>
    <w:p w:rsidR="00D62C3E" w:rsidRDefault="00D62C3E" w:rsidP="00D62C3E">
      <w:pPr>
        <w:pStyle w:val="Level2Bold"/>
      </w:pPr>
      <w:bookmarkStart w:id="167" w:name="_Ref459637659"/>
      <w:bookmarkStart w:id="168" w:name="_Ref240435952"/>
      <w:r w:rsidRPr="00B70CD2">
        <w:rPr>
          <w:lang w:val="en-GB" w:eastAsia="en-US"/>
        </w:rPr>
        <w:t>Time off instead of payment for overtime</w:t>
      </w:r>
      <w:bookmarkEnd w:id="167"/>
    </w:p>
    <w:p w:rsidR="00D62C3E" w:rsidRDefault="00D62C3E" w:rsidP="00D62C3E">
      <w:pPr>
        <w:pStyle w:val="History"/>
      </w:pPr>
      <w:r w:rsidRPr="00D62C3E">
        <w:t xml:space="preserve">[34.5 substituted by </w:t>
      </w:r>
      <w:hyperlink r:id="rId157" w:history="1">
        <w:r w:rsidR="007A3AB7">
          <w:rPr>
            <w:rStyle w:val="Hyperlink"/>
          </w:rPr>
          <w:t>PR584115</w:t>
        </w:r>
      </w:hyperlink>
      <w:r w:rsidRPr="00D62C3E">
        <w:t xml:space="preserve"> ppc 22Aug16]</w:t>
      </w:r>
    </w:p>
    <w:p w:rsidR="00D62C3E" w:rsidRDefault="00D62C3E" w:rsidP="00D62C3E">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D62C3E" w:rsidRDefault="00D62C3E" w:rsidP="00D62C3E">
      <w:pPr>
        <w:pStyle w:val="Level3"/>
        <w:tabs>
          <w:tab w:val="left" w:pos="1418"/>
        </w:tabs>
      </w:pPr>
      <w:bookmarkStart w:id="169"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E50626">
        <w:t>34.5</w:t>
      </w:r>
      <w:r>
        <w:fldChar w:fldCharType="end"/>
      </w:r>
      <w:r>
        <w:t>.</w:t>
      </w:r>
      <w:bookmarkEnd w:id="169"/>
    </w:p>
    <w:p w:rsidR="00D62C3E" w:rsidRDefault="00D62C3E" w:rsidP="00D62C3E">
      <w:pPr>
        <w:pStyle w:val="Level3"/>
        <w:tabs>
          <w:tab w:val="left" w:pos="1418"/>
        </w:tabs>
      </w:pPr>
      <w:r>
        <w:t>An agreement must state each of the following:</w:t>
      </w:r>
    </w:p>
    <w:p w:rsidR="00D62C3E" w:rsidRDefault="00D62C3E" w:rsidP="00D62C3E">
      <w:pPr>
        <w:pStyle w:val="Level4"/>
        <w:tabs>
          <w:tab w:val="left" w:pos="1985"/>
        </w:tabs>
      </w:pPr>
      <w:r>
        <w:t>the number of overtime hours to which it applies and when those hours were worked;</w:t>
      </w:r>
    </w:p>
    <w:p w:rsidR="00D62C3E" w:rsidRDefault="00D62C3E" w:rsidP="00D62C3E">
      <w:pPr>
        <w:pStyle w:val="Level4"/>
        <w:tabs>
          <w:tab w:val="left" w:pos="1985"/>
        </w:tabs>
      </w:pPr>
      <w:r>
        <w:t xml:space="preserve">that the employer and employee agree that the employee may take time off instead of being paid for the overtime; </w:t>
      </w:r>
    </w:p>
    <w:p w:rsidR="00D62C3E" w:rsidRDefault="00D62C3E" w:rsidP="00D62C3E">
      <w:pPr>
        <w:pStyle w:val="Level4"/>
        <w:tabs>
          <w:tab w:val="left" w:pos="1985"/>
        </w:tabs>
      </w:pPr>
      <w:bookmarkStart w:id="170"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70"/>
      <w:r>
        <w:t xml:space="preserve"> </w:t>
      </w:r>
    </w:p>
    <w:p w:rsidR="00D62C3E" w:rsidRDefault="00D62C3E" w:rsidP="00D62C3E">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E50626">
        <w:t>(iii)</w:t>
      </w:r>
      <w:r>
        <w:fldChar w:fldCharType="end"/>
      </w:r>
      <w:r>
        <w:t xml:space="preserve"> must be made in the next pay period following the request.</w:t>
      </w:r>
    </w:p>
    <w:p w:rsidR="00D62C3E" w:rsidRPr="00634A3C" w:rsidRDefault="00D62C3E" w:rsidP="00D62C3E">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E50626">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E50626">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E50626">
        <w:t>34.5</w:t>
      </w:r>
      <w:r>
        <w:fldChar w:fldCharType="end"/>
      </w:r>
      <w:r>
        <w:t xml:space="preserve"> can also be made by an exchange of emails between the employee and employer, or by other electronic means.</w:t>
      </w:r>
    </w:p>
    <w:p w:rsidR="00D62C3E" w:rsidRDefault="00D62C3E" w:rsidP="00D62C3E">
      <w:pPr>
        <w:pStyle w:val="Level3"/>
        <w:tabs>
          <w:tab w:val="left" w:pos="1418"/>
        </w:tabs>
      </w:pPr>
      <w:r>
        <w:t>The period of time off that an employee is entitled to take is the same as the number of overtime hours worked.</w:t>
      </w:r>
    </w:p>
    <w:p w:rsidR="00D62C3E" w:rsidRPr="003265E0" w:rsidRDefault="00D62C3E" w:rsidP="00D62C3E">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E50626">
        <w:t>34.5</w:t>
      </w:r>
      <w:r>
        <w:fldChar w:fldCharType="end"/>
      </w:r>
      <w:r>
        <w:t xml:space="preserve"> an employee who worked 2 overtime hours is entitled to 2 hours’ time off.</w:t>
      </w:r>
    </w:p>
    <w:p w:rsidR="00D62C3E" w:rsidRDefault="00D62C3E" w:rsidP="00D62C3E">
      <w:pPr>
        <w:pStyle w:val="Level3"/>
        <w:tabs>
          <w:tab w:val="left" w:pos="1418"/>
        </w:tabs>
      </w:pPr>
      <w:bookmarkStart w:id="171" w:name="_Ref459628080"/>
      <w:r>
        <w:t>Time off must be taken:</w:t>
      </w:r>
      <w:bookmarkEnd w:id="171"/>
    </w:p>
    <w:p w:rsidR="00D62C3E" w:rsidRDefault="00D62C3E" w:rsidP="00D62C3E">
      <w:pPr>
        <w:pStyle w:val="Level4"/>
        <w:tabs>
          <w:tab w:val="left" w:pos="1985"/>
        </w:tabs>
      </w:pPr>
      <w:r>
        <w:t>within the period of 6 months after the overtime is worked; and</w:t>
      </w:r>
    </w:p>
    <w:p w:rsidR="00D62C3E" w:rsidRPr="001E3DDF" w:rsidRDefault="00D62C3E" w:rsidP="00D62C3E">
      <w:pPr>
        <w:pStyle w:val="Level4"/>
        <w:tabs>
          <w:tab w:val="left" w:pos="1985"/>
        </w:tabs>
      </w:pPr>
      <w:r>
        <w:t>at a time or times within that period of 6 months agreed by the employee and employer.</w:t>
      </w:r>
    </w:p>
    <w:p w:rsidR="00D62C3E" w:rsidRDefault="00D62C3E" w:rsidP="00D62C3E">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E50626">
        <w:t>34.5</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D62C3E" w:rsidRDefault="00D62C3E" w:rsidP="00D62C3E">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E50626">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D62C3E" w:rsidRDefault="00D62C3E" w:rsidP="00D62C3E">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E50626">
        <w:t>34.5</w:t>
      </w:r>
      <w:r>
        <w:fldChar w:fldCharType="end"/>
      </w:r>
      <w:r>
        <w:t xml:space="preserve"> as an employee record.</w:t>
      </w:r>
    </w:p>
    <w:p w:rsidR="00D62C3E" w:rsidRPr="002C2B7C" w:rsidRDefault="00D62C3E" w:rsidP="00D62C3E">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D62C3E" w:rsidRDefault="00D62C3E" w:rsidP="00D62C3E">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E50626">
        <w:t>34.5</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E50626">
        <w:t>(b)</w:t>
      </w:r>
      <w:r>
        <w:fldChar w:fldCharType="end"/>
      </w:r>
      <w:r>
        <w:t xml:space="preserve"> for overtime that has been worked.</w:t>
      </w:r>
    </w:p>
    <w:p w:rsidR="00D62C3E" w:rsidRPr="00834D7A" w:rsidRDefault="00D62C3E" w:rsidP="00D62C3E">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D62C3E" w:rsidRPr="002C2B7C" w:rsidRDefault="00D62C3E" w:rsidP="00D62C3E">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E50626">
        <w:t>34.5</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D62C3E" w:rsidRPr="00C313DD" w:rsidRDefault="00D62C3E" w:rsidP="00D62C3E">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E50626">
        <w:t>34.5</w:t>
      </w:r>
      <w:r>
        <w:fldChar w:fldCharType="end"/>
      </w:r>
      <w:r>
        <w:t>.</w:t>
      </w:r>
    </w:p>
    <w:p w:rsidR="00465223" w:rsidRDefault="00465223" w:rsidP="00A1137E">
      <w:pPr>
        <w:pStyle w:val="Level2Bold"/>
      </w:pPr>
      <w:r>
        <w:t>Rest period after overtime</w:t>
      </w:r>
      <w:bookmarkEnd w:id="168"/>
    </w:p>
    <w:p w:rsidR="00465223" w:rsidRDefault="00465223" w:rsidP="00CA3E1D">
      <w:pPr>
        <w:pStyle w:val="Level3"/>
      </w:pPr>
      <w:r>
        <w:t xml:space="preserve">When overtime work is necessary it must, wherever reasonably practicable, be so arranged that employees have at least </w:t>
      </w:r>
      <w:r w:rsidR="006B20F6">
        <w:t xml:space="preserve">10 </w:t>
      </w:r>
      <w:r>
        <w:t>consecutive hours off duty between the w</w:t>
      </w:r>
      <w:r w:rsidR="006B20F6">
        <w:t>ork of successive working days.</w:t>
      </w:r>
    </w:p>
    <w:p w:rsidR="00465223" w:rsidRDefault="00465223" w:rsidP="00CA3E1D">
      <w:pPr>
        <w:pStyle w:val="Level3"/>
      </w:pPr>
      <w:r>
        <w:t xml:space="preserve">An employee, other than a casual employee, who works so much overtime between the termination of </w:t>
      </w:r>
      <w:r w:rsidR="006B20F6">
        <w:t xml:space="preserve">their </w:t>
      </w:r>
      <w:r>
        <w:t xml:space="preserve">ordinary work on one day and the commencement of their ordinary work on the next day that the employee has not had at least </w:t>
      </w:r>
      <w:r w:rsidR="006B20F6">
        <w:t xml:space="preserve">10 </w:t>
      </w:r>
      <w:r>
        <w:t xml:space="preserve">consecutive hours off duty between those times </w:t>
      </w:r>
      <w:r w:rsidR="00037DCB">
        <w:t>must</w:t>
      </w:r>
      <w:r>
        <w:t xml:space="preserve">, subject to this clause, be released after completion of the overtime until the employee has had </w:t>
      </w:r>
      <w:r w:rsidR="006B20F6">
        <w:t xml:space="preserve">10 </w:t>
      </w:r>
      <w:r>
        <w:t xml:space="preserve">consecutive hours off duty without loss of pay for ordinary working time occurring during such absence. </w:t>
      </w:r>
    </w:p>
    <w:p w:rsidR="00465223" w:rsidRDefault="00465223" w:rsidP="00CA3E1D">
      <w:pPr>
        <w:pStyle w:val="Level3"/>
      </w:pPr>
      <w:r>
        <w:t xml:space="preserve">If, on the instruction of the employer, an employee resumes or continues work without having had the </w:t>
      </w:r>
      <w:r w:rsidR="006B20F6">
        <w:t xml:space="preserve">10 </w:t>
      </w:r>
      <w:r>
        <w:t xml:space="preserve">consecutive hours off duty, the employee must be paid at double </w:t>
      </w:r>
      <w:r w:rsidR="006B20F6">
        <w:t xml:space="preserve">time </w:t>
      </w:r>
      <w:r>
        <w:t xml:space="preserve">until </w:t>
      </w:r>
      <w:r w:rsidR="006B20F6">
        <w:t xml:space="preserve">they are </w:t>
      </w:r>
      <w:r>
        <w:t xml:space="preserve">released from duty for such period. The employee is then entitled to be absent until </w:t>
      </w:r>
      <w:r w:rsidR="006B20F6">
        <w:t xml:space="preserve">they have </w:t>
      </w:r>
      <w:r>
        <w:t xml:space="preserve">had </w:t>
      </w:r>
      <w:r w:rsidR="006B20F6">
        <w:t xml:space="preserve">10 </w:t>
      </w:r>
      <w:r>
        <w:t xml:space="preserve">consecutive hours off duty without loss of pay for ordinary working time occurring during the absence. </w:t>
      </w:r>
    </w:p>
    <w:p w:rsidR="00465223" w:rsidRDefault="00465223" w:rsidP="00CA3E1D">
      <w:pPr>
        <w:pStyle w:val="Level3"/>
      </w:pPr>
      <w:r>
        <w:t xml:space="preserve">By agreement between an employer and individual employee, the </w:t>
      </w:r>
      <w:r w:rsidR="00E00191">
        <w:t>10</w:t>
      </w:r>
      <w:r>
        <w:t xml:space="preserve"> hour break provided for in this clause may be reduced to a period no less than eight</w:t>
      </w:r>
      <w:r w:rsidR="00E00191">
        <w:t> </w:t>
      </w:r>
      <w:r>
        <w:t>hours.</w:t>
      </w:r>
      <w:r>
        <w:tab/>
      </w:r>
    </w:p>
    <w:p w:rsidR="00465223" w:rsidRDefault="00465223" w:rsidP="00CA3E1D">
      <w:pPr>
        <w:pStyle w:val="Level3"/>
      </w:pPr>
      <w:r>
        <w:t xml:space="preserve">The provisions of this subclause will apply in the case of shiftworkers as if eight hours were substituted for </w:t>
      </w:r>
      <w:r w:rsidR="006B20F6">
        <w:t xml:space="preserve">10 </w:t>
      </w:r>
      <w:r>
        <w:t>hours when overtime is worked:</w:t>
      </w:r>
    </w:p>
    <w:p w:rsidR="00465223" w:rsidRDefault="006B20F6" w:rsidP="00CA3E1D">
      <w:pPr>
        <w:pStyle w:val="Level4"/>
      </w:pPr>
      <w:r>
        <w:t>f</w:t>
      </w:r>
      <w:r w:rsidR="00465223">
        <w:t>or the pur</w:t>
      </w:r>
      <w:r>
        <w:t>pose of changing shift rosters;</w:t>
      </w:r>
    </w:p>
    <w:p w:rsidR="00465223" w:rsidRDefault="006B20F6" w:rsidP="00CA3E1D">
      <w:pPr>
        <w:pStyle w:val="Level4"/>
      </w:pPr>
      <w:r>
        <w:t>w</w:t>
      </w:r>
      <w:r w:rsidR="00465223">
        <w:t xml:space="preserve">here a </w:t>
      </w:r>
      <w:r w:rsidR="004174D0">
        <w:t>shiftwork</w:t>
      </w:r>
      <w:r w:rsidR="00465223">
        <w:t xml:space="preserve">er does not report for duty and a day worker or a </w:t>
      </w:r>
      <w:r w:rsidR="004174D0">
        <w:t>shiftwork</w:t>
      </w:r>
      <w:r w:rsidR="00465223">
        <w:t>er is required to replace the shiftworker; or</w:t>
      </w:r>
    </w:p>
    <w:p w:rsidR="00465223" w:rsidRDefault="006B20F6" w:rsidP="00CA3E1D">
      <w:pPr>
        <w:pStyle w:val="Level4"/>
      </w:pPr>
      <w:r>
        <w:t>w</w:t>
      </w:r>
      <w:r w:rsidR="00465223">
        <w:t>here a shift is worked by arrangement be</w:t>
      </w:r>
      <w:r>
        <w:t>tween the employees themselves.</w:t>
      </w:r>
    </w:p>
    <w:p w:rsidR="00465223" w:rsidRDefault="00465223" w:rsidP="00A1137E">
      <w:pPr>
        <w:pStyle w:val="Level2Bold"/>
      </w:pPr>
      <w:r>
        <w:t>Call</w:t>
      </w:r>
      <w:r w:rsidR="00E00191">
        <w:t>-</w:t>
      </w:r>
      <w:r>
        <w:t>back</w:t>
      </w:r>
    </w:p>
    <w:p w:rsidR="00465223" w:rsidRDefault="00465223" w:rsidP="006B20F6">
      <w:pPr>
        <w:pStyle w:val="Level3"/>
      </w:pPr>
      <w:r>
        <w:t xml:space="preserve">An employee recalled to work overtime after leaving the employer’s </w:t>
      </w:r>
      <w:r w:rsidR="00E00191">
        <w:t>place of work</w:t>
      </w:r>
      <w:r>
        <w:t xml:space="preserve"> (whether notified before or after leaving the </w:t>
      </w:r>
      <w:r w:rsidR="00E00191">
        <w:t>place of work</w:t>
      </w:r>
      <w:r>
        <w:t xml:space="preserve">) is </w:t>
      </w:r>
      <w:r w:rsidR="00BB1487">
        <w:t>to be paid for a minimum of four</w:t>
      </w:r>
      <w:r>
        <w:t xml:space="preserve"> hours</w:t>
      </w:r>
      <w:r w:rsidR="00E00191">
        <w:t>’</w:t>
      </w:r>
      <w:r>
        <w:t xml:space="preserve"> work at the rate of time and </w:t>
      </w:r>
      <w:r w:rsidR="006B20F6">
        <w:t xml:space="preserve">a </w:t>
      </w:r>
      <w:r>
        <w:t xml:space="preserve">half for the first three hours and double time thereafter (or double time for the full period for continuous </w:t>
      </w:r>
      <w:r w:rsidR="004174D0">
        <w:t>shiftwork</w:t>
      </w:r>
      <w:r>
        <w:t xml:space="preserve">ers). </w:t>
      </w:r>
    </w:p>
    <w:p w:rsidR="00465223" w:rsidRDefault="00465223" w:rsidP="00CA3E1D">
      <w:pPr>
        <w:pStyle w:val="Level3"/>
      </w:pPr>
      <w:r>
        <w:t xml:space="preserve">Where an employee is required to regularly hold </w:t>
      </w:r>
      <w:r w:rsidR="00CB0207">
        <w:t>themsel</w:t>
      </w:r>
      <w:r w:rsidR="00E00191">
        <w:t>ves</w:t>
      </w:r>
      <w:r w:rsidR="008B2F57">
        <w:t xml:space="preserve"> in readiness for a call-</w:t>
      </w:r>
      <w:r>
        <w:t xml:space="preserve">back </w:t>
      </w:r>
      <w:r w:rsidR="00CB0207">
        <w:t>they</w:t>
      </w:r>
      <w:r>
        <w:t xml:space="preserve"> will be paid for a minimum of three hours</w:t>
      </w:r>
      <w:r w:rsidR="00E00191">
        <w:t>’</w:t>
      </w:r>
      <w:r>
        <w:t xml:space="preserve"> work at the appropriate overtime rate. This is subject to </w:t>
      </w:r>
      <w:r w:rsidR="00CB0207">
        <w:t>c</w:t>
      </w:r>
      <w:r>
        <w:t xml:space="preserve">lause </w:t>
      </w:r>
      <w:r w:rsidR="00996F4C">
        <w:fldChar w:fldCharType="begin"/>
      </w:r>
      <w:r w:rsidR="00CB0207">
        <w:instrText xml:space="preserve"> REF _Ref240435904 \w \h </w:instrText>
      </w:r>
      <w:r w:rsidR="00996F4C">
        <w:fldChar w:fldCharType="separate"/>
      </w:r>
      <w:r w:rsidR="00E50626">
        <w:t>34.8</w:t>
      </w:r>
      <w:r w:rsidR="00996F4C">
        <w:fldChar w:fldCharType="end"/>
      </w:r>
      <w:r>
        <w:t>.</w:t>
      </w:r>
    </w:p>
    <w:p w:rsidR="00465223" w:rsidRDefault="00465223" w:rsidP="00CA3E1D">
      <w:pPr>
        <w:pStyle w:val="Level3"/>
      </w:pPr>
      <w:r>
        <w:t xml:space="preserve">If the employee is recalled on more than one occasion between the termination of their ordinary work on one day and the commencement of their ordinary work on the next ordinary working day </w:t>
      </w:r>
      <w:r w:rsidR="006B20F6">
        <w:t xml:space="preserve">they </w:t>
      </w:r>
      <w:r w:rsidR="00037DCB">
        <w:t>wil</w:t>
      </w:r>
      <w:r>
        <w:t>l be entitled to the three or four hour minimum overtime payment provided for in this clause for each call</w:t>
      </w:r>
      <w:r w:rsidR="004C36C4">
        <w:t>-</w:t>
      </w:r>
      <w:r>
        <w:t>back. However, in such circumstances, it is only the time which is actually worked during the previous call or calls which is to be taken into account when determining the overtime rate for subsequent calls.</w:t>
      </w:r>
    </w:p>
    <w:p w:rsidR="00465223" w:rsidRDefault="00465223" w:rsidP="00CA3E1D">
      <w:pPr>
        <w:pStyle w:val="Level3"/>
      </w:pPr>
      <w:r>
        <w:t xml:space="preserve">Except in the case of unforeseen circumstances arising, an employee will not be required to work the full three or four hours as the case may be if the job </w:t>
      </w:r>
      <w:r w:rsidR="006B20F6">
        <w:t xml:space="preserve">they were </w:t>
      </w:r>
      <w:r>
        <w:t>recalled to perform is completed within a shorter period.</w:t>
      </w:r>
    </w:p>
    <w:p w:rsidR="00465223" w:rsidRDefault="00465223" w:rsidP="00CA3E1D">
      <w:pPr>
        <w:pStyle w:val="Level3"/>
      </w:pPr>
      <w:r>
        <w:t>This clause does not apply in cases where it is customary for an employee to return to the employer’s enterprise to perform a specific job outside the employee’s ordinary working hours or where the overtime is continuous (subject to a meal break) with the commencement or completion of ordinary working time.</w:t>
      </w:r>
    </w:p>
    <w:p w:rsidR="00465223" w:rsidRDefault="00465223" w:rsidP="00CA3E1D">
      <w:pPr>
        <w:pStyle w:val="Level3"/>
      </w:pPr>
      <w:r>
        <w:t xml:space="preserve">Overtime worked in the circumstances specified in this subclause is not to be regarded as overtime for the purpose of </w:t>
      </w:r>
      <w:r w:rsidR="00CB0207">
        <w:t>c</w:t>
      </w:r>
      <w:r>
        <w:t xml:space="preserve">lause </w:t>
      </w:r>
      <w:r w:rsidR="00996F4C">
        <w:fldChar w:fldCharType="begin"/>
      </w:r>
      <w:r w:rsidR="00CB0207">
        <w:instrText xml:space="preserve"> REF _Ref240435952 \w \h </w:instrText>
      </w:r>
      <w:r w:rsidR="00996F4C">
        <w:fldChar w:fldCharType="separate"/>
      </w:r>
      <w:r w:rsidR="00E50626">
        <w:t>34.5</w:t>
      </w:r>
      <w:r w:rsidR="00996F4C">
        <w:fldChar w:fldCharType="end"/>
      </w:r>
      <w:r>
        <w:t xml:space="preserve"> when the actual time worked is le</w:t>
      </w:r>
      <w:r w:rsidR="008B2F57">
        <w:t>ss than three hours on the call-</w:t>
      </w:r>
      <w:r>
        <w:t>back or on each call</w:t>
      </w:r>
      <w:r w:rsidR="00E00191">
        <w:t>-</w:t>
      </w:r>
      <w:r>
        <w:t>back.</w:t>
      </w:r>
    </w:p>
    <w:p w:rsidR="00465223" w:rsidRDefault="00465223" w:rsidP="00A1137E">
      <w:pPr>
        <w:pStyle w:val="Level2Bold"/>
      </w:pPr>
      <w:bookmarkStart w:id="172" w:name="_Ref240435904"/>
      <w:r>
        <w:t>Standing by</w:t>
      </w:r>
      <w:bookmarkEnd w:id="172"/>
    </w:p>
    <w:p w:rsidR="00320BFE" w:rsidRDefault="00465223" w:rsidP="004C36C4">
      <w:pPr>
        <w:pStyle w:val="Block1"/>
      </w:pPr>
      <w:r>
        <w:t xml:space="preserve">Subject to any custom prevailing at the </w:t>
      </w:r>
      <w:r w:rsidR="00E00191">
        <w:t>place of work</w:t>
      </w:r>
      <w:r>
        <w:t xml:space="preserve"> concerned, where an employee is required regularly to hold </w:t>
      </w:r>
      <w:r w:rsidR="00347CF2">
        <w:t xml:space="preserve">themselves </w:t>
      </w:r>
      <w:r>
        <w:t>in readiness to work after ordinary hours, the employee is to be paid standing by time at the employee’s ordinary ra</w:t>
      </w:r>
      <w:r w:rsidR="00347CF2">
        <w:t>te of pay for the time they</w:t>
      </w:r>
      <w:r>
        <w:t xml:space="preserve"> </w:t>
      </w:r>
      <w:r w:rsidR="00347CF2">
        <w:t>are</w:t>
      </w:r>
      <w:r>
        <w:t xml:space="preserve"> standing by.</w:t>
      </w:r>
    </w:p>
    <w:p w:rsidR="002B1656" w:rsidRDefault="002B1656" w:rsidP="002B1656">
      <w:pPr>
        <w:pStyle w:val="Level1"/>
        <w:numPr>
          <w:ilvl w:val="0"/>
          <w:numId w:val="0"/>
        </w:numPr>
        <w:ind w:left="851" w:hanging="851"/>
      </w:pPr>
      <w:bookmarkStart w:id="173" w:name="_Toc27649911"/>
      <w:r>
        <w:rPr>
          <w:noProof/>
        </w:rPr>
        <w:t>34A.</w:t>
      </w:r>
      <w:r w:rsidRPr="00E01939">
        <w:tab/>
      </w:r>
      <w:r>
        <w:t>Requests for flexible working arrangements</w:t>
      </w:r>
      <w:bookmarkEnd w:id="173"/>
    </w:p>
    <w:p w:rsidR="002B1656" w:rsidRPr="00870405" w:rsidRDefault="002B1656" w:rsidP="002B1656">
      <w:pPr>
        <w:pStyle w:val="History"/>
      </w:pPr>
      <w:r w:rsidRPr="00A64BA5">
        <w:t>[</w:t>
      </w:r>
      <w:r>
        <w:t>34A</w:t>
      </w:r>
      <w:r w:rsidRPr="00A64BA5">
        <w:t xml:space="preserve"> inserted by</w:t>
      </w:r>
      <w:r>
        <w:t xml:space="preserve"> </w:t>
      </w:r>
      <w:hyperlink r:id="rId158" w:history="1">
        <w:r>
          <w:rPr>
            <w:rStyle w:val="Hyperlink"/>
          </w:rPr>
          <w:t>PR701519</w:t>
        </w:r>
      </w:hyperlink>
      <w:r w:rsidRPr="00A64BA5">
        <w:t xml:space="preserve"> </w:t>
      </w:r>
      <w:r w:rsidRPr="008A497E">
        <w:rPr>
          <w:rStyle w:val="Hyperlink"/>
          <w:color w:val="auto"/>
          <w:u w:val="none"/>
        </w:rPr>
        <w:t>ppc 01Dec18</w:t>
      </w:r>
      <w:r w:rsidRPr="00A64BA5">
        <w:t>]</w:t>
      </w:r>
    </w:p>
    <w:p w:rsidR="002B1656" w:rsidRDefault="002B1656" w:rsidP="002B1656">
      <w:pPr>
        <w:pStyle w:val="Level2Bold"/>
        <w:numPr>
          <w:ilvl w:val="0"/>
          <w:numId w:val="0"/>
        </w:numPr>
        <w:ind w:left="851" w:hanging="851"/>
      </w:pPr>
      <w:r>
        <w:t>34A</w:t>
      </w:r>
      <w:r w:rsidRPr="005556B7">
        <w:t>.1</w:t>
      </w:r>
      <w:r w:rsidRPr="005556B7">
        <w:tab/>
        <w:t>Employee may request change in working arrangements</w:t>
      </w:r>
    </w:p>
    <w:p w:rsidR="002B1656" w:rsidRDefault="002B1656" w:rsidP="002B1656">
      <w:pPr>
        <w:pStyle w:val="Block1"/>
      </w:pPr>
      <w:r>
        <w:t xml:space="preserve">Clause 34A applies where an employee has made a request for a change in working arrangements under s.65 of the </w:t>
      </w:r>
      <w:hyperlink r:id="rId159" w:history="1">
        <w:r w:rsidRPr="00B25797">
          <w:rPr>
            <w:rStyle w:val="Hyperlink"/>
          </w:rPr>
          <w:t>Act</w:t>
        </w:r>
      </w:hyperlink>
      <w:r>
        <w:t>.</w:t>
      </w:r>
    </w:p>
    <w:p w:rsidR="002B1656" w:rsidRDefault="002B1656" w:rsidP="002B1656">
      <w:pPr>
        <w:pStyle w:val="Block1"/>
      </w:pPr>
      <w:r>
        <w:t xml:space="preserve">Note 1: Section 65 of the </w:t>
      </w:r>
      <w:hyperlink r:id="rId160" w:history="1">
        <w:r w:rsidRPr="00B25797">
          <w:rPr>
            <w:rStyle w:val="Hyperlink"/>
          </w:rPr>
          <w:t>Act</w:t>
        </w:r>
      </w:hyperlink>
      <w:r>
        <w:t xml:space="preserve"> provides for certain employees to request a change in their working arrangements because of their circumstances, as set out in s.65(1A).</w:t>
      </w:r>
    </w:p>
    <w:p w:rsidR="002B1656" w:rsidRDefault="002B1656" w:rsidP="002B1656">
      <w:pPr>
        <w:pStyle w:val="Block1"/>
      </w:pPr>
      <w:r>
        <w:t>Note 2: An employer may only refuse a s.65 request for a change in working arrangements on ‘reasonable business grounds’ (see s.65(5) and (5A)).</w:t>
      </w:r>
    </w:p>
    <w:p w:rsidR="002B1656" w:rsidRDefault="002B1656" w:rsidP="002B1656">
      <w:pPr>
        <w:pStyle w:val="Block1"/>
      </w:pPr>
      <w:r>
        <w:t>Note 3: Clause 34A is an addition to s.65.</w:t>
      </w:r>
    </w:p>
    <w:p w:rsidR="002B1656" w:rsidRDefault="002B1656" w:rsidP="002B1656">
      <w:pPr>
        <w:pStyle w:val="Level2Bold"/>
        <w:numPr>
          <w:ilvl w:val="0"/>
          <w:numId w:val="0"/>
        </w:numPr>
        <w:ind w:left="851" w:hanging="851"/>
      </w:pPr>
      <w:r>
        <w:t>34A.2</w:t>
      </w:r>
      <w:r>
        <w:tab/>
        <w:t>Responding to the request</w:t>
      </w:r>
    </w:p>
    <w:p w:rsidR="002B1656" w:rsidRDefault="002B1656" w:rsidP="002B1656">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2B1656" w:rsidRDefault="002B1656" w:rsidP="002B1656">
      <w:pPr>
        <w:pStyle w:val="Level3"/>
      </w:pPr>
      <w:r>
        <w:t xml:space="preserve">the needs of the employee arising from their circumstances; </w:t>
      </w:r>
    </w:p>
    <w:p w:rsidR="002B1656" w:rsidRDefault="002B1656" w:rsidP="002B1656">
      <w:pPr>
        <w:pStyle w:val="Level3"/>
      </w:pPr>
      <w:r>
        <w:t>the consequences for the employee if changes in working arrangements are not made; and</w:t>
      </w:r>
    </w:p>
    <w:p w:rsidR="002B1656" w:rsidRDefault="002B1656" w:rsidP="002B1656">
      <w:pPr>
        <w:pStyle w:val="Level3"/>
      </w:pPr>
      <w:r>
        <w:t>any reasonable business grounds for refusing the request.</w:t>
      </w:r>
    </w:p>
    <w:p w:rsidR="002B1656" w:rsidRDefault="002B1656" w:rsidP="002B1656">
      <w:pPr>
        <w:pStyle w:val="Block1"/>
      </w:pPr>
      <w:r>
        <w:t>Note 1: The employer must give the employee a written response to an employee’s s.65 request within 21 days, stating whether the employer grants or refuses the request (s.65(4)).</w:t>
      </w:r>
    </w:p>
    <w:p w:rsidR="002B1656" w:rsidRDefault="002B1656" w:rsidP="002B1656">
      <w:pPr>
        <w:pStyle w:val="Block1"/>
      </w:pPr>
      <w:r>
        <w:t>Note 2: If the employer refuses the request, the written response must include details of the reasons for the refusal (s.65(6)).</w:t>
      </w:r>
    </w:p>
    <w:p w:rsidR="002B1656" w:rsidRDefault="002B1656" w:rsidP="002B1656">
      <w:pPr>
        <w:pStyle w:val="Level2Bold"/>
        <w:numPr>
          <w:ilvl w:val="0"/>
          <w:numId w:val="0"/>
        </w:numPr>
        <w:ind w:left="851" w:hanging="851"/>
      </w:pPr>
      <w:r>
        <w:t>34A.3</w:t>
      </w:r>
      <w:r>
        <w:tab/>
        <w:t>What the written response must include if the employer refuses the request</w:t>
      </w:r>
    </w:p>
    <w:p w:rsidR="002B1656" w:rsidRDefault="002B1656" w:rsidP="002B1656">
      <w:pPr>
        <w:pStyle w:val="Block1"/>
      </w:pPr>
      <w:r>
        <w:t>Clause 34A.3 applies if the employer refuses the request and has not reached an agreement with the employee under clause 34A.2.</w:t>
      </w:r>
    </w:p>
    <w:p w:rsidR="002B1656" w:rsidRDefault="002B1656" w:rsidP="002B1656">
      <w:pPr>
        <w:pStyle w:val="Level3"/>
        <w:numPr>
          <w:ilvl w:val="2"/>
          <w:numId w:val="42"/>
        </w:numPr>
      </w:pPr>
      <w:r>
        <w:t>The written response under s.65(4) must include details of the reasons for the refusal, including the business ground or grounds for the refusal and how the ground or grounds apply.</w:t>
      </w:r>
    </w:p>
    <w:p w:rsidR="002B1656" w:rsidRDefault="002B1656" w:rsidP="002B1656">
      <w:pPr>
        <w:pStyle w:val="Level3"/>
      </w:pPr>
      <w:r>
        <w:t>If the employer and employee could not agree on a change in working arrangements under clause 34A.2, the written response under s.65(4) must:</w:t>
      </w:r>
    </w:p>
    <w:p w:rsidR="002B1656" w:rsidRDefault="002B1656" w:rsidP="002B1656">
      <w:pPr>
        <w:pStyle w:val="Level4"/>
      </w:pPr>
      <w:r>
        <w:t>state whether or not there are any changes in working arrangements that the employer can offer the employee so as to better accommodate the employee’s circumstances; and</w:t>
      </w:r>
    </w:p>
    <w:p w:rsidR="002B1656" w:rsidRDefault="002B1656" w:rsidP="002B1656">
      <w:pPr>
        <w:pStyle w:val="Level4"/>
      </w:pPr>
      <w:r>
        <w:t>if the employer can offer the employee such changes in working arrangements, set out those changes in working arrangements.</w:t>
      </w:r>
    </w:p>
    <w:p w:rsidR="002B1656" w:rsidRDefault="002B1656" w:rsidP="002B1656">
      <w:pPr>
        <w:pStyle w:val="Level2Bold"/>
        <w:numPr>
          <w:ilvl w:val="0"/>
          <w:numId w:val="0"/>
        </w:numPr>
        <w:ind w:left="851" w:hanging="851"/>
      </w:pPr>
      <w:r>
        <w:t>34A.4</w:t>
      </w:r>
      <w:r>
        <w:tab/>
        <w:t>What the written response must include if a different change in working arrangements is agreed</w:t>
      </w:r>
    </w:p>
    <w:p w:rsidR="002B1656" w:rsidRDefault="002B1656" w:rsidP="002B1656">
      <w:pPr>
        <w:pStyle w:val="Block1"/>
      </w:pPr>
      <w:r>
        <w:t>If the employer and the employee reached an agreement under clause 34A.2 on a change in working arrangements that differs from that initially requested by the employee, the employer must provide the employee with a written response to their request setting out the agreed change(s) in working arrangements.</w:t>
      </w:r>
    </w:p>
    <w:p w:rsidR="002B1656" w:rsidRDefault="002B1656" w:rsidP="002B1656">
      <w:pPr>
        <w:pStyle w:val="Level2Bold"/>
        <w:numPr>
          <w:ilvl w:val="0"/>
          <w:numId w:val="0"/>
        </w:numPr>
        <w:ind w:left="851" w:hanging="851"/>
      </w:pPr>
      <w:r>
        <w:t>34A.5</w:t>
      </w:r>
      <w:r>
        <w:tab/>
        <w:t>Dispute resolution</w:t>
      </w:r>
    </w:p>
    <w:p w:rsidR="002B1656" w:rsidRDefault="002B1656" w:rsidP="002B1656">
      <w:pPr>
        <w:pStyle w:val="Block1"/>
      </w:pPr>
      <w:r>
        <w:t xml:space="preserve">Disputes about whether the employer has discussed the request with the employee and responded to the request in the way required by clause 34A, can be dealt with </w:t>
      </w:r>
      <w:r w:rsidRPr="00793336">
        <w:t xml:space="preserve">under clause </w:t>
      </w:r>
      <w:r>
        <w:fldChar w:fldCharType="begin"/>
      </w:r>
      <w:r>
        <w:instrText xml:space="preserve"> REF _Ref525564041 \r \h </w:instrText>
      </w:r>
      <w:r>
        <w:fldChar w:fldCharType="separate"/>
      </w:r>
      <w:r w:rsidR="00E50626">
        <w:t>9</w:t>
      </w:r>
      <w:r>
        <w:fldChar w:fldCharType="end"/>
      </w:r>
      <w:r w:rsidRPr="00793336">
        <w:t>—</w:t>
      </w:r>
      <w:r>
        <w:fldChar w:fldCharType="begin"/>
      </w:r>
      <w:r>
        <w:instrText xml:space="preserve"> REF _Ref525564041 \h </w:instrText>
      </w:r>
      <w:r>
        <w:fldChar w:fldCharType="separate"/>
      </w:r>
      <w:r w:rsidR="00E50626" w:rsidRPr="00747C67">
        <w:t>Dispute resolution</w:t>
      </w:r>
      <w:r>
        <w:fldChar w:fldCharType="end"/>
      </w:r>
      <w:r w:rsidRPr="00793336">
        <w:t>.</w:t>
      </w:r>
    </w:p>
    <w:p w:rsidR="00082114" w:rsidRDefault="00082114" w:rsidP="005A340E">
      <w:pPr>
        <w:pStyle w:val="Partheading"/>
      </w:pPr>
      <w:bookmarkStart w:id="174" w:name="_Toc27649912"/>
      <w:bookmarkStart w:id="175" w:name="Part6"/>
      <w:bookmarkEnd w:id="126"/>
      <w:r w:rsidRPr="00082114">
        <w:t>Leave and Public Holidays</w:t>
      </w:r>
      <w:bookmarkEnd w:id="174"/>
    </w:p>
    <w:p w:rsidR="00082114" w:rsidRDefault="004F0637" w:rsidP="005A340E">
      <w:pPr>
        <w:pStyle w:val="Level1"/>
      </w:pPr>
      <w:bookmarkStart w:id="176" w:name="_Toc208886004"/>
      <w:bookmarkStart w:id="177" w:name="_Toc208886092"/>
      <w:bookmarkStart w:id="178" w:name="_Toc208902582"/>
      <w:bookmarkStart w:id="179" w:name="_Toc208932487"/>
      <w:bookmarkStart w:id="180" w:name="_Toc208932572"/>
      <w:bookmarkStart w:id="181" w:name="_Toc208979927"/>
      <w:bookmarkStart w:id="182" w:name="_Ref240436224"/>
      <w:bookmarkStart w:id="183" w:name="_Ref458089146"/>
      <w:bookmarkStart w:id="184" w:name="_Ref458089149"/>
      <w:bookmarkStart w:id="185" w:name="_Ref488838007"/>
      <w:bookmarkStart w:id="186" w:name="_Ref488838049"/>
      <w:bookmarkStart w:id="187" w:name="_Toc27649913"/>
      <w:r w:rsidRPr="004F0637">
        <w:t>Annual leave</w:t>
      </w:r>
      <w:bookmarkEnd w:id="176"/>
      <w:bookmarkEnd w:id="177"/>
      <w:bookmarkEnd w:id="178"/>
      <w:bookmarkEnd w:id="179"/>
      <w:bookmarkEnd w:id="180"/>
      <w:bookmarkEnd w:id="181"/>
      <w:bookmarkEnd w:id="182"/>
      <w:bookmarkEnd w:id="183"/>
      <w:bookmarkEnd w:id="184"/>
      <w:bookmarkEnd w:id="185"/>
      <w:bookmarkEnd w:id="186"/>
      <w:bookmarkEnd w:id="187"/>
    </w:p>
    <w:p w:rsidR="00F8359D" w:rsidRPr="00F8359D" w:rsidRDefault="00F8359D" w:rsidP="00F8359D">
      <w:pPr>
        <w:pStyle w:val="History"/>
      </w:pPr>
      <w:r>
        <w:t xml:space="preserve">[Varied by </w:t>
      </w:r>
      <w:hyperlink r:id="rId161" w:history="1">
        <w:r w:rsidRPr="00F8359D">
          <w:rPr>
            <w:rStyle w:val="Hyperlink"/>
          </w:rPr>
          <w:t>PR540979</w:t>
        </w:r>
      </w:hyperlink>
      <w:r w:rsidR="00A40698" w:rsidRPr="00A40698">
        <w:rPr>
          <w:bCs/>
          <w:iCs/>
          <w:sz w:val="24"/>
          <w:szCs w:val="28"/>
        </w:rPr>
        <w:t xml:space="preserve">, </w:t>
      </w:r>
      <w:hyperlink r:id="rId162" w:history="1">
        <w:r w:rsidR="00A40698">
          <w:rPr>
            <w:rStyle w:val="Hyperlink"/>
          </w:rPr>
          <w:t>PR583024</w:t>
        </w:r>
      </w:hyperlink>
      <w:r w:rsidR="00570A76">
        <w:t>]</w:t>
      </w:r>
    </w:p>
    <w:p w:rsidR="00481404" w:rsidRDefault="00481404" w:rsidP="004C36C4">
      <w:pPr>
        <w:pStyle w:val="Level2"/>
      </w:pPr>
      <w:r>
        <w:t>Annual leave is provided for in the NES.</w:t>
      </w:r>
    </w:p>
    <w:p w:rsidR="00487F8C" w:rsidRDefault="00487F8C" w:rsidP="005D4E69">
      <w:pPr>
        <w:pStyle w:val="Level2Bold"/>
      </w:pPr>
      <w:bookmarkStart w:id="188" w:name="_Ref458089060"/>
      <w:r>
        <w:t>Definition of shiftworker</w:t>
      </w:r>
      <w:bookmarkEnd w:id="188"/>
    </w:p>
    <w:p w:rsidR="00487F8C" w:rsidRDefault="00487F8C" w:rsidP="005D4E69">
      <w:pPr>
        <w:pStyle w:val="Block1"/>
        <w:keepNext/>
      </w:pPr>
      <w:r>
        <w:t xml:space="preserve">For the purposes of the additional week or annual leave provided for in the NES, a </w:t>
      </w:r>
      <w:r w:rsidRPr="00E00191">
        <w:rPr>
          <w:b/>
        </w:rPr>
        <w:t>s</w:t>
      </w:r>
      <w:r w:rsidR="006B20F6" w:rsidRPr="00E00191">
        <w:rPr>
          <w:b/>
        </w:rPr>
        <w:t>hiftworker</w:t>
      </w:r>
      <w:r w:rsidR="006B20F6">
        <w:t xml:space="preserve"> is a seven day shift</w:t>
      </w:r>
      <w:r>
        <w:t xml:space="preserve">worker who is rostered to work regularly on Sundays and </w:t>
      </w:r>
      <w:r w:rsidR="004756CD">
        <w:t xml:space="preserve">public </w:t>
      </w:r>
      <w:r>
        <w:t>holidays.</w:t>
      </w:r>
    </w:p>
    <w:p w:rsidR="00487F8C" w:rsidRDefault="00487F8C" w:rsidP="00A1137E">
      <w:pPr>
        <w:pStyle w:val="Level2Bold"/>
      </w:pPr>
      <w:bookmarkStart w:id="189" w:name="_Ref245890258"/>
      <w:r>
        <w:t>Annual leave loading</w:t>
      </w:r>
      <w:bookmarkEnd w:id="189"/>
    </w:p>
    <w:p w:rsidR="00487F8C" w:rsidRDefault="00487F8C" w:rsidP="004C36C4">
      <w:pPr>
        <w:pStyle w:val="Level3"/>
      </w:pPr>
      <w:r>
        <w:t xml:space="preserve">During a period of annual leave an employee must also receive a loading calculated on the wages prescribed in clause </w:t>
      </w:r>
      <w:r w:rsidR="00996F4C">
        <w:fldChar w:fldCharType="begin"/>
      </w:r>
      <w:r w:rsidR="00EF0F08">
        <w:instrText xml:space="preserve"> REF _Ref240436102 \w \h </w:instrText>
      </w:r>
      <w:r w:rsidR="00996F4C">
        <w:fldChar w:fldCharType="separate"/>
      </w:r>
      <w:r w:rsidR="00E50626">
        <w:t>14</w:t>
      </w:r>
      <w:r w:rsidR="00996F4C">
        <w:fldChar w:fldCharType="end"/>
      </w:r>
      <w:r w:rsidR="00EF0F08">
        <w:t>—</w:t>
      </w:r>
      <w:r w:rsidR="00996F4C">
        <w:fldChar w:fldCharType="begin"/>
      </w:r>
      <w:r w:rsidR="00C761B3">
        <w:instrText xml:space="preserve"> REF _Ref208655928 \h </w:instrText>
      </w:r>
      <w:r w:rsidR="00996F4C">
        <w:fldChar w:fldCharType="separate"/>
      </w:r>
      <w:r w:rsidR="00E50626" w:rsidRPr="00C47704">
        <w:t>Minimum wages</w:t>
      </w:r>
      <w:r w:rsidR="00996F4C">
        <w:fldChar w:fldCharType="end"/>
      </w:r>
      <w:r w:rsidR="00EF0F08">
        <w:t xml:space="preserve"> o</w:t>
      </w:r>
      <w:r>
        <w:t>f this award. Annual leave loading payment is payable on leave accrued.</w:t>
      </w:r>
    </w:p>
    <w:p w:rsidR="00487F8C" w:rsidRDefault="00487F8C" w:rsidP="004C36C4">
      <w:pPr>
        <w:pStyle w:val="Level3"/>
      </w:pPr>
      <w:r>
        <w:t>The loading must be as follows:</w:t>
      </w:r>
    </w:p>
    <w:p w:rsidR="00487F8C" w:rsidRDefault="006B20F6" w:rsidP="004C36C4">
      <w:pPr>
        <w:pStyle w:val="Level4Bold"/>
        <w:keepNext w:val="0"/>
      </w:pPr>
      <w:r>
        <w:t>D</w:t>
      </w:r>
      <w:r w:rsidR="00487F8C">
        <w:t>ay work</w:t>
      </w:r>
    </w:p>
    <w:p w:rsidR="00487F8C" w:rsidRDefault="00487F8C" w:rsidP="004C36C4">
      <w:pPr>
        <w:pStyle w:val="Block3"/>
      </w:pPr>
      <w:r>
        <w:t>Employees who would have worked on day work only had they not been on leave</w:t>
      </w:r>
      <w:r w:rsidR="00EF0F08">
        <w:t>—</w:t>
      </w:r>
      <w:r>
        <w:t>17.5%</w:t>
      </w:r>
      <w:r w:rsidR="006B20F6">
        <w:t>;</w:t>
      </w:r>
    </w:p>
    <w:p w:rsidR="00487F8C" w:rsidRDefault="006B20F6" w:rsidP="004C36C4">
      <w:pPr>
        <w:pStyle w:val="Level4Bold"/>
      </w:pPr>
      <w:r>
        <w:t>S</w:t>
      </w:r>
      <w:r w:rsidR="00487F8C">
        <w:t>hiftwork</w:t>
      </w:r>
    </w:p>
    <w:p w:rsidR="00487F8C" w:rsidRDefault="00487F8C" w:rsidP="004C36C4">
      <w:pPr>
        <w:pStyle w:val="Block3"/>
        <w:keepNext/>
      </w:pPr>
      <w:r>
        <w:t>Employees who would have worked on shiftwork had they not been on leave</w:t>
      </w:r>
      <w:r w:rsidR="00EF0F08">
        <w:t>—</w:t>
      </w:r>
      <w:r>
        <w:t>17.5% or the shift loading (including relevant weekend penalty rates) whichever is greater but not both.</w:t>
      </w:r>
    </w:p>
    <w:p w:rsidR="00A40698" w:rsidRDefault="00A40698" w:rsidP="00A40698">
      <w:pPr>
        <w:pStyle w:val="Level2Bold"/>
      </w:pPr>
      <w:bookmarkStart w:id="190" w:name="_Ref457376400"/>
      <w:r w:rsidRPr="00570F3A">
        <w:t>Annual leave in advance</w:t>
      </w:r>
      <w:bookmarkEnd w:id="190"/>
    </w:p>
    <w:p w:rsidR="00A40698" w:rsidRDefault="00F84A5A" w:rsidP="00A40698">
      <w:pPr>
        <w:pStyle w:val="History"/>
      </w:pPr>
      <w:r>
        <w:t xml:space="preserve">[35.4 </w:t>
      </w:r>
      <w:r w:rsidR="00A40698" w:rsidRPr="00A40698">
        <w:t xml:space="preserve">renamed and substituted by </w:t>
      </w:r>
      <w:hyperlink r:id="rId163" w:history="1">
        <w:r w:rsidR="00A40698" w:rsidRPr="00A40698">
          <w:rPr>
            <w:rStyle w:val="Hyperlink"/>
          </w:rPr>
          <w:t>PR583024</w:t>
        </w:r>
      </w:hyperlink>
      <w:r w:rsidR="00A40698" w:rsidRPr="00A40698">
        <w:t xml:space="preserve"> ppc 29Jul16]</w:t>
      </w:r>
    </w:p>
    <w:p w:rsidR="00A40698" w:rsidRPr="00570F3A" w:rsidRDefault="00A40698" w:rsidP="00A40698">
      <w:pPr>
        <w:pStyle w:val="Level3"/>
        <w:tabs>
          <w:tab w:val="left" w:pos="1418"/>
        </w:tabs>
      </w:pPr>
      <w:r w:rsidRPr="00570F3A">
        <w:t>An employer and employee may agree in writing to the employee taking a period of paid annual leave before the employee has accrued an entitlement to the leave.</w:t>
      </w:r>
    </w:p>
    <w:p w:rsidR="00A40698" w:rsidRPr="00570F3A" w:rsidRDefault="00A40698" w:rsidP="00A40698">
      <w:pPr>
        <w:pStyle w:val="Level3"/>
        <w:tabs>
          <w:tab w:val="left" w:pos="1418"/>
        </w:tabs>
      </w:pPr>
      <w:r>
        <w:t>A</w:t>
      </w:r>
      <w:r w:rsidRPr="00570F3A">
        <w:t>n agreement must:</w:t>
      </w:r>
    </w:p>
    <w:p w:rsidR="00A40698" w:rsidRPr="00570F3A" w:rsidRDefault="00A40698" w:rsidP="00A40698">
      <w:pPr>
        <w:pStyle w:val="Level4"/>
        <w:tabs>
          <w:tab w:val="left" w:pos="1985"/>
        </w:tabs>
      </w:pPr>
      <w:r w:rsidRPr="00570F3A">
        <w:t>state the amount of leave to be taken in advance and the date on which leave is to commence; and</w:t>
      </w:r>
    </w:p>
    <w:p w:rsidR="00A40698" w:rsidRPr="00570F3A" w:rsidRDefault="00A40698" w:rsidP="00A40698">
      <w:pPr>
        <w:pStyle w:val="Level4"/>
        <w:tabs>
          <w:tab w:val="left" w:pos="1985"/>
        </w:tabs>
      </w:pPr>
      <w:r w:rsidRPr="00570F3A">
        <w:t>be signed by the employer and employee and, if the employee is under 18 years of age, by the employee’s parent or guardian.</w:t>
      </w:r>
    </w:p>
    <w:p w:rsidR="00A40698" w:rsidRPr="00570F3A" w:rsidRDefault="00A40698" w:rsidP="00A40698">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E50626">
        <w:t>35.4</w:t>
      </w:r>
      <w:r>
        <w:fldChar w:fldCharType="end"/>
      </w:r>
      <w:r w:rsidRPr="00570F3A">
        <w:t xml:space="preserve"> is set out at </w:t>
      </w:r>
      <w:r w:rsidR="00AD46E8">
        <w:rPr>
          <w:highlight w:val="yellow"/>
        </w:rPr>
        <w:fldChar w:fldCharType="begin"/>
      </w:r>
      <w:r w:rsidR="00AD46E8">
        <w:instrText xml:space="preserve"> REF _Ref458089103 \r \h </w:instrText>
      </w:r>
      <w:r w:rsidR="00AD46E8">
        <w:rPr>
          <w:highlight w:val="yellow"/>
        </w:rPr>
      </w:r>
      <w:r w:rsidR="00AD46E8">
        <w:rPr>
          <w:highlight w:val="yellow"/>
        </w:rPr>
        <w:fldChar w:fldCharType="separate"/>
      </w:r>
      <w:r w:rsidR="00E50626">
        <w:t>Schedule F</w:t>
      </w:r>
      <w:r w:rsidR="00AD46E8">
        <w:rPr>
          <w:highlight w:val="yellow"/>
        </w:rPr>
        <w:fldChar w:fldCharType="end"/>
      </w:r>
      <w:r w:rsidR="00AD46E8">
        <w:t xml:space="preserve">. </w:t>
      </w:r>
      <w:r w:rsidRPr="00570F3A">
        <w:t>There is no requirement to use the form o</w:t>
      </w:r>
      <w:r>
        <w:t xml:space="preserve">f agreement set out at </w:t>
      </w:r>
      <w:r w:rsidR="00AD46E8">
        <w:rPr>
          <w:highlight w:val="yellow"/>
        </w:rPr>
        <w:fldChar w:fldCharType="begin"/>
      </w:r>
      <w:r w:rsidR="00AD46E8">
        <w:instrText xml:space="preserve"> REF _Ref458089103 \r \h </w:instrText>
      </w:r>
      <w:r w:rsidR="00AD46E8">
        <w:rPr>
          <w:highlight w:val="yellow"/>
        </w:rPr>
      </w:r>
      <w:r w:rsidR="00AD46E8">
        <w:rPr>
          <w:highlight w:val="yellow"/>
        </w:rPr>
        <w:fldChar w:fldCharType="separate"/>
      </w:r>
      <w:r w:rsidR="00E50626">
        <w:t>Schedule F</w:t>
      </w:r>
      <w:r w:rsidR="00AD46E8">
        <w:rPr>
          <w:highlight w:val="yellow"/>
        </w:rPr>
        <w:fldChar w:fldCharType="end"/>
      </w:r>
      <w:r w:rsidRPr="00570F3A">
        <w:t>.</w:t>
      </w:r>
    </w:p>
    <w:p w:rsidR="00A40698" w:rsidRPr="00570F3A" w:rsidRDefault="00A40698" w:rsidP="00A40698">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E50626">
        <w:t>35.4</w:t>
      </w:r>
      <w:r>
        <w:fldChar w:fldCharType="end"/>
      </w:r>
      <w:r>
        <w:t xml:space="preserve"> </w:t>
      </w:r>
      <w:r w:rsidRPr="00570F3A">
        <w:t>as an employee record.</w:t>
      </w:r>
    </w:p>
    <w:p w:rsidR="00A40698" w:rsidRPr="00570F3A" w:rsidRDefault="00A40698" w:rsidP="00A40698">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E50626">
        <w:t>35.4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487F8C" w:rsidRDefault="00487F8C" w:rsidP="00A1137E">
      <w:pPr>
        <w:pStyle w:val="Level2Bold"/>
      </w:pPr>
      <w:r>
        <w:t xml:space="preserve">Payment for period of leave </w:t>
      </w:r>
    </w:p>
    <w:p w:rsidR="00487F8C" w:rsidRDefault="00487F8C" w:rsidP="004C36C4">
      <w:pPr>
        <w:pStyle w:val="Block1"/>
      </w:pPr>
      <w:r>
        <w:t xml:space="preserve">Each employee prior to commencing a period of annual leave </w:t>
      </w:r>
      <w:r w:rsidR="00037DCB">
        <w:t>must</w:t>
      </w:r>
      <w:r>
        <w:t xml:space="preserve"> be paid a sum equal to the wages the employee would have received in respect of the ordinary time the employee would have worked had the employee not been on leave.</w:t>
      </w:r>
    </w:p>
    <w:p w:rsidR="00A40698" w:rsidRDefault="00A40698" w:rsidP="00A40698">
      <w:pPr>
        <w:pStyle w:val="Level2Bold"/>
      </w:pPr>
      <w:bookmarkStart w:id="191" w:name="_Toc208886005"/>
      <w:bookmarkStart w:id="192" w:name="_Toc208886093"/>
      <w:bookmarkStart w:id="193" w:name="_Toc208902583"/>
      <w:bookmarkStart w:id="194" w:name="_Toc208932488"/>
      <w:bookmarkStart w:id="195" w:name="_Toc208932573"/>
      <w:bookmarkStart w:id="196" w:name="_Toc208979928"/>
      <w:r w:rsidRPr="00C46496">
        <w:t>Close-down</w:t>
      </w:r>
    </w:p>
    <w:p w:rsidR="00A40698" w:rsidRDefault="00A40698" w:rsidP="00A40698">
      <w:pPr>
        <w:pStyle w:val="History"/>
      </w:pPr>
      <w:r w:rsidRPr="00A40698">
        <w:t>[</w:t>
      </w:r>
      <w:r>
        <w:t>35.6</w:t>
      </w:r>
      <w:r w:rsidR="00F84A5A">
        <w:t xml:space="preserve"> </w:t>
      </w:r>
      <w:r w:rsidRPr="00A40698">
        <w:t xml:space="preserve">renamed and substituted by </w:t>
      </w:r>
      <w:hyperlink r:id="rId164" w:history="1">
        <w:r>
          <w:rPr>
            <w:rStyle w:val="Hyperlink"/>
          </w:rPr>
          <w:t>PR583024</w:t>
        </w:r>
      </w:hyperlink>
      <w:r>
        <w:t xml:space="preserve"> </w:t>
      </w:r>
      <w:r w:rsidRPr="00A40698">
        <w:t>ppc 29Jul16]</w:t>
      </w:r>
    </w:p>
    <w:p w:rsidR="00A40698" w:rsidRDefault="00A40698" w:rsidP="00A40698">
      <w:pPr>
        <w:pStyle w:val="Block1"/>
      </w:pPr>
      <w:r w:rsidRPr="00C46496">
        <w:t>Annual leave is to be taken at a time agreed between the employer and employee. However, an employer may require an employee to take annual leave as part of a close down of its operations, or part of its operations, where the request is reasonable, by giving at least four weeks’ notice.</w:t>
      </w:r>
    </w:p>
    <w:p w:rsidR="00056C51" w:rsidRDefault="00056C51" w:rsidP="00056C51">
      <w:pPr>
        <w:pStyle w:val="Level2Bold"/>
      </w:pPr>
      <w:bookmarkStart w:id="197" w:name="_Ref457376459"/>
      <w:r w:rsidRPr="00AE0B6F">
        <w:t>Excessive leave accruals: general provision</w:t>
      </w:r>
      <w:bookmarkEnd w:id="197"/>
    </w:p>
    <w:p w:rsidR="00056C51" w:rsidRDefault="00F84A5A" w:rsidP="00056C51">
      <w:pPr>
        <w:pStyle w:val="History"/>
      </w:pPr>
      <w:r>
        <w:t>[</w:t>
      </w:r>
      <w:r w:rsidR="00056C51" w:rsidRPr="00056C51">
        <w:t xml:space="preserve">35.7 inserted by </w:t>
      </w:r>
      <w:hyperlink r:id="rId165" w:history="1">
        <w:r w:rsidR="00056C51" w:rsidRPr="00056C51">
          <w:rPr>
            <w:rStyle w:val="Hyperlink"/>
          </w:rPr>
          <w:t>PR583024</w:t>
        </w:r>
      </w:hyperlink>
      <w:r w:rsidR="00056C51" w:rsidRPr="00056C51">
        <w:t xml:space="preserve"> ppc 29Jul16]</w:t>
      </w:r>
    </w:p>
    <w:p w:rsidR="00056C51" w:rsidRPr="00570F3A" w:rsidRDefault="00056C51" w:rsidP="00056C51">
      <w:pPr>
        <w:pStyle w:val="Block1"/>
        <w:rPr>
          <w:bCs/>
        </w:rPr>
      </w:pPr>
      <w:r>
        <w:t>Note</w:t>
      </w:r>
      <w:r w:rsidRPr="00570F3A">
        <w:t xml:space="preserve">: Clauses </w:t>
      </w:r>
      <w:r>
        <w:fldChar w:fldCharType="begin"/>
      </w:r>
      <w:r>
        <w:instrText xml:space="preserve"> REF _Ref457376459 \r \h </w:instrText>
      </w:r>
      <w:r>
        <w:fldChar w:fldCharType="separate"/>
      </w:r>
      <w:r w:rsidR="00E50626">
        <w:t>35.7</w:t>
      </w:r>
      <w:r>
        <w:fldChar w:fldCharType="end"/>
      </w:r>
      <w:r w:rsidRPr="00570F3A">
        <w:t xml:space="preserve"> to </w:t>
      </w:r>
      <w:r>
        <w:fldChar w:fldCharType="begin"/>
      </w:r>
      <w:r>
        <w:instrText xml:space="preserve"> REF _Ref457376483 \r \h </w:instrText>
      </w:r>
      <w:r>
        <w:fldChar w:fldCharType="separate"/>
      </w:r>
      <w:r w:rsidR="00E50626">
        <w:t>35.9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056C51" w:rsidRPr="00570F3A" w:rsidRDefault="00056C51" w:rsidP="00056C51">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00AD46E8">
        <w:t xml:space="preserve">clause </w:t>
      </w:r>
      <w:r w:rsidR="00AD46E8">
        <w:rPr>
          <w:highlight w:val="yellow"/>
        </w:rPr>
        <w:fldChar w:fldCharType="begin"/>
      </w:r>
      <w:r w:rsidR="00AD46E8">
        <w:instrText xml:space="preserve"> REF _Ref458089060 \r \h </w:instrText>
      </w:r>
      <w:r w:rsidR="00AD46E8">
        <w:rPr>
          <w:highlight w:val="yellow"/>
        </w:rPr>
      </w:r>
      <w:r w:rsidR="00AD46E8">
        <w:rPr>
          <w:highlight w:val="yellow"/>
        </w:rPr>
        <w:fldChar w:fldCharType="separate"/>
      </w:r>
      <w:r w:rsidR="00E50626">
        <w:t>35.2</w:t>
      </w:r>
      <w:r w:rsidR="00AD46E8">
        <w:rPr>
          <w:highlight w:val="yellow"/>
        </w:rPr>
        <w:fldChar w:fldCharType="end"/>
      </w:r>
      <w:r w:rsidRPr="00570F3A">
        <w:t>).</w:t>
      </w:r>
    </w:p>
    <w:p w:rsidR="00056C51" w:rsidRPr="00570F3A" w:rsidRDefault="00056C51" w:rsidP="00056C51">
      <w:pPr>
        <w:pStyle w:val="Level3"/>
        <w:tabs>
          <w:tab w:val="left" w:pos="1418"/>
        </w:tabs>
      </w:pPr>
      <w:bookmarkStart w:id="198" w:name="_Ref457376803"/>
      <w:r w:rsidRPr="00570F3A">
        <w:t>If an employee has an excessive leave accrual, the employer or the employee may seek to confer with the other and genuinely try to reach agreement on how to reduce or eliminate the excessive leave accrual.</w:t>
      </w:r>
      <w:bookmarkEnd w:id="198"/>
    </w:p>
    <w:p w:rsidR="00056C51" w:rsidRPr="00570F3A" w:rsidRDefault="00056C51" w:rsidP="00056C51">
      <w:pPr>
        <w:pStyle w:val="Level3"/>
        <w:tabs>
          <w:tab w:val="left" w:pos="1418"/>
        </w:tabs>
      </w:pPr>
      <w:r w:rsidRPr="00570F3A">
        <w:t xml:space="preserve">Clause </w:t>
      </w:r>
      <w:r>
        <w:fldChar w:fldCharType="begin"/>
      </w:r>
      <w:r>
        <w:instrText xml:space="preserve"> REF _Ref457376722 \r \h </w:instrText>
      </w:r>
      <w:r>
        <w:fldChar w:fldCharType="separate"/>
      </w:r>
      <w:r w:rsidR="00E50626">
        <w:t>35.8</w:t>
      </w:r>
      <w:r>
        <w:fldChar w:fldCharType="end"/>
      </w:r>
      <w:r w:rsidRPr="00570F3A">
        <w:t xml:space="preserve"> sets out how an employer may direct an employee who has an excessive leave accrual to take paid annual leave.</w:t>
      </w:r>
    </w:p>
    <w:p w:rsidR="00056C51" w:rsidRDefault="00056C51" w:rsidP="00056C51">
      <w:pPr>
        <w:pStyle w:val="Level3"/>
        <w:tabs>
          <w:tab w:val="left" w:pos="1418"/>
        </w:tabs>
      </w:pPr>
      <w:r w:rsidRPr="00570F3A">
        <w:t xml:space="preserve">Clause </w:t>
      </w:r>
      <w:r>
        <w:fldChar w:fldCharType="begin"/>
      </w:r>
      <w:r>
        <w:instrText xml:space="preserve"> REF _Ref457376483 \r \h </w:instrText>
      </w:r>
      <w:r>
        <w:fldChar w:fldCharType="separate"/>
      </w:r>
      <w:r w:rsidR="00E50626">
        <w:t>35.9</w:t>
      </w:r>
      <w:r>
        <w:fldChar w:fldCharType="end"/>
      </w:r>
      <w:r w:rsidRPr="00570F3A">
        <w:t xml:space="preserve"> sets out how an employee who has an excessive leave accrual may require an employer to grant paid annual leave requested by the employee.</w:t>
      </w:r>
    </w:p>
    <w:p w:rsidR="00056C51" w:rsidRDefault="00056C51" w:rsidP="00056C51">
      <w:pPr>
        <w:pStyle w:val="Level2Bold"/>
      </w:pPr>
      <w:bookmarkStart w:id="199" w:name="_Ref457376722"/>
      <w:r w:rsidRPr="00570F3A">
        <w:t>Excessive leave accruals: direction by employer that leave be taken</w:t>
      </w:r>
      <w:bookmarkEnd w:id="199"/>
    </w:p>
    <w:p w:rsidR="00056C51" w:rsidRDefault="00F84A5A" w:rsidP="00056C51">
      <w:pPr>
        <w:pStyle w:val="History"/>
      </w:pPr>
      <w:r>
        <w:t>[</w:t>
      </w:r>
      <w:r w:rsidR="00056C51" w:rsidRPr="00056C51">
        <w:t xml:space="preserve">35.8 inserted by </w:t>
      </w:r>
      <w:hyperlink r:id="rId166" w:history="1">
        <w:r w:rsidR="00056C51" w:rsidRPr="00056C51">
          <w:rPr>
            <w:rStyle w:val="Hyperlink"/>
          </w:rPr>
          <w:t>PR583024</w:t>
        </w:r>
      </w:hyperlink>
      <w:r w:rsidR="00056C51" w:rsidRPr="00056C51">
        <w:t xml:space="preserve"> ppc 29Jul16]</w:t>
      </w:r>
    </w:p>
    <w:p w:rsidR="00056C51" w:rsidRPr="00570F3A" w:rsidRDefault="00056C51" w:rsidP="00056C51">
      <w:pPr>
        <w:pStyle w:val="Level3"/>
        <w:tabs>
          <w:tab w:val="left" w:pos="1418"/>
        </w:tabs>
      </w:pPr>
      <w:bookmarkStart w:id="200"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E50626">
        <w:t>35.7(b)</w:t>
      </w:r>
      <w:r>
        <w:fldChar w:fldCharType="end"/>
      </w:r>
      <w:r w:rsidRPr="00570F3A">
        <w:t xml:space="preserve"> but agreement is not reached (including because the employee refuses to confer), the employer may direct the employee in writing to take one or more periods of paid annual leave.</w:t>
      </w:r>
      <w:bookmarkEnd w:id="200"/>
    </w:p>
    <w:p w:rsidR="00056C51" w:rsidRPr="00570F3A" w:rsidRDefault="00056C51" w:rsidP="00056C51">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E50626">
        <w:t>(a)</w:t>
      </w:r>
      <w:r>
        <w:rPr>
          <w:highlight w:val="yellow"/>
        </w:rPr>
        <w:fldChar w:fldCharType="end"/>
      </w:r>
      <w:r w:rsidRPr="00570F3A">
        <w:t>:</w:t>
      </w:r>
    </w:p>
    <w:p w:rsidR="00056C51" w:rsidRPr="00570F3A" w:rsidRDefault="00056C51" w:rsidP="00056C51">
      <w:pPr>
        <w:pStyle w:val="Level4"/>
        <w:tabs>
          <w:tab w:val="left" w:pos="1985"/>
        </w:tabs>
      </w:pPr>
      <w:bookmarkStart w:id="201"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E50626">
        <w:t>35.7</w:t>
      </w:r>
      <w:r>
        <w:fldChar w:fldCharType="end"/>
      </w:r>
      <w:r w:rsidRPr="00570F3A">
        <w:t xml:space="preserve">, </w:t>
      </w:r>
      <w:r>
        <w:fldChar w:fldCharType="begin"/>
      </w:r>
      <w:r>
        <w:instrText xml:space="preserve"> REF _Ref457376722 \r \h </w:instrText>
      </w:r>
      <w:r>
        <w:fldChar w:fldCharType="separate"/>
      </w:r>
      <w:r w:rsidR="00E50626">
        <w:t>35.8</w:t>
      </w:r>
      <w:r>
        <w:fldChar w:fldCharType="end"/>
      </w:r>
      <w:r w:rsidRPr="00570F3A">
        <w:t xml:space="preserve"> or </w:t>
      </w:r>
      <w:r>
        <w:fldChar w:fldCharType="begin"/>
      </w:r>
      <w:r>
        <w:instrText xml:space="preserve"> REF _Ref457376483 \r \h </w:instrText>
      </w:r>
      <w:r>
        <w:fldChar w:fldCharType="separate"/>
      </w:r>
      <w:r w:rsidR="00E50626">
        <w:t>35.9</w:t>
      </w:r>
      <w:r>
        <w:fldChar w:fldCharType="end"/>
      </w:r>
      <w:r w:rsidRPr="00570F3A">
        <w:t xml:space="preserve"> or otherwise agreed by the employer and employee) are taken into account; and</w:t>
      </w:r>
      <w:bookmarkEnd w:id="201"/>
    </w:p>
    <w:p w:rsidR="00056C51" w:rsidRPr="00570F3A" w:rsidRDefault="00056C51" w:rsidP="00056C51">
      <w:pPr>
        <w:pStyle w:val="Level4"/>
        <w:tabs>
          <w:tab w:val="left" w:pos="1985"/>
        </w:tabs>
      </w:pPr>
      <w:r w:rsidRPr="00570F3A">
        <w:t>must not require the employee to take any period of paid annual leave of less than one week; and</w:t>
      </w:r>
    </w:p>
    <w:p w:rsidR="00056C51" w:rsidRPr="00570F3A" w:rsidRDefault="00056C51" w:rsidP="00056C51">
      <w:pPr>
        <w:pStyle w:val="Level4"/>
        <w:tabs>
          <w:tab w:val="left" w:pos="1985"/>
        </w:tabs>
      </w:pPr>
      <w:r w:rsidRPr="00570F3A">
        <w:t>must not require the employee to take a period of paid annual leave beginning less than 8 weeks, or more than 12 months, after the direction is given; and</w:t>
      </w:r>
    </w:p>
    <w:p w:rsidR="00056C51" w:rsidRPr="00570F3A" w:rsidRDefault="00056C51" w:rsidP="00056C51">
      <w:pPr>
        <w:pStyle w:val="Level4"/>
        <w:tabs>
          <w:tab w:val="left" w:pos="1985"/>
        </w:tabs>
      </w:pPr>
      <w:r w:rsidRPr="00570F3A">
        <w:t>must not be inconsistent with any leave arrangement agreed by the employer and employee.</w:t>
      </w:r>
    </w:p>
    <w:p w:rsidR="00056C51" w:rsidRPr="00570F3A" w:rsidRDefault="00056C51" w:rsidP="00056C51">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E50626">
        <w:t>(a)</w:t>
      </w:r>
      <w:r>
        <w:fldChar w:fldCharType="end"/>
      </w:r>
      <w:r>
        <w:t xml:space="preserve"> </w:t>
      </w:r>
      <w:r w:rsidRPr="00570F3A">
        <w:t>that is in effect.</w:t>
      </w:r>
    </w:p>
    <w:p w:rsidR="00056C51" w:rsidRPr="00570F3A" w:rsidRDefault="00056C51" w:rsidP="00056C51">
      <w:pPr>
        <w:pStyle w:val="Level3"/>
        <w:tabs>
          <w:tab w:val="left" w:pos="1418"/>
        </w:tabs>
      </w:pPr>
      <w:bookmarkStart w:id="202" w:name="_Ref457376905"/>
      <w:r w:rsidRPr="00570F3A">
        <w:t xml:space="preserve">An employee to whom a direction has been given under paragraph </w:t>
      </w:r>
      <w:r>
        <w:fldChar w:fldCharType="begin"/>
      </w:r>
      <w:r>
        <w:instrText xml:space="preserve"> REF _Ref457376863 \r \h </w:instrText>
      </w:r>
      <w:r>
        <w:fldChar w:fldCharType="separate"/>
      </w:r>
      <w:r w:rsidR="00E50626">
        <w:t>(a)</w:t>
      </w:r>
      <w:r>
        <w:fldChar w:fldCharType="end"/>
      </w:r>
      <w:r>
        <w:t xml:space="preserve"> </w:t>
      </w:r>
      <w:r w:rsidRPr="00570F3A">
        <w:t>may request to take a period of paid annual leave as if the direction had not been given.</w:t>
      </w:r>
      <w:bookmarkEnd w:id="202"/>
    </w:p>
    <w:p w:rsidR="00056C51" w:rsidRPr="00570F3A" w:rsidRDefault="00056C51" w:rsidP="00F84A5A">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E50626">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E50626">
        <w:t>35.8(b)(i)</w:t>
      </w:r>
      <w:r>
        <w:fldChar w:fldCharType="end"/>
      </w:r>
      <w:r w:rsidRPr="00570F3A">
        <w:t>.</w:t>
      </w:r>
    </w:p>
    <w:p w:rsidR="00056C51" w:rsidRPr="00570F3A" w:rsidRDefault="00056C51" w:rsidP="00F84A5A">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056C51" w:rsidRDefault="00056C51" w:rsidP="00056C51">
      <w:pPr>
        <w:pStyle w:val="Level2Bold"/>
      </w:pPr>
      <w:bookmarkStart w:id="203" w:name="_Ref457376483"/>
      <w:r w:rsidRPr="00570F3A">
        <w:t>Excessive leave accruals: request by employee for leave</w:t>
      </w:r>
      <w:bookmarkEnd w:id="203"/>
    </w:p>
    <w:p w:rsidR="00056C51" w:rsidRPr="00056C51" w:rsidRDefault="00F84A5A" w:rsidP="00056C51">
      <w:pPr>
        <w:pStyle w:val="History"/>
      </w:pPr>
      <w:r>
        <w:t>[</w:t>
      </w:r>
      <w:r w:rsidR="00056C51" w:rsidRPr="00056C51">
        <w:t xml:space="preserve">35.9 inserted by </w:t>
      </w:r>
      <w:hyperlink r:id="rId167" w:history="1">
        <w:r w:rsidR="00056C51" w:rsidRPr="00056C51">
          <w:rPr>
            <w:rStyle w:val="Hyperlink"/>
          </w:rPr>
          <w:t>PR583024</w:t>
        </w:r>
      </w:hyperlink>
      <w:r w:rsidR="00CC52D5">
        <w:t xml:space="preserve">; substituted by </w:t>
      </w:r>
      <w:hyperlink r:id="rId168" w:history="1">
        <w:r w:rsidR="00CC52D5">
          <w:rPr>
            <w:rStyle w:val="Hyperlink"/>
            <w:noProof/>
          </w:rPr>
          <w:t>PR583024</w:t>
        </w:r>
      </w:hyperlink>
      <w:r w:rsidR="00CC52D5">
        <w:t xml:space="preserve"> ppc 29Jul17]</w:t>
      </w:r>
    </w:p>
    <w:p w:rsidR="00056C51" w:rsidRPr="00570F3A" w:rsidRDefault="00056C51" w:rsidP="00056C51">
      <w:pPr>
        <w:pStyle w:val="Level3"/>
        <w:tabs>
          <w:tab w:val="left" w:pos="1418"/>
        </w:tabs>
      </w:pPr>
      <w:bookmarkStart w:id="204"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E50626">
        <w:t>35.7(b)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04"/>
    </w:p>
    <w:p w:rsidR="00056C51" w:rsidRPr="00570F3A" w:rsidRDefault="00056C51" w:rsidP="00056C51">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E50626">
        <w:t>(a)</w:t>
      </w:r>
      <w:r>
        <w:fldChar w:fldCharType="end"/>
      </w:r>
      <w:r w:rsidRPr="00570F3A">
        <w:t xml:space="preserve"> if:</w:t>
      </w:r>
    </w:p>
    <w:p w:rsidR="00056C51" w:rsidRPr="00570F3A" w:rsidRDefault="00056C51" w:rsidP="00056C51">
      <w:pPr>
        <w:pStyle w:val="Level4"/>
        <w:tabs>
          <w:tab w:val="left" w:pos="1985"/>
        </w:tabs>
      </w:pPr>
      <w:r w:rsidRPr="00570F3A">
        <w:t>the employee has had an excessive leave accrual for more than 6 months at the time of giving the notice; and</w:t>
      </w:r>
    </w:p>
    <w:p w:rsidR="00056C51" w:rsidRPr="00570F3A" w:rsidRDefault="00056C51" w:rsidP="00056C51">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E50626">
        <w:t>35.8(a)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E50626">
        <w:t>35.7</w:t>
      </w:r>
      <w:r>
        <w:fldChar w:fldCharType="end"/>
      </w:r>
      <w:r w:rsidRPr="00570F3A">
        <w:t xml:space="preserve">, </w:t>
      </w:r>
      <w:r>
        <w:fldChar w:fldCharType="begin"/>
      </w:r>
      <w:r>
        <w:instrText xml:space="preserve"> REF _Ref457376722 \r \h </w:instrText>
      </w:r>
      <w:r>
        <w:fldChar w:fldCharType="separate"/>
      </w:r>
      <w:r w:rsidR="00E50626">
        <w:t>35.8</w:t>
      </w:r>
      <w:r>
        <w:fldChar w:fldCharType="end"/>
      </w:r>
      <w:r w:rsidRPr="00570F3A">
        <w:t xml:space="preserve"> or </w:t>
      </w:r>
      <w:r>
        <w:fldChar w:fldCharType="begin"/>
      </w:r>
      <w:r>
        <w:instrText xml:space="preserve"> REF _Ref457376483 \r \h </w:instrText>
      </w:r>
      <w:r>
        <w:fldChar w:fldCharType="separate"/>
      </w:r>
      <w:r w:rsidR="00E50626">
        <w:t>35.9</w:t>
      </w:r>
      <w:r>
        <w:fldChar w:fldCharType="end"/>
      </w:r>
      <w:r w:rsidRPr="00570F3A">
        <w:t xml:space="preserve"> or otherwise agreed by the employer and employee) are taken into account, would eliminate the employee’s excessive leave accrual.</w:t>
      </w:r>
    </w:p>
    <w:p w:rsidR="00056C51" w:rsidRPr="00570F3A" w:rsidRDefault="00056C51" w:rsidP="00056C51">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E50626">
        <w:t>(a)</w:t>
      </w:r>
      <w:r>
        <w:fldChar w:fldCharType="end"/>
      </w:r>
      <w:r>
        <w:t xml:space="preserve"> </w:t>
      </w:r>
      <w:r w:rsidRPr="00570F3A">
        <w:t>must not:</w:t>
      </w:r>
    </w:p>
    <w:p w:rsidR="00056C51" w:rsidRPr="00570F3A" w:rsidRDefault="00056C51" w:rsidP="00056C51">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E50626">
        <w:t>35.7</w:t>
      </w:r>
      <w:r>
        <w:fldChar w:fldCharType="end"/>
      </w:r>
      <w:r w:rsidRPr="00570F3A">
        <w:t xml:space="preserve">, </w:t>
      </w:r>
      <w:r>
        <w:fldChar w:fldCharType="begin"/>
      </w:r>
      <w:r>
        <w:instrText xml:space="preserve"> REF _Ref457376722 \r \h </w:instrText>
      </w:r>
      <w:r>
        <w:fldChar w:fldCharType="separate"/>
      </w:r>
      <w:r w:rsidR="00E50626">
        <w:t>35.8</w:t>
      </w:r>
      <w:r>
        <w:fldChar w:fldCharType="end"/>
      </w:r>
      <w:r w:rsidRPr="00570F3A">
        <w:t xml:space="preserve"> or </w:t>
      </w:r>
      <w:r>
        <w:fldChar w:fldCharType="begin"/>
      </w:r>
      <w:r>
        <w:instrText xml:space="preserve"> REF _Ref457376483 \r \h </w:instrText>
      </w:r>
      <w:r>
        <w:fldChar w:fldCharType="separate"/>
      </w:r>
      <w:r w:rsidR="00E50626">
        <w:t>35.9</w:t>
      </w:r>
      <w:r>
        <w:fldChar w:fldCharType="end"/>
      </w:r>
      <w:r>
        <w:t xml:space="preserve"> </w:t>
      </w:r>
      <w:r w:rsidRPr="00570F3A">
        <w:t>or otherwise agreed by the employer and employee) are taken into account; or</w:t>
      </w:r>
    </w:p>
    <w:p w:rsidR="00056C51" w:rsidRPr="00570F3A" w:rsidRDefault="00056C51" w:rsidP="00056C51">
      <w:pPr>
        <w:pStyle w:val="Level4"/>
        <w:tabs>
          <w:tab w:val="left" w:pos="1985"/>
        </w:tabs>
      </w:pPr>
      <w:r w:rsidRPr="00570F3A">
        <w:t>provide for the employee to take any period of paid annual leave of less than one week; or</w:t>
      </w:r>
    </w:p>
    <w:p w:rsidR="00056C51" w:rsidRPr="00570F3A" w:rsidRDefault="00056C51" w:rsidP="00056C51">
      <w:pPr>
        <w:pStyle w:val="Level4"/>
        <w:tabs>
          <w:tab w:val="left" w:pos="1985"/>
        </w:tabs>
      </w:pPr>
      <w:r w:rsidRPr="00570F3A">
        <w:t>provide for the employee to take a period of paid annual leave beginning less than 8 weeks, or more than 12 months, after the notice is given; or</w:t>
      </w:r>
    </w:p>
    <w:p w:rsidR="00056C51" w:rsidRDefault="00056C51" w:rsidP="00056C51">
      <w:pPr>
        <w:pStyle w:val="Level4"/>
        <w:tabs>
          <w:tab w:val="left" w:pos="1985"/>
        </w:tabs>
      </w:pPr>
      <w:r w:rsidRPr="00570F3A">
        <w:t>be inconsistent with any leave arrangement agreed by the employer and employee.</w:t>
      </w:r>
    </w:p>
    <w:p w:rsidR="00056C51" w:rsidRPr="00570F3A" w:rsidRDefault="00056C51" w:rsidP="00056C51">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E50626">
        <w:t>(a)</w:t>
      </w:r>
      <w:r>
        <w:fldChar w:fldCharType="end"/>
      </w:r>
      <w:r w:rsidRPr="00570F3A">
        <w:t xml:space="preserve"> more than 4 weeks’ paid annual leave (or 5 weeks’ paid annual leave for a shiftworker, as defined by </w:t>
      </w:r>
      <w:r w:rsidR="00AD46E8">
        <w:t xml:space="preserve">clause </w:t>
      </w:r>
      <w:r w:rsidR="00AD46E8">
        <w:rPr>
          <w:highlight w:val="yellow"/>
        </w:rPr>
        <w:fldChar w:fldCharType="begin"/>
      </w:r>
      <w:r w:rsidR="00AD46E8">
        <w:instrText xml:space="preserve"> REF _Ref458089060 \r \h </w:instrText>
      </w:r>
      <w:r w:rsidR="00AD46E8">
        <w:rPr>
          <w:highlight w:val="yellow"/>
        </w:rPr>
      </w:r>
      <w:r w:rsidR="00AD46E8">
        <w:rPr>
          <w:highlight w:val="yellow"/>
        </w:rPr>
        <w:fldChar w:fldCharType="separate"/>
      </w:r>
      <w:r w:rsidR="00E50626">
        <w:t>35.2</w:t>
      </w:r>
      <w:r w:rsidR="00AD46E8">
        <w:rPr>
          <w:highlight w:val="yellow"/>
        </w:rPr>
        <w:fldChar w:fldCharType="end"/>
      </w:r>
      <w:r w:rsidRPr="00570F3A">
        <w:t>) in any period of 12 months.</w:t>
      </w:r>
    </w:p>
    <w:p w:rsidR="00056C51" w:rsidRDefault="00056C51" w:rsidP="00056C51">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E50626">
        <w:t>(a)</w:t>
      </w:r>
      <w:r>
        <w:fldChar w:fldCharType="end"/>
      </w:r>
      <w:r w:rsidRPr="00570F3A">
        <w:t>.</w:t>
      </w:r>
    </w:p>
    <w:p w:rsidR="00AD46E8" w:rsidRDefault="00AD46E8" w:rsidP="00AD46E8">
      <w:pPr>
        <w:pStyle w:val="Level2Bold"/>
      </w:pPr>
      <w:r w:rsidRPr="00C46496">
        <w:t>Electronic</w:t>
      </w:r>
      <w:r w:rsidRPr="00AD46E8">
        <w:t xml:space="preserve"> funds transfer (EFT) payment of annual leave</w:t>
      </w:r>
    </w:p>
    <w:p w:rsidR="00F84A5A" w:rsidRDefault="00F84A5A" w:rsidP="00F84A5A">
      <w:pPr>
        <w:pStyle w:val="History"/>
      </w:pPr>
      <w:r>
        <w:t>[35.10</w:t>
      </w:r>
      <w:r w:rsidRPr="00AD46E8">
        <w:t xml:space="preserve"> inserted by </w:t>
      </w:r>
      <w:hyperlink r:id="rId169" w:history="1">
        <w:r w:rsidRPr="00AD46E8">
          <w:rPr>
            <w:rStyle w:val="Hyperlink"/>
          </w:rPr>
          <w:t>PR583024</w:t>
        </w:r>
      </w:hyperlink>
      <w:r>
        <w:t xml:space="preserve"> </w:t>
      </w:r>
      <w:r w:rsidRPr="00AD46E8">
        <w:t>ppc 29Jul16]</w:t>
      </w:r>
    </w:p>
    <w:p w:rsidR="00AD46E8" w:rsidRDefault="00AD46E8" w:rsidP="00AD46E8">
      <w:pPr>
        <w:pStyle w:val="Block1"/>
      </w:pPr>
      <w:r w:rsidRPr="00C46496">
        <w:t>Despite anything else in this clause, an employee paid by electronic funds transfer (EFT) may be paid in accordance with their usual pay cycle while on paid annual leave.</w:t>
      </w:r>
    </w:p>
    <w:p w:rsidR="00AD46E8" w:rsidRDefault="00AD46E8" w:rsidP="00AD46E8">
      <w:pPr>
        <w:pStyle w:val="Level2Bold"/>
      </w:pPr>
      <w:bookmarkStart w:id="205" w:name="_Ref457376541"/>
      <w:r w:rsidRPr="00570F3A">
        <w:t>Cashing out of annual leave</w:t>
      </w:r>
      <w:bookmarkEnd w:id="205"/>
    </w:p>
    <w:p w:rsidR="00AD46E8" w:rsidRDefault="00F84A5A" w:rsidP="00AD46E8">
      <w:pPr>
        <w:pStyle w:val="History"/>
      </w:pPr>
      <w:r>
        <w:t>[</w:t>
      </w:r>
      <w:r w:rsidR="00AD46E8" w:rsidRPr="00AD46E8">
        <w:t xml:space="preserve">35.11 inserted by </w:t>
      </w:r>
      <w:hyperlink r:id="rId170" w:history="1">
        <w:r w:rsidR="00AD46E8" w:rsidRPr="00AD46E8">
          <w:rPr>
            <w:rStyle w:val="Hyperlink"/>
          </w:rPr>
          <w:t>PR583024</w:t>
        </w:r>
      </w:hyperlink>
      <w:r w:rsidR="00AD46E8">
        <w:t xml:space="preserve"> </w:t>
      </w:r>
      <w:r w:rsidR="00AD46E8" w:rsidRPr="00AD46E8">
        <w:t>ppc 29Jul16]</w:t>
      </w:r>
    </w:p>
    <w:p w:rsidR="00AD46E8" w:rsidRPr="00570F3A" w:rsidRDefault="00AD46E8" w:rsidP="00AD46E8">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E50626">
        <w:t>35.11</w:t>
      </w:r>
      <w:r>
        <w:fldChar w:fldCharType="end"/>
      </w:r>
      <w:r w:rsidRPr="00570F3A">
        <w:t>.</w:t>
      </w:r>
    </w:p>
    <w:p w:rsidR="00AD46E8" w:rsidRPr="00570F3A" w:rsidRDefault="00AD46E8" w:rsidP="00AD46E8">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E50626">
        <w:t>35.11</w:t>
      </w:r>
      <w:r>
        <w:fldChar w:fldCharType="end"/>
      </w:r>
      <w:r w:rsidRPr="00570F3A">
        <w:t>.</w:t>
      </w:r>
    </w:p>
    <w:p w:rsidR="00AD46E8" w:rsidRPr="00570F3A" w:rsidRDefault="00AD46E8" w:rsidP="00AD46E8">
      <w:pPr>
        <w:pStyle w:val="Level3"/>
        <w:tabs>
          <w:tab w:val="left" w:pos="1418"/>
        </w:tabs>
      </w:pPr>
      <w:r w:rsidRPr="00570F3A">
        <w:t>An employer and an employee may agree in writing to the cashing out of a particular amount of accrued paid annual leave by the employee.</w:t>
      </w:r>
    </w:p>
    <w:p w:rsidR="00AD46E8" w:rsidRPr="00570F3A" w:rsidRDefault="00AD46E8" w:rsidP="00AD46E8">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50626">
        <w:t>35.11</w:t>
      </w:r>
      <w:r>
        <w:fldChar w:fldCharType="end"/>
      </w:r>
      <w:r w:rsidRPr="00570F3A">
        <w:t xml:space="preserve"> must state:</w:t>
      </w:r>
    </w:p>
    <w:p w:rsidR="00AD46E8" w:rsidRPr="00570F3A" w:rsidRDefault="00AD46E8" w:rsidP="00AD46E8">
      <w:pPr>
        <w:pStyle w:val="Level4"/>
        <w:tabs>
          <w:tab w:val="left" w:pos="1985"/>
        </w:tabs>
      </w:pPr>
      <w:r w:rsidRPr="00570F3A">
        <w:t>the amount of leave to be cashed out and the payment to be made to the employee for it; and</w:t>
      </w:r>
    </w:p>
    <w:p w:rsidR="00AD46E8" w:rsidRPr="00570F3A" w:rsidRDefault="00AD46E8" w:rsidP="00AD46E8">
      <w:pPr>
        <w:pStyle w:val="Level4"/>
        <w:tabs>
          <w:tab w:val="left" w:pos="1985"/>
        </w:tabs>
      </w:pPr>
      <w:r w:rsidRPr="00570F3A">
        <w:t>the date on which the payment is to be made.</w:t>
      </w:r>
    </w:p>
    <w:p w:rsidR="00AD46E8" w:rsidRPr="00570F3A" w:rsidRDefault="00AD46E8" w:rsidP="00AD46E8">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50626">
        <w:t>35.11</w:t>
      </w:r>
      <w:r>
        <w:fldChar w:fldCharType="end"/>
      </w:r>
      <w:r w:rsidRPr="00570F3A">
        <w:t xml:space="preserve"> must be signed by the employer and employee and, if the employee is under 18 years of age, by the employee’s parent or guardian.</w:t>
      </w:r>
    </w:p>
    <w:p w:rsidR="00AD46E8" w:rsidRPr="00570F3A" w:rsidRDefault="00AD46E8" w:rsidP="00AD46E8">
      <w:pPr>
        <w:pStyle w:val="Level3"/>
        <w:tabs>
          <w:tab w:val="left" w:pos="1418"/>
        </w:tabs>
      </w:pPr>
      <w:r w:rsidRPr="00570F3A">
        <w:t>The payment must not be less than the amount that would have been payable had the employee taken the leave at the time the payment is made.</w:t>
      </w:r>
    </w:p>
    <w:p w:rsidR="00AD46E8" w:rsidRPr="00570F3A" w:rsidRDefault="00AD46E8" w:rsidP="00AD46E8">
      <w:pPr>
        <w:pStyle w:val="Level3"/>
        <w:tabs>
          <w:tab w:val="left" w:pos="1418"/>
        </w:tabs>
      </w:pPr>
      <w:r w:rsidRPr="00570F3A">
        <w:t>An agreement must not result in the employee’s remaining accrued entitlement to paid annual leave being less than 4 weeks.</w:t>
      </w:r>
    </w:p>
    <w:p w:rsidR="00AD46E8" w:rsidRPr="00570F3A" w:rsidRDefault="00AD46E8" w:rsidP="00AD46E8">
      <w:pPr>
        <w:pStyle w:val="Level3"/>
        <w:tabs>
          <w:tab w:val="left" w:pos="1418"/>
        </w:tabs>
      </w:pPr>
      <w:r w:rsidRPr="00570F3A">
        <w:t>The maximum amount of accrued paid annual leave that may be cashed out in any period of 12 months is 2 weeks.</w:t>
      </w:r>
    </w:p>
    <w:p w:rsidR="00AD46E8" w:rsidRPr="00570F3A" w:rsidRDefault="00AD46E8" w:rsidP="00AD46E8">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E50626">
        <w:t>35.11</w:t>
      </w:r>
      <w:r>
        <w:fldChar w:fldCharType="end"/>
      </w:r>
      <w:r w:rsidRPr="00570F3A">
        <w:t xml:space="preserve"> as an employee record.</w:t>
      </w:r>
    </w:p>
    <w:p w:rsidR="00AD46E8" w:rsidRPr="00570F3A" w:rsidRDefault="00AD46E8" w:rsidP="00AD46E8">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E50626">
        <w:t>35.11</w:t>
      </w:r>
      <w:r>
        <w:fldChar w:fldCharType="end"/>
      </w:r>
      <w:r w:rsidRPr="00570F3A">
        <w:t>.</w:t>
      </w:r>
    </w:p>
    <w:p w:rsidR="00AD46E8" w:rsidRPr="00570F3A" w:rsidRDefault="00AD46E8" w:rsidP="00AD46E8">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E50626">
        <w:t>35.11</w:t>
      </w:r>
      <w:r>
        <w:fldChar w:fldCharType="end"/>
      </w:r>
      <w:r w:rsidRPr="00570F3A">
        <w:t>.</w:t>
      </w:r>
    </w:p>
    <w:p w:rsidR="00AD46E8" w:rsidRPr="00570F3A" w:rsidRDefault="00AD46E8" w:rsidP="00AD46E8">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E50626">
        <w:t>35.11</w:t>
      </w:r>
      <w:r>
        <w:fldChar w:fldCharType="end"/>
      </w:r>
      <w:r w:rsidRPr="00570F3A">
        <w:t xml:space="preserve"> is set out at </w:t>
      </w:r>
      <w:r>
        <w:rPr>
          <w:highlight w:val="yellow"/>
        </w:rPr>
        <w:fldChar w:fldCharType="begin"/>
      </w:r>
      <w:r>
        <w:instrText xml:space="preserve"> REF _Ref458089117 \r \h </w:instrText>
      </w:r>
      <w:r>
        <w:rPr>
          <w:highlight w:val="yellow"/>
        </w:rPr>
      </w:r>
      <w:r>
        <w:rPr>
          <w:highlight w:val="yellow"/>
        </w:rPr>
        <w:fldChar w:fldCharType="separate"/>
      </w:r>
      <w:r w:rsidR="00E50626">
        <w:t>Schedule G</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_Ref458089117 \r \h </w:instrText>
      </w:r>
      <w:r>
        <w:rPr>
          <w:highlight w:val="yellow"/>
        </w:rPr>
      </w:r>
      <w:r>
        <w:rPr>
          <w:highlight w:val="yellow"/>
        </w:rPr>
        <w:fldChar w:fldCharType="separate"/>
      </w:r>
      <w:r w:rsidR="00E50626">
        <w:t>Schedule G</w:t>
      </w:r>
      <w:r>
        <w:rPr>
          <w:highlight w:val="yellow"/>
        </w:rPr>
        <w:fldChar w:fldCharType="end"/>
      </w:r>
      <w:r w:rsidRPr="00570F3A">
        <w:t xml:space="preserve">. </w:t>
      </w:r>
    </w:p>
    <w:p w:rsidR="00082114" w:rsidRDefault="004F0637" w:rsidP="004C36C4">
      <w:pPr>
        <w:pStyle w:val="Level1"/>
        <w:keepNext w:val="0"/>
      </w:pPr>
      <w:bookmarkStart w:id="206" w:name="_Toc27649914"/>
      <w:r w:rsidRPr="004F0637">
        <w:t>Personal/carer’s leave and compassionate leave</w:t>
      </w:r>
      <w:bookmarkEnd w:id="191"/>
      <w:bookmarkEnd w:id="192"/>
      <w:bookmarkEnd w:id="193"/>
      <w:bookmarkEnd w:id="194"/>
      <w:bookmarkEnd w:id="195"/>
      <w:bookmarkEnd w:id="196"/>
      <w:bookmarkEnd w:id="206"/>
    </w:p>
    <w:p w:rsidR="00082114" w:rsidRDefault="007E0369" w:rsidP="004C36C4">
      <w:r w:rsidRPr="007E0369">
        <w:t>Personal/carer’s leave and compassionate leave are provided for in the NES.</w:t>
      </w:r>
    </w:p>
    <w:p w:rsidR="00082114" w:rsidRDefault="004F0637" w:rsidP="004C36C4">
      <w:pPr>
        <w:pStyle w:val="Level1"/>
        <w:keepNext w:val="0"/>
      </w:pPr>
      <w:bookmarkStart w:id="207" w:name="_Toc208886007"/>
      <w:bookmarkStart w:id="208" w:name="_Toc208886095"/>
      <w:bookmarkStart w:id="209" w:name="_Toc208902585"/>
      <w:bookmarkStart w:id="210" w:name="_Toc208932490"/>
      <w:bookmarkStart w:id="211" w:name="_Toc208932575"/>
      <w:bookmarkStart w:id="212" w:name="_Toc208979929"/>
      <w:bookmarkStart w:id="213" w:name="_Toc27649915"/>
      <w:r w:rsidRPr="004F0637">
        <w:t>Community service leave</w:t>
      </w:r>
      <w:bookmarkEnd w:id="207"/>
      <w:bookmarkEnd w:id="208"/>
      <w:bookmarkEnd w:id="209"/>
      <w:bookmarkEnd w:id="210"/>
      <w:bookmarkEnd w:id="211"/>
      <w:bookmarkEnd w:id="212"/>
      <w:bookmarkEnd w:id="213"/>
    </w:p>
    <w:p w:rsidR="00082114" w:rsidRDefault="00166DE8" w:rsidP="004C36C4">
      <w:r w:rsidRPr="00166DE8">
        <w:t>Community service leave is provided for in the NES.</w:t>
      </w:r>
    </w:p>
    <w:p w:rsidR="00082114" w:rsidRDefault="004D1003" w:rsidP="004C36C4">
      <w:pPr>
        <w:pStyle w:val="Level1"/>
        <w:keepNext w:val="0"/>
      </w:pPr>
      <w:bookmarkStart w:id="214" w:name="_Toc27649916"/>
      <w:r w:rsidRPr="004D1003">
        <w:t>Public holidays</w:t>
      </w:r>
      <w:bookmarkEnd w:id="214"/>
    </w:p>
    <w:p w:rsidR="0005372E" w:rsidRDefault="00166DE8" w:rsidP="004C36C4">
      <w:r w:rsidRPr="00166DE8">
        <w:t>Public holidays are provided for in the NES</w:t>
      </w:r>
      <w:r>
        <w:t>.</w:t>
      </w:r>
    </w:p>
    <w:p w:rsidR="0005372E" w:rsidRDefault="00C770CA" w:rsidP="004C36C4">
      <w:pPr>
        <w:pStyle w:val="Level1"/>
        <w:keepNext w:val="0"/>
      </w:pPr>
      <w:bookmarkStart w:id="215" w:name="_Ref521923360"/>
      <w:bookmarkStart w:id="216" w:name="_Ref521923366"/>
      <w:bookmarkStart w:id="217" w:name="_Toc27649917"/>
      <w:r>
        <w:t>S</w:t>
      </w:r>
      <w:r w:rsidR="0005372E">
        <w:t>pecial condition</w:t>
      </w:r>
      <w:r w:rsidR="006B20F6">
        <w:t>s of employment—</w:t>
      </w:r>
      <w:r w:rsidR="004C36C4">
        <w:t>L</w:t>
      </w:r>
      <w:r w:rsidR="00E21DD1">
        <w:t xml:space="preserve">aw </w:t>
      </w:r>
      <w:r w:rsidR="00A7536B">
        <w:t>g</w:t>
      </w:r>
      <w:r w:rsidR="00E21DD1">
        <w:t>raduate</w:t>
      </w:r>
      <w:bookmarkEnd w:id="215"/>
      <w:bookmarkEnd w:id="216"/>
      <w:bookmarkEnd w:id="217"/>
    </w:p>
    <w:p w:rsidR="00E2717A" w:rsidRPr="00E2717A" w:rsidRDefault="00E2717A" w:rsidP="00E2717A">
      <w:pPr>
        <w:pStyle w:val="History"/>
      </w:pPr>
      <w:r>
        <w:t xml:space="preserve">[39 substituted by </w:t>
      </w:r>
      <w:hyperlink r:id="rId171" w:history="1">
        <w:r>
          <w:rPr>
            <w:rStyle w:val="Hyperlink"/>
          </w:rPr>
          <w:t>PR609851</w:t>
        </w:r>
      </w:hyperlink>
      <w:r>
        <w:t xml:space="preserve"> ppc 13Aug18]</w:t>
      </w:r>
    </w:p>
    <w:p w:rsidR="00E2717A" w:rsidRDefault="00E2717A" w:rsidP="00F13D5F">
      <w:pPr>
        <w:pStyle w:val="Level2"/>
      </w:pPr>
      <w:r>
        <w:t>A law graduate is entitled to paid study leave not exceeding a total of 20 days in any 12-month period to attend a course of instruction, and prepare for and attend examinations that relate to the practical legal training required for their admission to practise as an Australian lawyer.</w:t>
      </w:r>
    </w:p>
    <w:p w:rsidR="00E2717A" w:rsidRDefault="00E2717A" w:rsidP="00F13D5F">
      <w:pPr>
        <w:pStyle w:val="Level2"/>
      </w:pPr>
      <w:r>
        <w:t>Paid study leave may be taken for a period or periods agreed between the employer and employee. The employer will not unreasonably refuse to agree to a request by the employee to take paid study leave in accordance with this clause.</w:t>
      </w:r>
    </w:p>
    <w:p w:rsidR="00334673" w:rsidRDefault="00334673" w:rsidP="00334673">
      <w:pPr>
        <w:pStyle w:val="Level1"/>
      </w:pPr>
      <w:bookmarkStart w:id="218" w:name="_Ref520367505"/>
      <w:bookmarkStart w:id="219" w:name="_Toc27649918"/>
      <w:r>
        <w:t>Leave to deal with Family and Domestic Violence</w:t>
      </w:r>
      <w:bookmarkEnd w:id="218"/>
      <w:bookmarkEnd w:id="219"/>
    </w:p>
    <w:p w:rsidR="00334673" w:rsidRPr="00870405" w:rsidRDefault="00334673" w:rsidP="00334673">
      <w:pPr>
        <w:pStyle w:val="History"/>
      </w:pPr>
      <w:r>
        <w:t xml:space="preserve">[40 inserted by </w:t>
      </w:r>
      <w:hyperlink r:id="rId172" w:history="1">
        <w:r w:rsidRPr="00334673">
          <w:rPr>
            <w:rStyle w:val="Hyperlink"/>
          </w:rPr>
          <w:t>PR609450</w:t>
        </w:r>
      </w:hyperlink>
      <w:r>
        <w:t xml:space="preserve"> ppc 01Aug18]</w:t>
      </w:r>
    </w:p>
    <w:p w:rsidR="00334673" w:rsidRPr="005017FB" w:rsidRDefault="00334673" w:rsidP="00334673">
      <w:pPr>
        <w:pStyle w:val="Level2"/>
      </w:pPr>
      <w:r w:rsidRPr="005017FB">
        <w:t>This clause applies to all employees, including casuals.</w:t>
      </w:r>
    </w:p>
    <w:p w:rsidR="00334673" w:rsidRPr="005017FB" w:rsidRDefault="00334673" w:rsidP="00334673">
      <w:pPr>
        <w:pStyle w:val="Level2Bold"/>
      </w:pPr>
      <w:r w:rsidRPr="005017FB">
        <w:t>Definitions</w:t>
      </w:r>
    </w:p>
    <w:p w:rsidR="00334673" w:rsidRDefault="00334673" w:rsidP="00334673">
      <w:pPr>
        <w:pStyle w:val="Level3"/>
      </w:pPr>
      <w:bookmarkStart w:id="220" w:name="_Ref520367446"/>
      <w:r>
        <w:t>In this clause:</w:t>
      </w:r>
      <w:bookmarkEnd w:id="220"/>
    </w:p>
    <w:p w:rsidR="00334673" w:rsidRDefault="00334673" w:rsidP="00334673">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334673" w:rsidRDefault="00334673" w:rsidP="00334673">
      <w:pPr>
        <w:pStyle w:val="Block2"/>
      </w:pPr>
      <w:r w:rsidRPr="005017FB">
        <w:rPr>
          <w:b/>
          <w:i/>
        </w:rPr>
        <w:t>family member</w:t>
      </w:r>
      <w:r>
        <w:t xml:space="preserve"> means:</w:t>
      </w:r>
    </w:p>
    <w:p w:rsidR="00334673" w:rsidRDefault="00334673" w:rsidP="00334673">
      <w:pPr>
        <w:pStyle w:val="Level4"/>
      </w:pPr>
      <w:r>
        <w:t>a spouse, de facto partner, child, parent, grandparent, grandchild or sibling of the employee; or</w:t>
      </w:r>
    </w:p>
    <w:p w:rsidR="00334673" w:rsidRDefault="00334673" w:rsidP="00334673">
      <w:pPr>
        <w:pStyle w:val="Level4"/>
      </w:pPr>
      <w:r>
        <w:t>a child, parent, grandparent, grandchild or sibling of a spouse or de facto partner of the employee; or</w:t>
      </w:r>
    </w:p>
    <w:p w:rsidR="00334673" w:rsidRDefault="00334673" w:rsidP="00334673">
      <w:pPr>
        <w:pStyle w:val="Level4"/>
      </w:pPr>
      <w:r>
        <w:t>a person related to the employee according to Aboriginal or Torres Strait Islander kinship rules.</w:t>
      </w:r>
    </w:p>
    <w:p w:rsidR="00334673" w:rsidRDefault="00334673" w:rsidP="00334673">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E50626">
        <w:t>40.2(a)</w:t>
      </w:r>
      <w:r>
        <w:fldChar w:fldCharType="end"/>
      </w:r>
      <w:r>
        <w:t xml:space="preserve"> includes a former spouse or de facto partner.</w:t>
      </w:r>
    </w:p>
    <w:p w:rsidR="00334673" w:rsidRDefault="00334673" w:rsidP="00334673">
      <w:pPr>
        <w:pStyle w:val="Level2Bold"/>
      </w:pPr>
      <w:r>
        <w:t>Entitlement to unpaid leave</w:t>
      </w:r>
    </w:p>
    <w:p w:rsidR="00334673" w:rsidRDefault="00334673" w:rsidP="00334673">
      <w:pPr>
        <w:pStyle w:val="Block1"/>
      </w:pPr>
      <w:r>
        <w:t xml:space="preserve">An employee is entitled to 5 days’ unpaid leave to deal with family and domestic violence, as follows: </w:t>
      </w:r>
    </w:p>
    <w:p w:rsidR="00334673" w:rsidRDefault="00334673" w:rsidP="00334673">
      <w:pPr>
        <w:pStyle w:val="Level3"/>
      </w:pPr>
      <w:r>
        <w:t>the leave is available in full at the start of each 12 month period of the employee’s employment; and</w:t>
      </w:r>
    </w:p>
    <w:p w:rsidR="00334673" w:rsidRDefault="00334673" w:rsidP="00334673">
      <w:pPr>
        <w:pStyle w:val="Level3"/>
      </w:pPr>
      <w:r>
        <w:t>the leave does not accumulate from year to year; and</w:t>
      </w:r>
    </w:p>
    <w:p w:rsidR="00334673" w:rsidRDefault="00334673" w:rsidP="00334673">
      <w:pPr>
        <w:pStyle w:val="Level3"/>
      </w:pPr>
      <w:r>
        <w:t xml:space="preserve">is available in full to part-time and casual employees. </w:t>
      </w:r>
    </w:p>
    <w:p w:rsidR="00334673" w:rsidRDefault="00334673" w:rsidP="00334673">
      <w:pPr>
        <w:pStyle w:val="Block1"/>
        <w:ind w:left="1418" w:hanging="567"/>
      </w:pPr>
      <w:r>
        <w:t>Note:</w:t>
      </w:r>
      <w:r>
        <w:tab/>
        <w:t>1.</w:t>
      </w:r>
      <w:r>
        <w:tab/>
        <w:t>A period of leave to deal with family and domestic violence may be less than a day by agreement between the employee and the employer.</w:t>
      </w:r>
    </w:p>
    <w:p w:rsidR="00334673" w:rsidRDefault="00334673" w:rsidP="00334673">
      <w:pPr>
        <w:pStyle w:val="Block2"/>
      </w:pPr>
      <w:r>
        <w:t>2.</w:t>
      </w:r>
      <w:r>
        <w:tab/>
        <w:t>The employer and employee may agree that the employee may take more than 5 days’ unpaid leave to deal with family and domestic violence.</w:t>
      </w:r>
    </w:p>
    <w:p w:rsidR="00334673" w:rsidRDefault="00334673" w:rsidP="00334673">
      <w:pPr>
        <w:pStyle w:val="Level2Bold"/>
      </w:pPr>
      <w:bookmarkStart w:id="221" w:name="_Ref520367518"/>
      <w:r>
        <w:t>Taking unpaid leave</w:t>
      </w:r>
      <w:bookmarkEnd w:id="221"/>
    </w:p>
    <w:p w:rsidR="00334673" w:rsidRDefault="00334673" w:rsidP="00334673">
      <w:pPr>
        <w:pStyle w:val="Block1"/>
      </w:pPr>
      <w:r>
        <w:t>An employee may take unpaid leave to deal with family and domestic violence if the employee:</w:t>
      </w:r>
    </w:p>
    <w:p w:rsidR="00334673" w:rsidRDefault="00334673" w:rsidP="00334673">
      <w:pPr>
        <w:pStyle w:val="Level3"/>
      </w:pPr>
      <w:r>
        <w:t>is experiencing family and domestic violence; and</w:t>
      </w:r>
    </w:p>
    <w:p w:rsidR="00334673" w:rsidRDefault="00334673" w:rsidP="00334673">
      <w:pPr>
        <w:pStyle w:val="Level3"/>
      </w:pPr>
      <w:r>
        <w:t>needs to do something to deal with the impact of the family and domestic violence and it is impractical for the employee to do that thing outside their ordinary hours of work.</w:t>
      </w:r>
    </w:p>
    <w:p w:rsidR="00334673" w:rsidRDefault="00334673" w:rsidP="00334673">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334673" w:rsidRDefault="00334673" w:rsidP="00334673">
      <w:pPr>
        <w:pStyle w:val="Level2Bold"/>
      </w:pPr>
      <w:r>
        <w:t>Service and continuity</w:t>
      </w:r>
    </w:p>
    <w:p w:rsidR="00334673" w:rsidRDefault="00334673" w:rsidP="00334673">
      <w:pPr>
        <w:pStyle w:val="Block1"/>
      </w:pPr>
      <w:r>
        <w:t>The time an employee is on unpaid leave to deal with family and domestic violence does not count as service but does not break the employee’s continuity of service.</w:t>
      </w:r>
    </w:p>
    <w:p w:rsidR="00334673" w:rsidRDefault="00334673" w:rsidP="00334673">
      <w:pPr>
        <w:pStyle w:val="Level2Bold"/>
      </w:pPr>
      <w:bookmarkStart w:id="222" w:name="_Ref520367606"/>
      <w:r>
        <w:t>Notice and evidence requirements</w:t>
      </w:r>
      <w:bookmarkEnd w:id="222"/>
      <w:r>
        <w:t xml:space="preserve"> </w:t>
      </w:r>
    </w:p>
    <w:p w:rsidR="00334673" w:rsidRDefault="00334673" w:rsidP="00334673">
      <w:pPr>
        <w:pStyle w:val="Level3Bold"/>
      </w:pPr>
      <w:r>
        <w:t>Notice</w:t>
      </w:r>
    </w:p>
    <w:p w:rsidR="00334673" w:rsidRDefault="00334673" w:rsidP="00334673">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E50626">
        <w:t>40</w:t>
      </w:r>
      <w:r>
        <w:fldChar w:fldCharType="end"/>
      </w:r>
      <w:r>
        <w:t>. The notice:</w:t>
      </w:r>
    </w:p>
    <w:p w:rsidR="00334673" w:rsidRDefault="00334673" w:rsidP="00334673">
      <w:pPr>
        <w:pStyle w:val="Level4"/>
      </w:pPr>
      <w:r>
        <w:t>must be given to the employer as soon as practicable (which may be a time after the leave has started); and</w:t>
      </w:r>
    </w:p>
    <w:p w:rsidR="00334673" w:rsidRDefault="00334673" w:rsidP="00334673">
      <w:pPr>
        <w:pStyle w:val="Level4"/>
      </w:pPr>
      <w:r>
        <w:t>must advise the employer of the period, or expected period, of the leave.</w:t>
      </w:r>
    </w:p>
    <w:p w:rsidR="00334673" w:rsidRDefault="00334673" w:rsidP="00334673">
      <w:pPr>
        <w:pStyle w:val="Level3Bold"/>
      </w:pPr>
      <w:r>
        <w:t xml:space="preserve">Evidence </w:t>
      </w:r>
    </w:p>
    <w:p w:rsidR="00334673" w:rsidRDefault="00334673" w:rsidP="00334673">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E50626">
        <w:t>40</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E50626">
        <w:t>40.4</w:t>
      </w:r>
      <w:r>
        <w:fldChar w:fldCharType="end"/>
      </w:r>
      <w:r>
        <w:t xml:space="preserve">. </w:t>
      </w:r>
    </w:p>
    <w:p w:rsidR="00334673" w:rsidRDefault="00334673" w:rsidP="00334673">
      <w:pPr>
        <w:pStyle w:val="Block2"/>
      </w:pPr>
      <w:r>
        <w:t>Note:</w:t>
      </w:r>
      <w:r>
        <w:tab/>
        <w:t>Depending on the circumstances such evidence may include a document issued by the police service, a court or a family violence support service, or a statutory declaration.</w:t>
      </w:r>
    </w:p>
    <w:p w:rsidR="00334673" w:rsidRDefault="00334673" w:rsidP="00334673">
      <w:pPr>
        <w:pStyle w:val="Level2Bold"/>
      </w:pPr>
      <w:r>
        <w:t xml:space="preserve">Confidentiality </w:t>
      </w:r>
    </w:p>
    <w:p w:rsidR="00334673" w:rsidRDefault="00334673" w:rsidP="00334673">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E50626">
        <w:t>40.6</w:t>
      </w:r>
      <w:r>
        <w:fldChar w:fldCharType="end"/>
      </w:r>
      <w:r>
        <w:t xml:space="preserve"> is treated confidentially, as far as it is reasonably practicable to do so.</w:t>
      </w:r>
    </w:p>
    <w:p w:rsidR="00334673" w:rsidRDefault="00334673" w:rsidP="00334673">
      <w:pPr>
        <w:pStyle w:val="Level3"/>
      </w:pPr>
      <w:r>
        <w:t xml:space="preserve">Nothing in clause </w:t>
      </w:r>
      <w:r>
        <w:fldChar w:fldCharType="begin"/>
      </w:r>
      <w:r>
        <w:instrText xml:space="preserve"> REF _Ref520367505 \r \h </w:instrText>
      </w:r>
      <w:r>
        <w:fldChar w:fldCharType="separate"/>
      </w:r>
      <w:r w:rsidR="00E50626">
        <w:t>40</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334673" w:rsidRDefault="00334673" w:rsidP="00334673">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334673" w:rsidRDefault="00334673" w:rsidP="00334673">
      <w:pPr>
        <w:pStyle w:val="Level2Bold"/>
      </w:pPr>
      <w:r>
        <w:t xml:space="preserve">Compliance </w:t>
      </w:r>
    </w:p>
    <w:p w:rsidR="00334673" w:rsidRDefault="00334673" w:rsidP="00334673">
      <w:pPr>
        <w:pStyle w:val="Block1"/>
      </w:pPr>
      <w:r>
        <w:t xml:space="preserve">An employee is not entitled to take leave under clause </w:t>
      </w:r>
      <w:r>
        <w:fldChar w:fldCharType="begin"/>
      </w:r>
      <w:r>
        <w:instrText xml:space="preserve"> REF _Ref520367505 \r \h </w:instrText>
      </w:r>
      <w:r>
        <w:fldChar w:fldCharType="separate"/>
      </w:r>
      <w:r w:rsidR="00E50626">
        <w:t>40</w:t>
      </w:r>
      <w:r>
        <w:fldChar w:fldCharType="end"/>
      </w:r>
      <w:r>
        <w:t xml:space="preserve"> unless the employee complies with clause </w:t>
      </w:r>
      <w:r>
        <w:fldChar w:fldCharType="begin"/>
      </w:r>
      <w:r>
        <w:instrText xml:space="preserve"> REF _Ref520367505 \r \h </w:instrText>
      </w:r>
      <w:r>
        <w:fldChar w:fldCharType="separate"/>
      </w:r>
      <w:r w:rsidR="00E50626">
        <w:t>40</w:t>
      </w:r>
      <w:r>
        <w:fldChar w:fldCharType="end"/>
      </w:r>
      <w:r>
        <w:t>.</w:t>
      </w:r>
    </w:p>
    <w:bookmarkEnd w:id="175"/>
    <w:p w:rsidR="004E5DB4" w:rsidRDefault="008B08DF" w:rsidP="00334673">
      <w:pPr>
        <w:pStyle w:val="Subdocument"/>
      </w:pPr>
      <w:r>
        <w:br w:type="page"/>
      </w:r>
      <w:bookmarkStart w:id="223" w:name="_Toc227723958"/>
      <w:bookmarkStart w:id="224" w:name="_Ref239684986"/>
      <w:bookmarkStart w:id="225" w:name="_Toc27649919"/>
      <w:bookmarkStart w:id="226" w:name="_Ref240434532"/>
      <w:bookmarkStart w:id="227" w:name="_Toc226165479"/>
      <w:r w:rsidR="00280DFD">
        <w:t>—</w:t>
      </w:r>
      <w:bookmarkStart w:id="228" w:name="Sched_a"/>
      <w:bookmarkEnd w:id="223"/>
      <w:bookmarkEnd w:id="224"/>
      <w:r w:rsidR="004E5DB4" w:rsidRPr="00A05F89">
        <w:t>Transitional Provisions</w:t>
      </w:r>
      <w:bookmarkEnd w:id="225"/>
    </w:p>
    <w:p w:rsidR="009E44CD" w:rsidRPr="009E44CD" w:rsidRDefault="009E44CD" w:rsidP="009E44CD">
      <w:pPr>
        <w:pStyle w:val="History"/>
      </w:pPr>
      <w:r>
        <w:t xml:space="preserve">[Varied by </w:t>
      </w:r>
      <w:hyperlink r:id="rId173" w:history="1">
        <w:r>
          <w:rPr>
            <w:rStyle w:val="Hyperlink"/>
          </w:rPr>
          <w:t>PR503655</w:t>
        </w:r>
      </w:hyperlink>
      <w:r>
        <w:t>]</w:t>
      </w:r>
    </w:p>
    <w:p w:rsidR="004E5DB4" w:rsidRDefault="004E5DB4" w:rsidP="004E5DB4">
      <w:pPr>
        <w:pStyle w:val="SubLevel1Bold"/>
      </w:pPr>
      <w:r w:rsidRPr="00E62F0B">
        <w:t>General</w:t>
      </w:r>
    </w:p>
    <w:p w:rsidR="004E5DB4" w:rsidRDefault="004E5DB4" w:rsidP="004E5DB4">
      <w:pPr>
        <w:pStyle w:val="SubLevel2"/>
      </w:pPr>
      <w:r w:rsidRPr="00A05F89">
        <w:t>The provisions of this schedule deal with minimum obligations only.</w:t>
      </w:r>
    </w:p>
    <w:p w:rsidR="004E5DB4" w:rsidRPr="0002716A" w:rsidRDefault="004E5DB4" w:rsidP="004E5DB4">
      <w:pPr>
        <w:pStyle w:val="SubLevel2"/>
      </w:pPr>
      <w:r w:rsidRPr="00A3240F">
        <w:t>The provisions of this schedule are to be applied:</w:t>
      </w:r>
    </w:p>
    <w:p w:rsidR="004E5DB4" w:rsidRDefault="004E5DB4" w:rsidP="004E5DB4">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4E5DB4" w:rsidRDefault="004E5DB4" w:rsidP="004E5DB4">
      <w:pPr>
        <w:pStyle w:val="SubLevel3"/>
      </w:pPr>
      <w:r w:rsidRPr="005650AD">
        <w:t>when a loading or penalty in a relevant transitional minimum wage instrument or award-based transitional instrument has no equivalent provision in this award;</w:t>
      </w:r>
    </w:p>
    <w:p w:rsidR="004E5DB4" w:rsidRDefault="004E5DB4" w:rsidP="004E5DB4">
      <w:pPr>
        <w:pStyle w:val="SubLevel3"/>
      </w:pPr>
      <w:r w:rsidRPr="005650AD">
        <w:t>when a loading or penalty in this award has no equivalent provision in a relevant transitional minimum wage instrument or award-based transitional instrument; or</w:t>
      </w:r>
    </w:p>
    <w:p w:rsidR="004E5DB4" w:rsidRPr="0002716A" w:rsidRDefault="004E5DB4" w:rsidP="004E5DB4">
      <w:pPr>
        <w:pStyle w:val="SubLevel3"/>
      </w:pPr>
      <w:r w:rsidRPr="005650AD">
        <w:t>when there is a loading or penalty in this award but there is no relevant transitional minimum wage instrument or award-based transitional instrument.</w:t>
      </w:r>
    </w:p>
    <w:p w:rsidR="004E5DB4" w:rsidRDefault="004E5DB4" w:rsidP="004E5DB4">
      <w:pPr>
        <w:pStyle w:val="SubLevel1Bold"/>
      </w:pPr>
      <w:r w:rsidRPr="00E62F0B">
        <w:t>Minimum wages</w:t>
      </w:r>
      <w:r>
        <w:t xml:space="preserve"> – existing minimum wage lower</w:t>
      </w:r>
    </w:p>
    <w:p w:rsidR="004E5DB4" w:rsidRPr="00E172EE" w:rsidRDefault="004E5DB4" w:rsidP="004E5DB4">
      <w:pPr>
        <w:pStyle w:val="SubLevel2"/>
      </w:pPr>
      <w:r w:rsidRPr="00E172EE">
        <w:t>The following transitional arrangements apply to an employer which, immediately prior to 1 January 2010:</w:t>
      </w:r>
    </w:p>
    <w:p w:rsidR="004E5DB4" w:rsidRDefault="004E5DB4" w:rsidP="004E5DB4">
      <w:pPr>
        <w:pStyle w:val="SubLevel3"/>
      </w:pPr>
      <w:r w:rsidRPr="00656645">
        <w:t>was obliged,</w:t>
      </w:r>
    </w:p>
    <w:p w:rsidR="004E5DB4" w:rsidRDefault="004E5DB4" w:rsidP="004E5DB4">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4E5DB4" w:rsidRDefault="004E5DB4" w:rsidP="004E5DB4">
      <w:pPr>
        <w:pStyle w:val="SubLevel3"/>
      </w:pPr>
      <w:r w:rsidRPr="00656645">
        <w:t>if it had been an employer in the industry or of the occupations covered by this award would have been obliged</w:t>
      </w:r>
    </w:p>
    <w:p w:rsidR="004E5DB4" w:rsidRPr="00E172EE" w:rsidRDefault="004E5DB4" w:rsidP="004E5DB4">
      <w:pPr>
        <w:pStyle w:val="Block1"/>
      </w:pPr>
      <w:r w:rsidRPr="00E172EE">
        <w:t>by a transitional minimum wage instrument and/or an award-based transitional instrument to pay a minimum wage lower than that in this award for any classification of employee.</w:t>
      </w:r>
    </w:p>
    <w:p w:rsidR="004E5DB4" w:rsidRDefault="004E5DB4" w:rsidP="004E5DB4">
      <w:pPr>
        <w:pStyle w:val="SubLevel2"/>
      </w:pPr>
      <w:r>
        <w:t>In this clause minimum wage includes:</w:t>
      </w:r>
    </w:p>
    <w:p w:rsidR="004E5DB4" w:rsidRPr="00E172EE" w:rsidRDefault="004E5DB4" w:rsidP="004E5DB4">
      <w:pPr>
        <w:pStyle w:val="SubLevel3"/>
      </w:pPr>
      <w:r w:rsidRPr="00E172EE">
        <w:t>a minimum wage for a junior employee, an employee to whom training arrangements apply and an employee with a disability;</w:t>
      </w:r>
    </w:p>
    <w:p w:rsidR="004E5DB4" w:rsidRPr="00E172EE" w:rsidRDefault="004E5DB4" w:rsidP="004E5DB4">
      <w:pPr>
        <w:pStyle w:val="SubLevel3"/>
      </w:pPr>
      <w:r w:rsidRPr="00E172EE">
        <w:t>a piecework rate; and</w:t>
      </w:r>
    </w:p>
    <w:p w:rsidR="004E5DB4" w:rsidRPr="00E172EE" w:rsidRDefault="004E5DB4" w:rsidP="004E5DB4">
      <w:pPr>
        <w:pStyle w:val="SubLevel3"/>
      </w:pPr>
      <w:r w:rsidRPr="00E172EE">
        <w:t>any applicable industry allowance.</w:t>
      </w:r>
    </w:p>
    <w:p w:rsidR="004E5DB4" w:rsidRPr="00E172EE" w:rsidRDefault="004E5DB4" w:rsidP="004E5DB4">
      <w:pPr>
        <w:pStyle w:val="SubLevel2"/>
      </w:pPr>
      <w:bookmarkStart w:id="229"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29"/>
    </w:p>
    <w:p w:rsidR="004E5DB4" w:rsidRPr="00E172EE" w:rsidRDefault="004E5DB4" w:rsidP="004E5DB4">
      <w:pPr>
        <w:pStyle w:val="SubLevel2"/>
      </w:pPr>
      <w:r w:rsidRPr="00E172EE">
        <w:t xml:space="preserve">The difference between the minimum wage for the classification in this award and the minimum wage in clause </w:t>
      </w:r>
      <w:r w:rsidR="00996F4C">
        <w:fldChar w:fldCharType="begin"/>
      </w:r>
      <w:r>
        <w:instrText xml:space="preserve"> REF _Ref239686718 \n \h </w:instrText>
      </w:r>
      <w:r w:rsidR="00996F4C">
        <w:fldChar w:fldCharType="separate"/>
      </w:r>
      <w:r w:rsidR="00E50626">
        <w:t>A.2.3</w:t>
      </w:r>
      <w:r w:rsidR="00996F4C">
        <w:fldChar w:fldCharType="end"/>
      </w:r>
      <w:r w:rsidRPr="00E172EE">
        <w:t xml:space="preserve"> is referred to as the transitional amount.</w:t>
      </w:r>
    </w:p>
    <w:p w:rsidR="004E5DB4" w:rsidRPr="00E172EE" w:rsidRDefault="004E5DB4" w:rsidP="004E5DB4">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E5DB4" w:rsidRPr="00AF416F" w:rsidTr="00AF416F">
        <w:trPr>
          <w:tblHeader/>
        </w:trPr>
        <w:tc>
          <w:tcPr>
            <w:tcW w:w="3469" w:type="dxa"/>
          </w:tcPr>
          <w:p w:rsidR="004E5DB4" w:rsidRPr="00AF416F" w:rsidRDefault="004E5DB4" w:rsidP="00AF416F">
            <w:pPr>
              <w:pStyle w:val="AMODTable"/>
              <w:keepNext/>
              <w:rPr>
                <w:b/>
              </w:rPr>
            </w:pPr>
            <w:r w:rsidRPr="00AF416F">
              <w:rPr>
                <w:b/>
              </w:rPr>
              <w:t>First full pay period on or after</w:t>
            </w:r>
          </w:p>
        </w:tc>
        <w:tc>
          <w:tcPr>
            <w:tcW w:w="1620" w:type="dxa"/>
          </w:tcPr>
          <w:p w:rsidR="004E5DB4" w:rsidRPr="00AF416F" w:rsidRDefault="004E5DB4" w:rsidP="00AF416F">
            <w:pPr>
              <w:pStyle w:val="AMODTable"/>
              <w:keepNext/>
              <w:jc w:val="center"/>
              <w:rPr>
                <w:b/>
              </w:rPr>
            </w:pPr>
          </w:p>
        </w:tc>
      </w:tr>
      <w:tr w:rsidR="004E5DB4" w:rsidRPr="00E172EE" w:rsidTr="00AF416F">
        <w:tc>
          <w:tcPr>
            <w:tcW w:w="3469" w:type="dxa"/>
          </w:tcPr>
          <w:p w:rsidR="004E5DB4" w:rsidRPr="00E172EE" w:rsidRDefault="004E5DB4" w:rsidP="00AF416F">
            <w:pPr>
              <w:pStyle w:val="AMODTable"/>
              <w:keepNext/>
            </w:pPr>
            <w:r w:rsidRPr="00E172EE">
              <w:t>1 July 2010</w:t>
            </w:r>
          </w:p>
        </w:tc>
        <w:tc>
          <w:tcPr>
            <w:tcW w:w="1620" w:type="dxa"/>
          </w:tcPr>
          <w:p w:rsidR="004E5DB4" w:rsidRPr="00E172EE" w:rsidRDefault="004E5DB4" w:rsidP="00AF416F">
            <w:pPr>
              <w:pStyle w:val="AMODTable"/>
              <w:keepNext/>
              <w:jc w:val="center"/>
            </w:pPr>
            <w:r w:rsidRPr="00E172EE">
              <w:t>80%</w:t>
            </w:r>
          </w:p>
        </w:tc>
      </w:tr>
      <w:tr w:rsidR="004E5DB4" w:rsidRPr="00E172EE" w:rsidTr="00AF416F">
        <w:tc>
          <w:tcPr>
            <w:tcW w:w="3469" w:type="dxa"/>
          </w:tcPr>
          <w:p w:rsidR="004E5DB4" w:rsidRPr="00E172EE" w:rsidRDefault="004E5DB4" w:rsidP="00AF416F">
            <w:pPr>
              <w:pStyle w:val="AMODTable"/>
              <w:keepNext/>
            </w:pPr>
            <w:r w:rsidRPr="00E172EE">
              <w:t>1 July 2011</w:t>
            </w:r>
          </w:p>
        </w:tc>
        <w:tc>
          <w:tcPr>
            <w:tcW w:w="1620" w:type="dxa"/>
          </w:tcPr>
          <w:p w:rsidR="004E5DB4" w:rsidRPr="00E172EE" w:rsidRDefault="004E5DB4" w:rsidP="00AF416F">
            <w:pPr>
              <w:pStyle w:val="AMODTable"/>
              <w:keepNext/>
              <w:jc w:val="center"/>
            </w:pPr>
            <w:r w:rsidRPr="00E172EE">
              <w:t>60%</w:t>
            </w:r>
          </w:p>
        </w:tc>
      </w:tr>
      <w:tr w:rsidR="004E5DB4" w:rsidRPr="00E172EE" w:rsidTr="00AF416F">
        <w:tc>
          <w:tcPr>
            <w:tcW w:w="3469" w:type="dxa"/>
          </w:tcPr>
          <w:p w:rsidR="004E5DB4" w:rsidRPr="00E172EE" w:rsidRDefault="004E5DB4" w:rsidP="00AF416F">
            <w:pPr>
              <w:pStyle w:val="AMODTable"/>
              <w:keepNext/>
            </w:pPr>
            <w:r w:rsidRPr="00E172EE">
              <w:t>1 July 2012</w:t>
            </w:r>
          </w:p>
        </w:tc>
        <w:tc>
          <w:tcPr>
            <w:tcW w:w="1620" w:type="dxa"/>
          </w:tcPr>
          <w:p w:rsidR="004E5DB4" w:rsidRPr="00E172EE" w:rsidRDefault="004E5DB4" w:rsidP="00AF416F">
            <w:pPr>
              <w:pStyle w:val="AMODTable"/>
              <w:keepNext/>
              <w:jc w:val="center"/>
            </w:pPr>
            <w:r w:rsidRPr="00E172EE">
              <w:t>40%</w:t>
            </w:r>
          </w:p>
        </w:tc>
      </w:tr>
      <w:tr w:rsidR="004E5DB4" w:rsidRPr="00E172EE" w:rsidTr="00AF416F">
        <w:tc>
          <w:tcPr>
            <w:tcW w:w="3469" w:type="dxa"/>
          </w:tcPr>
          <w:p w:rsidR="004E5DB4" w:rsidRPr="00E172EE" w:rsidRDefault="004E5DB4" w:rsidP="004E5DB4">
            <w:pPr>
              <w:pStyle w:val="AMODTable"/>
            </w:pPr>
            <w:r w:rsidRPr="00E172EE">
              <w:t>1 July 2013</w:t>
            </w:r>
          </w:p>
        </w:tc>
        <w:tc>
          <w:tcPr>
            <w:tcW w:w="1620" w:type="dxa"/>
          </w:tcPr>
          <w:p w:rsidR="004E5DB4" w:rsidRPr="00E172EE" w:rsidRDefault="004E5DB4" w:rsidP="00AF416F">
            <w:pPr>
              <w:pStyle w:val="AMODTable"/>
              <w:jc w:val="center"/>
            </w:pPr>
            <w:r w:rsidRPr="00E172EE">
              <w:t>20%</w:t>
            </w:r>
          </w:p>
        </w:tc>
      </w:tr>
    </w:tbl>
    <w:p w:rsidR="004E5DB4" w:rsidRPr="00E172EE" w:rsidRDefault="004E5DB4" w:rsidP="004E5DB4">
      <w:pPr>
        <w:pStyle w:val="SubLevel2"/>
      </w:pPr>
      <w:r w:rsidRPr="00E172EE">
        <w:t>The employer must apply any increase in minimum wages in this award resulting from an annual wage review.</w:t>
      </w:r>
    </w:p>
    <w:p w:rsidR="004E5DB4" w:rsidRPr="00E172EE" w:rsidRDefault="004E5DB4" w:rsidP="004E5DB4">
      <w:pPr>
        <w:pStyle w:val="SubLevel2"/>
      </w:pPr>
      <w:r w:rsidRPr="00E172EE">
        <w:t>These provisions cease to operate from the beginning of the first full pay period on or after 1 July 2014.</w:t>
      </w:r>
    </w:p>
    <w:p w:rsidR="004E5DB4" w:rsidRDefault="004E5DB4" w:rsidP="004E5DB4">
      <w:pPr>
        <w:pStyle w:val="SubLevel1Bold"/>
      </w:pPr>
      <w:r w:rsidRPr="00CE64E8">
        <w:t>Minimum wages – existing minimum wage higher</w:t>
      </w:r>
    </w:p>
    <w:p w:rsidR="004E5DB4" w:rsidRPr="00CE64E8" w:rsidRDefault="004E5DB4" w:rsidP="004E5DB4">
      <w:pPr>
        <w:pStyle w:val="SubLevel2"/>
      </w:pPr>
      <w:r w:rsidRPr="00CE64E8">
        <w:t>The following transitional arrangements apply to an employer which, immediately prior to 1 January 2010:</w:t>
      </w:r>
    </w:p>
    <w:p w:rsidR="004E5DB4" w:rsidRPr="00CE64E8" w:rsidRDefault="004E5DB4" w:rsidP="004E5DB4">
      <w:pPr>
        <w:pStyle w:val="SubLevel3"/>
      </w:pPr>
      <w:r w:rsidRPr="00CE64E8">
        <w:t>was obliged,</w:t>
      </w:r>
    </w:p>
    <w:p w:rsidR="004E5DB4" w:rsidRPr="00CE64E8" w:rsidRDefault="004E5DB4" w:rsidP="004E5DB4">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4E5DB4" w:rsidRPr="00CE64E8" w:rsidRDefault="004E5DB4" w:rsidP="004E5DB4">
      <w:pPr>
        <w:pStyle w:val="SubLevel3"/>
      </w:pPr>
      <w:r w:rsidRPr="00CE64E8">
        <w:t>if it had been an employer in the industry or of the occupations covered by this award would have been obliged</w:t>
      </w:r>
    </w:p>
    <w:p w:rsidR="004E5DB4" w:rsidRPr="00CE64E8" w:rsidRDefault="004E5DB4" w:rsidP="004E5DB4">
      <w:pPr>
        <w:pStyle w:val="Block1"/>
      </w:pPr>
      <w:r w:rsidRPr="00CE64E8">
        <w:t>by a transitional minimum wage instrument and/or an award-based transitional instrument to pay a minimum wage higher than that in this award for any classification of employee.</w:t>
      </w:r>
    </w:p>
    <w:p w:rsidR="004E5DB4" w:rsidRPr="00CE64E8" w:rsidRDefault="004E5DB4" w:rsidP="004E5DB4">
      <w:pPr>
        <w:pStyle w:val="SubLevel2"/>
      </w:pPr>
      <w:r w:rsidRPr="00CE64E8">
        <w:t>In this clause minimum wage includes:</w:t>
      </w:r>
    </w:p>
    <w:p w:rsidR="004E5DB4" w:rsidRPr="00CE64E8" w:rsidRDefault="004E5DB4" w:rsidP="004E5DB4">
      <w:pPr>
        <w:pStyle w:val="SubLevel3"/>
      </w:pPr>
      <w:r w:rsidRPr="00CE64E8">
        <w:t>a minimum wage for a junior employee, an employee to whom training arrangements apply and an employee with a disability;</w:t>
      </w:r>
    </w:p>
    <w:p w:rsidR="004E5DB4" w:rsidRDefault="004E5DB4" w:rsidP="004E5DB4">
      <w:pPr>
        <w:pStyle w:val="SubLevel3"/>
      </w:pPr>
      <w:r w:rsidRPr="00CE64E8">
        <w:t>a piecework rate; and</w:t>
      </w:r>
    </w:p>
    <w:p w:rsidR="004E5DB4" w:rsidRPr="00CE64E8" w:rsidRDefault="004E5DB4" w:rsidP="004E5DB4">
      <w:pPr>
        <w:pStyle w:val="SubLevel3"/>
      </w:pPr>
      <w:r w:rsidRPr="00CE64E8">
        <w:t>any applicable industry allowance.</w:t>
      </w:r>
    </w:p>
    <w:p w:rsidR="004E5DB4" w:rsidRPr="00CE64E8" w:rsidRDefault="004E5DB4" w:rsidP="004E5DB4">
      <w:pPr>
        <w:pStyle w:val="SubLevel2"/>
      </w:pPr>
      <w:bookmarkStart w:id="230"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0"/>
    </w:p>
    <w:p w:rsidR="004E5DB4" w:rsidRPr="00CE64E8" w:rsidRDefault="004E5DB4" w:rsidP="004E5DB4">
      <w:pPr>
        <w:pStyle w:val="SubLevel2"/>
      </w:pPr>
      <w:r w:rsidRPr="00CE64E8">
        <w:t xml:space="preserve">The difference between the minimum wage for the classification in this award and the minimum wage in clause </w:t>
      </w:r>
      <w:r w:rsidR="00996F4C">
        <w:fldChar w:fldCharType="begin"/>
      </w:r>
      <w:r>
        <w:instrText xml:space="preserve"> REF _Ref239686755 \n \h </w:instrText>
      </w:r>
      <w:r w:rsidR="00996F4C">
        <w:fldChar w:fldCharType="separate"/>
      </w:r>
      <w:r w:rsidR="00E50626">
        <w:t>A.3.3</w:t>
      </w:r>
      <w:r w:rsidR="00996F4C">
        <w:fldChar w:fldCharType="end"/>
      </w:r>
      <w:r>
        <w:t xml:space="preserve"> </w:t>
      </w:r>
      <w:r w:rsidRPr="00CE64E8">
        <w:t>is referred to as the transitional amount.</w:t>
      </w:r>
    </w:p>
    <w:p w:rsidR="004E5DB4" w:rsidRPr="00CE64E8" w:rsidRDefault="004E5DB4" w:rsidP="004E5DB4">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E5DB4" w:rsidRPr="00CE64E8" w:rsidTr="00AF416F">
        <w:tc>
          <w:tcPr>
            <w:tcW w:w="3469" w:type="dxa"/>
          </w:tcPr>
          <w:p w:rsidR="004E5DB4" w:rsidRPr="00AF416F" w:rsidRDefault="004E5DB4" w:rsidP="00AF416F">
            <w:pPr>
              <w:pStyle w:val="AMODTable"/>
              <w:keepNext/>
              <w:rPr>
                <w:b/>
              </w:rPr>
            </w:pPr>
            <w:r w:rsidRPr="00AF416F">
              <w:rPr>
                <w:b/>
              </w:rPr>
              <w:t>First full pay period on or after</w:t>
            </w:r>
          </w:p>
        </w:tc>
        <w:tc>
          <w:tcPr>
            <w:tcW w:w="1620" w:type="dxa"/>
          </w:tcPr>
          <w:p w:rsidR="004E5DB4" w:rsidRPr="00CE64E8" w:rsidRDefault="004E5DB4" w:rsidP="00AF416F">
            <w:pPr>
              <w:pStyle w:val="AMODTable"/>
              <w:keepNext/>
              <w:jc w:val="center"/>
            </w:pPr>
          </w:p>
        </w:tc>
      </w:tr>
      <w:tr w:rsidR="004E5DB4" w:rsidRPr="00CE64E8" w:rsidTr="00AF416F">
        <w:tc>
          <w:tcPr>
            <w:tcW w:w="3469" w:type="dxa"/>
          </w:tcPr>
          <w:p w:rsidR="004E5DB4" w:rsidRPr="00CE64E8" w:rsidRDefault="004E5DB4" w:rsidP="00AF416F">
            <w:pPr>
              <w:pStyle w:val="AMODTable"/>
              <w:keepNext/>
            </w:pPr>
            <w:r w:rsidRPr="00CE64E8">
              <w:t>1 July 2010</w:t>
            </w:r>
          </w:p>
        </w:tc>
        <w:tc>
          <w:tcPr>
            <w:tcW w:w="1620" w:type="dxa"/>
          </w:tcPr>
          <w:p w:rsidR="004E5DB4" w:rsidRPr="00CE64E8" w:rsidRDefault="004E5DB4" w:rsidP="00AF416F">
            <w:pPr>
              <w:pStyle w:val="AMODTable"/>
              <w:keepNext/>
              <w:jc w:val="center"/>
            </w:pPr>
            <w:r w:rsidRPr="00CE64E8">
              <w:t>80%</w:t>
            </w:r>
          </w:p>
        </w:tc>
      </w:tr>
      <w:tr w:rsidR="004E5DB4" w:rsidRPr="00CE64E8" w:rsidTr="00AF416F">
        <w:tc>
          <w:tcPr>
            <w:tcW w:w="3469" w:type="dxa"/>
          </w:tcPr>
          <w:p w:rsidR="004E5DB4" w:rsidRPr="00CE64E8" w:rsidRDefault="004E5DB4" w:rsidP="00AF416F">
            <w:pPr>
              <w:pStyle w:val="AMODTable"/>
              <w:keepNext/>
            </w:pPr>
            <w:r w:rsidRPr="00CE64E8">
              <w:t>1 July 2011</w:t>
            </w:r>
          </w:p>
        </w:tc>
        <w:tc>
          <w:tcPr>
            <w:tcW w:w="1620" w:type="dxa"/>
          </w:tcPr>
          <w:p w:rsidR="004E5DB4" w:rsidRPr="00CE64E8" w:rsidRDefault="004E5DB4" w:rsidP="00AF416F">
            <w:pPr>
              <w:pStyle w:val="AMODTable"/>
              <w:keepNext/>
              <w:jc w:val="center"/>
            </w:pPr>
            <w:r w:rsidRPr="00CE64E8">
              <w:t>60%</w:t>
            </w:r>
          </w:p>
        </w:tc>
      </w:tr>
      <w:tr w:rsidR="004E5DB4" w:rsidRPr="00CE64E8" w:rsidTr="00AF416F">
        <w:tc>
          <w:tcPr>
            <w:tcW w:w="3469" w:type="dxa"/>
          </w:tcPr>
          <w:p w:rsidR="004E5DB4" w:rsidRPr="00CE64E8" w:rsidRDefault="004E5DB4" w:rsidP="00AF416F">
            <w:pPr>
              <w:pStyle w:val="AMODTable"/>
              <w:keepNext/>
            </w:pPr>
            <w:r w:rsidRPr="00CE64E8">
              <w:t>1 July 2012</w:t>
            </w:r>
          </w:p>
        </w:tc>
        <w:tc>
          <w:tcPr>
            <w:tcW w:w="1620" w:type="dxa"/>
          </w:tcPr>
          <w:p w:rsidR="004E5DB4" w:rsidRPr="00CE64E8" w:rsidRDefault="004E5DB4" w:rsidP="00AF416F">
            <w:pPr>
              <w:pStyle w:val="AMODTable"/>
              <w:keepNext/>
              <w:jc w:val="center"/>
            </w:pPr>
            <w:r w:rsidRPr="00CE64E8">
              <w:t>40%</w:t>
            </w:r>
          </w:p>
        </w:tc>
      </w:tr>
      <w:tr w:rsidR="004E5DB4" w:rsidRPr="00CE64E8" w:rsidTr="00AF416F">
        <w:tc>
          <w:tcPr>
            <w:tcW w:w="3469" w:type="dxa"/>
          </w:tcPr>
          <w:p w:rsidR="004E5DB4" w:rsidRPr="00CE64E8" w:rsidRDefault="004E5DB4" w:rsidP="004E5DB4">
            <w:pPr>
              <w:pStyle w:val="AMODTable"/>
            </w:pPr>
            <w:r w:rsidRPr="00CE64E8">
              <w:t>1 July 2013</w:t>
            </w:r>
          </w:p>
        </w:tc>
        <w:tc>
          <w:tcPr>
            <w:tcW w:w="1620" w:type="dxa"/>
          </w:tcPr>
          <w:p w:rsidR="004E5DB4" w:rsidRPr="00CE64E8" w:rsidRDefault="004E5DB4" w:rsidP="00AF416F">
            <w:pPr>
              <w:pStyle w:val="AMODTable"/>
              <w:jc w:val="center"/>
            </w:pPr>
            <w:r w:rsidRPr="00CE64E8">
              <w:t>20%</w:t>
            </w:r>
          </w:p>
        </w:tc>
      </w:tr>
    </w:tbl>
    <w:p w:rsidR="004E5DB4" w:rsidRPr="00CE64E8" w:rsidRDefault="004E5DB4" w:rsidP="004E5DB4">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4E5DB4" w:rsidRPr="00CE64E8" w:rsidRDefault="004E5DB4" w:rsidP="004E5DB4">
      <w:pPr>
        <w:pStyle w:val="SubLevel2"/>
      </w:pPr>
      <w:r w:rsidRPr="00CE64E8">
        <w:t>These provisions cease to operate from the beginning of the first full pay period on or after 1 July 2014.</w:t>
      </w:r>
    </w:p>
    <w:p w:rsidR="004E5DB4" w:rsidRPr="00C14B6A" w:rsidRDefault="004E5DB4" w:rsidP="004E5DB4">
      <w:pPr>
        <w:pStyle w:val="SubLevel1Bold"/>
      </w:pPr>
      <w:r w:rsidRPr="00C14B6A">
        <w:t>Loadings and penalty rates</w:t>
      </w:r>
    </w:p>
    <w:p w:rsidR="004E5DB4" w:rsidRPr="00C14B6A" w:rsidRDefault="004E5DB4" w:rsidP="004E5DB4">
      <w:pPr>
        <w:pStyle w:val="Block1"/>
      </w:pPr>
      <w:r w:rsidRPr="00C14B6A">
        <w:t>For the purposes of this schedule loading or penalty means a</w:t>
      </w:r>
      <w:r>
        <w:t>:</w:t>
      </w:r>
    </w:p>
    <w:p w:rsidR="004E5DB4" w:rsidRPr="003F07EE" w:rsidRDefault="004E5DB4" w:rsidP="004E5DB4">
      <w:pPr>
        <w:pStyle w:val="Bullet1"/>
      </w:pPr>
      <w:r w:rsidRPr="003F07EE">
        <w:t>casual or part-time loading;</w:t>
      </w:r>
    </w:p>
    <w:p w:rsidR="004E5DB4" w:rsidRPr="003F07EE" w:rsidRDefault="004E5DB4" w:rsidP="004E5DB4">
      <w:pPr>
        <w:pStyle w:val="Bullet1"/>
      </w:pPr>
      <w:r w:rsidRPr="003F07EE">
        <w:t>Saturday, Sunday, public holiday, evening or other penalty;</w:t>
      </w:r>
    </w:p>
    <w:p w:rsidR="004E5DB4" w:rsidRPr="003F07EE" w:rsidRDefault="004E5DB4" w:rsidP="004E5DB4">
      <w:pPr>
        <w:pStyle w:val="Bullet1"/>
      </w:pPr>
      <w:r w:rsidRPr="003F07EE">
        <w:t>shift allowance/penalty.</w:t>
      </w:r>
    </w:p>
    <w:p w:rsidR="004E5DB4" w:rsidRPr="003F07EE" w:rsidRDefault="004E5DB4" w:rsidP="004E5DB4">
      <w:pPr>
        <w:pStyle w:val="SubLevel1Bold"/>
      </w:pPr>
      <w:bookmarkStart w:id="231" w:name="_Ref239685174"/>
      <w:r w:rsidRPr="003F07EE">
        <w:t>Loadings and penalty rates – existing loading or penalty rate lower</w:t>
      </w:r>
      <w:bookmarkEnd w:id="231"/>
    </w:p>
    <w:p w:rsidR="004E5DB4" w:rsidRPr="003F07EE" w:rsidRDefault="004E5DB4" w:rsidP="004E5DB4">
      <w:pPr>
        <w:pStyle w:val="SubLevel2"/>
      </w:pPr>
      <w:r w:rsidRPr="003F07EE">
        <w:t>The following transitional arrangements apply to an employer which, immediately prior to 1 January 2010:</w:t>
      </w:r>
    </w:p>
    <w:p w:rsidR="004E5DB4" w:rsidRPr="003F07EE" w:rsidRDefault="004E5DB4" w:rsidP="004E5DB4">
      <w:pPr>
        <w:pStyle w:val="SubLevel3"/>
      </w:pPr>
      <w:r w:rsidRPr="003F07EE">
        <w:t>was obliged,</w:t>
      </w:r>
    </w:p>
    <w:p w:rsidR="004E5DB4" w:rsidRPr="003F07EE" w:rsidRDefault="004E5DB4" w:rsidP="004E5DB4">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4E5DB4" w:rsidRPr="003F07EE" w:rsidRDefault="004E5DB4" w:rsidP="004E5DB4">
      <w:pPr>
        <w:pStyle w:val="SubLevel3"/>
      </w:pPr>
      <w:r w:rsidRPr="003F07EE">
        <w:t>if it had been an employer in the industry or of the occupations covered by this award would have been obliged</w:t>
      </w:r>
    </w:p>
    <w:p w:rsidR="004E5DB4" w:rsidRPr="003F07EE" w:rsidRDefault="004E5DB4" w:rsidP="004E5DB4">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4E5DB4" w:rsidRPr="00526F2B" w:rsidRDefault="004E5DB4" w:rsidP="004E5DB4">
      <w:pPr>
        <w:pStyle w:val="SubLevel2"/>
      </w:pPr>
      <w:bookmarkStart w:id="232"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2"/>
    </w:p>
    <w:p w:rsidR="004E5DB4" w:rsidRPr="00526F2B" w:rsidRDefault="004E5DB4" w:rsidP="004E5DB4">
      <w:pPr>
        <w:pStyle w:val="SubLevel2"/>
      </w:pPr>
      <w:r w:rsidRPr="00526F2B">
        <w:t>The difference between the loading or penalty in this award and the rate in clause</w:t>
      </w:r>
      <w:r>
        <w:t> </w:t>
      </w:r>
      <w:r w:rsidR="00996F4C">
        <w:fldChar w:fldCharType="begin"/>
      </w:r>
      <w:r>
        <w:instrText xml:space="preserve"> REF _Ref239685043 \n \h </w:instrText>
      </w:r>
      <w:r w:rsidR="00996F4C">
        <w:fldChar w:fldCharType="separate"/>
      </w:r>
      <w:r w:rsidR="00E50626">
        <w:t>A.5.2</w:t>
      </w:r>
      <w:r w:rsidR="00996F4C">
        <w:fldChar w:fldCharType="end"/>
      </w:r>
      <w:r w:rsidRPr="00526F2B">
        <w:t xml:space="preserve"> is referred to as the transitional percentage.</w:t>
      </w:r>
    </w:p>
    <w:p w:rsidR="004E5DB4" w:rsidRPr="00526F2B" w:rsidRDefault="004E5DB4" w:rsidP="004E5DB4">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4E5DB4" w:rsidRPr="00AF416F" w:rsidTr="00AF416F">
        <w:tc>
          <w:tcPr>
            <w:tcW w:w="3503" w:type="dxa"/>
          </w:tcPr>
          <w:p w:rsidR="004E5DB4" w:rsidRPr="00AF416F" w:rsidRDefault="004E5DB4" w:rsidP="00AF416F">
            <w:pPr>
              <w:pStyle w:val="AMODTable"/>
              <w:keepNext/>
              <w:rPr>
                <w:b/>
              </w:rPr>
            </w:pPr>
            <w:r w:rsidRPr="00AF416F">
              <w:rPr>
                <w:b/>
              </w:rPr>
              <w:t>First full pay period on or after</w:t>
            </w:r>
          </w:p>
        </w:tc>
        <w:tc>
          <w:tcPr>
            <w:tcW w:w="1620" w:type="dxa"/>
          </w:tcPr>
          <w:p w:rsidR="004E5DB4" w:rsidRPr="00AF416F" w:rsidRDefault="004E5DB4" w:rsidP="00AF416F">
            <w:pPr>
              <w:pStyle w:val="AMODTable"/>
              <w:keepNext/>
              <w:jc w:val="center"/>
              <w:rPr>
                <w:b/>
              </w:rPr>
            </w:pPr>
          </w:p>
        </w:tc>
      </w:tr>
      <w:tr w:rsidR="004E5DB4" w:rsidRPr="00526F2B" w:rsidTr="00AF416F">
        <w:tc>
          <w:tcPr>
            <w:tcW w:w="3503" w:type="dxa"/>
          </w:tcPr>
          <w:p w:rsidR="004E5DB4" w:rsidRPr="00526F2B" w:rsidRDefault="004E5DB4" w:rsidP="00AF416F">
            <w:pPr>
              <w:pStyle w:val="AMODTable"/>
              <w:keepNext/>
            </w:pPr>
            <w:r w:rsidRPr="00526F2B">
              <w:t>1 July 2010</w:t>
            </w:r>
          </w:p>
        </w:tc>
        <w:tc>
          <w:tcPr>
            <w:tcW w:w="1620" w:type="dxa"/>
          </w:tcPr>
          <w:p w:rsidR="004E5DB4" w:rsidRPr="00526F2B" w:rsidRDefault="004E5DB4" w:rsidP="00AF416F">
            <w:pPr>
              <w:pStyle w:val="AMODTable"/>
              <w:keepNext/>
              <w:jc w:val="center"/>
            </w:pPr>
            <w:r w:rsidRPr="00526F2B">
              <w:t>80%</w:t>
            </w:r>
          </w:p>
        </w:tc>
      </w:tr>
      <w:tr w:rsidR="004E5DB4" w:rsidRPr="00526F2B" w:rsidTr="00AF416F">
        <w:tc>
          <w:tcPr>
            <w:tcW w:w="3503" w:type="dxa"/>
          </w:tcPr>
          <w:p w:rsidR="004E5DB4" w:rsidRPr="00526F2B" w:rsidRDefault="004E5DB4" w:rsidP="00AF416F">
            <w:pPr>
              <w:pStyle w:val="AMODTable"/>
              <w:keepNext/>
            </w:pPr>
            <w:r w:rsidRPr="00526F2B">
              <w:t>1 July 2011</w:t>
            </w:r>
          </w:p>
        </w:tc>
        <w:tc>
          <w:tcPr>
            <w:tcW w:w="1620" w:type="dxa"/>
          </w:tcPr>
          <w:p w:rsidR="004E5DB4" w:rsidRPr="00526F2B" w:rsidRDefault="004E5DB4" w:rsidP="00AF416F">
            <w:pPr>
              <w:pStyle w:val="AMODTable"/>
              <w:keepNext/>
              <w:jc w:val="center"/>
            </w:pPr>
            <w:r w:rsidRPr="00526F2B">
              <w:t>60%</w:t>
            </w:r>
          </w:p>
        </w:tc>
      </w:tr>
      <w:tr w:rsidR="004E5DB4" w:rsidRPr="00526F2B" w:rsidTr="00AF416F">
        <w:tc>
          <w:tcPr>
            <w:tcW w:w="3503" w:type="dxa"/>
          </w:tcPr>
          <w:p w:rsidR="004E5DB4" w:rsidRPr="00526F2B" w:rsidRDefault="004E5DB4" w:rsidP="00AF416F">
            <w:pPr>
              <w:pStyle w:val="AMODTable"/>
              <w:keepNext/>
            </w:pPr>
            <w:r w:rsidRPr="00526F2B">
              <w:t>1 July 2012</w:t>
            </w:r>
          </w:p>
        </w:tc>
        <w:tc>
          <w:tcPr>
            <w:tcW w:w="1620" w:type="dxa"/>
          </w:tcPr>
          <w:p w:rsidR="004E5DB4" w:rsidRPr="00526F2B" w:rsidRDefault="004E5DB4" w:rsidP="00AF416F">
            <w:pPr>
              <w:pStyle w:val="AMODTable"/>
              <w:keepNext/>
              <w:jc w:val="center"/>
            </w:pPr>
            <w:r w:rsidRPr="00526F2B">
              <w:t>40%</w:t>
            </w:r>
          </w:p>
        </w:tc>
      </w:tr>
      <w:tr w:rsidR="004E5DB4" w:rsidRPr="00526F2B" w:rsidTr="00AF416F">
        <w:tc>
          <w:tcPr>
            <w:tcW w:w="3503" w:type="dxa"/>
          </w:tcPr>
          <w:p w:rsidR="004E5DB4" w:rsidRPr="00526F2B" w:rsidRDefault="004E5DB4" w:rsidP="004E5DB4">
            <w:pPr>
              <w:pStyle w:val="AMODTable"/>
            </w:pPr>
            <w:r w:rsidRPr="00526F2B">
              <w:t>1 July 2013</w:t>
            </w:r>
          </w:p>
        </w:tc>
        <w:tc>
          <w:tcPr>
            <w:tcW w:w="1620" w:type="dxa"/>
          </w:tcPr>
          <w:p w:rsidR="004E5DB4" w:rsidRPr="00526F2B" w:rsidRDefault="004E5DB4" w:rsidP="00AF416F">
            <w:pPr>
              <w:pStyle w:val="AMODTable"/>
              <w:jc w:val="center"/>
            </w:pPr>
            <w:r w:rsidRPr="00526F2B">
              <w:t>20%</w:t>
            </w:r>
          </w:p>
        </w:tc>
      </w:tr>
    </w:tbl>
    <w:p w:rsidR="004E5DB4" w:rsidRPr="00526F2B" w:rsidRDefault="004E5DB4" w:rsidP="004E5DB4">
      <w:pPr>
        <w:pStyle w:val="SubLevel2"/>
      </w:pPr>
      <w:r w:rsidRPr="00526F2B">
        <w:t>These provisions cease to operate from the beginning of the first full pay period on or after 1 July 2014.</w:t>
      </w:r>
    </w:p>
    <w:p w:rsidR="004E5DB4" w:rsidRPr="00526F2B" w:rsidRDefault="004E5DB4" w:rsidP="004E5DB4">
      <w:pPr>
        <w:pStyle w:val="SubLevel1Bold"/>
      </w:pPr>
      <w:bookmarkStart w:id="233" w:name="_Ref239685199"/>
      <w:r w:rsidRPr="00526F2B">
        <w:t>Loadings and penalty rates – existing loading or penalty rate higher</w:t>
      </w:r>
      <w:bookmarkEnd w:id="233"/>
    </w:p>
    <w:p w:rsidR="004E5DB4" w:rsidRDefault="004E5DB4" w:rsidP="004E5DB4">
      <w:pPr>
        <w:pStyle w:val="SubLevel2"/>
      </w:pPr>
      <w:r w:rsidRPr="00526F2B">
        <w:t>The following transitional arrangements apply to an employer which, immediately prior to 1 January 2010:</w:t>
      </w:r>
    </w:p>
    <w:p w:rsidR="004E5DB4" w:rsidRPr="005B1D63" w:rsidRDefault="004E5DB4" w:rsidP="004E5DB4">
      <w:pPr>
        <w:pStyle w:val="SubLevel3"/>
      </w:pPr>
      <w:r w:rsidRPr="005B1D63">
        <w:t>was obliged,</w:t>
      </w:r>
    </w:p>
    <w:p w:rsidR="004E5DB4" w:rsidRPr="005B1D63" w:rsidRDefault="004E5DB4" w:rsidP="004E5DB4">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4E5DB4" w:rsidRPr="005B1D63" w:rsidRDefault="004E5DB4" w:rsidP="004E5DB4">
      <w:pPr>
        <w:pStyle w:val="SubLevel3"/>
      </w:pPr>
      <w:r w:rsidRPr="005B1D63">
        <w:t>if it had been an employer in the industry or of the occupations covered by this award would have been obliged</w:t>
      </w:r>
    </w:p>
    <w:p w:rsidR="004E5DB4" w:rsidRPr="005B1D63" w:rsidRDefault="004E5DB4" w:rsidP="004E5DB4">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4E5DB4" w:rsidRPr="005B1D63" w:rsidRDefault="004E5DB4" w:rsidP="004E5DB4">
      <w:pPr>
        <w:pStyle w:val="SubLevel2"/>
      </w:pPr>
      <w:bookmarkStart w:id="234"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34"/>
    </w:p>
    <w:p w:rsidR="004E5DB4" w:rsidRPr="005B1D63" w:rsidRDefault="004E5DB4" w:rsidP="004E5DB4">
      <w:pPr>
        <w:pStyle w:val="SubLevel2"/>
      </w:pPr>
      <w:r w:rsidRPr="005B1D63">
        <w:t>The difference between the loading or penalty in this award and the rate in clause</w:t>
      </w:r>
      <w:r>
        <w:t> </w:t>
      </w:r>
      <w:r w:rsidR="00996F4C">
        <w:fldChar w:fldCharType="begin"/>
      </w:r>
      <w:r>
        <w:instrText xml:space="preserve"> REF _Ref239685075 \n \h </w:instrText>
      </w:r>
      <w:r w:rsidR="00996F4C">
        <w:fldChar w:fldCharType="separate"/>
      </w:r>
      <w:r w:rsidR="00E50626">
        <w:t>A.6.2</w:t>
      </w:r>
      <w:r w:rsidR="00996F4C">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B02F16">
        <w:fldChar w:fldCharType="begin"/>
      </w:r>
      <w:r w:rsidR="00B02F16">
        <w:instrText xml:space="preserve"> REF _Ref239685075 \w \h  \* MERGEFORMAT </w:instrText>
      </w:r>
      <w:r w:rsidR="00B02F16">
        <w:fldChar w:fldCharType="separate"/>
      </w:r>
      <w:r w:rsidR="00E50626">
        <w:t>A.6.2</w:t>
      </w:r>
      <w:r w:rsidR="00B02F16">
        <w:fldChar w:fldCharType="end"/>
      </w:r>
      <w:r w:rsidRPr="009803FB">
        <w:t>.</w:t>
      </w:r>
    </w:p>
    <w:p w:rsidR="004E5DB4" w:rsidRPr="005B1D63" w:rsidRDefault="004E5DB4" w:rsidP="004E5DB4">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E5DB4" w:rsidRPr="00AF416F" w:rsidTr="00AF416F">
        <w:tc>
          <w:tcPr>
            <w:tcW w:w="3469" w:type="dxa"/>
          </w:tcPr>
          <w:p w:rsidR="004E5DB4" w:rsidRPr="00AF416F" w:rsidRDefault="004E5DB4" w:rsidP="00AF416F">
            <w:pPr>
              <w:pStyle w:val="AMODTable"/>
              <w:keepNext/>
              <w:rPr>
                <w:b/>
              </w:rPr>
            </w:pPr>
            <w:r w:rsidRPr="00AF416F">
              <w:rPr>
                <w:b/>
              </w:rPr>
              <w:t>First full pay period on or after</w:t>
            </w:r>
          </w:p>
        </w:tc>
        <w:tc>
          <w:tcPr>
            <w:tcW w:w="1620" w:type="dxa"/>
          </w:tcPr>
          <w:p w:rsidR="004E5DB4" w:rsidRPr="00AF416F" w:rsidRDefault="004E5DB4" w:rsidP="00AF416F">
            <w:pPr>
              <w:pStyle w:val="AMODTable"/>
              <w:keepNext/>
              <w:jc w:val="center"/>
              <w:rPr>
                <w:b/>
              </w:rPr>
            </w:pPr>
          </w:p>
        </w:tc>
      </w:tr>
      <w:tr w:rsidR="004E5DB4" w:rsidRPr="005B1D63" w:rsidTr="00AF416F">
        <w:tc>
          <w:tcPr>
            <w:tcW w:w="3469" w:type="dxa"/>
          </w:tcPr>
          <w:p w:rsidR="004E5DB4" w:rsidRPr="005B1D63" w:rsidRDefault="004E5DB4" w:rsidP="00AF416F">
            <w:pPr>
              <w:pStyle w:val="AMODTable"/>
              <w:keepNext/>
            </w:pPr>
            <w:r w:rsidRPr="005B1D63">
              <w:t>1 July 2010</w:t>
            </w:r>
          </w:p>
        </w:tc>
        <w:tc>
          <w:tcPr>
            <w:tcW w:w="1620" w:type="dxa"/>
          </w:tcPr>
          <w:p w:rsidR="004E5DB4" w:rsidRPr="005B1D63" w:rsidRDefault="004E5DB4" w:rsidP="00AF416F">
            <w:pPr>
              <w:pStyle w:val="AMODTable"/>
              <w:keepNext/>
              <w:jc w:val="center"/>
            </w:pPr>
            <w:r w:rsidRPr="005B1D63">
              <w:t>80%</w:t>
            </w:r>
          </w:p>
        </w:tc>
      </w:tr>
      <w:tr w:rsidR="004E5DB4" w:rsidRPr="005B1D63" w:rsidTr="00AF416F">
        <w:tc>
          <w:tcPr>
            <w:tcW w:w="3469" w:type="dxa"/>
          </w:tcPr>
          <w:p w:rsidR="004E5DB4" w:rsidRPr="005B1D63" w:rsidRDefault="004E5DB4" w:rsidP="00AF416F">
            <w:pPr>
              <w:pStyle w:val="AMODTable"/>
              <w:keepNext/>
            </w:pPr>
            <w:r w:rsidRPr="005B1D63">
              <w:t>1 July 2011</w:t>
            </w:r>
          </w:p>
        </w:tc>
        <w:tc>
          <w:tcPr>
            <w:tcW w:w="1620" w:type="dxa"/>
          </w:tcPr>
          <w:p w:rsidR="004E5DB4" w:rsidRPr="005B1D63" w:rsidRDefault="004E5DB4" w:rsidP="00AF416F">
            <w:pPr>
              <w:pStyle w:val="AMODTable"/>
              <w:keepNext/>
              <w:jc w:val="center"/>
            </w:pPr>
            <w:r w:rsidRPr="005B1D63">
              <w:t>60%</w:t>
            </w:r>
          </w:p>
        </w:tc>
      </w:tr>
      <w:tr w:rsidR="004E5DB4" w:rsidRPr="005B1D63" w:rsidTr="00AF416F">
        <w:tc>
          <w:tcPr>
            <w:tcW w:w="3469" w:type="dxa"/>
          </w:tcPr>
          <w:p w:rsidR="004E5DB4" w:rsidRPr="005B1D63" w:rsidRDefault="004E5DB4" w:rsidP="00AF416F">
            <w:pPr>
              <w:pStyle w:val="AMODTable"/>
              <w:keepNext/>
            </w:pPr>
            <w:r w:rsidRPr="005B1D63">
              <w:t>1 July 2012</w:t>
            </w:r>
          </w:p>
        </w:tc>
        <w:tc>
          <w:tcPr>
            <w:tcW w:w="1620" w:type="dxa"/>
          </w:tcPr>
          <w:p w:rsidR="004E5DB4" w:rsidRPr="005B1D63" w:rsidRDefault="004E5DB4" w:rsidP="00AF416F">
            <w:pPr>
              <w:pStyle w:val="AMODTable"/>
              <w:keepNext/>
              <w:jc w:val="center"/>
            </w:pPr>
            <w:r w:rsidRPr="005B1D63">
              <w:t>40%</w:t>
            </w:r>
          </w:p>
        </w:tc>
      </w:tr>
      <w:tr w:rsidR="004E5DB4" w:rsidRPr="005B1D63" w:rsidTr="00AF416F">
        <w:tc>
          <w:tcPr>
            <w:tcW w:w="3469" w:type="dxa"/>
          </w:tcPr>
          <w:p w:rsidR="004E5DB4" w:rsidRPr="005B1D63" w:rsidRDefault="004E5DB4" w:rsidP="004E5DB4">
            <w:pPr>
              <w:pStyle w:val="AMODTable"/>
            </w:pPr>
            <w:r w:rsidRPr="005B1D63">
              <w:t>1 July 2013</w:t>
            </w:r>
          </w:p>
        </w:tc>
        <w:tc>
          <w:tcPr>
            <w:tcW w:w="1620" w:type="dxa"/>
          </w:tcPr>
          <w:p w:rsidR="004E5DB4" w:rsidRPr="005B1D63" w:rsidRDefault="004E5DB4" w:rsidP="00AF416F">
            <w:pPr>
              <w:pStyle w:val="AMODTable"/>
              <w:jc w:val="center"/>
            </w:pPr>
            <w:r w:rsidRPr="005B1D63">
              <w:t>20%</w:t>
            </w:r>
          </w:p>
        </w:tc>
      </w:tr>
    </w:tbl>
    <w:p w:rsidR="004E5DB4" w:rsidRPr="005B1D63" w:rsidRDefault="004E5DB4" w:rsidP="004E5DB4">
      <w:pPr>
        <w:pStyle w:val="SubLevel2"/>
      </w:pPr>
      <w:r w:rsidRPr="005B1D63">
        <w:t>These provisions cease to operate from the beginning of the first full pay period on or after 1 July 2014.</w:t>
      </w:r>
    </w:p>
    <w:p w:rsidR="004E5DB4" w:rsidRDefault="004E5DB4" w:rsidP="004E5DB4">
      <w:pPr>
        <w:pStyle w:val="SubLevel1Bold"/>
      </w:pPr>
      <w:r w:rsidRPr="00E70C67">
        <w:t>Loading</w:t>
      </w:r>
      <w:r>
        <w:t>s and</w:t>
      </w:r>
      <w:r w:rsidRPr="00E70C67">
        <w:t xml:space="preserve"> penalty rates</w:t>
      </w:r>
      <w:r>
        <w:t xml:space="preserve"> – no existing loading or penalty rate</w:t>
      </w:r>
    </w:p>
    <w:p w:rsidR="004E5DB4" w:rsidRDefault="004E5DB4" w:rsidP="004E5DB4">
      <w:pPr>
        <w:pStyle w:val="SubLevel2"/>
      </w:pPr>
      <w:r w:rsidRPr="00306C27">
        <w:t>The following transitional arrangements apply to an employer not covered by clause</w:t>
      </w:r>
      <w:r>
        <w:t> </w:t>
      </w:r>
      <w:r w:rsidR="00996F4C">
        <w:fldChar w:fldCharType="begin"/>
      </w:r>
      <w:r>
        <w:instrText xml:space="preserve"> REF _Ref239685174 \n \h </w:instrText>
      </w:r>
      <w:r w:rsidR="00996F4C">
        <w:fldChar w:fldCharType="separate"/>
      </w:r>
      <w:r w:rsidR="00E50626">
        <w:t>A.5</w:t>
      </w:r>
      <w:r w:rsidR="00996F4C">
        <w:fldChar w:fldCharType="end"/>
      </w:r>
      <w:r w:rsidRPr="00306C27">
        <w:t xml:space="preserve"> or </w:t>
      </w:r>
      <w:r w:rsidR="00996F4C">
        <w:fldChar w:fldCharType="begin"/>
      </w:r>
      <w:r>
        <w:instrText xml:space="preserve"> REF _Ref239685199 \n \h </w:instrText>
      </w:r>
      <w:r w:rsidR="00996F4C">
        <w:fldChar w:fldCharType="separate"/>
      </w:r>
      <w:r w:rsidR="00E50626">
        <w:t>A.6</w:t>
      </w:r>
      <w:r w:rsidR="00996F4C">
        <w:fldChar w:fldCharType="end"/>
      </w:r>
      <w:r w:rsidRPr="00306C27">
        <w:t xml:space="preserve"> in relation to a particular loading or penalty</w:t>
      </w:r>
      <w:r>
        <w:t xml:space="preserve"> </w:t>
      </w:r>
      <w:r w:rsidRPr="009803FB">
        <w:t>in this award</w:t>
      </w:r>
      <w:r w:rsidRPr="00306C27">
        <w:t>.</w:t>
      </w:r>
    </w:p>
    <w:p w:rsidR="004E5DB4" w:rsidRPr="00306C27" w:rsidRDefault="004E5DB4" w:rsidP="004E5DB4">
      <w:pPr>
        <w:pStyle w:val="SubLevel2"/>
      </w:pPr>
      <w:r w:rsidRPr="00306C27">
        <w:t>Prior to the first full pay period on or after 1 July 2010 the employer need not pay the loading or penalty in this award.</w:t>
      </w:r>
    </w:p>
    <w:p w:rsidR="004E5DB4" w:rsidRPr="00306C27" w:rsidRDefault="004E5DB4" w:rsidP="004E5DB4">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E5DB4" w:rsidRPr="00306C27" w:rsidTr="00AF416F">
        <w:tc>
          <w:tcPr>
            <w:tcW w:w="3469" w:type="dxa"/>
          </w:tcPr>
          <w:p w:rsidR="004E5DB4" w:rsidRPr="00AF416F" w:rsidRDefault="004E5DB4" w:rsidP="00AF416F">
            <w:pPr>
              <w:pStyle w:val="AMODTable"/>
              <w:keepNext/>
              <w:rPr>
                <w:b/>
              </w:rPr>
            </w:pPr>
            <w:r w:rsidRPr="00AF416F">
              <w:rPr>
                <w:b/>
              </w:rPr>
              <w:t>First full pay period on or after</w:t>
            </w:r>
          </w:p>
        </w:tc>
        <w:tc>
          <w:tcPr>
            <w:tcW w:w="1620" w:type="dxa"/>
          </w:tcPr>
          <w:p w:rsidR="004E5DB4" w:rsidRPr="00306C27" w:rsidRDefault="004E5DB4" w:rsidP="00AF416F">
            <w:pPr>
              <w:pStyle w:val="AMODTable"/>
              <w:keepNext/>
              <w:jc w:val="center"/>
            </w:pPr>
          </w:p>
        </w:tc>
      </w:tr>
      <w:tr w:rsidR="004E5DB4" w:rsidRPr="00306C27" w:rsidTr="00AF416F">
        <w:tc>
          <w:tcPr>
            <w:tcW w:w="3469" w:type="dxa"/>
          </w:tcPr>
          <w:p w:rsidR="004E5DB4" w:rsidRPr="00306C27" w:rsidRDefault="004E5DB4" w:rsidP="00AF416F">
            <w:pPr>
              <w:pStyle w:val="AMODTable"/>
              <w:keepNext/>
            </w:pPr>
            <w:r w:rsidRPr="00306C27">
              <w:t>1 July 2010</w:t>
            </w:r>
          </w:p>
        </w:tc>
        <w:tc>
          <w:tcPr>
            <w:tcW w:w="1620" w:type="dxa"/>
          </w:tcPr>
          <w:p w:rsidR="004E5DB4" w:rsidRPr="00306C27" w:rsidRDefault="004E5DB4" w:rsidP="00AF416F">
            <w:pPr>
              <w:pStyle w:val="AMODTable"/>
              <w:keepNext/>
              <w:jc w:val="center"/>
            </w:pPr>
            <w:r w:rsidRPr="00306C27">
              <w:t>20%</w:t>
            </w:r>
          </w:p>
        </w:tc>
      </w:tr>
      <w:tr w:rsidR="004E5DB4" w:rsidRPr="00306C27" w:rsidTr="00AF416F">
        <w:tc>
          <w:tcPr>
            <w:tcW w:w="3469" w:type="dxa"/>
          </w:tcPr>
          <w:p w:rsidR="004E5DB4" w:rsidRPr="00306C27" w:rsidRDefault="004E5DB4" w:rsidP="00AF416F">
            <w:pPr>
              <w:pStyle w:val="AMODTable"/>
              <w:keepNext/>
            </w:pPr>
            <w:r w:rsidRPr="00306C27">
              <w:t>1 July 2011</w:t>
            </w:r>
          </w:p>
        </w:tc>
        <w:tc>
          <w:tcPr>
            <w:tcW w:w="1620" w:type="dxa"/>
          </w:tcPr>
          <w:p w:rsidR="004E5DB4" w:rsidRPr="00306C27" w:rsidRDefault="004E5DB4" w:rsidP="00AF416F">
            <w:pPr>
              <w:pStyle w:val="AMODTable"/>
              <w:keepNext/>
              <w:jc w:val="center"/>
            </w:pPr>
            <w:r w:rsidRPr="00306C27">
              <w:t>40%</w:t>
            </w:r>
          </w:p>
        </w:tc>
      </w:tr>
      <w:tr w:rsidR="004E5DB4" w:rsidRPr="00306C27" w:rsidTr="00AF416F">
        <w:tc>
          <w:tcPr>
            <w:tcW w:w="3469" w:type="dxa"/>
          </w:tcPr>
          <w:p w:rsidR="004E5DB4" w:rsidRPr="00306C27" w:rsidRDefault="004E5DB4" w:rsidP="00AF416F">
            <w:pPr>
              <w:pStyle w:val="AMODTable"/>
              <w:keepNext/>
            </w:pPr>
            <w:r w:rsidRPr="00306C27">
              <w:t>1 July 2012</w:t>
            </w:r>
          </w:p>
        </w:tc>
        <w:tc>
          <w:tcPr>
            <w:tcW w:w="1620" w:type="dxa"/>
          </w:tcPr>
          <w:p w:rsidR="004E5DB4" w:rsidRPr="00306C27" w:rsidRDefault="004E5DB4" w:rsidP="00AF416F">
            <w:pPr>
              <w:pStyle w:val="AMODTable"/>
              <w:keepNext/>
              <w:jc w:val="center"/>
            </w:pPr>
            <w:r w:rsidRPr="00306C27">
              <w:t>60%</w:t>
            </w:r>
          </w:p>
        </w:tc>
      </w:tr>
      <w:tr w:rsidR="004E5DB4" w:rsidRPr="00306C27" w:rsidTr="00AF416F">
        <w:tc>
          <w:tcPr>
            <w:tcW w:w="3469" w:type="dxa"/>
          </w:tcPr>
          <w:p w:rsidR="004E5DB4" w:rsidRPr="00306C27" w:rsidRDefault="004E5DB4" w:rsidP="004E5DB4">
            <w:pPr>
              <w:pStyle w:val="AMODTable"/>
            </w:pPr>
            <w:r w:rsidRPr="00306C27">
              <w:t>1 July 2013</w:t>
            </w:r>
          </w:p>
        </w:tc>
        <w:tc>
          <w:tcPr>
            <w:tcW w:w="1620" w:type="dxa"/>
          </w:tcPr>
          <w:p w:rsidR="004E5DB4" w:rsidRPr="00306C27" w:rsidRDefault="004E5DB4" w:rsidP="00AF416F">
            <w:pPr>
              <w:pStyle w:val="AMODTable"/>
              <w:jc w:val="center"/>
            </w:pPr>
            <w:r w:rsidRPr="00306C27">
              <w:t>80%</w:t>
            </w:r>
          </w:p>
        </w:tc>
      </w:tr>
    </w:tbl>
    <w:p w:rsidR="00280DFD" w:rsidRDefault="004E5DB4" w:rsidP="00280DFD">
      <w:pPr>
        <w:pStyle w:val="SubLevel2"/>
      </w:pPr>
      <w:r w:rsidRPr="00306C27">
        <w:t xml:space="preserve">These provisions cease to operate from the beginning of the first full pay </w:t>
      </w:r>
      <w:r>
        <w:t>period on or after 1 July 2014.</w:t>
      </w:r>
    </w:p>
    <w:p w:rsidR="009E44CD" w:rsidRDefault="009E44CD" w:rsidP="009E44CD">
      <w:pPr>
        <w:pStyle w:val="SubLevel1Bold"/>
      </w:pPr>
      <w:r w:rsidRPr="00054EDA">
        <w:t>Former Division 2B employers</w:t>
      </w:r>
      <w:r>
        <w:t xml:space="preserve"> </w:t>
      </w:r>
    </w:p>
    <w:p w:rsidR="009E44CD" w:rsidRPr="00273F87" w:rsidRDefault="009E44CD" w:rsidP="009E44CD">
      <w:pPr>
        <w:pStyle w:val="History"/>
      </w:pPr>
      <w:r>
        <w:t xml:space="preserve">[A.8 inserted </w:t>
      </w:r>
      <w:r w:rsidRPr="00EF6885">
        <w:t xml:space="preserve">by </w:t>
      </w:r>
      <w:hyperlink r:id="rId174" w:history="1">
        <w:hyperlink r:id="rId175" w:history="1">
          <w:r>
            <w:rPr>
              <w:rStyle w:val="Hyperlink"/>
            </w:rPr>
            <w:t>PR503655</w:t>
          </w:r>
        </w:hyperlink>
      </w:hyperlink>
      <w:r>
        <w:t xml:space="preserve"> ppc 01Jan11</w:t>
      </w:r>
      <w:r w:rsidRPr="00EF6885">
        <w:t>]</w:t>
      </w:r>
    </w:p>
    <w:p w:rsidR="009E44CD" w:rsidRDefault="009E44CD" w:rsidP="009E44CD">
      <w:pPr>
        <w:pStyle w:val="SubLevel2"/>
      </w:pPr>
      <w:r>
        <w:t xml:space="preserve">This clause applies to an employer which, immediately prior to 1 January 2011, was covered by a Division 2B State award. </w:t>
      </w:r>
    </w:p>
    <w:p w:rsidR="009E44CD" w:rsidRDefault="009E44CD" w:rsidP="009E44CD">
      <w:pPr>
        <w:pStyle w:val="SubLevel2"/>
      </w:pPr>
      <w:r>
        <w:t xml:space="preserve">All of the terms of a Division 2B State award applying to a Division 2B employer are continued in effect until the end of the full pay period commencing before 1 February 2011. </w:t>
      </w:r>
    </w:p>
    <w:p w:rsidR="009E44CD" w:rsidRDefault="009E44CD" w:rsidP="009E44CD">
      <w:pPr>
        <w:pStyle w:val="SubLevel2"/>
      </w:pPr>
      <w:bookmarkStart w:id="235"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5"/>
      <w:r>
        <w:t xml:space="preserve"> </w:t>
      </w:r>
    </w:p>
    <w:p w:rsidR="009E44CD" w:rsidRDefault="009E44CD" w:rsidP="009E44CD">
      <w:pPr>
        <w:pStyle w:val="SubLevel2"/>
      </w:pPr>
      <w:r>
        <w:t xml:space="preserve">Despite clause </w:t>
      </w:r>
      <w:r w:rsidR="00996F4C">
        <w:fldChar w:fldCharType="begin"/>
      </w:r>
      <w:r>
        <w:instrText xml:space="preserve"> REF _Ref277233977 \w \h </w:instrText>
      </w:r>
      <w:r w:rsidR="00996F4C">
        <w:fldChar w:fldCharType="separate"/>
      </w:r>
      <w:r w:rsidR="00E50626">
        <w:t>A.8.3</w:t>
      </w:r>
      <w:r w:rsidR="00996F4C">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9E44CD" w:rsidRDefault="009E44CD" w:rsidP="009E44CD">
      <w:pPr>
        <w:pStyle w:val="SubLevel2"/>
      </w:pPr>
      <w:r>
        <w:t xml:space="preserve">Despite clause </w:t>
      </w:r>
      <w:r w:rsidR="00996F4C">
        <w:fldChar w:fldCharType="begin"/>
      </w:r>
      <w:r>
        <w:instrText xml:space="preserve"> REF _Ref277233977 \w \h </w:instrText>
      </w:r>
      <w:r w:rsidR="00996F4C">
        <w:fldChar w:fldCharType="separate"/>
      </w:r>
      <w:r w:rsidR="00E50626">
        <w:t>A.8.3</w:t>
      </w:r>
      <w:r w:rsidR="00996F4C">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9E44CD" w:rsidRDefault="009E44CD" w:rsidP="009E44CD">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3604E6" w:rsidRDefault="00280DFD" w:rsidP="00BE128C">
      <w:pPr>
        <w:pStyle w:val="Subdocument"/>
      </w:pPr>
      <w:r>
        <w:br w:type="page"/>
      </w:r>
      <w:bookmarkStart w:id="236" w:name="_Ref240796458"/>
      <w:bookmarkStart w:id="237" w:name="_Toc27649920"/>
      <w:bookmarkEnd w:id="228"/>
      <w:r w:rsidR="003604E6">
        <w:t>—</w:t>
      </w:r>
      <w:bookmarkStart w:id="238" w:name="Sched_b"/>
      <w:r w:rsidR="003604E6">
        <w:t>Classifications</w:t>
      </w:r>
      <w:bookmarkEnd w:id="226"/>
      <w:bookmarkEnd w:id="236"/>
      <w:bookmarkEnd w:id="237"/>
      <w:r w:rsidR="003604E6">
        <w:t xml:space="preserve"> </w:t>
      </w:r>
    </w:p>
    <w:p w:rsidR="003604E6" w:rsidRDefault="003604E6" w:rsidP="003604E6">
      <w:pPr>
        <w:pStyle w:val="SubLevel1Bold"/>
      </w:pPr>
      <w:r>
        <w:t>Level 1</w:t>
      </w:r>
      <w:r w:rsidR="004A5E47">
        <w:t>—L</w:t>
      </w:r>
      <w:r w:rsidR="005F78F8">
        <w:t>egal</w:t>
      </w:r>
      <w:r w:rsidR="004A5E47">
        <w:t>,</w:t>
      </w:r>
      <w:r w:rsidR="005F78F8">
        <w:t xml:space="preserve"> clerical</w:t>
      </w:r>
      <w:r w:rsidR="004A5E47">
        <w:t xml:space="preserve"> and</w:t>
      </w:r>
      <w:r w:rsidR="005F78F8">
        <w:t xml:space="preserve"> adm</w:t>
      </w:r>
      <w:r w:rsidR="004A5E47">
        <w:t>inistrative employee</w:t>
      </w:r>
    </w:p>
    <w:p w:rsidR="003604E6" w:rsidRDefault="003604E6" w:rsidP="003604E6">
      <w:pPr>
        <w:pStyle w:val="SubLevel2Bold"/>
      </w:pPr>
      <w:r>
        <w:t>Characteristics</w:t>
      </w:r>
    </w:p>
    <w:p w:rsidR="003604E6" w:rsidRDefault="003604E6" w:rsidP="005F78F8">
      <w:pPr>
        <w:pStyle w:val="SubLevel3"/>
      </w:pPr>
      <w:r>
        <w:t>Employees at this level may work under direct supervision with regular checking, but may take the form of less direct guidance and some autonomy where working in teams is required.</w:t>
      </w:r>
    </w:p>
    <w:p w:rsidR="003604E6" w:rsidRDefault="003604E6" w:rsidP="005F78F8">
      <w:pPr>
        <w:pStyle w:val="SubLevel3"/>
      </w:pPr>
      <w:r>
        <w:t>Competency at this level involves the application of knowledge and skill to a limited range of tasks and roles. There is a specified range of contexts where the choice of actions required is clear.</w:t>
      </w:r>
    </w:p>
    <w:p w:rsidR="003604E6" w:rsidRDefault="003604E6" w:rsidP="005F78F8">
      <w:pPr>
        <w:pStyle w:val="SubLevel3"/>
      </w:pPr>
      <w:r>
        <w:t>Competencies are used within established routines, methods and procedures that are predictable and within which judgment against established criteria is involved.</w:t>
      </w:r>
    </w:p>
    <w:p w:rsidR="003604E6" w:rsidRDefault="003604E6" w:rsidP="005F78F8">
      <w:pPr>
        <w:pStyle w:val="SubLevel3"/>
      </w:pPr>
      <w:r>
        <w:t xml:space="preserve">An indicative training and vocational educational level for this </w:t>
      </w:r>
      <w:r w:rsidR="005D3D91">
        <w:t xml:space="preserve">level </w:t>
      </w:r>
      <w:r>
        <w:t>is Year 10 standard.</w:t>
      </w:r>
    </w:p>
    <w:p w:rsidR="003604E6" w:rsidRDefault="003604E6" w:rsidP="003604E6">
      <w:pPr>
        <w:pStyle w:val="SubLevel2Bold"/>
      </w:pPr>
      <w:r>
        <w:t>Generic skills</w:t>
      </w:r>
    </w:p>
    <w:p w:rsidR="003604E6" w:rsidRDefault="003604E6" w:rsidP="003604E6">
      <w:pPr>
        <w:pStyle w:val="Block1"/>
      </w:pPr>
      <w:r>
        <w:t>Indicative typical duties and skills at this level may include:</w:t>
      </w:r>
    </w:p>
    <w:p w:rsidR="003604E6" w:rsidRDefault="003604E6" w:rsidP="003604E6">
      <w:pPr>
        <w:pStyle w:val="SubLevel3Bold"/>
      </w:pPr>
      <w:r>
        <w:t>Problem solving</w:t>
      </w:r>
    </w:p>
    <w:p w:rsidR="003604E6" w:rsidRDefault="003604E6" w:rsidP="003604E6">
      <w:pPr>
        <w:pStyle w:val="Block2"/>
      </w:pPr>
      <w:r>
        <w:t>Identify and resolve problems by being able to:</w:t>
      </w:r>
    </w:p>
    <w:p w:rsidR="003604E6" w:rsidRDefault="005D3D91" w:rsidP="003604E6">
      <w:pPr>
        <w:pStyle w:val="Bullet2"/>
      </w:pPr>
      <w:r>
        <w:t>i</w:t>
      </w:r>
      <w:r w:rsidR="003604E6">
        <w:t>dentify routine problems;</w:t>
      </w:r>
    </w:p>
    <w:p w:rsidR="003604E6" w:rsidRDefault="005D3D91" w:rsidP="003604E6">
      <w:pPr>
        <w:pStyle w:val="Bullet2"/>
      </w:pPr>
      <w:r>
        <w:t>i</w:t>
      </w:r>
      <w:r w:rsidR="003604E6">
        <w:t>dentify and assess options;</w:t>
      </w:r>
      <w:r>
        <w:t xml:space="preserve"> and</w:t>
      </w:r>
    </w:p>
    <w:p w:rsidR="003604E6" w:rsidRDefault="005D3D91" w:rsidP="003604E6">
      <w:pPr>
        <w:pStyle w:val="Bullet2"/>
      </w:pPr>
      <w:r>
        <w:t>i</w:t>
      </w:r>
      <w:r w:rsidR="003604E6">
        <w:t>mplement solution</w:t>
      </w:r>
      <w:r w:rsidR="003371BC">
        <w:t>s</w:t>
      </w:r>
      <w:r w:rsidR="003604E6">
        <w:t>.</w:t>
      </w:r>
    </w:p>
    <w:p w:rsidR="003604E6" w:rsidRDefault="003604E6" w:rsidP="003604E6">
      <w:pPr>
        <w:pStyle w:val="SubLevel3Bold"/>
      </w:pPr>
      <w:r>
        <w:t>Literacy</w:t>
      </w:r>
    </w:p>
    <w:p w:rsidR="003604E6" w:rsidRDefault="003604E6" w:rsidP="003604E6">
      <w:pPr>
        <w:pStyle w:val="Block2"/>
      </w:pPr>
      <w:r>
        <w:t>Read and write routine texts.</w:t>
      </w:r>
    </w:p>
    <w:p w:rsidR="003604E6" w:rsidRDefault="003604E6" w:rsidP="003604E6">
      <w:pPr>
        <w:pStyle w:val="SubLevel3Bold"/>
      </w:pPr>
      <w:r>
        <w:t>Numeracy</w:t>
      </w:r>
    </w:p>
    <w:p w:rsidR="003604E6" w:rsidRDefault="003604E6" w:rsidP="003604E6">
      <w:pPr>
        <w:pStyle w:val="Block2"/>
      </w:pPr>
      <w:r>
        <w:t>Use numbers in the workplace by being able to:</w:t>
      </w:r>
    </w:p>
    <w:p w:rsidR="003604E6" w:rsidRDefault="005D3D91" w:rsidP="003604E6">
      <w:pPr>
        <w:pStyle w:val="Bullet2"/>
      </w:pPr>
      <w:r>
        <w:t>o</w:t>
      </w:r>
      <w:r w:rsidR="003604E6">
        <w:t>perate with numbers to complete routine tasks;</w:t>
      </w:r>
    </w:p>
    <w:p w:rsidR="003604E6" w:rsidRDefault="005D3D91" w:rsidP="003604E6">
      <w:pPr>
        <w:pStyle w:val="Bullet2"/>
      </w:pPr>
      <w:r>
        <w:t>c</w:t>
      </w:r>
      <w:r w:rsidR="003604E6">
        <w:t>alculate numerical and related information to perform routine tasks;</w:t>
      </w:r>
      <w:r>
        <w:t xml:space="preserve"> and</w:t>
      </w:r>
    </w:p>
    <w:p w:rsidR="003604E6" w:rsidRDefault="005D3D91" w:rsidP="003604E6">
      <w:pPr>
        <w:pStyle w:val="Bullet2"/>
      </w:pPr>
      <w:r>
        <w:t>i</w:t>
      </w:r>
      <w:r w:rsidR="003604E6">
        <w:t>nterpret and present numerical and related information to complete routine tasks.</w:t>
      </w:r>
    </w:p>
    <w:p w:rsidR="003604E6" w:rsidRDefault="005D3D91" w:rsidP="003604E6">
      <w:pPr>
        <w:pStyle w:val="SubLevel2Bold"/>
      </w:pPr>
      <w:r>
        <w:t>Core s</w:t>
      </w:r>
      <w:r w:rsidR="003604E6">
        <w:t>kills</w:t>
      </w:r>
    </w:p>
    <w:p w:rsidR="003604E6" w:rsidRDefault="003604E6" w:rsidP="003604E6">
      <w:pPr>
        <w:pStyle w:val="SubLevel3Bold"/>
      </w:pPr>
      <w:r>
        <w:t>Information handling</w:t>
      </w:r>
    </w:p>
    <w:p w:rsidR="003604E6" w:rsidRDefault="005D3D91" w:rsidP="008E6757">
      <w:pPr>
        <w:pStyle w:val="SubLevel4"/>
        <w:keepNext/>
      </w:pPr>
      <w:r>
        <w:t>To h</w:t>
      </w:r>
      <w:r w:rsidR="003604E6">
        <w:t>andle mail to facilitate communication by being able to:</w:t>
      </w:r>
    </w:p>
    <w:p w:rsidR="003604E6" w:rsidRDefault="005D3D91" w:rsidP="003604E6">
      <w:pPr>
        <w:pStyle w:val="Bullet3"/>
      </w:pPr>
      <w:r>
        <w:t>r</w:t>
      </w:r>
      <w:r w:rsidR="003604E6">
        <w:t>eceive and distribute incoming mail;</w:t>
      </w:r>
    </w:p>
    <w:p w:rsidR="003604E6" w:rsidRDefault="005D3D91" w:rsidP="003604E6">
      <w:pPr>
        <w:pStyle w:val="Bullet3"/>
      </w:pPr>
      <w:r>
        <w:t>r</w:t>
      </w:r>
      <w:r w:rsidR="003604E6">
        <w:t>eceive and dispatch outgoing mail;</w:t>
      </w:r>
      <w:r>
        <w:t xml:space="preserve"> and</w:t>
      </w:r>
    </w:p>
    <w:p w:rsidR="003604E6" w:rsidRDefault="005D3D91" w:rsidP="003604E6">
      <w:pPr>
        <w:pStyle w:val="Bullet3"/>
      </w:pPr>
      <w:r>
        <w:t>c</w:t>
      </w:r>
      <w:r w:rsidR="003604E6">
        <w:t>ollate and dispatch documents for bulk mailing</w:t>
      </w:r>
      <w:r>
        <w:t>.</w:t>
      </w:r>
    </w:p>
    <w:p w:rsidR="003604E6" w:rsidRDefault="003604E6" w:rsidP="00011FEC">
      <w:pPr>
        <w:pStyle w:val="SubLevel4"/>
      </w:pPr>
      <w:r>
        <w:t>To handle information to maintain access to and security of records by being able to:</w:t>
      </w:r>
    </w:p>
    <w:p w:rsidR="003604E6" w:rsidRDefault="003604E6" w:rsidP="00011FEC">
      <w:pPr>
        <w:pStyle w:val="Bullet3"/>
      </w:pPr>
      <w:r>
        <w:t xml:space="preserve">file documents; </w:t>
      </w:r>
      <w:r w:rsidR="005D3D91">
        <w:t>and</w:t>
      </w:r>
    </w:p>
    <w:p w:rsidR="003604E6" w:rsidRDefault="003604E6" w:rsidP="00011FEC">
      <w:pPr>
        <w:pStyle w:val="Bullet3"/>
      </w:pPr>
      <w:r>
        <w:t>identify and retrieve documents.</w:t>
      </w:r>
    </w:p>
    <w:p w:rsidR="003604E6" w:rsidRDefault="003604E6" w:rsidP="00011FEC">
      <w:pPr>
        <w:pStyle w:val="SubLevel3Bold"/>
      </w:pPr>
      <w:r>
        <w:t>Communication</w:t>
      </w:r>
    </w:p>
    <w:p w:rsidR="003604E6" w:rsidRDefault="003604E6" w:rsidP="00011FEC">
      <w:pPr>
        <w:pStyle w:val="Block2"/>
      </w:pPr>
      <w:r>
        <w:t>To process information to facilitate communication flow by being able to:</w:t>
      </w:r>
    </w:p>
    <w:p w:rsidR="003604E6" w:rsidRDefault="003604E6" w:rsidP="00011FEC">
      <w:pPr>
        <w:pStyle w:val="Bullet2"/>
      </w:pPr>
      <w:r>
        <w:t xml:space="preserve">receive and relay oral messages; </w:t>
      </w:r>
      <w:r w:rsidR="005D3D91">
        <w:t>and</w:t>
      </w:r>
    </w:p>
    <w:p w:rsidR="003604E6" w:rsidRDefault="003604E6" w:rsidP="00011FEC">
      <w:pPr>
        <w:pStyle w:val="Bullet2"/>
      </w:pPr>
      <w:r>
        <w:t>receive and relay written messages.</w:t>
      </w:r>
    </w:p>
    <w:p w:rsidR="003604E6" w:rsidRDefault="003604E6" w:rsidP="00011FEC">
      <w:pPr>
        <w:pStyle w:val="SubLevel3Bold"/>
      </w:pPr>
      <w:r>
        <w:t>Enterprise/industry</w:t>
      </w:r>
    </w:p>
    <w:p w:rsidR="003604E6" w:rsidRDefault="003604E6" w:rsidP="00011FEC">
      <w:pPr>
        <w:pStyle w:val="Block2"/>
      </w:pPr>
      <w:r>
        <w:t xml:space="preserve">To apply knowledge of </w:t>
      </w:r>
      <w:r w:rsidR="008E6757">
        <w:t xml:space="preserve">the </w:t>
      </w:r>
      <w:r>
        <w:t>enterprise</w:t>
      </w:r>
      <w:r w:rsidR="008E6757">
        <w:t>/industry</w:t>
      </w:r>
      <w:r>
        <w:t xml:space="preserve"> to complete routine administrative tasks, by being able to:</w:t>
      </w:r>
    </w:p>
    <w:p w:rsidR="003604E6" w:rsidRDefault="003604E6" w:rsidP="00011FEC">
      <w:pPr>
        <w:pStyle w:val="Bullet2"/>
      </w:pPr>
      <w:r>
        <w:t xml:space="preserve">identify key functions and personnel/departments; </w:t>
      </w:r>
      <w:r w:rsidR="008E6757">
        <w:t>and</w:t>
      </w:r>
    </w:p>
    <w:p w:rsidR="003604E6" w:rsidRDefault="003604E6" w:rsidP="00011FEC">
      <w:pPr>
        <w:pStyle w:val="Bullet2"/>
      </w:pPr>
      <w:r>
        <w:t>apply office procedures.</w:t>
      </w:r>
    </w:p>
    <w:p w:rsidR="003604E6" w:rsidRDefault="003604E6" w:rsidP="00011FEC">
      <w:pPr>
        <w:pStyle w:val="SubLevel3Bold"/>
      </w:pPr>
      <w:r>
        <w:t>Technology</w:t>
      </w:r>
    </w:p>
    <w:p w:rsidR="003604E6" w:rsidRDefault="003604E6" w:rsidP="00011FEC">
      <w:pPr>
        <w:pStyle w:val="SubLevel4"/>
      </w:pPr>
      <w:r>
        <w:t>To operate a range of office equipment to complete routine tasks by being able to:</w:t>
      </w:r>
    </w:p>
    <w:p w:rsidR="003604E6" w:rsidRDefault="003604E6" w:rsidP="00011FEC">
      <w:pPr>
        <w:pStyle w:val="Bullet3"/>
      </w:pPr>
      <w:r>
        <w:t>select equipment to be used for task</w:t>
      </w:r>
      <w:r w:rsidR="008E6757">
        <w:t>s</w:t>
      </w:r>
      <w:r>
        <w:t xml:space="preserve">; </w:t>
      </w:r>
    </w:p>
    <w:p w:rsidR="003604E6" w:rsidRDefault="003604E6" w:rsidP="00011FEC">
      <w:pPr>
        <w:pStyle w:val="Bullet3"/>
      </w:pPr>
      <w:r>
        <w:t xml:space="preserve">locate equipment to be used for tasks; </w:t>
      </w:r>
      <w:r w:rsidR="005D3D91">
        <w:t>and</w:t>
      </w:r>
    </w:p>
    <w:p w:rsidR="003604E6" w:rsidRDefault="003604E6" w:rsidP="00011FEC">
      <w:pPr>
        <w:pStyle w:val="Bullet3"/>
      </w:pPr>
      <w:r>
        <w:t>operate equipment.</w:t>
      </w:r>
    </w:p>
    <w:p w:rsidR="003604E6" w:rsidRDefault="003604E6" w:rsidP="00011FEC">
      <w:pPr>
        <w:pStyle w:val="SubLevel4"/>
      </w:pPr>
      <w:r>
        <w:t>To access and retrieve computer data using keyboard skills by being able to:</w:t>
      </w:r>
    </w:p>
    <w:p w:rsidR="003604E6" w:rsidRDefault="003604E6" w:rsidP="00011FEC">
      <w:pPr>
        <w:pStyle w:val="Bullet3"/>
      </w:pPr>
      <w:r>
        <w:t>open file</w:t>
      </w:r>
      <w:r w:rsidR="008E6757">
        <w:t>s</w:t>
      </w:r>
      <w:r>
        <w:t xml:space="preserve">; </w:t>
      </w:r>
    </w:p>
    <w:p w:rsidR="003604E6" w:rsidRDefault="003604E6" w:rsidP="00011FEC">
      <w:pPr>
        <w:pStyle w:val="Bullet3"/>
      </w:pPr>
      <w:r>
        <w:t xml:space="preserve">retrieve data; </w:t>
      </w:r>
    </w:p>
    <w:p w:rsidR="003604E6" w:rsidRDefault="003604E6" w:rsidP="00011FEC">
      <w:pPr>
        <w:pStyle w:val="Bullet3"/>
      </w:pPr>
      <w:r>
        <w:t>close file</w:t>
      </w:r>
      <w:r w:rsidR="008E6757">
        <w:t>s</w:t>
      </w:r>
      <w:r>
        <w:t xml:space="preserve">; </w:t>
      </w:r>
      <w:r w:rsidR="005D3D91">
        <w:t>and</w:t>
      </w:r>
    </w:p>
    <w:p w:rsidR="003604E6" w:rsidRDefault="003604E6" w:rsidP="00011FEC">
      <w:pPr>
        <w:pStyle w:val="Bullet3"/>
      </w:pPr>
      <w:r>
        <w:t>shut down equipment.</w:t>
      </w:r>
    </w:p>
    <w:p w:rsidR="003604E6" w:rsidRDefault="003604E6" w:rsidP="00011FEC">
      <w:pPr>
        <w:pStyle w:val="SubLevel3Bold"/>
      </w:pPr>
      <w:r>
        <w:t>Organisational</w:t>
      </w:r>
    </w:p>
    <w:p w:rsidR="003604E6" w:rsidRDefault="003604E6" w:rsidP="005D3D91">
      <w:pPr>
        <w:pStyle w:val="Block2"/>
      </w:pPr>
      <w:r>
        <w:t>To follow established work schedules to achieve designated group/section goals by being able to</w:t>
      </w:r>
      <w:r w:rsidR="005D3D91">
        <w:t xml:space="preserve"> </w:t>
      </w:r>
      <w:r>
        <w:t>plan and organise personal daily work routine.</w:t>
      </w:r>
    </w:p>
    <w:p w:rsidR="003604E6" w:rsidRDefault="003604E6" w:rsidP="00011FEC">
      <w:pPr>
        <w:pStyle w:val="SubLevel3Bold"/>
      </w:pPr>
      <w:r>
        <w:t>Team</w:t>
      </w:r>
    </w:p>
    <w:p w:rsidR="003604E6" w:rsidRDefault="003604E6" w:rsidP="00C51694">
      <w:pPr>
        <w:pStyle w:val="Block2"/>
      </w:pPr>
      <w:r>
        <w:t>To participate in a team to achieve designated tasks by being able to</w:t>
      </w:r>
      <w:r w:rsidR="00C51694">
        <w:t xml:space="preserve"> </w:t>
      </w:r>
      <w:r>
        <w:t>complete allocated tasks.</w:t>
      </w:r>
    </w:p>
    <w:p w:rsidR="003604E6" w:rsidRDefault="003604E6" w:rsidP="00011FEC">
      <w:pPr>
        <w:pStyle w:val="SubLevel3Bold"/>
      </w:pPr>
      <w:r>
        <w:t>Business/financial</w:t>
      </w:r>
    </w:p>
    <w:p w:rsidR="003604E6" w:rsidRDefault="003604E6" w:rsidP="00011FEC">
      <w:pPr>
        <w:pStyle w:val="Block2"/>
      </w:pPr>
      <w:r>
        <w:t>To record and prepare financial documentation for cash flow and accounting records by being able to:</w:t>
      </w:r>
    </w:p>
    <w:p w:rsidR="003604E6" w:rsidRDefault="003604E6" w:rsidP="00011FEC">
      <w:pPr>
        <w:pStyle w:val="Bullet2"/>
      </w:pPr>
      <w:r>
        <w:t xml:space="preserve">record petty cash transactions; </w:t>
      </w:r>
    </w:p>
    <w:p w:rsidR="003604E6" w:rsidRDefault="003604E6" w:rsidP="00011FEC">
      <w:pPr>
        <w:pStyle w:val="Bullet2"/>
      </w:pPr>
      <w:r>
        <w:t xml:space="preserve">prepare banking documents; </w:t>
      </w:r>
      <w:r w:rsidR="00C51694">
        <w:t>and</w:t>
      </w:r>
    </w:p>
    <w:p w:rsidR="003604E6" w:rsidRDefault="003604E6" w:rsidP="00011FEC">
      <w:pPr>
        <w:pStyle w:val="Bullet2"/>
      </w:pPr>
      <w:r>
        <w:t>prepare business source documents.</w:t>
      </w:r>
    </w:p>
    <w:p w:rsidR="003604E6" w:rsidRDefault="003604E6" w:rsidP="00011FEC">
      <w:pPr>
        <w:pStyle w:val="SubLevel3Bold"/>
      </w:pPr>
      <w:r>
        <w:t>L</w:t>
      </w:r>
      <w:r w:rsidR="008E6757">
        <w:t>egal</w:t>
      </w:r>
    </w:p>
    <w:p w:rsidR="003604E6" w:rsidRDefault="003604E6" w:rsidP="002D529D">
      <w:pPr>
        <w:pStyle w:val="Block2"/>
      </w:pPr>
      <w:r>
        <w:t>Not applicable at this level.</w:t>
      </w:r>
    </w:p>
    <w:p w:rsidR="003604E6" w:rsidRDefault="003604E6" w:rsidP="002D529D">
      <w:pPr>
        <w:pStyle w:val="SubLevel1Bold"/>
      </w:pPr>
      <w:r>
        <w:t>Level 2</w:t>
      </w:r>
      <w:r w:rsidR="004A5E47">
        <w:t>—L</w:t>
      </w:r>
      <w:r w:rsidR="008E6757">
        <w:t>egal, clerical and administrat</w:t>
      </w:r>
      <w:r w:rsidR="004A5E47">
        <w:t>ive employee</w:t>
      </w:r>
    </w:p>
    <w:p w:rsidR="003604E6" w:rsidRDefault="003604E6" w:rsidP="002D529D">
      <w:pPr>
        <w:pStyle w:val="SubLevel2Bold"/>
      </w:pPr>
      <w:r>
        <w:t>Characteristics</w:t>
      </w:r>
    </w:p>
    <w:p w:rsidR="003604E6" w:rsidRDefault="003604E6" w:rsidP="008E6757">
      <w:pPr>
        <w:pStyle w:val="SubLevel3"/>
      </w:pPr>
      <w:r>
        <w:t>Employees at this level may work under routine supervision with intermittent checking, but this checking may take the form of general guidance and considerable autonomy where working in teams is required. Responsibility for some roles and co</w:t>
      </w:r>
      <w:r w:rsidR="008E6757">
        <w:t>-</w:t>
      </w:r>
      <w:r>
        <w:t>ordination within a team may be required.</w:t>
      </w:r>
    </w:p>
    <w:p w:rsidR="003604E6" w:rsidRDefault="003604E6" w:rsidP="008E6757">
      <w:pPr>
        <w:pStyle w:val="SubLevel3"/>
      </w:pPr>
      <w:r>
        <w:t>Competency at this level involves the application of knowledge and skills to a range of tasks and roles. There is a defined range of contexts where the choice of actions required is usually clear, with limited complexity in the choice.</w:t>
      </w:r>
    </w:p>
    <w:p w:rsidR="003604E6" w:rsidRDefault="003604E6" w:rsidP="008E6757">
      <w:pPr>
        <w:pStyle w:val="SubLevel3"/>
      </w:pPr>
      <w:r>
        <w:t>Competencies are used within established routines, methods and procedures, in some cases involving discretion and judgment about possible actions.</w:t>
      </w:r>
    </w:p>
    <w:p w:rsidR="003604E6" w:rsidRDefault="003604E6" w:rsidP="008E6757">
      <w:pPr>
        <w:pStyle w:val="SubLevel3"/>
      </w:pPr>
      <w:r>
        <w:t xml:space="preserve">An indicative training and vocational educational level for this </w:t>
      </w:r>
      <w:r w:rsidR="00C51694">
        <w:t>level</w:t>
      </w:r>
      <w:r>
        <w:t xml:space="preserve"> is Year 11 standard.</w:t>
      </w:r>
    </w:p>
    <w:p w:rsidR="003604E6" w:rsidRDefault="003604E6" w:rsidP="002D529D">
      <w:pPr>
        <w:pStyle w:val="SubLevel2Bold"/>
      </w:pPr>
      <w:r>
        <w:t>Generic skills</w:t>
      </w:r>
    </w:p>
    <w:p w:rsidR="003604E6" w:rsidRDefault="003604E6" w:rsidP="002D529D">
      <w:pPr>
        <w:pStyle w:val="Block1"/>
      </w:pPr>
      <w:r>
        <w:t xml:space="preserve">As per </w:t>
      </w:r>
      <w:r w:rsidR="008E6757">
        <w:t>L</w:t>
      </w:r>
      <w:r w:rsidR="00C51694">
        <w:t>evel</w:t>
      </w:r>
      <w:r>
        <w:t xml:space="preserve"> 1.</w:t>
      </w:r>
    </w:p>
    <w:p w:rsidR="003604E6" w:rsidRDefault="003604E6" w:rsidP="002D529D">
      <w:pPr>
        <w:pStyle w:val="SubLevel2Bold"/>
      </w:pPr>
      <w:r>
        <w:t>Core skills</w:t>
      </w:r>
    </w:p>
    <w:p w:rsidR="008E6757" w:rsidRPr="008E6757" w:rsidRDefault="008E6757" w:rsidP="008E6757">
      <w:pPr>
        <w:pStyle w:val="Block1"/>
      </w:pPr>
      <w:r>
        <w:t>As per Level 1, together with the following:</w:t>
      </w:r>
    </w:p>
    <w:p w:rsidR="003604E6" w:rsidRDefault="003604E6" w:rsidP="002D529D">
      <w:pPr>
        <w:pStyle w:val="SubLevel3Bold"/>
      </w:pPr>
      <w:r>
        <w:t>Information handling</w:t>
      </w:r>
    </w:p>
    <w:p w:rsidR="003604E6" w:rsidRDefault="003604E6" w:rsidP="002D529D">
      <w:pPr>
        <w:pStyle w:val="Block2"/>
      </w:pPr>
      <w:r>
        <w:t>Process information to provide access to current records, by being able to:</w:t>
      </w:r>
    </w:p>
    <w:p w:rsidR="003604E6" w:rsidRDefault="003604E6" w:rsidP="002D529D">
      <w:pPr>
        <w:pStyle w:val="Bullet2"/>
      </w:pPr>
      <w:r>
        <w:t xml:space="preserve">update and modify existing organisational records; </w:t>
      </w:r>
      <w:r w:rsidR="00701B63">
        <w:t>and</w:t>
      </w:r>
    </w:p>
    <w:p w:rsidR="003604E6" w:rsidRDefault="003604E6" w:rsidP="002D529D">
      <w:pPr>
        <w:pStyle w:val="Bullet2"/>
      </w:pPr>
      <w:r>
        <w:t>remove inactive and dead files.</w:t>
      </w:r>
    </w:p>
    <w:p w:rsidR="003604E6" w:rsidRDefault="003604E6" w:rsidP="002D529D">
      <w:pPr>
        <w:pStyle w:val="SubLevel3Bold"/>
      </w:pPr>
      <w:r>
        <w:t>Communication</w:t>
      </w:r>
    </w:p>
    <w:p w:rsidR="003604E6" w:rsidRDefault="003604E6" w:rsidP="002D529D">
      <w:pPr>
        <w:pStyle w:val="Block2"/>
      </w:pPr>
      <w:r>
        <w:t>Process and respond to information to facilitate communication flow by being able to:</w:t>
      </w:r>
    </w:p>
    <w:p w:rsidR="003604E6" w:rsidRDefault="003604E6" w:rsidP="002D529D">
      <w:pPr>
        <w:pStyle w:val="Bullet2"/>
      </w:pPr>
      <w:r>
        <w:t xml:space="preserve">respond to incoming telephone calls; </w:t>
      </w:r>
    </w:p>
    <w:p w:rsidR="003604E6" w:rsidRDefault="003604E6" w:rsidP="002D529D">
      <w:pPr>
        <w:pStyle w:val="Bullet2"/>
      </w:pPr>
      <w:r>
        <w:t xml:space="preserve">make telephone calls; </w:t>
      </w:r>
      <w:r w:rsidR="00701B63">
        <w:t>and</w:t>
      </w:r>
    </w:p>
    <w:p w:rsidR="003604E6" w:rsidRDefault="003604E6" w:rsidP="002D529D">
      <w:pPr>
        <w:pStyle w:val="Bullet2"/>
      </w:pPr>
      <w:r>
        <w:t>draft simple correspondence.</w:t>
      </w:r>
    </w:p>
    <w:p w:rsidR="003604E6" w:rsidRDefault="003604E6" w:rsidP="002D529D">
      <w:pPr>
        <w:pStyle w:val="SubLevel3Bold"/>
      </w:pPr>
      <w:r>
        <w:t>Enterprise/industry</w:t>
      </w:r>
    </w:p>
    <w:p w:rsidR="003604E6" w:rsidRDefault="003604E6" w:rsidP="002D529D">
      <w:pPr>
        <w:pStyle w:val="SubLevel4"/>
      </w:pPr>
      <w:r>
        <w:t>Respond to and act upon internal/external enquiries to promote the products and services of the organisation by being able to:</w:t>
      </w:r>
    </w:p>
    <w:p w:rsidR="003604E6" w:rsidRDefault="003604E6" w:rsidP="002D529D">
      <w:pPr>
        <w:pStyle w:val="Bullet3"/>
      </w:pPr>
      <w:r>
        <w:t xml:space="preserve">provide information from own function area; </w:t>
      </w:r>
    </w:p>
    <w:p w:rsidR="003604E6" w:rsidRDefault="003604E6" w:rsidP="002D529D">
      <w:pPr>
        <w:pStyle w:val="Bullet3"/>
      </w:pPr>
      <w:r>
        <w:t xml:space="preserve">re-direct enquiries; </w:t>
      </w:r>
      <w:r w:rsidR="00701B63">
        <w:t>and</w:t>
      </w:r>
    </w:p>
    <w:p w:rsidR="003604E6" w:rsidRDefault="00701B63" w:rsidP="002D529D">
      <w:pPr>
        <w:pStyle w:val="Bullet3"/>
      </w:pPr>
      <w:r>
        <w:t xml:space="preserve">undertake </w:t>
      </w:r>
      <w:r w:rsidR="003604E6">
        <w:t>follow up action where required.</w:t>
      </w:r>
    </w:p>
    <w:p w:rsidR="003604E6" w:rsidRDefault="003604E6" w:rsidP="002D529D">
      <w:pPr>
        <w:pStyle w:val="SubLevel4"/>
      </w:pPr>
      <w:r>
        <w:t>Receive visitors to ensure a positive image of the organisation is presented by being able to:</w:t>
      </w:r>
    </w:p>
    <w:p w:rsidR="003604E6" w:rsidRDefault="003604E6" w:rsidP="002D529D">
      <w:pPr>
        <w:pStyle w:val="Bullet3"/>
      </w:pPr>
      <w:r>
        <w:t xml:space="preserve">greet visitors; </w:t>
      </w:r>
      <w:r w:rsidR="00701B63">
        <w:t>and</w:t>
      </w:r>
    </w:p>
    <w:p w:rsidR="003604E6" w:rsidRDefault="003604E6" w:rsidP="002D529D">
      <w:pPr>
        <w:pStyle w:val="Bullet3"/>
      </w:pPr>
      <w:r>
        <w:t>attend to visitors</w:t>
      </w:r>
      <w:r w:rsidR="008E6757">
        <w:t>’</w:t>
      </w:r>
      <w:r>
        <w:t xml:space="preserve"> needs.</w:t>
      </w:r>
    </w:p>
    <w:p w:rsidR="003604E6" w:rsidRDefault="003604E6" w:rsidP="002D529D">
      <w:pPr>
        <w:pStyle w:val="SubLevel3Bold"/>
      </w:pPr>
      <w:r>
        <w:t>Technology</w:t>
      </w:r>
    </w:p>
    <w:p w:rsidR="003604E6" w:rsidRDefault="003604E6" w:rsidP="002D529D">
      <w:pPr>
        <w:pStyle w:val="SubLevel4"/>
      </w:pPr>
      <w:r>
        <w:t>Operate a range of office equipment to complete non-routine tasks by being able to:</w:t>
      </w:r>
    </w:p>
    <w:p w:rsidR="003604E6" w:rsidRDefault="003604E6" w:rsidP="002D529D">
      <w:pPr>
        <w:pStyle w:val="Bullet3"/>
      </w:pPr>
      <w:r>
        <w:t xml:space="preserve">operate equipment; </w:t>
      </w:r>
      <w:r w:rsidR="00701B63">
        <w:t>and</w:t>
      </w:r>
    </w:p>
    <w:p w:rsidR="003604E6" w:rsidRDefault="003604E6" w:rsidP="002D529D">
      <w:pPr>
        <w:pStyle w:val="Bullet3"/>
      </w:pPr>
      <w:r>
        <w:t>identify and/or rectify minor faults.</w:t>
      </w:r>
    </w:p>
    <w:p w:rsidR="003604E6" w:rsidRDefault="003604E6" w:rsidP="002D529D">
      <w:pPr>
        <w:pStyle w:val="SubLevel4"/>
      </w:pPr>
      <w:r>
        <w:t>Edit computer data using keyboard skills by being able to:</w:t>
      </w:r>
    </w:p>
    <w:p w:rsidR="003604E6" w:rsidRDefault="003604E6" w:rsidP="002D529D">
      <w:pPr>
        <w:pStyle w:val="Bullet3"/>
      </w:pPr>
      <w:r>
        <w:t>open file</w:t>
      </w:r>
      <w:r w:rsidR="008E6757">
        <w:t>s</w:t>
      </w:r>
      <w:r>
        <w:t xml:space="preserve">; </w:t>
      </w:r>
    </w:p>
    <w:p w:rsidR="003604E6" w:rsidRDefault="003604E6" w:rsidP="002D529D">
      <w:pPr>
        <w:pStyle w:val="Bullet3"/>
      </w:pPr>
      <w:r>
        <w:t xml:space="preserve">edit information; </w:t>
      </w:r>
    </w:p>
    <w:p w:rsidR="003604E6" w:rsidRDefault="003604E6" w:rsidP="002D529D">
      <w:pPr>
        <w:pStyle w:val="Bullet3"/>
      </w:pPr>
      <w:r>
        <w:t xml:space="preserve">save and exit; </w:t>
      </w:r>
      <w:r w:rsidR="00701B63">
        <w:t>and</w:t>
      </w:r>
    </w:p>
    <w:p w:rsidR="003604E6" w:rsidRDefault="003604E6" w:rsidP="002D529D">
      <w:pPr>
        <w:pStyle w:val="Bullet3"/>
      </w:pPr>
      <w:r>
        <w:t>shut down equipment.</w:t>
      </w:r>
    </w:p>
    <w:p w:rsidR="003604E6" w:rsidRDefault="003604E6" w:rsidP="00701B63">
      <w:pPr>
        <w:pStyle w:val="SubLevel4"/>
      </w:pPr>
      <w:r>
        <w:t>Produce simple documents using keyboard skills b</w:t>
      </w:r>
      <w:r w:rsidR="00701B63">
        <w:t>y</w:t>
      </w:r>
      <w:r>
        <w:t xml:space="preserve"> being able to</w:t>
      </w:r>
      <w:r w:rsidR="00701B63">
        <w:t xml:space="preserve"> d</w:t>
      </w:r>
      <w:r>
        <w:t>ocument from written text using standard format.</w:t>
      </w:r>
    </w:p>
    <w:p w:rsidR="003604E6" w:rsidRDefault="003604E6" w:rsidP="002D529D">
      <w:pPr>
        <w:pStyle w:val="SubLevel3Bold"/>
      </w:pPr>
      <w:r>
        <w:t>Organisation</w:t>
      </w:r>
    </w:p>
    <w:p w:rsidR="003604E6" w:rsidRDefault="003604E6" w:rsidP="002D529D">
      <w:pPr>
        <w:pStyle w:val="Block2"/>
      </w:pPr>
      <w:r>
        <w:t>Establish own work schedule to achieve d</w:t>
      </w:r>
      <w:r w:rsidR="00701B63">
        <w:t>esignated group/section goals by</w:t>
      </w:r>
      <w:r>
        <w:t xml:space="preserve"> being able to organise own work schedule.</w:t>
      </w:r>
    </w:p>
    <w:p w:rsidR="003604E6" w:rsidRDefault="003604E6" w:rsidP="002D529D">
      <w:pPr>
        <w:pStyle w:val="SubLevel3Bold"/>
      </w:pPr>
      <w:r>
        <w:t>Team</w:t>
      </w:r>
    </w:p>
    <w:p w:rsidR="003604E6" w:rsidRDefault="003604E6" w:rsidP="002D529D">
      <w:pPr>
        <w:pStyle w:val="Block2"/>
      </w:pPr>
      <w:r>
        <w:t>Participate in allocation and completion of team tasks b</w:t>
      </w:r>
      <w:r w:rsidR="00701B63">
        <w:t>y</w:t>
      </w:r>
      <w:r>
        <w:t xml:space="preserve"> being able to:</w:t>
      </w:r>
    </w:p>
    <w:p w:rsidR="003604E6" w:rsidRDefault="003604E6" w:rsidP="002D529D">
      <w:pPr>
        <w:pStyle w:val="Bullet2"/>
      </w:pPr>
      <w:r>
        <w:t xml:space="preserve">participate in identifying tasks for team; </w:t>
      </w:r>
    </w:p>
    <w:p w:rsidR="003604E6" w:rsidRDefault="003604E6" w:rsidP="002D529D">
      <w:pPr>
        <w:pStyle w:val="Bullet2"/>
      </w:pPr>
      <w:r>
        <w:t xml:space="preserve">complete own tasks; </w:t>
      </w:r>
      <w:r w:rsidR="00701B63">
        <w:t>and</w:t>
      </w:r>
    </w:p>
    <w:p w:rsidR="003604E6" w:rsidRDefault="003604E6" w:rsidP="002D529D">
      <w:pPr>
        <w:pStyle w:val="Bullet2"/>
      </w:pPr>
      <w:r>
        <w:t>assist others to complete (team) tasks.</w:t>
      </w:r>
    </w:p>
    <w:p w:rsidR="003604E6" w:rsidRDefault="003604E6" w:rsidP="002D529D">
      <w:pPr>
        <w:pStyle w:val="SubLevel3Bold"/>
      </w:pPr>
      <w:r>
        <w:t>Business/financial</w:t>
      </w:r>
    </w:p>
    <w:p w:rsidR="003604E6" w:rsidRDefault="003604E6" w:rsidP="002D529D">
      <w:pPr>
        <w:pStyle w:val="Block2"/>
      </w:pPr>
      <w:r>
        <w:t>Process financial documentation for cash flow and accounting records by being able to:</w:t>
      </w:r>
    </w:p>
    <w:p w:rsidR="003604E6" w:rsidRDefault="003604E6" w:rsidP="002D529D">
      <w:pPr>
        <w:pStyle w:val="Bullet2"/>
      </w:pPr>
      <w:r>
        <w:t xml:space="preserve">reconcile invoices for payment to creditors; </w:t>
      </w:r>
    </w:p>
    <w:p w:rsidR="003604E6" w:rsidRDefault="003604E6" w:rsidP="002D529D">
      <w:pPr>
        <w:pStyle w:val="Bullet2"/>
      </w:pPr>
      <w:r>
        <w:t xml:space="preserve">prepare statements for debtors; </w:t>
      </w:r>
    </w:p>
    <w:p w:rsidR="003604E6" w:rsidRDefault="003604E6" w:rsidP="002D529D">
      <w:pPr>
        <w:pStyle w:val="Bullet2"/>
      </w:pPr>
      <w:r>
        <w:t xml:space="preserve">enter payment summaries into journals; </w:t>
      </w:r>
      <w:r w:rsidR="00701B63">
        <w:t>and</w:t>
      </w:r>
    </w:p>
    <w:p w:rsidR="003604E6" w:rsidRDefault="003604E6" w:rsidP="002D529D">
      <w:pPr>
        <w:pStyle w:val="Bullet2"/>
      </w:pPr>
      <w:r>
        <w:t>post journals to ledger</w:t>
      </w:r>
      <w:r w:rsidR="008E6757">
        <w:t>s</w:t>
      </w:r>
      <w:r>
        <w:t>.</w:t>
      </w:r>
    </w:p>
    <w:p w:rsidR="003604E6" w:rsidRDefault="003604E6" w:rsidP="002D529D">
      <w:pPr>
        <w:pStyle w:val="SubLevel3Bold"/>
      </w:pPr>
      <w:r>
        <w:t>Legal</w:t>
      </w:r>
    </w:p>
    <w:p w:rsidR="003604E6" w:rsidRDefault="003604E6" w:rsidP="002D529D">
      <w:pPr>
        <w:pStyle w:val="Block2"/>
      </w:pPr>
      <w:r>
        <w:t>Not applicable at this level.</w:t>
      </w:r>
    </w:p>
    <w:p w:rsidR="003604E6" w:rsidRDefault="003604E6" w:rsidP="00C435B2">
      <w:pPr>
        <w:pStyle w:val="SubLevel1Bold"/>
      </w:pPr>
      <w:r>
        <w:t>Level 3</w:t>
      </w:r>
      <w:r w:rsidR="004A5E47">
        <w:t>—L</w:t>
      </w:r>
      <w:r w:rsidR="008E6757">
        <w:t>egal, cleri</w:t>
      </w:r>
      <w:r w:rsidR="004A5E47">
        <w:t>cal and administrative employee</w:t>
      </w:r>
    </w:p>
    <w:p w:rsidR="003604E6" w:rsidRDefault="003604E6" w:rsidP="00C435B2">
      <w:pPr>
        <w:pStyle w:val="SubLevel2Bold"/>
      </w:pPr>
      <w:r>
        <w:t>Characteristics</w:t>
      </w:r>
    </w:p>
    <w:p w:rsidR="003604E6" w:rsidRDefault="003604E6" w:rsidP="008E6757">
      <w:pPr>
        <w:pStyle w:val="SubLevel3"/>
      </w:pPr>
      <w:r>
        <w:t>Work is under limited supervision with checking related to overall progress, but may take the form of broad guidance and autonomy where working in teams is required. Responsibility for the work of others may be involved, and team co</w:t>
      </w:r>
      <w:r w:rsidR="008E6757">
        <w:t>-</w:t>
      </w:r>
      <w:r>
        <w:t>ordination may be required.</w:t>
      </w:r>
    </w:p>
    <w:p w:rsidR="003604E6" w:rsidRDefault="003604E6" w:rsidP="008E6757">
      <w:pPr>
        <w:pStyle w:val="SubLevel3"/>
      </w:pPr>
      <w:r>
        <w:t>Competency at this level involves the application of knowledge with depth in some areas and a broad range of skills. There is a range of tasks and roles in a variety of contexts, with some complexity in the extent and choice of actions required. Competencies are used within routines, methods and procedures where some discretion and judgment is required in selection of equipment, work organisation, services, actions and achieving outcomes within time constraints.</w:t>
      </w:r>
    </w:p>
    <w:p w:rsidR="003604E6" w:rsidRDefault="003604E6" w:rsidP="008E6757">
      <w:pPr>
        <w:pStyle w:val="SubLevel3"/>
      </w:pPr>
      <w:r>
        <w:t xml:space="preserve">An indicative training and educational level for this </w:t>
      </w:r>
      <w:r w:rsidR="00701B63">
        <w:t>level</w:t>
      </w:r>
      <w:r>
        <w:t xml:space="preserve"> is the Trade Certificate or equivalent TAFE/</w:t>
      </w:r>
      <w:r w:rsidR="008E6757">
        <w:t>Year 12 standard.</w:t>
      </w:r>
    </w:p>
    <w:p w:rsidR="003604E6" w:rsidRDefault="003604E6" w:rsidP="002D529D">
      <w:pPr>
        <w:pStyle w:val="SubLevel2Bold"/>
      </w:pPr>
      <w:r>
        <w:t>Generic skills</w:t>
      </w:r>
    </w:p>
    <w:p w:rsidR="003604E6" w:rsidRDefault="003604E6" w:rsidP="002D529D">
      <w:pPr>
        <w:pStyle w:val="Block1"/>
      </w:pPr>
      <w:r>
        <w:t xml:space="preserve">As per </w:t>
      </w:r>
      <w:r w:rsidR="008E6757">
        <w:t>L</w:t>
      </w:r>
      <w:r w:rsidR="00701B63">
        <w:t>evel</w:t>
      </w:r>
      <w:r>
        <w:t>s 1 and 2, together with the following:</w:t>
      </w:r>
    </w:p>
    <w:p w:rsidR="003604E6" w:rsidRDefault="003604E6" w:rsidP="002D529D">
      <w:pPr>
        <w:pStyle w:val="SubLevel3Bold"/>
      </w:pPr>
      <w:r>
        <w:t>Problem solving</w:t>
      </w:r>
    </w:p>
    <w:p w:rsidR="003604E6" w:rsidRDefault="003604E6" w:rsidP="002D529D">
      <w:pPr>
        <w:pStyle w:val="Block2"/>
      </w:pPr>
      <w:r>
        <w:t>Identify, clarify and resolve problems by being able to:</w:t>
      </w:r>
    </w:p>
    <w:p w:rsidR="003604E6" w:rsidRDefault="003604E6" w:rsidP="002D529D">
      <w:pPr>
        <w:pStyle w:val="Bullet2"/>
      </w:pPr>
      <w:r>
        <w:t xml:space="preserve">identify non-routine problems; </w:t>
      </w:r>
    </w:p>
    <w:p w:rsidR="003604E6" w:rsidRDefault="003604E6" w:rsidP="002D529D">
      <w:pPr>
        <w:pStyle w:val="Bullet2"/>
      </w:pPr>
      <w:r>
        <w:t>clarify</w:t>
      </w:r>
      <w:r w:rsidR="00701B63">
        <w:t xml:space="preserve"> the</w:t>
      </w:r>
      <w:r>
        <w:t xml:space="preserve"> nature of the problem; </w:t>
      </w:r>
    </w:p>
    <w:p w:rsidR="003604E6" w:rsidRDefault="003604E6" w:rsidP="002D529D">
      <w:pPr>
        <w:pStyle w:val="Bullet2"/>
      </w:pPr>
      <w:r>
        <w:t xml:space="preserve">investigate options and decide on the appropriate course of action; </w:t>
      </w:r>
    </w:p>
    <w:p w:rsidR="003604E6" w:rsidRDefault="003604E6" w:rsidP="002D529D">
      <w:pPr>
        <w:pStyle w:val="Bullet2"/>
      </w:pPr>
      <w:r>
        <w:t>implement solution</w:t>
      </w:r>
      <w:r w:rsidR="008E6757">
        <w:t>s</w:t>
      </w:r>
      <w:r>
        <w:t xml:space="preserve">; </w:t>
      </w:r>
    </w:p>
    <w:p w:rsidR="003604E6" w:rsidRDefault="003604E6" w:rsidP="002D529D">
      <w:pPr>
        <w:pStyle w:val="Bullet2"/>
      </w:pPr>
      <w:r>
        <w:t xml:space="preserve">evaluate and report on effectiveness of solutions and related outcomes; </w:t>
      </w:r>
    </w:p>
    <w:p w:rsidR="003604E6" w:rsidRDefault="003604E6" w:rsidP="002D529D">
      <w:pPr>
        <w:pStyle w:val="Bullet2"/>
      </w:pPr>
      <w:r>
        <w:t xml:space="preserve">assist others to identify and resolve problems in the workplace; </w:t>
      </w:r>
      <w:r w:rsidR="00701B63">
        <w:t>and</w:t>
      </w:r>
    </w:p>
    <w:p w:rsidR="003604E6" w:rsidRDefault="003604E6" w:rsidP="002D529D">
      <w:pPr>
        <w:pStyle w:val="Bullet2"/>
      </w:pPr>
      <w:r>
        <w:t>report on effectiveness of solutions and related outcomes.</w:t>
      </w:r>
    </w:p>
    <w:p w:rsidR="003604E6" w:rsidRDefault="003604E6" w:rsidP="002D529D">
      <w:pPr>
        <w:pStyle w:val="SubLevel3Bold"/>
      </w:pPr>
      <w:r>
        <w:t>Literacy</w:t>
      </w:r>
    </w:p>
    <w:p w:rsidR="003604E6" w:rsidRDefault="00701B63" w:rsidP="003E74B4">
      <w:pPr>
        <w:pStyle w:val="Bullet2"/>
      </w:pPr>
      <w:r>
        <w:t>w</w:t>
      </w:r>
      <w:r w:rsidR="003604E6">
        <w:t>rite non-routine texts</w:t>
      </w:r>
      <w:r w:rsidR="003E74B4">
        <w:t>; and</w:t>
      </w:r>
    </w:p>
    <w:p w:rsidR="003604E6" w:rsidRDefault="003604E6" w:rsidP="003E74B4">
      <w:pPr>
        <w:pStyle w:val="Bullet2"/>
      </w:pPr>
      <w:r>
        <w:t>read non-routine texts.</w:t>
      </w:r>
    </w:p>
    <w:p w:rsidR="003604E6" w:rsidRDefault="003604E6" w:rsidP="00BE5BE7">
      <w:pPr>
        <w:pStyle w:val="SubLevel3Bold"/>
      </w:pPr>
      <w:r>
        <w:t>Numeracy</w:t>
      </w:r>
    </w:p>
    <w:p w:rsidR="003604E6" w:rsidRDefault="003604E6" w:rsidP="00DA6D56">
      <w:pPr>
        <w:pStyle w:val="Block2"/>
      </w:pPr>
      <w:r>
        <w:t xml:space="preserve">Use numbers in </w:t>
      </w:r>
      <w:r w:rsidR="00701B63">
        <w:t>the workplace by</w:t>
      </w:r>
      <w:r>
        <w:t xml:space="preserve"> being able to:</w:t>
      </w:r>
    </w:p>
    <w:p w:rsidR="003604E6" w:rsidRDefault="003604E6" w:rsidP="00DA6D56">
      <w:pPr>
        <w:pStyle w:val="Bullet2"/>
      </w:pPr>
      <w:r>
        <w:t xml:space="preserve">operate with numbers to complete non-routine tasks; </w:t>
      </w:r>
    </w:p>
    <w:p w:rsidR="003604E6" w:rsidRDefault="003604E6" w:rsidP="00DA6D56">
      <w:pPr>
        <w:pStyle w:val="Bullet2"/>
      </w:pPr>
      <w:r>
        <w:t xml:space="preserve">calculate numerical and related information to perform non-routine tasks; </w:t>
      </w:r>
      <w:r w:rsidR="00701B63">
        <w:t>and</w:t>
      </w:r>
    </w:p>
    <w:p w:rsidR="003604E6" w:rsidRDefault="003604E6" w:rsidP="00DA6D56">
      <w:pPr>
        <w:pStyle w:val="Bullet2"/>
      </w:pPr>
      <w:r>
        <w:t>interpret and present numerical and rela</w:t>
      </w:r>
      <w:r w:rsidR="00701B63">
        <w:t>ted information to complete non</w:t>
      </w:r>
      <w:r w:rsidR="00701B63">
        <w:noBreakHyphen/>
      </w:r>
      <w:r>
        <w:t>routine tasks.</w:t>
      </w:r>
    </w:p>
    <w:p w:rsidR="003604E6" w:rsidRDefault="003604E6" w:rsidP="00DA6D56">
      <w:pPr>
        <w:pStyle w:val="SubLevel2Bold"/>
      </w:pPr>
      <w:r>
        <w:t>Core skills</w:t>
      </w:r>
    </w:p>
    <w:p w:rsidR="003E74B4" w:rsidRPr="003E74B4" w:rsidRDefault="003E74B4" w:rsidP="003E74B4">
      <w:pPr>
        <w:pStyle w:val="Block1"/>
      </w:pPr>
      <w:r>
        <w:t>As per Levels 1 and 2, together with the following:</w:t>
      </w:r>
    </w:p>
    <w:p w:rsidR="003604E6" w:rsidRDefault="003604E6" w:rsidP="00DA6D56">
      <w:pPr>
        <w:pStyle w:val="SubLevel3Bold"/>
      </w:pPr>
      <w:r>
        <w:t>Information handling</w:t>
      </w:r>
    </w:p>
    <w:p w:rsidR="003604E6" w:rsidRDefault="003604E6" w:rsidP="00C83392">
      <w:pPr>
        <w:pStyle w:val="Block2"/>
      </w:pPr>
      <w:r>
        <w:t>Maintain information records system to ensure integrity of system by being able to:</w:t>
      </w:r>
    </w:p>
    <w:p w:rsidR="003604E6" w:rsidRDefault="003604E6" w:rsidP="00C83392">
      <w:pPr>
        <w:pStyle w:val="Bullet2"/>
      </w:pPr>
      <w:r>
        <w:t xml:space="preserve">assemble new files; </w:t>
      </w:r>
    </w:p>
    <w:p w:rsidR="003604E6" w:rsidRDefault="003604E6" w:rsidP="00C83392">
      <w:pPr>
        <w:pStyle w:val="Bullet2"/>
      </w:pPr>
      <w:r>
        <w:t xml:space="preserve">identify and process inactive and dead files; </w:t>
      </w:r>
      <w:r w:rsidR="00701B63">
        <w:t>and</w:t>
      </w:r>
    </w:p>
    <w:p w:rsidR="003604E6" w:rsidRDefault="003604E6" w:rsidP="00C83392">
      <w:pPr>
        <w:pStyle w:val="Bullet2"/>
      </w:pPr>
      <w:r>
        <w:t>record documentation movements.</w:t>
      </w:r>
    </w:p>
    <w:p w:rsidR="003604E6" w:rsidRDefault="003604E6" w:rsidP="00C83392">
      <w:pPr>
        <w:pStyle w:val="SubLevel3Bold"/>
      </w:pPr>
      <w:r>
        <w:t>Communication</w:t>
      </w:r>
    </w:p>
    <w:p w:rsidR="003604E6" w:rsidRDefault="003604E6" w:rsidP="00C83392">
      <w:pPr>
        <w:pStyle w:val="SubLevel4"/>
      </w:pPr>
      <w:r>
        <w:t>Collect and provide information to facilitate communication flow by being able to:</w:t>
      </w:r>
    </w:p>
    <w:p w:rsidR="003604E6" w:rsidRDefault="003604E6" w:rsidP="00C83392">
      <w:pPr>
        <w:pStyle w:val="Bullet3"/>
      </w:pPr>
      <w:r>
        <w:t xml:space="preserve">respond to telephone, oral and written requests for information; </w:t>
      </w:r>
      <w:r w:rsidR="00701B63">
        <w:t>and</w:t>
      </w:r>
    </w:p>
    <w:p w:rsidR="003604E6" w:rsidRDefault="003604E6" w:rsidP="00C83392">
      <w:pPr>
        <w:pStyle w:val="Bullet3"/>
      </w:pPr>
      <w:r>
        <w:t>draft routine correspondence in response to a need or request.</w:t>
      </w:r>
    </w:p>
    <w:p w:rsidR="003604E6" w:rsidRDefault="003604E6" w:rsidP="00701B63">
      <w:pPr>
        <w:pStyle w:val="SubLevel4"/>
      </w:pPr>
      <w:r>
        <w:t>Transcribe oral instructions by writing shorthand notes for the production of a text by being able to</w:t>
      </w:r>
      <w:r w:rsidR="00701B63">
        <w:t xml:space="preserve"> </w:t>
      </w:r>
      <w:r>
        <w:t>take dictation.</w:t>
      </w:r>
    </w:p>
    <w:p w:rsidR="003604E6" w:rsidRDefault="003604E6" w:rsidP="00C83392">
      <w:pPr>
        <w:pStyle w:val="SubLevel3Bold"/>
      </w:pPr>
      <w:r>
        <w:t>Enterprise/industry</w:t>
      </w:r>
    </w:p>
    <w:p w:rsidR="003604E6" w:rsidRDefault="003604E6" w:rsidP="003E74B4">
      <w:pPr>
        <w:pStyle w:val="SubLevel4"/>
        <w:keepNext/>
      </w:pPr>
      <w:r>
        <w:t>Provide information and advice to promote the products/services of the organisation by being able to:</w:t>
      </w:r>
    </w:p>
    <w:p w:rsidR="003604E6" w:rsidRDefault="003604E6" w:rsidP="00C83392">
      <w:pPr>
        <w:pStyle w:val="Bullet3"/>
      </w:pPr>
      <w:r>
        <w:t xml:space="preserve">clarify specific needs of a client; </w:t>
      </w:r>
    </w:p>
    <w:p w:rsidR="003604E6" w:rsidRDefault="003604E6" w:rsidP="00C83392">
      <w:pPr>
        <w:pStyle w:val="Bullet3"/>
      </w:pPr>
      <w:r>
        <w:t xml:space="preserve">provide information and advice; </w:t>
      </w:r>
      <w:r w:rsidR="00701B63">
        <w:t>and</w:t>
      </w:r>
    </w:p>
    <w:p w:rsidR="003604E6" w:rsidRDefault="003604E6" w:rsidP="00C83392">
      <w:pPr>
        <w:pStyle w:val="Bullet3"/>
      </w:pPr>
      <w:r>
        <w:t>follow up.</w:t>
      </w:r>
    </w:p>
    <w:p w:rsidR="003604E6" w:rsidRDefault="003604E6" w:rsidP="00C83392">
      <w:pPr>
        <w:pStyle w:val="SubLevel4"/>
      </w:pPr>
      <w:r>
        <w:t>Process client complaints to ensure the goals of the organisation are met by being able to:</w:t>
      </w:r>
    </w:p>
    <w:p w:rsidR="003604E6" w:rsidRDefault="003604E6" w:rsidP="00C83392">
      <w:pPr>
        <w:pStyle w:val="Bullet3"/>
      </w:pPr>
      <w:r>
        <w:t xml:space="preserve">clarify the nature of the complaint; </w:t>
      </w:r>
    </w:p>
    <w:p w:rsidR="003604E6" w:rsidRDefault="003604E6" w:rsidP="00C83392">
      <w:pPr>
        <w:pStyle w:val="Bullet3"/>
      </w:pPr>
      <w:r>
        <w:t xml:space="preserve">identify options for resolution; </w:t>
      </w:r>
      <w:r w:rsidR="002809D9">
        <w:t>and</w:t>
      </w:r>
    </w:p>
    <w:p w:rsidR="003604E6" w:rsidRDefault="003604E6" w:rsidP="00C83392">
      <w:pPr>
        <w:pStyle w:val="Bullet3"/>
      </w:pPr>
      <w:r>
        <w:t xml:space="preserve">act to resolve </w:t>
      </w:r>
      <w:r w:rsidR="003E74B4">
        <w:t xml:space="preserve">the </w:t>
      </w:r>
      <w:r>
        <w:t>complaint.</w:t>
      </w:r>
    </w:p>
    <w:p w:rsidR="003604E6" w:rsidRDefault="003604E6" w:rsidP="00C83392">
      <w:pPr>
        <w:pStyle w:val="SubLevel3Bold"/>
      </w:pPr>
      <w:r>
        <w:t>Technology</w:t>
      </w:r>
    </w:p>
    <w:p w:rsidR="003604E6" w:rsidRDefault="003604E6" w:rsidP="00C83392">
      <w:pPr>
        <w:pStyle w:val="SubLevel4"/>
      </w:pPr>
      <w:r>
        <w:t>Co</w:t>
      </w:r>
      <w:r w:rsidR="003E74B4">
        <w:t>-</w:t>
      </w:r>
      <w:r>
        <w:t>ordinate the use of a range of office equipment to complete complex tasks by being able to:</w:t>
      </w:r>
    </w:p>
    <w:p w:rsidR="003604E6" w:rsidRDefault="003604E6" w:rsidP="00C83392">
      <w:pPr>
        <w:pStyle w:val="Bullet3"/>
      </w:pPr>
      <w:r>
        <w:t xml:space="preserve">operate equipment; </w:t>
      </w:r>
      <w:r w:rsidR="00701B63">
        <w:t>and</w:t>
      </w:r>
    </w:p>
    <w:p w:rsidR="003604E6" w:rsidRDefault="003604E6" w:rsidP="00C83392">
      <w:pPr>
        <w:pStyle w:val="Bullet3"/>
      </w:pPr>
      <w:r>
        <w:t>maintain equipment.</w:t>
      </w:r>
    </w:p>
    <w:p w:rsidR="003604E6" w:rsidRDefault="003604E6" w:rsidP="00A81A18">
      <w:pPr>
        <w:pStyle w:val="SubLevel4"/>
      </w:pPr>
      <w:r>
        <w:t>Organise the copying, collating and binding of documents by being able to:</w:t>
      </w:r>
    </w:p>
    <w:p w:rsidR="003604E6" w:rsidRDefault="003604E6" w:rsidP="00A81A18">
      <w:pPr>
        <w:pStyle w:val="Bullet3"/>
      </w:pPr>
      <w:r>
        <w:t xml:space="preserve">select appropriate media; </w:t>
      </w:r>
    </w:p>
    <w:p w:rsidR="003604E6" w:rsidRDefault="003604E6" w:rsidP="00A81A18">
      <w:pPr>
        <w:pStyle w:val="Bullet3"/>
      </w:pPr>
      <w:r>
        <w:t xml:space="preserve">copy and collate documents; </w:t>
      </w:r>
      <w:r w:rsidR="00701B63">
        <w:t>and</w:t>
      </w:r>
    </w:p>
    <w:p w:rsidR="003604E6" w:rsidRDefault="003604E6" w:rsidP="00A81A18">
      <w:pPr>
        <w:pStyle w:val="Bullet3"/>
      </w:pPr>
      <w:r>
        <w:t>distribute documents.</w:t>
      </w:r>
    </w:p>
    <w:p w:rsidR="003604E6" w:rsidRDefault="00A81A18" w:rsidP="00A81A18">
      <w:pPr>
        <w:pStyle w:val="SubLevel4"/>
      </w:pPr>
      <w:r>
        <w:t>P</w:t>
      </w:r>
      <w:r w:rsidR="003604E6">
        <w:t>roduce complex documents using keyboard skills by being able to:</w:t>
      </w:r>
    </w:p>
    <w:p w:rsidR="003604E6" w:rsidRDefault="003604E6" w:rsidP="00A81A18">
      <w:pPr>
        <w:pStyle w:val="Bullet3"/>
      </w:pPr>
      <w:r>
        <w:t xml:space="preserve">establish document structure; </w:t>
      </w:r>
    </w:p>
    <w:p w:rsidR="003604E6" w:rsidRDefault="003604E6" w:rsidP="00A81A18">
      <w:pPr>
        <w:pStyle w:val="Bullet3"/>
      </w:pPr>
      <w:r>
        <w:t xml:space="preserve">produce documents; </w:t>
      </w:r>
      <w:r w:rsidR="00701B63">
        <w:t>and</w:t>
      </w:r>
    </w:p>
    <w:p w:rsidR="003604E6" w:rsidRDefault="003604E6" w:rsidP="00A81A18">
      <w:pPr>
        <w:pStyle w:val="Bullet3"/>
      </w:pPr>
      <w:r>
        <w:t>shut down equipment.</w:t>
      </w:r>
    </w:p>
    <w:p w:rsidR="003604E6" w:rsidRDefault="003604E6" w:rsidP="00A81A18">
      <w:pPr>
        <w:pStyle w:val="SubLevel3Bold"/>
      </w:pPr>
      <w:r>
        <w:t>Organisational</w:t>
      </w:r>
    </w:p>
    <w:p w:rsidR="003604E6" w:rsidRDefault="003604E6" w:rsidP="00A81A18">
      <w:pPr>
        <w:pStyle w:val="Block2"/>
      </w:pPr>
      <w:r>
        <w:t>Organise schedules to achieve agreed group/section goals b</w:t>
      </w:r>
      <w:r w:rsidR="00701B63">
        <w:t>y</w:t>
      </w:r>
      <w:r>
        <w:t xml:space="preserve"> being able to:</w:t>
      </w:r>
    </w:p>
    <w:p w:rsidR="003604E6" w:rsidRDefault="003E74B4" w:rsidP="00A81A18">
      <w:pPr>
        <w:pStyle w:val="Bullet2"/>
      </w:pPr>
      <w:r>
        <w:t>c</w:t>
      </w:r>
      <w:r w:rsidR="003604E6">
        <w:t>o</w:t>
      </w:r>
      <w:r>
        <w:t>-</w:t>
      </w:r>
      <w:r w:rsidR="003604E6">
        <w:t xml:space="preserve">ordinate own work routine with others; </w:t>
      </w:r>
    </w:p>
    <w:p w:rsidR="003604E6" w:rsidRDefault="003604E6" w:rsidP="00A81A18">
      <w:pPr>
        <w:pStyle w:val="Bullet2"/>
      </w:pPr>
      <w:r>
        <w:t xml:space="preserve">make and record appointments on behalf of another; </w:t>
      </w:r>
      <w:r w:rsidR="00701B63">
        <w:t>and</w:t>
      </w:r>
    </w:p>
    <w:p w:rsidR="003604E6" w:rsidRDefault="003604E6" w:rsidP="00A81A18">
      <w:pPr>
        <w:pStyle w:val="Bullet2"/>
      </w:pPr>
      <w:r>
        <w:t>make travel and accommodation bookings in line with given itinerary.</w:t>
      </w:r>
    </w:p>
    <w:p w:rsidR="003604E6" w:rsidRDefault="003604E6" w:rsidP="00A81A18">
      <w:pPr>
        <w:pStyle w:val="SubLevel3Bold"/>
      </w:pPr>
      <w:r>
        <w:t>Team</w:t>
      </w:r>
    </w:p>
    <w:p w:rsidR="003604E6" w:rsidRDefault="003604E6" w:rsidP="00A81A18">
      <w:pPr>
        <w:pStyle w:val="Block2"/>
      </w:pPr>
      <w:r>
        <w:t>Negotiate with team members to allocate and complete tasks to achieve group goals by being able to:</w:t>
      </w:r>
    </w:p>
    <w:p w:rsidR="003604E6" w:rsidRDefault="003604E6" w:rsidP="00A81A18">
      <w:pPr>
        <w:pStyle w:val="Bullet2"/>
      </w:pPr>
      <w:r>
        <w:t xml:space="preserve">clarify tasks to achieve group goals; </w:t>
      </w:r>
    </w:p>
    <w:p w:rsidR="003604E6" w:rsidRDefault="003604E6" w:rsidP="00A81A18">
      <w:pPr>
        <w:pStyle w:val="Bullet2"/>
      </w:pPr>
      <w:r>
        <w:t xml:space="preserve">negotiate allocation of tasks; </w:t>
      </w:r>
      <w:r w:rsidR="00701B63">
        <w:t>and</w:t>
      </w:r>
    </w:p>
    <w:p w:rsidR="003604E6" w:rsidRDefault="003604E6" w:rsidP="00A81A18">
      <w:pPr>
        <w:pStyle w:val="Bullet2"/>
      </w:pPr>
      <w:r>
        <w:t>monitor completion of allocated tasks.</w:t>
      </w:r>
    </w:p>
    <w:p w:rsidR="003604E6" w:rsidRDefault="003604E6" w:rsidP="00A81A18">
      <w:pPr>
        <w:pStyle w:val="SubLevel3Bold"/>
      </w:pPr>
      <w:r>
        <w:t>Business/financial</w:t>
      </w:r>
    </w:p>
    <w:p w:rsidR="003604E6" w:rsidRDefault="003604E6" w:rsidP="00A81A18">
      <w:pPr>
        <w:pStyle w:val="SubLevel4"/>
      </w:pPr>
      <w:r>
        <w:t>Monitor records of income and expenditure for budgetary records by being able to:</w:t>
      </w:r>
    </w:p>
    <w:p w:rsidR="003604E6" w:rsidRDefault="003604E6" w:rsidP="00A81A18">
      <w:pPr>
        <w:pStyle w:val="Bullet3"/>
      </w:pPr>
      <w:r>
        <w:t xml:space="preserve">reconcile accounts to balance; </w:t>
      </w:r>
      <w:r w:rsidR="00701B63">
        <w:t>and</w:t>
      </w:r>
    </w:p>
    <w:p w:rsidR="003604E6" w:rsidRDefault="003604E6" w:rsidP="00A81A18">
      <w:pPr>
        <w:pStyle w:val="Bullet3"/>
      </w:pPr>
      <w:r>
        <w:t>prepare bank reconciliations.</w:t>
      </w:r>
    </w:p>
    <w:p w:rsidR="003604E6" w:rsidRDefault="003604E6" w:rsidP="00A81A18">
      <w:pPr>
        <w:pStyle w:val="SubLevel4"/>
      </w:pPr>
      <w:r>
        <w:t>Monitor cash control accounting purposes by being able to:</w:t>
      </w:r>
    </w:p>
    <w:p w:rsidR="003604E6" w:rsidRDefault="003604E6" w:rsidP="00A81A18">
      <w:pPr>
        <w:pStyle w:val="Bullet3"/>
      </w:pPr>
      <w:r>
        <w:t xml:space="preserve">document and lodge takings at </w:t>
      </w:r>
      <w:r w:rsidR="003E74B4">
        <w:t xml:space="preserve">a </w:t>
      </w:r>
      <w:r>
        <w:t xml:space="preserve">bank; </w:t>
      </w:r>
    </w:p>
    <w:p w:rsidR="003604E6" w:rsidRDefault="003604E6" w:rsidP="00A81A18">
      <w:pPr>
        <w:pStyle w:val="Bullet3"/>
      </w:pPr>
      <w:r>
        <w:t xml:space="preserve">receive and document payments/takings; </w:t>
      </w:r>
    </w:p>
    <w:p w:rsidR="003604E6" w:rsidRDefault="003604E6" w:rsidP="00A81A18">
      <w:pPr>
        <w:pStyle w:val="Bullet3"/>
      </w:pPr>
      <w:r>
        <w:t xml:space="preserve">dispatch statements to debtors; </w:t>
      </w:r>
    </w:p>
    <w:p w:rsidR="003604E6" w:rsidRDefault="003604E6" w:rsidP="00A81A18">
      <w:pPr>
        <w:pStyle w:val="Bullet3"/>
      </w:pPr>
      <w:r>
        <w:t xml:space="preserve">follow up and record outstanding accounts; </w:t>
      </w:r>
      <w:r w:rsidR="00701B63">
        <w:t>and</w:t>
      </w:r>
    </w:p>
    <w:p w:rsidR="003604E6" w:rsidRDefault="003604E6" w:rsidP="00A81A18">
      <w:pPr>
        <w:pStyle w:val="Bullet3"/>
      </w:pPr>
      <w:r>
        <w:t>dispatch payments to creditors.</w:t>
      </w:r>
    </w:p>
    <w:p w:rsidR="003604E6" w:rsidRDefault="003604E6" w:rsidP="00701B63">
      <w:pPr>
        <w:pStyle w:val="SubLevel4"/>
      </w:pPr>
      <w:r>
        <w:t>Monitor stock levels for control purposes by being able to</w:t>
      </w:r>
      <w:r w:rsidR="00701B63">
        <w:t xml:space="preserve"> </w:t>
      </w:r>
      <w:r>
        <w:t>maintain stock control records.</w:t>
      </w:r>
    </w:p>
    <w:p w:rsidR="003604E6" w:rsidRDefault="003604E6" w:rsidP="00A81A18">
      <w:pPr>
        <w:pStyle w:val="SubLevel3Bold"/>
      </w:pPr>
      <w:r>
        <w:t>Legal</w:t>
      </w:r>
    </w:p>
    <w:p w:rsidR="003E74B4" w:rsidRDefault="003604E6" w:rsidP="00A81A18">
      <w:pPr>
        <w:pStyle w:val="Block2"/>
      </w:pPr>
      <w:r>
        <w:t xml:space="preserve">An understanding of the basic structures of the relevant </w:t>
      </w:r>
      <w:r w:rsidR="003E74B4">
        <w:t>S</w:t>
      </w:r>
      <w:r>
        <w:t xml:space="preserve">tate or </w:t>
      </w:r>
      <w:r w:rsidR="00AC7C43">
        <w:t>T</w:t>
      </w:r>
      <w:r>
        <w:t>erritory legal system by being able to</w:t>
      </w:r>
      <w:r w:rsidR="003E74B4">
        <w:t>:</w:t>
      </w:r>
    </w:p>
    <w:p w:rsidR="003604E6" w:rsidRDefault="003604E6" w:rsidP="003E74B4">
      <w:pPr>
        <w:pStyle w:val="Bullet2"/>
      </w:pPr>
      <w:r>
        <w:t>locate the major legal institutions and pr</w:t>
      </w:r>
      <w:r w:rsidR="003E74B4">
        <w:t>ocess standard legal procedures;</w:t>
      </w:r>
    </w:p>
    <w:p w:rsidR="003604E6" w:rsidRDefault="003604E6" w:rsidP="00A81A18">
      <w:pPr>
        <w:pStyle w:val="Bullet2"/>
      </w:pPr>
      <w:r>
        <w:t xml:space="preserve">operate within the information channels and procedures of the institutions; </w:t>
      </w:r>
      <w:r w:rsidR="00701B63">
        <w:t>and</w:t>
      </w:r>
    </w:p>
    <w:p w:rsidR="003604E6" w:rsidRDefault="003604E6" w:rsidP="00A81A18">
      <w:pPr>
        <w:pStyle w:val="Bullet2"/>
      </w:pPr>
      <w:r>
        <w:t>exhibit a basic understanding of areas of law for the purposes of information flow and referral.</w:t>
      </w:r>
    </w:p>
    <w:p w:rsidR="003604E6" w:rsidRDefault="003604E6" w:rsidP="00C435B2">
      <w:pPr>
        <w:pStyle w:val="SubLevel1Bold"/>
      </w:pPr>
      <w:r>
        <w:t>Level 4</w:t>
      </w:r>
      <w:r w:rsidR="004A5E47">
        <w:t>—L</w:t>
      </w:r>
      <w:r w:rsidR="008E6757">
        <w:t>egal, cleri</w:t>
      </w:r>
      <w:r w:rsidR="004A5E47">
        <w:t>cal and administrative employee</w:t>
      </w:r>
    </w:p>
    <w:p w:rsidR="003604E6" w:rsidRDefault="003604E6" w:rsidP="00C435B2">
      <w:pPr>
        <w:pStyle w:val="SubLevel2Bold"/>
      </w:pPr>
      <w:r>
        <w:t xml:space="preserve">Characteristics </w:t>
      </w:r>
    </w:p>
    <w:p w:rsidR="003604E6" w:rsidRDefault="003604E6" w:rsidP="003E74B4">
      <w:pPr>
        <w:pStyle w:val="SubLevel3"/>
      </w:pPr>
      <w:r>
        <w:t>The employee may be required to work without supervision, with general guidance on progress and outcomes sought as required. The work of others may be supervised or teams guided or facilitated. Responsibility for and limited organisation of the work of others may be involved.</w:t>
      </w:r>
    </w:p>
    <w:p w:rsidR="003604E6" w:rsidRDefault="003604E6" w:rsidP="003E74B4">
      <w:pPr>
        <w:pStyle w:val="SubLevel3"/>
      </w:pPr>
      <w:r>
        <w:t>Competency at this level involves the application of knowledge with depth in some areas and a broad range of skills. There is a wide range of tasks and roles in a variety of contexts, with complexity in the range and choice of actions required.</w:t>
      </w:r>
    </w:p>
    <w:p w:rsidR="00701B63" w:rsidRDefault="00701B63" w:rsidP="003E74B4">
      <w:pPr>
        <w:pStyle w:val="SubLevel3"/>
      </w:pPr>
      <w:r w:rsidRPr="00701B63">
        <w:t>Competencies are used within routines, methods and procedures where discretion and judgment is required, for both self and others, in planning and selection of equipment, work organisation, services, actions and achieving outcomes within time constraints.</w:t>
      </w:r>
    </w:p>
    <w:p w:rsidR="00701B63" w:rsidRPr="00701B63" w:rsidRDefault="00701B63" w:rsidP="003E74B4">
      <w:pPr>
        <w:pStyle w:val="SubLevel3"/>
      </w:pPr>
      <w:r w:rsidRPr="00701B63">
        <w:t xml:space="preserve">An indicative training and vocational educational level for this </w:t>
      </w:r>
      <w:r>
        <w:t>level</w:t>
      </w:r>
      <w:r w:rsidRPr="00701B63">
        <w:t xml:space="preserve"> is TAFE Advanced Certificate.</w:t>
      </w:r>
    </w:p>
    <w:p w:rsidR="003604E6" w:rsidRDefault="003604E6" w:rsidP="003E74B4">
      <w:pPr>
        <w:pStyle w:val="SubLevel2Bold"/>
      </w:pPr>
      <w:r>
        <w:t>Generic skills</w:t>
      </w:r>
    </w:p>
    <w:p w:rsidR="003604E6" w:rsidRDefault="003604E6" w:rsidP="003E74B4">
      <w:pPr>
        <w:pStyle w:val="Block1"/>
      </w:pPr>
      <w:r>
        <w:t xml:space="preserve">As per </w:t>
      </w:r>
      <w:r w:rsidR="003E74B4">
        <w:t>L</w:t>
      </w:r>
      <w:r w:rsidR="00701B63">
        <w:t>evel</w:t>
      </w:r>
      <w:r>
        <w:t>s 1, 2 and 3 together with the following:</w:t>
      </w:r>
    </w:p>
    <w:p w:rsidR="003604E6" w:rsidRDefault="003604E6" w:rsidP="003E74B4">
      <w:pPr>
        <w:pStyle w:val="SubLevel3Bold"/>
      </w:pPr>
      <w:r>
        <w:t>Problem solving</w:t>
      </w:r>
    </w:p>
    <w:p w:rsidR="003604E6" w:rsidRDefault="003604E6" w:rsidP="003E74B4">
      <w:pPr>
        <w:pStyle w:val="Block2"/>
      </w:pPr>
      <w:r>
        <w:t>Identify, clarify and resolve problems by being able to:</w:t>
      </w:r>
    </w:p>
    <w:p w:rsidR="003604E6" w:rsidRDefault="003E74B4" w:rsidP="003E74B4">
      <w:pPr>
        <w:pStyle w:val="Bullet2"/>
      </w:pPr>
      <w:r>
        <w:t>identify problem</w:t>
      </w:r>
      <w:r w:rsidR="003604E6">
        <w:t xml:space="preserve">s; </w:t>
      </w:r>
    </w:p>
    <w:p w:rsidR="003604E6" w:rsidRDefault="003604E6" w:rsidP="003E74B4">
      <w:pPr>
        <w:pStyle w:val="Bullet2"/>
      </w:pPr>
      <w:r>
        <w:t xml:space="preserve">clarify the nature of the problem; </w:t>
      </w:r>
    </w:p>
    <w:p w:rsidR="003604E6" w:rsidRDefault="003604E6" w:rsidP="003E74B4">
      <w:pPr>
        <w:pStyle w:val="Bullet2"/>
      </w:pPr>
      <w:r>
        <w:t xml:space="preserve">determine criteria for optimal solution; </w:t>
      </w:r>
    </w:p>
    <w:p w:rsidR="003604E6" w:rsidRDefault="003604E6" w:rsidP="003E74B4">
      <w:pPr>
        <w:pStyle w:val="Bullet2"/>
      </w:pPr>
      <w:r>
        <w:t xml:space="preserve">implement solution; </w:t>
      </w:r>
    </w:p>
    <w:p w:rsidR="003604E6" w:rsidRDefault="003604E6" w:rsidP="003E74B4">
      <w:pPr>
        <w:pStyle w:val="Bullet2"/>
      </w:pPr>
      <w:r>
        <w:t xml:space="preserve">evaluate and report on effectiveness of solution and related outcomes; </w:t>
      </w:r>
      <w:r w:rsidR="00701B63">
        <w:t>and</w:t>
      </w:r>
    </w:p>
    <w:p w:rsidR="003604E6" w:rsidRDefault="003604E6" w:rsidP="003E74B4">
      <w:pPr>
        <w:pStyle w:val="Bullet2"/>
      </w:pPr>
      <w:r>
        <w:t>assist others to identify, clarify and resolve problems in the workplace.</w:t>
      </w:r>
    </w:p>
    <w:p w:rsidR="003604E6" w:rsidRDefault="003604E6" w:rsidP="003E74B4">
      <w:pPr>
        <w:pStyle w:val="SubLevel3Bold"/>
      </w:pPr>
      <w:r>
        <w:t>Literacy</w:t>
      </w:r>
    </w:p>
    <w:p w:rsidR="003604E6" w:rsidRDefault="003E74B4" w:rsidP="003E74B4">
      <w:pPr>
        <w:pStyle w:val="Bullet2"/>
      </w:pPr>
      <w:r>
        <w:t>c</w:t>
      </w:r>
      <w:r w:rsidR="003604E6">
        <w:t>ompos</w:t>
      </w:r>
      <w:r>
        <w:t>e routine and non-routine texts; and</w:t>
      </w:r>
    </w:p>
    <w:p w:rsidR="003604E6" w:rsidRDefault="003E74B4" w:rsidP="003E74B4">
      <w:pPr>
        <w:pStyle w:val="Bullet2"/>
      </w:pPr>
      <w:r>
        <w:t>r</w:t>
      </w:r>
      <w:r w:rsidR="003604E6">
        <w:t>ead and analyse routine and non</w:t>
      </w:r>
      <w:r>
        <w:noBreakHyphen/>
      </w:r>
      <w:r w:rsidR="003604E6">
        <w:t>routine texts.</w:t>
      </w:r>
    </w:p>
    <w:p w:rsidR="003604E6" w:rsidRDefault="003604E6" w:rsidP="003E74B4">
      <w:pPr>
        <w:pStyle w:val="SubLevel3Bold"/>
      </w:pPr>
      <w:r>
        <w:t>Numeracy</w:t>
      </w:r>
    </w:p>
    <w:p w:rsidR="003604E6" w:rsidRDefault="003604E6" w:rsidP="003E74B4">
      <w:pPr>
        <w:pStyle w:val="Block2"/>
      </w:pPr>
      <w:r>
        <w:t>Use numbers in the workplace by being able to:</w:t>
      </w:r>
    </w:p>
    <w:p w:rsidR="003604E6" w:rsidRDefault="003604E6" w:rsidP="003E74B4">
      <w:pPr>
        <w:pStyle w:val="Bullet2"/>
      </w:pPr>
      <w:r>
        <w:t xml:space="preserve">operate with numbers to establish procedures; </w:t>
      </w:r>
    </w:p>
    <w:p w:rsidR="003604E6" w:rsidRDefault="003604E6" w:rsidP="003E74B4">
      <w:pPr>
        <w:pStyle w:val="Bullet2"/>
      </w:pPr>
      <w:r>
        <w:t xml:space="preserve">calculate numerical and related information to establish procedures; </w:t>
      </w:r>
      <w:r w:rsidR="00701B63">
        <w:t>and</w:t>
      </w:r>
    </w:p>
    <w:p w:rsidR="003604E6" w:rsidRDefault="003604E6" w:rsidP="003E74B4">
      <w:pPr>
        <w:pStyle w:val="Bullet2"/>
      </w:pPr>
      <w:r>
        <w:t>interpret and present numerical and related information to establish procedures.</w:t>
      </w:r>
    </w:p>
    <w:p w:rsidR="003604E6" w:rsidRDefault="003604E6" w:rsidP="00C25D7C">
      <w:pPr>
        <w:pStyle w:val="SubLevel2Bold"/>
      </w:pPr>
      <w:r>
        <w:t>Core skills</w:t>
      </w:r>
    </w:p>
    <w:p w:rsidR="003604E6" w:rsidRDefault="003604E6" w:rsidP="00C25D7C">
      <w:pPr>
        <w:pStyle w:val="SubLevel3Bold"/>
      </w:pPr>
      <w:r>
        <w:t>Information handling</w:t>
      </w:r>
    </w:p>
    <w:p w:rsidR="003604E6" w:rsidRDefault="003604E6" w:rsidP="00C25D7C">
      <w:pPr>
        <w:pStyle w:val="Block2"/>
      </w:pPr>
      <w:r>
        <w:t>Manage an established records management system to ensure integrity of the system by being able to:</w:t>
      </w:r>
    </w:p>
    <w:p w:rsidR="003604E6" w:rsidRDefault="003604E6" w:rsidP="00C25D7C">
      <w:pPr>
        <w:pStyle w:val="Bullet2"/>
      </w:pPr>
      <w:r>
        <w:t xml:space="preserve">maintain existing filing arrangements; </w:t>
      </w:r>
    </w:p>
    <w:p w:rsidR="003604E6" w:rsidRDefault="003604E6" w:rsidP="00C25D7C">
      <w:pPr>
        <w:pStyle w:val="Bullet2"/>
      </w:pPr>
      <w:r>
        <w:t xml:space="preserve">ensure distribution of files and records; </w:t>
      </w:r>
    </w:p>
    <w:p w:rsidR="003604E6" w:rsidRDefault="003604E6" w:rsidP="00C25D7C">
      <w:pPr>
        <w:pStyle w:val="Bullet2"/>
      </w:pPr>
      <w:r>
        <w:t xml:space="preserve">maintain security of filing system; </w:t>
      </w:r>
      <w:r w:rsidR="00701B63">
        <w:t>and</w:t>
      </w:r>
    </w:p>
    <w:p w:rsidR="003604E6" w:rsidRDefault="003604E6" w:rsidP="00C25D7C">
      <w:pPr>
        <w:pStyle w:val="Bullet2"/>
      </w:pPr>
      <w:r>
        <w:t>train staff.</w:t>
      </w:r>
    </w:p>
    <w:p w:rsidR="003604E6" w:rsidRDefault="003604E6" w:rsidP="00C25D7C">
      <w:pPr>
        <w:pStyle w:val="SubLevel3Bold"/>
      </w:pPr>
      <w:r>
        <w:t>Communication</w:t>
      </w:r>
    </w:p>
    <w:p w:rsidR="003604E6" w:rsidRDefault="003604E6" w:rsidP="00C25D7C">
      <w:pPr>
        <w:pStyle w:val="SubLevel4"/>
      </w:pPr>
      <w:r>
        <w:t>Organise and provide information to facilitate communication flow by being able to:</w:t>
      </w:r>
    </w:p>
    <w:p w:rsidR="003604E6" w:rsidRDefault="003604E6" w:rsidP="00C25D7C">
      <w:pPr>
        <w:pStyle w:val="Bullet3"/>
      </w:pPr>
      <w:r>
        <w:t xml:space="preserve">receive and process a request for information; </w:t>
      </w:r>
    </w:p>
    <w:p w:rsidR="003604E6" w:rsidRDefault="003604E6" w:rsidP="00C25D7C">
      <w:pPr>
        <w:pStyle w:val="Bullet3"/>
      </w:pPr>
      <w:r>
        <w:t xml:space="preserve">identify information sources; </w:t>
      </w:r>
      <w:r w:rsidR="00701B63">
        <w:t>and</w:t>
      </w:r>
    </w:p>
    <w:p w:rsidR="003604E6" w:rsidRDefault="003604E6" w:rsidP="00C25D7C">
      <w:pPr>
        <w:pStyle w:val="Bullet3"/>
      </w:pPr>
      <w:r>
        <w:t>compose report</w:t>
      </w:r>
      <w:r w:rsidR="003E74B4">
        <w:t>s</w:t>
      </w:r>
      <w:r>
        <w:t>/correspondence.</w:t>
      </w:r>
    </w:p>
    <w:p w:rsidR="003604E6" w:rsidRDefault="003604E6" w:rsidP="00701B63">
      <w:pPr>
        <w:pStyle w:val="SubLevel4"/>
      </w:pPr>
      <w:r>
        <w:t>Transcribe oral instructions by writing shorthand notes for the production of a text by being able to</w:t>
      </w:r>
      <w:r w:rsidR="00701B63">
        <w:t xml:space="preserve"> </w:t>
      </w:r>
      <w:r>
        <w:t>take dictation.</w:t>
      </w:r>
    </w:p>
    <w:p w:rsidR="003604E6" w:rsidRDefault="003604E6" w:rsidP="00C25D7C">
      <w:pPr>
        <w:pStyle w:val="SubLevel3Bold"/>
      </w:pPr>
      <w:r>
        <w:t>Enterprise/industry</w:t>
      </w:r>
    </w:p>
    <w:p w:rsidR="003604E6" w:rsidRDefault="003604E6" w:rsidP="00C25D7C">
      <w:pPr>
        <w:pStyle w:val="Block2"/>
      </w:pPr>
      <w:r>
        <w:t>Provide advice in order to meet current and anticipated client requirement</w:t>
      </w:r>
      <w:r w:rsidR="00701B63">
        <w:t>s</w:t>
      </w:r>
      <w:r>
        <w:t xml:space="preserve"> by being able to:</w:t>
      </w:r>
    </w:p>
    <w:p w:rsidR="003604E6" w:rsidRDefault="003604E6" w:rsidP="00C25D7C">
      <w:pPr>
        <w:pStyle w:val="Bullet2"/>
      </w:pPr>
      <w:r>
        <w:t xml:space="preserve">identify current client requirements; </w:t>
      </w:r>
    </w:p>
    <w:p w:rsidR="003604E6" w:rsidRDefault="003604E6" w:rsidP="00C25D7C">
      <w:pPr>
        <w:pStyle w:val="Bullet2"/>
      </w:pPr>
      <w:r>
        <w:t xml:space="preserve">provide information on current service provision and resource allocation within area of responsibility; </w:t>
      </w:r>
      <w:r w:rsidR="00701B63">
        <w:t>and</w:t>
      </w:r>
    </w:p>
    <w:p w:rsidR="003604E6" w:rsidRDefault="003604E6" w:rsidP="00C25D7C">
      <w:pPr>
        <w:pStyle w:val="Bullet2"/>
      </w:pPr>
      <w:r>
        <w:t>identify trends in client requirements.</w:t>
      </w:r>
    </w:p>
    <w:p w:rsidR="003604E6" w:rsidRDefault="003604E6" w:rsidP="00C25D7C">
      <w:pPr>
        <w:pStyle w:val="SubLevel3Bold"/>
      </w:pPr>
      <w:r>
        <w:t>Technology</w:t>
      </w:r>
    </w:p>
    <w:p w:rsidR="003604E6" w:rsidRDefault="003604E6" w:rsidP="00C25D7C">
      <w:pPr>
        <w:pStyle w:val="SubLevel4"/>
      </w:pPr>
      <w:r>
        <w:t>Produce complex documents, reports and work sheets using keyboard skills by being able to:</w:t>
      </w:r>
    </w:p>
    <w:p w:rsidR="003604E6" w:rsidRDefault="003604E6" w:rsidP="00C25D7C">
      <w:pPr>
        <w:pStyle w:val="Bullet3"/>
      </w:pPr>
      <w:r>
        <w:t xml:space="preserve">determine presentation and format documentation; </w:t>
      </w:r>
    </w:p>
    <w:p w:rsidR="003604E6" w:rsidRDefault="003604E6" w:rsidP="00C25D7C">
      <w:pPr>
        <w:pStyle w:val="Bullet3"/>
      </w:pPr>
      <w:r>
        <w:t>produce document</w:t>
      </w:r>
      <w:r w:rsidR="00701B63">
        <w:t>s</w:t>
      </w:r>
      <w:r>
        <w:t xml:space="preserve">; </w:t>
      </w:r>
      <w:r w:rsidR="00701B63">
        <w:t>and</w:t>
      </w:r>
    </w:p>
    <w:p w:rsidR="003604E6" w:rsidRDefault="003604E6" w:rsidP="00C25D7C">
      <w:pPr>
        <w:pStyle w:val="Bullet3"/>
      </w:pPr>
      <w:r>
        <w:t>shut down equipment.</w:t>
      </w:r>
    </w:p>
    <w:p w:rsidR="003604E6" w:rsidRDefault="003604E6" w:rsidP="00C25D7C">
      <w:pPr>
        <w:pStyle w:val="SubLevel4"/>
      </w:pPr>
      <w:r>
        <w:t>Operate computer equipment to maintain st</w:t>
      </w:r>
      <w:r w:rsidR="00701B63">
        <w:t>orage media and filing system by</w:t>
      </w:r>
      <w:r>
        <w:t xml:space="preserve"> being able to:</w:t>
      </w:r>
    </w:p>
    <w:p w:rsidR="003604E6" w:rsidRDefault="003604E6" w:rsidP="00C25D7C">
      <w:pPr>
        <w:pStyle w:val="Bullet3"/>
      </w:pPr>
      <w:r>
        <w:t xml:space="preserve">maintain storage media; </w:t>
      </w:r>
    </w:p>
    <w:p w:rsidR="003604E6" w:rsidRDefault="003604E6" w:rsidP="00C25D7C">
      <w:pPr>
        <w:pStyle w:val="Bullet3"/>
      </w:pPr>
      <w:r>
        <w:t xml:space="preserve">maintain filing system; </w:t>
      </w:r>
    </w:p>
    <w:p w:rsidR="003604E6" w:rsidRDefault="003604E6" w:rsidP="00C25D7C">
      <w:pPr>
        <w:pStyle w:val="Bullet3"/>
      </w:pPr>
      <w:r>
        <w:t xml:space="preserve">shut down equipment; </w:t>
      </w:r>
      <w:r w:rsidR="00701B63">
        <w:t>and</w:t>
      </w:r>
    </w:p>
    <w:p w:rsidR="003604E6" w:rsidRDefault="003604E6" w:rsidP="00C25D7C">
      <w:pPr>
        <w:pStyle w:val="Bullet3"/>
      </w:pPr>
      <w:r>
        <w:t>train others in the use of office equipment.</w:t>
      </w:r>
    </w:p>
    <w:p w:rsidR="003604E6" w:rsidRDefault="003604E6" w:rsidP="00C25D7C">
      <w:pPr>
        <w:pStyle w:val="SubLevel4"/>
      </w:pPr>
      <w:r>
        <w:t>Operate and maintain computer printer</w:t>
      </w:r>
      <w:r w:rsidR="00E35303">
        <w:t>s</w:t>
      </w:r>
      <w:r>
        <w:t xml:space="preserve"> by being able to:</w:t>
      </w:r>
    </w:p>
    <w:p w:rsidR="003604E6" w:rsidRDefault="003604E6" w:rsidP="00C25D7C">
      <w:pPr>
        <w:pStyle w:val="Bullet3"/>
      </w:pPr>
      <w:r>
        <w:t>set printer</w:t>
      </w:r>
      <w:r w:rsidR="00E35303">
        <w:t>s</w:t>
      </w:r>
      <w:r>
        <w:t xml:space="preserve"> for document requirements; </w:t>
      </w:r>
      <w:r w:rsidR="00701B63">
        <w:t>and</w:t>
      </w:r>
    </w:p>
    <w:p w:rsidR="003604E6" w:rsidRDefault="003604E6" w:rsidP="00C25D7C">
      <w:pPr>
        <w:pStyle w:val="Bullet3"/>
      </w:pPr>
      <w:r>
        <w:t>maintain printer</w:t>
      </w:r>
      <w:r w:rsidR="00E35303">
        <w:t>s</w:t>
      </w:r>
      <w:r>
        <w:t>.</w:t>
      </w:r>
    </w:p>
    <w:p w:rsidR="003604E6" w:rsidRDefault="003604E6" w:rsidP="00C25D7C">
      <w:pPr>
        <w:pStyle w:val="SubLevel3Bold"/>
      </w:pPr>
      <w:r>
        <w:t>Organisational</w:t>
      </w:r>
    </w:p>
    <w:p w:rsidR="003604E6" w:rsidRDefault="003604E6" w:rsidP="00C25D7C">
      <w:pPr>
        <w:pStyle w:val="SubLevel4"/>
      </w:pPr>
      <w:r>
        <w:t>Manage appointments to achieve identified goals by being able to:</w:t>
      </w:r>
    </w:p>
    <w:p w:rsidR="003604E6" w:rsidRDefault="003604E6" w:rsidP="00C25D7C">
      <w:pPr>
        <w:pStyle w:val="Bullet3"/>
      </w:pPr>
      <w:r>
        <w:t xml:space="preserve">manage </w:t>
      </w:r>
      <w:r w:rsidR="00E35303">
        <w:t xml:space="preserve">a </w:t>
      </w:r>
      <w:r>
        <w:t xml:space="preserve">diary on behalf of another/others; </w:t>
      </w:r>
      <w:r w:rsidR="00701B63">
        <w:t>and</w:t>
      </w:r>
    </w:p>
    <w:p w:rsidR="003604E6" w:rsidRDefault="003604E6" w:rsidP="00C25D7C">
      <w:pPr>
        <w:pStyle w:val="Bullet3"/>
      </w:pPr>
      <w:r>
        <w:t>assist with appointment preparation and follow up.</w:t>
      </w:r>
    </w:p>
    <w:p w:rsidR="003604E6" w:rsidRDefault="003604E6" w:rsidP="00C25D7C">
      <w:pPr>
        <w:pStyle w:val="SubLevel4"/>
      </w:pPr>
      <w:r>
        <w:t>Plan business trip</w:t>
      </w:r>
      <w:r w:rsidR="00701B63">
        <w:t>s</w:t>
      </w:r>
      <w:r>
        <w:t xml:space="preserve"> and associated itinerary for management/executive to ensure effective use of time management principles by being able to:</w:t>
      </w:r>
    </w:p>
    <w:p w:rsidR="003604E6" w:rsidRDefault="003604E6" w:rsidP="00C25D7C">
      <w:pPr>
        <w:pStyle w:val="Bullet3"/>
      </w:pPr>
      <w:r>
        <w:t xml:space="preserve">organise business itinerary; </w:t>
      </w:r>
      <w:r w:rsidR="00701B63">
        <w:t>and</w:t>
      </w:r>
    </w:p>
    <w:p w:rsidR="003604E6" w:rsidRDefault="003604E6" w:rsidP="00C25D7C">
      <w:pPr>
        <w:pStyle w:val="Bullet3"/>
      </w:pPr>
      <w:r>
        <w:t>identify credit facilities.</w:t>
      </w:r>
    </w:p>
    <w:p w:rsidR="003604E6" w:rsidRDefault="003604E6" w:rsidP="00C25D7C">
      <w:pPr>
        <w:pStyle w:val="SubLevel4"/>
      </w:pPr>
      <w:r>
        <w:t>Plan meetings to enable the stated objectives of the meeting to be met by being able to:</w:t>
      </w:r>
    </w:p>
    <w:p w:rsidR="003604E6" w:rsidRDefault="003604E6" w:rsidP="00C25D7C">
      <w:pPr>
        <w:pStyle w:val="Bullet3"/>
      </w:pPr>
      <w:r>
        <w:t xml:space="preserve">prepare documentation for meetings; </w:t>
      </w:r>
    </w:p>
    <w:p w:rsidR="003604E6" w:rsidRDefault="003604E6" w:rsidP="00C25D7C">
      <w:pPr>
        <w:pStyle w:val="Bullet3"/>
      </w:pPr>
      <w:r>
        <w:t xml:space="preserve">make meeting arrangements; </w:t>
      </w:r>
      <w:r w:rsidR="00701B63">
        <w:t>and</w:t>
      </w:r>
    </w:p>
    <w:p w:rsidR="003604E6" w:rsidRDefault="003604E6" w:rsidP="00C25D7C">
      <w:pPr>
        <w:pStyle w:val="Bullet3"/>
      </w:pPr>
      <w:r>
        <w:t>record minutes of meetings.</w:t>
      </w:r>
    </w:p>
    <w:p w:rsidR="003604E6" w:rsidRDefault="003604E6" w:rsidP="00C25D7C">
      <w:pPr>
        <w:pStyle w:val="SubLevel3Bold"/>
      </w:pPr>
      <w:r>
        <w:t>Team</w:t>
      </w:r>
    </w:p>
    <w:p w:rsidR="003604E6" w:rsidRDefault="003604E6" w:rsidP="00C25D7C">
      <w:pPr>
        <w:pStyle w:val="Block2"/>
      </w:pPr>
      <w:r>
        <w:t>Manage the team to ensure team goals are achieved by being able to:</w:t>
      </w:r>
    </w:p>
    <w:p w:rsidR="003604E6" w:rsidRDefault="003604E6" w:rsidP="00C25D7C">
      <w:pPr>
        <w:pStyle w:val="Bullet2"/>
      </w:pPr>
      <w:r>
        <w:t>plan work for</w:t>
      </w:r>
      <w:r w:rsidR="00E35303">
        <w:t xml:space="preserve"> the </w:t>
      </w:r>
      <w:r>
        <w:t xml:space="preserve">team; </w:t>
      </w:r>
    </w:p>
    <w:p w:rsidR="003604E6" w:rsidRDefault="003604E6" w:rsidP="00C25D7C">
      <w:pPr>
        <w:pStyle w:val="Bullet2"/>
      </w:pPr>
      <w:r>
        <w:t xml:space="preserve">allocate tasks to members of the team; </w:t>
      </w:r>
    </w:p>
    <w:p w:rsidR="003604E6" w:rsidRDefault="003604E6" w:rsidP="00C25D7C">
      <w:pPr>
        <w:pStyle w:val="Bullet2"/>
      </w:pPr>
      <w:r>
        <w:t xml:space="preserve">monitor team performance; </w:t>
      </w:r>
      <w:r w:rsidR="00701B63">
        <w:t>and</w:t>
      </w:r>
    </w:p>
    <w:p w:rsidR="003604E6" w:rsidRDefault="003604E6" w:rsidP="00C25D7C">
      <w:pPr>
        <w:pStyle w:val="Bullet2"/>
      </w:pPr>
      <w:r>
        <w:t>provide training for team members.</w:t>
      </w:r>
    </w:p>
    <w:p w:rsidR="003604E6" w:rsidRDefault="003604E6" w:rsidP="00C25D7C">
      <w:pPr>
        <w:pStyle w:val="SubLevel3Bold"/>
      </w:pPr>
      <w:r>
        <w:t>Business/financial</w:t>
      </w:r>
    </w:p>
    <w:p w:rsidR="003604E6" w:rsidRDefault="003604E6" w:rsidP="00C25D7C">
      <w:pPr>
        <w:pStyle w:val="Block2"/>
      </w:pPr>
      <w:r>
        <w:t>Produce end of period reports for cash flow projections and budgetary records by being able to:</w:t>
      </w:r>
    </w:p>
    <w:p w:rsidR="003604E6" w:rsidRDefault="003604E6" w:rsidP="00C25D7C">
      <w:pPr>
        <w:pStyle w:val="Bullet2"/>
      </w:pPr>
      <w:r>
        <w:t xml:space="preserve">prepare financial reports; </w:t>
      </w:r>
    </w:p>
    <w:p w:rsidR="003604E6" w:rsidRDefault="003604E6" w:rsidP="00C25D7C">
      <w:pPr>
        <w:pStyle w:val="Bullet2"/>
      </w:pPr>
      <w:r>
        <w:t xml:space="preserve">undertake and document costing procedures; </w:t>
      </w:r>
      <w:r w:rsidR="00701B63">
        <w:t>and</w:t>
      </w:r>
    </w:p>
    <w:p w:rsidR="003604E6" w:rsidRDefault="003604E6" w:rsidP="00C25D7C">
      <w:pPr>
        <w:pStyle w:val="Bullet2"/>
      </w:pPr>
      <w:r>
        <w:t>draft financial forecasts/budgets.</w:t>
      </w:r>
    </w:p>
    <w:p w:rsidR="003604E6" w:rsidRDefault="003604E6" w:rsidP="00C25D7C">
      <w:pPr>
        <w:pStyle w:val="SubLevel3Bold"/>
      </w:pPr>
      <w:r>
        <w:t>Legal</w:t>
      </w:r>
    </w:p>
    <w:p w:rsidR="003604E6" w:rsidRDefault="003604E6" w:rsidP="00C25D7C">
      <w:pPr>
        <w:pStyle w:val="Block2"/>
      </w:pPr>
      <w:r>
        <w:t xml:space="preserve">An understanding and appreciation of the structures of the relevant </w:t>
      </w:r>
      <w:r w:rsidR="00E35303">
        <w:t>S</w:t>
      </w:r>
      <w:r>
        <w:t xml:space="preserve">tate or </w:t>
      </w:r>
      <w:r w:rsidR="00E35303">
        <w:t>T</w:t>
      </w:r>
      <w:r>
        <w:t>erritory legal system by being able to:</w:t>
      </w:r>
    </w:p>
    <w:p w:rsidR="003604E6" w:rsidRDefault="003604E6" w:rsidP="00C25D7C">
      <w:pPr>
        <w:pStyle w:val="Bullet2"/>
      </w:pPr>
      <w:r>
        <w:t xml:space="preserve">acquire and apply a limited knowledge of professional legal functions under direct supervision as a clerk by being able to interview clients, draft (for checking) documents and instructing on standard legal matters; </w:t>
      </w:r>
      <w:r w:rsidR="00701B63">
        <w:t>and</w:t>
      </w:r>
    </w:p>
    <w:p w:rsidR="003604E6" w:rsidRDefault="003604E6" w:rsidP="00C25D7C">
      <w:pPr>
        <w:pStyle w:val="Bullet2"/>
      </w:pPr>
      <w:r>
        <w:t>exhibit a basic understanding of different areas of law as they are dealt with, within the firm or between firms or between the firm and legal institutions for means of referral.</w:t>
      </w:r>
    </w:p>
    <w:p w:rsidR="003604E6" w:rsidRDefault="003604E6" w:rsidP="00C435B2">
      <w:pPr>
        <w:pStyle w:val="SubLevel1Bold"/>
      </w:pPr>
      <w:r>
        <w:t>Level 5</w:t>
      </w:r>
      <w:r w:rsidR="004A5E47">
        <w:t>—L</w:t>
      </w:r>
      <w:r w:rsidR="002809D9">
        <w:t>egal</w:t>
      </w:r>
      <w:r w:rsidR="004A5E47">
        <w:t>,</w:t>
      </w:r>
      <w:r w:rsidR="002809D9">
        <w:t xml:space="preserve"> cleri</w:t>
      </w:r>
      <w:r w:rsidR="004A5E47">
        <w:t>cal and administrative employee</w:t>
      </w:r>
    </w:p>
    <w:p w:rsidR="003604E6" w:rsidRDefault="003604E6" w:rsidP="00C435B2">
      <w:pPr>
        <w:pStyle w:val="SubLevel2Bold"/>
      </w:pPr>
      <w:r>
        <w:t>Characteristics</w:t>
      </w:r>
    </w:p>
    <w:p w:rsidR="003604E6" w:rsidRDefault="003604E6" w:rsidP="00E35303">
      <w:pPr>
        <w:pStyle w:val="SubLevel3"/>
      </w:pPr>
      <w:r>
        <w:t>An employee at this level may work under broad guidance. The work of others may be supervised or teams guided. Responsibility for the planning and management of the work of others may be involved.</w:t>
      </w:r>
    </w:p>
    <w:p w:rsidR="003604E6" w:rsidRDefault="003604E6" w:rsidP="00E35303">
      <w:pPr>
        <w:pStyle w:val="SubLevel3"/>
      </w:pPr>
      <w:r>
        <w:t>Competency at this level involves the self-directed application of knowledge with substantial depth in some areas and a range of technical and other skills to tasks, roles and functions in both varied and highly specific contexts.</w:t>
      </w:r>
    </w:p>
    <w:p w:rsidR="003604E6" w:rsidRDefault="003604E6" w:rsidP="00E35303">
      <w:pPr>
        <w:pStyle w:val="SubLevel3"/>
      </w:pPr>
      <w:r>
        <w:t>Competencies are normally used independently and both routinely and non-routinely. Judgment is required in planning and selecting appropriate equipment, services, techniques and work organisation for self and others.</w:t>
      </w:r>
    </w:p>
    <w:p w:rsidR="003604E6" w:rsidRDefault="003604E6" w:rsidP="00E35303">
      <w:pPr>
        <w:pStyle w:val="SubLevel3"/>
      </w:pPr>
      <w:r>
        <w:t xml:space="preserve">An indicative training and vocational education level for this </w:t>
      </w:r>
      <w:r w:rsidR="00701B63">
        <w:t xml:space="preserve">level </w:t>
      </w:r>
      <w:r>
        <w:t xml:space="preserve">is part achievement of Associate Diploma at TAFE or </w:t>
      </w:r>
      <w:r w:rsidR="00E35303">
        <w:t>t</w:t>
      </w:r>
      <w:r>
        <w:t>ertiary level (or equivalent).</w:t>
      </w:r>
    </w:p>
    <w:p w:rsidR="003604E6" w:rsidRDefault="003604E6" w:rsidP="00E35303">
      <w:pPr>
        <w:pStyle w:val="SubLevel2Bold"/>
      </w:pPr>
      <w:r>
        <w:t>Generic skills</w:t>
      </w:r>
    </w:p>
    <w:p w:rsidR="003604E6" w:rsidRDefault="003604E6" w:rsidP="00E35303">
      <w:pPr>
        <w:pStyle w:val="Block1"/>
      </w:pPr>
      <w:r>
        <w:t xml:space="preserve">As per </w:t>
      </w:r>
      <w:r w:rsidR="004C250C">
        <w:t>L</w:t>
      </w:r>
      <w:r w:rsidR="00701B63">
        <w:t>evel</w:t>
      </w:r>
      <w:r>
        <w:t>s 1, 2, 3 and 4</w:t>
      </w:r>
      <w:r w:rsidR="00E35303">
        <w:t>.</w:t>
      </w:r>
    </w:p>
    <w:p w:rsidR="003604E6" w:rsidRDefault="003604E6" w:rsidP="00E35303">
      <w:pPr>
        <w:pStyle w:val="SubLevel2Bold"/>
      </w:pPr>
      <w:r>
        <w:t>Core skills</w:t>
      </w:r>
    </w:p>
    <w:p w:rsidR="00E35303" w:rsidRPr="00E35303" w:rsidRDefault="00E35303" w:rsidP="00E35303">
      <w:pPr>
        <w:pStyle w:val="Block1"/>
      </w:pPr>
      <w:r>
        <w:t xml:space="preserve">As per </w:t>
      </w:r>
      <w:r w:rsidR="004C250C">
        <w:t>L</w:t>
      </w:r>
      <w:r>
        <w:t>evels 1, 2, 3 and 4 together with the following:</w:t>
      </w:r>
    </w:p>
    <w:p w:rsidR="003604E6" w:rsidRDefault="003604E6" w:rsidP="00E35303">
      <w:pPr>
        <w:pStyle w:val="SubLevel3Bold"/>
      </w:pPr>
      <w:r>
        <w:t>Information handling</w:t>
      </w:r>
    </w:p>
    <w:p w:rsidR="003604E6" w:rsidRDefault="003604E6" w:rsidP="00E35303">
      <w:pPr>
        <w:pStyle w:val="Block2"/>
      </w:pPr>
      <w:r>
        <w:t>Establish a records system to ensure integrity of system by being able to:</w:t>
      </w:r>
    </w:p>
    <w:p w:rsidR="003604E6" w:rsidRDefault="003604E6" w:rsidP="00E35303">
      <w:pPr>
        <w:pStyle w:val="Bullet2"/>
      </w:pPr>
      <w:r>
        <w:t xml:space="preserve">determine the needs of the organisation; </w:t>
      </w:r>
    </w:p>
    <w:p w:rsidR="003604E6" w:rsidRDefault="003604E6" w:rsidP="00E35303">
      <w:pPr>
        <w:pStyle w:val="Bullet2"/>
      </w:pPr>
      <w:r>
        <w:t xml:space="preserve">select appropriate system; </w:t>
      </w:r>
    </w:p>
    <w:p w:rsidR="003604E6" w:rsidRDefault="003604E6" w:rsidP="00E35303">
      <w:pPr>
        <w:pStyle w:val="Bullet2"/>
      </w:pPr>
      <w:r>
        <w:t xml:space="preserve">implement new/improved system; </w:t>
      </w:r>
      <w:r w:rsidR="00701B63">
        <w:t>and</w:t>
      </w:r>
    </w:p>
    <w:p w:rsidR="003604E6" w:rsidRDefault="003604E6" w:rsidP="00E35303">
      <w:pPr>
        <w:pStyle w:val="Bullet2"/>
      </w:pPr>
      <w:r>
        <w:t>provide staff training.</w:t>
      </w:r>
    </w:p>
    <w:p w:rsidR="003604E6" w:rsidRDefault="003604E6" w:rsidP="00E35303">
      <w:pPr>
        <w:pStyle w:val="Block2"/>
      </w:pPr>
      <w:r>
        <w:t>Establish and maintain library resource collection by being able to:</w:t>
      </w:r>
    </w:p>
    <w:p w:rsidR="003604E6" w:rsidRDefault="003604E6" w:rsidP="00E35303">
      <w:pPr>
        <w:pStyle w:val="Bullet2"/>
      </w:pPr>
      <w:r>
        <w:t xml:space="preserve">store publications; </w:t>
      </w:r>
    </w:p>
    <w:p w:rsidR="003604E6" w:rsidRDefault="003604E6" w:rsidP="00E35303">
      <w:pPr>
        <w:pStyle w:val="Bullet2"/>
      </w:pPr>
      <w:r>
        <w:t xml:space="preserve">update incoming publications; </w:t>
      </w:r>
      <w:r w:rsidR="00701B63">
        <w:t>and</w:t>
      </w:r>
    </w:p>
    <w:p w:rsidR="003604E6" w:rsidRDefault="003604E6" w:rsidP="00E35303">
      <w:pPr>
        <w:pStyle w:val="Bullet2"/>
      </w:pPr>
      <w:r>
        <w:t>circulate publications.</w:t>
      </w:r>
    </w:p>
    <w:p w:rsidR="003604E6" w:rsidRDefault="003604E6" w:rsidP="00E35303">
      <w:pPr>
        <w:pStyle w:val="SubLevel3Bold"/>
      </w:pPr>
      <w:r>
        <w:t>Communication</w:t>
      </w:r>
    </w:p>
    <w:p w:rsidR="003604E6" w:rsidRDefault="003604E6" w:rsidP="00E35303">
      <w:pPr>
        <w:pStyle w:val="Block2"/>
      </w:pPr>
      <w:r>
        <w:t>Initiate research and prepare information to facilitate communication flow by being able to:</w:t>
      </w:r>
    </w:p>
    <w:p w:rsidR="003604E6" w:rsidRDefault="00701B63" w:rsidP="00E35303">
      <w:pPr>
        <w:pStyle w:val="Bullet2"/>
      </w:pPr>
      <w:r>
        <w:t xml:space="preserve">identify </w:t>
      </w:r>
      <w:r w:rsidR="003604E6">
        <w:t>need for documents</w:t>
      </w:r>
      <w:r>
        <w:t>;</w:t>
      </w:r>
    </w:p>
    <w:p w:rsidR="003604E6" w:rsidRDefault="00701B63" w:rsidP="00E35303">
      <w:pPr>
        <w:pStyle w:val="Bullet2"/>
      </w:pPr>
      <w:r>
        <w:t xml:space="preserve">identify </w:t>
      </w:r>
      <w:r w:rsidR="003604E6">
        <w:t>need for research</w:t>
      </w:r>
      <w:r>
        <w:t>;</w:t>
      </w:r>
    </w:p>
    <w:p w:rsidR="003604E6" w:rsidRDefault="000849ED" w:rsidP="00E35303">
      <w:pPr>
        <w:pStyle w:val="Bullet2"/>
      </w:pPr>
      <w:r>
        <w:t>obtain data from external sources;</w:t>
      </w:r>
    </w:p>
    <w:p w:rsidR="003604E6" w:rsidRDefault="00D74717" w:rsidP="00E35303">
      <w:pPr>
        <w:pStyle w:val="Bullet2"/>
      </w:pPr>
      <w:r>
        <w:t>prepare</w:t>
      </w:r>
      <w:r w:rsidRPr="00D74717">
        <w:t xml:space="preserve"> </w:t>
      </w:r>
      <w:r>
        <w:t>drafts</w:t>
      </w:r>
      <w:r w:rsidR="003604E6">
        <w:t xml:space="preserve">; </w:t>
      </w:r>
      <w:r w:rsidR="00701B63">
        <w:t>and</w:t>
      </w:r>
    </w:p>
    <w:p w:rsidR="003604E6" w:rsidRDefault="003604E6" w:rsidP="00E35303">
      <w:pPr>
        <w:pStyle w:val="Bullet2"/>
      </w:pPr>
      <w:r>
        <w:t>produce report</w:t>
      </w:r>
      <w:r w:rsidR="00D74717">
        <w:t>s</w:t>
      </w:r>
      <w:r>
        <w:t>.</w:t>
      </w:r>
    </w:p>
    <w:p w:rsidR="003604E6" w:rsidRDefault="003604E6" w:rsidP="00E35303">
      <w:pPr>
        <w:pStyle w:val="SubLevel3Bold"/>
      </w:pPr>
      <w:r>
        <w:t>Enterprise/industry</w:t>
      </w:r>
    </w:p>
    <w:p w:rsidR="003604E6" w:rsidRDefault="003604E6" w:rsidP="00E35303">
      <w:pPr>
        <w:pStyle w:val="Block2"/>
      </w:pPr>
      <w:r>
        <w:t>Provide advice on response to the changing environment in order to achieve organisational goals by being able to:</w:t>
      </w:r>
    </w:p>
    <w:p w:rsidR="003604E6" w:rsidRDefault="003604E6" w:rsidP="00E35303">
      <w:pPr>
        <w:pStyle w:val="Bullet2"/>
      </w:pPr>
      <w:r>
        <w:t xml:space="preserve">analyse changes to the internal/external environment which impact on the role of the department or enterprise; </w:t>
      </w:r>
    </w:p>
    <w:p w:rsidR="003604E6" w:rsidRDefault="003604E6" w:rsidP="00E35303">
      <w:pPr>
        <w:pStyle w:val="Bullet2"/>
      </w:pPr>
      <w:r>
        <w:t xml:space="preserve">assist with the development of options for future strategies; </w:t>
      </w:r>
      <w:r w:rsidR="00D74717">
        <w:t>and</w:t>
      </w:r>
    </w:p>
    <w:p w:rsidR="003604E6" w:rsidRDefault="003604E6" w:rsidP="00E35303">
      <w:pPr>
        <w:pStyle w:val="Bullet2"/>
      </w:pPr>
      <w:r>
        <w:t>assist with planning to match future requirements.</w:t>
      </w:r>
    </w:p>
    <w:p w:rsidR="003604E6" w:rsidRDefault="003604E6" w:rsidP="00E35303">
      <w:pPr>
        <w:pStyle w:val="SubLevel3Bold"/>
      </w:pPr>
      <w:r>
        <w:t>Technology</w:t>
      </w:r>
    </w:p>
    <w:p w:rsidR="003604E6" w:rsidRDefault="003604E6" w:rsidP="00E35303">
      <w:pPr>
        <w:pStyle w:val="Block2"/>
      </w:pPr>
      <w:r>
        <w:t>Manage the design and development of documents, reports and work sheets by being able to:</w:t>
      </w:r>
    </w:p>
    <w:p w:rsidR="003604E6" w:rsidRDefault="003604E6" w:rsidP="00E35303">
      <w:pPr>
        <w:pStyle w:val="Bullet2"/>
      </w:pPr>
      <w:r>
        <w:t xml:space="preserve">identify document requirements; </w:t>
      </w:r>
      <w:r w:rsidR="00D74717">
        <w:t>and</w:t>
      </w:r>
    </w:p>
    <w:p w:rsidR="003604E6" w:rsidRDefault="003604E6" w:rsidP="00E35303">
      <w:pPr>
        <w:pStyle w:val="Bullet2"/>
      </w:pPr>
      <w:r>
        <w:t>design document format.</w:t>
      </w:r>
    </w:p>
    <w:p w:rsidR="003604E6" w:rsidRDefault="003604E6" w:rsidP="00E35303">
      <w:pPr>
        <w:pStyle w:val="Block2"/>
      </w:pPr>
      <w:r>
        <w:t>Establish, maintain and supervise a small network by being able to:</w:t>
      </w:r>
    </w:p>
    <w:p w:rsidR="003604E6" w:rsidRDefault="003604E6" w:rsidP="00E35303">
      <w:pPr>
        <w:pStyle w:val="Bullet2"/>
      </w:pPr>
      <w:r>
        <w:t xml:space="preserve">establish a small network; </w:t>
      </w:r>
    </w:p>
    <w:p w:rsidR="003604E6" w:rsidRDefault="003604E6" w:rsidP="00E35303">
      <w:pPr>
        <w:pStyle w:val="Bullet2"/>
      </w:pPr>
      <w:r>
        <w:t xml:space="preserve">maintain a small network; </w:t>
      </w:r>
    </w:p>
    <w:p w:rsidR="003604E6" w:rsidRDefault="003604E6" w:rsidP="00E35303">
      <w:pPr>
        <w:pStyle w:val="Bullet2"/>
      </w:pPr>
      <w:r>
        <w:t xml:space="preserve">assist network users; </w:t>
      </w:r>
    </w:p>
    <w:p w:rsidR="003604E6" w:rsidRDefault="003604E6" w:rsidP="00E35303">
      <w:pPr>
        <w:pStyle w:val="Bullet2"/>
      </w:pPr>
      <w:r>
        <w:t xml:space="preserve">shut down network equipment; </w:t>
      </w:r>
      <w:r w:rsidR="00D74717">
        <w:t>and</w:t>
      </w:r>
    </w:p>
    <w:p w:rsidR="003604E6" w:rsidRDefault="003604E6" w:rsidP="00E35303">
      <w:pPr>
        <w:pStyle w:val="Bullet2"/>
      </w:pPr>
      <w:r>
        <w:t>train network users.</w:t>
      </w:r>
    </w:p>
    <w:p w:rsidR="003604E6" w:rsidRDefault="003604E6" w:rsidP="00E35303">
      <w:pPr>
        <w:pStyle w:val="SubLevel3Bold"/>
      </w:pPr>
      <w:r>
        <w:t>Organisational</w:t>
      </w:r>
    </w:p>
    <w:p w:rsidR="003604E6" w:rsidRDefault="003604E6" w:rsidP="00E35303">
      <w:pPr>
        <w:pStyle w:val="Block2"/>
      </w:pPr>
      <w:r>
        <w:t>Plan and manage meeting</w:t>
      </w:r>
      <w:r w:rsidR="00E35303">
        <w:t>s</w:t>
      </w:r>
      <w:r>
        <w:t xml:space="preserve"> to achieve identified group/section goals by being able to:</w:t>
      </w:r>
    </w:p>
    <w:p w:rsidR="003604E6" w:rsidRDefault="003604E6" w:rsidP="00E35303">
      <w:pPr>
        <w:pStyle w:val="Bullet2"/>
      </w:pPr>
      <w:r>
        <w:t>organise meeting</w:t>
      </w:r>
      <w:r w:rsidR="00E35303">
        <w:t>s</w:t>
      </w:r>
      <w:r>
        <w:t xml:space="preserve">; </w:t>
      </w:r>
      <w:r w:rsidR="00D74717">
        <w:t>and</w:t>
      </w:r>
    </w:p>
    <w:p w:rsidR="003604E6" w:rsidRDefault="003604E6" w:rsidP="00E35303">
      <w:pPr>
        <w:pStyle w:val="Bullet2"/>
      </w:pPr>
      <w:r>
        <w:t>conduct meetings on behalf of management.</w:t>
      </w:r>
    </w:p>
    <w:p w:rsidR="003604E6" w:rsidRDefault="003604E6" w:rsidP="00E35303">
      <w:pPr>
        <w:pStyle w:val="Block2"/>
      </w:pPr>
      <w:r>
        <w:t>Plan and manage conferences on behalf of management to achieve identified goals by being able to:</w:t>
      </w:r>
    </w:p>
    <w:p w:rsidR="003604E6" w:rsidRDefault="003604E6" w:rsidP="00E35303">
      <w:pPr>
        <w:pStyle w:val="Bullet2"/>
      </w:pPr>
      <w:r>
        <w:t>plan conference</w:t>
      </w:r>
      <w:r w:rsidR="00D74717">
        <w:t>s</w:t>
      </w:r>
      <w:r>
        <w:t xml:space="preserve">; </w:t>
      </w:r>
    </w:p>
    <w:p w:rsidR="003604E6" w:rsidRDefault="003604E6" w:rsidP="00E35303">
      <w:pPr>
        <w:pStyle w:val="Bullet2"/>
      </w:pPr>
      <w:r>
        <w:t>organise conference</w:t>
      </w:r>
      <w:r w:rsidR="00D74717">
        <w:t>s</w:t>
      </w:r>
      <w:r>
        <w:t xml:space="preserve">; </w:t>
      </w:r>
    </w:p>
    <w:p w:rsidR="003604E6" w:rsidRDefault="003604E6" w:rsidP="00E35303">
      <w:pPr>
        <w:pStyle w:val="Bullet2"/>
      </w:pPr>
      <w:r>
        <w:t>promote conference</w:t>
      </w:r>
      <w:r w:rsidR="00D74717">
        <w:t>s</w:t>
      </w:r>
      <w:r>
        <w:t xml:space="preserve">; </w:t>
      </w:r>
      <w:r w:rsidR="00D74717">
        <w:t>and</w:t>
      </w:r>
    </w:p>
    <w:p w:rsidR="003604E6" w:rsidRDefault="003604E6" w:rsidP="00E35303">
      <w:pPr>
        <w:pStyle w:val="Bullet2"/>
      </w:pPr>
      <w:r>
        <w:t>co</w:t>
      </w:r>
      <w:r w:rsidR="00D74717">
        <w:t>-</w:t>
      </w:r>
      <w:r>
        <w:t>ordinate conference proceedings.</w:t>
      </w:r>
    </w:p>
    <w:p w:rsidR="003604E6" w:rsidRDefault="003604E6" w:rsidP="00E35303">
      <w:pPr>
        <w:pStyle w:val="SubLevel3Bold"/>
      </w:pPr>
      <w:r>
        <w:t>Team</w:t>
      </w:r>
    </w:p>
    <w:p w:rsidR="003604E6" w:rsidRDefault="003604E6" w:rsidP="00E35303">
      <w:pPr>
        <w:pStyle w:val="Block2"/>
      </w:pPr>
      <w:r>
        <w:t>Manage the team to ensure team achievements reflect identified enterprise objectives by being able to:</w:t>
      </w:r>
    </w:p>
    <w:p w:rsidR="003604E6" w:rsidRDefault="003604E6" w:rsidP="00E35303">
      <w:pPr>
        <w:pStyle w:val="Bullet2"/>
      </w:pPr>
      <w:r>
        <w:t xml:space="preserve">clarify the link between goals of the team and goals of the enterprise; </w:t>
      </w:r>
    </w:p>
    <w:p w:rsidR="003604E6" w:rsidRDefault="003604E6" w:rsidP="00E35303">
      <w:pPr>
        <w:pStyle w:val="Bullet2"/>
      </w:pPr>
      <w:r>
        <w:t xml:space="preserve">plan and allocate work for the team; </w:t>
      </w:r>
    </w:p>
    <w:p w:rsidR="003604E6" w:rsidRDefault="003604E6" w:rsidP="00E35303">
      <w:pPr>
        <w:pStyle w:val="Bullet2"/>
      </w:pPr>
      <w:r>
        <w:t xml:space="preserve">monitor team performance; </w:t>
      </w:r>
    </w:p>
    <w:p w:rsidR="003604E6" w:rsidRDefault="003604E6" w:rsidP="00E35303">
      <w:pPr>
        <w:pStyle w:val="Bullet2"/>
      </w:pPr>
      <w:r>
        <w:t xml:space="preserve">evaluate achievements of team; </w:t>
      </w:r>
      <w:r w:rsidR="00D74717">
        <w:t>and</w:t>
      </w:r>
    </w:p>
    <w:p w:rsidR="003604E6" w:rsidRDefault="003604E6" w:rsidP="00E35303">
      <w:pPr>
        <w:pStyle w:val="Bullet2"/>
      </w:pPr>
      <w:r>
        <w:t>organise training for team.</w:t>
      </w:r>
    </w:p>
    <w:p w:rsidR="003604E6" w:rsidRDefault="003604E6" w:rsidP="00E35303">
      <w:pPr>
        <w:pStyle w:val="Block2"/>
      </w:pPr>
      <w:r>
        <w:t>Participate in staff selection to ensure team goals are achieved by being able to:</w:t>
      </w:r>
    </w:p>
    <w:p w:rsidR="003604E6" w:rsidRDefault="003604E6" w:rsidP="00E35303">
      <w:pPr>
        <w:pStyle w:val="Bullet2"/>
      </w:pPr>
      <w:r>
        <w:t>identify requirements for new team position</w:t>
      </w:r>
      <w:r w:rsidR="00D74717">
        <w:t>s</w:t>
      </w:r>
      <w:r>
        <w:t xml:space="preserve">; </w:t>
      </w:r>
    </w:p>
    <w:p w:rsidR="003604E6" w:rsidRDefault="003604E6" w:rsidP="00E35303">
      <w:pPr>
        <w:pStyle w:val="Bullet2"/>
      </w:pPr>
      <w:r>
        <w:t>draft job vacancy advertisement</w:t>
      </w:r>
      <w:r w:rsidR="00D74717">
        <w:t>s</w:t>
      </w:r>
      <w:r>
        <w:t xml:space="preserve">; </w:t>
      </w:r>
    </w:p>
    <w:p w:rsidR="003604E6" w:rsidRDefault="003604E6" w:rsidP="00E35303">
      <w:pPr>
        <w:pStyle w:val="Bullet2"/>
      </w:pPr>
      <w:r>
        <w:t xml:space="preserve">select staff; </w:t>
      </w:r>
      <w:r w:rsidR="00D74717">
        <w:t>and</w:t>
      </w:r>
    </w:p>
    <w:p w:rsidR="003604E6" w:rsidRDefault="003604E6" w:rsidP="00E35303">
      <w:pPr>
        <w:pStyle w:val="Bullet2"/>
      </w:pPr>
      <w:r>
        <w:t>employ staff.</w:t>
      </w:r>
    </w:p>
    <w:p w:rsidR="003604E6" w:rsidRDefault="003604E6" w:rsidP="00E35303">
      <w:pPr>
        <w:pStyle w:val="SubLevel3Bold"/>
      </w:pPr>
      <w:r>
        <w:t>Business/financial</w:t>
      </w:r>
    </w:p>
    <w:p w:rsidR="003604E6" w:rsidRDefault="003604E6" w:rsidP="00E35303">
      <w:pPr>
        <w:pStyle w:val="Block2"/>
      </w:pPr>
      <w:r>
        <w:t>Manage payroll records for employee salaries and statutory record keeping purposes by being able to:</w:t>
      </w:r>
    </w:p>
    <w:p w:rsidR="003604E6" w:rsidRDefault="003604E6" w:rsidP="00E35303">
      <w:pPr>
        <w:pStyle w:val="Bullet2"/>
      </w:pPr>
      <w:r>
        <w:t xml:space="preserve">prepare payroll data; </w:t>
      </w:r>
    </w:p>
    <w:p w:rsidR="003604E6" w:rsidRDefault="003604E6" w:rsidP="00E35303">
      <w:pPr>
        <w:pStyle w:val="Bullet2"/>
      </w:pPr>
      <w:r>
        <w:t xml:space="preserve">process payment of wages and salaries; </w:t>
      </w:r>
      <w:r w:rsidR="00D74717">
        <w:t>and</w:t>
      </w:r>
    </w:p>
    <w:p w:rsidR="003604E6" w:rsidRDefault="003604E6" w:rsidP="00E35303">
      <w:pPr>
        <w:pStyle w:val="Bullet2"/>
      </w:pPr>
      <w:r>
        <w:t>administer PAY</w:t>
      </w:r>
      <w:r w:rsidR="00E35303">
        <w:t>G</w:t>
      </w:r>
      <w:r>
        <w:t xml:space="preserve"> salary records.</w:t>
      </w:r>
    </w:p>
    <w:p w:rsidR="003604E6" w:rsidRDefault="003604E6" w:rsidP="00E35303">
      <w:pPr>
        <w:pStyle w:val="SubLevel3Bold"/>
      </w:pPr>
      <w:r>
        <w:t>Legal</w:t>
      </w:r>
    </w:p>
    <w:p w:rsidR="003604E6" w:rsidRDefault="003604E6" w:rsidP="00E35303">
      <w:pPr>
        <w:pStyle w:val="Block2"/>
      </w:pPr>
      <w:r>
        <w:t xml:space="preserve">Acquire and apply a working knowledge of the structures and methods of the relevant </w:t>
      </w:r>
      <w:r w:rsidR="00E35303">
        <w:t>S</w:t>
      </w:r>
      <w:r>
        <w:t xml:space="preserve">tate or </w:t>
      </w:r>
      <w:r w:rsidR="00E35303">
        <w:t>T</w:t>
      </w:r>
      <w:r>
        <w:t xml:space="preserve">erritory </w:t>
      </w:r>
      <w:r w:rsidR="00D74717">
        <w:t>l</w:t>
      </w:r>
      <w:r>
        <w:t xml:space="preserve">egal </w:t>
      </w:r>
      <w:r w:rsidR="00D74717">
        <w:t>s</w:t>
      </w:r>
      <w:r>
        <w:t>ystem by being able to:</w:t>
      </w:r>
    </w:p>
    <w:p w:rsidR="003604E6" w:rsidRDefault="003604E6" w:rsidP="00E35303">
      <w:pPr>
        <w:pStyle w:val="Bullet2"/>
      </w:pPr>
      <w:r>
        <w:t xml:space="preserve">understand and participate in, under supervision, the processes of major legal institutions; </w:t>
      </w:r>
    </w:p>
    <w:p w:rsidR="003604E6" w:rsidRDefault="003604E6" w:rsidP="00E35303">
      <w:pPr>
        <w:pStyle w:val="Bullet2"/>
      </w:pPr>
      <w:r>
        <w:t xml:space="preserve">display an understanding of areas of law and legal procedures for resolving matters referred to the employee, subject to general and procedural supervision; </w:t>
      </w:r>
      <w:r w:rsidR="00D74717">
        <w:t>and</w:t>
      </w:r>
    </w:p>
    <w:p w:rsidR="003604E6" w:rsidRDefault="003604E6" w:rsidP="00E35303">
      <w:pPr>
        <w:pStyle w:val="Bullet2"/>
      </w:pPr>
      <w:r>
        <w:t>initiate routine legal procedures and documentation.</w:t>
      </w:r>
    </w:p>
    <w:p w:rsidR="003604E6" w:rsidRDefault="000177A4" w:rsidP="00C435B2">
      <w:pPr>
        <w:pStyle w:val="SubLevel1Bold"/>
      </w:pPr>
      <w:r>
        <w:t>Level 5</w:t>
      </w:r>
      <w:r w:rsidR="004A5E47">
        <w:t>—L</w:t>
      </w:r>
      <w:r w:rsidR="004D5702">
        <w:t xml:space="preserve">aw </w:t>
      </w:r>
      <w:r w:rsidR="00E35303">
        <w:t>g</w:t>
      </w:r>
      <w:r w:rsidR="004D5702">
        <w:t>raduate</w:t>
      </w:r>
    </w:p>
    <w:p w:rsidR="003604E6" w:rsidRDefault="003604E6" w:rsidP="000F0410">
      <w:pPr>
        <w:pStyle w:val="SubLevel2Bold"/>
      </w:pPr>
      <w:r>
        <w:t>Characteristics</w:t>
      </w:r>
    </w:p>
    <w:p w:rsidR="003604E6" w:rsidRDefault="003604E6" w:rsidP="000F0410">
      <w:pPr>
        <w:pStyle w:val="Block1"/>
      </w:pPr>
      <w:r>
        <w:t xml:space="preserve">This position requires the completion of a course of study which is recognised as an academic qualification for admission and a formal offer by the employer </w:t>
      </w:r>
      <w:r w:rsidR="00E35303">
        <w:t>to the</w:t>
      </w:r>
      <w:r>
        <w:t xml:space="preserve"> </w:t>
      </w:r>
      <w:r w:rsidR="000177A4">
        <w:t>law graduate</w:t>
      </w:r>
      <w:r>
        <w:t xml:space="preserve">, the acceptance of that offer and registration and approval of all documentation required by the </w:t>
      </w:r>
      <w:r w:rsidR="000177A4">
        <w:t>relevant governing bodies.</w:t>
      </w:r>
    </w:p>
    <w:p w:rsidR="003604E6" w:rsidRDefault="003604E6" w:rsidP="000F0410">
      <w:pPr>
        <w:pStyle w:val="SubLevel1Bold"/>
      </w:pPr>
      <w:r>
        <w:t>Level 6</w:t>
      </w:r>
      <w:r w:rsidR="004A5E47">
        <w:t>—L</w:t>
      </w:r>
      <w:r w:rsidR="005D5F56">
        <w:t xml:space="preserve">aw </w:t>
      </w:r>
      <w:r w:rsidR="00E35303">
        <w:t>c</w:t>
      </w:r>
      <w:r w:rsidR="004A5E47">
        <w:t>lerk</w:t>
      </w:r>
    </w:p>
    <w:p w:rsidR="003604E6" w:rsidRDefault="003604E6" w:rsidP="000F0410">
      <w:pPr>
        <w:pStyle w:val="SubLevel2Bold"/>
      </w:pPr>
      <w:r>
        <w:t>General</w:t>
      </w:r>
    </w:p>
    <w:p w:rsidR="003604E6" w:rsidRDefault="003604E6" w:rsidP="00E35303">
      <w:pPr>
        <w:pStyle w:val="SubLevel3"/>
      </w:pPr>
      <w:r>
        <w:t>Work is under limited guidance in line with a broad plan, budget or strategy. Responsibility and defined accountability for the management and output of the work of others and for a defined function or functions may be involved.</w:t>
      </w:r>
    </w:p>
    <w:p w:rsidR="003604E6" w:rsidRDefault="003604E6" w:rsidP="00E35303">
      <w:pPr>
        <w:pStyle w:val="SubLevel3"/>
      </w:pPr>
      <w:r>
        <w:t>Competency at this level involves the self-directed development of knowledge with substantial depth across a number of areas and/or mastery of a specified area with a range of skills. Application is to major functions in either varied or highly specific contexts.</w:t>
      </w:r>
    </w:p>
    <w:p w:rsidR="003604E6" w:rsidRDefault="003604E6" w:rsidP="00E35303">
      <w:pPr>
        <w:pStyle w:val="SubLevel3"/>
      </w:pPr>
      <w:r>
        <w:t>Competencies are normally used independently and are substantially non</w:t>
      </w:r>
      <w:r w:rsidR="00E35303">
        <w:noBreakHyphen/>
      </w:r>
      <w:r>
        <w:t>routine. Significant judgment is required in planning, design, technical or supervisory functions related to products, services, operations or processes of the firm.</w:t>
      </w:r>
    </w:p>
    <w:p w:rsidR="003604E6" w:rsidRDefault="003604E6" w:rsidP="00E35303">
      <w:pPr>
        <w:pStyle w:val="SubLevel3"/>
      </w:pPr>
      <w:r>
        <w:t xml:space="preserve">Specific clerical and administrative competencies do not automatically apply at this level or above. Legal competencies continue to apply at least </w:t>
      </w:r>
      <w:r w:rsidR="005B09F5">
        <w:t xml:space="preserve">in </w:t>
      </w:r>
      <w:r>
        <w:t>conjunction with the clerical and administrative competencies.</w:t>
      </w:r>
    </w:p>
    <w:p w:rsidR="003604E6" w:rsidRDefault="003604E6" w:rsidP="00E35303">
      <w:pPr>
        <w:pStyle w:val="SubLevel3"/>
      </w:pPr>
      <w:r>
        <w:t>Employees will be graded at the level where the principal functions of their employment, as determined by the employer, require the exercise of skills at the level set out in the respective grade.</w:t>
      </w:r>
    </w:p>
    <w:p w:rsidR="003604E6" w:rsidRDefault="003604E6" w:rsidP="00E35303">
      <w:pPr>
        <w:pStyle w:val="SubLevel3"/>
      </w:pPr>
      <w:r>
        <w:t xml:space="preserve">An indicative training and vocational educational level for this </w:t>
      </w:r>
      <w:r w:rsidR="005B09F5">
        <w:t>level</w:t>
      </w:r>
      <w:r>
        <w:t xml:space="preserve"> i</w:t>
      </w:r>
      <w:r w:rsidR="00E35303">
        <w:t>s Associate Diploma at TAFE or t</w:t>
      </w:r>
      <w:r>
        <w:t>ertiary level (or equivalent).</w:t>
      </w:r>
    </w:p>
    <w:p w:rsidR="003604E6" w:rsidRDefault="00E35303" w:rsidP="000F0410">
      <w:pPr>
        <w:pStyle w:val="SubLevel2Bold"/>
      </w:pPr>
      <w:r>
        <w:t>Legal</w:t>
      </w:r>
    </w:p>
    <w:p w:rsidR="003604E6" w:rsidRDefault="00E35303" w:rsidP="000F0410">
      <w:pPr>
        <w:pStyle w:val="Block1"/>
      </w:pPr>
      <w:r>
        <w:t>The employee will be able to d</w:t>
      </w:r>
      <w:r w:rsidR="003604E6">
        <w:t xml:space="preserve">isplay a practical understanding and application of the structures, methods and procedures of the </w:t>
      </w:r>
      <w:r w:rsidR="00873FB0">
        <w:t>relevant State</w:t>
      </w:r>
      <w:r w:rsidR="00B8378A">
        <w:t xml:space="preserve"> </w:t>
      </w:r>
      <w:r>
        <w:t>or Territory l</w:t>
      </w:r>
      <w:r w:rsidR="00B8378A">
        <w:t xml:space="preserve">egal </w:t>
      </w:r>
      <w:r>
        <w:t>s</w:t>
      </w:r>
      <w:r w:rsidR="00B8378A">
        <w:t>ystem.</w:t>
      </w:r>
    </w:p>
    <w:p w:rsidR="008B08DF" w:rsidRDefault="003604E6" w:rsidP="00280DFD">
      <w:pPr>
        <w:pStyle w:val="Subdocument"/>
      </w:pPr>
      <w:r>
        <w:br w:type="page"/>
      </w:r>
      <w:bookmarkStart w:id="239" w:name="_Ref240795254"/>
      <w:bookmarkStart w:id="240" w:name="_Toc27649921"/>
      <w:bookmarkEnd w:id="238"/>
      <w:r w:rsidR="005E44E5">
        <w:t>—</w:t>
      </w:r>
      <w:bookmarkStart w:id="241" w:name="Sched_c"/>
      <w:r w:rsidR="008B08DF">
        <w:t>Supported Wage System</w:t>
      </w:r>
      <w:bookmarkEnd w:id="227"/>
      <w:bookmarkEnd w:id="239"/>
      <w:bookmarkEnd w:id="240"/>
    </w:p>
    <w:p w:rsidR="00BC1F62" w:rsidRPr="00261FCE" w:rsidRDefault="00BC1F62" w:rsidP="00BC1F62">
      <w:pPr>
        <w:pStyle w:val="History"/>
      </w:pPr>
      <w:r>
        <w:t>[</w:t>
      </w:r>
      <w:r w:rsidR="008166C4">
        <w:t>V</w:t>
      </w:r>
      <w:r>
        <w:t xml:space="preserve">aried by </w:t>
      </w:r>
      <w:hyperlink r:id="rId176" w:history="1">
        <w:r w:rsidRPr="00BC1F62">
          <w:rPr>
            <w:rStyle w:val="Hyperlink"/>
          </w:rPr>
          <w:t>PR998748</w:t>
        </w:r>
      </w:hyperlink>
      <w:r w:rsidR="008166C4">
        <w:t xml:space="preserve">, </w:t>
      </w:r>
      <w:hyperlink r:id="rId177" w:history="1">
        <w:r w:rsidR="008166C4">
          <w:rPr>
            <w:rStyle w:val="Hyperlink"/>
          </w:rPr>
          <w:t>PR510670</w:t>
        </w:r>
      </w:hyperlink>
      <w:r w:rsidR="001C50C6">
        <w:t xml:space="preserve">, </w:t>
      </w:r>
      <w:hyperlink r:id="rId178" w:history="1">
        <w:r w:rsidR="001C50C6">
          <w:rPr>
            <w:rStyle w:val="Hyperlink"/>
          </w:rPr>
          <w:t>PR525068</w:t>
        </w:r>
      </w:hyperlink>
      <w:r w:rsidR="00B038C1">
        <w:t xml:space="preserve">, </w:t>
      </w:r>
      <w:hyperlink r:id="rId179" w:history="1">
        <w:r w:rsidR="00B038C1">
          <w:rPr>
            <w:rStyle w:val="Hyperlink"/>
          </w:rPr>
          <w:t>PR537893</w:t>
        </w:r>
      </w:hyperlink>
      <w:r w:rsidR="00074015">
        <w:t xml:space="preserve">, </w:t>
      </w:r>
      <w:hyperlink r:id="rId180" w:history="1">
        <w:r w:rsidR="00074015">
          <w:rPr>
            <w:rStyle w:val="Hyperlink"/>
          </w:rPr>
          <w:t>PR542236</w:t>
        </w:r>
      </w:hyperlink>
      <w:r w:rsidR="0077766B">
        <w:t xml:space="preserve">, </w:t>
      </w:r>
      <w:hyperlink r:id="rId181" w:history="1">
        <w:r w:rsidR="0077766B">
          <w:rPr>
            <w:rStyle w:val="Hyperlink"/>
            <w:szCs w:val="20"/>
          </w:rPr>
          <w:t>PR551831</w:t>
        </w:r>
      </w:hyperlink>
      <w:r w:rsidR="005F2136">
        <w:t xml:space="preserve">, </w:t>
      </w:r>
      <w:hyperlink r:id="rId182" w:history="1">
        <w:r w:rsidR="005F2136" w:rsidRPr="00F67239">
          <w:rPr>
            <w:rStyle w:val="Hyperlink"/>
          </w:rPr>
          <w:t>PR568050</w:t>
        </w:r>
      </w:hyperlink>
      <w:r w:rsidR="00634354" w:rsidRPr="00634354">
        <w:t xml:space="preserve">, </w:t>
      </w:r>
      <w:hyperlink r:id="rId183" w:history="1">
        <w:r w:rsidR="00634354">
          <w:rPr>
            <w:rStyle w:val="Hyperlink"/>
          </w:rPr>
          <w:t>PR581528</w:t>
        </w:r>
      </w:hyperlink>
      <w:r w:rsidR="00DC4B6C" w:rsidRPr="00D843A7">
        <w:rPr>
          <w:rStyle w:val="Hyperlink"/>
          <w:color w:val="auto"/>
          <w:u w:val="none"/>
        </w:rPr>
        <w:t>,</w:t>
      </w:r>
      <w:r w:rsidR="00DC4B6C" w:rsidRPr="00D843A7">
        <w:t xml:space="preserve"> </w:t>
      </w:r>
      <w:hyperlink r:id="rId184" w:history="1">
        <w:r w:rsidR="00DC4B6C" w:rsidRPr="00A4504F">
          <w:rPr>
            <w:rStyle w:val="Hyperlink"/>
          </w:rPr>
          <w:t>PR592689</w:t>
        </w:r>
      </w:hyperlink>
      <w:r w:rsidR="00261FCE" w:rsidRPr="00A4504F">
        <w:t xml:space="preserve">, </w:t>
      </w:r>
      <w:hyperlink r:id="rId185" w:history="1">
        <w:r w:rsidR="00261FCE" w:rsidRPr="00A4504F">
          <w:rPr>
            <w:rStyle w:val="Hyperlink"/>
          </w:rPr>
          <w:t>PR606630</w:t>
        </w:r>
      </w:hyperlink>
      <w:r w:rsidR="00E33655" w:rsidRPr="00A4504F">
        <w:t xml:space="preserve">, </w:t>
      </w:r>
      <w:hyperlink r:id="rId186" w:history="1">
        <w:r w:rsidR="00E33655" w:rsidRPr="00A4504F">
          <w:rPr>
            <w:rStyle w:val="Hyperlink"/>
          </w:rPr>
          <w:t>PR709080</w:t>
        </w:r>
      </w:hyperlink>
      <w:r w:rsidR="0077766B" w:rsidRPr="00261FCE">
        <w:rPr>
          <w:szCs w:val="20"/>
        </w:rPr>
        <w:t>]</w:t>
      </w:r>
    </w:p>
    <w:p w:rsidR="0019673D" w:rsidRDefault="0019673D" w:rsidP="0019673D">
      <w:pPr>
        <w:pStyle w:val="SubLevel1"/>
      </w:pPr>
      <w:r>
        <w:t xml:space="preserve">This schedule defines the conditions which will apply to employees who because of the effects of a disability are eligible for a supported wage under the terms of this award. </w:t>
      </w:r>
    </w:p>
    <w:p w:rsidR="005F2136" w:rsidRPr="005F2136" w:rsidRDefault="005F2136" w:rsidP="005F2136">
      <w:pPr>
        <w:pStyle w:val="History"/>
      </w:pPr>
      <w:r w:rsidRPr="0055223A">
        <w:t>[</w:t>
      </w:r>
      <w:r>
        <w:t>C</w:t>
      </w:r>
      <w:r w:rsidRPr="0055223A">
        <w:t xml:space="preserve">.2 varied by </w:t>
      </w:r>
      <w:hyperlink r:id="rId187" w:history="1">
        <w:r w:rsidRPr="00F67239">
          <w:rPr>
            <w:rStyle w:val="Hyperlink"/>
          </w:rPr>
          <w:t>PR568050</w:t>
        </w:r>
      </w:hyperlink>
      <w:r w:rsidRPr="0055223A">
        <w:t xml:space="preserve"> ppc 01Jul15]</w:t>
      </w:r>
    </w:p>
    <w:p w:rsidR="0019673D" w:rsidRDefault="0019673D" w:rsidP="0019673D">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CE16FB">
        <w:rPr>
          <w:i/>
        </w:rPr>
        <w:t xml:space="preserve"> </w:t>
      </w:r>
      <w:r w:rsidR="00CE16FB">
        <w:t>(Cth)</w:t>
      </w:r>
      <w:r>
        <w:t>, as amended from time to time,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t xml:space="preserve"> </w:t>
      </w:r>
      <w:r w:rsidR="00660B74" w:rsidRPr="00E35303">
        <w:rPr>
          <w:b/>
        </w:rPr>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188" w:history="1">
        <w:r w:rsidRPr="000831ED">
          <w:rPr>
            <w:rStyle w:val="Hyperlink"/>
            <w:lang w:val="en-GB" w:eastAsia="en-US"/>
          </w:rPr>
          <w:t>www.jobaccess.gov.au</w:t>
        </w:r>
      </w:hyperlink>
    </w:p>
    <w:p w:rsidR="0019673D" w:rsidRDefault="0019673D" w:rsidP="0019673D">
      <w:pPr>
        <w:pStyle w:val="Block1"/>
      </w:pPr>
      <w:r w:rsidRPr="0083459A">
        <w:rPr>
          <w:b/>
        </w:rPr>
        <w:t>SWS wage assessment agreement</w:t>
      </w:r>
      <w:r>
        <w:t xml:space="preserve"> means the document in the form required by the Department of </w:t>
      </w:r>
      <w:r w:rsidR="005F2136">
        <w:t>Social Services</w:t>
      </w:r>
      <w:r>
        <w:t xml:space="preserve"> that records the employee’s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t>Supported wage rates</w:t>
      </w:r>
    </w:p>
    <w:p w:rsidR="0019673D" w:rsidRDefault="0019673D" w:rsidP="0019673D">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AF416F" w:rsidTr="00AF416F">
        <w:trPr>
          <w:tblHeader/>
        </w:trPr>
        <w:tc>
          <w:tcPr>
            <w:tcW w:w="3240" w:type="dxa"/>
          </w:tcPr>
          <w:p w:rsidR="0019673D" w:rsidRPr="00AF416F" w:rsidRDefault="0019673D" w:rsidP="0070569E">
            <w:pPr>
              <w:pStyle w:val="AMODTable"/>
              <w:jc w:val="center"/>
              <w:rPr>
                <w:b/>
                <w:bCs/>
                <w:lang w:val="en-GB" w:eastAsia="en-US"/>
              </w:rPr>
            </w:pPr>
            <w:r w:rsidRPr="00AF416F">
              <w:rPr>
                <w:b/>
                <w:bCs/>
                <w:lang w:val="en-GB" w:eastAsia="en-US"/>
              </w:rPr>
              <w:t>Assessed capacity (</w:t>
            </w:r>
            <w:r w:rsidRPr="00AF416F">
              <w:rPr>
                <w:b/>
              </w:rPr>
              <w:t xml:space="preserve">clause </w:t>
            </w:r>
            <w:r w:rsidR="00B02F16">
              <w:fldChar w:fldCharType="begin"/>
            </w:r>
            <w:r w:rsidR="00B02F16">
              <w:instrText xml:space="preserve"> REF _Ref226165170 \r \h  \* MERGEFORMAT </w:instrText>
            </w:r>
            <w:r w:rsidR="00B02F16">
              <w:fldChar w:fldCharType="separate"/>
            </w:r>
            <w:r w:rsidR="00E50626" w:rsidRPr="00E50626">
              <w:rPr>
                <w:b/>
              </w:rPr>
              <w:t>C.5</w:t>
            </w:r>
            <w:r w:rsidR="00B02F16">
              <w:fldChar w:fldCharType="end"/>
            </w:r>
            <w:r w:rsidRPr="00AF416F">
              <w:rPr>
                <w:b/>
                <w:bCs/>
                <w:lang w:val="en-GB" w:eastAsia="en-US"/>
              </w:rPr>
              <w:t>)</w:t>
            </w:r>
          </w:p>
          <w:p w:rsidR="0019673D" w:rsidRPr="00AF416F" w:rsidRDefault="0019673D" w:rsidP="0070569E">
            <w:pPr>
              <w:pStyle w:val="AMODTable"/>
              <w:tabs>
                <w:tab w:val="left" w:pos="2051"/>
              </w:tabs>
              <w:jc w:val="center"/>
              <w:rPr>
                <w:lang w:val="en-GB" w:eastAsia="en-US"/>
              </w:rPr>
            </w:pPr>
            <w:r w:rsidRPr="00AF416F">
              <w:rPr>
                <w:b/>
                <w:bCs/>
                <w:lang w:val="en-GB" w:eastAsia="en-US"/>
              </w:rPr>
              <w:t>%</w:t>
            </w:r>
          </w:p>
        </w:tc>
        <w:tc>
          <w:tcPr>
            <w:tcW w:w="3420" w:type="dxa"/>
          </w:tcPr>
          <w:p w:rsidR="0019673D" w:rsidRPr="00AF416F" w:rsidRDefault="0019673D" w:rsidP="0070569E">
            <w:pPr>
              <w:pStyle w:val="AMODTable"/>
              <w:jc w:val="center"/>
              <w:rPr>
                <w:b/>
                <w:bCs/>
                <w:lang w:val="en-GB" w:eastAsia="en-US"/>
              </w:rPr>
            </w:pPr>
            <w:r w:rsidRPr="00AF416F">
              <w:rPr>
                <w:b/>
                <w:bCs/>
                <w:lang w:val="en-GB" w:eastAsia="en-US"/>
              </w:rPr>
              <w:t>Relevant minimum wage</w:t>
            </w:r>
          </w:p>
          <w:p w:rsidR="0019673D" w:rsidRPr="00AF416F" w:rsidRDefault="0019673D" w:rsidP="0070569E">
            <w:pPr>
              <w:pStyle w:val="AMODTable"/>
              <w:jc w:val="center"/>
              <w:rPr>
                <w:lang w:val="en-GB" w:eastAsia="en-US"/>
              </w:rPr>
            </w:pPr>
            <w:r w:rsidRPr="00AF416F">
              <w:rPr>
                <w:b/>
                <w:bCs/>
                <w:lang w:val="en-GB" w:eastAsia="en-US"/>
              </w:rPr>
              <w:t>%</w:t>
            </w:r>
          </w:p>
        </w:tc>
      </w:tr>
      <w:tr w:rsidR="0019673D" w:rsidRPr="00AF416F" w:rsidTr="00AF416F">
        <w:tc>
          <w:tcPr>
            <w:tcW w:w="3240" w:type="dxa"/>
          </w:tcPr>
          <w:p w:rsidR="0019673D" w:rsidRPr="00AF416F" w:rsidRDefault="0019673D" w:rsidP="0070569E">
            <w:pPr>
              <w:pStyle w:val="AMODTable"/>
              <w:jc w:val="center"/>
              <w:rPr>
                <w:lang w:val="en-GB" w:eastAsia="en-US"/>
              </w:rPr>
            </w:pPr>
            <w:r w:rsidRPr="00AF416F">
              <w:rPr>
                <w:lang w:val="en-GB" w:eastAsia="en-US"/>
              </w:rPr>
              <w:t>10</w:t>
            </w:r>
          </w:p>
        </w:tc>
        <w:tc>
          <w:tcPr>
            <w:tcW w:w="3420" w:type="dxa"/>
          </w:tcPr>
          <w:p w:rsidR="0019673D" w:rsidRPr="00AF416F" w:rsidRDefault="0019673D" w:rsidP="0070569E">
            <w:pPr>
              <w:pStyle w:val="AMODTable"/>
              <w:jc w:val="center"/>
              <w:rPr>
                <w:lang w:val="en-GB" w:eastAsia="en-US"/>
              </w:rPr>
            </w:pPr>
            <w:r w:rsidRPr="00AF416F">
              <w:rPr>
                <w:lang w:val="en-GB" w:eastAsia="en-US"/>
              </w:rPr>
              <w:t>10</w:t>
            </w:r>
          </w:p>
        </w:tc>
      </w:tr>
      <w:tr w:rsidR="0019673D" w:rsidRPr="00AF416F" w:rsidTr="00AF416F">
        <w:tc>
          <w:tcPr>
            <w:tcW w:w="3240" w:type="dxa"/>
          </w:tcPr>
          <w:p w:rsidR="0019673D" w:rsidRPr="00AF416F" w:rsidRDefault="0019673D" w:rsidP="0070569E">
            <w:pPr>
              <w:pStyle w:val="AMODTable"/>
              <w:jc w:val="center"/>
              <w:rPr>
                <w:lang w:val="en-GB" w:eastAsia="en-US"/>
              </w:rPr>
            </w:pPr>
            <w:r w:rsidRPr="00AF416F">
              <w:rPr>
                <w:lang w:val="en-GB" w:eastAsia="en-US"/>
              </w:rPr>
              <w:t>20</w:t>
            </w:r>
          </w:p>
        </w:tc>
        <w:tc>
          <w:tcPr>
            <w:tcW w:w="3420" w:type="dxa"/>
          </w:tcPr>
          <w:p w:rsidR="0019673D" w:rsidRPr="00AF416F" w:rsidRDefault="0019673D" w:rsidP="0070569E">
            <w:pPr>
              <w:pStyle w:val="AMODTable"/>
              <w:jc w:val="center"/>
              <w:rPr>
                <w:lang w:val="en-GB" w:eastAsia="en-US"/>
              </w:rPr>
            </w:pPr>
            <w:r w:rsidRPr="00AF416F">
              <w:rPr>
                <w:lang w:val="en-GB" w:eastAsia="en-US"/>
              </w:rPr>
              <w:t>20</w:t>
            </w:r>
          </w:p>
        </w:tc>
      </w:tr>
      <w:tr w:rsidR="0019673D" w:rsidRPr="00AF416F" w:rsidTr="00AF416F">
        <w:tc>
          <w:tcPr>
            <w:tcW w:w="3240" w:type="dxa"/>
          </w:tcPr>
          <w:p w:rsidR="0019673D" w:rsidRPr="00AF416F" w:rsidRDefault="0019673D" w:rsidP="0070569E">
            <w:pPr>
              <w:pStyle w:val="AMODTable"/>
              <w:jc w:val="center"/>
              <w:rPr>
                <w:lang w:val="en-GB" w:eastAsia="en-US"/>
              </w:rPr>
            </w:pPr>
            <w:r w:rsidRPr="00AF416F">
              <w:rPr>
                <w:lang w:val="en-GB" w:eastAsia="en-US"/>
              </w:rPr>
              <w:t>30</w:t>
            </w:r>
          </w:p>
        </w:tc>
        <w:tc>
          <w:tcPr>
            <w:tcW w:w="3420" w:type="dxa"/>
          </w:tcPr>
          <w:p w:rsidR="0019673D" w:rsidRPr="00AF416F" w:rsidRDefault="0019673D" w:rsidP="0070569E">
            <w:pPr>
              <w:pStyle w:val="AMODTable"/>
              <w:jc w:val="center"/>
              <w:rPr>
                <w:lang w:val="en-GB" w:eastAsia="en-US"/>
              </w:rPr>
            </w:pPr>
            <w:r w:rsidRPr="00AF416F">
              <w:rPr>
                <w:lang w:val="en-GB" w:eastAsia="en-US"/>
              </w:rPr>
              <w:t>30</w:t>
            </w:r>
          </w:p>
        </w:tc>
      </w:tr>
      <w:tr w:rsidR="0019673D" w:rsidRPr="00AF416F" w:rsidTr="00AF416F">
        <w:tc>
          <w:tcPr>
            <w:tcW w:w="3240" w:type="dxa"/>
          </w:tcPr>
          <w:p w:rsidR="0019673D" w:rsidRPr="00AF416F" w:rsidRDefault="0019673D" w:rsidP="0070569E">
            <w:pPr>
              <w:pStyle w:val="AMODTable"/>
              <w:jc w:val="center"/>
              <w:rPr>
                <w:lang w:val="en-GB" w:eastAsia="en-US"/>
              </w:rPr>
            </w:pPr>
            <w:r w:rsidRPr="00AF416F">
              <w:rPr>
                <w:lang w:val="en-GB" w:eastAsia="en-US"/>
              </w:rPr>
              <w:t>40</w:t>
            </w:r>
          </w:p>
        </w:tc>
        <w:tc>
          <w:tcPr>
            <w:tcW w:w="3420" w:type="dxa"/>
          </w:tcPr>
          <w:p w:rsidR="0019673D" w:rsidRPr="00AF416F" w:rsidRDefault="0019673D" w:rsidP="0070569E">
            <w:pPr>
              <w:pStyle w:val="AMODTable"/>
              <w:jc w:val="center"/>
              <w:rPr>
                <w:lang w:val="en-GB" w:eastAsia="en-US"/>
              </w:rPr>
            </w:pPr>
            <w:r w:rsidRPr="00AF416F">
              <w:rPr>
                <w:lang w:val="en-GB" w:eastAsia="en-US"/>
              </w:rPr>
              <w:t>40</w:t>
            </w:r>
          </w:p>
        </w:tc>
      </w:tr>
      <w:tr w:rsidR="0019673D" w:rsidRPr="00AF416F" w:rsidTr="00AF416F">
        <w:tc>
          <w:tcPr>
            <w:tcW w:w="3240" w:type="dxa"/>
          </w:tcPr>
          <w:p w:rsidR="0019673D" w:rsidRPr="00AF416F" w:rsidRDefault="0019673D" w:rsidP="0070569E">
            <w:pPr>
              <w:pStyle w:val="AMODTable"/>
              <w:jc w:val="center"/>
              <w:rPr>
                <w:lang w:val="en-GB" w:eastAsia="en-US"/>
              </w:rPr>
            </w:pPr>
            <w:r w:rsidRPr="00AF416F">
              <w:rPr>
                <w:lang w:val="en-GB" w:eastAsia="en-US"/>
              </w:rPr>
              <w:t>50</w:t>
            </w:r>
          </w:p>
        </w:tc>
        <w:tc>
          <w:tcPr>
            <w:tcW w:w="3420" w:type="dxa"/>
          </w:tcPr>
          <w:p w:rsidR="0019673D" w:rsidRPr="00AF416F" w:rsidRDefault="0019673D" w:rsidP="0070569E">
            <w:pPr>
              <w:pStyle w:val="AMODTable"/>
              <w:jc w:val="center"/>
              <w:rPr>
                <w:lang w:val="en-GB" w:eastAsia="en-US"/>
              </w:rPr>
            </w:pPr>
            <w:r w:rsidRPr="00AF416F">
              <w:rPr>
                <w:lang w:val="en-GB" w:eastAsia="en-US"/>
              </w:rPr>
              <w:t>50</w:t>
            </w:r>
          </w:p>
        </w:tc>
      </w:tr>
      <w:tr w:rsidR="0019673D" w:rsidRPr="00AF416F" w:rsidTr="00AF416F">
        <w:tc>
          <w:tcPr>
            <w:tcW w:w="3240" w:type="dxa"/>
          </w:tcPr>
          <w:p w:rsidR="0019673D" w:rsidRPr="00AF416F" w:rsidRDefault="0019673D" w:rsidP="0070569E">
            <w:pPr>
              <w:pStyle w:val="AMODTable"/>
              <w:jc w:val="center"/>
              <w:rPr>
                <w:lang w:val="en-GB" w:eastAsia="en-US"/>
              </w:rPr>
            </w:pPr>
            <w:r w:rsidRPr="00AF416F">
              <w:rPr>
                <w:lang w:val="en-GB" w:eastAsia="en-US"/>
              </w:rPr>
              <w:t>60</w:t>
            </w:r>
          </w:p>
        </w:tc>
        <w:tc>
          <w:tcPr>
            <w:tcW w:w="3420" w:type="dxa"/>
          </w:tcPr>
          <w:p w:rsidR="0019673D" w:rsidRPr="00AF416F" w:rsidRDefault="0019673D" w:rsidP="0070569E">
            <w:pPr>
              <w:pStyle w:val="AMODTable"/>
              <w:jc w:val="center"/>
              <w:rPr>
                <w:lang w:val="en-GB" w:eastAsia="en-US"/>
              </w:rPr>
            </w:pPr>
            <w:r w:rsidRPr="00AF416F">
              <w:rPr>
                <w:lang w:val="en-GB" w:eastAsia="en-US"/>
              </w:rPr>
              <w:t>60</w:t>
            </w:r>
          </w:p>
        </w:tc>
      </w:tr>
      <w:tr w:rsidR="0019673D" w:rsidRPr="00AF416F" w:rsidTr="00AF416F">
        <w:tc>
          <w:tcPr>
            <w:tcW w:w="3240" w:type="dxa"/>
          </w:tcPr>
          <w:p w:rsidR="0019673D" w:rsidRPr="00AF416F" w:rsidRDefault="0019673D" w:rsidP="0070569E">
            <w:pPr>
              <w:pStyle w:val="AMODTable"/>
              <w:jc w:val="center"/>
              <w:rPr>
                <w:lang w:val="en-GB" w:eastAsia="en-US"/>
              </w:rPr>
            </w:pPr>
            <w:r w:rsidRPr="00AF416F">
              <w:rPr>
                <w:lang w:val="en-GB" w:eastAsia="en-US"/>
              </w:rPr>
              <w:t>70</w:t>
            </w:r>
          </w:p>
        </w:tc>
        <w:tc>
          <w:tcPr>
            <w:tcW w:w="3420" w:type="dxa"/>
          </w:tcPr>
          <w:p w:rsidR="0019673D" w:rsidRPr="00AF416F" w:rsidRDefault="0019673D" w:rsidP="0070569E">
            <w:pPr>
              <w:pStyle w:val="AMODTable"/>
              <w:jc w:val="center"/>
              <w:rPr>
                <w:lang w:val="en-GB" w:eastAsia="en-US"/>
              </w:rPr>
            </w:pPr>
            <w:r w:rsidRPr="00AF416F">
              <w:rPr>
                <w:lang w:val="en-GB" w:eastAsia="en-US"/>
              </w:rPr>
              <w:t>70</w:t>
            </w:r>
          </w:p>
        </w:tc>
      </w:tr>
      <w:tr w:rsidR="0019673D" w:rsidRPr="00AF416F" w:rsidTr="00AF416F">
        <w:tc>
          <w:tcPr>
            <w:tcW w:w="3240" w:type="dxa"/>
          </w:tcPr>
          <w:p w:rsidR="0019673D" w:rsidRPr="00AF416F" w:rsidRDefault="0019673D" w:rsidP="0070569E">
            <w:pPr>
              <w:pStyle w:val="AMODTable"/>
              <w:jc w:val="center"/>
              <w:rPr>
                <w:lang w:val="en-GB" w:eastAsia="en-US"/>
              </w:rPr>
            </w:pPr>
            <w:r w:rsidRPr="00AF416F">
              <w:rPr>
                <w:lang w:val="en-GB" w:eastAsia="en-US"/>
              </w:rPr>
              <w:t>80</w:t>
            </w:r>
          </w:p>
        </w:tc>
        <w:tc>
          <w:tcPr>
            <w:tcW w:w="3420" w:type="dxa"/>
          </w:tcPr>
          <w:p w:rsidR="0019673D" w:rsidRPr="00AF416F" w:rsidRDefault="0019673D" w:rsidP="0070569E">
            <w:pPr>
              <w:pStyle w:val="AMODTable"/>
              <w:jc w:val="center"/>
              <w:rPr>
                <w:lang w:val="en-GB" w:eastAsia="en-US"/>
              </w:rPr>
            </w:pPr>
            <w:r w:rsidRPr="00AF416F">
              <w:rPr>
                <w:lang w:val="en-GB" w:eastAsia="en-US"/>
              </w:rPr>
              <w:t>80</w:t>
            </w:r>
          </w:p>
        </w:tc>
      </w:tr>
      <w:tr w:rsidR="0019673D" w:rsidRPr="00AF416F" w:rsidTr="00AF416F">
        <w:tc>
          <w:tcPr>
            <w:tcW w:w="3240" w:type="dxa"/>
          </w:tcPr>
          <w:p w:rsidR="0019673D" w:rsidRPr="00AF416F" w:rsidRDefault="0019673D" w:rsidP="0070569E">
            <w:pPr>
              <w:pStyle w:val="AMODTable"/>
              <w:jc w:val="center"/>
              <w:rPr>
                <w:lang w:val="en-GB" w:eastAsia="en-US"/>
              </w:rPr>
            </w:pPr>
            <w:r w:rsidRPr="00AF416F">
              <w:rPr>
                <w:lang w:val="en-GB" w:eastAsia="en-US"/>
              </w:rPr>
              <w:t>90</w:t>
            </w:r>
          </w:p>
        </w:tc>
        <w:tc>
          <w:tcPr>
            <w:tcW w:w="3420" w:type="dxa"/>
          </w:tcPr>
          <w:p w:rsidR="0019673D" w:rsidRPr="00AF416F" w:rsidRDefault="0019673D" w:rsidP="0070569E">
            <w:pPr>
              <w:pStyle w:val="AMODTable"/>
              <w:jc w:val="center"/>
              <w:rPr>
                <w:lang w:val="en-GB" w:eastAsia="en-US"/>
              </w:rPr>
            </w:pPr>
            <w:r w:rsidRPr="00AF416F">
              <w:rPr>
                <w:lang w:val="en-GB" w:eastAsia="en-US"/>
              </w:rPr>
              <w:t>90</w:t>
            </w:r>
          </w:p>
        </w:tc>
      </w:tr>
    </w:tbl>
    <w:p w:rsidR="00BC1F62" w:rsidRDefault="00BC1F62" w:rsidP="00BC1F62">
      <w:pPr>
        <w:pStyle w:val="History"/>
      </w:pPr>
      <w:r>
        <w:t xml:space="preserve">[C.4.2 varied by </w:t>
      </w:r>
      <w:hyperlink r:id="rId189" w:history="1">
        <w:r w:rsidRPr="00BC1F62">
          <w:rPr>
            <w:rStyle w:val="Hyperlink"/>
          </w:rPr>
          <w:t>PR998748</w:t>
        </w:r>
      </w:hyperlink>
      <w:r w:rsidR="008166C4">
        <w:t xml:space="preserve">, </w:t>
      </w:r>
      <w:hyperlink r:id="rId190" w:history="1">
        <w:r w:rsidR="008166C4">
          <w:rPr>
            <w:rStyle w:val="Hyperlink"/>
          </w:rPr>
          <w:t>PR510670</w:t>
        </w:r>
      </w:hyperlink>
      <w:r w:rsidR="001C50C6">
        <w:t xml:space="preserve">, </w:t>
      </w:r>
      <w:hyperlink r:id="rId191" w:history="1">
        <w:r w:rsidR="001C50C6">
          <w:rPr>
            <w:rStyle w:val="Hyperlink"/>
          </w:rPr>
          <w:t>PR525068</w:t>
        </w:r>
      </w:hyperlink>
      <w:r w:rsidR="00B038C1">
        <w:t xml:space="preserve">, </w:t>
      </w:r>
      <w:hyperlink r:id="rId192" w:history="1">
        <w:r w:rsidR="00B038C1">
          <w:rPr>
            <w:rStyle w:val="Hyperlink"/>
          </w:rPr>
          <w:t>PR537893</w:t>
        </w:r>
      </w:hyperlink>
      <w:r w:rsidR="0077766B">
        <w:t xml:space="preserve">, </w:t>
      </w:r>
      <w:hyperlink r:id="rId193" w:history="1">
        <w:r w:rsidR="0077766B">
          <w:rPr>
            <w:rStyle w:val="Hyperlink"/>
          </w:rPr>
          <w:t>PR551831</w:t>
        </w:r>
      </w:hyperlink>
      <w:r w:rsidR="005F2136">
        <w:t xml:space="preserve">, </w:t>
      </w:r>
      <w:hyperlink r:id="rId194" w:history="1">
        <w:r w:rsidR="005F2136" w:rsidRPr="00F67239">
          <w:rPr>
            <w:rStyle w:val="Hyperlink"/>
          </w:rPr>
          <w:t>PR568050</w:t>
        </w:r>
      </w:hyperlink>
      <w:r w:rsidR="00634354" w:rsidRPr="00634354">
        <w:rPr>
          <w:rStyle w:val="Hyperlink"/>
          <w:color w:val="auto"/>
          <w:u w:val="none"/>
        </w:rPr>
        <w:t xml:space="preserve">, </w:t>
      </w:r>
      <w:hyperlink r:id="rId195" w:history="1">
        <w:r w:rsidR="00634354">
          <w:rPr>
            <w:rStyle w:val="Hyperlink"/>
          </w:rPr>
          <w:t>PR581528</w:t>
        </w:r>
      </w:hyperlink>
      <w:r w:rsidR="00DC4B6C" w:rsidRPr="00D843A7">
        <w:rPr>
          <w:rStyle w:val="Hyperlink"/>
          <w:color w:val="auto"/>
          <w:u w:val="none"/>
        </w:rPr>
        <w:t>,</w:t>
      </w:r>
      <w:r w:rsidR="00DC4B6C" w:rsidRPr="00D843A7">
        <w:t xml:space="preserve"> </w:t>
      </w:r>
      <w:hyperlink r:id="rId196" w:history="1">
        <w:r w:rsidR="00DC4B6C">
          <w:rPr>
            <w:rStyle w:val="Hyperlink"/>
          </w:rPr>
          <w:t>PR592689</w:t>
        </w:r>
      </w:hyperlink>
      <w:r w:rsidR="00261FCE">
        <w:t xml:space="preserve">, </w:t>
      </w:r>
      <w:hyperlink r:id="rId197" w:history="1">
        <w:r w:rsidR="00261FCE" w:rsidRPr="00C71586">
          <w:rPr>
            <w:rStyle w:val="Hyperlink"/>
          </w:rPr>
          <w:t>PR606630</w:t>
        </w:r>
      </w:hyperlink>
      <w:r w:rsidR="00E33655" w:rsidRPr="003C3940">
        <w:t>,</w:t>
      </w:r>
      <w:r w:rsidR="00261FCE" w:rsidRPr="003C3940">
        <w:t xml:space="preserve"> </w:t>
      </w:r>
      <w:hyperlink r:id="rId198" w:history="1">
        <w:r w:rsidR="00E33655" w:rsidRPr="003C3940">
          <w:rPr>
            <w:rStyle w:val="Hyperlink"/>
          </w:rPr>
          <w:t>PR709080</w:t>
        </w:r>
      </w:hyperlink>
      <w:r w:rsidR="00E33655" w:rsidRPr="00E33655">
        <w:rPr>
          <w:rStyle w:val="Hyperlink"/>
          <w:color w:val="auto"/>
          <w:u w:val="none"/>
        </w:rPr>
        <w:t xml:space="preserve"> </w:t>
      </w:r>
      <w:r w:rsidR="00E33655">
        <w:t>ppc 01Jul19</w:t>
      </w:r>
      <w:r w:rsidR="0077766B">
        <w:rPr>
          <w:szCs w:val="20"/>
        </w:rPr>
        <w:t>]</w:t>
      </w:r>
    </w:p>
    <w:p w:rsidR="0019673D" w:rsidRDefault="0019673D" w:rsidP="0019673D">
      <w:pPr>
        <w:pStyle w:val="SubLevel2"/>
      </w:pPr>
      <w:r>
        <w:t>Provided that the minimum amount payable must be not less than $</w:t>
      </w:r>
      <w:r w:rsidR="0077766B">
        <w:t>8</w:t>
      </w:r>
      <w:r w:rsidR="003C3940">
        <w:t>7</w:t>
      </w:r>
      <w:r>
        <w:t xml:space="preserve"> per week.</w:t>
      </w:r>
    </w:p>
    <w:p w:rsidR="0019673D" w:rsidRDefault="0019673D" w:rsidP="0019673D">
      <w:pPr>
        <w:pStyle w:val="SubLevel2"/>
      </w:pPr>
      <w:r>
        <w:t>Where an employee’s assessed capacity is 10%, they must receive a high degree of assistance and support.</w:t>
      </w:r>
    </w:p>
    <w:p w:rsidR="0019673D" w:rsidRDefault="0019673D" w:rsidP="0019673D">
      <w:pPr>
        <w:pStyle w:val="SubLevel1Bold"/>
      </w:pPr>
      <w:bookmarkStart w:id="242" w:name="_Ref226165170"/>
      <w:r>
        <w:t>Assessment of capacity</w:t>
      </w:r>
      <w:bookmarkEnd w:id="242"/>
    </w:p>
    <w:p w:rsidR="0019673D" w:rsidRDefault="0019673D"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Default="0019673D" w:rsidP="0019673D">
      <w:pPr>
        <w:pStyle w:val="SubLevel2"/>
      </w:pPr>
      <w:r>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t>Lodgement of SWS wage assessment agreement</w:t>
      </w:r>
    </w:p>
    <w:p w:rsidR="00074015" w:rsidRPr="00074015" w:rsidRDefault="00074015" w:rsidP="00074015">
      <w:pPr>
        <w:pStyle w:val="History"/>
      </w:pPr>
      <w:r>
        <w:t xml:space="preserve">[C.6.1 varied by </w:t>
      </w:r>
      <w:hyperlink r:id="rId199" w:history="1">
        <w:r>
          <w:rPr>
            <w:rStyle w:val="Hyperlink"/>
          </w:rPr>
          <w:t>PR542236</w:t>
        </w:r>
      </w:hyperlink>
      <w:r w:rsidR="0025261C">
        <w:t xml:space="preserve"> </w:t>
      </w:r>
      <w:r w:rsidR="00E95AC1">
        <w:t>ppc 04Dec13</w:t>
      </w:r>
      <w:r>
        <w:t>]</w:t>
      </w:r>
    </w:p>
    <w:p w:rsidR="0019673D" w:rsidRDefault="0019673D" w:rsidP="0019673D">
      <w:pPr>
        <w:pStyle w:val="SubLevel2"/>
      </w:pPr>
      <w:r>
        <w:t xml:space="preserve">All SWS wage assessment agreements under the conditions of this schedule, including the appropriate percentage of the relevant minimum wage to be paid to the employee, must be lodged by </w:t>
      </w:r>
      <w:r w:rsidR="00D542CC">
        <w:t xml:space="preserve">the employer with </w:t>
      </w:r>
      <w:r w:rsidR="00074015">
        <w:t>the Fair Work Commission</w:t>
      </w:r>
      <w:r>
        <w:t>.</w:t>
      </w:r>
    </w:p>
    <w:p w:rsidR="00074015" w:rsidRPr="00074015" w:rsidRDefault="00074015" w:rsidP="00074015">
      <w:pPr>
        <w:pStyle w:val="History"/>
      </w:pPr>
      <w:r>
        <w:t xml:space="preserve">[C.6.2 varied by </w:t>
      </w:r>
      <w:hyperlink r:id="rId200" w:history="1">
        <w:r>
          <w:rPr>
            <w:rStyle w:val="Hyperlink"/>
          </w:rPr>
          <w:t>PR542236</w:t>
        </w:r>
      </w:hyperlink>
      <w:r w:rsidR="0025261C">
        <w:t xml:space="preserve"> </w:t>
      </w:r>
      <w:r w:rsidR="00E95AC1">
        <w:t>ppc 04Dec13</w:t>
      </w:r>
      <w:r>
        <w:t>]</w:t>
      </w:r>
    </w:p>
    <w:p w:rsidR="0019673D" w:rsidRDefault="0019673D" w:rsidP="0019673D">
      <w:pPr>
        <w:pStyle w:val="SubLevel2"/>
      </w:pPr>
      <w:r>
        <w:t>All SWS wage assessment agreements must be agreed and signed by the employee and employer parties to the assessment. Where a union which has an interest in the award is not a party to the assessment, the assessment will be refer</w:t>
      </w:r>
      <w:r w:rsidR="00D542CC">
        <w:t xml:space="preserve">red by </w:t>
      </w:r>
      <w:r w:rsidR="00074015">
        <w:t>the Fair Work Commission</w:t>
      </w:r>
      <w:r w:rsidR="00D542CC">
        <w:t xml:space="preserve"> </w:t>
      </w:r>
      <w:r>
        <w:t>to the union by certified mail and the agreement will take effect unless an objecti</w:t>
      </w:r>
      <w:r w:rsidR="00D542CC">
        <w:t xml:space="preserve">on is notified to </w:t>
      </w:r>
      <w:r w:rsidR="00074015">
        <w:t>the Fair Work Commission</w:t>
      </w:r>
      <w:r>
        <w:t xml:space="preserve"> within 10 working days.</w:t>
      </w:r>
    </w:p>
    <w:p w:rsidR="0019673D" w:rsidRDefault="0019673D" w:rsidP="0019673D">
      <w:pPr>
        <w:pStyle w:val="SubLevel1Bold"/>
      </w:pPr>
      <w:r>
        <w:t>Review of assessment</w:t>
      </w:r>
    </w:p>
    <w:p w:rsidR="0019673D" w:rsidRDefault="0019673D"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t>During that trial period the assessment of capacity will be undertaken and the percentage of the relevant minimum wage for a continuing employment relationship will be determined.</w:t>
      </w:r>
    </w:p>
    <w:p w:rsidR="00BC1F62" w:rsidRDefault="00BC1F62" w:rsidP="00BC1F62">
      <w:pPr>
        <w:pStyle w:val="History"/>
      </w:pPr>
      <w:r>
        <w:t xml:space="preserve">[C.10.3 varied by </w:t>
      </w:r>
      <w:hyperlink r:id="rId201" w:history="1">
        <w:r w:rsidRPr="00BC1F62">
          <w:rPr>
            <w:rStyle w:val="Hyperlink"/>
          </w:rPr>
          <w:t>PR998748</w:t>
        </w:r>
      </w:hyperlink>
      <w:r w:rsidR="008166C4">
        <w:t xml:space="preserve">, </w:t>
      </w:r>
      <w:hyperlink r:id="rId202" w:history="1">
        <w:r w:rsidR="008166C4">
          <w:rPr>
            <w:rStyle w:val="Hyperlink"/>
          </w:rPr>
          <w:t>PR510670</w:t>
        </w:r>
      </w:hyperlink>
      <w:r w:rsidR="001C50C6">
        <w:t xml:space="preserve">, </w:t>
      </w:r>
      <w:hyperlink r:id="rId203" w:history="1">
        <w:r w:rsidR="001C50C6">
          <w:rPr>
            <w:rStyle w:val="Hyperlink"/>
          </w:rPr>
          <w:t>PR525068</w:t>
        </w:r>
      </w:hyperlink>
      <w:r w:rsidR="006C1718">
        <w:t xml:space="preserve">, </w:t>
      </w:r>
      <w:hyperlink r:id="rId204" w:history="1">
        <w:r w:rsidR="006C1718">
          <w:rPr>
            <w:rStyle w:val="Hyperlink"/>
          </w:rPr>
          <w:t>PR537893</w:t>
        </w:r>
      </w:hyperlink>
      <w:r w:rsidR="0077766B">
        <w:t>,</w:t>
      </w:r>
      <w:r w:rsidR="0077766B" w:rsidRPr="0077766B">
        <w:t xml:space="preserve"> </w:t>
      </w:r>
      <w:hyperlink r:id="rId205" w:history="1">
        <w:r w:rsidR="0077766B">
          <w:rPr>
            <w:rStyle w:val="Hyperlink"/>
          </w:rPr>
          <w:t>PR551831</w:t>
        </w:r>
      </w:hyperlink>
      <w:r w:rsidR="005F2136">
        <w:t xml:space="preserve">, </w:t>
      </w:r>
      <w:hyperlink r:id="rId206" w:history="1">
        <w:r w:rsidR="005F2136" w:rsidRPr="00F67239">
          <w:rPr>
            <w:rStyle w:val="Hyperlink"/>
          </w:rPr>
          <w:t>PR568050</w:t>
        </w:r>
      </w:hyperlink>
      <w:r w:rsidR="00FF580D" w:rsidRPr="00FF580D">
        <w:rPr>
          <w:rStyle w:val="Hyperlink"/>
          <w:color w:val="auto"/>
          <w:u w:val="none"/>
        </w:rPr>
        <w:t xml:space="preserve">, </w:t>
      </w:r>
      <w:hyperlink r:id="rId207" w:history="1">
        <w:r w:rsidR="00FF580D">
          <w:rPr>
            <w:rStyle w:val="Hyperlink"/>
          </w:rPr>
          <w:t>PR581528</w:t>
        </w:r>
      </w:hyperlink>
      <w:r w:rsidR="00DC4B6C" w:rsidRPr="00D843A7">
        <w:rPr>
          <w:rStyle w:val="Hyperlink"/>
          <w:color w:val="auto"/>
          <w:u w:val="none"/>
        </w:rPr>
        <w:t>,</w:t>
      </w:r>
      <w:r w:rsidR="00DC4B6C" w:rsidRPr="00D843A7">
        <w:t xml:space="preserve"> </w:t>
      </w:r>
      <w:hyperlink r:id="rId208" w:history="1">
        <w:r w:rsidR="00DC4B6C">
          <w:rPr>
            <w:rStyle w:val="Hyperlink"/>
          </w:rPr>
          <w:t>PR592689</w:t>
        </w:r>
      </w:hyperlink>
      <w:r w:rsidR="00261FCE">
        <w:t xml:space="preserve">, </w:t>
      </w:r>
      <w:hyperlink r:id="rId209" w:history="1">
        <w:r w:rsidR="00261FCE" w:rsidRPr="00C71586">
          <w:rPr>
            <w:rStyle w:val="Hyperlink"/>
          </w:rPr>
          <w:t>PR606630</w:t>
        </w:r>
      </w:hyperlink>
      <w:r w:rsidR="00E33655" w:rsidRPr="003C3940">
        <w:t>,</w:t>
      </w:r>
      <w:r w:rsidR="00261FCE" w:rsidRPr="003C3940">
        <w:t xml:space="preserve"> </w:t>
      </w:r>
      <w:hyperlink r:id="rId210" w:history="1">
        <w:r w:rsidR="00E33655" w:rsidRPr="003C3940">
          <w:rPr>
            <w:rStyle w:val="Hyperlink"/>
          </w:rPr>
          <w:t>PR709080</w:t>
        </w:r>
      </w:hyperlink>
      <w:r w:rsidR="00E33655" w:rsidRPr="00E33655">
        <w:rPr>
          <w:rStyle w:val="Hyperlink"/>
          <w:color w:val="auto"/>
          <w:u w:val="none"/>
        </w:rPr>
        <w:t xml:space="preserve"> </w:t>
      </w:r>
      <w:r w:rsidR="00E33655">
        <w:t>ppc 01Jul19</w:t>
      </w:r>
      <w:r w:rsidR="00FF580D">
        <w:rPr>
          <w:szCs w:val="20"/>
        </w:rPr>
        <w:t>]</w:t>
      </w:r>
    </w:p>
    <w:p w:rsidR="0019673D" w:rsidRDefault="0019673D" w:rsidP="0019673D">
      <w:pPr>
        <w:pStyle w:val="SubLevel2"/>
      </w:pPr>
      <w:r>
        <w:t>The minimum amount payable to the employee during the trial</w:t>
      </w:r>
      <w:r w:rsidR="0077766B">
        <w:t xml:space="preserve"> period must be no less than $</w:t>
      </w:r>
      <w:r w:rsidR="006C1718">
        <w:t>8</w:t>
      </w:r>
      <w:r w:rsidR="003C3940">
        <w:t>7</w:t>
      </w:r>
      <w:r w:rsidR="00DC4B6C">
        <w:t xml:space="preserve"> </w:t>
      </w:r>
      <w:r>
        <w:t>per week.</w:t>
      </w:r>
    </w:p>
    <w:p w:rsidR="0019673D" w:rsidRDefault="0019673D" w:rsidP="0019673D">
      <w:pPr>
        <w:pStyle w:val="SubLevel2"/>
      </w:pPr>
      <w:r>
        <w:t>Work trials should include induction or training as appropriate to the job being trialled.</w:t>
      </w:r>
    </w:p>
    <w:p w:rsidR="0019673D" w:rsidRDefault="0019673D" w:rsidP="0019673D">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996F4C">
        <w:fldChar w:fldCharType="begin"/>
      </w:r>
      <w:r>
        <w:instrText xml:space="preserve"> REF _Ref226165170 \r \h </w:instrText>
      </w:r>
      <w:r w:rsidR="00996F4C">
        <w:fldChar w:fldCharType="separate"/>
      </w:r>
      <w:r w:rsidR="00E50626">
        <w:t>C.5</w:t>
      </w:r>
      <w:r w:rsidR="00996F4C">
        <w:fldChar w:fldCharType="end"/>
      </w:r>
      <w:r>
        <w:t>.</w:t>
      </w:r>
    </w:p>
    <w:p w:rsidR="004E5DB4" w:rsidRDefault="00BE5604">
      <w:pPr>
        <w:pStyle w:val="Subdocument"/>
      </w:pPr>
      <w:r>
        <w:br w:type="page"/>
      </w:r>
      <w:bookmarkStart w:id="243" w:name="_Ref240795268"/>
      <w:bookmarkStart w:id="244" w:name="_Ref422471068"/>
      <w:bookmarkStart w:id="245" w:name="_Ref422471072"/>
      <w:bookmarkStart w:id="246" w:name="_Toc27649922"/>
      <w:bookmarkEnd w:id="241"/>
      <w:r w:rsidR="00BE09D7">
        <w:t>—</w:t>
      </w:r>
      <w:bookmarkStart w:id="247" w:name="Sched_d"/>
      <w:bookmarkEnd w:id="243"/>
      <w:r w:rsidR="004E5DB4">
        <w:t>National Training Wage</w:t>
      </w:r>
      <w:bookmarkEnd w:id="244"/>
      <w:bookmarkEnd w:id="245"/>
      <w:bookmarkEnd w:id="246"/>
    </w:p>
    <w:p w:rsidR="00935049" w:rsidRDefault="00935049" w:rsidP="00935049">
      <w:pPr>
        <w:pStyle w:val="History"/>
        <w:rPr>
          <w:lang w:val="en-US"/>
        </w:rPr>
      </w:pPr>
      <w:r>
        <w:t xml:space="preserve">[Varied by </w:t>
      </w:r>
      <w:hyperlink r:id="rId211" w:history="1">
        <w:r>
          <w:rPr>
            <w:rStyle w:val="Hyperlink"/>
          </w:rPr>
          <w:t>PR998016</w:t>
        </w:r>
      </w:hyperlink>
      <w:r w:rsidR="003927D7">
        <w:t xml:space="preserve">, </w:t>
      </w:r>
      <w:hyperlink r:id="rId212" w:history="1">
        <w:r w:rsidR="003927D7" w:rsidRPr="00EE5891">
          <w:rPr>
            <w:rStyle w:val="Hyperlink"/>
          </w:rPr>
          <w:t>PR509147</w:t>
        </w:r>
      </w:hyperlink>
      <w:r w:rsidR="00130459">
        <w:t>,</w:t>
      </w:r>
      <w:r w:rsidR="00130459" w:rsidRPr="00130459">
        <w:t xml:space="preserve"> </w:t>
      </w:r>
      <w:hyperlink r:id="rId213" w:history="1">
        <w:r w:rsidR="00130459" w:rsidRPr="0028247F">
          <w:rPr>
            <w:rStyle w:val="Hyperlink"/>
          </w:rPr>
          <w:t>PR522978</w:t>
        </w:r>
      </w:hyperlink>
      <w:r w:rsidR="00120633">
        <w:t xml:space="preserve">, </w:t>
      </w:r>
      <w:hyperlink r:id="rId214" w:history="1">
        <w:r w:rsidR="00120633">
          <w:rPr>
            <w:rStyle w:val="Hyperlink"/>
          </w:rPr>
          <w:t>PR536781</w:t>
        </w:r>
      </w:hyperlink>
      <w:r w:rsidR="003F3202">
        <w:t xml:space="preserve">, </w:t>
      </w:r>
      <w:hyperlink r:id="rId215" w:history="1">
        <w:r w:rsidR="003F3202">
          <w:rPr>
            <w:rStyle w:val="Hyperlink"/>
          </w:rPr>
          <w:t>PR545787</w:t>
        </w:r>
      </w:hyperlink>
      <w:r w:rsidR="003A6C6C">
        <w:t xml:space="preserve">, </w:t>
      </w:r>
      <w:hyperlink r:id="rId216" w:history="1">
        <w:r w:rsidR="003A6C6C">
          <w:rPr>
            <w:rStyle w:val="Hyperlink"/>
          </w:rPr>
          <w:t>PR551704</w:t>
        </w:r>
      </w:hyperlink>
      <w:r w:rsidR="00FF2D10">
        <w:t xml:space="preserve">, </w:t>
      </w:r>
      <w:hyperlink r:id="rId217" w:history="1">
        <w:r w:rsidR="00FF2D10" w:rsidRPr="004628BF">
          <w:rPr>
            <w:rStyle w:val="Hyperlink"/>
          </w:rPr>
          <w:t>PR566796</w:t>
        </w:r>
      </w:hyperlink>
      <w:r w:rsidR="00C50E8F" w:rsidRPr="00C50E8F">
        <w:rPr>
          <w:rStyle w:val="Hyperlink"/>
          <w:color w:val="auto"/>
          <w:u w:val="none"/>
        </w:rPr>
        <w:t xml:space="preserve">, </w:t>
      </w:r>
      <w:hyperlink r:id="rId218" w:history="1">
        <w:r w:rsidR="00285198" w:rsidRPr="008126EB">
          <w:rPr>
            <w:rStyle w:val="Hyperlink"/>
          </w:rPr>
          <w:t>PR579908</w:t>
        </w:r>
      </w:hyperlink>
      <w:r w:rsidR="004713E1">
        <w:t xml:space="preserve">; deleted by </w:t>
      </w:r>
      <w:hyperlink r:id="rId219" w:history="1">
        <w:r w:rsidR="004713E1" w:rsidRPr="004713E1">
          <w:rPr>
            <w:rStyle w:val="Hyperlink"/>
          </w:rPr>
          <w:t>PR593887</w:t>
        </w:r>
      </w:hyperlink>
      <w:r w:rsidR="004713E1">
        <w:rPr>
          <w:lang w:val="en-US"/>
        </w:rPr>
        <w:t xml:space="preserve"> ppc 01Jul17]</w:t>
      </w:r>
    </w:p>
    <w:p w:rsidR="00F91BCC" w:rsidRDefault="00F91BCC">
      <w:pPr>
        <w:spacing w:before="0"/>
        <w:jc w:val="left"/>
        <w:rPr>
          <w:lang w:val="en-US"/>
        </w:rPr>
      </w:pPr>
      <w:r>
        <w:rPr>
          <w:lang w:val="en-US"/>
        </w:rPr>
        <w:br w:type="page"/>
      </w:r>
    </w:p>
    <w:p w:rsidR="00CB2B14" w:rsidRDefault="00CB2B14" w:rsidP="00CB2B14">
      <w:pPr>
        <w:pStyle w:val="Subdocument"/>
      </w:pPr>
      <w:bookmarkStart w:id="248" w:name="_Ref405460917"/>
      <w:bookmarkStart w:id="249" w:name="_Ref405460920"/>
      <w:bookmarkStart w:id="250" w:name="_Toc27649923"/>
      <w:bookmarkEnd w:id="247"/>
      <w:r>
        <w:t>—</w:t>
      </w:r>
      <w:bookmarkStart w:id="251" w:name="Sched_e"/>
      <w:r w:rsidR="00D80C43">
        <w:t>Part-day Public Holidays</w:t>
      </w:r>
      <w:bookmarkEnd w:id="248"/>
      <w:bookmarkEnd w:id="249"/>
      <w:bookmarkEnd w:id="250"/>
    </w:p>
    <w:p w:rsidR="00CB2B14" w:rsidRDefault="00CB2B14" w:rsidP="00561568">
      <w:pPr>
        <w:pStyle w:val="History"/>
      </w:pPr>
      <w:r>
        <w:t xml:space="preserve">[Sched E inserted by </w:t>
      </w:r>
      <w:hyperlink r:id="rId220" w:history="1">
        <w:r w:rsidRPr="00D735AF">
          <w:rPr>
            <w:rStyle w:val="Hyperlink"/>
          </w:rPr>
          <w:t>PR532630</w:t>
        </w:r>
      </w:hyperlink>
      <w:r>
        <w:t xml:space="preserve"> ppc </w:t>
      </w:r>
      <w:r w:rsidRPr="004F696A">
        <w:t>23Nov12</w:t>
      </w:r>
      <w:r w:rsidR="0012161C">
        <w:t xml:space="preserve">; renamed and varied by </w:t>
      </w:r>
      <w:hyperlink r:id="rId221" w:history="1">
        <w:r w:rsidR="0012161C" w:rsidRPr="0012161C">
          <w:rPr>
            <w:rStyle w:val="Hyperlink"/>
          </w:rPr>
          <w:t>PR544519</w:t>
        </w:r>
      </w:hyperlink>
      <w:r w:rsidR="00F06A94">
        <w:t xml:space="preserve"> ppc 21Nov13; renamed and varied by </w:t>
      </w:r>
      <w:hyperlink r:id="rId222" w:history="1">
        <w:r w:rsidR="00F06A94" w:rsidRPr="00F06A94">
          <w:rPr>
            <w:rStyle w:val="Hyperlink"/>
          </w:rPr>
          <w:t>PR557581</w:t>
        </w:r>
      </w:hyperlink>
      <w:r w:rsidR="00B02F16">
        <w:t xml:space="preserve">, </w:t>
      </w:r>
      <w:hyperlink r:id="rId223" w:history="1">
        <w:r w:rsidR="00B02F16" w:rsidRPr="00B02F16">
          <w:rPr>
            <w:rStyle w:val="Hyperlink"/>
          </w:rPr>
          <w:t>PR573679</w:t>
        </w:r>
      </w:hyperlink>
      <w:r w:rsidR="00541801">
        <w:t xml:space="preserve">, </w:t>
      </w:r>
      <w:hyperlink r:id="rId224" w:history="1">
        <w:r w:rsidR="00541801" w:rsidRPr="00541801">
          <w:rPr>
            <w:rStyle w:val="Hyperlink"/>
          </w:rPr>
          <w:t>PR580863</w:t>
        </w:r>
      </w:hyperlink>
      <w:r w:rsidR="00D80C43">
        <w:t xml:space="preserve">, </w:t>
      </w:r>
      <w:hyperlink r:id="rId225" w:history="1">
        <w:r w:rsidR="00D80C43">
          <w:rPr>
            <w:rStyle w:val="Hyperlink"/>
          </w:rPr>
          <w:t>PR598110</w:t>
        </w:r>
      </w:hyperlink>
      <w:r w:rsidR="00322BF5">
        <w:t xml:space="preserve">, </w:t>
      </w:r>
      <w:hyperlink r:id="rId226" w:history="1">
        <w:r w:rsidR="00322BF5" w:rsidRPr="00322BF5">
          <w:rPr>
            <w:rStyle w:val="Hyperlink"/>
          </w:rPr>
          <w:t>PR701683</w:t>
        </w:r>
      </w:hyperlink>
      <w:r w:rsidR="00322BF5">
        <w:t xml:space="preserve"> ppc 21Nov18</w:t>
      </w:r>
      <w:r w:rsidR="00561568">
        <w:t xml:space="preserve">; varied by </w:t>
      </w:r>
      <w:hyperlink r:id="rId227" w:history="1">
        <w:r w:rsidR="00561568">
          <w:rPr>
            <w:rStyle w:val="Hyperlink"/>
          </w:rPr>
          <w:t>PR715137</w:t>
        </w:r>
      </w:hyperlink>
      <w:r w:rsidR="00561568" w:rsidRPr="00561568">
        <w:rPr>
          <w:rStyle w:val="Hyperlink"/>
          <w:color w:val="auto"/>
          <w:u w:val="none"/>
        </w:rPr>
        <w:t>.ppc.18Nov19</w:t>
      </w:r>
      <w:r>
        <w:t>]</w:t>
      </w:r>
    </w:p>
    <w:p w:rsidR="00CB2B14" w:rsidRDefault="00CB2B14" w:rsidP="00CB2B14">
      <w:r w:rsidRPr="00276DE0">
        <w:t xml:space="preserve">This schedule operates </w:t>
      </w:r>
      <w:r>
        <w:t>where this award otherwise contains provisions dealing with public holidays that supplement the NES</w:t>
      </w:r>
      <w:r w:rsidRPr="00276DE0">
        <w:t>.</w:t>
      </w:r>
    </w:p>
    <w:p w:rsidR="001E7F43" w:rsidRPr="00E03E2B" w:rsidRDefault="001E7F43" w:rsidP="001E7F43">
      <w:pPr>
        <w:pStyle w:val="History"/>
      </w:pPr>
      <w:bookmarkStart w:id="252" w:name="_Hlk27560471"/>
      <w:bookmarkStart w:id="253" w:name="_Hlk27388619"/>
      <w:r w:rsidRPr="00E03E2B">
        <w:t>[</w:t>
      </w:r>
      <w:r w:rsidR="00F91BCC">
        <w:t>E.1</w:t>
      </w:r>
      <w:r w:rsidRPr="00E03E2B">
        <w:t xml:space="preserve"> varied by </w:t>
      </w:r>
      <w:hyperlink r:id="rId228" w:history="1">
        <w:r>
          <w:rPr>
            <w:rStyle w:val="Hyperlink"/>
          </w:rPr>
          <w:t>PR715137</w:t>
        </w:r>
      </w:hyperlink>
      <w:r w:rsidRPr="00E03E2B">
        <w:t> ppc 18Nov19]</w:t>
      </w:r>
    </w:p>
    <w:p w:rsidR="001E7F43" w:rsidRPr="0080629A" w:rsidRDefault="001E7F43" w:rsidP="001E7F43">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1E7F43" w:rsidRDefault="001E7F43" w:rsidP="001E7F43">
      <w:pPr>
        <w:pStyle w:val="SubLevel3"/>
      </w:pPr>
      <w:bookmarkStart w:id="254" w:name="_Ref27052456"/>
      <w:r w:rsidRPr="0080629A">
        <w:t>All employees will have the right to refuse to work on the part-day public holiday if the request to work is not reasonable or the refusal is reasonable as provided for in the NES.</w:t>
      </w:r>
      <w:bookmarkEnd w:id="254"/>
    </w:p>
    <w:p w:rsidR="001E7F43" w:rsidRPr="00E03E2B" w:rsidRDefault="001E7F43" w:rsidP="001E7F43">
      <w:pPr>
        <w:pStyle w:val="History"/>
      </w:pPr>
      <w:r w:rsidRPr="00E03E2B">
        <w:t>[</w:t>
      </w:r>
      <w:r w:rsidR="00F91BCC">
        <w:t>E.1</w:t>
      </w:r>
      <w:r w:rsidRPr="00E03E2B">
        <w:t>(b) varied by </w:t>
      </w:r>
      <w:hyperlink r:id="rId229" w:history="1">
        <w:r>
          <w:rPr>
            <w:rStyle w:val="Hyperlink"/>
          </w:rPr>
          <w:t>PR715137</w:t>
        </w:r>
      </w:hyperlink>
      <w:r w:rsidRPr="00E03E2B">
        <w:t> ppc 18Nov19]</w:t>
      </w:r>
    </w:p>
    <w:p w:rsidR="001E7F43" w:rsidRDefault="001E7F43" w:rsidP="001E7F43">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1E7F43" w:rsidRPr="00E03E2B" w:rsidRDefault="001E7F43" w:rsidP="001E7F43">
      <w:pPr>
        <w:pStyle w:val="History"/>
      </w:pPr>
      <w:r w:rsidRPr="00E03E2B">
        <w:t>[</w:t>
      </w:r>
      <w:r w:rsidR="00F91BCC">
        <w:t>E.1</w:t>
      </w:r>
      <w:r w:rsidRPr="00E03E2B">
        <w:t>(c) substituted by </w:t>
      </w:r>
      <w:hyperlink r:id="rId230" w:history="1">
        <w:r>
          <w:rPr>
            <w:rStyle w:val="Hyperlink"/>
          </w:rPr>
          <w:t>PR715137</w:t>
        </w:r>
      </w:hyperlink>
      <w:r w:rsidRPr="00E03E2B">
        <w:t> ppc 18Nov19]</w:t>
      </w:r>
    </w:p>
    <w:p w:rsidR="001E7F43" w:rsidRDefault="001E7F43" w:rsidP="001E7F43">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1E7F43" w:rsidRPr="00E03E2B" w:rsidRDefault="001E7F43" w:rsidP="001E7F43">
      <w:pPr>
        <w:pStyle w:val="History"/>
      </w:pPr>
      <w:r w:rsidRPr="00E03E2B">
        <w:t>[</w:t>
      </w:r>
      <w:r w:rsidR="00F91BCC">
        <w:t>E.1</w:t>
      </w:r>
      <w:r w:rsidRPr="00E03E2B">
        <w:t>(d) varied by </w:t>
      </w:r>
      <w:hyperlink r:id="rId231" w:history="1">
        <w:r>
          <w:rPr>
            <w:rStyle w:val="Hyperlink"/>
          </w:rPr>
          <w:t>PR715137</w:t>
        </w:r>
      </w:hyperlink>
      <w:r w:rsidRPr="00E03E2B">
        <w:t> ppc 18Nov19]</w:t>
      </w:r>
    </w:p>
    <w:p w:rsidR="001E7F43" w:rsidRDefault="001E7F43" w:rsidP="001E7F43">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1E7F43" w:rsidRPr="00E03E2B" w:rsidRDefault="001E7F43" w:rsidP="001E7F43">
      <w:pPr>
        <w:pStyle w:val="History"/>
      </w:pPr>
      <w:r w:rsidRPr="00E03E2B">
        <w:t>[</w:t>
      </w:r>
      <w:r w:rsidR="00F91BCC">
        <w:t>E.1</w:t>
      </w:r>
      <w:r w:rsidRPr="00E03E2B">
        <w:t>(e) varied by </w:t>
      </w:r>
      <w:hyperlink r:id="rId232" w:history="1">
        <w:r>
          <w:rPr>
            <w:rStyle w:val="Hyperlink"/>
          </w:rPr>
          <w:t>PR715137</w:t>
        </w:r>
      </w:hyperlink>
      <w:r w:rsidRPr="00E03E2B">
        <w:t> ppc 18Nov19]</w:t>
      </w:r>
    </w:p>
    <w:p w:rsidR="001E7F43" w:rsidRDefault="001E7F43" w:rsidP="001E7F43">
      <w:pPr>
        <w:pStyle w:val="SubLevel3"/>
      </w:pPr>
      <w:r w:rsidRPr="0080629A">
        <w:t xml:space="preserve">Excluding annualised salaried employees to whom clause </w:t>
      </w:r>
      <w:r>
        <w:fldChar w:fldCharType="begin"/>
      </w:r>
      <w:r>
        <w:instrText xml:space="preserve"> REF _Ref27052441 \w \h </w:instrText>
      </w:r>
      <w:r>
        <w:fldChar w:fldCharType="separate"/>
      </w:r>
      <w:r w:rsidR="00E50626">
        <w:t>E.1(f)</w:t>
      </w:r>
      <w:r>
        <w:fldChar w:fldCharType="end"/>
      </w:r>
      <w:r w:rsidRPr="0080629A">
        <w:t xml:space="preserve"> applies, where an employee works any hours on the declared or prescribed part-day public holiday</w:t>
      </w:r>
      <w:r w:rsidRPr="00233E45">
        <w:t xml:space="preserve"> </w:t>
      </w:r>
      <w:r w:rsidRPr="0080629A">
        <w:t>they will be entitled to the appropriate public holiday penalty rate (if any) in this award for those hours worked.</w:t>
      </w:r>
    </w:p>
    <w:p w:rsidR="001E7F43" w:rsidRPr="00E03E2B" w:rsidRDefault="001E7F43" w:rsidP="001E7F43">
      <w:pPr>
        <w:pStyle w:val="History"/>
      </w:pPr>
      <w:r w:rsidRPr="00E03E2B">
        <w:t>[</w:t>
      </w:r>
      <w:r w:rsidR="00F91BCC">
        <w:t>E.1</w:t>
      </w:r>
      <w:r w:rsidRPr="00E03E2B">
        <w:t>(f) varied by</w:t>
      </w:r>
      <w:r w:rsidR="00D35F01">
        <w:t> </w:t>
      </w:r>
      <w:hyperlink r:id="rId233" w:history="1">
        <w:r w:rsidR="00D35F01">
          <w:rPr>
            <w:rStyle w:val="Hyperlink"/>
          </w:rPr>
          <w:t>PR715137</w:t>
        </w:r>
      </w:hyperlink>
      <w:r w:rsidRPr="00E03E2B">
        <w:t> ppc 18Nov19]</w:t>
      </w:r>
    </w:p>
    <w:p w:rsidR="001E7F43" w:rsidRDefault="001E7F43" w:rsidP="001E7F43">
      <w:pPr>
        <w:pStyle w:val="SubLevel3"/>
      </w:pPr>
      <w:bookmarkStart w:id="255"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55"/>
    </w:p>
    <w:p w:rsidR="001E7F43" w:rsidRPr="00E03E2B" w:rsidRDefault="001E7F43" w:rsidP="001E7F43">
      <w:pPr>
        <w:pStyle w:val="History"/>
      </w:pPr>
      <w:r w:rsidRPr="00E03E2B">
        <w:t>[</w:t>
      </w:r>
      <w:r w:rsidR="00F91BCC">
        <w:t>E.1</w:t>
      </w:r>
      <w:r w:rsidRPr="00E03E2B">
        <w:t>(g) varied by </w:t>
      </w:r>
      <w:hyperlink r:id="rId234" w:history="1">
        <w:r>
          <w:rPr>
            <w:rStyle w:val="Hyperlink"/>
          </w:rPr>
          <w:t>PR715137</w:t>
        </w:r>
      </w:hyperlink>
      <w:r w:rsidRPr="00E03E2B">
        <w:t> ppc 18Nov19]</w:t>
      </w:r>
    </w:p>
    <w:p w:rsidR="001E7F43" w:rsidRDefault="001E7F43" w:rsidP="001E7F43">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E50626">
        <w:t>E.1(a)</w:t>
      </w:r>
      <w:r>
        <w:fldChar w:fldCharType="end"/>
      </w:r>
      <w:r w:rsidRPr="0080629A">
        <w:t>, will not be entitled to another day off, another day’s pay or another day of annual leave as a result of the part-day public holiday.</w:t>
      </w:r>
    </w:p>
    <w:bookmarkEnd w:id="252"/>
    <w:bookmarkEnd w:id="253"/>
    <w:p w:rsidR="0012161C" w:rsidRDefault="0012161C" w:rsidP="00F35483">
      <w:pPr>
        <w:keepNext/>
      </w:pPr>
      <w:r>
        <w:t>This schedule is not intended to detract from or supplement the NES.</w:t>
      </w:r>
    </w:p>
    <w:p w:rsidR="009A3753" w:rsidRDefault="009A3753">
      <w:pPr>
        <w:spacing w:before="0"/>
        <w:jc w:val="left"/>
      </w:pPr>
      <w:r>
        <w:br w:type="page"/>
      </w:r>
      <w:bookmarkEnd w:id="251"/>
    </w:p>
    <w:p w:rsidR="00AD46E8" w:rsidRDefault="00AD46E8" w:rsidP="00AD46E8">
      <w:pPr>
        <w:pStyle w:val="Subdocument"/>
      </w:pPr>
      <w:bookmarkStart w:id="256" w:name="_Ref458089103"/>
      <w:bookmarkStart w:id="257" w:name="_Toc27649924"/>
      <w:r w:rsidRPr="00570F3A">
        <w:t>—</w:t>
      </w:r>
      <w:bookmarkStart w:id="258" w:name="Sched_f"/>
      <w:r w:rsidRPr="00570F3A">
        <w:t xml:space="preserve">Agreement to </w:t>
      </w:r>
      <w:r>
        <w:t xml:space="preserve">Take </w:t>
      </w:r>
      <w:r w:rsidRPr="00570F3A">
        <w:t>Annual Leave in Advance</w:t>
      </w:r>
      <w:bookmarkEnd w:id="256"/>
      <w:bookmarkEnd w:id="257"/>
    </w:p>
    <w:p w:rsidR="00AD46E8" w:rsidRDefault="00AD46E8" w:rsidP="00AD46E8">
      <w:pPr>
        <w:pStyle w:val="History"/>
      </w:pPr>
      <w:r>
        <w:t xml:space="preserve">[Sched F </w:t>
      </w:r>
      <w:r w:rsidRPr="00056C51">
        <w:t xml:space="preserve">inserted by </w:t>
      </w:r>
      <w:hyperlink r:id="rId235" w:history="1">
        <w:r>
          <w:rPr>
            <w:rStyle w:val="Hyperlink"/>
          </w:rPr>
          <w:t>PR583024</w:t>
        </w:r>
      </w:hyperlink>
      <w:r>
        <w:t xml:space="preserve"> </w:t>
      </w:r>
      <w:r w:rsidRPr="00056C51">
        <w:t>ppc 29Jul16]</w:t>
      </w:r>
    </w:p>
    <w:p w:rsidR="000B0875" w:rsidRPr="006C7CDF" w:rsidRDefault="000B0875" w:rsidP="000B0875">
      <w:pPr>
        <w:pStyle w:val="note"/>
        <w:rPr>
          <w:lang w:val="en-US" w:eastAsia="en-US"/>
        </w:rPr>
      </w:pPr>
      <w:r>
        <w:rPr>
          <w:lang w:val="en-US" w:eastAsia="en-US"/>
        </w:rPr>
        <w:t xml:space="preserve">Link to PDF copy of </w:t>
      </w:r>
      <w:hyperlink r:id="rId236" w:history="1">
        <w:r>
          <w:rPr>
            <w:rStyle w:val="Hyperlink"/>
            <w:lang w:val="en-US" w:eastAsia="en-US"/>
          </w:rPr>
          <w:t>Agreement to Take Annual Leave in Advance</w:t>
        </w:r>
      </w:hyperlink>
      <w:r w:rsidRPr="006C7CDF">
        <w:rPr>
          <w:lang w:val="en-US" w:eastAsia="en-US"/>
        </w:rPr>
        <w:t>.</w:t>
      </w:r>
    </w:p>
    <w:p w:rsidR="001819FA" w:rsidRPr="001819FA" w:rsidRDefault="001819FA" w:rsidP="001819FA"/>
    <w:p w:rsidR="00AD46E8" w:rsidRPr="00570F3A" w:rsidRDefault="00AD46E8" w:rsidP="00AD46E8">
      <w:pPr>
        <w:spacing w:before="120" w:after="100" w:afterAutospacing="1"/>
        <w:jc w:val="left"/>
      </w:pPr>
      <w:r w:rsidRPr="00570F3A">
        <w:t>Name of employee: _____________________________________________</w:t>
      </w:r>
    </w:p>
    <w:p w:rsidR="00AD46E8" w:rsidRPr="00570F3A" w:rsidRDefault="00AD46E8" w:rsidP="00AD46E8">
      <w:pPr>
        <w:spacing w:before="100" w:beforeAutospacing="1" w:after="100" w:afterAutospacing="1"/>
        <w:jc w:val="left"/>
      </w:pPr>
      <w:r w:rsidRPr="00570F3A">
        <w:t>Name of employer: _____________________________________________</w:t>
      </w:r>
    </w:p>
    <w:p w:rsidR="00AD46E8" w:rsidRPr="00570F3A" w:rsidRDefault="00AD46E8" w:rsidP="00AD46E8">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AD46E8" w:rsidRPr="00570F3A" w:rsidRDefault="00AD46E8" w:rsidP="00AD46E8">
      <w:pPr>
        <w:spacing w:before="100" w:beforeAutospacing="1" w:after="100" w:afterAutospacing="1"/>
        <w:jc w:val="left"/>
      </w:pPr>
      <w:r w:rsidRPr="00570F3A">
        <w:t>The amount of leave to be taken in advance is: ____ hours/days</w:t>
      </w:r>
    </w:p>
    <w:p w:rsidR="00AD46E8" w:rsidRPr="00570F3A" w:rsidRDefault="00AD46E8" w:rsidP="00AD46E8">
      <w:pPr>
        <w:spacing w:before="100" w:beforeAutospacing="1" w:after="100" w:afterAutospacing="1"/>
        <w:jc w:val="left"/>
      </w:pPr>
      <w:r w:rsidRPr="00570F3A">
        <w:t>The leave in advance will commence on: ___/___/20___</w:t>
      </w:r>
    </w:p>
    <w:p w:rsidR="00AD46E8" w:rsidRPr="00570F3A" w:rsidRDefault="00AD46E8" w:rsidP="00AD46E8">
      <w:pPr>
        <w:spacing w:before="100" w:beforeAutospacing="1" w:after="120"/>
        <w:jc w:val="left"/>
      </w:pPr>
    </w:p>
    <w:p w:rsidR="00AD46E8" w:rsidRPr="00570F3A" w:rsidRDefault="00AD46E8" w:rsidP="00AD46E8">
      <w:pPr>
        <w:spacing w:before="100" w:beforeAutospacing="1" w:after="100" w:afterAutospacing="1"/>
        <w:jc w:val="left"/>
      </w:pPr>
      <w:r w:rsidRPr="00570F3A">
        <w:t>Signature of employee: ________________________________________</w:t>
      </w:r>
    </w:p>
    <w:p w:rsidR="00AD46E8" w:rsidRPr="00570F3A" w:rsidRDefault="00AD46E8" w:rsidP="00AD46E8">
      <w:pPr>
        <w:spacing w:before="100" w:beforeAutospacing="1" w:after="100" w:afterAutospacing="1"/>
        <w:jc w:val="left"/>
      </w:pPr>
      <w:r w:rsidRPr="00570F3A">
        <w:t>Date signed: ___/___/20___</w:t>
      </w:r>
    </w:p>
    <w:p w:rsidR="00AD46E8" w:rsidRPr="00570F3A" w:rsidRDefault="00AD46E8" w:rsidP="00AD46E8">
      <w:pPr>
        <w:spacing w:before="100" w:beforeAutospacing="1" w:after="120"/>
        <w:jc w:val="left"/>
      </w:pPr>
    </w:p>
    <w:p w:rsidR="00AD46E8" w:rsidRPr="00570F3A" w:rsidRDefault="00AD46E8" w:rsidP="00AD46E8">
      <w:pPr>
        <w:spacing w:before="100" w:beforeAutospacing="1" w:after="100" w:afterAutospacing="1"/>
        <w:jc w:val="left"/>
      </w:pPr>
      <w:r w:rsidRPr="00570F3A">
        <w:t>Name of employer</w:t>
      </w:r>
      <w:r>
        <w:t xml:space="preserve"> </w:t>
      </w:r>
      <w:r w:rsidRPr="00570F3A">
        <w:t>representative: ________________________________________</w:t>
      </w:r>
    </w:p>
    <w:p w:rsidR="00AD46E8" w:rsidRPr="00570F3A" w:rsidRDefault="00AD46E8" w:rsidP="00AD46E8">
      <w:pPr>
        <w:spacing w:before="100" w:beforeAutospacing="1" w:after="100" w:afterAutospacing="1"/>
        <w:jc w:val="left"/>
      </w:pPr>
      <w:r w:rsidRPr="00570F3A">
        <w:t>Signature of employer</w:t>
      </w:r>
      <w:r>
        <w:t xml:space="preserve"> </w:t>
      </w:r>
      <w:r w:rsidRPr="00570F3A">
        <w:t>representative: ________________________________________</w:t>
      </w:r>
    </w:p>
    <w:p w:rsidR="00AD46E8" w:rsidRDefault="00AD46E8" w:rsidP="00AD46E8">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E13813" w:rsidRPr="00570F3A" w:rsidTr="00C3145A">
        <w:tc>
          <w:tcPr>
            <w:tcW w:w="8794" w:type="dxa"/>
            <w:tcBorders>
              <w:top w:val="single" w:sz="4" w:space="0" w:color="auto"/>
              <w:left w:val="single" w:sz="4" w:space="0" w:color="auto"/>
              <w:bottom w:val="single" w:sz="4" w:space="0" w:color="auto"/>
              <w:right w:val="single" w:sz="4" w:space="0" w:color="auto"/>
            </w:tcBorders>
          </w:tcPr>
          <w:p w:rsidR="00E13813" w:rsidRPr="00570F3A" w:rsidRDefault="00E13813" w:rsidP="00C3145A">
            <w:pPr>
              <w:spacing w:before="100" w:beforeAutospacing="1" w:after="100" w:afterAutospacing="1"/>
              <w:rPr>
                <w:i/>
              </w:rPr>
            </w:pPr>
            <w:r w:rsidRPr="00570F3A">
              <w:rPr>
                <w:i/>
              </w:rPr>
              <w:t>[If the employee is under 18 years of age - include:]</w:t>
            </w:r>
          </w:p>
          <w:p w:rsidR="00E13813" w:rsidRPr="00570F3A" w:rsidRDefault="00E13813" w:rsidP="00C3145A">
            <w:pPr>
              <w:spacing w:before="100" w:beforeAutospacing="1" w:after="100" w:afterAutospacing="1"/>
              <w:rPr>
                <w:b/>
              </w:rPr>
            </w:pPr>
            <w:r w:rsidRPr="00570F3A">
              <w:rPr>
                <w:b/>
              </w:rPr>
              <w:t>I agree that:</w:t>
            </w:r>
          </w:p>
          <w:p w:rsidR="00E13813" w:rsidRPr="00570F3A" w:rsidRDefault="00E13813" w:rsidP="00C3145A">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E13813" w:rsidRPr="00570F3A" w:rsidRDefault="00E13813" w:rsidP="00C3145A">
            <w:pPr>
              <w:spacing w:before="100" w:beforeAutospacing="1" w:after="100" w:afterAutospacing="1"/>
            </w:pPr>
            <w:r w:rsidRPr="00570F3A">
              <w:t>Name of parent/guardian: ________________________________________</w:t>
            </w:r>
          </w:p>
          <w:p w:rsidR="00E13813" w:rsidRPr="00570F3A" w:rsidRDefault="00E13813" w:rsidP="00C3145A">
            <w:pPr>
              <w:spacing w:before="100" w:beforeAutospacing="1" w:after="100" w:afterAutospacing="1"/>
            </w:pPr>
            <w:r w:rsidRPr="00570F3A">
              <w:t>Signature of parent/guardian: ________________________________________</w:t>
            </w:r>
          </w:p>
          <w:p w:rsidR="00E13813" w:rsidRPr="00570F3A" w:rsidRDefault="00E13813" w:rsidP="00C3145A">
            <w:pPr>
              <w:spacing w:before="100" w:beforeAutospacing="1" w:after="100" w:afterAutospacing="1"/>
              <w:rPr>
                <w:i/>
              </w:rPr>
            </w:pPr>
            <w:r w:rsidRPr="00570F3A">
              <w:t>Date signed: ___/___/20___</w:t>
            </w:r>
          </w:p>
        </w:tc>
      </w:tr>
    </w:tbl>
    <w:p w:rsidR="00E13813" w:rsidRDefault="00A1137E">
      <w:pPr>
        <w:spacing w:before="0"/>
        <w:jc w:val="left"/>
      </w:pPr>
      <w:r>
        <w:t>   </w:t>
      </w:r>
    </w:p>
    <w:p w:rsidR="007A3AB7" w:rsidRDefault="007A3AB7">
      <w:pPr>
        <w:spacing w:before="0"/>
        <w:jc w:val="left"/>
      </w:pPr>
      <w:r>
        <w:br w:type="page"/>
      </w:r>
    </w:p>
    <w:p w:rsidR="00AD46E8" w:rsidRDefault="00AD46E8" w:rsidP="00AD46E8">
      <w:pPr>
        <w:pStyle w:val="Subdocument"/>
      </w:pPr>
      <w:bookmarkStart w:id="259" w:name="_Ref458089117"/>
      <w:bookmarkStart w:id="260" w:name="_Toc27649925"/>
      <w:bookmarkEnd w:id="258"/>
      <w:r w:rsidRPr="00570F3A">
        <w:t>—</w:t>
      </w:r>
      <w:bookmarkStart w:id="261" w:name="Sched_g"/>
      <w:r w:rsidRPr="00570F3A">
        <w:t>Agreement to Cash Out Annual Leave</w:t>
      </w:r>
      <w:bookmarkEnd w:id="259"/>
      <w:bookmarkEnd w:id="260"/>
    </w:p>
    <w:p w:rsidR="00AD46E8" w:rsidRDefault="00AD46E8" w:rsidP="00AD46E8">
      <w:pPr>
        <w:pStyle w:val="History"/>
      </w:pPr>
      <w:r>
        <w:t xml:space="preserve">[Sched G </w:t>
      </w:r>
      <w:r w:rsidRPr="00056C51">
        <w:t>inserted by</w:t>
      </w:r>
      <w:hyperlink r:id="rId237" w:history="1">
        <w:r>
          <w:rPr>
            <w:rStyle w:val="Hyperlink"/>
          </w:rPr>
          <w:t>PR583024</w:t>
        </w:r>
      </w:hyperlink>
      <w:r>
        <w:t xml:space="preserve"> </w:t>
      </w:r>
      <w:r w:rsidRPr="00056C51">
        <w:t>ppc 29Jul16]</w:t>
      </w:r>
    </w:p>
    <w:p w:rsidR="000B0875" w:rsidRPr="006C7CDF" w:rsidRDefault="000B0875" w:rsidP="000B0875">
      <w:pPr>
        <w:pStyle w:val="note"/>
        <w:rPr>
          <w:lang w:val="en-US" w:eastAsia="en-US"/>
        </w:rPr>
      </w:pPr>
      <w:r>
        <w:rPr>
          <w:lang w:val="en-US" w:eastAsia="en-US"/>
        </w:rPr>
        <w:t xml:space="preserve">Link to PDF copy of </w:t>
      </w:r>
      <w:hyperlink r:id="rId238" w:history="1">
        <w:r>
          <w:rPr>
            <w:rStyle w:val="Hyperlink"/>
            <w:lang w:val="en-US" w:eastAsia="en-US"/>
          </w:rPr>
          <w:t>Agreement to Cash Out Annual Leave</w:t>
        </w:r>
      </w:hyperlink>
      <w:r w:rsidRPr="006C7CDF">
        <w:rPr>
          <w:lang w:val="en-US" w:eastAsia="en-US"/>
        </w:rPr>
        <w:t>.</w:t>
      </w:r>
    </w:p>
    <w:p w:rsidR="001819FA" w:rsidRPr="001819FA" w:rsidRDefault="001819FA" w:rsidP="001819FA"/>
    <w:p w:rsidR="00AD46E8" w:rsidRPr="00570F3A" w:rsidRDefault="00AD46E8" w:rsidP="00AD46E8">
      <w:pPr>
        <w:spacing w:before="100" w:beforeAutospacing="1" w:after="100" w:afterAutospacing="1"/>
        <w:jc w:val="left"/>
      </w:pPr>
      <w:r w:rsidRPr="00570F3A">
        <w:t>Name of employee: _____________________________________________</w:t>
      </w:r>
    </w:p>
    <w:p w:rsidR="00AD46E8" w:rsidRPr="00570F3A" w:rsidRDefault="00AD46E8" w:rsidP="00AD46E8">
      <w:pPr>
        <w:spacing w:before="100" w:beforeAutospacing="1" w:after="100" w:afterAutospacing="1"/>
        <w:jc w:val="left"/>
      </w:pPr>
      <w:r w:rsidRPr="00570F3A">
        <w:t>Name of employer: _____________________________________________</w:t>
      </w:r>
    </w:p>
    <w:p w:rsidR="00AD46E8" w:rsidRPr="00570F3A" w:rsidRDefault="00AD46E8" w:rsidP="00AD46E8">
      <w:pPr>
        <w:spacing w:before="100" w:beforeAutospacing="1" w:after="100" w:afterAutospacing="1"/>
        <w:jc w:val="left"/>
      </w:pPr>
    </w:p>
    <w:p w:rsidR="00AD46E8" w:rsidRPr="00570F3A" w:rsidRDefault="00AD46E8" w:rsidP="00AD46E8">
      <w:pPr>
        <w:spacing w:before="100" w:beforeAutospacing="1" w:after="100" w:afterAutospacing="1"/>
        <w:jc w:val="left"/>
      </w:pPr>
      <w:r w:rsidRPr="00570F3A">
        <w:rPr>
          <w:b/>
          <w:bCs/>
        </w:rPr>
        <w:t>The employer and employee agree to the employee cashing out a particular amount of the employee’s accrued paid annual leave:</w:t>
      </w:r>
    </w:p>
    <w:p w:rsidR="00AD46E8" w:rsidRPr="00570F3A" w:rsidRDefault="00AD46E8" w:rsidP="00AD46E8">
      <w:pPr>
        <w:spacing w:before="100" w:beforeAutospacing="1" w:after="100" w:afterAutospacing="1"/>
        <w:jc w:val="left"/>
      </w:pPr>
      <w:r w:rsidRPr="00570F3A">
        <w:t>The amount of leave to be cashed out is: ____ hours/days</w:t>
      </w:r>
    </w:p>
    <w:p w:rsidR="00AD46E8" w:rsidRPr="00570F3A" w:rsidRDefault="00AD46E8" w:rsidP="00AD46E8">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AD46E8" w:rsidRPr="00570F3A" w:rsidRDefault="00AD46E8" w:rsidP="00AD46E8">
      <w:pPr>
        <w:spacing w:before="100" w:beforeAutospacing="1" w:after="100" w:afterAutospacing="1"/>
        <w:jc w:val="left"/>
      </w:pPr>
      <w:r w:rsidRPr="00570F3A">
        <w:t>The payment will be made to the employee on: ___/___/20___</w:t>
      </w:r>
    </w:p>
    <w:p w:rsidR="00AD46E8" w:rsidRPr="00570F3A" w:rsidRDefault="00AD46E8" w:rsidP="00AD46E8">
      <w:pPr>
        <w:spacing w:before="100" w:beforeAutospacing="1" w:after="100" w:afterAutospacing="1"/>
        <w:jc w:val="left"/>
      </w:pPr>
    </w:p>
    <w:p w:rsidR="00AD46E8" w:rsidRPr="00570F3A" w:rsidRDefault="00AD46E8" w:rsidP="00AD46E8">
      <w:pPr>
        <w:spacing w:before="100" w:beforeAutospacing="1" w:after="100" w:afterAutospacing="1"/>
        <w:jc w:val="left"/>
      </w:pPr>
      <w:r w:rsidRPr="00570F3A">
        <w:t>Signature of employee: ________________________________________</w:t>
      </w:r>
    </w:p>
    <w:p w:rsidR="00AD46E8" w:rsidRPr="00570F3A" w:rsidRDefault="00AD46E8" w:rsidP="00AD46E8">
      <w:pPr>
        <w:spacing w:before="100" w:beforeAutospacing="1" w:after="100" w:afterAutospacing="1"/>
        <w:jc w:val="left"/>
      </w:pPr>
      <w:r w:rsidRPr="00570F3A">
        <w:t>Date signed: ___/___/20___</w:t>
      </w:r>
    </w:p>
    <w:p w:rsidR="00AD46E8" w:rsidRPr="00570F3A" w:rsidRDefault="00AD46E8" w:rsidP="00AD46E8">
      <w:pPr>
        <w:spacing w:before="100" w:beforeAutospacing="1" w:after="100" w:afterAutospacing="1"/>
        <w:jc w:val="left"/>
      </w:pPr>
    </w:p>
    <w:p w:rsidR="00AD46E8" w:rsidRPr="00570F3A" w:rsidRDefault="00AD46E8" w:rsidP="00AD46E8">
      <w:pPr>
        <w:spacing w:before="100" w:beforeAutospacing="1" w:after="100" w:afterAutospacing="1"/>
        <w:jc w:val="left"/>
      </w:pPr>
      <w:r w:rsidRPr="00570F3A">
        <w:t>Name of employer</w:t>
      </w:r>
      <w:r>
        <w:t xml:space="preserve"> </w:t>
      </w:r>
      <w:r w:rsidRPr="00570F3A">
        <w:t>representative: ________________________________________</w:t>
      </w:r>
    </w:p>
    <w:p w:rsidR="00AD46E8" w:rsidRPr="00570F3A" w:rsidRDefault="00AD46E8" w:rsidP="00AD46E8">
      <w:pPr>
        <w:spacing w:before="100" w:beforeAutospacing="1" w:after="100" w:afterAutospacing="1"/>
        <w:jc w:val="left"/>
      </w:pPr>
      <w:r w:rsidRPr="00570F3A">
        <w:t>Signature of employer</w:t>
      </w:r>
      <w:r>
        <w:t xml:space="preserve"> </w:t>
      </w:r>
      <w:r w:rsidRPr="00570F3A">
        <w:t>representative: ________________________________________</w:t>
      </w:r>
    </w:p>
    <w:p w:rsidR="00AD46E8" w:rsidRDefault="00AD46E8" w:rsidP="00AD46E8">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E13813" w:rsidRPr="00570F3A" w:rsidTr="00C3145A">
        <w:tc>
          <w:tcPr>
            <w:tcW w:w="8794" w:type="dxa"/>
            <w:tcBorders>
              <w:top w:val="single" w:sz="4" w:space="0" w:color="auto"/>
              <w:left w:val="single" w:sz="4" w:space="0" w:color="auto"/>
              <w:bottom w:val="single" w:sz="4" w:space="0" w:color="auto"/>
              <w:right w:val="single" w:sz="4" w:space="0" w:color="auto"/>
            </w:tcBorders>
          </w:tcPr>
          <w:p w:rsidR="00E13813" w:rsidRPr="00570F3A" w:rsidRDefault="00E13813" w:rsidP="00C3145A">
            <w:pPr>
              <w:spacing w:before="100" w:beforeAutospacing="1" w:after="100" w:afterAutospacing="1"/>
              <w:rPr>
                <w:i/>
              </w:rPr>
            </w:pPr>
            <w:r w:rsidRPr="00570F3A">
              <w:rPr>
                <w:i/>
              </w:rPr>
              <w:t>Include if the employee is under 18 years of age:</w:t>
            </w:r>
          </w:p>
          <w:p w:rsidR="00E13813" w:rsidRPr="00570F3A" w:rsidRDefault="00E13813" w:rsidP="00C3145A">
            <w:pPr>
              <w:spacing w:before="100" w:beforeAutospacing="1" w:after="100" w:afterAutospacing="1"/>
              <w:rPr>
                <w:b/>
              </w:rPr>
            </w:pPr>
          </w:p>
          <w:p w:rsidR="00E13813" w:rsidRPr="00570F3A" w:rsidRDefault="00E13813" w:rsidP="00C3145A">
            <w:pPr>
              <w:spacing w:before="100" w:beforeAutospacing="1" w:after="100" w:afterAutospacing="1"/>
            </w:pPr>
            <w:r w:rsidRPr="00570F3A">
              <w:t>Name of parent/guardian: ________________________________________</w:t>
            </w:r>
          </w:p>
          <w:p w:rsidR="00E13813" w:rsidRPr="00570F3A" w:rsidRDefault="00E13813" w:rsidP="00C3145A">
            <w:pPr>
              <w:spacing w:before="100" w:beforeAutospacing="1" w:after="100" w:afterAutospacing="1"/>
            </w:pPr>
            <w:r w:rsidRPr="00570F3A">
              <w:t>Signature of parent/guardian: ________________________________________</w:t>
            </w:r>
          </w:p>
          <w:p w:rsidR="00E13813" w:rsidRPr="00570F3A" w:rsidRDefault="00E13813" w:rsidP="00C3145A">
            <w:pPr>
              <w:spacing w:before="100" w:beforeAutospacing="1" w:after="100" w:afterAutospacing="1"/>
              <w:rPr>
                <w:i/>
              </w:rPr>
            </w:pPr>
            <w:r w:rsidRPr="00570F3A">
              <w:t>Date signed: ___/___/20___</w:t>
            </w:r>
          </w:p>
        </w:tc>
      </w:tr>
    </w:tbl>
    <w:p w:rsidR="00AD46E8" w:rsidRPr="00570F3A" w:rsidRDefault="00A1137E" w:rsidP="00AD46E8">
      <w:pPr>
        <w:spacing w:before="100" w:beforeAutospacing="1" w:after="100" w:afterAutospacing="1"/>
      </w:pPr>
      <w:r>
        <w:t>   </w:t>
      </w:r>
    </w:p>
    <w:p w:rsidR="00D62C3E" w:rsidRDefault="00D62C3E">
      <w:pPr>
        <w:spacing w:before="0"/>
        <w:jc w:val="left"/>
      </w:pPr>
      <w:r>
        <w:br w:type="page"/>
      </w:r>
    </w:p>
    <w:p w:rsidR="00D62C3E" w:rsidRDefault="00D62C3E" w:rsidP="00D62C3E">
      <w:pPr>
        <w:pStyle w:val="Subdocument"/>
      </w:pPr>
      <w:bookmarkStart w:id="262" w:name="_Ref459637641"/>
      <w:bookmarkStart w:id="263" w:name="_Toc27649926"/>
      <w:bookmarkEnd w:id="261"/>
      <w:r w:rsidRPr="00570F3A">
        <w:t>—</w:t>
      </w:r>
      <w:bookmarkStart w:id="264" w:name="Sched_h"/>
      <w:r w:rsidR="000B0875">
        <w:rPr>
          <w:lang w:val="en-GB"/>
        </w:rPr>
        <w:t>Agreement for Time Off Instead Of Payment for O</w:t>
      </w:r>
      <w:r w:rsidRPr="004F4191">
        <w:rPr>
          <w:lang w:val="en-GB"/>
        </w:rPr>
        <w:t>vertime</w:t>
      </w:r>
      <w:bookmarkEnd w:id="262"/>
      <w:bookmarkEnd w:id="263"/>
    </w:p>
    <w:p w:rsidR="00D62C3E" w:rsidRDefault="00D62C3E" w:rsidP="00D62C3E">
      <w:pPr>
        <w:pStyle w:val="History"/>
      </w:pPr>
      <w:r w:rsidRPr="00D62C3E">
        <w:t xml:space="preserve">[Sched H inserted by </w:t>
      </w:r>
      <w:hyperlink r:id="rId239" w:history="1">
        <w:r w:rsidR="007A3AB7">
          <w:rPr>
            <w:rStyle w:val="Hyperlink"/>
          </w:rPr>
          <w:t>PR584115</w:t>
        </w:r>
      </w:hyperlink>
      <w:r w:rsidRPr="00D62C3E">
        <w:t xml:space="preserve"> ppc 22Aug16]</w:t>
      </w:r>
    </w:p>
    <w:p w:rsidR="000B0875" w:rsidRPr="006C7CDF" w:rsidRDefault="000B0875" w:rsidP="000B0875">
      <w:pPr>
        <w:pStyle w:val="note"/>
        <w:rPr>
          <w:lang w:val="en-US" w:eastAsia="en-US"/>
        </w:rPr>
      </w:pPr>
      <w:r>
        <w:rPr>
          <w:lang w:val="en-US" w:eastAsia="en-US"/>
        </w:rPr>
        <w:t xml:space="preserve">Link to PDF copy of </w:t>
      </w:r>
      <w:hyperlink r:id="rId240" w:history="1">
        <w:r>
          <w:rPr>
            <w:rStyle w:val="Hyperlink"/>
            <w:lang w:val="en-US" w:eastAsia="en-US"/>
          </w:rPr>
          <w:t>Agreement for Time Off Instead of Payment for Overtime</w:t>
        </w:r>
      </w:hyperlink>
      <w:r w:rsidRPr="006C7CDF">
        <w:rPr>
          <w:lang w:val="en-US" w:eastAsia="en-US"/>
        </w:rPr>
        <w:t>.</w:t>
      </w:r>
    </w:p>
    <w:p w:rsidR="00D62C3E" w:rsidRPr="00D62C3E" w:rsidRDefault="00D62C3E" w:rsidP="00D62C3E"/>
    <w:p w:rsidR="00D62C3E" w:rsidRPr="00B80B5E" w:rsidRDefault="00D62C3E" w:rsidP="00D62C3E">
      <w:pPr>
        <w:spacing w:before="100" w:beforeAutospacing="1" w:after="100" w:afterAutospacing="1"/>
        <w:jc w:val="left"/>
      </w:pPr>
      <w:r w:rsidRPr="00B80B5E">
        <w:t>Name of employee: _____________________________________________</w:t>
      </w:r>
    </w:p>
    <w:p w:rsidR="00D62C3E" w:rsidRPr="00B80B5E" w:rsidRDefault="00D62C3E" w:rsidP="00D62C3E">
      <w:pPr>
        <w:spacing w:before="100" w:beforeAutospacing="1" w:after="100" w:afterAutospacing="1"/>
        <w:jc w:val="left"/>
      </w:pPr>
      <w:r w:rsidRPr="00B80B5E">
        <w:t>Name of employer: _____________________________________________</w:t>
      </w:r>
    </w:p>
    <w:p w:rsidR="00D62C3E" w:rsidRPr="00B80B5E" w:rsidRDefault="00D62C3E" w:rsidP="00D62C3E">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D62C3E" w:rsidRPr="00B80B5E" w:rsidRDefault="00D62C3E" w:rsidP="00D62C3E">
      <w:pPr>
        <w:spacing w:before="100" w:beforeAutospacing="1" w:after="100" w:afterAutospacing="1"/>
        <w:jc w:val="left"/>
      </w:pPr>
      <w:r w:rsidRPr="00B80B5E">
        <w:t>Date and time overtime started: ___/___/20___ ____ am/pm</w:t>
      </w:r>
    </w:p>
    <w:p w:rsidR="00D62C3E" w:rsidRPr="00B80B5E" w:rsidRDefault="00D62C3E" w:rsidP="00D62C3E">
      <w:pPr>
        <w:spacing w:before="100" w:beforeAutospacing="1" w:after="100" w:afterAutospacing="1"/>
        <w:jc w:val="left"/>
      </w:pPr>
      <w:r w:rsidRPr="00B80B5E">
        <w:t>Date and time overtime ended: ___/___/20___ ____ am/pm</w:t>
      </w:r>
    </w:p>
    <w:p w:rsidR="00D62C3E" w:rsidRDefault="00D62C3E" w:rsidP="00D62C3E">
      <w:pPr>
        <w:spacing w:before="100" w:beforeAutospacing="1" w:after="100" w:afterAutospacing="1"/>
        <w:jc w:val="left"/>
      </w:pPr>
      <w:r w:rsidRPr="00B80B5E">
        <w:t>Amount of overtime worked: _______ hours and ______ minutes</w:t>
      </w:r>
    </w:p>
    <w:p w:rsidR="00D62C3E" w:rsidRDefault="00D62C3E" w:rsidP="00D62C3E">
      <w:pPr>
        <w:spacing w:before="100" w:beforeAutospacing="1" w:after="100" w:afterAutospacing="1"/>
        <w:jc w:val="left"/>
      </w:pPr>
    </w:p>
    <w:p w:rsidR="00D62C3E" w:rsidRPr="00B80B5E" w:rsidRDefault="00D62C3E" w:rsidP="00D62C3E">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D62C3E" w:rsidRPr="00B80B5E" w:rsidRDefault="00D62C3E" w:rsidP="00D62C3E">
      <w:pPr>
        <w:spacing w:before="100" w:beforeAutospacing="1" w:after="100" w:afterAutospacing="1"/>
        <w:jc w:val="left"/>
      </w:pPr>
    </w:p>
    <w:p w:rsidR="00D62C3E" w:rsidRPr="00B80B5E" w:rsidRDefault="00D62C3E" w:rsidP="00D62C3E">
      <w:pPr>
        <w:spacing w:before="100" w:beforeAutospacing="1" w:after="100" w:afterAutospacing="1"/>
        <w:jc w:val="left"/>
      </w:pPr>
      <w:r w:rsidRPr="00B80B5E">
        <w:t>Signature of employee: ________________________________________</w:t>
      </w:r>
    </w:p>
    <w:p w:rsidR="00D62C3E" w:rsidRPr="00B80B5E" w:rsidRDefault="00D62C3E" w:rsidP="00D62C3E">
      <w:pPr>
        <w:spacing w:before="100" w:beforeAutospacing="1" w:after="100" w:afterAutospacing="1"/>
        <w:jc w:val="left"/>
      </w:pPr>
      <w:r w:rsidRPr="00B80B5E">
        <w:t>Date signed: ___/___/20___</w:t>
      </w:r>
    </w:p>
    <w:p w:rsidR="00D62C3E" w:rsidRDefault="00D62C3E" w:rsidP="00D62C3E">
      <w:pPr>
        <w:spacing w:before="100" w:beforeAutospacing="1" w:after="100" w:afterAutospacing="1"/>
        <w:jc w:val="left"/>
      </w:pPr>
    </w:p>
    <w:p w:rsidR="00D62C3E" w:rsidRPr="00B80B5E" w:rsidRDefault="00D62C3E" w:rsidP="00D62C3E">
      <w:pPr>
        <w:spacing w:before="100" w:beforeAutospacing="1" w:after="100" w:afterAutospacing="1"/>
        <w:jc w:val="left"/>
      </w:pPr>
      <w:r w:rsidRPr="00B80B5E">
        <w:t>Name of employer</w:t>
      </w:r>
      <w:r>
        <w:t xml:space="preserve"> </w:t>
      </w:r>
      <w:r w:rsidRPr="00B80B5E">
        <w:t>representative: ________________________________________</w:t>
      </w:r>
    </w:p>
    <w:p w:rsidR="00D62C3E" w:rsidRPr="00B80B5E" w:rsidRDefault="00D62C3E" w:rsidP="00D62C3E">
      <w:pPr>
        <w:spacing w:before="100" w:beforeAutospacing="1" w:after="100" w:afterAutospacing="1"/>
        <w:jc w:val="left"/>
      </w:pPr>
      <w:r w:rsidRPr="00B80B5E">
        <w:t>Signature of employer</w:t>
      </w:r>
      <w:r>
        <w:t xml:space="preserve"> </w:t>
      </w:r>
      <w:r w:rsidRPr="00B80B5E">
        <w:t>representative: ________________________________________</w:t>
      </w:r>
    </w:p>
    <w:p w:rsidR="00D62C3E" w:rsidRPr="00AF51CA" w:rsidRDefault="00D62C3E" w:rsidP="00D62C3E">
      <w:pPr>
        <w:spacing w:before="100" w:beforeAutospacing="1" w:after="100" w:afterAutospacing="1"/>
        <w:jc w:val="left"/>
      </w:pPr>
      <w:r w:rsidRPr="00B80B5E">
        <w:t>Date signed: ___/___/20___</w:t>
      </w:r>
      <w:bookmarkEnd w:id="264"/>
    </w:p>
    <w:sectPr w:rsidR="00D62C3E" w:rsidRPr="00AF51CA" w:rsidSect="009F3FAA">
      <w:headerReference w:type="first" r:id="rId24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421" w:rsidRDefault="00860421">
      <w:r>
        <w:separator/>
      </w:r>
    </w:p>
    <w:p w:rsidR="00860421" w:rsidRDefault="00860421"/>
  </w:endnote>
  <w:endnote w:type="continuationSeparator" w:id="0">
    <w:p w:rsidR="00860421" w:rsidRDefault="00860421">
      <w:r>
        <w:continuationSeparator/>
      </w:r>
    </w:p>
    <w:p w:rsidR="00860421" w:rsidRDefault="00860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21" w:rsidRPr="003C7CAC" w:rsidRDefault="00860421" w:rsidP="003C7CAC">
    <w:pPr>
      <w:pStyle w:val="Footer"/>
      <w:spacing w:before="0"/>
      <w:ind w:left="-284"/>
      <w:rPr>
        <w:rStyle w:val="PageNumber"/>
        <w:sz w:val="22"/>
      </w:rPr>
    </w:pPr>
  </w:p>
  <w:p w:rsidR="00860421" w:rsidRPr="007B3BB9" w:rsidRDefault="00860421" w:rsidP="00D60992">
    <w:pPr>
      <w:pStyle w:val="Footer"/>
      <w:tabs>
        <w:tab w:val="clear" w:pos="4153"/>
        <w:tab w:val="center" w:pos="4536"/>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68</w:t>
    </w:r>
    <w:r w:rsidRPr="00C30A8D">
      <w:rPr>
        <w:rStyle w:val="PageNumber"/>
        <w:b/>
        <w:sz w:val="22"/>
      </w:rPr>
      <w:fldChar w:fldCharType="end"/>
    </w:r>
    <w:r>
      <w:rPr>
        <w:rStyle w:val="PageNumber"/>
        <w:b/>
        <w:sz w:val="22"/>
      </w:rPr>
      <w:tab/>
    </w:r>
    <w:r w:rsidRPr="00355308">
      <w:rPr>
        <w:rStyle w:val="PageNumber"/>
        <w:b/>
        <w:sz w:val="22"/>
        <w:szCs w:val="22"/>
      </w:rPr>
      <w:t>MA0001</w:t>
    </w:r>
    <w:r>
      <w:rPr>
        <w:rStyle w:val="PageNumber"/>
        <w:b/>
        <w:sz w:val="22"/>
        <w:szCs w:val="22"/>
      </w:rPr>
      <w:t>16</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21" w:rsidRPr="003C7CAC" w:rsidRDefault="00860421" w:rsidP="00C30A8D">
    <w:pPr>
      <w:pStyle w:val="Footer"/>
      <w:spacing w:before="0"/>
      <w:ind w:right="-284"/>
      <w:jc w:val="right"/>
      <w:rPr>
        <w:rStyle w:val="PageNumber"/>
        <w:sz w:val="22"/>
        <w:szCs w:val="22"/>
      </w:rPr>
    </w:pPr>
  </w:p>
  <w:p w:rsidR="00860421" w:rsidRPr="007B3BB9" w:rsidRDefault="00860421" w:rsidP="00D60992">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r>
    <w:r w:rsidRPr="00355308">
      <w:rPr>
        <w:rStyle w:val="PageNumber"/>
        <w:b/>
        <w:sz w:val="22"/>
        <w:szCs w:val="22"/>
      </w:rPr>
      <w:t>MA0001</w:t>
    </w:r>
    <w:r>
      <w:rPr>
        <w:rStyle w:val="PageNumber"/>
        <w:b/>
        <w:sz w:val="22"/>
        <w:szCs w:val="22"/>
      </w:rPr>
      <w:t>16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69</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21" w:rsidRPr="003C7CAC" w:rsidRDefault="00860421" w:rsidP="009645B4">
    <w:pPr>
      <w:pStyle w:val="Footer"/>
      <w:spacing w:before="0"/>
      <w:ind w:right="-284"/>
      <w:jc w:val="right"/>
      <w:rPr>
        <w:rStyle w:val="PageNumber"/>
        <w:sz w:val="22"/>
        <w:szCs w:val="22"/>
      </w:rPr>
    </w:pPr>
  </w:p>
  <w:p w:rsidR="00860421" w:rsidRPr="007B3BB9" w:rsidRDefault="00860421" w:rsidP="00D60992">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r>
    <w:r w:rsidRPr="00355308">
      <w:rPr>
        <w:rStyle w:val="PageNumber"/>
        <w:b/>
        <w:sz w:val="22"/>
        <w:szCs w:val="22"/>
      </w:rPr>
      <w:t>MA0001</w:t>
    </w:r>
    <w:r>
      <w:rPr>
        <w:rStyle w:val="PageNumber"/>
        <w:b/>
        <w:sz w:val="22"/>
        <w:szCs w:val="22"/>
      </w:rPr>
      <w:t>16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421" w:rsidRDefault="00860421">
      <w:r>
        <w:separator/>
      </w:r>
    </w:p>
    <w:p w:rsidR="00860421" w:rsidRDefault="00860421"/>
  </w:footnote>
  <w:footnote w:type="continuationSeparator" w:id="0">
    <w:p w:rsidR="00860421" w:rsidRDefault="00860421">
      <w:r>
        <w:continuationSeparator/>
      </w:r>
    </w:p>
    <w:p w:rsidR="00860421" w:rsidRDefault="00860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21" w:rsidRPr="00B543F7" w:rsidRDefault="00860421" w:rsidP="00B543F7">
    <w:pPr>
      <w:pStyle w:val="Header"/>
      <w:spacing w:before="0"/>
      <w:jc w:val="center"/>
      <w:rPr>
        <w:b/>
        <w:sz w:val="20"/>
        <w:szCs w:val="20"/>
        <w:lang w:val="en-GB"/>
      </w:rPr>
    </w:pPr>
    <w:r>
      <w:rPr>
        <w:b/>
        <w:sz w:val="20"/>
        <w:szCs w:val="20"/>
      </w:rPr>
      <w:t>Legal Services Award</w:t>
    </w:r>
    <w:r>
      <w:rPr>
        <w:b/>
        <w:sz w:val="20"/>
        <w:szCs w:val="20"/>
        <w:lang w:val="en-GB"/>
      </w:rPr>
      <w:t xml:space="preserve"> </w:t>
    </w:r>
    <w:r w:rsidRPr="00B543F7">
      <w:rPr>
        <w:b/>
        <w:sz w:val="20"/>
        <w:szCs w:val="20"/>
        <w:lang w:val="en-GB"/>
      </w:rPr>
      <w:t>2010</w:t>
    </w:r>
  </w:p>
  <w:p w:rsidR="00860421" w:rsidRPr="00B543F7" w:rsidRDefault="00860421"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21" w:rsidRPr="00B543F7" w:rsidRDefault="00860421" w:rsidP="00B543F7">
    <w:pPr>
      <w:pStyle w:val="Header"/>
      <w:spacing w:before="0"/>
      <w:jc w:val="center"/>
      <w:rPr>
        <w:b/>
        <w:sz w:val="20"/>
        <w:szCs w:val="20"/>
        <w:lang w:val="en-GB"/>
      </w:rPr>
    </w:pPr>
    <w:r>
      <w:rPr>
        <w:b/>
        <w:sz w:val="20"/>
        <w:szCs w:val="20"/>
        <w:lang w:val="en-GB"/>
      </w:rPr>
      <w:t xml:space="preserve">Legal Services </w:t>
    </w:r>
    <w:r w:rsidRPr="00B543F7">
      <w:rPr>
        <w:b/>
        <w:sz w:val="20"/>
        <w:szCs w:val="20"/>
        <w:lang w:val="en-GB"/>
      </w:rPr>
      <w:t>Award 2010</w:t>
    </w:r>
  </w:p>
  <w:p w:rsidR="00860421" w:rsidRPr="00B543F7" w:rsidRDefault="00860421"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21" w:rsidRPr="00B543F7" w:rsidRDefault="00860421" w:rsidP="00752962">
    <w:pPr>
      <w:pStyle w:val="Header"/>
      <w:spacing w:before="0"/>
      <w:jc w:val="center"/>
      <w:rPr>
        <w:b/>
        <w:sz w:val="20"/>
        <w:szCs w:val="20"/>
        <w:lang w:val="en-GB"/>
      </w:rPr>
    </w:pPr>
    <w:r>
      <w:rPr>
        <w:b/>
        <w:sz w:val="20"/>
        <w:szCs w:val="20"/>
      </w:rPr>
      <w:t>Legal Services Award</w:t>
    </w:r>
    <w:r>
      <w:rPr>
        <w:b/>
        <w:sz w:val="20"/>
        <w:szCs w:val="20"/>
        <w:lang w:val="en-GB"/>
      </w:rPr>
      <w:t xml:space="preserve"> </w:t>
    </w:r>
    <w:r w:rsidRPr="00B543F7">
      <w:rPr>
        <w:b/>
        <w:sz w:val="20"/>
        <w:szCs w:val="20"/>
        <w:lang w:val="en-GB"/>
      </w:rPr>
      <w:t>2010</w:t>
    </w:r>
  </w:p>
  <w:p w:rsidR="00860421" w:rsidRPr="00B543F7" w:rsidRDefault="00860421"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87031"/>
    <w:multiLevelType w:val="hybridMultilevel"/>
    <w:tmpl w:val="933CDA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35"/>
  </w:num>
  <w:num w:numId="4">
    <w:abstractNumId w:val="34"/>
  </w:num>
  <w:num w:numId="5">
    <w:abstractNumId w:val="15"/>
  </w:num>
  <w:num w:numId="6">
    <w:abstractNumId w:val="29"/>
  </w:num>
  <w:num w:numId="7">
    <w:abstractNumId w:val="26"/>
  </w:num>
  <w:num w:numId="8">
    <w:abstractNumId w:val="10"/>
  </w:num>
  <w:num w:numId="9">
    <w:abstractNumId w:val="11"/>
  </w:num>
  <w:num w:numId="10">
    <w:abstractNumId w:val="14"/>
  </w:num>
  <w:num w:numId="11">
    <w:abstractNumId w:val="27"/>
  </w:num>
  <w:num w:numId="12">
    <w:abstractNumId w:val="21"/>
  </w:num>
  <w:num w:numId="13">
    <w:abstractNumId w:val="17"/>
  </w:num>
  <w:num w:numId="14">
    <w:abstractNumId w:val="33"/>
  </w:num>
  <w:num w:numId="15">
    <w:abstractNumId w:val="13"/>
  </w:num>
  <w:num w:numId="16">
    <w:abstractNumId w:val="18"/>
  </w:num>
  <w:num w:numId="17">
    <w:abstractNumId w:val="30"/>
  </w:num>
  <w:num w:numId="18">
    <w:abstractNumId w:val="28"/>
  </w:num>
  <w:num w:numId="19">
    <w:abstractNumId w:val="24"/>
  </w:num>
  <w:num w:numId="20">
    <w:abstractNumId w:val="31"/>
  </w:num>
  <w:num w:numId="21">
    <w:abstractNumId w:val="16"/>
  </w:num>
  <w:num w:numId="22">
    <w:abstractNumId w:val="3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5"/>
  </w:num>
  <w:num w:numId="38">
    <w:abstractNumId w:val="32"/>
  </w:num>
  <w:num w:numId="39">
    <w:abstractNumId w:val="12"/>
  </w:num>
  <w:num w:numId="40">
    <w:abstractNumId w:val="23"/>
  </w:num>
  <w:num w:numId="41">
    <w:abstractNumId w:val="2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D27"/>
    <w:rsid w:val="00000365"/>
    <w:rsid w:val="000010ED"/>
    <w:rsid w:val="000013C4"/>
    <w:rsid w:val="00002107"/>
    <w:rsid w:val="00005B91"/>
    <w:rsid w:val="00005CF3"/>
    <w:rsid w:val="00005D81"/>
    <w:rsid w:val="00011FEC"/>
    <w:rsid w:val="00012510"/>
    <w:rsid w:val="0001303A"/>
    <w:rsid w:val="00013A39"/>
    <w:rsid w:val="00013C9C"/>
    <w:rsid w:val="0001414A"/>
    <w:rsid w:val="0001463B"/>
    <w:rsid w:val="00015A7D"/>
    <w:rsid w:val="00015A9E"/>
    <w:rsid w:val="00016519"/>
    <w:rsid w:val="0001705E"/>
    <w:rsid w:val="000177A4"/>
    <w:rsid w:val="00017F96"/>
    <w:rsid w:val="00020024"/>
    <w:rsid w:val="000206BF"/>
    <w:rsid w:val="0002265A"/>
    <w:rsid w:val="00022877"/>
    <w:rsid w:val="00023591"/>
    <w:rsid w:val="00023A94"/>
    <w:rsid w:val="00024536"/>
    <w:rsid w:val="0003076A"/>
    <w:rsid w:val="000307A6"/>
    <w:rsid w:val="00030C68"/>
    <w:rsid w:val="000323AD"/>
    <w:rsid w:val="000341AA"/>
    <w:rsid w:val="00036B78"/>
    <w:rsid w:val="00037262"/>
    <w:rsid w:val="00037DCB"/>
    <w:rsid w:val="00043FAF"/>
    <w:rsid w:val="0004526C"/>
    <w:rsid w:val="00047C62"/>
    <w:rsid w:val="0005231C"/>
    <w:rsid w:val="000525E6"/>
    <w:rsid w:val="00052F05"/>
    <w:rsid w:val="0005372E"/>
    <w:rsid w:val="00055435"/>
    <w:rsid w:val="0005596B"/>
    <w:rsid w:val="00055E73"/>
    <w:rsid w:val="00056475"/>
    <w:rsid w:val="00056C51"/>
    <w:rsid w:val="0006022D"/>
    <w:rsid w:val="00060DB0"/>
    <w:rsid w:val="000626BE"/>
    <w:rsid w:val="00063CBE"/>
    <w:rsid w:val="00064B8C"/>
    <w:rsid w:val="0006580A"/>
    <w:rsid w:val="000658C2"/>
    <w:rsid w:val="000706C4"/>
    <w:rsid w:val="00070D98"/>
    <w:rsid w:val="00072B07"/>
    <w:rsid w:val="00074015"/>
    <w:rsid w:val="000748F2"/>
    <w:rsid w:val="00075B00"/>
    <w:rsid w:val="00076250"/>
    <w:rsid w:val="000803D8"/>
    <w:rsid w:val="00082114"/>
    <w:rsid w:val="0008429C"/>
    <w:rsid w:val="000849ED"/>
    <w:rsid w:val="000876C7"/>
    <w:rsid w:val="00087B37"/>
    <w:rsid w:val="00091AF0"/>
    <w:rsid w:val="00093EAA"/>
    <w:rsid w:val="00094B2E"/>
    <w:rsid w:val="00095358"/>
    <w:rsid w:val="00096F2A"/>
    <w:rsid w:val="00097392"/>
    <w:rsid w:val="000A2008"/>
    <w:rsid w:val="000A2073"/>
    <w:rsid w:val="000A5056"/>
    <w:rsid w:val="000A510D"/>
    <w:rsid w:val="000A5B4E"/>
    <w:rsid w:val="000A61EF"/>
    <w:rsid w:val="000B0875"/>
    <w:rsid w:val="000B1A97"/>
    <w:rsid w:val="000B1E29"/>
    <w:rsid w:val="000B1FB7"/>
    <w:rsid w:val="000B302D"/>
    <w:rsid w:val="000B37D2"/>
    <w:rsid w:val="000C0B46"/>
    <w:rsid w:val="000C0B51"/>
    <w:rsid w:val="000C15AF"/>
    <w:rsid w:val="000C1AB4"/>
    <w:rsid w:val="000C2120"/>
    <w:rsid w:val="000C59B2"/>
    <w:rsid w:val="000C6504"/>
    <w:rsid w:val="000D016C"/>
    <w:rsid w:val="000D29E8"/>
    <w:rsid w:val="000D3259"/>
    <w:rsid w:val="000D3A18"/>
    <w:rsid w:val="000D44FA"/>
    <w:rsid w:val="000D4BEF"/>
    <w:rsid w:val="000D4DA4"/>
    <w:rsid w:val="000E2549"/>
    <w:rsid w:val="000E4EE3"/>
    <w:rsid w:val="000E4FFD"/>
    <w:rsid w:val="000E659A"/>
    <w:rsid w:val="000F0410"/>
    <w:rsid w:val="00100EDE"/>
    <w:rsid w:val="00102981"/>
    <w:rsid w:val="00103378"/>
    <w:rsid w:val="00103A6F"/>
    <w:rsid w:val="00105FE6"/>
    <w:rsid w:val="001105CD"/>
    <w:rsid w:val="00110F3B"/>
    <w:rsid w:val="00112356"/>
    <w:rsid w:val="00114CA3"/>
    <w:rsid w:val="001150CC"/>
    <w:rsid w:val="00115741"/>
    <w:rsid w:val="00115A64"/>
    <w:rsid w:val="001166AF"/>
    <w:rsid w:val="00117736"/>
    <w:rsid w:val="001202E1"/>
    <w:rsid w:val="00120633"/>
    <w:rsid w:val="00120F62"/>
    <w:rsid w:val="0012161C"/>
    <w:rsid w:val="0012458A"/>
    <w:rsid w:val="00124BAC"/>
    <w:rsid w:val="00130459"/>
    <w:rsid w:val="00130898"/>
    <w:rsid w:val="00132A47"/>
    <w:rsid w:val="00132C31"/>
    <w:rsid w:val="001335BA"/>
    <w:rsid w:val="0013451F"/>
    <w:rsid w:val="001347A1"/>
    <w:rsid w:val="00135197"/>
    <w:rsid w:val="00140984"/>
    <w:rsid w:val="00142AF3"/>
    <w:rsid w:val="00143FD7"/>
    <w:rsid w:val="00144D54"/>
    <w:rsid w:val="00145D7F"/>
    <w:rsid w:val="001503B8"/>
    <w:rsid w:val="001526A7"/>
    <w:rsid w:val="0015304F"/>
    <w:rsid w:val="00153A51"/>
    <w:rsid w:val="00154713"/>
    <w:rsid w:val="00154FEC"/>
    <w:rsid w:val="00155B2A"/>
    <w:rsid w:val="001564CF"/>
    <w:rsid w:val="00157036"/>
    <w:rsid w:val="0015734F"/>
    <w:rsid w:val="00161561"/>
    <w:rsid w:val="00161F5E"/>
    <w:rsid w:val="00163C8E"/>
    <w:rsid w:val="00166242"/>
    <w:rsid w:val="00166DE8"/>
    <w:rsid w:val="001679E3"/>
    <w:rsid w:val="00171063"/>
    <w:rsid w:val="00173C83"/>
    <w:rsid w:val="00175479"/>
    <w:rsid w:val="00175CB6"/>
    <w:rsid w:val="001800BF"/>
    <w:rsid w:val="001814BA"/>
    <w:rsid w:val="001819FA"/>
    <w:rsid w:val="00181B02"/>
    <w:rsid w:val="001827FC"/>
    <w:rsid w:val="0018386B"/>
    <w:rsid w:val="00183F13"/>
    <w:rsid w:val="00185B50"/>
    <w:rsid w:val="00185C52"/>
    <w:rsid w:val="001872C7"/>
    <w:rsid w:val="001877F8"/>
    <w:rsid w:val="00191027"/>
    <w:rsid w:val="001920E6"/>
    <w:rsid w:val="00192218"/>
    <w:rsid w:val="00192DC6"/>
    <w:rsid w:val="001941DF"/>
    <w:rsid w:val="0019673D"/>
    <w:rsid w:val="00196C7B"/>
    <w:rsid w:val="00196DFE"/>
    <w:rsid w:val="001971EE"/>
    <w:rsid w:val="00197738"/>
    <w:rsid w:val="001A08C2"/>
    <w:rsid w:val="001A1554"/>
    <w:rsid w:val="001A2211"/>
    <w:rsid w:val="001A2889"/>
    <w:rsid w:val="001A2AB0"/>
    <w:rsid w:val="001A3DF8"/>
    <w:rsid w:val="001A4109"/>
    <w:rsid w:val="001A4BE2"/>
    <w:rsid w:val="001A5E44"/>
    <w:rsid w:val="001A747F"/>
    <w:rsid w:val="001B525F"/>
    <w:rsid w:val="001B58CE"/>
    <w:rsid w:val="001B61E9"/>
    <w:rsid w:val="001B6751"/>
    <w:rsid w:val="001C0CC7"/>
    <w:rsid w:val="001C0D5D"/>
    <w:rsid w:val="001C4C78"/>
    <w:rsid w:val="001C50C6"/>
    <w:rsid w:val="001C5C81"/>
    <w:rsid w:val="001C6769"/>
    <w:rsid w:val="001C6FB3"/>
    <w:rsid w:val="001C77A6"/>
    <w:rsid w:val="001C7C13"/>
    <w:rsid w:val="001D2B90"/>
    <w:rsid w:val="001D3FD4"/>
    <w:rsid w:val="001D4EA8"/>
    <w:rsid w:val="001D6487"/>
    <w:rsid w:val="001D6E88"/>
    <w:rsid w:val="001E2ED4"/>
    <w:rsid w:val="001E524C"/>
    <w:rsid w:val="001E5CA6"/>
    <w:rsid w:val="001E7133"/>
    <w:rsid w:val="001E7F43"/>
    <w:rsid w:val="001F2096"/>
    <w:rsid w:val="001F4C02"/>
    <w:rsid w:val="001F74B4"/>
    <w:rsid w:val="001F7CE8"/>
    <w:rsid w:val="00203CF9"/>
    <w:rsid w:val="00204EDE"/>
    <w:rsid w:val="00205F7D"/>
    <w:rsid w:val="0020622D"/>
    <w:rsid w:val="00206F45"/>
    <w:rsid w:val="00211362"/>
    <w:rsid w:val="00211561"/>
    <w:rsid w:val="00212334"/>
    <w:rsid w:val="00212D83"/>
    <w:rsid w:val="0021717B"/>
    <w:rsid w:val="0022069F"/>
    <w:rsid w:val="002231C2"/>
    <w:rsid w:val="0022561B"/>
    <w:rsid w:val="00226509"/>
    <w:rsid w:val="00227464"/>
    <w:rsid w:val="00230A81"/>
    <w:rsid w:val="002337E5"/>
    <w:rsid w:val="00234F8A"/>
    <w:rsid w:val="002350F3"/>
    <w:rsid w:val="00237B9D"/>
    <w:rsid w:val="00240BB2"/>
    <w:rsid w:val="00241329"/>
    <w:rsid w:val="00242570"/>
    <w:rsid w:val="0024322A"/>
    <w:rsid w:val="00243943"/>
    <w:rsid w:val="00246AE7"/>
    <w:rsid w:val="00247B21"/>
    <w:rsid w:val="00250E25"/>
    <w:rsid w:val="00251086"/>
    <w:rsid w:val="0025261C"/>
    <w:rsid w:val="00252950"/>
    <w:rsid w:val="00253B4E"/>
    <w:rsid w:val="0025459F"/>
    <w:rsid w:val="00254E13"/>
    <w:rsid w:val="00255043"/>
    <w:rsid w:val="00257494"/>
    <w:rsid w:val="00257818"/>
    <w:rsid w:val="00257AC1"/>
    <w:rsid w:val="002606DD"/>
    <w:rsid w:val="0026138E"/>
    <w:rsid w:val="00261FCE"/>
    <w:rsid w:val="00262C09"/>
    <w:rsid w:val="0026397C"/>
    <w:rsid w:val="00264962"/>
    <w:rsid w:val="00266868"/>
    <w:rsid w:val="0026705A"/>
    <w:rsid w:val="002679DB"/>
    <w:rsid w:val="00267D72"/>
    <w:rsid w:val="00271900"/>
    <w:rsid w:val="00271E7B"/>
    <w:rsid w:val="00272E66"/>
    <w:rsid w:val="00273397"/>
    <w:rsid w:val="0027460F"/>
    <w:rsid w:val="0027461E"/>
    <w:rsid w:val="00275C84"/>
    <w:rsid w:val="00277C20"/>
    <w:rsid w:val="00277DE8"/>
    <w:rsid w:val="0028068C"/>
    <w:rsid w:val="002809D9"/>
    <w:rsid w:val="00280DFD"/>
    <w:rsid w:val="00281192"/>
    <w:rsid w:val="00281881"/>
    <w:rsid w:val="0028197C"/>
    <w:rsid w:val="00281ED7"/>
    <w:rsid w:val="0028247F"/>
    <w:rsid w:val="00283452"/>
    <w:rsid w:val="00284F48"/>
    <w:rsid w:val="002850BA"/>
    <w:rsid w:val="00285198"/>
    <w:rsid w:val="002908C7"/>
    <w:rsid w:val="00290DBE"/>
    <w:rsid w:val="00291137"/>
    <w:rsid w:val="00291930"/>
    <w:rsid w:val="00292BFB"/>
    <w:rsid w:val="00292C5F"/>
    <w:rsid w:val="002935E2"/>
    <w:rsid w:val="002955E3"/>
    <w:rsid w:val="00295BD2"/>
    <w:rsid w:val="002969BC"/>
    <w:rsid w:val="002A0920"/>
    <w:rsid w:val="002B05C3"/>
    <w:rsid w:val="002B0B9E"/>
    <w:rsid w:val="002B1172"/>
    <w:rsid w:val="002B1656"/>
    <w:rsid w:val="002B47C6"/>
    <w:rsid w:val="002B4976"/>
    <w:rsid w:val="002B6032"/>
    <w:rsid w:val="002B69FE"/>
    <w:rsid w:val="002C041F"/>
    <w:rsid w:val="002C0BDE"/>
    <w:rsid w:val="002C0E30"/>
    <w:rsid w:val="002C217F"/>
    <w:rsid w:val="002C315D"/>
    <w:rsid w:val="002C4EFC"/>
    <w:rsid w:val="002C569F"/>
    <w:rsid w:val="002C5B1E"/>
    <w:rsid w:val="002C73C9"/>
    <w:rsid w:val="002D03BE"/>
    <w:rsid w:val="002D08D9"/>
    <w:rsid w:val="002D1955"/>
    <w:rsid w:val="002D4373"/>
    <w:rsid w:val="002D4381"/>
    <w:rsid w:val="002D529D"/>
    <w:rsid w:val="002D735A"/>
    <w:rsid w:val="002E0120"/>
    <w:rsid w:val="002E1C4B"/>
    <w:rsid w:val="002E1D70"/>
    <w:rsid w:val="002E35D8"/>
    <w:rsid w:val="002E3C1A"/>
    <w:rsid w:val="002E3E81"/>
    <w:rsid w:val="002E5748"/>
    <w:rsid w:val="002E7BF7"/>
    <w:rsid w:val="002F1B9B"/>
    <w:rsid w:val="002F1BEB"/>
    <w:rsid w:val="002F1F25"/>
    <w:rsid w:val="002F27D7"/>
    <w:rsid w:val="002F3B51"/>
    <w:rsid w:val="002F3C9E"/>
    <w:rsid w:val="002F52D3"/>
    <w:rsid w:val="002F5A8E"/>
    <w:rsid w:val="002F5CFE"/>
    <w:rsid w:val="002F6956"/>
    <w:rsid w:val="002F7B1A"/>
    <w:rsid w:val="00300C18"/>
    <w:rsid w:val="003017DA"/>
    <w:rsid w:val="0030209B"/>
    <w:rsid w:val="00302F9F"/>
    <w:rsid w:val="00303371"/>
    <w:rsid w:val="00303961"/>
    <w:rsid w:val="00303A83"/>
    <w:rsid w:val="00303B2C"/>
    <w:rsid w:val="00303E4D"/>
    <w:rsid w:val="00307B9C"/>
    <w:rsid w:val="003139E0"/>
    <w:rsid w:val="00313D3D"/>
    <w:rsid w:val="0031585D"/>
    <w:rsid w:val="00315AD8"/>
    <w:rsid w:val="00316226"/>
    <w:rsid w:val="003162B2"/>
    <w:rsid w:val="00320BFE"/>
    <w:rsid w:val="0032202E"/>
    <w:rsid w:val="00322587"/>
    <w:rsid w:val="00322BF5"/>
    <w:rsid w:val="00322F46"/>
    <w:rsid w:val="00323243"/>
    <w:rsid w:val="00326269"/>
    <w:rsid w:val="0033065F"/>
    <w:rsid w:val="003344EF"/>
    <w:rsid w:val="00334673"/>
    <w:rsid w:val="00335B62"/>
    <w:rsid w:val="0033616D"/>
    <w:rsid w:val="003371BC"/>
    <w:rsid w:val="003378A0"/>
    <w:rsid w:val="00340F51"/>
    <w:rsid w:val="003417B2"/>
    <w:rsid w:val="00342FE7"/>
    <w:rsid w:val="00344259"/>
    <w:rsid w:val="00347CF2"/>
    <w:rsid w:val="00350301"/>
    <w:rsid w:val="003523DA"/>
    <w:rsid w:val="00353AE4"/>
    <w:rsid w:val="003555D7"/>
    <w:rsid w:val="00355BD3"/>
    <w:rsid w:val="00355C56"/>
    <w:rsid w:val="00356EEC"/>
    <w:rsid w:val="00357850"/>
    <w:rsid w:val="00357AF7"/>
    <w:rsid w:val="00357FE4"/>
    <w:rsid w:val="003600F8"/>
    <w:rsid w:val="003601EE"/>
    <w:rsid w:val="003603EC"/>
    <w:rsid w:val="003604E6"/>
    <w:rsid w:val="00360AEA"/>
    <w:rsid w:val="00361885"/>
    <w:rsid w:val="003623A3"/>
    <w:rsid w:val="00364DC7"/>
    <w:rsid w:val="00365747"/>
    <w:rsid w:val="00365E56"/>
    <w:rsid w:val="00377250"/>
    <w:rsid w:val="003778D3"/>
    <w:rsid w:val="0038109C"/>
    <w:rsid w:val="0038162D"/>
    <w:rsid w:val="00381FFD"/>
    <w:rsid w:val="003839AB"/>
    <w:rsid w:val="003845BF"/>
    <w:rsid w:val="003864B5"/>
    <w:rsid w:val="003901A8"/>
    <w:rsid w:val="003901E2"/>
    <w:rsid w:val="0039072D"/>
    <w:rsid w:val="00390FE8"/>
    <w:rsid w:val="003918FE"/>
    <w:rsid w:val="003927D7"/>
    <w:rsid w:val="00394C57"/>
    <w:rsid w:val="003955EF"/>
    <w:rsid w:val="003973B1"/>
    <w:rsid w:val="003A0CB7"/>
    <w:rsid w:val="003A2A2F"/>
    <w:rsid w:val="003A4CCF"/>
    <w:rsid w:val="003A50DD"/>
    <w:rsid w:val="003A5FA6"/>
    <w:rsid w:val="003A6C6C"/>
    <w:rsid w:val="003A6F8F"/>
    <w:rsid w:val="003A6FDD"/>
    <w:rsid w:val="003A73C3"/>
    <w:rsid w:val="003A7549"/>
    <w:rsid w:val="003A7A23"/>
    <w:rsid w:val="003A7D22"/>
    <w:rsid w:val="003B3337"/>
    <w:rsid w:val="003B37C5"/>
    <w:rsid w:val="003B753F"/>
    <w:rsid w:val="003C109C"/>
    <w:rsid w:val="003C30B8"/>
    <w:rsid w:val="003C3940"/>
    <w:rsid w:val="003C3F68"/>
    <w:rsid w:val="003C7CAC"/>
    <w:rsid w:val="003D3D6A"/>
    <w:rsid w:val="003D76F9"/>
    <w:rsid w:val="003E2AA2"/>
    <w:rsid w:val="003E2DEB"/>
    <w:rsid w:val="003E3043"/>
    <w:rsid w:val="003E74B4"/>
    <w:rsid w:val="003F1A65"/>
    <w:rsid w:val="003F1AE6"/>
    <w:rsid w:val="003F25FE"/>
    <w:rsid w:val="003F2F34"/>
    <w:rsid w:val="003F3101"/>
    <w:rsid w:val="003F3202"/>
    <w:rsid w:val="003F3AB3"/>
    <w:rsid w:val="003F508D"/>
    <w:rsid w:val="003F6975"/>
    <w:rsid w:val="004015C2"/>
    <w:rsid w:val="004017E8"/>
    <w:rsid w:val="00401872"/>
    <w:rsid w:val="004019E7"/>
    <w:rsid w:val="00402520"/>
    <w:rsid w:val="004027E2"/>
    <w:rsid w:val="004032E4"/>
    <w:rsid w:val="00404B62"/>
    <w:rsid w:val="00404CF6"/>
    <w:rsid w:val="00405869"/>
    <w:rsid w:val="00406F5A"/>
    <w:rsid w:val="004104C8"/>
    <w:rsid w:val="0041063A"/>
    <w:rsid w:val="004129A3"/>
    <w:rsid w:val="00414235"/>
    <w:rsid w:val="004143F8"/>
    <w:rsid w:val="0041452F"/>
    <w:rsid w:val="00415107"/>
    <w:rsid w:val="00415EFA"/>
    <w:rsid w:val="004174D0"/>
    <w:rsid w:val="0041795B"/>
    <w:rsid w:val="00422DAF"/>
    <w:rsid w:val="00423259"/>
    <w:rsid w:val="00423399"/>
    <w:rsid w:val="004305B3"/>
    <w:rsid w:val="00435C24"/>
    <w:rsid w:val="00436291"/>
    <w:rsid w:val="0043702E"/>
    <w:rsid w:val="004403FC"/>
    <w:rsid w:val="00444B15"/>
    <w:rsid w:val="004456D4"/>
    <w:rsid w:val="00446646"/>
    <w:rsid w:val="00447AD7"/>
    <w:rsid w:val="00447C07"/>
    <w:rsid w:val="0045080A"/>
    <w:rsid w:val="004508CD"/>
    <w:rsid w:val="0045561E"/>
    <w:rsid w:val="00455C4A"/>
    <w:rsid w:val="00460D04"/>
    <w:rsid w:val="00461F74"/>
    <w:rsid w:val="004628BF"/>
    <w:rsid w:val="00462B03"/>
    <w:rsid w:val="004645FD"/>
    <w:rsid w:val="00465223"/>
    <w:rsid w:val="00466918"/>
    <w:rsid w:val="00466A00"/>
    <w:rsid w:val="00467ED0"/>
    <w:rsid w:val="004713E1"/>
    <w:rsid w:val="00471840"/>
    <w:rsid w:val="0047264C"/>
    <w:rsid w:val="00472FC9"/>
    <w:rsid w:val="004756CD"/>
    <w:rsid w:val="00475A74"/>
    <w:rsid w:val="00476466"/>
    <w:rsid w:val="004801ED"/>
    <w:rsid w:val="00480302"/>
    <w:rsid w:val="0048069A"/>
    <w:rsid w:val="00481404"/>
    <w:rsid w:val="00481470"/>
    <w:rsid w:val="00483747"/>
    <w:rsid w:val="004845D2"/>
    <w:rsid w:val="00484F9F"/>
    <w:rsid w:val="00485AE0"/>
    <w:rsid w:val="00485BBC"/>
    <w:rsid w:val="00487F8C"/>
    <w:rsid w:val="00491E93"/>
    <w:rsid w:val="00494763"/>
    <w:rsid w:val="00495CEA"/>
    <w:rsid w:val="00495E18"/>
    <w:rsid w:val="004973C6"/>
    <w:rsid w:val="004A1673"/>
    <w:rsid w:val="004A3F4F"/>
    <w:rsid w:val="004A5E47"/>
    <w:rsid w:val="004A5FE7"/>
    <w:rsid w:val="004A6B7E"/>
    <w:rsid w:val="004B0BF7"/>
    <w:rsid w:val="004B117F"/>
    <w:rsid w:val="004B1C8B"/>
    <w:rsid w:val="004B3667"/>
    <w:rsid w:val="004B7DB7"/>
    <w:rsid w:val="004B7EC7"/>
    <w:rsid w:val="004B7FCE"/>
    <w:rsid w:val="004C0483"/>
    <w:rsid w:val="004C1610"/>
    <w:rsid w:val="004C250C"/>
    <w:rsid w:val="004C27D1"/>
    <w:rsid w:val="004C3470"/>
    <w:rsid w:val="004C36C4"/>
    <w:rsid w:val="004C39D6"/>
    <w:rsid w:val="004C4C9A"/>
    <w:rsid w:val="004C7D46"/>
    <w:rsid w:val="004D1003"/>
    <w:rsid w:val="004D4FD6"/>
    <w:rsid w:val="004D5092"/>
    <w:rsid w:val="004D5702"/>
    <w:rsid w:val="004D578F"/>
    <w:rsid w:val="004D5F4E"/>
    <w:rsid w:val="004D5F8A"/>
    <w:rsid w:val="004D6E2B"/>
    <w:rsid w:val="004D7581"/>
    <w:rsid w:val="004D7B9B"/>
    <w:rsid w:val="004E3A55"/>
    <w:rsid w:val="004E40C6"/>
    <w:rsid w:val="004E5163"/>
    <w:rsid w:val="004E5DB4"/>
    <w:rsid w:val="004E6051"/>
    <w:rsid w:val="004E610A"/>
    <w:rsid w:val="004E623C"/>
    <w:rsid w:val="004E68B4"/>
    <w:rsid w:val="004E6C8C"/>
    <w:rsid w:val="004E749E"/>
    <w:rsid w:val="004E77CF"/>
    <w:rsid w:val="004F0637"/>
    <w:rsid w:val="004F23E5"/>
    <w:rsid w:val="004F45B5"/>
    <w:rsid w:val="004F69B0"/>
    <w:rsid w:val="004F7608"/>
    <w:rsid w:val="004F7E86"/>
    <w:rsid w:val="005001FE"/>
    <w:rsid w:val="0050240E"/>
    <w:rsid w:val="0050506D"/>
    <w:rsid w:val="005114FB"/>
    <w:rsid w:val="00513B8F"/>
    <w:rsid w:val="00513E29"/>
    <w:rsid w:val="005143E1"/>
    <w:rsid w:val="005147C2"/>
    <w:rsid w:val="005149E3"/>
    <w:rsid w:val="005154E4"/>
    <w:rsid w:val="00515DCC"/>
    <w:rsid w:val="00523933"/>
    <w:rsid w:val="00534030"/>
    <w:rsid w:val="00534B7E"/>
    <w:rsid w:val="00534D94"/>
    <w:rsid w:val="00534F7B"/>
    <w:rsid w:val="005351AC"/>
    <w:rsid w:val="005351FC"/>
    <w:rsid w:val="00535C84"/>
    <w:rsid w:val="00535F74"/>
    <w:rsid w:val="005375AC"/>
    <w:rsid w:val="005378A2"/>
    <w:rsid w:val="00540C93"/>
    <w:rsid w:val="00541801"/>
    <w:rsid w:val="00545EE2"/>
    <w:rsid w:val="00545F5B"/>
    <w:rsid w:val="00547B13"/>
    <w:rsid w:val="0055070D"/>
    <w:rsid w:val="00550E8F"/>
    <w:rsid w:val="00551600"/>
    <w:rsid w:val="0055608A"/>
    <w:rsid w:val="00557D84"/>
    <w:rsid w:val="00561568"/>
    <w:rsid w:val="00562CC9"/>
    <w:rsid w:val="005639B6"/>
    <w:rsid w:val="0056535A"/>
    <w:rsid w:val="00565F50"/>
    <w:rsid w:val="005663DB"/>
    <w:rsid w:val="00570A76"/>
    <w:rsid w:val="00570D3F"/>
    <w:rsid w:val="00571A8E"/>
    <w:rsid w:val="005737A1"/>
    <w:rsid w:val="005741E1"/>
    <w:rsid w:val="00574748"/>
    <w:rsid w:val="00576218"/>
    <w:rsid w:val="005767D6"/>
    <w:rsid w:val="00581AA7"/>
    <w:rsid w:val="0058467E"/>
    <w:rsid w:val="00585A2A"/>
    <w:rsid w:val="00585E33"/>
    <w:rsid w:val="00586537"/>
    <w:rsid w:val="00586A27"/>
    <w:rsid w:val="005900F5"/>
    <w:rsid w:val="00591539"/>
    <w:rsid w:val="005932C9"/>
    <w:rsid w:val="0059347F"/>
    <w:rsid w:val="00593D50"/>
    <w:rsid w:val="0059476A"/>
    <w:rsid w:val="00595384"/>
    <w:rsid w:val="0059613A"/>
    <w:rsid w:val="00596FA6"/>
    <w:rsid w:val="005A279D"/>
    <w:rsid w:val="005A331C"/>
    <w:rsid w:val="005A340E"/>
    <w:rsid w:val="005A35DA"/>
    <w:rsid w:val="005A6AAB"/>
    <w:rsid w:val="005B01B3"/>
    <w:rsid w:val="005B09F5"/>
    <w:rsid w:val="005B1B16"/>
    <w:rsid w:val="005B4534"/>
    <w:rsid w:val="005B47C4"/>
    <w:rsid w:val="005B4F8C"/>
    <w:rsid w:val="005B6050"/>
    <w:rsid w:val="005B7130"/>
    <w:rsid w:val="005C00A5"/>
    <w:rsid w:val="005C01DA"/>
    <w:rsid w:val="005C364D"/>
    <w:rsid w:val="005C3CC4"/>
    <w:rsid w:val="005C402D"/>
    <w:rsid w:val="005D03ED"/>
    <w:rsid w:val="005D1CF4"/>
    <w:rsid w:val="005D2968"/>
    <w:rsid w:val="005D3B60"/>
    <w:rsid w:val="005D3D91"/>
    <w:rsid w:val="005D499A"/>
    <w:rsid w:val="005D4E69"/>
    <w:rsid w:val="005D5F56"/>
    <w:rsid w:val="005D6D12"/>
    <w:rsid w:val="005D70E4"/>
    <w:rsid w:val="005D73F1"/>
    <w:rsid w:val="005D753E"/>
    <w:rsid w:val="005E1C34"/>
    <w:rsid w:val="005E3D45"/>
    <w:rsid w:val="005E41FB"/>
    <w:rsid w:val="005E44E5"/>
    <w:rsid w:val="005E4E44"/>
    <w:rsid w:val="005E5335"/>
    <w:rsid w:val="005E6917"/>
    <w:rsid w:val="005F0AFC"/>
    <w:rsid w:val="005F2136"/>
    <w:rsid w:val="005F2F86"/>
    <w:rsid w:val="005F3393"/>
    <w:rsid w:val="005F3B6B"/>
    <w:rsid w:val="005F4D3A"/>
    <w:rsid w:val="005F5690"/>
    <w:rsid w:val="005F6D74"/>
    <w:rsid w:val="005F6EF3"/>
    <w:rsid w:val="005F6FE3"/>
    <w:rsid w:val="005F7068"/>
    <w:rsid w:val="005F78F8"/>
    <w:rsid w:val="005F7A27"/>
    <w:rsid w:val="006000C4"/>
    <w:rsid w:val="006006B1"/>
    <w:rsid w:val="00601F3A"/>
    <w:rsid w:val="00602314"/>
    <w:rsid w:val="00605924"/>
    <w:rsid w:val="00606064"/>
    <w:rsid w:val="006071DB"/>
    <w:rsid w:val="00610876"/>
    <w:rsid w:val="0061122E"/>
    <w:rsid w:val="006120E1"/>
    <w:rsid w:val="006124B2"/>
    <w:rsid w:val="006132C3"/>
    <w:rsid w:val="00614971"/>
    <w:rsid w:val="0061584E"/>
    <w:rsid w:val="00615DD9"/>
    <w:rsid w:val="0061613F"/>
    <w:rsid w:val="00616676"/>
    <w:rsid w:val="006171D3"/>
    <w:rsid w:val="006200D3"/>
    <w:rsid w:val="0062354F"/>
    <w:rsid w:val="006237D5"/>
    <w:rsid w:val="00623EB0"/>
    <w:rsid w:val="0062481A"/>
    <w:rsid w:val="0062538A"/>
    <w:rsid w:val="006253AE"/>
    <w:rsid w:val="006253F6"/>
    <w:rsid w:val="006259F3"/>
    <w:rsid w:val="00626CDB"/>
    <w:rsid w:val="006279F8"/>
    <w:rsid w:val="00630B64"/>
    <w:rsid w:val="0063144F"/>
    <w:rsid w:val="00632A04"/>
    <w:rsid w:val="00633125"/>
    <w:rsid w:val="00634354"/>
    <w:rsid w:val="0063614C"/>
    <w:rsid w:val="00640437"/>
    <w:rsid w:val="00640B8D"/>
    <w:rsid w:val="00641DBF"/>
    <w:rsid w:val="00644FB3"/>
    <w:rsid w:val="00645424"/>
    <w:rsid w:val="00645B99"/>
    <w:rsid w:val="006460A3"/>
    <w:rsid w:val="0064659D"/>
    <w:rsid w:val="0065003A"/>
    <w:rsid w:val="00650E9C"/>
    <w:rsid w:val="00652E44"/>
    <w:rsid w:val="00652FDA"/>
    <w:rsid w:val="006541FA"/>
    <w:rsid w:val="0066024D"/>
    <w:rsid w:val="00660B74"/>
    <w:rsid w:val="00662953"/>
    <w:rsid w:val="00663E95"/>
    <w:rsid w:val="00665ADC"/>
    <w:rsid w:val="00667EDA"/>
    <w:rsid w:val="006703E7"/>
    <w:rsid w:val="006709A4"/>
    <w:rsid w:val="00672FDE"/>
    <w:rsid w:val="00680D34"/>
    <w:rsid w:val="0068161A"/>
    <w:rsid w:val="0068233F"/>
    <w:rsid w:val="00693507"/>
    <w:rsid w:val="00693DA8"/>
    <w:rsid w:val="00697F1D"/>
    <w:rsid w:val="006A0893"/>
    <w:rsid w:val="006A0BE2"/>
    <w:rsid w:val="006A1524"/>
    <w:rsid w:val="006A1965"/>
    <w:rsid w:val="006A226E"/>
    <w:rsid w:val="006A3555"/>
    <w:rsid w:val="006A45CC"/>
    <w:rsid w:val="006A748E"/>
    <w:rsid w:val="006B0AB8"/>
    <w:rsid w:val="006B20F6"/>
    <w:rsid w:val="006B2115"/>
    <w:rsid w:val="006B2806"/>
    <w:rsid w:val="006B43CC"/>
    <w:rsid w:val="006B5395"/>
    <w:rsid w:val="006B65D4"/>
    <w:rsid w:val="006C0395"/>
    <w:rsid w:val="006C104A"/>
    <w:rsid w:val="006C1718"/>
    <w:rsid w:val="006C299A"/>
    <w:rsid w:val="006C3054"/>
    <w:rsid w:val="006C5CB4"/>
    <w:rsid w:val="006C6E3D"/>
    <w:rsid w:val="006C7C2D"/>
    <w:rsid w:val="006D1391"/>
    <w:rsid w:val="006D1CFD"/>
    <w:rsid w:val="006D2B33"/>
    <w:rsid w:val="006D2D0A"/>
    <w:rsid w:val="006D45CA"/>
    <w:rsid w:val="006D6185"/>
    <w:rsid w:val="006D6C1B"/>
    <w:rsid w:val="006D7E9D"/>
    <w:rsid w:val="006E0FED"/>
    <w:rsid w:val="006E1657"/>
    <w:rsid w:val="006E22A2"/>
    <w:rsid w:val="006E3413"/>
    <w:rsid w:val="006E3F20"/>
    <w:rsid w:val="006E56B1"/>
    <w:rsid w:val="006E7E3D"/>
    <w:rsid w:val="006F06C0"/>
    <w:rsid w:val="006F08E5"/>
    <w:rsid w:val="006F0958"/>
    <w:rsid w:val="006F0DDE"/>
    <w:rsid w:val="006F3700"/>
    <w:rsid w:val="006F3F2F"/>
    <w:rsid w:val="006F4220"/>
    <w:rsid w:val="006F4535"/>
    <w:rsid w:val="006F5F28"/>
    <w:rsid w:val="006F6B84"/>
    <w:rsid w:val="006F73F6"/>
    <w:rsid w:val="00700ABA"/>
    <w:rsid w:val="00701B63"/>
    <w:rsid w:val="00701DFC"/>
    <w:rsid w:val="00702AFE"/>
    <w:rsid w:val="00702EB1"/>
    <w:rsid w:val="00703643"/>
    <w:rsid w:val="0070569E"/>
    <w:rsid w:val="00706385"/>
    <w:rsid w:val="00706838"/>
    <w:rsid w:val="00706DB2"/>
    <w:rsid w:val="00707CE7"/>
    <w:rsid w:val="007130E5"/>
    <w:rsid w:val="00714D59"/>
    <w:rsid w:val="0071519D"/>
    <w:rsid w:val="00721CCB"/>
    <w:rsid w:val="0072256C"/>
    <w:rsid w:val="00725815"/>
    <w:rsid w:val="00725A52"/>
    <w:rsid w:val="007262B1"/>
    <w:rsid w:val="0072665E"/>
    <w:rsid w:val="00726714"/>
    <w:rsid w:val="00731012"/>
    <w:rsid w:val="00732934"/>
    <w:rsid w:val="00732F7E"/>
    <w:rsid w:val="007335BE"/>
    <w:rsid w:val="00734DF9"/>
    <w:rsid w:val="0073511E"/>
    <w:rsid w:val="007364F4"/>
    <w:rsid w:val="00736DA4"/>
    <w:rsid w:val="00742553"/>
    <w:rsid w:val="0074593D"/>
    <w:rsid w:val="00745E3E"/>
    <w:rsid w:val="007465DF"/>
    <w:rsid w:val="00747987"/>
    <w:rsid w:val="00747C67"/>
    <w:rsid w:val="00750D76"/>
    <w:rsid w:val="007514CF"/>
    <w:rsid w:val="00752962"/>
    <w:rsid w:val="00752CAA"/>
    <w:rsid w:val="00752D10"/>
    <w:rsid w:val="00753D1D"/>
    <w:rsid w:val="00753FDC"/>
    <w:rsid w:val="007549EE"/>
    <w:rsid w:val="0075555A"/>
    <w:rsid w:val="00756326"/>
    <w:rsid w:val="00756486"/>
    <w:rsid w:val="0076039B"/>
    <w:rsid w:val="0076124D"/>
    <w:rsid w:val="00761356"/>
    <w:rsid w:val="007623A0"/>
    <w:rsid w:val="0076284E"/>
    <w:rsid w:val="00764ED0"/>
    <w:rsid w:val="00765548"/>
    <w:rsid w:val="007702B4"/>
    <w:rsid w:val="007707EE"/>
    <w:rsid w:val="0077157F"/>
    <w:rsid w:val="007736EE"/>
    <w:rsid w:val="00774D83"/>
    <w:rsid w:val="00775540"/>
    <w:rsid w:val="00775BA3"/>
    <w:rsid w:val="00775BF1"/>
    <w:rsid w:val="00776667"/>
    <w:rsid w:val="00776E3F"/>
    <w:rsid w:val="00777278"/>
    <w:rsid w:val="0077765E"/>
    <w:rsid w:val="0077766B"/>
    <w:rsid w:val="00777E93"/>
    <w:rsid w:val="00780FE1"/>
    <w:rsid w:val="00781120"/>
    <w:rsid w:val="00783CCC"/>
    <w:rsid w:val="00784885"/>
    <w:rsid w:val="00784F06"/>
    <w:rsid w:val="00784F33"/>
    <w:rsid w:val="0078727B"/>
    <w:rsid w:val="00793743"/>
    <w:rsid w:val="0079574F"/>
    <w:rsid w:val="00795E18"/>
    <w:rsid w:val="00796096"/>
    <w:rsid w:val="00796ACF"/>
    <w:rsid w:val="007A01D7"/>
    <w:rsid w:val="007A1C03"/>
    <w:rsid w:val="007A3AB7"/>
    <w:rsid w:val="007A4550"/>
    <w:rsid w:val="007A59CD"/>
    <w:rsid w:val="007A6693"/>
    <w:rsid w:val="007A69C9"/>
    <w:rsid w:val="007A6CC4"/>
    <w:rsid w:val="007B03F4"/>
    <w:rsid w:val="007B1217"/>
    <w:rsid w:val="007B1578"/>
    <w:rsid w:val="007B251A"/>
    <w:rsid w:val="007B3BB9"/>
    <w:rsid w:val="007B480E"/>
    <w:rsid w:val="007B6A10"/>
    <w:rsid w:val="007B6E76"/>
    <w:rsid w:val="007B7872"/>
    <w:rsid w:val="007C1811"/>
    <w:rsid w:val="007C2F72"/>
    <w:rsid w:val="007C3B81"/>
    <w:rsid w:val="007C53CE"/>
    <w:rsid w:val="007D63DA"/>
    <w:rsid w:val="007E0369"/>
    <w:rsid w:val="007E19AD"/>
    <w:rsid w:val="007E5544"/>
    <w:rsid w:val="007E5633"/>
    <w:rsid w:val="007E58B2"/>
    <w:rsid w:val="007E7FB7"/>
    <w:rsid w:val="007F01BA"/>
    <w:rsid w:val="007F0C9B"/>
    <w:rsid w:val="007F0EA5"/>
    <w:rsid w:val="007F18B1"/>
    <w:rsid w:val="007F1A3F"/>
    <w:rsid w:val="007F316D"/>
    <w:rsid w:val="007F34EB"/>
    <w:rsid w:val="007F3718"/>
    <w:rsid w:val="007F3740"/>
    <w:rsid w:val="007F3BF5"/>
    <w:rsid w:val="00805271"/>
    <w:rsid w:val="0080547C"/>
    <w:rsid w:val="008055E9"/>
    <w:rsid w:val="0080618E"/>
    <w:rsid w:val="0080739B"/>
    <w:rsid w:val="00811206"/>
    <w:rsid w:val="0081137F"/>
    <w:rsid w:val="00811AE7"/>
    <w:rsid w:val="008126EB"/>
    <w:rsid w:val="00813F7E"/>
    <w:rsid w:val="0081512D"/>
    <w:rsid w:val="008158D0"/>
    <w:rsid w:val="00816415"/>
    <w:rsid w:val="008166C4"/>
    <w:rsid w:val="00821868"/>
    <w:rsid w:val="00823933"/>
    <w:rsid w:val="00827246"/>
    <w:rsid w:val="00831261"/>
    <w:rsid w:val="0083305B"/>
    <w:rsid w:val="00834DBB"/>
    <w:rsid w:val="00835388"/>
    <w:rsid w:val="00835463"/>
    <w:rsid w:val="00836170"/>
    <w:rsid w:val="008362C0"/>
    <w:rsid w:val="00841870"/>
    <w:rsid w:val="00844B4D"/>
    <w:rsid w:val="0084794C"/>
    <w:rsid w:val="0085094F"/>
    <w:rsid w:val="00851ED7"/>
    <w:rsid w:val="00853039"/>
    <w:rsid w:val="00853CB9"/>
    <w:rsid w:val="008545E5"/>
    <w:rsid w:val="00855BA6"/>
    <w:rsid w:val="0085673D"/>
    <w:rsid w:val="008567C4"/>
    <w:rsid w:val="0085768A"/>
    <w:rsid w:val="00857BE3"/>
    <w:rsid w:val="00857EAF"/>
    <w:rsid w:val="00860421"/>
    <w:rsid w:val="00862E18"/>
    <w:rsid w:val="008646A5"/>
    <w:rsid w:val="00864B2F"/>
    <w:rsid w:val="0086631E"/>
    <w:rsid w:val="00866F64"/>
    <w:rsid w:val="00871B82"/>
    <w:rsid w:val="008721B4"/>
    <w:rsid w:val="00872C40"/>
    <w:rsid w:val="00873FB0"/>
    <w:rsid w:val="00875AFE"/>
    <w:rsid w:val="008776F1"/>
    <w:rsid w:val="0088142C"/>
    <w:rsid w:val="00883131"/>
    <w:rsid w:val="0088335B"/>
    <w:rsid w:val="00883BD6"/>
    <w:rsid w:val="00883BEE"/>
    <w:rsid w:val="00883E98"/>
    <w:rsid w:val="00884744"/>
    <w:rsid w:val="00884DDE"/>
    <w:rsid w:val="00884E7F"/>
    <w:rsid w:val="00886085"/>
    <w:rsid w:val="008874D7"/>
    <w:rsid w:val="0089101D"/>
    <w:rsid w:val="008950FB"/>
    <w:rsid w:val="00897E82"/>
    <w:rsid w:val="008A15A8"/>
    <w:rsid w:val="008A378D"/>
    <w:rsid w:val="008A5098"/>
    <w:rsid w:val="008A59E6"/>
    <w:rsid w:val="008A626C"/>
    <w:rsid w:val="008A774F"/>
    <w:rsid w:val="008B08DF"/>
    <w:rsid w:val="008B24F2"/>
    <w:rsid w:val="008B264F"/>
    <w:rsid w:val="008B2814"/>
    <w:rsid w:val="008B2F57"/>
    <w:rsid w:val="008B4412"/>
    <w:rsid w:val="008B5393"/>
    <w:rsid w:val="008B59D5"/>
    <w:rsid w:val="008B75D5"/>
    <w:rsid w:val="008C46BE"/>
    <w:rsid w:val="008C46DB"/>
    <w:rsid w:val="008C5618"/>
    <w:rsid w:val="008D017A"/>
    <w:rsid w:val="008D0A62"/>
    <w:rsid w:val="008D2C20"/>
    <w:rsid w:val="008E110D"/>
    <w:rsid w:val="008E238D"/>
    <w:rsid w:val="008E243B"/>
    <w:rsid w:val="008E6757"/>
    <w:rsid w:val="008F0FC2"/>
    <w:rsid w:val="008F17C6"/>
    <w:rsid w:val="008F2764"/>
    <w:rsid w:val="008F394C"/>
    <w:rsid w:val="008F6ECA"/>
    <w:rsid w:val="009033B5"/>
    <w:rsid w:val="009054F7"/>
    <w:rsid w:val="00905D7F"/>
    <w:rsid w:val="00906867"/>
    <w:rsid w:val="00910B4A"/>
    <w:rsid w:val="00911484"/>
    <w:rsid w:val="00911540"/>
    <w:rsid w:val="00911F31"/>
    <w:rsid w:val="00912E67"/>
    <w:rsid w:val="00916A7C"/>
    <w:rsid w:val="00916DA6"/>
    <w:rsid w:val="00916DF5"/>
    <w:rsid w:val="00916F0E"/>
    <w:rsid w:val="00920A03"/>
    <w:rsid w:val="00923167"/>
    <w:rsid w:val="00924450"/>
    <w:rsid w:val="009260AE"/>
    <w:rsid w:val="0092629C"/>
    <w:rsid w:val="009267BA"/>
    <w:rsid w:val="009268C2"/>
    <w:rsid w:val="00930D46"/>
    <w:rsid w:val="009312B7"/>
    <w:rsid w:val="009317FF"/>
    <w:rsid w:val="00931A0D"/>
    <w:rsid w:val="00931C85"/>
    <w:rsid w:val="00932D71"/>
    <w:rsid w:val="00932F28"/>
    <w:rsid w:val="00932F4E"/>
    <w:rsid w:val="009348B2"/>
    <w:rsid w:val="00935049"/>
    <w:rsid w:val="0093616C"/>
    <w:rsid w:val="00936DFB"/>
    <w:rsid w:val="00940369"/>
    <w:rsid w:val="00943F5B"/>
    <w:rsid w:val="009451B4"/>
    <w:rsid w:val="00946967"/>
    <w:rsid w:val="009469EC"/>
    <w:rsid w:val="0095140C"/>
    <w:rsid w:val="00955037"/>
    <w:rsid w:val="009571F4"/>
    <w:rsid w:val="00960BCF"/>
    <w:rsid w:val="009636C5"/>
    <w:rsid w:val="009645B4"/>
    <w:rsid w:val="00965090"/>
    <w:rsid w:val="009658D5"/>
    <w:rsid w:val="00965BE1"/>
    <w:rsid w:val="0096684E"/>
    <w:rsid w:val="00967756"/>
    <w:rsid w:val="009701D9"/>
    <w:rsid w:val="00970471"/>
    <w:rsid w:val="00970DD1"/>
    <w:rsid w:val="00971BA4"/>
    <w:rsid w:val="0097230B"/>
    <w:rsid w:val="00973660"/>
    <w:rsid w:val="00973D06"/>
    <w:rsid w:val="00973E46"/>
    <w:rsid w:val="00975014"/>
    <w:rsid w:val="00975A52"/>
    <w:rsid w:val="0097611B"/>
    <w:rsid w:val="009777D6"/>
    <w:rsid w:val="00977F5A"/>
    <w:rsid w:val="00980928"/>
    <w:rsid w:val="00986D73"/>
    <w:rsid w:val="00991995"/>
    <w:rsid w:val="009936D3"/>
    <w:rsid w:val="00993747"/>
    <w:rsid w:val="0099482D"/>
    <w:rsid w:val="00995FDC"/>
    <w:rsid w:val="00996195"/>
    <w:rsid w:val="00996F4C"/>
    <w:rsid w:val="009A2759"/>
    <w:rsid w:val="009A3753"/>
    <w:rsid w:val="009A410E"/>
    <w:rsid w:val="009A4735"/>
    <w:rsid w:val="009B01E4"/>
    <w:rsid w:val="009B4F11"/>
    <w:rsid w:val="009B5357"/>
    <w:rsid w:val="009B5AC2"/>
    <w:rsid w:val="009B63E7"/>
    <w:rsid w:val="009B7A26"/>
    <w:rsid w:val="009C143B"/>
    <w:rsid w:val="009C2083"/>
    <w:rsid w:val="009C2C42"/>
    <w:rsid w:val="009C365E"/>
    <w:rsid w:val="009C4110"/>
    <w:rsid w:val="009C66A7"/>
    <w:rsid w:val="009D123A"/>
    <w:rsid w:val="009D314B"/>
    <w:rsid w:val="009D6D4E"/>
    <w:rsid w:val="009D70B1"/>
    <w:rsid w:val="009E0426"/>
    <w:rsid w:val="009E30D6"/>
    <w:rsid w:val="009E42CD"/>
    <w:rsid w:val="009E44CD"/>
    <w:rsid w:val="009E45E2"/>
    <w:rsid w:val="009E690A"/>
    <w:rsid w:val="009F30CB"/>
    <w:rsid w:val="009F3FAA"/>
    <w:rsid w:val="009F4B5C"/>
    <w:rsid w:val="009F53EA"/>
    <w:rsid w:val="009F5D86"/>
    <w:rsid w:val="009F6B81"/>
    <w:rsid w:val="009F729E"/>
    <w:rsid w:val="00A0003F"/>
    <w:rsid w:val="00A000F5"/>
    <w:rsid w:val="00A014F1"/>
    <w:rsid w:val="00A01999"/>
    <w:rsid w:val="00A02053"/>
    <w:rsid w:val="00A03766"/>
    <w:rsid w:val="00A03FC8"/>
    <w:rsid w:val="00A04563"/>
    <w:rsid w:val="00A07074"/>
    <w:rsid w:val="00A07BD2"/>
    <w:rsid w:val="00A07FE8"/>
    <w:rsid w:val="00A100B0"/>
    <w:rsid w:val="00A1081E"/>
    <w:rsid w:val="00A1137E"/>
    <w:rsid w:val="00A204D3"/>
    <w:rsid w:val="00A20FC7"/>
    <w:rsid w:val="00A21164"/>
    <w:rsid w:val="00A24FAF"/>
    <w:rsid w:val="00A26800"/>
    <w:rsid w:val="00A279BE"/>
    <w:rsid w:val="00A305ED"/>
    <w:rsid w:val="00A32015"/>
    <w:rsid w:val="00A32E49"/>
    <w:rsid w:val="00A333CA"/>
    <w:rsid w:val="00A339FC"/>
    <w:rsid w:val="00A3467F"/>
    <w:rsid w:val="00A3509C"/>
    <w:rsid w:val="00A37C95"/>
    <w:rsid w:val="00A40698"/>
    <w:rsid w:val="00A42754"/>
    <w:rsid w:val="00A42AC5"/>
    <w:rsid w:val="00A42D7E"/>
    <w:rsid w:val="00A4504F"/>
    <w:rsid w:val="00A45E8D"/>
    <w:rsid w:val="00A46259"/>
    <w:rsid w:val="00A46FD5"/>
    <w:rsid w:val="00A50911"/>
    <w:rsid w:val="00A50F01"/>
    <w:rsid w:val="00A52F93"/>
    <w:rsid w:val="00A53E8A"/>
    <w:rsid w:val="00A5495A"/>
    <w:rsid w:val="00A55109"/>
    <w:rsid w:val="00A57226"/>
    <w:rsid w:val="00A57BFC"/>
    <w:rsid w:val="00A6181C"/>
    <w:rsid w:val="00A62B05"/>
    <w:rsid w:val="00A6382F"/>
    <w:rsid w:val="00A648CA"/>
    <w:rsid w:val="00A66EA0"/>
    <w:rsid w:val="00A706E7"/>
    <w:rsid w:val="00A706EA"/>
    <w:rsid w:val="00A72062"/>
    <w:rsid w:val="00A7275D"/>
    <w:rsid w:val="00A7536B"/>
    <w:rsid w:val="00A763BE"/>
    <w:rsid w:val="00A76656"/>
    <w:rsid w:val="00A80FE5"/>
    <w:rsid w:val="00A81A18"/>
    <w:rsid w:val="00A82646"/>
    <w:rsid w:val="00A82C42"/>
    <w:rsid w:val="00A833D8"/>
    <w:rsid w:val="00A850F4"/>
    <w:rsid w:val="00A85A9C"/>
    <w:rsid w:val="00A90D81"/>
    <w:rsid w:val="00A915DB"/>
    <w:rsid w:val="00A927B8"/>
    <w:rsid w:val="00A9311E"/>
    <w:rsid w:val="00A93F1E"/>
    <w:rsid w:val="00A946A2"/>
    <w:rsid w:val="00A9660F"/>
    <w:rsid w:val="00A96813"/>
    <w:rsid w:val="00AA1E2A"/>
    <w:rsid w:val="00AA2D6F"/>
    <w:rsid w:val="00AA305E"/>
    <w:rsid w:val="00AA35B4"/>
    <w:rsid w:val="00AA5A4D"/>
    <w:rsid w:val="00AB38C8"/>
    <w:rsid w:val="00AB4AB3"/>
    <w:rsid w:val="00AC0606"/>
    <w:rsid w:val="00AC26F7"/>
    <w:rsid w:val="00AC4A41"/>
    <w:rsid w:val="00AC4F5D"/>
    <w:rsid w:val="00AC64DF"/>
    <w:rsid w:val="00AC6FFA"/>
    <w:rsid w:val="00AC7C43"/>
    <w:rsid w:val="00AD016B"/>
    <w:rsid w:val="00AD0DF0"/>
    <w:rsid w:val="00AD16B5"/>
    <w:rsid w:val="00AD35AA"/>
    <w:rsid w:val="00AD3C23"/>
    <w:rsid w:val="00AD46E8"/>
    <w:rsid w:val="00AD5984"/>
    <w:rsid w:val="00AD5B28"/>
    <w:rsid w:val="00AE00F8"/>
    <w:rsid w:val="00AE1DF1"/>
    <w:rsid w:val="00AE3A4D"/>
    <w:rsid w:val="00AE3F68"/>
    <w:rsid w:val="00AE4226"/>
    <w:rsid w:val="00AE506D"/>
    <w:rsid w:val="00AE52F7"/>
    <w:rsid w:val="00AE65A0"/>
    <w:rsid w:val="00AE70EC"/>
    <w:rsid w:val="00AF3DD5"/>
    <w:rsid w:val="00AF416F"/>
    <w:rsid w:val="00AF6163"/>
    <w:rsid w:val="00AF6B31"/>
    <w:rsid w:val="00AF6E0A"/>
    <w:rsid w:val="00B00966"/>
    <w:rsid w:val="00B00C52"/>
    <w:rsid w:val="00B01E59"/>
    <w:rsid w:val="00B0232C"/>
    <w:rsid w:val="00B02F16"/>
    <w:rsid w:val="00B03648"/>
    <w:rsid w:val="00B038C1"/>
    <w:rsid w:val="00B05380"/>
    <w:rsid w:val="00B0557D"/>
    <w:rsid w:val="00B0605D"/>
    <w:rsid w:val="00B06450"/>
    <w:rsid w:val="00B072E0"/>
    <w:rsid w:val="00B07F7A"/>
    <w:rsid w:val="00B10CBB"/>
    <w:rsid w:val="00B114BE"/>
    <w:rsid w:val="00B11E29"/>
    <w:rsid w:val="00B12BD3"/>
    <w:rsid w:val="00B1376A"/>
    <w:rsid w:val="00B14250"/>
    <w:rsid w:val="00B16093"/>
    <w:rsid w:val="00B16195"/>
    <w:rsid w:val="00B1626B"/>
    <w:rsid w:val="00B16EDA"/>
    <w:rsid w:val="00B1777C"/>
    <w:rsid w:val="00B22863"/>
    <w:rsid w:val="00B23EE0"/>
    <w:rsid w:val="00B24DF7"/>
    <w:rsid w:val="00B25C8B"/>
    <w:rsid w:val="00B305D6"/>
    <w:rsid w:val="00B3096B"/>
    <w:rsid w:val="00B33C52"/>
    <w:rsid w:val="00B34B57"/>
    <w:rsid w:val="00B3675F"/>
    <w:rsid w:val="00B406DC"/>
    <w:rsid w:val="00B41F93"/>
    <w:rsid w:val="00B45195"/>
    <w:rsid w:val="00B453CF"/>
    <w:rsid w:val="00B46EDF"/>
    <w:rsid w:val="00B506A7"/>
    <w:rsid w:val="00B52462"/>
    <w:rsid w:val="00B52B8B"/>
    <w:rsid w:val="00B543F7"/>
    <w:rsid w:val="00B560B5"/>
    <w:rsid w:val="00B63FCB"/>
    <w:rsid w:val="00B67677"/>
    <w:rsid w:val="00B67C45"/>
    <w:rsid w:val="00B67F62"/>
    <w:rsid w:val="00B70E8E"/>
    <w:rsid w:val="00B71201"/>
    <w:rsid w:val="00B712F8"/>
    <w:rsid w:val="00B73326"/>
    <w:rsid w:val="00B73832"/>
    <w:rsid w:val="00B738F5"/>
    <w:rsid w:val="00B73ABF"/>
    <w:rsid w:val="00B74074"/>
    <w:rsid w:val="00B8089E"/>
    <w:rsid w:val="00B80A23"/>
    <w:rsid w:val="00B8106F"/>
    <w:rsid w:val="00B817E9"/>
    <w:rsid w:val="00B832D0"/>
    <w:rsid w:val="00B8378A"/>
    <w:rsid w:val="00B8444A"/>
    <w:rsid w:val="00B878B7"/>
    <w:rsid w:val="00B87F81"/>
    <w:rsid w:val="00B908C7"/>
    <w:rsid w:val="00B913D9"/>
    <w:rsid w:val="00B91A17"/>
    <w:rsid w:val="00B9631D"/>
    <w:rsid w:val="00B96546"/>
    <w:rsid w:val="00B977FE"/>
    <w:rsid w:val="00BA154E"/>
    <w:rsid w:val="00BA20DE"/>
    <w:rsid w:val="00BA38CA"/>
    <w:rsid w:val="00BA4580"/>
    <w:rsid w:val="00BA47E4"/>
    <w:rsid w:val="00BA4C78"/>
    <w:rsid w:val="00BB0440"/>
    <w:rsid w:val="00BB1487"/>
    <w:rsid w:val="00BB1E53"/>
    <w:rsid w:val="00BB5DB6"/>
    <w:rsid w:val="00BB6071"/>
    <w:rsid w:val="00BB6BDE"/>
    <w:rsid w:val="00BC0880"/>
    <w:rsid w:val="00BC1035"/>
    <w:rsid w:val="00BC1F62"/>
    <w:rsid w:val="00BC2386"/>
    <w:rsid w:val="00BC7A4F"/>
    <w:rsid w:val="00BD036F"/>
    <w:rsid w:val="00BD1CF1"/>
    <w:rsid w:val="00BD1EC8"/>
    <w:rsid w:val="00BD3020"/>
    <w:rsid w:val="00BD376A"/>
    <w:rsid w:val="00BD60AB"/>
    <w:rsid w:val="00BE0540"/>
    <w:rsid w:val="00BE09D7"/>
    <w:rsid w:val="00BE128C"/>
    <w:rsid w:val="00BE2CAF"/>
    <w:rsid w:val="00BE3393"/>
    <w:rsid w:val="00BE3991"/>
    <w:rsid w:val="00BE5604"/>
    <w:rsid w:val="00BE5BE7"/>
    <w:rsid w:val="00BE6E9D"/>
    <w:rsid w:val="00BF006A"/>
    <w:rsid w:val="00BF10DF"/>
    <w:rsid w:val="00BF6ACB"/>
    <w:rsid w:val="00BF72D2"/>
    <w:rsid w:val="00BF76F8"/>
    <w:rsid w:val="00C0257F"/>
    <w:rsid w:val="00C025C2"/>
    <w:rsid w:val="00C029DB"/>
    <w:rsid w:val="00C06315"/>
    <w:rsid w:val="00C0692D"/>
    <w:rsid w:val="00C10CC5"/>
    <w:rsid w:val="00C1128A"/>
    <w:rsid w:val="00C115D6"/>
    <w:rsid w:val="00C13C0C"/>
    <w:rsid w:val="00C14482"/>
    <w:rsid w:val="00C15822"/>
    <w:rsid w:val="00C20E89"/>
    <w:rsid w:val="00C22012"/>
    <w:rsid w:val="00C23018"/>
    <w:rsid w:val="00C25D7C"/>
    <w:rsid w:val="00C25E72"/>
    <w:rsid w:val="00C30656"/>
    <w:rsid w:val="00C30A8D"/>
    <w:rsid w:val="00C30AF5"/>
    <w:rsid w:val="00C30F1C"/>
    <w:rsid w:val="00C313C8"/>
    <w:rsid w:val="00C3145A"/>
    <w:rsid w:val="00C32070"/>
    <w:rsid w:val="00C32AC6"/>
    <w:rsid w:val="00C32C3D"/>
    <w:rsid w:val="00C34209"/>
    <w:rsid w:val="00C3533A"/>
    <w:rsid w:val="00C35889"/>
    <w:rsid w:val="00C37655"/>
    <w:rsid w:val="00C37CDB"/>
    <w:rsid w:val="00C4061D"/>
    <w:rsid w:val="00C43444"/>
    <w:rsid w:val="00C435B2"/>
    <w:rsid w:val="00C45C88"/>
    <w:rsid w:val="00C46D16"/>
    <w:rsid w:val="00C47704"/>
    <w:rsid w:val="00C504DF"/>
    <w:rsid w:val="00C50E8F"/>
    <w:rsid w:val="00C515C4"/>
    <w:rsid w:val="00C51694"/>
    <w:rsid w:val="00C51A3B"/>
    <w:rsid w:val="00C523AF"/>
    <w:rsid w:val="00C536D4"/>
    <w:rsid w:val="00C55626"/>
    <w:rsid w:val="00C573FA"/>
    <w:rsid w:val="00C60FFA"/>
    <w:rsid w:val="00C61251"/>
    <w:rsid w:val="00C61FC1"/>
    <w:rsid w:val="00C647C7"/>
    <w:rsid w:val="00C659A9"/>
    <w:rsid w:val="00C65D3B"/>
    <w:rsid w:val="00C66532"/>
    <w:rsid w:val="00C70535"/>
    <w:rsid w:val="00C705E3"/>
    <w:rsid w:val="00C70762"/>
    <w:rsid w:val="00C71267"/>
    <w:rsid w:val="00C7145A"/>
    <w:rsid w:val="00C71975"/>
    <w:rsid w:val="00C7226A"/>
    <w:rsid w:val="00C72325"/>
    <w:rsid w:val="00C737AB"/>
    <w:rsid w:val="00C761B3"/>
    <w:rsid w:val="00C770CA"/>
    <w:rsid w:val="00C77AEC"/>
    <w:rsid w:val="00C80336"/>
    <w:rsid w:val="00C80C47"/>
    <w:rsid w:val="00C81955"/>
    <w:rsid w:val="00C81F12"/>
    <w:rsid w:val="00C83392"/>
    <w:rsid w:val="00C85EB4"/>
    <w:rsid w:val="00C90452"/>
    <w:rsid w:val="00C906AD"/>
    <w:rsid w:val="00C911A0"/>
    <w:rsid w:val="00C925B9"/>
    <w:rsid w:val="00C92854"/>
    <w:rsid w:val="00C92F02"/>
    <w:rsid w:val="00C954A5"/>
    <w:rsid w:val="00C95547"/>
    <w:rsid w:val="00C96B3D"/>
    <w:rsid w:val="00C97609"/>
    <w:rsid w:val="00C97D6E"/>
    <w:rsid w:val="00CA04E9"/>
    <w:rsid w:val="00CA0550"/>
    <w:rsid w:val="00CA0F84"/>
    <w:rsid w:val="00CA0FE3"/>
    <w:rsid w:val="00CA11C4"/>
    <w:rsid w:val="00CA129B"/>
    <w:rsid w:val="00CA147B"/>
    <w:rsid w:val="00CA1765"/>
    <w:rsid w:val="00CA2305"/>
    <w:rsid w:val="00CA27D9"/>
    <w:rsid w:val="00CA3BB2"/>
    <w:rsid w:val="00CA3C83"/>
    <w:rsid w:val="00CA3E1D"/>
    <w:rsid w:val="00CA4665"/>
    <w:rsid w:val="00CA6ED7"/>
    <w:rsid w:val="00CA7F95"/>
    <w:rsid w:val="00CB0207"/>
    <w:rsid w:val="00CB2B14"/>
    <w:rsid w:val="00CB3437"/>
    <w:rsid w:val="00CB365C"/>
    <w:rsid w:val="00CB583D"/>
    <w:rsid w:val="00CB6523"/>
    <w:rsid w:val="00CB695A"/>
    <w:rsid w:val="00CB6B4D"/>
    <w:rsid w:val="00CC2F05"/>
    <w:rsid w:val="00CC4021"/>
    <w:rsid w:val="00CC4DAF"/>
    <w:rsid w:val="00CC52D5"/>
    <w:rsid w:val="00CC6191"/>
    <w:rsid w:val="00CC6B30"/>
    <w:rsid w:val="00CD10C4"/>
    <w:rsid w:val="00CD36AA"/>
    <w:rsid w:val="00CD3CFF"/>
    <w:rsid w:val="00CD40FE"/>
    <w:rsid w:val="00CD757B"/>
    <w:rsid w:val="00CD79C1"/>
    <w:rsid w:val="00CD7A39"/>
    <w:rsid w:val="00CE02FC"/>
    <w:rsid w:val="00CE16FB"/>
    <w:rsid w:val="00CE328B"/>
    <w:rsid w:val="00CE4D27"/>
    <w:rsid w:val="00CF1D2B"/>
    <w:rsid w:val="00CF2B4E"/>
    <w:rsid w:val="00CF3565"/>
    <w:rsid w:val="00CF3585"/>
    <w:rsid w:val="00CF3A3A"/>
    <w:rsid w:val="00CF4184"/>
    <w:rsid w:val="00CF52AD"/>
    <w:rsid w:val="00CF5A30"/>
    <w:rsid w:val="00CF744E"/>
    <w:rsid w:val="00D0165B"/>
    <w:rsid w:val="00D03349"/>
    <w:rsid w:val="00D03F8A"/>
    <w:rsid w:val="00D10056"/>
    <w:rsid w:val="00D12510"/>
    <w:rsid w:val="00D14EA3"/>
    <w:rsid w:val="00D16BBD"/>
    <w:rsid w:val="00D23519"/>
    <w:rsid w:val="00D24CD1"/>
    <w:rsid w:val="00D26B75"/>
    <w:rsid w:val="00D26F0D"/>
    <w:rsid w:val="00D30760"/>
    <w:rsid w:val="00D30A02"/>
    <w:rsid w:val="00D35F01"/>
    <w:rsid w:val="00D3626F"/>
    <w:rsid w:val="00D36F1F"/>
    <w:rsid w:val="00D402BE"/>
    <w:rsid w:val="00D4189C"/>
    <w:rsid w:val="00D4272F"/>
    <w:rsid w:val="00D4371B"/>
    <w:rsid w:val="00D4379F"/>
    <w:rsid w:val="00D459FF"/>
    <w:rsid w:val="00D542CC"/>
    <w:rsid w:val="00D54FDE"/>
    <w:rsid w:val="00D55034"/>
    <w:rsid w:val="00D56AFF"/>
    <w:rsid w:val="00D57804"/>
    <w:rsid w:val="00D6003F"/>
    <w:rsid w:val="00D60992"/>
    <w:rsid w:val="00D6283A"/>
    <w:rsid w:val="00D62C3E"/>
    <w:rsid w:val="00D6454B"/>
    <w:rsid w:val="00D649DB"/>
    <w:rsid w:val="00D66A59"/>
    <w:rsid w:val="00D66C9B"/>
    <w:rsid w:val="00D67274"/>
    <w:rsid w:val="00D67AAD"/>
    <w:rsid w:val="00D67E26"/>
    <w:rsid w:val="00D7129B"/>
    <w:rsid w:val="00D723CA"/>
    <w:rsid w:val="00D72D98"/>
    <w:rsid w:val="00D741DA"/>
    <w:rsid w:val="00D742F4"/>
    <w:rsid w:val="00D74717"/>
    <w:rsid w:val="00D74A37"/>
    <w:rsid w:val="00D750BE"/>
    <w:rsid w:val="00D75219"/>
    <w:rsid w:val="00D75977"/>
    <w:rsid w:val="00D80289"/>
    <w:rsid w:val="00D80C43"/>
    <w:rsid w:val="00D83575"/>
    <w:rsid w:val="00D84114"/>
    <w:rsid w:val="00D843A7"/>
    <w:rsid w:val="00D84566"/>
    <w:rsid w:val="00D857E8"/>
    <w:rsid w:val="00D86EFC"/>
    <w:rsid w:val="00D87FE5"/>
    <w:rsid w:val="00D901ED"/>
    <w:rsid w:val="00D90454"/>
    <w:rsid w:val="00D90553"/>
    <w:rsid w:val="00D91A66"/>
    <w:rsid w:val="00D930F3"/>
    <w:rsid w:val="00D935FB"/>
    <w:rsid w:val="00D94D13"/>
    <w:rsid w:val="00D94E2B"/>
    <w:rsid w:val="00DA2484"/>
    <w:rsid w:val="00DA3E4A"/>
    <w:rsid w:val="00DA5D1C"/>
    <w:rsid w:val="00DA5DC0"/>
    <w:rsid w:val="00DA6D56"/>
    <w:rsid w:val="00DA7E97"/>
    <w:rsid w:val="00DB0008"/>
    <w:rsid w:val="00DB03DF"/>
    <w:rsid w:val="00DB2FB6"/>
    <w:rsid w:val="00DB3289"/>
    <w:rsid w:val="00DB32E6"/>
    <w:rsid w:val="00DB39D0"/>
    <w:rsid w:val="00DB3E52"/>
    <w:rsid w:val="00DB6A31"/>
    <w:rsid w:val="00DB74E7"/>
    <w:rsid w:val="00DB7614"/>
    <w:rsid w:val="00DC0B1C"/>
    <w:rsid w:val="00DC1B02"/>
    <w:rsid w:val="00DC2DF4"/>
    <w:rsid w:val="00DC4B6C"/>
    <w:rsid w:val="00DC765F"/>
    <w:rsid w:val="00DD04CA"/>
    <w:rsid w:val="00DD1401"/>
    <w:rsid w:val="00DD3005"/>
    <w:rsid w:val="00DD3DEA"/>
    <w:rsid w:val="00DD68A5"/>
    <w:rsid w:val="00DD69F8"/>
    <w:rsid w:val="00DD6CA9"/>
    <w:rsid w:val="00DD70EE"/>
    <w:rsid w:val="00DD7C55"/>
    <w:rsid w:val="00DE1D10"/>
    <w:rsid w:val="00DE3E72"/>
    <w:rsid w:val="00DE56CF"/>
    <w:rsid w:val="00DE6F04"/>
    <w:rsid w:val="00DE7200"/>
    <w:rsid w:val="00DF0284"/>
    <w:rsid w:val="00DF1F81"/>
    <w:rsid w:val="00DF3F49"/>
    <w:rsid w:val="00DF7CE4"/>
    <w:rsid w:val="00E00191"/>
    <w:rsid w:val="00E0254B"/>
    <w:rsid w:val="00E0272E"/>
    <w:rsid w:val="00E02A63"/>
    <w:rsid w:val="00E058E9"/>
    <w:rsid w:val="00E06505"/>
    <w:rsid w:val="00E07F49"/>
    <w:rsid w:val="00E135B5"/>
    <w:rsid w:val="00E13813"/>
    <w:rsid w:val="00E148D5"/>
    <w:rsid w:val="00E1723D"/>
    <w:rsid w:val="00E172B5"/>
    <w:rsid w:val="00E21DD1"/>
    <w:rsid w:val="00E21EAF"/>
    <w:rsid w:val="00E22343"/>
    <w:rsid w:val="00E226A4"/>
    <w:rsid w:val="00E235CA"/>
    <w:rsid w:val="00E25D4F"/>
    <w:rsid w:val="00E26AFA"/>
    <w:rsid w:val="00E2717A"/>
    <w:rsid w:val="00E2777F"/>
    <w:rsid w:val="00E277FA"/>
    <w:rsid w:val="00E33655"/>
    <w:rsid w:val="00E33B94"/>
    <w:rsid w:val="00E3444B"/>
    <w:rsid w:val="00E35303"/>
    <w:rsid w:val="00E354E8"/>
    <w:rsid w:val="00E407FF"/>
    <w:rsid w:val="00E40CAB"/>
    <w:rsid w:val="00E40E4A"/>
    <w:rsid w:val="00E4130C"/>
    <w:rsid w:val="00E417B3"/>
    <w:rsid w:val="00E44F56"/>
    <w:rsid w:val="00E4608C"/>
    <w:rsid w:val="00E46E03"/>
    <w:rsid w:val="00E50626"/>
    <w:rsid w:val="00E5267B"/>
    <w:rsid w:val="00E52B09"/>
    <w:rsid w:val="00E53A39"/>
    <w:rsid w:val="00E53EC1"/>
    <w:rsid w:val="00E54670"/>
    <w:rsid w:val="00E54C71"/>
    <w:rsid w:val="00E55972"/>
    <w:rsid w:val="00E600F7"/>
    <w:rsid w:val="00E6215F"/>
    <w:rsid w:val="00E62EFB"/>
    <w:rsid w:val="00E673D9"/>
    <w:rsid w:val="00E67DE4"/>
    <w:rsid w:val="00E67F1F"/>
    <w:rsid w:val="00E721D0"/>
    <w:rsid w:val="00E76319"/>
    <w:rsid w:val="00E76828"/>
    <w:rsid w:val="00E80326"/>
    <w:rsid w:val="00E8096E"/>
    <w:rsid w:val="00E816AC"/>
    <w:rsid w:val="00E82B61"/>
    <w:rsid w:val="00E83526"/>
    <w:rsid w:val="00E84820"/>
    <w:rsid w:val="00E84BFD"/>
    <w:rsid w:val="00E855B9"/>
    <w:rsid w:val="00E8587B"/>
    <w:rsid w:val="00E86E96"/>
    <w:rsid w:val="00E9049D"/>
    <w:rsid w:val="00E9074D"/>
    <w:rsid w:val="00E940B9"/>
    <w:rsid w:val="00E94636"/>
    <w:rsid w:val="00E95AC1"/>
    <w:rsid w:val="00E95B18"/>
    <w:rsid w:val="00E971DB"/>
    <w:rsid w:val="00EA19E6"/>
    <w:rsid w:val="00EA32B1"/>
    <w:rsid w:val="00EA3EC8"/>
    <w:rsid w:val="00EA4893"/>
    <w:rsid w:val="00EA4DD0"/>
    <w:rsid w:val="00EA5DB6"/>
    <w:rsid w:val="00EA7EE9"/>
    <w:rsid w:val="00EB3AA0"/>
    <w:rsid w:val="00EB45AE"/>
    <w:rsid w:val="00EB5E44"/>
    <w:rsid w:val="00EB6E62"/>
    <w:rsid w:val="00EB7E71"/>
    <w:rsid w:val="00EC3EBC"/>
    <w:rsid w:val="00EC6655"/>
    <w:rsid w:val="00ED0123"/>
    <w:rsid w:val="00ED2852"/>
    <w:rsid w:val="00ED325D"/>
    <w:rsid w:val="00ED478D"/>
    <w:rsid w:val="00ED4F70"/>
    <w:rsid w:val="00EE00E5"/>
    <w:rsid w:val="00EE054A"/>
    <w:rsid w:val="00EE1D13"/>
    <w:rsid w:val="00EE3C0B"/>
    <w:rsid w:val="00EE43E7"/>
    <w:rsid w:val="00EE4E5B"/>
    <w:rsid w:val="00EE4FF9"/>
    <w:rsid w:val="00EE516D"/>
    <w:rsid w:val="00EE571F"/>
    <w:rsid w:val="00EE5891"/>
    <w:rsid w:val="00EE6584"/>
    <w:rsid w:val="00EF0F08"/>
    <w:rsid w:val="00EF1CF1"/>
    <w:rsid w:val="00EF3205"/>
    <w:rsid w:val="00EF49DC"/>
    <w:rsid w:val="00EF4A41"/>
    <w:rsid w:val="00EF7136"/>
    <w:rsid w:val="00EF7422"/>
    <w:rsid w:val="00F005FF"/>
    <w:rsid w:val="00F01FC6"/>
    <w:rsid w:val="00F02CDC"/>
    <w:rsid w:val="00F0508C"/>
    <w:rsid w:val="00F06A94"/>
    <w:rsid w:val="00F06E4E"/>
    <w:rsid w:val="00F12375"/>
    <w:rsid w:val="00F13D5F"/>
    <w:rsid w:val="00F14054"/>
    <w:rsid w:val="00F161AE"/>
    <w:rsid w:val="00F20887"/>
    <w:rsid w:val="00F211E7"/>
    <w:rsid w:val="00F21E29"/>
    <w:rsid w:val="00F227B5"/>
    <w:rsid w:val="00F22A9F"/>
    <w:rsid w:val="00F238AB"/>
    <w:rsid w:val="00F255D5"/>
    <w:rsid w:val="00F3044D"/>
    <w:rsid w:val="00F316F4"/>
    <w:rsid w:val="00F33F3F"/>
    <w:rsid w:val="00F35483"/>
    <w:rsid w:val="00F364C4"/>
    <w:rsid w:val="00F37194"/>
    <w:rsid w:val="00F421EB"/>
    <w:rsid w:val="00F4235A"/>
    <w:rsid w:val="00F44AA2"/>
    <w:rsid w:val="00F46019"/>
    <w:rsid w:val="00F46607"/>
    <w:rsid w:val="00F5023F"/>
    <w:rsid w:val="00F504E3"/>
    <w:rsid w:val="00F5155B"/>
    <w:rsid w:val="00F51AC5"/>
    <w:rsid w:val="00F52721"/>
    <w:rsid w:val="00F52EB0"/>
    <w:rsid w:val="00F534A4"/>
    <w:rsid w:val="00F53910"/>
    <w:rsid w:val="00F539AC"/>
    <w:rsid w:val="00F57FFB"/>
    <w:rsid w:val="00F6024C"/>
    <w:rsid w:val="00F60822"/>
    <w:rsid w:val="00F609DD"/>
    <w:rsid w:val="00F641E9"/>
    <w:rsid w:val="00F6596F"/>
    <w:rsid w:val="00F66719"/>
    <w:rsid w:val="00F66975"/>
    <w:rsid w:val="00F71A64"/>
    <w:rsid w:val="00F74C65"/>
    <w:rsid w:val="00F74EEF"/>
    <w:rsid w:val="00F75D7D"/>
    <w:rsid w:val="00F7665F"/>
    <w:rsid w:val="00F80164"/>
    <w:rsid w:val="00F80BC8"/>
    <w:rsid w:val="00F80F65"/>
    <w:rsid w:val="00F8105C"/>
    <w:rsid w:val="00F8316E"/>
    <w:rsid w:val="00F8359D"/>
    <w:rsid w:val="00F839BC"/>
    <w:rsid w:val="00F83CA0"/>
    <w:rsid w:val="00F84A5A"/>
    <w:rsid w:val="00F8541D"/>
    <w:rsid w:val="00F871CD"/>
    <w:rsid w:val="00F87D16"/>
    <w:rsid w:val="00F91BCC"/>
    <w:rsid w:val="00F93D01"/>
    <w:rsid w:val="00F96DBD"/>
    <w:rsid w:val="00FA1194"/>
    <w:rsid w:val="00FA1875"/>
    <w:rsid w:val="00FA1A03"/>
    <w:rsid w:val="00FA1F05"/>
    <w:rsid w:val="00FA5319"/>
    <w:rsid w:val="00FA570D"/>
    <w:rsid w:val="00FB0390"/>
    <w:rsid w:val="00FB213E"/>
    <w:rsid w:val="00FB2F3A"/>
    <w:rsid w:val="00FB4229"/>
    <w:rsid w:val="00FB4EEF"/>
    <w:rsid w:val="00FB4F11"/>
    <w:rsid w:val="00FB60D3"/>
    <w:rsid w:val="00FB6D89"/>
    <w:rsid w:val="00FC0A3C"/>
    <w:rsid w:val="00FC2E21"/>
    <w:rsid w:val="00FC38BD"/>
    <w:rsid w:val="00FC49DB"/>
    <w:rsid w:val="00FC4BA5"/>
    <w:rsid w:val="00FC6A1B"/>
    <w:rsid w:val="00FD01B2"/>
    <w:rsid w:val="00FD0683"/>
    <w:rsid w:val="00FD07C8"/>
    <w:rsid w:val="00FD0DC1"/>
    <w:rsid w:val="00FD1479"/>
    <w:rsid w:val="00FD159B"/>
    <w:rsid w:val="00FD2A51"/>
    <w:rsid w:val="00FD38BC"/>
    <w:rsid w:val="00FD399E"/>
    <w:rsid w:val="00FD680D"/>
    <w:rsid w:val="00FD7D5F"/>
    <w:rsid w:val="00FE300D"/>
    <w:rsid w:val="00FE352A"/>
    <w:rsid w:val="00FE7D16"/>
    <w:rsid w:val="00FF0631"/>
    <w:rsid w:val="00FF1200"/>
    <w:rsid w:val="00FF2BB9"/>
    <w:rsid w:val="00FF2D10"/>
    <w:rsid w:val="00FF4B5F"/>
    <w:rsid w:val="00FF5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41"/>
    <o:shapelayout v:ext="edit">
      <o:idmap v:ext="edit" data="1"/>
    </o:shapelayout>
  </w:shapeDefaults>
  <w:decimalSymbol w:val="."/>
  <w:listSeparator w:val=","/>
  <w15:docId w15:val="{07689C11-E502-4227-BFBB-0DE67DC2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11C4"/>
    <w:pPr>
      <w:spacing w:before="200"/>
      <w:jc w:val="both"/>
    </w:pPr>
    <w:rPr>
      <w:sz w:val="24"/>
      <w:szCs w:val="24"/>
    </w:rPr>
  </w:style>
  <w:style w:type="paragraph" w:styleId="Heading1">
    <w:name w:val="heading 1"/>
    <w:basedOn w:val="Normal"/>
    <w:next w:val="Normal"/>
    <w:qFormat/>
    <w:rsid w:val="00CA11C4"/>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CA11C4"/>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CA11C4"/>
    <w:pPr>
      <w:keepNext/>
      <w:spacing w:before="240"/>
      <w:outlineLvl w:val="2"/>
    </w:pPr>
    <w:rPr>
      <w:rFonts w:ascii="Arial" w:hAnsi="Arial" w:cs="Arial"/>
      <w:b/>
      <w:bCs/>
      <w:sz w:val="26"/>
      <w:szCs w:val="26"/>
    </w:rPr>
  </w:style>
  <w:style w:type="paragraph" w:styleId="Heading4">
    <w:name w:val="heading 4"/>
    <w:basedOn w:val="Normal"/>
    <w:next w:val="Normal"/>
    <w:qFormat/>
    <w:rsid w:val="00CA11C4"/>
    <w:pPr>
      <w:keepNext/>
      <w:spacing w:before="240"/>
      <w:outlineLvl w:val="3"/>
    </w:pPr>
    <w:rPr>
      <w:b/>
      <w:bCs/>
      <w:sz w:val="28"/>
      <w:szCs w:val="28"/>
    </w:rPr>
  </w:style>
  <w:style w:type="character" w:default="1" w:styleId="DefaultParagraphFont">
    <w:name w:val="Default Paragraph Font"/>
    <w:uiPriority w:val="1"/>
    <w:semiHidden/>
    <w:unhideWhenUsed/>
    <w:rsid w:val="00CA11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11C4"/>
  </w:style>
  <w:style w:type="paragraph" w:styleId="TOC1">
    <w:name w:val="toc 1"/>
    <w:basedOn w:val="Normal"/>
    <w:next w:val="Normal"/>
    <w:autoRedefine/>
    <w:uiPriority w:val="39"/>
    <w:rsid w:val="00CA11C4"/>
    <w:pPr>
      <w:keepNext/>
      <w:tabs>
        <w:tab w:val="left" w:pos="851"/>
        <w:tab w:val="right" w:leader="dot" w:pos="9072"/>
      </w:tabs>
      <w:jc w:val="left"/>
    </w:pPr>
    <w:rPr>
      <w:rFonts w:cs="Arial"/>
      <w:b/>
      <w:bCs/>
    </w:rPr>
  </w:style>
  <w:style w:type="paragraph" w:customStyle="1" w:styleId="Partheading">
    <w:name w:val="Part heading"/>
    <w:basedOn w:val="Normal"/>
    <w:next w:val="Normal"/>
    <w:rsid w:val="00CA11C4"/>
    <w:pPr>
      <w:keepNext/>
      <w:numPr>
        <w:numId w:val="8"/>
      </w:numPr>
      <w:spacing w:before="480"/>
      <w:jc w:val="left"/>
      <w:outlineLvl w:val="0"/>
    </w:pPr>
    <w:rPr>
      <w:b/>
      <w:sz w:val="32"/>
    </w:rPr>
  </w:style>
  <w:style w:type="paragraph" w:customStyle="1" w:styleId="Level1">
    <w:name w:val="Level 1"/>
    <w:next w:val="Normal"/>
    <w:link w:val="Level1Char"/>
    <w:rsid w:val="00CA11C4"/>
    <w:pPr>
      <w:keepNext/>
      <w:numPr>
        <w:numId w:val="23"/>
      </w:numPr>
      <w:spacing w:before="480" w:after="60"/>
      <w:outlineLvl w:val="1"/>
    </w:pPr>
    <w:rPr>
      <w:rFonts w:cs="Arial"/>
      <w:b/>
      <w:bCs/>
      <w:kern w:val="32"/>
      <w:sz w:val="28"/>
      <w:szCs w:val="32"/>
    </w:rPr>
  </w:style>
  <w:style w:type="paragraph" w:customStyle="1" w:styleId="Level2">
    <w:name w:val="Level 2"/>
    <w:next w:val="Normal"/>
    <w:link w:val="Level2Char"/>
    <w:rsid w:val="00CA11C4"/>
    <w:pPr>
      <w:numPr>
        <w:ilvl w:val="1"/>
        <w:numId w:val="23"/>
      </w:numPr>
      <w:spacing w:before="200" w:after="60"/>
      <w:jc w:val="both"/>
      <w:outlineLvl w:val="2"/>
    </w:pPr>
    <w:rPr>
      <w:bCs/>
      <w:iCs/>
      <w:sz w:val="24"/>
      <w:szCs w:val="28"/>
    </w:rPr>
  </w:style>
  <w:style w:type="paragraph" w:customStyle="1" w:styleId="Level3">
    <w:name w:val="Level 3"/>
    <w:basedOn w:val="Normal"/>
    <w:next w:val="Normal"/>
    <w:link w:val="Level3Char"/>
    <w:rsid w:val="00CA11C4"/>
    <w:pPr>
      <w:numPr>
        <w:ilvl w:val="2"/>
        <w:numId w:val="23"/>
      </w:numPr>
    </w:pPr>
  </w:style>
  <w:style w:type="paragraph" w:customStyle="1" w:styleId="Block1">
    <w:name w:val="Block 1"/>
    <w:basedOn w:val="Normal"/>
    <w:next w:val="Normal"/>
    <w:link w:val="Block1Char"/>
    <w:rsid w:val="00CA11C4"/>
    <w:pPr>
      <w:ind w:left="851"/>
    </w:pPr>
  </w:style>
  <w:style w:type="paragraph" w:customStyle="1" w:styleId="Block2">
    <w:name w:val="Block 2"/>
    <w:basedOn w:val="Normal"/>
    <w:next w:val="Normal"/>
    <w:link w:val="Block2Char"/>
    <w:rsid w:val="00CA11C4"/>
    <w:pPr>
      <w:ind w:left="1418"/>
    </w:pPr>
  </w:style>
  <w:style w:type="paragraph" w:customStyle="1" w:styleId="Bullet1">
    <w:name w:val="Bullet 1"/>
    <w:basedOn w:val="Normal"/>
    <w:next w:val="Normal"/>
    <w:rsid w:val="00CA11C4"/>
    <w:pPr>
      <w:numPr>
        <w:numId w:val="3"/>
      </w:numPr>
      <w:tabs>
        <w:tab w:val="clear" w:pos="170"/>
      </w:tabs>
    </w:pPr>
  </w:style>
  <w:style w:type="paragraph" w:customStyle="1" w:styleId="Bullet2">
    <w:name w:val="Bullet 2"/>
    <w:basedOn w:val="Normal"/>
    <w:next w:val="Normal"/>
    <w:rsid w:val="00CA11C4"/>
    <w:pPr>
      <w:numPr>
        <w:numId w:val="4"/>
      </w:numPr>
      <w:tabs>
        <w:tab w:val="clear" w:pos="170"/>
      </w:tabs>
    </w:pPr>
  </w:style>
  <w:style w:type="paragraph" w:customStyle="1" w:styleId="Level4">
    <w:name w:val="Level 4"/>
    <w:basedOn w:val="Normal"/>
    <w:next w:val="Normal"/>
    <w:link w:val="Level4Char"/>
    <w:rsid w:val="00CA11C4"/>
    <w:pPr>
      <w:numPr>
        <w:ilvl w:val="3"/>
        <w:numId w:val="23"/>
      </w:numPr>
      <w:outlineLvl w:val="3"/>
    </w:pPr>
    <w:rPr>
      <w:bCs/>
      <w:szCs w:val="28"/>
    </w:rPr>
  </w:style>
  <w:style w:type="paragraph" w:styleId="TOC2">
    <w:name w:val="toc 2"/>
    <w:basedOn w:val="Normal"/>
    <w:next w:val="Normal"/>
    <w:autoRedefine/>
    <w:uiPriority w:val="39"/>
    <w:rsid w:val="00CA11C4"/>
    <w:pPr>
      <w:tabs>
        <w:tab w:val="left" w:pos="851"/>
        <w:tab w:val="right" w:leader="dot" w:pos="9072"/>
      </w:tabs>
      <w:spacing w:before="120"/>
      <w:jc w:val="left"/>
    </w:pPr>
  </w:style>
  <w:style w:type="character" w:styleId="Hyperlink">
    <w:name w:val="Hyperlink"/>
    <w:basedOn w:val="DefaultParagraphFont"/>
    <w:uiPriority w:val="99"/>
    <w:rsid w:val="00CA11C4"/>
    <w:rPr>
      <w:color w:val="0000FF"/>
      <w:u w:val="single"/>
    </w:rPr>
  </w:style>
  <w:style w:type="character" w:customStyle="1" w:styleId="Heading3Char">
    <w:name w:val="Heading 3 Char"/>
    <w:basedOn w:val="DefaultParagraphFont"/>
    <w:link w:val="Heading3"/>
    <w:rsid w:val="00CA11C4"/>
    <w:rPr>
      <w:rFonts w:ascii="Arial" w:hAnsi="Arial" w:cs="Arial"/>
      <w:b/>
      <w:bCs/>
      <w:sz w:val="26"/>
      <w:szCs w:val="26"/>
    </w:rPr>
  </w:style>
  <w:style w:type="paragraph" w:customStyle="1" w:styleId="Subdocument">
    <w:name w:val="Sub document"/>
    <w:basedOn w:val="Level1"/>
    <w:next w:val="Normal"/>
    <w:rsid w:val="00CA11C4"/>
    <w:pPr>
      <w:numPr>
        <w:numId w:val="6"/>
      </w:numPr>
    </w:pPr>
  </w:style>
  <w:style w:type="character" w:customStyle="1" w:styleId="Heading2Char">
    <w:name w:val="Heading 2 Char"/>
    <w:basedOn w:val="DefaultParagraphFont"/>
    <w:link w:val="Heading2"/>
    <w:rsid w:val="00CA11C4"/>
    <w:rPr>
      <w:rFonts w:ascii="Arial" w:hAnsi="Arial" w:cs="Arial"/>
      <w:b/>
      <w:bCs/>
      <w:i/>
      <w:iCs/>
      <w:sz w:val="28"/>
      <w:szCs w:val="28"/>
    </w:rPr>
  </w:style>
  <w:style w:type="character" w:customStyle="1" w:styleId="Level2Char">
    <w:name w:val="Level 2 Char"/>
    <w:basedOn w:val="Heading2Char"/>
    <w:link w:val="Level2"/>
    <w:rsid w:val="00CA11C4"/>
    <w:rPr>
      <w:rFonts w:ascii="Arial" w:hAnsi="Arial" w:cs="Arial"/>
      <w:b w:val="0"/>
      <w:bCs/>
      <w:i w:val="0"/>
      <w:iCs/>
      <w:sz w:val="24"/>
      <w:szCs w:val="28"/>
    </w:rPr>
  </w:style>
  <w:style w:type="paragraph" w:customStyle="1" w:styleId="BulletLevel2">
    <w:name w:val="Bullet Level 2"/>
    <w:basedOn w:val="Normal"/>
    <w:next w:val="Normal"/>
    <w:rsid w:val="00CA11C4"/>
    <w:pPr>
      <w:numPr>
        <w:numId w:val="5"/>
      </w:numPr>
    </w:pPr>
    <w:rPr>
      <w:sz w:val="22"/>
      <w:szCs w:val="20"/>
      <w:lang w:val="en-GB" w:eastAsia="en-US"/>
    </w:rPr>
  </w:style>
  <w:style w:type="table" w:styleId="TableGrid">
    <w:name w:val="Table Grid"/>
    <w:basedOn w:val="TableNormal"/>
    <w:rsid w:val="00CA11C4"/>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CA11C4"/>
    <w:pPr>
      <w:keepNext/>
    </w:pPr>
    <w:rPr>
      <w:b/>
      <w:iCs w:val="0"/>
    </w:rPr>
  </w:style>
  <w:style w:type="paragraph" w:styleId="Header">
    <w:name w:val="header"/>
    <w:basedOn w:val="Normal"/>
    <w:rsid w:val="00CA11C4"/>
    <w:pPr>
      <w:tabs>
        <w:tab w:val="center" w:pos="4153"/>
        <w:tab w:val="right" w:pos="8306"/>
      </w:tabs>
    </w:pPr>
  </w:style>
  <w:style w:type="paragraph" w:styleId="Footer">
    <w:name w:val="footer"/>
    <w:basedOn w:val="Normal"/>
    <w:rsid w:val="00CA11C4"/>
    <w:pPr>
      <w:tabs>
        <w:tab w:val="center" w:pos="4153"/>
        <w:tab w:val="right" w:pos="8306"/>
      </w:tabs>
    </w:pPr>
  </w:style>
  <w:style w:type="character" w:styleId="PageNumber">
    <w:name w:val="page number"/>
    <w:basedOn w:val="DefaultParagraphFont"/>
    <w:rsid w:val="00CA11C4"/>
  </w:style>
  <w:style w:type="character" w:customStyle="1" w:styleId="Level1Char">
    <w:name w:val="Level 1 Char"/>
    <w:basedOn w:val="DefaultParagraphFont"/>
    <w:link w:val="Level1"/>
    <w:locked/>
    <w:rsid w:val="00CA11C4"/>
    <w:rPr>
      <w:rFonts w:cs="Arial"/>
      <w:b/>
      <w:bCs/>
      <w:kern w:val="32"/>
      <w:sz w:val="28"/>
      <w:szCs w:val="32"/>
    </w:rPr>
  </w:style>
  <w:style w:type="character" w:customStyle="1" w:styleId="Level3Char">
    <w:name w:val="Level 3 Char"/>
    <w:basedOn w:val="DefaultParagraphFont"/>
    <w:link w:val="Level3"/>
    <w:rsid w:val="00CA11C4"/>
    <w:rPr>
      <w:sz w:val="24"/>
      <w:szCs w:val="24"/>
    </w:rPr>
  </w:style>
  <w:style w:type="paragraph" w:customStyle="1" w:styleId="SubLevel1">
    <w:name w:val="Sub Level 1"/>
    <w:basedOn w:val="Normal"/>
    <w:next w:val="Normal"/>
    <w:link w:val="SubLevel1Char"/>
    <w:rsid w:val="00CA11C4"/>
    <w:pPr>
      <w:numPr>
        <w:ilvl w:val="1"/>
        <w:numId w:val="6"/>
      </w:numPr>
    </w:pPr>
  </w:style>
  <w:style w:type="paragraph" w:customStyle="1" w:styleId="SubLevel2">
    <w:name w:val="Sub Level 2"/>
    <w:basedOn w:val="Normal"/>
    <w:next w:val="Normal"/>
    <w:link w:val="SubLevel2Char"/>
    <w:rsid w:val="00CA11C4"/>
    <w:pPr>
      <w:numPr>
        <w:ilvl w:val="2"/>
        <w:numId w:val="6"/>
      </w:numPr>
    </w:pPr>
  </w:style>
  <w:style w:type="paragraph" w:customStyle="1" w:styleId="SubLevel1Bold">
    <w:name w:val="Sub Level 1 Bold"/>
    <w:basedOn w:val="SubLevel1"/>
    <w:next w:val="Normal"/>
    <w:link w:val="SubLevel1BoldChar"/>
    <w:rsid w:val="00CA11C4"/>
    <w:pPr>
      <w:keepNext/>
      <w:jc w:val="left"/>
    </w:pPr>
    <w:rPr>
      <w:b/>
      <w:sz w:val="28"/>
    </w:rPr>
  </w:style>
  <w:style w:type="paragraph" w:customStyle="1" w:styleId="SubLevel2Bold">
    <w:name w:val="Sub Level 2 Bold"/>
    <w:basedOn w:val="SubLevel2"/>
    <w:next w:val="Normal"/>
    <w:link w:val="SubLevel2BoldChar"/>
    <w:rsid w:val="00CA11C4"/>
    <w:pPr>
      <w:keepNext/>
      <w:jc w:val="left"/>
    </w:pPr>
    <w:rPr>
      <w:b/>
    </w:rPr>
  </w:style>
  <w:style w:type="paragraph" w:customStyle="1" w:styleId="Level2Bold">
    <w:name w:val="Level 2 Bold"/>
    <w:basedOn w:val="Level2"/>
    <w:next w:val="Normal"/>
    <w:link w:val="Level2BoldChar"/>
    <w:rsid w:val="00CA11C4"/>
    <w:pPr>
      <w:keepNext/>
      <w:jc w:val="left"/>
    </w:pPr>
    <w:rPr>
      <w:b/>
    </w:rPr>
  </w:style>
  <w:style w:type="paragraph" w:customStyle="1" w:styleId="Level3Bold">
    <w:name w:val="Level 3 Bold"/>
    <w:basedOn w:val="Level3"/>
    <w:next w:val="Normal"/>
    <w:rsid w:val="00CA11C4"/>
    <w:pPr>
      <w:keepNext/>
      <w:jc w:val="left"/>
    </w:pPr>
    <w:rPr>
      <w:b/>
    </w:rPr>
  </w:style>
  <w:style w:type="paragraph" w:customStyle="1" w:styleId="Level4Bold">
    <w:name w:val="Level 4 Bold"/>
    <w:basedOn w:val="Level4"/>
    <w:next w:val="Normal"/>
    <w:rsid w:val="00CA11C4"/>
    <w:pPr>
      <w:keepNext/>
      <w:jc w:val="left"/>
    </w:pPr>
    <w:rPr>
      <w:b/>
    </w:rPr>
  </w:style>
  <w:style w:type="paragraph" w:customStyle="1" w:styleId="Bullet3">
    <w:name w:val="Bullet 3"/>
    <w:basedOn w:val="Bullet2"/>
    <w:next w:val="Normal"/>
    <w:rsid w:val="00CA11C4"/>
    <w:pPr>
      <w:numPr>
        <w:numId w:val="7"/>
      </w:numPr>
    </w:pPr>
  </w:style>
  <w:style w:type="paragraph" w:customStyle="1" w:styleId="Block3">
    <w:name w:val="Block 3"/>
    <w:basedOn w:val="Block2"/>
    <w:next w:val="Normal"/>
    <w:rsid w:val="00CA11C4"/>
    <w:pPr>
      <w:ind w:left="1985"/>
    </w:pPr>
  </w:style>
  <w:style w:type="paragraph" w:styleId="DocumentMap">
    <w:name w:val="Document Map"/>
    <w:basedOn w:val="Normal"/>
    <w:semiHidden/>
    <w:rsid w:val="00CA11C4"/>
    <w:pPr>
      <w:shd w:val="clear" w:color="auto" w:fill="000080"/>
    </w:pPr>
    <w:rPr>
      <w:rFonts w:ascii="Tahoma" w:hAnsi="Tahoma" w:cs="Tahoma"/>
      <w:sz w:val="20"/>
      <w:szCs w:val="20"/>
    </w:rPr>
  </w:style>
  <w:style w:type="character" w:styleId="FollowedHyperlink">
    <w:name w:val="FollowedHyperlink"/>
    <w:basedOn w:val="DefaultParagraphFont"/>
    <w:rsid w:val="00CA11C4"/>
    <w:rPr>
      <w:color w:val="800080"/>
      <w:u w:val="single"/>
    </w:rPr>
  </w:style>
  <w:style w:type="paragraph" w:customStyle="1" w:styleId="AMODTable">
    <w:name w:val="AMOD Table"/>
    <w:basedOn w:val="Normal"/>
    <w:rsid w:val="00CA11C4"/>
    <w:pPr>
      <w:spacing w:before="120"/>
      <w:jc w:val="left"/>
    </w:pPr>
  </w:style>
  <w:style w:type="character" w:customStyle="1" w:styleId="Block1Char">
    <w:name w:val="Block 1 Char"/>
    <w:basedOn w:val="DefaultParagraphFont"/>
    <w:link w:val="Block1"/>
    <w:rsid w:val="00CA11C4"/>
    <w:rPr>
      <w:sz w:val="24"/>
      <w:szCs w:val="24"/>
    </w:rPr>
  </w:style>
  <w:style w:type="paragraph" w:customStyle="1" w:styleId="Quote-1Block">
    <w:name w:val="Quote-1 Block"/>
    <w:basedOn w:val="Normal"/>
    <w:next w:val="Normal"/>
    <w:link w:val="Quote-1BlockChar"/>
    <w:rsid w:val="00CA11C4"/>
    <w:pPr>
      <w:spacing w:before="0"/>
      <w:ind w:left="709"/>
    </w:pPr>
    <w:rPr>
      <w:szCs w:val="20"/>
      <w:lang w:val="en-GB" w:eastAsia="en-US"/>
    </w:rPr>
  </w:style>
  <w:style w:type="character" w:customStyle="1" w:styleId="Quote-1BlockChar">
    <w:name w:val="Quote-1 Block Char"/>
    <w:basedOn w:val="DefaultParagraphFont"/>
    <w:link w:val="Quote-1Block"/>
    <w:rsid w:val="00CA11C4"/>
    <w:rPr>
      <w:sz w:val="24"/>
      <w:lang w:val="en-GB" w:eastAsia="en-US"/>
    </w:rPr>
  </w:style>
  <w:style w:type="paragraph" w:styleId="BalloonText">
    <w:name w:val="Balloon Text"/>
    <w:basedOn w:val="Normal"/>
    <w:semiHidden/>
    <w:rsid w:val="00CA11C4"/>
    <w:rPr>
      <w:rFonts w:ascii="Tahoma" w:hAnsi="Tahoma" w:cs="Tahoma"/>
      <w:sz w:val="16"/>
      <w:szCs w:val="16"/>
    </w:rPr>
  </w:style>
  <w:style w:type="paragraph" w:customStyle="1" w:styleId="SubLevel3">
    <w:name w:val="Sub Level 3"/>
    <w:basedOn w:val="Normal"/>
    <w:next w:val="Normal"/>
    <w:link w:val="SubLevel3Char"/>
    <w:rsid w:val="00CA11C4"/>
    <w:pPr>
      <w:numPr>
        <w:ilvl w:val="3"/>
        <w:numId w:val="6"/>
      </w:numPr>
    </w:pPr>
  </w:style>
  <w:style w:type="paragraph" w:customStyle="1" w:styleId="SubLevel4">
    <w:name w:val="Sub Level 4"/>
    <w:basedOn w:val="Normal"/>
    <w:next w:val="Normal"/>
    <w:rsid w:val="00CA11C4"/>
    <w:pPr>
      <w:numPr>
        <w:ilvl w:val="4"/>
        <w:numId w:val="6"/>
      </w:numPr>
    </w:pPr>
  </w:style>
  <w:style w:type="paragraph" w:customStyle="1" w:styleId="SubLevel3Bold">
    <w:name w:val="Sub Level 3 Bold"/>
    <w:basedOn w:val="SubLevel3"/>
    <w:next w:val="Normal"/>
    <w:rsid w:val="00CA11C4"/>
    <w:pPr>
      <w:keepNext/>
      <w:jc w:val="left"/>
    </w:pPr>
    <w:rPr>
      <w:b/>
    </w:rPr>
  </w:style>
  <w:style w:type="paragraph" w:customStyle="1" w:styleId="SubLevel4Bold">
    <w:name w:val="Sub Level 4 Bold"/>
    <w:basedOn w:val="SubLevel4"/>
    <w:next w:val="Normal"/>
    <w:rsid w:val="00CA11C4"/>
    <w:pPr>
      <w:keepNext/>
      <w:jc w:val="left"/>
    </w:pPr>
    <w:rPr>
      <w:b/>
    </w:rPr>
  </w:style>
  <w:style w:type="paragraph" w:customStyle="1" w:styleId="StyleLevel3Bold">
    <w:name w:val="Style Level 3 + Bold"/>
    <w:basedOn w:val="Level3"/>
    <w:link w:val="StyleLevel3BoldChar"/>
    <w:rsid w:val="00CA11C4"/>
    <w:pPr>
      <w:keepNext/>
      <w:jc w:val="left"/>
    </w:pPr>
    <w:rPr>
      <w:b/>
      <w:bCs/>
    </w:rPr>
  </w:style>
  <w:style w:type="character" w:customStyle="1" w:styleId="StyleLevel3BoldChar">
    <w:name w:val="Style Level 3 + Bold Char"/>
    <w:basedOn w:val="Level3Char"/>
    <w:link w:val="StyleLevel3Bold"/>
    <w:rsid w:val="00CA11C4"/>
    <w:rPr>
      <w:b/>
      <w:bCs/>
      <w:sz w:val="24"/>
      <w:szCs w:val="24"/>
    </w:rPr>
  </w:style>
  <w:style w:type="paragraph" w:customStyle="1" w:styleId="Level4A">
    <w:name w:val="Level 4A"/>
    <w:basedOn w:val="Normal"/>
    <w:next w:val="Normal"/>
    <w:rsid w:val="001A2889"/>
    <w:pPr>
      <w:keepNext/>
      <w:numPr>
        <w:numId w:val="21"/>
      </w:numPr>
      <w:spacing w:before="480"/>
      <w:jc w:val="left"/>
    </w:pPr>
    <w:rPr>
      <w:b/>
      <w:sz w:val="28"/>
      <w:lang w:val="en-GB"/>
    </w:rPr>
  </w:style>
  <w:style w:type="character" w:customStyle="1" w:styleId="SubLevel3Char">
    <w:name w:val="Sub Level 3 Char"/>
    <w:basedOn w:val="DefaultParagraphFont"/>
    <w:link w:val="SubLevel3"/>
    <w:rsid w:val="00CA11C4"/>
    <w:rPr>
      <w:sz w:val="24"/>
      <w:szCs w:val="24"/>
    </w:rPr>
  </w:style>
  <w:style w:type="paragraph" w:customStyle="1" w:styleId="Default">
    <w:name w:val="Default"/>
    <w:rsid w:val="0041452F"/>
    <w:pPr>
      <w:autoSpaceDE w:val="0"/>
      <w:autoSpaceDN w:val="0"/>
      <w:adjustRightInd w:val="0"/>
    </w:pPr>
    <w:rPr>
      <w:color w:val="000000"/>
      <w:sz w:val="24"/>
      <w:szCs w:val="24"/>
    </w:rPr>
  </w:style>
  <w:style w:type="paragraph" w:customStyle="1" w:styleId="HeadingB">
    <w:name w:val="Heading B"/>
    <w:basedOn w:val="Normal"/>
    <w:next w:val="Normal"/>
    <w:rsid w:val="00E226A4"/>
    <w:pPr>
      <w:spacing w:before="0"/>
      <w:jc w:val="left"/>
    </w:pPr>
    <w:rPr>
      <w:b/>
      <w:szCs w:val="25"/>
      <w:lang w:val="en-GB" w:eastAsia="en-US"/>
    </w:rPr>
  </w:style>
  <w:style w:type="paragraph" w:customStyle="1" w:styleId="BlockLevel2">
    <w:name w:val="Block Level 2"/>
    <w:basedOn w:val="Normal"/>
    <w:next w:val="Normal"/>
    <w:link w:val="BlockLevel2Char"/>
    <w:rsid w:val="00CA11C4"/>
    <w:pPr>
      <w:spacing w:before="0"/>
      <w:ind w:left="851"/>
    </w:pPr>
    <w:rPr>
      <w:szCs w:val="20"/>
      <w:lang w:val="en-GB" w:eastAsia="en-US"/>
    </w:rPr>
  </w:style>
  <w:style w:type="character" w:customStyle="1" w:styleId="BlockLevel2Char">
    <w:name w:val="Block Level 2 Char"/>
    <w:basedOn w:val="DefaultParagraphFont"/>
    <w:link w:val="BlockLevel2"/>
    <w:rsid w:val="00E226A4"/>
    <w:rPr>
      <w:sz w:val="24"/>
      <w:lang w:val="en-GB" w:eastAsia="en-US"/>
    </w:rPr>
  </w:style>
  <w:style w:type="character" w:customStyle="1" w:styleId="Block2Char">
    <w:name w:val="Block 2 Char"/>
    <w:basedOn w:val="DefaultParagraphFont"/>
    <w:link w:val="Block2"/>
    <w:rsid w:val="00CA11C4"/>
    <w:rPr>
      <w:sz w:val="24"/>
      <w:szCs w:val="24"/>
    </w:rPr>
  </w:style>
  <w:style w:type="character" w:customStyle="1" w:styleId="Heading3Char1">
    <w:name w:val="Heading 3 Char1"/>
    <w:basedOn w:val="DefaultParagraphFont"/>
    <w:rsid w:val="00F238AB"/>
    <w:rPr>
      <w:rFonts w:ascii="Arial" w:hAnsi="Arial" w:cs="Arial"/>
      <w:b/>
      <w:bCs/>
      <w:sz w:val="26"/>
      <w:szCs w:val="26"/>
      <w:lang w:val="en-AU" w:eastAsia="en-AU" w:bidi="ar-SA"/>
    </w:rPr>
  </w:style>
  <w:style w:type="character" w:customStyle="1" w:styleId="Heading2Char1">
    <w:name w:val="Heading 2 Char1"/>
    <w:basedOn w:val="DefaultParagraphFont"/>
    <w:rsid w:val="00F238AB"/>
    <w:rPr>
      <w:rFonts w:ascii="Arial" w:hAnsi="Arial" w:cs="Arial"/>
      <w:b/>
      <w:bCs/>
      <w:i/>
      <w:iCs/>
      <w:sz w:val="28"/>
      <w:szCs w:val="28"/>
      <w:lang w:val="en-AU" w:eastAsia="en-AU" w:bidi="ar-SA"/>
    </w:rPr>
  </w:style>
  <w:style w:type="paragraph" w:customStyle="1" w:styleId="LevelB2">
    <w:name w:val="Level B2"/>
    <w:basedOn w:val="Normal"/>
    <w:next w:val="Normal"/>
    <w:autoRedefine/>
    <w:rsid w:val="00CA11C4"/>
    <w:pPr>
      <w:numPr>
        <w:ilvl w:val="1"/>
        <w:numId w:val="24"/>
      </w:numPr>
      <w:spacing w:line="270" w:lineRule="exact"/>
      <w:outlineLvl w:val="1"/>
    </w:pPr>
    <w:rPr>
      <w:b/>
      <w:szCs w:val="20"/>
      <w:lang w:val="en-GB" w:eastAsia="en-US"/>
    </w:rPr>
  </w:style>
  <w:style w:type="paragraph" w:styleId="Title">
    <w:name w:val="Title"/>
    <w:basedOn w:val="Normal"/>
    <w:next w:val="Normal"/>
    <w:qFormat/>
    <w:rsid w:val="00CA11C4"/>
    <w:pPr>
      <w:spacing w:before="240"/>
      <w:jc w:val="left"/>
      <w:outlineLvl w:val="0"/>
    </w:pPr>
    <w:rPr>
      <w:rFonts w:cs="Arial"/>
      <w:b/>
      <w:bCs/>
      <w:szCs w:val="32"/>
    </w:rPr>
  </w:style>
  <w:style w:type="paragraph" w:customStyle="1" w:styleId="History">
    <w:name w:val="History"/>
    <w:basedOn w:val="Normal"/>
    <w:next w:val="Normal"/>
    <w:link w:val="HistoryChar"/>
    <w:rsid w:val="00CA11C4"/>
    <w:pPr>
      <w:keepNext/>
    </w:pPr>
    <w:rPr>
      <w:sz w:val="20"/>
    </w:rPr>
  </w:style>
  <w:style w:type="paragraph" w:customStyle="1" w:styleId="Orderitem">
    <w:name w:val="Order_item"/>
    <w:basedOn w:val="Normal"/>
    <w:next w:val="Normal"/>
    <w:link w:val="OrderitemCharChar"/>
    <w:rsid w:val="00CA11C4"/>
    <w:pPr>
      <w:numPr>
        <w:numId w:val="37"/>
      </w:numPr>
      <w:tabs>
        <w:tab w:val="clear" w:pos="851"/>
        <w:tab w:val="left" w:pos="720"/>
      </w:tabs>
    </w:pPr>
  </w:style>
  <w:style w:type="paragraph" w:customStyle="1" w:styleId="Level2-Bold">
    <w:name w:val="Level 2-Bold"/>
    <w:basedOn w:val="Normal"/>
    <w:next w:val="Normal"/>
    <w:rsid w:val="00CA11C4"/>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CA11C4"/>
    <w:pPr>
      <w:spacing w:line="270" w:lineRule="exact"/>
      <w:ind w:left="851"/>
    </w:pPr>
    <w:rPr>
      <w:sz w:val="22"/>
      <w:szCs w:val="20"/>
      <w:lang w:val="en-GB" w:eastAsia="en-US"/>
    </w:rPr>
  </w:style>
  <w:style w:type="paragraph" w:customStyle="1" w:styleId="TableHeading">
    <w:name w:val="Table Heading"/>
    <w:basedOn w:val="Normal"/>
    <w:next w:val="Normal"/>
    <w:rsid w:val="00CA11C4"/>
    <w:pPr>
      <w:spacing w:before="0" w:line="270" w:lineRule="exact"/>
    </w:pPr>
    <w:rPr>
      <w:b/>
      <w:sz w:val="22"/>
      <w:szCs w:val="20"/>
      <w:lang w:val="en-GB" w:eastAsia="en-US"/>
    </w:rPr>
  </w:style>
  <w:style w:type="paragraph" w:customStyle="1" w:styleId="TableNormal0">
    <w:name w:val="TableNormal"/>
    <w:basedOn w:val="Normal"/>
    <w:next w:val="Normal"/>
    <w:rsid w:val="00CA11C4"/>
    <w:pPr>
      <w:spacing w:before="0" w:line="270" w:lineRule="exact"/>
    </w:pPr>
    <w:rPr>
      <w:sz w:val="22"/>
      <w:szCs w:val="20"/>
      <w:lang w:val="en-GB" w:eastAsia="en-US"/>
    </w:rPr>
  </w:style>
  <w:style w:type="character" w:customStyle="1" w:styleId="SubLevel1Char">
    <w:name w:val="Sub Level 1 Char"/>
    <w:basedOn w:val="DefaultParagraphFont"/>
    <w:link w:val="SubLevel1"/>
    <w:rsid w:val="00CA11C4"/>
    <w:rPr>
      <w:sz w:val="24"/>
      <w:szCs w:val="24"/>
    </w:rPr>
  </w:style>
  <w:style w:type="character" w:customStyle="1" w:styleId="OrderitemCharChar">
    <w:name w:val="Order_item Char Char"/>
    <w:basedOn w:val="DefaultParagraphFont"/>
    <w:link w:val="Orderitem"/>
    <w:rsid w:val="00CA11C4"/>
    <w:rPr>
      <w:sz w:val="24"/>
      <w:szCs w:val="24"/>
    </w:rPr>
  </w:style>
  <w:style w:type="paragraph" w:customStyle="1" w:styleId="access">
    <w:name w:val="access"/>
    <w:rsid w:val="00CA11C4"/>
    <w:pPr>
      <w:spacing w:before="200" w:after="60" w:line="270" w:lineRule="exact"/>
      <w:jc w:val="both"/>
    </w:pPr>
    <w:rPr>
      <w:sz w:val="24"/>
      <w:szCs w:val="24"/>
    </w:rPr>
  </w:style>
  <w:style w:type="paragraph" w:customStyle="1" w:styleId="nes">
    <w:name w:val="nes"/>
    <w:rsid w:val="00CA11C4"/>
    <w:pPr>
      <w:spacing w:before="200" w:after="60" w:line="270" w:lineRule="exact"/>
      <w:jc w:val="both"/>
    </w:pPr>
    <w:rPr>
      <w:sz w:val="24"/>
      <w:szCs w:val="24"/>
    </w:rPr>
  </w:style>
  <w:style w:type="paragraph" w:customStyle="1" w:styleId="Footer1">
    <w:name w:val="Footer1"/>
    <w:rsid w:val="00F91BCC"/>
    <w:pPr>
      <w:tabs>
        <w:tab w:val="center" w:pos="4153"/>
        <w:tab w:val="right" w:pos="8306"/>
      </w:tabs>
      <w:spacing w:before="200" w:after="60" w:line="270" w:lineRule="exact"/>
      <w:jc w:val="both"/>
    </w:pPr>
    <w:rPr>
      <w:sz w:val="24"/>
      <w:szCs w:val="24"/>
    </w:rPr>
  </w:style>
  <w:style w:type="paragraph" w:customStyle="1" w:styleId="foot2010">
    <w:name w:val="foot2010"/>
    <w:rsid w:val="00CA11C4"/>
    <w:pPr>
      <w:spacing w:before="200" w:after="60"/>
      <w:jc w:val="both"/>
    </w:pPr>
    <w:rPr>
      <w:sz w:val="24"/>
      <w:szCs w:val="24"/>
    </w:rPr>
  </w:style>
  <w:style w:type="paragraph" w:customStyle="1" w:styleId="lhdef">
    <w:name w:val="lhdef"/>
    <w:rsid w:val="00CA11C4"/>
    <w:pPr>
      <w:spacing w:before="200" w:after="60"/>
      <w:ind w:left="851"/>
      <w:jc w:val="both"/>
    </w:pPr>
    <w:rPr>
      <w:sz w:val="24"/>
      <w:szCs w:val="24"/>
    </w:rPr>
  </w:style>
  <w:style w:type="paragraph" w:customStyle="1" w:styleId="lhicov">
    <w:name w:val="lhicov"/>
    <w:rsid w:val="00CA11C4"/>
    <w:pPr>
      <w:tabs>
        <w:tab w:val="num" w:pos="851"/>
      </w:tabs>
      <w:spacing w:before="200" w:after="60"/>
      <w:ind w:left="851" w:hanging="851"/>
      <w:jc w:val="both"/>
      <w:outlineLvl w:val="2"/>
    </w:pPr>
    <w:rPr>
      <w:rFonts w:cs="Arial"/>
      <w:bCs/>
      <w:iCs/>
      <w:sz w:val="24"/>
      <w:szCs w:val="28"/>
    </w:rPr>
  </w:style>
  <w:style w:type="paragraph" w:customStyle="1" w:styleId="lhocov">
    <w:name w:val="lhocov"/>
    <w:rsid w:val="00CA11C4"/>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CA11C4"/>
    <w:pPr>
      <w:tabs>
        <w:tab w:val="num" w:pos="851"/>
      </w:tabs>
      <w:spacing w:before="200" w:after="60"/>
      <w:ind w:left="851" w:hanging="851"/>
      <w:jc w:val="both"/>
      <w:outlineLvl w:val="2"/>
    </w:pPr>
    <w:rPr>
      <w:rFonts w:cs="Arial"/>
      <w:bCs/>
      <w:iCs/>
      <w:sz w:val="24"/>
      <w:szCs w:val="28"/>
    </w:rPr>
  </w:style>
  <w:style w:type="paragraph" w:customStyle="1" w:styleId="gtio">
    <w:name w:val="gtio"/>
    <w:rsid w:val="00CA11C4"/>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6E22A2"/>
    <w:rPr>
      <w:szCs w:val="24"/>
    </w:rPr>
  </w:style>
  <w:style w:type="paragraph" w:customStyle="1" w:styleId="amodtable0">
    <w:name w:val="amodtable"/>
    <w:basedOn w:val="Normal"/>
    <w:rsid w:val="00CA11C4"/>
    <w:pPr>
      <w:spacing w:before="120"/>
      <w:jc w:val="left"/>
    </w:pPr>
  </w:style>
  <w:style w:type="paragraph" w:customStyle="1" w:styleId="TableText">
    <w:name w:val="TableText"/>
    <w:basedOn w:val="Normal"/>
    <w:semiHidden/>
    <w:rsid w:val="009E44CD"/>
    <w:pPr>
      <w:autoSpaceDE w:val="0"/>
      <w:autoSpaceDN w:val="0"/>
      <w:spacing w:before="60" w:after="60" w:line="240" w:lineRule="exact"/>
      <w:jc w:val="left"/>
    </w:pPr>
    <w:rPr>
      <w:sz w:val="22"/>
      <w:szCs w:val="22"/>
    </w:rPr>
  </w:style>
  <w:style w:type="paragraph" w:customStyle="1" w:styleId="Footer10">
    <w:name w:val="Footer1"/>
    <w:rsid w:val="00CA11C4"/>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CA11C4"/>
    <w:rPr>
      <w:bCs/>
      <w:sz w:val="24"/>
      <w:szCs w:val="28"/>
    </w:rPr>
  </w:style>
  <w:style w:type="paragraph" w:customStyle="1" w:styleId="StyleCenteredLeft-019cm">
    <w:name w:val="Style Centered Left:  -0.19 cm"/>
    <w:basedOn w:val="Normal"/>
    <w:rsid w:val="00CA11C4"/>
    <w:pPr>
      <w:jc w:val="center"/>
    </w:pPr>
    <w:rPr>
      <w:szCs w:val="20"/>
    </w:rPr>
  </w:style>
  <w:style w:type="paragraph" w:customStyle="1" w:styleId="Level5">
    <w:name w:val="Level 5"/>
    <w:basedOn w:val="Normal"/>
    <w:next w:val="Normal"/>
    <w:qFormat/>
    <w:rsid w:val="00CA11C4"/>
    <w:pPr>
      <w:ind w:left="2552" w:hanging="567"/>
    </w:pPr>
  </w:style>
  <w:style w:type="paragraph" w:customStyle="1" w:styleId="application">
    <w:name w:val="application"/>
    <w:basedOn w:val="Normal"/>
    <w:rsid w:val="00CA11C4"/>
    <w:pPr>
      <w:jc w:val="left"/>
    </w:pPr>
  </w:style>
  <w:style w:type="paragraph" w:customStyle="1" w:styleId="trans">
    <w:name w:val="trans"/>
    <w:basedOn w:val="Normal"/>
    <w:next w:val="Normal"/>
    <w:rsid w:val="00CA11C4"/>
    <w:pPr>
      <w:tabs>
        <w:tab w:val="left" w:pos="709"/>
      </w:tabs>
    </w:pPr>
  </w:style>
  <w:style w:type="paragraph" w:styleId="NormalWeb">
    <w:name w:val="Normal (Web)"/>
    <w:basedOn w:val="Normal"/>
    <w:uiPriority w:val="99"/>
    <w:unhideWhenUsed/>
    <w:rsid w:val="00F8359D"/>
    <w:pPr>
      <w:spacing w:before="100" w:beforeAutospacing="1" w:after="100" w:afterAutospacing="1"/>
      <w:jc w:val="left"/>
    </w:pPr>
  </w:style>
  <w:style w:type="paragraph" w:customStyle="1" w:styleId="BlockLevel1">
    <w:name w:val="Block Level 1"/>
    <w:basedOn w:val="Normal"/>
    <w:next w:val="Normal"/>
    <w:rsid w:val="00AF6163"/>
    <w:pPr>
      <w:spacing w:before="0"/>
      <w:ind w:left="851"/>
    </w:pPr>
    <w:rPr>
      <w:szCs w:val="20"/>
      <w:lang w:val="en-GB" w:eastAsia="en-US"/>
    </w:rPr>
  </w:style>
  <w:style w:type="character" w:customStyle="1" w:styleId="SubLevel2BoldChar">
    <w:name w:val="Sub Level 2 Bold Char"/>
    <w:basedOn w:val="DefaultParagraphFont"/>
    <w:link w:val="SubLevel2Bold"/>
    <w:rsid w:val="003A6C6C"/>
    <w:rPr>
      <w:b/>
      <w:sz w:val="24"/>
      <w:szCs w:val="24"/>
    </w:rPr>
  </w:style>
  <w:style w:type="character" w:customStyle="1" w:styleId="SubLevel1BoldChar">
    <w:name w:val="Sub Level 1 Bold Char"/>
    <w:basedOn w:val="DefaultParagraphFont"/>
    <w:link w:val="SubLevel1Bold"/>
    <w:rsid w:val="003A6C6C"/>
    <w:rPr>
      <w:b/>
      <w:sz w:val="28"/>
      <w:szCs w:val="24"/>
    </w:rPr>
  </w:style>
  <w:style w:type="character" w:customStyle="1" w:styleId="SubLevel2Char">
    <w:name w:val="Sub Level 2 Char"/>
    <w:basedOn w:val="DefaultParagraphFont"/>
    <w:link w:val="SubLevel2"/>
    <w:rsid w:val="00CA11C4"/>
    <w:rPr>
      <w:sz w:val="24"/>
      <w:szCs w:val="24"/>
    </w:rPr>
  </w:style>
  <w:style w:type="paragraph" w:customStyle="1" w:styleId="AmodTable14">
    <w:name w:val="AmodTable14"/>
    <w:basedOn w:val="Normal"/>
    <w:next w:val="Normal"/>
    <w:qFormat/>
    <w:rsid w:val="00CA11C4"/>
    <w:pPr>
      <w:spacing w:before="120"/>
      <w:ind w:left="57"/>
      <w:jc w:val="left"/>
    </w:pPr>
  </w:style>
  <w:style w:type="character" w:customStyle="1" w:styleId="Level2BoldChar">
    <w:name w:val="Level 2 Bold Char"/>
    <w:basedOn w:val="Level2Char"/>
    <w:link w:val="Level2Bold"/>
    <w:rsid w:val="00CA11C4"/>
    <w:rPr>
      <w:rFonts w:ascii="Arial" w:hAnsi="Arial" w:cs="Arial"/>
      <w:b/>
      <w:bCs/>
      <w:i w:val="0"/>
      <w:iCs/>
      <w:sz w:val="24"/>
      <w:szCs w:val="28"/>
    </w:rPr>
  </w:style>
  <w:style w:type="paragraph" w:customStyle="1" w:styleId="Info">
    <w:name w:val="Info"/>
    <w:basedOn w:val="Normal"/>
    <w:qFormat/>
    <w:rsid w:val="00476466"/>
  </w:style>
  <w:style w:type="paragraph" w:customStyle="1" w:styleId="note">
    <w:name w:val="note"/>
    <w:basedOn w:val="Normal"/>
    <w:next w:val="Normal"/>
    <w:autoRedefine/>
    <w:qFormat/>
    <w:rsid w:val="00CA11C4"/>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AD46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D62C3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5118">
      <w:bodyDiv w:val="1"/>
      <w:marLeft w:val="0"/>
      <w:marRight w:val="0"/>
      <w:marTop w:val="0"/>
      <w:marBottom w:val="0"/>
      <w:divBdr>
        <w:top w:val="none" w:sz="0" w:space="0" w:color="auto"/>
        <w:left w:val="none" w:sz="0" w:space="0" w:color="auto"/>
        <w:bottom w:val="none" w:sz="0" w:space="0" w:color="auto"/>
        <w:right w:val="none" w:sz="0" w:space="0" w:color="auto"/>
      </w:divBdr>
    </w:div>
    <w:div w:id="286589915">
      <w:bodyDiv w:val="1"/>
      <w:marLeft w:val="0"/>
      <w:marRight w:val="0"/>
      <w:marTop w:val="0"/>
      <w:marBottom w:val="0"/>
      <w:divBdr>
        <w:top w:val="none" w:sz="0" w:space="0" w:color="auto"/>
        <w:left w:val="none" w:sz="0" w:space="0" w:color="auto"/>
        <w:bottom w:val="none" w:sz="0" w:space="0" w:color="auto"/>
        <w:right w:val="none" w:sz="0" w:space="0" w:color="auto"/>
      </w:divBdr>
    </w:div>
    <w:div w:id="360404645">
      <w:bodyDiv w:val="1"/>
      <w:marLeft w:val="0"/>
      <w:marRight w:val="0"/>
      <w:marTop w:val="0"/>
      <w:marBottom w:val="0"/>
      <w:divBdr>
        <w:top w:val="none" w:sz="0" w:space="0" w:color="auto"/>
        <w:left w:val="none" w:sz="0" w:space="0" w:color="auto"/>
        <w:bottom w:val="none" w:sz="0" w:space="0" w:color="auto"/>
        <w:right w:val="none" w:sz="0" w:space="0" w:color="auto"/>
      </w:divBdr>
    </w:div>
    <w:div w:id="494225101">
      <w:bodyDiv w:val="1"/>
      <w:marLeft w:val="0"/>
      <w:marRight w:val="0"/>
      <w:marTop w:val="0"/>
      <w:marBottom w:val="0"/>
      <w:divBdr>
        <w:top w:val="none" w:sz="0" w:space="0" w:color="auto"/>
        <w:left w:val="none" w:sz="0" w:space="0" w:color="auto"/>
        <w:bottom w:val="none" w:sz="0" w:space="0" w:color="auto"/>
        <w:right w:val="none" w:sz="0" w:space="0" w:color="auto"/>
      </w:divBdr>
    </w:div>
    <w:div w:id="699162875">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384984216">
      <w:bodyDiv w:val="1"/>
      <w:marLeft w:val="0"/>
      <w:marRight w:val="0"/>
      <w:marTop w:val="0"/>
      <w:marBottom w:val="0"/>
      <w:divBdr>
        <w:top w:val="none" w:sz="0" w:space="0" w:color="auto"/>
        <w:left w:val="none" w:sz="0" w:space="0" w:color="auto"/>
        <w:bottom w:val="none" w:sz="0" w:space="0" w:color="auto"/>
        <w:right w:val="none" w:sz="0" w:space="0" w:color="auto"/>
      </w:divBdr>
    </w:div>
    <w:div w:id="1732651005">
      <w:bodyDiv w:val="1"/>
      <w:marLeft w:val="0"/>
      <w:marRight w:val="0"/>
      <w:marTop w:val="0"/>
      <w:marBottom w:val="0"/>
      <w:divBdr>
        <w:top w:val="none" w:sz="0" w:space="0" w:color="auto"/>
        <w:left w:val="none" w:sz="0" w:space="0" w:color="auto"/>
        <w:bottom w:val="none" w:sz="0" w:space="0" w:color="auto"/>
        <w:right w:val="none" w:sz="0" w:space="0" w:color="auto"/>
      </w:divBdr>
    </w:div>
    <w:div w:id="1901940847">
      <w:bodyDiv w:val="1"/>
      <w:marLeft w:val="0"/>
      <w:marRight w:val="0"/>
      <w:marTop w:val="0"/>
      <w:marBottom w:val="0"/>
      <w:divBdr>
        <w:top w:val="none" w:sz="0" w:space="0" w:color="auto"/>
        <w:left w:val="none" w:sz="0" w:space="0" w:color="auto"/>
        <w:bottom w:val="none" w:sz="0" w:space="0" w:color="auto"/>
        <w:right w:val="none" w:sz="0" w:space="0" w:color="auto"/>
      </w:divBdr>
    </w:div>
    <w:div w:id="1963925497">
      <w:bodyDiv w:val="1"/>
      <w:marLeft w:val="0"/>
      <w:marRight w:val="0"/>
      <w:marTop w:val="0"/>
      <w:marBottom w:val="0"/>
      <w:divBdr>
        <w:top w:val="none" w:sz="0" w:space="0" w:color="auto"/>
        <w:left w:val="none" w:sz="0" w:space="0" w:color="auto"/>
        <w:bottom w:val="none" w:sz="0" w:space="0" w:color="auto"/>
        <w:right w:val="none" w:sz="0" w:space="0" w:color="auto"/>
      </w:divBdr>
    </w:div>
    <w:div w:id="2010398461">
      <w:bodyDiv w:val="1"/>
      <w:marLeft w:val="0"/>
      <w:marRight w:val="0"/>
      <w:marTop w:val="0"/>
      <w:marBottom w:val="0"/>
      <w:divBdr>
        <w:top w:val="none" w:sz="0" w:space="0" w:color="auto"/>
        <w:left w:val="none" w:sz="0" w:space="0" w:color="auto"/>
        <w:bottom w:val="none" w:sz="0" w:space="0" w:color="auto"/>
        <w:right w:val="none" w:sz="0" w:space="0" w:color="auto"/>
      </w:divBdr>
    </w:div>
    <w:div w:id="20500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awardsandorders/html/pr606592.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546121.htm" TargetMode="External"/><Relationship Id="rId63" Type="http://schemas.openxmlformats.org/officeDocument/2006/relationships/hyperlink" Target="https://www.fwc.gov.au/documents/awardmod/download/nes.pdf" TargetMode="External"/><Relationship Id="rId84" Type="http://schemas.openxmlformats.org/officeDocument/2006/relationships/hyperlink" Target="http://www.fwc.gov.au/awardsandorders/html/PR522978.htm" TargetMode="External"/><Relationship Id="rId138" Type="http://schemas.openxmlformats.org/officeDocument/2006/relationships/hyperlink" Target="https://www.fwc.gov.au/documents/awardsandorders/html/PR610152.htm" TargetMode="External"/><Relationship Id="rId159" Type="http://schemas.openxmlformats.org/officeDocument/2006/relationships/hyperlink" Target="http://www.legislation.gov.au/Series/C2009A00028" TargetMode="External"/><Relationship Id="rId170" Type="http://schemas.openxmlformats.org/officeDocument/2006/relationships/hyperlink" Target="http://www.fwc.gov.au/awardsandorders/html/PR583024.htm" TargetMode="External"/><Relationship Id="rId191" Type="http://schemas.openxmlformats.org/officeDocument/2006/relationships/hyperlink" Target="http://www.fwc.gov.au/awardsandorders/html/PR525068.htm" TargetMode="External"/><Relationship Id="rId205" Type="http://schemas.openxmlformats.org/officeDocument/2006/relationships/hyperlink" Target="http://www.fwc.gov.au/awardsandorders/html/PR551831.htm" TargetMode="External"/><Relationship Id="rId226" Type="http://schemas.openxmlformats.org/officeDocument/2006/relationships/hyperlink" Target="http://www.fwc.gov.au/documents/awardsandorders/html/pr701683.htm" TargetMode="External"/><Relationship Id="rId107" Type="http://schemas.openxmlformats.org/officeDocument/2006/relationships/hyperlink" Target="https://www.fwc.gov.au/documents/awardsandorders/html/pr704162.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mod/download/nes.pdf" TargetMode="External"/><Relationship Id="rId74" Type="http://schemas.openxmlformats.org/officeDocument/2006/relationships/hyperlink" Target="http://www.fwc.gov.au/awardsandorders/html/PR561478.htm" TargetMode="External"/><Relationship Id="rId128" Type="http://schemas.openxmlformats.org/officeDocument/2006/relationships/hyperlink" Target="https://www.fwc.gov.au/awardsandorders/html/pr606592.htm" TargetMode="External"/><Relationship Id="rId149" Type="http://schemas.openxmlformats.org/officeDocument/2006/relationships/hyperlink" Target="http://www.fwc.gov.au/awardsandorders/html/PR530236.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606442.htm" TargetMode="External"/><Relationship Id="rId160" Type="http://schemas.openxmlformats.org/officeDocument/2006/relationships/hyperlink" Target="http://www.legislation.gov.au/Series/C2009A00028" TargetMode="External"/><Relationship Id="rId181" Type="http://schemas.openxmlformats.org/officeDocument/2006/relationships/hyperlink" Target="http://www.fwc.gov.au/awardsandorders/html/PR551831.htm" TargetMode="External"/><Relationship Id="rId216" Type="http://schemas.openxmlformats.org/officeDocument/2006/relationships/hyperlink" Target="http://www.fwc.gov.au/awardsandorders/html/PR551704.htm" TargetMode="External"/><Relationship Id="rId237" Type="http://schemas.openxmlformats.org/officeDocument/2006/relationships/hyperlink" Target="http://www.fwc.gov.au/awardsandorders/html/PR583024.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46121.htm" TargetMode="External"/><Relationship Id="rId64" Type="http://schemas.openxmlformats.org/officeDocument/2006/relationships/hyperlink" Target="http://www.legislation.gov.au/Series/C2009A00028" TargetMode="External"/><Relationship Id="rId118" Type="http://schemas.openxmlformats.org/officeDocument/2006/relationships/hyperlink" Target="https://www.fwc.gov.au/documents/awardsandorders/html/pr704162.htm" TargetMode="External"/><Relationship Id="rId139" Type="http://schemas.openxmlformats.org/officeDocument/2006/relationships/hyperlink" Target="http://www.fwc.gov.au/awardmod/download/nes.pdf" TargetMode="External"/><Relationship Id="rId85" Type="http://schemas.openxmlformats.org/officeDocument/2006/relationships/hyperlink" Target="http://www.fwc.gov.au/awardsandorders/html/pr536781.htm" TargetMode="External"/><Relationship Id="rId150" Type="http://schemas.openxmlformats.org/officeDocument/2006/relationships/hyperlink" Target="http://www.fwc.gov.au/awardsandorders/html/PR523922.htm" TargetMode="External"/><Relationship Id="rId171" Type="http://schemas.openxmlformats.org/officeDocument/2006/relationships/hyperlink" Target="https://www.fwc.gov.au/documents/awardsandorders/html/pr609851.htm" TargetMode="External"/><Relationship Id="rId192" Type="http://schemas.openxmlformats.org/officeDocument/2006/relationships/hyperlink" Target="http://www.fwc.gov.au/awardsandorders/html/pr537893.htm" TargetMode="External"/><Relationship Id="rId206" Type="http://schemas.openxmlformats.org/officeDocument/2006/relationships/hyperlink" Target="http://www.fwc.gov.au/awardsandorders/html/PR568050.htm" TargetMode="External"/><Relationship Id="rId227" Type="http://schemas.openxmlformats.org/officeDocument/2006/relationships/hyperlink" Target="http://www.fwc.gov.au/documents/awardsandorders/html/pr715137.htm" TargetMode="External"/><Relationship Id="rId201" Type="http://schemas.openxmlformats.org/officeDocument/2006/relationships/hyperlink" Target="http://www.fwc.gov.au/awardsandorders/html/PR998748.htm" TargetMode="External"/><Relationship Id="rId222" Type="http://schemas.openxmlformats.org/officeDocument/2006/relationships/hyperlink" Target="http://www.fwc.gov.au/awardsandorders/html/PR557581.htm" TargetMode="External"/><Relationship Id="rId243" Type="http://schemas.openxmlformats.org/officeDocument/2006/relationships/theme" Target="theme/theme1.xml"/><Relationship Id="rId12" Type="http://schemas.openxmlformats.org/officeDocument/2006/relationships/hyperlink" Target="https://www.fwc.gov.au/awards-agreements/awards/modern-award-reviews/4-yearly-review/common-issues/am2014197-casual" TargetMode="External"/><Relationship Id="rId17" Type="http://schemas.openxmlformats.org/officeDocument/2006/relationships/hyperlink" Target="https://www.fwc.gov.au/awards-and-agreements/modern-award-reviews/4-yearly-review/am20152-family-friendly-work-arrangemen-0" TargetMode="External"/><Relationship Id="rId33" Type="http://schemas.openxmlformats.org/officeDocument/2006/relationships/footer" Target="footer1.xml"/><Relationship Id="rId38" Type="http://schemas.openxmlformats.org/officeDocument/2006/relationships/hyperlink" Target="http://www.fwc.gov.au/awardsandorders/html/PR542236.htm" TargetMode="External"/><Relationship Id="rId59" Type="http://schemas.openxmlformats.org/officeDocument/2006/relationships/hyperlink" Target="https://www.fwc.gov.au/documents/awardsandorders/html/pr610282.htm" TargetMode="External"/><Relationship Id="rId103" Type="http://schemas.openxmlformats.org/officeDocument/2006/relationships/hyperlink" Target="http://www.fwc.gov.au/awardsandorders/html/PR566925.htm" TargetMode="External"/><Relationship Id="rId108" Type="http://schemas.openxmlformats.org/officeDocument/2006/relationships/hyperlink" Target="https://www.fwc.gov.au/documents/awardsandorders/html/pr707761.htm" TargetMode="External"/><Relationship Id="rId124" Type="http://schemas.openxmlformats.org/officeDocument/2006/relationships/hyperlink" Target="http://www.fwc.gov.au/awardsandorders/html/PR551824.htm" TargetMode="External"/><Relationship Id="rId129" Type="http://schemas.openxmlformats.org/officeDocument/2006/relationships/hyperlink" Target="https://www.fwc.gov.au/documents/awardsandorders/html/pr704162.htm" TargetMode="External"/><Relationship Id="rId54" Type="http://schemas.openxmlformats.org/officeDocument/2006/relationships/hyperlink" Target="http://www.fwc.gov.au/awardmod/download/nes.pdf" TargetMode="External"/><Relationship Id="rId70" Type="http://schemas.openxmlformats.org/officeDocument/2006/relationships/hyperlink" Target="http://www.legislation.gov.au/Series/C2009A00028" TargetMode="External"/><Relationship Id="rId75" Type="http://schemas.openxmlformats.org/officeDocument/2006/relationships/hyperlink" Target="https://www.fwc.gov.au/documents/awardsandorders/html/pr706977.htm" TargetMode="External"/><Relationship Id="rId91" Type="http://schemas.openxmlformats.org/officeDocument/2006/relationships/hyperlink" Target="https://www.fwc.gov.au/documents/awardsandorders/html/pr707535.htm" TargetMode="External"/><Relationship Id="rId96" Type="http://schemas.openxmlformats.org/officeDocument/2006/relationships/hyperlink" Target="https://www.fwc.gov.au/documents/awardsandorders/html/pr707535.htm" TargetMode="External"/><Relationship Id="rId140" Type="http://schemas.openxmlformats.org/officeDocument/2006/relationships/hyperlink" Target="file:///\\FWAVICSRV05\PCcommon\_Award%20Projects_drafts\Modern%20awards\MA000116%20legal\Act" TargetMode="External"/><Relationship Id="rId145" Type="http://schemas.openxmlformats.org/officeDocument/2006/relationships/hyperlink" Target="http://www.fwc.gov.au/awardsandorders/html/PR523922.htm" TargetMode="External"/><Relationship Id="rId161" Type="http://schemas.openxmlformats.org/officeDocument/2006/relationships/hyperlink" Target="http://www.fwc.gov.au/awardsandorders/html/pr540979.htm" TargetMode="External"/><Relationship Id="rId166" Type="http://schemas.openxmlformats.org/officeDocument/2006/relationships/hyperlink" Target="http://www.fwc.gov.au/awardsandorders/html/PR583024.htm" TargetMode="External"/><Relationship Id="rId182" Type="http://schemas.openxmlformats.org/officeDocument/2006/relationships/hyperlink" Target="http://www.fwc.gov.au/awardsandorders/html/PR568050.htm" TargetMode="External"/><Relationship Id="rId187" Type="http://schemas.openxmlformats.org/officeDocument/2006/relationships/hyperlink" Target="http://www.fwc.gov.au/awardsandorders/html/PR568050.htm" TargetMode="External"/><Relationship Id="rId217" Type="http://schemas.openxmlformats.org/officeDocument/2006/relationships/hyperlink" Target="https://www.fwc.gov.au/documents/awardsandorders/html/PR566796.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fwc.gov.au/awardsandorders/html/PR509147.htm" TargetMode="External"/><Relationship Id="rId233" Type="http://schemas.openxmlformats.org/officeDocument/2006/relationships/hyperlink" Target="https://www.fwc.gov.au/documents/awardsandorders/html/pr715137.htm" TargetMode="External"/><Relationship Id="rId238" Type="http://schemas.openxmlformats.org/officeDocument/2006/relationships/hyperlink" Target="http://www.fwc.gov.au/documents/documents/modern_awards/cash-out-agreement.pdf" TargetMode="External"/><Relationship Id="rId23" Type="http://schemas.openxmlformats.org/officeDocument/2006/relationships/hyperlink" Target="http://www.fwc.gov.au/awardsandorders/html/PR546288.htm" TargetMode="External"/><Relationship Id="rId28" Type="http://schemas.openxmlformats.org/officeDocument/2006/relationships/hyperlink" Target="https://www.fwc.gov.au/documents/awardsandorders/html/pr609450.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www.fwc.gov.au/awardsandorders/html/PR566925.htm" TargetMode="External"/><Relationship Id="rId119" Type="http://schemas.openxmlformats.org/officeDocument/2006/relationships/hyperlink" Target="https://www.fwc.gov.au/documents/awardsandorders/html/pr707761.htm" TargetMode="External"/><Relationship Id="rId44" Type="http://schemas.openxmlformats.org/officeDocument/2006/relationships/hyperlink" Target="http://www.fwc.gov.au/awardsandorders/html/PR546121.htm" TargetMode="External"/><Relationship Id="rId60" Type="http://schemas.openxmlformats.org/officeDocument/2006/relationships/hyperlink" Target="https://www.fwc.gov.au/documents/awardsandorders/html/pr610282.htm" TargetMode="External"/><Relationship Id="rId65" Type="http://schemas.openxmlformats.org/officeDocument/2006/relationships/hyperlink" Target="http://www.legislation.gov.au/Series/C2009A00028" TargetMode="External"/><Relationship Id="rId81" Type="http://schemas.openxmlformats.org/officeDocument/2006/relationships/hyperlink" Target="http://www.legislation.gov.au/Series/C2009A00028" TargetMode="External"/><Relationship Id="rId86" Type="http://schemas.openxmlformats.org/officeDocument/2006/relationships/hyperlink" Target="http://www.fwc.gov.au/awardsandorders/html/PR551704.htm" TargetMode="External"/><Relationship Id="rId130" Type="http://schemas.openxmlformats.org/officeDocument/2006/relationships/hyperlink" Target="https://www.fwc.gov.au/documents/awardsandorders/html/pr707761.htm" TargetMode="External"/><Relationship Id="rId135" Type="http://schemas.openxmlformats.org/officeDocument/2006/relationships/hyperlink" Target="http://www.fwc.gov.au/awardsandorders/html/PR503655.htm" TargetMode="External"/><Relationship Id="rId151" Type="http://schemas.openxmlformats.org/officeDocument/2006/relationships/hyperlink" Target="http://www.fwc.gov.au/awardsandorders/html/PR530236.htm" TargetMode="External"/><Relationship Id="rId156" Type="http://schemas.openxmlformats.org/officeDocument/2006/relationships/hyperlink" Target="http://www.fwc.gov.au/awardsandorders/html/PR584115.htm" TargetMode="External"/><Relationship Id="rId177" Type="http://schemas.openxmlformats.org/officeDocument/2006/relationships/hyperlink" Target="http://www.fwc.gov.au/awardsandorders/html/PR510670.htm" TargetMode="External"/><Relationship Id="rId198" Type="http://schemas.openxmlformats.org/officeDocument/2006/relationships/hyperlink" Target="https://www.fwc.gov.au/documents/awardsandorders/html/pr709080.htm" TargetMode="External"/><Relationship Id="rId172" Type="http://schemas.openxmlformats.org/officeDocument/2006/relationships/hyperlink" Target="https://www.fwc.gov.au/documents/awardsandorders/html/pr609450.htm" TargetMode="External"/><Relationship Id="rId193" Type="http://schemas.openxmlformats.org/officeDocument/2006/relationships/hyperlink" Target="http://www.fwc.gov.au/awardsandorders/html/PR551831.htm" TargetMode="External"/><Relationship Id="rId202" Type="http://schemas.openxmlformats.org/officeDocument/2006/relationships/hyperlink" Target="http://www.fwc.gov.au/awardsandorders/html/PR510670.htm" TargetMode="External"/><Relationship Id="rId207" Type="http://schemas.openxmlformats.org/officeDocument/2006/relationships/hyperlink" Target="http://www.fwc.gov.au/documents/awardsandorders/html/PR581528.htm" TargetMode="External"/><Relationship Id="rId223" Type="http://schemas.openxmlformats.org/officeDocument/2006/relationships/hyperlink" Target="http://www.fwc.gov.au/awardsandorders/html/PR573679.htm" TargetMode="External"/><Relationship Id="rId228" Type="http://schemas.openxmlformats.org/officeDocument/2006/relationships/hyperlink" Target="http://www.fwc.gov.au/documents/awardsandorders/html/pr715137.htm" TargetMode="External"/><Relationship Id="rId13" Type="http://schemas.openxmlformats.org/officeDocument/2006/relationships/hyperlink" Target="https://www.fwc.gov.au/awards-and-agreements/modern-award-reviews/4-yearly-review/award-stage/award-review-documents/MA000116?m=AM2014/233" TargetMode="External"/><Relationship Id="rId18" Type="http://schemas.openxmlformats.org/officeDocument/2006/relationships/hyperlink" Target="https://www.fwc.gov.au/awards-agreements/awards/modern-award-reviews/4-yearly-review/common-issues/am201613-annualised" TargetMode="External"/><Relationship Id="rId39" Type="http://schemas.openxmlformats.org/officeDocument/2006/relationships/hyperlink" Target="http://www.fwc.gov.au/awardsandorders/html/PR542236.htm" TargetMode="External"/><Relationship Id="rId109" Type="http://schemas.openxmlformats.org/officeDocument/2006/relationships/hyperlink" Target="http://www.fwc.gov.au/awardsandorders/html/PR998153.htm" TargetMode="External"/><Relationship Id="rId34" Type="http://schemas.openxmlformats.org/officeDocument/2006/relationships/footer" Target="footer2.xml"/><Relationship Id="rId50" Type="http://schemas.openxmlformats.org/officeDocument/2006/relationships/hyperlink" Target="http://www.fwc.gov.au/awardsandorders/html/PR997772.htm" TargetMode="External"/><Relationship Id="rId55" Type="http://schemas.openxmlformats.org/officeDocument/2006/relationships/hyperlink" Target="http://www.fwc.gov.au/awardsandorders/html/PR542236.htm" TargetMode="External"/><Relationship Id="rId76" Type="http://schemas.openxmlformats.org/officeDocument/2006/relationships/hyperlink" Target="https://www.fwc.gov.au/documents/awardmod/download/nes.pdf" TargetMode="External"/><Relationship Id="rId97" Type="http://schemas.openxmlformats.org/officeDocument/2006/relationships/hyperlink" Target="http://www.fwc.gov.au/documents/documents/modern_awards/allowances/MA000116-all.pdf" TargetMode="External"/><Relationship Id="rId104" Type="http://schemas.openxmlformats.org/officeDocument/2006/relationships/hyperlink" Target="http://www.fwc.gov.au/awardsandorders/html/PR579622.htm" TargetMode="External"/><Relationship Id="rId120" Type="http://schemas.openxmlformats.org/officeDocument/2006/relationships/hyperlink" Target="http://www.fwc.gov.au/awardsandorders/html/PR998153.htm" TargetMode="External"/><Relationship Id="rId125" Type="http://schemas.openxmlformats.org/officeDocument/2006/relationships/hyperlink" Target="http://www.fwc.gov.au/awardsandorders/html/PR566925.htm" TargetMode="External"/><Relationship Id="rId141" Type="http://schemas.openxmlformats.org/officeDocument/2006/relationships/hyperlink" Target="http://www.legislation.gov.au/Series/C2009A00028" TargetMode="External"/><Relationship Id="rId146" Type="http://schemas.openxmlformats.org/officeDocument/2006/relationships/hyperlink" Target="http://www.fwc.gov.au/awardsandorders/html/PR530236.htm" TargetMode="External"/><Relationship Id="rId167" Type="http://schemas.openxmlformats.org/officeDocument/2006/relationships/hyperlink" Target="http://www.fwc.gov.au/awardsandorders/html/PR583024.htm" TargetMode="External"/><Relationship Id="rId188" Type="http://schemas.openxmlformats.org/officeDocument/2006/relationships/hyperlink" Target="http://www.jobaccess.gov.au"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www.fwc.gov.au/awardsandorders/html/PR593887.htm" TargetMode="External"/><Relationship Id="rId162" Type="http://schemas.openxmlformats.org/officeDocument/2006/relationships/hyperlink" Target="http://www.fwc.gov.au/awardsandorders/html/PR583024.htm" TargetMode="External"/><Relationship Id="rId183" Type="http://schemas.openxmlformats.org/officeDocument/2006/relationships/hyperlink" Target="http://www.fwc.gov.au/documents/awardsandorders/html/PR581528.htm" TargetMode="External"/><Relationship Id="rId213" Type="http://schemas.openxmlformats.org/officeDocument/2006/relationships/hyperlink" Target="http://www.fwc.gov.au/awardsandorders/html/PR522978.htm" TargetMode="External"/><Relationship Id="rId218" Type="http://schemas.openxmlformats.org/officeDocument/2006/relationships/hyperlink" Target="http://www.fwc.gov.au/awardsandorders/html/PR579908.htm" TargetMode="External"/><Relationship Id="rId234" Type="http://schemas.openxmlformats.org/officeDocument/2006/relationships/hyperlink" Target="http://www.fwc.gov.au/documents/awardsandorders/html/pr715137.htm" TargetMode="External"/><Relationship Id="rId239" Type="http://schemas.openxmlformats.org/officeDocument/2006/relationships/hyperlink" Target="http://www.fwc.gov.au/awardsandorders/html/PR584115.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82.htm" TargetMode="Externa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997772.htm" TargetMode="External"/><Relationship Id="rId45" Type="http://schemas.openxmlformats.org/officeDocument/2006/relationships/hyperlink" Target="http://www.fwc.gov.au/awardsandorders/html/PR503625.htm" TargetMode="External"/><Relationship Id="rId66" Type="http://schemas.openxmlformats.org/officeDocument/2006/relationships/hyperlink" Target="https://www.fwc.gov.au/documents/awardsandorders/html/pr700577.htm" TargetMode="External"/><Relationship Id="rId87" Type="http://schemas.openxmlformats.org/officeDocument/2006/relationships/hyperlink" Target="https://www.fwc.gov.au/documents/awardsandorders/html/PR566796.htm" TargetMode="External"/><Relationship Id="rId110" Type="http://schemas.openxmlformats.org/officeDocument/2006/relationships/hyperlink" Target="http://www.fwc.gov.au/awardsandorders/html/PR509268.htm" TargetMode="External"/><Relationship Id="rId115" Type="http://schemas.openxmlformats.org/officeDocument/2006/relationships/hyperlink" Target="http://www.fwc.gov.au/awardsandorders/html/PR579622.htm" TargetMode="External"/><Relationship Id="rId131" Type="http://schemas.openxmlformats.org/officeDocument/2006/relationships/hyperlink" Target="http://www.fwc.gov.au/awardsandorders/html/PR523098.htm" TargetMode="External"/><Relationship Id="rId136" Type="http://schemas.openxmlformats.org/officeDocument/2006/relationships/hyperlink" Target="http://www.fwc.gov.au/awardsandorders/html/PR561478.htm" TargetMode="External"/><Relationship Id="rId157" Type="http://schemas.openxmlformats.org/officeDocument/2006/relationships/hyperlink" Target="http://www.fwc.gov.au/awardsandorders/html/PR584115.htm" TargetMode="External"/><Relationship Id="rId178" Type="http://schemas.openxmlformats.org/officeDocument/2006/relationships/hyperlink" Target="http://www.fwc.gov.au/awardsandorders/html/PR525068.htm" TargetMode="External"/><Relationship Id="rId61" Type="http://schemas.openxmlformats.org/officeDocument/2006/relationships/hyperlink" Target="http://www.fwc.gov.au/awardsandorders/html/PR542236.htm" TargetMode="External"/><Relationship Id="rId82" Type="http://schemas.openxmlformats.org/officeDocument/2006/relationships/hyperlink" Target="http://www.fwc.gov.au/awardsandorders/html/PR998016.htm" TargetMode="External"/><Relationship Id="rId152" Type="http://schemas.openxmlformats.org/officeDocument/2006/relationships/hyperlink" Target="http://www.fwc.gov.au/awardsandorders/html/PR523922.htm" TargetMode="External"/><Relationship Id="rId173" Type="http://schemas.openxmlformats.org/officeDocument/2006/relationships/hyperlink" Target="http://www.fwc.gov.au/awardsandorders/html/PR503655.htm" TargetMode="External"/><Relationship Id="rId194" Type="http://schemas.openxmlformats.org/officeDocument/2006/relationships/hyperlink" Target="http://www.fwc.gov.au/awardsandorders/html/PR568050.htm" TargetMode="External"/><Relationship Id="rId199" Type="http://schemas.openxmlformats.org/officeDocument/2006/relationships/hyperlink" Target="http://www.fwc.gov.au/awardsandorders/html/PR542236.htm" TargetMode="External"/><Relationship Id="rId203" Type="http://schemas.openxmlformats.org/officeDocument/2006/relationships/hyperlink" Target="http://www.fwc.gov.au/awardsandorders/html/PR525068.htm" TargetMode="External"/><Relationship Id="rId208" Type="http://schemas.openxmlformats.org/officeDocument/2006/relationships/hyperlink" Target="http://www.fwc.gov.au/awardsandorders/html/PR592689.htm" TargetMode="External"/><Relationship Id="rId229" Type="http://schemas.openxmlformats.org/officeDocument/2006/relationships/hyperlink" Target="http://www.fwc.gov.au/documents/awardsandorders/html/pr715137.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80863.htm" TargetMode="External"/><Relationship Id="rId240" Type="http://schemas.openxmlformats.org/officeDocument/2006/relationships/hyperlink" Target="http://www.fwc.gov.au/documents/documents/modern_awards/toil-agreement.pdf"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01519.htm" TargetMode="External"/><Relationship Id="rId35" Type="http://schemas.openxmlformats.org/officeDocument/2006/relationships/footer" Target="footer3.xml"/><Relationship Id="rId56" Type="http://schemas.openxmlformats.org/officeDocument/2006/relationships/hyperlink" Target="https://www.fwc.gov.au/documents/awardsandorders/html/pr610282.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23098.htm" TargetMode="External"/><Relationship Id="rId105" Type="http://schemas.openxmlformats.org/officeDocument/2006/relationships/hyperlink" Target="http://www.fwc.gov.au/awardsandorders/html/pr592369.htm" TargetMode="External"/><Relationship Id="rId126" Type="http://schemas.openxmlformats.org/officeDocument/2006/relationships/hyperlink" Target="http://www.fwc.gov.au/awardsandorders/html/PR579622.htm" TargetMode="External"/><Relationship Id="rId147" Type="http://schemas.openxmlformats.org/officeDocument/2006/relationships/hyperlink" Target="http://www.fwc.gov.au/awardsandorders/html/PR546121.htm" TargetMode="External"/><Relationship Id="rId168" Type="http://schemas.openxmlformats.org/officeDocument/2006/relationships/hyperlink" Target="http://www.fwc.gov.au/awardsandorders/html/pr583024.htm" TargetMode="External"/><Relationship Id="rId8" Type="http://schemas.openxmlformats.org/officeDocument/2006/relationships/hyperlink" Target="https://www.fwc.gov.au/documents/awardsandorders/html/pr715137.htm" TargetMode="External"/><Relationship Id="rId51" Type="http://schemas.openxmlformats.org/officeDocument/2006/relationships/hyperlink" Target="http://www.fwc.gov.au/awardsandorders/html/PR546121.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s://www.fwc.gov.au/documents/awardsandorders/html/pr606442.htm" TargetMode="External"/><Relationship Id="rId98" Type="http://schemas.openxmlformats.org/officeDocument/2006/relationships/hyperlink" Target="http://www.fwc.gov.au/awardsandorders/html/PR998153.htm" TargetMode="External"/><Relationship Id="rId121" Type="http://schemas.openxmlformats.org/officeDocument/2006/relationships/hyperlink" Target="http://www.fwc.gov.au/awardsandorders/html/PR509268.htm" TargetMode="External"/><Relationship Id="rId142" Type="http://schemas.openxmlformats.org/officeDocument/2006/relationships/hyperlink" Target="http://www.legislation.gov.au/Series/C2009A00028" TargetMode="External"/><Relationship Id="rId163" Type="http://schemas.openxmlformats.org/officeDocument/2006/relationships/hyperlink" Target="http://www.fwc.gov.au/awardsandorders/html/PR583024.htm" TargetMode="External"/><Relationship Id="rId184" Type="http://schemas.openxmlformats.org/officeDocument/2006/relationships/hyperlink" Target="http://www.fwc.gov.au/awardsandorders/html/PR592689.htm" TargetMode="External"/><Relationship Id="rId189" Type="http://schemas.openxmlformats.org/officeDocument/2006/relationships/hyperlink" Target="http://www.fwc.gov.au/awardsandorders/html/PR998748.htm" TargetMode="External"/><Relationship Id="rId219" Type="http://schemas.openxmlformats.org/officeDocument/2006/relationships/hyperlink" Target="http://www.fwc.gov.au/awardsandorders/html/PR593887.htm" TargetMode="External"/><Relationship Id="rId3" Type="http://schemas.openxmlformats.org/officeDocument/2006/relationships/styles" Target="styles.xml"/><Relationship Id="rId214" Type="http://schemas.openxmlformats.org/officeDocument/2006/relationships/hyperlink" Target="http://www.fwc.gov.au/awardsandorders/html/pr536781.htm" TargetMode="External"/><Relationship Id="rId230" Type="http://schemas.openxmlformats.org/officeDocument/2006/relationships/hyperlink" Target="http://www.fwc.gov.au/documents/awardsandorders/html/pr715137.htm" TargetMode="External"/><Relationship Id="rId235" Type="http://schemas.openxmlformats.org/officeDocument/2006/relationships/hyperlink" Target="http://www.fwc.gov.au/awardsandorders/html/PR583024.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a.gov.au/awardsandorders/html/PR503655.htm" TargetMode="External"/><Relationship Id="rId67" Type="http://schemas.openxmlformats.org/officeDocument/2006/relationships/hyperlink" Target="https://www.fwc.gov.au/documents/awardsandorders/html/pr700577.htm" TargetMode="External"/><Relationship Id="rId116" Type="http://schemas.openxmlformats.org/officeDocument/2006/relationships/hyperlink" Target="http://www.fwc.gov.au/awardsandorders/html/pr592369.htm" TargetMode="External"/><Relationship Id="rId137" Type="http://schemas.openxmlformats.org/officeDocument/2006/relationships/hyperlink" Target="https://www.fwc.gov.au/documents/awardsandorders/html/PR610152.htm" TargetMode="External"/><Relationship Id="rId158" Type="http://schemas.openxmlformats.org/officeDocument/2006/relationships/hyperlink" Target="https://www.fwc.gov.au/documents/awardsandorders/html/pr701519.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03655.htm" TargetMode="External"/><Relationship Id="rId62" Type="http://schemas.openxmlformats.org/officeDocument/2006/relationships/hyperlink" Target="https://www.fwc.gov.au/documents/awardsandorders/html/pr610282.htm" TargetMode="External"/><Relationship Id="rId83" Type="http://schemas.openxmlformats.org/officeDocument/2006/relationships/hyperlink" Target="http://www.fwc.gov.au/awardsandorders/html/PR509147.htm" TargetMode="External"/><Relationship Id="rId88" Type="http://schemas.openxmlformats.org/officeDocument/2006/relationships/hyperlink" Target="http://www.fwc.gov.au/awardsandorders/html/PR579908.htm" TargetMode="External"/><Relationship Id="rId111" Type="http://schemas.openxmlformats.org/officeDocument/2006/relationships/hyperlink" Target="http://www.fwc.gov.au/awardsandorders/html/PR523098.htm" TargetMode="External"/><Relationship Id="rId132" Type="http://schemas.openxmlformats.org/officeDocument/2006/relationships/hyperlink" Target="http://www.fwc.gov.au/awardsandorders/html/pr536901.htm" TargetMode="External"/><Relationship Id="rId153" Type="http://schemas.openxmlformats.org/officeDocument/2006/relationships/hyperlink" Target="http://www.fwc.gov.au/awardsandorders/html/PR530236.htm" TargetMode="External"/><Relationship Id="rId174" Type="http://schemas.openxmlformats.org/officeDocument/2006/relationships/hyperlink" Target="http://www.fwc.gov.au/awardsandorders/html/PR503625.htm" TargetMode="External"/><Relationship Id="rId179" Type="http://schemas.openxmlformats.org/officeDocument/2006/relationships/hyperlink" Target="http://www.fwc.gov.au/awardsandorders/html/pr537893.htm" TargetMode="External"/><Relationship Id="rId195" Type="http://schemas.openxmlformats.org/officeDocument/2006/relationships/hyperlink" Target="http://www.fwc.gov.au/documents/awardsandorders/html/PR581528.htm" TargetMode="External"/><Relationship Id="rId209" Type="http://schemas.openxmlformats.org/officeDocument/2006/relationships/hyperlink" Target="https://www.fwc.gov.au/documents/awardsandorders/html/pr606630.htm" TargetMode="External"/><Relationship Id="rId190" Type="http://schemas.openxmlformats.org/officeDocument/2006/relationships/hyperlink" Target="http://www.fwc.gov.au/awardsandorders/html/PR510670.htm" TargetMode="External"/><Relationship Id="rId204" Type="http://schemas.openxmlformats.org/officeDocument/2006/relationships/hyperlink" Target="http://www.fwc.gov.au/awardsandorders/html/pr537893.htm" TargetMode="External"/><Relationship Id="rId220" Type="http://schemas.openxmlformats.org/officeDocument/2006/relationships/hyperlink" Target="http://www.fwc.gov.au/awardsandorders/html/pr532630.htm" TargetMode="External"/><Relationship Id="rId225" Type="http://schemas.openxmlformats.org/officeDocument/2006/relationships/hyperlink" Target="http://www.fwc.gov.au/documents/awardsandorders/html/pr598110.htm" TargetMode="External"/><Relationship Id="rId241" Type="http://schemas.openxmlformats.org/officeDocument/2006/relationships/header" Target="header3.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542236.htm" TargetMode="External"/><Relationship Id="rId57" Type="http://schemas.openxmlformats.org/officeDocument/2006/relationships/hyperlink" Target="http://www.legislation.gov.au/Series/C2009A00028" TargetMode="External"/><Relationship Id="rId106" Type="http://schemas.openxmlformats.org/officeDocument/2006/relationships/hyperlink" Target="https://www.fwc.gov.au/awardsandorders/html/pr606592.htm" TargetMode="External"/><Relationship Id="rId127" Type="http://schemas.openxmlformats.org/officeDocument/2006/relationships/hyperlink" Target="http://www.fwc.gov.au/awardsandorders/html/pr592369.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46121.htm" TargetMode="External"/><Relationship Id="rId73" Type="http://schemas.openxmlformats.org/officeDocument/2006/relationships/hyperlink" Target="http://www.fwc.gov.au/awardsandorders/html/PR503655.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s://www.fwc.gov.au/documents/awardsandorders/html/pr707535.htm" TargetMode="External"/><Relationship Id="rId99" Type="http://schemas.openxmlformats.org/officeDocument/2006/relationships/hyperlink" Target="http://www.fwc.gov.au/awardsandorders/html/PR509268.htm" TargetMode="External"/><Relationship Id="rId101" Type="http://schemas.openxmlformats.org/officeDocument/2006/relationships/hyperlink" Target="http://www.fwc.gov.au/awardsandorders/html/pr536901.htm" TargetMode="External"/><Relationship Id="rId122" Type="http://schemas.openxmlformats.org/officeDocument/2006/relationships/hyperlink" Target="http://www.fwc.gov.au/awardsandorders/html/PR523098.htm" TargetMode="External"/><Relationship Id="rId143" Type="http://schemas.openxmlformats.org/officeDocument/2006/relationships/hyperlink" Target="http://www.fwc.gov.au/awardmod/download/nes.pdf" TargetMode="External"/><Relationship Id="rId148" Type="http://schemas.openxmlformats.org/officeDocument/2006/relationships/hyperlink" Target="http://www.fwc.gov.au/awardsandorders/html/PR523922.htm" TargetMode="External"/><Relationship Id="rId164" Type="http://schemas.openxmlformats.org/officeDocument/2006/relationships/hyperlink" Target="http://www.fwc.gov.au/awardsandorders/html/PR583024.htm" TargetMode="External"/><Relationship Id="rId169" Type="http://schemas.openxmlformats.org/officeDocument/2006/relationships/hyperlink" Target="http://www.fwc.gov.au/awardsandorders/html/PR583024.htm" TargetMode="External"/><Relationship Id="rId185" Type="http://schemas.openxmlformats.org/officeDocument/2006/relationships/hyperlink" Target="https://www.fwc.gov.au/documents/awardsandorders/html/pr606630.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42236.htm" TargetMode="External"/><Relationship Id="rId210" Type="http://schemas.openxmlformats.org/officeDocument/2006/relationships/hyperlink" Target="https://www.fwc.gov.au/documents/awardsandorders/html/pr709080.htm" TargetMode="External"/><Relationship Id="rId215" Type="http://schemas.openxmlformats.org/officeDocument/2006/relationships/hyperlink" Target="http://www.fwc.gov.au/awardsandorders/html/PR545787.htm" TargetMode="External"/><Relationship Id="rId236" Type="http://schemas.openxmlformats.org/officeDocument/2006/relationships/hyperlink" Target="http://www.fwc.gov.au/documents/documents/modern_awards/leave-in-advance-agreement.pdf" TargetMode="External"/><Relationship Id="rId26" Type="http://schemas.openxmlformats.org/officeDocument/2006/relationships/hyperlink" Target="http://www.fwc.gov.au/awardsandorders/html/PR583024.htm" TargetMode="External"/><Relationship Id="rId231" Type="http://schemas.openxmlformats.org/officeDocument/2006/relationships/hyperlink" Target="http://www.fwc.gov.au/documents/awardsandorders/html/pr715137.htm" TargetMode="External"/><Relationship Id="rId47" Type="http://schemas.openxmlformats.org/officeDocument/2006/relationships/hyperlink" Target="http://www.fwc.gov.au/awardsandorders/html/PR503625.htm" TargetMode="External"/><Relationship Id="rId68" Type="http://schemas.openxmlformats.org/officeDocument/2006/relationships/hyperlink" Target="https://www.fwc.gov.au/documents/awardsandorders/html/pr610282.htm" TargetMode="External"/><Relationship Id="rId89" Type="http://schemas.openxmlformats.org/officeDocument/2006/relationships/hyperlink" Target="http://www.fwc.gov.au/awardsandorders/html/pr592218.htm" TargetMode="External"/><Relationship Id="rId112" Type="http://schemas.openxmlformats.org/officeDocument/2006/relationships/hyperlink" Target="http://www.fwc.gov.au/awardsandorders/html/pr536901.htm" TargetMode="External"/><Relationship Id="rId133" Type="http://schemas.openxmlformats.org/officeDocument/2006/relationships/hyperlink" Target="http://www.fwc.gov.au/awardsandorders/html/PR551824.htm" TargetMode="External"/><Relationship Id="rId154" Type="http://schemas.openxmlformats.org/officeDocument/2006/relationships/hyperlink" Target="http://www.fwc.gov.au/awardsandorders/html/PR546121.htm" TargetMode="External"/><Relationship Id="rId175" Type="http://schemas.openxmlformats.org/officeDocument/2006/relationships/hyperlink" Target="http://www.fwa.gov.au/awardsandorders/html/PR503655.htm" TargetMode="External"/><Relationship Id="rId196" Type="http://schemas.openxmlformats.org/officeDocument/2006/relationships/hyperlink" Target="http://www.fwc.gov.au/awardsandorders/html/PR592689.htm" TargetMode="External"/><Relationship Id="rId200" Type="http://schemas.openxmlformats.org/officeDocument/2006/relationships/hyperlink" Target="http://www.fwc.gov.au/awardsandorders/html/PR542236.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44519.htm" TargetMode="External"/><Relationship Id="rId242" Type="http://schemas.openxmlformats.org/officeDocument/2006/relationships/fontTable" Target="fontTable.xml"/><Relationship Id="rId37" Type="http://schemas.openxmlformats.org/officeDocument/2006/relationships/hyperlink" Target="http://www.fwc.gov.au/awardsandorders/html/PR542236.htm" TargetMode="External"/><Relationship Id="rId58" Type="http://schemas.openxmlformats.org/officeDocument/2006/relationships/hyperlink" Target="http://www.fwc.gov.au/awardsandorders/html/pr546288.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51824.htm" TargetMode="External"/><Relationship Id="rId123" Type="http://schemas.openxmlformats.org/officeDocument/2006/relationships/hyperlink" Target="http://www.fwc.gov.au/awardsandorders/html/pr536901.htm" TargetMode="External"/><Relationship Id="rId144" Type="http://schemas.openxmlformats.org/officeDocument/2006/relationships/hyperlink" Target="http://www.legislation.gov.au/Series/C2009A00028" TargetMode="External"/><Relationship Id="rId90" Type="http://schemas.openxmlformats.org/officeDocument/2006/relationships/hyperlink" Target="https://www.fwc.gov.au/documents/awardsandorders/html/pr606442.htm" TargetMode="External"/><Relationship Id="rId165" Type="http://schemas.openxmlformats.org/officeDocument/2006/relationships/hyperlink" Target="http://www.fwc.gov.au/awardsandorders/html/PR583024.htm" TargetMode="External"/><Relationship Id="rId186" Type="http://schemas.openxmlformats.org/officeDocument/2006/relationships/hyperlink" Target="https://www.fwc.gov.au/documents/awardsandorders/html/pr709080.htm" TargetMode="External"/><Relationship Id="rId211" Type="http://schemas.openxmlformats.org/officeDocument/2006/relationships/hyperlink" Target="http://www.fwc.gov.au/awardsandorders/html/PR998153.htm" TargetMode="External"/><Relationship Id="rId232" Type="http://schemas.openxmlformats.org/officeDocument/2006/relationships/hyperlink" Target="http://www.fwc.gov.au/documents/awardsandorders/html/pr715137.htm" TargetMode="External"/><Relationship Id="rId27" Type="http://schemas.openxmlformats.org/officeDocument/2006/relationships/hyperlink" Target="http://www.fwc.gov.au/awardsandorders/html/PR584115.htm" TargetMode="External"/><Relationship Id="rId48" Type="http://schemas.openxmlformats.org/officeDocument/2006/relationships/hyperlink" Target="http://www.fwa.gov.au/awardsandorders/html/PR503655.htm" TargetMode="External"/><Relationship Id="rId69" Type="http://schemas.openxmlformats.org/officeDocument/2006/relationships/hyperlink" Target="https://www.fwc.gov.au/documents/awardmod/download/nes.pdf" TargetMode="External"/><Relationship Id="rId113" Type="http://schemas.openxmlformats.org/officeDocument/2006/relationships/hyperlink" Target="http://www.fwc.gov.au/awardsandorders/html/PR551824.htm" TargetMode="External"/><Relationship Id="rId134" Type="http://schemas.openxmlformats.org/officeDocument/2006/relationships/hyperlink" Target="http://www.fwc.gov.au/awardsandorders/html/PR561478.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46121.htm" TargetMode="External"/><Relationship Id="rId176" Type="http://schemas.openxmlformats.org/officeDocument/2006/relationships/hyperlink" Target="http://www.fwc.gov.au/awardsandorders/html/PR998748.htm" TargetMode="External"/><Relationship Id="rId197" Type="http://schemas.openxmlformats.org/officeDocument/2006/relationships/hyperlink" Target="https://www.fwc.gov.au/documents/awardsandorders/html/pr60663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CF20-D385-4F61-BE2D-C56A3616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4</Pages>
  <Words>22819</Words>
  <Characters>130070</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MA000116 - Legal Services Award 2010</vt:lpstr>
    </vt:vector>
  </TitlesOfParts>
  <Company>Fair Work Australia</Company>
  <LinksUpToDate>false</LinksUpToDate>
  <CharactersWithSpaces>152584</CharactersWithSpaces>
  <SharedDoc>false</SharedDoc>
  <HLinks>
    <vt:vector size="1014" baseType="variant">
      <vt:variant>
        <vt:i4>3997744</vt:i4>
      </vt:variant>
      <vt:variant>
        <vt:i4>978</vt:i4>
      </vt:variant>
      <vt:variant>
        <vt:i4>0</vt:i4>
      </vt:variant>
      <vt:variant>
        <vt:i4>5</vt:i4>
      </vt:variant>
      <vt:variant>
        <vt:lpwstr>http://www.fwc.gov.au/awardsandorders/html/pr544519.htm</vt:lpwstr>
      </vt:variant>
      <vt:variant>
        <vt:lpwstr/>
      </vt:variant>
      <vt:variant>
        <vt:i4>3735613</vt:i4>
      </vt:variant>
      <vt:variant>
        <vt:i4>975</vt:i4>
      </vt:variant>
      <vt:variant>
        <vt:i4>0</vt:i4>
      </vt:variant>
      <vt:variant>
        <vt:i4>5</vt:i4>
      </vt:variant>
      <vt:variant>
        <vt:lpwstr>http://www.fwc.gov.au/awardsandorders/html/pr532630.htm</vt:lpwstr>
      </vt:variant>
      <vt:variant>
        <vt:lpwstr/>
      </vt:variant>
      <vt:variant>
        <vt:i4>3473468</vt:i4>
      </vt:variant>
      <vt:variant>
        <vt:i4>966</vt:i4>
      </vt:variant>
      <vt:variant>
        <vt:i4>0</vt:i4>
      </vt:variant>
      <vt:variant>
        <vt:i4>5</vt:i4>
      </vt:variant>
      <vt:variant>
        <vt:lpwstr>http://www.fwc.gov.au/awardsandorders/html/PR545787.htm</vt:lpwstr>
      </vt:variant>
      <vt:variant>
        <vt:lpwstr/>
      </vt:variant>
      <vt:variant>
        <vt:i4>3735614</vt:i4>
      </vt:variant>
      <vt:variant>
        <vt:i4>894</vt:i4>
      </vt:variant>
      <vt:variant>
        <vt:i4>0</vt:i4>
      </vt:variant>
      <vt:variant>
        <vt:i4>5</vt:i4>
      </vt:variant>
      <vt:variant>
        <vt:lpwstr>http://www.fwc.gov.au/awardsandorders/html/PR551704.htm</vt:lpwstr>
      </vt:variant>
      <vt:variant>
        <vt:lpwstr/>
      </vt:variant>
      <vt:variant>
        <vt:i4>3539005</vt:i4>
      </vt:variant>
      <vt:variant>
        <vt:i4>891</vt:i4>
      </vt:variant>
      <vt:variant>
        <vt:i4>0</vt:i4>
      </vt:variant>
      <vt:variant>
        <vt:i4>5</vt:i4>
      </vt:variant>
      <vt:variant>
        <vt:lpwstr>http://www.fwc.gov.au/awardsandorders/html/pr536781.htm</vt:lpwstr>
      </vt:variant>
      <vt:variant>
        <vt:lpwstr/>
      </vt:variant>
      <vt:variant>
        <vt:i4>3997755</vt:i4>
      </vt:variant>
      <vt:variant>
        <vt:i4>888</vt:i4>
      </vt:variant>
      <vt:variant>
        <vt:i4>0</vt:i4>
      </vt:variant>
      <vt:variant>
        <vt:i4>5</vt:i4>
      </vt:variant>
      <vt:variant>
        <vt:lpwstr>http://www.fwc.gov.au/awardsandorders/html/PR522978.htm</vt:lpwstr>
      </vt:variant>
      <vt:variant>
        <vt:lpwstr/>
      </vt:variant>
      <vt:variant>
        <vt:i4>3473470</vt:i4>
      </vt:variant>
      <vt:variant>
        <vt:i4>885</vt:i4>
      </vt:variant>
      <vt:variant>
        <vt:i4>0</vt:i4>
      </vt:variant>
      <vt:variant>
        <vt:i4>5</vt:i4>
      </vt:variant>
      <vt:variant>
        <vt:lpwstr>http://www.fwc.gov.au/awardsandorders/html/PR509147.htm</vt:lpwstr>
      </vt:variant>
      <vt:variant>
        <vt:lpwstr/>
      </vt:variant>
      <vt:variant>
        <vt:i4>3997751</vt:i4>
      </vt:variant>
      <vt:variant>
        <vt:i4>882</vt:i4>
      </vt:variant>
      <vt:variant>
        <vt:i4>0</vt:i4>
      </vt:variant>
      <vt:variant>
        <vt:i4>5</vt:i4>
      </vt:variant>
      <vt:variant>
        <vt:lpwstr>http://www.fwc.gov.au/awardsandorders/html/PR998016.htm</vt:lpwstr>
      </vt:variant>
      <vt:variant>
        <vt:lpwstr/>
      </vt:variant>
      <vt:variant>
        <vt:i4>3735614</vt:i4>
      </vt:variant>
      <vt:variant>
        <vt:i4>870</vt:i4>
      </vt:variant>
      <vt:variant>
        <vt:i4>0</vt:i4>
      </vt:variant>
      <vt:variant>
        <vt:i4>5</vt:i4>
      </vt:variant>
      <vt:variant>
        <vt:lpwstr>http://www.fwc.gov.au/awardsandorders/html/PR551704.htm</vt:lpwstr>
      </vt:variant>
      <vt:variant>
        <vt:lpwstr/>
      </vt:variant>
      <vt:variant>
        <vt:i4>3473468</vt:i4>
      </vt:variant>
      <vt:variant>
        <vt:i4>867</vt:i4>
      </vt:variant>
      <vt:variant>
        <vt:i4>0</vt:i4>
      </vt:variant>
      <vt:variant>
        <vt:i4>5</vt:i4>
      </vt:variant>
      <vt:variant>
        <vt:lpwstr>http://www.fwc.gov.au/awardsandorders/html/PR545787.htm</vt:lpwstr>
      </vt:variant>
      <vt:variant>
        <vt:lpwstr/>
      </vt:variant>
      <vt:variant>
        <vt:i4>3539005</vt:i4>
      </vt:variant>
      <vt:variant>
        <vt:i4>864</vt:i4>
      </vt:variant>
      <vt:variant>
        <vt:i4>0</vt:i4>
      </vt:variant>
      <vt:variant>
        <vt:i4>5</vt:i4>
      </vt:variant>
      <vt:variant>
        <vt:lpwstr>http://www.fwc.gov.au/awardsandorders/html/pr536781.htm</vt:lpwstr>
      </vt:variant>
      <vt:variant>
        <vt:lpwstr/>
      </vt:variant>
      <vt:variant>
        <vt:i4>3997755</vt:i4>
      </vt:variant>
      <vt:variant>
        <vt:i4>861</vt:i4>
      </vt:variant>
      <vt:variant>
        <vt:i4>0</vt:i4>
      </vt:variant>
      <vt:variant>
        <vt:i4>5</vt:i4>
      </vt:variant>
      <vt:variant>
        <vt:lpwstr>http://www.fwc.gov.au/awardsandorders/html/PR522978.htm</vt:lpwstr>
      </vt:variant>
      <vt:variant>
        <vt:lpwstr/>
      </vt:variant>
      <vt:variant>
        <vt:i4>3473470</vt:i4>
      </vt:variant>
      <vt:variant>
        <vt:i4>858</vt:i4>
      </vt:variant>
      <vt:variant>
        <vt:i4>0</vt:i4>
      </vt:variant>
      <vt:variant>
        <vt:i4>5</vt:i4>
      </vt:variant>
      <vt:variant>
        <vt:lpwstr>http://www.fwc.gov.au/awardsandorders/html/PR509147.htm</vt:lpwstr>
      </vt:variant>
      <vt:variant>
        <vt:lpwstr/>
      </vt:variant>
      <vt:variant>
        <vt:i4>3735603</vt:i4>
      </vt:variant>
      <vt:variant>
        <vt:i4>855</vt:i4>
      </vt:variant>
      <vt:variant>
        <vt:i4>0</vt:i4>
      </vt:variant>
      <vt:variant>
        <vt:i4>5</vt:i4>
      </vt:variant>
      <vt:variant>
        <vt:lpwstr>http://www.fwc.gov.au/awardsandorders/html/PR998153.htm</vt:lpwstr>
      </vt:variant>
      <vt:variant>
        <vt:lpwstr/>
      </vt:variant>
      <vt:variant>
        <vt:i4>3801140</vt:i4>
      </vt:variant>
      <vt:variant>
        <vt:i4>849</vt:i4>
      </vt:variant>
      <vt:variant>
        <vt:i4>0</vt:i4>
      </vt:variant>
      <vt:variant>
        <vt:i4>5</vt:i4>
      </vt:variant>
      <vt:variant>
        <vt:lpwstr>http://www.fwc.gov.au/awardsandorders/html/PR551831.htm</vt:lpwstr>
      </vt:variant>
      <vt:variant>
        <vt:lpwstr/>
      </vt:variant>
      <vt:variant>
        <vt:i4>3538992</vt:i4>
      </vt:variant>
      <vt:variant>
        <vt:i4>846</vt:i4>
      </vt:variant>
      <vt:variant>
        <vt:i4>0</vt:i4>
      </vt:variant>
      <vt:variant>
        <vt:i4>5</vt:i4>
      </vt:variant>
      <vt:variant>
        <vt:lpwstr>http://www.fwc.gov.au/awardsandorders/html/pr537893.htm</vt:lpwstr>
      </vt:variant>
      <vt:variant>
        <vt:lpwstr/>
      </vt:variant>
      <vt:variant>
        <vt:i4>3866674</vt:i4>
      </vt:variant>
      <vt:variant>
        <vt:i4>843</vt:i4>
      </vt:variant>
      <vt:variant>
        <vt:i4>0</vt:i4>
      </vt:variant>
      <vt:variant>
        <vt:i4>5</vt:i4>
      </vt:variant>
      <vt:variant>
        <vt:lpwstr>http://www.fwc.gov.au/awardsandorders/html/PR525068.htm</vt:lpwstr>
      </vt:variant>
      <vt:variant>
        <vt:lpwstr/>
      </vt:variant>
      <vt:variant>
        <vt:i4>4128831</vt:i4>
      </vt:variant>
      <vt:variant>
        <vt:i4>840</vt:i4>
      </vt:variant>
      <vt:variant>
        <vt:i4>0</vt:i4>
      </vt:variant>
      <vt:variant>
        <vt:i4>5</vt:i4>
      </vt:variant>
      <vt:variant>
        <vt:lpwstr>http://www.fwc.gov.au/awardsandorders/html/PR510670.htm</vt:lpwstr>
      </vt:variant>
      <vt:variant>
        <vt:lpwstr/>
      </vt:variant>
      <vt:variant>
        <vt:i4>3670078</vt:i4>
      </vt:variant>
      <vt:variant>
        <vt:i4>837</vt:i4>
      </vt:variant>
      <vt:variant>
        <vt:i4>0</vt:i4>
      </vt:variant>
      <vt:variant>
        <vt:i4>5</vt:i4>
      </vt:variant>
      <vt:variant>
        <vt:lpwstr>http://www.fwc.gov.au/awardsandorders/html/PR998748.htm</vt:lpwstr>
      </vt:variant>
      <vt:variant>
        <vt:lpwstr/>
      </vt:variant>
      <vt:variant>
        <vt:i4>3735608</vt:i4>
      </vt:variant>
      <vt:variant>
        <vt:i4>834</vt:i4>
      </vt:variant>
      <vt:variant>
        <vt:i4>0</vt:i4>
      </vt:variant>
      <vt:variant>
        <vt:i4>5</vt:i4>
      </vt:variant>
      <vt:variant>
        <vt:lpwstr>http://www.fwc.gov.au/awardsandorders/html/PR542236.htm</vt:lpwstr>
      </vt:variant>
      <vt:variant>
        <vt:lpwstr/>
      </vt:variant>
      <vt:variant>
        <vt:i4>3735608</vt:i4>
      </vt:variant>
      <vt:variant>
        <vt:i4>831</vt:i4>
      </vt:variant>
      <vt:variant>
        <vt:i4>0</vt:i4>
      </vt:variant>
      <vt:variant>
        <vt:i4>5</vt:i4>
      </vt:variant>
      <vt:variant>
        <vt:lpwstr>http://www.fwc.gov.au/awardsandorders/html/PR542236.htm</vt:lpwstr>
      </vt:variant>
      <vt:variant>
        <vt:lpwstr/>
      </vt:variant>
      <vt:variant>
        <vt:i4>3801140</vt:i4>
      </vt:variant>
      <vt:variant>
        <vt:i4>828</vt:i4>
      </vt:variant>
      <vt:variant>
        <vt:i4>0</vt:i4>
      </vt:variant>
      <vt:variant>
        <vt:i4>5</vt:i4>
      </vt:variant>
      <vt:variant>
        <vt:lpwstr>http://www.fwc.gov.au/awardsandorders/html/PR551831.htm</vt:lpwstr>
      </vt:variant>
      <vt:variant>
        <vt:lpwstr/>
      </vt:variant>
      <vt:variant>
        <vt:i4>3538992</vt:i4>
      </vt:variant>
      <vt:variant>
        <vt:i4>825</vt:i4>
      </vt:variant>
      <vt:variant>
        <vt:i4>0</vt:i4>
      </vt:variant>
      <vt:variant>
        <vt:i4>5</vt:i4>
      </vt:variant>
      <vt:variant>
        <vt:lpwstr>http://www.fwc.gov.au/awardsandorders/html/pr537893.htm</vt:lpwstr>
      </vt:variant>
      <vt:variant>
        <vt:lpwstr/>
      </vt:variant>
      <vt:variant>
        <vt:i4>3866674</vt:i4>
      </vt:variant>
      <vt:variant>
        <vt:i4>822</vt:i4>
      </vt:variant>
      <vt:variant>
        <vt:i4>0</vt:i4>
      </vt:variant>
      <vt:variant>
        <vt:i4>5</vt:i4>
      </vt:variant>
      <vt:variant>
        <vt:lpwstr>http://www.fwc.gov.au/awardsandorders/html/PR525068.htm</vt:lpwstr>
      </vt:variant>
      <vt:variant>
        <vt:lpwstr/>
      </vt:variant>
      <vt:variant>
        <vt:i4>4128831</vt:i4>
      </vt:variant>
      <vt:variant>
        <vt:i4>819</vt:i4>
      </vt:variant>
      <vt:variant>
        <vt:i4>0</vt:i4>
      </vt:variant>
      <vt:variant>
        <vt:i4>5</vt:i4>
      </vt:variant>
      <vt:variant>
        <vt:lpwstr>http://www.fwc.gov.au/awardsandorders/html/PR510670.htm</vt:lpwstr>
      </vt:variant>
      <vt:variant>
        <vt:lpwstr/>
      </vt:variant>
      <vt:variant>
        <vt:i4>3670078</vt:i4>
      </vt:variant>
      <vt:variant>
        <vt:i4>816</vt:i4>
      </vt:variant>
      <vt:variant>
        <vt:i4>0</vt:i4>
      </vt:variant>
      <vt:variant>
        <vt:i4>5</vt:i4>
      </vt:variant>
      <vt:variant>
        <vt:lpwstr>http://www.fwc.gov.au/awardsandorders/html/PR998748.htm</vt:lpwstr>
      </vt:variant>
      <vt:variant>
        <vt:lpwstr/>
      </vt:variant>
      <vt:variant>
        <vt:i4>589908</vt:i4>
      </vt:variant>
      <vt:variant>
        <vt:i4>810</vt:i4>
      </vt:variant>
      <vt:variant>
        <vt:i4>0</vt:i4>
      </vt:variant>
      <vt:variant>
        <vt:i4>5</vt:i4>
      </vt:variant>
      <vt:variant>
        <vt:lpwstr>http://www.jobaccess.gov.au/</vt:lpwstr>
      </vt:variant>
      <vt:variant>
        <vt:lpwstr/>
      </vt:variant>
      <vt:variant>
        <vt:i4>3801140</vt:i4>
      </vt:variant>
      <vt:variant>
        <vt:i4>807</vt:i4>
      </vt:variant>
      <vt:variant>
        <vt:i4>0</vt:i4>
      </vt:variant>
      <vt:variant>
        <vt:i4>5</vt:i4>
      </vt:variant>
      <vt:variant>
        <vt:lpwstr>http://www.fwc.gov.au/awardsandorders/html/PR551831.htm</vt:lpwstr>
      </vt:variant>
      <vt:variant>
        <vt:lpwstr/>
      </vt:variant>
      <vt:variant>
        <vt:i4>3735608</vt:i4>
      </vt:variant>
      <vt:variant>
        <vt:i4>804</vt:i4>
      </vt:variant>
      <vt:variant>
        <vt:i4>0</vt:i4>
      </vt:variant>
      <vt:variant>
        <vt:i4>5</vt:i4>
      </vt:variant>
      <vt:variant>
        <vt:lpwstr>http://www.fwc.gov.au/awardsandorders/html/PR542236.htm</vt:lpwstr>
      </vt:variant>
      <vt:variant>
        <vt:lpwstr/>
      </vt:variant>
      <vt:variant>
        <vt:i4>3538992</vt:i4>
      </vt:variant>
      <vt:variant>
        <vt:i4>801</vt:i4>
      </vt:variant>
      <vt:variant>
        <vt:i4>0</vt:i4>
      </vt:variant>
      <vt:variant>
        <vt:i4>5</vt:i4>
      </vt:variant>
      <vt:variant>
        <vt:lpwstr>http://www.fwc.gov.au/awardsandorders/html/pr537893.htm</vt:lpwstr>
      </vt:variant>
      <vt:variant>
        <vt:lpwstr/>
      </vt:variant>
      <vt:variant>
        <vt:i4>3866674</vt:i4>
      </vt:variant>
      <vt:variant>
        <vt:i4>798</vt:i4>
      </vt:variant>
      <vt:variant>
        <vt:i4>0</vt:i4>
      </vt:variant>
      <vt:variant>
        <vt:i4>5</vt:i4>
      </vt:variant>
      <vt:variant>
        <vt:lpwstr>http://www.fwc.gov.au/awardsandorders/html/PR525068.htm</vt:lpwstr>
      </vt:variant>
      <vt:variant>
        <vt:lpwstr/>
      </vt:variant>
      <vt:variant>
        <vt:i4>4128831</vt:i4>
      </vt:variant>
      <vt:variant>
        <vt:i4>795</vt:i4>
      </vt:variant>
      <vt:variant>
        <vt:i4>0</vt:i4>
      </vt:variant>
      <vt:variant>
        <vt:i4>5</vt:i4>
      </vt:variant>
      <vt:variant>
        <vt:lpwstr>http://www.fwc.gov.au/awardsandorders/html/PR510670.htm</vt:lpwstr>
      </vt:variant>
      <vt:variant>
        <vt:lpwstr/>
      </vt:variant>
      <vt:variant>
        <vt:i4>3670078</vt:i4>
      </vt:variant>
      <vt:variant>
        <vt:i4>792</vt:i4>
      </vt:variant>
      <vt:variant>
        <vt:i4>0</vt:i4>
      </vt:variant>
      <vt:variant>
        <vt:i4>5</vt:i4>
      </vt:variant>
      <vt:variant>
        <vt:lpwstr>http://www.fwc.gov.au/awardsandorders/html/PR998748.htm</vt:lpwstr>
      </vt:variant>
      <vt:variant>
        <vt:lpwstr/>
      </vt:variant>
      <vt:variant>
        <vt:i4>3932219</vt:i4>
      </vt:variant>
      <vt:variant>
        <vt:i4>782</vt:i4>
      </vt:variant>
      <vt:variant>
        <vt:i4>0</vt:i4>
      </vt:variant>
      <vt:variant>
        <vt:i4>5</vt:i4>
      </vt:variant>
      <vt:variant>
        <vt:lpwstr>http://www.fwa.gov.au/awardsandorders/html/PR503655.htm</vt:lpwstr>
      </vt:variant>
      <vt:variant>
        <vt:lpwstr/>
      </vt:variant>
      <vt:variant>
        <vt:i4>3735611</vt:i4>
      </vt:variant>
      <vt:variant>
        <vt:i4>780</vt:i4>
      </vt:variant>
      <vt:variant>
        <vt:i4>0</vt:i4>
      </vt:variant>
      <vt:variant>
        <vt:i4>5</vt:i4>
      </vt:variant>
      <vt:variant>
        <vt:lpwstr>http://www.fwc.gov.au/awardsandorders/html/PR503625.htm</vt:lpwstr>
      </vt:variant>
      <vt:variant>
        <vt:lpwstr/>
      </vt:variant>
      <vt:variant>
        <vt:i4>4063291</vt:i4>
      </vt:variant>
      <vt:variant>
        <vt:i4>756</vt:i4>
      </vt:variant>
      <vt:variant>
        <vt:i4>0</vt:i4>
      </vt:variant>
      <vt:variant>
        <vt:i4>5</vt:i4>
      </vt:variant>
      <vt:variant>
        <vt:lpwstr>http://www.fwc.gov.au/awardsandorders/html/PR503655.htm</vt:lpwstr>
      </vt:variant>
      <vt:variant>
        <vt:lpwstr/>
      </vt:variant>
      <vt:variant>
        <vt:i4>4128828</vt:i4>
      </vt:variant>
      <vt:variant>
        <vt:i4>753</vt:i4>
      </vt:variant>
      <vt:variant>
        <vt:i4>0</vt:i4>
      </vt:variant>
      <vt:variant>
        <vt:i4>5</vt:i4>
      </vt:variant>
      <vt:variant>
        <vt:lpwstr>http://www.fwc.gov.au/awardsandorders/html/pr540979.htm</vt:lpwstr>
      </vt:variant>
      <vt:variant>
        <vt:lpwstr/>
      </vt:variant>
      <vt:variant>
        <vt:i4>4128828</vt:i4>
      </vt:variant>
      <vt:variant>
        <vt:i4>744</vt:i4>
      </vt:variant>
      <vt:variant>
        <vt:i4>0</vt:i4>
      </vt:variant>
      <vt:variant>
        <vt:i4>5</vt:i4>
      </vt:variant>
      <vt:variant>
        <vt:lpwstr>http://www.fwc.gov.au/awardsandorders/html/pr540979.htm</vt:lpwstr>
      </vt:variant>
      <vt:variant>
        <vt:lpwstr/>
      </vt:variant>
      <vt:variant>
        <vt:i4>3932220</vt:i4>
      </vt:variant>
      <vt:variant>
        <vt:i4>681</vt:i4>
      </vt:variant>
      <vt:variant>
        <vt:i4>0</vt:i4>
      </vt:variant>
      <vt:variant>
        <vt:i4>5</vt:i4>
      </vt:variant>
      <vt:variant>
        <vt:lpwstr>http://www.fwc.gov.au/awardsandorders/html/PR546121.htm</vt:lpwstr>
      </vt:variant>
      <vt:variant>
        <vt:lpwstr/>
      </vt:variant>
      <vt:variant>
        <vt:i4>3932220</vt:i4>
      </vt:variant>
      <vt:variant>
        <vt:i4>678</vt:i4>
      </vt:variant>
      <vt:variant>
        <vt:i4>0</vt:i4>
      </vt:variant>
      <vt:variant>
        <vt:i4>5</vt:i4>
      </vt:variant>
      <vt:variant>
        <vt:lpwstr>http://www.fwc.gov.au/awardsandorders/html/PR546121.htm</vt:lpwstr>
      </vt:variant>
      <vt:variant>
        <vt:lpwstr/>
      </vt:variant>
      <vt:variant>
        <vt:i4>3866687</vt:i4>
      </vt:variant>
      <vt:variant>
        <vt:i4>675</vt:i4>
      </vt:variant>
      <vt:variant>
        <vt:i4>0</vt:i4>
      </vt:variant>
      <vt:variant>
        <vt:i4>5</vt:i4>
      </vt:variant>
      <vt:variant>
        <vt:lpwstr>http://www.fwc.gov.au/awardsandorders/html/PR530236.htm</vt:lpwstr>
      </vt:variant>
      <vt:variant>
        <vt:lpwstr/>
      </vt:variant>
      <vt:variant>
        <vt:i4>3735601</vt:i4>
      </vt:variant>
      <vt:variant>
        <vt:i4>672</vt:i4>
      </vt:variant>
      <vt:variant>
        <vt:i4>0</vt:i4>
      </vt:variant>
      <vt:variant>
        <vt:i4>5</vt:i4>
      </vt:variant>
      <vt:variant>
        <vt:lpwstr>http://www.fwc.gov.au/awardsandorders/html/PR523922.htm</vt:lpwstr>
      </vt:variant>
      <vt:variant>
        <vt:lpwstr/>
      </vt:variant>
      <vt:variant>
        <vt:i4>3866687</vt:i4>
      </vt:variant>
      <vt:variant>
        <vt:i4>669</vt:i4>
      </vt:variant>
      <vt:variant>
        <vt:i4>0</vt:i4>
      </vt:variant>
      <vt:variant>
        <vt:i4>5</vt:i4>
      </vt:variant>
      <vt:variant>
        <vt:lpwstr>http://www.fwc.gov.au/awardsandorders/html/PR530236.htm</vt:lpwstr>
      </vt:variant>
      <vt:variant>
        <vt:lpwstr/>
      </vt:variant>
      <vt:variant>
        <vt:i4>3735601</vt:i4>
      </vt:variant>
      <vt:variant>
        <vt:i4>666</vt:i4>
      </vt:variant>
      <vt:variant>
        <vt:i4>0</vt:i4>
      </vt:variant>
      <vt:variant>
        <vt:i4>5</vt:i4>
      </vt:variant>
      <vt:variant>
        <vt:lpwstr>http://www.fwc.gov.au/awardsandorders/html/PR523922.htm</vt:lpwstr>
      </vt:variant>
      <vt:variant>
        <vt:lpwstr/>
      </vt:variant>
      <vt:variant>
        <vt:i4>3866687</vt:i4>
      </vt:variant>
      <vt:variant>
        <vt:i4>663</vt:i4>
      </vt:variant>
      <vt:variant>
        <vt:i4>0</vt:i4>
      </vt:variant>
      <vt:variant>
        <vt:i4>5</vt:i4>
      </vt:variant>
      <vt:variant>
        <vt:lpwstr>http://www.fwc.gov.au/awardsandorders/html/PR530236.htm</vt:lpwstr>
      </vt:variant>
      <vt:variant>
        <vt:lpwstr/>
      </vt:variant>
      <vt:variant>
        <vt:i4>3735601</vt:i4>
      </vt:variant>
      <vt:variant>
        <vt:i4>648</vt:i4>
      </vt:variant>
      <vt:variant>
        <vt:i4>0</vt:i4>
      </vt:variant>
      <vt:variant>
        <vt:i4>5</vt:i4>
      </vt:variant>
      <vt:variant>
        <vt:lpwstr>http://www.fwc.gov.au/awardsandorders/html/PR523922.htm</vt:lpwstr>
      </vt:variant>
      <vt:variant>
        <vt:lpwstr/>
      </vt:variant>
      <vt:variant>
        <vt:i4>3932220</vt:i4>
      </vt:variant>
      <vt:variant>
        <vt:i4>630</vt:i4>
      </vt:variant>
      <vt:variant>
        <vt:i4>0</vt:i4>
      </vt:variant>
      <vt:variant>
        <vt:i4>5</vt:i4>
      </vt:variant>
      <vt:variant>
        <vt:lpwstr>http://www.fwc.gov.au/awardsandorders/html/PR546121.htm</vt:lpwstr>
      </vt:variant>
      <vt:variant>
        <vt:lpwstr/>
      </vt:variant>
      <vt:variant>
        <vt:i4>3866687</vt:i4>
      </vt:variant>
      <vt:variant>
        <vt:i4>627</vt:i4>
      </vt:variant>
      <vt:variant>
        <vt:i4>0</vt:i4>
      </vt:variant>
      <vt:variant>
        <vt:i4>5</vt:i4>
      </vt:variant>
      <vt:variant>
        <vt:lpwstr>http://www.fwc.gov.au/awardsandorders/html/PR530236.htm</vt:lpwstr>
      </vt:variant>
      <vt:variant>
        <vt:lpwstr/>
      </vt:variant>
      <vt:variant>
        <vt:i4>3735601</vt:i4>
      </vt:variant>
      <vt:variant>
        <vt:i4>624</vt:i4>
      </vt:variant>
      <vt:variant>
        <vt:i4>0</vt:i4>
      </vt:variant>
      <vt:variant>
        <vt:i4>5</vt:i4>
      </vt:variant>
      <vt:variant>
        <vt:lpwstr>http://www.fwc.gov.au/awardsandorders/html/PR523922.htm</vt:lpwstr>
      </vt:variant>
      <vt:variant>
        <vt:lpwstr/>
      </vt:variant>
      <vt:variant>
        <vt:i4>4063291</vt:i4>
      </vt:variant>
      <vt:variant>
        <vt:i4>621</vt:i4>
      </vt:variant>
      <vt:variant>
        <vt:i4>0</vt:i4>
      </vt:variant>
      <vt:variant>
        <vt:i4>5</vt:i4>
      </vt:variant>
      <vt:variant>
        <vt:lpwstr>http://www.fwc.gov.au/awardsandorders/html/PR503655.htm</vt:lpwstr>
      </vt:variant>
      <vt:variant>
        <vt:lpwstr/>
      </vt:variant>
      <vt:variant>
        <vt:i4>4063291</vt:i4>
      </vt:variant>
      <vt:variant>
        <vt:i4>615</vt:i4>
      </vt:variant>
      <vt:variant>
        <vt:i4>0</vt:i4>
      </vt:variant>
      <vt:variant>
        <vt:i4>5</vt:i4>
      </vt:variant>
      <vt:variant>
        <vt:lpwstr>http://www.fwc.gov.au/awardsandorders/html/PR503655.htm</vt:lpwstr>
      </vt:variant>
      <vt:variant>
        <vt:lpwstr/>
      </vt:variant>
      <vt:variant>
        <vt:i4>4063291</vt:i4>
      </vt:variant>
      <vt:variant>
        <vt:i4>612</vt:i4>
      </vt:variant>
      <vt:variant>
        <vt:i4>0</vt:i4>
      </vt:variant>
      <vt:variant>
        <vt:i4>5</vt:i4>
      </vt:variant>
      <vt:variant>
        <vt:lpwstr>http://www.fwc.gov.au/awardsandorders/html/PR503655.htm</vt:lpwstr>
      </vt:variant>
      <vt:variant>
        <vt:lpwstr/>
      </vt:variant>
      <vt:variant>
        <vt:i4>1638458</vt:i4>
      </vt:variant>
      <vt:variant>
        <vt:i4>609</vt:i4>
      </vt:variant>
      <vt:variant>
        <vt:i4>0</vt:i4>
      </vt:variant>
      <vt:variant>
        <vt:i4>5</vt:i4>
      </vt:variant>
      <vt:variant>
        <vt:lpwstr/>
      </vt:variant>
      <vt:variant>
        <vt:lpwstr>standard_rate</vt:lpwstr>
      </vt:variant>
      <vt:variant>
        <vt:i4>3866673</vt:i4>
      </vt:variant>
      <vt:variant>
        <vt:i4>606</vt:i4>
      </vt:variant>
      <vt:variant>
        <vt:i4>0</vt:i4>
      </vt:variant>
      <vt:variant>
        <vt:i4>5</vt:i4>
      </vt:variant>
      <vt:variant>
        <vt:lpwstr>http://www.fwc.gov.au/awardsandorders/html/PR551824.htm</vt:lpwstr>
      </vt:variant>
      <vt:variant>
        <vt:lpwstr/>
      </vt:variant>
      <vt:variant>
        <vt:i4>4063283</vt:i4>
      </vt:variant>
      <vt:variant>
        <vt:i4>603</vt:i4>
      </vt:variant>
      <vt:variant>
        <vt:i4>0</vt:i4>
      </vt:variant>
      <vt:variant>
        <vt:i4>5</vt:i4>
      </vt:variant>
      <vt:variant>
        <vt:lpwstr>http://www.fwc.gov.au/awardsandorders/html/pr536901.htm</vt:lpwstr>
      </vt:variant>
      <vt:variant>
        <vt:lpwstr/>
      </vt:variant>
      <vt:variant>
        <vt:i4>3276850</vt:i4>
      </vt:variant>
      <vt:variant>
        <vt:i4>600</vt:i4>
      </vt:variant>
      <vt:variant>
        <vt:i4>0</vt:i4>
      </vt:variant>
      <vt:variant>
        <vt:i4>5</vt:i4>
      </vt:variant>
      <vt:variant>
        <vt:lpwstr>http://www.fwc.gov.au/awardsandorders/html/PR523098.htm</vt:lpwstr>
      </vt:variant>
      <vt:variant>
        <vt:lpwstr/>
      </vt:variant>
      <vt:variant>
        <vt:i4>3866673</vt:i4>
      </vt:variant>
      <vt:variant>
        <vt:i4>597</vt:i4>
      </vt:variant>
      <vt:variant>
        <vt:i4>0</vt:i4>
      </vt:variant>
      <vt:variant>
        <vt:i4>5</vt:i4>
      </vt:variant>
      <vt:variant>
        <vt:lpwstr>http://www.fwc.gov.au/awardsandorders/html/PR551824.htm</vt:lpwstr>
      </vt:variant>
      <vt:variant>
        <vt:lpwstr/>
      </vt:variant>
      <vt:variant>
        <vt:i4>4063283</vt:i4>
      </vt:variant>
      <vt:variant>
        <vt:i4>594</vt:i4>
      </vt:variant>
      <vt:variant>
        <vt:i4>0</vt:i4>
      </vt:variant>
      <vt:variant>
        <vt:i4>5</vt:i4>
      </vt:variant>
      <vt:variant>
        <vt:lpwstr>http://www.fwc.gov.au/awardsandorders/html/pr536901.htm</vt:lpwstr>
      </vt:variant>
      <vt:variant>
        <vt:lpwstr/>
      </vt:variant>
      <vt:variant>
        <vt:i4>3276850</vt:i4>
      </vt:variant>
      <vt:variant>
        <vt:i4>591</vt:i4>
      </vt:variant>
      <vt:variant>
        <vt:i4>0</vt:i4>
      </vt:variant>
      <vt:variant>
        <vt:i4>5</vt:i4>
      </vt:variant>
      <vt:variant>
        <vt:lpwstr>http://www.fwc.gov.au/awardsandorders/html/PR523098.htm</vt:lpwstr>
      </vt:variant>
      <vt:variant>
        <vt:lpwstr/>
      </vt:variant>
      <vt:variant>
        <vt:i4>3604530</vt:i4>
      </vt:variant>
      <vt:variant>
        <vt:i4>588</vt:i4>
      </vt:variant>
      <vt:variant>
        <vt:i4>0</vt:i4>
      </vt:variant>
      <vt:variant>
        <vt:i4>5</vt:i4>
      </vt:variant>
      <vt:variant>
        <vt:lpwstr>http://www.fwc.gov.au/awardsandorders/html/PR509268.htm</vt:lpwstr>
      </vt:variant>
      <vt:variant>
        <vt:lpwstr/>
      </vt:variant>
      <vt:variant>
        <vt:i4>3735603</vt:i4>
      </vt:variant>
      <vt:variant>
        <vt:i4>585</vt:i4>
      </vt:variant>
      <vt:variant>
        <vt:i4>0</vt:i4>
      </vt:variant>
      <vt:variant>
        <vt:i4>5</vt:i4>
      </vt:variant>
      <vt:variant>
        <vt:lpwstr>http://www.fwc.gov.au/awardsandorders/html/PR998153.htm</vt:lpwstr>
      </vt:variant>
      <vt:variant>
        <vt:lpwstr/>
      </vt:variant>
      <vt:variant>
        <vt:i4>3866673</vt:i4>
      </vt:variant>
      <vt:variant>
        <vt:i4>582</vt:i4>
      </vt:variant>
      <vt:variant>
        <vt:i4>0</vt:i4>
      </vt:variant>
      <vt:variant>
        <vt:i4>5</vt:i4>
      </vt:variant>
      <vt:variant>
        <vt:lpwstr>http://www.fwc.gov.au/awardsandorders/html/PR551824.htm</vt:lpwstr>
      </vt:variant>
      <vt:variant>
        <vt:lpwstr/>
      </vt:variant>
      <vt:variant>
        <vt:i4>4063283</vt:i4>
      </vt:variant>
      <vt:variant>
        <vt:i4>579</vt:i4>
      </vt:variant>
      <vt:variant>
        <vt:i4>0</vt:i4>
      </vt:variant>
      <vt:variant>
        <vt:i4>5</vt:i4>
      </vt:variant>
      <vt:variant>
        <vt:lpwstr>http://www.fwc.gov.au/awardsandorders/html/pr536901.htm</vt:lpwstr>
      </vt:variant>
      <vt:variant>
        <vt:lpwstr/>
      </vt:variant>
      <vt:variant>
        <vt:i4>3276850</vt:i4>
      </vt:variant>
      <vt:variant>
        <vt:i4>576</vt:i4>
      </vt:variant>
      <vt:variant>
        <vt:i4>0</vt:i4>
      </vt:variant>
      <vt:variant>
        <vt:i4>5</vt:i4>
      </vt:variant>
      <vt:variant>
        <vt:lpwstr>http://www.fwc.gov.au/awardsandorders/html/PR523098.htm</vt:lpwstr>
      </vt:variant>
      <vt:variant>
        <vt:lpwstr/>
      </vt:variant>
      <vt:variant>
        <vt:i4>3604530</vt:i4>
      </vt:variant>
      <vt:variant>
        <vt:i4>573</vt:i4>
      </vt:variant>
      <vt:variant>
        <vt:i4>0</vt:i4>
      </vt:variant>
      <vt:variant>
        <vt:i4>5</vt:i4>
      </vt:variant>
      <vt:variant>
        <vt:lpwstr>http://www.fwc.gov.au/awardsandorders/html/PR509268.htm</vt:lpwstr>
      </vt:variant>
      <vt:variant>
        <vt:lpwstr/>
      </vt:variant>
      <vt:variant>
        <vt:i4>3735603</vt:i4>
      </vt:variant>
      <vt:variant>
        <vt:i4>570</vt:i4>
      </vt:variant>
      <vt:variant>
        <vt:i4>0</vt:i4>
      </vt:variant>
      <vt:variant>
        <vt:i4>5</vt:i4>
      </vt:variant>
      <vt:variant>
        <vt:lpwstr>http://www.fwc.gov.au/awardsandorders/html/PR998153.htm</vt:lpwstr>
      </vt:variant>
      <vt:variant>
        <vt:lpwstr/>
      </vt:variant>
      <vt:variant>
        <vt:i4>3866673</vt:i4>
      </vt:variant>
      <vt:variant>
        <vt:i4>567</vt:i4>
      </vt:variant>
      <vt:variant>
        <vt:i4>0</vt:i4>
      </vt:variant>
      <vt:variant>
        <vt:i4>5</vt:i4>
      </vt:variant>
      <vt:variant>
        <vt:lpwstr>http://www.fwc.gov.au/awardsandorders/html/PR551824.htm</vt:lpwstr>
      </vt:variant>
      <vt:variant>
        <vt:lpwstr/>
      </vt:variant>
      <vt:variant>
        <vt:i4>4063283</vt:i4>
      </vt:variant>
      <vt:variant>
        <vt:i4>564</vt:i4>
      </vt:variant>
      <vt:variant>
        <vt:i4>0</vt:i4>
      </vt:variant>
      <vt:variant>
        <vt:i4>5</vt:i4>
      </vt:variant>
      <vt:variant>
        <vt:lpwstr>http://www.fwc.gov.au/awardsandorders/html/pr536901.htm</vt:lpwstr>
      </vt:variant>
      <vt:variant>
        <vt:lpwstr/>
      </vt:variant>
      <vt:variant>
        <vt:i4>3276850</vt:i4>
      </vt:variant>
      <vt:variant>
        <vt:i4>561</vt:i4>
      </vt:variant>
      <vt:variant>
        <vt:i4>0</vt:i4>
      </vt:variant>
      <vt:variant>
        <vt:i4>5</vt:i4>
      </vt:variant>
      <vt:variant>
        <vt:lpwstr>http://www.fwc.gov.au/awardsandorders/html/PR523098.htm</vt:lpwstr>
      </vt:variant>
      <vt:variant>
        <vt:lpwstr/>
      </vt:variant>
      <vt:variant>
        <vt:i4>3604530</vt:i4>
      </vt:variant>
      <vt:variant>
        <vt:i4>558</vt:i4>
      </vt:variant>
      <vt:variant>
        <vt:i4>0</vt:i4>
      </vt:variant>
      <vt:variant>
        <vt:i4>5</vt:i4>
      </vt:variant>
      <vt:variant>
        <vt:lpwstr>http://www.fwc.gov.au/awardsandorders/html/PR509268.htm</vt:lpwstr>
      </vt:variant>
      <vt:variant>
        <vt:lpwstr/>
      </vt:variant>
      <vt:variant>
        <vt:i4>3735603</vt:i4>
      </vt:variant>
      <vt:variant>
        <vt:i4>555</vt:i4>
      </vt:variant>
      <vt:variant>
        <vt:i4>0</vt:i4>
      </vt:variant>
      <vt:variant>
        <vt:i4>5</vt:i4>
      </vt:variant>
      <vt:variant>
        <vt:lpwstr>http://www.fwc.gov.au/awardsandorders/html/PR998153.htm</vt:lpwstr>
      </vt:variant>
      <vt:variant>
        <vt:lpwstr/>
      </vt:variant>
      <vt:variant>
        <vt:i4>3735614</vt:i4>
      </vt:variant>
      <vt:variant>
        <vt:i4>534</vt:i4>
      </vt:variant>
      <vt:variant>
        <vt:i4>0</vt:i4>
      </vt:variant>
      <vt:variant>
        <vt:i4>5</vt:i4>
      </vt:variant>
      <vt:variant>
        <vt:lpwstr>http://www.fwc.gov.au/awardsandorders/html/PR551704.htm</vt:lpwstr>
      </vt:variant>
      <vt:variant>
        <vt:lpwstr/>
      </vt:variant>
      <vt:variant>
        <vt:i4>3539005</vt:i4>
      </vt:variant>
      <vt:variant>
        <vt:i4>531</vt:i4>
      </vt:variant>
      <vt:variant>
        <vt:i4>0</vt:i4>
      </vt:variant>
      <vt:variant>
        <vt:i4>5</vt:i4>
      </vt:variant>
      <vt:variant>
        <vt:lpwstr>http://www.fwc.gov.au/awardsandorders/html/pr536781.htm</vt:lpwstr>
      </vt:variant>
      <vt:variant>
        <vt:lpwstr/>
      </vt:variant>
      <vt:variant>
        <vt:i4>3997755</vt:i4>
      </vt:variant>
      <vt:variant>
        <vt:i4>528</vt:i4>
      </vt:variant>
      <vt:variant>
        <vt:i4>0</vt:i4>
      </vt:variant>
      <vt:variant>
        <vt:i4>5</vt:i4>
      </vt:variant>
      <vt:variant>
        <vt:lpwstr>http://www.fwc.gov.au/awardsandorders/html/PR522978.htm</vt:lpwstr>
      </vt:variant>
      <vt:variant>
        <vt:lpwstr/>
      </vt:variant>
      <vt:variant>
        <vt:i4>3473470</vt:i4>
      </vt:variant>
      <vt:variant>
        <vt:i4>525</vt:i4>
      </vt:variant>
      <vt:variant>
        <vt:i4>0</vt:i4>
      </vt:variant>
      <vt:variant>
        <vt:i4>5</vt:i4>
      </vt:variant>
      <vt:variant>
        <vt:lpwstr>http://www.fwc.gov.au/awardsandorders/html/PR509147.htm</vt:lpwstr>
      </vt:variant>
      <vt:variant>
        <vt:lpwstr/>
      </vt:variant>
      <vt:variant>
        <vt:i4>3997751</vt:i4>
      </vt:variant>
      <vt:variant>
        <vt:i4>522</vt:i4>
      </vt:variant>
      <vt:variant>
        <vt:i4>0</vt:i4>
      </vt:variant>
      <vt:variant>
        <vt:i4>5</vt:i4>
      </vt:variant>
      <vt:variant>
        <vt:lpwstr>http://www.fwc.gov.au/awardsandorders/html/PR998016.htm</vt:lpwstr>
      </vt:variant>
      <vt:variant>
        <vt:lpwstr/>
      </vt:variant>
      <vt:variant>
        <vt:i4>3932219</vt:i4>
      </vt:variant>
      <vt:variant>
        <vt:i4>500</vt:i4>
      </vt:variant>
      <vt:variant>
        <vt:i4>0</vt:i4>
      </vt:variant>
      <vt:variant>
        <vt:i4>5</vt:i4>
      </vt:variant>
      <vt:variant>
        <vt:lpwstr>http://www.fwa.gov.au/awardsandorders/html/PR503655.htm</vt:lpwstr>
      </vt:variant>
      <vt:variant>
        <vt:lpwstr/>
      </vt:variant>
      <vt:variant>
        <vt:i4>3735611</vt:i4>
      </vt:variant>
      <vt:variant>
        <vt:i4>498</vt:i4>
      </vt:variant>
      <vt:variant>
        <vt:i4>0</vt:i4>
      </vt:variant>
      <vt:variant>
        <vt:i4>5</vt:i4>
      </vt:variant>
      <vt:variant>
        <vt:lpwstr>http://www.fwc.gov.au/awardsandorders/html/PR503625.htm</vt:lpwstr>
      </vt:variant>
      <vt:variant>
        <vt:lpwstr/>
      </vt:variant>
      <vt:variant>
        <vt:i4>4063291</vt:i4>
      </vt:variant>
      <vt:variant>
        <vt:i4>489</vt:i4>
      </vt:variant>
      <vt:variant>
        <vt:i4>0</vt:i4>
      </vt:variant>
      <vt:variant>
        <vt:i4>5</vt:i4>
      </vt:variant>
      <vt:variant>
        <vt:lpwstr>http://www.fwc.gov.au/awardsandorders/html/PR503655.htm</vt:lpwstr>
      </vt:variant>
      <vt:variant>
        <vt:lpwstr/>
      </vt:variant>
      <vt:variant>
        <vt:i4>4063291</vt:i4>
      </vt:variant>
      <vt:variant>
        <vt:i4>483</vt:i4>
      </vt:variant>
      <vt:variant>
        <vt:i4>0</vt:i4>
      </vt:variant>
      <vt:variant>
        <vt:i4>5</vt:i4>
      </vt:variant>
      <vt:variant>
        <vt:lpwstr>http://www.fwc.gov.au/awardsandorders/html/PR503655.htm</vt:lpwstr>
      </vt:variant>
      <vt:variant>
        <vt:lpwstr/>
      </vt:variant>
      <vt:variant>
        <vt:i4>3735608</vt:i4>
      </vt:variant>
      <vt:variant>
        <vt:i4>471</vt:i4>
      </vt:variant>
      <vt:variant>
        <vt:i4>0</vt:i4>
      </vt:variant>
      <vt:variant>
        <vt:i4>5</vt:i4>
      </vt:variant>
      <vt:variant>
        <vt:lpwstr>http://www.fwc.gov.au/awardsandorders/html/PR542236.htm</vt:lpwstr>
      </vt:variant>
      <vt:variant>
        <vt:lpwstr/>
      </vt:variant>
      <vt:variant>
        <vt:i4>3735608</vt:i4>
      </vt:variant>
      <vt:variant>
        <vt:i4>468</vt:i4>
      </vt:variant>
      <vt:variant>
        <vt:i4>0</vt:i4>
      </vt:variant>
      <vt:variant>
        <vt:i4>5</vt:i4>
      </vt:variant>
      <vt:variant>
        <vt:lpwstr>http://www.fwc.gov.au/awardsandorders/html/PR542236.htm</vt:lpwstr>
      </vt:variant>
      <vt:variant>
        <vt:lpwstr/>
      </vt:variant>
      <vt:variant>
        <vt:i4>3735608</vt:i4>
      </vt:variant>
      <vt:variant>
        <vt:i4>462</vt:i4>
      </vt:variant>
      <vt:variant>
        <vt:i4>0</vt:i4>
      </vt:variant>
      <vt:variant>
        <vt:i4>5</vt:i4>
      </vt:variant>
      <vt:variant>
        <vt:lpwstr>http://www.fwc.gov.au/awardsandorders/html/PR542236.htm</vt:lpwstr>
      </vt:variant>
      <vt:variant>
        <vt:lpwstr/>
      </vt:variant>
      <vt:variant>
        <vt:i4>3735608</vt:i4>
      </vt:variant>
      <vt:variant>
        <vt:i4>459</vt:i4>
      </vt:variant>
      <vt:variant>
        <vt:i4>0</vt:i4>
      </vt:variant>
      <vt:variant>
        <vt:i4>5</vt:i4>
      </vt:variant>
      <vt:variant>
        <vt:lpwstr>http://www.fwc.gov.au/awardsandorders/html/PR542236.htm</vt:lpwstr>
      </vt:variant>
      <vt:variant>
        <vt:lpwstr/>
      </vt:variant>
      <vt:variant>
        <vt:i4>3538998</vt:i4>
      </vt:variant>
      <vt:variant>
        <vt:i4>450</vt:i4>
      </vt:variant>
      <vt:variant>
        <vt:i4>0</vt:i4>
      </vt:variant>
      <vt:variant>
        <vt:i4>5</vt:i4>
      </vt:variant>
      <vt:variant>
        <vt:lpwstr>http://www.fwc.gov.au/awardsandorders/html/pr546288.htm</vt:lpwstr>
      </vt:variant>
      <vt:variant>
        <vt:lpwstr/>
      </vt:variant>
      <vt:variant>
        <vt:i4>3735608</vt:i4>
      </vt:variant>
      <vt:variant>
        <vt:i4>447</vt:i4>
      </vt:variant>
      <vt:variant>
        <vt:i4>0</vt:i4>
      </vt:variant>
      <vt:variant>
        <vt:i4>5</vt:i4>
      </vt:variant>
      <vt:variant>
        <vt:lpwstr>http://www.fwc.gov.au/awardsandorders/html/PR542236.htm</vt:lpwstr>
      </vt:variant>
      <vt:variant>
        <vt:lpwstr/>
      </vt:variant>
      <vt:variant>
        <vt:i4>3735608</vt:i4>
      </vt:variant>
      <vt:variant>
        <vt:i4>438</vt:i4>
      </vt:variant>
      <vt:variant>
        <vt:i4>0</vt:i4>
      </vt:variant>
      <vt:variant>
        <vt:i4>5</vt:i4>
      </vt:variant>
      <vt:variant>
        <vt:lpwstr>http://www.fwc.gov.au/awardsandorders/html/PR542236.htm</vt:lpwstr>
      </vt:variant>
      <vt:variant>
        <vt:lpwstr/>
      </vt:variant>
      <vt:variant>
        <vt:i4>3735608</vt:i4>
      </vt:variant>
      <vt:variant>
        <vt:i4>435</vt:i4>
      </vt:variant>
      <vt:variant>
        <vt:i4>0</vt:i4>
      </vt:variant>
      <vt:variant>
        <vt:i4>5</vt:i4>
      </vt:variant>
      <vt:variant>
        <vt:lpwstr>http://www.fwc.gov.au/awardsandorders/html/PR542236.htm</vt:lpwstr>
      </vt:variant>
      <vt:variant>
        <vt:lpwstr/>
      </vt:variant>
      <vt:variant>
        <vt:i4>3735608</vt:i4>
      </vt:variant>
      <vt:variant>
        <vt:i4>432</vt:i4>
      </vt:variant>
      <vt:variant>
        <vt:i4>0</vt:i4>
      </vt:variant>
      <vt:variant>
        <vt:i4>5</vt:i4>
      </vt:variant>
      <vt:variant>
        <vt:lpwstr>http://www.fwc.gov.au/awardsandorders/html/PR542236.htm</vt:lpwstr>
      </vt:variant>
      <vt:variant>
        <vt:lpwstr/>
      </vt:variant>
      <vt:variant>
        <vt:i4>3735608</vt:i4>
      </vt:variant>
      <vt:variant>
        <vt:i4>426</vt:i4>
      </vt:variant>
      <vt:variant>
        <vt:i4>0</vt:i4>
      </vt:variant>
      <vt:variant>
        <vt:i4>5</vt:i4>
      </vt:variant>
      <vt:variant>
        <vt:lpwstr>http://www.fwc.gov.au/awardsandorders/html/PR542236.htm</vt:lpwstr>
      </vt:variant>
      <vt:variant>
        <vt:lpwstr/>
      </vt:variant>
      <vt:variant>
        <vt:i4>3735608</vt:i4>
      </vt:variant>
      <vt:variant>
        <vt:i4>420</vt:i4>
      </vt:variant>
      <vt:variant>
        <vt:i4>0</vt:i4>
      </vt:variant>
      <vt:variant>
        <vt:i4>5</vt:i4>
      </vt:variant>
      <vt:variant>
        <vt:lpwstr>http://www.fwc.gov.au/awardsandorders/html/PR542236.htm</vt:lpwstr>
      </vt:variant>
      <vt:variant>
        <vt:lpwstr/>
      </vt:variant>
      <vt:variant>
        <vt:i4>3735608</vt:i4>
      </vt:variant>
      <vt:variant>
        <vt:i4>417</vt:i4>
      </vt:variant>
      <vt:variant>
        <vt:i4>0</vt:i4>
      </vt:variant>
      <vt:variant>
        <vt:i4>5</vt:i4>
      </vt:variant>
      <vt:variant>
        <vt:lpwstr>http://www.fwc.gov.au/awardsandorders/html/PR542236.htm</vt:lpwstr>
      </vt:variant>
      <vt:variant>
        <vt:lpwstr/>
      </vt:variant>
      <vt:variant>
        <vt:i4>6488190</vt:i4>
      </vt:variant>
      <vt:variant>
        <vt:i4>414</vt:i4>
      </vt:variant>
      <vt:variant>
        <vt:i4>0</vt:i4>
      </vt:variant>
      <vt:variant>
        <vt:i4>5</vt:i4>
      </vt:variant>
      <vt:variant>
        <vt:lpwstr>http://www.fwc.gov.au/awardmod/download/nes.pdf</vt:lpwstr>
      </vt:variant>
      <vt:variant>
        <vt:lpwstr/>
      </vt:variant>
      <vt:variant>
        <vt:i4>6488190</vt:i4>
      </vt:variant>
      <vt:variant>
        <vt:i4>393</vt:i4>
      </vt:variant>
      <vt:variant>
        <vt:i4>0</vt:i4>
      </vt:variant>
      <vt:variant>
        <vt:i4>5</vt:i4>
      </vt:variant>
      <vt:variant>
        <vt:lpwstr>http://www.fwc.gov.au/awardmod/download/nes.pdf</vt:lpwstr>
      </vt:variant>
      <vt:variant>
        <vt:lpwstr/>
      </vt:variant>
      <vt:variant>
        <vt:i4>3932220</vt:i4>
      </vt:variant>
      <vt:variant>
        <vt:i4>390</vt:i4>
      </vt:variant>
      <vt:variant>
        <vt:i4>0</vt:i4>
      </vt:variant>
      <vt:variant>
        <vt:i4>5</vt:i4>
      </vt:variant>
      <vt:variant>
        <vt:lpwstr>http://www.fwc.gov.au/awardsandorders/html/PR546121.htm</vt:lpwstr>
      </vt:variant>
      <vt:variant>
        <vt:lpwstr/>
      </vt:variant>
      <vt:variant>
        <vt:i4>3932220</vt:i4>
      </vt:variant>
      <vt:variant>
        <vt:i4>387</vt:i4>
      </vt:variant>
      <vt:variant>
        <vt:i4>0</vt:i4>
      </vt:variant>
      <vt:variant>
        <vt:i4>5</vt:i4>
      </vt:variant>
      <vt:variant>
        <vt:lpwstr>http://www.fwc.gov.au/awardsandorders/html/PR546121.htm</vt:lpwstr>
      </vt:variant>
      <vt:variant>
        <vt:lpwstr/>
      </vt:variant>
      <vt:variant>
        <vt:i4>3407924</vt:i4>
      </vt:variant>
      <vt:variant>
        <vt:i4>384</vt:i4>
      </vt:variant>
      <vt:variant>
        <vt:i4>0</vt:i4>
      </vt:variant>
      <vt:variant>
        <vt:i4>5</vt:i4>
      </vt:variant>
      <vt:variant>
        <vt:lpwstr>http://www.fwc.gov.au/awardsandorders/html/PR997772.htm</vt:lpwstr>
      </vt:variant>
      <vt:variant>
        <vt:lpwstr/>
      </vt:variant>
      <vt:variant>
        <vt:i4>3407924</vt:i4>
      </vt:variant>
      <vt:variant>
        <vt:i4>381</vt:i4>
      </vt:variant>
      <vt:variant>
        <vt:i4>0</vt:i4>
      </vt:variant>
      <vt:variant>
        <vt:i4>5</vt:i4>
      </vt:variant>
      <vt:variant>
        <vt:lpwstr>http://www.fwc.gov.au/awardsandorders/html/PR997772.htm</vt:lpwstr>
      </vt:variant>
      <vt:variant>
        <vt:lpwstr/>
      </vt:variant>
      <vt:variant>
        <vt:i4>3932219</vt:i4>
      </vt:variant>
      <vt:variant>
        <vt:i4>377</vt:i4>
      </vt:variant>
      <vt:variant>
        <vt:i4>0</vt:i4>
      </vt:variant>
      <vt:variant>
        <vt:i4>5</vt:i4>
      </vt:variant>
      <vt:variant>
        <vt:lpwstr>http://www.fwa.gov.au/awardsandorders/html/PR503655.htm</vt:lpwstr>
      </vt:variant>
      <vt:variant>
        <vt:lpwstr/>
      </vt:variant>
      <vt:variant>
        <vt:i4>3735611</vt:i4>
      </vt:variant>
      <vt:variant>
        <vt:i4>375</vt:i4>
      </vt:variant>
      <vt:variant>
        <vt:i4>0</vt:i4>
      </vt:variant>
      <vt:variant>
        <vt:i4>5</vt:i4>
      </vt:variant>
      <vt:variant>
        <vt:lpwstr>http://www.fwc.gov.au/awardsandorders/html/PR503625.htm</vt:lpwstr>
      </vt:variant>
      <vt:variant>
        <vt:lpwstr/>
      </vt:variant>
      <vt:variant>
        <vt:i4>3932219</vt:i4>
      </vt:variant>
      <vt:variant>
        <vt:i4>371</vt:i4>
      </vt:variant>
      <vt:variant>
        <vt:i4>0</vt:i4>
      </vt:variant>
      <vt:variant>
        <vt:i4>5</vt:i4>
      </vt:variant>
      <vt:variant>
        <vt:lpwstr>http://www.fwa.gov.au/awardsandorders/html/PR503655.htm</vt:lpwstr>
      </vt:variant>
      <vt:variant>
        <vt:lpwstr/>
      </vt:variant>
      <vt:variant>
        <vt:i4>3735611</vt:i4>
      </vt:variant>
      <vt:variant>
        <vt:i4>369</vt:i4>
      </vt:variant>
      <vt:variant>
        <vt:i4>0</vt:i4>
      </vt:variant>
      <vt:variant>
        <vt:i4>5</vt:i4>
      </vt:variant>
      <vt:variant>
        <vt:lpwstr>http://www.fwc.gov.au/awardsandorders/html/PR503625.htm</vt:lpwstr>
      </vt:variant>
      <vt:variant>
        <vt:lpwstr/>
      </vt:variant>
      <vt:variant>
        <vt:i4>3932220</vt:i4>
      </vt:variant>
      <vt:variant>
        <vt:i4>366</vt:i4>
      </vt:variant>
      <vt:variant>
        <vt:i4>0</vt:i4>
      </vt:variant>
      <vt:variant>
        <vt:i4>5</vt:i4>
      </vt:variant>
      <vt:variant>
        <vt:lpwstr>http://www.fwc.gov.au/awardsandorders/html/PR546121.htm</vt:lpwstr>
      </vt:variant>
      <vt:variant>
        <vt:lpwstr/>
      </vt:variant>
      <vt:variant>
        <vt:i4>3932220</vt:i4>
      </vt:variant>
      <vt:variant>
        <vt:i4>363</vt:i4>
      </vt:variant>
      <vt:variant>
        <vt:i4>0</vt:i4>
      </vt:variant>
      <vt:variant>
        <vt:i4>5</vt:i4>
      </vt:variant>
      <vt:variant>
        <vt:lpwstr>http://www.fwc.gov.au/awardsandorders/html/PR546121.htm</vt:lpwstr>
      </vt:variant>
      <vt:variant>
        <vt:lpwstr/>
      </vt:variant>
      <vt:variant>
        <vt:i4>3932220</vt:i4>
      </vt:variant>
      <vt:variant>
        <vt:i4>360</vt:i4>
      </vt:variant>
      <vt:variant>
        <vt:i4>0</vt:i4>
      </vt:variant>
      <vt:variant>
        <vt:i4>5</vt:i4>
      </vt:variant>
      <vt:variant>
        <vt:lpwstr>http://www.fwc.gov.au/awardsandorders/html/PR546121.htm</vt:lpwstr>
      </vt:variant>
      <vt:variant>
        <vt:lpwstr/>
      </vt:variant>
      <vt:variant>
        <vt:i4>4063291</vt:i4>
      </vt:variant>
      <vt:variant>
        <vt:i4>357</vt:i4>
      </vt:variant>
      <vt:variant>
        <vt:i4>0</vt:i4>
      </vt:variant>
      <vt:variant>
        <vt:i4>5</vt:i4>
      </vt:variant>
      <vt:variant>
        <vt:lpwstr>http://www.fwc.gov.au/awardsandorders/html/PR503655.htm</vt:lpwstr>
      </vt:variant>
      <vt:variant>
        <vt:lpwstr/>
      </vt:variant>
      <vt:variant>
        <vt:i4>3407924</vt:i4>
      </vt:variant>
      <vt:variant>
        <vt:i4>354</vt:i4>
      </vt:variant>
      <vt:variant>
        <vt:i4>0</vt:i4>
      </vt:variant>
      <vt:variant>
        <vt:i4>5</vt:i4>
      </vt:variant>
      <vt:variant>
        <vt:lpwstr>http://www.fwc.gov.au/awardsandorders/html/PR997772.htm</vt:lpwstr>
      </vt:variant>
      <vt:variant>
        <vt:lpwstr/>
      </vt:variant>
      <vt:variant>
        <vt:i4>3735608</vt:i4>
      </vt:variant>
      <vt:variant>
        <vt:i4>351</vt:i4>
      </vt:variant>
      <vt:variant>
        <vt:i4>0</vt:i4>
      </vt:variant>
      <vt:variant>
        <vt:i4>5</vt:i4>
      </vt:variant>
      <vt:variant>
        <vt:lpwstr>http://www.fwc.gov.au/awardsandorders/html/PR542236.htm</vt:lpwstr>
      </vt:variant>
      <vt:variant>
        <vt:lpwstr/>
      </vt:variant>
      <vt:variant>
        <vt:i4>3735608</vt:i4>
      </vt:variant>
      <vt:variant>
        <vt:i4>348</vt:i4>
      </vt:variant>
      <vt:variant>
        <vt:i4>0</vt:i4>
      </vt:variant>
      <vt:variant>
        <vt:i4>5</vt:i4>
      </vt:variant>
      <vt:variant>
        <vt:lpwstr>http://www.fwc.gov.au/awardsandorders/html/PR542236.htm</vt:lpwstr>
      </vt:variant>
      <vt:variant>
        <vt:lpwstr/>
      </vt:variant>
      <vt:variant>
        <vt:i4>3735608</vt:i4>
      </vt:variant>
      <vt:variant>
        <vt:i4>345</vt:i4>
      </vt:variant>
      <vt:variant>
        <vt:i4>0</vt:i4>
      </vt:variant>
      <vt:variant>
        <vt:i4>5</vt:i4>
      </vt:variant>
      <vt:variant>
        <vt:lpwstr>http://www.fwc.gov.au/awardsandorders/html/PR542236.htm</vt:lpwstr>
      </vt:variant>
      <vt:variant>
        <vt:lpwstr/>
      </vt:variant>
      <vt:variant>
        <vt:i4>3735608</vt:i4>
      </vt:variant>
      <vt:variant>
        <vt:i4>336</vt:i4>
      </vt:variant>
      <vt:variant>
        <vt:i4>0</vt:i4>
      </vt:variant>
      <vt:variant>
        <vt:i4>5</vt:i4>
      </vt:variant>
      <vt:variant>
        <vt:lpwstr>http://www.fwc.gov.au/awardsandorders/html/PR542236.htm</vt:lpwstr>
      </vt:variant>
      <vt:variant>
        <vt:lpwstr/>
      </vt:variant>
      <vt:variant>
        <vt:i4>1310768</vt:i4>
      </vt:variant>
      <vt:variant>
        <vt:i4>329</vt:i4>
      </vt:variant>
      <vt:variant>
        <vt:i4>0</vt:i4>
      </vt:variant>
      <vt:variant>
        <vt:i4>5</vt:i4>
      </vt:variant>
      <vt:variant>
        <vt:lpwstr/>
      </vt:variant>
      <vt:variant>
        <vt:lpwstr>_Toc391379507</vt:lpwstr>
      </vt:variant>
      <vt:variant>
        <vt:i4>1310768</vt:i4>
      </vt:variant>
      <vt:variant>
        <vt:i4>323</vt:i4>
      </vt:variant>
      <vt:variant>
        <vt:i4>0</vt:i4>
      </vt:variant>
      <vt:variant>
        <vt:i4>5</vt:i4>
      </vt:variant>
      <vt:variant>
        <vt:lpwstr/>
      </vt:variant>
      <vt:variant>
        <vt:lpwstr>_Toc391379506</vt:lpwstr>
      </vt:variant>
      <vt:variant>
        <vt:i4>1310768</vt:i4>
      </vt:variant>
      <vt:variant>
        <vt:i4>317</vt:i4>
      </vt:variant>
      <vt:variant>
        <vt:i4>0</vt:i4>
      </vt:variant>
      <vt:variant>
        <vt:i4>5</vt:i4>
      </vt:variant>
      <vt:variant>
        <vt:lpwstr/>
      </vt:variant>
      <vt:variant>
        <vt:lpwstr>_Toc391379505</vt:lpwstr>
      </vt:variant>
      <vt:variant>
        <vt:i4>1310768</vt:i4>
      </vt:variant>
      <vt:variant>
        <vt:i4>311</vt:i4>
      </vt:variant>
      <vt:variant>
        <vt:i4>0</vt:i4>
      </vt:variant>
      <vt:variant>
        <vt:i4>5</vt:i4>
      </vt:variant>
      <vt:variant>
        <vt:lpwstr/>
      </vt:variant>
      <vt:variant>
        <vt:lpwstr>_Toc391379504</vt:lpwstr>
      </vt:variant>
      <vt:variant>
        <vt:i4>1310768</vt:i4>
      </vt:variant>
      <vt:variant>
        <vt:i4>305</vt:i4>
      </vt:variant>
      <vt:variant>
        <vt:i4>0</vt:i4>
      </vt:variant>
      <vt:variant>
        <vt:i4>5</vt:i4>
      </vt:variant>
      <vt:variant>
        <vt:lpwstr/>
      </vt:variant>
      <vt:variant>
        <vt:lpwstr>_Toc391379503</vt:lpwstr>
      </vt:variant>
      <vt:variant>
        <vt:i4>1310768</vt:i4>
      </vt:variant>
      <vt:variant>
        <vt:i4>299</vt:i4>
      </vt:variant>
      <vt:variant>
        <vt:i4>0</vt:i4>
      </vt:variant>
      <vt:variant>
        <vt:i4>5</vt:i4>
      </vt:variant>
      <vt:variant>
        <vt:lpwstr/>
      </vt:variant>
      <vt:variant>
        <vt:lpwstr>_Toc391379502</vt:lpwstr>
      </vt:variant>
      <vt:variant>
        <vt:i4>1310768</vt:i4>
      </vt:variant>
      <vt:variant>
        <vt:i4>293</vt:i4>
      </vt:variant>
      <vt:variant>
        <vt:i4>0</vt:i4>
      </vt:variant>
      <vt:variant>
        <vt:i4>5</vt:i4>
      </vt:variant>
      <vt:variant>
        <vt:lpwstr/>
      </vt:variant>
      <vt:variant>
        <vt:lpwstr>_Toc391379501</vt:lpwstr>
      </vt:variant>
      <vt:variant>
        <vt:i4>1310768</vt:i4>
      </vt:variant>
      <vt:variant>
        <vt:i4>287</vt:i4>
      </vt:variant>
      <vt:variant>
        <vt:i4>0</vt:i4>
      </vt:variant>
      <vt:variant>
        <vt:i4>5</vt:i4>
      </vt:variant>
      <vt:variant>
        <vt:lpwstr/>
      </vt:variant>
      <vt:variant>
        <vt:lpwstr>_Toc391379500</vt:lpwstr>
      </vt:variant>
      <vt:variant>
        <vt:i4>1900593</vt:i4>
      </vt:variant>
      <vt:variant>
        <vt:i4>281</vt:i4>
      </vt:variant>
      <vt:variant>
        <vt:i4>0</vt:i4>
      </vt:variant>
      <vt:variant>
        <vt:i4>5</vt:i4>
      </vt:variant>
      <vt:variant>
        <vt:lpwstr/>
      </vt:variant>
      <vt:variant>
        <vt:lpwstr>_Toc391379499</vt:lpwstr>
      </vt:variant>
      <vt:variant>
        <vt:i4>1900593</vt:i4>
      </vt:variant>
      <vt:variant>
        <vt:i4>275</vt:i4>
      </vt:variant>
      <vt:variant>
        <vt:i4>0</vt:i4>
      </vt:variant>
      <vt:variant>
        <vt:i4>5</vt:i4>
      </vt:variant>
      <vt:variant>
        <vt:lpwstr/>
      </vt:variant>
      <vt:variant>
        <vt:lpwstr>_Toc391379498</vt:lpwstr>
      </vt:variant>
      <vt:variant>
        <vt:i4>1900593</vt:i4>
      </vt:variant>
      <vt:variant>
        <vt:i4>269</vt:i4>
      </vt:variant>
      <vt:variant>
        <vt:i4>0</vt:i4>
      </vt:variant>
      <vt:variant>
        <vt:i4>5</vt:i4>
      </vt:variant>
      <vt:variant>
        <vt:lpwstr/>
      </vt:variant>
      <vt:variant>
        <vt:lpwstr>_Toc391379497</vt:lpwstr>
      </vt:variant>
      <vt:variant>
        <vt:i4>1900593</vt:i4>
      </vt:variant>
      <vt:variant>
        <vt:i4>263</vt:i4>
      </vt:variant>
      <vt:variant>
        <vt:i4>0</vt:i4>
      </vt:variant>
      <vt:variant>
        <vt:i4>5</vt:i4>
      </vt:variant>
      <vt:variant>
        <vt:lpwstr/>
      </vt:variant>
      <vt:variant>
        <vt:lpwstr>_Toc391379496</vt:lpwstr>
      </vt:variant>
      <vt:variant>
        <vt:i4>1900593</vt:i4>
      </vt:variant>
      <vt:variant>
        <vt:i4>257</vt:i4>
      </vt:variant>
      <vt:variant>
        <vt:i4>0</vt:i4>
      </vt:variant>
      <vt:variant>
        <vt:i4>5</vt:i4>
      </vt:variant>
      <vt:variant>
        <vt:lpwstr/>
      </vt:variant>
      <vt:variant>
        <vt:lpwstr>_Toc391379495</vt:lpwstr>
      </vt:variant>
      <vt:variant>
        <vt:i4>1900593</vt:i4>
      </vt:variant>
      <vt:variant>
        <vt:i4>251</vt:i4>
      </vt:variant>
      <vt:variant>
        <vt:i4>0</vt:i4>
      </vt:variant>
      <vt:variant>
        <vt:i4>5</vt:i4>
      </vt:variant>
      <vt:variant>
        <vt:lpwstr/>
      </vt:variant>
      <vt:variant>
        <vt:lpwstr>_Toc391379494</vt:lpwstr>
      </vt:variant>
      <vt:variant>
        <vt:i4>1900593</vt:i4>
      </vt:variant>
      <vt:variant>
        <vt:i4>245</vt:i4>
      </vt:variant>
      <vt:variant>
        <vt:i4>0</vt:i4>
      </vt:variant>
      <vt:variant>
        <vt:i4>5</vt:i4>
      </vt:variant>
      <vt:variant>
        <vt:lpwstr/>
      </vt:variant>
      <vt:variant>
        <vt:lpwstr>_Toc391379493</vt:lpwstr>
      </vt:variant>
      <vt:variant>
        <vt:i4>1900593</vt:i4>
      </vt:variant>
      <vt:variant>
        <vt:i4>239</vt:i4>
      </vt:variant>
      <vt:variant>
        <vt:i4>0</vt:i4>
      </vt:variant>
      <vt:variant>
        <vt:i4>5</vt:i4>
      </vt:variant>
      <vt:variant>
        <vt:lpwstr/>
      </vt:variant>
      <vt:variant>
        <vt:lpwstr>_Toc391379492</vt:lpwstr>
      </vt:variant>
      <vt:variant>
        <vt:i4>1900593</vt:i4>
      </vt:variant>
      <vt:variant>
        <vt:i4>233</vt:i4>
      </vt:variant>
      <vt:variant>
        <vt:i4>0</vt:i4>
      </vt:variant>
      <vt:variant>
        <vt:i4>5</vt:i4>
      </vt:variant>
      <vt:variant>
        <vt:lpwstr/>
      </vt:variant>
      <vt:variant>
        <vt:lpwstr>_Toc391379491</vt:lpwstr>
      </vt:variant>
      <vt:variant>
        <vt:i4>1900593</vt:i4>
      </vt:variant>
      <vt:variant>
        <vt:i4>227</vt:i4>
      </vt:variant>
      <vt:variant>
        <vt:i4>0</vt:i4>
      </vt:variant>
      <vt:variant>
        <vt:i4>5</vt:i4>
      </vt:variant>
      <vt:variant>
        <vt:lpwstr/>
      </vt:variant>
      <vt:variant>
        <vt:lpwstr>_Toc391379490</vt:lpwstr>
      </vt:variant>
      <vt:variant>
        <vt:i4>1835057</vt:i4>
      </vt:variant>
      <vt:variant>
        <vt:i4>221</vt:i4>
      </vt:variant>
      <vt:variant>
        <vt:i4>0</vt:i4>
      </vt:variant>
      <vt:variant>
        <vt:i4>5</vt:i4>
      </vt:variant>
      <vt:variant>
        <vt:lpwstr/>
      </vt:variant>
      <vt:variant>
        <vt:lpwstr>_Toc391379489</vt:lpwstr>
      </vt:variant>
      <vt:variant>
        <vt:i4>1835057</vt:i4>
      </vt:variant>
      <vt:variant>
        <vt:i4>215</vt:i4>
      </vt:variant>
      <vt:variant>
        <vt:i4>0</vt:i4>
      </vt:variant>
      <vt:variant>
        <vt:i4>5</vt:i4>
      </vt:variant>
      <vt:variant>
        <vt:lpwstr/>
      </vt:variant>
      <vt:variant>
        <vt:lpwstr>_Toc391379488</vt:lpwstr>
      </vt:variant>
      <vt:variant>
        <vt:i4>1835057</vt:i4>
      </vt:variant>
      <vt:variant>
        <vt:i4>209</vt:i4>
      </vt:variant>
      <vt:variant>
        <vt:i4>0</vt:i4>
      </vt:variant>
      <vt:variant>
        <vt:i4>5</vt:i4>
      </vt:variant>
      <vt:variant>
        <vt:lpwstr/>
      </vt:variant>
      <vt:variant>
        <vt:lpwstr>_Toc391379487</vt:lpwstr>
      </vt:variant>
      <vt:variant>
        <vt:i4>1835057</vt:i4>
      </vt:variant>
      <vt:variant>
        <vt:i4>203</vt:i4>
      </vt:variant>
      <vt:variant>
        <vt:i4>0</vt:i4>
      </vt:variant>
      <vt:variant>
        <vt:i4>5</vt:i4>
      </vt:variant>
      <vt:variant>
        <vt:lpwstr/>
      </vt:variant>
      <vt:variant>
        <vt:lpwstr>_Toc391379486</vt:lpwstr>
      </vt:variant>
      <vt:variant>
        <vt:i4>1835057</vt:i4>
      </vt:variant>
      <vt:variant>
        <vt:i4>197</vt:i4>
      </vt:variant>
      <vt:variant>
        <vt:i4>0</vt:i4>
      </vt:variant>
      <vt:variant>
        <vt:i4>5</vt:i4>
      </vt:variant>
      <vt:variant>
        <vt:lpwstr/>
      </vt:variant>
      <vt:variant>
        <vt:lpwstr>_Toc391379485</vt:lpwstr>
      </vt:variant>
      <vt:variant>
        <vt:i4>1835057</vt:i4>
      </vt:variant>
      <vt:variant>
        <vt:i4>191</vt:i4>
      </vt:variant>
      <vt:variant>
        <vt:i4>0</vt:i4>
      </vt:variant>
      <vt:variant>
        <vt:i4>5</vt:i4>
      </vt:variant>
      <vt:variant>
        <vt:lpwstr/>
      </vt:variant>
      <vt:variant>
        <vt:lpwstr>_Toc391379484</vt:lpwstr>
      </vt:variant>
      <vt:variant>
        <vt:i4>1835057</vt:i4>
      </vt:variant>
      <vt:variant>
        <vt:i4>185</vt:i4>
      </vt:variant>
      <vt:variant>
        <vt:i4>0</vt:i4>
      </vt:variant>
      <vt:variant>
        <vt:i4>5</vt:i4>
      </vt:variant>
      <vt:variant>
        <vt:lpwstr/>
      </vt:variant>
      <vt:variant>
        <vt:lpwstr>_Toc391379483</vt:lpwstr>
      </vt:variant>
      <vt:variant>
        <vt:i4>1835057</vt:i4>
      </vt:variant>
      <vt:variant>
        <vt:i4>179</vt:i4>
      </vt:variant>
      <vt:variant>
        <vt:i4>0</vt:i4>
      </vt:variant>
      <vt:variant>
        <vt:i4>5</vt:i4>
      </vt:variant>
      <vt:variant>
        <vt:lpwstr/>
      </vt:variant>
      <vt:variant>
        <vt:lpwstr>_Toc391379482</vt:lpwstr>
      </vt:variant>
      <vt:variant>
        <vt:i4>1835057</vt:i4>
      </vt:variant>
      <vt:variant>
        <vt:i4>173</vt:i4>
      </vt:variant>
      <vt:variant>
        <vt:i4>0</vt:i4>
      </vt:variant>
      <vt:variant>
        <vt:i4>5</vt:i4>
      </vt:variant>
      <vt:variant>
        <vt:lpwstr/>
      </vt:variant>
      <vt:variant>
        <vt:lpwstr>_Toc391379481</vt:lpwstr>
      </vt:variant>
      <vt:variant>
        <vt:i4>1835057</vt:i4>
      </vt:variant>
      <vt:variant>
        <vt:i4>167</vt:i4>
      </vt:variant>
      <vt:variant>
        <vt:i4>0</vt:i4>
      </vt:variant>
      <vt:variant>
        <vt:i4>5</vt:i4>
      </vt:variant>
      <vt:variant>
        <vt:lpwstr/>
      </vt:variant>
      <vt:variant>
        <vt:lpwstr>_Toc391379480</vt:lpwstr>
      </vt:variant>
      <vt:variant>
        <vt:i4>1245233</vt:i4>
      </vt:variant>
      <vt:variant>
        <vt:i4>161</vt:i4>
      </vt:variant>
      <vt:variant>
        <vt:i4>0</vt:i4>
      </vt:variant>
      <vt:variant>
        <vt:i4>5</vt:i4>
      </vt:variant>
      <vt:variant>
        <vt:lpwstr/>
      </vt:variant>
      <vt:variant>
        <vt:lpwstr>_Toc391379479</vt:lpwstr>
      </vt:variant>
      <vt:variant>
        <vt:i4>1245233</vt:i4>
      </vt:variant>
      <vt:variant>
        <vt:i4>155</vt:i4>
      </vt:variant>
      <vt:variant>
        <vt:i4>0</vt:i4>
      </vt:variant>
      <vt:variant>
        <vt:i4>5</vt:i4>
      </vt:variant>
      <vt:variant>
        <vt:lpwstr/>
      </vt:variant>
      <vt:variant>
        <vt:lpwstr>_Toc391379478</vt:lpwstr>
      </vt:variant>
      <vt:variant>
        <vt:i4>1245233</vt:i4>
      </vt:variant>
      <vt:variant>
        <vt:i4>149</vt:i4>
      </vt:variant>
      <vt:variant>
        <vt:i4>0</vt:i4>
      </vt:variant>
      <vt:variant>
        <vt:i4>5</vt:i4>
      </vt:variant>
      <vt:variant>
        <vt:lpwstr/>
      </vt:variant>
      <vt:variant>
        <vt:lpwstr>_Toc391379477</vt:lpwstr>
      </vt:variant>
      <vt:variant>
        <vt:i4>1245233</vt:i4>
      </vt:variant>
      <vt:variant>
        <vt:i4>143</vt:i4>
      </vt:variant>
      <vt:variant>
        <vt:i4>0</vt:i4>
      </vt:variant>
      <vt:variant>
        <vt:i4>5</vt:i4>
      </vt:variant>
      <vt:variant>
        <vt:lpwstr/>
      </vt:variant>
      <vt:variant>
        <vt:lpwstr>_Toc391379476</vt:lpwstr>
      </vt:variant>
      <vt:variant>
        <vt:i4>1245233</vt:i4>
      </vt:variant>
      <vt:variant>
        <vt:i4>137</vt:i4>
      </vt:variant>
      <vt:variant>
        <vt:i4>0</vt:i4>
      </vt:variant>
      <vt:variant>
        <vt:i4>5</vt:i4>
      </vt:variant>
      <vt:variant>
        <vt:lpwstr/>
      </vt:variant>
      <vt:variant>
        <vt:lpwstr>_Toc391379475</vt:lpwstr>
      </vt:variant>
      <vt:variant>
        <vt:i4>1245233</vt:i4>
      </vt:variant>
      <vt:variant>
        <vt:i4>131</vt:i4>
      </vt:variant>
      <vt:variant>
        <vt:i4>0</vt:i4>
      </vt:variant>
      <vt:variant>
        <vt:i4>5</vt:i4>
      </vt:variant>
      <vt:variant>
        <vt:lpwstr/>
      </vt:variant>
      <vt:variant>
        <vt:lpwstr>_Toc391379474</vt:lpwstr>
      </vt:variant>
      <vt:variant>
        <vt:i4>1245233</vt:i4>
      </vt:variant>
      <vt:variant>
        <vt:i4>125</vt:i4>
      </vt:variant>
      <vt:variant>
        <vt:i4>0</vt:i4>
      </vt:variant>
      <vt:variant>
        <vt:i4>5</vt:i4>
      </vt:variant>
      <vt:variant>
        <vt:lpwstr/>
      </vt:variant>
      <vt:variant>
        <vt:lpwstr>_Toc391379473</vt:lpwstr>
      </vt:variant>
      <vt:variant>
        <vt:i4>1245233</vt:i4>
      </vt:variant>
      <vt:variant>
        <vt:i4>119</vt:i4>
      </vt:variant>
      <vt:variant>
        <vt:i4>0</vt:i4>
      </vt:variant>
      <vt:variant>
        <vt:i4>5</vt:i4>
      </vt:variant>
      <vt:variant>
        <vt:lpwstr/>
      </vt:variant>
      <vt:variant>
        <vt:lpwstr>_Toc391379472</vt:lpwstr>
      </vt:variant>
      <vt:variant>
        <vt:i4>1245233</vt:i4>
      </vt:variant>
      <vt:variant>
        <vt:i4>113</vt:i4>
      </vt:variant>
      <vt:variant>
        <vt:i4>0</vt:i4>
      </vt:variant>
      <vt:variant>
        <vt:i4>5</vt:i4>
      </vt:variant>
      <vt:variant>
        <vt:lpwstr/>
      </vt:variant>
      <vt:variant>
        <vt:lpwstr>_Toc391379471</vt:lpwstr>
      </vt:variant>
      <vt:variant>
        <vt:i4>1245233</vt:i4>
      </vt:variant>
      <vt:variant>
        <vt:i4>107</vt:i4>
      </vt:variant>
      <vt:variant>
        <vt:i4>0</vt:i4>
      </vt:variant>
      <vt:variant>
        <vt:i4>5</vt:i4>
      </vt:variant>
      <vt:variant>
        <vt:lpwstr/>
      </vt:variant>
      <vt:variant>
        <vt:lpwstr>_Toc391379470</vt:lpwstr>
      </vt:variant>
      <vt:variant>
        <vt:i4>1179697</vt:i4>
      </vt:variant>
      <vt:variant>
        <vt:i4>101</vt:i4>
      </vt:variant>
      <vt:variant>
        <vt:i4>0</vt:i4>
      </vt:variant>
      <vt:variant>
        <vt:i4>5</vt:i4>
      </vt:variant>
      <vt:variant>
        <vt:lpwstr/>
      </vt:variant>
      <vt:variant>
        <vt:lpwstr>_Toc391379469</vt:lpwstr>
      </vt:variant>
      <vt:variant>
        <vt:i4>1179697</vt:i4>
      </vt:variant>
      <vt:variant>
        <vt:i4>95</vt:i4>
      </vt:variant>
      <vt:variant>
        <vt:i4>0</vt:i4>
      </vt:variant>
      <vt:variant>
        <vt:i4>5</vt:i4>
      </vt:variant>
      <vt:variant>
        <vt:lpwstr/>
      </vt:variant>
      <vt:variant>
        <vt:lpwstr>_Toc391379468</vt:lpwstr>
      </vt:variant>
      <vt:variant>
        <vt:i4>1179697</vt:i4>
      </vt:variant>
      <vt:variant>
        <vt:i4>89</vt:i4>
      </vt:variant>
      <vt:variant>
        <vt:i4>0</vt:i4>
      </vt:variant>
      <vt:variant>
        <vt:i4>5</vt:i4>
      </vt:variant>
      <vt:variant>
        <vt:lpwstr/>
      </vt:variant>
      <vt:variant>
        <vt:lpwstr>_Toc391379467</vt:lpwstr>
      </vt:variant>
      <vt:variant>
        <vt:i4>1179697</vt:i4>
      </vt:variant>
      <vt:variant>
        <vt:i4>83</vt:i4>
      </vt:variant>
      <vt:variant>
        <vt:i4>0</vt:i4>
      </vt:variant>
      <vt:variant>
        <vt:i4>5</vt:i4>
      </vt:variant>
      <vt:variant>
        <vt:lpwstr/>
      </vt:variant>
      <vt:variant>
        <vt:lpwstr>_Toc391379466</vt:lpwstr>
      </vt:variant>
      <vt:variant>
        <vt:i4>1179697</vt:i4>
      </vt:variant>
      <vt:variant>
        <vt:i4>77</vt:i4>
      </vt:variant>
      <vt:variant>
        <vt:i4>0</vt:i4>
      </vt:variant>
      <vt:variant>
        <vt:i4>5</vt:i4>
      </vt:variant>
      <vt:variant>
        <vt:lpwstr/>
      </vt:variant>
      <vt:variant>
        <vt:lpwstr>_Toc391379465</vt:lpwstr>
      </vt:variant>
      <vt:variant>
        <vt:i4>1179697</vt:i4>
      </vt:variant>
      <vt:variant>
        <vt:i4>71</vt:i4>
      </vt:variant>
      <vt:variant>
        <vt:i4>0</vt:i4>
      </vt:variant>
      <vt:variant>
        <vt:i4>5</vt:i4>
      </vt:variant>
      <vt:variant>
        <vt:lpwstr/>
      </vt:variant>
      <vt:variant>
        <vt:lpwstr>_Toc391379464</vt:lpwstr>
      </vt:variant>
      <vt:variant>
        <vt:i4>1179697</vt:i4>
      </vt:variant>
      <vt:variant>
        <vt:i4>65</vt:i4>
      </vt:variant>
      <vt:variant>
        <vt:i4>0</vt:i4>
      </vt:variant>
      <vt:variant>
        <vt:i4>5</vt:i4>
      </vt:variant>
      <vt:variant>
        <vt:lpwstr/>
      </vt:variant>
      <vt:variant>
        <vt:lpwstr>_Toc391379463</vt:lpwstr>
      </vt:variant>
      <vt:variant>
        <vt:i4>1179697</vt:i4>
      </vt:variant>
      <vt:variant>
        <vt:i4>59</vt:i4>
      </vt:variant>
      <vt:variant>
        <vt:i4>0</vt:i4>
      </vt:variant>
      <vt:variant>
        <vt:i4>5</vt:i4>
      </vt:variant>
      <vt:variant>
        <vt:lpwstr/>
      </vt:variant>
      <vt:variant>
        <vt:lpwstr>_Toc391379462</vt:lpwstr>
      </vt:variant>
      <vt:variant>
        <vt:i4>1179697</vt:i4>
      </vt:variant>
      <vt:variant>
        <vt:i4>53</vt:i4>
      </vt:variant>
      <vt:variant>
        <vt:i4>0</vt:i4>
      </vt:variant>
      <vt:variant>
        <vt:i4>5</vt:i4>
      </vt:variant>
      <vt:variant>
        <vt:lpwstr/>
      </vt:variant>
      <vt:variant>
        <vt:lpwstr>_Toc391379461</vt:lpwstr>
      </vt:variant>
      <vt:variant>
        <vt:i4>1179697</vt:i4>
      </vt:variant>
      <vt:variant>
        <vt:i4>47</vt:i4>
      </vt:variant>
      <vt:variant>
        <vt:i4>0</vt:i4>
      </vt:variant>
      <vt:variant>
        <vt:i4>5</vt:i4>
      </vt:variant>
      <vt:variant>
        <vt:lpwstr/>
      </vt:variant>
      <vt:variant>
        <vt:lpwstr>_Toc391379460</vt:lpwstr>
      </vt:variant>
      <vt:variant>
        <vt:i4>1114161</vt:i4>
      </vt:variant>
      <vt:variant>
        <vt:i4>41</vt:i4>
      </vt:variant>
      <vt:variant>
        <vt:i4>0</vt:i4>
      </vt:variant>
      <vt:variant>
        <vt:i4>5</vt:i4>
      </vt:variant>
      <vt:variant>
        <vt:lpwstr/>
      </vt:variant>
      <vt:variant>
        <vt:lpwstr>_Toc391379459</vt:lpwstr>
      </vt:variant>
      <vt:variant>
        <vt:i4>1114161</vt:i4>
      </vt:variant>
      <vt:variant>
        <vt:i4>35</vt:i4>
      </vt:variant>
      <vt:variant>
        <vt:i4>0</vt:i4>
      </vt:variant>
      <vt:variant>
        <vt:i4>5</vt:i4>
      </vt:variant>
      <vt:variant>
        <vt:lpwstr/>
      </vt:variant>
      <vt:variant>
        <vt:lpwstr>_Toc391379458</vt:lpwstr>
      </vt:variant>
      <vt:variant>
        <vt:i4>1114161</vt:i4>
      </vt:variant>
      <vt:variant>
        <vt:i4>29</vt:i4>
      </vt:variant>
      <vt:variant>
        <vt:i4>0</vt:i4>
      </vt:variant>
      <vt:variant>
        <vt:i4>5</vt:i4>
      </vt:variant>
      <vt:variant>
        <vt:lpwstr/>
      </vt:variant>
      <vt:variant>
        <vt:lpwstr>_Toc391379457</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MA000116 - Legal Services Award 2010</dc:title>
  <dc:subject>Award code - MA000116</dc:subject>
  <dc:creator>Modern Award</dc:creator>
  <cp:lastModifiedBy>FWC</cp:lastModifiedBy>
  <cp:revision>2</cp:revision>
  <cp:lastPrinted>2014-07-01T23:56:00Z</cp:lastPrinted>
  <dcterms:created xsi:type="dcterms:W3CDTF">2019-12-20T04:56:00Z</dcterms:created>
  <dcterms:modified xsi:type="dcterms:W3CDTF">2019-12-20T04:56:00Z</dcterms:modified>
</cp:coreProperties>
</file>