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3EFF" w14:textId="6FF21AB0" w:rsidR="00131530" w:rsidRPr="0095762D" w:rsidRDefault="00131530" w:rsidP="00AF5BAD">
      <w:pPr>
        <w:spacing w:before="0"/>
        <w:jc w:val="left"/>
        <w:rPr>
          <w:b/>
          <w:bCs/>
          <w:sz w:val="36"/>
          <w:szCs w:val="36"/>
        </w:rPr>
      </w:pPr>
      <w:r w:rsidRPr="0095762D">
        <w:rPr>
          <w:b/>
          <w:bCs/>
          <w:sz w:val="36"/>
          <w:szCs w:val="36"/>
        </w:rPr>
        <w:t>Restaurant Industry Award 2010</w:t>
      </w:r>
    </w:p>
    <w:p w14:paraId="27FD9714" w14:textId="77777777" w:rsidR="00DB53D1" w:rsidRPr="00A8692D" w:rsidRDefault="00DB53D1" w:rsidP="008E5A11">
      <w:pPr>
        <w:jc w:val="left"/>
        <w:rPr>
          <w:sz w:val="20"/>
          <w:szCs w:val="20"/>
        </w:rPr>
      </w:pPr>
    </w:p>
    <w:p w14:paraId="469996F5" w14:textId="7252EF2F" w:rsidR="009E65B7" w:rsidRPr="00683FC1" w:rsidRDefault="00147B2E" w:rsidP="009E65B7">
      <w:r w:rsidRPr="00A8692D">
        <w:t>This Fair Work Commission consolidated modern award incorporates all amendments up to and including</w:t>
      </w:r>
      <w:r w:rsidR="002F25BF" w:rsidRPr="00A8692D">
        <w:t xml:space="preserve"> </w:t>
      </w:r>
      <w:r w:rsidR="00A17DD0">
        <w:t>8</w:t>
      </w:r>
      <w:r w:rsidR="00DF45D7" w:rsidRPr="00A8692D">
        <w:t> </w:t>
      </w:r>
      <w:r w:rsidR="00A17DD0">
        <w:t>April</w:t>
      </w:r>
      <w:r w:rsidR="00773D1F" w:rsidRPr="00A8692D">
        <w:t xml:space="preserve"> </w:t>
      </w:r>
      <w:r w:rsidR="009E65B7" w:rsidRPr="00A8692D">
        <w:t>20</w:t>
      </w:r>
      <w:r w:rsidR="00821627">
        <w:t>20</w:t>
      </w:r>
      <w:r w:rsidR="009E65B7" w:rsidRPr="00A8692D">
        <w:t xml:space="preserve"> (</w:t>
      </w:r>
      <w:bookmarkStart w:id="0" w:name="_Hlk37239082"/>
      <w:bookmarkStart w:id="1" w:name="_GoBack"/>
      <w:r w:rsidR="00A17DD0">
        <w:fldChar w:fldCharType="begin"/>
      </w:r>
      <w:r w:rsidR="00A17DD0">
        <w:instrText xml:space="preserve"> HYPERLINK "https://www.fwc.gov.au/documents/awardsandorders/html/pr718143.htm" </w:instrText>
      </w:r>
      <w:r w:rsidR="00A17DD0">
        <w:fldChar w:fldCharType="separate"/>
      </w:r>
      <w:r w:rsidR="00A17DD0">
        <w:rPr>
          <w:rStyle w:val="Hyperlink"/>
        </w:rPr>
        <w:t>PR718143</w:t>
      </w:r>
      <w:r w:rsidR="00A17DD0">
        <w:rPr>
          <w:rStyle w:val="Hyperlink"/>
        </w:rPr>
        <w:fldChar w:fldCharType="end"/>
      </w:r>
      <w:bookmarkEnd w:id="0"/>
      <w:bookmarkEnd w:id="1"/>
      <w:r w:rsidR="00995E73" w:rsidRPr="00A8692D">
        <w:t>).</w:t>
      </w:r>
    </w:p>
    <w:p w14:paraId="0D4113CB" w14:textId="77777777" w:rsidR="006338B8" w:rsidRPr="0095762D" w:rsidRDefault="003E2933" w:rsidP="006338B8">
      <w:r w:rsidRPr="0095762D">
        <w:t>Clause</w:t>
      </w:r>
      <w:r w:rsidR="006338B8" w:rsidRPr="0095762D">
        <w:t>(</w:t>
      </w:r>
      <w:r w:rsidR="00784119" w:rsidRPr="0095762D">
        <w:t>s</w:t>
      </w:r>
      <w:r w:rsidR="006338B8" w:rsidRPr="0095762D">
        <w:t>)</w:t>
      </w:r>
      <w:r w:rsidR="00147B2E" w:rsidRPr="0095762D">
        <w:t xml:space="preserve"> affected by the most recent variation</w:t>
      </w:r>
      <w:r w:rsidR="004F3174" w:rsidRPr="0095762D">
        <w:t>(</w:t>
      </w:r>
      <w:r w:rsidR="00784119" w:rsidRPr="0095762D">
        <w:t>s</w:t>
      </w:r>
      <w:r w:rsidR="004F3174" w:rsidRPr="0095762D">
        <w:t>)</w:t>
      </w:r>
      <w:r w:rsidR="00147B2E" w:rsidRPr="0095762D">
        <w:t>:</w:t>
      </w:r>
    </w:p>
    <w:p w14:paraId="117F534F" w14:textId="0A66FC02" w:rsidR="00683FC1" w:rsidRDefault="00A17DD0" w:rsidP="00A54315">
      <w:pPr>
        <w:ind w:left="567"/>
      </w:pPr>
      <w:r>
        <w:fldChar w:fldCharType="begin"/>
      </w:r>
      <w:r>
        <w:instrText xml:space="preserve"> REF _Ref37259631 \r \h </w:instrText>
      </w:r>
      <w:r>
        <w:fldChar w:fldCharType="separate"/>
      </w:r>
      <w:r>
        <w:t>Schedule X</w:t>
      </w:r>
      <w:r>
        <w:fldChar w:fldCharType="end"/>
      </w:r>
      <w:r>
        <w:fldChar w:fldCharType="begin"/>
      </w:r>
      <w:r>
        <w:instrText xml:space="preserve"> REF _Ref37259634 \h </w:instrText>
      </w:r>
      <w:r>
        <w:fldChar w:fldCharType="separate"/>
      </w:r>
      <w:r>
        <w:t>—Additional Measures During the COVID-19 Pandemic</w:t>
      </w:r>
      <w:r>
        <w:fldChar w:fldCharType="end"/>
      </w:r>
    </w:p>
    <w:p w14:paraId="4CDAF667" w14:textId="77777777" w:rsidR="00A54315" w:rsidRPr="0095762D" w:rsidRDefault="00A54315" w:rsidP="00B12391"/>
    <w:p w14:paraId="21BFF334" w14:textId="78F3394A" w:rsidR="00207025" w:rsidRPr="0095762D" w:rsidRDefault="00AF5BAD" w:rsidP="00AF5BAD">
      <w:pPr>
        <w:pStyle w:val="application"/>
      </w:pPr>
      <w:r w:rsidRPr="0095762D">
        <w:t xml:space="preserve">Current review matter(s): </w:t>
      </w:r>
      <w:hyperlink r:id="rId8" w:history="1">
        <w:r w:rsidR="00157838" w:rsidRPr="0095762D">
          <w:rPr>
            <w:color w:val="0000FF"/>
            <w:u w:val="single"/>
          </w:rPr>
          <w:t>AM2014/47</w:t>
        </w:r>
      </w:hyperlink>
      <w:r w:rsidR="002D0333" w:rsidRPr="0095762D">
        <w:t>;</w:t>
      </w:r>
      <w:r w:rsidR="00157838" w:rsidRPr="0095762D">
        <w:t xml:space="preserve"> </w:t>
      </w:r>
      <w:hyperlink r:id="rId9" w:history="1">
        <w:r w:rsidR="00157838" w:rsidRPr="0095762D">
          <w:rPr>
            <w:color w:val="0000FF"/>
            <w:u w:val="single"/>
          </w:rPr>
          <w:t>AM2014/190</w:t>
        </w:r>
      </w:hyperlink>
      <w:r w:rsidR="008B7EAB" w:rsidRPr="0095762D">
        <w:t>;</w:t>
      </w:r>
      <w:r w:rsidR="003506EF" w:rsidRPr="0095762D">
        <w:t xml:space="preserve"> </w:t>
      </w:r>
      <w:hyperlink r:id="rId10" w:history="1">
        <w:r w:rsidR="003506EF" w:rsidRPr="0095762D">
          <w:rPr>
            <w:rStyle w:val="Hyperlink"/>
          </w:rPr>
          <w:t>AM2014/196</w:t>
        </w:r>
      </w:hyperlink>
      <w:r w:rsidR="003506EF" w:rsidRPr="0095762D">
        <w:t xml:space="preserve">; </w:t>
      </w:r>
      <w:hyperlink r:id="rId11" w:history="1">
        <w:r w:rsidR="003506EF" w:rsidRPr="0095762D">
          <w:rPr>
            <w:rStyle w:val="Hyperlink"/>
          </w:rPr>
          <w:t>AM2014/197</w:t>
        </w:r>
      </w:hyperlink>
      <w:r w:rsidR="003506EF" w:rsidRPr="0095762D">
        <w:t>;</w:t>
      </w:r>
      <w:r w:rsidR="008B7EAB" w:rsidRPr="0095762D">
        <w:t xml:space="preserve"> </w:t>
      </w:r>
      <w:hyperlink r:id="rId12" w:history="1">
        <w:r w:rsidR="008B7EAB" w:rsidRPr="0095762D">
          <w:rPr>
            <w:rStyle w:val="Hyperlink"/>
          </w:rPr>
          <w:t>AM2014/284</w:t>
        </w:r>
      </w:hyperlink>
      <w:r w:rsidR="00BD43D2" w:rsidRPr="0095762D">
        <w:t>;</w:t>
      </w:r>
      <w:r w:rsidR="003506EF" w:rsidRPr="0095762D">
        <w:t xml:space="preserve"> </w:t>
      </w:r>
      <w:hyperlink r:id="rId13" w:history="1">
        <w:r w:rsidR="003506EF" w:rsidRPr="0095762D">
          <w:rPr>
            <w:rStyle w:val="Hyperlink"/>
          </w:rPr>
          <w:t>AM2014/300</w:t>
        </w:r>
      </w:hyperlink>
      <w:r w:rsidR="003506EF" w:rsidRPr="0095762D">
        <w:t>;</w:t>
      </w:r>
      <w:r w:rsidR="00ED2DF7" w:rsidRPr="0095762D">
        <w:t xml:space="preserve"> </w:t>
      </w:r>
      <w:hyperlink r:id="rId14" w:history="1">
        <w:r w:rsidR="00ED2DF7" w:rsidRPr="0095762D">
          <w:rPr>
            <w:rStyle w:val="Hyperlink"/>
          </w:rPr>
          <w:t>AM2014/301</w:t>
        </w:r>
      </w:hyperlink>
      <w:r w:rsidR="00ED2DF7" w:rsidRPr="0095762D">
        <w:t>;</w:t>
      </w:r>
      <w:r w:rsidR="00BD43D2" w:rsidRPr="0095762D">
        <w:t xml:space="preserve"> </w:t>
      </w:r>
      <w:hyperlink r:id="rId15" w:history="1">
        <w:r w:rsidR="00BD43D2" w:rsidRPr="0095762D">
          <w:rPr>
            <w:rStyle w:val="Hyperlink"/>
          </w:rPr>
          <w:t>AM2014/305</w:t>
        </w:r>
      </w:hyperlink>
      <w:r w:rsidR="003506EF" w:rsidRPr="0095762D">
        <w:t xml:space="preserve">; </w:t>
      </w:r>
      <w:hyperlink r:id="rId16" w:history="1">
        <w:r w:rsidR="003506EF" w:rsidRPr="0095762D">
          <w:rPr>
            <w:rStyle w:val="Hyperlink"/>
          </w:rPr>
          <w:t>AM2015/1</w:t>
        </w:r>
      </w:hyperlink>
      <w:r w:rsidR="003506EF" w:rsidRPr="0095762D">
        <w:t xml:space="preserve">; </w:t>
      </w:r>
      <w:hyperlink r:id="rId17" w:history="1">
        <w:r w:rsidR="003506EF" w:rsidRPr="0095762D">
          <w:rPr>
            <w:rStyle w:val="Hyperlink"/>
          </w:rPr>
          <w:t>AM2015/2</w:t>
        </w:r>
      </w:hyperlink>
      <w:r w:rsidR="0087386B" w:rsidRPr="0095762D">
        <w:rPr>
          <w:rStyle w:val="Hyperlink"/>
          <w:u w:val="none"/>
        </w:rPr>
        <w:t xml:space="preserve">; </w:t>
      </w:r>
      <w:hyperlink r:id="rId18" w:history="1">
        <w:r w:rsidR="0087386B" w:rsidRPr="0095762D">
          <w:rPr>
            <w:rStyle w:val="Hyperlink"/>
          </w:rPr>
          <w:t>AM2016/8</w:t>
        </w:r>
      </w:hyperlink>
      <w:r w:rsidR="0087386B" w:rsidRPr="0095762D">
        <w:rPr>
          <w:color w:val="0000FF"/>
        </w:rPr>
        <w:t xml:space="preserve">; </w:t>
      </w:r>
      <w:hyperlink r:id="rId19" w:history="1">
        <w:r w:rsidR="0087386B" w:rsidRPr="0095762D">
          <w:rPr>
            <w:rStyle w:val="Hyperlink"/>
          </w:rPr>
          <w:t>AM2016/13</w:t>
        </w:r>
      </w:hyperlink>
      <w:r w:rsidR="0087386B" w:rsidRPr="0095762D">
        <w:rPr>
          <w:color w:val="0000FF"/>
        </w:rPr>
        <w:t xml:space="preserve">; </w:t>
      </w:r>
      <w:hyperlink r:id="rId20" w:history="1">
        <w:r w:rsidR="0087386B" w:rsidRPr="0095762D">
          <w:rPr>
            <w:rStyle w:val="Hyperlink"/>
          </w:rPr>
          <w:t>AM2016/15</w:t>
        </w:r>
      </w:hyperlink>
      <w:r w:rsidR="0087386B" w:rsidRPr="0095762D">
        <w:rPr>
          <w:rStyle w:val="Hyperlink"/>
          <w:u w:val="none"/>
        </w:rPr>
        <w:t xml:space="preserve">; </w:t>
      </w:r>
      <w:hyperlink r:id="rId21" w:history="1">
        <w:r w:rsidR="0087386B" w:rsidRPr="0095762D">
          <w:rPr>
            <w:rStyle w:val="Hyperlink"/>
          </w:rPr>
          <w:t>AM2016/17</w:t>
        </w:r>
      </w:hyperlink>
    </w:p>
    <w:p w14:paraId="5BE1DB8B" w14:textId="77777777" w:rsidR="0007555C" w:rsidRPr="0095762D" w:rsidRDefault="0007555C" w:rsidP="007F3231">
      <w:pPr>
        <w:rPr>
          <w:szCs w:val="20"/>
        </w:rPr>
      </w:pPr>
    </w:p>
    <w:p w14:paraId="02B0528B" w14:textId="77777777" w:rsidR="00A204D3" w:rsidRPr="0095762D" w:rsidRDefault="00A204D3" w:rsidP="006D47BD">
      <w:pPr>
        <w:rPr>
          <w:b/>
          <w:sz w:val="28"/>
          <w:szCs w:val="28"/>
        </w:rPr>
      </w:pPr>
      <w:r w:rsidRPr="0095762D">
        <w:rPr>
          <w:b/>
          <w:sz w:val="28"/>
          <w:szCs w:val="28"/>
        </w:rPr>
        <w:t>Table of Contents</w:t>
      </w:r>
    </w:p>
    <w:p w14:paraId="415B5951" w14:textId="40A8A925" w:rsidR="00370806" w:rsidRPr="0095762D" w:rsidRDefault="00370806" w:rsidP="00370806">
      <w:pPr>
        <w:pStyle w:val="History"/>
      </w:pPr>
      <w:r w:rsidRPr="0095762D">
        <w:t xml:space="preserve">[Varied by </w:t>
      </w:r>
      <w:hyperlink r:id="rId22" w:history="1">
        <w:r w:rsidRPr="0095762D">
          <w:rPr>
            <w:rStyle w:val="Hyperlink"/>
            <w:szCs w:val="20"/>
            <w:lang w:val="en-US"/>
          </w:rPr>
          <w:t>PR994479</w:t>
        </w:r>
      </w:hyperlink>
      <w:r w:rsidR="00A84D06" w:rsidRPr="0095762D">
        <w:rPr>
          <w:lang w:val="en-US"/>
        </w:rPr>
        <w:t xml:space="preserve">, </w:t>
      </w:r>
      <w:hyperlink r:id="rId23" w:history="1">
        <w:r w:rsidR="00A84D06" w:rsidRPr="0095762D">
          <w:rPr>
            <w:rStyle w:val="Hyperlink"/>
          </w:rPr>
          <w:t>PR532630</w:t>
        </w:r>
      </w:hyperlink>
      <w:r w:rsidR="00A83270" w:rsidRPr="0095762D">
        <w:t xml:space="preserve">, </w:t>
      </w:r>
      <w:hyperlink r:id="rId24" w:history="1">
        <w:r w:rsidR="00A83270" w:rsidRPr="0095762D">
          <w:rPr>
            <w:rStyle w:val="Hyperlink"/>
          </w:rPr>
          <w:t>PR544519</w:t>
        </w:r>
      </w:hyperlink>
      <w:r w:rsidR="00F0570F" w:rsidRPr="0095762D">
        <w:t xml:space="preserve">, </w:t>
      </w:r>
      <w:hyperlink r:id="rId25" w:history="1">
        <w:r w:rsidR="00F0570F" w:rsidRPr="0095762D">
          <w:rPr>
            <w:rStyle w:val="Hyperlink"/>
          </w:rPr>
          <w:t>PR546288</w:t>
        </w:r>
      </w:hyperlink>
      <w:r w:rsidR="00395791" w:rsidRPr="0095762D">
        <w:t xml:space="preserve">, </w:t>
      </w:r>
      <w:hyperlink r:id="rId26" w:history="1">
        <w:r w:rsidR="00395791" w:rsidRPr="0095762D">
          <w:rPr>
            <w:rStyle w:val="Hyperlink"/>
          </w:rPr>
          <w:t>PR557581</w:t>
        </w:r>
      </w:hyperlink>
      <w:r w:rsidR="006338B8" w:rsidRPr="0095762D">
        <w:rPr>
          <w:rStyle w:val="Hyperlink"/>
          <w:color w:val="auto"/>
          <w:u w:val="none"/>
        </w:rPr>
        <w:t xml:space="preserve">, </w:t>
      </w:r>
      <w:hyperlink r:id="rId27" w:history="1">
        <w:r w:rsidR="006338B8" w:rsidRPr="0095762D">
          <w:rPr>
            <w:rStyle w:val="Hyperlink"/>
          </w:rPr>
          <w:t>PR573679</w:t>
        </w:r>
      </w:hyperlink>
      <w:r w:rsidR="00A85F89" w:rsidRPr="0095762D">
        <w:rPr>
          <w:rStyle w:val="Hyperlink"/>
          <w:color w:val="auto"/>
          <w:u w:val="none"/>
        </w:rPr>
        <w:t xml:space="preserve">, </w:t>
      </w:r>
      <w:hyperlink r:id="rId28" w:history="1">
        <w:r w:rsidR="00A85F89" w:rsidRPr="0095762D">
          <w:rPr>
            <w:rStyle w:val="Hyperlink"/>
          </w:rPr>
          <w:t>PR583068</w:t>
        </w:r>
      </w:hyperlink>
      <w:r w:rsidR="0095762D" w:rsidRPr="0095762D">
        <w:rPr>
          <w:rStyle w:val="Hyperlink"/>
          <w:color w:val="auto"/>
          <w:u w:val="none"/>
        </w:rPr>
        <w:t xml:space="preserve">, </w:t>
      </w:r>
      <w:hyperlink r:id="rId29" w:history="1">
        <w:r w:rsidR="0095762D" w:rsidRPr="0095762D">
          <w:rPr>
            <w:rStyle w:val="Hyperlink"/>
          </w:rPr>
          <w:t>PR609453</w:t>
        </w:r>
      </w:hyperlink>
      <w:r w:rsidR="00872854">
        <w:rPr>
          <w:lang w:val="en-US"/>
        </w:rPr>
        <w:t xml:space="preserve">, </w:t>
      </w:r>
      <w:hyperlink r:id="rId30" w:history="1">
        <w:r w:rsidR="00872854" w:rsidRPr="00872854">
          <w:rPr>
            <w:rStyle w:val="Hyperlink"/>
          </w:rPr>
          <w:t>PR610285</w:t>
        </w:r>
      </w:hyperlink>
      <w:r w:rsidR="004F369C">
        <w:t xml:space="preserve">, </w:t>
      </w:r>
      <w:hyperlink r:id="rId31" w:history="1">
        <w:r w:rsidR="004F369C">
          <w:rPr>
            <w:rStyle w:val="Hyperlink"/>
          </w:rPr>
          <w:t>PR701522</w:t>
        </w:r>
      </w:hyperlink>
      <w:r w:rsidR="00D558D5">
        <w:t>,</w:t>
      </w:r>
      <w:r w:rsidR="00D558D5" w:rsidRPr="00D558D5">
        <w:t xml:space="preserve"> </w:t>
      </w:r>
      <w:hyperlink r:id="rId32" w:history="1">
        <w:r w:rsidR="00D558D5">
          <w:rPr>
            <w:rStyle w:val="Hyperlink"/>
          </w:rPr>
          <w:t>PR717978</w:t>
        </w:r>
      </w:hyperlink>
      <w:r w:rsidR="00A17DD0">
        <w:t>,</w:t>
      </w:r>
      <w:r w:rsidR="00A17DD0" w:rsidRPr="00A17DD0">
        <w:t xml:space="preserve"> </w:t>
      </w:r>
      <w:hyperlink r:id="rId33" w:history="1">
        <w:r w:rsidR="00A17DD0">
          <w:rPr>
            <w:rStyle w:val="Hyperlink"/>
          </w:rPr>
          <w:t>PR718143</w:t>
        </w:r>
      </w:hyperlink>
      <w:r w:rsidR="00A17DD0">
        <w:t>]</w:t>
      </w:r>
    </w:p>
    <w:p w14:paraId="06B0E8C3" w14:textId="3129F889" w:rsidR="00A17DD0" w:rsidRDefault="00F60784">
      <w:pPr>
        <w:pStyle w:val="TOC1"/>
        <w:rPr>
          <w:rFonts w:asciiTheme="minorHAnsi" w:eastAsiaTheme="minorEastAsia" w:hAnsiTheme="minorHAnsi" w:cstheme="minorBidi"/>
          <w:b w:val="0"/>
          <w:bCs w:val="0"/>
          <w:noProof/>
          <w:sz w:val="22"/>
          <w:szCs w:val="22"/>
          <w:lang w:val="en-US" w:eastAsia="en-US"/>
        </w:rPr>
      </w:pPr>
      <w:r w:rsidRPr="0095762D">
        <w:fldChar w:fldCharType="begin"/>
      </w:r>
      <w:r w:rsidR="00BA20DE" w:rsidRPr="0095762D">
        <w:instrText xml:space="preserve"> TOC \h</w:instrText>
      </w:r>
      <w:r w:rsidR="0085673D" w:rsidRPr="0095762D">
        <w:instrText xml:space="preserve"> \t "Part heading,1,Level 1,2,Sub document,1" </w:instrText>
      </w:r>
      <w:r w:rsidRPr="0095762D">
        <w:fldChar w:fldCharType="separate"/>
      </w:r>
      <w:hyperlink w:anchor="_Toc37259522" w:history="1">
        <w:r w:rsidR="00A17DD0" w:rsidRPr="00DE25E1">
          <w:rPr>
            <w:rStyle w:val="Hyperlink"/>
            <w:noProof/>
          </w:rPr>
          <w:t>Part 1— Application and Operation</w:t>
        </w:r>
        <w:r w:rsidR="00A17DD0">
          <w:rPr>
            <w:noProof/>
          </w:rPr>
          <w:tab/>
        </w:r>
        <w:r w:rsidR="00A17DD0">
          <w:rPr>
            <w:noProof/>
          </w:rPr>
          <w:fldChar w:fldCharType="begin"/>
        </w:r>
        <w:r w:rsidR="00A17DD0">
          <w:rPr>
            <w:noProof/>
          </w:rPr>
          <w:instrText xml:space="preserve"> PAGEREF _Toc37259522 \h </w:instrText>
        </w:r>
        <w:r w:rsidR="00A17DD0">
          <w:rPr>
            <w:noProof/>
          </w:rPr>
        </w:r>
        <w:r w:rsidR="00A17DD0">
          <w:rPr>
            <w:noProof/>
          </w:rPr>
          <w:fldChar w:fldCharType="separate"/>
        </w:r>
        <w:r w:rsidR="00A17DD0">
          <w:rPr>
            <w:noProof/>
          </w:rPr>
          <w:t>4</w:t>
        </w:r>
        <w:r w:rsidR="00A17DD0">
          <w:rPr>
            <w:noProof/>
          </w:rPr>
          <w:fldChar w:fldCharType="end"/>
        </w:r>
      </w:hyperlink>
    </w:p>
    <w:p w14:paraId="4BDE3F7B" w14:textId="49E3E02D" w:rsidR="00A17DD0" w:rsidRDefault="003A10BA">
      <w:pPr>
        <w:pStyle w:val="TOC2"/>
        <w:rPr>
          <w:rFonts w:asciiTheme="minorHAnsi" w:eastAsiaTheme="minorEastAsia" w:hAnsiTheme="minorHAnsi" w:cstheme="minorBidi"/>
          <w:noProof/>
          <w:sz w:val="22"/>
          <w:szCs w:val="22"/>
          <w:lang w:val="en-US" w:eastAsia="en-US"/>
        </w:rPr>
      </w:pPr>
      <w:hyperlink w:anchor="_Toc37259523" w:history="1">
        <w:r w:rsidR="00A17DD0" w:rsidRPr="00DE25E1">
          <w:rPr>
            <w:rStyle w:val="Hyperlink"/>
            <w:noProof/>
          </w:rPr>
          <w:t>1.</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Title</w:t>
        </w:r>
        <w:r w:rsidR="00A17DD0">
          <w:rPr>
            <w:noProof/>
          </w:rPr>
          <w:tab/>
        </w:r>
        <w:r w:rsidR="00A17DD0">
          <w:rPr>
            <w:noProof/>
          </w:rPr>
          <w:fldChar w:fldCharType="begin"/>
        </w:r>
        <w:r w:rsidR="00A17DD0">
          <w:rPr>
            <w:noProof/>
          </w:rPr>
          <w:instrText xml:space="preserve"> PAGEREF _Toc37259523 \h </w:instrText>
        </w:r>
        <w:r w:rsidR="00A17DD0">
          <w:rPr>
            <w:noProof/>
          </w:rPr>
        </w:r>
        <w:r w:rsidR="00A17DD0">
          <w:rPr>
            <w:noProof/>
          </w:rPr>
          <w:fldChar w:fldCharType="separate"/>
        </w:r>
        <w:r w:rsidR="00A17DD0">
          <w:rPr>
            <w:noProof/>
          </w:rPr>
          <w:t>4</w:t>
        </w:r>
        <w:r w:rsidR="00A17DD0">
          <w:rPr>
            <w:noProof/>
          </w:rPr>
          <w:fldChar w:fldCharType="end"/>
        </w:r>
      </w:hyperlink>
    </w:p>
    <w:p w14:paraId="283625D4" w14:textId="41E87378" w:rsidR="00A17DD0" w:rsidRDefault="003A10BA">
      <w:pPr>
        <w:pStyle w:val="TOC2"/>
        <w:rPr>
          <w:rFonts w:asciiTheme="minorHAnsi" w:eastAsiaTheme="minorEastAsia" w:hAnsiTheme="minorHAnsi" w:cstheme="minorBidi"/>
          <w:noProof/>
          <w:sz w:val="22"/>
          <w:szCs w:val="22"/>
          <w:lang w:val="en-US" w:eastAsia="en-US"/>
        </w:rPr>
      </w:pPr>
      <w:hyperlink w:anchor="_Toc37259524" w:history="1">
        <w:r w:rsidR="00A17DD0" w:rsidRPr="00DE25E1">
          <w:rPr>
            <w:rStyle w:val="Hyperlink"/>
            <w:noProof/>
          </w:rPr>
          <w:t>2.</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Commencement and transitional</w:t>
        </w:r>
        <w:r w:rsidR="00A17DD0">
          <w:rPr>
            <w:noProof/>
          </w:rPr>
          <w:tab/>
        </w:r>
        <w:r w:rsidR="00A17DD0">
          <w:rPr>
            <w:noProof/>
          </w:rPr>
          <w:fldChar w:fldCharType="begin"/>
        </w:r>
        <w:r w:rsidR="00A17DD0">
          <w:rPr>
            <w:noProof/>
          </w:rPr>
          <w:instrText xml:space="preserve"> PAGEREF _Toc37259524 \h </w:instrText>
        </w:r>
        <w:r w:rsidR="00A17DD0">
          <w:rPr>
            <w:noProof/>
          </w:rPr>
        </w:r>
        <w:r w:rsidR="00A17DD0">
          <w:rPr>
            <w:noProof/>
          </w:rPr>
          <w:fldChar w:fldCharType="separate"/>
        </w:r>
        <w:r w:rsidR="00A17DD0">
          <w:rPr>
            <w:noProof/>
          </w:rPr>
          <w:t>4</w:t>
        </w:r>
        <w:r w:rsidR="00A17DD0">
          <w:rPr>
            <w:noProof/>
          </w:rPr>
          <w:fldChar w:fldCharType="end"/>
        </w:r>
      </w:hyperlink>
    </w:p>
    <w:p w14:paraId="40560F2E" w14:textId="2FC3F858" w:rsidR="00A17DD0" w:rsidRDefault="003A10BA">
      <w:pPr>
        <w:pStyle w:val="TOC2"/>
        <w:rPr>
          <w:rFonts w:asciiTheme="minorHAnsi" w:eastAsiaTheme="minorEastAsia" w:hAnsiTheme="minorHAnsi" w:cstheme="minorBidi"/>
          <w:noProof/>
          <w:sz w:val="22"/>
          <w:szCs w:val="22"/>
          <w:lang w:val="en-US" w:eastAsia="en-US"/>
        </w:rPr>
      </w:pPr>
      <w:hyperlink w:anchor="_Toc37259525" w:history="1">
        <w:r w:rsidR="00A17DD0" w:rsidRPr="00DE25E1">
          <w:rPr>
            <w:rStyle w:val="Hyperlink"/>
            <w:noProof/>
          </w:rPr>
          <w:t>3.</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Definitions and interpretation</w:t>
        </w:r>
        <w:r w:rsidR="00A17DD0">
          <w:rPr>
            <w:noProof/>
          </w:rPr>
          <w:tab/>
        </w:r>
        <w:r w:rsidR="00A17DD0">
          <w:rPr>
            <w:noProof/>
          </w:rPr>
          <w:fldChar w:fldCharType="begin"/>
        </w:r>
        <w:r w:rsidR="00A17DD0">
          <w:rPr>
            <w:noProof/>
          </w:rPr>
          <w:instrText xml:space="preserve"> PAGEREF _Toc37259525 \h </w:instrText>
        </w:r>
        <w:r w:rsidR="00A17DD0">
          <w:rPr>
            <w:noProof/>
          </w:rPr>
        </w:r>
        <w:r w:rsidR="00A17DD0">
          <w:rPr>
            <w:noProof/>
          </w:rPr>
          <w:fldChar w:fldCharType="separate"/>
        </w:r>
        <w:r w:rsidR="00A17DD0">
          <w:rPr>
            <w:noProof/>
          </w:rPr>
          <w:t>5</w:t>
        </w:r>
        <w:r w:rsidR="00A17DD0">
          <w:rPr>
            <w:noProof/>
          </w:rPr>
          <w:fldChar w:fldCharType="end"/>
        </w:r>
      </w:hyperlink>
    </w:p>
    <w:p w14:paraId="40913765" w14:textId="2A9A55D8" w:rsidR="00A17DD0" w:rsidRDefault="003A10BA">
      <w:pPr>
        <w:pStyle w:val="TOC2"/>
        <w:rPr>
          <w:rFonts w:asciiTheme="minorHAnsi" w:eastAsiaTheme="minorEastAsia" w:hAnsiTheme="minorHAnsi" w:cstheme="minorBidi"/>
          <w:noProof/>
          <w:sz w:val="22"/>
          <w:szCs w:val="22"/>
          <w:lang w:val="en-US" w:eastAsia="en-US"/>
        </w:rPr>
      </w:pPr>
      <w:hyperlink w:anchor="_Toc37259526" w:history="1">
        <w:r w:rsidR="00A17DD0" w:rsidRPr="00DE25E1">
          <w:rPr>
            <w:rStyle w:val="Hyperlink"/>
            <w:noProof/>
          </w:rPr>
          <w:t>4.</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Coverage</w:t>
        </w:r>
        <w:r w:rsidR="00A17DD0">
          <w:rPr>
            <w:noProof/>
          </w:rPr>
          <w:tab/>
        </w:r>
        <w:r w:rsidR="00A17DD0">
          <w:rPr>
            <w:noProof/>
          </w:rPr>
          <w:fldChar w:fldCharType="begin"/>
        </w:r>
        <w:r w:rsidR="00A17DD0">
          <w:rPr>
            <w:noProof/>
          </w:rPr>
          <w:instrText xml:space="preserve"> PAGEREF _Toc37259526 \h </w:instrText>
        </w:r>
        <w:r w:rsidR="00A17DD0">
          <w:rPr>
            <w:noProof/>
          </w:rPr>
        </w:r>
        <w:r w:rsidR="00A17DD0">
          <w:rPr>
            <w:noProof/>
          </w:rPr>
          <w:fldChar w:fldCharType="separate"/>
        </w:r>
        <w:r w:rsidR="00A17DD0">
          <w:rPr>
            <w:noProof/>
          </w:rPr>
          <w:t>7</w:t>
        </w:r>
        <w:r w:rsidR="00A17DD0">
          <w:rPr>
            <w:noProof/>
          </w:rPr>
          <w:fldChar w:fldCharType="end"/>
        </w:r>
      </w:hyperlink>
    </w:p>
    <w:p w14:paraId="1E06F5CF" w14:textId="5C0C066D" w:rsidR="00A17DD0" w:rsidRDefault="003A10BA">
      <w:pPr>
        <w:pStyle w:val="TOC2"/>
        <w:rPr>
          <w:rFonts w:asciiTheme="minorHAnsi" w:eastAsiaTheme="minorEastAsia" w:hAnsiTheme="minorHAnsi" w:cstheme="minorBidi"/>
          <w:noProof/>
          <w:sz w:val="22"/>
          <w:szCs w:val="22"/>
          <w:lang w:val="en-US" w:eastAsia="en-US"/>
        </w:rPr>
      </w:pPr>
      <w:hyperlink w:anchor="_Toc37259527" w:history="1">
        <w:r w:rsidR="00A17DD0" w:rsidRPr="00DE25E1">
          <w:rPr>
            <w:rStyle w:val="Hyperlink"/>
            <w:noProof/>
          </w:rPr>
          <w:t>5.</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Access to the award and the National Employment Standards</w:t>
        </w:r>
        <w:r w:rsidR="00A17DD0">
          <w:rPr>
            <w:noProof/>
          </w:rPr>
          <w:tab/>
        </w:r>
        <w:r w:rsidR="00A17DD0">
          <w:rPr>
            <w:noProof/>
          </w:rPr>
          <w:fldChar w:fldCharType="begin"/>
        </w:r>
        <w:r w:rsidR="00A17DD0">
          <w:rPr>
            <w:noProof/>
          </w:rPr>
          <w:instrText xml:space="preserve"> PAGEREF _Toc37259527 \h </w:instrText>
        </w:r>
        <w:r w:rsidR="00A17DD0">
          <w:rPr>
            <w:noProof/>
          </w:rPr>
        </w:r>
        <w:r w:rsidR="00A17DD0">
          <w:rPr>
            <w:noProof/>
          </w:rPr>
          <w:fldChar w:fldCharType="separate"/>
        </w:r>
        <w:r w:rsidR="00A17DD0">
          <w:rPr>
            <w:noProof/>
          </w:rPr>
          <w:t>8</w:t>
        </w:r>
        <w:r w:rsidR="00A17DD0">
          <w:rPr>
            <w:noProof/>
          </w:rPr>
          <w:fldChar w:fldCharType="end"/>
        </w:r>
      </w:hyperlink>
    </w:p>
    <w:p w14:paraId="0C10D10E" w14:textId="622F7B49" w:rsidR="00A17DD0" w:rsidRDefault="003A10BA">
      <w:pPr>
        <w:pStyle w:val="TOC2"/>
        <w:rPr>
          <w:rFonts w:asciiTheme="minorHAnsi" w:eastAsiaTheme="minorEastAsia" w:hAnsiTheme="minorHAnsi" w:cstheme="minorBidi"/>
          <w:noProof/>
          <w:sz w:val="22"/>
          <w:szCs w:val="22"/>
          <w:lang w:val="en-US" w:eastAsia="en-US"/>
        </w:rPr>
      </w:pPr>
      <w:hyperlink w:anchor="_Toc37259528" w:history="1">
        <w:r w:rsidR="00A17DD0" w:rsidRPr="00DE25E1">
          <w:rPr>
            <w:rStyle w:val="Hyperlink"/>
            <w:noProof/>
          </w:rPr>
          <w:t>6.</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The National Employment Standards and this award</w:t>
        </w:r>
        <w:r w:rsidR="00A17DD0">
          <w:rPr>
            <w:noProof/>
          </w:rPr>
          <w:tab/>
        </w:r>
        <w:r w:rsidR="00A17DD0">
          <w:rPr>
            <w:noProof/>
          </w:rPr>
          <w:fldChar w:fldCharType="begin"/>
        </w:r>
        <w:r w:rsidR="00A17DD0">
          <w:rPr>
            <w:noProof/>
          </w:rPr>
          <w:instrText xml:space="preserve"> PAGEREF _Toc37259528 \h </w:instrText>
        </w:r>
        <w:r w:rsidR="00A17DD0">
          <w:rPr>
            <w:noProof/>
          </w:rPr>
        </w:r>
        <w:r w:rsidR="00A17DD0">
          <w:rPr>
            <w:noProof/>
          </w:rPr>
          <w:fldChar w:fldCharType="separate"/>
        </w:r>
        <w:r w:rsidR="00A17DD0">
          <w:rPr>
            <w:noProof/>
          </w:rPr>
          <w:t>8</w:t>
        </w:r>
        <w:r w:rsidR="00A17DD0">
          <w:rPr>
            <w:noProof/>
          </w:rPr>
          <w:fldChar w:fldCharType="end"/>
        </w:r>
      </w:hyperlink>
    </w:p>
    <w:p w14:paraId="7C30CB2B" w14:textId="52160D91" w:rsidR="00A17DD0" w:rsidRDefault="003A10BA">
      <w:pPr>
        <w:pStyle w:val="TOC2"/>
        <w:rPr>
          <w:rFonts w:asciiTheme="minorHAnsi" w:eastAsiaTheme="minorEastAsia" w:hAnsiTheme="minorHAnsi" w:cstheme="minorBidi"/>
          <w:noProof/>
          <w:sz w:val="22"/>
          <w:szCs w:val="22"/>
          <w:lang w:val="en-US" w:eastAsia="en-US"/>
        </w:rPr>
      </w:pPr>
      <w:hyperlink w:anchor="_Toc37259529" w:history="1">
        <w:r w:rsidR="00A17DD0" w:rsidRPr="00DE25E1">
          <w:rPr>
            <w:rStyle w:val="Hyperlink"/>
            <w:noProof/>
          </w:rPr>
          <w:t>7.</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Individual flexibility arrangements</w:t>
        </w:r>
        <w:r w:rsidR="00A17DD0">
          <w:rPr>
            <w:noProof/>
          </w:rPr>
          <w:tab/>
        </w:r>
        <w:r w:rsidR="00A17DD0">
          <w:rPr>
            <w:noProof/>
          </w:rPr>
          <w:fldChar w:fldCharType="begin"/>
        </w:r>
        <w:r w:rsidR="00A17DD0">
          <w:rPr>
            <w:noProof/>
          </w:rPr>
          <w:instrText xml:space="preserve"> PAGEREF _Toc37259529 \h </w:instrText>
        </w:r>
        <w:r w:rsidR="00A17DD0">
          <w:rPr>
            <w:noProof/>
          </w:rPr>
        </w:r>
        <w:r w:rsidR="00A17DD0">
          <w:rPr>
            <w:noProof/>
          </w:rPr>
          <w:fldChar w:fldCharType="separate"/>
        </w:r>
        <w:r w:rsidR="00A17DD0">
          <w:rPr>
            <w:noProof/>
          </w:rPr>
          <w:t>8</w:t>
        </w:r>
        <w:r w:rsidR="00A17DD0">
          <w:rPr>
            <w:noProof/>
          </w:rPr>
          <w:fldChar w:fldCharType="end"/>
        </w:r>
      </w:hyperlink>
    </w:p>
    <w:p w14:paraId="76EF1C97" w14:textId="7569299C"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30" w:history="1">
        <w:r w:rsidR="00A17DD0" w:rsidRPr="00DE25E1">
          <w:rPr>
            <w:rStyle w:val="Hyperlink"/>
            <w:noProof/>
          </w:rPr>
          <w:t>Part 2— Consultation and Dispute Resolution</w:t>
        </w:r>
        <w:r w:rsidR="00A17DD0">
          <w:rPr>
            <w:noProof/>
          </w:rPr>
          <w:tab/>
        </w:r>
        <w:r w:rsidR="00A17DD0">
          <w:rPr>
            <w:noProof/>
          </w:rPr>
          <w:fldChar w:fldCharType="begin"/>
        </w:r>
        <w:r w:rsidR="00A17DD0">
          <w:rPr>
            <w:noProof/>
          </w:rPr>
          <w:instrText xml:space="preserve"> PAGEREF _Toc37259530 \h </w:instrText>
        </w:r>
        <w:r w:rsidR="00A17DD0">
          <w:rPr>
            <w:noProof/>
          </w:rPr>
        </w:r>
        <w:r w:rsidR="00A17DD0">
          <w:rPr>
            <w:noProof/>
          </w:rPr>
          <w:fldChar w:fldCharType="separate"/>
        </w:r>
        <w:r w:rsidR="00A17DD0">
          <w:rPr>
            <w:noProof/>
          </w:rPr>
          <w:t>10</w:t>
        </w:r>
        <w:r w:rsidR="00A17DD0">
          <w:rPr>
            <w:noProof/>
          </w:rPr>
          <w:fldChar w:fldCharType="end"/>
        </w:r>
      </w:hyperlink>
    </w:p>
    <w:p w14:paraId="4E28C351" w14:textId="7595D5EF" w:rsidR="00A17DD0" w:rsidRDefault="003A10BA">
      <w:pPr>
        <w:pStyle w:val="TOC2"/>
        <w:rPr>
          <w:rFonts w:asciiTheme="minorHAnsi" w:eastAsiaTheme="minorEastAsia" w:hAnsiTheme="minorHAnsi" w:cstheme="minorBidi"/>
          <w:noProof/>
          <w:sz w:val="22"/>
          <w:szCs w:val="22"/>
          <w:lang w:val="en-US" w:eastAsia="en-US"/>
        </w:rPr>
      </w:pPr>
      <w:hyperlink w:anchor="_Toc37259531" w:history="1">
        <w:r w:rsidR="00A17DD0" w:rsidRPr="00DE25E1">
          <w:rPr>
            <w:rStyle w:val="Hyperlink"/>
            <w:noProof/>
          </w:rPr>
          <w:t>8.</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Consultation about major workplace change</w:t>
        </w:r>
        <w:r w:rsidR="00A17DD0">
          <w:rPr>
            <w:noProof/>
          </w:rPr>
          <w:tab/>
        </w:r>
        <w:r w:rsidR="00A17DD0">
          <w:rPr>
            <w:noProof/>
          </w:rPr>
          <w:fldChar w:fldCharType="begin"/>
        </w:r>
        <w:r w:rsidR="00A17DD0">
          <w:rPr>
            <w:noProof/>
          </w:rPr>
          <w:instrText xml:space="preserve"> PAGEREF _Toc37259531 \h </w:instrText>
        </w:r>
        <w:r w:rsidR="00A17DD0">
          <w:rPr>
            <w:noProof/>
          </w:rPr>
        </w:r>
        <w:r w:rsidR="00A17DD0">
          <w:rPr>
            <w:noProof/>
          </w:rPr>
          <w:fldChar w:fldCharType="separate"/>
        </w:r>
        <w:r w:rsidR="00A17DD0">
          <w:rPr>
            <w:noProof/>
          </w:rPr>
          <w:t>10</w:t>
        </w:r>
        <w:r w:rsidR="00A17DD0">
          <w:rPr>
            <w:noProof/>
          </w:rPr>
          <w:fldChar w:fldCharType="end"/>
        </w:r>
      </w:hyperlink>
    </w:p>
    <w:p w14:paraId="0CD9DB03" w14:textId="1FCA0195" w:rsidR="00A17DD0" w:rsidRDefault="003A10BA">
      <w:pPr>
        <w:pStyle w:val="TOC2"/>
        <w:rPr>
          <w:rFonts w:asciiTheme="minorHAnsi" w:eastAsiaTheme="minorEastAsia" w:hAnsiTheme="minorHAnsi" w:cstheme="minorBidi"/>
          <w:noProof/>
          <w:sz w:val="22"/>
          <w:szCs w:val="22"/>
          <w:lang w:val="en-US" w:eastAsia="en-US"/>
        </w:rPr>
      </w:pPr>
      <w:hyperlink w:anchor="_Toc37259532" w:history="1">
        <w:r w:rsidR="00A17DD0" w:rsidRPr="00DE25E1">
          <w:rPr>
            <w:rStyle w:val="Hyperlink"/>
            <w:noProof/>
          </w:rPr>
          <w:t>8A.</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Consultation about changes to rosters or hours of work</w:t>
        </w:r>
        <w:r w:rsidR="00A17DD0">
          <w:rPr>
            <w:noProof/>
          </w:rPr>
          <w:tab/>
        </w:r>
        <w:r w:rsidR="00A17DD0">
          <w:rPr>
            <w:noProof/>
          </w:rPr>
          <w:fldChar w:fldCharType="begin"/>
        </w:r>
        <w:r w:rsidR="00A17DD0">
          <w:rPr>
            <w:noProof/>
          </w:rPr>
          <w:instrText xml:space="preserve"> PAGEREF _Toc37259532 \h </w:instrText>
        </w:r>
        <w:r w:rsidR="00A17DD0">
          <w:rPr>
            <w:noProof/>
          </w:rPr>
        </w:r>
        <w:r w:rsidR="00A17DD0">
          <w:rPr>
            <w:noProof/>
          </w:rPr>
          <w:fldChar w:fldCharType="separate"/>
        </w:r>
        <w:r w:rsidR="00A17DD0">
          <w:rPr>
            <w:noProof/>
          </w:rPr>
          <w:t>11</w:t>
        </w:r>
        <w:r w:rsidR="00A17DD0">
          <w:rPr>
            <w:noProof/>
          </w:rPr>
          <w:fldChar w:fldCharType="end"/>
        </w:r>
      </w:hyperlink>
    </w:p>
    <w:p w14:paraId="1CB3BABD" w14:textId="171EEBE5" w:rsidR="00A17DD0" w:rsidRDefault="003A10BA">
      <w:pPr>
        <w:pStyle w:val="TOC2"/>
        <w:rPr>
          <w:rFonts w:asciiTheme="minorHAnsi" w:eastAsiaTheme="minorEastAsia" w:hAnsiTheme="minorHAnsi" w:cstheme="minorBidi"/>
          <w:noProof/>
          <w:sz w:val="22"/>
          <w:szCs w:val="22"/>
          <w:lang w:val="en-US" w:eastAsia="en-US"/>
        </w:rPr>
      </w:pPr>
      <w:hyperlink w:anchor="_Toc37259533" w:history="1">
        <w:r w:rsidR="00A17DD0" w:rsidRPr="00DE25E1">
          <w:rPr>
            <w:rStyle w:val="Hyperlink"/>
            <w:noProof/>
          </w:rPr>
          <w:t>9.</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Dispute resolution</w:t>
        </w:r>
        <w:r w:rsidR="00A17DD0">
          <w:rPr>
            <w:noProof/>
          </w:rPr>
          <w:tab/>
        </w:r>
        <w:r w:rsidR="00A17DD0">
          <w:rPr>
            <w:noProof/>
          </w:rPr>
          <w:fldChar w:fldCharType="begin"/>
        </w:r>
        <w:r w:rsidR="00A17DD0">
          <w:rPr>
            <w:noProof/>
          </w:rPr>
          <w:instrText xml:space="preserve"> PAGEREF _Toc37259533 \h </w:instrText>
        </w:r>
        <w:r w:rsidR="00A17DD0">
          <w:rPr>
            <w:noProof/>
          </w:rPr>
        </w:r>
        <w:r w:rsidR="00A17DD0">
          <w:rPr>
            <w:noProof/>
          </w:rPr>
          <w:fldChar w:fldCharType="separate"/>
        </w:r>
        <w:r w:rsidR="00A17DD0">
          <w:rPr>
            <w:noProof/>
          </w:rPr>
          <w:t>12</w:t>
        </w:r>
        <w:r w:rsidR="00A17DD0">
          <w:rPr>
            <w:noProof/>
          </w:rPr>
          <w:fldChar w:fldCharType="end"/>
        </w:r>
      </w:hyperlink>
    </w:p>
    <w:p w14:paraId="360FA46D" w14:textId="4AE57EC9"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34" w:history="1">
        <w:r w:rsidR="00A17DD0" w:rsidRPr="00DE25E1">
          <w:rPr>
            <w:rStyle w:val="Hyperlink"/>
            <w:noProof/>
          </w:rPr>
          <w:t>Part 3— Types of Employment and Termination of Employment</w:t>
        </w:r>
        <w:r w:rsidR="00A17DD0">
          <w:rPr>
            <w:noProof/>
          </w:rPr>
          <w:tab/>
        </w:r>
        <w:r w:rsidR="00A17DD0">
          <w:rPr>
            <w:noProof/>
          </w:rPr>
          <w:fldChar w:fldCharType="begin"/>
        </w:r>
        <w:r w:rsidR="00A17DD0">
          <w:rPr>
            <w:noProof/>
          </w:rPr>
          <w:instrText xml:space="preserve"> PAGEREF _Toc37259534 \h </w:instrText>
        </w:r>
        <w:r w:rsidR="00A17DD0">
          <w:rPr>
            <w:noProof/>
          </w:rPr>
        </w:r>
        <w:r w:rsidR="00A17DD0">
          <w:rPr>
            <w:noProof/>
          </w:rPr>
          <w:fldChar w:fldCharType="separate"/>
        </w:r>
        <w:r w:rsidR="00A17DD0">
          <w:rPr>
            <w:noProof/>
          </w:rPr>
          <w:t>12</w:t>
        </w:r>
        <w:r w:rsidR="00A17DD0">
          <w:rPr>
            <w:noProof/>
          </w:rPr>
          <w:fldChar w:fldCharType="end"/>
        </w:r>
      </w:hyperlink>
    </w:p>
    <w:p w14:paraId="1123B32E" w14:textId="7F0FFE0A" w:rsidR="00A17DD0" w:rsidRDefault="003A10BA">
      <w:pPr>
        <w:pStyle w:val="TOC2"/>
        <w:rPr>
          <w:rFonts w:asciiTheme="minorHAnsi" w:eastAsiaTheme="minorEastAsia" w:hAnsiTheme="minorHAnsi" w:cstheme="minorBidi"/>
          <w:noProof/>
          <w:sz w:val="22"/>
          <w:szCs w:val="22"/>
          <w:lang w:val="en-US" w:eastAsia="en-US"/>
        </w:rPr>
      </w:pPr>
      <w:hyperlink w:anchor="_Toc37259535" w:history="1">
        <w:r w:rsidR="00A17DD0" w:rsidRPr="00DE25E1">
          <w:rPr>
            <w:rStyle w:val="Hyperlink"/>
            <w:noProof/>
          </w:rPr>
          <w:t>10.</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Types of employment</w:t>
        </w:r>
        <w:r w:rsidR="00A17DD0">
          <w:rPr>
            <w:noProof/>
          </w:rPr>
          <w:tab/>
        </w:r>
        <w:r w:rsidR="00A17DD0">
          <w:rPr>
            <w:noProof/>
          </w:rPr>
          <w:fldChar w:fldCharType="begin"/>
        </w:r>
        <w:r w:rsidR="00A17DD0">
          <w:rPr>
            <w:noProof/>
          </w:rPr>
          <w:instrText xml:space="preserve"> PAGEREF _Toc37259535 \h </w:instrText>
        </w:r>
        <w:r w:rsidR="00A17DD0">
          <w:rPr>
            <w:noProof/>
          </w:rPr>
        </w:r>
        <w:r w:rsidR="00A17DD0">
          <w:rPr>
            <w:noProof/>
          </w:rPr>
          <w:fldChar w:fldCharType="separate"/>
        </w:r>
        <w:r w:rsidR="00A17DD0">
          <w:rPr>
            <w:noProof/>
          </w:rPr>
          <w:t>12</w:t>
        </w:r>
        <w:r w:rsidR="00A17DD0">
          <w:rPr>
            <w:noProof/>
          </w:rPr>
          <w:fldChar w:fldCharType="end"/>
        </w:r>
      </w:hyperlink>
    </w:p>
    <w:p w14:paraId="219DAD6D" w14:textId="29106D78" w:rsidR="00A17DD0" w:rsidRDefault="003A10BA">
      <w:pPr>
        <w:pStyle w:val="TOC2"/>
        <w:rPr>
          <w:rFonts w:asciiTheme="minorHAnsi" w:eastAsiaTheme="minorEastAsia" w:hAnsiTheme="minorHAnsi" w:cstheme="minorBidi"/>
          <w:noProof/>
          <w:sz w:val="22"/>
          <w:szCs w:val="22"/>
          <w:lang w:val="en-US" w:eastAsia="en-US"/>
        </w:rPr>
      </w:pPr>
      <w:hyperlink w:anchor="_Toc37259536" w:history="1">
        <w:r w:rsidR="00A17DD0" w:rsidRPr="00DE25E1">
          <w:rPr>
            <w:rStyle w:val="Hyperlink"/>
            <w:noProof/>
          </w:rPr>
          <w:t>11.</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Full-time employment</w:t>
        </w:r>
        <w:r w:rsidR="00A17DD0">
          <w:rPr>
            <w:noProof/>
          </w:rPr>
          <w:tab/>
        </w:r>
        <w:r w:rsidR="00A17DD0">
          <w:rPr>
            <w:noProof/>
          </w:rPr>
          <w:fldChar w:fldCharType="begin"/>
        </w:r>
        <w:r w:rsidR="00A17DD0">
          <w:rPr>
            <w:noProof/>
          </w:rPr>
          <w:instrText xml:space="preserve"> PAGEREF _Toc37259536 \h </w:instrText>
        </w:r>
        <w:r w:rsidR="00A17DD0">
          <w:rPr>
            <w:noProof/>
          </w:rPr>
        </w:r>
        <w:r w:rsidR="00A17DD0">
          <w:rPr>
            <w:noProof/>
          </w:rPr>
          <w:fldChar w:fldCharType="separate"/>
        </w:r>
        <w:r w:rsidR="00A17DD0">
          <w:rPr>
            <w:noProof/>
          </w:rPr>
          <w:t>13</w:t>
        </w:r>
        <w:r w:rsidR="00A17DD0">
          <w:rPr>
            <w:noProof/>
          </w:rPr>
          <w:fldChar w:fldCharType="end"/>
        </w:r>
      </w:hyperlink>
    </w:p>
    <w:p w14:paraId="3912ED8A" w14:textId="79D430B8" w:rsidR="00A17DD0" w:rsidRDefault="003A10BA">
      <w:pPr>
        <w:pStyle w:val="TOC2"/>
        <w:rPr>
          <w:rFonts w:asciiTheme="minorHAnsi" w:eastAsiaTheme="minorEastAsia" w:hAnsiTheme="minorHAnsi" w:cstheme="minorBidi"/>
          <w:noProof/>
          <w:sz w:val="22"/>
          <w:szCs w:val="22"/>
          <w:lang w:val="en-US" w:eastAsia="en-US"/>
        </w:rPr>
      </w:pPr>
      <w:hyperlink w:anchor="_Toc37259537" w:history="1">
        <w:r w:rsidR="00A17DD0" w:rsidRPr="00DE25E1">
          <w:rPr>
            <w:rStyle w:val="Hyperlink"/>
            <w:noProof/>
          </w:rPr>
          <w:t>12.</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Part-time employment</w:t>
        </w:r>
        <w:r w:rsidR="00A17DD0">
          <w:rPr>
            <w:noProof/>
          </w:rPr>
          <w:tab/>
        </w:r>
        <w:r w:rsidR="00A17DD0">
          <w:rPr>
            <w:noProof/>
          </w:rPr>
          <w:fldChar w:fldCharType="begin"/>
        </w:r>
        <w:r w:rsidR="00A17DD0">
          <w:rPr>
            <w:noProof/>
          </w:rPr>
          <w:instrText xml:space="preserve"> PAGEREF _Toc37259537 \h </w:instrText>
        </w:r>
        <w:r w:rsidR="00A17DD0">
          <w:rPr>
            <w:noProof/>
          </w:rPr>
        </w:r>
        <w:r w:rsidR="00A17DD0">
          <w:rPr>
            <w:noProof/>
          </w:rPr>
          <w:fldChar w:fldCharType="separate"/>
        </w:r>
        <w:r w:rsidR="00A17DD0">
          <w:rPr>
            <w:noProof/>
          </w:rPr>
          <w:t>13</w:t>
        </w:r>
        <w:r w:rsidR="00A17DD0">
          <w:rPr>
            <w:noProof/>
          </w:rPr>
          <w:fldChar w:fldCharType="end"/>
        </w:r>
      </w:hyperlink>
    </w:p>
    <w:p w14:paraId="262F90CA" w14:textId="6A6F76DD" w:rsidR="00A17DD0" w:rsidRDefault="003A10BA">
      <w:pPr>
        <w:pStyle w:val="TOC2"/>
        <w:rPr>
          <w:rFonts w:asciiTheme="minorHAnsi" w:eastAsiaTheme="minorEastAsia" w:hAnsiTheme="minorHAnsi" w:cstheme="minorBidi"/>
          <w:noProof/>
          <w:sz w:val="22"/>
          <w:szCs w:val="22"/>
          <w:lang w:val="en-US" w:eastAsia="en-US"/>
        </w:rPr>
      </w:pPr>
      <w:hyperlink w:anchor="_Toc37259538" w:history="1">
        <w:r w:rsidR="00A17DD0" w:rsidRPr="00DE25E1">
          <w:rPr>
            <w:rStyle w:val="Hyperlink"/>
            <w:noProof/>
          </w:rPr>
          <w:t>13.</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Casual employment</w:t>
        </w:r>
        <w:r w:rsidR="00A17DD0">
          <w:rPr>
            <w:noProof/>
          </w:rPr>
          <w:tab/>
        </w:r>
        <w:r w:rsidR="00A17DD0">
          <w:rPr>
            <w:noProof/>
          </w:rPr>
          <w:fldChar w:fldCharType="begin"/>
        </w:r>
        <w:r w:rsidR="00A17DD0">
          <w:rPr>
            <w:noProof/>
          </w:rPr>
          <w:instrText xml:space="preserve"> PAGEREF _Toc37259538 \h </w:instrText>
        </w:r>
        <w:r w:rsidR="00A17DD0">
          <w:rPr>
            <w:noProof/>
          </w:rPr>
        </w:r>
        <w:r w:rsidR="00A17DD0">
          <w:rPr>
            <w:noProof/>
          </w:rPr>
          <w:fldChar w:fldCharType="separate"/>
        </w:r>
        <w:r w:rsidR="00A17DD0">
          <w:rPr>
            <w:noProof/>
          </w:rPr>
          <w:t>14</w:t>
        </w:r>
        <w:r w:rsidR="00A17DD0">
          <w:rPr>
            <w:noProof/>
          </w:rPr>
          <w:fldChar w:fldCharType="end"/>
        </w:r>
      </w:hyperlink>
    </w:p>
    <w:p w14:paraId="09D25E11" w14:textId="5434BE02" w:rsidR="00A17DD0" w:rsidRDefault="003A10BA">
      <w:pPr>
        <w:pStyle w:val="TOC2"/>
        <w:rPr>
          <w:rFonts w:asciiTheme="minorHAnsi" w:eastAsiaTheme="minorEastAsia" w:hAnsiTheme="minorHAnsi" w:cstheme="minorBidi"/>
          <w:noProof/>
          <w:sz w:val="22"/>
          <w:szCs w:val="22"/>
          <w:lang w:val="en-US" w:eastAsia="en-US"/>
        </w:rPr>
      </w:pPr>
      <w:hyperlink w:anchor="_Toc37259539" w:history="1">
        <w:r w:rsidR="00A17DD0" w:rsidRPr="00DE25E1">
          <w:rPr>
            <w:rStyle w:val="Hyperlink"/>
            <w:noProof/>
          </w:rPr>
          <w:t>14.</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Apprentices</w:t>
        </w:r>
        <w:r w:rsidR="00A17DD0">
          <w:rPr>
            <w:noProof/>
          </w:rPr>
          <w:tab/>
        </w:r>
        <w:r w:rsidR="00A17DD0">
          <w:rPr>
            <w:noProof/>
          </w:rPr>
          <w:fldChar w:fldCharType="begin"/>
        </w:r>
        <w:r w:rsidR="00A17DD0">
          <w:rPr>
            <w:noProof/>
          </w:rPr>
          <w:instrText xml:space="preserve"> PAGEREF _Toc37259539 \h </w:instrText>
        </w:r>
        <w:r w:rsidR="00A17DD0">
          <w:rPr>
            <w:noProof/>
          </w:rPr>
        </w:r>
        <w:r w:rsidR="00A17DD0">
          <w:rPr>
            <w:noProof/>
          </w:rPr>
          <w:fldChar w:fldCharType="separate"/>
        </w:r>
        <w:r w:rsidR="00A17DD0">
          <w:rPr>
            <w:noProof/>
          </w:rPr>
          <w:t>16</w:t>
        </w:r>
        <w:r w:rsidR="00A17DD0">
          <w:rPr>
            <w:noProof/>
          </w:rPr>
          <w:fldChar w:fldCharType="end"/>
        </w:r>
      </w:hyperlink>
    </w:p>
    <w:p w14:paraId="666F6CFE" w14:textId="74434263" w:rsidR="00A17DD0" w:rsidRDefault="003A10BA">
      <w:pPr>
        <w:pStyle w:val="TOC2"/>
        <w:rPr>
          <w:rFonts w:asciiTheme="minorHAnsi" w:eastAsiaTheme="minorEastAsia" w:hAnsiTheme="minorHAnsi" w:cstheme="minorBidi"/>
          <w:noProof/>
          <w:sz w:val="22"/>
          <w:szCs w:val="22"/>
          <w:lang w:val="en-US" w:eastAsia="en-US"/>
        </w:rPr>
      </w:pPr>
      <w:hyperlink w:anchor="_Toc37259540" w:history="1">
        <w:r w:rsidR="00A17DD0" w:rsidRPr="00DE25E1">
          <w:rPr>
            <w:rStyle w:val="Hyperlink"/>
            <w:noProof/>
          </w:rPr>
          <w:t>15.</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Junior employees</w:t>
        </w:r>
        <w:r w:rsidR="00A17DD0">
          <w:rPr>
            <w:noProof/>
          </w:rPr>
          <w:tab/>
        </w:r>
        <w:r w:rsidR="00A17DD0">
          <w:rPr>
            <w:noProof/>
          </w:rPr>
          <w:fldChar w:fldCharType="begin"/>
        </w:r>
        <w:r w:rsidR="00A17DD0">
          <w:rPr>
            <w:noProof/>
          </w:rPr>
          <w:instrText xml:space="preserve"> PAGEREF _Toc37259540 \h </w:instrText>
        </w:r>
        <w:r w:rsidR="00A17DD0">
          <w:rPr>
            <w:noProof/>
          </w:rPr>
        </w:r>
        <w:r w:rsidR="00A17DD0">
          <w:rPr>
            <w:noProof/>
          </w:rPr>
          <w:fldChar w:fldCharType="separate"/>
        </w:r>
        <w:r w:rsidR="00A17DD0">
          <w:rPr>
            <w:noProof/>
          </w:rPr>
          <w:t>19</w:t>
        </w:r>
        <w:r w:rsidR="00A17DD0">
          <w:rPr>
            <w:noProof/>
          </w:rPr>
          <w:fldChar w:fldCharType="end"/>
        </w:r>
      </w:hyperlink>
    </w:p>
    <w:p w14:paraId="5BB53CAA" w14:textId="7D868CEE" w:rsidR="00A17DD0" w:rsidRDefault="003A10BA">
      <w:pPr>
        <w:pStyle w:val="TOC2"/>
        <w:rPr>
          <w:rFonts w:asciiTheme="minorHAnsi" w:eastAsiaTheme="minorEastAsia" w:hAnsiTheme="minorHAnsi" w:cstheme="minorBidi"/>
          <w:noProof/>
          <w:sz w:val="22"/>
          <w:szCs w:val="22"/>
          <w:lang w:val="en-US" w:eastAsia="en-US"/>
        </w:rPr>
      </w:pPr>
      <w:hyperlink w:anchor="_Toc37259541" w:history="1">
        <w:r w:rsidR="00A17DD0" w:rsidRPr="00DE25E1">
          <w:rPr>
            <w:rStyle w:val="Hyperlink"/>
            <w:noProof/>
          </w:rPr>
          <w:t>16.</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Termination of employment</w:t>
        </w:r>
        <w:r w:rsidR="00A17DD0">
          <w:rPr>
            <w:noProof/>
          </w:rPr>
          <w:tab/>
        </w:r>
        <w:r w:rsidR="00A17DD0">
          <w:rPr>
            <w:noProof/>
          </w:rPr>
          <w:fldChar w:fldCharType="begin"/>
        </w:r>
        <w:r w:rsidR="00A17DD0">
          <w:rPr>
            <w:noProof/>
          </w:rPr>
          <w:instrText xml:space="preserve"> PAGEREF _Toc37259541 \h </w:instrText>
        </w:r>
        <w:r w:rsidR="00A17DD0">
          <w:rPr>
            <w:noProof/>
          </w:rPr>
        </w:r>
        <w:r w:rsidR="00A17DD0">
          <w:rPr>
            <w:noProof/>
          </w:rPr>
          <w:fldChar w:fldCharType="separate"/>
        </w:r>
        <w:r w:rsidR="00A17DD0">
          <w:rPr>
            <w:noProof/>
          </w:rPr>
          <w:t>19</w:t>
        </w:r>
        <w:r w:rsidR="00A17DD0">
          <w:rPr>
            <w:noProof/>
          </w:rPr>
          <w:fldChar w:fldCharType="end"/>
        </w:r>
      </w:hyperlink>
    </w:p>
    <w:p w14:paraId="52E53147" w14:textId="26C12153" w:rsidR="00A17DD0" w:rsidRDefault="003A10BA">
      <w:pPr>
        <w:pStyle w:val="TOC2"/>
        <w:rPr>
          <w:rFonts w:asciiTheme="minorHAnsi" w:eastAsiaTheme="minorEastAsia" w:hAnsiTheme="minorHAnsi" w:cstheme="minorBidi"/>
          <w:noProof/>
          <w:sz w:val="22"/>
          <w:szCs w:val="22"/>
          <w:lang w:val="en-US" w:eastAsia="en-US"/>
        </w:rPr>
      </w:pPr>
      <w:hyperlink w:anchor="_Toc37259542" w:history="1">
        <w:r w:rsidR="00A17DD0" w:rsidRPr="00DE25E1">
          <w:rPr>
            <w:rStyle w:val="Hyperlink"/>
            <w:noProof/>
          </w:rPr>
          <w:t>17.</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Redundancy</w:t>
        </w:r>
        <w:r w:rsidR="00A17DD0">
          <w:rPr>
            <w:noProof/>
          </w:rPr>
          <w:tab/>
        </w:r>
        <w:r w:rsidR="00A17DD0">
          <w:rPr>
            <w:noProof/>
          </w:rPr>
          <w:fldChar w:fldCharType="begin"/>
        </w:r>
        <w:r w:rsidR="00A17DD0">
          <w:rPr>
            <w:noProof/>
          </w:rPr>
          <w:instrText xml:space="preserve"> PAGEREF _Toc37259542 \h </w:instrText>
        </w:r>
        <w:r w:rsidR="00A17DD0">
          <w:rPr>
            <w:noProof/>
          </w:rPr>
        </w:r>
        <w:r w:rsidR="00A17DD0">
          <w:rPr>
            <w:noProof/>
          </w:rPr>
          <w:fldChar w:fldCharType="separate"/>
        </w:r>
        <w:r w:rsidR="00A17DD0">
          <w:rPr>
            <w:noProof/>
          </w:rPr>
          <w:t>20</w:t>
        </w:r>
        <w:r w:rsidR="00A17DD0">
          <w:rPr>
            <w:noProof/>
          </w:rPr>
          <w:fldChar w:fldCharType="end"/>
        </w:r>
      </w:hyperlink>
    </w:p>
    <w:p w14:paraId="3DA063BC" w14:textId="5AEBAA2B"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43" w:history="1">
        <w:r w:rsidR="00A17DD0" w:rsidRPr="00DE25E1">
          <w:rPr>
            <w:rStyle w:val="Hyperlink"/>
            <w:noProof/>
          </w:rPr>
          <w:t>Part 4— Minimum Wages and Related Matters</w:t>
        </w:r>
        <w:r w:rsidR="00A17DD0">
          <w:rPr>
            <w:noProof/>
          </w:rPr>
          <w:tab/>
        </w:r>
        <w:r w:rsidR="00A17DD0">
          <w:rPr>
            <w:noProof/>
          </w:rPr>
          <w:fldChar w:fldCharType="begin"/>
        </w:r>
        <w:r w:rsidR="00A17DD0">
          <w:rPr>
            <w:noProof/>
          </w:rPr>
          <w:instrText xml:space="preserve"> PAGEREF _Toc37259543 \h </w:instrText>
        </w:r>
        <w:r w:rsidR="00A17DD0">
          <w:rPr>
            <w:noProof/>
          </w:rPr>
        </w:r>
        <w:r w:rsidR="00A17DD0">
          <w:rPr>
            <w:noProof/>
          </w:rPr>
          <w:fldChar w:fldCharType="separate"/>
        </w:r>
        <w:r w:rsidR="00A17DD0">
          <w:rPr>
            <w:noProof/>
          </w:rPr>
          <w:t>21</w:t>
        </w:r>
        <w:r w:rsidR="00A17DD0">
          <w:rPr>
            <w:noProof/>
          </w:rPr>
          <w:fldChar w:fldCharType="end"/>
        </w:r>
      </w:hyperlink>
    </w:p>
    <w:p w14:paraId="4D1EEF33" w14:textId="315ED73A" w:rsidR="00A17DD0" w:rsidRDefault="003A10BA">
      <w:pPr>
        <w:pStyle w:val="TOC2"/>
        <w:rPr>
          <w:rFonts w:asciiTheme="minorHAnsi" w:eastAsiaTheme="minorEastAsia" w:hAnsiTheme="minorHAnsi" w:cstheme="minorBidi"/>
          <w:noProof/>
          <w:sz w:val="22"/>
          <w:szCs w:val="22"/>
          <w:lang w:val="en-US" w:eastAsia="en-US"/>
        </w:rPr>
      </w:pPr>
      <w:hyperlink w:anchor="_Toc37259544" w:history="1">
        <w:r w:rsidR="00A17DD0" w:rsidRPr="00DE25E1">
          <w:rPr>
            <w:rStyle w:val="Hyperlink"/>
            <w:noProof/>
          </w:rPr>
          <w:t>18.</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Work organisation</w:t>
        </w:r>
        <w:r w:rsidR="00A17DD0">
          <w:rPr>
            <w:noProof/>
          </w:rPr>
          <w:tab/>
        </w:r>
        <w:r w:rsidR="00A17DD0">
          <w:rPr>
            <w:noProof/>
          </w:rPr>
          <w:fldChar w:fldCharType="begin"/>
        </w:r>
        <w:r w:rsidR="00A17DD0">
          <w:rPr>
            <w:noProof/>
          </w:rPr>
          <w:instrText xml:space="preserve"> PAGEREF _Toc37259544 \h </w:instrText>
        </w:r>
        <w:r w:rsidR="00A17DD0">
          <w:rPr>
            <w:noProof/>
          </w:rPr>
        </w:r>
        <w:r w:rsidR="00A17DD0">
          <w:rPr>
            <w:noProof/>
          </w:rPr>
          <w:fldChar w:fldCharType="separate"/>
        </w:r>
        <w:r w:rsidR="00A17DD0">
          <w:rPr>
            <w:noProof/>
          </w:rPr>
          <w:t>21</w:t>
        </w:r>
        <w:r w:rsidR="00A17DD0">
          <w:rPr>
            <w:noProof/>
          </w:rPr>
          <w:fldChar w:fldCharType="end"/>
        </w:r>
      </w:hyperlink>
    </w:p>
    <w:p w14:paraId="36CB5171" w14:textId="5F24DCEA" w:rsidR="00A17DD0" w:rsidRDefault="003A10BA">
      <w:pPr>
        <w:pStyle w:val="TOC2"/>
        <w:rPr>
          <w:rFonts w:asciiTheme="minorHAnsi" w:eastAsiaTheme="minorEastAsia" w:hAnsiTheme="minorHAnsi" w:cstheme="minorBidi"/>
          <w:noProof/>
          <w:sz w:val="22"/>
          <w:szCs w:val="22"/>
          <w:lang w:val="en-US" w:eastAsia="en-US"/>
        </w:rPr>
      </w:pPr>
      <w:hyperlink w:anchor="_Toc37259545" w:history="1">
        <w:r w:rsidR="00A17DD0" w:rsidRPr="00DE25E1">
          <w:rPr>
            <w:rStyle w:val="Hyperlink"/>
            <w:noProof/>
          </w:rPr>
          <w:t>19.</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Classifications</w:t>
        </w:r>
        <w:r w:rsidR="00A17DD0">
          <w:rPr>
            <w:noProof/>
          </w:rPr>
          <w:tab/>
        </w:r>
        <w:r w:rsidR="00A17DD0">
          <w:rPr>
            <w:noProof/>
          </w:rPr>
          <w:fldChar w:fldCharType="begin"/>
        </w:r>
        <w:r w:rsidR="00A17DD0">
          <w:rPr>
            <w:noProof/>
          </w:rPr>
          <w:instrText xml:space="preserve"> PAGEREF _Toc37259545 \h </w:instrText>
        </w:r>
        <w:r w:rsidR="00A17DD0">
          <w:rPr>
            <w:noProof/>
          </w:rPr>
        </w:r>
        <w:r w:rsidR="00A17DD0">
          <w:rPr>
            <w:noProof/>
          </w:rPr>
          <w:fldChar w:fldCharType="separate"/>
        </w:r>
        <w:r w:rsidR="00A17DD0">
          <w:rPr>
            <w:noProof/>
          </w:rPr>
          <w:t>21</w:t>
        </w:r>
        <w:r w:rsidR="00A17DD0">
          <w:rPr>
            <w:noProof/>
          </w:rPr>
          <w:fldChar w:fldCharType="end"/>
        </w:r>
      </w:hyperlink>
    </w:p>
    <w:p w14:paraId="310034B1" w14:textId="44BEF5A4" w:rsidR="00A17DD0" w:rsidRDefault="003A10BA">
      <w:pPr>
        <w:pStyle w:val="TOC2"/>
        <w:rPr>
          <w:rFonts w:asciiTheme="minorHAnsi" w:eastAsiaTheme="minorEastAsia" w:hAnsiTheme="minorHAnsi" w:cstheme="minorBidi"/>
          <w:noProof/>
          <w:sz w:val="22"/>
          <w:szCs w:val="22"/>
          <w:lang w:val="en-US" w:eastAsia="en-US"/>
        </w:rPr>
      </w:pPr>
      <w:hyperlink w:anchor="_Toc37259546" w:history="1">
        <w:r w:rsidR="00A17DD0" w:rsidRPr="00DE25E1">
          <w:rPr>
            <w:rStyle w:val="Hyperlink"/>
            <w:noProof/>
          </w:rPr>
          <w:t>20.</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Minimum wages</w:t>
        </w:r>
        <w:r w:rsidR="00A17DD0">
          <w:rPr>
            <w:noProof/>
          </w:rPr>
          <w:tab/>
        </w:r>
        <w:r w:rsidR="00A17DD0">
          <w:rPr>
            <w:noProof/>
          </w:rPr>
          <w:fldChar w:fldCharType="begin"/>
        </w:r>
        <w:r w:rsidR="00A17DD0">
          <w:rPr>
            <w:noProof/>
          </w:rPr>
          <w:instrText xml:space="preserve"> PAGEREF _Toc37259546 \h </w:instrText>
        </w:r>
        <w:r w:rsidR="00A17DD0">
          <w:rPr>
            <w:noProof/>
          </w:rPr>
        </w:r>
        <w:r w:rsidR="00A17DD0">
          <w:rPr>
            <w:noProof/>
          </w:rPr>
          <w:fldChar w:fldCharType="separate"/>
        </w:r>
        <w:r w:rsidR="00A17DD0">
          <w:rPr>
            <w:noProof/>
          </w:rPr>
          <w:t>22</w:t>
        </w:r>
        <w:r w:rsidR="00A17DD0">
          <w:rPr>
            <w:noProof/>
          </w:rPr>
          <w:fldChar w:fldCharType="end"/>
        </w:r>
      </w:hyperlink>
    </w:p>
    <w:p w14:paraId="6FF23F91" w14:textId="110D9267" w:rsidR="00A17DD0" w:rsidRDefault="003A10BA">
      <w:pPr>
        <w:pStyle w:val="TOC2"/>
        <w:rPr>
          <w:rFonts w:asciiTheme="minorHAnsi" w:eastAsiaTheme="minorEastAsia" w:hAnsiTheme="minorHAnsi" w:cstheme="minorBidi"/>
          <w:noProof/>
          <w:sz w:val="22"/>
          <w:szCs w:val="22"/>
          <w:lang w:val="en-US" w:eastAsia="en-US"/>
        </w:rPr>
      </w:pPr>
      <w:hyperlink w:anchor="_Toc37259547" w:history="1">
        <w:r w:rsidR="00A17DD0" w:rsidRPr="00DE25E1">
          <w:rPr>
            <w:rStyle w:val="Hyperlink"/>
            <w:noProof/>
          </w:rPr>
          <w:t>21.</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Supported wage system</w:t>
        </w:r>
        <w:r w:rsidR="00A17DD0">
          <w:rPr>
            <w:noProof/>
          </w:rPr>
          <w:tab/>
        </w:r>
        <w:r w:rsidR="00A17DD0">
          <w:rPr>
            <w:noProof/>
          </w:rPr>
          <w:fldChar w:fldCharType="begin"/>
        </w:r>
        <w:r w:rsidR="00A17DD0">
          <w:rPr>
            <w:noProof/>
          </w:rPr>
          <w:instrText xml:space="preserve"> PAGEREF _Toc37259547 \h </w:instrText>
        </w:r>
        <w:r w:rsidR="00A17DD0">
          <w:rPr>
            <w:noProof/>
          </w:rPr>
        </w:r>
        <w:r w:rsidR="00A17DD0">
          <w:rPr>
            <w:noProof/>
          </w:rPr>
          <w:fldChar w:fldCharType="separate"/>
        </w:r>
        <w:r w:rsidR="00A17DD0">
          <w:rPr>
            <w:noProof/>
          </w:rPr>
          <w:t>26</w:t>
        </w:r>
        <w:r w:rsidR="00A17DD0">
          <w:rPr>
            <w:noProof/>
          </w:rPr>
          <w:fldChar w:fldCharType="end"/>
        </w:r>
      </w:hyperlink>
    </w:p>
    <w:p w14:paraId="3B7D92A4" w14:textId="1C2C7AAD" w:rsidR="00A17DD0" w:rsidRDefault="003A10BA">
      <w:pPr>
        <w:pStyle w:val="TOC2"/>
        <w:rPr>
          <w:rFonts w:asciiTheme="minorHAnsi" w:eastAsiaTheme="minorEastAsia" w:hAnsiTheme="minorHAnsi" w:cstheme="minorBidi"/>
          <w:noProof/>
          <w:sz w:val="22"/>
          <w:szCs w:val="22"/>
          <w:lang w:val="en-US" w:eastAsia="en-US"/>
        </w:rPr>
      </w:pPr>
      <w:hyperlink w:anchor="_Toc37259548" w:history="1">
        <w:r w:rsidR="00A17DD0" w:rsidRPr="00DE25E1">
          <w:rPr>
            <w:rStyle w:val="Hyperlink"/>
            <w:noProof/>
          </w:rPr>
          <w:t>22.</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National training wage</w:t>
        </w:r>
        <w:r w:rsidR="00A17DD0">
          <w:rPr>
            <w:noProof/>
          </w:rPr>
          <w:tab/>
        </w:r>
        <w:r w:rsidR="00A17DD0">
          <w:rPr>
            <w:noProof/>
          </w:rPr>
          <w:fldChar w:fldCharType="begin"/>
        </w:r>
        <w:r w:rsidR="00A17DD0">
          <w:rPr>
            <w:noProof/>
          </w:rPr>
          <w:instrText xml:space="preserve"> PAGEREF _Toc37259548 \h </w:instrText>
        </w:r>
        <w:r w:rsidR="00A17DD0">
          <w:rPr>
            <w:noProof/>
          </w:rPr>
        </w:r>
        <w:r w:rsidR="00A17DD0">
          <w:rPr>
            <w:noProof/>
          </w:rPr>
          <w:fldChar w:fldCharType="separate"/>
        </w:r>
        <w:r w:rsidR="00A17DD0">
          <w:rPr>
            <w:noProof/>
          </w:rPr>
          <w:t>26</w:t>
        </w:r>
        <w:r w:rsidR="00A17DD0">
          <w:rPr>
            <w:noProof/>
          </w:rPr>
          <w:fldChar w:fldCharType="end"/>
        </w:r>
      </w:hyperlink>
    </w:p>
    <w:p w14:paraId="5B6F65E2" w14:textId="6BF434F2" w:rsidR="00A17DD0" w:rsidRDefault="003A10BA">
      <w:pPr>
        <w:pStyle w:val="TOC2"/>
        <w:rPr>
          <w:rFonts w:asciiTheme="minorHAnsi" w:eastAsiaTheme="minorEastAsia" w:hAnsiTheme="minorHAnsi" w:cstheme="minorBidi"/>
          <w:noProof/>
          <w:sz w:val="22"/>
          <w:szCs w:val="22"/>
          <w:lang w:val="en-US" w:eastAsia="en-US"/>
        </w:rPr>
      </w:pPr>
      <w:hyperlink w:anchor="_Toc37259549" w:history="1">
        <w:r w:rsidR="00A17DD0" w:rsidRPr="00DE25E1">
          <w:rPr>
            <w:rStyle w:val="Hyperlink"/>
            <w:noProof/>
          </w:rPr>
          <w:t>23.</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School-based apprentices</w:t>
        </w:r>
        <w:r w:rsidR="00A17DD0">
          <w:rPr>
            <w:noProof/>
          </w:rPr>
          <w:tab/>
        </w:r>
        <w:r w:rsidR="00A17DD0">
          <w:rPr>
            <w:noProof/>
          </w:rPr>
          <w:fldChar w:fldCharType="begin"/>
        </w:r>
        <w:r w:rsidR="00A17DD0">
          <w:rPr>
            <w:noProof/>
          </w:rPr>
          <w:instrText xml:space="preserve"> PAGEREF _Toc37259549 \h </w:instrText>
        </w:r>
        <w:r w:rsidR="00A17DD0">
          <w:rPr>
            <w:noProof/>
          </w:rPr>
        </w:r>
        <w:r w:rsidR="00A17DD0">
          <w:rPr>
            <w:noProof/>
          </w:rPr>
          <w:fldChar w:fldCharType="separate"/>
        </w:r>
        <w:r w:rsidR="00A17DD0">
          <w:rPr>
            <w:noProof/>
          </w:rPr>
          <w:t>26</w:t>
        </w:r>
        <w:r w:rsidR="00A17DD0">
          <w:rPr>
            <w:noProof/>
          </w:rPr>
          <w:fldChar w:fldCharType="end"/>
        </w:r>
      </w:hyperlink>
    </w:p>
    <w:p w14:paraId="5BA473CE" w14:textId="2643D29D" w:rsidR="00A17DD0" w:rsidRDefault="003A10BA">
      <w:pPr>
        <w:pStyle w:val="TOC2"/>
        <w:rPr>
          <w:rFonts w:asciiTheme="minorHAnsi" w:eastAsiaTheme="minorEastAsia" w:hAnsiTheme="minorHAnsi" w:cstheme="minorBidi"/>
          <w:noProof/>
          <w:sz w:val="22"/>
          <w:szCs w:val="22"/>
          <w:lang w:val="en-US" w:eastAsia="en-US"/>
        </w:rPr>
      </w:pPr>
      <w:hyperlink w:anchor="_Toc37259550" w:history="1">
        <w:r w:rsidR="00A17DD0" w:rsidRPr="00DE25E1">
          <w:rPr>
            <w:rStyle w:val="Hyperlink"/>
            <w:noProof/>
          </w:rPr>
          <w:t>24.</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Allowances</w:t>
        </w:r>
        <w:r w:rsidR="00A17DD0">
          <w:rPr>
            <w:noProof/>
          </w:rPr>
          <w:tab/>
        </w:r>
        <w:r w:rsidR="00A17DD0">
          <w:rPr>
            <w:noProof/>
          </w:rPr>
          <w:fldChar w:fldCharType="begin"/>
        </w:r>
        <w:r w:rsidR="00A17DD0">
          <w:rPr>
            <w:noProof/>
          </w:rPr>
          <w:instrText xml:space="preserve"> PAGEREF _Toc37259550 \h </w:instrText>
        </w:r>
        <w:r w:rsidR="00A17DD0">
          <w:rPr>
            <w:noProof/>
          </w:rPr>
        </w:r>
        <w:r w:rsidR="00A17DD0">
          <w:rPr>
            <w:noProof/>
          </w:rPr>
          <w:fldChar w:fldCharType="separate"/>
        </w:r>
        <w:r w:rsidR="00A17DD0">
          <w:rPr>
            <w:noProof/>
          </w:rPr>
          <w:t>26</w:t>
        </w:r>
        <w:r w:rsidR="00A17DD0">
          <w:rPr>
            <w:noProof/>
          </w:rPr>
          <w:fldChar w:fldCharType="end"/>
        </w:r>
      </w:hyperlink>
    </w:p>
    <w:p w14:paraId="4EFB8478" w14:textId="0752540B" w:rsidR="00A17DD0" w:rsidRDefault="003A10BA">
      <w:pPr>
        <w:pStyle w:val="TOC2"/>
        <w:rPr>
          <w:rFonts w:asciiTheme="minorHAnsi" w:eastAsiaTheme="minorEastAsia" w:hAnsiTheme="minorHAnsi" w:cstheme="minorBidi"/>
          <w:noProof/>
          <w:sz w:val="22"/>
          <w:szCs w:val="22"/>
          <w:lang w:val="en-US" w:eastAsia="en-US"/>
        </w:rPr>
      </w:pPr>
      <w:hyperlink w:anchor="_Toc37259551" w:history="1">
        <w:r w:rsidR="00A17DD0" w:rsidRPr="00DE25E1">
          <w:rPr>
            <w:rStyle w:val="Hyperlink"/>
            <w:noProof/>
          </w:rPr>
          <w:t>25.</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District allowances</w:t>
        </w:r>
        <w:r w:rsidR="00A17DD0">
          <w:rPr>
            <w:noProof/>
          </w:rPr>
          <w:tab/>
        </w:r>
        <w:r w:rsidR="00A17DD0">
          <w:rPr>
            <w:noProof/>
          </w:rPr>
          <w:fldChar w:fldCharType="begin"/>
        </w:r>
        <w:r w:rsidR="00A17DD0">
          <w:rPr>
            <w:noProof/>
          </w:rPr>
          <w:instrText xml:space="preserve"> PAGEREF _Toc37259551 \h </w:instrText>
        </w:r>
        <w:r w:rsidR="00A17DD0">
          <w:rPr>
            <w:noProof/>
          </w:rPr>
        </w:r>
        <w:r w:rsidR="00A17DD0">
          <w:rPr>
            <w:noProof/>
          </w:rPr>
          <w:fldChar w:fldCharType="separate"/>
        </w:r>
        <w:r w:rsidR="00A17DD0">
          <w:rPr>
            <w:noProof/>
          </w:rPr>
          <w:t>29</w:t>
        </w:r>
        <w:r w:rsidR="00A17DD0">
          <w:rPr>
            <w:noProof/>
          </w:rPr>
          <w:fldChar w:fldCharType="end"/>
        </w:r>
      </w:hyperlink>
    </w:p>
    <w:p w14:paraId="2215D93F" w14:textId="5AE5BDF9" w:rsidR="00A17DD0" w:rsidRDefault="003A10BA">
      <w:pPr>
        <w:pStyle w:val="TOC2"/>
        <w:rPr>
          <w:rFonts w:asciiTheme="minorHAnsi" w:eastAsiaTheme="minorEastAsia" w:hAnsiTheme="minorHAnsi" w:cstheme="minorBidi"/>
          <w:noProof/>
          <w:sz w:val="22"/>
          <w:szCs w:val="22"/>
          <w:lang w:val="en-US" w:eastAsia="en-US"/>
        </w:rPr>
      </w:pPr>
      <w:hyperlink w:anchor="_Toc37259552" w:history="1">
        <w:r w:rsidR="00A17DD0" w:rsidRPr="00DE25E1">
          <w:rPr>
            <w:rStyle w:val="Hyperlink"/>
            <w:noProof/>
          </w:rPr>
          <w:t>26.</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Accident pay</w:t>
        </w:r>
        <w:r w:rsidR="00A17DD0">
          <w:rPr>
            <w:noProof/>
          </w:rPr>
          <w:tab/>
        </w:r>
        <w:r w:rsidR="00A17DD0">
          <w:rPr>
            <w:noProof/>
          </w:rPr>
          <w:fldChar w:fldCharType="begin"/>
        </w:r>
        <w:r w:rsidR="00A17DD0">
          <w:rPr>
            <w:noProof/>
          </w:rPr>
          <w:instrText xml:space="preserve"> PAGEREF _Toc37259552 \h </w:instrText>
        </w:r>
        <w:r w:rsidR="00A17DD0">
          <w:rPr>
            <w:noProof/>
          </w:rPr>
        </w:r>
        <w:r w:rsidR="00A17DD0">
          <w:rPr>
            <w:noProof/>
          </w:rPr>
          <w:fldChar w:fldCharType="separate"/>
        </w:r>
        <w:r w:rsidR="00A17DD0">
          <w:rPr>
            <w:noProof/>
          </w:rPr>
          <w:t>29</w:t>
        </w:r>
        <w:r w:rsidR="00A17DD0">
          <w:rPr>
            <w:noProof/>
          </w:rPr>
          <w:fldChar w:fldCharType="end"/>
        </w:r>
      </w:hyperlink>
    </w:p>
    <w:p w14:paraId="3B3BFDB5" w14:textId="308AC6D4" w:rsidR="00A17DD0" w:rsidRDefault="003A10BA">
      <w:pPr>
        <w:pStyle w:val="TOC2"/>
        <w:rPr>
          <w:rFonts w:asciiTheme="minorHAnsi" w:eastAsiaTheme="minorEastAsia" w:hAnsiTheme="minorHAnsi" w:cstheme="minorBidi"/>
          <w:noProof/>
          <w:sz w:val="22"/>
          <w:szCs w:val="22"/>
          <w:lang w:val="en-US" w:eastAsia="en-US"/>
        </w:rPr>
      </w:pPr>
      <w:hyperlink w:anchor="_Toc37259553" w:history="1">
        <w:r w:rsidR="00A17DD0" w:rsidRPr="00DE25E1">
          <w:rPr>
            <w:rStyle w:val="Hyperlink"/>
            <w:noProof/>
          </w:rPr>
          <w:t>27.</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Payment of wages</w:t>
        </w:r>
        <w:r w:rsidR="00A17DD0">
          <w:rPr>
            <w:noProof/>
          </w:rPr>
          <w:tab/>
        </w:r>
        <w:r w:rsidR="00A17DD0">
          <w:rPr>
            <w:noProof/>
          </w:rPr>
          <w:fldChar w:fldCharType="begin"/>
        </w:r>
        <w:r w:rsidR="00A17DD0">
          <w:rPr>
            <w:noProof/>
          </w:rPr>
          <w:instrText xml:space="preserve"> PAGEREF _Toc37259553 \h </w:instrText>
        </w:r>
        <w:r w:rsidR="00A17DD0">
          <w:rPr>
            <w:noProof/>
          </w:rPr>
        </w:r>
        <w:r w:rsidR="00A17DD0">
          <w:rPr>
            <w:noProof/>
          </w:rPr>
          <w:fldChar w:fldCharType="separate"/>
        </w:r>
        <w:r w:rsidR="00A17DD0">
          <w:rPr>
            <w:noProof/>
          </w:rPr>
          <w:t>29</w:t>
        </w:r>
        <w:r w:rsidR="00A17DD0">
          <w:rPr>
            <w:noProof/>
          </w:rPr>
          <w:fldChar w:fldCharType="end"/>
        </w:r>
      </w:hyperlink>
    </w:p>
    <w:p w14:paraId="0780EEF6" w14:textId="700627F3" w:rsidR="00A17DD0" w:rsidRDefault="003A10BA">
      <w:pPr>
        <w:pStyle w:val="TOC2"/>
        <w:rPr>
          <w:rFonts w:asciiTheme="minorHAnsi" w:eastAsiaTheme="minorEastAsia" w:hAnsiTheme="minorHAnsi" w:cstheme="minorBidi"/>
          <w:noProof/>
          <w:sz w:val="22"/>
          <w:szCs w:val="22"/>
          <w:lang w:val="en-US" w:eastAsia="en-US"/>
        </w:rPr>
      </w:pPr>
      <w:hyperlink w:anchor="_Toc37259554" w:history="1">
        <w:r w:rsidR="00A17DD0" w:rsidRPr="00DE25E1">
          <w:rPr>
            <w:rStyle w:val="Hyperlink"/>
            <w:noProof/>
          </w:rPr>
          <w:t>28.</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Annualised salary arrangements</w:t>
        </w:r>
        <w:r w:rsidR="00A17DD0">
          <w:rPr>
            <w:noProof/>
          </w:rPr>
          <w:tab/>
        </w:r>
        <w:r w:rsidR="00A17DD0">
          <w:rPr>
            <w:noProof/>
          </w:rPr>
          <w:fldChar w:fldCharType="begin"/>
        </w:r>
        <w:r w:rsidR="00A17DD0">
          <w:rPr>
            <w:noProof/>
          </w:rPr>
          <w:instrText xml:space="preserve"> PAGEREF _Toc37259554 \h </w:instrText>
        </w:r>
        <w:r w:rsidR="00A17DD0">
          <w:rPr>
            <w:noProof/>
          </w:rPr>
        </w:r>
        <w:r w:rsidR="00A17DD0">
          <w:rPr>
            <w:noProof/>
          </w:rPr>
          <w:fldChar w:fldCharType="separate"/>
        </w:r>
        <w:r w:rsidR="00A17DD0">
          <w:rPr>
            <w:noProof/>
          </w:rPr>
          <w:t>30</w:t>
        </w:r>
        <w:r w:rsidR="00A17DD0">
          <w:rPr>
            <w:noProof/>
          </w:rPr>
          <w:fldChar w:fldCharType="end"/>
        </w:r>
      </w:hyperlink>
    </w:p>
    <w:p w14:paraId="785BFD8C" w14:textId="650EBEE0" w:rsidR="00A17DD0" w:rsidRDefault="003A10BA">
      <w:pPr>
        <w:pStyle w:val="TOC2"/>
        <w:rPr>
          <w:rFonts w:asciiTheme="minorHAnsi" w:eastAsiaTheme="minorEastAsia" w:hAnsiTheme="minorHAnsi" w:cstheme="minorBidi"/>
          <w:noProof/>
          <w:sz w:val="22"/>
          <w:szCs w:val="22"/>
          <w:lang w:val="en-US" w:eastAsia="en-US"/>
        </w:rPr>
      </w:pPr>
      <w:hyperlink w:anchor="_Toc37259555" w:history="1">
        <w:r w:rsidR="00A17DD0" w:rsidRPr="00DE25E1">
          <w:rPr>
            <w:rStyle w:val="Hyperlink"/>
            <w:noProof/>
          </w:rPr>
          <w:t>29.</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Higher duties</w:t>
        </w:r>
        <w:r w:rsidR="00A17DD0">
          <w:rPr>
            <w:noProof/>
          </w:rPr>
          <w:tab/>
        </w:r>
        <w:r w:rsidR="00A17DD0">
          <w:rPr>
            <w:noProof/>
          </w:rPr>
          <w:fldChar w:fldCharType="begin"/>
        </w:r>
        <w:r w:rsidR="00A17DD0">
          <w:rPr>
            <w:noProof/>
          </w:rPr>
          <w:instrText xml:space="preserve"> PAGEREF _Toc37259555 \h </w:instrText>
        </w:r>
        <w:r w:rsidR="00A17DD0">
          <w:rPr>
            <w:noProof/>
          </w:rPr>
        </w:r>
        <w:r w:rsidR="00A17DD0">
          <w:rPr>
            <w:noProof/>
          </w:rPr>
          <w:fldChar w:fldCharType="separate"/>
        </w:r>
        <w:r w:rsidR="00A17DD0">
          <w:rPr>
            <w:noProof/>
          </w:rPr>
          <w:t>30</w:t>
        </w:r>
        <w:r w:rsidR="00A17DD0">
          <w:rPr>
            <w:noProof/>
          </w:rPr>
          <w:fldChar w:fldCharType="end"/>
        </w:r>
      </w:hyperlink>
    </w:p>
    <w:p w14:paraId="7C1AEE2C" w14:textId="307146EE" w:rsidR="00A17DD0" w:rsidRDefault="003A10BA">
      <w:pPr>
        <w:pStyle w:val="TOC2"/>
        <w:rPr>
          <w:rFonts w:asciiTheme="minorHAnsi" w:eastAsiaTheme="minorEastAsia" w:hAnsiTheme="minorHAnsi" w:cstheme="minorBidi"/>
          <w:noProof/>
          <w:sz w:val="22"/>
          <w:szCs w:val="22"/>
          <w:lang w:val="en-US" w:eastAsia="en-US"/>
        </w:rPr>
      </w:pPr>
      <w:hyperlink w:anchor="_Toc37259556" w:history="1">
        <w:r w:rsidR="00A17DD0" w:rsidRPr="00DE25E1">
          <w:rPr>
            <w:rStyle w:val="Hyperlink"/>
            <w:noProof/>
          </w:rPr>
          <w:t>30.</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Superannuation</w:t>
        </w:r>
        <w:r w:rsidR="00A17DD0">
          <w:rPr>
            <w:noProof/>
          </w:rPr>
          <w:tab/>
        </w:r>
        <w:r w:rsidR="00A17DD0">
          <w:rPr>
            <w:noProof/>
          </w:rPr>
          <w:fldChar w:fldCharType="begin"/>
        </w:r>
        <w:r w:rsidR="00A17DD0">
          <w:rPr>
            <w:noProof/>
          </w:rPr>
          <w:instrText xml:space="preserve"> PAGEREF _Toc37259556 \h </w:instrText>
        </w:r>
        <w:r w:rsidR="00A17DD0">
          <w:rPr>
            <w:noProof/>
          </w:rPr>
        </w:r>
        <w:r w:rsidR="00A17DD0">
          <w:rPr>
            <w:noProof/>
          </w:rPr>
          <w:fldChar w:fldCharType="separate"/>
        </w:r>
        <w:r w:rsidR="00A17DD0">
          <w:rPr>
            <w:noProof/>
          </w:rPr>
          <w:t>31</w:t>
        </w:r>
        <w:r w:rsidR="00A17DD0">
          <w:rPr>
            <w:noProof/>
          </w:rPr>
          <w:fldChar w:fldCharType="end"/>
        </w:r>
      </w:hyperlink>
    </w:p>
    <w:p w14:paraId="30301A2D" w14:textId="21365EA0"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57" w:history="1">
        <w:r w:rsidR="00A17DD0" w:rsidRPr="00DE25E1">
          <w:rPr>
            <w:rStyle w:val="Hyperlink"/>
            <w:noProof/>
          </w:rPr>
          <w:t>Part 5— Hours of Work and Related Matters</w:t>
        </w:r>
        <w:r w:rsidR="00A17DD0">
          <w:rPr>
            <w:noProof/>
          </w:rPr>
          <w:tab/>
        </w:r>
        <w:r w:rsidR="00A17DD0">
          <w:rPr>
            <w:noProof/>
          </w:rPr>
          <w:fldChar w:fldCharType="begin"/>
        </w:r>
        <w:r w:rsidR="00A17DD0">
          <w:rPr>
            <w:noProof/>
          </w:rPr>
          <w:instrText xml:space="preserve"> PAGEREF _Toc37259557 \h </w:instrText>
        </w:r>
        <w:r w:rsidR="00A17DD0">
          <w:rPr>
            <w:noProof/>
          </w:rPr>
        </w:r>
        <w:r w:rsidR="00A17DD0">
          <w:rPr>
            <w:noProof/>
          </w:rPr>
          <w:fldChar w:fldCharType="separate"/>
        </w:r>
        <w:r w:rsidR="00A17DD0">
          <w:rPr>
            <w:noProof/>
          </w:rPr>
          <w:t>33</w:t>
        </w:r>
        <w:r w:rsidR="00A17DD0">
          <w:rPr>
            <w:noProof/>
          </w:rPr>
          <w:fldChar w:fldCharType="end"/>
        </w:r>
      </w:hyperlink>
    </w:p>
    <w:p w14:paraId="4069047E" w14:textId="60B88809" w:rsidR="00A17DD0" w:rsidRDefault="003A10BA">
      <w:pPr>
        <w:pStyle w:val="TOC2"/>
        <w:rPr>
          <w:rFonts w:asciiTheme="minorHAnsi" w:eastAsiaTheme="minorEastAsia" w:hAnsiTheme="minorHAnsi" w:cstheme="minorBidi"/>
          <w:noProof/>
          <w:sz w:val="22"/>
          <w:szCs w:val="22"/>
          <w:lang w:val="en-US" w:eastAsia="en-US"/>
        </w:rPr>
      </w:pPr>
      <w:hyperlink w:anchor="_Toc37259558" w:history="1">
        <w:r w:rsidR="00A17DD0" w:rsidRPr="00DE25E1">
          <w:rPr>
            <w:rStyle w:val="Hyperlink"/>
            <w:noProof/>
          </w:rPr>
          <w:t>31.</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Hours of work</w:t>
        </w:r>
        <w:r w:rsidR="00A17DD0">
          <w:rPr>
            <w:noProof/>
          </w:rPr>
          <w:tab/>
        </w:r>
        <w:r w:rsidR="00A17DD0">
          <w:rPr>
            <w:noProof/>
          </w:rPr>
          <w:fldChar w:fldCharType="begin"/>
        </w:r>
        <w:r w:rsidR="00A17DD0">
          <w:rPr>
            <w:noProof/>
          </w:rPr>
          <w:instrText xml:space="preserve"> PAGEREF _Toc37259558 \h </w:instrText>
        </w:r>
        <w:r w:rsidR="00A17DD0">
          <w:rPr>
            <w:noProof/>
          </w:rPr>
        </w:r>
        <w:r w:rsidR="00A17DD0">
          <w:rPr>
            <w:noProof/>
          </w:rPr>
          <w:fldChar w:fldCharType="separate"/>
        </w:r>
        <w:r w:rsidR="00A17DD0">
          <w:rPr>
            <w:noProof/>
          </w:rPr>
          <w:t>33</w:t>
        </w:r>
        <w:r w:rsidR="00A17DD0">
          <w:rPr>
            <w:noProof/>
          </w:rPr>
          <w:fldChar w:fldCharType="end"/>
        </w:r>
      </w:hyperlink>
    </w:p>
    <w:p w14:paraId="17DE2EF1" w14:textId="75722499" w:rsidR="00A17DD0" w:rsidRDefault="003A10BA">
      <w:pPr>
        <w:pStyle w:val="TOC2"/>
        <w:rPr>
          <w:rFonts w:asciiTheme="minorHAnsi" w:eastAsiaTheme="minorEastAsia" w:hAnsiTheme="minorHAnsi" w:cstheme="minorBidi"/>
          <w:noProof/>
          <w:sz w:val="22"/>
          <w:szCs w:val="22"/>
          <w:lang w:val="en-US" w:eastAsia="en-US"/>
        </w:rPr>
      </w:pPr>
      <w:hyperlink w:anchor="_Toc37259559" w:history="1">
        <w:r w:rsidR="00A17DD0" w:rsidRPr="00DE25E1">
          <w:rPr>
            <w:rStyle w:val="Hyperlink"/>
            <w:rFonts w:eastAsia="Calibri"/>
            <w:noProof/>
          </w:rPr>
          <w:t>32.</w:t>
        </w:r>
        <w:r w:rsidR="00A17DD0">
          <w:rPr>
            <w:rFonts w:asciiTheme="minorHAnsi" w:eastAsiaTheme="minorEastAsia" w:hAnsiTheme="minorHAnsi" w:cstheme="minorBidi"/>
            <w:noProof/>
            <w:sz w:val="22"/>
            <w:szCs w:val="22"/>
            <w:lang w:val="en-US" w:eastAsia="en-US"/>
          </w:rPr>
          <w:tab/>
        </w:r>
        <w:r w:rsidR="00A17DD0" w:rsidRPr="00DE25E1">
          <w:rPr>
            <w:rStyle w:val="Hyperlink"/>
            <w:rFonts w:eastAsia="Calibri"/>
            <w:noProof/>
          </w:rPr>
          <w:t>Breaks</w:t>
        </w:r>
        <w:r w:rsidR="00A17DD0">
          <w:rPr>
            <w:noProof/>
          </w:rPr>
          <w:tab/>
        </w:r>
        <w:r w:rsidR="00A17DD0">
          <w:rPr>
            <w:noProof/>
          </w:rPr>
          <w:fldChar w:fldCharType="begin"/>
        </w:r>
        <w:r w:rsidR="00A17DD0">
          <w:rPr>
            <w:noProof/>
          </w:rPr>
          <w:instrText xml:space="preserve"> PAGEREF _Toc37259559 \h </w:instrText>
        </w:r>
        <w:r w:rsidR="00A17DD0">
          <w:rPr>
            <w:noProof/>
          </w:rPr>
        </w:r>
        <w:r w:rsidR="00A17DD0">
          <w:rPr>
            <w:noProof/>
          </w:rPr>
          <w:fldChar w:fldCharType="separate"/>
        </w:r>
        <w:r w:rsidR="00A17DD0">
          <w:rPr>
            <w:noProof/>
          </w:rPr>
          <w:t>34</w:t>
        </w:r>
        <w:r w:rsidR="00A17DD0">
          <w:rPr>
            <w:noProof/>
          </w:rPr>
          <w:fldChar w:fldCharType="end"/>
        </w:r>
      </w:hyperlink>
    </w:p>
    <w:p w14:paraId="41BB8CDF" w14:textId="563B05E2" w:rsidR="00A17DD0" w:rsidRDefault="003A10BA">
      <w:pPr>
        <w:pStyle w:val="TOC2"/>
        <w:rPr>
          <w:rFonts w:asciiTheme="minorHAnsi" w:eastAsiaTheme="minorEastAsia" w:hAnsiTheme="minorHAnsi" w:cstheme="minorBidi"/>
          <w:noProof/>
          <w:sz w:val="22"/>
          <w:szCs w:val="22"/>
          <w:lang w:val="en-US" w:eastAsia="en-US"/>
        </w:rPr>
      </w:pPr>
      <w:hyperlink w:anchor="_Toc37259560" w:history="1">
        <w:r w:rsidR="00A17DD0" w:rsidRPr="00DE25E1">
          <w:rPr>
            <w:rStyle w:val="Hyperlink"/>
            <w:noProof/>
          </w:rPr>
          <w:t>33.</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Overtime</w:t>
        </w:r>
        <w:r w:rsidR="00A17DD0">
          <w:rPr>
            <w:noProof/>
          </w:rPr>
          <w:tab/>
        </w:r>
        <w:r w:rsidR="00A17DD0">
          <w:rPr>
            <w:noProof/>
          </w:rPr>
          <w:fldChar w:fldCharType="begin"/>
        </w:r>
        <w:r w:rsidR="00A17DD0">
          <w:rPr>
            <w:noProof/>
          </w:rPr>
          <w:instrText xml:space="preserve"> PAGEREF _Toc37259560 \h </w:instrText>
        </w:r>
        <w:r w:rsidR="00A17DD0">
          <w:rPr>
            <w:noProof/>
          </w:rPr>
        </w:r>
        <w:r w:rsidR="00A17DD0">
          <w:rPr>
            <w:noProof/>
          </w:rPr>
          <w:fldChar w:fldCharType="separate"/>
        </w:r>
        <w:r w:rsidR="00A17DD0">
          <w:rPr>
            <w:noProof/>
          </w:rPr>
          <w:t>36</w:t>
        </w:r>
        <w:r w:rsidR="00A17DD0">
          <w:rPr>
            <w:noProof/>
          </w:rPr>
          <w:fldChar w:fldCharType="end"/>
        </w:r>
      </w:hyperlink>
    </w:p>
    <w:p w14:paraId="53181F20" w14:textId="211BEF13" w:rsidR="00A17DD0" w:rsidRDefault="003A10BA">
      <w:pPr>
        <w:pStyle w:val="TOC2"/>
        <w:rPr>
          <w:rFonts w:asciiTheme="minorHAnsi" w:eastAsiaTheme="minorEastAsia" w:hAnsiTheme="minorHAnsi" w:cstheme="minorBidi"/>
          <w:noProof/>
          <w:sz w:val="22"/>
          <w:szCs w:val="22"/>
          <w:lang w:val="en-US" w:eastAsia="en-US"/>
        </w:rPr>
      </w:pPr>
      <w:hyperlink w:anchor="_Toc37259561" w:history="1">
        <w:r w:rsidR="00A17DD0" w:rsidRPr="00DE25E1">
          <w:rPr>
            <w:rStyle w:val="Hyperlink"/>
            <w:noProof/>
          </w:rPr>
          <w:t>34.</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Penalty rates</w:t>
        </w:r>
        <w:r w:rsidR="00A17DD0">
          <w:rPr>
            <w:noProof/>
          </w:rPr>
          <w:tab/>
        </w:r>
        <w:r w:rsidR="00A17DD0">
          <w:rPr>
            <w:noProof/>
          </w:rPr>
          <w:fldChar w:fldCharType="begin"/>
        </w:r>
        <w:r w:rsidR="00A17DD0">
          <w:rPr>
            <w:noProof/>
          </w:rPr>
          <w:instrText xml:space="preserve"> PAGEREF _Toc37259561 \h </w:instrText>
        </w:r>
        <w:r w:rsidR="00A17DD0">
          <w:rPr>
            <w:noProof/>
          </w:rPr>
        </w:r>
        <w:r w:rsidR="00A17DD0">
          <w:rPr>
            <w:noProof/>
          </w:rPr>
          <w:fldChar w:fldCharType="separate"/>
        </w:r>
        <w:r w:rsidR="00A17DD0">
          <w:rPr>
            <w:noProof/>
          </w:rPr>
          <w:t>38</w:t>
        </w:r>
        <w:r w:rsidR="00A17DD0">
          <w:rPr>
            <w:noProof/>
          </w:rPr>
          <w:fldChar w:fldCharType="end"/>
        </w:r>
      </w:hyperlink>
    </w:p>
    <w:p w14:paraId="5F6EFFD7" w14:textId="2FDF2D65" w:rsidR="00A17DD0" w:rsidRDefault="003A10BA">
      <w:pPr>
        <w:pStyle w:val="TOC2"/>
        <w:rPr>
          <w:rFonts w:asciiTheme="minorHAnsi" w:eastAsiaTheme="minorEastAsia" w:hAnsiTheme="minorHAnsi" w:cstheme="minorBidi"/>
          <w:noProof/>
          <w:sz w:val="22"/>
          <w:szCs w:val="22"/>
          <w:lang w:val="en-US" w:eastAsia="en-US"/>
        </w:rPr>
      </w:pPr>
      <w:hyperlink w:anchor="_Toc37259562" w:history="1">
        <w:r w:rsidR="00A17DD0" w:rsidRPr="00DE25E1">
          <w:rPr>
            <w:rStyle w:val="Hyperlink"/>
            <w:noProof/>
          </w:rPr>
          <w:t>34A.</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Requests for flexible working arrangements</w:t>
        </w:r>
        <w:r w:rsidR="00A17DD0">
          <w:rPr>
            <w:noProof/>
          </w:rPr>
          <w:tab/>
        </w:r>
        <w:r w:rsidR="00A17DD0">
          <w:rPr>
            <w:noProof/>
          </w:rPr>
          <w:fldChar w:fldCharType="begin"/>
        </w:r>
        <w:r w:rsidR="00A17DD0">
          <w:rPr>
            <w:noProof/>
          </w:rPr>
          <w:instrText xml:space="preserve"> PAGEREF _Toc37259562 \h </w:instrText>
        </w:r>
        <w:r w:rsidR="00A17DD0">
          <w:rPr>
            <w:noProof/>
          </w:rPr>
        </w:r>
        <w:r w:rsidR="00A17DD0">
          <w:rPr>
            <w:noProof/>
          </w:rPr>
          <w:fldChar w:fldCharType="separate"/>
        </w:r>
        <w:r w:rsidR="00A17DD0">
          <w:rPr>
            <w:noProof/>
          </w:rPr>
          <w:t>39</w:t>
        </w:r>
        <w:r w:rsidR="00A17DD0">
          <w:rPr>
            <w:noProof/>
          </w:rPr>
          <w:fldChar w:fldCharType="end"/>
        </w:r>
      </w:hyperlink>
    </w:p>
    <w:p w14:paraId="4059C68E" w14:textId="4F78C4CF"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63" w:history="1">
        <w:r w:rsidR="00A17DD0" w:rsidRPr="00DE25E1">
          <w:rPr>
            <w:rStyle w:val="Hyperlink"/>
            <w:noProof/>
          </w:rPr>
          <w:t>Part 6— Leave and Public Holidays</w:t>
        </w:r>
        <w:r w:rsidR="00A17DD0">
          <w:rPr>
            <w:noProof/>
          </w:rPr>
          <w:tab/>
        </w:r>
        <w:r w:rsidR="00A17DD0">
          <w:rPr>
            <w:noProof/>
          </w:rPr>
          <w:fldChar w:fldCharType="begin"/>
        </w:r>
        <w:r w:rsidR="00A17DD0">
          <w:rPr>
            <w:noProof/>
          </w:rPr>
          <w:instrText xml:space="preserve"> PAGEREF _Toc37259563 \h </w:instrText>
        </w:r>
        <w:r w:rsidR="00A17DD0">
          <w:rPr>
            <w:noProof/>
          </w:rPr>
        </w:r>
        <w:r w:rsidR="00A17DD0">
          <w:rPr>
            <w:noProof/>
          </w:rPr>
          <w:fldChar w:fldCharType="separate"/>
        </w:r>
        <w:r w:rsidR="00A17DD0">
          <w:rPr>
            <w:noProof/>
          </w:rPr>
          <w:t>41</w:t>
        </w:r>
        <w:r w:rsidR="00A17DD0">
          <w:rPr>
            <w:noProof/>
          </w:rPr>
          <w:fldChar w:fldCharType="end"/>
        </w:r>
      </w:hyperlink>
    </w:p>
    <w:p w14:paraId="4F22FB32" w14:textId="05E9D862" w:rsidR="00A17DD0" w:rsidRDefault="003A10BA">
      <w:pPr>
        <w:pStyle w:val="TOC2"/>
        <w:rPr>
          <w:rFonts w:asciiTheme="minorHAnsi" w:eastAsiaTheme="minorEastAsia" w:hAnsiTheme="minorHAnsi" w:cstheme="minorBidi"/>
          <w:noProof/>
          <w:sz w:val="22"/>
          <w:szCs w:val="22"/>
          <w:lang w:val="en-US" w:eastAsia="en-US"/>
        </w:rPr>
      </w:pPr>
      <w:hyperlink w:anchor="_Toc37259564" w:history="1">
        <w:r w:rsidR="00A17DD0" w:rsidRPr="00DE25E1">
          <w:rPr>
            <w:rStyle w:val="Hyperlink"/>
            <w:noProof/>
          </w:rPr>
          <w:t>35.</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Annual leave</w:t>
        </w:r>
        <w:r w:rsidR="00A17DD0">
          <w:rPr>
            <w:noProof/>
          </w:rPr>
          <w:tab/>
        </w:r>
        <w:r w:rsidR="00A17DD0">
          <w:rPr>
            <w:noProof/>
          </w:rPr>
          <w:fldChar w:fldCharType="begin"/>
        </w:r>
        <w:r w:rsidR="00A17DD0">
          <w:rPr>
            <w:noProof/>
          </w:rPr>
          <w:instrText xml:space="preserve"> PAGEREF _Toc37259564 \h </w:instrText>
        </w:r>
        <w:r w:rsidR="00A17DD0">
          <w:rPr>
            <w:noProof/>
          </w:rPr>
        </w:r>
        <w:r w:rsidR="00A17DD0">
          <w:rPr>
            <w:noProof/>
          </w:rPr>
          <w:fldChar w:fldCharType="separate"/>
        </w:r>
        <w:r w:rsidR="00A17DD0">
          <w:rPr>
            <w:noProof/>
          </w:rPr>
          <w:t>41</w:t>
        </w:r>
        <w:r w:rsidR="00A17DD0">
          <w:rPr>
            <w:noProof/>
          </w:rPr>
          <w:fldChar w:fldCharType="end"/>
        </w:r>
      </w:hyperlink>
    </w:p>
    <w:p w14:paraId="0C0B7D31" w14:textId="1792D84A" w:rsidR="00A17DD0" w:rsidRDefault="003A10BA">
      <w:pPr>
        <w:pStyle w:val="TOC2"/>
        <w:rPr>
          <w:rFonts w:asciiTheme="minorHAnsi" w:eastAsiaTheme="minorEastAsia" w:hAnsiTheme="minorHAnsi" w:cstheme="minorBidi"/>
          <w:noProof/>
          <w:sz w:val="22"/>
          <w:szCs w:val="22"/>
          <w:lang w:val="en-US" w:eastAsia="en-US"/>
        </w:rPr>
      </w:pPr>
      <w:hyperlink w:anchor="_Toc37259565" w:history="1">
        <w:r w:rsidR="00A17DD0" w:rsidRPr="00DE25E1">
          <w:rPr>
            <w:rStyle w:val="Hyperlink"/>
            <w:noProof/>
          </w:rPr>
          <w:t>36.</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Personal/carer’s leave and compassionate leave</w:t>
        </w:r>
        <w:r w:rsidR="00A17DD0">
          <w:rPr>
            <w:noProof/>
          </w:rPr>
          <w:tab/>
        </w:r>
        <w:r w:rsidR="00A17DD0">
          <w:rPr>
            <w:noProof/>
          </w:rPr>
          <w:fldChar w:fldCharType="begin"/>
        </w:r>
        <w:r w:rsidR="00A17DD0">
          <w:rPr>
            <w:noProof/>
          </w:rPr>
          <w:instrText xml:space="preserve"> PAGEREF _Toc37259565 \h </w:instrText>
        </w:r>
        <w:r w:rsidR="00A17DD0">
          <w:rPr>
            <w:noProof/>
          </w:rPr>
        </w:r>
        <w:r w:rsidR="00A17DD0">
          <w:rPr>
            <w:noProof/>
          </w:rPr>
          <w:fldChar w:fldCharType="separate"/>
        </w:r>
        <w:r w:rsidR="00A17DD0">
          <w:rPr>
            <w:noProof/>
          </w:rPr>
          <w:t>44</w:t>
        </w:r>
        <w:r w:rsidR="00A17DD0">
          <w:rPr>
            <w:noProof/>
          </w:rPr>
          <w:fldChar w:fldCharType="end"/>
        </w:r>
      </w:hyperlink>
    </w:p>
    <w:p w14:paraId="2FCE73FA" w14:textId="6632856E" w:rsidR="00A17DD0" w:rsidRDefault="003A10BA">
      <w:pPr>
        <w:pStyle w:val="TOC2"/>
        <w:rPr>
          <w:rFonts w:asciiTheme="minorHAnsi" w:eastAsiaTheme="minorEastAsia" w:hAnsiTheme="minorHAnsi" w:cstheme="minorBidi"/>
          <w:noProof/>
          <w:sz w:val="22"/>
          <w:szCs w:val="22"/>
          <w:lang w:val="en-US" w:eastAsia="en-US"/>
        </w:rPr>
      </w:pPr>
      <w:hyperlink w:anchor="_Toc37259566" w:history="1">
        <w:r w:rsidR="00A17DD0" w:rsidRPr="00DE25E1">
          <w:rPr>
            <w:rStyle w:val="Hyperlink"/>
            <w:noProof/>
          </w:rPr>
          <w:t>37.</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Community service leave</w:t>
        </w:r>
        <w:r w:rsidR="00A17DD0">
          <w:rPr>
            <w:noProof/>
          </w:rPr>
          <w:tab/>
        </w:r>
        <w:r w:rsidR="00A17DD0">
          <w:rPr>
            <w:noProof/>
          </w:rPr>
          <w:fldChar w:fldCharType="begin"/>
        </w:r>
        <w:r w:rsidR="00A17DD0">
          <w:rPr>
            <w:noProof/>
          </w:rPr>
          <w:instrText xml:space="preserve"> PAGEREF _Toc37259566 \h </w:instrText>
        </w:r>
        <w:r w:rsidR="00A17DD0">
          <w:rPr>
            <w:noProof/>
          </w:rPr>
        </w:r>
        <w:r w:rsidR="00A17DD0">
          <w:rPr>
            <w:noProof/>
          </w:rPr>
          <w:fldChar w:fldCharType="separate"/>
        </w:r>
        <w:r w:rsidR="00A17DD0">
          <w:rPr>
            <w:noProof/>
          </w:rPr>
          <w:t>45</w:t>
        </w:r>
        <w:r w:rsidR="00A17DD0">
          <w:rPr>
            <w:noProof/>
          </w:rPr>
          <w:fldChar w:fldCharType="end"/>
        </w:r>
      </w:hyperlink>
    </w:p>
    <w:p w14:paraId="1E4419FC" w14:textId="0FD20008" w:rsidR="00A17DD0" w:rsidRDefault="003A10BA">
      <w:pPr>
        <w:pStyle w:val="TOC2"/>
        <w:rPr>
          <w:rFonts w:asciiTheme="minorHAnsi" w:eastAsiaTheme="minorEastAsia" w:hAnsiTheme="minorHAnsi" w:cstheme="minorBidi"/>
          <w:noProof/>
          <w:sz w:val="22"/>
          <w:szCs w:val="22"/>
          <w:lang w:val="en-US" w:eastAsia="en-US"/>
        </w:rPr>
      </w:pPr>
      <w:hyperlink w:anchor="_Toc37259567" w:history="1">
        <w:r w:rsidR="00A17DD0" w:rsidRPr="00DE25E1">
          <w:rPr>
            <w:rStyle w:val="Hyperlink"/>
            <w:noProof/>
          </w:rPr>
          <w:t>38.</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Public holidays</w:t>
        </w:r>
        <w:r w:rsidR="00A17DD0">
          <w:rPr>
            <w:noProof/>
          </w:rPr>
          <w:tab/>
        </w:r>
        <w:r w:rsidR="00A17DD0">
          <w:rPr>
            <w:noProof/>
          </w:rPr>
          <w:fldChar w:fldCharType="begin"/>
        </w:r>
        <w:r w:rsidR="00A17DD0">
          <w:rPr>
            <w:noProof/>
          </w:rPr>
          <w:instrText xml:space="preserve"> PAGEREF _Toc37259567 \h </w:instrText>
        </w:r>
        <w:r w:rsidR="00A17DD0">
          <w:rPr>
            <w:noProof/>
          </w:rPr>
        </w:r>
        <w:r w:rsidR="00A17DD0">
          <w:rPr>
            <w:noProof/>
          </w:rPr>
          <w:fldChar w:fldCharType="separate"/>
        </w:r>
        <w:r w:rsidR="00A17DD0">
          <w:rPr>
            <w:noProof/>
          </w:rPr>
          <w:t>45</w:t>
        </w:r>
        <w:r w:rsidR="00A17DD0">
          <w:rPr>
            <w:noProof/>
          </w:rPr>
          <w:fldChar w:fldCharType="end"/>
        </w:r>
      </w:hyperlink>
    </w:p>
    <w:p w14:paraId="35A59C0F" w14:textId="55AC2C40" w:rsidR="00A17DD0" w:rsidRDefault="003A10BA">
      <w:pPr>
        <w:pStyle w:val="TOC2"/>
        <w:rPr>
          <w:rFonts w:asciiTheme="minorHAnsi" w:eastAsiaTheme="minorEastAsia" w:hAnsiTheme="minorHAnsi" w:cstheme="minorBidi"/>
          <w:noProof/>
          <w:sz w:val="22"/>
          <w:szCs w:val="22"/>
          <w:lang w:val="en-US" w:eastAsia="en-US"/>
        </w:rPr>
      </w:pPr>
      <w:hyperlink w:anchor="_Toc37259568" w:history="1">
        <w:r w:rsidR="00A17DD0" w:rsidRPr="00DE25E1">
          <w:rPr>
            <w:rStyle w:val="Hyperlink"/>
            <w:noProof/>
          </w:rPr>
          <w:t>38A.</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Leave to deal with Family and Domestic Violence</w:t>
        </w:r>
        <w:r w:rsidR="00A17DD0">
          <w:rPr>
            <w:noProof/>
          </w:rPr>
          <w:tab/>
        </w:r>
        <w:r w:rsidR="00A17DD0">
          <w:rPr>
            <w:noProof/>
          </w:rPr>
          <w:fldChar w:fldCharType="begin"/>
        </w:r>
        <w:r w:rsidR="00A17DD0">
          <w:rPr>
            <w:noProof/>
          </w:rPr>
          <w:instrText xml:space="preserve"> PAGEREF _Toc37259568 \h </w:instrText>
        </w:r>
        <w:r w:rsidR="00A17DD0">
          <w:rPr>
            <w:noProof/>
          </w:rPr>
        </w:r>
        <w:r w:rsidR="00A17DD0">
          <w:rPr>
            <w:noProof/>
          </w:rPr>
          <w:fldChar w:fldCharType="separate"/>
        </w:r>
        <w:r w:rsidR="00A17DD0">
          <w:rPr>
            <w:noProof/>
          </w:rPr>
          <w:t>45</w:t>
        </w:r>
        <w:r w:rsidR="00A17DD0">
          <w:rPr>
            <w:noProof/>
          </w:rPr>
          <w:fldChar w:fldCharType="end"/>
        </w:r>
      </w:hyperlink>
    </w:p>
    <w:p w14:paraId="2D60B82D" w14:textId="39A19518"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69" w:history="1">
        <w:r w:rsidR="00A17DD0" w:rsidRPr="00DE25E1">
          <w:rPr>
            <w:rStyle w:val="Hyperlink"/>
            <w:noProof/>
          </w:rPr>
          <w:t>Part 7— Industry specific</w:t>
        </w:r>
        <w:r w:rsidR="00A17DD0" w:rsidRPr="00DE25E1">
          <w:rPr>
            <w:rStyle w:val="Hyperlink"/>
            <w:noProof/>
            <w:spacing w:val="10"/>
          </w:rPr>
          <w:t xml:space="preserve"> </w:t>
        </w:r>
        <w:r w:rsidR="00A17DD0" w:rsidRPr="00DE25E1">
          <w:rPr>
            <w:rStyle w:val="Hyperlink"/>
            <w:noProof/>
          </w:rPr>
          <w:t>provisions</w:t>
        </w:r>
        <w:r w:rsidR="00A17DD0">
          <w:rPr>
            <w:noProof/>
          </w:rPr>
          <w:tab/>
        </w:r>
        <w:r w:rsidR="00A17DD0">
          <w:rPr>
            <w:noProof/>
          </w:rPr>
          <w:fldChar w:fldCharType="begin"/>
        </w:r>
        <w:r w:rsidR="00A17DD0">
          <w:rPr>
            <w:noProof/>
          </w:rPr>
          <w:instrText xml:space="preserve"> PAGEREF _Toc37259569 \h </w:instrText>
        </w:r>
        <w:r w:rsidR="00A17DD0">
          <w:rPr>
            <w:noProof/>
          </w:rPr>
        </w:r>
        <w:r w:rsidR="00A17DD0">
          <w:rPr>
            <w:noProof/>
          </w:rPr>
          <w:fldChar w:fldCharType="separate"/>
        </w:r>
        <w:r w:rsidR="00A17DD0">
          <w:rPr>
            <w:noProof/>
          </w:rPr>
          <w:t>47</w:t>
        </w:r>
        <w:r w:rsidR="00A17DD0">
          <w:rPr>
            <w:noProof/>
          </w:rPr>
          <w:fldChar w:fldCharType="end"/>
        </w:r>
      </w:hyperlink>
    </w:p>
    <w:p w14:paraId="7286702F" w14:textId="7365A075" w:rsidR="00A17DD0" w:rsidRDefault="003A10BA">
      <w:pPr>
        <w:pStyle w:val="TOC2"/>
        <w:rPr>
          <w:rFonts w:asciiTheme="minorHAnsi" w:eastAsiaTheme="minorEastAsia" w:hAnsiTheme="minorHAnsi" w:cstheme="minorBidi"/>
          <w:noProof/>
          <w:sz w:val="22"/>
          <w:szCs w:val="22"/>
          <w:lang w:val="en-US" w:eastAsia="en-US"/>
        </w:rPr>
      </w:pPr>
      <w:hyperlink w:anchor="_Toc37259570" w:history="1">
        <w:r w:rsidR="00A17DD0" w:rsidRPr="00DE25E1">
          <w:rPr>
            <w:rStyle w:val="Hyperlink"/>
            <w:noProof/>
          </w:rPr>
          <w:t>39.</w:t>
        </w:r>
        <w:r w:rsidR="00A17DD0">
          <w:rPr>
            <w:rFonts w:asciiTheme="minorHAnsi" w:eastAsiaTheme="minorEastAsia" w:hAnsiTheme="minorHAnsi" w:cstheme="minorBidi"/>
            <w:noProof/>
            <w:sz w:val="22"/>
            <w:szCs w:val="22"/>
            <w:lang w:val="en-US" w:eastAsia="en-US"/>
          </w:rPr>
          <w:tab/>
        </w:r>
        <w:r w:rsidR="00A17DD0" w:rsidRPr="00DE25E1">
          <w:rPr>
            <w:rStyle w:val="Hyperlink"/>
            <w:noProof/>
          </w:rPr>
          <w:t>Deductions for breakages or cashiering underings</w:t>
        </w:r>
        <w:r w:rsidR="00A17DD0">
          <w:rPr>
            <w:noProof/>
          </w:rPr>
          <w:tab/>
        </w:r>
        <w:r w:rsidR="00A17DD0">
          <w:rPr>
            <w:noProof/>
          </w:rPr>
          <w:fldChar w:fldCharType="begin"/>
        </w:r>
        <w:r w:rsidR="00A17DD0">
          <w:rPr>
            <w:noProof/>
          </w:rPr>
          <w:instrText xml:space="preserve"> PAGEREF _Toc37259570 \h </w:instrText>
        </w:r>
        <w:r w:rsidR="00A17DD0">
          <w:rPr>
            <w:noProof/>
          </w:rPr>
        </w:r>
        <w:r w:rsidR="00A17DD0">
          <w:rPr>
            <w:noProof/>
          </w:rPr>
          <w:fldChar w:fldCharType="separate"/>
        </w:r>
        <w:r w:rsidR="00A17DD0">
          <w:rPr>
            <w:noProof/>
          </w:rPr>
          <w:t>47</w:t>
        </w:r>
        <w:r w:rsidR="00A17DD0">
          <w:rPr>
            <w:noProof/>
          </w:rPr>
          <w:fldChar w:fldCharType="end"/>
        </w:r>
      </w:hyperlink>
    </w:p>
    <w:p w14:paraId="2A8AB31C" w14:textId="3BC2AECD"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1" w:history="1">
        <w:r w:rsidR="00A17DD0" w:rsidRPr="00DE25E1">
          <w:rPr>
            <w:rStyle w:val="Hyperlink"/>
            <w:rFonts w:cs="Times New Roman"/>
            <w:noProof/>
          </w:rPr>
          <w:t>Schedule A</w:t>
        </w:r>
        <w:r w:rsidR="00A17DD0" w:rsidRPr="00DE25E1">
          <w:rPr>
            <w:rStyle w:val="Hyperlink"/>
            <w:noProof/>
          </w:rPr>
          <w:t xml:space="preserve"> —Transitional Provisions</w:t>
        </w:r>
        <w:r w:rsidR="00A17DD0">
          <w:rPr>
            <w:noProof/>
          </w:rPr>
          <w:tab/>
        </w:r>
        <w:r w:rsidR="00A17DD0">
          <w:rPr>
            <w:noProof/>
          </w:rPr>
          <w:fldChar w:fldCharType="begin"/>
        </w:r>
        <w:r w:rsidR="00A17DD0">
          <w:rPr>
            <w:noProof/>
          </w:rPr>
          <w:instrText xml:space="preserve"> PAGEREF _Toc37259571 \h </w:instrText>
        </w:r>
        <w:r w:rsidR="00A17DD0">
          <w:rPr>
            <w:noProof/>
          </w:rPr>
        </w:r>
        <w:r w:rsidR="00A17DD0">
          <w:rPr>
            <w:noProof/>
          </w:rPr>
          <w:fldChar w:fldCharType="separate"/>
        </w:r>
        <w:r w:rsidR="00A17DD0">
          <w:rPr>
            <w:noProof/>
          </w:rPr>
          <w:t>48</w:t>
        </w:r>
        <w:r w:rsidR="00A17DD0">
          <w:rPr>
            <w:noProof/>
          </w:rPr>
          <w:fldChar w:fldCharType="end"/>
        </w:r>
      </w:hyperlink>
    </w:p>
    <w:p w14:paraId="260612B7" w14:textId="7B6D0C3E"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2" w:history="1">
        <w:r w:rsidR="00A17DD0" w:rsidRPr="00DE25E1">
          <w:rPr>
            <w:rStyle w:val="Hyperlink"/>
            <w:rFonts w:cs="Times New Roman"/>
            <w:noProof/>
          </w:rPr>
          <w:t>Schedule B</w:t>
        </w:r>
        <w:r w:rsidR="00A17DD0" w:rsidRPr="00DE25E1">
          <w:rPr>
            <w:rStyle w:val="Hyperlink"/>
            <w:noProof/>
          </w:rPr>
          <w:t xml:space="preserve"> —Classification Structure and Definitions</w:t>
        </w:r>
        <w:r w:rsidR="00A17DD0">
          <w:rPr>
            <w:noProof/>
          </w:rPr>
          <w:tab/>
        </w:r>
        <w:r w:rsidR="00A17DD0">
          <w:rPr>
            <w:noProof/>
          </w:rPr>
          <w:fldChar w:fldCharType="begin"/>
        </w:r>
        <w:r w:rsidR="00A17DD0">
          <w:rPr>
            <w:noProof/>
          </w:rPr>
          <w:instrText xml:space="preserve"> PAGEREF _Toc37259572 \h </w:instrText>
        </w:r>
        <w:r w:rsidR="00A17DD0">
          <w:rPr>
            <w:noProof/>
          </w:rPr>
        </w:r>
        <w:r w:rsidR="00A17DD0">
          <w:rPr>
            <w:noProof/>
          </w:rPr>
          <w:fldChar w:fldCharType="separate"/>
        </w:r>
        <w:r w:rsidR="00A17DD0">
          <w:rPr>
            <w:noProof/>
          </w:rPr>
          <w:t>53</w:t>
        </w:r>
        <w:r w:rsidR="00A17DD0">
          <w:rPr>
            <w:noProof/>
          </w:rPr>
          <w:fldChar w:fldCharType="end"/>
        </w:r>
      </w:hyperlink>
    </w:p>
    <w:p w14:paraId="5208AC47" w14:textId="7517690F"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3" w:history="1">
        <w:r w:rsidR="00A17DD0" w:rsidRPr="00DE25E1">
          <w:rPr>
            <w:rStyle w:val="Hyperlink"/>
            <w:rFonts w:cs="Times New Roman"/>
            <w:noProof/>
          </w:rPr>
          <w:t>Schedule C</w:t>
        </w:r>
        <w:r w:rsidR="00A17DD0" w:rsidRPr="00DE25E1">
          <w:rPr>
            <w:rStyle w:val="Hyperlink"/>
            <w:noProof/>
          </w:rPr>
          <w:t xml:space="preserve"> —Supported Wage System</w:t>
        </w:r>
        <w:r w:rsidR="00A17DD0">
          <w:rPr>
            <w:noProof/>
          </w:rPr>
          <w:tab/>
        </w:r>
        <w:r w:rsidR="00A17DD0">
          <w:rPr>
            <w:noProof/>
          </w:rPr>
          <w:fldChar w:fldCharType="begin"/>
        </w:r>
        <w:r w:rsidR="00A17DD0">
          <w:rPr>
            <w:noProof/>
          </w:rPr>
          <w:instrText xml:space="preserve"> PAGEREF _Toc37259573 \h </w:instrText>
        </w:r>
        <w:r w:rsidR="00A17DD0">
          <w:rPr>
            <w:noProof/>
          </w:rPr>
        </w:r>
        <w:r w:rsidR="00A17DD0">
          <w:rPr>
            <w:noProof/>
          </w:rPr>
          <w:fldChar w:fldCharType="separate"/>
        </w:r>
        <w:r w:rsidR="00A17DD0">
          <w:rPr>
            <w:noProof/>
          </w:rPr>
          <w:t>58</w:t>
        </w:r>
        <w:r w:rsidR="00A17DD0">
          <w:rPr>
            <w:noProof/>
          </w:rPr>
          <w:fldChar w:fldCharType="end"/>
        </w:r>
      </w:hyperlink>
    </w:p>
    <w:p w14:paraId="31C609AB" w14:textId="3194AEB9"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4" w:history="1">
        <w:r w:rsidR="00A17DD0" w:rsidRPr="00DE25E1">
          <w:rPr>
            <w:rStyle w:val="Hyperlink"/>
            <w:rFonts w:cs="Times New Roman"/>
            <w:noProof/>
          </w:rPr>
          <w:t>Schedule D</w:t>
        </w:r>
        <w:r w:rsidR="00A17DD0" w:rsidRPr="00DE25E1">
          <w:rPr>
            <w:rStyle w:val="Hyperlink"/>
            <w:noProof/>
          </w:rPr>
          <w:t xml:space="preserve"> —National Training Wage</w:t>
        </w:r>
        <w:r w:rsidR="00A17DD0">
          <w:rPr>
            <w:noProof/>
          </w:rPr>
          <w:tab/>
        </w:r>
        <w:r w:rsidR="00A17DD0">
          <w:rPr>
            <w:noProof/>
          </w:rPr>
          <w:fldChar w:fldCharType="begin"/>
        </w:r>
        <w:r w:rsidR="00A17DD0">
          <w:rPr>
            <w:noProof/>
          </w:rPr>
          <w:instrText xml:space="preserve"> PAGEREF _Toc37259574 \h </w:instrText>
        </w:r>
        <w:r w:rsidR="00A17DD0">
          <w:rPr>
            <w:noProof/>
          </w:rPr>
        </w:r>
        <w:r w:rsidR="00A17DD0">
          <w:rPr>
            <w:noProof/>
          </w:rPr>
          <w:fldChar w:fldCharType="separate"/>
        </w:r>
        <w:r w:rsidR="00A17DD0">
          <w:rPr>
            <w:noProof/>
          </w:rPr>
          <w:t>61</w:t>
        </w:r>
        <w:r w:rsidR="00A17DD0">
          <w:rPr>
            <w:noProof/>
          </w:rPr>
          <w:fldChar w:fldCharType="end"/>
        </w:r>
      </w:hyperlink>
    </w:p>
    <w:p w14:paraId="156DB1DA" w14:textId="15BAAFA0"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5" w:history="1">
        <w:r w:rsidR="00A17DD0" w:rsidRPr="00DE25E1">
          <w:rPr>
            <w:rStyle w:val="Hyperlink"/>
            <w:rFonts w:cs="Times New Roman"/>
            <w:noProof/>
          </w:rPr>
          <w:t>Schedule E</w:t>
        </w:r>
        <w:r w:rsidR="00A17DD0" w:rsidRPr="00DE25E1">
          <w:rPr>
            <w:rStyle w:val="Hyperlink"/>
            <w:noProof/>
          </w:rPr>
          <w:t xml:space="preserve"> —School-based Apprentices</w:t>
        </w:r>
        <w:r w:rsidR="00A17DD0">
          <w:rPr>
            <w:noProof/>
          </w:rPr>
          <w:tab/>
        </w:r>
        <w:r w:rsidR="00A17DD0">
          <w:rPr>
            <w:noProof/>
          </w:rPr>
          <w:fldChar w:fldCharType="begin"/>
        </w:r>
        <w:r w:rsidR="00A17DD0">
          <w:rPr>
            <w:noProof/>
          </w:rPr>
          <w:instrText xml:space="preserve"> PAGEREF _Toc37259575 \h </w:instrText>
        </w:r>
        <w:r w:rsidR="00A17DD0">
          <w:rPr>
            <w:noProof/>
          </w:rPr>
        </w:r>
        <w:r w:rsidR="00A17DD0">
          <w:rPr>
            <w:noProof/>
          </w:rPr>
          <w:fldChar w:fldCharType="separate"/>
        </w:r>
        <w:r w:rsidR="00A17DD0">
          <w:rPr>
            <w:noProof/>
          </w:rPr>
          <w:t>62</w:t>
        </w:r>
        <w:r w:rsidR="00A17DD0">
          <w:rPr>
            <w:noProof/>
          </w:rPr>
          <w:fldChar w:fldCharType="end"/>
        </w:r>
      </w:hyperlink>
    </w:p>
    <w:p w14:paraId="2C4CABAC" w14:textId="51AC1A9B"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6" w:history="1">
        <w:r w:rsidR="00A17DD0" w:rsidRPr="00DE25E1">
          <w:rPr>
            <w:rStyle w:val="Hyperlink"/>
            <w:rFonts w:cs="Times New Roman"/>
            <w:noProof/>
          </w:rPr>
          <w:t>Schedule F</w:t>
        </w:r>
        <w:r w:rsidR="00A17DD0" w:rsidRPr="00DE25E1">
          <w:rPr>
            <w:rStyle w:val="Hyperlink"/>
            <w:noProof/>
          </w:rPr>
          <w:t xml:space="preserve"> —Part-day Public Holidays</w:t>
        </w:r>
        <w:r w:rsidR="00A17DD0">
          <w:rPr>
            <w:noProof/>
          </w:rPr>
          <w:tab/>
        </w:r>
        <w:r w:rsidR="00A17DD0">
          <w:rPr>
            <w:noProof/>
          </w:rPr>
          <w:fldChar w:fldCharType="begin"/>
        </w:r>
        <w:r w:rsidR="00A17DD0">
          <w:rPr>
            <w:noProof/>
          </w:rPr>
          <w:instrText xml:space="preserve"> PAGEREF _Toc37259576 \h </w:instrText>
        </w:r>
        <w:r w:rsidR="00A17DD0">
          <w:rPr>
            <w:noProof/>
          </w:rPr>
        </w:r>
        <w:r w:rsidR="00A17DD0">
          <w:rPr>
            <w:noProof/>
          </w:rPr>
          <w:fldChar w:fldCharType="separate"/>
        </w:r>
        <w:r w:rsidR="00A17DD0">
          <w:rPr>
            <w:noProof/>
          </w:rPr>
          <w:t>64</w:t>
        </w:r>
        <w:r w:rsidR="00A17DD0">
          <w:rPr>
            <w:noProof/>
          </w:rPr>
          <w:fldChar w:fldCharType="end"/>
        </w:r>
      </w:hyperlink>
    </w:p>
    <w:p w14:paraId="1462B729" w14:textId="0A1D93A1"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7" w:history="1">
        <w:r w:rsidR="00A17DD0" w:rsidRPr="00DE25E1">
          <w:rPr>
            <w:rStyle w:val="Hyperlink"/>
            <w:rFonts w:cs="Times New Roman"/>
            <w:noProof/>
          </w:rPr>
          <w:t>Schedule G</w:t>
        </w:r>
        <w:r w:rsidR="00A17DD0" w:rsidRPr="00DE25E1">
          <w:rPr>
            <w:rStyle w:val="Hyperlink"/>
            <w:noProof/>
          </w:rPr>
          <w:t xml:space="preserve"> —Agreement to Take Annual Leave in Advance</w:t>
        </w:r>
        <w:r w:rsidR="00A17DD0">
          <w:rPr>
            <w:noProof/>
          </w:rPr>
          <w:tab/>
        </w:r>
        <w:r w:rsidR="00A17DD0">
          <w:rPr>
            <w:noProof/>
          </w:rPr>
          <w:fldChar w:fldCharType="begin"/>
        </w:r>
        <w:r w:rsidR="00A17DD0">
          <w:rPr>
            <w:noProof/>
          </w:rPr>
          <w:instrText xml:space="preserve"> PAGEREF _Toc37259577 \h </w:instrText>
        </w:r>
        <w:r w:rsidR="00A17DD0">
          <w:rPr>
            <w:noProof/>
          </w:rPr>
        </w:r>
        <w:r w:rsidR="00A17DD0">
          <w:rPr>
            <w:noProof/>
          </w:rPr>
          <w:fldChar w:fldCharType="separate"/>
        </w:r>
        <w:r w:rsidR="00A17DD0">
          <w:rPr>
            <w:noProof/>
          </w:rPr>
          <w:t>66</w:t>
        </w:r>
        <w:r w:rsidR="00A17DD0">
          <w:rPr>
            <w:noProof/>
          </w:rPr>
          <w:fldChar w:fldCharType="end"/>
        </w:r>
      </w:hyperlink>
    </w:p>
    <w:p w14:paraId="2A1952EC" w14:textId="54D62CD6"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8" w:history="1">
        <w:r w:rsidR="00A17DD0" w:rsidRPr="00DE25E1">
          <w:rPr>
            <w:rStyle w:val="Hyperlink"/>
            <w:rFonts w:cs="Times New Roman"/>
            <w:noProof/>
          </w:rPr>
          <w:t>Schedule H</w:t>
        </w:r>
        <w:r w:rsidR="00A17DD0" w:rsidRPr="00DE25E1">
          <w:rPr>
            <w:rStyle w:val="Hyperlink"/>
            <w:noProof/>
          </w:rPr>
          <w:t xml:space="preserve"> —Agreement to Cash Out Annual Leave</w:t>
        </w:r>
        <w:r w:rsidR="00A17DD0">
          <w:rPr>
            <w:noProof/>
          </w:rPr>
          <w:tab/>
        </w:r>
        <w:r w:rsidR="00A17DD0">
          <w:rPr>
            <w:noProof/>
          </w:rPr>
          <w:fldChar w:fldCharType="begin"/>
        </w:r>
        <w:r w:rsidR="00A17DD0">
          <w:rPr>
            <w:noProof/>
          </w:rPr>
          <w:instrText xml:space="preserve"> PAGEREF _Toc37259578 \h </w:instrText>
        </w:r>
        <w:r w:rsidR="00A17DD0">
          <w:rPr>
            <w:noProof/>
          </w:rPr>
        </w:r>
        <w:r w:rsidR="00A17DD0">
          <w:rPr>
            <w:noProof/>
          </w:rPr>
          <w:fldChar w:fldCharType="separate"/>
        </w:r>
        <w:r w:rsidR="00A17DD0">
          <w:rPr>
            <w:noProof/>
          </w:rPr>
          <w:t>67</w:t>
        </w:r>
        <w:r w:rsidR="00A17DD0">
          <w:rPr>
            <w:noProof/>
          </w:rPr>
          <w:fldChar w:fldCharType="end"/>
        </w:r>
      </w:hyperlink>
    </w:p>
    <w:p w14:paraId="288EF5F6" w14:textId="1A3B2638"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79" w:history="1">
        <w:r w:rsidR="00A17DD0" w:rsidRPr="00DE25E1">
          <w:rPr>
            <w:rStyle w:val="Hyperlink"/>
            <w:rFonts w:cs="Times New Roman"/>
            <w:noProof/>
          </w:rPr>
          <w:t>Schedule I</w:t>
        </w:r>
        <w:r w:rsidR="00A17DD0" w:rsidRPr="00DE25E1">
          <w:rPr>
            <w:rStyle w:val="Hyperlink"/>
            <w:noProof/>
          </w:rPr>
          <w:t xml:space="preserve"> —Award Flexibility During the COVID-19 Pandemic</w:t>
        </w:r>
        <w:r w:rsidR="00A17DD0">
          <w:rPr>
            <w:noProof/>
          </w:rPr>
          <w:tab/>
        </w:r>
        <w:r w:rsidR="00A17DD0">
          <w:rPr>
            <w:noProof/>
          </w:rPr>
          <w:fldChar w:fldCharType="begin"/>
        </w:r>
        <w:r w:rsidR="00A17DD0">
          <w:rPr>
            <w:noProof/>
          </w:rPr>
          <w:instrText xml:space="preserve"> PAGEREF _Toc37259579 \h </w:instrText>
        </w:r>
        <w:r w:rsidR="00A17DD0">
          <w:rPr>
            <w:noProof/>
          </w:rPr>
        </w:r>
        <w:r w:rsidR="00A17DD0">
          <w:rPr>
            <w:noProof/>
          </w:rPr>
          <w:fldChar w:fldCharType="separate"/>
        </w:r>
        <w:r w:rsidR="00A17DD0">
          <w:rPr>
            <w:noProof/>
          </w:rPr>
          <w:t>68</w:t>
        </w:r>
        <w:r w:rsidR="00A17DD0">
          <w:rPr>
            <w:noProof/>
          </w:rPr>
          <w:fldChar w:fldCharType="end"/>
        </w:r>
      </w:hyperlink>
    </w:p>
    <w:p w14:paraId="0F7EAA1F" w14:textId="4CAC5535" w:rsidR="00A17DD0" w:rsidRDefault="003A10BA">
      <w:pPr>
        <w:pStyle w:val="TOC1"/>
        <w:rPr>
          <w:rFonts w:asciiTheme="minorHAnsi" w:eastAsiaTheme="minorEastAsia" w:hAnsiTheme="minorHAnsi" w:cstheme="minorBidi"/>
          <w:b w:val="0"/>
          <w:bCs w:val="0"/>
          <w:noProof/>
          <w:sz w:val="22"/>
          <w:szCs w:val="22"/>
          <w:lang w:val="en-US" w:eastAsia="en-US"/>
        </w:rPr>
      </w:pPr>
      <w:hyperlink w:anchor="_Toc37259580" w:history="1">
        <w:r w:rsidR="00A17DD0" w:rsidRPr="00DE25E1">
          <w:rPr>
            <w:rStyle w:val="Hyperlink"/>
            <w:rFonts w:cs="Times New Roman"/>
            <w:noProof/>
          </w:rPr>
          <w:t>Schedule X</w:t>
        </w:r>
        <w:r w:rsidR="00A17DD0" w:rsidRPr="00DE25E1">
          <w:rPr>
            <w:rStyle w:val="Hyperlink"/>
            <w:noProof/>
          </w:rPr>
          <w:t xml:space="preserve"> —Additional Measures During the COVID-19 Pandemic</w:t>
        </w:r>
        <w:r w:rsidR="00A17DD0">
          <w:rPr>
            <w:noProof/>
          </w:rPr>
          <w:tab/>
        </w:r>
        <w:r w:rsidR="00A17DD0">
          <w:rPr>
            <w:noProof/>
          </w:rPr>
          <w:fldChar w:fldCharType="begin"/>
        </w:r>
        <w:r w:rsidR="00A17DD0">
          <w:rPr>
            <w:noProof/>
          </w:rPr>
          <w:instrText xml:space="preserve"> PAGEREF _Toc37259580 \h </w:instrText>
        </w:r>
        <w:r w:rsidR="00A17DD0">
          <w:rPr>
            <w:noProof/>
          </w:rPr>
        </w:r>
        <w:r w:rsidR="00A17DD0">
          <w:rPr>
            <w:noProof/>
          </w:rPr>
          <w:fldChar w:fldCharType="separate"/>
        </w:r>
        <w:r w:rsidR="00A17DD0">
          <w:rPr>
            <w:noProof/>
          </w:rPr>
          <w:t>70</w:t>
        </w:r>
        <w:r w:rsidR="00A17DD0">
          <w:rPr>
            <w:noProof/>
          </w:rPr>
          <w:fldChar w:fldCharType="end"/>
        </w:r>
      </w:hyperlink>
    </w:p>
    <w:p w14:paraId="6BA1ABC2" w14:textId="62B2F6BF" w:rsidR="002F5A8E" w:rsidRPr="0095762D" w:rsidRDefault="00F60784" w:rsidP="00515DCC">
      <w:pPr>
        <w:sectPr w:rsidR="002F5A8E" w:rsidRPr="0095762D" w:rsidSect="00946ADC">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r w:rsidRPr="0095762D">
        <w:fldChar w:fldCharType="end"/>
      </w:r>
    </w:p>
    <w:p w14:paraId="34470F10" w14:textId="77777777" w:rsidR="008B264F" w:rsidRPr="0095762D" w:rsidRDefault="00702EB1" w:rsidP="002E3C1A">
      <w:pPr>
        <w:pStyle w:val="Partheading"/>
      </w:pPr>
      <w:bookmarkStart w:id="2" w:name="_Toc37259522"/>
      <w:bookmarkStart w:id="3" w:name="Part1"/>
      <w:r w:rsidRPr="0095762D">
        <w:lastRenderedPageBreak/>
        <w:t>Application and Operation</w:t>
      </w:r>
      <w:bookmarkEnd w:id="2"/>
    </w:p>
    <w:p w14:paraId="2519ADB5" w14:textId="77777777" w:rsidR="00B07F7A" w:rsidRPr="0095762D" w:rsidRDefault="00702EB1" w:rsidP="00C51A3B">
      <w:pPr>
        <w:pStyle w:val="Level1"/>
      </w:pPr>
      <w:bookmarkStart w:id="4" w:name="_Toc37259523"/>
      <w:r w:rsidRPr="0095762D">
        <w:t>Title</w:t>
      </w:r>
      <w:bookmarkEnd w:id="4"/>
    </w:p>
    <w:p w14:paraId="6529CAE0" w14:textId="77777777" w:rsidR="00B07F7A" w:rsidRPr="0095762D" w:rsidRDefault="0080547C" w:rsidP="00702EB1">
      <w:r w:rsidRPr="0095762D">
        <w:t>This award is the</w:t>
      </w:r>
      <w:r w:rsidR="00702EB1" w:rsidRPr="0095762D">
        <w:t xml:space="preserve"> </w:t>
      </w:r>
      <w:r w:rsidR="00131530" w:rsidRPr="0095762D">
        <w:rPr>
          <w:i/>
        </w:rPr>
        <w:t xml:space="preserve">Restaurant Industry </w:t>
      </w:r>
      <w:r w:rsidR="00702EB1" w:rsidRPr="0095762D">
        <w:rPr>
          <w:i/>
        </w:rPr>
        <w:t>Award 2010</w:t>
      </w:r>
      <w:r w:rsidR="00702EB1" w:rsidRPr="0095762D">
        <w:t>.</w:t>
      </w:r>
    </w:p>
    <w:p w14:paraId="0F58D037" w14:textId="77777777" w:rsidR="008A2E57" w:rsidRPr="0095762D" w:rsidRDefault="008A2E57" w:rsidP="008A2E57">
      <w:pPr>
        <w:pStyle w:val="Level1"/>
      </w:pPr>
      <w:bookmarkStart w:id="5" w:name="_Toc227723927"/>
      <w:bookmarkStart w:id="6" w:name="_Toc37259524"/>
      <w:r w:rsidRPr="0095762D">
        <w:t xml:space="preserve">Commencement </w:t>
      </w:r>
      <w:bookmarkEnd w:id="5"/>
      <w:r w:rsidRPr="0095762D">
        <w:t>and transitional</w:t>
      </w:r>
      <w:bookmarkEnd w:id="6"/>
    </w:p>
    <w:p w14:paraId="5D38837A" w14:textId="0A4DBBC2" w:rsidR="00DF6119" w:rsidRPr="0095762D" w:rsidRDefault="00DF6119" w:rsidP="00DF6119">
      <w:pPr>
        <w:pStyle w:val="History"/>
      </w:pPr>
      <w:r w:rsidRPr="0095762D">
        <w:t xml:space="preserve">[Varied by </w:t>
      </w:r>
      <w:hyperlink r:id="rId39" w:history="1">
        <w:r w:rsidRPr="0095762D">
          <w:rPr>
            <w:rStyle w:val="Hyperlink"/>
          </w:rPr>
          <w:t>PR542239</w:t>
        </w:r>
      </w:hyperlink>
      <w:r w:rsidRPr="0095762D">
        <w:t>]</w:t>
      </w:r>
    </w:p>
    <w:p w14:paraId="5C18D3AF" w14:textId="77777777" w:rsidR="008A2E57" w:rsidRPr="0095762D" w:rsidRDefault="008A2E57" w:rsidP="008A2E57">
      <w:pPr>
        <w:pStyle w:val="Level2"/>
      </w:pPr>
      <w:r w:rsidRPr="0095762D">
        <w:t>This award commences on 1 January 2010.</w:t>
      </w:r>
    </w:p>
    <w:p w14:paraId="3F7DBDC9" w14:textId="77777777" w:rsidR="008A2E57" w:rsidRPr="0095762D" w:rsidRDefault="008A2E57" w:rsidP="008A2E57">
      <w:pPr>
        <w:pStyle w:val="Level2"/>
      </w:pPr>
      <w:r w:rsidRPr="0095762D">
        <w:t>The monetary obligations imposed on employers by this award may be absorbed into overaward payments. Nothing in this award requires an employer to maintain or increase any overaward payment.</w:t>
      </w:r>
    </w:p>
    <w:p w14:paraId="55E6A05C" w14:textId="024B4A6A" w:rsidR="008A2E57" w:rsidRPr="0095762D" w:rsidRDefault="008A2E57" w:rsidP="008A2E57">
      <w:pPr>
        <w:pStyle w:val="Level2"/>
      </w:pPr>
      <w:r w:rsidRPr="0095762D">
        <w:t xml:space="preserve">This award contains transitional arrangements which specify when particular parts of the award come into effect. Some of the transitional arrangements are in clauses in the main part of the award. There are also transitional arrangements in </w:t>
      </w:r>
      <w:r w:rsidR="00F60784" w:rsidRPr="0095762D">
        <w:fldChar w:fldCharType="begin"/>
      </w:r>
      <w:r w:rsidRPr="0095762D">
        <w:instrText xml:space="preserve"> REF _Ref239684986 \n \h </w:instrText>
      </w:r>
      <w:r w:rsidR="0095762D">
        <w:instrText xml:space="preserve"> \* MERGEFORMAT </w:instrText>
      </w:r>
      <w:r w:rsidR="00F60784" w:rsidRPr="0095762D">
        <w:fldChar w:fldCharType="separate"/>
      </w:r>
      <w:r w:rsidR="00A17DD0">
        <w:t>Schedule A</w:t>
      </w:r>
      <w:r w:rsidR="00F60784" w:rsidRPr="0095762D">
        <w:fldChar w:fldCharType="end"/>
      </w:r>
      <w:r w:rsidRPr="0095762D">
        <w:t xml:space="preserve">. The arrangements in </w:t>
      </w:r>
      <w:r w:rsidR="00F60784" w:rsidRPr="0095762D">
        <w:fldChar w:fldCharType="begin"/>
      </w:r>
      <w:r w:rsidRPr="0095762D">
        <w:instrText xml:space="preserve"> REF _Ref239684986 \n \h </w:instrText>
      </w:r>
      <w:r w:rsidR="0095762D">
        <w:instrText xml:space="preserve"> \* MERGEFORMAT </w:instrText>
      </w:r>
      <w:r w:rsidR="00F60784" w:rsidRPr="0095762D">
        <w:fldChar w:fldCharType="separate"/>
      </w:r>
      <w:r w:rsidR="00A17DD0">
        <w:t>Schedule A</w:t>
      </w:r>
      <w:r w:rsidR="00F60784" w:rsidRPr="0095762D">
        <w:fldChar w:fldCharType="end"/>
      </w:r>
      <w:r w:rsidRPr="0095762D">
        <w:t xml:space="preserve"> deal with:</w:t>
      </w:r>
    </w:p>
    <w:p w14:paraId="0BA2C92F" w14:textId="77777777" w:rsidR="008A2E57" w:rsidRPr="0095762D" w:rsidRDefault="008A2E57" w:rsidP="008A2E57">
      <w:pPr>
        <w:pStyle w:val="Bullet1"/>
      </w:pPr>
      <w:r w:rsidRPr="0095762D">
        <w:t>minimum wages and piecework rates</w:t>
      </w:r>
    </w:p>
    <w:p w14:paraId="7F0CC8CB" w14:textId="77777777" w:rsidR="008A2E57" w:rsidRPr="0095762D" w:rsidRDefault="008A2E57" w:rsidP="008A2E57">
      <w:pPr>
        <w:pStyle w:val="Bullet1"/>
      </w:pPr>
      <w:r w:rsidRPr="0095762D">
        <w:t>casual or part-time loadings</w:t>
      </w:r>
    </w:p>
    <w:p w14:paraId="288000D8" w14:textId="77777777" w:rsidR="008A2E57" w:rsidRPr="0095762D" w:rsidRDefault="008A2E57" w:rsidP="008A2E57">
      <w:pPr>
        <w:pStyle w:val="Bullet1"/>
      </w:pPr>
      <w:r w:rsidRPr="0095762D">
        <w:t>Saturday, Sunday, public holiday, evening or other penalties</w:t>
      </w:r>
    </w:p>
    <w:p w14:paraId="51AD23ED" w14:textId="77777777" w:rsidR="008A2E57" w:rsidRPr="0095762D" w:rsidRDefault="008A2E57" w:rsidP="008A2E57">
      <w:pPr>
        <w:pStyle w:val="Bullet1"/>
      </w:pPr>
      <w:r w:rsidRPr="0095762D">
        <w:t>shift allowances/penalties.</w:t>
      </w:r>
    </w:p>
    <w:p w14:paraId="7A48238B" w14:textId="1D7286AC" w:rsidR="00DF6119" w:rsidRPr="0095762D" w:rsidRDefault="00DF6119" w:rsidP="00DF6119">
      <w:pPr>
        <w:pStyle w:val="History"/>
      </w:pPr>
      <w:r w:rsidRPr="0095762D">
        <w:t xml:space="preserve">[2.4 varied by </w:t>
      </w:r>
      <w:hyperlink r:id="rId40" w:history="1">
        <w:r w:rsidRPr="0095762D">
          <w:rPr>
            <w:rStyle w:val="Hyperlink"/>
          </w:rPr>
          <w:t>PR542239</w:t>
        </w:r>
      </w:hyperlink>
      <w:r w:rsidRPr="0095762D">
        <w:t xml:space="preserve"> ppc 04Dec13]</w:t>
      </w:r>
    </w:p>
    <w:p w14:paraId="3C8893A4" w14:textId="77777777" w:rsidR="008A2E57" w:rsidRPr="0095762D" w:rsidRDefault="008A2E57" w:rsidP="008A2E57">
      <w:pPr>
        <w:pStyle w:val="Level2"/>
      </w:pPr>
      <w:r w:rsidRPr="0095762D">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F6119" w:rsidRPr="0095762D">
        <w:t>the Fair Work Commission</w:t>
      </w:r>
      <w:r w:rsidRPr="0095762D">
        <w:t xml:space="preserve"> may make any order it considers appropriate to remedy the situation.</w:t>
      </w:r>
    </w:p>
    <w:p w14:paraId="5E94D610" w14:textId="4DA536DF" w:rsidR="00DF6119" w:rsidRPr="0095762D" w:rsidRDefault="00DF6119" w:rsidP="00DF6119">
      <w:pPr>
        <w:pStyle w:val="History"/>
      </w:pPr>
      <w:r w:rsidRPr="0095762D">
        <w:t xml:space="preserve">[2.5 varied by </w:t>
      </w:r>
      <w:hyperlink r:id="rId41" w:history="1">
        <w:r w:rsidRPr="0095762D">
          <w:rPr>
            <w:rStyle w:val="Hyperlink"/>
          </w:rPr>
          <w:t>PR542239</w:t>
        </w:r>
      </w:hyperlink>
      <w:r w:rsidRPr="0095762D">
        <w:t xml:space="preserve"> ppc 04Dec13]</w:t>
      </w:r>
    </w:p>
    <w:p w14:paraId="0EE51BB3" w14:textId="77777777" w:rsidR="008A2E57" w:rsidRPr="0095762D" w:rsidRDefault="00DF6119" w:rsidP="008A2E57">
      <w:pPr>
        <w:pStyle w:val="Level2"/>
      </w:pPr>
      <w:r w:rsidRPr="0095762D">
        <w:t>The Fair Work Commission</w:t>
      </w:r>
      <w:r w:rsidR="008A2E57" w:rsidRPr="0095762D">
        <w:t xml:space="preserve"> may review the transitional arrangements in this award and make a determination varying the award.</w:t>
      </w:r>
    </w:p>
    <w:p w14:paraId="06646D7C" w14:textId="5636F74E" w:rsidR="00DF6119" w:rsidRPr="0095762D" w:rsidRDefault="00DF6119" w:rsidP="00DF6119">
      <w:pPr>
        <w:pStyle w:val="History"/>
      </w:pPr>
      <w:r w:rsidRPr="0095762D">
        <w:t xml:space="preserve">[2.6 varied by </w:t>
      </w:r>
      <w:hyperlink r:id="rId42" w:history="1">
        <w:r w:rsidRPr="0095762D">
          <w:rPr>
            <w:rStyle w:val="Hyperlink"/>
          </w:rPr>
          <w:t>PR542239</w:t>
        </w:r>
      </w:hyperlink>
      <w:r w:rsidRPr="0095762D">
        <w:t xml:space="preserve"> ppc 04Dec13]</w:t>
      </w:r>
    </w:p>
    <w:p w14:paraId="55C8DE26" w14:textId="77777777" w:rsidR="008A2E57" w:rsidRPr="0095762D" w:rsidRDefault="00DF6119" w:rsidP="008A2E57">
      <w:pPr>
        <w:pStyle w:val="Level2"/>
      </w:pPr>
      <w:r w:rsidRPr="0095762D">
        <w:t>The Fair Work Commission</w:t>
      </w:r>
      <w:r w:rsidR="008A2E57" w:rsidRPr="0095762D">
        <w:t xml:space="preserve"> may review the transitional arrangements:</w:t>
      </w:r>
    </w:p>
    <w:p w14:paraId="15FF492D" w14:textId="77777777" w:rsidR="008A2E57" w:rsidRPr="0095762D" w:rsidRDefault="008A2E57" w:rsidP="008A2E57">
      <w:pPr>
        <w:pStyle w:val="Level3"/>
      </w:pPr>
      <w:r w:rsidRPr="0095762D">
        <w:t>on its own initiative; or</w:t>
      </w:r>
    </w:p>
    <w:p w14:paraId="7DA6F000" w14:textId="77777777" w:rsidR="008A2E57" w:rsidRPr="0095762D" w:rsidRDefault="008A2E57" w:rsidP="008A2E57">
      <w:pPr>
        <w:pStyle w:val="Level3"/>
      </w:pPr>
      <w:r w:rsidRPr="0095762D">
        <w:t>on application by an employer, employee, organisation or outworker entity covered by the modern award; or</w:t>
      </w:r>
    </w:p>
    <w:p w14:paraId="08523A19" w14:textId="77777777" w:rsidR="008A2E57" w:rsidRPr="0095762D" w:rsidRDefault="008A2E57" w:rsidP="008A2E57">
      <w:pPr>
        <w:pStyle w:val="Level3"/>
      </w:pPr>
      <w:r w:rsidRPr="0095762D">
        <w:lastRenderedPageBreak/>
        <w:t>on application by an organisation that is entitled to represent the industrial interests of one or more employers or employees that are covered by the modern award; or</w:t>
      </w:r>
    </w:p>
    <w:p w14:paraId="558B7B91" w14:textId="77777777" w:rsidR="008A2E57" w:rsidRPr="0095762D" w:rsidRDefault="008A2E57" w:rsidP="008A2E57">
      <w:pPr>
        <w:pStyle w:val="Level3"/>
      </w:pPr>
      <w:r w:rsidRPr="0095762D">
        <w:t>in relation to outworker arrangements, on application by an organisation that is entitled to represent the industrial interests of one or more outworkers to whom the arrangements relate.</w:t>
      </w:r>
    </w:p>
    <w:p w14:paraId="63104323" w14:textId="77777777" w:rsidR="0080547C" w:rsidRPr="0095762D" w:rsidRDefault="000A510D" w:rsidP="0080547C">
      <w:pPr>
        <w:pStyle w:val="Level1"/>
      </w:pPr>
      <w:bookmarkStart w:id="7" w:name="_Toc37259525"/>
      <w:r w:rsidRPr="0095762D">
        <w:t>Definitions and interpretation</w:t>
      </w:r>
      <w:bookmarkEnd w:id="7"/>
    </w:p>
    <w:p w14:paraId="01EC9147" w14:textId="622EE469" w:rsidR="008E1886" w:rsidRPr="0095762D" w:rsidRDefault="008E1886" w:rsidP="008E1886">
      <w:pPr>
        <w:pStyle w:val="History"/>
      </w:pPr>
      <w:r w:rsidRPr="0095762D">
        <w:t xml:space="preserve">[Varied by </w:t>
      </w:r>
      <w:hyperlink r:id="rId43" w:history="1">
        <w:r w:rsidR="00555629" w:rsidRPr="0095762D">
          <w:rPr>
            <w:rStyle w:val="Hyperlink"/>
          </w:rPr>
          <w:t>PR997772</w:t>
        </w:r>
      </w:hyperlink>
      <w:r w:rsidR="00FB4808" w:rsidRPr="0095762D">
        <w:t xml:space="preserve">, </w:t>
      </w:r>
      <w:hyperlink r:id="rId44" w:history="1">
        <w:r w:rsidR="00FB4808" w:rsidRPr="0095762D">
          <w:rPr>
            <w:rStyle w:val="Hyperlink"/>
          </w:rPr>
          <w:t>PR503644</w:t>
        </w:r>
      </w:hyperlink>
      <w:r w:rsidR="002176A7" w:rsidRPr="0095762D">
        <w:t xml:space="preserve">, </w:t>
      </w:r>
      <w:hyperlink r:id="rId45" w:history="1">
        <w:r w:rsidR="002176A7" w:rsidRPr="0095762D">
          <w:rPr>
            <w:rStyle w:val="Hyperlink"/>
          </w:rPr>
          <w:t>PR544294</w:t>
        </w:r>
      </w:hyperlink>
      <w:r w:rsidR="00734BC9" w:rsidRPr="0095762D">
        <w:t xml:space="preserve">, </w:t>
      </w:r>
      <w:hyperlink r:id="rId46" w:history="1">
        <w:r w:rsidR="00734BC9" w:rsidRPr="0095762D">
          <w:rPr>
            <w:rStyle w:val="Hyperlink"/>
          </w:rPr>
          <w:t>PR546124</w:t>
        </w:r>
      </w:hyperlink>
      <w:r w:rsidR="00FB4808" w:rsidRPr="0095762D">
        <w:t>]</w:t>
      </w:r>
    </w:p>
    <w:p w14:paraId="6B8DF20F" w14:textId="77777777" w:rsidR="005B1B16" w:rsidRPr="0095762D" w:rsidRDefault="000A510D" w:rsidP="000A510D">
      <w:pPr>
        <w:pStyle w:val="Level2"/>
      </w:pPr>
      <w:r w:rsidRPr="0095762D">
        <w:t>In this award, unless the contrary intention appears:</w:t>
      </w:r>
    </w:p>
    <w:p w14:paraId="3F8C1C2B" w14:textId="77777777" w:rsidR="00B82A04" w:rsidRPr="0095762D" w:rsidRDefault="00B82A04" w:rsidP="00C56539">
      <w:pPr>
        <w:pStyle w:val="Block1"/>
        <w:jc w:val="left"/>
      </w:pPr>
      <w:r w:rsidRPr="0095762D">
        <w:rPr>
          <w:b/>
        </w:rPr>
        <w:t>Act</w:t>
      </w:r>
      <w:r w:rsidRPr="0095762D">
        <w:t xml:space="preserve"> means the </w:t>
      </w:r>
      <w:r w:rsidRPr="0095762D">
        <w:rPr>
          <w:i/>
          <w:lang w:val="en-GB"/>
        </w:rPr>
        <w:t>Fair Work Act 2009</w:t>
      </w:r>
      <w:r w:rsidRPr="0095762D">
        <w:rPr>
          <w:i/>
        </w:rPr>
        <w:t xml:space="preserve"> </w:t>
      </w:r>
      <w:r w:rsidRPr="0095762D">
        <w:t>(Cth)</w:t>
      </w:r>
    </w:p>
    <w:p w14:paraId="7D216B9E" w14:textId="3BFD6A49" w:rsidR="00C56539" w:rsidRPr="0095762D" w:rsidRDefault="00C56539" w:rsidP="00C56539">
      <w:pPr>
        <w:pStyle w:val="History"/>
        <w:jc w:val="left"/>
      </w:pPr>
      <w:r w:rsidRPr="0095762D">
        <w:t xml:space="preserve">[Definition of </w:t>
      </w:r>
      <w:r w:rsidRPr="0095762D">
        <w:rPr>
          <w:rFonts w:cs="Arial"/>
          <w:b/>
          <w:bCs/>
          <w:szCs w:val="20"/>
        </w:rPr>
        <w:t xml:space="preserve">adult apprentice </w:t>
      </w:r>
      <w:r w:rsidRPr="0095762D">
        <w:t xml:space="preserve">inserted by </w:t>
      </w:r>
      <w:hyperlink r:id="rId47" w:history="1">
        <w:r w:rsidRPr="0095762D">
          <w:rPr>
            <w:rStyle w:val="Hyperlink"/>
          </w:rPr>
          <w:t>PR544294</w:t>
        </w:r>
      </w:hyperlink>
      <w:r w:rsidRPr="0095762D">
        <w:t xml:space="preserve"> ppc 01Jan14]</w:t>
      </w:r>
    </w:p>
    <w:p w14:paraId="062A8FFA" w14:textId="77777777" w:rsidR="00C56539" w:rsidRPr="0095762D" w:rsidRDefault="00C56539" w:rsidP="00C56539">
      <w:pPr>
        <w:pStyle w:val="Block1"/>
      </w:pPr>
      <w:r w:rsidRPr="0095762D">
        <w:rPr>
          <w:b/>
        </w:rPr>
        <w:t>adult apprentice</w:t>
      </w:r>
      <w:r w:rsidRPr="0095762D">
        <w:t xml:space="preserve"> means an apprentice who is 21 years of age or over at the commencement of their apprenticeship</w:t>
      </w:r>
    </w:p>
    <w:p w14:paraId="29E21BCD" w14:textId="77777777" w:rsidR="004A0984" w:rsidRPr="0095762D" w:rsidRDefault="004A0984" w:rsidP="00C56539">
      <w:pPr>
        <w:pStyle w:val="Block1"/>
        <w:jc w:val="left"/>
      </w:pPr>
      <w:r w:rsidRPr="0095762D">
        <w:rPr>
          <w:rFonts w:cs="Arial"/>
          <w:b/>
          <w:bCs/>
          <w:szCs w:val="20"/>
        </w:rPr>
        <w:t xml:space="preserve">agreement-based transitional instrument </w:t>
      </w:r>
      <w:r w:rsidRPr="0095762D">
        <w:rPr>
          <w:rFonts w:cs="Arial"/>
          <w:szCs w:val="20"/>
        </w:rPr>
        <w:t>has the meaning in the</w:t>
      </w:r>
      <w:r w:rsidRPr="0095762D">
        <w:rPr>
          <w:rFonts w:ascii="Arial" w:hAnsi="Arial" w:cs="Arial"/>
          <w:sz w:val="20"/>
          <w:szCs w:val="20"/>
        </w:rPr>
        <w:t xml:space="preserve"> </w:t>
      </w:r>
      <w:r w:rsidRPr="0095762D">
        <w:rPr>
          <w:i/>
        </w:rPr>
        <w:t xml:space="preserve">Fair Work (Transitional Provisions and Consequential Amendments) Act 2009 </w:t>
      </w:r>
      <w:r w:rsidRPr="0095762D">
        <w:rPr>
          <w:lang w:val="en-GB"/>
        </w:rPr>
        <w:t>(Cth)</w:t>
      </w:r>
    </w:p>
    <w:p w14:paraId="625140DE" w14:textId="77777777" w:rsidR="0084497E" w:rsidRPr="0095762D" w:rsidRDefault="00F4039D" w:rsidP="00C56539">
      <w:pPr>
        <w:pStyle w:val="Block1"/>
        <w:jc w:val="left"/>
      </w:pPr>
      <w:r w:rsidRPr="0095762D">
        <w:rPr>
          <w:b/>
        </w:rPr>
        <w:t>appropriate level of training</w:t>
      </w:r>
      <w:r w:rsidRPr="0095762D">
        <w:t xml:space="preserve"> means that an employee:</w:t>
      </w:r>
    </w:p>
    <w:p w14:paraId="623263BB" w14:textId="77777777" w:rsidR="00F4039D" w:rsidRPr="0095762D" w:rsidRDefault="00744846" w:rsidP="0084497E">
      <w:pPr>
        <w:pStyle w:val="Level3"/>
      </w:pPr>
      <w:r w:rsidRPr="0095762D">
        <w:t>h</w:t>
      </w:r>
      <w:r w:rsidR="0084497E" w:rsidRPr="0095762D">
        <w:t>as completed an appropriate training program that meets the training and assessment requirements of a qualification or one or more designated units of competency from a Training Package</w:t>
      </w:r>
      <w:r w:rsidRPr="0095762D">
        <w:t>;</w:t>
      </w:r>
    </w:p>
    <w:p w14:paraId="4228EA08" w14:textId="77777777" w:rsidR="00F4039D" w:rsidRPr="0095762D" w:rsidRDefault="00F4039D" w:rsidP="00CF2BB8">
      <w:pPr>
        <w:pStyle w:val="Level3"/>
      </w:pPr>
      <w:r w:rsidRPr="0095762D">
        <w:t>has been assessed by a qualified skills assessor to have skills at least equivalent to those attained in an appropriate training course; and/or</w:t>
      </w:r>
    </w:p>
    <w:p w14:paraId="36A6FA5E" w14:textId="27AD2EEE" w:rsidR="00F4039D" w:rsidRPr="0095762D" w:rsidRDefault="003A4701" w:rsidP="00F4039D">
      <w:pPr>
        <w:pStyle w:val="Level3"/>
      </w:pPr>
      <w:r w:rsidRPr="0095762D">
        <w:t>at 31 December 2009</w:t>
      </w:r>
      <w:r w:rsidR="00F4039D" w:rsidRPr="0095762D">
        <w:t xml:space="preserve"> (except for </w:t>
      </w:r>
      <w:r w:rsidR="00921D50" w:rsidRPr="0095762D">
        <w:t>a Food and beverage attendant</w:t>
      </w:r>
      <w:r w:rsidR="00F4039D" w:rsidRPr="0095762D">
        <w:t xml:space="preserve"> gra</w:t>
      </w:r>
      <w:r w:rsidR="009B3F31" w:rsidRPr="0095762D">
        <w:t xml:space="preserve">de 2 as defined in </w:t>
      </w:r>
      <w:r w:rsidR="00F60784" w:rsidRPr="0095762D">
        <w:fldChar w:fldCharType="begin"/>
      </w:r>
      <w:r w:rsidR="00EB6A6A" w:rsidRPr="0095762D">
        <w:instrText xml:space="preserve"> REF _Ref241400058 \r \h </w:instrText>
      </w:r>
      <w:r w:rsidR="0095762D">
        <w:instrText xml:space="preserve"> \* MERGEFORMAT </w:instrText>
      </w:r>
      <w:r w:rsidR="00F60784" w:rsidRPr="0095762D">
        <w:fldChar w:fldCharType="separate"/>
      </w:r>
      <w:r w:rsidR="00A17DD0">
        <w:t>Schedule B</w:t>
      </w:r>
      <w:r w:rsidR="00F60784" w:rsidRPr="0095762D">
        <w:fldChar w:fldCharType="end"/>
      </w:r>
      <w:r w:rsidR="00F60784" w:rsidRPr="0095762D">
        <w:fldChar w:fldCharType="begin"/>
      </w:r>
      <w:r w:rsidR="00EB6A6A" w:rsidRPr="0095762D">
        <w:instrText xml:space="preserve"> REF _Ref241400082 \h </w:instrText>
      </w:r>
      <w:r w:rsidR="0095762D">
        <w:instrText xml:space="preserve"> \* MERGEFORMAT </w:instrText>
      </w:r>
      <w:r w:rsidR="00F60784" w:rsidRPr="0095762D">
        <w:fldChar w:fldCharType="separate"/>
      </w:r>
      <w:r w:rsidR="00A17DD0" w:rsidRPr="0095762D">
        <w:t>—Classification Structure and Definitions</w:t>
      </w:r>
      <w:r w:rsidR="00F60784" w:rsidRPr="0095762D">
        <w:fldChar w:fldCharType="end"/>
      </w:r>
      <w:r w:rsidR="00F4039D" w:rsidRPr="0095762D">
        <w:t xml:space="preserve">) has been doing the work of a particular classification for a period of at least three </w:t>
      </w:r>
      <w:r w:rsidRPr="0095762D">
        <w:t>months</w:t>
      </w:r>
      <w:r w:rsidR="00744846" w:rsidRPr="0095762D">
        <w:t>,</w:t>
      </w:r>
    </w:p>
    <w:p w14:paraId="3EDFAA3C" w14:textId="7FAD56C4" w:rsidR="00F4039D" w:rsidRPr="0095762D" w:rsidRDefault="00921D50" w:rsidP="00F4039D">
      <w:pPr>
        <w:pStyle w:val="Block1"/>
      </w:pPr>
      <w:r w:rsidRPr="0095762D">
        <w:t>(h</w:t>
      </w:r>
      <w:r w:rsidR="00F4039D" w:rsidRPr="0095762D">
        <w:t>owever, to avoid doubt, the minimum classification rate for an employee who has completed AQF Certificate III or higher qualifications relevant to the classification in which they are employed is Level 4</w:t>
      </w:r>
      <w:r w:rsidR="00237F99" w:rsidRPr="0095762D">
        <w:t xml:space="preserve"> in clause </w:t>
      </w:r>
      <w:r w:rsidR="00F60784" w:rsidRPr="0095762D">
        <w:fldChar w:fldCharType="begin"/>
      </w:r>
      <w:r w:rsidR="00CC62E2" w:rsidRPr="0095762D">
        <w:instrText xml:space="preserve"> REF _Ref237857983 \n \h </w:instrText>
      </w:r>
      <w:r w:rsidR="0095762D">
        <w:instrText xml:space="preserve"> \* MERGEFORMAT </w:instrText>
      </w:r>
      <w:r w:rsidR="00F60784" w:rsidRPr="0095762D">
        <w:fldChar w:fldCharType="separate"/>
      </w:r>
      <w:r w:rsidR="00A17DD0">
        <w:t>20.1</w:t>
      </w:r>
      <w:r w:rsidR="00F60784" w:rsidRPr="0095762D">
        <w:fldChar w:fldCharType="end"/>
      </w:r>
      <w:r w:rsidR="00F4039D" w:rsidRPr="0095762D">
        <w:t>. Fo</w:t>
      </w:r>
      <w:r w:rsidR="00744846" w:rsidRPr="0095762D">
        <w:t>r F</w:t>
      </w:r>
      <w:r w:rsidR="003A4701" w:rsidRPr="0095762D">
        <w:t>ood and beverage attendants g</w:t>
      </w:r>
      <w:r w:rsidR="00F4039D" w:rsidRPr="0095762D">
        <w:t xml:space="preserve">rade 2, classification at </w:t>
      </w:r>
      <w:r w:rsidR="003A4701" w:rsidRPr="0095762D">
        <w:t>g</w:t>
      </w:r>
      <w:r w:rsidR="00F4039D" w:rsidRPr="0095762D">
        <w:t xml:space="preserve">rade 3 is subject to the employee having completed AQF Certificate II qualifications relevant to the </w:t>
      </w:r>
      <w:r w:rsidR="003A4701" w:rsidRPr="0095762D">
        <w:t>g</w:t>
      </w:r>
      <w:r w:rsidR="00F4039D" w:rsidRPr="0095762D">
        <w:t>rade 3 classification)</w:t>
      </w:r>
    </w:p>
    <w:p w14:paraId="2592A195" w14:textId="77777777" w:rsidR="00026178" w:rsidRPr="0095762D" w:rsidRDefault="00026178" w:rsidP="00026178">
      <w:pPr>
        <w:pStyle w:val="Block1"/>
      </w:pPr>
      <w:r w:rsidRPr="0095762D">
        <w:rPr>
          <w:b/>
          <w:lang w:val="en-GB"/>
        </w:rPr>
        <w:t xml:space="preserve">award-based transitional instrument </w:t>
      </w:r>
      <w:r w:rsidRPr="0095762D">
        <w:rPr>
          <w:lang w:val="en-GB"/>
        </w:rPr>
        <w:t xml:space="preserve">has the meaning in the </w:t>
      </w:r>
      <w:r w:rsidRPr="0095762D">
        <w:rPr>
          <w:i/>
        </w:rPr>
        <w:t>Fair Work (Transitional Provisions and Consequential Amendments) Act 2009</w:t>
      </w:r>
      <w:r w:rsidRPr="0095762D">
        <w:rPr>
          <w:lang w:val="en-GB"/>
        </w:rPr>
        <w:t xml:space="preserve"> (Cth)</w:t>
      </w:r>
    </w:p>
    <w:p w14:paraId="054D862F" w14:textId="77777777" w:rsidR="00F4039D" w:rsidRPr="0095762D" w:rsidRDefault="00F4039D" w:rsidP="00F4039D">
      <w:pPr>
        <w:pStyle w:val="Block1"/>
      </w:pPr>
      <w:r w:rsidRPr="0095762D">
        <w:rPr>
          <w:b/>
          <w:bCs/>
        </w:rPr>
        <w:t xml:space="preserve">catering by a restaurant business </w:t>
      </w:r>
      <w:r w:rsidRPr="0095762D">
        <w:t>means the provision by a restaurant of catering services for any social or business function where such services are incidental to the m</w:t>
      </w:r>
      <w:r w:rsidR="003A4701" w:rsidRPr="0095762D">
        <w:t>ajor business of the restaurant</w:t>
      </w:r>
    </w:p>
    <w:p w14:paraId="0A215D45" w14:textId="37E6A31A" w:rsidR="00734BC9" w:rsidRPr="0095762D" w:rsidRDefault="00734BC9" w:rsidP="00734BC9">
      <w:pPr>
        <w:pStyle w:val="History"/>
      </w:pPr>
      <w:r w:rsidRPr="0095762D">
        <w:t xml:space="preserve">[Definition of </w:t>
      </w:r>
      <w:r w:rsidRPr="0095762D">
        <w:rPr>
          <w:b/>
        </w:rPr>
        <w:t>default</w:t>
      </w:r>
      <w:r w:rsidRPr="0095762D">
        <w:t xml:space="preserve"> </w:t>
      </w:r>
      <w:r w:rsidRPr="0095762D">
        <w:rPr>
          <w:b/>
        </w:rPr>
        <w:t>fund employee</w:t>
      </w:r>
      <w:r w:rsidRPr="0095762D">
        <w:rPr>
          <w:rFonts w:eastAsia="Calibri"/>
        </w:rPr>
        <w:t xml:space="preserve"> </w:t>
      </w:r>
      <w:r w:rsidRPr="0095762D">
        <w:t xml:space="preserve">inserted by </w:t>
      </w:r>
      <w:hyperlink r:id="rId48" w:history="1">
        <w:r w:rsidRPr="0095762D">
          <w:rPr>
            <w:rStyle w:val="Hyperlink"/>
          </w:rPr>
          <w:t>PR546124</w:t>
        </w:r>
      </w:hyperlink>
      <w:r w:rsidRPr="0095762D">
        <w:t xml:space="preserve"> ppc 01Jan14]</w:t>
      </w:r>
    </w:p>
    <w:p w14:paraId="3D03C947" w14:textId="77777777" w:rsidR="00734BC9" w:rsidRPr="0095762D" w:rsidRDefault="00734BC9" w:rsidP="00734BC9">
      <w:pPr>
        <w:pStyle w:val="Block1"/>
      </w:pPr>
      <w:r w:rsidRPr="0095762D">
        <w:rPr>
          <w:b/>
        </w:rPr>
        <w:t>default</w:t>
      </w:r>
      <w:r w:rsidRPr="0095762D">
        <w:t xml:space="preserve"> </w:t>
      </w:r>
      <w:r w:rsidRPr="0095762D">
        <w:rPr>
          <w:b/>
        </w:rPr>
        <w:t>fund employee</w:t>
      </w:r>
      <w:r w:rsidRPr="0095762D">
        <w:t xml:space="preserve"> means an employee who has no chosen fund within the meaning of the </w:t>
      </w:r>
      <w:r w:rsidRPr="0095762D">
        <w:rPr>
          <w:i/>
        </w:rPr>
        <w:t>Superannuation Guarantee (</w:t>
      </w:r>
      <w:r w:rsidRPr="0095762D">
        <w:t>Administration</w:t>
      </w:r>
      <w:r w:rsidRPr="0095762D">
        <w:rPr>
          <w:i/>
        </w:rPr>
        <w:t>) Act 1992</w:t>
      </w:r>
      <w:r w:rsidRPr="0095762D">
        <w:t xml:space="preserve"> (Cth)</w:t>
      </w:r>
    </w:p>
    <w:p w14:paraId="554D7EE2" w14:textId="260BE6B3" w:rsidR="00734BC9" w:rsidRPr="0095762D" w:rsidRDefault="00734BC9" w:rsidP="00734BC9">
      <w:pPr>
        <w:pStyle w:val="History"/>
      </w:pPr>
      <w:r w:rsidRPr="0095762D">
        <w:lastRenderedPageBreak/>
        <w:t xml:space="preserve">[Definition of </w:t>
      </w:r>
      <w:r w:rsidRPr="0095762D">
        <w:rPr>
          <w:b/>
        </w:rPr>
        <w:t>defined benefit member</w:t>
      </w:r>
      <w:r w:rsidRPr="0095762D">
        <w:rPr>
          <w:rFonts w:eastAsia="Calibri"/>
        </w:rPr>
        <w:t xml:space="preserve"> </w:t>
      </w:r>
      <w:r w:rsidRPr="0095762D">
        <w:t xml:space="preserve">inserted by </w:t>
      </w:r>
      <w:hyperlink r:id="rId49" w:history="1">
        <w:r w:rsidRPr="0095762D">
          <w:rPr>
            <w:rStyle w:val="Hyperlink"/>
          </w:rPr>
          <w:t>PR546124</w:t>
        </w:r>
      </w:hyperlink>
      <w:r w:rsidRPr="0095762D">
        <w:t xml:space="preserve"> ppc 01Jan14]</w:t>
      </w:r>
    </w:p>
    <w:p w14:paraId="190998FE" w14:textId="77777777" w:rsidR="00734BC9" w:rsidRPr="0095762D" w:rsidRDefault="00734BC9" w:rsidP="00734BC9">
      <w:pPr>
        <w:pStyle w:val="Block1"/>
      </w:pPr>
      <w:r w:rsidRPr="0095762D">
        <w:rPr>
          <w:b/>
        </w:rPr>
        <w:t>d</w:t>
      </w:r>
      <w:r w:rsidRPr="0095762D">
        <w:t>e</w:t>
      </w:r>
      <w:r w:rsidRPr="0095762D">
        <w:rPr>
          <w:b/>
        </w:rPr>
        <w:t>fined benefit member</w:t>
      </w:r>
      <w:r w:rsidRPr="0095762D">
        <w:t xml:space="preserve"> has the meaning given by the </w:t>
      </w:r>
      <w:r w:rsidRPr="0095762D">
        <w:rPr>
          <w:i/>
        </w:rPr>
        <w:t xml:space="preserve">Superannuation Guarantee (Administration) </w:t>
      </w:r>
      <w:r w:rsidRPr="0095762D">
        <w:t>Act</w:t>
      </w:r>
      <w:r w:rsidRPr="0095762D">
        <w:rPr>
          <w:i/>
        </w:rPr>
        <w:t xml:space="preserve"> 1992</w:t>
      </w:r>
      <w:r w:rsidRPr="0095762D">
        <w:t xml:space="preserve"> (Cth)</w:t>
      </w:r>
    </w:p>
    <w:p w14:paraId="203F098A" w14:textId="1E4DC7EF" w:rsidR="00FB4808" w:rsidRPr="0095762D" w:rsidRDefault="00FB4808" w:rsidP="00FB4808">
      <w:pPr>
        <w:pStyle w:val="History"/>
      </w:pPr>
      <w:r w:rsidRPr="0095762D">
        <w:t xml:space="preserve">[Definition of </w:t>
      </w:r>
      <w:r w:rsidRPr="0095762D">
        <w:rPr>
          <w:rFonts w:eastAsia="Calibri"/>
          <w:b/>
          <w:bCs/>
        </w:rPr>
        <w:t>Division 2B State award</w:t>
      </w:r>
      <w:r w:rsidRPr="0095762D">
        <w:rPr>
          <w:rFonts w:eastAsia="Calibri"/>
        </w:rPr>
        <w:t xml:space="preserve"> </w:t>
      </w:r>
      <w:r w:rsidRPr="0095762D">
        <w:t xml:space="preserve">inserted by </w:t>
      </w:r>
      <w:hyperlink r:id="rId50" w:history="1">
        <w:hyperlink r:id="rId51" w:history="1">
          <w:r w:rsidRPr="0095762D">
            <w:rPr>
              <w:rStyle w:val="Hyperlink"/>
            </w:rPr>
            <w:t>PR503644</w:t>
          </w:r>
        </w:hyperlink>
      </w:hyperlink>
      <w:r w:rsidRPr="0095762D">
        <w:t xml:space="preserve"> ppc 01Jan11]</w:t>
      </w:r>
    </w:p>
    <w:p w14:paraId="2D5DAEA1" w14:textId="77777777" w:rsidR="00FB4808" w:rsidRPr="0095762D" w:rsidRDefault="00FB4808" w:rsidP="00FB4808">
      <w:pPr>
        <w:pStyle w:val="Block1"/>
      </w:pPr>
      <w:r w:rsidRPr="0095762D">
        <w:rPr>
          <w:rFonts w:eastAsia="Calibri"/>
          <w:b/>
          <w:bCs/>
        </w:rPr>
        <w:t>Division 2B State award</w:t>
      </w:r>
      <w:r w:rsidRPr="0095762D">
        <w:rPr>
          <w:rFonts w:eastAsia="Calibri"/>
        </w:rPr>
        <w:t xml:space="preserve"> </w:t>
      </w:r>
      <w:r w:rsidRPr="0095762D">
        <w:t xml:space="preserve">has the meaning in </w:t>
      </w:r>
      <w:r w:rsidRPr="0095762D">
        <w:rPr>
          <w:rFonts w:eastAsia="Calibri"/>
        </w:rPr>
        <w:t xml:space="preserve">Schedule 3A of </w:t>
      </w:r>
      <w:r w:rsidRPr="0095762D">
        <w:t xml:space="preserve">the </w:t>
      </w:r>
      <w:r w:rsidRPr="0095762D">
        <w:rPr>
          <w:i/>
        </w:rPr>
        <w:t>Fair Work (Transitional Provisions and Consequential Amendments) Act 2009</w:t>
      </w:r>
      <w:r w:rsidRPr="0095762D">
        <w:t xml:space="preserve"> (Cth)</w:t>
      </w:r>
    </w:p>
    <w:p w14:paraId="7E011281" w14:textId="6320C28B" w:rsidR="00FB4808" w:rsidRPr="0095762D" w:rsidRDefault="00FB4808" w:rsidP="00FB4808">
      <w:pPr>
        <w:pStyle w:val="History"/>
      </w:pPr>
      <w:r w:rsidRPr="0095762D">
        <w:t xml:space="preserve">[Definition of </w:t>
      </w:r>
      <w:r w:rsidRPr="0095762D">
        <w:rPr>
          <w:rFonts w:eastAsia="Calibri"/>
          <w:b/>
          <w:bCs/>
        </w:rPr>
        <w:t>Division 2B State employment agreement</w:t>
      </w:r>
      <w:r w:rsidRPr="0095762D">
        <w:rPr>
          <w:rFonts w:eastAsia="Calibri"/>
        </w:rPr>
        <w:t xml:space="preserve"> </w:t>
      </w:r>
      <w:r w:rsidRPr="0095762D">
        <w:t xml:space="preserve">inserted by </w:t>
      </w:r>
      <w:hyperlink r:id="rId52" w:history="1">
        <w:hyperlink r:id="rId53" w:history="1">
          <w:r w:rsidRPr="0095762D">
            <w:rPr>
              <w:rStyle w:val="Hyperlink"/>
            </w:rPr>
            <w:t>PR503644</w:t>
          </w:r>
        </w:hyperlink>
      </w:hyperlink>
      <w:r w:rsidRPr="0095762D">
        <w:t xml:space="preserve"> ppc 01Jan11]</w:t>
      </w:r>
    </w:p>
    <w:p w14:paraId="0A2FCBAA" w14:textId="77777777" w:rsidR="00FB4808" w:rsidRPr="0095762D" w:rsidRDefault="00FB4808" w:rsidP="00FB4808">
      <w:pPr>
        <w:pStyle w:val="Block1"/>
        <w:rPr>
          <w:rFonts w:eastAsia="Calibri"/>
          <w:b/>
        </w:rPr>
      </w:pPr>
      <w:r w:rsidRPr="0095762D">
        <w:rPr>
          <w:rFonts w:eastAsia="Calibri"/>
          <w:b/>
          <w:bCs/>
        </w:rPr>
        <w:t xml:space="preserve">Division 2B State employment agreement </w:t>
      </w:r>
      <w:r w:rsidRPr="0095762D">
        <w:t xml:space="preserve">has the meaning in </w:t>
      </w:r>
      <w:r w:rsidRPr="0095762D">
        <w:rPr>
          <w:rFonts w:eastAsia="Calibri"/>
        </w:rPr>
        <w:t xml:space="preserve">Schedule 3A of </w:t>
      </w:r>
      <w:r w:rsidRPr="0095762D">
        <w:t xml:space="preserve">the </w:t>
      </w:r>
      <w:r w:rsidRPr="0095762D">
        <w:rPr>
          <w:i/>
          <w:iCs/>
        </w:rPr>
        <w:t xml:space="preserve">Fair Work (Transitional Provisions and Consequential Amendments) Act 2009 </w:t>
      </w:r>
      <w:r w:rsidRPr="0095762D">
        <w:t>(Cth)</w:t>
      </w:r>
    </w:p>
    <w:p w14:paraId="66A4E257" w14:textId="7AD4360B" w:rsidR="008E1886" w:rsidRPr="0095762D" w:rsidRDefault="00FB4808" w:rsidP="00FB4808">
      <w:pPr>
        <w:pStyle w:val="History"/>
      </w:pPr>
      <w:r w:rsidRPr="0095762D">
        <w:t xml:space="preserve"> </w:t>
      </w:r>
      <w:r w:rsidR="008E1886" w:rsidRPr="0095762D">
        <w:t xml:space="preserve">[Definition of </w:t>
      </w:r>
      <w:r w:rsidR="008E1886" w:rsidRPr="0095762D">
        <w:rPr>
          <w:b/>
        </w:rPr>
        <w:t>employee</w:t>
      </w:r>
      <w:r w:rsidR="008E1886" w:rsidRPr="0095762D">
        <w:t xml:space="preserve"> substituted by </w:t>
      </w:r>
      <w:hyperlink r:id="rId54" w:history="1">
        <w:r w:rsidR="00555629" w:rsidRPr="0095762D">
          <w:rPr>
            <w:rStyle w:val="Hyperlink"/>
          </w:rPr>
          <w:t>PR997772</w:t>
        </w:r>
      </w:hyperlink>
      <w:r w:rsidR="008E1886" w:rsidRPr="0095762D">
        <w:t xml:space="preserve"> from 01Jan10]</w:t>
      </w:r>
    </w:p>
    <w:p w14:paraId="5E8C1C8A" w14:textId="77777777" w:rsidR="008E1886" w:rsidRPr="0095762D" w:rsidRDefault="008E1886" w:rsidP="008E1886">
      <w:pPr>
        <w:pStyle w:val="Block1"/>
        <w:rPr>
          <w:lang w:val="en-GB"/>
        </w:rPr>
      </w:pPr>
      <w:r w:rsidRPr="0095762D">
        <w:rPr>
          <w:b/>
        </w:rPr>
        <w:t>employee</w:t>
      </w:r>
      <w:r w:rsidRPr="0095762D">
        <w:t xml:space="preserve"> </w:t>
      </w:r>
      <w:r w:rsidRPr="0095762D">
        <w:rPr>
          <w:lang w:val="en-GB"/>
        </w:rPr>
        <w:t>means national system employee within the meaning of the Act</w:t>
      </w:r>
    </w:p>
    <w:p w14:paraId="402FBA6A" w14:textId="3A2A4540" w:rsidR="008E1886" w:rsidRPr="0095762D" w:rsidRDefault="008E1886" w:rsidP="008E1886">
      <w:pPr>
        <w:pStyle w:val="History"/>
      </w:pPr>
      <w:r w:rsidRPr="0095762D">
        <w:t xml:space="preserve">[Definition of </w:t>
      </w:r>
      <w:r w:rsidRPr="0095762D">
        <w:rPr>
          <w:b/>
        </w:rPr>
        <w:t>employer</w:t>
      </w:r>
      <w:r w:rsidRPr="0095762D">
        <w:t xml:space="preserve"> substituted by </w:t>
      </w:r>
      <w:hyperlink r:id="rId55" w:history="1">
        <w:r w:rsidR="00555629" w:rsidRPr="0095762D">
          <w:rPr>
            <w:rStyle w:val="Hyperlink"/>
          </w:rPr>
          <w:t>PR997772</w:t>
        </w:r>
      </w:hyperlink>
      <w:r w:rsidRPr="0095762D">
        <w:t xml:space="preserve"> from 01Jan10]</w:t>
      </w:r>
    </w:p>
    <w:p w14:paraId="020F5E03" w14:textId="77777777" w:rsidR="008E1886" w:rsidRPr="0095762D" w:rsidRDefault="008E1886" w:rsidP="008E1886">
      <w:pPr>
        <w:pStyle w:val="Block1"/>
        <w:rPr>
          <w:lang w:val="en-GB"/>
        </w:rPr>
      </w:pPr>
      <w:r w:rsidRPr="0095762D">
        <w:rPr>
          <w:b/>
        </w:rPr>
        <w:t>employer</w:t>
      </w:r>
      <w:r w:rsidRPr="0095762D">
        <w:t xml:space="preserve"> </w:t>
      </w:r>
      <w:r w:rsidRPr="0095762D">
        <w:rPr>
          <w:lang w:val="en-GB"/>
        </w:rPr>
        <w:t>means national system employer within the meaning of the Act</w:t>
      </w:r>
    </w:p>
    <w:p w14:paraId="229642FA" w14:textId="77777777" w:rsidR="00026178" w:rsidRPr="0095762D" w:rsidRDefault="00026178" w:rsidP="00026178">
      <w:pPr>
        <w:pStyle w:val="Block1"/>
        <w:rPr>
          <w:lang w:val="en-GB"/>
        </w:rPr>
      </w:pPr>
      <w:r w:rsidRPr="0095762D">
        <w:rPr>
          <w:b/>
        </w:rPr>
        <w:t>enterprise</w:t>
      </w:r>
      <w:r w:rsidRPr="0095762D">
        <w:t xml:space="preserve"> </w:t>
      </w:r>
      <w:r w:rsidRPr="0095762D">
        <w:rPr>
          <w:b/>
          <w:lang w:val="en-GB"/>
        </w:rPr>
        <w:t xml:space="preserve">award-based instrument </w:t>
      </w:r>
      <w:r w:rsidRPr="0095762D">
        <w:rPr>
          <w:lang w:val="en-GB"/>
        </w:rPr>
        <w:t xml:space="preserve">has the meaning in the </w:t>
      </w:r>
      <w:r w:rsidRPr="0095762D">
        <w:rPr>
          <w:i/>
          <w:iCs/>
        </w:rPr>
        <w:t>Fair Work (Transitional Provisions and Consequential Amendments) Act 2009</w:t>
      </w:r>
      <w:r w:rsidRPr="0095762D">
        <w:rPr>
          <w:lang w:val="en-GB"/>
        </w:rPr>
        <w:t xml:space="preserve"> (Cth)</w:t>
      </w:r>
    </w:p>
    <w:p w14:paraId="799438E7" w14:textId="02AF6878" w:rsidR="00AD0245" w:rsidRPr="0095762D" w:rsidRDefault="00AD0245" w:rsidP="00AD0245">
      <w:pPr>
        <w:pStyle w:val="History"/>
      </w:pPr>
      <w:r w:rsidRPr="0095762D">
        <w:t xml:space="preserve">[Definition of </w:t>
      </w:r>
      <w:r w:rsidRPr="0095762D">
        <w:rPr>
          <w:b/>
        </w:rPr>
        <w:t>exempt public sector superannuation scheme</w:t>
      </w:r>
      <w:r w:rsidRPr="0095762D">
        <w:rPr>
          <w:rFonts w:eastAsia="Calibri"/>
        </w:rPr>
        <w:t xml:space="preserve"> </w:t>
      </w:r>
      <w:r w:rsidRPr="0095762D">
        <w:t xml:space="preserve">inserted by </w:t>
      </w:r>
      <w:hyperlink r:id="rId56" w:history="1">
        <w:r w:rsidRPr="0095762D">
          <w:rPr>
            <w:rStyle w:val="Hyperlink"/>
          </w:rPr>
          <w:t>PR546124</w:t>
        </w:r>
      </w:hyperlink>
      <w:r w:rsidRPr="0095762D">
        <w:t xml:space="preserve"> ppc 01Jan14]</w:t>
      </w:r>
    </w:p>
    <w:p w14:paraId="4657DCB8" w14:textId="77777777" w:rsidR="00AD0245" w:rsidRPr="0095762D" w:rsidRDefault="00AD0245" w:rsidP="00AD0245">
      <w:pPr>
        <w:pStyle w:val="Block1"/>
      </w:pPr>
      <w:r w:rsidRPr="0095762D">
        <w:rPr>
          <w:b/>
        </w:rPr>
        <w:t>exempt public sector superannuation scheme</w:t>
      </w:r>
      <w:r w:rsidRPr="0095762D">
        <w:t xml:space="preserve"> has the meaning given by the </w:t>
      </w:r>
      <w:r w:rsidRPr="0095762D">
        <w:rPr>
          <w:i/>
        </w:rPr>
        <w:t>Superannuation Industry (</w:t>
      </w:r>
      <w:r w:rsidRPr="0095762D">
        <w:rPr>
          <w:b/>
        </w:rPr>
        <w:t>Supervision</w:t>
      </w:r>
      <w:r w:rsidRPr="0095762D">
        <w:rPr>
          <w:i/>
        </w:rPr>
        <w:t>) Act 1993</w:t>
      </w:r>
      <w:r w:rsidRPr="0095762D">
        <w:t xml:space="preserve"> (Cth)</w:t>
      </w:r>
    </w:p>
    <w:p w14:paraId="33BB60C7" w14:textId="1E476A42" w:rsidR="00177363" w:rsidRPr="0095762D" w:rsidRDefault="00177363" w:rsidP="00177363">
      <w:pPr>
        <w:pStyle w:val="History"/>
      </w:pPr>
      <w:r w:rsidRPr="0095762D">
        <w:t xml:space="preserve">[Definition of </w:t>
      </w:r>
      <w:r w:rsidRPr="0095762D">
        <w:rPr>
          <w:b/>
        </w:rPr>
        <w:t>MySuper product</w:t>
      </w:r>
      <w:r w:rsidRPr="0095762D">
        <w:rPr>
          <w:rFonts w:eastAsia="Calibri"/>
        </w:rPr>
        <w:t xml:space="preserve"> </w:t>
      </w:r>
      <w:r w:rsidRPr="0095762D">
        <w:t xml:space="preserve">inserted by </w:t>
      </w:r>
      <w:hyperlink r:id="rId57" w:history="1">
        <w:r w:rsidRPr="0095762D">
          <w:rPr>
            <w:rStyle w:val="Hyperlink"/>
          </w:rPr>
          <w:t>PR546124</w:t>
        </w:r>
      </w:hyperlink>
      <w:r w:rsidRPr="0095762D">
        <w:t xml:space="preserve"> ppc 01Jan14]</w:t>
      </w:r>
    </w:p>
    <w:p w14:paraId="367C7548" w14:textId="77777777" w:rsidR="00177363" w:rsidRPr="0095762D" w:rsidRDefault="00177363" w:rsidP="00177363">
      <w:pPr>
        <w:pStyle w:val="Block1"/>
        <w:rPr>
          <w:lang w:val="en-GB"/>
        </w:rPr>
      </w:pPr>
      <w:r w:rsidRPr="0095762D">
        <w:rPr>
          <w:b/>
        </w:rPr>
        <w:t>MySuper product</w:t>
      </w:r>
      <w:r w:rsidRPr="0095762D">
        <w:t xml:space="preserve"> has the meaning given by the</w:t>
      </w:r>
      <w:r w:rsidRPr="0095762D">
        <w:rPr>
          <w:i/>
        </w:rPr>
        <w:t xml:space="preserve"> Superannuation Industry (Supervision) Act 1993 </w:t>
      </w:r>
      <w:r w:rsidRPr="0095762D">
        <w:t>(Cth)</w:t>
      </w:r>
    </w:p>
    <w:p w14:paraId="5FAC0D77" w14:textId="34C43554" w:rsidR="00026178" w:rsidRPr="0095762D" w:rsidRDefault="00026178" w:rsidP="00026178">
      <w:pPr>
        <w:pStyle w:val="Block1"/>
        <w:rPr>
          <w:lang w:val="en-GB"/>
        </w:rPr>
      </w:pPr>
      <w:r w:rsidRPr="0095762D">
        <w:rPr>
          <w:b/>
        </w:rPr>
        <w:t>NES</w:t>
      </w:r>
      <w:r w:rsidRPr="0095762D">
        <w:t xml:space="preserve"> </w:t>
      </w:r>
      <w:r w:rsidRPr="0095762D">
        <w:rPr>
          <w:lang w:val="en-GB"/>
        </w:rPr>
        <w:t xml:space="preserve">means the National Employment Standards as contained in </w:t>
      </w:r>
      <w:hyperlink r:id="rId58" w:history="1">
        <w:r w:rsidRPr="0095762D">
          <w:rPr>
            <w:rStyle w:val="Hyperlink"/>
            <w:lang w:val="en-GB"/>
          </w:rPr>
          <w:t>sections 59 to 131</w:t>
        </w:r>
      </w:hyperlink>
      <w:r w:rsidRPr="0095762D">
        <w:rPr>
          <w:lang w:val="en-GB"/>
        </w:rPr>
        <w:t xml:space="preserve"> of the </w:t>
      </w:r>
      <w:r w:rsidRPr="0095762D">
        <w:rPr>
          <w:i/>
          <w:lang w:val="en-GB"/>
        </w:rPr>
        <w:t xml:space="preserve">Fair Work Act 2009 </w:t>
      </w:r>
      <w:r w:rsidRPr="0095762D">
        <w:rPr>
          <w:lang w:val="en-GB"/>
        </w:rPr>
        <w:t>(Cth)</w:t>
      </w:r>
    </w:p>
    <w:p w14:paraId="668D84EA" w14:textId="77777777" w:rsidR="006E71E8" w:rsidRPr="0095762D" w:rsidRDefault="006E71E8" w:rsidP="006E71E8">
      <w:pPr>
        <w:pStyle w:val="Block1"/>
        <w:rPr>
          <w:lang w:val="en-GB"/>
        </w:rPr>
      </w:pPr>
      <w:r w:rsidRPr="0095762D">
        <w:rPr>
          <w:b/>
          <w:bCs/>
          <w:lang w:val="en-GB"/>
        </w:rPr>
        <w:t xml:space="preserve">on-hire </w:t>
      </w:r>
      <w:r w:rsidRPr="0095762D">
        <w:rPr>
          <w:lang w:val="en-GB"/>
        </w:rPr>
        <w:t>means the on-hire of an employee by their employer to a client, where such employee works under the general guidance and instruction of the client or a representative of the client</w:t>
      </w:r>
    </w:p>
    <w:p w14:paraId="5E30FA6B" w14:textId="77777777" w:rsidR="00F4039D" w:rsidRPr="0095762D" w:rsidRDefault="00F4039D" w:rsidP="00F4039D">
      <w:pPr>
        <w:pStyle w:val="Block1"/>
      </w:pPr>
      <w:r w:rsidRPr="0095762D">
        <w:rPr>
          <w:b/>
          <w:bCs/>
        </w:rPr>
        <w:t xml:space="preserve">relevant apprenticeship legislation </w:t>
      </w:r>
      <w:r w:rsidRPr="0095762D">
        <w:t>means any awards and/or regulations made by any State Apprenticeship Authority</w:t>
      </w:r>
    </w:p>
    <w:p w14:paraId="1803CCEA" w14:textId="77777777" w:rsidR="00F4039D" w:rsidRPr="0095762D" w:rsidRDefault="00F4039D" w:rsidP="00F4039D">
      <w:pPr>
        <w:pStyle w:val="Block1"/>
      </w:pPr>
      <w:r w:rsidRPr="0095762D">
        <w:rPr>
          <w:b/>
          <w:bCs/>
        </w:rPr>
        <w:t xml:space="preserve">restaurant industry </w:t>
      </w:r>
      <w:r w:rsidRPr="0095762D">
        <w:t xml:space="preserve">means restaurants, reception centres, night clubs, cafes and roadhouses, and includes any tea </w:t>
      </w:r>
      <w:r w:rsidR="00C61CD9" w:rsidRPr="0095762D">
        <w:t>room</w:t>
      </w:r>
      <w:r w:rsidRPr="0095762D">
        <w:t xml:space="preserve">, café, and </w:t>
      </w:r>
      <w:r w:rsidRPr="0095762D">
        <w:rPr>
          <w:bCs/>
        </w:rPr>
        <w:t>catering by a restaurant business</w:t>
      </w:r>
      <w:r w:rsidRPr="0095762D">
        <w:rPr>
          <w:b/>
          <w:bCs/>
        </w:rPr>
        <w:t xml:space="preserve"> </w:t>
      </w:r>
      <w:r w:rsidRPr="0095762D">
        <w:t xml:space="preserve">but does not include a restaurant operated in or in connection with premises owned or operated by employers covered by </w:t>
      </w:r>
      <w:r w:rsidR="003A4701" w:rsidRPr="0095762D">
        <w:t xml:space="preserve">any </w:t>
      </w:r>
      <w:r w:rsidRPr="0095762D">
        <w:t>of the following awards:</w:t>
      </w:r>
    </w:p>
    <w:p w14:paraId="64D8F204" w14:textId="77777777" w:rsidR="00F4039D" w:rsidRPr="0095762D" w:rsidRDefault="00F4039D" w:rsidP="00201A83">
      <w:pPr>
        <w:pStyle w:val="Level3"/>
        <w:numPr>
          <w:ilvl w:val="2"/>
          <w:numId w:val="8"/>
        </w:numPr>
      </w:pPr>
      <w:r w:rsidRPr="0095762D">
        <w:rPr>
          <w:i/>
        </w:rPr>
        <w:t>Hospitality Industry (General) Award 2010</w:t>
      </w:r>
      <w:r w:rsidRPr="0095762D">
        <w:t>;</w:t>
      </w:r>
    </w:p>
    <w:p w14:paraId="71C96874" w14:textId="77777777" w:rsidR="00F4039D" w:rsidRPr="0095762D" w:rsidRDefault="00F4039D" w:rsidP="00F4039D">
      <w:pPr>
        <w:pStyle w:val="Level3"/>
      </w:pPr>
      <w:r w:rsidRPr="0095762D">
        <w:rPr>
          <w:i/>
        </w:rPr>
        <w:t>Registered and Licensed Clubs Award 2010</w:t>
      </w:r>
      <w:r w:rsidRPr="0095762D">
        <w:t>;</w:t>
      </w:r>
      <w:r w:rsidR="00407A83" w:rsidRPr="0095762D">
        <w:t xml:space="preserve"> or</w:t>
      </w:r>
    </w:p>
    <w:p w14:paraId="56B924A6" w14:textId="77777777" w:rsidR="00F4039D" w:rsidRPr="0095762D" w:rsidRDefault="00F4039D" w:rsidP="00F4039D">
      <w:pPr>
        <w:pStyle w:val="Level3"/>
      </w:pPr>
      <w:r w:rsidRPr="0095762D">
        <w:rPr>
          <w:i/>
        </w:rPr>
        <w:t>Fast Food</w:t>
      </w:r>
      <w:r w:rsidR="00744846" w:rsidRPr="0095762D">
        <w:rPr>
          <w:i/>
        </w:rPr>
        <w:t xml:space="preserve"> Industry</w:t>
      </w:r>
      <w:r w:rsidRPr="0095762D">
        <w:rPr>
          <w:i/>
        </w:rPr>
        <w:t xml:space="preserve"> Award 2010</w:t>
      </w:r>
    </w:p>
    <w:p w14:paraId="17BFCD8C" w14:textId="77777777" w:rsidR="00F4039D" w:rsidRPr="0095762D" w:rsidRDefault="00F4039D" w:rsidP="00F4039D">
      <w:pPr>
        <w:pStyle w:val="Block1"/>
      </w:pPr>
      <w:r w:rsidRPr="0095762D">
        <w:rPr>
          <w:b/>
          <w:bCs/>
        </w:rPr>
        <w:t xml:space="preserve">spread of hours </w:t>
      </w:r>
      <w:r w:rsidRPr="0095762D">
        <w:t>means the period of time elapsing from the time an employee commences duty to the time the employee ceases duty within any period of 24 hours</w:t>
      </w:r>
    </w:p>
    <w:p w14:paraId="343D3426" w14:textId="0DE78494" w:rsidR="00744846" w:rsidRPr="0095762D" w:rsidRDefault="00744846" w:rsidP="00744846">
      <w:pPr>
        <w:pStyle w:val="Block1"/>
      </w:pPr>
      <w:r w:rsidRPr="0095762D">
        <w:rPr>
          <w:b/>
          <w:bCs/>
        </w:rPr>
        <w:lastRenderedPageBreak/>
        <w:t xml:space="preserve">standard hourly rate </w:t>
      </w:r>
      <w:r w:rsidRPr="0095762D">
        <w:t xml:space="preserve">means the minimum hourly wage for a Level 4 classification (Cook grade 3 (tradesperson)) in clause </w:t>
      </w:r>
      <w:r w:rsidR="00F60784" w:rsidRPr="0095762D">
        <w:fldChar w:fldCharType="begin"/>
      </w:r>
      <w:r w:rsidRPr="0095762D">
        <w:instrText xml:space="preserve"> REF _Ref237857983 \w \h </w:instrText>
      </w:r>
      <w:r w:rsidR="0095762D">
        <w:instrText xml:space="preserve"> \* MERGEFORMAT </w:instrText>
      </w:r>
      <w:r w:rsidR="00F60784" w:rsidRPr="0095762D">
        <w:fldChar w:fldCharType="separate"/>
      </w:r>
      <w:r w:rsidR="00A17DD0">
        <w:t>20.1</w:t>
      </w:r>
      <w:r w:rsidR="00F60784" w:rsidRPr="0095762D">
        <w:fldChar w:fldCharType="end"/>
      </w:r>
    </w:p>
    <w:p w14:paraId="2B0669CD" w14:textId="7967E5EA" w:rsidR="00744846" w:rsidRPr="0095762D" w:rsidRDefault="00F4039D" w:rsidP="00F4039D">
      <w:pPr>
        <w:pStyle w:val="Block1"/>
      </w:pPr>
      <w:bookmarkStart w:id="8" w:name="standard_rate"/>
      <w:r w:rsidRPr="0095762D">
        <w:rPr>
          <w:b/>
          <w:bCs/>
        </w:rPr>
        <w:t>standard rate</w:t>
      </w:r>
      <w:bookmarkEnd w:id="8"/>
      <w:r w:rsidRPr="0095762D">
        <w:rPr>
          <w:b/>
          <w:bCs/>
        </w:rPr>
        <w:t xml:space="preserve"> </w:t>
      </w:r>
      <w:r w:rsidRPr="0095762D">
        <w:t>means the m</w:t>
      </w:r>
      <w:r w:rsidR="00CB6A75" w:rsidRPr="0095762D">
        <w:t>inimum wage for a L</w:t>
      </w:r>
      <w:r w:rsidRPr="0095762D">
        <w:t>evel 4 classification (Cook grade 3</w:t>
      </w:r>
      <w:r w:rsidR="00744846" w:rsidRPr="0095762D">
        <w:t xml:space="preserve"> (tradesperson)</w:t>
      </w:r>
      <w:r w:rsidRPr="0095762D">
        <w:t>) in clause</w:t>
      </w:r>
      <w:r w:rsidR="006D4453" w:rsidRPr="0095762D">
        <w:t xml:space="preserve"> </w:t>
      </w:r>
      <w:r w:rsidR="00F60784" w:rsidRPr="0095762D">
        <w:fldChar w:fldCharType="begin"/>
      </w:r>
      <w:r w:rsidR="006D4453" w:rsidRPr="0095762D">
        <w:instrText xml:space="preserve"> REF _Ref237857983 \w \h </w:instrText>
      </w:r>
      <w:r w:rsidR="0095762D">
        <w:instrText xml:space="preserve"> \* MERGEFORMAT </w:instrText>
      </w:r>
      <w:r w:rsidR="00F60784" w:rsidRPr="0095762D">
        <w:fldChar w:fldCharType="separate"/>
      </w:r>
      <w:r w:rsidR="00A17DD0">
        <w:t>20.1</w:t>
      </w:r>
      <w:r w:rsidR="00F60784" w:rsidRPr="0095762D">
        <w:fldChar w:fldCharType="end"/>
      </w:r>
    </w:p>
    <w:p w14:paraId="3015A8B4" w14:textId="7DB53A61" w:rsidR="00744846" w:rsidRPr="0095762D" w:rsidRDefault="00F4039D" w:rsidP="00F4039D">
      <w:pPr>
        <w:pStyle w:val="Block1"/>
      </w:pPr>
      <w:r w:rsidRPr="0095762D">
        <w:rPr>
          <w:b/>
          <w:bCs/>
        </w:rPr>
        <w:t xml:space="preserve">standard weekly rate </w:t>
      </w:r>
      <w:r w:rsidRPr="0095762D">
        <w:t>means</w:t>
      </w:r>
      <w:r w:rsidR="00744846" w:rsidRPr="0095762D">
        <w:t xml:space="preserve"> the minimum weekly wage for a L</w:t>
      </w:r>
      <w:r w:rsidRPr="0095762D">
        <w:t xml:space="preserve">evel 4 </w:t>
      </w:r>
      <w:r w:rsidR="00815BBD" w:rsidRPr="0095762D">
        <w:t xml:space="preserve">classification </w:t>
      </w:r>
      <w:r w:rsidR="00744846" w:rsidRPr="0095762D">
        <w:t xml:space="preserve">(Cook </w:t>
      </w:r>
      <w:r w:rsidRPr="0095762D">
        <w:t>grade 3</w:t>
      </w:r>
      <w:r w:rsidR="00744846" w:rsidRPr="0095762D">
        <w:t xml:space="preserve"> (tradesperson)</w:t>
      </w:r>
      <w:r w:rsidRPr="0095762D">
        <w:t>) in clause</w:t>
      </w:r>
      <w:r w:rsidR="008328DD" w:rsidRPr="0095762D">
        <w:t> </w:t>
      </w:r>
      <w:r w:rsidR="00F60784" w:rsidRPr="0095762D">
        <w:fldChar w:fldCharType="begin"/>
      </w:r>
      <w:r w:rsidR="006D4453" w:rsidRPr="0095762D">
        <w:instrText xml:space="preserve"> REF _Ref237857983 \w \h </w:instrText>
      </w:r>
      <w:r w:rsidR="0095762D">
        <w:instrText xml:space="preserve"> \* MERGEFORMAT </w:instrText>
      </w:r>
      <w:r w:rsidR="00F60784" w:rsidRPr="0095762D">
        <w:fldChar w:fldCharType="separate"/>
      </w:r>
      <w:r w:rsidR="00A17DD0">
        <w:t>20.1</w:t>
      </w:r>
      <w:r w:rsidR="00F60784" w:rsidRPr="0095762D">
        <w:fldChar w:fldCharType="end"/>
      </w:r>
    </w:p>
    <w:p w14:paraId="49F5C2F4" w14:textId="77777777" w:rsidR="000655BF" w:rsidRPr="0095762D" w:rsidRDefault="000655BF" w:rsidP="000655BF">
      <w:pPr>
        <w:pStyle w:val="Block1"/>
      </w:pPr>
      <w:r w:rsidRPr="0095762D">
        <w:rPr>
          <w:rFonts w:cs="Arial"/>
          <w:b/>
          <w:bCs/>
          <w:szCs w:val="20"/>
          <w:lang w:val="en-GB"/>
        </w:rPr>
        <w:t>transitional minimum wage instrument</w:t>
      </w:r>
      <w:r w:rsidRPr="0095762D">
        <w:rPr>
          <w:rFonts w:cs="Arial"/>
          <w:szCs w:val="20"/>
          <w:lang w:val="en-GB"/>
        </w:rPr>
        <w:t xml:space="preserve"> </w:t>
      </w:r>
      <w:r w:rsidRPr="0095762D">
        <w:rPr>
          <w:rFonts w:cs="Arial"/>
          <w:szCs w:val="20"/>
        </w:rPr>
        <w:t xml:space="preserve">has the meaning in the </w:t>
      </w:r>
      <w:r w:rsidRPr="0095762D">
        <w:rPr>
          <w:i/>
        </w:rPr>
        <w:t>Fair Work (Transitional Provisions and Consequential Amendments) Act 2009</w:t>
      </w:r>
      <w:r w:rsidRPr="0095762D">
        <w:t xml:space="preserve"> </w:t>
      </w:r>
      <w:r w:rsidRPr="0095762D">
        <w:rPr>
          <w:lang w:val="en-GB"/>
        </w:rPr>
        <w:t>(Cth)</w:t>
      </w:r>
    </w:p>
    <w:p w14:paraId="7444E201" w14:textId="77777777" w:rsidR="00C0692D" w:rsidRPr="0095762D" w:rsidRDefault="00662953" w:rsidP="001877F8">
      <w:pPr>
        <w:pStyle w:val="Level2"/>
        <w:rPr>
          <w:lang w:val="en-GB"/>
        </w:rPr>
      </w:pPr>
      <w:r w:rsidRPr="0095762D">
        <w:rPr>
          <w:lang w:val="en-GB"/>
        </w:rPr>
        <w:t>Where this award refers to a condition of employment provided for in the NES, the NES definition applies.</w:t>
      </w:r>
    </w:p>
    <w:p w14:paraId="119F38A0" w14:textId="77777777" w:rsidR="004E749E" w:rsidRPr="0095762D" w:rsidRDefault="00D26F0D" w:rsidP="009F7F20">
      <w:pPr>
        <w:pStyle w:val="Level1"/>
        <w:spacing w:before="240"/>
      </w:pPr>
      <w:bookmarkStart w:id="9" w:name="_Toc37259526"/>
      <w:r w:rsidRPr="0095762D">
        <w:t>Coverage</w:t>
      </w:r>
      <w:bookmarkEnd w:id="9"/>
    </w:p>
    <w:p w14:paraId="244C1A22" w14:textId="15EEC9AE" w:rsidR="005B1B16" w:rsidRPr="0095762D" w:rsidRDefault="00662953" w:rsidP="00EF2A00">
      <w:pPr>
        <w:pStyle w:val="Level2"/>
      </w:pPr>
      <w:bookmarkStart w:id="10" w:name="_Ref247617904"/>
      <w:r w:rsidRPr="0095762D">
        <w:t xml:space="preserve">This industry award covers employers throughout Australia in the </w:t>
      </w:r>
      <w:r w:rsidR="006D4453" w:rsidRPr="0095762D">
        <w:t xml:space="preserve">restaurant industry </w:t>
      </w:r>
      <w:r w:rsidRPr="0095762D">
        <w:t xml:space="preserve">and their employees in the classifications listed in </w:t>
      </w:r>
      <w:r w:rsidR="00F60784" w:rsidRPr="0095762D">
        <w:fldChar w:fldCharType="begin"/>
      </w:r>
      <w:r w:rsidR="0033243A" w:rsidRPr="0095762D">
        <w:instrText xml:space="preserve"> REF _Ref241400058 \r \h </w:instrText>
      </w:r>
      <w:r w:rsidR="0095762D">
        <w:instrText xml:space="preserve"> \* MERGEFORMAT </w:instrText>
      </w:r>
      <w:r w:rsidR="00F60784" w:rsidRPr="0095762D">
        <w:fldChar w:fldCharType="separate"/>
      </w:r>
      <w:r w:rsidR="00A17DD0">
        <w:t>Schedule B</w:t>
      </w:r>
      <w:r w:rsidR="00F60784" w:rsidRPr="0095762D">
        <w:fldChar w:fldCharType="end"/>
      </w:r>
      <w:r w:rsidR="00F60784" w:rsidRPr="0095762D">
        <w:fldChar w:fldCharType="begin"/>
      </w:r>
      <w:r w:rsidR="0033243A" w:rsidRPr="0095762D">
        <w:instrText xml:space="preserve"> REF _Ref241400082 \h </w:instrText>
      </w:r>
      <w:r w:rsidR="0095762D">
        <w:instrText xml:space="preserve"> \* MERGEFORMAT </w:instrText>
      </w:r>
      <w:r w:rsidR="00F60784" w:rsidRPr="0095762D">
        <w:fldChar w:fldCharType="separate"/>
      </w:r>
      <w:r w:rsidR="00A17DD0" w:rsidRPr="0095762D">
        <w:t>—Classification Structure and Definitions</w:t>
      </w:r>
      <w:r w:rsidR="00F60784" w:rsidRPr="0095762D">
        <w:fldChar w:fldCharType="end"/>
      </w:r>
      <w:r w:rsidR="006D4453" w:rsidRPr="0095762D">
        <w:t xml:space="preserve"> to the </w:t>
      </w:r>
      <w:r w:rsidRPr="0095762D">
        <w:t>exclusion of any other modern award.</w:t>
      </w:r>
      <w:bookmarkEnd w:id="10"/>
      <w:r w:rsidRPr="0095762D">
        <w:t xml:space="preserve"> </w:t>
      </w:r>
    </w:p>
    <w:p w14:paraId="1693532F" w14:textId="77777777" w:rsidR="00662953" w:rsidRPr="0095762D" w:rsidRDefault="00662953" w:rsidP="00662953">
      <w:pPr>
        <w:pStyle w:val="Level2"/>
      </w:pPr>
      <w:r w:rsidRPr="0095762D">
        <w:t>The award does not cover an employee excluded from award coverage by the Act.</w:t>
      </w:r>
    </w:p>
    <w:p w14:paraId="2CEAFAD5" w14:textId="77777777" w:rsidR="005F2F9F" w:rsidRPr="0095762D" w:rsidRDefault="005F2F9F" w:rsidP="005F2F9F">
      <w:pPr>
        <w:pStyle w:val="Level2"/>
      </w:pPr>
      <w:r w:rsidRPr="0095762D">
        <w:t>The</w:t>
      </w:r>
      <w:r w:rsidRPr="0095762D">
        <w:rPr>
          <w:lang w:val="en-GB"/>
        </w:rPr>
        <w:t xml:space="preserve"> award does not cover employees who are covered by a modern enterprise award, or an enterprise instrument (within the meaning of the </w:t>
      </w:r>
      <w:r w:rsidRPr="0095762D">
        <w:rPr>
          <w:i/>
          <w:lang w:val="en-GB"/>
        </w:rPr>
        <w:t xml:space="preserve">Fair Work (Transitional Provisions and Consequential Amendments) Act 2009 </w:t>
      </w:r>
      <w:r w:rsidRPr="0095762D">
        <w:rPr>
          <w:lang w:val="en-GB"/>
        </w:rPr>
        <w:t>(Cth)), or employers in relation to those employees</w:t>
      </w:r>
      <w:r w:rsidRPr="0095762D">
        <w:t>.</w:t>
      </w:r>
    </w:p>
    <w:p w14:paraId="4DA57F2A" w14:textId="77777777" w:rsidR="00F62832" w:rsidRPr="0095762D" w:rsidRDefault="00F62832" w:rsidP="00F62832">
      <w:pPr>
        <w:pStyle w:val="Level2"/>
      </w:pPr>
      <w:r w:rsidRPr="0095762D">
        <w:t xml:space="preserve">The award does not cover </w:t>
      </w:r>
      <w:r w:rsidRPr="0095762D">
        <w:rPr>
          <w:lang w:val="en-GB"/>
        </w:rPr>
        <w:t>employees</w:t>
      </w:r>
      <w:r w:rsidRPr="0095762D">
        <w:t xml:space="preserve"> who are covered by a State reference public sector modern award, or a State reference public sector transitional award (within the meaning of the </w:t>
      </w:r>
      <w:r w:rsidRPr="0095762D">
        <w:rPr>
          <w:i/>
        </w:rPr>
        <w:t xml:space="preserve">Fair Work (Transitional Provisions and Consequential Amendments) Act 2009 </w:t>
      </w:r>
      <w:r w:rsidRPr="0095762D">
        <w:t>(Cth)), or employers in relation to those employees.</w:t>
      </w:r>
    </w:p>
    <w:p w14:paraId="610C5A87" w14:textId="36257238" w:rsidR="00696876" w:rsidRPr="0095762D" w:rsidRDefault="00696876" w:rsidP="00696876">
      <w:pPr>
        <w:pStyle w:val="Level2"/>
      </w:pPr>
      <w:r w:rsidRPr="0095762D">
        <w:t xml:space="preserve">This award covers any employer which supplies labour on an on-hire basis in the industry set out in clause </w:t>
      </w:r>
      <w:r w:rsidR="00F60784" w:rsidRPr="0095762D">
        <w:fldChar w:fldCharType="begin"/>
      </w:r>
      <w:r w:rsidRPr="0095762D">
        <w:instrText xml:space="preserve"> REF _Ref247617904 \r \h </w:instrText>
      </w:r>
      <w:r w:rsidR="0095762D">
        <w:instrText xml:space="preserve"> \* MERGEFORMAT </w:instrText>
      </w:r>
      <w:r w:rsidR="00F60784" w:rsidRPr="0095762D">
        <w:fldChar w:fldCharType="separate"/>
      </w:r>
      <w:r w:rsidR="00A17DD0">
        <w:t>4.1</w:t>
      </w:r>
      <w:r w:rsidR="00F60784" w:rsidRPr="0095762D">
        <w:fldChar w:fldCharType="end"/>
      </w:r>
      <w:r w:rsidRPr="0095762D">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31F9D8F1" w14:textId="4E1755B0" w:rsidR="00A53EBA" w:rsidRPr="0095762D" w:rsidRDefault="00A53EBA" w:rsidP="00A53EBA">
      <w:pPr>
        <w:pStyle w:val="Level2"/>
      </w:pPr>
      <w:r w:rsidRPr="0095762D">
        <w:t xml:space="preserve">This award covers employers which provide group training services for apprentices and trainees engaged in the industry and/or parts of industry set out at clause </w:t>
      </w:r>
      <w:r w:rsidR="00F60784" w:rsidRPr="0095762D">
        <w:fldChar w:fldCharType="begin"/>
      </w:r>
      <w:r w:rsidRPr="0095762D">
        <w:instrText xml:space="preserve"> REF _Ref247617904 \r \h </w:instrText>
      </w:r>
      <w:r w:rsidR="0095762D">
        <w:instrText xml:space="preserve"> \* MERGEFORMAT </w:instrText>
      </w:r>
      <w:r w:rsidR="00F60784" w:rsidRPr="0095762D">
        <w:fldChar w:fldCharType="separate"/>
      </w:r>
      <w:r w:rsidR="00A17DD0">
        <w:t>4.1</w:t>
      </w:r>
      <w:r w:rsidR="00F60784" w:rsidRPr="0095762D">
        <w:fldChar w:fldCharType="end"/>
      </w:r>
      <w:r w:rsidRPr="0095762D">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14:paraId="59045E9B" w14:textId="77777777" w:rsidR="00662953" w:rsidRPr="0095762D" w:rsidRDefault="00662953" w:rsidP="00662953">
      <w:pPr>
        <w:pStyle w:val="Level2"/>
      </w:pPr>
      <w:r w:rsidRPr="0095762D">
        <w:t>Where an employer is covered by more than one award, an employee of that employer is covered by the award classification which is most appropriate to the work performed by the employee and to the environment in which the employee normally performs the work.</w:t>
      </w:r>
    </w:p>
    <w:p w14:paraId="17AE3DF9" w14:textId="77777777" w:rsidR="00DA1FB6" w:rsidRPr="0095762D" w:rsidRDefault="00F4039D" w:rsidP="00DA1FB6">
      <w:pPr>
        <w:pStyle w:val="Level2"/>
        <w:keepNext/>
      </w:pPr>
      <w:r w:rsidRPr="0095762D">
        <w:lastRenderedPageBreak/>
        <w:t>This award does not cover employers in the following industries or activities or their employees:</w:t>
      </w:r>
    </w:p>
    <w:p w14:paraId="128C2EE2" w14:textId="77777777" w:rsidR="00F4039D" w:rsidRPr="0095762D" w:rsidRDefault="00D368EF" w:rsidP="00D368EF">
      <w:pPr>
        <w:pStyle w:val="Level3"/>
      </w:pPr>
      <w:r w:rsidRPr="0095762D">
        <w:t>c</w:t>
      </w:r>
      <w:r w:rsidR="00F4039D" w:rsidRPr="0095762D">
        <w:t xml:space="preserve">ontract caterers whose principal and substantial business activity is that of providing catering </w:t>
      </w:r>
      <w:r w:rsidR="00F4039D" w:rsidRPr="0095762D">
        <w:rPr>
          <w:spacing w:val="-2"/>
        </w:rPr>
        <w:t>services and/or accommodation services on a contract or fee</w:t>
      </w:r>
      <w:r w:rsidR="007B5E10" w:rsidRPr="0095762D">
        <w:rPr>
          <w:spacing w:val="-2"/>
        </w:rPr>
        <w:noBreakHyphen/>
      </w:r>
      <w:r w:rsidR="00F4039D" w:rsidRPr="0095762D">
        <w:rPr>
          <w:spacing w:val="-2"/>
        </w:rPr>
        <w:t>for-service basis</w:t>
      </w:r>
      <w:r w:rsidR="00F4039D" w:rsidRPr="0095762D">
        <w:t>;</w:t>
      </w:r>
    </w:p>
    <w:p w14:paraId="26EF5B23" w14:textId="77777777" w:rsidR="00F4039D" w:rsidRPr="0095762D" w:rsidRDefault="00D368EF" w:rsidP="00D368EF">
      <w:pPr>
        <w:pStyle w:val="Level3"/>
      </w:pPr>
      <w:r w:rsidRPr="0095762D">
        <w:t>r</w:t>
      </w:r>
      <w:r w:rsidR="00F4039D" w:rsidRPr="0095762D">
        <w:t>etail industry;</w:t>
      </w:r>
    </w:p>
    <w:p w14:paraId="478808AF" w14:textId="77777777" w:rsidR="00F4039D" w:rsidRPr="0095762D" w:rsidRDefault="00D368EF" w:rsidP="00D368EF">
      <w:pPr>
        <w:pStyle w:val="Level3"/>
      </w:pPr>
      <w:r w:rsidRPr="0095762D">
        <w:t>f</w:t>
      </w:r>
      <w:r w:rsidR="00F4039D" w:rsidRPr="0095762D">
        <w:t>ast food industry;</w:t>
      </w:r>
    </w:p>
    <w:p w14:paraId="48C1F98A" w14:textId="77777777" w:rsidR="00F4039D" w:rsidRPr="0095762D" w:rsidRDefault="00D368EF" w:rsidP="00D368EF">
      <w:pPr>
        <w:pStyle w:val="Level3"/>
      </w:pPr>
      <w:r w:rsidRPr="0095762D">
        <w:t>i</w:t>
      </w:r>
      <w:r w:rsidR="00F4039D" w:rsidRPr="0095762D">
        <w:t>n-flight catering for airlines;</w:t>
      </w:r>
    </w:p>
    <w:p w14:paraId="548F0669" w14:textId="77777777" w:rsidR="00F4039D" w:rsidRPr="0095762D" w:rsidRDefault="00D368EF" w:rsidP="00D368EF">
      <w:pPr>
        <w:pStyle w:val="Level3"/>
      </w:pPr>
      <w:r w:rsidRPr="0095762D">
        <w:t>c</w:t>
      </w:r>
      <w:r w:rsidR="00F4039D" w:rsidRPr="0095762D">
        <w:t>atering services provided by aged care employers;</w:t>
      </w:r>
    </w:p>
    <w:p w14:paraId="0DF5DDD6" w14:textId="77777777" w:rsidR="00F4039D" w:rsidRPr="0095762D" w:rsidRDefault="00D368EF" w:rsidP="00D368EF">
      <w:pPr>
        <w:pStyle w:val="Level3"/>
      </w:pPr>
      <w:r w:rsidRPr="0095762D">
        <w:t>h</w:t>
      </w:r>
      <w:r w:rsidR="00F4039D" w:rsidRPr="0095762D">
        <w:t>otels, motels, hostels and boarding establishments;</w:t>
      </w:r>
    </w:p>
    <w:p w14:paraId="2C4C1F9A" w14:textId="77777777" w:rsidR="00F4039D" w:rsidRPr="0095762D" w:rsidRDefault="00D368EF" w:rsidP="00D368EF">
      <w:pPr>
        <w:pStyle w:val="Level3"/>
      </w:pPr>
      <w:r w:rsidRPr="0095762D">
        <w:t>c</w:t>
      </w:r>
      <w:r w:rsidR="00F4039D" w:rsidRPr="0095762D">
        <w:t>lubs registered or recognised under State or Territory legislation;</w:t>
      </w:r>
    </w:p>
    <w:p w14:paraId="7F652E02" w14:textId="77777777" w:rsidR="00F4039D" w:rsidRPr="0095762D" w:rsidRDefault="00D368EF" w:rsidP="00D368EF">
      <w:pPr>
        <w:pStyle w:val="Level3"/>
      </w:pPr>
      <w:r w:rsidRPr="0095762D">
        <w:t>b</w:t>
      </w:r>
      <w:r w:rsidR="00F4039D" w:rsidRPr="0095762D">
        <w:t>oarding schools, residential colleges, hospitals or orphanages</w:t>
      </w:r>
      <w:r w:rsidR="006873FF" w:rsidRPr="0095762D">
        <w:t>;</w:t>
      </w:r>
      <w:r w:rsidR="00F46337" w:rsidRPr="0095762D">
        <w:t xml:space="preserve"> or</w:t>
      </w:r>
    </w:p>
    <w:p w14:paraId="67A30579" w14:textId="77777777" w:rsidR="00F4039D" w:rsidRPr="0095762D" w:rsidRDefault="00D368EF" w:rsidP="00D368EF">
      <w:pPr>
        <w:pStyle w:val="Level3"/>
      </w:pPr>
      <w:r w:rsidRPr="0095762D">
        <w:t>r</w:t>
      </w:r>
      <w:r w:rsidR="00F4039D" w:rsidRPr="0095762D">
        <w:t>estaurants operated in or in connection with hotels, motels, hostels and boarding establishments, and/or clubs registered or recogni</w:t>
      </w:r>
      <w:r w:rsidR="006D4453" w:rsidRPr="0095762D">
        <w:t>s</w:t>
      </w:r>
      <w:r w:rsidR="00F4039D" w:rsidRPr="0095762D">
        <w:t>ed under State or Territory legislation.</w:t>
      </w:r>
    </w:p>
    <w:p w14:paraId="7415F1CF" w14:textId="77777777" w:rsidR="004E749E" w:rsidRPr="0095762D" w:rsidRDefault="00662953" w:rsidP="00662953">
      <w:pPr>
        <w:pStyle w:val="Block1"/>
      </w:pPr>
      <w:r w:rsidRPr="0095762D">
        <w:t>NOTE: Where there is no classification for a particular employee in this award it is possible that the employer and that employee are covered by an award with occupational coverage.</w:t>
      </w:r>
    </w:p>
    <w:p w14:paraId="08EA7FE6" w14:textId="77777777" w:rsidR="00A13A10" w:rsidRPr="0095762D" w:rsidRDefault="00F35B37" w:rsidP="00A13A10">
      <w:pPr>
        <w:pStyle w:val="Level1"/>
      </w:pPr>
      <w:bookmarkStart w:id="11" w:name="_Toc37259527"/>
      <w:r w:rsidRPr="0095762D">
        <w:t>Access to the award and the National Employment Standards</w:t>
      </w:r>
      <w:bookmarkEnd w:id="11"/>
    </w:p>
    <w:p w14:paraId="27394B09" w14:textId="77777777" w:rsidR="00494763" w:rsidRPr="0095762D" w:rsidRDefault="00662953" w:rsidP="007465DF">
      <w:pPr>
        <w:rPr>
          <w:lang w:val="en-GB"/>
        </w:rPr>
      </w:pPr>
      <w:r w:rsidRPr="0095762D">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5C005FC0" w14:textId="77777777" w:rsidR="00662953" w:rsidRPr="0095762D" w:rsidRDefault="00662953" w:rsidP="009F7F20">
      <w:pPr>
        <w:pStyle w:val="Level1"/>
      </w:pPr>
      <w:bookmarkStart w:id="12" w:name="_Toc37259528"/>
      <w:r w:rsidRPr="0095762D">
        <w:t>The National Employment Standards and this award</w:t>
      </w:r>
      <w:bookmarkEnd w:id="12"/>
      <w:r w:rsidRPr="0095762D">
        <w:t xml:space="preserve"> </w:t>
      </w:r>
    </w:p>
    <w:p w14:paraId="15662D88" w14:textId="703F1D19" w:rsidR="00C575BC" w:rsidRPr="0095762D" w:rsidRDefault="00C575BC" w:rsidP="00C575BC">
      <w:bookmarkStart w:id="13" w:name="_Toc228610983"/>
      <w:r w:rsidRPr="0095762D">
        <w:t xml:space="preserve">The </w:t>
      </w:r>
      <w:hyperlink r:id="rId59" w:history="1">
        <w:r w:rsidRPr="0095762D">
          <w:rPr>
            <w:rStyle w:val="Hyperlink"/>
          </w:rPr>
          <w:t>NES</w:t>
        </w:r>
      </w:hyperlink>
      <w:r w:rsidRPr="0095762D">
        <w:t xml:space="preserve"> and this award contain the minimum conditions of employment for employees covered by this award.</w:t>
      </w:r>
    </w:p>
    <w:p w14:paraId="0BED79A6" w14:textId="77777777" w:rsidR="00872854" w:rsidRPr="00872854" w:rsidRDefault="00872854" w:rsidP="00872854">
      <w:pPr>
        <w:pStyle w:val="Level1"/>
      </w:pPr>
      <w:bookmarkStart w:id="14" w:name="_Ref527718838"/>
      <w:bookmarkStart w:id="15" w:name="_Toc37259529"/>
      <w:bookmarkEnd w:id="13"/>
      <w:r w:rsidRPr="00E01939">
        <w:t>Individual flexibility arrangements</w:t>
      </w:r>
      <w:bookmarkEnd w:id="14"/>
      <w:bookmarkEnd w:id="15"/>
    </w:p>
    <w:p w14:paraId="30609478" w14:textId="2099CFA5" w:rsidR="00872854" w:rsidRDefault="00DF6119" w:rsidP="00872854">
      <w:pPr>
        <w:pStyle w:val="History"/>
      </w:pPr>
      <w:bookmarkStart w:id="16" w:name="_Ref241470972"/>
      <w:r w:rsidRPr="0095762D">
        <w:t xml:space="preserve">[Varied by </w:t>
      </w:r>
      <w:hyperlink r:id="rId60" w:history="1">
        <w:r w:rsidRPr="0095762D">
          <w:rPr>
            <w:rStyle w:val="Hyperlink"/>
          </w:rPr>
          <w:t>PR542239</w:t>
        </w:r>
      </w:hyperlink>
      <w:r w:rsidR="00872854">
        <w:t xml:space="preserve">; 7—Award flexibility renamed and substituted by </w:t>
      </w:r>
      <w:hyperlink r:id="rId61" w:history="1">
        <w:r w:rsidR="00872854">
          <w:rPr>
            <w:rStyle w:val="Hyperlink"/>
          </w:rPr>
          <w:t>PR610285</w:t>
        </w:r>
      </w:hyperlink>
      <w:r w:rsidR="00872854">
        <w:t xml:space="preserve"> ppc 01Nov18</w:t>
      </w:r>
      <w:r w:rsidR="00AF611D">
        <w:t xml:space="preserve">; varied by </w:t>
      </w:r>
      <w:hyperlink r:id="rId62" w:history="1">
        <w:r w:rsidR="00AF611D" w:rsidRPr="00112104">
          <w:rPr>
            <w:rStyle w:val="Hyperlink"/>
          </w:rPr>
          <w:t>PR716106</w:t>
        </w:r>
      </w:hyperlink>
      <w:r w:rsidR="00872854">
        <w:t>]</w:t>
      </w:r>
    </w:p>
    <w:p w14:paraId="042C9E28" w14:textId="77777777" w:rsidR="00872854" w:rsidRDefault="00872854" w:rsidP="00872854">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3EBC20D9" w14:textId="47BFBA7E" w:rsidR="00112104" w:rsidRPr="00112104" w:rsidRDefault="00112104" w:rsidP="00112104">
      <w:pPr>
        <w:pStyle w:val="History"/>
      </w:pPr>
      <w:r>
        <w:t xml:space="preserve">[7.1(a) varied by </w:t>
      </w:r>
      <w:hyperlink r:id="rId63" w:history="1">
        <w:r w:rsidRPr="00112104">
          <w:rPr>
            <w:rStyle w:val="Hyperlink"/>
          </w:rPr>
          <w:t>PR716106</w:t>
        </w:r>
      </w:hyperlink>
      <w:r>
        <w:t xml:space="preserve"> ppc 23Jan20]</w:t>
      </w:r>
    </w:p>
    <w:p w14:paraId="52450723" w14:textId="534571D6" w:rsidR="00872854" w:rsidRPr="00E01939" w:rsidRDefault="00872854" w:rsidP="00872854">
      <w:pPr>
        <w:pStyle w:val="Level3"/>
      </w:pPr>
      <w:r w:rsidRPr="00E01939">
        <w:t>arrangements for when work is performed</w:t>
      </w:r>
      <w:r w:rsidR="00112104">
        <w:t xml:space="preserve">, excluding clause </w:t>
      </w:r>
      <w:r w:rsidR="00FF6979">
        <w:fldChar w:fldCharType="begin"/>
      </w:r>
      <w:r w:rsidR="00FF6979">
        <w:instrText xml:space="preserve"> REF _Ref30680892 \w \h </w:instrText>
      </w:r>
      <w:r w:rsidR="00FF6979">
        <w:fldChar w:fldCharType="separate"/>
      </w:r>
      <w:r w:rsidR="00A17DD0">
        <w:t>32</w:t>
      </w:r>
      <w:r w:rsidR="00FF6979">
        <w:fldChar w:fldCharType="end"/>
      </w:r>
      <w:r w:rsidRPr="00E01939">
        <w:t>; or</w:t>
      </w:r>
    </w:p>
    <w:p w14:paraId="3D2FAF8B" w14:textId="77777777" w:rsidR="00872854" w:rsidRPr="00E01939" w:rsidRDefault="00872854" w:rsidP="00872854">
      <w:pPr>
        <w:pStyle w:val="Level3"/>
      </w:pPr>
      <w:r w:rsidRPr="00E01939">
        <w:t>overtime rates; or</w:t>
      </w:r>
    </w:p>
    <w:p w14:paraId="696E3B90" w14:textId="77777777" w:rsidR="00872854" w:rsidRPr="00E01939" w:rsidRDefault="00872854" w:rsidP="00872854">
      <w:pPr>
        <w:pStyle w:val="Level3"/>
      </w:pPr>
      <w:r w:rsidRPr="00E01939">
        <w:lastRenderedPageBreak/>
        <w:t>penalty rates; or</w:t>
      </w:r>
    </w:p>
    <w:p w14:paraId="44EFFBDF" w14:textId="77777777" w:rsidR="00872854" w:rsidRPr="00E01939" w:rsidRDefault="00872854" w:rsidP="00872854">
      <w:pPr>
        <w:pStyle w:val="Level3"/>
      </w:pPr>
      <w:r w:rsidRPr="00E01939">
        <w:t>allowances; or</w:t>
      </w:r>
    </w:p>
    <w:p w14:paraId="459E7DD1" w14:textId="77777777" w:rsidR="00872854" w:rsidRPr="00E01939" w:rsidRDefault="00872854" w:rsidP="00872854">
      <w:pPr>
        <w:pStyle w:val="Level3"/>
      </w:pPr>
      <w:r w:rsidRPr="00E01939">
        <w:t>annual leave loading.</w:t>
      </w:r>
    </w:p>
    <w:p w14:paraId="6C4D92AA" w14:textId="77777777" w:rsidR="00872854" w:rsidRPr="00E01939" w:rsidRDefault="00872854" w:rsidP="00872854">
      <w:pPr>
        <w:pStyle w:val="Level2"/>
      </w:pPr>
      <w:r w:rsidRPr="00E01939">
        <w:t>An agreement must be one that is genuinely made by the employer and the individual employee without coercion or duress.</w:t>
      </w:r>
    </w:p>
    <w:p w14:paraId="7700787E" w14:textId="77777777" w:rsidR="00872854" w:rsidRPr="00E01939" w:rsidRDefault="00872854" w:rsidP="00872854">
      <w:pPr>
        <w:pStyle w:val="Level2"/>
      </w:pPr>
      <w:r>
        <w:t>A</w:t>
      </w:r>
      <w:r w:rsidRPr="00E01939">
        <w:t>n agreement may only be made after the individual employee has commenced employment with the employer.</w:t>
      </w:r>
    </w:p>
    <w:p w14:paraId="681B79F9" w14:textId="77777777" w:rsidR="00872854" w:rsidRPr="00E01939" w:rsidRDefault="00872854" w:rsidP="00872854">
      <w:pPr>
        <w:pStyle w:val="Level2"/>
      </w:pPr>
      <w:r w:rsidRPr="00E01939">
        <w:t>An employer who wishes to initiate the making of an agreement must:</w:t>
      </w:r>
    </w:p>
    <w:p w14:paraId="01233D92" w14:textId="77777777" w:rsidR="00872854" w:rsidRPr="00E01939" w:rsidRDefault="00872854" w:rsidP="00872854">
      <w:pPr>
        <w:pStyle w:val="Level3"/>
      </w:pPr>
      <w:r w:rsidRPr="00E01939">
        <w:t>give the employee a written proposal; and</w:t>
      </w:r>
    </w:p>
    <w:p w14:paraId="3FFDC409" w14:textId="77777777" w:rsidR="00872854" w:rsidRPr="00E01939" w:rsidRDefault="00872854" w:rsidP="00872854">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05565761" w14:textId="77777777" w:rsidR="00872854" w:rsidRPr="00E01939" w:rsidRDefault="00872854" w:rsidP="00872854">
      <w:pPr>
        <w:pStyle w:val="Level2"/>
      </w:pPr>
      <w:r w:rsidRPr="00E01939">
        <w:t>An agreement must result in the employee being better off overall at the time the agreement is made than if the agreement had not been made.</w:t>
      </w:r>
    </w:p>
    <w:p w14:paraId="5C62D577" w14:textId="77777777" w:rsidR="00872854" w:rsidRPr="00E01939" w:rsidRDefault="00872854" w:rsidP="00872854">
      <w:pPr>
        <w:pStyle w:val="Level2"/>
      </w:pPr>
      <w:r w:rsidRPr="00E01939">
        <w:t>An agreement must do all of the following:</w:t>
      </w:r>
    </w:p>
    <w:p w14:paraId="56A41D08" w14:textId="77777777" w:rsidR="00872854" w:rsidRPr="00E01939" w:rsidRDefault="00872854" w:rsidP="00872854">
      <w:pPr>
        <w:pStyle w:val="Level3"/>
      </w:pPr>
      <w:r w:rsidRPr="00E01939">
        <w:t>state the names of the employer and the employee; and</w:t>
      </w:r>
    </w:p>
    <w:p w14:paraId="70FA9DD6" w14:textId="77777777" w:rsidR="00872854" w:rsidRPr="00E01939" w:rsidRDefault="00872854" w:rsidP="00872854">
      <w:pPr>
        <w:pStyle w:val="Level3"/>
      </w:pPr>
      <w:r w:rsidRPr="00E01939">
        <w:t>identify the award term, or award terms, the application of which is to be varied; and</w:t>
      </w:r>
    </w:p>
    <w:p w14:paraId="59860417" w14:textId="77777777" w:rsidR="00872854" w:rsidRPr="00E01939" w:rsidRDefault="00872854" w:rsidP="00872854">
      <w:pPr>
        <w:pStyle w:val="Level3"/>
      </w:pPr>
      <w:r w:rsidRPr="00E01939">
        <w:t>set out how the application of the award term, or each award term, is varied; and</w:t>
      </w:r>
    </w:p>
    <w:p w14:paraId="0557CF2F" w14:textId="77777777" w:rsidR="00872854" w:rsidRPr="00E01939" w:rsidRDefault="00872854" w:rsidP="00872854">
      <w:pPr>
        <w:pStyle w:val="Level3"/>
      </w:pPr>
      <w:r w:rsidRPr="00E01939">
        <w:t>set out how the agreement results in the employee being better off overall at the time the agreement is made than if the agreement had not been made; and</w:t>
      </w:r>
    </w:p>
    <w:p w14:paraId="14B3F5F9" w14:textId="77777777" w:rsidR="00872854" w:rsidRPr="00E01939" w:rsidRDefault="00872854" w:rsidP="00872854">
      <w:pPr>
        <w:pStyle w:val="Level3"/>
      </w:pPr>
      <w:r>
        <w:t>s</w:t>
      </w:r>
      <w:r w:rsidRPr="00E01939">
        <w:t>tate the date the agreement is to start.</w:t>
      </w:r>
    </w:p>
    <w:p w14:paraId="56F01843" w14:textId="77777777" w:rsidR="00872854" w:rsidRPr="00E01939" w:rsidRDefault="00872854" w:rsidP="00872854">
      <w:pPr>
        <w:pStyle w:val="Level2"/>
      </w:pPr>
      <w:r w:rsidRPr="00E01939">
        <w:t>An agreement must be:</w:t>
      </w:r>
    </w:p>
    <w:p w14:paraId="53DFB521" w14:textId="77777777" w:rsidR="00872854" w:rsidRPr="00E01939" w:rsidRDefault="00872854" w:rsidP="00872854">
      <w:pPr>
        <w:pStyle w:val="Level3"/>
      </w:pPr>
      <w:r w:rsidRPr="00E01939">
        <w:t>in writing; and</w:t>
      </w:r>
    </w:p>
    <w:p w14:paraId="48349751" w14:textId="77777777" w:rsidR="00872854" w:rsidRPr="00E01939" w:rsidRDefault="00872854" w:rsidP="00872854">
      <w:pPr>
        <w:pStyle w:val="Level3"/>
      </w:pPr>
      <w:bookmarkStart w:id="17" w:name="_Ref527718808"/>
      <w:r w:rsidRPr="00E01939">
        <w:t>signed by the employer and the employee and, if the employee is under 18 years of age, by the employee’s parent or guardian.</w:t>
      </w:r>
      <w:bookmarkEnd w:id="17"/>
    </w:p>
    <w:p w14:paraId="249DE095" w14:textId="1AD61777" w:rsidR="00872854" w:rsidRPr="00E01939" w:rsidRDefault="00872854" w:rsidP="00872854">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17DD0">
        <w:t>7.7(b)</w:t>
      </w:r>
      <w:r>
        <w:rPr>
          <w:noProof/>
        </w:rPr>
        <w:fldChar w:fldCharType="end"/>
      </w:r>
      <w:r w:rsidRPr="00E01939">
        <w:t>, an agreement must not require the approval or consent of a person other than the employer and the employee.</w:t>
      </w:r>
    </w:p>
    <w:p w14:paraId="57BD8C05" w14:textId="77777777" w:rsidR="00872854" w:rsidRPr="00E01939" w:rsidRDefault="00872854" w:rsidP="00872854">
      <w:pPr>
        <w:pStyle w:val="Level2"/>
      </w:pPr>
      <w:r>
        <w:t>T</w:t>
      </w:r>
      <w:r w:rsidRPr="00E01939">
        <w:t>he employer must keep the agreement as a time and wages record and give a copy to the employee.</w:t>
      </w:r>
    </w:p>
    <w:p w14:paraId="1DB17821" w14:textId="77777777" w:rsidR="00872854" w:rsidRPr="00E01939" w:rsidRDefault="00872854" w:rsidP="00872854">
      <w:pPr>
        <w:pStyle w:val="Level2"/>
      </w:pPr>
      <w:r w:rsidRPr="00E01939">
        <w:t>The employer and the employee must genuinely agree, without duress or coercion to any variation of an award provided for by an agreement.</w:t>
      </w:r>
    </w:p>
    <w:p w14:paraId="3C5A5B70" w14:textId="77777777" w:rsidR="00872854" w:rsidRPr="00E01939" w:rsidRDefault="00872854" w:rsidP="00872854">
      <w:pPr>
        <w:pStyle w:val="Level2"/>
      </w:pPr>
      <w:r w:rsidRPr="00E01939">
        <w:t>An agreement may be terminated:</w:t>
      </w:r>
    </w:p>
    <w:p w14:paraId="71729C2B" w14:textId="77777777" w:rsidR="00872854" w:rsidRPr="00E01939" w:rsidRDefault="00872854" w:rsidP="00872854">
      <w:pPr>
        <w:pStyle w:val="Level3"/>
      </w:pPr>
      <w:r w:rsidRPr="00E01939">
        <w:t>at any time, by written agreement between the employer and the employee; or</w:t>
      </w:r>
    </w:p>
    <w:p w14:paraId="54DE1E92" w14:textId="77777777" w:rsidR="00872854" w:rsidRPr="00E01939" w:rsidRDefault="00872854" w:rsidP="00872854">
      <w:pPr>
        <w:pStyle w:val="Level3"/>
      </w:pPr>
      <w:bookmarkStart w:id="18"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8"/>
    </w:p>
    <w:p w14:paraId="6847B81B" w14:textId="224EFF82" w:rsidR="00872854" w:rsidRPr="00E01939" w:rsidRDefault="00872854" w:rsidP="00872854">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4" w:history="1">
        <w:r w:rsidRPr="00E01939">
          <w:rPr>
            <w:rStyle w:val="Hyperlink"/>
          </w:rPr>
          <w:t>Act</w:t>
        </w:r>
      </w:hyperlink>
      <w:r w:rsidRPr="00E01939">
        <w:t>).</w:t>
      </w:r>
    </w:p>
    <w:p w14:paraId="226EC152" w14:textId="40F86C6C" w:rsidR="00872854" w:rsidRPr="00E01939" w:rsidRDefault="00872854" w:rsidP="00872854">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17DD0">
        <w:t>7.11(b)</w:t>
      </w:r>
      <w:r>
        <w:rPr>
          <w:noProof/>
        </w:rPr>
        <w:fldChar w:fldCharType="end"/>
      </w:r>
      <w:r w:rsidRPr="00E01939">
        <w:t xml:space="preserve"> ceases to have effect at the end of the period of notice required under that clause.</w:t>
      </w:r>
    </w:p>
    <w:p w14:paraId="0DFB34A5" w14:textId="4492265D" w:rsidR="00872854" w:rsidRPr="00872854" w:rsidRDefault="00872854" w:rsidP="00872854">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A17DD0">
        <w:t>7</w:t>
      </w:r>
      <w:r>
        <w:rPr>
          <w:noProof/>
        </w:rPr>
        <w:fldChar w:fldCharType="end"/>
      </w:r>
      <w:r w:rsidRPr="00E01939">
        <w:t xml:space="preserve"> is additional to, and does not affect, any other term of this award that provides for an agreement between an employer and an individual employee.</w:t>
      </w:r>
    </w:p>
    <w:p w14:paraId="791F46D9" w14:textId="77777777" w:rsidR="00FD1479" w:rsidRPr="0095762D" w:rsidRDefault="00747C67" w:rsidP="00EF196D">
      <w:pPr>
        <w:pStyle w:val="Partheading"/>
        <w:keepLines/>
      </w:pPr>
      <w:bookmarkStart w:id="19" w:name="_Toc37259530"/>
      <w:bookmarkStart w:id="20" w:name="Part2"/>
      <w:bookmarkEnd w:id="16"/>
      <w:bookmarkEnd w:id="3"/>
      <w:r w:rsidRPr="0095762D">
        <w:t>Consultation and Dispute Resolution</w:t>
      </w:r>
      <w:bookmarkEnd w:id="19"/>
    </w:p>
    <w:p w14:paraId="3FEDF9C7" w14:textId="77777777" w:rsidR="00872854" w:rsidRPr="00872854" w:rsidRDefault="00872854" w:rsidP="00872854">
      <w:pPr>
        <w:pStyle w:val="Level1"/>
      </w:pPr>
      <w:bookmarkStart w:id="21" w:name="_Ref527718899"/>
      <w:bookmarkStart w:id="22" w:name="_Toc37259531"/>
      <w:r w:rsidRPr="00E01939">
        <w:t>Consultation about major workplace change</w:t>
      </w:r>
      <w:bookmarkEnd w:id="21"/>
      <w:bookmarkEnd w:id="22"/>
    </w:p>
    <w:p w14:paraId="27942661" w14:textId="06A5CE3B" w:rsidR="00872854" w:rsidRDefault="00F0570F" w:rsidP="00872854">
      <w:pPr>
        <w:pStyle w:val="History"/>
      </w:pPr>
      <w:r w:rsidRPr="0095762D">
        <w:t xml:space="preserve">[8—Consultation regarding major workplace change renamed and substituted by </w:t>
      </w:r>
      <w:hyperlink r:id="rId65" w:history="1">
        <w:r w:rsidRPr="0095762D">
          <w:rPr>
            <w:rStyle w:val="Hyperlink"/>
          </w:rPr>
          <w:t>PR546288</w:t>
        </w:r>
      </w:hyperlink>
      <w:r w:rsidR="00872854">
        <w:t xml:space="preserve">, 8—Consultation renamed and substituted by </w:t>
      </w:r>
      <w:hyperlink r:id="rId66" w:history="1">
        <w:r w:rsidR="00872854">
          <w:rPr>
            <w:rStyle w:val="Hyperlink"/>
          </w:rPr>
          <w:t>PR610285</w:t>
        </w:r>
      </w:hyperlink>
      <w:r w:rsidR="00872854">
        <w:t xml:space="preserve"> ppc 01Nov18</w:t>
      </w:r>
      <w:r w:rsidRPr="0095762D">
        <w:t>]</w:t>
      </w:r>
    </w:p>
    <w:p w14:paraId="79911DF8" w14:textId="77777777" w:rsidR="00872854" w:rsidRPr="00E01939" w:rsidRDefault="00872854" w:rsidP="00872854">
      <w:pPr>
        <w:pStyle w:val="Level2"/>
      </w:pPr>
      <w:r w:rsidRPr="00E01939">
        <w:t>If an employer makes a definite decision to make major changes in production, program, organisation, structure or technology that are likely to have significant effects on employees, the employer must:</w:t>
      </w:r>
    </w:p>
    <w:p w14:paraId="4F379EEA" w14:textId="77777777" w:rsidR="00872854" w:rsidRPr="00E01939" w:rsidRDefault="00872854" w:rsidP="00872854">
      <w:pPr>
        <w:pStyle w:val="Level3"/>
      </w:pPr>
      <w:r w:rsidRPr="00E01939">
        <w:t>give notice of the changes to all employees who may be affected by them and their representatives (if any); and</w:t>
      </w:r>
    </w:p>
    <w:p w14:paraId="23D85F89" w14:textId="77777777" w:rsidR="00872854" w:rsidRPr="00E01939" w:rsidRDefault="00872854" w:rsidP="00872854">
      <w:pPr>
        <w:pStyle w:val="Level3"/>
      </w:pPr>
      <w:bookmarkStart w:id="23" w:name="_Ref527718853"/>
      <w:r w:rsidRPr="00E01939">
        <w:t>discuss with affected employees and their representatives (if any):</w:t>
      </w:r>
      <w:bookmarkEnd w:id="23"/>
    </w:p>
    <w:p w14:paraId="3ED5CD28" w14:textId="77777777" w:rsidR="00872854" w:rsidRPr="00E01939" w:rsidRDefault="00872854" w:rsidP="00872854">
      <w:pPr>
        <w:pStyle w:val="Level4"/>
      </w:pPr>
      <w:r w:rsidRPr="00E01939">
        <w:t>the introduction of the changes; and</w:t>
      </w:r>
    </w:p>
    <w:p w14:paraId="2B2C4ED3" w14:textId="77777777" w:rsidR="00872854" w:rsidRPr="00E01939" w:rsidRDefault="00872854" w:rsidP="00872854">
      <w:pPr>
        <w:pStyle w:val="Level4"/>
      </w:pPr>
      <w:r w:rsidRPr="00E01939">
        <w:t>their likely effect on employees; and</w:t>
      </w:r>
    </w:p>
    <w:p w14:paraId="5DD8BF94" w14:textId="77777777" w:rsidR="00872854" w:rsidRPr="00E01939" w:rsidRDefault="00872854" w:rsidP="00872854">
      <w:pPr>
        <w:pStyle w:val="Level4"/>
      </w:pPr>
      <w:r w:rsidRPr="00E01939">
        <w:t>measures to avoid or reduce the adverse effects of the changes on employees; and</w:t>
      </w:r>
    </w:p>
    <w:p w14:paraId="5F3A832E" w14:textId="77777777" w:rsidR="00872854" w:rsidRPr="00E01939" w:rsidRDefault="00872854" w:rsidP="00872854">
      <w:pPr>
        <w:pStyle w:val="Level3"/>
      </w:pPr>
      <w:r w:rsidRPr="00E01939">
        <w:t xml:space="preserve">commence </w:t>
      </w:r>
      <w:r w:rsidRPr="00FE0B4B">
        <w:t>discussions</w:t>
      </w:r>
      <w:r w:rsidRPr="00E01939">
        <w:t xml:space="preserve"> as soon as practicable after a definite decision has been made.</w:t>
      </w:r>
    </w:p>
    <w:p w14:paraId="62C7638F" w14:textId="7556B83F" w:rsidR="00872854" w:rsidRPr="00E01939" w:rsidRDefault="00872854" w:rsidP="00872854">
      <w:pPr>
        <w:pStyle w:val="Level2"/>
      </w:pPr>
      <w:bookmarkStart w:id="2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A17DD0">
        <w:t>8.1(b)</w:t>
      </w:r>
      <w:r>
        <w:rPr>
          <w:noProof/>
        </w:rPr>
        <w:fldChar w:fldCharType="end"/>
      </w:r>
      <w:r w:rsidRPr="00E01939">
        <w:t>, the employer must give in writing to the affected employees and their representatives (if any) all relevant information about the changes including:</w:t>
      </w:r>
      <w:bookmarkEnd w:id="24"/>
    </w:p>
    <w:p w14:paraId="16435BB7" w14:textId="77777777" w:rsidR="00872854" w:rsidRPr="00E01939" w:rsidRDefault="00872854" w:rsidP="00872854">
      <w:pPr>
        <w:pStyle w:val="Level3"/>
      </w:pPr>
      <w:r w:rsidRPr="00E01939">
        <w:t>their nature; and</w:t>
      </w:r>
    </w:p>
    <w:p w14:paraId="31222B23" w14:textId="77777777" w:rsidR="00872854" w:rsidRPr="00E01939" w:rsidRDefault="00872854" w:rsidP="00872854">
      <w:pPr>
        <w:pStyle w:val="Level3"/>
      </w:pPr>
      <w:r w:rsidRPr="00E01939">
        <w:t>their expected effect on employees; and</w:t>
      </w:r>
    </w:p>
    <w:p w14:paraId="06DDA546" w14:textId="77777777" w:rsidR="00872854" w:rsidRPr="00E01939" w:rsidRDefault="00872854" w:rsidP="00872854">
      <w:pPr>
        <w:pStyle w:val="Level3"/>
      </w:pPr>
      <w:r>
        <w:t>a</w:t>
      </w:r>
      <w:r w:rsidRPr="00E01939">
        <w:t>ny other matters likely to affect employees.</w:t>
      </w:r>
    </w:p>
    <w:p w14:paraId="001A33D1" w14:textId="37057C6E" w:rsidR="00872854" w:rsidRPr="00E01939" w:rsidRDefault="00872854" w:rsidP="0087285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A17DD0">
        <w:t>8.2</w:t>
      </w:r>
      <w:r>
        <w:rPr>
          <w:noProof/>
        </w:rPr>
        <w:fldChar w:fldCharType="end"/>
      </w:r>
      <w:r w:rsidRPr="00E01939">
        <w:t xml:space="preserve"> does not require an employer to disclose any confidential information if its disclosure would be contrary to the employer’s interests.</w:t>
      </w:r>
    </w:p>
    <w:p w14:paraId="0842940C" w14:textId="113DBED0" w:rsidR="00872854" w:rsidRPr="00E01939" w:rsidRDefault="00872854" w:rsidP="00872854">
      <w:pPr>
        <w:pStyle w:val="Level2"/>
      </w:pPr>
      <w:r w:rsidRPr="00E01939">
        <w:lastRenderedPageBreak/>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A17DD0">
        <w:t>8.1(b)</w:t>
      </w:r>
      <w:r>
        <w:rPr>
          <w:noProof/>
        </w:rPr>
        <w:fldChar w:fldCharType="end"/>
      </w:r>
      <w:r w:rsidRPr="00E01939">
        <w:t>.</w:t>
      </w:r>
    </w:p>
    <w:p w14:paraId="7D364FE6" w14:textId="618FF77F" w:rsidR="00872854" w:rsidRPr="00E01939" w:rsidRDefault="00872854" w:rsidP="00872854">
      <w:pPr>
        <w:pStyle w:val="Level2"/>
      </w:pPr>
      <w:bookmarkStart w:id="25"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A17DD0">
        <w:t>8</w:t>
      </w:r>
      <w:r>
        <w:rPr>
          <w:noProof/>
        </w:rPr>
        <w:fldChar w:fldCharType="end"/>
      </w:r>
      <w:r w:rsidRPr="00E01939">
        <w:t>:</w:t>
      </w:r>
      <w:bookmarkEnd w:id="25"/>
    </w:p>
    <w:p w14:paraId="27A413F9" w14:textId="77777777" w:rsidR="00872854" w:rsidRPr="00E01939" w:rsidRDefault="00872854" w:rsidP="00872854">
      <w:pPr>
        <w:pStyle w:val="Block1"/>
      </w:pPr>
      <w:r w:rsidRPr="00E01939">
        <w:rPr>
          <w:b/>
        </w:rPr>
        <w:t>significant effects</w:t>
      </w:r>
      <w:r w:rsidRPr="00E01939">
        <w:t>, on employees, includes any of the following:</w:t>
      </w:r>
    </w:p>
    <w:p w14:paraId="5C9EF186" w14:textId="77777777" w:rsidR="00872854" w:rsidRPr="00E01939" w:rsidRDefault="00872854" w:rsidP="00872854">
      <w:pPr>
        <w:pStyle w:val="Level3"/>
      </w:pPr>
      <w:r w:rsidRPr="00E01939">
        <w:t xml:space="preserve">termination of </w:t>
      </w:r>
      <w:r w:rsidRPr="00FE0B4B">
        <w:t>employment</w:t>
      </w:r>
      <w:r w:rsidRPr="00E01939">
        <w:t>; or</w:t>
      </w:r>
    </w:p>
    <w:p w14:paraId="58A4991D" w14:textId="77777777" w:rsidR="00872854" w:rsidRPr="00E01939" w:rsidRDefault="00872854" w:rsidP="00872854">
      <w:pPr>
        <w:pStyle w:val="Level3"/>
      </w:pPr>
      <w:r w:rsidRPr="00E01939">
        <w:t>major changes in the composition, operation or size of the employer’s workforce or in the skills required; or</w:t>
      </w:r>
    </w:p>
    <w:p w14:paraId="3D92DBE8" w14:textId="77777777" w:rsidR="00872854" w:rsidRPr="00E01939" w:rsidRDefault="00872854" w:rsidP="00872854">
      <w:pPr>
        <w:pStyle w:val="Level3"/>
      </w:pPr>
      <w:r w:rsidRPr="00E01939">
        <w:t>loss of, or reduction in, job or promotion opportunities; or</w:t>
      </w:r>
    </w:p>
    <w:p w14:paraId="460B1C1D" w14:textId="77777777" w:rsidR="00872854" w:rsidRPr="00E01939" w:rsidRDefault="00872854" w:rsidP="00872854">
      <w:pPr>
        <w:pStyle w:val="Level3"/>
      </w:pPr>
      <w:r w:rsidRPr="00E01939">
        <w:t>loss of, or reduction in, job tenure; or</w:t>
      </w:r>
    </w:p>
    <w:p w14:paraId="33424D4B" w14:textId="77777777" w:rsidR="00872854" w:rsidRPr="00E01939" w:rsidRDefault="00872854" w:rsidP="00872854">
      <w:pPr>
        <w:pStyle w:val="Level3"/>
      </w:pPr>
      <w:r w:rsidRPr="00E01939">
        <w:t>alteration of hours of work; or</w:t>
      </w:r>
    </w:p>
    <w:p w14:paraId="119BF809" w14:textId="77777777" w:rsidR="00872854" w:rsidRPr="00E01939" w:rsidRDefault="00872854" w:rsidP="00872854">
      <w:pPr>
        <w:pStyle w:val="Level3"/>
      </w:pPr>
      <w:r w:rsidRPr="00E01939">
        <w:t>the need for employees to be retrained or transferred to other work or locations; or</w:t>
      </w:r>
    </w:p>
    <w:p w14:paraId="2787372E" w14:textId="77777777" w:rsidR="00872854" w:rsidRPr="00E01939" w:rsidRDefault="00872854" w:rsidP="00872854">
      <w:pPr>
        <w:pStyle w:val="Level3"/>
      </w:pPr>
      <w:r w:rsidRPr="00E01939">
        <w:t>job restructuring.</w:t>
      </w:r>
    </w:p>
    <w:p w14:paraId="095CA540" w14:textId="600C37E9" w:rsidR="00872854" w:rsidRDefault="00872854" w:rsidP="0087285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A17DD0">
        <w:t>8.5</w:t>
      </w:r>
      <w:r>
        <w:rPr>
          <w:noProof/>
        </w:rPr>
        <w:fldChar w:fldCharType="end"/>
      </w:r>
      <w:r w:rsidRPr="00E01939">
        <w:t>, such alteration is taken not to have significant effect.</w:t>
      </w:r>
    </w:p>
    <w:p w14:paraId="423C2AF1" w14:textId="77777777" w:rsidR="00872854" w:rsidRDefault="00872854" w:rsidP="00872854">
      <w:pPr>
        <w:pStyle w:val="Level1"/>
        <w:numPr>
          <w:ilvl w:val="0"/>
          <w:numId w:val="0"/>
        </w:numPr>
        <w:ind w:left="851" w:hanging="851"/>
      </w:pPr>
      <w:bookmarkStart w:id="26" w:name="_Toc37259532"/>
      <w:r w:rsidRPr="00E01939">
        <w:rPr>
          <w:noProof/>
        </w:rPr>
        <w:t>8A</w:t>
      </w:r>
      <w:r>
        <w:rPr>
          <w:noProof/>
        </w:rPr>
        <w:t>.</w:t>
      </w:r>
      <w:r w:rsidRPr="00E01939">
        <w:tab/>
        <w:t>Consultation about changes to rosters or hours of work</w:t>
      </w:r>
      <w:bookmarkEnd w:id="26"/>
    </w:p>
    <w:p w14:paraId="19483D37" w14:textId="4FC9C913" w:rsidR="00872854" w:rsidRPr="00872854" w:rsidRDefault="00872854" w:rsidP="00872854">
      <w:pPr>
        <w:pStyle w:val="History"/>
      </w:pPr>
      <w:r>
        <w:t xml:space="preserve">[8A inserted by </w:t>
      </w:r>
      <w:hyperlink r:id="rId67" w:history="1">
        <w:r>
          <w:rPr>
            <w:rStyle w:val="Hyperlink"/>
          </w:rPr>
          <w:t>PR610285</w:t>
        </w:r>
      </w:hyperlink>
      <w:r>
        <w:t xml:space="preserve"> ppc 01Nov18]</w:t>
      </w:r>
    </w:p>
    <w:p w14:paraId="03611C69" w14:textId="77777777" w:rsidR="00872854" w:rsidRPr="00E01939" w:rsidRDefault="00872854" w:rsidP="0087285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3F8B88D0" w14:textId="77777777" w:rsidR="00872854" w:rsidRPr="00E01939" w:rsidRDefault="00872854" w:rsidP="0087285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670C74E4" w14:textId="77777777" w:rsidR="00872854" w:rsidRPr="00E01939" w:rsidRDefault="00872854" w:rsidP="00872854">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63ED4D28" w14:textId="77777777" w:rsidR="00872854" w:rsidRPr="00E01939" w:rsidRDefault="00872854" w:rsidP="0087285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1B5DAD0" w14:textId="77777777" w:rsidR="00872854" w:rsidRPr="00E01939" w:rsidRDefault="00872854" w:rsidP="00872854">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58982AE3" w14:textId="77777777" w:rsidR="00872854" w:rsidRPr="00E01939" w:rsidRDefault="00872854" w:rsidP="0087285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60B231B0" w14:textId="77777777" w:rsidR="00872854" w:rsidRPr="00872854" w:rsidRDefault="00872854" w:rsidP="0087285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2F290401" w14:textId="77777777" w:rsidR="00872854" w:rsidRPr="00872854" w:rsidRDefault="00872854" w:rsidP="00872854">
      <w:pPr>
        <w:pStyle w:val="Level1"/>
      </w:pPr>
      <w:bookmarkStart w:id="27" w:name="_Ref527719027"/>
      <w:bookmarkStart w:id="28" w:name="_Toc37259533"/>
      <w:r w:rsidRPr="00E01939">
        <w:lastRenderedPageBreak/>
        <w:t>Dispute resolution</w:t>
      </w:r>
      <w:bookmarkEnd w:id="27"/>
      <w:bookmarkEnd w:id="28"/>
    </w:p>
    <w:p w14:paraId="538B76C0" w14:textId="5A53633D" w:rsidR="00872854" w:rsidRDefault="00DF6119" w:rsidP="00872854">
      <w:pPr>
        <w:pStyle w:val="History"/>
      </w:pPr>
      <w:bookmarkStart w:id="29" w:name="_Ref218410447"/>
      <w:r w:rsidRPr="0095762D">
        <w:t xml:space="preserve">[Varied by </w:t>
      </w:r>
      <w:hyperlink r:id="rId68" w:history="1">
        <w:r w:rsidRPr="0095762D">
          <w:rPr>
            <w:rStyle w:val="Hyperlink"/>
          </w:rPr>
          <w:t>PR542239</w:t>
        </w:r>
      </w:hyperlink>
      <w:r w:rsidR="00872854">
        <w:t xml:space="preserve">; substituted by </w:t>
      </w:r>
      <w:hyperlink r:id="rId69" w:history="1">
        <w:r w:rsidR="00872854">
          <w:rPr>
            <w:rStyle w:val="Hyperlink"/>
          </w:rPr>
          <w:t>PR610285</w:t>
        </w:r>
      </w:hyperlink>
      <w:r w:rsidR="00872854">
        <w:t xml:space="preserve"> ppc 01Nov18]</w:t>
      </w:r>
    </w:p>
    <w:p w14:paraId="28577C2B" w14:textId="392ABED4" w:rsidR="00872854" w:rsidRPr="00FE0B4B" w:rsidRDefault="00872854" w:rsidP="00872854">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A17DD0">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0" w:history="1">
        <w:r w:rsidRPr="00E01939">
          <w:rPr>
            <w:rStyle w:val="Hyperlink"/>
          </w:rPr>
          <w:t>NES</w:t>
        </w:r>
      </w:hyperlink>
      <w:r w:rsidRPr="00FE0B4B">
        <w:rPr>
          <w:sz w:val="22"/>
          <w:szCs w:val="22"/>
        </w:rPr>
        <w:t>.</w:t>
      </w:r>
    </w:p>
    <w:p w14:paraId="3F433DFC" w14:textId="77777777" w:rsidR="00872854" w:rsidRPr="00E01939" w:rsidRDefault="00872854" w:rsidP="00872854">
      <w:pPr>
        <w:pStyle w:val="Level2"/>
      </w:pPr>
      <w:bookmarkStart w:id="30" w:name="_Ref527719033"/>
      <w:r>
        <w:t>T</w:t>
      </w:r>
      <w:r w:rsidRPr="00E01939">
        <w:t>he parties to the dispute must first try to resolve the dispute at the workplace through discussion between the employee or employees concerned and the relevant supervisor.</w:t>
      </w:r>
      <w:bookmarkEnd w:id="30"/>
    </w:p>
    <w:p w14:paraId="11ADC783" w14:textId="496A9CBC" w:rsidR="00872854" w:rsidRPr="00E01939" w:rsidRDefault="00872854" w:rsidP="00872854">
      <w:pPr>
        <w:pStyle w:val="Level2"/>
      </w:pPr>
      <w:bookmarkStart w:id="3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A17DD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1"/>
    </w:p>
    <w:p w14:paraId="52CBB3B2" w14:textId="5FE29CE2" w:rsidR="00872854" w:rsidRPr="00E01939" w:rsidRDefault="00872854" w:rsidP="0087285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A17DD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A17DD0">
        <w:t>9.3</w:t>
      </w:r>
      <w:r>
        <w:rPr>
          <w:noProof/>
        </w:rPr>
        <w:fldChar w:fldCharType="end"/>
      </w:r>
      <w:r w:rsidRPr="00E01939">
        <w:t>, a party to the dispute may refer it to the Fair Work Commission.</w:t>
      </w:r>
    </w:p>
    <w:p w14:paraId="6BB99BF6" w14:textId="77777777" w:rsidR="00872854" w:rsidRPr="00E01939" w:rsidRDefault="00872854" w:rsidP="00872854">
      <w:pPr>
        <w:pStyle w:val="Level2"/>
      </w:pPr>
      <w:r w:rsidRPr="00E01939">
        <w:t>The parties may agree on the process to be followed by the Fair Work Commission in dealing with the dispute, including mediation, conciliation and consent arbitration.</w:t>
      </w:r>
    </w:p>
    <w:p w14:paraId="4AA12693" w14:textId="13A964D8" w:rsidR="00872854" w:rsidRPr="00E01939" w:rsidRDefault="00872854" w:rsidP="00872854">
      <w:pPr>
        <w:pStyle w:val="Level2"/>
      </w:pPr>
      <w:r w:rsidRPr="00E01939">
        <w:t xml:space="preserve">If the dispute remains unresolved, the Fair Work Commission may use any method of dispute resolution that it is permitted by the </w:t>
      </w:r>
      <w:hyperlink r:id="rId71" w:history="1">
        <w:r w:rsidRPr="00E01939">
          <w:rPr>
            <w:rStyle w:val="Hyperlink"/>
          </w:rPr>
          <w:t>Act</w:t>
        </w:r>
      </w:hyperlink>
      <w:r w:rsidRPr="00E01939">
        <w:t xml:space="preserve"> to use and that it considers appropriate for resolving the dispute.</w:t>
      </w:r>
    </w:p>
    <w:p w14:paraId="2351B922" w14:textId="45B8E8C9" w:rsidR="00872854" w:rsidRPr="00E01939" w:rsidRDefault="00872854" w:rsidP="00872854">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A17DD0">
        <w:t>9</w:t>
      </w:r>
      <w:r>
        <w:rPr>
          <w:noProof/>
        </w:rPr>
        <w:fldChar w:fldCharType="end"/>
      </w:r>
      <w:r w:rsidRPr="00E01939">
        <w:t>.</w:t>
      </w:r>
    </w:p>
    <w:p w14:paraId="11381E21" w14:textId="32FEF5E1" w:rsidR="00872854" w:rsidRPr="00E01939" w:rsidRDefault="00872854" w:rsidP="00872854">
      <w:pPr>
        <w:pStyle w:val="Level2"/>
      </w:pPr>
      <w:bookmarkStart w:id="32"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A17DD0">
        <w:t>9</w:t>
      </w:r>
      <w:r>
        <w:rPr>
          <w:noProof/>
        </w:rPr>
        <w:fldChar w:fldCharType="end"/>
      </w:r>
      <w:r w:rsidRPr="00E01939">
        <w:t xml:space="preserve"> in relation to a dispute:</w:t>
      </w:r>
      <w:bookmarkEnd w:id="32"/>
    </w:p>
    <w:p w14:paraId="30E8841F" w14:textId="7A2B99FE" w:rsidR="00872854" w:rsidRPr="00E01939" w:rsidRDefault="00872854" w:rsidP="00872854">
      <w:pPr>
        <w:pStyle w:val="Level3"/>
      </w:pPr>
      <w:r w:rsidRPr="00E01939">
        <w:t xml:space="preserve">work must continue in accordance with this award and the </w:t>
      </w:r>
      <w:hyperlink r:id="rId72" w:history="1">
        <w:r w:rsidRPr="00E01939">
          <w:rPr>
            <w:rStyle w:val="Hyperlink"/>
          </w:rPr>
          <w:t>Act</w:t>
        </w:r>
      </w:hyperlink>
      <w:r w:rsidRPr="00E01939">
        <w:t>; and</w:t>
      </w:r>
    </w:p>
    <w:p w14:paraId="63217293" w14:textId="77777777" w:rsidR="00872854" w:rsidRPr="00E01939" w:rsidRDefault="00872854" w:rsidP="00872854">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15355F06" w14:textId="52E8DA54" w:rsidR="00872854" w:rsidRPr="00872854" w:rsidRDefault="00872854" w:rsidP="00872854">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A17DD0">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3B8B390E" w14:textId="77777777" w:rsidR="00747C67" w:rsidRPr="0095762D" w:rsidRDefault="00747C67" w:rsidP="009F7F20">
      <w:pPr>
        <w:pStyle w:val="Partheading"/>
        <w:keepLines/>
        <w:spacing w:before="360"/>
        <w:ind w:left="851" w:hanging="851"/>
        <w:outlineLvl w:val="1"/>
      </w:pPr>
      <w:bookmarkStart w:id="33" w:name="_Toc37259534"/>
      <w:bookmarkStart w:id="34" w:name="Part3"/>
      <w:bookmarkEnd w:id="29"/>
      <w:bookmarkEnd w:id="20"/>
      <w:r w:rsidRPr="0095762D">
        <w:t>Types of Employment and Termination of Employment</w:t>
      </w:r>
      <w:bookmarkEnd w:id="33"/>
    </w:p>
    <w:p w14:paraId="671899B0" w14:textId="77777777" w:rsidR="00747C67" w:rsidRPr="0095762D" w:rsidRDefault="00055435" w:rsidP="009F7F20">
      <w:pPr>
        <w:pStyle w:val="Level1"/>
        <w:spacing w:before="360"/>
        <w:ind w:left="0" w:firstLine="0"/>
        <w:outlineLvl w:val="0"/>
      </w:pPr>
      <w:bookmarkStart w:id="35" w:name="_Toc208885989"/>
      <w:bookmarkStart w:id="36" w:name="_Toc208886077"/>
      <w:bookmarkStart w:id="37" w:name="_Toc208902567"/>
      <w:bookmarkStart w:id="38" w:name="_Toc208932472"/>
      <w:bookmarkStart w:id="39" w:name="_Toc208932557"/>
      <w:bookmarkStart w:id="40" w:name="_Toc208979912"/>
      <w:bookmarkStart w:id="41" w:name="_Toc37259535"/>
      <w:r w:rsidRPr="0095762D">
        <w:t>Types of e</w:t>
      </w:r>
      <w:r w:rsidR="00747C67" w:rsidRPr="0095762D">
        <w:t>mployment</w:t>
      </w:r>
      <w:bookmarkEnd w:id="35"/>
      <w:bookmarkEnd w:id="36"/>
      <w:bookmarkEnd w:id="37"/>
      <w:bookmarkEnd w:id="38"/>
      <w:bookmarkEnd w:id="39"/>
      <w:bookmarkEnd w:id="40"/>
      <w:bookmarkEnd w:id="41"/>
    </w:p>
    <w:p w14:paraId="35CCD958" w14:textId="77777777" w:rsidR="00F4039D" w:rsidRPr="0095762D" w:rsidRDefault="00F4039D" w:rsidP="00F4039D">
      <w:pPr>
        <w:pStyle w:val="Level2"/>
      </w:pPr>
      <w:r w:rsidRPr="0095762D">
        <w:t>Employees under this award will be employed in one of the following categories:</w:t>
      </w:r>
    </w:p>
    <w:p w14:paraId="0EBAC7BC" w14:textId="77777777" w:rsidR="00F4039D" w:rsidRPr="0095762D" w:rsidRDefault="00F4039D" w:rsidP="00C308DB">
      <w:pPr>
        <w:pStyle w:val="Level3"/>
      </w:pPr>
      <w:r w:rsidRPr="0095762D">
        <w:t>full-time;</w:t>
      </w:r>
    </w:p>
    <w:p w14:paraId="2E8D24B4" w14:textId="77777777" w:rsidR="00F4039D" w:rsidRPr="0095762D" w:rsidRDefault="00F4039D" w:rsidP="00C308DB">
      <w:pPr>
        <w:pStyle w:val="Level3"/>
      </w:pPr>
      <w:r w:rsidRPr="0095762D">
        <w:t>part-time; or</w:t>
      </w:r>
    </w:p>
    <w:p w14:paraId="77C5EA13" w14:textId="77777777" w:rsidR="00F4039D" w:rsidRPr="0095762D" w:rsidRDefault="00F4039D" w:rsidP="00F4039D">
      <w:pPr>
        <w:pStyle w:val="Level3"/>
      </w:pPr>
      <w:r w:rsidRPr="0095762D">
        <w:t>casual.</w:t>
      </w:r>
    </w:p>
    <w:p w14:paraId="7EB1CF30" w14:textId="77777777" w:rsidR="00F4039D" w:rsidRPr="0095762D" w:rsidRDefault="00F4039D" w:rsidP="00F4039D">
      <w:pPr>
        <w:pStyle w:val="Level2"/>
      </w:pPr>
      <w:r w:rsidRPr="0095762D">
        <w:t>At the time of engagement an employer will inform each employee of the terms of their engagement and in particular whether they are to be full-time, part-time or casual.</w:t>
      </w:r>
    </w:p>
    <w:p w14:paraId="0666610C" w14:textId="77777777" w:rsidR="00F4039D" w:rsidRPr="0095762D" w:rsidRDefault="00F4039D" w:rsidP="009F7F20">
      <w:pPr>
        <w:pStyle w:val="Level1"/>
        <w:spacing w:before="360"/>
        <w:ind w:left="0" w:firstLine="0"/>
        <w:outlineLvl w:val="0"/>
      </w:pPr>
      <w:bookmarkStart w:id="42" w:name="_Ref36568124"/>
      <w:bookmarkStart w:id="43" w:name="_Ref36568127"/>
      <w:bookmarkStart w:id="44" w:name="_Toc37259536"/>
      <w:r w:rsidRPr="0095762D">
        <w:lastRenderedPageBreak/>
        <w:t>Full-time employment</w:t>
      </w:r>
      <w:bookmarkEnd w:id="42"/>
      <w:bookmarkEnd w:id="43"/>
      <w:bookmarkEnd w:id="44"/>
    </w:p>
    <w:p w14:paraId="20A5BF89" w14:textId="77777777" w:rsidR="00F4039D" w:rsidRPr="0095762D" w:rsidRDefault="00F4039D" w:rsidP="0042058E">
      <w:r w:rsidRPr="0095762D">
        <w:t>A full-time employee is an employee who is engaged to work an average of 38 ordinary hours per week.</w:t>
      </w:r>
    </w:p>
    <w:p w14:paraId="11B1AAC3" w14:textId="77777777" w:rsidR="00F4039D" w:rsidRPr="0095762D" w:rsidRDefault="00F4039D" w:rsidP="009F7F20">
      <w:pPr>
        <w:pStyle w:val="Level1"/>
        <w:spacing w:before="360"/>
        <w:ind w:left="0" w:firstLine="0"/>
        <w:outlineLvl w:val="0"/>
      </w:pPr>
      <w:bookmarkStart w:id="45" w:name="_Ref500851050"/>
      <w:bookmarkStart w:id="46" w:name="_Ref500851053"/>
      <w:bookmarkStart w:id="47" w:name="_Toc37259537"/>
      <w:r w:rsidRPr="0095762D">
        <w:t>Part-time employment</w:t>
      </w:r>
      <w:bookmarkEnd w:id="45"/>
      <w:bookmarkEnd w:id="46"/>
      <w:bookmarkEnd w:id="47"/>
    </w:p>
    <w:p w14:paraId="67F0B2F6" w14:textId="60DD18D1" w:rsidR="00150AAA" w:rsidRPr="0095762D" w:rsidRDefault="00150AAA" w:rsidP="00150AAA">
      <w:pPr>
        <w:pStyle w:val="History"/>
      </w:pPr>
      <w:r w:rsidRPr="0095762D">
        <w:t xml:space="preserve">[12 substituted by </w:t>
      </w:r>
      <w:hyperlink r:id="rId73" w:history="1">
        <w:r w:rsidRPr="0095762D">
          <w:rPr>
            <w:rStyle w:val="Hyperlink"/>
          </w:rPr>
          <w:t>PR598487</w:t>
        </w:r>
      </w:hyperlink>
      <w:r w:rsidR="00C757A2" w:rsidRPr="0095762D">
        <w:rPr>
          <w:rStyle w:val="Hyperlink"/>
        </w:rPr>
        <w:t xml:space="preserve"> </w:t>
      </w:r>
      <w:r w:rsidR="00C757A2" w:rsidRPr="0095762D">
        <w:t>ppc 01Jan18</w:t>
      </w:r>
      <w:r w:rsidR="001C792F" w:rsidRPr="0095762D">
        <w:t xml:space="preserve">; corrected by </w:t>
      </w:r>
      <w:hyperlink r:id="rId74" w:history="1">
        <w:r w:rsidR="001C792F" w:rsidRPr="0095762D">
          <w:rPr>
            <w:rStyle w:val="Hyperlink"/>
          </w:rPr>
          <w:t>PR599064</w:t>
        </w:r>
      </w:hyperlink>
      <w:r w:rsidR="001C792F" w:rsidRPr="0095762D">
        <w:t xml:space="preserve"> </w:t>
      </w:r>
      <w:r w:rsidRPr="0095762D">
        <w:t>ppc 01Jan18]</w:t>
      </w:r>
    </w:p>
    <w:p w14:paraId="180E6315" w14:textId="77777777" w:rsidR="00150AAA" w:rsidRPr="0095762D" w:rsidRDefault="00150AAA" w:rsidP="00150AAA">
      <w:pPr>
        <w:pStyle w:val="Level2"/>
      </w:pPr>
      <w:r w:rsidRPr="0095762D">
        <w:t xml:space="preserve">An employer may employ part-time employees in any classification in this award. </w:t>
      </w:r>
    </w:p>
    <w:p w14:paraId="7AFBDCB0" w14:textId="34CCE3DF" w:rsidR="00150AAA" w:rsidRPr="0095762D" w:rsidRDefault="00150AAA" w:rsidP="00150AAA">
      <w:pPr>
        <w:pStyle w:val="Level2"/>
      </w:pPr>
      <w:r w:rsidRPr="0095762D">
        <w:t xml:space="preserve">A part-time employee is an employee who is employed in a classification in </w:t>
      </w:r>
      <w:r w:rsidRPr="0095762D">
        <w:rPr>
          <w:b/>
        </w:rPr>
        <w:fldChar w:fldCharType="begin"/>
      </w:r>
      <w:r w:rsidRPr="0095762D">
        <w:rPr>
          <w:b/>
        </w:rPr>
        <w:instrText xml:space="preserve"> REF _Ref241400058 \w \h  \* MERGEFORMAT </w:instrText>
      </w:r>
      <w:r w:rsidRPr="0095762D">
        <w:rPr>
          <w:b/>
        </w:rPr>
      </w:r>
      <w:r w:rsidRPr="0095762D">
        <w:rPr>
          <w:b/>
        </w:rPr>
        <w:fldChar w:fldCharType="separate"/>
      </w:r>
      <w:r w:rsidR="00A17DD0">
        <w:rPr>
          <w:b/>
        </w:rPr>
        <w:t>Schedule B</w:t>
      </w:r>
      <w:r w:rsidRPr="0095762D">
        <w:rPr>
          <w:b/>
        </w:rPr>
        <w:fldChar w:fldCharType="end"/>
      </w:r>
      <w:r w:rsidRPr="0095762D">
        <w:rPr>
          <w:b/>
        </w:rPr>
        <w:fldChar w:fldCharType="begin"/>
      </w:r>
      <w:r w:rsidRPr="0095762D">
        <w:rPr>
          <w:b/>
        </w:rPr>
        <w:instrText xml:space="preserve"> REF _Ref241400058 \h  \* MERGEFORMAT </w:instrText>
      </w:r>
      <w:r w:rsidRPr="0095762D">
        <w:rPr>
          <w:b/>
        </w:rPr>
      </w:r>
      <w:r w:rsidRPr="0095762D">
        <w:rPr>
          <w:b/>
        </w:rPr>
        <w:fldChar w:fldCharType="separate"/>
      </w:r>
      <w:r w:rsidR="00A17DD0" w:rsidRPr="00A17DD0">
        <w:rPr>
          <w:b/>
        </w:rPr>
        <w:t>—Classification Structure and Definitions</w:t>
      </w:r>
      <w:r w:rsidRPr="0095762D">
        <w:rPr>
          <w:b/>
        </w:rPr>
        <w:fldChar w:fldCharType="end"/>
      </w:r>
      <w:r w:rsidRPr="0095762D">
        <w:rPr>
          <w:b/>
        </w:rPr>
        <w:t xml:space="preserve"> </w:t>
      </w:r>
      <w:r w:rsidRPr="0095762D">
        <w:t xml:space="preserve">and who: </w:t>
      </w:r>
    </w:p>
    <w:p w14:paraId="2B4E57C1" w14:textId="77777777" w:rsidR="00150AAA" w:rsidRPr="0095762D" w:rsidRDefault="00150AAA" w:rsidP="00150AAA">
      <w:pPr>
        <w:pStyle w:val="Level3"/>
      </w:pPr>
      <w:r w:rsidRPr="0095762D">
        <w:t xml:space="preserve">is engaged to work at least 8 and less than 38 ordinary hours per week or, where the employer operates a roster, an average of at least 8 and fewer than 38 hours per week over the roster cycle; </w:t>
      </w:r>
    </w:p>
    <w:p w14:paraId="77895EDA" w14:textId="77777777" w:rsidR="00150AAA" w:rsidRPr="0095762D" w:rsidRDefault="00150AAA" w:rsidP="00150AAA">
      <w:pPr>
        <w:pStyle w:val="Level3"/>
      </w:pPr>
      <w:r w:rsidRPr="0095762D">
        <w:t xml:space="preserve">has reasonably predictable hours of work; and </w:t>
      </w:r>
    </w:p>
    <w:p w14:paraId="6C08C5EE" w14:textId="77777777" w:rsidR="00F4039D" w:rsidRPr="0095762D" w:rsidRDefault="00150AAA" w:rsidP="00150AAA">
      <w:pPr>
        <w:pStyle w:val="Level3"/>
      </w:pPr>
      <w:r w:rsidRPr="0095762D">
        <w:t>receives, on a pro rata basis, equivalent pay and conditions to those of full-time employees who do the same kind of work.</w:t>
      </w:r>
    </w:p>
    <w:p w14:paraId="279E3BAA" w14:textId="77777777" w:rsidR="00150AAA" w:rsidRPr="0095762D" w:rsidRDefault="00150AAA" w:rsidP="00150AAA">
      <w:pPr>
        <w:pStyle w:val="Level2"/>
      </w:pPr>
      <w:bookmarkStart w:id="48" w:name="_Ref500851644"/>
      <w:r w:rsidRPr="0095762D">
        <w:t>At the time of engagement the employer and the part-time employee will agree in writing upon:</w:t>
      </w:r>
      <w:bookmarkEnd w:id="48"/>
      <w:r w:rsidRPr="0095762D">
        <w:t xml:space="preserve"> </w:t>
      </w:r>
    </w:p>
    <w:p w14:paraId="7C63BA80" w14:textId="77777777" w:rsidR="00150AAA" w:rsidRPr="0095762D" w:rsidRDefault="00150AAA" w:rsidP="00150AAA">
      <w:pPr>
        <w:pStyle w:val="Level3"/>
      </w:pPr>
      <w:bookmarkStart w:id="49" w:name="_Ref500851576"/>
      <w:r w:rsidRPr="0095762D">
        <w:t>the number of hours of work which is guaranteed to be provided and paid to the employee each week or, where the employer operates a roster, the number of hours of work which is guaranteed to be provided and paid to the employee over the roster cycle (</w:t>
      </w:r>
      <w:r w:rsidRPr="0095762D">
        <w:rPr>
          <w:b/>
          <w:bCs/>
        </w:rPr>
        <w:t>the guaranteed hours</w:t>
      </w:r>
      <w:r w:rsidRPr="0095762D">
        <w:t>); and</w:t>
      </w:r>
      <w:bookmarkEnd w:id="49"/>
      <w:r w:rsidRPr="0095762D">
        <w:t xml:space="preserve"> </w:t>
      </w:r>
    </w:p>
    <w:p w14:paraId="18F6C739" w14:textId="77777777" w:rsidR="00150AAA" w:rsidRPr="0095762D" w:rsidRDefault="00150AAA" w:rsidP="00150AAA">
      <w:pPr>
        <w:pStyle w:val="Level3"/>
      </w:pPr>
      <w:r w:rsidRPr="0095762D">
        <w:t>the days of the week, and the periods in each of those days, when the employee will available to work the guaranteed hours (</w:t>
      </w:r>
      <w:r w:rsidRPr="0095762D">
        <w:rPr>
          <w:b/>
          <w:bCs/>
        </w:rPr>
        <w:t>the employee’s availability</w:t>
      </w:r>
      <w:r w:rsidRPr="0095762D">
        <w:t xml:space="preserve">). </w:t>
      </w:r>
    </w:p>
    <w:p w14:paraId="4E459FF6" w14:textId="77777777" w:rsidR="00150AAA" w:rsidRPr="0095762D" w:rsidRDefault="00150AAA" w:rsidP="00150AAA">
      <w:pPr>
        <w:pStyle w:val="Level2"/>
      </w:pPr>
      <w:bookmarkStart w:id="50" w:name="_Ref500851566"/>
      <w:r w:rsidRPr="0095762D">
        <w:t>Any change to the guaranteed hours may only occur with the written consent of the part-time employee.</w:t>
      </w:r>
      <w:bookmarkEnd w:id="50"/>
      <w:r w:rsidRPr="0095762D">
        <w:t xml:space="preserve"> </w:t>
      </w:r>
    </w:p>
    <w:p w14:paraId="60167A6E" w14:textId="6AE05606" w:rsidR="00150AAA" w:rsidRPr="0095762D" w:rsidRDefault="00150AAA" w:rsidP="00150AAA">
      <w:pPr>
        <w:pStyle w:val="Level2"/>
      </w:pPr>
      <w:r w:rsidRPr="0095762D">
        <w:t xml:space="preserve">The employer may roster the working of the employee’s guaranteed hours and any additional hours in accordance with clause </w:t>
      </w:r>
      <w:r w:rsidRPr="0095762D">
        <w:fldChar w:fldCharType="begin"/>
      </w:r>
      <w:r w:rsidRPr="0095762D">
        <w:instrText xml:space="preserve"> REF _Ref500851542 \w \h </w:instrText>
      </w:r>
      <w:r w:rsidR="0095762D">
        <w:instrText xml:space="preserve"> \* MERGEFORMAT </w:instrText>
      </w:r>
      <w:r w:rsidRPr="0095762D">
        <w:fldChar w:fldCharType="separate"/>
      </w:r>
      <w:r w:rsidR="00A17DD0">
        <w:t>31.6</w:t>
      </w:r>
      <w:r w:rsidRPr="0095762D">
        <w:fldChar w:fldCharType="end"/>
      </w:r>
      <w:r w:rsidRPr="0095762D">
        <w:t xml:space="preserve">, provided that: </w:t>
      </w:r>
    </w:p>
    <w:p w14:paraId="5963B489" w14:textId="77777777" w:rsidR="00150AAA" w:rsidRPr="0095762D" w:rsidRDefault="00150AAA" w:rsidP="00150AAA">
      <w:pPr>
        <w:pStyle w:val="Level3"/>
      </w:pPr>
      <w:r w:rsidRPr="0095762D">
        <w:t>the employee may not be rostered for work for any hours outside the employee’s availabil</w:t>
      </w:r>
      <w:r w:rsidR="001C792F" w:rsidRPr="0095762D">
        <w:t xml:space="preserve">ity; </w:t>
      </w:r>
    </w:p>
    <w:p w14:paraId="6111DF28" w14:textId="77777777" w:rsidR="001C792F" w:rsidRPr="0095762D" w:rsidRDefault="001C792F" w:rsidP="001C792F">
      <w:pPr>
        <w:pStyle w:val="Level3"/>
      </w:pPr>
      <w:r w:rsidRPr="0095762D">
        <w:t xml:space="preserve">the employee must not be rostered to work in excess of eleven and a half or less than 3 hours in a day; and </w:t>
      </w:r>
    </w:p>
    <w:p w14:paraId="05AAF73F" w14:textId="77777777" w:rsidR="00150AAA" w:rsidRPr="0095762D" w:rsidRDefault="00150AAA" w:rsidP="00150AAA">
      <w:pPr>
        <w:pStyle w:val="Level3"/>
      </w:pPr>
      <w:r w:rsidRPr="0095762D">
        <w:t xml:space="preserve">the employee must have two days off each week. </w:t>
      </w:r>
    </w:p>
    <w:p w14:paraId="0ADBED14" w14:textId="77777777" w:rsidR="00150AAA" w:rsidRPr="0095762D" w:rsidRDefault="00150AAA" w:rsidP="00150AAA">
      <w:pPr>
        <w:pStyle w:val="Level2"/>
      </w:pPr>
      <w:r w:rsidRPr="0095762D">
        <w:t xml:space="preserve">Where a part-time employee has over a period of at least 12 months regularly worked a number of ordinary hours that is in excess of the guaranteed hours, the employee may request in writing that the employer agree to increase the guaranteed hours. If the employer agrees to the request, the new agreement concerning guaranteed hours will be recorded in writing. The employer may refuse the request only upon reasonable business grounds, and such refusal must be provided to the employee in writing and specify the grounds for refusal. </w:t>
      </w:r>
    </w:p>
    <w:p w14:paraId="3222CCCB" w14:textId="736D2C37" w:rsidR="00150AAA" w:rsidRPr="0095762D" w:rsidRDefault="00150AAA" w:rsidP="00150AAA">
      <w:pPr>
        <w:pStyle w:val="Level2"/>
      </w:pPr>
      <w:r w:rsidRPr="0095762D">
        <w:lastRenderedPageBreak/>
        <w:t xml:space="preserve">Where there has been a genuine and ongoing change in the employee’s personal circumstances, the employee may alter the days and hours of the employee’s availability on 14 days’ written notice to the employer. If the alteration to the employee’s availability cannot reasonably be accommodated by the employer within the guaranteed hours then, despite clause </w:t>
      </w:r>
      <w:r w:rsidRPr="0095762D">
        <w:fldChar w:fldCharType="begin"/>
      </w:r>
      <w:r w:rsidRPr="0095762D">
        <w:instrText xml:space="preserve"> REF _Ref500851566 \w \h </w:instrText>
      </w:r>
      <w:r w:rsidR="0095762D">
        <w:instrText xml:space="preserve"> \* MERGEFORMAT </w:instrText>
      </w:r>
      <w:r w:rsidRPr="0095762D">
        <w:fldChar w:fldCharType="separate"/>
      </w:r>
      <w:r w:rsidR="00A17DD0">
        <w:t>12.4</w:t>
      </w:r>
      <w:r w:rsidRPr="0095762D">
        <w:fldChar w:fldCharType="end"/>
      </w:r>
      <w:r w:rsidRPr="0095762D">
        <w:t xml:space="preserve">, those guaranteed hours will no longer apply and the employer and the employee will need to reach a new agreement in writing concerning guaranteed hours in accordance with clause </w:t>
      </w:r>
      <w:r w:rsidRPr="0095762D">
        <w:fldChar w:fldCharType="begin"/>
      </w:r>
      <w:r w:rsidRPr="0095762D">
        <w:instrText xml:space="preserve"> REF _Ref500851576 \w \h </w:instrText>
      </w:r>
      <w:r w:rsidR="0095762D">
        <w:instrText xml:space="preserve"> \* MERGEFORMAT </w:instrText>
      </w:r>
      <w:r w:rsidRPr="0095762D">
        <w:fldChar w:fldCharType="separate"/>
      </w:r>
      <w:r w:rsidR="00A17DD0">
        <w:t>12.3(a)</w:t>
      </w:r>
      <w:r w:rsidRPr="0095762D">
        <w:fldChar w:fldCharType="end"/>
      </w:r>
      <w:r w:rsidRPr="0095762D">
        <w:t xml:space="preserve">. </w:t>
      </w:r>
    </w:p>
    <w:p w14:paraId="7C1747E2" w14:textId="77777777" w:rsidR="00150AAA" w:rsidRPr="0095762D" w:rsidRDefault="00150AAA" w:rsidP="00150AAA">
      <w:pPr>
        <w:pStyle w:val="Level2"/>
      </w:pPr>
      <w:bookmarkStart w:id="51" w:name="_Ref500853778"/>
      <w:r w:rsidRPr="0095762D">
        <w:t>All time worked in excess of:</w:t>
      </w:r>
      <w:bookmarkEnd w:id="51"/>
      <w:r w:rsidRPr="0095762D">
        <w:t xml:space="preserve"> </w:t>
      </w:r>
    </w:p>
    <w:p w14:paraId="242D9586" w14:textId="77777777" w:rsidR="00150AAA" w:rsidRPr="0095762D" w:rsidRDefault="00150AAA" w:rsidP="00150AAA">
      <w:pPr>
        <w:pStyle w:val="Level3"/>
      </w:pPr>
      <w:r w:rsidRPr="0095762D">
        <w:t xml:space="preserve">38 hours per week or, where the employee works in accordance with a roster, an average of 38 hours per week over the roster cycle; or </w:t>
      </w:r>
    </w:p>
    <w:p w14:paraId="03CE093B" w14:textId="23087EBA" w:rsidR="00150AAA" w:rsidRPr="0095762D" w:rsidRDefault="00150AAA" w:rsidP="00150AAA">
      <w:pPr>
        <w:pStyle w:val="Level3"/>
      </w:pPr>
      <w:r w:rsidRPr="0095762D">
        <w:t xml:space="preserve">the maximum hours limitations specified in clause </w:t>
      </w:r>
      <w:r w:rsidR="001C792F" w:rsidRPr="0095762D">
        <w:fldChar w:fldCharType="begin"/>
      </w:r>
      <w:r w:rsidR="001C792F" w:rsidRPr="0095762D">
        <w:instrText xml:space="preserve"> REF _Ref501715475 \w \h </w:instrText>
      </w:r>
      <w:r w:rsidR="0095762D">
        <w:instrText xml:space="preserve"> \* MERGEFORMAT </w:instrText>
      </w:r>
      <w:r w:rsidR="001C792F" w:rsidRPr="0095762D">
        <w:fldChar w:fldCharType="separate"/>
      </w:r>
      <w:r w:rsidR="00A17DD0">
        <w:t>31.2</w:t>
      </w:r>
      <w:r w:rsidR="001C792F" w:rsidRPr="0095762D">
        <w:fldChar w:fldCharType="end"/>
      </w:r>
      <w:r w:rsidRPr="0095762D">
        <w:t xml:space="preserve">; or </w:t>
      </w:r>
    </w:p>
    <w:p w14:paraId="1244BDDB" w14:textId="77777777" w:rsidR="00150AAA" w:rsidRPr="0095762D" w:rsidRDefault="00150AAA" w:rsidP="00150AAA">
      <w:pPr>
        <w:pStyle w:val="Level3"/>
      </w:pPr>
      <w:r w:rsidRPr="0095762D">
        <w:t xml:space="preserve">the employee’s rostered hours; </w:t>
      </w:r>
    </w:p>
    <w:p w14:paraId="72342E7B" w14:textId="786FD9C9" w:rsidR="00150AAA" w:rsidRPr="0095762D" w:rsidRDefault="00150AAA" w:rsidP="00150AAA">
      <w:pPr>
        <w:pStyle w:val="Block1"/>
      </w:pPr>
      <w:r w:rsidRPr="0095762D">
        <w:t xml:space="preserve">will be overtime and paid for at the rates prescribed in </w:t>
      </w:r>
      <w:r w:rsidRPr="0095762D">
        <w:rPr>
          <w:b/>
          <w:bCs/>
        </w:rPr>
        <w:t xml:space="preserve">clause </w:t>
      </w:r>
      <w:r w:rsidRPr="0095762D">
        <w:rPr>
          <w:b/>
          <w:bCs/>
        </w:rPr>
        <w:fldChar w:fldCharType="begin"/>
      </w:r>
      <w:r w:rsidRPr="0095762D">
        <w:rPr>
          <w:b/>
          <w:bCs/>
        </w:rPr>
        <w:instrText xml:space="preserve"> REF _Ref237859331 \w \h </w:instrText>
      </w:r>
      <w:r w:rsidR="0095762D">
        <w:rPr>
          <w:b/>
          <w:bCs/>
        </w:rPr>
        <w:instrText xml:space="preserve"> \* MERGEFORMAT </w:instrText>
      </w:r>
      <w:r w:rsidRPr="0095762D">
        <w:rPr>
          <w:b/>
          <w:bCs/>
        </w:rPr>
      </w:r>
      <w:r w:rsidRPr="0095762D">
        <w:rPr>
          <w:b/>
          <w:bCs/>
        </w:rPr>
        <w:fldChar w:fldCharType="separate"/>
      </w:r>
      <w:r w:rsidR="00A17DD0">
        <w:rPr>
          <w:b/>
          <w:bCs/>
        </w:rPr>
        <w:t>33.2</w:t>
      </w:r>
      <w:r w:rsidRPr="0095762D">
        <w:rPr>
          <w:b/>
          <w:bCs/>
        </w:rPr>
        <w:fldChar w:fldCharType="end"/>
      </w:r>
      <w:r w:rsidRPr="0095762D">
        <w:rPr>
          <w:b/>
          <w:bCs/>
        </w:rPr>
        <w:t>—</w:t>
      </w:r>
      <w:r w:rsidRPr="0095762D">
        <w:rPr>
          <w:b/>
          <w:bCs/>
        </w:rPr>
        <w:fldChar w:fldCharType="begin"/>
      </w:r>
      <w:r w:rsidRPr="0095762D">
        <w:rPr>
          <w:b/>
          <w:bCs/>
        </w:rPr>
        <w:instrText xml:space="preserve"> REF _Ref237859331 \h  \* MERGEFORMAT </w:instrText>
      </w:r>
      <w:r w:rsidRPr="0095762D">
        <w:rPr>
          <w:b/>
          <w:bCs/>
        </w:rPr>
      </w:r>
      <w:r w:rsidRPr="0095762D">
        <w:rPr>
          <w:b/>
          <w:bCs/>
        </w:rPr>
        <w:fldChar w:fldCharType="separate"/>
      </w:r>
      <w:r w:rsidR="00A17DD0" w:rsidRPr="00A17DD0">
        <w:rPr>
          <w:b/>
        </w:rPr>
        <w:t>Overtime rates</w:t>
      </w:r>
      <w:r w:rsidRPr="0095762D">
        <w:rPr>
          <w:b/>
          <w:bCs/>
        </w:rPr>
        <w:fldChar w:fldCharType="end"/>
      </w:r>
      <w:r w:rsidRPr="0095762D">
        <w:t>.</w:t>
      </w:r>
    </w:p>
    <w:p w14:paraId="56E8202A" w14:textId="6BB0513F" w:rsidR="00150AAA" w:rsidRPr="0095762D" w:rsidRDefault="00150AAA" w:rsidP="00150AAA">
      <w:pPr>
        <w:pStyle w:val="Level2"/>
      </w:pPr>
      <w:r w:rsidRPr="0095762D">
        <w:t>An employee who does not meet the definition of a part-time employee and who is not a full-time employee will be paid as a casual employee in accordance with clause </w:t>
      </w:r>
      <w:r w:rsidRPr="0095762D">
        <w:fldChar w:fldCharType="begin"/>
      </w:r>
      <w:r w:rsidRPr="0095762D">
        <w:instrText xml:space="preserve"> REF _Ref237858305 \w \h </w:instrText>
      </w:r>
      <w:r w:rsidR="0095762D">
        <w:instrText xml:space="preserve"> \* MERGEFORMAT </w:instrText>
      </w:r>
      <w:r w:rsidRPr="0095762D">
        <w:fldChar w:fldCharType="separate"/>
      </w:r>
      <w:r w:rsidR="00A17DD0">
        <w:t>13</w:t>
      </w:r>
      <w:r w:rsidRPr="0095762D">
        <w:fldChar w:fldCharType="end"/>
      </w:r>
      <w:r w:rsidRPr="0095762D">
        <w:t xml:space="preserve">. </w:t>
      </w:r>
    </w:p>
    <w:p w14:paraId="2226D249" w14:textId="77777777" w:rsidR="00150AAA" w:rsidRPr="0095762D" w:rsidRDefault="00150AAA" w:rsidP="00150AAA">
      <w:pPr>
        <w:pStyle w:val="Level2"/>
      </w:pPr>
      <w:r w:rsidRPr="0095762D">
        <w:t xml:space="preserve">A part-time employee employed under the provisions of this clause must be paid for ordinary hours worked at the rate of 1/38th of the weekly rate prescribed for the class of work performed. </w:t>
      </w:r>
    </w:p>
    <w:p w14:paraId="465E0AFE" w14:textId="6BE71061" w:rsidR="00150AAA" w:rsidRPr="0095762D" w:rsidRDefault="00150AAA" w:rsidP="00150AAA">
      <w:pPr>
        <w:pStyle w:val="Level2"/>
      </w:pPr>
      <w:r w:rsidRPr="0095762D">
        <w:t xml:space="preserve">A part-time employee who immediately prior to 1 January 2018 has a written agreement with their employer for a regular pattern of hours is entitled to continue to be rostered in accordance with that agreement, unless that agreement is replaced by a new written agreement made in accordance with clause </w:t>
      </w:r>
      <w:r w:rsidRPr="0095762D">
        <w:fldChar w:fldCharType="begin"/>
      </w:r>
      <w:r w:rsidRPr="0095762D">
        <w:instrText xml:space="preserve"> REF _Ref500851644 \w \h </w:instrText>
      </w:r>
      <w:r w:rsidR="0095762D">
        <w:instrText xml:space="preserve"> \* MERGEFORMAT </w:instrText>
      </w:r>
      <w:r w:rsidRPr="0095762D">
        <w:fldChar w:fldCharType="separate"/>
      </w:r>
      <w:r w:rsidR="00A17DD0">
        <w:t>12.3</w:t>
      </w:r>
      <w:r w:rsidRPr="0095762D">
        <w:fldChar w:fldCharType="end"/>
      </w:r>
      <w:r w:rsidRPr="0095762D">
        <w:t>.</w:t>
      </w:r>
    </w:p>
    <w:p w14:paraId="20D88F43" w14:textId="77777777" w:rsidR="00F4039D" w:rsidRPr="0095762D" w:rsidRDefault="00F4039D" w:rsidP="009F7F20">
      <w:pPr>
        <w:pStyle w:val="Level1"/>
        <w:spacing w:before="360"/>
        <w:ind w:left="0" w:firstLine="0"/>
        <w:outlineLvl w:val="0"/>
      </w:pPr>
      <w:bookmarkStart w:id="52" w:name="_Ref237858305"/>
      <w:bookmarkStart w:id="53" w:name="_Toc37259538"/>
      <w:r w:rsidRPr="0095762D">
        <w:t>Casual employment</w:t>
      </w:r>
      <w:bookmarkEnd w:id="52"/>
      <w:bookmarkEnd w:id="53"/>
    </w:p>
    <w:p w14:paraId="2EFCC0C7" w14:textId="497F3812" w:rsidR="00AC2000" w:rsidRPr="004F2DBD" w:rsidRDefault="00150AAA" w:rsidP="00AC2000">
      <w:pPr>
        <w:pStyle w:val="History"/>
      </w:pPr>
      <w:r w:rsidRPr="0095762D">
        <w:t xml:space="preserve">[13 substituted by </w:t>
      </w:r>
      <w:hyperlink r:id="rId75" w:history="1">
        <w:r w:rsidRPr="0095762D">
          <w:rPr>
            <w:rStyle w:val="Hyperlink"/>
          </w:rPr>
          <w:t>PR598487</w:t>
        </w:r>
      </w:hyperlink>
      <w:r w:rsidRPr="0095762D">
        <w:t xml:space="preserve"> ppc 01Jan18</w:t>
      </w:r>
      <w:r w:rsidR="00AC2000">
        <w:t>; v</w:t>
      </w:r>
      <w:r w:rsidR="00AC2000" w:rsidRPr="004F2DBD">
        <w:t>aried by</w:t>
      </w:r>
      <w:r w:rsidR="00AC2000">
        <w:t xml:space="preserve"> </w:t>
      </w:r>
      <w:hyperlink r:id="rId76" w:history="1">
        <w:r w:rsidR="00AC2000">
          <w:rPr>
            <w:rStyle w:val="Hyperlink"/>
          </w:rPr>
          <w:t>PR700607</w:t>
        </w:r>
      </w:hyperlink>
      <w:r w:rsidR="00AC2000">
        <w:rPr>
          <w:color w:val="002060"/>
        </w:rPr>
        <w:t>]</w:t>
      </w:r>
    </w:p>
    <w:p w14:paraId="317C580D" w14:textId="77777777" w:rsidR="00133EF9" w:rsidRPr="0095762D" w:rsidRDefault="00133EF9" w:rsidP="00133EF9">
      <w:pPr>
        <w:pStyle w:val="Level2"/>
      </w:pPr>
      <w:r w:rsidRPr="0095762D">
        <w:t xml:space="preserve">A casual employee is an employee engaged as such and must be paid a casual loading of 25%. The casual loading is paid as compensation for annual leave, unpaid personal/carer’s leave, notice of termination, redundancy benefits and the other entitlements of full-time or part-time employment. </w:t>
      </w:r>
    </w:p>
    <w:p w14:paraId="0A4AC8B0" w14:textId="77777777" w:rsidR="00133EF9" w:rsidRPr="0095762D" w:rsidRDefault="00133EF9" w:rsidP="00133EF9">
      <w:pPr>
        <w:pStyle w:val="Level2"/>
      </w:pPr>
      <w:bookmarkStart w:id="54" w:name="_Ref500853377"/>
      <w:r w:rsidRPr="0095762D">
        <w:t>A casual employee may be engaged to work:</w:t>
      </w:r>
      <w:bookmarkEnd w:id="54"/>
      <w:r w:rsidRPr="0095762D">
        <w:t xml:space="preserve"> </w:t>
      </w:r>
    </w:p>
    <w:p w14:paraId="7201B2DE" w14:textId="77777777" w:rsidR="00133EF9" w:rsidRPr="0095762D" w:rsidRDefault="00133EF9" w:rsidP="00133EF9">
      <w:pPr>
        <w:pStyle w:val="Level3"/>
      </w:pPr>
      <w:r w:rsidRPr="0095762D">
        <w:t xml:space="preserve">for a maximum of 12 hours per day or per shift; </w:t>
      </w:r>
    </w:p>
    <w:p w14:paraId="4637F1EC" w14:textId="77777777" w:rsidR="00133EF9" w:rsidRPr="0095762D" w:rsidRDefault="00133EF9" w:rsidP="00133EF9">
      <w:pPr>
        <w:pStyle w:val="Level3"/>
      </w:pPr>
      <w:r w:rsidRPr="0095762D">
        <w:t xml:space="preserve">for a maximum of 38 hours per week or, where the casual employee works in accordance with a roster, an average of 38 hours per week over the roster cycle (which may not exceed 4 weeks). </w:t>
      </w:r>
    </w:p>
    <w:p w14:paraId="6B48CD90" w14:textId="77777777" w:rsidR="00133EF9" w:rsidRPr="0095762D" w:rsidRDefault="00133EF9" w:rsidP="00133EF9">
      <w:pPr>
        <w:pStyle w:val="Level2"/>
      </w:pPr>
      <w:r w:rsidRPr="0095762D">
        <w:t xml:space="preserve">On each occasion a casual employee is required to attend work they are entitled to a minimum payment for two hours’ work. </w:t>
      </w:r>
    </w:p>
    <w:p w14:paraId="6302FD8E" w14:textId="77777777" w:rsidR="00133EF9" w:rsidRPr="0095762D" w:rsidRDefault="00133EF9" w:rsidP="00133EF9">
      <w:pPr>
        <w:pStyle w:val="Level2"/>
      </w:pPr>
      <w:bookmarkStart w:id="55" w:name="_Ref18056547"/>
      <w:r w:rsidRPr="0095762D">
        <w:t>A casual employee must be paid at the termination of each engagement, but may agree to be paid weekly or fortnightly.</w:t>
      </w:r>
      <w:bookmarkEnd w:id="55"/>
      <w:r w:rsidRPr="0095762D">
        <w:t xml:space="preserve"> </w:t>
      </w:r>
    </w:p>
    <w:p w14:paraId="04C60E53" w14:textId="4EDD505D" w:rsidR="00150AAA" w:rsidRDefault="00133EF9" w:rsidP="00133EF9">
      <w:pPr>
        <w:pStyle w:val="Level2"/>
        <w:rPr>
          <w:b/>
          <w:bCs w:val="0"/>
        </w:rPr>
      </w:pPr>
      <w:bookmarkStart w:id="56" w:name="_Ref500853789"/>
      <w:r w:rsidRPr="0095762D">
        <w:lastRenderedPageBreak/>
        <w:t xml:space="preserve">All time worked in excess of the hours prescribed in clause </w:t>
      </w:r>
      <w:r w:rsidRPr="0095762D">
        <w:fldChar w:fldCharType="begin"/>
      </w:r>
      <w:r w:rsidRPr="0095762D">
        <w:instrText xml:space="preserve"> REF _Ref500853377 \w \h </w:instrText>
      </w:r>
      <w:r w:rsidR="0095762D">
        <w:instrText xml:space="preserve"> \* MERGEFORMAT </w:instrText>
      </w:r>
      <w:r w:rsidRPr="0095762D">
        <w:fldChar w:fldCharType="separate"/>
      </w:r>
      <w:r w:rsidR="00A17DD0">
        <w:t>13.2</w:t>
      </w:r>
      <w:r w:rsidRPr="0095762D">
        <w:fldChar w:fldCharType="end"/>
      </w:r>
      <w:r w:rsidRPr="0095762D">
        <w:t xml:space="preserve"> will be overtime and paid for at the rates prescribed in </w:t>
      </w:r>
      <w:r w:rsidRPr="0095762D">
        <w:rPr>
          <w:b/>
        </w:rPr>
        <w:t xml:space="preserve">clause </w:t>
      </w:r>
      <w:r w:rsidRPr="0095762D">
        <w:rPr>
          <w:b/>
          <w:bCs w:val="0"/>
        </w:rPr>
        <w:fldChar w:fldCharType="begin"/>
      </w:r>
      <w:r w:rsidRPr="0095762D">
        <w:rPr>
          <w:b/>
          <w:bCs w:val="0"/>
        </w:rPr>
        <w:instrText xml:space="preserve"> REF _Ref237859331 \w \h </w:instrText>
      </w:r>
      <w:r w:rsidR="0095762D">
        <w:rPr>
          <w:b/>
          <w:bCs w:val="0"/>
        </w:rPr>
        <w:instrText xml:space="preserve"> \* MERGEFORMAT </w:instrText>
      </w:r>
      <w:r w:rsidRPr="0095762D">
        <w:rPr>
          <w:b/>
          <w:bCs w:val="0"/>
        </w:rPr>
      </w:r>
      <w:r w:rsidRPr="0095762D">
        <w:rPr>
          <w:b/>
          <w:bCs w:val="0"/>
        </w:rPr>
        <w:fldChar w:fldCharType="separate"/>
      </w:r>
      <w:r w:rsidR="00A17DD0">
        <w:rPr>
          <w:b/>
          <w:bCs w:val="0"/>
        </w:rPr>
        <w:t>33.2</w:t>
      </w:r>
      <w:r w:rsidRPr="0095762D">
        <w:rPr>
          <w:b/>
          <w:bCs w:val="0"/>
        </w:rPr>
        <w:fldChar w:fldCharType="end"/>
      </w:r>
      <w:r w:rsidRPr="0095762D">
        <w:rPr>
          <w:b/>
          <w:bCs w:val="0"/>
        </w:rPr>
        <w:t>—</w:t>
      </w:r>
      <w:r w:rsidRPr="0095762D">
        <w:rPr>
          <w:b/>
          <w:bCs w:val="0"/>
        </w:rPr>
        <w:fldChar w:fldCharType="begin"/>
      </w:r>
      <w:r w:rsidRPr="0095762D">
        <w:rPr>
          <w:b/>
          <w:bCs w:val="0"/>
        </w:rPr>
        <w:instrText xml:space="preserve"> REF _Ref237859331 \h  \* MERGEFORMAT </w:instrText>
      </w:r>
      <w:r w:rsidRPr="0095762D">
        <w:rPr>
          <w:b/>
          <w:bCs w:val="0"/>
        </w:rPr>
      </w:r>
      <w:r w:rsidRPr="0095762D">
        <w:rPr>
          <w:b/>
          <w:bCs w:val="0"/>
        </w:rPr>
        <w:fldChar w:fldCharType="separate"/>
      </w:r>
      <w:r w:rsidR="00A17DD0" w:rsidRPr="00A17DD0">
        <w:rPr>
          <w:b/>
        </w:rPr>
        <w:t>Overtime rates</w:t>
      </w:r>
      <w:r w:rsidRPr="0095762D">
        <w:rPr>
          <w:b/>
          <w:bCs w:val="0"/>
        </w:rPr>
        <w:fldChar w:fldCharType="end"/>
      </w:r>
      <w:bookmarkEnd w:id="56"/>
    </w:p>
    <w:p w14:paraId="3D20428C" w14:textId="77777777" w:rsidR="007E31CA" w:rsidRDefault="007E31CA" w:rsidP="00AA3AD9">
      <w:pPr>
        <w:pStyle w:val="Level2Bold"/>
      </w:pPr>
      <w:r>
        <w:t>Right to request casual conversion</w:t>
      </w:r>
    </w:p>
    <w:p w14:paraId="19A5B7C6" w14:textId="1B60ED08" w:rsidR="00AC2000" w:rsidRPr="00AC2000" w:rsidRDefault="00C839AD" w:rsidP="00C839AD">
      <w:pPr>
        <w:pStyle w:val="History"/>
      </w:pPr>
      <w:r w:rsidRPr="00C839AD">
        <w:t>[</w:t>
      </w:r>
      <w:r>
        <w:t xml:space="preserve">13.6 </w:t>
      </w:r>
      <w:r w:rsidRPr="00C839AD">
        <w:t xml:space="preserve">inserted by </w:t>
      </w:r>
      <w:hyperlink r:id="rId77" w:history="1">
        <w:r>
          <w:rPr>
            <w:rStyle w:val="Hyperlink"/>
          </w:rPr>
          <w:t>PR700607</w:t>
        </w:r>
      </w:hyperlink>
      <w:r>
        <w:rPr>
          <w:color w:val="002060"/>
        </w:rPr>
        <w:t xml:space="preserve"> </w:t>
      </w:r>
      <w:r w:rsidRPr="00C839AD">
        <w:t>ppc 01Oct18]</w:t>
      </w:r>
    </w:p>
    <w:p w14:paraId="0587E247" w14:textId="77777777" w:rsidR="007E31CA" w:rsidRDefault="007E31CA" w:rsidP="0047166C">
      <w:pPr>
        <w:pStyle w:val="Level3"/>
      </w:pPr>
      <w:r>
        <w:t>A person engaged by a particular employer as a regular casual employee may request that their employment be converted to full-time or part-time employment.</w:t>
      </w:r>
    </w:p>
    <w:p w14:paraId="49006BE0" w14:textId="77777777" w:rsidR="007E31CA" w:rsidRDefault="007E31CA" w:rsidP="0047166C">
      <w:pPr>
        <w:pStyle w:val="Level3"/>
      </w:pPr>
      <w:bookmarkStart w:id="57" w:name="_Ref525307725"/>
      <w:r>
        <w:t xml:space="preserve">A </w:t>
      </w:r>
      <w:r w:rsidRPr="00D82DE7">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2A0D11">
        <w:t>r the provisions of this award.</w:t>
      </w:r>
      <w:bookmarkEnd w:id="57"/>
    </w:p>
    <w:p w14:paraId="30373F0D" w14:textId="77777777" w:rsidR="007E31CA" w:rsidRDefault="007E31CA" w:rsidP="0047166C">
      <w:pPr>
        <w:pStyle w:val="Level3"/>
      </w:pPr>
      <w:r>
        <w:t>A regular casual employee who has worked equivalent full-time hours over the preceding period of 12 months’ casual employment may request to have their employment converted to full-time employment.</w:t>
      </w:r>
    </w:p>
    <w:p w14:paraId="527AA4EC" w14:textId="77777777" w:rsidR="007E31CA" w:rsidRDefault="007E31CA" w:rsidP="0047166C">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w:t>
      </w:r>
      <w:r w:rsidR="000C3797">
        <w:t>rked.</w:t>
      </w:r>
    </w:p>
    <w:p w14:paraId="4615CB59" w14:textId="77777777" w:rsidR="007E31CA" w:rsidRDefault="007E31CA" w:rsidP="0047166C">
      <w:pPr>
        <w:pStyle w:val="Level3"/>
      </w:pPr>
      <w:r>
        <w:t>Any request under this subclause must be in writing and provided to the employer.</w:t>
      </w:r>
    </w:p>
    <w:p w14:paraId="4D26F876" w14:textId="77777777" w:rsidR="007E31CA" w:rsidRDefault="007E31CA" w:rsidP="0047166C">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14:paraId="6B16AC9E" w14:textId="77777777" w:rsidR="007E31CA" w:rsidRDefault="007E31CA" w:rsidP="0047166C">
      <w:pPr>
        <w:pStyle w:val="Level3"/>
      </w:pPr>
      <w:r>
        <w:t>Reasonable grounds for refusal include that:</w:t>
      </w:r>
    </w:p>
    <w:p w14:paraId="5FE91CDC" w14:textId="6527AD2E" w:rsidR="007E31CA" w:rsidRDefault="007E31CA" w:rsidP="002B10EC">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w:t>
      </w:r>
      <w:r w:rsidR="000C3797">
        <w:t>ployee as defined in paragraph</w:t>
      </w:r>
      <w:r w:rsidR="00D0490D">
        <w:t> </w:t>
      </w:r>
      <w:r w:rsidR="000C3797">
        <w:fldChar w:fldCharType="begin"/>
      </w:r>
      <w:r w:rsidR="000C3797">
        <w:instrText xml:space="preserve"> REF _Ref525307725 \n \h </w:instrText>
      </w:r>
      <w:r w:rsidR="000C3797">
        <w:fldChar w:fldCharType="separate"/>
      </w:r>
      <w:r w:rsidR="00A17DD0">
        <w:t>(b)</w:t>
      </w:r>
      <w:r w:rsidR="000C3797">
        <w:fldChar w:fldCharType="end"/>
      </w:r>
      <w:r>
        <w:t>;</w:t>
      </w:r>
    </w:p>
    <w:p w14:paraId="0D0520AE" w14:textId="77777777" w:rsidR="007E31CA" w:rsidRDefault="007E31CA" w:rsidP="002B10EC">
      <w:pPr>
        <w:pStyle w:val="Level4"/>
      </w:pPr>
      <w:r>
        <w:t xml:space="preserve">it is known or reasonably foreseeable that the regular casual employee’s position will cease to exist within the next 12 months; </w:t>
      </w:r>
    </w:p>
    <w:p w14:paraId="18C37740" w14:textId="77777777" w:rsidR="007E31CA" w:rsidRDefault="007E31CA" w:rsidP="002B10EC">
      <w:pPr>
        <w:pStyle w:val="Level4"/>
      </w:pPr>
      <w:r>
        <w:t>it is known or reasonably foreseeable that the hours of work which the regular casual employee is required to perform will be significantly reduced in the next 12 months; or</w:t>
      </w:r>
    </w:p>
    <w:p w14:paraId="1DC28308" w14:textId="77777777" w:rsidR="007E31CA" w:rsidRDefault="002B10EC" w:rsidP="002B10EC">
      <w:pPr>
        <w:pStyle w:val="Level4"/>
      </w:pPr>
      <w:r>
        <w:t>i</w:t>
      </w:r>
      <w:r w:rsidR="007E31CA">
        <w:t>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4A2986E6" w14:textId="77777777" w:rsidR="007E31CA" w:rsidRDefault="007E31CA" w:rsidP="008E710A">
      <w:pPr>
        <w:pStyle w:val="Level3"/>
      </w:pPr>
      <w:r>
        <w:t>For any ground of refusal to be reasonable, it must be based on facts which are known or reasonably foreseeable.</w:t>
      </w:r>
    </w:p>
    <w:p w14:paraId="3628F9DA" w14:textId="2AAF3EE5" w:rsidR="007E31CA" w:rsidRDefault="007E31CA" w:rsidP="008E710A">
      <w:pPr>
        <w:pStyle w:val="Level3"/>
      </w:pPr>
      <w:r>
        <w:lastRenderedPageBreak/>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D0490D">
        <w:t> </w:t>
      </w:r>
      <w:r w:rsidR="00FB6FF0">
        <w:fldChar w:fldCharType="begin"/>
      </w:r>
      <w:r w:rsidR="00FB6FF0">
        <w:instrText xml:space="preserve"> REF _Ref527719027 \r \h </w:instrText>
      </w:r>
      <w:r w:rsidR="00FB6FF0">
        <w:fldChar w:fldCharType="separate"/>
      </w:r>
      <w:r w:rsidR="00A17DD0">
        <w:t>9</w:t>
      </w:r>
      <w:r w:rsidR="00FB6FF0">
        <w:fldChar w:fldCharType="end"/>
      </w:r>
      <w:r>
        <w:t>. Under that procedure, the employee or the employer may refer the matter to the Fair Work Commission if the dispute cannot be resolved at the workplace level.</w:t>
      </w:r>
    </w:p>
    <w:p w14:paraId="5D05E0EF" w14:textId="77777777" w:rsidR="007E31CA" w:rsidRDefault="007E31CA" w:rsidP="008E710A">
      <w:pPr>
        <w:pStyle w:val="Level3"/>
      </w:pPr>
      <w:r>
        <w:t>Where it is agreed that a casual employee will have their employment converted to full-time or part-time employment as provided for in this clause, the employer and employee must discuss and record in writing:</w:t>
      </w:r>
    </w:p>
    <w:p w14:paraId="45930844" w14:textId="77777777" w:rsidR="007E31CA" w:rsidRDefault="007E31CA" w:rsidP="008E710A">
      <w:pPr>
        <w:pStyle w:val="Level4"/>
      </w:pPr>
      <w:r>
        <w:t>the form of employment to which the employee will convert – that is, full-time or part-time employment; and</w:t>
      </w:r>
    </w:p>
    <w:p w14:paraId="34B0F192" w14:textId="1F38B0E1" w:rsidR="007E31CA" w:rsidRDefault="007E31CA" w:rsidP="008E710A">
      <w:pPr>
        <w:pStyle w:val="Level4"/>
      </w:pPr>
      <w:r>
        <w:t>if it is agreed that the employee will become a part-time employee, the matters referred to in clause</w:t>
      </w:r>
      <w:r w:rsidR="00D0490D">
        <w:t> </w:t>
      </w:r>
      <w:r w:rsidR="007E150C">
        <w:fldChar w:fldCharType="begin"/>
      </w:r>
      <w:r w:rsidR="007E150C">
        <w:instrText xml:space="preserve"> REF _Ref500851644 \w \h </w:instrText>
      </w:r>
      <w:r w:rsidR="007E150C">
        <w:fldChar w:fldCharType="separate"/>
      </w:r>
      <w:r w:rsidR="00A17DD0">
        <w:t>12.3</w:t>
      </w:r>
      <w:r w:rsidR="007E150C">
        <w:fldChar w:fldCharType="end"/>
      </w:r>
      <w:r>
        <w:t>.</w:t>
      </w:r>
    </w:p>
    <w:p w14:paraId="033031DA" w14:textId="77777777" w:rsidR="007E31CA" w:rsidRDefault="007E31CA" w:rsidP="008E710A">
      <w:pPr>
        <w:pStyle w:val="Level3"/>
      </w:pPr>
      <w:r>
        <w:t>The conversion will take effect from the start of the next pay cycle following such agreement being reached unless otherwise agreed.</w:t>
      </w:r>
    </w:p>
    <w:p w14:paraId="6AF53A6E" w14:textId="77777777" w:rsidR="007E31CA" w:rsidRDefault="007E31CA" w:rsidP="008E710A">
      <w:pPr>
        <w:pStyle w:val="Level3"/>
      </w:pPr>
      <w:r>
        <w:t>Once a casual employee has converted to full-time or part-time employment, the employee may only revert to casual employment with the written agreement of the employer.</w:t>
      </w:r>
    </w:p>
    <w:p w14:paraId="5CCF7DAE" w14:textId="77777777" w:rsidR="007E31CA" w:rsidRDefault="007E31CA" w:rsidP="008E710A">
      <w:pPr>
        <w:pStyle w:val="Level3"/>
      </w:pPr>
      <w:r>
        <w:t>A casual employee must not be engaged and re-engaged (which includes a refusal to re-engage), or have their hours reduced or varied, in order to avoid any right or obligation under this clause.</w:t>
      </w:r>
    </w:p>
    <w:p w14:paraId="1F156663" w14:textId="77777777" w:rsidR="007E31CA" w:rsidRDefault="007E31CA" w:rsidP="008E710A">
      <w:pPr>
        <w:pStyle w:val="Level3"/>
      </w:pPr>
      <w:r>
        <w:t>Nothing in this clause obliges a regular casual employee to convert to full-time or part-time employment, nor permits an employer to require a regular casual employee to so convert.</w:t>
      </w:r>
    </w:p>
    <w:p w14:paraId="1305A634" w14:textId="77777777" w:rsidR="007E31CA" w:rsidRDefault="007E31CA" w:rsidP="008E710A">
      <w:pPr>
        <w:pStyle w:val="Level3"/>
      </w:pPr>
      <w:r>
        <w:t>Nothing in this clause requires an employer to increase the hours of a regular casual employee seeking conversion to full-time or part-time employment.</w:t>
      </w:r>
    </w:p>
    <w:p w14:paraId="5AC5E23E" w14:textId="77777777" w:rsidR="007E31CA" w:rsidRDefault="007E31CA" w:rsidP="008E710A">
      <w:pPr>
        <w:pStyle w:val="Level3"/>
      </w:pPr>
      <w:bookmarkStart w:id="58" w:name="_Ref525307766"/>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D0490D">
        <w:t> </w:t>
      </w:r>
      <w:r>
        <w:t>October</w:t>
      </w:r>
      <w:r w:rsidR="00D0490D">
        <w:t> </w:t>
      </w:r>
      <w:r>
        <w:t>2018, an employer must provide such employees with a copy of the provisions of th</w:t>
      </w:r>
      <w:r w:rsidR="008E710A">
        <w:t>is subclause by 1</w:t>
      </w:r>
      <w:r w:rsidR="00D0490D">
        <w:t> </w:t>
      </w:r>
      <w:r w:rsidR="008E710A">
        <w:t>January</w:t>
      </w:r>
      <w:r w:rsidR="00D0490D">
        <w:t> </w:t>
      </w:r>
      <w:r w:rsidR="008E710A">
        <w:t>2019.</w:t>
      </w:r>
      <w:bookmarkEnd w:id="58"/>
    </w:p>
    <w:p w14:paraId="74855E0E" w14:textId="0C2F1FB1" w:rsidR="007E31CA" w:rsidRDefault="007E31CA" w:rsidP="008E710A">
      <w:pPr>
        <w:pStyle w:val="Level3"/>
      </w:pPr>
      <w:r>
        <w:t>A casual employee’s right to request to convert is not affected if the employer fails to comply with the notice requirements in paragraph</w:t>
      </w:r>
      <w:r w:rsidR="00D0490D">
        <w:t> </w:t>
      </w:r>
      <w:r w:rsidR="007E150C">
        <w:fldChar w:fldCharType="begin"/>
      </w:r>
      <w:r w:rsidR="007E150C">
        <w:instrText xml:space="preserve"> REF _Ref525307766 \n \h </w:instrText>
      </w:r>
      <w:r w:rsidR="007E150C">
        <w:fldChar w:fldCharType="separate"/>
      </w:r>
      <w:r w:rsidR="00A17DD0">
        <w:t>(p)</w:t>
      </w:r>
      <w:r w:rsidR="007E150C">
        <w:fldChar w:fldCharType="end"/>
      </w:r>
      <w:r>
        <w:t>.</w:t>
      </w:r>
    </w:p>
    <w:p w14:paraId="3B7630C1" w14:textId="77777777" w:rsidR="00F4039D" w:rsidRPr="0095762D" w:rsidRDefault="00F4039D" w:rsidP="009F7F20">
      <w:pPr>
        <w:pStyle w:val="Level1"/>
        <w:spacing w:before="360"/>
        <w:ind w:left="0" w:firstLine="0"/>
        <w:outlineLvl w:val="0"/>
      </w:pPr>
      <w:bookmarkStart w:id="59" w:name="_Ref407713834"/>
      <w:bookmarkStart w:id="60" w:name="_Ref407713840"/>
      <w:bookmarkStart w:id="61" w:name="_Toc37259539"/>
      <w:r w:rsidRPr="0095762D">
        <w:t>Apprentices</w:t>
      </w:r>
      <w:bookmarkEnd w:id="59"/>
      <w:bookmarkEnd w:id="60"/>
      <w:bookmarkEnd w:id="61"/>
    </w:p>
    <w:p w14:paraId="403924B8" w14:textId="45E27A0D" w:rsidR="00D74BAC" w:rsidRPr="0095762D" w:rsidRDefault="00D74BAC" w:rsidP="00D74BAC">
      <w:pPr>
        <w:pStyle w:val="History"/>
      </w:pPr>
      <w:r w:rsidRPr="0095762D">
        <w:t xml:space="preserve">[14 varied by </w:t>
      </w:r>
      <w:hyperlink r:id="rId78" w:history="1">
        <w:r w:rsidRPr="0095762D">
          <w:rPr>
            <w:rStyle w:val="Hyperlink"/>
          </w:rPr>
          <w:t>PR559300</w:t>
        </w:r>
      </w:hyperlink>
      <w:r w:rsidR="00AF611D">
        <w:t xml:space="preserve">, </w:t>
      </w:r>
      <w:hyperlink r:id="rId79" w:history="1">
        <w:r w:rsidR="00AF611D" w:rsidRPr="00112104">
          <w:rPr>
            <w:rStyle w:val="Hyperlink"/>
          </w:rPr>
          <w:t>PR716106</w:t>
        </w:r>
      </w:hyperlink>
      <w:r w:rsidR="00AF611D" w:rsidRPr="0095762D">
        <w:t>]</w:t>
      </w:r>
    </w:p>
    <w:p w14:paraId="6B42810E" w14:textId="7A58D71E" w:rsidR="00F4039D" w:rsidRPr="0095762D" w:rsidRDefault="00F4039D" w:rsidP="009A2EB8">
      <w:pPr>
        <w:pStyle w:val="Level2"/>
        <w:rPr>
          <w:szCs w:val="24"/>
        </w:rPr>
      </w:pPr>
      <w:r w:rsidRPr="0095762D">
        <w:rPr>
          <w:szCs w:val="24"/>
        </w:rPr>
        <w:t xml:space="preserve">Apprentices will be engaged in accordance with relevant apprenticeship legislation and be paid in accordance with clause </w:t>
      </w:r>
      <w:r w:rsidR="00034398" w:rsidRPr="0095762D">
        <w:fldChar w:fldCharType="begin"/>
      </w:r>
      <w:r w:rsidR="00034398" w:rsidRPr="0095762D">
        <w:instrText xml:space="preserve"> REF _Ref237858414 \w \h  \* MERGEFORMAT </w:instrText>
      </w:r>
      <w:r w:rsidR="00034398" w:rsidRPr="0095762D">
        <w:fldChar w:fldCharType="separate"/>
      </w:r>
      <w:r w:rsidR="00A17DD0" w:rsidRPr="00A17DD0">
        <w:rPr>
          <w:szCs w:val="24"/>
        </w:rPr>
        <w:t>20.2</w:t>
      </w:r>
      <w:r w:rsidR="00034398" w:rsidRPr="0095762D">
        <w:fldChar w:fldCharType="end"/>
      </w:r>
      <w:r w:rsidRPr="0095762D">
        <w:rPr>
          <w:szCs w:val="24"/>
        </w:rPr>
        <w:t>.</w:t>
      </w:r>
    </w:p>
    <w:p w14:paraId="715DEA99" w14:textId="77777777" w:rsidR="00F4039D" w:rsidRPr="0095762D" w:rsidRDefault="00F4039D" w:rsidP="009A2EB8">
      <w:pPr>
        <w:pStyle w:val="Level2"/>
        <w:rPr>
          <w:spacing w:val="-4"/>
          <w:szCs w:val="24"/>
        </w:rPr>
      </w:pPr>
      <w:r w:rsidRPr="0095762D">
        <w:rPr>
          <w:szCs w:val="24"/>
        </w:rPr>
        <w:t xml:space="preserve">An apprentice under the age of </w:t>
      </w:r>
      <w:r w:rsidRPr="0095762D">
        <w:rPr>
          <w:spacing w:val="-4"/>
          <w:szCs w:val="24"/>
        </w:rPr>
        <w:t>18 years must not, without their consent, be required to work overtime.</w:t>
      </w:r>
    </w:p>
    <w:p w14:paraId="3AFDDACE" w14:textId="3D418B57" w:rsidR="003017CE" w:rsidRPr="0095762D" w:rsidRDefault="003017CE" w:rsidP="003017CE">
      <w:pPr>
        <w:pStyle w:val="History"/>
      </w:pPr>
      <w:r w:rsidRPr="0095762D">
        <w:lastRenderedPageBreak/>
        <w:t xml:space="preserve">[14.3 to 14.11 inserted by </w:t>
      </w:r>
      <w:hyperlink r:id="rId80" w:history="1">
        <w:r w:rsidRPr="0095762D">
          <w:rPr>
            <w:rStyle w:val="Hyperlink"/>
          </w:rPr>
          <w:t>PR559300</w:t>
        </w:r>
      </w:hyperlink>
      <w:r w:rsidR="000D46EB" w:rsidRPr="0095762D">
        <w:t xml:space="preserve"> ppc 01Jan15</w:t>
      </w:r>
      <w:r w:rsidRPr="0095762D">
        <w:t>]</w:t>
      </w:r>
    </w:p>
    <w:p w14:paraId="37BFE7FA" w14:textId="77777777" w:rsidR="003017CE" w:rsidRPr="0095762D" w:rsidRDefault="003017CE" w:rsidP="003017CE">
      <w:pPr>
        <w:pStyle w:val="Level2"/>
      </w:pPr>
      <w:r w:rsidRPr="0095762D">
        <w:t>No apprentice will, except in an emergency, work or be required to work overtime or shiftwork at times which would prevent their attendance at training consistent with their training contract.</w:t>
      </w:r>
    </w:p>
    <w:p w14:paraId="5833452D" w14:textId="77777777" w:rsidR="003017CE" w:rsidRPr="0095762D" w:rsidRDefault="003017CE" w:rsidP="003017CE">
      <w:pPr>
        <w:pStyle w:val="Level2"/>
      </w:pPr>
      <w:r w:rsidRPr="0095762D">
        <w:t xml:space="preserve">Except as provided in this clause or where otherwise stated, all conditions of employment specified in this award apply to apprentices. </w:t>
      </w:r>
    </w:p>
    <w:p w14:paraId="41F1A3A4" w14:textId="77777777" w:rsidR="003017CE" w:rsidRPr="0095762D" w:rsidRDefault="003017CE" w:rsidP="003017CE">
      <w:pPr>
        <w:pStyle w:val="Level2"/>
      </w:pPr>
      <w:bookmarkStart w:id="62" w:name="_Ref407713950"/>
      <w:r w:rsidRPr="0095762D">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62"/>
    </w:p>
    <w:p w14:paraId="6E1FB1AD" w14:textId="7C580091" w:rsidR="003017CE" w:rsidRPr="0095762D" w:rsidRDefault="003017CE" w:rsidP="003017CE">
      <w:pPr>
        <w:pStyle w:val="Level2"/>
      </w:pPr>
      <w:r w:rsidRPr="0095762D">
        <w:t xml:space="preserve">For the purposes of </w:t>
      </w:r>
      <w:r w:rsidR="00693B16" w:rsidRPr="0095762D">
        <w:t xml:space="preserve">clause </w:t>
      </w:r>
      <w:r w:rsidR="00F60784" w:rsidRPr="0095762D">
        <w:fldChar w:fldCharType="begin"/>
      </w:r>
      <w:r w:rsidR="00693B16" w:rsidRPr="0095762D">
        <w:instrText xml:space="preserve"> REF _Ref407713950 \w \h </w:instrText>
      </w:r>
      <w:r w:rsidR="0095762D">
        <w:instrText xml:space="preserve"> \* MERGEFORMAT </w:instrText>
      </w:r>
      <w:r w:rsidR="00F60784" w:rsidRPr="0095762D">
        <w:fldChar w:fldCharType="separate"/>
      </w:r>
      <w:r w:rsidR="00A17DD0">
        <w:t>14.5</w:t>
      </w:r>
      <w:r w:rsidR="00F60784" w:rsidRPr="0095762D">
        <w:fldChar w:fldCharType="end"/>
      </w:r>
      <w:r w:rsidRPr="0095762D">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14:paraId="50F037A7" w14:textId="34F678B7" w:rsidR="003017CE" w:rsidRPr="0095762D" w:rsidRDefault="003017CE" w:rsidP="003017CE">
      <w:pPr>
        <w:pStyle w:val="Level2"/>
      </w:pPr>
      <w:r w:rsidRPr="0095762D">
        <w:t xml:space="preserve">The amount payable by an employer under </w:t>
      </w:r>
      <w:r w:rsidR="00693B16" w:rsidRPr="0095762D">
        <w:t xml:space="preserve">clause </w:t>
      </w:r>
      <w:r w:rsidR="00F60784" w:rsidRPr="0095762D">
        <w:fldChar w:fldCharType="begin"/>
      </w:r>
      <w:r w:rsidR="00693B16" w:rsidRPr="0095762D">
        <w:instrText xml:space="preserve"> REF _Ref407713950 \w \h </w:instrText>
      </w:r>
      <w:r w:rsidR="0095762D">
        <w:instrText xml:space="preserve"> \* MERGEFORMAT </w:instrText>
      </w:r>
      <w:r w:rsidR="00F60784" w:rsidRPr="0095762D">
        <w:fldChar w:fldCharType="separate"/>
      </w:r>
      <w:r w:rsidR="00A17DD0">
        <w:t>14.5</w:t>
      </w:r>
      <w:r w:rsidR="00F60784" w:rsidRPr="0095762D">
        <w:fldChar w:fldCharType="end"/>
      </w:r>
      <w:r w:rsidR="00693B16" w:rsidRPr="0095762D">
        <w:t xml:space="preserve"> </w:t>
      </w:r>
      <w:r w:rsidRPr="0095762D">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14:paraId="2A93DA9C" w14:textId="77777777" w:rsidR="003017CE" w:rsidRPr="0095762D" w:rsidRDefault="003017CE" w:rsidP="003017CE">
      <w:pPr>
        <w:pStyle w:val="Level2"/>
      </w:pPr>
      <w:bookmarkStart w:id="63" w:name="_Ref407713973"/>
      <w:r w:rsidRPr="0095762D">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63"/>
      <w:r w:rsidRPr="0095762D">
        <w:t xml:space="preserve"> </w:t>
      </w:r>
    </w:p>
    <w:p w14:paraId="05365D74" w14:textId="040D4610" w:rsidR="003017CE" w:rsidRPr="0095762D" w:rsidRDefault="003017CE" w:rsidP="003017CE">
      <w:pPr>
        <w:pStyle w:val="Level2"/>
      </w:pPr>
      <w:r w:rsidRPr="0095762D">
        <w:t xml:space="preserve">An employer may meet its obligations under </w:t>
      </w:r>
      <w:r w:rsidR="00693B16" w:rsidRPr="0095762D">
        <w:t xml:space="preserve">clause </w:t>
      </w:r>
      <w:r w:rsidR="00F60784" w:rsidRPr="0095762D">
        <w:fldChar w:fldCharType="begin"/>
      </w:r>
      <w:r w:rsidR="00693B16" w:rsidRPr="0095762D">
        <w:instrText xml:space="preserve"> REF _Ref407713973 \w \h </w:instrText>
      </w:r>
      <w:r w:rsidR="0095762D">
        <w:instrText xml:space="preserve"> \* MERGEFORMAT </w:instrText>
      </w:r>
      <w:r w:rsidR="00F60784" w:rsidRPr="0095762D">
        <w:fldChar w:fldCharType="separate"/>
      </w:r>
      <w:r w:rsidR="00A17DD0">
        <w:t>14.8</w:t>
      </w:r>
      <w:r w:rsidR="00F60784" w:rsidRPr="0095762D">
        <w:fldChar w:fldCharType="end"/>
      </w:r>
      <w:r w:rsidRPr="0095762D">
        <w:t xml:space="preserve"> by paying any fees and/or cost of textbooks directly to the RTO. </w:t>
      </w:r>
    </w:p>
    <w:p w14:paraId="11ABE942" w14:textId="77777777" w:rsidR="003017CE" w:rsidRPr="0095762D" w:rsidRDefault="003017CE" w:rsidP="003017CE">
      <w:pPr>
        <w:pStyle w:val="Level2"/>
      </w:pPr>
      <w:r w:rsidRPr="0095762D">
        <w:t>An apprentice is entitled to be released from work without loss of continuity of employment and to payment of the appropriate wages to attend any training and assessment specified in, or associated with, the training contract.</w:t>
      </w:r>
    </w:p>
    <w:p w14:paraId="0B2052B6" w14:textId="1744D1E1" w:rsidR="003017CE" w:rsidRDefault="003017CE" w:rsidP="003017CE">
      <w:pPr>
        <w:pStyle w:val="Level2"/>
      </w:pPr>
      <w:r w:rsidRPr="0095762D">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93B16" w:rsidRPr="0095762D">
        <w:t xml:space="preserve"> </w:t>
      </w:r>
      <w:r w:rsidR="00F60784" w:rsidRPr="0095762D">
        <w:fldChar w:fldCharType="begin"/>
      </w:r>
      <w:r w:rsidR="00693B16" w:rsidRPr="0095762D">
        <w:instrText xml:space="preserve"> REF _Ref241402818 \w \h </w:instrText>
      </w:r>
      <w:r w:rsidR="0095762D">
        <w:instrText xml:space="preserve"> \* MERGEFORMAT </w:instrText>
      </w:r>
      <w:r w:rsidR="00F60784" w:rsidRPr="0095762D">
        <w:fldChar w:fldCharType="separate"/>
      </w:r>
      <w:r w:rsidR="00A17DD0">
        <w:t>Schedule E</w:t>
      </w:r>
      <w:r w:rsidR="00F60784" w:rsidRPr="0095762D">
        <w:fldChar w:fldCharType="end"/>
      </w:r>
      <w:r w:rsidR="00F60784" w:rsidRPr="0095762D">
        <w:fldChar w:fldCharType="begin"/>
      </w:r>
      <w:r w:rsidR="00693B16" w:rsidRPr="0095762D">
        <w:instrText xml:space="preserve"> REF _Ref241402818 \h </w:instrText>
      </w:r>
      <w:r w:rsidR="0095762D">
        <w:instrText xml:space="preserve"> \* MERGEFORMAT </w:instrText>
      </w:r>
      <w:r w:rsidR="00F60784" w:rsidRPr="0095762D">
        <w:fldChar w:fldCharType="separate"/>
      </w:r>
      <w:r w:rsidR="00A17DD0" w:rsidRPr="0095762D">
        <w:t>—School-based Apprentices</w:t>
      </w:r>
      <w:r w:rsidR="00F60784" w:rsidRPr="0095762D">
        <w:fldChar w:fldCharType="end"/>
      </w:r>
      <w:r w:rsidRPr="0095762D">
        <w:t>.</w:t>
      </w:r>
    </w:p>
    <w:p w14:paraId="7211B966" w14:textId="77777777" w:rsidR="00112104" w:rsidRDefault="00112104" w:rsidP="00112104">
      <w:pPr>
        <w:pStyle w:val="Level2Bold"/>
      </w:pPr>
      <w:r>
        <w:lastRenderedPageBreak/>
        <w:t>Competency based progression</w:t>
      </w:r>
    </w:p>
    <w:p w14:paraId="2D02817B" w14:textId="46345D3C" w:rsidR="00112104" w:rsidRPr="00112104" w:rsidRDefault="00112104" w:rsidP="00112104">
      <w:pPr>
        <w:pStyle w:val="History"/>
      </w:pPr>
      <w:r>
        <w:t xml:space="preserve">[14.12 inserted by </w:t>
      </w:r>
      <w:hyperlink r:id="rId81" w:history="1">
        <w:r w:rsidRPr="00112104">
          <w:rPr>
            <w:rStyle w:val="Hyperlink"/>
          </w:rPr>
          <w:t>PR716106</w:t>
        </w:r>
      </w:hyperlink>
      <w:r>
        <w:t xml:space="preserve"> ppc 23Jan20]</w:t>
      </w:r>
    </w:p>
    <w:p w14:paraId="542E163D" w14:textId="5A8521BB" w:rsidR="00112104" w:rsidRDefault="00112104" w:rsidP="00112104">
      <w:pPr>
        <w:pStyle w:val="Level3"/>
      </w:pPr>
      <w:bookmarkStart w:id="64" w:name="_Ref30679842"/>
      <w:r>
        <w:t xml:space="preserve">For the purpose of competency based wage progression in clause </w:t>
      </w:r>
      <w:r>
        <w:fldChar w:fldCharType="begin"/>
      </w:r>
      <w:r>
        <w:instrText xml:space="preserve"> REF _Ref237858414 \r \h </w:instrText>
      </w:r>
      <w:r>
        <w:fldChar w:fldCharType="separate"/>
      </w:r>
      <w:r w:rsidR="00A17DD0">
        <w:t>20.2</w:t>
      </w:r>
      <w:r>
        <w:fldChar w:fldCharType="end"/>
      </w:r>
      <w:r>
        <w:t xml:space="preserve"> an apprentice will be paid at the relevant wage rate for the next stage of their apprenticeship if:</w:t>
      </w:r>
      <w:bookmarkEnd w:id="64"/>
    </w:p>
    <w:p w14:paraId="0717F1BD" w14:textId="0706D254" w:rsidR="00112104" w:rsidRDefault="00112104" w:rsidP="00112104">
      <w:pPr>
        <w:pStyle w:val="Level4"/>
      </w:pPr>
      <w:r>
        <w:t xml:space="preserve">competency has been achieved in the relevant proportion of the total units of competency specified in clause </w:t>
      </w:r>
      <w:r>
        <w:fldChar w:fldCharType="begin"/>
      </w:r>
      <w:r>
        <w:instrText xml:space="preserve"> REF _Ref237858414 \r \h </w:instrText>
      </w:r>
      <w:r>
        <w:fldChar w:fldCharType="separate"/>
      </w:r>
      <w:r w:rsidR="00A17DD0">
        <w:t>20.2</w:t>
      </w:r>
      <w:r>
        <w:fldChar w:fldCharType="end"/>
      </w:r>
      <w:r>
        <w:t xml:space="preserve"> for that stage of the apprenticeship. The units of competency which are included in the relevant proportion must be consistent with any requirements in the training plan; and</w:t>
      </w:r>
    </w:p>
    <w:p w14:paraId="3CA18F64" w14:textId="77777777" w:rsidR="00112104" w:rsidRDefault="00112104" w:rsidP="00112104">
      <w:pPr>
        <w:pStyle w:val="Level4"/>
      </w:pPr>
      <w:r>
        <w:t>any requirements of the relevant State/Territory apprenticeship authority and any additional requirements of the relevant training package with respect to the demonstration of competency and any minimum necessary work experience requirements are met; and</w:t>
      </w:r>
    </w:p>
    <w:p w14:paraId="1D06BDDB" w14:textId="77777777" w:rsidR="00112104" w:rsidRDefault="00112104" w:rsidP="00112104">
      <w:pPr>
        <w:pStyle w:val="Level4"/>
      </w:pPr>
      <w:bookmarkStart w:id="65" w:name="_Ref30679850"/>
      <w:r>
        <w:t>either:</w:t>
      </w:r>
      <w:bookmarkEnd w:id="65"/>
    </w:p>
    <w:p w14:paraId="26AE3BD3" w14:textId="77777777" w:rsidR="00112104" w:rsidRDefault="00112104" w:rsidP="00112104">
      <w:pPr>
        <w:pStyle w:val="Level5"/>
        <w:keepNext/>
      </w:pPr>
      <w:r>
        <w:rPr>
          <w:b/>
        </w:rPr>
        <w:t>(A)</w:t>
      </w:r>
      <w:r>
        <w:tab/>
        <w:t>the Registered Training Organisation (RTO), the employer and the apprentice agree that the abovementioned requirements have been met; or</w:t>
      </w:r>
    </w:p>
    <w:p w14:paraId="0539C926" w14:textId="77777777" w:rsidR="00112104" w:rsidRDefault="00112104" w:rsidP="00112104">
      <w:pPr>
        <w:pStyle w:val="Level5"/>
      </w:pPr>
      <w:r>
        <w:rPr>
          <w:b/>
        </w:rPr>
        <w:t>(B)</w:t>
      </w:r>
      <w:r>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14:paraId="14E672D3" w14:textId="6D9D9FF6" w:rsidR="00112104" w:rsidRDefault="00112104" w:rsidP="00112104">
      <w:pPr>
        <w:pStyle w:val="Level3"/>
      </w:pPr>
      <w:bookmarkStart w:id="66" w:name="_Ref30679868"/>
      <w:r>
        <w:t>If the employer disagrees with the assessment of the RTO referred to in clause </w:t>
      </w:r>
      <w:r w:rsidR="00AF611D">
        <w:fldChar w:fldCharType="begin"/>
      </w:r>
      <w:r w:rsidR="00AF611D">
        <w:instrText xml:space="preserve"> REF _Ref30679850 \w \h </w:instrText>
      </w:r>
      <w:r w:rsidR="00AF611D">
        <w:fldChar w:fldCharType="separate"/>
      </w:r>
      <w:r w:rsidR="00A17DD0">
        <w:t>14.12(a)(iii)</w:t>
      </w:r>
      <w:r w:rsidR="00AF611D">
        <w:fldChar w:fldCharType="end"/>
      </w:r>
      <w:r>
        <w:t>(B) 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66"/>
    </w:p>
    <w:p w14:paraId="67CFCF15" w14:textId="77777777" w:rsidR="00112104" w:rsidRDefault="00112104" w:rsidP="00112104">
      <w:pPr>
        <w:pStyle w:val="Level3"/>
      </w:pPr>
      <w:r>
        <w:t>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14:paraId="2A484EF1" w14:textId="6E9A2214" w:rsidR="00112104" w:rsidRDefault="00112104" w:rsidP="00112104">
      <w:pPr>
        <w:pStyle w:val="Level3"/>
      </w:pPr>
      <w:r>
        <w:t xml:space="preserve">The apprentice will be paid the wage rate referred to in clause </w:t>
      </w:r>
      <w:r>
        <w:fldChar w:fldCharType="begin"/>
      </w:r>
      <w:r>
        <w:instrText xml:space="preserve"> REF _Ref30679842 \w \h </w:instrText>
      </w:r>
      <w:r>
        <w:fldChar w:fldCharType="separate"/>
      </w:r>
      <w:r w:rsidR="00A17DD0">
        <w:t>14.12(a)</w:t>
      </w:r>
      <w:r>
        <w:fldChar w:fldCharType="end"/>
      </w:r>
      <w:r>
        <w:t xml:space="preserve"> from the first full pay period to commence on or after the date on which an agreement or determination is reached in accordance with clause </w:t>
      </w:r>
      <w:r>
        <w:fldChar w:fldCharType="begin"/>
      </w:r>
      <w:r>
        <w:instrText xml:space="preserve"> REF _Ref30679850 \w \h </w:instrText>
      </w:r>
      <w:r>
        <w:fldChar w:fldCharType="separate"/>
      </w:r>
      <w:r w:rsidR="00A17DD0">
        <w:t>14.12(a)(iii)</w:t>
      </w:r>
      <w:r>
        <w:fldChar w:fldCharType="end"/>
      </w:r>
      <w:r>
        <w:t xml:space="preserve"> </w:t>
      </w:r>
      <w:r>
        <w:lastRenderedPageBreak/>
        <w:t>or on a date as determined under the dispute resolution process in clause </w:t>
      </w:r>
      <w:r>
        <w:fldChar w:fldCharType="begin"/>
      </w:r>
      <w:r>
        <w:instrText xml:space="preserve"> REF _Ref30679868 \w \h </w:instrText>
      </w:r>
      <w:r>
        <w:fldChar w:fldCharType="separate"/>
      </w:r>
      <w:r w:rsidR="00A17DD0">
        <w:t>14.12(b)</w:t>
      </w:r>
      <w:r>
        <w:fldChar w:fldCharType="end"/>
      </w:r>
      <w:r>
        <w:t>.</w:t>
      </w:r>
    </w:p>
    <w:p w14:paraId="3309461F" w14:textId="4C74A9F8" w:rsidR="00112104" w:rsidRDefault="00112104" w:rsidP="00112104">
      <w:pPr>
        <w:pStyle w:val="Level3"/>
      </w:pPr>
      <w:r>
        <w:t xml:space="preserve">If the apprentice disagrees with the assessment of the RTO referred to in clause </w:t>
      </w:r>
      <w:r>
        <w:fldChar w:fldCharType="begin"/>
      </w:r>
      <w:r>
        <w:instrText xml:space="preserve"> REF _Ref30679842 \w \h </w:instrText>
      </w:r>
      <w:r>
        <w:fldChar w:fldCharType="separate"/>
      </w:r>
      <w:r w:rsidR="00A17DD0">
        <w:t>14.12(a)</w:t>
      </w:r>
      <w:r>
        <w:fldChar w:fldCharType="end"/>
      </w:r>
      <w:r>
        <w:t>, and the dispute cannot be resolved by agreement between the RTO, the employer and the apprentice, the apprentice may refer the matter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p>
    <w:p w14:paraId="05D3F38C" w14:textId="77777777" w:rsidR="00F4039D" w:rsidRPr="0095762D" w:rsidRDefault="00F4039D" w:rsidP="009F7F20">
      <w:pPr>
        <w:pStyle w:val="Level1"/>
        <w:spacing w:before="240"/>
        <w:ind w:left="0" w:firstLine="0"/>
        <w:outlineLvl w:val="0"/>
      </w:pPr>
      <w:bookmarkStart w:id="67" w:name="_Toc37259540"/>
      <w:r w:rsidRPr="0095762D">
        <w:t>Junior employees</w:t>
      </w:r>
      <w:bookmarkEnd w:id="67"/>
    </w:p>
    <w:p w14:paraId="2F3304FF" w14:textId="2662ACD3" w:rsidR="00F4039D" w:rsidRPr="0095762D" w:rsidRDefault="00F4039D" w:rsidP="009A2EB8">
      <w:pPr>
        <w:pStyle w:val="Level2"/>
        <w:rPr>
          <w:szCs w:val="24"/>
        </w:rPr>
      </w:pPr>
      <w:r w:rsidRPr="0095762D">
        <w:rPr>
          <w:szCs w:val="24"/>
        </w:rPr>
        <w:t xml:space="preserve">Junior employees will be paid in accordance with clause </w:t>
      </w:r>
      <w:r w:rsidR="00F60784" w:rsidRPr="0095762D">
        <w:rPr>
          <w:szCs w:val="24"/>
        </w:rPr>
        <w:fldChar w:fldCharType="begin"/>
      </w:r>
      <w:r w:rsidR="0042058E" w:rsidRPr="0095762D">
        <w:rPr>
          <w:szCs w:val="24"/>
        </w:rPr>
        <w:instrText xml:space="preserve"> REF _Ref237858459 \w \h </w:instrText>
      </w:r>
      <w:r w:rsidR="0095762D">
        <w:rPr>
          <w:szCs w:val="24"/>
        </w:rPr>
        <w:instrText xml:space="preserve"> \* MERGEFORMAT </w:instrText>
      </w:r>
      <w:r w:rsidR="00F60784" w:rsidRPr="0095762D">
        <w:rPr>
          <w:szCs w:val="24"/>
        </w:rPr>
      </w:r>
      <w:r w:rsidR="00F60784" w:rsidRPr="0095762D">
        <w:rPr>
          <w:szCs w:val="24"/>
        </w:rPr>
        <w:fldChar w:fldCharType="separate"/>
      </w:r>
      <w:r w:rsidR="00A17DD0">
        <w:rPr>
          <w:szCs w:val="24"/>
        </w:rPr>
        <w:t>20.3</w:t>
      </w:r>
      <w:r w:rsidR="00F60784" w:rsidRPr="0095762D">
        <w:rPr>
          <w:szCs w:val="24"/>
        </w:rPr>
        <w:fldChar w:fldCharType="end"/>
      </w:r>
      <w:r w:rsidRPr="0095762D">
        <w:rPr>
          <w:szCs w:val="24"/>
        </w:rPr>
        <w:t xml:space="preserve">. Where the law permits, junior employees may be employed in the bar or other places where liquor is sold. Junior employees working as liquor service employees must be paid at the adult rate of pay in clause </w:t>
      </w:r>
      <w:r w:rsidR="00F60784" w:rsidRPr="0095762D">
        <w:rPr>
          <w:szCs w:val="24"/>
        </w:rPr>
        <w:fldChar w:fldCharType="begin"/>
      </w:r>
      <w:r w:rsidR="0042058E" w:rsidRPr="0095762D">
        <w:rPr>
          <w:szCs w:val="24"/>
        </w:rPr>
        <w:instrText xml:space="preserve"> REF _Ref237857983 \w \h </w:instrText>
      </w:r>
      <w:r w:rsidR="0095762D">
        <w:rPr>
          <w:szCs w:val="24"/>
        </w:rPr>
        <w:instrText xml:space="preserve"> \* MERGEFORMAT </w:instrText>
      </w:r>
      <w:r w:rsidR="00F60784" w:rsidRPr="0095762D">
        <w:rPr>
          <w:szCs w:val="24"/>
        </w:rPr>
      </w:r>
      <w:r w:rsidR="00F60784" w:rsidRPr="0095762D">
        <w:rPr>
          <w:szCs w:val="24"/>
        </w:rPr>
        <w:fldChar w:fldCharType="separate"/>
      </w:r>
      <w:r w:rsidR="00A17DD0">
        <w:rPr>
          <w:szCs w:val="24"/>
        </w:rPr>
        <w:t>20.1</w:t>
      </w:r>
      <w:r w:rsidR="00F60784" w:rsidRPr="0095762D">
        <w:rPr>
          <w:szCs w:val="24"/>
        </w:rPr>
        <w:fldChar w:fldCharType="end"/>
      </w:r>
      <w:r w:rsidRPr="0095762D">
        <w:rPr>
          <w:szCs w:val="24"/>
        </w:rPr>
        <w:t xml:space="preserve"> for the classification for the work being performed.</w:t>
      </w:r>
    </w:p>
    <w:p w14:paraId="53537AE2" w14:textId="77777777" w:rsidR="00F4039D" w:rsidRPr="0095762D" w:rsidRDefault="00F4039D" w:rsidP="00121F8D">
      <w:pPr>
        <w:pStyle w:val="Level2"/>
        <w:keepLines/>
        <w:rPr>
          <w:szCs w:val="24"/>
        </w:rPr>
      </w:pPr>
      <w:r w:rsidRPr="0095762D">
        <w:rPr>
          <w:szCs w:val="24"/>
        </w:rPr>
        <w:t>An employer may at any time demand the production of a birth certificate or other satisfactory proof for the purpose of ascertaining the correct age of a junior employee. If a birth certificate is required, the cost of it must be borne by the employer.</w:t>
      </w:r>
    </w:p>
    <w:p w14:paraId="449E1E8C" w14:textId="77777777" w:rsidR="00F4039D" w:rsidRPr="0095762D" w:rsidRDefault="00F4039D" w:rsidP="009A2EB8">
      <w:pPr>
        <w:pStyle w:val="Level2"/>
        <w:rPr>
          <w:szCs w:val="24"/>
        </w:rPr>
      </w:pPr>
      <w:r w:rsidRPr="0095762D">
        <w:rPr>
          <w:szCs w:val="24"/>
        </w:rPr>
        <w:t>No employee under the age of 18 years will be required to work more than 10 hours in a shift.</w:t>
      </w:r>
    </w:p>
    <w:p w14:paraId="0106B0AA" w14:textId="77777777" w:rsidR="00872854" w:rsidRPr="00872854" w:rsidRDefault="00872854" w:rsidP="00872854">
      <w:pPr>
        <w:pStyle w:val="Level1"/>
      </w:pPr>
      <w:bookmarkStart w:id="68" w:name="_Ref528144642"/>
      <w:bookmarkStart w:id="69" w:name="_Ref528144644"/>
      <w:bookmarkStart w:id="70" w:name="_Toc37259541"/>
      <w:r w:rsidRPr="00E01939">
        <w:t>Termination of employment</w:t>
      </w:r>
      <w:bookmarkEnd w:id="68"/>
      <w:bookmarkEnd w:id="69"/>
      <w:bookmarkEnd w:id="70"/>
    </w:p>
    <w:p w14:paraId="78B40807" w14:textId="328CD58C" w:rsidR="00872854" w:rsidRDefault="00872854" w:rsidP="00872854">
      <w:pPr>
        <w:pStyle w:val="History"/>
      </w:pPr>
      <w:r>
        <w:t>[</w:t>
      </w:r>
      <w:r w:rsidR="00A2224F">
        <w:t>16 s</w:t>
      </w:r>
      <w:r>
        <w:t xml:space="preserve">ubstituted by </w:t>
      </w:r>
      <w:hyperlink r:id="rId82" w:history="1">
        <w:r>
          <w:rPr>
            <w:rStyle w:val="Hyperlink"/>
          </w:rPr>
          <w:t>PR610285</w:t>
        </w:r>
      </w:hyperlink>
      <w:r>
        <w:t xml:space="preserve"> ppc 01Nov18]</w:t>
      </w:r>
    </w:p>
    <w:p w14:paraId="2DA4DD12" w14:textId="0F6AB4F7" w:rsidR="00872854" w:rsidRPr="00E01939" w:rsidRDefault="00872854" w:rsidP="00872854">
      <w:pPr>
        <w:keepNext/>
      </w:pPr>
      <w:r w:rsidRPr="00E01939">
        <w:t xml:space="preserve">Note: The </w:t>
      </w:r>
      <w:hyperlink r:id="rId83" w:history="1">
        <w:r w:rsidRPr="00E01939">
          <w:rPr>
            <w:rStyle w:val="Hyperlink"/>
          </w:rPr>
          <w:t>NES</w:t>
        </w:r>
      </w:hyperlink>
      <w:r w:rsidRPr="00E01939">
        <w:t xml:space="preserve"> sets out requirements for notice of termination by an employer. See ss.117 and 123 of the </w:t>
      </w:r>
      <w:hyperlink r:id="rId84" w:history="1">
        <w:r w:rsidRPr="00E01939">
          <w:rPr>
            <w:rStyle w:val="Hyperlink"/>
          </w:rPr>
          <w:t>Act</w:t>
        </w:r>
      </w:hyperlink>
      <w:r w:rsidRPr="00E01939">
        <w:t xml:space="preserve">. </w:t>
      </w:r>
    </w:p>
    <w:p w14:paraId="28C1C98B" w14:textId="77777777" w:rsidR="00872854" w:rsidRPr="00E01939" w:rsidRDefault="00872854" w:rsidP="00872854">
      <w:pPr>
        <w:pStyle w:val="Level2Bold"/>
      </w:pPr>
      <w:r w:rsidRPr="00E01939">
        <w:t>Notice of termination by an employee</w:t>
      </w:r>
    </w:p>
    <w:p w14:paraId="2D5D9058" w14:textId="0BAD0E52" w:rsidR="00872854" w:rsidRPr="00E01939" w:rsidRDefault="00872854" w:rsidP="00872854">
      <w:pPr>
        <w:pStyle w:val="Level3"/>
      </w:pPr>
      <w:r w:rsidRPr="00E01939">
        <w:t xml:space="preserve">This clause applies to all employees except those identified in ss.123(1) and 123(3) of the </w:t>
      </w:r>
      <w:hyperlink r:id="rId85" w:history="1">
        <w:r w:rsidRPr="00E01939">
          <w:rPr>
            <w:rStyle w:val="Hyperlink"/>
          </w:rPr>
          <w:t>Act</w:t>
        </w:r>
      </w:hyperlink>
      <w:r w:rsidRPr="00E01939">
        <w:t>.</w:t>
      </w:r>
    </w:p>
    <w:p w14:paraId="7977584E" w14:textId="53A92480" w:rsidR="00872854" w:rsidRPr="00E01939" w:rsidRDefault="00872854" w:rsidP="00872854">
      <w:pPr>
        <w:pStyle w:val="Level3"/>
      </w:pPr>
      <w:bookmarkStart w:id="7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17DD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1"/>
    </w:p>
    <w:p w14:paraId="7283AE74" w14:textId="77777777" w:rsidR="00872854" w:rsidRPr="002B7105" w:rsidRDefault="00872854" w:rsidP="00872854">
      <w:pPr>
        <w:pStyle w:val="Block2"/>
        <w:rPr>
          <w:b/>
        </w:rPr>
      </w:pPr>
      <w:bookmarkStart w:id="72" w:name="Table_1"/>
      <w:r w:rsidRPr="002B7105">
        <w:rPr>
          <w:b/>
        </w:rPr>
        <w:t>Table 1—Period of notice</w:t>
      </w:r>
      <w:bookmarkEnd w:id="7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872854" w:rsidRPr="00E01939" w14:paraId="3145C9F8" w14:textId="77777777" w:rsidTr="00FB6FF0">
        <w:trPr>
          <w:tblHeader/>
          <w:tblCellSpacing w:w="0" w:type="dxa"/>
        </w:trPr>
        <w:tc>
          <w:tcPr>
            <w:tcW w:w="3707" w:type="pct"/>
            <w:hideMark/>
          </w:tcPr>
          <w:p w14:paraId="40C89DBD" w14:textId="77777777" w:rsidR="00872854" w:rsidRPr="002B7105" w:rsidRDefault="00872854" w:rsidP="00FB6FF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6B583067" w14:textId="77777777" w:rsidR="00872854" w:rsidRPr="002B7105" w:rsidRDefault="00872854" w:rsidP="00FB6FF0">
            <w:pPr>
              <w:pStyle w:val="AMODTable"/>
              <w:rPr>
                <w:b/>
              </w:rPr>
            </w:pPr>
            <w:r w:rsidRPr="002B7105">
              <w:rPr>
                <w:b/>
              </w:rPr>
              <w:t>Column 2</w:t>
            </w:r>
            <w:r>
              <w:rPr>
                <w:b/>
              </w:rPr>
              <w:br/>
            </w:r>
            <w:r w:rsidRPr="002B7105">
              <w:rPr>
                <w:b/>
              </w:rPr>
              <w:t>Period of notice</w:t>
            </w:r>
          </w:p>
        </w:tc>
      </w:tr>
      <w:tr w:rsidR="00872854" w:rsidRPr="00E01939" w14:paraId="4AB21AE3" w14:textId="77777777" w:rsidTr="00FB6FF0">
        <w:trPr>
          <w:tblCellSpacing w:w="0" w:type="dxa"/>
        </w:trPr>
        <w:tc>
          <w:tcPr>
            <w:tcW w:w="3707" w:type="pct"/>
            <w:hideMark/>
          </w:tcPr>
          <w:p w14:paraId="5D61EDF5" w14:textId="77777777" w:rsidR="00872854" w:rsidRPr="00E01939" w:rsidRDefault="00872854" w:rsidP="00FB6FF0">
            <w:pPr>
              <w:pStyle w:val="AMODTable"/>
            </w:pPr>
            <w:r w:rsidRPr="00E01939">
              <w:t>Not more than 1 year</w:t>
            </w:r>
          </w:p>
        </w:tc>
        <w:tc>
          <w:tcPr>
            <w:tcW w:w="1293" w:type="pct"/>
            <w:hideMark/>
          </w:tcPr>
          <w:p w14:paraId="10F2B90E" w14:textId="77777777" w:rsidR="00872854" w:rsidRPr="00E01939" w:rsidRDefault="00872854" w:rsidP="00FB6FF0">
            <w:pPr>
              <w:pStyle w:val="AMODTable"/>
            </w:pPr>
            <w:r w:rsidRPr="00E01939">
              <w:t>1 week</w:t>
            </w:r>
          </w:p>
        </w:tc>
      </w:tr>
      <w:tr w:rsidR="00872854" w:rsidRPr="00E01939" w14:paraId="4151A7F3" w14:textId="77777777" w:rsidTr="00FB6FF0">
        <w:trPr>
          <w:tblCellSpacing w:w="0" w:type="dxa"/>
        </w:trPr>
        <w:tc>
          <w:tcPr>
            <w:tcW w:w="3707" w:type="pct"/>
            <w:hideMark/>
          </w:tcPr>
          <w:p w14:paraId="2DBE5746" w14:textId="77777777" w:rsidR="00872854" w:rsidRPr="00E01939" w:rsidRDefault="00872854" w:rsidP="00FB6FF0">
            <w:pPr>
              <w:pStyle w:val="AMODTable"/>
            </w:pPr>
            <w:r w:rsidRPr="00E01939">
              <w:t>More than 1 year but not more than 3 years</w:t>
            </w:r>
          </w:p>
        </w:tc>
        <w:tc>
          <w:tcPr>
            <w:tcW w:w="1293" w:type="pct"/>
            <w:hideMark/>
          </w:tcPr>
          <w:p w14:paraId="7A26E5FA" w14:textId="77777777" w:rsidR="00872854" w:rsidRPr="00E01939" w:rsidRDefault="00872854" w:rsidP="00FB6FF0">
            <w:pPr>
              <w:pStyle w:val="AMODTable"/>
            </w:pPr>
            <w:r w:rsidRPr="00E01939">
              <w:t>2 weeks</w:t>
            </w:r>
          </w:p>
        </w:tc>
      </w:tr>
      <w:tr w:rsidR="00872854" w:rsidRPr="00E01939" w14:paraId="063CB773" w14:textId="77777777" w:rsidTr="00FB6FF0">
        <w:trPr>
          <w:tblCellSpacing w:w="0" w:type="dxa"/>
        </w:trPr>
        <w:tc>
          <w:tcPr>
            <w:tcW w:w="3707" w:type="pct"/>
            <w:hideMark/>
          </w:tcPr>
          <w:p w14:paraId="74A4E021" w14:textId="77777777" w:rsidR="00872854" w:rsidRPr="00E01939" w:rsidRDefault="00872854" w:rsidP="00FB6FF0">
            <w:pPr>
              <w:pStyle w:val="AMODTable"/>
            </w:pPr>
            <w:r w:rsidRPr="00E01939">
              <w:t>More than 3 years but not more than 5 years</w:t>
            </w:r>
          </w:p>
        </w:tc>
        <w:tc>
          <w:tcPr>
            <w:tcW w:w="1293" w:type="pct"/>
            <w:hideMark/>
          </w:tcPr>
          <w:p w14:paraId="74373D6F" w14:textId="77777777" w:rsidR="00872854" w:rsidRPr="00E01939" w:rsidRDefault="00872854" w:rsidP="00FB6FF0">
            <w:pPr>
              <w:pStyle w:val="AMODTable"/>
            </w:pPr>
            <w:r w:rsidRPr="00E01939">
              <w:t>3 weeks</w:t>
            </w:r>
          </w:p>
        </w:tc>
      </w:tr>
      <w:tr w:rsidR="00872854" w:rsidRPr="00E01939" w14:paraId="030620CA" w14:textId="77777777" w:rsidTr="00FB6FF0">
        <w:trPr>
          <w:tblCellSpacing w:w="0" w:type="dxa"/>
        </w:trPr>
        <w:tc>
          <w:tcPr>
            <w:tcW w:w="3707" w:type="pct"/>
            <w:hideMark/>
          </w:tcPr>
          <w:p w14:paraId="62566E73" w14:textId="77777777" w:rsidR="00872854" w:rsidRPr="00E01939" w:rsidRDefault="00872854" w:rsidP="00FB6FF0">
            <w:pPr>
              <w:pStyle w:val="AMODTable"/>
            </w:pPr>
            <w:r w:rsidRPr="00E01939">
              <w:lastRenderedPageBreak/>
              <w:t>More than 5 years</w:t>
            </w:r>
          </w:p>
        </w:tc>
        <w:tc>
          <w:tcPr>
            <w:tcW w:w="1293" w:type="pct"/>
            <w:hideMark/>
          </w:tcPr>
          <w:p w14:paraId="28D80A0B" w14:textId="77777777" w:rsidR="00872854" w:rsidRPr="00E01939" w:rsidRDefault="00872854" w:rsidP="00FB6FF0">
            <w:pPr>
              <w:pStyle w:val="AMODTable"/>
            </w:pPr>
            <w:r w:rsidRPr="00E01939">
              <w:t>4 weeks</w:t>
            </w:r>
          </w:p>
        </w:tc>
      </w:tr>
    </w:tbl>
    <w:p w14:paraId="1D24A23A" w14:textId="77777777" w:rsidR="00872854" w:rsidRPr="00E01939" w:rsidRDefault="00872854" w:rsidP="00872854">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2170516F" w14:textId="51C6FEDF" w:rsidR="00872854" w:rsidRPr="00E01939" w:rsidRDefault="00872854" w:rsidP="00872854">
      <w:pPr>
        <w:pStyle w:val="Level3"/>
      </w:pPr>
      <w:r w:rsidRPr="00E01939">
        <w:t xml:space="preserve">In </w:t>
      </w:r>
      <w:r>
        <w:t xml:space="preserve">paragraph </w:t>
      </w:r>
      <w:r>
        <w:fldChar w:fldCharType="begin"/>
      </w:r>
      <w:r>
        <w:instrText xml:space="preserve"> REF _Ref527719172 \n \h </w:instrText>
      </w:r>
      <w:r>
        <w:fldChar w:fldCharType="separate"/>
      </w:r>
      <w:r w:rsidR="00A17DD0">
        <w:t>(b)</w:t>
      </w:r>
      <w:r>
        <w:fldChar w:fldCharType="end"/>
      </w:r>
      <w:r w:rsidRPr="00E01939">
        <w:t xml:space="preserve"> </w:t>
      </w:r>
      <w:r w:rsidRPr="00FE0B4B">
        <w:rPr>
          <w:b/>
          <w:bCs/>
        </w:rPr>
        <w:t>continuous service</w:t>
      </w:r>
      <w:r w:rsidRPr="00E01939">
        <w:t xml:space="preserve"> has the same meaning as in s.117 of the </w:t>
      </w:r>
      <w:hyperlink r:id="rId86" w:history="1">
        <w:r w:rsidRPr="00E01939">
          <w:rPr>
            <w:rStyle w:val="Hyperlink"/>
          </w:rPr>
          <w:t>Act</w:t>
        </w:r>
      </w:hyperlink>
      <w:r w:rsidRPr="00E01939">
        <w:t>.</w:t>
      </w:r>
    </w:p>
    <w:p w14:paraId="6CF0C8F1" w14:textId="78C68B26" w:rsidR="00872854" w:rsidRPr="00E01939" w:rsidRDefault="00872854" w:rsidP="00872854">
      <w:pPr>
        <w:pStyle w:val="Level3"/>
      </w:pPr>
      <w:bookmarkStart w:id="7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A17DD0">
        <w:t>(b)</w:t>
      </w:r>
      <w:r>
        <w:fldChar w:fldCharType="end"/>
      </w:r>
      <w:r w:rsidRPr="00E01939">
        <w:t>, then the employer may deduct from wages due to the employee under this award an amount that is no more than one week’s wages for the employee.</w:t>
      </w:r>
      <w:bookmarkEnd w:id="73"/>
    </w:p>
    <w:p w14:paraId="6C59B98A" w14:textId="4759785D" w:rsidR="00872854" w:rsidRPr="00E01939" w:rsidRDefault="00872854" w:rsidP="0087285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A17DD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A17DD0">
        <w:t>(d)</w:t>
      </w:r>
      <w:r>
        <w:fldChar w:fldCharType="end"/>
      </w:r>
      <w:r>
        <w:t>.</w:t>
      </w:r>
    </w:p>
    <w:p w14:paraId="492FC3DD" w14:textId="0B336A48" w:rsidR="00872854" w:rsidRPr="00E01939" w:rsidRDefault="00872854" w:rsidP="0087285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A17DD0">
        <w:t>(d)</w:t>
      </w:r>
      <w:r>
        <w:fldChar w:fldCharType="end"/>
      </w:r>
      <w:r w:rsidRPr="00E01939">
        <w:t xml:space="preserve"> must not be unreasonable in the circumstances.</w:t>
      </w:r>
    </w:p>
    <w:p w14:paraId="4879E24E" w14:textId="77777777" w:rsidR="00872854" w:rsidRPr="00E01939" w:rsidRDefault="00872854" w:rsidP="00872854">
      <w:pPr>
        <w:pStyle w:val="Level2Bold"/>
      </w:pPr>
      <w:bookmarkStart w:id="74" w:name="_Ref527719241"/>
      <w:r w:rsidRPr="00E01939">
        <w:t>Job search entitlement</w:t>
      </w:r>
      <w:bookmarkEnd w:id="74"/>
    </w:p>
    <w:p w14:paraId="06EBAF31" w14:textId="77777777" w:rsidR="00872854" w:rsidRPr="00E01939" w:rsidRDefault="00872854" w:rsidP="00872854">
      <w:pPr>
        <w:pStyle w:val="Block1"/>
      </w:pPr>
      <w:r w:rsidRPr="00E01939">
        <w:t>Where an employer has given notice of termination to an employee, the employee must be allowed time off without loss of pay of up to one day for the purpose of seeking other employment.</w:t>
      </w:r>
    </w:p>
    <w:p w14:paraId="1AACB103" w14:textId="43C51394" w:rsidR="00872854" w:rsidRDefault="00872854" w:rsidP="00872854">
      <w:pPr>
        <w:pStyle w:val="Level2"/>
      </w:pPr>
      <w:bookmarkStart w:id="75" w:name="_Ref743019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A17DD0">
        <w:t>16.2</w:t>
      </w:r>
      <w:r>
        <w:rPr>
          <w:noProof/>
        </w:rPr>
        <w:fldChar w:fldCharType="end"/>
      </w:r>
      <w:r w:rsidRPr="00E01939">
        <w:t xml:space="preserve"> is to be taken at times that are convenient to the employee after consultation with the employer.</w:t>
      </w:r>
      <w:bookmarkEnd w:id="75"/>
    </w:p>
    <w:p w14:paraId="6E0F7B21" w14:textId="77777777" w:rsidR="00F4039D" w:rsidRPr="0095762D" w:rsidRDefault="00F4039D" w:rsidP="009F7F20">
      <w:pPr>
        <w:pStyle w:val="Level1"/>
        <w:spacing w:before="240"/>
        <w:ind w:left="0" w:firstLine="0"/>
        <w:outlineLvl w:val="0"/>
      </w:pPr>
      <w:bookmarkStart w:id="76" w:name="_Ref414266721"/>
      <w:bookmarkStart w:id="77" w:name="_Ref414266723"/>
      <w:bookmarkStart w:id="78" w:name="_Toc37259542"/>
      <w:r w:rsidRPr="0095762D">
        <w:t>Redundancy</w:t>
      </w:r>
      <w:bookmarkEnd w:id="76"/>
      <w:bookmarkEnd w:id="77"/>
      <w:bookmarkEnd w:id="78"/>
    </w:p>
    <w:p w14:paraId="62F3A649" w14:textId="42E2B579" w:rsidR="00FB4808" w:rsidRDefault="00FB4808" w:rsidP="00FB4808">
      <w:pPr>
        <w:pStyle w:val="History"/>
      </w:pPr>
      <w:r w:rsidRPr="0095762D">
        <w:t xml:space="preserve">[Varied by </w:t>
      </w:r>
      <w:hyperlink r:id="rId87" w:history="1">
        <w:r w:rsidRPr="0095762D">
          <w:rPr>
            <w:rStyle w:val="Hyperlink"/>
          </w:rPr>
          <w:t>PR503644</w:t>
        </w:r>
      </w:hyperlink>
      <w:r w:rsidR="004C16CC" w:rsidRPr="0095762D">
        <w:t xml:space="preserve">, </w:t>
      </w:r>
      <w:hyperlink r:id="rId88" w:history="1">
        <w:r w:rsidR="004C16CC" w:rsidRPr="0095762D">
          <w:rPr>
            <w:rStyle w:val="Hyperlink"/>
          </w:rPr>
          <w:t>PR561478</w:t>
        </w:r>
      </w:hyperlink>
      <w:r w:rsidR="007412E0">
        <w:t xml:space="preserve">; substituted by </w:t>
      </w:r>
      <w:hyperlink r:id="rId89" w:history="1">
        <w:r w:rsidR="007412E0" w:rsidRPr="00F70F83">
          <w:rPr>
            <w:rStyle w:val="Hyperlink"/>
          </w:rPr>
          <w:t>PR707026</w:t>
        </w:r>
      </w:hyperlink>
      <w:r w:rsidR="007412E0">
        <w:t xml:space="preserve"> ppc 03May19]</w:t>
      </w:r>
    </w:p>
    <w:p w14:paraId="383F1DC1" w14:textId="7CC2D61D" w:rsidR="002724CF" w:rsidRPr="00E7145A" w:rsidRDefault="002724CF" w:rsidP="002724CF">
      <w:pPr>
        <w:keepNext/>
      </w:pPr>
      <w:bookmarkStart w:id="79" w:name="_Ref528226910"/>
      <w:r w:rsidRPr="00E7145A">
        <w:t xml:space="preserve">NOTE: Redundancy pay is provided for in the </w:t>
      </w:r>
      <w:hyperlink r:id="rId90" w:history="1">
        <w:r w:rsidRPr="00E7145A">
          <w:rPr>
            <w:rStyle w:val="Hyperlink"/>
          </w:rPr>
          <w:t>NES</w:t>
        </w:r>
      </w:hyperlink>
      <w:r w:rsidRPr="00E7145A">
        <w:t xml:space="preserve">. See sections 119–123 of the </w:t>
      </w:r>
      <w:hyperlink r:id="rId91" w:history="1">
        <w:r w:rsidRPr="00E7145A">
          <w:rPr>
            <w:rStyle w:val="Hyperlink"/>
          </w:rPr>
          <w:t>Act</w:t>
        </w:r>
      </w:hyperlink>
      <w:r w:rsidRPr="00E7145A">
        <w:t>.</w:t>
      </w:r>
    </w:p>
    <w:p w14:paraId="686549C8" w14:textId="77777777" w:rsidR="002724CF" w:rsidRPr="00E7145A" w:rsidRDefault="002724CF" w:rsidP="002724CF">
      <w:pPr>
        <w:pStyle w:val="Level2Bold"/>
      </w:pPr>
      <w:bookmarkStart w:id="80" w:name="_Ref6919596"/>
      <w:r w:rsidRPr="00E7145A">
        <w:t>Transfer to lower paid duties on redundancy</w:t>
      </w:r>
      <w:bookmarkEnd w:id="79"/>
      <w:bookmarkEnd w:id="80"/>
    </w:p>
    <w:p w14:paraId="10CC613D" w14:textId="7BF0F1A5" w:rsidR="002724CF" w:rsidRPr="008764CF" w:rsidRDefault="002724CF" w:rsidP="002724CF">
      <w:pPr>
        <w:pStyle w:val="Level3"/>
      </w:pPr>
      <w:r w:rsidRPr="008764CF">
        <w:t xml:space="preserve">Clause </w:t>
      </w:r>
      <w:r>
        <w:fldChar w:fldCharType="begin"/>
      </w:r>
      <w:r>
        <w:instrText xml:space="preserve"> REF _Ref6919596 \w \h </w:instrText>
      </w:r>
      <w:r>
        <w:fldChar w:fldCharType="separate"/>
      </w:r>
      <w:r w:rsidR="00A17DD0">
        <w:t>17.1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0BBB2400" w14:textId="77777777" w:rsidR="002724CF" w:rsidRPr="008764CF" w:rsidRDefault="002724CF" w:rsidP="002724CF">
      <w:pPr>
        <w:pStyle w:val="Level3"/>
      </w:pPr>
      <w:r w:rsidRPr="008764CF">
        <w:t>The employer may:</w:t>
      </w:r>
    </w:p>
    <w:p w14:paraId="2560C860" w14:textId="65734C29" w:rsidR="002724CF" w:rsidRPr="008764CF" w:rsidRDefault="002724CF" w:rsidP="002724CF">
      <w:pPr>
        <w:pStyle w:val="Level4"/>
      </w:pPr>
      <w:r w:rsidRPr="008764CF">
        <w:t xml:space="preserve">give the employee notice of the transfer of at least the same length as the employee would be entitled to under section 117 of the </w:t>
      </w:r>
      <w:hyperlink r:id="rId92" w:history="1">
        <w:r w:rsidRPr="008764CF">
          <w:rPr>
            <w:rStyle w:val="Hyperlink"/>
          </w:rPr>
          <w:t>Act</w:t>
        </w:r>
      </w:hyperlink>
      <w:r w:rsidRPr="008764CF">
        <w:t xml:space="preserve"> as if it were a notice of termin</w:t>
      </w:r>
      <w:bookmarkStart w:id="81" w:name="_Ref499548098"/>
      <w:r>
        <w:t>ation given by the employer; or</w:t>
      </w:r>
    </w:p>
    <w:p w14:paraId="0CF3E372" w14:textId="42EC3057" w:rsidR="002724CF" w:rsidRPr="008764CF" w:rsidRDefault="002724CF" w:rsidP="002724CF">
      <w:pPr>
        <w:pStyle w:val="Level4"/>
      </w:pPr>
      <w:bookmarkStart w:id="8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A17DD0">
        <w:t>(c)</w:t>
      </w:r>
      <w:r>
        <w:fldChar w:fldCharType="end"/>
      </w:r>
      <w:r w:rsidRPr="008764CF">
        <w:t>.</w:t>
      </w:r>
      <w:bookmarkEnd w:id="81"/>
      <w:bookmarkEnd w:id="82"/>
    </w:p>
    <w:p w14:paraId="0369345B" w14:textId="06E24509" w:rsidR="002724CF" w:rsidRDefault="002724CF" w:rsidP="002724CF">
      <w:pPr>
        <w:pStyle w:val="Level3"/>
      </w:pPr>
      <w:bookmarkStart w:id="83" w:name="_Ref6919631"/>
      <w:r w:rsidRPr="008764CF">
        <w:t>If the employer acts as mentioned in paragraph</w:t>
      </w:r>
      <w:r>
        <w:t xml:space="preserve"> </w:t>
      </w:r>
      <w:r>
        <w:fldChar w:fldCharType="begin"/>
      </w:r>
      <w:r>
        <w:instrText xml:space="preserve"> REF _Ref528226924 \r \h </w:instrText>
      </w:r>
      <w:r>
        <w:fldChar w:fldCharType="separate"/>
      </w:r>
      <w:r w:rsidR="00A17DD0">
        <w:t>(b)(ii)</w:t>
      </w:r>
      <w:r>
        <w:fldChar w:fldCharType="end"/>
      </w:r>
      <w:r w:rsidRPr="008764CF">
        <w:t xml:space="preserve">, the employee is entitled to a payment of an amount equal to the difference between the ordinary rate of </w:t>
      </w:r>
      <w:r w:rsidRPr="008764CF">
        <w:lastRenderedPageBreak/>
        <w:t>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83"/>
    </w:p>
    <w:p w14:paraId="760A336A" w14:textId="77777777" w:rsidR="002724CF" w:rsidRPr="008764CF" w:rsidRDefault="002724CF" w:rsidP="002724CF">
      <w:pPr>
        <w:pStyle w:val="Level2Bold"/>
      </w:pPr>
      <w:r w:rsidRPr="002232A4">
        <w:t>Employee leaving during redundancy notice period</w:t>
      </w:r>
    </w:p>
    <w:p w14:paraId="006357BB" w14:textId="317F2FBB" w:rsidR="002724CF" w:rsidRPr="008764CF" w:rsidRDefault="002724CF" w:rsidP="002724C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3" w:history="1">
        <w:r w:rsidRPr="008764CF">
          <w:rPr>
            <w:rStyle w:val="Hyperlink"/>
          </w:rPr>
          <w:t>Act</w:t>
        </w:r>
      </w:hyperlink>
      <w:r w:rsidRPr="008764CF">
        <w:t>.</w:t>
      </w:r>
    </w:p>
    <w:p w14:paraId="7E295BE6" w14:textId="2CDE3912" w:rsidR="002724CF" w:rsidRPr="008764CF" w:rsidRDefault="002724CF" w:rsidP="002724CF">
      <w:pPr>
        <w:pStyle w:val="Level3"/>
      </w:pPr>
      <w:r w:rsidRPr="008764CF">
        <w:t xml:space="preserve">The employee is entitled to receive the benefits and payments they would have received under clause </w:t>
      </w:r>
      <w:r w:rsidR="00C134E3">
        <w:fldChar w:fldCharType="begin"/>
      </w:r>
      <w:r w:rsidR="00C134E3">
        <w:instrText xml:space="preserve"> REF _Ref414266721 \n \h </w:instrText>
      </w:r>
      <w:r w:rsidR="00C134E3">
        <w:fldChar w:fldCharType="separate"/>
      </w:r>
      <w:r w:rsidR="00A17DD0">
        <w:t>17</w:t>
      </w:r>
      <w:r w:rsidR="00C134E3">
        <w:fldChar w:fldCharType="end"/>
      </w:r>
      <w:r>
        <w:t xml:space="preserve"> </w:t>
      </w:r>
      <w:r w:rsidRPr="008764CF">
        <w:t xml:space="preserve">or under </w:t>
      </w:r>
      <w:r>
        <w:t xml:space="preserve">sections 119–123 </w:t>
      </w:r>
      <w:r w:rsidRPr="008764CF">
        <w:t xml:space="preserve">of the </w:t>
      </w:r>
      <w:hyperlink r:id="rId94" w:history="1">
        <w:r w:rsidRPr="008764CF">
          <w:rPr>
            <w:rStyle w:val="Hyperlink"/>
          </w:rPr>
          <w:t>Act</w:t>
        </w:r>
      </w:hyperlink>
      <w:r w:rsidRPr="008764CF">
        <w:t xml:space="preserve"> had they remained in employment until the expiry of the notice.</w:t>
      </w:r>
    </w:p>
    <w:p w14:paraId="13B784E3" w14:textId="77777777" w:rsidR="002724CF" w:rsidRPr="008764CF" w:rsidRDefault="002724CF" w:rsidP="002724CF">
      <w:pPr>
        <w:pStyle w:val="Level3"/>
      </w:pPr>
      <w:r w:rsidRPr="008764CF">
        <w:t>However, the employee is not entitled to be paid for any part of the period of notice remaining after the employee ceased to be employed.</w:t>
      </w:r>
    </w:p>
    <w:p w14:paraId="0271C3C6" w14:textId="77777777" w:rsidR="002724CF" w:rsidRPr="00260D37" w:rsidRDefault="002724CF" w:rsidP="002724CF">
      <w:pPr>
        <w:pStyle w:val="Level2Bold"/>
      </w:pPr>
      <w:r w:rsidRPr="00260D37">
        <w:t>Job search entitlement</w:t>
      </w:r>
    </w:p>
    <w:p w14:paraId="61702518" w14:textId="6440390F" w:rsidR="002724CF" w:rsidRPr="008764CF" w:rsidRDefault="002724CF" w:rsidP="002724CF">
      <w:pPr>
        <w:pStyle w:val="Level3"/>
      </w:pPr>
      <w:bookmarkStart w:id="8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5" w:history="1">
        <w:r w:rsidRPr="008764CF">
          <w:rPr>
            <w:rStyle w:val="Hyperlink"/>
          </w:rPr>
          <w:t>Act</w:t>
        </w:r>
      </w:hyperlink>
      <w:r w:rsidRPr="00CE7BF6">
        <w:t xml:space="preserve"> </w:t>
      </w:r>
      <w:r w:rsidRPr="008764CF">
        <w:t>for the purpose of seeking other employment.</w:t>
      </w:r>
      <w:bookmarkEnd w:id="84"/>
    </w:p>
    <w:p w14:paraId="264C0355" w14:textId="5863952B" w:rsidR="002724CF" w:rsidRPr="008764CF" w:rsidRDefault="002724CF" w:rsidP="002724CF">
      <w:pPr>
        <w:pStyle w:val="Level3"/>
      </w:pPr>
      <w:bookmarkStart w:id="8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A17DD0">
        <w:t>(a)</w:t>
      </w:r>
      <w:r>
        <w:fldChar w:fldCharType="end"/>
      </w:r>
      <w:r w:rsidRPr="008764CF">
        <w:t>, the employee must, at the request of the employer, produce proof of attendance at an interview.</w:t>
      </w:r>
      <w:bookmarkEnd w:id="85"/>
    </w:p>
    <w:p w14:paraId="4D2896CA" w14:textId="67FA53EE" w:rsidR="002724CF" w:rsidRPr="008764CF" w:rsidRDefault="002724CF" w:rsidP="002724C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A17DD0">
        <w:t>(b)</w:t>
      </w:r>
      <w:r>
        <w:fldChar w:fldCharType="end"/>
      </w:r>
      <w:r>
        <w:t>.</w:t>
      </w:r>
    </w:p>
    <w:p w14:paraId="292DA517" w14:textId="109DE994" w:rsidR="002724CF" w:rsidRPr="008764CF" w:rsidRDefault="002724CF" w:rsidP="002724C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A17DD0">
        <w:t>(b)</w:t>
      </w:r>
      <w:r>
        <w:fldChar w:fldCharType="end"/>
      </w:r>
      <w:r w:rsidRPr="008764CF">
        <w:t xml:space="preserve"> is not entitl</w:t>
      </w:r>
      <w:r>
        <w:t>ed to be paid for the time off.</w:t>
      </w:r>
    </w:p>
    <w:p w14:paraId="572337CC" w14:textId="226196F1" w:rsidR="002724CF" w:rsidRDefault="002724CF" w:rsidP="002724CF">
      <w:pPr>
        <w:pStyle w:val="Level3"/>
      </w:pPr>
      <w:r>
        <w:t>T</w:t>
      </w:r>
      <w:r w:rsidRPr="008764CF">
        <w:t xml:space="preserve">his entitlement </w:t>
      </w:r>
      <w:r w:rsidRPr="00097AD7">
        <w:t xml:space="preserve">applies instead of clauses </w:t>
      </w:r>
      <w:r w:rsidR="00F745C9">
        <w:fldChar w:fldCharType="begin"/>
      </w:r>
      <w:r w:rsidR="00F745C9">
        <w:instrText xml:space="preserve"> REF _Ref527719241 \n \h </w:instrText>
      </w:r>
      <w:r w:rsidR="00F745C9">
        <w:fldChar w:fldCharType="separate"/>
      </w:r>
      <w:r w:rsidR="00A17DD0">
        <w:t>16.2</w:t>
      </w:r>
      <w:r w:rsidR="00F745C9">
        <w:fldChar w:fldCharType="end"/>
      </w:r>
      <w:r>
        <w:t xml:space="preserve"> and </w:t>
      </w:r>
      <w:r w:rsidR="00F745C9">
        <w:fldChar w:fldCharType="begin"/>
      </w:r>
      <w:r w:rsidR="00F745C9">
        <w:instrText xml:space="preserve"> REF _Ref7430194 \n \h </w:instrText>
      </w:r>
      <w:r w:rsidR="00F745C9">
        <w:fldChar w:fldCharType="separate"/>
      </w:r>
      <w:r w:rsidR="00A17DD0">
        <w:t>16.3</w:t>
      </w:r>
      <w:r w:rsidR="00F745C9">
        <w:fldChar w:fldCharType="end"/>
      </w:r>
      <w:r>
        <w:t>.</w:t>
      </w:r>
    </w:p>
    <w:p w14:paraId="7D208225" w14:textId="77777777" w:rsidR="00C47704" w:rsidRPr="0095762D" w:rsidRDefault="00C47704" w:rsidP="00C47704">
      <w:pPr>
        <w:pStyle w:val="Partheading"/>
      </w:pPr>
      <w:bookmarkStart w:id="86" w:name="_Toc37259543"/>
      <w:bookmarkStart w:id="87" w:name="Part4"/>
      <w:bookmarkEnd w:id="34"/>
      <w:r w:rsidRPr="0095762D">
        <w:t>Minimum Wages and Related Matters</w:t>
      </w:r>
      <w:bookmarkEnd w:id="86"/>
    </w:p>
    <w:p w14:paraId="632DBB01" w14:textId="77777777" w:rsidR="004746FA" w:rsidRPr="0095762D" w:rsidRDefault="004746FA" w:rsidP="004746FA">
      <w:pPr>
        <w:pStyle w:val="Level1"/>
      </w:pPr>
      <w:bookmarkStart w:id="88" w:name="_Toc37259544"/>
      <w:r w:rsidRPr="0095762D">
        <w:t xml:space="preserve">Work </w:t>
      </w:r>
      <w:r w:rsidR="00AA7864" w:rsidRPr="0095762D">
        <w:t>o</w:t>
      </w:r>
      <w:r w:rsidRPr="0095762D">
        <w:t>rganisation</w:t>
      </w:r>
      <w:bookmarkEnd w:id="88"/>
    </w:p>
    <w:p w14:paraId="6C6BEF0D" w14:textId="60D86A5B" w:rsidR="004746FA" w:rsidRPr="0095762D" w:rsidRDefault="004746FA" w:rsidP="0042058E">
      <w:r w:rsidRPr="0095762D">
        <w:t>Employees must undertake duties as directed within the limits of their competence and may undertake duties across the different streams contained in the classifi</w:t>
      </w:r>
      <w:r w:rsidR="00F52B74" w:rsidRPr="0095762D">
        <w:t xml:space="preserve">cation definitions in </w:t>
      </w:r>
      <w:r w:rsidR="00F60784" w:rsidRPr="0095762D">
        <w:fldChar w:fldCharType="begin"/>
      </w:r>
      <w:r w:rsidR="00F52B74" w:rsidRPr="0095762D">
        <w:instrText xml:space="preserve"> REF _Ref241401049 \r \h </w:instrText>
      </w:r>
      <w:r w:rsidR="0095762D">
        <w:instrText xml:space="preserve"> \* MERGEFORMAT </w:instrText>
      </w:r>
      <w:r w:rsidR="00F60784" w:rsidRPr="0095762D">
        <w:fldChar w:fldCharType="separate"/>
      </w:r>
      <w:r w:rsidR="00A17DD0">
        <w:t>Schedule B</w:t>
      </w:r>
      <w:r w:rsidR="00F60784" w:rsidRPr="0095762D">
        <w:fldChar w:fldCharType="end"/>
      </w:r>
      <w:r w:rsidR="00F60784" w:rsidRPr="0095762D">
        <w:fldChar w:fldCharType="begin"/>
      </w:r>
      <w:r w:rsidR="00F52B74" w:rsidRPr="0095762D">
        <w:instrText xml:space="preserve"> REF _Ref241401068 \h </w:instrText>
      </w:r>
      <w:r w:rsidR="0095762D">
        <w:instrText xml:space="preserve"> \* MERGEFORMAT </w:instrText>
      </w:r>
      <w:r w:rsidR="00F60784" w:rsidRPr="0095762D">
        <w:fldChar w:fldCharType="separate"/>
      </w:r>
      <w:r w:rsidR="00A17DD0" w:rsidRPr="0095762D">
        <w:t>—Classification Structure and Definitions</w:t>
      </w:r>
      <w:r w:rsidR="00F60784" w:rsidRPr="0095762D">
        <w:fldChar w:fldCharType="end"/>
      </w:r>
      <w:r w:rsidRPr="0095762D">
        <w:t>.</w:t>
      </w:r>
    </w:p>
    <w:p w14:paraId="03BEAFD3" w14:textId="77777777" w:rsidR="004746FA" w:rsidRPr="0095762D" w:rsidRDefault="004746FA" w:rsidP="00AA7864">
      <w:pPr>
        <w:pStyle w:val="Level1"/>
      </w:pPr>
      <w:bookmarkStart w:id="89" w:name="_Ref36567973"/>
      <w:bookmarkStart w:id="90" w:name="_Ref36567981"/>
      <w:bookmarkStart w:id="91" w:name="_Toc37259545"/>
      <w:r w:rsidRPr="0095762D">
        <w:t>Classifications</w:t>
      </w:r>
      <w:bookmarkEnd w:id="89"/>
      <w:bookmarkEnd w:id="90"/>
      <w:bookmarkEnd w:id="91"/>
    </w:p>
    <w:p w14:paraId="456BECEC" w14:textId="3C2A29D9" w:rsidR="004746FA" w:rsidRPr="0095762D" w:rsidRDefault="004746FA" w:rsidP="0042058E">
      <w:r w:rsidRPr="0095762D">
        <w:t xml:space="preserve">The definitions of the classification levels in clause </w:t>
      </w:r>
      <w:r w:rsidR="00F60784" w:rsidRPr="0095762D">
        <w:fldChar w:fldCharType="begin"/>
      </w:r>
      <w:r w:rsidR="0042058E" w:rsidRPr="0095762D">
        <w:instrText xml:space="preserve"> REF _Ref237858369 \r \h </w:instrText>
      </w:r>
      <w:r w:rsidR="0095762D">
        <w:instrText xml:space="preserve"> \* MERGEFORMAT </w:instrText>
      </w:r>
      <w:r w:rsidR="00F60784" w:rsidRPr="0095762D">
        <w:fldChar w:fldCharType="separate"/>
      </w:r>
      <w:r w:rsidR="00A17DD0">
        <w:t>20</w:t>
      </w:r>
      <w:r w:rsidR="00F60784" w:rsidRPr="0095762D">
        <w:fldChar w:fldCharType="end"/>
      </w:r>
      <w:r w:rsidR="00AA7864" w:rsidRPr="0095762D">
        <w:t>—</w:t>
      </w:r>
      <w:r w:rsidR="00F60784" w:rsidRPr="0095762D">
        <w:fldChar w:fldCharType="begin"/>
      </w:r>
      <w:r w:rsidR="003B25C2" w:rsidRPr="0095762D">
        <w:instrText xml:space="preserve"> REF _Ref237858369 \h </w:instrText>
      </w:r>
      <w:r w:rsidR="0095762D">
        <w:instrText xml:space="preserve"> \* MERGEFORMAT </w:instrText>
      </w:r>
      <w:r w:rsidR="00F60784" w:rsidRPr="0095762D">
        <w:fldChar w:fldCharType="separate"/>
      </w:r>
      <w:r w:rsidR="00A17DD0" w:rsidRPr="0095762D">
        <w:t>Minimum wages</w:t>
      </w:r>
      <w:r w:rsidR="00F60784" w:rsidRPr="0095762D">
        <w:fldChar w:fldCharType="end"/>
      </w:r>
      <w:r w:rsidR="0042058E" w:rsidRPr="0095762D">
        <w:t xml:space="preserve">, are contained in </w:t>
      </w:r>
      <w:r w:rsidR="00F60784" w:rsidRPr="0095762D">
        <w:fldChar w:fldCharType="begin"/>
      </w:r>
      <w:r w:rsidR="00B83768" w:rsidRPr="0095762D">
        <w:instrText xml:space="preserve"> REF _Ref241401049 \r \h </w:instrText>
      </w:r>
      <w:r w:rsidR="0095762D">
        <w:instrText xml:space="preserve"> \* MERGEFORMAT </w:instrText>
      </w:r>
      <w:r w:rsidR="00F60784" w:rsidRPr="0095762D">
        <w:fldChar w:fldCharType="separate"/>
      </w:r>
      <w:r w:rsidR="00A17DD0">
        <w:t>Schedule B</w:t>
      </w:r>
      <w:r w:rsidR="00F60784" w:rsidRPr="0095762D">
        <w:fldChar w:fldCharType="end"/>
      </w:r>
      <w:r w:rsidR="00F60784" w:rsidRPr="0095762D">
        <w:fldChar w:fldCharType="begin"/>
      </w:r>
      <w:r w:rsidR="00B83768" w:rsidRPr="0095762D">
        <w:instrText xml:space="preserve"> REF _Ref241401068 \h </w:instrText>
      </w:r>
      <w:r w:rsidR="0095762D">
        <w:instrText xml:space="preserve"> \* MERGEFORMAT </w:instrText>
      </w:r>
      <w:r w:rsidR="00F60784" w:rsidRPr="0095762D">
        <w:fldChar w:fldCharType="separate"/>
      </w:r>
      <w:r w:rsidR="00A17DD0" w:rsidRPr="0095762D">
        <w:t>—Classification Structure and Definitions</w:t>
      </w:r>
      <w:r w:rsidR="00F60784" w:rsidRPr="0095762D">
        <w:fldChar w:fldCharType="end"/>
      </w:r>
      <w:r w:rsidRPr="0095762D">
        <w:t>.</w:t>
      </w:r>
    </w:p>
    <w:p w14:paraId="586CE736" w14:textId="77777777" w:rsidR="004746FA" w:rsidRPr="0095762D" w:rsidRDefault="004746FA" w:rsidP="00E352A6">
      <w:pPr>
        <w:pStyle w:val="Level1"/>
      </w:pPr>
      <w:bookmarkStart w:id="92" w:name="_Ref237858369"/>
      <w:bookmarkStart w:id="93" w:name="_Toc37259546"/>
      <w:r w:rsidRPr="0095762D">
        <w:lastRenderedPageBreak/>
        <w:t xml:space="preserve">Minimum </w:t>
      </w:r>
      <w:r w:rsidR="00AA7864" w:rsidRPr="0095762D">
        <w:t>w</w:t>
      </w:r>
      <w:r w:rsidRPr="0095762D">
        <w:t>ages</w:t>
      </w:r>
      <w:bookmarkEnd w:id="92"/>
      <w:bookmarkEnd w:id="93"/>
    </w:p>
    <w:p w14:paraId="64EED569" w14:textId="5AC2B8AF" w:rsidR="00880981" w:rsidRPr="0095762D" w:rsidRDefault="00880981" w:rsidP="00E352A6">
      <w:pPr>
        <w:pStyle w:val="History"/>
      </w:pPr>
      <w:r w:rsidRPr="0095762D">
        <w:t xml:space="preserve">[Varied by </w:t>
      </w:r>
      <w:hyperlink r:id="rId96" w:history="1">
        <w:r w:rsidRPr="0095762D">
          <w:rPr>
            <w:rStyle w:val="Hyperlink"/>
          </w:rPr>
          <w:t>PR998019</w:t>
        </w:r>
      </w:hyperlink>
      <w:r w:rsidR="00AA22D9" w:rsidRPr="0095762D">
        <w:t xml:space="preserve">, </w:t>
      </w:r>
      <w:hyperlink r:id="rId97" w:history="1">
        <w:r w:rsidR="00AA22D9" w:rsidRPr="0095762D">
          <w:rPr>
            <w:rStyle w:val="Hyperlink"/>
          </w:rPr>
          <w:t>PR509150</w:t>
        </w:r>
      </w:hyperlink>
      <w:r w:rsidR="00A944FE" w:rsidRPr="0095762D">
        <w:t xml:space="preserve">, </w:t>
      </w:r>
      <w:hyperlink r:id="rId98" w:history="1">
        <w:r w:rsidR="00A944FE" w:rsidRPr="0095762D">
          <w:rPr>
            <w:rStyle w:val="Hyperlink"/>
          </w:rPr>
          <w:t>PR522981</w:t>
        </w:r>
      </w:hyperlink>
      <w:r w:rsidR="008856C9" w:rsidRPr="0095762D">
        <w:t xml:space="preserve">, </w:t>
      </w:r>
      <w:hyperlink r:id="rId99" w:history="1">
        <w:r w:rsidR="008856C9" w:rsidRPr="0095762D">
          <w:rPr>
            <w:rStyle w:val="Hyperlink"/>
          </w:rPr>
          <w:t>PR536784</w:t>
        </w:r>
      </w:hyperlink>
      <w:r w:rsidR="00985A83" w:rsidRPr="0095762D">
        <w:t xml:space="preserve">, </w:t>
      </w:r>
      <w:hyperlink r:id="rId100" w:history="1">
        <w:r w:rsidR="00985A83" w:rsidRPr="0095762D">
          <w:rPr>
            <w:rStyle w:val="Hyperlink"/>
          </w:rPr>
          <w:t>PR544294</w:t>
        </w:r>
      </w:hyperlink>
      <w:r w:rsidR="00BB7688" w:rsidRPr="0095762D">
        <w:t xml:space="preserve">, </w:t>
      </w:r>
      <w:hyperlink r:id="rId101" w:history="1">
        <w:r w:rsidR="00BB7688" w:rsidRPr="0095762D">
          <w:rPr>
            <w:rStyle w:val="Hyperlink"/>
          </w:rPr>
          <w:t>PR551707</w:t>
        </w:r>
      </w:hyperlink>
      <w:r w:rsidR="00784119" w:rsidRPr="0095762D">
        <w:t xml:space="preserve">, </w:t>
      </w:r>
      <w:hyperlink r:id="rId102" w:history="1">
        <w:r w:rsidR="00784119" w:rsidRPr="0095762D">
          <w:rPr>
            <w:rStyle w:val="Hyperlink"/>
          </w:rPr>
          <w:t>PR566799</w:t>
        </w:r>
      </w:hyperlink>
      <w:r w:rsidR="00781868" w:rsidRPr="0095762D">
        <w:rPr>
          <w:rStyle w:val="Hyperlink"/>
          <w:color w:val="auto"/>
          <w:u w:val="none"/>
        </w:rPr>
        <w:t xml:space="preserve">, </w:t>
      </w:r>
      <w:hyperlink r:id="rId103" w:history="1">
        <w:r w:rsidR="00781868" w:rsidRPr="0095762D">
          <w:rPr>
            <w:rStyle w:val="Hyperlink"/>
          </w:rPr>
          <w:t>PR579913</w:t>
        </w:r>
      </w:hyperlink>
      <w:r w:rsidR="003F044E" w:rsidRPr="0095762D">
        <w:rPr>
          <w:rStyle w:val="Hyperlink"/>
          <w:color w:val="auto"/>
          <w:u w:val="none"/>
        </w:rPr>
        <w:t xml:space="preserve">, </w:t>
      </w:r>
      <w:hyperlink r:id="rId104" w:history="1">
        <w:r w:rsidR="003F044E" w:rsidRPr="0095762D">
          <w:rPr>
            <w:rStyle w:val="Hyperlink"/>
          </w:rPr>
          <w:t>PR592222</w:t>
        </w:r>
      </w:hyperlink>
      <w:r w:rsidR="009415C6" w:rsidRPr="0095762D">
        <w:t xml:space="preserve">, </w:t>
      </w:r>
      <w:hyperlink r:id="rId105" w:history="1">
        <w:r w:rsidR="009415C6" w:rsidRPr="0095762D">
          <w:rPr>
            <w:rStyle w:val="Hyperlink"/>
          </w:rPr>
          <w:t>PR606445</w:t>
        </w:r>
      </w:hyperlink>
      <w:r w:rsidR="009742CA">
        <w:t xml:space="preserve">, </w:t>
      </w:r>
      <w:hyperlink r:id="rId106" w:history="1">
        <w:r w:rsidR="009742CA" w:rsidRPr="009742CA">
          <w:rPr>
            <w:rStyle w:val="Hyperlink"/>
          </w:rPr>
          <w:t>PR707538</w:t>
        </w:r>
      </w:hyperlink>
      <w:r w:rsidR="00E47142">
        <w:t xml:space="preserve">, </w:t>
      </w:r>
      <w:hyperlink r:id="rId107" w:history="1">
        <w:r w:rsidR="00E47142" w:rsidRPr="00112104">
          <w:rPr>
            <w:rStyle w:val="Hyperlink"/>
          </w:rPr>
          <w:t>PR716106</w:t>
        </w:r>
      </w:hyperlink>
      <w:r w:rsidR="00E47142">
        <w:t>]</w:t>
      </w:r>
    </w:p>
    <w:p w14:paraId="397E1255" w14:textId="77777777" w:rsidR="004746FA" w:rsidRPr="0095762D" w:rsidRDefault="004746FA" w:rsidP="00E352A6">
      <w:pPr>
        <w:pStyle w:val="Level2Bold"/>
        <w:spacing w:before="240"/>
      </w:pPr>
      <w:bookmarkStart w:id="94" w:name="_Ref237857983"/>
      <w:r w:rsidRPr="0095762D">
        <w:t>General</w:t>
      </w:r>
      <w:bookmarkEnd w:id="94"/>
    </w:p>
    <w:p w14:paraId="34922404" w14:textId="7B599D11" w:rsidR="00880981" w:rsidRPr="0095762D" w:rsidRDefault="00880981" w:rsidP="00E352A6">
      <w:pPr>
        <w:pStyle w:val="History"/>
      </w:pPr>
      <w:r w:rsidRPr="0095762D">
        <w:t xml:space="preserve">[20.1 varied by </w:t>
      </w:r>
      <w:hyperlink r:id="rId108" w:history="1">
        <w:r w:rsidRPr="0095762D">
          <w:rPr>
            <w:rStyle w:val="Hyperlink"/>
          </w:rPr>
          <w:t>PR998019</w:t>
        </w:r>
      </w:hyperlink>
      <w:r w:rsidR="00AA22D9" w:rsidRPr="0095762D">
        <w:t xml:space="preserve">, </w:t>
      </w:r>
      <w:hyperlink r:id="rId109" w:history="1">
        <w:r w:rsidR="00AA22D9" w:rsidRPr="0095762D">
          <w:rPr>
            <w:rStyle w:val="Hyperlink"/>
          </w:rPr>
          <w:t>PR509150</w:t>
        </w:r>
      </w:hyperlink>
      <w:r w:rsidR="00A944FE" w:rsidRPr="0095762D">
        <w:t xml:space="preserve">, </w:t>
      </w:r>
      <w:hyperlink r:id="rId110" w:history="1">
        <w:r w:rsidR="00A944FE" w:rsidRPr="0095762D">
          <w:rPr>
            <w:rStyle w:val="Hyperlink"/>
          </w:rPr>
          <w:t>PR522981</w:t>
        </w:r>
      </w:hyperlink>
      <w:r w:rsidR="008856C9" w:rsidRPr="0095762D">
        <w:t xml:space="preserve">, </w:t>
      </w:r>
      <w:hyperlink r:id="rId111" w:history="1">
        <w:r w:rsidR="008856C9" w:rsidRPr="0095762D">
          <w:rPr>
            <w:rStyle w:val="Hyperlink"/>
          </w:rPr>
          <w:t>PR536784</w:t>
        </w:r>
      </w:hyperlink>
      <w:r w:rsidR="00BB7688" w:rsidRPr="0095762D">
        <w:t xml:space="preserve">, </w:t>
      </w:r>
      <w:hyperlink r:id="rId112" w:history="1">
        <w:r w:rsidR="00BB7688" w:rsidRPr="0095762D">
          <w:rPr>
            <w:rStyle w:val="Hyperlink"/>
          </w:rPr>
          <w:t>PR551707</w:t>
        </w:r>
      </w:hyperlink>
      <w:r w:rsidR="00784119" w:rsidRPr="0095762D">
        <w:t xml:space="preserve">, </w:t>
      </w:r>
      <w:hyperlink r:id="rId113" w:history="1">
        <w:r w:rsidR="00784119" w:rsidRPr="0095762D">
          <w:rPr>
            <w:rStyle w:val="Hyperlink"/>
          </w:rPr>
          <w:t>PR566799</w:t>
        </w:r>
      </w:hyperlink>
      <w:r w:rsidR="00781868" w:rsidRPr="0095762D">
        <w:rPr>
          <w:rStyle w:val="Hyperlink"/>
          <w:color w:val="auto"/>
          <w:u w:val="none"/>
        </w:rPr>
        <w:t xml:space="preserve">, </w:t>
      </w:r>
      <w:hyperlink r:id="rId114" w:history="1">
        <w:r w:rsidR="00781868" w:rsidRPr="0095762D">
          <w:rPr>
            <w:rStyle w:val="Hyperlink"/>
          </w:rPr>
          <w:t>PR579913</w:t>
        </w:r>
      </w:hyperlink>
      <w:r w:rsidR="003F044E" w:rsidRPr="0095762D">
        <w:rPr>
          <w:rStyle w:val="Hyperlink"/>
          <w:color w:val="auto"/>
          <w:u w:val="none"/>
        </w:rPr>
        <w:t xml:space="preserve">, </w:t>
      </w:r>
      <w:hyperlink r:id="rId115" w:history="1">
        <w:r w:rsidR="003F044E" w:rsidRPr="0095762D">
          <w:rPr>
            <w:rStyle w:val="Hyperlink"/>
          </w:rPr>
          <w:t>PR592222</w:t>
        </w:r>
      </w:hyperlink>
      <w:r w:rsidR="009415C6" w:rsidRPr="0095762D">
        <w:t xml:space="preserve">, </w:t>
      </w:r>
      <w:hyperlink r:id="rId116" w:history="1">
        <w:r w:rsidR="009415C6" w:rsidRPr="0095762D">
          <w:rPr>
            <w:rStyle w:val="Hyperlink"/>
          </w:rPr>
          <w:t>PR606445</w:t>
        </w:r>
      </w:hyperlink>
      <w:r w:rsidR="009742CA" w:rsidRPr="009742CA">
        <w:rPr>
          <w:rStyle w:val="Hyperlink"/>
          <w:color w:val="auto"/>
          <w:u w:val="none"/>
        </w:rPr>
        <w:t>,</w:t>
      </w:r>
      <w:r w:rsidR="00AA22D9" w:rsidRPr="009742CA">
        <w:t xml:space="preserve"> </w:t>
      </w:r>
      <w:hyperlink r:id="rId117" w:history="1">
        <w:r w:rsidR="009742CA" w:rsidRPr="009742CA">
          <w:rPr>
            <w:rStyle w:val="Hyperlink"/>
          </w:rPr>
          <w:t>PR707538</w:t>
        </w:r>
      </w:hyperlink>
      <w:r w:rsidR="009742CA">
        <w:t xml:space="preserve"> </w:t>
      </w:r>
      <w:r w:rsidR="00AA22D9" w:rsidRPr="0095762D">
        <w:t>ppc 01Jul1</w:t>
      </w:r>
      <w:r w:rsidR="009742CA">
        <w:t>9</w:t>
      </w:r>
      <w:r w:rsidRPr="0095762D">
        <w:t>]</w:t>
      </w:r>
    </w:p>
    <w:p w14:paraId="657C7ED3" w14:textId="4E0F0768" w:rsidR="006A3CF7" w:rsidRPr="0095762D" w:rsidRDefault="004746FA" w:rsidP="00EB2442">
      <w:pPr>
        <w:pStyle w:val="Block1"/>
      </w:pPr>
      <w:r w:rsidRPr="0095762D">
        <w:t>An adult employee within a level specified in the following table (other than an apprentice) will be paid not less than the rate per week assigned to the classification, as defined i</w:t>
      </w:r>
      <w:r w:rsidR="008328DD" w:rsidRPr="0095762D">
        <w:t xml:space="preserve">n </w:t>
      </w:r>
      <w:r w:rsidR="00F60784" w:rsidRPr="0095762D">
        <w:fldChar w:fldCharType="begin"/>
      </w:r>
      <w:r w:rsidR="008328DD" w:rsidRPr="0095762D">
        <w:instrText xml:space="preserve"> REF _Ref241400058 \w \h </w:instrText>
      </w:r>
      <w:r w:rsidR="0095762D">
        <w:instrText xml:space="preserve"> \* MERGEFORMAT </w:instrText>
      </w:r>
      <w:r w:rsidR="00F60784" w:rsidRPr="0095762D">
        <w:fldChar w:fldCharType="separate"/>
      </w:r>
      <w:r w:rsidR="00A17DD0">
        <w:t>Schedule B</w:t>
      </w:r>
      <w:r w:rsidR="00F60784" w:rsidRPr="0095762D">
        <w:fldChar w:fldCharType="end"/>
      </w:r>
      <w:r w:rsidR="00F60784" w:rsidRPr="0095762D">
        <w:fldChar w:fldCharType="begin"/>
      </w:r>
      <w:r w:rsidR="008328DD" w:rsidRPr="0095762D">
        <w:instrText xml:space="preserve"> REF _Ref241400058 \h </w:instrText>
      </w:r>
      <w:r w:rsidR="0095762D">
        <w:instrText xml:space="preserve"> \* MERGEFORMAT </w:instrText>
      </w:r>
      <w:r w:rsidR="00F60784" w:rsidRPr="0095762D">
        <w:fldChar w:fldCharType="separate"/>
      </w:r>
      <w:r w:rsidR="00A17DD0" w:rsidRPr="0095762D">
        <w:t>—Classification Structure and Definitions</w:t>
      </w:r>
      <w:r w:rsidR="00F60784" w:rsidRPr="0095762D">
        <w:fldChar w:fldCharType="end"/>
      </w:r>
      <w:r w:rsidRPr="0095762D">
        <w:t>, for the area in which such employee is working.</w:t>
      </w:r>
    </w:p>
    <w:tbl>
      <w:tblPr>
        <w:tblW w:w="0" w:type="auto"/>
        <w:tblInd w:w="851" w:type="dxa"/>
        <w:tblCellMar>
          <w:left w:w="0" w:type="dxa"/>
          <w:right w:w="170" w:type="dxa"/>
        </w:tblCellMar>
        <w:tblLook w:val="01E0" w:firstRow="1" w:lastRow="1" w:firstColumn="1" w:lastColumn="1" w:noHBand="0" w:noVBand="0"/>
      </w:tblPr>
      <w:tblGrid>
        <w:gridCol w:w="4105"/>
        <w:gridCol w:w="2143"/>
        <w:gridCol w:w="2142"/>
      </w:tblGrid>
      <w:tr w:rsidR="00AA7864" w:rsidRPr="0095762D" w14:paraId="3F4EDF3B" w14:textId="77777777" w:rsidTr="005B26EB">
        <w:trPr>
          <w:cantSplit/>
          <w:tblHeader/>
        </w:trPr>
        <w:tc>
          <w:tcPr>
            <w:tcW w:w="4105" w:type="dxa"/>
          </w:tcPr>
          <w:p w14:paraId="741A4887" w14:textId="77777777" w:rsidR="00AA7864" w:rsidRPr="0095762D" w:rsidRDefault="00AA7864" w:rsidP="003F23DA">
            <w:pPr>
              <w:pStyle w:val="AMODTable"/>
              <w:keepNext/>
              <w:rPr>
                <w:b/>
              </w:rPr>
            </w:pPr>
            <w:r w:rsidRPr="0095762D">
              <w:rPr>
                <w:b/>
              </w:rPr>
              <w:t>Classification</w:t>
            </w:r>
          </w:p>
        </w:tc>
        <w:tc>
          <w:tcPr>
            <w:tcW w:w="2143" w:type="dxa"/>
          </w:tcPr>
          <w:p w14:paraId="2F5D681E" w14:textId="77777777" w:rsidR="00AA7864" w:rsidRPr="0095762D" w:rsidRDefault="00AA7864" w:rsidP="00DE2839">
            <w:pPr>
              <w:pStyle w:val="AMODTable"/>
              <w:jc w:val="center"/>
              <w:rPr>
                <w:b/>
              </w:rPr>
            </w:pPr>
            <w:r w:rsidRPr="0095762D">
              <w:rPr>
                <w:b/>
              </w:rPr>
              <w:t>Minimum weekly wage</w:t>
            </w:r>
          </w:p>
        </w:tc>
        <w:tc>
          <w:tcPr>
            <w:tcW w:w="2142" w:type="dxa"/>
          </w:tcPr>
          <w:p w14:paraId="2D701127" w14:textId="77777777" w:rsidR="00AA7864" w:rsidRPr="0095762D" w:rsidRDefault="00AA7864" w:rsidP="00DE2839">
            <w:pPr>
              <w:pStyle w:val="AMODTable"/>
              <w:jc w:val="center"/>
              <w:rPr>
                <w:b/>
              </w:rPr>
            </w:pPr>
            <w:r w:rsidRPr="0095762D">
              <w:rPr>
                <w:b/>
              </w:rPr>
              <w:t>Minimum hourly wage</w:t>
            </w:r>
          </w:p>
        </w:tc>
      </w:tr>
      <w:tr w:rsidR="00AA7864" w:rsidRPr="0095762D" w14:paraId="3094B384" w14:textId="77777777" w:rsidTr="005B26EB">
        <w:trPr>
          <w:cantSplit/>
          <w:tblHeader/>
        </w:trPr>
        <w:tc>
          <w:tcPr>
            <w:tcW w:w="4105" w:type="dxa"/>
          </w:tcPr>
          <w:p w14:paraId="4FD6C103" w14:textId="77777777" w:rsidR="00AA7864" w:rsidRPr="0095762D" w:rsidRDefault="00AA7864" w:rsidP="003F23DA">
            <w:pPr>
              <w:pStyle w:val="AMODTable"/>
              <w:keepNext/>
              <w:rPr>
                <w:b/>
              </w:rPr>
            </w:pPr>
          </w:p>
        </w:tc>
        <w:tc>
          <w:tcPr>
            <w:tcW w:w="2143" w:type="dxa"/>
          </w:tcPr>
          <w:p w14:paraId="7CB75D1D" w14:textId="77777777" w:rsidR="00AA7864" w:rsidRPr="0095762D" w:rsidRDefault="00AA7864" w:rsidP="00DE2839">
            <w:pPr>
              <w:pStyle w:val="AMODTable"/>
              <w:jc w:val="center"/>
              <w:rPr>
                <w:b/>
              </w:rPr>
            </w:pPr>
            <w:r w:rsidRPr="0095762D">
              <w:rPr>
                <w:b/>
              </w:rPr>
              <w:t>$</w:t>
            </w:r>
          </w:p>
        </w:tc>
        <w:tc>
          <w:tcPr>
            <w:tcW w:w="2142" w:type="dxa"/>
          </w:tcPr>
          <w:p w14:paraId="217C1740" w14:textId="77777777" w:rsidR="00AA7864" w:rsidRPr="0095762D" w:rsidRDefault="00AA7864" w:rsidP="00DE2839">
            <w:pPr>
              <w:pStyle w:val="AMODTable"/>
              <w:jc w:val="center"/>
              <w:rPr>
                <w:b/>
              </w:rPr>
            </w:pPr>
            <w:r w:rsidRPr="0095762D">
              <w:rPr>
                <w:b/>
              </w:rPr>
              <w:t>$</w:t>
            </w:r>
          </w:p>
        </w:tc>
      </w:tr>
      <w:tr w:rsidR="005972EF" w:rsidRPr="0095762D" w14:paraId="60383D71" w14:textId="77777777" w:rsidTr="000E66A1">
        <w:tc>
          <w:tcPr>
            <w:tcW w:w="4105" w:type="dxa"/>
          </w:tcPr>
          <w:p w14:paraId="53B78A72" w14:textId="77777777" w:rsidR="005972EF" w:rsidRPr="0095762D" w:rsidRDefault="005972EF" w:rsidP="003F23DA">
            <w:pPr>
              <w:pStyle w:val="AMODTable"/>
              <w:keepNext/>
            </w:pPr>
            <w:r w:rsidRPr="0095762D">
              <w:t>Introductory level</w:t>
            </w:r>
          </w:p>
        </w:tc>
        <w:tc>
          <w:tcPr>
            <w:tcW w:w="2143" w:type="dxa"/>
          </w:tcPr>
          <w:p w14:paraId="434719CC" w14:textId="77777777" w:rsidR="005972EF" w:rsidRPr="00DA3CC6" w:rsidRDefault="005972EF" w:rsidP="005972EF">
            <w:pPr>
              <w:pStyle w:val="AMODTable"/>
              <w:jc w:val="center"/>
            </w:pPr>
            <w:r w:rsidRPr="00DA3CC6">
              <w:t>740.80</w:t>
            </w:r>
          </w:p>
        </w:tc>
        <w:tc>
          <w:tcPr>
            <w:tcW w:w="2142" w:type="dxa"/>
          </w:tcPr>
          <w:p w14:paraId="19B56D8B" w14:textId="77777777" w:rsidR="005972EF" w:rsidRPr="00DA3CC6" w:rsidRDefault="005972EF" w:rsidP="005972EF">
            <w:pPr>
              <w:pStyle w:val="AMODTable"/>
              <w:jc w:val="center"/>
            </w:pPr>
            <w:r w:rsidRPr="00DA3CC6">
              <w:t>19.49</w:t>
            </w:r>
          </w:p>
        </w:tc>
      </w:tr>
      <w:tr w:rsidR="005972EF" w:rsidRPr="0095762D" w14:paraId="0DCB1934" w14:textId="77777777" w:rsidTr="000E66A1">
        <w:tc>
          <w:tcPr>
            <w:tcW w:w="4105" w:type="dxa"/>
          </w:tcPr>
          <w:p w14:paraId="689A10FC" w14:textId="77777777" w:rsidR="005972EF" w:rsidRPr="0095762D" w:rsidRDefault="005972EF" w:rsidP="003F23DA">
            <w:pPr>
              <w:pStyle w:val="AMODTable"/>
              <w:keepNext/>
              <w:rPr>
                <w:b/>
              </w:rPr>
            </w:pPr>
            <w:r w:rsidRPr="0095762D">
              <w:rPr>
                <w:b/>
              </w:rPr>
              <w:t>Level 1:</w:t>
            </w:r>
          </w:p>
        </w:tc>
        <w:tc>
          <w:tcPr>
            <w:tcW w:w="2143" w:type="dxa"/>
          </w:tcPr>
          <w:p w14:paraId="798A73D4" w14:textId="77777777" w:rsidR="005972EF" w:rsidRPr="00DA3CC6" w:rsidRDefault="005972EF" w:rsidP="005972EF">
            <w:pPr>
              <w:pStyle w:val="AMODTable"/>
              <w:jc w:val="center"/>
            </w:pPr>
            <w:r w:rsidRPr="00DA3CC6">
              <w:t>762.10</w:t>
            </w:r>
          </w:p>
        </w:tc>
        <w:tc>
          <w:tcPr>
            <w:tcW w:w="2142" w:type="dxa"/>
          </w:tcPr>
          <w:p w14:paraId="4F8A7584" w14:textId="77777777" w:rsidR="005972EF" w:rsidRPr="00DA3CC6" w:rsidRDefault="005972EF" w:rsidP="005972EF">
            <w:pPr>
              <w:pStyle w:val="AMODTable"/>
              <w:jc w:val="center"/>
            </w:pPr>
            <w:r w:rsidRPr="00DA3CC6">
              <w:t>20.06</w:t>
            </w:r>
          </w:p>
        </w:tc>
      </w:tr>
      <w:tr w:rsidR="005972EF" w:rsidRPr="0095762D" w14:paraId="149FB433" w14:textId="77777777" w:rsidTr="000E66A1">
        <w:tc>
          <w:tcPr>
            <w:tcW w:w="4105" w:type="dxa"/>
          </w:tcPr>
          <w:p w14:paraId="4392A7F9" w14:textId="77777777" w:rsidR="005972EF" w:rsidRPr="0095762D" w:rsidRDefault="005972EF" w:rsidP="00DE2839">
            <w:pPr>
              <w:pStyle w:val="AMODTable"/>
            </w:pPr>
            <w:r w:rsidRPr="0095762D">
              <w:t>Food and beverage attendant grade 1</w:t>
            </w:r>
          </w:p>
        </w:tc>
        <w:tc>
          <w:tcPr>
            <w:tcW w:w="2143" w:type="dxa"/>
          </w:tcPr>
          <w:p w14:paraId="6C42CB41" w14:textId="77777777" w:rsidR="005972EF" w:rsidRPr="00DA3CC6" w:rsidRDefault="005972EF" w:rsidP="005972EF">
            <w:pPr>
              <w:pStyle w:val="AMODTable"/>
              <w:jc w:val="center"/>
            </w:pPr>
          </w:p>
        </w:tc>
        <w:tc>
          <w:tcPr>
            <w:tcW w:w="2142" w:type="dxa"/>
          </w:tcPr>
          <w:p w14:paraId="597C679C" w14:textId="77777777" w:rsidR="005972EF" w:rsidRPr="00DA3CC6" w:rsidRDefault="005972EF" w:rsidP="005972EF">
            <w:pPr>
              <w:pStyle w:val="AMODTable"/>
              <w:jc w:val="center"/>
            </w:pPr>
          </w:p>
        </w:tc>
      </w:tr>
      <w:tr w:rsidR="005972EF" w:rsidRPr="0095762D" w14:paraId="7F4707F7" w14:textId="77777777" w:rsidTr="000E66A1">
        <w:tc>
          <w:tcPr>
            <w:tcW w:w="4105" w:type="dxa"/>
          </w:tcPr>
          <w:p w14:paraId="4DD0CAEA" w14:textId="77777777" w:rsidR="005972EF" w:rsidRPr="0095762D" w:rsidRDefault="005972EF" w:rsidP="00DE2839">
            <w:pPr>
              <w:pStyle w:val="AMODTable"/>
            </w:pPr>
            <w:r w:rsidRPr="0095762D">
              <w:t>Kitchen attendant grade 1</w:t>
            </w:r>
          </w:p>
        </w:tc>
        <w:tc>
          <w:tcPr>
            <w:tcW w:w="2143" w:type="dxa"/>
          </w:tcPr>
          <w:p w14:paraId="5E054A4C" w14:textId="77777777" w:rsidR="005972EF" w:rsidRPr="00DA3CC6" w:rsidRDefault="005972EF" w:rsidP="005972EF">
            <w:pPr>
              <w:pStyle w:val="AMODTable"/>
              <w:jc w:val="center"/>
            </w:pPr>
          </w:p>
        </w:tc>
        <w:tc>
          <w:tcPr>
            <w:tcW w:w="2142" w:type="dxa"/>
          </w:tcPr>
          <w:p w14:paraId="0C0036E8" w14:textId="77777777" w:rsidR="005972EF" w:rsidRPr="00DA3CC6" w:rsidRDefault="005972EF" w:rsidP="005972EF">
            <w:pPr>
              <w:pStyle w:val="AMODTable"/>
              <w:jc w:val="center"/>
            </w:pPr>
          </w:p>
        </w:tc>
      </w:tr>
      <w:tr w:rsidR="005972EF" w:rsidRPr="0095762D" w14:paraId="055027F9" w14:textId="77777777" w:rsidTr="000E66A1">
        <w:tc>
          <w:tcPr>
            <w:tcW w:w="4105" w:type="dxa"/>
          </w:tcPr>
          <w:p w14:paraId="63099CF1" w14:textId="77777777" w:rsidR="005972EF" w:rsidRPr="0095762D" w:rsidRDefault="005972EF" w:rsidP="00DE2839">
            <w:pPr>
              <w:pStyle w:val="AMODTable"/>
              <w:rPr>
                <w:b/>
              </w:rPr>
            </w:pPr>
            <w:r w:rsidRPr="0095762D">
              <w:rPr>
                <w:b/>
              </w:rPr>
              <w:t>Level 2:</w:t>
            </w:r>
          </w:p>
        </w:tc>
        <w:tc>
          <w:tcPr>
            <w:tcW w:w="2143" w:type="dxa"/>
          </w:tcPr>
          <w:p w14:paraId="02D6C077" w14:textId="77777777" w:rsidR="005972EF" w:rsidRPr="00DA3CC6" w:rsidRDefault="005972EF" w:rsidP="005972EF">
            <w:pPr>
              <w:pStyle w:val="AMODTable"/>
              <w:jc w:val="center"/>
            </w:pPr>
            <w:r w:rsidRPr="00DA3CC6">
              <w:t>791.30</w:t>
            </w:r>
          </w:p>
        </w:tc>
        <w:tc>
          <w:tcPr>
            <w:tcW w:w="2142" w:type="dxa"/>
          </w:tcPr>
          <w:p w14:paraId="03A252D3" w14:textId="77777777" w:rsidR="005972EF" w:rsidRPr="00DA3CC6" w:rsidRDefault="005972EF" w:rsidP="005972EF">
            <w:pPr>
              <w:pStyle w:val="AMODTable"/>
              <w:jc w:val="center"/>
            </w:pPr>
            <w:r w:rsidRPr="00DA3CC6">
              <w:t>20.82</w:t>
            </w:r>
          </w:p>
        </w:tc>
      </w:tr>
      <w:tr w:rsidR="005972EF" w:rsidRPr="0095762D" w14:paraId="1A0F5906" w14:textId="77777777" w:rsidTr="000E66A1">
        <w:tc>
          <w:tcPr>
            <w:tcW w:w="4105" w:type="dxa"/>
          </w:tcPr>
          <w:p w14:paraId="6F1A3238" w14:textId="77777777" w:rsidR="005972EF" w:rsidRPr="0095762D" w:rsidRDefault="005972EF" w:rsidP="00DE2839">
            <w:pPr>
              <w:pStyle w:val="AMODTable"/>
            </w:pPr>
            <w:r w:rsidRPr="0095762D">
              <w:t>Food and beverage attendant grade 2</w:t>
            </w:r>
          </w:p>
        </w:tc>
        <w:tc>
          <w:tcPr>
            <w:tcW w:w="2143" w:type="dxa"/>
          </w:tcPr>
          <w:p w14:paraId="5B0576D2" w14:textId="77777777" w:rsidR="005972EF" w:rsidRPr="00DA3CC6" w:rsidRDefault="005972EF" w:rsidP="005972EF">
            <w:pPr>
              <w:pStyle w:val="AMODTable"/>
              <w:jc w:val="center"/>
            </w:pPr>
          </w:p>
        </w:tc>
        <w:tc>
          <w:tcPr>
            <w:tcW w:w="2142" w:type="dxa"/>
          </w:tcPr>
          <w:p w14:paraId="7BAC3F8F" w14:textId="77777777" w:rsidR="005972EF" w:rsidRPr="00DA3CC6" w:rsidRDefault="005972EF" w:rsidP="005972EF">
            <w:pPr>
              <w:pStyle w:val="AMODTable"/>
              <w:jc w:val="center"/>
            </w:pPr>
          </w:p>
        </w:tc>
      </w:tr>
      <w:tr w:rsidR="005972EF" w:rsidRPr="0095762D" w14:paraId="28D49649" w14:textId="77777777" w:rsidTr="000E66A1">
        <w:tc>
          <w:tcPr>
            <w:tcW w:w="4105" w:type="dxa"/>
          </w:tcPr>
          <w:p w14:paraId="59D6E942" w14:textId="77777777" w:rsidR="005972EF" w:rsidRPr="0095762D" w:rsidRDefault="005972EF" w:rsidP="00DE2839">
            <w:pPr>
              <w:pStyle w:val="AMODTable"/>
            </w:pPr>
            <w:r w:rsidRPr="0095762D">
              <w:t>Cook grade 1</w:t>
            </w:r>
          </w:p>
        </w:tc>
        <w:tc>
          <w:tcPr>
            <w:tcW w:w="2143" w:type="dxa"/>
          </w:tcPr>
          <w:p w14:paraId="24BF7E04" w14:textId="77777777" w:rsidR="005972EF" w:rsidRPr="00DA3CC6" w:rsidRDefault="005972EF" w:rsidP="005972EF">
            <w:pPr>
              <w:pStyle w:val="AMODTable"/>
              <w:jc w:val="center"/>
            </w:pPr>
          </w:p>
        </w:tc>
        <w:tc>
          <w:tcPr>
            <w:tcW w:w="2142" w:type="dxa"/>
          </w:tcPr>
          <w:p w14:paraId="61522EA7" w14:textId="77777777" w:rsidR="005972EF" w:rsidRPr="00DA3CC6" w:rsidRDefault="005972EF" w:rsidP="005972EF">
            <w:pPr>
              <w:pStyle w:val="AMODTable"/>
              <w:jc w:val="center"/>
            </w:pPr>
          </w:p>
        </w:tc>
      </w:tr>
      <w:tr w:rsidR="005972EF" w:rsidRPr="0095762D" w14:paraId="2BD4B677" w14:textId="77777777" w:rsidTr="000E66A1">
        <w:tc>
          <w:tcPr>
            <w:tcW w:w="4105" w:type="dxa"/>
          </w:tcPr>
          <w:p w14:paraId="7E962B48" w14:textId="77777777" w:rsidR="005972EF" w:rsidRPr="0095762D" w:rsidRDefault="005972EF" w:rsidP="00DE2839">
            <w:pPr>
              <w:pStyle w:val="AMODTable"/>
            </w:pPr>
            <w:r w:rsidRPr="0095762D">
              <w:t>Kitchen attendant grade 2</w:t>
            </w:r>
          </w:p>
        </w:tc>
        <w:tc>
          <w:tcPr>
            <w:tcW w:w="2143" w:type="dxa"/>
          </w:tcPr>
          <w:p w14:paraId="62077545" w14:textId="77777777" w:rsidR="005972EF" w:rsidRPr="00DA3CC6" w:rsidRDefault="005972EF" w:rsidP="005972EF">
            <w:pPr>
              <w:pStyle w:val="AMODTable"/>
              <w:jc w:val="center"/>
            </w:pPr>
          </w:p>
        </w:tc>
        <w:tc>
          <w:tcPr>
            <w:tcW w:w="2142" w:type="dxa"/>
          </w:tcPr>
          <w:p w14:paraId="532ACBAE" w14:textId="77777777" w:rsidR="005972EF" w:rsidRPr="00DA3CC6" w:rsidRDefault="005972EF" w:rsidP="005972EF">
            <w:pPr>
              <w:pStyle w:val="AMODTable"/>
              <w:jc w:val="center"/>
            </w:pPr>
          </w:p>
        </w:tc>
      </w:tr>
      <w:tr w:rsidR="005972EF" w:rsidRPr="0095762D" w14:paraId="53A2F09A" w14:textId="77777777" w:rsidTr="000E66A1">
        <w:tc>
          <w:tcPr>
            <w:tcW w:w="4105" w:type="dxa"/>
          </w:tcPr>
          <w:p w14:paraId="1A68CE6C" w14:textId="77777777" w:rsidR="005972EF" w:rsidRPr="0095762D" w:rsidRDefault="005972EF" w:rsidP="00DE2839">
            <w:pPr>
              <w:pStyle w:val="AMODTable"/>
            </w:pPr>
            <w:r w:rsidRPr="0095762D">
              <w:t>Clerical grade 1</w:t>
            </w:r>
          </w:p>
        </w:tc>
        <w:tc>
          <w:tcPr>
            <w:tcW w:w="2143" w:type="dxa"/>
          </w:tcPr>
          <w:p w14:paraId="41C3BAE2" w14:textId="77777777" w:rsidR="005972EF" w:rsidRPr="00DA3CC6" w:rsidRDefault="005972EF" w:rsidP="005972EF">
            <w:pPr>
              <w:pStyle w:val="AMODTable"/>
              <w:jc w:val="center"/>
            </w:pPr>
          </w:p>
        </w:tc>
        <w:tc>
          <w:tcPr>
            <w:tcW w:w="2142" w:type="dxa"/>
          </w:tcPr>
          <w:p w14:paraId="0CE54C0B" w14:textId="77777777" w:rsidR="005972EF" w:rsidRPr="00DA3CC6" w:rsidRDefault="005972EF" w:rsidP="005972EF">
            <w:pPr>
              <w:pStyle w:val="AMODTable"/>
              <w:jc w:val="center"/>
            </w:pPr>
          </w:p>
        </w:tc>
      </w:tr>
      <w:tr w:rsidR="005972EF" w:rsidRPr="0095762D" w14:paraId="0DEBB680" w14:textId="77777777" w:rsidTr="000E66A1">
        <w:tc>
          <w:tcPr>
            <w:tcW w:w="4105" w:type="dxa"/>
          </w:tcPr>
          <w:p w14:paraId="2CF51D09" w14:textId="77777777" w:rsidR="005972EF" w:rsidRPr="0095762D" w:rsidRDefault="005972EF" w:rsidP="00DE2839">
            <w:pPr>
              <w:pStyle w:val="AMODTable"/>
            </w:pPr>
            <w:r w:rsidRPr="0095762D">
              <w:t>Storeperson grade 1</w:t>
            </w:r>
          </w:p>
        </w:tc>
        <w:tc>
          <w:tcPr>
            <w:tcW w:w="2143" w:type="dxa"/>
          </w:tcPr>
          <w:p w14:paraId="5267BAFC" w14:textId="77777777" w:rsidR="005972EF" w:rsidRPr="00DA3CC6" w:rsidRDefault="005972EF" w:rsidP="005972EF">
            <w:pPr>
              <w:pStyle w:val="AMODTable"/>
              <w:jc w:val="center"/>
            </w:pPr>
          </w:p>
        </w:tc>
        <w:tc>
          <w:tcPr>
            <w:tcW w:w="2142" w:type="dxa"/>
          </w:tcPr>
          <w:p w14:paraId="707D31C8" w14:textId="77777777" w:rsidR="005972EF" w:rsidRPr="00DA3CC6" w:rsidRDefault="005972EF" w:rsidP="005972EF">
            <w:pPr>
              <w:pStyle w:val="AMODTable"/>
              <w:jc w:val="center"/>
            </w:pPr>
          </w:p>
        </w:tc>
      </w:tr>
      <w:tr w:rsidR="005972EF" w:rsidRPr="0095762D" w14:paraId="5BB88524" w14:textId="77777777" w:rsidTr="000E66A1">
        <w:tc>
          <w:tcPr>
            <w:tcW w:w="4105" w:type="dxa"/>
          </w:tcPr>
          <w:p w14:paraId="26C51542" w14:textId="77777777" w:rsidR="005972EF" w:rsidRPr="0095762D" w:rsidRDefault="005972EF" w:rsidP="00DE2839">
            <w:pPr>
              <w:pStyle w:val="AMODTable"/>
            </w:pPr>
            <w:r w:rsidRPr="0095762D">
              <w:t>Door person/security officer grade 1</w:t>
            </w:r>
          </w:p>
        </w:tc>
        <w:tc>
          <w:tcPr>
            <w:tcW w:w="2143" w:type="dxa"/>
          </w:tcPr>
          <w:p w14:paraId="71CD46C3" w14:textId="77777777" w:rsidR="005972EF" w:rsidRPr="00DA3CC6" w:rsidRDefault="005972EF" w:rsidP="005972EF">
            <w:pPr>
              <w:pStyle w:val="AMODTable"/>
              <w:jc w:val="center"/>
            </w:pPr>
          </w:p>
        </w:tc>
        <w:tc>
          <w:tcPr>
            <w:tcW w:w="2142" w:type="dxa"/>
          </w:tcPr>
          <w:p w14:paraId="6B20931C" w14:textId="77777777" w:rsidR="005972EF" w:rsidRPr="00DA3CC6" w:rsidRDefault="005972EF" w:rsidP="005972EF">
            <w:pPr>
              <w:pStyle w:val="AMODTable"/>
              <w:jc w:val="center"/>
            </w:pPr>
          </w:p>
        </w:tc>
      </w:tr>
      <w:tr w:rsidR="005972EF" w:rsidRPr="0095762D" w14:paraId="296850A6" w14:textId="77777777" w:rsidTr="000E66A1">
        <w:tc>
          <w:tcPr>
            <w:tcW w:w="4105" w:type="dxa"/>
          </w:tcPr>
          <w:p w14:paraId="50D8AC8A" w14:textId="77777777" w:rsidR="005972EF" w:rsidRPr="0095762D" w:rsidRDefault="005972EF" w:rsidP="00DE2839">
            <w:pPr>
              <w:pStyle w:val="AMODTable"/>
              <w:rPr>
                <w:b/>
              </w:rPr>
            </w:pPr>
            <w:r w:rsidRPr="0095762D">
              <w:rPr>
                <w:b/>
              </w:rPr>
              <w:t>Level 3:</w:t>
            </w:r>
          </w:p>
        </w:tc>
        <w:tc>
          <w:tcPr>
            <w:tcW w:w="2143" w:type="dxa"/>
          </w:tcPr>
          <w:p w14:paraId="23600AA4" w14:textId="77777777" w:rsidR="005972EF" w:rsidRPr="00DA3CC6" w:rsidRDefault="005972EF" w:rsidP="005972EF">
            <w:pPr>
              <w:pStyle w:val="AMODTable"/>
              <w:jc w:val="center"/>
            </w:pPr>
            <w:r w:rsidRPr="00DA3CC6">
              <w:t>818.50</w:t>
            </w:r>
          </w:p>
        </w:tc>
        <w:tc>
          <w:tcPr>
            <w:tcW w:w="2142" w:type="dxa"/>
          </w:tcPr>
          <w:p w14:paraId="36850D9F" w14:textId="77777777" w:rsidR="005972EF" w:rsidRPr="00DA3CC6" w:rsidRDefault="005972EF" w:rsidP="005972EF">
            <w:pPr>
              <w:pStyle w:val="AMODTable"/>
              <w:jc w:val="center"/>
            </w:pPr>
            <w:r w:rsidRPr="00DA3CC6">
              <w:t>21.54</w:t>
            </w:r>
          </w:p>
        </w:tc>
      </w:tr>
      <w:tr w:rsidR="005972EF" w:rsidRPr="0095762D" w14:paraId="6A01894E" w14:textId="77777777" w:rsidTr="000E66A1">
        <w:tc>
          <w:tcPr>
            <w:tcW w:w="4105" w:type="dxa"/>
          </w:tcPr>
          <w:p w14:paraId="21EAB983" w14:textId="77777777" w:rsidR="005972EF" w:rsidRPr="0095762D" w:rsidRDefault="005972EF" w:rsidP="00DE2839">
            <w:pPr>
              <w:pStyle w:val="AMODTable"/>
            </w:pPr>
            <w:r w:rsidRPr="0095762D">
              <w:t>Food and beverage attendant grade 3</w:t>
            </w:r>
          </w:p>
        </w:tc>
        <w:tc>
          <w:tcPr>
            <w:tcW w:w="2143" w:type="dxa"/>
          </w:tcPr>
          <w:p w14:paraId="44DB9BD3" w14:textId="77777777" w:rsidR="005972EF" w:rsidRPr="00DA3CC6" w:rsidRDefault="005972EF" w:rsidP="005972EF">
            <w:pPr>
              <w:pStyle w:val="AMODTable"/>
              <w:jc w:val="center"/>
            </w:pPr>
          </w:p>
        </w:tc>
        <w:tc>
          <w:tcPr>
            <w:tcW w:w="2142" w:type="dxa"/>
          </w:tcPr>
          <w:p w14:paraId="37F5C133" w14:textId="77777777" w:rsidR="005972EF" w:rsidRPr="00DA3CC6" w:rsidRDefault="005972EF" w:rsidP="005972EF">
            <w:pPr>
              <w:pStyle w:val="AMODTable"/>
              <w:jc w:val="center"/>
            </w:pPr>
          </w:p>
        </w:tc>
      </w:tr>
      <w:tr w:rsidR="005972EF" w:rsidRPr="0095762D" w14:paraId="7E7C3882" w14:textId="77777777" w:rsidTr="000E66A1">
        <w:tc>
          <w:tcPr>
            <w:tcW w:w="4105" w:type="dxa"/>
          </w:tcPr>
          <w:p w14:paraId="57FD75FD" w14:textId="77777777" w:rsidR="005972EF" w:rsidRPr="0095762D" w:rsidRDefault="005972EF" w:rsidP="00DE2839">
            <w:pPr>
              <w:pStyle w:val="AMODTable"/>
            </w:pPr>
            <w:r w:rsidRPr="0095762D">
              <w:t>Cook grade 2</w:t>
            </w:r>
          </w:p>
        </w:tc>
        <w:tc>
          <w:tcPr>
            <w:tcW w:w="2143" w:type="dxa"/>
          </w:tcPr>
          <w:p w14:paraId="31A44008" w14:textId="77777777" w:rsidR="005972EF" w:rsidRPr="00DA3CC6" w:rsidRDefault="005972EF" w:rsidP="005972EF">
            <w:pPr>
              <w:pStyle w:val="AMODTable"/>
              <w:jc w:val="center"/>
            </w:pPr>
          </w:p>
        </w:tc>
        <w:tc>
          <w:tcPr>
            <w:tcW w:w="2142" w:type="dxa"/>
          </w:tcPr>
          <w:p w14:paraId="05393393" w14:textId="77777777" w:rsidR="005972EF" w:rsidRPr="00DA3CC6" w:rsidRDefault="005972EF" w:rsidP="005972EF">
            <w:pPr>
              <w:pStyle w:val="AMODTable"/>
              <w:jc w:val="center"/>
            </w:pPr>
          </w:p>
        </w:tc>
      </w:tr>
      <w:tr w:rsidR="005972EF" w:rsidRPr="0095762D" w14:paraId="58A7BF06" w14:textId="77777777" w:rsidTr="000E66A1">
        <w:tc>
          <w:tcPr>
            <w:tcW w:w="4105" w:type="dxa"/>
          </w:tcPr>
          <w:p w14:paraId="7E90D693" w14:textId="77777777" w:rsidR="005972EF" w:rsidRPr="0095762D" w:rsidRDefault="005972EF" w:rsidP="00DE2839">
            <w:pPr>
              <w:pStyle w:val="AMODTable"/>
            </w:pPr>
            <w:r w:rsidRPr="0095762D">
              <w:t>Kitchen attendant grade 3</w:t>
            </w:r>
          </w:p>
        </w:tc>
        <w:tc>
          <w:tcPr>
            <w:tcW w:w="2143" w:type="dxa"/>
          </w:tcPr>
          <w:p w14:paraId="1584AF47" w14:textId="77777777" w:rsidR="005972EF" w:rsidRPr="00DA3CC6" w:rsidRDefault="005972EF" w:rsidP="005972EF">
            <w:pPr>
              <w:pStyle w:val="AMODTable"/>
              <w:jc w:val="center"/>
            </w:pPr>
          </w:p>
        </w:tc>
        <w:tc>
          <w:tcPr>
            <w:tcW w:w="2142" w:type="dxa"/>
          </w:tcPr>
          <w:p w14:paraId="1E450399" w14:textId="77777777" w:rsidR="005972EF" w:rsidRPr="00DA3CC6" w:rsidRDefault="005972EF" w:rsidP="005972EF">
            <w:pPr>
              <w:pStyle w:val="AMODTable"/>
              <w:jc w:val="center"/>
            </w:pPr>
          </w:p>
        </w:tc>
      </w:tr>
      <w:tr w:rsidR="005972EF" w:rsidRPr="0095762D" w14:paraId="561DD956" w14:textId="77777777" w:rsidTr="000E66A1">
        <w:tc>
          <w:tcPr>
            <w:tcW w:w="4105" w:type="dxa"/>
          </w:tcPr>
          <w:p w14:paraId="36583D18" w14:textId="77777777" w:rsidR="005972EF" w:rsidRPr="0095762D" w:rsidRDefault="005972EF" w:rsidP="00DE2839">
            <w:pPr>
              <w:pStyle w:val="AMODTable"/>
            </w:pPr>
            <w:r w:rsidRPr="0095762D">
              <w:t>Clerical grade 2</w:t>
            </w:r>
          </w:p>
        </w:tc>
        <w:tc>
          <w:tcPr>
            <w:tcW w:w="2143" w:type="dxa"/>
          </w:tcPr>
          <w:p w14:paraId="722C9B7B" w14:textId="77777777" w:rsidR="005972EF" w:rsidRPr="00DA3CC6" w:rsidRDefault="005972EF" w:rsidP="005972EF">
            <w:pPr>
              <w:pStyle w:val="AMODTable"/>
              <w:jc w:val="center"/>
            </w:pPr>
          </w:p>
        </w:tc>
        <w:tc>
          <w:tcPr>
            <w:tcW w:w="2142" w:type="dxa"/>
          </w:tcPr>
          <w:p w14:paraId="3455AEC0" w14:textId="77777777" w:rsidR="005972EF" w:rsidRPr="00DA3CC6" w:rsidRDefault="005972EF" w:rsidP="005972EF">
            <w:pPr>
              <w:pStyle w:val="AMODTable"/>
              <w:jc w:val="center"/>
            </w:pPr>
          </w:p>
        </w:tc>
      </w:tr>
      <w:tr w:rsidR="005972EF" w:rsidRPr="0095762D" w14:paraId="6169806C" w14:textId="77777777" w:rsidTr="000E66A1">
        <w:tc>
          <w:tcPr>
            <w:tcW w:w="4105" w:type="dxa"/>
          </w:tcPr>
          <w:p w14:paraId="52278D0F" w14:textId="77777777" w:rsidR="005972EF" w:rsidRPr="0095762D" w:rsidRDefault="005972EF" w:rsidP="00DE2839">
            <w:pPr>
              <w:pStyle w:val="AMODTable"/>
            </w:pPr>
            <w:r w:rsidRPr="0095762D">
              <w:t>Storeperson grade 2</w:t>
            </w:r>
          </w:p>
        </w:tc>
        <w:tc>
          <w:tcPr>
            <w:tcW w:w="2143" w:type="dxa"/>
          </w:tcPr>
          <w:p w14:paraId="525B69F7" w14:textId="77777777" w:rsidR="005972EF" w:rsidRPr="00DA3CC6" w:rsidRDefault="005972EF" w:rsidP="005972EF">
            <w:pPr>
              <w:pStyle w:val="AMODTable"/>
              <w:jc w:val="center"/>
            </w:pPr>
          </w:p>
        </w:tc>
        <w:tc>
          <w:tcPr>
            <w:tcW w:w="2142" w:type="dxa"/>
          </w:tcPr>
          <w:p w14:paraId="17FD09B1" w14:textId="77777777" w:rsidR="005972EF" w:rsidRPr="00DA3CC6" w:rsidRDefault="005972EF" w:rsidP="005972EF">
            <w:pPr>
              <w:pStyle w:val="AMODTable"/>
              <w:jc w:val="center"/>
            </w:pPr>
          </w:p>
        </w:tc>
      </w:tr>
      <w:tr w:rsidR="005972EF" w:rsidRPr="0095762D" w14:paraId="0FA96249" w14:textId="77777777" w:rsidTr="000E66A1">
        <w:tc>
          <w:tcPr>
            <w:tcW w:w="4105" w:type="dxa"/>
          </w:tcPr>
          <w:p w14:paraId="2770A71F" w14:textId="77777777" w:rsidR="005972EF" w:rsidRPr="0095762D" w:rsidRDefault="005972EF" w:rsidP="00DE2839">
            <w:pPr>
              <w:pStyle w:val="AMODTable"/>
            </w:pPr>
            <w:r w:rsidRPr="0095762D">
              <w:t>Timekeeper/security officer grade 2</w:t>
            </w:r>
          </w:p>
        </w:tc>
        <w:tc>
          <w:tcPr>
            <w:tcW w:w="2143" w:type="dxa"/>
          </w:tcPr>
          <w:p w14:paraId="27C81BB7" w14:textId="77777777" w:rsidR="005972EF" w:rsidRPr="00DA3CC6" w:rsidRDefault="005972EF" w:rsidP="005972EF">
            <w:pPr>
              <w:pStyle w:val="AMODTable"/>
              <w:jc w:val="center"/>
            </w:pPr>
          </w:p>
        </w:tc>
        <w:tc>
          <w:tcPr>
            <w:tcW w:w="2142" w:type="dxa"/>
          </w:tcPr>
          <w:p w14:paraId="42DC11F3" w14:textId="77777777" w:rsidR="005972EF" w:rsidRPr="00DA3CC6" w:rsidRDefault="005972EF" w:rsidP="005972EF">
            <w:pPr>
              <w:pStyle w:val="AMODTable"/>
              <w:jc w:val="center"/>
            </w:pPr>
          </w:p>
        </w:tc>
      </w:tr>
      <w:tr w:rsidR="005972EF" w:rsidRPr="0095762D" w14:paraId="78890712" w14:textId="77777777" w:rsidTr="000E66A1">
        <w:tc>
          <w:tcPr>
            <w:tcW w:w="4105" w:type="dxa"/>
          </w:tcPr>
          <w:p w14:paraId="702C372D" w14:textId="77777777" w:rsidR="005972EF" w:rsidRPr="0095762D" w:rsidRDefault="005972EF" w:rsidP="00DE2839">
            <w:pPr>
              <w:pStyle w:val="AMODTable"/>
            </w:pPr>
            <w:r w:rsidRPr="0095762D">
              <w:t>Handyperson</w:t>
            </w:r>
          </w:p>
        </w:tc>
        <w:tc>
          <w:tcPr>
            <w:tcW w:w="2143" w:type="dxa"/>
          </w:tcPr>
          <w:p w14:paraId="6B4D9D13" w14:textId="77777777" w:rsidR="005972EF" w:rsidRPr="00DA3CC6" w:rsidRDefault="005972EF" w:rsidP="005972EF">
            <w:pPr>
              <w:pStyle w:val="AMODTable"/>
              <w:jc w:val="center"/>
            </w:pPr>
          </w:p>
        </w:tc>
        <w:tc>
          <w:tcPr>
            <w:tcW w:w="2142" w:type="dxa"/>
          </w:tcPr>
          <w:p w14:paraId="1B8FD91E" w14:textId="77777777" w:rsidR="005972EF" w:rsidRPr="00DA3CC6" w:rsidRDefault="005972EF" w:rsidP="005972EF">
            <w:pPr>
              <w:pStyle w:val="AMODTable"/>
              <w:jc w:val="center"/>
            </w:pPr>
          </w:p>
        </w:tc>
      </w:tr>
      <w:tr w:rsidR="005972EF" w:rsidRPr="0095762D" w14:paraId="08346A62" w14:textId="77777777" w:rsidTr="000E66A1">
        <w:tc>
          <w:tcPr>
            <w:tcW w:w="4105" w:type="dxa"/>
          </w:tcPr>
          <w:p w14:paraId="3BE14011" w14:textId="77777777" w:rsidR="005972EF" w:rsidRPr="0095762D" w:rsidRDefault="005972EF" w:rsidP="00DE2839">
            <w:pPr>
              <w:pStyle w:val="AMODTable"/>
              <w:rPr>
                <w:b/>
              </w:rPr>
            </w:pPr>
            <w:r w:rsidRPr="0095762D">
              <w:rPr>
                <w:b/>
              </w:rPr>
              <w:t>Level 4:</w:t>
            </w:r>
          </w:p>
        </w:tc>
        <w:tc>
          <w:tcPr>
            <w:tcW w:w="2143" w:type="dxa"/>
          </w:tcPr>
          <w:p w14:paraId="4B638FD6" w14:textId="77777777" w:rsidR="005972EF" w:rsidRPr="00DA3CC6" w:rsidRDefault="005972EF" w:rsidP="005972EF">
            <w:pPr>
              <w:pStyle w:val="AMODTable"/>
              <w:jc w:val="center"/>
            </w:pPr>
            <w:r w:rsidRPr="00DA3CC6">
              <w:t>862.50</w:t>
            </w:r>
          </w:p>
        </w:tc>
        <w:tc>
          <w:tcPr>
            <w:tcW w:w="2142" w:type="dxa"/>
          </w:tcPr>
          <w:p w14:paraId="4591DF68" w14:textId="77777777" w:rsidR="005972EF" w:rsidRPr="00DA3CC6" w:rsidRDefault="005972EF" w:rsidP="005972EF">
            <w:pPr>
              <w:pStyle w:val="AMODTable"/>
              <w:jc w:val="center"/>
            </w:pPr>
            <w:r w:rsidRPr="00DA3CC6">
              <w:t>22.70</w:t>
            </w:r>
          </w:p>
        </w:tc>
      </w:tr>
      <w:tr w:rsidR="005972EF" w:rsidRPr="0095762D" w14:paraId="1F8750EB" w14:textId="77777777" w:rsidTr="000E66A1">
        <w:tc>
          <w:tcPr>
            <w:tcW w:w="4105" w:type="dxa"/>
          </w:tcPr>
          <w:p w14:paraId="5DE1DDA8" w14:textId="77777777" w:rsidR="005972EF" w:rsidRPr="0095762D" w:rsidRDefault="005972EF" w:rsidP="00DE2839">
            <w:pPr>
              <w:pStyle w:val="AMODTable"/>
            </w:pPr>
            <w:r w:rsidRPr="0095762D">
              <w:t>Food and beverage attendant grade 4 (tradesperson)</w:t>
            </w:r>
          </w:p>
        </w:tc>
        <w:tc>
          <w:tcPr>
            <w:tcW w:w="2143" w:type="dxa"/>
          </w:tcPr>
          <w:p w14:paraId="3D016EBE" w14:textId="77777777" w:rsidR="005972EF" w:rsidRPr="00DA3CC6" w:rsidRDefault="005972EF" w:rsidP="005972EF">
            <w:pPr>
              <w:pStyle w:val="AMODTable"/>
              <w:jc w:val="center"/>
            </w:pPr>
          </w:p>
        </w:tc>
        <w:tc>
          <w:tcPr>
            <w:tcW w:w="2142" w:type="dxa"/>
          </w:tcPr>
          <w:p w14:paraId="7B023A66" w14:textId="77777777" w:rsidR="005972EF" w:rsidRPr="00DA3CC6" w:rsidRDefault="005972EF" w:rsidP="005972EF">
            <w:pPr>
              <w:pStyle w:val="AMODTable"/>
              <w:jc w:val="center"/>
            </w:pPr>
          </w:p>
        </w:tc>
      </w:tr>
      <w:tr w:rsidR="005972EF" w:rsidRPr="0095762D" w14:paraId="7D6594EF" w14:textId="77777777" w:rsidTr="000E66A1">
        <w:tc>
          <w:tcPr>
            <w:tcW w:w="4105" w:type="dxa"/>
          </w:tcPr>
          <w:p w14:paraId="25381692" w14:textId="77777777" w:rsidR="005972EF" w:rsidRPr="0095762D" w:rsidRDefault="005972EF" w:rsidP="00DE2839">
            <w:pPr>
              <w:pStyle w:val="AMODTable"/>
            </w:pPr>
            <w:r w:rsidRPr="0095762D">
              <w:t>Cook grade 3 (tradesperson)</w:t>
            </w:r>
          </w:p>
        </w:tc>
        <w:tc>
          <w:tcPr>
            <w:tcW w:w="2143" w:type="dxa"/>
          </w:tcPr>
          <w:p w14:paraId="73C6B8A7" w14:textId="77777777" w:rsidR="005972EF" w:rsidRPr="00DA3CC6" w:rsidRDefault="005972EF" w:rsidP="005972EF">
            <w:pPr>
              <w:pStyle w:val="AMODTable"/>
              <w:jc w:val="center"/>
            </w:pPr>
          </w:p>
        </w:tc>
        <w:tc>
          <w:tcPr>
            <w:tcW w:w="2142" w:type="dxa"/>
          </w:tcPr>
          <w:p w14:paraId="29A6C1CD" w14:textId="77777777" w:rsidR="005972EF" w:rsidRPr="00DA3CC6" w:rsidRDefault="005972EF" w:rsidP="005972EF">
            <w:pPr>
              <w:pStyle w:val="AMODTable"/>
              <w:jc w:val="center"/>
            </w:pPr>
          </w:p>
        </w:tc>
      </w:tr>
      <w:tr w:rsidR="005972EF" w:rsidRPr="0095762D" w14:paraId="3B4650E8" w14:textId="77777777" w:rsidTr="000E66A1">
        <w:tc>
          <w:tcPr>
            <w:tcW w:w="4105" w:type="dxa"/>
          </w:tcPr>
          <w:p w14:paraId="3D0F8F42" w14:textId="77777777" w:rsidR="005972EF" w:rsidRPr="0095762D" w:rsidRDefault="005972EF" w:rsidP="00DE2839">
            <w:pPr>
              <w:pStyle w:val="AMODTable"/>
            </w:pPr>
            <w:r w:rsidRPr="0095762D">
              <w:t>Clerical grade 3</w:t>
            </w:r>
          </w:p>
        </w:tc>
        <w:tc>
          <w:tcPr>
            <w:tcW w:w="2143" w:type="dxa"/>
          </w:tcPr>
          <w:p w14:paraId="18F7A953" w14:textId="77777777" w:rsidR="005972EF" w:rsidRPr="00DA3CC6" w:rsidRDefault="005972EF" w:rsidP="005972EF">
            <w:pPr>
              <w:pStyle w:val="AMODTable"/>
              <w:jc w:val="center"/>
            </w:pPr>
          </w:p>
        </w:tc>
        <w:tc>
          <w:tcPr>
            <w:tcW w:w="2142" w:type="dxa"/>
          </w:tcPr>
          <w:p w14:paraId="7027A087" w14:textId="77777777" w:rsidR="005972EF" w:rsidRPr="00DA3CC6" w:rsidRDefault="005972EF" w:rsidP="005972EF">
            <w:pPr>
              <w:pStyle w:val="AMODTable"/>
              <w:jc w:val="center"/>
            </w:pPr>
          </w:p>
        </w:tc>
      </w:tr>
      <w:tr w:rsidR="005972EF" w:rsidRPr="0095762D" w14:paraId="33735D6A" w14:textId="77777777" w:rsidTr="000E66A1">
        <w:tc>
          <w:tcPr>
            <w:tcW w:w="4105" w:type="dxa"/>
          </w:tcPr>
          <w:p w14:paraId="139AA37C" w14:textId="77777777" w:rsidR="005972EF" w:rsidRPr="0095762D" w:rsidRDefault="005972EF" w:rsidP="00DE2839">
            <w:pPr>
              <w:pStyle w:val="AMODTable"/>
            </w:pPr>
            <w:r w:rsidRPr="0095762D">
              <w:t>Storeperson grade 3</w:t>
            </w:r>
          </w:p>
        </w:tc>
        <w:tc>
          <w:tcPr>
            <w:tcW w:w="2143" w:type="dxa"/>
          </w:tcPr>
          <w:p w14:paraId="2E7E7F4D" w14:textId="77777777" w:rsidR="005972EF" w:rsidRPr="00DA3CC6" w:rsidRDefault="005972EF" w:rsidP="005972EF">
            <w:pPr>
              <w:pStyle w:val="AMODTable"/>
              <w:jc w:val="center"/>
            </w:pPr>
          </w:p>
        </w:tc>
        <w:tc>
          <w:tcPr>
            <w:tcW w:w="2142" w:type="dxa"/>
          </w:tcPr>
          <w:p w14:paraId="45E669BD" w14:textId="77777777" w:rsidR="005972EF" w:rsidRPr="00DA3CC6" w:rsidRDefault="005972EF" w:rsidP="005972EF">
            <w:pPr>
              <w:pStyle w:val="AMODTable"/>
              <w:jc w:val="center"/>
            </w:pPr>
          </w:p>
        </w:tc>
      </w:tr>
      <w:tr w:rsidR="005972EF" w:rsidRPr="0095762D" w14:paraId="152A1BDF" w14:textId="77777777" w:rsidTr="000E66A1">
        <w:tc>
          <w:tcPr>
            <w:tcW w:w="4105" w:type="dxa"/>
          </w:tcPr>
          <w:p w14:paraId="6BD3789B" w14:textId="77777777" w:rsidR="005972EF" w:rsidRPr="0095762D" w:rsidRDefault="005972EF" w:rsidP="00DE2839">
            <w:pPr>
              <w:pStyle w:val="AMODTable"/>
              <w:rPr>
                <w:b/>
              </w:rPr>
            </w:pPr>
            <w:r w:rsidRPr="0095762D">
              <w:rPr>
                <w:b/>
              </w:rPr>
              <w:lastRenderedPageBreak/>
              <w:t>Level 5:</w:t>
            </w:r>
          </w:p>
        </w:tc>
        <w:tc>
          <w:tcPr>
            <w:tcW w:w="2143" w:type="dxa"/>
          </w:tcPr>
          <w:p w14:paraId="2AC6CEFE" w14:textId="77777777" w:rsidR="005972EF" w:rsidRPr="00DA3CC6" w:rsidRDefault="005972EF" w:rsidP="005972EF">
            <w:pPr>
              <w:pStyle w:val="AMODTable"/>
              <w:jc w:val="center"/>
            </w:pPr>
            <w:r w:rsidRPr="00DA3CC6">
              <w:t>916.60</w:t>
            </w:r>
          </w:p>
        </w:tc>
        <w:tc>
          <w:tcPr>
            <w:tcW w:w="2142" w:type="dxa"/>
          </w:tcPr>
          <w:p w14:paraId="27FFA357" w14:textId="77777777" w:rsidR="005972EF" w:rsidRPr="00DA3CC6" w:rsidRDefault="005972EF" w:rsidP="005972EF">
            <w:pPr>
              <w:pStyle w:val="AMODTable"/>
              <w:jc w:val="center"/>
            </w:pPr>
            <w:r w:rsidRPr="00DA3CC6">
              <w:t>24.12</w:t>
            </w:r>
          </w:p>
        </w:tc>
      </w:tr>
      <w:tr w:rsidR="005972EF" w:rsidRPr="0095762D" w14:paraId="0D87BFC8" w14:textId="77777777" w:rsidTr="000E66A1">
        <w:tc>
          <w:tcPr>
            <w:tcW w:w="4105" w:type="dxa"/>
          </w:tcPr>
          <w:p w14:paraId="0B7BF6A2" w14:textId="77777777" w:rsidR="005972EF" w:rsidRPr="0095762D" w:rsidRDefault="005972EF" w:rsidP="00DE2839">
            <w:pPr>
              <w:pStyle w:val="AMODTable"/>
            </w:pPr>
            <w:r w:rsidRPr="0095762D">
              <w:t>Food and beverage supervisor</w:t>
            </w:r>
          </w:p>
        </w:tc>
        <w:tc>
          <w:tcPr>
            <w:tcW w:w="2143" w:type="dxa"/>
          </w:tcPr>
          <w:p w14:paraId="2DB1564E" w14:textId="77777777" w:rsidR="005972EF" w:rsidRPr="00DA3CC6" w:rsidRDefault="005972EF" w:rsidP="005972EF">
            <w:pPr>
              <w:pStyle w:val="AMODTable"/>
              <w:jc w:val="center"/>
            </w:pPr>
          </w:p>
        </w:tc>
        <w:tc>
          <w:tcPr>
            <w:tcW w:w="2142" w:type="dxa"/>
          </w:tcPr>
          <w:p w14:paraId="0748C3AF" w14:textId="77777777" w:rsidR="005972EF" w:rsidRPr="00DA3CC6" w:rsidRDefault="005972EF" w:rsidP="005972EF">
            <w:pPr>
              <w:pStyle w:val="AMODTable"/>
              <w:jc w:val="center"/>
            </w:pPr>
          </w:p>
        </w:tc>
      </w:tr>
      <w:tr w:rsidR="005972EF" w:rsidRPr="0095762D" w14:paraId="125CA448" w14:textId="77777777" w:rsidTr="000E66A1">
        <w:tc>
          <w:tcPr>
            <w:tcW w:w="4105" w:type="dxa"/>
          </w:tcPr>
          <w:p w14:paraId="2BD51FC5" w14:textId="77777777" w:rsidR="005972EF" w:rsidRPr="0095762D" w:rsidRDefault="005972EF" w:rsidP="00DE2839">
            <w:pPr>
              <w:pStyle w:val="AMODTable"/>
            </w:pPr>
            <w:r w:rsidRPr="0095762D">
              <w:t>Cook grade 4 (tradesperson)</w:t>
            </w:r>
          </w:p>
        </w:tc>
        <w:tc>
          <w:tcPr>
            <w:tcW w:w="2143" w:type="dxa"/>
          </w:tcPr>
          <w:p w14:paraId="2A308051" w14:textId="77777777" w:rsidR="005972EF" w:rsidRPr="00DA3CC6" w:rsidRDefault="005972EF" w:rsidP="005972EF">
            <w:pPr>
              <w:pStyle w:val="AMODTable"/>
              <w:jc w:val="center"/>
            </w:pPr>
          </w:p>
        </w:tc>
        <w:tc>
          <w:tcPr>
            <w:tcW w:w="2142" w:type="dxa"/>
          </w:tcPr>
          <w:p w14:paraId="21B75C4C" w14:textId="77777777" w:rsidR="005972EF" w:rsidRPr="00DA3CC6" w:rsidRDefault="005972EF" w:rsidP="005972EF">
            <w:pPr>
              <w:pStyle w:val="AMODTable"/>
              <w:jc w:val="center"/>
            </w:pPr>
          </w:p>
        </w:tc>
      </w:tr>
      <w:tr w:rsidR="005972EF" w:rsidRPr="0095762D" w14:paraId="4CADDE20" w14:textId="77777777" w:rsidTr="000E66A1">
        <w:tc>
          <w:tcPr>
            <w:tcW w:w="4105" w:type="dxa"/>
          </w:tcPr>
          <w:p w14:paraId="07171B60" w14:textId="77777777" w:rsidR="005972EF" w:rsidRPr="0095762D" w:rsidRDefault="005972EF" w:rsidP="00DE2839">
            <w:pPr>
              <w:pStyle w:val="AMODTable"/>
            </w:pPr>
            <w:r w:rsidRPr="0095762D">
              <w:t>Clerical supervisor</w:t>
            </w:r>
          </w:p>
        </w:tc>
        <w:tc>
          <w:tcPr>
            <w:tcW w:w="2143" w:type="dxa"/>
          </w:tcPr>
          <w:p w14:paraId="1C81F4B7" w14:textId="77777777" w:rsidR="005972EF" w:rsidRPr="00DA3CC6" w:rsidRDefault="005972EF" w:rsidP="005972EF">
            <w:pPr>
              <w:pStyle w:val="AMODTable"/>
              <w:jc w:val="center"/>
            </w:pPr>
          </w:p>
        </w:tc>
        <w:tc>
          <w:tcPr>
            <w:tcW w:w="2142" w:type="dxa"/>
          </w:tcPr>
          <w:p w14:paraId="4095C4DB" w14:textId="77777777" w:rsidR="005972EF" w:rsidRPr="00DA3CC6" w:rsidRDefault="005972EF" w:rsidP="005972EF">
            <w:pPr>
              <w:pStyle w:val="AMODTable"/>
              <w:jc w:val="center"/>
            </w:pPr>
          </w:p>
        </w:tc>
      </w:tr>
      <w:tr w:rsidR="005972EF" w:rsidRPr="0095762D" w14:paraId="6E3B6DB2" w14:textId="77777777" w:rsidTr="000E66A1">
        <w:tc>
          <w:tcPr>
            <w:tcW w:w="4105" w:type="dxa"/>
          </w:tcPr>
          <w:p w14:paraId="452F3FED" w14:textId="77777777" w:rsidR="005972EF" w:rsidRPr="0095762D" w:rsidRDefault="005972EF" w:rsidP="00DE2839">
            <w:pPr>
              <w:pStyle w:val="AMODTable"/>
              <w:rPr>
                <w:b/>
              </w:rPr>
            </w:pPr>
            <w:r w:rsidRPr="0095762D">
              <w:rPr>
                <w:b/>
              </w:rPr>
              <w:t>Level 6:</w:t>
            </w:r>
          </w:p>
        </w:tc>
        <w:tc>
          <w:tcPr>
            <w:tcW w:w="2143" w:type="dxa"/>
          </w:tcPr>
          <w:p w14:paraId="40B439D2" w14:textId="77777777" w:rsidR="005972EF" w:rsidRPr="00DA3CC6" w:rsidRDefault="005972EF" w:rsidP="005972EF">
            <w:pPr>
              <w:pStyle w:val="AMODTable"/>
              <w:jc w:val="center"/>
            </w:pPr>
            <w:r w:rsidRPr="00DA3CC6">
              <w:t>941.10</w:t>
            </w:r>
          </w:p>
        </w:tc>
        <w:tc>
          <w:tcPr>
            <w:tcW w:w="2142" w:type="dxa"/>
          </w:tcPr>
          <w:p w14:paraId="5D1AF525" w14:textId="77777777" w:rsidR="005972EF" w:rsidRPr="00DA3CC6" w:rsidRDefault="005972EF" w:rsidP="005972EF">
            <w:pPr>
              <w:pStyle w:val="AMODTable"/>
              <w:jc w:val="center"/>
            </w:pPr>
            <w:r w:rsidRPr="00DA3CC6">
              <w:t>24.77</w:t>
            </w:r>
          </w:p>
        </w:tc>
      </w:tr>
      <w:tr w:rsidR="005972EF" w:rsidRPr="0095762D" w14:paraId="30765AC6" w14:textId="77777777" w:rsidTr="00947428">
        <w:tc>
          <w:tcPr>
            <w:tcW w:w="4105" w:type="dxa"/>
          </w:tcPr>
          <w:p w14:paraId="78EC3D06" w14:textId="77777777" w:rsidR="005972EF" w:rsidRPr="0095762D" w:rsidRDefault="005972EF" w:rsidP="00DE2839">
            <w:pPr>
              <w:pStyle w:val="AMODTable"/>
            </w:pPr>
            <w:r w:rsidRPr="0095762D">
              <w:t>Cook grade 5 (tradesperson)</w:t>
            </w:r>
          </w:p>
        </w:tc>
        <w:tc>
          <w:tcPr>
            <w:tcW w:w="2143" w:type="dxa"/>
          </w:tcPr>
          <w:p w14:paraId="19EDF6A9" w14:textId="77777777" w:rsidR="005972EF" w:rsidRPr="00DA3CC6" w:rsidRDefault="005972EF" w:rsidP="00451ACE"/>
        </w:tc>
        <w:tc>
          <w:tcPr>
            <w:tcW w:w="2142" w:type="dxa"/>
          </w:tcPr>
          <w:p w14:paraId="591C5F06" w14:textId="77777777" w:rsidR="005972EF" w:rsidRDefault="005972EF" w:rsidP="00451ACE"/>
        </w:tc>
      </w:tr>
    </w:tbl>
    <w:p w14:paraId="47851F7E" w14:textId="77777777" w:rsidR="007A3E54" w:rsidRDefault="007A3E54" w:rsidP="007A3E54">
      <w:pPr>
        <w:pStyle w:val="Level2Bold"/>
      </w:pPr>
      <w:bookmarkStart w:id="95" w:name="_Ref237858414"/>
      <w:bookmarkStart w:id="96" w:name="_Ref208655928"/>
      <w:bookmarkStart w:id="97" w:name="_Toc208885994"/>
      <w:bookmarkStart w:id="98" w:name="_Toc208886082"/>
      <w:bookmarkStart w:id="99" w:name="_Toc208902572"/>
      <w:bookmarkStart w:id="100" w:name="_Toc208932477"/>
      <w:bookmarkStart w:id="101" w:name="_Toc208932562"/>
      <w:bookmarkStart w:id="102" w:name="_Toc208979917"/>
      <w:r>
        <w:t>Apprentice wages</w:t>
      </w:r>
    </w:p>
    <w:p w14:paraId="5915FC23" w14:textId="4640E10E" w:rsidR="007A3E54" w:rsidRPr="00112104" w:rsidRDefault="007A3E54" w:rsidP="007A3E54">
      <w:pPr>
        <w:pStyle w:val="History"/>
      </w:pPr>
      <w:r>
        <w:t>[</w:t>
      </w:r>
      <w:r w:rsidR="00E47142" w:rsidRPr="0095762D">
        <w:t>20.2</w:t>
      </w:r>
      <w:r w:rsidR="00E47142">
        <w:t xml:space="preserve"> </w:t>
      </w:r>
      <w:r w:rsidR="00E47142" w:rsidRPr="0095762D">
        <w:t xml:space="preserve">varied by </w:t>
      </w:r>
      <w:hyperlink r:id="rId118" w:history="1">
        <w:r w:rsidR="00E47142" w:rsidRPr="0095762D">
          <w:rPr>
            <w:rStyle w:val="Hyperlink"/>
          </w:rPr>
          <w:t>PR998019</w:t>
        </w:r>
      </w:hyperlink>
      <w:r w:rsidR="00E47142" w:rsidRPr="0095762D">
        <w:t xml:space="preserve">, </w:t>
      </w:r>
      <w:hyperlink r:id="rId119" w:history="1">
        <w:r w:rsidR="00E47142" w:rsidRPr="0095762D">
          <w:rPr>
            <w:rStyle w:val="Hyperlink"/>
          </w:rPr>
          <w:t>PR509150</w:t>
        </w:r>
      </w:hyperlink>
      <w:r w:rsidR="00E47142" w:rsidRPr="0095762D">
        <w:t xml:space="preserve">, </w:t>
      </w:r>
      <w:hyperlink r:id="rId120" w:history="1">
        <w:r w:rsidR="00E47142" w:rsidRPr="0095762D">
          <w:rPr>
            <w:rStyle w:val="Hyperlink"/>
          </w:rPr>
          <w:t>PR522981</w:t>
        </w:r>
      </w:hyperlink>
      <w:r w:rsidR="00E47142" w:rsidRPr="0095762D">
        <w:t xml:space="preserve">, </w:t>
      </w:r>
      <w:hyperlink r:id="rId121" w:history="1">
        <w:r w:rsidR="00E47142" w:rsidRPr="0095762D">
          <w:rPr>
            <w:rStyle w:val="Hyperlink"/>
          </w:rPr>
          <w:t>PR536784</w:t>
        </w:r>
      </w:hyperlink>
      <w:r w:rsidR="00E47142" w:rsidRPr="0095762D">
        <w:t xml:space="preserve">, </w:t>
      </w:r>
      <w:hyperlink r:id="rId122" w:history="1">
        <w:r w:rsidR="00E47142" w:rsidRPr="0095762D">
          <w:rPr>
            <w:rStyle w:val="Hyperlink"/>
          </w:rPr>
          <w:t>PR551707</w:t>
        </w:r>
      </w:hyperlink>
      <w:r w:rsidR="00E47142" w:rsidRPr="0095762D">
        <w:t xml:space="preserve">, </w:t>
      </w:r>
      <w:hyperlink r:id="rId123" w:history="1">
        <w:r w:rsidR="00E47142" w:rsidRPr="0095762D">
          <w:rPr>
            <w:rStyle w:val="Hyperlink"/>
          </w:rPr>
          <w:t>PR566799</w:t>
        </w:r>
      </w:hyperlink>
      <w:r w:rsidR="00E47142" w:rsidRPr="0095762D">
        <w:rPr>
          <w:rStyle w:val="Hyperlink"/>
          <w:color w:val="auto"/>
          <w:u w:val="none"/>
        </w:rPr>
        <w:t xml:space="preserve">, </w:t>
      </w:r>
      <w:hyperlink r:id="rId124" w:history="1">
        <w:r w:rsidR="00E47142" w:rsidRPr="0095762D">
          <w:rPr>
            <w:rStyle w:val="Hyperlink"/>
          </w:rPr>
          <w:t>PR579913</w:t>
        </w:r>
      </w:hyperlink>
      <w:r w:rsidR="00E47142" w:rsidRPr="0095762D">
        <w:rPr>
          <w:rStyle w:val="Hyperlink"/>
          <w:color w:val="auto"/>
          <w:u w:val="none"/>
        </w:rPr>
        <w:t xml:space="preserve">, </w:t>
      </w:r>
      <w:hyperlink r:id="rId125" w:history="1">
        <w:r w:rsidR="00E47142" w:rsidRPr="0095762D">
          <w:rPr>
            <w:rStyle w:val="Hyperlink"/>
          </w:rPr>
          <w:t>PR592222</w:t>
        </w:r>
      </w:hyperlink>
      <w:r w:rsidR="00E47142" w:rsidRPr="0095762D">
        <w:t xml:space="preserve">, </w:t>
      </w:r>
      <w:hyperlink r:id="rId126" w:history="1">
        <w:r w:rsidR="00E47142" w:rsidRPr="0095762D">
          <w:rPr>
            <w:rStyle w:val="Hyperlink"/>
          </w:rPr>
          <w:t>PR606445</w:t>
        </w:r>
      </w:hyperlink>
      <w:r w:rsidR="00E47142">
        <w:t xml:space="preserve">, </w:t>
      </w:r>
      <w:hyperlink r:id="rId127" w:history="1">
        <w:r w:rsidR="00E47142" w:rsidRPr="009742CA">
          <w:rPr>
            <w:rStyle w:val="Hyperlink"/>
          </w:rPr>
          <w:t>PR707538</w:t>
        </w:r>
      </w:hyperlink>
      <w:r w:rsidR="00E47142">
        <w:t xml:space="preserve">; substituted by </w:t>
      </w:r>
      <w:hyperlink r:id="rId128" w:history="1">
        <w:r w:rsidR="00E47142" w:rsidRPr="00112104">
          <w:rPr>
            <w:rStyle w:val="Hyperlink"/>
          </w:rPr>
          <w:t>PR716106</w:t>
        </w:r>
      </w:hyperlink>
      <w:r w:rsidR="00E47142">
        <w:t xml:space="preserve"> ppc 23Jan20]</w:t>
      </w:r>
    </w:p>
    <w:p w14:paraId="3B76C2FA" w14:textId="77777777" w:rsidR="007A3E54" w:rsidRDefault="007A3E54" w:rsidP="007A3E54">
      <w:pPr>
        <w:pStyle w:val="Level3Bold"/>
      </w:pPr>
      <w:bookmarkStart w:id="103" w:name="_Ref30680450"/>
      <w:r>
        <w:t>Minimum wages</w:t>
      </w:r>
      <w:bookmarkEnd w:id="103"/>
    </w:p>
    <w:p w14:paraId="5622B8C0" w14:textId="77777777" w:rsidR="007A3E54" w:rsidRDefault="007A3E54" w:rsidP="007A3E54">
      <w:pPr>
        <w:pStyle w:val="Level4"/>
      </w:pPr>
      <w:r>
        <w:t>A person who has completed a full apprenticeship for which there is a trade qualified classification provided for in this award, must be paid no less than the standard hourly rate for each hour worked.</w:t>
      </w:r>
    </w:p>
    <w:p w14:paraId="0D1685FB" w14:textId="1413DA3B" w:rsidR="007A3E54" w:rsidRDefault="007A3E54" w:rsidP="007A3E54">
      <w:pPr>
        <w:pStyle w:val="Level4"/>
      </w:pPr>
      <w:r>
        <w:t xml:space="preserve">Except where clause </w:t>
      </w:r>
      <w:r>
        <w:fldChar w:fldCharType="begin"/>
      </w:r>
      <w:r>
        <w:instrText xml:space="preserve"> REF _Ref30680420 \w \h </w:instrText>
      </w:r>
      <w:r>
        <w:fldChar w:fldCharType="separate"/>
      </w:r>
      <w:r w:rsidR="00A17DD0">
        <w:t>20.2(a)(iii)</w:t>
      </w:r>
      <w:r>
        <w:fldChar w:fldCharType="end"/>
      </w:r>
      <w:r>
        <w:t xml:space="preserve"> is applicable an employee will be paid in accordance with the following table:</w:t>
      </w:r>
    </w:p>
    <w:tbl>
      <w:tblPr>
        <w:tblW w:w="0" w:type="auto"/>
        <w:tblInd w:w="14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1282"/>
        <w:gridCol w:w="2858"/>
        <w:gridCol w:w="1800"/>
        <w:gridCol w:w="1800"/>
      </w:tblGrid>
      <w:tr w:rsidR="007A3E54" w14:paraId="674FBDD5" w14:textId="77777777" w:rsidTr="00451ACE">
        <w:trPr>
          <w:tblHeader/>
        </w:trPr>
        <w:tc>
          <w:tcPr>
            <w:tcW w:w="1282" w:type="dxa"/>
            <w:tcBorders>
              <w:top w:val="single" w:sz="4" w:space="0" w:color="BFBFBF"/>
              <w:left w:val="single" w:sz="4" w:space="0" w:color="BFBFBF"/>
              <w:bottom w:val="single" w:sz="4" w:space="0" w:color="BFBFBF"/>
              <w:right w:val="single" w:sz="4" w:space="0" w:color="BFBFBF"/>
            </w:tcBorders>
          </w:tcPr>
          <w:p w14:paraId="341E94B3" w14:textId="77777777" w:rsidR="007A3E54" w:rsidRDefault="007A3E54" w:rsidP="007A3E54">
            <w:pPr>
              <w:pStyle w:val="AMODTable"/>
            </w:pPr>
          </w:p>
        </w:tc>
        <w:tc>
          <w:tcPr>
            <w:tcW w:w="2858" w:type="dxa"/>
            <w:tcBorders>
              <w:top w:val="single" w:sz="4" w:space="0" w:color="BFBFBF"/>
              <w:left w:val="single" w:sz="4" w:space="0" w:color="BFBFBF"/>
              <w:bottom w:val="single" w:sz="4" w:space="0" w:color="BFBFBF"/>
              <w:right w:val="single" w:sz="4" w:space="0" w:color="BFBFBF"/>
            </w:tcBorders>
            <w:hideMark/>
          </w:tcPr>
          <w:p w14:paraId="143B5871" w14:textId="77777777" w:rsidR="007A3E54" w:rsidRPr="007A3E54" w:rsidRDefault="007A3E54" w:rsidP="007A3E54">
            <w:pPr>
              <w:pStyle w:val="AMODTable"/>
              <w:jc w:val="center"/>
              <w:rPr>
                <w:b/>
                <w:bCs/>
              </w:rPr>
            </w:pPr>
            <w:r w:rsidRPr="007A3E54">
              <w:rPr>
                <w:b/>
                <w:bCs/>
              </w:rPr>
              <w:t>Percentage of the rate prescribed in clause 20.1 for a Cook grade 3</w:t>
            </w:r>
          </w:p>
        </w:tc>
        <w:tc>
          <w:tcPr>
            <w:tcW w:w="1800" w:type="dxa"/>
            <w:tcBorders>
              <w:top w:val="single" w:sz="4" w:space="0" w:color="BFBFBF"/>
              <w:left w:val="single" w:sz="4" w:space="0" w:color="BFBFBF"/>
              <w:bottom w:val="single" w:sz="4" w:space="0" w:color="BFBFBF"/>
              <w:right w:val="single" w:sz="4" w:space="0" w:color="BFBFBF"/>
            </w:tcBorders>
            <w:hideMark/>
          </w:tcPr>
          <w:p w14:paraId="43BCB07B" w14:textId="77777777" w:rsidR="007A3E54" w:rsidRPr="007A3E54" w:rsidRDefault="007A3E54" w:rsidP="007A3E54">
            <w:pPr>
              <w:pStyle w:val="AMODTable"/>
              <w:jc w:val="center"/>
              <w:rPr>
                <w:b/>
                <w:bCs/>
              </w:rPr>
            </w:pPr>
            <w:r w:rsidRPr="007A3E54">
              <w:rPr>
                <w:b/>
                <w:bCs/>
              </w:rPr>
              <w:t>Minimum weekly wage</w:t>
            </w:r>
          </w:p>
        </w:tc>
        <w:tc>
          <w:tcPr>
            <w:tcW w:w="1800" w:type="dxa"/>
            <w:tcBorders>
              <w:top w:val="single" w:sz="4" w:space="0" w:color="BFBFBF"/>
              <w:left w:val="single" w:sz="4" w:space="0" w:color="BFBFBF"/>
              <w:bottom w:val="single" w:sz="4" w:space="0" w:color="BFBFBF"/>
              <w:right w:val="single" w:sz="4" w:space="0" w:color="BFBFBF"/>
            </w:tcBorders>
            <w:hideMark/>
          </w:tcPr>
          <w:p w14:paraId="38CB38D3" w14:textId="77777777" w:rsidR="007A3E54" w:rsidRPr="007A3E54" w:rsidRDefault="007A3E54" w:rsidP="007A3E54">
            <w:pPr>
              <w:pStyle w:val="AMODTable"/>
              <w:jc w:val="center"/>
              <w:rPr>
                <w:b/>
                <w:bCs/>
              </w:rPr>
            </w:pPr>
            <w:r w:rsidRPr="007A3E54">
              <w:rPr>
                <w:b/>
                <w:bCs/>
              </w:rPr>
              <w:t>Minimum hourly wage</w:t>
            </w:r>
          </w:p>
        </w:tc>
      </w:tr>
      <w:tr w:rsidR="007A3E54" w14:paraId="67896DF2" w14:textId="77777777" w:rsidTr="00451ACE">
        <w:trPr>
          <w:tblHeader/>
        </w:trPr>
        <w:tc>
          <w:tcPr>
            <w:tcW w:w="1282" w:type="dxa"/>
            <w:tcBorders>
              <w:top w:val="single" w:sz="4" w:space="0" w:color="BFBFBF"/>
              <w:left w:val="single" w:sz="4" w:space="0" w:color="BFBFBF"/>
              <w:bottom w:val="single" w:sz="4" w:space="0" w:color="BFBFBF"/>
              <w:right w:val="single" w:sz="4" w:space="0" w:color="BFBFBF"/>
            </w:tcBorders>
          </w:tcPr>
          <w:p w14:paraId="793283A5" w14:textId="77777777" w:rsidR="007A3E54" w:rsidRDefault="007A3E54" w:rsidP="007A3E54">
            <w:pPr>
              <w:pStyle w:val="AMODTable"/>
            </w:pPr>
          </w:p>
        </w:tc>
        <w:tc>
          <w:tcPr>
            <w:tcW w:w="2858" w:type="dxa"/>
            <w:tcBorders>
              <w:top w:val="single" w:sz="4" w:space="0" w:color="BFBFBF"/>
              <w:left w:val="single" w:sz="4" w:space="0" w:color="BFBFBF"/>
              <w:bottom w:val="single" w:sz="4" w:space="0" w:color="BFBFBF"/>
              <w:right w:val="single" w:sz="4" w:space="0" w:color="BFBFBF"/>
            </w:tcBorders>
            <w:hideMark/>
          </w:tcPr>
          <w:p w14:paraId="21F14708" w14:textId="77777777" w:rsidR="007A3E54" w:rsidRPr="007A3E54" w:rsidRDefault="007A3E54" w:rsidP="007A3E54">
            <w:pPr>
              <w:pStyle w:val="AMODTable"/>
              <w:jc w:val="center"/>
              <w:rPr>
                <w:b/>
                <w:bCs/>
              </w:rPr>
            </w:pPr>
            <w:r w:rsidRPr="007A3E54">
              <w:rPr>
                <w:b/>
                <w:bCs/>
              </w:rPr>
              <w:t>%</w:t>
            </w:r>
          </w:p>
        </w:tc>
        <w:tc>
          <w:tcPr>
            <w:tcW w:w="1800" w:type="dxa"/>
            <w:tcBorders>
              <w:top w:val="single" w:sz="4" w:space="0" w:color="BFBFBF"/>
              <w:left w:val="single" w:sz="4" w:space="0" w:color="BFBFBF"/>
              <w:bottom w:val="single" w:sz="4" w:space="0" w:color="BFBFBF"/>
              <w:right w:val="single" w:sz="4" w:space="0" w:color="BFBFBF"/>
            </w:tcBorders>
            <w:hideMark/>
          </w:tcPr>
          <w:p w14:paraId="403EBB93" w14:textId="77777777" w:rsidR="007A3E54" w:rsidRPr="007A3E54" w:rsidRDefault="007A3E54" w:rsidP="007A3E54">
            <w:pPr>
              <w:pStyle w:val="AMODTable"/>
              <w:jc w:val="center"/>
              <w:rPr>
                <w:b/>
                <w:bCs/>
              </w:rPr>
            </w:pPr>
            <w:r w:rsidRPr="007A3E54">
              <w:rPr>
                <w:b/>
                <w:bCs/>
              </w:rPr>
              <w:t>$</w:t>
            </w:r>
          </w:p>
        </w:tc>
        <w:tc>
          <w:tcPr>
            <w:tcW w:w="1800" w:type="dxa"/>
            <w:tcBorders>
              <w:top w:val="single" w:sz="4" w:space="0" w:color="BFBFBF"/>
              <w:left w:val="single" w:sz="4" w:space="0" w:color="BFBFBF"/>
              <w:bottom w:val="single" w:sz="4" w:space="0" w:color="BFBFBF"/>
              <w:right w:val="single" w:sz="4" w:space="0" w:color="BFBFBF"/>
            </w:tcBorders>
            <w:hideMark/>
          </w:tcPr>
          <w:p w14:paraId="41AEBCAF" w14:textId="77777777" w:rsidR="007A3E54" w:rsidRPr="007A3E54" w:rsidRDefault="007A3E54" w:rsidP="007A3E54">
            <w:pPr>
              <w:pStyle w:val="AMODTable"/>
              <w:jc w:val="center"/>
              <w:rPr>
                <w:b/>
                <w:bCs/>
              </w:rPr>
            </w:pPr>
            <w:r w:rsidRPr="007A3E54">
              <w:rPr>
                <w:b/>
                <w:bCs/>
              </w:rPr>
              <w:t>$</w:t>
            </w:r>
          </w:p>
        </w:tc>
      </w:tr>
      <w:tr w:rsidR="007A3E54" w14:paraId="3B25D5FD" w14:textId="77777777" w:rsidTr="00451ACE">
        <w:tc>
          <w:tcPr>
            <w:tcW w:w="1282" w:type="dxa"/>
            <w:tcBorders>
              <w:top w:val="single" w:sz="4" w:space="0" w:color="BFBFBF"/>
              <w:left w:val="single" w:sz="4" w:space="0" w:color="BFBFBF"/>
              <w:bottom w:val="single" w:sz="4" w:space="0" w:color="BFBFBF"/>
              <w:right w:val="single" w:sz="4" w:space="0" w:color="BFBFBF"/>
            </w:tcBorders>
            <w:hideMark/>
          </w:tcPr>
          <w:p w14:paraId="1E4BDE18" w14:textId="77777777" w:rsidR="007A3E54" w:rsidRDefault="007A3E54" w:rsidP="007A3E54">
            <w:pPr>
              <w:pStyle w:val="AMODTable"/>
            </w:pPr>
            <w:r>
              <w:t>1st year</w:t>
            </w:r>
          </w:p>
        </w:tc>
        <w:tc>
          <w:tcPr>
            <w:tcW w:w="2858" w:type="dxa"/>
            <w:tcBorders>
              <w:top w:val="single" w:sz="4" w:space="0" w:color="BFBFBF"/>
              <w:left w:val="single" w:sz="4" w:space="0" w:color="BFBFBF"/>
              <w:bottom w:val="single" w:sz="4" w:space="0" w:color="BFBFBF"/>
              <w:right w:val="single" w:sz="4" w:space="0" w:color="BFBFBF"/>
            </w:tcBorders>
            <w:vAlign w:val="center"/>
            <w:hideMark/>
          </w:tcPr>
          <w:p w14:paraId="5F93F7E3" w14:textId="77777777" w:rsidR="007A3E54" w:rsidRDefault="007A3E54" w:rsidP="007A3E54">
            <w:pPr>
              <w:pStyle w:val="AMODTable"/>
              <w:jc w:val="center"/>
            </w:pPr>
            <w:r>
              <w:t>55</w:t>
            </w:r>
          </w:p>
        </w:tc>
        <w:tc>
          <w:tcPr>
            <w:tcW w:w="1800" w:type="dxa"/>
            <w:tcBorders>
              <w:top w:val="single" w:sz="4" w:space="0" w:color="BFBFBF"/>
              <w:left w:val="single" w:sz="4" w:space="0" w:color="BFBFBF"/>
              <w:bottom w:val="single" w:sz="4" w:space="0" w:color="BFBFBF"/>
              <w:right w:val="single" w:sz="4" w:space="0" w:color="BFBFBF"/>
            </w:tcBorders>
            <w:hideMark/>
          </w:tcPr>
          <w:p w14:paraId="4A99B002" w14:textId="77777777" w:rsidR="007A3E54" w:rsidRDefault="007A3E54" w:rsidP="007A3E54">
            <w:pPr>
              <w:pStyle w:val="AMODTable"/>
              <w:jc w:val="center"/>
            </w:pPr>
            <w:r>
              <w:t>474.38</w:t>
            </w:r>
          </w:p>
        </w:tc>
        <w:tc>
          <w:tcPr>
            <w:tcW w:w="1800" w:type="dxa"/>
            <w:tcBorders>
              <w:top w:val="single" w:sz="4" w:space="0" w:color="BFBFBF"/>
              <w:left w:val="single" w:sz="4" w:space="0" w:color="BFBFBF"/>
              <w:bottom w:val="single" w:sz="4" w:space="0" w:color="BFBFBF"/>
              <w:right w:val="single" w:sz="4" w:space="0" w:color="BFBFBF"/>
            </w:tcBorders>
            <w:hideMark/>
          </w:tcPr>
          <w:p w14:paraId="05020FD3" w14:textId="77777777" w:rsidR="007A3E54" w:rsidRDefault="007A3E54" w:rsidP="007A3E54">
            <w:pPr>
              <w:pStyle w:val="AMODTable"/>
              <w:jc w:val="center"/>
            </w:pPr>
            <w:r>
              <w:t>12.48</w:t>
            </w:r>
          </w:p>
        </w:tc>
      </w:tr>
      <w:tr w:rsidR="007A3E54" w14:paraId="5B667E81" w14:textId="77777777" w:rsidTr="00451ACE">
        <w:tc>
          <w:tcPr>
            <w:tcW w:w="1282" w:type="dxa"/>
            <w:tcBorders>
              <w:top w:val="single" w:sz="4" w:space="0" w:color="BFBFBF"/>
              <w:left w:val="single" w:sz="4" w:space="0" w:color="BFBFBF"/>
              <w:bottom w:val="single" w:sz="4" w:space="0" w:color="BFBFBF"/>
              <w:right w:val="single" w:sz="4" w:space="0" w:color="BFBFBF"/>
            </w:tcBorders>
            <w:hideMark/>
          </w:tcPr>
          <w:p w14:paraId="358F1790" w14:textId="77777777" w:rsidR="007A3E54" w:rsidRDefault="007A3E54" w:rsidP="007A3E54">
            <w:pPr>
              <w:pStyle w:val="AMODTable"/>
            </w:pPr>
            <w:r>
              <w:t>2nd year</w:t>
            </w:r>
          </w:p>
        </w:tc>
        <w:tc>
          <w:tcPr>
            <w:tcW w:w="2858" w:type="dxa"/>
            <w:tcBorders>
              <w:top w:val="single" w:sz="4" w:space="0" w:color="BFBFBF"/>
              <w:left w:val="single" w:sz="4" w:space="0" w:color="BFBFBF"/>
              <w:bottom w:val="single" w:sz="4" w:space="0" w:color="BFBFBF"/>
              <w:right w:val="single" w:sz="4" w:space="0" w:color="BFBFBF"/>
            </w:tcBorders>
            <w:vAlign w:val="center"/>
            <w:hideMark/>
          </w:tcPr>
          <w:p w14:paraId="4D87C22F" w14:textId="77777777" w:rsidR="007A3E54" w:rsidRDefault="007A3E54" w:rsidP="007A3E54">
            <w:pPr>
              <w:pStyle w:val="AMODTable"/>
              <w:jc w:val="center"/>
            </w:pPr>
            <w:r>
              <w:t>65</w:t>
            </w:r>
          </w:p>
        </w:tc>
        <w:tc>
          <w:tcPr>
            <w:tcW w:w="1800" w:type="dxa"/>
            <w:tcBorders>
              <w:top w:val="single" w:sz="4" w:space="0" w:color="BFBFBF"/>
              <w:left w:val="single" w:sz="4" w:space="0" w:color="BFBFBF"/>
              <w:bottom w:val="single" w:sz="4" w:space="0" w:color="BFBFBF"/>
              <w:right w:val="single" w:sz="4" w:space="0" w:color="BFBFBF"/>
            </w:tcBorders>
            <w:hideMark/>
          </w:tcPr>
          <w:p w14:paraId="6C315ADD" w14:textId="77777777" w:rsidR="007A3E54" w:rsidRDefault="007A3E54" w:rsidP="007A3E54">
            <w:pPr>
              <w:pStyle w:val="AMODTable"/>
              <w:jc w:val="center"/>
            </w:pPr>
            <w:r>
              <w:t>560.63</w:t>
            </w:r>
          </w:p>
        </w:tc>
        <w:tc>
          <w:tcPr>
            <w:tcW w:w="1800" w:type="dxa"/>
            <w:tcBorders>
              <w:top w:val="single" w:sz="4" w:space="0" w:color="BFBFBF"/>
              <w:left w:val="single" w:sz="4" w:space="0" w:color="BFBFBF"/>
              <w:bottom w:val="single" w:sz="4" w:space="0" w:color="BFBFBF"/>
              <w:right w:val="single" w:sz="4" w:space="0" w:color="BFBFBF"/>
            </w:tcBorders>
            <w:hideMark/>
          </w:tcPr>
          <w:p w14:paraId="3C77CFAA" w14:textId="77777777" w:rsidR="007A3E54" w:rsidRDefault="007A3E54" w:rsidP="007A3E54">
            <w:pPr>
              <w:pStyle w:val="AMODTable"/>
              <w:jc w:val="center"/>
            </w:pPr>
            <w:r>
              <w:t>14.75</w:t>
            </w:r>
          </w:p>
        </w:tc>
      </w:tr>
      <w:tr w:rsidR="007A3E54" w14:paraId="0FF8B2D5" w14:textId="77777777" w:rsidTr="00451ACE">
        <w:tc>
          <w:tcPr>
            <w:tcW w:w="1282" w:type="dxa"/>
            <w:tcBorders>
              <w:top w:val="single" w:sz="4" w:space="0" w:color="BFBFBF"/>
              <w:left w:val="single" w:sz="4" w:space="0" w:color="BFBFBF"/>
              <w:bottom w:val="single" w:sz="4" w:space="0" w:color="BFBFBF"/>
              <w:right w:val="single" w:sz="4" w:space="0" w:color="BFBFBF"/>
            </w:tcBorders>
            <w:hideMark/>
          </w:tcPr>
          <w:p w14:paraId="060FFB3A" w14:textId="77777777" w:rsidR="007A3E54" w:rsidRDefault="007A3E54" w:rsidP="007A3E54">
            <w:pPr>
              <w:pStyle w:val="AMODTable"/>
            </w:pPr>
            <w:r>
              <w:t>3rd year</w:t>
            </w:r>
          </w:p>
        </w:tc>
        <w:tc>
          <w:tcPr>
            <w:tcW w:w="2858" w:type="dxa"/>
            <w:tcBorders>
              <w:top w:val="single" w:sz="4" w:space="0" w:color="BFBFBF"/>
              <w:left w:val="single" w:sz="4" w:space="0" w:color="BFBFBF"/>
              <w:bottom w:val="single" w:sz="4" w:space="0" w:color="BFBFBF"/>
              <w:right w:val="single" w:sz="4" w:space="0" w:color="BFBFBF"/>
            </w:tcBorders>
            <w:vAlign w:val="center"/>
            <w:hideMark/>
          </w:tcPr>
          <w:p w14:paraId="2E2583D0" w14:textId="77777777" w:rsidR="007A3E54" w:rsidRDefault="007A3E54" w:rsidP="007A3E54">
            <w:pPr>
              <w:pStyle w:val="AMODTable"/>
              <w:jc w:val="center"/>
            </w:pPr>
            <w:r>
              <w:t>80</w:t>
            </w:r>
          </w:p>
        </w:tc>
        <w:tc>
          <w:tcPr>
            <w:tcW w:w="1800" w:type="dxa"/>
            <w:tcBorders>
              <w:top w:val="single" w:sz="4" w:space="0" w:color="BFBFBF"/>
              <w:left w:val="single" w:sz="4" w:space="0" w:color="BFBFBF"/>
              <w:bottom w:val="single" w:sz="4" w:space="0" w:color="BFBFBF"/>
              <w:right w:val="single" w:sz="4" w:space="0" w:color="BFBFBF"/>
            </w:tcBorders>
            <w:hideMark/>
          </w:tcPr>
          <w:p w14:paraId="703E8EB0" w14:textId="77777777" w:rsidR="007A3E54" w:rsidRDefault="007A3E54" w:rsidP="007A3E54">
            <w:pPr>
              <w:pStyle w:val="AMODTable"/>
              <w:jc w:val="center"/>
            </w:pPr>
            <w:r>
              <w:t>690.00</w:t>
            </w:r>
          </w:p>
        </w:tc>
        <w:tc>
          <w:tcPr>
            <w:tcW w:w="1800" w:type="dxa"/>
            <w:tcBorders>
              <w:top w:val="single" w:sz="4" w:space="0" w:color="BFBFBF"/>
              <w:left w:val="single" w:sz="4" w:space="0" w:color="BFBFBF"/>
              <w:bottom w:val="single" w:sz="4" w:space="0" w:color="BFBFBF"/>
              <w:right w:val="single" w:sz="4" w:space="0" w:color="BFBFBF"/>
            </w:tcBorders>
            <w:hideMark/>
          </w:tcPr>
          <w:p w14:paraId="2AF4E4C2" w14:textId="77777777" w:rsidR="007A3E54" w:rsidRDefault="007A3E54" w:rsidP="007A3E54">
            <w:pPr>
              <w:pStyle w:val="AMODTable"/>
              <w:jc w:val="center"/>
            </w:pPr>
            <w:r>
              <w:t>18.16</w:t>
            </w:r>
          </w:p>
        </w:tc>
      </w:tr>
      <w:tr w:rsidR="007A3E54" w14:paraId="340870E9" w14:textId="77777777" w:rsidTr="00451ACE">
        <w:tc>
          <w:tcPr>
            <w:tcW w:w="1282" w:type="dxa"/>
            <w:tcBorders>
              <w:top w:val="single" w:sz="4" w:space="0" w:color="BFBFBF"/>
              <w:left w:val="single" w:sz="4" w:space="0" w:color="BFBFBF"/>
              <w:bottom w:val="single" w:sz="4" w:space="0" w:color="BFBFBF"/>
              <w:right w:val="single" w:sz="4" w:space="0" w:color="BFBFBF"/>
            </w:tcBorders>
            <w:hideMark/>
          </w:tcPr>
          <w:p w14:paraId="52F14C60" w14:textId="77777777" w:rsidR="007A3E54" w:rsidRDefault="007A3E54" w:rsidP="007A3E54">
            <w:pPr>
              <w:pStyle w:val="AMODTable"/>
            </w:pPr>
            <w:r>
              <w:t>4th year</w:t>
            </w:r>
          </w:p>
        </w:tc>
        <w:tc>
          <w:tcPr>
            <w:tcW w:w="2858" w:type="dxa"/>
            <w:tcBorders>
              <w:top w:val="single" w:sz="4" w:space="0" w:color="BFBFBF"/>
              <w:left w:val="single" w:sz="4" w:space="0" w:color="BFBFBF"/>
              <w:bottom w:val="single" w:sz="4" w:space="0" w:color="BFBFBF"/>
              <w:right w:val="single" w:sz="4" w:space="0" w:color="BFBFBF"/>
            </w:tcBorders>
            <w:vAlign w:val="center"/>
            <w:hideMark/>
          </w:tcPr>
          <w:p w14:paraId="0E0BE528" w14:textId="77777777" w:rsidR="007A3E54" w:rsidRDefault="007A3E54" w:rsidP="007A3E54">
            <w:pPr>
              <w:pStyle w:val="AMODTable"/>
              <w:jc w:val="center"/>
            </w:pPr>
            <w:r>
              <w:t>95</w:t>
            </w:r>
          </w:p>
        </w:tc>
        <w:tc>
          <w:tcPr>
            <w:tcW w:w="1800" w:type="dxa"/>
            <w:tcBorders>
              <w:top w:val="single" w:sz="4" w:space="0" w:color="BFBFBF"/>
              <w:left w:val="single" w:sz="4" w:space="0" w:color="BFBFBF"/>
              <w:bottom w:val="single" w:sz="4" w:space="0" w:color="BFBFBF"/>
              <w:right w:val="single" w:sz="4" w:space="0" w:color="BFBFBF"/>
            </w:tcBorders>
            <w:hideMark/>
          </w:tcPr>
          <w:p w14:paraId="7962E0AE" w14:textId="77777777" w:rsidR="007A3E54" w:rsidRDefault="007A3E54" w:rsidP="007A3E54">
            <w:pPr>
              <w:pStyle w:val="AMODTable"/>
              <w:jc w:val="center"/>
            </w:pPr>
            <w:r>
              <w:t>819.38</w:t>
            </w:r>
          </w:p>
        </w:tc>
        <w:tc>
          <w:tcPr>
            <w:tcW w:w="1800" w:type="dxa"/>
            <w:tcBorders>
              <w:top w:val="single" w:sz="4" w:space="0" w:color="BFBFBF"/>
              <w:left w:val="single" w:sz="4" w:space="0" w:color="BFBFBF"/>
              <w:bottom w:val="single" w:sz="4" w:space="0" w:color="BFBFBF"/>
              <w:right w:val="single" w:sz="4" w:space="0" w:color="BFBFBF"/>
            </w:tcBorders>
            <w:hideMark/>
          </w:tcPr>
          <w:p w14:paraId="61527968" w14:textId="77777777" w:rsidR="007A3E54" w:rsidRDefault="007A3E54" w:rsidP="007A3E54">
            <w:pPr>
              <w:pStyle w:val="AMODTable"/>
              <w:jc w:val="center"/>
            </w:pPr>
            <w:r>
              <w:t>21.56</w:t>
            </w:r>
          </w:p>
        </w:tc>
      </w:tr>
    </w:tbl>
    <w:p w14:paraId="42E06439" w14:textId="77777777" w:rsidR="007A3E54" w:rsidRDefault="007A3E54" w:rsidP="007A3E54">
      <w:pPr>
        <w:pStyle w:val="Level4Bold"/>
      </w:pPr>
      <w:bookmarkStart w:id="104" w:name="_Ref30680420"/>
      <w:r>
        <w:t>Competency based wage progression</w:t>
      </w:r>
      <w:bookmarkEnd w:id="104"/>
    </w:p>
    <w:p w14:paraId="3571C6C9" w14:textId="77777777" w:rsidR="007A3E54" w:rsidRPr="006E073A" w:rsidRDefault="007A3E54" w:rsidP="007A3E54">
      <w:pPr>
        <w:pStyle w:val="Block3"/>
      </w:pPr>
      <w:r>
        <w:t xml:space="preserve">Where the relevant apprenticeship legislation allows competency based progression and the training contract does not specify otherwise, an employee apprenticed in a trade after 23 January 2020 will be paid the percentage </w:t>
      </w:r>
      <w:r w:rsidRPr="006E073A">
        <w:t>of the standard weekly rate divided by 38 for each hour worked, in accordance with the following table:</w:t>
      </w:r>
    </w:p>
    <w:p w14:paraId="68E3CBF5" w14:textId="77777777" w:rsidR="007A3E54" w:rsidRPr="007A3E54" w:rsidRDefault="007A3E54" w:rsidP="007A3E54">
      <w:pPr>
        <w:pStyle w:val="Level5"/>
        <w:rPr>
          <w:b/>
          <w:bCs/>
        </w:rPr>
      </w:pPr>
      <w:r w:rsidRPr="007A3E54">
        <w:rPr>
          <w:b/>
          <w:bCs/>
        </w:rPr>
        <w:t>(A)</w:t>
      </w:r>
      <w:r w:rsidRPr="007A3E54">
        <w:rPr>
          <w:b/>
          <w:bCs/>
        </w:rPr>
        <w:tab/>
        <w:t>Four year apprenticeship (nominal term)</w:t>
      </w:r>
    </w:p>
    <w:p w14:paraId="06146607" w14:textId="77777777" w:rsidR="007A3E54" w:rsidRPr="006E073A" w:rsidRDefault="007A3E54" w:rsidP="007A3E54">
      <w:pPr>
        <w:pStyle w:val="TableNormal0"/>
      </w:pPr>
      <w:r>
        <w:t xml:space="preserve"> </w:t>
      </w:r>
    </w:p>
    <w:tbl>
      <w:tblPr>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5"/>
        <w:gridCol w:w="2262"/>
        <w:gridCol w:w="2170"/>
      </w:tblGrid>
      <w:tr w:rsidR="007A3E54" w:rsidRPr="006E073A" w14:paraId="14026B44" w14:textId="77777777" w:rsidTr="00451ACE">
        <w:trPr>
          <w:tblHeader/>
        </w:trPr>
        <w:tc>
          <w:tcPr>
            <w:tcW w:w="2445" w:type="dxa"/>
            <w:tcBorders>
              <w:top w:val="single" w:sz="4" w:space="0" w:color="BFBFBF"/>
              <w:left w:val="single" w:sz="4" w:space="0" w:color="BFBFBF"/>
              <w:bottom w:val="single" w:sz="4" w:space="0" w:color="BFBFBF"/>
              <w:right w:val="single" w:sz="4" w:space="0" w:color="BFBFBF"/>
            </w:tcBorders>
            <w:vAlign w:val="center"/>
            <w:hideMark/>
          </w:tcPr>
          <w:p w14:paraId="579ABCDC" w14:textId="77777777" w:rsidR="007A3E54" w:rsidRPr="007A3E54" w:rsidRDefault="007A3E54" w:rsidP="007A3E54">
            <w:pPr>
              <w:pStyle w:val="AMODTable"/>
              <w:rPr>
                <w:b/>
                <w:bCs/>
              </w:rPr>
            </w:pPr>
            <w:r w:rsidRPr="007A3E54">
              <w:rPr>
                <w:b/>
                <w:bCs/>
              </w:rPr>
              <w:t>Stage of apprenticeship</w:t>
            </w:r>
          </w:p>
        </w:tc>
        <w:tc>
          <w:tcPr>
            <w:tcW w:w="2262" w:type="dxa"/>
            <w:tcBorders>
              <w:top w:val="single" w:sz="4" w:space="0" w:color="BFBFBF"/>
              <w:left w:val="single" w:sz="4" w:space="0" w:color="BFBFBF"/>
              <w:bottom w:val="single" w:sz="4" w:space="0" w:color="BFBFBF"/>
              <w:right w:val="single" w:sz="4" w:space="0" w:color="BFBFBF"/>
            </w:tcBorders>
            <w:vAlign w:val="center"/>
            <w:hideMark/>
          </w:tcPr>
          <w:p w14:paraId="664C251A" w14:textId="77777777" w:rsidR="007A3E54" w:rsidRPr="007A3E54" w:rsidRDefault="007A3E54" w:rsidP="007A3E54">
            <w:pPr>
              <w:pStyle w:val="AMODTable"/>
              <w:jc w:val="center"/>
              <w:rPr>
                <w:b/>
                <w:bCs/>
              </w:rPr>
            </w:pPr>
            <w:r w:rsidRPr="007A3E54">
              <w:rPr>
                <w:b/>
                <w:bCs/>
              </w:rPr>
              <w:t>Minimum training requirements on entry</w:t>
            </w:r>
          </w:p>
        </w:tc>
        <w:tc>
          <w:tcPr>
            <w:tcW w:w="2170" w:type="dxa"/>
            <w:tcBorders>
              <w:top w:val="single" w:sz="4" w:space="0" w:color="BFBFBF"/>
              <w:left w:val="single" w:sz="4" w:space="0" w:color="BFBFBF"/>
              <w:bottom w:val="single" w:sz="4" w:space="0" w:color="BFBFBF"/>
              <w:right w:val="single" w:sz="4" w:space="0" w:color="BFBFBF"/>
            </w:tcBorders>
            <w:vAlign w:val="center"/>
            <w:hideMark/>
          </w:tcPr>
          <w:p w14:paraId="123846D7" w14:textId="77777777" w:rsidR="007A3E54" w:rsidRPr="007A3E54" w:rsidRDefault="007A3E54" w:rsidP="007A3E54">
            <w:pPr>
              <w:pStyle w:val="AMODTable"/>
              <w:jc w:val="center"/>
              <w:rPr>
                <w:b/>
                <w:bCs/>
              </w:rPr>
            </w:pPr>
            <w:r w:rsidRPr="007A3E54">
              <w:rPr>
                <w:b/>
                <w:bCs/>
              </w:rPr>
              <w:t>% of the standard weekly rate</w:t>
            </w:r>
          </w:p>
        </w:tc>
      </w:tr>
      <w:tr w:rsidR="007A3E54" w14:paraId="79B0EF6C" w14:textId="77777777" w:rsidTr="00451ACE">
        <w:tc>
          <w:tcPr>
            <w:tcW w:w="2445" w:type="dxa"/>
            <w:tcBorders>
              <w:top w:val="single" w:sz="4" w:space="0" w:color="BFBFBF"/>
              <w:left w:val="single" w:sz="4" w:space="0" w:color="BFBFBF"/>
              <w:bottom w:val="single" w:sz="4" w:space="0" w:color="BFBFBF"/>
              <w:right w:val="single" w:sz="4" w:space="0" w:color="BFBFBF"/>
            </w:tcBorders>
            <w:vAlign w:val="center"/>
            <w:hideMark/>
          </w:tcPr>
          <w:p w14:paraId="3BD9DC48" w14:textId="77777777" w:rsidR="007A3E54" w:rsidRPr="006E073A" w:rsidRDefault="007A3E54" w:rsidP="007A3E54">
            <w:pPr>
              <w:pStyle w:val="AMODTable"/>
            </w:pPr>
            <w:r w:rsidRPr="006E073A">
              <w:t>Stage 1</w:t>
            </w:r>
          </w:p>
        </w:tc>
        <w:tc>
          <w:tcPr>
            <w:tcW w:w="2262" w:type="dxa"/>
            <w:tcBorders>
              <w:top w:val="single" w:sz="4" w:space="0" w:color="BFBFBF"/>
              <w:left w:val="single" w:sz="4" w:space="0" w:color="BFBFBF"/>
              <w:bottom w:val="single" w:sz="4" w:space="0" w:color="BFBFBF"/>
              <w:right w:val="single" w:sz="4" w:space="0" w:color="BFBFBF"/>
            </w:tcBorders>
            <w:vAlign w:val="center"/>
            <w:hideMark/>
          </w:tcPr>
          <w:p w14:paraId="2FE4820F" w14:textId="77777777" w:rsidR="007A3E54" w:rsidRPr="006E073A" w:rsidRDefault="007A3E54" w:rsidP="007A3E54">
            <w:pPr>
              <w:pStyle w:val="AMODTable"/>
              <w:jc w:val="center"/>
            </w:pPr>
            <w:r w:rsidRPr="006E073A">
              <w:t xml:space="preserve">On commencement and prior to the </w:t>
            </w:r>
            <w:r w:rsidRPr="006E073A">
              <w:lastRenderedPageBreak/>
              <w:t>attainment of the minimum training requirements specified for Stage 2</w:t>
            </w:r>
          </w:p>
        </w:tc>
        <w:tc>
          <w:tcPr>
            <w:tcW w:w="2170" w:type="dxa"/>
            <w:tcBorders>
              <w:top w:val="single" w:sz="4" w:space="0" w:color="BFBFBF"/>
              <w:left w:val="single" w:sz="4" w:space="0" w:color="BFBFBF"/>
              <w:bottom w:val="single" w:sz="4" w:space="0" w:color="BFBFBF"/>
              <w:right w:val="single" w:sz="4" w:space="0" w:color="BFBFBF"/>
            </w:tcBorders>
            <w:vAlign w:val="center"/>
            <w:hideMark/>
          </w:tcPr>
          <w:p w14:paraId="6C5E535C" w14:textId="77777777" w:rsidR="007A3E54" w:rsidRDefault="007A3E54" w:rsidP="007A3E54">
            <w:pPr>
              <w:pStyle w:val="AMODTable"/>
              <w:jc w:val="center"/>
            </w:pPr>
            <w:r w:rsidRPr="006E073A">
              <w:lastRenderedPageBreak/>
              <w:t>55</w:t>
            </w:r>
          </w:p>
        </w:tc>
      </w:tr>
      <w:tr w:rsidR="007A3E54" w14:paraId="161E6584" w14:textId="77777777" w:rsidTr="00451ACE">
        <w:tc>
          <w:tcPr>
            <w:tcW w:w="2445" w:type="dxa"/>
            <w:tcBorders>
              <w:top w:val="single" w:sz="4" w:space="0" w:color="BFBFBF"/>
              <w:left w:val="single" w:sz="4" w:space="0" w:color="BFBFBF"/>
              <w:bottom w:val="single" w:sz="4" w:space="0" w:color="BFBFBF"/>
              <w:right w:val="single" w:sz="4" w:space="0" w:color="BFBFBF"/>
            </w:tcBorders>
            <w:vAlign w:val="center"/>
            <w:hideMark/>
          </w:tcPr>
          <w:p w14:paraId="13DDFDF2" w14:textId="77777777" w:rsidR="007A3E54" w:rsidRDefault="007A3E54" w:rsidP="007A3E54">
            <w:pPr>
              <w:pStyle w:val="AMODTable"/>
            </w:pPr>
            <w:r>
              <w:t>Stage 2</w:t>
            </w:r>
          </w:p>
        </w:tc>
        <w:tc>
          <w:tcPr>
            <w:tcW w:w="2262" w:type="dxa"/>
            <w:tcBorders>
              <w:top w:val="single" w:sz="4" w:space="0" w:color="BFBFBF"/>
              <w:left w:val="single" w:sz="4" w:space="0" w:color="BFBFBF"/>
              <w:bottom w:val="single" w:sz="4" w:space="0" w:color="BFBFBF"/>
              <w:right w:val="single" w:sz="4" w:space="0" w:color="BFBFBF"/>
            </w:tcBorders>
            <w:vAlign w:val="center"/>
            <w:hideMark/>
          </w:tcPr>
          <w:p w14:paraId="4663DC32" w14:textId="77777777" w:rsidR="007A3E54" w:rsidRDefault="007A3E54" w:rsidP="007A3E54">
            <w:pPr>
              <w:pStyle w:val="AMODTable"/>
              <w:jc w:val="center"/>
            </w:pPr>
            <w:r>
              <w:t>On attainment of 25% of the total competencies specified in the training plan for the relevant AQF Certificate III qualification; or 12 months after commencing the apprenticeship, whichever is the earlier</w:t>
            </w:r>
          </w:p>
        </w:tc>
        <w:tc>
          <w:tcPr>
            <w:tcW w:w="2170" w:type="dxa"/>
            <w:tcBorders>
              <w:top w:val="single" w:sz="4" w:space="0" w:color="BFBFBF"/>
              <w:left w:val="single" w:sz="4" w:space="0" w:color="BFBFBF"/>
              <w:bottom w:val="single" w:sz="4" w:space="0" w:color="BFBFBF"/>
              <w:right w:val="single" w:sz="4" w:space="0" w:color="BFBFBF"/>
            </w:tcBorders>
            <w:vAlign w:val="center"/>
            <w:hideMark/>
          </w:tcPr>
          <w:p w14:paraId="0003353F" w14:textId="77777777" w:rsidR="007A3E54" w:rsidRDefault="007A3E54" w:rsidP="007A3E54">
            <w:pPr>
              <w:pStyle w:val="AMODTable"/>
              <w:jc w:val="center"/>
            </w:pPr>
            <w:r>
              <w:t>65</w:t>
            </w:r>
          </w:p>
        </w:tc>
      </w:tr>
      <w:tr w:rsidR="007A3E54" w14:paraId="030E7A4E" w14:textId="77777777" w:rsidTr="00451ACE">
        <w:tc>
          <w:tcPr>
            <w:tcW w:w="2445" w:type="dxa"/>
            <w:tcBorders>
              <w:top w:val="single" w:sz="4" w:space="0" w:color="BFBFBF"/>
              <w:left w:val="single" w:sz="4" w:space="0" w:color="BFBFBF"/>
              <w:bottom w:val="single" w:sz="4" w:space="0" w:color="BFBFBF"/>
              <w:right w:val="single" w:sz="4" w:space="0" w:color="BFBFBF"/>
            </w:tcBorders>
            <w:vAlign w:val="center"/>
            <w:hideMark/>
          </w:tcPr>
          <w:p w14:paraId="27293234" w14:textId="77777777" w:rsidR="007A3E54" w:rsidRDefault="007A3E54" w:rsidP="007A3E54">
            <w:pPr>
              <w:pStyle w:val="AMODTable"/>
            </w:pPr>
            <w:r>
              <w:t>Stage 3</w:t>
            </w:r>
          </w:p>
        </w:tc>
        <w:tc>
          <w:tcPr>
            <w:tcW w:w="2262" w:type="dxa"/>
            <w:tcBorders>
              <w:top w:val="single" w:sz="4" w:space="0" w:color="BFBFBF"/>
              <w:left w:val="single" w:sz="4" w:space="0" w:color="BFBFBF"/>
              <w:bottom w:val="single" w:sz="4" w:space="0" w:color="BFBFBF"/>
              <w:right w:val="single" w:sz="4" w:space="0" w:color="BFBFBF"/>
            </w:tcBorders>
            <w:vAlign w:val="center"/>
            <w:hideMark/>
          </w:tcPr>
          <w:p w14:paraId="7277AD7F" w14:textId="77777777" w:rsidR="007A3E54" w:rsidRDefault="007A3E54" w:rsidP="007A3E54">
            <w:pPr>
              <w:pStyle w:val="AMODTable"/>
              <w:jc w:val="center"/>
            </w:pPr>
            <w:r>
              <w:t>On attainment of 50% of the total competencies specified in the training plan for the relevant AQF Certificate III qualification; or 12 months after commencing Stage 2, whichever is the earlier</w:t>
            </w:r>
          </w:p>
        </w:tc>
        <w:tc>
          <w:tcPr>
            <w:tcW w:w="2170" w:type="dxa"/>
            <w:tcBorders>
              <w:top w:val="single" w:sz="4" w:space="0" w:color="BFBFBF"/>
              <w:left w:val="single" w:sz="4" w:space="0" w:color="BFBFBF"/>
              <w:bottom w:val="single" w:sz="4" w:space="0" w:color="BFBFBF"/>
              <w:right w:val="single" w:sz="4" w:space="0" w:color="BFBFBF"/>
            </w:tcBorders>
            <w:vAlign w:val="center"/>
            <w:hideMark/>
          </w:tcPr>
          <w:p w14:paraId="7447D6F5" w14:textId="77777777" w:rsidR="007A3E54" w:rsidRDefault="007A3E54" w:rsidP="007A3E54">
            <w:pPr>
              <w:pStyle w:val="AMODTable"/>
              <w:jc w:val="center"/>
            </w:pPr>
            <w:r>
              <w:t>80</w:t>
            </w:r>
          </w:p>
        </w:tc>
      </w:tr>
      <w:tr w:rsidR="007A3E54" w14:paraId="72E24F8E" w14:textId="77777777" w:rsidTr="00451ACE">
        <w:tc>
          <w:tcPr>
            <w:tcW w:w="2445" w:type="dxa"/>
            <w:tcBorders>
              <w:top w:val="single" w:sz="4" w:space="0" w:color="BFBFBF"/>
              <w:left w:val="single" w:sz="4" w:space="0" w:color="BFBFBF"/>
              <w:bottom w:val="single" w:sz="4" w:space="0" w:color="BFBFBF"/>
              <w:right w:val="single" w:sz="4" w:space="0" w:color="BFBFBF"/>
            </w:tcBorders>
            <w:vAlign w:val="center"/>
            <w:hideMark/>
          </w:tcPr>
          <w:p w14:paraId="5D76BB34" w14:textId="77777777" w:rsidR="007A3E54" w:rsidRDefault="007A3E54" w:rsidP="007A3E54">
            <w:pPr>
              <w:pStyle w:val="AMODTable"/>
            </w:pPr>
            <w:r>
              <w:t>Stage 4</w:t>
            </w:r>
          </w:p>
        </w:tc>
        <w:tc>
          <w:tcPr>
            <w:tcW w:w="2262" w:type="dxa"/>
            <w:tcBorders>
              <w:top w:val="single" w:sz="4" w:space="0" w:color="BFBFBF"/>
              <w:left w:val="single" w:sz="4" w:space="0" w:color="BFBFBF"/>
              <w:bottom w:val="single" w:sz="4" w:space="0" w:color="BFBFBF"/>
              <w:right w:val="single" w:sz="4" w:space="0" w:color="BFBFBF"/>
            </w:tcBorders>
            <w:vAlign w:val="center"/>
            <w:hideMark/>
          </w:tcPr>
          <w:p w14:paraId="2EF8B4ED" w14:textId="77777777" w:rsidR="007A3E54" w:rsidRDefault="007A3E54" w:rsidP="007A3E54">
            <w:pPr>
              <w:pStyle w:val="AMODTable"/>
              <w:jc w:val="center"/>
            </w:pPr>
            <w:r>
              <w:t>On attainment of 75% of the total competencies specified in the training plan for the relevant AQF Certificate III qualification; or 12 months after commencing Stage 3, whichever is the earlier.</w:t>
            </w:r>
          </w:p>
        </w:tc>
        <w:tc>
          <w:tcPr>
            <w:tcW w:w="2170" w:type="dxa"/>
            <w:tcBorders>
              <w:top w:val="single" w:sz="4" w:space="0" w:color="BFBFBF"/>
              <w:left w:val="single" w:sz="4" w:space="0" w:color="BFBFBF"/>
              <w:bottom w:val="single" w:sz="4" w:space="0" w:color="BFBFBF"/>
              <w:right w:val="single" w:sz="4" w:space="0" w:color="BFBFBF"/>
            </w:tcBorders>
            <w:vAlign w:val="center"/>
            <w:hideMark/>
          </w:tcPr>
          <w:p w14:paraId="1641BC52" w14:textId="77777777" w:rsidR="007A3E54" w:rsidRDefault="007A3E54" w:rsidP="007A3E54">
            <w:pPr>
              <w:pStyle w:val="AMODTable"/>
              <w:jc w:val="center"/>
            </w:pPr>
            <w:r>
              <w:t>95</w:t>
            </w:r>
          </w:p>
        </w:tc>
      </w:tr>
    </w:tbl>
    <w:p w14:paraId="6F12FC82" w14:textId="77777777" w:rsidR="007A3E54" w:rsidRDefault="007A3E54" w:rsidP="007A3E54">
      <w:pPr>
        <w:pStyle w:val="Level3Bold"/>
      </w:pPr>
      <w:r>
        <w:t>Proficiency payments – cooking trade</w:t>
      </w:r>
    </w:p>
    <w:p w14:paraId="466E063B" w14:textId="77777777" w:rsidR="007A3E54" w:rsidRDefault="007A3E54" w:rsidP="007A3E54">
      <w:pPr>
        <w:pStyle w:val="Level4Bold"/>
      </w:pPr>
      <w:r>
        <w:t>Application</w:t>
      </w:r>
    </w:p>
    <w:p w14:paraId="05F1DAC8" w14:textId="38D887DB" w:rsidR="007A3E54" w:rsidRDefault="007A3E54" w:rsidP="007A3E54">
      <w:pPr>
        <w:pStyle w:val="Block3"/>
      </w:pPr>
      <w:r>
        <w:t xml:space="preserve">Proficiency pay as set out in clause </w:t>
      </w:r>
      <w:r>
        <w:fldChar w:fldCharType="begin"/>
      </w:r>
      <w:r>
        <w:instrText xml:space="preserve"> REF _Ref30680435 \w \h </w:instrText>
      </w:r>
      <w:r>
        <w:fldChar w:fldCharType="separate"/>
      </w:r>
      <w:r w:rsidR="00A17DD0">
        <w:t>20.2(b)(ii)</w:t>
      </w:r>
      <w:r>
        <w:fldChar w:fldCharType="end"/>
      </w:r>
      <w:r>
        <w:t xml:space="preserve"> will apply to apprentices who have successfully completed their schooling in a given year.</w:t>
      </w:r>
    </w:p>
    <w:p w14:paraId="2A62D9DD" w14:textId="77777777" w:rsidR="007A3E54" w:rsidRDefault="007A3E54" w:rsidP="007A3E54">
      <w:pPr>
        <w:pStyle w:val="Level4Bold"/>
      </w:pPr>
      <w:bookmarkStart w:id="105" w:name="_Ref30680435"/>
      <w:r>
        <w:lastRenderedPageBreak/>
        <w:t>Payments</w:t>
      </w:r>
      <w:bookmarkEnd w:id="105"/>
    </w:p>
    <w:p w14:paraId="2D4CB765" w14:textId="77777777" w:rsidR="007A3E54" w:rsidRDefault="007A3E54" w:rsidP="007A3E54">
      <w:pPr>
        <w:pStyle w:val="Block3"/>
      </w:pPr>
      <w:r>
        <w:t>Apprentices must receive the rate of pay of a qualified cook during the latter half of the fourth year of the apprenticeship where the standard of proficiency has been attained on one, two or three occasions on the following basis:</w:t>
      </w:r>
    </w:p>
    <w:p w14:paraId="73247BCC" w14:textId="77777777" w:rsidR="007A3E54" w:rsidRDefault="007A3E54" w:rsidP="007A3E54">
      <w:pPr>
        <w:pStyle w:val="Level5"/>
      </w:pPr>
      <w:r>
        <w:rPr>
          <w:b/>
        </w:rPr>
        <w:t>(1)</w:t>
      </w:r>
      <w:r>
        <w:tab/>
        <w:t>one occasion only:</w:t>
      </w:r>
    </w:p>
    <w:p w14:paraId="59AE46B5" w14:textId="77777777" w:rsidR="007A3E54" w:rsidRDefault="007A3E54" w:rsidP="007A3E54">
      <w:pPr>
        <w:pStyle w:val="Bullet3"/>
      </w:pPr>
      <w:r>
        <w:t xml:space="preserve">for the first nine months of the fourth year of apprenticeship, the normal fourth year rate of pay; </w:t>
      </w:r>
    </w:p>
    <w:p w14:paraId="0DDB6280" w14:textId="77777777" w:rsidR="007A3E54" w:rsidRDefault="007A3E54" w:rsidP="007A3E54">
      <w:pPr>
        <w:pStyle w:val="Bullet3"/>
      </w:pPr>
      <w:r>
        <w:t>thereafter, the standard hourly rate.</w:t>
      </w:r>
    </w:p>
    <w:p w14:paraId="345E8CB0" w14:textId="77777777" w:rsidR="007A3E54" w:rsidRDefault="007A3E54" w:rsidP="007A3E54">
      <w:pPr>
        <w:pStyle w:val="Level5"/>
      </w:pPr>
      <w:r>
        <w:rPr>
          <w:b/>
        </w:rPr>
        <w:t>(2)</w:t>
      </w:r>
      <w:r>
        <w:tab/>
        <w:t>on two occasions:</w:t>
      </w:r>
    </w:p>
    <w:p w14:paraId="2A47FAA7" w14:textId="77777777" w:rsidR="007A3E54" w:rsidRDefault="007A3E54" w:rsidP="007A3E54">
      <w:pPr>
        <w:pStyle w:val="Bullet3"/>
      </w:pPr>
      <w:r>
        <w:t>for the first six months of the fourth year of apprenticeship, the normal fourth year rate of pay;</w:t>
      </w:r>
    </w:p>
    <w:p w14:paraId="2667B3C8" w14:textId="77777777" w:rsidR="007A3E54" w:rsidRDefault="007A3E54" w:rsidP="007A3E54">
      <w:pPr>
        <w:pStyle w:val="Bullet3"/>
      </w:pPr>
      <w:r>
        <w:t>thereafter, the standard hourly rate.</w:t>
      </w:r>
    </w:p>
    <w:p w14:paraId="7368D4B2" w14:textId="77777777" w:rsidR="007A3E54" w:rsidRDefault="007A3E54" w:rsidP="007A3E54">
      <w:pPr>
        <w:pStyle w:val="Level5"/>
      </w:pPr>
      <w:r>
        <w:rPr>
          <w:b/>
        </w:rPr>
        <w:t>(3)</w:t>
      </w:r>
      <w:r>
        <w:tab/>
        <w:t>on all three occasions:</w:t>
      </w:r>
    </w:p>
    <w:p w14:paraId="17B4B717" w14:textId="77777777" w:rsidR="007A3E54" w:rsidRDefault="007A3E54" w:rsidP="007A3E54">
      <w:pPr>
        <w:pStyle w:val="Bullet3"/>
      </w:pPr>
      <w:r>
        <w:t>for the entire fourth year, the standard hourly rate.</w:t>
      </w:r>
    </w:p>
    <w:p w14:paraId="0AE09BBD" w14:textId="77777777" w:rsidR="007A3E54" w:rsidRDefault="007A3E54" w:rsidP="007A3E54">
      <w:pPr>
        <w:pStyle w:val="Level3Bold"/>
      </w:pPr>
      <w:r>
        <w:t>Adult apprentices</w:t>
      </w:r>
    </w:p>
    <w:p w14:paraId="65C365D8" w14:textId="78E7970B" w:rsidR="007A3E54" w:rsidRDefault="007A3E54" w:rsidP="007A3E54">
      <w:pPr>
        <w:pStyle w:val="Level4"/>
      </w:pPr>
      <w:r>
        <w:t xml:space="preserve">The minimum wage of an adult apprentice who commenced on or after 1 January 2014 and is in the first year of their apprenticeship must be 80% of the rate prescribed for a Cook grade 3, or the rate prescribed by clause </w:t>
      </w:r>
      <w:r>
        <w:fldChar w:fldCharType="begin"/>
      </w:r>
      <w:r>
        <w:instrText xml:space="preserve"> REF _Ref30680450 \w \h </w:instrText>
      </w:r>
      <w:r>
        <w:fldChar w:fldCharType="separate"/>
      </w:r>
      <w:r w:rsidR="00A17DD0">
        <w:t>20.2(a)</w:t>
      </w:r>
      <w:r>
        <w:fldChar w:fldCharType="end"/>
      </w:r>
      <w:r>
        <w:t xml:space="preserve"> for the relevant year of the apprenticeship, whichever is the greater. </w:t>
      </w:r>
    </w:p>
    <w:p w14:paraId="1426F48D" w14:textId="1D69F300" w:rsidR="007A3E54" w:rsidRDefault="007A3E54" w:rsidP="007A3E54">
      <w:pPr>
        <w:pStyle w:val="Level4"/>
      </w:pPr>
      <w:r>
        <w:t xml:space="preserve">The minimum wage of an adult apprentice who commenced on or after 1 January 2014 and is in the second and subsequent years of their apprenticeship must be the rate for the lowest adult classification in clause </w:t>
      </w:r>
      <w:r>
        <w:fldChar w:fldCharType="begin"/>
      </w:r>
      <w:r>
        <w:instrText xml:space="preserve"> REF _Ref237857983 \w \h </w:instrText>
      </w:r>
      <w:r>
        <w:fldChar w:fldCharType="separate"/>
      </w:r>
      <w:r w:rsidR="00A17DD0">
        <w:t>20.1</w:t>
      </w:r>
      <w:r>
        <w:fldChar w:fldCharType="end"/>
      </w:r>
      <w:r>
        <w:t xml:space="preserve">, or the rate prescribed by clause </w:t>
      </w:r>
      <w:r>
        <w:fldChar w:fldCharType="begin"/>
      </w:r>
      <w:r>
        <w:instrText xml:space="preserve"> REF _Ref30680450 \w \h </w:instrText>
      </w:r>
      <w:r>
        <w:fldChar w:fldCharType="separate"/>
      </w:r>
      <w:r w:rsidR="00A17DD0">
        <w:t>20.2(a)</w:t>
      </w:r>
      <w:r>
        <w:fldChar w:fldCharType="end"/>
      </w:r>
      <w:r>
        <w:t xml:space="preserve"> for the relevant year of the apprenticeship, whichever is the greater.</w:t>
      </w:r>
    </w:p>
    <w:p w14:paraId="358079F9" w14:textId="73B61482" w:rsidR="007A3E54" w:rsidRDefault="007A3E54" w:rsidP="007A3E54">
      <w:pPr>
        <w:pStyle w:val="Level4"/>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fldChar w:fldCharType="begin"/>
      </w:r>
      <w:r>
        <w:instrText xml:space="preserve"> REF _Ref237857983 \w \h </w:instrText>
      </w:r>
      <w:r>
        <w:fldChar w:fldCharType="separate"/>
      </w:r>
      <w:r w:rsidR="00A17DD0">
        <w:t>20.1</w:t>
      </w:r>
      <w:r>
        <w:fldChar w:fldCharType="end"/>
      </w:r>
      <w:r>
        <w:t xml:space="preserve"> in which the adult apprentice was engaged immediately prior to entering into the training agreement.</w:t>
      </w:r>
    </w:p>
    <w:p w14:paraId="1CD41A81" w14:textId="77777777" w:rsidR="00AA7864" w:rsidRPr="0095762D" w:rsidRDefault="00AA7864" w:rsidP="00FE5328">
      <w:pPr>
        <w:pStyle w:val="Level2Bold"/>
      </w:pPr>
      <w:bookmarkStart w:id="106" w:name="_Ref237858459"/>
      <w:bookmarkEnd w:id="95"/>
      <w:r w:rsidRPr="0095762D">
        <w:t>Juniors</w:t>
      </w:r>
      <w:bookmarkEnd w:id="106"/>
      <w:r w:rsidR="00FE5328" w:rsidRPr="0095762D">
        <w:t>—minimum wages</w:t>
      </w:r>
    </w:p>
    <w:p w14:paraId="10098090" w14:textId="77777777" w:rsidR="00AA7864" w:rsidRPr="0095762D" w:rsidRDefault="00AA7864" w:rsidP="00FE5328">
      <w:pPr>
        <w:pStyle w:val="Level3"/>
      </w:pPr>
      <w:r w:rsidRPr="0095762D">
        <w:t xml:space="preserve">The minimum rate of wages for junior employees </w:t>
      </w:r>
      <w:r w:rsidR="00D74CCB" w:rsidRPr="0095762D">
        <w:t>wi</w:t>
      </w:r>
      <w:r w:rsidRPr="0095762D">
        <w:t xml:space="preserve">ll be the percentages </w:t>
      </w:r>
      <w:r w:rsidR="0096437D" w:rsidRPr="0095762D">
        <w:t xml:space="preserve">as </w:t>
      </w:r>
      <w:r w:rsidR="00CE356E" w:rsidRPr="0095762D">
        <w:t xml:space="preserve">set out below </w:t>
      </w:r>
      <w:r w:rsidRPr="0095762D">
        <w:t>of the rate prescribed for the adult classification appropriate to the work performed for the area in which the employee is working.</w:t>
      </w:r>
    </w:p>
    <w:tbl>
      <w:tblPr>
        <w:tblW w:w="0" w:type="auto"/>
        <w:tblInd w:w="1418" w:type="dxa"/>
        <w:tblCellMar>
          <w:left w:w="0" w:type="dxa"/>
          <w:right w:w="170" w:type="dxa"/>
        </w:tblCellMar>
        <w:tblLook w:val="01E0" w:firstRow="1" w:lastRow="1" w:firstColumn="1" w:lastColumn="1" w:noHBand="0" w:noVBand="0"/>
      </w:tblPr>
      <w:tblGrid>
        <w:gridCol w:w="2880"/>
        <w:gridCol w:w="2340"/>
      </w:tblGrid>
      <w:tr w:rsidR="00A762EB" w:rsidRPr="0095762D" w14:paraId="09639822" w14:textId="77777777" w:rsidTr="005B26EB">
        <w:trPr>
          <w:cantSplit/>
          <w:tblHeader/>
        </w:trPr>
        <w:tc>
          <w:tcPr>
            <w:tcW w:w="2880" w:type="dxa"/>
          </w:tcPr>
          <w:p w14:paraId="5795C28B" w14:textId="77777777" w:rsidR="00A762EB" w:rsidRPr="0095762D" w:rsidRDefault="00A762EB" w:rsidP="00591BF7">
            <w:pPr>
              <w:pStyle w:val="AMODTable"/>
              <w:rPr>
                <w:b/>
              </w:rPr>
            </w:pPr>
            <w:r w:rsidRPr="0095762D">
              <w:rPr>
                <w:b/>
              </w:rPr>
              <w:lastRenderedPageBreak/>
              <w:t>Age</w:t>
            </w:r>
          </w:p>
        </w:tc>
        <w:tc>
          <w:tcPr>
            <w:tcW w:w="2340" w:type="dxa"/>
          </w:tcPr>
          <w:p w14:paraId="27552B1C" w14:textId="77777777" w:rsidR="00A762EB" w:rsidRPr="0095762D" w:rsidRDefault="00591BF7" w:rsidP="005B26EB">
            <w:pPr>
              <w:pStyle w:val="AMODTable"/>
              <w:jc w:val="center"/>
              <w:rPr>
                <w:b/>
              </w:rPr>
            </w:pPr>
            <w:r w:rsidRPr="0095762D">
              <w:rPr>
                <w:b/>
              </w:rPr>
              <w:t>%</w:t>
            </w:r>
          </w:p>
        </w:tc>
      </w:tr>
      <w:tr w:rsidR="00A762EB" w:rsidRPr="0095762D" w14:paraId="3B13F790" w14:textId="77777777" w:rsidTr="005B26EB">
        <w:tc>
          <w:tcPr>
            <w:tcW w:w="2880" w:type="dxa"/>
          </w:tcPr>
          <w:p w14:paraId="4CD0045A" w14:textId="77777777" w:rsidR="00A762EB" w:rsidRPr="0095762D" w:rsidRDefault="00A762EB" w:rsidP="00591BF7">
            <w:pPr>
              <w:pStyle w:val="AMODTable"/>
            </w:pPr>
            <w:r w:rsidRPr="0095762D">
              <w:t>16 years and under</w:t>
            </w:r>
          </w:p>
        </w:tc>
        <w:tc>
          <w:tcPr>
            <w:tcW w:w="2340" w:type="dxa"/>
          </w:tcPr>
          <w:p w14:paraId="6343CCC8" w14:textId="77777777" w:rsidR="00A762EB" w:rsidRPr="0095762D" w:rsidRDefault="00A762EB" w:rsidP="005B26EB">
            <w:pPr>
              <w:pStyle w:val="AMODTable"/>
              <w:jc w:val="center"/>
            </w:pPr>
            <w:r w:rsidRPr="0095762D">
              <w:t>50</w:t>
            </w:r>
          </w:p>
        </w:tc>
      </w:tr>
      <w:tr w:rsidR="00A762EB" w:rsidRPr="0095762D" w14:paraId="25A3049E" w14:textId="77777777" w:rsidTr="005B26EB">
        <w:tc>
          <w:tcPr>
            <w:tcW w:w="2880" w:type="dxa"/>
          </w:tcPr>
          <w:p w14:paraId="080D202A" w14:textId="77777777" w:rsidR="00A762EB" w:rsidRPr="0095762D" w:rsidRDefault="00A762EB" w:rsidP="00591BF7">
            <w:pPr>
              <w:pStyle w:val="AMODTable"/>
            </w:pPr>
            <w:r w:rsidRPr="0095762D">
              <w:t>17 years and under</w:t>
            </w:r>
          </w:p>
        </w:tc>
        <w:tc>
          <w:tcPr>
            <w:tcW w:w="2340" w:type="dxa"/>
          </w:tcPr>
          <w:p w14:paraId="7A979E5B" w14:textId="77777777" w:rsidR="00A762EB" w:rsidRPr="0095762D" w:rsidRDefault="00A762EB" w:rsidP="005B26EB">
            <w:pPr>
              <w:pStyle w:val="AMODTable"/>
              <w:jc w:val="center"/>
            </w:pPr>
            <w:r w:rsidRPr="0095762D">
              <w:t>60</w:t>
            </w:r>
          </w:p>
        </w:tc>
      </w:tr>
      <w:tr w:rsidR="00A762EB" w:rsidRPr="0095762D" w14:paraId="599CBF3A" w14:textId="77777777" w:rsidTr="005B26EB">
        <w:tc>
          <w:tcPr>
            <w:tcW w:w="2880" w:type="dxa"/>
          </w:tcPr>
          <w:p w14:paraId="79F4E91A" w14:textId="77777777" w:rsidR="00A762EB" w:rsidRPr="0095762D" w:rsidRDefault="00A762EB" w:rsidP="00591BF7">
            <w:pPr>
              <w:pStyle w:val="AMODTable"/>
            </w:pPr>
            <w:r w:rsidRPr="0095762D">
              <w:t>18 years of age</w:t>
            </w:r>
          </w:p>
        </w:tc>
        <w:tc>
          <w:tcPr>
            <w:tcW w:w="2340" w:type="dxa"/>
          </w:tcPr>
          <w:p w14:paraId="439F8421" w14:textId="77777777" w:rsidR="00A762EB" w:rsidRPr="0095762D" w:rsidRDefault="00A762EB" w:rsidP="005B26EB">
            <w:pPr>
              <w:pStyle w:val="AMODTable"/>
              <w:jc w:val="center"/>
            </w:pPr>
            <w:r w:rsidRPr="0095762D">
              <w:t>70</w:t>
            </w:r>
          </w:p>
        </w:tc>
      </w:tr>
      <w:tr w:rsidR="00A762EB" w:rsidRPr="0095762D" w14:paraId="7D741931" w14:textId="77777777" w:rsidTr="005B26EB">
        <w:tc>
          <w:tcPr>
            <w:tcW w:w="2880" w:type="dxa"/>
          </w:tcPr>
          <w:p w14:paraId="6D60FAB8" w14:textId="77777777" w:rsidR="00A762EB" w:rsidRPr="0095762D" w:rsidRDefault="00A762EB" w:rsidP="00591BF7">
            <w:pPr>
              <w:pStyle w:val="AMODTable"/>
            </w:pPr>
            <w:r w:rsidRPr="0095762D">
              <w:t>19 years of age</w:t>
            </w:r>
          </w:p>
        </w:tc>
        <w:tc>
          <w:tcPr>
            <w:tcW w:w="2340" w:type="dxa"/>
          </w:tcPr>
          <w:p w14:paraId="3C7F5F34" w14:textId="77777777" w:rsidR="00A762EB" w:rsidRPr="0095762D" w:rsidRDefault="00A762EB" w:rsidP="005B26EB">
            <w:pPr>
              <w:pStyle w:val="AMODTable"/>
              <w:jc w:val="center"/>
            </w:pPr>
            <w:r w:rsidRPr="0095762D">
              <w:t>85</w:t>
            </w:r>
          </w:p>
        </w:tc>
      </w:tr>
      <w:tr w:rsidR="00A762EB" w:rsidRPr="0095762D" w14:paraId="0BC852EB" w14:textId="77777777" w:rsidTr="005B26EB">
        <w:tc>
          <w:tcPr>
            <w:tcW w:w="2880" w:type="dxa"/>
          </w:tcPr>
          <w:p w14:paraId="69F75BB1" w14:textId="77777777" w:rsidR="00A762EB" w:rsidRPr="0095762D" w:rsidRDefault="00A762EB" w:rsidP="00591BF7">
            <w:pPr>
              <w:pStyle w:val="AMODTable"/>
            </w:pPr>
            <w:r w:rsidRPr="0095762D">
              <w:t>20 years of age</w:t>
            </w:r>
          </w:p>
        </w:tc>
        <w:tc>
          <w:tcPr>
            <w:tcW w:w="2340" w:type="dxa"/>
          </w:tcPr>
          <w:p w14:paraId="51858EE9" w14:textId="77777777" w:rsidR="00A762EB" w:rsidRPr="0095762D" w:rsidRDefault="00A762EB" w:rsidP="005B26EB">
            <w:pPr>
              <w:pStyle w:val="AMODTable"/>
              <w:jc w:val="center"/>
            </w:pPr>
            <w:r w:rsidRPr="0095762D">
              <w:t>100</w:t>
            </w:r>
          </w:p>
        </w:tc>
      </w:tr>
    </w:tbl>
    <w:p w14:paraId="1F21C5C8" w14:textId="77777777" w:rsidR="00AA7864" w:rsidRPr="0095762D" w:rsidRDefault="00FD1982" w:rsidP="00FE5328">
      <w:pPr>
        <w:pStyle w:val="Level3"/>
      </w:pPr>
      <w:r w:rsidRPr="0095762D">
        <w:t>The wage wi</w:t>
      </w:r>
      <w:r w:rsidR="00AA7864" w:rsidRPr="0095762D">
        <w:t xml:space="preserve">ll </w:t>
      </w:r>
      <w:r w:rsidR="00FB0F57" w:rsidRPr="0095762D">
        <w:t xml:space="preserve">be calculated to the nearest </w:t>
      </w:r>
      <w:r w:rsidR="00C20C17" w:rsidRPr="0095762D">
        <w:t>$0.</w:t>
      </w:r>
      <w:r w:rsidR="00FB0F57" w:rsidRPr="0095762D">
        <w:t>10</w:t>
      </w:r>
      <w:r w:rsidR="00AA7864" w:rsidRPr="0095762D">
        <w:t xml:space="preserve">. Any broken part of </w:t>
      </w:r>
      <w:r w:rsidR="00B40565" w:rsidRPr="0095762D">
        <w:t xml:space="preserve">$0.10 </w:t>
      </w:r>
      <w:r w:rsidR="00AA7864" w:rsidRPr="0095762D">
        <w:t xml:space="preserve">in the result not exceeding </w:t>
      </w:r>
      <w:r w:rsidR="00B40565" w:rsidRPr="0095762D">
        <w:t xml:space="preserve">$0.05 is </w:t>
      </w:r>
      <w:r w:rsidR="00AA7864" w:rsidRPr="0095762D">
        <w:t>to be disregarded.</w:t>
      </w:r>
    </w:p>
    <w:p w14:paraId="6DAD5D46" w14:textId="77777777" w:rsidR="003F6975" w:rsidRPr="0095762D" w:rsidRDefault="003F6975" w:rsidP="006E33D1">
      <w:pPr>
        <w:pStyle w:val="Level1"/>
        <w:keepNext w:val="0"/>
      </w:pPr>
      <w:bookmarkStart w:id="107" w:name="_Toc37259547"/>
      <w:bookmarkEnd w:id="96"/>
      <w:bookmarkEnd w:id="97"/>
      <w:bookmarkEnd w:id="98"/>
      <w:bookmarkEnd w:id="99"/>
      <w:bookmarkEnd w:id="100"/>
      <w:bookmarkEnd w:id="101"/>
      <w:bookmarkEnd w:id="102"/>
      <w:r w:rsidRPr="0095762D">
        <w:t>Supported wage system</w:t>
      </w:r>
      <w:bookmarkEnd w:id="107"/>
      <w:r w:rsidRPr="0095762D">
        <w:t xml:space="preserve"> </w:t>
      </w:r>
    </w:p>
    <w:p w14:paraId="2EE03B8B" w14:textId="48FB8B26" w:rsidR="003F6975" w:rsidRDefault="003F6975" w:rsidP="006E33D1">
      <w:r w:rsidRPr="0095762D">
        <w:t xml:space="preserve">See </w:t>
      </w:r>
      <w:r w:rsidR="00034398" w:rsidRPr="0095762D">
        <w:fldChar w:fldCharType="begin"/>
      </w:r>
      <w:r w:rsidR="00034398" w:rsidRPr="0095762D">
        <w:instrText xml:space="preserve"> REF _Ref241402803 \r \h  \* MERGEFORMAT </w:instrText>
      </w:r>
      <w:r w:rsidR="00034398" w:rsidRPr="0095762D">
        <w:fldChar w:fldCharType="separate"/>
      </w:r>
      <w:r w:rsidR="00A17DD0">
        <w:t>Schedule C</w:t>
      </w:r>
      <w:r w:rsidR="00034398" w:rsidRPr="0095762D">
        <w:fldChar w:fldCharType="end"/>
      </w:r>
    </w:p>
    <w:p w14:paraId="6B5919BC" w14:textId="77777777" w:rsidR="003F6975" w:rsidRPr="0095762D" w:rsidRDefault="003F6975" w:rsidP="003F23DA">
      <w:pPr>
        <w:pStyle w:val="Level1"/>
      </w:pPr>
      <w:bookmarkStart w:id="108" w:name="_Ref485888107"/>
      <w:bookmarkStart w:id="109" w:name="_Ref485888110"/>
      <w:bookmarkStart w:id="110" w:name="_Ref485888136"/>
      <w:bookmarkStart w:id="111" w:name="_Toc37259548"/>
      <w:r w:rsidRPr="0095762D">
        <w:t>National training wage</w:t>
      </w:r>
      <w:bookmarkEnd w:id="108"/>
      <w:bookmarkEnd w:id="109"/>
      <w:bookmarkEnd w:id="110"/>
      <w:bookmarkEnd w:id="111"/>
      <w:r w:rsidRPr="0095762D">
        <w:t xml:space="preserve"> </w:t>
      </w:r>
    </w:p>
    <w:p w14:paraId="543D441F" w14:textId="6391CFA2" w:rsidR="000A11E2" w:rsidRPr="0095762D" w:rsidRDefault="000A11E2" w:rsidP="003F23DA">
      <w:pPr>
        <w:pStyle w:val="History"/>
        <w:rPr>
          <w:lang w:val="en-US"/>
        </w:rPr>
      </w:pPr>
      <w:r w:rsidRPr="0095762D">
        <w:t xml:space="preserve">[22 substituted by </w:t>
      </w:r>
      <w:hyperlink r:id="rId129" w:history="1">
        <w:r w:rsidRPr="0095762D">
          <w:rPr>
            <w:rStyle w:val="Hyperlink"/>
            <w:lang w:val="en-US"/>
          </w:rPr>
          <w:t>PR593889</w:t>
        </w:r>
      </w:hyperlink>
      <w:r w:rsidRPr="0095762D">
        <w:rPr>
          <w:lang w:val="en-US"/>
        </w:rPr>
        <w:t xml:space="preserve"> ppc 01Jul17</w:t>
      </w:r>
      <w:r w:rsidR="009415C6" w:rsidRPr="0095762D">
        <w:rPr>
          <w:lang w:val="en-US"/>
        </w:rPr>
        <w:t xml:space="preserve">; varied by </w:t>
      </w:r>
      <w:hyperlink r:id="rId130" w:history="1">
        <w:r w:rsidR="009415C6" w:rsidRPr="0095762D">
          <w:rPr>
            <w:rStyle w:val="Hyperlink"/>
          </w:rPr>
          <w:t>PR606445</w:t>
        </w:r>
      </w:hyperlink>
      <w:r w:rsidR="009742CA" w:rsidRPr="009742CA">
        <w:rPr>
          <w:rStyle w:val="Hyperlink"/>
          <w:color w:val="auto"/>
          <w:u w:val="none"/>
        </w:rPr>
        <w:t xml:space="preserve">, </w:t>
      </w:r>
      <w:hyperlink r:id="rId131" w:history="1">
        <w:r w:rsidR="009742CA" w:rsidRPr="00586449">
          <w:rPr>
            <w:rStyle w:val="Hyperlink"/>
          </w:rPr>
          <w:t>PR707538</w:t>
        </w:r>
      </w:hyperlink>
      <w:r w:rsidRPr="0095762D">
        <w:rPr>
          <w:lang w:val="en-US"/>
        </w:rPr>
        <w:t>]</w:t>
      </w:r>
    </w:p>
    <w:p w14:paraId="4D6B38CB" w14:textId="77777777" w:rsidR="000A11E2" w:rsidRPr="0095762D" w:rsidRDefault="000A11E2" w:rsidP="000A11E2">
      <w:pPr>
        <w:pStyle w:val="Level2"/>
      </w:pPr>
      <w:r w:rsidRPr="0095762D">
        <w:t xml:space="preserve">Schedule E to the </w:t>
      </w:r>
      <w:r w:rsidRPr="0095762D">
        <w:rPr>
          <w:i/>
        </w:rPr>
        <w:t>Miscellaneous Award 2010</w:t>
      </w:r>
      <w:r w:rsidRPr="0095762D">
        <w:t xml:space="preserve"> sets out minimum wage rates and conditions for employees undertaking traineeships.</w:t>
      </w:r>
    </w:p>
    <w:p w14:paraId="256EB44A" w14:textId="43446A56" w:rsidR="009415C6" w:rsidRPr="0095762D" w:rsidRDefault="009415C6" w:rsidP="009415C6">
      <w:pPr>
        <w:pStyle w:val="History"/>
      </w:pPr>
      <w:r w:rsidRPr="0095762D">
        <w:t xml:space="preserve">[22.2 varied by </w:t>
      </w:r>
      <w:hyperlink r:id="rId132" w:history="1">
        <w:r w:rsidRPr="0095762D">
          <w:rPr>
            <w:rStyle w:val="Hyperlink"/>
          </w:rPr>
          <w:t>PR606445</w:t>
        </w:r>
      </w:hyperlink>
      <w:r w:rsidR="009742CA">
        <w:t xml:space="preserve">, </w:t>
      </w:r>
      <w:hyperlink r:id="rId133" w:history="1">
        <w:r w:rsidR="009742CA" w:rsidRPr="009742CA">
          <w:rPr>
            <w:rStyle w:val="Hyperlink"/>
          </w:rPr>
          <w:t>PR707538</w:t>
        </w:r>
      </w:hyperlink>
      <w:r w:rsidR="009742CA">
        <w:t xml:space="preserve"> ppc 01Jul19</w:t>
      </w:r>
      <w:r w:rsidRPr="0095762D">
        <w:t>]</w:t>
      </w:r>
    </w:p>
    <w:p w14:paraId="23074DFB" w14:textId="77777777" w:rsidR="000A11E2" w:rsidRPr="0095762D" w:rsidRDefault="000A11E2" w:rsidP="000A11E2">
      <w:pPr>
        <w:pStyle w:val="Level2"/>
      </w:pPr>
      <w:r w:rsidRPr="0095762D">
        <w:t xml:space="preserve">This award incorporates the terms of Schedule E to the </w:t>
      </w:r>
      <w:r w:rsidRPr="0095762D">
        <w:rPr>
          <w:i/>
        </w:rPr>
        <w:t xml:space="preserve">Miscellaneous Award 2010 </w:t>
      </w:r>
      <w:r w:rsidRPr="0095762D">
        <w:t>as at 1 July 201</w:t>
      </w:r>
      <w:r w:rsidR="0045543E">
        <w:t>9</w:t>
      </w:r>
      <w:r w:rsidRPr="0095762D">
        <w:t xml:space="preserve">. Provided that any reference to “this award” in Schedule E to the </w:t>
      </w:r>
      <w:r w:rsidRPr="0095762D">
        <w:rPr>
          <w:i/>
        </w:rPr>
        <w:t>Miscellaneous Award 2010</w:t>
      </w:r>
      <w:r w:rsidRPr="0095762D">
        <w:t xml:space="preserve"> is to be read as referring to the </w:t>
      </w:r>
      <w:r w:rsidRPr="0095762D">
        <w:rPr>
          <w:i/>
          <w:noProof/>
        </w:rPr>
        <w:t>Restaurant Industry Award 2010</w:t>
      </w:r>
      <w:r w:rsidRPr="0095762D">
        <w:rPr>
          <w:i/>
        </w:rPr>
        <w:t xml:space="preserve"> </w:t>
      </w:r>
      <w:r w:rsidRPr="0095762D">
        <w:t xml:space="preserve">and not the </w:t>
      </w:r>
      <w:r w:rsidRPr="0095762D">
        <w:rPr>
          <w:i/>
        </w:rPr>
        <w:t>Miscellaneous Award 2010.</w:t>
      </w:r>
    </w:p>
    <w:p w14:paraId="6A475A84" w14:textId="77777777" w:rsidR="00A762EB" w:rsidRPr="0095762D" w:rsidRDefault="00A762EB" w:rsidP="006E33D1">
      <w:pPr>
        <w:pStyle w:val="Level1"/>
        <w:keepNext w:val="0"/>
      </w:pPr>
      <w:bookmarkStart w:id="112" w:name="_Toc37259549"/>
      <w:r w:rsidRPr="0095762D">
        <w:t>School-based apprentices</w:t>
      </w:r>
      <w:bookmarkEnd w:id="112"/>
    </w:p>
    <w:p w14:paraId="4E686CF8" w14:textId="2FFD8875" w:rsidR="00A762EB" w:rsidRPr="0095762D" w:rsidRDefault="00A762EB" w:rsidP="006E33D1">
      <w:r w:rsidRPr="0095762D">
        <w:t xml:space="preserve">See </w:t>
      </w:r>
      <w:r w:rsidR="00034398" w:rsidRPr="0095762D">
        <w:fldChar w:fldCharType="begin"/>
      </w:r>
      <w:r w:rsidR="00034398" w:rsidRPr="0095762D">
        <w:instrText xml:space="preserve"> REF _Ref241402818 \r \h  \* MERGEFORMAT </w:instrText>
      </w:r>
      <w:r w:rsidR="00034398" w:rsidRPr="0095762D">
        <w:fldChar w:fldCharType="separate"/>
      </w:r>
      <w:r w:rsidR="00A17DD0">
        <w:t>Schedule E</w:t>
      </w:r>
      <w:r w:rsidR="00034398" w:rsidRPr="0095762D">
        <w:fldChar w:fldCharType="end"/>
      </w:r>
    </w:p>
    <w:p w14:paraId="172938F8" w14:textId="77777777" w:rsidR="003218DF" w:rsidRPr="0095762D" w:rsidRDefault="00C47704" w:rsidP="006E33D1">
      <w:pPr>
        <w:pStyle w:val="Level1"/>
      </w:pPr>
      <w:bookmarkStart w:id="113" w:name="_Toc208885995"/>
      <w:bookmarkStart w:id="114" w:name="_Toc208886083"/>
      <w:bookmarkStart w:id="115" w:name="_Toc208902573"/>
      <w:bookmarkStart w:id="116" w:name="_Toc208932478"/>
      <w:bookmarkStart w:id="117" w:name="_Toc208932563"/>
      <w:bookmarkStart w:id="118" w:name="_Toc208979918"/>
      <w:bookmarkStart w:id="119" w:name="_Ref418520628"/>
      <w:bookmarkStart w:id="120" w:name="_Ref418520644"/>
      <w:bookmarkStart w:id="121" w:name="_Ref418576581"/>
      <w:bookmarkStart w:id="122" w:name="_Ref449612997"/>
      <w:bookmarkStart w:id="123" w:name="_Ref449613004"/>
      <w:bookmarkStart w:id="124" w:name="_Ref482801489"/>
      <w:bookmarkStart w:id="125" w:name="_Ref482801494"/>
      <w:bookmarkStart w:id="126" w:name="_Ref486241405"/>
      <w:bookmarkStart w:id="127" w:name="_Ref486241412"/>
      <w:bookmarkStart w:id="128" w:name="_Ref500851077"/>
      <w:bookmarkStart w:id="129" w:name="_Ref500851080"/>
      <w:bookmarkStart w:id="130" w:name="_Ref513726305"/>
      <w:bookmarkStart w:id="131" w:name="_Ref513726328"/>
      <w:bookmarkStart w:id="132" w:name="_Ref9245085"/>
      <w:bookmarkStart w:id="133" w:name="_Ref9245088"/>
      <w:bookmarkStart w:id="134" w:name="_Ref30682506"/>
      <w:bookmarkStart w:id="135" w:name="_Ref30682510"/>
      <w:bookmarkStart w:id="136" w:name="_Toc37259550"/>
      <w:r w:rsidRPr="0095762D">
        <w:t>Allowances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37B3187" w14:textId="2C68AA46" w:rsidR="00C441B1" w:rsidRPr="0095762D" w:rsidRDefault="00C441B1" w:rsidP="00C441B1">
      <w:pPr>
        <w:pStyle w:val="note"/>
        <w:rPr>
          <w:lang w:val="en-US" w:eastAsia="en-US"/>
        </w:rPr>
      </w:pPr>
      <w:r w:rsidRPr="0095762D">
        <w:rPr>
          <w:lang w:val="en-US" w:eastAsia="en-US"/>
        </w:rPr>
        <w:t xml:space="preserve">To view the current monetary amounts of work-related allowances refer to the </w:t>
      </w:r>
      <w:hyperlink r:id="rId134" w:history="1">
        <w:r w:rsidRPr="0095762D">
          <w:rPr>
            <w:rStyle w:val="Hyperlink"/>
            <w:lang w:val="en-US" w:eastAsia="en-US"/>
          </w:rPr>
          <w:t>Allowances Sheet</w:t>
        </w:r>
      </w:hyperlink>
      <w:r w:rsidRPr="0095762D">
        <w:rPr>
          <w:lang w:val="en-US" w:eastAsia="en-US"/>
        </w:rPr>
        <w:t>.</w:t>
      </w:r>
    </w:p>
    <w:p w14:paraId="4827BAB2" w14:textId="0B33840E" w:rsidR="006979C3" w:rsidRPr="0095762D" w:rsidRDefault="006979C3" w:rsidP="006E33D1">
      <w:pPr>
        <w:pStyle w:val="History"/>
      </w:pPr>
      <w:r w:rsidRPr="0095762D">
        <w:lastRenderedPageBreak/>
        <w:t xml:space="preserve">[Varied by </w:t>
      </w:r>
      <w:hyperlink r:id="rId135" w:history="1">
        <w:r w:rsidRPr="0095762D">
          <w:rPr>
            <w:rStyle w:val="Hyperlink"/>
            <w:lang w:val="en-US"/>
          </w:rPr>
          <w:t>PR994479</w:t>
        </w:r>
      </w:hyperlink>
      <w:r w:rsidR="00DF3CD1" w:rsidRPr="0095762D">
        <w:rPr>
          <w:lang w:val="en-US"/>
        </w:rPr>
        <w:t xml:space="preserve">, </w:t>
      </w:r>
      <w:hyperlink r:id="rId136" w:history="1">
        <w:r w:rsidR="00DF3CD1" w:rsidRPr="0095762D">
          <w:rPr>
            <w:rStyle w:val="Hyperlink"/>
          </w:rPr>
          <w:t>PR998158</w:t>
        </w:r>
      </w:hyperlink>
      <w:r w:rsidR="00F47F89" w:rsidRPr="0095762D">
        <w:t xml:space="preserve">, </w:t>
      </w:r>
      <w:hyperlink r:id="rId137" w:history="1">
        <w:r w:rsidR="00F47F89" w:rsidRPr="0095762D">
          <w:rPr>
            <w:rStyle w:val="Hyperlink"/>
          </w:rPr>
          <w:t>PR509271</w:t>
        </w:r>
      </w:hyperlink>
      <w:r w:rsidR="001E537C" w:rsidRPr="0095762D">
        <w:t xml:space="preserve">, </w:t>
      </w:r>
      <w:hyperlink r:id="rId138" w:history="1">
        <w:r w:rsidR="001E537C" w:rsidRPr="0095762D">
          <w:rPr>
            <w:rStyle w:val="Hyperlink"/>
          </w:rPr>
          <w:t>PR523101</w:t>
        </w:r>
      </w:hyperlink>
      <w:r w:rsidR="00CB116D" w:rsidRPr="0095762D">
        <w:t xml:space="preserve">, </w:t>
      </w:r>
      <w:hyperlink r:id="rId139" w:history="1">
        <w:r w:rsidR="00CB116D" w:rsidRPr="0095762D">
          <w:rPr>
            <w:rStyle w:val="Hyperlink"/>
          </w:rPr>
          <w:t>PR536904</w:t>
        </w:r>
      </w:hyperlink>
      <w:r w:rsidR="00B95E98" w:rsidRPr="0095762D">
        <w:t xml:space="preserve">, </w:t>
      </w:r>
      <w:hyperlink r:id="rId140" w:history="1">
        <w:r w:rsidR="00BB7688" w:rsidRPr="0095762D">
          <w:rPr>
            <w:rStyle w:val="Hyperlink"/>
          </w:rPr>
          <w:t>PR551827</w:t>
        </w:r>
      </w:hyperlink>
      <w:r w:rsidR="00C01CAC" w:rsidRPr="0095762D">
        <w:t xml:space="preserve">, </w:t>
      </w:r>
      <w:hyperlink r:id="rId141" w:history="1">
        <w:r w:rsidR="00C01CAC" w:rsidRPr="0095762D">
          <w:rPr>
            <w:rStyle w:val="Hyperlink"/>
          </w:rPr>
          <w:t>PR566928</w:t>
        </w:r>
      </w:hyperlink>
      <w:r w:rsidR="00AB06AD" w:rsidRPr="0095762D">
        <w:rPr>
          <w:rStyle w:val="Hyperlink"/>
          <w:color w:val="auto"/>
          <w:u w:val="none"/>
        </w:rPr>
        <w:t xml:space="preserve">, </w:t>
      </w:r>
      <w:hyperlink r:id="rId142" w:history="1">
        <w:r w:rsidR="00AB06AD" w:rsidRPr="0095762D">
          <w:rPr>
            <w:rStyle w:val="Hyperlink"/>
          </w:rPr>
          <w:t>PR579626</w:t>
        </w:r>
      </w:hyperlink>
      <w:r w:rsidR="0043700D" w:rsidRPr="0095762D">
        <w:t xml:space="preserve">, </w:t>
      </w:r>
      <w:hyperlink r:id="rId143" w:history="1">
        <w:r w:rsidR="0043700D" w:rsidRPr="0095762D">
          <w:rPr>
            <w:rStyle w:val="Hyperlink"/>
            <w:lang w:val="en-US"/>
          </w:rPr>
          <w:t>PR</w:t>
        </w:r>
        <w:r w:rsidR="0043700D" w:rsidRPr="0095762D">
          <w:rPr>
            <w:rStyle w:val="Hyperlink"/>
            <w:noProof/>
            <w:lang w:val="en-US"/>
          </w:rPr>
          <w:t>592372</w:t>
        </w:r>
      </w:hyperlink>
      <w:r w:rsidR="00133EF9" w:rsidRPr="0095762D">
        <w:rPr>
          <w:lang w:val="en-US"/>
        </w:rPr>
        <w:t xml:space="preserve">, </w:t>
      </w:r>
      <w:hyperlink r:id="rId144" w:history="1">
        <w:r w:rsidR="00133EF9" w:rsidRPr="0095762D">
          <w:rPr>
            <w:rStyle w:val="Hyperlink"/>
          </w:rPr>
          <w:t>PR598487</w:t>
        </w:r>
      </w:hyperlink>
      <w:r w:rsidR="005F6672" w:rsidRPr="0095762D">
        <w:rPr>
          <w:rStyle w:val="Hyperlink"/>
          <w:color w:val="auto"/>
          <w:u w:val="none"/>
        </w:rPr>
        <w:t>,</w:t>
      </w:r>
      <w:r w:rsidR="005F6672" w:rsidRPr="0095762D">
        <w:rPr>
          <w:lang w:val="en-US"/>
        </w:rPr>
        <w:t xml:space="preserve"> </w:t>
      </w:r>
      <w:hyperlink r:id="rId145" w:history="1">
        <w:r w:rsidR="005F6672" w:rsidRPr="0095762D">
          <w:rPr>
            <w:rStyle w:val="Hyperlink"/>
            <w:lang w:val="en-US"/>
          </w:rPr>
          <w:t>PR606595</w:t>
        </w:r>
      </w:hyperlink>
      <w:r w:rsidR="00620A0E">
        <w:rPr>
          <w:lang w:val="en-US"/>
        </w:rPr>
        <w:t xml:space="preserve">, </w:t>
      </w:r>
      <w:hyperlink r:id="rId146" w:history="1">
        <w:r w:rsidR="00620A0E">
          <w:rPr>
            <w:rStyle w:val="Hyperlink"/>
          </w:rPr>
          <w:t>PR704203</w:t>
        </w:r>
      </w:hyperlink>
      <w:r w:rsidR="00620A0E">
        <w:t xml:space="preserve">, </w:t>
      </w:r>
      <w:hyperlink r:id="rId147" w:history="1">
        <w:r w:rsidR="00620A0E">
          <w:rPr>
            <w:rStyle w:val="Hyperlink"/>
          </w:rPr>
          <w:t>PR707764</w:t>
        </w:r>
      </w:hyperlink>
      <w:r w:rsidR="00FF6979">
        <w:rPr>
          <w:lang w:val="en-US"/>
        </w:rPr>
        <w:t>,</w:t>
      </w:r>
      <w:r w:rsidR="00FF6979">
        <w:t xml:space="preserve"> </w:t>
      </w:r>
      <w:hyperlink r:id="rId148" w:history="1">
        <w:r w:rsidR="00FF6979" w:rsidRPr="00112104">
          <w:rPr>
            <w:rStyle w:val="Hyperlink"/>
          </w:rPr>
          <w:t>PR716106</w:t>
        </w:r>
      </w:hyperlink>
      <w:r w:rsidR="00FF6979">
        <w:t>]</w:t>
      </w:r>
    </w:p>
    <w:p w14:paraId="37321069" w14:textId="77777777" w:rsidR="0089387C" w:rsidRPr="0095762D" w:rsidRDefault="0089387C" w:rsidP="006E33D1">
      <w:pPr>
        <w:pStyle w:val="Level2Bold"/>
      </w:pPr>
      <w:r w:rsidRPr="0095762D">
        <w:t>Meal allowance</w:t>
      </w:r>
    </w:p>
    <w:p w14:paraId="16AC6C81" w14:textId="6A5556A3" w:rsidR="00133EF9" w:rsidRPr="0095762D" w:rsidRDefault="00DF3CD1" w:rsidP="00133EF9">
      <w:pPr>
        <w:pStyle w:val="History"/>
      </w:pPr>
      <w:r w:rsidRPr="0095762D">
        <w:t xml:space="preserve">[24.1(a) varied by </w:t>
      </w:r>
      <w:hyperlink r:id="rId149" w:history="1">
        <w:r w:rsidRPr="0095762D">
          <w:rPr>
            <w:rStyle w:val="Hyperlink"/>
          </w:rPr>
          <w:t>PR998158</w:t>
        </w:r>
      </w:hyperlink>
      <w:r w:rsidR="00F47F89" w:rsidRPr="0095762D">
        <w:t xml:space="preserve">, </w:t>
      </w:r>
      <w:hyperlink r:id="rId150" w:history="1">
        <w:r w:rsidR="00F47F89" w:rsidRPr="0095762D">
          <w:rPr>
            <w:rStyle w:val="Hyperlink"/>
          </w:rPr>
          <w:t>PR509271</w:t>
        </w:r>
      </w:hyperlink>
      <w:r w:rsidR="001E537C" w:rsidRPr="0095762D">
        <w:t xml:space="preserve">, </w:t>
      </w:r>
      <w:hyperlink r:id="rId151" w:history="1">
        <w:r w:rsidR="001E537C" w:rsidRPr="0095762D">
          <w:rPr>
            <w:rStyle w:val="Hyperlink"/>
          </w:rPr>
          <w:t>PR523101</w:t>
        </w:r>
      </w:hyperlink>
      <w:r w:rsidR="00CB116D" w:rsidRPr="0095762D">
        <w:t xml:space="preserve">, </w:t>
      </w:r>
      <w:hyperlink r:id="rId152" w:history="1">
        <w:r w:rsidR="00CB116D" w:rsidRPr="0095762D">
          <w:rPr>
            <w:rStyle w:val="Hyperlink"/>
          </w:rPr>
          <w:t>PR536904</w:t>
        </w:r>
      </w:hyperlink>
      <w:r w:rsidR="00B95E98" w:rsidRPr="0095762D">
        <w:t xml:space="preserve">, </w:t>
      </w:r>
      <w:hyperlink r:id="rId153" w:history="1">
        <w:r w:rsidR="00BB7688" w:rsidRPr="0095762D">
          <w:rPr>
            <w:rStyle w:val="Hyperlink"/>
          </w:rPr>
          <w:t>PR551827</w:t>
        </w:r>
      </w:hyperlink>
      <w:r w:rsidR="00C01CAC" w:rsidRPr="0095762D">
        <w:t xml:space="preserve">, </w:t>
      </w:r>
      <w:hyperlink r:id="rId154" w:history="1">
        <w:r w:rsidR="00C01CAC" w:rsidRPr="0095762D">
          <w:rPr>
            <w:rStyle w:val="Hyperlink"/>
          </w:rPr>
          <w:t>PR566928</w:t>
        </w:r>
      </w:hyperlink>
      <w:r w:rsidR="00AB06AD" w:rsidRPr="0095762D">
        <w:rPr>
          <w:rStyle w:val="Hyperlink"/>
          <w:color w:val="auto"/>
          <w:u w:val="none"/>
        </w:rPr>
        <w:t xml:space="preserve">, </w:t>
      </w:r>
      <w:hyperlink r:id="rId155" w:history="1">
        <w:r w:rsidR="00AB06AD" w:rsidRPr="0095762D">
          <w:rPr>
            <w:rStyle w:val="Hyperlink"/>
          </w:rPr>
          <w:t>PR579626</w:t>
        </w:r>
      </w:hyperlink>
      <w:r w:rsidR="00B95E98" w:rsidRPr="0095762D">
        <w:t xml:space="preserve"> </w:t>
      </w:r>
      <w:r w:rsidR="0043700D" w:rsidRPr="0095762D">
        <w:t xml:space="preserve">, </w:t>
      </w:r>
      <w:hyperlink r:id="rId156" w:history="1">
        <w:r w:rsidR="0043700D" w:rsidRPr="0095762D">
          <w:rPr>
            <w:rStyle w:val="Hyperlink"/>
            <w:lang w:val="en-US"/>
          </w:rPr>
          <w:t>PR</w:t>
        </w:r>
        <w:r w:rsidR="0043700D" w:rsidRPr="0095762D">
          <w:rPr>
            <w:rStyle w:val="Hyperlink"/>
            <w:noProof/>
            <w:lang w:val="en-US"/>
          </w:rPr>
          <w:t>592372</w:t>
        </w:r>
      </w:hyperlink>
      <w:r w:rsidR="00133EF9" w:rsidRPr="0095762D">
        <w:t xml:space="preserve">, </w:t>
      </w:r>
      <w:hyperlink r:id="rId157" w:history="1">
        <w:r w:rsidR="00133EF9" w:rsidRPr="0095762D">
          <w:rPr>
            <w:rStyle w:val="Hyperlink"/>
          </w:rPr>
          <w:t>PR598487</w:t>
        </w:r>
      </w:hyperlink>
      <w:r w:rsidR="00133EF9" w:rsidRPr="0095762D">
        <w:t xml:space="preserve"> ppc 01Jan18</w:t>
      </w:r>
      <w:r w:rsidR="00026D0E" w:rsidRPr="0095762D">
        <w:t xml:space="preserve">, </w:t>
      </w:r>
      <w:hyperlink r:id="rId158" w:history="1">
        <w:r w:rsidR="00026D0E" w:rsidRPr="0095762D">
          <w:rPr>
            <w:rStyle w:val="Hyperlink"/>
            <w:lang w:val="en-US"/>
          </w:rPr>
          <w:t>PR606595</w:t>
        </w:r>
      </w:hyperlink>
      <w:r w:rsidR="00620A0E">
        <w:rPr>
          <w:lang w:val="en-US"/>
        </w:rPr>
        <w:t xml:space="preserve">, </w:t>
      </w:r>
      <w:hyperlink r:id="rId159" w:history="1">
        <w:r w:rsidR="00620A0E">
          <w:rPr>
            <w:rStyle w:val="Hyperlink"/>
          </w:rPr>
          <w:t>PR704203</w:t>
        </w:r>
      </w:hyperlink>
      <w:r w:rsidR="00620A0E">
        <w:t xml:space="preserve">, </w:t>
      </w:r>
      <w:hyperlink r:id="rId160" w:history="1">
        <w:r w:rsidR="00620A0E">
          <w:rPr>
            <w:rStyle w:val="Hyperlink"/>
          </w:rPr>
          <w:t>PR707764</w:t>
        </w:r>
      </w:hyperlink>
      <w:r w:rsidR="00620A0E">
        <w:rPr>
          <w:lang w:val="en-US"/>
        </w:rPr>
        <w:t xml:space="preserve"> </w:t>
      </w:r>
      <w:r w:rsidR="00026D0E" w:rsidRPr="0095762D">
        <w:rPr>
          <w:lang w:val="en-US"/>
        </w:rPr>
        <w:t>ppc 01Jul1</w:t>
      </w:r>
      <w:r w:rsidR="00620A0E">
        <w:rPr>
          <w:lang w:val="en-US"/>
        </w:rPr>
        <w:t>9</w:t>
      </w:r>
      <w:r w:rsidR="00133EF9" w:rsidRPr="0095762D">
        <w:t>]</w:t>
      </w:r>
    </w:p>
    <w:p w14:paraId="6FCB5AF7" w14:textId="77777777" w:rsidR="0089387C" w:rsidRPr="0095762D" w:rsidRDefault="00133EF9" w:rsidP="006E33D1">
      <w:pPr>
        <w:pStyle w:val="Level3"/>
        <w:keepNext/>
      </w:pPr>
      <w:r w:rsidRPr="0095762D">
        <w:rPr>
          <w:sz w:val="23"/>
          <w:szCs w:val="23"/>
        </w:rPr>
        <w:t xml:space="preserve">An employee required to work overtime for more than two hours without being notified on the previous day or earlier that the employee will be so required to work will be supplied with a meal by the employer or paid a meal allowance of </w:t>
      </w:r>
      <w:r w:rsidR="005F6672" w:rsidRPr="00620A0E">
        <w:rPr>
          <w:bCs/>
          <w:sz w:val="23"/>
          <w:szCs w:val="23"/>
        </w:rPr>
        <w:t>$</w:t>
      </w:r>
      <w:r w:rsidR="00620A0E" w:rsidRPr="00620A0E">
        <w:rPr>
          <w:bCs/>
          <w:sz w:val="23"/>
          <w:szCs w:val="23"/>
        </w:rPr>
        <w:t>13.38</w:t>
      </w:r>
      <w:r w:rsidRPr="00620A0E">
        <w:rPr>
          <w:sz w:val="23"/>
          <w:szCs w:val="23"/>
        </w:rPr>
        <w:t>.</w:t>
      </w:r>
    </w:p>
    <w:p w14:paraId="676DA838" w14:textId="77777777" w:rsidR="0089387C" w:rsidRPr="0095762D" w:rsidRDefault="0089387C" w:rsidP="006E33D1">
      <w:pPr>
        <w:pStyle w:val="Level3"/>
        <w:keepNext/>
      </w:pPr>
      <w:r w:rsidRPr="0095762D">
        <w:t xml:space="preserve">If an employee pursuant to notice has provided a meal and is not required to work overtime or is required to work less than the amount advised, the </w:t>
      </w:r>
      <w:r w:rsidR="006A14E3" w:rsidRPr="0095762D">
        <w:t>employee wi</w:t>
      </w:r>
      <w:r w:rsidRPr="0095762D">
        <w:t>ll be paid as above prescribed for the meal which the employee has provided but which is surplus.</w:t>
      </w:r>
    </w:p>
    <w:p w14:paraId="74DB5B29" w14:textId="77777777" w:rsidR="0089387C" w:rsidRPr="0095762D" w:rsidRDefault="0089387C" w:rsidP="0089387C">
      <w:pPr>
        <w:pStyle w:val="Level2Bold"/>
      </w:pPr>
      <w:bookmarkStart w:id="137" w:name="_Ref237859303"/>
      <w:r w:rsidRPr="0095762D">
        <w:t>Split shift allowance</w:t>
      </w:r>
      <w:bookmarkEnd w:id="137"/>
    </w:p>
    <w:p w14:paraId="1E45268A" w14:textId="66E9A26C" w:rsidR="006979C3" w:rsidRPr="0095762D" w:rsidRDefault="006979C3" w:rsidP="006979C3">
      <w:pPr>
        <w:pStyle w:val="History"/>
      </w:pPr>
      <w:r w:rsidRPr="0095762D">
        <w:t xml:space="preserve">[24.2 substituted by </w:t>
      </w:r>
      <w:hyperlink r:id="rId161" w:history="1">
        <w:r w:rsidRPr="0095762D">
          <w:rPr>
            <w:rStyle w:val="Hyperlink"/>
            <w:lang w:val="en-US"/>
          </w:rPr>
          <w:t>PR994479</w:t>
        </w:r>
      </w:hyperlink>
      <w:r w:rsidRPr="0095762D">
        <w:rPr>
          <w:lang w:val="en-US"/>
        </w:rPr>
        <w:t xml:space="preserve"> </w:t>
      </w:r>
      <w:r w:rsidRPr="0095762D">
        <w:t>from 01Jan10]</w:t>
      </w:r>
    </w:p>
    <w:p w14:paraId="5DE42C4F" w14:textId="2C090910" w:rsidR="0089387C" w:rsidRPr="0095762D" w:rsidRDefault="00786477" w:rsidP="0089387C">
      <w:pPr>
        <w:pStyle w:val="Block1"/>
      </w:pPr>
      <w:r w:rsidRPr="0095762D">
        <w:rPr>
          <w:lang w:val="en-US"/>
        </w:rPr>
        <w:t xml:space="preserve">Full-time and part-time employees who have a broken work day will receive an additional allowance of 0.5% of the weekly </w:t>
      </w:r>
      <w:hyperlink w:anchor="standard_rate" w:history="1">
        <w:r w:rsidRPr="0095762D">
          <w:rPr>
            <w:rStyle w:val="Hyperlink"/>
            <w:lang w:val="en-US"/>
          </w:rPr>
          <w:t>standard rate</w:t>
        </w:r>
      </w:hyperlink>
      <w:r w:rsidRPr="0095762D">
        <w:rPr>
          <w:lang w:val="en-US"/>
        </w:rPr>
        <w:t xml:space="preserve"> for each separate work period of two hours or more</w:t>
      </w:r>
      <w:r w:rsidR="0089387C" w:rsidRPr="0095762D">
        <w:t>.</w:t>
      </w:r>
    </w:p>
    <w:p w14:paraId="1584CB09" w14:textId="77777777" w:rsidR="0089387C" w:rsidRPr="0095762D" w:rsidRDefault="0089387C" w:rsidP="00DF38A0">
      <w:pPr>
        <w:pStyle w:val="Level2Bold"/>
      </w:pPr>
      <w:r w:rsidRPr="0095762D">
        <w:t>Clothing, equipment and tools</w:t>
      </w:r>
      <w:r w:rsidR="00FB0F57" w:rsidRPr="0095762D">
        <w:t xml:space="preserve"> allowance</w:t>
      </w:r>
    </w:p>
    <w:p w14:paraId="226DE72C" w14:textId="7B5CDE49" w:rsidR="00AF03B0" w:rsidRPr="0095762D" w:rsidRDefault="00AF03B0" w:rsidP="00AF03B0">
      <w:pPr>
        <w:pStyle w:val="History"/>
      </w:pPr>
      <w:r w:rsidRPr="0095762D">
        <w:t xml:space="preserve">[24.3(a) varied by </w:t>
      </w:r>
      <w:hyperlink r:id="rId162" w:history="1">
        <w:r w:rsidRPr="0095762D">
          <w:rPr>
            <w:rStyle w:val="Hyperlink"/>
          </w:rPr>
          <w:t>PR998158</w:t>
        </w:r>
      </w:hyperlink>
      <w:r w:rsidR="00AB06AD" w:rsidRPr="0095762D">
        <w:rPr>
          <w:rStyle w:val="Hyperlink"/>
          <w:color w:val="auto"/>
          <w:u w:val="none"/>
        </w:rPr>
        <w:t xml:space="preserve">, </w:t>
      </w:r>
      <w:hyperlink r:id="rId163" w:history="1">
        <w:r w:rsidR="00AB06AD" w:rsidRPr="0095762D">
          <w:rPr>
            <w:rStyle w:val="Hyperlink"/>
          </w:rPr>
          <w:t>PR579626</w:t>
        </w:r>
      </w:hyperlink>
      <w:r w:rsidR="00037A59" w:rsidRPr="0095762D">
        <w:t xml:space="preserve">, </w:t>
      </w:r>
      <w:hyperlink r:id="rId164" w:history="1">
        <w:r w:rsidR="00037A59" w:rsidRPr="0095762D">
          <w:rPr>
            <w:rStyle w:val="Hyperlink"/>
            <w:lang w:val="en-US"/>
          </w:rPr>
          <w:t>PR</w:t>
        </w:r>
        <w:r w:rsidR="00037A59" w:rsidRPr="0095762D">
          <w:rPr>
            <w:rStyle w:val="Hyperlink"/>
            <w:noProof/>
            <w:lang w:val="en-US"/>
          </w:rPr>
          <w:t>592372</w:t>
        </w:r>
      </w:hyperlink>
      <w:r w:rsidR="00037A59" w:rsidRPr="0095762D">
        <w:rPr>
          <w:lang w:val="en-US"/>
        </w:rPr>
        <w:t xml:space="preserve"> </w:t>
      </w:r>
      <w:r w:rsidR="00037A59" w:rsidRPr="0095762D">
        <w:t>ppc 01Jul17</w:t>
      </w:r>
      <w:r w:rsidR="00683FC1">
        <w:t xml:space="preserve">; substituted by </w:t>
      </w:r>
      <w:hyperlink r:id="rId165" w:history="1">
        <w:r w:rsidR="00683FC1" w:rsidRPr="00112104">
          <w:rPr>
            <w:rStyle w:val="Hyperlink"/>
          </w:rPr>
          <w:t>PR716106</w:t>
        </w:r>
      </w:hyperlink>
      <w:r w:rsidR="00683FC1">
        <w:t xml:space="preserve"> ppc 23Jan20]</w:t>
      </w:r>
    </w:p>
    <w:p w14:paraId="6D4A40B9" w14:textId="3561A0AA" w:rsidR="0089387C" w:rsidRPr="0095762D" w:rsidRDefault="0089387C" w:rsidP="00DF38A0">
      <w:pPr>
        <w:pStyle w:val="Level3"/>
      </w:pPr>
      <w:r w:rsidRPr="0095762D">
        <w:t xml:space="preserve">Where </w:t>
      </w:r>
      <w:r w:rsidR="00FF6979">
        <w:t xml:space="preserve">a cook or </w:t>
      </w:r>
      <w:r w:rsidRPr="0095762D">
        <w:t>apprentice cook is required to use their own tools (and is not in receipt of a tool allowance), the employe</w:t>
      </w:r>
      <w:r w:rsidR="00AB06AD" w:rsidRPr="0095762D">
        <w:t>r must pay an allowance of $</w:t>
      </w:r>
      <w:r w:rsidR="00037A59" w:rsidRPr="0095762D">
        <w:rPr>
          <w:szCs w:val="20"/>
        </w:rPr>
        <w:t>1.73</w:t>
      </w:r>
      <w:r w:rsidR="00037A59" w:rsidRPr="0095762D">
        <w:t xml:space="preserve"> </w:t>
      </w:r>
      <w:r w:rsidRPr="0095762D">
        <w:t>per day or part</w:t>
      </w:r>
      <w:r w:rsidR="00AF03B0" w:rsidRPr="0095762D">
        <w:t xml:space="preserve"> </w:t>
      </w:r>
      <w:r w:rsidR="00AB06AD" w:rsidRPr="0095762D">
        <w:t>thereof up to a maximum of $</w:t>
      </w:r>
      <w:r w:rsidR="00037A59" w:rsidRPr="0095762D">
        <w:rPr>
          <w:szCs w:val="20"/>
        </w:rPr>
        <w:t>8.49</w:t>
      </w:r>
      <w:r w:rsidR="00037A59" w:rsidRPr="0095762D">
        <w:t xml:space="preserve"> </w:t>
      </w:r>
      <w:r w:rsidRPr="0095762D">
        <w:t xml:space="preserve">per week. </w:t>
      </w:r>
    </w:p>
    <w:p w14:paraId="54A1ECD2" w14:textId="77777777" w:rsidR="0089387C" w:rsidRPr="0095762D" w:rsidRDefault="0089387C" w:rsidP="00DF38A0">
      <w:pPr>
        <w:pStyle w:val="Level3"/>
      </w:pPr>
      <w:r w:rsidRPr="0095762D">
        <w:t>Where the employer requires an employee to wear any special clothing</w:t>
      </w:r>
      <w:r w:rsidRPr="0095762D">
        <w:rPr>
          <w:sz w:val="16"/>
          <w:szCs w:val="16"/>
        </w:rPr>
        <w:t xml:space="preserve"> </w:t>
      </w:r>
      <w:r w:rsidRPr="0095762D">
        <w:t xml:space="preserve">such as coats, dresses, caps, aprons, cuffs and any other articles of clothing, the employer must reimburse the employee for the cost of purchasing such special clothing. The provisions of this clause do not apply where the special clothing is paid for by the employer. </w:t>
      </w:r>
    </w:p>
    <w:p w14:paraId="6307189E" w14:textId="77777777" w:rsidR="0089387C" w:rsidRPr="0095762D" w:rsidRDefault="00DF38A0" w:rsidP="00DF38A0">
      <w:pPr>
        <w:pStyle w:val="Level3"/>
      </w:pPr>
      <w:r w:rsidRPr="0095762D">
        <w:t>W</w:t>
      </w:r>
      <w:r w:rsidR="0089387C" w:rsidRPr="0095762D">
        <w:t>here the employee is responsible for laundering the special clothing</w:t>
      </w:r>
      <w:r w:rsidR="00FB0F57" w:rsidRPr="0095762D">
        <w:t>,</w:t>
      </w:r>
      <w:r w:rsidR="0089387C" w:rsidRPr="0095762D">
        <w:t xml:space="preserve"> the employer must reimburse the employee for the demonstrated costs of laundering it. </w:t>
      </w:r>
    </w:p>
    <w:p w14:paraId="2248478E" w14:textId="77777777" w:rsidR="0089387C" w:rsidRPr="0095762D" w:rsidRDefault="0089387C" w:rsidP="00DF38A0">
      <w:pPr>
        <w:pStyle w:val="Level3"/>
      </w:pPr>
      <w:r w:rsidRPr="0095762D">
        <w:t xml:space="preserve">The employer and the employee may agree on an arrangement under which the employee will wash and iron the special clothing for an agreed sum of money, which reflects the cost of laundering the items, to be paid by the employer to the employee each week. </w:t>
      </w:r>
    </w:p>
    <w:p w14:paraId="49EDEA7A" w14:textId="77777777" w:rsidR="0089387C" w:rsidRPr="0095762D" w:rsidRDefault="0089387C" w:rsidP="00DF38A0">
      <w:pPr>
        <w:pStyle w:val="Level3"/>
      </w:pPr>
      <w:r w:rsidRPr="0095762D">
        <w:t>For the purposes of this clause</w:t>
      </w:r>
      <w:r w:rsidR="00FB0F57" w:rsidRPr="0095762D">
        <w:t>,</w:t>
      </w:r>
      <w:r w:rsidRPr="0095762D">
        <w:t xml:space="preserve"> black and white attire (not being dinner suit or evening dress), shoes, hose and/or socks are not special clothing. </w:t>
      </w:r>
    </w:p>
    <w:p w14:paraId="474926A2" w14:textId="77777777" w:rsidR="0089387C" w:rsidRPr="0095762D" w:rsidRDefault="0089387C" w:rsidP="00DF38A0">
      <w:pPr>
        <w:pStyle w:val="Level3"/>
      </w:pPr>
      <w:r w:rsidRPr="0095762D">
        <w:t>Where it is necessary that an employee wear waterproof or other protective clothing s</w:t>
      </w:r>
      <w:r w:rsidR="00CB6EDF" w:rsidRPr="0095762D">
        <w:t>uch as waterproof boots, aprons</w:t>
      </w:r>
      <w:r w:rsidRPr="0095762D">
        <w:t xml:space="preserve"> or gloves, the employer must reimburse the employee for the cost of purchasing such clothing. The provisions of this clause do not apply where the protective clothing is paid for by the employer. </w:t>
      </w:r>
    </w:p>
    <w:p w14:paraId="5C5BE64C" w14:textId="77777777" w:rsidR="0089387C" w:rsidRPr="0095762D" w:rsidRDefault="0089387C" w:rsidP="00DF38A0">
      <w:pPr>
        <w:pStyle w:val="Level3"/>
      </w:pPr>
      <w:bookmarkStart w:id="138" w:name="_Ref237858991"/>
      <w:r w:rsidRPr="0095762D">
        <w:lastRenderedPageBreak/>
        <w:t>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(or any of them) in accordance with the receipt, the employer will be entitled to deduct the value as stated on the receipt from the employee</w:t>
      </w:r>
      <w:r w:rsidR="00F84779" w:rsidRPr="0095762D">
        <w:t>’</w:t>
      </w:r>
      <w:r w:rsidRPr="0095762D">
        <w:t>s wages.</w:t>
      </w:r>
      <w:bookmarkEnd w:id="138"/>
      <w:r w:rsidRPr="0095762D">
        <w:t xml:space="preserve"> </w:t>
      </w:r>
    </w:p>
    <w:p w14:paraId="4C9EDC75" w14:textId="1028337D" w:rsidR="0089387C" w:rsidRPr="0095762D" w:rsidRDefault="0089387C" w:rsidP="00DF38A0">
      <w:pPr>
        <w:pStyle w:val="Level3"/>
      </w:pPr>
      <w:r w:rsidRPr="0095762D">
        <w:t>In the case of genuine wear and tear, damage, loss or theft that is not the employee</w:t>
      </w:r>
      <w:r w:rsidR="00F84779" w:rsidRPr="0095762D">
        <w:t>’</w:t>
      </w:r>
      <w:r w:rsidRPr="0095762D">
        <w:t xml:space="preserve">s fault the provisions of clause </w:t>
      </w:r>
      <w:r w:rsidR="00034398" w:rsidRPr="0095762D">
        <w:fldChar w:fldCharType="begin"/>
      </w:r>
      <w:r w:rsidR="00034398" w:rsidRPr="0095762D">
        <w:instrText xml:space="preserve"> REF _Ref237858991 \w \h  \* MERGEFORMAT </w:instrText>
      </w:r>
      <w:r w:rsidR="00034398" w:rsidRPr="0095762D">
        <w:fldChar w:fldCharType="separate"/>
      </w:r>
      <w:r w:rsidR="00A17DD0">
        <w:t>24.3(g)</w:t>
      </w:r>
      <w:r w:rsidR="00034398" w:rsidRPr="0095762D">
        <w:fldChar w:fldCharType="end"/>
      </w:r>
      <w:r w:rsidRPr="0095762D">
        <w:t xml:space="preserve"> will not apply. </w:t>
      </w:r>
    </w:p>
    <w:p w14:paraId="057C4F19" w14:textId="77777777" w:rsidR="0089387C" w:rsidRPr="0095762D" w:rsidRDefault="0089387C" w:rsidP="00DF38A0">
      <w:pPr>
        <w:pStyle w:val="Level3"/>
      </w:pPr>
      <w:r w:rsidRPr="0095762D">
        <w:t xml:space="preserve">Where the employer requires an employee to provide and use any towels, tools, knives, choppers, implements, utensils and materials, the employer must reimburse the employee for the cost of purchasing such equipment. The provisions of this clause do not apply where these items are paid for by the employer. </w:t>
      </w:r>
    </w:p>
    <w:p w14:paraId="0CF3165A" w14:textId="77777777" w:rsidR="0089387C" w:rsidRPr="0095762D" w:rsidRDefault="0089387C" w:rsidP="00DF38A0">
      <w:pPr>
        <w:pStyle w:val="Level2Bold"/>
      </w:pPr>
      <w:r w:rsidRPr="0095762D">
        <w:t>Allowance for distant work</w:t>
      </w:r>
    </w:p>
    <w:p w14:paraId="64AD2ADF" w14:textId="77777777" w:rsidR="0089387C" w:rsidRPr="0095762D" w:rsidRDefault="0089387C" w:rsidP="00DF38A0">
      <w:pPr>
        <w:pStyle w:val="Level3"/>
      </w:pPr>
      <w:r w:rsidRPr="0095762D">
        <w:t>The special rate to be paid to employees who work away from their employer</w:t>
      </w:r>
      <w:r w:rsidR="00F84779" w:rsidRPr="0095762D">
        <w:t>’</w:t>
      </w:r>
      <w:r w:rsidRPr="0095762D">
        <w:t>s place of business for the time occupied in travelling between the employer</w:t>
      </w:r>
      <w:r w:rsidR="00F84779" w:rsidRPr="0095762D">
        <w:t>’</w:t>
      </w:r>
      <w:r w:rsidRPr="0095762D">
        <w:t>s place of business and work or between the employee</w:t>
      </w:r>
      <w:r w:rsidR="00F84779" w:rsidRPr="0095762D">
        <w:t>’</w:t>
      </w:r>
      <w:r w:rsidR="00B35021" w:rsidRPr="0095762D">
        <w:t>s residence and work wi</w:t>
      </w:r>
      <w:r w:rsidRPr="0095762D">
        <w:t>ll be at ordinary rates.</w:t>
      </w:r>
    </w:p>
    <w:p w14:paraId="6252A558" w14:textId="77777777" w:rsidR="0089387C" w:rsidRPr="0095762D" w:rsidRDefault="0089387C" w:rsidP="00DF38A0">
      <w:pPr>
        <w:pStyle w:val="Level3"/>
      </w:pPr>
      <w:r w:rsidRPr="0095762D">
        <w:t>Where an employee is engaged for country or seaside work and has to travel 80</w:t>
      </w:r>
      <w:r w:rsidR="00046369" w:rsidRPr="0095762D">
        <w:t> </w:t>
      </w:r>
      <w:r w:rsidRPr="0095762D">
        <w:t xml:space="preserve">kilometres or more to take up service the employee </w:t>
      </w:r>
      <w:r w:rsidR="00D434D4" w:rsidRPr="0095762D">
        <w:t>wi</w:t>
      </w:r>
      <w:r w:rsidRPr="0095762D">
        <w:t>ll be paid for transport, both ways</w:t>
      </w:r>
      <w:r w:rsidR="00FB0F57" w:rsidRPr="0095762D">
        <w:t>,</w:t>
      </w:r>
      <w:r w:rsidRPr="0095762D">
        <w:t xml:space="preserve"> if:</w:t>
      </w:r>
    </w:p>
    <w:p w14:paraId="179E163C" w14:textId="77777777" w:rsidR="0089387C" w:rsidRPr="0095762D" w:rsidRDefault="0089387C" w:rsidP="00DF38A0">
      <w:pPr>
        <w:pStyle w:val="Level4"/>
      </w:pPr>
      <w:r w:rsidRPr="0095762D">
        <w:t>the employee has performed to the employer</w:t>
      </w:r>
      <w:r w:rsidR="00F84779" w:rsidRPr="0095762D">
        <w:t>’</w:t>
      </w:r>
      <w:r w:rsidRPr="0095762D">
        <w:t>s satisfaction for up to a period of four weeks; and</w:t>
      </w:r>
    </w:p>
    <w:p w14:paraId="26C7B98A" w14:textId="77777777" w:rsidR="0089387C" w:rsidRPr="0095762D" w:rsidRDefault="0089387C" w:rsidP="00DF38A0">
      <w:pPr>
        <w:pStyle w:val="Level4"/>
      </w:pPr>
      <w:r w:rsidRPr="0095762D">
        <w:t>the employee is willing to complete the full period of engagement.</w:t>
      </w:r>
    </w:p>
    <w:p w14:paraId="5725B062" w14:textId="77777777" w:rsidR="00D334CF" w:rsidRPr="0095762D" w:rsidRDefault="00D334CF" w:rsidP="00D334CF">
      <w:pPr>
        <w:pStyle w:val="Level2Bold"/>
      </w:pPr>
      <w:r w:rsidRPr="0095762D">
        <w:t>Adjustment of expense related allowances</w:t>
      </w:r>
    </w:p>
    <w:p w14:paraId="5BEC83DB" w14:textId="714C02D9" w:rsidR="001E537C" w:rsidRPr="0095762D" w:rsidRDefault="001E537C" w:rsidP="001E537C">
      <w:pPr>
        <w:pStyle w:val="History"/>
      </w:pPr>
      <w:r w:rsidRPr="0095762D">
        <w:t xml:space="preserve">[24.5 varied by </w:t>
      </w:r>
      <w:hyperlink r:id="rId166" w:history="1">
        <w:r w:rsidRPr="0095762D">
          <w:rPr>
            <w:rStyle w:val="Hyperlink"/>
          </w:rPr>
          <w:t>PR523101</w:t>
        </w:r>
      </w:hyperlink>
      <w:r w:rsidRPr="0095762D">
        <w:t xml:space="preserve"> ppc 01July12]</w:t>
      </w:r>
    </w:p>
    <w:p w14:paraId="1B8B43C0" w14:textId="0C1620C4" w:rsidR="00D334CF" w:rsidRPr="0095762D" w:rsidRDefault="00D334CF" w:rsidP="00D334CF">
      <w:pPr>
        <w:pStyle w:val="Block1"/>
      </w:pPr>
      <w:r w:rsidRPr="0095762D">
        <w:t xml:space="preserve">At the time of any adjustment to the </w:t>
      </w:r>
      <w:hyperlink w:anchor="standard_rate" w:history="1">
        <w:r w:rsidRPr="0095762D">
          <w:rPr>
            <w:rStyle w:val="Hyperlink"/>
          </w:rPr>
          <w:t>standard rate</w:t>
        </w:r>
      </w:hyperlink>
      <w:r w:rsidRPr="0095762D">
        <w:t>, each expense related al</w:t>
      </w:r>
      <w:r w:rsidRPr="0095762D">
        <w:rPr>
          <w:rStyle w:val="Block1Char"/>
        </w:rPr>
        <w:t>l</w:t>
      </w:r>
      <w:r w:rsidRPr="0095762D">
        <w:t>owance will be increase</w:t>
      </w:r>
      <w:r w:rsidRPr="0095762D">
        <w:rPr>
          <w:rStyle w:val="Block1Char"/>
        </w:rPr>
        <w:t>d</w:t>
      </w:r>
      <w:r w:rsidRPr="0095762D">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48B2D266" w14:textId="77777777" w:rsidR="00D334CF" w:rsidRPr="0095762D" w:rsidRDefault="00D334CF" w:rsidP="00D334CF">
      <w:pPr>
        <w:pStyle w:val="Block1"/>
      </w:pPr>
      <w:r w:rsidRPr="0095762D">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firstRow="0" w:lastRow="0" w:firstColumn="0" w:lastColumn="0" w:noHBand="0" w:noVBand="0"/>
      </w:tblPr>
      <w:tblGrid>
        <w:gridCol w:w="3397"/>
        <w:gridCol w:w="5063"/>
      </w:tblGrid>
      <w:tr w:rsidR="00D334CF" w:rsidRPr="0095762D" w14:paraId="2BCBB29D" w14:textId="77777777" w:rsidTr="00C878D5">
        <w:trPr>
          <w:cantSplit/>
          <w:tblHeader/>
        </w:trPr>
        <w:tc>
          <w:tcPr>
            <w:tcW w:w="3397" w:type="dxa"/>
            <w:tcMar>
              <w:top w:w="0" w:type="dxa"/>
              <w:left w:w="108" w:type="dxa"/>
              <w:bottom w:w="0" w:type="dxa"/>
              <w:right w:w="108" w:type="dxa"/>
            </w:tcMar>
          </w:tcPr>
          <w:p w14:paraId="0F3E6EFF" w14:textId="77777777" w:rsidR="00D334CF" w:rsidRPr="0095762D" w:rsidRDefault="00D334CF" w:rsidP="007B1CA1">
            <w:pPr>
              <w:keepNext/>
              <w:spacing w:after="80"/>
              <w:jc w:val="left"/>
              <w:rPr>
                <w:b/>
                <w:iCs/>
              </w:rPr>
            </w:pPr>
            <w:r w:rsidRPr="0095762D">
              <w:rPr>
                <w:b/>
                <w:iCs/>
              </w:rPr>
              <w:t>Allowance</w:t>
            </w:r>
          </w:p>
        </w:tc>
        <w:tc>
          <w:tcPr>
            <w:tcW w:w="5063" w:type="dxa"/>
            <w:tcMar>
              <w:top w:w="0" w:type="dxa"/>
              <w:left w:w="108" w:type="dxa"/>
              <w:bottom w:w="0" w:type="dxa"/>
              <w:right w:w="108" w:type="dxa"/>
            </w:tcMar>
          </w:tcPr>
          <w:p w14:paraId="6934DB3D" w14:textId="77777777" w:rsidR="00D334CF" w:rsidRPr="0095762D" w:rsidRDefault="00D334CF" w:rsidP="0055351D">
            <w:pPr>
              <w:spacing w:after="80"/>
              <w:jc w:val="left"/>
              <w:rPr>
                <w:b/>
                <w:iCs/>
              </w:rPr>
            </w:pPr>
            <w:r w:rsidRPr="0095762D">
              <w:rPr>
                <w:b/>
                <w:iCs/>
              </w:rPr>
              <w:t>Applicable Consumer Price Index figure</w:t>
            </w:r>
          </w:p>
        </w:tc>
      </w:tr>
      <w:tr w:rsidR="00D334CF" w:rsidRPr="0095762D" w14:paraId="65F44263" w14:textId="77777777" w:rsidTr="00E541A6">
        <w:tc>
          <w:tcPr>
            <w:tcW w:w="3397" w:type="dxa"/>
            <w:tcMar>
              <w:top w:w="0" w:type="dxa"/>
              <w:left w:w="108" w:type="dxa"/>
              <w:bottom w:w="0" w:type="dxa"/>
              <w:right w:w="108" w:type="dxa"/>
            </w:tcMar>
          </w:tcPr>
          <w:p w14:paraId="409009C0" w14:textId="77777777" w:rsidR="00D334CF" w:rsidRPr="0095762D" w:rsidRDefault="00D334CF" w:rsidP="0055351D">
            <w:pPr>
              <w:spacing w:before="60"/>
              <w:jc w:val="left"/>
            </w:pPr>
            <w:r w:rsidRPr="0095762D">
              <w:t>Meal allowance</w:t>
            </w:r>
          </w:p>
        </w:tc>
        <w:tc>
          <w:tcPr>
            <w:tcW w:w="5063" w:type="dxa"/>
            <w:tcMar>
              <w:top w:w="0" w:type="dxa"/>
              <w:left w:w="108" w:type="dxa"/>
              <w:bottom w:w="0" w:type="dxa"/>
              <w:right w:w="108" w:type="dxa"/>
            </w:tcMar>
          </w:tcPr>
          <w:p w14:paraId="70D2E6FC" w14:textId="77777777" w:rsidR="00D334CF" w:rsidRPr="0095762D" w:rsidRDefault="00D334CF" w:rsidP="0055351D">
            <w:pPr>
              <w:spacing w:before="60"/>
              <w:jc w:val="left"/>
            </w:pPr>
            <w:r w:rsidRPr="0095762D">
              <w:t>Take away and fast foods sub-group</w:t>
            </w:r>
          </w:p>
        </w:tc>
      </w:tr>
      <w:tr w:rsidR="00D334CF" w:rsidRPr="0095762D" w14:paraId="4D816E90" w14:textId="77777777" w:rsidTr="00E541A6">
        <w:tc>
          <w:tcPr>
            <w:tcW w:w="3397" w:type="dxa"/>
            <w:tcMar>
              <w:top w:w="0" w:type="dxa"/>
              <w:left w:w="108" w:type="dxa"/>
              <w:bottom w:w="0" w:type="dxa"/>
              <w:right w:w="108" w:type="dxa"/>
            </w:tcMar>
          </w:tcPr>
          <w:p w14:paraId="66A3BF15" w14:textId="77777777" w:rsidR="00D334CF" w:rsidRPr="0095762D" w:rsidRDefault="00066223" w:rsidP="00EB2442">
            <w:pPr>
              <w:keepNext/>
              <w:spacing w:before="60"/>
              <w:jc w:val="left"/>
            </w:pPr>
            <w:r w:rsidRPr="0095762D">
              <w:t>T</w:t>
            </w:r>
            <w:r w:rsidR="00D334CF" w:rsidRPr="0095762D">
              <w:t>ools allowance</w:t>
            </w:r>
          </w:p>
        </w:tc>
        <w:tc>
          <w:tcPr>
            <w:tcW w:w="5063" w:type="dxa"/>
            <w:tcMar>
              <w:top w:w="0" w:type="dxa"/>
              <w:left w:w="108" w:type="dxa"/>
              <w:bottom w:w="0" w:type="dxa"/>
              <w:right w:w="108" w:type="dxa"/>
            </w:tcMar>
          </w:tcPr>
          <w:p w14:paraId="32E670C8" w14:textId="77777777" w:rsidR="00D334CF" w:rsidRPr="0095762D" w:rsidRDefault="00D334CF" w:rsidP="00EB2442">
            <w:pPr>
              <w:keepNext/>
              <w:spacing w:before="60"/>
              <w:jc w:val="left"/>
            </w:pPr>
            <w:r w:rsidRPr="0095762D">
              <w:t xml:space="preserve">Tools </w:t>
            </w:r>
            <w:r w:rsidR="001E537C" w:rsidRPr="0095762D">
              <w:t xml:space="preserve">and equipment for house and garden </w:t>
            </w:r>
            <w:r w:rsidRPr="0095762D">
              <w:t>component of the household appliances, utensils and tools sub-group</w:t>
            </w:r>
          </w:p>
        </w:tc>
      </w:tr>
    </w:tbl>
    <w:p w14:paraId="797B7635" w14:textId="77777777" w:rsidR="000076F3" w:rsidRPr="0095762D" w:rsidRDefault="000076F3">
      <w:r w:rsidRPr="0095762D">
        <w:t>   </w:t>
      </w:r>
    </w:p>
    <w:p w14:paraId="1072BEAD" w14:textId="77777777" w:rsidR="00F53EE7" w:rsidRPr="0095762D" w:rsidRDefault="00F53EE7" w:rsidP="002817A0">
      <w:pPr>
        <w:pStyle w:val="Level1"/>
      </w:pPr>
      <w:bookmarkStart w:id="139" w:name="_Toc37259551"/>
      <w:bookmarkStart w:id="140" w:name="_Ref237925000"/>
      <w:r w:rsidRPr="0095762D">
        <w:lastRenderedPageBreak/>
        <w:t>District allowances</w:t>
      </w:r>
      <w:bookmarkEnd w:id="139"/>
    </w:p>
    <w:p w14:paraId="1D09AA39" w14:textId="47F3C244" w:rsidR="004C16CC" w:rsidRPr="0095762D" w:rsidRDefault="004C16CC" w:rsidP="004C16CC">
      <w:pPr>
        <w:pStyle w:val="History"/>
      </w:pPr>
      <w:r w:rsidRPr="0095762D">
        <w:t xml:space="preserve">[Deleted by </w:t>
      </w:r>
      <w:hyperlink r:id="rId167" w:history="1">
        <w:r w:rsidRPr="0095762D">
          <w:rPr>
            <w:rStyle w:val="Hyperlink"/>
          </w:rPr>
          <w:t>PR561478</w:t>
        </w:r>
      </w:hyperlink>
      <w:r w:rsidRPr="0095762D">
        <w:t xml:space="preserve"> ppc 05Mar15]</w:t>
      </w:r>
    </w:p>
    <w:p w14:paraId="16D4091A" w14:textId="77777777" w:rsidR="002817A0" w:rsidRPr="0095762D" w:rsidRDefault="002817A0" w:rsidP="002817A0">
      <w:pPr>
        <w:pStyle w:val="Level1"/>
      </w:pPr>
      <w:bookmarkStart w:id="141" w:name="_Toc227723945"/>
      <w:bookmarkStart w:id="142" w:name="_Ref241471103"/>
      <w:bookmarkStart w:id="143" w:name="_Ref241471110"/>
      <w:bookmarkStart w:id="144" w:name="_Toc37259552"/>
      <w:r w:rsidRPr="0095762D">
        <w:t>Accident pay</w:t>
      </w:r>
      <w:bookmarkEnd w:id="141"/>
      <w:bookmarkEnd w:id="142"/>
      <w:bookmarkEnd w:id="143"/>
      <w:bookmarkEnd w:id="144"/>
    </w:p>
    <w:p w14:paraId="5F6DED5B" w14:textId="0E1E56C1" w:rsidR="002817A0" w:rsidRPr="0095762D" w:rsidRDefault="002817A0" w:rsidP="002817A0">
      <w:pPr>
        <w:pStyle w:val="History"/>
      </w:pPr>
      <w:r w:rsidRPr="0095762D">
        <w:t xml:space="preserve">[Varied by </w:t>
      </w:r>
      <w:hyperlink r:id="rId168" w:history="1">
        <w:r w:rsidRPr="0095762D">
          <w:rPr>
            <w:rStyle w:val="Hyperlink"/>
          </w:rPr>
          <w:t>PR503644</w:t>
        </w:r>
      </w:hyperlink>
      <w:r w:rsidRPr="0095762D">
        <w:t xml:space="preserve">; deleted by </w:t>
      </w:r>
      <w:hyperlink r:id="rId169" w:history="1">
        <w:r w:rsidRPr="0095762D">
          <w:rPr>
            <w:rStyle w:val="Hyperlink"/>
          </w:rPr>
          <w:t>PR561478</w:t>
        </w:r>
      </w:hyperlink>
      <w:r w:rsidRPr="0095762D">
        <w:t xml:space="preserve"> ppc 05Mar15]</w:t>
      </w:r>
    </w:p>
    <w:p w14:paraId="17379DC5" w14:textId="77777777" w:rsidR="0089387C" w:rsidRDefault="0089387C" w:rsidP="00767FA4">
      <w:pPr>
        <w:pStyle w:val="Level1"/>
      </w:pPr>
      <w:bookmarkStart w:id="145" w:name="_Ref18056500"/>
      <w:bookmarkStart w:id="146" w:name="_Ref18056504"/>
      <w:bookmarkStart w:id="147" w:name="_Toc37259553"/>
      <w:bookmarkEnd w:id="140"/>
      <w:r w:rsidRPr="0095762D">
        <w:t xml:space="preserve">Payment of </w:t>
      </w:r>
      <w:r w:rsidR="00767FA4" w:rsidRPr="0095762D">
        <w:t>w</w:t>
      </w:r>
      <w:r w:rsidRPr="0095762D">
        <w:t>ages</w:t>
      </w:r>
      <w:bookmarkEnd w:id="145"/>
      <w:bookmarkEnd w:id="146"/>
      <w:bookmarkEnd w:id="147"/>
    </w:p>
    <w:p w14:paraId="4BAC3CA6" w14:textId="3CF2D340" w:rsidR="00F7515C" w:rsidRPr="00F7515C" w:rsidRDefault="00F7515C" w:rsidP="00F7515C">
      <w:pPr>
        <w:pStyle w:val="History"/>
      </w:pPr>
      <w:r>
        <w:t xml:space="preserve">[27 varied by </w:t>
      </w:r>
      <w:hyperlink r:id="rId170" w:history="1">
        <w:r w:rsidRPr="00863143">
          <w:rPr>
            <w:rStyle w:val="Hyperlink"/>
          </w:rPr>
          <w:t>PR711633</w:t>
        </w:r>
      </w:hyperlink>
      <w:r>
        <w:t>]</w:t>
      </w:r>
    </w:p>
    <w:p w14:paraId="299F7AFB" w14:textId="77777777" w:rsidR="00FF7081" w:rsidRPr="0095762D" w:rsidRDefault="0089387C" w:rsidP="00FF7081">
      <w:pPr>
        <w:pStyle w:val="Level2"/>
      </w:pPr>
      <w:r w:rsidRPr="0095762D">
        <w:t>Except upon the termination of employment</w:t>
      </w:r>
      <w:r w:rsidR="00FB0F57" w:rsidRPr="0095762D">
        <w:t>,</w:t>
      </w:r>
      <w:r w:rsidRPr="0095762D">
        <w:t xml:space="preserve"> all wages including overtime must be paid on any day other than Friday, Saturday or Sunday in each week. However, by agreement between the employer and the majority of employees in the workplace, in a week where a holiday occurs payment of wages may be made on Friday.</w:t>
      </w:r>
    </w:p>
    <w:p w14:paraId="663DBE61" w14:textId="77777777" w:rsidR="00FF7081" w:rsidRPr="0095762D" w:rsidRDefault="00FF7081" w:rsidP="00767FA4">
      <w:pPr>
        <w:pStyle w:val="Level2"/>
      </w:pPr>
      <w:r w:rsidRPr="0095762D">
        <w:t>The employer will pay the employee</w:t>
      </w:r>
      <w:r w:rsidR="00F84779" w:rsidRPr="0095762D">
        <w:t>’</w:t>
      </w:r>
      <w:r w:rsidRPr="0095762D">
        <w:t>s wages, penalties and allowances</w:t>
      </w:r>
      <w:r w:rsidRPr="0095762D">
        <w:rPr>
          <w:szCs w:val="24"/>
        </w:rPr>
        <w:t xml:space="preserve"> weekly, fortnightly or, by agreement, monthly by cash, cheque or by electronic funds transfer into the employee</w:t>
      </w:r>
      <w:r w:rsidR="00F84779" w:rsidRPr="0095762D">
        <w:rPr>
          <w:szCs w:val="24"/>
        </w:rPr>
        <w:t>’</w:t>
      </w:r>
      <w:r w:rsidRPr="0095762D">
        <w:rPr>
          <w:szCs w:val="24"/>
        </w:rPr>
        <w:t>s nominated bank account, without cost to the employee.</w:t>
      </w:r>
    </w:p>
    <w:p w14:paraId="69BD8F37" w14:textId="77777777" w:rsidR="00F50775" w:rsidRPr="00E42804" w:rsidRDefault="0089387C" w:rsidP="00F50775">
      <w:pPr>
        <w:pStyle w:val="Level2"/>
      </w:pPr>
      <w:r w:rsidRPr="0095762D">
        <w:t xml:space="preserve">Employees whose rostered day off falls on pay day must be paid their wages, if they so desire, before </w:t>
      </w:r>
      <w:r w:rsidRPr="0095762D">
        <w:rPr>
          <w:spacing w:val="-2"/>
        </w:rPr>
        <w:t xml:space="preserve">going off duty on the working day prior to their day off. Provided that this provision </w:t>
      </w:r>
      <w:r w:rsidR="009F6F42" w:rsidRPr="0095762D">
        <w:t>wi</w:t>
      </w:r>
      <w:r w:rsidRPr="0095762D">
        <w:rPr>
          <w:spacing w:val="-2"/>
        </w:rPr>
        <w:t>ll not apply to</w:t>
      </w:r>
      <w:r w:rsidRPr="0095762D">
        <w:t xml:space="preserve"> employees paid by electronic funds transfer.</w:t>
      </w:r>
    </w:p>
    <w:p w14:paraId="282C141D" w14:textId="77777777" w:rsidR="00F50775" w:rsidRDefault="00F50775" w:rsidP="00F50775">
      <w:pPr>
        <w:pStyle w:val="Level2Bold"/>
      </w:pPr>
      <w:bookmarkStart w:id="148" w:name="_Ref18056584"/>
      <w:r w:rsidRPr="00E42804">
        <w:t>Payment on termination of employment</w:t>
      </w:r>
      <w:bookmarkEnd w:id="148"/>
    </w:p>
    <w:p w14:paraId="3E0C5BED" w14:textId="4A9F0D60" w:rsidR="00091AB2" w:rsidRPr="00091AB2" w:rsidRDefault="00091AB2" w:rsidP="00091AB2">
      <w:pPr>
        <w:pStyle w:val="History"/>
      </w:pPr>
      <w:r>
        <w:t xml:space="preserve">[27.4 substituted by </w:t>
      </w:r>
      <w:hyperlink r:id="rId171" w:history="1">
        <w:r w:rsidRPr="00863143">
          <w:rPr>
            <w:rStyle w:val="Hyperlink"/>
          </w:rPr>
          <w:t>PR711633</w:t>
        </w:r>
      </w:hyperlink>
      <w:r>
        <w:t xml:space="preserve"> ppc 06Sep19]</w:t>
      </w:r>
    </w:p>
    <w:p w14:paraId="7B2F6032" w14:textId="116FECB6" w:rsidR="00F50775" w:rsidRPr="00E42804" w:rsidRDefault="00F50775" w:rsidP="00F50775">
      <w:pPr>
        <w:pStyle w:val="Level3"/>
      </w:pPr>
      <w:bookmarkStart w:id="149" w:name="_Ref18056565"/>
      <w:r w:rsidRPr="00E42804">
        <w:t xml:space="preserve">Subject to </w:t>
      </w:r>
      <w:r>
        <w:t>paragraph </w:t>
      </w:r>
      <w:r w:rsidR="00E5351E">
        <w:fldChar w:fldCharType="begin"/>
      </w:r>
      <w:r w:rsidR="00E5351E">
        <w:instrText xml:space="preserve"> REF _Ref18056534 \n \h </w:instrText>
      </w:r>
      <w:r w:rsidR="00E5351E">
        <w:fldChar w:fldCharType="separate"/>
      </w:r>
      <w:r w:rsidR="00A17DD0">
        <w:t>(b)</w:t>
      </w:r>
      <w:r w:rsidR="00E5351E">
        <w:fldChar w:fldCharType="end"/>
      </w:r>
      <w:r w:rsidRPr="00E42804">
        <w:t>, the employer must pay an employee no later than 7 days after the day on which the employee’s employment terminates:</w:t>
      </w:r>
      <w:bookmarkEnd w:id="149"/>
      <w:r w:rsidRPr="00E42804">
        <w:t xml:space="preserve"> </w:t>
      </w:r>
    </w:p>
    <w:p w14:paraId="638A5AD8" w14:textId="77777777" w:rsidR="00F50775" w:rsidRPr="00E42804" w:rsidRDefault="00F50775" w:rsidP="00F50775">
      <w:pPr>
        <w:pStyle w:val="Level4"/>
      </w:pPr>
      <w:r w:rsidRPr="00E42804">
        <w:t xml:space="preserve">the employee’s wages under this award for any complete or incomplete pay period up to the end of the day of termination; and </w:t>
      </w:r>
    </w:p>
    <w:p w14:paraId="4DCBF3E6" w14:textId="77777777" w:rsidR="00F50775" w:rsidRPr="00E42804" w:rsidRDefault="00F50775" w:rsidP="00F50775">
      <w:pPr>
        <w:pStyle w:val="Level4"/>
      </w:pPr>
      <w:r w:rsidRPr="00E42804">
        <w:t xml:space="preserve">all other amounts that are due to the employee under this award and the NES. </w:t>
      </w:r>
    </w:p>
    <w:p w14:paraId="245899D2" w14:textId="345B4B92" w:rsidR="00F50775" w:rsidRDefault="00F50775" w:rsidP="00F50775">
      <w:pPr>
        <w:pStyle w:val="Level3"/>
      </w:pPr>
      <w:bookmarkStart w:id="150" w:name="_Ref18056534"/>
      <w:r w:rsidRPr="00E42804">
        <w:t>Where a casual employee is paid at the end of each engagement pursuant to clause</w:t>
      </w:r>
      <w:r>
        <w:t> </w:t>
      </w:r>
      <w:r w:rsidR="00E5351E">
        <w:fldChar w:fldCharType="begin"/>
      </w:r>
      <w:r w:rsidR="00E5351E">
        <w:instrText xml:space="preserve"> REF _Ref18056547 \r \h </w:instrText>
      </w:r>
      <w:r w:rsidR="00E5351E">
        <w:fldChar w:fldCharType="separate"/>
      </w:r>
      <w:r w:rsidR="00A17DD0">
        <w:t>13.4</w:t>
      </w:r>
      <w:r w:rsidR="00E5351E">
        <w:fldChar w:fldCharType="end"/>
      </w:r>
      <w:r w:rsidRPr="00E42804">
        <w:t xml:space="preserve"> of this Award, and that employee’s employment is terminated, the employer must pay the employee their wages due under the award at the end of their last engagement.</w:t>
      </w:r>
      <w:bookmarkEnd w:id="150"/>
      <w:r>
        <w:t xml:space="preserve"> </w:t>
      </w:r>
    </w:p>
    <w:p w14:paraId="7611C9E7" w14:textId="504ABC67" w:rsidR="00F50775" w:rsidRDefault="00F50775" w:rsidP="00F50775">
      <w:pPr>
        <w:pStyle w:val="Level3"/>
      </w:pPr>
      <w:bookmarkStart w:id="151" w:name="_Ref18056576"/>
      <w:r>
        <w:t xml:space="preserve">The requirement to pay wages and other amounts under paragraph </w:t>
      </w:r>
      <w:r w:rsidR="00E5351E">
        <w:fldChar w:fldCharType="begin"/>
      </w:r>
      <w:r w:rsidR="00E5351E">
        <w:instrText xml:space="preserve"> REF _Ref18056565 \n \h </w:instrText>
      </w:r>
      <w:r w:rsidR="00E5351E">
        <w:fldChar w:fldCharType="separate"/>
      </w:r>
      <w:r w:rsidR="00A17DD0">
        <w:t>(a)</w:t>
      </w:r>
      <w:r w:rsidR="00E5351E">
        <w:fldChar w:fldCharType="end"/>
      </w:r>
      <w:r>
        <w:t xml:space="preserve"> is subject to further order of the Commission and the employer making deductions authorised by this award or the Act.</w:t>
      </w:r>
      <w:bookmarkEnd w:id="151"/>
    </w:p>
    <w:p w14:paraId="237BA119" w14:textId="77777777" w:rsidR="00F50775" w:rsidRDefault="00F50775" w:rsidP="00F50775">
      <w:pPr>
        <w:pStyle w:val="Block1"/>
      </w:pPr>
      <w:r>
        <w:t xml:space="preserve">Note 1: Section 117(2) of the Act provides that an employer must not terminate an employee’s employment unless the employer has given the employee the required minimum period of notice or “has paid” to the employee payment instead of giving notice. </w:t>
      </w:r>
    </w:p>
    <w:p w14:paraId="58E0116D" w14:textId="54BB4964" w:rsidR="00F50775" w:rsidRPr="00E42804" w:rsidRDefault="00F50775" w:rsidP="00F50775">
      <w:pPr>
        <w:pStyle w:val="Block1"/>
      </w:pPr>
      <w:r w:rsidRPr="00E42804">
        <w:t>Note 2: Paragraph</w:t>
      </w:r>
      <w:r>
        <w:t> </w:t>
      </w:r>
      <w:r w:rsidR="00E5351E">
        <w:fldChar w:fldCharType="begin"/>
      </w:r>
      <w:r w:rsidR="00E5351E">
        <w:instrText xml:space="preserve"> REF _Ref18056576 \n \h </w:instrText>
      </w:r>
      <w:r w:rsidR="00E5351E">
        <w:fldChar w:fldCharType="separate"/>
      </w:r>
      <w:r w:rsidR="00A17DD0">
        <w:t>(c)</w:t>
      </w:r>
      <w:r w:rsidR="00E5351E">
        <w:fldChar w:fldCharType="end"/>
      </w:r>
      <w:r w:rsidRPr="00E42804">
        <w:t xml:space="preserve"> allows the Commission to make an order delaying the requirement to make a payment under clause </w:t>
      </w:r>
      <w:r w:rsidR="00E5351E">
        <w:fldChar w:fldCharType="begin"/>
      </w:r>
      <w:r w:rsidR="00E5351E">
        <w:instrText xml:space="preserve"> REF _Ref18056584 \r \h </w:instrText>
      </w:r>
      <w:r w:rsidR="00E5351E">
        <w:fldChar w:fldCharType="separate"/>
      </w:r>
      <w:r w:rsidR="00A17DD0">
        <w:t>27.4</w:t>
      </w:r>
      <w:r w:rsidR="00E5351E">
        <w:fldChar w:fldCharType="end"/>
      </w:r>
      <w:r w:rsidRPr="00E42804">
        <w:t xml:space="preserve">. For example, the Commission could make an order delaying the requirement to pay redundancy pay if an employer </w:t>
      </w:r>
      <w:r w:rsidRPr="00E42804">
        <w:lastRenderedPageBreak/>
        <w:t xml:space="preserve">makes an application under section 120 of the Act for the Commission to reduce the amount of redundancy pay an employee is entitled to under the NES. </w:t>
      </w:r>
    </w:p>
    <w:p w14:paraId="2709582B" w14:textId="77777777" w:rsidR="00F50775" w:rsidRPr="00F50775" w:rsidRDefault="00F50775" w:rsidP="00F50775">
      <w:pPr>
        <w:pStyle w:val="Block1"/>
      </w:pPr>
      <w:r w:rsidRPr="00E42804">
        <w:t>Note 3: State and Territory long service leave laws or long service leave entitlements under s.113 of the Act, may require an employer to pay an employee for accrued long service leave on the day on which the employee’s employment terminates or shortly after.</w:t>
      </w:r>
    </w:p>
    <w:p w14:paraId="2C882DBC" w14:textId="2FFB674F" w:rsidR="0089387C" w:rsidRPr="0095762D" w:rsidRDefault="00DC0797" w:rsidP="00DC0797">
      <w:pPr>
        <w:pStyle w:val="History"/>
      </w:pPr>
      <w:r>
        <w:t xml:space="preserve">[27.5 deleted by </w:t>
      </w:r>
      <w:hyperlink r:id="rId172" w:history="1">
        <w:r w:rsidRPr="00863143">
          <w:rPr>
            <w:rStyle w:val="Hyperlink"/>
          </w:rPr>
          <w:t>PR711633</w:t>
        </w:r>
      </w:hyperlink>
      <w:r>
        <w:t xml:space="preserve"> </w:t>
      </w:r>
      <w:r w:rsidR="00EF4274">
        <w:t>ppc 06Sep19]</w:t>
      </w:r>
    </w:p>
    <w:p w14:paraId="7F4F3D0A" w14:textId="77777777" w:rsidR="0089387C" w:rsidRPr="0095762D" w:rsidRDefault="0089387C" w:rsidP="00767FA4">
      <w:pPr>
        <w:pStyle w:val="Level1"/>
      </w:pPr>
      <w:bookmarkStart w:id="152" w:name="_Toc37259554"/>
      <w:r w:rsidRPr="0095762D">
        <w:t>Annualised salary arrangements</w:t>
      </w:r>
      <w:bookmarkEnd w:id="152"/>
    </w:p>
    <w:p w14:paraId="1DE5AE3B" w14:textId="77777777" w:rsidR="0089387C" w:rsidRPr="0095762D" w:rsidRDefault="00FB0F57" w:rsidP="00767FA4">
      <w:pPr>
        <w:pStyle w:val="Level2Bold"/>
      </w:pPr>
      <w:r w:rsidRPr="0095762D">
        <w:t>Alternative method of payment—</w:t>
      </w:r>
      <w:r w:rsidR="0089387C" w:rsidRPr="0095762D">
        <w:t>annual salary</w:t>
      </w:r>
    </w:p>
    <w:p w14:paraId="0F59E22E" w14:textId="65E0B384" w:rsidR="0089387C" w:rsidRPr="0095762D" w:rsidRDefault="0089387C" w:rsidP="00767FA4">
      <w:pPr>
        <w:pStyle w:val="Level3"/>
      </w:pPr>
      <w:r w:rsidRPr="0095762D">
        <w:t>As an alternative to being paid by the week</w:t>
      </w:r>
      <w:r w:rsidR="00CD4AAD" w:rsidRPr="0095762D">
        <w:t>,</w:t>
      </w:r>
      <w:r w:rsidRPr="0095762D">
        <w:t xml:space="preserve"> by agreement between the employer and </w:t>
      </w:r>
      <w:r w:rsidR="00AF5827" w:rsidRPr="0095762D">
        <w:t xml:space="preserve">an individual </w:t>
      </w:r>
      <w:r w:rsidRPr="0095762D">
        <w:t>employee, an employee</w:t>
      </w:r>
      <w:r w:rsidR="00B41C79" w:rsidRPr="0095762D">
        <w:t xml:space="preserve"> other than a casual,</w:t>
      </w:r>
      <w:r w:rsidRPr="0095762D">
        <w:t xml:space="preserve"> can be paid at a rate equivalent to an annual salary of at least </w:t>
      </w:r>
      <w:r w:rsidR="00CD4AAD" w:rsidRPr="0095762D">
        <w:t>25%</w:t>
      </w:r>
      <w:r w:rsidRPr="0095762D">
        <w:t xml:space="preserve"> or more above the </w:t>
      </w:r>
      <w:r w:rsidR="000D51C5" w:rsidRPr="0095762D">
        <w:t xml:space="preserve">weekly </w:t>
      </w:r>
      <w:r w:rsidRPr="0095762D">
        <w:t xml:space="preserve">rate prescribed in clause </w:t>
      </w:r>
      <w:r w:rsidR="00F60784" w:rsidRPr="0095762D">
        <w:fldChar w:fldCharType="begin"/>
      </w:r>
      <w:r w:rsidR="00CD4AAD" w:rsidRPr="0095762D">
        <w:instrText xml:space="preserve"> REF _Ref237858369 \r \h </w:instrText>
      </w:r>
      <w:r w:rsidR="0095762D">
        <w:instrText xml:space="preserve"> \* MERGEFORMAT </w:instrText>
      </w:r>
      <w:r w:rsidR="00F60784" w:rsidRPr="0095762D">
        <w:fldChar w:fldCharType="separate"/>
      </w:r>
      <w:r w:rsidR="00A17DD0">
        <w:t>20</w:t>
      </w:r>
      <w:r w:rsidR="00F60784" w:rsidRPr="0095762D">
        <w:fldChar w:fldCharType="end"/>
      </w:r>
      <w:r w:rsidR="00CD4AAD" w:rsidRPr="0095762D">
        <w:t>—</w:t>
      </w:r>
      <w:r w:rsidR="00F60784" w:rsidRPr="0095762D">
        <w:fldChar w:fldCharType="begin"/>
      </w:r>
      <w:r w:rsidR="00D44524" w:rsidRPr="0095762D">
        <w:instrText xml:space="preserve"> REF _Ref237858369 \h </w:instrText>
      </w:r>
      <w:r w:rsidR="0095762D">
        <w:instrText xml:space="preserve"> \* MERGEFORMAT </w:instrText>
      </w:r>
      <w:r w:rsidR="00F60784" w:rsidRPr="0095762D">
        <w:fldChar w:fldCharType="separate"/>
      </w:r>
      <w:r w:rsidR="00A17DD0" w:rsidRPr="0095762D">
        <w:t>Minimum wages</w:t>
      </w:r>
      <w:r w:rsidR="00F60784" w:rsidRPr="0095762D">
        <w:fldChar w:fldCharType="end"/>
      </w:r>
      <w:r w:rsidRPr="0095762D">
        <w:t xml:space="preserve">, </w:t>
      </w:r>
      <w:r w:rsidR="00AF2480" w:rsidRPr="0095762D">
        <w:t>multiplied by</w:t>
      </w:r>
      <w:r w:rsidRPr="0095762D">
        <w:t xml:space="preserve"> 52 for the work being performed. In such cases, there is no requirement under clauses</w:t>
      </w:r>
      <w:r w:rsidR="0001251F" w:rsidRPr="0095762D">
        <w:t> </w:t>
      </w:r>
      <w:r w:rsidR="00F60784" w:rsidRPr="0095762D">
        <w:fldChar w:fldCharType="begin"/>
      </w:r>
      <w:r w:rsidR="00CD4AAD" w:rsidRPr="0095762D">
        <w:instrText xml:space="preserve"> REF _Ref237859303 \w \h </w:instrText>
      </w:r>
      <w:r w:rsidR="0095762D">
        <w:instrText xml:space="preserve"> \* MERGEFORMAT </w:instrText>
      </w:r>
      <w:r w:rsidR="00F60784" w:rsidRPr="0095762D">
        <w:fldChar w:fldCharType="separate"/>
      </w:r>
      <w:r w:rsidR="00A17DD0">
        <w:t>24.2</w:t>
      </w:r>
      <w:r w:rsidR="00F60784" w:rsidRPr="0095762D">
        <w:fldChar w:fldCharType="end"/>
      </w:r>
      <w:r w:rsidR="00CD4AAD" w:rsidRPr="0095762D">
        <w:t xml:space="preserve">, </w:t>
      </w:r>
      <w:r w:rsidR="00F60784" w:rsidRPr="0095762D">
        <w:fldChar w:fldCharType="begin"/>
      </w:r>
      <w:r w:rsidR="00CD4AAD" w:rsidRPr="0095762D">
        <w:instrText xml:space="preserve"> REF _Ref237858342 \r \h </w:instrText>
      </w:r>
      <w:r w:rsidR="0095762D">
        <w:instrText xml:space="preserve"> \* MERGEFORMAT </w:instrText>
      </w:r>
      <w:r w:rsidR="00F60784" w:rsidRPr="0095762D">
        <w:fldChar w:fldCharType="separate"/>
      </w:r>
      <w:r w:rsidR="00A17DD0">
        <w:t>33</w:t>
      </w:r>
      <w:r w:rsidR="00F60784" w:rsidRPr="0095762D">
        <w:fldChar w:fldCharType="end"/>
      </w:r>
      <w:r w:rsidR="00CD4AAD" w:rsidRPr="0095762D">
        <w:t>—</w:t>
      </w:r>
      <w:r w:rsidR="00F60784" w:rsidRPr="0095762D">
        <w:fldChar w:fldCharType="begin"/>
      </w:r>
      <w:r w:rsidR="00D44524" w:rsidRPr="0095762D">
        <w:instrText xml:space="preserve"> REF _Ref237858342 \h </w:instrText>
      </w:r>
      <w:r w:rsidR="0095762D">
        <w:instrText xml:space="preserve"> \* MERGEFORMAT </w:instrText>
      </w:r>
      <w:r w:rsidR="00F60784" w:rsidRPr="0095762D">
        <w:fldChar w:fldCharType="separate"/>
      </w:r>
      <w:r w:rsidR="00A17DD0" w:rsidRPr="0095762D">
        <w:t>Overtime</w:t>
      </w:r>
      <w:r w:rsidR="00F60784" w:rsidRPr="0095762D">
        <w:fldChar w:fldCharType="end"/>
      </w:r>
      <w:r w:rsidR="00EF196D" w:rsidRPr="0095762D">
        <w:t>,</w:t>
      </w:r>
      <w:r w:rsidR="00CD4AAD" w:rsidRPr="0095762D">
        <w:t xml:space="preserve"> </w:t>
      </w:r>
      <w:r w:rsidR="00F60784" w:rsidRPr="0095762D">
        <w:fldChar w:fldCharType="begin"/>
      </w:r>
      <w:r w:rsidR="00A34125" w:rsidRPr="0095762D">
        <w:instrText xml:space="preserve"> REF _Ref389733179 \w \h </w:instrText>
      </w:r>
      <w:r w:rsidR="0095762D">
        <w:instrText xml:space="preserve"> \* MERGEFORMAT </w:instrText>
      </w:r>
      <w:r w:rsidR="00F60784" w:rsidRPr="0095762D">
        <w:fldChar w:fldCharType="separate"/>
      </w:r>
      <w:r w:rsidR="00A17DD0">
        <w:t>34.1</w:t>
      </w:r>
      <w:r w:rsidR="00F60784" w:rsidRPr="0095762D">
        <w:fldChar w:fldCharType="end"/>
      </w:r>
      <w:r w:rsidRPr="0095762D">
        <w:t xml:space="preserve"> </w:t>
      </w:r>
      <w:r w:rsidR="00EF196D" w:rsidRPr="0095762D">
        <w:t xml:space="preserve">and </w:t>
      </w:r>
      <w:r w:rsidR="00F60784" w:rsidRPr="0095762D">
        <w:fldChar w:fldCharType="begin"/>
      </w:r>
      <w:r w:rsidR="00A34125" w:rsidRPr="0095762D">
        <w:instrText xml:space="preserve"> REF _Ref389733183 \w \h </w:instrText>
      </w:r>
      <w:r w:rsidR="0095762D">
        <w:instrText xml:space="preserve"> \* MERGEFORMAT </w:instrText>
      </w:r>
      <w:r w:rsidR="00F60784" w:rsidRPr="0095762D">
        <w:fldChar w:fldCharType="separate"/>
      </w:r>
      <w:r w:rsidR="00A17DD0">
        <w:t>34.2</w:t>
      </w:r>
      <w:r w:rsidR="00F60784" w:rsidRPr="0095762D">
        <w:fldChar w:fldCharType="end"/>
      </w:r>
      <w:r w:rsidR="00EF196D" w:rsidRPr="0095762D">
        <w:t xml:space="preserve"> to pay overtime and penalty rates in addition to the weekly </w:t>
      </w:r>
      <w:r w:rsidR="00EF196D" w:rsidRPr="0095762D">
        <w:rPr>
          <w:spacing w:val="-2"/>
        </w:rPr>
        <w:t xml:space="preserve">wage, </w:t>
      </w:r>
      <w:r w:rsidRPr="0095762D">
        <w:rPr>
          <w:spacing w:val="-2"/>
        </w:rPr>
        <w:t>provided that the salary paid over a year was sufficient to cover what the employee would</w:t>
      </w:r>
      <w:r w:rsidRPr="0095762D">
        <w:t xml:space="preserve"> have been entitled </w:t>
      </w:r>
      <w:r w:rsidR="00A26288" w:rsidRPr="0095762D">
        <w:t xml:space="preserve">to </w:t>
      </w:r>
      <w:r w:rsidRPr="0095762D">
        <w:t>if all award overtime and penalty rate payment obligations had been complied with.</w:t>
      </w:r>
    </w:p>
    <w:p w14:paraId="0646C2E6" w14:textId="77777777" w:rsidR="0089387C" w:rsidRPr="0095762D" w:rsidRDefault="0089387C" w:rsidP="00767FA4">
      <w:pPr>
        <w:pStyle w:val="Level3"/>
      </w:pPr>
      <w:r w:rsidRPr="0095762D">
        <w:t xml:space="preserve">Provided further that in the event of termination of employment prior to completion of a year, </w:t>
      </w:r>
      <w:r w:rsidRPr="0095762D">
        <w:rPr>
          <w:spacing w:val="-2"/>
        </w:rPr>
        <w:t xml:space="preserve">the salary paid during such period of employment </w:t>
      </w:r>
      <w:r w:rsidR="009259FD" w:rsidRPr="0095762D">
        <w:rPr>
          <w:spacing w:val="-2"/>
        </w:rPr>
        <w:t xml:space="preserve">must </w:t>
      </w:r>
      <w:r w:rsidRPr="0095762D">
        <w:rPr>
          <w:spacing w:val="-2"/>
        </w:rPr>
        <w:t>be sufficient to cover what the employee</w:t>
      </w:r>
      <w:r w:rsidRPr="0095762D">
        <w:t xml:space="preserve"> would have been entitled to if all award overtime and penalty rate payment obligations had been complied with.</w:t>
      </w:r>
    </w:p>
    <w:p w14:paraId="63AFB045" w14:textId="77777777" w:rsidR="0089387C" w:rsidRPr="0095762D" w:rsidRDefault="0089387C" w:rsidP="00767FA4">
      <w:pPr>
        <w:pStyle w:val="Level3"/>
      </w:pPr>
      <w:r w:rsidRPr="0095762D">
        <w:t xml:space="preserve">An employee being paid according to this clause </w:t>
      </w:r>
      <w:r w:rsidR="009259FD" w:rsidRPr="0095762D">
        <w:t>will</w:t>
      </w:r>
      <w:r w:rsidRPr="0095762D">
        <w:t xml:space="preserve"> be entitled to a minimum of eight days off per four week cycle. Further, if an employee covered by this clause is required to work on a public holiday, such employee </w:t>
      </w:r>
      <w:r w:rsidR="009259FD" w:rsidRPr="0095762D">
        <w:t>wi</w:t>
      </w:r>
      <w:r w:rsidRPr="0095762D">
        <w:t xml:space="preserve">ll be entitled to a day off </w:t>
      </w:r>
      <w:r w:rsidR="009259FD" w:rsidRPr="0095762D">
        <w:t>instead</w:t>
      </w:r>
      <w:r w:rsidRPr="0095762D">
        <w:t xml:space="preserve"> </w:t>
      </w:r>
      <w:r w:rsidR="00A373A7" w:rsidRPr="0095762D">
        <w:t xml:space="preserve">of public holidays </w:t>
      </w:r>
      <w:r w:rsidRPr="0095762D">
        <w:t>or a day added to the annual leave entitlement.</w:t>
      </w:r>
    </w:p>
    <w:p w14:paraId="660A222D" w14:textId="77777777" w:rsidR="0089387C" w:rsidRPr="0095762D" w:rsidRDefault="0089387C" w:rsidP="00767FA4">
      <w:pPr>
        <w:pStyle w:val="Level2"/>
      </w:pPr>
      <w:r w:rsidRPr="0095762D">
        <w:t xml:space="preserve">The employer </w:t>
      </w:r>
      <w:r w:rsidR="009259FD" w:rsidRPr="0095762D">
        <w:t xml:space="preserve">must </w:t>
      </w:r>
      <w:r w:rsidRPr="0095762D">
        <w:t xml:space="preserve">keep all records relating to the starting and finishing times of employees to whom this clause applies. This record </w:t>
      </w:r>
      <w:r w:rsidR="009259FD" w:rsidRPr="0095762D">
        <w:t xml:space="preserve">must </w:t>
      </w:r>
      <w:r w:rsidRPr="0095762D">
        <w:t>be signed weekly by the employee. This is to enable the employer to carry out a reconciliation at the end of each year comparing the employee</w:t>
      </w:r>
      <w:r w:rsidR="00F84779" w:rsidRPr="0095762D">
        <w:t>’</w:t>
      </w:r>
      <w:r w:rsidRPr="0095762D">
        <w:t>s ordinary wage under this award and the actual payment. Where such a comparison reveals a shortfall in the employee</w:t>
      </w:r>
      <w:r w:rsidR="00F84779" w:rsidRPr="0095762D">
        <w:t>’</w:t>
      </w:r>
      <w:r w:rsidRPr="0095762D">
        <w:t xml:space="preserve">s wages, then the employee </w:t>
      </w:r>
      <w:r w:rsidR="009259FD" w:rsidRPr="0095762D">
        <w:t xml:space="preserve">must </w:t>
      </w:r>
      <w:r w:rsidRPr="0095762D">
        <w:t>be paid the difference between the wages earned under the award and the actual amount paid.</w:t>
      </w:r>
    </w:p>
    <w:p w14:paraId="2DCE13C2" w14:textId="77777777" w:rsidR="0089387C" w:rsidRPr="0095762D" w:rsidRDefault="005566AB" w:rsidP="00767FA4">
      <w:pPr>
        <w:pStyle w:val="Level1"/>
      </w:pPr>
      <w:bookmarkStart w:id="153" w:name="_Ref36568049"/>
      <w:bookmarkStart w:id="154" w:name="_Ref36568054"/>
      <w:bookmarkStart w:id="155" w:name="_Toc37259555"/>
      <w:r w:rsidRPr="0095762D">
        <w:t>Higher duties</w:t>
      </w:r>
      <w:bookmarkEnd w:id="153"/>
      <w:bookmarkEnd w:id="154"/>
      <w:bookmarkEnd w:id="155"/>
    </w:p>
    <w:p w14:paraId="55D8B32C" w14:textId="77777777" w:rsidR="0089387C" w:rsidRPr="0095762D" w:rsidRDefault="0089387C" w:rsidP="00767FA4">
      <w:pPr>
        <w:pStyle w:val="Level2"/>
      </w:pPr>
      <w:r w:rsidRPr="0095762D">
        <w:t xml:space="preserve">Any employee who is employed for two or more hours of one day on duties carrying </w:t>
      </w:r>
      <w:r w:rsidR="00BA5D3B" w:rsidRPr="0095762D">
        <w:t>a higher rate than the employee</w:t>
      </w:r>
      <w:r w:rsidR="00F84779" w:rsidRPr="0095762D">
        <w:t>’</w:t>
      </w:r>
      <w:r w:rsidRPr="0095762D">
        <w:t xml:space="preserve">s ordinary classification </w:t>
      </w:r>
      <w:r w:rsidR="00BA5D3B" w:rsidRPr="0095762D">
        <w:t xml:space="preserve">must </w:t>
      </w:r>
      <w:r w:rsidRPr="0095762D">
        <w:t>be paid the higher rate for each day.</w:t>
      </w:r>
    </w:p>
    <w:p w14:paraId="755E7393" w14:textId="77777777" w:rsidR="0089387C" w:rsidRPr="0095762D" w:rsidRDefault="00880D8F" w:rsidP="00767FA4">
      <w:pPr>
        <w:pStyle w:val="Level2"/>
      </w:pPr>
      <w:bookmarkStart w:id="156" w:name="_Ref237924626"/>
      <w:r w:rsidRPr="0095762D">
        <w:t xml:space="preserve">Any </w:t>
      </w:r>
      <w:r w:rsidR="0089387C" w:rsidRPr="0095762D">
        <w:t xml:space="preserve">employee engaged for less than two hours on one day on duties carrying a higher rate than </w:t>
      </w:r>
      <w:r w:rsidR="00BA5D3B" w:rsidRPr="0095762D">
        <w:t>the employee</w:t>
      </w:r>
      <w:r w:rsidR="00F84779" w:rsidRPr="0095762D">
        <w:t>’</w:t>
      </w:r>
      <w:r w:rsidR="00BA5D3B" w:rsidRPr="0095762D">
        <w:t>s</w:t>
      </w:r>
      <w:r w:rsidR="0089387C" w:rsidRPr="0095762D">
        <w:t xml:space="preserve"> ordinary classification </w:t>
      </w:r>
      <w:r w:rsidR="00BA5D3B" w:rsidRPr="0095762D">
        <w:t xml:space="preserve">must </w:t>
      </w:r>
      <w:r w:rsidR="0089387C" w:rsidRPr="0095762D">
        <w:t>be paid at the higher rate for the time so worked.</w:t>
      </w:r>
      <w:bookmarkEnd w:id="156"/>
    </w:p>
    <w:p w14:paraId="4384D161" w14:textId="77777777" w:rsidR="0089387C" w:rsidRPr="0095762D" w:rsidRDefault="0089387C" w:rsidP="00767FA4">
      <w:pPr>
        <w:pStyle w:val="Level2"/>
      </w:pPr>
      <w:r w:rsidRPr="0095762D">
        <w:lastRenderedPageBreak/>
        <w:t xml:space="preserve">A higher paid employee </w:t>
      </w:r>
      <w:r w:rsidR="00BA5D3B" w:rsidRPr="0095762D">
        <w:t>must</w:t>
      </w:r>
      <w:r w:rsidRPr="0095762D">
        <w:t>, when necessary, temporarily relieve a lower paid employee without loss of pay.</w:t>
      </w:r>
    </w:p>
    <w:p w14:paraId="59613D32" w14:textId="77777777" w:rsidR="00767FA4" w:rsidRPr="0095762D" w:rsidRDefault="0089387C" w:rsidP="00BA5D3B">
      <w:pPr>
        <w:pStyle w:val="Level1"/>
      </w:pPr>
      <w:bookmarkStart w:id="157" w:name="_Ref414352737"/>
      <w:bookmarkStart w:id="158" w:name="_Ref414352741"/>
      <w:bookmarkStart w:id="159" w:name="_Toc37259556"/>
      <w:r w:rsidRPr="0095762D">
        <w:t>Superannuation</w:t>
      </w:r>
      <w:bookmarkEnd w:id="157"/>
      <w:bookmarkEnd w:id="158"/>
      <w:bookmarkEnd w:id="159"/>
    </w:p>
    <w:p w14:paraId="02758188" w14:textId="4D22F0A2" w:rsidR="00765480" w:rsidRPr="0095762D" w:rsidRDefault="00765480" w:rsidP="00765480">
      <w:pPr>
        <w:pStyle w:val="History"/>
      </w:pPr>
      <w:r w:rsidRPr="0095762D">
        <w:t xml:space="preserve">[Varied by </w:t>
      </w:r>
      <w:hyperlink r:id="rId173" w:history="1">
        <w:r w:rsidRPr="0095762D">
          <w:rPr>
            <w:rStyle w:val="Hyperlink"/>
          </w:rPr>
          <w:t>PR523709</w:t>
        </w:r>
      </w:hyperlink>
      <w:r w:rsidR="0046236F" w:rsidRPr="0095762D">
        <w:t xml:space="preserve">, </w:t>
      </w:r>
      <w:hyperlink r:id="rId174" w:history="1">
        <w:r w:rsidR="0046236F" w:rsidRPr="0095762D">
          <w:rPr>
            <w:rStyle w:val="Hyperlink"/>
          </w:rPr>
          <w:t>PR530251</w:t>
        </w:r>
      </w:hyperlink>
      <w:r w:rsidR="00525322" w:rsidRPr="0095762D">
        <w:t xml:space="preserve">, </w:t>
      </w:r>
      <w:hyperlink r:id="rId175" w:history="1">
        <w:r w:rsidR="00525322" w:rsidRPr="0095762D">
          <w:rPr>
            <w:rStyle w:val="Hyperlink"/>
          </w:rPr>
          <w:t>PR546124</w:t>
        </w:r>
      </w:hyperlink>
      <w:r w:rsidR="002817A0" w:rsidRPr="0095762D">
        <w:t>,</w:t>
      </w:r>
      <w:r w:rsidR="004C16CC" w:rsidRPr="0095762D">
        <w:t xml:space="preserve"> </w:t>
      </w:r>
      <w:hyperlink r:id="rId176" w:history="1">
        <w:r w:rsidR="004C16CC" w:rsidRPr="0095762D">
          <w:rPr>
            <w:rStyle w:val="Hyperlink"/>
          </w:rPr>
          <w:t>PR561478</w:t>
        </w:r>
      </w:hyperlink>
      <w:r w:rsidRPr="0095762D">
        <w:t>]</w:t>
      </w:r>
    </w:p>
    <w:p w14:paraId="70F6F421" w14:textId="77777777" w:rsidR="0089387C" w:rsidRPr="0095762D" w:rsidRDefault="0089387C" w:rsidP="00767FA4">
      <w:pPr>
        <w:pStyle w:val="Level2Bold"/>
      </w:pPr>
      <w:r w:rsidRPr="0095762D">
        <w:t>Superannuation legislation</w:t>
      </w:r>
    </w:p>
    <w:p w14:paraId="4D0078E5" w14:textId="77777777" w:rsidR="0089387C" w:rsidRPr="0095762D" w:rsidRDefault="0089387C" w:rsidP="00767FA4">
      <w:pPr>
        <w:pStyle w:val="Level3"/>
      </w:pPr>
      <w:r w:rsidRPr="0095762D">
        <w:t xml:space="preserve">Superannuation legislation, including the </w:t>
      </w:r>
      <w:r w:rsidRPr="0095762D">
        <w:rPr>
          <w:i/>
        </w:rPr>
        <w:t>Superannuation Guarantee (Administration) Act 1992</w:t>
      </w:r>
      <w:r w:rsidRPr="0095762D">
        <w:t xml:space="preserve"> (Cth), the </w:t>
      </w:r>
      <w:r w:rsidRPr="0095762D">
        <w:rPr>
          <w:i/>
        </w:rPr>
        <w:t>Superannuation Guarantee Charge Act 1992</w:t>
      </w:r>
      <w:r w:rsidRPr="0095762D">
        <w:t xml:space="preserve"> (Cth), the </w:t>
      </w:r>
      <w:r w:rsidRPr="0095762D">
        <w:rPr>
          <w:i/>
        </w:rPr>
        <w:t>Superannuation Industry (Supervision) Act 1993</w:t>
      </w:r>
      <w:r w:rsidRPr="0095762D">
        <w:t xml:space="preserve"> (Cth) and the </w:t>
      </w:r>
      <w:r w:rsidRPr="0095762D">
        <w:rPr>
          <w:i/>
        </w:rPr>
        <w:t>Superannuation (Resolution of Complaints) Act 1993</w:t>
      </w:r>
      <w:r w:rsidRPr="0095762D">
        <w:t xml:space="preserve"> (Cth), deals with the superannuation rights and obligations of employers and employees.</w:t>
      </w:r>
    </w:p>
    <w:p w14:paraId="262AD11E" w14:textId="77777777" w:rsidR="0089387C" w:rsidRPr="0095762D" w:rsidRDefault="0089387C" w:rsidP="00767FA4">
      <w:pPr>
        <w:pStyle w:val="Level3"/>
      </w:pPr>
      <w:r w:rsidRPr="0095762D">
        <w:t>Under superannuation legislation individual employees generally have the opportunity to choose their own superannuation fund. If an employee does not choose a superannuation fund, any superannuation fund nominated in the award covering the employee applies.</w:t>
      </w:r>
    </w:p>
    <w:p w14:paraId="53A54344" w14:textId="77777777" w:rsidR="0089387C" w:rsidRPr="0095762D" w:rsidRDefault="0089387C" w:rsidP="00767FA4">
      <w:pPr>
        <w:pStyle w:val="Level3"/>
      </w:pPr>
      <w:r w:rsidRPr="0095762D">
        <w:t>The rights and obligations in these clauses supplement those in superannuation legislation.</w:t>
      </w:r>
    </w:p>
    <w:p w14:paraId="0612599B" w14:textId="77777777" w:rsidR="0089387C" w:rsidRPr="0095762D" w:rsidRDefault="0089387C" w:rsidP="00767FA4">
      <w:pPr>
        <w:pStyle w:val="Level2Bold"/>
      </w:pPr>
      <w:bookmarkStart w:id="160" w:name="_Ref237924699"/>
      <w:r w:rsidRPr="0095762D">
        <w:t>Employer contributions</w:t>
      </w:r>
      <w:bookmarkEnd w:id="160"/>
    </w:p>
    <w:p w14:paraId="090430E1" w14:textId="77777777" w:rsidR="0089387C" w:rsidRPr="0095762D" w:rsidRDefault="0089387C" w:rsidP="00767FA4">
      <w:pPr>
        <w:pStyle w:val="Level3"/>
      </w:pPr>
      <w:r w:rsidRPr="0095762D">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00D3E99B" w14:textId="77777777" w:rsidR="0089387C" w:rsidRPr="0095762D" w:rsidRDefault="0089387C" w:rsidP="00767FA4">
      <w:pPr>
        <w:pStyle w:val="Level3"/>
      </w:pPr>
      <w:r w:rsidRPr="0095762D">
        <w:t>The employer must make contributions for each employee for such month where the employee earns $350.00 or more in a calendar month.</w:t>
      </w:r>
    </w:p>
    <w:p w14:paraId="5CB585D2" w14:textId="77777777" w:rsidR="0089387C" w:rsidRPr="0095762D" w:rsidRDefault="0089387C" w:rsidP="00767FA4">
      <w:pPr>
        <w:pStyle w:val="Level2Bold"/>
      </w:pPr>
      <w:r w:rsidRPr="0095762D">
        <w:t>Voluntary employee contributions</w:t>
      </w:r>
    </w:p>
    <w:p w14:paraId="3ADBB111" w14:textId="68698C4B" w:rsidR="0089387C" w:rsidRPr="0095762D" w:rsidRDefault="0089387C" w:rsidP="00767FA4">
      <w:pPr>
        <w:pStyle w:val="Level3"/>
      </w:pPr>
      <w:bookmarkStart w:id="161" w:name="_Ref237924672"/>
      <w:r w:rsidRPr="0095762D">
        <w:t>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w:t>
      </w:r>
      <w:r w:rsidR="00BA5D3B" w:rsidRPr="0095762D">
        <w:t xml:space="preserve"> </w:t>
      </w:r>
      <w:r w:rsidR="00F60784" w:rsidRPr="0095762D">
        <w:fldChar w:fldCharType="begin"/>
      </w:r>
      <w:r w:rsidR="00BA5D3B" w:rsidRPr="0095762D">
        <w:instrText xml:space="preserve"> REF _Ref237924699 \w \h </w:instrText>
      </w:r>
      <w:r w:rsidR="0095762D">
        <w:instrText xml:space="preserve"> \* MERGEFORMAT </w:instrText>
      </w:r>
      <w:r w:rsidR="00F60784" w:rsidRPr="0095762D">
        <w:fldChar w:fldCharType="separate"/>
      </w:r>
      <w:r w:rsidR="00A17DD0">
        <w:t>30.2</w:t>
      </w:r>
      <w:r w:rsidR="00F60784" w:rsidRPr="0095762D">
        <w:fldChar w:fldCharType="end"/>
      </w:r>
      <w:r w:rsidRPr="0095762D">
        <w:t>.</w:t>
      </w:r>
      <w:bookmarkEnd w:id="161"/>
    </w:p>
    <w:p w14:paraId="1924AE12" w14:textId="77777777" w:rsidR="0089387C" w:rsidRPr="0095762D" w:rsidRDefault="0089387C" w:rsidP="00767FA4">
      <w:pPr>
        <w:pStyle w:val="Level3"/>
      </w:pPr>
      <w:bookmarkStart w:id="162" w:name="_Ref237924719"/>
      <w:r w:rsidRPr="0095762D">
        <w:t>An employee may adjust the amount the employee has authorised their employer to pay from the wages of the employee from the first of the month following the giving of three months</w:t>
      </w:r>
      <w:r w:rsidR="00F84779" w:rsidRPr="0095762D">
        <w:t>’</w:t>
      </w:r>
      <w:r w:rsidRPr="0095762D">
        <w:t xml:space="preserve"> written notice to their employer.</w:t>
      </w:r>
      <w:bookmarkEnd w:id="162"/>
    </w:p>
    <w:p w14:paraId="2F36BAA9" w14:textId="16E4C0D8" w:rsidR="0089387C" w:rsidRPr="0095762D" w:rsidRDefault="0089387C" w:rsidP="00767FA4">
      <w:pPr>
        <w:pStyle w:val="Level3"/>
      </w:pPr>
      <w:r w:rsidRPr="0095762D">
        <w:t xml:space="preserve">The employer must pay the amount authorised under clauses </w:t>
      </w:r>
      <w:r w:rsidR="00F60784" w:rsidRPr="0095762D">
        <w:fldChar w:fldCharType="begin"/>
      </w:r>
      <w:r w:rsidR="00BA5D3B" w:rsidRPr="0095762D">
        <w:instrText xml:space="preserve"> REF _Ref237924672 \w \h </w:instrText>
      </w:r>
      <w:r w:rsidR="0095762D">
        <w:instrText xml:space="preserve"> \* MERGEFORMAT </w:instrText>
      </w:r>
      <w:r w:rsidR="00F60784" w:rsidRPr="0095762D">
        <w:fldChar w:fldCharType="separate"/>
      </w:r>
      <w:r w:rsidR="00A17DD0">
        <w:t>30.3(a)</w:t>
      </w:r>
      <w:r w:rsidR="00F60784" w:rsidRPr="0095762D">
        <w:fldChar w:fldCharType="end"/>
      </w:r>
      <w:r w:rsidRPr="0095762D">
        <w:t xml:space="preserve"> or </w:t>
      </w:r>
      <w:r w:rsidR="00F60784" w:rsidRPr="0095762D">
        <w:fldChar w:fldCharType="begin"/>
      </w:r>
      <w:r w:rsidR="00BA5D3B" w:rsidRPr="0095762D">
        <w:instrText xml:space="preserve"> REF _Ref237924719 \w \h </w:instrText>
      </w:r>
      <w:r w:rsidR="0095762D">
        <w:instrText xml:space="preserve"> \* MERGEFORMAT </w:instrText>
      </w:r>
      <w:r w:rsidR="00F60784" w:rsidRPr="0095762D">
        <w:fldChar w:fldCharType="separate"/>
      </w:r>
      <w:r w:rsidR="00A17DD0">
        <w:t>30.3(b)</w:t>
      </w:r>
      <w:r w:rsidR="00F60784" w:rsidRPr="0095762D">
        <w:fldChar w:fldCharType="end"/>
      </w:r>
      <w:r w:rsidRPr="0095762D">
        <w:t xml:space="preserve"> no later than 28 days after</w:t>
      </w:r>
      <w:r w:rsidR="00767FA4" w:rsidRPr="0095762D">
        <w:t xml:space="preserve"> </w:t>
      </w:r>
      <w:r w:rsidRPr="0095762D">
        <w:t xml:space="preserve">the end of the month in which the deduction authorised under clauses </w:t>
      </w:r>
      <w:r w:rsidR="00F60784" w:rsidRPr="0095762D">
        <w:fldChar w:fldCharType="begin"/>
      </w:r>
      <w:r w:rsidR="00BA5D3B" w:rsidRPr="0095762D">
        <w:instrText xml:space="preserve"> REF _Ref237924672 \w \h </w:instrText>
      </w:r>
      <w:r w:rsidR="0095762D">
        <w:instrText xml:space="preserve"> \* MERGEFORMAT </w:instrText>
      </w:r>
      <w:r w:rsidR="00F60784" w:rsidRPr="0095762D">
        <w:fldChar w:fldCharType="separate"/>
      </w:r>
      <w:r w:rsidR="00A17DD0">
        <w:t>30.3(a)</w:t>
      </w:r>
      <w:r w:rsidR="00F60784" w:rsidRPr="0095762D">
        <w:fldChar w:fldCharType="end"/>
      </w:r>
      <w:r w:rsidR="00BA5D3B" w:rsidRPr="0095762D">
        <w:t xml:space="preserve"> or </w:t>
      </w:r>
      <w:r w:rsidR="00F60784" w:rsidRPr="0095762D">
        <w:fldChar w:fldCharType="begin"/>
      </w:r>
      <w:r w:rsidR="00BA5D3B" w:rsidRPr="0095762D">
        <w:instrText xml:space="preserve"> REF _Ref237924719 \w \h </w:instrText>
      </w:r>
      <w:r w:rsidR="0095762D">
        <w:instrText xml:space="preserve"> \* MERGEFORMAT </w:instrText>
      </w:r>
      <w:r w:rsidR="00F60784" w:rsidRPr="0095762D">
        <w:fldChar w:fldCharType="separate"/>
      </w:r>
      <w:r w:rsidR="00A17DD0">
        <w:t>30.3(b)</w:t>
      </w:r>
      <w:r w:rsidR="00F60784" w:rsidRPr="0095762D">
        <w:fldChar w:fldCharType="end"/>
      </w:r>
      <w:r w:rsidR="00BA5D3B" w:rsidRPr="0095762D">
        <w:t xml:space="preserve"> </w:t>
      </w:r>
      <w:r w:rsidRPr="0095762D">
        <w:t>was made.</w:t>
      </w:r>
    </w:p>
    <w:p w14:paraId="61A3C23B" w14:textId="77777777" w:rsidR="0089387C" w:rsidRPr="0095762D" w:rsidRDefault="0089387C" w:rsidP="00E7488D">
      <w:pPr>
        <w:pStyle w:val="Level2Bold"/>
        <w:keepLines/>
      </w:pPr>
      <w:r w:rsidRPr="0095762D">
        <w:t>Superannuation fund</w:t>
      </w:r>
    </w:p>
    <w:p w14:paraId="625F2D4B" w14:textId="749B4090" w:rsidR="0089387C" w:rsidRPr="0095762D" w:rsidRDefault="0089387C" w:rsidP="008328DD">
      <w:pPr>
        <w:pStyle w:val="Block1"/>
      </w:pPr>
      <w:r w:rsidRPr="0095762D">
        <w:t xml:space="preserve">Unless, to comply with superannuation legislation, the employer is required to make the superannuation contributions provided for in clause </w:t>
      </w:r>
      <w:r w:rsidR="00F60784" w:rsidRPr="0095762D">
        <w:fldChar w:fldCharType="begin"/>
      </w:r>
      <w:r w:rsidR="008328DD" w:rsidRPr="0095762D">
        <w:instrText xml:space="preserve"> REF _Ref237924699 \w \h </w:instrText>
      </w:r>
      <w:r w:rsidR="0095762D">
        <w:instrText xml:space="preserve"> \* MERGEFORMAT </w:instrText>
      </w:r>
      <w:r w:rsidR="00F60784" w:rsidRPr="0095762D">
        <w:fldChar w:fldCharType="separate"/>
      </w:r>
      <w:r w:rsidR="00A17DD0">
        <w:t>30.2</w:t>
      </w:r>
      <w:r w:rsidR="00F60784" w:rsidRPr="0095762D">
        <w:fldChar w:fldCharType="end"/>
      </w:r>
      <w:r w:rsidRPr="0095762D">
        <w:t xml:space="preserve"> to another superannuation fund that is chosen by the employee, the employer must make the superannuation contributions provided for in clause </w:t>
      </w:r>
      <w:r w:rsidR="00F60784" w:rsidRPr="0095762D">
        <w:fldChar w:fldCharType="begin"/>
      </w:r>
      <w:r w:rsidR="00BA5D3B" w:rsidRPr="0095762D">
        <w:instrText xml:space="preserve"> REF _Ref237924699 \w \h </w:instrText>
      </w:r>
      <w:r w:rsidR="0095762D">
        <w:instrText xml:space="preserve"> \* MERGEFORMAT </w:instrText>
      </w:r>
      <w:r w:rsidR="00F60784" w:rsidRPr="0095762D">
        <w:fldChar w:fldCharType="separate"/>
      </w:r>
      <w:r w:rsidR="00A17DD0">
        <w:t>30.2</w:t>
      </w:r>
      <w:r w:rsidR="00F60784" w:rsidRPr="0095762D">
        <w:fldChar w:fldCharType="end"/>
      </w:r>
      <w:r w:rsidRPr="0095762D">
        <w:t xml:space="preserve"> and pay the amount </w:t>
      </w:r>
      <w:r w:rsidRPr="0095762D">
        <w:lastRenderedPageBreak/>
        <w:t xml:space="preserve">authorised under clauses </w:t>
      </w:r>
      <w:r w:rsidR="00F60784" w:rsidRPr="0095762D">
        <w:fldChar w:fldCharType="begin"/>
      </w:r>
      <w:r w:rsidR="00BA5D3B" w:rsidRPr="0095762D">
        <w:instrText xml:space="preserve"> REF _Ref237924672 \w \h </w:instrText>
      </w:r>
      <w:r w:rsidR="0095762D">
        <w:instrText xml:space="preserve"> \* MERGEFORMAT </w:instrText>
      </w:r>
      <w:r w:rsidR="00F60784" w:rsidRPr="0095762D">
        <w:fldChar w:fldCharType="separate"/>
      </w:r>
      <w:r w:rsidR="00A17DD0">
        <w:t>30.3(a)</w:t>
      </w:r>
      <w:r w:rsidR="00F60784" w:rsidRPr="0095762D">
        <w:fldChar w:fldCharType="end"/>
      </w:r>
      <w:r w:rsidR="00BA5D3B" w:rsidRPr="0095762D">
        <w:t xml:space="preserve"> or </w:t>
      </w:r>
      <w:r w:rsidR="00F60784" w:rsidRPr="0095762D">
        <w:fldChar w:fldCharType="begin"/>
      </w:r>
      <w:r w:rsidR="00BA5D3B" w:rsidRPr="0095762D">
        <w:instrText xml:space="preserve"> REF _Ref237924719 \w \h </w:instrText>
      </w:r>
      <w:r w:rsidR="0095762D">
        <w:instrText xml:space="preserve"> \* MERGEFORMAT </w:instrText>
      </w:r>
      <w:r w:rsidR="00F60784" w:rsidRPr="0095762D">
        <w:fldChar w:fldCharType="separate"/>
      </w:r>
      <w:r w:rsidR="00A17DD0">
        <w:t>30.3(b)</w:t>
      </w:r>
      <w:r w:rsidR="00F60784" w:rsidRPr="0095762D">
        <w:fldChar w:fldCharType="end"/>
      </w:r>
      <w:r w:rsidRPr="0095762D">
        <w:t xml:space="preserve"> to one of the following superannuation funds</w:t>
      </w:r>
      <w:r w:rsidR="005A06DD" w:rsidRPr="0095762D">
        <w:t xml:space="preserve"> or its successor</w:t>
      </w:r>
      <w:r w:rsidRPr="0095762D">
        <w:t>:</w:t>
      </w:r>
    </w:p>
    <w:p w14:paraId="78598A9B" w14:textId="77777777" w:rsidR="0089387C" w:rsidRPr="0095762D" w:rsidRDefault="0089387C" w:rsidP="00767FA4">
      <w:pPr>
        <w:pStyle w:val="Level3"/>
      </w:pPr>
      <w:r w:rsidRPr="0095762D">
        <w:t>The Hospitality Industry Portable Liquor Union Superannuation Trust Deed (HOST-PLUS)</w:t>
      </w:r>
      <w:r w:rsidR="00BA5D3B" w:rsidRPr="0095762D">
        <w:t>;</w:t>
      </w:r>
    </w:p>
    <w:p w14:paraId="1E275FE3" w14:textId="0308B8F2" w:rsidR="00B760E6" w:rsidRPr="0095762D" w:rsidRDefault="00B760E6" w:rsidP="00B760E6">
      <w:pPr>
        <w:pStyle w:val="History"/>
      </w:pPr>
      <w:r w:rsidRPr="0095762D">
        <w:t xml:space="preserve">[30.4(b) substituted by </w:t>
      </w:r>
      <w:hyperlink r:id="rId177" w:history="1">
        <w:r w:rsidRPr="0095762D">
          <w:rPr>
            <w:rStyle w:val="Hyperlink"/>
          </w:rPr>
          <w:t>PR523709</w:t>
        </w:r>
      </w:hyperlink>
      <w:r w:rsidRPr="0095762D">
        <w:t xml:space="preserve"> ppc 14May12]</w:t>
      </w:r>
    </w:p>
    <w:p w14:paraId="67963971" w14:textId="77777777" w:rsidR="0089387C" w:rsidRPr="0095762D" w:rsidRDefault="006C14BF" w:rsidP="00767FA4">
      <w:pPr>
        <w:pStyle w:val="Level3"/>
      </w:pPr>
      <w:r w:rsidRPr="0095762D">
        <w:t>InTrust Super</w:t>
      </w:r>
      <w:r w:rsidR="00BA5D3B" w:rsidRPr="0095762D">
        <w:t>;</w:t>
      </w:r>
    </w:p>
    <w:p w14:paraId="092683D0" w14:textId="77777777" w:rsidR="0089387C" w:rsidRPr="0095762D" w:rsidRDefault="0089387C" w:rsidP="00767FA4">
      <w:pPr>
        <w:pStyle w:val="Level3"/>
      </w:pPr>
      <w:r w:rsidRPr="0095762D">
        <w:t>AustralianSuper</w:t>
      </w:r>
      <w:r w:rsidR="00BA5D3B" w:rsidRPr="0095762D">
        <w:t>;</w:t>
      </w:r>
    </w:p>
    <w:p w14:paraId="259B7B49" w14:textId="00ABCD4C" w:rsidR="0046236F" w:rsidRPr="0095762D" w:rsidRDefault="0046236F" w:rsidP="0046236F">
      <w:pPr>
        <w:pStyle w:val="History"/>
      </w:pPr>
      <w:r w:rsidRPr="0095762D">
        <w:t xml:space="preserve">[30.4(d) </w:t>
      </w:r>
      <w:r w:rsidR="00FF3379" w:rsidRPr="0095762D">
        <w:t>substituted</w:t>
      </w:r>
      <w:r w:rsidRPr="0095762D">
        <w:t xml:space="preserve"> by </w:t>
      </w:r>
      <w:hyperlink r:id="rId178" w:history="1">
        <w:r w:rsidRPr="0095762D">
          <w:rPr>
            <w:rStyle w:val="Hyperlink"/>
          </w:rPr>
          <w:t>PR530251</w:t>
        </w:r>
      </w:hyperlink>
      <w:r w:rsidRPr="0095762D">
        <w:t xml:space="preserve"> p</w:t>
      </w:r>
      <w:r w:rsidR="00FF3379" w:rsidRPr="0095762D">
        <w:t>p</w:t>
      </w:r>
      <w:r w:rsidRPr="0095762D">
        <w:t>c 26Oct12]</w:t>
      </w:r>
    </w:p>
    <w:p w14:paraId="58D56640" w14:textId="77777777" w:rsidR="0089387C" w:rsidRPr="0095762D" w:rsidRDefault="0046236F" w:rsidP="00767FA4">
      <w:pPr>
        <w:pStyle w:val="Level3"/>
      </w:pPr>
      <w:r w:rsidRPr="0095762D">
        <w:t>CareSuper</w:t>
      </w:r>
      <w:r w:rsidR="00BA5D3B" w:rsidRPr="0095762D">
        <w:t>;</w:t>
      </w:r>
    </w:p>
    <w:p w14:paraId="0DC09113" w14:textId="77777777" w:rsidR="0089387C" w:rsidRPr="0095762D" w:rsidRDefault="0089387C" w:rsidP="00767FA4">
      <w:pPr>
        <w:pStyle w:val="Level3"/>
      </w:pPr>
      <w:r w:rsidRPr="0095762D">
        <w:t>Sunsuper;</w:t>
      </w:r>
    </w:p>
    <w:p w14:paraId="2F8A47FE" w14:textId="77777777" w:rsidR="0089387C" w:rsidRPr="0095762D" w:rsidRDefault="00BA5D3B" w:rsidP="00767FA4">
      <w:pPr>
        <w:pStyle w:val="Level3"/>
      </w:pPr>
      <w:r w:rsidRPr="0095762D">
        <w:t>MTAA Industry Superannuation F</w:t>
      </w:r>
      <w:r w:rsidR="0089387C" w:rsidRPr="0095762D">
        <w:t>und;</w:t>
      </w:r>
    </w:p>
    <w:p w14:paraId="66F896B1" w14:textId="59EF849F" w:rsidR="00525322" w:rsidRPr="0095762D" w:rsidRDefault="00525322" w:rsidP="00873B6F">
      <w:pPr>
        <w:pStyle w:val="History"/>
        <w:keepNext w:val="0"/>
      </w:pPr>
      <w:r w:rsidRPr="0095762D">
        <w:t xml:space="preserve">[30.4(g) deleted by </w:t>
      </w:r>
      <w:hyperlink r:id="rId179" w:history="1">
        <w:r w:rsidRPr="0095762D">
          <w:rPr>
            <w:rStyle w:val="Hyperlink"/>
          </w:rPr>
          <w:t>PR546124</w:t>
        </w:r>
      </w:hyperlink>
      <w:r w:rsidRPr="0095762D">
        <w:t xml:space="preserve"> ppc 01Jan14]</w:t>
      </w:r>
    </w:p>
    <w:p w14:paraId="69B9DFB6" w14:textId="54BFB872" w:rsidR="00525322" w:rsidRPr="0095762D" w:rsidRDefault="00525322" w:rsidP="00873B6F">
      <w:pPr>
        <w:pStyle w:val="History"/>
        <w:keepNext w:val="0"/>
      </w:pPr>
      <w:r w:rsidRPr="0095762D">
        <w:t xml:space="preserve">[30.4(h) deleted by </w:t>
      </w:r>
      <w:hyperlink r:id="rId180" w:history="1">
        <w:r w:rsidRPr="0095762D">
          <w:rPr>
            <w:rStyle w:val="Hyperlink"/>
          </w:rPr>
          <w:t>PR546124</w:t>
        </w:r>
      </w:hyperlink>
      <w:r w:rsidRPr="0095762D">
        <w:t xml:space="preserve"> ppc 01Jan14]</w:t>
      </w:r>
    </w:p>
    <w:p w14:paraId="1AC83A09" w14:textId="5A13E1B4" w:rsidR="00525322" w:rsidRPr="0095762D" w:rsidRDefault="00525322" w:rsidP="00525322">
      <w:pPr>
        <w:pStyle w:val="History"/>
        <w:rPr>
          <w:lang w:val="en-GB"/>
        </w:rPr>
      </w:pPr>
      <w:r w:rsidRPr="0095762D">
        <w:t xml:space="preserve">[30.4(i) renumbered as 30.4(g) and varied by </w:t>
      </w:r>
      <w:hyperlink r:id="rId181" w:history="1">
        <w:r w:rsidRPr="0095762D">
          <w:rPr>
            <w:rStyle w:val="Hyperlink"/>
          </w:rPr>
          <w:t>PR546124</w:t>
        </w:r>
      </w:hyperlink>
      <w:r w:rsidRPr="0095762D">
        <w:t xml:space="preserve"> ppc 01Jan14]</w:t>
      </w:r>
    </w:p>
    <w:p w14:paraId="0E673AD9" w14:textId="77777777" w:rsidR="0089387C" w:rsidRPr="0095762D" w:rsidRDefault="0089387C" w:rsidP="00767FA4">
      <w:pPr>
        <w:pStyle w:val="Level3"/>
        <w:rPr>
          <w:lang w:val="en-GB"/>
        </w:rPr>
      </w:pPr>
      <w:r w:rsidRPr="0095762D">
        <w:rPr>
          <w:lang w:val="en-GB"/>
        </w:rPr>
        <w:t>Retail Employees Superannuation Trust</w:t>
      </w:r>
      <w:r w:rsidR="00BA5D3B" w:rsidRPr="0095762D">
        <w:rPr>
          <w:lang w:val="en-GB"/>
        </w:rPr>
        <w:t>;</w:t>
      </w:r>
    </w:p>
    <w:p w14:paraId="29494690" w14:textId="47C68CA2" w:rsidR="00525322" w:rsidRPr="0095762D" w:rsidRDefault="00525322" w:rsidP="00525322">
      <w:pPr>
        <w:pStyle w:val="History"/>
        <w:rPr>
          <w:lang w:val="en-GB"/>
        </w:rPr>
      </w:pPr>
      <w:r w:rsidRPr="0095762D">
        <w:t xml:space="preserve">[30.4(j) renumbered as 30.4(h) by </w:t>
      </w:r>
      <w:hyperlink r:id="rId182" w:history="1">
        <w:r w:rsidRPr="0095762D">
          <w:rPr>
            <w:rStyle w:val="Hyperlink"/>
          </w:rPr>
          <w:t>PR546124</w:t>
        </w:r>
      </w:hyperlink>
      <w:r w:rsidRPr="0095762D">
        <w:t xml:space="preserve"> ppc 01Jan14]</w:t>
      </w:r>
    </w:p>
    <w:p w14:paraId="7B24D0D6" w14:textId="77777777" w:rsidR="0066073D" w:rsidRPr="0095762D" w:rsidRDefault="0089387C" w:rsidP="00767FA4">
      <w:pPr>
        <w:pStyle w:val="Level3"/>
      </w:pPr>
      <w:r w:rsidRPr="0095762D">
        <w:t xml:space="preserve">Tasplan; </w:t>
      </w:r>
    </w:p>
    <w:p w14:paraId="4E6C895E" w14:textId="270DFF51" w:rsidR="00525322" w:rsidRPr="0095762D" w:rsidRDefault="00525322" w:rsidP="00525322">
      <w:pPr>
        <w:pStyle w:val="History"/>
      </w:pPr>
      <w:r w:rsidRPr="0095762D">
        <w:t xml:space="preserve">[30.4(k) deleted by </w:t>
      </w:r>
      <w:hyperlink r:id="rId183" w:history="1">
        <w:r w:rsidRPr="0095762D">
          <w:rPr>
            <w:rStyle w:val="Hyperlink"/>
          </w:rPr>
          <w:t>PR546124</w:t>
        </w:r>
      </w:hyperlink>
      <w:r w:rsidRPr="0095762D">
        <w:t xml:space="preserve"> ppc 01Jan14]</w:t>
      </w:r>
    </w:p>
    <w:p w14:paraId="34DEBD15" w14:textId="5F087F72" w:rsidR="00525322" w:rsidRPr="0095762D" w:rsidRDefault="00525322" w:rsidP="00525322">
      <w:pPr>
        <w:pStyle w:val="History"/>
        <w:rPr>
          <w:lang w:val="en-GB"/>
        </w:rPr>
      </w:pPr>
      <w:r w:rsidRPr="0095762D">
        <w:t>[3</w:t>
      </w:r>
      <w:r w:rsidRPr="0095762D">
        <w:rPr>
          <w:bCs/>
        </w:rPr>
        <w:t>0</w:t>
      </w:r>
      <w:r w:rsidRPr="0095762D">
        <w:t xml:space="preserve">.4(l) renumbered as 30.4(i) and varied by </w:t>
      </w:r>
      <w:hyperlink r:id="rId184" w:history="1">
        <w:r w:rsidRPr="0095762D">
          <w:rPr>
            <w:rStyle w:val="Hyperlink"/>
          </w:rPr>
          <w:t>PR546124</w:t>
        </w:r>
      </w:hyperlink>
      <w:r w:rsidRPr="0095762D">
        <w:t xml:space="preserve"> ppc 01Jan14]</w:t>
      </w:r>
    </w:p>
    <w:p w14:paraId="6008919D" w14:textId="77777777" w:rsidR="0089387C" w:rsidRPr="0095762D" w:rsidRDefault="0089387C" w:rsidP="00BD568B">
      <w:pPr>
        <w:pStyle w:val="Level3"/>
      </w:pPr>
      <w:r w:rsidRPr="0095762D">
        <w:t xml:space="preserve">any superannuation fund to which the employer was making superannuation contributions for </w:t>
      </w:r>
      <w:r w:rsidRPr="0095762D">
        <w:rPr>
          <w:spacing w:val="-2"/>
        </w:rPr>
        <w:t>the</w:t>
      </w:r>
      <w:r w:rsidRPr="0095762D">
        <w:t xml:space="preserve"> benefit</w:t>
      </w:r>
      <w:r w:rsidRPr="0095762D">
        <w:rPr>
          <w:spacing w:val="8"/>
          <w:sz w:val="20"/>
          <w:szCs w:val="20"/>
        </w:rPr>
        <w:t xml:space="preserve"> </w:t>
      </w:r>
      <w:r w:rsidRPr="0095762D">
        <w:rPr>
          <w:spacing w:val="-2"/>
        </w:rPr>
        <w:t>of its employees before 12 September 2008, provided the superannuation fund is an</w:t>
      </w:r>
      <w:r w:rsidR="00525322" w:rsidRPr="0095762D">
        <w:t xml:space="preserve"> eligible choice fund and is a fund that offers a MySuper product or is an exempt public sector scheme; or</w:t>
      </w:r>
    </w:p>
    <w:p w14:paraId="43C71CB6" w14:textId="640E1B05" w:rsidR="00525322" w:rsidRPr="0095762D" w:rsidRDefault="00525322" w:rsidP="00525322">
      <w:pPr>
        <w:pStyle w:val="History"/>
      </w:pPr>
      <w:r w:rsidRPr="0095762D">
        <w:t xml:space="preserve">[New 30.4(j) inserted by </w:t>
      </w:r>
      <w:hyperlink r:id="rId185" w:history="1">
        <w:r w:rsidRPr="0095762D">
          <w:rPr>
            <w:rStyle w:val="Hyperlink"/>
          </w:rPr>
          <w:t>PR546124</w:t>
        </w:r>
      </w:hyperlink>
      <w:r w:rsidRPr="0095762D">
        <w:t xml:space="preserve"> ppc 01Jan14]</w:t>
      </w:r>
    </w:p>
    <w:p w14:paraId="48A54271" w14:textId="77777777" w:rsidR="00525322" w:rsidRPr="0095762D" w:rsidRDefault="00525322" w:rsidP="00525322">
      <w:pPr>
        <w:pStyle w:val="Level3"/>
      </w:pPr>
      <w:r w:rsidRPr="0095762D">
        <w:t>a superannuation fund or scheme which the employee is a defined benefit member of.</w:t>
      </w:r>
    </w:p>
    <w:p w14:paraId="06F2B81B" w14:textId="77777777" w:rsidR="0089387C" w:rsidRPr="0095762D" w:rsidRDefault="0089387C" w:rsidP="00767FA4">
      <w:pPr>
        <w:pStyle w:val="Level2Bold"/>
      </w:pPr>
      <w:r w:rsidRPr="0095762D">
        <w:t>Absence from work</w:t>
      </w:r>
    </w:p>
    <w:p w14:paraId="288D8920" w14:textId="684872AA" w:rsidR="0089387C" w:rsidRPr="0095762D" w:rsidRDefault="0089387C" w:rsidP="00767FA4">
      <w:pPr>
        <w:pStyle w:val="Block1"/>
      </w:pPr>
      <w:r w:rsidRPr="0095762D">
        <w:t xml:space="preserve">Subject to the governing rules of the relevant superannuation fund, the employer must also make the superannuation contributions provided for in clause </w:t>
      </w:r>
      <w:r w:rsidR="00034398" w:rsidRPr="0095762D">
        <w:fldChar w:fldCharType="begin"/>
      </w:r>
      <w:r w:rsidR="00034398" w:rsidRPr="0095762D">
        <w:instrText xml:space="preserve"> REF _Ref237924699 \w \h  \* MERGEFORMAT </w:instrText>
      </w:r>
      <w:r w:rsidR="00034398" w:rsidRPr="0095762D">
        <w:fldChar w:fldCharType="separate"/>
      </w:r>
      <w:r w:rsidR="00A17DD0">
        <w:t>30.2</w:t>
      </w:r>
      <w:r w:rsidR="00034398" w:rsidRPr="0095762D">
        <w:fldChar w:fldCharType="end"/>
      </w:r>
      <w:r w:rsidRPr="0095762D">
        <w:t xml:space="preserve"> and pay the amount authorised under clauses </w:t>
      </w:r>
      <w:r w:rsidR="00034398" w:rsidRPr="0095762D">
        <w:fldChar w:fldCharType="begin"/>
      </w:r>
      <w:r w:rsidR="00034398" w:rsidRPr="0095762D">
        <w:instrText xml:space="preserve"> REF _Ref237924672 \w \h  \* MERGEFORMAT </w:instrText>
      </w:r>
      <w:r w:rsidR="00034398" w:rsidRPr="0095762D">
        <w:fldChar w:fldCharType="separate"/>
      </w:r>
      <w:r w:rsidR="00A17DD0">
        <w:t>30.3(a)</w:t>
      </w:r>
      <w:r w:rsidR="00034398" w:rsidRPr="0095762D">
        <w:fldChar w:fldCharType="end"/>
      </w:r>
      <w:r w:rsidR="00BA5D3B" w:rsidRPr="0095762D">
        <w:t xml:space="preserve"> or </w:t>
      </w:r>
      <w:r w:rsidR="00034398" w:rsidRPr="0095762D">
        <w:fldChar w:fldCharType="begin"/>
      </w:r>
      <w:r w:rsidR="00034398" w:rsidRPr="0095762D">
        <w:instrText xml:space="preserve"> REF _Ref237924719 \w \h  \* MERGEFORMAT </w:instrText>
      </w:r>
      <w:r w:rsidR="00034398" w:rsidRPr="0095762D">
        <w:fldChar w:fldCharType="separate"/>
      </w:r>
      <w:r w:rsidR="00A17DD0">
        <w:t>30.3(b)</w:t>
      </w:r>
      <w:r w:rsidR="00034398" w:rsidRPr="0095762D">
        <w:fldChar w:fldCharType="end"/>
      </w:r>
      <w:r w:rsidRPr="0095762D">
        <w:t>:</w:t>
      </w:r>
    </w:p>
    <w:p w14:paraId="58D255A2" w14:textId="77777777" w:rsidR="0089387C" w:rsidRPr="0095762D" w:rsidRDefault="0089387C" w:rsidP="00767FA4">
      <w:pPr>
        <w:pStyle w:val="Level3"/>
      </w:pPr>
      <w:r w:rsidRPr="0095762D">
        <w:rPr>
          <w:b/>
          <w:bCs/>
        </w:rPr>
        <w:t xml:space="preserve">Paid </w:t>
      </w:r>
      <w:r w:rsidRPr="0095762D">
        <w:rPr>
          <w:b/>
          <w:bCs/>
          <w:spacing w:val="10"/>
        </w:rPr>
        <w:t>leave</w:t>
      </w:r>
      <w:r w:rsidRPr="0095762D">
        <w:rPr>
          <w:spacing w:val="10"/>
        </w:rPr>
        <w:t xml:space="preserve">—while </w:t>
      </w:r>
      <w:r w:rsidRPr="0095762D">
        <w:t>the employee is on any paid leave;</w:t>
      </w:r>
    </w:p>
    <w:p w14:paraId="182C0CDC" w14:textId="3E63CF35" w:rsidR="00262939" w:rsidRPr="0095762D" w:rsidRDefault="00262939" w:rsidP="00262939">
      <w:pPr>
        <w:pStyle w:val="History"/>
      </w:pPr>
      <w:r w:rsidRPr="0095762D">
        <w:t>[</w:t>
      </w:r>
      <w:r w:rsidR="002817A0" w:rsidRPr="0095762D">
        <w:t>30</w:t>
      </w:r>
      <w:r w:rsidRPr="0095762D">
        <w:t xml:space="preserve">.5(b) varied by </w:t>
      </w:r>
      <w:hyperlink r:id="rId186" w:history="1">
        <w:r w:rsidRPr="0095762D">
          <w:rPr>
            <w:rStyle w:val="Hyperlink"/>
          </w:rPr>
          <w:t>PR561478</w:t>
        </w:r>
      </w:hyperlink>
      <w:r w:rsidRPr="0095762D">
        <w:t xml:space="preserve"> ppc 05Mar15]</w:t>
      </w:r>
    </w:p>
    <w:p w14:paraId="6CF601B3" w14:textId="77777777" w:rsidR="0089387C" w:rsidRPr="0095762D" w:rsidRDefault="0089387C" w:rsidP="00BA5D3B">
      <w:pPr>
        <w:pStyle w:val="Level3"/>
      </w:pPr>
      <w:r w:rsidRPr="0095762D">
        <w:rPr>
          <w:b/>
          <w:bCs/>
        </w:rPr>
        <w:t xml:space="preserve">Work-related injury or </w:t>
      </w:r>
      <w:r w:rsidRPr="0095762D">
        <w:rPr>
          <w:b/>
          <w:bCs/>
          <w:spacing w:val="10"/>
        </w:rPr>
        <w:t>illness</w:t>
      </w:r>
      <w:r w:rsidRPr="0095762D">
        <w:rPr>
          <w:spacing w:val="10"/>
        </w:rPr>
        <w:t>—in</w:t>
      </w:r>
      <w:r w:rsidRPr="0095762D">
        <w:rPr>
          <w:b/>
          <w:bCs/>
          <w:spacing w:val="10"/>
        </w:rPr>
        <w:t xml:space="preserve"> </w:t>
      </w:r>
      <w:r w:rsidRPr="0095762D">
        <w:t>respect of any employee entitled to accident pay</w:t>
      </w:r>
      <w:r w:rsidR="00262939" w:rsidRPr="0095762D">
        <w:t xml:space="preserve"> fo</w:t>
      </w:r>
      <w:r w:rsidRPr="0095762D">
        <w:rPr>
          <w:spacing w:val="-2"/>
        </w:rPr>
        <w:t>r the period of absence from work of the employee due to work-related</w:t>
      </w:r>
      <w:r w:rsidRPr="0095762D">
        <w:t xml:space="preserve"> injury or work-related illness provided that:</w:t>
      </w:r>
    </w:p>
    <w:p w14:paraId="34AC2F8E" w14:textId="77777777" w:rsidR="0089387C" w:rsidRPr="0095762D" w:rsidRDefault="0089387C" w:rsidP="00767FA4">
      <w:pPr>
        <w:pStyle w:val="Level4"/>
        <w:rPr>
          <w:szCs w:val="24"/>
        </w:rPr>
      </w:pPr>
      <w:r w:rsidRPr="0095762D">
        <w:rPr>
          <w:szCs w:val="24"/>
        </w:rPr>
        <w:lastRenderedPageBreak/>
        <w:t>the employee is receiving workers compensation payments or is receiving regular payments directly from the employer in accordance with the statutory requirements; and</w:t>
      </w:r>
    </w:p>
    <w:p w14:paraId="4CA93A6B" w14:textId="77777777" w:rsidR="0089387C" w:rsidRPr="0095762D" w:rsidRDefault="0089387C" w:rsidP="00767FA4">
      <w:pPr>
        <w:pStyle w:val="Level4"/>
        <w:rPr>
          <w:szCs w:val="24"/>
        </w:rPr>
      </w:pPr>
      <w:r w:rsidRPr="0095762D">
        <w:rPr>
          <w:szCs w:val="24"/>
        </w:rPr>
        <w:t>the employee remains employed by the employer.</w:t>
      </w:r>
    </w:p>
    <w:p w14:paraId="133300ED" w14:textId="77777777" w:rsidR="00767FA4" w:rsidRPr="0095762D" w:rsidRDefault="0089387C" w:rsidP="00767FA4">
      <w:pPr>
        <w:pStyle w:val="Partheading"/>
      </w:pPr>
      <w:bookmarkStart w:id="163" w:name="_Toc37259557"/>
      <w:bookmarkStart w:id="164" w:name="Part5"/>
      <w:bookmarkEnd w:id="87"/>
      <w:r w:rsidRPr="0095762D">
        <w:t>Ho</w:t>
      </w:r>
      <w:r w:rsidR="00767FA4" w:rsidRPr="0095762D">
        <w:t>urs of Work and Related Matters</w:t>
      </w:r>
      <w:bookmarkEnd w:id="163"/>
      <w:r w:rsidR="00767FA4" w:rsidRPr="0095762D">
        <w:t xml:space="preserve"> </w:t>
      </w:r>
    </w:p>
    <w:p w14:paraId="26B746B6" w14:textId="77777777" w:rsidR="0089387C" w:rsidRPr="0095762D" w:rsidRDefault="0089387C" w:rsidP="00767FA4">
      <w:pPr>
        <w:pStyle w:val="Level1"/>
      </w:pPr>
      <w:bookmarkStart w:id="165" w:name="_Ref237858883"/>
      <w:bookmarkStart w:id="166" w:name="_Toc37259558"/>
      <w:r w:rsidRPr="0095762D">
        <w:t xml:space="preserve">Hours of </w:t>
      </w:r>
      <w:r w:rsidR="00767FA4" w:rsidRPr="0095762D">
        <w:t>w</w:t>
      </w:r>
      <w:r w:rsidRPr="0095762D">
        <w:t>ork</w:t>
      </w:r>
      <w:bookmarkEnd w:id="165"/>
      <w:bookmarkEnd w:id="166"/>
    </w:p>
    <w:p w14:paraId="602079F3" w14:textId="77777777" w:rsidR="0089387C" w:rsidRPr="0095762D" w:rsidRDefault="0089387C" w:rsidP="00A26288">
      <w:pPr>
        <w:pStyle w:val="Level2"/>
      </w:pPr>
      <w:bookmarkStart w:id="167" w:name="_Ref237925042"/>
      <w:r w:rsidRPr="0095762D">
        <w:t>The hours of work of a full-time employee are an average of 38 per week</w:t>
      </w:r>
      <w:r w:rsidR="00220D38" w:rsidRPr="0095762D">
        <w:t xml:space="preserve"> over a period of no more than four weeks. </w:t>
      </w:r>
      <w:bookmarkEnd w:id="167"/>
    </w:p>
    <w:p w14:paraId="58F34434" w14:textId="77777777" w:rsidR="0089387C" w:rsidRPr="0095762D" w:rsidRDefault="0089387C" w:rsidP="008328DD">
      <w:pPr>
        <w:pStyle w:val="Level2"/>
        <w:keepNext/>
        <w:rPr>
          <w:szCs w:val="24"/>
        </w:rPr>
      </w:pPr>
      <w:bookmarkStart w:id="168" w:name="_Ref501715475"/>
      <w:r w:rsidRPr="0095762D">
        <w:rPr>
          <w:szCs w:val="24"/>
        </w:rPr>
        <w:t xml:space="preserve">The </w:t>
      </w:r>
      <w:r w:rsidR="00220D38" w:rsidRPr="0095762D">
        <w:rPr>
          <w:szCs w:val="24"/>
        </w:rPr>
        <w:t xml:space="preserve">arrangement of ordinary hours </w:t>
      </w:r>
      <w:r w:rsidRPr="0095762D">
        <w:rPr>
          <w:szCs w:val="24"/>
        </w:rPr>
        <w:t>must meet the following conditions:</w:t>
      </w:r>
      <w:bookmarkEnd w:id="168"/>
    </w:p>
    <w:p w14:paraId="078C726F" w14:textId="77777777" w:rsidR="0089387C" w:rsidRPr="0095762D" w:rsidRDefault="00BD568B" w:rsidP="00F4214C">
      <w:pPr>
        <w:pStyle w:val="Level3"/>
      </w:pPr>
      <w:r w:rsidRPr="0095762D">
        <w:t>a</w:t>
      </w:r>
      <w:r w:rsidR="0089387C" w:rsidRPr="0095762D">
        <w:t xml:space="preserve"> minimum of six hours and a maximum of </w:t>
      </w:r>
      <w:r w:rsidR="00F4214C" w:rsidRPr="0095762D">
        <w:t xml:space="preserve">11 </w:t>
      </w:r>
      <w:r w:rsidR="0089387C" w:rsidRPr="0095762D">
        <w:t>and a half hours may be worked on any one day. The daily minimum and maximum hours are ex</w:t>
      </w:r>
      <w:r w:rsidR="00DC674F" w:rsidRPr="0095762D">
        <w:t>clusive of meal break intervals;</w:t>
      </w:r>
    </w:p>
    <w:p w14:paraId="320EC33F" w14:textId="77777777" w:rsidR="0089387C" w:rsidRPr="0095762D" w:rsidRDefault="00C014BA" w:rsidP="00F4214C">
      <w:pPr>
        <w:pStyle w:val="Level3"/>
      </w:pPr>
      <w:r w:rsidRPr="0095762D">
        <w:t>a</w:t>
      </w:r>
      <w:r w:rsidR="0089387C" w:rsidRPr="0095762D">
        <w:t xml:space="preserve">n employee cannot be rostered to work for more than </w:t>
      </w:r>
      <w:r w:rsidR="00741435" w:rsidRPr="0095762D">
        <w:t>10</w:t>
      </w:r>
      <w:r w:rsidR="0089387C" w:rsidRPr="0095762D">
        <w:t xml:space="preserve"> hours per day on more than three consecutive days witho</w:t>
      </w:r>
      <w:r w:rsidRPr="0095762D">
        <w:t>ut a break of at least 48 hours;</w:t>
      </w:r>
    </w:p>
    <w:p w14:paraId="7B652731" w14:textId="77777777" w:rsidR="0089387C" w:rsidRPr="0095762D" w:rsidRDefault="00C014BA" w:rsidP="00F4214C">
      <w:pPr>
        <w:pStyle w:val="Level3"/>
      </w:pPr>
      <w:r w:rsidRPr="0095762D">
        <w:t>n</w:t>
      </w:r>
      <w:r w:rsidR="0089387C" w:rsidRPr="0095762D">
        <w:t xml:space="preserve">o more than eight days of more than </w:t>
      </w:r>
      <w:r w:rsidR="00F4214C" w:rsidRPr="0095762D">
        <w:t>10</w:t>
      </w:r>
      <w:r w:rsidR="0089387C" w:rsidRPr="0095762D">
        <w:t xml:space="preserve"> hours may be worked in a four week period</w:t>
      </w:r>
      <w:r w:rsidR="00272044" w:rsidRPr="0095762D">
        <w:t>;</w:t>
      </w:r>
    </w:p>
    <w:p w14:paraId="729D84CC" w14:textId="77777777" w:rsidR="0089387C" w:rsidRPr="0095762D" w:rsidRDefault="00C014BA" w:rsidP="00F4214C">
      <w:pPr>
        <w:pStyle w:val="Level3"/>
      </w:pPr>
      <w:r w:rsidRPr="0095762D">
        <w:t>a</w:t>
      </w:r>
      <w:r w:rsidR="0089387C" w:rsidRPr="0095762D">
        <w:t xml:space="preserve">n employee must be given a minimum break of </w:t>
      </w:r>
      <w:r w:rsidR="00F4214C" w:rsidRPr="0095762D">
        <w:t>10</w:t>
      </w:r>
      <w:r w:rsidR="0089387C" w:rsidRPr="0095762D">
        <w:t xml:space="preserve"> hours between the </w:t>
      </w:r>
      <w:r w:rsidR="0089387C" w:rsidRPr="0095762D">
        <w:rPr>
          <w:spacing w:val="10"/>
        </w:rPr>
        <w:t xml:space="preserve">finish </w:t>
      </w:r>
      <w:r w:rsidR="0089387C" w:rsidRPr="0095762D">
        <w:t xml:space="preserve">of ordinary hours of work on one day and the commencement of ordinary hours of work on the next day. In the case of a changeover of rosters the minimum break must be eight </w:t>
      </w:r>
      <w:r w:rsidR="00272044" w:rsidRPr="0095762D">
        <w:t>hours;</w:t>
      </w:r>
    </w:p>
    <w:p w14:paraId="1FFC8C02" w14:textId="77777777" w:rsidR="0089387C" w:rsidRPr="0095762D" w:rsidRDefault="00C014BA" w:rsidP="00F4214C">
      <w:pPr>
        <w:pStyle w:val="Level3"/>
      </w:pPr>
      <w:r w:rsidRPr="0095762D">
        <w:t>a</w:t>
      </w:r>
      <w:r w:rsidR="0089387C" w:rsidRPr="0095762D">
        <w:t>n employee must be given a minimum of eight ful</w:t>
      </w:r>
      <w:r w:rsidRPr="0095762D">
        <w:t>l days off per four week period; or</w:t>
      </w:r>
    </w:p>
    <w:p w14:paraId="3693F2FB" w14:textId="77777777" w:rsidR="0089387C" w:rsidRPr="0095762D" w:rsidRDefault="00C014BA" w:rsidP="00F4214C">
      <w:pPr>
        <w:pStyle w:val="Level3"/>
      </w:pPr>
      <w:r w:rsidRPr="0095762D">
        <w:t>a</w:t>
      </w:r>
      <w:r w:rsidR="0089387C" w:rsidRPr="0095762D">
        <w:t xml:space="preserve">n employee under the age of </w:t>
      </w:r>
      <w:r w:rsidR="00F4214C" w:rsidRPr="0095762D">
        <w:t xml:space="preserve">18 </w:t>
      </w:r>
      <w:r w:rsidR="0089387C" w:rsidRPr="0095762D">
        <w:t xml:space="preserve">years must not be required to work more than </w:t>
      </w:r>
      <w:r w:rsidR="00F4214C" w:rsidRPr="0095762D">
        <w:t>10</w:t>
      </w:r>
      <w:r w:rsidR="000A4CA1" w:rsidRPr="0095762D">
        <w:t> </w:t>
      </w:r>
      <w:r w:rsidR="0089387C" w:rsidRPr="0095762D">
        <w:t>hours in a shift.</w:t>
      </w:r>
    </w:p>
    <w:p w14:paraId="64DD613F" w14:textId="77777777" w:rsidR="0089387C" w:rsidRPr="0095762D" w:rsidRDefault="0089387C" w:rsidP="00440429">
      <w:pPr>
        <w:pStyle w:val="Level2"/>
        <w:rPr>
          <w:szCs w:val="24"/>
        </w:rPr>
      </w:pPr>
      <w:r w:rsidRPr="0095762D">
        <w:rPr>
          <w:b/>
          <w:szCs w:val="24"/>
        </w:rPr>
        <w:t xml:space="preserve">Make-up time </w:t>
      </w:r>
      <w:r w:rsidRPr="0095762D">
        <w:rPr>
          <w:szCs w:val="24"/>
        </w:rPr>
        <w:t xml:space="preserve">means an arrangement under which an employee takes time off during </w:t>
      </w:r>
      <w:r w:rsidR="00741435" w:rsidRPr="0095762D">
        <w:rPr>
          <w:szCs w:val="24"/>
        </w:rPr>
        <w:t>the employee</w:t>
      </w:r>
      <w:r w:rsidR="00F84779" w:rsidRPr="0095762D">
        <w:rPr>
          <w:szCs w:val="24"/>
        </w:rPr>
        <w:t>’</w:t>
      </w:r>
      <w:r w:rsidR="00741435" w:rsidRPr="0095762D">
        <w:rPr>
          <w:szCs w:val="24"/>
        </w:rPr>
        <w:t xml:space="preserve">s </w:t>
      </w:r>
      <w:r w:rsidRPr="0095762D">
        <w:rPr>
          <w:spacing w:val="-2"/>
          <w:szCs w:val="24"/>
        </w:rPr>
        <w:t>ordinary hours of work and makes up that time later. The employer and a majority of employees in a</w:t>
      </w:r>
      <w:r w:rsidRPr="0095762D">
        <w:rPr>
          <w:szCs w:val="24"/>
        </w:rPr>
        <w:t xml:space="preserve"> workplace may agree to introduce make</w:t>
      </w:r>
      <w:r w:rsidR="00867C6D" w:rsidRPr="0095762D">
        <w:rPr>
          <w:szCs w:val="24"/>
        </w:rPr>
        <w:noBreakHyphen/>
      </w:r>
      <w:r w:rsidRPr="0095762D">
        <w:rPr>
          <w:szCs w:val="24"/>
        </w:rPr>
        <w:t>up time subject to the following conditions:</w:t>
      </w:r>
    </w:p>
    <w:p w14:paraId="1BE89477" w14:textId="77777777" w:rsidR="0089387C" w:rsidRPr="0095762D" w:rsidRDefault="00EB641E" w:rsidP="00440429">
      <w:pPr>
        <w:pStyle w:val="Level3"/>
      </w:pPr>
      <w:r w:rsidRPr="0095762D">
        <w:t>s</w:t>
      </w:r>
      <w:r w:rsidR="00880D8F" w:rsidRPr="0095762D">
        <w:t>ubject to such agreement, a</w:t>
      </w:r>
      <w:r w:rsidR="0089387C" w:rsidRPr="0095762D">
        <w:t xml:space="preserve">n employee may elect, with the consent of </w:t>
      </w:r>
      <w:r w:rsidR="002F05A0" w:rsidRPr="0095762D">
        <w:t>the</w:t>
      </w:r>
      <w:r w:rsidRPr="0095762D">
        <w:t xml:space="preserve"> employer, to work make-up time;</w:t>
      </w:r>
    </w:p>
    <w:p w14:paraId="44946642" w14:textId="4409EB01" w:rsidR="0089387C" w:rsidRPr="0095762D" w:rsidRDefault="00EB641E" w:rsidP="00440429">
      <w:pPr>
        <w:pStyle w:val="Level3"/>
      </w:pPr>
      <w:r w:rsidRPr="0095762D">
        <w:t>m</w:t>
      </w:r>
      <w:r w:rsidR="0089387C" w:rsidRPr="0095762D">
        <w:t>ake-up time arrangements must comply with the conditions set out in clause</w:t>
      </w:r>
      <w:r w:rsidR="00F53EE7" w:rsidRPr="0095762D">
        <w:t> </w:t>
      </w:r>
      <w:r w:rsidR="00FF6979">
        <w:fldChar w:fldCharType="begin"/>
      </w:r>
      <w:r w:rsidR="00FF6979">
        <w:instrText xml:space="preserve"> REF _Ref30680892 \w \h </w:instrText>
      </w:r>
      <w:r w:rsidR="00FF6979">
        <w:fldChar w:fldCharType="separate"/>
      </w:r>
      <w:r w:rsidR="00A17DD0">
        <w:t>32</w:t>
      </w:r>
      <w:r w:rsidR="00FF6979">
        <w:fldChar w:fldCharType="end"/>
      </w:r>
      <w:r w:rsidR="002F05A0" w:rsidRPr="0095762D">
        <w:t>—</w:t>
      </w:r>
      <w:r w:rsidR="00683FC1">
        <w:fldChar w:fldCharType="begin"/>
      </w:r>
      <w:r w:rsidR="00683FC1">
        <w:instrText xml:space="preserve"> REF _Ref30680892 \h </w:instrText>
      </w:r>
      <w:r w:rsidR="00683FC1">
        <w:fldChar w:fldCharType="separate"/>
      </w:r>
      <w:r w:rsidR="00A17DD0">
        <w:rPr>
          <w:rFonts w:eastAsia="Calibri"/>
        </w:rPr>
        <w:t>Breaks</w:t>
      </w:r>
      <w:r w:rsidR="00683FC1">
        <w:fldChar w:fldCharType="end"/>
      </w:r>
      <w:r w:rsidR="00880D8F" w:rsidRPr="0095762D">
        <w:t xml:space="preserve"> and clause </w:t>
      </w:r>
      <w:r w:rsidR="00F60784" w:rsidRPr="0095762D">
        <w:fldChar w:fldCharType="begin"/>
      </w:r>
      <w:r w:rsidR="00880D8F" w:rsidRPr="0095762D">
        <w:instrText xml:space="preserve"> REF _Ref237859606 \r \h </w:instrText>
      </w:r>
      <w:r w:rsidR="0095762D">
        <w:instrText xml:space="preserve"> \* MERGEFORMAT </w:instrText>
      </w:r>
      <w:r w:rsidR="00F60784" w:rsidRPr="0095762D">
        <w:fldChar w:fldCharType="separate"/>
      </w:r>
      <w:r w:rsidR="00A17DD0">
        <w:t>34</w:t>
      </w:r>
      <w:r w:rsidR="00F60784" w:rsidRPr="0095762D">
        <w:fldChar w:fldCharType="end"/>
      </w:r>
      <w:r w:rsidR="00880D8F" w:rsidRPr="0095762D">
        <w:t>—</w:t>
      </w:r>
      <w:r w:rsidR="00F60784" w:rsidRPr="0095762D">
        <w:fldChar w:fldCharType="begin"/>
      </w:r>
      <w:r w:rsidR="000A4CA1" w:rsidRPr="0095762D">
        <w:instrText xml:space="preserve"> REF _Ref237859606 \h </w:instrText>
      </w:r>
      <w:r w:rsidR="0095762D">
        <w:instrText xml:space="preserve"> \* MERGEFORMAT </w:instrText>
      </w:r>
      <w:r w:rsidR="00F60784" w:rsidRPr="0095762D">
        <w:fldChar w:fldCharType="separate"/>
      </w:r>
      <w:r w:rsidR="00A17DD0" w:rsidRPr="0095762D">
        <w:t>Penalty rates</w:t>
      </w:r>
      <w:r w:rsidR="00F60784" w:rsidRPr="0095762D">
        <w:fldChar w:fldCharType="end"/>
      </w:r>
      <w:r w:rsidRPr="0095762D">
        <w:t>;</w:t>
      </w:r>
    </w:p>
    <w:p w14:paraId="0C23C154" w14:textId="77777777" w:rsidR="0089387C" w:rsidRPr="0095762D" w:rsidRDefault="00EB641E" w:rsidP="00440429">
      <w:pPr>
        <w:pStyle w:val="Level3"/>
      </w:pPr>
      <w:r w:rsidRPr="0095762D">
        <w:t>t</w:t>
      </w:r>
      <w:r w:rsidR="0089387C" w:rsidRPr="0095762D">
        <w:t>he employer must record make-up time arrangement</w:t>
      </w:r>
      <w:r w:rsidRPr="0095762D">
        <w:t>s</w:t>
      </w:r>
      <w:r w:rsidR="00CA452E" w:rsidRPr="0095762D">
        <w:t xml:space="preserve"> as</w:t>
      </w:r>
      <w:r w:rsidR="000A4CA1" w:rsidRPr="0095762D">
        <w:t xml:space="preserve"> time and wages records; and</w:t>
      </w:r>
    </w:p>
    <w:p w14:paraId="52BC74B4" w14:textId="5EB89B04" w:rsidR="0089387C" w:rsidRPr="0095762D" w:rsidRDefault="00EB641E" w:rsidP="00440429">
      <w:pPr>
        <w:pStyle w:val="Level3"/>
      </w:pPr>
      <w:r w:rsidRPr="0095762D">
        <w:t>a</w:t>
      </w:r>
      <w:r w:rsidR="0089387C" w:rsidRPr="0095762D">
        <w:t>ny disputes in relation to the practical application of this clause may be dealt with in accordance with clause</w:t>
      </w:r>
      <w:r w:rsidR="00741435" w:rsidRPr="0095762D">
        <w:t xml:space="preserve"> </w:t>
      </w:r>
      <w:r w:rsidR="00FB6FF0">
        <w:fldChar w:fldCharType="begin"/>
      </w:r>
      <w:r w:rsidR="00FB6FF0">
        <w:instrText xml:space="preserve"> REF _Ref527719027 \r \h </w:instrText>
      </w:r>
      <w:r w:rsidR="00FB6FF0">
        <w:fldChar w:fldCharType="separate"/>
      </w:r>
      <w:r w:rsidR="00A17DD0">
        <w:t>9</w:t>
      </w:r>
      <w:r w:rsidR="00FB6FF0">
        <w:fldChar w:fldCharType="end"/>
      </w:r>
      <w:r w:rsidR="00FB6FF0">
        <w:t>—</w:t>
      </w:r>
      <w:r w:rsidR="00FB6FF0">
        <w:fldChar w:fldCharType="begin"/>
      </w:r>
      <w:r w:rsidR="00FB6FF0">
        <w:instrText xml:space="preserve"> REF _Ref527719027 \h </w:instrText>
      </w:r>
      <w:r w:rsidR="00FB6FF0">
        <w:fldChar w:fldCharType="separate"/>
      </w:r>
      <w:r w:rsidR="00A17DD0" w:rsidRPr="00E01939">
        <w:t>Dispute resolution</w:t>
      </w:r>
      <w:r w:rsidR="00FB6FF0">
        <w:fldChar w:fldCharType="end"/>
      </w:r>
      <w:r w:rsidR="0089387C" w:rsidRPr="0095762D">
        <w:t>.</w:t>
      </w:r>
    </w:p>
    <w:p w14:paraId="22D5F848" w14:textId="77777777" w:rsidR="0089387C" w:rsidRPr="0095762D" w:rsidRDefault="0089387C" w:rsidP="00440429">
      <w:pPr>
        <w:pStyle w:val="Level2Bold"/>
        <w:rPr>
          <w:szCs w:val="24"/>
        </w:rPr>
      </w:pPr>
      <w:r w:rsidRPr="0095762D">
        <w:rPr>
          <w:szCs w:val="24"/>
        </w:rPr>
        <w:lastRenderedPageBreak/>
        <w:t>Spread of hours</w:t>
      </w:r>
    </w:p>
    <w:p w14:paraId="05A2A24C" w14:textId="77777777" w:rsidR="0089387C" w:rsidRPr="0095762D" w:rsidRDefault="0089387C" w:rsidP="00440429">
      <w:pPr>
        <w:pStyle w:val="Block1"/>
      </w:pPr>
      <w:r w:rsidRPr="0095762D">
        <w:t xml:space="preserve">Where broken </w:t>
      </w:r>
      <w:r w:rsidRPr="0095762D">
        <w:rPr>
          <w:spacing w:val="6"/>
        </w:rPr>
        <w:t xml:space="preserve">shifts </w:t>
      </w:r>
      <w:r w:rsidRPr="0095762D">
        <w:t xml:space="preserve">are worked the spread of hours can be no greater than </w:t>
      </w:r>
      <w:r w:rsidR="000A4CA1" w:rsidRPr="0095762D">
        <w:t>12 </w:t>
      </w:r>
      <w:r w:rsidRPr="0095762D">
        <w:t>hours per day.</w:t>
      </w:r>
    </w:p>
    <w:p w14:paraId="4B3903AB" w14:textId="77777777" w:rsidR="0089387C" w:rsidRPr="0095762D" w:rsidRDefault="0089387C" w:rsidP="00121F8D">
      <w:pPr>
        <w:pStyle w:val="Level2Bold"/>
        <w:keepLines/>
        <w:rPr>
          <w:spacing w:val="8"/>
          <w:szCs w:val="24"/>
        </w:rPr>
      </w:pPr>
      <w:r w:rsidRPr="0095762D">
        <w:rPr>
          <w:szCs w:val="24"/>
        </w:rPr>
        <w:t xml:space="preserve">Minimum break between </w:t>
      </w:r>
      <w:r w:rsidRPr="0095762D">
        <w:rPr>
          <w:spacing w:val="8"/>
          <w:szCs w:val="24"/>
        </w:rPr>
        <w:t>shift</w:t>
      </w:r>
    </w:p>
    <w:p w14:paraId="654E8A97" w14:textId="77777777" w:rsidR="0089387C" w:rsidRPr="0095762D" w:rsidRDefault="0089387C" w:rsidP="008328DD">
      <w:pPr>
        <w:pStyle w:val="Block1"/>
      </w:pPr>
      <w:r w:rsidRPr="0095762D">
        <w:rPr>
          <w:spacing w:val="-2"/>
        </w:rPr>
        <w:t xml:space="preserve">The roster for all employees other than casuals will provide for a minimum </w:t>
      </w:r>
      <w:r w:rsidR="00440429" w:rsidRPr="0095762D">
        <w:rPr>
          <w:spacing w:val="-2"/>
        </w:rPr>
        <w:t>10</w:t>
      </w:r>
      <w:r w:rsidR="000A4CA1" w:rsidRPr="0095762D">
        <w:rPr>
          <w:spacing w:val="-2"/>
        </w:rPr>
        <w:t> </w:t>
      </w:r>
      <w:r w:rsidRPr="0095762D">
        <w:rPr>
          <w:spacing w:val="-2"/>
        </w:rPr>
        <w:t>hour break between the</w:t>
      </w:r>
      <w:r w:rsidRPr="0095762D">
        <w:t xml:space="preserve"> finish of ordinary hours on one day and the commencement of ordinary hours on the following day. In the case of changeover of rosters, eight h</w:t>
      </w:r>
      <w:r w:rsidR="00440429" w:rsidRPr="0095762D">
        <w:t>ours will be substituted for 10</w:t>
      </w:r>
      <w:r w:rsidRPr="0095762D">
        <w:t xml:space="preserve"> hours.</w:t>
      </w:r>
    </w:p>
    <w:p w14:paraId="1127AA09" w14:textId="77777777" w:rsidR="0089387C" w:rsidRPr="0095762D" w:rsidRDefault="0089387C" w:rsidP="00440429">
      <w:pPr>
        <w:pStyle w:val="Level2Bold"/>
      </w:pPr>
      <w:bookmarkStart w:id="169" w:name="_Ref500851542"/>
      <w:r w:rsidRPr="0095762D">
        <w:t>Roster</w:t>
      </w:r>
      <w:bookmarkEnd w:id="169"/>
    </w:p>
    <w:p w14:paraId="39B2D351" w14:textId="77777777" w:rsidR="0089387C" w:rsidRPr="0095762D" w:rsidRDefault="0089387C" w:rsidP="00440429">
      <w:pPr>
        <w:pStyle w:val="Level3"/>
      </w:pPr>
      <w:r w:rsidRPr="0095762D">
        <w:t xml:space="preserve">A roster for full-time and part-time employees showing normal starting and finishing </w:t>
      </w:r>
      <w:r w:rsidRPr="0095762D">
        <w:rPr>
          <w:spacing w:val="-2"/>
        </w:rPr>
        <w:t xml:space="preserve">times and the surname and initials of each employee </w:t>
      </w:r>
      <w:r w:rsidR="007E2259" w:rsidRPr="0095762D">
        <w:rPr>
          <w:spacing w:val="-2"/>
        </w:rPr>
        <w:t xml:space="preserve">will </w:t>
      </w:r>
      <w:r w:rsidRPr="0095762D">
        <w:rPr>
          <w:spacing w:val="-2"/>
        </w:rPr>
        <w:t>be prepared by the employer</w:t>
      </w:r>
      <w:r w:rsidRPr="0095762D">
        <w:t xml:space="preserve"> and </w:t>
      </w:r>
      <w:r w:rsidR="007E2259" w:rsidRPr="0095762D">
        <w:t>wi</w:t>
      </w:r>
      <w:r w:rsidRPr="0095762D">
        <w:t>ll be posted in a conspicuous place accessible to the employees concerned.</w:t>
      </w:r>
    </w:p>
    <w:p w14:paraId="1C619F2C" w14:textId="77777777" w:rsidR="0089387C" w:rsidRDefault="0089387C" w:rsidP="00440429">
      <w:pPr>
        <w:pStyle w:val="Level3"/>
      </w:pPr>
      <w:r w:rsidRPr="0095762D">
        <w:t xml:space="preserve">The roster </w:t>
      </w:r>
      <w:r w:rsidR="007E2259" w:rsidRPr="0095762D">
        <w:t>wi</w:t>
      </w:r>
      <w:r w:rsidRPr="0095762D">
        <w:t>ll be alterable by mutual consent at any time or by amendment of the roster on seven days</w:t>
      </w:r>
      <w:r w:rsidR="00F84779" w:rsidRPr="0095762D">
        <w:t>’</w:t>
      </w:r>
      <w:r w:rsidRPr="0095762D">
        <w:t xml:space="preserve"> notice. Where practicable</w:t>
      </w:r>
      <w:r w:rsidR="007E2259" w:rsidRPr="0095762D">
        <w:t>,</w:t>
      </w:r>
      <w:r w:rsidRPr="0095762D">
        <w:t xml:space="preserve"> two weeks</w:t>
      </w:r>
      <w:r w:rsidR="00F84779" w:rsidRPr="0095762D">
        <w:t>’</w:t>
      </w:r>
      <w:r w:rsidRPr="0095762D">
        <w:t xml:space="preserve"> notice of rostered day or days off </w:t>
      </w:r>
      <w:r w:rsidRPr="0095762D">
        <w:rPr>
          <w:spacing w:val="-2"/>
        </w:rPr>
        <w:t>should be given provided that the days off may be changed by mutual consent or through</w:t>
      </w:r>
      <w:r w:rsidRPr="0095762D">
        <w:t xml:space="preserve"> sickness or other cause over which the employer has no control.</w:t>
      </w:r>
    </w:p>
    <w:p w14:paraId="68241F2B" w14:textId="77777777" w:rsidR="007A3E54" w:rsidRDefault="007A3E54" w:rsidP="007A3E54">
      <w:pPr>
        <w:pStyle w:val="Level1"/>
        <w:rPr>
          <w:rFonts w:eastAsia="Calibri"/>
        </w:rPr>
      </w:pPr>
      <w:bookmarkStart w:id="170" w:name="_Ref30680892"/>
      <w:bookmarkStart w:id="171" w:name="_Toc37259559"/>
      <w:r>
        <w:rPr>
          <w:rFonts w:eastAsia="Calibri"/>
        </w:rPr>
        <w:t>Breaks</w:t>
      </w:r>
      <w:bookmarkEnd w:id="170"/>
      <w:bookmarkEnd w:id="171"/>
    </w:p>
    <w:p w14:paraId="4CCC99B3" w14:textId="6B1FD5C5" w:rsidR="00741CC8" w:rsidRPr="00112104" w:rsidRDefault="00741CC8" w:rsidP="00741CC8">
      <w:pPr>
        <w:pStyle w:val="History"/>
      </w:pPr>
      <w:r>
        <w:t xml:space="preserve">[32 substituted by </w:t>
      </w:r>
      <w:hyperlink r:id="rId187" w:history="1">
        <w:r w:rsidRPr="00112104">
          <w:rPr>
            <w:rStyle w:val="Hyperlink"/>
          </w:rPr>
          <w:t>PR716106</w:t>
        </w:r>
      </w:hyperlink>
      <w:r>
        <w:t xml:space="preserve"> ppc 23Jan20]</w:t>
      </w:r>
    </w:p>
    <w:p w14:paraId="60314323" w14:textId="50AE047B" w:rsidR="007A3E54" w:rsidRDefault="007A3E54" w:rsidP="00451ACE">
      <w:pPr>
        <w:pStyle w:val="Level2"/>
        <w:rPr>
          <w:rFonts w:eastAsia="Calibri"/>
        </w:rPr>
      </w:pPr>
      <w:r>
        <w:rPr>
          <w:rFonts w:eastAsia="Calibri"/>
        </w:rPr>
        <w:t xml:space="preserve">Clause </w:t>
      </w:r>
      <w:r w:rsidR="00451ACE">
        <w:rPr>
          <w:rFonts w:eastAsia="Calibri"/>
        </w:rPr>
        <w:fldChar w:fldCharType="begin"/>
      </w:r>
      <w:r w:rsidR="00451ACE">
        <w:rPr>
          <w:rFonts w:eastAsia="Calibri"/>
        </w:rPr>
        <w:instrText xml:space="preserve"> REF _Ref30680892 \w \h </w:instrText>
      </w:r>
      <w:r w:rsidR="00451ACE">
        <w:rPr>
          <w:rFonts w:eastAsia="Calibri"/>
        </w:rPr>
      </w:r>
      <w:r w:rsidR="00451ACE">
        <w:rPr>
          <w:rFonts w:eastAsia="Calibri"/>
        </w:rPr>
        <w:fldChar w:fldCharType="separate"/>
      </w:r>
      <w:r w:rsidR="00A17DD0">
        <w:rPr>
          <w:rFonts w:eastAsia="Calibri"/>
        </w:rPr>
        <w:t>32</w:t>
      </w:r>
      <w:r w:rsidR="00451ACE">
        <w:rPr>
          <w:rFonts w:eastAsia="Calibri"/>
        </w:rPr>
        <w:fldChar w:fldCharType="end"/>
      </w:r>
      <w:r>
        <w:rPr>
          <w:rFonts w:eastAsia="Calibri"/>
        </w:rPr>
        <w:t xml:space="preserve"> deals with meal breaks and rest breaks and gives an employee an entitlement to them in specified circumstances.</w:t>
      </w:r>
    </w:p>
    <w:p w14:paraId="5CE9911F" w14:textId="77777777" w:rsidR="007A3E54" w:rsidRDefault="007A3E54" w:rsidP="00451ACE">
      <w:pPr>
        <w:pStyle w:val="Level2Bold"/>
        <w:rPr>
          <w:rFonts w:eastAsia="Calibri"/>
        </w:rPr>
      </w:pPr>
      <w:r>
        <w:rPr>
          <w:rFonts w:eastAsia="Calibri"/>
        </w:rPr>
        <w:t>Frequency of breaks</w:t>
      </w:r>
    </w:p>
    <w:p w14:paraId="07713253" w14:textId="77777777" w:rsidR="007A3E54" w:rsidRDefault="007A3E54" w:rsidP="00451ACE">
      <w:pPr>
        <w:pStyle w:val="Block1"/>
        <w:rPr>
          <w:rFonts w:eastAsia="Calibri"/>
        </w:rPr>
      </w:pPr>
      <w:r>
        <w:rPr>
          <w:rFonts w:eastAsia="Calibri"/>
        </w:rPr>
        <w:t>An employee who works the number of hours in any one shift specified in column 1 of </w:t>
      </w:r>
      <w:r>
        <w:rPr>
          <w:rFonts w:eastAsia="Calibri"/>
          <w:b/>
          <w:bCs/>
        </w:rPr>
        <w:t>Table 2—Entitlements to meal and rest break(s)</w:t>
      </w:r>
      <w:r>
        <w:rPr>
          <w:rFonts w:eastAsia="Calibri"/>
        </w:rPr>
        <w:t> is entitled to a break or breaks as specified in column 2.</w:t>
      </w:r>
    </w:p>
    <w:p w14:paraId="1CA44863" w14:textId="77777777" w:rsidR="007A3E54" w:rsidRPr="00451ACE" w:rsidRDefault="007A3E54" w:rsidP="00451ACE">
      <w:pPr>
        <w:pStyle w:val="Block1"/>
        <w:rPr>
          <w:rFonts w:eastAsia="Calibri"/>
          <w:b/>
          <w:bCs/>
        </w:rPr>
      </w:pPr>
      <w:r w:rsidRPr="00451ACE">
        <w:rPr>
          <w:rFonts w:eastAsia="Calibri"/>
          <w:b/>
          <w:bCs/>
        </w:rPr>
        <w:t>Table 2—Entitlements to meal and rest break(s)</w:t>
      </w:r>
    </w:p>
    <w:tbl>
      <w:tblPr>
        <w:tblW w:w="0" w:type="auto"/>
        <w:tblCellSpacing w:w="0" w:type="dxa"/>
        <w:tblInd w:w="720" w:type="dxa"/>
        <w:tblBorders>
          <w:top w:val="outset" w:sz="6" w:space="0" w:color="EFEFEF"/>
          <w:left w:val="outset" w:sz="6" w:space="0" w:color="EFEFEF"/>
          <w:bottom w:val="outset" w:sz="6" w:space="0" w:color="EFEFEF"/>
          <w:right w:val="outset" w:sz="6" w:space="0" w:color="EFEFEF"/>
        </w:tblBorders>
        <w:tblCellMar>
          <w:top w:w="36" w:type="dxa"/>
          <w:left w:w="36" w:type="dxa"/>
          <w:bottom w:w="36" w:type="dxa"/>
          <w:right w:w="36" w:type="dxa"/>
        </w:tblCellMar>
        <w:tblLook w:val="04A0" w:firstRow="1" w:lastRow="0" w:firstColumn="1" w:lastColumn="0" w:noHBand="0" w:noVBand="1"/>
      </w:tblPr>
      <w:tblGrid>
        <w:gridCol w:w="3165"/>
        <w:gridCol w:w="4950"/>
      </w:tblGrid>
      <w:tr w:rsidR="007A3E54" w14:paraId="62DD998D" w14:textId="77777777" w:rsidTr="00451ACE">
        <w:trPr>
          <w:tblHeader/>
          <w:tblCellSpacing w:w="0" w:type="dxa"/>
        </w:trPr>
        <w:tc>
          <w:tcPr>
            <w:tcW w:w="3165" w:type="dxa"/>
            <w:tcBorders>
              <w:top w:val="outset" w:sz="6" w:space="0" w:color="F0F0F0"/>
              <w:left w:val="outset" w:sz="6" w:space="0" w:color="F0F0F0"/>
              <w:bottom w:val="outset" w:sz="6" w:space="0" w:color="F0F0F0"/>
              <w:right w:val="outset" w:sz="6" w:space="0" w:color="F0F0F0"/>
            </w:tcBorders>
            <w:hideMark/>
          </w:tcPr>
          <w:p w14:paraId="6579B436" w14:textId="77777777" w:rsidR="007A3E54" w:rsidRPr="00451ACE" w:rsidRDefault="007A3E54" w:rsidP="00451ACE">
            <w:pPr>
              <w:pStyle w:val="AMODTable"/>
              <w:rPr>
                <w:rFonts w:eastAsia="Calibri"/>
                <w:b/>
                <w:bCs/>
              </w:rPr>
            </w:pPr>
            <w:r w:rsidRPr="00451ACE">
              <w:rPr>
                <w:rFonts w:eastAsia="Calibri"/>
                <w:b/>
                <w:bCs/>
              </w:rPr>
              <w:t>Column 1</w:t>
            </w:r>
            <w:r w:rsidRPr="00451ACE">
              <w:rPr>
                <w:rFonts w:eastAsia="Calibri"/>
                <w:b/>
                <w:bCs/>
              </w:rPr>
              <w:br/>
              <w:t>Ordinary Hours worked per day</w:t>
            </w:r>
          </w:p>
        </w:tc>
        <w:tc>
          <w:tcPr>
            <w:tcW w:w="4950" w:type="dxa"/>
            <w:tcBorders>
              <w:top w:val="outset" w:sz="6" w:space="0" w:color="F0F0F0"/>
              <w:left w:val="outset" w:sz="6" w:space="0" w:color="F0F0F0"/>
              <w:bottom w:val="outset" w:sz="6" w:space="0" w:color="F0F0F0"/>
              <w:right w:val="outset" w:sz="6" w:space="0" w:color="F0F0F0"/>
            </w:tcBorders>
            <w:hideMark/>
          </w:tcPr>
          <w:p w14:paraId="090368F1" w14:textId="77777777" w:rsidR="007A3E54" w:rsidRPr="00451ACE" w:rsidRDefault="007A3E54" w:rsidP="00451ACE">
            <w:pPr>
              <w:pStyle w:val="AMODTable"/>
              <w:rPr>
                <w:rFonts w:eastAsia="Calibri"/>
                <w:b/>
                <w:bCs/>
              </w:rPr>
            </w:pPr>
            <w:r w:rsidRPr="00451ACE">
              <w:rPr>
                <w:rFonts w:eastAsia="Calibri"/>
                <w:b/>
                <w:bCs/>
              </w:rPr>
              <w:t>Column 2</w:t>
            </w:r>
            <w:r w:rsidRPr="00451ACE">
              <w:rPr>
                <w:rFonts w:eastAsia="Calibri"/>
                <w:b/>
                <w:bCs/>
              </w:rPr>
              <w:br/>
              <w:t>Breaks</w:t>
            </w:r>
          </w:p>
        </w:tc>
      </w:tr>
      <w:tr w:rsidR="007A3E54" w14:paraId="7A95F1FE" w14:textId="77777777" w:rsidTr="00451ACE">
        <w:trPr>
          <w:tblCellSpacing w:w="0" w:type="dxa"/>
        </w:trPr>
        <w:tc>
          <w:tcPr>
            <w:tcW w:w="3165" w:type="dxa"/>
            <w:tcBorders>
              <w:top w:val="outset" w:sz="6" w:space="0" w:color="F0F0F0"/>
              <w:left w:val="outset" w:sz="6" w:space="0" w:color="F0F0F0"/>
              <w:bottom w:val="outset" w:sz="6" w:space="0" w:color="F0F0F0"/>
              <w:right w:val="outset" w:sz="6" w:space="0" w:color="F0F0F0"/>
            </w:tcBorders>
            <w:hideMark/>
          </w:tcPr>
          <w:p w14:paraId="6A58924F" w14:textId="77777777" w:rsidR="007A3E54" w:rsidRDefault="007A3E54" w:rsidP="00451ACE">
            <w:pPr>
              <w:pStyle w:val="AMODTable"/>
              <w:rPr>
                <w:rFonts w:eastAsia="Calibri"/>
              </w:rPr>
            </w:pPr>
            <w:r>
              <w:rPr>
                <w:rFonts w:eastAsia="Calibri"/>
              </w:rPr>
              <w:t>5 or more and up to 10</w:t>
            </w:r>
          </w:p>
        </w:tc>
        <w:tc>
          <w:tcPr>
            <w:tcW w:w="4950" w:type="dxa"/>
            <w:tcBorders>
              <w:top w:val="outset" w:sz="6" w:space="0" w:color="F0F0F0"/>
              <w:left w:val="outset" w:sz="6" w:space="0" w:color="F0F0F0"/>
              <w:bottom w:val="outset" w:sz="6" w:space="0" w:color="F0F0F0"/>
              <w:right w:val="outset" w:sz="6" w:space="0" w:color="F0F0F0"/>
            </w:tcBorders>
            <w:hideMark/>
          </w:tcPr>
          <w:p w14:paraId="62F1C39A" w14:textId="6B35AAA5" w:rsidR="007A3E54" w:rsidRDefault="007A3E54" w:rsidP="00451ACE">
            <w:pPr>
              <w:pStyle w:val="AMODTable"/>
              <w:rPr>
                <w:rFonts w:eastAsia="Calibri"/>
              </w:rPr>
            </w:pPr>
            <w:r>
              <w:rPr>
                <w:rFonts w:eastAsia="Calibri"/>
              </w:rPr>
              <w:t xml:space="preserve">An unpaid meal break of at least 30 minutes (to be taken after the first hour of work and within the first 6 hours of work or in accordance with clause </w:t>
            </w:r>
            <w:r w:rsidR="00FF6979">
              <w:rPr>
                <w:rFonts w:eastAsia="Calibri"/>
              </w:rPr>
              <w:fldChar w:fldCharType="begin"/>
            </w:r>
            <w:r w:rsidR="00FF6979">
              <w:rPr>
                <w:rFonts w:eastAsia="Calibri"/>
              </w:rPr>
              <w:instrText xml:space="preserve"> REF _Ref30680910 \w \h </w:instrText>
            </w:r>
            <w:r w:rsidR="00FF6979">
              <w:rPr>
                <w:rFonts w:eastAsia="Calibri"/>
              </w:rPr>
            </w:r>
            <w:r w:rsidR="00FF6979">
              <w:rPr>
                <w:rFonts w:eastAsia="Calibri"/>
              </w:rPr>
              <w:fldChar w:fldCharType="separate"/>
            </w:r>
            <w:r w:rsidR="00A17DD0">
              <w:rPr>
                <w:rFonts w:eastAsia="Calibri"/>
              </w:rPr>
              <w:t>32.4</w:t>
            </w:r>
            <w:r w:rsidR="00FF6979">
              <w:rPr>
                <w:rFonts w:eastAsia="Calibri"/>
              </w:rPr>
              <w:fldChar w:fldCharType="end"/>
            </w:r>
            <w:r>
              <w:rPr>
                <w:rFonts w:eastAsia="Calibri"/>
              </w:rPr>
              <w:t>).</w:t>
            </w:r>
          </w:p>
          <w:p w14:paraId="6FE9E227" w14:textId="77777777" w:rsidR="007A3E54" w:rsidRDefault="007A3E54" w:rsidP="00451ACE">
            <w:pPr>
              <w:pStyle w:val="AMODTable"/>
              <w:rPr>
                <w:rFonts w:eastAsia="Calibri"/>
              </w:rPr>
            </w:pPr>
            <w:r>
              <w:rPr>
                <w:rFonts w:eastAsia="Calibri"/>
              </w:rPr>
              <w:t>If the employee is rostered to take an unpaid meal break later than 5 hours after starting work, one additional 20 minute paid meal break (to be taken after the first 2 hours of work and within the first 5 hours of work)</w:t>
            </w:r>
            <w:r>
              <w:rPr>
                <w:rFonts w:eastAsia="Calibri"/>
                <w:i/>
                <w:iCs/>
              </w:rPr>
              <w:t>.</w:t>
            </w:r>
          </w:p>
        </w:tc>
      </w:tr>
      <w:tr w:rsidR="007A3E54" w14:paraId="7A4BCB5C" w14:textId="77777777" w:rsidTr="00451ACE">
        <w:trPr>
          <w:tblCellSpacing w:w="0" w:type="dxa"/>
        </w:trPr>
        <w:tc>
          <w:tcPr>
            <w:tcW w:w="3165" w:type="dxa"/>
            <w:tcBorders>
              <w:top w:val="outset" w:sz="6" w:space="0" w:color="F0F0F0"/>
              <w:left w:val="outset" w:sz="6" w:space="0" w:color="F0F0F0"/>
              <w:bottom w:val="outset" w:sz="6" w:space="0" w:color="F0F0F0"/>
              <w:right w:val="outset" w:sz="6" w:space="0" w:color="F0F0F0"/>
            </w:tcBorders>
            <w:hideMark/>
          </w:tcPr>
          <w:p w14:paraId="657198FA" w14:textId="77777777" w:rsidR="007A3E54" w:rsidRDefault="007A3E54" w:rsidP="00451ACE">
            <w:pPr>
              <w:pStyle w:val="AMODTable"/>
              <w:rPr>
                <w:rFonts w:eastAsia="Calibri"/>
              </w:rPr>
            </w:pPr>
            <w:r>
              <w:rPr>
                <w:rFonts w:eastAsia="Calibri"/>
              </w:rPr>
              <w:lastRenderedPageBreak/>
              <w:t>More than 10</w:t>
            </w:r>
          </w:p>
        </w:tc>
        <w:tc>
          <w:tcPr>
            <w:tcW w:w="4950" w:type="dxa"/>
            <w:tcBorders>
              <w:top w:val="outset" w:sz="6" w:space="0" w:color="F0F0F0"/>
              <w:left w:val="outset" w:sz="6" w:space="0" w:color="F0F0F0"/>
              <w:bottom w:val="outset" w:sz="6" w:space="0" w:color="F0F0F0"/>
              <w:right w:val="outset" w:sz="6" w:space="0" w:color="F0F0F0"/>
            </w:tcBorders>
            <w:hideMark/>
          </w:tcPr>
          <w:p w14:paraId="5206AAD3" w14:textId="3315C878" w:rsidR="007A3E54" w:rsidRDefault="007A3E54" w:rsidP="00451ACE">
            <w:pPr>
              <w:pStyle w:val="AMODTable"/>
              <w:rPr>
                <w:rFonts w:eastAsia="Calibri"/>
              </w:rPr>
            </w:pPr>
            <w:r>
              <w:rPr>
                <w:rFonts w:eastAsia="Calibri"/>
              </w:rPr>
              <w:t xml:space="preserve">An unpaid meal break of at least 30 minutes (to be taken after the first hour of work and within the first 6 hours of work or in accordance with clause </w:t>
            </w:r>
            <w:r w:rsidR="00451ACE">
              <w:rPr>
                <w:rFonts w:eastAsia="Calibri"/>
              </w:rPr>
              <w:fldChar w:fldCharType="begin"/>
            </w:r>
            <w:r w:rsidR="00451ACE">
              <w:rPr>
                <w:rFonts w:eastAsia="Calibri"/>
              </w:rPr>
              <w:instrText xml:space="preserve"> REF _Ref30680910 \w \h </w:instrText>
            </w:r>
            <w:r w:rsidR="00451ACE">
              <w:rPr>
                <w:rFonts w:eastAsia="Calibri"/>
              </w:rPr>
            </w:r>
            <w:r w:rsidR="00451ACE">
              <w:rPr>
                <w:rFonts w:eastAsia="Calibri"/>
              </w:rPr>
              <w:fldChar w:fldCharType="separate"/>
            </w:r>
            <w:r w:rsidR="00A17DD0">
              <w:rPr>
                <w:rFonts w:eastAsia="Calibri"/>
              </w:rPr>
              <w:t>32.4</w:t>
            </w:r>
            <w:r w:rsidR="00451ACE">
              <w:rPr>
                <w:rFonts w:eastAsia="Calibri"/>
              </w:rPr>
              <w:fldChar w:fldCharType="end"/>
            </w:r>
            <w:r>
              <w:rPr>
                <w:rFonts w:eastAsia="Calibri"/>
              </w:rPr>
              <w:t>).</w:t>
            </w:r>
          </w:p>
          <w:p w14:paraId="64D45218" w14:textId="77777777" w:rsidR="007A3E54" w:rsidRDefault="007A3E54" w:rsidP="00451ACE">
            <w:pPr>
              <w:pStyle w:val="AMODTable"/>
              <w:rPr>
                <w:rFonts w:eastAsia="Calibri"/>
              </w:rPr>
            </w:pPr>
            <w:r>
              <w:rPr>
                <w:rFonts w:eastAsia="Calibri"/>
              </w:rPr>
              <w:t>If the employee is rostered to take an unpaid meal break later than 5 hours after starting work, one additional 20 minute paid meal break (to be taken after the first 2 hours of work and within the first 5 hours of work).</w:t>
            </w:r>
          </w:p>
          <w:p w14:paraId="405E3CB5" w14:textId="77777777" w:rsidR="007A3E54" w:rsidRDefault="007A3E54" w:rsidP="00451ACE">
            <w:pPr>
              <w:pStyle w:val="AMODTable"/>
              <w:rPr>
                <w:rFonts w:eastAsia="Calibri"/>
              </w:rPr>
            </w:pPr>
            <w:r>
              <w:rPr>
                <w:rFonts w:eastAsia="Calibri"/>
              </w:rPr>
              <w:t>2 additional 20 minute paid rest breaks.</w:t>
            </w:r>
          </w:p>
        </w:tc>
      </w:tr>
    </w:tbl>
    <w:p w14:paraId="48C57FEF" w14:textId="77777777" w:rsidR="007A3E54" w:rsidRDefault="007A3E54" w:rsidP="00451ACE">
      <w:pPr>
        <w:pStyle w:val="Level2"/>
        <w:rPr>
          <w:rFonts w:eastAsia="Calibri"/>
        </w:rPr>
      </w:pPr>
      <w:r>
        <w:rPr>
          <w:rFonts w:eastAsia="Calibri"/>
        </w:rPr>
        <w:t>When the employer rosters an employee’s rest breaks, they must make all reasonable efforts to ensure that breaks are spread evenly across the employee’s shift.</w:t>
      </w:r>
    </w:p>
    <w:p w14:paraId="5BC9C2DF" w14:textId="77777777" w:rsidR="007A3E54" w:rsidRDefault="007A3E54" w:rsidP="00451ACE">
      <w:pPr>
        <w:pStyle w:val="Level2Bold"/>
        <w:rPr>
          <w:rFonts w:eastAsia="Calibri"/>
        </w:rPr>
      </w:pPr>
      <w:bookmarkStart w:id="172" w:name="P2585_175043"/>
      <w:bookmarkStart w:id="173" w:name="_Ref30680910"/>
      <w:bookmarkEnd w:id="172"/>
      <w:r>
        <w:rPr>
          <w:rFonts w:eastAsia="Calibri"/>
        </w:rPr>
        <w:t>Agreement as to time of unpaid meal break</w:t>
      </w:r>
      <w:bookmarkEnd w:id="173"/>
    </w:p>
    <w:p w14:paraId="6645D70D" w14:textId="77777777" w:rsidR="007A3E54" w:rsidRDefault="007A3E54" w:rsidP="00451ACE">
      <w:pPr>
        <w:pStyle w:val="Level3"/>
        <w:rPr>
          <w:rFonts w:eastAsia="Calibri"/>
        </w:rPr>
      </w:pPr>
      <w:bookmarkStart w:id="174" w:name="P2588_175088"/>
      <w:bookmarkStart w:id="175" w:name="_Ref30683046"/>
      <w:bookmarkEnd w:id="174"/>
      <w:r>
        <w:rPr>
          <w:rFonts w:eastAsia="Calibri"/>
        </w:rPr>
        <w:t>An employer and an employee may agree that an unpaid meal break is to be taken after the first hour of work and within the first 6 and a half hours of work (a ‘facilitation agreement’).</w:t>
      </w:r>
      <w:bookmarkEnd w:id="175"/>
    </w:p>
    <w:p w14:paraId="2057F919" w14:textId="77777777" w:rsidR="007A3E54" w:rsidRDefault="00451ACE" w:rsidP="00451ACE">
      <w:pPr>
        <w:pStyle w:val="Level3"/>
        <w:rPr>
          <w:rFonts w:eastAsia="Calibri"/>
        </w:rPr>
      </w:pPr>
      <w:r>
        <w:rPr>
          <w:rFonts w:eastAsia="Calibri"/>
        </w:rPr>
        <w:t>A</w:t>
      </w:r>
      <w:r w:rsidR="007A3E54">
        <w:rPr>
          <w:rFonts w:eastAsia="Calibri"/>
        </w:rPr>
        <w:t>n agreement must be made after the start of the employee’s shift and within the first 5 hours of the work to which it applies.</w:t>
      </w:r>
    </w:p>
    <w:p w14:paraId="69FBF2B8" w14:textId="77777777" w:rsidR="007A3E54" w:rsidRDefault="007A3E54" w:rsidP="00451ACE">
      <w:pPr>
        <w:pStyle w:val="Level3"/>
        <w:rPr>
          <w:rFonts w:eastAsia="Calibri"/>
        </w:rPr>
      </w:pPr>
      <w:r>
        <w:rPr>
          <w:rFonts w:eastAsia="Calibri"/>
        </w:rPr>
        <w:t>The employee or the employer may withdraw from an agreement within the first 5 hours of the work to which it applies.</w:t>
      </w:r>
    </w:p>
    <w:p w14:paraId="019B775B" w14:textId="6E892156" w:rsidR="007A3E54" w:rsidRDefault="007A3E54" w:rsidP="00451ACE">
      <w:pPr>
        <w:pStyle w:val="Block1"/>
        <w:rPr>
          <w:rFonts w:eastAsia="Calibri"/>
        </w:rPr>
      </w:pPr>
      <w:r>
        <w:rPr>
          <w:rFonts w:eastAsia="Calibri"/>
        </w:rPr>
        <w:t>NOTE: Under section 344 of the Act, an employer must not exert undue influence or undue pressure on an employee to make an agreement under clause</w:t>
      </w:r>
      <w:r w:rsidR="00FF6979">
        <w:rPr>
          <w:rFonts w:eastAsia="Calibri"/>
        </w:rPr>
        <w:t> </w:t>
      </w:r>
      <w:r w:rsidR="00864819">
        <w:rPr>
          <w:rFonts w:eastAsia="Calibri"/>
        </w:rPr>
        <w:fldChar w:fldCharType="begin"/>
      </w:r>
      <w:r w:rsidR="00864819">
        <w:rPr>
          <w:rFonts w:eastAsia="Calibri"/>
        </w:rPr>
        <w:instrText xml:space="preserve"> REF _Ref30683046 \w \h </w:instrText>
      </w:r>
      <w:r w:rsidR="00864819">
        <w:rPr>
          <w:rFonts w:eastAsia="Calibri"/>
        </w:rPr>
      </w:r>
      <w:r w:rsidR="00864819">
        <w:rPr>
          <w:rFonts w:eastAsia="Calibri"/>
        </w:rPr>
        <w:fldChar w:fldCharType="separate"/>
      </w:r>
      <w:r w:rsidR="00A17DD0">
        <w:rPr>
          <w:rFonts w:eastAsia="Calibri"/>
        </w:rPr>
        <w:t>32.4(a)</w:t>
      </w:r>
      <w:r w:rsidR="00864819">
        <w:rPr>
          <w:rFonts w:eastAsia="Calibri"/>
        </w:rPr>
        <w:fldChar w:fldCharType="end"/>
      </w:r>
      <w:r>
        <w:rPr>
          <w:rFonts w:eastAsia="Calibri"/>
        </w:rPr>
        <w:t>.</w:t>
      </w:r>
    </w:p>
    <w:p w14:paraId="443E90DC" w14:textId="77777777" w:rsidR="007A3E54" w:rsidRDefault="007A3E54" w:rsidP="00451ACE">
      <w:pPr>
        <w:pStyle w:val="Level2Bold"/>
        <w:rPr>
          <w:rFonts w:eastAsia="Calibri"/>
        </w:rPr>
      </w:pPr>
      <w:r>
        <w:rPr>
          <w:rFonts w:eastAsia="Calibri"/>
        </w:rPr>
        <w:t>Employer to pay higher rate if break not allowed at rostered time</w:t>
      </w:r>
    </w:p>
    <w:p w14:paraId="2F48279C" w14:textId="6C7F5DCA" w:rsidR="007A3E54" w:rsidRDefault="007A3E54" w:rsidP="00451ACE">
      <w:pPr>
        <w:pStyle w:val="Block1"/>
        <w:rPr>
          <w:rFonts w:eastAsia="Calibri"/>
        </w:rPr>
      </w:pPr>
      <w:r>
        <w:rPr>
          <w:rFonts w:eastAsia="Calibri"/>
        </w:rPr>
        <w:t xml:space="preserve">If the employer does not allow the employee to take an unpaid meal break at the rostered time (or at the time agreed under clause </w:t>
      </w:r>
      <w:r w:rsidR="00741CC8">
        <w:rPr>
          <w:rFonts w:eastAsia="Calibri"/>
        </w:rPr>
        <w:fldChar w:fldCharType="begin"/>
      </w:r>
      <w:r w:rsidR="00741CC8">
        <w:rPr>
          <w:rFonts w:eastAsia="Calibri"/>
        </w:rPr>
        <w:instrText xml:space="preserve"> REF _Ref30680910 \w \h </w:instrText>
      </w:r>
      <w:r w:rsidR="00741CC8">
        <w:rPr>
          <w:rFonts w:eastAsia="Calibri"/>
        </w:rPr>
      </w:r>
      <w:r w:rsidR="00741CC8">
        <w:rPr>
          <w:rFonts w:eastAsia="Calibri"/>
        </w:rPr>
        <w:fldChar w:fldCharType="separate"/>
      </w:r>
      <w:r w:rsidR="00A17DD0">
        <w:rPr>
          <w:rFonts w:eastAsia="Calibri"/>
        </w:rPr>
        <w:t>32.4</w:t>
      </w:r>
      <w:r w:rsidR="00741CC8">
        <w:rPr>
          <w:rFonts w:eastAsia="Calibri"/>
        </w:rPr>
        <w:fldChar w:fldCharType="end"/>
      </w:r>
      <w:r>
        <w:rPr>
          <w:rFonts w:eastAsia="Calibri"/>
        </w:rPr>
        <w:t xml:space="preserve">), then the employer must pay the employee </w:t>
      </w:r>
      <w:r w:rsidRPr="00FF6979">
        <w:rPr>
          <w:rFonts w:eastAsia="Calibri"/>
          <w:b/>
          <w:bCs/>
        </w:rPr>
        <w:t>50%</w:t>
      </w:r>
      <w:r>
        <w:rPr>
          <w:rFonts w:eastAsia="Calibri"/>
        </w:rPr>
        <w:t xml:space="preserve"> of the employee’s ordinary hourly rate extra:</w:t>
      </w:r>
    </w:p>
    <w:p w14:paraId="7E2448E3" w14:textId="77777777" w:rsidR="007A3E54" w:rsidRDefault="007A3E54" w:rsidP="00451ACE">
      <w:pPr>
        <w:pStyle w:val="Level3"/>
        <w:rPr>
          <w:rFonts w:eastAsia="Calibri"/>
        </w:rPr>
      </w:pPr>
      <w:r>
        <w:rPr>
          <w:rFonts w:eastAsia="Calibri"/>
        </w:rPr>
        <w:t>from when the meal break was due to be taken;</w:t>
      </w:r>
    </w:p>
    <w:p w14:paraId="510D15AA" w14:textId="77777777" w:rsidR="007A3E54" w:rsidRDefault="007A3E54" w:rsidP="00451ACE">
      <w:pPr>
        <w:pStyle w:val="Level3"/>
        <w:rPr>
          <w:rFonts w:eastAsia="Calibri"/>
        </w:rPr>
      </w:pPr>
      <w:r>
        <w:rPr>
          <w:rFonts w:eastAsia="Calibri"/>
        </w:rPr>
        <w:t>until either the employee is allowed to take the break or the shift ends.</w:t>
      </w:r>
    </w:p>
    <w:p w14:paraId="7E04F57E" w14:textId="77777777" w:rsidR="007A3E54" w:rsidRDefault="007A3E54" w:rsidP="007A3E54">
      <w:pPr>
        <w:pStyle w:val="Level2"/>
        <w:rPr>
          <w:rFonts w:eastAsia="Calibri"/>
          <w:b/>
          <w:bCs w:val="0"/>
        </w:rPr>
      </w:pPr>
      <w:r>
        <w:rPr>
          <w:rFonts w:eastAsia="Calibri"/>
          <w:b/>
        </w:rPr>
        <w:t>Employer to pay higher rate if break not allowed and no rostered time</w:t>
      </w:r>
    </w:p>
    <w:p w14:paraId="1F4AE1B4" w14:textId="77777777" w:rsidR="007A3E54" w:rsidRDefault="007A3E54" w:rsidP="00451ACE">
      <w:pPr>
        <w:pStyle w:val="Block1"/>
        <w:rPr>
          <w:rFonts w:eastAsia="Calibri"/>
        </w:rPr>
      </w:pPr>
      <w:r>
        <w:rPr>
          <w:rFonts w:eastAsia="Calibri"/>
        </w:rPr>
        <w:t xml:space="preserve">If the employer does not allow the employee to take an unpaid meal break and there is no rostered time for the break, then the employer must pay the employee </w:t>
      </w:r>
      <w:r w:rsidRPr="00FF6979">
        <w:rPr>
          <w:rFonts w:eastAsia="Calibri"/>
          <w:b/>
          <w:bCs/>
        </w:rPr>
        <w:t>50%</w:t>
      </w:r>
      <w:r>
        <w:rPr>
          <w:rFonts w:eastAsia="Calibri"/>
        </w:rPr>
        <w:t xml:space="preserve"> of the employee’s ordinary hourly rate extra:</w:t>
      </w:r>
    </w:p>
    <w:p w14:paraId="16C184D8" w14:textId="7D782834" w:rsidR="007A3E54" w:rsidRDefault="007A3E54" w:rsidP="00451ACE">
      <w:pPr>
        <w:pStyle w:val="Level3"/>
        <w:rPr>
          <w:rFonts w:eastAsia="Calibri"/>
        </w:rPr>
      </w:pPr>
      <w:r>
        <w:rPr>
          <w:rFonts w:eastAsia="Calibri"/>
        </w:rPr>
        <w:t xml:space="preserve">unless an agreement under clause </w:t>
      </w:r>
      <w:r w:rsidR="00741CC8">
        <w:rPr>
          <w:rFonts w:eastAsia="Calibri"/>
        </w:rPr>
        <w:fldChar w:fldCharType="begin"/>
      </w:r>
      <w:r w:rsidR="00741CC8">
        <w:rPr>
          <w:rFonts w:eastAsia="Calibri"/>
        </w:rPr>
        <w:instrText xml:space="preserve"> REF _Ref30680910 \w \h </w:instrText>
      </w:r>
      <w:r w:rsidR="00741CC8">
        <w:rPr>
          <w:rFonts w:eastAsia="Calibri"/>
        </w:rPr>
      </w:r>
      <w:r w:rsidR="00741CC8">
        <w:rPr>
          <w:rFonts w:eastAsia="Calibri"/>
        </w:rPr>
        <w:fldChar w:fldCharType="separate"/>
      </w:r>
      <w:r w:rsidR="00A17DD0">
        <w:rPr>
          <w:rFonts w:eastAsia="Calibri"/>
        </w:rPr>
        <w:t>32.4</w:t>
      </w:r>
      <w:r w:rsidR="00741CC8">
        <w:rPr>
          <w:rFonts w:eastAsia="Calibri"/>
        </w:rPr>
        <w:fldChar w:fldCharType="end"/>
      </w:r>
      <w:r>
        <w:rPr>
          <w:rFonts w:eastAsia="Calibri"/>
        </w:rPr>
        <w:t xml:space="preserve"> applies,</w:t>
      </w:r>
      <w:r w:rsidR="00FF6979">
        <w:rPr>
          <w:rFonts w:eastAsia="Calibri"/>
        </w:rPr>
        <w:t xml:space="preserve"> </w:t>
      </w:r>
      <w:r>
        <w:rPr>
          <w:rFonts w:eastAsia="Calibri"/>
        </w:rPr>
        <w:t>from the end of 6 hours after starting work until either the employee is allowed to take the break or the shift ends;</w:t>
      </w:r>
      <w:r>
        <w:rPr>
          <w:rFonts w:eastAsia="Calibri"/>
          <w:i/>
          <w:iCs/>
        </w:rPr>
        <w:t> </w:t>
      </w:r>
      <w:r>
        <w:rPr>
          <w:rFonts w:eastAsia="Calibri"/>
        </w:rPr>
        <w:t>or</w:t>
      </w:r>
    </w:p>
    <w:p w14:paraId="19120CC4" w14:textId="17A29CD9" w:rsidR="007A3E54" w:rsidRDefault="00451ACE" w:rsidP="00451ACE">
      <w:pPr>
        <w:pStyle w:val="Level3"/>
        <w:rPr>
          <w:rFonts w:eastAsia="Calibri"/>
        </w:rPr>
      </w:pPr>
      <w:r>
        <w:rPr>
          <w:rFonts w:eastAsia="Calibri"/>
        </w:rPr>
        <w:lastRenderedPageBreak/>
        <w:t>i</w:t>
      </w:r>
      <w:r w:rsidR="007A3E54">
        <w:rPr>
          <w:rFonts w:eastAsia="Calibri"/>
        </w:rPr>
        <w:t xml:space="preserve">f an agreement under clause </w:t>
      </w:r>
      <w:r w:rsidR="00741CC8">
        <w:rPr>
          <w:rFonts w:eastAsia="Calibri"/>
        </w:rPr>
        <w:fldChar w:fldCharType="begin"/>
      </w:r>
      <w:r w:rsidR="00741CC8">
        <w:rPr>
          <w:rFonts w:eastAsia="Calibri"/>
        </w:rPr>
        <w:instrText xml:space="preserve"> REF _Ref30680910 \w \h </w:instrText>
      </w:r>
      <w:r w:rsidR="00741CC8">
        <w:rPr>
          <w:rFonts w:eastAsia="Calibri"/>
        </w:rPr>
      </w:r>
      <w:r w:rsidR="00741CC8">
        <w:rPr>
          <w:rFonts w:eastAsia="Calibri"/>
        </w:rPr>
        <w:fldChar w:fldCharType="separate"/>
      </w:r>
      <w:r w:rsidR="00A17DD0">
        <w:rPr>
          <w:rFonts w:eastAsia="Calibri"/>
        </w:rPr>
        <w:t>32.4</w:t>
      </w:r>
      <w:r w:rsidR="00741CC8">
        <w:rPr>
          <w:rFonts w:eastAsia="Calibri"/>
        </w:rPr>
        <w:fldChar w:fldCharType="end"/>
      </w:r>
      <w:r w:rsidR="007A3E54">
        <w:rPr>
          <w:rFonts w:eastAsia="Calibri"/>
        </w:rPr>
        <w:t xml:space="preserve"> applies,</w:t>
      </w:r>
      <w:r w:rsidR="00FF6979">
        <w:rPr>
          <w:rFonts w:eastAsia="Calibri"/>
        </w:rPr>
        <w:t xml:space="preserve"> </w:t>
      </w:r>
      <w:r w:rsidR="007A3E54">
        <w:rPr>
          <w:rFonts w:eastAsia="Calibri"/>
        </w:rPr>
        <w:t>from the end of 6 and a half hours after starting work until either the employee is allowed to take the break or the shift ends.</w:t>
      </w:r>
    </w:p>
    <w:p w14:paraId="64807AD1" w14:textId="77777777" w:rsidR="007A3E54" w:rsidRDefault="007A3E54" w:rsidP="00451ACE">
      <w:pPr>
        <w:pStyle w:val="Level2Bold"/>
        <w:rPr>
          <w:rFonts w:eastAsia="Calibri"/>
        </w:rPr>
      </w:pPr>
      <w:r>
        <w:rPr>
          <w:rFonts w:eastAsia="Calibri"/>
        </w:rPr>
        <w:t>Additional rest break</w:t>
      </w:r>
    </w:p>
    <w:p w14:paraId="2FF485EF" w14:textId="77777777" w:rsidR="007A3E54" w:rsidRDefault="007A3E54" w:rsidP="00451ACE">
      <w:pPr>
        <w:pStyle w:val="Block1"/>
        <w:rPr>
          <w:rFonts w:eastAsia="Calibri"/>
        </w:rPr>
      </w:pPr>
      <w:r>
        <w:rPr>
          <w:rFonts w:eastAsia="Calibri"/>
        </w:rPr>
        <w:t>An employer must give an employee an additional paid rest break of 20 minutes if the employer requires the employee to work more than 5 continuous hours after an unpaid meal break.</w:t>
      </w:r>
    </w:p>
    <w:p w14:paraId="52C2EBC7" w14:textId="77777777" w:rsidR="007A3E54" w:rsidRDefault="007A3E54" w:rsidP="00451ACE">
      <w:pPr>
        <w:pStyle w:val="Level2Bold"/>
      </w:pPr>
      <w:r>
        <w:t>Additional rest break after overtime</w:t>
      </w:r>
    </w:p>
    <w:p w14:paraId="1ADC15D9" w14:textId="77777777" w:rsidR="007A3E54" w:rsidRDefault="007A3E54" w:rsidP="00451ACE">
      <w:pPr>
        <w:pStyle w:val="Block1"/>
      </w:pPr>
      <w:r>
        <w:t>An employer must give an employee an additional 20 minute paid break if the employer requires the employee to work more than two hours’ overtime after completion of the employee’s rostered hours.</w:t>
      </w:r>
    </w:p>
    <w:p w14:paraId="083EF689" w14:textId="77777777" w:rsidR="003009C3" w:rsidRPr="0095762D" w:rsidRDefault="0089387C" w:rsidP="008328DD">
      <w:pPr>
        <w:pStyle w:val="Level1"/>
      </w:pPr>
      <w:bookmarkStart w:id="176" w:name="_Ref237858342"/>
      <w:bookmarkStart w:id="177" w:name="_Toc37259560"/>
      <w:r w:rsidRPr="0095762D">
        <w:t>Ove</w:t>
      </w:r>
      <w:r w:rsidR="003009C3" w:rsidRPr="0095762D">
        <w:t>rtime</w:t>
      </w:r>
      <w:bookmarkEnd w:id="176"/>
      <w:bookmarkEnd w:id="177"/>
    </w:p>
    <w:p w14:paraId="72848AEE" w14:textId="3443731E" w:rsidR="004F3174" w:rsidRPr="0095762D" w:rsidRDefault="004F3174" w:rsidP="004F3174">
      <w:pPr>
        <w:pStyle w:val="History"/>
      </w:pPr>
      <w:r w:rsidRPr="0095762D">
        <w:t>[</w:t>
      </w:r>
      <w:r w:rsidR="007716A9" w:rsidRPr="0095762D">
        <w:t>V</w:t>
      </w:r>
      <w:r w:rsidRPr="0095762D">
        <w:t xml:space="preserve">aried by </w:t>
      </w:r>
      <w:hyperlink r:id="rId188" w:history="1">
        <w:r w:rsidRPr="0095762D">
          <w:rPr>
            <w:rStyle w:val="Hyperlink"/>
          </w:rPr>
          <w:t>PR585805</w:t>
        </w:r>
      </w:hyperlink>
      <w:r w:rsidR="00133EF9" w:rsidRPr="0095762D">
        <w:t xml:space="preserve">, </w:t>
      </w:r>
      <w:hyperlink r:id="rId189" w:history="1">
        <w:r w:rsidR="00133EF9" w:rsidRPr="0095762D">
          <w:rPr>
            <w:rStyle w:val="Hyperlink"/>
          </w:rPr>
          <w:t>PR598487</w:t>
        </w:r>
      </w:hyperlink>
      <w:r w:rsidR="00133EF9" w:rsidRPr="0095762D">
        <w:t>]</w:t>
      </w:r>
    </w:p>
    <w:p w14:paraId="61D2D042" w14:textId="77777777" w:rsidR="0089387C" w:rsidRPr="0095762D" w:rsidRDefault="00220D38" w:rsidP="003009C3">
      <w:pPr>
        <w:pStyle w:val="Level2Bold"/>
        <w:rPr>
          <w:szCs w:val="24"/>
        </w:rPr>
      </w:pPr>
      <w:bookmarkStart w:id="178" w:name="_Ref240862426"/>
      <w:r w:rsidRPr="0095762D">
        <w:t>Requirement to pay</w:t>
      </w:r>
      <w:r w:rsidR="0089387C" w:rsidRPr="0095762D">
        <w:rPr>
          <w:szCs w:val="24"/>
        </w:rPr>
        <w:t xml:space="preserve"> overtime rates</w:t>
      </w:r>
      <w:bookmarkEnd w:id="178"/>
    </w:p>
    <w:p w14:paraId="6F8C614B" w14:textId="1AA41506" w:rsidR="00133EF9" w:rsidRPr="0095762D" w:rsidRDefault="00133EF9" w:rsidP="00133EF9">
      <w:pPr>
        <w:pStyle w:val="History"/>
      </w:pPr>
      <w:r w:rsidRPr="0095762D">
        <w:t xml:space="preserve">[33.1 substituted by </w:t>
      </w:r>
      <w:hyperlink r:id="rId190" w:history="1">
        <w:r w:rsidRPr="0095762D">
          <w:rPr>
            <w:rStyle w:val="Hyperlink"/>
          </w:rPr>
          <w:t>PR598487</w:t>
        </w:r>
      </w:hyperlink>
      <w:r w:rsidRPr="0095762D">
        <w:t xml:space="preserve"> ppc 01Jan18]</w:t>
      </w:r>
    </w:p>
    <w:p w14:paraId="777D7AF8" w14:textId="783D5B9D" w:rsidR="00133EF9" w:rsidRPr="0095762D" w:rsidRDefault="00133EF9" w:rsidP="00133EF9">
      <w:pPr>
        <w:pStyle w:val="Level3"/>
      </w:pPr>
      <w:r w:rsidRPr="0095762D">
        <w:t xml:space="preserve">Full-time employees shall be paid at overtime rates for any work done outside of the spread of hours or rostered hours set out in </w:t>
      </w:r>
      <w:r w:rsidRPr="0095762D">
        <w:rPr>
          <w:b/>
          <w:bCs/>
        </w:rPr>
        <w:t xml:space="preserve">clause </w:t>
      </w:r>
      <w:r w:rsidRPr="0095762D">
        <w:rPr>
          <w:b/>
          <w:bCs/>
        </w:rPr>
        <w:fldChar w:fldCharType="begin"/>
      </w:r>
      <w:r w:rsidRPr="0095762D">
        <w:rPr>
          <w:b/>
          <w:bCs/>
        </w:rPr>
        <w:instrText xml:space="preserve"> REF _Ref237858883 \w \h </w:instrText>
      </w:r>
      <w:r w:rsidR="0095762D">
        <w:rPr>
          <w:b/>
          <w:bCs/>
        </w:rPr>
        <w:instrText xml:space="preserve"> \* MERGEFORMAT </w:instrText>
      </w:r>
      <w:r w:rsidRPr="0095762D">
        <w:rPr>
          <w:b/>
          <w:bCs/>
        </w:rPr>
      </w:r>
      <w:r w:rsidRPr="0095762D">
        <w:rPr>
          <w:b/>
          <w:bCs/>
        </w:rPr>
        <w:fldChar w:fldCharType="separate"/>
      </w:r>
      <w:r w:rsidR="00A17DD0">
        <w:rPr>
          <w:b/>
          <w:bCs/>
        </w:rPr>
        <w:t>31</w:t>
      </w:r>
      <w:r w:rsidRPr="0095762D">
        <w:rPr>
          <w:b/>
          <w:bCs/>
        </w:rPr>
        <w:fldChar w:fldCharType="end"/>
      </w:r>
      <w:r w:rsidRPr="0095762D">
        <w:rPr>
          <w:b/>
          <w:bCs/>
        </w:rPr>
        <w:t>—</w:t>
      </w:r>
      <w:r w:rsidRPr="0095762D">
        <w:rPr>
          <w:b/>
          <w:bCs/>
        </w:rPr>
        <w:fldChar w:fldCharType="begin"/>
      </w:r>
      <w:r w:rsidRPr="0095762D">
        <w:rPr>
          <w:b/>
          <w:bCs/>
        </w:rPr>
        <w:instrText xml:space="preserve"> REF _Ref237858883 \h  \* MERGEFORMAT </w:instrText>
      </w:r>
      <w:r w:rsidRPr="0095762D">
        <w:rPr>
          <w:b/>
          <w:bCs/>
        </w:rPr>
      </w:r>
      <w:r w:rsidRPr="0095762D">
        <w:rPr>
          <w:b/>
          <w:bCs/>
        </w:rPr>
        <w:fldChar w:fldCharType="separate"/>
      </w:r>
      <w:r w:rsidR="00A17DD0" w:rsidRPr="00A17DD0">
        <w:rPr>
          <w:b/>
        </w:rPr>
        <w:t>Hours of work</w:t>
      </w:r>
      <w:r w:rsidRPr="0095762D">
        <w:rPr>
          <w:b/>
          <w:bCs/>
        </w:rPr>
        <w:fldChar w:fldCharType="end"/>
      </w:r>
      <w:r w:rsidRPr="0095762D">
        <w:t xml:space="preserve">. </w:t>
      </w:r>
    </w:p>
    <w:p w14:paraId="23E37EB2" w14:textId="79DAD545" w:rsidR="00133EF9" w:rsidRPr="0095762D" w:rsidRDefault="00133EF9" w:rsidP="00133EF9">
      <w:pPr>
        <w:pStyle w:val="Level3"/>
      </w:pPr>
      <w:r w:rsidRPr="0095762D">
        <w:t xml:space="preserve">Part-time employees shall be paid at overtime rates in the circumstances specified in clause </w:t>
      </w:r>
      <w:r w:rsidRPr="0095762D">
        <w:fldChar w:fldCharType="begin"/>
      </w:r>
      <w:r w:rsidRPr="0095762D">
        <w:instrText xml:space="preserve"> REF _Ref500853778 \w \h </w:instrText>
      </w:r>
      <w:r w:rsidR="0095762D">
        <w:instrText xml:space="preserve"> \* MERGEFORMAT </w:instrText>
      </w:r>
      <w:r w:rsidRPr="0095762D">
        <w:fldChar w:fldCharType="separate"/>
      </w:r>
      <w:r w:rsidR="00A17DD0">
        <w:t>12.8</w:t>
      </w:r>
      <w:r w:rsidRPr="0095762D">
        <w:fldChar w:fldCharType="end"/>
      </w:r>
      <w:r w:rsidRPr="0095762D">
        <w:t>.</w:t>
      </w:r>
    </w:p>
    <w:p w14:paraId="69803D37" w14:textId="0FE4685F" w:rsidR="0089387C" w:rsidRPr="0095762D" w:rsidRDefault="00133EF9" w:rsidP="00133EF9">
      <w:pPr>
        <w:pStyle w:val="Level3"/>
      </w:pPr>
      <w:r w:rsidRPr="0095762D">
        <w:t xml:space="preserve">Casual employees shall be paid at overtime rates in the circumstances specified in clause </w:t>
      </w:r>
      <w:r w:rsidRPr="0095762D">
        <w:fldChar w:fldCharType="begin"/>
      </w:r>
      <w:r w:rsidRPr="0095762D">
        <w:instrText xml:space="preserve"> REF _Ref500853789 \w \h </w:instrText>
      </w:r>
      <w:r w:rsidR="0095762D">
        <w:instrText xml:space="preserve"> \* MERGEFORMAT </w:instrText>
      </w:r>
      <w:r w:rsidRPr="0095762D">
        <w:fldChar w:fldCharType="separate"/>
      </w:r>
      <w:r w:rsidR="00A17DD0">
        <w:t>13.5</w:t>
      </w:r>
      <w:r w:rsidRPr="0095762D">
        <w:fldChar w:fldCharType="end"/>
      </w:r>
      <w:r w:rsidRPr="0095762D">
        <w:t>.</w:t>
      </w:r>
    </w:p>
    <w:p w14:paraId="77B95CEA" w14:textId="77777777" w:rsidR="0089387C" w:rsidRPr="0095762D" w:rsidRDefault="00220D38" w:rsidP="003009C3">
      <w:pPr>
        <w:pStyle w:val="Level2Bold"/>
        <w:rPr>
          <w:szCs w:val="24"/>
        </w:rPr>
      </w:pPr>
      <w:bookmarkStart w:id="179" w:name="_Ref237859331"/>
      <w:r w:rsidRPr="0095762D">
        <w:rPr>
          <w:szCs w:val="24"/>
        </w:rPr>
        <w:t>O</w:t>
      </w:r>
      <w:r w:rsidR="0089387C" w:rsidRPr="0095762D">
        <w:rPr>
          <w:szCs w:val="24"/>
        </w:rPr>
        <w:t>vertime rates</w:t>
      </w:r>
      <w:bookmarkEnd w:id="179"/>
    </w:p>
    <w:p w14:paraId="1D2E7977" w14:textId="77777777" w:rsidR="0089387C" w:rsidRPr="0095762D" w:rsidRDefault="0089387C" w:rsidP="0016455E">
      <w:pPr>
        <w:pStyle w:val="Block1"/>
      </w:pPr>
      <w:r w:rsidRPr="0095762D">
        <w:t>The overtime rate payable to an employee depends on the time at which the overtime is worked.</w:t>
      </w:r>
    </w:p>
    <w:p w14:paraId="1AF698D5" w14:textId="77777777" w:rsidR="0089387C" w:rsidRPr="0095762D" w:rsidRDefault="0089387C" w:rsidP="0016455E">
      <w:pPr>
        <w:pStyle w:val="Level3"/>
      </w:pPr>
      <w:r w:rsidRPr="0095762D">
        <w:rPr>
          <w:b/>
          <w:bCs/>
          <w:spacing w:val="-2"/>
        </w:rPr>
        <w:t xml:space="preserve">Monday to Friday: </w:t>
      </w:r>
      <w:r w:rsidR="00220D38" w:rsidRPr="0095762D">
        <w:t>150% of</w:t>
      </w:r>
      <w:r w:rsidRPr="0095762D">
        <w:t xml:space="preserve"> the employee</w:t>
      </w:r>
      <w:r w:rsidR="00F84779" w:rsidRPr="0095762D">
        <w:t>’</w:t>
      </w:r>
      <w:r w:rsidRPr="0095762D">
        <w:t xml:space="preserve">s </w:t>
      </w:r>
      <w:r w:rsidR="00220D38" w:rsidRPr="0095762D">
        <w:t xml:space="preserve">ordinary base </w:t>
      </w:r>
      <w:r w:rsidRPr="0095762D">
        <w:t>rate of pay for the first two hours of overtime</w:t>
      </w:r>
      <w:r w:rsidR="00D443F1" w:rsidRPr="0095762D">
        <w:t xml:space="preserve"> then 200%</w:t>
      </w:r>
      <w:r w:rsidR="00BE40B2" w:rsidRPr="0095762D">
        <w:t xml:space="preserve"> of</w:t>
      </w:r>
      <w:r w:rsidRPr="0095762D">
        <w:t xml:space="preserve"> the employee</w:t>
      </w:r>
      <w:r w:rsidR="00F84779" w:rsidRPr="0095762D">
        <w:t>’</w:t>
      </w:r>
      <w:r w:rsidRPr="0095762D">
        <w:t xml:space="preserve">s </w:t>
      </w:r>
      <w:r w:rsidR="00BE40B2" w:rsidRPr="0095762D">
        <w:t xml:space="preserve">ordinary base </w:t>
      </w:r>
      <w:r w:rsidRPr="0095762D">
        <w:t>rate of pay for the rest of the overtime.</w:t>
      </w:r>
    </w:p>
    <w:p w14:paraId="0151EB9D" w14:textId="77777777" w:rsidR="0089387C" w:rsidRPr="0095762D" w:rsidRDefault="0089387C" w:rsidP="0016455E">
      <w:pPr>
        <w:pStyle w:val="Level3"/>
      </w:pPr>
      <w:r w:rsidRPr="0095762D">
        <w:rPr>
          <w:b/>
          <w:bCs/>
        </w:rPr>
        <w:t xml:space="preserve">Between midnight Friday and midnight Saturday: </w:t>
      </w:r>
      <w:r w:rsidR="00220D38" w:rsidRPr="0095762D">
        <w:t xml:space="preserve">175% of </w:t>
      </w:r>
      <w:r w:rsidRPr="0095762D">
        <w:t>the employee</w:t>
      </w:r>
      <w:r w:rsidR="00F84779" w:rsidRPr="0095762D">
        <w:t>’</w:t>
      </w:r>
      <w:r w:rsidRPr="0095762D">
        <w:t xml:space="preserve">s </w:t>
      </w:r>
      <w:r w:rsidR="00220D38" w:rsidRPr="0095762D">
        <w:t>ordinary base rate of pay</w:t>
      </w:r>
      <w:r w:rsidRPr="0095762D">
        <w:t xml:space="preserve"> for the first two hours of overtime </w:t>
      </w:r>
      <w:r w:rsidR="002F0649" w:rsidRPr="0095762D">
        <w:t>then</w:t>
      </w:r>
      <w:r w:rsidRPr="0095762D">
        <w:t xml:space="preserve"> </w:t>
      </w:r>
      <w:r w:rsidR="00220D38" w:rsidRPr="0095762D">
        <w:t>200% of the employee</w:t>
      </w:r>
      <w:r w:rsidR="00F84779" w:rsidRPr="0095762D">
        <w:t>’</w:t>
      </w:r>
      <w:r w:rsidR="00220D38" w:rsidRPr="0095762D">
        <w:t xml:space="preserve">s ordinary base </w:t>
      </w:r>
      <w:r w:rsidRPr="0095762D">
        <w:t>rate of pay for the rest of the overtime.</w:t>
      </w:r>
    </w:p>
    <w:p w14:paraId="3EC89D68" w14:textId="77777777" w:rsidR="0089387C" w:rsidRPr="0095762D" w:rsidRDefault="0089387C" w:rsidP="0016455E">
      <w:pPr>
        <w:pStyle w:val="Level3"/>
      </w:pPr>
      <w:r w:rsidRPr="0095762D">
        <w:rPr>
          <w:b/>
          <w:bCs/>
        </w:rPr>
        <w:t xml:space="preserve">Between midnight Saturday and midnight Sunday: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rate of pay for all time worked.</w:t>
      </w:r>
    </w:p>
    <w:p w14:paraId="314B818A" w14:textId="77777777" w:rsidR="0089387C" w:rsidRPr="0095762D" w:rsidRDefault="0089387C" w:rsidP="0016455E">
      <w:pPr>
        <w:pStyle w:val="Level3"/>
      </w:pPr>
      <w:r w:rsidRPr="0095762D">
        <w:rPr>
          <w:b/>
          <w:bCs/>
        </w:rPr>
        <w:t xml:space="preserve">On a rostered day off: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 xml:space="preserve">rate of pay for </w:t>
      </w:r>
      <w:r w:rsidR="00220D38" w:rsidRPr="0095762D">
        <w:t>all time worked</w:t>
      </w:r>
      <w:r w:rsidRPr="0095762D">
        <w:t>. The employee must be paid for at least four hours even if the employee works for less than four hours.</w:t>
      </w:r>
    </w:p>
    <w:p w14:paraId="38B55982" w14:textId="77777777" w:rsidR="0089387C" w:rsidRPr="0095762D" w:rsidRDefault="0089387C" w:rsidP="0016455E">
      <w:pPr>
        <w:pStyle w:val="Level2"/>
        <w:rPr>
          <w:szCs w:val="24"/>
        </w:rPr>
      </w:pPr>
      <w:r w:rsidRPr="0095762D">
        <w:rPr>
          <w:szCs w:val="24"/>
        </w:rPr>
        <w:t>Overtime worked on any day stands alone.</w:t>
      </w:r>
    </w:p>
    <w:p w14:paraId="2037A9EB" w14:textId="77777777" w:rsidR="0089387C" w:rsidRPr="0095762D" w:rsidRDefault="00220D38" w:rsidP="0016455E">
      <w:pPr>
        <w:pStyle w:val="Level2Bold"/>
        <w:rPr>
          <w:szCs w:val="24"/>
        </w:rPr>
      </w:pPr>
      <w:r w:rsidRPr="0095762D">
        <w:rPr>
          <w:szCs w:val="24"/>
        </w:rPr>
        <w:lastRenderedPageBreak/>
        <w:t>B</w:t>
      </w:r>
      <w:r w:rsidR="0089387C" w:rsidRPr="0095762D">
        <w:rPr>
          <w:szCs w:val="24"/>
        </w:rPr>
        <w:t>reak</w:t>
      </w:r>
      <w:r w:rsidRPr="0095762D">
        <w:rPr>
          <w:szCs w:val="24"/>
        </w:rPr>
        <w:t>s</w:t>
      </w:r>
      <w:r w:rsidR="0089387C" w:rsidRPr="0095762D">
        <w:rPr>
          <w:szCs w:val="24"/>
        </w:rPr>
        <w:t xml:space="preserve"> after working overtime</w:t>
      </w:r>
    </w:p>
    <w:p w14:paraId="127E601C" w14:textId="77777777" w:rsidR="0089387C" w:rsidRPr="0095762D" w:rsidRDefault="0089387C" w:rsidP="0016455E">
      <w:pPr>
        <w:pStyle w:val="Block1"/>
      </w:pPr>
      <w:r w:rsidRPr="0095762D">
        <w:t>If starting work at the employee</w:t>
      </w:r>
      <w:r w:rsidR="00F84779" w:rsidRPr="0095762D">
        <w:t>’</w:t>
      </w:r>
      <w:r w:rsidRPr="0095762D">
        <w:t>s next rostered starting time would mean that the employee did not receive a full eight hour break then:</w:t>
      </w:r>
    </w:p>
    <w:p w14:paraId="1539CD71" w14:textId="77777777" w:rsidR="0089387C" w:rsidRPr="0095762D" w:rsidRDefault="0089387C" w:rsidP="0016455E">
      <w:pPr>
        <w:pStyle w:val="Level3"/>
      </w:pPr>
      <w:r w:rsidRPr="0095762D">
        <w:t>the employee may</w:t>
      </w:r>
      <w:r w:rsidR="00250792" w:rsidRPr="0095762D">
        <w:t xml:space="preserve">, </w:t>
      </w:r>
      <w:r w:rsidRPr="0095762D">
        <w:t>without loss of pay</w:t>
      </w:r>
      <w:r w:rsidR="00250792" w:rsidRPr="0095762D">
        <w:t xml:space="preserve">, </w:t>
      </w:r>
      <w:r w:rsidRPr="0095762D">
        <w:t xml:space="preserve">start work at such a later time as is necessary to ensure that </w:t>
      </w:r>
      <w:r w:rsidR="00250792" w:rsidRPr="0095762D">
        <w:t>the employee</w:t>
      </w:r>
      <w:r w:rsidRPr="0095762D">
        <w:t xml:space="preserve"> receives a break of at least eight hours; or</w:t>
      </w:r>
    </w:p>
    <w:p w14:paraId="658B3586" w14:textId="77777777" w:rsidR="0089387C" w:rsidRPr="0095762D" w:rsidRDefault="0089387C" w:rsidP="0016455E">
      <w:pPr>
        <w:pStyle w:val="Level3"/>
      </w:pPr>
      <w:r w:rsidRPr="0095762D">
        <w:t>the employer must pay the employee overtime rates for all work performed until the employee has received a break of at least eight hours.</w:t>
      </w:r>
    </w:p>
    <w:p w14:paraId="28914ED7" w14:textId="77777777" w:rsidR="004F3174" w:rsidRPr="0095762D" w:rsidRDefault="004F3174" w:rsidP="004F3174">
      <w:pPr>
        <w:pStyle w:val="Level2Bold"/>
      </w:pPr>
      <w:bookmarkStart w:id="180" w:name="_Ref469655417"/>
      <w:r w:rsidRPr="0095762D">
        <w:t>Time off instead of payment for overtime</w:t>
      </w:r>
      <w:bookmarkEnd w:id="180"/>
    </w:p>
    <w:p w14:paraId="698A5CEE" w14:textId="4884C480" w:rsidR="004F3174" w:rsidRPr="0095762D" w:rsidRDefault="004F3174" w:rsidP="004F3174">
      <w:pPr>
        <w:pStyle w:val="History"/>
      </w:pPr>
      <w:r w:rsidRPr="0095762D">
        <w:t xml:space="preserve">[33.5 substituted by </w:t>
      </w:r>
      <w:hyperlink r:id="rId191" w:history="1">
        <w:r w:rsidRPr="0095762D">
          <w:rPr>
            <w:rStyle w:val="Hyperlink"/>
          </w:rPr>
          <w:t>PR585805</w:t>
        </w:r>
      </w:hyperlink>
      <w:r w:rsidRPr="0095762D">
        <w:t xml:space="preserve"> ppc 14Dec16]</w:t>
      </w:r>
    </w:p>
    <w:p w14:paraId="7C1BF398" w14:textId="77777777" w:rsidR="004F3174" w:rsidRPr="0095762D" w:rsidRDefault="004F3174" w:rsidP="004F3174">
      <w:pPr>
        <w:pStyle w:val="Level3"/>
      </w:pPr>
      <w:r w:rsidRPr="0095762D">
        <w:t>An employee and employer may agree in writing to the employee taking time off instead of being paid for a particular amount of overtime that has been worked by the employee.</w:t>
      </w:r>
    </w:p>
    <w:p w14:paraId="575D05F4" w14:textId="77777777" w:rsidR="004F3174" w:rsidRPr="0095762D" w:rsidRDefault="004F3174" w:rsidP="004F3174">
      <w:pPr>
        <w:pStyle w:val="Level3"/>
      </w:pPr>
      <w:r w:rsidRPr="0095762D">
        <w:t>The period of time off that an employee is entitled to take is equivalent to the overtime payment that would have been made.</w:t>
      </w:r>
    </w:p>
    <w:p w14:paraId="26BA45AC" w14:textId="6890DF42" w:rsidR="004F3174" w:rsidRPr="0095762D" w:rsidRDefault="004F3174" w:rsidP="004F3174">
      <w:pPr>
        <w:pStyle w:val="Block2"/>
      </w:pPr>
      <w:r w:rsidRPr="0095762D">
        <w:t xml:space="preserve">EXAMPLE: By making an agreement under clause </w:t>
      </w:r>
      <w:r w:rsidRPr="0095762D">
        <w:fldChar w:fldCharType="begin"/>
      </w:r>
      <w:r w:rsidRPr="0095762D">
        <w:instrText xml:space="preserve"> REF _Ref469655417 \w \h </w:instrText>
      </w:r>
      <w:r w:rsidR="0095762D">
        <w:instrText xml:space="preserve"> \* MERGEFORMAT </w:instrText>
      </w:r>
      <w:r w:rsidRPr="0095762D">
        <w:fldChar w:fldCharType="separate"/>
      </w:r>
      <w:r w:rsidR="00A17DD0">
        <w:t>33.5</w:t>
      </w:r>
      <w:r w:rsidRPr="0095762D">
        <w:fldChar w:fldCharType="end"/>
      </w:r>
      <w:r w:rsidRPr="0095762D">
        <w:t xml:space="preserve"> an employee who worked 2 overtime hours at the rate of time and a half is entitled to 3 hours’ time off. </w:t>
      </w:r>
    </w:p>
    <w:p w14:paraId="530F9DC4" w14:textId="77777777" w:rsidR="004F3174" w:rsidRPr="0095762D" w:rsidRDefault="004F3174" w:rsidP="004F3174">
      <w:pPr>
        <w:pStyle w:val="Level3"/>
      </w:pPr>
      <w:bookmarkStart w:id="181" w:name="_Ref469655468"/>
      <w:r w:rsidRPr="0095762D">
        <w:t>Time off must be taken:</w:t>
      </w:r>
      <w:bookmarkEnd w:id="181"/>
    </w:p>
    <w:p w14:paraId="19245095" w14:textId="77777777" w:rsidR="004F3174" w:rsidRPr="0095762D" w:rsidRDefault="004F3174" w:rsidP="004F3174">
      <w:pPr>
        <w:pStyle w:val="Level4"/>
      </w:pPr>
      <w:r w:rsidRPr="0095762D">
        <w:t>within the period of 6 months after the overtime is worked; and</w:t>
      </w:r>
    </w:p>
    <w:p w14:paraId="21341895" w14:textId="77777777" w:rsidR="004F3174" w:rsidRPr="0095762D" w:rsidRDefault="004F3174" w:rsidP="004F3174">
      <w:pPr>
        <w:pStyle w:val="Level4"/>
      </w:pPr>
      <w:r w:rsidRPr="0095762D">
        <w:t>at a time or times within that period of 6 months agreed by the employee and employer.</w:t>
      </w:r>
    </w:p>
    <w:p w14:paraId="669FC54C" w14:textId="43C1CDDF" w:rsidR="004F3174" w:rsidRPr="0095762D" w:rsidRDefault="004F3174" w:rsidP="004F3174">
      <w:pPr>
        <w:pStyle w:val="Level3"/>
      </w:pPr>
      <w:r w:rsidRPr="0095762D">
        <w:t xml:space="preserve">If the employee requests at any time, to be paid for overtime covered by an agreement under clause </w:t>
      </w:r>
      <w:r w:rsidRPr="0095762D">
        <w:fldChar w:fldCharType="begin"/>
      </w:r>
      <w:r w:rsidRPr="0095762D">
        <w:instrText xml:space="preserve"> REF _Ref469655417 \w \h </w:instrText>
      </w:r>
      <w:r w:rsidR="0095762D">
        <w:instrText xml:space="preserve"> \* MERGEFORMAT </w:instrText>
      </w:r>
      <w:r w:rsidRPr="0095762D">
        <w:fldChar w:fldCharType="separate"/>
      </w:r>
      <w:r w:rsidR="00A17DD0">
        <w:t>33.5</w:t>
      </w:r>
      <w:r w:rsidRPr="0095762D">
        <w:fldChar w:fldCharType="end"/>
      </w:r>
      <w:r w:rsidRPr="0095762D">
        <w:t xml:space="preserve"> but not taken as time off, the employer must pay the employee for the overtime, in the next pay period following the request, at the overtime rate applicable to the overtime when worked.</w:t>
      </w:r>
    </w:p>
    <w:p w14:paraId="1A60E527" w14:textId="1340E9C0" w:rsidR="004F3174" w:rsidRPr="0095762D" w:rsidRDefault="004F3174" w:rsidP="004F3174">
      <w:pPr>
        <w:pStyle w:val="Level3"/>
      </w:pPr>
      <w:r w:rsidRPr="0095762D">
        <w:t xml:space="preserve">If time off for overtime that has been worked is not taken within the period of 6 months mentioned in paragraph </w:t>
      </w:r>
      <w:r w:rsidRPr="0095762D">
        <w:fldChar w:fldCharType="begin"/>
      </w:r>
      <w:r w:rsidRPr="0095762D">
        <w:instrText xml:space="preserve"> REF _Ref469655468 \r \h </w:instrText>
      </w:r>
      <w:r w:rsidR="0095762D">
        <w:instrText xml:space="preserve"> \* MERGEFORMAT </w:instrText>
      </w:r>
      <w:r w:rsidRPr="0095762D">
        <w:fldChar w:fldCharType="separate"/>
      </w:r>
      <w:r w:rsidR="00A17DD0">
        <w:t>(c)</w:t>
      </w:r>
      <w:r w:rsidRPr="0095762D">
        <w:fldChar w:fldCharType="end"/>
      </w:r>
      <w:r w:rsidRPr="0095762D">
        <w:t>, the employer must pay the employee for the overtime, in the next pay period following those 6 months, at the overtime rate applicable to the overtime when worked.</w:t>
      </w:r>
    </w:p>
    <w:p w14:paraId="1243DC44" w14:textId="77777777" w:rsidR="004F3174" w:rsidRPr="0095762D" w:rsidRDefault="004F3174" w:rsidP="004F3174">
      <w:pPr>
        <w:pStyle w:val="Level3"/>
      </w:pPr>
      <w:r w:rsidRPr="0095762D">
        <w:t>An employer must not exert undue influence or undue pressure on an employee in relation to a decision by the employee to make, or not make, an agreement to take time off instead of payment for overtime.</w:t>
      </w:r>
    </w:p>
    <w:p w14:paraId="5065E109" w14:textId="034EDAC7" w:rsidR="004F3174" w:rsidRPr="0095762D" w:rsidRDefault="004F3174" w:rsidP="004F3174">
      <w:pPr>
        <w:pStyle w:val="Level3"/>
      </w:pPr>
      <w:r w:rsidRPr="0095762D">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Pr="0095762D">
        <w:fldChar w:fldCharType="begin"/>
      </w:r>
      <w:r w:rsidRPr="0095762D">
        <w:instrText xml:space="preserve"> REF _Ref469655417 \w \h </w:instrText>
      </w:r>
      <w:r w:rsidR="0095762D">
        <w:instrText xml:space="preserve"> \* MERGEFORMAT </w:instrText>
      </w:r>
      <w:r w:rsidRPr="0095762D">
        <w:fldChar w:fldCharType="separate"/>
      </w:r>
      <w:r w:rsidR="00A17DD0">
        <w:t>33.5</w:t>
      </w:r>
      <w:r w:rsidRPr="0095762D">
        <w:fldChar w:fldCharType="end"/>
      </w:r>
      <w:r w:rsidRPr="0095762D">
        <w:t xml:space="preserve"> will apply for overtime that has been worked.</w:t>
      </w:r>
    </w:p>
    <w:p w14:paraId="6F770948" w14:textId="77777777" w:rsidR="004F3174" w:rsidRPr="0095762D" w:rsidRDefault="004F3174" w:rsidP="004F3174">
      <w:pPr>
        <w:pStyle w:val="Block2"/>
      </w:pPr>
      <w:r w:rsidRPr="0095762D">
        <w:lastRenderedPageBreak/>
        <w:t>Note: If an employee makes a request under section 65 of the Act for a change in working arrangements, the employer may only refuse that request on reasonable business grounds (see section 65(5) of the Act).</w:t>
      </w:r>
    </w:p>
    <w:p w14:paraId="44AC0864" w14:textId="416EF8A2" w:rsidR="004F3174" w:rsidRPr="0095762D" w:rsidRDefault="004F3174" w:rsidP="004F3174">
      <w:pPr>
        <w:pStyle w:val="Level3"/>
      </w:pPr>
      <w:r w:rsidRPr="0095762D">
        <w:t xml:space="preserve">If, on the termination of the employee’s employment, time off for overtime worked by the employee to which clause </w:t>
      </w:r>
      <w:r w:rsidRPr="0095762D">
        <w:fldChar w:fldCharType="begin"/>
      </w:r>
      <w:r w:rsidRPr="0095762D">
        <w:instrText xml:space="preserve"> REF _Ref469655417 \w \h </w:instrText>
      </w:r>
      <w:r w:rsidR="0095762D">
        <w:instrText xml:space="preserve"> \* MERGEFORMAT </w:instrText>
      </w:r>
      <w:r w:rsidRPr="0095762D">
        <w:fldChar w:fldCharType="separate"/>
      </w:r>
      <w:r w:rsidR="00A17DD0">
        <w:t>33.5</w:t>
      </w:r>
      <w:r w:rsidRPr="0095762D">
        <w:fldChar w:fldCharType="end"/>
      </w:r>
      <w:r w:rsidRPr="0095762D">
        <w:t xml:space="preserve"> applies has not been taken, the employer must pay the employee for the overtime at the overtime rate applicable to the overtime when worked.</w:t>
      </w:r>
    </w:p>
    <w:p w14:paraId="16CABA46" w14:textId="51710CE3" w:rsidR="004F3174" w:rsidRPr="0095762D" w:rsidRDefault="004F3174" w:rsidP="004F3174">
      <w:pPr>
        <w:pStyle w:val="Block2"/>
      </w:pPr>
      <w:r w:rsidRPr="0095762D">
        <w:t xml:space="preserve">Note: Under section 345(1) of the Act, a person must not knowingly or recklessly make a false or misleading representation about the workplace rights of another person under clause </w:t>
      </w:r>
      <w:r w:rsidRPr="0095762D">
        <w:fldChar w:fldCharType="begin"/>
      </w:r>
      <w:r w:rsidRPr="0095762D">
        <w:instrText xml:space="preserve"> REF _Ref469655417 \w \h </w:instrText>
      </w:r>
      <w:r w:rsidR="0095762D">
        <w:instrText xml:space="preserve"> \* MERGEFORMAT </w:instrText>
      </w:r>
      <w:r w:rsidRPr="0095762D">
        <w:fldChar w:fldCharType="separate"/>
      </w:r>
      <w:r w:rsidR="00A17DD0">
        <w:t>33.5</w:t>
      </w:r>
      <w:r w:rsidRPr="0095762D">
        <w:fldChar w:fldCharType="end"/>
      </w:r>
      <w:r w:rsidRPr="0095762D">
        <w:t>.</w:t>
      </w:r>
    </w:p>
    <w:p w14:paraId="7A58D004" w14:textId="77777777" w:rsidR="0089387C" w:rsidRPr="0095762D" w:rsidRDefault="0089387C" w:rsidP="009F7F20">
      <w:pPr>
        <w:pStyle w:val="Level1"/>
        <w:spacing w:before="240"/>
      </w:pPr>
      <w:bookmarkStart w:id="182" w:name="_Ref237859606"/>
      <w:bookmarkStart w:id="183" w:name="_Toc37259561"/>
      <w:r w:rsidRPr="0095762D">
        <w:t>Penalty rates</w:t>
      </w:r>
      <w:bookmarkEnd w:id="182"/>
      <w:bookmarkEnd w:id="183"/>
    </w:p>
    <w:p w14:paraId="3C311952" w14:textId="31A792ED" w:rsidR="00B35D2F" w:rsidRPr="0095762D" w:rsidRDefault="00B35D2F" w:rsidP="00B35D2F">
      <w:pPr>
        <w:pStyle w:val="History"/>
      </w:pPr>
      <w:bookmarkStart w:id="184" w:name="_Ref237859876"/>
      <w:bookmarkStart w:id="185" w:name="_Ref240862982"/>
      <w:r w:rsidRPr="0095762D">
        <w:t xml:space="preserve">[Varied by </w:t>
      </w:r>
      <w:hyperlink r:id="rId192" w:history="1">
        <w:r w:rsidRPr="0095762D">
          <w:rPr>
            <w:rStyle w:val="Hyperlink"/>
          </w:rPr>
          <w:t>PR543062</w:t>
        </w:r>
      </w:hyperlink>
      <w:r w:rsidRPr="0095762D">
        <w:t xml:space="preserve">, </w:t>
      </w:r>
      <w:hyperlink r:id="rId193" w:history="1">
        <w:r w:rsidRPr="0095762D">
          <w:rPr>
            <w:rStyle w:val="Hyperlink"/>
          </w:rPr>
          <w:t>PR551382</w:t>
        </w:r>
      </w:hyperlink>
      <w:r w:rsidR="00F131CC" w:rsidRPr="0095762D">
        <w:rPr>
          <w:rStyle w:val="Hyperlink"/>
          <w:color w:val="auto"/>
          <w:u w:val="none"/>
        </w:rPr>
        <w:t xml:space="preserve">, </w:t>
      </w:r>
      <w:hyperlink r:id="rId194" w:history="1">
        <w:r w:rsidR="00F131CC" w:rsidRPr="0095762D">
          <w:rPr>
            <w:rStyle w:val="Hyperlink"/>
            <w:lang w:val="en-US"/>
          </w:rPr>
          <w:t>PR593956</w:t>
        </w:r>
      </w:hyperlink>
      <w:r w:rsidRPr="0095762D">
        <w:t>]</w:t>
      </w:r>
    </w:p>
    <w:p w14:paraId="42A53FF9" w14:textId="77777777" w:rsidR="00B35D2F" w:rsidRPr="0095762D" w:rsidRDefault="00B35D2F" w:rsidP="00B35D2F">
      <w:pPr>
        <w:pStyle w:val="Level2Bold"/>
      </w:pPr>
      <w:bookmarkStart w:id="186" w:name="_Ref389733179"/>
      <w:r w:rsidRPr="0095762D">
        <w:t>Penalty rates for work on weekends and public holidays</w:t>
      </w:r>
      <w:bookmarkEnd w:id="186"/>
    </w:p>
    <w:p w14:paraId="5893FD7C" w14:textId="48D2AC0B" w:rsidR="00A34125" w:rsidRPr="0095762D" w:rsidRDefault="00A34125" w:rsidP="00A34125">
      <w:pPr>
        <w:pStyle w:val="History"/>
      </w:pPr>
      <w:r w:rsidRPr="0095762D">
        <w:t xml:space="preserve">[34.1 substituted by </w:t>
      </w:r>
      <w:hyperlink r:id="rId195" w:history="1">
        <w:r w:rsidRPr="0095762D">
          <w:rPr>
            <w:rStyle w:val="Hyperlink"/>
          </w:rPr>
          <w:t>PR551382</w:t>
        </w:r>
      </w:hyperlink>
      <w:r w:rsidR="00F131CC" w:rsidRPr="0095762D">
        <w:t xml:space="preserve"> pp</w:t>
      </w:r>
      <w:r w:rsidRPr="0095762D">
        <w:t>c 01Jul14</w:t>
      </w:r>
      <w:r w:rsidR="00F131CC" w:rsidRPr="0095762D">
        <w:t xml:space="preserve">; varied by </w:t>
      </w:r>
      <w:hyperlink r:id="rId196" w:history="1">
        <w:r w:rsidR="00F131CC" w:rsidRPr="0095762D">
          <w:rPr>
            <w:rStyle w:val="Hyperlink"/>
            <w:lang w:val="en-US"/>
          </w:rPr>
          <w:t>PR593956</w:t>
        </w:r>
      </w:hyperlink>
      <w:r w:rsidR="00F131CC" w:rsidRPr="0095762D">
        <w:t xml:space="preserve"> ppc 01Jul17</w:t>
      </w:r>
      <w:r w:rsidRPr="0095762D">
        <w:t>]</w:t>
      </w:r>
    </w:p>
    <w:p w14:paraId="40706992" w14:textId="75047378" w:rsidR="00A34125" w:rsidRPr="0095762D" w:rsidRDefault="00A34125" w:rsidP="00A34125">
      <w:pPr>
        <w:pStyle w:val="Block1"/>
      </w:pPr>
      <w:r w:rsidRPr="0095762D">
        <w:t xml:space="preserve">An employee working ordinary time hours on the following days will be paid the following percentage of the minimum wage in clause </w:t>
      </w:r>
      <w:r w:rsidR="00F60784" w:rsidRPr="0095762D">
        <w:fldChar w:fldCharType="begin"/>
      </w:r>
      <w:r w:rsidRPr="0095762D">
        <w:instrText xml:space="preserve"> REF _Ref237858369 \w \h </w:instrText>
      </w:r>
      <w:r w:rsidR="0095762D">
        <w:instrText xml:space="preserve"> \* MERGEFORMAT </w:instrText>
      </w:r>
      <w:r w:rsidR="00F60784" w:rsidRPr="0095762D">
        <w:fldChar w:fldCharType="separate"/>
      </w:r>
      <w:r w:rsidR="00A17DD0">
        <w:t>20</w:t>
      </w:r>
      <w:r w:rsidR="00F60784" w:rsidRPr="0095762D">
        <w:fldChar w:fldCharType="end"/>
      </w:r>
      <w:r w:rsidRPr="0095762D">
        <w:t>—</w:t>
      </w:r>
      <w:r w:rsidR="00F60784" w:rsidRPr="0095762D">
        <w:fldChar w:fldCharType="begin"/>
      </w:r>
      <w:r w:rsidRPr="0095762D">
        <w:instrText xml:space="preserve"> REF _Ref237858369 \h </w:instrText>
      </w:r>
      <w:r w:rsidR="0095762D">
        <w:instrText xml:space="preserve"> \* MERGEFORMAT </w:instrText>
      </w:r>
      <w:r w:rsidR="00F60784" w:rsidRPr="0095762D">
        <w:fldChar w:fldCharType="separate"/>
      </w:r>
      <w:r w:rsidR="00A17DD0" w:rsidRPr="0095762D">
        <w:t>Minimum wages</w:t>
      </w:r>
      <w:r w:rsidR="00F60784" w:rsidRPr="0095762D">
        <w:fldChar w:fldCharType="end"/>
      </w:r>
      <w:r w:rsidRPr="0095762D">
        <w:t xml:space="preserve"> for the relevant classification:</w:t>
      </w:r>
    </w:p>
    <w:tbl>
      <w:tblPr>
        <w:tblW w:w="8504" w:type="dxa"/>
        <w:tblInd w:w="818" w:type="dxa"/>
        <w:tblLayout w:type="fixed"/>
        <w:tblLook w:val="04A0" w:firstRow="1" w:lastRow="0" w:firstColumn="1" w:lastColumn="0" w:noHBand="0" w:noVBand="1"/>
      </w:tblPr>
      <w:tblGrid>
        <w:gridCol w:w="3826"/>
        <w:gridCol w:w="1276"/>
        <w:gridCol w:w="1276"/>
        <w:gridCol w:w="992"/>
        <w:gridCol w:w="1134"/>
      </w:tblGrid>
      <w:tr w:rsidR="00A34125" w:rsidRPr="0095762D" w14:paraId="424711BC" w14:textId="77777777" w:rsidTr="00B45CD6">
        <w:trPr>
          <w:trHeight w:val="757"/>
          <w:tblHeader/>
        </w:trPr>
        <w:tc>
          <w:tcPr>
            <w:tcW w:w="3826" w:type="dxa"/>
            <w:vAlign w:val="center"/>
          </w:tcPr>
          <w:p w14:paraId="338ED29E" w14:textId="77777777" w:rsidR="00A34125" w:rsidRPr="0095762D" w:rsidRDefault="00A34125" w:rsidP="00873B6F">
            <w:pPr>
              <w:pStyle w:val="AMODTable"/>
              <w:keepNext/>
              <w:rPr>
                <w:b/>
              </w:rPr>
            </w:pPr>
            <w:r w:rsidRPr="0095762D">
              <w:rPr>
                <w:b/>
              </w:rPr>
              <w:t>Type of employment</w:t>
            </w:r>
          </w:p>
        </w:tc>
        <w:tc>
          <w:tcPr>
            <w:tcW w:w="1276" w:type="dxa"/>
            <w:vAlign w:val="center"/>
          </w:tcPr>
          <w:p w14:paraId="0932C34E" w14:textId="77777777" w:rsidR="00A34125" w:rsidRPr="0095762D" w:rsidRDefault="00A34125" w:rsidP="00873B6F">
            <w:pPr>
              <w:pStyle w:val="AMODTable"/>
              <w:keepNext/>
              <w:jc w:val="center"/>
              <w:rPr>
                <w:b/>
              </w:rPr>
            </w:pPr>
            <w:r w:rsidRPr="0095762D">
              <w:rPr>
                <w:b/>
              </w:rPr>
              <w:t>Monday to Friday</w:t>
            </w:r>
          </w:p>
        </w:tc>
        <w:tc>
          <w:tcPr>
            <w:tcW w:w="1276" w:type="dxa"/>
            <w:vAlign w:val="center"/>
          </w:tcPr>
          <w:p w14:paraId="7B7B3AE2" w14:textId="77777777" w:rsidR="00A34125" w:rsidRPr="0095762D" w:rsidRDefault="00A34125" w:rsidP="00873B6F">
            <w:pPr>
              <w:pStyle w:val="AMODTable"/>
              <w:keepNext/>
              <w:jc w:val="center"/>
              <w:rPr>
                <w:b/>
              </w:rPr>
            </w:pPr>
            <w:r w:rsidRPr="0095762D">
              <w:rPr>
                <w:b/>
              </w:rPr>
              <w:t>Saturday</w:t>
            </w:r>
          </w:p>
        </w:tc>
        <w:tc>
          <w:tcPr>
            <w:tcW w:w="992" w:type="dxa"/>
            <w:vAlign w:val="center"/>
          </w:tcPr>
          <w:p w14:paraId="418EEF1B" w14:textId="77777777" w:rsidR="00A34125" w:rsidRPr="0095762D" w:rsidRDefault="00A34125" w:rsidP="00873B6F">
            <w:pPr>
              <w:pStyle w:val="AMODTable"/>
              <w:keepNext/>
              <w:jc w:val="center"/>
              <w:rPr>
                <w:b/>
              </w:rPr>
            </w:pPr>
            <w:r w:rsidRPr="0095762D">
              <w:rPr>
                <w:b/>
              </w:rPr>
              <w:t>Sunday</w:t>
            </w:r>
          </w:p>
        </w:tc>
        <w:tc>
          <w:tcPr>
            <w:tcW w:w="1134" w:type="dxa"/>
            <w:vAlign w:val="center"/>
          </w:tcPr>
          <w:p w14:paraId="2377B427" w14:textId="77777777" w:rsidR="00A34125" w:rsidRPr="0095762D" w:rsidRDefault="00A34125" w:rsidP="00873B6F">
            <w:pPr>
              <w:pStyle w:val="AMODTable"/>
              <w:keepNext/>
              <w:jc w:val="center"/>
              <w:rPr>
                <w:b/>
              </w:rPr>
            </w:pPr>
            <w:r w:rsidRPr="0095762D">
              <w:rPr>
                <w:b/>
              </w:rPr>
              <w:t>Public holidays</w:t>
            </w:r>
          </w:p>
        </w:tc>
      </w:tr>
      <w:tr w:rsidR="00A34125" w:rsidRPr="0095762D" w14:paraId="061105A4" w14:textId="77777777" w:rsidTr="00B45CD6">
        <w:trPr>
          <w:trHeight w:val="20"/>
          <w:tblHeader/>
        </w:trPr>
        <w:tc>
          <w:tcPr>
            <w:tcW w:w="3826" w:type="dxa"/>
          </w:tcPr>
          <w:p w14:paraId="3B8043C5" w14:textId="77777777" w:rsidR="00A34125" w:rsidRPr="0095762D" w:rsidRDefault="00A34125" w:rsidP="00873B6F">
            <w:pPr>
              <w:pStyle w:val="AMODTable"/>
              <w:keepNext/>
              <w:rPr>
                <w:b/>
              </w:rPr>
            </w:pPr>
          </w:p>
        </w:tc>
        <w:tc>
          <w:tcPr>
            <w:tcW w:w="1276" w:type="dxa"/>
            <w:vAlign w:val="center"/>
          </w:tcPr>
          <w:p w14:paraId="42B4BAAD" w14:textId="77777777" w:rsidR="00A34125" w:rsidRPr="0095762D" w:rsidRDefault="00A34125" w:rsidP="00873B6F">
            <w:pPr>
              <w:pStyle w:val="AMODTable"/>
              <w:keepNext/>
              <w:jc w:val="center"/>
              <w:rPr>
                <w:b/>
              </w:rPr>
            </w:pPr>
            <w:r w:rsidRPr="0095762D">
              <w:rPr>
                <w:b/>
              </w:rPr>
              <w:t>%</w:t>
            </w:r>
          </w:p>
        </w:tc>
        <w:tc>
          <w:tcPr>
            <w:tcW w:w="1276" w:type="dxa"/>
            <w:vAlign w:val="center"/>
          </w:tcPr>
          <w:p w14:paraId="2A6A5E15" w14:textId="77777777" w:rsidR="00A34125" w:rsidRPr="0095762D" w:rsidRDefault="00A34125" w:rsidP="00873B6F">
            <w:pPr>
              <w:pStyle w:val="AMODTable"/>
              <w:keepNext/>
              <w:jc w:val="center"/>
              <w:rPr>
                <w:b/>
              </w:rPr>
            </w:pPr>
            <w:r w:rsidRPr="0095762D">
              <w:rPr>
                <w:b/>
              </w:rPr>
              <w:t>%</w:t>
            </w:r>
          </w:p>
        </w:tc>
        <w:tc>
          <w:tcPr>
            <w:tcW w:w="992" w:type="dxa"/>
            <w:vAlign w:val="center"/>
          </w:tcPr>
          <w:p w14:paraId="4DA8204C" w14:textId="77777777" w:rsidR="00A34125" w:rsidRPr="0095762D" w:rsidRDefault="00A34125" w:rsidP="00873B6F">
            <w:pPr>
              <w:pStyle w:val="AMODTable"/>
              <w:keepNext/>
              <w:jc w:val="center"/>
              <w:rPr>
                <w:b/>
              </w:rPr>
            </w:pPr>
            <w:r w:rsidRPr="0095762D">
              <w:rPr>
                <w:b/>
              </w:rPr>
              <w:t>%</w:t>
            </w:r>
          </w:p>
        </w:tc>
        <w:tc>
          <w:tcPr>
            <w:tcW w:w="1134" w:type="dxa"/>
            <w:vAlign w:val="center"/>
          </w:tcPr>
          <w:p w14:paraId="45EBE730" w14:textId="77777777" w:rsidR="00A34125" w:rsidRPr="0095762D" w:rsidRDefault="00A34125" w:rsidP="00873B6F">
            <w:pPr>
              <w:pStyle w:val="AMODTable"/>
              <w:keepNext/>
              <w:jc w:val="center"/>
              <w:rPr>
                <w:b/>
              </w:rPr>
            </w:pPr>
            <w:r w:rsidRPr="0095762D">
              <w:rPr>
                <w:b/>
              </w:rPr>
              <w:t>%</w:t>
            </w:r>
          </w:p>
        </w:tc>
      </w:tr>
      <w:tr w:rsidR="00A34125" w:rsidRPr="0095762D" w14:paraId="2215A4D8" w14:textId="77777777" w:rsidTr="00623DBB">
        <w:trPr>
          <w:cantSplit/>
          <w:trHeight w:val="20"/>
        </w:trPr>
        <w:tc>
          <w:tcPr>
            <w:tcW w:w="3826" w:type="dxa"/>
          </w:tcPr>
          <w:p w14:paraId="561218F4" w14:textId="77777777" w:rsidR="00A34125" w:rsidRPr="0095762D" w:rsidRDefault="00A34125" w:rsidP="00873B6F">
            <w:pPr>
              <w:pStyle w:val="AMODTable"/>
              <w:keepNext/>
            </w:pPr>
            <w:r w:rsidRPr="0095762D">
              <w:t>Full-time and part-time</w:t>
            </w:r>
          </w:p>
        </w:tc>
        <w:tc>
          <w:tcPr>
            <w:tcW w:w="1276" w:type="dxa"/>
            <w:vAlign w:val="center"/>
          </w:tcPr>
          <w:p w14:paraId="0F542136" w14:textId="77777777" w:rsidR="00A34125" w:rsidRPr="0095762D" w:rsidRDefault="00A34125" w:rsidP="00873B6F">
            <w:pPr>
              <w:pStyle w:val="AMODTable"/>
              <w:keepNext/>
              <w:jc w:val="center"/>
            </w:pPr>
            <w:r w:rsidRPr="0095762D">
              <w:t>100</w:t>
            </w:r>
          </w:p>
        </w:tc>
        <w:tc>
          <w:tcPr>
            <w:tcW w:w="1276" w:type="dxa"/>
            <w:vAlign w:val="center"/>
          </w:tcPr>
          <w:p w14:paraId="298ABC8E" w14:textId="77777777" w:rsidR="00A34125" w:rsidRPr="0095762D" w:rsidRDefault="00A34125" w:rsidP="00873B6F">
            <w:pPr>
              <w:pStyle w:val="AMODTable"/>
              <w:keepNext/>
              <w:jc w:val="center"/>
            </w:pPr>
            <w:r w:rsidRPr="0095762D">
              <w:t>125</w:t>
            </w:r>
          </w:p>
        </w:tc>
        <w:tc>
          <w:tcPr>
            <w:tcW w:w="992" w:type="dxa"/>
            <w:vAlign w:val="center"/>
          </w:tcPr>
          <w:p w14:paraId="4A70664E" w14:textId="77777777" w:rsidR="00A34125" w:rsidRPr="0095762D" w:rsidRDefault="00A34125" w:rsidP="00873B6F">
            <w:pPr>
              <w:pStyle w:val="AMODTable"/>
              <w:keepNext/>
              <w:jc w:val="center"/>
            </w:pPr>
            <w:r w:rsidRPr="0095762D">
              <w:t>150</w:t>
            </w:r>
          </w:p>
        </w:tc>
        <w:tc>
          <w:tcPr>
            <w:tcW w:w="1134" w:type="dxa"/>
            <w:vAlign w:val="center"/>
          </w:tcPr>
          <w:p w14:paraId="5511AC8E" w14:textId="77777777" w:rsidR="00A34125" w:rsidRPr="0095762D" w:rsidRDefault="00A34125" w:rsidP="00F131CC">
            <w:pPr>
              <w:pStyle w:val="AMODTable"/>
              <w:keepNext/>
              <w:jc w:val="center"/>
            </w:pPr>
            <w:r w:rsidRPr="0095762D">
              <w:t>2</w:t>
            </w:r>
            <w:r w:rsidR="00F131CC" w:rsidRPr="0095762D">
              <w:t>2</w:t>
            </w:r>
            <w:r w:rsidRPr="0095762D">
              <w:t>5</w:t>
            </w:r>
          </w:p>
        </w:tc>
      </w:tr>
      <w:tr w:rsidR="00A34125" w:rsidRPr="0095762D" w14:paraId="74489BF5" w14:textId="77777777" w:rsidTr="00623DBB">
        <w:trPr>
          <w:cantSplit/>
          <w:trHeight w:val="747"/>
        </w:trPr>
        <w:tc>
          <w:tcPr>
            <w:tcW w:w="3826" w:type="dxa"/>
          </w:tcPr>
          <w:p w14:paraId="3361C378" w14:textId="77777777" w:rsidR="00A34125" w:rsidRPr="0095762D" w:rsidRDefault="00A34125" w:rsidP="00823ADE">
            <w:pPr>
              <w:pStyle w:val="AMODTable"/>
            </w:pPr>
            <w:r w:rsidRPr="0095762D">
              <w:t xml:space="preserve">Casual Introductory Level, </w:t>
            </w:r>
          </w:p>
          <w:p w14:paraId="489493A2" w14:textId="77777777" w:rsidR="00A34125" w:rsidRPr="0095762D" w:rsidRDefault="00A34125" w:rsidP="00823ADE">
            <w:pPr>
              <w:pStyle w:val="AMODTable"/>
            </w:pPr>
            <w:r w:rsidRPr="0095762D">
              <w:t xml:space="preserve">Level 1, Level 2 </w:t>
            </w:r>
          </w:p>
          <w:p w14:paraId="06F07ACF" w14:textId="77777777" w:rsidR="00A34125" w:rsidRPr="0095762D" w:rsidRDefault="00A34125" w:rsidP="00823ADE">
            <w:pPr>
              <w:pStyle w:val="AMODTable"/>
            </w:pPr>
            <w:r w:rsidRPr="0095762D">
              <w:t>(inclusive of 25% casual loading)</w:t>
            </w:r>
          </w:p>
        </w:tc>
        <w:tc>
          <w:tcPr>
            <w:tcW w:w="1276" w:type="dxa"/>
            <w:vAlign w:val="center"/>
          </w:tcPr>
          <w:p w14:paraId="52A3F937" w14:textId="77777777" w:rsidR="00A34125" w:rsidRPr="0095762D" w:rsidRDefault="00A34125" w:rsidP="00823ADE">
            <w:pPr>
              <w:pStyle w:val="AMODTable"/>
              <w:jc w:val="center"/>
            </w:pPr>
            <w:r w:rsidRPr="0095762D">
              <w:t>125</w:t>
            </w:r>
          </w:p>
        </w:tc>
        <w:tc>
          <w:tcPr>
            <w:tcW w:w="1276" w:type="dxa"/>
            <w:vAlign w:val="center"/>
          </w:tcPr>
          <w:p w14:paraId="779C9EA6" w14:textId="77777777" w:rsidR="00A34125" w:rsidRPr="0095762D" w:rsidRDefault="00A34125" w:rsidP="00823ADE">
            <w:pPr>
              <w:pStyle w:val="AMODTable"/>
              <w:jc w:val="center"/>
            </w:pPr>
            <w:r w:rsidRPr="0095762D">
              <w:t>150</w:t>
            </w:r>
          </w:p>
        </w:tc>
        <w:tc>
          <w:tcPr>
            <w:tcW w:w="992" w:type="dxa"/>
            <w:vAlign w:val="center"/>
          </w:tcPr>
          <w:p w14:paraId="4E7F472E" w14:textId="77777777" w:rsidR="00A34125" w:rsidRPr="0095762D" w:rsidRDefault="00A34125" w:rsidP="00823ADE">
            <w:pPr>
              <w:pStyle w:val="AMODTable"/>
              <w:jc w:val="center"/>
            </w:pPr>
            <w:r w:rsidRPr="0095762D">
              <w:t>150</w:t>
            </w:r>
          </w:p>
        </w:tc>
        <w:tc>
          <w:tcPr>
            <w:tcW w:w="1134" w:type="dxa"/>
            <w:vAlign w:val="center"/>
          </w:tcPr>
          <w:p w14:paraId="03DA99BD" w14:textId="77777777" w:rsidR="00A34125" w:rsidRPr="0095762D" w:rsidRDefault="00A34125" w:rsidP="00823ADE">
            <w:pPr>
              <w:pStyle w:val="AMODTable"/>
              <w:jc w:val="center"/>
            </w:pPr>
            <w:r w:rsidRPr="0095762D">
              <w:t>250</w:t>
            </w:r>
          </w:p>
        </w:tc>
      </w:tr>
      <w:tr w:rsidR="00A34125" w:rsidRPr="0095762D" w14:paraId="689DCF3A" w14:textId="77777777" w:rsidTr="00623DBB">
        <w:trPr>
          <w:cantSplit/>
          <w:trHeight w:val="605"/>
        </w:trPr>
        <w:tc>
          <w:tcPr>
            <w:tcW w:w="3826" w:type="dxa"/>
          </w:tcPr>
          <w:p w14:paraId="2093FDF7" w14:textId="77777777" w:rsidR="00A34125" w:rsidRPr="0095762D" w:rsidRDefault="00A34125" w:rsidP="00823ADE">
            <w:pPr>
              <w:pStyle w:val="AMODTable"/>
            </w:pPr>
            <w:r w:rsidRPr="0095762D">
              <w:t>Casual Level 3 to Level 6</w:t>
            </w:r>
          </w:p>
          <w:p w14:paraId="6882BF39" w14:textId="77777777" w:rsidR="00A34125" w:rsidRPr="0095762D" w:rsidRDefault="00A34125" w:rsidP="00823ADE">
            <w:pPr>
              <w:pStyle w:val="AMODTable"/>
            </w:pPr>
            <w:r w:rsidRPr="0095762D">
              <w:t>(inclusive of casual 25% loading)</w:t>
            </w:r>
          </w:p>
        </w:tc>
        <w:tc>
          <w:tcPr>
            <w:tcW w:w="1276" w:type="dxa"/>
            <w:vAlign w:val="center"/>
          </w:tcPr>
          <w:p w14:paraId="7AEEED62" w14:textId="77777777" w:rsidR="00A34125" w:rsidRPr="0095762D" w:rsidRDefault="00A34125" w:rsidP="00823ADE">
            <w:pPr>
              <w:pStyle w:val="AMODTable"/>
              <w:jc w:val="center"/>
            </w:pPr>
            <w:r w:rsidRPr="0095762D">
              <w:t>125</w:t>
            </w:r>
          </w:p>
        </w:tc>
        <w:tc>
          <w:tcPr>
            <w:tcW w:w="1276" w:type="dxa"/>
            <w:vAlign w:val="center"/>
          </w:tcPr>
          <w:p w14:paraId="3B15B639" w14:textId="77777777" w:rsidR="00A34125" w:rsidRPr="0095762D" w:rsidRDefault="00A34125" w:rsidP="00823ADE">
            <w:pPr>
              <w:pStyle w:val="AMODTable"/>
              <w:jc w:val="center"/>
            </w:pPr>
            <w:r w:rsidRPr="0095762D">
              <w:t>150</w:t>
            </w:r>
          </w:p>
        </w:tc>
        <w:tc>
          <w:tcPr>
            <w:tcW w:w="992" w:type="dxa"/>
            <w:vAlign w:val="center"/>
          </w:tcPr>
          <w:p w14:paraId="4AFC78A8" w14:textId="77777777" w:rsidR="00A34125" w:rsidRPr="0095762D" w:rsidRDefault="00A34125" w:rsidP="00823ADE">
            <w:pPr>
              <w:pStyle w:val="AMODTable"/>
              <w:jc w:val="center"/>
            </w:pPr>
            <w:r w:rsidRPr="0095762D">
              <w:t>175</w:t>
            </w:r>
          </w:p>
        </w:tc>
        <w:tc>
          <w:tcPr>
            <w:tcW w:w="1134" w:type="dxa"/>
            <w:vAlign w:val="center"/>
          </w:tcPr>
          <w:p w14:paraId="52AD979A" w14:textId="77777777" w:rsidR="00A34125" w:rsidRPr="0095762D" w:rsidRDefault="00A34125" w:rsidP="00823ADE">
            <w:pPr>
              <w:pStyle w:val="AMODTable"/>
              <w:jc w:val="center"/>
            </w:pPr>
            <w:r w:rsidRPr="0095762D">
              <w:t>250</w:t>
            </w:r>
          </w:p>
        </w:tc>
      </w:tr>
    </w:tbl>
    <w:p w14:paraId="0923CD93" w14:textId="77777777" w:rsidR="00A34125" w:rsidRPr="0095762D" w:rsidRDefault="00A34125" w:rsidP="00A34125">
      <w:pPr>
        <w:pStyle w:val="Level2Bold"/>
        <w:numPr>
          <w:ilvl w:val="0"/>
          <w:numId w:val="0"/>
        </w:numPr>
        <w:ind w:left="851" w:hanging="851"/>
      </w:pPr>
      <w:r w:rsidRPr="0095762D">
        <w:t>34.1A</w:t>
      </w:r>
      <w:r w:rsidRPr="0095762D">
        <w:tab/>
        <w:t>Special condition regarding existing employees</w:t>
      </w:r>
    </w:p>
    <w:p w14:paraId="3D922A4A" w14:textId="4890B820" w:rsidR="00A34125" w:rsidRPr="0095762D" w:rsidRDefault="00A34125" w:rsidP="00A34125">
      <w:pPr>
        <w:pStyle w:val="Block1"/>
      </w:pPr>
      <w:r w:rsidRPr="0095762D">
        <w:t xml:space="preserve">No existing employee classified as Level 3 or above shall be moved down to pay grade Levels 1 or 2 or be discriminated against in the allocation of work as a result of the variation of clause </w:t>
      </w:r>
      <w:r w:rsidR="00F60784" w:rsidRPr="0095762D">
        <w:fldChar w:fldCharType="begin"/>
      </w:r>
      <w:r w:rsidRPr="0095762D">
        <w:instrText xml:space="preserve"> REF _Ref389733179 \w \h </w:instrText>
      </w:r>
      <w:r w:rsidR="0095762D">
        <w:instrText xml:space="preserve"> \* MERGEFORMAT </w:instrText>
      </w:r>
      <w:r w:rsidR="00F60784" w:rsidRPr="0095762D">
        <w:fldChar w:fldCharType="separate"/>
      </w:r>
      <w:r w:rsidR="00A17DD0">
        <w:t>34.1</w:t>
      </w:r>
      <w:r w:rsidR="00F60784" w:rsidRPr="0095762D">
        <w:fldChar w:fldCharType="end"/>
      </w:r>
      <w:r w:rsidRPr="0095762D">
        <w:t xml:space="preserve"> by the Full Bench of the Fair Work Commission in proceedings number </w:t>
      </w:r>
      <w:hyperlink r:id="rId197" w:history="1">
        <w:r w:rsidRPr="0095762D">
          <w:rPr>
            <w:rStyle w:val="Hyperlink"/>
          </w:rPr>
          <w:t>C2013/6610</w:t>
        </w:r>
      </w:hyperlink>
      <w:r w:rsidRPr="0095762D">
        <w:t>.</w:t>
      </w:r>
    </w:p>
    <w:p w14:paraId="2B6D20F7" w14:textId="77777777" w:rsidR="0089387C" w:rsidRPr="0095762D" w:rsidRDefault="005252B1" w:rsidP="00B35D2F">
      <w:pPr>
        <w:pStyle w:val="Level2Bold"/>
        <w:rPr>
          <w:szCs w:val="24"/>
        </w:rPr>
      </w:pPr>
      <w:bookmarkStart w:id="187" w:name="_Ref389733183"/>
      <w:r w:rsidRPr="0095762D">
        <w:rPr>
          <w:szCs w:val="24"/>
        </w:rPr>
        <w:t xml:space="preserve">Additional payment for </w:t>
      </w:r>
      <w:bookmarkEnd w:id="184"/>
      <w:r w:rsidRPr="0095762D">
        <w:rPr>
          <w:szCs w:val="24"/>
        </w:rPr>
        <w:t>w</w:t>
      </w:r>
      <w:r w:rsidR="0089387C" w:rsidRPr="0095762D">
        <w:rPr>
          <w:szCs w:val="24"/>
        </w:rPr>
        <w:t xml:space="preserve">ork done </w:t>
      </w:r>
      <w:r w:rsidRPr="0095762D">
        <w:rPr>
          <w:szCs w:val="24"/>
        </w:rPr>
        <w:t xml:space="preserve">between </w:t>
      </w:r>
      <w:r w:rsidR="0089387C" w:rsidRPr="0095762D">
        <w:rPr>
          <w:szCs w:val="24"/>
        </w:rPr>
        <w:t xml:space="preserve">the hours of </w:t>
      </w:r>
      <w:r w:rsidRPr="0095762D">
        <w:rPr>
          <w:szCs w:val="24"/>
        </w:rPr>
        <w:t>10</w:t>
      </w:r>
      <w:r w:rsidR="0089387C" w:rsidRPr="0095762D">
        <w:rPr>
          <w:szCs w:val="24"/>
        </w:rPr>
        <w:t xml:space="preserve">.00 </w:t>
      </w:r>
      <w:r w:rsidRPr="0095762D">
        <w:rPr>
          <w:szCs w:val="24"/>
        </w:rPr>
        <w:t xml:space="preserve">pm </w:t>
      </w:r>
      <w:r w:rsidR="0089387C" w:rsidRPr="0095762D">
        <w:rPr>
          <w:szCs w:val="24"/>
        </w:rPr>
        <w:t xml:space="preserve">to </w:t>
      </w:r>
      <w:r w:rsidR="00F131CC" w:rsidRPr="0095762D">
        <w:rPr>
          <w:szCs w:val="24"/>
        </w:rPr>
        <w:t>6</w:t>
      </w:r>
      <w:r w:rsidR="0089387C" w:rsidRPr="0095762D">
        <w:rPr>
          <w:szCs w:val="24"/>
        </w:rPr>
        <w:t xml:space="preserve">.00 </w:t>
      </w:r>
      <w:r w:rsidRPr="0095762D">
        <w:rPr>
          <w:szCs w:val="24"/>
        </w:rPr>
        <w:t xml:space="preserve">am </w:t>
      </w:r>
      <w:r w:rsidR="0089387C" w:rsidRPr="0095762D">
        <w:rPr>
          <w:szCs w:val="24"/>
        </w:rPr>
        <w:t>on Monday to Friday</w:t>
      </w:r>
      <w:bookmarkEnd w:id="185"/>
      <w:bookmarkEnd w:id="187"/>
    </w:p>
    <w:p w14:paraId="14967388" w14:textId="72F482B5" w:rsidR="00F131CC" w:rsidRPr="0095762D" w:rsidRDefault="00F131CC" w:rsidP="00F131CC">
      <w:pPr>
        <w:pStyle w:val="History"/>
      </w:pPr>
      <w:r w:rsidRPr="0095762D">
        <w:t xml:space="preserve">[34.2 renamed and varied by </w:t>
      </w:r>
      <w:hyperlink r:id="rId198" w:history="1">
        <w:r w:rsidRPr="0095762D">
          <w:rPr>
            <w:rStyle w:val="Hyperlink"/>
            <w:lang w:val="en-US"/>
          </w:rPr>
          <w:t>PR593956</w:t>
        </w:r>
      </w:hyperlink>
      <w:r w:rsidRPr="0095762D">
        <w:t xml:space="preserve"> ppc 01Jul17]</w:t>
      </w:r>
    </w:p>
    <w:p w14:paraId="6ADAED0A" w14:textId="77777777" w:rsidR="0089387C" w:rsidRPr="0095762D" w:rsidRDefault="0089387C" w:rsidP="00BA2D3F">
      <w:pPr>
        <w:pStyle w:val="Level3"/>
      </w:pPr>
      <w:r w:rsidRPr="0095762D">
        <w:t>An employee, including a casual, who is required to work any of their ordinary hour</w:t>
      </w:r>
      <w:r w:rsidR="00250792" w:rsidRPr="0095762D">
        <w:t xml:space="preserve">s between the hours of </w:t>
      </w:r>
      <w:r w:rsidR="005252B1" w:rsidRPr="0095762D">
        <w:t>10</w:t>
      </w:r>
      <w:r w:rsidR="00576516" w:rsidRPr="0095762D">
        <w:t>.00 </w:t>
      </w:r>
      <w:r w:rsidR="00250792" w:rsidRPr="0095762D">
        <w:t>pm</w:t>
      </w:r>
      <w:r w:rsidRPr="0095762D">
        <w:t xml:space="preserve"> and midnight Monday to Friday inclusive, o</w:t>
      </w:r>
      <w:r w:rsidR="00250792" w:rsidRPr="0095762D">
        <w:t xml:space="preserve">r between </w:t>
      </w:r>
      <w:r w:rsidR="00F131CC" w:rsidRPr="0095762D">
        <w:t>midnight and 6</w:t>
      </w:r>
      <w:r w:rsidR="00250792" w:rsidRPr="0095762D">
        <w:t>.00 am</w:t>
      </w:r>
      <w:r w:rsidRPr="0095762D">
        <w:t xml:space="preserve"> Monday to Friday inclusive, </w:t>
      </w:r>
      <w:r w:rsidR="00250792" w:rsidRPr="0095762D">
        <w:t>must</w:t>
      </w:r>
      <w:r w:rsidRPr="0095762D">
        <w:t xml:space="preserve"> be paid an additional amount per hour calculated according to the following:</w:t>
      </w:r>
    </w:p>
    <w:p w14:paraId="6BC48128" w14:textId="77777777" w:rsidR="00BA2D3F" w:rsidRPr="0095762D" w:rsidRDefault="00BA2D3F" w:rsidP="00BA2D3F">
      <w:pPr>
        <w:pStyle w:val="Level4Bold"/>
      </w:pPr>
      <w:r w:rsidRPr="0095762D">
        <w:lastRenderedPageBreak/>
        <w:t>Between 10.00 pm and midnight</w:t>
      </w:r>
    </w:p>
    <w:p w14:paraId="6C9BC45B" w14:textId="77777777" w:rsidR="00BA2D3F" w:rsidRPr="0095762D" w:rsidRDefault="00BA2D3F" w:rsidP="00BA2D3F">
      <w:pPr>
        <w:pStyle w:val="Bullet3"/>
      </w:pPr>
      <w:r w:rsidRPr="0095762D">
        <w:t>For each hour or part of an hour worked during such times</w:t>
      </w:r>
      <w:r w:rsidR="007B6289" w:rsidRPr="0095762D">
        <w:t>—</w:t>
      </w:r>
      <w:r w:rsidRPr="0095762D">
        <w:t>10% of the standard</w:t>
      </w:r>
      <w:r w:rsidR="001120C2" w:rsidRPr="0095762D">
        <w:t xml:space="preserve"> hourly</w:t>
      </w:r>
      <w:r w:rsidRPr="0095762D">
        <w:t xml:space="preserve"> rate per hour extra</w:t>
      </w:r>
      <w:r w:rsidR="00730FCD" w:rsidRPr="0095762D">
        <w:t>.</w:t>
      </w:r>
    </w:p>
    <w:p w14:paraId="2EC8B565" w14:textId="77777777" w:rsidR="00BA2D3F" w:rsidRPr="0095762D" w:rsidRDefault="00BA2D3F" w:rsidP="00BA2D3F">
      <w:pPr>
        <w:pStyle w:val="Level4Bold"/>
      </w:pPr>
      <w:r w:rsidRPr="0095762D">
        <w:t xml:space="preserve">Between midnight and </w:t>
      </w:r>
      <w:r w:rsidR="00F131CC" w:rsidRPr="0095762D">
        <w:t>6</w:t>
      </w:r>
      <w:r w:rsidRPr="0095762D">
        <w:t>.00 am</w:t>
      </w:r>
    </w:p>
    <w:p w14:paraId="64E3B18A" w14:textId="77777777" w:rsidR="00BA2D3F" w:rsidRPr="0095762D" w:rsidRDefault="00BA2D3F" w:rsidP="00BA2D3F">
      <w:pPr>
        <w:pStyle w:val="Bullet3"/>
      </w:pPr>
      <w:r w:rsidRPr="0095762D">
        <w:t>For each hour or part of an hour worked during such times</w:t>
      </w:r>
      <w:r w:rsidR="007B6289" w:rsidRPr="0095762D">
        <w:t>—</w:t>
      </w:r>
      <w:r w:rsidRPr="0095762D">
        <w:t>15% of the standard</w:t>
      </w:r>
      <w:r w:rsidR="00E142AA" w:rsidRPr="0095762D">
        <w:t xml:space="preserve"> hourly</w:t>
      </w:r>
      <w:r w:rsidRPr="0095762D">
        <w:t xml:space="preserve"> rate per hour extra</w:t>
      </w:r>
      <w:r w:rsidR="00730FCD" w:rsidRPr="0095762D">
        <w:t>.</w:t>
      </w:r>
    </w:p>
    <w:p w14:paraId="0E1EF0C6" w14:textId="77777777" w:rsidR="001B1E92" w:rsidRPr="0095762D" w:rsidRDefault="0089387C" w:rsidP="001B1E92">
      <w:pPr>
        <w:pStyle w:val="Level3"/>
        <w:rPr>
          <w:b/>
          <w:bCs/>
        </w:rPr>
      </w:pPr>
      <w:r w:rsidRPr="0095762D">
        <w:t>For the purp</w:t>
      </w:r>
      <w:r w:rsidR="00F424CE" w:rsidRPr="0095762D">
        <w:t>oses of this clause midnight wi</w:t>
      </w:r>
      <w:r w:rsidRPr="0095762D">
        <w:t xml:space="preserve">ll include midnight Sunday. </w:t>
      </w:r>
    </w:p>
    <w:p w14:paraId="54079626" w14:textId="77777777" w:rsidR="0089387C" w:rsidRPr="0095762D" w:rsidRDefault="0089387C" w:rsidP="001B1E92">
      <w:pPr>
        <w:pStyle w:val="Level2Bold"/>
        <w:rPr>
          <w:szCs w:val="24"/>
        </w:rPr>
      </w:pPr>
      <w:r w:rsidRPr="0095762D">
        <w:rPr>
          <w:szCs w:val="24"/>
        </w:rPr>
        <w:t>Penalty rates not cumulative</w:t>
      </w:r>
    </w:p>
    <w:p w14:paraId="42180ED0" w14:textId="3626638D" w:rsidR="0089387C" w:rsidRPr="0095762D" w:rsidRDefault="0089387C" w:rsidP="001B1E92">
      <w:pPr>
        <w:pStyle w:val="Block1"/>
      </w:pPr>
      <w:r w:rsidRPr="0095762D">
        <w:rPr>
          <w:spacing w:val="-2"/>
        </w:rPr>
        <w:t xml:space="preserve">Except as provided in clause </w:t>
      </w:r>
      <w:r w:rsidR="00683FC1">
        <w:rPr>
          <w:spacing w:val="-2"/>
        </w:rPr>
        <w:fldChar w:fldCharType="begin"/>
      </w:r>
      <w:r w:rsidR="00683FC1">
        <w:rPr>
          <w:spacing w:val="-2"/>
        </w:rPr>
        <w:instrText xml:space="preserve"> REF _Ref30680892 \r \h </w:instrText>
      </w:r>
      <w:r w:rsidR="00683FC1">
        <w:rPr>
          <w:spacing w:val="-2"/>
        </w:rPr>
      </w:r>
      <w:r w:rsidR="00683FC1">
        <w:rPr>
          <w:spacing w:val="-2"/>
        </w:rPr>
        <w:fldChar w:fldCharType="separate"/>
      </w:r>
      <w:r w:rsidR="00A17DD0">
        <w:rPr>
          <w:spacing w:val="-2"/>
        </w:rPr>
        <w:t>32</w:t>
      </w:r>
      <w:r w:rsidR="00683FC1">
        <w:rPr>
          <w:spacing w:val="-2"/>
        </w:rPr>
        <w:fldChar w:fldCharType="end"/>
      </w:r>
      <w:r w:rsidR="00925E7A" w:rsidRPr="0095762D">
        <w:rPr>
          <w:spacing w:val="-2"/>
        </w:rPr>
        <w:t>—</w:t>
      </w:r>
      <w:r w:rsidR="00683FC1">
        <w:rPr>
          <w:spacing w:val="-2"/>
        </w:rPr>
        <w:fldChar w:fldCharType="begin"/>
      </w:r>
      <w:r w:rsidR="00683FC1">
        <w:rPr>
          <w:spacing w:val="-2"/>
        </w:rPr>
        <w:instrText xml:space="preserve"> REF _Ref30680892 \h </w:instrText>
      </w:r>
      <w:r w:rsidR="00683FC1">
        <w:rPr>
          <w:spacing w:val="-2"/>
        </w:rPr>
      </w:r>
      <w:r w:rsidR="00683FC1">
        <w:rPr>
          <w:spacing w:val="-2"/>
        </w:rPr>
        <w:fldChar w:fldCharType="separate"/>
      </w:r>
      <w:r w:rsidR="00A17DD0">
        <w:rPr>
          <w:rFonts w:eastAsia="Calibri"/>
        </w:rPr>
        <w:t>Breaks</w:t>
      </w:r>
      <w:r w:rsidR="00683FC1">
        <w:rPr>
          <w:spacing w:val="-2"/>
        </w:rPr>
        <w:fldChar w:fldCharType="end"/>
      </w:r>
      <w:r w:rsidRPr="0095762D">
        <w:rPr>
          <w:spacing w:val="-2"/>
        </w:rPr>
        <w:t>, where time worked is required to be paid at more than the</w:t>
      </w:r>
      <w:r w:rsidRPr="0095762D">
        <w:t xml:space="preserve"> ordinary rate such time </w:t>
      </w:r>
      <w:r w:rsidR="00925E7A" w:rsidRPr="0095762D">
        <w:t>will</w:t>
      </w:r>
      <w:r w:rsidRPr="0095762D">
        <w:t xml:space="preserve"> not be subject to more than one penalty, but </w:t>
      </w:r>
      <w:r w:rsidR="00925E7A" w:rsidRPr="0095762D">
        <w:t>will</w:t>
      </w:r>
      <w:r w:rsidRPr="0095762D">
        <w:t xml:space="preserve"> be subjected to that p</w:t>
      </w:r>
      <w:r w:rsidR="00925E7A" w:rsidRPr="0095762D">
        <w:t>enalty which is to the employee</w:t>
      </w:r>
      <w:r w:rsidR="00F84779" w:rsidRPr="0095762D">
        <w:t>’</w:t>
      </w:r>
      <w:r w:rsidRPr="0095762D">
        <w:t>s greatest advantage.</w:t>
      </w:r>
    </w:p>
    <w:p w14:paraId="2FFD27B1" w14:textId="77777777" w:rsidR="0089387C" w:rsidRPr="0095762D" w:rsidRDefault="005252B1" w:rsidP="001B1E92">
      <w:pPr>
        <w:pStyle w:val="Level2Bold"/>
        <w:rPr>
          <w:szCs w:val="24"/>
        </w:rPr>
      </w:pPr>
      <w:bookmarkStart w:id="188" w:name="_Ref237941613"/>
      <w:r w:rsidRPr="0095762D">
        <w:rPr>
          <w:szCs w:val="24"/>
        </w:rPr>
        <w:t>Additional provisions for work on p</w:t>
      </w:r>
      <w:r w:rsidR="0089387C" w:rsidRPr="0095762D">
        <w:rPr>
          <w:szCs w:val="24"/>
        </w:rPr>
        <w:t>ublic holidays</w:t>
      </w:r>
      <w:bookmarkEnd w:id="188"/>
    </w:p>
    <w:p w14:paraId="1DE87AE2" w14:textId="77777777" w:rsidR="0089387C" w:rsidRPr="0095762D" w:rsidRDefault="0089387C" w:rsidP="001B1E92">
      <w:pPr>
        <w:pStyle w:val="Level3"/>
      </w:pPr>
      <w:r w:rsidRPr="0095762D">
        <w:t xml:space="preserve">An employee other than a casual working on a public holiday </w:t>
      </w:r>
      <w:r w:rsidR="00925E7A" w:rsidRPr="0095762D">
        <w:t xml:space="preserve">must </w:t>
      </w:r>
      <w:r w:rsidRPr="0095762D">
        <w:t>be paid for a minimum of four hours</w:t>
      </w:r>
      <w:r w:rsidR="00F84779" w:rsidRPr="0095762D">
        <w:t>’</w:t>
      </w:r>
      <w:r w:rsidRPr="0095762D">
        <w:t xml:space="preserve"> work.</w:t>
      </w:r>
    </w:p>
    <w:p w14:paraId="7ABEF1CF" w14:textId="77777777" w:rsidR="0089387C" w:rsidRPr="0095762D" w:rsidRDefault="0089387C" w:rsidP="001B1E92">
      <w:pPr>
        <w:pStyle w:val="Level3"/>
      </w:pPr>
      <w:r w:rsidRPr="0095762D">
        <w:t xml:space="preserve">A casual employee working on a public holiday </w:t>
      </w:r>
      <w:r w:rsidR="00925E7A" w:rsidRPr="0095762D">
        <w:t>must</w:t>
      </w:r>
      <w:r w:rsidRPr="0095762D">
        <w:t xml:space="preserve"> be paid for a minimum of two hours</w:t>
      </w:r>
      <w:r w:rsidR="00F84779" w:rsidRPr="0095762D">
        <w:t>’</w:t>
      </w:r>
      <w:r w:rsidRPr="0095762D">
        <w:t xml:space="preserve"> work.</w:t>
      </w:r>
    </w:p>
    <w:p w14:paraId="0A4F9DDF" w14:textId="79C5E3AC" w:rsidR="00F131CC" w:rsidRPr="0095762D" w:rsidRDefault="00F131CC" w:rsidP="00F131CC">
      <w:pPr>
        <w:pStyle w:val="History"/>
      </w:pPr>
      <w:r w:rsidRPr="0095762D">
        <w:t xml:space="preserve">[34.4(c) varied by </w:t>
      </w:r>
      <w:hyperlink r:id="rId199" w:history="1">
        <w:r w:rsidRPr="0095762D">
          <w:rPr>
            <w:rStyle w:val="Hyperlink"/>
            <w:lang w:val="en-US"/>
          </w:rPr>
          <w:t>PR593956</w:t>
        </w:r>
      </w:hyperlink>
      <w:r w:rsidRPr="0095762D">
        <w:t xml:space="preserve"> ppc 01Jul17]</w:t>
      </w:r>
    </w:p>
    <w:p w14:paraId="2B68174E" w14:textId="4FD2A79D" w:rsidR="0089387C" w:rsidRPr="0095762D" w:rsidRDefault="00E82D19" w:rsidP="001B1E92">
      <w:pPr>
        <w:pStyle w:val="Level3"/>
      </w:pPr>
      <w:r w:rsidRPr="0095762D">
        <w:rPr>
          <w:szCs w:val="20"/>
        </w:rPr>
        <w:t xml:space="preserve">Employees (other than casuals) who work on a prescribed holiday </w:t>
      </w:r>
      <w:r w:rsidR="0089387C" w:rsidRPr="0095762D">
        <w:t xml:space="preserve">may, by agreement, perform such work at </w:t>
      </w:r>
      <w:r w:rsidR="005252B1" w:rsidRPr="0095762D">
        <w:rPr>
          <w:spacing w:val="-2"/>
        </w:rPr>
        <w:t xml:space="preserve">a </w:t>
      </w:r>
      <w:r w:rsidR="0089387C" w:rsidRPr="0095762D">
        <w:rPr>
          <w:spacing w:val="-2"/>
        </w:rPr>
        <w:t xml:space="preserve">rate </w:t>
      </w:r>
      <w:r w:rsidR="005252B1" w:rsidRPr="0095762D">
        <w:rPr>
          <w:spacing w:val="-2"/>
        </w:rPr>
        <w:t>of 1</w:t>
      </w:r>
      <w:r w:rsidR="00F131CC" w:rsidRPr="0095762D">
        <w:rPr>
          <w:spacing w:val="-2"/>
        </w:rPr>
        <w:t>25</w:t>
      </w:r>
      <w:r w:rsidR="005252B1" w:rsidRPr="0095762D">
        <w:rPr>
          <w:spacing w:val="-2"/>
        </w:rPr>
        <w:t xml:space="preserve">% of the relevant minimum wage in clause </w:t>
      </w:r>
      <w:r w:rsidR="00F60784" w:rsidRPr="0095762D">
        <w:rPr>
          <w:spacing w:val="-2"/>
        </w:rPr>
        <w:fldChar w:fldCharType="begin"/>
      </w:r>
      <w:r w:rsidR="005252B1" w:rsidRPr="0095762D">
        <w:rPr>
          <w:spacing w:val="-2"/>
        </w:rPr>
        <w:instrText xml:space="preserve"> REF _Ref237858369 \r \h </w:instrText>
      </w:r>
      <w:r w:rsidR="0095762D">
        <w:rPr>
          <w:spacing w:val="-2"/>
        </w:rPr>
        <w:instrText xml:space="preserve"> \* MERGEFORMAT </w:instrText>
      </w:r>
      <w:r w:rsidR="00F60784" w:rsidRPr="0095762D">
        <w:rPr>
          <w:spacing w:val="-2"/>
        </w:rPr>
      </w:r>
      <w:r w:rsidR="00F60784" w:rsidRPr="0095762D">
        <w:rPr>
          <w:spacing w:val="-2"/>
        </w:rPr>
        <w:fldChar w:fldCharType="separate"/>
      </w:r>
      <w:r w:rsidR="00A17DD0">
        <w:rPr>
          <w:spacing w:val="-2"/>
        </w:rPr>
        <w:t>20</w:t>
      </w:r>
      <w:r w:rsidR="00F60784" w:rsidRPr="0095762D">
        <w:rPr>
          <w:spacing w:val="-2"/>
        </w:rPr>
        <w:fldChar w:fldCharType="end"/>
      </w:r>
      <w:r w:rsidR="00E619B0" w:rsidRPr="0095762D">
        <w:rPr>
          <w:spacing w:val="-2"/>
        </w:rPr>
        <w:t>—</w:t>
      </w:r>
      <w:r w:rsidR="00F60784" w:rsidRPr="0095762D">
        <w:rPr>
          <w:spacing w:val="-2"/>
        </w:rPr>
        <w:fldChar w:fldCharType="begin"/>
      </w:r>
      <w:r w:rsidR="00E619B0" w:rsidRPr="0095762D">
        <w:rPr>
          <w:spacing w:val="-2"/>
        </w:rPr>
        <w:instrText xml:space="preserve"> REF _Ref237858369 \h </w:instrText>
      </w:r>
      <w:r w:rsidR="0095762D">
        <w:rPr>
          <w:spacing w:val="-2"/>
        </w:rPr>
        <w:instrText xml:space="preserve"> \* MERGEFORMAT </w:instrText>
      </w:r>
      <w:r w:rsidR="00F60784" w:rsidRPr="0095762D">
        <w:rPr>
          <w:spacing w:val="-2"/>
        </w:rPr>
      </w:r>
      <w:r w:rsidR="00F60784" w:rsidRPr="0095762D">
        <w:rPr>
          <w:spacing w:val="-2"/>
        </w:rPr>
        <w:fldChar w:fldCharType="separate"/>
      </w:r>
      <w:r w:rsidR="00A17DD0" w:rsidRPr="0095762D">
        <w:t>Minimum wages</w:t>
      </w:r>
      <w:r w:rsidR="00F60784" w:rsidRPr="0095762D">
        <w:rPr>
          <w:spacing w:val="-2"/>
        </w:rPr>
        <w:fldChar w:fldCharType="end"/>
      </w:r>
      <w:r w:rsidR="0089387C" w:rsidRPr="0095762D">
        <w:rPr>
          <w:spacing w:val="-2"/>
        </w:rPr>
        <w:t>, rather than the penalty rate prescribed in clause</w:t>
      </w:r>
      <w:r w:rsidR="0009296A" w:rsidRPr="0095762D">
        <w:rPr>
          <w:spacing w:val="-2"/>
        </w:rPr>
        <w:t xml:space="preserve"> </w:t>
      </w:r>
      <w:r w:rsidR="00F60784" w:rsidRPr="0095762D">
        <w:rPr>
          <w:spacing w:val="-2"/>
        </w:rPr>
        <w:fldChar w:fldCharType="begin"/>
      </w:r>
      <w:r w:rsidR="0009296A" w:rsidRPr="0095762D">
        <w:rPr>
          <w:spacing w:val="-2"/>
        </w:rPr>
        <w:instrText xml:space="preserve"> REF _Ref389733179 \w \h </w:instrText>
      </w:r>
      <w:r w:rsidR="0095762D">
        <w:rPr>
          <w:spacing w:val="-2"/>
        </w:rPr>
        <w:instrText xml:space="preserve"> \* MERGEFORMAT </w:instrText>
      </w:r>
      <w:r w:rsidR="00F60784" w:rsidRPr="0095762D">
        <w:rPr>
          <w:spacing w:val="-2"/>
        </w:rPr>
      </w:r>
      <w:r w:rsidR="00F60784" w:rsidRPr="0095762D">
        <w:rPr>
          <w:spacing w:val="-2"/>
        </w:rPr>
        <w:fldChar w:fldCharType="separate"/>
      </w:r>
      <w:r w:rsidR="00A17DD0">
        <w:rPr>
          <w:spacing w:val="-2"/>
        </w:rPr>
        <w:t>34.1</w:t>
      </w:r>
      <w:r w:rsidR="00F60784" w:rsidRPr="0095762D">
        <w:rPr>
          <w:spacing w:val="-2"/>
        </w:rPr>
        <w:fldChar w:fldCharType="end"/>
      </w:r>
      <w:r w:rsidR="0089387C" w:rsidRPr="0095762D">
        <w:rPr>
          <w:spacing w:val="-2"/>
        </w:rPr>
        <w:t>,</w:t>
      </w:r>
      <w:r w:rsidR="0089387C" w:rsidRPr="0095762D">
        <w:t xml:space="preserve"> provided that equivalent paid time is added to the employee</w:t>
      </w:r>
      <w:r w:rsidR="00F84779" w:rsidRPr="0095762D">
        <w:t>’</w:t>
      </w:r>
      <w:r w:rsidR="0089387C" w:rsidRPr="0095762D">
        <w:t xml:space="preserve">s annual leave or one day </w:t>
      </w:r>
      <w:r w:rsidR="005252B1" w:rsidRPr="0095762D">
        <w:t>instead</w:t>
      </w:r>
      <w:r w:rsidR="0089387C" w:rsidRPr="0095762D">
        <w:t xml:space="preserve"> of such public holiday will be allowed to the employee during the week in which such holiday falls. Provided </w:t>
      </w:r>
      <w:r w:rsidR="005A5DA6" w:rsidRPr="0095762D">
        <w:t xml:space="preserve">further </w:t>
      </w:r>
      <w:r w:rsidR="0089387C" w:rsidRPr="0095762D">
        <w:t>that such holiday may be allowed to the employee within 28 days of such holiday falling due.</w:t>
      </w:r>
    </w:p>
    <w:p w14:paraId="5352D404" w14:textId="274FCDD1" w:rsidR="002522A0" w:rsidRPr="0095762D" w:rsidRDefault="002522A0" w:rsidP="002522A0">
      <w:pPr>
        <w:pStyle w:val="History"/>
      </w:pPr>
      <w:r w:rsidRPr="0095762D">
        <w:t xml:space="preserve">[34.4(d) varied by </w:t>
      </w:r>
      <w:hyperlink r:id="rId200" w:history="1">
        <w:r w:rsidRPr="0095762D">
          <w:rPr>
            <w:rStyle w:val="Hyperlink"/>
          </w:rPr>
          <w:t>PR543062</w:t>
        </w:r>
      </w:hyperlink>
      <w:r w:rsidRPr="0095762D">
        <w:t xml:space="preserve"> ppc 10Oct13</w:t>
      </w:r>
      <w:r w:rsidR="00E33C49" w:rsidRPr="0095762D">
        <w:t xml:space="preserve">, </w:t>
      </w:r>
      <w:hyperlink r:id="rId201" w:history="1">
        <w:r w:rsidR="00E33C49" w:rsidRPr="0095762D">
          <w:rPr>
            <w:rStyle w:val="Hyperlink"/>
            <w:lang w:val="en-US"/>
          </w:rPr>
          <w:t>PR593956</w:t>
        </w:r>
      </w:hyperlink>
      <w:r w:rsidR="00E33C49" w:rsidRPr="0095762D">
        <w:t xml:space="preserve"> ppc 01Jul17</w:t>
      </w:r>
      <w:r w:rsidRPr="0095762D">
        <w:t>]</w:t>
      </w:r>
    </w:p>
    <w:p w14:paraId="2B9C7EA3" w14:textId="77777777" w:rsidR="0089387C" w:rsidRDefault="0089387C" w:rsidP="001B1E92">
      <w:pPr>
        <w:pStyle w:val="Level3"/>
      </w:pPr>
      <w:r w:rsidRPr="0095762D">
        <w:t>An employee other than</w:t>
      </w:r>
      <w:r w:rsidR="00EE47FB" w:rsidRPr="0095762D">
        <w:t xml:space="preserve"> a casual working on Christmas D</w:t>
      </w:r>
      <w:r w:rsidRPr="0095762D">
        <w:t>ay when it falls on a weekend</w:t>
      </w:r>
      <w:r w:rsidR="002522A0" w:rsidRPr="0095762D">
        <w:t xml:space="preserve"> and it is not a prescribed public holiday</w:t>
      </w:r>
      <w:r w:rsidRPr="0095762D">
        <w:t xml:space="preserve"> </w:t>
      </w:r>
      <w:r w:rsidR="00925E7A" w:rsidRPr="0095762D">
        <w:t xml:space="preserve">must </w:t>
      </w:r>
      <w:r w:rsidRPr="0095762D">
        <w:t xml:space="preserve">be paid an additional loading of </w:t>
      </w:r>
      <w:r w:rsidR="00E33C49" w:rsidRPr="0095762D">
        <w:t>25</w:t>
      </w:r>
      <w:r w:rsidRPr="0095762D">
        <w:t>% of their ordinary time rate for the hours worked on that day and will also be entitled to the benefit of a substitute day.</w:t>
      </w:r>
    </w:p>
    <w:p w14:paraId="2DB2FD3F" w14:textId="77777777" w:rsidR="00422A27" w:rsidRDefault="00E2296A" w:rsidP="00422A27">
      <w:pPr>
        <w:pStyle w:val="Level1"/>
        <w:numPr>
          <w:ilvl w:val="0"/>
          <w:numId w:val="0"/>
        </w:numPr>
        <w:ind w:left="851" w:hanging="851"/>
      </w:pPr>
      <w:bookmarkStart w:id="189" w:name="_Toc37259562"/>
      <w:r>
        <w:rPr>
          <w:noProof/>
        </w:rPr>
        <w:t>34</w:t>
      </w:r>
      <w:r w:rsidR="00422A27" w:rsidRPr="00E01939">
        <w:rPr>
          <w:noProof/>
        </w:rPr>
        <w:t>A</w:t>
      </w:r>
      <w:r w:rsidR="00422A27">
        <w:rPr>
          <w:noProof/>
        </w:rPr>
        <w:t>.</w:t>
      </w:r>
      <w:r w:rsidR="00422A27" w:rsidRPr="00E01939">
        <w:tab/>
      </w:r>
      <w:r w:rsidR="00422A27">
        <w:t>Requests for flexible working arrangements</w:t>
      </w:r>
      <w:bookmarkEnd w:id="189"/>
    </w:p>
    <w:p w14:paraId="46AA1F0C" w14:textId="3B979BB3" w:rsidR="00422A27" w:rsidRPr="00870405" w:rsidRDefault="00422A27" w:rsidP="00422A27">
      <w:pPr>
        <w:pStyle w:val="History"/>
      </w:pPr>
      <w:r w:rsidRPr="00A64BA5">
        <w:t>[</w:t>
      </w:r>
      <w:r w:rsidR="00E2296A">
        <w:t>34</w:t>
      </w:r>
      <w:r w:rsidRPr="00A64BA5">
        <w:t xml:space="preserve">A inserted by </w:t>
      </w:r>
      <w:hyperlink r:id="rId202" w:history="1">
        <w:r w:rsidR="00332179">
          <w:rPr>
            <w:rStyle w:val="Hyperlink"/>
          </w:rPr>
          <w:t>PR701522</w:t>
        </w:r>
      </w:hyperlink>
      <w:r w:rsidRPr="00332179">
        <w:rPr>
          <w:rStyle w:val="Hyperlink"/>
          <w:color w:val="auto"/>
          <w:u w:val="none"/>
        </w:rPr>
        <w:t xml:space="preserve"> ppc 01Dec18</w:t>
      </w:r>
      <w:r w:rsidRPr="00A64BA5">
        <w:t>]</w:t>
      </w:r>
    </w:p>
    <w:p w14:paraId="0775DBF1" w14:textId="77777777" w:rsidR="00422A27" w:rsidRDefault="00E2296A" w:rsidP="00422A27">
      <w:pPr>
        <w:pStyle w:val="Level2Bold"/>
        <w:numPr>
          <w:ilvl w:val="0"/>
          <w:numId w:val="0"/>
        </w:numPr>
        <w:ind w:left="851" w:hanging="851"/>
      </w:pPr>
      <w:r>
        <w:t>34</w:t>
      </w:r>
      <w:r w:rsidR="00422A27">
        <w:t>A</w:t>
      </w:r>
      <w:r w:rsidR="00422A27" w:rsidRPr="005556B7">
        <w:t>.1</w:t>
      </w:r>
      <w:r w:rsidR="00422A27" w:rsidRPr="005556B7">
        <w:tab/>
        <w:t>Employee may request change in working arrangements</w:t>
      </w:r>
    </w:p>
    <w:p w14:paraId="4F835217" w14:textId="423CF486" w:rsidR="00422A27" w:rsidRDefault="00E2296A" w:rsidP="00422A27">
      <w:pPr>
        <w:pStyle w:val="Block1"/>
      </w:pPr>
      <w:r>
        <w:t>Clause 34</w:t>
      </w:r>
      <w:r w:rsidR="00422A27">
        <w:t xml:space="preserve">A applies where an employee has made a request for a change in working arrangements under s.65 of the </w:t>
      </w:r>
      <w:hyperlink r:id="rId203" w:history="1">
        <w:r w:rsidR="00422A27" w:rsidRPr="00B25797">
          <w:rPr>
            <w:rStyle w:val="Hyperlink"/>
          </w:rPr>
          <w:t>Act</w:t>
        </w:r>
      </w:hyperlink>
      <w:r w:rsidR="00422A27">
        <w:t>.</w:t>
      </w:r>
    </w:p>
    <w:p w14:paraId="7BF11644" w14:textId="377D91FF" w:rsidR="00422A27" w:rsidRDefault="00422A27" w:rsidP="00422A27">
      <w:pPr>
        <w:pStyle w:val="Block1"/>
      </w:pPr>
      <w:r>
        <w:t xml:space="preserve">Note 1: Section 65 of the </w:t>
      </w:r>
      <w:hyperlink r:id="rId204" w:history="1">
        <w:r w:rsidRPr="00B25797">
          <w:rPr>
            <w:rStyle w:val="Hyperlink"/>
          </w:rPr>
          <w:t>Act</w:t>
        </w:r>
      </w:hyperlink>
      <w:r>
        <w:t xml:space="preserve"> provides for certain employees to request a change in their working arrangements because of their circumstances, as set out in s.65(1A).</w:t>
      </w:r>
    </w:p>
    <w:p w14:paraId="6AF02DB4" w14:textId="77777777" w:rsidR="00422A27" w:rsidRDefault="00422A27" w:rsidP="00422A27">
      <w:pPr>
        <w:pStyle w:val="Block1"/>
      </w:pPr>
      <w:r>
        <w:lastRenderedPageBreak/>
        <w:t>Note 2: An employer may only refuse a s.65 request for a change in working arrangements on ‘reasonable business grounds’ (see s.65(5) and (5A)).</w:t>
      </w:r>
    </w:p>
    <w:p w14:paraId="1B164E1A" w14:textId="77777777" w:rsidR="00422A27" w:rsidRDefault="00E2296A" w:rsidP="00422A27">
      <w:pPr>
        <w:pStyle w:val="Block1"/>
      </w:pPr>
      <w:r>
        <w:t>Note 3: Clause 34</w:t>
      </w:r>
      <w:r w:rsidR="00422A27">
        <w:t>A is an addition to s.65.</w:t>
      </w:r>
    </w:p>
    <w:p w14:paraId="41BEEABA" w14:textId="77777777" w:rsidR="00422A27" w:rsidRDefault="00E2296A" w:rsidP="00422A27">
      <w:pPr>
        <w:pStyle w:val="Level2Bold"/>
        <w:numPr>
          <w:ilvl w:val="0"/>
          <w:numId w:val="0"/>
        </w:numPr>
        <w:ind w:left="851" w:hanging="851"/>
      </w:pPr>
      <w:r>
        <w:t>34</w:t>
      </w:r>
      <w:r w:rsidR="00422A27">
        <w:t>A.2</w:t>
      </w:r>
      <w:r w:rsidR="00422A27">
        <w:tab/>
        <w:t>Responding to the request</w:t>
      </w:r>
    </w:p>
    <w:p w14:paraId="543FACA6" w14:textId="77777777" w:rsidR="00422A27" w:rsidRDefault="00422A27" w:rsidP="00422A2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29CF364C" w14:textId="77777777" w:rsidR="00422A27" w:rsidRDefault="00422A27" w:rsidP="00741CC8">
      <w:pPr>
        <w:pStyle w:val="Level3"/>
        <w:numPr>
          <w:ilvl w:val="2"/>
          <w:numId w:val="12"/>
        </w:numPr>
      </w:pPr>
      <w:r>
        <w:t xml:space="preserve">the needs of the employee arising from their circumstances; </w:t>
      </w:r>
    </w:p>
    <w:p w14:paraId="0D62BADC" w14:textId="77777777" w:rsidR="00422A27" w:rsidRDefault="00422A27" w:rsidP="00422A27">
      <w:pPr>
        <w:pStyle w:val="Level3"/>
      </w:pPr>
      <w:r>
        <w:t>the consequences for the employee if changes in working arrangements are not made; and</w:t>
      </w:r>
    </w:p>
    <w:p w14:paraId="1FA734B5" w14:textId="77777777" w:rsidR="00422A27" w:rsidRDefault="00422A27" w:rsidP="00422A27">
      <w:pPr>
        <w:pStyle w:val="Level3"/>
      </w:pPr>
      <w:r>
        <w:t>any reasonable business grounds for refusing the request.</w:t>
      </w:r>
    </w:p>
    <w:p w14:paraId="6C9DD2BA" w14:textId="77777777" w:rsidR="00422A27" w:rsidRDefault="00422A27" w:rsidP="00422A27">
      <w:pPr>
        <w:pStyle w:val="Block1"/>
      </w:pPr>
      <w:r>
        <w:t>Note 1: The employer must give the employee a written response to an employee’s s.65 request within 21 days, stating whether the employer grants or refuses the request (s.65(4)).</w:t>
      </w:r>
    </w:p>
    <w:p w14:paraId="7DAA14A4" w14:textId="77777777" w:rsidR="00422A27" w:rsidRDefault="00422A27" w:rsidP="00422A27">
      <w:pPr>
        <w:pStyle w:val="Block1"/>
      </w:pPr>
      <w:r>
        <w:t>Note 2: If the employer refuses the request, the written response must include details of the reasons for the refusal (s.65(6)).</w:t>
      </w:r>
    </w:p>
    <w:p w14:paraId="00E6C727" w14:textId="77777777" w:rsidR="00422A27" w:rsidRDefault="00E2296A" w:rsidP="00422A27">
      <w:pPr>
        <w:pStyle w:val="Level2Bold"/>
        <w:numPr>
          <w:ilvl w:val="0"/>
          <w:numId w:val="0"/>
        </w:numPr>
        <w:ind w:left="851" w:hanging="851"/>
      </w:pPr>
      <w:r>
        <w:t>34</w:t>
      </w:r>
      <w:r w:rsidR="00422A27">
        <w:t>A.3</w:t>
      </w:r>
      <w:r w:rsidR="00422A27">
        <w:tab/>
        <w:t>What the written response must include if the employer refuses the request</w:t>
      </w:r>
    </w:p>
    <w:p w14:paraId="3072C21D" w14:textId="77777777" w:rsidR="00422A27" w:rsidRDefault="00E2296A" w:rsidP="00422A27">
      <w:pPr>
        <w:pStyle w:val="Block1"/>
      </w:pPr>
      <w:r>
        <w:t xml:space="preserve">Clause </w:t>
      </w:r>
      <w:r w:rsidRPr="00E2296A">
        <w:t>34</w:t>
      </w:r>
      <w:r w:rsidR="00422A27">
        <w:t xml:space="preserve">A.3 applies if the employer refuses the request and has not reached an agreement </w:t>
      </w:r>
      <w:r>
        <w:t xml:space="preserve">with the employee under clause </w:t>
      </w:r>
      <w:r w:rsidRPr="00E2296A">
        <w:t>34</w:t>
      </w:r>
      <w:r w:rsidR="00422A27">
        <w:t>A.2.</w:t>
      </w:r>
    </w:p>
    <w:p w14:paraId="3D8DAD0D" w14:textId="77777777" w:rsidR="00422A27" w:rsidRDefault="00422A27" w:rsidP="00741CC8">
      <w:pPr>
        <w:pStyle w:val="Level3"/>
        <w:numPr>
          <w:ilvl w:val="2"/>
          <w:numId w:val="13"/>
        </w:numPr>
      </w:pPr>
      <w:r>
        <w:t>The written response under s.65(4) must include details of the reasons for the refusal, including the business ground or grounds for the refusal and how the ground or grounds apply.</w:t>
      </w:r>
    </w:p>
    <w:p w14:paraId="7F349AE2" w14:textId="77777777" w:rsidR="00422A27" w:rsidRDefault="00422A27" w:rsidP="00E2296A">
      <w:pPr>
        <w:pStyle w:val="Level3"/>
      </w:pPr>
      <w:r>
        <w:t>If the employer and employee could not agree on a change in wor</w:t>
      </w:r>
      <w:r w:rsidR="00E2296A">
        <w:t xml:space="preserve">king arrangements under clause </w:t>
      </w:r>
      <w:r w:rsidR="00E2296A" w:rsidRPr="00E2296A">
        <w:t>34</w:t>
      </w:r>
      <w:r>
        <w:t>A.2, the written response under s.65(4) must:</w:t>
      </w:r>
    </w:p>
    <w:p w14:paraId="2026B974" w14:textId="77777777" w:rsidR="00422A27" w:rsidRDefault="00422A27" w:rsidP="00422A27">
      <w:pPr>
        <w:pStyle w:val="Level4"/>
      </w:pPr>
      <w:r>
        <w:t>state whether or not there are any changes in working arrangements that the employer can offer the employee so as to better accommodate the employee’s circumstances; and</w:t>
      </w:r>
    </w:p>
    <w:p w14:paraId="08A5599B" w14:textId="77777777" w:rsidR="00422A27" w:rsidRDefault="00422A27" w:rsidP="00422A27">
      <w:pPr>
        <w:pStyle w:val="Level4"/>
      </w:pPr>
      <w:r>
        <w:t>if the employer can offer the employee such changes in working arrangements, set out those changes in working arrangements.</w:t>
      </w:r>
    </w:p>
    <w:p w14:paraId="4A6B4734" w14:textId="77777777" w:rsidR="00422A27" w:rsidRDefault="00E2296A" w:rsidP="00422A27">
      <w:pPr>
        <w:pStyle w:val="Level2Bold"/>
        <w:numPr>
          <w:ilvl w:val="0"/>
          <w:numId w:val="0"/>
        </w:numPr>
        <w:ind w:left="851" w:hanging="851"/>
      </w:pPr>
      <w:r w:rsidRPr="00E2296A">
        <w:t>34</w:t>
      </w:r>
      <w:r w:rsidR="00422A27">
        <w:t>A.4</w:t>
      </w:r>
      <w:r w:rsidR="00422A27">
        <w:tab/>
        <w:t>What the written response must include if a different change in working arrangements is agreed</w:t>
      </w:r>
    </w:p>
    <w:p w14:paraId="10978310" w14:textId="77777777" w:rsidR="00422A27" w:rsidRDefault="00422A27" w:rsidP="00422A27">
      <w:pPr>
        <w:pStyle w:val="Block1"/>
      </w:pPr>
      <w:r>
        <w:t>If the employer and the employee rea</w:t>
      </w:r>
      <w:r w:rsidR="00E2296A">
        <w:t xml:space="preserve">ched an agreement under clause </w:t>
      </w:r>
      <w:r w:rsidR="00E2296A" w:rsidRPr="00E2296A">
        <w:t>34</w:t>
      </w:r>
      <w:r>
        <w:t>A.2 on a change in working arrangements that differs from that initially requested by the employee, the employer must provide the employee with a written response to their request setting out the agreed change(s) in working arrangements.</w:t>
      </w:r>
    </w:p>
    <w:p w14:paraId="1F8BC93E" w14:textId="77777777" w:rsidR="00422A27" w:rsidRDefault="00E2296A" w:rsidP="00422A27">
      <w:pPr>
        <w:pStyle w:val="Level2Bold"/>
        <w:numPr>
          <w:ilvl w:val="0"/>
          <w:numId w:val="0"/>
        </w:numPr>
        <w:ind w:left="851" w:hanging="851"/>
      </w:pPr>
      <w:r w:rsidRPr="00E2296A">
        <w:lastRenderedPageBreak/>
        <w:t>34</w:t>
      </w:r>
      <w:r w:rsidR="00422A27">
        <w:t>A.5</w:t>
      </w:r>
      <w:r w:rsidR="00422A27">
        <w:tab/>
        <w:t>Dispute resolution</w:t>
      </w:r>
    </w:p>
    <w:p w14:paraId="50B40D7D" w14:textId="5F1F7E52" w:rsidR="00422A27" w:rsidRDefault="00422A27" w:rsidP="00422A27">
      <w:pPr>
        <w:pStyle w:val="Block1"/>
      </w:pPr>
      <w:r>
        <w:t>Disputes about whether the employer has discussed the request with the employee and responded to the request</w:t>
      </w:r>
      <w:r w:rsidR="00E2296A">
        <w:t xml:space="preserve"> in the way required by clause </w:t>
      </w:r>
      <w:r w:rsidR="00E2296A" w:rsidRPr="00E2296A">
        <w:t>34</w:t>
      </w:r>
      <w:r>
        <w:t xml:space="preserve">A, can be dealt with </w:t>
      </w:r>
      <w:r w:rsidRPr="00793336">
        <w:t xml:space="preserve">under clause </w:t>
      </w:r>
      <w:r w:rsidR="004E1092">
        <w:fldChar w:fldCharType="begin"/>
      </w:r>
      <w:r w:rsidR="004E1092">
        <w:instrText xml:space="preserve"> REF _Ref527719027 \w \h </w:instrText>
      </w:r>
      <w:r w:rsidR="004E1092">
        <w:fldChar w:fldCharType="separate"/>
      </w:r>
      <w:r w:rsidR="00A17DD0">
        <w:t>9</w:t>
      </w:r>
      <w:r w:rsidR="004E1092">
        <w:fldChar w:fldCharType="end"/>
      </w:r>
      <w:r w:rsidR="004E1092" w:rsidRPr="00793336">
        <w:t>—</w:t>
      </w:r>
      <w:r w:rsidR="004E1092">
        <w:fldChar w:fldCharType="begin"/>
      </w:r>
      <w:r w:rsidR="004E1092">
        <w:instrText xml:space="preserve"> REF _Ref527719027 \h </w:instrText>
      </w:r>
      <w:r w:rsidR="004E1092">
        <w:fldChar w:fldCharType="separate"/>
      </w:r>
      <w:r w:rsidR="00A17DD0" w:rsidRPr="00E01939">
        <w:t>Dispute resolution</w:t>
      </w:r>
      <w:r w:rsidR="004E1092">
        <w:fldChar w:fldCharType="end"/>
      </w:r>
      <w:r w:rsidRPr="00793336">
        <w:t>.</w:t>
      </w:r>
    </w:p>
    <w:p w14:paraId="26765691" w14:textId="77777777" w:rsidR="0089387C" w:rsidRPr="0095762D" w:rsidRDefault="001B1E92" w:rsidP="001B1E92">
      <w:pPr>
        <w:pStyle w:val="Partheading"/>
      </w:pPr>
      <w:bookmarkStart w:id="190" w:name="_Toc37259563"/>
      <w:bookmarkStart w:id="191" w:name="Part6"/>
      <w:bookmarkEnd w:id="164"/>
      <w:r w:rsidRPr="0095762D">
        <w:t>Leave and Public H</w:t>
      </w:r>
      <w:r w:rsidR="0089387C" w:rsidRPr="0095762D">
        <w:t>olidays</w:t>
      </w:r>
      <w:bookmarkEnd w:id="190"/>
    </w:p>
    <w:p w14:paraId="24E3D092" w14:textId="77777777" w:rsidR="0089387C" w:rsidRPr="0095762D" w:rsidRDefault="0089387C" w:rsidP="001B1E92">
      <w:pPr>
        <w:pStyle w:val="Level1"/>
      </w:pPr>
      <w:bookmarkStart w:id="192" w:name="_Ref458083825"/>
      <w:bookmarkStart w:id="193" w:name="_Ref458083829"/>
      <w:bookmarkStart w:id="194" w:name="_Toc37259564"/>
      <w:r w:rsidRPr="0095762D">
        <w:t>Annual leave</w:t>
      </w:r>
      <w:bookmarkEnd w:id="192"/>
      <w:bookmarkEnd w:id="193"/>
      <w:bookmarkEnd w:id="194"/>
    </w:p>
    <w:p w14:paraId="52C526FD" w14:textId="563DE92D" w:rsidR="00E26710" w:rsidRPr="0095762D" w:rsidRDefault="00E26710" w:rsidP="00E26710">
      <w:pPr>
        <w:pStyle w:val="History"/>
      </w:pPr>
      <w:r w:rsidRPr="0095762D">
        <w:t xml:space="preserve">[Varied by </w:t>
      </w:r>
      <w:hyperlink r:id="rId205" w:history="1">
        <w:r w:rsidRPr="0095762D">
          <w:rPr>
            <w:rStyle w:val="Hyperlink"/>
          </w:rPr>
          <w:t>PR583068</w:t>
        </w:r>
      </w:hyperlink>
      <w:r w:rsidRPr="0095762D">
        <w:t>]</w:t>
      </w:r>
    </w:p>
    <w:p w14:paraId="7075895B" w14:textId="77777777" w:rsidR="0089387C" w:rsidRPr="0095762D" w:rsidRDefault="0089387C" w:rsidP="001B1E92">
      <w:pPr>
        <w:pStyle w:val="Level2Bold"/>
        <w:rPr>
          <w:szCs w:val="24"/>
        </w:rPr>
      </w:pPr>
      <w:r w:rsidRPr="0095762D">
        <w:t>Leave entit</w:t>
      </w:r>
      <w:r w:rsidRPr="0095762D">
        <w:rPr>
          <w:szCs w:val="24"/>
        </w:rPr>
        <w:t>lement</w:t>
      </w:r>
    </w:p>
    <w:p w14:paraId="682352E7" w14:textId="77777777" w:rsidR="0089387C" w:rsidRPr="0095762D" w:rsidRDefault="0089387C" w:rsidP="00BB53AB">
      <w:pPr>
        <w:pStyle w:val="Level3"/>
      </w:pPr>
      <w:r w:rsidRPr="0095762D">
        <w:t>Annual leave is provided for in the NES. It does not apply to casual employees.</w:t>
      </w:r>
    </w:p>
    <w:p w14:paraId="2E306905" w14:textId="77777777" w:rsidR="0089387C" w:rsidRPr="0095762D" w:rsidRDefault="0089387C" w:rsidP="00BB53AB">
      <w:pPr>
        <w:pStyle w:val="Level3"/>
      </w:pPr>
      <w:bookmarkStart w:id="195" w:name="_Ref458083989"/>
      <w:r w:rsidRPr="0095762D">
        <w:t xml:space="preserve">For the purpose of the additional week of leave provided by the NES, a </w:t>
      </w:r>
      <w:r w:rsidRPr="0095762D">
        <w:rPr>
          <w:b/>
          <w:bCs/>
        </w:rPr>
        <w:t xml:space="preserve">shiftworker </w:t>
      </w:r>
      <w:r w:rsidRPr="0095762D">
        <w:t xml:space="preserve">is a seven day </w:t>
      </w:r>
      <w:r w:rsidRPr="0095762D">
        <w:rPr>
          <w:spacing w:val="-2"/>
        </w:rPr>
        <w:t>shiftworker who is regularly rostered to work on Sundays and public holidays in a business in which shifts</w:t>
      </w:r>
      <w:r w:rsidRPr="0095762D">
        <w:t xml:space="preserve"> are continuously rostered 24 hours a day for seven hours a shift.</w:t>
      </w:r>
      <w:bookmarkEnd w:id="195"/>
    </w:p>
    <w:p w14:paraId="1239BD63" w14:textId="77777777" w:rsidR="0089387C" w:rsidRPr="0095762D" w:rsidRDefault="0089387C" w:rsidP="001B1E92">
      <w:pPr>
        <w:pStyle w:val="Level2Bold"/>
        <w:rPr>
          <w:szCs w:val="24"/>
        </w:rPr>
      </w:pPr>
      <w:r w:rsidRPr="0095762D">
        <w:rPr>
          <w:szCs w:val="24"/>
        </w:rPr>
        <w:t>Payment for annual leave</w:t>
      </w:r>
    </w:p>
    <w:p w14:paraId="4C2326E7" w14:textId="77777777" w:rsidR="0089387C" w:rsidRPr="0095762D" w:rsidRDefault="0089387C" w:rsidP="00CE68D8">
      <w:pPr>
        <w:pStyle w:val="Level3"/>
      </w:pPr>
      <w:r w:rsidRPr="0095762D">
        <w:t>The NES prescribes the basis for payment for annual leave, including payment for untaken leave upon the termination of employment.</w:t>
      </w:r>
    </w:p>
    <w:p w14:paraId="7B983EA3" w14:textId="77777777" w:rsidR="0089387C" w:rsidRPr="0095762D" w:rsidRDefault="0089387C" w:rsidP="00CE68D8">
      <w:pPr>
        <w:pStyle w:val="Level3"/>
      </w:pPr>
      <w:r w:rsidRPr="0095762D">
        <w:t>In addition to the payment provided for in the NES, an employer is required to pay an additional leave loading of 17.5% of that payment.</w:t>
      </w:r>
    </w:p>
    <w:p w14:paraId="1AA7E170" w14:textId="77777777" w:rsidR="00A85F89" w:rsidRPr="0095762D" w:rsidRDefault="00A85F89" w:rsidP="00A85F89">
      <w:pPr>
        <w:pStyle w:val="Level2Bold"/>
      </w:pPr>
      <w:bookmarkStart w:id="196" w:name="_Ref36568557"/>
      <w:r w:rsidRPr="0095762D">
        <w:t>Close-down</w:t>
      </w:r>
      <w:bookmarkEnd w:id="196"/>
    </w:p>
    <w:p w14:paraId="358040A8" w14:textId="202757F0" w:rsidR="00A85F89" w:rsidRPr="0095762D" w:rsidRDefault="008C618D" w:rsidP="00A85F89">
      <w:pPr>
        <w:pStyle w:val="History"/>
      </w:pPr>
      <w:r w:rsidRPr="0095762D">
        <w:t xml:space="preserve">[35.3 </w:t>
      </w:r>
      <w:r w:rsidR="00A85F89" w:rsidRPr="0095762D">
        <w:t xml:space="preserve">renamed and substituted by </w:t>
      </w:r>
      <w:hyperlink r:id="rId206" w:history="1">
        <w:r w:rsidR="00A85F89" w:rsidRPr="0095762D">
          <w:rPr>
            <w:rStyle w:val="Hyperlink"/>
          </w:rPr>
          <w:t>PR583068</w:t>
        </w:r>
      </w:hyperlink>
      <w:r w:rsidR="00A85F89" w:rsidRPr="0095762D">
        <w:t xml:space="preserve"> ppc 29Jul16]</w:t>
      </w:r>
    </w:p>
    <w:p w14:paraId="143D4500" w14:textId="77777777" w:rsidR="00A85F89" w:rsidRPr="0095762D" w:rsidRDefault="00A85F89" w:rsidP="00A85F89">
      <w:pPr>
        <w:pStyle w:val="Block1"/>
      </w:pPr>
      <w:r w:rsidRPr="0095762D">
        <w:t>An employer may require an employee to take annual leave as part of a close-down of its operations, by giving at least four weeks’ notice.</w:t>
      </w:r>
    </w:p>
    <w:p w14:paraId="0D8CCDEC" w14:textId="77777777" w:rsidR="00A85F89" w:rsidRPr="0095762D" w:rsidRDefault="00A85F89" w:rsidP="00A85F89">
      <w:pPr>
        <w:pStyle w:val="Level2Bold"/>
      </w:pPr>
      <w:bookmarkStart w:id="197" w:name="_Ref457376459"/>
      <w:r w:rsidRPr="0095762D">
        <w:t>Excessive leave accruals: general provision</w:t>
      </w:r>
      <w:bookmarkEnd w:id="197"/>
    </w:p>
    <w:p w14:paraId="6DC47DB2" w14:textId="20655DF1" w:rsidR="00A85F89" w:rsidRPr="0095762D" w:rsidRDefault="008C618D" w:rsidP="00A85F89">
      <w:pPr>
        <w:pStyle w:val="History"/>
      </w:pPr>
      <w:r w:rsidRPr="0095762D">
        <w:t>[</w:t>
      </w:r>
      <w:r w:rsidR="00A85F89" w:rsidRPr="0095762D">
        <w:t xml:space="preserve">35.4 inserted by </w:t>
      </w:r>
      <w:hyperlink r:id="rId207" w:history="1">
        <w:r w:rsidR="00A85F89" w:rsidRPr="0095762D">
          <w:rPr>
            <w:rStyle w:val="Hyperlink"/>
          </w:rPr>
          <w:t>PR583068</w:t>
        </w:r>
      </w:hyperlink>
      <w:r w:rsidR="00A85F89" w:rsidRPr="0095762D">
        <w:t xml:space="preserve"> ppc 29Jul16]</w:t>
      </w:r>
    </w:p>
    <w:p w14:paraId="261700E3" w14:textId="2FDD07EA" w:rsidR="00A85F89" w:rsidRPr="0095762D" w:rsidRDefault="00A85F89" w:rsidP="00A85F89">
      <w:pPr>
        <w:pStyle w:val="Block1"/>
        <w:rPr>
          <w:bCs/>
        </w:rPr>
      </w:pPr>
      <w:r w:rsidRPr="0095762D">
        <w:t xml:space="preserve">Note: Clauses </w:t>
      </w:r>
      <w:r w:rsidRPr="0095762D">
        <w:fldChar w:fldCharType="begin"/>
      </w:r>
      <w:r w:rsidRPr="0095762D">
        <w:instrText xml:space="preserve"> REF _Ref457376459 \r \h </w:instrText>
      </w:r>
      <w:r w:rsidR="0095762D">
        <w:instrText xml:space="preserve"> \* MERGEFORMAT </w:instrText>
      </w:r>
      <w:r w:rsidRPr="0095762D">
        <w:fldChar w:fldCharType="separate"/>
      </w:r>
      <w:r w:rsidR="00A17DD0">
        <w:t>35.4</w:t>
      </w:r>
      <w:r w:rsidRPr="0095762D">
        <w:fldChar w:fldCharType="end"/>
      </w:r>
      <w:r w:rsidRPr="0095762D">
        <w:t xml:space="preserve"> to </w:t>
      </w:r>
      <w:r w:rsidRPr="0095762D">
        <w:fldChar w:fldCharType="begin"/>
      </w:r>
      <w:r w:rsidRPr="0095762D">
        <w:instrText xml:space="preserve"> REF _Ref457376483 \r \h </w:instrText>
      </w:r>
      <w:r w:rsidR="0095762D">
        <w:instrText xml:space="preserve"> \* MERGEFORMAT </w:instrText>
      </w:r>
      <w:r w:rsidRPr="0095762D">
        <w:fldChar w:fldCharType="separate"/>
      </w:r>
      <w:r w:rsidR="00A17DD0">
        <w:t>35.6</w:t>
      </w:r>
      <w:r w:rsidRPr="0095762D">
        <w:fldChar w:fldCharType="end"/>
      </w:r>
      <w:r w:rsidRPr="0095762D">
        <w:t xml:space="preserve"> contain provisions, additional to the National Employment Standards, about the taking of paid annual leave as a way of dealing with the accrual of excessive paid annual leave. </w:t>
      </w:r>
      <w:r w:rsidRPr="0095762D">
        <w:rPr>
          <w:bCs/>
          <w:u w:val="single"/>
        </w:rPr>
        <w:t>See Part 2.2, Division 6 of the Fair Work Act</w:t>
      </w:r>
      <w:r w:rsidRPr="0095762D">
        <w:rPr>
          <w:bCs/>
        </w:rPr>
        <w:t>.</w:t>
      </w:r>
    </w:p>
    <w:p w14:paraId="5B89DB9B" w14:textId="11327819" w:rsidR="00A85F89" w:rsidRPr="0095762D" w:rsidRDefault="00A85F89" w:rsidP="00A85F89">
      <w:pPr>
        <w:pStyle w:val="Level3"/>
        <w:tabs>
          <w:tab w:val="left" w:pos="1418"/>
        </w:tabs>
      </w:pPr>
      <w:r w:rsidRPr="0095762D">
        <w:t xml:space="preserve">An employee has an </w:t>
      </w:r>
      <w:r w:rsidRPr="0095762D">
        <w:rPr>
          <w:b/>
        </w:rPr>
        <w:t>excessive leave accrual</w:t>
      </w:r>
      <w:r w:rsidRPr="0095762D">
        <w:t xml:space="preserve"> if the employee has accrued more than 8 weeks’ paid annual leave (or 10 weeks’ paid annual leave for a shiftworker, as defined by </w:t>
      </w:r>
      <w:r w:rsidR="00A849FB" w:rsidRPr="0095762D">
        <w:fldChar w:fldCharType="begin"/>
      </w:r>
      <w:r w:rsidR="00A849FB" w:rsidRPr="0095762D">
        <w:instrText xml:space="preserve"> REF _Ref458083989 \r \h </w:instrText>
      </w:r>
      <w:r w:rsidR="0095762D">
        <w:instrText xml:space="preserve"> \* MERGEFORMAT </w:instrText>
      </w:r>
      <w:r w:rsidR="00A849FB" w:rsidRPr="0095762D">
        <w:fldChar w:fldCharType="separate"/>
      </w:r>
      <w:r w:rsidR="00A17DD0">
        <w:t>35.1(b)</w:t>
      </w:r>
      <w:r w:rsidR="00A849FB" w:rsidRPr="0095762D">
        <w:fldChar w:fldCharType="end"/>
      </w:r>
      <w:r w:rsidRPr="0095762D">
        <w:t>.</w:t>
      </w:r>
    </w:p>
    <w:p w14:paraId="52BAACAA" w14:textId="77777777" w:rsidR="00A85F89" w:rsidRPr="0095762D" w:rsidRDefault="00A85F89" w:rsidP="00A85F89">
      <w:pPr>
        <w:pStyle w:val="Level3"/>
        <w:tabs>
          <w:tab w:val="left" w:pos="1418"/>
        </w:tabs>
      </w:pPr>
      <w:bookmarkStart w:id="198" w:name="_Ref457376803"/>
      <w:r w:rsidRPr="0095762D">
        <w:t>If an employee has an excessive leave accrual, the employer or the employee may seek to confer with the other and genuinely try to reach agreement on how to reduce or eliminate the excessive leave accrual.</w:t>
      </w:r>
      <w:bookmarkEnd w:id="198"/>
    </w:p>
    <w:p w14:paraId="5E7ECA0D" w14:textId="2C961DBE" w:rsidR="00A85F89" w:rsidRPr="0095762D" w:rsidRDefault="00A85F89" w:rsidP="00A85F89">
      <w:pPr>
        <w:pStyle w:val="Level3"/>
        <w:tabs>
          <w:tab w:val="left" w:pos="1418"/>
        </w:tabs>
      </w:pPr>
      <w:r w:rsidRPr="0095762D">
        <w:t xml:space="preserve">Clause </w:t>
      </w:r>
      <w:r w:rsidRPr="0095762D">
        <w:fldChar w:fldCharType="begin"/>
      </w:r>
      <w:r w:rsidRPr="0095762D">
        <w:instrText xml:space="preserve"> REF _Ref457376722 \r \h </w:instrText>
      </w:r>
      <w:r w:rsidR="0095762D">
        <w:instrText xml:space="preserve"> \* MERGEFORMAT </w:instrText>
      </w:r>
      <w:r w:rsidRPr="0095762D">
        <w:fldChar w:fldCharType="separate"/>
      </w:r>
      <w:r w:rsidR="00A17DD0">
        <w:t>35.5</w:t>
      </w:r>
      <w:r w:rsidRPr="0095762D">
        <w:fldChar w:fldCharType="end"/>
      </w:r>
      <w:r w:rsidRPr="0095762D">
        <w:t xml:space="preserve"> sets out how an employer may direct an employee who has an excessive leave accrual to take paid annual leave.</w:t>
      </w:r>
    </w:p>
    <w:p w14:paraId="411A3BD3" w14:textId="12498E7B" w:rsidR="00A85F89" w:rsidRPr="0095762D" w:rsidRDefault="00A85F89" w:rsidP="00A85F89">
      <w:pPr>
        <w:pStyle w:val="Level3"/>
        <w:tabs>
          <w:tab w:val="left" w:pos="1418"/>
        </w:tabs>
      </w:pPr>
      <w:r w:rsidRPr="0095762D">
        <w:lastRenderedPageBreak/>
        <w:t xml:space="preserve">Clause </w:t>
      </w:r>
      <w:r w:rsidRPr="0095762D">
        <w:fldChar w:fldCharType="begin"/>
      </w:r>
      <w:r w:rsidRPr="0095762D">
        <w:instrText xml:space="preserve"> REF _Ref457376483 \r \h </w:instrText>
      </w:r>
      <w:r w:rsidR="0095762D">
        <w:instrText xml:space="preserve"> \* MERGEFORMAT </w:instrText>
      </w:r>
      <w:r w:rsidRPr="0095762D">
        <w:fldChar w:fldCharType="separate"/>
      </w:r>
      <w:r w:rsidR="00A17DD0">
        <w:t>35.6</w:t>
      </w:r>
      <w:r w:rsidRPr="0095762D">
        <w:fldChar w:fldCharType="end"/>
      </w:r>
      <w:r w:rsidRPr="0095762D">
        <w:t xml:space="preserve"> sets out how an employee who has an excessive leave accrual may require an employer to grant paid annual leave requested by the employee.</w:t>
      </w:r>
    </w:p>
    <w:p w14:paraId="2675E518" w14:textId="77777777" w:rsidR="00A85F89" w:rsidRPr="0095762D" w:rsidRDefault="00A85F89" w:rsidP="00A85F89">
      <w:pPr>
        <w:pStyle w:val="Level2Bold"/>
      </w:pPr>
      <w:bookmarkStart w:id="199" w:name="_Ref457376722"/>
      <w:r w:rsidRPr="0095762D">
        <w:t>Excessive leave accruals: direction by employer that leave be taken</w:t>
      </w:r>
      <w:bookmarkEnd w:id="199"/>
    </w:p>
    <w:p w14:paraId="13E2A296" w14:textId="2AEBB384" w:rsidR="00A85F89" w:rsidRPr="0095762D" w:rsidRDefault="008C618D" w:rsidP="00A85F89">
      <w:pPr>
        <w:pStyle w:val="History"/>
      </w:pPr>
      <w:r w:rsidRPr="0095762D">
        <w:t>[</w:t>
      </w:r>
      <w:r w:rsidR="00A85F89" w:rsidRPr="0095762D">
        <w:t xml:space="preserve">35.5 inserted by </w:t>
      </w:r>
      <w:hyperlink r:id="rId208" w:history="1">
        <w:r w:rsidR="00A85F89" w:rsidRPr="0095762D">
          <w:rPr>
            <w:rStyle w:val="Hyperlink"/>
          </w:rPr>
          <w:t>PR583068</w:t>
        </w:r>
      </w:hyperlink>
      <w:r w:rsidR="00A85F89" w:rsidRPr="0095762D">
        <w:t xml:space="preserve"> ppc 29Jul16]</w:t>
      </w:r>
    </w:p>
    <w:p w14:paraId="7884184D" w14:textId="0E67C4D9" w:rsidR="00A85F89" w:rsidRPr="0095762D" w:rsidRDefault="00A85F89" w:rsidP="00A85F89">
      <w:pPr>
        <w:pStyle w:val="Level3"/>
        <w:tabs>
          <w:tab w:val="left" w:pos="1418"/>
        </w:tabs>
      </w:pPr>
      <w:bookmarkStart w:id="200" w:name="_Ref457376863"/>
      <w:r w:rsidRPr="0095762D">
        <w:t xml:space="preserve">If an employer has genuinely tried to reach agreement with an employee under clause </w:t>
      </w:r>
      <w:r w:rsidRPr="0095762D">
        <w:fldChar w:fldCharType="begin"/>
      </w:r>
      <w:r w:rsidRPr="0095762D">
        <w:instrText xml:space="preserve"> REF _Ref457376803 \r \h </w:instrText>
      </w:r>
      <w:r w:rsidR="0095762D">
        <w:instrText xml:space="preserve"> \* MERGEFORMAT </w:instrText>
      </w:r>
      <w:r w:rsidRPr="0095762D">
        <w:fldChar w:fldCharType="separate"/>
      </w:r>
      <w:r w:rsidR="00A17DD0">
        <w:t>35.4(b)</w:t>
      </w:r>
      <w:r w:rsidRPr="0095762D">
        <w:fldChar w:fldCharType="end"/>
      </w:r>
      <w:r w:rsidRPr="0095762D">
        <w:t xml:space="preserve"> but agreement is not reached (including because the employee refuses to confer), the employer may direct the employee in writing to take one or more periods of paid annual leave.</w:t>
      </w:r>
      <w:bookmarkEnd w:id="200"/>
    </w:p>
    <w:p w14:paraId="7EA52A92" w14:textId="5889FE4B" w:rsidR="00A85F89" w:rsidRPr="0095762D" w:rsidRDefault="00A85F89" w:rsidP="00A85F89">
      <w:pPr>
        <w:pStyle w:val="Level3"/>
        <w:tabs>
          <w:tab w:val="left" w:pos="1418"/>
        </w:tabs>
      </w:pPr>
      <w:r w:rsidRPr="0095762D">
        <w:t xml:space="preserve">However, a direction by the employer under paragraph </w:t>
      </w:r>
      <w:r w:rsidRPr="0095762D">
        <w:fldChar w:fldCharType="begin"/>
      </w:r>
      <w:r w:rsidRPr="0095762D">
        <w:instrText xml:space="preserve"> REF _Ref457376863 \n \h </w:instrText>
      </w:r>
      <w:r w:rsidR="0095762D">
        <w:instrText xml:space="preserve"> \* MERGEFORMAT </w:instrText>
      </w:r>
      <w:r w:rsidRPr="0095762D">
        <w:fldChar w:fldCharType="separate"/>
      </w:r>
      <w:r w:rsidR="00A17DD0">
        <w:t>(a)</w:t>
      </w:r>
      <w:r w:rsidRPr="0095762D">
        <w:fldChar w:fldCharType="end"/>
      </w:r>
      <w:r w:rsidRPr="0095762D">
        <w:t>:</w:t>
      </w:r>
    </w:p>
    <w:p w14:paraId="215F12C2" w14:textId="3C96040E" w:rsidR="00A85F89" w:rsidRPr="0095762D" w:rsidRDefault="00A85F89" w:rsidP="00A85F89">
      <w:pPr>
        <w:pStyle w:val="Level4"/>
        <w:tabs>
          <w:tab w:val="left" w:pos="1985"/>
        </w:tabs>
      </w:pPr>
      <w:bookmarkStart w:id="201" w:name="_Ref457377084"/>
      <w:r w:rsidRPr="0095762D">
        <w:t xml:space="preserve">is of no effect if it would result at any time in the employee’s remaining accrued entitlement to paid annual leave being less than 6 weeks when any other paid annual leave arrangements (whether made under clause </w:t>
      </w:r>
      <w:r w:rsidRPr="0095762D">
        <w:fldChar w:fldCharType="begin"/>
      </w:r>
      <w:r w:rsidRPr="0095762D">
        <w:instrText xml:space="preserve"> REF _Ref457376459 \r \h </w:instrText>
      </w:r>
      <w:r w:rsidR="0095762D">
        <w:instrText xml:space="preserve"> \* MERGEFORMAT </w:instrText>
      </w:r>
      <w:r w:rsidRPr="0095762D">
        <w:fldChar w:fldCharType="separate"/>
      </w:r>
      <w:r w:rsidR="00A17DD0">
        <w:t>35.4</w:t>
      </w:r>
      <w:r w:rsidRPr="0095762D">
        <w:fldChar w:fldCharType="end"/>
      </w:r>
      <w:r w:rsidRPr="0095762D">
        <w:t xml:space="preserve">, </w:t>
      </w:r>
      <w:r w:rsidRPr="0095762D">
        <w:fldChar w:fldCharType="begin"/>
      </w:r>
      <w:r w:rsidRPr="0095762D">
        <w:instrText xml:space="preserve"> REF _Ref457376722 \r \h </w:instrText>
      </w:r>
      <w:r w:rsidR="0095762D">
        <w:instrText xml:space="preserve"> \* MERGEFORMAT </w:instrText>
      </w:r>
      <w:r w:rsidRPr="0095762D">
        <w:fldChar w:fldCharType="separate"/>
      </w:r>
      <w:r w:rsidR="00A17DD0">
        <w:t>35.5</w:t>
      </w:r>
      <w:r w:rsidRPr="0095762D">
        <w:fldChar w:fldCharType="end"/>
      </w:r>
      <w:r w:rsidRPr="0095762D">
        <w:t xml:space="preserve"> or </w:t>
      </w:r>
      <w:r w:rsidRPr="0095762D">
        <w:fldChar w:fldCharType="begin"/>
      </w:r>
      <w:r w:rsidRPr="0095762D">
        <w:instrText xml:space="preserve"> REF _Ref457376483 \r \h </w:instrText>
      </w:r>
      <w:r w:rsidR="0095762D">
        <w:instrText xml:space="preserve"> \* MERGEFORMAT </w:instrText>
      </w:r>
      <w:r w:rsidRPr="0095762D">
        <w:fldChar w:fldCharType="separate"/>
      </w:r>
      <w:r w:rsidR="00A17DD0">
        <w:t>35.6</w:t>
      </w:r>
      <w:r w:rsidRPr="0095762D">
        <w:fldChar w:fldCharType="end"/>
      </w:r>
      <w:r w:rsidRPr="0095762D">
        <w:t xml:space="preserve"> or otherwise agreed by the employer and employee) are taken into account; and</w:t>
      </w:r>
      <w:bookmarkEnd w:id="201"/>
    </w:p>
    <w:p w14:paraId="575F6FB9" w14:textId="77777777" w:rsidR="00A85F89" w:rsidRPr="0095762D" w:rsidRDefault="00A85F89" w:rsidP="00A85F89">
      <w:pPr>
        <w:pStyle w:val="Level4"/>
        <w:tabs>
          <w:tab w:val="left" w:pos="1985"/>
        </w:tabs>
      </w:pPr>
      <w:r w:rsidRPr="0095762D">
        <w:t>must not require the employee to take any period of paid annual leave of less than one week; and</w:t>
      </w:r>
    </w:p>
    <w:p w14:paraId="034DDE7B" w14:textId="77777777" w:rsidR="00A85F89" w:rsidRPr="0095762D" w:rsidRDefault="00A85F89" w:rsidP="00A85F89">
      <w:pPr>
        <w:pStyle w:val="Level4"/>
        <w:tabs>
          <w:tab w:val="left" w:pos="1985"/>
        </w:tabs>
      </w:pPr>
      <w:r w:rsidRPr="0095762D">
        <w:t>must not require the employee to take a period of paid annual leave beginning less than 8 weeks, or more than 12 months, after the direction is given; and</w:t>
      </w:r>
    </w:p>
    <w:p w14:paraId="5D5CD917" w14:textId="77777777" w:rsidR="00A85F89" w:rsidRPr="0095762D" w:rsidRDefault="00A85F89" w:rsidP="00A85F89">
      <w:pPr>
        <w:pStyle w:val="Level4"/>
        <w:tabs>
          <w:tab w:val="left" w:pos="1985"/>
        </w:tabs>
      </w:pPr>
      <w:r w:rsidRPr="0095762D">
        <w:t>must not be inconsistent with any leave arrangement agreed by the employer and employee.</w:t>
      </w:r>
    </w:p>
    <w:p w14:paraId="4E014157" w14:textId="747E5854" w:rsidR="00A85F89" w:rsidRPr="0095762D" w:rsidRDefault="00A85F89" w:rsidP="00A85F89">
      <w:pPr>
        <w:pStyle w:val="Level3"/>
        <w:tabs>
          <w:tab w:val="left" w:pos="1418"/>
        </w:tabs>
      </w:pPr>
      <w:r w:rsidRPr="0095762D">
        <w:t xml:space="preserve">The employee must take paid annual leave in accordance with a direction under paragraph </w:t>
      </w:r>
      <w:r w:rsidRPr="0095762D">
        <w:fldChar w:fldCharType="begin"/>
      </w:r>
      <w:r w:rsidRPr="0095762D">
        <w:instrText xml:space="preserve"> REF _Ref457376863 \r \h </w:instrText>
      </w:r>
      <w:r w:rsidR="0095762D">
        <w:instrText xml:space="preserve"> \* MERGEFORMAT </w:instrText>
      </w:r>
      <w:r w:rsidRPr="0095762D">
        <w:fldChar w:fldCharType="separate"/>
      </w:r>
      <w:r w:rsidR="00A17DD0">
        <w:t>(a)</w:t>
      </w:r>
      <w:r w:rsidRPr="0095762D">
        <w:fldChar w:fldCharType="end"/>
      </w:r>
      <w:r w:rsidRPr="0095762D">
        <w:t xml:space="preserve"> that is in effect.</w:t>
      </w:r>
    </w:p>
    <w:p w14:paraId="21348C5C" w14:textId="26479624" w:rsidR="00A85F89" w:rsidRPr="0095762D" w:rsidRDefault="00A85F89" w:rsidP="00A85F89">
      <w:pPr>
        <w:pStyle w:val="Level3"/>
        <w:tabs>
          <w:tab w:val="left" w:pos="1418"/>
        </w:tabs>
      </w:pPr>
      <w:bookmarkStart w:id="202" w:name="_Ref457376905"/>
      <w:r w:rsidRPr="0095762D">
        <w:t xml:space="preserve">An employee to whom a direction has been given under paragraph </w:t>
      </w:r>
      <w:r w:rsidRPr="0095762D">
        <w:fldChar w:fldCharType="begin"/>
      </w:r>
      <w:r w:rsidRPr="0095762D">
        <w:instrText xml:space="preserve"> REF _Ref457376863 \r \h </w:instrText>
      </w:r>
      <w:r w:rsidR="0095762D">
        <w:instrText xml:space="preserve"> \* MERGEFORMAT </w:instrText>
      </w:r>
      <w:r w:rsidRPr="0095762D">
        <w:fldChar w:fldCharType="separate"/>
      </w:r>
      <w:r w:rsidR="00A17DD0">
        <w:t>(a)</w:t>
      </w:r>
      <w:r w:rsidRPr="0095762D">
        <w:fldChar w:fldCharType="end"/>
      </w:r>
      <w:r w:rsidRPr="0095762D">
        <w:t xml:space="preserve"> may request to take a period of paid annual leave as if the direction had not been given.</w:t>
      </w:r>
      <w:bookmarkEnd w:id="202"/>
    </w:p>
    <w:p w14:paraId="77F97285" w14:textId="1ADF09D0" w:rsidR="00A85F89" w:rsidRPr="0095762D" w:rsidRDefault="00A85F89" w:rsidP="008C618D">
      <w:pPr>
        <w:pStyle w:val="Block1"/>
      </w:pPr>
      <w:r w:rsidRPr="0095762D">
        <w:t xml:space="preserve">Note 1: Paid annual leave arising from a request mentioned in paragraph </w:t>
      </w:r>
      <w:r w:rsidRPr="0095762D">
        <w:fldChar w:fldCharType="begin"/>
      </w:r>
      <w:r w:rsidRPr="0095762D">
        <w:instrText xml:space="preserve"> REF _Ref457376905 \r \h </w:instrText>
      </w:r>
      <w:r w:rsidR="0095762D">
        <w:instrText xml:space="preserve"> \* MERGEFORMAT </w:instrText>
      </w:r>
      <w:r w:rsidRPr="0095762D">
        <w:fldChar w:fldCharType="separate"/>
      </w:r>
      <w:r w:rsidR="00A17DD0">
        <w:t>(d)</w:t>
      </w:r>
      <w:r w:rsidRPr="0095762D">
        <w:fldChar w:fldCharType="end"/>
      </w:r>
      <w:r w:rsidRPr="0095762D">
        <w:t xml:space="preserve"> may result in the direction ceasing to have effect.  See clause </w:t>
      </w:r>
      <w:r w:rsidRPr="0095762D">
        <w:fldChar w:fldCharType="begin"/>
      </w:r>
      <w:r w:rsidRPr="0095762D">
        <w:instrText xml:space="preserve"> REF _Ref457377084 \w \h </w:instrText>
      </w:r>
      <w:r w:rsidR="0095762D">
        <w:instrText xml:space="preserve"> \* MERGEFORMAT </w:instrText>
      </w:r>
      <w:r w:rsidRPr="0095762D">
        <w:fldChar w:fldCharType="separate"/>
      </w:r>
      <w:r w:rsidR="00A17DD0">
        <w:t>35.5(b)(i)</w:t>
      </w:r>
      <w:r w:rsidRPr="0095762D">
        <w:fldChar w:fldCharType="end"/>
      </w:r>
      <w:r w:rsidRPr="0095762D">
        <w:t>.</w:t>
      </w:r>
    </w:p>
    <w:p w14:paraId="37AB54FF" w14:textId="77777777" w:rsidR="00A85F89" w:rsidRPr="0095762D" w:rsidRDefault="00A85F89" w:rsidP="008C618D">
      <w:pPr>
        <w:pStyle w:val="Block1"/>
      </w:pPr>
      <w:r w:rsidRPr="0095762D">
        <w:t xml:space="preserve">Note 2: Under </w:t>
      </w:r>
      <w:r w:rsidRPr="0095762D">
        <w:rPr>
          <w:u w:val="single"/>
        </w:rPr>
        <w:t>section 88(2) of the Fair Work Act</w:t>
      </w:r>
      <w:r w:rsidRPr="0095762D">
        <w:t>, the employer must not unreasonably refuse to agree to a request by the employee to take paid annual leave.</w:t>
      </w:r>
    </w:p>
    <w:p w14:paraId="42E89E11" w14:textId="77777777" w:rsidR="00A85F89" w:rsidRPr="0095762D" w:rsidRDefault="00A85F89" w:rsidP="00A85F89">
      <w:pPr>
        <w:pStyle w:val="Level2Bold"/>
      </w:pPr>
      <w:bookmarkStart w:id="203" w:name="_Ref457376483"/>
      <w:r w:rsidRPr="0095762D">
        <w:t>Excessive leave accruals: request by employee for leave</w:t>
      </w:r>
      <w:bookmarkEnd w:id="203"/>
    </w:p>
    <w:p w14:paraId="7104CD70" w14:textId="7B8FCF1D" w:rsidR="00A85F89" w:rsidRPr="0095762D" w:rsidRDefault="008C618D" w:rsidP="00A85F89">
      <w:pPr>
        <w:pStyle w:val="History"/>
      </w:pPr>
      <w:r w:rsidRPr="0095762D">
        <w:t>[</w:t>
      </w:r>
      <w:r w:rsidR="00A85F89" w:rsidRPr="0095762D">
        <w:t xml:space="preserve">35.6 inserted by </w:t>
      </w:r>
      <w:hyperlink r:id="rId209" w:history="1">
        <w:r w:rsidR="00A85F89" w:rsidRPr="0095762D">
          <w:rPr>
            <w:rStyle w:val="Hyperlink"/>
          </w:rPr>
          <w:t>PR583068</w:t>
        </w:r>
      </w:hyperlink>
      <w:r w:rsidR="006D31ED" w:rsidRPr="0095762D">
        <w:t xml:space="preserve">; substituted by </w:t>
      </w:r>
      <w:hyperlink r:id="rId210" w:history="1">
        <w:r w:rsidR="006D31ED" w:rsidRPr="0095762D">
          <w:rPr>
            <w:rStyle w:val="Hyperlink"/>
          </w:rPr>
          <w:t>PR583068</w:t>
        </w:r>
      </w:hyperlink>
      <w:r w:rsidR="006D31ED" w:rsidRPr="0095762D">
        <w:t xml:space="preserve"> ppc 29Jul17]</w:t>
      </w:r>
    </w:p>
    <w:p w14:paraId="604A24AB" w14:textId="2425E4B4" w:rsidR="00A85F89" w:rsidRPr="0095762D" w:rsidRDefault="00A85F89" w:rsidP="00A85F89">
      <w:pPr>
        <w:pStyle w:val="Level3"/>
        <w:tabs>
          <w:tab w:val="left" w:pos="1418"/>
        </w:tabs>
      </w:pPr>
      <w:bookmarkStart w:id="204" w:name="_Ref457377034"/>
      <w:r w:rsidRPr="0095762D">
        <w:t xml:space="preserve">If an employee has genuinely tried to reach agreement with an employer under clause </w:t>
      </w:r>
      <w:r w:rsidRPr="0095762D">
        <w:fldChar w:fldCharType="begin"/>
      </w:r>
      <w:r w:rsidRPr="0095762D">
        <w:instrText xml:space="preserve"> REF _Ref457376803 \r \h </w:instrText>
      </w:r>
      <w:r w:rsidR="0095762D">
        <w:instrText xml:space="preserve"> \* MERGEFORMAT </w:instrText>
      </w:r>
      <w:r w:rsidRPr="0095762D">
        <w:fldChar w:fldCharType="separate"/>
      </w:r>
      <w:r w:rsidR="00A17DD0">
        <w:t>35.4(b)</w:t>
      </w:r>
      <w:r w:rsidRPr="0095762D">
        <w:fldChar w:fldCharType="end"/>
      </w:r>
      <w:r w:rsidRPr="0095762D">
        <w:t xml:space="preserve"> but agreement is not reached (including because the employer refuses to confer), the employee may give a written notice to the employer requesting to take one or more periods of paid annual leave.</w:t>
      </w:r>
      <w:bookmarkEnd w:id="204"/>
    </w:p>
    <w:p w14:paraId="176D8C04" w14:textId="549AE627" w:rsidR="00A85F89" w:rsidRPr="0095762D" w:rsidRDefault="00A85F89" w:rsidP="00A85F89">
      <w:pPr>
        <w:pStyle w:val="Level3"/>
        <w:tabs>
          <w:tab w:val="left" w:pos="1418"/>
        </w:tabs>
      </w:pPr>
      <w:r w:rsidRPr="0095762D">
        <w:t xml:space="preserve">However, an employee may only give a notice to the employer under paragraph </w:t>
      </w:r>
      <w:r w:rsidRPr="0095762D">
        <w:fldChar w:fldCharType="begin"/>
      </w:r>
      <w:r w:rsidRPr="0095762D">
        <w:instrText xml:space="preserve"> REF _Ref457377034 \r \h </w:instrText>
      </w:r>
      <w:r w:rsidR="0095762D">
        <w:instrText xml:space="preserve"> \* MERGEFORMAT </w:instrText>
      </w:r>
      <w:r w:rsidRPr="0095762D">
        <w:fldChar w:fldCharType="separate"/>
      </w:r>
      <w:r w:rsidR="00A17DD0">
        <w:t>(a)</w:t>
      </w:r>
      <w:r w:rsidRPr="0095762D">
        <w:fldChar w:fldCharType="end"/>
      </w:r>
      <w:r w:rsidRPr="0095762D">
        <w:t xml:space="preserve"> if:</w:t>
      </w:r>
    </w:p>
    <w:p w14:paraId="60A12B66" w14:textId="77777777" w:rsidR="00A85F89" w:rsidRPr="0095762D" w:rsidRDefault="00A85F89" w:rsidP="00A85F89">
      <w:pPr>
        <w:pStyle w:val="Level4"/>
        <w:tabs>
          <w:tab w:val="left" w:pos="1985"/>
        </w:tabs>
      </w:pPr>
      <w:r w:rsidRPr="0095762D">
        <w:t>the employee has had an excessive leave accrual for more than 6 months at the time of giving the notice; and</w:t>
      </w:r>
    </w:p>
    <w:p w14:paraId="220ADFDE" w14:textId="2E74E880" w:rsidR="00A85F89" w:rsidRPr="0095762D" w:rsidRDefault="00A85F89" w:rsidP="00A85F89">
      <w:pPr>
        <w:pStyle w:val="Level4"/>
        <w:tabs>
          <w:tab w:val="left" w:pos="1985"/>
        </w:tabs>
      </w:pPr>
      <w:r w:rsidRPr="0095762D">
        <w:lastRenderedPageBreak/>
        <w:t xml:space="preserve">the employee has not been given a direction under clause </w:t>
      </w:r>
      <w:r w:rsidRPr="0095762D">
        <w:fldChar w:fldCharType="begin"/>
      </w:r>
      <w:r w:rsidRPr="0095762D">
        <w:instrText xml:space="preserve"> REF _Ref457376863 \w \h </w:instrText>
      </w:r>
      <w:r w:rsidR="0095762D">
        <w:instrText xml:space="preserve"> \* MERGEFORMAT </w:instrText>
      </w:r>
      <w:r w:rsidRPr="0095762D">
        <w:fldChar w:fldCharType="separate"/>
      </w:r>
      <w:r w:rsidR="00A17DD0">
        <w:t>35.5(a)</w:t>
      </w:r>
      <w:r w:rsidRPr="0095762D">
        <w:fldChar w:fldCharType="end"/>
      </w:r>
      <w:r w:rsidRPr="0095762D">
        <w:t xml:space="preserve"> that, when any other paid annual leave arrangements (whether made under clause </w:t>
      </w:r>
      <w:r w:rsidRPr="0095762D">
        <w:fldChar w:fldCharType="begin"/>
      </w:r>
      <w:r w:rsidRPr="0095762D">
        <w:instrText xml:space="preserve"> REF _Ref457376459 \r \h </w:instrText>
      </w:r>
      <w:r w:rsidR="0095762D">
        <w:instrText xml:space="preserve"> \* MERGEFORMAT </w:instrText>
      </w:r>
      <w:r w:rsidRPr="0095762D">
        <w:fldChar w:fldCharType="separate"/>
      </w:r>
      <w:r w:rsidR="00A17DD0">
        <w:t>35.4</w:t>
      </w:r>
      <w:r w:rsidRPr="0095762D">
        <w:fldChar w:fldCharType="end"/>
      </w:r>
      <w:r w:rsidRPr="0095762D">
        <w:t xml:space="preserve">, </w:t>
      </w:r>
      <w:r w:rsidRPr="0095762D">
        <w:fldChar w:fldCharType="begin"/>
      </w:r>
      <w:r w:rsidRPr="0095762D">
        <w:instrText xml:space="preserve"> REF _Ref457376722 \r \h </w:instrText>
      </w:r>
      <w:r w:rsidR="0095762D">
        <w:instrText xml:space="preserve"> \* MERGEFORMAT </w:instrText>
      </w:r>
      <w:r w:rsidRPr="0095762D">
        <w:fldChar w:fldCharType="separate"/>
      </w:r>
      <w:r w:rsidR="00A17DD0">
        <w:t>35.5</w:t>
      </w:r>
      <w:r w:rsidRPr="0095762D">
        <w:fldChar w:fldCharType="end"/>
      </w:r>
      <w:r w:rsidRPr="0095762D">
        <w:t xml:space="preserve"> or </w:t>
      </w:r>
      <w:r w:rsidRPr="0095762D">
        <w:fldChar w:fldCharType="begin"/>
      </w:r>
      <w:r w:rsidRPr="0095762D">
        <w:instrText xml:space="preserve"> REF _Ref457376483 \r \h </w:instrText>
      </w:r>
      <w:r w:rsidR="0095762D">
        <w:instrText xml:space="preserve"> \* MERGEFORMAT </w:instrText>
      </w:r>
      <w:r w:rsidRPr="0095762D">
        <w:fldChar w:fldCharType="separate"/>
      </w:r>
      <w:r w:rsidR="00A17DD0">
        <w:t>35.6</w:t>
      </w:r>
      <w:r w:rsidRPr="0095762D">
        <w:fldChar w:fldCharType="end"/>
      </w:r>
      <w:r w:rsidRPr="0095762D">
        <w:t xml:space="preserve"> or otherwise agreed by the employer and employee) are taken into account, would eliminate the employee’s excessive leave accrual.</w:t>
      </w:r>
    </w:p>
    <w:p w14:paraId="163B0C23" w14:textId="18CB0219" w:rsidR="00A85F89" w:rsidRPr="0095762D" w:rsidRDefault="00A85F89" w:rsidP="00A85F89">
      <w:pPr>
        <w:pStyle w:val="Level3"/>
        <w:tabs>
          <w:tab w:val="left" w:pos="1418"/>
        </w:tabs>
      </w:pPr>
      <w:r w:rsidRPr="0095762D">
        <w:t xml:space="preserve">A notice given by an employee under paragraph </w:t>
      </w:r>
      <w:r w:rsidRPr="0095762D">
        <w:fldChar w:fldCharType="begin"/>
      </w:r>
      <w:r w:rsidRPr="0095762D">
        <w:instrText xml:space="preserve"> REF _Ref457377034 \r \h </w:instrText>
      </w:r>
      <w:r w:rsidR="0095762D">
        <w:instrText xml:space="preserve"> \* MERGEFORMAT </w:instrText>
      </w:r>
      <w:r w:rsidRPr="0095762D">
        <w:fldChar w:fldCharType="separate"/>
      </w:r>
      <w:r w:rsidR="00A17DD0">
        <w:t>(a)</w:t>
      </w:r>
      <w:r w:rsidRPr="0095762D">
        <w:fldChar w:fldCharType="end"/>
      </w:r>
      <w:r w:rsidRPr="0095762D">
        <w:t xml:space="preserve"> must not:</w:t>
      </w:r>
    </w:p>
    <w:p w14:paraId="724D4EF0" w14:textId="65429315" w:rsidR="00A85F89" w:rsidRPr="0095762D" w:rsidRDefault="00A85F89" w:rsidP="00A85F89">
      <w:pPr>
        <w:pStyle w:val="Level4"/>
        <w:tabs>
          <w:tab w:val="left" w:pos="1985"/>
        </w:tabs>
      </w:pPr>
      <w:r w:rsidRPr="0095762D">
        <w:t xml:space="preserve">if granted, result in the employee’s remaining accrued entitlement to paid annual leave being at any time less than 6 weeks when any other paid annual leave arrangements (whether made under clause </w:t>
      </w:r>
      <w:r w:rsidRPr="0095762D">
        <w:fldChar w:fldCharType="begin"/>
      </w:r>
      <w:r w:rsidRPr="0095762D">
        <w:instrText xml:space="preserve"> REF _Ref457376459 \r \h </w:instrText>
      </w:r>
      <w:r w:rsidR="0095762D">
        <w:instrText xml:space="preserve"> \* MERGEFORMAT </w:instrText>
      </w:r>
      <w:r w:rsidRPr="0095762D">
        <w:fldChar w:fldCharType="separate"/>
      </w:r>
      <w:r w:rsidR="00A17DD0">
        <w:t>35.4</w:t>
      </w:r>
      <w:r w:rsidRPr="0095762D">
        <w:fldChar w:fldCharType="end"/>
      </w:r>
      <w:r w:rsidRPr="0095762D">
        <w:t xml:space="preserve">, </w:t>
      </w:r>
      <w:r w:rsidRPr="0095762D">
        <w:fldChar w:fldCharType="begin"/>
      </w:r>
      <w:r w:rsidRPr="0095762D">
        <w:instrText xml:space="preserve"> REF _Ref457376722 \r \h </w:instrText>
      </w:r>
      <w:r w:rsidR="0095762D">
        <w:instrText xml:space="preserve"> \* MERGEFORMAT </w:instrText>
      </w:r>
      <w:r w:rsidRPr="0095762D">
        <w:fldChar w:fldCharType="separate"/>
      </w:r>
      <w:r w:rsidR="00A17DD0">
        <w:t>35.5</w:t>
      </w:r>
      <w:r w:rsidRPr="0095762D">
        <w:fldChar w:fldCharType="end"/>
      </w:r>
      <w:r w:rsidRPr="0095762D">
        <w:t xml:space="preserve"> or </w:t>
      </w:r>
      <w:r w:rsidRPr="0095762D">
        <w:fldChar w:fldCharType="begin"/>
      </w:r>
      <w:r w:rsidRPr="0095762D">
        <w:instrText xml:space="preserve"> REF _Ref457376483 \r \h </w:instrText>
      </w:r>
      <w:r w:rsidR="0095762D">
        <w:instrText xml:space="preserve"> \* MERGEFORMAT </w:instrText>
      </w:r>
      <w:r w:rsidRPr="0095762D">
        <w:fldChar w:fldCharType="separate"/>
      </w:r>
      <w:r w:rsidR="00A17DD0">
        <w:t>35.6</w:t>
      </w:r>
      <w:r w:rsidRPr="0095762D">
        <w:fldChar w:fldCharType="end"/>
      </w:r>
      <w:r w:rsidRPr="0095762D">
        <w:t xml:space="preserve"> or otherwise agreed by the employer and employee) are taken into account; or</w:t>
      </w:r>
    </w:p>
    <w:p w14:paraId="1ADA3E2F" w14:textId="77777777" w:rsidR="00A85F89" w:rsidRPr="0095762D" w:rsidRDefault="00A85F89" w:rsidP="00A85F89">
      <w:pPr>
        <w:pStyle w:val="Level4"/>
        <w:tabs>
          <w:tab w:val="left" w:pos="1985"/>
        </w:tabs>
      </w:pPr>
      <w:r w:rsidRPr="0095762D">
        <w:t>provide for the employee to take any period of paid annual leave of less than one week; or</w:t>
      </w:r>
    </w:p>
    <w:p w14:paraId="41904141" w14:textId="77777777" w:rsidR="00A85F89" w:rsidRPr="0095762D" w:rsidRDefault="00A85F89" w:rsidP="00A85F89">
      <w:pPr>
        <w:pStyle w:val="Level4"/>
        <w:tabs>
          <w:tab w:val="left" w:pos="1985"/>
        </w:tabs>
      </w:pPr>
      <w:r w:rsidRPr="0095762D">
        <w:t>provide for the employee to take a period of paid annual leave beginning less than 8 weeks, or more than 12 months, after the notice is given; or</w:t>
      </w:r>
    </w:p>
    <w:p w14:paraId="56242C95" w14:textId="77777777" w:rsidR="00A85F89" w:rsidRPr="0095762D" w:rsidRDefault="00A85F89" w:rsidP="00A85F89">
      <w:pPr>
        <w:pStyle w:val="Level4"/>
        <w:tabs>
          <w:tab w:val="left" w:pos="1985"/>
        </w:tabs>
      </w:pPr>
      <w:r w:rsidRPr="0095762D">
        <w:t>be inconsistent with any leave arrangement agreed by the employer and employee.</w:t>
      </w:r>
    </w:p>
    <w:p w14:paraId="44CF4564" w14:textId="4F90C273" w:rsidR="00A85F89" w:rsidRPr="0095762D" w:rsidRDefault="00A85F89" w:rsidP="00A85F89">
      <w:pPr>
        <w:pStyle w:val="Level3"/>
        <w:tabs>
          <w:tab w:val="left" w:pos="1418"/>
        </w:tabs>
      </w:pPr>
      <w:r w:rsidRPr="0095762D">
        <w:t xml:space="preserve">An employee is not entitled to request by a notice under paragraph </w:t>
      </w:r>
      <w:r w:rsidRPr="0095762D">
        <w:fldChar w:fldCharType="begin"/>
      </w:r>
      <w:r w:rsidRPr="0095762D">
        <w:instrText xml:space="preserve"> REF _Ref457377034 \r \h </w:instrText>
      </w:r>
      <w:r w:rsidR="0095762D">
        <w:instrText xml:space="preserve"> \* MERGEFORMAT </w:instrText>
      </w:r>
      <w:r w:rsidRPr="0095762D">
        <w:fldChar w:fldCharType="separate"/>
      </w:r>
      <w:r w:rsidR="00A17DD0">
        <w:t>(a)</w:t>
      </w:r>
      <w:r w:rsidRPr="0095762D">
        <w:fldChar w:fldCharType="end"/>
      </w:r>
      <w:r w:rsidRPr="0095762D">
        <w:t xml:space="preserve"> more than 4 weeks’ paid annual leave (or 5 weeks’ paid annual leave for a shiftworker, as defined by </w:t>
      </w:r>
      <w:r w:rsidR="00A849FB" w:rsidRPr="0095762D">
        <w:fldChar w:fldCharType="begin"/>
      </w:r>
      <w:r w:rsidR="00A849FB" w:rsidRPr="0095762D">
        <w:instrText xml:space="preserve"> REF _Ref458083989 \r \h </w:instrText>
      </w:r>
      <w:r w:rsidR="0095762D">
        <w:instrText xml:space="preserve"> \* MERGEFORMAT </w:instrText>
      </w:r>
      <w:r w:rsidR="00A849FB" w:rsidRPr="0095762D">
        <w:fldChar w:fldCharType="separate"/>
      </w:r>
      <w:r w:rsidR="00A17DD0">
        <w:t>35.1(b)</w:t>
      </w:r>
      <w:r w:rsidR="00A849FB" w:rsidRPr="0095762D">
        <w:fldChar w:fldCharType="end"/>
      </w:r>
      <w:r w:rsidR="00A849FB" w:rsidRPr="0095762D">
        <w:t xml:space="preserve"> </w:t>
      </w:r>
      <w:r w:rsidRPr="0095762D">
        <w:t>in any period of 12 months.</w:t>
      </w:r>
    </w:p>
    <w:p w14:paraId="5EA5F16E" w14:textId="049EF4B8" w:rsidR="00A85F89" w:rsidRPr="0095762D" w:rsidRDefault="00A85F89" w:rsidP="00A85F89">
      <w:pPr>
        <w:pStyle w:val="Level3"/>
        <w:tabs>
          <w:tab w:val="left" w:pos="1418"/>
        </w:tabs>
      </w:pPr>
      <w:r w:rsidRPr="0095762D">
        <w:t xml:space="preserve">The employer must grant paid annual leave requested by a notice under paragraph </w:t>
      </w:r>
      <w:r w:rsidRPr="0095762D">
        <w:fldChar w:fldCharType="begin"/>
      </w:r>
      <w:r w:rsidRPr="0095762D">
        <w:instrText xml:space="preserve"> REF _Ref457377034 \r \h </w:instrText>
      </w:r>
      <w:r w:rsidR="0095762D">
        <w:instrText xml:space="preserve"> \* MERGEFORMAT </w:instrText>
      </w:r>
      <w:r w:rsidRPr="0095762D">
        <w:fldChar w:fldCharType="separate"/>
      </w:r>
      <w:r w:rsidR="00A17DD0">
        <w:t>(a)</w:t>
      </w:r>
      <w:r w:rsidRPr="0095762D">
        <w:fldChar w:fldCharType="end"/>
      </w:r>
      <w:r w:rsidRPr="0095762D">
        <w:t>.</w:t>
      </w:r>
    </w:p>
    <w:p w14:paraId="1F2BFC94" w14:textId="77777777" w:rsidR="00A85F89" w:rsidRPr="0095762D" w:rsidRDefault="00A85F89" w:rsidP="00A85F89">
      <w:pPr>
        <w:pStyle w:val="Level2Bold"/>
      </w:pPr>
      <w:bookmarkStart w:id="205" w:name="_Ref457376400"/>
      <w:r w:rsidRPr="0095762D">
        <w:t>Annual leave in advance</w:t>
      </w:r>
      <w:bookmarkEnd w:id="205"/>
    </w:p>
    <w:p w14:paraId="758577A7" w14:textId="611EDB2F" w:rsidR="00A85F89" w:rsidRPr="0095762D" w:rsidRDefault="008C618D" w:rsidP="00A85F89">
      <w:pPr>
        <w:pStyle w:val="History"/>
      </w:pPr>
      <w:r w:rsidRPr="0095762D">
        <w:t>[</w:t>
      </w:r>
      <w:r w:rsidR="00A85F89" w:rsidRPr="0095762D">
        <w:t xml:space="preserve">35.7 inserted by </w:t>
      </w:r>
      <w:hyperlink r:id="rId211" w:history="1">
        <w:r w:rsidR="00A85F89" w:rsidRPr="0095762D">
          <w:rPr>
            <w:rStyle w:val="Hyperlink"/>
          </w:rPr>
          <w:t>PR583068</w:t>
        </w:r>
      </w:hyperlink>
      <w:r w:rsidR="00A85F89" w:rsidRPr="0095762D">
        <w:t xml:space="preserve"> ppc 29Jul16]</w:t>
      </w:r>
    </w:p>
    <w:p w14:paraId="1C4C4339" w14:textId="77777777" w:rsidR="00A85F89" w:rsidRPr="0095762D" w:rsidRDefault="00A85F89" w:rsidP="00A85F89">
      <w:pPr>
        <w:pStyle w:val="Level3"/>
        <w:tabs>
          <w:tab w:val="left" w:pos="1418"/>
        </w:tabs>
      </w:pPr>
      <w:r w:rsidRPr="0095762D">
        <w:t>An employer and employee may agree in writing to the employee taking a period of paid annual leave before the employee has accrued an entitlement to the leave.</w:t>
      </w:r>
    </w:p>
    <w:p w14:paraId="34BB976E" w14:textId="77777777" w:rsidR="00A85F89" w:rsidRPr="0095762D" w:rsidRDefault="00A85F89" w:rsidP="00A85F89">
      <w:pPr>
        <w:pStyle w:val="Level3"/>
        <w:tabs>
          <w:tab w:val="left" w:pos="1418"/>
        </w:tabs>
      </w:pPr>
      <w:r w:rsidRPr="0095762D">
        <w:t>An agreement must:</w:t>
      </w:r>
    </w:p>
    <w:p w14:paraId="1BAD39DE" w14:textId="77777777" w:rsidR="00A85F89" w:rsidRPr="0095762D" w:rsidRDefault="00A85F89" w:rsidP="00A85F89">
      <w:pPr>
        <w:pStyle w:val="Level4"/>
        <w:tabs>
          <w:tab w:val="left" w:pos="1985"/>
        </w:tabs>
      </w:pPr>
      <w:r w:rsidRPr="0095762D">
        <w:t>state the amount of leave to be taken in advance and the date on which leave is to commence; and</w:t>
      </w:r>
    </w:p>
    <w:p w14:paraId="5F91CA7F" w14:textId="77777777" w:rsidR="00A85F89" w:rsidRPr="0095762D" w:rsidRDefault="00A85F89" w:rsidP="00A85F89">
      <w:pPr>
        <w:pStyle w:val="Level4"/>
        <w:tabs>
          <w:tab w:val="left" w:pos="1985"/>
        </w:tabs>
      </w:pPr>
      <w:r w:rsidRPr="0095762D">
        <w:t>be signed by the employer and employee and, if the employee is under 18 years of age, by the employee’s parent or guardian.</w:t>
      </w:r>
    </w:p>
    <w:p w14:paraId="77124399" w14:textId="3FC13B42" w:rsidR="00A85F89" w:rsidRPr="0095762D" w:rsidRDefault="00A85F89" w:rsidP="00A85F89">
      <w:pPr>
        <w:pStyle w:val="Block2"/>
      </w:pPr>
      <w:r w:rsidRPr="0095762D">
        <w:t xml:space="preserve">Note: An example of the type of agreement required by clause </w:t>
      </w:r>
      <w:r w:rsidRPr="0095762D">
        <w:fldChar w:fldCharType="begin"/>
      </w:r>
      <w:r w:rsidRPr="0095762D">
        <w:instrText xml:space="preserve"> REF _Ref457376400 \r \h </w:instrText>
      </w:r>
      <w:r w:rsidR="0095762D">
        <w:instrText xml:space="preserve"> \* MERGEFORMAT </w:instrText>
      </w:r>
      <w:r w:rsidRPr="0095762D">
        <w:fldChar w:fldCharType="separate"/>
      </w:r>
      <w:r w:rsidR="00A17DD0">
        <w:t>35.7</w:t>
      </w:r>
      <w:r w:rsidRPr="0095762D">
        <w:fldChar w:fldCharType="end"/>
      </w:r>
      <w:r w:rsidRPr="0095762D">
        <w:t xml:space="preserve"> is set out at </w:t>
      </w:r>
      <w:r w:rsidR="003D6321">
        <w:fldChar w:fldCharType="begin"/>
      </w:r>
      <w:r w:rsidR="003D6321">
        <w:instrText xml:space="preserve"> REF _Ref520808968 \w \h </w:instrText>
      </w:r>
      <w:r w:rsidR="003D6321">
        <w:fldChar w:fldCharType="separate"/>
      </w:r>
      <w:r w:rsidR="00A17DD0">
        <w:t>Schedule G</w:t>
      </w:r>
      <w:r w:rsidR="003D6321">
        <w:fldChar w:fldCharType="end"/>
      </w:r>
      <w:r w:rsidR="00A849FB" w:rsidRPr="0095762D">
        <w:t xml:space="preserve">. </w:t>
      </w:r>
      <w:r w:rsidRPr="0095762D">
        <w:t>There is no requirement to use the form of agreement set out at</w:t>
      </w:r>
      <w:r w:rsidR="003D6321">
        <w:t xml:space="preserve"> </w:t>
      </w:r>
      <w:r w:rsidR="003D6321">
        <w:fldChar w:fldCharType="begin"/>
      </w:r>
      <w:r w:rsidR="003D6321">
        <w:instrText xml:space="preserve"> REF _Ref520808968 \w \h </w:instrText>
      </w:r>
      <w:r w:rsidR="003D6321">
        <w:fldChar w:fldCharType="separate"/>
      </w:r>
      <w:r w:rsidR="00A17DD0">
        <w:t>Schedule G</w:t>
      </w:r>
      <w:r w:rsidR="003D6321">
        <w:fldChar w:fldCharType="end"/>
      </w:r>
      <w:r w:rsidR="00A849FB" w:rsidRPr="0095762D">
        <w:t>.</w:t>
      </w:r>
    </w:p>
    <w:p w14:paraId="12B84024" w14:textId="0BCC41BE" w:rsidR="00A85F89" w:rsidRPr="0095762D" w:rsidRDefault="00A85F89" w:rsidP="00A85F89">
      <w:pPr>
        <w:pStyle w:val="Level3"/>
        <w:tabs>
          <w:tab w:val="left" w:pos="1418"/>
        </w:tabs>
      </w:pPr>
      <w:r w:rsidRPr="0095762D">
        <w:t xml:space="preserve">The employer must keep a copy of any agreement under clause </w:t>
      </w:r>
      <w:r w:rsidRPr="0095762D">
        <w:fldChar w:fldCharType="begin"/>
      </w:r>
      <w:r w:rsidRPr="0095762D">
        <w:instrText xml:space="preserve"> REF _Ref457376400 \r \h </w:instrText>
      </w:r>
      <w:r w:rsidR="0095762D">
        <w:instrText xml:space="preserve"> \* MERGEFORMAT </w:instrText>
      </w:r>
      <w:r w:rsidRPr="0095762D">
        <w:fldChar w:fldCharType="separate"/>
      </w:r>
      <w:r w:rsidR="00A17DD0">
        <w:t>35.7</w:t>
      </w:r>
      <w:r w:rsidRPr="0095762D">
        <w:fldChar w:fldCharType="end"/>
      </w:r>
      <w:r w:rsidRPr="0095762D">
        <w:t xml:space="preserve"> as an employee record.</w:t>
      </w:r>
    </w:p>
    <w:p w14:paraId="41816CC9" w14:textId="25FE6DE5" w:rsidR="00A85F89" w:rsidRPr="0095762D" w:rsidRDefault="00A85F89" w:rsidP="00A85F89">
      <w:pPr>
        <w:pStyle w:val="Level3"/>
        <w:tabs>
          <w:tab w:val="left" w:pos="1418"/>
        </w:tabs>
      </w:pPr>
      <w:r w:rsidRPr="0095762D">
        <w:t xml:space="preserve">If, on the termination of the employee’s employment, the employee has not accrued an entitlement to all of a period of paid annual leave already taken in accordance with an agreement under clause </w:t>
      </w:r>
      <w:r w:rsidRPr="0095762D">
        <w:fldChar w:fldCharType="begin"/>
      </w:r>
      <w:r w:rsidRPr="0095762D">
        <w:instrText xml:space="preserve"> REF _Ref457376400 \r \h </w:instrText>
      </w:r>
      <w:r w:rsidR="0095762D">
        <w:instrText xml:space="preserve"> \* MERGEFORMAT </w:instrText>
      </w:r>
      <w:r w:rsidRPr="0095762D">
        <w:fldChar w:fldCharType="separate"/>
      </w:r>
      <w:r w:rsidR="00A17DD0">
        <w:t>35.7</w:t>
      </w:r>
      <w:r w:rsidRPr="0095762D">
        <w:fldChar w:fldCharType="end"/>
      </w:r>
      <w:r w:rsidRPr="0095762D">
        <w:t xml:space="preserve">, the employer may deduct </w:t>
      </w:r>
      <w:r w:rsidRPr="0095762D">
        <w:lastRenderedPageBreak/>
        <w:t>from any money due to the employee on termination an amount equal to the amount that was paid to the employee in respect of any part of the period of annual leave taken in advance to which an entitlement has not been accrued.</w:t>
      </w:r>
    </w:p>
    <w:p w14:paraId="1D372E58" w14:textId="77777777" w:rsidR="00A85F89" w:rsidRPr="0095762D" w:rsidRDefault="00A85F89" w:rsidP="00A85F89">
      <w:pPr>
        <w:pStyle w:val="Level2Bold"/>
      </w:pPr>
      <w:bookmarkStart w:id="206" w:name="_Ref457376541"/>
      <w:r w:rsidRPr="0095762D">
        <w:t>Cashing out of annual leave</w:t>
      </w:r>
      <w:bookmarkEnd w:id="206"/>
    </w:p>
    <w:p w14:paraId="68F998D8" w14:textId="2CCAB6B2" w:rsidR="00A85F89" w:rsidRPr="0095762D" w:rsidRDefault="008C618D" w:rsidP="00A85F89">
      <w:pPr>
        <w:pStyle w:val="History"/>
      </w:pPr>
      <w:r w:rsidRPr="0095762D">
        <w:t>[</w:t>
      </w:r>
      <w:r w:rsidR="00A85F89" w:rsidRPr="0095762D">
        <w:t xml:space="preserve">35.8 inserted by </w:t>
      </w:r>
      <w:hyperlink r:id="rId212" w:history="1">
        <w:r w:rsidR="00A85F89" w:rsidRPr="0095762D">
          <w:rPr>
            <w:rStyle w:val="Hyperlink"/>
          </w:rPr>
          <w:t>PR583068</w:t>
        </w:r>
      </w:hyperlink>
      <w:r w:rsidR="00A85F89" w:rsidRPr="0095762D">
        <w:t xml:space="preserve"> ppc 29Jul16]</w:t>
      </w:r>
    </w:p>
    <w:p w14:paraId="4A697D1F" w14:textId="70C4BE9D" w:rsidR="00A85F89" w:rsidRPr="0095762D" w:rsidRDefault="00A85F89" w:rsidP="00A85F89">
      <w:pPr>
        <w:pStyle w:val="Level3"/>
        <w:tabs>
          <w:tab w:val="left" w:pos="1418"/>
        </w:tabs>
      </w:pPr>
      <w:r w:rsidRPr="0095762D">
        <w:t xml:space="preserve">Paid annual leave must not be cashed out except in accordance with an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w:t>
      </w:r>
    </w:p>
    <w:p w14:paraId="4BF1E242" w14:textId="6FEAB17E" w:rsidR="00A85F89" w:rsidRPr="0095762D" w:rsidRDefault="00A85F89" w:rsidP="00A85F89">
      <w:pPr>
        <w:pStyle w:val="Level3"/>
        <w:tabs>
          <w:tab w:val="left" w:pos="1418"/>
        </w:tabs>
      </w:pPr>
      <w:r w:rsidRPr="0095762D">
        <w:t xml:space="preserve">Each cashing out of a particular amount of paid annual leave must be the subject of a separate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w:t>
      </w:r>
    </w:p>
    <w:p w14:paraId="1981C935" w14:textId="77777777" w:rsidR="00A85F89" w:rsidRPr="0095762D" w:rsidRDefault="00A85F89" w:rsidP="00A85F89">
      <w:pPr>
        <w:pStyle w:val="Level3"/>
        <w:tabs>
          <w:tab w:val="left" w:pos="1418"/>
        </w:tabs>
      </w:pPr>
      <w:r w:rsidRPr="0095762D">
        <w:t>An employer and an employee may agree in writing to the cashing out of a particular amount of accrued paid annual leave by the employee.</w:t>
      </w:r>
    </w:p>
    <w:p w14:paraId="2310B7D1" w14:textId="6033CBC6" w:rsidR="00A85F89" w:rsidRPr="0095762D" w:rsidRDefault="00A85F89" w:rsidP="00A85F89">
      <w:pPr>
        <w:pStyle w:val="Level3"/>
        <w:tabs>
          <w:tab w:val="left" w:pos="1418"/>
        </w:tabs>
      </w:pPr>
      <w:r w:rsidRPr="0095762D">
        <w:t xml:space="preserve">An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 xml:space="preserve"> must state:</w:t>
      </w:r>
    </w:p>
    <w:p w14:paraId="5368A44B" w14:textId="77777777" w:rsidR="00A85F89" w:rsidRPr="0095762D" w:rsidRDefault="00A85F89" w:rsidP="00A85F89">
      <w:pPr>
        <w:pStyle w:val="Level4"/>
        <w:tabs>
          <w:tab w:val="left" w:pos="1985"/>
        </w:tabs>
      </w:pPr>
      <w:r w:rsidRPr="0095762D">
        <w:t>the amount of leave to be cashed out and the payment to be made to the employee for it; and</w:t>
      </w:r>
    </w:p>
    <w:p w14:paraId="7073A324" w14:textId="77777777" w:rsidR="00A85F89" w:rsidRPr="0095762D" w:rsidRDefault="00A85F89" w:rsidP="00A85F89">
      <w:pPr>
        <w:pStyle w:val="Level4"/>
        <w:tabs>
          <w:tab w:val="left" w:pos="1985"/>
        </w:tabs>
      </w:pPr>
      <w:r w:rsidRPr="0095762D">
        <w:t>the date on which the payment is to be made.</w:t>
      </w:r>
    </w:p>
    <w:p w14:paraId="1F468A60" w14:textId="08BAF381" w:rsidR="00A85F89" w:rsidRPr="0095762D" w:rsidRDefault="00A85F89" w:rsidP="00A85F89">
      <w:pPr>
        <w:pStyle w:val="Level3"/>
        <w:tabs>
          <w:tab w:val="left" w:pos="1418"/>
        </w:tabs>
      </w:pPr>
      <w:r w:rsidRPr="0095762D">
        <w:t xml:space="preserve">An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 xml:space="preserve"> must be signed by the employer and employee and, if the employee is under 18 years of age, by the employee’s parent or guardian.</w:t>
      </w:r>
    </w:p>
    <w:p w14:paraId="703746BC" w14:textId="77777777" w:rsidR="00A85F89" w:rsidRPr="0095762D" w:rsidRDefault="00A85F89" w:rsidP="00A85F89">
      <w:pPr>
        <w:pStyle w:val="Level3"/>
        <w:tabs>
          <w:tab w:val="left" w:pos="1418"/>
        </w:tabs>
      </w:pPr>
      <w:r w:rsidRPr="0095762D">
        <w:t>The payment must not be less than the amount that would have been payable had the employee taken the leave at the time the payment is made.</w:t>
      </w:r>
    </w:p>
    <w:p w14:paraId="13A18D8A" w14:textId="77777777" w:rsidR="00A85F89" w:rsidRPr="0095762D" w:rsidRDefault="00A85F89" w:rsidP="00A85F89">
      <w:pPr>
        <w:pStyle w:val="Level3"/>
        <w:tabs>
          <w:tab w:val="left" w:pos="1418"/>
        </w:tabs>
      </w:pPr>
      <w:r w:rsidRPr="0095762D">
        <w:t>An agreement must not result in the employee’s remaining accrued entitlement to paid annual leave being less than 4 weeks.</w:t>
      </w:r>
    </w:p>
    <w:p w14:paraId="37BFA8B2" w14:textId="77777777" w:rsidR="00A85F89" w:rsidRPr="0095762D" w:rsidRDefault="00A85F89" w:rsidP="00A85F89">
      <w:pPr>
        <w:pStyle w:val="Level3"/>
        <w:tabs>
          <w:tab w:val="left" w:pos="1418"/>
        </w:tabs>
      </w:pPr>
      <w:r w:rsidRPr="0095762D">
        <w:t>The maximum amount of accrued paid annual leave that may be cashed out in any period of 12 months is 2 weeks.</w:t>
      </w:r>
    </w:p>
    <w:p w14:paraId="4EB78C08" w14:textId="625382D7" w:rsidR="00A85F89" w:rsidRPr="0095762D" w:rsidRDefault="00A85F89" w:rsidP="00A85F89">
      <w:pPr>
        <w:pStyle w:val="Level3"/>
        <w:tabs>
          <w:tab w:val="left" w:pos="1418"/>
        </w:tabs>
      </w:pPr>
      <w:r w:rsidRPr="0095762D">
        <w:t xml:space="preserve">The employer must keep a copy of any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 xml:space="preserve"> as an employee record.</w:t>
      </w:r>
    </w:p>
    <w:p w14:paraId="7283E0CD" w14:textId="0405F010" w:rsidR="00A85F89" w:rsidRPr="0095762D" w:rsidRDefault="00A85F89" w:rsidP="00A85F89">
      <w:pPr>
        <w:pStyle w:val="Block1"/>
      </w:pPr>
      <w:r w:rsidRPr="0095762D">
        <w:t xml:space="preserve">Note 1: Under </w:t>
      </w:r>
      <w:r w:rsidRPr="0095762D">
        <w:rPr>
          <w:u w:val="single"/>
        </w:rPr>
        <w:t>section 344 of the Fair Work Act</w:t>
      </w:r>
      <w:r w:rsidRPr="0095762D">
        <w:t xml:space="preserve">, an employer must not exert undue influence or undue pressure on an employee to make, or not make, an agreement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w:t>
      </w:r>
    </w:p>
    <w:p w14:paraId="485406C4" w14:textId="4973BE6C" w:rsidR="00A85F89" w:rsidRPr="0095762D" w:rsidRDefault="00A85F89" w:rsidP="00A85F89">
      <w:pPr>
        <w:pStyle w:val="Block1"/>
      </w:pPr>
      <w:r w:rsidRPr="0095762D">
        <w:t xml:space="preserve">Note 2: Under </w:t>
      </w:r>
      <w:r w:rsidRPr="0095762D">
        <w:rPr>
          <w:u w:val="single"/>
        </w:rPr>
        <w:t>section 345(1) of the Fair Work Act</w:t>
      </w:r>
      <w:r w:rsidRPr="0095762D">
        <w:t xml:space="preserve">, a person must not knowingly or recklessly make a false or misleading representation about the workplace rights of another person under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w:t>
      </w:r>
    </w:p>
    <w:p w14:paraId="5A94756D" w14:textId="515FF1DE" w:rsidR="00A85F89" w:rsidRPr="0095762D" w:rsidRDefault="00A85F89" w:rsidP="00A85F89">
      <w:pPr>
        <w:pStyle w:val="Block1"/>
      </w:pPr>
      <w:r w:rsidRPr="0095762D">
        <w:t xml:space="preserve">Note 3: An example of the type of agreement required by clause </w:t>
      </w:r>
      <w:r w:rsidRPr="0095762D">
        <w:fldChar w:fldCharType="begin"/>
      </w:r>
      <w:r w:rsidRPr="0095762D">
        <w:instrText xml:space="preserve"> REF _Ref457376541 \r \h </w:instrText>
      </w:r>
      <w:r w:rsidR="0095762D">
        <w:instrText xml:space="preserve"> \* MERGEFORMAT </w:instrText>
      </w:r>
      <w:r w:rsidRPr="0095762D">
        <w:fldChar w:fldCharType="separate"/>
      </w:r>
      <w:r w:rsidR="00A17DD0">
        <w:t>35.8</w:t>
      </w:r>
      <w:r w:rsidRPr="0095762D">
        <w:fldChar w:fldCharType="end"/>
      </w:r>
      <w:r w:rsidRPr="0095762D">
        <w:t xml:space="preserve"> is set out at </w:t>
      </w:r>
      <w:r w:rsidR="00A849FB" w:rsidRPr="0095762D">
        <w:fldChar w:fldCharType="begin"/>
      </w:r>
      <w:r w:rsidR="00A849FB" w:rsidRPr="0095762D">
        <w:instrText xml:space="preserve"> REF _Ref458083867 \r \h </w:instrText>
      </w:r>
      <w:r w:rsidR="0095762D">
        <w:instrText xml:space="preserve"> \* MERGEFORMAT </w:instrText>
      </w:r>
      <w:r w:rsidR="00A849FB" w:rsidRPr="0095762D">
        <w:fldChar w:fldCharType="separate"/>
      </w:r>
      <w:r w:rsidR="00A17DD0">
        <w:t>Schedule H</w:t>
      </w:r>
      <w:r w:rsidR="00A849FB" w:rsidRPr="0095762D">
        <w:fldChar w:fldCharType="end"/>
      </w:r>
      <w:r w:rsidR="00A849FB" w:rsidRPr="0095762D">
        <w:t xml:space="preserve">. </w:t>
      </w:r>
      <w:r w:rsidRPr="0095762D">
        <w:t xml:space="preserve">There is no requirement to use the form of agreement set out at </w:t>
      </w:r>
      <w:r w:rsidR="00A849FB" w:rsidRPr="0095762D">
        <w:fldChar w:fldCharType="begin"/>
      </w:r>
      <w:r w:rsidR="00A849FB" w:rsidRPr="0095762D">
        <w:instrText xml:space="preserve"> REF _Ref458083867 \r \h </w:instrText>
      </w:r>
      <w:r w:rsidR="0095762D">
        <w:instrText xml:space="preserve"> \* MERGEFORMAT </w:instrText>
      </w:r>
      <w:r w:rsidR="00A849FB" w:rsidRPr="0095762D">
        <w:fldChar w:fldCharType="separate"/>
      </w:r>
      <w:r w:rsidR="00A17DD0">
        <w:t>Schedule H</w:t>
      </w:r>
      <w:r w:rsidR="00A849FB" w:rsidRPr="0095762D">
        <w:fldChar w:fldCharType="end"/>
      </w:r>
      <w:r w:rsidRPr="0095762D">
        <w:t xml:space="preserve">. </w:t>
      </w:r>
    </w:p>
    <w:p w14:paraId="0C69C9D7" w14:textId="77777777" w:rsidR="001B1E92" w:rsidRPr="0095762D" w:rsidRDefault="0089387C" w:rsidP="00925E7A">
      <w:pPr>
        <w:pStyle w:val="Level1"/>
      </w:pPr>
      <w:bookmarkStart w:id="207" w:name="_Toc37259565"/>
      <w:r w:rsidRPr="0095762D">
        <w:t>Personal/carer</w:t>
      </w:r>
      <w:r w:rsidR="00F84779" w:rsidRPr="0095762D">
        <w:t>’</w:t>
      </w:r>
      <w:r w:rsidRPr="0095762D">
        <w:t>s leave and compassionate leave</w:t>
      </w:r>
      <w:bookmarkEnd w:id="207"/>
      <w:r w:rsidRPr="0095762D">
        <w:t xml:space="preserve"> </w:t>
      </w:r>
    </w:p>
    <w:p w14:paraId="5170FE84" w14:textId="77777777" w:rsidR="0089387C" w:rsidRPr="0095762D" w:rsidRDefault="0089387C" w:rsidP="00925E7A">
      <w:r w:rsidRPr="0095762D">
        <w:t>Personal/carer</w:t>
      </w:r>
      <w:r w:rsidR="00F84779" w:rsidRPr="0095762D">
        <w:t>’</w:t>
      </w:r>
      <w:r w:rsidRPr="0095762D">
        <w:t>s leave and compassionate leave are provided for in the NES.</w:t>
      </w:r>
    </w:p>
    <w:p w14:paraId="76E0FDBE" w14:textId="77777777" w:rsidR="0089387C" w:rsidRPr="0095762D" w:rsidRDefault="0089387C" w:rsidP="001B1E92">
      <w:pPr>
        <w:pStyle w:val="Level1"/>
      </w:pPr>
      <w:bookmarkStart w:id="208" w:name="_Toc37259566"/>
      <w:r w:rsidRPr="0095762D">
        <w:lastRenderedPageBreak/>
        <w:t>Community service leave</w:t>
      </w:r>
      <w:bookmarkEnd w:id="208"/>
    </w:p>
    <w:p w14:paraId="30736287" w14:textId="77777777" w:rsidR="0089387C" w:rsidRPr="0095762D" w:rsidRDefault="0089387C" w:rsidP="00925E7A">
      <w:r w:rsidRPr="0095762D">
        <w:t>Community service leave is provided for in the NES.</w:t>
      </w:r>
    </w:p>
    <w:p w14:paraId="55979C4C" w14:textId="77777777" w:rsidR="0089387C" w:rsidRDefault="0089387C" w:rsidP="001B1E92">
      <w:pPr>
        <w:pStyle w:val="Level1"/>
      </w:pPr>
      <w:bookmarkStart w:id="209" w:name="_Ref19613482"/>
      <w:bookmarkStart w:id="210" w:name="_Ref19613487"/>
      <w:bookmarkStart w:id="211" w:name="_Toc37259567"/>
      <w:r w:rsidRPr="0095762D">
        <w:t>Public holidays</w:t>
      </w:r>
      <w:bookmarkEnd w:id="209"/>
      <w:bookmarkEnd w:id="210"/>
      <w:bookmarkEnd w:id="211"/>
    </w:p>
    <w:p w14:paraId="345405D9" w14:textId="68CEA125" w:rsidR="00FB1EC7" w:rsidRPr="00FB1EC7" w:rsidRDefault="00FB1EC7" w:rsidP="00FB1EC7">
      <w:pPr>
        <w:pStyle w:val="History"/>
      </w:pPr>
      <w:r>
        <w:t xml:space="preserve">[Varied by </w:t>
      </w:r>
      <w:hyperlink r:id="rId213" w:history="1">
        <w:r w:rsidRPr="00A8692D">
          <w:rPr>
            <w:rStyle w:val="Hyperlink"/>
            <w:szCs w:val="22"/>
          </w:rPr>
          <w:t>PR712266</w:t>
        </w:r>
      </w:hyperlink>
      <w:r w:rsidRPr="00FB1EC7">
        <w:t>]</w:t>
      </w:r>
    </w:p>
    <w:p w14:paraId="16712170" w14:textId="77777777" w:rsidR="0089387C" w:rsidRDefault="0089387C" w:rsidP="00933938">
      <w:pPr>
        <w:pStyle w:val="Level2Bold"/>
      </w:pPr>
      <w:r w:rsidRPr="0095762D">
        <w:t>Public holidays are provided for in the NES</w:t>
      </w:r>
    </w:p>
    <w:p w14:paraId="0D1C83BB" w14:textId="5A08FDED" w:rsidR="0067074E" w:rsidRDefault="0067074E" w:rsidP="0067074E">
      <w:pPr>
        <w:pStyle w:val="History"/>
      </w:pPr>
      <w:r>
        <w:t xml:space="preserve">[38.1 substituted by </w:t>
      </w:r>
      <w:hyperlink r:id="rId214" w:history="1">
        <w:r w:rsidRPr="00A8692D">
          <w:rPr>
            <w:rStyle w:val="Hyperlink"/>
            <w:szCs w:val="22"/>
          </w:rPr>
          <w:t>PR712266</w:t>
        </w:r>
      </w:hyperlink>
      <w:r w:rsidRPr="0067074E">
        <w:t xml:space="preserve"> </w:t>
      </w:r>
      <w:r>
        <w:t>ppc 04Oct19]</w:t>
      </w:r>
    </w:p>
    <w:p w14:paraId="19F65FB3" w14:textId="77777777" w:rsidR="0067074E" w:rsidRPr="00007547" w:rsidRDefault="0067074E" w:rsidP="0067074E">
      <w:pPr>
        <w:pStyle w:val="Level3"/>
      </w:pPr>
      <w:r w:rsidRPr="00007547">
        <w:t>An employer and employee may agree to substitute another day for a day that would otherwise be a public holiday under the NES</w:t>
      </w:r>
      <w:r>
        <w:t>.</w:t>
      </w:r>
    </w:p>
    <w:p w14:paraId="1BC20370" w14:textId="77777777" w:rsidR="0067074E" w:rsidRPr="0067074E" w:rsidRDefault="0067074E" w:rsidP="0067074E">
      <w:pPr>
        <w:pStyle w:val="Level3"/>
      </w:pPr>
      <w:r>
        <w:t>An employer and employee may agree to substitute another part-day for a part-day that would otherwise be a part-day public holiday under the NES.</w:t>
      </w:r>
    </w:p>
    <w:p w14:paraId="7D0A9602" w14:textId="77777777" w:rsidR="0089387C" w:rsidRPr="0095762D" w:rsidRDefault="0089387C" w:rsidP="00933938">
      <w:pPr>
        <w:pStyle w:val="Level2Bold"/>
      </w:pPr>
      <w:r w:rsidRPr="0095762D">
        <w:t>Additional arrangements for full-time employees:</w:t>
      </w:r>
    </w:p>
    <w:p w14:paraId="1A29BF05" w14:textId="4514010F" w:rsidR="0089387C" w:rsidRPr="0095762D" w:rsidRDefault="0089387C" w:rsidP="00933938">
      <w:pPr>
        <w:pStyle w:val="Block1"/>
      </w:pPr>
      <w:r w:rsidRPr="0095762D">
        <w:t>A full-time employee whose rostered day off falls on</w:t>
      </w:r>
      <w:r w:rsidR="00035314" w:rsidRPr="0095762D">
        <w:t xml:space="preserve"> a public holiday must</w:t>
      </w:r>
      <w:r w:rsidR="00541614" w:rsidRPr="0095762D">
        <w:t>,</w:t>
      </w:r>
      <w:r w:rsidRPr="0095762D">
        <w:t xml:space="preserve"> subject to clause</w:t>
      </w:r>
      <w:r w:rsidR="00796DD3" w:rsidRPr="0095762D">
        <w:t xml:space="preserve"> </w:t>
      </w:r>
      <w:r w:rsidR="00F60784" w:rsidRPr="0095762D">
        <w:fldChar w:fldCharType="begin"/>
      </w:r>
      <w:r w:rsidR="00796DD3" w:rsidRPr="0095762D">
        <w:instrText xml:space="preserve"> REF _Ref237941613 \w \h </w:instrText>
      </w:r>
      <w:r w:rsidR="0095762D">
        <w:instrText xml:space="preserve"> \* MERGEFORMAT </w:instrText>
      </w:r>
      <w:r w:rsidR="00F60784" w:rsidRPr="0095762D">
        <w:fldChar w:fldCharType="separate"/>
      </w:r>
      <w:r w:rsidR="00A17DD0">
        <w:t>34.4</w:t>
      </w:r>
      <w:r w:rsidR="00F60784" w:rsidRPr="0095762D">
        <w:fldChar w:fldCharType="end"/>
      </w:r>
      <w:r w:rsidRPr="0095762D">
        <w:t>:</w:t>
      </w:r>
    </w:p>
    <w:p w14:paraId="4E91D2B2" w14:textId="77777777" w:rsidR="0089387C" w:rsidRPr="0095762D" w:rsidRDefault="0089387C" w:rsidP="00933938">
      <w:pPr>
        <w:pStyle w:val="Level3"/>
      </w:pPr>
      <w:r w:rsidRPr="0095762D">
        <w:t>be paid an extra day</w:t>
      </w:r>
      <w:r w:rsidR="00F84779" w:rsidRPr="0095762D">
        <w:t>’</w:t>
      </w:r>
      <w:r w:rsidR="00F312A6" w:rsidRPr="0095762D">
        <w:t>s pay;</w:t>
      </w:r>
    </w:p>
    <w:p w14:paraId="4B4CD320" w14:textId="77777777" w:rsidR="0089387C" w:rsidRPr="0095762D" w:rsidRDefault="0089387C" w:rsidP="00933938">
      <w:pPr>
        <w:pStyle w:val="Level3"/>
      </w:pPr>
      <w:r w:rsidRPr="0095762D">
        <w:t>be provided with an alternative day off within 28 days; or</w:t>
      </w:r>
    </w:p>
    <w:p w14:paraId="5D4C5202" w14:textId="77777777" w:rsidR="0089387C" w:rsidRPr="0095762D" w:rsidRDefault="0089387C" w:rsidP="00933938">
      <w:pPr>
        <w:pStyle w:val="Level3"/>
      </w:pPr>
      <w:r w:rsidRPr="0095762D">
        <w:t>receive an additional day</w:t>
      </w:r>
      <w:r w:rsidR="00F84779" w:rsidRPr="0095762D">
        <w:t>’</w:t>
      </w:r>
      <w:r w:rsidRPr="0095762D">
        <w:t>s annual leave.</w:t>
      </w:r>
    </w:p>
    <w:p w14:paraId="53F2F955" w14:textId="77777777" w:rsidR="0089387C" w:rsidRDefault="0089387C" w:rsidP="001B1E92">
      <w:pPr>
        <w:pStyle w:val="Level2"/>
      </w:pPr>
      <w:r w:rsidRPr="0095762D">
        <w:t xml:space="preserve">A full-time employee who works on a public holiday which is subject to substitution as provided for </w:t>
      </w:r>
      <w:r w:rsidR="00CA452E" w:rsidRPr="0095762D">
        <w:t>in</w:t>
      </w:r>
      <w:r w:rsidRPr="0095762D">
        <w:t xml:space="preserve"> the NES will be entitled to the benefit of the substitute day.</w:t>
      </w:r>
    </w:p>
    <w:p w14:paraId="2B540D38" w14:textId="2B7981D4" w:rsidR="00A6503A" w:rsidRDefault="00A6503A" w:rsidP="00A6503A">
      <w:pPr>
        <w:pStyle w:val="History"/>
      </w:pPr>
      <w:r>
        <w:t xml:space="preserve">[Note inserted by </w:t>
      </w:r>
      <w:hyperlink r:id="rId215" w:history="1">
        <w:r w:rsidRPr="00A8692D">
          <w:rPr>
            <w:rStyle w:val="Hyperlink"/>
            <w:szCs w:val="22"/>
          </w:rPr>
          <w:t>PR712266</w:t>
        </w:r>
      </w:hyperlink>
      <w:r w:rsidRPr="0067074E">
        <w:t xml:space="preserve"> </w:t>
      </w:r>
      <w:r>
        <w:t>ppc 04Oct19]</w:t>
      </w:r>
    </w:p>
    <w:p w14:paraId="528BE0EE" w14:textId="15059D77" w:rsidR="00A6503A" w:rsidRPr="00A6503A" w:rsidRDefault="00A6503A" w:rsidP="00A6503A">
      <w:r>
        <w:t xml:space="preserve">NOTE: For provisions relating to part-day public holidays see </w:t>
      </w:r>
      <w:r w:rsidR="00C86476">
        <w:fldChar w:fldCharType="begin"/>
      </w:r>
      <w:r w:rsidR="00C86476">
        <w:instrText xml:space="preserve"> REF _Ref405461189 \r \h </w:instrText>
      </w:r>
      <w:r w:rsidR="00C86476">
        <w:fldChar w:fldCharType="separate"/>
      </w:r>
      <w:r w:rsidR="00A17DD0">
        <w:t>Schedule F</w:t>
      </w:r>
      <w:r w:rsidR="00C86476">
        <w:fldChar w:fldCharType="end"/>
      </w:r>
      <w:r w:rsidR="00C86476">
        <w:fldChar w:fldCharType="begin"/>
      </w:r>
      <w:r w:rsidR="00C86476">
        <w:instrText xml:space="preserve"> REF _Ref405461189 \h </w:instrText>
      </w:r>
      <w:r w:rsidR="00C86476">
        <w:fldChar w:fldCharType="separate"/>
      </w:r>
      <w:r w:rsidR="00A17DD0" w:rsidRPr="0095762D">
        <w:t>—Part-day Public Holidays</w:t>
      </w:r>
      <w:r w:rsidR="00C86476">
        <w:fldChar w:fldCharType="end"/>
      </w:r>
      <w:r>
        <w:t>.</w:t>
      </w:r>
    </w:p>
    <w:p w14:paraId="5B40DE28" w14:textId="77777777" w:rsidR="0095762D" w:rsidRPr="0095762D" w:rsidRDefault="0095762D" w:rsidP="0095762D">
      <w:pPr>
        <w:pStyle w:val="Level1"/>
        <w:numPr>
          <w:ilvl w:val="0"/>
          <w:numId w:val="0"/>
        </w:numPr>
        <w:ind w:left="851" w:hanging="851"/>
      </w:pPr>
      <w:bookmarkStart w:id="212" w:name="_Toc37259568"/>
      <w:r w:rsidRPr="0095762D">
        <w:t>38A.</w:t>
      </w:r>
      <w:r w:rsidRPr="0095762D">
        <w:tab/>
        <w:t>Leave to deal with Family and Domestic Violence</w:t>
      </w:r>
      <w:bookmarkEnd w:id="212"/>
    </w:p>
    <w:p w14:paraId="62977A3F" w14:textId="13769502" w:rsidR="0095762D" w:rsidRPr="0095762D" w:rsidRDefault="0095762D" w:rsidP="0095762D">
      <w:pPr>
        <w:pStyle w:val="History"/>
      </w:pPr>
      <w:r w:rsidRPr="0095762D">
        <w:t xml:space="preserve">[38A inserted by </w:t>
      </w:r>
      <w:hyperlink r:id="rId216" w:history="1">
        <w:r w:rsidRPr="0095762D">
          <w:rPr>
            <w:rStyle w:val="Hyperlink"/>
          </w:rPr>
          <w:t>PR609453</w:t>
        </w:r>
      </w:hyperlink>
      <w:r w:rsidRPr="0095762D">
        <w:t xml:space="preserve"> ppc 01Aug18]</w:t>
      </w:r>
    </w:p>
    <w:p w14:paraId="6839BB4B" w14:textId="77777777" w:rsidR="0095762D" w:rsidRPr="0095762D" w:rsidRDefault="0095762D" w:rsidP="0095762D">
      <w:pPr>
        <w:pStyle w:val="Level2"/>
        <w:numPr>
          <w:ilvl w:val="0"/>
          <w:numId w:val="0"/>
        </w:numPr>
        <w:ind w:left="851" w:hanging="851"/>
      </w:pPr>
      <w:r w:rsidRPr="000130CC">
        <w:rPr>
          <w:b/>
        </w:rPr>
        <w:t>38A</w:t>
      </w:r>
      <w:r w:rsidRPr="0095762D">
        <w:rPr>
          <w:b/>
        </w:rPr>
        <w:t>.1</w:t>
      </w:r>
      <w:r w:rsidRPr="0095762D">
        <w:tab/>
        <w:t>This clause applies to all employees, including casuals.</w:t>
      </w:r>
    </w:p>
    <w:p w14:paraId="09D3287B" w14:textId="77777777" w:rsidR="0095762D" w:rsidRPr="0095762D" w:rsidRDefault="0095762D" w:rsidP="0095762D">
      <w:pPr>
        <w:pStyle w:val="Level2Bold"/>
        <w:numPr>
          <w:ilvl w:val="0"/>
          <w:numId w:val="0"/>
        </w:numPr>
        <w:ind w:left="851" w:hanging="851"/>
      </w:pPr>
      <w:r w:rsidRPr="0095762D">
        <w:t>38A.2</w:t>
      </w:r>
      <w:r w:rsidRPr="0095762D">
        <w:tab/>
        <w:t>Definitions</w:t>
      </w:r>
    </w:p>
    <w:p w14:paraId="04C4B04F" w14:textId="77777777" w:rsidR="0095762D" w:rsidRPr="0095762D" w:rsidRDefault="0095762D" w:rsidP="0095762D">
      <w:pPr>
        <w:pStyle w:val="Level3"/>
      </w:pPr>
      <w:r w:rsidRPr="0095762D">
        <w:t>In this clause:</w:t>
      </w:r>
    </w:p>
    <w:p w14:paraId="08AC6DF7" w14:textId="77777777" w:rsidR="0095762D" w:rsidRPr="0095762D" w:rsidRDefault="0095762D" w:rsidP="0095762D">
      <w:pPr>
        <w:pStyle w:val="Block2"/>
      </w:pPr>
      <w:r w:rsidRPr="0095762D">
        <w:rPr>
          <w:b/>
          <w:i/>
        </w:rPr>
        <w:t xml:space="preserve">family and domestic violence </w:t>
      </w:r>
      <w:r w:rsidRPr="0095762D">
        <w:t>means violent, threatening or other abusive behaviour by a family member of an employee that seeks to coerce or control the employee and that causes them harm or to be fearful.</w:t>
      </w:r>
    </w:p>
    <w:p w14:paraId="5A035719" w14:textId="77777777" w:rsidR="0095762D" w:rsidRPr="0095762D" w:rsidRDefault="0095762D" w:rsidP="0095762D">
      <w:pPr>
        <w:pStyle w:val="Block2"/>
      </w:pPr>
      <w:r w:rsidRPr="0095762D">
        <w:rPr>
          <w:b/>
          <w:i/>
        </w:rPr>
        <w:t>family member</w:t>
      </w:r>
      <w:r w:rsidRPr="0095762D">
        <w:t xml:space="preserve"> means:</w:t>
      </w:r>
    </w:p>
    <w:p w14:paraId="4D314707" w14:textId="77777777" w:rsidR="0095762D" w:rsidRPr="0095762D" w:rsidRDefault="0095762D" w:rsidP="0095762D">
      <w:pPr>
        <w:pStyle w:val="Level4"/>
      </w:pPr>
      <w:r w:rsidRPr="0095762D">
        <w:t>a spouse, de facto partner, child, parent, grandparent, grandchild or sibling of the employee; or</w:t>
      </w:r>
    </w:p>
    <w:p w14:paraId="767EB56D" w14:textId="77777777" w:rsidR="0095762D" w:rsidRPr="0095762D" w:rsidRDefault="0095762D" w:rsidP="0095762D">
      <w:pPr>
        <w:pStyle w:val="Level4"/>
      </w:pPr>
      <w:r w:rsidRPr="0095762D">
        <w:lastRenderedPageBreak/>
        <w:t>a child, parent, grandparent, grandchild or sibling of a spouse or de facto partner of the employee; or</w:t>
      </w:r>
    </w:p>
    <w:p w14:paraId="76030749" w14:textId="77777777" w:rsidR="0095762D" w:rsidRPr="0095762D" w:rsidRDefault="0095762D" w:rsidP="0095762D">
      <w:pPr>
        <w:pStyle w:val="Level4"/>
      </w:pPr>
      <w:r w:rsidRPr="0095762D">
        <w:t>a person related to the employee according to Aboriginal or Torres Strait Islander kinship rules.</w:t>
      </w:r>
    </w:p>
    <w:p w14:paraId="6D3B82EA" w14:textId="77777777" w:rsidR="0095762D" w:rsidRPr="0095762D" w:rsidRDefault="0095762D" w:rsidP="0095762D">
      <w:pPr>
        <w:pStyle w:val="Level3"/>
      </w:pPr>
      <w:r w:rsidRPr="0095762D">
        <w:t>A reference to a spouse or de facto partner in the definition of family member in clause 38A.2(a) includes a former spouse or de facto partner.</w:t>
      </w:r>
    </w:p>
    <w:p w14:paraId="1F1A2D8A" w14:textId="77777777" w:rsidR="0095762D" w:rsidRPr="0095762D" w:rsidRDefault="0095762D" w:rsidP="0095762D">
      <w:pPr>
        <w:pStyle w:val="Level2Bold"/>
        <w:numPr>
          <w:ilvl w:val="0"/>
          <w:numId w:val="0"/>
        </w:numPr>
        <w:ind w:left="851" w:hanging="851"/>
      </w:pPr>
      <w:r w:rsidRPr="0095762D">
        <w:t>38A.3</w:t>
      </w:r>
      <w:r w:rsidRPr="0095762D">
        <w:tab/>
        <w:t>Entitlement to unpaid leave</w:t>
      </w:r>
    </w:p>
    <w:p w14:paraId="4A51DB94" w14:textId="77777777" w:rsidR="0095762D" w:rsidRPr="0095762D" w:rsidRDefault="0095762D" w:rsidP="0095762D">
      <w:pPr>
        <w:pStyle w:val="Block1"/>
      </w:pPr>
      <w:r w:rsidRPr="0095762D">
        <w:t xml:space="preserve">An employee is entitled to 5 days’ unpaid leave to deal with family and domestic violence, as follows: </w:t>
      </w:r>
    </w:p>
    <w:p w14:paraId="41618B71" w14:textId="77777777" w:rsidR="0095762D" w:rsidRPr="0095762D" w:rsidRDefault="0095762D" w:rsidP="0095762D">
      <w:pPr>
        <w:pStyle w:val="Level3"/>
      </w:pPr>
      <w:r w:rsidRPr="0095762D">
        <w:t>the leave is available in full at the start of each 12 month period of the employee’s employment; and</w:t>
      </w:r>
    </w:p>
    <w:p w14:paraId="562F3D40" w14:textId="77777777" w:rsidR="0095762D" w:rsidRPr="0095762D" w:rsidRDefault="0095762D" w:rsidP="0095762D">
      <w:pPr>
        <w:pStyle w:val="Level3"/>
      </w:pPr>
      <w:r w:rsidRPr="0095762D">
        <w:t>the leave does not accumulate from year to year; and</w:t>
      </w:r>
    </w:p>
    <w:p w14:paraId="6D4D99DD" w14:textId="77777777" w:rsidR="0095762D" w:rsidRPr="0095762D" w:rsidRDefault="0095762D" w:rsidP="0095762D">
      <w:pPr>
        <w:pStyle w:val="Level3"/>
      </w:pPr>
      <w:r w:rsidRPr="0095762D">
        <w:t xml:space="preserve">is available in full to part-time and casual employees. </w:t>
      </w:r>
    </w:p>
    <w:p w14:paraId="5514966A" w14:textId="77777777" w:rsidR="0095762D" w:rsidRPr="0095762D" w:rsidRDefault="0095762D" w:rsidP="0095762D">
      <w:pPr>
        <w:pStyle w:val="Block1"/>
        <w:ind w:left="1418" w:hanging="567"/>
      </w:pPr>
      <w:r w:rsidRPr="0095762D">
        <w:t>Note:</w:t>
      </w:r>
      <w:r w:rsidRPr="0095762D">
        <w:tab/>
        <w:t>1.</w:t>
      </w:r>
      <w:r w:rsidRPr="0095762D">
        <w:tab/>
        <w:t>A period of leave to deal with family and domestic violence may be less than a day by agreement between the employee and the employer.</w:t>
      </w:r>
    </w:p>
    <w:p w14:paraId="11DB4657" w14:textId="77777777" w:rsidR="0095762D" w:rsidRPr="0095762D" w:rsidRDefault="0095762D" w:rsidP="0095762D">
      <w:pPr>
        <w:pStyle w:val="Block2"/>
      </w:pPr>
      <w:r w:rsidRPr="0095762D">
        <w:t>2.</w:t>
      </w:r>
      <w:r w:rsidRPr="0095762D">
        <w:tab/>
        <w:t>The employer and employee may agree that the employee may take more than 5 days’ unpaid leave to deal with family and domestic violence.</w:t>
      </w:r>
    </w:p>
    <w:p w14:paraId="24262550" w14:textId="77777777" w:rsidR="0095762D" w:rsidRPr="0095762D" w:rsidRDefault="0095762D" w:rsidP="0095762D">
      <w:pPr>
        <w:pStyle w:val="Level2Bold"/>
        <w:numPr>
          <w:ilvl w:val="0"/>
          <w:numId w:val="0"/>
        </w:numPr>
        <w:ind w:left="851" w:hanging="851"/>
      </w:pPr>
      <w:r w:rsidRPr="0095762D">
        <w:t>38A.4</w:t>
      </w:r>
      <w:r w:rsidRPr="0095762D">
        <w:tab/>
        <w:t>Taking unpaid leave</w:t>
      </w:r>
    </w:p>
    <w:p w14:paraId="66724042" w14:textId="77777777" w:rsidR="0095762D" w:rsidRPr="0095762D" w:rsidRDefault="0095762D" w:rsidP="0095762D">
      <w:pPr>
        <w:pStyle w:val="Block1"/>
      </w:pPr>
      <w:r w:rsidRPr="0095762D">
        <w:t>An employee may take unpaid leave to deal with family and domestic violence if the employee:</w:t>
      </w:r>
    </w:p>
    <w:p w14:paraId="481807C8" w14:textId="77777777" w:rsidR="0095762D" w:rsidRPr="0095762D" w:rsidRDefault="0095762D" w:rsidP="0095762D">
      <w:pPr>
        <w:pStyle w:val="Level3"/>
      </w:pPr>
      <w:r w:rsidRPr="0095762D">
        <w:t>is experiencing family and domestic violence; and</w:t>
      </w:r>
    </w:p>
    <w:p w14:paraId="5CEF5B65" w14:textId="77777777" w:rsidR="0095762D" w:rsidRPr="0095762D" w:rsidRDefault="0095762D" w:rsidP="0095762D">
      <w:pPr>
        <w:pStyle w:val="Level3"/>
      </w:pPr>
      <w:r w:rsidRPr="0095762D">
        <w:t>needs to do something to deal with the impact of the family and domestic violence and it is impractical for the employee to do that thing outside their ordinary hours of work.</w:t>
      </w:r>
    </w:p>
    <w:p w14:paraId="6592266D" w14:textId="77777777" w:rsidR="0095762D" w:rsidRPr="0095762D" w:rsidRDefault="0095762D" w:rsidP="0095762D">
      <w:pPr>
        <w:pStyle w:val="Block1"/>
      </w:pPr>
      <w:r w:rsidRPr="0095762D">
        <w:t>Note:</w:t>
      </w:r>
      <w:r w:rsidRPr="0095762D">
        <w:tab/>
        <w:t>The reasons for which an employee may take leave include making arrangements for their safety or the safety of a family member (including relocation), attending urgent court hearings, or accessing police services.</w:t>
      </w:r>
    </w:p>
    <w:p w14:paraId="32D923A7" w14:textId="77777777" w:rsidR="0095762D" w:rsidRPr="0095762D" w:rsidRDefault="0095762D" w:rsidP="0095762D">
      <w:pPr>
        <w:pStyle w:val="Level2Bold"/>
        <w:numPr>
          <w:ilvl w:val="0"/>
          <w:numId w:val="0"/>
        </w:numPr>
        <w:ind w:left="851" w:hanging="851"/>
      </w:pPr>
      <w:r w:rsidRPr="0095762D">
        <w:t>38A.5</w:t>
      </w:r>
      <w:r w:rsidRPr="0095762D">
        <w:tab/>
        <w:t>Service and continuity</w:t>
      </w:r>
    </w:p>
    <w:p w14:paraId="4F398167" w14:textId="77777777" w:rsidR="0095762D" w:rsidRPr="0095762D" w:rsidRDefault="0095762D" w:rsidP="0095762D">
      <w:pPr>
        <w:pStyle w:val="Block1"/>
      </w:pPr>
      <w:r w:rsidRPr="0095762D">
        <w:t>The time an employee is on unpaid leave to deal with family and domestic violence does not count as service but does not break the employee’s continuity of service.</w:t>
      </w:r>
    </w:p>
    <w:p w14:paraId="6C262E0C" w14:textId="77777777" w:rsidR="0095762D" w:rsidRPr="0095762D" w:rsidRDefault="0095762D" w:rsidP="0095762D">
      <w:pPr>
        <w:pStyle w:val="Level2Bold"/>
        <w:numPr>
          <w:ilvl w:val="0"/>
          <w:numId w:val="0"/>
        </w:numPr>
        <w:ind w:left="851" w:hanging="851"/>
      </w:pPr>
      <w:r w:rsidRPr="0095762D">
        <w:t>38A.6</w:t>
      </w:r>
      <w:r w:rsidRPr="0095762D">
        <w:tab/>
        <w:t xml:space="preserve">Notice and evidence requirements </w:t>
      </w:r>
    </w:p>
    <w:p w14:paraId="0FC17634" w14:textId="77777777" w:rsidR="0095762D" w:rsidRPr="0095762D" w:rsidRDefault="0095762D" w:rsidP="0095762D">
      <w:pPr>
        <w:pStyle w:val="Level3"/>
      </w:pPr>
      <w:r w:rsidRPr="0095762D">
        <w:t>Notice</w:t>
      </w:r>
    </w:p>
    <w:p w14:paraId="0BE0557A" w14:textId="77777777" w:rsidR="0095762D" w:rsidRPr="0095762D" w:rsidRDefault="0095762D" w:rsidP="0095762D">
      <w:pPr>
        <w:pStyle w:val="Block2"/>
      </w:pPr>
      <w:r w:rsidRPr="0095762D">
        <w:t>An employee must give their employer notice of the taking of leave by the employee under clause 38A. The notice:</w:t>
      </w:r>
    </w:p>
    <w:p w14:paraId="383BDFB8" w14:textId="77777777" w:rsidR="0095762D" w:rsidRPr="0095762D" w:rsidRDefault="0095762D" w:rsidP="0095762D">
      <w:pPr>
        <w:pStyle w:val="Level4"/>
      </w:pPr>
      <w:r w:rsidRPr="0095762D">
        <w:t>must be given to the employer as soon as practicable (which may be a time after the leave has started); and</w:t>
      </w:r>
    </w:p>
    <w:p w14:paraId="6C026ABC" w14:textId="77777777" w:rsidR="0095762D" w:rsidRPr="0095762D" w:rsidRDefault="0095762D" w:rsidP="0095762D">
      <w:pPr>
        <w:pStyle w:val="Level4"/>
      </w:pPr>
      <w:r w:rsidRPr="0095762D">
        <w:t>must advise the employer of the period, or expected period, of the leave.</w:t>
      </w:r>
    </w:p>
    <w:p w14:paraId="33C5A6C8" w14:textId="77777777" w:rsidR="0095762D" w:rsidRPr="0095762D" w:rsidRDefault="0095762D" w:rsidP="0095762D">
      <w:pPr>
        <w:pStyle w:val="Level3Bold"/>
      </w:pPr>
      <w:r w:rsidRPr="0095762D">
        <w:lastRenderedPageBreak/>
        <w:t xml:space="preserve">Evidence </w:t>
      </w:r>
    </w:p>
    <w:p w14:paraId="409C237E" w14:textId="77777777" w:rsidR="0095762D" w:rsidRPr="0095762D" w:rsidRDefault="0095762D" w:rsidP="0095762D">
      <w:pPr>
        <w:pStyle w:val="Block2"/>
      </w:pPr>
      <w:r w:rsidRPr="0095762D">
        <w:t xml:space="preserve">An employee who has given their employer notice of the taking of leave under clause 38A must, if required by the employer, give the employer evidence that would satisfy a reasonable person that the leave is taken for the purpose specified in clause 38A.4. </w:t>
      </w:r>
    </w:p>
    <w:p w14:paraId="410A74A3" w14:textId="77777777" w:rsidR="0095762D" w:rsidRPr="0095762D" w:rsidRDefault="0095762D" w:rsidP="0095762D">
      <w:pPr>
        <w:pStyle w:val="Block2"/>
      </w:pPr>
      <w:r w:rsidRPr="0095762D">
        <w:t>Note:</w:t>
      </w:r>
      <w:r w:rsidRPr="0095762D">
        <w:tab/>
        <w:t>Depending on the circumstances such evidence may include a document issued by the police service, a court or a family violence support service, or a statutory declaration.</w:t>
      </w:r>
    </w:p>
    <w:p w14:paraId="49295F37" w14:textId="77777777" w:rsidR="0095762D" w:rsidRPr="0095762D" w:rsidRDefault="0095762D" w:rsidP="0095762D">
      <w:pPr>
        <w:pStyle w:val="Level2Bold"/>
        <w:numPr>
          <w:ilvl w:val="0"/>
          <w:numId w:val="0"/>
        </w:numPr>
        <w:ind w:left="851" w:hanging="851"/>
      </w:pPr>
      <w:r w:rsidRPr="0095762D">
        <w:t>38A.7</w:t>
      </w:r>
      <w:r w:rsidRPr="0095762D">
        <w:tab/>
        <w:t xml:space="preserve">Confidentiality </w:t>
      </w:r>
    </w:p>
    <w:p w14:paraId="53369E31" w14:textId="77777777" w:rsidR="0095762D" w:rsidRPr="0095762D" w:rsidRDefault="0095762D" w:rsidP="0095762D">
      <w:pPr>
        <w:pStyle w:val="Level3"/>
      </w:pPr>
      <w:r w:rsidRPr="0095762D">
        <w:t>Employers must take steps to ensure information concerning any notice an employee has given, or evidence an employee has provided under clause 38A.6 is treated confidentially, as far as it is reasonably practicable to do so.</w:t>
      </w:r>
    </w:p>
    <w:p w14:paraId="715F9623" w14:textId="77777777" w:rsidR="0095762D" w:rsidRPr="0095762D" w:rsidRDefault="0095762D" w:rsidP="0095762D">
      <w:pPr>
        <w:pStyle w:val="Level3"/>
      </w:pPr>
      <w:r w:rsidRPr="0095762D">
        <w:t>Nothing in clause 38A prevents an employer from disclosing information provided by an employee if the disclosure is required by an Australian law or is necessary to protect the life, health or safety of the employee or another person.</w:t>
      </w:r>
    </w:p>
    <w:p w14:paraId="7B0FC2D5" w14:textId="77777777" w:rsidR="0095762D" w:rsidRPr="0095762D" w:rsidRDefault="0095762D" w:rsidP="0095762D">
      <w:pPr>
        <w:pStyle w:val="Block1"/>
      </w:pPr>
      <w:r w:rsidRPr="0095762D">
        <w:t>Note:</w:t>
      </w:r>
      <w:r w:rsidRPr="0095762D">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26B26AFA" w14:textId="77777777" w:rsidR="0095762D" w:rsidRPr="0095762D" w:rsidRDefault="0095762D" w:rsidP="0095762D">
      <w:pPr>
        <w:pStyle w:val="Level2Bold"/>
        <w:numPr>
          <w:ilvl w:val="0"/>
          <w:numId w:val="0"/>
        </w:numPr>
        <w:ind w:left="851" w:hanging="851"/>
      </w:pPr>
      <w:r w:rsidRPr="0095762D">
        <w:t>38A.8</w:t>
      </w:r>
      <w:r w:rsidRPr="0095762D">
        <w:tab/>
        <w:t xml:space="preserve">Compliance </w:t>
      </w:r>
    </w:p>
    <w:p w14:paraId="25BECD91" w14:textId="77777777" w:rsidR="0095762D" w:rsidRPr="0095762D" w:rsidRDefault="0095762D" w:rsidP="0095762D">
      <w:pPr>
        <w:pStyle w:val="Block1"/>
      </w:pPr>
      <w:r w:rsidRPr="0095762D">
        <w:t>An employee is not entitled to take leave under clause 38A unless the employee complies with clause 38A.</w:t>
      </w:r>
    </w:p>
    <w:p w14:paraId="23E0F7DD" w14:textId="77777777" w:rsidR="0089387C" w:rsidRPr="0095762D" w:rsidRDefault="0089387C" w:rsidP="00035314">
      <w:pPr>
        <w:pStyle w:val="Partheading"/>
      </w:pPr>
      <w:bookmarkStart w:id="213" w:name="_Toc37259569"/>
      <w:bookmarkStart w:id="214" w:name="Part7"/>
      <w:bookmarkEnd w:id="191"/>
      <w:r w:rsidRPr="0095762D">
        <w:t>Industry specific</w:t>
      </w:r>
      <w:r w:rsidRPr="0095762D">
        <w:rPr>
          <w:spacing w:val="10"/>
          <w:sz w:val="30"/>
          <w:szCs w:val="30"/>
        </w:rPr>
        <w:t xml:space="preserve"> </w:t>
      </w:r>
      <w:r w:rsidRPr="0095762D">
        <w:t>provisions</w:t>
      </w:r>
      <w:bookmarkEnd w:id="213"/>
    </w:p>
    <w:p w14:paraId="08919801" w14:textId="386B3CDB" w:rsidR="00741CC8" w:rsidRDefault="00741CC8" w:rsidP="00741CC8">
      <w:pPr>
        <w:pStyle w:val="Level1"/>
      </w:pPr>
      <w:bookmarkStart w:id="215" w:name="_Ref30682044"/>
      <w:bookmarkStart w:id="216" w:name="_Toc37259570"/>
      <w:r w:rsidRPr="00553BF0">
        <w:t>Deductions for breakages or cashiering underings</w:t>
      </w:r>
      <w:bookmarkEnd w:id="215"/>
      <w:bookmarkEnd w:id="216"/>
      <w:r w:rsidRPr="00553BF0">
        <w:t xml:space="preserve"> </w:t>
      </w:r>
    </w:p>
    <w:p w14:paraId="43B8ADC1" w14:textId="473F18BC" w:rsidR="009C1A7F" w:rsidRPr="00112104" w:rsidRDefault="009C1A7F" w:rsidP="009C1A7F">
      <w:pPr>
        <w:pStyle w:val="History"/>
      </w:pPr>
      <w:r>
        <w:t xml:space="preserve">[39 substituted by </w:t>
      </w:r>
      <w:hyperlink r:id="rId217" w:history="1">
        <w:r w:rsidRPr="00112104">
          <w:rPr>
            <w:rStyle w:val="Hyperlink"/>
          </w:rPr>
          <w:t>PR716106</w:t>
        </w:r>
      </w:hyperlink>
      <w:r>
        <w:t xml:space="preserve"> ppc 23Jan20]</w:t>
      </w:r>
    </w:p>
    <w:p w14:paraId="5481131D" w14:textId="77777777" w:rsidR="00741CC8" w:rsidRPr="00553BF0" w:rsidRDefault="00741CC8" w:rsidP="00741CC8">
      <w:pPr>
        <w:pStyle w:val="Level2Bold"/>
      </w:pPr>
      <w:r w:rsidRPr="00553BF0">
        <w:t>Right to make deductions</w:t>
      </w:r>
    </w:p>
    <w:p w14:paraId="76C71493" w14:textId="64BB4587" w:rsidR="00741CC8" w:rsidRPr="00553BF0" w:rsidRDefault="00741CC8" w:rsidP="00741CC8">
      <w:pPr>
        <w:pStyle w:val="Block1"/>
      </w:pPr>
      <w:r w:rsidRPr="00553BF0">
        <w:t xml:space="preserve">Subject to clauses </w:t>
      </w:r>
      <w:r>
        <w:fldChar w:fldCharType="begin"/>
      </w:r>
      <w:r>
        <w:instrText xml:space="preserve"> REF _Ref30682058 \w \h </w:instrText>
      </w:r>
      <w:r>
        <w:fldChar w:fldCharType="separate"/>
      </w:r>
      <w:r w:rsidR="00A17DD0">
        <w:t>39.2</w:t>
      </w:r>
      <w:r>
        <w:fldChar w:fldCharType="end"/>
      </w:r>
      <w:r w:rsidRPr="00553BF0">
        <w:t xml:space="preserve"> and </w:t>
      </w:r>
      <w:r>
        <w:fldChar w:fldCharType="begin"/>
      </w:r>
      <w:r>
        <w:instrText xml:space="preserve"> REF _Ref30682065 \w \h </w:instrText>
      </w:r>
      <w:r>
        <w:fldChar w:fldCharType="separate"/>
      </w:r>
      <w:r w:rsidR="00A17DD0">
        <w:t>39.3</w:t>
      </w:r>
      <w:r>
        <w:fldChar w:fldCharType="end"/>
      </w:r>
      <w:r w:rsidRPr="00553BF0">
        <w:t xml:space="preserve">, an employer must not deduct any sum from the wages due to an employee under this award in respect of breakages or cashiering underings except in the case of wilful misconduct. </w:t>
      </w:r>
    </w:p>
    <w:p w14:paraId="4E6D51D3" w14:textId="77777777" w:rsidR="00741CC8" w:rsidRPr="00553BF0" w:rsidRDefault="00741CC8" w:rsidP="00741CC8">
      <w:pPr>
        <w:pStyle w:val="Level2Bold"/>
      </w:pPr>
      <w:bookmarkStart w:id="217" w:name="_Ref30682058"/>
      <w:r w:rsidRPr="00553BF0">
        <w:t>Deductions to be reasonable and proportionate</w:t>
      </w:r>
      <w:bookmarkEnd w:id="217"/>
      <w:r w:rsidRPr="00553BF0">
        <w:t xml:space="preserve"> </w:t>
      </w:r>
    </w:p>
    <w:p w14:paraId="52E8E065" w14:textId="36191EC3" w:rsidR="00741CC8" w:rsidRPr="00553BF0" w:rsidRDefault="00741CC8" w:rsidP="00741CC8">
      <w:pPr>
        <w:pStyle w:val="Block1"/>
      </w:pPr>
      <w:r w:rsidRPr="00553BF0">
        <w:t xml:space="preserve">Any deduction made under clause </w:t>
      </w:r>
      <w:r>
        <w:fldChar w:fldCharType="begin"/>
      </w:r>
      <w:r>
        <w:instrText xml:space="preserve"> REF _Ref30682044 \w \h </w:instrText>
      </w:r>
      <w:r>
        <w:fldChar w:fldCharType="separate"/>
      </w:r>
      <w:r w:rsidR="00A17DD0">
        <w:t>39</w:t>
      </w:r>
      <w:r>
        <w:fldChar w:fldCharType="end"/>
      </w:r>
      <w:r w:rsidRPr="00553BF0">
        <w:t xml:space="preserve"> must be reasonable in the circumstances and proportionate to the loss suffered by the employer. </w:t>
      </w:r>
    </w:p>
    <w:p w14:paraId="4AF56D3D" w14:textId="77777777" w:rsidR="00741CC8" w:rsidRPr="00553BF0" w:rsidRDefault="00741CC8" w:rsidP="00741CC8">
      <w:pPr>
        <w:pStyle w:val="Level2Bold"/>
      </w:pPr>
      <w:bookmarkStart w:id="218" w:name="_Ref30682065"/>
      <w:r w:rsidRPr="00553BF0">
        <w:t>Deductions for employees under 18 years of age</w:t>
      </w:r>
      <w:bookmarkEnd w:id="218"/>
      <w:r w:rsidRPr="00553BF0">
        <w:t xml:space="preserve"> </w:t>
      </w:r>
    </w:p>
    <w:p w14:paraId="446CA23D" w14:textId="1D78CE37" w:rsidR="00741CC8" w:rsidRPr="00553BF0" w:rsidRDefault="00741CC8" w:rsidP="00741CC8">
      <w:pPr>
        <w:pStyle w:val="Block1"/>
      </w:pPr>
      <w:r w:rsidRPr="00553BF0">
        <w:t xml:space="preserve">Deductions must not be made under clause </w:t>
      </w:r>
      <w:r>
        <w:fldChar w:fldCharType="begin"/>
      </w:r>
      <w:r>
        <w:instrText xml:space="preserve"> REF _Ref30682044 \w \h </w:instrText>
      </w:r>
      <w:r>
        <w:fldChar w:fldCharType="separate"/>
      </w:r>
      <w:r w:rsidR="00A17DD0">
        <w:t>39</w:t>
      </w:r>
      <w:r>
        <w:fldChar w:fldCharType="end"/>
      </w:r>
      <w:r w:rsidRPr="00553BF0">
        <w:t xml:space="preserve"> from the wages of an employee who is under 18 years of age unless the deductions have been agreed to in writing by the employee’s parent or guardian.</w:t>
      </w:r>
    </w:p>
    <w:p w14:paraId="1698D947" w14:textId="77777777" w:rsidR="00391C21" w:rsidRPr="0095762D" w:rsidRDefault="00391C21" w:rsidP="00391C21">
      <w:pPr>
        <w:pStyle w:val="Subdocument"/>
        <w:spacing w:before="0"/>
      </w:pPr>
      <w:r w:rsidRPr="0095762D">
        <w:br w:type="page"/>
      </w:r>
      <w:bookmarkStart w:id="219" w:name="_Toc226165479"/>
      <w:bookmarkStart w:id="220" w:name="_Toc227723958"/>
      <w:bookmarkStart w:id="221" w:name="_Ref239684986"/>
      <w:bookmarkStart w:id="222" w:name="_Toc37259571"/>
      <w:bookmarkEnd w:id="214"/>
      <w:r w:rsidRPr="0095762D">
        <w:lastRenderedPageBreak/>
        <w:t>—</w:t>
      </w:r>
      <w:bookmarkStart w:id="223" w:name="Sched_a"/>
      <w:bookmarkEnd w:id="219"/>
      <w:bookmarkEnd w:id="220"/>
      <w:r w:rsidRPr="0095762D">
        <w:t>Transitional Provisions</w:t>
      </w:r>
      <w:bookmarkEnd w:id="221"/>
      <w:bookmarkEnd w:id="222"/>
    </w:p>
    <w:p w14:paraId="00D4277A" w14:textId="3E8BD624" w:rsidR="003E2F40" w:rsidRPr="0095762D" w:rsidRDefault="003E2F40" w:rsidP="003E2F40">
      <w:pPr>
        <w:pStyle w:val="History"/>
      </w:pPr>
      <w:r w:rsidRPr="0095762D">
        <w:t xml:space="preserve">[Varied by </w:t>
      </w:r>
      <w:hyperlink r:id="rId218" w:history="1">
        <w:r w:rsidRPr="0095762D">
          <w:rPr>
            <w:rStyle w:val="Hyperlink"/>
          </w:rPr>
          <w:t>PR503644</w:t>
        </w:r>
      </w:hyperlink>
      <w:r w:rsidRPr="0095762D">
        <w:t>]</w:t>
      </w:r>
    </w:p>
    <w:p w14:paraId="65FB2D03" w14:textId="77777777" w:rsidR="00C91FE1" w:rsidRPr="0095762D" w:rsidRDefault="00C91FE1" w:rsidP="00C91FE1">
      <w:pPr>
        <w:pStyle w:val="SubLevel1Bold"/>
      </w:pPr>
      <w:r w:rsidRPr="0095762D">
        <w:t>General</w:t>
      </w:r>
    </w:p>
    <w:p w14:paraId="6FFAC70C" w14:textId="77777777" w:rsidR="00C91FE1" w:rsidRPr="0095762D" w:rsidRDefault="00C91FE1" w:rsidP="00C91FE1">
      <w:pPr>
        <w:pStyle w:val="SubLevel2"/>
      </w:pPr>
      <w:r w:rsidRPr="0095762D">
        <w:t>The provisions of this schedule deal with minimum obligations only.</w:t>
      </w:r>
    </w:p>
    <w:p w14:paraId="02B2FF70" w14:textId="77777777" w:rsidR="00C91FE1" w:rsidRPr="0095762D" w:rsidRDefault="00C91FE1" w:rsidP="00C91FE1">
      <w:pPr>
        <w:pStyle w:val="SubLevel2"/>
      </w:pPr>
      <w:r w:rsidRPr="0095762D">
        <w:t>The provisions of this schedule are to be applied:</w:t>
      </w:r>
    </w:p>
    <w:p w14:paraId="27FE2AB4" w14:textId="77777777" w:rsidR="00C91FE1" w:rsidRPr="0095762D" w:rsidRDefault="00C91FE1" w:rsidP="00C91FE1">
      <w:pPr>
        <w:pStyle w:val="SubLevel3"/>
      </w:pPr>
      <w:r w:rsidRPr="0095762D">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5CB90C04" w14:textId="77777777" w:rsidR="00C91FE1" w:rsidRPr="0095762D" w:rsidRDefault="00C91FE1" w:rsidP="00C91FE1">
      <w:pPr>
        <w:pStyle w:val="SubLevel3"/>
      </w:pPr>
      <w:r w:rsidRPr="0095762D">
        <w:t>when a loading or penalty in a relevant transitional minimum wage instrument or award-based transitional instrument has no equivalent provision in this award;</w:t>
      </w:r>
    </w:p>
    <w:p w14:paraId="420ED104" w14:textId="77777777" w:rsidR="00C91FE1" w:rsidRPr="0095762D" w:rsidRDefault="00C91FE1" w:rsidP="00C91FE1">
      <w:pPr>
        <w:pStyle w:val="SubLevel3"/>
      </w:pPr>
      <w:r w:rsidRPr="0095762D">
        <w:t>when a loading or penalty in this award has no equivalent provision in a relevant transitional minimum wage instrument or award-based transitional instrument; or</w:t>
      </w:r>
    </w:p>
    <w:p w14:paraId="4D755EF1" w14:textId="77777777" w:rsidR="00C91FE1" w:rsidRPr="0095762D" w:rsidRDefault="00C91FE1" w:rsidP="00C91FE1">
      <w:pPr>
        <w:pStyle w:val="SubLevel3"/>
      </w:pPr>
      <w:r w:rsidRPr="0095762D">
        <w:t>when there is a loading or penalty in this award but there is no relevant transitional minimum wage instrument or award-based transitional instrument.</w:t>
      </w:r>
    </w:p>
    <w:p w14:paraId="2AC8313F" w14:textId="77777777" w:rsidR="00C91FE1" w:rsidRPr="0095762D" w:rsidRDefault="00C91FE1" w:rsidP="00C91FE1">
      <w:pPr>
        <w:pStyle w:val="SubLevel1Bold"/>
      </w:pPr>
      <w:r w:rsidRPr="0095762D">
        <w:t>Minimum wages – existing minimum wage lower</w:t>
      </w:r>
    </w:p>
    <w:p w14:paraId="5D1614BA" w14:textId="77777777" w:rsidR="00C91FE1" w:rsidRPr="0095762D" w:rsidRDefault="00C91FE1" w:rsidP="00C91FE1">
      <w:pPr>
        <w:pStyle w:val="SubLevel2"/>
      </w:pPr>
      <w:r w:rsidRPr="0095762D">
        <w:t>The following transitional arrangements apply to an employer which, immediately prior to 1 January 2010:</w:t>
      </w:r>
    </w:p>
    <w:p w14:paraId="3326116B" w14:textId="77777777" w:rsidR="00C91FE1" w:rsidRPr="0095762D" w:rsidRDefault="00C91FE1" w:rsidP="00C91FE1">
      <w:pPr>
        <w:pStyle w:val="SubLevel3"/>
      </w:pPr>
      <w:r w:rsidRPr="0095762D">
        <w:t>was obliged,</w:t>
      </w:r>
    </w:p>
    <w:p w14:paraId="5676F449" w14:textId="77777777" w:rsidR="00C91FE1" w:rsidRPr="0095762D" w:rsidRDefault="00C91FE1" w:rsidP="00C91FE1">
      <w:pPr>
        <w:pStyle w:val="SubLevel3"/>
      </w:pPr>
      <w:r w:rsidRPr="0095762D">
        <w:t>but for the operation of an agreement-based transitional instrument or an enterprise agreement would have been obliged, or</w:t>
      </w:r>
    </w:p>
    <w:p w14:paraId="2C867A20" w14:textId="77777777" w:rsidR="00C91FE1" w:rsidRPr="0095762D" w:rsidRDefault="00C91FE1" w:rsidP="00C91FE1">
      <w:pPr>
        <w:pStyle w:val="SubLevel3"/>
      </w:pPr>
      <w:r w:rsidRPr="0095762D">
        <w:t>if it had been an employer in the industry or of the occupations covered by this award would have been obliged</w:t>
      </w:r>
    </w:p>
    <w:p w14:paraId="3E07DCCA" w14:textId="77777777" w:rsidR="00C91FE1" w:rsidRPr="0095762D" w:rsidRDefault="00C91FE1" w:rsidP="00C91FE1">
      <w:pPr>
        <w:pStyle w:val="Block1"/>
      </w:pPr>
      <w:r w:rsidRPr="0095762D">
        <w:t>by a transitional minimum wage instrument and/or an award-based transitional instrument to pay a minimum wage lower than that in this award for any classification of employee.</w:t>
      </w:r>
    </w:p>
    <w:p w14:paraId="4EAE0FF1" w14:textId="77777777" w:rsidR="00C91FE1" w:rsidRPr="0095762D" w:rsidRDefault="00C91FE1" w:rsidP="00C91FE1">
      <w:pPr>
        <w:pStyle w:val="SubLevel2"/>
      </w:pPr>
      <w:r w:rsidRPr="0095762D">
        <w:t>In this clause minimum wage includes:</w:t>
      </w:r>
    </w:p>
    <w:p w14:paraId="06A6733C" w14:textId="77777777" w:rsidR="00C91FE1" w:rsidRPr="0095762D" w:rsidRDefault="00C91FE1" w:rsidP="00C91FE1">
      <w:pPr>
        <w:pStyle w:val="SubLevel3"/>
      </w:pPr>
      <w:r w:rsidRPr="0095762D">
        <w:t>a minimum wage for a junior employee, an employee to whom training arrangements apply and an employee with a disability;</w:t>
      </w:r>
    </w:p>
    <w:p w14:paraId="3A9F80BD" w14:textId="77777777" w:rsidR="00C91FE1" w:rsidRPr="0095762D" w:rsidRDefault="00C91FE1" w:rsidP="00C91FE1">
      <w:pPr>
        <w:pStyle w:val="SubLevel3"/>
      </w:pPr>
      <w:r w:rsidRPr="0095762D">
        <w:t>a piecework rate; and</w:t>
      </w:r>
    </w:p>
    <w:p w14:paraId="141AB87E" w14:textId="77777777" w:rsidR="00C91FE1" w:rsidRPr="0095762D" w:rsidRDefault="00C91FE1" w:rsidP="00C91FE1">
      <w:pPr>
        <w:pStyle w:val="SubLevel3"/>
      </w:pPr>
      <w:r w:rsidRPr="0095762D">
        <w:t>any applicable industry allowance.</w:t>
      </w:r>
    </w:p>
    <w:p w14:paraId="6024677A" w14:textId="77777777" w:rsidR="00C91FE1" w:rsidRPr="0095762D" w:rsidRDefault="00C91FE1" w:rsidP="00C91FE1">
      <w:pPr>
        <w:pStyle w:val="SubLevel2"/>
      </w:pPr>
      <w:bookmarkStart w:id="224" w:name="_Ref239686718"/>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224"/>
    </w:p>
    <w:p w14:paraId="6FA2ABE1" w14:textId="2B099B4F" w:rsidR="00C91FE1" w:rsidRPr="0095762D" w:rsidRDefault="00C91FE1" w:rsidP="00C91FE1">
      <w:pPr>
        <w:pStyle w:val="SubLevel2"/>
      </w:pPr>
      <w:r w:rsidRPr="0095762D">
        <w:lastRenderedPageBreak/>
        <w:t xml:space="preserve">The difference between the minimum wage for the classification in this award and the minimum wage in clause </w:t>
      </w:r>
      <w:r w:rsidR="00F60784" w:rsidRPr="0095762D">
        <w:fldChar w:fldCharType="begin"/>
      </w:r>
      <w:r w:rsidRPr="0095762D">
        <w:instrText xml:space="preserve"> REF _Ref239686718 \n \h </w:instrText>
      </w:r>
      <w:r w:rsidR="0095762D">
        <w:instrText xml:space="preserve"> \* MERGEFORMAT </w:instrText>
      </w:r>
      <w:r w:rsidR="00F60784" w:rsidRPr="0095762D">
        <w:fldChar w:fldCharType="separate"/>
      </w:r>
      <w:r w:rsidR="00A17DD0">
        <w:t>A.2.3</w:t>
      </w:r>
      <w:r w:rsidR="00F60784" w:rsidRPr="0095762D">
        <w:fldChar w:fldCharType="end"/>
      </w:r>
      <w:r w:rsidRPr="0095762D">
        <w:t xml:space="preserve"> is referred to as the transitional amount.</w:t>
      </w:r>
    </w:p>
    <w:p w14:paraId="4EA8BA8B" w14:textId="77777777" w:rsidR="00C91FE1" w:rsidRPr="0095762D" w:rsidRDefault="00C91FE1" w:rsidP="00C91FE1">
      <w:pPr>
        <w:pStyle w:val="SubLevel2"/>
        <w:keepNext/>
      </w:pPr>
      <w:r w:rsidRPr="0095762D">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91FE1" w:rsidRPr="0095762D" w14:paraId="5A0DF975" w14:textId="77777777" w:rsidTr="005B26EB">
        <w:trPr>
          <w:cantSplit/>
          <w:tblHeader/>
        </w:trPr>
        <w:tc>
          <w:tcPr>
            <w:tcW w:w="3469" w:type="dxa"/>
          </w:tcPr>
          <w:p w14:paraId="3A093E3D" w14:textId="77777777" w:rsidR="00C91FE1" w:rsidRPr="0095762D" w:rsidRDefault="00C91FE1" w:rsidP="005B26EB">
            <w:pPr>
              <w:pStyle w:val="AMODTable"/>
              <w:keepNext/>
              <w:rPr>
                <w:b/>
              </w:rPr>
            </w:pPr>
            <w:r w:rsidRPr="0095762D">
              <w:rPr>
                <w:b/>
              </w:rPr>
              <w:t>First full pay period on or after</w:t>
            </w:r>
          </w:p>
        </w:tc>
        <w:tc>
          <w:tcPr>
            <w:tcW w:w="1620" w:type="dxa"/>
          </w:tcPr>
          <w:p w14:paraId="0FA5788A" w14:textId="77777777" w:rsidR="00C91FE1" w:rsidRPr="0095762D" w:rsidRDefault="00C91FE1" w:rsidP="005B26EB">
            <w:pPr>
              <w:pStyle w:val="AMODTable"/>
              <w:keepNext/>
              <w:jc w:val="center"/>
              <w:rPr>
                <w:b/>
              </w:rPr>
            </w:pPr>
          </w:p>
        </w:tc>
      </w:tr>
      <w:tr w:rsidR="00C91FE1" w:rsidRPr="0095762D" w14:paraId="08705B3F" w14:textId="77777777" w:rsidTr="005B26EB">
        <w:tc>
          <w:tcPr>
            <w:tcW w:w="3469" w:type="dxa"/>
          </w:tcPr>
          <w:p w14:paraId="6527E79A" w14:textId="77777777" w:rsidR="00C91FE1" w:rsidRPr="0095762D" w:rsidRDefault="00C91FE1" w:rsidP="005B26EB">
            <w:pPr>
              <w:pStyle w:val="AMODTable"/>
              <w:keepNext/>
            </w:pPr>
            <w:r w:rsidRPr="0095762D">
              <w:t>1 July 2010</w:t>
            </w:r>
          </w:p>
        </w:tc>
        <w:tc>
          <w:tcPr>
            <w:tcW w:w="1620" w:type="dxa"/>
          </w:tcPr>
          <w:p w14:paraId="46ECE094" w14:textId="77777777" w:rsidR="00C91FE1" w:rsidRPr="0095762D" w:rsidRDefault="00C91FE1" w:rsidP="005B26EB">
            <w:pPr>
              <w:pStyle w:val="AMODTable"/>
              <w:keepNext/>
              <w:jc w:val="center"/>
            </w:pPr>
            <w:r w:rsidRPr="0095762D">
              <w:t>80%</w:t>
            </w:r>
          </w:p>
        </w:tc>
      </w:tr>
      <w:tr w:rsidR="00C91FE1" w:rsidRPr="0095762D" w14:paraId="59E1A82B" w14:textId="77777777" w:rsidTr="005B26EB">
        <w:tc>
          <w:tcPr>
            <w:tcW w:w="3469" w:type="dxa"/>
          </w:tcPr>
          <w:p w14:paraId="59692C51" w14:textId="77777777" w:rsidR="00C91FE1" w:rsidRPr="0095762D" w:rsidRDefault="00C91FE1" w:rsidP="005B26EB">
            <w:pPr>
              <w:pStyle w:val="AMODTable"/>
              <w:keepNext/>
            </w:pPr>
            <w:r w:rsidRPr="0095762D">
              <w:t>1 July 2011</w:t>
            </w:r>
          </w:p>
        </w:tc>
        <w:tc>
          <w:tcPr>
            <w:tcW w:w="1620" w:type="dxa"/>
          </w:tcPr>
          <w:p w14:paraId="32D6149D" w14:textId="77777777" w:rsidR="00C91FE1" w:rsidRPr="0095762D" w:rsidRDefault="00C91FE1" w:rsidP="005B26EB">
            <w:pPr>
              <w:pStyle w:val="AMODTable"/>
              <w:keepNext/>
              <w:jc w:val="center"/>
            </w:pPr>
            <w:r w:rsidRPr="0095762D">
              <w:t>60%</w:t>
            </w:r>
          </w:p>
        </w:tc>
      </w:tr>
      <w:tr w:rsidR="00C91FE1" w:rsidRPr="0095762D" w14:paraId="56223CE5" w14:textId="77777777" w:rsidTr="005B26EB">
        <w:tc>
          <w:tcPr>
            <w:tcW w:w="3469" w:type="dxa"/>
          </w:tcPr>
          <w:p w14:paraId="40FD715B" w14:textId="77777777" w:rsidR="00C91FE1" w:rsidRPr="0095762D" w:rsidRDefault="00C91FE1" w:rsidP="005B26EB">
            <w:pPr>
              <w:pStyle w:val="AMODTable"/>
              <w:keepNext/>
            </w:pPr>
            <w:r w:rsidRPr="0095762D">
              <w:t>1 July 2012</w:t>
            </w:r>
          </w:p>
        </w:tc>
        <w:tc>
          <w:tcPr>
            <w:tcW w:w="1620" w:type="dxa"/>
          </w:tcPr>
          <w:p w14:paraId="55F293F0" w14:textId="77777777" w:rsidR="00C91FE1" w:rsidRPr="0095762D" w:rsidRDefault="00C91FE1" w:rsidP="005B26EB">
            <w:pPr>
              <w:pStyle w:val="AMODTable"/>
              <w:keepNext/>
              <w:jc w:val="center"/>
            </w:pPr>
            <w:r w:rsidRPr="0095762D">
              <w:t>40%</w:t>
            </w:r>
          </w:p>
        </w:tc>
      </w:tr>
      <w:tr w:rsidR="00C91FE1" w:rsidRPr="0095762D" w14:paraId="18C32912" w14:textId="77777777" w:rsidTr="005B26EB">
        <w:tc>
          <w:tcPr>
            <w:tcW w:w="3469" w:type="dxa"/>
          </w:tcPr>
          <w:p w14:paraId="7A870DCE" w14:textId="77777777" w:rsidR="00C91FE1" w:rsidRPr="0095762D" w:rsidRDefault="00C91FE1" w:rsidP="008A4E52">
            <w:pPr>
              <w:pStyle w:val="AMODTable"/>
            </w:pPr>
            <w:r w:rsidRPr="0095762D">
              <w:t>1 July 2013</w:t>
            </w:r>
          </w:p>
        </w:tc>
        <w:tc>
          <w:tcPr>
            <w:tcW w:w="1620" w:type="dxa"/>
          </w:tcPr>
          <w:p w14:paraId="2A299844" w14:textId="77777777" w:rsidR="00C91FE1" w:rsidRPr="0095762D" w:rsidRDefault="00C91FE1" w:rsidP="005B26EB">
            <w:pPr>
              <w:pStyle w:val="AMODTable"/>
              <w:jc w:val="center"/>
            </w:pPr>
            <w:r w:rsidRPr="0095762D">
              <w:t>20%</w:t>
            </w:r>
          </w:p>
        </w:tc>
      </w:tr>
    </w:tbl>
    <w:p w14:paraId="120B4C24" w14:textId="77777777" w:rsidR="00C91FE1" w:rsidRPr="0095762D" w:rsidRDefault="00C91FE1" w:rsidP="00C91FE1">
      <w:pPr>
        <w:pStyle w:val="SubLevel2"/>
      </w:pPr>
      <w:r w:rsidRPr="0095762D">
        <w:t>The employer must apply any increase in minimum wages in this award resulting from an annual wage review.</w:t>
      </w:r>
    </w:p>
    <w:p w14:paraId="5674C82F" w14:textId="77777777" w:rsidR="00C91FE1" w:rsidRPr="0095762D" w:rsidRDefault="00C91FE1" w:rsidP="00C91FE1">
      <w:pPr>
        <w:pStyle w:val="SubLevel2"/>
      </w:pPr>
      <w:r w:rsidRPr="0095762D">
        <w:t>These provisions cease to operate from the beginning of the first full pay period on or after 1 July 2014.</w:t>
      </w:r>
    </w:p>
    <w:p w14:paraId="59309B60" w14:textId="77777777" w:rsidR="00C91FE1" w:rsidRPr="0095762D" w:rsidRDefault="00C91FE1" w:rsidP="00C91FE1">
      <w:pPr>
        <w:pStyle w:val="SubLevel1Bold"/>
      </w:pPr>
      <w:r w:rsidRPr="0095762D">
        <w:t>Minimum wages – existing minimum wage higher</w:t>
      </w:r>
    </w:p>
    <w:p w14:paraId="38C585B8" w14:textId="77777777" w:rsidR="00C91FE1" w:rsidRPr="0095762D" w:rsidRDefault="00C91FE1" w:rsidP="00C91FE1">
      <w:pPr>
        <w:pStyle w:val="SubLevel2"/>
      </w:pPr>
      <w:r w:rsidRPr="0095762D">
        <w:t>The following transitional arrangements apply to an employer which, immediately prior to 1 January 2010:</w:t>
      </w:r>
    </w:p>
    <w:p w14:paraId="0CA7C780" w14:textId="77777777" w:rsidR="00C91FE1" w:rsidRPr="0095762D" w:rsidRDefault="00C91FE1" w:rsidP="00C91FE1">
      <w:pPr>
        <w:pStyle w:val="SubLevel3"/>
      </w:pPr>
      <w:r w:rsidRPr="0095762D">
        <w:t>was obliged,</w:t>
      </w:r>
    </w:p>
    <w:p w14:paraId="1B9D434F" w14:textId="77777777" w:rsidR="00C91FE1" w:rsidRPr="0095762D" w:rsidRDefault="00C91FE1" w:rsidP="00C91FE1">
      <w:pPr>
        <w:pStyle w:val="SubLevel3"/>
      </w:pPr>
      <w:r w:rsidRPr="0095762D">
        <w:t>but for the operation of an agreement-based transitional instrument or an enterprise agreement would have been obliged, or</w:t>
      </w:r>
    </w:p>
    <w:p w14:paraId="7B2BDDF3" w14:textId="77777777" w:rsidR="00C91FE1" w:rsidRPr="0095762D" w:rsidRDefault="00C91FE1" w:rsidP="00C91FE1">
      <w:pPr>
        <w:pStyle w:val="SubLevel3"/>
      </w:pPr>
      <w:r w:rsidRPr="0095762D">
        <w:t>if it had been an employer in the industry or of the occupations covered by this award would have been obliged</w:t>
      </w:r>
    </w:p>
    <w:p w14:paraId="5CEEB294" w14:textId="77777777" w:rsidR="00C91FE1" w:rsidRPr="0095762D" w:rsidRDefault="00C91FE1" w:rsidP="00C91FE1">
      <w:pPr>
        <w:pStyle w:val="Block1"/>
      </w:pPr>
      <w:r w:rsidRPr="0095762D">
        <w:t>by a transitional minimum wage instrument and/or an award-based transitional instrument to pay a minimum wage higher than that in this award for any classification of employee.</w:t>
      </w:r>
    </w:p>
    <w:p w14:paraId="4C45C8FB" w14:textId="77777777" w:rsidR="00C91FE1" w:rsidRPr="0095762D" w:rsidRDefault="00C91FE1" w:rsidP="00C91FE1">
      <w:pPr>
        <w:pStyle w:val="SubLevel2"/>
      </w:pPr>
      <w:r w:rsidRPr="0095762D">
        <w:t>In this clause minimum wage includes:</w:t>
      </w:r>
    </w:p>
    <w:p w14:paraId="2C3C30A2" w14:textId="77777777" w:rsidR="00C91FE1" w:rsidRPr="0095762D" w:rsidRDefault="00C91FE1" w:rsidP="00C91FE1">
      <w:pPr>
        <w:pStyle w:val="SubLevel3"/>
      </w:pPr>
      <w:r w:rsidRPr="0095762D">
        <w:t>a minimum wage for a junior employee, an employee to whom training arrangements apply and an employee with a disability;</w:t>
      </w:r>
    </w:p>
    <w:p w14:paraId="1C227C76" w14:textId="77777777" w:rsidR="00C91FE1" w:rsidRPr="0095762D" w:rsidRDefault="00C91FE1" w:rsidP="00C91FE1">
      <w:pPr>
        <w:pStyle w:val="SubLevel3"/>
      </w:pPr>
      <w:r w:rsidRPr="0095762D">
        <w:t>a piecework rate; and</w:t>
      </w:r>
    </w:p>
    <w:p w14:paraId="720D8AE3" w14:textId="77777777" w:rsidR="00C91FE1" w:rsidRPr="0095762D" w:rsidRDefault="00C91FE1" w:rsidP="00C91FE1">
      <w:pPr>
        <w:pStyle w:val="SubLevel3"/>
      </w:pPr>
      <w:r w:rsidRPr="0095762D">
        <w:t>any applicable industry allowance.</w:t>
      </w:r>
    </w:p>
    <w:p w14:paraId="0C96265F" w14:textId="77777777" w:rsidR="00C91FE1" w:rsidRPr="0095762D" w:rsidRDefault="00C91FE1" w:rsidP="00C91FE1">
      <w:pPr>
        <w:pStyle w:val="SubLevel2"/>
      </w:pPr>
      <w:bookmarkStart w:id="225" w:name="_Ref239686755"/>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225"/>
    </w:p>
    <w:p w14:paraId="774AC062" w14:textId="21F71C8B" w:rsidR="00C91FE1" w:rsidRPr="0095762D" w:rsidRDefault="00C91FE1" w:rsidP="00C91FE1">
      <w:pPr>
        <w:pStyle w:val="SubLevel2"/>
      </w:pPr>
      <w:r w:rsidRPr="0095762D">
        <w:t xml:space="preserve">The difference between the minimum wage for the classification in this award and the minimum wage in clause </w:t>
      </w:r>
      <w:r w:rsidR="00F60784" w:rsidRPr="0095762D">
        <w:fldChar w:fldCharType="begin"/>
      </w:r>
      <w:r w:rsidRPr="0095762D">
        <w:instrText xml:space="preserve"> REF _Ref239686755 \n \h </w:instrText>
      </w:r>
      <w:r w:rsidR="0095762D">
        <w:instrText xml:space="preserve"> \* MERGEFORMAT </w:instrText>
      </w:r>
      <w:r w:rsidR="00F60784" w:rsidRPr="0095762D">
        <w:fldChar w:fldCharType="separate"/>
      </w:r>
      <w:r w:rsidR="00A17DD0">
        <w:t>A.3.3</w:t>
      </w:r>
      <w:r w:rsidR="00F60784" w:rsidRPr="0095762D">
        <w:fldChar w:fldCharType="end"/>
      </w:r>
      <w:r w:rsidRPr="0095762D">
        <w:t xml:space="preserve"> is referred to as the transitional amount.</w:t>
      </w:r>
    </w:p>
    <w:p w14:paraId="09C36072" w14:textId="77777777" w:rsidR="00C91FE1" w:rsidRPr="0095762D" w:rsidRDefault="00C91FE1" w:rsidP="00C91FE1">
      <w:pPr>
        <w:pStyle w:val="SubLevel2"/>
        <w:keepNext/>
      </w:pPr>
      <w:r w:rsidRPr="0095762D">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91FE1" w:rsidRPr="0095762D" w14:paraId="3D91F4D7" w14:textId="77777777" w:rsidTr="005B26EB">
        <w:trPr>
          <w:cantSplit/>
          <w:tblHeader/>
        </w:trPr>
        <w:tc>
          <w:tcPr>
            <w:tcW w:w="3469" w:type="dxa"/>
          </w:tcPr>
          <w:p w14:paraId="2757BE2C" w14:textId="77777777" w:rsidR="00C91FE1" w:rsidRPr="0095762D" w:rsidRDefault="00C91FE1" w:rsidP="005B26EB">
            <w:pPr>
              <w:pStyle w:val="AMODTable"/>
              <w:keepNext/>
              <w:rPr>
                <w:b/>
              </w:rPr>
            </w:pPr>
            <w:r w:rsidRPr="0095762D">
              <w:rPr>
                <w:b/>
              </w:rPr>
              <w:t>First full pay period on or after</w:t>
            </w:r>
          </w:p>
        </w:tc>
        <w:tc>
          <w:tcPr>
            <w:tcW w:w="1620" w:type="dxa"/>
          </w:tcPr>
          <w:p w14:paraId="6C275FC5" w14:textId="77777777" w:rsidR="00C91FE1" w:rsidRPr="0095762D" w:rsidRDefault="00C91FE1" w:rsidP="005B26EB">
            <w:pPr>
              <w:pStyle w:val="AMODTable"/>
              <w:keepNext/>
              <w:jc w:val="center"/>
            </w:pPr>
          </w:p>
        </w:tc>
      </w:tr>
      <w:tr w:rsidR="00C91FE1" w:rsidRPr="0095762D" w14:paraId="183B6368" w14:textId="77777777" w:rsidTr="005B26EB">
        <w:tc>
          <w:tcPr>
            <w:tcW w:w="3469" w:type="dxa"/>
          </w:tcPr>
          <w:p w14:paraId="236AA1B7" w14:textId="77777777" w:rsidR="00C91FE1" w:rsidRPr="0095762D" w:rsidRDefault="00C91FE1" w:rsidP="005B26EB">
            <w:pPr>
              <w:pStyle w:val="AMODTable"/>
              <w:keepNext/>
            </w:pPr>
            <w:r w:rsidRPr="0095762D">
              <w:t>1 July 2010</w:t>
            </w:r>
          </w:p>
        </w:tc>
        <w:tc>
          <w:tcPr>
            <w:tcW w:w="1620" w:type="dxa"/>
          </w:tcPr>
          <w:p w14:paraId="4CCAB981" w14:textId="77777777" w:rsidR="00C91FE1" w:rsidRPr="0095762D" w:rsidRDefault="00C91FE1" w:rsidP="005B26EB">
            <w:pPr>
              <w:pStyle w:val="AMODTable"/>
              <w:keepNext/>
              <w:jc w:val="center"/>
            </w:pPr>
            <w:r w:rsidRPr="0095762D">
              <w:t>80%</w:t>
            </w:r>
          </w:p>
        </w:tc>
      </w:tr>
      <w:tr w:rsidR="00C91FE1" w:rsidRPr="0095762D" w14:paraId="45658D4E" w14:textId="77777777" w:rsidTr="005B26EB">
        <w:tc>
          <w:tcPr>
            <w:tcW w:w="3469" w:type="dxa"/>
          </w:tcPr>
          <w:p w14:paraId="39614295" w14:textId="77777777" w:rsidR="00C91FE1" w:rsidRPr="0095762D" w:rsidRDefault="00C91FE1" w:rsidP="005B26EB">
            <w:pPr>
              <w:pStyle w:val="AMODTable"/>
              <w:keepNext/>
            </w:pPr>
            <w:r w:rsidRPr="0095762D">
              <w:t>1 July 2011</w:t>
            </w:r>
          </w:p>
        </w:tc>
        <w:tc>
          <w:tcPr>
            <w:tcW w:w="1620" w:type="dxa"/>
          </w:tcPr>
          <w:p w14:paraId="634411A3" w14:textId="77777777" w:rsidR="00C91FE1" w:rsidRPr="0095762D" w:rsidRDefault="00C91FE1" w:rsidP="005B26EB">
            <w:pPr>
              <w:pStyle w:val="AMODTable"/>
              <w:keepNext/>
              <w:jc w:val="center"/>
            </w:pPr>
            <w:r w:rsidRPr="0095762D">
              <w:t>60%</w:t>
            </w:r>
          </w:p>
        </w:tc>
      </w:tr>
      <w:tr w:rsidR="00C91FE1" w:rsidRPr="0095762D" w14:paraId="1AD30435" w14:textId="77777777" w:rsidTr="005B26EB">
        <w:tc>
          <w:tcPr>
            <w:tcW w:w="3469" w:type="dxa"/>
          </w:tcPr>
          <w:p w14:paraId="63EAC32C" w14:textId="77777777" w:rsidR="00C91FE1" w:rsidRPr="0095762D" w:rsidRDefault="00C91FE1" w:rsidP="005B26EB">
            <w:pPr>
              <w:pStyle w:val="AMODTable"/>
              <w:keepNext/>
            </w:pPr>
            <w:r w:rsidRPr="0095762D">
              <w:t>1 July 2012</w:t>
            </w:r>
          </w:p>
        </w:tc>
        <w:tc>
          <w:tcPr>
            <w:tcW w:w="1620" w:type="dxa"/>
          </w:tcPr>
          <w:p w14:paraId="404E6705" w14:textId="77777777" w:rsidR="00C91FE1" w:rsidRPr="0095762D" w:rsidRDefault="00C91FE1" w:rsidP="005B26EB">
            <w:pPr>
              <w:pStyle w:val="AMODTable"/>
              <w:keepNext/>
              <w:jc w:val="center"/>
            </w:pPr>
            <w:r w:rsidRPr="0095762D">
              <w:t>40%</w:t>
            </w:r>
          </w:p>
        </w:tc>
      </w:tr>
      <w:tr w:rsidR="00C91FE1" w:rsidRPr="0095762D" w14:paraId="5A9DB1AA" w14:textId="77777777" w:rsidTr="005B26EB">
        <w:tc>
          <w:tcPr>
            <w:tcW w:w="3469" w:type="dxa"/>
          </w:tcPr>
          <w:p w14:paraId="2C55337B" w14:textId="77777777" w:rsidR="00C91FE1" w:rsidRPr="0095762D" w:rsidRDefault="00C91FE1" w:rsidP="008A4E52">
            <w:pPr>
              <w:pStyle w:val="AMODTable"/>
            </w:pPr>
            <w:r w:rsidRPr="0095762D">
              <w:t>1 July 2013</w:t>
            </w:r>
          </w:p>
        </w:tc>
        <w:tc>
          <w:tcPr>
            <w:tcW w:w="1620" w:type="dxa"/>
          </w:tcPr>
          <w:p w14:paraId="5BA4C16F" w14:textId="77777777" w:rsidR="00C91FE1" w:rsidRPr="0095762D" w:rsidRDefault="00C91FE1" w:rsidP="005B26EB">
            <w:pPr>
              <w:pStyle w:val="AMODTable"/>
              <w:jc w:val="center"/>
            </w:pPr>
            <w:r w:rsidRPr="0095762D">
              <w:t>20%</w:t>
            </w:r>
          </w:p>
        </w:tc>
      </w:tr>
    </w:tbl>
    <w:p w14:paraId="6EB5A7A3" w14:textId="77777777" w:rsidR="00C91FE1" w:rsidRPr="0095762D" w:rsidRDefault="00C91FE1" w:rsidP="00C91FE1">
      <w:pPr>
        <w:pStyle w:val="SubLevel2"/>
      </w:pPr>
      <w:r w:rsidRPr="0095762D">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49ED1319" w14:textId="77777777" w:rsidR="00C91FE1" w:rsidRPr="0095762D" w:rsidRDefault="00C91FE1" w:rsidP="00C91FE1">
      <w:pPr>
        <w:pStyle w:val="SubLevel2"/>
      </w:pPr>
      <w:r w:rsidRPr="0095762D">
        <w:t>These provisions cease to operate from the beginning of the first full pay period on or after 1 July 2014.</w:t>
      </w:r>
    </w:p>
    <w:p w14:paraId="27027BBA" w14:textId="77777777" w:rsidR="00C91FE1" w:rsidRPr="0095762D" w:rsidRDefault="00C91FE1" w:rsidP="00C91FE1">
      <w:pPr>
        <w:pStyle w:val="SubLevel1Bold"/>
      </w:pPr>
      <w:r w:rsidRPr="0095762D">
        <w:t>Loadings and penalty rates</w:t>
      </w:r>
    </w:p>
    <w:p w14:paraId="255159A7" w14:textId="77777777" w:rsidR="00C91FE1" w:rsidRPr="0095762D" w:rsidRDefault="00C91FE1" w:rsidP="00C91FE1">
      <w:pPr>
        <w:pStyle w:val="Block1"/>
      </w:pPr>
      <w:r w:rsidRPr="0095762D">
        <w:t>For the purposes of this schedule loading or penalty means a:</w:t>
      </w:r>
    </w:p>
    <w:p w14:paraId="3CE90F4B" w14:textId="77777777" w:rsidR="00C91FE1" w:rsidRPr="0095762D" w:rsidRDefault="00C91FE1" w:rsidP="00C91FE1">
      <w:pPr>
        <w:pStyle w:val="Bullet1"/>
      </w:pPr>
      <w:r w:rsidRPr="0095762D">
        <w:t>casual or part-time loading;</w:t>
      </w:r>
    </w:p>
    <w:p w14:paraId="53FC8FDB" w14:textId="77777777" w:rsidR="00C91FE1" w:rsidRPr="0095762D" w:rsidRDefault="00C91FE1" w:rsidP="00C91FE1">
      <w:pPr>
        <w:pStyle w:val="Bullet1"/>
      </w:pPr>
      <w:r w:rsidRPr="0095762D">
        <w:t>Saturday, Sunday, public holiday, evening or other penalty;</w:t>
      </w:r>
    </w:p>
    <w:p w14:paraId="1B2795B5" w14:textId="77777777" w:rsidR="00C91FE1" w:rsidRPr="0095762D" w:rsidRDefault="00C91FE1" w:rsidP="00C91FE1">
      <w:pPr>
        <w:pStyle w:val="Bullet1"/>
      </w:pPr>
      <w:r w:rsidRPr="0095762D">
        <w:t>shift allowance/penalty.</w:t>
      </w:r>
    </w:p>
    <w:p w14:paraId="58A70FBA" w14:textId="77777777" w:rsidR="00C91FE1" w:rsidRPr="0095762D" w:rsidRDefault="00C91FE1" w:rsidP="00C91FE1">
      <w:pPr>
        <w:pStyle w:val="SubLevel1Bold"/>
      </w:pPr>
      <w:bookmarkStart w:id="226" w:name="_Ref239685174"/>
      <w:r w:rsidRPr="0095762D">
        <w:t>Loadings and penalty rates – existing loading or penalty rate lower</w:t>
      </w:r>
      <w:bookmarkEnd w:id="226"/>
    </w:p>
    <w:p w14:paraId="1C133DA5" w14:textId="77777777" w:rsidR="00C91FE1" w:rsidRPr="0095762D" w:rsidRDefault="00C91FE1" w:rsidP="00C91FE1">
      <w:pPr>
        <w:pStyle w:val="SubLevel2"/>
      </w:pPr>
      <w:r w:rsidRPr="0095762D">
        <w:t>The following transitional arrangements apply to an employer which, immediately prior to 1 January 2010:</w:t>
      </w:r>
    </w:p>
    <w:p w14:paraId="2930AC13" w14:textId="77777777" w:rsidR="00C91FE1" w:rsidRPr="0095762D" w:rsidRDefault="00C91FE1" w:rsidP="00C91FE1">
      <w:pPr>
        <w:pStyle w:val="SubLevel3"/>
      </w:pPr>
      <w:r w:rsidRPr="0095762D">
        <w:t>was obliged,</w:t>
      </w:r>
    </w:p>
    <w:p w14:paraId="4B46132B" w14:textId="77777777" w:rsidR="00C91FE1" w:rsidRPr="0095762D" w:rsidRDefault="00C91FE1" w:rsidP="00C91FE1">
      <w:pPr>
        <w:pStyle w:val="SubLevel3"/>
      </w:pPr>
      <w:r w:rsidRPr="0095762D">
        <w:t>but for the operation of an agreement-based transitional instrument or an enterprise agreement would have been obliged, or</w:t>
      </w:r>
    </w:p>
    <w:p w14:paraId="5A5A3049" w14:textId="77777777" w:rsidR="00C91FE1" w:rsidRPr="0095762D" w:rsidRDefault="00C91FE1" w:rsidP="00C91FE1">
      <w:pPr>
        <w:pStyle w:val="SubLevel3"/>
      </w:pPr>
      <w:r w:rsidRPr="0095762D">
        <w:t>if it had been an employer in the industry or of the occupations covered by this award would have been obliged</w:t>
      </w:r>
    </w:p>
    <w:p w14:paraId="50FB4E4A" w14:textId="77777777" w:rsidR="00C91FE1" w:rsidRPr="0095762D" w:rsidRDefault="00C91FE1" w:rsidP="00C91FE1">
      <w:pPr>
        <w:pStyle w:val="Block1"/>
      </w:pPr>
      <w:r w:rsidRPr="0095762D">
        <w:t>by the terms of a transitional minimum wage instrument or an award-based transitional instrument to pay a particular loading or penalty at a lower rate than the equivalent loading or penalty in this award for any classification of employee.</w:t>
      </w:r>
    </w:p>
    <w:p w14:paraId="53F74AB1" w14:textId="77777777" w:rsidR="00C91FE1" w:rsidRPr="0095762D" w:rsidRDefault="00C91FE1" w:rsidP="00C91FE1">
      <w:pPr>
        <w:pStyle w:val="SubLevel2"/>
      </w:pPr>
      <w:bookmarkStart w:id="227" w:name="_Ref239685043"/>
      <w:r w:rsidRPr="0095762D">
        <w:t>Prior to the first full pay period on or after 1 July 2010 the employer must pay no less than the loading or penalty in the relevant transitional minimum wage instrument or award-based transitional instrument for the classification concerned.</w:t>
      </w:r>
      <w:bookmarkEnd w:id="227"/>
    </w:p>
    <w:p w14:paraId="50F95206" w14:textId="7134B0F1" w:rsidR="00C91FE1" w:rsidRPr="0095762D" w:rsidRDefault="00C91FE1" w:rsidP="00C91FE1">
      <w:pPr>
        <w:pStyle w:val="SubLevel2"/>
      </w:pPr>
      <w:r w:rsidRPr="0095762D">
        <w:t>The difference between the loading or penalty in this award and the rate in clause </w:t>
      </w:r>
      <w:r w:rsidR="00F60784" w:rsidRPr="0095762D">
        <w:fldChar w:fldCharType="begin"/>
      </w:r>
      <w:r w:rsidRPr="0095762D">
        <w:instrText xml:space="preserve"> REF _Ref239685043 \n \h </w:instrText>
      </w:r>
      <w:r w:rsidR="0095762D">
        <w:instrText xml:space="preserve"> \* MERGEFORMAT </w:instrText>
      </w:r>
      <w:r w:rsidR="00F60784" w:rsidRPr="0095762D">
        <w:fldChar w:fldCharType="separate"/>
      </w:r>
      <w:r w:rsidR="00A17DD0">
        <w:t>A.5.2</w:t>
      </w:r>
      <w:r w:rsidR="00F60784" w:rsidRPr="0095762D">
        <w:fldChar w:fldCharType="end"/>
      </w:r>
      <w:r w:rsidRPr="0095762D">
        <w:t xml:space="preserve"> is referred to as the transitional percentage.</w:t>
      </w:r>
    </w:p>
    <w:p w14:paraId="07CC9556" w14:textId="77777777" w:rsidR="00C91FE1" w:rsidRPr="0095762D" w:rsidRDefault="00C91FE1" w:rsidP="00C91FE1">
      <w:pPr>
        <w:pStyle w:val="SubLevel2"/>
        <w:keepNext/>
      </w:pPr>
      <w:r w:rsidRPr="0095762D">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91FE1" w:rsidRPr="0095762D" w14:paraId="39222451" w14:textId="77777777" w:rsidTr="005B26EB">
        <w:trPr>
          <w:cantSplit/>
          <w:tblHeader/>
        </w:trPr>
        <w:tc>
          <w:tcPr>
            <w:tcW w:w="3503" w:type="dxa"/>
          </w:tcPr>
          <w:p w14:paraId="4E89BFF6" w14:textId="77777777" w:rsidR="00C91FE1" w:rsidRPr="0095762D" w:rsidRDefault="00C91FE1" w:rsidP="005B26EB">
            <w:pPr>
              <w:pStyle w:val="AMODTable"/>
              <w:keepNext/>
              <w:rPr>
                <w:b/>
              </w:rPr>
            </w:pPr>
            <w:r w:rsidRPr="0095762D">
              <w:rPr>
                <w:b/>
              </w:rPr>
              <w:t>First full pay period on or after</w:t>
            </w:r>
          </w:p>
        </w:tc>
        <w:tc>
          <w:tcPr>
            <w:tcW w:w="1620" w:type="dxa"/>
          </w:tcPr>
          <w:p w14:paraId="1596114B" w14:textId="77777777" w:rsidR="00C91FE1" w:rsidRPr="0095762D" w:rsidRDefault="00C91FE1" w:rsidP="005B26EB">
            <w:pPr>
              <w:pStyle w:val="AMODTable"/>
              <w:keepNext/>
              <w:jc w:val="center"/>
              <w:rPr>
                <w:b/>
              </w:rPr>
            </w:pPr>
          </w:p>
        </w:tc>
      </w:tr>
      <w:tr w:rsidR="00C91FE1" w:rsidRPr="0095762D" w14:paraId="68C6EA21" w14:textId="77777777" w:rsidTr="005B26EB">
        <w:tc>
          <w:tcPr>
            <w:tcW w:w="3503" w:type="dxa"/>
          </w:tcPr>
          <w:p w14:paraId="6DD8087F" w14:textId="77777777" w:rsidR="00C91FE1" w:rsidRPr="0095762D" w:rsidRDefault="00C91FE1" w:rsidP="005B26EB">
            <w:pPr>
              <w:pStyle w:val="AMODTable"/>
              <w:keepNext/>
            </w:pPr>
            <w:r w:rsidRPr="0095762D">
              <w:t>1 July 2010</w:t>
            </w:r>
          </w:p>
        </w:tc>
        <w:tc>
          <w:tcPr>
            <w:tcW w:w="1620" w:type="dxa"/>
          </w:tcPr>
          <w:p w14:paraId="13CADE82" w14:textId="77777777" w:rsidR="00C91FE1" w:rsidRPr="0095762D" w:rsidRDefault="00C91FE1" w:rsidP="005B26EB">
            <w:pPr>
              <w:pStyle w:val="AMODTable"/>
              <w:keepNext/>
              <w:jc w:val="center"/>
            </w:pPr>
            <w:r w:rsidRPr="0095762D">
              <w:t>80%</w:t>
            </w:r>
          </w:p>
        </w:tc>
      </w:tr>
      <w:tr w:rsidR="00C91FE1" w:rsidRPr="0095762D" w14:paraId="27D99D1C" w14:textId="77777777" w:rsidTr="005B26EB">
        <w:tc>
          <w:tcPr>
            <w:tcW w:w="3503" w:type="dxa"/>
          </w:tcPr>
          <w:p w14:paraId="3210EA14" w14:textId="77777777" w:rsidR="00C91FE1" w:rsidRPr="0095762D" w:rsidRDefault="00C91FE1" w:rsidP="005B26EB">
            <w:pPr>
              <w:pStyle w:val="AMODTable"/>
              <w:keepNext/>
            </w:pPr>
            <w:r w:rsidRPr="0095762D">
              <w:t>1 July 2011</w:t>
            </w:r>
          </w:p>
        </w:tc>
        <w:tc>
          <w:tcPr>
            <w:tcW w:w="1620" w:type="dxa"/>
          </w:tcPr>
          <w:p w14:paraId="4DF0BEEE" w14:textId="77777777" w:rsidR="00C91FE1" w:rsidRPr="0095762D" w:rsidRDefault="00C91FE1" w:rsidP="005B26EB">
            <w:pPr>
              <w:pStyle w:val="AMODTable"/>
              <w:keepNext/>
              <w:jc w:val="center"/>
            </w:pPr>
            <w:r w:rsidRPr="0095762D">
              <w:t>60%</w:t>
            </w:r>
          </w:p>
        </w:tc>
      </w:tr>
      <w:tr w:rsidR="00C91FE1" w:rsidRPr="0095762D" w14:paraId="66C2B9FF" w14:textId="77777777" w:rsidTr="005B26EB">
        <w:tc>
          <w:tcPr>
            <w:tcW w:w="3503" w:type="dxa"/>
          </w:tcPr>
          <w:p w14:paraId="626CFD2F" w14:textId="77777777" w:rsidR="00C91FE1" w:rsidRPr="0095762D" w:rsidRDefault="00C91FE1" w:rsidP="005B26EB">
            <w:pPr>
              <w:pStyle w:val="AMODTable"/>
              <w:keepNext/>
            </w:pPr>
            <w:r w:rsidRPr="0095762D">
              <w:t>1 July 2012</w:t>
            </w:r>
          </w:p>
        </w:tc>
        <w:tc>
          <w:tcPr>
            <w:tcW w:w="1620" w:type="dxa"/>
          </w:tcPr>
          <w:p w14:paraId="0A39CEE4" w14:textId="77777777" w:rsidR="00C91FE1" w:rsidRPr="0095762D" w:rsidRDefault="00C91FE1" w:rsidP="005B26EB">
            <w:pPr>
              <w:pStyle w:val="AMODTable"/>
              <w:keepNext/>
              <w:jc w:val="center"/>
            </w:pPr>
            <w:r w:rsidRPr="0095762D">
              <w:t>40%</w:t>
            </w:r>
          </w:p>
        </w:tc>
      </w:tr>
      <w:tr w:rsidR="00C91FE1" w:rsidRPr="0095762D" w14:paraId="33C98089" w14:textId="77777777" w:rsidTr="005B26EB">
        <w:tc>
          <w:tcPr>
            <w:tcW w:w="3503" w:type="dxa"/>
          </w:tcPr>
          <w:p w14:paraId="57665C2E" w14:textId="77777777" w:rsidR="00C91FE1" w:rsidRPr="0095762D" w:rsidRDefault="00C91FE1" w:rsidP="008A4E52">
            <w:pPr>
              <w:pStyle w:val="AMODTable"/>
            </w:pPr>
            <w:r w:rsidRPr="0095762D">
              <w:t>1 July 2013</w:t>
            </w:r>
          </w:p>
        </w:tc>
        <w:tc>
          <w:tcPr>
            <w:tcW w:w="1620" w:type="dxa"/>
          </w:tcPr>
          <w:p w14:paraId="0CEB23CF" w14:textId="77777777" w:rsidR="00C91FE1" w:rsidRPr="0095762D" w:rsidRDefault="00C91FE1" w:rsidP="005B26EB">
            <w:pPr>
              <w:pStyle w:val="AMODTable"/>
              <w:jc w:val="center"/>
            </w:pPr>
            <w:r w:rsidRPr="0095762D">
              <w:t>20%</w:t>
            </w:r>
          </w:p>
        </w:tc>
      </w:tr>
    </w:tbl>
    <w:p w14:paraId="5454D46C" w14:textId="77777777" w:rsidR="00C91FE1" w:rsidRPr="0095762D" w:rsidRDefault="00C91FE1" w:rsidP="00C91FE1">
      <w:pPr>
        <w:pStyle w:val="SubLevel2"/>
      </w:pPr>
      <w:r w:rsidRPr="0095762D">
        <w:t>These provisions cease to operate from the beginning of the first full pay period on or after 1 July 2014.</w:t>
      </w:r>
    </w:p>
    <w:p w14:paraId="5566061B" w14:textId="77777777" w:rsidR="00C91FE1" w:rsidRPr="0095762D" w:rsidRDefault="00C91FE1" w:rsidP="00C91FE1">
      <w:pPr>
        <w:pStyle w:val="SubLevel1Bold"/>
      </w:pPr>
      <w:bookmarkStart w:id="228" w:name="_Ref239685199"/>
      <w:r w:rsidRPr="0095762D">
        <w:t>Loadings and penalty rates – existing loading or penalty rate higher</w:t>
      </w:r>
      <w:bookmarkEnd w:id="228"/>
    </w:p>
    <w:p w14:paraId="46050F9A" w14:textId="77777777" w:rsidR="00C91FE1" w:rsidRPr="0095762D" w:rsidRDefault="00C91FE1" w:rsidP="00C91FE1">
      <w:pPr>
        <w:pStyle w:val="SubLevel2"/>
      </w:pPr>
      <w:r w:rsidRPr="0095762D">
        <w:t>The following transitional arrangements apply to an employer which, immediately prior to 1 January 2010:</w:t>
      </w:r>
    </w:p>
    <w:p w14:paraId="4B345FF6" w14:textId="77777777" w:rsidR="00C91FE1" w:rsidRPr="0095762D" w:rsidRDefault="00C91FE1" w:rsidP="00C91FE1">
      <w:pPr>
        <w:pStyle w:val="SubLevel3"/>
      </w:pPr>
      <w:r w:rsidRPr="0095762D">
        <w:t>was obliged,</w:t>
      </w:r>
    </w:p>
    <w:p w14:paraId="3352321D" w14:textId="77777777" w:rsidR="00C91FE1" w:rsidRPr="0095762D" w:rsidRDefault="00C91FE1" w:rsidP="00C91FE1">
      <w:pPr>
        <w:pStyle w:val="SubLevel3"/>
      </w:pPr>
      <w:r w:rsidRPr="0095762D">
        <w:t>but for the operation of an agreement-based transitional instrument or an enterprise agreement would have been obliged, or</w:t>
      </w:r>
    </w:p>
    <w:p w14:paraId="735962E4" w14:textId="77777777" w:rsidR="00C91FE1" w:rsidRPr="0095762D" w:rsidRDefault="00C91FE1" w:rsidP="00C91FE1">
      <w:pPr>
        <w:pStyle w:val="SubLevel3"/>
      </w:pPr>
      <w:r w:rsidRPr="0095762D">
        <w:t>if it had been an employer in the industry or of the occupations covered by this award would have been obliged</w:t>
      </w:r>
    </w:p>
    <w:p w14:paraId="4733B54C" w14:textId="77777777" w:rsidR="00C91FE1" w:rsidRPr="0095762D" w:rsidRDefault="00C91FE1" w:rsidP="00C91FE1">
      <w:pPr>
        <w:pStyle w:val="Block1"/>
      </w:pPr>
      <w:r w:rsidRPr="0095762D">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25BEF0D0" w14:textId="77777777" w:rsidR="00C91FE1" w:rsidRPr="0095762D" w:rsidRDefault="00C91FE1" w:rsidP="00C91FE1">
      <w:pPr>
        <w:pStyle w:val="SubLevel2"/>
      </w:pPr>
      <w:bookmarkStart w:id="229" w:name="_Ref239685075"/>
      <w:r w:rsidRPr="0095762D">
        <w:t>Prior to the first full pay period on or after 1 July 2010 the employer must pay no less than the loading or penalty in the relevant transitional minimum wage instrument or award-based transitional instrument.</w:t>
      </w:r>
      <w:bookmarkEnd w:id="229"/>
    </w:p>
    <w:p w14:paraId="29292AFD" w14:textId="46144E07" w:rsidR="00C91FE1" w:rsidRPr="0095762D" w:rsidRDefault="00C91FE1" w:rsidP="00C91FE1">
      <w:pPr>
        <w:pStyle w:val="SubLevel2"/>
      </w:pPr>
      <w:r w:rsidRPr="0095762D">
        <w:t>The difference between the loading or penalty in this award and the rate in clause </w:t>
      </w:r>
      <w:r w:rsidR="00F60784" w:rsidRPr="0095762D">
        <w:fldChar w:fldCharType="begin"/>
      </w:r>
      <w:r w:rsidRPr="0095762D">
        <w:instrText xml:space="preserve"> REF _Ref239685075 \n \h </w:instrText>
      </w:r>
      <w:r w:rsidR="0095762D">
        <w:instrText xml:space="preserve"> \* MERGEFORMAT </w:instrText>
      </w:r>
      <w:r w:rsidR="00F60784" w:rsidRPr="0095762D">
        <w:fldChar w:fldCharType="separate"/>
      </w:r>
      <w:r w:rsidR="00A17DD0">
        <w:t>A.6.2</w:t>
      </w:r>
      <w:r w:rsidR="00F60784" w:rsidRPr="0095762D">
        <w:fldChar w:fldCharType="end"/>
      </w:r>
      <w:r w:rsidRPr="0095762D">
        <w:t xml:space="preserve"> is referred to as the transitional percentage. Where there is no equivalent loading or penalty in this award, the transitional percentage is the rate in </w:t>
      </w:r>
      <w:r w:rsidR="00034398" w:rsidRPr="0095762D">
        <w:fldChar w:fldCharType="begin"/>
      </w:r>
      <w:r w:rsidR="00034398" w:rsidRPr="0095762D">
        <w:instrText xml:space="preserve"> REF _Ref239685075 \w \h  \* MERGEFORMAT </w:instrText>
      </w:r>
      <w:r w:rsidR="00034398" w:rsidRPr="0095762D">
        <w:fldChar w:fldCharType="separate"/>
      </w:r>
      <w:r w:rsidR="00A17DD0">
        <w:t>A.6.2</w:t>
      </w:r>
      <w:r w:rsidR="00034398" w:rsidRPr="0095762D">
        <w:fldChar w:fldCharType="end"/>
      </w:r>
      <w:r w:rsidRPr="0095762D">
        <w:t>.</w:t>
      </w:r>
    </w:p>
    <w:p w14:paraId="2B62F411" w14:textId="77777777" w:rsidR="00C91FE1" w:rsidRPr="0095762D" w:rsidRDefault="00C91FE1" w:rsidP="00C91FE1">
      <w:pPr>
        <w:pStyle w:val="SubLevel2"/>
        <w:keepNext/>
      </w:pPr>
      <w:r w:rsidRPr="0095762D">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91FE1" w:rsidRPr="0095762D" w14:paraId="3E80687F" w14:textId="77777777" w:rsidTr="005B26EB">
        <w:trPr>
          <w:cantSplit/>
          <w:tblHeader/>
        </w:trPr>
        <w:tc>
          <w:tcPr>
            <w:tcW w:w="3469" w:type="dxa"/>
          </w:tcPr>
          <w:p w14:paraId="0E3A06F2" w14:textId="77777777" w:rsidR="00C91FE1" w:rsidRPr="0095762D" w:rsidRDefault="00C91FE1" w:rsidP="005B26EB">
            <w:pPr>
              <w:pStyle w:val="AMODTable"/>
              <w:keepNext/>
              <w:rPr>
                <w:b/>
              </w:rPr>
            </w:pPr>
            <w:r w:rsidRPr="0095762D">
              <w:rPr>
                <w:b/>
              </w:rPr>
              <w:t>First full pay period on or after</w:t>
            </w:r>
          </w:p>
        </w:tc>
        <w:tc>
          <w:tcPr>
            <w:tcW w:w="1620" w:type="dxa"/>
          </w:tcPr>
          <w:p w14:paraId="6329326D" w14:textId="77777777" w:rsidR="00C91FE1" w:rsidRPr="0095762D" w:rsidRDefault="00C91FE1" w:rsidP="005B26EB">
            <w:pPr>
              <w:pStyle w:val="AMODTable"/>
              <w:keepNext/>
              <w:jc w:val="center"/>
              <w:rPr>
                <w:b/>
              </w:rPr>
            </w:pPr>
          </w:p>
        </w:tc>
      </w:tr>
      <w:tr w:rsidR="00C91FE1" w:rsidRPr="0095762D" w14:paraId="62C9738B" w14:textId="77777777" w:rsidTr="005B26EB">
        <w:tc>
          <w:tcPr>
            <w:tcW w:w="3469" w:type="dxa"/>
          </w:tcPr>
          <w:p w14:paraId="5F35B55D" w14:textId="77777777" w:rsidR="00C91FE1" w:rsidRPr="0095762D" w:rsidRDefault="00C91FE1" w:rsidP="005B26EB">
            <w:pPr>
              <w:pStyle w:val="AMODTable"/>
              <w:keepNext/>
            </w:pPr>
            <w:r w:rsidRPr="0095762D">
              <w:t>1 July 2010</w:t>
            </w:r>
          </w:p>
        </w:tc>
        <w:tc>
          <w:tcPr>
            <w:tcW w:w="1620" w:type="dxa"/>
          </w:tcPr>
          <w:p w14:paraId="2A7B99D6" w14:textId="77777777" w:rsidR="00C91FE1" w:rsidRPr="0095762D" w:rsidRDefault="00C91FE1" w:rsidP="005B26EB">
            <w:pPr>
              <w:pStyle w:val="AMODTable"/>
              <w:keepNext/>
              <w:jc w:val="center"/>
            </w:pPr>
            <w:r w:rsidRPr="0095762D">
              <w:t>80%</w:t>
            </w:r>
          </w:p>
        </w:tc>
      </w:tr>
      <w:tr w:rsidR="00C91FE1" w:rsidRPr="0095762D" w14:paraId="6981A33A" w14:textId="77777777" w:rsidTr="005B26EB">
        <w:tc>
          <w:tcPr>
            <w:tcW w:w="3469" w:type="dxa"/>
          </w:tcPr>
          <w:p w14:paraId="65627C4D" w14:textId="77777777" w:rsidR="00C91FE1" w:rsidRPr="0095762D" w:rsidRDefault="00C91FE1" w:rsidP="005B26EB">
            <w:pPr>
              <w:pStyle w:val="AMODTable"/>
              <w:keepNext/>
            </w:pPr>
            <w:r w:rsidRPr="0095762D">
              <w:t>1 July 2011</w:t>
            </w:r>
          </w:p>
        </w:tc>
        <w:tc>
          <w:tcPr>
            <w:tcW w:w="1620" w:type="dxa"/>
          </w:tcPr>
          <w:p w14:paraId="0E4789E4" w14:textId="77777777" w:rsidR="00C91FE1" w:rsidRPr="0095762D" w:rsidRDefault="00C91FE1" w:rsidP="005B26EB">
            <w:pPr>
              <w:pStyle w:val="AMODTable"/>
              <w:keepNext/>
              <w:jc w:val="center"/>
            </w:pPr>
            <w:r w:rsidRPr="0095762D">
              <w:t>60%</w:t>
            </w:r>
          </w:p>
        </w:tc>
      </w:tr>
      <w:tr w:rsidR="00C91FE1" w:rsidRPr="0095762D" w14:paraId="6B480BEB" w14:textId="77777777" w:rsidTr="005B26EB">
        <w:tc>
          <w:tcPr>
            <w:tcW w:w="3469" w:type="dxa"/>
          </w:tcPr>
          <w:p w14:paraId="2D5FD923" w14:textId="77777777" w:rsidR="00C91FE1" w:rsidRPr="0095762D" w:rsidRDefault="00C91FE1" w:rsidP="005B26EB">
            <w:pPr>
              <w:pStyle w:val="AMODTable"/>
              <w:keepNext/>
            </w:pPr>
            <w:r w:rsidRPr="0095762D">
              <w:t>1 July 2012</w:t>
            </w:r>
          </w:p>
        </w:tc>
        <w:tc>
          <w:tcPr>
            <w:tcW w:w="1620" w:type="dxa"/>
          </w:tcPr>
          <w:p w14:paraId="5119F13A" w14:textId="77777777" w:rsidR="00C91FE1" w:rsidRPr="0095762D" w:rsidRDefault="00C91FE1" w:rsidP="005B26EB">
            <w:pPr>
              <w:pStyle w:val="AMODTable"/>
              <w:keepNext/>
              <w:jc w:val="center"/>
            </w:pPr>
            <w:r w:rsidRPr="0095762D">
              <w:t>40%</w:t>
            </w:r>
          </w:p>
        </w:tc>
      </w:tr>
      <w:tr w:rsidR="00C91FE1" w:rsidRPr="0095762D" w14:paraId="52A25A73" w14:textId="77777777" w:rsidTr="005B26EB">
        <w:tc>
          <w:tcPr>
            <w:tcW w:w="3469" w:type="dxa"/>
          </w:tcPr>
          <w:p w14:paraId="45FE2C02" w14:textId="77777777" w:rsidR="00C91FE1" w:rsidRPr="0095762D" w:rsidRDefault="00C91FE1" w:rsidP="008A4E52">
            <w:pPr>
              <w:pStyle w:val="AMODTable"/>
            </w:pPr>
            <w:r w:rsidRPr="0095762D">
              <w:t>1 July 2013</w:t>
            </w:r>
          </w:p>
        </w:tc>
        <w:tc>
          <w:tcPr>
            <w:tcW w:w="1620" w:type="dxa"/>
          </w:tcPr>
          <w:p w14:paraId="42EB2976" w14:textId="77777777" w:rsidR="00C91FE1" w:rsidRPr="0095762D" w:rsidRDefault="00C91FE1" w:rsidP="005B26EB">
            <w:pPr>
              <w:pStyle w:val="AMODTable"/>
              <w:jc w:val="center"/>
            </w:pPr>
            <w:r w:rsidRPr="0095762D">
              <w:t>20%</w:t>
            </w:r>
          </w:p>
        </w:tc>
      </w:tr>
    </w:tbl>
    <w:p w14:paraId="3974CBAA" w14:textId="77777777" w:rsidR="00C91FE1" w:rsidRPr="0095762D" w:rsidRDefault="00C91FE1" w:rsidP="00C91FE1">
      <w:pPr>
        <w:pStyle w:val="SubLevel2"/>
      </w:pPr>
      <w:r w:rsidRPr="0095762D">
        <w:t>These provisions cease to operate from the beginning of the first full pay period on or after 1 July 2014.</w:t>
      </w:r>
    </w:p>
    <w:p w14:paraId="50B60316" w14:textId="77777777" w:rsidR="00C91FE1" w:rsidRPr="0095762D" w:rsidRDefault="00C91FE1" w:rsidP="00C91FE1">
      <w:pPr>
        <w:pStyle w:val="SubLevel1Bold"/>
      </w:pPr>
      <w:r w:rsidRPr="0095762D">
        <w:lastRenderedPageBreak/>
        <w:t>Loadings and penalty rates – no existing loading or penalty rate</w:t>
      </w:r>
    </w:p>
    <w:p w14:paraId="71A14406" w14:textId="69296A28" w:rsidR="00C91FE1" w:rsidRPr="0095762D" w:rsidRDefault="00C91FE1" w:rsidP="00C91FE1">
      <w:pPr>
        <w:pStyle w:val="SubLevel2"/>
      </w:pPr>
      <w:r w:rsidRPr="0095762D">
        <w:t>The following transitional arrangements apply to an employer not covered by clause </w:t>
      </w:r>
      <w:r w:rsidR="00F60784" w:rsidRPr="0095762D">
        <w:fldChar w:fldCharType="begin"/>
      </w:r>
      <w:r w:rsidRPr="0095762D">
        <w:instrText xml:space="preserve"> REF _Ref239685174 \n \h </w:instrText>
      </w:r>
      <w:r w:rsidR="0095762D">
        <w:instrText xml:space="preserve"> \* MERGEFORMAT </w:instrText>
      </w:r>
      <w:r w:rsidR="00F60784" w:rsidRPr="0095762D">
        <w:fldChar w:fldCharType="separate"/>
      </w:r>
      <w:r w:rsidR="00A17DD0">
        <w:t>A.5</w:t>
      </w:r>
      <w:r w:rsidR="00F60784" w:rsidRPr="0095762D">
        <w:fldChar w:fldCharType="end"/>
      </w:r>
      <w:r w:rsidRPr="0095762D">
        <w:t xml:space="preserve"> or </w:t>
      </w:r>
      <w:r w:rsidR="00F60784" w:rsidRPr="0095762D">
        <w:fldChar w:fldCharType="begin"/>
      </w:r>
      <w:r w:rsidRPr="0095762D">
        <w:instrText xml:space="preserve"> REF _Ref239685199 \n \h </w:instrText>
      </w:r>
      <w:r w:rsidR="0095762D">
        <w:instrText xml:space="preserve"> \* MERGEFORMAT </w:instrText>
      </w:r>
      <w:r w:rsidR="00F60784" w:rsidRPr="0095762D">
        <w:fldChar w:fldCharType="separate"/>
      </w:r>
      <w:r w:rsidR="00A17DD0">
        <w:t>A.6</w:t>
      </w:r>
      <w:r w:rsidR="00F60784" w:rsidRPr="0095762D">
        <w:fldChar w:fldCharType="end"/>
      </w:r>
      <w:r w:rsidRPr="0095762D">
        <w:t xml:space="preserve"> in relation to a particular loading or penalty in this award.</w:t>
      </w:r>
    </w:p>
    <w:p w14:paraId="52BB7CA2" w14:textId="77777777" w:rsidR="00C91FE1" w:rsidRPr="0095762D" w:rsidRDefault="00C91FE1" w:rsidP="00C91FE1">
      <w:pPr>
        <w:pStyle w:val="SubLevel2"/>
      </w:pPr>
      <w:r w:rsidRPr="0095762D">
        <w:t>Prior to the first full pay period on or after 1 July 2010 the employer need not pay the loading or penalty in this award.</w:t>
      </w:r>
    </w:p>
    <w:p w14:paraId="7DA946C3" w14:textId="77777777" w:rsidR="00C91FE1" w:rsidRPr="0095762D" w:rsidRDefault="00C91FE1" w:rsidP="00C91FE1">
      <w:pPr>
        <w:pStyle w:val="SubLevel2"/>
        <w:keepNext/>
      </w:pPr>
      <w:r w:rsidRPr="0095762D">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91FE1" w:rsidRPr="0095762D" w14:paraId="130B295D" w14:textId="77777777" w:rsidTr="005B26EB">
        <w:trPr>
          <w:cantSplit/>
          <w:tblHeader/>
        </w:trPr>
        <w:tc>
          <w:tcPr>
            <w:tcW w:w="3469" w:type="dxa"/>
          </w:tcPr>
          <w:p w14:paraId="620CA6F7" w14:textId="77777777" w:rsidR="00C91FE1" w:rsidRPr="0095762D" w:rsidRDefault="00C91FE1" w:rsidP="005B26EB">
            <w:pPr>
              <w:pStyle w:val="AMODTable"/>
              <w:keepNext/>
              <w:rPr>
                <w:b/>
              </w:rPr>
            </w:pPr>
            <w:r w:rsidRPr="0095762D">
              <w:rPr>
                <w:b/>
              </w:rPr>
              <w:t>First full pay period on or after</w:t>
            </w:r>
          </w:p>
        </w:tc>
        <w:tc>
          <w:tcPr>
            <w:tcW w:w="1620" w:type="dxa"/>
          </w:tcPr>
          <w:p w14:paraId="1A6E42F3" w14:textId="77777777" w:rsidR="00C91FE1" w:rsidRPr="0095762D" w:rsidRDefault="00C91FE1" w:rsidP="005B26EB">
            <w:pPr>
              <w:pStyle w:val="AMODTable"/>
              <w:keepNext/>
              <w:jc w:val="center"/>
            </w:pPr>
          </w:p>
        </w:tc>
      </w:tr>
      <w:tr w:rsidR="00C91FE1" w:rsidRPr="0095762D" w14:paraId="07141A06" w14:textId="77777777" w:rsidTr="005B26EB">
        <w:tc>
          <w:tcPr>
            <w:tcW w:w="3469" w:type="dxa"/>
          </w:tcPr>
          <w:p w14:paraId="2E3E9A65" w14:textId="77777777" w:rsidR="00C91FE1" w:rsidRPr="0095762D" w:rsidRDefault="00C91FE1" w:rsidP="005B26EB">
            <w:pPr>
              <w:pStyle w:val="AMODTable"/>
              <w:keepNext/>
            </w:pPr>
            <w:r w:rsidRPr="0095762D">
              <w:t>1 July 2010</w:t>
            </w:r>
          </w:p>
        </w:tc>
        <w:tc>
          <w:tcPr>
            <w:tcW w:w="1620" w:type="dxa"/>
          </w:tcPr>
          <w:p w14:paraId="32B5E4B7" w14:textId="77777777" w:rsidR="00C91FE1" w:rsidRPr="0095762D" w:rsidRDefault="00C91FE1" w:rsidP="005B26EB">
            <w:pPr>
              <w:pStyle w:val="AMODTable"/>
              <w:keepNext/>
              <w:jc w:val="center"/>
            </w:pPr>
            <w:r w:rsidRPr="0095762D">
              <w:t>20%</w:t>
            </w:r>
          </w:p>
        </w:tc>
      </w:tr>
      <w:tr w:rsidR="00C91FE1" w:rsidRPr="0095762D" w14:paraId="2A868E64" w14:textId="77777777" w:rsidTr="005B26EB">
        <w:tc>
          <w:tcPr>
            <w:tcW w:w="3469" w:type="dxa"/>
          </w:tcPr>
          <w:p w14:paraId="29370DFB" w14:textId="77777777" w:rsidR="00C91FE1" w:rsidRPr="0095762D" w:rsidRDefault="00C91FE1" w:rsidP="005B26EB">
            <w:pPr>
              <w:pStyle w:val="AMODTable"/>
              <w:keepNext/>
            </w:pPr>
            <w:r w:rsidRPr="0095762D">
              <w:t>1 July 2011</w:t>
            </w:r>
          </w:p>
        </w:tc>
        <w:tc>
          <w:tcPr>
            <w:tcW w:w="1620" w:type="dxa"/>
          </w:tcPr>
          <w:p w14:paraId="402019B2" w14:textId="77777777" w:rsidR="00C91FE1" w:rsidRPr="0095762D" w:rsidRDefault="00C91FE1" w:rsidP="005B26EB">
            <w:pPr>
              <w:pStyle w:val="AMODTable"/>
              <w:keepNext/>
              <w:jc w:val="center"/>
            </w:pPr>
            <w:r w:rsidRPr="0095762D">
              <w:t>40%</w:t>
            </w:r>
          </w:p>
        </w:tc>
      </w:tr>
      <w:tr w:rsidR="00C91FE1" w:rsidRPr="0095762D" w14:paraId="4A7339A3" w14:textId="77777777" w:rsidTr="005B26EB">
        <w:tc>
          <w:tcPr>
            <w:tcW w:w="3469" w:type="dxa"/>
          </w:tcPr>
          <w:p w14:paraId="07116C2C" w14:textId="77777777" w:rsidR="00C91FE1" w:rsidRPr="0095762D" w:rsidRDefault="00C91FE1" w:rsidP="005B26EB">
            <w:pPr>
              <w:pStyle w:val="AMODTable"/>
              <w:keepNext/>
            </w:pPr>
            <w:r w:rsidRPr="0095762D">
              <w:t>1 July 2012</w:t>
            </w:r>
          </w:p>
        </w:tc>
        <w:tc>
          <w:tcPr>
            <w:tcW w:w="1620" w:type="dxa"/>
          </w:tcPr>
          <w:p w14:paraId="426F7F4B" w14:textId="77777777" w:rsidR="00C91FE1" w:rsidRPr="0095762D" w:rsidRDefault="00C91FE1" w:rsidP="005B26EB">
            <w:pPr>
              <w:pStyle w:val="AMODTable"/>
              <w:keepNext/>
              <w:jc w:val="center"/>
            </w:pPr>
            <w:r w:rsidRPr="0095762D">
              <w:t>60%</w:t>
            </w:r>
          </w:p>
        </w:tc>
      </w:tr>
      <w:tr w:rsidR="00C91FE1" w:rsidRPr="0095762D" w14:paraId="2426ACD1" w14:textId="77777777" w:rsidTr="005B26EB">
        <w:tc>
          <w:tcPr>
            <w:tcW w:w="3469" w:type="dxa"/>
          </w:tcPr>
          <w:p w14:paraId="4176F071" w14:textId="77777777" w:rsidR="00C91FE1" w:rsidRPr="0095762D" w:rsidRDefault="00C91FE1" w:rsidP="008A4E52">
            <w:pPr>
              <w:pStyle w:val="AMODTable"/>
            </w:pPr>
            <w:r w:rsidRPr="0095762D">
              <w:t>1 July 2013</w:t>
            </w:r>
          </w:p>
        </w:tc>
        <w:tc>
          <w:tcPr>
            <w:tcW w:w="1620" w:type="dxa"/>
          </w:tcPr>
          <w:p w14:paraId="0AF2EACF" w14:textId="77777777" w:rsidR="00C91FE1" w:rsidRPr="0095762D" w:rsidRDefault="00C91FE1" w:rsidP="005B26EB">
            <w:pPr>
              <w:pStyle w:val="AMODTable"/>
              <w:jc w:val="center"/>
            </w:pPr>
            <w:r w:rsidRPr="0095762D">
              <w:t>80%</w:t>
            </w:r>
          </w:p>
        </w:tc>
      </w:tr>
    </w:tbl>
    <w:p w14:paraId="7AC08871" w14:textId="77777777" w:rsidR="00391C21" w:rsidRPr="0095762D" w:rsidRDefault="00C91FE1" w:rsidP="00391C21">
      <w:pPr>
        <w:pStyle w:val="SubLevel2"/>
      </w:pPr>
      <w:r w:rsidRPr="0095762D">
        <w:t>These provisions cease to operate from the beginning of the first full pay period on or after 1 July 2014.</w:t>
      </w:r>
    </w:p>
    <w:p w14:paraId="473F51EF" w14:textId="77777777" w:rsidR="003E2F40" w:rsidRPr="0095762D" w:rsidRDefault="003E2F40" w:rsidP="003E2F40">
      <w:pPr>
        <w:pStyle w:val="SubLevel1Bold"/>
      </w:pPr>
      <w:r w:rsidRPr="0095762D">
        <w:t xml:space="preserve">Former Division 2B employers </w:t>
      </w:r>
    </w:p>
    <w:p w14:paraId="63371377" w14:textId="7CB1E7AA" w:rsidR="003E2F40" w:rsidRPr="0095762D" w:rsidRDefault="003E2F40" w:rsidP="003E2F40">
      <w:pPr>
        <w:pStyle w:val="History"/>
      </w:pPr>
      <w:r w:rsidRPr="0095762D">
        <w:t xml:space="preserve">[A.8 inserted by </w:t>
      </w:r>
      <w:hyperlink r:id="rId219" w:history="1">
        <w:hyperlink r:id="rId220" w:history="1">
          <w:r w:rsidRPr="0095762D">
            <w:rPr>
              <w:rStyle w:val="Hyperlink"/>
            </w:rPr>
            <w:t>PR503644</w:t>
          </w:r>
        </w:hyperlink>
      </w:hyperlink>
      <w:r w:rsidRPr="0095762D">
        <w:t xml:space="preserve"> ppc 01Jan11]</w:t>
      </w:r>
    </w:p>
    <w:p w14:paraId="52F2ADAC" w14:textId="77777777" w:rsidR="003E2F40" w:rsidRPr="0095762D" w:rsidRDefault="003E2F40" w:rsidP="003E2F40">
      <w:pPr>
        <w:pStyle w:val="SubLevel2"/>
      </w:pPr>
      <w:r w:rsidRPr="0095762D">
        <w:t xml:space="preserve">This clause applies to an employer which, immediately prior to 1 January 2011, was covered by a Division 2B State award. </w:t>
      </w:r>
    </w:p>
    <w:p w14:paraId="42FD7979" w14:textId="77777777" w:rsidR="003E2F40" w:rsidRPr="0095762D" w:rsidRDefault="003E2F40" w:rsidP="003E2F40">
      <w:pPr>
        <w:pStyle w:val="SubLevel2"/>
      </w:pPr>
      <w:r w:rsidRPr="0095762D">
        <w:t xml:space="preserve">All of the terms of a Division 2B State award applying to a Division 2B employer are continued in effect until the end of the full pay period commencing before 1 February 2011. </w:t>
      </w:r>
    </w:p>
    <w:p w14:paraId="1129F692" w14:textId="77777777" w:rsidR="003E2F40" w:rsidRPr="0095762D" w:rsidRDefault="003E2F40" w:rsidP="003E2F40">
      <w:pPr>
        <w:pStyle w:val="SubLevel2"/>
      </w:pPr>
      <w:bookmarkStart w:id="230" w:name="_Ref277233977"/>
      <w:r w:rsidRPr="0095762D">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0"/>
      <w:r w:rsidRPr="0095762D">
        <w:t xml:space="preserve"> </w:t>
      </w:r>
    </w:p>
    <w:p w14:paraId="11E4E9D4" w14:textId="46A00003" w:rsidR="003E2F40" w:rsidRPr="0095762D" w:rsidRDefault="003E2F40" w:rsidP="003E2F40">
      <w:pPr>
        <w:pStyle w:val="SubLevel2"/>
      </w:pPr>
      <w:r w:rsidRPr="0095762D">
        <w:t xml:space="preserve">Despite clause </w:t>
      </w:r>
      <w:r w:rsidR="00F60784" w:rsidRPr="0095762D">
        <w:fldChar w:fldCharType="begin"/>
      </w:r>
      <w:r w:rsidRPr="0095762D">
        <w:instrText xml:space="preserve"> REF _Ref277233977 \w \h </w:instrText>
      </w:r>
      <w:r w:rsidR="0095762D">
        <w:instrText xml:space="preserve"> \* MERGEFORMAT </w:instrText>
      </w:r>
      <w:r w:rsidR="00F60784" w:rsidRPr="0095762D">
        <w:fldChar w:fldCharType="separate"/>
      </w:r>
      <w:r w:rsidR="00A17DD0">
        <w:t>A.8.3</w:t>
      </w:r>
      <w:r w:rsidR="00F60784" w:rsidRPr="0095762D">
        <w:fldChar w:fldCharType="end"/>
      </w:r>
      <w:r w:rsidRPr="0095762D">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15EB12A1" w14:textId="79945329" w:rsidR="003E2F40" w:rsidRPr="0095762D" w:rsidRDefault="003E2F40" w:rsidP="003E2F40">
      <w:pPr>
        <w:pStyle w:val="SubLevel2"/>
      </w:pPr>
      <w:r w:rsidRPr="0095762D">
        <w:t xml:space="preserve">Despite clause </w:t>
      </w:r>
      <w:r w:rsidR="00F60784" w:rsidRPr="0095762D">
        <w:fldChar w:fldCharType="begin"/>
      </w:r>
      <w:r w:rsidRPr="0095762D">
        <w:instrText xml:space="preserve"> REF _Ref277233977 \w \h </w:instrText>
      </w:r>
      <w:r w:rsidR="0095762D">
        <w:instrText xml:space="preserve"> \* MERGEFORMAT </w:instrText>
      </w:r>
      <w:r w:rsidR="00F60784" w:rsidRPr="0095762D">
        <w:fldChar w:fldCharType="separate"/>
      </w:r>
      <w:r w:rsidR="00A17DD0">
        <w:t>A.8.3</w:t>
      </w:r>
      <w:r w:rsidR="00F60784" w:rsidRPr="0095762D">
        <w:fldChar w:fldCharType="end"/>
      </w:r>
      <w:r w:rsidRPr="0095762D">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76366F32" w14:textId="77777777" w:rsidR="003E2F40" w:rsidRPr="0095762D" w:rsidRDefault="003E2F40" w:rsidP="003E2F40">
      <w:pPr>
        <w:pStyle w:val="SubLevel2"/>
      </w:pPr>
      <w:r w:rsidRPr="0095762D">
        <w:t>In relation to a Division 2B employer this Schedule commences to operate from the beginning of the first full pay period on or after 1 January 2011 and ceases to operate from the beginning of the first full pay period on or after 1 July 2014.</w:t>
      </w:r>
      <w:bookmarkEnd w:id="223"/>
    </w:p>
    <w:p w14:paraId="2154C0A9" w14:textId="77777777" w:rsidR="0089387C" w:rsidRPr="0095762D" w:rsidRDefault="00391C21" w:rsidP="00E541A6">
      <w:pPr>
        <w:pStyle w:val="Subdocument"/>
      </w:pPr>
      <w:r w:rsidRPr="0095762D">
        <w:br w:type="page"/>
      </w:r>
      <w:bookmarkStart w:id="231" w:name="_Ref241400058"/>
      <w:bookmarkStart w:id="232" w:name="_Ref241400082"/>
      <w:bookmarkStart w:id="233" w:name="_Ref241401049"/>
      <w:bookmarkStart w:id="234" w:name="_Ref241401068"/>
      <w:bookmarkStart w:id="235" w:name="_Toc37259572"/>
      <w:r w:rsidR="00925E7A" w:rsidRPr="0095762D">
        <w:lastRenderedPageBreak/>
        <w:t>—</w:t>
      </w:r>
      <w:bookmarkStart w:id="236" w:name="Sched_b"/>
      <w:r w:rsidR="0089387C" w:rsidRPr="0095762D">
        <w:t>Classification Structure and Definitions</w:t>
      </w:r>
      <w:bookmarkEnd w:id="231"/>
      <w:bookmarkEnd w:id="232"/>
      <w:bookmarkEnd w:id="233"/>
      <w:bookmarkEnd w:id="234"/>
      <w:bookmarkEnd w:id="235"/>
    </w:p>
    <w:p w14:paraId="4B6FD1A9" w14:textId="290648F3" w:rsidR="00566120" w:rsidRPr="0095762D" w:rsidRDefault="00566120" w:rsidP="00566120">
      <w:pPr>
        <w:pStyle w:val="History"/>
      </w:pPr>
      <w:r w:rsidRPr="0095762D">
        <w:t xml:space="preserve">[Schedule B varied by </w:t>
      </w:r>
      <w:hyperlink r:id="rId221" w:history="1">
        <w:r w:rsidRPr="0095762D">
          <w:rPr>
            <w:rStyle w:val="Hyperlink"/>
          </w:rPr>
          <w:t>PR508273</w:t>
        </w:r>
      </w:hyperlink>
      <w:r w:rsidR="000E3509" w:rsidRPr="0095762D">
        <w:t xml:space="preserve">, </w:t>
      </w:r>
      <w:hyperlink r:id="rId222" w:history="1">
        <w:r w:rsidR="000E3509" w:rsidRPr="0095762D">
          <w:rPr>
            <w:rStyle w:val="Hyperlink"/>
          </w:rPr>
          <w:t>PR551382</w:t>
        </w:r>
      </w:hyperlink>
      <w:r w:rsidRPr="0095762D">
        <w:t>]</w:t>
      </w:r>
    </w:p>
    <w:p w14:paraId="1BCB1810" w14:textId="77777777" w:rsidR="00A909D4" w:rsidRPr="0095762D" w:rsidRDefault="00A909D4" w:rsidP="00A909D4">
      <w:pPr>
        <w:pStyle w:val="SubLevel1Bold"/>
      </w:pPr>
      <w:r w:rsidRPr="0095762D">
        <w:t>Introductory level</w:t>
      </w:r>
    </w:p>
    <w:p w14:paraId="5966E538" w14:textId="7175C54C" w:rsidR="00AC0F2F" w:rsidRPr="0095762D" w:rsidRDefault="00A909D4" w:rsidP="00AC0F2F">
      <w:r w:rsidRPr="0095762D">
        <w:t xml:space="preserve">Introductory level means a worker who enters the industry and is unable to meet the competency requirements of Level 1. Such an employee will remain in this level for a maximum of three months. Provided that an additional three months may be served at this level by mutual agreement between the employer and the employee. Further, if any disagreement arises from this provision it will be determined in accordance with </w:t>
      </w:r>
      <w:r w:rsidR="00AC0F2F" w:rsidRPr="0095762D">
        <w:t>clause </w:t>
      </w:r>
      <w:r w:rsidR="00FB6FF0">
        <w:fldChar w:fldCharType="begin"/>
      </w:r>
      <w:r w:rsidR="00FB6FF0">
        <w:instrText xml:space="preserve"> REF _Ref527719027 \r \h </w:instrText>
      </w:r>
      <w:r w:rsidR="00FB6FF0">
        <w:fldChar w:fldCharType="separate"/>
      </w:r>
      <w:r w:rsidR="00A17DD0">
        <w:t>9</w:t>
      </w:r>
      <w:r w:rsidR="00FB6FF0">
        <w:fldChar w:fldCharType="end"/>
      </w:r>
      <w:r w:rsidR="00FB6FF0">
        <w:t>—</w:t>
      </w:r>
      <w:r w:rsidR="00FB6FF0">
        <w:fldChar w:fldCharType="begin"/>
      </w:r>
      <w:r w:rsidR="00FB6FF0">
        <w:instrText xml:space="preserve"> REF _Ref527719027 \h </w:instrText>
      </w:r>
      <w:r w:rsidR="00FB6FF0">
        <w:fldChar w:fldCharType="separate"/>
      </w:r>
      <w:r w:rsidR="00A17DD0" w:rsidRPr="00E01939">
        <w:t>Dispute resolution</w:t>
      </w:r>
      <w:r w:rsidR="00FB6FF0">
        <w:fldChar w:fldCharType="end"/>
      </w:r>
      <w:r w:rsidR="00AC0F2F" w:rsidRPr="0095762D">
        <w:t>.</w:t>
      </w:r>
    </w:p>
    <w:p w14:paraId="5B747327" w14:textId="77777777" w:rsidR="0089387C" w:rsidRPr="0095762D" w:rsidRDefault="009002D4" w:rsidP="00AC0F2F">
      <w:pPr>
        <w:pStyle w:val="SubLevel1Bold"/>
      </w:pPr>
      <w:r w:rsidRPr="0095762D">
        <w:t>Food and b</w:t>
      </w:r>
      <w:r w:rsidR="0089387C" w:rsidRPr="0095762D">
        <w:t>everage</w:t>
      </w:r>
    </w:p>
    <w:p w14:paraId="1D7288E5" w14:textId="4E1EFBDB" w:rsidR="00A34125" w:rsidRPr="0095762D" w:rsidRDefault="00A34125" w:rsidP="00A34125">
      <w:pPr>
        <w:pStyle w:val="History"/>
      </w:pPr>
      <w:r w:rsidRPr="0095762D">
        <w:t xml:space="preserve">[B.2.1 substituted by </w:t>
      </w:r>
      <w:hyperlink r:id="rId223" w:history="1">
        <w:r w:rsidRPr="0095762D">
          <w:rPr>
            <w:rStyle w:val="Hyperlink"/>
          </w:rPr>
          <w:t>PR551382</w:t>
        </w:r>
      </w:hyperlink>
      <w:r w:rsidRPr="0095762D">
        <w:t xml:space="preserve"> ppc 01Jul14]</w:t>
      </w:r>
    </w:p>
    <w:p w14:paraId="4DFA77FB" w14:textId="77777777" w:rsidR="000E3509" w:rsidRPr="0095762D" w:rsidRDefault="000E3509" w:rsidP="000E3509">
      <w:pPr>
        <w:pStyle w:val="SubLevel2"/>
      </w:pPr>
      <w:bookmarkStart w:id="237" w:name="_Ref391286609"/>
      <w:r w:rsidRPr="0095762D">
        <w:rPr>
          <w:b/>
          <w:bCs/>
          <w:spacing w:val="-2"/>
        </w:rPr>
        <w:t xml:space="preserve">Food and beverage attendant grade 1 </w:t>
      </w:r>
      <w:r w:rsidRPr="0095762D">
        <w:t>means an employee who is engaged in any of the following:</w:t>
      </w:r>
      <w:bookmarkEnd w:id="237"/>
    </w:p>
    <w:p w14:paraId="1CD9BA44" w14:textId="77777777" w:rsidR="000E3509" w:rsidRPr="0095762D" w:rsidRDefault="000E3509" w:rsidP="000E3509">
      <w:pPr>
        <w:pStyle w:val="SubLevel3"/>
      </w:pPr>
      <w:r w:rsidRPr="0095762D">
        <w:t>picking up glasses;</w:t>
      </w:r>
    </w:p>
    <w:p w14:paraId="67CB93A0" w14:textId="77777777" w:rsidR="000E3509" w:rsidRPr="0095762D" w:rsidRDefault="000E3509" w:rsidP="000E3509">
      <w:pPr>
        <w:pStyle w:val="SubLevel3"/>
      </w:pPr>
      <w:r w:rsidRPr="0095762D">
        <w:t xml:space="preserve">general assistance to food and beverage attendants of a higher grade not including service to customers; </w:t>
      </w:r>
    </w:p>
    <w:p w14:paraId="07EB4190" w14:textId="77777777" w:rsidR="000E3509" w:rsidRPr="0095762D" w:rsidRDefault="000E3509" w:rsidP="000E3509">
      <w:pPr>
        <w:pStyle w:val="SubLevel3"/>
      </w:pPr>
      <w:r w:rsidRPr="0095762D">
        <w:t>removing food plates;</w:t>
      </w:r>
    </w:p>
    <w:p w14:paraId="673EDC05" w14:textId="77777777" w:rsidR="000E3509" w:rsidRPr="0095762D" w:rsidRDefault="000E3509" w:rsidP="000E3509">
      <w:pPr>
        <w:pStyle w:val="SubLevel3"/>
      </w:pPr>
      <w:r w:rsidRPr="0095762D">
        <w:t>setting and/or wiping down tables;</w:t>
      </w:r>
    </w:p>
    <w:p w14:paraId="718B9A2F" w14:textId="77777777" w:rsidR="000E3509" w:rsidRPr="0095762D" w:rsidRDefault="000E3509" w:rsidP="000E3509">
      <w:pPr>
        <w:pStyle w:val="SubLevel3"/>
      </w:pPr>
      <w:r w:rsidRPr="0095762D">
        <w:t xml:space="preserve">cleaning and tidying of associated areas; </w:t>
      </w:r>
    </w:p>
    <w:p w14:paraId="13A6EC45" w14:textId="77777777" w:rsidR="000E3509" w:rsidRPr="0095762D" w:rsidRDefault="000E3509" w:rsidP="000E3509">
      <w:pPr>
        <w:pStyle w:val="SubLevel3"/>
      </w:pPr>
      <w:r w:rsidRPr="0095762D">
        <w:t>receipt of monies.</w:t>
      </w:r>
    </w:p>
    <w:p w14:paraId="05C2DBD3" w14:textId="3BEE15C8" w:rsidR="00A34125" w:rsidRPr="0095762D" w:rsidRDefault="00A34125" w:rsidP="00A34125">
      <w:pPr>
        <w:pStyle w:val="History"/>
      </w:pPr>
      <w:r w:rsidRPr="0095762D">
        <w:t xml:space="preserve">[B.2.2 varied by </w:t>
      </w:r>
      <w:hyperlink r:id="rId224" w:history="1">
        <w:r w:rsidRPr="0095762D">
          <w:rPr>
            <w:rStyle w:val="Hyperlink"/>
          </w:rPr>
          <w:t>PR508273</w:t>
        </w:r>
      </w:hyperlink>
      <w:r w:rsidRPr="0095762D">
        <w:t xml:space="preserve">; substituted by </w:t>
      </w:r>
      <w:hyperlink r:id="rId225" w:history="1">
        <w:r w:rsidRPr="0095762D">
          <w:rPr>
            <w:rStyle w:val="Hyperlink"/>
          </w:rPr>
          <w:t>PR551382</w:t>
        </w:r>
      </w:hyperlink>
      <w:r w:rsidRPr="0095762D">
        <w:t xml:space="preserve"> ppc 01Jul14]</w:t>
      </w:r>
    </w:p>
    <w:p w14:paraId="1F77EF71" w14:textId="77777777" w:rsidR="000E3509" w:rsidRPr="0095762D" w:rsidRDefault="000E3509" w:rsidP="000E3509">
      <w:pPr>
        <w:pStyle w:val="SubLevel2"/>
      </w:pPr>
      <w:bookmarkStart w:id="238" w:name="_Ref391286649"/>
      <w:r w:rsidRPr="0095762D">
        <w:rPr>
          <w:b/>
          <w:bCs/>
          <w:spacing w:val="-2"/>
        </w:rPr>
        <w:t xml:space="preserve">Food and beverage attendant grade 2 </w:t>
      </w:r>
      <w:r w:rsidRPr="0095762D">
        <w:t>means an employee who has not achieved the appropriate level of training and who is engaged in any of the following:</w:t>
      </w:r>
      <w:bookmarkEnd w:id="238"/>
    </w:p>
    <w:p w14:paraId="572987F5" w14:textId="77777777" w:rsidR="000E3509" w:rsidRPr="0095762D" w:rsidRDefault="000E3509" w:rsidP="000E3509">
      <w:pPr>
        <w:pStyle w:val="SubLevel3"/>
      </w:pPr>
      <w:r w:rsidRPr="0095762D">
        <w:t>supplying, dispensing or mixing of liquor;</w:t>
      </w:r>
    </w:p>
    <w:p w14:paraId="6F51ADE6" w14:textId="77777777" w:rsidR="000E3509" w:rsidRPr="0095762D" w:rsidRDefault="000E3509" w:rsidP="000E3509">
      <w:pPr>
        <w:pStyle w:val="SubLevel3"/>
      </w:pPr>
      <w:r w:rsidRPr="0095762D">
        <w:t xml:space="preserve">assisting in the cellar; </w:t>
      </w:r>
    </w:p>
    <w:p w14:paraId="2B893FFA" w14:textId="77777777" w:rsidR="000E3509" w:rsidRPr="0095762D" w:rsidRDefault="000E3509" w:rsidP="000E3509">
      <w:pPr>
        <w:pStyle w:val="SubLevel3"/>
      </w:pPr>
      <w:r w:rsidRPr="0095762D">
        <w:t>undertaking general waiting duties of both food and/or beverage including cleaning of tables;</w:t>
      </w:r>
    </w:p>
    <w:p w14:paraId="4B681131" w14:textId="77777777" w:rsidR="000E3509" w:rsidRPr="0095762D" w:rsidRDefault="000E3509" w:rsidP="000E3509">
      <w:pPr>
        <w:pStyle w:val="SubLevel3"/>
      </w:pPr>
      <w:r w:rsidRPr="0095762D">
        <w:t>receipt of monies;</w:t>
      </w:r>
    </w:p>
    <w:p w14:paraId="7268678E" w14:textId="77777777" w:rsidR="000E3509" w:rsidRPr="0095762D" w:rsidRDefault="000E3509" w:rsidP="000E3509">
      <w:pPr>
        <w:pStyle w:val="SubLevel3"/>
      </w:pPr>
      <w:r w:rsidRPr="0095762D">
        <w:t xml:space="preserve">attending a snack bar; </w:t>
      </w:r>
    </w:p>
    <w:p w14:paraId="2A599BDD" w14:textId="77777777" w:rsidR="000E3509" w:rsidRPr="0095762D" w:rsidRDefault="000E3509" w:rsidP="000E3509">
      <w:pPr>
        <w:pStyle w:val="SubLevel3"/>
      </w:pPr>
      <w:r w:rsidRPr="0095762D">
        <w:t xml:space="preserve">delivery duties; </w:t>
      </w:r>
    </w:p>
    <w:p w14:paraId="4ABD28B4" w14:textId="77777777" w:rsidR="000E3509" w:rsidRPr="0095762D" w:rsidRDefault="000E3509" w:rsidP="000E3509">
      <w:pPr>
        <w:pStyle w:val="SubLevel3"/>
      </w:pPr>
      <w:r w:rsidRPr="0095762D">
        <w:t>taking reservations, greeting and seating guests.</w:t>
      </w:r>
    </w:p>
    <w:p w14:paraId="55CF5CCD" w14:textId="77777777" w:rsidR="00A34125" w:rsidRPr="0095762D" w:rsidRDefault="00A34125" w:rsidP="00A34125">
      <w:pPr>
        <w:pStyle w:val="Block1"/>
        <w:keepNext/>
        <w:rPr>
          <w:b/>
        </w:rPr>
      </w:pPr>
      <w:r w:rsidRPr="0095762D">
        <w:rPr>
          <w:b/>
        </w:rPr>
        <w:lastRenderedPageBreak/>
        <w:t>Note: Special condition regarding existing employees.</w:t>
      </w:r>
    </w:p>
    <w:p w14:paraId="0F281565" w14:textId="378E4928" w:rsidR="00A34125" w:rsidRPr="0095762D" w:rsidRDefault="00A34125" w:rsidP="00A34125">
      <w:pPr>
        <w:pStyle w:val="Block1"/>
        <w:keepNext/>
      </w:pPr>
      <w:r w:rsidRPr="0095762D">
        <w:t xml:space="preserve">No existing employee shall have his or her classification reduced as a result of the variation of </w:t>
      </w:r>
      <w:r w:rsidR="00F60784" w:rsidRPr="0095762D">
        <w:fldChar w:fldCharType="begin"/>
      </w:r>
      <w:r w:rsidR="007857AE" w:rsidRPr="0095762D">
        <w:instrText xml:space="preserve"> REF _Ref391286609 \w \h </w:instrText>
      </w:r>
      <w:r w:rsidR="0095762D">
        <w:instrText xml:space="preserve"> \* MERGEFORMAT </w:instrText>
      </w:r>
      <w:r w:rsidR="00F60784" w:rsidRPr="0095762D">
        <w:fldChar w:fldCharType="separate"/>
      </w:r>
      <w:r w:rsidR="00A17DD0">
        <w:t>B.2.1</w:t>
      </w:r>
      <w:r w:rsidR="00F60784" w:rsidRPr="0095762D">
        <w:fldChar w:fldCharType="end"/>
      </w:r>
      <w:r w:rsidR="007857AE" w:rsidRPr="0095762D">
        <w:t xml:space="preserve"> </w:t>
      </w:r>
      <w:r w:rsidRPr="0095762D">
        <w:t xml:space="preserve">and </w:t>
      </w:r>
      <w:r w:rsidR="00F60784" w:rsidRPr="0095762D">
        <w:fldChar w:fldCharType="begin"/>
      </w:r>
      <w:r w:rsidR="007857AE" w:rsidRPr="0095762D">
        <w:instrText xml:space="preserve"> REF _Ref391286649 \w \h </w:instrText>
      </w:r>
      <w:r w:rsidR="0095762D">
        <w:instrText xml:space="preserve"> \* MERGEFORMAT </w:instrText>
      </w:r>
      <w:r w:rsidR="00F60784" w:rsidRPr="0095762D">
        <w:fldChar w:fldCharType="separate"/>
      </w:r>
      <w:r w:rsidR="00A17DD0">
        <w:t>B.2.2</w:t>
      </w:r>
      <w:r w:rsidR="00F60784" w:rsidRPr="0095762D">
        <w:fldChar w:fldCharType="end"/>
      </w:r>
      <w:r w:rsidR="007857AE" w:rsidRPr="0095762D">
        <w:t xml:space="preserve"> </w:t>
      </w:r>
      <w:r w:rsidRPr="0095762D">
        <w:t xml:space="preserve">of this </w:t>
      </w:r>
      <w:r w:rsidR="00F60784" w:rsidRPr="0095762D">
        <w:fldChar w:fldCharType="begin"/>
      </w:r>
      <w:r w:rsidRPr="0095762D">
        <w:instrText xml:space="preserve"> REF _Ref241400058 \w \h </w:instrText>
      </w:r>
      <w:r w:rsidR="0095762D">
        <w:instrText xml:space="preserve"> \* MERGEFORMAT </w:instrText>
      </w:r>
      <w:r w:rsidR="00F60784" w:rsidRPr="0095762D">
        <w:fldChar w:fldCharType="separate"/>
      </w:r>
      <w:r w:rsidR="00A17DD0">
        <w:t>Schedule B</w:t>
      </w:r>
      <w:r w:rsidR="00F60784" w:rsidRPr="0095762D">
        <w:fldChar w:fldCharType="end"/>
      </w:r>
      <w:r w:rsidRPr="0095762D">
        <w:t xml:space="preserve"> by the Full Bench of the Fair Work Commission in proceedings number C2013/6610.</w:t>
      </w:r>
    </w:p>
    <w:p w14:paraId="0FC96CE8" w14:textId="77777777" w:rsidR="0089387C" w:rsidRPr="0095762D" w:rsidRDefault="0089387C" w:rsidP="00B021EE">
      <w:pPr>
        <w:pStyle w:val="SubLevel2"/>
      </w:pPr>
      <w:r w:rsidRPr="0095762D">
        <w:rPr>
          <w:b/>
          <w:bCs/>
          <w:spacing w:val="-2"/>
        </w:rPr>
        <w:t>Fo</w:t>
      </w:r>
      <w:r w:rsidR="00B021EE" w:rsidRPr="0095762D">
        <w:rPr>
          <w:b/>
          <w:bCs/>
          <w:spacing w:val="-2"/>
        </w:rPr>
        <w:t xml:space="preserve">od and beverage attendant grade </w:t>
      </w:r>
      <w:r w:rsidRPr="0095762D">
        <w:rPr>
          <w:b/>
          <w:bCs/>
          <w:spacing w:val="-2"/>
        </w:rPr>
        <w:t xml:space="preserve">3 </w:t>
      </w:r>
      <w:r w:rsidRPr="0095762D">
        <w:t>means an employee who has the appropriate level of training and is engaged in any of the following:</w:t>
      </w:r>
    </w:p>
    <w:p w14:paraId="3D63B003" w14:textId="77777777" w:rsidR="00B021EE" w:rsidRPr="0095762D" w:rsidRDefault="0089387C" w:rsidP="00151383">
      <w:pPr>
        <w:pStyle w:val="SubLevel3"/>
      </w:pPr>
      <w:r w:rsidRPr="0095762D">
        <w:t xml:space="preserve">supplying, dispensing or mixing of liquor; </w:t>
      </w:r>
    </w:p>
    <w:p w14:paraId="3464319E" w14:textId="77777777" w:rsidR="0089387C" w:rsidRPr="0095762D" w:rsidRDefault="0089387C" w:rsidP="00151383">
      <w:pPr>
        <w:pStyle w:val="SubLevel3"/>
      </w:pPr>
      <w:r w:rsidRPr="0095762D">
        <w:t>assisting in the cellar;</w:t>
      </w:r>
    </w:p>
    <w:p w14:paraId="02D03BAA" w14:textId="77777777" w:rsidR="0089387C" w:rsidRPr="0095762D" w:rsidRDefault="0089387C" w:rsidP="002F1E02">
      <w:pPr>
        <w:pStyle w:val="SubLevel3"/>
        <w:rPr>
          <w:spacing w:val="10"/>
          <w:sz w:val="22"/>
          <w:szCs w:val="22"/>
        </w:rPr>
      </w:pPr>
      <w:r w:rsidRPr="0095762D">
        <w:t>undertaking general waiting duties of both food and liquor including cleaning of tables</w:t>
      </w:r>
      <w:r w:rsidRPr="0095762D">
        <w:rPr>
          <w:spacing w:val="10"/>
          <w:sz w:val="22"/>
          <w:szCs w:val="22"/>
        </w:rPr>
        <w:t>;</w:t>
      </w:r>
    </w:p>
    <w:p w14:paraId="098DA441" w14:textId="77777777" w:rsidR="0089387C" w:rsidRPr="0095762D" w:rsidRDefault="00360994" w:rsidP="00151383">
      <w:pPr>
        <w:pStyle w:val="SubLevel3"/>
      </w:pPr>
      <w:r w:rsidRPr="0095762D">
        <w:t>receipt of monie</w:t>
      </w:r>
      <w:r w:rsidR="0089387C" w:rsidRPr="0095762D">
        <w:t>s;</w:t>
      </w:r>
    </w:p>
    <w:p w14:paraId="19E30DA3" w14:textId="77777777" w:rsidR="0089387C" w:rsidRPr="0095762D" w:rsidRDefault="0089387C" w:rsidP="00151383">
      <w:pPr>
        <w:pStyle w:val="SubLevel3"/>
      </w:pPr>
      <w:r w:rsidRPr="0095762D">
        <w:t>assisting in t</w:t>
      </w:r>
      <w:r w:rsidR="00001B26" w:rsidRPr="0095762D">
        <w:t>he training and supervision of food and beverage a</w:t>
      </w:r>
      <w:r w:rsidRPr="0095762D">
        <w:t>ttendants of a lower grade;</w:t>
      </w:r>
    </w:p>
    <w:p w14:paraId="368EDD47" w14:textId="77777777" w:rsidR="0089387C" w:rsidRPr="0095762D" w:rsidRDefault="0089387C" w:rsidP="00151383">
      <w:pPr>
        <w:pStyle w:val="SubLevel3"/>
      </w:pPr>
      <w:r w:rsidRPr="0095762D">
        <w:t>delivery duties;</w:t>
      </w:r>
      <w:r w:rsidR="00543E42" w:rsidRPr="0095762D">
        <w:t xml:space="preserve"> and</w:t>
      </w:r>
    </w:p>
    <w:p w14:paraId="21CBCACB" w14:textId="77777777" w:rsidR="0089387C" w:rsidRPr="0095762D" w:rsidRDefault="0089387C" w:rsidP="00151383">
      <w:pPr>
        <w:pStyle w:val="SubLevel3"/>
      </w:pPr>
      <w:r w:rsidRPr="0095762D">
        <w:t>taking reservatio</w:t>
      </w:r>
      <w:r w:rsidR="00543E42" w:rsidRPr="0095762D">
        <w:t>ns, greeting and seating guests.</w:t>
      </w:r>
    </w:p>
    <w:p w14:paraId="222F8F63" w14:textId="77777777" w:rsidR="0089387C" w:rsidRPr="0095762D" w:rsidRDefault="0089387C" w:rsidP="00B021EE">
      <w:pPr>
        <w:pStyle w:val="SubLevel2"/>
      </w:pPr>
      <w:r w:rsidRPr="0095762D">
        <w:rPr>
          <w:b/>
          <w:bCs/>
        </w:rPr>
        <w:t>Fo</w:t>
      </w:r>
      <w:r w:rsidR="00B021EE" w:rsidRPr="0095762D">
        <w:rPr>
          <w:b/>
          <w:bCs/>
        </w:rPr>
        <w:t xml:space="preserve">od and beverage attendant grade </w:t>
      </w:r>
      <w:r w:rsidRPr="0095762D">
        <w:rPr>
          <w:b/>
          <w:bCs/>
        </w:rPr>
        <w:t xml:space="preserve">4 </w:t>
      </w:r>
      <w:r w:rsidR="0071760A" w:rsidRPr="0095762D">
        <w:rPr>
          <w:b/>
          <w:bCs/>
        </w:rPr>
        <w:t xml:space="preserve">(tradesperson) </w:t>
      </w:r>
      <w:r w:rsidRPr="0095762D">
        <w:t xml:space="preserve">means an employee who has the appropriate level of training and who carries out specialised skilled duties in a </w:t>
      </w:r>
      <w:r w:rsidR="00AC0F2F" w:rsidRPr="0095762D">
        <w:t>fine</w:t>
      </w:r>
      <w:r w:rsidR="00AC0F2F" w:rsidRPr="0095762D">
        <w:rPr>
          <w:spacing w:val="10"/>
        </w:rPr>
        <w:t xml:space="preserve"> </w:t>
      </w:r>
      <w:r w:rsidRPr="0095762D">
        <w:t>dining room or restaurant.</w:t>
      </w:r>
    </w:p>
    <w:p w14:paraId="159C80F0" w14:textId="77777777" w:rsidR="0089387C" w:rsidRPr="0095762D" w:rsidRDefault="0089387C" w:rsidP="00B021EE">
      <w:pPr>
        <w:pStyle w:val="SubLevel2"/>
      </w:pPr>
      <w:r w:rsidRPr="0095762D">
        <w:rPr>
          <w:b/>
          <w:bCs/>
        </w:rPr>
        <w:t xml:space="preserve">Food and </w:t>
      </w:r>
      <w:r w:rsidR="00B021EE" w:rsidRPr="0095762D">
        <w:rPr>
          <w:b/>
          <w:bCs/>
        </w:rPr>
        <w:t xml:space="preserve">beverage supervisor </w:t>
      </w:r>
      <w:r w:rsidRPr="0095762D">
        <w:t>means an employee who has the appropriate level of training including a supervisory course and who has the responsibility for supervision, training and co-ordination of food and beverage staff, or stock control for a bar or series of bars.</w:t>
      </w:r>
    </w:p>
    <w:p w14:paraId="300B44F7" w14:textId="77777777" w:rsidR="0089387C" w:rsidRPr="0095762D" w:rsidRDefault="0089387C" w:rsidP="00B021EE">
      <w:pPr>
        <w:pStyle w:val="SubLevel1Bold"/>
      </w:pPr>
      <w:r w:rsidRPr="0095762D">
        <w:t>Kitchen</w:t>
      </w:r>
    </w:p>
    <w:p w14:paraId="3B618009" w14:textId="77777777" w:rsidR="0089387C" w:rsidRPr="0095762D" w:rsidRDefault="0089387C" w:rsidP="00B021EE">
      <w:pPr>
        <w:pStyle w:val="SubLevel2"/>
      </w:pPr>
      <w:r w:rsidRPr="0095762D">
        <w:rPr>
          <w:b/>
          <w:bCs/>
          <w:spacing w:val="-2"/>
        </w:rPr>
        <w:t>K</w:t>
      </w:r>
      <w:r w:rsidR="00B021EE" w:rsidRPr="0095762D">
        <w:rPr>
          <w:b/>
          <w:bCs/>
          <w:spacing w:val="-2"/>
        </w:rPr>
        <w:t xml:space="preserve">itchen attendant grade </w:t>
      </w:r>
      <w:r w:rsidRPr="0095762D">
        <w:rPr>
          <w:b/>
          <w:bCs/>
          <w:spacing w:val="-2"/>
        </w:rPr>
        <w:t xml:space="preserve">1 </w:t>
      </w:r>
      <w:r w:rsidRPr="0095762D">
        <w:t>means an employee engaged in any of the following:</w:t>
      </w:r>
    </w:p>
    <w:p w14:paraId="2679BDFA" w14:textId="77777777" w:rsidR="0089387C" w:rsidRPr="0095762D" w:rsidRDefault="0089387C" w:rsidP="00151383">
      <w:pPr>
        <w:pStyle w:val="SubLevel3"/>
      </w:pPr>
      <w:r w:rsidRPr="0095762D">
        <w:t>general cleaning duties within a kitchen or food preparation area and scullery, including the cleaning of cooking and general utensils used in a kitchen and restaurant;</w:t>
      </w:r>
    </w:p>
    <w:p w14:paraId="2779D818" w14:textId="77777777" w:rsidR="0089387C" w:rsidRPr="0095762D" w:rsidRDefault="0089387C" w:rsidP="00151383">
      <w:pPr>
        <w:pStyle w:val="SubLevel3"/>
      </w:pPr>
      <w:r w:rsidRPr="0095762D">
        <w:t>assisting employees who are cooking;</w:t>
      </w:r>
    </w:p>
    <w:p w14:paraId="0863D402" w14:textId="77777777" w:rsidR="00B021EE" w:rsidRPr="0095762D" w:rsidRDefault="0089387C" w:rsidP="00151383">
      <w:pPr>
        <w:pStyle w:val="SubLevel3"/>
      </w:pPr>
      <w:r w:rsidRPr="0095762D">
        <w:t>assembly and preparation of ingredients for cooking;</w:t>
      </w:r>
      <w:r w:rsidR="00A50914" w:rsidRPr="0095762D">
        <w:t xml:space="preserve"> and</w:t>
      </w:r>
    </w:p>
    <w:p w14:paraId="78C9088C" w14:textId="77777777" w:rsidR="0089387C" w:rsidRPr="0095762D" w:rsidRDefault="0089387C" w:rsidP="00151383">
      <w:pPr>
        <w:pStyle w:val="SubLevel3"/>
      </w:pPr>
      <w:r w:rsidRPr="0095762D">
        <w:t>general pantry duties.</w:t>
      </w:r>
    </w:p>
    <w:p w14:paraId="5359C910" w14:textId="77777777" w:rsidR="0089387C" w:rsidRPr="0095762D" w:rsidRDefault="0089387C" w:rsidP="00B021EE">
      <w:pPr>
        <w:pStyle w:val="SubLevel2"/>
      </w:pPr>
      <w:r w:rsidRPr="0095762D">
        <w:rPr>
          <w:b/>
          <w:bCs/>
        </w:rPr>
        <w:t xml:space="preserve">Kitchen </w:t>
      </w:r>
      <w:r w:rsidR="00B021EE" w:rsidRPr="0095762D">
        <w:rPr>
          <w:b/>
          <w:bCs/>
        </w:rPr>
        <w:t xml:space="preserve">attendant grade </w:t>
      </w:r>
      <w:r w:rsidRPr="0095762D">
        <w:rPr>
          <w:b/>
          <w:bCs/>
        </w:rPr>
        <w:t xml:space="preserve">2 </w:t>
      </w:r>
      <w:r w:rsidRPr="0095762D">
        <w:t xml:space="preserve">means an employee who has the appropriate level of </w:t>
      </w:r>
      <w:r w:rsidRPr="0095762D">
        <w:rPr>
          <w:spacing w:val="-2"/>
        </w:rPr>
        <w:t>training, and who is engaged in specialised non-cooking duties in a kitchen or food</w:t>
      </w:r>
      <w:r w:rsidRPr="0095762D">
        <w:t xml:space="preserve"> preparation area, or supervision of </w:t>
      </w:r>
      <w:r w:rsidR="00B021EE" w:rsidRPr="0095762D">
        <w:t>kitchen atten</w:t>
      </w:r>
      <w:r w:rsidRPr="0095762D">
        <w:t>dants.</w:t>
      </w:r>
    </w:p>
    <w:p w14:paraId="36833B5C" w14:textId="77777777" w:rsidR="0089387C" w:rsidRPr="0095762D" w:rsidRDefault="0089387C" w:rsidP="00B021EE">
      <w:pPr>
        <w:pStyle w:val="SubLevel2"/>
      </w:pPr>
      <w:r w:rsidRPr="0095762D">
        <w:rPr>
          <w:b/>
          <w:bCs/>
        </w:rPr>
        <w:t xml:space="preserve">Kitchen </w:t>
      </w:r>
      <w:r w:rsidR="00B021EE" w:rsidRPr="0095762D">
        <w:rPr>
          <w:b/>
          <w:bCs/>
        </w:rPr>
        <w:t>attendant gr</w:t>
      </w:r>
      <w:r w:rsidRPr="0095762D">
        <w:rPr>
          <w:b/>
          <w:bCs/>
        </w:rPr>
        <w:t xml:space="preserve">ade 3 </w:t>
      </w:r>
      <w:r w:rsidRPr="0095762D">
        <w:t xml:space="preserve">means an employee who has the appropriate level of </w:t>
      </w:r>
      <w:r w:rsidRPr="0095762D">
        <w:rPr>
          <w:spacing w:val="-2"/>
        </w:rPr>
        <w:t>training including a supervisory course, and has the responsibility for the supervision,</w:t>
      </w:r>
      <w:r w:rsidRPr="0095762D">
        <w:t xml:space="preserve"> training and co-ordination of kitchen attendants of a lower grade.</w:t>
      </w:r>
    </w:p>
    <w:p w14:paraId="63891C60" w14:textId="77777777" w:rsidR="0089387C" w:rsidRPr="0095762D" w:rsidRDefault="0089387C" w:rsidP="00B021EE">
      <w:pPr>
        <w:pStyle w:val="SubLevel2"/>
      </w:pPr>
      <w:r w:rsidRPr="0095762D">
        <w:rPr>
          <w:b/>
          <w:bCs/>
          <w:spacing w:val="-2"/>
        </w:rPr>
        <w:lastRenderedPageBreak/>
        <w:t>Cook</w:t>
      </w:r>
      <w:r w:rsidR="00B021EE" w:rsidRPr="0095762D">
        <w:rPr>
          <w:b/>
          <w:bCs/>
          <w:spacing w:val="-2"/>
        </w:rPr>
        <w:t xml:space="preserve"> gr</w:t>
      </w:r>
      <w:r w:rsidRPr="0095762D">
        <w:rPr>
          <w:b/>
          <w:bCs/>
          <w:spacing w:val="-2"/>
        </w:rPr>
        <w:t xml:space="preserve">ade 1 </w:t>
      </w:r>
      <w:r w:rsidRPr="0095762D">
        <w:t>means an employee who carries out cooking of breakfasts and snacks, baking, pastry cooking or butchering.</w:t>
      </w:r>
    </w:p>
    <w:p w14:paraId="1E12748E" w14:textId="77777777" w:rsidR="0089387C" w:rsidRPr="0095762D" w:rsidRDefault="0089387C" w:rsidP="00B021EE">
      <w:pPr>
        <w:pStyle w:val="SubLevel2"/>
      </w:pPr>
      <w:r w:rsidRPr="0095762D">
        <w:rPr>
          <w:b/>
          <w:bCs/>
          <w:spacing w:val="-2"/>
        </w:rPr>
        <w:t xml:space="preserve">Cook </w:t>
      </w:r>
      <w:r w:rsidR="00B021EE" w:rsidRPr="0095762D">
        <w:rPr>
          <w:b/>
          <w:bCs/>
          <w:spacing w:val="-2"/>
        </w:rPr>
        <w:t>g</w:t>
      </w:r>
      <w:r w:rsidRPr="0095762D">
        <w:rPr>
          <w:b/>
          <w:bCs/>
          <w:spacing w:val="-2"/>
        </w:rPr>
        <w:t xml:space="preserve">rade 2 </w:t>
      </w:r>
      <w:r w:rsidRPr="0095762D">
        <w:t>means an employee who has the appropriate level of training and who performs cooking duties such as baking, pastry cooking or butchering.</w:t>
      </w:r>
    </w:p>
    <w:p w14:paraId="450E31B8" w14:textId="77777777" w:rsidR="0089387C" w:rsidRPr="0095762D" w:rsidRDefault="0089387C" w:rsidP="00B021EE">
      <w:pPr>
        <w:pStyle w:val="SubLevel2"/>
      </w:pPr>
      <w:r w:rsidRPr="0095762D">
        <w:rPr>
          <w:b/>
          <w:bCs/>
        </w:rPr>
        <w:t>Coo</w:t>
      </w:r>
      <w:r w:rsidR="00B021EE" w:rsidRPr="0095762D">
        <w:rPr>
          <w:b/>
          <w:bCs/>
        </w:rPr>
        <w:t>k grade 3</w:t>
      </w:r>
      <w:r w:rsidR="004800AF" w:rsidRPr="0095762D">
        <w:rPr>
          <w:b/>
          <w:bCs/>
        </w:rPr>
        <w:t xml:space="preserve"> (tradesperson)</w:t>
      </w:r>
      <w:r w:rsidR="00B021EE" w:rsidRPr="0095762D">
        <w:rPr>
          <w:b/>
          <w:bCs/>
        </w:rPr>
        <w:t xml:space="preserve"> </w:t>
      </w:r>
      <w:r w:rsidR="00B021EE" w:rsidRPr="0095762D">
        <w:t xml:space="preserve">means a commi chef </w:t>
      </w:r>
      <w:r w:rsidRPr="0095762D">
        <w:t>or equivalent who has completed an apprenticeship or who has passed the appropriate trade test or who has the appropriate level of training, and who is engaged in cooking, baking, pastry cooking or butchering duties.</w:t>
      </w:r>
    </w:p>
    <w:p w14:paraId="4C963A48" w14:textId="77777777" w:rsidR="0089387C" w:rsidRPr="0095762D" w:rsidRDefault="0089387C" w:rsidP="00B021EE">
      <w:pPr>
        <w:pStyle w:val="SubLevel2"/>
      </w:pPr>
      <w:r w:rsidRPr="0095762D">
        <w:rPr>
          <w:b/>
          <w:bCs/>
        </w:rPr>
        <w:t>Co</w:t>
      </w:r>
      <w:r w:rsidR="00B021EE" w:rsidRPr="0095762D">
        <w:rPr>
          <w:b/>
          <w:bCs/>
        </w:rPr>
        <w:t xml:space="preserve">ok grade 4 </w:t>
      </w:r>
      <w:r w:rsidR="002E40D5" w:rsidRPr="0095762D">
        <w:rPr>
          <w:b/>
          <w:bCs/>
        </w:rPr>
        <w:t xml:space="preserve">(tradesperson) </w:t>
      </w:r>
      <w:r w:rsidR="00B021EE" w:rsidRPr="0095762D">
        <w:t xml:space="preserve">means a demi chef </w:t>
      </w:r>
      <w:r w:rsidRPr="0095762D">
        <w:t>or equivalent who has completed an apprenticeship or who has passed the appropriate trade test or who has the appropriate level of training and who is engaged to perform general or specialised cooking, butchering, baking or pastry cooking duties and/or supervises and trains other cooks and kitchen employees.</w:t>
      </w:r>
    </w:p>
    <w:p w14:paraId="3A46BF36" w14:textId="77777777" w:rsidR="0089387C" w:rsidRPr="0095762D" w:rsidRDefault="0089387C" w:rsidP="00B021EE">
      <w:pPr>
        <w:pStyle w:val="SubLevel2"/>
      </w:pPr>
      <w:r w:rsidRPr="0095762D">
        <w:rPr>
          <w:b/>
          <w:bCs/>
        </w:rPr>
        <w:t>C</w:t>
      </w:r>
      <w:r w:rsidR="00B021EE" w:rsidRPr="0095762D">
        <w:rPr>
          <w:b/>
          <w:bCs/>
        </w:rPr>
        <w:t>ook grade 5</w:t>
      </w:r>
      <w:r w:rsidR="002E40D5" w:rsidRPr="0095762D">
        <w:rPr>
          <w:b/>
          <w:bCs/>
        </w:rPr>
        <w:t xml:space="preserve"> (tradesperson) </w:t>
      </w:r>
      <w:r w:rsidR="00B021EE" w:rsidRPr="0095762D">
        <w:t xml:space="preserve">means a chef de partie or </w:t>
      </w:r>
      <w:r w:rsidRPr="0095762D">
        <w:t xml:space="preserve">equivalent who has completed an apprenticeship or has passed the appropriate trade test or who has the </w:t>
      </w:r>
      <w:r w:rsidRPr="0095762D">
        <w:rPr>
          <w:spacing w:val="-2"/>
        </w:rPr>
        <w:t>appropriate level of training in cooking, butchering or pastry cooking and who performs</w:t>
      </w:r>
      <w:r w:rsidRPr="0095762D">
        <w:t xml:space="preserve"> any of the following:</w:t>
      </w:r>
    </w:p>
    <w:p w14:paraId="47225967" w14:textId="77777777" w:rsidR="0089387C" w:rsidRPr="0095762D" w:rsidRDefault="0089387C" w:rsidP="00151383">
      <w:pPr>
        <w:pStyle w:val="SubLevel3"/>
      </w:pPr>
      <w:r w:rsidRPr="0095762D">
        <w:t>general and specialised duties including supervision or training of other kitchen staff;</w:t>
      </w:r>
    </w:p>
    <w:p w14:paraId="0BCC95A5" w14:textId="77777777" w:rsidR="0089387C" w:rsidRPr="0095762D" w:rsidRDefault="0089387C" w:rsidP="00151383">
      <w:pPr>
        <w:pStyle w:val="SubLevel3"/>
      </w:pPr>
      <w:r w:rsidRPr="0095762D">
        <w:t>ordering and stock control;</w:t>
      </w:r>
      <w:r w:rsidR="00C66924" w:rsidRPr="0095762D">
        <w:t xml:space="preserve"> and</w:t>
      </w:r>
    </w:p>
    <w:p w14:paraId="42958A85" w14:textId="77777777" w:rsidR="0089387C" w:rsidRPr="0095762D" w:rsidRDefault="0089387C" w:rsidP="00151383">
      <w:pPr>
        <w:pStyle w:val="SubLevel3"/>
      </w:pPr>
      <w:r w:rsidRPr="0095762D">
        <w:t>solely responsible for other cooks and other kitchen employees in a single kitchen establishment.</w:t>
      </w:r>
    </w:p>
    <w:p w14:paraId="7DEFF744" w14:textId="77777777" w:rsidR="0089387C" w:rsidRPr="0095762D" w:rsidRDefault="0089387C" w:rsidP="00B021EE">
      <w:pPr>
        <w:pStyle w:val="SubLevel1Bold"/>
      </w:pPr>
      <w:r w:rsidRPr="0095762D">
        <w:t>Administrative and general</w:t>
      </w:r>
    </w:p>
    <w:p w14:paraId="79EDDB91" w14:textId="77777777" w:rsidR="0089387C" w:rsidRPr="0095762D" w:rsidRDefault="0089387C" w:rsidP="00C16C75">
      <w:pPr>
        <w:pStyle w:val="SubLevel2"/>
      </w:pPr>
      <w:r w:rsidRPr="0095762D">
        <w:rPr>
          <w:b/>
          <w:bCs/>
        </w:rPr>
        <w:t xml:space="preserve">Clerical grade 1 </w:t>
      </w:r>
      <w:r w:rsidRPr="0095762D">
        <w:t>means an employee who is required to perform basic clerical and routine office duties such as collating, filing, photocopy</w:t>
      </w:r>
      <w:r w:rsidRPr="0095762D">
        <w:rPr>
          <w:spacing w:val="-2"/>
        </w:rPr>
        <w:t>ing, and delivering messages.</w:t>
      </w:r>
    </w:p>
    <w:p w14:paraId="350D5139" w14:textId="77777777" w:rsidR="0089387C" w:rsidRPr="0095762D" w:rsidRDefault="0089387C" w:rsidP="00C16C75">
      <w:pPr>
        <w:pStyle w:val="SubLevel2"/>
      </w:pPr>
      <w:r w:rsidRPr="0095762D">
        <w:rPr>
          <w:b/>
          <w:bCs/>
          <w:spacing w:val="-2"/>
        </w:rPr>
        <w:t xml:space="preserve">Clerical grade 2 </w:t>
      </w:r>
      <w:r w:rsidRPr="0095762D">
        <w:t>means an employee who is engaged in general clerical or office duties, such as typing, filing, basic data entry and calculating functions.</w:t>
      </w:r>
    </w:p>
    <w:p w14:paraId="5AF1C1CF" w14:textId="77777777" w:rsidR="0089387C" w:rsidRPr="0095762D" w:rsidRDefault="0089387C" w:rsidP="00C16C75">
      <w:pPr>
        <w:pStyle w:val="SubLevel2"/>
      </w:pPr>
      <w:r w:rsidRPr="0095762D">
        <w:rPr>
          <w:b/>
          <w:bCs/>
          <w:spacing w:val="-2"/>
        </w:rPr>
        <w:t xml:space="preserve">Clerical grade 3 </w:t>
      </w:r>
      <w:r w:rsidRPr="0095762D">
        <w:t>means an employee who has the appropriate level of training and who performs any of the following:</w:t>
      </w:r>
    </w:p>
    <w:p w14:paraId="07A514B2" w14:textId="77777777" w:rsidR="0089387C" w:rsidRPr="0095762D" w:rsidRDefault="0089387C" w:rsidP="00151383">
      <w:pPr>
        <w:pStyle w:val="SubLevel3"/>
      </w:pPr>
      <w:r w:rsidRPr="0095762D">
        <w:t>operates adding machin</w:t>
      </w:r>
      <w:r w:rsidR="000D0607" w:rsidRPr="0095762D">
        <w:t xml:space="preserve">es, switchboard, paging system </w:t>
      </w:r>
      <w:r w:rsidRPr="0095762D">
        <w:t>and calculator;</w:t>
      </w:r>
    </w:p>
    <w:p w14:paraId="631792C1" w14:textId="77777777" w:rsidR="0089387C" w:rsidRPr="0095762D" w:rsidRDefault="0089387C" w:rsidP="00151383">
      <w:pPr>
        <w:pStyle w:val="SubLevel3"/>
      </w:pPr>
      <w:r w:rsidRPr="0095762D">
        <w:t>uses knowledge of keyboard and function keys to enter and retrieve data through computer terminal;</w:t>
      </w:r>
    </w:p>
    <w:p w14:paraId="1A65E8C2" w14:textId="77777777" w:rsidR="00B021EE" w:rsidRPr="0095762D" w:rsidRDefault="0089387C" w:rsidP="00151383">
      <w:pPr>
        <w:pStyle w:val="SubLevel3"/>
      </w:pPr>
      <w:r w:rsidRPr="0095762D">
        <w:t>copy types at 25 words per minute with 98</w:t>
      </w:r>
      <w:r w:rsidR="00F95EB1" w:rsidRPr="0095762D">
        <w:t>%</w:t>
      </w:r>
      <w:r w:rsidRPr="0095762D">
        <w:t xml:space="preserve"> accuracy; </w:t>
      </w:r>
    </w:p>
    <w:p w14:paraId="529F0A81" w14:textId="77777777" w:rsidR="0089387C" w:rsidRPr="0095762D" w:rsidRDefault="0089387C" w:rsidP="00151383">
      <w:pPr>
        <w:pStyle w:val="SubLevel3"/>
      </w:pPr>
      <w:r w:rsidRPr="0095762D">
        <w:t>maintains mail register and records;</w:t>
      </w:r>
    </w:p>
    <w:p w14:paraId="3A62E143" w14:textId="77777777" w:rsidR="0089387C" w:rsidRPr="0095762D" w:rsidRDefault="0089387C" w:rsidP="00151383">
      <w:pPr>
        <w:pStyle w:val="SubLevel3"/>
      </w:pPr>
      <w:r w:rsidRPr="0095762D">
        <w:t>maintains established paper-based filing/records systems in accordance with set procedures including creating and indexing new files, distributing files within the organisation as requested, monitoring file locations;</w:t>
      </w:r>
    </w:p>
    <w:p w14:paraId="7E689E7A" w14:textId="77777777" w:rsidR="0089387C" w:rsidRPr="0095762D" w:rsidRDefault="0089387C" w:rsidP="00151383">
      <w:pPr>
        <w:pStyle w:val="SubLevel3"/>
      </w:pPr>
      <w:r w:rsidRPr="0095762D">
        <w:t>transcribes information into records, completes forms, takes telephone messages;</w:t>
      </w:r>
    </w:p>
    <w:p w14:paraId="0E94B80B" w14:textId="77777777" w:rsidR="0089387C" w:rsidRPr="0095762D" w:rsidRDefault="0089387C" w:rsidP="00151383">
      <w:pPr>
        <w:pStyle w:val="SubLevel3"/>
      </w:pPr>
      <w:r w:rsidRPr="0095762D">
        <w:lastRenderedPageBreak/>
        <w:t>acquires and applies a working knowledge of office or sectional operating procedures and requirements;</w:t>
      </w:r>
    </w:p>
    <w:p w14:paraId="7A652C13" w14:textId="77777777" w:rsidR="0089387C" w:rsidRPr="0095762D" w:rsidRDefault="0089387C" w:rsidP="00151383">
      <w:pPr>
        <w:pStyle w:val="SubLevel3"/>
      </w:pPr>
      <w:r w:rsidRPr="0095762D">
        <w:t>acquires and applies a working knowledge of the organisation</w:t>
      </w:r>
      <w:r w:rsidR="00F84779" w:rsidRPr="0095762D">
        <w:t>’</w:t>
      </w:r>
      <w:r w:rsidRPr="0095762D">
        <w:t>s structure and personnel in order to deal with inquiries at first instance, locates appropriate staff in different sections, relays internal information, responds to or redirects inquiries, greets visitors;</w:t>
      </w:r>
    </w:p>
    <w:p w14:paraId="1658C9F1" w14:textId="77777777" w:rsidR="0089387C" w:rsidRPr="0095762D" w:rsidRDefault="0089387C" w:rsidP="00151383">
      <w:pPr>
        <w:pStyle w:val="SubLevel3"/>
      </w:pPr>
      <w:r w:rsidRPr="0095762D">
        <w:t>keeps appropriate records;</w:t>
      </w:r>
      <w:r w:rsidR="00944073" w:rsidRPr="0095762D">
        <w:t xml:space="preserve"> and</w:t>
      </w:r>
    </w:p>
    <w:p w14:paraId="6747F1E6" w14:textId="77777777" w:rsidR="0089387C" w:rsidRPr="0095762D" w:rsidRDefault="0089387C" w:rsidP="00151383">
      <w:pPr>
        <w:pStyle w:val="SubLevel3"/>
      </w:pPr>
      <w:r w:rsidRPr="0095762D">
        <w:t xml:space="preserve">sorts, processes and records original source financial documents (e.g. invoices, cheques, correspondence) on a daily basis, maintains and records petty cash; prepares bank deposits </w:t>
      </w:r>
      <w:r w:rsidR="008328DD" w:rsidRPr="0095762D">
        <w:t>and withdrawal and does banking,</w:t>
      </w:r>
    </w:p>
    <w:p w14:paraId="4E17EC1B" w14:textId="77777777" w:rsidR="0089387C" w:rsidRPr="0095762D" w:rsidRDefault="0089387C" w:rsidP="00B021EE">
      <w:pPr>
        <w:pStyle w:val="Block1"/>
      </w:pPr>
      <w:r w:rsidRPr="0095762D">
        <w:t>and who has the appropriate level of training and also performs any of the following:</w:t>
      </w:r>
    </w:p>
    <w:p w14:paraId="06C9A2B3" w14:textId="77777777" w:rsidR="0089387C" w:rsidRPr="0095762D" w:rsidRDefault="0089387C" w:rsidP="00EE47FB">
      <w:pPr>
        <w:pStyle w:val="SubLevel3"/>
      </w:pPr>
      <w:r w:rsidRPr="0095762D">
        <w:t>operates computerised radio telephone equipment, micro/personal computer, printing devices attached to personal</w:t>
      </w:r>
      <w:r w:rsidR="0034153D" w:rsidRPr="0095762D">
        <w:t xml:space="preserve"> computer, dictaphone equipment</w:t>
      </w:r>
      <w:r w:rsidRPr="0095762D">
        <w:t>;</w:t>
      </w:r>
    </w:p>
    <w:p w14:paraId="00736D2C" w14:textId="77777777" w:rsidR="0089387C" w:rsidRPr="0095762D" w:rsidRDefault="0089387C" w:rsidP="00151383">
      <w:pPr>
        <w:pStyle w:val="SubLevel3"/>
      </w:pPr>
      <w:r w:rsidRPr="0095762D">
        <w:t>produces documents and correspondence using knowledge of standard formats, touch types at 40 words per minute with 98</w:t>
      </w:r>
      <w:r w:rsidR="00024AE9" w:rsidRPr="0095762D">
        <w:t>%</w:t>
      </w:r>
      <w:r w:rsidRPr="0095762D">
        <w:t xml:space="preserve"> accuracy, audio types;</w:t>
      </w:r>
    </w:p>
    <w:p w14:paraId="672FD0AD" w14:textId="77777777" w:rsidR="0089387C" w:rsidRPr="0095762D" w:rsidRDefault="0089387C" w:rsidP="00151383">
      <w:pPr>
        <w:pStyle w:val="SubLevel3"/>
      </w:pPr>
      <w:r w:rsidRPr="0095762D">
        <w:t>uses one or more software application package(s) developed for a micro/personal computer to operate and populate a database, spreadsheet/worksheet to achieve a desired result; graph previously prepared spreadsheet; use simple menu utilities of personal computer;</w:t>
      </w:r>
    </w:p>
    <w:p w14:paraId="306576AF" w14:textId="77777777" w:rsidR="0089387C" w:rsidRPr="0095762D" w:rsidRDefault="0089387C" w:rsidP="00151383">
      <w:pPr>
        <w:pStyle w:val="SubLevel3"/>
      </w:pPr>
      <w:r w:rsidRPr="0095762D">
        <w:t>follows standard procedures or template for the preceding functions using existing models/fields of information. Creates and maintains and generates simple reports;</w:t>
      </w:r>
    </w:p>
    <w:p w14:paraId="3F86E3DA" w14:textId="77777777" w:rsidR="0089387C" w:rsidRPr="0095762D" w:rsidRDefault="0089387C" w:rsidP="00151383">
      <w:pPr>
        <w:pStyle w:val="SubLevel3"/>
      </w:pPr>
      <w:r w:rsidRPr="0095762D">
        <w:t>uses a central computer resource to an equivalent standard;</w:t>
      </w:r>
    </w:p>
    <w:p w14:paraId="34DFF897" w14:textId="77777777" w:rsidR="0089387C" w:rsidRPr="0095762D" w:rsidRDefault="0089387C" w:rsidP="00151383">
      <w:pPr>
        <w:pStyle w:val="SubLevel3"/>
      </w:pPr>
      <w:r w:rsidRPr="0095762D">
        <w:t>uses one or more software packages to create, format, edit, proof read, spell check, correct, print and save text documents, e.g. standard correspondence and business;</w:t>
      </w:r>
    </w:p>
    <w:p w14:paraId="0F507CE5" w14:textId="77777777" w:rsidR="0089387C" w:rsidRPr="0095762D" w:rsidRDefault="0089387C" w:rsidP="00151383">
      <w:pPr>
        <w:pStyle w:val="SubLevel3"/>
      </w:pPr>
      <w:r w:rsidRPr="0095762D">
        <w:t>takes shorthand notes at 70 wpm and transcribed with 95</w:t>
      </w:r>
      <w:r w:rsidR="002B2992" w:rsidRPr="0095762D">
        <w:t>%</w:t>
      </w:r>
      <w:r w:rsidRPr="0095762D">
        <w:t xml:space="preserve"> accuracy;</w:t>
      </w:r>
    </w:p>
    <w:p w14:paraId="1DD40DF9" w14:textId="77777777" w:rsidR="0089387C" w:rsidRPr="0095762D" w:rsidRDefault="0089387C" w:rsidP="00151383">
      <w:pPr>
        <w:pStyle w:val="SubLevel3"/>
      </w:pPr>
      <w:r w:rsidRPr="0095762D">
        <w:t>arranges travel bookings and itineraries, makes appointments, screens telephone calls, follows visitors protocol procedures, establishes telephone contact on behalf of executive;</w:t>
      </w:r>
    </w:p>
    <w:p w14:paraId="6B28C672" w14:textId="77777777" w:rsidR="0089387C" w:rsidRPr="0095762D" w:rsidRDefault="0089387C" w:rsidP="00151383">
      <w:pPr>
        <w:pStyle w:val="SubLevel3"/>
      </w:pPr>
      <w:r w:rsidRPr="0095762D">
        <w:t>applies a working knowledge of the organisation</w:t>
      </w:r>
      <w:r w:rsidR="00F84779" w:rsidRPr="0095762D">
        <w:t>’</w:t>
      </w:r>
      <w:r w:rsidRPr="0095762D">
        <w:t>s products/services, functions, locations and clients;</w:t>
      </w:r>
    </w:p>
    <w:p w14:paraId="1651FE13" w14:textId="77777777" w:rsidR="0089387C" w:rsidRPr="0095762D" w:rsidRDefault="0089387C" w:rsidP="00151383">
      <w:pPr>
        <w:pStyle w:val="SubLevel3"/>
      </w:pPr>
      <w:r w:rsidRPr="0095762D">
        <w:t>responds to and acts upon most internal/external inquiries in own function area;</w:t>
      </w:r>
    </w:p>
    <w:p w14:paraId="628CDFB7" w14:textId="77777777" w:rsidR="0089387C" w:rsidRPr="0095762D" w:rsidRDefault="0089387C" w:rsidP="00151383">
      <w:pPr>
        <w:pStyle w:val="SubLevel3"/>
      </w:pPr>
      <w:r w:rsidRPr="0095762D">
        <w:t>uses and maintains a computer-based record management system to identify, access and extract information from internal sources, maintains circulation, indexing and filing systems for publications, reviews files, closes files, archives files;</w:t>
      </w:r>
      <w:r w:rsidR="002802EE" w:rsidRPr="0095762D">
        <w:t xml:space="preserve"> and</w:t>
      </w:r>
    </w:p>
    <w:p w14:paraId="516F4DE4" w14:textId="77777777" w:rsidR="0089387C" w:rsidRPr="0095762D" w:rsidRDefault="0089387C" w:rsidP="00151383">
      <w:pPr>
        <w:pStyle w:val="SubLevel3"/>
      </w:pPr>
      <w:r w:rsidRPr="0095762D">
        <w:t>maintains financial records and journals, collects and prepares time and wage records, prepares accounts queries from debtors, posts transactions to ledger.</w:t>
      </w:r>
    </w:p>
    <w:p w14:paraId="360BF893" w14:textId="77777777" w:rsidR="0089387C" w:rsidRPr="0095762D" w:rsidRDefault="0089387C" w:rsidP="00605BAE">
      <w:pPr>
        <w:pStyle w:val="SubLevel2"/>
      </w:pPr>
      <w:r w:rsidRPr="0095762D">
        <w:rPr>
          <w:b/>
          <w:bCs/>
        </w:rPr>
        <w:lastRenderedPageBreak/>
        <w:t xml:space="preserve">Clerical supervisor </w:t>
      </w:r>
      <w:r w:rsidRPr="0095762D">
        <w:t>means an employee who has the appropriate level of training including a supervisory course and who co-ordinates other clerical staff.</w:t>
      </w:r>
    </w:p>
    <w:p w14:paraId="044BE397" w14:textId="77777777" w:rsidR="0089387C" w:rsidRPr="0095762D" w:rsidRDefault="0089387C" w:rsidP="00FE4EEF">
      <w:pPr>
        <w:pStyle w:val="SubLevel1Bold"/>
      </w:pPr>
      <w:r w:rsidRPr="0095762D">
        <w:t>Stores</w:t>
      </w:r>
    </w:p>
    <w:p w14:paraId="6E66D691" w14:textId="77777777" w:rsidR="0089387C" w:rsidRPr="0095762D" w:rsidRDefault="00AF5827" w:rsidP="00FE4EEF">
      <w:pPr>
        <w:pStyle w:val="SubLevel2"/>
        <w:keepNext/>
      </w:pPr>
      <w:r w:rsidRPr="0095762D">
        <w:rPr>
          <w:b/>
          <w:bCs/>
          <w:spacing w:val="-2"/>
        </w:rPr>
        <w:t>Store</w:t>
      </w:r>
      <w:r w:rsidR="0089387C" w:rsidRPr="0095762D">
        <w:rPr>
          <w:b/>
          <w:bCs/>
          <w:spacing w:val="-2"/>
        </w:rPr>
        <w:t xml:space="preserve">person grade 1 </w:t>
      </w:r>
      <w:r w:rsidR="0089387C" w:rsidRPr="0095762D">
        <w:t>means an employee who receives and stores general and perishable goods and cleans the store area.</w:t>
      </w:r>
    </w:p>
    <w:p w14:paraId="7A427A26" w14:textId="77777777" w:rsidR="0089387C" w:rsidRPr="0095762D" w:rsidRDefault="0089387C" w:rsidP="00D334CF">
      <w:pPr>
        <w:pStyle w:val="SubLevel2"/>
      </w:pPr>
      <w:r w:rsidRPr="0095762D">
        <w:rPr>
          <w:b/>
          <w:bCs/>
        </w:rPr>
        <w:t xml:space="preserve">Storeperson grade 2 </w:t>
      </w:r>
      <w:r w:rsidRPr="0095762D">
        <w:t xml:space="preserve">means an employee who, in addition to the duties for a </w:t>
      </w:r>
      <w:r w:rsidRPr="0095762D">
        <w:rPr>
          <w:spacing w:val="-2"/>
        </w:rPr>
        <w:t>storeperson grade 1, may also operate mechanical lifting equipment such as a fork-lift</w:t>
      </w:r>
      <w:r w:rsidRPr="0095762D">
        <w:t xml:space="preserve"> and/or who may perform duties of more complex nature.</w:t>
      </w:r>
    </w:p>
    <w:p w14:paraId="6354FF36" w14:textId="77777777" w:rsidR="0089387C" w:rsidRPr="0095762D" w:rsidRDefault="0089387C" w:rsidP="00D334CF">
      <w:pPr>
        <w:pStyle w:val="SubLevel2"/>
      </w:pPr>
      <w:r w:rsidRPr="0095762D">
        <w:rPr>
          <w:b/>
          <w:bCs/>
        </w:rPr>
        <w:t xml:space="preserve">Storeperson grade 3 </w:t>
      </w:r>
      <w:r w:rsidRPr="0095762D">
        <w:t>means an employee who has the appropriate level of training and who:</w:t>
      </w:r>
    </w:p>
    <w:p w14:paraId="4ECF9AC0" w14:textId="77777777" w:rsidR="0089387C" w:rsidRPr="0095762D" w:rsidRDefault="0089387C" w:rsidP="00151383">
      <w:pPr>
        <w:pStyle w:val="SubLevel3"/>
      </w:pPr>
      <w:r w:rsidRPr="0095762D">
        <w:t>implements quality contro</w:t>
      </w:r>
      <w:r w:rsidR="00C809BD" w:rsidRPr="0095762D">
        <w:t>l techniques and procedures;</w:t>
      </w:r>
    </w:p>
    <w:p w14:paraId="0D709351" w14:textId="77777777" w:rsidR="0089387C" w:rsidRPr="0095762D" w:rsidRDefault="0089387C" w:rsidP="00151383">
      <w:pPr>
        <w:pStyle w:val="SubLevel3"/>
      </w:pPr>
      <w:r w:rsidRPr="0095762D">
        <w:t xml:space="preserve">understands and is responsible for a stores/warehouse area or a large section of such </w:t>
      </w:r>
      <w:r w:rsidR="00393F94" w:rsidRPr="0095762D">
        <w:t>an area;</w:t>
      </w:r>
    </w:p>
    <w:p w14:paraId="32D03C8E" w14:textId="77777777" w:rsidR="0089387C" w:rsidRPr="0095762D" w:rsidRDefault="0089387C" w:rsidP="00151383">
      <w:pPr>
        <w:pStyle w:val="SubLevel3"/>
      </w:pPr>
      <w:r w:rsidRPr="0095762D">
        <w:t>has a highly developed level of interper</w:t>
      </w:r>
      <w:r w:rsidR="0097372A" w:rsidRPr="0095762D">
        <w:t>sonal and communication skills;</w:t>
      </w:r>
    </w:p>
    <w:p w14:paraId="79AFDAEA" w14:textId="77777777" w:rsidR="0089387C" w:rsidRPr="0095762D" w:rsidRDefault="0089387C" w:rsidP="00151383">
      <w:pPr>
        <w:pStyle w:val="SubLevel3"/>
      </w:pPr>
      <w:r w:rsidRPr="0095762D">
        <w:t>is able to supervise and provide direction and guidance to other employees including the ability to assist in the provision of on-t</w:t>
      </w:r>
      <w:r w:rsidR="0097372A" w:rsidRPr="0095762D">
        <w:t>he-job training and induction;</w:t>
      </w:r>
    </w:p>
    <w:p w14:paraId="6A6E4036" w14:textId="77777777" w:rsidR="0089387C" w:rsidRPr="0095762D" w:rsidRDefault="0089387C" w:rsidP="00151383">
      <w:pPr>
        <w:pStyle w:val="SubLevel3"/>
      </w:pPr>
      <w:r w:rsidRPr="0095762D">
        <w:t>exercises discretion within the scope of this grade; and</w:t>
      </w:r>
    </w:p>
    <w:p w14:paraId="22A2458A" w14:textId="77777777" w:rsidR="0089387C" w:rsidRPr="0095762D" w:rsidRDefault="0089387C" w:rsidP="008328DD">
      <w:pPr>
        <w:pStyle w:val="SubLevel3"/>
        <w:rPr>
          <w:spacing w:val="8"/>
        </w:rPr>
      </w:pPr>
      <w:r w:rsidRPr="0095762D">
        <w:t xml:space="preserve">may exercise skills attained through the successful completion of an appropriate warehousing </w:t>
      </w:r>
      <w:r w:rsidR="008328DD" w:rsidRPr="0095762D">
        <w:t>certificat</w:t>
      </w:r>
      <w:r w:rsidR="008328DD" w:rsidRPr="0095762D">
        <w:rPr>
          <w:spacing w:val="8"/>
        </w:rPr>
        <w:t>e,</w:t>
      </w:r>
    </w:p>
    <w:p w14:paraId="46528484" w14:textId="77777777" w:rsidR="0089387C" w:rsidRPr="0095762D" w:rsidRDefault="0089387C" w:rsidP="00D334CF">
      <w:pPr>
        <w:pStyle w:val="Block1"/>
      </w:pPr>
      <w:r w:rsidRPr="0095762D">
        <w:t>and may perform indicative tasks at this level such as:</w:t>
      </w:r>
    </w:p>
    <w:p w14:paraId="66B29D6F" w14:textId="77777777" w:rsidR="0089387C" w:rsidRPr="0095762D" w:rsidRDefault="0089387C" w:rsidP="00EE47FB">
      <w:pPr>
        <w:pStyle w:val="SubLevel3"/>
      </w:pPr>
      <w:r w:rsidRPr="0095762D">
        <w:t xml:space="preserve">liaising with management, suppliers and customers with respect to stores operations; detailing and co-ordinating activities of other storepersons and acting in a leading hand capacity for in excess of </w:t>
      </w:r>
      <w:r w:rsidR="00855457" w:rsidRPr="0095762D">
        <w:t>10</w:t>
      </w:r>
      <w:r w:rsidRPr="0095762D">
        <w:t xml:space="preserve"> storepersons</w:t>
      </w:r>
      <w:r w:rsidR="00855457" w:rsidRPr="0095762D">
        <w:t>;</w:t>
      </w:r>
    </w:p>
    <w:p w14:paraId="6D4E9139" w14:textId="77777777" w:rsidR="0089387C" w:rsidRPr="0095762D" w:rsidRDefault="0089387C" w:rsidP="00151383">
      <w:pPr>
        <w:pStyle w:val="SubLevel3"/>
      </w:pPr>
      <w:r w:rsidRPr="0095762D">
        <w:t>maintaining control registers including inventory control and being responsible for preparation and reconciliation of regula</w:t>
      </w:r>
      <w:r w:rsidR="000D4EB0" w:rsidRPr="0095762D">
        <w:t>r reports or stock movements, di</w:t>
      </w:r>
      <w:r w:rsidR="008328DD" w:rsidRPr="0095762D">
        <w:t>spatches, etc.;</w:t>
      </w:r>
      <w:r w:rsidR="001D49EC" w:rsidRPr="0095762D">
        <w:t xml:space="preserve"> and</w:t>
      </w:r>
    </w:p>
    <w:p w14:paraId="7A26391B" w14:textId="77777777" w:rsidR="0089387C" w:rsidRPr="0095762D" w:rsidRDefault="0089387C" w:rsidP="00151383">
      <w:pPr>
        <w:pStyle w:val="SubLevel3"/>
      </w:pPr>
      <w:r w:rsidRPr="0095762D">
        <w:t>supervises the receipt and delivery of goods, records, outgoing goods, responsible for the contents of a store.</w:t>
      </w:r>
    </w:p>
    <w:p w14:paraId="2769B553" w14:textId="77777777" w:rsidR="0089387C" w:rsidRPr="0095762D" w:rsidRDefault="0089387C" w:rsidP="00D334CF">
      <w:pPr>
        <w:pStyle w:val="SubLevel1Bold"/>
      </w:pPr>
      <w:r w:rsidRPr="0095762D">
        <w:t>Security</w:t>
      </w:r>
    </w:p>
    <w:p w14:paraId="1D5DF604" w14:textId="77777777" w:rsidR="0089387C" w:rsidRPr="0095762D" w:rsidRDefault="0089387C" w:rsidP="00D334CF">
      <w:pPr>
        <w:pStyle w:val="SubLevel2"/>
      </w:pPr>
      <w:r w:rsidRPr="0095762D">
        <w:rPr>
          <w:b/>
          <w:bCs/>
        </w:rPr>
        <w:t>Doorperson/security officer</w:t>
      </w:r>
      <w:r w:rsidRPr="0095762D">
        <w:rPr>
          <w:b/>
          <w:bCs/>
          <w:spacing w:val="6"/>
          <w:sz w:val="22"/>
          <w:szCs w:val="22"/>
        </w:rPr>
        <w:t xml:space="preserve"> </w:t>
      </w:r>
      <w:r w:rsidRPr="0095762D">
        <w:rPr>
          <w:b/>
          <w:bCs/>
        </w:rPr>
        <w:t xml:space="preserve">grade 1 </w:t>
      </w:r>
      <w:r w:rsidRPr="0095762D">
        <w:t>means a person who assists in maintenance of dress standards and good order at an establishment.</w:t>
      </w:r>
    </w:p>
    <w:p w14:paraId="38B3A828" w14:textId="77777777" w:rsidR="0089387C" w:rsidRPr="0095762D" w:rsidRDefault="0089387C" w:rsidP="008328DD">
      <w:pPr>
        <w:pStyle w:val="SubLevel2"/>
      </w:pPr>
      <w:r w:rsidRPr="0095762D">
        <w:rPr>
          <w:b/>
          <w:bCs/>
        </w:rPr>
        <w:t>Timekeeper/security officer</w:t>
      </w:r>
      <w:r w:rsidRPr="0095762D">
        <w:rPr>
          <w:b/>
          <w:bCs/>
          <w:spacing w:val="8"/>
          <w:sz w:val="22"/>
          <w:szCs w:val="22"/>
        </w:rPr>
        <w:t xml:space="preserve"> </w:t>
      </w:r>
      <w:r w:rsidRPr="0095762D">
        <w:rPr>
          <w:b/>
          <w:bCs/>
        </w:rPr>
        <w:t xml:space="preserve">grade 2 </w:t>
      </w:r>
      <w:r w:rsidRPr="0095762D">
        <w:t>means a person who is responsible for timekeeping of staff, for the security of keys, for the checking in and out of delivery vehicles and/or for the supervision of doorperson/security officer</w:t>
      </w:r>
      <w:r w:rsidRPr="0095762D">
        <w:rPr>
          <w:spacing w:val="8"/>
        </w:rPr>
        <w:t xml:space="preserve"> </w:t>
      </w:r>
      <w:r w:rsidRPr="0095762D">
        <w:t>grade 1 personnel.</w:t>
      </w:r>
    </w:p>
    <w:p w14:paraId="5F46E2EB" w14:textId="77777777" w:rsidR="00D334CF" w:rsidRPr="0095762D" w:rsidRDefault="0089387C" w:rsidP="00D334CF">
      <w:pPr>
        <w:pStyle w:val="SubLevel1Bold"/>
      </w:pPr>
      <w:r w:rsidRPr="0095762D">
        <w:rPr>
          <w:bCs/>
        </w:rPr>
        <w:t xml:space="preserve">Handyperson </w:t>
      </w:r>
    </w:p>
    <w:p w14:paraId="3D7C29C9" w14:textId="77777777" w:rsidR="0089387C" w:rsidRPr="0095762D" w:rsidRDefault="00D334CF" w:rsidP="00333852">
      <w:r w:rsidRPr="0095762D">
        <w:t xml:space="preserve">Handyperson </w:t>
      </w:r>
      <w:r w:rsidR="0089387C" w:rsidRPr="0095762D">
        <w:t>means a person who is not a tradesperson and whose duties include the performance of routine repair work and maintenance in and about the employer</w:t>
      </w:r>
      <w:r w:rsidR="00F84779" w:rsidRPr="0095762D">
        <w:t>’</w:t>
      </w:r>
      <w:r w:rsidR="0089387C" w:rsidRPr="0095762D">
        <w:t>s premises.</w:t>
      </w:r>
    </w:p>
    <w:bookmarkEnd w:id="236"/>
    <w:p w14:paraId="5F5BEABF" w14:textId="77777777" w:rsidR="005C1532" w:rsidRPr="0095762D" w:rsidRDefault="005C1532" w:rsidP="005C1532">
      <w:pPr>
        <w:pStyle w:val="Subdocument"/>
      </w:pPr>
      <w:r w:rsidRPr="0095762D">
        <w:br w:type="page"/>
      </w:r>
      <w:bookmarkStart w:id="239" w:name="_Ref241402803"/>
      <w:bookmarkStart w:id="240" w:name="_Toc37259573"/>
      <w:r w:rsidRPr="0095762D">
        <w:lastRenderedPageBreak/>
        <w:t>—</w:t>
      </w:r>
      <w:bookmarkStart w:id="241" w:name="Sched_c"/>
      <w:r w:rsidRPr="0095762D">
        <w:t>Supported Wage System</w:t>
      </w:r>
      <w:bookmarkEnd w:id="239"/>
      <w:bookmarkEnd w:id="240"/>
    </w:p>
    <w:p w14:paraId="64497C59" w14:textId="040A8F1E" w:rsidR="00864B27" w:rsidRPr="0095762D" w:rsidRDefault="00864B27" w:rsidP="00864B27">
      <w:pPr>
        <w:pStyle w:val="History"/>
      </w:pPr>
      <w:r w:rsidRPr="0095762D">
        <w:t>[</w:t>
      </w:r>
      <w:r w:rsidR="00176071" w:rsidRPr="0095762D">
        <w:t>V</w:t>
      </w:r>
      <w:r w:rsidRPr="0095762D">
        <w:t xml:space="preserve">aried by </w:t>
      </w:r>
      <w:hyperlink r:id="rId226" w:history="1">
        <w:r w:rsidRPr="0095762D">
          <w:rPr>
            <w:rStyle w:val="Hyperlink"/>
          </w:rPr>
          <w:t>PR998748</w:t>
        </w:r>
      </w:hyperlink>
      <w:r w:rsidR="00176071" w:rsidRPr="0095762D">
        <w:t xml:space="preserve">, </w:t>
      </w:r>
      <w:hyperlink r:id="rId227" w:history="1">
        <w:r w:rsidR="00176071" w:rsidRPr="0095762D">
          <w:rPr>
            <w:rStyle w:val="Hyperlink"/>
          </w:rPr>
          <w:t>PR510670</w:t>
        </w:r>
      </w:hyperlink>
      <w:r w:rsidR="007451ED" w:rsidRPr="0095762D">
        <w:t xml:space="preserve">, </w:t>
      </w:r>
      <w:hyperlink r:id="rId228" w:history="1">
        <w:r w:rsidR="007451ED" w:rsidRPr="0095762D">
          <w:rPr>
            <w:rStyle w:val="Hyperlink"/>
          </w:rPr>
          <w:t>PR525068</w:t>
        </w:r>
      </w:hyperlink>
      <w:r w:rsidR="00EF7C6E" w:rsidRPr="0095762D">
        <w:t xml:space="preserve">, </w:t>
      </w:r>
      <w:hyperlink r:id="rId229" w:history="1">
        <w:r w:rsidR="00EF7C6E" w:rsidRPr="0095762D">
          <w:rPr>
            <w:rStyle w:val="Hyperlink"/>
          </w:rPr>
          <w:t>PR537893</w:t>
        </w:r>
      </w:hyperlink>
      <w:r w:rsidR="00626AE9" w:rsidRPr="0095762D">
        <w:t xml:space="preserve">, </w:t>
      </w:r>
      <w:hyperlink r:id="rId230" w:history="1">
        <w:r w:rsidR="00626AE9" w:rsidRPr="0095762D">
          <w:rPr>
            <w:rStyle w:val="Hyperlink"/>
          </w:rPr>
          <w:t>PR542239</w:t>
        </w:r>
      </w:hyperlink>
      <w:r w:rsidR="00E83133" w:rsidRPr="0095762D">
        <w:t>,</w:t>
      </w:r>
      <w:r w:rsidR="00E83133" w:rsidRPr="0095762D">
        <w:rPr>
          <w:szCs w:val="20"/>
        </w:rPr>
        <w:t xml:space="preserve"> </w:t>
      </w:r>
      <w:hyperlink r:id="rId231" w:history="1">
        <w:r w:rsidR="00E83133" w:rsidRPr="0095762D">
          <w:rPr>
            <w:rStyle w:val="Hyperlink"/>
            <w:szCs w:val="20"/>
          </w:rPr>
          <w:t>PR551831</w:t>
        </w:r>
      </w:hyperlink>
      <w:r w:rsidR="00863F51" w:rsidRPr="0095762D">
        <w:t xml:space="preserve">, </w:t>
      </w:r>
      <w:hyperlink r:id="rId232" w:history="1">
        <w:r w:rsidR="00863F51" w:rsidRPr="0095762D">
          <w:rPr>
            <w:rStyle w:val="Hyperlink"/>
          </w:rPr>
          <w:t>PR568050</w:t>
        </w:r>
      </w:hyperlink>
      <w:r w:rsidR="002B5A37" w:rsidRPr="0095762D">
        <w:rPr>
          <w:rStyle w:val="Hyperlink"/>
          <w:color w:val="auto"/>
          <w:u w:val="none"/>
        </w:rPr>
        <w:t xml:space="preserve">, </w:t>
      </w:r>
      <w:hyperlink r:id="rId233" w:history="1">
        <w:r w:rsidR="002B5A37" w:rsidRPr="0095762D">
          <w:rPr>
            <w:rStyle w:val="Hyperlink"/>
          </w:rPr>
          <w:t>PR581528</w:t>
        </w:r>
      </w:hyperlink>
      <w:r w:rsidR="005F693A" w:rsidRPr="0095762D">
        <w:rPr>
          <w:rStyle w:val="Hyperlink"/>
          <w:color w:val="auto"/>
          <w:u w:val="none"/>
        </w:rPr>
        <w:t xml:space="preserve">, </w:t>
      </w:r>
      <w:hyperlink r:id="rId234" w:history="1">
        <w:r w:rsidR="005F693A" w:rsidRPr="0095762D">
          <w:rPr>
            <w:rStyle w:val="Hyperlink"/>
            <w:szCs w:val="22"/>
          </w:rPr>
          <w:t>PR592689</w:t>
        </w:r>
      </w:hyperlink>
      <w:r w:rsidR="000C3B0F" w:rsidRPr="0095762D">
        <w:rPr>
          <w:rStyle w:val="Hyperlink"/>
          <w:color w:val="auto"/>
          <w:u w:val="none"/>
        </w:rPr>
        <w:t xml:space="preserve">, </w:t>
      </w:r>
      <w:hyperlink r:id="rId235" w:history="1">
        <w:r w:rsidR="000C3B0F" w:rsidRPr="0095762D">
          <w:rPr>
            <w:rStyle w:val="Hyperlink"/>
          </w:rPr>
          <w:t>PR606630</w:t>
        </w:r>
      </w:hyperlink>
      <w:r w:rsidR="00C7542B">
        <w:t xml:space="preserve">, </w:t>
      </w:r>
      <w:hyperlink r:id="rId236" w:history="1">
        <w:r w:rsidR="00C7542B" w:rsidRPr="00B81DBE">
          <w:rPr>
            <w:rStyle w:val="Hyperlink"/>
          </w:rPr>
          <w:t>PR709080</w:t>
        </w:r>
      </w:hyperlink>
      <w:r w:rsidR="00C7542B">
        <w:t>]</w:t>
      </w:r>
    </w:p>
    <w:p w14:paraId="72344FCD" w14:textId="77777777" w:rsidR="00FA3CE7" w:rsidRPr="0095762D" w:rsidRDefault="00FA3CE7" w:rsidP="00FA3CE7">
      <w:pPr>
        <w:pStyle w:val="SubLevel1"/>
      </w:pPr>
      <w:r w:rsidRPr="0095762D">
        <w:t xml:space="preserve">This schedule defines the conditions which will apply to employees who because of the effects of a disability are eligible for a supported wage under the terms of this award. </w:t>
      </w:r>
    </w:p>
    <w:p w14:paraId="5BE653C5" w14:textId="242119FD" w:rsidR="00863F51" w:rsidRPr="0095762D" w:rsidRDefault="00863F51" w:rsidP="00863F51">
      <w:pPr>
        <w:pStyle w:val="History"/>
      </w:pPr>
      <w:r w:rsidRPr="0095762D">
        <w:t xml:space="preserve">[C.2 varied by </w:t>
      </w:r>
      <w:hyperlink r:id="rId237" w:history="1">
        <w:r w:rsidRPr="0095762D">
          <w:rPr>
            <w:rStyle w:val="Hyperlink"/>
          </w:rPr>
          <w:t>PR568050</w:t>
        </w:r>
      </w:hyperlink>
      <w:r w:rsidRPr="0095762D">
        <w:t xml:space="preserve"> ppc 01Jul15]</w:t>
      </w:r>
    </w:p>
    <w:p w14:paraId="2E28A6C7" w14:textId="77777777" w:rsidR="00FA3CE7" w:rsidRPr="0095762D" w:rsidRDefault="00FA3CE7" w:rsidP="00FA3CE7">
      <w:pPr>
        <w:pStyle w:val="SubLevel1"/>
      </w:pPr>
      <w:r w:rsidRPr="0095762D">
        <w:t>In this schedule:</w:t>
      </w:r>
    </w:p>
    <w:p w14:paraId="6892DD95" w14:textId="77777777" w:rsidR="00FA3CE7" w:rsidRPr="0095762D" w:rsidRDefault="00FA3CE7" w:rsidP="00FA3CE7">
      <w:pPr>
        <w:pStyle w:val="Block1"/>
      </w:pPr>
      <w:r w:rsidRPr="0095762D">
        <w:rPr>
          <w:b/>
        </w:rPr>
        <w:t>approved assessor</w:t>
      </w:r>
      <w:r w:rsidRPr="0095762D">
        <w:t xml:space="preserve"> means a person accredited by the management unit established by the Commonwealth under the supported wage system to perform assessments of an individual</w:t>
      </w:r>
      <w:r w:rsidR="00F84779" w:rsidRPr="0095762D">
        <w:t>’</w:t>
      </w:r>
      <w:r w:rsidRPr="0095762D">
        <w:t>s productive capacity within the supported wage system</w:t>
      </w:r>
    </w:p>
    <w:p w14:paraId="654B8D4B" w14:textId="77777777" w:rsidR="00FA3CE7" w:rsidRPr="0095762D" w:rsidRDefault="00FA3CE7" w:rsidP="00FA3CE7">
      <w:pPr>
        <w:pStyle w:val="Block1"/>
      </w:pPr>
      <w:r w:rsidRPr="0095762D">
        <w:rPr>
          <w:b/>
        </w:rPr>
        <w:t>assessment instrument</w:t>
      </w:r>
      <w:r w:rsidRPr="0095762D">
        <w:t xml:space="preserve"> means the tool provided for under the supported wage system that records the assessment of the productive capacity of the person to be employed under the supported wage system</w:t>
      </w:r>
    </w:p>
    <w:p w14:paraId="1E78733B" w14:textId="77777777" w:rsidR="00FA3CE7" w:rsidRPr="0095762D" w:rsidRDefault="00FA3CE7" w:rsidP="00FA3CE7">
      <w:pPr>
        <w:pStyle w:val="Block1"/>
      </w:pPr>
      <w:r w:rsidRPr="0095762D">
        <w:rPr>
          <w:b/>
        </w:rPr>
        <w:t>disability support pension</w:t>
      </w:r>
      <w:r w:rsidRPr="0095762D">
        <w:t xml:space="preserve"> means the Commonwealth pension scheme to provide income security for persons with a disability as provided under the </w:t>
      </w:r>
      <w:r w:rsidRPr="0095762D">
        <w:rPr>
          <w:i/>
        </w:rPr>
        <w:t xml:space="preserve">Social Security Act 1991 </w:t>
      </w:r>
      <w:r w:rsidRPr="0095762D">
        <w:t>(Cth), as amended from time to time, or any successor to that scheme</w:t>
      </w:r>
    </w:p>
    <w:p w14:paraId="0DE95103" w14:textId="77777777" w:rsidR="00FA3CE7" w:rsidRPr="0095762D" w:rsidRDefault="00FA3CE7" w:rsidP="00FA3CE7">
      <w:pPr>
        <w:pStyle w:val="Block1"/>
      </w:pPr>
      <w:r w:rsidRPr="0095762D">
        <w:rPr>
          <w:b/>
        </w:rPr>
        <w:t>relevant minimum wage</w:t>
      </w:r>
      <w:r w:rsidRPr="0095762D">
        <w:t xml:space="preserve"> means the minimum wage prescribed in this award for the class of work for which an employee is engaged</w:t>
      </w:r>
    </w:p>
    <w:p w14:paraId="4AD5AADE" w14:textId="24EEB935" w:rsidR="00FA3CE7" w:rsidRPr="0095762D" w:rsidRDefault="00FA3CE7" w:rsidP="00FA3CE7">
      <w:pPr>
        <w:pStyle w:val="Block1"/>
      </w:pPr>
      <w:r w:rsidRPr="0095762D">
        <w:rPr>
          <w:b/>
        </w:rPr>
        <w:t>supported wage system</w:t>
      </w:r>
      <w:r w:rsidRPr="0095762D">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38" w:history="1">
        <w:r w:rsidRPr="0095762D">
          <w:rPr>
            <w:rStyle w:val="Hyperlink"/>
            <w:lang w:val="en-GB" w:eastAsia="en-US"/>
          </w:rPr>
          <w:t>www.jobaccess.gov.au</w:t>
        </w:r>
      </w:hyperlink>
    </w:p>
    <w:p w14:paraId="0208EB22" w14:textId="77777777" w:rsidR="00FA3CE7" w:rsidRPr="0095762D" w:rsidRDefault="00FA3CE7" w:rsidP="00FA3CE7">
      <w:pPr>
        <w:pStyle w:val="Block1"/>
      </w:pPr>
      <w:r w:rsidRPr="0095762D">
        <w:rPr>
          <w:b/>
        </w:rPr>
        <w:t>SWS wage assessment agreement</w:t>
      </w:r>
      <w:r w:rsidRPr="0095762D">
        <w:t xml:space="preserve"> means the document in the form required by the </w:t>
      </w:r>
      <w:r w:rsidR="00863F51" w:rsidRPr="0095762D">
        <w:t>Department of Social Services</w:t>
      </w:r>
      <w:r w:rsidRPr="0095762D">
        <w:t xml:space="preserve"> that records the employee</w:t>
      </w:r>
      <w:r w:rsidR="00F84779" w:rsidRPr="0095762D">
        <w:t>’</w:t>
      </w:r>
      <w:r w:rsidRPr="0095762D">
        <w:t>s productive capacity and agreed wage rate</w:t>
      </w:r>
    </w:p>
    <w:p w14:paraId="2B311AB8" w14:textId="77777777" w:rsidR="00FA3CE7" w:rsidRPr="0095762D" w:rsidRDefault="00FA3CE7" w:rsidP="00FA3CE7">
      <w:pPr>
        <w:pStyle w:val="SubLevel1Bold"/>
      </w:pPr>
      <w:r w:rsidRPr="0095762D">
        <w:t>Eligibility criteria</w:t>
      </w:r>
    </w:p>
    <w:p w14:paraId="15DAD47F" w14:textId="77777777" w:rsidR="00FA3CE7" w:rsidRPr="0095762D" w:rsidRDefault="00FA3CE7" w:rsidP="00FA3CE7">
      <w:pPr>
        <w:pStyle w:val="SubLevel2"/>
      </w:pPr>
      <w:r w:rsidRPr="0095762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0716D9D7" w14:textId="77777777" w:rsidR="00FA3CE7" w:rsidRPr="0095762D" w:rsidRDefault="00FA3CE7" w:rsidP="00FA3CE7">
      <w:pPr>
        <w:pStyle w:val="SubLevel2"/>
      </w:pPr>
      <w:r w:rsidRPr="0095762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12AFCE72" w14:textId="77777777" w:rsidR="00FA3CE7" w:rsidRPr="0095762D" w:rsidRDefault="00FA3CE7" w:rsidP="00FA3CE7">
      <w:pPr>
        <w:pStyle w:val="SubLevel1Bold"/>
      </w:pPr>
      <w:r w:rsidRPr="0095762D">
        <w:lastRenderedPageBreak/>
        <w:t>Supported wage rates</w:t>
      </w:r>
    </w:p>
    <w:p w14:paraId="7D8FADDF" w14:textId="77777777" w:rsidR="00FA3CE7" w:rsidRPr="0095762D" w:rsidRDefault="00FA3CE7" w:rsidP="00FA3CE7">
      <w:pPr>
        <w:pStyle w:val="SubLevel2"/>
        <w:keepNext/>
      </w:pPr>
      <w:r w:rsidRPr="0095762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A3CE7" w:rsidRPr="0095762D" w14:paraId="0D7663C8" w14:textId="77777777" w:rsidTr="005B26EB">
        <w:trPr>
          <w:cantSplit/>
          <w:tblHeader/>
        </w:trPr>
        <w:tc>
          <w:tcPr>
            <w:tcW w:w="3240" w:type="dxa"/>
          </w:tcPr>
          <w:p w14:paraId="0C0E48A3" w14:textId="48D657A8" w:rsidR="00FA3CE7" w:rsidRPr="0095762D" w:rsidRDefault="00FA3CE7" w:rsidP="005B0AAE">
            <w:pPr>
              <w:pStyle w:val="AMODTable"/>
              <w:jc w:val="center"/>
              <w:rPr>
                <w:b/>
                <w:bCs/>
                <w:lang w:val="en-GB" w:eastAsia="en-US"/>
              </w:rPr>
            </w:pPr>
            <w:r w:rsidRPr="0095762D">
              <w:rPr>
                <w:b/>
                <w:bCs/>
                <w:lang w:val="en-GB" w:eastAsia="en-US"/>
              </w:rPr>
              <w:t>Assessed capacity (</w:t>
            </w:r>
            <w:r w:rsidRPr="0095762D">
              <w:rPr>
                <w:b/>
              </w:rPr>
              <w:t xml:space="preserve">clause </w:t>
            </w:r>
            <w:r w:rsidR="00034398" w:rsidRPr="0095762D">
              <w:fldChar w:fldCharType="begin"/>
            </w:r>
            <w:r w:rsidR="00034398" w:rsidRPr="0095762D">
              <w:instrText xml:space="preserve"> REF _Ref226165170 \r \h  \* MERGEFORMAT </w:instrText>
            </w:r>
            <w:r w:rsidR="00034398" w:rsidRPr="0095762D">
              <w:fldChar w:fldCharType="separate"/>
            </w:r>
            <w:r w:rsidR="00A17DD0" w:rsidRPr="00A17DD0">
              <w:rPr>
                <w:b/>
              </w:rPr>
              <w:t>C.5</w:t>
            </w:r>
            <w:r w:rsidR="00034398" w:rsidRPr="0095762D">
              <w:fldChar w:fldCharType="end"/>
            </w:r>
            <w:r w:rsidRPr="0095762D">
              <w:rPr>
                <w:b/>
                <w:bCs/>
                <w:lang w:val="en-GB" w:eastAsia="en-US"/>
              </w:rPr>
              <w:t>)</w:t>
            </w:r>
          </w:p>
          <w:p w14:paraId="1B055C2D" w14:textId="77777777" w:rsidR="00FA3CE7" w:rsidRPr="0095762D" w:rsidRDefault="00FA3CE7" w:rsidP="005B0AAE">
            <w:pPr>
              <w:pStyle w:val="AMODTable"/>
              <w:jc w:val="center"/>
              <w:rPr>
                <w:lang w:val="en-GB" w:eastAsia="en-US"/>
              </w:rPr>
            </w:pPr>
            <w:r w:rsidRPr="0095762D">
              <w:rPr>
                <w:b/>
                <w:bCs/>
                <w:lang w:val="en-GB" w:eastAsia="en-US"/>
              </w:rPr>
              <w:t>%</w:t>
            </w:r>
          </w:p>
        </w:tc>
        <w:tc>
          <w:tcPr>
            <w:tcW w:w="3420" w:type="dxa"/>
          </w:tcPr>
          <w:p w14:paraId="37ADDE59" w14:textId="77777777" w:rsidR="00FA3CE7" w:rsidRPr="0095762D" w:rsidRDefault="00FA3CE7" w:rsidP="005B0AAE">
            <w:pPr>
              <w:pStyle w:val="AMODTable"/>
              <w:jc w:val="center"/>
              <w:rPr>
                <w:b/>
                <w:bCs/>
                <w:lang w:val="en-GB" w:eastAsia="en-US"/>
              </w:rPr>
            </w:pPr>
            <w:r w:rsidRPr="0095762D">
              <w:rPr>
                <w:b/>
                <w:bCs/>
                <w:lang w:val="en-GB" w:eastAsia="en-US"/>
              </w:rPr>
              <w:t>Relevant minimum wage</w:t>
            </w:r>
          </w:p>
          <w:p w14:paraId="2437D86C" w14:textId="77777777" w:rsidR="00FA3CE7" w:rsidRPr="0095762D" w:rsidRDefault="00FA3CE7" w:rsidP="005B0AAE">
            <w:pPr>
              <w:pStyle w:val="AMODTable"/>
              <w:jc w:val="center"/>
              <w:rPr>
                <w:lang w:val="en-GB" w:eastAsia="en-US"/>
              </w:rPr>
            </w:pPr>
            <w:r w:rsidRPr="0095762D">
              <w:rPr>
                <w:b/>
                <w:bCs/>
                <w:lang w:val="en-GB" w:eastAsia="en-US"/>
              </w:rPr>
              <w:t>%</w:t>
            </w:r>
          </w:p>
        </w:tc>
      </w:tr>
      <w:tr w:rsidR="00FA3CE7" w:rsidRPr="0095762D" w14:paraId="6B6F19B0" w14:textId="77777777" w:rsidTr="005B26EB">
        <w:tc>
          <w:tcPr>
            <w:tcW w:w="3240" w:type="dxa"/>
          </w:tcPr>
          <w:p w14:paraId="11DE9A25" w14:textId="77777777" w:rsidR="00FA3CE7" w:rsidRPr="0095762D" w:rsidRDefault="00FA3CE7" w:rsidP="005B0AAE">
            <w:pPr>
              <w:pStyle w:val="AMODTable"/>
              <w:jc w:val="center"/>
              <w:rPr>
                <w:lang w:val="en-GB" w:eastAsia="en-US"/>
              </w:rPr>
            </w:pPr>
            <w:r w:rsidRPr="0095762D">
              <w:rPr>
                <w:lang w:val="en-GB" w:eastAsia="en-US"/>
              </w:rPr>
              <w:t>10</w:t>
            </w:r>
          </w:p>
        </w:tc>
        <w:tc>
          <w:tcPr>
            <w:tcW w:w="3420" w:type="dxa"/>
          </w:tcPr>
          <w:p w14:paraId="23CC308B" w14:textId="77777777" w:rsidR="00FA3CE7" w:rsidRPr="0095762D" w:rsidRDefault="00FA3CE7" w:rsidP="005B0AAE">
            <w:pPr>
              <w:pStyle w:val="AMODTable"/>
              <w:jc w:val="center"/>
              <w:rPr>
                <w:lang w:val="en-GB" w:eastAsia="en-US"/>
              </w:rPr>
            </w:pPr>
            <w:r w:rsidRPr="0095762D">
              <w:rPr>
                <w:lang w:val="en-GB" w:eastAsia="en-US"/>
              </w:rPr>
              <w:t>10</w:t>
            </w:r>
          </w:p>
        </w:tc>
      </w:tr>
      <w:tr w:rsidR="00FA3CE7" w:rsidRPr="0095762D" w14:paraId="7B7296B4" w14:textId="77777777" w:rsidTr="005B26EB">
        <w:tc>
          <w:tcPr>
            <w:tcW w:w="3240" w:type="dxa"/>
          </w:tcPr>
          <w:p w14:paraId="203962EF" w14:textId="77777777" w:rsidR="00FA3CE7" w:rsidRPr="0095762D" w:rsidRDefault="00FA3CE7" w:rsidP="005B0AAE">
            <w:pPr>
              <w:pStyle w:val="AMODTable"/>
              <w:jc w:val="center"/>
              <w:rPr>
                <w:lang w:val="en-GB" w:eastAsia="en-US"/>
              </w:rPr>
            </w:pPr>
            <w:r w:rsidRPr="0095762D">
              <w:rPr>
                <w:lang w:val="en-GB" w:eastAsia="en-US"/>
              </w:rPr>
              <w:t>20</w:t>
            </w:r>
          </w:p>
        </w:tc>
        <w:tc>
          <w:tcPr>
            <w:tcW w:w="3420" w:type="dxa"/>
          </w:tcPr>
          <w:p w14:paraId="5495372D" w14:textId="77777777" w:rsidR="00FA3CE7" w:rsidRPr="0095762D" w:rsidRDefault="00FA3CE7" w:rsidP="005B0AAE">
            <w:pPr>
              <w:pStyle w:val="AMODTable"/>
              <w:jc w:val="center"/>
              <w:rPr>
                <w:lang w:val="en-GB" w:eastAsia="en-US"/>
              </w:rPr>
            </w:pPr>
            <w:r w:rsidRPr="0095762D">
              <w:rPr>
                <w:lang w:val="en-GB" w:eastAsia="en-US"/>
              </w:rPr>
              <w:t>20</w:t>
            </w:r>
          </w:p>
        </w:tc>
      </w:tr>
      <w:tr w:rsidR="00FA3CE7" w:rsidRPr="0095762D" w14:paraId="6DFD3503" w14:textId="77777777" w:rsidTr="005B26EB">
        <w:tc>
          <w:tcPr>
            <w:tcW w:w="3240" w:type="dxa"/>
          </w:tcPr>
          <w:p w14:paraId="760C8407" w14:textId="77777777" w:rsidR="00FA3CE7" w:rsidRPr="0095762D" w:rsidRDefault="00FA3CE7" w:rsidP="005B0AAE">
            <w:pPr>
              <w:pStyle w:val="AMODTable"/>
              <w:jc w:val="center"/>
              <w:rPr>
                <w:lang w:val="en-GB" w:eastAsia="en-US"/>
              </w:rPr>
            </w:pPr>
            <w:r w:rsidRPr="0095762D">
              <w:rPr>
                <w:lang w:val="en-GB" w:eastAsia="en-US"/>
              </w:rPr>
              <w:t>30</w:t>
            </w:r>
          </w:p>
        </w:tc>
        <w:tc>
          <w:tcPr>
            <w:tcW w:w="3420" w:type="dxa"/>
          </w:tcPr>
          <w:p w14:paraId="5931FE7F" w14:textId="77777777" w:rsidR="00FA3CE7" w:rsidRPr="0095762D" w:rsidRDefault="00FA3CE7" w:rsidP="005B0AAE">
            <w:pPr>
              <w:pStyle w:val="AMODTable"/>
              <w:jc w:val="center"/>
              <w:rPr>
                <w:lang w:val="en-GB" w:eastAsia="en-US"/>
              </w:rPr>
            </w:pPr>
            <w:r w:rsidRPr="0095762D">
              <w:rPr>
                <w:lang w:val="en-GB" w:eastAsia="en-US"/>
              </w:rPr>
              <w:t>30</w:t>
            </w:r>
          </w:p>
        </w:tc>
      </w:tr>
      <w:tr w:rsidR="00FA3CE7" w:rsidRPr="0095762D" w14:paraId="2C46D6C4" w14:textId="77777777" w:rsidTr="005B26EB">
        <w:tc>
          <w:tcPr>
            <w:tcW w:w="3240" w:type="dxa"/>
          </w:tcPr>
          <w:p w14:paraId="25E79CFE" w14:textId="77777777" w:rsidR="00FA3CE7" w:rsidRPr="0095762D" w:rsidRDefault="00FA3CE7" w:rsidP="005B0AAE">
            <w:pPr>
              <w:pStyle w:val="AMODTable"/>
              <w:jc w:val="center"/>
              <w:rPr>
                <w:lang w:val="en-GB" w:eastAsia="en-US"/>
              </w:rPr>
            </w:pPr>
            <w:r w:rsidRPr="0095762D">
              <w:rPr>
                <w:lang w:val="en-GB" w:eastAsia="en-US"/>
              </w:rPr>
              <w:t>40</w:t>
            </w:r>
          </w:p>
        </w:tc>
        <w:tc>
          <w:tcPr>
            <w:tcW w:w="3420" w:type="dxa"/>
          </w:tcPr>
          <w:p w14:paraId="417E7B23" w14:textId="77777777" w:rsidR="00FA3CE7" w:rsidRPr="0095762D" w:rsidRDefault="00FA3CE7" w:rsidP="005B0AAE">
            <w:pPr>
              <w:pStyle w:val="AMODTable"/>
              <w:jc w:val="center"/>
              <w:rPr>
                <w:lang w:val="en-GB" w:eastAsia="en-US"/>
              </w:rPr>
            </w:pPr>
            <w:r w:rsidRPr="0095762D">
              <w:rPr>
                <w:lang w:val="en-GB" w:eastAsia="en-US"/>
              </w:rPr>
              <w:t>40</w:t>
            </w:r>
          </w:p>
        </w:tc>
      </w:tr>
      <w:tr w:rsidR="00FA3CE7" w:rsidRPr="0095762D" w14:paraId="3F03AA89" w14:textId="77777777" w:rsidTr="005B26EB">
        <w:tc>
          <w:tcPr>
            <w:tcW w:w="3240" w:type="dxa"/>
          </w:tcPr>
          <w:p w14:paraId="34A9EA01" w14:textId="77777777" w:rsidR="00FA3CE7" w:rsidRPr="0095762D" w:rsidRDefault="00FA3CE7" w:rsidP="005B0AAE">
            <w:pPr>
              <w:pStyle w:val="AMODTable"/>
              <w:jc w:val="center"/>
              <w:rPr>
                <w:lang w:val="en-GB" w:eastAsia="en-US"/>
              </w:rPr>
            </w:pPr>
            <w:r w:rsidRPr="0095762D">
              <w:rPr>
                <w:lang w:val="en-GB" w:eastAsia="en-US"/>
              </w:rPr>
              <w:t>50</w:t>
            </w:r>
          </w:p>
        </w:tc>
        <w:tc>
          <w:tcPr>
            <w:tcW w:w="3420" w:type="dxa"/>
          </w:tcPr>
          <w:p w14:paraId="7583092B" w14:textId="77777777" w:rsidR="00FA3CE7" w:rsidRPr="0095762D" w:rsidRDefault="00FA3CE7" w:rsidP="005B0AAE">
            <w:pPr>
              <w:pStyle w:val="AMODTable"/>
              <w:jc w:val="center"/>
              <w:rPr>
                <w:lang w:val="en-GB" w:eastAsia="en-US"/>
              </w:rPr>
            </w:pPr>
            <w:r w:rsidRPr="0095762D">
              <w:rPr>
                <w:lang w:val="en-GB" w:eastAsia="en-US"/>
              </w:rPr>
              <w:t>50</w:t>
            </w:r>
          </w:p>
        </w:tc>
      </w:tr>
      <w:tr w:rsidR="00FA3CE7" w:rsidRPr="0095762D" w14:paraId="5D60AE5B" w14:textId="77777777" w:rsidTr="005B26EB">
        <w:tc>
          <w:tcPr>
            <w:tcW w:w="3240" w:type="dxa"/>
          </w:tcPr>
          <w:p w14:paraId="0AB2239D" w14:textId="77777777" w:rsidR="00FA3CE7" w:rsidRPr="0095762D" w:rsidRDefault="00FA3CE7" w:rsidP="005B0AAE">
            <w:pPr>
              <w:pStyle w:val="AMODTable"/>
              <w:jc w:val="center"/>
              <w:rPr>
                <w:lang w:val="en-GB" w:eastAsia="en-US"/>
              </w:rPr>
            </w:pPr>
            <w:r w:rsidRPr="0095762D">
              <w:rPr>
                <w:lang w:val="en-GB" w:eastAsia="en-US"/>
              </w:rPr>
              <w:t>60</w:t>
            </w:r>
          </w:p>
        </w:tc>
        <w:tc>
          <w:tcPr>
            <w:tcW w:w="3420" w:type="dxa"/>
          </w:tcPr>
          <w:p w14:paraId="6F0CE957" w14:textId="77777777" w:rsidR="00FA3CE7" w:rsidRPr="0095762D" w:rsidRDefault="00FA3CE7" w:rsidP="005B0AAE">
            <w:pPr>
              <w:pStyle w:val="AMODTable"/>
              <w:jc w:val="center"/>
              <w:rPr>
                <w:lang w:val="en-GB" w:eastAsia="en-US"/>
              </w:rPr>
            </w:pPr>
            <w:r w:rsidRPr="0095762D">
              <w:rPr>
                <w:lang w:val="en-GB" w:eastAsia="en-US"/>
              </w:rPr>
              <w:t>60</w:t>
            </w:r>
          </w:p>
        </w:tc>
      </w:tr>
      <w:tr w:rsidR="00FA3CE7" w:rsidRPr="0095762D" w14:paraId="54BBE651" w14:textId="77777777" w:rsidTr="005B26EB">
        <w:tc>
          <w:tcPr>
            <w:tcW w:w="3240" w:type="dxa"/>
          </w:tcPr>
          <w:p w14:paraId="610DCDB8" w14:textId="77777777" w:rsidR="00FA3CE7" w:rsidRPr="0095762D" w:rsidRDefault="00FA3CE7" w:rsidP="005B0AAE">
            <w:pPr>
              <w:pStyle w:val="AMODTable"/>
              <w:jc w:val="center"/>
              <w:rPr>
                <w:lang w:val="en-GB" w:eastAsia="en-US"/>
              </w:rPr>
            </w:pPr>
            <w:r w:rsidRPr="0095762D">
              <w:rPr>
                <w:lang w:val="en-GB" w:eastAsia="en-US"/>
              </w:rPr>
              <w:t>70</w:t>
            </w:r>
          </w:p>
        </w:tc>
        <w:tc>
          <w:tcPr>
            <w:tcW w:w="3420" w:type="dxa"/>
          </w:tcPr>
          <w:p w14:paraId="699A04ED" w14:textId="77777777" w:rsidR="00FA3CE7" w:rsidRPr="0095762D" w:rsidRDefault="00FA3CE7" w:rsidP="005B0AAE">
            <w:pPr>
              <w:pStyle w:val="AMODTable"/>
              <w:jc w:val="center"/>
              <w:rPr>
                <w:lang w:val="en-GB" w:eastAsia="en-US"/>
              </w:rPr>
            </w:pPr>
            <w:r w:rsidRPr="0095762D">
              <w:rPr>
                <w:lang w:val="en-GB" w:eastAsia="en-US"/>
              </w:rPr>
              <w:t>70</w:t>
            </w:r>
          </w:p>
        </w:tc>
      </w:tr>
      <w:tr w:rsidR="00FA3CE7" w:rsidRPr="0095762D" w14:paraId="03C10C72" w14:textId="77777777" w:rsidTr="005B26EB">
        <w:tc>
          <w:tcPr>
            <w:tcW w:w="3240" w:type="dxa"/>
          </w:tcPr>
          <w:p w14:paraId="477F92AF" w14:textId="77777777" w:rsidR="00FA3CE7" w:rsidRPr="0095762D" w:rsidRDefault="00FA3CE7" w:rsidP="005B0AAE">
            <w:pPr>
              <w:pStyle w:val="AMODTable"/>
              <w:jc w:val="center"/>
              <w:rPr>
                <w:lang w:val="en-GB" w:eastAsia="en-US"/>
              </w:rPr>
            </w:pPr>
            <w:r w:rsidRPr="0095762D">
              <w:rPr>
                <w:lang w:val="en-GB" w:eastAsia="en-US"/>
              </w:rPr>
              <w:t>80</w:t>
            </w:r>
          </w:p>
        </w:tc>
        <w:tc>
          <w:tcPr>
            <w:tcW w:w="3420" w:type="dxa"/>
          </w:tcPr>
          <w:p w14:paraId="042B1493" w14:textId="77777777" w:rsidR="00FA3CE7" w:rsidRPr="0095762D" w:rsidRDefault="00FA3CE7" w:rsidP="005B0AAE">
            <w:pPr>
              <w:pStyle w:val="AMODTable"/>
              <w:jc w:val="center"/>
              <w:rPr>
                <w:lang w:val="en-GB" w:eastAsia="en-US"/>
              </w:rPr>
            </w:pPr>
            <w:r w:rsidRPr="0095762D">
              <w:rPr>
                <w:lang w:val="en-GB" w:eastAsia="en-US"/>
              </w:rPr>
              <w:t>80</w:t>
            </w:r>
          </w:p>
        </w:tc>
      </w:tr>
      <w:tr w:rsidR="00FA3CE7" w:rsidRPr="0095762D" w14:paraId="2479B2B3" w14:textId="77777777" w:rsidTr="005B26EB">
        <w:tc>
          <w:tcPr>
            <w:tcW w:w="3240" w:type="dxa"/>
          </w:tcPr>
          <w:p w14:paraId="20071801" w14:textId="77777777" w:rsidR="00FA3CE7" w:rsidRPr="0095762D" w:rsidRDefault="00FA3CE7" w:rsidP="005B0AAE">
            <w:pPr>
              <w:pStyle w:val="AMODTable"/>
              <w:jc w:val="center"/>
              <w:rPr>
                <w:lang w:val="en-GB" w:eastAsia="en-US"/>
              </w:rPr>
            </w:pPr>
            <w:r w:rsidRPr="0095762D">
              <w:rPr>
                <w:lang w:val="en-GB" w:eastAsia="en-US"/>
              </w:rPr>
              <w:t>90</w:t>
            </w:r>
          </w:p>
        </w:tc>
        <w:tc>
          <w:tcPr>
            <w:tcW w:w="3420" w:type="dxa"/>
          </w:tcPr>
          <w:p w14:paraId="4B30A6BE" w14:textId="77777777" w:rsidR="00FA3CE7" w:rsidRPr="0095762D" w:rsidRDefault="00FA3CE7" w:rsidP="005B0AAE">
            <w:pPr>
              <w:pStyle w:val="AMODTable"/>
              <w:jc w:val="center"/>
              <w:rPr>
                <w:lang w:val="en-GB" w:eastAsia="en-US"/>
              </w:rPr>
            </w:pPr>
            <w:r w:rsidRPr="0095762D">
              <w:rPr>
                <w:lang w:val="en-GB" w:eastAsia="en-US"/>
              </w:rPr>
              <w:t>90</w:t>
            </w:r>
          </w:p>
        </w:tc>
      </w:tr>
    </w:tbl>
    <w:p w14:paraId="6BC9312D" w14:textId="2B8D74D7" w:rsidR="00864B27" w:rsidRPr="0095762D" w:rsidRDefault="00864B27" w:rsidP="00864B27">
      <w:pPr>
        <w:pStyle w:val="History"/>
      </w:pPr>
      <w:r w:rsidRPr="0095762D">
        <w:t xml:space="preserve">[C.4.2 varied by </w:t>
      </w:r>
      <w:hyperlink r:id="rId239" w:history="1">
        <w:r w:rsidRPr="0095762D">
          <w:rPr>
            <w:rStyle w:val="Hyperlink"/>
          </w:rPr>
          <w:t>PR998748</w:t>
        </w:r>
      </w:hyperlink>
      <w:r w:rsidR="00176071" w:rsidRPr="0095762D">
        <w:t>,</w:t>
      </w:r>
      <w:r w:rsidR="00DE2839" w:rsidRPr="0095762D">
        <w:t xml:space="preserve"> </w:t>
      </w:r>
      <w:hyperlink r:id="rId240" w:history="1">
        <w:r w:rsidR="00176071" w:rsidRPr="0095762D">
          <w:rPr>
            <w:rStyle w:val="Hyperlink"/>
          </w:rPr>
          <w:t>PR510670</w:t>
        </w:r>
      </w:hyperlink>
      <w:r w:rsidR="007451ED" w:rsidRPr="0095762D">
        <w:t>,</w:t>
      </w:r>
      <w:r w:rsidR="00DE2839" w:rsidRPr="0095762D">
        <w:t xml:space="preserve"> </w:t>
      </w:r>
      <w:hyperlink r:id="rId241" w:history="1">
        <w:r w:rsidR="007451ED" w:rsidRPr="0095762D">
          <w:rPr>
            <w:rStyle w:val="Hyperlink"/>
          </w:rPr>
          <w:t>PR525068</w:t>
        </w:r>
      </w:hyperlink>
      <w:r w:rsidR="00EF7C6E" w:rsidRPr="0095762D">
        <w:t xml:space="preserve">, </w:t>
      </w:r>
      <w:hyperlink r:id="rId242" w:history="1">
        <w:r w:rsidR="00EF7C6E" w:rsidRPr="0095762D">
          <w:rPr>
            <w:rStyle w:val="Hyperlink"/>
          </w:rPr>
          <w:t>PR537893</w:t>
        </w:r>
      </w:hyperlink>
      <w:r w:rsidR="00E83133" w:rsidRPr="0095762D">
        <w:t xml:space="preserve">, </w:t>
      </w:r>
      <w:hyperlink r:id="rId243" w:history="1">
        <w:r w:rsidR="00E83133" w:rsidRPr="0095762D">
          <w:rPr>
            <w:rStyle w:val="Hyperlink"/>
          </w:rPr>
          <w:t>PR551831</w:t>
        </w:r>
      </w:hyperlink>
      <w:r w:rsidR="00863F51" w:rsidRPr="0095762D">
        <w:t xml:space="preserve">, </w:t>
      </w:r>
      <w:hyperlink r:id="rId244" w:history="1">
        <w:r w:rsidR="00863F51" w:rsidRPr="0095762D">
          <w:rPr>
            <w:rStyle w:val="Hyperlink"/>
          </w:rPr>
          <w:t>PR568050</w:t>
        </w:r>
      </w:hyperlink>
      <w:r w:rsidR="002B5A37" w:rsidRPr="0095762D">
        <w:rPr>
          <w:rStyle w:val="Hyperlink"/>
          <w:color w:val="auto"/>
          <w:u w:val="none"/>
        </w:rPr>
        <w:t xml:space="preserve">, </w:t>
      </w:r>
      <w:hyperlink r:id="rId245" w:history="1">
        <w:r w:rsidR="002B5A37" w:rsidRPr="0095762D">
          <w:rPr>
            <w:rStyle w:val="Hyperlink"/>
          </w:rPr>
          <w:t>PR581528</w:t>
        </w:r>
      </w:hyperlink>
      <w:r w:rsidR="005F693A" w:rsidRPr="0095762D">
        <w:rPr>
          <w:rStyle w:val="Hyperlink"/>
          <w:color w:val="auto"/>
          <w:u w:val="none"/>
        </w:rPr>
        <w:t xml:space="preserve">, </w:t>
      </w:r>
      <w:hyperlink r:id="rId246" w:history="1">
        <w:r w:rsidR="005F693A" w:rsidRPr="0095762D">
          <w:rPr>
            <w:rStyle w:val="Hyperlink"/>
            <w:szCs w:val="22"/>
          </w:rPr>
          <w:t>PR592689</w:t>
        </w:r>
      </w:hyperlink>
      <w:r w:rsidR="000C3B0F" w:rsidRPr="0095762D">
        <w:t xml:space="preserve">, </w:t>
      </w:r>
      <w:hyperlink r:id="rId247" w:history="1">
        <w:r w:rsidR="000C3B0F" w:rsidRPr="0095762D">
          <w:rPr>
            <w:rStyle w:val="Hyperlink"/>
          </w:rPr>
          <w:t>PR606630</w:t>
        </w:r>
      </w:hyperlink>
      <w:r w:rsidR="000D488A">
        <w:t xml:space="preserve">, </w:t>
      </w:r>
      <w:hyperlink r:id="rId248" w:history="1">
        <w:r w:rsidR="000D488A" w:rsidRPr="00B81DBE">
          <w:rPr>
            <w:rStyle w:val="Hyperlink"/>
          </w:rPr>
          <w:t>PR709080</w:t>
        </w:r>
      </w:hyperlink>
      <w:r w:rsidR="000D488A">
        <w:t xml:space="preserve"> </w:t>
      </w:r>
      <w:r w:rsidR="002B5A37" w:rsidRPr="0095762D">
        <w:t>ppc 01Jul1</w:t>
      </w:r>
      <w:r w:rsidR="000D488A">
        <w:t>9</w:t>
      </w:r>
      <w:r w:rsidR="002B5A37" w:rsidRPr="0095762D">
        <w:rPr>
          <w:szCs w:val="20"/>
        </w:rPr>
        <w:t>]</w:t>
      </w:r>
    </w:p>
    <w:p w14:paraId="20707560" w14:textId="77777777" w:rsidR="00FA3CE7" w:rsidRPr="0095762D" w:rsidRDefault="00FA3CE7" w:rsidP="00FA3CE7">
      <w:pPr>
        <w:pStyle w:val="SubLevel2"/>
      </w:pPr>
      <w:r w:rsidRPr="0095762D">
        <w:t>Provided that the minimum amount payable mu</w:t>
      </w:r>
      <w:r w:rsidR="002B5A37" w:rsidRPr="0095762D">
        <w:t>st be not less than $8</w:t>
      </w:r>
      <w:r w:rsidR="000D488A">
        <w:t>7</w:t>
      </w:r>
      <w:r w:rsidRPr="0095762D">
        <w:t xml:space="preserve"> per week.</w:t>
      </w:r>
    </w:p>
    <w:p w14:paraId="15539841" w14:textId="77777777" w:rsidR="00FA3CE7" w:rsidRPr="0095762D" w:rsidRDefault="00FA3CE7" w:rsidP="00FA3CE7">
      <w:pPr>
        <w:pStyle w:val="SubLevel2"/>
      </w:pPr>
      <w:r w:rsidRPr="0095762D">
        <w:t>Where an employee</w:t>
      </w:r>
      <w:r w:rsidR="00F84779" w:rsidRPr="0095762D">
        <w:t>’</w:t>
      </w:r>
      <w:r w:rsidRPr="0095762D">
        <w:t>s assessed capacity is 10%, they must receive a high degree of assistance and support.</w:t>
      </w:r>
    </w:p>
    <w:p w14:paraId="4304A7D1" w14:textId="77777777" w:rsidR="00FA3CE7" w:rsidRPr="0095762D" w:rsidRDefault="00FA3CE7" w:rsidP="00FA3CE7">
      <w:pPr>
        <w:pStyle w:val="SubLevel1Bold"/>
      </w:pPr>
      <w:bookmarkStart w:id="242" w:name="_Ref226165170"/>
      <w:r w:rsidRPr="0095762D">
        <w:t>Assessment of capacity</w:t>
      </w:r>
      <w:bookmarkEnd w:id="242"/>
    </w:p>
    <w:p w14:paraId="24A6CB3A" w14:textId="77777777" w:rsidR="00FA3CE7" w:rsidRPr="0095762D" w:rsidRDefault="00FA3CE7" w:rsidP="00FA3CE7">
      <w:pPr>
        <w:pStyle w:val="SubLevel2"/>
      </w:pPr>
      <w:r w:rsidRPr="0095762D">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2DCF42CB" w14:textId="77777777" w:rsidR="00FA3CE7" w:rsidRPr="0095762D" w:rsidRDefault="00FA3CE7" w:rsidP="00FA3CE7">
      <w:pPr>
        <w:pStyle w:val="SubLevel2"/>
      </w:pPr>
      <w:r w:rsidRPr="0095762D">
        <w:t>All assessments made under this schedule must be documented in an SWS wage assessment agreement, and retained by the employer as a time and wages record in accordance with the Act.</w:t>
      </w:r>
    </w:p>
    <w:p w14:paraId="03422D9B" w14:textId="77777777" w:rsidR="00FA3CE7" w:rsidRPr="0095762D" w:rsidRDefault="00FA3CE7" w:rsidP="00FA3CE7">
      <w:pPr>
        <w:pStyle w:val="SubLevel1Bold"/>
      </w:pPr>
      <w:r w:rsidRPr="0095762D">
        <w:t>Lodgement of SWS wage assessment agreement</w:t>
      </w:r>
    </w:p>
    <w:p w14:paraId="1CDC4E34" w14:textId="6CC81413" w:rsidR="00626AE9" w:rsidRPr="0095762D" w:rsidRDefault="00626AE9" w:rsidP="00626AE9">
      <w:pPr>
        <w:pStyle w:val="History"/>
      </w:pPr>
      <w:r w:rsidRPr="0095762D">
        <w:t>[</w:t>
      </w:r>
      <w:r w:rsidR="00254A16" w:rsidRPr="0095762D">
        <w:t>C.6.1</w:t>
      </w:r>
      <w:r w:rsidRPr="0095762D">
        <w:t xml:space="preserve"> varied by </w:t>
      </w:r>
      <w:hyperlink r:id="rId249" w:history="1">
        <w:r w:rsidRPr="0095762D">
          <w:rPr>
            <w:rStyle w:val="Hyperlink"/>
          </w:rPr>
          <w:t>PR542239</w:t>
        </w:r>
      </w:hyperlink>
      <w:r w:rsidRPr="0095762D">
        <w:t xml:space="preserve"> ppc 04Dec13]</w:t>
      </w:r>
    </w:p>
    <w:p w14:paraId="4AB0F1E4" w14:textId="77777777" w:rsidR="00FA3CE7" w:rsidRPr="0095762D" w:rsidRDefault="00FA3CE7" w:rsidP="00FA3CE7">
      <w:pPr>
        <w:pStyle w:val="SubLevel2"/>
      </w:pPr>
      <w:r w:rsidRPr="0095762D">
        <w:t xml:space="preserve">All SWS wage assessment agreements under the conditions of this schedule, including the appropriate percentage of the relevant minimum wage to be paid to the employee, must be lodged by the employer with </w:t>
      </w:r>
      <w:r w:rsidR="00367654" w:rsidRPr="0095762D">
        <w:t>the Fair Work Commission</w:t>
      </w:r>
      <w:r w:rsidRPr="0095762D">
        <w:t>.</w:t>
      </w:r>
    </w:p>
    <w:p w14:paraId="013C8FDF" w14:textId="52B7110A" w:rsidR="00367654" w:rsidRPr="0095762D" w:rsidRDefault="00367654" w:rsidP="00367654">
      <w:pPr>
        <w:pStyle w:val="History"/>
      </w:pPr>
      <w:r w:rsidRPr="0095762D">
        <w:t xml:space="preserve">[C.6.2 varied by </w:t>
      </w:r>
      <w:hyperlink r:id="rId250" w:history="1">
        <w:r w:rsidRPr="0095762D">
          <w:rPr>
            <w:rStyle w:val="Hyperlink"/>
          </w:rPr>
          <w:t>PR542239</w:t>
        </w:r>
      </w:hyperlink>
      <w:r w:rsidRPr="0095762D">
        <w:t xml:space="preserve"> ppc 04Dec13]</w:t>
      </w:r>
    </w:p>
    <w:p w14:paraId="0B6821E6" w14:textId="77777777" w:rsidR="00FA3CE7" w:rsidRPr="0095762D" w:rsidRDefault="00FA3CE7" w:rsidP="00FA3CE7">
      <w:pPr>
        <w:pStyle w:val="SubLevel2"/>
      </w:pPr>
      <w:r w:rsidRPr="0095762D">
        <w:t xml:space="preserve">All SWS wage assessment agreements must be agreed and signed by the employee and employer parties to the assessment. Where a union which has an interest in the award is not a party to the assessment, the assessment will be referred by </w:t>
      </w:r>
      <w:r w:rsidR="00367654" w:rsidRPr="0095762D">
        <w:t>the Fair Work Commission</w:t>
      </w:r>
      <w:r w:rsidRPr="0095762D">
        <w:t xml:space="preserve"> to the union by certified mail and the agreement will take effect unless an objection is notified to </w:t>
      </w:r>
      <w:r w:rsidR="00367654" w:rsidRPr="0095762D">
        <w:t>the Fair Work Commission</w:t>
      </w:r>
      <w:r w:rsidRPr="0095762D">
        <w:t xml:space="preserve"> within 10 working days.</w:t>
      </w:r>
    </w:p>
    <w:p w14:paraId="34E93DC3" w14:textId="77777777" w:rsidR="00FA3CE7" w:rsidRPr="0095762D" w:rsidRDefault="00FA3CE7" w:rsidP="00FA3CE7">
      <w:pPr>
        <w:pStyle w:val="SubLevel1Bold"/>
      </w:pPr>
      <w:r w:rsidRPr="0095762D">
        <w:lastRenderedPageBreak/>
        <w:t>Review of assessment</w:t>
      </w:r>
    </w:p>
    <w:p w14:paraId="72F33293" w14:textId="77777777" w:rsidR="00FA3CE7" w:rsidRPr="0095762D" w:rsidRDefault="00FA3CE7" w:rsidP="00FA3CE7">
      <w:r w:rsidRPr="0095762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76E81398" w14:textId="77777777" w:rsidR="00FA3CE7" w:rsidRPr="0095762D" w:rsidRDefault="00FA3CE7" w:rsidP="00FA3CE7">
      <w:pPr>
        <w:pStyle w:val="SubLevel1Bold"/>
      </w:pPr>
      <w:r w:rsidRPr="0095762D">
        <w:t>Other terms and conditions of employment</w:t>
      </w:r>
    </w:p>
    <w:p w14:paraId="40449CE3" w14:textId="77777777" w:rsidR="00FA3CE7" w:rsidRPr="0095762D" w:rsidRDefault="00FA3CE7" w:rsidP="00FA3CE7">
      <w:r w:rsidRPr="0095762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2343953F" w14:textId="77777777" w:rsidR="00FA3CE7" w:rsidRPr="0095762D" w:rsidRDefault="00FA3CE7" w:rsidP="00FA3CE7">
      <w:pPr>
        <w:pStyle w:val="SubLevel1Bold"/>
      </w:pPr>
      <w:r w:rsidRPr="0095762D">
        <w:t>Workplace adjustment</w:t>
      </w:r>
    </w:p>
    <w:p w14:paraId="72C15120" w14:textId="77777777" w:rsidR="00FA3CE7" w:rsidRPr="0095762D" w:rsidRDefault="00FA3CE7" w:rsidP="00FA3CE7">
      <w:r w:rsidRPr="0095762D">
        <w:t>An employer wishing to employ a person under the provisions of this schedule must take reasonable steps to make changes in the workplace to enhance the employee</w:t>
      </w:r>
      <w:r w:rsidR="00F84779" w:rsidRPr="0095762D">
        <w:t>’</w:t>
      </w:r>
      <w:r w:rsidRPr="0095762D">
        <w:t>s capacity to do the job. Changes may involve re-design of job duties, working time arrangements and work organisation in consultation with other workers in the area.</w:t>
      </w:r>
    </w:p>
    <w:p w14:paraId="7D521E26" w14:textId="77777777" w:rsidR="00FA3CE7" w:rsidRPr="0095762D" w:rsidRDefault="00FA3CE7" w:rsidP="00FA3CE7">
      <w:pPr>
        <w:pStyle w:val="SubLevel1Bold"/>
      </w:pPr>
      <w:r w:rsidRPr="0095762D">
        <w:t>Trial period</w:t>
      </w:r>
    </w:p>
    <w:p w14:paraId="525B9CCD" w14:textId="77777777" w:rsidR="00FA3CE7" w:rsidRPr="0095762D" w:rsidRDefault="00FA3CE7" w:rsidP="00FA3CE7">
      <w:pPr>
        <w:pStyle w:val="SubLevel2"/>
      </w:pPr>
      <w:r w:rsidRPr="0095762D">
        <w:t>In order for an adequate assessment of the employee</w:t>
      </w:r>
      <w:r w:rsidR="00F84779" w:rsidRPr="0095762D">
        <w:t>’</w:t>
      </w:r>
      <w:r w:rsidRPr="0095762D">
        <w:t>s capacity to be made, an employer may employ a person under the provisions of this schedule for a trial period not exceeding 12 weeks, except that in some cases additional work adjustment time (not exceeding four weeks) may be needed.</w:t>
      </w:r>
    </w:p>
    <w:p w14:paraId="1F9B4E33" w14:textId="77777777" w:rsidR="00FA3CE7" w:rsidRPr="0095762D" w:rsidRDefault="00FA3CE7" w:rsidP="00FA3CE7">
      <w:pPr>
        <w:pStyle w:val="SubLevel2"/>
      </w:pPr>
      <w:r w:rsidRPr="0095762D">
        <w:t>During that trial period the assessment of capacity will be undertaken and the percentage of the relevant minimum wage for a continuing employment relationship will be determined.</w:t>
      </w:r>
    </w:p>
    <w:p w14:paraId="2413B952" w14:textId="4FD37ADF" w:rsidR="00864B27" w:rsidRPr="0095762D" w:rsidRDefault="00864B27" w:rsidP="00864B27">
      <w:pPr>
        <w:pStyle w:val="History"/>
      </w:pPr>
      <w:r w:rsidRPr="0095762D">
        <w:t xml:space="preserve">[C.10.3 varied by </w:t>
      </w:r>
      <w:hyperlink r:id="rId251" w:history="1">
        <w:r w:rsidRPr="0095762D">
          <w:rPr>
            <w:rStyle w:val="Hyperlink"/>
          </w:rPr>
          <w:t>PR998748</w:t>
        </w:r>
      </w:hyperlink>
      <w:r w:rsidR="00176071" w:rsidRPr="0095762D">
        <w:t xml:space="preserve">, </w:t>
      </w:r>
      <w:hyperlink r:id="rId252" w:history="1">
        <w:r w:rsidR="00176071" w:rsidRPr="0095762D">
          <w:rPr>
            <w:rStyle w:val="Hyperlink"/>
          </w:rPr>
          <w:t>PR510670</w:t>
        </w:r>
      </w:hyperlink>
      <w:r w:rsidR="008B1CF5" w:rsidRPr="0095762D">
        <w:t>,</w:t>
      </w:r>
      <w:r w:rsidR="007451ED" w:rsidRPr="0095762D">
        <w:t xml:space="preserve"> </w:t>
      </w:r>
      <w:hyperlink r:id="rId253" w:history="1">
        <w:r w:rsidR="007451ED" w:rsidRPr="0095762D">
          <w:rPr>
            <w:rStyle w:val="Hyperlink"/>
          </w:rPr>
          <w:t>PR525068</w:t>
        </w:r>
      </w:hyperlink>
      <w:r w:rsidR="00EF7C6E" w:rsidRPr="0095762D">
        <w:t xml:space="preserve">, </w:t>
      </w:r>
      <w:hyperlink r:id="rId254" w:history="1">
        <w:r w:rsidR="00EF7C6E" w:rsidRPr="0095762D">
          <w:rPr>
            <w:rStyle w:val="Hyperlink"/>
          </w:rPr>
          <w:t>PR537893</w:t>
        </w:r>
      </w:hyperlink>
      <w:r w:rsidR="00E83133" w:rsidRPr="0095762D">
        <w:t xml:space="preserve">, </w:t>
      </w:r>
      <w:hyperlink r:id="rId255" w:history="1">
        <w:r w:rsidR="00E83133" w:rsidRPr="0095762D">
          <w:rPr>
            <w:rStyle w:val="Hyperlink"/>
          </w:rPr>
          <w:t>PR551831</w:t>
        </w:r>
      </w:hyperlink>
      <w:r w:rsidR="00863F51" w:rsidRPr="0095762D">
        <w:t xml:space="preserve">, </w:t>
      </w:r>
      <w:hyperlink r:id="rId256" w:history="1">
        <w:r w:rsidR="00863F51" w:rsidRPr="0095762D">
          <w:rPr>
            <w:rStyle w:val="Hyperlink"/>
          </w:rPr>
          <w:t>PR568050</w:t>
        </w:r>
      </w:hyperlink>
      <w:r w:rsidR="002B5A37" w:rsidRPr="0095762D">
        <w:rPr>
          <w:rStyle w:val="Hyperlink"/>
          <w:color w:val="auto"/>
          <w:u w:val="none"/>
        </w:rPr>
        <w:t xml:space="preserve">, </w:t>
      </w:r>
      <w:hyperlink r:id="rId257" w:history="1">
        <w:r w:rsidR="002B5A37" w:rsidRPr="0095762D">
          <w:rPr>
            <w:rStyle w:val="Hyperlink"/>
          </w:rPr>
          <w:t>PR581528</w:t>
        </w:r>
      </w:hyperlink>
      <w:r w:rsidR="005F693A" w:rsidRPr="0095762D">
        <w:rPr>
          <w:rStyle w:val="Hyperlink"/>
          <w:color w:val="auto"/>
          <w:u w:val="none"/>
        </w:rPr>
        <w:t xml:space="preserve">, </w:t>
      </w:r>
      <w:hyperlink r:id="rId258" w:history="1">
        <w:r w:rsidR="005F693A" w:rsidRPr="0095762D">
          <w:rPr>
            <w:rStyle w:val="Hyperlink"/>
            <w:szCs w:val="22"/>
          </w:rPr>
          <w:t>PR592689</w:t>
        </w:r>
      </w:hyperlink>
      <w:r w:rsidR="000C3B0F" w:rsidRPr="0095762D">
        <w:t xml:space="preserve">, </w:t>
      </w:r>
      <w:hyperlink r:id="rId259" w:history="1">
        <w:r w:rsidR="000C3B0F" w:rsidRPr="0095762D">
          <w:rPr>
            <w:rStyle w:val="Hyperlink"/>
          </w:rPr>
          <w:t>PR606630</w:t>
        </w:r>
      </w:hyperlink>
      <w:r w:rsidR="00D14AD7">
        <w:t xml:space="preserve">, </w:t>
      </w:r>
      <w:hyperlink r:id="rId260" w:history="1">
        <w:r w:rsidR="00D14AD7" w:rsidRPr="00B81DBE">
          <w:rPr>
            <w:rStyle w:val="Hyperlink"/>
          </w:rPr>
          <w:t>PR709080</w:t>
        </w:r>
      </w:hyperlink>
      <w:r w:rsidR="00D14AD7">
        <w:t xml:space="preserve"> </w:t>
      </w:r>
      <w:r w:rsidR="002B5A37" w:rsidRPr="0095762D">
        <w:t>ppc 01Jul1</w:t>
      </w:r>
      <w:r w:rsidR="00D14AD7">
        <w:t>9</w:t>
      </w:r>
      <w:r w:rsidR="002B5A37" w:rsidRPr="0095762D">
        <w:rPr>
          <w:szCs w:val="20"/>
        </w:rPr>
        <w:t>]</w:t>
      </w:r>
    </w:p>
    <w:p w14:paraId="23B93A82" w14:textId="77777777" w:rsidR="00FA3CE7" w:rsidRPr="0095762D" w:rsidRDefault="00FA3CE7" w:rsidP="00FA3CE7">
      <w:pPr>
        <w:pStyle w:val="SubLevel2"/>
      </w:pPr>
      <w:r w:rsidRPr="0095762D">
        <w:t>The minimum amount payable to the employee during the trial</w:t>
      </w:r>
      <w:r w:rsidR="00E83133" w:rsidRPr="0095762D">
        <w:t xml:space="preserve"> period must be no less than $</w:t>
      </w:r>
      <w:r w:rsidR="00EF7C6E" w:rsidRPr="0095762D">
        <w:t>8</w:t>
      </w:r>
      <w:r w:rsidR="00D14AD7">
        <w:t>7</w:t>
      </w:r>
      <w:r w:rsidRPr="0095762D">
        <w:t xml:space="preserve"> per week.</w:t>
      </w:r>
    </w:p>
    <w:p w14:paraId="14065E27" w14:textId="77777777" w:rsidR="00FA3CE7" w:rsidRPr="0095762D" w:rsidRDefault="00FA3CE7" w:rsidP="00FA3CE7">
      <w:pPr>
        <w:pStyle w:val="SubLevel2"/>
      </w:pPr>
      <w:r w:rsidRPr="0095762D">
        <w:t>Work trials should include induction or training as appropriate to the job being trialled.</w:t>
      </w:r>
    </w:p>
    <w:p w14:paraId="5356B83D" w14:textId="2FA39EAD" w:rsidR="00FA3CE7" w:rsidRPr="0095762D" w:rsidRDefault="00FA3CE7" w:rsidP="00FA3CE7">
      <w:pPr>
        <w:pStyle w:val="SubLevel2"/>
      </w:pPr>
      <w:r w:rsidRPr="0095762D">
        <w:t>Where the employer and employee wish to establish a continuing employment relationship following the completion of the trial period, a further contract of employment will be entered into based on the outcome of assessment under clause </w:t>
      </w:r>
      <w:r w:rsidR="00F60784" w:rsidRPr="0095762D">
        <w:fldChar w:fldCharType="begin"/>
      </w:r>
      <w:r w:rsidRPr="0095762D">
        <w:instrText xml:space="preserve"> REF _Ref226165170 \r \h </w:instrText>
      </w:r>
      <w:r w:rsidR="0095762D">
        <w:instrText xml:space="preserve"> \* MERGEFORMAT </w:instrText>
      </w:r>
      <w:r w:rsidR="00F60784" w:rsidRPr="0095762D">
        <w:fldChar w:fldCharType="separate"/>
      </w:r>
      <w:r w:rsidR="00A17DD0">
        <w:t>C.5</w:t>
      </w:r>
      <w:r w:rsidR="00F60784" w:rsidRPr="0095762D">
        <w:fldChar w:fldCharType="end"/>
      </w:r>
      <w:r w:rsidRPr="0095762D">
        <w:t>.</w:t>
      </w:r>
    </w:p>
    <w:p w14:paraId="40E6CD3C" w14:textId="77777777" w:rsidR="008A4E52" w:rsidRPr="0095762D" w:rsidRDefault="005C1532">
      <w:pPr>
        <w:pStyle w:val="Subdocument"/>
      </w:pPr>
      <w:r w:rsidRPr="0095762D">
        <w:br w:type="page"/>
      </w:r>
      <w:bookmarkStart w:id="243" w:name="_Ref241402804"/>
      <w:bookmarkStart w:id="244" w:name="_Ref421705394"/>
      <w:bookmarkStart w:id="245" w:name="_Ref421705395"/>
      <w:bookmarkStart w:id="246" w:name="_Toc37259574"/>
      <w:bookmarkEnd w:id="241"/>
      <w:r w:rsidRPr="0095762D">
        <w:lastRenderedPageBreak/>
        <w:t>—</w:t>
      </w:r>
      <w:bookmarkStart w:id="247" w:name="Sched_d"/>
      <w:bookmarkEnd w:id="243"/>
      <w:r w:rsidR="008A4E52" w:rsidRPr="0095762D">
        <w:t>National Training Wage</w:t>
      </w:r>
      <w:bookmarkEnd w:id="244"/>
      <w:bookmarkEnd w:id="245"/>
      <w:bookmarkEnd w:id="246"/>
    </w:p>
    <w:p w14:paraId="715C3ECD" w14:textId="5F20E397" w:rsidR="007F449A" w:rsidRPr="0095762D" w:rsidRDefault="007F449A" w:rsidP="007F449A">
      <w:pPr>
        <w:pStyle w:val="History"/>
      </w:pPr>
      <w:r w:rsidRPr="0095762D">
        <w:t xml:space="preserve">[Varied by </w:t>
      </w:r>
      <w:hyperlink r:id="rId261" w:history="1">
        <w:r w:rsidRPr="0095762D">
          <w:rPr>
            <w:rStyle w:val="Hyperlink"/>
          </w:rPr>
          <w:t>PR998019</w:t>
        </w:r>
      </w:hyperlink>
      <w:r w:rsidR="00D47F55" w:rsidRPr="0095762D">
        <w:t xml:space="preserve">, </w:t>
      </w:r>
      <w:hyperlink r:id="rId262" w:history="1">
        <w:r w:rsidR="00D47F55" w:rsidRPr="0095762D">
          <w:rPr>
            <w:rStyle w:val="Hyperlink"/>
          </w:rPr>
          <w:t>PR509150</w:t>
        </w:r>
      </w:hyperlink>
      <w:r w:rsidR="00A944FE" w:rsidRPr="0095762D">
        <w:t xml:space="preserve">, </w:t>
      </w:r>
      <w:hyperlink r:id="rId263" w:history="1">
        <w:r w:rsidR="00A944FE" w:rsidRPr="0095762D">
          <w:rPr>
            <w:rStyle w:val="Hyperlink"/>
          </w:rPr>
          <w:t>PR522981</w:t>
        </w:r>
      </w:hyperlink>
      <w:r w:rsidR="00575CA2" w:rsidRPr="0095762D">
        <w:t xml:space="preserve">, </w:t>
      </w:r>
      <w:hyperlink r:id="rId264" w:history="1">
        <w:r w:rsidR="00575CA2" w:rsidRPr="0095762D">
          <w:rPr>
            <w:rStyle w:val="Hyperlink"/>
          </w:rPr>
          <w:t>PR536784</w:t>
        </w:r>
      </w:hyperlink>
      <w:r w:rsidR="00807F51" w:rsidRPr="0095762D">
        <w:t xml:space="preserve">, </w:t>
      </w:r>
      <w:hyperlink r:id="rId265" w:history="1">
        <w:r w:rsidR="00807F51" w:rsidRPr="0095762D">
          <w:rPr>
            <w:rStyle w:val="Hyperlink"/>
          </w:rPr>
          <w:t>PR545787</w:t>
        </w:r>
      </w:hyperlink>
      <w:r w:rsidR="00BB7688" w:rsidRPr="0095762D">
        <w:t xml:space="preserve">, </w:t>
      </w:r>
      <w:hyperlink r:id="rId266" w:history="1">
        <w:r w:rsidR="00BB7688" w:rsidRPr="0095762D">
          <w:rPr>
            <w:rStyle w:val="Hyperlink"/>
          </w:rPr>
          <w:t>PR551707</w:t>
        </w:r>
      </w:hyperlink>
      <w:r w:rsidR="00B72ACB" w:rsidRPr="0095762D">
        <w:t xml:space="preserve">, </w:t>
      </w:r>
      <w:hyperlink r:id="rId267" w:history="1">
        <w:r w:rsidR="00B72ACB" w:rsidRPr="0095762D">
          <w:rPr>
            <w:rStyle w:val="Hyperlink"/>
          </w:rPr>
          <w:t>PR566799</w:t>
        </w:r>
      </w:hyperlink>
      <w:r w:rsidR="00781868" w:rsidRPr="0095762D">
        <w:rPr>
          <w:rStyle w:val="Hyperlink"/>
          <w:color w:val="auto"/>
          <w:u w:val="none"/>
        </w:rPr>
        <w:t xml:space="preserve">, </w:t>
      </w:r>
      <w:hyperlink r:id="rId268" w:history="1">
        <w:r w:rsidR="00781868" w:rsidRPr="0095762D">
          <w:rPr>
            <w:rStyle w:val="Hyperlink"/>
          </w:rPr>
          <w:t>PR579913</w:t>
        </w:r>
      </w:hyperlink>
      <w:r w:rsidR="000A11E2" w:rsidRPr="0095762D">
        <w:t xml:space="preserve">; deleted by </w:t>
      </w:r>
      <w:hyperlink r:id="rId269" w:history="1">
        <w:r w:rsidR="000A11E2" w:rsidRPr="0095762D">
          <w:rPr>
            <w:rStyle w:val="Hyperlink"/>
            <w:lang w:val="en-US"/>
          </w:rPr>
          <w:t>PR593889</w:t>
        </w:r>
      </w:hyperlink>
      <w:r w:rsidR="000A11E2" w:rsidRPr="0095762D">
        <w:rPr>
          <w:lang w:val="en-US"/>
        </w:rPr>
        <w:t xml:space="preserve"> ppc 01Jul17]</w:t>
      </w:r>
    </w:p>
    <w:p w14:paraId="7AE22DAA" w14:textId="77777777" w:rsidR="005C1532" w:rsidRPr="0095762D" w:rsidRDefault="005C1532" w:rsidP="005C1532">
      <w:pPr>
        <w:pStyle w:val="Subdocument"/>
      </w:pPr>
      <w:r w:rsidRPr="0095762D">
        <w:br w:type="page"/>
      </w:r>
      <w:bookmarkStart w:id="248" w:name="_Ref241402818"/>
      <w:bookmarkStart w:id="249" w:name="_Toc37259575"/>
      <w:bookmarkEnd w:id="247"/>
      <w:r w:rsidRPr="0095762D">
        <w:lastRenderedPageBreak/>
        <w:t>—</w:t>
      </w:r>
      <w:bookmarkStart w:id="250" w:name="Sched_e"/>
      <w:r w:rsidRPr="0095762D">
        <w:t>School-based Apprentices</w:t>
      </w:r>
      <w:bookmarkEnd w:id="248"/>
      <w:bookmarkEnd w:id="249"/>
    </w:p>
    <w:p w14:paraId="51FEC1E0" w14:textId="100348AE" w:rsidR="00A133F1" w:rsidRPr="0095762D" w:rsidRDefault="00A133F1" w:rsidP="00A133F1">
      <w:pPr>
        <w:pStyle w:val="History"/>
      </w:pPr>
      <w:r w:rsidRPr="0095762D">
        <w:t xml:space="preserve">[Varied by </w:t>
      </w:r>
      <w:hyperlink r:id="rId270" w:history="1">
        <w:r w:rsidRPr="0095762D">
          <w:rPr>
            <w:rStyle w:val="Hyperlink"/>
          </w:rPr>
          <w:t>PR544294</w:t>
        </w:r>
      </w:hyperlink>
      <w:r w:rsidR="00B45C4C" w:rsidRPr="0095762D">
        <w:t xml:space="preserve">, </w:t>
      </w:r>
      <w:hyperlink r:id="rId271" w:history="1">
        <w:r w:rsidR="00B45C4C" w:rsidRPr="0095762D">
          <w:rPr>
            <w:rStyle w:val="Hyperlink"/>
          </w:rPr>
          <w:t>PR545333</w:t>
        </w:r>
      </w:hyperlink>
      <w:r w:rsidRPr="0095762D">
        <w:t>]</w:t>
      </w:r>
    </w:p>
    <w:p w14:paraId="3560969A" w14:textId="77777777" w:rsidR="00944674" w:rsidRPr="0095762D" w:rsidRDefault="00944674" w:rsidP="00944674">
      <w:pPr>
        <w:pStyle w:val="SubLevel1"/>
      </w:pPr>
      <w:r w:rsidRPr="0095762D">
        <w:t>This schedule applies to school-based apprentices. A school-based apprentice is a person who is undertaking an apprenticeship in accordance with this schedule while also undertaking a course of secondary education.</w:t>
      </w:r>
    </w:p>
    <w:p w14:paraId="557E5ED2" w14:textId="77777777" w:rsidR="00944674" w:rsidRPr="0095762D" w:rsidRDefault="00944674" w:rsidP="00944674">
      <w:pPr>
        <w:pStyle w:val="SubLevel1"/>
      </w:pPr>
      <w:r w:rsidRPr="0095762D">
        <w:t>A school-based apprenticeship may be undertaken in the trades covered by this award under a training agreement or contract of training for an apprentice declared or recognised by the relevant State or Territory authority.</w:t>
      </w:r>
    </w:p>
    <w:p w14:paraId="6C088610" w14:textId="77777777" w:rsidR="00944674" w:rsidRPr="0095762D" w:rsidRDefault="00944674" w:rsidP="00944674">
      <w:pPr>
        <w:pStyle w:val="SubLevel1"/>
      </w:pPr>
      <w:bookmarkStart w:id="251" w:name="_Ref220408268"/>
      <w:r w:rsidRPr="0095762D">
        <w:t>The relevant minimum wages for full-time junior and adult apprentices provided for in this award, calculated hourly, will apply to school-based apprentices for total hours worked including time deemed to be spent in off-the-job training.</w:t>
      </w:r>
      <w:bookmarkEnd w:id="251"/>
    </w:p>
    <w:p w14:paraId="1E0C039C" w14:textId="7073A692" w:rsidR="00944674" w:rsidRPr="0095762D" w:rsidRDefault="00944674" w:rsidP="00944674">
      <w:pPr>
        <w:pStyle w:val="SubLevel1"/>
      </w:pPr>
      <w:r w:rsidRPr="0095762D">
        <w:t xml:space="preserve">For the purposes of clause </w:t>
      </w:r>
      <w:r w:rsidR="00F60784" w:rsidRPr="0095762D">
        <w:fldChar w:fldCharType="begin"/>
      </w:r>
      <w:r w:rsidRPr="0095762D">
        <w:instrText xml:space="preserve"> REF _Ref220408268 \w \h </w:instrText>
      </w:r>
      <w:r w:rsidR="0095762D">
        <w:instrText xml:space="preserve"> \* MERGEFORMAT </w:instrText>
      </w:r>
      <w:r w:rsidR="00F60784" w:rsidRPr="0095762D">
        <w:fldChar w:fldCharType="separate"/>
      </w:r>
      <w:r w:rsidR="00A17DD0">
        <w:t>E.3</w:t>
      </w:r>
      <w:r w:rsidR="00F60784" w:rsidRPr="0095762D">
        <w:fldChar w:fldCharType="end"/>
      </w:r>
      <w:r w:rsidRPr="0095762D">
        <w:t>, where an apprentice is a full-time school student, the time spent in off-the-job training for which the apprentice must be paid is 25% of the actual hours worked each week on-the-job. The wages paid for training time may be averaged over the semester or year.</w:t>
      </w:r>
    </w:p>
    <w:p w14:paraId="4DF32B72" w14:textId="77777777" w:rsidR="00944674" w:rsidRPr="0095762D" w:rsidRDefault="00944674" w:rsidP="00944674">
      <w:pPr>
        <w:pStyle w:val="SubLevel1"/>
      </w:pPr>
      <w:r w:rsidRPr="0095762D">
        <w:t>A school-based apprentice must be allowed, over the duration of the apprenticeship, the same amount of time to attend off-the-job training as an equivalent full-time apprentice.</w:t>
      </w:r>
    </w:p>
    <w:p w14:paraId="04D6A1F7" w14:textId="77777777" w:rsidR="00944674" w:rsidRPr="0095762D" w:rsidRDefault="00944674" w:rsidP="00944674">
      <w:pPr>
        <w:pStyle w:val="SubLevel1"/>
      </w:pPr>
      <w:r w:rsidRPr="0095762D">
        <w:t>For the purposes of this schedule, off-the-job training is structured training delivered by a Registered Training Organisation separate from normal work duties or general supervised practice undertaken on the job.</w:t>
      </w:r>
    </w:p>
    <w:p w14:paraId="39102346" w14:textId="77777777" w:rsidR="00944674" w:rsidRPr="0095762D" w:rsidRDefault="00944674" w:rsidP="00944674">
      <w:pPr>
        <w:pStyle w:val="SubLevel1"/>
      </w:pPr>
      <w:r w:rsidRPr="0095762D">
        <w:t>The duration of the apprenticeship must be as specified in the training agreement or contract for each apprentice but must not exceed six years.</w:t>
      </w:r>
    </w:p>
    <w:p w14:paraId="3B260427" w14:textId="2B40E6BC" w:rsidR="00D55306" w:rsidRPr="0095762D" w:rsidRDefault="000914AE" w:rsidP="00D55306">
      <w:pPr>
        <w:pStyle w:val="History"/>
      </w:pPr>
      <w:r w:rsidRPr="0095762D">
        <w:t>[E.8 s</w:t>
      </w:r>
      <w:r w:rsidR="00D55306" w:rsidRPr="0095762D">
        <w:t xml:space="preserve">ubstituted by </w:t>
      </w:r>
      <w:hyperlink r:id="rId272" w:history="1">
        <w:r w:rsidR="00D55306" w:rsidRPr="0095762D">
          <w:rPr>
            <w:rStyle w:val="Hyperlink"/>
          </w:rPr>
          <w:t>PR544294</w:t>
        </w:r>
      </w:hyperlink>
      <w:r w:rsidR="00D55306" w:rsidRPr="0095762D">
        <w:t xml:space="preserve"> ppc 01Jan14</w:t>
      </w:r>
      <w:r w:rsidR="00B45C4C" w:rsidRPr="0095762D">
        <w:t xml:space="preserve">; corrected by </w:t>
      </w:r>
      <w:hyperlink r:id="rId273" w:history="1">
        <w:r w:rsidR="00B45C4C" w:rsidRPr="0095762D">
          <w:rPr>
            <w:rStyle w:val="Hyperlink"/>
          </w:rPr>
          <w:t>PR545333</w:t>
        </w:r>
      </w:hyperlink>
      <w:r w:rsidR="00B45C4C" w:rsidRPr="0095762D">
        <w:t xml:space="preserve"> ppc 01Jan14</w:t>
      </w:r>
      <w:r w:rsidR="00D55306" w:rsidRPr="0095762D">
        <w:t>]</w:t>
      </w:r>
    </w:p>
    <w:p w14:paraId="3C7A3033" w14:textId="77777777" w:rsidR="00D55306" w:rsidRPr="0095762D" w:rsidRDefault="00D55306" w:rsidP="00D55306">
      <w:pPr>
        <w:pStyle w:val="SubLevel1"/>
      </w:pPr>
      <w:r w:rsidRPr="0095762D">
        <w:t>School-based apprentices progress through the relevant wage scale at the rate of 12 months progression for each two years of employment as an apprentice or at the rate of competency based progression if provided for in this award.</w:t>
      </w:r>
    </w:p>
    <w:p w14:paraId="3697DAD0" w14:textId="0A15AF17" w:rsidR="00D55306" w:rsidRPr="0095762D" w:rsidRDefault="000914AE" w:rsidP="00D55306">
      <w:pPr>
        <w:pStyle w:val="History"/>
      </w:pPr>
      <w:r w:rsidRPr="0095762D">
        <w:t>[E.9 s</w:t>
      </w:r>
      <w:r w:rsidR="00D55306" w:rsidRPr="0095762D">
        <w:t xml:space="preserve">ubstituted by </w:t>
      </w:r>
      <w:hyperlink r:id="rId274" w:history="1">
        <w:r w:rsidR="00D55306" w:rsidRPr="0095762D">
          <w:rPr>
            <w:rStyle w:val="Hyperlink"/>
          </w:rPr>
          <w:t>PR544294</w:t>
        </w:r>
      </w:hyperlink>
      <w:r w:rsidR="00D55306" w:rsidRPr="0095762D">
        <w:t xml:space="preserve"> ppc 01Jan14</w:t>
      </w:r>
      <w:r w:rsidR="00B45C4C" w:rsidRPr="0095762D">
        <w:t xml:space="preserve">; corrected by </w:t>
      </w:r>
      <w:hyperlink r:id="rId275" w:history="1">
        <w:r w:rsidR="00B45C4C" w:rsidRPr="0095762D">
          <w:rPr>
            <w:rStyle w:val="Hyperlink"/>
          </w:rPr>
          <w:t>PR545333</w:t>
        </w:r>
      </w:hyperlink>
      <w:r w:rsidR="00B45C4C" w:rsidRPr="0095762D">
        <w:t xml:space="preserve"> ppc 01Jan14</w:t>
      </w:r>
      <w:r w:rsidR="00D55306" w:rsidRPr="0095762D">
        <w:t>]</w:t>
      </w:r>
    </w:p>
    <w:p w14:paraId="7AB21F92" w14:textId="77777777" w:rsidR="00D55306" w:rsidRPr="0095762D" w:rsidRDefault="00D55306" w:rsidP="00944674">
      <w:pPr>
        <w:pStyle w:val="SubLevel1"/>
      </w:pPr>
      <w:r w:rsidRPr="0095762D">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14:paraId="1E722538" w14:textId="51603078" w:rsidR="00D55306" w:rsidRPr="0095762D" w:rsidRDefault="000914AE" w:rsidP="00D55306">
      <w:pPr>
        <w:pStyle w:val="History"/>
      </w:pPr>
      <w:r w:rsidRPr="0095762D">
        <w:t>[E.10 s</w:t>
      </w:r>
      <w:r w:rsidR="00D55306" w:rsidRPr="0095762D">
        <w:t xml:space="preserve">ubstituted by </w:t>
      </w:r>
      <w:hyperlink r:id="rId276" w:history="1">
        <w:r w:rsidR="00D55306" w:rsidRPr="0095762D">
          <w:rPr>
            <w:rStyle w:val="Hyperlink"/>
          </w:rPr>
          <w:t>PR544294</w:t>
        </w:r>
      </w:hyperlink>
      <w:r w:rsidR="00D55306" w:rsidRPr="0095762D">
        <w:t xml:space="preserve"> ppc 01Jan14</w:t>
      </w:r>
      <w:r w:rsidR="00B45C4C" w:rsidRPr="0095762D">
        <w:t xml:space="preserve">; corrected by </w:t>
      </w:r>
      <w:hyperlink r:id="rId277" w:history="1">
        <w:r w:rsidR="00B45C4C" w:rsidRPr="0095762D">
          <w:rPr>
            <w:rStyle w:val="Hyperlink"/>
          </w:rPr>
          <w:t>PR545333</w:t>
        </w:r>
      </w:hyperlink>
      <w:r w:rsidR="00B45C4C" w:rsidRPr="0095762D">
        <w:t xml:space="preserve"> ppc 01Jan14</w:t>
      </w:r>
      <w:r w:rsidR="00D55306" w:rsidRPr="0095762D">
        <w:t>]</w:t>
      </w:r>
    </w:p>
    <w:p w14:paraId="1C0A8E84" w14:textId="77777777" w:rsidR="00D55306" w:rsidRPr="0095762D" w:rsidRDefault="00D55306" w:rsidP="00944674">
      <w:pPr>
        <w:pStyle w:val="SubLevel1"/>
      </w:pPr>
      <w:r w:rsidRPr="0095762D">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14:paraId="5C0A2821" w14:textId="77777777" w:rsidR="00A03684" w:rsidRDefault="00944674" w:rsidP="00944674">
      <w:pPr>
        <w:pStyle w:val="SubLevel1"/>
      </w:pPr>
      <w:r w:rsidRPr="0095762D">
        <w:t>School-based apprentices are entitled pro rata to all of the other conditions in this award.</w:t>
      </w:r>
    </w:p>
    <w:p w14:paraId="0CB27373" w14:textId="77777777" w:rsidR="00A03684" w:rsidRDefault="00A03684">
      <w:pPr>
        <w:spacing w:before="0"/>
        <w:jc w:val="left"/>
      </w:pPr>
      <w:r>
        <w:lastRenderedPageBreak/>
        <w:br w:type="page"/>
      </w:r>
    </w:p>
    <w:p w14:paraId="3503C71D" w14:textId="77777777" w:rsidR="0098295A" w:rsidRPr="0095762D" w:rsidRDefault="0098295A" w:rsidP="0098295A">
      <w:pPr>
        <w:pStyle w:val="Subdocument"/>
      </w:pPr>
      <w:bookmarkStart w:id="252" w:name="_Ref405461189"/>
      <w:bookmarkStart w:id="253" w:name="_Ref405461193"/>
      <w:bookmarkStart w:id="254" w:name="_Toc37259576"/>
      <w:bookmarkEnd w:id="250"/>
      <w:r w:rsidRPr="0095762D">
        <w:lastRenderedPageBreak/>
        <w:t>—</w:t>
      </w:r>
      <w:bookmarkStart w:id="255" w:name="Sched_f"/>
      <w:r w:rsidR="001620D9" w:rsidRPr="0095762D">
        <w:t>Part-day Public Holidays</w:t>
      </w:r>
      <w:bookmarkEnd w:id="252"/>
      <w:bookmarkEnd w:id="253"/>
      <w:bookmarkEnd w:id="254"/>
    </w:p>
    <w:p w14:paraId="6CFA702F" w14:textId="1833BFC0" w:rsidR="0098295A" w:rsidRPr="0095762D" w:rsidRDefault="0098295A" w:rsidP="0098295A">
      <w:pPr>
        <w:pStyle w:val="History"/>
      </w:pPr>
      <w:r w:rsidRPr="0095762D">
        <w:t xml:space="preserve">[Sched F inserted by </w:t>
      </w:r>
      <w:hyperlink r:id="rId278" w:history="1">
        <w:r w:rsidRPr="0095762D">
          <w:rPr>
            <w:rStyle w:val="Hyperlink"/>
          </w:rPr>
          <w:t>PR532630</w:t>
        </w:r>
      </w:hyperlink>
      <w:r w:rsidRPr="0095762D">
        <w:t xml:space="preserve"> ppc 23Nov12</w:t>
      </w:r>
      <w:r w:rsidR="00A83270" w:rsidRPr="0095762D">
        <w:t xml:space="preserve">; renamed and varied by </w:t>
      </w:r>
      <w:hyperlink r:id="rId279" w:history="1">
        <w:r w:rsidR="00A83270" w:rsidRPr="0095762D">
          <w:rPr>
            <w:rStyle w:val="Hyperlink"/>
          </w:rPr>
          <w:t>PR544519</w:t>
        </w:r>
      </w:hyperlink>
      <w:r w:rsidR="00395791" w:rsidRPr="0095762D">
        <w:t xml:space="preserve"> ppc 21Nov13; renamed and varied by </w:t>
      </w:r>
      <w:hyperlink r:id="rId280" w:history="1">
        <w:r w:rsidR="00395791" w:rsidRPr="0095762D">
          <w:rPr>
            <w:rStyle w:val="Hyperlink"/>
          </w:rPr>
          <w:t>PR557581</w:t>
        </w:r>
      </w:hyperlink>
      <w:r w:rsidR="006338B8" w:rsidRPr="0095762D">
        <w:t xml:space="preserve">, </w:t>
      </w:r>
      <w:hyperlink r:id="rId281" w:history="1">
        <w:r w:rsidR="006338B8" w:rsidRPr="0095762D">
          <w:rPr>
            <w:rStyle w:val="Hyperlink"/>
          </w:rPr>
          <w:t>PR573679</w:t>
        </w:r>
      </w:hyperlink>
      <w:r w:rsidR="00292596" w:rsidRPr="0095762D">
        <w:t xml:space="preserve">, </w:t>
      </w:r>
      <w:hyperlink r:id="rId282" w:history="1">
        <w:r w:rsidR="00292596" w:rsidRPr="0095762D">
          <w:rPr>
            <w:rStyle w:val="Hyperlink"/>
          </w:rPr>
          <w:t>PR580863</w:t>
        </w:r>
      </w:hyperlink>
      <w:r w:rsidR="001620D9" w:rsidRPr="0095762D">
        <w:t xml:space="preserve">, </w:t>
      </w:r>
      <w:hyperlink r:id="rId283" w:history="1">
        <w:r w:rsidR="001620D9" w:rsidRPr="0095762D">
          <w:rPr>
            <w:rStyle w:val="Hyperlink"/>
          </w:rPr>
          <w:t>PR598110</w:t>
        </w:r>
      </w:hyperlink>
      <w:r w:rsidR="009229BF">
        <w:t xml:space="preserve">, </w:t>
      </w:r>
      <w:hyperlink r:id="rId284" w:history="1">
        <w:r w:rsidR="009229BF" w:rsidRPr="009229BF">
          <w:rPr>
            <w:rStyle w:val="Hyperlink"/>
          </w:rPr>
          <w:t>PR701683</w:t>
        </w:r>
      </w:hyperlink>
      <w:r w:rsidR="009229BF">
        <w:t xml:space="preserve"> ppc 21Nov18</w:t>
      </w:r>
      <w:r w:rsidR="00BD4B7C">
        <w:t xml:space="preserve">; varied by </w:t>
      </w:r>
      <w:hyperlink r:id="rId285" w:history="1">
        <w:r w:rsidR="00BD4B7C" w:rsidRPr="00A8692D">
          <w:rPr>
            <w:rStyle w:val="Hyperlink"/>
            <w:szCs w:val="22"/>
          </w:rPr>
          <w:t>PR712266</w:t>
        </w:r>
      </w:hyperlink>
      <w:r w:rsidR="00403ED8" w:rsidRPr="00403ED8">
        <w:t xml:space="preserve">, </w:t>
      </w:r>
      <w:hyperlink r:id="rId286" w:history="1">
        <w:r w:rsidR="00403ED8" w:rsidRPr="009E18FA">
          <w:rPr>
            <w:rStyle w:val="Hyperlink"/>
            <w:shd w:val="clear" w:color="auto" w:fill="FFFFFF"/>
          </w:rPr>
          <w:t>PR</w:t>
        </w:r>
        <w:r w:rsidR="00403ED8" w:rsidRPr="002A1839">
          <w:rPr>
            <w:rStyle w:val="Hyperlink"/>
            <w:shd w:val="clear" w:color="auto" w:fill="FFFFFF"/>
          </w:rPr>
          <w:t>715158</w:t>
        </w:r>
      </w:hyperlink>
      <w:r w:rsidRPr="0095762D">
        <w:t>]</w:t>
      </w:r>
    </w:p>
    <w:p w14:paraId="5EAEB44F" w14:textId="77777777" w:rsidR="0098295A" w:rsidRDefault="0098295A" w:rsidP="0098295A">
      <w:r w:rsidRPr="0095762D">
        <w:t>This schedule operates where this award otherwise contains provisions dealing with public holidays that supplement the NES.</w:t>
      </w:r>
    </w:p>
    <w:p w14:paraId="6F4810A4" w14:textId="144FEE83" w:rsidR="00550D26" w:rsidRPr="0010005A" w:rsidRDefault="00550D26" w:rsidP="00550D26">
      <w:pPr>
        <w:pStyle w:val="History"/>
        <w:rPr>
          <w:sz w:val="32"/>
          <w:szCs w:val="32"/>
        </w:rPr>
      </w:pPr>
      <w:bookmarkStart w:id="256" w:name="_Hlk27556379"/>
      <w:bookmarkStart w:id="257" w:name="_Hlk27388619"/>
      <w:bookmarkStart w:id="258" w:name="_Hlk27573512"/>
      <w:r w:rsidRPr="0010005A">
        <w:rPr>
          <w:shd w:val="clear" w:color="auto" w:fill="FFFFFF"/>
        </w:rPr>
        <w:t>[</w:t>
      </w:r>
      <w:r w:rsidR="00A03684">
        <w:rPr>
          <w:shd w:val="clear" w:color="auto" w:fill="FFFFFF"/>
        </w:rPr>
        <w:t>F.1</w:t>
      </w:r>
      <w:r w:rsidRPr="0010005A">
        <w:rPr>
          <w:shd w:val="clear" w:color="auto" w:fill="FFFFFF"/>
        </w:rPr>
        <w:t xml:space="preserve"> varied </w:t>
      </w:r>
      <w:r w:rsidRPr="0039565A">
        <w:rPr>
          <w:shd w:val="clear" w:color="auto" w:fill="FFFFFF"/>
        </w:rPr>
        <w:t>by </w:t>
      </w:r>
      <w:hyperlink r:id="rId287" w:history="1">
        <w:r w:rsidRPr="009E18FA">
          <w:rPr>
            <w:rStyle w:val="Hyperlink"/>
            <w:shd w:val="clear" w:color="auto" w:fill="FFFFFF"/>
          </w:rPr>
          <w:t>PR</w:t>
        </w:r>
        <w:r w:rsidR="002A1839" w:rsidRPr="002A1839">
          <w:rPr>
            <w:rStyle w:val="Hyperlink"/>
            <w:shd w:val="clear" w:color="auto" w:fill="FFFFFF"/>
          </w:rPr>
          <w:t>715158</w:t>
        </w:r>
      </w:hyperlink>
      <w:r w:rsidRPr="0010005A">
        <w:rPr>
          <w:shd w:val="clear" w:color="auto" w:fill="FFFFFF"/>
        </w:rPr>
        <w:t xml:space="preserve"> ppc </w:t>
      </w:r>
      <w:r>
        <w:rPr>
          <w:shd w:val="clear" w:color="auto" w:fill="FFFFFF"/>
        </w:rPr>
        <w:t>18Nov</w:t>
      </w:r>
      <w:r w:rsidRPr="0010005A">
        <w:rPr>
          <w:shd w:val="clear" w:color="auto" w:fill="FFFFFF"/>
        </w:rPr>
        <w:t>19]</w:t>
      </w:r>
    </w:p>
    <w:p w14:paraId="3AB34A88" w14:textId="77777777" w:rsidR="00550D26" w:rsidRPr="0080629A" w:rsidRDefault="00550D26" w:rsidP="00550D26">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0B3F0D10" w14:textId="77777777" w:rsidR="00550D26" w:rsidRDefault="00550D26" w:rsidP="00550D26">
      <w:pPr>
        <w:pStyle w:val="SubLevel3"/>
      </w:pPr>
      <w:bookmarkStart w:id="259" w:name="_Ref27052456"/>
      <w:r w:rsidRPr="0080629A">
        <w:t>All employees will have the right to refuse to work on the part-day public holiday if the request to work is not reasonable or the refusal is reasonable as provided for in the NES.</w:t>
      </w:r>
      <w:bookmarkEnd w:id="259"/>
    </w:p>
    <w:p w14:paraId="0CE4E77F" w14:textId="597DCF2F" w:rsidR="00550D26" w:rsidRDefault="00550D26" w:rsidP="00550D26">
      <w:pPr>
        <w:pStyle w:val="History"/>
      </w:pPr>
      <w:r w:rsidRPr="00707B35">
        <w:rPr>
          <w:shd w:val="clear" w:color="auto" w:fill="FFFFFF"/>
        </w:rPr>
        <w:t>[</w:t>
      </w:r>
      <w:r w:rsidR="00A03684">
        <w:rPr>
          <w:shd w:val="clear" w:color="auto" w:fill="FFFFFF"/>
        </w:rPr>
        <w:t>F.1</w:t>
      </w:r>
      <w:r w:rsidRPr="00707B35">
        <w:rPr>
          <w:shd w:val="clear" w:color="auto" w:fill="FFFFFF"/>
        </w:rPr>
        <w:t>(b) varied by </w:t>
      </w:r>
      <w:hyperlink r:id="rId288" w:history="1">
        <w:r w:rsidR="002A1839" w:rsidRPr="009E18FA">
          <w:rPr>
            <w:rStyle w:val="Hyperlink"/>
            <w:shd w:val="clear" w:color="auto" w:fill="FFFFFF"/>
          </w:rPr>
          <w:t>PR</w:t>
        </w:r>
        <w:r w:rsidR="002A1839" w:rsidRPr="002A1839">
          <w:rPr>
            <w:rStyle w:val="Hyperlink"/>
            <w:shd w:val="clear" w:color="auto" w:fill="FFFFFF"/>
          </w:rPr>
          <w:t>715158</w:t>
        </w:r>
      </w:hyperlink>
      <w:r w:rsidRPr="00707B35">
        <w:rPr>
          <w:shd w:val="clear" w:color="auto" w:fill="FFFFFF"/>
        </w:rPr>
        <w:t xml:space="preserve"> ppc </w:t>
      </w:r>
      <w:r>
        <w:rPr>
          <w:shd w:val="clear" w:color="auto" w:fill="FFFFFF"/>
        </w:rPr>
        <w:t>18Nov</w:t>
      </w:r>
      <w:r w:rsidRPr="00707B35">
        <w:rPr>
          <w:shd w:val="clear" w:color="auto" w:fill="FFFFFF"/>
        </w:rPr>
        <w:t>19]</w:t>
      </w:r>
    </w:p>
    <w:p w14:paraId="4491ADF5" w14:textId="77777777" w:rsidR="00550D26" w:rsidRDefault="00550D26" w:rsidP="00550D26">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23CB5A09" w14:textId="4A8235BC" w:rsidR="00550D26" w:rsidRPr="0010005A" w:rsidRDefault="00550D26" w:rsidP="00550D26">
      <w:pPr>
        <w:pStyle w:val="History"/>
        <w:rPr>
          <w:sz w:val="32"/>
          <w:szCs w:val="32"/>
        </w:rPr>
      </w:pPr>
      <w:r w:rsidRPr="0010005A">
        <w:rPr>
          <w:shd w:val="clear" w:color="auto" w:fill="FFFFFF"/>
        </w:rPr>
        <w:t>[</w:t>
      </w:r>
      <w:r w:rsidR="00A03684">
        <w:rPr>
          <w:shd w:val="clear" w:color="auto" w:fill="FFFFFF"/>
        </w:rPr>
        <w:t>F.1</w:t>
      </w:r>
      <w:r w:rsidRPr="0010005A">
        <w:rPr>
          <w:shd w:val="clear" w:color="auto" w:fill="FFFFFF"/>
        </w:rPr>
        <w:t>(c) substituted by </w:t>
      </w:r>
      <w:hyperlink r:id="rId289" w:history="1">
        <w:r w:rsidR="002A1839" w:rsidRPr="009E18FA">
          <w:rPr>
            <w:rStyle w:val="Hyperlink"/>
            <w:shd w:val="clear" w:color="auto" w:fill="FFFFFF"/>
          </w:rPr>
          <w:t>PR</w:t>
        </w:r>
        <w:r w:rsidR="002A1839" w:rsidRPr="002A1839">
          <w:rPr>
            <w:rStyle w:val="Hyperlink"/>
            <w:shd w:val="clear" w:color="auto" w:fill="FFFFFF"/>
          </w:rPr>
          <w:t>715158</w:t>
        </w:r>
      </w:hyperlink>
      <w:r w:rsidRPr="0010005A">
        <w:rPr>
          <w:shd w:val="clear" w:color="auto" w:fill="FFFFFF"/>
        </w:rPr>
        <w:t xml:space="preserve"> ppc </w:t>
      </w:r>
      <w:r>
        <w:rPr>
          <w:shd w:val="clear" w:color="auto" w:fill="FFFFFF"/>
        </w:rPr>
        <w:t>18Nov</w:t>
      </w:r>
      <w:r w:rsidRPr="0010005A">
        <w:rPr>
          <w:shd w:val="clear" w:color="auto" w:fill="FFFFFF"/>
        </w:rPr>
        <w:t>19]</w:t>
      </w:r>
    </w:p>
    <w:p w14:paraId="4B49D06E" w14:textId="77777777" w:rsidR="00550D26" w:rsidRDefault="00550D26" w:rsidP="00550D26">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69CDD889" w14:textId="00544A36" w:rsidR="00550D26" w:rsidRPr="0010005A" w:rsidRDefault="00550D26" w:rsidP="00550D26">
      <w:pPr>
        <w:pStyle w:val="History"/>
      </w:pPr>
      <w:r w:rsidRPr="0010005A">
        <w:rPr>
          <w:shd w:val="clear" w:color="auto" w:fill="FFFFFF"/>
        </w:rPr>
        <w:t>[</w:t>
      </w:r>
      <w:r w:rsidR="00A03684">
        <w:rPr>
          <w:shd w:val="clear" w:color="auto" w:fill="FFFFFF"/>
        </w:rPr>
        <w:t>F.1</w:t>
      </w:r>
      <w:r w:rsidRPr="0010005A">
        <w:rPr>
          <w:shd w:val="clear" w:color="auto" w:fill="FFFFFF"/>
        </w:rPr>
        <w:t>(d) varied by </w:t>
      </w:r>
      <w:hyperlink r:id="rId290" w:history="1">
        <w:r w:rsidR="002A1839" w:rsidRPr="009E18FA">
          <w:rPr>
            <w:rStyle w:val="Hyperlink"/>
            <w:shd w:val="clear" w:color="auto" w:fill="FFFFFF"/>
          </w:rPr>
          <w:t>PR</w:t>
        </w:r>
        <w:r w:rsidR="002A1839" w:rsidRPr="002A1839">
          <w:rPr>
            <w:rStyle w:val="Hyperlink"/>
            <w:shd w:val="clear" w:color="auto" w:fill="FFFFFF"/>
          </w:rPr>
          <w:t>715158</w:t>
        </w:r>
      </w:hyperlink>
      <w:r w:rsidRPr="0010005A">
        <w:rPr>
          <w:shd w:val="clear" w:color="auto" w:fill="FFFFFF"/>
        </w:rPr>
        <w:t xml:space="preserve"> ppc </w:t>
      </w:r>
      <w:r>
        <w:rPr>
          <w:shd w:val="clear" w:color="auto" w:fill="FFFFFF"/>
        </w:rPr>
        <w:t>18Nov</w:t>
      </w:r>
      <w:r w:rsidRPr="0010005A">
        <w:rPr>
          <w:shd w:val="clear" w:color="auto" w:fill="FFFFFF"/>
        </w:rPr>
        <w:t>19]</w:t>
      </w:r>
    </w:p>
    <w:p w14:paraId="18F8F20A" w14:textId="77777777" w:rsidR="00550D26" w:rsidRDefault="00550D26" w:rsidP="00550D26">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216A1D30" w14:textId="3CAFB616" w:rsidR="00550D26" w:rsidRDefault="00550D26" w:rsidP="00550D26">
      <w:pPr>
        <w:pStyle w:val="History"/>
      </w:pPr>
      <w:r w:rsidRPr="0010005A">
        <w:rPr>
          <w:shd w:val="clear" w:color="auto" w:fill="FFFFFF"/>
        </w:rPr>
        <w:t>[</w:t>
      </w:r>
      <w:r w:rsidR="00A03684">
        <w:rPr>
          <w:shd w:val="clear" w:color="auto" w:fill="FFFFFF"/>
        </w:rPr>
        <w:t>F.1</w:t>
      </w:r>
      <w:r w:rsidRPr="0010005A">
        <w:rPr>
          <w:shd w:val="clear" w:color="auto" w:fill="FFFFFF"/>
        </w:rPr>
        <w:t>(e) varied by </w:t>
      </w:r>
      <w:hyperlink r:id="rId291" w:history="1">
        <w:r w:rsidR="002A1839" w:rsidRPr="009E18FA">
          <w:rPr>
            <w:rStyle w:val="Hyperlink"/>
            <w:shd w:val="clear" w:color="auto" w:fill="FFFFFF"/>
          </w:rPr>
          <w:t>PR</w:t>
        </w:r>
        <w:r w:rsidR="002A1839" w:rsidRPr="002A1839">
          <w:rPr>
            <w:rStyle w:val="Hyperlink"/>
            <w:shd w:val="clear" w:color="auto" w:fill="FFFFFF"/>
          </w:rPr>
          <w:t>715158</w:t>
        </w:r>
      </w:hyperlink>
      <w:r w:rsidRPr="0010005A">
        <w:rPr>
          <w:shd w:val="clear" w:color="auto" w:fill="FFFFFF"/>
        </w:rPr>
        <w:t xml:space="preserve"> ppc </w:t>
      </w:r>
      <w:r>
        <w:rPr>
          <w:shd w:val="clear" w:color="auto" w:fill="FFFFFF"/>
        </w:rPr>
        <w:t>18Nov</w:t>
      </w:r>
      <w:r w:rsidRPr="0010005A">
        <w:rPr>
          <w:shd w:val="clear" w:color="auto" w:fill="FFFFFF"/>
        </w:rPr>
        <w:t>19]</w:t>
      </w:r>
    </w:p>
    <w:p w14:paraId="7EEE6CB6" w14:textId="7C77DDFB" w:rsidR="00550D26" w:rsidRDefault="00550D26" w:rsidP="00550D26">
      <w:pPr>
        <w:pStyle w:val="SubLevel3"/>
      </w:pPr>
      <w:r w:rsidRPr="0080629A">
        <w:t xml:space="preserve">Excluding annualised salaried employees to whom clause </w:t>
      </w:r>
      <w:r>
        <w:fldChar w:fldCharType="begin"/>
      </w:r>
      <w:r>
        <w:instrText xml:space="preserve"> REF _Ref27052441 \w \h </w:instrText>
      </w:r>
      <w:r>
        <w:fldChar w:fldCharType="separate"/>
      </w:r>
      <w:r w:rsidR="00A17DD0">
        <w:t>F.1(f)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14:paraId="1BCD7DC0" w14:textId="1D8BDC93" w:rsidR="00550D26" w:rsidRDefault="00550D26" w:rsidP="00550D26">
      <w:pPr>
        <w:pStyle w:val="History"/>
      </w:pPr>
      <w:r w:rsidRPr="0010005A">
        <w:rPr>
          <w:shd w:val="clear" w:color="auto" w:fill="FFFFFF"/>
        </w:rPr>
        <w:t>[</w:t>
      </w:r>
      <w:r w:rsidR="00A03684">
        <w:rPr>
          <w:shd w:val="clear" w:color="auto" w:fill="FFFFFF"/>
        </w:rPr>
        <w:t>F.1</w:t>
      </w:r>
      <w:r w:rsidRPr="0010005A">
        <w:rPr>
          <w:shd w:val="clear" w:color="auto" w:fill="FFFFFF"/>
        </w:rPr>
        <w:t>(f) varied by</w:t>
      </w:r>
      <w:r w:rsidR="00CA6EE4">
        <w:rPr>
          <w:shd w:val="clear" w:color="auto" w:fill="FFFFFF"/>
        </w:rPr>
        <w:t> </w:t>
      </w:r>
      <w:hyperlink r:id="rId292" w:history="1">
        <w:r w:rsidR="00CA6EE4">
          <w:rPr>
            <w:rStyle w:val="Hyperlink"/>
            <w:shd w:val="clear" w:color="auto" w:fill="FFFFFF"/>
          </w:rPr>
          <w:t>PR715158</w:t>
        </w:r>
      </w:hyperlink>
      <w:r w:rsidRPr="0010005A">
        <w:rPr>
          <w:shd w:val="clear" w:color="auto" w:fill="FFFFFF"/>
        </w:rPr>
        <w:t xml:space="preserve"> ppc </w:t>
      </w:r>
      <w:r>
        <w:rPr>
          <w:shd w:val="clear" w:color="auto" w:fill="FFFFFF"/>
        </w:rPr>
        <w:t>18Nov</w:t>
      </w:r>
      <w:r w:rsidRPr="0010005A">
        <w:rPr>
          <w:shd w:val="clear" w:color="auto" w:fill="FFFFFF"/>
        </w:rPr>
        <w:t>19]</w:t>
      </w:r>
    </w:p>
    <w:p w14:paraId="355DFD80" w14:textId="77777777" w:rsidR="00550D26" w:rsidRDefault="00550D26" w:rsidP="00550D26">
      <w:pPr>
        <w:pStyle w:val="SubLevel3"/>
      </w:pPr>
      <w:bookmarkStart w:id="260"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260"/>
    </w:p>
    <w:p w14:paraId="71D2EDAA" w14:textId="1999A695" w:rsidR="00550D26" w:rsidRDefault="00550D26" w:rsidP="00550D26">
      <w:pPr>
        <w:pStyle w:val="History"/>
      </w:pPr>
      <w:r w:rsidRPr="0010005A">
        <w:rPr>
          <w:shd w:val="clear" w:color="auto" w:fill="FFFFFF"/>
        </w:rPr>
        <w:t>[</w:t>
      </w:r>
      <w:r w:rsidR="00A03684">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93" w:history="1">
        <w:r w:rsidR="002A1839" w:rsidRPr="009E18FA">
          <w:rPr>
            <w:rStyle w:val="Hyperlink"/>
            <w:shd w:val="clear" w:color="auto" w:fill="FFFFFF"/>
          </w:rPr>
          <w:t>PR</w:t>
        </w:r>
        <w:r w:rsidR="002A1839" w:rsidRPr="002A1839">
          <w:rPr>
            <w:rStyle w:val="Hyperlink"/>
            <w:shd w:val="clear" w:color="auto" w:fill="FFFFFF"/>
          </w:rPr>
          <w:t>715158</w:t>
        </w:r>
      </w:hyperlink>
      <w:r w:rsidRPr="0010005A">
        <w:rPr>
          <w:shd w:val="clear" w:color="auto" w:fill="FFFFFF"/>
        </w:rPr>
        <w:t xml:space="preserve"> ppc </w:t>
      </w:r>
      <w:r>
        <w:rPr>
          <w:shd w:val="clear" w:color="auto" w:fill="FFFFFF"/>
        </w:rPr>
        <w:t>18Nov</w:t>
      </w:r>
      <w:r w:rsidRPr="0010005A">
        <w:rPr>
          <w:shd w:val="clear" w:color="auto" w:fill="FFFFFF"/>
        </w:rPr>
        <w:t>19]</w:t>
      </w:r>
    </w:p>
    <w:p w14:paraId="43F48E9D" w14:textId="0D7208FA" w:rsidR="00550D26" w:rsidRDefault="00550D26" w:rsidP="00550D26">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A17DD0">
        <w:t>F.1(a)</w:t>
      </w:r>
      <w:r>
        <w:fldChar w:fldCharType="end"/>
      </w:r>
      <w:r w:rsidRPr="0080629A">
        <w:t>, will not be entitled to another day off, another day’s pay or another day of annual leave as a result of the part-day public holiday.</w:t>
      </w:r>
    </w:p>
    <w:bookmarkEnd w:id="256"/>
    <w:bookmarkEnd w:id="257"/>
    <w:bookmarkEnd w:id="258"/>
    <w:p w14:paraId="1810009E" w14:textId="6ACF052E" w:rsidR="00BD4B7C" w:rsidRDefault="00BD4B7C" w:rsidP="00BD4B7C">
      <w:pPr>
        <w:pStyle w:val="History"/>
      </w:pPr>
      <w:r>
        <w:t xml:space="preserve">[F.2 inserted by </w:t>
      </w:r>
      <w:hyperlink r:id="rId294" w:history="1">
        <w:r w:rsidRPr="00A8692D">
          <w:rPr>
            <w:rStyle w:val="Hyperlink"/>
            <w:szCs w:val="22"/>
          </w:rPr>
          <w:t>PR712266</w:t>
        </w:r>
      </w:hyperlink>
      <w:r w:rsidRPr="00BC1FC4">
        <w:t xml:space="preserve"> </w:t>
      </w:r>
      <w:r>
        <w:t>ppc 04Oct19]</w:t>
      </w:r>
    </w:p>
    <w:p w14:paraId="38F4703C" w14:textId="77777777" w:rsidR="00BD4B7C" w:rsidRPr="00BD4B7C" w:rsidRDefault="00BD4B7C" w:rsidP="00BD4B7C">
      <w:pPr>
        <w:pStyle w:val="SubLevel1"/>
      </w:pPr>
      <w:r>
        <w:t>An employer and employee may agree to substitute another part-day for a part-day that would otherwise be a part-day public holiday under the NES.</w:t>
      </w:r>
    </w:p>
    <w:p w14:paraId="1482888A" w14:textId="77777777" w:rsidR="00A83270" w:rsidRPr="0095762D" w:rsidRDefault="00A83270" w:rsidP="00721CC8">
      <w:pPr>
        <w:keepNext/>
      </w:pPr>
      <w:r w:rsidRPr="0095762D">
        <w:t>This schedule is not intended to detract from or supplement the NES.</w:t>
      </w:r>
    </w:p>
    <w:p w14:paraId="6EBCC855" w14:textId="77777777" w:rsidR="00721CC8" w:rsidRPr="0095762D" w:rsidRDefault="00721CC8">
      <w:pPr>
        <w:spacing w:before="0"/>
        <w:jc w:val="left"/>
      </w:pPr>
      <w:bookmarkStart w:id="261" w:name="_Ref458083859"/>
      <w:bookmarkEnd w:id="255"/>
      <w:r w:rsidRPr="0095762D">
        <w:br w:type="page"/>
      </w:r>
    </w:p>
    <w:p w14:paraId="5B5E598A" w14:textId="77777777" w:rsidR="00A85F89" w:rsidRPr="0095762D" w:rsidRDefault="00A85F89" w:rsidP="00721CC8">
      <w:pPr>
        <w:pStyle w:val="Subdocument"/>
      </w:pPr>
      <w:bookmarkStart w:id="262" w:name="_Ref520808968"/>
      <w:bookmarkStart w:id="263" w:name="_Toc37259577"/>
      <w:r w:rsidRPr="0095762D">
        <w:lastRenderedPageBreak/>
        <w:t>—</w:t>
      </w:r>
      <w:bookmarkStart w:id="264" w:name="Sched_g"/>
      <w:r w:rsidRPr="0095762D">
        <w:t>Agreement to Take Annual Leave in Advance</w:t>
      </w:r>
      <w:bookmarkEnd w:id="261"/>
      <w:bookmarkEnd w:id="262"/>
      <w:bookmarkEnd w:id="263"/>
    </w:p>
    <w:p w14:paraId="4D9DFC4B" w14:textId="2306B5EA" w:rsidR="00A849FB" w:rsidRPr="0095762D" w:rsidRDefault="00A849FB" w:rsidP="00A849FB">
      <w:pPr>
        <w:pStyle w:val="History"/>
      </w:pPr>
      <w:r w:rsidRPr="0095762D">
        <w:t xml:space="preserve">[Sched G inserted by </w:t>
      </w:r>
      <w:hyperlink r:id="rId295" w:history="1">
        <w:r w:rsidRPr="0095762D">
          <w:rPr>
            <w:rStyle w:val="Hyperlink"/>
          </w:rPr>
          <w:t>PR583068</w:t>
        </w:r>
      </w:hyperlink>
      <w:r w:rsidRPr="0095762D">
        <w:t xml:space="preserve"> ppc 29Jul16]</w:t>
      </w:r>
    </w:p>
    <w:p w14:paraId="40E49812" w14:textId="537DA3C1" w:rsidR="00836173" w:rsidRPr="0095762D" w:rsidRDefault="00836173" w:rsidP="00836173">
      <w:pPr>
        <w:pStyle w:val="note"/>
        <w:rPr>
          <w:lang w:val="en-US" w:eastAsia="en-US"/>
        </w:rPr>
      </w:pPr>
      <w:r w:rsidRPr="0095762D">
        <w:rPr>
          <w:lang w:val="en-US" w:eastAsia="en-US"/>
        </w:rPr>
        <w:t xml:space="preserve">Link to PDF copy of </w:t>
      </w:r>
      <w:hyperlink r:id="rId296" w:history="1">
        <w:r w:rsidRPr="0095762D">
          <w:rPr>
            <w:rStyle w:val="Hyperlink"/>
            <w:lang w:val="en-US" w:eastAsia="en-US"/>
          </w:rPr>
          <w:t>Agreement to Take Annual Leave in Advance</w:t>
        </w:r>
      </w:hyperlink>
      <w:r w:rsidRPr="0095762D">
        <w:rPr>
          <w:lang w:val="en-US" w:eastAsia="en-US"/>
        </w:rPr>
        <w:t>.</w:t>
      </w:r>
    </w:p>
    <w:p w14:paraId="1CAAC7AD" w14:textId="77777777" w:rsidR="00836173" w:rsidRPr="0095762D" w:rsidRDefault="00836173" w:rsidP="00836173"/>
    <w:p w14:paraId="5EBB0938" w14:textId="77777777" w:rsidR="00A85F89" w:rsidRPr="0095762D" w:rsidRDefault="00A85F89" w:rsidP="00836173">
      <w:r w:rsidRPr="0095762D">
        <w:t>Name of employee: _____________________________________________</w:t>
      </w:r>
    </w:p>
    <w:p w14:paraId="485D8D39" w14:textId="77777777" w:rsidR="00A85F89" w:rsidRPr="0095762D" w:rsidRDefault="00A85F89" w:rsidP="00836173">
      <w:r w:rsidRPr="0095762D">
        <w:t>Name of employer: _____________________________________________</w:t>
      </w:r>
    </w:p>
    <w:p w14:paraId="47FFA26B" w14:textId="77777777" w:rsidR="00A85F89" w:rsidRPr="0095762D" w:rsidRDefault="00A85F89" w:rsidP="00836173">
      <w:r w:rsidRPr="0095762D">
        <w:rPr>
          <w:b/>
          <w:bCs/>
        </w:rPr>
        <w:t>The employer and employee agree that the employee will take a period of paid annual leave before the employee has accrued an entitlement to the leave:</w:t>
      </w:r>
    </w:p>
    <w:p w14:paraId="3506AD20" w14:textId="77777777" w:rsidR="00A85F89" w:rsidRPr="0095762D" w:rsidRDefault="00A85F89" w:rsidP="00836173">
      <w:r w:rsidRPr="0095762D">
        <w:t>The amount of leave to be taken in advance is: ____ hours/days</w:t>
      </w:r>
    </w:p>
    <w:p w14:paraId="5C2C7EB0" w14:textId="77777777" w:rsidR="00A85F89" w:rsidRPr="0095762D" w:rsidRDefault="00A85F89" w:rsidP="00836173">
      <w:r w:rsidRPr="0095762D">
        <w:t>The leave in advance will commence on: ___/___/20___</w:t>
      </w:r>
    </w:p>
    <w:p w14:paraId="32050C84" w14:textId="77777777" w:rsidR="00A85F89" w:rsidRPr="0095762D" w:rsidRDefault="00A85F89" w:rsidP="00836173"/>
    <w:p w14:paraId="06BDF0FC" w14:textId="77777777" w:rsidR="00A85F89" w:rsidRPr="0095762D" w:rsidRDefault="00A85F89" w:rsidP="00836173">
      <w:r w:rsidRPr="0095762D">
        <w:t>Signature of employee: ________________________________________</w:t>
      </w:r>
    </w:p>
    <w:p w14:paraId="3FD29C88" w14:textId="77777777" w:rsidR="00A85F89" w:rsidRPr="0095762D" w:rsidRDefault="00A85F89" w:rsidP="00836173">
      <w:r w:rsidRPr="0095762D">
        <w:t>Date signed: ___/___/20___</w:t>
      </w:r>
    </w:p>
    <w:p w14:paraId="0DCBF4F6" w14:textId="77777777" w:rsidR="00A85F89" w:rsidRPr="0095762D" w:rsidRDefault="00A85F89" w:rsidP="00836173"/>
    <w:p w14:paraId="648135E4" w14:textId="77777777" w:rsidR="00A85F89" w:rsidRPr="0095762D" w:rsidRDefault="00A85F89" w:rsidP="00836173">
      <w:r w:rsidRPr="0095762D">
        <w:t>Name of employer representative: ________________________________________</w:t>
      </w:r>
    </w:p>
    <w:p w14:paraId="4BFD5254" w14:textId="77777777" w:rsidR="00A85F89" w:rsidRPr="0095762D" w:rsidRDefault="00A85F89" w:rsidP="00836173">
      <w:r w:rsidRPr="0095762D">
        <w:t>Signature of employer representative: ________________________________________</w:t>
      </w:r>
    </w:p>
    <w:p w14:paraId="504C4CF0" w14:textId="77777777"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00426" w:rsidRPr="0095762D" w14:paraId="6DE290CC" w14:textId="77777777" w:rsidTr="00150AAA">
        <w:tc>
          <w:tcPr>
            <w:tcW w:w="8794" w:type="dxa"/>
            <w:tcBorders>
              <w:top w:val="single" w:sz="4" w:space="0" w:color="auto"/>
              <w:left w:val="single" w:sz="4" w:space="0" w:color="auto"/>
              <w:bottom w:val="single" w:sz="4" w:space="0" w:color="auto"/>
              <w:right w:val="single" w:sz="4" w:space="0" w:color="auto"/>
            </w:tcBorders>
          </w:tcPr>
          <w:p w14:paraId="1A3066A9" w14:textId="77777777" w:rsidR="00B00426" w:rsidRPr="0095762D" w:rsidRDefault="00B00426" w:rsidP="00150AAA">
            <w:pPr>
              <w:rPr>
                <w:i/>
              </w:rPr>
            </w:pPr>
            <w:r w:rsidRPr="0095762D">
              <w:rPr>
                <w:i/>
              </w:rPr>
              <w:t>[If the employee is under 18 years of age - include:]</w:t>
            </w:r>
          </w:p>
          <w:p w14:paraId="4DDF2235" w14:textId="77777777" w:rsidR="00B00426" w:rsidRPr="0095762D" w:rsidRDefault="00B00426" w:rsidP="00150AAA">
            <w:pPr>
              <w:rPr>
                <w:b/>
              </w:rPr>
            </w:pPr>
            <w:r w:rsidRPr="0095762D">
              <w:rPr>
                <w:b/>
              </w:rPr>
              <w:t>I agree that:</w:t>
            </w:r>
          </w:p>
          <w:p w14:paraId="043029AB" w14:textId="77777777" w:rsidR="00B00426" w:rsidRPr="0095762D" w:rsidRDefault="00B00426" w:rsidP="00150AAA">
            <w:pPr>
              <w:rPr>
                <w:b/>
              </w:rPr>
            </w:pPr>
            <w:r w:rsidRPr="0095762D">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46BB3380" w14:textId="77777777" w:rsidR="00B00426" w:rsidRPr="0095762D" w:rsidRDefault="00B00426" w:rsidP="00150AAA">
            <w:r w:rsidRPr="0095762D">
              <w:t>Name of parent/guardian: ________________________________________</w:t>
            </w:r>
          </w:p>
          <w:p w14:paraId="16B3A00D" w14:textId="77777777" w:rsidR="00B00426" w:rsidRPr="0095762D" w:rsidRDefault="00B00426" w:rsidP="00150AAA">
            <w:r w:rsidRPr="0095762D">
              <w:t>Signature of parent/guardian: ________________________________________</w:t>
            </w:r>
          </w:p>
          <w:p w14:paraId="040FD171" w14:textId="77777777" w:rsidR="00B00426" w:rsidRPr="0095762D" w:rsidRDefault="00B00426" w:rsidP="00150AAA">
            <w:pPr>
              <w:rPr>
                <w:i/>
              </w:rPr>
            </w:pPr>
            <w:r w:rsidRPr="0095762D">
              <w:t>Date signed: ___/___/20___</w:t>
            </w:r>
          </w:p>
        </w:tc>
      </w:tr>
    </w:tbl>
    <w:p w14:paraId="27D9DD85" w14:textId="77777777" w:rsidR="00B00426" w:rsidRPr="0095762D" w:rsidRDefault="00721CC8" w:rsidP="00B00426">
      <w:r w:rsidRPr="0095762D">
        <w:t>   </w:t>
      </w:r>
    </w:p>
    <w:p w14:paraId="6C13F115" w14:textId="77777777" w:rsidR="007077EC" w:rsidRPr="0095762D" w:rsidRDefault="007077EC" w:rsidP="007077EC">
      <w:pPr>
        <w:spacing w:before="0"/>
        <w:jc w:val="left"/>
      </w:pPr>
      <w:r w:rsidRPr="0095762D">
        <w:br w:type="page"/>
      </w:r>
    </w:p>
    <w:p w14:paraId="5414B48E" w14:textId="77777777" w:rsidR="00A85F89" w:rsidRPr="0095762D" w:rsidRDefault="00A85F89" w:rsidP="00A85F89">
      <w:pPr>
        <w:pStyle w:val="Subdocument"/>
      </w:pPr>
      <w:bookmarkStart w:id="265" w:name="_Ref458083867"/>
      <w:bookmarkStart w:id="266" w:name="_Toc37259578"/>
      <w:bookmarkEnd w:id="264"/>
      <w:r w:rsidRPr="0095762D">
        <w:lastRenderedPageBreak/>
        <w:t>—</w:t>
      </w:r>
      <w:bookmarkStart w:id="267" w:name="Sched_h"/>
      <w:r w:rsidRPr="0095762D">
        <w:t>Agreement to Cash Out Annual Leave</w:t>
      </w:r>
      <w:bookmarkEnd w:id="265"/>
      <w:bookmarkEnd w:id="266"/>
    </w:p>
    <w:p w14:paraId="395F843A" w14:textId="16000379" w:rsidR="00A849FB" w:rsidRPr="0095762D" w:rsidRDefault="00A849FB" w:rsidP="00A849FB">
      <w:pPr>
        <w:pStyle w:val="History"/>
      </w:pPr>
      <w:r w:rsidRPr="0095762D">
        <w:t xml:space="preserve">[Sched H inserted by </w:t>
      </w:r>
      <w:hyperlink r:id="rId297" w:history="1">
        <w:r w:rsidRPr="0095762D">
          <w:rPr>
            <w:rStyle w:val="Hyperlink"/>
          </w:rPr>
          <w:t>PR583068</w:t>
        </w:r>
      </w:hyperlink>
      <w:r w:rsidRPr="0095762D">
        <w:t xml:space="preserve"> ppc 29Jul16]</w:t>
      </w:r>
    </w:p>
    <w:p w14:paraId="20607A57" w14:textId="19920310" w:rsidR="00836173" w:rsidRPr="0095762D" w:rsidRDefault="00836173" w:rsidP="00836173">
      <w:pPr>
        <w:pStyle w:val="note"/>
        <w:rPr>
          <w:lang w:val="en-US" w:eastAsia="en-US"/>
        </w:rPr>
      </w:pPr>
      <w:r w:rsidRPr="0095762D">
        <w:rPr>
          <w:lang w:val="en-US" w:eastAsia="en-US"/>
        </w:rPr>
        <w:t xml:space="preserve">Link to PDF copy of </w:t>
      </w:r>
      <w:hyperlink r:id="rId298" w:history="1">
        <w:r w:rsidRPr="0095762D">
          <w:rPr>
            <w:rStyle w:val="Hyperlink"/>
            <w:lang w:val="en-US" w:eastAsia="en-US"/>
          </w:rPr>
          <w:t>Agreement to Cash Out Annual Leave</w:t>
        </w:r>
      </w:hyperlink>
      <w:r w:rsidRPr="0095762D">
        <w:rPr>
          <w:lang w:val="en-US" w:eastAsia="en-US"/>
        </w:rPr>
        <w:t>.</w:t>
      </w:r>
    </w:p>
    <w:p w14:paraId="30422A35" w14:textId="77777777" w:rsidR="00836173" w:rsidRPr="0095762D" w:rsidRDefault="00836173" w:rsidP="00836173"/>
    <w:p w14:paraId="7559FB7B" w14:textId="77777777" w:rsidR="00A85F89" w:rsidRPr="0095762D" w:rsidRDefault="00A85F89" w:rsidP="00836173">
      <w:r w:rsidRPr="0095762D">
        <w:t>Name of employee: _____________________________________________</w:t>
      </w:r>
    </w:p>
    <w:p w14:paraId="1811A1C9" w14:textId="77777777" w:rsidR="00A85F89" w:rsidRPr="0095762D" w:rsidRDefault="00A85F89" w:rsidP="00836173">
      <w:r w:rsidRPr="0095762D">
        <w:t>Name of employer: _____________________________________________</w:t>
      </w:r>
    </w:p>
    <w:p w14:paraId="7778587C" w14:textId="77777777" w:rsidR="00A85F89" w:rsidRPr="0095762D" w:rsidRDefault="00A85F89" w:rsidP="00836173"/>
    <w:p w14:paraId="5EE77D4A" w14:textId="77777777" w:rsidR="00A85F89" w:rsidRPr="0095762D" w:rsidRDefault="00A85F89" w:rsidP="00836173">
      <w:r w:rsidRPr="0095762D">
        <w:rPr>
          <w:b/>
          <w:bCs/>
        </w:rPr>
        <w:t>The employer and employee agree to the employee cashing out a particular amount of the employee’s accrued paid annual leave:</w:t>
      </w:r>
    </w:p>
    <w:p w14:paraId="71BE5D9E" w14:textId="77777777" w:rsidR="00A85F89" w:rsidRPr="0095762D" w:rsidRDefault="00A85F89" w:rsidP="00836173">
      <w:r w:rsidRPr="0095762D">
        <w:t>The amount of leave to be cashed out is: ____ hours/days</w:t>
      </w:r>
    </w:p>
    <w:p w14:paraId="2F1A5928" w14:textId="77777777" w:rsidR="00A85F89" w:rsidRPr="0095762D" w:rsidRDefault="00A85F89" w:rsidP="00836173">
      <w:r w:rsidRPr="0095762D">
        <w:t>The payment to be made to the employee for the leave is: $_______ subject to deduction of income tax/after deduction of income tax (strike out where not applicable)</w:t>
      </w:r>
    </w:p>
    <w:p w14:paraId="20DB1698" w14:textId="77777777" w:rsidR="00A85F89" w:rsidRPr="0095762D" w:rsidRDefault="00A85F89" w:rsidP="00836173">
      <w:r w:rsidRPr="0095762D">
        <w:t>The payment will be made to the employee on: ___/___/20___</w:t>
      </w:r>
    </w:p>
    <w:p w14:paraId="0FFE8E80" w14:textId="77777777" w:rsidR="00A85F89" w:rsidRPr="0095762D" w:rsidRDefault="00A85F89" w:rsidP="00836173"/>
    <w:p w14:paraId="33AD90B4" w14:textId="77777777" w:rsidR="00A85F89" w:rsidRPr="0095762D" w:rsidRDefault="00A85F89" w:rsidP="00836173">
      <w:r w:rsidRPr="0095762D">
        <w:t>Signature of employee: ________________________________________</w:t>
      </w:r>
    </w:p>
    <w:p w14:paraId="249518D1" w14:textId="77777777" w:rsidR="00A85F89" w:rsidRPr="0095762D" w:rsidRDefault="00A85F89" w:rsidP="00836173">
      <w:r w:rsidRPr="0095762D">
        <w:t>Date signed: ___/___/20___</w:t>
      </w:r>
    </w:p>
    <w:p w14:paraId="06E5D216" w14:textId="77777777" w:rsidR="00A85F89" w:rsidRPr="0095762D" w:rsidRDefault="00A85F89" w:rsidP="00836173"/>
    <w:p w14:paraId="39B94666" w14:textId="77777777" w:rsidR="00A85F89" w:rsidRPr="0095762D" w:rsidRDefault="00A85F89" w:rsidP="00836173">
      <w:r w:rsidRPr="0095762D">
        <w:t>Name of employer representative: ________________________________________</w:t>
      </w:r>
    </w:p>
    <w:p w14:paraId="13CE7792" w14:textId="77777777" w:rsidR="00A85F89" w:rsidRPr="0095762D" w:rsidRDefault="00A85F89" w:rsidP="00836173">
      <w:r w:rsidRPr="0095762D">
        <w:t>Signature of employer representative: ________________________________________</w:t>
      </w:r>
    </w:p>
    <w:p w14:paraId="72CDDE93" w14:textId="77777777"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0746B0" w:rsidRPr="00570F3A" w14:paraId="4407428D" w14:textId="77777777" w:rsidTr="00150AAA">
        <w:tc>
          <w:tcPr>
            <w:tcW w:w="8794" w:type="dxa"/>
            <w:tcBorders>
              <w:top w:val="single" w:sz="4" w:space="0" w:color="auto"/>
              <w:left w:val="single" w:sz="4" w:space="0" w:color="auto"/>
              <w:bottom w:val="single" w:sz="4" w:space="0" w:color="auto"/>
              <w:right w:val="single" w:sz="4" w:space="0" w:color="auto"/>
            </w:tcBorders>
          </w:tcPr>
          <w:p w14:paraId="5EE092A1" w14:textId="77777777" w:rsidR="000746B0" w:rsidRPr="0095762D" w:rsidRDefault="000746B0" w:rsidP="00150AAA">
            <w:pPr>
              <w:rPr>
                <w:i/>
              </w:rPr>
            </w:pPr>
            <w:r w:rsidRPr="0095762D">
              <w:rPr>
                <w:i/>
              </w:rPr>
              <w:t>Include if the employee is under 18 years of age:</w:t>
            </w:r>
          </w:p>
          <w:p w14:paraId="6866139C" w14:textId="77777777" w:rsidR="000746B0" w:rsidRPr="0095762D" w:rsidRDefault="000746B0" w:rsidP="00150AAA">
            <w:pPr>
              <w:rPr>
                <w:b/>
              </w:rPr>
            </w:pPr>
          </w:p>
          <w:p w14:paraId="2F0B41CE" w14:textId="77777777" w:rsidR="000746B0" w:rsidRPr="0095762D" w:rsidRDefault="000746B0" w:rsidP="00150AAA">
            <w:r w:rsidRPr="0095762D">
              <w:t>Name of parent/guardian: ________________________________________</w:t>
            </w:r>
          </w:p>
          <w:p w14:paraId="5DE85885" w14:textId="77777777" w:rsidR="000746B0" w:rsidRPr="0095762D" w:rsidRDefault="000746B0" w:rsidP="00150AAA">
            <w:r w:rsidRPr="0095762D">
              <w:t>Signature of parent/guardian: ________________________________________</w:t>
            </w:r>
          </w:p>
          <w:p w14:paraId="3598DA9B" w14:textId="77777777" w:rsidR="000746B0" w:rsidRPr="00570F3A" w:rsidRDefault="000746B0" w:rsidP="00150AAA">
            <w:pPr>
              <w:rPr>
                <w:i/>
              </w:rPr>
            </w:pPr>
            <w:r w:rsidRPr="0095762D">
              <w:t>Date signed: ___/___/20___</w:t>
            </w:r>
          </w:p>
        </w:tc>
      </w:tr>
    </w:tbl>
    <w:p w14:paraId="3AA0B3F9" w14:textId="77777777" w:rsidR="00EA152A" w:rsidRPr="0095762D" w:rsidRDefault="00EA152A" w:rsidP="00EA152A">
      <w:bookmarkStart w:id="268" w:name="_Ref36567812"/>
      <w:bookmarkStart w:id="269" w:name="_Ref36567813"/>
      <w:bookmarkStart w:id="270" w:name="_Ref36567922"/>
      <w:bookmarkStart w:id="271" w:name="_Ref36568610"/>
      <w:bookmarkEnd w:id="267"/>
      <w:r w:rsidRPr="0095762D">
        <w:t>   </w:t>
      </w:r>
    </w:p>
    <w:p w14:paraId="42253831" w14:textId="7100E3CA" w:rsidR="00EA152A" w:rsidRDefault="00EA152A" w:rsidP="00EA152A">
      <w:pPr>
        <w:spacing w:before="0"/>
        <w:jc w:val="left"/>
      </w:pPr>
      <w:r w:rsidRPr="0095762D">
        <w:br w:type="page"/>
      </w:r>
    </w:p>
    <w:p w14:paraId="7E0BB5A0" w14:textId="202AF0EA" w:rsidR="00747AAF" w:rsidRDefault="00747AAF" w:rsidP="00747AAF">
      <w:pPr>
        <w:pStyle w:val="Subdocument"/>
      </w:pPr>
      <w:bookmarkStart w:id="272" w:name="_Ref36570108"/>
      <w:bookmarkStart w:id="273" w:name="_Toc37259579"/>
      <w:r>
        <w:lastRenderedPageBreak/>
        <w:t>—Award Flexibility During the COVID-19 Pandemic</w:t>
      </w:r>
      <w:bookmarkEnd w:id="272"/>
      <w:bookmarkEnd w:id="273"/>
    </w:p>
    <w:bookmarkEnd w:id="268"/>
    <w:bookmarkEnd w:id="269"/>
    <w:bookmarkEnd w:id="270"/>
    <w:bookmarkEnd w:id="271"/>
    <w:p w14:paraId="53DAC9EB" w14:textId="118C48F1" w:rsidR="00A10455" w:rsidRDefault="00747AAF" w:rsidP="00A10455">
      <w:pPr>
        <w:pStyle w:val="History"/>
      </w:pPr>
      <w:r w:rsidRPr="00D916BB">
        <w:t xml:space="preserve"> </w:t>
      </w:r>
      <w:r w:rsidR="00A10455" w:rsidRPr="00D916BB">
        <w:t xml:space="preserve">[Sched </w:t>
      </w:r>
      <w:r w:rsidR="00C62277">
        <w:t>I</w:t>
      </w:r>
      <w:r w:rsidR="00A10455" w:rsidRPr="00D916BB">
        <w:t xml:space="preserve"> inserted by </w:t>
      </w:r>
      <w:hyperlink r:id="rId299" w:history="1">
        <w:r w:rsidR="008D6EFE">
          <w:rPr>
            <w:rStyle w:val="Hyperlink"/>
          </w:rPr>
          <w:t>PR717978</w:t>
        </w:r>
      </w:hyperlink>
      <w:r w:rsidR="00A10455" w:rsidRPr="00D916BB">
        <w:t xml:space="preserve"> ppc </w:t>
      </w:r>
      <w:r w:rsidR="00C62277">
        <w:t>31</w:t>
      </w:r>
      <w:r w:rsidR="00A10455">
        <w:t>Mar20</w:t>
      </w:r>
      <w:r w:rsidR="00A10455" w:rsidRPr="00D916BB">
        <w:t>]</w:t>
      </w:r>
    </w:p>
    <w:p w14:paraId="6AF766F5" w14:textId="4E412F01" w:rsidR="00AE7F9A" w:rsidRDefault="005F49E8" w:rsidP="005E230F">
      <w:pPr>
        <w:pStyle w:val="SubLevel1"/>
      </w:pPr>
      <w:r>
        <w:rPr>
          <w:rStyle w:val="SubLevel1Char"/>
        </w:rPr>
        <w:fldChar w:fldCharType="begin"/>
      </w:r>
      <w:r>
        <w:rPr>
          <w:rStyle w:val="SubLevel1Char"/>
        </w:rPr>
        <w:instrText xml:space="preserve"> REF _Ref36570108 \w \h </w:instrText>
      </w:r>
      <w:r>
        <w:rPr>
          <w:rStyle w:val="SubLevel1Char"/>
        </w:rPr>
      </w:r>
      <w:r>
        <w:rPr>
          <w:rStyle w:val="SubLevel1Char"/>
        </w:rPr>
        <w:fldChar w:fldCharType="separate"/>
      </w:r>
      <w:r w:rsidR="00A17DD0">
        <w:rPr>
          <w:rStyle w:val="SubLevel1Char"/>
        </w:rPr>
        <w:t>Schedule I</w:t>
      </w:r>
      <w:r>
        <w:rPr>
          <w:rStyle w:val="SubLevel1Char"/>
        </w:rPr>
        <w:fldChar w:fldCharType="end"/>
      </w:r>
      <w:r w:rsidR="000E3EEB">
        <w:rPr>
          <w:rStyle w:val="SubLevel1Char"/>
        </w:rPr>
        <w:t xml:space="preserve"> </w:t>
      </w:r>
      <w:r w:rsidR="004A7D0E" w:rsidRPr="00D133B3">
        <w:rPr>
          <w:rStyle w:val="SubLevel1Char"/>
        </w:rPr>
        <w:t>operates from 31 March 2020 until 30 June 2020. The period of operation can be extended on application</w:t>
      </w:r>
      <w:r w:rsidR="004A7D0E" w:rsidRPr="00256FB1">
        <w:t>.</w:t>
      </w:r>
    </w:p>
    <w:p w14:paraId="63B4EF42" w14:textId="7E2A4982" w:rsidR="004A7D0E" w:rsidRDefault="004A7D0E" w:rsidP="005F49E8">
      <w:pPr>
        <w:pStyle w:val="SubLevel1"/>
      </w:pPr>
      <w:r>
        <w:t xml:space="preserve">During the operation of </w:t>
      </w:r>
      <w:r w:rsidR="005F49E8">
        <w:rPr>
          <w:rStyle w:val="SubLevel1Char"/>
        </w:rPr>
        <w:fldChar w:fldCharType="begin"/>
      </w:r>
      <w:r w:rsidR="005F49E8">
        <w:instrText xml:space="preserve"> REF _Ref36570108 \w \h </w:instrText>
      </w:r>
      <w:r w:rsidR="005F49E8">
        <w:rPr>
          <w:rStyle w:val="SubLevel1Char"/>
        </w:rPr>
      </w:r>
      <w:r w:rsidR="005F49E8">
        <w:rPr>
          <w:rStyle w:val="SubLevel1Char"/>
        </w:rPr>
        <w:fldChar w:fldCharType="separate"/>
      </w:r>
      <w:r w:rsidR="00A17DD0">
        <w:t>Schedule I</w:t>
      </w:r>
      <w:r w:rsidR="005F49E8">
        <w:rPr>
          <w:rStyle w:val="SubLevel1Char"/>
        </w:rPr>
        <w:fldChar w:fldCharType="end"/>
      </w:r>
      <w:r>
        <w:t>, the following provisions apply:</w:t>
      </w:r>
    </w:p>
    <w:p w14:paraId="0332DA41" w14:textId="5EC6D0E9" w:rsidR="004A7D0E" w:rsidRDefault="004A7D0E" w:rsidP="00AE7F9A">
      <w:pPr>
        <w:pStyle w:val="SubLevel2Bold"/>
      </w:pPr>
      <w:r>
        <w:t>Classifications and duties</w:t>
      </w:r>
    </w:p>
    <w:p w14:paraId="7A7ABF6C" w14:textId="300216D6" w:rsidR="004A7D0E" w:rsidRDefault="004A7D0E" w:rsidP="00AE7F9A">
      <w:pPr>
        <w:pStyle w:val="SubLevel3"/>
      </w:pPr>
      <w:r>
        <w:t xml:space="preserve">As directed by their employer, where necessary employees will perform any duties that are within their skill and competency regardless of their classification under clause </w:t>
      </w:r>
      <w:r w:rsidR="00332A75">
        <w:fldChar w:fldCharType="begin"/>
      </w:r>
      <w:r w:rsidR="00332A75">
        <w:instrText xml:space="preserve"> REF _Ref36567973 \w \h </w:instrText>
      </w:r>
      <w:r w:rsidR="00332A75">
        <w:fldChar w:fldCharType="separate"/>
      </w:r>
      <w:r w:rsidR="00A17DD0">
        <w:t>19</w:t>
      </w:r>
      <w:r w:rsidR="00332A75">
        <w:fldChar w:fldCharType="end"/>
      </w:r>
      <w:r>
        <w:t>—</w:t>
      </w:r>
      <w:r w:rsidR="00332A75">
        <w:fldChar w:fldCharType="begin"/>
      </w:r>
      <w:r w:rsidR="00332A75">
        <w:instrText xml:space="preserve"> REF _Ref36567981 \h </w:instrText>
      </w:r>
      <w:r w:rsidR="00332A75">
        <w:fldChar w:fldCharType="separate"/>
      </w:r>
      <w:r w:rsidR="00A17DD0" w:rsidRPr="0095762D">
        <w:t>Classifications</w:t>
      </w:r>
      <w:r w:rsidR="00332A75">
        <w:fldChar w:fldCharType="end"/>
      </w:r>
      <w:r>
        <w:t xml:space="preserve"> and </w:t>
      </w:r>
      <w:r w:rsidR="00332A75">
        <w:fldChar w:fldCharType="begin"/>
      </w:r>
      <w:r w:rsidR="00332A75">
        <w:instrText xml:space="preserve"> REF _Ref241400058 \w \h </w:instrText>
      </w:r>
      <w:r w:rsidR="00332A75">
        <w:fldChar w:fldCharType="separate"/>
      </w:r>
      <w:r w:rsidR="00A17DD0">
        <w:t>Schedule B</w:t>
      </w:r>
      <w:r w:rsidR="00332A75">
        <w:fldChar w:fldCharType="end"/>
      </w:r>
      <w:r w:rsidR="00332A75">
        <w:fldChar w:fldCharType="begin"/>
      </w:r>
      <w:r w:rsidR="00332A75">
        <w:instrText xml:space="preserve"> REF _Ref241400058 \h </w:instrText>
      </w:r>
      <w:r w:rsidR="00332A75">
        <w:fldChar w:fldCharType="separate"/>
      </w:r>
      <w:r w:rsidR="00A17DD0" w:rsidRPr="0095762D">
        <w:t>—Classification Structure and Definitions</w:t>
      </w:r>
      <w:r w:rsidR="00332A75">
        <w:fldChar w:fldCharType="end"/>
      </w:r>
      <w:r>
        <w:t>, provided that the duties are safe and the employee is licensed and qualified to perform them.</w:t>
      </w:r>
    </w:p>
    <w:p w14:paraId="1576349B" w14:textId="74AE439D" w:rsidR="004A7D0E" w:rsidRDefault="004A7D0E" w:rsidP="00AE7F9A">
      <w:pPr>
        <w:pStyle w:val="SubLevel3"/>
      </w:pPr>
      <w:r>
        <w:t xml:space="preserve">Clause </w:t>
      </w:r>
      <w:r w:rsidR="00332A75">
        <w:fldChar w:fldCharType="begin"/>
      </w:r>
      <w:r w:rsidR="00332A75">
        <w:instrText xml:space="preserve"> REF _Ref36568049 \w \h </w:instrText>
      </w:r>
      <w:r w:rsidR="00332A75">
        <w:fldChar w:fldCharType="separate"/>
      </w:r>
      <w:r w:rsidR="00A17DD0">
        <w:t>29</w:t>
      </w:r>
      <w:r w:rsidR="00332A75">
        <w:fldChar w:fldCharType="end"/>
      </w:r>
      <w:r>
        <w:t>—</w:t>
      </w:r>
      <w:r w:rsidR="00332A75">
        <w:fldChar w:fldCharType="begin"/>
      </w:r>
      <w:r w:rsidR="00332A75">
        <w:instrText xml:space="preserve"> REF _Ref36568054 \h </w:instrText>
      </w:r>
      <w:r w:rsidR="00332A75">
        <w:fldChar w:fldCharType="separate"/>
      </w:r>
      <w:r w:rsidR="00A17DD0" w:rsidRPr="0095762D">
        <w:t>Higher duties</w:t>
      </w:r>
      <w:r w:rsidR="00332A75">
        <w:fldChar w:fldCharType="end"/>
      </w:r>
      <w:r>
        <w:t xml:space="preserve"> will apply to employees engaged on duties carrying a higher rate than their ordinary classification.</w:t>
      </w:r>
    </w:p>
    <w:p w14:paraId="3764F483" w14:textId="2E5B2857" w:rsidR="004A7D0E" w:rsidRDefault="004A7D0E" w:rsidP="00B1399A">
      <w:pPr>
        <w:pStyle w:val="SubLevel2Bold"/>
      </w:pPr>
      <w:r>
        <w:t>Hours of work—full-time and part-time employees</w:t>
      </w:r>
    </w:p>
    <w:p w14:paraId="56EA7ACB" w14:textId="2C2AB85D" w:rsidR="004A7D0E" w:rsidRDefault="004A7D0E" w:rsidP="001B234A">
      <w:pPr>
        <w:pStyle w:val="SubLevel3"/>
        <w:rPr>
          <w:shd w:val="clear" w:color="auto" w:fill="FFFFFF"/>
        </w:rPr>
      </w:pPr>
      <w:bookmarkStart w:id="274" w:name="_Ref36568261"/>
      <w:r>
        <w:t xml:space="preserve">Subject to clause </w:t>
      </w:r>
      <w:r w:rsidR="00D73DFB">
        <w:fldChar w:fldCharType="begin"/>
      </w:r>
      <w:r w:rsidR="00D73DFB">
        <w:instrText xml:space="preserve"> REF _Ref36568092 \w \h </w:instrText>
      </w:r>
      <w:r w:rsidR="00D73DFB">
        <w:fldChar w:fldCharType="separate"/>
      </w:r>
      <w:r w:rsidR="00A17DD0">
        <w:t>I.2.2(c)</w:t>
      </w:r>
      <w:r w:rsidR="00D73DFB">
        <w:fldChar w:fldCharType="end"/>
      </w:r>
      <w:r>
        <w:t xml:space="preserve">, and despite clause </w:t>
      </w:r>
      <w:r w:rsidR="00361A11">
        <w:fldChar w:fldCharType="begin"/>
      </w:r>
      <w:r w:rsidR="00361A11">
        <w:instrText xml:space="preserve"> REF _Ref36568124 \w \h </w:instrText>
      </w:r>
      <w:r w:rsidR="00361A11">
        <w:fldChar w:fldCharType="separate"/>
      </w:r>
      <w:r w:rsidR="00A17DD0">
        <w:t>11</w:t>
      </w:r>
      <w:r w:rsidR="00361A11">
        <w:fldChar w:fldCharType="end"/>
      </w:r>
      <w:r w:rsidR="00361A11">
        <w:t>—</w:t>
      </w:r>
      <w:r w:rsidR="00361A11">
        <w:fldChar w:fldCharType="begin"/>
      </w:r>
      <w:r w:rsidR="00361A11">
        <w:instrText xml:space="preserve"> REF _Ref36568127 \h </w:instrText>
      </w:r>
      <w:r w:rsidR="00361A11">
        <w:fldChar w:fldCharType="separate"/>
      </w:r>
      <w:r w:rsidR="00A17DD0" w:rsidRPr="0095762D">
        <w:t>Full-time employment</w:t>
      </w:r>
      <w:r w:rsidR="00361A11">
        <w:fldChar w:fldCharType="end"/>
      </w:r>
      <w:r>
        <w:t xml:space="preserve"> and requirements for notice in clause </w:t>
      </w:r>
      <w:r w:rsidR="00361A11">
        <w:fldChar w:fldCharType="begin"/>
      </w:r>
      <w:r w:rsidR="00361A11">
        <w:instrText xml:space="preserve"> REF _Ref500851542 \w \h </w:instrText>
      </w:r>
      <w:r w:rsidR="00361A11">
        <w:fldChar w:fldCharType="separate"/>
      </w:r>
      <w:r w:rsidR="00A17DD0">
        <w:t>31.6</w:t>
      </w:r>
      <w:r w:rsidR="00361A11">
        <w:fldChar w:fldCharType="end"/>
      </w:r>
      <w:r>
        <w:t xml:space="preserve"> (Roster), </w:t>
      </w:r>
      <w:r>
        <w:rPr>
          <w:shd w:val="clear" w:color="auto" w:fill="FFFFFF"/>
        </w:rPr>
        <w:t xml:space="preserve">an employer may direct a full-time employee to work an average of between 22.8 and 38 ordinary hours per week. The employee will be paid on a pro-rata basis. The arrangements for working ordinary hours in clause </w:t>
      </w:r>
      <w:r w:rsidR="00361A11">
        <w:rPr>
          <w:shd w:val="clear" w:color="auto" w:fill="FFFFFF"/>
        </w:rPr>
        <w:fldChar w:fldCharType="begin"/>
      </w:r>
      <w:r w:rsidR="00361A11">
        <w:rPr>
          <w:shd w:val="clear" w:color="auto" w:fill="FFFFFF"/>
        </w:rPr>
        <w:instrText xml:space="preserve"> REF _Ref237858883 \w \h </w:instrText>
      </w:r>
      <w:r w:rsidR="00361A11">
        <w:rPr>
          <w:shd w:val="clear" w:color="auto" w:fill="FFFFFF"/>
        </w:rPr>
      </w:r>
      <w:r w:rsidR="00361A11">
        <w:rPr>
          <w:shd w:val="clear" w:color="auto" w:fill="FFFFFF"/>
        </w:rPr>
        <w:fldChar w:fldCharType="separate"/>
      </w:r>
      <w:r w:rsidR="00A17DD0">
        <w:rPr>
          <w:shd w:val="clear" w:color="auto" w:fill="FFFFFF"/>
        </w:rPr>
        <w:t>31</w:t>
      </w:r>
      <w:r w:rsidR="00361A11">
        <w:rPr>
          <w:shd w:val="clear" w:color="auto" w:fill="FFFFFF"/>
        </w:rPr>
        <w:fldChar w:fldCharType="end"/>
      </w:r>
      <w:r>
        <w:rPr>
          <w:shd w:val="clear" w:color="auto" w:fill="FFFFFF"/>
        </w:rPr>
        <w:t>—</w:t>
      </w:r>
      <w:r w:rsidR="00361A11">
        <w:rPr>
          <w:shd w:val="clear" w:color="auto" w:fill="FFFFFF"/>
        </w:rPr>
        <w:fldChar w:fldCharType="begin"/>
      </w:r>
      <w:r w:rsidR="00361A11">
        <w:rPr>
          <w:shd w:val="clear" w:color="auto" w:fill="FFFFFF"/>
        </w:rPr>
        <w:instrText xml:space="preserve"> REF _Ref237858883 \h </w:instrText>
      </w:r>
      <w:r w:rsidR="00361A11">
        <w:rPr>
          <w:shd w:val="clear" w:color="auto" w:fill="FFFFFF"/>
        </w:rPr>
      </w:r>
      <w:r w:rsidR="00361A11">
        <w:rPr>
          <w:shd w:val="clear" w:color="auto" w:fill="FFFFFF"/>
        </w:rPr>
        <w:fldChar w:fldCharType="separate"/>
      </w:r>
      <w:r w:rsidR="00A17DD0" w:rsidRPr="0095762D">
        <w:t>Hours of work</w:t>
      </w:r>
      <w:r w:rsidR="00361A11">
        <w:rPr>
          <w:shd w:val="clear" w:color="auto" w:fill="FFFFFF"/>
        </w:rPr>
        <w:fldChar w:fldCharType="end"/>
      </w:r>
      <w:r>
        <w:rPr>
          <w:shd w:val="clear" w:color="auto" w:fill="FFFFFF"/>
        </w:rPr>
        <w:t xml:space="preserve"> will apply on a pro-rata basis.</w:t>
      </w:r>
      <w:bookmarkEnd w:id="274"/>
    </w:p>
    <w:p w14:paraId="1F15F75D" w14:textId="04FAD0C2" w:rsidR="004A7D0E" w:rsidRPr="001B234A" w:rsidRDefault="004A7D0E" w:rsidP="001B234A">
      <w:pPr>
        <w:pStyle w:val="SubLevel3"/>
        <w:rPr>
          <w:shd w:val="clear" w:color="auto" w:fill="FFFFFF"/>
        </w:rPr>
      </w:pPr>
      <w:bookmarkStart w:id="275" w:name="_Ref36568270"/>
      <w:r>
        <w:rPr>
          <w:shd w:val="clear" w:color="auto" w:fill="FFFFFF"/>
        </w:rPr>
        <w:t xml:space="preserve">Subject to clause </w:t>
      </w:r>
      <w:r w:rsidR="00D73DFB">
        <w:fldChar w:fldCharType="begin"/>
      </w:r>
      <w:r w:rsidR="00D73DFB">
        <w:instrText xml:space="preserve"> REF _Ref36568092 \w \h </w:instrText>
      </w:r>
      <w:r w:rsidR="00D73DFB">
        <w:fldChar w:fldCharType="separate"/>
      </w:r>
      <w:r w:rsidR="00A17DD0">
        <w:t>I.2.2(c)</w:t>
      </w:r>
      <w:r w:rsidR="00D73DFB">
        <w:fldChar w:fldCharType="end"/>
      </w:r>
      <w:r w:rsidR="00361A11">
        <w:t xml:space="preserve"> </w:t>
      </w:r>
      <w:r>
        <w:rPr>
          <w:shd w:val="clear" w:color="auto" w:fill="FFFFFF"/>
        </w:rPr>
        <w:t>and despite</w:t>
      </w:r>
      <w:r>
        <w:t xml:space="preserve"> clause </w:t>
      </w:r>
      <w:r w:rsidR="00361A11">
        <w:fldChar w:fldCharType="begin"/>
      </w:r>
      <w:r w:rsidR="00361A11">
        <w:instrText xml:space="preserve"> REF _Ref500851576 \w \h </w:instrText>
      </w:r>
      <w:r w:rsidR="00361A11">
        <w:fldChar w:fldCharType="separate"/>
      </w:r>
      <w:r w:rsidR="00A17DD0">
        <w:t>12.3(a)</w:t>
      </w:r>
      <w:r w:rsidR="00361A11">
        <w:fldChar w:fldCharType="end"/>
      </w:r>
      <w:r>
        <w:t xml:space="preserve"> (Part-time employment), and the requirements for notice in clause </w:t>
      </w:r>
      <w:r w:rsidR="00361A11">
        <w:fldChar w:fldCharType="begin"/>
      </w:r>
      <w:r w:rsidR="00361A11">
        <w:instrText xml:space="preserve"> REF _Ref500851542 \w \h </w:instrText>
      </w:r>
      <w:r w:rsidR="00361A11">
        <w:fldChar w:fldCharType="separate"/>
      </w:r>
      <w:r w:rsidR="00A17DD0">
        <w:t>31.6</w:t>
      </w:r>
      <w:r w:rsidR="00361A11">
        <w:fldChar w:fldCharType="end"/>
      </w:r>
      <w:r>
        <w:t xml:space="preserve"> (Roster), an employer may direct a part-time employee to </w:t>
      </w:r>
      <w:r>
        <w:rPr>
          <w:shd w:val="clear" w:color="auto" w:fill="FFFFFF"/>
        </w:rPr>
        <w:t>work an average of between 60% and 100% of their guaranteed hours per week, or an average of between 60% and 100% of the guaranteed hours per week over the roster cycle.</w:t>
      </w:r>
      <w:bookmarkEnd w:id="275"/>
    </w:p>
    <w:p w14:paraId="51229B6A" w14:textId="7266B44F" w:rsidR="004A7D0E" w:rsidRPr="001B234A" w:rsidRDefault="004A7D0E" w:rsidP="001B234A">
      <w:pPr>
        <w:pStyle w:val="SubLevel3"/>
        <w:rPr>
          <w:shd w:val="clear" w:color="auto" w:fill="FFFFFF"/>
        </w:rPr>
      </w:pPr>
      <w:bookmarkStart w:id="276" w:name="_Ref36568092"/>
      <w:r>
        <w:t>Prior</w:t>
      </w:r>
      <w:r>
        <w:rPr>
          <w:shd w:val="clear" w:color="auto" w:fill="FFFFFF"/>
        </w:rPr>
        <w:t xml:space="preserve"> to any employer issuing any direction under clause </w:t>
      </w:r>
      <w:r w:rsidR="0011478C">
        <w:rPr>
          <w:shd w:val="clear" w:color="auto" w:fill="FFFFFF"/>
        </w:rPr>
        <w:fldChar w:fldCharType="begin"/>
      </w:r>
      <w:r w:rsidR="0011478C">
        <w:rPr>
          <w:shd w:val="clear" w:color="auto" w:fill="FFFFFF"/>
        </w:rPr>
        <w:instrText xml:space="preserve"> REF _Ref36568261 \w \h </w:instrText>
      </w:r>
      <w:r w:rsidR="0011478C">
        <w:rPr>
          <w:shd w:val="clear" w:color="auto" w:fill="FFFFFF"/>
        </w:rPr>
      </w:r>
      <w:r w:rsidR="0011478C">
        <w:rPr>
          <w:shd w:val="clear" w:color="auto" w:fill="FFFFFF"/>
        </w:rPr>
        <w:fldChar w:fldCharType="separate"/>
      </w:r>
      <w:r w:rsidR="00A17DD0">
        <w:rPr>
          <w:shd w:val="clear" w:color="auto" w:fill="FFFFFF"/>
        </w:rPr>
        <w:t>I.2.2(a)</w:t>
      </w:r>
      <w:r w:rsidR="0011478C">
        <w:rPr>
          <w:shd w:val="clear" w:color="auto" w:fill="FFFFFF"/>
        </w:rPr>
        <w:fldChar w:fldCharType="end"/>
      </w:r>
      <w:r>
        <w:rPr>
          <w:shd w:val="clear" w:color="auto" w:fill="FFFFFF"/>
        </w:rPr>
        <w:t xml:space="preserve"> or </w:t>
      </w:r>
      <w:r w:rsidR="0011478C">
        <w:rPr>
          <w:shd w:val="clear" w:color="auto" w:fill="FFFFFF"/>
        </w:rPr>
        <w:fldChar w:fldCharType="begin"/>
      </w:r>
      <w:r w:rsidR="0011478C">
        <w:rPr>
          <w:shd w:val="clear" w:color="auto" w:fill="FFFFFF"/>
        </w:rPr>
        <w:instrText xml:space="preserve"> REF _Ref36568270 \n \h </w:instrText>
      </w:r>
      <w:r w:rsidR="0011478C">
        <w:rPr>
          <w:shd w:val="clear" w:color="auto" w:fill="FFFFFF"/>
        </w:rPr>
      </w:r>
      <w:r w:rsidR="0011478C">
        <w:rPr>
          <w:shd w:val="clear" w:color="auto" w:fill="FFFFFF"/>
        </w:rPr>
        <w:fldChar w:fldCharType="separate"/>
      </w:r>
      <w:r w:rsidR="00A17DD0">
        <w:rPr>
          <w:shd w:val="clear" w:color="auto" w:fill="FFFFFF"/>
        </w:rPr>
        <w:t>(b)</w:t>
      </w:r>
      <w:r w:rsidR="0011478C">
        <w:rPr>
          <w:shd w:val="clear" w:color="auto" w:fill="FFFFFF"/>
        </w:rPr>
        <w:fldChar w:fldCharType="end"/>
      </w:r>
      <w:r>
        <w:rPr>
          <w:shd w:val="clear" w:color="auto" w:fill="FFFFFF"/>
        </w:rPr>
        <w:t xml:space="preserve"> an employer must:</w:t>
      </w:r>
      <w:bookmarkEnd w:id="276"/>
    </w:p>
    <w:p w14:paraId="37B11EE7" w14:textId="3055A3C9" w:rsidR="004A7D0E" w:rsidRDefault="004A7D0E" w:rsidP="001B234A">
      <w:pPr>
        <w:pStyle w:val="SubLevel4"/>
        <w:rPr>
          <w:shd w:val="clear" w:color="auto" w:fill="FFFFFF"/>
        </w:rPr>
      </w:pPr>
      <w:r>
        <w:rPr>
          <w:shd w:val="clear" w:color="auto" w:fill="FFFFFF"/>
        </w:rPr>
        <w:t>consult with the affected employee/s in accordance with clause 8A—Consultation about changes to rosters or hours of work and provide as much notice as practicable; and</w:t>
      </w:r>
    </w:p>
    <w:p w14:paraId="67682037" w14:textId="3A139B0A" w:rsidR="004A7D0E" w:rsidRDefault="004A7D0E" w:rsidP="001B234A">
      <w:pPr>
        <w:pStyle w:val="SubLevel4"/>
        <w:rPr>
          <w:shd w:val="clear" w:color="auto" w:fill="FFFFFF"/>
        </w:rPr>
      </w:pPr>
      <w:r>
        <w:rPr>
          <w:shd w:val="clear" w:color="auto" w:fill="FFFFFF"/>
        </w:rPr>
        <w:t>if the affected employee/s are members of the United Workers Union, notify the United Workers Union of its intention to implement these arrangements.</w:t>
      </w:r>
    </w:p>
    <w:p w14:paraId="050AF4AB" w14:textId="216BB8DF" w:rsidR="004A7D0E" w:rsidRDefault="004A7D0E" w:rsidP="00493CE8">
      <w:pPr>
        <w:pStyle w:val="SubLevel3"/>
        <w:rPr>
          <w:shd w:val="clear" w:color="auto" w:fill="FFFFFF"/>
        </w:rPr>
      </w:pPr>
      <w:r>
        <w:rPr>
          <w:shd w:val="clear" w:color="auto" w:fill="FFFFFF"/>
        </w:rPr>
        <w:t xml:space="preserve">An employee given a direction under clause </w:t>
      </w:r>
      <w:r w:rsidR="00C90FC0">
        <w:rPr>
          <w:shd w:val="clear" w:color="auto" w:fill="FFFFFF"/>
        </w:rPr>
        <w:fldChar w:fldCharType="begin"/>
      </w:r>
      <w:r w:rsidR="00C90FC0">
        <w:rPr>
          <w:shd w:val="clear" w:color="auto" w:fill="FFFFFF"/>
        </w:rPr>
        <w:instrText xml:space="preserve"> REF _Ref36568261 \w \h </w:instrText>
      </w:r>
      <w:r w:rsidR="00C90FC0">
        <w:rPr>
          <w:shd w:val="clear" w:color="auto" w:fill="FFFFFF"/>
        </w:rPr>
      </w:r>
      <w:r w:rsidR="00C90FC0">
        <w:rPr>
          <w:shd w:val="clear" w:color="auto" w:fill="FFFFFF"/>
        </w:rPr>
        <w:fldChar w:fldCharType="separate"/>
      </w:r>
      <w:r w:rsidR="00A17DD0">
        <w:rPr>
          <w:shd w:val="clear" w:color="auto" w:fill="FFFFFF"/>
        </w:rPr>
        <w:t>I.2.2(a)</w:t>
      </w:r>
      <w:r w:rsidR="00C90FC0">
        <w:rPr>
          <w:shd w:val="clear" w:color="auto" w:fill="FFFFFF"/>
        </w:rPr>
        <w:fldChar w:fldCharType="end"/>
      </w:r>
      <w:r>
        <w:rPr>
          <w:shd w:val="clear" w:color="auto" w:fill="FFFFFF"/>
        </w:rPr>
        <w:t xml:space="preserve"> or </w:t>
      </w:r>
      <w:r w:rsidR="00C90FC0">
        <w:rPr>
          <w:shd w:val="clear" w:color="auto" w:fill="FFFFFF"/>
        </w:rPr>
        <w:fldChar w:fldCharType="begin"/>
      </w:r>
      <w:r w:rsidR="00C90FC0">
        <w:rPr>
          <w:shd w:val="clear" w:color="auto" w:fill="FFFFFF"/>
        </w:rPr>
        <w:instrText xml:space="preserve"> REF _Ref36568270 \n \h </w:instrText>
      </w:r>
      <w:r w:rsidR="00C90FC0">
        <w:rPr>
          <w:shd w:val="clear" w:color="auto" w:fill="FFFFFF"/>
        </w:rPr>
      </w:r>
      <w:r w:rsidR="00C90FC0">
        <w:rPr>
          <w:shd w:val="clear" w:color="auto" w:fill="FFFFFF"/>
        </w:rPr>
        <w:fldChar w:fldCharType="separate"/>
      </w:r>
      <w:r w:rsidR="00A17DD0">
        <w:rPr>
          <w:shd w:val="clear" w:color="auto" w:fill="FFFFFF"/>
        </w:rPr>
        <w:t>(b)</w:t>
      </w:r>
      <w:r w:rsidR="00C90FC0">
        <w:rPr>
          <w:shd w:val="clear" w:color="auto" w:fill="FFFFFF"/>
        </w:rPr>
        <w:fldChar w:fldCharType="end"/>
      </w:r>
      <w:r w:rsidR="00C90FC0">
        <w:rPr>
          <w:shd w:val="clear" w:color="auto" w:fill="FFFFFF"/>
        </w:rPr>
        <w:t xml:space="preserve"> </w:t>
      </w:r>
      <w:r>
        <w:rPr>
          <w:shd w:val="clear" w:color="auto" w:fill="FFFFFF"/>
        </w:rPr>
        <w:t xml:space="preserve">will continue to accrue annual leave and personal leave, and any other applicable accruals under this award, based on each full-time or part-time employee’s ordinary hours of work prior to the commencement of </w:t>
      </w:r>
      <w:r w:rsidR="005F49E8">
        <w:rPr>
          <w:rStyle w:val="SubLevel1Char"/>
        </w:rPr>
        <w:fldChar w:fldCharType="begin"/>
      </w:r>
      <w:r w:rsidR="005F49E8">
        <w:rPr>
          <w:rStyle w:val="SubLevel1Char"/>
        </w:rPr>
        <w:instrText xml:space="preserve"> REF _Ref36570108 \w \h </w:instrText>
      </w:r>
      <w:r w:rsidR="005F49E8">
        <w:rPr>
          <w:rStyle w:val="SubLevel1Char"/>
        </w:rPr>
      </w:r>
      <w:r w:rsidR="005F49E8">
        <w:rPr>
          <w:rStyle w:val="SubLevel1Char"/>
        </w:rPr>
        <w:fldChar w:fldCharType="separate"/>
      </w:r>
      <w:r w:rsidR="00A17DD0">
        <w:rPr>
          <w:rStyle w:val="SubLevel1Char"/>
        </w:rPr>
        <w:t>Schedule I</w:t>
      </w:r>
      <w:r w:rsidR="005F49E8">
        <w:rPr>
          <w:rStyle w:val="SubLevel1Char"/>
        </w:rPr>
        <w:fldChar w:fldCharType="end"/>
      </w:r>
      <w:r>
        <w:rPr>
          <w:shd w:val="clear" w:color="auto" w:fill="FFFFFF"/>
        </w:rPr>
        <w:t>.</w:t>
      </w:r>
    </w:p>
    <w:p w14:paraId="42BA5C40" w14:textId="6E34E5E8" w:rsidR="004A7D0E" w:rsidRDefault="004A7D0E" w:rsidP="00493CE8">
      <w:pPr>
        <w:pStyle w:val="SubLevel3"/>
        <w:rPr>
          <w:shd w:val="clear" w:color="auto" w:fill="FFFFFF"/>
        </w:rPr>
      </w:pPr>
      <w:r>
        <w:rPr>
          <w:shd w:val="clear" w:color="auto" w:fill="FFFFFF"/>
        </w:rPr>
        <w:t xml:space="preserve">If an employee given a direction under clause </w:t>
      </w:r>
      <w:r w:rsidR="00C90FC0">
        <w:rPr>
          <w:shd w:val="clear" w:color="auto" w:fill="FFFFFF"/>
        </w:rPr>
        <w:fldChar w:fldCharType="begin"/>
      </w:r>
      <w:r w:rsidR="00C90FC0">
        <w:rPr>
          <w:shd w:val="clear" w:color="auto" w:fill="FFFFFF"/>
        </w:rPr>
        <w:instrText xml:space="preserve"> REF _Ref36568261 \w \h </w:instrText>
      </w:r>
      <w:r w:rsidR="00C90FC0">
        <w:rPr>
          <w:shd w:val="clear" w:color="auto" w:fill="FFFFFF"/>
        </w:rPr>
      </w:r>
      <w:r w:rsidR="00C90FC0">
        <w:rPr>
          <w:shd w:val="clear" w:color="auto" w:fill="FFFFFF"/>
        </w:rPr>
        <w:fldChar w:fldCharType="separate"/>
      </w:r>
      <w:r w:rsidR="00A17DD0">
        <w:rPr>
          <w:shd w:val="clear" w:color="auto" w:fill="FFFFFF"/>
        </w:rPr>
        <w:t>I.2.2(a)</w:t>
      </w:r>
      <w:r w:rsidR="00C90FC0">
        <w:rPr>
          <w:shd w:val="clear" w:color="auto" w:fill="FFFFFF"/>
        </w:rPr>
        <w:fldChar w:fldCharType="end"/>
      </w:r>
      <w:r w:rsidR="00C90FC0">
        <w:rPr>
          <w:shd w:val="clear" w:color="auto" w:fill="FFFFFF"/>
        </w:rPr>
        <w:t xml:space="preserve"> </w:t>
      </w:r>
      <w:r>
        <w:rPr>
          <w:shd w:val="clear" w:color="auto" w:fill="FFFFFF"/>
        </w:rPr>
        <w:t xml:space="preserve">or </w:t>
      </w:r>
      <w:r w:rsidR="00C90FC0">
        <w:rPr>
          <w:shd w:val="clear" w:color="auto" w:fill="FFFFFF"/>
        </w:rPr>
        <w:fldChar w:fldCharType="begin"/>
      </w:r>
      <w:r w:rsidR="00C90FC0">
        <w:rPr>
          <w:shd w:val="clear" w:color="auto" w:fill="FFFFFF"/>
        </w:rPr>
        <w:instrText xml:space="preserve"> REF _Ref36568270 \n \h </w:instrText>
      </w:r>
      <w:r w:rsidR="00C90FC0">
        <w:rPr>
          <w:shd w:val="clear" w:color="auto" w:fill="FFFFFF"/>
        </w:rPr>
      </w:r>
      <w:r w:rsidR="00C90FC0">
        <w:rPr>
          <w:shd w:val="clear" w:color="auto" w:fill="FFFFFF"/>
        </w:rPr>
        <w:fldChar w:fldCharType="separate"/>
      </w:r>
      <w:r w:rsidR="00A17DD0">
        <w:rPr>
          <w:shd w:val="clear" w:color="auto" w:fill="FFFFFF"/>
        </w:rPr>
        <w:t>(b)</w:t>
      </w:r>
      <w:r w:rsidR="00C90FC0">
        <w:rPr>
          <w:shd w:val="clear" w:color="auto" w:fill="FFFFFF"/>
        </w:rPr>
        <w:fldChar w:fldCharType="end"/>
      </w:r>
      <w:r w:rsidR="00C90FC0">
        <w:rPr>
          <w:shd w:val="clear" w:color="auto" w:fill="FFFFFF"/>
        </w:rPr>
        <w:t xml:space="preserve"> </w:t>
      </w:r>
      <w:r>
        <w:rPr>
          <w:shd w:val="clear" w:color="auto" w:fill="FFFFFF"/>
        </w:rPr>
        <w:t xml:space="preserve">takes a period of paid annual leave or personal leave, the payment for that leave will be based on the full-time or part-time employee’s ordinary hours of work prior to the commencement of </w:t>
      </w:r>
      <w:r w:rsidR="005F49E8">
        <w:rPr>
          <w:rStyle w:val="SubLevel1Char"/>
        </w:rPr>
        <w:fldChar w:fldCharType="begin"/>
      </w:r>
      <w:r w:rsidR="005F49E8">
        <w:rPr>
          <w:rStyle w:val="SubLevel1Char"/>
        </w:rPr>
        <w:instrText xml:space="preserve"> REF _Ref36570108 \w \h </w:instrText>
      </w:r>
      <w:r w:rsidR="005F49E8">
        <w:rPr>
          <w:rStyle w:val="SubLevel1Char"/>
        </w:rPr>
      </w:r>
      <w:r w:rsidR="005F49E8">
        <w:rPr>
          <w:rStyle w:val="SubLevel1Char"/>
        </w:rPr>
        <w:fldChar w:fldCharType="separate"/>
      </w:r>
      <w:r w:rsidR="00A17DD0">
        <w:rPr>
          <w:rStyle w:val="SubLevel1Char"/>
        </w:rPr>
        <w:t>Schedule I</w:t>
      </w:r>
      <w:r w:rsidR="005F49E8">
        <w:rPr>
          <w:rStyle w:val="SubLevel1Char"/>
        </w:rPr>
        <w:fldChar w:fldCharType="end"/>
      </w:r>
      <w:r>
        <w:rPr>
          <w:shd w:val="clear" w:color="auto" w:fill="FFFFFF"/>
        </w:rPr>
        <w:t>.</w:t>
      </w:r>
    </w:p>
    <w:p w14:paraId="659D48A1" w14:textId="275CEFF1" w:rsidR="004A7D0E" w:rsidRDefault="004A7D0E" w:rsidP="005D1A98">
      <w:pPr>
        <w:pStyle w:val="SubLevel2Bold"/>
        <w:rPr>
          <w:bCs/>
        </w:rPr>
      </w:pPr>
      <w:r>
        <w:lastRenderedPageBreak/>
        <w:t>Annual leave</w:t>
      </w:r>
    </w:p>
    <w:p w14:paraId="153842F3" w14:textId="4C205FD5" w:rsidR="004A7D0E" w:rsidRDefault="004A7D0E" w:rsidP="00AB2BBA">
      <w:pPr>
        <w:pStyle w:val="SubLevel3"/>
        <w:rPr>
          <w:shd w:val="clear" w:color="auto" w:fill="FFFFFF"/>
        </w:rPr>
      </w:pPr>
      <w:bookmarkStart w:id="277" w:name="_Ref36568535"/>
      <w:r>
        <w:rPr>
          <w:shd w:val="clear" w:color="auto" w:fill="FFFFFF"/>
        </w:rPr>
        <w:t xml:space="preserve">Despite clauses </w:t>
      </w:r>
      <w:r w:rsidR="00777EFB">
        <w:rPr>
          <w:shd w:val="clear" w:color="auto" w:fill="FFFFFF"/>
        </w:rPr>
        <w:fldChar w:fldCharType="begin"/>
      </w:r>
      <w:r w:rsidR="00777EFB">
        <w:rPr>
          <w:shd w:val="clear" w:color="auto" w:fill="FFFFFF"/>
        </w:rPr>
        <w:instrText xml:space="preserve"> REF _Ref457376459 \w \h </w:instrText>
      </w:r>
      <w:r w:rsidR="00777EFB">
        <w:rPr>
          <w:shd w:val="clear" w:color="auto" w:fill="FFFFFF"/>
        </w:rPr>
      </w:r>
      <w:r w:rsidR="00777EFB">
        <w:rPr>
          <w:shd w:val="clear" w:color="auto" w:fill="FFFFFF"/>
        </w:rPr>
        <w:fldChar w:fldCharType="separate"/>
      </w:r>
      <w:r w:rsidR="00A17DD0">
        <w:rPr>
          <w:shd w:val="clear" w:color="auto" w:fill="FFFFFF"/>
        </w:rPr>
        <w:t>35.4</w:t>
      </w:r>
      <w:r w:rsidR="00777EFB">
        <w:rPr>
          <w:shd w:val="clear" w:color="auto" w:fill="FFFFFF"/>
        </w:rPr>
        <w:fldChar w:fldCharType="end"/>
      </w:r>
      <w:r>
        <w:rPr>
          <w:shd w:val="clear" w:color="auto" w:fill="FFFFFF"/>
        </w:rPr>
        <w:t xml:space="preserve">, </w:t>
      </w:r>
      <w:r w:rsidR="00777EFB">
        <w:rPr>
          <w:shd w:val="clear" w:color="auto" w:fill="FFFFFF"/>
        </w:rPr>
        <w:fldChar w:fldCharType="begin"/>
      </w:r>
      <w:r w:rsidR="00777EFB">
        <w:rPr>
          <w:shd w:val="clear" w:color="auto" w:fill="FFFFFF"/>
        </w:rPr>
        <w:instrText xml:space="preserve"> REF _Ref457376722 \w \h </w:instrText>
      </w:r>
      <w:r w:rsidR="00777EFB">
        <w:rPr>
          <w:shd w:val="clear" w:color="auto" w:fill="FFFFFF"/>
        </w:rPr>
      </w:r>
      <w:r w:rsidR="00777EFB">
        <w:rPr>
          <w:shd w:val="clear" w:color="auto" w:fill="FFFFFF"/>
        </w:rPr>
        <w:fldChar w:fldCharType="separate"/>
      </w:r>
      <w:r w:rsidR="00A17DD0">
        <w:rPr>
          <w:shd w:val="clear" w:color="auto" w:fill="FFFFFF"/>
        </w:rPr>
        <w:t>35.5</w:t>
      </w:r>
      <w:r w:rsidR="00777EFB">
        <w:rPr>
          <w:shd w:val="clear" w:color="auto" w:fill="FFFFFF"/>
        </w:rPr>
        <w:fldChar w:fldCharType="end"/>
      </w:r>
      <w:r>
        <w:rPr>
          <w:shd w:val="clear" w:color="auto" w:fill="FFFFFF"/>
        </w:rPr>
        <w:t xml:space="preserve"> and </w:t>
      </w:r>
      <w:r w:rsidR="00777EFB">
        <w:rPr>
          <w:shd w:val="clear" w:color="auto" w:fill="FFFFFF"/>
        </w:rPr>
        <w:fldChar w:fldCharType="begin"/>
      </w:r>
      <w:r w:rsidR="00777EFB">
        <w:rPr>
          <w:shd w:val="clear" w:color="auto" w:fill="FFFFFF"/>
        </w:rPr>
        <w:instrText xml:space="preserve"> REF _Ref457376483 \w \h </w:instrText>
      </w:r>
      <w:r w:rsidR="00777EFB">
        <w:rPr>
          <w:shd w:val="clear" w:color="auto" w:fill="FFFFFF"/>
        </w:rPr>
      </w:r>
      <w:r w:rsidR="00777EFB">
        <w:rPr>
          <w:shd w:val="clear" w:color="auto" w:fill="FFFFFF"/>
        </w:rPr>
        <w:fldChar w:fldCharType="separate"/>
      </w:r>
      <w:r w:rsidR="00A17DD0">
        <w:rPr>
          <w:shd w:val="clear" w:color="auto" w:fill="FFFFFF"/>
        </w:rPr>
        <w:t>35.6</w:t>
      </w:r>
      <w:r w:rsidR="00777EFB">
        <w:rPr>
          <w:shd w:val="clear" w:color="auto" w:fill="FFFFFF"/>
        </w:rPr>
        <w:fldChar w:fldCharType="end"/>
      </w:r>
      <w:r>
        <w:rPr>
          <w:shd w:val="clear" w:color="auto" w:fill="FFFFFF"/>
        </w:rPr>
        <w:t xml:space="preserve"> (Annual leave), an employer </w:t>
      </w:r>
      <w:r>
        <w:t>may</w:t>
      </w:r>
      <w:r>
        <w:rPr>
          <w:shd w:val="clear" w:color="auto" w:fill="FFFFFF"/>
        </w:rPr>
        <w:t>, subject to considering an employee’s personal circumstances, direct the employee to take annual leave with 24 hours’ notice.</w:t>
      </w:r>
      <w:bookmarkEnd w:id="277"/>
      <w:r>
        <w:rPr>
          <w:shd w:val="clear" w:color="auto" w:fill="FFFFFF"/>
        </w:rPr>
        <w:t xml:space="preserve"> </w:t>
      </w:r>
    </w:p>
    <w:p w14:paraId="37CA668D" w14:textId="2E32665A" w:rsidR="004A7D0E" w:rsidRDefault="004A7D0E" w:rsidP="00FD1BBF">
      <w:pPr>
        <w:pStyle w:val="SubLevel3"/>
        <w:rPr>
          <w:shd w:val="clear" w:color="auto" w:fill="FFFFFF"/>
        </w:rPr>
      </w:pPr>
      <w:r>
        <w:rPr>
          <w:shd w:val="clear" w:color="auto" w:fill="FFFFFF"/>
        </w:rPr>
        <w:t xml:space="preserve">Clause </w:t>
      </w:r>
      <w:r w:rsidR="00777EFB">
        <w:rPr>
          <w:shd w:val="clear" w:color="auto" w:fill="FFFFFF"/>
        </w:rPr>
        <w:fldChar w:fldCharType="begin"/>
      </w:r>
      <w:r w:rsidR="00777EFB">
        <w:rPr>
          <w:shd w:val="clear" w:color="auto" w:fill="FFFFFF"/>
        </w:rPr>
        <w:instrText xml:space="preserve"> REF _Ref36568535 \w \h </w:instrText>
      </w:r>
      <w:r w:rsidR="00777EFB">
        <w:rPr>
          <w:shd w:val="clear" w:color="auto" w:fill="FFFFFF"/>
        </w:rPr>
      </w:r>
      <w:r w:rsidR="00777EFB">
        <w:rPr>
          <w:shd w:val="clear" w:color="auto" w:fill="FFFFFF"/>
        </w:rPr>
        <w:fldChar w:fldCharType="separate"/>
      </w:r>
      <w:r w:rsidR="00A17DD0">
        <w:rPr>
          <w:shd w:val="clear" w:color="auto" w:fill="FFFFFF"/>
        </w:rPr>
        <w:t>I.2.3(a)</w:t>
      </w:r>
      <w:r w:rsidR="00777EFB">
        <w:rPr>
          <w:shd w:val="clear" w:color="auto" w:fill="FFFFFF"/>
        </w:rPr>
        <w:fldChar w:fldCharType="end"/>
      </w:r>
      <w:r>
        <w:rPr>
          <w:shd w:val="clear" w:color="auto" w:fill="FFFFFF"/>
        </w:rPr>
        <w:t xml:space="preserve"> does not prevent an employer and an employee </w:t>
      </w:r>
      <w:r>
        <w:t>agreeing</w:t>
      </w:r>
      <w:r>
        <w:rPr>
          <w:shd w:val="clear" w:color="auto" w:fill="FFFFFF"/>
        </w:rPr>
        <w:t xml:space="preserve"> to the employee taking annual leave at any time.</w:t>
      </w:r>
    </w:p>
    <w:p w14:paraId="55F8A6F5" w14:textId="6D7CB9CC" w:rsidR="004A7D0E" w:rsidRDefault="004A7D0E" w:rsidP="001E14F0">
      <w:pPr>
        <w:pStyle w:val="SubLevel3"/>
        <w:rPr>
          <w:shd w:val="clear" w:color="auto" w:fill="FFFFFF"/>
        </w:rPr>
      </w:pPr>
      <w:r>
        <w:rPr>
          <w:shd w:val="clear" w:color="auto" w:fill="FFFFFF"/>
        </w:rPr>
        <w:t xml:space="preserve">During the period of operation of </w:t>
      </w:r>
      <w:r w:rsidR="005F49E8">
        <w:rPr>
          <w:rStyle w:val="SubLevel1Char"/>
        </w:rPr>
        <w:fldChar w:fldCharType="begin"/>
      </w:r>
      <w:r w:rsidR="005F49E8">
        <w:rPr>
          <w:rStyle w:val="SubLevel1Char"/>
        </w:rPr>
        <w:instrText xml:space="preserve"> REF _Ref36570108 \w \h </w:instrText>
      </w:r>
      <w:r w:rsidR="005F49E8">
        <w:rPr>
          <w:rStyle w:val="SubLevel1Char"/>
        </w:rPr>
      </w:r>
      <w:r w:rsidR="005F49E8">
        <w:rPr>
          <w:rStyle w:val="SubLevel1Char"/>
        </w:rPr>
        <w:fldChar w:fldCharType="separate"/>
      </w:r>
      <w:r w:rsidR="00A17DD0">
        <w:rPr>
          <w:rStyle w:val="SubLevel1Char"/>
        </w:rPr>
        <w:t>Schedule I</w:t>
      </w:r>
      <w:r w:rsidR="005F49E8">
        <w:rPr>
          <w:rStyle w:val="SubLevel1Char"/>
        </w:rPr>
        <w:fldChar w:fldCharType="end"/>
      </w:r>
      <w:r>
        <w:rPr>
          <w:shd w:val="clear" w:color="auto" w:fill="FFFFFF"/>
        </w:rPr>
        <w:t xml:space="preserve">, instead of taking paid annual leave at the rate of pay required by s.90 of the </w:t>
      </w:r>
      <w:r>
        <w:rPr>
          <w:i/>
          <w:iCs/>
          <w:shd w:val="clear" w:color="auto" w:fill="FFFFFF"/>
        </w:rPr>
        <w:t>Fair Work Act 2009 (Cth)</w:t>
      </w:r>
      <w:r>
        <w:rPr>
          <w:shd w:val="clear" w:color="auto" w:fill="FFFFFF"/>
        </w:rPr>
        <w:t xml:space="preserve">, an employer and an employee </w:t>
      </w:r>
      <w:r>
        <w:t>may</w:t>
      </w:r>
      <w:r>
        <w:rPr>
          <w:shd w:val="clear" w:color="auto" w:fill="FFFFFF"/>
        </w:rPr>
        <w:t xml:space="preserve"> agree to the employee taking twice as much annual leave at half the rate of pay for all or part of any period of annual leave.</w:t>
      </w:r>
    </w:p>
    <w:p w14:paraId="4850685C" w14:textId="478FD6FC" w:rsidR="004A7D0E" w:rsidRDefault="004A7D0E" w:rsidP="00D57908">
      <w:pPr>
        <w:pStyle w:val="SubLevel2Bold"/>
        <w:rPr>
          <w:shd w:val="clear" w:color="auto" w:fill="FFFFFF"/>
        </w:rPr>
      </w:pPr>
      <w:r>
        <w:rPr>
          <w:shd w:val="clear" w:color="auto" w:fill="FFFFFF"/>
        </w:rPr>
        <w:t>Close-down</w:t>
      </w:r>
    </w:p>
    <w:p w14:paraId="23A63D9A" w14:textId="35BDD2B6" w:rsidR="004A7D0E" w:rsidRDefault="004A7D0E" w:rsidP="001F447B">
      <w:pPr>
        <w:pStyle w:val="SubLevel3"/>
        <w:rPr>
          <w:shd w:val="clear" w:color="auto" w:fill="FFFFFF"/>
        </w:rPr>
      </w:pPr>
      <w:bookmarkStart w:id="278" w:name="_Ref36568583"/>
      <w:r>
        <w:rPr>
          <w:shd w:val="clear" w:color="auto" w:fill="FFFFFF"/>
        </w:rPr>
        <w:t xml:space="preserve">Instead of clause </w:t>
      </w:r>
      <w:r w:rsidR="00777EFB">
        <w:rPr>
          <w:shd w:val="clear" w:color="auto" w:fill="FFFFFF"/>
        </w:rPr>
        <w:fldChar w:fldCharType="begin"/>
      </w:r>
      <w:r w:rsidR="00777EFB">
        <w:rPr>
          <w:shd w:val="clear" w:color="auto" w:fill="FFFFFF"/>
        </w:rPr>
        <w:instrText xml:space="preserve"> REF _Ref36568557 \w \h </w:instrText>
      </w:r>
      <w:r w:rsidR="00777EFB">
        <w:rPr>
          <w:shd w:val="clear" w:color="auto" w:fill="FFFFFF"/>
        </w:rPr>
      </w:r>
      <w:r w:rsidR="00777EFB">
        <w:rPr>
          <w:shd w:val="clear" w:color="auto" w:fill="FFFFFF"/>
        </w:rPr>
        <w:fldChar w:fldCharType="separate"/>
      </w:r>
      <w:r w:rsidR="00A17DD0">
        <w:rPr>
          <w:shd w:val="clear" w:color="auto" w:fill="FFFFFF"/>
        </w:rPr>
        <w:t>35.3</w:t>
      </w:r>
      <w:r w:rsidR="00777EFB">
        <w:rPr>
          <w:shd w:val="clear" w:color="auto" w:fill="FFFFFF"/>
        </w:rPr>
        <w:fldChar w:fldCharType="end"/>
      </w:r>
      <w:r>
        <w:rPr>
          <w:shd w:val="clear" w:color="auto" w:fill="FFFFFF"/>
        </w:rPr>
        <w:t xml:space="preserve"> (Annual leave), and subject to clause </w:t>
      </w:r>
      <w:r w:rsidR="00777EFB">
        <w:rPr>
          <w:shd w:val="clear" w:color="auto" w:fill="FFFFFF"/>
        </w:rPr>
        <w:fldChar w:fldCharType="begin"/>
      </w:r>
      <w:r w:rsidR="00777EFB">
        <w:rPr>
          <w:shd w:val="clear" w:color="auto" w:fill="FFFFFF"/>
        </w:rPr>
        <w:instrText xml:space="preserve"> REF _Ref36568567 \w \h </w:instrText>
      </w:r>
      <w:r w:rsidR="00777EFB">
        <w:rPr>
          <w:shd w:val="clear" w:color="auto" w:fill="FFFFFF"/>
        </w:rPr>
      </w:r>
      <w:r w:rsidR="00777EFB">
        <w:rPr>
          <w:shd w:val="clear" w:color="auto" w:fill="FFFFFF"/>
        </w:rPr>
        <w:fldChar w:fldCharType="separate"/>
      </w:r>
      <w:r w:rsidR="00A17DD0">
        <w:rPr>
          <w:shd w:val="clear" w:color="auto" w:fill="FFFFFF"/>
        </w:rPr>
        <w:t>I.2.4(b)</w:t>
      </w:r>
      <w:r w:rsidR="00777EFB">
        <w:rPr>
          <w:shd w:val="clear" w:color="auto" w:fill="FFFFFF"/>
        </w:rPr>
        <w:fldChar w:fldCharType="end"/>
      </w:r>
      <w:r>
        <w:rPr>
          <w:shd w:val="clear" w:color="auto" w:fill="FFFFFF"/>
        </w:rPr>
        <w:t>, an employer may:</w:t>
      </w:r>
      <w:bookmarkEnd w:id="278"/>
    </w:p>
    <w:p w14:paraId="74E30204" w14:textId="59FA25CE" w:rsidR="004A7D0E" w:rsidRPr="000A6241" w:rsidRDefault="004A7D0E" w:rsidP="000A6241">
      <w:pPr>
        <w:pStyle w:val="SubLevel4"/>
        <w:rPr>
          <w:shd w:val="clear" w:color="auto" w:fill="FFFFFF"/>
        </w:rPr>
      </w:pPr>
      <w:r>
        <w:rPr>
          <w:shd w:val="clear" w:color="auto" w:fill="FFFFFF"/>
        </w:rPr>
        <w:t>require an employee to take annual leave as part of a close-down of its operations, or part of its operations, by giving at least one week’s notice, or any shorter period of notice that may be agreed; and</w:t>
      </w:r>
    </w:p>
    <w:p w14:paraId="43D13BE8" w14:textId="26DE5ECE" w:rsidR="004A7D0E" w:rsidRDefault="004A7D0E" w:rsidP="000A6241">
      <w:pPr>
        <w:pStyle w:val="SubLevel4"/>
        <w:rPr>
          <w:sz w:val="22"/>
          <w:shd w:val="clear" w:color="auto" w:fill="FFFFFF"/>
        </w:rPr>
      </w:pPr>
      <w:r>
        <w:rPr>
          <w:shd w:val="clear" w:color="auto" w:fill="FFFFFF"/>
        </w:rPr>
        <w:t>where an employee has not accrued sufficient leave to cover part or all of the close-down, the employee is to be allowed paid annual leave for the period for which they have accrued sufficient leave and given unpaid leave for the remainder of the close-down.</w:t>
      </w:r>
    </w:p>
    <w:p w14:paraId="488E7C9B" w14:textId="00B43914" w:rsidR="004A7D0E" w:rsidRDefault="004A7D0E" w:rsidP="0037033E">
      <w:pPr>
        <w:pStyle w:val="SubLevel3"/>
        <w:rPr>
          <w:shd w:val="clear" w:color="auto" w:fill="FFFFFF"/>
        </w:rPr>
      </w:pPr>
      <w:bookmarkStart w:id="279" w:name="_Ref36568567"/>
      <w:r>
        <w:rPr>
          <w:shd w:val="clear" w:color="auto" w:fill="FFFFFF"/>
        </w:rPr>
        <w:t xml:space="preserve">Clause </w:t>
      </w:r>
      <w:r w:rsidR="00777EFB">
        <w:rPr>
          <w:shd w:val="clear" w:color="auto" w:fill="FFFFFF"/>
        </w:rPr>
        <w:fldChar w:fldCharType="begin"/>
      </w:r>
      <w:r w:rsidR="00777EFB">
        <w:rPr>
          <w:shd w:val="clear" w:color="auto" w:fill="FFFFFF"/>
        </w:rPr>
        <w:instrText xml:space="preserve"> REF _Ref36568583 \w \h </w:instrText>
      </w:r>
      <w:r w:rsidR="00777EFB">
        <w:rPr>
          <w:shd w:val="clear" w:color="auto" w:fill="FFFFFF"/>
        </w:rPr>
      </w:r>
      <w:r w:rsidR="00777EFB">
        <w:rPr>
          <w:shd w:val="clear" w:color="auto" w:fill="FFFFFF"/>
        </w:rPr>
        <w:fldChar w:fldCharType="separate"/>
      </w:r>
      <w:r w:rsidR="00A17DD0">
        <w:rPr>
          <w:shd w:val="clear" w:color="auto" w:fill="FFFFFF"/>
        </w:rPr>
        <w:t>I.2.4(a)</w:t>
      </w:r>
      <w:r w:rsidR="00777EFB">
        <w:rPr>
          <w:shd w:val="clear" w:color="auto" w:fill="FFFFFF"/>
        </w:rPr>
        <w:fldChar w:fldCharType="end"/>
      </w:r>
      <w:r>
        <w:rPr>
          <w:shd w:val="clear" w:color="auto" w:fill="FFFFFF"/>
        </w:rPr>
        <w:t xml:space="preserve"> does not permit an employer to require an employee to take leave for a period beyond the period of operation of </w:t>
      </w:r>
      <w:r w:rsidR="005F49E8">
        <w:rPr>
          <w:rStyle w:val="SubLevel1Char"/>
        </w:rPr>
        <w:fldChar w:fldCharType="begin"/>
      </w:r>
      <w:r w:rsidR="005F49E8">
        <w:rPr>
          <w:rStyle w:val="SubLevel1Char"/>
        </w:rPr>
        <w:instrText xml:space="preserve"> REF _Ref36570108 \w \h </w:instrText>
      </w:r>
      <w:r w:rsidR="005F49E8">
        <w:rPr>
          <w:rStyle w:val="SubLevel1Char"/>
        </w:rPr>
      </w:r>
      <w:r w:rsidR="005F49E8">
        <w:rPr>
          <w:rStyle w:val="SubLevel1Char"/>
        </w:rPr>
        <w:fldChar w:fldCharType="separate"/>
      </w:r>
      <w:r w:rsidR="00A17DD0">
        <w:rPr>
          <w:rStyle w:val="SubLevel1Char"/>
        </w:rPr>
        <w:t>Schedule I</w:t>
      </w:r>
      <w:r w:rsidR="005F49E8">
        <w:rPr>
          <w:rStyle w:val="SubLevel1Char"/>
        </w:rPr>
        <w:fldChar w:fldCharType="end"/>
      </w:r>
      <w:r>
        <w:rPr>
          <w:shd w:val="clear" w:color="auto" w:fill="FFFFFF"/>
        </w:rPr>
        <w:t>.</w:t>
      </w:r>
      <w:bookmarkEnd w:id="279"/>
    </w:p>
    <w:p w14:paraId="02880157" w14:textId="667FD9F6" w:rsidR="004A7D0E" w:rsidRDefault="004A7D0E" w:rsidP="008F73D1">
      <w:pPr>
        <w:pStyle w:val="SubLevel3"/>
        <w:rPr>
          <w:shd w:val="clear" w:color="auto" w:fill="FFFFFF"/>
        </w:rPr>
      </w:pPr>
      <w:r>
        <w:rPr>
          <w:shd w:val="clear" w:color="auto" w:fill="FFFFFF"/>
        </w:rPr>
        <w:t xml:space="preserve">Where an employee is placed on unpaid leave pursuant to clause </w:t>
      </w:r>
      <w:r w:rsidR="00777EFB">
        <w:rPr>
          <w:shd w:val="clear" w:color="auto" w:fill="FFFFFF"/>
        </w:rPr>
        <w:fldChar w:fldCharType="begin"/>
      </w:r>
      <w:r w:rsidR="00777EFB">
        <w:rPr>
          <w:shd w:val="clear" w:color="auto" w:fill="FFFFFF"/>
        </w:rPr>
        <w:instrText xml:space="preserve"> REF _Ref36568583 \w \h </w:instrText>
      </w:r>
      <w:r w:rsidR="00777EFB">
        <w:rPr>
          <w:shd w:val="clear" w:color="auto" w:fill="FFFFFF"/>
        </w:rPr>
      </w:r>
      <w:r w:rsidR="00777EFB">
        <w:rPr>
          <w:shd w:val="clear" w:color="auto" w:fill="FFFFFF"/>
        </w:rPr>
        <w:fldChar w:fldCharType="separate"/>
      </w:r>
      <w:r w:rsidR="00A17DD0">
        <w:rPr>
          <w:shd w:val="clear" w:color="auto" w:fill="FFFFFF"/>
        </w:rPr>
        <w:t>I.2.4(a)</w:t>
      </w:r>
      <w:r w:rsidR="00777EFB">
        <w:rPr>
          <w:shd w:val="clear" w:color="auto" w:fill="FFFFFF"/>
        </w:rPr>
        <w:fldChar w:fldCharType="end"/>
      </w:r>
      <w:r>
        <w:rPr>
          <w:shd w:val="clear" w:color="auto" w:fill="FFFFFF"/>
        </w:rPr>
        <w:t>, the period of unpaid leave will count as service for the purposes of relevant award and NES entitlements.</w:t>
      </w:r>
    </w:p>
    <w:p w14:paraId="67DB41DF" w14:textId="25D40C11" w:rsidR="004A7D0E" w:rsidRDefault="004A7D0E" w:rsidP="00325911">
      <w:pPr>
        <w:pStyle w:val="SubLevel2Bold"/>
        <w:rPr>
          <w:shd w:val="clear" w:color="auto" w:fill="FFFFFF"/>
        </w:rPr>
      </w:pPr>
      <w:r>
        <w:rPr>
          <w:shd w:val="clear" w:color="auto" w:fill="FFFFFF"/>
        </w:rPr>
        <w:t>Dispute resolution</w:t>
      </w:r>
    </w:p>
    <w:p w14:paraId="47F417C8" w14:textId="48E6AA45" w:rsidR="004A7D0E" w:rsidRDefault="004A7D0E" w:rsidP="00325911">
      <w:pPr>
        <w:pStyle w:val="Block1"/>
        <w:rPr>
          <w:shd w:val="clear" w:color="auto" w:fill="FFFFFF"/>
        </w:rPr>
      </w:pPr>
      <w:r>
        <w:rPr>
          <w:shd w:val="clear" w:color="auto" w:fill="FFFFFF"/>
        </w:rPr>
        <w:t xml:space="preserve">Any dispute regarding the operation of </w:t>
      </w:r>
      <w:r w:rsidR="005F49E8">
        <w:rPr>
          <w:rStyle w:val="SubLevel1Char"/>
        </w:rPr>
        <w:fldChar w:fldCharType="begin"/>
      </w:r>
      <w:r w:rsidR="005F49E8">
        <w:rPr>
          <w:rStyle w:val="SubLevel1Char"/>
        </w:rPr>
        <w:instrText xml:space="preserve"> REF _Ref36570108 \w \h </w:instrText>
      </w:r>
      <w:r w:rsidR="005F49E8">
        <w:rPr>
          <w:rStyle w:val="SubLevel1Char"/>
        </w:rPr>
      </w:r>
      <w:r w:rsidR="005F49E8">
        <w:rPr>
          <w:rStyle w:val="SubLevel1Char"/>
        </w:rPr>
        <w:fldChar w:fldCharType="separate"/>
      </w:r>
      <w:r w:rsidR="00A17DD0">
        <w:rPr>
          <w:rStyle w:val="SubLevel1Char"/>
        </w:rPr>
        <w:t>Schedule I</w:t>
      </w:r>
      <w:r w:rsidR="005F49E8">
        <w:rPr>
          <w:rStyle w:val="SubLevel1Char"/>
        </w:rPr>
        <w:fldChar w:fldCharType="end"/>
      </w:r>
      <w:r>
        <w:rPr>
          <w:shd w:val="clear" w:color="auto" w:fill="FFFFFF"/>
        </w:rPr>
        <w:t xml:space="preserve"> may be referred to the Fair Work Commission in accordance with Clause </w:t>
      </w:r>
      <w:r w:rsidR="00777EFB">
        <w:rPr>
          <w:shd w:val="clear" w:color="auto" w:fill="FFFFFF"/>
        </w:rPr>
        <w:fldChar w:fldCharType="begin"/>
      </w:r>
      <w:r w:rsidR="00777EFB">
        <w:rPr>
          <w:shd w:val="clear" w:color="auto" w:fill="FFFFFF"/>
        </w:rPr>
        <w:instrText xml:space="preserve"> REF _Ref527719027 \w \h </w:instrText>
      </w:r>
      <w:r w:rsidR="00777EFB">
        <w:rPr>
          <w:shd w:val="clear" w:color="auto" w:fill="FFFFFF"/>
        </w:rPr>
      </w:r>
      <w:r w:rsidR="00777EFB">
        <w:rPr>
          <w:shd w:val="clear" w:color="auto" w:fill="FFFFFF"/>
        </w:rPr>
        <w:fldChar w:fldCharType="separate"/>
      </w:r>
      <w:r w:rsidR="00A17DD0">
        <w:rPr>
          <w:shd w:val="clear" w:color="auto" w:fill="FFFFFF"/>
        </w:rPr>
        <w:t>9</w:t>
      </w:r>
      <w:r w:rsidR="00777EFB">
        <w:rPr>
          <w:shd w:val="clear" w:color="auto" w:fill="FFFFFF"/>
        </w:rPr>
        <w:fldChar w:fldCharType="end"/>
      </w:r>
      <w:r w:rsidR="00777EFB">
        <w:rPr>
          <w:shd w:val="clear" w:color="auto" w:fill="FFFFFF"/>
        </w:rPr>
        <w:t>—</w:t>
      </w:r>
      <w:r w:rsidR="00777EFB">
        <w:rPr>
          <w:shd w:val="clear" w:color="auto" w:fill="FFFFFF"/>
        </w:rPr>
        <w:fldChar w:fldCharType="begin"/>
      </w:r>
      <w:r w:rsidR="00777EFB">
        <w:rPr>
          <w:shd w:val="clear" w:color="auto" w:fill="FFFFFF"/>
        </w:rPr>
        <w:instrText xml:space="preserve"> REF _Ref527719027 \h </w:instrText>
      </w:r>
      <w:r w:rsidR="00777EFB">
        <w:rPr>
          <w:shd w:val="clear" w:color="auto" w:fill="FFFFFF"/>
        </w:rPr>
      </w:r>
      <w:r w:rsidR="00777EFB">
        <w:rPr>
          <w:shd w:val="clear" w:color="auto" w:fill="FFFFFF"/>
        </w:rPr>
        <w:fldChar w:fldCharType="separate"/>
      </w:r>
      <w:r w:rsidR="00A17DD0" w:rsidRPr="00E01939">
        <w:t>Dispute resolution</w:t>
      </w:r>
      <w:r w:rsidR="00777EFB">
        <w:rPr>
          <w:shd w:val="clear" w:color="auto" w:fill="FFFFFF"/>
        </w:rPr>
        <w:fldChar w:fldCharType="end"/>
      </w:r>
      <w:r>
        <w:rPr>
          <w:shd w:val="clear" w:color="auto" w:fill="FFFFFF"/>
        </w:rPr>
        <w:t>.</w:t>
      </w:r>
    </w:p>
    <w:p w14:paraId="2DD755E2" w14:textId="5B27E15D" w:rsidR="00A17DD0" w:rsidRDefault="00A17DD0" w:rsidP="00A17DD0">
      <w:pPr>
        <w:spacing w:before="0"/>
        <w:jc w:val="left"/>
      </w:pPr>
      <w:r>
        <w:br w:type="page"/>
      </w:r>
    </w:p>
    <w:p w14:paraId="7EE25040" w14:textId="23FDA1AD" w:rsidR="00A17DD0" w:rsidRDefault="00A17DD0" w:rsidP="00A17DD0">
      <w:pPr>
        <w:pStyle w:val="Subdocument"/>
        <w:numPr>
          <w:ilvl w:val="0"/>
          <w:numId w:val="42"/>
        </w:numPr>
      </w:pPr>
      <w:bookmarkStart w:id="280" w:name="_Toc37259580"/>
      <w:bookmarkStart w:id="281" w:name="_Ref37259582"/>
      <w:bookmarkStart w:id="282" w:name="_Ref37259631"/>
      <w:bookmarkStart w:id="283" w:name="_Ref37259634"/>
      <w:bookmarkStart w:id="284" w:name="_Hlk37258523"/>
      <w:r>
        <w:lastRenderedPageBreak/>
        <w:t>—Additional Measures During the COVID-19 Pandemic</w:t>
      </w:r>
      <w:bookmarkEnd w:id="280"/>
      <w:bookmarkEnd w:id="281"/>
      <w:bookmarkEnd w:id="282"/>
      <w:bookmarkEnd w:id="283"/>
    </w:p>
    <w:p w14:paraId="4B2DA594" w14:textId="541EFC45" w:rsidR="00A17DD0" w:rsidRPr="00186A7D" w:rsidRDefault="00A17DD0" w:rsidP="00A17DD0">
      <w:pPr>
        <w:pStyle w:val="History"/>
      </w:pPr>
      <w:bookmarkStart w:id="285" w:name="_Hlk37072094"/>
      <w:r w:rsidRPr="00186A7D">
        <w:t xml:space="preserve">[Sched X inserted by </w:t>
      </w:r>
      <w:hyperlink r:id="rId300" w:history="1">
        <w:r>
          <w:rPr>
            <w:rStyle w:val="Hyperlink"/>
          </w:rPr>
          <w:t>PR718143</w:t>
        </w:r>
      </w:hyperlink>
      <w:r w:rsidRPr="00A17DD0">
        <w:rPr>
          <w:rStyle w:val="Hyperlink"/>
          <w:color w:val="auto"/>
          <w:u w:val="none"/>
        </w:rPr>
        <w:t xml:space="preserve"> ppc</w:t>
      </w:r>
      <w:r w:rsidRPr="00A17DD0">
        <w:t xml:space="preserve"> 08Apr20</w:t>
      </w:r>
      <w:r w:rsidRPr="00186A7D">
        <w:t>]</w:t>
      </w:r>
    </w:p>
    <w:bookmarkEnd w:id="285"/>
    <w:p w14:paraId="31360232" w14:textId="7DF42063" w:rsidR="00A17DD0" w:rsidRDefault="00A17DD0" w:rsidP="00A17DD0">
      <w:pPr>
        <w:pStyle w:val="SubLevel1"/>
      </w:pPr>
      <w:r w:rsidRPr="00676A9C">
        <w:t xml:space="preserve">Subject to clause </w:t>
      </w:r>
      <w:r>
        <w:fldChar w:fldCharType="begin"/>
      </w:r>
      <w:r>
        <w:instrText xml:space="preserve"> REF _Ref37231497 \w \h </w:instrText>
      </w:r>
      <w:r>
        <w:fldChar w:fldCharType="separate"/>
      </w:r>
      <w:r>
        <w:t>X.2.1(d)</w:t>
      </w:r>
      <w:r>
        <w:fldChar w:fldCharType="end"/>
      </w:r>
      <w:r>
        <w:t xml:space="preserve">, </w:t>
      </w:r>
      <w:r>
        <w:fldChar w:fldCharType="begin"/>
      </w:r>
      <w:r>
        <w:instrText xml:space="preserve"> REF _Ref37259582 \r \h </w:instrText>
      </w:r>
      <w:r>
        <w:fldChar w:fldCharType="separate"/>
      </w:r>
      <w:r>
        <w:t>Schedule X</w:t>
      </w:r>
      <w:r>
        <w:fldChar w:fldCharType="end"/>
      </w:r>
      <w:r w:rsidRPr="00186A7D">
        <w:t xml:space="preserve"> operates from </w:t>
      </w:r>
      <w:r>
        <w:rPr>
          <w:color w:val="000000"/>
        </w:rPr>
        <w:t xml:space="preserve">8 April </w:t>
      </w:r>
      <w:r>
        <w:rPr>
          <w:lang w:val="fr-FR"/>
        </w:rPr>
        <w:t xml:space="preserve">2020 </w:t>
      </w:r>
      <w:r>
        <w:t>until</w:t>
      </w:r>
      <w:r>
        <w:rPr>
          <w:lang w:val="fr-FR"/>
        </w:rPr>
        <w:t xml:space="preserve"> 30 June </w:t>
      </w:r>
      <w:r>
        <w:t>2020. The period of operation can be extended on application.</w:t>
      </w:r>
    </w:p>
    <w:p w14:paraId="7FFF136C" w14:textId="6BFECCE5" w:rsidR="00A17DD0" w:rsidRDefault="00A17DD0" w:rsidP="00A17DD0">
      <w:pPr>
        <w:pStyle w:val="SubLevel1"/>
      </w:pPr>
      <w:r>
        <w:t xml:space="preserve">During the operation of </w:t>
      </w:r>
      <w:r>
        <w:fldChar w:fldCharType="begin"/>
      </w:r>
      <w:r>
        <w:instrText xml:space="preserve"> REF _Ref37259582 \r \h </w:instrText>
      </w:r>
      <w:r>
        <w:fldChar w:fldCharType="separate"/>
      </w:r>
      <w:r>
        <w:t>Schedule X</w:t>
      </w:r>
      <w:r>
        <w:fldChar w:fldCharType="end"/>
      </w:r>
      <w:r>
        <w:t>, the following provisions apply:</w:t>
      </w:r>
    </w:p>
    <w:p w14:paraId="77991F93" w14:textId="77777777" w:rsidR="00A17DD0" w:rsidRDefault="00A17DD0" w:rsidP="00A17DD0">
      <w:pPr>
        <w:pStyle w:val="SubLevel2Bold"/>
        <w:rPr>
          <w:shd w:val="clear" w:color="auto" w:fill="FFFFFF"/>
        </w:rPr>
      </w:pPr>
      <w:bookmarkStart w:id="286" w:name="_Ref37064752"/>
      <w:r>
        <w:rPr>
          <w:shd w:val="clear" w:color="auto" w:fill="FFFFFF"/>
        </w:rPr>
        <w:t>Unpaid pandemic leave</w:t>
      </w:r>
      <w:bookmarkEnd w:id="286"/>
    </w:p>
    <w:p w14:paraId="485D48A8" w14:textId="5224D329" w:rsidR="00A17DD0" w:rsidRDefault="00A17DD0" w:rsidP="00A17DD0">
      <w:pPr>
        <w:pStyle w:val="SubLevel3"/>
      </w:pPr>
      <w:bookmarkStart w:id="287" w:name="_Ref37231534"/>
      <w:bookmarkStart w:id="288"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7"/>
    </w:p>
    <w:p w14:paraId="3DB9316B" w14:textId="60A7559F" w:rsidR="00A17DD0" w:rsidRDefault="00A17DD0" w:rsidP="00A17DD0">
      <w:pPr>
        <w:pStyle w:val="SubLevel3"/>
      </w:pPr>
      <w:bookmarkStart w:id="289" w:name="_Hlk37232499"/>
      <w:bookmarkStart w:id="290" w:name="_Ref37174556"/>
      <w:bookmarkStart w:id="291" w:name="_Hlk37232728"/>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89"/>
      <w:r>
        <w:t>.</w:t>
      </w:r>
      <w:bookmarkEnd w:id="288"/>
      <w:bookmarkEnd w:id="290"/>
    </w:p>
    <w:p w14:paraId="04A9AE4A" w14:textId="3F1FADB7" w:rsidR="00A17DD0" w:rsidRDefault="00A17DD0" w:rsidP="00A17DD0">
      <w:pPr>
        <w:pStyle w:val="SubLevel3"/>
      </w:pPr>
      <w:bookmarkStart w:id="292" w:name="_Ref37064634"/>
      <w:bookmarkStart w:id="293" w:name="_Hlk37232523"/>
      <w:bookmarkEnd w:id="291"/>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92"/>
    </w:p>
    <w:p w14:paraId="7C900D3E" w14:textId="0EDD1F3B" w:rsidR="00A17DD0" w:rsidRPr="0081429A" w:rsidRDefault="00A17DD0" w:rsidP="00A17DD0">
      <w:pPr>
        <w:pStyle w:val="SubLevel3"/>
      </w:pPr>
      <w:bookmarkStart w:id="294"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94"/>
    </w:p>
    <w:p w14:paraId="3D5904DA" w14:textId="46A7C441" w:rsidR="00A17DD0" w:rsidRDefault="00A17DD0" w:rsidP="00A17DD0">
      <w:pPr>
        <w:pStyle w:val="SubLevel3"/>
      </w:pPr>
      <w:bookmarkStart w:id="295"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01" w:history="1">
        <w:r w:rsidRPr="00FC64DE">
          <w:rPr>
            <w:rStyle w:val="Hyperlink"/>
          </w:rPr>
          <w:t>NES</w:t>
        </w:r>
      </w:hyperlink>
      <w:r>
        <w:t>.</w:t>
      </w:r>
      <w:bookmarkEnd w:id="295"/>
    </w:p>
    <w:p w14:paraId="1B1BE674" w14:textId="77777777" w:rsidR="00A17DD0" w:rsidRDefault="00A17DD0" w:rsidP="00A17DD0">
      <w:pPr>
        <w:pStyle w:val="Block1"/>
      </w:pPr>
      <w:r>
        <w:t>NOTE 1: The employer and employee may agree that the employee may take more than 2 weeks’ unpaid pandemic leave.</w:t>
      </w:r>
      <w:bookmarkEnd w:id="293"/>
    </w:p>
    <w:p w14:paraId="1864C004" w14:textId="469EA799" w:rsidR="00A17DD0" w:rsidRDefault="00A17DD0" w:rsidP="00A17DD0">
      <w:pPr>
        <w:pStyle w:val="Block1"/>
      </w:pPr>
      <w:r>
        <w:t xml:space="preserve">NOTE 2: A employee covered </w:t>
      </w:r>
      <w:r w:rsidRPr="00FC64DE">
        <w:t>by this award who</w:t>
      </w:r>
      <w:r>
        <w:t xml:space="preserve"> is entitled to the benefit of clause </w:t>
      </w:r>
      <w:r>
        <w:fldChar w:fldCharType="begin"/>
      </w:r>
      <w:r>
        <w:instrText xml:space="preserve"> REF _Ref37064752 \w \h </w:instrText>
      </w:r>
      <w:r>
        <w:fldChar w:fldCharType="separate"/>
      </w:r>
      <w:r>
        <w:t>X.2.1</w:t>
      </w:r>
      <w:r>
        <w:fldChar w:fldCharType="end"/>
      </w:r>
      <w:r>
        <w:t xml:space="preserve"> has a workplace right under section 341(1)(a) of </w:t>
      </w:r>
      <w:bookmarkStart w:id="296" w:name="_Hlk37089235"/>
      <w:r>
        <w:t>the</w:t>
      </w:r>
      <w:r w:rsidRPr="00F70366">
        <w:rPr>
          <w:i/>
        </w:rPr>
        <w:t xml:space="preserve"> </w:t>
      </w:r>
      <w:hyperlink r:id="rId302" w:history="1">
        <w:r w:rsidRPr="00C63C65">
          <w:rPr>
            <w:rStyle w:val="Hyperlink"/>
          </w:rPr>
          <w:t>Act</w:t>
        </w:r>
      </w:hyperlink>
      <w:bookmarkEnd w:id="296"/>
      <w:r>
        <w:t>.</w:t>
      </w:r>
    </w:p>
    <w:p w14:paraId="6C27250E" w14:textId="73BEC830" w:rsidR="00A17DD0" w:rsidRDefault="00A17DD0" w:rsidP="00A17DD0">
      <w:pPr>
        <w:pStyle w:val="Block1"/>
      </w:pPr>
      <w:r>
        <w:t>NOTE 3: Under section 340(1) of the</w:t>
      </w:r>
      <w:r w:rsidRPr="00F70366">
        <w:rPr>
          <w:i/>
        </w:rPr>
        <w:t xml:space="preserve"> </w:t>
      </w:r>
      <w:hyperlink r:id="rId303"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04"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4D70E3DC" w14:textId="7912CF5F" w:rsidR="00A17DD0" w:rsidRPr="005F0414" w:rsidRDefault="00A17DD0" w:rsidP="00A17DD0">
      <w:pPr>
        <w:pStyle w:val="Block1"/>
      </w:pPr>
      <w:r>
        <w:t>NOTE 4: Under section 343(1) of the</w:t>
      </w:r>
      <w:r w:rsidRPr="00F70366">
        <w:rPr>
          <w:i/>
        </w:rPr>
        <w:t xml:space="preserve"> </w:t>
      </w:r>
      <w:hyperlink r:id="rId305"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84"/>
    </w:p>
    <w:sectPr w:rsidR="00A17DD0" w:rsidRPr="005F0414" w:rsidSect="002F5A8E">
      <w:headerReference w:type="even" r:id="rId306"/>
      <w:headerReference w:type="default" r:id="rId307"/>
      <w:footerReference w:type="even" r:id="rId308"/>
      <w:footerReference w:type="default" r:id="rId309"/>
      <w:headerReference w:type="first" r:id="rId310"/>
      <w:footerReference w:type="first" r:id="rId31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1B65" w14:textId="77777777" w:rsidR="004B243E" w:rsidRDefault="004B243E">
      <w:r>
        <w:separator/>
      </w:r>
    </w:p>
    <w:p w14:paraId="328AB14F" w14:textId="77777777" w:rsidR="004B243E" w:rsidRDefault="004B243E"/>
  </w:endnote>
  <w:endnote w:type="continuationSeparator" w:id="0">
    <w:p w14:paraId="3B44FCEC" w14:textId="77777777" w:rsidR="004B243E" w:rsidRDefault="004B243E">
      <w:r>
        <w:continuationSeparator/>
      </w:r>
    </w:p>
    <w:p w14:paraId="60A7CE49" w14:textId="77777777" w:rsidR="004B243E" w:rsidRDefault="004B2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0055" w14:textId="77777777" w:rsidR="004B243E" w:rsidRPr="00DB53D1" w:rsidRDefault="004B243E" w:rsidP="002C3676">
    <w:pPr>
      <w:pStyle w:val="Footer"/>
      <w:tabs>
        <w:tab w:val="clear" w:pos="4153"/>
        <w:tab w:val="clear" w:pos="8306"/>
        <w:tab w:val="center" w:pos="4536"/>
        <w:tab w:val="right" w:pos="9365"/>
      </w:tabs>
      <w:spacing w:before="0"/>
      <w:ind w:right="-284"/>
      <w:jc w:val="left"/>
      <w:rPr>
        <w:rStyle w:val="PageNumber"/>
        <w:sz w:val="22"/>
        <w:szCs w:val="22"/>
      </w:rPr>
    </w:pPr>
  </w:p>
  <w:p w14:paraId="1CE69659" w14:textId="77777777" w:rsidR="004B243E" w:rsidRPr="00031236" w:rsidRDefault="004B243E" w:rsidP="00576516">
    <w:pPr>
      <w:pStyle w:val="Footer"/>
      <w:tabs>
        <w:tab w:val="clear" w:pos="4153"/>
        <w:tab w:val="clear" w:pos="8306"/>
        <w:tab w:val="center" w:pos="4536"/>
        <w:tab w:val="right" w:pos="9365"/>
      </w:tabs>
      <w:spacing w:before="0"/>
      <w:ind w:left="-284"/>
      <w:jc w:val="left"/>
      <w:rPr>
        <w:rStyle w:val="PageNumber"/>
        <w:b/>
        <w:sz w:val="22"/>
        <w:szCs w:val="22"/>
      </w:rPr>
    </w:pPr>
    <w:r w:rsidRPr="00031236">
      <w:rPr>
        <w:rStyle w:val="PageNumber"/>
        <w:b/>
        <w:sz w:val="22"/>
        <w:szCs w:val="22"/>
      </w:rPr>
      <w:fldChar w:fldCharType="begin"/>
    </w:r>
    <w:r w:rsidRPr="00031236">
      <w:rPr>
        <w:rStyle w:val="PageNumber"/>
        <w:b/>
        <w:sz w:val="22"/>
        <w:szCs w:val="22"/>
      </w:rPr>
      <w:instrText xml:space="preserve"> PAGE </w:instrText>
    </w:r>
    <w:r w:rsidRPr="00031236">
      <w:rPr>
        <w:rStyle w:val="PageNumber"/>
        <w:b/>
        <w:sz w:val="22"/>
        <w:szCs w:val="22"/>
      </w:rPr>
      <w:fldChar w:fldCharType="separate"/>
    </w:r>
    <w:r>
      <w:rPr>
        <w:rStyle w:val="PageNumber"/>
        <w:b/>
        <w:noProof/>
        <w:sz w:val="22"/>
        <w:szCs w:val="22"/>
      </w:rPr>
      <w:t>2</w:t>
    </w:r>
    <w:r w:rsidRPr="00031236">
      <w:rPr>
        <w:rStyle w:val="PageNumber"/>
        <w:b/>
        <w:sz w:val="22"/>
        <w:szCs w:val="22"/>
      </w:rPr>
      <w:fldChar w:fldCharType="end"/>
    </w:r>
    <w:r>
      <w:rPr>
        <w:rStyle w:val="PageNumber"/>
        <w:b/>
        <w:sz w:val="22"/>
        <w:szCs w:val="22"/>
      </w:rPr>
      <w:tab/>
      <w:t>MA000119</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A9E4" w14:textId="77777777" w:rsidR="004B243E" w:rsidRPr="003C7CAC" w:rsidRDefault="004B243E" w:rsidP="00031236">
    <w:pPr>
      <w:pStyle w:val="Footer"/>
      <w:tabs>
        <w:tab w:val="clear" w:pos="4153"/>
        <w:tab w:val="clear" w:pos="8306"/>
        <w:tab w:val="center" w:pos="4536"/>
        <w:tab w:val="right" w:pos="9365"/>
      </w:tabs>
      <w:spacing w:before="0"/>
      <w:ind w:right="-284"/>
      <w:jc w:val="left"/>
      <w:rPr>
        <w:rStyle w:val="PageNumber"/>
        <w:sz w:val="22"/>
        <w:szCs w:val="22"/>
      </w:rPr>
    </w:pPr>
  </w:p>
  <w:p w14:paraId="55985C2E" w14:textId="77777777" w:rsidR="004B243E" w:rsidRPr="00031236" w:rsidRDefault="004B243E" w:rsidP="00031236">
    <w:pPr>
      <w:pStyle w:val="Footer"/>
      <w:tabs>
        <w:tab w:val="clear" w:pos="4153"/>
        <w:tab w:val="clear" w:pos="8306"/>
        <w:tab w:val="center" w:pos="4536"/>
        <w:tab w:val="right" w:pos="9365"/>
      </w:tabs>
      <w:spacing w:before="0"/>
      <w:ind w:right="-284"/>
      <w:jc w:val="left"/>
      <w:rPr>
        <w:rStyle w:val="PageNumber"/>
      </w:rPr>
    </w:pPr>
    <w:r w:rsidRPr="00031236">
      <w:rPr>
        <w:rStyle w:val="PageNumber"/>
        <w:sz w:val="22"/>
        <w:szCs w:val="22"/>
      </w:rPr>
      <w:fldChar w:fldCharType="begin"/>
    </w:r>
    <w:r w:rsidRPr="00031236">
      <w:rPr>
        <w:rStyle w:val="PageNumber"/>
        <w:sz w:val="22"/>
        <w:szCs w:val="22"/>
      </w:rPr>
      <w:instrText xml:space="preserve"> PAGE </w:instrText>
    </w:r>
    <w:r w:rsidRPr="00031236">
      <w:rPr>
        <w:rStyle w:val="PageNumber"/>
        <w:sz w:val="22"/>
        <w:szCs w:val="22"/>
      </w:rPr>
      <w:fldChar w:fldCharType="separate"/>
    </w:r>
    <w:r>
      <w:rPr>
        <w:rStyle w:val="PageNumber"/>
        <w:noProof/>
        <w:sz w:val="22"/>
        <w:szCs w:val="22"/>
      </w:rPr>
      <w:t>3</w:t>
    </w:r>
    <w:r w:rsidRPr="00031236">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4ED1" w14:textId="77777777" w:rsidR="004B243E" w:rsidRPr="003C7CAC" w:rsidRDefault="004B243E" w:rsidP="00DB53D1">
    <w:pPr>
      <w:pStyle w:val="Footer"/>
      <w:tabs>
        <w:tab w:val="clear" w:pos="4153"/>
        <w:tab w:val="clear" w:pos="8306"/>
        <w:tab w:val="center" w:pos="4536"/>
        <w:tab w:val="right" w:pos="9365"/>
      </w:tabs>
      <w:spacing w:before="0"/>
      <w:ind w:right="-284"/>
      <w:jc w:val="right"/>
      <w:rPr>
        <w:rStyle w:val="PageNumber"/>
        <w:sz w:val="22"/>
        <w:szCs w:val="22"/>
      </w:rPr>
    </w:pPr>
  </w:p>
  <w:p w14:paraId="5EFD7F71" w14:textId="77777777" w:rsidR="004B243E" w:rsidRPr="00031236" w:rsidRDefault="004B243E" w:rsidP="0058350E">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Pr="00031236">
      <w:rPr>
        <w:rStyle w:val="PageNumber"/>
        <w:b/>
        <w:sz w:val="22"/>
        <w:szCs w:val="22"/>
      </w:rPr>
      <w:fldChar w:fldCharType="begin"/>
    </w:r>
    <w:r w:rsidRPr="00031236">
      <w:rPr>
        <w:rStyle w:val="PageNumber"/>
        <w:b/>
        <w:sz w:val="22"/>
        <w:szCs w:val="22"/>
      </w:rPr>
      <w:instrText xml:space="preserve"> PAGE </w:instrText>
    </w:r>
    <w:r w:rsidRPr="00031236">
      <w:rPr>
        <w:rStyle w:val="PageNumber"/>
        <w:b/>
        <w:sz w:val="22"/>
        <w:szCs w:val="22"/>
      </w:rPr>
      <w:fldChar w:fldCharType="separate"/>
    </w:r>
    <w:r>
      <w:rPr>
        <w:rStyle w:val="PageNumber"/>
        <w:b/>
        <w:noProof/>
        <w:sz w:val="22"/>
        <w:szCs w:val="22"/>
      </w:rPr>
      <w:t>1</w:t>
    </w:r>
    <w:r w:rsidRPr="00031236">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ECF4" w14:textId="77777777" w:rsidR="004B243E" w:rsidRPr="00DB53D1" w:rsidRDefault="004B243E" w:rsidP="00DB53D1">
    <w:pPr>
      <w:pStyle w:val="Footer"/>
      <w:tabs>
        <w:tab w:val="clear" w:pos="4153"/>
        <w:tab w:val="clear" w:pos="8306"/>
        <w:tab w:val="center" w:pos="4536"/>
        <w:tab w:val="right" w:pos="9365"/>
      </w:tabs>
      <w:spacing w:before="0"/>
      <w:ind w:right="-284"/>
      <w:jc w:val="left"/>
      <w:rPr>
        <w:rStyle w:val="PageNumber"/>
        <w:sz w:val="22"/>
        <w:szCs w:val="22"/>
      </w:rPr>
    </w:pPr>
  </w:p>
  <w:p w14:paraId="47C14EA4" w14:textId="77777777" w:rsidR="004B243E" w:rsidRPr="00031236" w:rsidRDefault="004B243E" w:rsidP="00DB53D1">
    <w:pPr>
      <w:pStyle w:val="Footer"/>
      <w:tabs>
        <w:tab w:val="clear" w:pos="4153"/>
        <w:tab w:val="clear" w:pos="8306"/>
        <w:tab w:val="center" w:pos="4536"/>
        <w:tab w:val="right" w:pos="9365"/>
      </w:tabs>
      <w:spacing w:before="0"/>
      <w:ind w:right="-284"/>
      <w:jc w:val="left"/>
      <w:rPr>
        <w:rStyle w:val="PageNumber"/>
        <w:b/>
        <w:sz w:val="22"/>
        <w:szCs w:val="22"/>
      </w:rPr>
    </w:pPr>
    <w:r>
      <w:rPr>
        <w:rStyle w:val="PageNumber"/>
        <w:b/>
        <w:sz w:val="22"/>
        <w:szCs w:val="22"/>
      </w:rPr>
      <w:tab/>
      <w:t>MA000119</w:t>
    </w:r>
    <w:r>
      <w:rPr>
        <w:rStyle w:val="PageNumber"/>
        <w:b/>
        <w:sz w:val="22"/>
        <w:szCs w:val="22"/>
      </w:rPr>
      <w:tab/>
    </w:r>
    <w:r w:rsidRPr="00031236">
      <w:rPr>
        <w:rStyle w:val="PageNumber"/>
        <w:b/>
        <w:sz w:val="22"/>
        <w:szCs w:val="22"/>
      </w:rPr>
      <w:fldChar w:fldCharType="begin"/>
    </w:r>
    <w:r w:rsidRPr="00031236">
      <w:rPr>
        <w:rStyle w:val="PageNumber"/>
        <w:b/>
        <w:sz w:val="22"/>
        <w:szCs w:val="22"/>
      </w:rPr>
      <w:instrText xml:space="preserve"> PAGE </w:instrText>
    </w:r>
    <w:r w:rsidRPr="00031236">
      <w:rPr>
        <w:rStyle w:val="PageNumber"/>
        <w:b/>
        <w:sz w:val="22"/>
        <w:szCs w:val="22"/>
      </w:rPr>
      <w:fldChar w:fldCharType="separate"/>
    </w:r>
    <w:r>
      <w:rPr>
        <w:rStyle w:val="PageNumber"/>
        <w:b/>
        <w:noProof/>
        <w:sz w:val="22"/>
        <w:szCs w:val="22"/>
      </w:rPr>
      <w:t>60</w:t>
    </w:r>
    <w:r w:rsidRPr="00031236">
      <w:rPr>
        <w:rStyle w:val="PageNumbe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27B7" w14:textId="77777777" w:rsidR="004B243E" w:rsidRPr="00031236" w:rsidRDefault="004B243E" w:rsidP="00031236">
    <w:pPr>
      <w:pStyle w:val="Footer"/>
      <w:tabs>
        <w:tab w:val="clear" w:pos="4153"/>
        <w:tab w:val="clear" w:pos="8306"/>
        <w:tab w:val="center" w:pos="4536"/>
        <w:tab w:val="right" w:pos="9365"/>
      </w:tabs>
      <w:spacing w:before="0"/>
      <w:ind w:right="-284"/>
      <w:jc w:val="right"/>
      <w:rPr>
        <w:rStyle w:val="PageNumber"/>
        <w:b/>
        <w:sz w:val="22"/>
        <w:szCs w:val="22"/>
      </w:rPr>
    </w:pPr>
  </w:p>
  <w:p w14:paraId="74726A93" w14:textId="77777777" w:rsidR="004B243E" w:rsidRPr="00031236" w:rsidRDefault="004B243E" w:rsidP="00031236">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Pr="00031236">
      <w:rPr>
        <w:rStyle w:val="PageNumber"/>
        <w:b/>
        <w:sz w:val="22"/>
        <w:szCs w:val="22"/>
      </w:rPr>
      <w:fldChar w:fldCharType="begin"/>
    </w:r>
    <w:r w:rsidRPr="00031236">
      <w:rPr>
        <w:rStyle w:val="PageNumber"/>
        <w:b/>
        <w:sz w:val="22"/>
        <w:szCs w:val="22"/>
      </w:rPr>
      <w:instrText xml:space="preserve"> PAGE </w:instrText>
    </w:r>
    <w:r w:rsidRPr="00031236">
      <w:rPr>
        <w:rStyle w:val="PageNumber"/>
        <w:b/>
        <w:sz w:val="22"/>
        <w:szCs w:val="22"/>
      </w:rPr>
      <w:fldChar w:fldCharType="separate"/>
    </w:r>
    <w:r>
      <w:rPr>
        <w:rStyle w:val="PageNumber"/>
        <w:b/>
        <w:noProof/>
        <w:sz w:val="22"/>
        <w:szCs w:val="22"/>
      </w:rPr>
      <w:t>61</w:t>
    </w:r>
    <w:r w:rsidRPr="00031236">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9057" w14:textId="77777777" w:rsidR="004B243E" w:rsidRPr="003C7CAC" w:rsidRDefault="004B243E" w:rsidP="00DB53D1">
    <w:pPr>
      <w:pStyle w:val="Footer"/>
      <w:tabs>
        <w:tab w:val="clear" w:pos="4153"/>
        <w:tab w:val="clear" w:pos="8306"/>
        <w:tab w:val="center" w:pos="4536"/>
        <w:tab w:val="right" w:pos="9365"/>
      </w:tabs>
      <w:spacing w:before="0"/>
      <w:ind w:right="-284"/>
      <w:jc w:val="right"/>
      <w:rPr>
        <w:rStyle w:val="PageNumber"/>
        <w:sz w:val="22"/>
        <w:szCs w:val="22"/>
      </w:rPr>
    </w:pPr>
  </w:p>
  <w:p w14:paraId="79612B59" w14:textId="77777777" w:rsidR="004B243E" w:rsidRPr="00031236" w:rsidRDefault="004B243E" w:rsidP="00DB53D1">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Pr="00031236">
      <w:rPr>
        <w:rStyle w:val="PageNumber"/>
        <w:b/>
        <w:sz w:val="22"/>
        <w:szCs w:val="22"/>
      </w:rPr>
      <w:fldChar w:fldCharType="begin"/>
    </w:r>
    <w:r w:rsidRPr="00031236">
      <w:rPr>
        <w:rStyle w:val="PageNumber"/>
        <w:b/>
        <w:sz w:val="22"/>
        <w:szCs w:val="22"/>
      </w:rPr>
      <w:instrText xml:space="preserve"> PAGE </w:instrText>
    </w:r>
    <w:r w:rsidRPr="00031236">
      <w:rPr>
        <w:rStyle w:val="PageNumber"/>
        <w:b/>
        <w:sz w:val="22"/>
        <w:szCs w:val="22"/>
      </w:rPr>
      <w:fldChar w:fldCharType="separate"/>
    </w:r>
    <w:r>
      <w:rPr>
        <w:rStyle w:val="PageNumber"/>
        <w:b/>
        <w:noProof/>
        <w:sz w:val="22"/>
        <w:szCs w:val="22"/>
      </w:rPr>
      <w:t>4</w:t>
    </w:r>
    <w:r w:rsidRPr="00031236">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43D0" w14:textId="77777777" w:rsidR="004B243E" w:rsidRDefault="004B243E">
      <w:r>
        <w:separator/>
      </w:r>
    </w:p>
    <w:p w14:paraId="31A78504" w14:textId="77777777" w:rsidR="004B243E" w:rsidRDefault="004B243E"/>
  </w:footnote>
  <w:footnote w:type="continuationSeparator" w:id="0">
    <w:p w14:paraId="4E64355B" w14:textId="77777777" w:rsidR="004B243E" w:rsidRDefault="004B243E">
      <w:r>
        <w:continuationSeparator/>
      </w:r>
    </w:p>
    <w:p w14:paraId="755FB967" w14:textId="77777777" w:rsidR="004B243E" w:rsidRDefault="004B2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C8A7" w14:textId="77777777" w:rsidR="004B243E" w:rsidRDefault="004B243E" w:rsidP="00E541A6">
    <w:pPr>
      <w:spacing w:before="0"/>
      <w:jc w:val="center"/>
      <w:rPr>
        <w:b/>
        <w:bCs/>
        <w:sz w:val="20"/>
        <w:szCs w:val="20"/>
      </w:rPr>
    </w:pPr>
    <w:r w:rsidRPr="00131530">
      <w:rPr>
        <w:b/>
        <w:bCs/>
        <w:sz w:val="20"/>
        <w:szCs w:val="20"/>
      </w:rPr>
      <w:t>Restaurant Industry Award 2010</w:t>
    </w:r>
  </w:p>
  <w:p w14:paraId="3808B278" w14:textId="77777777" w:rsidR="004B243E" w:rsidRPr="00131530" w:rsidRDefault="004B243E" w:rsidP="00E541A6">
    <w:pPr>
      <w:spacing w:before="0"/>
      <w:jc w:val="cent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3796" w14:textId="77777777" w:rsidR="004B243E" w:rsidRPr="00B543F7" w:rsidRDefault="004B243E" w:rsidP="00202075">
    <w:pPr>
      <w:pStyle w:val="Header"/>
      <w:spacing w:before="0"/>
      <w:jc w:val="center"/>
      <w:rPr>
        <w:b/>
        <w:sz w:val="20"/>
        <w:szCs w:val="20"/>
        <w:lang w:val="en-GB"/>
      </w:rPr>
    </w:pPr>
    <w:r w:rsidRPr="00B543F7">
      <w:rPr>
        <w:b/>
        <w:sz w:val="20"/>
        <w:szCs w:val="20"/>
        <w:lang w:val="en-GB"/>
      </w:rPr>
      <w:t>Exposure Draft (</w:t>
    </w:r>
    <w:r>
      <w:rPr>
        <w:b/>
        <w:sz w:val="20"/>
        <w:szCs w:val="20"/>
      </w:rPr>
      <w:t xml:space="preserve">September </w:t>
    </w:r>
    <w:r w:rsidRPr="00B543F7">
      <w:rPr>
        <w:b/>
        <w:sz w:val="20"/>
        <w:szCs w:val="20"/>
        <w:lang w:val="en-GB"/>
      </w:rPr>
      <w:t>200</w:t>
    </w:r>
    <w:r>
      <w:rPr>
        <w:b/>
        <w:sz w:val="20"/>
        <w:szCs w:val="20"/>
        <w:lang w:val="en-GB"/>
      </w:rPr>
      <w:t>9</w:t>
    </w:r>
    <w:r w:rsidRPr="00B543F7">
      <w:rPr>
        <w:b/>
        <w:sz w:val="20"/>
        <w:szCs w:val="20"/>
        <w:lang w:val="en-GB"/>
      </w:rPr>
      <w:t xml:space="preserve">): </w:t>
    </w:r>
    <w:r>
      <w:rPr>
        <w:b/>
        <w:sz w:val="20"/>
        <w:szCs w:val="20"/>
      </w:rPr>
      <w:t xml:space="preserve">Restaurant Industry Award </w:t>
    </w:r>
    <w:r w:rsidRPr="00B543F7">
      <w:rPr>
        <w:b/>
        <w:sz w:val="20"/>
        <w:szCs w:val="20"/>
        <w:lang w:val="en-GB"/>
      </w:rPr>
      <w:t>2010</w:t>
    </w:r>
  </w:p>
  <w:p w14:paraId="59595194" w14:textId="77777777" w:rsidR="004B243E" w:rsidRPr="00B543F7" w:rsidRDefault="004B243E"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5127" w14:textId="77777777" w:rsidR="004B243E" w:rsidRDefault="004B243E" w:rsidP="00E541A6">
    <w:pPr>
      <w:spacing w:before="0"/>
      <w:jc w:val="center"/>
      <w:rPr>
        <w:b/>
        <w:bCs/>
        <w:sz w:val="20"/>
        <w:szCs w:val="20"/>
      </w:rPr>
    </w:pPr>
    <w:r w:rsidRPr="00131530">
      <w:rPr>
        <w:b/>
        <w:bCs/>
        <w:sz w:val="20"/>
        <w:szCs w:val="20"/>
      </w:rPr>
      <w:t>Restaurant Industry Award 2010</w:t>
    </w:r>
  </w:p>
  <w:p w14:paraId="7CD02E24" w14:textId="77777777" w:rsidR="004B243E" w:rsidRPr="00131530" w:rsidRDefault="004B243E" w:rsidP="00E541A6">
    <w:pPr>
      <w:spacing w:before="0"/>
      <w:jc w:val="center"/>
      <w:rPr>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ED5C" w14:textId="77777777" w:rsidR="004B243E" w:rsidRPr="00B543F7" w:rsidRDefault="004B243E" w:rsidP="00202075">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14:paraId="1F54AF9A" w14:textId="77777777" w:rsidR="004B243E" w:rsidRPr="00B543F7" w:rsidRDefault="004B243E"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D619" w14:textId="77777777" w:rsidR="004B243E" w:rsidRPr="00B543F7" w:rsidRDefault="004B243E" w:rsidP="00752962">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14:paraId="1AB34FF5" w14:textId="77777777" w:rsidR="004B243E" w:rsidRPr="00E541A6" w:rsidRDefault="004B243E" w:rsidP="00031236">
    <w:pPr>
      <w:pStyle w:val="Header"/>
      <w:spacing w:befor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2"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4"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29"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0"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3"/>
  </w:num>
  <w:num w:numId="2">
    <w:abstractNumId w:val="32"/>
  </w:num>
  <w:num w:numId="3">
    <w:abstractNumId w:val="15"/>
  </w:num>
  <w:num w:numId="4">
    <w:abstractNumId w:val="27"/>
  </w:num>
  <w:num w:numId="5">
    <w:abstractNumId w:val="24"/>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3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4"/>
  </w:num>
  <w:num w:numId="17">
    <w:abstractNumId w:val="25"/>
  </w:num>
  <w:num w:numId="18">
    <w:abstractNumId w:val="19"/>
  </w:num>
  <w:num w:numId="19">
    <w:abstractNumId w:val="16"/>
  </w:num>
  <w:num w:numId="20">
    <w:abstractNumId w:val="31"/>
  </w:num>
  <w:num w:numId="21">
    <w:abstractNumId w:val="13"/>
  </w:num>
  <w:num w:numId="22">
    <w:abstractNumId w:val="17"/>
  </w:num>
  <w:num w:numId="23">
    <w:abstractNumId w:val="28"/>
  </w:num>
  <w:num w:numId="24">
    <w:abstractNumId w:val="26"/>
  </w:num>
  <w:num w:numId="25">
    <w:abstractNumId w:val="22"/>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num>
  <w:num w:numId="40">
    <w:abstractNumId w:val="12"/>
  </w:num>
  <w:num w:numId="41">
    <w:abstractNumId w:val="21"/>
  </w:num>
  <w:num w:numId="42">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mirrorMargin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530"/>
    <w:rsid w:val="000002A0"/>
    <w:rsid w:val="000013C4"/>
    <w:rsid w:val="00001B26"/>
    <w:rsid w:val="00005D81"/>
    <w:rsid w:val="00006230"/>
    <w:rsid w:val="000076F3"/>
    <w:rsid w:val="00010B88"/>
    <w:rsid w:val="00012510"/>
    <w:rsid w:val="0001251F"/>
    <w:rsid w:val="000130CC"/>
    <w:rsid w:val="00013A39"/>
    <w:rsid w:val="00013C9C"/>
    <w:rsid w:val="00013FFE"/>
    <w:rsid w:val="00015A7D"/>
    <w:rsid w:val="00017F96"/>
    <w:rsid w:val="000206BF"/>
    <w:rsid w:val="0002267F"/>
    <w:rsid w:val="00022680"/>
    <w:rsid w:val="00022877"/>
    <w:rsid w:val="00022E7B"/>
    <w:rsid w:val="0002421E"/>
    <w:rsid w:val="00024536"/>
    <w:rsid w:val="00024AE9"/>
    <w:rsid w:val="00024EB7"/>
    <w:rsid w:val="00026178"/>
    <w:rsid w:val="00026D0E"/>
    <w:rsid w:val="00027561"/>
    <w:rsid w:val="0003076A"/>
    <w:rsid w:val="000307A6"/>
    <w:rsid w:val="00031236"/>
    <w:rsid w:val="000323AD"/>
    <w:rsid w:val="00034398"/>
    <w:rsid w:val="00035314"/>
    <w:rsid w:val="000366E0"/>
    <w:rsid w:val="00036E1D"/>
    <w:rsid w:val="00037A59"/>
    <w:rsid w:val="00043FAF"/>
    <w:rsid w:val="0004526C"/>
    <w:rsid w:val="00046369"/>
    <w:rsid w:val="0005105A"/>
    <w:rsid w:val="00051979"/>
    <w:rsid w:val="00051DF7"/>
    <w:rsid w:val="0005231C"/>
    <w:rsid w:val="000525E6"/>
    <w:rsid w:val="00052F19"/>
    <w:rsid w:val="0005306E"/>
    <w:rsid w:val="00054717"/>
    <w:rsid w:val="00054D55"/>
    <w:rsid w:val="0005506E"/>
    <w:rsid w:val="00055435"/>
    <w:rsid w:val="00056475"/>
    <w:rsid w:val="00056EE7"/>
    <w:rsid w:val="00060DB0"/>
    <w:rsid w:val="000626BE"/>
    <w:rsid w:val="00062B74"/>
    <w:rsid w:val="00063CBE"/>
    <w:rsid w:val="000647C4"/>
    <w:rsid w:val="000655BF"/>
    <w:rsid w:val="00066223"/>
    <w:rsid w:val="00070D98"/>
    <w:rsid w:val="00071427"/>
    <w:rsid w:val="000746B0"/>
    <w:rsid w:val="0007555C"/>
    <w:rsid w:val="00076250"/>
    <w:rsid w:val="000766ED"/>
    <w:rsid w:val="00081E96"/>
    <w:rsid w:val="00082114"/>
    <w:rsid w:val="000849DC"/>
    <w:rsid w:val="00087B37"/>
    <w:rsid w:val="000902E7"/>
    <w:rsid w:val="000914AE"/>
    <w:rsid w:val="00091AB2"/>
    <w:rsid w:val="000925FD"/>
    <w:rsid w:val="0009296A"/>
    <w:rsid w:val="000929B9"/>
    <w:rsid w:val="00093EAA"/>
    <w:rsid w:val="000940FC"/>
    <w:rsid w:val="00097AD7"/>
    <w:rsid w:val="000A11E2"/>
    <w:rsid w:val="000A2073"/>
    <w:rsid w:val="000A4CA1"/>
    <w:rsid w:val="000A510D"/>
    <w:rsid w:val="000A5B4E"/>
    <w:rsid w:val="000A5B9D"/>
    <w:rsid w:val="000A6241"/>
    <w:rsid w:val="000B1FAB"/>
    <w:rsid w:val="000B1FB7"/>
    <w:rsid w:val="000B302D"/>
    <w:rsid w:val="000B37A4"/>
    <w:rsid w:val="000C0B51"/>
    <w:rsid w:val="000C1890"/>
    <w:rsid w:val="000C1AB4"/>
    <w:rsid w:val="000C2120"/>
    <w:rsid w:val="000C2A38"/>
    <w:rsid w:val="000C3797"/>
    <w:rsid w:val="000C3B0F"/>
    <w:rsid w:val="000C59B2"/>
    <w:rsid w:val="000C6504"/>
    <w:rsid w:val="000C78C8"/>
    <w:rsid w:val="000D0607"/>
    <w:rsid w:val="000D20F1"/>
    <w:rsid w:val="000D44FA"/>
    <w:rsid w:val="000D46EB"/>
    <w:rsid w:val="000D488A"/>
    <w:rsid w:val="000D4BEF"/>
    <w:rsid w:val="000D4EB0"/>
    <w:rsid w:val="000D51C5"/>
    <w:rsid w:val="000D7FA3"/>
    <w:rsid w:val="000E09DA"/>
    <w:rsid w:val="000E2549"/>
    <w:rsid w:val="000E3509"/>
    <w:rsid w:val="000E3EEB"/>
    <w:rsid w:val="000E4FFD"/>
    <w:rsid w:val="000E659A"/>
    <w:rsid w:val="000E66A1"/>
    <w:rsid w:val="000E721B"/>
    <w:rsid w:val="000F1187"/>
    <w:rsid w:val="000F322D"/>
    <w:rsid w:val="000F74D7"/>
    <w:rsid w:val="00100D75"/>
    <w:rsid w:val="00100EDE"/>
    <w:rsid w:val="00103378"/>
    <w:rsid w:val="00110F3B"/>
    <w:rsid w:val="00111543"/>
    <w:rsid w:val="001120C2"/>
    <w:rsid w:val="00112104"/>
    <w:rsid w:val="0011478C"/>
    <w:rsid w:val="00114E78"/>
    <w:rsid w:val="00115741"/>
    <w:rsid w:val="00116822"/>
    <w:rsid w:val="00117736"/>
    <w:rsid w:val="00120F62"/>
    <w:rsid w:val="00121F8D"/>
    <w:rsid w:val="00122B85"/>
    <w:rsid w:val="001241FD"/>
    <w:rsid w:val="0012458A"/>
    <w:rsid w:val="00124D93"/>
    <w:rsid w:val="00126B14"/>
    <w:rsid w:val="00127ED7"/>
    <w:rsid w:val="00131530"/>
    <w:rsid w:val="00132A47"/>
    <w:rsid w:val="00132C31"/>
    <w:rsid w:val="001335BA"/>
    <w:rsid w:val="00133EF9"/>
    <w:rsid w:val="0013536F"/>
    <w:rsid w:val="00140AE7"/>
    <w:rsid w:val="00142AF3"/>
    <w:rsid w:val="00143B93"/>
    <w:rsid w:val="00143FD7"/>
    <w:rsid w:val="00144D54"/>
    <w:rsid w:val="001462E3"/>
    <w:rsid w:val="0014678D"/>
    <w:rsid w:val="00147B2E"/>
    <w:rsid w:val="001503B8"/>
    <w:rsid w:val="00150AAA"/>
    <w:rsid w:val="00151383"/>
    <w:rsid w:val="001526A7"/>
    <w:rsid w:val="00152956"/>
    <w:rsid w:val="00153D5F"/>
    <w:rsid w:val="00154713"/>
    <w:rsid w:val="00155587"/>
    <w:rsid w:val="00155B2A"/>
    <w:rsid w:val="001564CF"/>
    <w:rsid w:val="00157036"/>
    <w:rsid w:val="0015734F"/>
    <w:rsid w:val="00157838"/>
    <w:rsid w:val="00161561"/>
    <w:rsid w:val="00161F5E"/>
    <w:rsid w:val="001620D9"/>
    <w:rsid w:val="00163063"/>
    <w:rsid w:val="001637E8"/>
    <w:rsid w:val="0016455E"/>
    <w:rsid w:val="001649C8"/>
    <w:rsid w:val="00166C83"/>
    <w:rsid w:val="00166DE8"/>
    <w:rsid w:val="00167465"/>
    <w:rsid w:val="0017319B"/>
    <w:rsid w:val="00173C83"/>
    <w:rsid w:val="00175479"/>
    <w:rsid w:val="00176071"/>
    <w:rsid w:val="00177363"/>
    <w:rsid w:val="001800BF"/>
    <w:rsid w:val="00180B06"/>
    <w:rsid w:val="001814BA"/>
    <w:rsid w:val="001814BB"/>
    <w:rsid w:val="00181B02"/>
    <w:rsid w:val="00182510"/>
    <w:rsid w:val="0018255A"/>
    <w:rsid w:val="00183276"/>
    <w:rsid w:val="00185B50"/>
    <w:rsid w:val="001872C7"/>
    <w:rsid w:val="001877F8"/>
    <w:rsid w:val="001920E6"/>
    <w:rsid w:val="001941DF"/>
    <w:rsid w:val="001961EA"/>
    <w:rsid w:val="00196DFE"/>
    <w:rsid w:val="001971EE"/>
    <w:rsid w:val="001A08C2"/>
    <w:rsid w:val="001A1554"/>
    <w:rsid w:val="001A197B"/>
    <w:rsid w:val="001B1E92"/>
    <w:rsid w:val="001B234A"/>
    <w:rsid w:val="001B27E7"/>
    <w:rsid w:val="001B38DC"/>
    <w:rsid w:val="001B404A"/>
    <w:rsid w:val="001B45C1"/>
    <w:rsid w:val="001B525F"/>
    <w:rsid w:val="001B58CE"/>
    <w:rsid w:val="001B6751"/>
    <w:rsid w:val="001C0B80"/>
    <w:rsid w:val="001C0CC7"/>
    <w:rsid w:val="001C31B6"/>
    <w:rsid w:val="001C4C78"/>
    <w:rsid w:val="001C5E6B"/>
    <w:rsid w:val="001C6769"/>
    <w:rsid w:val="001C6887"/>
    <w:rsid w:val="001C77A6"/>
    <w:rsid w:val="001C792F"/>
    <w:rsid w:val="001C7B42"/>
    <w:rsid w:val="001C7C13"/>
    <w:rsid w:val="001D0A98"/>
    <w:rsid w:val="001D3A47"/>
    <w:rsid w:val="001D49EC"/>
    <w:rsid w:val="001D4EA8"/>
    <w:rsid w:val="001D630B"/>
    <w:rsid w:val="001D6E88"/>
    <w:rsid w:val="001D7F9B"/>
    <w:rsid w:val="001E14F0"/>
    <w:rsid w:val="001E150A"/>
    <w:rsid w:val="001E537C"/>
    <w:rsid w:val="001E591A"/>
    <w:rsid w:val="001E5CA6"/>
    <w:rsid w:val="001E7133"/>
    <w:rsid w:val="001F1C50"/>
    <w:rsid w:val="001F26CF"/>
    <w:rsid w:val="001F3F40"/>
    <w:rsid w:val="001F447B"/>
    <w:rsid w:val="001F44C5"/>
    <w:rsid w:val="001F4C02"/>
    <w:rsid w:val="001F5875"/>
    <w:rsid w:val="00200DA3"/>
    <w:rsid w:val="00201A83"/>
    <w:rsid w:val="00202075"/>
    <w:rsid w:val="00202830"/>
    <w:rsid w:val="00203CF9"/>
    <w:rsid w:val="002041BD"/>
    <w:rsid w:val="0020622D"/>
    <w:rsid w:val="0020640B"/>
    <w:rsid w:val="002067E2"/>
    <w:rsid w:val="00207025"/>
    <w:rsid w:val="002106B3"/>
    <w:rsid w:val="00211561"/>
    <w:rsid w:val="00212334"/>
    <w:rsid w:val="00212D83"/>
    <w:rsid w:val="002130D0"/>
    <w:rsid w:val="00213516"/>
    <w:rsid w:val="002169E7"/>
    <w:rsid w:val="002176A7"/>
    <w:rsid w:val="00220D38"/>
    <w:rsid w:val="00221AFB"/>
    <w:rsid w:val="0022245F"/>
    <w:rsid w:val="0022409C"/>
    <w:rsid w:val="0022561B"/>
    <w:rsid w:val="00226509"/>
    <w:rsid w:val="00230A81"/>
    <w:rsid w:val="002341F0"/>
    <w:rsid w:val="002350F3"/>
    <w:rsid w:val="00235182"/>
    <w:rsid w:val="00235608"/>
    <w:rsid w:val="00237F99"/>
    <w:rsid w:val="002405DE"/>
    <w:rsid w:val="002407F3"/>
    <w:rsid w:val="00240BB2"/>
    <w:rsid w:val="00242570"/>
    <w:rsid w:val="00243943"/>
    <w:rsid w:val="002479D7"/>
    <w:rsid w:val="00247B21"/>
    <w:rsid w:val="00250792"/>
    <w:rsid w:val="00251086"/>
    <w:rsid w:val="002522A0"/>
    <w:rsid w:val="00252DDD"/>
    <w:rsid w:val="00253A51"/>
    <w:rsid w:val="00253B4E"/>
    <w:rsid w:val="0025459F"/>
    <w:rsid w:val="00254A16"/>
    <w:rsid w:val="00254E13"/>
    <w:rsid w:val="00255043"/>
    <w:rsid w:val="00256CB1"/>
    <w:rsid w:val="00256FBC"/>
    <w:rsid w:val="00257494"/>
    <w:rsid w:val="00257AC1"/>
    <w:rsid w:val="002606DD"/>
    <w:rsid w:val="0026138E"/>
    <w:rsid w:val="00262939"/>
    <w:rsid w:val="00262C09"/>
    <w:rsid w:val="0026397C"/>
    <w:rsid w:val="002661A4"/>
    <w:rsid w:val="00272044"/>
    <w:rsid w:val="002724CF"/>
    <w:rsid w:val="0027460F"/>
    <w:rsid w:val="0027461E"/>
    <w:rsid w:val="00274E4C"/>
    <w:rsid w:val="00275AEA"/>
    <w:rsid w:val="00277341"/>
    <w:rsid w:val="00277DE8"/>
    <w:rsid w:val="002800F4"/>
    <w:rsid w:val="002801D6"/>
    <w:rsid w:val="002802EE"/>
    <w:rsid w:val="002817A0"/>
    <w:rsid w:val="00281881"/>
    <w:rsid w:val="0028197C"/>
    <w:rsid w:val="00281ED7"/>
    <w:rsid w:val="00283452"/>
    <w:rsid w:val="00285164"/>
    <w:rsid w:val="0028702A"/>
    <w:rsid w:val="002908C7"/>
    <w:rsid w:val="00290DBE"/>
    <w:rsid w:val="00291930"/>
    <w:rsid w:val="00291D83"/>
    <w:rsid w:val="00292596"/>
    <w:rsid w:val="00292BFB"/>
    <w:rsid w:val="00292C5F"/>
    <w:rsid w:val="002969BC"/>
    <w:rsid w:val="002A0123"/>
    <w:rsid w:val="002A0D11"/>
    <w:rsid w:val="002A1839"/>
    <w:rsid w:val="002A5DB3"/>
    <w:rsid w:val="002B10EC"/>
    <w:rsid w:val="002B1EE9"/>
    <w:rsid w:val="002B2992"/>
    <w:rsid w:val="002B2D99"/>
    <w:rsid w:val="002B4604"/>
    <w:rsid w:val="002B47C6"/>
    <w:rsid w:val="002B5A37"/>
    <w:rsid w:val="002B6032"/>
    <w:rsid w:val="002C0BDE"/>
    <w:rsid w:val="002C3676"/>
    <w:rsid w:val="002C3A77"/>
    <w:rsid w:val="002C5936"/>
    <w:rsid w:val="002C5B1E"/>
    <w:rsid w:val="002C73C9"/>
    <w:rsid w:val="002D0333"/>
    <w:rsid w:val="002D03BE"/>
    <w:rsid w:val="002D1955"/>
    <w:rsid w:val="002D4373"/>
    <w:rsid w:val="002D5922"/>
    <w:rsid w:val="002E12B7"/>
    <w:rsid w:val="002E1D70"/>
    <w:rsid w:val="002E1D86"/>
    <w:rsid w:val="002E3C1A"/>
    <w:rsid w:val="002E40D5"/>
    <w:rsid w:val="002E5748"/>
    <w:rsid w:val="002F05A0"/>
    <w:rsid w:val="002F0649"/>
    <w:rsid w:val="002F19D2"/>
    <w:rsid w:val="002F1E02"/>
    <w:rsid w:val="002F25BF"/>
    <w:rsid w:val="002F27D7"/>
    <w:rsid w:val="002F5A8E"/>
    <w:rsid w:val="002F60C5"/>
    <w:rsid w:val="002F7125"/>
    <w:rsid w:val="003009C3"/>
    <w:rsid w:val="00300C18"/>
    <w:rsid w:val="003017CE"/>
    <w:rsid w:val="003017DA"/>
    <w:rsid w:val="00301974"/>
    <w:rsid w:val="00301F31"/>
    <w:rsid w:val="00303967"/>
    <w:rsid w:val="00303E4D"/>
    <w:rsid w:val="00307544"/>
    <w:rsid w:val="00307B9C"/>
    <w:rsid w:val="003126FB"/>
    <w:rsid w:val="003139E0"/>
    <w:rsid w:val="00313D3D"/>
    <w:rsid w:val="00315605"/>
    <w:rsid w:val="00315AD8"/>
    <w:rsid w:val="00316226"/>
    <w:rsid w:val="003162B2"/>
    <w:rsid w:val="0032070B"/>
    <w:rsid w:val="003218DF"/>
    <w:rsid w:val="0032202E"/>
    <w:rsid w:val="00322587"/>
    <w:rsid w:val="00322F46"/>
    <w:rsid w:val="00325911"/>
    <w:rsid w:val="00332179"/>
    <w:rsid w:val="003322FF"/>
    <w:rsid w:val="003323D0"/>
    <w:rsid w:val="0033243A"/>
    <w:rsid w:val="00332A75"/>
    <w:rsid w:val="00333852"/>
    <w:rsid w:val="00335B62"/>
    <w:rsid w:val="0033616D"/>
    <w:rsid w:val="003361E5"/>
    <w:rsid w:val="003378A0"/>
    <w:rsid w:val="00340890"/>
    <w:rsid w:val="0034153D"/>
    <w:rsid w:val="00341CE9"/>
    <w:rsid w:val="00342561"/>
    <w:rsid w:val="00342AFE"/>
    <w:rsid w:val="00342FE7"/>
    <w:rsid w:val="00346129"/>
    <w:rsid w:val="00350301"/>
    <w:rsid w:val="003506EF"/>
    <w:rsid w:val="00352433"/>
    <w:rsid w:val="003530BA"/>
    <w:rsid w:val="003545DE"/>
    <w:rsid w:val="0035541E"/>
    <w:rsid w:val="003555D7"/>
    <w:rsid w:val="00355BD3"/>
    <w:rsid w:val="00356EEC"/>
    <w:rsid w:val="003603EC"/>
    <w:rsid w:val="00360994"/>
    <w:rsid w:val="00360AEA"/>
    <w:rsid w:val="00361885"/>
    <w:rsid w:val="00361A11"/>
    <w:rsid w:val="00364DC1"/>
    <w:rsid w:val="00364DC7"/>
    <w:rsid w:val="00365747"/>
    <w:rsid w:val="00366AC7"/>
    <w:rsid w:val="00367654"/>
    <w:rsid w:val="0037033E"/>
    <w:rsid w:val="0037071F"/>
    <w:rsid w:val="00370806"/>
    <w:rsid w:val="0037142A"/>
    <w:rsid w:val="003759A1"/>
    <w:rsid w:val="00376F09"/>
    <w:rsid w:val="00377250"/>
    <w:rsid w:val="00381311"/>
    <w:rsid w:val="0038162D"/>
    <w:rsid w:val="00381FFD"/>
    <w:rsid w:val="0038548C"/>
    <w:rsid w:val="00386380"/>
    <w:rsid w:val="003901E2"/>
    <w:rsid w:val="00391C21"/>
    <w:rsid w:val="00392665"/>
    <w:rsid w:val="00393F94"/>
    <w:rsid w:val="003955EF"/>
    <w:rsid w:val="00395791"/>
    <w:rsid w:val="003970ED"/>
    <w:rsid w:val="003973B1"/>
    <w:rsid w:val="003A0047"/>
    <w:rsid w:val="003A0CB7"/>
    <w:rsid w:val="003A10BA"/>
    <w:rsid w:val="003A4701"/>
    <w:rsid w:val="003A4F05"/>
    <w:rsid w:val="003A50DD"/>
    <w:rsid w:val="003A5613"/>
    <w:rsid w:val="003A6F8F"/>
    <w:rsid w:val="003A6FDD"/>
    <w:rsid w:val="003A7549"/>
    <w:rsid w:val="003B1CE7"/>
    <w:rsid w:val="003B25C2"/>
    <w:rsid w:val="003B2EB4"/>
    <w:rsid w:val="003B3337"/>
    <w:rsid w:val="003B4F06"/>
    <w:rsid w:val="003B5F6D"/>
    <w:rsid w:val="003C53AD"/>
    <w:rsid w:val="003C71C3"/>
    <w:rsid w:val="003C77AF"/>
    <w:rsid w:val="003C7CAC"/>
    <w:rsid w:val="003D4700"/>
    <w:rsid w:val="003D48B2"/>
    <w:rsid w:val="003D6321"/>
    <w:rsid w:val="003D7729"/>
    <w:rsid w:val="003E2933"/>
    <w:rsid w:val="003E2AA2"/>
    <w:rsid w:val="003E2DEB"/>
    <w:rsid w:val="003E2F40"/>
    <w:rsid w:val="003E3043"/>
    <w:rsid w:val="003E5B4C"/>
    <w:rsid w:val="003F044E"/>
    <w:rsid w:val="003F1A65"/>
    <w:rsid w:val="003F23DA"/>
    <w:rsid w:val="003F2F34"/>
    <w:rsid w:val="003F3AB3"/>
    <w:rsid w:val="003F6975"/>
    <w:rsid w:val="003F6B38"/>
    <w:rsid w:val="004015C2"/>
    <w:rsid w:val="004017E8"/>
    <w:rsid w:val="004027E2"/>
    <w:rsid w:val="0040366E"/>
    <w:rsid w:val="00403ED8"/>
    <w:rsid w:val="00404CF6"/>
    <w:rsid w:val="00405869"/>
    <w:rsid w:val="00406F08"/>
    <w:rsid w:val="00407588"/>
    <w:rsid w:val="00407A83"/>
    <w:rsid w:val="004104C8"/>
    <w:rsid w:val="00410B57"/>
    <w:rsid w:val="0041236E"/>
    <w:rsid w:val="004129A3"/>
    <w:rsid w:val="00413704"/>
    <w:rsid w:val="00413A33"/>
    <w:rsid w:val="004143F8"/>
    <w:rsid w:val="00417730"/>
    <w:rsid w:val="0041795B"/>
    <w:rsid w:val="00417AF0"/>
    <w:rsid w:val="00417DDB"/>
    <w:rsid w:val="0042058E"/>
    <w:rsid w:val="0042116B"/>
    <w:rsid w:val="00422A27"/>
    <w:rsid w:val="00426205"/>
    <w:rsid w:val="0043700D"/>
    <w:rsid w:val="0043702E"/>
    <w:rsid w:val="00437D03"/>
    <w:rsid w:val="004403FC"/>
    <w:rsid w:val="00440429"/>
    <w:rsid w:val="00441795"/>
    <w:rsid w:val="004456D4"/>
    <w:rsid w:val="00447AD7"/>
    <w:rsid w:val="00451ACE"/>
    <w:rsid w:val="00452129"/>
    <w:rsid w:val="004521F4"/>
    <w:rsid w:val="00452B0C"/>
    <w:rsid w:val="00454A87"/>
    <w:rsid w:val="0045543E"/>
    <w:rsid w:val="00455C4A"/>
    <w:rsid w:val="0046236F"/>
    <w:rsid w:val="004659A8"/>
    <w:rsid w:val="0046687C"/>
    <w:rsid w:val="00466880"/>
    <w:rsid w:val="00466A00"/>
    <w:rsid w:val="00467ED0"/>
    <w:rsid w:val="0047166C"/>
    <w:rsid w:val="0047191D"/>
    <w:rsid w:val="0047264C"/>
    <w:rsid w:val="004746FA"/>
    <w:rsid w:val="00475A2F"/>
    <w:rsid w:val="00475A74"/>
    <w:rsid w:val="004800AF"/>
    <w:rsid w:val="00480302"/>
    <w:rsid w:val="00481404"/>
    <w:rsid w:val="00481F21"/>
    <w:rsid w:val="00483747"/>
    <w:rsid w:val="004845D2"/>
    <w:rsid w:val="00485BBC"/>
    <w:rsid w:val="004870C7"/>
    <w:rsid w:val="004904D6"/>
    <w:rsid w:val="0049062B"/>
    <w:rsid w:val="00493CE8"/>
    <w:rsid w:val="00494763"/>
    <w:rsid w:val="00495CEA"/>
    <w:rsid w:val="004964CE"/>
    <w:rsid w:val="00496F40"/>
    <w:rsid w:val="00497538"/>
    <w:rsid w:val="004A0984"/>
    <w:rsid w:val="004A3F4F"/>
    <w:rsid w:val="004A4BBD"/>
    <w:rsid w:val="004A5FE7"/>
    <w:rsid w:val="004A6B7E"/>
    <w:rsid w:val="004A7D0E"/>
    <w:rsid w:val="004B0BF7"/>
    <w:rsid w:val="004B13AF"/>
    <w:rsid w:val="004B243E"/>
    <w:rsid w:val="004B3667"/>
    <w:rsid w:val="004B4E3D"/>
    <w:rsid w:val="004B5401"/>
    <w:rsid w:val="004B7DB7"/>
    <w:rsid w:val="004B7EC7"/>
    <w:rsid w:val="004B7FCE"/>
    <w:rsid w:val="004C0483"/>
    <w:rsid w:val="004C16CC"/>
    <w:rsid w:val="004C27D1"/>
    <w:rsid w:val="004C3470"/>
    <w:rsid w:val="004C39D6"/>
    <w:rsid w:val="004C5DB0"/>
    <w:rsid w:val="004C7D46"/>
    <w:rsid w:val="004D0F80"/>
    <w:rsid w:val="004D1003"/>
    <w:rsid w:val="004D2B88"/>
    <w:rsid w:val="004D33BA"/>
    <w:rsid w:val="004D4FD6"/>
    <w:rsid w:val="004D578F"/>
    <w:rsid w:val="004D5F4E"/>
    <w:rsid w:val="004D5F8A"/>
    <w:rsid w:val="004D608A"/>
    <w:rsid w:val="004D6E2B"/>
    <w:rsid w:val="004E1092"/>
    <w:rsid w:val="004E3A55"/>
    <w:rsid w:val="004E5163"/>
    <w:rsid w:val="004E6051"/>
    <w:rsid w:val="004E623C"/>
    <w:rsid w:val="004E6546"/>
    <w:rsid w:val="004E6C8C"/>
    <w:rsid w:val="004E749E"/>
    <w:rsid w:val="004E77CF"/>
    <w:rsid w:val="004E7984"/>
    <w:rsid w:val="004F0637"/>
    <w:rsid w:val="004F2BB7"/>
    <w:rsid w:val="004F2DBD"/>
    <w:rsid w:val="004F3174"/>
    <w:rsid w:val="004F369C"/>
    <w:rsid w:val="004F3944"/>
    <w:rsid w:val="004F69B0"/>
    <w:rsid w:val="004F7608"/>
    <w:rsid w:val="004F7E86"/>
    <w:rsid w:val="00504C6C"/>
    <w:rsid w:val="0050536C"/>
    <w:rsid w:val="005062BC"/>
    <w:rsid w:val="005114FB"/>
    <w:rsid w:val="00513B8F"/>
    <w:rsid w:val="005149E3"/>
    <w:rsid w:val="00515DCC"/>
    <w:rsid w:val="00517332"/>
    <w:rsid w:val="00522128"/>
    <w:rsid w:val="005252B1"/>
    <w:rsid w:val="00525322"/>
    <w:rsid w:val="00531F0D"/>
    <w:rsid w:val="00532284"/>
    <w:rsid w:val="00534030"/>
    <w:rsid w:val="00534564"/>
    <w:rsid w:val="00534B7E"/>
    <w:rsid w:val="005351AC"/>
    <w:rsid w:val="00535C84"/>
    <w:rsid w:val="00535F74"/>
    <w:rsid w:val="005369F7"/>
    <w:rsid w:val="00536A37"/>
    <w:rsid w:val="005375AC"/>
    <w:rsid w:val="00540AE7"/>
    <w:rsid w:val="00541614"/>
    <w:rsid w:val="00542DE4"/>
    <w:rsid w:val="00542EA5"/>
    <w:rsid w:val="00543A7F"/>
    <w:rsid w:val="00543E42"/>
    <w:rsid w:val="005452A2"/>
    <w:rsid w:val="005473CE"/>
    <w:rsid w:val="00547991"/>
    <w:rsid w:val="00547B13"/>
    <w:rsid w:val="0055070D"/>
    <w:rsid w:val="00550D26"/>
    <w:rsid w:val="00550F60"/>
    <w:rsid w:val="00552B4F"/>
    <w:rsid w:val="0055351D"/>
    <w:rsid w:val="00553E97"/>
    <w:rsid w:val="00554AAE"/>
    <w:rsid w:val="00555629"/>
    <w:rsid w:val="00555F50"/>
    <w:rsid w:val="0055608A"/>
    <w:rsid w:val="005566AB"/>
    <w:rsid w:val="005602F2"/>
    <w:rsid w:val="005609C9"/>
    <w:rsid w:val="00560EE4"/>
    <w:rsid w:val="005639B6"/>
    <w:rsid w:val="00564AA9"/>
    <w:rsid w:val="00565314"/>
    <w:rsid w:val="0056535A"/>
    <w:rsid w:val="00566120"/>
    <w:rsid w:val="005737A1"/>
    <w:rsid w:val="00574E07"/>
    <w:rsid w:val="00575CA2"/>
    <w:rsid w:val="00576516"/>
    <w:rsid w:val="00577A36"/>
    <w:rsid w:val="00581A5D"/>
    <w:rsid w:val="00582013"/>
    <w:rsid w:val="0058350E"/>
    <w:rsid w:val="00585E33"/>
    <w:rsid w:val="005863DD"/>
    <w:rsid w:val="00586449"/>
    <w:rsid w:val="00586537"/>
    <w:rsid w:val="00586A27"/>
    <w:rsid w:val="0058702C"/>
    <w:rsid w:val="005900F5"/>
    <w:rsid w:val="00591BF7"/>
    <w:rsid w:val="00593793"/>
    <w:rsid w:val="00595926"/>
    <w:rsid w:val="0059613A"/>
    <w:rsid w:val="005972EF"/>
    <w:rsid w:val="00597DD4"/>
    <w:rsid w:val="005A06DD"/>
    <w:rsid w:val="005A279D"/>
    <w:rsid w:val="005A3144"/>
    <w:rsid w:val="005A35DA"/>
    <w:rsid w:val="005A5DA6"/>
    <w:rsid w:val="005A6AAB"/>
    <w:rsid w:val="005A78B0"/>
    <w:rsid w:val="005B01B3"/>
    <w:rsid w:val="005B0AAE"/>
    <w:rsid w:val="005B1AD4"/>
    <w:rsid w:val="005B1B16"/>
    <w:rsid w:val="005B26EB"/>
    <w:rsid w:val="005B387A"/>
    <w:rsid w:val="005B4534"/>
    <w:rsid w:val="005B47C4"/>
    <w:rsid w:val="005B4F8C"/>
    <w:rsid w:val="005B6050"/>
    <w:rsid w:val="005B7130"/>
    <w:rsid w:val="005C00A5"/>
    <w:rsid w:val="005C0491"/>
    <w:rsid w:val="005C1532"/>
    <w:rsid w:val="005C364D"/>
    <w:rsid w:val="005C402D"/>
    <w:rsid w:val="005C578A"/>
    <w:rsid w:val="005C60EC"/>
    <w:rsid w:val="005C762A"/>
    <w:rsid w:val="005C7D8F"/>
    <w:rsid w:val="005D03ED"/>
    <w:rsid w:val="005D06EE"/>
    <w:rsid w:val="005D0B67"/>
    <w:rsid w:val="005D1A98"/>
    <w:rsid w:val="005D1CF4"/>
    <w:rsid w:val="005D6382"/>
    <w:rsid w:val="005D70AB"/>
    <w:rsid w:val="005D753E"/>
    <w:rsid w:val="005E230F"/>
    <w:rsid w:val="005E2B3C"/>
    <w:rsid w:val="005E3D45"/>
    <w:rsid w:val="005E4E44"/>
    <w:rsid w:val="005E5523"/>
    <w:rsid w:val="005E731E"/>
    <w:rsid w:val="005F0414"/>
    <w:rsid w:val="005F0AB8"/>
    <w:rsid w:val="005F0AFC"/>
    <w:rsid w:val="005F1115"/>
    <w:rsid w:val="005F2F9F"/>
    <w:rsid w:val="005F49E8"/>
    <w:rsid w:val="005F555A"/>
    <w:rsid w:val="005F5690"/>
    <w:rsid w:val="005F6672"/>
    <w:rsid w:val="005F693A"/>
    <w:rsid w:val="005F6FE3"/>
    <w:rsid w:val="006000C4"/>
    <w:rsid w:val="00601F3A"/>
    <w:rsid w:val="00605BAE"/>
    <w:rsid w:val="00606064"/>
    <w:rsid w:val="0060784C"/>
    <w:rsid w:val="00607FE1"/>
    <w:rsid w:val="00610876"/>
    <w:rsid w:val="006132C3"/>
    <w:rsid w:val="00613CBD"/>
    <w:rsid w:val="0061584E"/>
    <w:rsid w:val="00615DD9"/>
    <w:rsid w:val="0061613F"/>
    <w:rsid w:val="00620A0E"/>
    <w:rsid w:val="006215D8"/>
    <w:rsid w:val="00623089"/>
    <w:rsid w:val="00623DBB"/>
    <w:rsid w:val="00623EB0"/>
    <w:rsid w:val="006253AE"/>
    <w:rsid w:val="006259F3"/>
    <w:rsid w:val="00625D28"/>
    <w:rsid w:val="00626AE9"/>
    <w:rsid w:val="00630B64"/>
    <w:rsid w:val="0063144F"/>
    <w:rsid w:val="00633125"/>
    <w:rsid w:val="006338B8"/>
    <w:rsid w:val="00636AC3"/>
    <w:rsid w:val="00640B8D"/>
    <w:rsid w:val="00643ADC"/>
    <w:rsid w:val="00644FB3"/>
    <w:rsid w:val="00645B99"/>
    <w:rsid w:val="00646352"/>
    <w:rsid w:val="0064659D"/>
    <w:rsid w:val="00650151"/>
    <w:rsid w:val="006524F6"/>
    <w:rsid w:val="00652FDA"/>
    <w:rsid w:val="006541FA"/>
    <w:rsid w:val="00654FBB"/>
    <w:rsid w:val="00655EDF"/>
    <w:rsid w:val="0066073D"/>
    <w:rsid w:val="00660F9C"/>
    <w:rsid w:val="00662953"/>
    <w:rsid w:val="00663E95"/>
    <w:rsid w:val="00665371"/>
    <w:rsid w:val="00666A3D"/>
    <w:rsid w:val="0067074E"/>
    <w:rsid w:val="00670EEC"/>
    <w:rsid w:val="00672FDE"/>
    <w:rsid w:val="00680D34"/>
    <w:rsid w:val="00681910"/>
    <w:rsid w:val="00683FC1"/>
    <w:rsid w:val="00686E9C"/>
    <w:rsid w:val="006873FF"/>
    <w:rsid w:val="00693507"/>
    <w:rsid w:val="00693B16"/>
    <w:rsid w:val="00695847"/>
    <w:rsid w:val="00696876"/>
    <w:rsid w:val="00696CB4"/>
    <w:rsid w:val="006979C3"/>
    <w:rsid w:val="00697F1D"/>
    <w:rsid w:val="006A0893"/>
    <w:rsid w:val="006A14C2"/>
    <w:rsid w:val="006A14E3"/>
    <w:rsid w:val="006A1965"/>
    <w:rsid w:val="006A226E"/>
    <w:rsid w:val="006A3555"/>
    <w:rsid w:val="006A3CF7"/>
    <w:rsid w:val="006A5039"/>
    <w:rsid w:val="006A7151"/>
    <w:rsid w:val="006B0AB8"/>
    <w:rsid w:val="006B2115"/>
    <w:rsid w:val="006B2806"/>
    <w:rsid w:val="006B4C33"/>
    <w:rsid w:val="006B5395"/>
    <w:rsid w:val="006B65D4"/>
    <w:rsid w:val="006C0395"/>
    <w:rsid w:val="006C0897"/>
    <w:rsid w:val="006C14BF"/>
    <w:rsid w:val="006C299A"/>
    <w:rsid w:val="006C3054"/>
    <w:rsid w:val="006C595B"/>
    <w:rsid w:val="006C66BB"/>
    <w:rsid w:val="006C6E3D"/>
    <w:rsid w:val="006D1391"/>
    <w:rsid w:val="006D2D0A"/>
    <w:rsid w:val="006D31ED"/>
    <w:rsid w:val="006D4453"/>
    <w:rsid w:val="006D45CA"/>
    <w:rsid w:val="006D47BD"/>
    <w:rsid w:val="006D6C1B"/>
    <w:rsid w:val="006D7E9D"/>
    <w:rsid w:val="006E1657"/>
    <w:rsid w:val="006E23C8"/>
    <w:rsid w:val="006E33D1"/>
    <w:rsid w:val="006E5BB6"/>
    <w:rsid w:val="006E71E8"/>
    <w:rsid w:val="006F08E5"/>
    <w:rsid w:val="006F0DDE"/>
    <w:rsid w:val="006F1A85"/>
    <w:rsid w:val="006F39AC"/>
    <w:rsid w:val="006F4220"/>
    <w:rsid w:val="006F6B84"/>
    <w:rsid w:val="006F73F6"/>
    <w:rsid w:val="00700C8A"/>
    <w:rsid w:val="00702A0B"/>
    <w:rsid w:val="00702EB1"/>
    <w:rsid w:val="00703643"/>
    <w:rsid w:val="00704830"/>
    <w:rsid w:val="00705627"/>
    <w:rsid w:val="00706385"/>
    <w:rsid w:val="007077EC"/>
    <w:rsid w:val="0071181B"/>
    <w:rsid w:val="00715738"/>
    <w:rsid w:val="0071760A"/>
    <w:rsid w:val="00721CC8"/>
    <w:rsid w:val="00725DAC"/>
    <w:rsid w:val="0072665E"/>
    <w:rsid w:val="007275D4"/>
    <w:rsid w:val="00730B27"/>
    <w:rsid w:val="00730FCD"/>
    <w:rsid w:val="0073204E"/>
    <w:rsid w:val="0073390D"/>
    <w:rsid w:val="00733A97"/>
    <w:rsid w:val="00734BC9"/>
    <w:rsid w:val="00735B3E"/>
    <w:rsid w:val="00740013"/>
    <w:rsid w:val="00740F90"/>
    <w:rsid w:val="007412E0"/>
    <w:rsid w:val="00741435"/>
    <w:rsid w:val="00741CC8"/>
    <w:rsid w:val="00742553"/>
    <w:rsid w:val="00742C4C"/>
    <w:rsid w:val="00744846"/>
    <w:rsid w:val="00744B5B"/>
    <w:rsid w:val="007451ED"/>
    <w:rsid w:val="00745E3E"/>
    <w:rsid w:val="00745FBD"/>
    <w:rsid w:val="007465DF"/>
    <w:rsid w:val="00747AAF"/>
    <w:rsid w:val="00747C67"/>
    <w:rsid w:val="00750D76"/>
    <w:rsid w:val="00752962"/>
    <w:rsid w:val="00752CAA"/>
    <w:rsid w:val="00752D10"/>
    <w:rsid w:val="00753D1D"/>
    <w:rsid w:val="00753FDC"/>
    <w:rsid w:val="0075555A"/>
    <w:rsid w:val="0076039B"/>
    <w:rsid w:val="007603F3"/>
    <w:rsid w:val="00761356"/>
    <w:rsid w:val="007623A0"/>
    <w:rsid w:val="0076284E"/>
    <w:rsid w:val="00762BB2"/>
    <w:rsid w:val="00765480"/>
    <w:rsid w:val="00767FA4"/>
    <w:rsid w:val="007716A9"/>
    <w:rsid w:val="00772BC6"/>
    <w:rsid w:val="00773D1F"/>
    <w:rsid w:val="00774573"/>
    <w:rsid w:val="00774D83"/>
    <w:rsid w:val="007755C7"/>
    <w:rsid w:val="007755CF"/>
    <w:rsid w:val="00775BA3"/>
    <w:rsid w:val="00776667"/>
    <w:rsid w:val="00777278"/>
    <w:rsid w:val="00777EFB"/>
    <w:rsid w:val="00781120"/>
    <w:rsid w:val="00781868"/>
    <w:rsid w:val="00781A6C"/>
    <w:rsid w:val="007828BB"/>
    <w:rsid w:val="00783CCC"/>
    <w:rsid w:val="00784119"/>
    <w:rsid w:val="00784885"/>
    <w:rsid w:val="00784F06"/>
    <w:rsid w:val="00784F33"/>
    <w:rsid w:val="007857AE"/>
    <w:rsid w:val="00786477"/>
    <w:rsid w:val="0078670B"/>
    <w:rsid w:val="0078671E"/>
    <w:rsid w:val="00787B99"/>
    <w:rsid w:val="007913D2"/>
    <w:rsid w:val="00793743"/>
    <w:rsid w:val="00795E18"/>
    <w:rsid w:val="00796DD3"/>
    <w:rsid w:val="00797325"/>
    <w:rsid w:val="007A01D7"/>
    <w:rsid w:val="007A1A59"/>
    <w:rsid w:val="007A274E"/>
    <w:rsid w:val="007A3E54"/>
    <w:rsid w:val="007A6693"/>
    <w:rsid w:val="007A6CC4"/>
    <w:rsid w:val="007A713A"/>
    <w:rsid w:val="007B03F4"/>
    <w:rsid w:val="007B1578"/>
    <w:rsid w:val="007B1CA1"/>
    <w:rsid w:val="007B203A"/>
    <w:rsid w:val="007B251A"/>
    <w:rsid w:val="007B3BB9"/>
    <w:rsid w:val="007B480E"/>
    <w:rsid w:val="007B5E10"/>
    <w:rsid w:val="007B6289"/>
    <w:rsid w:val="007B6E76"/>
    <w:rsid w:val="007B7872"/>
    <w:rsid w:val="007C1811"/>
    <w:rsid w:val="007C2F72"/>
    <w:rsid w:val="007C3B81"/>
    <w:rsid w:val="007C53CE"/>
    <w:rsid w:val="007C61C7"/>
    <w:rsid w:val="007D3BC0"/>
    <w:rsid w:val="007E0369"/>
    <w:rsid w:val="007E13BB"/>
    <w:rsid w:val="007E150C"/>
    <w:rsid w:val="007E1798"/>
    <w:rsid w:val="007E19AD"/>
    <w:rsid w:val="007E2259"/>
    <w:rsid w:val="007E31CA"/>
    <w:rsid w:val="007E3F78"/>
    <w:rsid w:val="007E552D"/>
    <w:rsid w:val="007E5544"/>
    <w:rsid w:val="007E58B2"/>
    <w:rsid w:val="007F0C9B"/>
    <w:rsid w:val="007F18B1"/>
    <w:rsid w:val="007F3231"/>
    <w:rsid w:val="007F34EB"/>
    <w:rsid w:val="007F3718"/>
    <w:rsid w:val="007F3BF5"/>
    <w:rsid w:val="007F449A"/>
    <w:rsid w:val="007F7E0F"/>
    <w:rsid w:val="0080547C"/>
    <w:rsid w:val="0080739B"/>
    <w:rsid w:val="00807665"/>
    <w:rsid w:val="00807EA9"/>
    <w:rsid w:val="00807F51"/>
    <w:rsid w:val="008110C7"/>
    <w:rsid w:val="00811206"/>
    <w:rsid w:val="00811AE7"/>
    <w:rsid w:val="0081372D"/>
    <w:rsid w:val="00813F7E"/>
    <w:rsid w:val="0081512D"/>
    <w:rsid w:val="008158D0"/>
    <w:rsid w:val="00815BBD"/>
    <w:rsid w:val="00821627"/>
    <w:rsid w:val="00821868"/>
    <w:rsid w:val="00823ADE"/>
    <w:rsid w:val="0082715C"/>
    <w:rsid w:val="00831261"/>
    <w:rsid w:val="008328DD"/>
    <w:rsid w:val="00834DBB"/>
    <w:rsid w:val="00835463"/>
    <w:rsid w:val="00836173"/>
    <w:rsid w:val="00837DDD"/>
    <w:rsid w:val="00840867"/>
    <w:rsid w:val="00841870"/>
    <w:rsid w:val="0084497E"/>
    <w:rsid w:val="00845F13"/>
    <w:rsid w:val="00846A3C"/>
    <w:rsid w:val="00850985"/>
    <w:rsid w:val="00851ED7"/>
    <w:rsid w:val="00853039"/>
    <w:rsid w:val="0085309D"/>
    <w:rsid w:val="008545E5"/>
    <w:rsid w:val="00855457"/>
    <w:rsid w:val="00855BA6"/>
    <w:rsid w:val="0085673D"/>
    <w:rsid w:val="0085768A"/>
    <w:rsid w:val="00857C04"/>
    <w:rsid w:val="00861DFF"/>
    <w:rsid w:val="00861EAE"/>
    <w:rsid w:val="008627D6"/>
    <w:rsid w:val="00862E18"/>
    <w:rsid w:val="00863143"/>
    <w:rsid w:val="0086380E"/>
    <w:rsid w:val="00863F51"/>
    <w:rsid w:val="00864819"/>
    <w:rsid w:val="00864B27"/>
    <w:rsid w:val="00864B2F"/>
    <w:rsid w:val="0086621F"/>
    <w:rsid w:val="00866F64"/>
    <w:rsid w:val="00867557"/>
    <w:rsid w:val="00867C6D"/>
    <w:rsid w:val="008721B4"/>
    <w:rsid w:val="00872854"/>
    <w:rsid w:val="00872C40"/>
    <w:rsid w:val="0087386B"/>
    <w:rsid w:val="00873B6F"/>
    <w:rsid w:val="00875315"/>
    <w:rsid w:val="00875AFE"/>
    <w:rsid w:val="008776F1"/>
    <w:rsid w:val="00880981"/>
    <w:rsid w:val="00880D8F"/>
    <w:rsid w:val="008820FF"/>
    <w:rsid w:val="00882423"/>
    <w:rsid w:val="00883131"/>
    <w:rsid w:val="0088335B"/>
    <w:rsid w:val="00883AC1"/>
    <w:rsid w:val="00883BEE"/>
    <w:rsid w:val="00883E98"/>
    <w:rsid w:val="00884744"/>
    <w:rsid w:val="00884DDE"/>
    <w:rsid w:val="008856C9"/>
    <w:rsid w:val="00886085"/>
    <w:rsid w:val="00887322"/>
    <w:rsid w:val="008874D7"/>
    <w:rsid w:val="008904C8"/>
    <w:rsid w:val="0089278E"/>
    <w:rsid w:val="0089387C"/>
    <w:rsid w:val="008A03C7"/>
    <w:rsid w:val="008A2E57"/>
    <w:rsid w:val="008A378D"/>
    <w:rsid w:val="008A4E52"/>
    <w:rsid w:val="008A5098"/>
    <w:rsid w:val="008A5EC5"/>
    <w:rsid w:val="008A6328"/>
    <w:rsid w:val="008A774F"/>
    <w:rsid w:val="008B00C0"/>
    <w:rsid w:val="008B1CF5"/>
    <w:rsid w:val="008B264F"/>
    <w:rsid w:val="008B2CF4"/>
    <w:rsid w:val="008B3480"/>
    <w:rsid w:val="008B4412"/>
    <w:rsid w:val="008B5393"/>
    <w:rsid w:val="008B59A8"/>
    <w:rsid w:val="008B59D5"/>
    <w:rsid w:val="008B624F"/>
    <w:rsid w:val="008B7EAB"/>
    <w:rsid w:val="008C35AC"/>
    <w:rsid w:val="008C586C"/>
    <w:rsid w:val="008C618D"/>
    <w:rsid w:val="008D017A"/>
    <w:rsid w:val="008D0A62"/>
    <w:rsid w:val="008D6A4A"/>
    <w:rsid w:val="008D6EFE"/>
    <w:rsid w:val="008D7C2F"/>
    <w:rsid w:val="008E0750"/>
    <w:rsid w:val="008E110D"/>
    <w:rsid w:val="008E1886"/>
    <w:rsid w:val="008E1B32"/>
    <w:rsid w:val="008E238D"/>
    <w:rsid w:val="008E243B"/>
    <w:rsid w:val="008E2913"/>
    <w:rsid w:val="008E2D45"/>
    <w:rsid w:val="008E5A11"/>
    <w:rsid w:val="008E710A"/>
    <w:rsid w:val="008E72C4"/>
    <w:rsid w:val="008F2C28"/>
    <w:rsid w:val="008F347E"/>
    <w:rsid w:val="008F52BF"/>
    <w:rsid w:val="008F6ECA"/>
    <w:rsid w:val="008F73D1"/>
    <w:rsid w:val="009002D4"/>
    <w:rsid w:val="00903576"/>
    <w:rsid w:val="00904D96"/>
    <w:rsid w:val="00905D7F"/>
    <w:rsid w:val="00906867"/>
    <w:rsid w:val="009072B2"/>
    <w:rsid w:val="00910D06"/>
    <w:rsid w:val="00911484"/>
    <w:rsid w:val="00911540"/>
    <w:rsid w:val="00911F31"/>
    <w:rsid w:val="00912E67"/>
    <w:rsid w:val="00913262"/>
    <w:rsid w:val="00916A7C"/>
    <w:rsid w:val="00916DA6"/>
    <w:rsid w:val="00916DF5"/>
    <w:rsid w:val="00921D50"/>
    <w:rsid w:val="009229BF"/>
    <w:rsid w:val="00922D9F"/>
    <w:rsid w:val="00923167"/>
    <w:rsid w:val="009240D5"/>
    <w:rsid w:val="00924450"/>
    <w:rsid w:val="009259FD"/>
    <w:rsid w:val="00925E7A"/>
    <w:rsid w:val="00925F19"/>
    <w:rsid w:val="00926746"/>
    <w:rsid w:val="009267BA"/>
    <w:rsid w:val="00930236"/>
    <w:rsid w:val="00930D46"/>
    <w:rsid w:val="009312B7"/>
    <w:rsid w:val="009317FF"/>
    <w:rsid w:val="00933938"/>
    <w:rsid w:val="00935238"/>
    <w:rsid w:val="0093616C"/>
    <w:rsid w:val="00936DFB"/>
    <w:rsid w:val="00937073"/>
    <w:rsid w:val="00941120"/>
    <w:rsid w:val="009415C6"/>
    <w:rsid w:val="00943F5B"/>
    <w:rsid w:val="00944073"/>
    <w:rsid w:val="00944674"/>
    <w:rsid w:val="00944C9A"/>
    <w:rsid w:val="00944D29"/>
    <w:rsid w:val="009451B4"/>
    <w:rsid w:val="00946967"/>
    <w:rsid w:val="009469EC"/>
    <w:rsid w:val="00946ADC"/>
    <w:rsid w:val="00947428"/>
    <w:rsid w:val="00951649"/>
    <w:rsid w:val="00955037"/>
    <w:rsid w:val="0095642A"/>
    <w:rsid w:val="009571F4"/>
    <w:rsid w:val="0095762D"/>
    <w:rsid w:val="00957EC2"/>
    <w:rsid w:val="00960431"/>
    <w:rsid w:val="0096070E"/>
    <w:rsid w:val="009628C9"/>
    <w:rsid w:val="0096437D"/>
    <w:rsid w:val="009645B4"/>
    <w:rsid w:val="00965090"/>
    <w:rsid w:val="009658D5"/>
    <w:rsid w:val="00965BFD"/>
    <w:rsid w:val="0096684E"/>
    <w:rsid w:val="00967D1A"/>
    <w:rsid w:val="009701D9"/>
    <w:rsid w:val="0097034B"/>
    <w:rsid w:val="00971BA4"/>
    <w:rsid w:val="0097230B"/>
    <w:rsid w:val="00973660"/>
    <w:rsid w:val="0097372A"/>
    <w:rsid w:val="00973D06"/>
    <w:rsid w:val="009742CA"/>
    <w:rsid w:val="00975014"/>
    <w:rsid w:val="0097573B"/>
    <w:rsid w:val="00975A52"/>
    <w:rsid w:val="0097611B"/>
    <w:rsid w:val="009770D8"/>
    <w:rsid w:val="009777D6"/>
    <w:rsid w:val="00977F5A"/>
    <w:rsid w:val="00980928"/>
    <w:rsid w:val="0098295A"/>
    <w:rsid w:val="00983396"/>
    <w:rsid w:val="00985A83"/>
    <w:rsid w:val="009936D3"/>
    <w:rsid w:val="00995E73"/>
    <w:rsid w:val="00996195"/>
    <w:rsid w:val="009A1659"/>
    <w:rsid w:val="009A2759"/>
    <w:rsid w:val="009A2EB8"/>
    <w:rsid w:val="009B01E4"/>
    <w:rsid w:val="009B0C7A"/>
    <w:rsid w:val="009B3F31"/>
    <w:rsid w:val="009B4304"/>
    <w:rsid w:val="009B4F11"/>
    <w:rsid w:val="009B63E7"/>
    <w:rsid w:val="009B78CF"/>
    <w:rsid w:val="009B79FE"/>
    <w:rsid w:val="009C1A7F"/>
    <w:rsid w:val="009C2083"/>
    <w:rsid w:val="009C365E"/>
    <w:rsid w:val="009C4110"/>
    <w:rsid w:val="009C53CE"/>
    <w:rsid w:val="009C66A7"/>
    <w:rsid w:val="009D123A"/>
    <w:rsid w:val="009D1C2C"/>
    <w:rsid w:val="009D1C5F"/>
    <w:rsid w:val="009D30F5"/>
    <w:rsid w:val="009D6D4E"/>
    <w:rsid w:val="009D70B1"/>
    <w:rsid w:val="009E0D2F"/>
    <w:rsid w:val="009E42CD"/>
    <w:rsid w:val="009E4444"/>
    <w:rsid w:val="009E65B7"/>
    <w:rsid w:val="009F1B52"/>
    <w:rsid w:val="009F30CB"/>
    <w:rsid w:val="009F3775"/>
    <w:rsid w:val="009F44E2"/>
    <w:rsid w:val="009F4B5C"/>
    <w:rsid w:val="009F53EA"/>
    <w:rsid w:val="009F5D86"/>
    <w:rsid w:val="009F6F42"/>
    <w:rsid w:val="009F7F20"/>
    <w:rsid w:val="00A01999"/>
    <w:rsid w:val="00A02053"/>
    <w:rsid w:val="00A03397"/>
    <w:rsid w:val="00A03684"/>
    <w:rsid w:val="00A03FC8"/>
    <w:rsid w:val="00A04563"/>
    <w:rsid w:val="00A07074"/>
    <w:rsid w:val="00A07665"/>
    <w:rsid w:val="00A07BD2"/>
    <w:rsid w:val="00A07FE8"/>
    <w:rsid w:val="00A100B0"/>
    <w:rsid w:val="00A10455"/>
    <w:rsid w:val="00A1081E"/>
    <w:rsid w:val="00A133F1"/>
    <w:rsid w:val="00A13A10"/>
    <w:rsid w:val="00A13F04"/>
    <w:rsid w:val="00A1610C"/>
    <w:rsid w:val="00A17DD0"/>
    <w:rsid w:val="00A204D3"/>
    <w:rsid w:val="00A21164"/>
    <w:rsid w:val="00A2224F"/>
    <w:rsid w:val="00A22985"/>
    <w:rsid w:val="00A22B46"/>
    <w:rsid w:val="00A24A52"/>
    <w:rsid w:val="00A26288"/>
    <w:rsid w:val="00A26800"/>
    <w:rsid w:val="00A26CDF"/>
    <w:rsid w:val="00A32E49"/>
    <w:rsid w:val="00A339FC"/>
    <w:rsid w:val="00A34125"/>
    <w:rsid w:val="00A373A7"/>
    <w:rsid w:val="00A37C95"/>
    <w:rsid w:val="00A40B1B"/>
    <w:rsid w:val="00A41084"/>
    <w:rsid w:val="00A414B0"/>
    <w:rsid w:val="00A42754"/>
    <w:rsid w:val="00A42D7E"/>
    <w:rsid w:val="00A43A3C"/>
    <w:rsid w:val="00A45853"/>
    <w:rsid w:val="00A45E8D"/>
    <w:rsid w:val="00A461C0"/>
    <w:rsid w:val="00A46259"/>
    <w:rsid w:val="00A46FD5"/>
    <w:rsid w:val="00A47747"/>
    <w:rsid w:val="00A50844"/>
    <w:rsid w:val="00A50911"/>
    <w:rsid w:val="00A50914"/>
    <w:rsid w:val="00A51A26"/>
    <w:rsid w:val="00A52F93"/>
    <w:rsid w:val="00A53EBA"/>
    <w:rsid w:val="00A53F8E"/>
    <w:rsid w:val="00A54315"/>
    <w:rsid w:val="00A60578"/>
    <w:rsid w:val="00A648CA"/>
    <w:rsid w:val="00A6503A"/>
    <w:rsid w:val="00A706E7"/>
    <w:rsid w:val="00A718AC"/>
    <w:rsid w:val="00A72062"/>
    <w:rsid w:val="00A7274A"/>
    <w:rsid w:val="00A734AF"/>
    <w:rsid w:val="00A74A1F"/>
    <w:rsid w:val="00A762EB"/>
    <w:rsid w:val="00A80FE5"/>
    <w:rsid w:val="00A82646"/>
    <w:rsid w:val="00A82C42"/>
    <w:rsid w:val="00A83270"/>
    <w:rsid w:val="00A833D8"/>
    <w:rsid w:val="00A849FB"/>
    <w:rsid w:val="00A84D06"/>
    <w:rsid w:val="00A850F4"/>
    <w:rsid w:val="00A85A9C"/>
    <w:rsid w:val="00A85F89"/>
    <w:rsid w:val="00A8692D"/>
    <w:rsid w:val="00A909D4"/>
    <w:rsid w:val="00A90D81"/>
    <w:rsid w:val="00A93129"/>
    <w:rsid w:val="00A94099"/>
    <w:rsid w:val="00A944FE"/>
    <w:rsid w:val="00A946A2"/>
    <w:rsid w:val="00A94BED"/>
    <w:rsid w:val="00AA1E2A"/>
    <w:rsid w:val="00AA22D9"/>
    <w:rsid w:val="00AA2829"/>
    <w:rsid w:val="00AA2AE6"/>
    <w:rsid w:val="00AA3285"/>
    <w:rsid w:val="00AA35B4"/>
    <w:rsid w:val="00AA3727"/>
    <w:rsid w:val="00AA3AD9"/>
    <w:rsid w:val="00AA497A"/>
    <w:rsid w:val="00AA5A4D"/>
    <w:rsid w:val="00AA7864"/>
    <w:rsid w:val="00AB06AD"/>
    <w:rsid w:val="00AB227F"/>
    <w:rsid w:val="00AB2BBA"/>
    <w:rsid w:val="00AB3406"/>
    <w:rsid w:val="00AB4712"/>
    <w:rsid w:val="00AB4AB3"/>
    <w:rsid w:val="00AB6E85"/>
    <w:rsid w:val="00AB7EFE"/>
    <w:rsid w:val="00AC03A4"/>
    <w:rsid w:val="00AC0F2F"/>
    <w:rsid w:val="00AC15DA"/>
    <w:rsid w:val="00AC2000"/>
    <w:rsid w:val="00AC4A41"/>
    <w:rsid w:val="00AC6FFA"/>
    <w:rsid w:val="00AD016B"/>
    <w:rsid w:val="00AD0245"/>
    <w:rsid w:val="00AD35AA"/>
    <w:rsid w:val="00AD4719"/>
    <w:rsid w:val="00AD5984"/>
    <w:rsid w:val="00AD5B28"/>
    <w:rsid w:val="00AE00F8"/>
    <w:rsid w:val="00AE1DF1"/>
    <w:rsid w:val="00AE2C94"/>
    <w:rsid w:val="00AE38FB"/>
    <w:rsid w:val="00AE4BBE"/>
    <w:rsid w:val="00AE506D"/>
    <w:rsid w:val="00AE52F7"/>
    <w:rsid w:val="00AE541C"/>
    <w:rsid w:val="00AE5CF5"/>
    <w:rsid w:val="00AE65A0"/>
    <w:rsid w:val="00AE70EC"/>
    <w:rsid w:val="00AE7F9A"/>
    <w:rsid w:val="00AF03B0"/>
    <w:rsid w:val="00AF179C"/>
    <w:rsid w:val="00AF2480"/>
    <w:rsid w:val="00AF5827"/>
    <w:rsid w:val="00AF5BAD"/>
    <w:rsid w:val="00AF611D"/>
    <w:rsid w:val="00AF6B31"/>
    <w:rsid w:val="00B00426"/>
    <w:rsid w:val="00B00C51"/>
    <w:rsid w:val="00B00C52"/>
    <w:rsid w:val="00B01E59"/>
    <w:rsid w:val="00B021EE"/>
    <w:rsid w:val="00B036F0"/>
    <w:rsid w:val="00B0557D"/>
    <w:rsid w:val="00B060FF"/>
    <w:rsid w:val="00B06450"/>
    <w:rsid w:val="00B07748"/>
    <w:rsid w:val="00B07F7A"/>
    <w:rsid w:val="00B103EE"/>
    <w:rsid w:val="00B10CBB"/>
    <w:rsid w:val="00B114BE"/>
    <w:rsid w:val="00B12391"/>
    <w:rsid w:val="00B12860"/>
    <w:rsid w:val="00B1304E"/>
    <w:rsid w:val="00B1364C"/>
    <w:rsid w:val="00B1399A"/>
    <w:rsid w:val="00B15EDC"/>
    <w:rsid w:val="00B16093"/>
    <w:rsid w:val="00B1626B"/>
    <w:rsid w:val="00B16EDA"/>
    <w:rsid w:val="00B1777C"/>
    <w:rsid w:val="00B21DB7"/>
    <w:rsid w:val="00B22863"/>
    <w:rsid w:val="00B23EE0"/>
    <w:rsid w:val="00B23FD5"/>
    <w:rsid w:val="00B24DF7"/>
    <w:rsid w:val="00B25C34"/>
    <w:rsid w:val="00B26041"/>
    <w:rsid w:val="00B26783"/>
    <w:rsid w:val="00B305D6"/>
    <w:rsid w:val="00B31A00"/>
    <w:rsid w:val="00B33C52"/>
    <w:rsid w:val="00B33D8A"/>
    <w:rsid w:val="00B34B57"/>
    <w:rsid w:val="00B34C7D"/>
    <w:rsid w:val="00B35021"/>
    <w:rsid w:val="00B3598C"/>
    <w:rsid w:val="00B35D2F"/>
    <w:rsid w:val="00B365BE"/>
    <w:rsid w:val="00B3675F"/>
    <w:rsid w:val="00B40565"/>
    <w:rsid w:val="00B41484"/>
    <w:rsid w:val="00B418FF"/>
    <w:rsid w:val="00B41C79"/>
    <w:rsid w:val="00B45A69"/>
    <w:rsid w:val="00B45C4C"/>
    <w:rsid w:val="00B45CD6"/>
    <w:rsid w:val="00B46EDF"/>
    <w:rsid w:val="00B506A7"/>
    <w:rsid w:val="00B52462"/>
    <w:rsid w:val="00B5296E"/>
    <w:rsid w:val="00B535AE"/>
    <w:rsid w:val="00B543F7"/>
    <w:rsid w:val="00B545DE"/>
    <w:rsid w:val="00B54883"/>
    <w:rsid w:val="00B560B5"/>
    <w:rsid w:val="00B5711B"/>
    <w:rsid w:val="00B57241"/>
    <w:rsid w:val="00B5794E"/>
    <w:rsid w:val="00B63832"/>
    <w:rsid w:val="00B63FCB"/>
    <w:rsid w:val="00B67F62"/>
    <w:rsid w:val="00B70E8E"/>
    <w:rsid w:val="00B712F8"/>
    <w:rsid w:val="00B71BDE"/>
    <w:rsid w:val="00B72ACB"/>
    <w:rsid w:val="00B73326"/>
    <w:rsid w:val="00B73832"/>
    <w:rsid w:val="00B73ABF"/>
    <w:rsid w:val="00B73E5E"/>
    <w:rsid w:val="00B74074"/>
    <w:rsid w:val="00B75D92"/>
    <w:rsid w:val="00B760E6"/>
    <w:rsid w:val="00B80A23"/>
    <w:rsid w:val="00B8106F"/>
    <w:rsid w:val="00B813F7"/>
    <w:rsid w:val="00B81DBE"/>
    <w:rsid w:val="00B82A04"/>
    <w:rsid w:val="00B832D0"/>
    <w:rsid w:val="00B83768"/>
    <w:rsid w:val="00B8444A"/>
    <w:rsid w:val="00B8617E"/>
    <w:rsid w:val="00B8622B"/>
    <w:rsid w:val="00B878B7"/>
    <w:rsid w:val="00B90689"/>
    <w:rsid w:val="00B91A17"/>
    <w:rsid w:val="00B93753"/>
    <w:rsid w:val="00B95E98"/>
    <w:rsid w:val="00B96546"/>
    <w:rsid w:val="00B977FE"/>
    <w:rsid w:val="00BA20DE"/>
    <w:rsid w:val="00BA2D3F"/>
    <w:rsid w:val="00BA4580"/>
    <w:rsid w:val="00BA4C78"/>
    <w:rsid w:val="00BA5D3B"/>
    <w:rsid w:val="00BA7346"/>
    <w:rsid w:val="00BB0440"/>
    <w:rsid w:val="00BB09CB"/>
    <w:rsid w:val="00BB1C02"/>
    <w:rsid w:val="00BB1E53"/>
    <w:rsid w:val="00BB50E0"/>
    <w:rsid w:val="00BB53AB"/>
    <w:rsid w:val="00BB5DB6"/>
    <w:rsid w:val="00BB6071"/>
    <w:rsid w:val="00BB7688"/>
    <w:rsid w:val="00BC1FC4"/>
    <w:rsid w:val="00BC3AA4"/>
    <w:rsid w:val="00BC6347"/>
    <w:rsid w:val="00BC73F1"/>
    <w:rsid w:val="00BC79DA"/>
    <w:rsid w:val="00BD0609"/>
    <w:rsid w:val="00BD0F7D"/>
    <w:rsid w:val="00BD1269"/>
    <w:rsid w:val="00BD1CF1"/>
    <w:rsid w:val="00BD3020"/>
    <w:rsid w:val="00BD43D2"/>
    <w:rsid w:val="00BD4B7C"/>
    <w:rsid w:val="00BD568B"/>
    <w:rsid w:val="00BE2CAF"/>
    <w:rsid w:val="00BE3393"/>
    <w:rsid w:val="00BE3991"/>
    <w:rsid w:val="00BE40B2"/>
    <w:rsid w:val="00BE5103"/>
    <w:rsid w:val="00BE6E9D"/>
    <w:rsid w:val="00BF10DF"/>
    <w:rsid w:val="00BF69C6"/>
    <w:rsid w:val="00BF6ACB"/>
    <w:rsid w:val="00BF72D2"/>
    <w:rsid w:val="00C000C3"/>
    <w:rsid w:val="00C014BA"/>
    <w:rsid w:val="00C01CAC"/>
    <w:rsid w:val="00C01D10"/>
    <w:rsid w:val="00C0225F"/>
    <w:rsid w:val="00C0261D"/>
    <w:rsid w:val="00C029DB"/>
    <w:rsid w:val="00C03E38"/>
    <w:rsid w:val="00C06315"/>
    <w:rsid w:val="00C0692D"/>
    <w:rsid w:val="00C10C93"/>
    <w:rsid w:val="00C115D6"/>
    <w:rsid w:val="00C11F49"/>
    <w:rsid w:val="00C134E3"/>
    <w:rsid w:val="00C13C0C"/>
    <w:rsid w:val="00C14482"/>
    <w:rsid w:val="00C1495F"/>
    <w:rsid w:val="00C16C75"/>
    <w:rsid w:val="00C17DF5"/>
    <w:rsid w:val="00C20C17"/>
    <w:rsid w:val="00C20E89"/>
    <w:rsid w:val="00C21106"/>
    <w:rsid w:val="00C238CB"/>
    <w:rsid w:val="00C25E72"/>
    <w:rsid w:val="00C30140"/>
    <w:rsid w:val="00C308DB"/>
    <w:rsid w:val="00C30A8D"/>
    <w:rsid w:val="00C30F1C"/>
    <w:rsid w:val="00C31038"/>
    <w:rsid w:val="00C313C8"/>
    <w:rsid w:val="00C31E97"/>
    <w:rsid w:val="00C32C3D"/>
    <w:rsid w:val="00C34209"/>
    <w:rsid w:val="00C3533A"/>
    <w:rsid w:val="00C35889"/>
    <w:rsid w:val="00C37655"/>
    <w:rsid w:val="00C37CDB"/>
    <w:rsid w:val="00C41A14"/>
    <w:rsid w:val="00C43444"/>
    <w:rsid w:val="00C441B1"/>
    <w:rsid w:val="00C444E0"/>
    <w:rsid w:val="00C46D16"/>
    <w:rsid w:val="00C47704"/>
    <w:rsid w:val="00C47AF5"/>
    <w:rsid w:val="00C504DF"/>
    <w:rsid w:val="00C50F75"/>
    <w:rsid w:val="00C51A3B"/>
    <w:rsid w:val="00C51BA3"/>
    <w:rsid w:val="00C523AF"/>
    <w:rsid w:val="00C53D9E"/>
    <w:rsid w:val="00C55626"/>
    <w:rsid w:val="00C56539"/>
    <w:rsid w:val="00C575BC"/>
    <w:rsid w:val="00C60C37"/>
    <w:rsid w:val="00C60FFA"/>
    <w:rsid w:val="00C61CD9"/>
    <w:rsid w:val="00C61FC1"/>
    <w:rsid w:val="00C62277"/>
    <w:rsid w:val="00C647C7"/>
    <w:rsid w:val="00C659A9"/>
    <w:rsid w:val="00C65D3B"/>
    <w:rsid w:val="00C66924"/>
    <w:rsid w:val="00C676F4"/>
    <w:rsid w:val="00C678EB"/>
    <w:rsid w:val="00C705E3"/>
    <w:rsid w:val="00C70762"/>
    <w:rsid w:val="00C7226A"/>
    <w:rsid w:val="00C72325"/>
    <w:rsid w:val="00C737AB"/>
    <w:rsid w:val="00C73F19"/>
    <w:rsid w:val="00C7542B"/>
    <w:rsid w:val="00C757A2"/>
    <w:rsid w:val="00C77AEC"/>
    <w:rsid w:val="00C809BD"/>
    <w:rsid w:val="00C80C47"/>
    <w:rsid w:val="00C81955"/>
    <w:rsid w:val="00C81F12"/>
    <w:rsid w:val="00C823B2"/>
    <w:rsid w:val="00C839AD"/>
    <w:rsid w:val="00C85EB4"/>
    <w:rsid w:val="00C86476"/>
    <w:rsid w:val="00C878D5"/>
    <w:rsid w:val="00C90452"/>
    <w:rsid w:val="00C90FC0"/>
    <w:rsid w:val="00C911A0"/>
    <w:rsid w:val="00C91FE1"/>
    <w:rsid w:val="00C925B9"/>
    <w:rsid w:val="00C92F02"/>
    <w:rsid w:val="00C94412"/>
    <w:rsid w:val="00C95AA5"/>
    <w:rsid w:val="00C96893"/>
    <w:rsid w:val="00C96B3D"/>
    <w:rsid w:val="00CA0550"/>
    <w:rsid w:val="00CA0F84"/>
    <w:rsid w:val="00CA0FE3"/>
    <w:rsid w:val="00CA129B"/>
    <w:rsid w:val="00CA147B"/>
    <w:rsid w:val="00CA1625"/>
    <w:rsid w:val="00CA2305"/>
    <w:rsid w:val="00CA27D9"/>
    <w:rsid w:val="00CA37A9"/>
    <w:rsid w:val="00CA452E"/>
    <w:rsid w:val="00CA6C4E"/>
    <w:rsid w:val="00CA6CE3"/>
    <w:rsid w:val="00CA6ED7"/>
    <w:rsid w:val="00CA6EE4"/>
    <w:rsid w:val="00CA7F95"/>
    <w:rsid w:val="00CB116D"/>
    <w:rsid w:val="00CB583D"/>
    <w:rsid w:val="00CB695A"/>
    <w:rsid w:val="00CB6A75"/>
    <w:rsid w:val="00CB6B36"/>
    <w:rsid w:val="00CB6EDF"/>
    <w:rsid w:val="00CC4021"/>
    <w:rsid w:val="00CC4816"/>
    <w:rsid w:val="00CC4884"/>
    <w:rsid w:val="00CC4DAF"/>
    <w:rsid w:val="00CC6191"/>
    <w:rsid w:val="00CC62E2"/>
    <w:rsid w:val="00CD10C4"/>
    <w:rsid w:val="00CD1D00"/>
    <w:rsid w:val="00CD36AA"/>
    <w:rsid w:val="00CD3C99"/>
    <w:rsid w:val="00CD42BB"/>
    <w:rsid w:val="00CD4AAD"/>
    <w:rsid w:val="00CD6759"/>
    <w:rsid w:val="00CD757B"/>
    <w:rsid w:val="00CE02FC"/>
    <w:rsid w:val="00CE1572"/>
    <w:rsid w:val="00CE184B"/>
    <w:rsid w:val="00CE2010"/>
    <w:rsid w:val="00CE356E"/>
    <w:rsid w:val="00CE5D86"/>
    <w:rsid w:val="00CE68D8"/>
    <w:rsid w:val="00CE7AA8"/>
    <w:rsid w:val="00CF1D2B"/>
    <w:rsid w:val="00CF2B4E"/>
    <w:rsid w:val="00CF2BB8"/>
    <w:rsid w:val="00CF3565"/>
    <w:rsid w:val="00CF3585"/>
    <w:rsid w:val="00CF52AD"/>
    <w:rsid w:val="00CF56F8"/>
    <w:rsid w:val="00CF7598"/>
    <w:rsid w:val="00D027CD"/>
    <w:rsid w:val="00D03AA5"/>
    <w:rsid w:val="00D03F8A"/>
    <w:rsid w:val="00D0418C"/>
    <w:rsid w:val="00D04843"/>
    <w:rsid w:val="00D0490D"/>
    <w:rsid w:val="00D10056"/>
    <w:rsid w:val="00D106A3"/>
    <w:rsid w:val="00D11AAA"/>
    <w:rsid w:val="00D133B3"/>
    <w:rsid w:val="00D14AD7"/>
    <w:rsid w:val="00D20736"/>
    <w:rsid w:val="00D2118F"/>
    <w:rsid w:val="00D23519"/>
    <w:rsid w:val="00D236F0"/>
    <w:rsid w:val="00D26F0D"/>
    <w:rsid w:val="00D30760"/>
    <w:rsid w:val="00D30A02"/>
    <w:rsid w:val="00D30C52"/>
    <w:rsid w:val="00D33331"/>
    <w:rsid w:val="00D334CF"/>
    <w:rsid w:val="00D34FD9"/>
    <w:rsid w:val="00D368EF"/>
    <w:rsid w:val="00D36F1F"/>
    <w:rsid w:val="00D41DEC"/>
    <w:rsid w:val="00D434D4"/>
    <w:rsid w:val="00D4379F"/>
    <w:rsid w:val="00D443F1"/>
    <w:rsid w:val="00D44524"/>
    <w:rsid w:val="00D459FF"/>
    <w:rsid w:val="00D47350"/>
    <w:rsid w:val="00D47F55"/>
    <w:rsid w:val="00D50A0B"/>
    <w:rsid w:val="00D50EC6"/>
    <w:rsid w:val="00D54FDE"/>
    <w:rsid w:val="00D55034"/>
    <w:rsid w:val="00D55306"/>
    <w:rsid w:val="00D558D5"/>
    <w:rsid w:val="00D57804"/>
    <w:rsid w:val="00D57908"/>
    <w:rsid w:val="00D6003F"/>
    <w:rsid w:val="00D619BA"/>
    <w:rsid w:val="00D61F9F"/>
    <w:rsid w:val="00D649DB"/>
    <w:rsid w:val="00D66554"/>
    <w:rsid w:val="00D66A59"/>
    <w:rsid w:val="00D66C9B"/>
    <w:rsid w:val="00D67274"/>
    <w:rsid w:val="00D6787D"/>
    <w:rsid w:val="00D6796F"/>
    <w:rsid w:val="00D67AAD"/>
    <w:rsid w:val="00D7129B"/>
    <w:rsid w:val="00D72D98"/>
    <w:rsid w:val="00D731D0"/>
    <w:rsid w:val="00D73DFB"/>
    <w:rsid w:val="00D74BAC"/>
    <w:rsid w:val="00D74CCB"/>
    <w:rsid w:val="00D750BE"/>
    <w:rsid w:val="00D76289"/>
    <w:rsid w:val="00D80289"/>
    <w:rsid w:val="00D8114F"/>
    <w:rsid w:val="00D82DE7"/>
    <w:rsid w:val="00D83575"/>
    <w:rsid w:val="00D83A36"/>
    <w:rsid w:val="00D84114"/>
    <w:rsid w:val="00D84DBB"/>
    <w:rsid w:val="00D857E8"/>
    <w:rsid w:val="00D87469"/>
    <w:rsid w:val="00D87C69"/>
    <w:rsid w:val="00D87FE5"/>
    <w:rsid w:val="00D90454"/>
    <w:rsid w:val="00D90761"/>
    <w:rsid w:val="00D930F3"/>
    <w:rsid w:val="00D94D13"/>
    <w:rsid w:val="00D9720C"/>
    <w:rsid w:val="00D97227"/>
    <w:rsid w:val="00D97A07"/>
    <w:rsid w:val="00DA1FB6"/>
    <w:rsid w:val="00DA2484"/>
    <w:rsid w:val="00DA5D1C"/>
    <w:rsid w:val="00DA5DC0"/>
    <w:rsid w:val="00DA7937"/>
    <w:rsid w:val="00DA7E97"/>
    <w:rsid w:val="00DB0008"/>
    <w:rsid w:val="00DB03DF"/>
    <w:rsid w:val="00DB0EE5"/>
    <w:rsid w:val="00DB32E6"/>
    <w:rsid w:val="00DB3E52"/>
    <w:rsid w:val="00DB3EAC"/>
    <w:rsid w:val="00DB53D1"/>
    <w:rsid w:val="00DB7614"/>
    <w:rsid w:val="00DB77F1"/>
    <w:rsid w:val="00DC0797"/>
    <w:rsid w:val="00DC0B1C"/>
    <w:rsid w:val="00DC1B02"/>
    <w:rsid w:val="00DC4D62"/>
    <w:rsid w:val="00DC65BC"/>
    <w:rsid w:val="00DC674F"/>
    <w:rsid w:val="00DC6D15"/>
    <w:rsid w:val="00DC6D83"/>
    <w:rsid w:val="00DC718B"/>
    <w:rsid w:val="00DC774D"/>
    <w:rsid w:val="00DD04CA"/>
    <w:rsid w:val="00DD2013"/>
    <w:rsid w:val="00DD38FE"/>
    <w:rsid w:val="00DD45C3"/>
    <w:rsid w:val="00DD69F8"/>
    <w:rsid w:val="00DD70EE"/>
    <w:rsid w:val="00DD7C55"/>
    <w:rsid w:val="00DD7E18"/>
    <w:rsid w:val="00DE1D10"/>
    <w:rsid w:val="00DE214B"/>
    <w:rsid w:val="00DE2839"/>
    <w:rsid w:val="00DE56CF"/>
    <w:rsid w:val="00DE6F04"/>
    <w:rsid w:val="00DE7200"/>
    <w:rsid w:val="00DF1F81"/>
    <w:rsid w:val="00DF2610"/>
    <w:rsid w:val="00DF36AE"/>
    <w:rsid w:val="00DF38A0"/>
    <w:rsid w:val="00DF3CD1"/>
    <w:rsid w:val="00DF3F49"/>
    <w:rsid w:val="00DF45D7"/>
    <w:rsid w:val="00DF501E"/>
    <w:rsid w:val="00DF6119"/>
    <w:rsid w:val="00DF7CE4"/>
    <w:rsid w:val="00E0048F"/>
    <w:rsid w:val="00E02A63"/>
    <w:rsid w:val="00E0550D"/>
    <w:rsid w:val="00E06505"/>
    <w:rsid w:val="00E07DB5"/>
    <w:rsid w:val="00E07EEF"/>
    <w:rsid w:val="00E12BE2"/>
    <w:rsid w:val="00E135B5"/>
    <w:rsid w:val="00E14179"/>
    <w:rsid w:val="00E14189"/>
    <w:rsid w:val="00E142AA"/>
    <w:rsid w:val="00E172B5"/>
    <w:rsid w:val="00E21EAF"/>
    <w:rsid w:val="00E22343"/>
    <w:rsid w:val="00E2296A"/>
    <w:rsid w:val="00E2457F"/>
    <w:rsid w:val="00E25D4F"/>
    <w:rsid w:val="00E26710"/>
    <w:rsid w:val="00E26AFA"/>
    <w:rsid w:val="00E27757"/>
    <w:rsid w:val="00E308C5"/>
    <w:rsid w:val="00E31C88"/>
    <w:rsid w:val="00E33400"/>
    <w:rsid w:val="00E33B94"/>
    <w:rsid w:val="00E33C49"/>
    <w:rsid w:val="00E3444B"/>
    <w:rsid w:val="00E352A6"/>
    <w:rsid w:val="00E354E8"/>
    <w:rsid w:val="00E35CEC"/>
    <w:rsid w:val="00E3709B"/>
    <w:rsid w:val="00E37984"/>
    <w:rsid w:val="00E40E4A"/>
    <w:rsid w:val="00E4130C"/>
    <w:rsid w:val="00E417B3"/>
    <w:rsid w:val="00E41808"/>
    <w:rsid w:val="00E436E3"/>
    <w:rsid w:val="00E43ACD"/>
    <w:rsid w:val="00E46290"/>
    <w:rsid w:val="00E46E03"/>
    <w:rsid w:val="00E47142"/>
    <w:rsid w:val="00E519FF"/>
    <w:rsid w:val="00E52124"/>
    <w:rsid w:val="00E5267B"/>
    <w:rsid w:val="00E528B2"/>
    <w:rsid w:val="00E52B09"/>
    <w:rsid w:val="00E5351E"/>
    <w:rsid w:val="00E53EC1"/>
    <w:rsid w:val="00E541A6"/>
    <w:rsid w:val="00E54C71"/>
    <w:rsid w:val="00E55972"/>
    <w:rsid w:val="00E55A19"/>
    <w:rsid w:val="00E57EA4"/>
    <w:rsid w:val="00E619B0"/>
    <w:rsid w:val="00E633E7"/>
    <w:rsid w:val="00E65BED"/>
    <w:rsid w:val="00E67095"/>
    <w:rsid w:val="00E673D9"/>
    <w:rsid w:val="00E67DE4"/>
    <w:rsid w:val="00E72FD5"/>
    <w:rsid w:val="00E7488D"/>
    <w:rsid w:val="00E74DF3"/>
    <w:rsid w:val="00E80326"/>
    <w:rsid w:val="00E816AC"/>
    <w:rsid w:val="00E82B61"/>
    <w:rsid w:val="00E82D19"/>
    <w:rsid w:val="00E83133"/>
    <w:rsid w:val="00E84BFD"/>
    <w:rsid w:val="00E8587B"/>
    <w:rsid w:val="00E87504"/>
    <w:rsid w:val="00E8771C"/>
    <w:rsid w:val="00E90110"/>
    <w:rsid w:val="00E9049D"/>
    <w:rsid w:val="00E90959"/>
    <w:rsid w:val="00E943D9"/>
    <w:rsid w:val="00E95A55"/>
    <w:rsid w:val="00E95B18"/>
    <w:rsid w:val="00E971DB"/>
    <w:rsid w:val="00EA0BA3"/>
    <w:rsid w:val="00EA152A"/>
    <w:rsid w:val="00EA1722"/>
    <w:rsid w:val="00EA19E6"/>
    <w:rsid w:val="00EA32B1"/>
    <w:rsid w:val="00EA3EC8"/>
    <w:rsid w:val="00EA4B21"/>
    <w:rsid w:val="00EA4DD0"/>
    <w:rsid w:val="00EA715F"/>
    <w:rsid w:val="00EA72D9"/>
    <w:rsid w:val="00EB2442"/>
    <w:rsid w:val="00EB43EA"/>
    <w:rsid w:val="00EB45AE"/>
    <w:rsid w:val="00EB5561"/>
    <w:rsid w:val="00EB641E"/>
    <w:rsid w:val="00EB6A6A"/>
    <w:rsid w:val="00EB6E62"/>
    <w:rsid w:val="00EB7E71"/>
    <w:rsid w:val="00EC3EBC"/>
    <w:rsid w:val="00EC6777"/>
    <w:rsid w:val="00EC7060"/>
    <w:rsid w:val="00EC7213"/>
    <w:rsid w:val="00ED2852"/>
    <w:rsid w:val="00ED2DF7"/>
    <w:rsid w:val="00ED325D"/>
    <w:rsid w:val="00ED4F70"/>
    <w:rsid w:val="00ED4FBB"/>
    <w:rsid w:val="00ED6285"/>
    <w:rsid w:val="00EE054A"/>
    <w:rsid w:val="00EE4310"/>
    <w:rsid w:val="00EE47FB"/>
    <w:rsid w:val="00EE4E5B"/>
    <w:rsid w:val="00EE4FF9"/>
    <w:rsid w:val="00EE571F"/>
    <w:rsid w:val="00EF196D"/>
    <w:rsid w:val="00EF2A00"/>
    <w:rsid w:val="00EF3205"/>
    <w:rsid w:val="00EF4274"/>
    <w:rsid w:val="00EF49DC"/>
    <w:rsid w:val="00EF5C42"/>
    <w:rsid w:val="00EF7422"/>
    <w:rsid w:val="00EF7C6E"/>
    <w:rsid w:val="00F005FF"/>
    <w:rsid w:val="00F01DCD"/>
    <w:rsid w:val="00F02B09"/>
    <w:rsid w:val="00F04F8B"/>
    <w:rsid w:val="00F050DF"/>
    <w:rsid w:val="00F0570F"/>
    <w:rsid w:val="00F12375"/>
    <w:rsid w:val="00F131CC"/>
    <w:rsid w:val="00F15D81"/>
    <w:rsid w:val="00F161AE"/>
    <w:rsid w:val="00F211E7"/>
    <w:rsid w:val="00F21E29"/>
    <w:rsid w:val="00F22A9F"/>
    <w:rsid w:val="00F24177"/>
    <w:rsid w:val="00F2607C"/>
    <w:rsid w:val="00F2648A"/>
    <w:rsid w:val="00F3044D"/>
    <w:rsid w:val="00F312A6"/>
    <w:rsid w:val="00F316F4"/>
    <w:rsid w:val="00F33F3F"/>
    <w:rsid w:val="00F35B37"/>
    <w:rsid w:val="00F37194"/>
    <w:rsid w:val="00F4039D"/>
    <w:rsid w:val="00F4214C"/>
    <w:rsid w:val="00F424CE"/>
    <w:rsid w:val="00F44A01"/>
    <w:rsid w:val="00F46337"/>
    <w:rsid w:val="00F46607"/>
    <w:rsid w:val="00F47529"/>
    <w:rsid w:val="00F47F89"/>
    <w:rsid w:val="00F5023F"/>
    <w:rsid w:val="00F504E3"/>
    <w:rsid w:val="00F50775"/>
    <w:rsid w:val="00F50DB0"/>
    <w:rsid w:val="00F5155B"/>
    <w:rsid w:val="00F51AC5"/>
    <w:rsid w:val="00F52B74"/>
    <w:rsid w:val="00F52EB0"/>
    <w:rsid w:val="00F534A4"/>
    <w:rsid w:val="00F53910"/>
    <w:rsid w:val="00F539AC"/>
    <w:rsid w:val="00F53EE7"/>
    <w:rsid w:val="00F564B8"/>
    <w:rsid w:val="00F60784"/>
    <w:rsid w:val="00F612ED"/>
    <w:rsid w:val="00F62832"/>
    <w:rsid w:val="00F642AC"/>
    <w:rsid w:val="00F645D5"/>
    <w:rsid w:val="00F6466A"/>
    <w:rsid w:val="00F64EC0"/>
    <w:rsid w:val="00F6596F"/>
    <w:rsid w:val="00F66719"/>
    <w:rsid w:val="00F66975"/>
    <w:rsid w:val="00F67F10"/>
    <w:rsid w:val="00F67FA9"/>
    <w:rsid w:val="00F70506"/>
    <w:rsid w:val="00F70F83"/>
    <w:rsid w:val="00F71A64"/>
    <w:rsid w:val="00F745C9"/>
    <w:rsid w:val="00F74C65"/>
    <w:rsid w:val="00F7515C"/>
    <w:rsid w:val="00F76376"/>
    <w:rsid w:val="00F7665F"/>
    <w:rsid w:val="00F774E1"/>
    <w:rsid w:val="00F80164"/>
    <w:rsid w:val="00F80BC8"/>
    <w:rsid w:val="00F80F65"/>
    <w:rsid w:val="00F8105C"/>
    <w:rsid w:val="00F81507"/>
    <w:rsid w:val="00F8241F"/>
    <w:rsid w:val="00F82E96"/>
    <w:rsid w:val="00F8316E"/>
    <w:rsid w:val="00F839BC"/>
    <w:rsid w:val="00F83CA0"/>
    <w:rsid w:val="00F84779"/>
    <w:rsid w:val="00F86D66"/>
    <w:rsid w:val="00F871CD"/>
    <w:rsid w:val="00F903DE"/>
    <w:rsid w:val="00F93D01"/>
    <w:rsid w:val="00F95EB1"/>
    <w:rsid w:val="00FA089E"/>
    <w:rsid w:val="00FA111F"/>
    <w:rsid w:val="00FA11B5"/>
    <w:rsid w:val="00FA1A03"/>
    <w:rsid w:val="00FA3BAA"/>
    <w:rsid w:val="00FA3CE7"/>
    <w:rsid w:val="00FA5319"/>
    <w:rsid w:val="00FA570D"/>
    <w:rsid w:val="00FA6428"/>
    <w:rsid w:val="00FB0390"/>
    <w:rsid w:val="00FB0F57"/>
    <w:rsid w:val="00FB1389"/>
    <w:rsid w:val="00FB1EC7"/>
    <w:rsid w:val="00FB213E"/>
    <w:rsid w:val="00FB4808"/>
    <w:rsid w:val="00FB4EEF"/>
    <w:rsid w:val="00FB6D89"/>
    <w:rsid w:val="00FB6FF0"/>
    <w:rsid w:val="00FB7823"/>
    <w:rsid w:val="00FC2B35"/>
    <w:rsid w:val="00FC3C21"/>
    <w:rsid w:val="00FC49DB"/>
    <w:rsid w:val="00FC4BA5"/>
    <w:rsid w:val="00FC58E9"/>
    <w:rsid w:val="00FC6A1B"/>
    <w:rsid w:val="00FC76E2"/>
    <w:rsid w:val="00FD01B2"/>
    <w:rsid w:val="00FD1479"/>
    <w:rsid w:val="00FD159B"/>
    <w:rsid w:val="00FD1982"/>
    <w:rsid w:val="00FD1BBF"/>
    <w:rsid w:val="00FD38BC"/>
    <w:rsid w:val="00FD399E"/>
    <w:rsid w:val="00FD500E"/>
    <w:rsid w:val="00FD680D"/>
    <w:rsid w:val="00FD7D5F"/>
    <w:rsid w:val="00FE1BBB"/>
    <w:rsid w:val="00FE352A"/>
    <w:rsid w:val="00FE4EEF"/>
    <w:rsid w:val="00FE5328"/>
    <w:rsid w:val="00FF03F0"/>
    <w:rsid w:val="00FF1200"/>
    <w:rsid w:val="00FF2BB9"/>
    <w:rsid w:val="00FF3379"/>
    <w:rsid w:val="00FF3F48"/>
    <w:rsid w:val="00FF4767"/>
    <w:rsid w:val="00FF6979"/>
    <w:rsid w:val="00FF7081"/>
    <w:rsid w:val="00FF7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3C5424D9"/>
  <w15:docId w15:val="{F4D4B9B5-3A3A-46B3-812D-259DEF27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0B1B"/>
    <w:pPr>
      <w:spacing w:before="200"/>
      <w:jc w:val="both"/>
    </w:pPr>
    <w:rPr>
      <w:sz w:val="24"/>
      <w:szCs w:val="24"/>
    </w:rPr>
  </w:style>
  <w:style w:type="paragraph" w:styleId="Heading1">
    <w:name w:val="heading 1"/>
    <w:basedOn w:val="Normal"/>
    <w:next w:val="Normal"/>
    <w:qFormat/>
    <w:rsid w:val="00A40B1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A40B1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40B1B"/>
    <w:pPr>
      <w:keepNext/>
      <w:spacing w:before="240"/>
      <w:outlineLvl w:val="2"/>
    </w:pPr>
    <w:rPr>
      <w:rFonts w:ascii="Arial" w:hAnsi="Arial" w:cs="Arial"/>
      <w:b/>
      <w:bCs/>
      <w:sz w:val="26"/>
      <w:szCs w:val="26"/>
    </w:rPr>
  </w:style>
  <w:style w:type="paragraph" w:styleId="Heading4">
    <w:name w:val="heading 4"/>
    <w:basedOn w:val="Normal"/>
    <w:next w:val="Normal"/>
    <w:qFormat/>
    <w:rsid w:val="00A40B1B"/>
    <w:pPr>
      <w:keepNext/>
      <w:spacing w:before="240"/>
      <w:outlineLvl w:val="3"/>
    </w:pPr>
    <w:rPr>
      <w:b/>
      <w:bCs/>
      <w:sz w:val="28"/>
      <w:szCs w:val="28"/>
    </w:rPr>
  </w:style>
  <w:style w:type="character" w:default="1" w:styleId="DefaultParagraphFont">
    <w:name w:val="Default Paragraph Font"/>
    <w:uiPriority w:val="1"/>
    <w:semiHidden/>
    <w:unhideWhenUsed/>
    <w:rsid w:val="00A40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B1B"/>
  </w:style>
  <w:style w:type="paragraph" w:styleId="TOC1">
    <w:name w:val="toc 1"/>
    <w:basedOn w:val="Normal"/>
    <w:next w:val="Normal"/>
    <w:autoRedefine/>
    <w:uiPriority w:val="39"/>
    <w:rsid w:val="00A40B1B"/>
    <w:pPr>
      <w:keepNext/>
      <w:tabs>
        <w:tab w:val="left" w:pos="851"/>
        <w:tab w:val="right" w:leader="dot" w:pos="9072"/>
      </w:tabs>
      <w:jc w:val="left"/>
    </w:pPr>
    <w:rPr>
      <w:rFonts w:cs="Arial"/>
      <w:b/>
      <w:bCs/>
    </w:rPr>
  </w:style>
  <w:style w:type="paragraph" w:customStyle="1" w:styleId="Partheading">
    <w:name w:val="Part heading"/>
    <w:basedOn w:val="Normal"/>
    <w:next w:val="Normal"/>
    <w:rsid w:val="00A40B1B"/>
    <w:pPr>
      <w:keepNext/>
      <w:numPr>
        <w:numId w:val="6"/>
      </w:numPr>
      <w:spacing w:before="480"/>
      <w:jc w:val="left"/>
      <w:outlineLvl w:val="0"/>
    </w:pPr>
    <w:rPr>
      <w:b/>
      <w:sz w:val="32"/>
    </w:rPr>
  </w:style>
  <w:style w:type="paragraph" w:customStyle="1" w:styleId="Level1">
    <w:name w:val="Level 1"/>
    <w:next w:val="Normal"/>
    <w:link w:val="Level1Char"/>
    <w:rsid w:val="00A40B1B"/>
    <w:pPr>
      <w:keepNext/>
      <w:numPr>
        <w:numId w:val="15"/>
      </w:numPr>
      <w:spacing w:before="480" w:after="60"/>
      <w:outlineLvl w:val="1"/>
    </w:pPr>
    <w:rPr>
      <w:rFonts w:cs="Arial"/>
      <w:b/>
      <w:bCs/>
      <w:kern w:val="32"/>
      <w:sz w:val="28"/>
      <w:szCs w:val="32"/>
    </w:rPr>
  </w:style>
  <w:style w:type="paragraph" w:customStyle="1" w:styleId="Level2">
    <w:name w:val="Level 2"/>
    <w:next w:val="Normal"/>
    <w:link w:val="Level2Char"/>
    <w:rsid w:val="00A40B1B"/>
    <w:pPr>
      <w:numPr>
        <w:ilvl w:val="1"/>
        <w:numId w:val="15"/>
      </w:numPr>
      <w:spacing w:before="200" w:after="60"/>
      <w:jc w:val="both"/>
      <w:outlineLvl w:val="2"/>
    </w:pPr>
    <w:rPr>
      <w:bCs/>
      <w:iCs/>
      <w:sz w:val="24"/>
      <w:szCs w:val="28"/>
    </w:rPr>
  </w:style>
  <w:style w:type="paragraph" w:customStyle="1" w:styleId="Level3">
    <w:name w:val="Level 3"/>
    <w:basedOn w:val="Normal"/>
    <w:next w:val="Normal"/>
    <w:link w:val="Level3Char"/>
    <w:rsid w:val="00A40B1B"/>
    <w:pPr>
      <w:numPr>
        <w:ilvl w:val="2"/>
        <w:numId w:val="15"/>
      </w:numPr>
    </w:pPr>
  </w:style>
  <w:style w:type="paragraph" w:customStyle="1" w:styleId="Block1">
    <w:name w:val="Block 1"/>
    <w:basedOn w:val="Normal"/>
    <w:next w:val="Normal"/>
    <w:link w:val="Block1Char"/>
    <w:rsid w:val="00A40B1B"/>
    <w:pPr>
      <w:ind w:left="851"/>
    </w:pPr>
  </w:style>
  <w:style w:type="paragraph" w:customStyle="1" w:styleId="Block2">
    <w:name w:val="Block 2"/>
    <w:basedOn w:val="Normal"/>
    <w:next w:val="Normal"/>
    <w:link w:val="Block2Char"/>
    <w:rsid w:val="00A40B1B"/>
    <w:pPr>
      <w:ind w:left="1418"/>
    </w:pPr>
  </w:style>
  <w:style w:type="paragraph" w:customStyle="1" w:styleId="Bullet1">
    <w:name w:val="Bullet 1"/>
    <w:basedOn w:val="Normal"/>
    <w:next w:val="Normal"/>
    <w:rsid w:val="00A40B1B"/>
    <w:pPr>
      <w:numPr>
        <w:numId w:val="1"/>
      </w:numPr>
      <w:tabs>
        <w:tab w:val="clear" w:pos="170"/>
      </w:tabs>
    </w:pPr>
  </w:style>
  <w:style w:type="paragraph" w:customStyle="1" w:styleId="Bullet2">
    <w:name w:val="Bullet 2"/>
    <w:basedOn w:val="Normal"/>
    <w:next w:val="Normal"/>
    <w:rsid w:val="00A40B1B"/>
    <w:pPr>
      <w:numPr>
        <w:numId w:val="2"/>
      </w:numPr>
      <w:tabs>
        <w:tab w:val="clear" w:pos="170"/>
      </w:tabs>
    </w:pPr>
  </w:style>
  <w:style w:type="paragraph" w:customStyle="1" w:styleId="Level4">
    <w:name w:val="Level 4"/>
    <w:basedOn w:val="Normal"/>
    <w:next w:val="Normal"/>
    <w:link w:val="Level4Char"/>
    <w:rsid w:val="00A40B1B"/>
    <w:pPr>
      <w:numPr>
        <w:ilvl w:val="3"/>
        <w:numId w:val="15"/>
      </w:numPr>
      <w:outlineLvl w:val="3"/>
    </w:pPr>
    <w:rPr>
      <w:bCs/>
      <w:szCs w:val="28"/>
    </w:rPr>
  </w:style>
  <w:style w:type="paragraph" w:styleId="TOC2">
    <w:name w:val="toc 2"/>
    <w:basedOn w:val="Normal"/>
    <w:next w:val="Normal"/>
    <w:autoRedefine/>
    <w:uiPriority w:val="39"/>
    <w:rsid w:val="00A40B1B"/>
    <w:pPr>
      <w:tabs>
        <w:tab w:val="left" w:pos="851"/>
        <w:tab w:val="right" w:leader="dot" w:pos="9072"/>
      </w:tabs>
      <w:spacing w:before="120"/>
      <w:jc w:val="left"/>
    </w:pPr>
  </w:style>
  <w:style w:type="character" w:styleId="Hyperlink">
    <w:name w:val="Hyperlink"/>
    <w:basedOn w:val="DefaultParagraphFont"/>
    <w:uiPriority w:val="99"/>
    <w:rsid w:val="00A40B1B"/>
    <w:rPr>
      <w:color w:val="0000FF"/>
      <w:u w:val="single"/>
    </w:rPr>
  </w:style>
  <w:style w:type="character" w:customStyle="1" w:styleId="Heading3Char">
    <w:name w:val="Heading 3 Char"/>
    <w:basedOn w:val="DefaultParagraphFont"/>
    <w:link w:val="Heading3"/>
    <w:rsid w:val="00A40B1B"/>
    <w:rPr>
      <w:rFonts w:ascii="Arial" w:hAnsi="Arial" w:cs="Arial"/>
      <w:b/>
      <w:bCs/>
      <w:sz w:val="26"/>
      <w:szCs w:val="26"/>
    </w:rPr>
  </w:style>
  <w:style w:type="paragraph" w:customStyle="1" w:styleId="Subdocument">
    <w:name w:val="Sub document"/>
    <w:basedOn w:val="Level1"/>
    <w:next w:val="Normal"/>
    <w:rsid w:val="00A40B1B"/>
    <w:pPr>
      <w:numPr>
        <w:numId w:val="4"/>
      </w:numPr>
    </w:pPr>
  </w:style>
  <w:style w:type="character" w:customStyle="1" w:styleId="Heading2Char">
    <w:name w:val="Heading 2 Char"/>
    <w:basedOn w:val="DefaultParagraphFont"/>
    <w:link w:val="Heading2"/>
    <w:rsid w:val="00A40B1B"/>
    <w:rPr>
      <w:rFonts w:ascii="Arial" w:hAnsi="Arial" w:cs="Arial"/>
      <w:b/>
      <w:bCs/>
      <w:i/>
      <w:iCs/>
      <w:sz w:val="28"/>
      <w:szCs w:val="28"/>
    </w:rPr>
  </w:style>
  <w:style w:type="character" w:customStyle="1" w:styleId="Level2Char">
    <w:name w:val="Level 2 Char"/>
    <w:basedOn w:val="Heading2Char"/>
    <w:link w:val="Level2"/>
    <w:rsid w:val="00A40B1B"/>
    <w:rPr>
      <w:rFonts w:ascii="Arial" w:hAnsi="Arial" w:cs="Arial"/>
      <w:b w:val="0"/>
      <w:bCs/>
      <w:i w:val="0"/>
      <w:iCs/>
      <w:sz w:val="24"/>
      <w:szCs w:val="28"/>
    </w:rPr>
  </w:style>
  <w:style w:type="paragraph" w:customStyle="1" w:styleId="BulletLevel2">
    <w:name w:val="Bullet Level 2"/>
    <w:basedOn w:val="Normal"/>
    <w:next w:val="Normal"/>
    <w:rsid w:val="00A40B1B"/>
    <w:pPr>
      <w:numPr>
        <w:numId w:val="3"/>
      </w:numPr>
    </w:pPr>
    <w:rPr>
      <w:sz w:val="22"/>
      <w:szCs w:val="20"/>
      <w:lang w:val="en-GB" w:eastAsia="en-US"/>
    </w:rPr>
  </w:style>
  <w:style w:type="paragraph" w:customStyle="1" w:styleId="TableHeading">
    <w:name w:val="Table Heading"/>
    <w:basedOn w:val="Normal"/>
    <w:next w:val="Normal"/>
    <w:rsid w:val="00A40B1B"/>
    <w:pPr>
      <w:spacing w:before="0" w:line="270" w:lineRule="exact"/>
    </w:pPr>
    <w:rPr>
      <w:b/>
      <w:sz w:val="22"/>
      <w:szCs w:val="20"/>
      <w:lang w:val="en-GB" w:eastAsia="en-US"/>
    </w:rPr>
  </w:style>
  <w:style w:type="paragraph" w:customStyle="1" w:styleId="TableNormal0">
    <w:name w:val="TableNormal"/>
    <w:basedOn w:val="Normal"/>
    <w:next w:val="Normal"/>
    <w:rsid w:val="00A40B1B"/>
    <w:pPr>
      <w:spacing w:before="0" w:line="270" w:lineRule="exact"/>
    </w:pPr>
    <w:rPr>
      <w:sz w:val="22"/>
      <w:szCs w:val="20"/>
      <w:lang w:val="en-GB" w:eastAsia="en-US"/>
    </w:rPr>
  </w:style>
  <w:style w:type="paragraph" w:styleId="Header">
    <w:name w:val="header"/>
    <w:basedOn w:val="Normal"/>
    <w:rsid w:val="00A40B1B"/>
    <w:pPr>
      <w:tabs>
        <w:tab w:val="center" w:pos="4153"/>
        <w:tab w:val="right" w:pos="8306"/>
      </w:tabs>
    </w:pPr>
  </w:style>
  <w:style w:type="paragraph" w:styleId="Footer">
    <w:name w:val="footer"/>
    <w:basedOn w:val="Normal"/>
    <w:rsid w:val="00A40B1B"/>
    <w:pPr>
      <w:tabs>
        <w:tab w:val="center" w:pos="4153"/>
        <w:tab w:val="right" w:pos="8306"/>
      </w:tabs>
    </w:pPr>
  </w:style>
  <w:style w:type="character" w:styleId="PageNumber">
    <w:name w:val="page number"/>
    <w:basedOn w:val="DefaultParagraphFont"/>
    <w:rsid w:val="00A40B1B"/>
  </w:style>
  <w:style w:type="character" w:customStyle="1" w:styleId="Level1Char">
    <w:name w:val="Level 1 Char"/>
    <w:basedOn w:val="DefaultParagraphFont"/>
    <w:link w:val="Level1"/>
    <w:locked/>
    <w:rsid w:val="00A40B1B"/>
    <w:rPr>
      <w:rFonts w:cs="Arial"/>
      <w:b/>
      <w:bCs/>
      <w:kern w:val="32"/>
      <w:sz w:val="28"/>
      <w:szCs w:val="32"/>
    </w:rPr>
  </w:style>
  <w:style w:type="character" w:customStyle="1" w:styleId="Level3Char">
    <w:name w:val="Level 3 Char"/>
    <w:basedOn w:val="DefaultParagraphFont"/>
    <w:link w:val="Level3"/>
    <w:rsid w:val="00A40B1B"/>
    <w:rPr>
      <w:sz w:val="24"/>
      <w:szCs w:val="24"/>
    </w:rPr>
  </w:style>
  <w:style w:type="paragraph" w:customStyle="1" w:styleId="SubLevel1">
    <w:name w:val="Sub Level 1"/>
    <w:basedOn w:val="Normal"/>
    <w:next w:val="Normal"/>
    <w:link w:val="SubLevel1Char"/>
    <w:rsid w:val="00A40B1B"/>
    <w:pPr>
      <w:numPr>
        <w:ilvl w:val="1"/>
        <w:numId w:val="4"/>
      </w:numPr>
    </w:pPr>
  </w:style>
  <w:style w:type="paragraph" w:customStyle="1" w:styleId="SubLevel2">
    <w:name w:val="Sub Level 2"/>
    <w:basedOn w:val="Normal"/>
    <w:next w:val="Normal"/>
    <w:link w:val="SubLevel2Char"/>
    <w:rsid w:val="00A40B1B"/>
    <w:pPr>
      <w:numPr>
        <w:ilvl w:val="2"/>
        <w:numId w:val="4"/>
      </w:numPr>
    </w:pPr>
  </w:style>
  <w:style w:type="paragraph" w:customStyle="1" w:styleId="SubLevel1Bold">
    <w:name w:val="Sub Level 1 Bold"/>
    <w:basedOn w:val="SubLevel1"/>
    <w:next w:val="Normal"/>
    <w:link w:val="SubLevel1BoldChar"/>
    <w:rsid w:val="00A40B1B"/>
    <w:pPr>
      <w:keepNext/>
      <w:jc w:val="left"/>
    </w:pPr>
    <w:rPr>
      <w:b/>
      <w:sz w:val="28"/>
    </w:rPr>
  </w:style>
  <w:style w:type="paragraph" w:customStyle="1" w:styleId="SubLevel2Bold">
    <w:name w:val="Sub Level 2 Bold"/>
    <w:basedOn w:val="SubLevel2"/>
    <w:next w:val="Normal"/>
    <w:link w:val="SubLevel2BoldChar"/>
    <w:rsid w:val="00A40B1B"/>
    <w:pPr>
      <w:keepNext/>
      <w:jc w:val="left"/>
    </w:pPr>
    <w:rPr>
      <w:b/>
    </w:rPr>
  </w:style>
  <w:style w:type="paragraph" w:customStyle="1" w:styleId="Level2Bold">
    <w:name w:val="Level 2 Bold"/>
    <w:basedOn w:val="Level2"/>
    <w:next w:val="Normal"/>
    <w:link w:val="Level2BoldChar"/>
    <w:rsid w:val="00A40B1B"/>
    <w:pPr>
      <w:keepNext/>
      <w:jc w:val="left"/>
    </w:pPr>
    <w:rPr>
      <w:b/>
    </w:rPr>
  </w:style>
  <w:style w:type="paragraph" w:customStyle="1" w:styleId="Level3Bold">
    <w:name w:val="Level 3 Bold"/>
    <w:basedOn w:val="Level3"/>
    <w:next w:val="Normal"/>
    <w:rsid w:val="00A40B1B"/>
    <w:pPr>
      <w:keepNext/>
      <w:jc w:val="left"/>
    </w:pPr>
    <w:rPr>
      <w:b/>
    </w:rPr>
  </w:style>
  <w:style w:type="paragraph" w:customStyle="1" w:styleId="Level4Bold">
    <w:name w:val="Level 4 Bold"/>
    <w:basedOn w:val="Level4"/>
    <w:next w:val="Normal"/>
    <w:rsid w:val="00A40B1B"/>
    <w:pPr>
      <w:keepNext/>
      <w:jc w:val="left"/>
    </w:pPr>
    <w:rPr>
      <w:b/>
    </w:rPr>
  </w:style>
  <w:style w:type="paragraph" w:customStyle="1" w:styleId="Bullet3">
    <w:name w:val="Bullet 3"/>
    <w:basedOn w:val="Bullet2"/>
    <w:next w:val="Normal"/>
    <w:rsid w:val="00A40B1B"/>
    <w:pPr>
      <w:numPr>
        <w:numId w:val="5"/>
      </w:numPr>
    </w:pPr>
  </w:style>
  <w:style w:type="paragraph" w:customStyle="1" w:styleId="Block3">
    <w:name w:val="Block 3"/>
    <w:basedOn w:val="Block2"/>
    <w:next w:val="Normal"/>
    <w:rsid w:val="00A40B1B"/>
    <w:pPr>
      <w:ind w:left="1985"/>
    </w:pPr>
  </w:style>
  <w:style w:type="paragraph" w:styleId="DocumentMap">
    <w:name w:val="Document Map"/>
    <w:basedOn w:val="Normal"/>
    <w:semiHidden/>
    <w:rsid w:val="00A40B1B"/>
    <w:pPr>
      <w:shd w:val="clear" w:color="auto" w:fill="000080"/>
    </w:pPr>
    <w:rPr>
      <w:rFonts w:ascii="Tahoma" w:hAnsi="Tahoma" w:cs="Tahoma"/>
      <w:sz w:val="20"/>
      <w:szCs w:val="20"/>
    </w:rPr>
  </w:style>
  <w:style w:type="character" w:styleId="FollowedHyperlink">
    <w:name w:val="FollowedHyperlink"/>
    <w:basedOn w:val="DefaultParagraphFont"/>
    <w:rsid w:val="00A40B1B"/>
    <w:rPr>
      <w:color w:val="800080"/>
      <w:u w:val="single"/>
    </w:rPr>
  </w:style>
  <w:style w:type="table" w:styleId="TableGrid">
    <w:name w:val="Table Grid"/>
    <w:basedOn w:val="TableNormal"/>
    <w:rsid w:val="00A40B1B"/>
    <w:pPr>
      <w:spacing w:before="120" w:after="60"/>
    </w:pPr>
    <w:rPr>
      <w:sz w:val="24"/>
      <w:lang w:val="en-US" w:eastAsia="en-US"/>
    </w:rPr>
    <w:tblPr>
      <w:tblCellMar>
        <w:left w:w="0" w:type="dxa"/>
        <w:right w:w="170" w:type="dxa"/>
      </w:tblCellMar>
    </w:tblPr>
  </w:style>
  <w:style w:type="character" w:customStyle="1" w:styleId="Block1Char">
    <w:name w:val="Block 1 Char"/>
    <w:basedOn w:val="DefaultParagraphFont"/>
    <w:link w:val="Block1"/>
    <w:rsid w:val="00A40B1B"/>
    <w:rPr>
      <w:sz w:val="24"/>
      <w:szCs w:val="24"/>
    </w:rPr>
  </w:style>
  <w:style w:type="paragraph" w:customStyle="1" w:styleId="Quote-1Block">
    <w:name w:val="Quote-1 Block"/>
    <w:basedOn w:val="Normal"/>
    <w:next w:val="Normal"/>
    <w:link w:val="Quote-1BlockChar"/>
    <w:rsid w:val="00A40B1B"/>
    <w:pPr>
      <w:spacing w:before="0"/>
      <w:ind w:left="709"/>
    </w:pPr>
    <w:rPr>
      <w:szCs w:val="20"/>
      <w:lang w:val="en-GB" w:eastAsia="en-US"/>
    </w:rPr>
  </w:style>
  <w:style w:type="character" w:customStyle="1" w:styleId="Quote-1BlockChar">
    <w:name w:val="Quote-1 Block Char"/>
    <w:basedOn w:val="DefaultParagraphFont"/>
    <w:link w:val="Quote-1Block"/>
    <w:rsid w:val="00A40B1B"/>
    <w:rPr>
      <w:sz w:val="24"/>
      <w:lang w:val="en-GB" w:eastAsia="en-US"/>
    </w:rPr>
  </w:style>
  <w:style w:type="paragraph" w:styleId="BalloonText">
    <w:name w:val="Balloon Text"/>
    <w:basedOn w:val="Normal"/>
    <w:semiHidden/>
    <w:rsid w:val="00A40B1B"/>
    <w:rPr>
      <w:rFonts w:ascii="Tahoma" w:hAnsi="Tahoma" w:cs="Tahoma"/>
      <w:sz w:val="16"/>
      <w:szCs w:val="16"/>
    </w:rPr>
  </w:style>
  <w:style w:type="paragraph" w:customStyle="1" w:styleId="Style1">
    <w:name w:val="Style 1"/>
    <w:basedOn w:val="Normal"/>
    <w:rsid w:val="00F4039D"/>
    <w:pPr>
      <w:widowControl w:val="0"/>
      <w:autoSpaceDE w:val="0"/>
      <w:autoSpaceDN w:val="0"/>
      <w:spacing w:before="0"/>
      <w:ind w:left="792" w:hanging="432"/>
      <w:jc w:val="left"/>
    </w:pPr>
    <w:rPr>
      <w:lang w:val="en-US"/>
    </w:rPr>
  </w:style>
  <w:style w:type="paragraph" w:customStyle="1" w:styleId="Style13">
    <w:name w:val="Style 13"/>
    <w:basedOn w:val="Normal"/>
    <w:rsid w:val="00F4039D"/>
    <w:pPr>
      <w:widowControl w:val="0"/>
      <w:autoSpaceDE w:val="0"/>
      <w:autoSpaceDN w:val="0"/>
      <w:adjustRightInd w:val="0"/>
      <w:spacing w:before="0"/>
      <w:jc w:val="left"/>
    </w:pPr>
    <w:rPr>
      <w:lang w:val="en-US"/>
    </w:rPr>
  </w:style>
  <w:style w:type="paragraph" w:customStyle="1" w:styleId="Style9">
    <w:name w:val="Style 9"/>
    <w:basedOn w:val="Normal"/>
    <w:rsid w:val="004746FA"/>
    <w:pPr>
      <w:widowControl w:val="0"/>
      <w:autoSpaceDE w:val="0"/>
      <w:autoSpaceDN w:val="0"/>
      <w:adjustRightInd w:val="0"/>
      <w:spacing w:before="0"/>
      <w:jc w:val="left"/>
    </w:pPr>
    <w:rPr>
      <w:lang w:val="en-US"/>
    </w:rPr>
  </w:style>
  <w:style w:type="paragraph" w:customStyle="1" w:styleId="Style10">
    <w:name w:val="Style 10"/>
    <w:basedOn w:val="Normal"/>
    <w:rsid w:val="0089387C"/>
    <w:pPr>
      <w:widowControl w:val="0"/>
      <w:tabs>
        <w:tab w:val="left" w:pos="1188"/>
      </w:tabs>
      <w:autoSpaceDE w:val="0"/>
      <w:autoSpaceDN w:val="0"/>
      <w:spacing w:before="0"/>
      <w:ind w:left="1152" w:right="288" w:hanging="1152"/>
      <w:jc w:val="left"/>
    </w:pPr>
    <w:rPr>
      <w:lang w:val="en-US"/>
    </w:rPr>
  </w:style>
  <w:style w:type="paragraph" w:customStyle="1" w:styleId="Style15">
    <w:name w:val="Style 15"/>
    <w:basedOn w:val="Normal"/>
    <w:rsid w:val="0089387C"/>
    <w:pPr>
      <w:widowControl w:val="0"/>
      <w:autoSpaceDE w:val="0"/>
      <w:autoSpaceDN w:val="0"/>
      <w:adjustRightInd w:val="0"/>
      <w:spacing w:before="0"/>
      <w:jc w:val="left"/>
    </w:pPr>
    <w:rPr>
      <w:lang w:val="en-US"/>
    </w:rPr>
  </w:style>
  <w:style w:type="paragraph" w:customStyle="1" w:styleId="Default">
    <w:name w:val="Default"/>
    <w:rsid w:val="0089387C"/>
    <w:pPr>
      <w:autoSpaceDE w:val="0"/>
      <w:autoSpaceDN w:val="0"/>
      <w:adjustRightInd w:val="0"/>
    </w:pPr>
    <w:rPr>
      <w:color w:val="000000"/>
      <w:sz w:val="24"/>
      <w:szCs w:val="24"/>
    </w:rPr>
  </w:style>
  <w:style w:type="character" w:customStyle="1" w:styleId="SubLevel1Char">
    <w:name w:val="Sub Level 1 Char"/>
    <w:basedOn w:val="DefaultParagraphFont"/>
    <w:link w:val="SubLevel1"/>
    <w:rsid w:val="00A40B1B"/>
    <w:rPr>
      <w:sz w:val="24"/>
      <w:szCs w:val="24"/>
    </w:rPr>
  </w:style>
  <w:style w:type="character" w:customStyle="1" w:styleId="SubLevel1BoldChar">
    <w:name w:val="Sub Level 1 Bold Char"/>
    <w:basedOn w:val="SubLevel1Char"/>
    <w:link w:val="SubLevel1Bold"/>
    <w:rsid w:val="00D334CF"/>
    <w:rPr>
      <w:b/>
      <w:sz w:val="28"/>
      <w:szCs w:val="24"/>
    </w:rPr>
  </w:style>
  <w:style w:type="paragraph" w:customStyle="1" w:styleId="AMODTable">
    <w:name w:val="AMOD Table"/>
    <w:basedOn w:val="Normal"/>
    <w:rsid w:val="00A40B1B"/>
    <w:pPr>
      <w:spacing w:before="120"/>
      <w:jc w:val="left"/>
    </w:pPr>
  </w:style>
  <w:style w:type="paragraph" w:customStyle="1" w:styleId="SubLevel3">
    <w:name w:val="Sub Level 3"/>
    <w:basedOn w:val="Normal"/>
    <w:next w:val="Normal"/>
    <w:link w:val="SubLevel3Char"/>
    <w:rsid w:val="00A40B1B"/>
    <w:pPr>
      <w:numPr>
        <w:ilvl w:val="3"/>
        <w:numId w:val="4"/>
      </w:numPr>
    </w:pPr>
  </w:style>
  <w:style w:type="paragraph" w:customStyle="1" w:styleId="SubLevel4">
    <w:name w:val="Sub Level 4"/>
    <w:basedOn w:val="Normal"/>
    <w:next w:val="Normal"/>
    <w:rsid w:val="00A40B1B"/>
    <w:pPr>
      <w:numPr>
        <w:ilvl w:val="4"/>
        <w:numId w:val="4"/>
      </w:numPr>
    </w:pPr>
  </w:style>
  <w:style w:type="character" w:customStyle="1" w:styleId="SubLevel3Char">
    <w:name w:val="Sub Level 3 Char"/>
    <w:basedOn w:val="DefaultParagraphFont"/>
    <w:link w:val="SubLevel3"/>
    <w:rsid w:val="00A40B1B"/>
    <w:rPr>
      <w:sz w:val="24"/>
      <w:szCs w:val="24"/>
    </w:rPr>
  </w:style>
  <w:style w:type="character" w:customStyle="1" w:styleId="Heading3Char1">
    <w:name w:val="Heading 3 Char1"/>
    <w:basedOn w:val="DefaultParagraphFont"/>
    <w:rsid w:val="003A0047"/>
    <w:rPr>
      <w:rFonts w:ascii="Arial" w:hAnsi="Arial" w:cs="Arial"/>
      <w:b/>
      <w:bCs/>
      <w:sz w:val="26"/>
      <w:szCs w:val="26"/>
      <w:lang w:val="en-AU" w:eastAsia="en-AU" w:bidi="ar-SA"/>
    </w:rPr>
  </w:style>
  <w:style w:type="character" w:customStyle="1" w:styleId="Heading2Char1">
    <w:name w:val="Heading 2 Char1"/>
    <w:basedOn w:val="DefaultParagraphFont"/>
    <w:rsid w:val="003A0047"/>
    <w:rPr>
      <w:rFonts w:ascii="Arial" w:hAnsi="Arial" w:cs="Arial"/>
      <w:b/>
      <w:bCs/>
      <w:i/>
      <w:iCs/>
      <w:sz w:val="28"/>
      <w:szCs w:val="28"/>
      <w:lang w:val="en-AU" w:eastAsia="en-AU" w:bidi="ar-SA"/>
    </w:rPr>
  </w:style>
  <w:style w:type="paragraph" w:customStyle="1" w:styleId="StyleLevel2Bold">
    <w:name w:val="Style Level 2 + Bold"/>
    <w:basedOn w:val="Level2"/>
    <w:rsid w:val="00A40B1B"/>
    <w:pPr>
      <w:keepNext/>
    </w:pPr>
    <w:rPr>
      <w:b/>
      <w:iCs w:val="0"/>
    </w:rPr>
  </w:style>
  <w:style w:type="paragraph" w:customStyle="1" w:styleId="SubLevel3Bold">
    <w:name w:val="Sub Level 3 Bold"/>
    <w:basedOn w:val="SubLevel3"/>
    <w:next w:val="Normal"/>
    <w:rsid w:val="00A40B1B"/>
    <w:pPr>
      <w:keepNext/>
      <w:jc w:val="left"/>
    </w:pPr>
    <w:rPr>
      <w:b/>
    </w:rPr>
  </w:style>
  <w:style w:type="paragraph" w:customStyle="1" w:styleId="SubLevel4Bold">
    <w:name w:val="Sub Level 4 Bold"/>
    <w:basedOn w:val="SubLevel4"/>
    <w:next w:val="Normal"/>
    <w:rsid w:val="00A40B1B"/>
    <w:pPr>
      <w:keepNext/>
      <w:jc w:val="left"/>
    </w:pPr>
    <w:rPr>
      <w:b/>
    </w:rPr>
  </w:style>
  <w:style w:type="paragraph" w:customStyle="1" w:styleId="StyleLevel3Bold">
    <w:name w:val="Style Level 3 + Bold"/>
    <w:basedOn w:val="Level3"/>
    <w:link w:val="StyleLevel3BoldChar"/>
    <w:rsid w:val="00A40B1B"/>
    <w:pPr>
      <w:keepNext/>
      <w:jc w:val="left"/>
    </w:pPr>
    <w:rPr>
      <w:b/>
      <w:bCs/>
    </w:rPr>
  </w:style>
  <w:style w:type="character" w:customStyle="1" w:styleId="StyleLevel3BoldChar">
    <w:name w:val="Style Level 3 + Bold Char"/>
    <w:basedOn w:val="Level3Char"/>
    <w:link w:val="StyleLevel3Bold"/>
    <w:rsid w:val="00A40B1B"/>
    <w:rPr>
      <w:b/>
      <w:bCs/>
      <w:sz w:val="24"/>
      <w:szCs w:val="24"/>
    </w:rPr>
  </w:style>
  <w:style w:type="character" w:customStyle="1" w:styleId="Block2Char">
    <w:name w:val="Block 2 Char"/>
    <w:basedOn w:val="DefaultParagraphFont"/>
    <w:link w:val="Block2"/>
    <w:rsid w:val="00A40B1B"/>
    <w:rPr>
      <w:sz w:val="24"/>
      <w:szCs w:val="24"/>
    </w:rPr>
  </w:style>
  <w:style w:type="paragraph" w:customStyle="1" w:styleId="LevelB2">
    <w:name w:val="Level B2"/>
    <w:basedOn w:val="Normal"/>
    <w:next w:val="Normal"/>
    <w:autoRedefine/>
    <w:rsid w:val="00A40B1B"/>
    <w:pPr>
      <w:numPr>
        <w:ilvl w:val="1"/>
        <w:numId w:val="9"/>
      </w:numPr>
      <w:spacing w:line="270" w:lineRule="exact"/>
      <w:outlineLvl w:val="1"/>
    </w:pPr>
    <w:rPr>
      <w:b/>
      <w:szCs w:val="20"/>
      <w:lang w:val="en-GB" w:eastAsia="en-US"/>
    </w:rPr>
  </w:style>
  <w:style w:type="paragraph" w:styleId="Title">
    <w:name w:val="Title"/>
    <w:basedOn w:val="Normal"/>
    <w:next w:val="Normal"/>
    <w:qFormat/>
    <w:rsid w:val="00A40B1B"/>
    <w:pPr>
      <w:spacing w:before="240"/>
      <w:jc w:val="left"/>
      <w:outlineLvl w:val="0"/>
    </w:pPr>
    <w:rPr>
      <w:rFonts w:cs="Arial"/>
      <w:b/>
      <w:bCs/>
      <w:szCs w:val="32"/>
    </w:rPr>
  </w:style>
  <w:style w:type="paragraph" w:customStyle="1" w:styleId="History">
    <w:name w:val="History"/>
    <w:basedOn w:val="Normal"/>
    <w:next w:val="Normal"/>
    <w:link w:val="HistoryChar"/>
    <w:rsid w:val="00A40B1B"/>
    <w:pPr>
      <w:keepNext/>
    </w:pPr>
    <w:rPr>
      <w:sz w:val="20"/>
    </w:rPr>
  </w:style>
  <w:style w:type="paragraph" w:customStyle="1" w:styleId="Orderitem">
    <w:name w:val="Order_item"/>
    <w:basedOn w:val="Normal"/>
    <w:next w:val="Normal"/>
    <w:link w:val="OrderitemCharChar"/>
    <w:rsid w:val="00A40B1B"/>
    <w:pPr>
      <w:numPr>
        <w:numId w:val="10"/>
      </w:numPr>
      <w:tabs>
        <w:tab w:val="clear" w:pos="851"/>
        <w:tab w:val="left" w:pos="720"/>
      </w:tabs>
    </w:pPr>
  </w:style>
  <w:style w:type="paragraph" w:customStyle="1" w:styleId="Level2-Bold">
    <w:name w:val="Level 2-Bold"/>
    <w:basedOn w:val="Normal"/>
    <w:next w:val="Normal"/>
    <w:rsid w:val="00A40B1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A40B1B"/>
    <w:pPr>
      <w:spacing w:line="270" w:lineRule="exact"/>
      <w:ind w:left="851"/>
    </w:pPr>
    <w:rPr>
      <w:sz w:val="22"/>
      <w:szCs w:val="20"/>
      <w:lang w:val="en-GB" w:eastAsia="en-US"/>
    </w:rPr>
  </w:style>
  <w:style w:type="character" w:customStyle="1" w:styleId="OrderitemCharChar">
    <w:name w:val="Order_item Char Char"/>
    <w:basedOn w:val="DefaultParagraphFont"/>
    <w:link w:val="Orderitem"/>
    <w:rsid w:val="00A40B1B"/>
    <w:rPr>
      <w:sz w:val="24"/>
      <w:szCs w:val="24"/>
    </w:rPr>
  </w:style>
  <w:style w:type="paragraph" w:customStyle="1" w:styleId="access">
    <w:name w:val="access"/>
    <w:rsid w:val="00A40B1B"/>
    <w:pPr>
      <w:spacing w:before="200" w:after="60" w:line="270" w:lineRule="exact"/>
      <w:jc w:val="both"/>
    </w:pPr>
    <w:rPr>
      <w:sz w:val="24"/>
      <w:szCs w:val="24"/>
    </w:rPr>
  </w:style>
  <w:style w:type="paragraph" w:customStyle="1" w:styleId="nes">
    <w:name w:val="nes"/>
    <w:rsid w:val="00A40B1B"/>
    <w:pPr>
      <w:spacing w:before="200" w:after="60" w:line="270" w:lineRule="exact"/>
      <w:jc w:val="both"/>
    </w:pPr>
    <w:rPr>
      <w:sz w:val="24"/>
      <w:szCs w:val="24"/>
    </w:rPr>
  </w:style>
  <w:style w:type="paragraph" w:customStyle="1" w:styleId="Footer1">
    <w:name w:val="Footer1"/>
    <w:rsid w:val="00A03684"/>
    <w:pPr>
      <w:tabs>
        <w:tab w:val="center" w:pos="4153"/>
        <w:tab w:val="right" w:pos="8306"/>
      </w:tabs>
      <w:spacing w:before="200" w:after="60" w:line="270" w:lineRule="exact"/>
      <w:jc w:val="both"/>
    </w:pPr>
    <w:rPr>
      <w:sz w:val="24"/>
      <w:szCs w:val="24"/>
    </w:rPr>
  </w:style>
  <w:style w:type="paragraph" w:customStyle="1" w:styleId="foot2010">
    <w:name w:val="foot2010"/>
    <w:rsid w:val="00A40B1B"/>
    <w:pPr>
      <w:spacing w:before="200" w:after="60"/>
      <w:jc w:val="both"/>
    </w:pPr>
    <w:rPr>
      <w:sz w:val="24"/>
      <w:szCs w:val="24"/>
    </w:rPr>
  </w:style>
  <w:style w:type="paragraph" w:customStyle="1" w:styleId="lhdef">
    <w:name w:val="lhdef"/>
    <w:rsid w:val="00A40B1B"/>
    <w:pPr>
      <w:spacing w:before="200" w:after="60"/>
      <w:ind w:left="851"/>
      <w:jc w:val="both"/>
    </w:pPr>
    <w:rPr>
      <w:sz w:val="24"/>
      <w:szCs w:val="24"/>
    </w:rPr>
  </w:style>
  <w:style w:type="paragraph" w:customStyle="1" w:styleId="lhicov">
    <w:name w:val="lhicov"/>
    <w:rsid w:val="00A40B1B"/>
    <w:pPr>
      <w:tabs>
        <w:tab w:val="num" w:pos="851"/>
      </w:tabs>
      <w:spacing w:before="200" w:after="60"/>
      <w:ind w:left="851" w:hanging="851"/>
      <w:jc w:val="both"/>
      <w:outlineLvl w:val="2"/>
    </w:pPr>
    <w:rPr>
      <w:rFonts w:cs="Arial"/>
      <w:bCs/>
      <w:iCs/>
      <w:sz w:val="24"/>
      <w:szCs w:val="28"/>
    </w:rPr>
  </w:style>
  <w:style w:type="paragraph" w:customStyle="1" w:styleId="lhocov">
    <w:name w:val="lhocov"/>
    <w:rsid w:val="00A40B1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40B1B"/>
    <w:pPr>
      <w:tabs>
        <w:tab w:val="num" w:pos="851"/>
      </w:tabs>
      <w:spacing w:before="200" w:after="60"/>
      <w:ind w:left="851" w:hanging="851"/>
      <w:jc w:val="both"/>
      <w:outlineLvl w:val="2"/>
    </w:pPr>
    <w:rPr>
      <w:rFonts w:cs="Arial"/>
      <w:bCs/>
      <w:iCs/>
      <w:sz w:val="24"/>
      <w:szCs w:val="28"/>
    </w:rPr>
  </w:style>
  <w:style w:type="paragraph" w:customStyle="1" w:styleId="gtio">
    <w:name w:val="gtio"/>
    <w:rsid w:val="00A40B1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17AF0"/>
    <w:rPr>
      <w:szCs w:val="24"/>
    </w:rPr>
  </w:style>
  <w:style w:type="paragraph" w:customStyle="1" w:styleId="amodtable0">
    <w:name w:val="amodtable"/>
    <w:basedOn w:val="Normal"/>
    <w:rsid w:val="00A40B1B"/>
    <w:pPr>
      <w:spacing w:before="120"/>
      <w:jc w:val="left"/>
    </w:pPr>
  </w:style>
  <w:style w:type="character" w:customStyle="1" w:styleId="hourly">
    <w:name w:val="hourly"/>
    <w:basedOn w:val="DefaultParagraphFont"/>
    <w:rsid w:val="00880981"/>
    <w:rPr>
      <w:color w:val="993366"/>
    </w:rPr>
  </w:style>
  <w:style w:type="character" w:customStyle="1" w:styleId="weekly">
    <w:name w:val="weekly"/>
    <w:basedOn w:val="DefaultParagraphFont"/>
    <w:rsid w:val="00880981"/>
    <w:rPr>
      <w:color w:val="0000FF"/>
    </w:rPr>
  </w:style>
  <w:style w:type="paragraph" w:customStyle="1" w:styleId="Respondent">
    <w:name w:val="Respondent"/>
    <w:basedOn w:val="Normal"/>
    <w:rsid w:val="00FB4808"/>
    <w:pPr>
      <w:jc w:val="left"/>
    </w:pPr>
  </w:style>
  <w:style w:type="paragraph" w:customStyle="1" w:styleId="Footer10">
    <w:name w:val="Footer1"/>
    <w:rsid w:val="00A40B1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A40B1B"/>
    <w:pPr>
      <w:spacing w:before="0"/>
      <w:ind w:left="851"/>
    </w:pPr>
    <w:rPr>
      <w:szCs w:val="20"/>
      <w:lang w:val="en-GB" w:eastAsia="en-US"/>
    </w:rPr>
  </w:style>
  <w:style w:type="character" w:customStyle="1" w:styleId="Level4Char">
    <w:name w:val="Level 4 Char"/>
    <w:basedOn w:val="DefaultParagraphFont"/>
    <w:link w:val="Level4"/>
    <w:locked/>
    <w:rsid w:val="00A40B1B"/>
    <w:rPr>
      <w:bCs/>
      <w:sz w:val="24"/>
      <w:szCs w:val="28"/>
    </w:rPr>
  </w:style>
  <w:style w:type="paragraph" w:customStyle="1" w:styleId="StyleCenteredLeft-019cm">
    <w:name w:val="Style Centered Left:  -0.19 cm"/>
    <w:basedOn w:val="Normal"/>
    <w:rsid w:val="00A40B1B"/>
    <w:pPr>
      <w:jc w:val="center"/>
    </w:pPr>
    <w:rPr>
      <w:szCs w:val="20"/>
    </w:rPr>
  </w:style>
  <w:style w:type="paragraph" w:customStyle="1" w:styleId="Level5">
    <w:name w:val="Level 5"/>
    <w:basedOn w:val="Normal"/>
    <w:next w:val="Normal"/>
    <w:qFormat/>
    <w:rsid w:val="00A40B1B"/>
    <w:pPr>
      <w:ind w:left="2552" w:hanging="567"/>
    </w:pPr>
  </w:style>
  <w:style w:type="paragraph" w:customStyle="1" w:styleId="application">
    <w:name w:val="application"/>
    <w:basedOn w:val="Normal"/>
    <w:rsid w:val="00A40B1B"/>
    <w:pPr>
      <w:jc w:val="left"/>
    </w:pPr>
  </w:style>
  <w:style w:type="paragraph" w:customStyle="1" w:styleId="trans">
    <w:name w:val="trans"/>
    <w:basedOn w:val="Normal"/>
    <w:next w:val="Normal"/>
    <w:rsid w:val="00A40B1B"/>
    <w:pPr>
      <w:tabs>
        <w:tab w:val="left" w:pos="709"/>
      </w:tabs>
    </w:pPr>
  </w:style>
  <w:style w:type="paragraph" w:customStyle="1" w:styleId="BlockLevel1">
    <w:name w:val="Block Level 1"/>
    <w:basedOn w:val="Normal"/>
    <w:next w:val="Normal"/>
    <w:rsid w:val="00C56539"/>
    <w:pPr>
      <w:spacing w:before="0"/>
      <w:ind w:left="851"/>
    </w:pPr>
    <w:rPr>
      <w:szCs w:val="20"/>
      <w:lang w:val="en-GB" w:eastAsia="en-US"/>
    </w:rPr>
  </w:style>
  <w:style w:type="paragraph" w:customStyle="1" w:styleId="Level3-Bold">
    <w:name w:val="Level 3-Bold"/>
    <w:basedOn w:val="Normal"/>
    <w:next w:val="Normal"/>
    <w:link w:val="Level3-BoldChar"/>
    <w:rsid w:val="007A713A"/>
    <w:pPr>
      <w:keepNext/>
      <w:spacing w:before="0"/>
      <w:ind w:left="1418" w:hanging="567"/>
      <w:outlineLvl w:val="2"/>
    </w:pPr>
    <w:rPr>
      <w:b/>
      <w:szCs w:val="20"/>
      <w:lang w:val="en-GB" w:eastAsia="en-US"/>
    </w:rPr>
  </w:style>
  <w:style w:type="paragraph" w:customStyle="1" w:styleId="NumberedSubpara">
    <w:name w:val="Numbered Subpara"/>
    <w:basedOn w:val="Normal"/>
    <w:next w:val="Normal"/>
    <w:semiHidden/>
    <w:rsid w:val="007A713A"/>
    <w:pPr>
      <w:numPr>
        <w:ilvl w:val="1"/>
        <w:numId w:val="11"/>
      </w:numPr>
      <w:spacing w:before="0"/>
    </w:pPr>
    <w:rPr>
      <w:szCs w:val="20"/>
      <w:lang w:val="en-GB" w:eastAsia="en-US"/>
    </w:rPr>
  </w:style>
  <w:style w:type="character" w:customStyle="1" w:styleId="Level3-BoldChar">
    <w:name w:val="Level 3-Bold Char"/>
    <w:basedOn w:val="DefaultParagraphFont"/>
    <w:link w:val="Level3-Bold"/>
    <w:locked/>
    <w:rsid w:val="007A713A"/>
    <w:rPr>
      <w:b/>
      <w:sz w:val="24"/>
      <w:lang w:val="en-GB" w:eastAsia="en-US"/>
    </w:rPr>
  </w:style>
  <w:style w:type="paragraph" w:customStyle="1" w:styleId="Indent2">
    <w:name w:val="Indent 2"/>
    <w:basedOn w:val="Normal"/>
    <w:rsid w:val="00B35D2F"/>
    <w:pPr>
      <w:tabs>
        <w:tab w:val="left" w:pos="1418"/>
        <w:tab w:val="left" w:pos="2127"/>
      </w:tabs>
      <w:snapToGrid w:val="0"/>
      <w:spacing w:before="0" w:after="240" w:line="360" w:lineRule="auto"/>
      <w:ind w:left="709"/>
      <w:jc w:val="left"/>
    </w:pPr>
    <w:rPr>
      <w:rFonts w:ascii="Arial" w:hAnsi="Arial"/>
      <w:sz w:val="20"/>
      <w:szCs w:val="20"/>
    </w:rPr>
  </w:style>
  <w:style w:type="character" w:customStyle="1" w:styleId="SubLevel2BoldChar">
    <w:name w:val="Sub Level 2 Bold Char"/>
    <w:basedOn w:val="DefaultParagraphFont"/>
    <w:link w:val="SubLevel2Bold"/>
    <w:rsid w:val="00BB7688"/>
    <w:rPr>
      <w:b/>
      <w:sz w:val="24"/>
      <w:szCs w:val="24"/>
    </w:rPr>
  </w:style>
  <w:style w:type="character" w:customStyle="1" w:styleId="SubLevel2Char">
    <w:name w:val="Sub Level 2 Char"/>
    <w:basedOn w:val="DefaultParagraphFont"/>
    <w:link w:val="SubLevel2"/>
    <w:rsid w:val="00A40B1B"/>
    <w:rPr>
      <w:sz w:val="24"/>
      <w:szCs w:val="24"/>
    </w:rPr>
  </w:style>
  <w:style w:type="paragraph" w:customStyle="1" w:styleId="AmodTable14">
    <w:name w:val="AmodTable14"/>
    <w:basedOn w:val="Normal"/>
    <w:next w:val="Normal"/>
    <w:qFormat/>
    <w:rsid w:val="00A40B1B"/>
    <w:pPr>
      <w:spacing w:before="120"/>
      <w:ind w:left="57"/>
      <w:jc w:val="left"/>
    </w:pPr>
  </w:style>
  <w:style w:type="character" w:customStyle="1" w:styleId="Level2BoldChar">
    <w:name w:val="Level 2 Bold Char"/>
    <w:basedOn w:val="Level2Char"/>
    <w:link w:val="Level2Bold"/>
    <w:rsid w:val="00A40B1B"/>
    <w:rPr>
      <w:rFonts w:ascii="Arial" w:hAnsi="Arial" w:cs="Arial"/>
      <w:b/>
      <w:bCs/>
      <w:i w:val="0"/>
      <w:iCs/>
      <w:sz w:val="24"/>
      <w:szCs w:val="28"/>
    </w:rPr>
  </w:style>
  <w:style w:type="paragraph" w:customStyle="1" w:styleId="Info">
    <w:name w:val="Info"/>
    <w:basedOn w:val="Normal"/>
    <w:qFormat/>
    <w:rsid w:val="00147B2E"/>
  </w:style>
  <w:style w:type="paragraph" w:customStyle="1" w:styleId="note">
    <w:name w:val="note"/>
    <w:basedOn w:val="Normal"/>
    <w:next w:val="Normal"/>
    <w:autoRedefine/>
    <w:qFormat/>
    <w:rsid w:val="00A40B1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85F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143"/>
    <w:rPr>
      <w:color w:val="605E5C"/>
      <w:shd w:val="clear" w:color="auto" w:fill="E1DFDD"/>
    </w:rPr>
  </w:style>
  <w:style w:type="paragraph" w:styleId="ListNumber3">
    <w:name w:val="List Number 3"/>
    <w:basedOn w:val="Normal"/>
    <w:uiPriority w:val="99"/>
    <w:semiHidden/>
    <w:rsid w:val="00F50775"/>
    <w:pPr>
      <w:tabs>
        <w:tab w:val="num" w:pos="926"/>
      </w:tabs>
      <w:spacing w:before="0"/>
      <w:ind w:left="926" w:hanging="360"/>
    </w:pPr>
    <w:rPr>
      <w:szCs w:val="20"/>
      <w:lang w:val="en-GB" w:eastAsia="en-US"/>
    </w:rPr>
  </w:style>
  <w:style w:type="paragraph" w:styleId="ListBullet">
    <w:name w:val="List Bullet"/>
    <w:basedOn w:val="Normal"/>
    <w:uiPriority w:val="99"/>
    <w:rsid w:val="00112104"/>
    <w:pPr>
      <w:tabs>
        <w:tab w:val="num" w:pos="360"/>
      </w:tabs>
      <w:spacing w:before="0"/>
      <w:ind w:left="360" w:hanging="360"/>
    </w:pPr>
    <w:rPr>
      <w:szCs w:val="20"/>
      <w:lang w:val="en-GB" w:eastAsia="en-US"/>
    </w:rPr>
  </w:style>
  <w:style w:type="paragraph" w:customStyle="1" w:styleId="Level4-Bold">
    <w:name w:val="Level 4-Bold"/>
    <w:basedOn w:val="Normal"/>
    <w:next w:val="Normal"/>
    <w:rsid w:val="007A3E54"/>
    <w:pPr>
      <w:keepNext/>
      <w:spacing w:before="0"/>
      <w:ind w:left="1985" w:hanging="567"/>
      <w:outlineLvl w:val="3"/>
    </w:pPr>
    <w:rPr>
      <w:b/>
      <w:szCs w:val="20"/>
      <w:lang w:val="en-GB" w:eastAsia="en-US"/>
    </w:rPr>
  </w:style>
  <w:style w:type="paragraph" w:customStyle="1" w:styleId="Level5-Bold">
    <w:name w:val="Level 5-Bold"/>
    <w:basedOn w:val="Normal"/>
    <w:next w:val="Normal"/>
    <w:rsid w:val="007A3E54"/>
    <w:pPr>
      <w:keepNext/>
      <w:spacing w:before="0"/>
      <w:ind w:left="2552" w:hanging="567"/>
      <w:outlineLvl w:val="4"/>
    </w:pPr>
    <w:rPr>
      <w:b/>
      <w:szCs w:val="20"/>
      <w:lang w:val="en-GB" w:eastAsia="en-US"/>
    </w:rPr>
  </w:style>
  <w:style w:type="paragraph" w:styleId="ListNumber">
    <w:name w:val="List Number"/>
    <w:basedOn w:val="Normal"/>
    <w:uiPriority w:val="99"/>
    <w:semiHidden/>
    <w:rsid w:val="007A3E54"/>
    <w:pPr>
      <w:tabs>
        <w:tab w:val="num" w:pos="360"/>
      </w:tabs>
      <w:spacing w:before="0"/>
      <w:ind w:left="360" w:hanging="360"/>
    </w:pPr>
    <w:rPr>
      <w:szCs w:val="20"/>
      <w:lang w:val="en-GB" w:eastAsia="en-US"/>
    </w:rPr>
  </w:style>
  <w:style w:type="paragraph" w:customStyle="1" w:styleId="BulletLevel4">
    <w:name w:val="Bullet Level 4"/>
    <w:basedOn w:val="Normal"/>
    <w:next w:val="Normal"/>
    <w:rsid w:val="007A3E54"/>
    <w:pPr>
      <w:tabs>
        <w:tab w:val="num" w:pos="3572"/>
      </w:tabs>
      <w:spacing w:before="0"/>
      <w:ind w:left="2722" w:hanging="170"/>
    </w:pPr>
    <w:rPr>
      <w:szCs w:val="20"/>
      <w:lang w:val="en-GB" w:eastAsia="en-US"/>
    </w:rPr>
  </w:style>
  <w:style w:type="character" w:styleId="CommentReference">
    <w:name w:val="annotation reference"/>
    <w:basedOn w:val="DefaultParagraphFont"/>
    <w:semiHidden/>
    <w:unhideWhenUsed/>
    <w:rsid w:val="00741CC8"/>
    <w:rPr>
      <w:sz w:val="16"/>
      <w:szCs w:val="16"/>
    </w:rPr>
  </w:style>
  <w:style w:type="paragraph" w:styleId="CommentText">
    <w:name w:val="annotation text"/>
    <w:basedOn w:val="Normal"/>
    <w:link w:val="CommentTextChar"/>
    <w:semiHidden/>
    <w:unhideWhenUsed/>
    <w:rsid w:val="00741CC8"/>
    <w:rPr>
      <w:sz w:val="20"/>
      <w:szCs w:val="20"/>
    </w:rPr>
  </w:style>
  <w:style w:type="character" w:customStyle="1" w:styleId="CommentTextChar">
    <w:name w:val="Comment Text Char"/>
    <w:basedOn w:val="DefaultParagraphFont"/>
    <w:link w:val="CommentText"/>
    <w:semiHidden/>
    <w:rsid w:val="00741CC8"/>
  </w:style>
  <w:style w:type="paragraph" w:styleId="CommentSubject">
    <w:name w:val="annotation subject"/>
    <w:basedOn w:val="CommentText"/>
    <w:next w:val="CommentText"/>
    <w:link w:val="CommentSubjectChar"/>
    <w:semiHidden/>
    <w:unhideWhenUsed/>
    <w:rsid w:val="00741CC8"/>
    <w:rPr>
      <w:b/>
      <w:bCs/>
    </w:rPr>
  </w:style>
  <w:style w:type="character" w:customStyle="1" w:styleId="CommentSubjectChar">
    <w:name w:val="Comment Subject Char"/>
    <w:basedOn w:val="CommentTextChar"/>
    <w:link w:val="CommentSubject"/>
    <w:semiHidden/>
    <w:rsid w:val="00741CC8"/>
    <w:rPr>
      <w:b/>
      <w:bCs/>
    </w:rPr>
  </w:style>
  <w:style w:type="paragraph" w:customStyle="1" w:styleId="tablenote">
    <w:name w:val="tablenote"/>
    <w:basedOn w:val="Normal"/>
    <w:qFormat/>
    <w:rsid w:val="00A40B1B"/>
    <w:pPr>
      <w:spacing w:before="120"/>
      <w:ind w:left="851"/>
    </w:pPr>
  </w:style>
  <w:style w:type="paragraph" w:customStyle="1" w:styleId="tablenote15">
    <w:name w:val="tablenote1.5"/>
    <w:basedOn w:val="tablenote"/>
    <w:qFormat/>
    <w:rsid w:val="00A40B1B"/>
    <w:rPr>
      <w:sz w:val="22"/>
    </w:rPr>
  </w:style>
  <w:style w:type="paragraph" w:customStyle="1" w:styleId="tablenote0">
    <w:name w:val="tablenote0"/>
    <w:basedOn w:val="Normal"/>
    <w:qFormat/>
    <w:rsid w:val="00A40B1B"/>
    <w:pPr>
      <w:spacing w:before="120"/>
    </w:pPr>
    <w:rPr>
      <w:sz w:val="22"/>
    </w:rPr>
  </w:style>
  <w:style w:type="paragraph" w:styleId="ListParagraph">
    <w:name w:val="List Paragraph"/>
    <w:basedOn w:val="Normal"/>
    <w:uiPriority w:val="34"/>
    <w:qFormat/>
    <w:rsid w:val="00F81507"/>
    <w:pPr>
      <w:ind w:left="720"/>
      <w:contextualSpacing/>
    </w:pPr>
  </w:style>
  <w:style w:type="paragraph" w:customStyle="1" w:styleId="Block1PatternClearWhite">
    <w:name w:val="Block 1 + Pattern: Clear (White)"/>
    <w:basedOn w:val="Normal"/>
    <w:rsid w:val="0032591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9325">
      <w:bodyDiv w:val="1"/>
      <w:marLeft w:val="0"/>
      <w:marRight w:val="0"/>
      <w:marTop w:val="0"/>
      <w:marBottom w:val="0"/>
      <w:divBdr>
        <w:top w:val="none" w:sz="0" w:space="0" w:color="auto"/>
        <w:left w:val="none" w:sz="0" w:space="0" w:color="auto"/>
        <w:bottom w:val="none" w:sz="0" w:space="0" w:color="auto"/>
        <w:right w:val="none" w:sz="0" w:space="0" w:color="auto"/>
      </w:divBdr>
    </w:div>
    <w:div w:id="129443602">
      <w:bodyDiv w:val="1"/>
      <w:marLeft w:val="0"/>
      <w:marRight w:val="0"/>
      <w:marTop w:val="0"/>
      <w:marBottom w:val="0"/>
      <w:divBdr>
        <w:top w:val="none" w:sz="0" w:space="0" w:color="auto"/>
        <w:left w:val="none" w:sz="0" w:space="0" w:color="auto"/>
        <w:bottom w:val="none" w:sz="0" w:space="0" w:color="auto"/>
        <w:right w:val="none" w:sz="0" w:space="0" w:color="auto"/>
      </w:divBdr>
    </w:div>
    <w:div w:id="213539625">
      <w:bodyDiv w:val="1"/>
      <w:marLeft w:val="0"/>
      <w:marRight w:val="0"/>
      <w:marTop w:val="0"/>
      <w:marBottom w:val="0"/>
      <w:divBdr>
        <w:top w:val="none" w:sz="0" w:space="0" w:color="auto"/>
        <w:left w:val="none" w:sz="0" w:space="0" w:color="auto"/>
        <w:bottom w:val="none" w:sz="0" w:space="0" w:color="auto"/>
        <w:right w:val="none" w:sz="0" w:space="0" w:color="auto"/>
      </w:divBdr>
    </w:div>
    <w:div w:id="214044379">
      <w:bodyDiv w:val="1"/>
      <w:marLeft w:val="0"/>
      <w:marRight w:val="0"/>
      <w:marTop w:val="0"/>
      <w:marBottom w:val="0"/>
      <w:divBdr>
        <w:top w:val="none" w:sz="0" w:space="0" w:color="auto"/>
        <w:left w:val="none" w:sz="0" w:space="0" w:color="auto"/>
        <w:bottom w:val="none" w:sz="0" w:space="0" w:color="auto"/>
        <w:right w:val="none" w:sz="0" w:space="0" w:color="auto"/>
      </w:divBdr>
    </w:div>
    <w:div w:id="291516914">
      <w:bodyDiv w:val="1"/>
      <w:marLeft w:val="0"/>
      <w:marRight w:val="0"/>
      <w:marTop w:val="0"/>
      <w:marBottom w:val="0"/>
      <w:divBdr>
        <w:top w:val="none" w:sz="0" w:space="0" w:color="auto"/>
        <w:left w:val="none" w:sz="0" w:space="0" w:color="auto"/>
        <w:bottom w:val="none" w:sz="0" w:space="0" w:color="auto"/>
        <w:right w:val="none" w:sz="0" w:space="0" w:color="auto"/>
      </w:divBdr>
    </w:div>
    <w:div w:id="381514747">
      <w:bodyDiv w:val="1"/>
      <w:marLeft w:val="0"/>
      <w:marRight w:val="0"/>
      <w:marTop w:val="0"/>
      <w:marBottom w:val="0"/>
      <w:divBdr>
        <w:top w:val="none" w:sz="0" w:space="0" w:color="auto"/>
        <w:left w:val="none" w:sz="0" w:space="0" w:color="auto"/>
        <w:bottom w:val="none" w:sz="0" w:space="0" w:color="auto"/>
        <w:right w:val="none" w:sz="0" w:space="0" w:color="auto"/>
      </w:divBdr>
    </w:div>
    <w:div w:id="729235550">
      <w:bodyDiv w:val="1"/>
      <w:marLeft w:val="0"/>
      <w:marRight w:val="0"/>
      <w:marTop w:val="0"/>
      <w:marBottom w:val="0"/>
      <w:divBdr>
        <w:top w:val="none" w:sz="0" w:space="0" w:color="auto"/>
        <w:left w:val="none" w:sz="0" w:space="0" w:color="auto"/>
        <w:bottom w:val="none" w:sz="0" w:space="0" w:color="auto"/>
        <w:right w:val="none" w:sz="0" w:space="0" w:color="auto"/>
      </w:divBdr>
    </w:div>
    <w:div w:id="797068873">
      <w:bodyDiv w:val="1"/>
      <w:marLeft w:val="0"/>
      <w:marRight w:val="0"/>
      <w:marTop w:val="0"/>
      <w:marBottom w:val="0"/>
      <w:divBdr>
        <w:top w:val="none" w:sz="0" w:space="0" w:color="auto"/>
        <w:left w:val="none" w:sz="0" w:space="0" w:color="auto"/>
        <w:bottom w:val="none" w:sz="0" w:space="0" w:color="auto"/>
        <w:right w:val="none" w:sz="0" w:space="0" w:color="auto"/>
      </w:divBdr>
    </w:div>
    <w:div w:id="819813147">
      <w:bodyDiv w:val="1"/>
      <w:marLeft w:val="0"/>
      <w:marRight w:val="0"/>
      <w:marTop w:val="0"/>
      <w:marBottom w:val="0"/>
      <w:divBdr>
        <w:top w:val="none" w:sz="0" w:space="0" w:color="auto"/>
        <w:left w:val="none" w:sz="0" w:space="0" w:color="auto"/>
        <w:bottom w:val="none" w:sz="0" w:space="0" w:color="auto"/>
        <w:right w:val="none" w:sz="0" w:space="0" w:color="auto"/>
      </w:divBdr>
    </w:div>
    <w:div w:id="944267480">
      <w:bodyDiv w:val="1"/>
      <w:marLeft w:val="0"/>
      <w:marRight w:val="0"/>
      <w:marTop w:val="0"/>
      <w:marBottom w:val="0"/>
      <w:divBdr>
        <w:top w:val="none" w:sz="0" w:space="0" w:color="auto"/>
        <w:left w:val="none" w:sz="0" w:space="0" w:color="auto"/>
        <w:bottom w:val="none" w:sz="0" w:space="0" w:color="auto"/>
        <w:right w:val="none" w:sz="0" w:space="0" w:color="auto"/>
      </w:divBdr>
    </w:div>
    <w:div w:id="990450658">
      <w:bodyDiv w:val="1"/>
      <w:marLeft w:val="0"/>
      <w:marRight w:val="0"/>
      <w:marTop w:val="0"/>
      <w:marBottom w:val="0"/>
      <w:divBdr>
        <w:top w:val="none" w:sz="0" w:space="0" w:color="auto"/>
        <w:left w:val="none" w:sz="0" w:space="0" w:color="auto"/>
        <w:bottom w:val="none" w:sz="0" w:space="0" w:color="auto"/>
        <w:right w:val="none" w:sz="0" w:space="0" w:color="auto"/>
      </w:divBdr>
    </w:div>
    <w:div w:id="992753297">
      <w:bodyDiv w:val="1"/>
      <w:marLeft w:val="0"/>
      <w:marRight w:val="0"/>
      <w:marTop w:val="0"/>
      <w:marBottom w:val="0"/>
      <w:divBdr>
        <w:top w:val="none" w:sz="0" w:space="0" w:color="auto"/>
        <w:left w:val="none" w:sz="0" w:space="0" w:color="auto"/>
        <w:bottom w:val="none" w:sz="0" w:space="0" w:color="auto"/>
        <w:right w:val="none" w:sz="0" w:space="0" w:color="auto"/>
      </w:divBdr>
    </w:div>
    <w:div w:id="1123306173">
      <w:bodyDiv w:val="1"/>
      <w:marLeft w:val="0"/>
      <w:marRight w:val="0"/>
      <w:marTop w:val="0"/>
      <w:marBottom w:val="0"/>
      <w:divBdr>
        <w:top w:val="none" w:sz="0" w:space="0" w:color="auto"/>
        <w:left w:val="none" w:sz="0" w:space="0" w:color="auto"/>
        <w:bottom w:val="none" w:sz="0" w:space="0" w:color="auto"/>
        <w:right w:val="none" w:sz="0" w:space="0" w:color="auto"/>
      </w:divBdr>
    </w:div>
    <w:div w:id="1262448506">
      <w:bodyDiv w:val="1"/>
      <w:marLeft w:val="0"/>
      <w:marRight w:val="0"/>
      <w:marTop w:val="0"/>
      <w:marBottom w:val="0"/>
      <w:divBdr>
        <w:top w:val="none" w:sz="0" w:space="0" w:color="auto"/>
        <w:left w:val="none" w:sz="0" w:space="0" w:color="auto"/>
        <w:bottom w:val="none" w:sz="0" w:space="0" w:color="auto"/>
        <w:right w:val="none" w:sz="0" w:space="0" w:color="auto"/>
      </w:divBdr>
    </w:div>
    <w:div w:id="1326081670">
      <w:bodyDiv w:val="1"/>
      <w:marLeft w:val="0"/>
      <w:marRight w:val="0"/>
      <w:marTop w:val="0"/>
      <w:marBottom w:val="0"/>
      <w:divBdr>
        <w:top w:val="none" w:sz="0" w:space="0" w:color="auto"/>
        <w:left w:val="none" w:sz="0" w:space="0" w:color="auto"/>
        <w:bottom w:val="none" w:sz="0" w:space="0" w:color="auto"/>
        <w:right w:val="none" w:sz="0" w:space="0" w:color="auto"/>
      </w:divBdr>
    </w:div>
    <w:div w:id="1371492840">
      <w:bodyDiv w:val="1"/>
      <w:marLeft w:val="0"/>
      <w:marRight w:val="0"/>
      <w:marTop w:val="0"/>
      <w:marBottom w:val="0"/>
      <w:divBdr>
        <w:top w:val="none" w:sz="0" w:space="0" w:color="auto"/>
        <w:left w:val="none" w:sz="0" w:space="0" w:color="auto"/>
        <w:bottom w:val="none" w:sz="0" w:space="0" w:color="auto"/>
        <w:right w:val="none" w:sz="0" w:space="0" w:color="auto"/>
      </w:divBdr>
    </w:div>
    <w:div w:id="1402558951">
      <w:bodyDiv w:val="1"/>
      <w:marLeft w:val="0"/>
      <w:marRight w:val="0"/>
      <w:marTop w:val="0"/>
      <w:marBottom w:val="0"/>
      <w:divBdr>
        <w:top w:val="none" w:sz="0" w:space="0" w:color="auto"/>
        <w:left w:val="none" w:sz="0" w:space="0" w:color="auto"/>
        <w:bottom w:val="none" w:sz="0" w:space="0" w:color="auto"/>
        <w:right w:val="none" w:sz="0" w:space="0" w:color="auto"/>
      </w:divBdr>
    </w:div>
    <w:div w:id="1470124522">
      <w:bodyDiv w:val="1"/>
      <w:marLeft w:val="0"/>
      <w:marRight w:val="0"/>
      <w:marTop w:val="0"/>
      <w:marBottom w:val="0"/>
      <w:divBdr>
        <w:top w:val="none" w:sz="0" w:space="0" w:color="auto"/>
        <w:left w:val="none" w:sz="0" w:space="0" w:color="auto"/>
        <w:bottom w:val="none" w:sz="0" w:space="0" w:color="auto"/>
        <w:right w:val="none" w:sz="0" w:space="0" w:color="auto"/>
      </w:divBdr>
    </w:div>
    <w:div w:id="1491407746">
      <w:bodyDiv w:val="1"/>
      <w:marLeft w:val="0"/>
      <w:marRight w:val="0"/>
      <w:marTop w:val="0"/>
      <w:marBottom w:val="0"/>
      <w:divBdr>
        <w:top w:val="none" w:sz="0" w:space="0" w:color="auto"/>
        <w:left w:val="none" w:sz="0" w:space="0" w:color="auto"/>
        <w:bottom w:val="none" w:sz="0" w:space="0" w:color="auto"/>
        <w:right w:val="none" w:sz="0" w:space="0" w:color="auto"/>
      </w:divBdr>
    </w:div>
    <w:div w:id="1696728055">
      <w:bodyDiv w:val="1"/>
      <w:marLeft w:val="0"/>
      <w:marRight w:val="0"/>
      <w:marTop w:val="0"/>
      <w:marBottom w:val="0"/>
      <w:divBdr>
        <w:top w:val="none" w:sz="0" w:space="0" w:color="auto"/>
        <w:left w:val="none" w:sz="0" w:space="0" w:color="auto"/>
        <w:bottom w:val="none" w:sz="0" w:space="0" w:color="auto"/>
        <w:right w:val="none" w:sz="0" w:space="0" w:color="auto"/>
      </w:divBdr>
    </w:div>
    <w:div w:id="1876968306">
      <w:bodyDiv w:val="1"/>
      <w:marLeft w:val="0"/>
      <w:marRight w:val="0"/>
      <w:marTop w:val="0"/>
      <w:marBottom w:val="0"/>
      <w:divBdr>
        <w:top w:val="none" w:sz="0" w:space="0" w:color="auto"/>
        <w:left w:val="none" w:sz="0" w:space="0" w:color="auto"/>
        <w:bottom w:val="none" w:sz="0" w:space="0" w:color="auto"/>
        <w:right w:val="none" w:sz="0" w:space="0" w:color="auto"/>
      </w:divBdr>
    </w:div>
    <w:div w:id="1911185389">
      <w:bodyDiv w:val="1"/>
      <w:marLeft w:val="0"/>
      <w:marRight w:val="0"/>
      <w:marTop w:val="0"/>
      <w:marBottom w:val="0"/>
      <w:divBdr>
        <w:top w:val="none" w:sz="0" w:space="0" w:color="auto"/>
        <w:left w:val="none" w:sz="0" w:space="0" w:color="auto"/>
        <w:bottom w:val="none" w:sz="0" w:space="0" w:color="auto"/>
        <w:right w:val="none" w:sz="0" w:space="0" w:color="auto"/>
      </w:divBdr>
    </w:div>
    <w:div w:id="1928877343">
      <w:bodyDiv w:val="1"/>
      <w:marLeft w:val="0"/>
      <w:marRight w:val="0"/>
      <w:marTop w:val="0"/>
      <w:marBottom w:val="0"/>
      <w:divBdr>
        <w:top w:val="none" w:sz="0" w:space="0" w:color="auto"/>
        <w:left w:val="none" w:sz="0" w:space="0" w:color="auto"/>
        <w:bottom w:val="none" w:sz="0" w:space="0" w:color="auto"/>
        <w:right w:val="none" w:sz="0" w:space="0" w:color="auto"/>
      </w:divBdr>
    </w:div>
    <w:div w:id="1960136871">
      <w:bodyDiv w:val="1"/>
      <w:marLeft w:val="0"/>
      <w:marRight w:val="0"/>
      <w:marTop w:val="0"/>
      <w:marBottom w:val="0"/>
      <w:divBdr>
        <w:top w:val="none" w:sz="0" w:space="0" w:color="auto"/>
        <w:left w:val="none" w:sz="0" w:space="0" w:color="auto"/>
        <w:bottom w:val="none" w:sz="0" w:space="0" w:color="auto"/>
        <w:right w:val="none" w:sz="0" w:space="0" w:color="auto"/>
      </w:divBdr>
    </w:div>
    <w:div w:id="20024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538.htm" TargetMode="External"/><Relationship Id="rId299" Type="http://schemas.openxmlformats.org/officeDocument/2006/relationships/hyperlink" Target="https://www.fwc.gov.au/documents/awardsandorders/html/pr717978.htm" TargetMode="External"/><Relationship Id="rId303" Type="http://schemas.openxmlformats.org/officeDocument/2006/relationships/hyperlink" Target="http://www.legislation.gov.au/Series/C2009A00028"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239.htm" TargetMode="External"/><Relationship Id="rId63" Type="http://schemas.openxmlformats.org/officeDocument/2006/relationships/hyperlink" Target="https://www.fwc.gov.au/documents/awardsandorders/html/pr716106.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23101.htm" TargetMode="External"/><Relationship Id="rId159" Type="http://schemas.openxmlformats.org/officeDocument/2006/relationships/hyperlink" Target="https://www.fwc.gov.au/documents/awardsandorders/html/pr704203.htm" TargetMode="External"/><Relationship Id="rId170" Type="http://schemas.openxmlformats.org/officeDocument/2006/relationships/hyperlink" Target="https://www.fwc.gov.au/documents/awardsandorders/html/pr711633.htm" TargetMode="External"/><Relationship Id="rId191" Type="http://schemas.openxmlformats.org/officeDocument/2006/relationships/hyperlink" Target="http://www.fwc.gov.au/awardsandorders/html/PR585805.htm" TargetMode="External"/><Relationship Id="rId205" Type="http://schemas.openxmlformats.org/officeDocument/2006/relationships/hyperlink" Target="http://www.fwc.gov.au/awardsandorders/html/PR583068.htm" TargetMode="External"/><Relationship Id="rId226" Type="http://schemas.openxmlformats.org/officeDocument/2006/relationships/hyperlink" Target="http://www.fwc.gov.au/awardsandorders/html/PR998748.htm" TargetMode="External"/><Relationship Id="rId247" Type="http://schemas.openxmlformats.org/officeDocument/2006/relationships/hyperlink" Target="https://www.fwc.gov.au/documents/awardsandorders/html/pr606630.htm" TargetMode="External"/><Relationship Id="rId107" Type="http://schemas.openxmlformats.org/officeDocument/2006/relationships/hyperlink" Target="https://www.fwc.gov.au/documents/awardsandorders/html/pr716106.htm" TargetMode="External"/><Relationship Id="rId268" Type="http://schemas.openxmlformats.org/officeDocument/2006/relationships/hyperlink" Target="http://www.fwc.gov.au/awardsandorders/html/PR579913.htm" TargetMode="External"/><Relationship Id="rId289" Type="http://schemas.openxmlformats.org/officeDocument/2006/relationships/hyperlink" Target="https://www.fwc.gov.au/documents/awardsandorders/html/pr715158.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s://www.fwc.gov.au/documents/awardsandorders/html/pr717978.htm" TargetMode="External"/><Relationship Id="rId53" Type="http://schemas.openxmlformats.org/officeDocument/2006/relationships/hyperlink" Target="http://www.fwa.gov.au/awardsandorders/html/PR503644.htm" TargetMode="External"/><Relationship Id="rId74" Type="http://schemas.openxmlformats.org/officeDocument/2006/relationships/hyperlink" Target="https://www.fwc.gov.au/documents/awardsandorders/html/pr599064.htm" TargetMode="External"/><Relationship Id="rId128" Type="http://schemas.openxmlformats.org/officeDocument/2006/relationships/hyperlink" Target="https://www.fwc.gov.au/documents/awardsandorders/html/pr716106.htm" TargetMode="External"/><Relationship Id="rId149" Type="http://schemas.openxmlformats.org/officeDocument/2006/relationships/hyperlink" Target="http://www.fwc.gov.au/awardsandorders/html/PR998158.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awardsandorders/html/pr707764.htm" TargetMode="External"/><Relationship Id="rId181" Type="http://schemas.openxmlformats.org/officeDocument/2006/relationships/hyperlink" Target="http://www.fwc.gov.au/awardsandorders/html/PR546124.htm" TargetMode="External"/><Relationship Id="rId216" Type="http://schemas.openxmlformats.org/officeDocument/2006/relationships/hyperlink" Target="https://www.fwc.gov.au/documents/awardsandorders/html/pr609453.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www.fwc.gov.au/awardsandorders/html/PR592689.htm" TargetMode="External"/><Relationship Id="rId279" Type="http://schemas.openxmlformats.org/officeDocument/2006/relationships/hyperlink" Target="http://www.fwc.gov.au/awardsandorders/html/pr544519.htm" TargetMode="External"/><Relationship Id="rId22" Type="http://schemas.openxmlformats.org/officeDocument/2006/relationships/hyperlink" Target="http://www.fwc.gov.au/awardsandorders/html/PR994479.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www.fwc.gov.au/awardsandorders/html/PR998019.htm" TargetMode="External"/><Relationship Id="rId139" Type="http://schemas.openxmlformats.org/officeDocument/2006/relationships/hyperlink" Target="http://www.fwc.gov.au/awardsandorders/html/PR536904.htm" TargetMode="External"/><Relationship Id="rId290" Type="http://schemas.openxmlformats.org/officeDocument/2006/relationships/hyperlink" Target="https://www.fwc.gov.au/documents/awardsandorders/html/pr715158.htm" TargetMode="External"/><Relationship Id="rId304" Type="http://schemas.openxmlformats.org/officeDocument/2006/relationships/hyperlink" Target="http://www.legislation.gov.au/Series/C2009A00028"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09271.htm" TargetMode="External"/><Relationship Id="rId171" Type="http://schemas.openxmlformats.org/officeDocument/2006/relationships/hyperlink" Target="https://www.fwc.gov.au/documents/awardsandorders/html/pr711633.htm" TargetMode="External"/><Relationship Id="rId192" Type="http://schemas.openxmlformats.org/officeDocument/2006/relationships/hyperlink" Target="http://www.fwc.gov.au/awardsandorders/html/pr543062.htm" TargetMode="External"/><Relationship Id="rId206" Type="http://schemas.openxmlformats.org/officeDocument/2006/relationships/hyperlink" Target="http://www.fwc.gov.au/awardsandorders/html/PR583068.htm" TargetMode="External"/><Relationship Id="rId227" Type="http://schemas.openxmlformats.org/officeDocument/2006/relationships/hyperlink" Target="http://www.fwc.gov.au/awardsandorders/html/PR510670.htm" TargetMode="External"/><Relationship Id="rId248" Type="http://schemas.openxmlformats.org/officeDocument/2006/relationships/hyperlink" Target="https://www.fwc.gov.au/documents/awardsandorders/html/pr709080.htm" TargetMode="External"/><Relationship Id="rId269" Type="http://schemas.openxmlformats.org/officeDocument/2006/relationships/hyperlink" Target="http://www.fwc.gov.au/awardsandorders/html/PR593889.htm" TargetMode="External"/><Relationship Id="rId12" Type="http://schemas.openxmlformats.org/officeDocument/2006/relationships/hyperlink" Target="https://www.fwc.gov.au/awards-and-agreements/modern-award-reviews/4-yearly-review/award-stage/award-review-documents/MA000119?m=AM2014/284" TargetMode="External"/><Relationship Id="rId33" Type="http://schemas.openxmlformats.org/officeDocument/2006/relationships/hyperlink" Target="https://www.fwc.gov.au/documents/awardsandorders/html/pr718143.htm" TargetMode="External"/><Relationship Id="rId108" Type="http://schemas.openxmlformats.org/officeDocument/2006/relationships/hyperlink" Target="http://www.fwc.gov.au/awardsandorders/html/PR998019.htm" TargetMode="External"/><Relationship Id="rId129" Type="http://schemas.openxmlformats.org/officeDocument/2006/relationships/hyperlink" Target="http://www.fwc.gov.au/awardsandorders/html/PR593889.htm" TargetMode="External"/><Relationship Id="rId280" Type="http://schemas.openxmlformats.org/officeDocument/2006/relationships/hyperlink" Target="http://www.fwc.gov.au/awardsandorders/html/PR55758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598487.htm" TargetMode="External"/><Relationship Id="rId96" Type="http://schemas.openxmlformats.org/officeDocument/2006/relationships/hyperlink" Target="http://www.fwc.gov.au/awardsandorders/html/PR998019.htm" TargetMode="External"/><Relationship Id="rId140" Type="http://schemas.openxmlformats.org/officeDocument/2006/relationships/hyperlink" Target="http://www.fwc.gov.au/awardsandorders/html/PR551827.htm" TargetMode="External"/><Relationship Id="rId161" Type="http://schemas.openxmlformats.org/officeDocument/2006/relationships/hyperlink" Target="http://www.fwc.gov.au/awardsandorders/html/PR994479.htm" TargetMode="External"/><Relationship Id="rId182" Type="http://schemas.openxmlformats.org/officeDocument/2006/relationships/hyperlink" Target="http://www.fwc.gov.au/awardsandorders/html/PR546124.htm" TargetMode="External"/><Relationship Id="rId217" Type="http://schemas.openxmlformats.org/officeDocument/2006/relationships/hyperlink" Target="https://www.fwc.gov.au/documents/awardsandorders/html/pr716106.htm" TargetMode="External"/><Relationship Id="rId6" Type="http://schemas.openxmlformats.org/officeDocument/2006/relationships/footnotes" Target="footnotes.xml"/><Relationship Id="rId238" Type="http://schemas.openxmlformats.org/officeDocument/2006/relationships/hyperlink" Target="http://www.jobaccess.gov.au" TargetMode="External"/><Relationship Id="rId259" Type="http://schemas.openxmlformats.org/officeDocument/2006/relationships/hyperlink" Target="https://www.fwc.gov.au/documents/awardsandorders/html/pr606630.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09150.htm" TargetMode="External"/><Relationship Id="rId270" Type="http://schemas.openxmlformats.org/officeDocument/2006/relationships/hyperlink" Target="http://www.fwc.gov.au/awardsandorders/html/PR544294.htm" TargetMode="External"/><Relationship Id="rId291" Type="http://schemas.openxmlformats.org/officeDocument/2006/relationships/hyperlink" Target="https://www.fwc.gov.au/documents/awardsandorders/html/pr715158.htm" TargetMode="External"/><Relationship Id="rId305" Type="http://schemas.openxmlformats.org/officeDocument/2006/relationships/hyperlink" Target="http://www.legislation.gov.au/Series/C2009A00028" TargetMode="External"/><Relationship Id="rId44" Type="http://schemas.openxmlformats.org/officeDocument/2006/relationships/hyperlink" Target="http://www.fwc.gov.au/awardsandorders/html/PR503644.htm" TargetMode="External"/><Relationship Id="rId65" Type="http://schemas.openxmlformats.org/officeDocument/2006/relationships/hyperlink" Target="http://www.fwc.gov.au/awardsandorders/html/pr546288.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606445.htm" TargetMode="External"/><Relationship Id="rId151" Type="http://schemas.openxmlformats.org/officeDocument/2006/relationships/hyperlink" Target="http://www.fwc.gov.au/awardsandorders/html/PR523101.htm" TargetMode="External"/><Relationship Id="rId172" Type="http://schemas.openxmlformats.org/officeDocument/2006/relationships/hyperlink" Target="https://www.fwc.gov.au/documents/awardsandorders/html/pr711633.htm" TargetMode="External"/><Relationship Id="rId193" Type="http://schemas.openxmlformats.org/officeDocument/2006/relationships/hyperlink" Target="http://www.fwc.gov.au/awardsandorders/html/PR551382.htm" TargetMode="External"/><Relationship Id="rId207" Type="http://schemas.openxmlformats.org/officeDocument/2006/relationships/hyperlink" Target="http://www.fwc.gov.au/awardsandorders/html/PR583068.htm" TargetMode="External"/><Relationship Id="rId228" Type="http://schemas.openxmlformats.org/officeDocument/2006/relationships/hyperlink" Target="http://www.fwc.gov.au/awardsandorders/html/PR525068.htm" TargetMode="External"/><Relationship Id="rId249" Type="http://schemas.openxmlformats.org/officeDocument/2006/relationships/hyperlink" Target="http://www.fwc.gov.au/awardsandorders/html/PR542239.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09150.htm" TargetMode="External"/><Relationship Id="rId260" Type="http://schemas.openxmlformats.org/officeDocument/2006/relationships/hyperlink" Target="https://www.fwc.gov.au/documents/awardsandorders/html/pr709080.htm" TargetMode="External"/><Relationship Id="rId281" Type="http://schemas.openxmlformats.org/officeDocument/2006/relationships/hyperlink" Target="http://www.fwc.gov.au/awardsandorders/html/PR573679.htm" TargetMode="External"/><Relationship Id="rId34" Type="http://schemas.openxmlformats.org/officeDocument/2006/relationships/header" Target="header1.xm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700607.htm" TargetMode="External"/><Relationship Id="rId97" Type="http://schemas.openxmlformats.org/officeDocument/2006/relationships/hyperlink" Target="http://www.fwc.gov.au/awardsandorders/html/PR509150.htm" TargetMode="External"/><Relationship Id="rId120" Type="http://schemas.openxmlformats.org/officeDocument/2006/relationships/hyperlink" Target="http://www.fwc.gov.au/awardsandorders/html/PR522981.htm" TargetMode="External"/><Relationship Id="rId141" Type="http://schemas.openxmlformats.org/officeDocument/2006/relationships/hyperlink" Target="http://www.fwc.gov.au/awardsandorders/html/PR566928.htm" TargetMode="External"/><Relationship Id="rId7" Type="http://schemas.openxmlformats.org/officeDocument/2006/relationships/endnotes" Target="endnotes.xml"/><Relationship Id="rId162" Type="http://schemas.openxmlformats.org/officeDocument/2006/relationships/hyperlink" Target="http://www.fwc.gov.au/awardsandorders/html/PR998158.htm" TargetMode="External"/><Relationship Id="rId183" Type="http://schemas.openxmlformats.org/officeDocument/2006/relationships/hyperlink" Target="http://www.fwc.gov.au/awardsandorders/html/PR546124.htm" TargetMode="External"/><Relationship Id="rId218" Type="http://schemas.openxmlformats.org/officeDocument/2006/relationships/hyperlink" Target="http://www.fwc.gov.au/awardsandorders/html/PR503644.htm" TargetMode="External"/><Relationship Id="rId239" Type="http://schemas.openxmlformats.org/officeDocument/2006/relationships/hyperlink" Target="http://www.fwc.gov.au/awardsandorders/html/PR998748.htm" TargetMode="External"/><Relationship Id="rId250" Type="http://schemas.openxmlformats.org/officeDocument/2006/relationships/hyperlink" Target="http://www.fwc.gov.au/awardsandorders/html/PR542239.htm" TargetMode="External"/><Relationship Id="rId271" Type="http://schemas.openxmlformats.org/officeDocument/2006/relationships/hyperlink" Target="http://www.fwc.gov.au/awardsandorders/html/PR545333.htm" TargetMode="External"/><Relationship Id="rId292" Type="http://schemas.openxmlformats.org/officeDocument/2006/relationships/hyperlink" Target="https://www.fwc.gov.au/documents/awardsandorders/html/pr715158.htm" TargetMode="External"/><Relationship Id="rId306" Type="http://schemas.openxmlformats.org/officeDocument/2006/relationships/header" Target="header3.xm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544294.htm" TargetMode="External"/><Relationship Id="rId66" Type="http://schemas.openxmlformats.org/officeDocument/2006/relationships/hyperlink" Target="https://www.fwc.gov.au/documents/awardsandorders/html/pr610285.htm" TargetMode="External"/><Relationship Id="rId87" Type="http://schemas.openxmlformats.org/officeDocument/2006/relationships/hyperlink" Target="http://www.fwc.gov.au/awardsandorders/html/PR503644.htm" TargetMode="External"/><Relationship Id="rId110" Type="http://schemas.openxmlformats.org/officeDocument/2006/relationships/hyperlink" Target="http://www.fwc.gov.au/awardsandorders/html/PR522981.htm" TargetMode="External"/><Relationship Id="rId131" Type="http://schemas.openxmlformats.org/officeDocument/2006/relationships/hyperlink" Target="https://www.fwc.gov.au/documents/awardsandorders/html/pr707538.htm" TargetMode="External"/><Relationship Id="rId61" Type="http://schemas.openxmlformats.org/officeDocument/2006/relationships/hyperlink" Target="https://www.fwc.gov.au/documents/awardsandorders/html/pr610285.htm" TargetMode="External"/><Relationship Id="rId82" Type="http://schemas.openxmlformats.org/officeDocument/2006/relationships/hyperlink" Target="https://www.fwc.gov.au/documents/awardsandorders/html/pr610285.htm" TargetMode="External"/><Relationship Id="rId152" Type="http://schemas.openxmlformats.org/officeDocument/2006/relationships/hyperlink" Target="http://www.fwc.gov.au/awardsandorders/html/PR536904.htm" TargetMode="External"/><Relationship Id="rId173" Type="http://schemas.openxmlformats.org/officeDocument/2006/relationships/hyperlink" Target="http://www.fwc.gov.au/awardsandorders/html/PR523709.htm" TargetMode="External"/><Relationship Id="rId194" Type="http://schemas.openxmlformats.org/officeDocument/2006/relationships/hyperlink" Target="http://www.fwc.gov.au/awardsandorders/html/PR593956.htm" TargetMode="External"/><Relationship Id="rId199" Type="http://schemas.openxmlformats.org/officeDocument/2006/relationships/hyperlink" Target="http://www.fwc.gov.au/awardsandorders/html/PR593956.htm" TargetMode="External"/><Relationship Id="rId203" Type="http://schemas.openxmlformats.org/officeDocument/2006/relationships/hyperlink" Target="http://www.legislation.gov.au/Series/C2009A00028" TargetMode="External"/><Relationship Id="rId208" Type="http://schemas.openxmlformats.org/officeDocument/2006/relationships/hyperlink" Target="http://www.fwc.gov.au/awardsandorders/html/PR583068.htm" TargetMode="External"/><Relationship Id="rId229" Type="http://schemas.openxmlformats.org/officeDocument/2006/relationships/hyperlink" Target="http://www.fwc.gov.au/awardsandorders/html/pr537893.htm" TargetMode="External"/><Relationship Id="rId19" Type="http://schemas.openxmlformats.org/officeDocument/2006/relationships/hyperlink" Target="https://www.fwc.gov.au/awards-agreements/awards/modern-award-reviews/4-yearly-review/common-issues/am201613-annualised" TargetMode="External"/><Relationship Id="rId224" Type="http://schemas.openxmlformats.org/officeDocument/2006/relationships/hyperlink" Target="http://www.fwc.gov.au/awardsandorders/html/PR508273.htm" TargetMode="External"/><Relationship Id="rId240" Type="http://schemas.openxmlformats.org/officeDocument/2006/relationships/hyperlink" Target="http://www.fwc.gov.au/awardsandorders/html/PR510670.htm" TargetMode="External"/><Relationship Id="rId245" Type="http://schemas.openxmlformats.org/officeDocument/2006/relationships/hyperlink" Target="http://www.fwc.gov.au/awardsandorders/html/PR581528.htm" TargetMode="External"/><Relationship Id="rId261" Type="http://schemas.openxmlformats.org/officeDocument/2006/relationships/hyperlink" Target="http://www.fwc.gov.au/awardsandorders/html/PR998019.htm" TargetMode="External"/><Relationship Id="rId266" Type="http://schemas.openxmlformats.org/officeDocument/2006/relationships/hyperlink" Target="http://www.fwc.gov.au/awardsandorders/html/PR551707.htm" TargetMode="External"/><Relationship Id="rId287" Type="http://schemas.openxmlformats.org/officeDocument/2006/relationships/hyperlink" Target="https://www.fwc.gov.au/documents/awardsandorders/html/pr715158.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610285.htm" TargetMode="External"/><Relationship Id="rId35" Type="http://schemas.openxmlformats.org/officeDocument/2006/relationships/header" Target="header2.xml"/><Relationship Id="rId56" Type="http://schemas.openxmlformats.org/officeDocument/2006/relationships/hyperlink" Target="http://www.fwc.gov.au/awardsandorders/html/PR546124.htm" TargetMode="External"/><Relationship Id="rId77" Type="http://schemas.openxmlformats.org/officeDocument/2006/relationships/hyperlink" Target="https://www.fwc.gov.au/documents/awardsandorders/html/pr700607.htm" TargetMode="External"/><Relationship Id="rId100" Type="http://schemas.openxmlformats.org/officeDocument/2006/relationships/hyperlink" Target="http://www.fwc.gov.au/awardsandorders/html/PR544294.htm" TargetMode="External"/><Relationship Id="rId105" Type="http://schemas.openxmlformats.org/officeDocument/2006/relationships/hyperlink" Target="https://www.fwc.gov.au/documents/awardsandorders/html/pr606445.htm" TargetMode="External"/><Relationship Id="rId126" Type="http://schemas.openxmlformats.org/officeDocument/2006/relationships/hyperlink" Target="https://www.fwc.gov.au/documents/awardsandorders/html/pr606445.htm" TargetMode="External"/><Relationship Id="rId147" Type="http://schemas.openxmlformats.org/officeDocument/2006/relationships/hyperlink" Target="https://www.fwc.gov.au/documents/awardsandorders/html/pr707764.htm" TargetMode="External"/><Relationship Id="rId168" Type="http://schemas.openxmlformats.org/officeDocument/2006/relationships/hyperlink" Target="http://www.fwc.gov.au/awardsandorders/html/PR503644.htm" TargetMode="External"/><Relationship Id="rId282" Type="http://schemas.openxmlformats.org/officeDocument/2006/relationships/hyperlink" Target="http://www.fwc.gov.au/awardsandorders/html/PR580863.htm" TargetMode="External"/><Relationship Id="rId312" Type="http://schemas.openxmlformats.org/officeDocument/2006/relationships/fontTable" Target="fontTable.xm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a.gov.au/awardsandorders/html/PR503644.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22981.htm" TargetMode="External"/><Relationship Id="rId121" Type="http://schemas.openxmlformats.org/officeDocument/2006/relationships/hyperlink" Target="http://www.fwc.gov.au/awardsandorders/html/PR536784.htm" TargetMode="External"/><Relationship Id="rId142" Type="http://schemas.openxmlformats.org/officeDocument/2006/relationships/hyperlink" Target="http://www.fwc.gov.au/awardsandorders/html/PR579626.htm" TargetMode="External"/><Relationship Id="rId163" Type="http://schemas.openxmlformats.org/officeDocument/2006/relationships/hyperlink" Target="http://www.fwc.gov.au/awardsandorders/html/PR579626.htm" TargetMode="External"/><Relationship Id="rId184" Type="http://schemas.openxmlformats.org/officeDocument/2006/relationships/hyperlink" Target="http://www.fwc.gov.au/awardsandorders/html/PR546124.htm" TargetMode="External"/><Relationship Id="rId189" Type="http://schemas.openxmlformats.org/officeDocument/2006/relationships/hyperlink" Target="https://www.fwc.gov.au/documents/awardsandorders/html/pr598487.htm" TargetMode="External"/><Relationship Id="rId219" Type="http://schemas.openxmlformats.org/officeDocument/2006/relationships/hyperlink" Target="http://www.fwc.gov.au/awardsandorders/html/PR503625.htm" TargetMode="External"/><Relationship Id="rId3" Type="http://schemas.openxmlformats.org/officeDocument/2006/relationships/styles" Target="styles.xml"/><Relationship Id="rId214" Type="http://schemas.openxmlformats.org/officeDocument/2006/relationships/hyperlink" Target="https://www.fwc.gov.au/documents/awardsandorders/html/pr712266.htm" TargetMode="External"/><Relationship Id="rId230" Type="http://schemas.openxmlformats.org/officeDocument/2006/relationships/hyperlink" Target="http://www.fwc.gov.au/awardsandorders/html/PR542239.htm" TargetMode="External"/><Relationship Id="rId235" Type="http://schemas.openxmlformats.org/officeDocument/2006/relationships/hyperlink" Target="https://www.fwc.gov.au/documents/awardsandorders/html/pr606630.htm" TargetMode="External"/><Relationship Id="rId251" Type="http://schemas.openxmlformats.org/officeDocument/2006/relationships/hyperlink" Target="http://www.fwc.gov.au/awardsandorders/html/PR998748.htm" TargetMode="External"/><Relationship Id="rId256" Type="http://schemas.openxmlformats.org/officeDocument/2006/relationships/hyperlink" Target="http://www.fwc.gov.au/awardsandorders/html/PR568050.htm" TargetMode="External"/><Relationship Id="rId277" Type="http://schemas.openxmlformats.org/officeDocument/2006/relationships/hyperlink" Target="http://www.fwc.gov.au/awardsandorders/html/PR545333.htm" TargetMode="External"/><Relationship Id="rId298" Type="http://schemas.openxmlformats.org/officeDocument/2006/relationships/hyperlink" Target="http://www.fwc.gov.au/documents/documents/modern_awards/cash-out-agreement.pdf"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6124.htm" TargetMode="External"/><Relationship Id="rId67" Type="http://schemas.openxmlformats.org/officeDocument/2006/relationships/hyperlink" Target="https://www.fwc.gov.au/documents/awardsandorders/html/pr610285.htm" TargetMode="External"/><Relationship Id="rId116" Type="http://schemas.openxmlformats.org/officeDocument/2006/relationships/hyperlink" Target="https://www.fwc.gov.au/documents/awardsandorders/html/pr606445.htm" TargetMode="External"/><Relationship Id="rId137" Type="http://schemas.openxmlformats.org/officeDocument/2006/relationships/hyperlink" Target="http://www.fwc.gov.au/awardsandorders/html/PR509271.htm" TargetMode="External"/><Relationship Id="rId158" Type="http://schemas.openxmlformats.org/officeDocument/2006/relationships/hyperlink" Target="https://www.fwc.gov.au/documents/awardsandorders/html/pr606595.htm" TargetMode="External"/><Relationship Id="rId272" Type="http://schemas.openxmlformats.org/officeDocument/2006/relationships/hyperlink" Target="http://www.fwc.gov.au/awardsandorders/html/pr544294.htm" TargetMode="External"/><Relationship Id="rId293" Type="http://schemas.openxmlformats.org/officeDocument/2006/relationships/hyperlink" Target="https://www.fwc.gov.au/documents/awardsandorders/html/pr715158.htm" TargetMode="External"/><Relationship Id="rId302" Type="http://schemas.openxmlformats.org/officeDocument/2006/relationships/hyperlink" Target="http://www.legislation.gov.au/Series/C2009A00028" TargetMode="External"/><Relationship Id="rId307" Type="http://schemas.openxmlformats.org/officeDocument/2006/relationships/header" Target="header4.xm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239.htm" TargetMode="External"/><Relationship Id="rId62" Type="http://schemas.openxmlformats.org/officeDocument/2006/relationships/hyperlink" Target="https://www.fwc.gov.au/documents/awardsandorders/html/pr716106.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fwc.gov.au/awardsandorders/html/PR561478.htm" TargetMode="External"/><Relationship Id="rId111" Type="http://schemas.openxmlformats.org/officeDocument/2006/relationships/hyperlink" Target="http://www.fwc.gov.au/awardsandorders/html/PR536784.htm" TargetMode="External"/><Relationship Id="rId132" Type="http://schemas.openxmlformats.org/officeDocument/2006/relationships/hyperlink" Target="https://www.fwc.gov.au/documents/awardsandorders/html/pr606445.htm" TargetMode="External"/><Relationship Id="rId153" Type="http://schemas.openxmlformats.org/officeDocument/2006/relationships/hyperlink" Target="http://www.fwc.gov.au/awardsandorders/html/PR551827.htm" TargetMode="External"/><Relationship Id="rId174" Type="http://schemas.openxmlformats.org/officeDocument/2006/relationships/hyperlink" Target="http://www.fwc.gov.au/awardsandorders/html/PR530251.htm" TargetMode="External"/><Relationship Id="rId179" Type="http://schemas.openxmlformats.org/officeDocument/2006/relationships/hyperlink" Target="http://www.fwc.gov.au/awardsandorders/html/PR546124.htm" TargetMode="External"/><Relationship Id="rId195" Type="http://schemas.openxmlformats.org/officeDocument/2006/relationships/hyperlink" Target="http://www.fwc.gov.au/awardsandorders/html/PR551382.htm" TargetMode="External"/><Relationship Id="rId209" Type="http://schemas.openxmlformats.org/officeDocument/2006/relationships/hyperlink" Target="http://www.fwc.gov.au/awardsandorders/html/PR583068.htm" TargetMode="External"/><Relationship Id="rId190" Type="http://schemas.openxmlformats.org/officeDocument/2006/relationships/hyperlink" Target="https://www.fwc.gov.au/documents/awardsandorders/html/pr598487.htm" TargetMode="External"/><Relationship Id="rId204" Type="http://schemas.openxmlformats.org/officeDocument/2006/relationships/hyperlink" Target="http://www.legislation.gov.au/Series/C2009A00028" TargetMode="External"/><Relationship Id="rId220" Type="http://schemas.openxmlformats.org/officeDocument/2006/relationships/hyperlink" Target="http://www.fwa.gov.au/awardsandorders/html/PR503644.htm" TargetMode="External"/><Relationship Id="rId225" Type="http://schemas.openxmlformats.org/officeDocument/2006/relationships/hyperlink" Target="http://www.fwc.gov.au/awardsandorders/html/PR551382.htm" TargetMode="External"/><Relationship Id="rId241" Type="http://schemas.openxmlformats.org/officeDocument/2006/relationships/hyperlink" Target="http://www.fwc.gov.au/awardsandorders/html/PR525068.htm" TargetMode="External"/><Relationship Id="rId246" Type="http://schemas.openxmlformats.org/officeDocument/2006/relationships/hyperlink" Target="http://www.fwc.gov.au/awardsandorders/html/PR592689.htm" TargetMode="External"/><Relationship Id="rId267" Type="http://schemas.openxmlformats.org/officeDocument/2006/relationships/hyperlink" Target="http://www.fwc.gov.au/awardsandorders/html/PR566799.htm" TargetMode="External"/><Relationship Id="rId288" Type="http://schemas.openxmlformats.org/officeDocument/2006/relationships/hyperlink" Target="https://www.fwc.gov.au/documents/awardsandorders/html/pr715158.htm" TargetMode="External"/><Relationship Id="rId15" Type="http://schemas.openxmlformats.org/officeDocument/2006/relationships/hyperlink" Target="https://www.fwc.gov.au/awards-and-agreements/modern-award-reviews/am2014305-penalty-rates-case" TargetMode="External"/><Relationship Id="rId36" Type="http://schemas.openxmlformats.org/officeDocument/2006/relationships/footer" Target="footer1.xml"/><Relationship Id="rId57" Type="http://schemas.openxmlformats.org/officeDocument/2006/relationships/hyperlink" Target="http://www.fwc.gov.au/awardsandorders/html/PR546124.htm" TargetMode="External"/><Relationship Id="rId106" Type="http://schemas.openxmlformats.org/officeDocument/2006/relationships/hyperlink" Target="https://www.fwc.gov.au/documents/awardsandorders/html/pr707538.htm" TargetMode="External"/><Relationship Id="rId127" Type="http://schemas.openxmlformats.org/officeDocument/2006/relationships/hyperlink" Target="https://www.fwc.gov.au/documents/awardsandorders/html/pr707538.htm" TargetMode="External"/><Relationship Id="rId262" Type="http://schemas.openxmlformats.org/officeDocument/2006/relationships/hyperlink" Target="http://www.fwc.gov.au/awardsandorders/html/PR509150.htm" TargetMode="External"/><Relationship Id="rId283" Type="http://schemas.openxmlformats.org/officeDocument/2006/relationships/hyperlink" Target="http://www.fwc.gov.au/documents/awardsandorders/html/pr598110.htm" TargetMode="External"/><Relationship Id="rId313" Type="http://schemas.openxmlformats.org/officeDocument/2006/relationships/theme" Target="theme/theme1.xm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701522.htm" TargetMode="External"/><Relationship Id="rId52" Type="http://schemas.openxmlformats.org/officeDocument/2006/relationships/hyperlink" Target="http://www.fwc.gov.au/awardsandorders/html/PR503625.htm" TargetMode="External"/><Relationship Id="rId73" Type="http://schemas.openxmlformats.org/officeDocument/2006/relationships/hyperlink" Target="https://www.fwc.gov.au/documents/awardsandorders/html/pr598487.htm" TargetMode="External"/><Relationship Id="rId78" Type="http://schemas.openxmlformats.org/officeDocument/2006/relationships/hyperlink" Target="http://www.fwc.gov.au/awardsandorders/html/PR559300.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36784.htm" TargetMode="External"/><Relationship Id="rId101" Type="http://schemas.openxmlformats.org/officeDocument/2006/relationships/hyperlink" Target="http://www.fwc.gov.au/awardsandorders/html/PR551707.htm" TargetMode="External"/><Relationship Id="rId122" Type="http://schemas.openxmlformats.org/officeDocument/2006/relationships/hyperlink" Target="http://www.fwc.gov.au/awardsandorders/html/PR551707.htm" TargetMode="External"/><Relationship Id="rId143" Type="http://schemas.openxmlformats.org/officeDocument/2006/relationships/hyperlink" Target="http://www.fwc.gov.au/awardsandorders/html/pr592372.htm" TargetMode="External"/><Relationship Id="rId148" Type="http://schemas.openxmlformats.org/officeDocument/2006/relationships/hyperlink" Target="https://www.fwc.gov.au/documents/awardsandorders/html/pr716106.htm" TargetMode="External"/><Relationship Id="rId164" Type="http://schemas.openxmlformats.org/officeDocument/2006/relationships/hyperlink" Target="http://www.fwc.gov.au/awardsandorders/html/pr592372.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612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46124.htm" TargetMode="External"/><Relationship Id="rId210" Type="http://schemas.openxmlformats.org/officeDocument/2006/relationships/hyperlink" Target="http://www.fwc.gov.au/awardsandorders/html/pr583068.htm" TargetMode="External"/><Relationship Id="rId215" Type="http://schemas.openxmlformats.org/officeDocument/2006/relationships/hyperlink" Target="https://www.fwc.gov.au/documents/awardsandorders/html/pr712266.htm" TargetMode="External"/><Relationship Id="rId236" Type="http://schemas.openxmlformats.org/officeDocument/2006/relationships/hyperlink" Target="https://www.fwc.gov.au/documents/awardsandorders/html/pr709080.htm" TargetMode="External"/><Relationship Id="rId257" Type="http://schemas.openxmlformats.org/officeDocument/2006/relationships/hyperlink" Target="http://www.fwc.gov.au/awardsandorders/html/PR581528.htm" TargetMode="External"/><Relationship Id="rId278" Type="http://schemas.openxmlformats.org/officeDocument/2006/relationships/hyperlink" Target="http://www.fwc.gov.au/awardsandorders/html/pr532630.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51831.htm" TargetMode="External"/><Relationship Id="rId252" Type="http://schemas.openxmlformats.org/officeDocument/2006/relationships/hyperlink" Target="http://www.fwc.gov.au/awardsandorders/html/PR510670.htm" TargetMode="External"/><Relationship Id="rId273" Type="http://schemas.openxmlformats.org/officeDocument/2006/relationships/hyperlink" Target="http://www.fwc.gov.au/awardsandorders/html/PR545333.htm" TargetMode="External"/><Relationship Id="rId294" Type="http://schemas.openxmlformats.org/officeDocument/2006/relationships/hyperlink" Target="https://www.fwc.gov.au/documents/awardsandorders/html/pr712266.htm" TargetMode="External"/><Relationship Id="rId308" Type="http://schemas.openxmlformats.org/officeDocument/2006/relationships/footer" Target="footer4.xml"/><Relationship Id="rId47" Type="http://schemas.openxmlformats.org/officeDocument/2006/relationships/hyperlink" Target="http://www.fwc.gov.au/awardsandorders/html/pr544294.htm" TargetMode="External"/><Relationship Id="rId68" Type="http://schemas.openxmlformats.org/officeDocument/2006/relationships/hyperlink" Target="http://www.fwc.gov.au/awardsandorders/html/PR542239.htm" TargetMode="External"/><Relationship Id="rId89" Type="http://schemas.openxmlformats.org/officeDocument/2006/relationships/hyperlink" Target="https://www.fwc.gov.au/documents/awardsandorders/html/pr707026.htm" TargetMode="External"/><Relationship Id="rId112" Type="http://schemas.openxmlformats.org/officeDocument/2006/relationships/hyperlink" Target="http://www.fwc.gov.au/awardsandorders/html/PR551707.htm" TargetMode="External"/><Relationship Id="rId133" Type="http://schemas.openxmlformats.org/officeDocument/2006/relationships/hyperlink" Target="https://www.fwc.gov.au/documents/awardsandorders/html/pr707538.htm" TargetMode="External"/><Relationship Id="rId154" Type="http://schemas.openxmlformats.org/officeDocument/2006/relationships/hyperlink" Target="http://www.fwc.gov.au/awardsandorders/html/PR566928.htm" TargetMode="External"/><Relationship Id="rId175" Type="http://schemas.openxmlformats.org/officeDocument/2006/relationships/hyperlink" Target="http://www.fwc.gov.au/awardsandorders/html/PR546124.htm" TargetMode="External"/><Relationship Id="rId196" Type="http://schemas.openxmlformats.org/officeDocument/2006/relationships/hyperlink" Target="http://www.fwc.gov.au/awardsandorders/html/PR593956.htm" TargetMode="External"/><Relationship Id="rId200" Type="http://schemas.openxmlformats.org/officeDocument/2006/relationships/hyperlink" Target="http://www.fwc.gov.au/awardsandorders/html/pr543062.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08273.htm" TargetMode="External"/><Relationship Id="rId242" Type="http://schemas.openxmlformats.org/officeDocument/2006/relationships/hyperlink" Target="http://www.fwc.gov.au/awardsandorders/html/pr537893.htm" TargetMode="External"/><Relationship Id="rId263" Type="http://schemas.openxmlformats.org/officeDocument/2006/relationships/hyperlink" Target="http://www.fwc.gov.au/awardsandorders/html/PR522981.htm" TargetMode="External"/><Relationship Id="rId284" Type="http://schemas.openxmlformats.org/officeDocument/2006/relationships/hyperlink" Target="http://www.fwc.gov.au/documents/awardsandorders/html/pr701683.htm" TargetMode="External"/><Relationship Id="rId37" Type="http://schemas.openxmlformats.org/officeDocument/2006/relationships/footer" Target="footer2.xml"/><Relationship Id="rId58" Type="http://schemas.openxmlformats.org/officeDocument/2006/relationships/hyperlink" Target="http://www.fwc.gov.au/awardmod/download/nes.pdf" TargetMode="External"/><Relationship Id="rId79" Type="http://schemas.openxmlformats.org/officeDocument/2006/relationships/hyperlink" Target="https://www.fwc.gov.au/documents/awardsandorders/html/pr716106.htm" TargetMode="External"/><Relationship Id="rId102" Type="http://schemas.openxmlformats.org/officeDocument/2006/relationships/hyperlink" Target="http://www.fwc.gov.au/awardsandorders/html/PR566799.htm" TargetMode="External"/><Relationship Id="rId123" Type="http://schemas.openxmlformats.org/officeDocument/2006/relationships/hyperlink" Target="http://www.fwc.gov.au/awardsandorders/html/PR566799.htm" TargetMode="External"/><Relationship Id="rId144" Type="http://schemas.openxmlformats.org/officeDocument/2006/relationships/hyperlink" Target="https://www.fwc.gov.au/documents/awardsandorders/html/pr598487.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s://www.fwc.gov.au/documents/awardsandorders/html/pr716106.htm" TargetMode="External"/><Relationship Id="rId186" Type="http://schemas.openxmlformats.org/officeDocument/2006/relationships/hyperlink" Target="http://www.fwc.gov.au/awardsandorders/html/PR561478.htm" TargetMode="External"/><Relationship Id="rId211" Type="http://schemas.openxmlformats.org/officeDocument/2006/relationships/hyperlink" Target="http://www.fwc.gov.au/awardsandorders/html/PR583068.htm" TargetMode="External"/><Relationship Id="rId232" Type="http://schemas.openxmlformats.org/officeDocument/2006/relationships/hyperlink" Target="http://www.fwc.gov.au/awardsandorders/html/PR568050.htm" TargetMode="External"/><Relationship Id="rId253" Type="http://schemas.openxmlformats.org/officeDocument/2006/relationships/hyperlink" Target="http://www.fwc.gov.au/awardsandorders/html/PR525068.htm" TargetMode="External"/><Relationship Id="rId274" Type="http://schemas.openxmlformats.org/officeDocument/2006/relationships/hyperlink" Target="http://www.fwc.gov.au/awardsandorders/html/pr544294.htm" TargetMode="External"/><Relationship Id="rId295" Type="http://schemas.openxmlformats.org/officeDocument/2006/relationships/hyperlink" Target="http://www.fwc.gov.au/awardsandorders/html/PR583068.htm" TargetMode="External"/><Relationship Id="rId309" Type="http://schemas.openxmlformats.org/officeDocument/2006/relationships/footer" Target="footer5.xm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124.htm" TargetMode="External"/><Relationship Id="rId69" Type="http://schemas.openxmlformats.org/officeDocument/2006/relationships/hyperlink" Target="https://www.fwc.gov.au/documents/awardsandorders/html/pr610285.htm" TargetMode="External"/><Relationship Id="rId113" Type="http://schemas.openxmlformats.org/officeDocument/2006/relationships/hyperlink" Target="http://www.fwc.gov.au/awardsandorders/html/PR566799.htm" TargetMode="External"/><Relationship Id="rId134" Type="http://schemas.openxmlformats.org/officeDocument/2006/relationships/hyperlink" Target="http://www.fwc.gov.au/documents/documents/modern_awards/allowances/MA000119-all.pdf" TargetMode="External"/><Relationship Id="rId80" Type="http://schemas.openxmlformats.org/officeDocument/2006/relationships/hyperlink" Target="http://www.fwc.gov.au/awardsandorders/html/PR559300.htm" TargetMode="External"/><Relationship Id="rId155" Type="http://schemas.openxmlformats.org/officeDocument/2006/relationships/hyperlink" Target="http://www.fwc.gov.au/awardsandorders/html/PR579626.htm" TargetMode="External"/><Relationship Id="rId176" Type="http://schemas.openxmlformats.org/officeDocument/2006/relationships/hyperlink" Target="http://www.fwc.gov.au/awardsandorders/html/PR561478.htm" TargetMode="External"/><Relationship Id="rId197" Type="http://schemas.openxmlformats.org/officeDocument/2006/relationships/hyperlink" Target="https://www.fwc.gov.au/modern-awards-review-2012/modern-awards-under-review/modern-awards-documents?awdId=MA000119" TargetMode="External"/><Relationship Id="rId201" Type="http://schemas.openxmlformats.org/officeDocument/2006/relationships/hyperlink" Target="http://www.fwc.gov.au/awardsandorders/html/PR593956.htm" TargetMode="External"/><Relationship Id="rId222" Type="http://schemas.openxmlformats.org/officeDocument/2006/relationships/hyperlink" Target="http://www.fwc.gov.au/awardsandorders/html/PR551382.htm" TargetMode="External"/><Relationship Id="rId243" Type="http://schemas.openxmlformats.org/officeDocument/2006/relationships/hyperlink" Target="http://www.fwc.gov.au/awardsandorders/html/PR551831.htm" TargetMode="External"/><Relationship Id="rId264" Type="http://schemas.openxmlformats.org/officeDocument/2006/relationships/hyperlink" Target="http://www.fwc.gov.au/awardsandorders/html/PR536784.htm" TargetMode="External"/><Relationship Id="rId285" Type="http://schemas.openxmlformats.org/officeDocument/2006/relationships/hyperlink" Target="https://www.fwc.gov.au/documents/awardsandorders/html/pr712266.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mod/download/nes.pdf" TargetMode="External"/><Relationship Id="rId103" Type="http://schemas.openxmlformats.org/officeDocument/2006/relationships/hyperlink" Target="http://www.fwc.gov.au/awardsandorders/html/PR579913.htm" TargetMode="External"/><Relationship Id="rId124" Type="http://schemas.openxmlformats.org/officeDocument/2006/relationships/hyperlink" Target="http://www.fwc.gov.au/awardsandorders/html/PR579913.htm" TargetMode="External"/><Relationship Id="rId310" Type="http://schemas.openxmlformats.org/officeDocument/2006/relationships/header" Target="header5.xml"/><Relationship Id="rId70" Type="http://schemas.openxmlformats.org/officeDocument/2006/relationships/hyperlink" Target="https://www.fwc.gov.au/documents/awardmod/download/nes.pdf"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606595.htm" TargetMode="External"/><Relationship Id="rId166" Type="http://schemas.openxmlformats.org/officeDocument/2006/relationships/hyperlink" Target="http://www.fwc.gov.au/awardsandorders/html/PR523101.htm" TargetMode="External"/><Relationship Id="rId187" Type="http://schemas.openxmlformats.org/officeDocument/2006/relationships/hyperlink" Target="https://www.fwc.gov.au/documents/awardsandorders/html/pr716106.htm" TargetMode="External"/><Relationship Id="rId1" Type="http://schemas.openxmlformats.org/officeDocument/2006/relationships/customXml" Target="../customXml/item1.xml"/><Relationship Id="rId212" Type="http://schemas.openxmlformats.org/officeDocument/2006/relationships/hyperlink" Target="http://www.fwc.gov.au/awardsandorders/html/PR583068.htm" TargetMode="External"/><Relationship Id="rId233" Type="http://schemas.openxmlformats.org/officeDocument/2006/relationships/hyperlink" Target="http://www.fwc.gov.au/awardsandorders/html/PR581528.htm" TargetMode="External"/><Relationship Id="rId254" Type="http://schemas.openxmlformats.org/officeDocument/2006/relationships/hyperlink" Target="http://www.fwc.gov.au/awardsandorders/html/pr537893.htm" TargetMode="External"/><Relationship Id="rId28" Type="http://schemas.openxmlformats.org/officeDocument/2006/relationships/hyperlink" Target="http://www.fwc.gov.au/awardsandorders/html/PR583068.htm" TargetMode="External"/><Relationship Id="rId49" Type="http://schemas.openxmlformats.org/officeDocument/2006/relationships/hyperlink" Target="http://www.fwc.gov.au/awardsandorders/html/PR546124.htm" TargetMode="External"/><Relationship Id="rId114" Type="http://schemas.openxmlformats.org/officeDocument/2006/relationships/hyperlink" Target="http://www.fwc.gov.au/awardsandorders/html/PR579913.htm" TargetMode="External"/><Relationship Id="rId275" Type="http://schemas.openxmlformats.org/officeDocument/2006/relationships/hyperlink" Target="http://www.fwc.gov.au/awardsandorders/html/PR545333.htm" TargetMode="External"/><Relationship Id="rId296" Type="http://schemas.openxmlformats.org/officeDocument/2006/relationships/hyperlink" Target="http://www.fwc.gov.au/documents/documents/modern_awards/leave-in-advance-agreement.pdf" TargetMode="External"/><Relationship Id="rId300" Type="http://schemas.openxmlformats.org/officeDocument/2006/relationships/hyperlink" Target="https://www.fwc.gov.au/documents/awardsandorders/html/pr718143.htm" TargetMode="External"/><Relationship Id="rId60" Type="http://schemas.openxmlformats.org/officeDocument/2006/relationships/hyperlink" Target="http://www.fwc.gov.au/awardsandorders/html/PR542239.htm" TargetMode="External"/><Relationship Id="rId81" Type="http://schemas.openxmlformats.org/officeDocument/2006/relationships/hyperlink" Target="https://www.fwc.gov.au/documents/awardsandorders/html/pr716106.htm" TargetMode="External"/><Relationship Id="rId135" Type="http://schemas.openxmlformats.org/officeDocument/2006/relationships/hyperlink" Target="http://www.fwc.gov.au/awardsandorders/html/PR994479.htm" TargetMode="External"/><Relationship Id="rId156" Type="http://schemas.openxmlformats.org/officeDocument/2006/relationships/hyperlink" Target="http://www.fwc.gov.au/awardsandorders/html/pr592372.htm" TargetMode="External"/><Relationship Id="rId177" Type="http://schemas.openxmlformats.org/officeDocument/2006/relationships/hyperlink" Target="http://www.fwc.gov.au/awardsandorders/html/PR523709.htm" TargetMode="External"/><Relationship Id="rId198" Type="http://schemas.openxmlformats.org/officeDocument/2006/relationships/hyperlink" Target="http://www.fwc.gov.au/awardsandorders/html/PR593956.htm" TargetMode="External"/><Relationship Id="rId202" Type="http://schemas.openxmlformats.org/officeDocument/2006/relationships/hyperlink" Target="https://www.fwc.gov.au/documents/awardsandorders/html/pr701522.htm" TargetMode="External"/><Relationship Id="rId223" Type="http://schemas.openxmlformats.org/officeDocument/2006/relationships/hyperlink" Target="http://www.fwc.gov.au/awardsandorders/html/PR551382.htm" TargetMode="External"/><Relationship Id="rId244" Type="http://schemas.openxmlformats.org/officeDocument/2006/relationships/hyperlink" Target="http://www.fwc.gov.au/awardsandorders/html/PR56805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239.htm" TargetMode="External"/><Relationship Id="rId265" Type="http://schemas.openxmlformats.org/officeDocument/2006/relationships/hyperlink" Target="http://www.fwc.gov.au/awardsandorders/html/PR545787.htm" TargetMode="External"/><Relationship Id="rId286" Type="http://schemas.openxmlformats.org/officeDocument/2006/relationships/hyperlink" Target="https://www.fwc.gov.au/documents/awardsandorders/html/pr715158.htm" TargetMode="External"/><Relationship Id="rId50" Type="http://schemas.openxmlformats.org/officeDocument/2006/relationships/hyperlink" Target="http://www.fwc.gov.au/awardsandorders/html/PR503625.htm" TargetMode="External"/><Relationship Id="rId104" Type="http://schemas.openxmlformats.org/officeDocument/2006/relationships/hyperlink" Target="http://www.fwc.gov.au/awardsandorders/html/pr592222.htm" TargetMode="External"/><Relationship Id="rId125" Type="http://schemas.openxmlformats.org/officeDocument/2006/relationships/hyperlink" Target="http://www.fwc.gov.au/awardsandorders/html/pr592222.htm" TargetMode="External"/><Relationship Id="rId146" Type="http://schemas.openxmlformats.org/officeDocument/2006/relationships/hyperlink" Target="https://www.fwc.gov.au/documents/awardsandorders/html/pr704203.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85805.htm" TargetMode="External"/><Relationship Id="rId311" Type="http://schemas.openxmlformats.org/officeDocument/2006/relationships/footer" Target="footer6.xml"/><Relationship Id="rId71" Type="http://schemas.openxmlformats.org/officeDocument/2006/relationships/hyperlink" Target="http://www.legislation.gov.au/Series/C2009A00028"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s://www.fwc.gov.au/documents/awardsandorders/html/pr712266.htm" TargetMode="External"/><Relationship Id="rId234" Type="http://schemas.openxmlformats.org/officeDocument/2006/relationships/hyperlink" Target="http://www.fwc.gov.au/awardsandorders/html/PR59268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09453.htm" TargetMode="External"/><Relationship Id="rId255" Type="http://schemas.openxmlformats.org/officeDocument/2006/relationships/hyperlink" Target="http://www.fwc.gov.au/awardsandorders/html/PR551831.htm" TargetMode="External"/><Relationship Id="rId276" Type="http://schemas.openxmlformats.org/officeDocument/2006/relationships/hyperlink" Target="http://www.fwc.gov.au/awardsandorders/html/pr544294.htm" TargetMode="External"/><Relationship Id="rId297" Type="http://schemas.openxmlformats.org/officeDocument/2006/relationships/hyperlink" Target="http://www.fwc.gov.au/awardsandorders/html/PR583068.htm" TargetMode="External"/><Relationship Id="rId40" Type="http://schemas.openxmlformats.org/officeDocument/2006/relationships/hyperlink" Target="http://www.fwc.gov.au/awardsandorders/html/PR542239.htm" TargetMode="External"/><Relationship Id="rId115" Type="http://schemas.openxmlformats.org/officeDocument/2006/relationships/hyperlink" Target="http://www.fwc.gov.au/awardsandorders/html/pr592222.htm" TargetMode="External"/><Relationship Id="rId136" Type="http://schemas.openxmlformats.org/officeDocument/2006/relationships/hyperlink" Target="http://www.fwc.gov.au/awardsandorders/html/PR998158.htm" TargetMode="External"/><Relationship Id="rId157" Type="http://schemas.openxmlformats.org/officeDocument/2006/relationships/hyperlink" Target="https://www.fwc.gov.au/documents/awardsandorders/html/pr598487.htm" TargetMode="External"/><Relationship Id="rId178" Type="http://schemas.openxmlformats.org/officeDocument/2006/relationships/hyperlink" Target="http://www.fwc.gov.au/awardsandorders/html/PR530251.htm" TargetMode="External"/><Relationship Id="rId301" Type="http://schemas.openxmlformats.org/officeDocument/2006/relationships/hyperlink" Target="https://www.fwc.gov.au/documents/awardmod/download/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DD2B-F2E4-4D7A-B0E3-19E33ED2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70</Pages>
  <Words>23384</Words>
  <Characters>152293</Characters>
  <Application>Microsoft Office Word</Application>
  <DocSecurity>0</DocSecurity>
  <Lines>1269</Lines>
  <Paragraphs>350</Paragraphs>
  <ScaleCrop>false</ScaleCrop>
  <HeadingPairs>
    <vt:vector size="2" baseType="variant">
      <vt:variant>
        <vt:lpstr>Title</vt:lpstr>
      </vt:variant>
      <vt:variant>
        <vt:i4>1</vt:i4>
      </vt:variant>
    </vt:vector>
  </HeadingPairs>
  <TitlesOfParts>
    <vt:vector size="1" baseType="lpstr">
      <vt:lpstr>MA000119 - Restaurant Industry Award 2010</vt:lpstr>
    </vt:vector>
  </TitlesOfParts>
  <Company>Fair Work Australia</Company>
  <LinksUpToDate>false</LinksUpToDate>
  <CharactersWithSpaces>175327</CharactersWithSpaces>
  <SharedDoc>false</SharedDoc>
  <HLinks>
    <vt:vector size="1206" baseType="variant">
      <vt:variant>
        <vt:i4>3997744</vt:i4>
      </vt:variant>
      <vt:variant>
        <vt:i4>1188</vt:i4>
      </vt:variant>
      <vt:variant>
        <vt:i4>0</vt:i4>
      </vt:variant>
      <vt:variant>
        <vt:i4>5</vt:i4>
      </vt:variant>
      <vt:variant>
        <vt:lpwstr>http://www.fwc.gov.au/awardsandorders/html/pr544519.htm</vt:lpwstr>
      </vt:variant>
      <vt:variant>
        <vt:lpwstr/>
      </vt:variant>
      <vt:variant>
        <vt:i4>3735613</vt:i4>
      </vt:variant>
      <vt:variant>
        <vt:i4>1185</vt:i4>
      </vt:variant>
      <vt:variant>
        <vt:i4>0</vt:i4>
      </vt:variant>
      <vt:variant>
        <vt:i4>5</vt:i4>
      </vt:variant>
      <vt:variant>
        <vt:lpwstr>http://www.fwc.gov.au/awardsandorders/html/pr532630.htm</vt:lpwstr>
      </vt:variant>
      <vt:variant>
        <vt:lpwstr/>
      </vt:variant>
      <vt:variant>
        <vt:i4>4063292</vt:i4>
      </vt:variant>
      <vt:variant>
        <vt:i4>1182</vt:i4>
      </vt:variant>
      <vt:variant>
        <vt:i4>0</vt:i4>
      </vt:variant>
      <vt:variant>
        <vt:i4>5</vt:i4>
      </vt:variant>
      <vt:variant>
        <vt:lpwstr>http://www.fwc.gov.au/awardsandorders/html/PR545333.htm</vt:lpwstr>
      </vt:variant>
      <vt:variant>
        <vt:lpwstr/>
      </vt:variant>
      <vt:variant>
        <vt:i4>3473466</vt:i4>
      </vt:variant>
      <vt:variant>
        <vt:i4>1179</vt:i4>
      </vt:variant>
      <vt:variant>
        <vt:i4>0</vt:i4>
      </vt:variant>
      <vt:variant>
        <vt:i4>5</vt:i4>
      </vt:variant>
      <vt:variant>
        <vt:lpwstr>http://www.fwc.gov.au/awardsandorders/html/pr544294.htm</vt:lpwstr>
      </vt:variant>
      <vt:variant>
        <vt:lpwstr/>
      </vt:variant>
      <vt:variant>
        <vt:i4>4063292</vt:i4>
      </vt:variant>
      <vt:variant>
        <vt:i4>1176</vt:i4>
      </vt:variant>
      <vt:variant>
        <vt:i4>0</vt:i4>
      </vt:variant>
      <vt:variant>
        <vt:i4>5</vt:i4>
      </vt:variant>
      <vt:variant>
        <vt:lpwstr>http://www.fwc.gov.au/awardsandorders/html/PR545333.htm</vt:lpwstr>
      </vt:variant>
      <vt:variant>
        <vt:lpwstr/>
      </vt:variant>
      <vt:variant>
        <vt:i4>3473466</vt:i4>
      </vt:variant>
      <vt:variant>
        <vt:i4>1173</vt:i4>
      </vt:variant>
      <vt:variant>
        <vt:i4>0</vt:i4>
      </vt:variant>
      <vt:variant>
        <vt:i4>5</vt:i4>
      </vt:variant>
      <vt:variant>
        <vt:lpwstr>http://www.fwc.gov.au/awardsandorders/html/pr544294.htm</vt:lpwstr>
      </vt:variant>
      <vt:variant>
        <vt:lpwstr/>
      </vt:variant>
      <vt:variant>
        <vt:i4>4063292</vt:i4>
      </vt:variant>
      <vt:variant>
        <vt:i4>1170</vt:i4>
      </vt:variant>
      <vt:variant>
        <vt:i4>0</vt:i4>
      </vt:variant>
      <vt:variant>
        <vt:i4>5</vt:i4>
      </vt:variant>
      <vt:variant>
        <vt:lpwstr>http://www.fwc.gov.au/awardsandorders/html/PR545333.htm</vt:lpwstr>
      </vt:variant>
      <vt:variant>
        <vt:lpwstr/>
      </vt:variant>
      <vt:variant>
        <vt:i4>3473466</vt:i4>
      </vt:variant>
      <vt:variant>
        <vt:i4>1167</vt:i4>
      </vt:variant>
      <vt:variant>
        <vt:i4>0</vt:i4>
      </vt:variant>
      <vt:variant>
        <vt:i4>5</vt:i4>
      </vt:variant>
      <vt:variant>
        <vt:lpwstr>http://www.fwc.gov.au/awardsandorders/html/pr544294.htm</vt:lpwstr>
      </vt:variant>
      <vt:variant>
        <vt:lpwstr/>
      </vt:variant>
      <vt:variant>
        <vt:i4>4063292</vt:i4>
      </vt:variant>
      <vt:variant>
        <vt:i4>1161</vt:i4>
      </vt:variant>
      <vt:variant>
        <vt:i4>0</vt:i4>
      </vt:variant>
      <vt:variant>
        <vt:i4>5</vt:i4>
      </vt:variant>
      <vt:variant>
        <vt:lpwstr>http://www.fwc.gov.au/awardsandorders/html/PR545333.htm</vt:lpwstr>
      </vt:variant>
      <vt:variant>
        <vt:lpwstr/>
      </vt:variant>
      <vt:variant>
        <vt:i4>3473466</vt:i4>
      </vt:variant>
      <vt:variant>
        <vt:i4>1158</vt:i4>
      </vt:variant>
      <vt:variant>
        <vt:i4>0</vt:i4>
      </vt:variant>
      <vt:variant>
        <vt:i4>5</vt:i4>
      </vt:variant>
      <vt:variant>
        <vt:lpwstr>http://www.fwc.gov.au/awardsandorders/html/PR544294.htm</vt:lpwstr>
      </vt:variant>
      <vt:variant>
        <vt:lpwstr/>
      </vt:variant>
      <vt:variant>
        <vt:i4>3473468</vt:i4>
      </vt:variant>
      <vt:variant>
        <vt:i4>1149</vt:i4>
      </vt:variant>
      <vt:variant>
        <vt:i4>0</vt:i4>
      </vt:variant>
      <vt:variant>
        <vt:i4>5</vt:i4>
      </vt:variant>
      <vt:variant>
        <vt:lpwstr>http://www.fwc.gov.au/awardsandorders/html/PR545787.htm</vt:lpwstr>
      </vt:variant>
      <vt:variant>
        <vt:lpwstr/>
      </vt:variant>
      <vt:variant>
        <vt:i4>3735613</vt:i4>
      </vt:variant>
      <vt:variant>
        <vt:i4>1077</vt:i4>
      </vt:variant>
      <vt:variant>
        <vt:i4>0</vt:i4>
      </vt:variant>
      <vt:variant>
        <vt:i4>5</vt:i4>
      </vt:variant>
      <vt:variant>
        <vt:lpwstr>http://www.fwc.gov.au/awardsandorders/html/PR551707.htm</vt:lpwstr>
      </vt:variant>
      <vt:variant>
        <vt:lpwstr/>
      </vt:variant>
      <vt:variant>
        <vt:i4>3539000</vt:i4>
      </vt:variant>
      <vt:variant>
        <vt:i4>1074</vt:i4>
      </vt:variant>
      <vt:variant>
        <vt:i4>0</vt:i4>
      </vt:variant>
      <vt:variant>
        <vt:i4>5</vt:i4>
      </vt:variant>
      <vt:variant>
        <vt:lpwstr>http://www.fwc.gov.au/awardsandorders/html/PR536784.htm</vt:lpwstr>
      </vt:variant>
      <vt:variant>
        <vt:lpwstr/>
      </vt:variant>
      <vt:variant>
        <vt:i4>3276850</vt:i4>
      </vt:variant>
      <vt:variant>
        <vt:i4>1071</vt:i4>
      </vt:variant>
      <vt:variant>
        <vt:i4>0</vt:i4>
      </vt:variant>
      <vt:variant>
        <vt:i4>5</vt:i4>
      </vt:variant>
      <vt:variant>
        <vt:lpwstr>http://www.fwc.gov.au/awardsandorders/html/PR522981.htm</vt:lpwstr>
      </vt:variant>
      <vt:variant>
        <vt:lpwstr/>
      </vt:variant>
      <vt:variant>
        <vt:i4>3407929</vt:i4>
      </vt:variant>
      <vt:variant>
        <vt:i4>1068</vt:i4>
      </vt:variant>
      <vt:variant>
        <vt:i4>0</vt:i4>
      </vt:variant>
      <vt:variant>
        <vt:i4>5</vt:i4>
      </vt:variant>
      <vt:variant>
        <vt:lpwstr>http://www.fwc.gov.au/awardsandorders/html/PR509150.htm</vt:lpwstr>
      </vt:variant>
      <vt:variant>
        <vt:lpwstr/>
      </vt:variant>
      <vt:variant>
        <vt:i4>3997752</vt:i4>
      </vt:variant>
      <vt:variant>
        <vt:i4>1065</vt:i4>
      </vt:variant>
      <vt:variant>
        <vt:i4>0</vt:i4>
      </vt:variant>
      <vt:variant>
        <vt:i4>5</vt:i4>
      </vt:variant>
      <vt:variant>
        <vt:lpwstr>http://www.fwc.gov.au/awardsandorders/html/PR998019.htm</vt:lpwstr>
      </vt:variant>
      <vt:variant>
        <vt:lpwstr/>
      </vt:variant>
      <vt:variant>
        <vt:i4>3735613</vt:i4>
      </vt:variant>
      <vt:variant>
        <vt:i4>1053</vt:i4>
      </vt:variant>
      <vt:variant>
        <vt:i4>0</vt:i4>
      </vt:variant>
      <vt:variant>
        <vt:i4>5</vt:i4>
      </vt:variant>
      <vt:variant>
        <vt:lpwstr>http://www.fwc.gov.au/awardsandorders/html/PR551707.htm</vt:lpwstr>
      </vt:variant>
      <vt:variant>
        <vt:lpwstr/>
      </vt:variant>
      <vt:variant>
        <vt:i4>3473468</vt:i4>
      </vt:variant>
      <vt:variant>
        <vt:i4>1050</vt:i4>
      </vt:variant>
      <vt:variant>
        <vt:i4>0</vt:i4>
      </vt:variant>
      <vt:variant>
        <vt:i4>5</vt:i4>
      </vt:variant>
      <vt:variant>
        <vt:lpwstr>http://www.fwc.gov.au/awardsandorders/html/PR545787.htm</vt:lpwstr>
      </vt:variant>
      <vt:variant>
        <vt:lpwstr/>
      </vt:variant>
      <vt:variant>
        <vt:i4>3539000</vt:i4>
      </vt:variant>
      <vt:variant>
        <vt:i4>1047</vt:i4>
      </vt:variant>
      <vt:variant>
        <vt:i4>0</vt:i4>
      </vt:variant>
      <vt:variant>
        <vt:i4>5</vt:i4>
      </vt:variant>
      <vt:variant>
        <vt:lpwstr>http://www.fwc.gov.au/awardsandorders/html/PR536784.htm</vt:lpwstr>
      </vt:variant>
      <vt:variant>
        <vt:lpwstr/>
      </vt:variant>
      <vt:variant>
        <vt:i4>3276850</vt:i4>
      </vt:variant>
      <vt:variant>
        <vt:i4>1044</vt:i4>
      </vt:variant>
      <vt:variant>
        <vt:i4>0</vt:i4>
      </vt:variant>
      <vt:variant>
        <vt:i4>5</vt:i4>
      </vt:variant>
      <vt:variant>
        <vt:lpwstr>http://www.fwc.gov.au/awardsandorders/html/PR522981.htm</vt:lpwstr>
      </vt:variant>
      <vt:variant>
        <vt:lpwstr/>
      </vt:variant>
      <vt:variant>
        <vt:i4>3407929</vt:i4>
      </vt:variant>
      <vt:variant>
        <vt:i4>1041</vt:i4>
      </vt:variant>
      <vt:variant>
        <vt:i4>0</vt:i4>
      </vt:variant>
      <vt:variant>
        <vt:i4>5</vt:i4>
      </vt:variant>
      <vt:variant>
        <vt:lpwstr>http://www.fwc.gov.au/awardsandorders/html/PR509150.htm</vt:lpwstr>
      </vt:variant>
      <vt:variant>
        <vt:lpwstr/>
      </vt:variant>
      <vt:variant>
        <vt:i4>3997752</vt:i4>
      </vt:variant>
      <vt:variant>
        <vt:i4>1038</vt:i4>
      </vt:variant>
      <vt:variant>
        <vt:i4>0</vt:i4>
      </vt:variant>
      <vt:variant>
        <vt:i4>5</vt:i4>
      </vt:variant>
      <vt:variant>
        <vt:lpwstr>http://www.fwc.gov.au/awardsandorders/html/PR998019.htm</vt:lpwstr>
      </vt:variant>
      <vt:variant>
        <vt:lpwstr/>
      </vt:variant>
      <vt:variant>
        <vt:i4>3801140</vt:i4>
      </vt:variant>
      <vt:variant>
        <vt:i4>1032</vt:i4>
      </vt:variant>
      <vt:variant>
        <vt:i4>0</vt:i4>
      </vt:variant>
      <vt:variant>
        <vt:i4>5</vt:i4>
      </vt:variant>
      <vt:variant>
        <vt:lpwstr>http://www.fwc.gov.au/awardsandorders/html/PR551831.htm</vt:lpwstr>
      </vt:variant>
      <vt:variant>
        <vt:lpwstr/>
      </vt:variant>
      <vt:variant>
        <vt:i4>3538992</vt:i4>
      </vt:variant>
      <vt:variant>
        <vt:i4>1029</vt:i4>
      </vt:variant>
      <vt:variant>
        <vt:i4>0</vt:i4>
      </vt:variant>
      <vt:variant>
        <vt:i4>5</vt:i4>
      </vt:variant>
      <vt:variant>
        <vt:lpwstr>http://www.fwc.gov.au/awardsandorders/html/pr537893.htm</vt:lpwstr>
      </vt:variant>
      <vt:variant>
        <vt:lpwstr/>
      </vt:variant>
      <vt:variant>
        <vt:i4>3866674</vt:i4>
      </vt:variant>
      <vt:variant>
        <vt:i4>1026</vt:i4>
      </vt:variant>
      <vt:variant>
        <vt:i4>0</vt:i4>
      </vt:variant>
      <vt:variant>
        <vt:i4>5</vt:i4>
      </vt:variant>
      <vt:variant>
        <vt:lpwstr>http://www.fwc.gov.au/awardsandorders/html/PR525068.htm</vt:lpwstr>
      </vt:variant>
      <vt:variant>
        <vt:lpwstr/>
      </vt:variant>
      <vt:variant>
        <vt:i4>4128831</vt:i4>
      </vt:variant>
      <vt:variant>
        <vt:i4>1023</vt:i4>
      </vt:variant>
      <vt:variant>
        <vt:i4>0</vt:i4>
      </vt:variant>
      <vt:variant>
        <vt:i4>5</vt:i4>
      </vt:variant>
      <vt:variant>
        <vt:lpwstr>http://www.fwc.gov.au/awardsandorders/html/PR510670.htm</vt:lpwstr>
      </vt:variant>
      <vt:variant>
        <vt:lpwstr/>
      </vt:variant>
      <vt:variant>
        <vt:i4>3670078</vt:i4>
      </vt:variant>
      <vt:variant>
        <vt:i4>1020</vt:i4>
      </vt:variant>
      <vt:variant>
        <vt:i4>0</vt:i4>
      </vt:variant>
      <vt:variant>
        <vt:i4>5</vt:i4>
      </vt:variant>
      <vt:variant>
        <vt:lpwstr>http://www.fwc.gov.au/awardsandorders/html/PR998748.htm</vt:lpwstr>
      </vt:variant>
      <vt:variant>
        <vt:lpwstr/>
      </vt:variant>
      <vt:variant>
        <vt:i4>3735607</vt:i4>
      </vt:variant>
      <vt:variant>
        <vt:i4>1017</vt:i4>
      </vt:variant>
      <vt:variant>
        <vt:i4>0</vt:i4>
      </vt:variant>
      <vt:variant>
        <vt:i4>5</vt:i4>
      </vt:variant>
      <vt:variant>
        <vt:lpwstr>http://www.fwc.gov.au/awardsandorders/html/PR542239.htm</vt:lpwstr>
      </vt:variant>
      <vt:variant>
        <vt:lpwstr/>
      </vt:variant>
      <vt:variant>
        <vt:i4>3735607</vt:i4>
      </vt:variant>
      <vt:variant>
        <vt:i4>1014</vt:i4>
      </vt:variant>
      <vt:variant>
        <vt:i4>0</vt:i4>
      </vt:variant>
      <vt:variant>
        <vt:i4>5</vt:i4>
      </vt:variant>
      <vt:variant>
        <vt:lpwstr>http://www.fwc.gov.au/awardsandorders/html/PR542239.htm</vt:lpwstr>
      </vt:variant>
      <vt:variant>
        <vt:lpwstr/>
      </vt:variant>
      <vt:variant>
        <vt:i4>3801140</vt:i4>
      </vt:variant>
      <vt:variant>
        <vt:i4>1011</vt:i4>
      </vt:variant>
      <vt:variant>
        <vt:i4>0</vt:i4>
      </vt:variant>
      <vt:variant>
        <vt:i4>5</vt:i4>
      </vt:variant>
      <vt:variant>
        <vt:lpwstr>http://www.fwc.gov.au/awardsandorders/html/PR551831.htm</vt:lpwstr>
      </vt:variant>
      <vt:variant>
        <vt:lpwstr/>
      </vt:variant>
      <vt:variant>
        <vt:i4>3538992</vt:i4>
      </vt:variant>
      <vt:variant>
        <vt:i4>1008</vt:i4>
      </vt:variant>
      <vt:variant>
        <vt:i4>0</vt:i4>
      </vt:variant>
      <vt:variant>
        <vt:i4>5</vt:i4>
      </vt:variant>
      <vt:variant>
        <vt:lpwstr>http://www.fwc.gov.au/awardsandorders/html/pr537893.htm</vt:lpwstr>
      </vt:variant>
      <vt:variant>
        <vt:lpwstr/>
      </vt:variant>
      <vt:variant>
        <vt:i4>3866674</vt:i4>
      </vt:variant>
      <vt:variant>
        <vt:i4>1005</vt:i4>
      </vt:variant>
      <vt:variant>
        <vt:i4>0</vt:i4>
      </vt:variant>
      <vt:variant>
        <vt:i4>5</vt:i4>
      </vt:variant>
      <vt:variant>
        <vt:lpwstr>http://www.fwc.gov.au/awardsandorders/html/PR525068.htm</vt:lpwstr>
      </vt:variant>
      <vt:variant>
        <vt:lpwstr/>
      </vt:variant>
      <vt:variant>
        <vt:i4>4128831</vt:i4>
      </vt:variant>
      <vt:variant>
        <vt:i4>1002</vt:i4>
      </vt:variant>
      <vt:variant>
        <vt:i4>0</vt:i4>
      </vt:variant>
      <vt:variant>
        <vt:i4>5</vt:i4>
      </vt:variant>
      <vt:variant>
        <vt:lpwstr>http://www.fwc.gov.au/awardsandorders/html/PR510670.htm</vt:lpwstr>
      </vt:variant>
      <vt:variant>
        <vt:lpwstr/>
      </vt:variant>
      <vt:variant>
        <vt:i4>3670078</vt:i4>
      </vt:variant>
      <vt:variant>
        <vt:i4>999</vt:i4>
      </vt:variant>
      <vt:variant>
        <vt:i4>0</vt:i4>
      </vt:variant>
      <vt:variant>
        <vt:i4>5</vt:i4>
      </vt:variant>
      <vt:variant>
        <vt:lpwstr>http://www.fwc.gov.au/awardsandorders/html/PR998748.htm</vt:lpwstr>
      </vt:variant>
      <vt:variant>
        <vt:lpwstr/>
      </vt:variant>
      <vt:variant>
        <vt:i4>589908</vt:i4>
      </vt:variant>
      <vt:variant>
        <vt:i4>993</vt:i4>
      </vt:variant>
      <vt:variant>
        <vt:i4>0</vt:i4>
      </vt:variant>
      <vt:variant>
        <vt:i4>5</vt:i4>
      </vt:variant>
      <vt:variant>
        <vt:lpwstr>http://www.jobaccess.gov.au/</vt:lpwstr>
      </vt:variant>
      <vt:variant>
        <vt:lpwstr/>
      </vt:variant>
      <vt:variant>
        <vt:i4>3801140</vt:i4>
      </vt:variant>
      <vt:variant>
        <vt:i4>990</vt:i4>
      </vt:variant>
      <vt:variant>
        <vt:i4>0</vt:i4>
      </vt:variant>
      <vt:variant>
        <vt:i4>5</vt:i4>
      </vt:variant>
      <vt:variant>
        <vt:lpwstr>http://www.fwc.gov.au/awardsandorders/html/PR551831.htm</vt:lpwstr>
      </vt:variant>
      <vt:variant>
        <vt:lpwstr/>
      </vt:variant>
      <vt:variant>
        <vt:i4>3735607</vt:i4>
      </vt:variant>
      <vt:variant>
        <vt:i4>987</vt:i4>
      </vt:variant>
      <vt:variant>
        <vt:i4>0</vt:i4>
      </vt:variant>
      <vt:variant>
        <vt:i4>5</vt:i4>
      </vt:variant>
      <vt:variant>
        <vt:lpwstr>http://www.fwc.gov.au/awardsandorders/html/PR542239.htm</vt:lpwstr>
      </vt:variant>
      <vt:variant>
        <vt:lpwstr/>
      </vt:variant>
      <vt:variant>
        <vt:i4>3538992</vt:i4>
      </vt:variant>
      <vt:variant>
        <vt:i4>984</vt:i4>
      </vt:variant>
      <vt:variant>
        <vt:i4>0</vt:i4>
      </vt:variant>
      <vt:variant>
        <vt:i4>5</vt:i4>
      </vt:variant>
      <vt:variant>
        <vt:lpwstr>http://www.fwc.gov.au/awardsandorders/html/pr537893.htm</vt:lpwstr>
      </vt:variant>
      <vt:variant>
        <vt:lpwstr/>
      </vt:variant>
      <vt:variant>
        <vt:i4>3866674</vt:i4>
      </vt:variant>
      <vt:variant>
        <vt:i4>981</vt:i4>
      </vt:variant>
      <vt:variant>
        <vt:i4>0</vt:i4>
      </vt:variant>
      <vt:variant>
        <vt:i4>5</vt:i4>
      </vt:variant>
      <vt:variant>
        <vt:lpwstr>http://www.fwc.gov.au/awardsandorders/html/PR525068.htm</vt:lpwstr>
      </vt:variant>
      <vt:variant>
        <vt:lpwstr/>
      </vt:variant>
      <vt:variant>
        <vt:i4>4128831</vt:i4>
      </vt:variant>
      <vt:variant>
        <vt:i4>978</vt:i4>
      </vt:variant>
      <vt:variant>
        <vt:i4>0</vt:i4>
      </vt:variant>
      <vt:variant>
        <vt:i4>5</vt:i4>
      </vt:variant>
      <vt:variant>
        <vt:lpwstr>http://www.fwc.gov.au/awardsandorders/html/PR510670.htm</vt:lpwstr>
      </vt:variant>
      <vt:variant>
        <vt:lpwstr/>
      </vt:variant>
      <vt:variant>
        <vt:i4>3670078</vt:i4>
      </vt:variant>
      <vt:variant>
        <vt:i4>975</vt:i4>
      </vt:variant>
      <vt:variant>
        <vt:i4>0</vt:i4>
      </vt:variant>
      <vt:variant>
        <vt:i4>5</vt:i4>
      </vt:variant>
      <vt:variant>
        <vt:lpwstr>http://www.fwc.gov.au/awardsandorders/html/PR998748.htm</vt:lpwstr>
      </vt:variant>
      <vt:variant>
        <vt:lpwstr/>
      </vt:variant>
      <vt:variant>
        <vt:i4>3211324</vt:i4>
      </vt:variant>
      <vt:variant>
        <vt:i4>963</vt:i4>
      </vt:variant>
      <vt:variant>
        <vt:i4>0</vt:i4>
      </vt:variant>
      <vt:variant>
        <vt:i4>5</vt:i4>
      </vt:variant>
      <vt:variant>
        <vt:lpwstr>http://www.fwc.gov.au/awardsandorders/html/PR551382.htm</vt:lpwstr>
      </vt:variant>
      <vt:variant>
        <vt:lpwstr/>
      </vt:variant>
      <vt:variant>
        <vt:i4>3604537</vt:i4>
      </vt:variant>
      <vt:variant>
        <vt:i4>960</vt:i4>
      </vt:variant>
      <vt:variant>
        <vt:i4>0</vt:i4>
      </vt:variant>
      <vt:variant>
        <vt:i4>5</vt:i4>
      </vt:variant>
      <vt:variant>
        <vt:lpwstr>http://www.fwc.gov.au/awardsandorders/html/PR508273.htm</vt:lpwstr>
      </vt:variant>
      <vt:variant>
        <vt:lpwstr/>
      </vt:variant>
      <vt:variant>
        <vt:i4>3211324</vt:i4>
      </vt:variant>
      <vt:variant>
        <vt:i4>957</vt:i4>
      </vt:variant>
      <vt:variant>
        <vt:i4>0</vt:i4>
      </vt:variant>
      <vt:variant>
        <vt:i4>5</vt:i4>
      </vt:variant>
      <vt:variant>
        <vt:lpwstr>http://www.fwc.gov.au/awardsandorders/html/PR551382.htm</vt:lpwstr>
      </vt:variant>
      <vt:variant>
        <vt:lpwstr/>
      </vt:variant>
      <vt:variant>
        <vt:i4>3211324</vt:i4>
      </vt:variant>
      <vt:variant>
        <vt:i4>948</vt:i4>
      </vt:variant>
      <vt:variant>
        <vt:i4>0</vt:i4>
      </vt:variant>
      <vt:variant>
        <vt:i4>5</vt:i4>
      </vt:variant>
      <vt:variant>
        <vt:lpwstr>http://www.fwc.gov.au/awardsandorders/html/PR551382.htm</vt:lpwstr>
      </vt:variant>
      <vt:variant>
        <vt:lpwstr/>
      </vt:variant>
      <vt:variant>
        <vt:i4>3604537</vt:i4>
      </vt:variant>
      <vt:variant>
        <vt:i4>945</vt:i4>
      </vt:variant>
      <vt:variant>
        <vt:i4>0</vt:i4>
      </vt:variant>
      <vt:variant>
        <vt:i4>5</vt:i4>
      </vt:variant>
      <vt:variant>
        <vt:lpwstr>http://www.fwc.gov.au/awardsandorders/html/PR508273.htm</vt:lpwstr>
      </vt:variant>
      <vt:variant>
        <vt:lpwstr/>
      </vt:variant>
      <vt:variant>
        <vt:i4>3997754</vt:i4>
      </vt:variant>
      <vt:variant>
        <vt:i4>935</vt:i4>
      </vt:variant>
      <vt:variant>
        <vt:i4>0</vt:i4>
      </vt:variant>
      <vt:variant>
        <vt:i4>5</vt:i4>
      </vt:variant>
      <vt:variant>
        <vt:lpwstr>http://www.fwa.gov.au/awardsandorders/html/PR503644.htm</vt:lpwstr>
      </vt:variant>
      <vt:variant>
        <vt:lpwstr/>
      </vt:variant>
      <vt:variant>
        <vt:i4>3735611</vt:i4>
      </vt:variant>
      <vt:variant>
        <vt:i4>933</vt:i4>
      </vt:variant>
      <vt:variant>
        <vt:i4>0</vt:i4>
      </vt:variant>
      <vt:variant>
        <vt:i4>5</vt:i4>
      </vt:variant>
      <vt:variant>
        <vt:lpwstr>http://www.fwc.gov.au/awardsandorders/html/PR503625.htm</vt:lpwstr>
      </vt:variant>
      <vt:variant>
        <vt:lpwstr/>
      </vt:variant>
      <vt:variant>
        <vt:i4>4128826</vt:i4>
      </vt:variant>
      <vt:variant>
        <vt:i4>909</vt:i4>
      </vt:variant>
      <vt:variant>
        <vt:i4>0</vt:i4>
      </vt:variant>
      <vt:variant>
        <vt:i4>5</vt:i4>
      </vt:variant>
      <vt:variant>
        <vt:lpwstr>http://www.fwc.gov.au/awardsandorders/html/PR503644.htm</vt:lpwstr>
      </vt:variant>
      <vt:variant>
        <vt:lpwstr/>
      </vt:variant>
      <vt:variant>
        <vt:i4>3997758</vt:i4>
      </vt:variant>
      <vt:variant>
        <vt:i4>903</vt:i4>
      </vt:variant>
      <vt:variant>
        <vt:i4>0</vt:i4>
      </vt:variant>
      <vt:variant>
        <vt:i4>5</vt:i4>
      </vt:variant>
      <vt:variant>
        <vt:lpwstr>http://www.fwc.gov.au/awardsandorders/html/pr543062.htm</vt:lpwstr>
      </vt:variant>
      <vt:variant>
        <vt:lpwstr/>
      </vt:variant>
      <vt:variant>
        <vt:i4>3211324</vt:i4>
      </vt:variant>
      <vt:variant>
        <vt:i4>876</vt:i4>
      </vt:variant>
      <vt:variant>
        <vt:i4>0</vt:i4>
      </vt:variant>
      <vt:variant>
        <vt:i4>5</vt:i4>
      </vt:variant>
      <vt:variant>
        <vt:lpwstr>http://www.fwc.gov.au/awardsandorders/html/PR551382.htm</vt:lpwstr>
      </vt:variant>
      <vt:variant>
        <vt:lpwstr/>
      </vt:variant>
      <vt:variant>
        <vt:i4>3211324</vt:i4>
      </vt:variant>
      <vt:variant>
        <vt:i4>873</vt:i4>
      </vt:variant>
      <vt:variant>
        <vt:i4>0</vt:i4>
      </vt:variant>
      <vt:variant>
        <vt:i4>5</vt:i4>
      </vt:variant>
      <vt:variant>
        <vt:lpwstr>http://www.fwc.gov.au/awardsandorders/html/PR551382.htm</vt:lpwstr>
      </vt:variant>
      <vt:variant>
        <vt:lpwstr/>
      </vt:variant>
      <vt:variant>
        <vt:i4>3997758</vt:i4>
      </vt:variant>
      <vt:variant>
        <vt:i4>870</vt:i4>
      </vt:variant>
      <vt:variant>
        <vt:i4>0</vt:i4>
      </vt:variant>
      <vt:variant>
        <vt:i4>5</vt:i4>
      </vt:variant>
      <vt:variant>
        <vt:lpwstr>http://www.fwc.gov.au/awardsandorders/html/pr543062.htm</vt:lpwstr>
      </vt:variant>
      <vt:variant>
        <vt:lpwstr/>
      </vt:variant>
      <vt:variant>
        <vt:i4>3932217</vt:i4>
      </vt:variant>
      <vt:variant>
        <vt:i4>816</vt:i4>
      </vt:variant>
      <vt:variant>
        <vt:i4>0</vt:i4>
      </vt:variant>
      <vt:variant>
        <vt:i4>5</vt:i4>
      </vt:variant>
      <vt:variant>
        <vt:lpwstr>http://www.fwc.gov.au/awardsandorders/html/PR546124.htm</vt:lpwstr>
      </vt:variant>
      <vt:variant>
        <vt:lpwstr/>
      </vt:variant>
      <vt:variant>
        <vt:i4>3932217</vt:i4>
      </vt:variant>
      <vt:variant>
        <vt:i4>813</vt:i4>
      </vt:variant>
      <vt:variant>
        <vt:i4>0</vt:i4>
      </vt:variant>
      <vt:variant>
        <vt:i4>5</vt:i4>
      </vt:variant>
      <vt:variant>
        <vt:lpwstr>http://www.fwc.gov.au/awardsandorders/html/PR546124.htm</vt:lpwstr>
      </vt:variant>
      <vt:variant>
        <vt:lpwstr/>
      </vt:variant>
      <vt:variant>
        <vt:i4>3932217</vt:i4>
      </vt:variant>
      <vt:variant>
        <vt:i4>810</vt:i4>
      </vt:variant>
      <vt:variant>
        <vt:i4>0</vt:i4>
      </vt:variant>
      <vt:variant>
        <vt:i4>5</vt:i4>
      </vt:variant>
      <vt:variant>
        <vt:lpwstr>http://www.fwc.gov.au/awardsandorders/html/PR546124.htm</vt:lpwstr>
      </vt:variant>
      <vt:variant>
        <vt:lpwstr/>
      </vt:variant>
      <vt:variant>
        <vt:i4>3932217</vt:i4>
      </vt:variant>
      <vt:variant>
        <vt:i4>807</vt:i4>
      </vt:variant>
      <vt:variant>
        <vt:i4>0</vt:i4>
      </vt:variant>
      <vt:variant>
        <vt:i4>5</vt:i4>
      </vt:variant>
      <vt:variant>
        <vt:lpwstr>http://www.fwc.gov.au/awardsandorders/html/PR546124.htm</vt:lpwstr>
      </vt:variant>
      <vt:variant>
        <vt:lpwstr/>
      </vt:variant>
      <vt:variant>
        <vt:i4>3932217</vt:i4>
      </vt:variant>
      <vt:variant>
        <vt:i4>804</vt:i4>
      </vt:variant>
      <vt:variant>
        <vt:i4>0</vt:i4>
      </vt:variant>
      <vt:variant>
        <vt:i4>5</vt:i4>
      </vt:variant>
      <vt:variant>
        <vt:lpwstr>http://www.fwc.gov.au/awardsandorders/html/PR546124.htm</vt:lpwstr>
      </vt:variant>
      <vt:variant>
        <vt:lpwstr/>
      </vt:variant>
      <vt:variant>
        <vt:i4>3932217</vt:i4>
      </vt:variant>
      <vt:variant>
        <vt:i4>801</vt:i4>
      </vt:variant>
      <vt:variant>
        <vt:i4>0</vt:i4>
      </vt:variant>
      <vt:variant>
        <vt:i4>5</vt:i4>
      </vt:variant>
      <vt:variant>
        <vt:lpwstr>http://www.fwc.gov.au/awardsandorders/html/PR546124.htm</vt:lpwstr>
      </vt:variant>
      <vt:variant>
        <vt:lpwstr/>
      </vt:variant>
      <vt:variant>
        <vt:i4>3932217</vt:i4>
      </vt:variant>
      <vt:variant>
        <vt:i4>798</vt:i4>
      </vt:variant>
      <vt:variant>
        <vt:i4>0</vt:i4>
      </vt:variant>
      <vt:variant>
        <vt:i4>5</vt:i4>
      </vt:variant>
      <vt:variant>
        <vt:lpwstr>http://www.fwc.gov.au/awardsandorders/html/PR546124.htm</vt:lpwstr>
      </vt:variant>
      <vt:variant>
        <vt:lpwstr/>
      </vt:variant>
      <vt:variant>
        <vt:i4>3997752</vt:i4>
      </vt:variant>
      <vt:variant>
        <vt:i4>795</vt:i4>
      </vt:variant>
      <vt:variant>
        <vt:i4>0</vt:i4>
      </vt:variant>
      <vt:variant>
        <vt:i4>5</vt:i4>
      </vt:variant>
      <vt:variant>
        <vt:lpwstr>http://www.fwc.gov.au/awardsandorders/html/PR530251.htm</vt:lpwstr>
      </vt:variant>
      <vt:variant>
        <vt:lpwstr/>
      </vt:variant>
      <vt:variant>
        <vt:i4>3866676</vt:i4>
      </vt:variant>
      <vt:variant>
        <vt:i4>792</vt:i4>
      </vt:variant>
      <vt:variant>
        <vt:i4>0</vt:i4>
      </vt:variant>
      <vt:variant>
        <vt:i4>5</vt:i4>
      </vt:variant>
      <vt:variant>
        <vt:lpwstr>http://www.fwc.gov.au/awardsandorders/html/PR523709.htm</vt:lpwstr>
      </vt:variant>
      <vt:variant>
        <vt:lpwstr/>
      </vt:variant>
      <vt:variant>
        <vt:i4>3932217</vt:i4>
      </vt:variant>
      <vt:variant>
        <vt:i4>762</vt:i4>
      </vt:variant>
      <vt:variant>
        <vt:i4>0</vt:i4>
      </vt:variant>
      <vt:variant>
        <vt:i4>5</vt:i4>
      </vt:variant>
      <vt:variant>
        <vt:lpwstr>http://www.fwc.gov.au/awardsandorders/html/PR546124.htm</vt:lpwstr>
      </vt:variant>
      <vt:variant>
        <vt:lpwstr/>
      </vt:variant>
      <vt:variant>
        <vt:i4>3997752</vt:i4>
      </vt:variant>
      <vt:variant>
        <vt:i4>759</vt:i4>
      </vt:variant>
      <vt:variant>
        <vt:i4>0</vt:i4>
      </vt:variant>
      <vt:variant>
        <vt:i4>5</vt:i4>
      </vt:variant>
      <vt:variant>
        <vt:lpwstr>http://www.fwc.gov.au/awardsandorders/html/PR530251.htm</vt:lpwstr>
      </vt:variant>
      <vt:variant>
        <vt:lpwstr/>
      </vt:variant>
      <vt:variant>
        <vt:i4>3866676</vt:i4>
      </vt:variant>
      <vt:variant>
        <vt:i4>756</vt:i4>
      </vt:variant>
      <vt:variant>
        <vt:i4>0</vt:i4>
      </vt:variant>
      <vt:variant>
        <vt:i4>5</vt:i4>
      </vt:variant>
      <vt:variant>
        <vt:lpwstr>http://www.fwc.gov.au/awardsandorders/html/PR523709.htm</vt:lpwstr>
      </vt:variant>
      <vt:variant>
        <vt:lpwstr/>
      </vt:variant>
      <vt:variant>
        <vt:i4>4128826</vt:i4>
      </vt:variant>
      <vt:variant>
        <vt:i4>732</vt:i4>
      </vt:variant>
      <vt:variant>
        <vt:i4>0</vt:i4>
      </vt:variant>
      <vt:variant>
        <vt:i4>5</vt:i4>
      </vt:variant>
      <vt:variant>
        <vt:lpwstr>http://www.fwc.gov.au/awardsandorders/html/PR503644.htm</vt:lpwstr>
      </vt:variant>
      <vt:variant>
        <vt:lpwstr/>
      </vt:variant>
      <vt:variant>
        <vt:i4>4128826</vt:i4>
      </vt:variant>
      <vt:variant>
        <vt:i4>726</vt:i4>
      </vt:variant>
      <vt:variant>
        <vt:i4>0</vt:i4>
      </vt:variant>
      <vt:variant>
        <vt:i4>5</vt:i4>
      </vt:variant>
      <vt:variant>
        <vt:lpwstr>http://www.fwc.gov.au/awardsandorders/html/PR503644.htm</vt:lpwstr>
      </vt:variant>
      <vt:variant>
        <vt:lpwstr/>
      </vt:variant>
      <vt:variant>
        <vt:i4>4128826</vt:i4>
      </vt:variant>
      <vt:variant>
        <vt:i4>723</vt:i4>
      </vt:variant>
      <vt:variant>
        <vt:i4>0</vt:i4>
      </vt:variant>
      <vt:variant>
        <vt:i4>5</vt:i4>
      </vt:variant>
      <vt:variant>
        <vt:lpwstr>http://www.fwc.gov.au/awardsandorders/html/PR503644.htm</vt:lpwstr>
      </vt:variant>
      <vt:variant>
        <vt:lpwstr/>
      </vt:variant>
      <vt:variant>
        <vt:i4>1638458</vt:i4>
      </vt:variant>
      <vt:variant>
        <vt:i4>720</vt:i4>
      </vt:variant>
      <vt:variant>
        <vt:i4>0</vt:i4>
      </vt:variant>
      <vt:variant>
        <vt:i4>5</vt:i4>
      </vt:variant>
      <vt:variant>
        <vt:lpwstr/>
      </vt:variant>
      <vt:variant>
        <vt:lpwstr>standard_rate</vt:lpwstr>
      </vt:variant>
      <vt:variant>
        <vt:i4>3866682</vt:i4>
      </vt:variant>
      <vt:variant>
        <vt:i4>717</vt:i4>
      </vt:variant>
      <vt:variant>
        <vt:i4>0</vt:i4>
      </vt:variant>
      <vt:variant>
        <vt:i4>5</vt:i4>
      </vt:variant>
      <vt:variant>
        <vt:lpwstr>http://www.fwc.gov.au/awardsandorders/html/PR523101.htm</vt:lpwstr>
      </vt:variant>
      <vt:variant>
        <vt:lpwstr/>
      </vt:variant>
      <vt:variant>
        <vt:i4>3735608</vt:i4>
      </vt:variant>
      <vt:variant>
        <vt:i4>711</vt:i4>
      </vt:variant>
      <vt:variant>
        <vt:i4>0</vt:i4>
      </vt:variant>
      <vt:variant>
        <vt:i4>5</vt:i4>
      </vt:variant>
      <vt:variant>
        <vt:lpwstr>http://www.fwc.gov.au/awardsandorders/html/PR998158.htm</vt:lpwstr>
      </vt:variant>
      <vt:variant>
        <vt:lpwstr/>
      </vt:variant>
      <vt:variant>
        <vt:i4>1638458</vt:i4>
      </vt:variant>
      <vt:variant>
        <vt:i4>708</vt:i4>
      </vt:variant>
      <vt:variant>
        <vt:i4>0</vt:i4>
      </vt:variant>
      <vt:variant>
        <vt:i4>5</vt:i4>
      </vt:variant>
      <vt:variant>
        <vt:lpwstr/>
      </vt:variant>
      <vt:variant>
        <vt:lpwstr>standard_rate</vt:lpwstr>
      </vt:variant>
      <vt:variant>
        <vt:i4>3604540</vt:i4>
      </vt:variant>
      <vt:variant>
        <vt:i4>705</vt:i4>
      </vt:variant>
      <vt:variant>
        <vt:i4>0</vt:i4>
      </vt:variant>
      <vt:variant>
        <vt:i4>5</vt:i4>
      </vt:variant>
      <vt:variant>
        <vt:lpwstr>http://www.fwc.gov.au/awardsandorders/html/PR994479.htm</vt:lpwstr>
      </vt:variant>
      <vt:variant>
        <vt:lpwstr/>
      </vt:variant>
      <vt:variant>
        <vt:i4>3866674</vt:i4>
      </vt:variant>
      <vt:variant>
        <vt:i4>702</vt:i4>
      </vt:variant>
      <vt:variant>
        <vt:i4>0</vt:i4>
      </vt:variant>
      <vt:variant>
        <vt:i4>5</vt:i4>
      </vt:variant>
      <vt:variant>
        <vt:lpwstr>http://www.fwc.gov.au/awardsandorders/html/PR551827.htm</vt:lpwstr>
      </vt:variant>
      <vt:variant>
        <vt:lpwstr/>
      </vt:variant>
      <vt:variant>
        <vt:i4>4063286</vt:i4>
      </vt:variant>
      <vt:variant>
        <vt:i4>699</vt:i4>
      </vt:variant>
      <vt:variant>
        <vt:i4>0</vt:i4>
      </vt:variant>
      <vt:variant>
        <vt:i4>5</vt:i4>
      </vt:variant>
      <vt:variant>
        <vt:lpwstr>http://www.fwc.gov.au/awardsandorders/html/PR536904.htm</vt:lpwstr>
      </vt:variant>
      <vt:variant>
        <vt:lpwstr/>
      </vt:variant>
      <vt:variant>
        <vt:i4>3866682</vt:i4>
      </vt:variant>
      <vt:variant>
        <vt:i4>696</vt:i4>
      </vt:variant>
      <vt:variant>
        <vt:i4>0</vt:i4>
      </vt:variant>
      <vt:variant>
        <vt:i4>5</vt:i4>
      </vt:variant>
      <vt:variant>
        <vt:lpwstr>http://www.fwc.gov.au/awardsandorders/html/PR523101.htm</vt:lpwstr>
      </vt:variant>
      <vt:variant>
        <vt:lpwstr/>
      </vt:variant>
      <vt:variant>
        <vt:i4>3539003</vt:i4>
      </vt:variant>
      <vt:variant>
        <vt:i4>693</vt:i4>
      </vt:variant>
      <vt:variant>
        <vt:i4>0</vt:i4>
      </vt:variant>
      <vt:variant>
        <vt:i4>5</vt:i4>
      </vt:variant>
      <vt:variant>
        <vt:lpwstr>http://www.fwc.gov.au/awardsandorders/html/PR509271.htm</vt:lpwstr>
      </vt:variant>
      <vt:variant>
        <vt:lpwstr/>
      </vt:variant>
      <vt:variant>
        <vt:i4>3735608</vt:i4>
      </vt:variant>
      <vt:variant>
        <vt:i4>690</vt:i4>
      </vt:variant>
      <vt:variant>
        <vt:i4>0</vt:i4>
      </vt:variant>
      <vt:variant>
        <vt:i4>5</vt:i4>
      </vt:variant>
      <vt:variant>
        <vt:lpwstr>http://www.fwc.gov.au/awardsandorders/html/PR998158.htm</vt:lpwstr>
      </vt:variant>
      <vt:variant>
        <vt:lpwstr/>
      </vt:variant>
      <vt:variant>
        <vt:i4>3866674</vt:i4>
      </vt:variant>
      <vt:variant>
        <vt:i4>687</vt:i4>
      </vt:variant>
      <vt:variant>
        <vt:i4>0</vt:i4>
      </vt:variant>
      <vt:variant>
        <vt:i4>5</vt:i4>
      </vt:variant>
      <vt:variant>
        <vt:lpwstr>http://www.fwc.gov.au/awardsandorders/html/PR551827.htm</vt:lpwstr>
      </vt:variant>
      <vt:variant>
        <vt:lpwstr/>
      </vt:variant>
      <vt:variant>
        <vt:i4>4063286</vt:i4>
      </vt:variant>
      <vt:variant>
        <vt:i4>684</vt:i4>
      </vt:variant>
      <vt:variant>
        <vt:i4>0</vt:i4>
      </vt:variant>
      <vt:variant>
        <vt:i4>5</vt:i4>
      </vt:variant>
      <vt:variant>
        <vt:lpwstr>http://www.fwc.gov.au/awardsandorders/html/PR536904.htm</vt:lpwstr>
      </vt:variant>
      <vt:variant>
        <vt:lpwstr/>
      </vt:variant>
      <vt:variant>
        <vt:i4>3866682</vt:i4>
      </vt:variant>
      <vt:variant>
        <vt:i4>681</vt:i4>
      </vt:variant>
      <vt:variant>
        <vt:i4>0</vt:i4>
      </vt:variant>
      <vt:variant>
        <vt:i4>5</vt:i4>
      </vt:variant>
      <vt:variant>
        <vt:lpwstr>http://www.fwc.gov.au/awardsandorders/html/PR523101.htm</vt:lpwstr>
      </vt:variant>
      <vt:variant>
        <vt:lpwstr/>
      </vt:variant>
      <vt:variant>
        <vt:i4>3539003</vt:i4>
      </vt:variant>
      <vt:variant>
        <vt:i4>678</vt:i4>
      </vt:variant>
      <vt:variant>
        <vt:i4>0</vt:i4>
      </vt:variant>
      <vt:variant>
        <vt:i4>5</vt:i4>
      </vt:variant>
      <vt:variant>
        <vt:lpwstr>http://www.fwc.gov.au/awardsandorders/html/PR509271.htm</vt:lpwstr>
      </vt:variant>
      <vt:variant>
        <vt:lpwstr/>
      </vt:variant>
      <vt:variant>
        <vt:i4>3735608</vt:i4>
      </vt:variant>
      <vt:variant>
        <vt:i4>675</vt:i4>
      </vt:variant>
      <vt:variant>
        <vt:i4>0</vt:i4>
      </vt:variant>
      <vt:variant>
        <vt:i4>5</vt:i4>
      </vt:variant>
      <vt:variant>
        <vt:lpwstr>http://www.fwc.gov.au/awardsandorders/html/PR998158.htm</vt:lpwstr>
      </vt:variant>
      <vt:variant>
        <vt:lpwstr/>
      </vt:variant>
      <vt:variant>
        <vt:i4>3604540</vt:i4>
      </vt:variant>
      <vt:variant>
        <vt:i4>672</vt:i4>
      </vt:variant>
      <vt:variant>
        <vt:i4>0</vt:i4>
      </vt:variant>
      <vt:variant>
        <vt:i4>5</vt:i4>
      </vt:variant>
      <vt:variant>
        <vt:lpwstr>http://www.fwc.gov.au/awardsandorders/html/PR994479.htm</vt:lpwstr>
      </vt:variant>
      <vt:variant>
        <vt:lpwstr/>
      </vt:variant>
      <vt:variant>
        <vt:i4>3473466</vt:i4>
      </vt:variant>
      <vt:variant>
        <vt:i4>648</vt:i4>
      </vt:variant>
      <vt:variant>
        <vt:i4>0</vt:i4>
      </vt:variant>
      <vt:variant>
        <vt:i4>5</vt:i4>
      </vt:variant>
      <vt:variant>
        <vt:lpwstr>http://www.fwc.gov.au/awardsandorders/html/pr544294.htm</vt:lpwstr>
      </vt:variant>
      <vt:variant>
        <vt:lpwstr/>
      </vt:variant>
      <vt:variant>
        <vt:i4>1638458</vt:i4>
      </vt:variant>
      <vt:variant>
        <vt:i4>645</vt:i4>
      </vt:variant>
      <vt:variant>
        <vt:i4>0</vt:i4>
      </vt:variant>
      <vt:variant>
        <vt:i4>5</vt:i4>
      </vt:variant>
      <vt:variant>
        <vt:lpwstr/>
      </vt:variant>
      <vt:variant>
        <vt:lpwstr>standard_rate</vt:lpwstr>
      </vt:variant>
      <vt:variant>
        <vt:i4>3735613</vt:i4>
      </vt:variant>
      <vt:variant>
        <vt:i4>639</vt:i4>
      </vt:variant>
      <vt:variant>
        <vt:i4>0</vt:i4>
      </vt:variant>
      <vt:variant>
        <vt:i4>5</vt:i4>
      </vt:variant>
      <vt:variant>
        <vt:lpwstr>http://www.fwc.gov.au/awardsandorders/html/PR551707.htm</vt:lpwstr>
      </vt:variant>
      <vt:variant>
        <vt:lpwstr/>
      </vt:variant>
      <vt:variant>
        <vt:i4>3539000</vt:i4>
      </vt:variant>
      <vt:variant>
        <vt:i4>636</vt:i4>
      </vt:variant>
      <vt:variant>
        <vt:i4>0</vt:i4>
      </vt:variant>
      <vt:variant>
        <vt:i4>5</vt:i4>
      </vt:variant>
      <vt:variant>
        <vt:lpwstr>http://www.fwc.gov.au/awardsandorders/html/PR536784.htm</vt:lpwstr>
      </vt:variant>
      <vt:variant>
        <vt:lpwstr/>
      </vt:variant>
      <vt:variant>
        <vt:i4>3276850</vt:i4>
      </vt:variant>
      <vt:variant>
        <vt:i4>633</vt:i4>
      </vt:variant>
      <vt:variant>
        <vt:i4>0</vt:i4>
      </vt:variant>
      <vt:variant>
        <vt:i4>5</vt:i4>
      </vt:variant>
      <vt:variant>
        <vt:lpwstr>http://www.fwc.gov.au/awardsandorders/html/PR522981.htm</vt:lpwstr>
      </vt:variant>
      <vt:variant>
        <vt:lpwstr/>
      </vt:variant>
      <vt:variant>
        <vt:i4>3407929</vt:i4>
      </vt:variant>
      <vt:variant>
        <vt:i4>630</vt:i4>
      </vt:variant>
      <vt:variant>
        <vt:i4>0</vt:i4>
      </vt:variant>
      <vt:variant>
        <vt:i4>5</vt:i4>
      </vt:variant>
      <vt:variant>
        <vt:lpwstr>http://www.fwc.gov.au/awardsandorders/html/PR509150.htm</vt:lpwstr>
      </vt:variant>
      <vt:variant>
        <vt:lpwstr/>
      </vt:variant>
      <vt:variant>
        <vt:i4>3997752</vt:i4>
      </vt:variant>
      <vt:variant>
        <vt:i4>627</vt:i4>
      </vt:variant>
      <vt:variant>
        <vt:i4>0</vt:i4>
      </vt:variant>
      <vt:variant>
        <vt:i4>5</vt:i4>
      </vt:variant>
      <vt:variant>
        <vt:lpwstr>http://www.fwc.gov.au/awardsandorders/html/PR998019.htm</vt:lpwstr>
      </vt:variant>
      <vt:variant>
        <vt:lpwstr/>
      </vt:variant>
      <vt:variant>
        <vt:i4>3735613</vt:i4>
      </vt:variant>
      <vt:variant>
        <vt:i4>618</vt:i4>
      </vt:variant>
      <vt:variant>
        <vt:i4>0</vt:i4>
      </vt:variant>
      <vt:variant>
        <vt:i4>5</vt:i4>
      </vt:variant>
      <vt:variant>
        <vt:lpwstr>http://www.fwc.gov.au/awardsandorders/html/PR551707.htm</vt:lpwstr>
      </vt:variant>
      <vt:variant>
        <vt:lpwstr/>
      </vt:variant>
      <vt:variant>
        <vt:i4>3539000</vt:i4>
      </vt:variant>
      <vt:variant>
        <vt:i4>615</vt:i4>
      </vt:variant>
      <vt:variant>
        <vt:i4>0</vt:i4>
      </vt:variant>
      <vt:variant>
        <vt:i4>5</vt:i4>
      </vt:variant>
      <vt:variant>
        <vt:lpwstr>http://www.fwc.gov.au/awardsandorders/html/PR536784.htm</vt:lpwstr>
      </vt:variant>
      <vt:variant>
        <vt:lpwstr/>
      </vt:variant>
      <vt:variant>
        <vt:i4>3276850</vt:i4>
      </vt:variant>
      <vt:variant>
        <vt:i4>612</vt:i4>
      </vt:variant>
      <vt:variant>
        <vt:i4>0</vt:i4>
      </vt:variant>
      <vt:variant>
        <vt:i4>5</vt:i4>
      </vt:variant>
      <vt:variant>
        <vt:lpwstr>http://www.fwc.gov.au/awardsandorders/html/PR522981.htm</vt:lpwstr>
      </vt:variant>
      <vt:variant>
        <vt:lpwstr/>
      </vt:variant>
      <vt:variant>
        <vt:i4>3407929</vt:i4>
      </vt:variant>
      <vt:variant>
        <vt:i4>609</vt:i4>
      </vt:variant>
      <vt:variant>
        <vt:i4>0</vt:i4>
      </vt:variant>
      <vt:variant>
        <vt:i4>5</vt:i4>
      </vt:variant>
      <vt:variant>
        <vt:lpwstr>http://www.fwc.gov.au/awardsandorders/html/PR509150.htm</vt:lpwstr>
      </vt:variant>
      <vt:variant>
        <vt:lpwstr/>
      </vt:variant>
      <vt:variant>
        <vt:i4>3997752</vt:i4>
      </vt:variant>
      <vt:variant>
        <vt:i4>606</vt:i4>
      </vt:variant>
      <vt:variant>
        <vt:i4>0</vt:i4>
      </vt:variant>
      <vt:variant>
        <vt:i4>5</vt:i4>
      </vt:variant>
      <vt:variant>
        <vt:lpwstr>http://www.fwc.gov.au/awardsandorders/html/PR998019.htm</vt:lpwstr>
      </vt:variant>
      <vt:variant>
        <vt:lpwstr/>
      </vt:variant>
      <vt:variant>
        <vt:i4>3735613</vt:i4>
      </vt:variant>
      <vt:variant>
        <vt:i4>603</vt:i4>
      </vt:variant>
      <vt:variant>
        <vt:i4>0</vt:i4>
      </vt:variant>
      <vt:variant>
        <vt:i4>5</vt:i4>
      </vt:variant>
      <vt:variant>
        <vt:lpwstr>http://www.fwc.gov.au/awardsandorders/html/PR551707.htm</vt:lpwstr>
      </vt:variant>
      <vt:variant>
        <vt:lpwstr/>
      </vt:variant>
      <vt:variant>
        <vt:i4>3473466</vt:i4>
      </vt:variant>
      <vt:variant>
        <vt:i4>600</vt:i4>
      </vt:variant>
      <vt:variant>
        <vt:i4>0</vt:i4>
      </vt:variant>
      <vt:variant>
        <vt:i4>5</vt:i4>
      </vt:variant>
      <vt:variant>
        <vt:lpwstr>http://www.fwc.gov.au/awardsandorders/html/PR544294.htm</vt:lpwstr>
      </vt:variant>
      <vt:variant>
        <vt:lpwstr/>
      </vt:variant>
      <vt:variant>
        <vt:i4>3539000</vt:i4>
      </vt:variant>
      <vt:variant>
        <vt:i4>597</vt:i4>
      </vt:variant>
      <vt:variant>
        <vt:i4>0</vt:i4>
      </vt:variant>
      <vt:variant>
        <vt:i4>5</vt:i4>
      </vt:variant>
      <vt:variant>
        <vt:lpwstr>http://www.fwc.gov.au/awardsandorders/html/PR536784.htm</vt:lpwstr>
      </vt:variant>
      <vt:variant>
        <vt:lpwstr/>
      </vt:variant>
      <vt:variant>
        <vt:i4>3276850</vt:i4>
      </vt:variant>
      <vt:variant>
        <vt:i4>594</vt:i4>
      </vt:variant>
      <vt:variant>
        <vt:i4>0</vt:i4>
      </vt:variant>
      <vt:variant>
        <vt:i4>5</vt:i4>
      </vt:variant>
      <vt:variant>
        <vt:lpwstr>http://www.fwc.gov.au/awardsandorders/html/PR522981.htm</vt:lpwstr>
      </vt:variant>
      <vt:variant>
        <vt:lpwstr/>
      </vt:variant>
      <vt:variant>
        <vt:i4>3407929</vt:i4>
      </vt:variant>
      <vt:variant>
        <vt:i4>591</vt:i4>
      </vt:variant>
      <vt:variant>
        <vt:i4>0</vt:i4>
      </vt:variant>
      <vt:variant>
        <vt:i4>5</vt:i4>
      </vt:variant>
      <vt:variant>
        <vt:lpwstr>http://www.fwc.gov.au/awardsandorders/html/PR509150.htm</vt:lpwstr>
      </vt:variant>
      <vt:variant>
        <vt:lpwstr/>
      </vt:variant>
      <vt:variant>
        <vt:i4>3997752</vt:i4>
      </vt:variant>
      <vt:variant>
        <vt:i4>588</vt:i4>
      </vt:variant>
      <vt:variant>
        <vt:i4>0</vt:i4>
      </vt:variant>
      <vt:variant>
        <vt:i4>5</vt:i4>
      </vt:variant>
      <vt:variant>
        <vt:lpwstr>http://www.fwc.gov.au/awardsandorders/html/PR998019.htm</vt:lpwstr>
      </vt:variant>
      <vt:variant>
        <vt:lpwstr/>
      </vt:variant>
      <vt:variant>
        <vt:i4>3997754</vt:i4>
      </vt:variant>
      <vt:variant>
        <vt:i4>560</vt:i4>
      </vt:variant>
      <vt:variant>
        <vt:i4>0</vt:i4>
      </vt:variant>
      <vt:variant>
        <vt:i4>5</vt:i4>
      </vt:variant>
      <vt:variant>
        <vt:lpwstr>http://www.fwa.gov.au/awardsandorders/html/PR503644.htm</vt:lpwstr>
      </vt:variant>
      <vt:variant>
        <vt:lpwstr/>
      </vt:variant>
      <vt:variant>
        <vt:i4>3735611</vt:i4>
      </vt:variant>
      <vt:variant>
        <vt:i4>558</vt:i4>
      </vt:variant>
      <vt:variant>
        <vt:i4>0</vt:i4>
      </vt:variant>
      <vt:variant>
        <vt:i4>5</vt:i4>
      </vt:variant>
      <vt:variant>
        <vt:lpwstr>http://www.fwc.gov.au/awardsandorders/html/PR503625.htm</vt:lpwstr>
      </vt:variant>
      <vt:variant>
        <vt:lpwstr/>
      </vt:variant>
      <vt:variant>
        <vt:i4>4128826</vt:i4>
      </vt:variant>
      <vt:variant>
        <vt:i4>549</vt:i4>
      </vt:variant>
      <vt:variant>
        <vt:i4>0</vt:i4>
      </vt:variant>
      <vt:variant>
        <vt:i4>5</vt:i4>
      </vt:variant>
      <vt:variant>
        <vt:lpwstr>http://www.fwc.gov.au/awardsandorders/html/PR503644.htm</vt:lpwstr>
      </vt:variant>
      <vt:variant>
        <vt:lpwstr/>
      </vt:variant>
      <vt:variant>
        <vt:i4>4128826</vt:i4>
      </vt:variant>
      <vt:variant>
        <vt:i4>543</vt:i4>
      </vt:variant>
      <vt:variant>
        <vt:i4>0</vt:i4>
      </vt:variant>
      <vt:variant>
        <vt:i4>5</vt:i4>
      </vt:variant>
      <vt:variant>
        <vt:lpwstr>http://www.fwc.gov.au/awardsandorders/html/PR503644.htm</vt:lpwstr>
      </vt:variant>
      <vt:variant>
        <vt:lpwstr/>
      </vt:variant>
      <vt:variant>
        <vt:i4>3735607</vt:i4>
      </vt:variant>
      <vt:variant>
        <vt:i4>507</vt:i4>
      </vt:variant>
      <vt:variant>
        <vt:i4>0</vt:i4>
      </vt:variant>
      <vt:variant>
        <vt:i4>5</vt:i4>
      </vt:variant>
      <vt:variant>
        <vt:lpwstr>http://www.fwc.gov.au/awardsandorders/html/PR542239.htm</vt:lpwstr>
      </vt:variant>
      <vt:variant>
        <vt:lpwstr/>
      </vt:variant>
      <vt:variant>
        <vt:i4>3735607</vt:i4>
      </vt:variant>
      <vt:variant>
        <vt:i4>504</vt:i4>
      </vt:variant>
      <vt:variant>
        <vt:i4>0</vt:i4>
      </vt:variant>
      <vt:variant>
        <vt:i4>5</vt:i4>
      </vt:variant>
      <vt:variant>
        <vt:lpwstr>http://www.fwc.gov.au/awardsandorders/html/PR542239.htm</vt:lpwstr>
      </vt:variant>
      <vt:variant>
        <vt:lpwstr/>
      </vt:variant>
      <vt:variant>
        <vt:i4>3735607</vt:i4>
      </vt:variant>
      <vt:variant>
        <vt:i4>498</vt:i4>
      </vt:variant>
      <vt:variant>
        <vt:i4>0</vt:i4>
      </vt:variant>
      <vt:variant>
        <vt:i4>5</vt:i4>
      </vt:variant>
      <vt:variant>
        <vt:lpwstr>http://www.fwc.gov.au/awardsandorders/html/PR542239.htm</vt:lpwstr>
      </vt:variant>
      <vt:variant>
        <vt:lpwstr/>
      </vt:variant>
      <vt:variant>
        <vt:i4>3735607</vt:i4>
      </vt:variant>
      <vt:variant>
        <vt:i4>495</vt:i4>
      </vt:variant>
      <vt:variant>
        <vt:i4>0</vt:i4>
      </vt:variant>
      <vt:variant>
        <vt:i4>5</vt:i4>
      </vt:variant>
      <vt:variant>
        <vt:lpwstr>http://www.fwc.gov.au/awardsandorders/html/PR542239.htm</vt:lpwstr>
      </vt:variant>
      <vt:variant>
        <vt:lpwstr/>
      </vt:variant>
      <vt:variant>
        <vt:i4>3538998</vt:i4>
      </vt:variant>
      <vt:variant>
        <vt:i4>486</vt:i4>
      </vt:variant>
      <vt:variant>
        <vt:i4>0</vt:i4>
      </vt:variant>
      <vt:variant>
        <vt:i4>5</vt:i4>
      </vt:variant>
      <vt:variant>
        <vt:lpwstr>http://www.fwc.gov.au/awardsandorders/html/pr546288.htm</vt:lpwstr>
      </vt:variant>
      <vt:variant>
        <vt:lpwstr/>
      </vt:variant>
      <vt:variant>
        <vt:i4>3735607</vt:i4>
      </vt:variant>
      <vt:variant>
        <vt:i4>483</vt:i4>
      </vt:variant>
      <vt:variant>
        <vt:i4>0</vt:i4>
      </vt:variant>
      <vt:variant>
        <vt:i4>5</vt:i4>
      </vt:variant>
      <vt:variant>
        <vt:lpwstr>http://www.fwc.gov.au/awardsandorders/html/PR542239.htm</vt:lpwstr>
      </vt:variant>
      <vt:variant>
        <vt:lpwstr/>
      </vt:variant>
      <vt:variant>
        <vt:i4>3735607</vt:i4>
      </vt:variant>
      <vt:variant>
        <vt:i4>474</vt:i4>
      </vt:variant>
      <vt:variant>
        <vt:i4>0</vt:i4>
      </vt:variant>
      <vt:variant>
        <vt:i4>5</vt:i4>
      </vt:variant>
      <vt:variant>
        <vt:lpwstr>http://www.fwc.gov.au/awardsandorders/html/PR542239.htm</vt:lpwstr>
      </vt:variant>
      <vt:variant>
        <vt:lpwstr/>
      </vt:variant>
      <vt:variant>
        <vt:i4>3735607</vt:i4>
      </vt:variant>
      <vt:variant>
        <vt:i4>471</vt:i4>
      </vt:variant>
      <vt:variant>
        <vt:i4>0</vt:i4>
      </vt:variant>
      <vt:variant>
        <vt:i4>5</vt:i4>
      </vt:variant>
      <vt:variant>
        <vt:lpwstr>http://www.fwc.gov.au/awardsandorders/html/PR542239.htm</vt:lpwstr>
      </vt:variant>
      <vt:variant>
        <vt:lpwstr/>
      </vt:variant>
      <vt:variant>
        <vt:i4>3735607</vt:i4>
      </vt:variant>
      <vt:variant>
        <vt:i4>468</vt:i4>
      </vt:variant>
      <vt:variant>
        <vt:i4>0</vt:i4>
      </vt:variant>
      <vt:variant>
        <vt:i4>5</vt:i4>
      </vt:variant>
      <vt:variant>
        <vt:lpwstr>http://www.fwc.gov.au/awardsandorders/html/PR542239.htm</vt:lpwstr>
      </vt:variant>
      <vt:variant>
        <vt:lpwstr/>
      </vt:variant>
      <vt:variant>
        <vt:i4>3735607</vt:i4>
      </vt:variant>
      <vt:variant>
        <vt:i4>462</vt:i4>
      </vt:variant>
      <vt:variant>
        <vt:i4>0</vt:i4>
      </vt:variant>
      <vt:variant>
        <vt:i4>5</vt:i4>
      </vt:variant>
      <vt:variant>
        <vt:lpwstr>http://www.fwc.gov.au/awardsandorders/html/PR542239.htm</vt:lpwstr>
      </vt:variant>
      <vt:variant>
        <vt:lpwstr/>
      </vt:variant>
      <vt:variant>
        <vt:i4>3735607</vt:i4>
      </vt:variant>
      <vt:variant>
        <vt:i4>456</vt:i4>
      </vt:variant>
      <vt:variant>
        <vt:i4>0</vt:i4>
      </vt:variant>
      <vt:variant>
        <vt:i4>5</vt:i4>
      </vt:variant>
      <vt:variant>
        <vt:lpwstr>http://www.fwc.gov.au/awardsandorders/html/PR542239.htm</vt:lpwstr>
      </vt:variant>
      <vt:variant>
        <vt:lpwstr/>
      </vt:variant>
      <vt:variant>
        <vt:i4>3735607</vt:i4>
      </vt:variant>
      <vt:variant>
        <vt:i4>453</vt:i4>
      </vt:variant>
      <vt:variant>
        <vt:i4>0</vt:i4>
      </vt:variant>
      <vt:variant>
        <vt:i4>5</vt:i4>
      </vt:variant>
      <vt:variant>
        <vt:lpwstr>http://www.fwc.gov.au/awardsandorders/html/PR542239.htm</vt:lpwstr>
      </vt:variant>
      <vt:variant>
        <vt:lpwstr/>
      </vt:variant>
      <vt:variant>
        <vt:i4>6488190</vt:i4>
      </vt:variant>
      <vt:variant>
        <vt:i4>450</vt:i4>
      </vt:variant>
      <vt:variant>
        <vt:i4>0</vt:i4>
      </vt:variant>
      <vt:variant>
        <vt:i4>5</vt:i4>
      </vt:variant>
      <vt:variant>
        <vt:lpwstr>http://www.fwc.gov.au/awardmod/download/nes.pdf</vt:lpwstr>
      </vt:variant>
      <vt:variant>
        <vt:lpwstr/>
      </vt:variant>
      <vt:variant>
        <vt:i4>6488190</vt:i4>
      </vt:variant>
      <vt:variant>
        <vt:i4>426</vt:i4>
      </vt:variant>
      <vt:variant>
        <vt:i4>0</vt:i4>
      </vt:variant>
      <vt:variant>
        <vt:i4>5</vt:i4>
      </vt:variant>
      <vt:variant>
        <vt:lpwstr>http://www.fwc.gov.au/awardmod/download/nes.pdf</vt:lpwstr>
      </vt:variant>
      <vt:variant>
        <vt:lpwstr/>
      </vt:variant>
      <vt:variant>
        <vt:i4>3932217</vt:i4>
      </vt:variant>
      <vt:variant>
        <vt:i4>423</vt:i4>
      </vt:variant>
      <vt:variant>
        <vt:i4>0</vt:i4>
      </vt:variant>
      <vt:variant>
        <vt:i4>5</vt:i4>
      </vt:variant>
      <vt:variant>
        <vt:lpwstr>http://www.fwc.gov.au/awardsandorders/html/PR546124.htm</vt:lpwstr>
      </vt:variant>
      <vt:variant>
        <vt:lpwstr/>
      </vt:variant>
      <vt:variant>
        <vt:i4>3932217</vt:i4>
      </vt:variant>
      <vt:variant>
        <vt:i4>420</vt:i4>
      </vt:variant>
      <vt:variant>
        <vt:i4>0</vt:i4>
      </vt:variant>
      <vt:variant>
        <vt:i4>5</vt:i4>
      </vt:variant>
      <vt:variant>
        <vt:lpwstr>http://www.fwc.gov.au/awardsandorders/html/PR546124.htm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3407924</vt:i4>
      </vt:variant>
      <vt:variant>
        <vt:i4>414</vt:i4>
      </vt:variant>
      <vt:variant>
        <vt:i4>0</vt:i4>
      </vt:variant>
      <vt:variant>
        <vt:i4>5</vt:i4>
      </vt:variant>
      <vt:variant>
        <vt:lpwstr>http://www.fwc.gov.au/awardsandorders/html/PR997772.htm</vt:lpwstr>
      </vt:variant>
      <vt:variant>
        <vt:lpwstr/>
      </vt:variant>
      <vt:variant>
        <vt:i4>3997754</vt:i4>
      </vt:variant>
      <vt:variant>
        <vt:i4>410</vt:i4>
      </vt:variant>
      <vt:variant>
        <vt:i4>0</vt:i4>
      </vt:variant>
      <vt:variant>
        <vt:i4>5</vt:i4>
      </vt:variant>
      <vt:variant>
        <vt:lpwstr>http://www.fwa.gov.au/awardsandorders/html/PR503644.htm</vt:lpwstr>
      </vt:variant>
      <vt:variant>
        <vt:lpwstr/>
      </vt:variant>
      <vt:variant>
        <vt:i4>3735611</vt:i4>
      </vt:variant>
      <vt:variant>
        <vt:i4>408</vt:i4>
      </vt:variant>
      <vt:variant>
        <vt:i4>0</vt:i4>
      </vt:variant>
      <vt:variant>
        <vt:i4>5</vt:i4>
      </vt:variant>
      <vt:variant>
        <vt:lpwstr>http://www.fwc.gov.au/awardsandorders/html/PR503625.htm</vt:lpwstr>
      </vt:variant>
      <vt:variant>
        <vt:lpwstr/>
      </vt:variant>
      <vt:variant>
        <vt:i4>3997754</vt:i4>
      </vt:variant>
      <vt:variant>
        <vt:i4>404</vt:i4>
      </vt:variant>
      <vt:variant>
        <vt:i4>0</vt:i4>
      </vt:variant>
      <vt:variant>
        <vt:i4>5</vt:i4>
      </vt:variant>
      <vt:variant>
        <vt:lpwstr>http://www.fwa.gov.au/awardsandorders/html/PR503644.htm</vt:lpwstr>
      </vt:variant>
      <vt:variant>
        <vt:lpwstr/>
      </vt:variant>
      <vt:variant>
        <vt:i4>3735611</vt:i4>
      </vt:variant>
      <vt:variant>
        <vt:i4>402</vt:i4>
      </vt:variant>
      <vt:variant>
        <vt:i4>0</vt:i4>
      </vt:variant>
      <vt:variant>
        <vt:i4>5</vt:i4>
      </vt:variant>
      <vt:variant>
        <vt:lpwstr>http://www.fwc.gov.au/awardsandorders/html/PR503625.htm</vt:lpwstr>
      </vt:variant>
      <vt:variant>
        <vt:lpwstr/>
      </vt:variant>
      <vt:variant>
        <vt:i4>3932217</vt:i4>
      </vt:variant>
      <vt:variant>
        <vt:i4>399</vt:i4>
      </vt:variant>
      <vt:variant>
        <vt:i4>0</vt:i4>
      </vt:variant>
      <vt:variant>
        <vt:i4>5</vt:i4>
      </vt:variant>
      <vt:variant>
        <vt:lpwstr>http://www.fwc.gov.au/awardsandorders/html/PR546124.htm</vt:lpwstr>
      </vt:variant>
      <vt:variant>
        <vt:lpwstr/>
      </vt:variant>
      <vt:variant>
        <vt:i4>3932217</vt:i4>
      </vt:variant>
      <vt:variant>
        <vt:i4>396</vt:i4>
      </vt:variant>
      <vt:variant>
        <vt:i4>0</vt:i4>
      </vt:variant>
      <vt:variant>
        <vt:i4>5</vt:i4>
      </vt:variant>
      <vt:variant>
        <vt:lpwstr>http://www.fwc.gov.au/awardsandorders/html/PR546124.htm</vt:lpwstr>
      </vt:variant>
      <vt:variant>
        <vt:lpwstr/>
      </vt:variant>
      <vt:variant>
        <vt:i4>3473466</vt:i4>
      </vt:variant>
      <vt:variant>
        <vt:i4>384</vt:i4>
      </vt:variant>
      <vt:variant>
        <vt:i4>0</vt:i4>
      </vt:variant>
      <vt:variant>
        <vt:i4>5</vt:i4>
      </vt:variant>
      <vt:variant>
        <vt:lpwstr>http://www.fwc.gov.au/awardsandorders/html/pr544294.htm</vt:lpwstr>
      </vt:variant>
      <vt:variant>
        <vt:lpwstr/>
      </vt:variant>
      <vt:variant>
        <vt:i4>3932217</vt:i4>
      </vt:variant>
      <vt:variant>
        <vt:i4>381</vt:i4>
      </vt:variant>
      <vt:variant>
        <vt:i4>0</vt:i4>
      </vt:variant>
      <vt:variant>
        <vt:i4>5</vt:i4>
      </vt:variant>
      <vt:variant>
        <vt:lpwstr>http://www.fwc.gov.au/awardsandorders/html/PR546124.htm</vt:lpwstr>
      </vt:variant>
      <vt:variant>
        <vt:lpwstr/>
      </vt:variant>
      <vt:variant>
        <vt:i4>3473466</vt:i4>
      </vt:variant>
      <vt:variant>
        <vt:i4>378</vt:i4>
      </vt:variant>
      <vt:variant>
        <vt:i4>0</vt:i4>
      </vt:variant>
      <vt:variant>
        <vt:i4>5</vt:i4>
      </vt:variant>
      <vt:variant>
        <vt:lpwstr>http://www.fwc.gov.au/awardsandorders/html/PR544294.htm</vt:lpwstr>
      </vt:variant>
      <vt:variant>
        <vt:lpwstr/>
      </vt:variant>
      <vt:variant>
        <vt:i4>4128826</vt:i4>
      </vt:variant>
      <vt:variant>
        <vt:i4>375</vt:i4>
      </vt:variant>
      <vt:variant>
        <vt:i4>0</vt:i4>
      </vt:variant>
      <vt:variant>
        <vt:i4>5</vt:i4>
      </vt:variant>
      <vt:variant>
        <vt:lpwstr>http://www.fwc.gov.au/awardsandorders/html/PR503644.htm</vt:lpwstr>
      </vt:variant>
      <vt:variant>
        <vt:lpwstr/>
      </vt:variant>
      <vt:variant>
        <vt:i4>3407924</vt:i4>
      </vt:variant>
      <vt:variant>
        <vt:i4>372</vt:i4>
      </vt:variant>
      <vt:variant>
        <vt:i4>0</vt:i4>
      </vt:variant>
      <vt:variant>
        <vt:i4>5</vt:i4>
      </vt:variant>
      <vt:variant>
        <vt:lpwstr>http://www.fwc.gov.au/awardsandorders/html/PR997772.htm</vt:lpwstr>
      </vt:variant>
      <vt:variant>
        <vt:lpwstr/>
      </vt:variant>
      <vt:variant>
        <vt:i4>3735607</vt:i4>
      </vt:variant>
      <vt:variant>
        <vt:i4>369</vt:i4>
      </vt:variant>
      <vt:variant>
        <vt:i4>0</vt:i4>
      </vt:variant>
      <vt:variant>
        <vt:i4>5</vt:i4>
      </vt:variant>
      <vt:variant>
        <vt:lpwstr>http://www.fwc.gov.au/awardsandorders/html/PR542239.htm</vt:lpwstr>
      </vt:variant>
      <vt:variant>
        <vt:lpwstr/>
      </vt:variant>
      <vt:variant>
        <vt:i4>3735607</vt:i4>
      </vt:variant>
      <vt:variant>
        <vt:i4>366</vt:i4>
      </vt:variant>
      <vt:variant>
        <vt:i4>0</vt:i4>
      </vt:variant>
      <vt:variant>
        <vt:i4>5</vt:i4>
      </vt:variant>
      <vt:variant>
        <vt:lpwstr>http://www.fwc.gov.au/awardsandorders/html/PR542239.htm</vt:lpwstr>
      </vt:variant>
      <vt:variant>
        <vt:lpwstr/>
      </vt:variant>
      <vt:variant>
        <vt:i4>3735607</vt:i4>
      </vt:variant>
      <vt:variant>
        <vt:i4>363</vt:i4>
      </vt:variant>
      <vt:variant>
        <vt:i4>0</vt:i4>
      </vt:variant>
      <vt:variant>
        <vt:i4>5</vt:i4>
      </vt:variant>
      <vt:variant>
        <vt:lpwstr>http://www.fwc.gov.au/awardsandorders/html/PR542239.htm</vt:lpwstr>
      </vt:variant>
      <vt:variant>
        <vt:lpwstr/>
      </vt:variant>
      <vt:variant>
        <vt:i4>3735607</vt:i4>
      </vt:variant>
      <vt:variant>
        <vt:i4>354</vt:i4>
      </vt:variant>
      <vt:variant>
        <vt:i4>0</vt:i4>
      </vt:variant>
      <vt:variant>
        <vt:i4>5</vt:i4>
      </vt:variant>
      <vt:variant>
        <vt:lpwstr>http://www.fwc.gov.au/awardsandorders/html/PR542239.htm</vt:lpwstr>
      </vt:variant>
      <vt:variant>
        <vt:lpwstr/>
      </vt:variant>
      <vt:variant>
        <vt:i4>1245239</vt:i4>
      </vt:variant>
      <vt:variant>
        <vt:i4>347</vt:i4>
      </vt:variant>
      <vt:variant>
        <vt:i4>0</vt:i4>
      </vt:variant>
      <vt:variant>
        <vt:i4>5</vt:i4>
      </vt:variant>
      <vt:variant>
        <vt:lpwstr/>
      </vt:variant>
      <vt:variant>
        <vt:lpwstr>_Toc391378263</vt:lpwstr>
      </vt:variant>
      <vt:variant>
        <vt:i4>1245239</vt:i4>
      </vt:variant>
      <vt:variant>
        <vt:i4>341</vt:i4>
      </vt:variant>
      <vt:variant>
        <vt:i4>0</vt:i4>
      </vt:variant>
      <vt:variant>
        <vt:i4>5</vt:i4>
      </vt:variant>
      <vt:variant>
        <vt:lpwstr/>
      </vt:variant>
      <vt:variant>
        <vt:lpwstr>_Toc391378262</vt:lpwstr>
      </vt:variant>
      <vt:variant>
        <vt:i4>1245239</vt:i4>
      </vt:variant>
      <vt:variant>
        <vt:i4>335</vt:i4>
      </vt:variant>
      <vt:variant>
        <vt:i4>0</vt:i4>
      </vt:variant>
      <vt:variant>
        <vt:i4>5</vt:i4>
      </vt:variant>
      <vt:variant>
        <vt:lpwstr/>
      </vt:variant>
      <vt:variant>
        <vt:lpwstr>_Toc391378261</vt:lpwstr>
      </vt:variant>
      <vt:variant>
        <vt:i4>1245239</vt:i4>
      </vt:variant>
      <vt:variant>
        <vt:i4>329</vt:i4>
      </vt:variant>
      <vt:variant>
        <vt:i4>0</vt:i4>
      </vt:variant>
      <vt:variant>
        <vt:i4>5</vt:i4>
      </vt:variant>
      <vt:variant>
        <vt:lpwstr/>
      </vt:variant>
      <vt:variant>
        <vt:lpwstr>_Toc391378260</vt:lpwstr>
      </vt:variant>
      <vt:variant>
        <vt:i4>1048631</vt:i4>
      </vt:variant>
      <vt:variant>
        <vt:i4>323</vt:i4>
      </vt:variant>
      <vt:variant>
        <vt:i4>0</vt:i4>
      </vt:variant>
      <vt:variant>
        <vt:i4>5</vt:i4>
      </vt:variant>
      <vt:variant>
        <vt:lpwstr/>
      </vt:variant>
      <vt:variant>
        <vt:lpwstr>_Toc391378259</vt:lpwstr>
      </vt:variant>
      <vt:variant>
        <vt:i4>1048631</vt:i4>
      </vt:variant>
      <vt:variant>
        <vt:i4>317</vt:i4>
      </vt:variant>
      <vt:variant>
        <vt:i4>0</vt:i4>
      </vt:variant>
      <vt:variant>
        <vt:i4>5</vt:i4>
      </vt:variant>
      <vt:variant>
        <vt:lpwstr/>
      </vt:variant>
      <vt:variant>
        <vt:lpwstr>_Toc391378258</vt:lpwstr>
      </vt:variant>
      <vt:variant>
        <vt:i4>1048631</vt:i4>
      </vt:variant>
      <vt:variant>
        <vt:i4>311</vt:i4>
      </vt:variant>
      <vt:variant>
        <vt:i4>0</vt:i4>
      </vt:variant>
      <vt:variant>
        <vt:i4>5</vt:i4>
      </vt:variant>
      <vt:variant>
        <vt:lpwstr/>
      </vt:variant>
      <vt:variant>
        <vt:lpwstr>_Toc391378257</vt:lpwstr>
      </vt:variant>
      <vt:variant>
        <vt:i4>1048631</vt:i4>
      </vt:variant>
      <vt:variant>
        <vt:i4>305</vt:i4>
      </vt:variant>
      <vt:variant>
        <vt:i4>0</vt:i4>
      </vt:variant>
      <vt:variant>
        <vt:i4>5</vt:i4>
      </vt:variant>
      <vt:variant>
        <vt:lpwstr/>
      </vt:variant>
      <vt:variant>
        <vt:lpwstr>_Toc391378256</vt:lpwstr>
      </vt:variant>
      <vt:variant>
        <vt:i4>1048631</vt:i4>
      </vt:variant>
      <vt:variant>
        <vt:i4>299</vt:i4>
      </vt:variant>
      <vt:variant>
        <vt:i4>0</vt:i4>
      </vt:variant>
      <vt:variant>
        <vt:i4>5</vt:i4>
      </vt:variant>
      <vt:variant>
        <vt:lpwstr/>
      </vt:variant>
      <vt:variant>
        <vt:lpwstr>_Toc391378255</vt:lpwstr>
      </vt:variant>
      <vt:variant>
        <vt:i4>1048631</vt:i4>
      </vt:variant>
      <vt:variant>
        <vt:i4>293</vt:i4>
      </vt:variant>
      <vt:variant>
        <vt:i4>0</vt:i4>
      </vt:variant>
      <vt:variant>
        <vt:i4>5</vt:i4>
      </vt:variant>
      <vt:variant>
        <vt:lpwstr/>
      </vt:variant>
      <vt:variant>
        <vt:lpwstr>_Toc391378254</vt:lpwstr>
      </vt:variant>
      <vt:variant>
        <vt:i4>1048631</vt:i4>
      </vt:variant>
      <vt:variant>
        <vt:i4>287</vt:i4>
      </vt:variant>
      <vt:variant>
        <vt:i4>0</vt:i4>
      </vt:variant>
      <vt:variant>
        <vt:i4>5</vt:i4>
      </vt:variant>
      <vt:variant>
        <vt:lpwstr/>
      </vt:variant>
      <vt:variant>
        <vt:lpwstr>_Toc391378253</vt:lpwstr>
      </vt:variant>
      <vt:variant>
        <vt:i4>1048631</vt:i4>
      </vt:variant>
      <vt:variant>
        <vt:i4>281</vt:i4>
      </vt:variant>
      <vt:variant>
        <vt:i4>0</vt:i4>
      </vt:variant>
      <vt:variant>
        <vt:i4>5</vt:i4>
      </vt:variant>
      <vt:variant>
        <vt:lpwstr/>
      </vt:variant>
      <vt:variant>
        <vt:lpwstr>_Toc391378252</vt:lpwstr>
      </vt:variant>
      <vt:variant>
        <vt:i4>1048631</vt:i4>
      </vt:variant>
      <vt:variant>
        <vt:i4>275</vt:i4>
      </vt:variant>
      <vt:variant>
        <vt:i4>0</vt:i4>
      </vt:variant>
      <vt:variant>
        <vt:i4>5</vt:i4>
      </vt:variant>
      <vt:variant>
        <vt:lpwstr/>
      </vt:variant>
      <vt:variant>
        <vt:lpwstr>_Toc391378251</vt:lpwstr>
      </vt:variant>
      <vt:variant>
        <vt:i4>1048631</vt:i4>
      </vt:variant>
      <vt:variant>
        <vt:i4>269</vt:i4>
      </vt:variant>
      <vt:variant>
        <vt:i4>0</vt:i4>
      </vt:variant>
      <vt:variant>
        <vt:i4>5</vt:i4>
      </vt:variant>
      <vt:variant>
        <vt:lpwstr/>
      </vt:variant>
      <vt:variant>
        <vt:lpwstr>_Toc391378250</vt:lpwstr>
      </vt:variant>
      <vt:variant>
        <vt:i4>1114167</vt:i4>
      </vt:variant>
      <vt:variant>
        <vt:i4>263</vt:i4>
      </vt:variant>
      <vt:variant>
        <vt:i4>0</vt:i4>
      </vt:variant>
      <vt:variant>
        <vt:i4>5</vt:i4>
      </vt:variant>
      <vt:variant>
        <vt:lpwstr/>
      </vt:variant>
      <vt:variant>
        <vt:lpwstr>_Toc391378249</vt:lpwstr>
      </vt:variant>
      <vt:variant>
        <vt:i4>1114167</vt:i4>
      </vt:variant>
      <vt:variant>
        <vt:i4>257</vt:i4>
      </vt:variant>
      <vt:variant>
        <vt:i4>0</vt:i4>
      </vt:variant>
      <vt:variant>
        <vt:i4>5</vt:i4>
      </vt:variant>
      <vt:variant>
        <vt:lpwstr/>
      </vt:variant>
      <vt:variant>
        <vt:lpwstr>_Toc391378248</vt:lpwstr>
      </vt:variant>
      <vt:variant>
        <vt:i4>1114167</vt:i4>
      </vt:variant>
      <vt:variant>
        <vt:i4>251</vt:i4>
      </vt:variant>
      <vt:variant>
        <vt:i4>0</vt:i4>
      </vt:variant>
      <vt:variant>
        <vt:i4>5</vt:i4>
      </vt:variant>
      <vt:variant>
        <vt:lpwstr/>
      </vt:variant>
      <vt:variant>
        <vt:lpwstr>_Toc391378247</vt:lpwstr>
      </vt:variant>
      <vt:variant>
        <vt:i4>1114167</vt:i4>
      </vt:variant>
      <vt:variant>
        <vt:i4>245</vt:i4>
      </vt:variant>
      <vt:variant>
        <vt:i4>0</vt:i4>
      </vt:variant>
      <vt:variant>
        <vt:i4>5</vt:i4>
      </vt:variant>
      <vt:variant>
        <vt:lpwstr/>
      </vt:variant>
      <vt:variant>
        <vt:lpwstr>_Toc391378246</vt:lpwstr>
      </vt:variant>
      <vt:variant>
        <vt:i4>1114167</vt:i4>
      </vt:variant>
      <vt:variant>
        <vt:i4>239</vt:i4>
      </vt:variant>
      <vt:variant>
        <vt:i4>0</vt:i4>
      </vt:variant>
      <vt:variant>
        <vt:i4>5</vt:i4>
      </vt:variant>
      <vt:variant>
        <vt:lpwstr/>
      </vt:variant>
      <vt:variant>
        <vt:lpwstr>_Toc391378245</vt:lpwstr>
      </vt:variant>
      <vt:variant>
        <vt:i4>1114167</vt:i4>
      </vt:variant>
      <vt:variant>
        <vt:i4>233</vt:i4>
      </vt:variant>
      <vt:variant>
        <vt:i4>0</vt:i4>
      </vt:variant>
      <vt:variant>
        <vt:i4>5</vt:i4>
      </vt:variant>
      <vt:variant>
        <vt:lpwstr/>
      </vt:variant>
      <vt:variant>
        <vt:lpwstr>_Toc391378244</vt:lpwstr>
      </vt:variant>
      <vt:variant>
        <vt:i4>1114167</vt:i4>
      </vt:variant>
      <vt:variant>
        <vt:i4>227</vt:i4>
      </vt:variant>
      <vt:variant>
        <vt:i4>0</vt:i4>
      </vt:variant>
      <vt:variant>
        <vt:i4>5</vt:i4>
      </vt:variant>
      <vt:variant>
        <vt:lpwstr/>
      </vt:variant>
      <vt:variant>
        <vt:lpwstr>_Toc391378243</vt:lpwstr>
      </vt:variant>
      <vt:variant>
        <vt:i4>1114167</vt:i4>
      </vt:variant>
      <vt:variant>
        <vt:i4>221</vt:i4>
      </vt:variant>
      <vt:variant>
        <vt:i4>0</vt:i4>
      </vt:variant>
      <vt:variant>
        <vt:i4>5</vt:i4>
      </vt:variant>
      <vt:variant>
        <vt:lpwstr/>
      </vt:variant>
      <vt:variant>
        <vt:lpwstr>_Toc391378242</vt:lpwstr>
      </vt:variant>
      <vt:variant>
        <vt:i4>1114167</vt:i4>
      </vt:variant>
      <vt:variant>
        <vt:i4>215</vt:i4>
      </vt:variant>
      <vt:variant>
        <vt:i4>0</vt:i4>
      </vt:variant>
      <vt:variant>
        <vt:i4>5</vt:i4>
      </vt:variant>
      <vt:variant>
        <vt:lpwstr/>
      </vt:variant>
      <vt:variant>
        <vt:lpwstr>_Toc391378241</vt:lpwstr>
      </vt:variant>
      <vt:variant>
        <vt:i4>1114167</vt:i4>
      </vt:variant>
      <vt:variant>
        <vt:i4>209</vt:i4>
      </vt:variant>
      <vt:variant>
        <vt:i4>0</vt:i4>
      </vt:variant>
      <vt:variant>
        <vt:i4>5</vt:i4>
      </vt:variant>
      <vt:variant>
        <vt:lpwstr/>
      </vt:variant>
      <vt:variant>
        <vt:lpwstr>_Toc391378240</vt:lpwstr>
      </vt:variant>
      <vt:variant>
        <vt:i4>1441847</vt:i4>
      </vt:variant>
      <vt:variant>
        <vt:i4>203</vt:i4>
      </vt:variant>
      <vt:variant>
        <vt:i4>0</vt:i4>
      </vt:variant>
      <vt:variant>
        <vt:i4>5</vt:i4>
      </vt:variant>
      <vt:variant>
        <vt:lpwstr/>
      </vt:variant>
      <vt:variant>
        <vt:lpwstr>_Toc391378239</vt:lpwstr>
      </vt:variant>
      <vt:variant>
        <vt:i4>1441847</vt:i4>
      </vt:variant>
      <vt:variant>
        <vt:i4>197</vt:i4>
      </vt:variant>
      <vt:variant>
        <vt:i4>0</vt:i4>
      </vt:variant>
      <vt:variant>
        <vt:i4>5</vt:i4>
      </vt:variant>
      <vt:variant>
        <vt:lpwstr/>
      </vt:variant>
      <vt:variant>
        <vt:lpwstr>_Toc391378238</vt:lpwstr>
      </vt:variant>
      <vt:variant>
        <vt:i4>1441847</vt:i4>
      </vt:variant>
      <vt:variant>
        <vt:i4>191</vt:i4>
      </vt:variant>
      <vt:variant>
        <vt:i4>0</vt:i4>
      </vt:variant>
      <vt:variant>
        <vt:i4>5</vt:i4>
      </vt:variant>
      <vt:variant>
        <vt:lpwstr/>
      </vt:variant>
      <vt:variant>
        <vt:lpwstr>_Toc391378237</vt:lpwstr>
      </vt:variant>
      <vt:variant>
        <vt:i4>1441847</vt:i4>
      </vt:variant>
      <vt:variant>
        <vt:i4>185</vt:i4>
      </vt:variant>
      <vt:variant>
        <vt:i4>0</vt:i4>
      </vt:variant>
      <vt:variant>
        <vt:i4>5</vt:i4>
      </vt:variant>
      <vt:variant>
        <vt:lpwstr/>
      </vt:variant>
      <vt:variant>
        <vt:lpwstr>_Toc391378236</vt:lpwstr>
      </vt:variant>
      <vt:variant>
        <vt:i4>1441847</vt:i4>
      </vt:variant>
      <vt:variant>
        <vt:i4>179</vt:i4>
      </vt:variant>
      <vt:variant>
        <vt:i4>0</vt:i4>
      </vt:variant>
      <vt:variant>
        <vt:i4>5</vt:i4>
      </vt:variant>
      <vt:variant>
        <vt:lpwstr/>
      </vt:variant>
      <vt:variant>
        <vt:lpwstr>_Toc391378235</vt:lpwstr>
      </vt:variant>
      <vt:variant>
        <vt:i4>1441847</vt:i4>
      </vt:variant>
      <vt:variant>
        <vt:i4>173</vt:i4>
      </vt:variant>
      <vt:variant>
        <vt:i4>0</vt:i4>
      </vt:variant>
      <vt:variant>
        <vt:i4>5</vt:i4>
      </vt:variant>
      <vt:variant>
        <vt:lpwstr/>
      </vt:variant>
      <vt:variant>
        <vt:lpwstr>_Toc391378234</vt:lpwstr>
      </vt:variant>
      <vt:variant>
        <vt:i4>1441847</vt:i4>
      </vt:variant>
      <vt:variant>
        <vt:i4>167</vt:i4>
      </vt:variant>
      <vt:variant>
        <vt:i4>0</vt:i4>
      </vt:variant>
      <vt:variant>
        <vt:i4>5</vt:i4>
      </vt:variant>
      <vt:variant>
        <vt:lpwstr/>
      </vt:variant>
      <vt:variant>
        <vt:lpwstr>_Toc391378233</vt:lpwstr>
      </vt:variant>
      <vt:variant>
        <vt:i4>1441847</vt:i4>
      </vt:variant>
      <vt:variant>
        <vt:i4>161</vt:i4>
      </vt:variant>
      <vt:variant>
        <vt:i4>0</vt:i4>
      </vt:variant>
      <vt:variant>
        <vt:i4>5</vt:i4>
      </vt:variant>
      <vt:variant>
        <vt:lpwstr/>
      </vt:variant>
      <vt:variant>
        <vt:lpwstr>_Toc391378232</vt:lpwstr>
      </vt:variant>
      <vt:variant>
        <vt:i4>1441847</vt:i4>
      </vt:variant>
      <vt:variant>
        <vt:i4>155</vt:i4>
      </vt:variant>
      <vt:variant>
        <vt:i4>0</vt:i4>
      </vt:variant>
      <vt:variant>
        <vt:i4>5</vt:i4>
      </vt:variant>
      <vt:variant>
        <vt:lpwstr/>
      </vt:variant>
      <vt:variant>
        <vt:lpwstr>_Toc391378231</vt:lpwstr>
      </vt:variant>
      <vt:variant>
        <vt:i4>1441847</vt:i4>
      </vt:variant>
      <vt:variant>
        <vt:i4>149</vt:i4>
      </vt:variant>
      <vt:variant>
        <vt:i4>0</vt:i4>
      </vt:variant>
      <vt:variant>
        <vt:i4>5</vt:i4>
      </vt:variant>
      <vt:variant>
        <vt:lpwstr/>
      </vt:variant>
      <vt:variant>
        <vt:lpwstr>_Toc391378230</vt:lpwstr>
      </vt:variant>
      <vt:variant>
        <vt:i4>1507383</vt:i4>
      </vt:variant>
      <vt:variant>
        <vt:i4>143</vt:i4>
      </vt:variant>
      <vt:variant>
        <vt:i4>0</vt:i4>
      </vt:variant>
      <vt:variant>
        <vt:i4>5</vt:i4>
      </vt:variant>
      <vt:variant>
        <vt:lpwstr/>
      </vt:variant>
      <vt:variant>
        <vt:lpwstr>_Toc391378229</vt:lpwstr>
      </vt:variant>
      <vt:variant>
        <vt:i4>1507383</vt:i4>
      </vt:variant>
      <vt:variant>
        <vt:i4>137</vt:i4>
      </vt:variant>
      <vt:variant>
        <vt:i4>0</vt:i4>
      </vt:variant>
      <vt:variant>
        <vt:i4>5</vt:i4>
      </vt:variant>
      <vt:variant>
        <vt:lpwstr/>
      </vt:variant>
      <vt:variant>
        <vt:lpwstr>_Toc391378228</vt:lpwstr>
      </vt:variant>
      <vt:variant>
        <vt:i4>1507383</vt:i4>
      </vt:variant>
      <vt:variant>
        <vt:i4>131</vt:i4>
      </vt:variant>
      <vt:variant>
        <vt:i4>0</vt:i4>
      </vt:variant>
      <vt:variant>
        <vt:i4>5</vt:i4>
      </vt:variant>
      <vt:variant>
        <vt:lpwstr/>
      </vt:variant>
      <vt:variant>
        <vt:lpwstr>_Toc391378227</vt:lpwstr>
      </vt:variant>
      <vt:variant>
        <vt:i4>1507383</vt:i4>
      </vt:variant>
      <vt:variant>
        <vt:i4>125</vt:i4>
      </vt:variant>
      <vt:variant>
        <vt:i4>0</vt:i4>
      </vt:variant>
      <vt:variant>
        <vt:i4>5</vt:i4>
      </vt:variant>
      <vt:variant>
        <vt:lpwstr/>
      </vt:variant>
      <vt:variant>
        <vt:lpwstr>_Toc391378226</vt:lpwstr>
      </vt:variant>
      <vt:variant>
        <vt:i4>1507383</vt:i4>
      </vt:variant>
      <vt:variant>
        <vt:i4>119</vt:i4>
      </vt:variant>
      <vt:variant>
        <vt:i4>0</vt:i4>
      </vt:variant>
      <vt:variant>
        <vt:i4>5</vt:i4>
      </vt:variant>
      <vt:variant>
        <vt:lpwstr/>
      </vt:variant>
      <vt:variant>
        <vt:lpwstr>_Toc391378225</vt:lpwstr>
      </vt:variant>
      <vt:variant>
        <vt:i4>1507383</vt:i4>
      </vt:variant>
      <vt:variant>
        <vt:i4>113</vt:i4>
      </vt:variant>
      <vt:variant>
        <vt:i4>0</vt:i4>
      </vt:variant>
      <vt:variant>
        <vt:i4>5</vt:i4>
      </vt:variant>
      <vt:variant>
        <vt:lpwstr/>
      </vt:variant>
      <vt:variant>
        <vt:lpwstr>_Toc391378224</vt:lpwstr>
      </vt:variant>
      <vt:variant>
        <vt:i4>1507383</vt:i4>
      </vt:variant>
      <vt:variant>
        <vt:i4>107</vt:i4>
      </vt:variant>
      <vt:variant>
        <vt:i4>0</vt:i4>
      </vt:variant>
      <vt:variant>
        <vt:i4>5</vt:i4>
      </vt:variant>
      <vt:variant>
        <vt:lpwstr/>
      </vt:variant>
      <vt:variant>
        <vt:lpwstr>_Toc391378223</vt:lpwstr>
      </vt:variant>
      <vt:variant>
        <vt:i4>1507383</vt:i4>
      </vt:variant>
      <vt:variant>
        <vt:i4>101</vt:i4>
      </vt:variant>
      <vt:variant>
        <vt:i4>0</vt:i4>
      </vt:variant>
      <vt:variant>
        <vt:i4>5</vt:i4>
      </vt:variant>
      <vt:variant>
        <vt:lpwstr/>
      </vt:variant>
      <vt:variant>
        <vt:lpwstr>_Toc391378222</vt:lpwstr>
      </vt:variant>
      <vt:variant>
        <vt:i4>1507383</vt:i4>
      </vt:variant>
      <vt:variant>
        <vt:i4>95</vt:i4>
      </vt:variant>
      <vt:variant>
        <vt:i4>0</vt:i4>
      </vt:variant>
      <vt:variant>
        <vt:i4>5</vt:i4>
      </vt:variant>
      <vt:variant>
        <vt:lpwstr/>
      </vt:variant>
      <vt:variant>
        <vt:lpwstr>_Toc391378221</vt:lpwstr>
      </vt:variant>
      <vt:variant>
        <vt:i4>1507383</vt:i4>
      </vt:variant>
      <vt:variant>
        <vt:i4>89</vt:i4>
      </vt:variant>
      <vt:variant>
        <vt:i4>0</vt:i4>
      </vt:variant>
      <vt:variant>
        <vt:i4>5</vt:i4>
      </vt:variant>
      <vt:variant>
        <vt:lpwstr/>
      </vt:variant>
      <vt:variant>
        <vt:lpwstr>_Toc391378220</vt:lpwstr>
      </vt:variant>
      <vt:variant>
        <vt:i4>1310775</vt:i4>
      </vt:variant>
      <vt:variant>
        <vt:i4>83</vt:i4>
      </vt:variant>
      <vt:variant>
        <vt:i4>0</vt:i4>
      </vt:variant>
      <vt:variant>
        <vt:i4>5</vt:i4>
      </vt:variant>
      <vt:variant>
        <vt:lpwstr/>
      </vt:variant>
      <vt:variant>
        <vt:lpwstr>_Toc391378219</vt:lpwstr>
      </vt:variant>
      <vt:variant>
        <vt:i4>1310775</vt:i4>
      </vt:variant>
      <vt:variant>
        <vt:i4>77</vt:i4>
      </vt:variant>
      <vt:variant>
        <vt:i4>0</vt:i4>
      </vt:variant>
      <vt:variant>
        <vt:i4>5</vt:i4>
      </vt:variant>
      <vt:variant>
        <vt:lpwstr/>
      </vt:variant>
      <vt:variant>
        <vt:lpwstr>_Toc391378218</vt:lpwstr>
      </vt:variant>
      <vt:variant>
        <vt:i4>1310775</vt:i4>
      </vt:variant>
      <vt:variant>
        <vt:i4>71</vt:i4>
      </vt:variant>
      <vt:variant>
        <vt:i4>0</vt:i4>
      </vt:variant>
      <vt:variant>
        <vt:i4>5</vt:i4>
      </vt:variant>
      <vt:variant>
        <vt:lpwstr/>
      </vt:variant>
      <vt:variant>
        <vt:lpwstr>_Toc391378217</vt:lpwstr>
      </vt:variant>
      <vt:variant>
        <vt:i4>1310775</vt:i4>
      </vt:variant>
      <vt:variant>
        <vt:i4>65</vt:i4>
      </vt:variant>
      <vt:variant>
        <vt:i4>0</vt:i4>
      </vt:variant>
      <vt:variant>
        <vt:i4>5</vt:i4>
      </vt:variant>
      <vt:variant>
        <vt:lpwstr/>
      </vt:variant>
      <vt:variant>
        <vt:lpwstr>_Toc391378216</vt:lpwstr>
      </vt:variant>
      <vt:variant>
        <vt:i4>1310775</vt:i4>
      </vt:variant>
      <vt:variant>
        <vt:i4>59</vt:i4>
      </vt:variant>
      <vt:variant>
        <vt:i4>0</vt:i4>
      </vt:variant>
      <vt:variant>
        <vt:i4>5</vt:i4>
      </vt:variant>
      <vt:variant>
        <vt:lpwstr/>
      </vt:variant>
      <vt:variant>
        <vt:lpwstr>_Toc391378215</vt:lpwstr>
      </vt:variant>
      <vt:variant>
        <vt:i4>1310775</vt:i4>
      </vt:variant>
      <vt:variant>
        <vt:i4>53</vt:i4>
      </vt:variant>
      <vt:variant>
        <vt:i4>0</vt:i4>
      </vt:variant>
      <vt:variant>
        <vt:i4>5</vt:i4>
      </vt:variant>
      <vt:variant>
        <vt:lpwstr/>
      </vt:variant>
      <vt:variant>
        <vt:lpwstr>_Toc391378214</vt:lpwstr>
      </vt:variant>
      <vt:variant>
        <vt:i4>1310775</vt:i4>
      </vt:variant>
      <vt:variant>
        <vt:i4>47</vt:i4>
      </vt:variant>
      <vt:variant>
        <vt:i4>0</vt:i4>
      </vt:variant>
      <vt:variant>
        <vt:i4>5</vt:i4>
      </vt:variant>
      <vt:variant>
        <vt:lpwstr/>
      </vt:variant>
      <vt:variant>
        <vt:lpwstr>_Toc391378213</vt:lpwstr>
      </vt:variant>
      <vt:variant>
        <vt:i4>1310775</vt:i4>
      </vt:variant>
      <vt:variant>
        <vt:i4>41</vt:i4>
      </vt:variant>
      <vt:variant>
        <vt:i4>0</vt:i4>
      </vt:variant>
      <vt:variant>
        <vt:i4>5</vt:i4>
      </vt:variant>
      <vt:variant>
        <vt:lpwstr/>
      </vt:variant>
      <vt:variant>
        <vt:lpwstr>_Toc391378212</vt:lpwstr>
      </vt:variant>
      <vt:variant>
        <vt:i4>1310775</vt:i4>
      </vt:variant>
      <vt:variant>
        <vt:i4>35</vt:i4>
      </vt:variant>
      <vt:variant>
        <vt:i4>0</vt:i4>
      </vt:variant>
      <vt:variant>
        <vt:i4>5</vt:i4>
      </vt:variant>
      <vt:variant>
        <vt:lpwstr/>
      </vt:variant>
      <vt:variant>
        <vt:lpwstr>_Toc391378211</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3604540</vt:i4>
      </vt:variant>
      <vt:variant>
        <vt:i4>21</vt:i4>
      </vt:variant>
      <vt:variant>
        <vt:i4>0</vt:i4>
      </vt:variant>
      <vt:variant>
        <vt:i4>5</vt:i4>
      </vt:variant>
      <vt:variant>
        <vt:lpwstr>http://www.fwc.gov.au/awardsandorders/html/PR994479.htm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MA000119 - Restaurant Industry Award 2010</dc:title>
  <dc:subject>Award code - MA000119</dc:subject>
  <dc:creator>Modern Award</dc:creator>
  <cp:lastModifiedBy>Patti Ladd</cp:lastModifiedBy>
  <cp:revision>2</cp:revision>
  <cp:lastPrinted>2016-09-07T06:34:00Z</cp:lastPrinted>
  <dcterms:created xsi:type="dcterms:W3CDTF">2020-04-09T02:14:00Z</dcterms:created>
  <dcterms:modified xsi:type="dcterms:W3CDTF">2020-04-09T02:14:00Z</dcterms:modified>
</cp:coreProperties>
</file>